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0B42" w14:textId="77777777" w:rsidR="001616D7" w:rsidRDefault="001616D7" w:rsidP="001616D7">
      <w:pPr>
        <w:jc w:val="center"/>
      </w:pPr>
      <w:bookmarkStart w:id="0" w:name="_Hlk33616577"/>
      <w:r>
        <w:rPr>
          <w:noProof/>
          <w:lang w:eastAsia="en-AU"/>
        </w:rPr>
        <w:drawing>
          <wp:inline distT="0" distB="0" distL="0" distR="0" wp14:anchorId="632C0926" wp14:editId="2B67E6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2EC9A0" w14:textId="77777777" w:rsidR="001616D7" w:rsidRDefault="001616D7" w:rsidP="001616D7">
      <w:pPr>
        <w:jc w:val="center"/>
        <w:rPr>
          <w:rFonts w:ascii="Arial" w:hAnsi="Arial"/>
        </w:rPr>
      </w:pPr>
      <w:r>
        <w:rPr>
          <w:rFonts w:ascii="Arial" w:hAnsi="Arial"/>
        </w:rPr>
        <w:t>Australian Capital Territory</w:t>
      </w:r>
    </w:p>
    <w:p w14:paraId="13F9F97C" w14:textId="100125E1" w:rsidR="001616D7" w:rsidRDefault="00D954D3" w:rsidP="001616D7">
      <w:pPr>
        <w:pStyle w:val="Billname1"/>
      </w:pPr>
      <w:r>
        <w:fldChar w:fldCharType="begin"/>
      </w:r>
      <w:r>
        <w:instrText xml:space="preserve"> REF Citation \*charformat </w:instrText>
      </w:r>
      <w:r>
        <w:fldChar w:fldCharType="separate"/>
      </w:r>
      <w:r w:rsidR="00D612E3">
        <w:t>Workers Compensation Act 1951</w:t>
      </w:r>
      <w:r>
        <w:fldChar w:fldCharType="end"/>
      </w:r>
      <w:r w:rsidR="001616D7">
        <w:t xml:space="preserve">    </w:t>
      </w:r>
    </w:p>
    <w:p w14:paraId="77E4D559" w14:textId="7F0CAA82" w:rsidR="001616D7" w:rsidRDefault="004D7F9C" w:rsidP="001616D7">
      <w:pPr>
        <w:pStyle w:val="ActNo"/>
      </w:pPr>
      <w:bookmarkStart w:id="1" w:name="LawNo"/>
      <w:r>
        <w:t>A1951-2</w:t>
      </w:r>
      <w:bookmarkEnd w:id="1"/>
    </w:p>
    <w:p w14:paraId="20D9A63A" w14:textId="3F49361C" w:rsidR="001616D7" w:rsidRDefault="001616D7" w:rsidP="001616D7">
      <w:pPr>
        <w:pStyle w:val="RepubNo"/>
      </w:pPr>
      <w:r>
        <w:t xml:space="preserve">Republication No </w:t>
      </w:r>
      <w:bookmarkStart w:id="2" w:name="RepubNo"/>
      <w:r w:rsidR="004D7F9C">
        <w:t>77</w:t>
      </w:r>
      <w:bookmarkEnd w:id="2"/>
    </w:p>
    <w:p w14:paraId="58CAD251" w14:textId="4012E104" w:rsidR="001616D7" w:rsidRDefault="001616D7" w:rsidP="001616D7">
      <w:pPr>
        <w:pStyle w:val="EffectiveDate"/>
      </w:pPr>
      <w:r>
        <w:t xml:space="preserve">Effective:  </w:t>
      </w:r>
      <w:bookmarkStart w:id="3" w:name="EffectiveDate"/>
      <w:r w:rsidR="004D7F9C">
        <w:t>30 April 2020</w:t>
      </w:r>
      <w:bookmarkEnd w:id="3"/>
      <w:r w:rsidR="004D7F9C">
        <w:t xml:space="preserve"> – </w:t>
      </w:r>
      <w:bookmarkStart w:id="4" w:name="EndEffDate"/>
      <w:r w:rsidR="004D7F9C">
        <w:t>8 January 2021</w:t>
      </w:r>
      <w:bookmarkEnd w:id="4"/>
    </w:p>
    <w:p w14:paraId="77F33FB2" w14:textId="393AAFBA" w:rsidR="001616D7" w:rsidRDefault="001616D7" w:rsidP="001616D7">
      <w:pPr>
        <w:pStyle w:val="CoverInForce"/>
      </w:pPr>
      <w:r>
        <w:t xml:space="preserve">Republication date: </w:t>
      </w:r>
      <w:bookmarkStart w:id="5" w:name="InForceDate"/>
      <w:r w:rsidR="004D7F9C">
        <w:t>30 April 2020</w:t>
      </w:r>
      <w:bookmarkEnd w:id="5"/>
    </w:p>
    <w:p w14:paraId="49DF7A70" w14:textId="51856957" w:rsidR="001616D7" w:rsidRPr="00047C6F" w:rsidRDefault="001616D7" w:rsidP="001616D7">
      <w:pPr>
        <w:pStyle w:val="CoverInForce"/>
      </w:pPr>
      <w:r>
        <w:t xml:space="preserve">Last amendment made by </w:t>
      </w:r>
      <w:bookmarkStart w:id="6" w:name="LastAmdt"/>
      <w:r w:rsidRPr="001616D7">
        <w:rPr>
          <w:rStyle w:val="charCitHyperlinkAbbrev"/>
        </w:rPr>
        <w:fldChar w:fldCharType="begin"/>
      </w:r>
      <w:r w:rsidR="004D7F9C">
        <w:rPr>
          <w:rStyle w:val="charCitHyperlinkAbbrev"/>
        </w:rPr>
        <w:instrText>HYPERLINK "http://www.legislation.act.gov.au/a/2020-6/" \o "Workers Compensation Amendment Act 2020"</w:instrText>
      </w:r>
      <w:r w:rsidRPr="001616D7">
        <w:rPr>
          <w:rStyle w:val="charCitHyperlinkAbbrev"/>
        </w:rPr>
        <w:fldChar w:fldCharType="separate"/>
      </w:r>
      <w:r w:rsidR="004D7F9C">
        <w:rPr>
          <w:rStyle w:val="charCitHyperlinkAbbrev"/>
        </w:rPr>
        <w:t>A2020</w:t>
      </w:r>
      <w:r w:rsidR="004D7F9C">
        <w:rPr>
          <w:rStyle w:val="charCitHyperlinkAbbrev"/>
        </w:rPr>
        <w:noBreakHyphen/>
        <w:t>6</w:t>
      </w:r>
      <w:r w:rsidRPr="001616D7">
        <w:rPr>
          <w:rStyle w:val="charCitHyperlinkAbbrev"/>
        </w:rPr>
        <w:fldChar w:fldCharType="end"/>
      </w:r>
      <w:bookmarkEnd w:id="6"/>
      <w:r w:rsidR="00047C6F" w:rsidRPr="00047C6F">
        <w:rPr>
          <w:rStyle w:val="charCitHyperlinkAbbrev"/>
        </w:rPr>
        <w:br/>
      </w:r>
      <w:r w:rsidR="00047C6F" w:rsidRPr="00047C6F">
        <w:t>(</w:t>
      </w:r>
      <w:r w:rsidR="00EC162D" w:rsidRPr="00EC162D">
        <w:t>republication for amendments by</w:t>
      </w:r>
      <w:r w:rsidR="00EC162D">
        <w:t xml:space="preserve"> </w:t>
      </w:r>
      <w:hyperlink r:id="rId9" w:tooltip="Work Health and Safety Amendment Act 2019" w:history="1">
        <w:r w:rsidR="00EC162D">
          <w:rPr>
            <w:rStyle w:val="charCitHyperlinkAbbrev"/>
          </w:rPr>
          <w:t>A2019-38</w:t>
        </w:r>
      </w:hyperlink>
      <w:r w:rsidR="00047C6F" w:rsidRPr="00047C6F">
        <w:t>)</w:t>
      </w:r>
    </w:p>
    <w:p w14:paraId="1D68EE63" w14:textId="77777777" w:rsidR="001616D7" w:rsidRDefault="001616D7" w:rsidP="001616D7"/>
    <w:p w14:paraId="5D8DFB51" w14:textId="77777777" w:rsidR="001616D7" w:rsidRDefault="001616D7" w:rsidP="001616D7"/>
    <w:p w14:paraId="2AEF4AD6" w14:textId="77777777" w:rsidR="001616D7" w:rsidRDefault="001616D7" w:rsidP="001616D7"/>
    <w:p w14:paraId="3916C99C" w14:textId="77777777" w:rsidR="001616D7" w:rsidRDefault="001616D7" w:rsidP="001616D7"/>
    <w:p w14:paraId="3A4145A8" w14:textId="77777777" w:rsidR="001616D7" w:rsidRDefault="001616D7" w:rsidP="001616D7"/>
    <w:p w14:paraId="751A0BA7" w14:textId="77777777" w:rsidR="001616D7" w:rsidRDefault="001616D7" w:rsidP="001616D7">
      <w:pPr>
        <w:spacing w:after="240"/>
        <w:rPr>
          <w:rFonts w:ascii="Arial" w:hAnsi="Arial"/>
        </w:rPr>
      </w:pPr>
    </w:p>
    <w:p w14:paraId="033E0CC5" w14:textId="77777777" w:rsidR="001616D7" w:rsidRPr="00101B4C" w:rsidRDefault="001616D7" w:rsidP="001616D7">
      <w:pPr>
        <w:pStyle w:val="PageBreak"/>
      </w:pPr>
      <w:r w:rsidRPr="00101B4C">
        <w:br w:type="page"/>
      </w:r>
    </w:p>
    <w:bookmarkEnd w:id="0"/>
    <w:p w14:paraId="7E7C81DB" w14:textId="77777777" w:rsidR="001616D7" w:rsidRDefault="001616D7" w:rsidP="001616D7">
      <w:pPr>
        <w:pStyle w:val="CoverHeading"/>
      </w:pPr>
      <w:r>
        <w:lastRenderedPageBreak/>
        <w:t>About this republication</w:t>
      </w:r>
    </w:p>
    <w:p w14:paraId="098EB9C8" w14:textId="77777777" w:rsidR="001616D7" w:rsidRDefault="001616D7" w:rsidP="001616D7">
      <w:pPr>
        <w:pStyle w:val="CoverSubHdg"/>
      </w:pPr>
      <w:r>
        <w:t>The republished law</w:t>
      </w:r>
    </w:p>
    <w:p w14:paraId="4379E494" w14:textId="0B552ADE" w:rsidR="001616D7" w:rsidRDefault="001616D7" w:rsidP="001616D7">
      <w:pPr>
        <w:pStyle w:val="CoverText"/>
      </w:pPr>
      <w:r>
        <w:t xml:space="preserve">This is a republication of the </w:t>
      </w:r>
      <w:r w:rsidRPr="004D7F9C">
        <w:rPr>
          <w:i/>
        </w:rPr>
        <w:fldChar w:fldCharType="begin"/>
      </w:r>
      <w:r w:rsidRPr="004D7F9C">
        <w:rPr>
          <w:i/>
        </w:rPr>
        <w:instrText xml:space="preserve"> REF citation *\charformat  \* MERGEFORMAT </w:instrText>
      </w:r>
      <w:r w:rsidRPr="004D7F9C">
        <w:rPr>
          <w:i/>
        </w:rPr>
        <w:fldChar w:fldCharType="separate"/>
      </w:r>
      <w:r w:rsidR="00D612E3" w:rsidRPr="00D612E3">
        <w:rPr>
          <w:i/>
        </w:rPr>
        <w:t>Workers Compensation Act 1951</w:t>
      </w:r>
      <w:r w:rsidRPr="004D7F9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954D3">
        <w:fldChar w:fldCharType="begin"/>
      </w:r>
      <w:r w:rsidR="00D954D3">
        <w:instrText xml:space="preserve"> REF InForceDate *\charformat </w:instrText>
      </w:r>
      <w:r w:rsidR="00D954D3">
        <w:fldChar w:fldCharType="separate"/>
      </w:r>
      <w:r w:rsidR="00D612E3">
        <w:t>30 April 2020</w:t>
      </w:r>
      <w:r w:rsidR="00D954D3">
        <w:fldChar w:fldCharType="end"/>
      </w:r>
      <w:r w:rsidRPr="0074598E">
        <w:rPr>
          <w:rStyle w:val="charItals"/>
        </w:rPr>
        <w:t xml:space="preserve">.  </w:t>
      </w:r>
      <w:r>
        <w:t xml:space="preserve">It also includes any commencement, amendment, repeal or expiry affecting this republished law to </w:t>
      </w:r>
      <w:r w:rsidR="00D954D3">
        <w:fldChar w:fldCharType="begin"/>
      </w:r>
      <w:r w:rsidR="00D954D3">
        <w:instrText xml:space="preserve"> REF EffectiveDate *\charformat </w:instrText>
      </w:r>
      <w:r w:rsidR="00D954D3">
        <w:fldChar w:fldCharType="separate"/>
      </w:r>
      <w:r w:rsidR="00D612E3">
        <w:t>30 April 2020</w:t>
      </w:r>
      <w:r w:rsidR="00D954D3">
        <w:fldChar w:fldCharType="end"/>
      </w:r>
      <w:r>
        <w:t xml:space="preserve">.  </w:t>
      </w:r>
    </w:p>
    <w:p w14:paraId="3642E113" w14:textId="77777777" w:rsidR="001616D7" w:rsidRDefault="001616D7" w:rsidP="001616D7">
      <w:pPr>
        <w:pStyle w:val="CoverText"/>
      </w:pPr>
      <w:r>
        <w:t xml:space="preserve">The legislation history and amendment history of the republished law are set out in endnotes 3 and 4. </w:t>
      </w:r>
    </w:p>
    <w:p w14:paraId="3EC1718A" w14:textId="77777777" w:rsidR="001616D7" w:rsidRDefault="001616D7" w:rsidP="001616D7">
      <w:pPr>
        <w:pStyle w:val="CoverSubHdg"/>
      </w:pPr>
      <w:r>
        <w:t>Kinds of republications</w:t>
      </w:r>
    </w:p>
    <w:p w14:paraId="1E2D9A98" w14:textId="5D5A4126"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56907C6E" w14:textId="6A822B2C" w:rsidR="001616D7" w:rsidRDefault="001616D7" w:rsidP="001616D7">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0025F2F" w14:textId="77777777" w:rsidR="001616D7" w:rsidRDefault="001616D7" w:rsidP="001616D7">
      <w:pPr>
        <w:pStyle w:val="CoverTextBullet"/>
        <w:ind w:left="357" w:hanging="357"/>
      </w:pPr>
      <w:r>
        <w:t>unauthorised republications.</w:t>
      </w:r>
    </w:p>
    <w:p w14:paraId="760A2BAB" w14:textId="77777777" w:rsidR="001616D7" w:rsidRDefault="001616D7" w:rsidP="001616D7">
      <w:pPr>
        <w:pStyle w:val="CoverText"/>
      </w:pPr>
      <w:r>
        <w:t>The status of this republication appears on the bottom of each page.</w:t>
      </w:r>
    </w:p>
    <w:p w14:paraId="7F3A35A8" w14:textId="77777777" w:rsidR="001616D7" w:rsidRDefault="001616D7" w:rsidP="001616D7">
      <w:pPr>
        <w:pStyle w:val="CoverSubHdg"/>
      </w:pPr>
      <w:r>
        <w:t>Editorial changes</w:t>
      </w:r>
    </w:p>
    <w:p w14:paraId="77296371" w14:textId="23EC7534" w:rsidR="001616D7" w:rsidRDefault="001616D7" w:rsidP="001616D7">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9D8D82C" w14:textId="77777777" w:rsidR="001616D7" w:rsidRPr="00916BD4" w:rsidRDefault="005E33E8" w:rsidP="001616D7">
      <w:pPr>
        <w:pStyle w:val="CoverText"/>
      </w:pPr>
      <w:r>
        <w:t>This republication</w:t>
      </w:r>
      <w:r w:rsidR="00047C6F">
        <w:t xml:space="preserve"> does not</w:t>
      </w:r>
      <w:r w:rsidR="001616D7" w:rsidRPr="00916BD4">
        <w:t xml:space="preserve"> include amendments made under part 11.3 (see endnote 1).</w:t>
      </w:r>
    </w:p>
    <w:p w14:paraId="5EE9B5AC" w14:textId="77777777" w:rsidR="001616D7" w:rsidRDefault="001616D7" w:rsidP="001616D7">
      <w:pPr>
        <w:pStyle w:val="CoverSubHdg"/>
      </w:pPr>
      <w:r>
        <w:t>Uncommenced provisions and amendments</w:t>
      </w:r>
    </w:p>
    <w:p w14:paraId="46EB6F56" w14:textId="41591C24"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11B06A4" w14:textId="77777777" w:rsidR="001616D7" w:rsidRDefault="001616D7" w:rsidP="001616D7">
      <w:pPr>
        <w:pStyle w:val="CoverSubHdg"/>
      </w:pPr>
      <w:r>
        <w:t>Modifications</w:t>
      </w:r>
    </w:p>
    <w:p w14:paraId="14DA9799" w14:textId="1299592A"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20F69024" w14:textId="77777777" w:rsidR="001616D7" w:rsidRDefault="001616D7" w:rsidP="001616D7">
      <w:pPr>
        <w:pStyle w:val="CoverSubHdg"/>
      </w:pPr>
      <w:r>
        <w:t>Penalties</w:t>
      </w:r>
    </w:p>
    <w:p w14:paraId="2E047A77" w14:textId="1FFE49B2"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CDAE258" w14:textId="77777777" w:rsidR="001616D7" w:rsidRDefault="001616D7" w:rsidP="001616D7">
      <w:pPr>
        <w:pStyle w:val="00SigningPage"/>
        <w:sectPr w:rsidR="001616D7" w:rsidSect="001616D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742A563B" w14:textId="77777777" w:rsidR="001616D7" w:rsidRDefault="001616D7" w:rsidP="001616D7">
      <w:pPr>
        <w:jc w:val="center"/>
      </w:pPr>
      <w:r>
        <w:rPr>
          <w:noProof/>
          <w:lang w:eastAsia="en-AU"/>
        </w:rPr>
        <w:lastRenderedPageBreak/>
        <w:drawing>
          <wp:inline distT="0" distB="0" distL="0" distR="0" wp14:anchorId="4BF5167F" wp14:editId="146CE60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3B16D6" w14:textId="77777777" w:rsidR="001616D7" w:rsidRDefault="001616D7" w:rsidP="001616D7">
      <w:pPr>
        <w:jc w:val="center"/>
        <w:rPr>
          <w:rFonts w:ascii="Arial" w:hAnsi="Arial"/>
        </w:rPr>
      </w:pPr>
      <w:r>
        <w:rPr>
          <w:rFonts w:ascii="Arial" w:hAnsi="Arial"/>
        </w:rPr>
        <w:t>Australian Capital Territory</w:t>
      </w:r>
    </w:p>
    <w:p w14:paraId="50E7DDE4" w14:textId="6FD4EE7A" w:rsidR="001616D7" w:rsidRDefault="00D954D3" w:rsidP="001616D7">
      <w:pPr>
        <w:pStyle w:val="Billname"/>
      </w:pPr>
      <w:r>
        <w:fldChar w:fldCharType="begin"/>
      </w:r>
      <w:r>
        <w:instrText xml:space="preserve"> REF Citation \*charformat  \* MERGEFORMAT </w:instrText>
      </w:r>
      <w:r>
        <w:fldChar w:fldCharType="separate"/>
      </w:r>
      <w:r w:rsidR="00D612E3">
        <w:t>Workers Compensation Act 1951</w:t>
      </w:r>
      <w:r>
        <w:fldChar w:fldCharType="end"/>
      </w:r>
    </w:p>
    <w:p w14:paraId="6A385EF9" w14:textId="77777777" w:rsidR="001616D7" w:rsidRDefault="001616D7" w:rsidP="001616D7">
      <w:pPr>
        <w:pStyle w:val="ActNo"/>
      </w:pPr>
    </w:p>
    <w:p w14:paraId="0FA06CEC" w14:textId="77777777" w:rsidR="001616D7" w:rsidRDefault="001616D7" w:rsidP="001616D7">
      <w:pPr>
        <w:pStyle w:val="Placeholder"/>
      </w:pPr>
      <w:r>
        <w:rPr>
          <w:rStyle w:val="charContents"/>
          <w:sz w:val="16"/>
        </w:rPr>
        <w:t xml:space="preserve">  </w:t>
      </w:r>
      <w:r>
        <w:rPr>
          <w:rStyle w:val="charPage"/>
        </w:rPr>
        <w:t xml:space="preserve">  </w:t>
      </w:r>
    </w:p>
    <w:p w14:paraId="187F53E2" w14:textId="77777777" w:rsidR="001616D7" w:rsidRDefault="001616D7" w:rsidP="001616D7">
      <w:pPr>
        <w:pStyle w:val="N-TOCheading"/>
      </w:pPr>
      <w:r>
        <w:rPr>
          <w:rStyle w:val="charContents"/>
        </w:rPr>
        <w:t>Contents</w:t>
      </w:r>
    </w:p>
    <w:p w14:paraId="67C1B6C7" w14:textId="77777777" w:rsidR="001616D7" w:rsidRDefault="001616D7" w:rsidP="001616D7">
      <w:pPr>
        <w:pStyle w:val="N-9pt"/>
      </w:pPr>
      <w:r>
        <w:tab/>
      </w:r>
      <w:r>
        <w:rPr>
          <w:rStyle w:val="charPage"/>
        </w:rPr>
        <w:t>Page</w:t>
      </w:r>
    </w:p>
    <w:p w14:paraId="0D8DDA8B" w14:textId="11C13FE7" w:rsidR="003003CE" w:rsidRDefault="003003C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28099" w:history="1">
        <w:r w:rsidRPr="004B4E66">
          <w:t>Chapter 1</w:t>
        </w:r>
        <w:r>
          <w:rPr>
            <w:rFonts w:asciiTheme="minorHAnsi" w:eastAsiaTheme="minorEastAsia" w:hAnsiTheme="minorHAnsi" w:cstheme="minorBidi"/>
            <w:b w:val="0"/>
            <w:sz w:val="22"/>
            <w:szCs w:val="22"/>
            <w:lang w:eastAsia="en-AU"/>
          </w:rPr>
          <w:tab/>
        </w:r>
        <w:r w:rsidRPr="004B4E66">
          <w:t>Preliminary</w:t>
        </w:r>
        <w:r w:rsidRPr="003003CE">
          <w:rPr>
            <w:vanish/>
          </w:rPr>
          <w:tab/>
        </w:r>
        <w:r w:rsidRPr="003003CE">
          <w:rPr>
            <w:vanish/>
          </w:rPr>
          <w:fldChar w:fldCharType="begin"/>
        </w:r>
        <w:r w:rsidRPr="003003CE">
          <w:rPr>
            <w:vanish/>
          </w:rPr>
          <w:instrText xml:space="preserve"> PAGEREF _Toc38028099 \h </w:instrText>
        </w:r>
        <w:r w:rsidRPr="003003CE">
          <w:rPr>
            <w:vanish/>
          </w:rPr>
        </w:r>
        <w:r w:rsidRPr="003003CE">
          <w:rPr>
            <w:vanish/>
          </w:rPr>
          <w:fldChar w:fldCharType="separate"/>
        </w:r>
        <w:r w:rsidR="00D612E3">
          <w:rPr>
            <w:vanish/>
          </w:rPr>
          <w:t>2</w:t>
        </w:r>
        <w:r w:rsidRPr="003003CE">
          <w:rPr>
            <w:vanish/>
          </w:rPr>
          <w:fldChar w:fldCharType="end"/>
        </w:r>
      </w:hyperlink>
    </w:p>
    <w:p w14:paraId="1605CFB4" w14:textId="5671B6B8" w:rsidR="003003CE" w:rsidRDefault="003003CE">
      <w:pPr>
        <w:pStyle w:val="TOC5"/>
        <w:rPr>
          <w:rFonts w:asciiTheme="minorHAnsi" w:eastAsiaTheme="minorEastAsia" w:hAnsiTheme="minorHAnsi" w:cstheme="minorBidi"/>
          <w:sz w:val="22"/>
          <w:szCs w:val="22"/>
          <w:lang w:eastAsia="en-AU"/>
        </w:rPr>
      </w:pPr>
      <w:r>
        <w:tab/>
      </w:r>
      <w:hyperlink w:anchor="_Toc38028100" w:history="1">
        <w:r w:rsidRPr="004B4E66">
          <w:t>1</w:t>
        </w:r>
        <w:r>
          <w:rPr>
            <w:rFonts w:asciiTheme="minorHAnsi" w:eastAsiaTheme="minorEastAsia" w:hAnsiTheme="minorHAnsi" w:cstheme="minorBidi"/>
            <w:sz w:val="22"/>
            <w:szCs w:val="22"/>
            <w:lang w:eastAsia="en-AU"/>
          </w:rPr>
          <w:tab/>
        </w:r>
        <w:r w:rsidRPr="004B4E66">
          <w:t>Name of Act</w:t>
        </w:r>
        <w:r>
          <w:tab/>
        </w:r>
        <w:r>
          <w:fldChar w:fldCharType="begin"/>
        </w:r>
        <w:r>
          <w:instrText xml:space="preserve"> PAGEREF _Toc38028100 \h </w:instrText>
        </w:r>
        <w:r>
          <w:fldChar w:fldCharType="separate"/>
        </w:r>
        <w:r w:rsidR="00D612E3">
          <w:t>2</w:t>
        </w:r>
        <w:r>
          <w:fldChar w:fldCharType="end"/>
        </w:r>
      </w:hyperlink>
    </w:p>
    <w:p w14:paraId="77FDF19F" w14:textId="361599F7" w:rsidR="003003CE" w:rsidRDefault="00D954D3">
      <w:pPr>
        <w:pStyle w:val="TOC1"/>
        <w:rPr>
          <w:rFonts w:asciiTheme="minorHAnsi" w:eastAsiaTheme="minorEastAsia" w:hAnsiTheme="minorHAnsi" w:cstheme="minorBidi"/>
          <w:b w:val="0"/>
          <w:sz w:val="22"/>
          <w:szCs w:val="22"/>
          <w:lang w:eastAsia="en-AU"/>
        </w:rPr>
      </w:pPr>
      <w:hyperlink w:anchor="_Toc38028101" w:history="1">
        <w:r w:rsidR="003003CE" w:rsidRPr="004B4E66">
          <w:t>Chapter 2</w:t>
        </w:r>
        <w:r w:rsidR="003003CE">
          <w:rPr>
            <w:rFonts w:asciiTheme="minorHAnsi" w:eastAsiaTheme="minorEastAsia" w:hAnsiTheme="minorHAnsi" w:cstheme="minorBidi"/>
            <w:b w:val="0"/>
            <w:sz w:val="22"/>
            <w:szCs w:val="22"/>
            <w:lang w:eastAsia="en-AU"/>
          </w:rPr>
          <w:tab/>
        </w:r>
        <w:r w:rsidR="003003CE" w:rsidRPr="004B4E66">
          <w:t>Interpretation generally</w:t>
        </w:r>
        <w:r w:rsidR="003003CE" w:rsidRPr="003003CE">
          <w:rPr>
            <w:vanish/>
          </w:rPr>
          <w:tab/>
        </w:r>
        <w:r w:rsidR="003003CE" w:rsidRPr="003003CE">
          <w:rPr>
            <w:vanish/>
          </w:rPr>
          <w:fldChar w:fldCharType="begin"/>
        </w:r>
        <w:r w:rsidR="003003CE" w:rsidRPr="003003CE">
          <w:rPr>
            <w:vanish/>
          </w:rPr>
          <w:instrText xml:space="preserve"> PAGEREF _Toc38028101 \h </w:instrText>
        </w:r>
        <w:r w:rsidR="003003CE" w:rsidRPr="003003CE">
          <w:rPr>
            <w:vanish/>
          </w:rPr>
        </w:r>
        <w:r w:rsidR="003003CE" w:rsidRPr="003003CE">
          <w:rPr>
            <w:vanish/>
          </w:rPr>
          <w:fldChar w:fldCharType="separate"/>
        </w:r>
        <w:r w:rsidR="00D612E3">
          <w:rPr>
            <w:vanish/>
          </w:rPr>
          <w:t>3</w:t>
        </w:r>
        <w:r w:rsidR="003003CE" w:rsidRPr="003003CE">
          <w:rPr>
            <w:vanish/>
          </w:rPr>
          <w:fldChar w:fldCharType="end"/>
        </w:r>
      </w:hyperlink>
    </w:p>
    <w:p w14:paraId="642B5AAB" w14:textId="4750FFF8" w:rsidR="003003CE" w:rsidRDefault="003003CE">
      <w:pPr>
        <w:pStyle w:val="TOC5"/>
        <w:rPr>
          <w:rFonts w:asciiTheme="minorHAnsi" w:eastAsiaTheme="minorEastAsia" w:hAnsiTheme="minorHAnsi" w:cstheme="minorBidi"/>
          <w:sz w:val="22"/>
          <w:szCs w:val="22"/>
          <w:lang w:eastAsia="en-AU"/>
        </w:rPr>
      </w:pPr>
      <w:r>
        <w:tab/>
      </w:r>
      <w:hyperlink w:anchor="_Toc38028102" w:history="1">
        <w:r w:rsidRPr="004B4E66">
          <w:t>2</w:t>
        </w:r>
        <w:r>
          <w:rPr>
            <w:rFonts w:asciiTheme="minorHAnsi" w:eastAsiaTheme="minorEastAsia" w:hAnsiTheme="minorHAnsi" w:cstheme="minorBidi"/>
            <w:sz w:val="22"/>
            <w:szCs w:val="22"/>
            <w:lang w:eastAsia="en-AU"/>
          </w:rPr>
          <w:tab/>
        </w:r>
        <w:r w:rsidRPr="004B4E66">
          <w:t>Dictionary</w:t>
        </w:r>
        <w:r>
          <w:tab/>
        </w:r>
        <w:r>
          <w:fldChar w:fldCharType="begin"/>
        </w:r>
        <w:r>
          <w:instrText xml:space="preserve"> PAGEREF _Toc38028102 \h </w:instrText>
        </w:r>
        <w:r>
          <w:fldChar w:fldCharType="separate"/>
        </w:r>
        <w:r w:rsidR="00D612E3">
          <w:t>3</w:t>
        </w:r>
        <w:r>
          <w:fldChar w:fldCharType="end"/>
        </w:r>
      </w:hyperlink>
    </w:p>
    <w:p w14:paraId="6E424057" w14:textId="39852427" w:rsidR="003003CE" w:rsidRDefault="003003CE">
      <w:pPr>
        <w:pStyle w:val="TOC5"/>
        <w:rPr>
          <w:rFonts w:asciiTheme="minorHAnsi" w:eastAsiaTheme="minorEastAsia" w:hAnsiTheme="minorHAnsi" w:cstheme="minorBidi"/>
          <w:sz w:val="22"/>
          <w:szCs w:val="22"/>
          <w:lang w:eastAsia="en-AU"/>
        </w:rPr>
      </w:pPr>
      <w:r>
        <w:tab/>
      </w:r>
      <w:hyperlink w:anchor="_Toc38028103" w:history="1">
        <w:r w:rsidRPr="004B4E66">
          <w:t>3</w:t>
        </w:r>
        <w:r>
          <w:rPr>
            <w:rFonts w:asciiTheme="minorHAnsi" w:eastAsiaTheme="minorEastAsia" w:hAnsiTheme="minorHAnsi" w:cstheme="minorBidi"/>
            <w:sz w:val="22"/>
            <w:szCs w:val="22"/>
            <w:lang w:eastAsia="en-AU"/>
          </w:rPr>
          <w:tab/>
        </w:r>
        <w:r w:rsidRPr="004B4E66">
          <w:t>Notes</w:t>
        </w:r>
        <w:r>
          <w:tab/>
        </w:r>
        <w:r>
          <w:fldChar w:fldCharType="begin"/>
        </w:r>
        <w:r>
          <w:instrText xml:space="preserve"> PAGEREF _Toc38028103 \h </w:instrText>
        </w:r>
        <w:r>
          <w:fldChar w:fldCharType="separate"/>
        </w:r>
        <w:r w:rsidR="00D612E3">
          <w:t>3</w:t>
        </w:r>
        <w:r>
          <w:fldChar w:fldCharType="end"/>
        </w:r>
      </w:hyperlink>
    </w:p>
    <w:p w14:paraId="7EAB2ADC" w14:textId="06C82868" w:rsidR="003003CE" w:rsidRDefault="003003CE">
      <w:pPr>
        <w:pStyle w:val="TOC5"/>
        <w:rPr>
          <w:rFonts w:asciiTheme="minorHAnsi" w:eastAsiaTheme="minorEastAsia" w:hAnsiTheme="minorHAnsi" w:cstheme="minorBidi"/>
          <w:sz w:val="22"/>
          <w:szCs w:val="22"/>
          <w:lang w:eastAsia="en-AU"/>
        </w:rPr>
      </w:pPr>
      <w:r>
        <w:tab/>
      </w:r>
      <w:hyperlink w:anchor="_Toc38028104" w:history="1">
        <w:r w:rsidRPr="004B4E66">
          <w:t>3A</w:t>
        </w:r>
        <w:r>
          <w:rPr>
            <w:rFonts w:asciiTheme="minorHAnsi" w:eastAsiaTheme="minorEastAsia" w:hAnsiTheme="minorHAnsi" w:cstheme="minorBidi"/>
            <w:sz w:val="22"/>
            <w:szCs w:val="22"/>
            <w:lang w:eastAsia="en-AU"/>
          </w:rPr>
          <w:tab/>
        </w:r>
        <w:r w:rsidRPr="004B4E66">
          <w:t>Offences against Act—application of Criminal Code etc</w:t>
        </w:r>
        <w:r>
          <w:tab/>
        </w:r>
        <w:r>
          <w:fldChar w:fldCharType="begin"/>
        </w:r>
        <w:r>
          <w:instrText xml:space="preserve"> PAGEREF _Toc38028104 \h </w:instrText>
        </w:r>
        <w:r>
          <w:fldChar w:fldCharType="separate"/>
        </w:r>
        <w:r w:rsidR="00D612E3">
          <w:t>3</w:t>
        </w:r>
        <w:r>
          <w:fldChar w:fldCharType="end"/>
        </w:r>
      </w:hyperlink>
    </w:p>
    <w:p w14:paraId="07983170" w14:textId="298D207E" w:rsidR="003003CE" w:rsidRDefault="003003CE">
      <w:pPr>
        <w:pStyle w:val="TOC5"/>
        <w:rPr>
          <w:rFonts w:asciiTheme="minorHAnsi" w:eastAsiaTheme="minorEastAsia" w:hAnsiTheme="minorHAnsi" w:cstheme="minorBidi"/>
          <w:sz w:val="22"/>
          <w:szCs w:val="22"/>
          <w:lang w:eastAsia="en-AU"/>
        </w:rPr>
      </w:pPr>
      <w:r>
        <w:tab/>
      </w:r>
      <w:hyperlink w:anchor="_Toc38028105" w:history="1">
        <w:r w:rsidRPr="004B4E66">
          <w:t>4</w:t>
        </w:r>
        <w:r>
          <w:rPr>
            <w:rFonts w:asciiTheme="minorHAnsi" w:eastAsiaTheme="minorEastAsia" w:hAnsiTheme="minorHAnsi" w:cstheme="minorBidi"/>
            <w:sz w:val="22"/>
            <w:szCs w:val="22"/>
            <w:lang w:eastAsia="en-AU"/>
          </w:rPr>
          <w:tab/>
        </w:r>
        <w:r w:rsidRPr="004B4E66">
          <w:t xml:space="preserve">Meaning of </w:t>
        </w:r>
        <w:r w:rsidRPr="004B4E66">
          <w:rPr>
            <w:i/>
          </w:rPr>
          <w:t>injury</w:t>
        </w:r>
        <w:r>
          <w:tab/>
        </w:r>
        <w:r>
          <w:fldChar w:fldCharType="begin"/>
        </w:r>
        <w:r>
          <w:instrText xml:space="preserve"> PAGEREF _Toc38028105 \h </w:instrText>
        </w:r>
        <w:r>
          <w:fldChar w:fldCharType="separate"/>
        </w:r>
        <w:r w:rsidR="00D612E3">
          <w:t>4</w:t>
        </w:r>
        <w:r>
          <w:fldChar w:fldCharType="end"/>
        </w:r>
      </w:hyperlink>
    </w:p>
    <w:p w14:paraId="74AD3E5F" w14:textId="77A50713" w:rsidR="003003CE" w:rsidRDefault="003003CE">
      <w:pPr>
        <w:pStyle w:val="TOC5"/>
        <w:rPr>
          <w:rFonts w:asciiTheme="minorHAnsi" w:eastAsiaTheme="minorEastAsia" w:hAnsiTheme="minorHAnsi" w:cstheme="minorBidi"/>
          <w:sz w:val="22"/>
          <w:szCs w:val="22"/>
          <w:lang w:eastAsia="en-AU"/>
        </w:rPr>
      </w:pPr>
      <w:r>
        <w:tab/>
      </w:r>
      <w:hyperlink w:anchor="_Toc38028106" w:history="1">
        <w:r w:rsidRPr="004B4E66">
          <w:t>5</w:t>
        </w:r>
        <w:r>
          <w:rPr>
            <w:rFonts w:asciiTheme="minorHAnsi" w:eastAsiaTheme="minorEastAsia" w:hAnsiTheme="minorHAnsi" w:cstheme="minorBidi"/>
            <w:sz w:val="22"/>
            <w:szCs w:val="22"/>
            <w:lang w:eastAsia="en-AU"/>
          </w:rPr>
          <w:tab/>
        </w:r>
        <w:r w:rsidRPr="004B4E66">
          <w:t xml:space="preserve">Meaning of </w:t>
        </w:r>
        <w:r w:rsidRPr="004B4E66">
          <w:rPr>
            <w:i/>
          </w:rPr>
          <w:t>employer</w:t>
        </w:r>
        <w:r>
          <w:tab/>
        </w:r>
        <w:r>
          <w:fldChar w:fldCharType="begin"/>
        </w:r>
        <w:r>
          <w:instrText xml:space="preserve"> PAGEREF _Toc38028106 \h </w:instrText>
        </w:r>
        <w:r>
          <w:fldChar w:fldCharType="separate"/>
        </w:r>
        <w:r w:rsidR="00D612E3">
          <w:t>4</w:t>
        </w:r>
        <w:r>
          <w:fldChar w:fldCharType="end"/>
        </w:r>
      </w:hyperlink>
    </w:p>
    <w:p w14:paraId="353EB48E" w14:textId="3A0FEEB5" w:rsidR="003003CE" w:rsidRDefault="003003CE">
      <w:pPr>
        <w:pStyle w:val="TOC5"/>
        <w:rPr>
          <w:rFonts w:asciiTheme="minorHAnsi" w:eastAsiaTheme="minorEastAsia" w:hAnsiTheme="minorHAnsi" w:cstheme="minorBidi"/>
          <w:sz w:val="22"/>
          <w:szCs w:val="22"/>
          <w:lang w:eastAsia="en-AU"/>
        </w:rPr>
      </w:pPr>
      <w:r>
        <w:tab/>
      </w:r>
      <w:hyperlink w:anchor="_Toc38028107" w:history="1">
        <w:r w:rsidRPr="004B4E66">
          <w:t>6</w:t>
        </w:r>
        <w:r>
          <w:rPr>
            <w:rFonts w:asciiTheme="minorHAnsi" w:eastAsiaTheme="minorEastAsia" w:hAnsiTheme="minorHAnsi" w:cstheme="minorBidi"/>
            <w:sz w:val="22"/>
            <w:szCs w:val="22"/>
            <w:lang w:eastAsia="en-AU"/>
          </w:rPr>
          <w:tab/>
        </w:r>
        <w:r w:rsidRPr="004B4E66">
          <w:t xml:space="preserve">Meaning of </w:t>
        </w:r>
        <w:r w:rsidRPr="004B4E66">
          <w:rPr>
            <w:i/>
          </w:rPr>
          <w:t>totally incapacitated</w:t>
        </w:r>
        <w:r>
          <w:tab/>
        </w:r>
        <w:r>
          <w:fldChar w:fldCharType="begin"/>
        </w:r>
        <w:r>
          <w:instrText xml:space="preserve"> PAGEREF _Toc38028107 \h </w:instrText>
        </w:r>
        <w:r>
          <w:fldChar w:fldCharType="separate"/>
        </w:r>
        <w:r w:rsidR="00D612E3">
          <w:t>5</w:t>
        </w:r>
        <w:r>
          <w:fldChar w:fldCharType="end"/>
        </w:r>
      </w:hyperlink>
    </w:p>
    <w:p w14:paraId="41A170BF" w14:textId="70801661" w:rsidR="003003CE" w:rsidRDefault="003003CE">
      <w:pPr>
        <w:pStyle w:val="TOC5"/>
        <w:rPr>
          <w:rFonts w:asciiTheme="minorHAnsi" w:eastAsiaTheme="minorEastAsia" w:hAnsiTheme="minorHAnsi" w:cstheme="minorBidi"/>
          <w:sz w:val="22"/>
          <w:szCs w:val="22"/>
          <w:lang w:eastAsia="en-AU"/>
        </w:rPr>
      </w:pPr>
      <w:r>
        <w:tab/>
      </w:r>
      <w:hyperlink w:anchor="_Toc38028108" w:history="1">
        <w:r w:rsidRPr="004B4E66">
          <w:t>7</w:t>
        </w:r>
        <w:r>
          <w:rPr>
            <w:rFonts w:asciiTheme="minorHAnsi" w:eastAsiaTheme="minorEastAsia" w:hAnsiTheme="minorHAnsi" w:cstheme="minorBidi"/>
            <w:sz w:val="22"/>
            <w:szCs w:val="22"/>
            <w:lang w:eastAsia="en-AU"/>
          </w:rPr>
          <w:tab/>
        </w:r>
        <w:r w:rsidRPr="004B4E66">
          <w:t xml:space="preserve">Meaning of </w:t>
        </w:r>
        <w:r w:rsidRPr="004B4E66">
          <w:rPr>
            <w:i/>
          </w:rPr>
          <w:t>partially incapacitated</w:t>
        </w:r>
        <w:r>
          <w:tab/>
        </w:r>
        <w:r>
          <w:fldChar w:fldCharType="begin"/>
        </w:r>
        <w:r>
          <w:instrText xml:space="preserve"> PAGEREF _Toc38028108 \h </w:instrText>
        </w:r>
        <w:r>
          <w:fldChar w:fldCharType="separate"/>
        </w:r>
        <w:r w:rsidR="00D612E3">
          <w:t>5</w:t>
        </w:r>
        <w:r>
          <w:fldChar w:fldCharType="end"/>
        </w:r>
      </w:hyperlink>
    </w:p>
    <w:p w14:paraId="696F1BF6" w14:textId="6A71E421" w:rsidR="003003CE" w:rsidRDefault="003003CE">
      <w:pPr>
        <w:pStyle w:val="TOC5"/>
        <w:rPr>
          <w:rFonts w:asciiTheme="minorHAnsi" w:eastAsiaTheme="minorEastAsia" w:hAnsiTheme="minorHAnsi" w:cstheme="minorBidi"/>
          <w:sz w:val="22"/>
          <w:szCs w:val="22"/>
          <w:lang w:eastAsia="en-AU"/>
        </w:rPr>
      </w:pPr>
      <w:r>
        <w:tab/>
      </w:r>
      <w:hyperlink w:anchor="_Toc38028109" w:history="1">
        <w:r w:rsidRPr="004B4E66">
          <w:t>7A</w:t>
        </w:r>
        <w:r>
          <w:rPr>
            <w:rFonts w:asciiTheme="minorHAnsi" w:eastAsiaTheme="minorEastAsia" w:hAnsiTheme="minorHAnsi" w:cstheme="minorBidi"/>
            <w:sz w:val="22"/>
            <w:szCs w:val="22"/>
            <w:lang w:eastAsia="en-AU"/>
          </w:rPr>
          <w:tab/>
        </w:r>
        <w:r w:rsidRPr="004B4E66">
          <w:t xml:space="preserve">Meaning of </w:t>
        </w:r>
        <w:r w:rsidRPr="004B4E66">
          <w:rPr>
            <w:i/>
          </w:rPr>
          <w:t>total wages</w:t>
        </w:r>
        <w:r>
          <w:tab/>
        </w:r>
        <w:r>
          <w:fldChar w:fldCharType="begin"/>
        </w:r>
        <w:r>
          <w:instrText xml:space="preserve"> PAGEREF _Toc38028109 \h </w:instrText>
        </w:r>
        <w:r>
          <w:fldChar w:fldCharType="separate"/>
        </w:r>
        <w:r w:rsidR="00D612E3">
          <w:t>5</w:t>
        </w:r>
        <w:r>
          <w:fldChar w:fldCharType="end"/>
        </w:r>
      </w:hyperlink>
    </w:p>
    <w:p w14:paraId="66909EA1" w14:textId="2C266ED3" w:rsidR="003003CE" w:rsidRDefault="00D954D3">
      <w:pPr>
        <w:pStyle w:val="TOC1"/>
        <w:rPr>
          <w:rFonts w:asciiTheme="minorHAnsi" w:eastAsiaTheme="minorEastAsia" w:hAnsiTheme="minorHAnsi" w:cstheme="minorBidi"/>
          <w:b w:val="0"/>
          <w:sz w:val="22"/>
          <w:szCs w:val="22"/>
          <w:lang w:eastAsia="en-AU"/>
        </w:rPr>
      </w:pPr>
      <w:hyperlink w:anchor="_Toc38028110" w:history="1">
        <w:r w:rsidR="003003CE" w:rsidRPr="004B4E66">
          <w:t>Chapter 3</w:t>
        </w:r>
        <w:r w:rsidR="003003CE">
          <w:rPr>
            <w:rFonts w:asciiTheme="minorHAnsi" w:eastAsiaTheme="minorEastAsia" w:hAnsiTheme="minorHAnsi" w:cstheme="minorBidi"/>
            <w:b w:val="0"/>
            <w:sz w:val="22"/>
            <w:szCs w:val="22"/>
            <w:lang w:eastAsia="en-AU"/>
          </w:rPr>
          <w:tab/>
        </w:r>
        <w:r w:rsidR="003003CE" w:rsidRPr="004B4E66">
          <w:t>Meaning of worker</w:t>
        </w:r>
        <w:r w:rsidR="003003CE" w:rsidRPr="003003CE">
          <w:rPr>
            <w:vanish/>
          </w:rPr>
          <w:tab/>
        </w:r>
        <w:r w:rsidR="003003CE" w:rsidRPr="003003CE">
          <w:rPr>
            <w:vanish/>
          </w:rPr>
          <w:fldChar w:fldCharType="begin"/>
        </w:r>
        <w:r w:rsidR="003003CE" w:rsidRPr="003003CE">
          <w:rPr>
            <w:vanish/>
          </w:rPr>
          <w:instrText xml:space="preserve"> PAGEREF _Toc38028110 \h </w:instrText>
        </w:r>
        <w:r w:rsidR="003003CE" w:rsidRPr="003003CE">
          <w:rPr>
            <w:vanish/>
          </w:rPr>
        </w:r>
        <w:r w:rsidR="003003CE" w:rsidRPr="003003CE">
          <w:rPr>
            <w:vanish/>
          </w:rPr>
          <w:fldChar w:fldCharType="separate"/>
        </w:r>
        <w:r w:rsidR="00D612E3">
          <w:rPr>
            <w:vanish/>
          </w:rPr>
          <w:t>6</w:t>
        </w:r>
        <w:r w:rsidR="003003CE" w:rsidRPr="003003CE">
          <w:rPr>
            <w:vanish/>
          </w:rPr>
          <w:fldChar w:fldCharType="end"/>
        </w:r>
      </w:hyperlink>
    </w:p>
    <w:p w14:paraId="552286C4" w14:textId="4000412E" w:rsidR="003003CE" w:rsidRDefault="003003CE">
      <w:pPr>
        <w:pStyle w:val="TOC5"/>
        <w:rPr>
          <w:rFonts w:asciiTheme="minorHAnsi" w:eastAsiaTheme="minorEastAsia" w:hAnsiTheme="minorHAnsi" w:cstheme="minorBidi"/>
          <w:sz w:val="22"/>
          <w:szCs w:val="22"/>
          <w:lang w:eastAsia="en-AU"/>
        </w:rPr>
      </w:pPr>
      <w:r>
        <w:tab/>
      </w:r>
      <w:hyperlink w:anchor="_Toc38028111" w:history="1">
        <w:r w:rsidRPr="004B4E66">
          <w:t>8</w:t>
        </w:r>
        <w:r>
          <w:rPr>
            <w:rFonts w:asciiTheme="minorHAnsi" w:eastAsiaTheme="minorEastAsia" w:hAnsiTheme="minorHAnsi" w:cstheme="minorBidi"/>
            <w:sz w:val="22"/>
            <w:szCs w:val="22"/>
            <w:lang w:eastAsia="en-AU"/>
          </w:rPr>
          <w:tab/>
        </w:r>
        <w:r w:rsidRPr="004B4E66">
          <w:t xml:space="preserve">Who is a </w:t>
        </w:r>
        <w:r w:rsidRPr="004B4E66">
          <w:rPr>
            <w:i/>
          </w:rPr>
          <w:t>worker</w:t>
        </w:r>
        <w:r w:rsidRPr="004B4E66">
          <w:t>?</w:t>
        </w:r>
        <w:r>
          <w:tab/>
        </w:r>
        <w:r>
          <w:fldChar w:fldCharType="begin"/>
        </w:r>
        <w:r>
          <w:instrText xml:space="preserve"> PAGEREF _Toc38028111 \h </w:instrText>
        </w:r>
        <w:r>
          <w:fldChar w:fldCharType="separate"/>
        </w:r>
        <w:r w:rsidR="00D612E3">
          <w:t>9</w:t>
        </w:r>
        <w:r>
          <w:fldChar w:fldCharType="end"/>
        </w:r>
      </w:hyperlink>
    </w:p>
    <w:p w14:paraId="2898E5D8" w14:textId="0A5F0D69" w:rsidR="003003CE" w:rsidRDefault="003003CE">
      <w:pPr>
        <w:pStyle w:val="TOC5"/>
        <w:rPr>
          <w:rFonts w:asciiTheme="minorHAnsi" w:eastAsiaTheme="minorEastAsia" w:hAnsiTheme="minorHAnsi" w:cstheme="minorBidi"/>
          <w:sz w:val="22"/>
          <w:szCs w:val="22"/>
          <w:lang w:eastAsia="en-AU"/>
        </w:rPr>
      </w:pPr>
      <w:r>
        <w:tab/>
      </w:r>
      <w:hyperlink w:anchor="_Toc38028112" w:history="1">
        <w:r w:rsidRPr="004B4E66">
          <w:t>9</w:t>
        </w:r>
        <w:r>
          <w:rPr>
            <w:rFonts w:asciiTheme="minorHAnsi" w:eastAsiaTheme="minorEastAsia" w:hAnsiTheme="minorHAnsi" w:cstheme="minorBidi"/>
            <w:sz w:val="22"/>
            <w:szCs w:val="22"/>
            <w:lang w:eastAsia="en-AU"/>
          </w:rPr>
          <w:tab/>
        </w:r>
        <w:r w:rsidRPr="004B4E66">
          <w:t xml:space="preserve">Who is not a </w:t>
        </w:r>
        <w:r w:rsidRPr="004B4E66">
          <w:rPr>
            <w:i/>
          </w:rPr>
          <w:t>worker</w:t>
        </w:r>
        <w:r w:rsidRPr="004B4E66">
          <w:t>?</w:t>
        </w:r>
        <w:r>
          <w:tab/>
        </w:r>
        <w:r>
          <w:fldChar w:fldCharType="begin"/>
        </w:r>
        <w:r>
          <w:instrText xml:space="preserve"> PAGEREF _Toc38028112 \h </w:instrText>
        </w:r>
        <w:r>
          <w:fldChar w:fldCharType="separate"/>
        </w:r>
        <w:r w:rsidR="00D612E3">
          <w:t>10</w:t>
        </w:r>
        <w:r>
          <w:fldChar w:fldCharType="end"/>
        </w:r>
      </w:hyperlink>
    </w:p>
    <w:p w14:paraId="0CB664BE" w14:textId="13441CD1" w:rsidR="003003CE" w:rsidRDefault="003003CE">
      <w:pPr>
        <w:pStyle w:val="TOC5"/>
        <w:rPr>
          <w:rFonts w:asciiTheme="minorHAnsi" w:eastAsiaTheme="minorEastAsia" w:hAnsiTheme="minorHAnsi" w:cstheme="minorBidi"/>
          <w:sz w:val="22"/>
          <w:szCs w:val="22"/>
          <w:lang w:eastAsia="en-AU"/>
        </w:rPr>
      </w:pPr>
      <w:r>
        <w:tab/>
      </w:r>
      <w:hyperlink w:anchor="_Toc38028113" w:history="1">
        <w:r w:rsidRPr="004B4E66">
          <w:t>10</w:t>
        </w:r>
        <w:r>
          <w:rPr>
            <w:rFonts w:asciiTheme="minorHAnsi" w:eastAsiaTheme="minorEastAsia" w:hAnsiTheme="minorHAnsi" w:cstheme="minorBidi"/>
            <w:sz w:val="22"/>
            <w:szCs w:val="22"/>
            <w:lang w:eastAsia="en-AU"/>
          </w:rPr>
          <w:tab/>
        </w:r>
        <w:r w:rsidRPr="004B4E66">
          <w:t>Casuals not employed for trade or business</w:t>
        </w:r>
        <w:r>
          <w:tab/>
        </w:r>
        <w:r>
          <w:fldChar w:fldCharType="begin"/>
        </w:r>
        <w:r>
          <w:instrText xml:space="preserve"> PAGEREF _Toc38028113 \h </w:instrText>
        </w:r>
        <w:r>
          <w:fldChar w:fldCharType="separate"/>
        </w:r>
        <w:r w:rsidR="00D612E3">
          <w:t>10</w:t>
        </w:r>
        <w:r>
          <w:fldChar w:fldCharType="end"/>
        </w:r>
      </w:hyperlink>
    </w:p>
    <w:p w14:paraId="4C437542" w14:textId="0D45E52E" w:rsidR="003003CE" w:rsidRDefault="003003CE">
      <w:pPr>
        <w:pStyle w:val="TOC5"/>
        <w:rPr>
          <w:rFonts w:asciiTheme="minorHAnsi" w:eastAsiaTheme="minorEastAsia" w:hAnsiTheme="minorHAnsi" w:cstheme="minorBidi"/>
          <w:sz w:val="22"/>
          <w:szCs w:val="22"/>
          <w:lang w:eastAsia="en-AU"/>
        </w:rPr>
      </w:pPr>
      <w:r>
        <w:tab/>
      </w:r>
      <w:hyperlink w:anchor="_Toc38028114" w:history="1">
        <w:r w:rsidRPr="004B4E66">
          <w:t>11</w:t>
        </w:r>
        <w:r>
          <w:rPr>
            <w:rFonts w:asciiTheme="minorHAnsi" w:eastAsiaTheme="minorEastAsia" w:hAnsiTheme="minorHAnsi" w:cstheme="minorBidi"/>
            <w:sz w:val="22"/>
            <w:szCs w:val="22"/>
            <w:lang w:eastAsia="en-AU"/>
          </w:rPr>
          <w:tab/>
        </w:r>
        <w:r w:rsidRPr="004B4E66">
          <w:t>Regular contractors and casuals</w:t>
        </w:r>
        <w:r>
          <w:tab/>
        </w:r>
        <w:r>
          <w:fldChar w:fldCharType="begin"/>
        </w:r>
        <w:r>
          <w:instrText xml:space="preserve"> PAGEREF _Toc38028114 \h </w:instrText>
        </w:r>
        <w:r>
          <w:fldChar w:fldCharType="separate"/>
        </w:r>
        <w:r w:rsidR="00D612E3">
          <w:t>11</w:t>
        </w:r>
        <w:r>
          <w:fldChar w:fldCharType="end"/>
        </w:r>
      </w:hyperlink>
    </w:p>
    <w:p w14:paraId="52F65392" w14:textId="298ED7A0" w:rsidR="003003CE" w:rsidRDefault="003003CE">
      <w:pPr>
        <w:pStyle w:val="TOC5"/>
        <w:rPr>
          <w:rFonts w:asciiTheme="minorHAnsi" w:eastAsiaTheme="minorEastAsia" w:hAnsiTheme="minorHAnsi" w:cstheme="minorBidi"/>
          <w:sz w:val="22"/>
          <w:szCs w:val="22"/>
          <w:lang w:eastAsia="en-AU"/>
        </w:rPr>
      </w:pPr>
      <w:r>
        <w:tab/>
      </w:r>
      <w:hyperlink w:anchor="_Toc38028115" w:history="1">
        <w:r w:rsidRPr="004B4E66">
          <w:t>12</w:t>
        </w:r>
        <w:r>
          <w:rPr>
            <w:rFonts w:asciiTheme="minorHAnsi" w:eastAsiaTheme="minorEastAsia" w:hAnsiTheme="minorHAnsi" w:cstheme="minorBidi"/>
            <w:sz w:val="22"/>
            <w:szCs w:val="22"/>
            <w:lang w:eastAsia="en-AU"/>
          </w:rPr>
          <w:tab/>
        </w:r>
        <w:r w:rsidRPr="004B4E66">
          <w:t>Labour hire arrangements</w:t>
        </w:r>
        <w:r>
          <w:tab/>
        </w:r>
        <w:r>
          <w:fldChar w:fldCharType="begin"/>
        </w:r>
        <w:r>
          <w:instrText xml:space="preserve"> PAGEREF _Toc38028115 \h </w:instrText>
        </w:r>
        <w:r>
          <w:fldChar w:fldCharType="separate"/>
        </w:r>
        <w:r w:rsidR="00D612E3">
          <w:t>15</w:t>
        </w:r>
        <w:r>
          <w:fldChar w:fldCharType="end"/>
        </w:r>
      </w:hyperlink>
    </w:p>
    <w:p w14:paraId="4EF0E5C6" w14:textId="3027DF13" w:rsidR="003003CE" w:rsidRDefault="003003CE">
      <w:pPr>
        <w:pStyle w:val="TOC5"/>
        <w:rPr>
          <w:rFonts w:asciiTheme="minorHAnsi" w:eastAsiaTheme="minorEastAsia" w:hAnsiTheme="minorHAnsi" w:cstheme="minorBidi"/>
          <w:sz w:val="22"/>
          <w:szCs w:val="22"/>
          <w:lang w:eastAsia="en-AU"/>
        </w:rPr>
      </w:pPr>
      <w:r>
        <w:tab/>
      </w:r>
      <w:hyperlink w:anchor="_Toc38028116" w:history="1">
        <w:r w:rsidRPr="004B4E66">
          <w:t>13</w:t>
        </w:r>
        <w:r>
          <w:rPr>
            <w:rFonts w:asciiTheme="minorHAnsi" w:eastAsiaTheme="minorEastAsia" w:hAnsiTheme="minorHAnsi" w:cstheme="minorBidi"/>
            <w:sz w:val="22"/>
            <w:szCs w:val="22"/>
            <w:lang w:eastAsia="en-AU"/>
          </w:rPr>
          <w:tab/>
        </w:r>
        <w:r w:rsidRPr="004B4E66">
          <w:t>Liability of principal for uninsured contractor’s injured worker</w:t>
        </w:r>
        <w:r>
          <w:tab/>
        </w:r>
        <w:r>
          <w:fldChar w:fldCharType="begin"/>
        </w:r>
        <w:r>
          <w:instrText xml:space="preserve"> PAGEREF _Toc38028116 \h </w:instrText>
        </w:r>
        <w:r>
          <w:fldChar w:fldCharType="separate"/>
        </w:r>
        <w:r w:rsidR="00D612E3">
          <w:t>16</w:t>
        </w:r>
        <w:r>
          <w:fldChar w:fldCharType="end"/>
        </w:r>
      </w:hyperlink>
    </w:p>
    <w:p w14:paraId="0AABBFB0" w14:textId="122BF01E" w:rsidR="003003CE" w:rsidRDefault="003003CE">
      <w:pPr>
        <w:pStyle w:val="TOC5"/>
        <w:rPr>
          <w:rFonts w:asciiTheme="minorHAnsi" w:eastAsiaTheme="minorEastAsia" w:hAnsiTheme="minorHAnsi" w:cstheme="minorBidi"/>
          <w:sz w:val="22"/>
          <w:szCs w:val="22"/>
          <w:lang w:eastAsia="en-AU"/>
        </w:rPr>
      </w:pPr>
      <w:r>
        <w:tab/>
      </w:r>
      <w:hyperlink w:anchor="_Toc38028117" w:history="1">
        <w:r w:rsidRPr="004B4E66">
          <w:t>14</w:t>
        </w:r>
        <w:r>
          <w:rPr>
            <w:rFonts w:asciiTheme="minorHAnsi" w:eastAsiaTheme="minorEastAsia" w:hAnsiTheme="minorHAnsi" w:cstheme="minorBidi"/>
            <w:sz w:val="22"/>
            <w:szCs w:val="22"/>
            <w:lang w:eastAsia="en-AU"/>
          </w:rPr>
          <w:tab/>
        </w:r>
        <w:r w:rsidRPr="004B4E66">
          <w:t>Trainees</w:t>
        </w:r>
        <w:r>
          <w:tab/>
        </w:r>
        <w:r>
          <w:fldChar w:fldCharType="begin"/>
        </w:r>
        <w:r>
          <w:instrText xml:space="preserve"> PAGEREF _Toc38028117 \h </w:instrText>
        </w:r>
        <w:r>
          <w:fldChar w:fldCharType="separate"/>
        </w:r>
        <w:r w:rsidR="00D612E3">
          <w:t>17</w:t>
        </w:r>
        <w:r>
          <w:fldChar w:fldCharType="end"/>
        </w:r>
      </w:hyperlink>
    </w:p>
    <w:p w14:paraId="79E585D8" w14:textId="36316C86" w:rsidR="003003CE" w:rsidRDefault="003003CE">
      <w:pPr>
        <w:pStyle w:val="TOC5"/>
        <w:rPr>
          <w:rFonts w:asciiTheme="minorHAnsi" w:eastAsiaTheme="minorEastAsia" w:hAnsiTheme="minorHAnsi" w:cstheme="minorBidi"/>
          <w:sz w:val="22"/>
          <w:szCs w:val="22"/>
          <w:lang w:eastAsia="en-AU"/>
        </w:rPr>
      </w:pPr>
      <w:r>
        <w:tab/>
      </w:r>
      <w:hyperlink w:anchor="_Toc38028118" w:history="1">
        <w:r w:rsidRPr="004B4E66">
          <w:t>15</w:t>
        </w:r>
        <w:r>
          <w:rPr>
            <w:rFonts w:asciiTheme="minorHAnsi" w:eastAsiaTheme="minorEastAsia" w:hAnsiTheme="minorHAnsi" w:cstheme="minorBidi"/>
            <w:sz w:val="22"/>
            <w:szCs w:val="22"/>
            <w:lang w:eastAsia="en-AU"/>
          </w:rPr>
          <w:tab/>
        </w:r>
        <w:r w:rsidRPr="004B4E66">
          <w:t>Outworkers</w:t>
        </w:r>
        <w:r>
          <w:tab/>
        </w:r>
        <w:r>
          <w:fldChar w:fldCharType="begin"/>
        </w:r>
        <w:r>
          <w:instrText xml:space="preserve"> PAGEREF _Toc38028118 \h </w:instrText>
        </w:r>
        <w:r>
          <w:fldChar w:fldCharType="separate"/>
        </w:r>
        <w:r w:rsidR="00D612E3">
          <w:t>19</w:t>
        </w:r>
        <w:r>
          <w:fldChar w:fldCharType="end"/>
        </w:r>
      </w:hyperlink>
    </w:p>
    <w:p w14:paraId="754CB789" w14:textId="327F3E94" w:rsidR="003003CE" w:rsidRDefault="003003CE">
      <w:pPr>
        <w:pStyle w:val="TOC5"/>
        <w:rPr>
          <w:rFonts w:asciiTheme="minorHAnsi" w:eastAsiaTheme="minorEastAsia" w:hAnsiTheme="minorHAnsi" w:cstheme="minorBidi"/>
          <w:sz w:val="22"/>
          <w:szCs w:val="22"/>
          <w:lang w:eastAsia="en-AU"/>
        </w:rPr>
      </w:pPr>
      <w:r>
        <w:tab/>
      </w:r>
      <w:hyperlink w:anchor="_Toc38028119" w:history="1">
        <w:r w:rsidRPr="004B4E66">
          <w:t>16</w:t>
        </w:r>
        <w:r>
          <w:rPr>
            <w:rFonts w:asciiTheme="minorHAnsi" w:eastAsiaTheme="minorEastAsia" w:hAnsiTheme="minorHAnsi" w:cstheme="minorBidi"/>
            <w:sz w:val="22"/>
            <w:szCs w:val="22"/>
            <w:lang w:eastAsia="en-AU"/>
          </w:rPr>
          <w:tab/>
        </w:r>
        <w:r w:rsidRPr="004B4E66">
          <w:t>Timber contractors</w:t>
        </w:r>
        <w:r>
          <w:tab/>
        </w:r>
        <w:r>
          <w:fldChar w:fldCharType="begin"/>
        </w:r>
        <w:r>
          <w:instrText xml:space="preserve"> PAGEREF _Toc38028119 \h </w:instrText>
        </w:r>
        <w:r>
          <w:fldChar w:fldCharType="separate"/>
        </w:r>
        <w:r w:rsidR="00D612E3">
          <w:t>20</w:t>
        </w:r>
        <w:r>
          <w:fldChar w:fldCharType="end"/>
        </w:r>
      </w:hyperlink>
    </w:p>
    <w:p w14:paraId="1B29FD94" w14:textId="74B5D6D1" w:rsidR="003003CE" w:rsidRDefault="003003CE">
      <w:pPr>
        <w:pStyle w:val="TOC5"/>
        <w:rPr>
          <w:rFonts w:asciiTheme="minorHAnsi" w:eastAsiaTheme="minorEastAsia" w:hAnsiTheme="minorHAnsi" w:cstheme="minorBidi"/>
          <w:sz w:val="22"/>
          <w:szCs w:val="22"/>
          <w:lang w:eastAsia="en-AU"/>
        </w:rPr>
      </w:pPr>
      <w:r>
        <w:tab/>
      </w:r>
      <w:hyperlink w:anchor="_Toc38028120" w:history="1">
        <w:r w:rsidRPr="004B4E66">
          <w:t>16A</w:t>
        </w:r>
        <w:r>
          <w:rPr>
            <w:rFonts w:asciiTheme="minorHAnsi" w:eastAsiaTheme="minorEastAsia" w:hAnsiTheme="minorHAnsi" w:cstheme="minorBidi"/>
            <w:sz w:val="22"/>
            <w:szCs w:val="22"/>
            <w:lang w:eastAsia="en-AU"/>
          </w:rPr>
          <w:tab/>
        </w:r>
        <w:r w:rsidRPr="004B4E66">
          <w:t>Family day care educators</w:t>
        </w:r>
        <w:r>
          <w:tab/>
        </w:r>
        <w:r>
          <w:fldChar w:fldCharType="begin"/>
        </w:r>
        <w:r>
          <w:instrText xml:space="preserve"> PAGEREF _Toc38028120 \h </w:instrText>
        </w:r>
        <w:r>
          <w:fldChar w:fldCharType="separate"/>
        </w:r>
        <w:r w:rsidR="00D612E3">
          <w:t>21</w:t>
        </w:r>
        <w:r>
          <w:fldChar w:fldCharType="end"/>
        </w:r>
      </w:hyperlink>
    </w:p>
    <w:p w14:paraId="34F1E584" w14:textId="18844824" w:rsidR="003003CE" w:rsidRDefault="003003CE">
      <w:pPr>
        <w:pStyle w:val="TOC5"/>
        <w:rPr>
          <w:rFonts w:asciiTheme="minorHAnsi" w:eastAsiaTheme="minorEastAsia" w:hAnsiTheme="minorHAnsi" w:cstheme="minorBidi"/>
          <w:sz w:val="22"/>
          <w:szCs w:val="22"/>
          <w:lang w:eastAsia="en-AU"/>
        </w:rPr>
      </w:pPr>
      <w:r>
        <w:tab/>
      </w:r>
      <w:hyperlink w:anchor="_Toc38028121" w:history="1">
        <w:r w:rsidRPr="004B4E66">
          <w:t>17</w:t>
        </w:r>
        <w:r>
          <w:rPr>
            <w:rFonts w:asciiTheme="minorHAnsi" w:eastAsiaTheme="minorEastAsia" w:hAnsiTheme="minorHAnsi" w:cstheme="minorBidi"/>
            <w:sz w:val="22"/>
            <w:szCs w:val="22"/>
            <w:lang w:eastAsia="en-AU"/>
          </w:rPr>
          <w:tab/>
        </w:r>
        <w:r w:rsidRPr="004B4E66">
          <w:t>Religious workers</w:t>
        </w:r>
        <w:r>
          <w:tab/>
        </w:r>
        <w:r>
          <w:fldChar w:fldCharType="begin"/>
        </w:r>
        <w:r>
          <w:instrText xml:space="preserve"> PAGEREF _Toc38028121 \h </w:instrText>
        </w:r>
        <w:r>
          <w:fldChar w:fldCharType="separate"/>
        </w:r>
        <w:r w:rsidR="00D612E3">
          <w:t>22</w:t>
        </w:r>
        <w:r>
          <w:fldChar w:fldCharType="end"/>
        </w:r>
      </w:hyperlink>
    </w:p>
    <w:p w14:paraId="3EFECF1F" w14:textId="2DBAF094" w:rsidR="003003CE" w:rsidRDefault="003003CE">
      <w:pPr>
        <w:pStyle w:val="TOC5"/>
        <w:rPr>
          <w:rFonts w:asciiTheme="minorHAnsi" w:eastAsiaTheme="minorEastAsia" w:hAnsiTheme="minorHAnsi" w:cstheme="minorBidi"/>
          <w:sz w:val="22"/>
          <w:szCs w:val="22"/>
          <w:lang w:eastAsia="en-AU"/>
        </w:rPr>
      </w:pPr>
      <w:r>
        <w:tab/>
      </w:r>
      <w:hyperlink w:anchor="_Toc38028122" w:history="1">
        <w:r w:rsidRPr="004B4E66">
          <w:t>17A</w:t>
        </w:r>
        <w:r>
          <w:rPr>
            <w:rFonts w:asciiTheme="minorHAnsi" w:eastAsiaTheme="minorEastAsia" w:hAnsiTheme="minorHAnsi" w:cstheme="minorBidi"/>
            <w:sz w:val="22"/>
            <w:szCs w:val="22"/>
            <w:lang w:eastAsia="en-AU"/>
          </w:rPr>
          <w:tab/>
        </w:r>
        <w:r w:rsidRPr="004B4E66">
          <w:t>Volunteers</w:t>
        </w:r>
        <w:r>
          <w:tab/>
        </w:r>
        <w:r>
          <w:fldChar w:fldCharType="begin"/>
        </w:r>
        <w:r>
          <w:instrText xml:space="preserve"> PAGEREF _Toc38028122 \h </w:instrText>
        </w:r>
        <w:r>
          <w:fldChar w:fldCharType="separate"/>
        </w:r>
        <w:r w:rsidR="00D612E3">
          <w:t>22</w:t>
        </w:r>
        <w:r>
          <w:fldChar w:fldCharType="end"/>
        </w:r>
      </w:hyperlink>
    </w:p>
    <w:p w14:paraId="505CADC1" w14:textId="6D614E87" w:rsidR="003003CE" w:rsidRDefault="003003CE">
      <w:pPr>
        <w:pStyle w:val="TOC5"/>
        <w:rPr>
          <w:rFonts w:asciiTheme="minorHAnsi" w:eastAsiaTheme="minorEastAsia" w:hAnsiTheme="minorHAnsi" w:cstheme="minorBidi"/>
          <w:sz w:val="22"/>
          <w:szCs w:val="22"/>
          <w:lang w:eastAsia="en-AU"/>
        </w:rPr>
      </w:pPr>
      <w:r>
        <w:tab/>
      </w:r>
      <w:hyperlink w:anchor="_Toc38028123" w:history="1">
        <w:r w:rsidRPr="004B4E66">
          <w:t>18</w:t>
        </w:r>
        <w:r>
          <w:rPr>
            <w:rFonts w:asciiTheme="minorHAnsi" w:eastAsiaTheme="minorEastAsia" w:hAnsiTheme="minorHAnsi" w:cstheme="minorBidi"/>
            <w:sz w:val="22"/>
            <w:szCs w:val="22"/>
            <w:lang w:eastAsia="en-AU"/>
          </w:rPr>
          <w:tab/>
        </w:r>
        <w:r w:rsidRPr="004B4E66">
          <w:t>Commercial voluntary workers</w:t>
        </w:r>
        <w:r>
          <w:tab/>
        </w:r>
        <w:r>
          <w:fldChar w:fldCharType="begin"/>
        </w:r>
        <w:r>
          <w:instrText xml:space="preserve"> PAGEREF _Toc38028123 \h </w:instrText>
        </w:r>
        <w:r>
          <w:fldChar w:fldCharType="separate"/>
        </w:r>
        <w:r w:rsidR="00D612E3">
          <w:t>23</w:t>
        </w:r>
        <w:r>
          <w:fldChar w:fldCharType="end"/>
        </w:r>
      </w:hyperlink>
    </w:p>
    <w:p w14:paraId="0E82A89F" w14:textId="498D66E1" w:rsidR="003003CE" w:rsidRDefault="003003CE">
      <w:pPr>
        <w:pStyle w:val="TOC5"/>
        <w:rPr>
          <w:rFonts w:asciiTheme="minorHAnsi" w:eastAsiaTheme="minorEastAsia" w:hAnsiTheme="minorHAnsi" w:cstheme="minorBidi"/>
          <w:sz w:val="22"/>
          <w:szCs w:val="22"/>
          <w:lang w:eastAsia="en-AU"/>
        </w:rPr>
      </w:pPr>
      <w:r>
        <w:tab/>
      </w:r>
      <w:hyperlink w:anchor="_Toc38028124" w:history="1">
        <w:r w:rsidRPr="004B4E66">
          <w:t>19</w:t>
        </w:r>
        <w:r>
          <w:rPr>
            <w:rFonts w:asciiTheme="minorHAnsi" w:eastAsiaTheme="minorEastAsia" w:hAnsiTheme="minorHAnsi" w:cstheme="minorBidi"/>
            <w:sz w:val="22"/>
            <w:szCs w:val="22"/>
            <w:lang w:eastAsia="en-AU"/>
          </w:rPr>
          <w:tab/>
        </w:r>
        <w:r w:rsidRPr="004B4E66">
          <w:t>Public interest voluntary workers</w:t>
        </w:r>
        <w:r>
          <w:tab/>
        </w:r>
        <w:r>
          <w:fldChar w:fldCharType="begin"/>
        </w:r>
        <w:r>
          <w:instrText xml:space="preserve"> PAGEREF _Toc38028124 \h </w:instrText>
        </w:r>
        <w:r>
          <w:fldChar w:fldCharType="separate"/>
        </w:r>
        <w:r w:rsidR="00D612E3">
          <w:t>25</w:t>
        </w:r>
        <w:r>
          <w:fldChar w:fldCharType="end"/>
        </w:r>
      </w:hyperlink>
    </w:p>
    <w:p w14:paraId="458B97A1" w14:textId="13FB3F0A" w:rsidR="003003CE" w:rsidRDefault="00D954D3">
      <w:pPr>
        <w:pStyle w:val="TOC1"/>
        <w:rPr>
          <w:rFonts w:asciiTheme="minorHAnsi" w:eastAsiaTheme="minorEastAsia" w:hAnsiTheme="minorHAnsi" w:cstheme="minorBidi"/>
          <w:b w:val="0"/>
          <w:sz w:val="22"/>
          <w:szCs w:val="22"/>
          <w:lang w:eastAsia="en-AU"/>
        </w:rPr>
      </w:pPr>
      <w:hyperlink w:anchor="_Toc38028125" w:history="1">
        <w:r w:rsidR="003003CE" w:rsidRPr="004B4E66">
          <w:t>Chapter 4</w:t>
        </w:r>
        <w:r w:rsidR="003003CE">
          <w:rPr>
            <w:rFonts w:asciiTheme="minorHAnsi" w:eastAsiaTheme="minorEastAsia" w:hAnsiTheme="minorHAnsi" w:cstheme="minorBidi"/>
            <w:b w:val="0"/>
            <w:sz w:val="22"/>
            <w:szCs w:val="22"/>
            <w:lang w:eastAsia="en-AU"/>
          </w:rPr>
          <w:tab/>
        </w:r>
        <w:r w:rsidR="003003CE" w:rsidRPr="004B4E66">
          <w:t>Entitlement to compensation</w:t>
        </w:r>
        <w:r w:rsidR="003003CE" w:rsidRPr="003003CE">
          <w:rPr>
            <w:vanish/>
          </w:rPr>
          <w:tab/>
        </w:r>
        <w:r w:rsidR="003003CE" w:rsidRPr="003003CE">
          <w:rPr>
            <w:vanish/>
          </w:rPr>
          <w:fldChar w:fldCharType="begin"/>
        </w:r>
        <w:r w:rsidR="003003CE" w:rsidRPr="003003CE">
          <w:rPr>
            <w:vanish/>
          </w:rPr>
          <w:instrText xml:space="preserve"> PAGEREF _Toc38028125 \h </w:instrText>
        </w:r>
        <w:r w:rsidR="003003CE" w:rsidRPr="003003CE">
          <w:rPr>
            <w:vanish/>
          </w:rPr>
        </w:r>
        <w:r w:rsidR="003003CE" w:rsidRPr="003003CE">
          <w:rPr>
            <w:vanish/>
          </w:rPr>
          <w:fldChar w:fldCharType="separate"/>
        </w:r>
        <w:r w:rsidR="00D612E3">
          <w:rPr>
            <w:vanish/>
          </w:rPr>
          <w:t>26</w:t>
        </w:r>
        <w:r w:rsidR="003003CE" w:rsidRPr="003003CE">
          <w:rPr>
            <w:vanish/>
          </w:rPr>
          <w:fldChar w:fldCharType="end"/>
        </w:r>
      </w:hyperlink>
    </w:p>
    <w:p w14:paraId="1744DA5A" w14:textId="6CC57EAA" w:rsidR="003003CE" w:rsidRDefault="00D954D3">
      <w:pPr>
        <w:pStyle w:val="TOC2"/>
        <w:rPr>
          <w:rFonts w:asciiTheme="minorHAnsi" w:eastAsiaTheme="minorEastAsia" w:hAnsiTheme="minorHAnsi" w:cstheme="minorBidi"/>
          <w:b w:val="0"/>
          <w:sz w:val="22"/>
          <w:szCs w:val="22"/>
          <w:lang w:eastAsia="en-AU"/>
        </w:rPr>
      </w:pPr>
      <w:hyperlink w:anchor="_Toc38028126" w:history="1">
        <w:r w:rsidR="003003CE" w:rsidRPr="004B4E66">
          <w:t>Part 4.1</w:t>
        </w:r>
        <w:r w:rsidR="003003CE">
          <w:rPr>
            <w:rFonts w:asciiTheme="minorHAnsi" w:eastAsiaTheme="minorEastAsia" w:hAnsiTheme="minorHAnsi" w:cstheme="minorBidi"/>
            <w:b w:val="0"/>
            <w:sz w:val="22"/>
            <w:szCs w:val="22"/>
            <w:lang w:eastAsia="en-AU"/>
          </w:rPr>
          <w:tab/>
        </w:r>
        <w:r w:rsidR="003003CE" w:rsidRPr="004B4E66">
          <w:t>Important concepts</w:t>
        </w:r>
        <w:r w:rsidR="003003CE" w:rsidRPr="003003CE">
          <w:rPr>
            <w:vanish/>
          </w:rPr>
          <w:tab/>
        </w:r>
        <w:r w:rsidR="003003CE" w:rsidRPr="003003CE">
          <w:rPr>
            <w:vanish/>
          </w:rPr>
          <w:fldChar w:fldCharType="begin"/>
        </w:r>
        <w:r w:rsidR="003003CE" w:rsidRPr="003003CE">
          <w:rPr>
            <w:vanish/>
          </w:rPr>
          <w:instrText xml:space="preserve"> PAGEREF _Toc38028126 \h </w:instrText>
        </w:r>
        <w:r w:rsidR="003003CE" w:rsidRPr="003003CE">
          <w:rPr>
            <w:vanish/>
          </w:rPr>
        </w:r>
        <w:r w:rsidR="003003CE" w:rsidRPr="003003CE">
          <w:rPr>
            <w:vanish/>
          </w:rPr>
          <w:fldChar w:fldCharType="separate"/>
        </w:r>
        <w:r w:rsidR="00D612E3">
          <w:rPr>
            <w:vanish/>
          </w:rPr>
          <w:t>26</w:t>
        </w:r>
        <w:r w:rsidR="003003CE" w:rsidRPr="003003CE">
          <w:rPr>
            <w:vanish/>
          </w:rPr>
          <w:fldChar w:fldCharType="end"/>
        </w:r>
      </w:hyperlink>
    </w:p>
    <w:p w14:paraId="47796086" w14:textId="1E065EE8" w:rsidR="003003CE" w:rsidRDefault="003003CE">
      <w:pPr>
        <w:pStyle w:val="TOC5"/>
        <w:rPr>
          <w:rFonts w:asciiTheme="minorHAnsi" w:eastAsiaTheme="minorEastAsia" w:hAnsiTheme="minorHAnsi" w:cstheme="minorBidi"/>
          <w:sz w:val="22"/>
          <w:szCs w:val="22"/>
          <w:lang w:eastAsia="en-AU"/>
        </w:rPr>
      </w:pPr>
      <w:r>
        <w:tab/>
      </w:r>
      <w:hyperlink w:anchor="_Toc38028127" w:history="1">
        <w:r w:rsidRPr="004B4E66">
          <w:t>20</w:t>
        </w:r>
        <w:r>
          <w:rPr>
            <w:rFonts w:asciiTheme="minorHAnsi" w:eastAsiaTheme="minorEastAsia" w:hAnsiTheme="minorHAnsi" w:cstheme="minorBidi"/>
            <w:sz w:val="22"/>
            <w:szCs w:val="22"/>
            <w:lang w:eastAsia="en-AU"/>
          </w:rPr>
          <w:tab/>
        </w:r>
        <w:r w:rsidRPr="004B4E66">
          <w:t xml:space="preserve">Meaning of </w:t>
        </w:r>
        <w:r w:rsidRPr="004B4E66">
          <w:rPr>
            <w:i/>
          </w:rPr>
          <w:t xml:space="preserve">cpi indexed </w:t>
        </w:r>
        <w:r w:rsidRPr="004B4E66">
          <w:t xml:space="preserve">and </w:t>
        </w:r>
        <w:r w:rsidRPr="004B4E66">
          <w:rPr>
            <w:i/>
          </w:rPr>
          <w:t>awe indexed</w:t>
        </w:r>
        <w:r>
          <w:tab/>
        </w:r>
        <w:r>
          <w:fldChar w:fldCharType="begin"/>
        </w:r>
        <w:r>
          <w:instrText xml:space="preserve"> PAGEREF _Toc38028127 \h </w:instrText>
        </w:r>
        <w:r>
          <w:fldChar w:fldCharType="separate"/>
        </w:r>
        <w:r w:rsidR="00D612E3">
          <w:t>26</w:t>
        </w:r>
        <w:r>
          <w:fldChar w:fldCharType="end"/>
        </w:r>
      </w:hyperlink>
    </w:p>
    <w:p w14:paraId="1678C681" w14:textId="03F492C4" w:rsidR="003003CE" w:rsidRDefault="003003CE">
      <w:pPr>
        <w:pStyle w:val="TOC5"/>
        <w:rPr>
          <w:rFonts w:asciiTheme="minorHAnsi" w:eastAsiaTheme="minorEastAsia" w:hAnsiTheme="minorHAnsi" w:cstheme="minorBidi"/>
          <w:sz w:val="22"/>
          <w:szCs w:val="22"/>
          <w:lang w:eastAsia="en-AU"/>
        </w:rPr>
      </w:pPr>
      <w:r>
        <w:tab/>
      </w:r>
      <w:hyperlink w:anchor="_Toc38028128" w:history="1">
        <w:r w:rsidRPr="004B4E66">
          <w:t>21</w:t>
        </w:r>
        <w:r>
          <w:rPr>
            <w:rFonts w:asciiTheme="minorHAnsi" w:eastAsiaTheme="minorEastAsia" w:hAnsiTheme="minorHAnsi" w:cstheme="minorBidi"/>
            <w:sz w:val="22"/>
            <w:szCs w:val="22"/>
            <w:lang w:eastAsia="en-AU"/>
          </w:rPr>
          <w:tab/>
        </w:r>
        <w:r w:rsidRPr="004B4E66">
          <w:t>Working out average pre-incapacity weekly earnings for non-contractor</w:t>
        </w:r>
        <w:r>
          <w:tab/>
        </w:r>
        <w:r>
          <w:fldChar w:fldCharType="begin"/>
        </w:r>
        <w:r>
          <w:instrText xml:space="preserve"> PAGEREF _Toc38028128 \h </w:instrText>
        </w:r>
        <w:r>
          <w:fldChar w:fldCharType="separate"/>
        </w:r>
        <w:r w:rsidR="00D612E3">
          <w:t>27</w:t>
        </w:r>
        <w:r>
          <w:fldChar w:fldCharType="end"/>
        </w:r>
      </w:hyperlink>
    </w:p>
    <w:p w14:paraId="326403D4" w14:textId="3C906496" w:rsidR="003003CE" w:rsidRDefault="003003CE">
      <w:pPr>
        <w:pStyle w:val="TOC5"/>
        <w:rPr>
          <w:rFonts w:asciiTheme="minorHAnsi" w:eastAsiaTheme="minorEastAsia" w:hAnsiTheme="minorHAnsi" w:cstheme="minorBidi"/>
          <w:sz w:val="22"/>
          <w:szCs w:val="22"/>
          <w:lang w:eastAsia="en-AU"/>
        </w:rPr>
      </w:pPr>
      <w:r>
        <w:tab/>
      </w:r>
      <w:hyperlink w:anchor="_Toc38028129" w:history="1">
        <w:r w:rsidRPr="004B4E66">
          <w:t>22</w:t>
        </w:r>
        <w:r>
          <w:rPr>
            <w:rFonts w:asciiTheme="minorHAnsi" w:eastAsiaTheme="minorEastAsia" w:hAnsiTheme="minorHAnsi" w:cstheme="minorBidi"/>
            <w:sz w:val="22"/>
            <w:szCs w:val="22"/>
            <w:lang w:eastAsia="en-AU"/>
          </w:rPr>
          <w:tab/>
        </w:r>
        <w:r w:rsidRPr="004B4E66">
          <w:t>Working out average pre-incapacity weekly earnings for contractor</w:t>
        </w:r>
        <w:r>
          <w:tab/>
        </w:r>
        <w:r>
          <w:fldChar w:fldCharType="begin"/>
        </w:r>
        <w:r>
          <w:instrText xml:space="preserve"> PAGEREF _Toc38028129 \h </w:instrText>
        </w:r>
        <w:r>
          <w:fldChar w:fldCharType="separate"/>
        </w:r>
        <w:r w:rsidR="00D612E3">
          <w:t>28</w:t>
        </w:r>
        <w:r>
          <w:fldChar w:fldCharType="end"/>
        </w:r>
      </w:hyperlink>
    </w:p>
    <w:p w14:paraId="41F3A200" w14:textId="68CEAD06" w:rsidR="003003CE" w:rsidRDefault="003003CE">
      <w:pPr>
        <w:pStyle w:val="TOC5"/>
        <w:rPr>
          <w:rFonts w:asciiTheme="minorHAnsi" w:eastAsiaTheme="minorEastAsia" w:hAnsiTheme="minorHAnsi" w:cstheme="minorBidi"/>
          <w:sz w:val="22"/>
          <w:szCs w:val="22"/>
          <w:lang w:eastAsia="en-AU"/>
        </w:rPr>
      </w:pPr>
      <w:r>
        <w:tab/>
      </w:r>
      <w:hyperlink w:anchor="_Toc38028130" w:history="1">
        <w:r w:rsidRPr="004B4E66">
          <w:t>23</w:t>
        </w:r>
        <w:r>
          <w:rPr>
            <w:rFonts w:asciiTheme="minorHAnsi" w:eastAsiaTheme="minorEastAsia" w:hAnsiTheme="minorHAnsi" w:cstheme="minorBidi"/>
            <w:sz w:val="22"/>
            <w:szCs w:val="22"/>
            <w:lang w:eastAsia="en-AU"/>
          </w:rPr>
          <w:tab/>
        </w:r>
        <w:r w:rsidRPr="004B4E66">
          <w:t>Working out average pre-incapacity weekly hours for non-contractor</w:t>
        </w:r>
        <w:r>
          <w:tab/>
        </w:r>
        <w:r>
          <w:fldChar w:fldCharType="begin"/>
        </w:r>
        <w:r>
          <w:instrText xml:space="preserve"> PAGEREF _Toc38028130 \h </w:instrText>
        </w:r>
        <w:r>
          <w:fldChar w:fldCharType="separate"/>
        </w:r>
        <w:r w:rsidR="00D612E3">
          <w:t>28</w:t>
        </w:r>
        <w:r>
          <w:fldChar w:fldCharType="end"/>
        </w:r>
      </w:hyperlink>
    </w:p>
    <w:p w14:paraId="3A9AA681" w14:textId="0B3BA3E1" w:rsidR="003003CE" w:rsidRDefault="003003CE">
      <w:pPr>
        <w:pStyle w:val="TOC5"/>
        <w:rPr>
          <w:rFonts w:asciiTheme="minorHAnsi" w:eastAsiaTheme="minorEastAsia" w:hAnsiTheme="minorHAnsi" w:cstheme="minorBidi"/>
          <w:sz w:val="22"/>
          <w:szCs w:val="22"/>
          <w:lang w:eastAsia="en-AU"/>
        </w:rPr>
      </w:pPr>
      <w:r>
        <w:tab/>
      </w:r>
      <w:hyperlink w:anchor="_Toc38028131" w:history="1">
        <w:r w:rsidRPr="004B4E66">
          <w:t>24</w:t>
        </w:r>
        <w:r>
          <w:rPr>
            <w:rFonts w:asciiTheme="minorHAnsi" w:eastAsiaTheme="minorEastAsia" w:hAnsiTheme="minorHAnsi" w:cstheme="minorBidi"/>
            <w:sz w:val="22"/>
            <w:szCs w:val="22"/>
            <w:lang w:eastAsia="en-AU"/>
          </w:rPr>
          <w:tab/>
        </w:r>
        <w:r w:rsidRPr="004B4E66">
          <w:t>Working out average pre-incapacity weekly hours for contractor</w:t>
        </w:r>
        <w:r>
          <w:tab/>
        </w:r>
        <w:r>
          <w:fldChar w:fldCharType="begin"/>
        </w:r>
        <w:r>
          <w:instrText xml:space="preserve"> PAGEREF _Toc38028131 \h </w:instrText>
        </w:r>
        <w:r>
          <w:fldChar w:fldCharType="separate"/>
        </w:r>
        <w:r w:rsidR="00D612E3">
          <w:t>29</w:t>
        </w:r>
        <w:r>
          <w:fldChar w:fldCharType="end"/>
        </w:r>
      </w:hyperlink>
    </w:p>
    <w:p w14:paraId="59F267CC" w14:textId="70BABF37" w:rsidR="003003CE" w:rsidRDefault="003003CE">
      <w:pPr>
        <w:pStyle w:val="TOC5"/>
        <w:rPr>
          <w:rFonts w:asciiTheme="minorHAnsi" w:eastAsiaTheme="minorEastAsia" w:hAnsiTheme="minorHAnsi" w:cstheme="minorBidi"/>
          <w:sz w:val="22"/>
          <w:szCs w:val="22"/>
          <w:lang w:eastAsia="en-AU"/>
        </w:rPr>
      </w:pPr>
      <w:r>
        <w:tab/>
      </w:r>
      <w:hyperlink w:anchor="_Toc38028132" w:history="1">
        <w:r w:rsidRPr="004B4E66">
          <w:t>25</w:t>
        </w:r>
        <w:r>
          <w:rPr>
            <w:rFonts w:asciiTheme="minorHAnsi" w:eastAsiaTheme="minorEastAsia" w:hAnsiTheme="minorHAnsi" w:cstheme="minorBidi"/>
            <w:sz w:val="22"/>
            <w:szCs w:val="22"/>
            <w:lang w:eastAsia="en-AU"/>
          </w:rPr>
          <w:tab/>
        </w:r>
        <w:r w:rsidRPr="004B4E66">
          <w:t>Overtime—hours and wages</w:t>
        </w:r>
        <w:r>
          <w:tab/>
        </w:r>
        <w:r>
          <w:fldChar w:fldCharType="begin"/>
        </w:r>
        <w:r>
          <w:instrText xml:space="preserve"> PAGEREF _Toc38028132 \h </w:instrText>
        </w:r>
        <w:r>
          <w:fldChar w:fldCharType="separate"/>
        </w:r>
        <w:r w:rsidR="00D612E3">
          <w:t>29</w:t>
        </w:r>
        <w:r>
          <w:fldChar w:fldCharType="end"/>
        </w:r>
      </w:hyperlink>
    </w:p>
    <w:p w14:paraId="4384DB25" w14:textId="24AFCB3F" w:rsidR="003003CE" w:rsidRDefault="003003CE">
      <w:pPr>
        <w:pStyle w:val="TOC5"/>
        <w:rPr>
          <w:rFonts w:asciiTheme="minorHAnsi" w:eastAsiaTheme="minorEastAsia" w:hAnsiTheme="minorHAnsi" w:cstheme="minorBidi"/>
          <w:sz w:val="22"/>
          <w:szCs w:val="22"/>
          <w:lang w:eastAsia="en-AU"/>
        </w:rPr>
      </w:pPr>
      <w:r>
        <w:tab/>
      </w:r>
      <w:hyperlink w:anchor="_Toc38028133" w:history="1">
        <w:r w:rsidRPr="004B4E66">
          <w:t>26</w:t>
        </w:r>
        <w:r>
          <w:rPr>
            <w:rFonts w:asciiTheme="minorHAnsi" w:eastAsiaTheme="minorEastAsia" w:hAnsiTheme="minorHAnsi" w:cstheme="minorBidi"/>
            <w:sz w:val="22"/>
            <w:szCs w:val="22"/>
            <w:lang w:eastAsia="en-AU"/>
          </w:rPr>
          <w:tab/>
        </w:r>
        <w:r w:rsidRPr="004B4E66">
          <w:t>Gradual onset of incapacity</w:t>
        </w:r>
        <w:r>
          <w:tab/>
        </w:r>
        <w:r>
          <w:fldChar w:fldCharType="begin"/>
        </w:r>
        <w:r>
          <w:instrText xml:space="preserve"> PAGEREF _Toc38028133 \h </w:instrText>
        </w:r>
        <w:r>
          <w:fldChar w:fldCharType="separate"/>
        </w:r>
        <w:r w:rsidR="00D612E3">
          <w:t>30</w:t>
        </w:r>
        <w:r>
          <w:fldChar w:fldCharType="end"/>
        </w:r>
      </w:hyperlink>
    </w:p>
    <w:p w14:paraId="5AD7F2B5" w14:textId="402F7D57" w:rsidR="003003CE" w:rsidRDefault="003003CE">
      <w:pPr>
        <w:pStyle w:val="TOC5"/>
        <w:rPr>
          <w:rFonts w:asciiTheme="minorHAnsi" w:eastAsiaTheme="minorEastAsia" w:hAnsiTheme="minorHAnsi" w:cstheme="minorBidi"/>
          <w:sz w:val="22"/>
          <w:szCs w:val="22"/>
          <w:lang w:eastAsia="en-AU"/>
        </w:rPr>
      </w:pPr>
      <w:r>
        <w:tab/>
      </w:r>
      <w:hyperlink w:anchor="_Toc38028134" w:history="1">
        <w:r w:rsidRPr="004B4E66">
          <w:t>27</w:t>
        </w:r>
        <w:r>
          <w:rPr>
            <w:rFonts w:asciiTheme="minorHAnsi" w:eastAsiaTheme="minorEastAsia" w:hAnsiTheme="minorHAnsi" w:cstheme="minorBidi"/>
            <w:sz w:val="22"/>
            <w:szCs w:val="22"/>
            <w:lang w:eastAsia="en-AU"/>
          </w:rPr>
          <w:tab/>
        </w:r>
        <w:r w:rsidRPr="004B4E66">
          <w:t>Compensation for death or incapacity through disease</w:t>
        </w:r>
        <w:r>
          <w:tab/>
        </w:r>
        <w:r>
          <w:fldChar w:fldCharType="begin"/>
        </w:r>
        <w:r>
          <w:instrText xml:space="preserve"> PAGEREF _Toc38028134 \h </w:instrText>
        </w:r>
        <w:r>
          <w:fldChar w:fldCharType="separate"/>
        </w:r>
        <w:r w:rsidR="00D612E3">
          <w:t>30</w:t>
        </w:r>
        <w:r>
          <w:fldChar w:fldCharType="end"/>
        </w:r>
      </w:hyperlink>
    </w:p>
    <w:p w14:paraId="2986E28C" w14:textId="13F9E097" w:rsidR="003003CE" w:rsidRDefault="003003CE">
      <w:pPr>
        <w:pStyle w:val="TOC5"/>
        <w:rPr>
          <w:rFonts w:asciiTheme="minorHAnsi" w:eastAsiaTheme="minorEastAsia" w:hAnsiTheme="minorHAnsi" w:cstheme="minorBidi"/>
          <w:sz w:val="22"/>
          <w:szCs w:val="22"/>
          <w:lang w:eastAsia="en-AU"/>
        </w:rPr>
      </w:pPr>
      <w:r>
        <w:tab/>
      </w:r>
      <w:hyperlink w:anchor="_Toc38028135" w:history="1">
        <w:r w:rsidRPr="004B4E66">
          <w:t>28</w:t>
        </w:r>
        <w:r>
          <w:rPr>
            <w:rFonts w:asciiTheme="minorHAnsi" w:eastAsiaTheme="minorEastAsia" w:hAnsiTheme="minorHAnsi" w:cstheme="minorBidi"/>
            <w:sz w:val="22"/>
            <w:szCs w:val="22"/>
            <w:lang w:eastAsia="en-AU"/>
          </w:rPr>
          <w:tab/>
        </w:r>
        <w:r w:rsidRPr="004B4E66">
          <w:t>Employment-related diseases</w:t>
        </w:r>
        <w:r>
          <w:tab/>
        </w:r>
        <w:r>
          <w:fldChar w:fldCharType="begin"/>
        </w:r>
        <w:r>
          <w:instrText xml:space="preserve"> PAGEREF _Toc38028135 \h </w:instrText>
        </w:r>
        <w:r>
          <w:fldChar w:fldCharType="separate"/>
        </w:r>
        <w:r w:rsidR="00D612E3">
          <w:t>32</w:t>
        </w:r>
        <w:r>
          <w:fldChar w:fldCharType="end"/>
        </w:r>
      </w:hyperlink>
    </w:p>
    <w:p w14:paraId="36ADD1B4" w14:textId="3A057B54" w:rsidR="003003CE" w:rsidRDefault="003003CE">
      <w:pPr>
        <w:pStyle w:val="TOC5"/>
        <w:rPr>
          <w:rFonts w:asciiTheme="minorHAnsi" w:eastAsiaTheme="minorEastAsia" w:hAnsiTheme="minorHAnsi" w:cstheme="minorBidi"/>
          <w:sz w:val="22"/>
          <w:szCs w:val="22"/>
          <w:lang w:eastAsia="en-AU"/>
        </w:rPr>
      </w:pPr>
      <w:r>
        <w:tab/>
      </w:r>
      <w:hyperlink w:anchor="_Toc38028136" w:history="1">
        <w:r w:rsidRPr="004B4E66">
          <w:t>29</w:t>
        </w:r>
        <w:r>
          <w:rPr>
            <w:rFonts w:asciiTheme="minorHAnsi" w:eastAsiaTheme="minorEastAsia" w:hAnsiTheme="minorHAnsi" w:cstheme="minorBidi"/>
            <w:sz w:val="22"/>
            <w:szCs w:val="22"/>
            <w:lang w:eastAsia="en-AU"/>
          </w:rPr>
          <w:tab/>
        </w:r>
        <w:r w:rsidRPr="004B4E66">
          <w:t>Compensation for disease</w:t>
        </w:r>
        <w:r>
          <w:tab/>
        </w:r>
        <w:r>
          <w:fldChar w:fldCharType="begin"/>
        </w:r>
        <w:r>
          <w:instrText xml:space="preserve"> PAGEREF _Toc38028136 \h </w:instrText>
        </w:r>
        <w:r>
          <w:fldChar w:fldCharType="separate"/>
        </w:r>
        <w:r w:rsidR="00D612E3">
          <w:t>32</w:t>
        </w:r>
        <w:r>
          <w:fldChar w:fldCharType="end"/>
        </w:r>
      </w:hyperlink>
    </w:p>
    <w:p w14:paraId="4552ACC0" w14:textId="71DE1C18" w:rsidR="003003CE" w:rsidRDefault="00D954D3">
      <w:pPr>
        <w:pStyle w:val="TOC2"/>
        <w:rPr>
          <w:rFonts w:asciiTheme="minorHAnsi" w:eastAsiaTheme="minorEastAsia" w:hAnsiTheme="minorHAnsi" w:cstheme="minorBidi"/>
          <w:b w:val="0"/>
          <w:sz w:val="22"/>
          <w:szCs w:val="22"/>
          <w:lang w:eastAsia="en-AU"/>
        </w:rPr>
      </w:pPr>
      <w:hyperlink w:anchor="_Toc38028137" w:history="1">
        <w:r w:rsidR="003003CE" w:rsidRPr="004B4E66">
          <w:t>Part 4.2</w:t>
        </w:r>
        <w:r w:rsidR="003003CE">
          <w:rPr>
            <w:rFonts w:asciiTheme="minorHAnsi" w:eastAsiaTheme="minorEastAsia" w:hAnsiTheme="minorHAnsi" w:cstheme="minorBidi"/>
            <w:b w:val="0"/>
            <w:sz w:val="22"/>
            <w:szCs w:val="22"/>
            <w:lang w:eastAsia="en-AU"/>
          </w:rPr>
          <w:tab/>
        </w:r>
        <w:r w:rsidR="003003CE" w:rsidRPr="004B4E66">
          <w:t>Compensation for personal injury</w:t>
        </w:r>
        <w:r w:rsidR="003003CE" w:rsidRPr="003003CE">
          <w:rPr>
            <w:vanish/>
          </w:rPr>
          <w:tab/>
        </w:r>
        <w:r w:rsidR="003003CE" w:rsidRPr="003003CE">
          <w:rPr>
            <w:vanish/>
          </w:rPr>
          <w:fldChar w:fldCharType="begin"/>
        </w:r>
        <w:r w:rsidR="003003CE" w:rsidRPr="003003CE">
          <w:rPr>
            <w:vanish/>
          </w:rPr>
          <w:instrText xml:space="preserve"> PAGEREF _Toc38028137 \h </w:instrText>
        </w:r>
        <w:r w:rsidR="003003CE" w:rsidRPr="003003CE">
          <w:rPr>
            <w:vanish/>
          </w:rPr>
        </w:r>
        <w:r w:rsidR="003003CE" w:rsidRPr="003003CE">
          <w:rPr>
            <w:vanish/>
          </w:rPr>
          <w:fldChar w:fldCharType="separate"/>
        </w:r>
        <w:r w:rsidR="00D612E3">
          <w:rPr>
            <w:vanish/>
          </w:rPr>
          <w:t>34</w:t>
        </w:r>
        <w:r w:rsidR="003003CE" w:rsidRPr="003003CE">
          <w:rPr>
            <w:vanish/>
          </w:rPr>
          <w:fldChar w:fldCharType="end"/>
        </w:r>
      </w:hyperlink>
    </w:p>
    <w:p w14:paraId="0FBA0ABC" w14:textId="277BF406" w:rsidR="003003CE" w:rsidRDefault="003003CE">
      <w:pPr>
        <w:pStyle w:val="TOC5"/>
        <w:rPr>
          <w:rFonts w:asciiTheme="minorHAnsi" w:eastAsiaTheme="minorEastAsia" w:hAnsiTheme="minorHAnsi" w:cstheme="minorBidi"/>
          <w:sz w:val="22"/>
          <w:szCs w:val="22"/>
          <w:lang w:eastAsia="en-AU"/>
        </w:rPr>
      </w:pPr>
      <w:r>
        <w:tab/>
      </w:r>
      <w:hyperlink w:anchor="_Toc38028138" w:history="1">
        <w:r w:rsidRPr="004B4E66">
          <w:t>31</w:t>
        </w:r>
        <w:r>
          <w:rPr>
            <w:rFonts w:asciiTheme="minorHAnsi" w:eastAsiaTheme="minorEastAsia" w:hAnsiTheme="minorHAnsi" w:cstheme="minorBidi"/>
            <w:sz w:val="22"/>
            <w:szCs w:val="22"/>
            <w:lang w:eastAsia="en-AU"/>
          </w:rPr>
          <w:tab/>
        </w:r>
        <w:r w:rsidRPr="004B4E66">
          <w:t>General entitlement to compensation for personal injury</w:t>
        </w:r>
        <w:r>
          <w:tab/>
        </w:r>
        <w:r>
          <w:fldChar w:fldCharType="begin"/>
        </w:r>
        <w:r>
          <w:instrText xml:space="preserve"> PAGEREF _Toc38028138 \h </w:instrText>
        </w:r>
        <w:r>
          <w:fldChar w:fldCharType="separate"/>
        </w:r>
        <w:r w:rsidR="00D612E3">
          <w:t>34</w:t>
        </w:r>
        <w:r>
          <w:fldChar w:fldCharType="end"/>
        </w:r>
      </w:hyperlink>
    </w:p>
    <w:p w14:paraId="6F3A7EA0" w14:textId="4D62FED8" w:rsidR="003003CE" w:rsidRDefault="003003CE">
      <w:pPr>
        <w:pStyle w:val="TOC5"/>
        <w:rPr>
          <w:rFonts w:asciiTheme="minorHAnsi" w:eastAsiaTheme="minorEastAsia" w:hAnsiTheme="minorHAnsi" w:cstheme="minorBidi"/>
          <w:sz w:val="22"/>
          <w:szCs w:val="22"/>
          <w:lang w:eastAsia="en-AU"/>
        </w:rPr>
      </w:pPr>
      <w:r>
        <w:tab/>
      </w:r>
      <w:hyperlink w:anchor="_Toc38028139" w:history="1">
        <w:r w:rsidRPr="004B4E66">
          <w:t>32</w:t>
        </w:r>
        <w:r>
          <w:rPr>
            <w:rFonts w:asciiTheme="minorHAnsi" w:eastAsiaTheme="minorEastAsia" w:hAnsiTheme="minorHAnsi" w:cstheme="minorBidi"/>
            <w:sz w:val="22"/>
            <w:szCs w:val="22"/>
            <w:lang w:eastAsia="en-AU"/>
          </w:rPr>
          <w:tab/>
        </w:r>
        <w:r w:rsidRPr="004B4E66">
          <w:t>Amounts of compensation under Act cumulative</w:t>
        </w:r>
        <w:r>
          <w:tab/>
        </w:r>
        <w:r>
          <w:fldChar w:fldCharType="begin"/>
        </w:r>
        <w:r>
          <w:instrText xml:space="preserve"> PAGEREF _Toc38028139 \h </w:instrText>
        </w:r>
        <w:r>
          <w:fldChar w:fldCharType="separate"/>
        </w:r>
        <w:r w:rsidR="00D612E3">
          <w:t>35</w:t>
        </w:r>
        <w:r>
          <w:fldChar w:fldCharType="end"/>
        </w:r>
      </w:hyperlink>
    </w:p>
    <w:p w14:paraId="3218A009" w14:textId="0F82D416" w:rsidR="003003CE" w:rsidRDefault="003003CE">
      <w:pPr>
        <w:pStyle w:val="TOC5"/>
        <w:rPr>
          <w:rFonts w:asciiTheme="minorHAnsi" w:eastAsiaTheme="minorEastAsia" w:hAnsiTheme="minorHAnsi" w:cstheme="minorBidi"/>
          <w:sz w:val="22"/>
          <w:szCs w:val="22"/>
          <w:lang w:eastAsia="en-AU"/>
        </w:rPr>
      </w:pPr>
      <w:r>
        <w:lastRenderedPageBreak/>
        <w:tab/>
      </w:r>
      <w:hyperlink w:anchor="_Toc38028140" w:history="1">
        <w:r w:rsidRPr="004B4E66">
          <w:t>33</w:t>
        </w:r>
        <w:r>
          <w:rPr>
            <w:rFonts w:asciiTheme="minorHAnsi" w:eastAsiaTheme="minorEastAsia" w:hAnsiTheme="minorHAnsi" w:cstheme="minorBidi"/>
            <w:sz w:val="22"/>
            <w:szCs w:val="22"/>
            <w:lang w:eastAsia="en-AU"/>
          </w:rPr>
          <w:tab/>
        </w:r>
        <w:r w:rsidRPr="004B4E66">
          <w:t>Payments to people with legal disabilities</w:t>
        </w:r>
        <w:r>
          <w:tab/>
        </w:r>
        <w:r>
          <w:fldChar w:fldCharType="begin"/>
        </w:r>
        <w:r>
          <w:instrText xml:space="preserve"> PAGEREF _Toc38028140 \h </w:instrText>
        </w:r>
        <w:r>
          <w:fldChar w:fldCharType="separate"/>
        </w:r>
        <w:r w:rsidR="00D612E3">
          <w:t>35</w:t>
        </w:r>
        <w:r>
          <w:fldChar w:fldCharType="end"/>
        </w:r>
      </w:hyperlink>
    </w:p>
    <w:p w14:paraId="75C03FED" w14:textId="283139FD" w:rsidR="003003CE" w:rsidRDefault="003003CE">
      <w:pPr>
        <w:pStyle w:val="TOC5"/>
        <w:rPr>
          <w:rFonts w:asciiTheme="minorHAnsi" w:eastAsiaTheme="minorEastAsia" w:hAnsiTheme="minorHAnsi" w:cstheme="minorBidi"/>
          <w:sz w:val="22"/>
          <w:szCs w:val="22"/>
          <w:lang w:eastAsia="en-AU"/>
        </w:rPr>
      </w:pPr>
      <w:r>
        <w:tab/>
      </w:r>
      <w:hyperlink w:anchor="_Toc38028141" w:history="1">
        <w:r w:rsidRPr="004B4E66">
          <w:t>34</w:t>
        </w:r>
        <w:r>
          <w:rPr>
            <w:rFonts w:asciiTheme="minorHAnsi" w:eastAsiaTheme="minorEastAsia" w:hAnsiTheme="minorHAnsi" w:cstheme="minorBidi"/>
            <w:sz w:val="22"/>
            <w:szCs w:val="22"/>
            <w:lang w:eastAsia="en-AU"/>
          </w:rPr>
          <w:tab/>
        </w:r>
        <w:r w:rsidRPr="004B4E66">
          <w:t>Injury outside Australia</w:t>
        </w:r>
        <w:r>
          <w:tab/>
        </w:r>
        <w:r>
          <w:fldChar w:fldCharType="begin"/>
        </w:r>
        <w:r>
          <w:instrText xml:space="preserve"> PAGEREF _Toc38028141 \h </w:instrText>
        </w:r>
        <w:r>
          <w:fldChar w:fldCharType="separate"/>
        </w:r>
        <w:r w:rsidR="00D612E3">
          <w:t>35</w:t>
        </w:r>
        <w:r>
          <w:fldChar w:fldCharType="end"/>
        </w:r>
      </w:hyperlink>
    </w:p>
    <w:p w14:paraId="6B614BF3" w14:textId="35E60208" w:rsidR="003003CE" w:rsidRDefault="003003CE">
      <w:pPr>
        <w:pStyle w:val="TOC5"/>
        <w:rPr>
          <w:rFonts w:asciiTheme="minorHAnsi" w:eastAsiaTheme="minorEastAsia" w:hAnsiTheme="minorHAnsi" w:cstheme="minorBidi"/>
          <w:sz w:val="22"/>
          <w:szCs w:val="22"/>
          <w:lang w:eastAsia="en-AU"/>
        </w:rPr>
      </w:pPr>
      <w:r>
        <w:tab/>
      </w:r>
      <w:hyperlink w:anchor="_Toc38028142" w:history="1">
        <w:r w:rsidRPr="004B4E66">
          <w:t>35</w:t>
        </w:r>
        <w:r>
          <w:rPr>
            <w:rFonts w:asciiTheme="minorHAnsi" w:eastAsiaTheme="minorEastAsia" w:hAnsiTheme="minorHAnsi" w:cstheme="minorBidi"/>
            <w:sz w:val="22"/>
            <w:szCs w:val="22"/>
            <w:lang w:eastAsia="en-AU"/>
          </w:rPr>
          <w:tab/>
        </w:r>
        <w:r w:rsidRPr="004B4E66">
          <w:t>When is a worker taken to be totally incapacitated?</w:t>
        </w:r>
        <w:r>
          <w:tab/>
        </w:r>
        <w:r>
          <w:fldChar w:fldCharType="begin"/>
        </w:r>
        <w:r>
          <w:instrText xml:space="preserve"> PAGEREF _Toc38028142 \h </w:instrText>
        </w:r>
        <w:r>
          <w:fldChar w:fldCharType="separate"/>
        </w:r>
        <w:r w:rsidR="00D612E3">
          <w:t>35</w:t>
        </w:r>
        <w:r>
          <w:fldChar w:fldCharType="end"/>
        </w:r>
      </w:hyperlink>
    </w:p>
    <w:p w14:paraId="0EAB9600" w14:textId="5D3768B4" w:rsidR="003003CE" w:rsidRDefault="003003CE">
      <w:pPr>
        <w:pStyle w:val="TOC5"/>
        <w:rPr>
          <w:rFonts w:asciiTheme="minorHAnsi" w:eastAsiaTheme="minorEastAsia" w:hAnsiTheme="minorHAnsi" w:cstheme="minorBidi"/>
          <w:sz w:val="22"/>
          <w:szCs w:val="22"/>
          <w:lang w:eastAsia="en-AU"/>
        </w:rPr>
      </w:pPr>
      <w:r>
        <w:tab/>
      </w:r>
      <w:hyperlink w:anchor="_Toc38028143" w:history="1">
        <w:r w:rsidRPr="004B4E66">
          <w:t>36</w:t>
        </w:r>
        <w:r>
          <w:rPr>
            <w:rFonts w:asciiTheme="minorHAnsi" w:eastAsiaTheme="minorEastAsia" w:hAnsiTheme="minorHAnsi" w:cstheme="minorBidi"/>
            <w:sz w:val="22"/>
            <w:szCs w:val="22"/>
            <w:lang w:eastAsia="en-AU"/>
          </w:rPr>
          <w:tab/>
        </w:r>
        <w:r w:rsidRPr="004B4E66">
          <w:t>Journey claims</w:t>
        </w:r>
        <w:r>
          <w:tab/>
        </w:r>
        <w:r>
          <w:fldChar w:fldCharType="begin"/>
        </w:r>
        <w:r>
          <w:instrText xml:space="preserve"> PAGEREF _Toc38028143 \h </w:instrText>
        </w:r>
        <w:r>
          <w:fldChar w:fldCharType="separate"/>
        </w:r>
        <w:r w:rsidR="00D612E3">
          <w:t>36</w:t>
        </w:r>
        <w:r>
          <w:fldChar w:fldCharType="end"/>
        </w:r>
      </w:hyperlink>
    </w:p>
    <w:p w14:paraId="67A6470E" w14:textId="692D3887" w:rsidR="003003CE" w:rsidRDefault="00D954D3">
      <w:pPr>
        <w:pStyle w:val="TOC2"/>
        <w:rPr>
          <w:rFonts w:asciiTheme="minorHAnsi" w:eastAsiaTheme="minorEastAsia" w:hAnsiTheme="minorHAnsi" w:cstheme="minorBidi"/>
          <w:b w:val="0"/>
          <w:sz w:val="22"/>
          <w:szCs w:val="22"/>
          <w:lang w:eastAsia="en-AU"/>
        </w:rPr>
      </w:pPr>
      <w:hyperlink w:anchor="_Toc38028144" w:history="1">
        <w:r w:rsidR="003003CE" w:rsidRPr="004B4E66">
          <w:t>Part 4.2A</w:t>
        </w:r>
        <w:r w:rsidR="003003CE">
          <w:rPr>
            <w:rFonts w:asciiTheme="minorHAnsi" w:eastAsiaTheme="minorEastAsia" w:hAnsiTheme="minorHAnsi" w:cstheme="minorBidi"/>
            <w:b w:val="0"/>
            <w:sz w:val="22"/>
            <w:szCs w:val="22"/>
            <w:lang w:eastAsia="en-AU"/>
          </w:rPr>
          <w:tab/>
        </w:r>
        <w:r w:rsidR="003003CE" w:rsidRPr="004B4E66">
          <w:t>Employment connection with ACT or State</w:t>
        </w:r>
        <w:r w:rsidR="003003CE" w:rsidRPr="003003CE">
          <w:rPr>
            <w:vanish/>
          </w:rPr>
          <w:tab/>
        </w:r>
        <w:r w:rsidR="003003CE" w:rsidRPr="003003CE">
          <w:rPr>
            <w:vanish/>
          </w:rPr>
          <w:fldChar w:fldCharType="begin"/>
        </w:r>
        <w:r w:rsidR="003003CE" w:rsidRPr="003003CE">
          <w:rPr>
            <w:vanish/>
          </w:rPr>
          <w:instrText xml:space="preserve"> PAGEREF _Toc38028144 \h </w:instrText>
        </w:r>
        <w:r w:rsidR="003003CE" w:rsidRPr="003003CE">
          <w:rPr>
            <w:vanish/>
          </w:rPr>
        </w:r>
        <w:r w:rsidR="003003CE" w:rsidRPr="003003CE">
          <w:rPr>
            <w:vanish/>
          </w:rPr>
          <w:fldChar w:fldCharType="separate"/>
        </w:r>
        <w:r w:rsidR="00D612E3">
          <w:rPr>
            <w:vanish/>
          </w:rPr>
          <w:t>38</w:t>
        </w:r>
        <w:r w:rsidR="003003CE" w:rsidRPr="003003CE">
          <w:rPr>
            <w:vanish/>
          </w:rPr>
          <w:fldChar w:fldCharType="end"/>
        </w:r>
      </w:hyperlink>
    </w:p>
    <w:p w14:paraId="7100C1BE" w14:textId="34BAEFEB" w:rsidR="003003CE" w:rsidRDefault="003003CE">
      <w:pPr>
        <w:pStyle w:val="TOC5"/>
        <w:rPr>
          <w:rFonts w:asciiTheme="minorHAnsi" w:eastAsiaTheme="minorEastAsia" w:hAnsiTheme="minorHAnsi" w:cstheme="minorBidi"/>
          <w:sz w:val="22"/>
          <w:szCs w:val="22"/>
          <w:lang w:eastAsia="en-AU"/>
        </w:rPr>
      </w:pPr>
      <w:r>
        <w:tab/>
      </w:r>
      <w:hyperlink w:anchor="_Toc38028145" w:history="1">
        <w:r w:rsidRPr="004B4E66">
          <w:t>36A</w:t>
        </w:r>
        <w:r>
          <w:rPr>
            <w:rFonts w:asciiTheme="minorHAnsi" w:eastAsiaTheme="minorEastAsia" w:hAnsiTheme="minorHAnsi" w:cstheme="minorBidi"/>
            <w:sz w:val="22"/>
            <w:szCs w:val="22"/>
            <w:lang w:eastAsia="en-AU"/>
          </w:rPr>
          <w:tab/>
        </w:r>
        <w:r w:rsidRPr="004B4E66">
          <w:t xml:space="preserve">Meaning of </w:t>
        </w:r>
        <w:r w:rsidRPr="004B4E66">
          <w:rPr>
            <w:i/>
          </w:rPr>
          <w:t>Territory or State of connection</w:t>
        </w:r>
        <w:r w:rsidRPr="004B4E66">
          <w:rPr>
            <w:bCs/>
          </w:rPr>
          <w:t xml:space="preserve"> </w:t>
        </w:r>
        <w:r w:rsidRPr="004B4E66">
          <w:t>etc</w:t>
        </w:r>
        <w:r>
          <w:tab/>
        </w:r>
        <w:r>
          <w:fldChar w:fldCharType="begin"/>
        </w:r>
        <w:r>
          <w:instrText xml:space="preserve"> PAGEREF _Toc38028145 \h </w:instrText>
        </w:r>
        <w:r>
          <w:fldChar w:fldCharType="separate"/>
        </w:r>
        <w:r w:rsidR="00D612E3">
          <w:t>38</w:t>
        </w:r>
        <w:r>
          <w:fldChar w:fldCharType="end"/>
        </w:r>
      </w:hyperlink>
    </w:p>
    <w:p w14:paraId="4515982D" w14:textId="60C3EE33" w:rsidR="003003CE" w:rsidRDefault="003003CE">
      <w:pPr>
        <w:pStyle w:val="TOC5"/>
        <w:rPr>
          <w:rFonts w:asciiTheme="minorHAnsi" w:eastAsiaTheme="minorEastAsia" w:hAnsiTheme="minorHAnsi" w:cstheme="minorBidi"/>
          <w:sz w:val="22"/>
          <w:szCs w:val="22"/>
          <w:lang w:eastAsia="en-AU"/>
        </w:rPr>
      </w:pPr>
      <w:r>
        <w:tab/>
      </w:r>
      <w:hyperlink w:anchor="_Toc38028146" w:history="1">
        <w:r w:rsidRPr="004B4E66">
          <w:t>36B</w:t>
        </w:r>
        <w:r>
          <w:rPr>
            <w:rFonts w:asciiTheme="minorHAnsi" w:eastAsiaTheme="minorEastAsia" w:hAnsiTheme="minorHAnsi" w:cstheme="minorBidi"/>
            <w:sz w:val="22"/>
            <w:szCs w:val="22"/>
            <w:lang w:eastAsia="en-AU"/>
          </w:rPr>
          <w:tab/>
        </w:r>
        <w:r w:rsidRPr="004B4E66">
          <w:t>Employment connection test</w:t>
        </w:r>
        <w:r>
          <w:tab/>
        </w:r>
        <w:r>
          <w:fldChar w:fldCharType="begin"/>
        </w:r>
        <w:r>
          <w:instrText xml:space="preserve"> PAGEREF _Toc38028146 \h </w:instrText>
        </w:r>
        <w:r>
          <w:fldChar w:fldCharType="separate"/>
        </w:r>
        <w:r w:rsidR="00D612E3">
          <w:t>39</w:t>
        </w:r>
        <w:r>
          <w:fldChar w:fldCharType="end"/>
        </w:r>
      </w:hyperlink>
    </w:p>
    <w:p w14:paraId="687BBD74" w14:textId="293D90AB" w:rsidR="003003CE" w:rsidRDefault="003003CE">
      <w:pPr>
        <w:pStyle w:val="TOC5"/>
        <w:rPr>
          <w:rFonts w:asciiTheme="minorHAnsi" w:eastAsiaTheme="minorEastAsia" w:hAnsiTheme="minorHAnsi" w:cstheme="minorBidi"/>
          <w:sz w:val="22"/>
          <w:szCs w:val="22"/>
          <w:lang w:eastAsia="en-AU"/>
        </w:rPr>
      </w:pPr>
      <w:r>
        <w:tab/>
      </w:r>
      <w:hyperlink w:anchor="_Toc38028147" w:history="1">
        <w:r w:rsidRPr="004B4E66">
          <w:t>36C</w:t>
        </w:r>
        <w:r>
          <w:rPr>
            <w:rFonts w:asciiTheme="minorHAnsi" w:eastAsiaTheme="minorEastAsia" w:hAnsiTheme="minorHAnsi" w:cstheme="minorBidi"/>
            <w:sz w:val="22"/>
            <w:szCs w:val="22"/>
            <w:lang w:eastAsia="en-AU"/>
          </w:rPr>
          <w:tab/>
        </w:r>
        <w:r w:rsidRPr="004B4E66">
          <w:t>Determination of Territory or State of connection in workers compensation proceedings</w:t>
        </w:r>
        <w:r>
          <w:tab/>
        </w:r>
        <w:r>
          <w:fldChar w:fldCharType="begin"/>
        </w:r>
        <w:r>
          <w:instrText xml:space="preserve"> PAGEREF _Toc38028147 \h </w:instrText>
        </w:r>
        <w:r>
          <w:fldChar w:fldCharType="separate"/>
        </w:r>
        <w:r w:rsidR="00D612E3">
          <w:t>44</w:t>
        </w:r>
        <w:r>
          <w:fldChar w:fldCharType="end"/>
        </w:r>
      </w:hyperlink>
    </w:p>
    <w:p w14:paraId="6E1FF370" w14:textId="168097E3" w:rsidR="003003CE" w:rsidRDefault="003003CE">
      <w:pPr>
        <w:pStyle w:val="TOC5"/>
        <w:rPr>
          <w:rFonts w:asciiTheme="minorHAnsi" w:eastAsiaTheme="minorEastAsia" w:hAnsiTheme="minorHAnsi" w:cstheme="minorBidi"/>
          <w:sz w:val="22"/>
          <w:szCs w:val="22"/>
          <w:lang w:eastAsia="en-AU"/>
        </w:rPr>
      </w:pPr>
      <w:r>
        <w:tab/>
      </w:r>
      <w:hyperlink w:anchor="_Toc38028148" w:history="1">
        <w:r w:rsidRPr="004B4E66">
          <w:t>36D</w:t>
        </w:r>
        <w:r>
          <w:rPr>
            <w:rFonts w:asciiTheme="minorHAnsi" w:eastAsiaTheme="minorEastAsia" w:hAnsiTheme="minorHAnsi" w:cstheme="minorBidi"/>
            <w:sz w:val="22"/>
            <w:szCs w:val="22"/>
            <w:lang w:eastAsia="en-AU"/>
          </w:rPr>
          <w:tab/>
        </w:r>
        <w:r w:rsidRPr="004B4E66">
          <w:t>Determination of Territory or State of connection by Magistrates Court</w:t>
        </w:r>
        <w:r>
          <w:tab/>
        </w:r>
        <w:r>
          <w:fldChar w:fldCharType="begin"/>
        </w:r>
        <w:r>
          <w:instrText xml:space="preserve"> PAGEREF _Toc38028148 \h </w:instrText>
        </w:r>
        <w:r>
          <w:fldChar w:fldCharType="separate"/>
        </w:r>
        <w:r w:rsidR="00D612E3">
          <w:t>44</w:t>
        </w:r>
        <w:r>
          <w:fldChar w:fldCharType="end"/>
        </w:r>
      </w:hyperlink>
    </w:p>
    <w:p w14:paraId="5ACB09E5" w14:textId="0A728C51" w:rsidR="003003CE" w:rsidRDefault="003003CE">
      <w:pPr>
        <w:pStyle w:val="TOC5"/>
        <w:rPr>
          <w:rFonts w:asciiTheme="minorHAnsi" w:eastAsiaTheme="minorEastAsia" w:hAnsiTheme="minorHAnsi" w:cstheme="minorBidi"/>
          <w:sz w:val="22"/>
          <w:szCs w:val="22"/>
          <w:lang w:eastAsia="en-AU"/>
        </w:rPr>
      </w:pPr>
      <w:r>
        <w:tab/>
      </w:r>
      <w:hyperlink w:anchor="_Toc38028149" w:history="1">
        <w:r w:rsidRPr="004B4E66">
          <w:t>36E</w:t>
        </w:r>
        <w:r>
          <w:rPr>
            <w:rFonts w:asciiTheme="minorHAnsi" w:eastAsiaTheme="minorEastAsia" w:hAnsiTheme="minorHAnsi" w:cstheme="minorBidi"/>
            <w:sz w:val="22"/>
            <w:szCs w:val="22"/>
            <w:lang w:eastAsia="en-AU"/>
          </w:rPr>
          <w:tab/>
        </w:r>
        <w:r w:rsidRPr="004B4E66">
          <w:t>Recognition of previous determinations of Territory or State of connection</w:t>
        </w:r>
        <w:r>
          <w:tab/>
        </w:r>
        <w:r>
          <w:fldChar w:fldCharType="begin"/>
        </w:r>
        <w:r>
          <w:instrText xml:space="preserve"> PAGEREF _Toc38028149 \h </w:instrText>
        </w:r>
        <w:r>
          <w:fldChar w:fldCharType="separate"/>
        </w:r>
        <w:r w:rsidR="00D612E3">
          <w:t>44</w:t>
        </w:r>
        <w:r>
          <w:fldChar w:fldCharType="end"/>
        </w:r>
      </w:hyperlink>
    </w:p>
    <w:p w14:paraId="3A4779EC" w14:textId="0360BA4C" w:rsidR="003003CE" w:rsidRDefault="003003CE">
      <w:pPr>
        <w:pStyle w:val="TOC5"/>
        <w:rPr>
          <w:rFonts w:asciiTheme="minorHAnsi" w:eastAsiaTheme="minorEastAsia" w:hAnsiTheme="minorHAnsi" w:cstheme="minorBidi"/>
          <w:sz w:val="22"/>
          <w:szCs w:val="22"/>
          <w:lang w:eastAsia="en-AU"/>
        </w:rPr>
      </w:pPr>
      <w:r>
        <w:tab/>
      </w:r>
      <w:hyperlink w:anchor="_Toc38028150" w:history="1">
        <w:r w:rsidRPr="004B4E66">
          <w:t>36F</w:t>
        </w:r>
        <w:r>
          <w:rPr>
            <w:rFonts w:asciiTheme="minorHAnsi" w:eastAsiaTheme="minorEastAsia" w:hAnsiTheme="minorHAnsi" w:cstheme="minorBidi"/>
            <w:sz w:val="22"/>
            <w:szCs w:val="22"/>
            <w:lang w:eastAsia="en-AU"/>
          </w:rPr>
          <w:tab/>
        </w:r>
        <w:r w:rsidRPr="004B4E66">
          <w:t>No ACT compensation if external compensation received</w:t>
        </w:r>
        <w:r>
          <w:tab/>
        </w:r>
        <w:r>
          <w:fldChar w:fldCharType="begin"/>
        </w:r>
        <w:r>
          <w:instrText xml:space="preserve"> PAGEREF _Toc38028150 \h </w:instrText>
        </w:r>
        <w:r>
          <w:fldChar w:fldCharType="separate"/>
        </w:r>
        <w:r w:rsidR="00D612E3">
          <w:t>45</w:t>
        </w:r>
        <w:r>
          <w:fldChar w:fldCharType="end"/>
        </w:r>
      </w:hyperlink>
    </w:p>
    <w:p w14:paraId="631D2381" w14:textId="5EE74755" w:rsidR="003003CE" w:rsidRDefault="00D954D3">
      <w:pPr>
        <w:pStyle w:val="TOC2"/>
        <w:rPr>
          <w:rFonts w:asciiTheme="minorHAnsi" w:eastAsiaTheme="minorEastAsia" w:hAnsiTheme="minorHAnsi" w:cstheme="minorBidi"/>
          <w:b w:val="0"/>
          <w:sz w:val="22"/>
          <w:szCs w:val="22"/>
          <w:lang w:eastAsia="en-AU"/>
        </w:rPr>
      </w:pPr>
      <w:hyperlink w:anchor="_Toc38028151" w:history="1">
        <w:r w:rsidR="003003CE" w:rsidRPr="004B4E66">
          <w:t>Part 4.3</w:t>
        </w:r>
        <w:r w:rsidR="003003CE">
          <w:rPr>
            <w:rFonts w:asciiTheme="minorHAnsi" w:eastAsiaTheme="minorEastAsia" w:hAnsiTheme="minorHAnsi" w:cstheme="minorBidi"/>
            <w:b w:val="0"/>
            <w:sz w:val="22"/>
            <w:szCs w:val="22"/>
            <w:lang w:eastAsia="en-AU"/>
          </w:rPr>
          <w:tab/>
        </w:r>
        <w:r w:rsidR="003003CE" w:rsidRPr="004B4E66">
          <w:t>Weekly compensation</w:t>
        </w:r>
        <w:r w:rsidR="003003CE" w:rsidRPr="003003CE">
          <w:rPr>
            <w:vanish/>
          </w:rPr>
          <w:tab/>
        </w:r>
        <w:r w:rsidR="003003CE" w:rsidRPr="003003CE">
          <w:rPr>
            <w:vanish/>
          </w:rPr>
          <w:fldChar w:fldCharType="begin"/>
        </w:r>
        <w:r w:rsidR="003003CE" w:rsidRPr="003003CE">
          <w:rPr>
            <w:vanish/>
          </w:rPr>
          <w:instrText xml:space="preserve"> PAGEREF _Toc38028151 \h </w:instrText>
        </w:r>
        <w:r w:rsidR="003003CE" w:rsidRPr="003003CE">
          <w:rPr>
            <w:vanish/>
          </w:rPr>
        </w:r>
        <w:r w:rsidR="003003CE" w:rsidRPr="003003CE">
          <w:rPr>
            <w:vanish/>
          </w:rPr>
          <w:fldChar w:fldCharType="separate"/>
        </w:r>
        <w:r w:rsidR="00D612E3">
          <w:rPr>
            <w:vanish/>
          </w:rPr>
          <w:t>47</w:t>
        </w:r>
        <w:r w:rsidR="003003CE" w:rsidRPr="003003CE">
          <w:rPr>
            <w:vanish/>
          </w:rPr>
          <w:fldChar w:fldCharType="end"/>
        </w:r>
      </w:hyperlink>
    </w:p>
    <w:p w14:paraId="6FE804B8" w14:textId="50266C3E" w:rsidR="003003CE" w:rsidRDefault="003003CE">
      <w:pPr>
        <w:pStyle w:val="TOC5"/>
        <w:rPr>
          <w:rFonts w:asciiTheme="minorHAnsi" w:eastAsiaTheme="minorEastAsia" w:hAnsiTheme="minorHAnsi" w:cstheme="minorBidi"/>
          <w:sz w:val="22"/>
          <w:szCs w:val="22"/>
          <w:lang w:eastAsia="en-AU"/>
        </w:rPr>
      </w:pPr>
      <w:r>
        <w:tab/>
      </w:r>
      <w:hyperlink w:anchor="_Toc38028152" w:history="1">
        <w:r w:rsidRPr="004B4E66">
          <w:t>36G</w:t>
        </w:r>
        <w:r>
          <w:rPr>
            <w:rFonts w:asciiTheme="minorHAnsi" w:eastAsiaTheme="minorEastAsia" w:hAnsiTheme="minorHAnsi" w:cstheme="minorBidi"/>
            <w:sz w:val="22"/>
            <w:szCs w:val="22"/>
            <w:lang w:eastAsia="en-AU"/>
          </w:rPr>
          <w:tab/>
        </w:r>
        <w:r w:rsidRPr="004B4E66">
          <w:t>Definitions—pt 4.3</w:t>
        </w:r>
        <w:r>
          <w:tab/>
        </w:r>
        <w:r>
          <w:fldChar w:fldCharType="begin"/>
        </w:r>
        <w:r>
          <w:instrText xml:space="preserve"> PAGEREF _Toc38028152 \h </w:instrText>
        </w:r>
        <w:r>
          <w:fldChar w:fldCharType="separate"/>
        </w:r>
        <w:r w:rsidR="00D612E3">
          <w:t>47</w:t>
        </w:r>
        <w:r>
          <w:fldChar w:fldCharType="end"/>
        </w:r>
      </w:hyperlink>
    </w:p>
    <w:p w14:paraId="330A0686" w14:textId="04478B3D" w:rsidR="003003CE" w:rsidRDefault="003003CE">
      <w:pPr>
        <w:pStyle w:val="TOC5"/>
        <w:rPr>
          <w:rFonts w:asciiTheme="minorHAnsi" w:eastAsiaTheme="minorEastAsia" w:hAnsiTheme="minorHAnsi" w:cstheme="minorBidi"/>
          <w:sz w:val="22"/>
          <w:szCs w:val="22"/>
          <w:lang w:eastAsia="en-AU"/>
        </w:rPr>
      </w:pPr>
      <w:r>
        <w:tab/>
      </w:r>
      <w:hyperlink w:anchor="_Toc38028153" w:history="1">
        <w:r w:rsidRPr="004B4E66">
          <w:t>37</w:t>
        </w:r>
        <w:r>
          <w:rPr>
            <w:rFonts w:asciiTheme="minorHAnsi" w:eastAsiaTheme="minorEastAsia" w:hAnsiTheme="minorHAnsi" w:cstheme="minorBidi"/>
            <w:sz w:val="22"/>
            <w:szCs w:val="22"/>
            <w:lang w:eastAsia="en-AU"/>
          </w:rPr>
          <w:tab/>
        </w:r>
        <w:r w:rsidRPr="004B4E66">
          <w:t>What if the worker is dead?</w:t>
        </w:r>
        <w:r>
          <w:tab/>
        </w:r>
        <w:r>
          <w:fldChar w:fldCharType="begin"/>
        </w:r>
        <w:r>
          <w:instrText xml:space="preserve"> PAGEREF _Toc38028153 \h </w:instrText>
        </w:r>
        <w:r>
          <w:fldChar w:fldCharType="separate"/>
        </w:r>
        <w:r w:rsidR="00D612E3">
          <w:t>48</w:t>
        </w:r>
        <w:r>
          <w:fldChar w:fldCharType="end"/>
        </w:r>
      </w:hyperlink>
    </w:p>
    <w:p w14:paraId="22A909F0" w14:textId="41035167" w:rsidR="003003CE" w:rsidRDefault="003003CE">
      <w:pPr>
        <w:pStyle w:val="TOC5"/>
        <w:rPr>
          <w:rFonts w:asciiTheme="minorHAnsi" w:eastAsiaTheme="minorEastAsia" w:hAnsiTheme="minorHAnsi" w:cstheme="minorBidi"/>
          <w:sz w:val="22"/>
          <w:szCs w:val="22"/>
          <w:lang w:eastAsia="en-AU"/>
        </w:rPr>
      </w:pPr>
      <w:r>
        <w:tab/>
      </w:r>
      <w:hyperlink w:anchor="_Toc38028154" w:history="1">
        <w:r w:rsidRPr="004B4E66">
          <w:t>38</w:t>
        </w:r>
        <w:r>
          <w:rPr>
            <w:rFonts w:asciiTheme="minorHAnsi" w:eastAsiaTheme="minorEastAsia" w:hAnsiTheme="minorHAnsi" w:cstheme="minorBidi"/>
            <w:sz w:val="22"/>
            <w:szCs w:val="22"/>
            <w:lang w:eastAsia="en-AU"/>
          </w:rPr>
          <w:tab/>
        </w:r>
        <w:r w:rsidRPr="004B4E66">
          <w:t>When do weekly compensation payments begin etc?</w:t>
        </w:r>
        <w:r>
          <w:tab/>
        </w:r>
        <w:r>
          <w:fldChar w:fldCharType="begin"/>
        </w:r>
        <w:r>
          <w:instrText xml:space="preserve"> PAGEREF _Toc38028154 \h </w:instrText>
        </w:r>
        <w:r>
          <w:fldChar w:fldCharType="separate"/>
        </w:r>
        <w:r w:rsidR="00D612E3">
          <w:t>48</w:t>
        </w:r>
        <w:r>
          <w:fldChar w:fldCharType="end"/>
        </w:r>
      </w:hyperlink>
    </w:p>
    <w:p w14:paraId="49EF0C10" w14:textId="61384963" w:rsidR="003003CE" w:rsidRDefault="003003CE">
      <w:pPr>
        <w:pStyle w:val="TOC5"/>
        <w:rPr>
          <w:rFonts w:asciiTheme="minorHAnsi" w:eastAsiaTheme="minorEastAsia" w:hAnsiTheme="minorHAnsi" w:cstheme="minorBidi"/>
          <w:sz w:val="22"/>
          <w:szCs w:val="22"/>
          <w:lang w:eastAsia="en-AU"/>
        </w:rPr>
      </w:pPr>
      <w:r>
        <w:tab/>
      </w:r>
      <w:hyperlink w:anchor="_Toc38028155" w:history="1">
        <w:r w:rsidRPr="004B4E66">
          <w:t>39</w:t>
        </w:r>
        <w:r>
          <w:rPr>
            <w:rFonts w:asciiTheme="minorHAnsi" w:eastAsiaTheme="minorEastAsia" w:hAnsiTheme="minorHAnsi" w:cstheme="minorBidi"/>
            <w:sz w:val="22"/>
            <w:szCs w:val="22"/>
            <w:lang w:eastAsia="en-AU"/>
          </w:rPr>
          <w:tab/>
        </w:r>
        <w:r w:rsidRPr="004B4E66">
          <w:t>Entitlement to weekly compensation for first 26 weeks of incapacity</w:t>
        </w:r>
        <w:r>
          <w:tab/>
        </w:r>
        <w:r>
          <w:fldChar w:fldCharType="begin"/>
        </w:r>
        <w:r>
          <w:instrText xml:space="preserve"> PAGEREF _Toc38028155 \h </w:instrText>
        </w:r>
        <w:r>
          <w:fldChar w:fldCharType="separate"/>
        </w:r>
        <w:r w:rsidR="00D612E3">
          <w:t>49</w:t>
        </w:r>
        <w:r>
          <w:fldChar w:fldCharType="end"/>
        </w:r>
      </w:hyperlink>
    </w:p>
    <w:p w14:paraId="72AE8D6A" w14:textId="0143BF03" w:rsidR="003003CE" w:rsidRDefault="003003CE">
      <w:pPr>
        <w:pStyle w:val="TOC5"/>
        <w:rPr>
          <w:rFonts w:asciiTheme="minorHAnsi" w:eastAsiaTheme="minorEastAsia" w:hAnsiTheme="minorHAnsi" w:cstheme="minorBidi"/>
          <w:sz w:val="22"/>
          <w:szCs w:val="22"/>
          <w:lang w:eastAsia="en-AU"/>
        </w:rPr>
      </w:pPr>
      <w:r>
        <w:tab/>
      </w:r>
      <w:hyperlink w:anchor="_Toc38028156" w:history="1">
        <w:r w:rsidRPr="004B4E66">
          <w:t>40</w:t>
        </w:r>
        <w:r>
          <w:rPr>
            <w:rFonts w:asciiTheme="minorHAnsi" w:eastAsiaTheme="minorEastAsia" w:hAnsiTheme="minorHAnsi" w:cstheme="minorBidi"/>
            <w:sz w:val="22"/>
            <w:szCs w:val="22"/>
            <w:lang w:eastAsia="en-AU"/>
          </w:rPr>
          <w:tab/>
        </w:r>
        <w:r w:rsidRPr="004B4E66">
          <w:t>Entitlement to weekly compensation after first 26 weeks of incapacity</w:t>
        </w:r>
        <w:r>
          <w:tab/>
        </w:r>
        <w:r>
          <w:fldChar w:fldCharType="begin"/>
        </w:r>
        <w:r>
          <w:instrText xml:space="preserve"> PAGEREF _Toc38028156 \h </w:instrText>
        </w:r>
        <w:r>
          <w:fldChar w:fldCharType="separate"/>
        </w:r>
        <w:r w:rsidR="00D612E3">
          <w:t>50</w:t>
        </w:r>
        <w:r>
          <w:fldChar w:fldCharType="end"/>
        </w:r>
      </w:hyperlink>
    </w:p>
    <w:p w14:paraId="2D73FFEA" w14:textId="131ACB22" w:rsidR="003003CE" w:rsidRDefault="003003CE">
      <w:pPr>
        <w:pStyle w:val="TOC5"/>
        <w:rPr>
          <w:rFonts w:asciiTheme="minorHAnsi" w:eastAsiaTheme="minorEastAsia" w:hAnsiTheme="minorHAnsi" w:cstheme="minorBidi"/>
          <w:sz w:val="22"/>
          <w:szCs w:val="22"/>
          <w:lang w:eastAsia="en-AU"/>
        </w:rPr>
      </w:pPr>
      <w:r>
        <w:tab/>
      </w:r>
      <w:hyperlink w:anchor="_Toc38028157" w:history="1">
        <w:r w:rsidRPr="004B4E66">
          <w:t>41</w:t>
        </w:r>
        <w:r>
          <w:rPr>
            <w:rFonts w:asciiTheme="minorHAnsi" w:eastAsiaTheme="minorEastAsia" w:hAnsiTheme="minorHAnsi" w:cstheme="minorBidi"/>
            <w:sz w:val="22"/>
            <w:szCs w:val="22"/>
            <w:lang w:eastAsia="en-AU"/>
          </w:rPr>
          <w:tab/>
        </w:r>
        <w:r w:rsidRPr="004B4E66">
          <w:t>Entitlement to weekly compensation after 26 weeks of total incapacity</w:t>
        </w:r>
        <w:r>
          <w:tab/>
        </w:r>
        <w:r>
          <w:fldChar w:fldCharType="begin"/>
        </w:r>
        <w:r>
          <w:instrText xml:space="preserve"> PAGEREF _Toc38028157 \h </w:instrText>
        </w:r>
        <w:r>
          <w:fldChar w:fldCharType="separate"/>
        </w:r>
        <w:r w:rsidR="00D612E3">
          <w:t>51</w:t>
        </w:r>
        <w:r>
          <w:fldChar w:fldCharType="end"/>
        </w:r>
      </w:hyperlink>
    </w:p>
    <w:p w14:paraId="562D76C5" w14:textId="439AB561" w:rsidR="003003CE" w:rsidRDefault="003003CE">
      <w:pPr>
        <w:pStyle w:val="TOC5"/>
        <w:rPr>
          <w:rFonts w:asciiTheme="minorHAnsi" w:eastAsiaTheme="minorEastAsia" w:hAnsiTheme="minorHAnsi" w:cstheme="minorBidi"/>
          <w:sz w:val="22"/>
          <w:szCs w:val="22"/>
          <w:lang w:eastAsia="en-AU"/>
        </w:rPr>
      </w:pPr>
      <w:r>
        <w:tab/>
      </w:r>
      <w:hyperlink w:anchor="_Toc38028158" w:history="1">
        <w:r w:rsidRPr="004B4E66">
          <w:t>42</w:t>
        </w:r>
        <w:r>
          <w:rPr>
            <w:rFonts w:asciiTheme="minorHAnsi" w:eastAsiaTheme="minorEastAsia" w:hAnsiTheme="minorHAnsi" w:cstheme="minorBidi"/>
            <w:sz w:val="22"/>
            <w:szCs w:val="22"/>
            <w:lang w:eastAsia="en-AU"/>
          </w:rPr>
          <w:tab/>
        </w:r>
        <w:r w:rsidRPr="004B4E66">
          <w:t>Entitlement to weekly compensation after 26 weeks of partial incapacity</w:t>
        </w:r>
        <w:r>
          <w:tab/>
        </w:r>
        <w:r>
          <w:fldChar w:fldCharType="begin"/>
        </w:r>
        <w:r>
          <w:instrText xml:space="preserve"> PAGEREF _Toc38028158 \h </w:instrText>
        </w:r>
        <w:r>
          <w:fldChar w:fldCharType="separate"/>
        </w:r>
        <w:r w:rsidR="00D612E3">
          <w:t>52</w:t>
        </w:r>
        <w:r>
          <w:fldChar w:fldCharType="end"/>
        </w:r>
      </w:hyperlink>
    </w:p>
    <w:p w14:paraId="29323757" w14:textId="3284F3C2" w:rsidR="003003CE" w:rsidRDefault="003003CE">
      <w:pPr>
        <w:pStyle w:val="TOC5"/>
        <w:rPr>
          <w:rFonts w:asciiTheme="minorHAnsi" w:eastAsiaTheme="minorEastAsia" w:hAnsiTheme="minorHAnsi" w:cstheme="minorBidi"/>
          <w:sz w:val="22"/>
          <w:szCs w:val="22"/>
          <w:lang w:eastAsia="en-AU"/>
        </w:rPr>
      </w:pPr>
      <w:r>
        <w:tab/>
      </w:r>
      <w:hyperlink w:anchor="_Toc38028159" w:history="1">
        <w:r w:rsidRPr="004B4E66">
          <w:t>43</w:t>
        </w:r>
        <w:r>
          <w:rPr>
            <w:rFonts w:asciiTheme="minorHAnsi" w:eastAsiaTheme="minorEastAsia" w:hAnsiTheme="minorHAnsi" w:cstheme="minorBidi"/>
            <w:sz w:val="22"/>
            <w:szCs w:val="22"/>
            <w:lang w:eastAsia="en-AU"/>
          </w:rPr>
          <w:tab/>
        </w:r>
        <w:r w:rsidRPr="004B4E66">
          <w:t>Stopping payments for total incapacity</w:t>
        </w:r>
        <w:r>
          <w:tab/>
        </w:r>
        <w:r>
          <w:fldChar w:fldCharType="begin"/>
        </w:r>
        <w:r>
          <w:instrText xml:space="preserve"> PAGEREF _Toc38028159 \h </w:instrText>
        </w:r>
        <w:r>
          <w:fldChar w:fldCharType="separate"/>
        </w:r>
        <w:r w:rsidR="00D612E3">
          <w:t>55</w:t>
        </w:r>
        <w:r>
          <w:fldChar w:fldCharType="end"/>
        </w:r>
      </w:hyperlink>
    </w:p>
    <w:p w14:paraId="0681BAEF" w14:textId="5F8DA35A" w:rsidR="003003CE" w:rsidRDefault="003003CE">
      <w:pPr>
        <w:pStyle w:val="TOC5"/>
        <w:rPr>
          <w:rFonts w:asciiTheme="minorHAnsi" w:eastAsiaTheme="minorEastAsia" w:hAnsiTheme="minorHAnsi" w:cstheme="minorBidi"/>
          <w:sz w:val="22"/>
          <w:szCs w:val="22"/>
          <w:lang w:eastAsia="en-AU"/>
        </w:rPr>
      </w:pPr>
      <w:r>
        <w:tab/>
      </w:r>
      <w:hyperlink w:anchor="_Toc38028160" w:history="1">
        <w:r w:rsidRPr="004B4E66">
          <w:t>43A</w:t>
        </w:r>
        <w:r>
          <w:rPr>
            <w:rFonts w:asciiTheme="minorHAnsi" w:eastAsiaTheme="minorEastAsia" w:hAnsiTheme="minorHAnsi" w:cstheme="minorBidi"/>
            <w:sz w:val="22"/>
            <w:szCs w:val="22"/>
            <w:lang w:eastAsia="en-AU"/>
          </w:rPr>
          <w:tab/>
        </w:r>
        <w:r w:rsidRPr="004B4E66">
          <w:t>Stopping payments for partial incapacity</w:t>
        </w:r>
        <w:r>
          <w:tab/>
        </w:r>
        <w:r>
          <w:fldChar w:fldCharType="begin"/>
        </w:r>
        <w:r>
          <w:instrText xml:space="preserve"> PAGEREF _Toc38028160 \h </w:instrText>
        </w:r>
        <w:r>
          <w:fldChar w:fldCharType="separate"/>
        </w:r>
        <w:r w:rsidR="00D612E3">
          <w:t>55</w:t>
        </w:r>
        <w:r>
          <w:fldChar w:fldCharType="end"/>
        </w:r>
      </w:hyperlink>
    </w:p>
    <w:p w14:paraId="39ED0A63" w14:textId="2BE507DD" w:rsidR="003003CE" w:rsidRDefault="003003CE">
      <w:pPr>
        <w:pStyle w:val="TOC5"/>
        <w:rPr>
          <w:rFonts w:asciiTheme="minorHAnsi" w:eastAsiaTheme="minorEastAsia" w:hAnsiTheme="minorHAnsi" w:cstheme="minorBidi"/>
          <w:sz w:val="22"/>
          <w:szCs w:val="22"/>
          <w:lang w:eastAsia="en-AU"/>
        </w:rPr>
      </w:pPr>
      <w:r>
        <w:tab/>
      </w:r>
      <w:hyperlink w:anchor="_Toc38028161" w:history="1">
        <w:r w:rsidRPr="004B4E66">
          <w:t>43B</w:t>
        </w:r>
        <w:r>
          <w:rPr>
            <w:rFonts w:asciiTheme="minorHAnsi" w:eastAsiaTheme="minorEastAsia" w:hAnsiTheme="minorHAnsi" w:cstheme="minorBidi"/>
            <w:sz w:val="22"/>
            <w:szCs w:val="22"/>
            <w:lang w:eastAsia="en-AU"/>
          </w:rPr>
          <w:tab/>
        </w:r>
        <w:r w:rsidRPr="004B4E66">
          <w:t>Effect on payment period of loss of entitlement to weekly compensation</w:t>
        </w:r>
        <w:r>
          <w:tab/>
        </w:r>
        <w:r>
          <w:fldChar w:fldCharType="begin"/>
        </w:r>
        <w:r>
          <w:instrText xml:space="preserve"> PAGEREF _Toc38028161 \h </w:instrText>
        </w:r>
        <w:r>
          <w:fldChar w:fldCharType="separate"/>
        </w:r>
        <w:r w:rsidR="00D612E3">
          <w:t>56</w:t>
        </w:r>
        <w:r>
          <w:fldChar w:fldCharType="end"/>
        </w:r>
      </w:hyperlink>
    </w:p>
    <w:p w14:paraId="55B44E35" w14:textId="78D8EEFA" w:rsidR="003003CE" w:rsidRDefault="003003CE">
      <w:pPr>
        <w:pStyle w:val="TOC5"/>
        <w:rPr>
          <w:rFonts w:asciiTheme="minorHAnsi" w:eastAsiaTheme="minorEastAsia" w:hAnsiTheme="minorHAnsi" w:cstheme="minorBidi"/>
          <w:sz w:val="22"/>
          <w:szCs w:val="22"/>
          <w:lang w:eastAsia="en-AU"/>
        </w:rPr>
      </w:pPr>
      <w:r>
        <w:tab/>
      </w:r>
      <w:hyperlink w:anchor="_Toc38028162" w:history="1">
        <w:r w:rsidRPr="004B4E66">
          <w:t>44</w:t>
        </w:r>
        <w:r>
          <w:rPr>
            <w:rFonts w:asciiTheme="minorHAnsi" w:eastAsiaTheme="minorEastAsia" w:hAnsiTheme="minorHAnsi" w:cstheme="minorBidi"/>
            <w:sz w:val="22"/>
            <w:szCs w:val="22"/>
            <w:lang w:eastAsia="en-AU"/>
          </w:rPr>
          <w:tab/>
        </w:r>
        <w:r w:rsidRPr="004B4E66">
          <w:t>Living outside Australia</w:t>
        </w:r>
        <w:r>
          <w:tab/>
        </w:r>
        <w:r>
          <w:fldChar w:fldCharType="begin"/>
        </w:r>
        <w:r>
          <w:instrText xml:space="preserve"> PAGEREF _Toc38028162 \h </w:instrText>
        </w:r>
        <w:r>
          <w:fldChar w:fldCharType="separate"/>
        </w:r>
        <w:r w:rsidR="00D612E3">
          <w:t>56</w:t>
        </w:r>
        <w:r>
          <w:fldChar w:fldCharType="end"/>
        </w:r>
      </w:hyperlink>
    </w:p>
    <w:p w14:paraId="012923B8" w14:textId="6BC9A554" w:rsidR="003003CE" w:rsidRDefault="003003CE">
      <w:pPr>
        <w:pStyle w:val="TOC5"/>
        <w:rPr>
          <w:rFonts w:asciiTheme="minorHAnsi" w:eastAsiaTheme="minorEastAsia" w:hAnsiTheme="minorHAnsi" w:cstheme="minorBidi"/>
          <w:sz w:val="22"/>
          <w:szCs w:val="22"/>
          <w:lang w:eastAsia="en-AU"/>
        </w:rPr>
      </w:pPr>
      <w:r>
        <w:tab/>
      </w:r>
      <w:hyperlink w:anchor="_Toc38028163" w:history="1">
        <w:r w:rsidRPr="004B4E66">
          <w:t>45</w:t>
        </w:r>
        <w:r>
          <w:rPr>
            <w:rFonts w:asciiTheme="minorHAnsi" w:eastAsiaTheme="minorEastAsia" w:hAnsiTheme="minorHAnsi" w:cstheme="minorBidi"/>
            <w:sz w:val="22"/>
            <w:szCs w:val="22"/>
            <w:lang w:eastAsia="en-AU"/>
          </w:rPr>
          <w:tab/>
        </w:r>
        <w:r w:rsidRPr="004B4E66">
          <w:t>Effect of living outside Australia if compensation still payable</w:t>
        </w:r>
        <w:r>
          <w:tab/>
        </w:r>
        <w:r>
          <w:fldChar w:fldCharType="begin"/>
        </w:r>
        <w:r>
          <w:instrText xml:space="preserve"> PAGEREF _Toc38028163 \h </w:instrText>
        </w:r>
        <w:r>
          <w:fldChar w:fldCharType="separate"/>
        </w:r>
        <w:r w:rsidR="00D612E3">
          <w:t>57</w:t>
        </w:r>
        <w:r>
          <w:fldChar w:fldCharType="end"/>
        </w:r>
      </w:hyperlink>
    </w:p>
    <w:p w14:paraId="224C02DE" w14:textId="7E916B8B" w:rsidR="003003CE" w:rsidRDefault="003003CE">
      <w:pPr>
        <w:pStyle w:val="TOC5"/>
        <w:rPr>
          <w:rFonts w:asciiTheme="minorHAnsi" w:eastAsiaTheme="minorEastAsia" w:hAnsiTheme="minorHAnsi" w:cstheme="minorBidi"/>
          <w:sz w:val="22"/>
          <w:szCs w:val="22"/>
          <w:lang w:eastAsia="en-AU"/>
        </w:rPr>
      </w:pPr>
      <w:r>
        <w:tab/>
      </w:r>
      <w:hyperlink w:anchor="_Toc38028164" w:history="1">
        <w:r w:rsidRPr="004B4E66">
          <w:t>46</w:t>
        </w:r>
        <w:r>
          <w:rPr>
            <w:rFonts w:asciiTheme="minorHAnsi" w:eastAsiaTheme="minorEastAsia" w:hAnsiTheme="minorHAnsi" w:cstheme="minorBidi"/>
            <w:sz w:val="22"/>
            <w:szCs w:val="22"/>
            <w:lang w:eastAsia="en-AU"/>
          </w:rPr>
          <w:tab/>
        </w:r>
        <w:r w:rsidRPr="004B4E66">
          <w:t>Effect of payment of weekly compensation on other benefits etc</w:t>
        </w:r>
        <w:r>
          <w:tab/>
        </w:r>
        <w:r>
          <w:fldChar w:fldCharType="begin"/>
        </w:r>
        <w:r>
          <w:instrText xml:space="preserve"> PAGEREF _Toc38028164 \h </w:instrText>
        </w:r>
        <w:r>
          <w:fldChar w:fldCharType="separate"/>
        </w:r>
        <w:r w:rsidR="00D612E3">
          <w:t>57</w:t>
        </w:r>
        <w:r>
          <w:fldChar w:fldCharType="end"/>
        </w:r>
      </w:hyperlink>
    </w:p>
    <w:p w14:paraId="5916BAE4" w14:textId="50531AFA" w:rsidR="003003CE" w:rsidRDefault="003003CE">
      <w:pPr>
        <w:pStyle w:val="TOC5"/>
        <w:rPr>
          <w:rFonts w:asciiTheme="minorHAnsi" w:eastAsiaTheme="minorEastAsia" w:hAnsiTheme="minorHAnsi" w:cstheme="minorBidi"/>
          <w:sz w:val="22"/>
          <w:szCs w:val="22"/>
          <w:lang w:eastAsia="en-AU"/>
        </w:rPr>
      </w:pPr>
      <w:r>
        <w:tab/>
      </w:r>
      <w:hyperlink w:anchor="_Toc38028165" w:history="1">
        <w:r w:rsidRPr="004B4E66">
          <w:t>47</w:t>
        </w:r>
        <w:r>
          <w:rPr>
            <w:rFonts w:asciiTheme="minorHAnsi" w:eastAsiaTheme="minorEastAsia" w:hAnsiTheme="minorHAnsi" w:cstheme="minorBidi"/>
            <w:sz w:val="22"/>
            <w:szCs w:val="22"/>
            <w:lang w:eastAsia="en-AU"/>
          </w:rPr>
          <w:tab/>
        </w:r>
        <w:r w:rsidRPr="004B4E66">
          <w:t>No assignment etc of weekly compensation</w:t>
        </w:r>
        <w:r>
          <w:tab/>
        </w:r>
        <w:r>
          <w:fldChar w:fldCharType="begin"/>
        </w:r>
        <w:r>
          <w:instrText xml:space="preserve"> PAGEREF _Toc38028165 \h </w:instrText>
        </w:r>
        <w:r>
          <w:fldChar w:fldCharType="separate"/>
        </w:r>
        <w:r w:rsidR="00D612E3">
          <w:t>57</w:t>
        </w:r>
        <w:r>
          <w:fldChar w:fldCharType="end"/>
        </w:r>
      </w:hyperlink>
    </w:p>
    <w:p w14:paraId="580CA3AB" w14:textId="77AB79FA" w:rsidR="003003CE" w:rsidRDefault="00D954D3">
      <w:pPr>
        <w:pStyle w:val="TOC2"/>
        <w:rPr>
          <w:rFonts w:asciiTheme="minorHAnsi" w:eastAsiaTheme="minorEastAsia" w:hAnsiTheme="minorHAnsi" w:cstheme="minorBidi"/>
          <w:b w:val="0"/>
          <w:sz w:val="22"/>
          <w:szCs w:val="22"/>
          <w:lang w:eastAsia="en-AU"/>
        </w:rPr>
      </w:pPr>
      <w:hyperlink w:anchor="_Toc38028166" w:history="1">
        <w:r w:rsidR="003003CE" w:rsidRPr="004B4E66">
          <w:t>Part 4.4</w:t>
        </w:r>
        <w:r w:rsidR="003003CE">
          <w:rPr>
            <w:rFonts w:asciiTheme="minorHAnsi" w:eastAsiaTheme="minorEastAsia" w:hAnsiTheme="minorHAnsi" w:cstheme="minorBidi"/>
            <w:b w:val="0"/>
            <w:sz w:val="22"/>
            <w:szCs w:val="22"/>
            <w:lang w:eastAsia="en-AU"/>
          </w:rPr>
          <w:tab/>
        </w:r>
        <w:r w:rsidR="003003CE" w:rsidRPr="004B4E66">
          <w:t>Compensation for permanent injuries</w:t>
        </w:r>
        <w:r w:rsidR="003003CE" w:rsidRPr="003003CE">
          <w:rPr>
            <w:vanish/>
          </w:rPr>
          <w:tab/>
        </w:r>
        <w:r w:rsidR="003003CE" w:rsidRPr="003003CE">
          <w:rPr>
            <w:vanish/>
          </w:rPr>
          <w:fldChar w:fldCharType="begin"/>
        </w:r>
        <w:r w:rsidR="003003CE" w:rsidRPr="003003CE">
          <w:rPr>
            <w:vanish/>
          </w:rPr>
          <w:instrText xml:space="preserve"> PAGEREF _Toc38028166 \h </w:instrText>
        </w:r>
        <w:r w:rsidR="003003CE" w:rsidRPr="003003CE">
          <w:rPr>
            <w:vanish/>
          </w:rPr>
        </w:r>
        <w:r w:rsidR="003003CE" w:rsidRPr="003003CE">
          <w:rPr>
            <w:vanish/>
          </w:rPr>
          <w:fldChar w:fldCharType="separate"/>
        </w:r>
        <w:r w:rsidR="00D612E3">
          <w:rPr>
            <w:vanish/>
          </w:rPr>
          <w:t>58</w:t>
        </w:r>
        <w:r w:rsidR="003003CE" w:rsidRPr="003003CE">
          <w:rPr>
            <w:vanish/>
          </w:rPr>
          <w:fldChar w:fldCharType="end"/>
        </w:r>
      </w:hyperlink>
    </w:p>
    <w:p w14:paraId="77EFA964" w14:textId="2D36754D" w:rsidR="003003CE" w:rsidRDefault="003003CE">
      <w:pPr>
        <w:pStyle w:val="TOC5"/>
        <w:rPr>
          <w:rFonts w:asciiTheme="minorHAnsi" w:eastAsiaTheme="minorEastAsia" w:hAnsiTheme="minorHAnsi" w:cstheme="minorBidi"/>
          <w:sz w:val="22"/>
          <w:szCs w:val="22"/>
          <w:lang w:eastAsia="en-AU"/>
        </w:rPr>
      </w:pPr>
      <w:r>
        <w:tab/>
      </w:r>
      <w:hyperlink w:anchor="_Toc38028167" w:history="1">
        <w:r w:rsidRPr="004B4E66">
          <w:t>48</w:t>
        </w:r>
        <w:r>
          <w:rPr>
            <w:rFonts w:asciiTheme="minorHAnsi" w:eastAsiaTheme="minorEastAsia" w:hAnsiTheme="minorHAnsi" w:cstheme="minorBidi"/>
            <w:sz w:val="22"/>
            <w:szCs w:val="22"/>
            <w:lang w:eastAsia="en-AU"/>
          </w:rPr>
          <w:tab/>
        </w:r>
        <w:r w:rsidRPr="004B4E66">
          <w:t xml:space="preserve">Meaning of </w:t>
        </w:r>
        <w:r w:rsidRPr="004B4E66">
          <w:rPr>
            <w:i/>
          </w:rPr>
          <w:t>loss</w:t>
        </w:r>
        <w:r>
          <w:tab/>
        </w:r>
        <w:r>
          <w:fldChar w:fldCharType="begin"/>
        </w:r>
        <w:r>
          <w:instrText xml:space="preserve"> PAGEREF _Toc38028167 \h </w:instrText>
        </w:r>
        <w:r>
          <w:fldChar w:fldCharType="separate"/>
        </w:r>
        <w:r w:rsidR="00D612E3">
          <w:t>58</w:t>
        </w:r>
        <w:r>
          <w:fldChar w:fldCharType="end"/>
        </w:r>
      </w:hyperlink>
    </w:p>
    <w:p w14:paraId="40424C1A" w14:textId="67751114" w:rsidR="003003CE" w:rsidRDefault="003003CE">
      <w:pPr>
        <w:pStyle w:val="TOC5"/>
        <w:rPr>
          <w:rFonts w:asciiTheme="minorHAnsi" w:eastAsiaTheme="minorEastAsia" w:hAnsiTheme="minorHAnsi" w:cstheme="minorBidi"/>
          <w:sz w:val="22"/>
          <w:szCs w:val="22"/>
          <w:lang w:eastAsia="en-AU"/>
        </w:rPr>
      </w:pPr>
      <w:r>
        <w:tab/>
      </w:r>
      <w:hyperlink w:anchor="_Toc38028168" w:history="1">
        <w:r w:rsidRPr="004B4E66">
          <w:t>49</w:t>
        </w:r>
        <w:r>
          <w:rPr>
            <w:rFonts w:asciiTheme="minorHAnsi" w:eastAsiaTheme="minorEastAsia" w:hAnsiTheme="minorHAnsi" w:cstheme="minorBidi"/>
            <w:sz w:val="22"/>
            <w:szCs w:val="22"/>
            <w:lang w:eastAsia="en-AU"/>
          </w:rPr>
          <w:tab/>
        </w:r>
        <w:r w:rsidRPr="004B4E66">
          <w:t xml:space="preserve">Meaning of </w:t>
        </w:r>
        <w:r w:rsidRPr="004B4E66">
          <w:rPr>
            <w:i/>
          </w:rPr>
          <w:t>single loss amount</w:t>
        </w:r>
        <w:r>
          <w:tab/>
        </w:r>
        <w:r>
          <w:fldChar w:fldCharType="begin"/>
        </w:r>
        <w:r>
          <w:instrText xml:space="preserve"> PAGEREF _Toc38028168 \h </w:instrText>
        </w:r>
        <w:r>
          <w:fldChar w:fldCharType="separate"/>
        </w:r>
        <w:r w:rsidR="00D612E3">
          <w:t>58</w:t>
        </w:r>
        <w:r>
          <w:fldChar w:fldCharType="end"/>
        </w:r>
      </w:hyperlink>
    </w:p>
    <w:p w14:paraId="4A6E5524" w14:textId="3098CA8F" w:rsidR="003003CE" w:rsidRDefault="003003CE">
      <w:pPr>
        <w:pStyle w:val="TOC5"/>
        <w:rPr>
          <w:rFonts w:asciiTheme="minorHAnsi" w:eastAsiaTheme="minorEastAsia" w:hAnsiTheme="minorHAnsi" w:cstheme="minorBidi"/>
          <w:sz w:val="22"/>
          <w:szCs w:val="22"/>
          <w:lang w:eastAsia="en-AU"/>
        </w:rPr>
      </w:pPr>
      <w:r>
        <w:lastRenderedPageBreak/>
        <w:tab/>
      </w:r>
      <w:hyperlink w:anchor="_Toc38028169" w:history="1">
        <w:r w:rsidRPr="004B4E66">
          <w:t>50</w:t>
        </w:r>
        <w:r>
          <w:rPr>
            <w:rFonts w:asciiTheme="minorHAnsi" w:eastAsiaTheme="minorEastAsia" w:hAnsiTheme="minorHAnsi" w:cstheme="minorBidi"/>
            <w:sz w:val="22"/>
            <w:szCs w:val="22"/>
            <w:lang w:eastAsia="en-AU"/>
          </w:rPr>
          <w:tab/>
        </w:r>
        <w:r w:rsidRPr="004B4E66">
          <w:t xml:space="preserve">Meaning of </w:t>
        </w:r>
        <w:r w:rsidRPr="004B4E66">
          <w:rPr>
            <w:i/>
          </w:rPr>
          <w:t>maximum loss amount</w:t>
        </w:r>
        <w:r>
          <w:tab/>
        </w:r>
        <w:r>
          <w:fldChar w:fldCharType="begin"/>
        </w:r>
        <w:r>
          <w:instrText xml:space="preserve"> PAGEREF _Toc38028169 \h </w:instrText>
        </w:r>
        <w:r>
          <w:fldChar w:fldCharType="separate"/>
        </w:r>
        <w:r w:rsidR="00D612E3">
          <w:t>58</w:t>
        </w:r>
        <w:r>
          <w:fldChar w:fldCharType="end"/>
        </w:r>
      </w:hyperlink>
    </w:p>
    <w:p w14:paraId="05C51BCD" w14:textId="08407301" w:rsidR="003003CE" w:rsidRDefault="003003CE">
      <w:pPr>
        <w:pStyle w:val="TOC5"/>
        <w:rPr>
          <w:rFonts w:asciiTheme="minorHAnsi" w:eastAsiaTheme="minorEastAsia" w:hAnsiTheme="minorHAnsi" w:cstheme="minorBidi"/>
          <w:sz w:val="22"/>
          <w:szCs w:val="22"/>
          <w:lang w:eastAsia="en-AU"/>
        </w:rPr>
      </w:pPr>
      <w:r>
        <w:tab/>
      </w:r>
      <w:hyperlink w:anchor="_Toc38028170" w:history="1">
        <w:r w:rsidRPr="004B4E66">
          <w:t>51</w:t>
        </w:r>
        <w:r>
          <w:rPr>
            <w:rFonts w:asciiTheme="minorHAnsi" w:eastAsiaTheme="minorEastAsia" w:hAnsiTheme="minorHAnsi" w:cstheme="minorBidi"/>
            <w:sz w:val="22"/>
            <w:szCs w:val="22"/>
            <w:lang w:eastAsia="en-AU"/>
          </w:rPr>
          <w:tab/>
        </w:r>
        <w:r w:rsidRPr="004B4E66">
          <w:t>Compensation for permanent injuries generally</w:t>
        </w:r>
        <w:r>
          <w:tab/>
        </w:r>
        <w:r>
          <w:fldChar w:fldCharType="begin"/>
        </w:r>
        <w:r>
          <w:instrText xml:space="preserve"> PAGEREF _Toc38028170 \h </w:instrText>
        </w:r>
        <w:r>
          <w:fldChar w:fldCharType="separate"/>
        </w:r>
        <w:r w:rsidR="00D612E3">
          <w:t>59</w:t>
        </w:r>
        <w:r>
          <w:fldChar w:fldCharType="end"/>
        </w:r>
      </w:hyperlink>
    </w:p>
    <w:p w14:paraId="75C83327" w14:textId="49C6A929" w:rsidR="003003CE" w:rsidRDefault="003003CE">
      <w:pPr>
        <w:pStyle w:val="TOC5"/>
        <w:rPr>
          <w:rFonts w:asciiTheme="minorHAnsi" w:eastAsiaTheme="minorEastAsia" w:hAnsiTheme="minorHAnsi" w:cstheme="minorBidi"/>
          <w:sz w:val="22"/>
          <w:szCs w:val="22"/>
          <w:lang w:eastAsia="en-AU"/>
        </w:rPr>
      </w:pPr>
      <w:r>
        <w:tab/>
      </w:r>
      <w:hyperlink w:anchor="_Toc38028171" w:history="1">
        <w:r w:rsidRPr="004B4E66">
          <w:t>53</w:t>
        </w:r>
        <w:r>
          <w:rPr>
            <w:rFonts w:asciiTheme="minorHAnsi" w:eastAsiaTheme="minorEastAsia" w:hAnsiTheme="minorHAnsi" w:cstheme="minorBidi"/>
            <w:sz w:val="22"/>
            <w:szCs w:val="22"/>
            <w:lang w:eastAsia="en-AU"/>
          </w:rPr>
          <w:tab/>
        </w:r>
        <w:r w:rsidRPr="004B4E66">
          <w:t>Compensation for 2 or more losses</w:t>
        </w:r>
        <w:r>
          <w:tab/>
        </w:r>
        <w:r>
          <w:fldChar w:fldCharType="begin"/>
        </w:r>
        <w:r>
          <w:instrText xml:space="preserve"> PAGEREF _Toc38028171 \h </w:instrText>
        </w:r>
        <w:r>
          <w:fldChar w:fldCharType="separate"/>
        </w:r>
        <w:r w:rsidR="00D612E3">
          <w:t>59</w:t>
        </w:r>
        <w:r>
          <w:fldChar w:fldCharType="end"/>
        </w:r>
      </w:hyperlink>
    </w:p>
    <w:p w14:paraId="1C5F5B67" w14:textId="1E9694DD" w:rsidR="003003CE" w:rsidRDefault="003003CE">
      <w:pPr>
        <w:pStyle w:val="TOC5"/>
        <w:rPr>
          <w:rFonts w:asciiTheme="minorHAnsi" w:eastAsiaTheme="minorEastAsia" w:hAnsiTheme="minorHAnsi" w:cstheme="minorBidi"/>
          <w:sz w:val="22"/>
          <w:szCs w:val="22"/>
          <w:lang w:eastAsia="en-AU"/>
        </w:rPr>
      </w:pPr>
      <w:r>
        <w:tab/>
      </w:r>
      <w:hyperlink w:anchor="_Toc38028172" w:history="1">
        <w:r w:rsidRPr="004B4E66">
          <w:t>54</w:t>
        </w:r>
        <w:r>
          <w:rPr>
            <w:rFonts w:asciiTheme="minorHAnsi" w:eastAsiaTheme="minorEastAsia" w:hAnsiTheme="minorHAnsi" w:cstheme="minorBidi"/>
            <w:sz w:val="22"/>
            <w:szCs w:val="22"/>
            <w:lang w:eastAsia="en-AU"/>
          </w:rPr>
          <w:tab/>
        </w:r>
        <w:r w:rsidRPr="004B4E66">
          <w:t>Compensation and left-handedness</w:t>
        </w:r>
        <w:r>
          <w:tab/>
        </w:r>
        <w:r>
          <w:fldChar w:fldCharType="begin"/>
        </w:r>
        <w:r>
          <w:instrText xml:space="preserve"> PAGEREF _Toc38028172 \h </w:instrText>
        </w:r>
        <w:r>
          <w:fldChar w:fldCharType="separate"/>
        </w:r>
        <w:r w:rsidR="00D612E3">
          <w:t>59</w:t>
        </w:r>
        <w:r>
          <w:fldChar w:fldCharType="end"/>
        </w:r>
      </w:hyperlink>
    </w:p>
    <w:p w14:paraId="11423831" w14:textId="635F09B2" w:rsidR="003003CE" w:rsidRDefault="003003CE">
      <w:pPr>
        <w:pStyle w:val="TOC5"/>
        <w:rPr>
          <w:rFonts w:asciiTheme="minorHAnsi" w:eastAsiaTheme="minorEastAsia" w:hAnsiTheme="minorHAnsi" w:cstheme="minorBidi"/>
          <w:sz w:val="22"/>
          <w:szCs w:val="22"/>
          <w:lang w:eastAsia="en-AU"/>
        </w:rPr>
      </w:pPr>
      <w:r>
        <w:tab/>
      </w:r>
      <w:hyperlink w:anchor="_Toc38028173" w:history="1">
        <w:r w:rsidRPr="004B4E66">
          <w:t>55</w:t>
        </w:r>
        <w:r>
          <w:rPr>
            <w:rFonts w:asciiTheme="minorHAnsi" w:eastAsiaTheme="minorEastAsia" w:hAnsiTheme="minorHAnsi" w:cstheme="minorBidi"/>
            <w:sz w:val="22"/>
            <w:szCs w:val="22"/>
            <w:lang w:eastAsia="en-AU"/>
          </w:rPr>
          <w:tab/>
        </w:r>
        <w:r w:rsidRPr="004B4E66">
          <w:t>Compensation for combination of items</w:t>
        </w:r>
        <w:r>
          <w:tab/>
        </w:r>
        <w:r>
          <w:fldChar w:fldCharType="begin"/>
        </w:r>
        <w:r>
          <w:instrText xml:space="preserve"> PAGEREF _Toc38028173 \h </w:instrText>
        </w:r>
        <w:r>
          <w:fldChar w:fldCharType="separate"/>
        </w:r>
        <w:r w:rsidR="00D612E3">
          <w:t>60</w:t>
        </w:r>
        <w:r>
          <w:fldChar w:fldCharType="end"/>
        </w:r>
      </w:hyperlink>
    </w:p>
    <w:p w14:paraId="34726500" w14:textId="5DBBEBB6" w:rsidR="003003CE" w:rsidRDefault="003003CE">
      <w:pPr>
        <w:pStyle w:val="TOC5"/>
        <w:rPr>
          <w:rFonts w:asciiTheme="minorHAnsi" w:eastAsiaTheme="minorEastAsia" w:hAnsiTheme="minorHAnsi" w:cstheme="minorBidi"/>
          <w:sz w:val="22"/>
          <w:szCs w:val="22"/>
          <w:lang w:eastAsia="en-AU"/>
        </w:rPr>
      </w:pPr>
      <w:r>
        <w:tab/>
      </w:r>
      <w:hyperlink w:anchor="_Toc38028174" w:history="1">
        <w:r w:rsidRPr="004B4E66">
          <w:t>56</w:t>
        </w:r>
        <w:r>
          <w:rPr>
            <w:rFonts w:asciiTheme="minorHAnsi" w:eastAsiaTheme="minorEastAsia" w:hAnsiTheme="minorHAnsi" w:cstheme="minorBidi"/>
            <w:sz w:val="22"/>
            <w:szCs w:val="22"/>
            <w:lang w:eastAsia="en-AU"/>
          </w:rPr>
          <w:tab/>
        </w:r>
        <w:r w:rsidRPr="004B4E66">
          <w:t>Compensation for only arm, leg, hand or foot</w:t>
        </w:r>
        <w:r>
          <w:tab/>
        </w:r>
        <w:r>
          <w:fldChar w:fldCharType="begin"/>
        </w:r>
        <w:r>
          <w:instrText xml:space="preserve"> PAGEREF _Toc38028174 \h </w:instrText>
        </w:r>
        <w:r>
          <w:fldChar w:fldCharType="separate"/>
        </w:r>
        <w:r w:rsidR="00D612E3">
          <w:t>60</w:t>
        </w:r>
        <w:r>
          <w:fldChar w:fldCharType="end"/>
        </w:r>
      </w:hyperlink>
    </w:p>
    <w:p w14:paraId="2399897E" w14:textId="2FB2F6F0" w:rsidR="003003CE" w:rsidRDefault="003003CE">
      <w:pPr>
        <w:pStyle w:val="TOC5"/>
        <w:rPr>
          <w:rFonts w:asciiTheme="minorHAnsi" w:eastAsiaTheme="minorEastAsia" w:hAnsiTheme="minorHAnsi" w:cstheme="minorBidi"/>
          <w:sz w:val="22"/>
          <w:szCs w:val="22"/>
          <w:lang w:eastAsia="en-AU"/>
        </w:rPr>
      </w:pPr>
      <w:r>
        <w:tab/>
      </w:r>
      <w:hyperlink w:anchor="_Toc38028175" w:history="1">
        <w:r w:rsidRPr="004B4E66">
          <w:t>57</w:t>
        </w:r>
        <w:r>
          <w:rPr>
            <w:rFonts w:asciiTheme="minorHAnsi" w:eastAsiaTheme="minorEastAsia" w:hAnsiTheme="minorHAnsi" w:cstheme="minorBidi"/>
            <w:sz w:val="22"/>
            <w:szCs w:val="22"/>
            <w:lang w:eastAsia="en-AU"/>
          </w:rPr>
          <w:tab/>
        </w:r>
        <w:r w:rsidRPr="004B4E66">
          <w:t>Compensation for loss of sexual organs</w:t>
        </w:r>
        <w:r>
          <w:tab/>
        </w:r>
        <w:r>
          <w:fldChar w:fldCharType="begin"/>
        </w:r>
        <w:r>
          <w:instrText xml:space="preserve"> PAGEREF _Toc38028175 \h </w:instrText>
        </w:r>
        <w:r>
          <w:fldChar w:fldCharType="separate"/>
        </w:r>
        <w:r w:rsidR="00D612E3">
          <w:t>60</w:t>
        </w:r>
        <w:r>
          <w:fldChar w:fldCharType="end"/>
        </w:r>
      </w:hyperlink>
    </w:p>
    <w:p w14:paraId="543C6E1B" w14:textId="1ED774D3" w:rsidR="003003CE" w:rsidRDefault="003003CE">
      <w:pPr>
        <w:pStyle w:val="TOC5"/>
        <w:rPr>
          <w:rFonts w:asciiTheme="minorHAnsi" w:eastAsiaTheme="minorEastAsia" w:hAnsiTheme="minorHAnsi" w:cstheme="minorBidi"/>
          <w:sz w:val="22"/>
          <w:szCs w:val="22"/>
          <w:lang w:eastAsia="en-AU"/>
        </w:rPr>
      </w:pPr>
      <w:r>
        <w:tab/>
      </w:r>
      <w:hyperlink w:anchor="_Toc38028176" w:history="1">
        <w:r w:rsidRPr="004B4E66">
          <w:t>58</w:t>
        </w:r>
        <w:r>
          <w:rPr>
            <w:rFonts w:asciiTheme="minorHAnsi" w:eastAsiaTheme="minorEastAsia" w:hAnsiTheme="minorHAnsi" w:cstheme="minorBidi"/>
            <w:sz w:val="22"/>
            <w:szCs w:val="22"/>
            <w:lang w:eastAsia="en-AU"/>
          </w:rPr>
          <w:tab/>
        </w:r>
        <w:r w:rsidRPr="004B4E66">
          <w:t>Loss of bowel function</w:t>
        </w:r>
        <w:r>
          <w:tab/>
        </w:r>
        <w:r>
          <w:fldChar w:fldCharType="begin"/>
        </w:r>
        <w:r>
          <w:instrText xml:space="preserve"> PAGEREF _Toc38028176 \h </w:instrText>
        </w:r>
        <w:r>
          <w:fldChar w:fldCharType="separate"/>
        </w:r>
        <w:r w:rsidR="00D612E3">
          <w:t>61</w:t>
        </w:r>
        <w:r>
          <w:fldChar w:fldCharType="end"/>
        </w:r>
      </w:hyperlink>
    </w:p>
    <w:p w14:paraId="2D58D8A7" w14:textId="5A413687" w:rsidR="003003CE" w:rsidRDefault="003003CE">
      <w:pPr>
        <w:pStyle w:val="TOC5"/>
        <w:rPr>
          <w:rFonts w:asciiTheme="minorHAnsi" w:eastAsiaTheme="minorEastAsia" w:hAnsiTheme="minorHAnsi" w:cstheme="minorBidi"/>
          <w:sz w:val="22"/>
          <w:szCs w:val="22"/>
          <w:lang w:eastAsia="en-AU"/>
        </w:rPr>
      </w:pPr>
      <w:r>
        <w:tab/>
      </w:r>
      <w:hyperlink w:anchor="_Toc38028177" w:history="1">
        <w:r w:rsidRPr="004B4E66">
          <w:t>59</w:t>
        </w:r>
        <w:r>
          <w:rPr>
            <w:rFonts w:asciiTheme="minorHAnsi" w:eastAsiaTheme="minorEastAsia" w:hAnsiTheme="minorHAnsi" w:cstheme="minorBidi"/>
            <w:sz w:val="22"/>
            <w:szCs w:val="22"/>
            <w:lang w:eastAsia="en-AU"/>
          </w:rPr>
          <w:tab/>
        </w:r>
        <w:r w:rsidRPr="004B4E66">
          <w:t>Proportionate loss of use</w:t>
        </w:r>
        <w:r>
          <w:tab/>
        </w:r>
        <w:r>
          <w:fldChar w:fldCharType="begin"/>
        </w:r>
        <w:r>
          <w:instrText xml:space="preserve"> PAGEREF _Toc38028177 \h </w:instrText>
        </w:r>
        <w:r>
          <w:fldChar w:fldCharType="separate"/>
        </w:r>
        <w:r w:rsidR="00D612E3">
          <w:t>61</w:t>
        </w:r>
        <w:r>
          <w:fldChar w:fldCharType="end"/>
        </w:r>
      </w:hyperlink>
    </w:p>
    <w:p w14:paraId="447C4626" w14:textId="6EB2ECF1" w:rsidR="003003CE" w:rsidRDefault="003003CE">
      <w:pPr>
        <w:pStyle w:val="TOC5"/>
        <w:rPr>
          <w:rFonts w:asciiTheme="minorHAnsi" w:eastAsiaTheme="minorEastAsia" w:hAnsiTheme="minorHAnsi" w:cstheme="minorBidi"/>
          <w:sz w:val="22"/>
          <w:szCs w:val="22"/>
          <w:lang w:eastAsia="en-AU"/>
        </w:rPr>
      </w:pPr>
      <w:r>
        <w:tab/>
      </w:r>
      <w:hyperlink w:anchor="_Toc38028178" w:history="1">
        <w:r w:rsidRPr="004B4E66">
          <w:t>60</w:t>
        </w:r>
        <w:r>
          <w:rPr>
            <w:rFonts w:asciiTheme="minorHAnsi" w:eastAsiaTheme="minorEastAsia" w:hAnsiTheme="minorHAnsi" w:cstheme="minorBidi"/>
            <w:sz w:val="22"/>
            <w:szCs w:val="22"/>
            <w:lang w:eastAsia="en-AU"/>
          </w:rPr>
          <w:tab/>
        </w:r>
        <w:r w:rsidRPr="004B4E66">
          <w:t>Special provisions for HIV/AIDS</w:t>
        </w:r>
        <w:r>
          <w:tab/>
        </w:r>
        <w:r>
          <w:fldChar w:fldCharType="begin"/>
        </w:r>
        <w:r>
          <w:instrText xml:space="preserve"> PAGEREF _Toc38028178 \h </w:instrText>
        </w:r>
        <w:r>
          <w:fldChar w:fldCharType="separate"/>
        </w:r>
        <w:r w:rsidR="00D612E3">
          <w:t>61</w:t>
        </w:r>
        <w:r>
          <w:fldChar w:fldCharType="end"/>
        </w:r>
      </w:hyperlink>
    </w:p>
    <w:p w14:paraId="6E9C0495" w14:textId="6A964279" w:rsidR="003003CE" w:rsidRDefault="003003CE">
      <w:pPr>
        <w:pStyle w:val="TOC5"/>
        <w:rPr>
          <w:rFonts w:asciiTheme="minorHAnsi" w:eastAsiaTheme="minorEastAsia" w:hAnsiTheme="minorHAnsi" w:cstheme="minorBidi"/>
          <w:sz w:val="22"/>
          <w:szCs w:val="22"/>
          <w:lang w:eastAsia="en-AU"/>
        </w:rPr>
      </w:pPr>
      <w:r>
        <w:tab/>
      </w:r>
      <w:hyperlink w:anchor="_Toc38028179" w:history="1">
        <w:r w:rsidRPr="004B4E66">
          <w:t>61</w:t>
        </w:r>
        <w:r>
          <w:rPr>
            <w:rFonts w:asciiTheme="minorHAnsi" w:eastAsiaTheme="minorEastAsia" w:hAnsiTheme="minorHAnsi" w:cstheme="minorBidi"/>
            <w:sz w:val="22"/>
            <w:szCs w:val="22"/>
            <w:lang w:eastAsia="en-AU"/>
          </w:rPr>
          <w:tab/>
        </w:r>
        <w:r w:rsidRPr="004B4E66">
          <w:t>Deduction for previous injury or pre-existing condition</w:t>
        </w:r>
        <w:r>
          <w:tab/>
        </w:r>
        <w:r>
          <w:fldChar w:fldCharType="begin"/>
        </w:r>
        <w:r>
          <w:instrText xml:space="preserve"> PAGEREF _Toc38028179 \h </w:instrText>
        </w:r>
        <w:r>
          <w:fldChar w:fldCharType="separate"/>
        </w:r>
        <w:r w:rsidR="00D612E3">
          <w:t>62</w:t>
        </w:r>
        <w:r>
          <w:fldChar w:fldCharType="end"/>
        </w:r>
      </w:hyperlink>
    </w:p>
    <w:p w14:paraId="7268ADBB" w14:textId="5B3B6968" w:rsidR="003003CE" w:rsidRDefault="003003CE">
      <w:pPr>
        <w:pStyle w:val="TOC5"/>
        <w:rPr>
          <w:rFonts w:asciiTheme="minorHAnsi" w:eastAsiaTheme="minorEastAsia" w:hAnsiTheme="minorHAnsi" w:cstheme="minorBidi"/>
          <w:sz w:val="22"/>
          <w:szCs w:val="22"/>
          <w:lang w:eastAsia="en-AU"/>
        </w:rPr>
      </w:pPr>
      <w:r>
        <w:tab/>
      </w:r>
      <w:hyperlink w:anchor="_Toc38028180" w:history="1">
        <w:r w:rsidRPr="004B4E66">
          <w:t>62</w:t>
        </w:r>
        <w:r>
          <w:rPr>
            <w:rFonts w:asciiTheme="minorHAnsi" w:eastAsiaTheme="minorEastAsia" w:hAnsiTheme="minorHAnsi" w:cstheme="minorBidi"/>
            <w:sz w:val="22"/>
            <w:szCs w:val="22"/>
            <w:lang w:eastAsia="en-AU"/>
          </w:rPr>
          <w:tab/>
        </w:r>
        <w:r w:rsidRPr="004B4E66">
          <w:t>Further loss and deductible proportions</w:t>
        </w:r>
        <w:r>
          <w:tab/>
        </w:r>
        <w:r>
          <w:fldChar w:fldCharType="begin"/>
        </w:r>
        <w:r>
          <w:instrText xml:space="preserve"> PAGEREF _Toc38028180 \h </w:instrText>
        </w:r>
        <w:r>
          <w:fldChar w:fldCharType="separate"/>
        </w:r>
        <w:r w:rsidR="00D612E3">
          <w:t>63</w:t>
        </w:r>
        <w:r>
          <w:fldChar w:fldCharType="end"/>
        </w:r>
      </w:hyperlink>
    </w:p>
    <w:p w14:paraId="34DDC476" w14:textId="601B1E4A" w:rsidR="003003CE" w:rsidRDefault="003003CE">
      <w:pPr>
        <w:pStyle w:val="TOC5"/>
        <w:rPr>
          <w:rFonts w:asciiTheme="minorHAnsi" w:eastAsiaTheme="minorEastAsia" w:hAnsiTheme="minorHAnsi" w:cstheme="minorBidi"/>
          <w:sz w:val="22"/>
          <w:szCs w:val="22"/>
          <w:lang w:eastAsia="en-AU"/>
        </w:rPr>
      </w:pPr>
      <w:r>
        <w:tab/>
      </w:r>
      <w:hyperlink w:anchor="_Toc38028181" w:history="1">
        <w:r w:rsidRPr="004B4E66">
          <w:t>63</w:t>
        </w:r>
        <w:r>
          <w:rPr>
            <w:rFonts w:asciiTheme="minorHAnsi" w:eastAsiaTheme="minorEastAsia" w:hAnsiTheme="minorHAnsi" w:cstheme="minorBidi"/>
            <w:sz w:val="22"/>
            <w:szCs w:val="22"/>
            <w:lang w:eastAsia="en-AU"/>
          </w:rPr>
          <w:tab/>
        </w:r>
        <w:r w:rsidRPr="004B4E66">
          <w:t>Loss of hearing because of age</w:t>
        </w:r>
        <w:r>
          <w:tab/>
        </w:r>
        <w:r>
          <w:fldChar w:fldCharType="begin"/>
        </w:r>
        <w:r>
          <w:instrText xml:space="preserve"> PAGEREF _Toc38028181 \h </w:instrText>
        </w:r>
        <w:r>
          <w:fldChar w:fldCharType="separate"/>
        </w:r>
        <w:r w:rsidR="00D612E3">
          <w:t>63</w:t>
        </w:r>
        <w:r>
          <w:fldChar w:fldCharType="end"/>
        </w:r>
      </w:hyperlink>
    </w:p>
    <w:p w14:paraId="3AC6C181" w14:textId="0BD4B7E8" w:rsidR="003003CE" w:rsidRDefault="003003CE">
      <w:pPr>
        <w:pStyle w:val="TOC5"/>
        <w:rPr>
          <w:rFonts w:asciiTheme="minorHAnsi" w:eastAsiaTheme="minorEastAsia" w:hAnsiTheme="minorHAnsi" w:cstheme="minorBidi"/>
          <w:sz w:val="22"/>
          <w:szCs w:val="22"/>
          <w:lang w:eastAsia="en-AU"/>
        </w:rPr>
      </w:pPr>
      <w:r>
        <w:tab/>
      </w:r>
      <w:hyperlink w:anchor="_Toc38028182" w:history="1">
        <w:r w:rsidRPr="004B4E66">
          <w:t>64</w:t>
        </w:r>
        <w:r>
          <w:rPr>
            <w:rFonts w:asciiTheme="minorHAnsi" w:eastAsiaTheme="minorEastAsia" w:hAnsiTheme="minorHAnsi" w:cstheme="minorBidi"/>
            <w:sz w:val="22"/>
            <w:szCs w:val="22"/>
            <w:lang w:eastAsia="en-AU"/>
          </w:rPr>
          <w:tab/>
        </w:r>
        <w:r w:rsidRPr="004B4E66">
          <w:t>No compensation for less than 6% hearing loss</w:t>
        </w:r>
        <w:r>
          <w:tab/>
        </w:r>
        <w:r>
          <w:fldChar w:fldCharType="begin"/>
        </w:r>
        <w:r>
          <w:instrText xml:space="preserve"> PAGEREF _Toc38028182 \h </w:instrText>
        </w:r>
        <w:r>
          <w:fldChar w:fldCharType="separate"/>
        </w:r>
        <w:r w:rsidR="00D612E3">
          <w:t>63</w:t>
        </w:r>
        <w:r>
          <w:fldChar w:fldCharType="end"/>
        </w:r>
      </w:hyperlink>
    </w:p>
    <w:p w14:paraId="75FA3525" w14:textId="0A88ADFB" w:rsidR="003003CE" w:rsidRDefault="003003CE">
      <w:pPr>
        <w:pStyle w:val="TOC5"/>
        <w:rPr>
          <w:rFonts w:asciiTheme="minorHAnsi" w:eastAsiaTheme="minorEastAsia" w:hAnsiTheme="minorHAnsi" w:cstheme="minorBidi"/>
          <w:sz w:val="22"/>
          <w:szCs w:val="22"/>
          <w:lang w:eastAsia="en-AU"/>
        </w:rPr>
      </w:pPr>
      <w:r>
        <w:tab/>
      </w:r>
      <w:hyperlink w:anchor="_Toc38028183" w:history="1">
        <w:r w:rsidRPr="004B4E66">
          <w:t>65</w:t>
        </w:r>
        <w:r>
          <w:rPr>
            <w:rFonts w:asciiTheme="minorHAnsi" w:eastAsiaTheme="minorEastAsia" w:hAnsiTheme="minorHAnsi" w:cstheme="minorBidi"/>
            <w:sz w:val="22"/>
            <w:szCs w:val="22"/>
            <w:lang w:eastAsia="en-AU"/>
          </w:rPr>
          <w:tab/>
        </w:r>
        <w:r w:rsidRPr="004B4E66">
          <w:t>Presumption to be drawn from refusal to submit to hearing examination</w:t>
        </w:r>
        <w:r>
          <w:tab/>
        </w:r>
        <w:r>
          <w:fldChar w:fldCharType="begin"/>
        </w:r>
        <w:r>
          <w:instrText xml:space="preserve"> PAGEREF _Toc38028183 \h </w:instrText>
        </w:r>
        <w:r>
          <w:fldChar w:fldCharType="separate"/>
        </w:r>
        <w:r w:rsidR="00D612E3">
          <w:t>65</w:t>
        </w:r>
        <w:r>
          <w:fldChar w:fldCharType="end"/>
        </w:r>
      </w:hyperlink>
    </w:p>
    <w:p w14:paraId="1AD5D0FE" w14:textId="45EF6A6E" w:rsidR="003003CE" w:rsidRDefault="003003CE">
      <w:pPr>
        <w:pStyle w:val="TOC5"/>
        <w:rPr>
          <w:rFonts w:asciiTheme="minorHAnsi" w:eastAsiaTheme="minorEastAsia" w:hAnsiTheme="minorHAnsi" w:cstheme="minorBidi"/>
          <w:sz w:val="22"/>
          <w:szCs w:val="22"/>
          <w:lang w:eastAsia="en-AU"/>
        </w:rPr>
      </w:pPr>
      <w:r>
        <w:tab/>
      </w:r>
      <w:hyperlink w:anchor="_Toc38028184" w:history="1">
        <w:r w:rsidRPr="004B4E66">
          <w:t>66</w:t>
        </w:r>
        <w:r>
          <w:rPr>
            <w:rFonts w:asciiTheme="minorHAnsi" w:eastAsiaTheme="minorEastAsia" w:hAnsiTheme="minorHAnsi" w:cstheme="minorBidi"/>
            <w:sz w:val="22"/>
            <w:szCs w:val="22"/>
            <w:lang w:eastAsia="en-AU"/>
          </w:rPr>
          <w:tab/>
        </w:r>
        <w:r w:rsidRPr="004B4E66">
          <w:t>Employer’s responsibility to pay for hearing loss tests</w:t>
        </w:r>
        <w:r>
          <w:tab/>
        </w:r>
        <w:r>
          <w:fldChar w:fldCharType="begin"/>
        </w:r>
        <w:r>
          <w:instrText xml:space="preserve"> PAGEREF _Toc38028184 \h </w:instrText>
        </w:r>
        <w:r>
          <w:fldChar w:fldCharType="separate"/>
        </w:r>
        <w:r w:rsidR="00D612E3">
          <w:t>65</w:t>
        </w:r>
        <w:r>
          <w:fldChar w:fldCharType="end"/>
        </w:r>
      </w:hyperlink>
    </w:p>
    <w:p w14:paraId="17BF6031" w14:textId="2CDB5F17" w:rsidR="003003CE" w:rsidRDefault="003003CE">
      <w:pPr>
        <w:pStyle w:val="TOC5"/>
        <w:rPr>
          <w:rFonts w:asciiTheme="minorHAnsi" w:eastAsiaTheme="minorEastAsia" w:hAnsiTheme="minorHAnsi" w:cstheme="minorBidi"/>
          <w:sz w:val="22"/>
          <w:szCs w:val="22"/>
          <w:lang w:eastAsia="en-AU"/>
        </w:rPr>
      </w:pPr>
      <w:r>
        <w:tab/>
      </w:r>
      <w:hyperlink w:anchor="_Toc38028185" w:history="1">
        <w:r w:rsidRPr="004B4E66">
          <w:t>67</w:t>
        </w:r>
        <w:r>
          <w:rPr>
            <w:rFonts w:asciiTheme="minorHAnsi" w:eastAsiaTheme="minorEastAsia" w:hAnsiTheme="minorHAnsi" w:cstheme="minorBidi"/>
            <w:sz w:val="22"/>
            <w:szCs w:val="22"/>
            <w:lang w:eastAsia="en-AU"/>
          </w:rPr>
          <w:tab/>
        </w:r>
        <w:r w:rsidRPr="004B4E66">
          <w:t>Reimbursement for costs of medical certificate and examination</w:t>
        </w:r>
        <w:r>
          <w:tab/>
        </w:r>
        <w:r>
          <w:fldChar w:fldCharType="begin"/>
        </w:r>
        <w:r>
          <w:instrText xml:space="preserve"> PAGEREF _Toc38028185 \h </w:instrText>
        </w:r>
        <w:r>
          <w:fldChar w:fldCharType="separate"/>
        </w:r>
        <w:r w:rsidR="00D612E3">
          <w:t>66</w:t>
        </w:r>
        <w:r>
          <w:fldChar w:fldCharType="end"/>
        </w:r>
      </w:hyperlink>
    </w:p>
    <w:p w14:paraId="23D9E8F5" w14:textId="2074A668" w:rsidR="003003CE" w:rsidRDefault="003003CE">
      <w:pPr>
        <w:pStyle w:val="TOC5"/>
        <w:rPr>
          <w:rFonts w:asciiTheme="minorHAnsi" w:eastAsiaTheme="minorEastAsia" w:hAnsiTheme="minorHAnsi" w:cstheme="minorBidi"/>
          <w:sz w:val="22"/>
          <w:szCs w:val="22"/>
          <w:lang w:eastAsia="en-AU"/>
        </w:rPr>
      </w:pPr>
      <w:r>
        <w:tab/>
      </w:r>
      <w:hyperlink w:anchor="_Toc38028186" w:history="1">
        <w:r w:rsidRPr="004B4E66">
          <w:t>68</w:t>
        </w:r>
        <w:r>
          <w:rPr>
            <w:rFonts w:asciiTheme="minorHAnsi" w:eastAsiaTheme="minorEastAsia" w:hAnsiTheme="minorHAnsi" w:cstheme="minorBidi"/>
            <w:sz w:val="22"/>
            <w:szCs w:val="22"/>
            <w:lang w:eastAsia="en-AU"/>
          </w:rPr>
          <w:tab/>
        </w:r>
        <w:r w:rsidRPr="004B4E66">
          <w:t>Limited entitlement if death happens within 3 months</w:t>
        </w:r>
        <w:r>
          <w:tab/>
        </w:r>
        <w:r>
          <w:fldChar w:fldCharType="begin"/>
        </w:r>
        <w:r>
          <w:instrText xml:space="preserve"> PAGEREF _Toc38028186 \h </w:instrText>
        </w:r>
        <w:r>
          <w:fldChar w:fldCharType="separate"/>
        </w:r>
        <w:r w:rsidR="00D612E3">
          <w:t>66</w:t>
        </w:r>
        <w:r>
          <w:fldChar w:fldCharType="end"/>
        </w:r>
      </w:hyperlink>
    </w:p>
    <w:p w14:paraId="79CAB879" w14:textId="0CC57A81" w:rsidR="003003CE" w:rsidRDefault="00D954D3">
      <w:pPr>
        <w:pStyle w:val="TOC2"/>
        <w:rPr>
          <w:rFonts w:asciiTheme="minorHAnsi" w:eastAsiaTheme="minorEastAsia" w:hAnsiTheme="minorHAnsi" w:cstheme="minorBidi"/>
          <w:b w:val="0"/>
          <w:sz w:val="22"/>
          <w:szCs w:val="22"/>
          <w:lang w:eastAsia="en-AU"/>
        </w:rPr>
      </w:pPr>
      <w:hyperlink w:anchor="_Toc38028187" w:history="1">
        <w:r w:rsidR="003003CE" w:rsidRPr="004B4E66">
          <w:t>Part 4.5</w:t>
        </w:r>
        <w:r w:rsidR="003003CE">
          <w:rPr>
            <w:rFonts w:asciiTheme="minorHAnsi" w:eastAsiaTheme="minorEastAsia" w:hAnsiTheme="minorHAnsi" w:cstheme="minorBidi"/>
            <w:b w:val="0"/>
            <w:sz w:val="22"/>
            <w:szCs w:val="22"/>
            <w:lang w:eastAsia="en-AU"/>
          </w:rPr>
          <w:tab/>
        </w:r>
        <w:r w:rsidR="003003CE" w:rsidRPr="004B4E66">
          <w:t>Compensation for medical treatment, damage and other costs</w:t>
        </w:r>
        <w:r w:rsidR="003003CE" w:rsidRPr="003003CE">
          <w:rPr>
            <w:vanish/>
          </w:rPr>
          <w:tab/>
        </w:r>
        <w:r w:rsidR="003003CE" w:rsidRPr="003003CE">
          <w:rPr>
            <w:vanish/>
          </w:rPr>
          <w:fldChar w:fldCharType="begin"/>
        </w:r>
        <w:r w:rsidR="003003CE" w:rsidRPr="003003CE">
          <w:rPr>
            <w:vanish/>
          </w:rPr>
          <w:instrText xml:space="preserve"> PAGEREF _Toc38028187 \h </w:instrText>
        </w:r>
        <w:r w:rsidR="003003CE" w:rsidRPr="003003CE">
          <w:rPr>
            <w:vanish/>
          </w:rPr>
        </w:r>
        <w:r w:rsidR="003003CE" w:rsidRPr="003003CE">
          <w:rPr>
            <w:vanish/>
          </w:rPr>
          <w:fldChar w:fldCharType="separate"/>
        </w:r>
        <w:r w:rsidR="00D612E3">
          <w:rPr>
            <w:vanish/>
          </w:rPr>
          <w:t>68</w:t>
        </w:r>
        <w:r w:rsidR="003003CE" w:rsidRPr="003003CE">
          <w:rPr>
            <w:vanish/>
          </w:rPr>
          <w:fldChar w:fldCharType="end"/>
        </w:r>
      </w:hyperlink>
    </w:p>
    <w:p w14:paraId="7113E002" w14:textId="7C203D1F" w:rsidR="003003CE" w:rsidRDefault="003003CE">
      <w:pPr>
        <w:pStyle w:val="TOC5"/>
        <w:rPr>
          <w:rFonts w:asciiTheme="minorHAnsi" w:eastAsiaTheme="minorEastAsia" w:hAnsiTheme="minorHAnsi" w:cstheme="minorBidi"/>
          <w:sz w:val="22"/>
          <w:szCs w:val="22"/>
          <w:lang w:eastAsia="en-AU"/>
        </w:rPr>
      </w:pPr>
      <w:r>
        <w:tab/>
      </w:r>
      <w:hyperlink w:anchor="_Toc38028188" w:history="1">
        <w:r w:rsidRPr="004B4E66">
          <w:t>69</w:t>
        </w:r>
        <w:r>
          <w:rPr>
            <w:rFonts w:asciiTheme="minorHAnsi" w:eastAsiaTheme="minorEastAsia" w:hAnsiTheme="minorHAnsi" w:cstheme="minorBidi"/>
            <w:sz w:val="22"/>
            <w:szCs w:val="22"/>
            <w:lang w:eastAsia="en-AU"/>
          </w:rPr>
          <w:tab/>
        </w:r>
        <w:r w:rsidRPr="004B4E66">
          <w:t>Application—pt 4.5</w:t>
        </w:r>
        <w:r>
          <w:tab/>
        </w:r>
        <w:r>
          <w:fldChar w:fldCharType="begin"/>
        </w:r>
        <w:r>
          <w:instrText xml:space="preserve"> PAGEREF _Toc38028188 \h </w:instrText>
        </w:r>
        <w:r>
          <w:fldChar w:fldCharType="separate"/>
        </w:r>
        <w:r w:rsidR="00D612E3">
          <w:t>68</w:t>
        </w:r>
        <w:r>
          <w:fldChar w:fldCharType="end"/>
        </w:r>
      </w:hyperlink>
    </w:p>
    <w:p w14:paraId="228595DA" w14:textId="74FF4106" w:rsidR="003003CE" w:rsidRDefault="003003CE">
      <w:pPr>
        <w:pStyle w:val="TOC5"/>
        <w:rPr>
          <w:rFonts w:asciiTheme="minorHAnsi" w:eastAsiaTheme="minorEastAsia" w:hAnsiTheme="minorHAnsi" w:cstheme="minorBidi"/>
          <w:sz w:val="22"/>
          <w:szCs w:val="22"/>
          <w:lang w:eastAsia="en-AU"/>
        </w:rPr>
      </w:pPr>
      <w:r>
        <w:tab/>
      </w:r>
      <w:hyperlink w:anchor="_Toc38028189" w:history="1">
        <w:r w:rsidRPr="004B4E66">
          <w:t>70</w:t>
        </w:r>
        <w:r>
          <w:rPr>
            <w:rFonts w:asciiTheme="minorHAnsi" w:eastAsiaTheme="minorEastAsia" w:hAnsiTheme="minorHAnsi" w:cstheme="minorBidi"/>
            <w:sz w:val="22"/>
            <w:szCs w:val="22"/>
            <w:lang w:eastAsia="en-AU"/>
          </w:rPr>
          <w:tab/>
        </w:r>
        <w:r w:rsidRPr="004B4E66">
          <w:t>Employer liability for medical treatment etc</w:t>
        </w:r>
        <w:r>
          <w:tab/>
        </w:r>
        <w:r>
          <w:fldChar w:fldCharType="begin"/>
        </w:r>
        <w:r>
          <w:instrText xml:space="preserve"> PAGEREF _Toc38028189 \h </w:instrText>
        </w:r>
        <w:r>
          <w:fldChar w:fldCharType="separate"/>
        </w:r>
        <w:r w:rsidR="00D612E3">
          <w:t>69</w:t>
        </w:r>
        <w:r>
          <w:fldChar w:fldCharType="end"/>
        </w:r>
      </w:hyperlink>
    </w:p>
    <w:p w14:paraId="79D2A009" w14:textId="0A4315A0" w:rsidR="003003CE" w:rsidRDefault="003003CE">
      <w:pPr>
        <w:pStyle w:val="TOC5"/>
        <w:rPr>
          <w:rFonts w:asciiTheme="minorHAnsi" w:eastAsiaTheme="minorEastAsia" w:hAnsiTheme="minorHAnsi" w:cstheme="minorBidi"/>
          <w:sz w:val="22"/>
          <w:szCs w:val="22"/>
          <w:lang w:eastAsia="en-AU"/>
        </w:rPr>
      </w:pPr>
      <w:r>
        <w:tab/>
      </w:r>
      <w:hyperlink w:anchor="_Toc38028190" w:history="1">
        <w:r w:rsidRPr="004B4E66">
          <w:t>71</w:t>
        </w:r>
        <w:r>
          <w:rPr>
            <w:rFonts w:asciiTheme="minorHAnsi" w:eastAsiaTheme="minorEastAsia" w:hAnsiTheme="minorHAnsi" w:cstheme="minorBidi"/>
            <w:sz w:val="22"/>
            <w:szCs w:val="22"/>
            <w:lang w:eastAsia="en-AU"/>
          </w:rPr>
          <w:tab/>
        </w:r>
        <w:r w:rsidRPr="004B4E66">
          <w:t>Claim for compensation for pt 4.5</w:t>
        </w:r>
        <w:r>
          <w:tab/>
        </w:r>
        <w:r>
          <w:fldChar w:fldCharType="begin"/>
        </w:r>
        <w:r>
          <w:instrText xml:space="preserve"> PAGEREF _Toc38028190 \h </w:instrText>
        </w:r>
        <w:r>
          <w:fldChar w:fldCharType="separate"/>
        </w:r>
        <w:r w:rsidR="00D612E3">
          <w:t>72</w:t>
        </w:r>
        <w:r>
          <w:fldChar w:fldCharType="end"/>
        </w:r>
      </w:hyperlink>
    </w:p>
    <w:p w14:paraId="2052834A" w14:textId="32B93384" w:rsidR="003003CE" w:rsidRDefault="003003CE">
      <w:pPr>
        <w:pStyle w:val="TOC5"/>
        <w:rPr>
          <w:rFonts w:asciiTheme="minorHAnsi" w:eastAsiaTheme="minorEastAsia" w:hAnsiTheme="minorHAnsi" w:cstheme="minorBidi"/>
          <w:sz w:val="22"/>
          <w:szCs w:val="22"/>
          <w:lang w:eastAsia="en-AU"/>
        </w:rPr>
      </w:pPr>
      <w:r>
        <w:tab/>
      </w:r>
      <w:hyperlink w:anchor="_Toc38028191" w:history="1">
        <w:r w:rsidRPr="004B4E66">
          <w:t>72</w:t>
        </w:r>
        <w:r>
          <w:rPr>
            <w:rFonts w:asciiTheme="minorHAnsi" w:eastAsiaTheme="minorEastAsia" w:hAnsiTheme="minorHAnsi" w:cstheme="minorBidi"/>
            <w:sz w:val="22"/>
            <w:szCs w:val="22"/>
            <w:lang w:eastAsia="en-AU"/>
          </w:rPr>
          <w:tab/>
        </w:r>
        <w:r w:rsidRPr="004B4E66">
          <w:t>Second assessments</w:t>
        </w:r>
        <w:r>
          <w:tab/>
        </w:r>
        <w:r>
          <w:fldChar w:fldCharType="begin"/>
        </w:r>
        <w:r>
          <w:instrText xml:space="preserve"> PAGEREF _Toc38028191 \h </w:instrText>
        </w:r>
        <w:r>
          <w:fldChar w:fldCharType="separate"/>
        </w:r>
        <w:r w:rsidR="00D612E3">
          <w:t>73</w:t>
        </w:r>
        <w:r>
          <w:fldChar w:fldCharType="end"/>
        </w:r>
      </w:hyperlink>
    </w:p>
    <w:p w14:paraId="188377D7" w14:textId="12681AE1" w:rsidR="003003CE" w:rsidRDefault="003003CE">
      <w:pPr>
        <w:pStyle w:val="TOC5"/>
        <w:rPr>
          <w:rFonts w:asciiTheme="minorHAnsi" w:eastAsiaTheme="minorEastAsia" w:hAnsiTheme="minorHAnsi" w:cstheme="minorBidi"/>
          <w:sz w:val="22"/>
          <w:szCs w:val="22"/>
          <w:lang w:eastAsia="en-AU"/>
        </w:rPr>
      </w:pPr>
      <w:r>
        <w:tab/>
      </w:r>
      <w:hyperlink w:anchor="_Toc38028192" w:history="1">
        <w:r w:rsidRPr="004B4E66">
          <w:t>73</w:t>
        </w:r>
        <w:r>
          <w:rPr>
            <w:rFonts w:asciiTheme="minorHAnsi" w:eastAsiaTheme="minorEastAsia" w:hAnsiTheme="minorHAnsi" w:cstheme="minorBidi"/>
            <w:sz w:val="22"/>
            <w:szCs w:val="22"/>
            <w:lang w:eastAsia="en-AU"/>
          </w:rPr>
          <w:tab/>
        </w:r>
        <w:r w:rsidRPr="004B4E66">
          <w:t>Payments for medical treatment received from hospital</w:t>
        </w:r>
        <w:r>
          <w:tab/>
        </w:r>
        <w:r>
          <w:fldChar w:fldCharType="begin"/>
        </w:r>
        <w:r>
          <w:instrText xml:space="preserve"> PAGEREF _Toc38028192 \h </w:instrText>
        </w:r>
        <w:r>
          <w:fldChar w:fldCharType="separate"/>
        </w:r>
        <w:r w:rsidR="00D612E3">
          <w:t>73</w:t>
        </w:r>
        <w:r>
          <w:fldChar w:fldCharType="end"/>
        </w:r>
      </w:hyperlink>
    </w:p>
    <w:p w14:paraId="0699314D" w14:textId="4A9A5926" w:rsidR="003003CE" w:rsidRDefault="003003CE">
      <w:pPr>
        <w:pStyle w:val="TOC5"/>
        <w:rPr>
          <w:rFonts w:asciiTheme="minorHAnsi" w:eastAsiaTheme="minorEastAsia" w:hAnsiTheme="minorHAnsi" w:cstheme="minorBidi"/>
          <w:sz w:val="22"/>
          <w:szCs w:val="22"/>
          <w:lang w:eastAsia="en-AU"/>
        </w:rPr>
      </w:pPr>
      <w:r>
        <w:tab/>
      </w:r>
      <w:hyperlink w:anchor="_Toc38028193" w:history="1">
        <w:r w:rsidRPr="004B4E66">
          <w:t>73A</w:t>
        </w:r>
        <w:r>
          <w:rPr>
            <w:rFonts w:asciiTheme="minorHAnsi" w:eastAsiaTheme="minorEastAsia" w:hAnsiTheme="minorHAnsi" w:cstheme="minorBidi"/>
            <w:sz w:val="22"/>
            <w:szCs w:val="22"/>
            <w:lang w:eastAsia="en-AU"/>
          </w:rPr>
          <w:tab/>
        </w:r>
        <w:r w:rsidRPr="004B4E66">
          <w:t>Working out costs of alterations to residences</w:t>
        </w:r>
        <w:r>
          <w:tab/>
        </w:r>
        <w:r>
          <w:fldChar w:fldCharType="begin"/>
        </w:r>
        <w:r>
          <w:instrText xml:space="preserve"> PAGEREF _Toc38028193 \h </w:instrText>
        </w:r>
        <w:r>
          <w:fldChar w:fldCharType="separate"/>
        </w:r>
        <w:r w:rsidR="00D612E3">
          <w:t>74</w:t>
        </w:r>
        <w:r>
          <w:fldChar w:fldCharType="end"/>
        </w:r>
      </w:hyperlink>
    </w:p>
    <w:p w14:paraId="3E05014F" w14:textId="77FACFC2" w:rsidR="003003CE" w:rsidRDefault="003003CE">
      <w:pPr>
        <w:pStyle w:val="TOC5"/>
        <w:rPr>
          <w:rFonts w:asciiTheme="minorHAnsi" w:eastAsiaTheme="minorEastAsia" w:hAnsiTheme="minorHAnsi" w:cstheme="minorBidi"/>
          <w:sz w:val="22"/>
          <w:szCs w:val="22"/>
          <w:lang w:eastAsia="en-AU"/>
        </w:rPr>
      </w:pPr>
      <w:r>
        <w:tab/>
      </w:r>
      <w:hyperlink w:anchor="_Toc38028194" w:history="1">
        <w:r w:rsidRPr="004B4E66">
          <w:t>73B</w:t>
        </w:r>
        <w:r>
          <w:rPr>
            <w:rFonts w:asciiTheme="minorHAnsi" w:eastAsiaTheme="minorEastAsia" w:hAnsiTheme="minorHAnsi" w:cstheme="minorBidi"/>
            <w:sz w:val="22"/>
            <w:szCs w:val="22"/>
            <w:lang w:eastAsia="en-AU"/>
          </w:rPr>
          <w:tab/>
        </w:r>
        <w:r w:rsidRPr="004B4E66">
          <w:t>Payments for costs of alterations to residences</w:t>
        </w:r>
        <w:r>
          <w:tab/>
        </w:r>
        <w:r>
          <w:fldChar w:fldCharType="begin"/>
        </w:r>
        <w:r>
          <w:instrText xml:space="preserve"> PAGEREF _Toc38028194 \h </w:instrText>
        </w:r>
        <w:r>
          <w:fldChar w:fldCharType="separate"/>
        </w:r>
        <w:r w:rsidR="00D612E3">
          <w:t>74</w:t>
        </w:r>
        <w:r>
          <w:fldChar w:fldCharType="end"/>
        </w:r>
      </w:hyperlink>
    </w:p>
    <w:p w14:paraId="610FFF3A" w14:textId="2F563CFA" w:rsidR="003003CE" w:rsidRDefault="003003CE">
      <w:pPr>
        <w:pStyle w:val="TOC5"/>
        <w:rPr>
          <w:rFonts w:asciiTheme="minorHAnsi" w:eastAsiaTheme="minorEastAsia" w:hAnsiTheme="minorHAnsi" w:cstheme="minorBidi"/>
          <w:sz w:val="22"/>
          <w:szCs w:val="22"/>
          <w:lang w:eastAsia="en-AU"/>
        </w:rPr>
      </w:pPr>
      <w:r>
        <w:tab/>
      </w:r>
      <w:hyperlink w:anchor="_Toc38028195" w:history="1">
        <w:r w:rsidRPr="004B4E66">
          <w:t>74</w:t>
        </w:r>
        <w:r>
          <w:rPr>
            <w:rFonts w:asciiTheme="minorHAnsi" w:eastAsiaTheme="minorEastAsia" w:hAnsiTheme="minorHAnsi" w:cstheme="minorBidi"/>
            <w:sz w:val="22"/>
            <w:szCs w:val="22"/>
            <w:lang w:eastAsia="en-AU"/>
          </w:rPr>
          <w:tab/>
        </w:r>
        <w:r w:rsidRPr="004B4E66">
          <w:t>Transport costs other than private car</w:t>
        </w:r>
        <w:r>
          <w:tab/>
        </w:r>
        <w:r>
          <w:fldChar w:fldCharType="begin"/>
        </w:r>
        <w:r>
          <w:instrText xml:space="preserve"> PAGEREF _Toc38028195 \h </w:instrText>
        </w:r>
        <w:r>
          <w:fldChar w:fldCharType="separate"/>
        </w:r>
        <w:r w:rsidR="00D612E3">
          <w:t>74</w:t>
        </w:r>
        <w:r>
          <w:fldChar w:fldCharType="end"/>
        </w:r>
      </w:hyperlink>
    </w:p>
    <w:p w14:paraId="3DBF3182" w14:textId="24294CBE" w:rsidR="003003CE" w:rsidRDefault="003003CE">
      <w:pPr>
        <w:pStyle w:val="TOC5"/>
        <w:rPr>
          <w:rFonts w:asciiTheme="minorHAnsi" w:eastAsiaTheme="minorEastAsia" w:hAnsiTheme="minorHAnsi" w:cstheme="minorBidi"/>
          <w:sz w:val="22"/>
          <w:szCs w:val="22"/>
          <w:lang w:eastAsia="en-AU"/>
        </w:rPr>
      </w:pPr>
      <w:r>
        <w:tab/>
      </w:r>
      <w:hyperlink w:anchor="_Toc38028196" w:history="1">
        <w:r w:rsidRPr="004B4E66">
          <w:t>75</w:t>
        </w:r>
        <w:r>
          <w:rPr>
            <w:rFonts w:asciiTheme="minorHAnsi" w:eastAsiaTheme="minorEastAsia" w:hAnsiTheme="minorHAnsi" w:cstheme="minorBidi"/>
            <w:sz w:val="22"/>
            <w:szCs w:val="22"/>
            <w:lang w:eastAsia="en-AU"/>
          </w:rPr>
          <w:tab/>
        </w:r>
        <w:r w:rsidRPr="004B4E66">
          <w:t>Working out transport costs for private cars</w:t>
        </w:r>
        <w:r>
          <w:tab/>
        </w:r>
        <w:r>
          <w:fldChar w:fldCharType="begin"/>
        </w:r>
        <w:r>
          <w:instrText xml:space="preserve"> PAGEREF _Toc38028196 \h </w:instrText>
        </w:r>
        <w:r>
          <w:fldChar w:fldCharType="separate"/>
        </w:r>
        <w:r w:rsidR="00D612E3">
          <w:t>75</w:t>
        </w:r>
        <w:r>
          <w:fldChar w:fldCharType="end"/>
        </w:r>
      </w:hyperlink>
    </w:p>
    <w:p w14:paraId="6ADB0F1B" w14:textId="7C31BF2F" w:rsidR="003003CE" w:rsidRDefault="003003CE">
      <w:pPr>
        <w:pStyle w:val="TOC5"/>
        <w:rPr>
          <w:rFonts w:asciiTheme="minorHAnsi" w:eastAsiaTheme="minorEastAsia" w:hAnsiTheme="minorHAnsi" w:cstheme="minorBidi"/>
          <w:sz w:val="22"/>
          <w:szCs w:val="22"/>
          <w:lang w:eastAsia="en-AU"/>
        </w:rPr>
      </w:pPr>
      <w:r>
        <w:tab/>
      </w:r>
      <w:hyperlink w:anchor="_Toc38028197" w:history="1">
        <w:r w:rsidRPr="004B4E66">
          <w:t>76</w:t>
        </w:r>
        <w:r>
          <w:rPr>
            <w:rFonts w:asciiTheme="minorHAnsi" w:eastAsiaTheme="minorEastAsia" w:hAnsiTheme="minorHAnsi" w:cstheme="minorBidi"/>
            <w:sz w:val="22"/>
            <w:szCs w:val="22"/>
            <w:lang w:eastAsia="en-AU"/>
          </w:rPr>
          <w:tab/>
        </w:r>
        <w:r w:rsidRPr="004B4E66">
          <w:t>Costs of accommodation and meals</w:t>
        </w:r>
        <w:r>
          <w:tab/>
        </w:r>
        <w:r>
          <w:fldChar w:fldCharType="begin"/>
        </w:r>
        <w:r>
          <w:instrText xml:space="preserve"> PAGEREF _Toc38028197 \h </w:instrText>
        </w:r>
        <w:r>
          <w:fldChar w:fldCharType="separate"/>
        </w:r>
        <w:r w:rsidR="00D612E3">
          <w:t>76</w:t>
        </w:r>
        <w:r>
          <w:fldChar w:fldCharType="end"/>
        </w:r>
      </w:hyperlink>
    </w:p>
    <w:p w14:paraId="70DF7890" w14:textId="37EDCDA2" w:rsidR="003003CE" w:rsidRDefault="00D954D3">
      <w:pPr>
        <w:pStyle w:val="TOC2"/>
        <w:rPr>
          <w:rFonts w:asciiTheme="minorHAnsi" w:eastAsiaTheme="minorEastAsia" w:hAnsiTheme="minorHAnsi" w:cstheme="minorBidi"/>
          <w:b w:val="0"/>
          <w:sz w:val="22"/>
          <w:szCs w:val="22"/>
          <w:lang w:eastAsia="en-AU"/>
        </w:rPr>
      </w:pPr>
      <w:hyperlink w:anchor="_Toc38028198" w:history="1">
        <w:r w:rsidR="003003CE" w:rsidRPr="004B4E66">
          <w:t>Part 4.6</w:t>
        </w:r>
        <w:r w:rsidR="003003CE">
          <w:rPr>
            <w:rFonts w:asciiTheme="minorHAnsi" w:eastAsiaTheme="minorEastAsia" w:hAnsiTheme="minorHAnsi" w:cstheme="minorBidi"/>
            <w:b w:val="0"/>
            <w:sz w:val="22"/>
            <w:szCs w:val="22"/>
            <w:lang w:eastAsia="en-AU"/>
          </w:rPr>
          <w:tab/>
        </w:r>
        <w:r w:rsidR="003003CE" w:rsidRPr="004B4E66">
          <w:t>Compensation for death</w:t>
        </w:r>
        <w:r w:rsidR="003003CE" w:rsidRPr="003003CE">
          <w:rPr>
            <w:vanish/>
          </w:rPr>
          <w:tab/>
        </w:r>
        <w:r w:rsidR="003003CE" w:rsidRPr="003003CE">
          <w:rPr>
            <w:vanish/>
          </w:rPr>
          <w:fldChar w:fldCharType="begin"/>
        </w:r>
        <w:r w:rsidR="003003CE" w:rsidRPr="003003CE">
          <w:rPr>
            <w:vanish/>
          </w:rPr>
          <w:instrText xml:space="preserve"> PAGEREF _Toc38028198 \h </w:instrText>
        </w:r>
        <w:r w:rsidR="003003CE" w:rsidRPr="003003CE">
          <w:rPr>
            <w:vanish/>
          </w:rPr>
        </w:r>
        <w:r w:rsidR="003003CE" w:rsidRPr="003003CE">
          <w:rPr>
            <w:vanish/>
          </w:rPr>
          <w:fldChar w:fldCharType="separate"/>
        </w:r>
        <w:r w:rsidR="00D612E3">
          <w:rPr>
            <w:vanish/>
          </w:rPr>
          <w:t>77</w:t>
        </w:r>
        <w:r w:rsidR="003003CE" w:rsidRPr="003003CE">
          <w:rPr>
            <w:vanish/>
          </w:rPr>
          <w:fldChar w:fldCharType="end"/>
        </w:r>
      </w:hyperlink>
    </w:p>
    <w:p w14:paraId="482132F5" w14:textId="1187D0E2" w:rsidR="003003CE" w:rsidRDefault="003003CE">
      <w:pPr>
        <w:pStyle w:val="TOC5"/>
        <w:rPr>
          <w:rFonts w:asciiTheme="minorHAnsi" w:eastAsiaTheme="minorEastAsia" w:hAnsiTheme="minorHAnsi" w:cstheme="minorBidi"/>
          <w:sz w:val="22"/>
          <w:szCs w:val="22"/>
          <w:lang w:eastAsia="en-AU"/>
        </w:rPr>
      </w:pPr>
      <w:r>
        <w:tab/>
      </w:r>
      <w:hyperlink w:anchor="_Toc38028199" w:history="1">
        <w:r w:rsidRPr="004B4E66">
          <w:t>77</w:t>
        </w:r>
        <w:r>
          <w:rPr>
            <w:rFonts w:asciiTheme="minorHAnsi" w:eastAsiaTheme="minorEastAsia" w:hAnsiTheme="minorHAnsi" w:cstheme="minorBidi"/>
            <w:sz w:val="22"/>
            <w:szCs w:val="22"/>
            <w:lang w:eastAsia="en-AU"/>
          </w:rPr>
          <w:tab/>
        </w:r>
        <w:r w:rsidRPr="004B4E66">
          <w:t>Death benefits</w:t>
        </w:r>
        <w:r>
          <w:tab/>
        </w:r>
        <w:r>
          <w:fldChar w:fldCharType="begin"/>
        </w:r>
        <w:r>
          <w:instrText xml:space="preserve"> PAGEREF _Toc38028199 \h </w:instrText>
        </w:r>
        <w:r>
          <w:fldChar w:fldCharType="separate"/>
        </w:r>
        <w:r w:rsidR="00D612E3">
          <w:t>77</w:t>
        </w:r>
        <w:r>
          <w:fldChar w:fldCharType="end"/>
        </w:r>
      </w:hyperlink>
    </w:p>
    <w:p w14:paraId="3CACCA94" w14:textId="4A95A832" w:rsidR="003003CE" w:rsidRDefault="003003CE">
      <w:pPr>
        <w:pStyle w:val="TOC5"/>
        <w:rPr>
          <w:rFonts w:asciiTheme="minorHAnsi" w:eastAsiaTheme="minorEastAsia" w:hAnsiTheme="minorHAnsi" w:cstheme="minorBidi"/>
          <w:sz w:val="22"/>
          <w:szCs w:val="22"/>
          <w:lang w:eastAsia="en-AU"/>
        </w:rPr>
      </w:pPr>
      <w:r>
        <w:lastRenderedPageBreak/>
        <w:tab/>
      </w:r>
      <w:hyperlink w:anchor="_Toc38028200" w:history="1">
        <w:r w:rsidRPr="004B4E66">
          <w:t>78</w:t>
        </w:r>
        <w:r>
          <w:rPr>
            <w:rFonts w:asciiTheme="minorHAnsi" w:eastAsiaTheme="minorEastAsia" w:hAnsiTheme="minorHAnsi" w:cstheme="minorBidi"/>
            <w:sz w:val="22"/>
            <w:szCs w:val="22"/>
            <w:lang w:eastAsia="en-AU"/>
          </w:rPr>
          <w:tab/>
        </w:r>
        <w:r w:rsidRPr="004B4E66">
          <w:t>Payment into court of lump sum death benefits</w:t>
        </w:r>
        <w:r>
          <w:tab/>
        </w:r>
        <w:r>
          <w:fldChar w:fldCharType="begin"/>
        </w:r>
        <w:r>
          <w:instrText xml:space="preserve"> PAGEREF _Toc38028200 \h </w:instrText>
        </w:r>
        <w:r>
          <w:fldChar w:fldCharType="separate"/>
        </w:r>
        <w:r w:rsidR="00D612E3">
          <w:t>78</w:t>
        </w:r>
        <w:r>
          <w:fldChar w:fldCharType="end"/>
        </w:r>
      </w:hyperlink>
    </w:p>
    <w:p w14:paraId="4BE466FB" w14:textId="7E196029" w:rsidR="003003CE" w:rsidRDefault="00D954D3">
      <w:pPr>
        <w:pStyle w:val="TOC2"/>
        <w:rPr>
          <w:rFonts w:asciiTheme="minorHAnsi" w:eastAsiaTheme="minorEastAsia" w:hAnsiTheme="minorHAnsi" w:cstheme="minorBidi"/>
          <w:b w:val="0"/>
          <w:sz w:val="22"/>
          <w:szCs w:val="22"/>
          <w:lang w:eastAsia="en-AU"/>
        </w:rPr>
      </w:pPr>
      <w:hyperlink w:anchor="_Toc38028201" w:history="1">
        <w:r w:rsidR="003003CE" w:rsidRPr="004B4E66">
          <w:t>Part 4.7</w:t>
        </w:r>
        <w:r w:rsidR="003003CE">
          <w:rPr>
            <w:rFonts w:asciiTheme="minorHAnsi" w:eastAsiaTheme="minorEastAsia" w:hAnsiTheme="minorHAnsi" w:cstheme="minorBidi"/>
            <w:b w:val="0"/>
            <w:sz w:val="22"/>
            <w:szCs w:val="22"/>
            <w:lang w:eastAsia="en-AU"/>
          </w:rPr>
          <w:tab/>
        </w:r>
        <w:r w:rsidR="003003CE" w:rsidRPr="004B4E66">
          <w:t>Registration of agreements for compensation</w:t>
        </w:r>
        <w:r w:rsidR="003003CE" w:rsidRPr="003003CE">
          <w:rPr>
            <w:vanish/>
          </w:rPr>
          <w:tab/>
        </w:r>
        <w:r w:rsidR="003003CE" w:rsidRPr="003003CE">
          <w:rPr>
            <w:vanish/>
          </w:rPr>
          <w:fldChar w:fldCharType="begin"/>
        </w:r>
        <w:r w:rsidR="003003CE" w:rsidRPr="003003CE">
          <w:rPr>
            <w:vanish/>
          </w:rPr>
          <w:instrText xml:space="preserve"> PAGEREF _Toc38028201 \h </w:instrText>
        </w:r>
        <w:r w:rsidR="003003CE" w:rsidRPr="003003CE">
          <w:rPr>
            <w:vanish/>
          </w:rPr>
        </w:r>
        <w:r w:rsidR="003003CE" w:rsidRPr="003003CE">
          <w:rPr>
            <w:vanish/>
          </w:rPr>
          <w:fldChar w:fldCharType="separate"/>
        </w:r>
        <w:r w:rsidR="00D612E3">
          <w:rPr>
            <w:vanish/>
          </w:rPr>
          <w:t>79</w:t>
        </w:r>
        <w:r w:rsidR="003003CE" w:rsidRPr="003003CE">
          <w:rPr>
            <w:vanish/>
          </w:rPr>
          <w:fldChar w:fldCharType="end"/>
        </w:r>
      </w:hyperlink>
    </w:p>
    <w:p w14:paraId="144F9583" w14:textId="40F6A8F3" w:rsidR="003003CE" w:rsidRDefault="003003CE">
      <w:pPr>
        <w:pStyle w:val="TOC5"/>
        <w:rPr>
          <w:rFonts w:asciiTheme="minorHAnsi" w:eastAsiaTheme="minorEastAsia" w:hAnsiTheme="minorHAnsi" w:cstheme="minorBidi"/>
          <w:sz w:val="22"/>
          <w:szCs w:val="22"/>
          <w:lang w:eastAsia="en-AU"/>
        </w:rPr>
      </w:pPr>
      <w:r>
        <w:tab/>
      </w:r>
      <w:hyperlink w:anchor="_Toc38028202" w:history="1">
        <w:r w:rsidRPr="004B4E66">
          <w:t>79</w:t>
        </w:r>
        <w:r>
          <w:rPr>
            <w:rFonts w:asciiTheme="minorHAnsi" w:eastAsiaTheme="minorEastAsia" w:hAnsiTheme="minorHAnsi" w:cstheme="minorBidi"/>
            <w:sz w:val="22"/>
            <w:szCs w:val="22"/>
            <w:lang w:eastAsia="en-AU"/>
          </w:rPr>
          <w:tab/>
        </w:r>
        <w:r w:rsidRPr="004B4E66">
          <w:t>Registration of agreements for compensation</w:t>
        </w:r>
        <w:r>
          <w:tab/>
        </w:r>
        <w:r>
          <w:fldChar w:fldCharType="begin"/>
        </w:r>
        <w:r>
          <w:instrText xml:space="preserve"> PAGEREF _Toc38028202 \h </w:instrText>
        </w:r>
        <w:r>
          <w:fldChar w:fldCharType="separate"/>
        </w:r>
        <w:r w:rsidR="00D612E3">
          <w:t>79</w:t>
        </w:r>
        <w:r>
          <w:fldChar w:fldCharType="end"/>
        </w:r>
      </w:hyperlink>
    </w:p>
    <w:p w14:paraId="4C276C66" w14:textId="791929A4" w:rsidR="003003CE" w:rsidRDefault="003003CE">
      <w:pPr>
        <w:pStyle w:val="TOC5"/>
        <w:rPr>
          <w:rFonts w:asciiTheme="minorHAnsi" w:eastAsiaTheme="minorEastAsia" w:hAnsiTheme="minorHAnsi" w:cstheme="minorBidi"/>
          <w:sz w:val="22"/>
          <w:szCs w:val="22"/>
          <w:lang w:eastAsia="en-AU"/>
        </w:rPr>
      </w:pPr>
      <w:r>
        <w:tab/>
      </w:r>
      <w:hyperlink w:anchor="_Toc38028203" w:history="1">
        <w:r w:rsidRPr="004B4E66">
          <w:t>80</w:t>
        </w:r>
        <w:r>
          <w:rPr>
            <w:rFonts w:asciiTheme="minorHAnsi" w:eastAsiaTheme="minorEastAsia" w:hAnsiTheme="minorHAnsi" w:cstheme="minorBidi"/>
            <w:sz w:val="22"/>
            <w:szCs w:val="22"/>
            <w:lang w:eastAsia="en-AU"/>
          </w:rPr>
          <w:tab/>
        </w:r>
        <w:r w:rsidRPr="004B4E66">
          <w:t>Effect of registration of agreements</w:t>
        </w:r>
        <w:r>
          <w:tab/>
        </w:r>
        <w:r>
          <w:fldChar w:fldCharType="begin"/>
        </w:r>
        <w:r>
          <w:instrText xml:space="preserve"> PAGEREF _Toc38028203 \h </w:instrText>
        </w:r>
        <w:r>
          <w:fldChar w:fldCharType="separate"/>
        </w:r>
        <w:r w:rsidR="00D612E3">
          <w:t>79</w:t>
        </w:r>
        <w:r>
          <w:fldChar w:fldCharType="end"/>
        </w:r>
      </w:hyperlink>
    </w:p>
    <w:p w14:paraId="1F766C88" w14:textId="00A0F4B3" w:rsidR="003003CE" w:rsidRDefault="003003CE">
      <w:pPr>
        <w:pStyle w:val="TOC5"/>
        <w:rPr>
          <w:rFonts w:asciiTheme="minorHAnsi" w:eastAsiaTheme="minorEastAsia" w:hAnsiTheme="minorHAnsi" w:cstheme="minorBidi"/>
          <w:sz w:val="22"/>
          <w:szCs w:val="22"/>
          <w:lang w:eastAsia="en-AU"/>
        </w:rPr>
      </w:pPr>
      <w:r>
        <w:tab/>
      </w:r>
      <w:hyperlink w:anchor="_Toc38028204" w:history="1">
        <w:r w:rsidRPr="004B4E66">
          <w:t>81</w:t>
        </w:r>
        <w:r>
          <w:rPr>
            <w:rFonts w:asciiTheme="minorHAnsi" w:eastAsiaTheme="minorEastAsia" w:hAnsiTheme="minorHAnsi" w:cstheme="minorBidi"/>
            <w:sz w:val="22"/>
            <w:szCs w:val="22"/>
            <w:lang w:eastAsia="en-AU"/>
          </w:rPr>
          <w:tab/>
        </w:r>
        <w:r w:rsidRPr="004B4E66">
          <w:t>Cancellation or amendment of registered agreements</w:t>
        </w:r>
        <w:r>
          <w:tab/>
        </w:r>
        <w:r>
          <w:fldChar w:fldCharType="begin"/>
        </w:r>
        <w:r>
          <w:instrText xml:space="preserve"> PAGEREF _Toc38028204 \h </w:instrText>
        </w:r>
        <w:r>
          <w:fldChar w:fldCharType="separate"/>
        </w:r>
        <w:r w:rsidR="00D612E3">
          <w:t>80</w:t>
        </w:r>
        <w:r>
          <w:fldChar w:fldCharType="end"/>
        </w:r>
      </w:hyperlink>
    </w:p>
    <w:p w14:paraId="1D2E7154" w14:textId="136C6ED7" w:rsidR="003003CE" w:rsidRDefault="00D954D3">
      <w:pPr>
        <w:pStyle w:val="TOC2"/>
        <w:rPr>
          <w:rFonts w:asciiTheme="minorHAnsi" w:eastAsiaTheme="minorEastAsia" w:hAnsiTheme="minorHAnsi" w:cstheme="minorBidi"/>
          <w:b w:val="0"/>
          <w:sz w:val="22"/>
          <w:szCs w:val="22"/>
          <w:lang w:eastAsia="en-AU"/>
        </w:rPr>
      </w:pPr>
      <w:hyperlink w:anchor="_Toc38028205" w:history="1">
        <w:r w:rsidR="003003CE" w:rsidRPr="004B4E66">
          <w:t>Part 4.8</w:t>
        </w:r>
        <w:r w:rsidR="003003CE">
          <w:rPr>
            <w:rFonts w:asciiTheme="minorHAnsi" w:eastAsiaTheme="minorEastAsia" w:hAnsiTheme="minorHAnsi" w:cstheme="minorBidi"/>
            <w:b w:val="0"/>
            <w:sz w:val="22"/>
            <w:szCs w:val="22"/>
            <w:lang w:eastAsia="en-AU"/>
          </w:rPr>
          <w:tab/>
        </w:r>
        <w:r w:rsidR="003003CE" w:rsidRPr="004B4E66">
          <w:t>Exceptions to entitlements to compensation</w:t>
        </w:r>
        <w:r w:rsidR="003003CE" w:rsidRPr="003003CE">
          <w:rPr>
            <w:vanish/>
          </w:rPr>
          <w:tab/>
        </w:r>
        <w:r w:rsidR="003003CE" w:rsidRPr="003003CE">
          <w:rPr>
            <w:vanish/>
          </w:rPr>
          <w:fldChar w:fldCharType="begin"/>
        </w:r>
        <w:r w:rsidR="003003CE" w:rsidRPr="003003CE">
          <w:rPr>
            <w:vanish/>
          </w:rPr>
          <w:instrText xml:space="preserve"> PAGEREF _Toc38028205 \h </w:instrText>
        </w:r>
        <w:r w:rsidR="003003CE" w:rsidRPr="003003CE">
          <w:rPr>
            <w:vanish/>
          </w:rPr>
        </w:r>
        <w:r w:rsidR="003003CE" w:rsidRPr="003003CE">
          <w:rPr>
            <w:vanish/>
          </w:rPr>
          <w:fldChar w:fldCharType="separate"/>
        </w:r>
        <w:r w:rsidR="00D612E3">
          <w:rPr>
            <w:vanish/>
          </w:rPr>
          <w:t>81</w:t>
        </w:r>
        <w:r w:rsidR="003003CE" w:rsidRPr="003003CE">
          <w:rPr>
            <w:vanish/>
          </w:rPr>
          <w:fldChar w:fldCharType="end"/>
        </w:r>
      </w:hyperlink>
    </w:p>
    <w:p w14:paraId="19BE67C7" w14:textId="030DFF9F" w:rsidR="003003CE" w:rsidRDefault="003003CE">
      <w:pPr>
        <w:pStyle w:val="TOC5"/>
        <w:rPr>
          <w:rFonts w:asciiTheme="minorHAnsi" w:eastAsiaTheme="minorEastAsia" w:hAnsiTheme="minorHAnsi" w:cstheme="minorBidi"/>
          <w:sz w:val="22"/>
          <w:szCs w:val="22"/>
          <w:lang w:eastAsia="en-AU"/>
        </w:rPr>
      </w:pPr>
      <w:r>
        <w:tab/>
      </w:r>
      <w:hyperlink w:anchor="_Toc38028206" w:history="1">
        <w:r w:rsidRPr="004B4E66">
          <w:t>82</w:t>
        </w:r>
        <w:r>
          <w:rPr>
            <w:rFonts w:asciiTheme="minorHAnsi" w:eastAsiaTheme="minorEastAsia" w:hAnsiTheme="minorHAnsi" w:cstheme="minorBidi"/>
            <w:sz w:val="22"/>
            <w:szCs w:val="22"/>
            <w:lang w:eastAsia="en-AU"/>
          </w:rPr>
          <w:tab/>
        </w:r>
        <w:r w:rsidRPr="004B4E66">
          <w:t>When is compensation under Act generally not payable?</w:t>
        </w:r>
        <w:r>
          <w:tab/>
        </w:r>
        <w:r>
          <w:fldChar w:fldCharType="begin"/>
        </w:r>
        <w:r>
          <w:instrText xml:space="preserve"> PAGEREF _Toc38028206 \h </w:instrText>
        </w:r>
        <w:r>
          <w:fldChar w:fldCharType="separate"/>
        </w:r>
        <w:r w:rsidR="00D612E3">
          <w:t>81</w:t>
        </w:r>
        <w:r>
          <w:fldChar w:fldCharType="end"/>
        </w:r>
      </w:hyperlink>
    </w:p>
    <w:p w14:paraId="38A002FA" w14:textId="48ED9478" w:rsidR="003003CE" w:rsidRDefault="003003CE">
      <w:pPr>
        <w:pStyle w:val="TOC5"/>
        <w:rPr>
          <w:rFonts w:asciiTheme="minorHAnsi" w:eastAsiaTheme="minorEastAsia" w:hAnsiTheme="minorHAnsi" w:cstheme="minorBidi"/>
          <w:sz w:val="22"/>
          <w:szCs w:val="22"/>
          <w:lang w:eastAsia="en-AU"/>
        </w:rPr>
      </w:pPr>
      <w:r>
        <w:tab/>
      </w:r>
      <w:hyperlink w:anchor="_Toc38028207" w:history="1">
        <w:r w:rsidRPr="004B4E66">
          <w:t>83</w:t>
        </w:r>
        <w:r>
          <w:rPr>
            <w:rFonts w:asciiTheme="minorHAnsi" w:eastAsiaTheme="minorEastAsia" w:hAnsiTheme="minorHAnsi" w:cstheme="minorBidi"/>
            <w:sz w:val="22"/>
            <w:szCs w:val="22"/>
            <w:lang w:eastAsia="en-AU"/>
          </w:rPr>
          <w:tab/>
        </w:r>
        <w:r w:rsidRPr="004B4E66">
          <w:t>No compensation while imprisoned</w:t>
        </w:r>
        <w:r>
          <w:tab/>
        </w:r>
        <w:r>
          <w:fldChar w:fldCharType="begin"/>
        </w:r>
        <w:r>
          <w:instrText xml:space="preserve"> PAGEREF _Toc38028207 \h </w:instrText>
        </w:r>
        <w:r>
          <w:fldChar w:fldCharType="separate"/>
        </w:r>
        <w:r w:rsidR="00D612E3">
          <w:t>82</w:t>
        </w:r>
        <w:r>
          <w:fldChar w:fldCharType="end"/>
        </w:r>
      </w:hyperlink>
    </w:p>
    <w:p w14:paraId="6D9F07CF" w14:textId="124812BE" w:rsidR="003003CE" w:rsidRDefault="003003CE">
      <w:pPr>
        <w:pStyle w:val="TOC5"/>
        <w:rPr>
          <w:rFonts w:asciiTheme="minorHAnsi" w:eastAsiaTheme="minorEastAsia" w:hAnsiTheme="minorHAnsi" w:cstheme="minorBidi"/>
          <w:sz w:val="22"/>
          <w:szCs w:val="22"/>
          <w:lang w:eastAsia="en-AU"/>
        </w:rPr>
      </w:pPr>
      <w:r>
        <w:tab/>
      </w:r>
      <w:hyperlink w:anchor="_Toc38028208" w:history="1">
        <w:r w:rsidRPr="004B4E66">
          <w:t>84</w:t>
        </w:r>
        <w:r>
          <w:rPr>
            <w:rFonts w:asciiTheme="minorHAnsi" w:eastAsiaTheme="minorEastAsia" w:hAnsiTheme="minorHAnsi" w:cstheme="minorBidi"/>
            <w:sz w:val="22"/>
            <w:szCs w:val="22"/>
            <w:lang w:eastAsia="en-AU"/>
          </w:rPr>
          <w:tab/>
        </w:r>
        <w:r w:rsidRPr="004B4E66">
          <w:t>Compensation for sporting injuries</w:t>
        </w:r>
        <w:r>
          <w:tab/>
        </w:r>
        <w:r>
          <w:fldChar w:fldCharType="begin"/>
        </w:r>
        <w:r>
          <w:instrText xml:space="preserve"> PAGEREF _Toc38028208 \h </w:instrText>
        </w:r>
        <w:r>
          <w:fldChar w:fldCharType="separate"/>
        </w:r>
        <w:r w:rsidR="00D612E3">
          <w:t>82</w:t>
        </w:r>
        <w:r>
          <w:fldChar w:fldCharType="end"/>
        </w:r>
      </w:hyperlink>
    </w:p>
    <w:p w14:paraId="08FB8BFC" w14:textId="26A02FD7" w:rsidR="003003CE" w:rsidRDefault="00D954D3">
      <w:pPr>
        <w:pStyle w:val="TOC1"/>
        <w:rPr>
          <w:rFonts w:asciiTheme="minorHAnsi" w:eastAsiaTheme="minorEastAsia" w:hAnsiTheme="minorHAnsi" w:cstheme="minorBidi"/>
          <w:b w:val="0"/>
          <w:sz w:val="22"/>
          <w:szCs w:val="22"/>
          <w:lang w:eastAsia="en-AU"/>
        </w:rPr>
      </w:pPr>
      <w:hyperlink w:anchor="_Toc38028209" w:history="1">
        <w:r w:rsidR="003003CE" w:rsidRPr="004B4E66">
          <w:t>Chapter 5</w:t>
        </w:r>
        <w:r w:rsidR="003003CE">
          <w:rPr>
            <w:rFonts w:asciiTheme="minorHAnsi" w:eastAsiaTheme="minorEastAsia" w:hAnsiTheme="minorHAnsi" w:cstheme="minorBidi"/>
            <w:b w:val="0"/>
            <w:sz w:val="22"/>
            <w:szCs w:val="22"/>
            <w:lang w:eastAsia="en-AU"/>
          </w:rPr>
          <w:tab/>
        </w:r>
        <w:r w:rsidR="003003CE" w:rsidRPr="004B4E66">
          <w:t>Injury management process</w:t>
        </w:r>
        <w:r w:rsidR="003003CE" w:rsidRPr="003003CE">
          <w:rPr>
            <w:vanish/>
          </w:rPr>
          <w:tab/>
        </w:r>
        <w:r w:rsidR="003003CE" w:rsidRPr="003003CE">
          <w:rPr>
            <w:vanish/>
          </w:rPr>
          <w:fldChar w:fldCharType="begin"/>
        </w:r>
        <w:r w:rsidR="003003CE" w:rsidRPr="003003CE">
          <w:rPr>
            <w:vanish/>
          </w:rPr>
          <w:instrText xml:space="preserve"> PAGEREF _Toc38028209 \h </w:instrText>
        </w:r>
        <w:r w:rsidR="003003CE" w:rsidRPr="003003CE">
          <w:rPr>
            <w:vanish/>
          </w:rPr>
        </w:r>
        <w:r w:rsidR="003003CE" w:rsidRPr="003003CE">
          <w:rPr>
            <w:vanish/>
          </w:rPr>
          <w:fldChar w:fldCharType="separate"/>
        </w:r>
        <w:r w:rsidR="00D612E3">
          <w:rPr>
            <w:vanish/>
          </w:rPr>
          <w:t>83</w:t>
        </w:r>
        <w:r w:rsidR="003003CE" w:rsidRPr="003003CE">
          <w:rPr>
            <w:vanish/>
          </w:rPr>
          <w:fldChar w:fldCharType="end"/>
        </w:r>
      </w:hyperlink>
    </w:p>
    <w:p w14:paraId="3535F8B9" w14:textId="72481E2B" w:rsidR="003003CE" w:rsidRDefault="00D954D3">
      <w:pPr>
        <w:pStyle w:val="TOC2"/>
        <w:rPr>
          <w:rFonts w:asciiTheme="minorHAnsi" w:eastAsiaTheme="minorEastAsia" w:hAnsiTheme="minorHAnsi" w:cstheme="minorBidi"/>
          <w:b w:val="0"/>
          <w:sz w:val="22"/>
          <w:szCs w:val="22"/>
          <w:lang w:eastAsia="en-AU"/>
        </w:rPr>
      </w:pPr>
      <w:hyperlink w:anchor="_Toc38028210" w:history="1">
        <w:r w:rsidR="003003CE" w:rsidRPr="004B4E66">
          <w:t>Part 5.1</w:t>
        </w:r>
        <w:r w:rsidR="003003CE">
          <w:rPr>
            <w:rFonts w:asciiTheme="minorHAnsi" w:eastAsiaTheme="minorEastAsia" w:hAnsiTheme="minorHAnsi" w:cstheme="minorBidi"/>
            <w:b w:val="0"/>
            <w:sz w:val="22"/>
            <w:szCs w:val="22"/>
            <w:lang w:eastAsia="en-AU"/>
          </w:rPr>
          <w:tab/>
        </w:r>
        <w:r w:rsidR="003003CE" w:rsidRPr="004B4E66">
          <w:t>Object and definitions for ch 5</w:t>
        </w:r>
        <w:r w:rsidR="003003CE" w:rsidRPr="003003CE">
          <w:rPr>
            <w:vanish/>
          </w:rPr>
          <w:tab/>
        </w:r>
        <w:r w:rsidR="003003CE" w:rsidRPr="003003CE">
          <w:rPr>
            <w:vanish/>
          </w:rPr>
          <w:fldChar w:fldCharType="begin"/>
        </w:r>
        <w:r w:rsidR="003003CE" w:rsidRPr="003003CE">
          <w:rPr>
            <w:vanish/>
          </w:rPr>
          <w:instrText xml:space="preserve"> PAGEREF _Toc38028210 \h </w:instrText>
        </w:r>
        <w:r w:rsidR="003003CE" w:rsidRPr="003003CE">
          <w:rPr>
            <w:vanish/>
          </w:rPr>
        </w:r>
        <w:r w:rsidR="003003CE" w:rsidRPr="003003CE">
          <w:rPr>
            <w:vanish/>
          </w:rPr>
          <w:fldChar w:fldCharType="separate"/>
        </w:r>
        <w:r w:rsidR="00D612E3">
          <w:rPr>
            <w:vanish/>
          </w:rPr>
          <w:t>83</w:t>
        </w:r>
        <w:r w:rsidR="003003CE" w:rsidRPr="003003CE">
          <w:rPr>
            <w:vanish/>
          </w:rPr>
          <w:fldChar w:fldCharType="end"/>
        </w:r>
      </w:hyperlink>
    </w:p>
    <w:p w14:paraId="72939131" w14:textId="5D8115D7" w:rsidR="003003CE" w:rsidRDefault="003003CE">
      <w:pPr>
        <w:pStyle w:val="TOC5"/>
        <w:rPr>
          <w:rFonts w:asciiTheme="minorHAnsi" w:eastAsiaTheme="minorEastAsia" w:hAnsiTheme="minorHAnsi" w:cstheme="minorBidi"/>
          <w:sz w:val="22"/>
          <w:szCs w:val="22"/>
          <w:lang w:eastAsia="en-AU"/>
        </w:rPr>
      </w:pPr>
      <w:r>
        <w:tab/>
      </w:r>
      <w:hyperlink w:anchor="_Toc38028211" w:history="1">
        <w:r w:rsidRPr="004B4E66">
          <w:t>85</w:t>
        </w:r>
        <w:r>
          <w:rPr>
            <w:rFonts w:asciiTheme="minorHAnsi" w:eastAsiaTheme="minorEastAsia" w:hAnsiTheme="minorHAnsi" w:cstheme="minorBidi"/>
            <w:sz w:val="22"/>
            <w:szCs w:val="22"/>
            <w:lang w:eastAsia="en-AU"/>
          </w:rPr>
          <w:tab/>
        </w:r>
        <w:r w:rsidRPr="004B4E66">
          <w:t>Object—ch 5</w:t>
        </w:r>
        <w:r>
          <w:tab/>
        </w:r>
        <w:r>
          <w:fldChar w:fldCharType="begin"/>
        </w:r>
        <w:r>
          <w:instrText xml:space="preserve"> PAGEREF _Toc38028211 \h </w:instrText>
        </w:r>
        <w:r>
          <w:fldChar w:fldCharType="separate"/>
        </w:r>
        <w:r w:rsidR="00D612E3">
          <w:t>83</w:t>
        </w:r>
        <w:r>
          <w:fldChar w:fldCharType="end"/>
        </w:r>
      </w:hyperlink>
    </w:p>
    <w:p w14:paraId="223609A7" w14:textId="161DD50E" w:rsidR="003003CE" w:rsidRDefault="003003CE">
      <w:pPr>
        <w:pStyle w:val="TOC5"/>
        <w:rPr>
          <w:rFonts w:asciiTheme="minorHAnsi" w:eastAsiaTheme="minorEastAsia" w:hAnsiTheme="minorHAnsi" w:cstheme="minorBidi"/>
          <w:sz w:val="22"/>
          <w:szCs w:val="22"/>
          <w:lang w:eastAsia="en-AU"/>
        </w:rPr>
      </w:pPr>
      <w:r>
        <w:tab/>
      </w:r>
      <w:hyperlink w:anchor="_Toc38028212" w:history="1">
        <w:r w:rsidRPr="004B4E66">
          <w:t>85A</w:t>
        </w:r>
        <w:r>
          <w:rPr>
            <w:rFonts w:asciiTheme="minorHAnsi" w:eastAsiaTheme="minorEastAsia" w:hAnsiTheme="minorHAnsi" w:cstheme="minorBidi"/>
            <w:sz w:val="22"/>
            <w:szCs w:val="22"/>
            <w:lang w:eastAsia="en-AU"/>
          </w:rPr>
          <w:tab/>
        </w:r>
        <w:r w:rsidRPr="004B4E66">
          <w:t xml:space="preserve">Meaning of </w:t>
        </w:r>
        <w:r w:rsidRPr="004B4E66">
          <w:rPr>
            <w:i/>
          </w:rPr>
          <w:t>injured worker</w:t>
        </w:r>
        <w:r w:rsidRPr="004B4E66">
          <w:t xml:space="preserve"> and </w:t>
        </w:r>
        <w:r w:rsidRPr="004B4E66">
          <w:rPr>
            <w:i/>
          </w:rPr>
          <w:t>personal injury plan</w:t>
        </w:r>
        <w:r w:rsidRPr="004B4E66">
          <w:t>—Act</w:t>
        </w:r>
        <w:r>
          <w:tab/>
        </w:r>
        <w:r>
          <w:fldChar w:fldCharType="begin"/>
        </w:r>
        <w:r>
          <w:instrText xml:space="preserve"> PAGEREF _Toc38028212 \h </w:instrText>
        </w:r>
        <w:r>
          <w:fldChar w:fldCharType="separate"/>
        </w:r>
        <w:r w:rsidR="00D612E3">
          <w:t>83</w:t>
        </w:r>
        <w:r>
          <w:fldChar w:fldCharType="end"/>
        </w:r>
      </w:hyperlink>
    </w:p>
    <w:p w14:paraId="0E1D0118" w14:textId="09A0C4AD" w:rsidR="003003CE" w:rsidRDefault="003003CE">
      <w:pPr>
        <w:pStyle w:val="TOC5"/>
        <w:rPr>
          <w:rFonts w:asciiTheme="minorHAnsi" w:eastAsiaTheme="minorEastAsia" w:hAnsiTheme="minorHAnsi" w:cstheme="minorBidi"/>
          <w:sz w:val="22"/>
          <w:szCs w:val="22"/>
          <w:lang w:eastAsia="en-AU"/>
        </w:rPr>
      </w:pPr>
      <w:r>
        <w:tab/>
      </w:r>
      <w:hyperlink w:anchor="_Toc38028213" w:history="1">
        <w:r w:rsidRPr="004B4E66">
          <w:t>86</w:t>
        </w:r>
        <w:r>
          <w:rPr>
            <w:rFonts w:asciiTheme="minorHAnsi" w:eastAsiaTheme="minorEastAsia" w:hAnsiTheme="minorHAnsi" w:cstheme="minorBidi"/>
            <w:sz w:val="22"/>
            <w:szCs w:val="22"/>
            <w:lang w:eastAsia="en-AU"/>
          </w:rPr>
          <w:tab/>
        </w:r>
        <w:r w:rsidRPr="004B4E66">
          <w:t>Definitions—ch 5</w:t>
        </w:r>
        <w:r>
          <w:tab/>
        </w:r>
        <w:r>
          <w:fldChar w:fldCharType="begin"/>
        </w:r>
        <w:r>
          <w:instrText xml:space="preserve"> PAGEREF _Toc38028213 \h </w:instrText>
        </w:r>
        <w:r>
          <w:fldChar w:fldCharType="separate"/>
        </w:r>
        <w:r w:rsidR="00D612E3">
          <w:t>83</w:t>
        </w:r>
        <w:r>
          <w:fldChar w:fldCharType="end"/>
        </w:r>
      </w:hyperlink>
    </w:p>
    <w:p w14:paraId="09BFBCC1" w14:textId="78B714D1" w:rsidR="003003CE" w:rsidRDefault="003003CE">
      <w:pPr>
        <w:pStyle w:val="TOC5"/>
        <w:rPr>
          <w:rFonts w:asciiTheme="minorHAnsi" w:eastAsiaTheme="minorEastAsia" w:hAnsiTheme="minorHAnsi" w:cstheme="minorBidi"/>
          <w:sz w:val="22"/>
          <w:szCs w:val="22"/>
          <w:lang w:eastAsia="en-AU"/>
        </w:rPr>
      </w:pPr>
      <w:r>
        <w:tab/>
      </w:r>
      <w:hyperlink w:anchor="_Toc38028214" w:history="1">
        <w:r w:rsidRPr="004B4E66">
          <w:t>86A</w:t>
        </w:r>
        <w:r>
          <w:rPr>
            <w:rFonts w:asciiTheme="minorHAnsi" w:eastAsiaTheme="minorEastAsia" w:hAnsiTheme="minorHAnsi" w:cstheme="minorBidi"/>
            <w:sz w:val="22"/>
            <w:szCs w:val="22"/>
            <w:lang w:eastAsia="en-AU"/>
          </w:rPr>
          <w:tab/>
        </w:r>
        <w:r w:rsidRPr="004B4E66">
          <w:t xml:space="preserve">Meaning of </w:t>
        </w:r>
        <w:r w:rsidRPr="004B4E66">
          <w:rPr>
            <w:i/>
          </w:rPr>
          <w:t>insurer</w:t>
        </w:r>
        <w:r w:rsidRPr="004B4E66">
          <w:t xml:space="preserve"> for ch 5</w:t>
        </w:r>
        <w:r>
          <w:tab/>
        </w:r>
        <w:r>
          <w:fldChar w:fldCharType="begin"/>
        </w:r>
        <w:r>
          <w:instrText xml:space="preserve"> PAGEREF _Toc38028214 \h </w:instrText>
        </w:r>
        <w:r>
          <w:fldChar w:fldCharType="separate"/>
        </w:r>
        <w:r w:rsidR="00D612E3">
          <w:t>84</w:t>
        </w:r>
        <w:r>
          <w:fldChar w:fldCharType="end"/>
        </w:r>
      </w:hyperlink>
    </w:p>
    <w:p w14:paraId="1BB8F316" w14:textId="23D14E40" w:rsidR="003003CE" w:rsidRDefault="003003CE">
      <w:pPr>
        <w:pStyle w:val="TOC5"/>
        <w:rPr>
          <w:rFonts w:asciiTheme="minorHAnsi" w:eastAsiaTheme="minorEastAsia" w:hAnsiTheme="minorHAnsi" w:cstheme="minorBidi"/>
          <w:sz w:val="22"/>
          <w:szCs w:val="22"/>
          <w:lang w:eastAsia="en-AU"/>
        </w:rPr>
      </w:pPr>
      <w:r>
        <w:tab/>
      </w:r>
      <w:hyperlink w:anchor="_Toc38028215" w:history="1">
        <w:r w:rsidRPr="004B4E66">
          <w:t>87</w:t>
        </w:r>
        <w:r>
          <w:rPr>
            <w:rFonts w:asciiTheme="minorHAnsi" w:eastAsiaTheme="minorEastAsia" w:hAnsiTheme="minorHAnsi" w:cstheme="minorBidi"/>
            <w:sz w:val="22"/>
            <w:szCs w:val="22"/>
            <w:lang w:eastAsia="en-AU"/>
          </w:rPr>
          <w:tab/>
        </w:r>
        <w:r w:rsidRPr="004B4E66">
          <w:t xml:space="preserve">Meaning of </w:t>
        </w:r>
        <w:r w:rsidRPr="004B4E66">
          <w:rPr>
            <w:i/>
          </w:rPr>
          <w:t>employer</w:t>
        </w:r>
        <w:r w:rsidRPr="004B4E66">
          <w:t xml:space="preserve"> and </w:t>
        </w:r>
        <w:r w:rsidRPr="004B4E66">
          <w:rPr>
            <w:i/>
          </w:rPr>
          <w:t>insurer</w:t>
        </w:r>
        <w:r w:rsidRPr="004B4E66">
          <w:t xml:space="preserve"> if more than 1</w:t>
        </w:r>
        <w:r>
          <w:tab/>
        </w:r>
        <w:r>
          <w:fldChar w:fldCharType="begin"/>
        </w:r>
        <w:r>
          <w:instrText xml:space="preserve"> PAGEREF _Toc38028215 \h </w:instrText>
        </w:r>
        <w:r>
          <w:fldChar w:fldCharType="separate"/>
        </w:r>
        <w:r w:rsidR="00D612E3">
          <w:t>85</w:t>
        </w:r>
        <w:r>
          <w:fldChar w:fldCharType="end"/>
        </w:r>
      </w:hyperlink>
    </w:p>
    <w:p w14:paraId="21524499" w14:textId="48456B95" w:rsidR="003003CE" w:rsidRDefault="00D954D3">
      <w:pPr>
        <w:pStyle w:val="TOC2"/>
        <w:rPr>
          <w:rFonts w:asciiTheme="minorHAnsi" w:eastAsiaTheme="minorEastAsia" w:hAnsiTheme="minorHAnsi" w:cstheme="minorBidi"/>
          <w:b w:val="0"/>
          <w:sz w:val="22"/>
          <w:szCs w:val="22"/>
          <w:lang w:eastAsia="en-AU"/>
        </w:rPr>
      </w:pPr>
      <w:hyperlink w:anchor="_Toc38028216" w:history="1">
        <w:r w:rsidR="003003CE" w:rsidRPr="004B4E66">
          <w:t>Part 5.2</w:t>
        </w:r>
        <w:r w:rsidR="003003CE">
          <w:rPr>
            <w:rFonts w:asciiTheme="minorHAnsi" w:eastAsiaTheme="minorEastAsia" w:hAnsiTheme="minorHAnsi" w:cstheme="minorBidi"/>
            <w:b w:val="0"/>
            <w:sz w:val="22"/>
            <w:szCs w:val="22"/>
            <w:lang w:eastAsia="en-AU"/>
          </w:rPr>
          <w:tab/>
        </w:r>
        <w:r w:rsidR="003003CE" w:rsidRPr="004B4E66">
          <w:t>General obligations</w:t>
        </w:r>
        <w:r w:rsidR="003003CE" w:rsidRPr="003003CE">
          <w:rPr>
            <w:vanish/>
          </w:rPr>
          <w:tab/>
        </w:r>
        <w:r w:rsidR="003003CE" w:rsidRPr="003003CE">
          <w:rPr>
            <w:vanish/>
          </w:rPr>
          <w:fldChar w:fldCharType="begin"/>
        </w:r>
        <w:r w:rsidR="003003CE" w:rsidRPr="003003CE">
          <w:rPr>
            <w:vanish/>
          </w:rPr>
          <w:instrText xml:space="preserve"> PAGEREF _Toc38028216 \h </w:instrText>
        </w:r>
        <w:r w:rsidR="003003CE" w:rsidRPr="003003CE">
          <w:rPr>
            <w:vanish/>
          </w:rPr>
        </w:r>
        <w:r w:rsidR="003003CE" w:rsidRPr="003003CE">
          <w:rPr>
            <w:vanish/>
          </w:rPr>
          <w:fldChar w:fldCharType="separate"/>
        </w:r>
        <w:r w:rsidR="00D612E3">
          <w:rPr>
            <w:vanish/>
          </w:rPr>
          <w:t>86</w:t>
        </w:r>
        <w:r w:rsidR="003003CE" w:rsidRPr="003003CE">
          <w:rPr>
            <w:vanish/>
          </w:rPr>
          <w:fldChar w:fldCharType="end"/>
        </w:r>
      </w:hyperlink>
    </w:p>
    <w:p w14:paraId="6C1E5E7F" w14:textId="501B23D5" w:rsidR="003003CE" w:rsidRDefault="003003CE">
      <w:pPr>
        <w:pStyle w:val="TOC5"/>
        <w:rPr>
          <w:rFonts w:asciiTheme="minorHAnsi" w:eastAsiaTheme="minorEastAsia" w:hAnsiTheme="minorHAnsi" w:cstheme="minorBidi"/>
          <w:sz w:val="22"/>
          <w:szCs w:val="22"/>
          <w:lang w:eastAsia="en-AU"/>
        </w:rPr>
      </w:pPr>
      <w:r>
        <w:tab/>
      </w:r>
      <w:hyperlink w:anchor="_Toc38028217" w:history="1">
        <w:r w:rsidRPr="004B4E66">
          <w:t>88</w:t>
        </w:r>
        <w:r>
          <w:rPr>
            <w:rFonts w:asciiTheme="minorHAnsi" w:eastAsiaTheme="minorEastAsia" w:hAnsiTheme="minorHAnsi" w:cstheme="minorBidi"/>
            <w:sz w:val="22"/>
            <w:szCs w:val="22"/>
            <w:lang w:eastAsia="en-AU"/>
          </w:rPr>
          <w:tab/>
        </w:r>
        <w:r w:rsidRPr="004B4E66">
          <w:t>Insurer to establish etc injury management program</w:t>
        </w:r>
        <w:r>
          <w:tab/>
        </w:r>
        <w:r>
          <w:fldChar w:fldCharType="begin"/>
        </w:r>
        <w:r>
          <w:instrText xml:space="preserve"> PAGEREF _Toc38028217 \h </w:instrText>
        </w:r>
        <w:r>
          <w:fldChar w:fldCharType="separate"/>
        </w:r>
        <w:r w:rsidR="00D612E3">
          <w:t>86</w:t>
        </w:r>
        <w:r>
          <w:fldChar w:fldCharType="end"/>
        </w:r>
      </w:hyperlink>
    </w:p>
    <w:p w14:paraId="641C21D3" w14:textId="5D7518FB" w:rsidR="003003CE" w:rsidRDefault="003003CE">
      <w:pPr>
        <w:pStyle w:val="TOC5"/>
        <w:rPr>
          <w:rFonts w:asciiTheme="minorHAnsi" w:eastAsiaTheme="minorEastAsia" w:hAnsiTheme="minorHAnsi" w:cstheme="minorBidi"/>
          <w:sz w:val="22"/>
          <w:szCs w:val="22"/>
          <w:lang w:eastAsia="en-AU"/>
        </w:rPr>
      </w:pPr>
      <w:r>
        <w:tab/>
      </w:r>
      <w:hyperlink w:anchor="_Toc38028218" w:history="1">
        <w:r w:rsidRPr="004B4E66">
          <w:t>89</w:t>
        </w:r>
        <w:r>
          <w:rPr>
            <w:rFonts w:asciiTheme="minorHAnsi" w:eastAsiaTheme="minorEastAsia" w:hAnsiTheme="minorHAnsi" w:cstheme="minorBidi"/>
            <w:sz w:val="22"/>
            <w:szCs w:val="22"/>
            <w:lang w:eastAsia="en-AU"/>
          </w:rPr>
          <w:tab/>
        </w:r>
        <w:r w:rsidRPr="004B4E66">
          <w:t>Insurer to give effect to injury management program</w:t>
        </w:r>
        <w:r>
          <w:tab/>
        </w:r>
        <w:r>
          <w:fldChar w:fldCharType="begin"/>
        </w:r>
        <w:r>
          <w:instrText xml:space="preserve"> PAGEREF _Toc38028218 \h </w:instrText>
        </w:r>
        <w:r>
          <w:fldChar w:fldCharType="separate"/>
        </w:r>
        <w:r w:rsidR="00D612E3">
          <w:t>86</w:t>
        </w:r>
        <w:r>
          <w:fldChar w:fldCharType="end"/>
        </w:r>
      </w:hyperlink>
    </w:p>
    <w:p w14:paraId="264A86E0" w14:textId="7BCFCE3C" w:rsidR="003003CE" w:rsidRDefault="003003CE">
      <w:pPr>
        <w:pStyle w:val="TOC5"/>
        <w:rPr>
          <w:rFonts w:asciiTheme="minorHAnsi" w:eastAsiaTheme="minorEastAsia" w:hAnsiTheme="minorHAnsi" w:cstheme="minorBidi"/>
          <w:sz w:val="22"/>
          <w:szCs w:val="22"/>
          <w:lang w:eastAsia="en-AU"/>
        </w:rPr>
      </w:pPr>
      <w:r>
        <w:tab/>
      </w:r>
      <w:hyperlink w:anchor="_Toc38028219" w:history="1">
        <w:r w:rsidRPr="004B4E66">
          <w:t>90</w:t>
        </w:r>
        <w:r>
          <w:rPr>
            <w:rFonts w:asciiTheme="minorHAnsi" w:eastAsiaTheme="minorEastAsia" w:hAnsiTheme="minorHAnsi" w:cstheme="minorBidi"/>
            <w:sz w:val="22"/>
            <w:szCs w:val="22"/>
            <w:lang w:eastAsia="en-AU"/>
          </w:rPr>
          <w:tab/>
        </w:r>
        <w:r w:rsidRPr="004B4E66">
          <w:t>Insurer’s obligation of prompt payment</w:t>
        </w:r>
        <w:r>
          <w:tab/>
        </w:r>
        <w:r>
          <w:fldChar w:fldCharType="begin"/>
        </w:r>
        <w:r>
          <w:instrText xml:space="preserve"> PAGEREF _Toc38028219 \h </w:instrText>
        </w:r>
        <w:r>
          <w:fldChar w:fldCharType="separate"/>
        </w:r>
        <w:r w:rsidR="00D612E3">
          <w:t>87</w:t>
        </w:r>
        <w:r>
          <w:fldChar w:fldCharType="end"/>
        </w:r>
      </w:hyperlink>
    </w:p>
    <w:p w14:paraId="14251672" w14:textId="5972A159" w:rsidR="003003CE" w:rsidRDefault="003003CE">
      <w:pPr>
        <w:pStyle w:val="TOC5"/>
        <w:rPr>
          <w:rFonts w:asciiTheme="minorHAnsi" w:eastAsiaTheme="minorEastAsia" w:hAnsiTheme="minorHAnsi" w:cstheme="minorBidi"/>
          <w:sz w:val="22"/>
          <w:szCs w:val="22"/>
          <w:lang w:eastAsia="en-AU"/>
        </w:rPr>
      </w:pPr>
      <w:r>
        <w:tab/>
      </w:r>
      <w:hyperlink w:anchor="_Toc38028220" w:history="1">
        <w:r w:rsidRPr="004B4E66">
          <w:t>91</w:t>
        </w:r>
        <w:r>
          <w:rPr>
            <w:rFonts w:asciiTheme="minorHAnsi" w:eastAsiaTheme="minorEastAsia" w:hAnsiTheme="minorHAnsi" w:cstheme="minorBidi"/>
            <w:sz w:val="22"/>
            <w:szCs w:val="22"/>
            <w:lang w:eastAsia="en-AU"/>
          </w:rPr>
          <w:tab/>
        </w:r>
        <w:r w:rsidRPr="004B4E66">
          <w:t>Employer’s obligations for injury management programs</w:t>
        </w:r>
        <w:r>
          <w:tab/>
        </w:r>
        <w:r>
          <w:fldChar w:fldCharType="begin"/>
        </w:r>
        <w:r>
          <w:instrText xml:space="preserve"> PAGEREF _Toc38028220 \h </w:instrText>
        </w:r>
        <w:r>
          <w:fldChar w:fldCharType="separate"/>
        </w:r>
        <w:r w:rsidR="00D612E3">
          <w:t>87</w:t>
        </w:r>
        <w:r>
          <w:fldChar w:fldCharType="end"/>
        </w:r>
      </w:hyperlink>
    </w:p>
    <w:p w14:paraId="6DDAC96F" w14:textId="19D85E9B" w:rsidR="003003CE" w:rsidRDefault="003003CE">
      <w:pPr>
        <w:pStyle w:val="TOC5"/>
        <w:rPr>
          <w:rFonts w:asciiTheme="minorHAnsi" w:eastAsiaTheme="minorEastAsia" w:hAnsiTheme="minorHAnsi" w:cstheme="minorBidi"/>
          <w:sz w:val="22"/>
          <w:szCs w:val="22"/>
          <w:lang w:eastAsia="en-AU"/>
        </w:rPr>
      </w:pPr>
      <w:r>
        <w:tab/>
      </w:r>
      <w:hyperlink w:anchor="_Toc38028221" w:history="1">
        <w:r w:rsidRPr="004B4E66">
          <w:t>92</w:t>
        </w:r>
        <w:r>
          <w:rPr>
            <w:rFonts w:asciiTheme="minorHAnsi" w:eastAsiaTheme="minorEastAsia" w:hAnsiTheme="minorHAnsi" w:cstheme="minorBidi"/>
            <w:sz w:val="22"/>
            <w:szCs w:val="22"/>
            <w:lang w:eastAsia="en-AU"/>
          </w:rPr>
          <w:tab/>
        </w:r>
        <w:r w:rsidRPr="004B4E66">
          <w:t>Register of injuries</w:t>
        </w:r>
        <w:r>
          <w:tab/>
        </w:r>
        <w:r>
          <w:fldChar w:fldCharType="begin"/>
        </w:r>
        <w:r>
          <w:instrText xml:space="preserve"> PAGEREF _Toc38028221 \h </w:instrText>
        </w:r>
        <w:r>
          <w:fldChar w:fldCharType="separate"/>
        </w:r>
        <w:r w:rsidR="00D612E3">
          <w:t>88</w:t>
        </w:r>
        <w:r>
          <w:fldChar w:fldCharType="end"/>
        </w:r>
      </w:hyperlink>
    </w:p>
    <w:p w14:paraId="7D6EA619" w14:textId="6A22A483" w:rsidR="003003CE" w:rsidRDefault="00D954D3">
      <w:pPr>
        <w:pStyle w:val="TOC2"/>
        <w:rPr>
          <w:rFonts w:asciiTheme="minorHAnsi" w:eastAsiaTheme="minorEastAsia" w:hAnsiTheme="minorHAnsi" w:cstheme="minorBidi"/>
          <w:b w:val="0"/>
          <w:sz w:val="22"/>
          <w:szCs w:val="22"/>
          <w:lang w:eastAsia="en-AU"/>
        </w:rPr>
      </w:pPr>
      <w:hyperlink w:anchor="_Toc38028222" w:history="1">
        <w:r w:rsidR="003003CE" w:rsidRPr="004B4E66">
          <w:t>Part 5.3</w:t>
        </w:r>
        <w:r w:rsidR="003003CE">
          <w:rPr>
            <w:rFonts w:asciiTheme="minorHAnsi" w:eastAsiaTheme="minorEastAsia" w:hAnsiTheme="minorHAnsi" w:cstheme="minorBidi"/>
            <w:b w:val="0"/>
            <w:sz w:val="22"/>
            <w:szCs w:val="22"/>
            <w:lang w:eastAsia="en-AU"/>
          </w:rPr>
          <w:tab/>
        </w:r>
        <w:r w:rsidR="003003CE" w:rsidRPr="004B4E66">
          <w:t>Obligations on injury</w:t>
        </w:r>
        <w:r w:rsidR="003003CE" w:rsidRPr="003003CE">
          <w:rPr>
            <w:vanish/>
          </w:rPr>
          <w:tab/>
        </w:r>
        <w:r w:rsidR="003003CE" w:rsidRPr="003003CE">
          <w:rPr>
            <w:vanish/>
          </w:rPr>
          <w:fldChar w:fldCharType="begin"/>
        </w:r>
        <w:r w:rsidR="003003CE" w:rsidRPr="003003CE">
          <w:rPr>
            <w:vanish/>
          </w:rPr>
          <w:instrText xml:space="preserve"> PAGEREF _Toc38028222 \h </w:instrText>
        </w:r>
        <w:r w:rsidR="003003CE" w:rsidRPr="003003CE">
          <w:rPr>
            <w:vanish/>
          </w:rPr>
        </w:r>
        <w:r w:rsidR="003003CE" w:rsidRPr="003003CE">
          <w:rPr>
            <w:vanish/>
          </w:rPr>
          <w:fldChar w:fldCharType="separate"/>
        </w:r>
        <w:r w:rsidR="00D612E3">
          <w:rPr>
            <w:vanish/>
          </w:rPr>
          <w:t>89</w:t>
        </w:r>
        <w:r w:rsidR="003003CE" w:rsidRPr="003003CE">
          <w:rPr>
            <w:vanish/>
          </w:rPr>
          <w:fldChar w:fldCharType="end"/>
        </w:r>
      </w:hyperlink>
    </w:p>
    <w:p w14:paraId="18E71A2D" w14:textId="2CE46E28" w:rsidR="003003CE" w:rsidRDefault="003003CE">
      <w:pPr>
        <w:pStyle w:val="TOC5"/>
        <w:rPr>
          <w:rFonts w:asciiTheme="minorHAnsi" w:eastAsiaTheme="minorEastAsia" w:hAnsiTheme="minorHAnsi" w:cstheme="minorBidi"/>
          <w:sz w:val="22"/>
          <w:szCs w:val="22"/>
          <w:lang w:eastAsia="en-AU"/>
        </w:rPr>
      </w:pPr>
      <w:r>
        <w:tab/>
      </w:r>
      <w:hyperlink w:anchor="_Toc38028223" w:history="1">
        <w:r w:rsidRPr="004B4E66">
          <w:t>93</w:t>
        </w:r>
        <w:r>
          <w:rPr>
            <w:rFonts w:asciiTheme="minorHAnsi" w:eastAsiaTheme="minorEastAsia" w:hAnsiTheme="minorHAnsi" w:cstheme="minorBidi"/>
            <w:sz w:val="22"/>
            <w:szCs w:val="22"/>
            <w:lang w:eastAsia="en-AU"/>
          </w:rPr>
          <w:tab/>
        </w:r>
        <w:r w:rsidRPr="004B4E66">
          <w:t>Early notification of workplace injury</w:t>
        </w:r>
        <w:r>
          <w:tab/>
        </w:r>
        <w:r>
          <w:fldChar w:fldCharType="begin"/>
        </w:r>
        <w:r>
          <w:instrText xml:space="preserve"> PAGEREF _Toc38028223 \h </w:instrText>
        </w:r>
        <w:r>
          <w:fldChar w:fldCharType="separate"/>
        </w:r>
        <w:r w:rsidR="00D612E3">
          <w:t>89</w:t>
        </w:r>
        <w:r>
          <w:fldChar w:fldCharType="end"/>
        </w:r>
      </w:hyperlink>
    </w:p>
    <w:p w14:paraId="74E3E505" w14:textId="7F29D0F0" w:rsidR="003003CE" w:rsidRDefault="003003CE">
      <w:pPr>
        <w:pStyle w:val="TOC5"/>
        <w:rPr>
          <w:rFonts w:asciiTheme="minorHAnsi" w:eastAsiaTheme="minorEastAsia" w:hAnsiTheme="minorHAnsi" w:cstheme="minorBidi"/>
          <w:sz w:val="22"/>
          <w:szCs w:val="22"/>
          <w:lang w:eastAsia="en-AU"/>
        </w:rPr>
      </w:pPr>
      <w:r>
        <w:tab/>
      </w:r>
      <w:hyperlink w:anchor="_Toc38028224" w:history="1">
        <w:r w:rsidRPr="004B4E66">
          <w:t>94</w:t>
        </w:r>
        <w:r>
          <w:rPr>
            <w:rFonts w:asciiTheme="minorHAnsi" w:eastAsiaTheme="minorEastAsia" w:hAnsiTheme="minorHAnsi" w:cstheme="minorBidi"/>
            <w:sz w:val="22"/>
            <w:szCs w:val="22"/>
            <w:lang w:eastAsia="en-AU"/>
          </w:rPr>
          <w:tab/>
        </w:r>
        <w:r w:rsidRPr="004B4E66">
          <w:t>Injury notice</w:t>
        </w:r>
        <w:r>
          <w:tab/>
        </w:r>
        <w:r>
          <w:fldChar w:fldCharType="begin"/>
        </w:r>
        <w:r>
          <w:instrText xml:space="preserve"> PAGEREF _Toc38028224 \h </w:instrText>
        </w:r>
        <w:r>
          <w:fldChar w:fldCharType="separate"/>
        </w:r>
        <w:r w:rsidR="00D612E3">
          <w:t>89</w:t>
        </w:r>
        <w:r>
          <w:fldChar w:fldCharType="end"/>
        </w:r>
      </w:hyperlink>
    </w:p>
    <w:p w14:paraId="65D5E541" w14:textId="4A757BA3" w:rsidR="003003CE" w:rsidRDefault="003003CE">
      <w:pPr>
        <w:pStyle w:val="TOC5"/>
        <w:rPr>
          <w:rFonts w:asciiTheme="minorHAnsi" w:eastAsiaTheme="minorEastAsia" w:hAnsiTheme="minorHAnsi" w:cstheme="minorBidi"/>
          <w:sz w:val="22"/>
          <w:szCs w:val="22"/>
          <w:lang w:eastAsia="en-AU"/>
        </w:rPr>
      </w:pPr>
      <w:r>
        <w:tab/>
      </w:r>
      <w:hyperlink w:anchor="_Toc38028225" w:history="1">
        <w:r w:rsidRPr="004B4E66">
          <w:t>94A</w:t>
        </w:r>
        <w:r>
          <w:rPr>
            <w:rFonts w:asciiTheme="minorHAnsi" w:eastAsiaTheme="minorEastAsia" w:hAnsiTheme="minorHAnsi" w:cstheme="minorBidi"/>
            <w:sz w:val="22"/>
            <w:szCs w:val="22"/>
            <w:lang w:eastAsia="en-AU"/>
          </w:rPr>
          <w:tab/>
        </w:r>
        <w:r w:rsidRPr="004B4E66">
          <w:t>Uninsured employer to give DI fund manager injury notice etc</w:t>
        </w:r>
        <w:r>
          <w:tab/>
        </w:r>
        <w:r>
          <w:fldChar w:fldCharType="begin"/>
        </w:r>
        <w:r>
          <w:instrText xml:space="preserve"> PAGEREF _Toc38028225 \h </w:instrText>
        </w:r>
        <w:r>
          <w:fldChar w:fldCharType="separate"/>
        </w:r>
        <w:r w:rsidR="00D612E3">
          <w:t>90</w:t>
        </w:r>
        <w:r>
          <w:fldChar w:fldCharType="end"/>
        </w:r>
      </w:hyperlink>
    </w:p>
    <w:p w14:paraId="59C8D2F1" w14:textId="0C13D625" w:rsidR="003003CE" w:rsidRDefault="003003CE">
      <w:pPr>
        <w:pStyle w:val="TOC5"/>
        <w:rPr>
          <w:rFonts w:asciiTheme="minorHAnsi" w:eastAsiaTheme="minorEastAsia" w:hAnsiTheme="minorHAnsi" w:cstheme="minorBidi"/>
          <w:sz w:val="22"/>
          <w:szCs w:val="22"/>
          <w:lang w:eastAsia="en-AU"/>
        </w:rPr>
      </w:pPr>
      <w:r>
        <w:tab/>
      </w:r>
      <w:hyperlink w:anchor="_Toc38028226" w:history="1">
        <w:r w:rsidRPr="004B4E66">
          <w:t>94B</w:t>
        </w:r>
        <w:r>
          <w:rPr>
            <w:rFonts w:asciiTheme="minorHAnsi" w:eastAsiaTheme="minorEastAsia" w:hAnsiTheme="minorHAnsi" w:cstheme="minorBidi"/>
            <w:sz w:val="22"/>
            <w:szCs w:val="22"/>
            <w:lang w:eastAsia="en-AU"/>
          </w:rPr>
          <w:tab/>
        </w:r>
        <w:r w:rsidRPr="004B4E66">
          <w:t>Liquidator to give DI fund manager injury notice etc</w:t>
        </w:r>
        <w:r>
          <w:tab/>
        </w:r>
        <w:r>
          <w:fldChar w:fldCharType="begin"/>
        </w:r>
        <w:r>
          <w:instrText xml:space="preserve"> PAGEREF _Toc38028226 \h </w:instrText>
        </w:r>
        <w:r>
          <w:fldChar w:fldCharType="separate"/>
        </w:r>
        <w:r w:rsidR="00D612E3">
          <w:t>90</w:t>
        </w:r>
        <w:r>
          <w:fldChar w:fldCharType="end"/>
        </w:r>
      </w:hyperlink>
    </w:p>
    <w:p w14:paraId="085149B6" w14:textId="14359299" w:rsidR="003003CE" w:rsidRDefault="003003CE">
      <w:pPr>
        <w:pStyle w:val="TOC5"/>
        <w:rPr>
          <w:rFonts w:asciiTheme="minorHAnsi" w:eastAsiaTheme="minorEastAsia" w:hAnsiTheme="minorHAnsi" w:cstheme="minorBidi"/>
          <w:sz w:val="22"/>
          <w:szCs w:val="22"/>
          <w:lang w:eastAsia="en-AU"/>
        </w:rPr>
      </w:pPr>
      <w:r>
        <w:tab/>
      </w:r>
      <w:hyperlink w:anchor="_Toc38028227" w:history="1">
        <w:r w:rsidRPr="004B4E66">
          <w:t>94C</w:t>
        </w:r>
        <w:r>
          <w:rPr>
            <w:rFonts w:asciiTheme="minorHAnsi" w:eastAsiaTheme="minorEastAsia" w:hAnsiTheme="minorHAnsi" w:cstheme="minorBidi"/>
            <w:sz w:val="22"/>
            <w:szCs w:val="22"/>
            <w:lang w:eastAsia="en-AU"/>
          </w:rPr>
          <w:tab/>
        </w:r>
        <w:r w:rsidRPr="004B4E66">
          <w:t>Injured workers of uninsured employers may give DI fund manager injury notice</w:t>
        </w:r>
        <w:r>
          <w:tab/>
        </w:r>
        <w:r>
          <w:fldChar w:fldCharType="begin"/>
        </w:r>
        <w:r>
          <w:instrText xml:space="preserve"> PAGEREF _Toc38028227 \h </w:instrText>
        </w:r>
        <w:r>
          <w:fldChar w:fldCharType="separate"/>
        </w:r>
        <w:r w:rsidR="00D612E3">
          <w:t>92</w:t>
        </w:r>
        <w:r>
          <w:fldChar w:fldCharType="end"/>
        </w:r>
      </w:hyperlink>
    </w:p>
    <w:p w14:paraId="31857CA5" w14:textId="2C1DAD78" w:rsidR="003003CE" w:rsidRDefault="003003CE">
      <w:pPr>
        <w:pStyle w:val="TOC5"/>
        <w:rPr>
          <w:rFonts w:asciiTheme="minorHAnsi" w:eastAsiaTheme="minorEastAsia" w:hAnsiTheme="minorHAnsi" w:cstheme="minorBidi"/>
          <w:sz w:val="22"/>
          <w:szCs w:val="22"/>
          <w:lang w:eastAsia="en-AU"/>
        </w:rPr>
      </w:pPr>
      <w:r>
        <w:lastRenderedPageBreak/>
        <w:tab/>
      </w:r>
      <w:hyperlink w:anchor="_Toc38028228" w:history="1">
        <w:r w:rsidRPr="004B4E66">
          <w:t>95</w:t>
        </w:r>
        <w:r>
          <w:rPr>
            <w:rFonts w:asciiTheme="minorHAnsi" w:eastAsiaTheme="minorEastAsia" w:hAnsiTheme="minorHAnsi" w:cstheme="minorBidi"/>
            <w:sz w:val="22"/>
            <w:szCs w:val="22"/>
            <w:lang w:eastAsia="en-AU"/>
          </w:rPr>
          <w:tab/>
        </w:r>
        <w:r w:rsidRPr="004B4E66">
          <w:t>What if employer does not give notice of injury within time?</w:t>
        </w:r>
        <w:r>
          <w:tab/>
        </w:r>
        <w:r>
          <w:fldChar w:fldCharType="begin"/>
        </w:r>
        <w:r>
          <w:instrText xml:space="preserve"> PAGEREF _Toc38028228 \h </w:instrText>
        </w:r>
        <w:r>
          <w:fldChar w:fldCharType="separate"/>
        </w:r>
        <w:r w:rsidR="00D612E3">
          <w:t>93</w:t>
        </w:r>
        <w:r>
          <w:fldChar w:fldCharType="end"/>
        </w:r>
      </w:hyperlink>
    </w:p>
    <w:p w14:paraId="690BA240" w14:textId="0A3A4A09" w:rsidR="003003CE" w:rsidRDefault="003003CE">
      <w:pPr>
        <w:pStyle w:val="TOC5"/>
        <w:rPr>
          <w:rFonts w:asciiTheme="minorHAnsi" w:eastAsiaTheme="minorEastAsia" w:hAnsiTheme="minorHAnsi" w:cstheme="minorBidi"/>
          <w:sz w:val="22"/>
          <w:szCs w:val="22"/>
          <w:lang w:eastAsia="en-AU"/>
        </w:rPr>
      </w:pPr>
      <w:r>
        <w:tab/>
      </w:r>
      <w:hyperlink w:anchor="_Toc38028229" w:history="1">
        <w:r w:rsidRPr="004B4E66">
          <w:t>96</w:t>
        </w:r>
        <w:r>
          <w:rPr>
            <w:rFonts w:asciiTheme="minorHAnsi" w:eastAsiaTheme="minorEastAsia" w:hAnsiTheme="minorHAnsi" w:cstheme="minorBidi"/>
            <w:sz w:val="22"/>
            <w:szCs w:val="22"/>
            <w:lang w:eastAsia="en-AU"/>
          </w:rPr>
          <w:tab/>
        </w:r>
        <w:r w:rsidRPr="004B4E66">
          <w:t>Obligations of insurer on being notified of injury</w:t>
        </w:r>
        <w:r>
          <w:tab/>
        </w:r>
        <w:r>
          <w:fldChar w:fldCharType="begin"/>
        </w:r>
        <w:r>
          <w:instrText xml:space="preserve"> PAGEREF _Toc38028229 \h </w:instrText>
        </w:r>
        <w:r>
          <w:fldChar w:fldCharType="separate"/>
        </w:r>
        <w:r w:rsidR="00D612E3">
          <w:t>93</w:t>
        </w:r>
        <w:r>
          <w:fldChar w:fldCharType="end"/>
        </w:r>
      </w:hyperlink>
    </w:p>
    <w:p w14:paraId="7E5C690F" w14:textId="4FE267E0" w:rsidR="003003CE" w:rsidRDefault="00D954D3">
      <w:pPr>
        <w:pStyle w:val="TOC2"/>
        <w:rPr>
          <w:rFonts w:asciiTheme="minorHAnsi" w:eastAsiaTheme="minorEastAsia" w:hAnsiTheme="minorHAnsi" w:cstheme="minorBidi"/>
          <w:b w:val="0"/>
          <w:sz w:val="22"/>
          <w:szCs w:val="22"/>
          <w:lang w:eastAsia="en-AU"/>
        </w:rPr>
      </w:pPr>
      <w:hyperlink w:anchor="_Toc38028230" w:history="1">
        <w:r w:rsidR="003003CE" w:rsidRPr="004B4E66">
          <w:t>Part 5.4</w:t>
        </w:r>
        <w:r w:rsidR="003003CE">
          <w:rPr>
            <w:rFonts w:asciiTheme="minorHAnsi" w:eastAsiaTheme="minorEastAsia" w:hAnsiTheme="minorHAnsi" w:cstheme="minorBidi"/>
            <w:b w:val="0"/>
            <w:sz w:val="22"/>
            <w:szCs w:val="22"/>
            <w:lang w:eastAsia="en-AU"/>
          </w:rPr>
          <w:tab/>
        </w:r>
        <w:r w:rsidR="003003CE" w:rsidRPr="004B4E66">
          <w:t>Obligations in relation to personal injury plans</w:t>
        </w:r>
        <w:r w:rsidR="003003CE" w:rsidRPr="003003CE">
          <w:rPr>
            <w:vanish/>
          </w:rPr>
          <w:tab/>
        </w:r>
        <w:r w:rsidR="003003CE" w:rsidRPr="003003CE">
          <w:rPr>
            <w:vanish/>
          </w:rPr>
          <w:fldChar w:fldCharType="begin"/>
        </w:r>
        <w:r w:rsidR="003003CE" w:rsidRPr="003003CE">
          <w:rPr>
            <w:vanish/>
          </w:rPr>
          <w:instrText xml:space="preserve"> PAGEREF _Toc38028230 \h </w:instrText>
        </w:r>
        <w:r w:rsidR="003003CE" w:rsidRPr="003003CE">
          <w:rPr>
            <w:vanish/>
          </w:rPr>
        </w:r>
        <w:r w:rsidR="003003CE" w:rsidRPr="003003CE">
          <w:rPr>
            <w:vanish/>
          </w:rPr>
          <w:fldChar w:fldCharType="separate"/>
        </w:r>
        <w:r w:rsidR="00D612E3">
          <w:rPr>
            <w:vanish/>
          </w:rPr>
          <w:t>95</w:t>
        </w:r>
        <w:r w:rsidR="003003CE" w:rsidRPr="003003CE">
          <w:rPr>
            <w:vanish/>
          </w:rPr>
          <w:fldChar w:fldCharType="end"/>
        </w:r>
      </w:hyperlink>
    </w:p>
    <w:p w14:paraId="3A374F4C" w14:textId="7BAF682A" w:rsidR="003003CE" w:rsidRDefault="003003CE">
      <w:pPr>
        <w:pStyle w:val="TOC5"/>
        <w:rPr>
          <w:rFonts w:asciiTheme="minorHAnsi" w:eastAsiaTheme="minorEastAsia" w:hAnsiTheme="minorHAnsi" w:cstheme="minorBidi"/>
          <w:sz w:val="22"/>
          <w:szCs w:val="22"/>
          <w:lang w:eastAsia="en-AU"/>
        </w:rPr>
      </w:pPr>
      <w:r>
        <w:tab/>
      </w:r>
      <w:hyperlink w:anchor="_Toc38028231" w:history="1">
        <w:r w:rsidRPr="004B4E66">
          <w:t>96A</w:t>
        </w:r>
        <w:r>
          <w:rPr>
            <w:rFonts w:asciiTheme="minorHAnsi" w:eastAsiaTheme="minorEastAsia" w:hAnsiTheme="minorHAnsi" w:cstheme="minorBidi"/>
            <w:sz w:val="22"/>
            <w:szCs w:val="22"/>
            <w:lang w:eastAsia="en-AU"/>
          </w:rPr>
          <w:tab/>
        </w:r>
        <w:r w:rsidRPr="004B4E66">
          <w:t>Application—pt 5.4</w:t>
        </w:r>
        <w:r>
          <w:tab/>
        </w:r>
        <w:r>
          <w:fldChar w:fldCharType="begin"/>
        </w:r>
        <w:r>
          <w:instrText xml:space="preserve"> PAGEREF _Toc38028231 \h </w:instrText>
        </w:r>
        <w:r>
          <w:fldChar w:fldCharType="separate"/>
        </w:r>
        <w:r w:rsidR="00D612E3">
          <w:t>95</w:t>
        </w:r>
        <w:r>
          <w:fldChar w:fldCharType="end"/>
        </w:r>
      </w:hyperlink>
    </w:p>
    <w:p w14:paraId="76E9F158" w14:textId="096D00E7" w:rsidR="003003CE" w:rsidRDefault="003003CE">
      <w:pPr>
        <w:pStyle w:val="TOC5"/>
        <w:rPr>
          <w:rFonts w:asciiTheme="minorHAnsi" w:eastAsiaTheme="minorEastAsia" w:hAnsiTheme="minorHAnsi" w:cstheme="minorBidi"/>
          <w:sz w:val="22"/>
          <w:szCs w:val="22"/>
          <w:lang w:eastAsia="en-AU"/>
        </w:rPr>
      </w:pPr>
      <w:r>
        <w:tab/>
      </w:r>
      <w:hyperlink w:anchor="_Toc38028232" w:history="1">
        <w:r w:rsidRPr="004B4E66">
          <w:t>97</w:t>
        </w:r>
        <w:r>
          <w:rPr>
            <w:rFonts w:asciiTheme="minorHAnsi" w:eastAsiaTheme="minorEastAsia" w:hAnsiTheme="minorHAnsi" w:cstheme="minorBidi"/>
            <w:sz w:val="22"/>
            <w:szCs w:val="22"/>
            <w:lang w:eastAsia="en-AU"/>
          </w:rPr>
          <w:tab/>
        </w:r>
        <w:r w:rsidRPr="004B4E66">
          <w:t>Personal injury plan for worker with significant injury</w:t>
        </w:r>
        <w:r>
          <w:tab/>
        </w:r>
        <w:r>
          <w:fldChar w:fldCharType="begin"/>
        </w:r>
        <w:r>
          <w:instrText xml:space="preserve"> PAGEREF _Toc38028232 \h </w:instrText>
        </w:r>
        <w:r>
          <w:fldChar w:fldCharType="separate"/>
        </w:r>
        <w:r w:rsidR="00D612E3">
          <w:t>95</w:t>
        </w:r>
        <w:r>
          <w:fldChar w:fldCharType="end"/>
        </w:r>
      </w:hyperlink>
    </w:p>
    <w:p w14:paraId="07DCBBE7" w14:textId="410349A6" w:rsidR="003003CE" w:rsidRDefault="003003CE">
      <w:pPr>
        <w:pStyle w:val="TOC5"/>
        <w:rPr>
          <w:rFonts w:asciiTheme="minorHAnsi" w:eastAsiaTheme="minorEastAsia" w:hAnsiTheme="minorHAnsi" w:cstheme="minorBidi"/>
          <w:sz w:val="22"/>
          <w:szCs w:val="22"/>
          <w:lang w:eastAsia="en-AU"/>
        </w:rPr>
      </w:pPr>
      <w:r>
        <w:tab/>
      </w:r>
      <w:hyperlink w:anchor="_Toc38028233" w:history="1">
        <w:r w:rsidRPr="004B4E66">
          <w:t>98</w:t>
        </w:r>
        <w:r>
          <w:rPr>
            <w:rFonts w:asciiTheme="minorHAnsi" w:eastAsiaTheme="minorEastAsia" w:hAnsiTheme="minorHAnsi" w:cstheme="minorBidi"/>
            <w:sz w:val="22"/>
            <w:szCs w:val="22"/>
            <w:lang w:eastAsia="en-AU"/>
          </w:rPr>
          <w:tab/>
        </w:r>
        <w:r w:rsidRPr="004B4E66">
          <w:t>Provision of information about personal injury plan</w:t>
        </w:r>
        <w:r>
          <w:tab/>
        </w:r>
        <w:r>
          <w:fldChar w:fldCharType="begin"/>
        </w:r>
        <w:r>
          <w:instrText xml:space="preserve"> PAGEREF _Toc38028233 \h </w:instrText>
        </w:r>
        <w:r>
          <w:fldChar w:fldCharType="separate"/>
        </w:r>
        <w:r w:rsidR="00D612E3">
          <w:t>96</w:t>
        </w:r>
        <w:r>
          <w:fldChar w:fldCharType="end"/>
        </w:r>
      </w:hyperlink>
    </w:p>
    <w:p w14:paraId="3A213501" w14:textId="4A63DE36" w:rsidR="003003CE" w:rsidRDefault="003003CE">
      <w:pPr>
        <w:pStyle w:val="TOC5"/>
        <w:rPr>
          <w:rFonts w:asciiTheme="minorHAnsi" w:eastAsiaTheme="minorEastAsia" w:hAnsiTheme="minorHAnsi" w:cstheme="minorBidi"/>
          <w:sz w:val="22"/>
          <w:szCs w:val="22"/>
          <w:lang w:eastAsia="en-AU"/>
        </w:rPr>
      </w:pPr>
      <w:r>
        <w:tab/>
      </w:r>
      <w:hyperlink w:anchor="_Toc38028234" w:history="1">
        <w:r w:rsidRPr="004B4E66">
          <w:t>99</w:t>
        </w:r>
        <w:r>
          <w:rPr>
            <w:rFonts w:asciiTheme="minorHAnsi" w:eastAsiaTheme="minorEastAsia" w:hAnsiTheme="minorHAnsi" w:cstheme="minorBidi"/>
            <w:sz w:val="22"/>
            <w:szCs w:val="22"/>
            <w:lang w:eastAsia="en-AU"/>
          </w:rPr>
          <w:tab/>
        </w:r>
        <w:r w:rsidRPr="004B4E66">
          <w:t>Vocational rehabilitation</w:t>
        </w:r>
        <w:r>
          <w:tab/>
        </w:r>
        <w:r>
          <w:fldChar w:fldCharType="begin"/>
        </w:r>
        <w:r>
          <w:instrText xml:space="preserve"> PAGEREF _Toc38028234 \h </w:instrText>
        </w:r>
        <w:r>
          <w:fldChar w:fldCharType="separate"/>
        </w:r>
        <w:r w:rsidR="00D612E3">
          <w:t>96</w:t>
        </w:r>
        <w:r>
          <w:fldChar w:fldCharType="end"/>
        </w:r>
      </w:hyperlink>
    </w:p>
    <w:p w14:paraId="26FB4806" w14:textId="391E3153" w:rsidR="003003CE" w:rsidRDefault="003003CE">
      <w:pPr>
        <w:pStyle w:val="TOC5"/>
        <w:rPr>
          <w:rFonts w:asciiTheme="minorHAnsi" w:eastAsiaTheme="minorEastAsia" w:hAnsiTheme="minorHAnsi" w:cstheme="minorBidi"/>
          <w:sz w:val="22"/>
          <w:szCs w:val="22"/>
          <w:lang w:eastAsia="en-AU"/>
        </w:rPr>
      </w:pPr>
      <w:r>
        <w:tab/>
      </w:r>
      <w:hyperlink w:anchor="_Toc38028235" w:history="1">
        <w:r w:rsidRPr="004B4E66">
          <w:t>99A</w:t>
        </w:r>
        <w:r>
          <w:rPr>
            <w:rFonts w:asciiTheme="minorHAnsi" w:eastAsiaTheme="minorEastAsia" w:hAnsiTheme="minorHAnsi" w:cstheme="minorBidi"/>
            <w:sz w:val="22"/>
            <w:szCs w:val="22"/>
            <w:lang w:eastAsia="en-AU"/>
          </w:rPr>
          <w:tab/>
        </w:r>
        <w:r w:rsidRPr="004B4E66">
          <w:t>Appointment of approved rehabilitation provider under personal injury plan</w:t>
        </w:r>
        <w:r>
          <w:tab/>
        </w:r>
        <w:r>
          <w:fldChar w:fldCharType="begin"/>
        </w:r>
        <w:r>
          <w:instrText xml:space="preserve"> PAGEREF _Toc38028235 \h </w:instrText>
        </w:r>
        <w:r>
          <w:fldChar w:fldCharType="separate"/>
        </w:r>
        <w:r w:rsidR="00D612E3">
          <w:t>97</w:t>
        </w:r>
        <w:r>
          <w:fldChar w:fldCharType="end"/>
        </w:r>
      </w:hyperlink>
    </w:p>
    <w:p w14:paraId="1106CDCC" w14:textId="46B7AD1A" w:rsidR="003003CE" w:rsidRDefault="003003CE">
      <w:pPr>
        <w:pStyle w:val="TOC5"/>
        <w:rPr>
          <w:rFonts w:asciiTheme="minorHAnsi" w:eastAsiaTheme="minorEastAsia" w:hAnsiTheme="minorHAnsi" w:cstheme="minorBidi"/>
          <w:sz w:val="22"/>
          <w:szCs w:val="22"/>
          <w:lang w:eastAsia="en-AU"/>
        </w:rPr>
      </w:pPr>
      <w:r>
        <w:tab/>
      </w:r>
      <w:hyperlink w:anchor="_Toc38028236" w:history="1">
        <w:r w:rsidRPr="004B4E66">
          <w:t>100</w:t>
        </w:r>
        <w:r>
          <w:rPr>
            <w:rFonts w:asciiTheme="minorHAnsi" w:eastAsiaTheme="minorEastAsia" w:hAnsiTheme="minorHAnsi" w:cstheme="minorBidi"/>
            <w:sz w:val="22"/>
            <w:szCs w:val="22"/>
            <w:lang w:eastAsia="en-AU"/>
          </w:rPr>
          <w:tab/>
        </w:r>
        <w:r w:rsidRPr="004B4E66">
          <w:t>Employer’s personal injury plan obligations</w:t>
        </w:r>
        <w:r>
          <w:tab/>
        </w:r>
        <w:r>
          <w:fldChar w:fldCharType="begin"/>
        </w:r>
        <w:r>
          <w:instrText xml:space="preserve"> PAGEREF _Toc38028236 \h </w:instrText>
        </w:r>
        <w:r>
          <w:fldChar w:fldCharType="separate"/>
        </w:r>
        <w:r w:rsidR="00D612E3">
          <w:t>97</w:t>
        </w:r>
        <w:r>
          <w:fldChar w:fldCharType="end"/>
        </w:r>
      </w:hyperlink>
    </w:p>
    <w:p w14:paraId="4D11C6C0" w14:textId="7BE7A61F" w:rsidR="003003CE" w:rsidRDefault="003003CE">
      <w:pPr>
        <w:pStyle w:val="TOC5"/>
        <w:rPr>
          <w:rFonts w:asciiTheme="minorHAnsi" w:eastAsiaTheme="minorEastAsia" w:hAnsiTheme="minorHAnsi" w:cstheme="minorBidi"/>
          <w:sz w:val="22"/>
          <w:szCs w:val="22"/>
          <w:lang w:eastAsia="en-AU"/>
        </w:rPr>
      </w:pPr>
      <w:r>
        <w:tab/>
      </w:r>
      <w:hyperlink w:anchor="_Toc38028237" w:history="1">
        <w:r w:rsidRPr="004B4E66">
          <w:t>101</w:t>
        </w:r>
        <w:r>
          <w:rPr>
            <w:rFonts w:asciiTheme="minorHAnsi" w:eastAsiaTheme="minorEastAsia" w:hAnsiTheme="minorHAnsi" w:cstheme="minorBidi"/>
            <w:sz w:val="22"/>
            <w:szCs w:val="22"/>
            <w:lang w:eastAsia="en-AU"/>
          </w:rPr>
          <w:tab/>
        </w:r>
        <w:r w:rsidRPr="004B4E66">
          <w:t>Worker’s personal injury plan obligations</w:t>
        </w:r>
        <w:r>
          <w:tab/>
        </w:r>
        <w:r>
          <w:fldChar w:fldCharType="begin"/>
        </w:r>
        <w:r>
          <w:instrText xml:space="preserve"> PAGEREF _Toc38028237 \h </w:instrText>
        </w:r>
        <w:r>
          <w:fldChar w:fldCharType="separate"/>
        </w:r>
        <w:r w:rsidR="00D612E3">
          <w:t>97</w:t>
        </w:r>
        <w:r>
          <w:fldChar w:fldCharType="end"/>
        </w:r>
      </w:hyperlink>
    </w:p>
    <w:p w14:paraId="3E02A411" w14:textId="028269F3" w:rsidR="003003CE" w:rsidRDefault="003003CE">
      <w:pPr>
        <w:pStyle w:val="TOC5"/>
        <w:rPr>
          <w:rFonts w:asciiTheme="minorHAnsi" w:eastAsiaTheme="minorEastAsia" w:hAnsiTheme="minorHAnsi" w:cstheme="minorBidi"/>
          <w:sz w:val="22"/>
          <w:szCs w:val="22"/>
          <w:lang w:eastAsia="en-AU"/>
        </w:rPr>
      </w:pPr>
      <w:r>
        <w:tab/>
      </w:r>
      <w:hyperlink w:anchor="_Toc38028238" w:history="1">
        <w:r w:rsidRPr="004B4E66">
          <w:t>102</w:t>
        </w:r>
        <w:r>
          <w:rPr>
            <w:rFonts w:asciiTheme="minorHAnsi" w:eastAsiaTheme="minorEastAsia" w:hAnsiTheme="minorHAnsi" w:cstheme="minorBidi"/>
            <w:sz w:val="22"/>
            <w:szCs w:val="22"/>
            <w:lang w:eastAsia="en-AU"/>
          </w:rPr>
          <w:tab/>
        </w:r>
        <w:r w:rsidRPr="004B4E66">
          <w:t>Nomination of doctor for personal injury plan</w:t>
        </w:r>
        <w:r>
          <w:tab/>
        </w:r>
        <w:r>
          <w:fldChar w:fldCharType="begin"/>
        </w:r>
        <w:r>
          <w:instrText xml:space="preserve"> PAGEREF _Toc38028238 \h </w:instrText>
        </w:r>
        <w:r>
          <w:fldChar w:fldCharType="separate"/>
        </w:r>
        <w:r w:rsidR="00D612E3">
          <w:t>98</w:t>
        </w:r>
        <w:r>
          <w:fldChar w:fldCharType="end"/>
        </w:r>
      </w:hyperlink>
    </w:p>
    <w:p w14:paraId="065D04BC" w14:textId="158CBED4" w:rsidR="003003CE" w:rsidRDefault="003003CE">
      <w:pPr>
        <w:pStyle w:val="TOC5"/>
        <w:rPr>
          <w:rFonts w:asciiTheme="minorHAnsi" w:eastAsiaTheme="minorEastAsia" w:hAnsiTheme="minorHAnsi" w:cstheme="minorBidi"/>
          <w:sz w:val="22"/>
          <w:szCs w:val="22"/>
          <w:lang w:eastAsia="en-AU"/>
        </w:rPr>
      </w:pPr>
      <w:r>
        <w:tab/>
      </w:r>
      <w:hyperlink w:anchor="_Toc38028239" w:history="1">
        <w:r w:rsidRPr="004B4E66">
          <w:t>103</w:t>
        </w:r>
        <w:r>
          <w:rPr>
            <w:rFonts w:asciiTheme="minorHAnsi" w:eastAsiaTheme="minorEastAsia" w:hAnsiTheme="minorHAnsi" w:cstheme="minorBidi"/>
            <w:sz w:val="22"/>
            <w:szCs w:val="22"/>
            <w:lang w:eastAsia="en-AU"/>
          </w:rPr>
          <w:tab/>
        </w:r>
        <w:r w:rsidRPr="004B4E66">
          <w:t>Subsequent medical certificates under personal injury plan</w:t>
        </w:r>
        <w:r>
          <w:tab/>
        </w:r>
        <w:r>
          <w:fldChar w:fldCharType="begin"/>
        </w:r>
        <w:r>
          <w:instrText xml:space="preserve"> PAGEREF _Toc38028239 \h </w:instrText>
        </w:r>
        <w:r>
          <w:fldChar w:fldCharType="separate"/>
        </w:r>
        <w:r w:rsidR="00D612E3">
          <w:t>98</w:t>
        </w:r>
        <w:r>
          <w:fldChar w:fldCharType="end"/>
        </w:r>
      </w:hyperlink>
    </w:p>
    <w:p w14:paraId="398B4AA2" w14:textId="1189181D" w:rsidR="003003CE" w:rsidRDefault="00D954D3">
      <w:pPr>
        <w:pStyle w:val="TOC2"/>
        <w:rPr>
          <w:rFonts w:asciiTheme="minorHAnsi" w:eastAsiaTheme="minorEastAsia" w:hAnsiTheme="minorHAnsi" w:cstheme="minorBidi"/>
          <w:b w:val="0"/>
          <w:sz w:val="22"/>
          <w:szCs w:val="22"/>
          <w:lang w:eastAsia="en-AU"/>
        </w:rPr>
      </w:pPr>
      <w:hyperlink w:anchor="_Toc38028240" w:history="1">
        <w:r w:rsidR="003003CE" w:rsidRPr="004B4E66">
          <w:t>Part 5.4A</w:t>
        </w:r>
        <w:r w:rsidR="003003CE">
          <w:rPr>
            <w:rFonts w:asciiTheme="minorHAnsi" w:eastAsiaTheme="minorEastAsia" w:hAnsiTheme="minorHAnsi" w:cstheme="minorBidi"/>
            <w:b w:val="0"/>
            <w:sz w:val="22"/>
            <w:szCs w:val="22"/>
            <w:lang w:eastAsia="en-AU"/>
          </w:rPr>
          <w:tab/>
        </w:r>
        <w:r w:rsidR="003003CE" w:rsidRPr="004B4E66">
          <w:t>Return-to-work coordinators</w:t>
        </w:r>
        <w:r w:rsidR="003003CE" w:rsidRPr="003003CE">
          <w:rPr>
            <w:vanish/>
          </w:rPr>
          <w:tab/>
        </w:r>
        <w:r w:rsidR="003003CE" w:rsidRPr="003003CE">
          <w:rPr>
            <w:vanish/>
          </w:rPr>
          <w:fldChar w:fldCharType="begin"/>
        </w:r>
        <w:r w:rsidR="003003CE" w:rsidRPr="003003CE">
          <w:rPr>
            <w:vanish/>
          </w:rPr>
          <w:instrText xml:space="preserve"> PAGEREF _Toc38028240 \h </w:instrText>
        </w:r>
        <w:r w:rsidR="003003CE" w:rsidRPr="003003CE">
          <w:rPr>
            <w:vanish/>
          </w:rPr>
        </w:r>
        <w:r w:rsidR="003003CE" w:rsidRPr="003003CE">
          <w:rPr>
            <w:vanish/>
          </w:rPr>
          <w:fldChar w:fldCharType="separate"/>
        </w:r>
        <w:r w:rsidR="00D612E3">
          <w:rPr>
            <w:vanish/>
          </w:rPr>
          <w:t>99</w:t>
        </w:r>
        <w:r w:rsidR="003003CE" w:rsidRPr="003003CE">
          <w:rPr>
            <w:vanish/>
          </w:rPr>
          <w:fldChar w:fldCharType="end"/>
        </w:r>
      </w:hyperlink>
    </w:p>
    <w:p w14:paraId="2FBAF461" w14:textId="32A602AB" w:rsidR="003003CE" w:rsidRDefault="003003CE">
      <w:pPr>
        <w:pStyle w:val="TOC5"/>
        <w:rPr>
          <w:rFonts w:asciiTheme="minorHAnsi" w:eastAsiaTheme="minorEastAsia" w:hAnsiTheme="minorHAnsi" w:cstheme="minorBidi"/>
          <w:sz w:val="22"/>
          <w:szCs w:val="22"/>
          <w:lang w:eastAsia="en-AU"/>
        </w:rPr>
      </w:pPr>
      <w:r>
        <w:tab/>
      </w:r>
      <w:hyperlink w:anchor="_Toc38028241" w:history="1">
        <w:r w:rsidRPr="004B4E66">
          <w:t>103A</w:t>
        </w:r>
        <w:r>
          <w:rPr>
            <w:rFonts w:asciiTheme="minorHAnsi" w:eastAsiaTheme="minorEastAsia" w:hAnsiTheme="minorHAnsi" w:cstheme="minorBidi"/>
            <w:sz w:val="22"/>
            <w:szCs w:val="22"/>
            <w:lang w:eastAsia="en-AU"/>
          </w:rPr>
          <w:tab/>
        </w:r>
        <w:r w:rsidRPr="004B4E66">
          <w:t>Definitions—pt 5.4A</w:t>
        </w:r>
        <w:r>
          <w:tab/>
        </w:r>
        <w:r>
          <w:fldChar w:fldCharType="begin"/>
        </w:r>
        <w:r>
          <w:instrText xml:space="preserve"> PAGEREF _Toc38028241 \h </w:instrText>
        </w:r>
        <w:r>
          <w:fldChar w:fldCharType="separate"/>
        </w:r>
        <w:r w:rsidR="00D612E3">
          <w:t>99</w:t>
        </w:r>
        <w:r>
          <w:fldChar w:fldCharType="end"/>
        </w:r>
      </w:hyperlink>
    </w:p>
    <w:p w14:paraId="323E0AAD" w14:textId="4E4A9428" w:rsidR="003003CE" w:rsidRDefault="003003CE">
      <w:pPr>
        <w:pStyle w:val="TOC5"/>
        <w:rPr>
          <w:rFonts w:asciiTheme="minorHAnsi" w:eastAsiaTheme="minorEastAsia" w:hAnsiTheme="minorHAnsi" w:cstheme="minorBidi"/>
          <w:sz w:val="22"/>
          <w:szCs w:val="22"/>
          <w:lang w:eastAsia="en-AU"/>
        </w:rPr>
      </w:pPr>
      <w:r>
        <w:tab/>
      </w:r>
      <w:hyperlink w:anchor="_Toc38028242" w:history="1">
        <w:r w:rsidRPr="004B4E66">
          <w:t>103B</w:t>
        </w:r>
        <w:r>
          <w:rPr>
            <w:rFonts w:asciiTheme="minorHAnsi" w:eastAsiaTheme="minorEastAsia" w:hAnsiTheme="minorHAnsi" w:cstheme="minorBidi"/>
            <w:sz w:val="22"/>
            <w:szCs w:val="22"/>
            <w:lang w:eastAsia="en-AU"/>
          </w:rPr>
          <w:tab/>
        </w:r>
        <w:r w:rsidRPr="004B4E66">
          <w:t>Application—pt 5.4A</w:t>
        </w:r>
        <w:r>
          <w:tab/>
        </w:r>
        <w:r>
          <w:fldChar w:fldCharType="begin"/>
        </w:r>
        <w:r>
          <w:instrText xml:space="preserve"> PAGEREF _Toc38028242 \h </w:instrText>
        </w:r>
        <w:r>
          <w:fldChar w:fldCharType="separate"/>
        </w:r>
        <w:r w:rsidR="00D612E3">
          <w:t>99</w:t>
        </w:r>
        <w:r>
          <w:fldChar w:fldCharType="end"/>
        </w:r>
      </w:hyperlink>
    </w:p>
    <w:p w14:paraId="112C55BC" w14:textId="593ACEE6" w:rsidR="003003CE" w:rsidRDefault="003003CE">
      <w:pPr>
        <w:pStyle w:val="TOC5"/>
        <w:rPr>
          <w:rFonts w:asciiTheme="minorHAnsi" w:eastAsiaTheme="minorEastAsia" w:hAnsiTheme="minorHAnsi" w:cstheme="minorBidi"/>
          <w:sz w:val="22"/>
          <w:szCs w:val="22"/>
          <w:lang w:eastAsia="en-AU"/>
        </w:rPr>
      </w:pPr>
      <w:r>
        <w:tab/>
      </w:r>
      <w:hyperlink w:anchor="_Toc38028243" w:history="1">
        <w:r w:rsidRPr="004B4E66">
          <w:t>103C</w:t>
        </w:r>
        <w:r>
          <w:rPr>
            <w:rFonts w:asciiTheme="minorHAnsi" w:eastAsiaTheme="minorEastAsia" w:hAnsiTheme="minorHAnsi" w:cstheme="minorBidi"/>
            <w:sz w:val="22"/>
            <w:szCs w:val="22"/>
            <w:lang w:eastAsia="en-AU"/>
          </w:rPr>
          <w:tab/>
        </w:r>
        <w:r w:rsidRPr="004B4E66">
          <w:t>Appointment</w:t>
        </w:r>
        <w:r>
          <w:tab/>
        </w:r>
        <w:r>
          <w:fldChar w:fldCharType="begin"/>
        </w:r>
        <w:r>
          <w:instrText xml:space="preserve"> PAGEREF _Toc38028243 \h </w:instrText>
        </w:r>
        <w:r>
          <w:fldChar w:fldCharType="separate"/>
        </w:r>
        <w:r w:rsidR="00D612E3">
          <w:t>99</w:t>
        </w:r>
        <w:r>
          <w:fldChar w:fldCharType="end"/>
        </w:r>
      </w:hyperlink>
    </w:p>
    <w:p w14:paraId="6CE1BA54" w14:textId="74357153" w:rsidR="003003CE" w:rsidRDefault="003003CE">
      <w:pPr>
        <w:pStyle w:val="TOC5"/>
        <w:rPr>
          <w:rFonts w:asciiTheme="minorHAnsi" w:eastAsiaTheme="minorEastAsia" w:hAnsiTheme="minorHAnsi" w:cstheme="minorBidi"/>
          <w:sz w:val="22"/>
          <w:szCs w:val="22"/>
          <w:lang w:eastAsia="en-AU"/>
        </w:rPr>
      </w:pPr>
      <w:r>
        <w:tab/>
      </w:r>
      <w:hyperlink w:anchor="_Toc38028244" w:history="1">
        <w:r w:rsidRPr="004B4E66">
          <w:t>103D</w:t>
        </w:r>
        <w:r>
          <w:rPr>
            <w:rFonts w:asciiTheme="minorHAnsi" w:eastAsiaTheme="minorEastAsia" w:hAnsiTheme="minorHAnsi" w:cstheme="minorBidi"/>
            <w:sz w:val="22"/>
            <w:szCs w:val="22"/>
            <w:lang w:eastAsia="en-AU"/>
          </w:rPr>
          <w:tab/>
        </w:r>
        <w:r w:rsidRPr="004B4E66">
          <w:t>Functions</w:t>
        </w:r>
        <w:r>
          <w:tab/>
        </w:r>
        <w:r>
          <w:fldChar w:fldCharType="begin"/>
        </w:r>
        <w:r>
          <w:instrText xml:space="preserve"> PAGEREF _Toc38028244 \h </w:instrText>
        </w:r>
        <w:r>
          <w:fldChar w:fldCharType="separate"/>
        </w:r>
        <w:r w:rsidR="00D612E3">
          <w:t>100</w:t>
        </w:r>
        <w:r>
          <w:fldChar w:fldCharType="end"/>
        </w:r>
      </w:hyperlink>
    </w:p>
    <w:p w14:paraId="2AB608BA" w14:textId="12558CDA" w:rsidR="003003CE" w:rsidRDefault="003003CE">
      <w:pPr>
        <w:pStyle w:val="TOC5"/>
        <w:rPr>
          <w:rFonts w:asciiTheme="minorHAnsi" w:eastAsiaTheme="minorEastAsia" w:hAnsiTheme="minorHAnsi" w:cstheme="minorBidi"/>
          <w:sz w:val="22"/>
          <w:szCs w:val="22"/>
          <w:lang w:eastAsia="en-AU"/>
        </w:rPr>
      </w:pPr>
      <w:r>
        <w:tab/>
      </w:r>
      <w:hyperlink w:anchor="_Toc38028245" w:history="1">
        <w:r w:rsidRPr="004B4E66">
          <w:t>103E</w:t>
        </w:r>
        <w:r>
          <w:rPr>
            <w:rFonts w:asciiTheme="minorHAnsi" w:eastAsiaTheme="minorEastAsia" w:hAnsiTheme="minorHAnsi" w:cstheme="minorBidi"/>
            <w:sz w:val="22"/>
            <w:szCs w:val="22"/>
            <w:lang w:eastAsia="en-AU"/>
          </w:rPr>
          <w:tab/>
        </w:r>
        <w:r w:rsidRPr="004B4E66">
          <w:t>Employer’s obligations</w:t>
        </w:r>
        <w:r>
          <w:tab/>
        </w:r>
        <w:r>
          <w:fldChar w:fldCharType="begin"/>
        </w:r>
        <w:r>
          <w:instrText xml:space="preserve"> PAGEREF _Toc38028245 \h </w:instrText>
        </w:r>
        <w:r>
          <w:fldChar w:fldCharType="separate"/>
        </w:r>
        <w:r w:rsidR="00D612E3">
          <w:t>100</w:t>
        </w:r>
        <w:r>
          <w:fldChar w:fldCharType="end"/>
        </w:r>
      </w:hyperlink>
    </w:p>
    <w:p w14:paraId="247983BD" w14:textId="69891C54" w:rsidR="003003CE" w:rsidRDefault="003003CE">
      <w:pPr>
        <w:pStyle w:val="TOC5"/>
        <w:rPr>
          <w:rFonts w:asciiTheme="minorHAnsi" w:eastAsiaTheme="minorEastAsia" w:hAnsiTheme="minorHAnsi" w:cstheme="minorBidi"/>
          <w:sz w:val="22"/>
          <w:szCs w:val="22"/>
          <w:lang w:eastAsia="en-AU"/>
        </w:rPr>
      </w:pPr>
      <w:r>
        <w:tab/>
      </w:r>
      <w:hyperlink w:anchor="_Toc38028246" w:history="1">
        <w:r w:rsidRPr="004B4E66">
          <w:t>103F</w:t>
        </w:r>
        <w:r>
          <w:rPr>
            <w:rFonts w:asciiTheme="minorHAnsi" w:eastAsiaTheme="minorEastAsia" w:hAnsiTheme="minorHAnsi" w:cstheme="minorBidi"/>
            <w:sz w:val="22"/>
            <w:szCs w:val="22"/>
            <w:lang w:eastAsia="en-AU"/>
          </w:rPr>
          <w:tab/>
        </w:r>
        <w:r w:rsidRPr="004B4E66">
          <w:rPr>
            <w:lang w:eastAsia="en-AU"/>
          </w:rPr>
          <w:t>Register of return-to-work coordinators</w:t>
        </w:r>
        <w:r>
          <w:tab/>
        </w:r>
        <w:r>
          <w:fldChar w:fldCharType="begin"/>
        </w:r>
        <w:r>
          <w:instrText xml:space="preserve"> PAGEREF _Toc38028246 \h </w:instrText>
        </w:r>
        <w:r>
          <w:fldChar w:fldCharType="separate"/>
        </w:r>
        <w:r w:rsidR="00D612E3">
          <w:t>102</w:t>
        </w:r>
        <w:r>
          <w:fldChar w:fldCharType="end"/>
        </w:r>
      </w:hyperlink>
    </w:p>
    <w:p w14:paraId="64BFBE07" w14:textId="58254D32" w:rsidR="003003CE" w:rsidRDefault="00D954D3">
      <w:pPr>
        <w:pStyle w:val="TOC2"/>
        <w:rPr>
          <w:rFonts w:asciiTheme="minorHAnsi" w:eastAsiaTheme="minorEastAsia" w:hAnsiTheme="minorHAnsi" w:cstheme="minorBidi"/>
          <w:b w:val="0"/>
          <w:sz w:val="22"/>
          <w:szCs w:val="22"/>
          <w:lang w:eastAsia="en-AU"/>
        </w:rPr>
      </w:pPr>
      <w:hyperlink w:anchor="_Toc38028247" w:history="1">
        <w:r w:rsidR="003003CE" w:rsidRPr="004B4E66">
          <w:t>Part 5.5</w:t>
        </w:r>
        <w:r w:rsidR="003003CE">
          <w:rPr>
            <w:rFonts w:asciiTheme="minorHAnsi" w:eastAsiaTheme="minorEastAsia" w:hAnsiTheme="minorHAnsi" w:cstheme="minorBidi"/>
            <w:b w:val="0"/>
            <w:sz w:val="22"/>
            <w:szCs w:val="22"/>
            <w:lang w:eastAsia="en-AU"/>
          </w:rPr>
          <w:tab/>
        </w:r>
        <w:r w:rsidR="003003CE" w:rsidRPr="004B4E66">
          <w:t>Other obligations</w:t>
        </w:r>
        <w:r w:rsidR="003003CE" w:rsidRPr="003003CE">
          <w:rPr>
            <w:vanish/>
          </w:rPr>
          <w:tab/>
        </w:r>
        <w:r w:rsidR="003003CE" w:rsidRPr="003003CE">
          <w:rPr>
            <w:vanish/>
          </w:rPr>
          <w:fldChar w:fldCharType="begin"/>
        </w:r>
        <w:r w:rsidR="003003CE" w:rsidRPr="003003CE">
          <w:rPr>
            <w:vanish/>
          </w:rPr>
          <w:instrText xml:space="preserve"> PAGEREF _Toc38028247 \h </w:instrText>
        </w:r>
        <w:r w:rsidR="003003CE" w:rsidRPr="003003CE">
          <w:rPr>
            <w:vanish/>
          </w:rPr>
        </w:r>
        <w:r w:rsidR="003003CE" w:rsidRPr="003003CE">
          <w:rPr>
            <w:vanish/>
          </w:rPr>
          <w:fldChar w:fldCharType="separate"/>
        </w:r>
        <w:r w:rsidR="00D612E3">
          <w:rPr>
            <w:vanish/>
          </w:rPr>
          <w:t>103</w:t>
        </w:r>
        <w:r w:rsidR="003003CE" w:rsidRPr="003003CE">
          <w:rPr>
            <w:vanish/>
          </w:rPr>
          <w:fldChar w:fldCharType="end"/>
        </w:r>
      </w:hyperlink>
    </w:p>
    <w:p w14:paraId="2AEA009D" w14:textId="270373EB" w:rsidR="003003CE" w:rsidRDefault="003003CE">
      <w:pPr>
        <w:pStyle w:val="TOC5"/>
        <w:rPr>
          <w:rFonts w:asciiTheme="minorHAnsi" w:eastAsiaTheme="minorEastAsia" w:hAnsiTheme="minorHAnsi" w:cstheme="minorBidi"/>
          <w:sz w:val="22"/>
          <w:szCs w:val="22"/>
          <w:lang w:eastAsia="en-AU"/>
        </w:rPr>
      </w:pPr>
      <w:r>
        <w:tab/>
      </w:r>
      <w:hyperlink w:anchor="_Toc38028248" w:history="1">
        <w:r w:rsidRPr="004B4E66">
          <w:t>104</w:t>
        </w:r>
        <w:r>
          <w:rPr>
            <w:rFonts w:asciiTheme="minorHAnsi" w:eastAsiaTheme="minorEastAsia" w:hAnsiTheme="minorHAnsi" w:cstheme="minorBidi"/>
            <w:sz w:val="22"/>
            <w:szCs w:val="22"/>
            <w:lang w:eastAsia="en-AU"/>
          </w:rPr>
          <w:tab/>
        </w:r>
        <w:r w:rsidRPr="004B4E66">
          <w:t>Injured worker’s obligation to return to work</w:t>
        </w:r>
        <w:r>
          <w:tab/>
        </w:r>
        <w:r>
          <w:fldChar w:fldCharType="begin"/>
        </w:r>
        <w:r>
          <w:instrText xml:space="preserve"> PAGEREF _Toc38028248 \h </w:instrText>
        </w:r>
        <w:r>
          <w:fldChar w:fldCharType="separate"/>
        </w:r>
        <w:r w:rsidR="00D612E3">
          <w:t>103</w:t>
        </w:r>
        <w:r>
          <w:fldChar w:fldCharType="end"/>
        </w:r>
      </w:hyperlink>
    </w:p>
    <w:p w14:paraId="6E265A5A" w14:textId="163A5176" w:rsidR="003003CE" w:rsidRDefault="003003CE">
      <w:pPr>
        <w:pStyle w:val="TOC5"/>
        <w:rPr>
          <w:rFonts w:asciiTheme="minorHAnsi" w:eastAsiaTheme="minorEastAsia" w:hAnsiTheme="minorHAnsi" w:cstheme="minorBidi"/>
          <w:sz w:val="22"/>
          <w:szCs w:val="22"/>
          <w:lang w:eastAsia="en-AU"/>
        </w:rPr>
      </w:pPr>
      <w:r>
        <w:tab/>
      </w:r>
      <w:hyperlink w:anchor="_Toc38028249" w:history="1">
        <w:r w:rsidRPr="004B4E66">
          <w:t>105</w:t>
        </w:r>
        <w:r>
          <w:rPr>
            <w:rFonts w:asciiTheme="minorHAnsi" w:eastAsiaTheme="minorEastAsia" w:hAnsiTheme="minorHAnsi" w:cstheme="minorBidi"/>
            <w:sz w:val="22"/>
            <w:szCs w:val="22"/>
            <w:lang w:eastAsia="en-AU"/>
          </w:rPr>
          <w:tab/>
        </w:r>
        <w:r w:rsidRPr="004B4E66">
          <w:t>Employer must provide suitable work for full-time, part-time and casual workers</w:t>
        </w:r>
        <w:r>
          <w:tab/>
        </w:r>
        <w:r>
          <w:fldChar w:fldCharType="begin"/>
        </w:r>
        <w:r>
          <w:instrText xml:space="preserve"> PAGEREF _Toc38028249 \h </w:instrText>
        </w:r>
        <w:r>
          <w:fldChar w:fldCharType="separate"/>
        </w:r>
        <w:r w:rsidR="00D612E3">
          <w:t>103</w:t>
        </w:r>
        <w:r>
          <w:fldChar w:fldCharType="end"/>
        </w:r>
      </w:hyperlink>
    </w:p>
    <w:p w14:paraId="50652E4C" w14:textId="4A9FD0F1" w:rsidR="003003CE" w:rsidRDefault="003003CE">
      <w:pPr>
        <w:pStyle w:val="TOC5"/>
        <w:rPr>
          <w:rFonts w:asciiTheme="minorHAnsi" w:eastAsiaTheme="minorEastAsia" w:hAnsiTheme="minorHAnsi" w:cstheme="minorBidi"/>
          <w:sz w:val="22"/>
          <w:szCs w:val="22"/>
          <w:lang w:eastAsia="en-AU"/>
        </w:rPr>
      </w:pPr>
      <w:r>
        <w:tab/>
      </w:r>
      <w:hyperlink w:anchor="_Toc38028250" w:history="1">
        <w:r w:rsidRPr="004B4E66">
          <w:t>106</w:t>
        </w:r>
        <w:r>
          <w:rPr>
            <w:rFonts w:asciiTheme="minorHAnsi" w:eastAsiaTheme="minorEastAsia" w:hAnsiTheme="minorHAnsi" w:cstheme="minorBidi"/>
            <w:sz w:val="22"/>
            <w:szCs w:val="22"/>
            <w:lang w:eastAsia="en-AU"/>
          </w:rPr>
          <w:tab/>
        </w:r>
        <w:r w:rsidRPr="004B4E66">
          <w:t>Employer must provide suitable work for contract workers</w:t>
        </w:r>
        <w:r>
          <w:tab/>
        </w:r>
        <w:r>
          <w:fldChar w:fldCharType="begin"/>
        </w:r>
        <w:r>
          <w:instrText xml:space="preserve"> PAGEREF _Toc38028250 \h </w:instrText>
        </w:r>
        <w:r>
          <w:fldChar w:fldCharType="separate"/>
        </w:r>
        <w:r w:rsidR="00D612E3">
          <w:t>104</w:t>
        </w:r>
        <w:r>
          <w:fldChar w:fldCharType="end"/>
        </w:r>
      </w:hyperlink>
    </w:p>
    <w:p w14:paraId="54AE0056" w14:textId="36F84942" w:rsidR="003003CE" w:rsidRDefault="003003CE">
      <w:pPr>
        <w:pStyle w:val="TOC5"/>
        <w:rPr>
          <w:rFonts w:asciiTheme="minorHAnsi" w:eastAsiaTheme="minorEastAsia" w:hAnsiTheme="minorHAnsi" w:cstheme="minorBidi"/>
          <w:sz w:val="22"/>
          <w:szCs w:val="22"/>
          <w:lang w:eastAsia="en-AU"/>
        </w:rPr>
      </w:pPr>
      <w:r>
        <w:tab/>
      </w:r>
      <w:hyperlink w:anchor="_Toc38028251" w:history="1">
        <w:r w:rsidRPr="004B4E66">
          <w:t>107</w:t>
        </w:r>
        <w:r>
          <w:rPr>
            <w:rFonts w:asciiTheme="minorHAnsi" w:eastAsiaTheme="minorEastAsia" w:hAnsiTheme="minorHAnsi" w:cstheme="minorBidi"/>
            <w:sz w:val="22"/>
            <w:szCs w:val="22"/>
            <w:lang w:eastAsia="en-AU"/>
          </w:rPr>
          <w:tab/>
        </w:r>
        <w:r w:rsidRPr="004B4E66">
          <w:t>Payment of cost of medical treatment and rehabilitation services for injured worker</w:t>
        </w:r>
        <w:r>
          <w:tab/>
        </w:r>
        <w:r>
          <w:fldChar w:fldCharType="begin"/>
        </w:r>
        <w:r>
          <w:instrText xml:space="preserve"> PAGEREF _Toc38028251 \h </w:instrText>
        </w:r>
        <w:r>
          <w:fldChar w:fldCharType="separate"/>
        </w:r>
        <w:r w:rsidR="00D612E3">
          <w:t>105</w:t>
        </w:r>
        <w:r>
          <w:fldChar w:fldCharType="end"/>
        </w:r>
      </w:hyperlink>
    </w:p>
    <w:p w14:paraId="324FBE35" w14:textId="2BF3F12E" w:rsidR="003003CE" w:rsidRDefault="003003CE">
      <w:pPr>
        <w:pStyle w:val="TOC5"/>
        <w:rPr>
          <w:rFonts w:asciiTheme="minorHAnsi" w:eastAsiaTheme="minorEastAsia" w:hAnsiTheme="minorHAnsi" w:cstheme="minorBidi"/>
          <w:sz w:val="22"/>
          <w:szCs w:val="22"/>
          <w:lang w:eastAsia="en-AU"/>
        </w:rPr>
      </w:pPr>
      <w:r>
        <w:tab/>
      </w:r>
      <w:hyperlink w:anchor="_Toc38028252" w:history="1">
        <w:r w:rsidRPr="004B4E66">
          <w:t>108</w:t>
        </w:r>
        <w:r>
          <w:rPr>
            <w:rFonts w:asciiTheme="minorHAnsi" w:eastAsiaTheme="minorEastAsia" w:hAnsiTheme="minorHAnsi" w:cstheme="minorBidi"/>
            <w:sz w:val="22"/>
            <w:szCs w:val="22"/>
            <w:lang w:eastAsia="en-AU"/>
          </w:rPr>
          <w:tab/>
        </w:r>
        <w:r w:rsidRPr="004B4E66">
          <w:t>Second injury arrangements</w:t>
        </w:r>
        <w:r>
          <w:tab/>
        </w:r>
        <w:r>
          <w:fldChar w:fldCharType="begin"/>
        </w:r>
        <w:r>
          <w:instrText xml:space="preserve"> PAGEREF _Toc38028252 \h </w:instrText>
        </w:r>
        <w:r>
          <w:fldChar w:fldCharType="separate"/>
        </w:r>
        <w:r w:rsidR="00D612E3">
          <w:t>106</w:t>
        </w:r>
        <w:r>
          <w:fldChar w:fldCharType="end"/>
        </w:r>
      </w:hyperlink>
    </w:p>
    <w:p w14:paraId="3840BE5D" w14:textId="0BF9EAD0" w:rsidR="003003CE" w:rsidRDefault="003003CE">
      <w:pPr>
        <w:pStyle w:val="TOC5"/>
        <w:rPr>
          <w:rFonts w:asciiTheme="minorHAnsi" w:eastAsiaTheme="minorEastAsia" w:hAnsiTheme="minorHAnsi" w:cstheme="minorBidi"/>
          <w:sz w:val="22"/>
          <w:szCs w:val="22"/>
          <w:lang w:eastAsia="en-AU"/>
        </w:rPr>
      </w:pPr>
      <w:r>
        <w:tab/>
      </w:r>
      <w:hyperlink w:anchor="_Toc38028253" w:history="1">
        <w:r w:rsidRPr="004B4E66">
          <w:t>109</w:t>
        </w:r>
        <w:r>
          <w:rPr>
            <w:rFonts w:asciiTheme="minorHAnsi" w:eastAsiaTheme="minorEastAsia" w:hAnsiTheme="minorHAnsi" w:cstheme="minorBidi"/>
            <w:sz w:val="22"/>
            <w:szCs w:val="22"/>
            <w:lang w:eastAsia="en-AU"/>
          </w:rPr>
          <w:tab/>
        </w:r>
        <w:r w:rsidRPr="004B4E66">
          <w:t>Workplace rehabilitation</w:t>
        </w:r>
        <w:r>
          <w:tab/>
        </w:r>
        <w:r>
          <w:fldChar w:fldCharType="begin"/>
        </w:r>
        <w:r>
          <w:instrText xml:space="preserve"> PAGEREF _Toc38028253 \h </w:instrText>
        </w:r>
        <w:r>
          <w:fldChar w:fldCharType="separate"/>
        </w:r>
        <w:r w:rsidR="00D612E3">
          <w:t>107</w:t>
        </w:r>
        <w:r>
          <w:fldChar w:fldCharType="end"/>
        </w:r>
      </w:hyperlink>
    </w:p>
    <w:p w14:paraId="26D3B7B9" w14:textId="3AB5D2DC" w:rsidR="003003CE" w:rsidRDefault="003003CE">
      <w:pPr>
        <w:pStyle w:val="TOC5"/>
        <w:rPr>
          <w:rFonts w:asciiTheme="minorHAnsi" w:eastAsiaTheme="minorEastAsia" w:hAnsiTheme="minorHAnsi" w:cstheme="minorBidi"/>
          <w:sz w:val="22"/>
          <w:szCs w:val="22"/>
          <w:lang w:eastAsia="en-AU"/>
        </w:rPr>
      </w:pPr>
      <w:r>
        <w:tab/>
      </w:r>
      <w:hyperlink w:anchor="_Toc38028254" w:history="1">
        <w:r w:rsidRPr="004B4E66">
          <w:t>110</w:t>
        </w:r>
        <w:r>
          <w:rPr>
            <w:rFonts w:asciiTheme="minorHAnsi" w:eastAsiaTheme="minorEastAsia" w:hAnsiTheme="minorHAnsi" w:cstheme="minorBidi"/>
            <w:sz w:val="22"/>
            <w:szCs w:val="22"/>
            <w:lang w:eastAsia="en-AU"/>
          </w:rPr>
          <w:tab/>
        </w:r>
        <w:r w:rsidRPr="004B4E66">
          <w:t>Return-to-work guidelines</w:t>
        </w:r>
        <w:r>
          <w:tab/>
        </w:r>
        <w:r>
          <w:fldChar w:fldCharType="begin"/>
        </w:r>
        <w:r>
          <w:instrText xml:space="preserve"> PAGEREF _Toc38028254 \h </w:instrText>
        </w:r>
        <w:r>
          <w:fldChar w:fldCharType="separate"/>
        </w:r>
        <w:r w:rsidR="00D612E3">
          <w:t>109</w:t>
        </w:r>
        <w:r>
          <w:fldChar w:fldCharType="end"/>
        </w:r>
      </w:hyperlink>
    </w:p>
    <w:p w14:paraId="233C080E" w14:textId="42D40C74" w:rsidR="003003CE" w:rsidRDefault="00D954D3">
      <w:pPr>
        <w:pStyle w:val="TOC2"/>
        <w:rPr>
          <w:rFonts w:asciiTheme="minorHAnsi" w:eastAsiaTheme="minorEastAsia" w:hAnsiTheme="minorHAnsi" w:cstheme="minorBidi"/>
          <w:b w:val="0"/>
          <w:sz w:val="22"/>
          <w:szCs w:val="22"/>
          <w:lang w:eastAsia="en-AU"/>
        </w:rPr>
      </w:pPr>
      <w:hyperlink w:anchor="_Toc38028255" w:history="1">
        <w:r w:rsidR="003003CE" w:rsidRPr="004B4E66">
          <w:t>Part 5.5A</w:t>
        </w:r>
        <w:r w:rsidR="003003CE">
          <w:rPr>
            <w:rFonts w:asciiTheme="minorHAnsi" w:eastAsiaTheme="minorEastAsia" w:hAnsiTheme="minorHAnsi" w:cstheme="minorBidi"/>
            <w:b w:val="0"/>
            <w:sz w:val="22"/>
            <w:szCs w:val="22"/>
            <w:lang w:eastAsia="en-AU"/>
          </w:rPr>
          <w:tab/>
        </w:r>
        <w:r w:rsidR="003003CE" w:rsidRPr="004B4E66">
          <w:t>Obligations in relation to LTCS participants</w:t>
        </w:r>
        <w:r w:rsidR="003003CE" w:rsidRPr="003003CE">
          <w:rPr>
            <w:vanish/>
          </w:rPr>
          <w:tab/>
        </w:r>
        <w:r w:rsidR="003003CE" w:rsidRPr="003003CE">
          <w:rPr>
            <w:vanish/>
          </w:rPr>
          <w:fldChar w:fldCharType="begin"/>
        </w:r>
        <w:r w:rsidR="003003CE" w:rsidRPr="003003CE">
          <w:rPr>
            <w:vanish/>
          </w:rPr>
          <w:instrText xml:space="preserve"> PAGEREF _Toc38028255 \h </w:instrText>
        </w:r>
        <w:r w:rsidR="003003CE" w:rsidRPr="003003CE">
          <w:rPr>
            <w:vanish/>
          </w:rPr>
        </w:r>
        <w:r w:rsidR="003003CE" w:rsidRPr="003003CE">
          <w:rPr>
            <w:vanish/>
          </w:rPr>
          <w:fldChar w:fldCharType="separate"/>
        </w:r>
        <w:r w:rsidR="00D612E3">
          <w:rPr>
            <w:vanish/>
          </w:rPr>
          <w:t>110</w:t>
        </w:r>
        <w:r w:rsidR="003003CE" w:rsidRPr="003003CE">
          <w:rPr>
            <w:vanish/>
          </w:rPr>
          <w:fldChar w:fldCharType="end"/>
        </w:r>
      </w:hyperlink>
    </w:p>
    <w:p w14:paraId="510DBE60" w14:textId="7B76F93E" w:rsidR="003003CE" w:rsidRDefault="003003CE">
      <w:pPr>
        <w:pStyle w:val="TOC5"/>
        <w:rPr>
          <w:rFonts w:asciiTheme="minorHAnsi" w:eastAsiaTheme="minorEastAsia" w:hAnsiTheme="minorHAnsi" w:cstheme="minorBidi"/>
          <w:sz w:val="22"/>
          <w:szCs w:val="22"/>
          <w:lang w:eastAsia="en-AU"/>
        </w:rPr>
      </w:pPr>
      <w:r>
        <w:tab/>
      </w:r>
      <w:hyperlink w:anchor="_Toc38028256" w:history="1">
        <w:r w:rsidRPr="004B4E66">
          <w:t>110A</w:t>
        </w:r>
        <w:r>
          <w:rPr>
            <w:rFonts w:asciiTheme="minorHAnsi" w:eastAsiaTheme="minorEastAsia" w:hAnsiTheme="minorHAnsi" w:cstheme="minorBidi"/>
            <w:sz w:val="22"/>
            <w:szCs w:val="22"/>
            <w:lang w:eastAsia="en-AU"/>
          </w:rPr>
          <w:tab/>
        </w:r>
        <w:r w:rsidRPr="004B4E66">
          <w:t>LTCS participants—provision of information about assessment of treatment and care needs</w:t>
        </w:r>
        <w:r>
          <w:tab/>
        </w:r>
        <w:r>
          <w:fldChar w:fldCharType="begin"/>
        </w:r>
        <w:r>
          <w:instrText xml:space="preserve"> PAGEREF _Toc38028256 \h </w:instrText>
        </w:r>
        <w:r>
          <w:fldChar w:fldCharType="separate"/>
        </w:r>
        <w:r w:rsidR="00D612E3">
          <w:t>110</w:t>
        </w:r>
        <w:r>
          <w:fldChar w:fldCharType="end"/>
        </w:r>
      </w:hyperlink>
    </w:p>
    <w:p w14:paraId="174D590C" w14:textId="61A51939" w:rsidR="003003CE" w:rsidRDefault="00D954D3">
      <w:pPr>
        <w:pStyle w:val="TOC2"/>
        <w:rPr>
          <w:rFonts w:asciiTheme="minorHAnsi" w:eastAsiaTheme="minorEastAsia" w:hAnsiTheme="minorHAnsi" w:cstheme="minorBidi"/>
          <w:b w:val="0"/>
          <w:sz w:val="22"/>
          <w:szCs w:val="22"/>
          <w:lang w:eastAsia="en-AU"/>
        </w:rPr>
      </w:pPr>
      <w:hyperlink w:anchor="_Toc38028257" w:history="1">
        <w:r w:rsidR="003003CE" w:rsidRPr="004B4E66">
          <w:t>Part 5.6</w:t>
        </w:r>
        <w:r w:rsidR="003003CE">
          <w:rPr>
            <w:rFonts w:asciiTheme="minorHAnsi" w:eastAsiaTheme="minorEastAsia" w:hAnsiTheme="minorHAnsi" w:cstheme="minorBidi"/>
            <w:b w:val="0"/>
            <w:sz w:val="22"/>
            <w:szCs w:val="22"/>
            <w:lang w:eastAsia="en-AU"/>
          </w:rPr>
          <w:tab/>
        </w:r>
        <w:r w:rsidR="003003CE" w:rsidRPr="004B4E66">
          <w:t>Compliance with ch 5</w:t>
        </w:r>
        <w:r w:rsidR="003003CE" w:rsidRPr="003003CE">
          <w:rPr>
            <w:vanish/>
          </w:rPr>
          <w:tab/>
        </w:r>
        <w:r w:rsidR="003003CE" w:rsidRPr="003003CE">
          <w:rPr>
            <w:vanish/>
          </w:rPr>
          <w:fldChar w:fldCharType="begin"/>
        </w:r>
        <w:r w:rsidR="003003CE" w:rsidRPr="003003CE">
          <w:rPr>
            <w:vanish/>
          </w:rPr>
          <w:instrText xml:space="preserve"> PAGEREF _Toc38028257 \h </w:instrText>
        </w:r>
        <w:r w:rsidR="003003CE" w:rsidRPr="003003CE">
          <w:rPr>
            <w:vanish/>
          </w:rPr>
        </w:r>
        <w:r w:rsidR="003003CE" w:rsidRPr="003003CE">
          <w:rPr>
            <w:vanish/>
          </w:rPr>
          <w:fldChar w:fldCharType="separate"/>
        </w:r>
        <w:r w:rsidR="00D612E3">
          <w:rPr>
            <w:vanish/>
          </w:rPr>
          <w:t>111</w:t>
        </w:r>
        <w:r w:rsidR="003003CE" w:rsidRPr="003003CE">
          <w:rPr>
            <w:vanish/>
          </w:rPr>
          <w:fldChar w:fldCharType="end"/>
        </w:r>
      </w:hyperlink>
    </w:p>
    <w:p w14:paraId="0D5DD19E" w14:textId="68D291F4" w:rsidR="003003CE" w:rsidRDefault="003003CE">
      <w:pPr>
        <w:pStyle w:val="TOC5"/>
        <w:rPr>
          <w:rFonts w:asciiTheme="minorHAnsi" w:eastAsiaTheme="minorEastAsia" w:hAnsiTheme="minorHAnsi" w:cstheme="minorBidi"/>
          <w:sz w:val="22"/>
          <w:szCs w:val="22"/>
          <w:lang w:eastAsia="en-AU"/>
        </w:rPr>
      </w:pPr>
      <w:r>
        <w:tab/>
      </w:r>
      <w:hyperlink w:anchor="_Toc38028258" w:history="1">
        <w:r w:rsidRPr="004B4E66">
          <w:t>111</w:t>
        </w:r>
        <w:r>
          <w:rPr>
            <w:rFonts w:asciiTheme="minorHAnsi" w:eastAsiaTheme="minorEastAsia" w:hAnsiTheme="minorHAnsi" w:cstheme="minorBidi"/>
            <w:sz w:val="22"/>
            <w:szCs w:val="22"/>
            <w:lang w:eastAsia="en-AU"/>
          </w:rPr>
          <w:tab/>
        </w:r>
        <w:r w:rsidRPr="004B4E66">
          <w:t>Obligation of Minister</w:t>
        </w:r>
        <w:r>
          <w:tab/>
        </w:r>
        <w:r>
          <w:fldChar w:fldCharType="begin"/>
        </w:r>
        <w:r>
          <w:instrText xml:space="preserve"> PAGEREF _Toc38028258 \h </w:instrText>
        </w:r>
        <w:r>
          <w:fldChar w:fldCharType="separate"/>
        </w:r>
        <w:r w:rsidR="00D612E3">
          <w:t>111</w:t>
        </w:r>
        <w:r>
          <w:fldChar w:fldCharType="end"/>
        </w:r>
      </w:hyperlink>
    </w:p>
    <w:p w14:paraId="633F4CF9" w14:textId="278BD145" w:rsidR="003003CE" w:rsidRDefault="003003CE">
      <w:pPr>
        <w:pStyle w:val="TOC5"/>
        <w:rPr>
          <w:rFonts w:asciiTheme="minorHAnsi" w:eastAsiaTheme="minorEastAsia" w:hAnsiTheme="minorHAnsi" w:cstheme="minorBidi"/>
          <w:sz w:val="22"/>
          <w:szCs w:val="22"/>
          <w:lang w:eastAsia="en-AU"/>
        </w:rPr>
      </w:pPr>
      <w:r>
        <w:tab/>
      </w:r>
      <w:hyperlink w:anchor="_Toc38028259" w:history="1">
        <w:r w:rsidRPr="004B4E66">
          <w:t>112</w:t>
        </w:r>
        <w:r>
          <w:rPr>
            <w:rFonts w:asciiTheme="minorHAnsi" w:eastAsiaTheme="minorEastAsia" w:hAnsiTheme="minorHAnsi" w:cstheme="minorBidi"/>
            <w:sz w:val="22"/>
            <w:szCs w:val="22"/>
            <w:lang w:eastAsia="en-AU"/>
          </w:rPr>
          <w:tab/>
        </w:r>
        <w:r w:rsidRPr="004B4E66">
          <w:t>Compliance by insurers, including DI fund</w:t>
        </w:r>
        <w:r>
          <w:tab/>
        </w:r>
        <w:r>
          <w:fldChar w:fldCharType="begin"/>
        </w:r>
        <w:r>
          <w:instrText xml:space="preserve"> PAGEREF _Toc38028259 \h </w:instrText>
        </w:r>
        <w:r>
          <w:fldChar w:fldCharType="separate"/>
        </w:r>
        <w:r w:rsidR="00D612E3">
          <w:t>111</w:t>
        </w:r>
        <w:r>
          <w:fldChar w:fldCharType="end"/>
        </w:r>
      </w:hyperlink>
    </w:p>
    <w:p w14:paraId="0E78DD9A" w14:textId="076B6F7B" w:rsidR="003003CE" w:rsidRDefault="003003CE">
      <w:pPr>
        <w:pStyle w:val="TOC5"/>
        <w:rPr>
          <w:rFonts w:asciiTheme="minorHAnsi" w:eastAsiaTheme="minorEastAsia" w:hAnsiTheme="minorHAnsi" w:cstheme="minorBidi"/>
          <w:sz w:val="22"/>
          <w:szCs w:val="22"/>
          <w:lang w:eastAsia="en-AU"/>
        </w:rPr>
      </w:pPr>
      <w:r>
        <w:tab/>
      </w:r>
      <w:hyperlink w:anchor="_Toc38028260" w:history="1">
        <w:r w:rsidRPr="004B4E66">
          <w:t>113</w:t>
        </w:r>
        <w:r>
          <w:rPr>
            <w:rFonts w:asciiTheme="minorHAnsi" w:eastAsiaTheme="minorEastAsia" w:hAnsiTheme="minorHAnsi" w:cstheme="minorBidi"/>
            <w:sz w:val="22"/>
            <w:szCs w:val="22"/>
            <w:lang w:eastAsia="en-AU"/>
          </w:rPr>
          <w:tab/>
        </w:r>
        <w:r w:rsidRPr="004B4E66">
          <w:t>Compliance by workers</w:t>
        </w:r>
        <w:r>
          <w:tab/>
        </w:r>
        <w:r>
          <w:fldChar w:fldCharType="begin"/>
        </w:r>
        <w:r>
          <w:instrText xml:space="preserve"> PAGEREF _Toc38028260 \h </w:instrText>
        </w:r>
        <w:r>
          <w:fldChar w:fldCharType="separate"/>
        </w:r>
        <w:r w:rsidR="00D612E3">
          <w:t>112</w:t>
        </w:r>
        <w:r>
          <w:fldChar w:fldCharType="end"/>
        </w:r>
      </w:hyperlink>
    </w:p>
    <w:p w14:paraId="4DDA1B0F" w14:textId="61C3DF4B" w:rsidR="003003CE" w:rsidRDefault="003003CE">
      <w:pPr>
        <w:pStyle w:val="TOC5"/>
        <w:rPr>
          <w:rFonts w:asciiTheme="minorHAnsi" w:eastAsiaTheme="minorEastAsia" w:hAnsiTheme="minorHAnsi" w:cstheme="minorBidi"/>
          <w:sz w:val="22"/>
          <w:szCs w:val="22"/>
          <w:lang w:eastAsia="en-AU"/>
        </w:rPr>
      </w:pPr>
      <w:r>
        <w:tab/>
      </w:r>
      <w:hyperlink w:anchor="_Toc38028261" w:history="1">
        <w:r w:rsidRPr="004B4E66">
          <w:t>114</w:t>
        </w:r>
        <w:r>
          <w:rPr>
            <w:rFonts w:asciiTheme="minorHAnsi" w:eastAsiaTheme="minorEastAsia" w:hAnsiTheme="minorHAnsi" w:cstheme="minorBidi"/>
            <w:sz w:val="22"/>
            <w:szCs w:val="22"/>
            <w:lang w:eastAsia="en-AU"/>
          </w:rPr>
          <w:tab/>
        </w:r>
        <w:r w:rsidRPr="004B4E66">
          <w:t>Unreasonableness in stopping payment</w:t>
        </w:r>
        <w:r>
          <w:tab/>
        </w:r>
        <w:r>
          <w:fldChar w:fldCharType="begin"/>
        </w:r>
        <w:r>
          <w:instrText xml:space="preserve"> PAGEREF _Toc38028261 \h </w:instrText>
        </w:r>
        <w:r>
          <w:fldChar w:fldCharType="separate"/>
        </w:r>
        <w:r w:rsidR="00D612E3">
          <w:t>113</w:t>
        </w:r>
        <w:r>
          <w:fldChar w:fldCharType="end"/>
        </w:r>
      </w:hyperlink>
    </w:p>
    <w:p w14:paraId="434CFE8B" w14:textId="7B46EA32" w:rsidR="003003CE" w:rsidRDefault="003003CE">
      <w:pPr>
        <w:pStyle w:val="TOC5"/>
        <w:rPr>
          <w:rFonts w:asciiTheme="minorHAnsi" w:eastAsiaTheme="minorEastAsia" w:hAnsiTheme="minorHAnsi" w:cstheme="minorBidi"/>
          <w:sz w:val="22"/>
          <w:szCs w:val="22"/>
          <w:lang w:eastAsia="en-AU"/>
        </w:rPr>
      </w:pPr>
      <w:r>
        <w:tab/>
      </w:r>
      <w:hyperlink w:anchor="_Toc38028262" w:history="1">
        <w:r w:rsidRPr="004B4E66">
          <w:t>115</w:t>
        </w:r>
        <w:r>
          <w:rPr>
            <w:rFonts w:asciiTheme="minorHAnsi" w:eastAsiaTheme="minorEastAsia" w:hAnsiTheme="minorHAnsi" w:cstheme="minorBidi"/>
            <w:sz w:val="22"/>
            <w:szCs w:val="22"/>
            <w:lang w:eastAsia="en-AU"/>
          </w:rPr>
          <w:tab/>
        </w:r>
        <w:r w:rsidRPr="004B4E66">
          <w:t>Liability not affected</w:t>
        </w:r>
        <w:r>
          <w:tab/>
        </w:r>
        <w:r>
          <w:fldChar w:fldCharType="begin"/>
        </w:r>
        <w:r>
          <w:instrText xml:space="preserve"> PAGEREF _Toc38028262 \h </w:instrText>
        </w:r>
        <w:r>
          <w:fldChar w:fldCharType="separate"/>
        </w:r>
        <w:r w:rsidR="00D612E3">
          <w:t>113</w:t>
        </w:r>
        <w:r>
          <w:fldChar w:fldCharType="end"/>
        </w:r>
      </w:hyperlink>
    </w:p>
    <w:p w14:paraId="7BCDEA24" w14:textId="333EEBBB" w:rsidR="003003CE" w:rsidRDefault="00D954D3">
      <w:pPr>
        <w:pStyle w:val="TOC1"/>
        <w:rPr>
          <w:rFonts w:asciiTheme="minorHAnsi" w:eastAsiaTheme="minorEastAsia" w:hAnsiTheme="minorHAnsi" w:cstheme="minorBidi"/>
          <w:b w:val="0"/>
          <w:sz w:val="22"/>
          <w:szCs w:val="22"/>
          <w:lang w:eastAsia="en-AU"/>
        </w:rPr>
      </w:pPr>
      <w:hyperlink w:anchor="_Toc38028263" w:history="1">
        <w:r w:rsidR="003003CE" w:rsidRPr="004B4E66">
          <w:t>Chapter 6</w:t>
        </w:r>
        <w:r w:rsidR="003003CE">
          <w:rPr>
            <w:rFonts w:asciiTheme="minorHAnsi" w:eastAsiaTheme="minorEastAsia" w:hAnsiTheme="minorHAnsi" w:cstheme="minorBidi"/>
            <w:b w:val="0"/>
            <w:sz w:val="22"/>
            <w:szCs w:val="22"/>
            <w:lang w:eastAsia="en-AU"/>
          </w:rPr>
          <w:tab/>
        </w:r>
        <w:r w:rsidR="003003CE" w:rsidRPr="004B4E66">
          <w:t>Claims</w:t>
        </w:r>
        <w:r w:rsidR="003003CE" w:rsidRPr="003003CE">
          <w:rPr>
            <w:vanish/>
          </w:rPr>
          <w:tab/>
        </w:r>
        <w:r w:rsidR="003003CE" w:rsidRPr="003003CE">
          <w:rPr>
            <w:vanish/>
          </w:rPr>
          <w:fldChar w:fldCharType="begin"/>
        </w:r>
        <w:r w:rsidR="003003CE" w:rsidRPr="003003CE">
          <w:rPr>
            <w:vanish/>
          </w:rPr>
          <w:instrText xml:space="preserve"> PAGEREF _Toc38028263 \h </w:instrText>
        </w:r>
        <w:r w:rsidR="003003CE" w:rsidRPr="003003CE">
          <w:rPr>
            <w:vanish/>
          </w:rPr>
        </w:r>
        <w:r w:rsidR="003003CE" w:rsidRPr="003003CE">
          <w:rPr>
            <w:vanish/>
          </w:rPr>
          <w:fldChar w:fldCharType="separate"/>
        </w:r>
        <w:r w:rsidR="00D612E3">
          <w:rPr>
            <w:vanish/>
          </w:rPr>
          <w:t>115</w:t>
        </w:r>
        <w:r w:rsidR="003003CE" w:rsidRPr="003003CE">
          <w:rPr>
            <w:vanish/>
          </w:rPr>
          <w:fldChar w:fldCharType="end"/>
        </w:r>
      </w:hyperlink>
    </w:p>
    <w:p w14:paraId="259C6A81" w14:textId="0A04433C" w:rsidR="003003CE" w:rsidRDefault="00D954D3">
      <w:pPr>
        <w:pStyle w:val="TOC2"/>
        <w:rPr>
          <w:rFonts w:asciiTheme="minorHAnsi" w:eastAsiaTheme="minorEastAsia" w:hAnsiTheme="minorHAnsi" w:cstheme="minorBidi"/>
          <w:b w:val="0"/>
          <w:sz w:val="22"/>
          <w:szCs w:val="22"/>
          <w:lang w:eastAsia="en-AU"/>
        </w:rPr>
      </w:pPr>
      <w:hyperlink w:anchor="_Toc38028264" w:history="1">
        <w:r w:rsidR="003003CE" w:rsidRPr="004B4E66">
          <w:t>Part 6.1</w:t>
        </w:r>
        <w:r w:rsidR="003003CE">
          <w:rPr>
            <w:rFonts w:asciiTheme="minorHAnsi" w:eastAsiaTheme="minorEastAsia" w:hAnsiTheme="minorHAnsi" w:cstheme="minorBidi"/>
            <w:b w:val="0"/>
            <w:sz w:val="22"/>
            <w:szCs w:val="22"/>
            <w:lang w:eastAsia="en-AU"/>
          </w:rPr>
          <w:tab/>
        </w:r>
        <w:r w:rsidR="003003CE" w:rsidRPr="004B4E66">
          <w:t>Making claims</w:t>
        </w:r>
        <w:r w:rsidR="003003CE" w:rsidRPr="003003CE">
          <w:rPr>
            <w:vanish/>
          </w:rPr>
          <w:tab/>
        </w:r>
        <w:r w:rsidR="003003CE" w:rsidRPr="003003CE">
          <w:rPr>
            <w:vanish/>
          </w:rPr>
          <w:fldChar w:fldCharType="begin"/>
        </w:r>
        <w:r w:rsidR="003003CE" w:rsidRPr="003003CE">
          <w:rPr>
            <w:vanish/>
          </w:rPr>
          <w:instrText xml:space="preserve"> PAGEREF _Toc38028264 \h </w:instrText>
        </w:r>
        <w:r w:rsidR="003003CE" w:rsidRPr="003003CE">
          <w:rPr>
            <w:vanish/>
          </w:rPr>
        </w:r>
        <w:r w:rsidR="003003CE" w:rsidRPr="003003CE">
          <w:rPr>
            <w:vanish/>
          </w:rPr>
          <w:fldChar w:fldCharType="separate"/>
        </w:r>
        <w:r w:rsidR="00D612E3">
          <w:rPr>
            <w:vanish/>
          </w:rPr>
          <w:t>115</w:t>
        </w:r>
        <w:r w:rsidR="003003CE" w:rsidRPr="003003CE">
          <w:rPr>
            <w:vanish/>
          </w:rPr>
          <w:fldChar w:fldCharType="end"/>
        </w:r>
      </w:hyperlink>
    </w:p>
    <w:p w14:paraId="7CAEA16A" w14:textId="09ED2F54" w:rsidR="003003CE" w:rsidRDefault="003003CE">
      <w:pPr>
        <w:pStyle w:val="TOC5"/>
        <w:rPr>
          <w:rFonts w:asciiTheme="minorHAnsi" w:eastAsiaTheme="minorEastAsia" w:hAnsiTheme="minorHAnsi" w:cstheme="minorBidi"/>
          <w:sz w:val="22"/>
          <w:szCs w:val="22"/>
          <w:lang w:eastAsia="en-AU"/>
        </w:rPr>
      </w:pPr>
      <w:r>
        <w:tab/>
      </w:r>
      <w:hyperlink w:anchor="_Toc38028265" w:history="1">
        <w:r w:rsidRPr="004B4E66">
          <w:t>116</w:t>
        </w:r>
        <w:r>
          <w:rPr>
            <w:rFonts w:asciiTheme="minorHAnsi" w:eastAsiaTheme="minorEastAsia" w:hAnsiTheme="minorHAnsi" w:cstheme="minorBidi"/>
            <w:sz w:val="22"/>
            <w:szCs w:val="22"/>
            <w:lang w:eastAsia="en-AU"/>
          </w:rPr>
          <w:tab/>
        </w:r>
        <w:r w:rsidRPr="004B4E66">
          <w:t>Making claim for compensation</w:t>
        </w:r>
        <w:r>
          <w:tab/>
        </w:r>
        <w:r>
          <w:fldChar w:fldCharType="begin"/>
        </w:r>
        <w:r>
          <w:instrText xml:space="preserve"> PAGEREF _Toc38028265 \h </w:instrText>
        </w:r>
        <w:r>
          <w:fldChar w:fldCharType="separate"/>
        </w:r>
        <w:r w:rsidR="00D612E3">
          <w:t>115</w:t>
        </w:r>
        <w:r>
          <w:fldChar w:fldCharType="end"/>
        </w:r>
      </w:hyperlink>
    </w:p>
    <w:p w14:paraId="52735572" w14:textId="16607CD6" w:rsidR="003003CE" w:rsidRDefault="003003CE">
      <w:pPr>
        <w:pStyle w:val="TOC5"/>
        <w:rPr>
          <w:rFonts w:asciiTheme="minorHAnsi" w:eastAsiaTheme="minorEastAsia" w:hAnsiTheme="minorHAnsi" w:cstheme="minorBidi"/>
          <w:sz w:val="22"/>
          <w:szCs w:val="22"/>
          <w:lang w:eastAsia="en-AU"/>
        </w:rPr>
      </w:pPr>
      <w:r>
        <w:tab/>
      </w:r>
      <w:hyperlink w:anchor="_Toc38028266" w:history="1">
        <w:r w:rsidRPr="004B4E66">
          <w:t>117</w:t>
        </w:r>
        <w:r>
          <w:rPr>
            <w:rFonts w:asciiTheme="minorHAnsi" w:eastAsiaTheme="minorEastAsia" w:hAnsiTheme="minorHAnsi" w:cstheme="minorBidi"/>
            <w:sz w:val="22"/>
            <w:szCs w:val="22"/>
            <w:lang w:eastAsia="en-AU"/>
          </w:rPr>
          <w:tab/>
        </w:r>
        <w:r w:rsidRPr="004B4E66">
          <w:t>Claim for property loss or damage</w:t>
        </w:r>
        <w:r>
          <w:tab/>
        </w:r>
        <w:r>
          <w:fldChar w:fldCharType="begin"/>
        </w:r>
        <w:r>
          <w:instrText xml:space="preserve"> PAGEREF _Toc38028266 \h </w:instrText>
        </w:r>
        <w:r>
          <w:fldChar w:fldCharType="separate"/>
        </w:r>
        <w:r w:rsidR="00D612E3">
          <w:t>115</w:t>
        </w:r>
        <w:r>
          <w:fldChar w:fldCharType="end"/>
        </w:r>
      </w:hyperlink>
    </w:p>
    <w:p w14:paraId="2DA1CCA8" w14:textId="51D93453" w:rsidR="003003CE" w:rsidRDefault="003003CE">
      <w:pPr>
        <w:pStyle w:val="TOC5"/>
        <w:rPr>
          <w:rFonts w:asciiTheme="minorHAnsi" w:eastAsiaTheme="minorEastAsia" w:hAnsiTheme="minorHAnsi" w:cstheme="minorBidi"/>
          <w:sz w:val="22"/>
          <w:szCs w:val="22"/>
          <w:lang w:eastAsia="en-AU"/>
        </w:rPr>
      </w:pPr>
      <w:r>
        <w:tab/>
      </w:r>
      <w:hyperlink w:anchor="_Toc38028267" w:history="1">
        <w:r w:rsidRPr="004B4E66">
          <w:t>118</w:t>
        </w:r>
        <w:r>
          <w:rPr>
            <w:rFonts w:asciiTheme="minorHAnsi" w:eastAsiaTheme="minorEastAsia" w:hAnsiTheme="minorHAnsi" w:cstheme="minorBidi"/>
            <w:sz w:val="22"/>
            <w:szCs w:val="22"/>
            <w:lang w:eastAsia="en-AU"/>
          </w:rPr>
          <w:tab/>
        </w:r>
        <w:r w:rsidRPr="004B4E66">
          <w:t>Medical certificates and claims for compensation</w:t>
        </w:r>
        <w:r>
          <w:tab/>
        </w:r>
        <w:r>
          <w:fldChar w:fldCharType="begin"/>
        </w:r>
        <w:r>
          <w:instrText xml:space="preserve"> PAGEREF _Toc38028267 \h </w:instrText>
        </w:r>
        <w:r>
          <w:fldChar w:fldCharType="separate"/>
        </w:r>
        <w:r w:rsidR="00D612E3">
          <w:t>115</w:t>
        </w:r>
        <w:r>
          <w:fldChar w:fldCharType="end"/>
        </w:r>
      </w:hyperlink>
    </w:p>
    <w:p w14:paraId="3335257E" w14:textId="127F0EB0" w:rsidR="003003CE" w:rsidRDefault="003003CE">
      <w:pPr>
        <w:pStyle w:val="TOC5"/>
        <w:rPr>
          <w:rFonts w:asciiTheme="minorHAnsi" w:eastAsiaTheme="minorEastAsia" w:hAnsiTheme="minorHAnsi" w:cstheme="minorBidi"/>
          <w:sz w:val="22"/>
          <w:szCs w:val="22"/>
          <w:lang w:eastAsia="en-AU"/>
        </w:rPr>
      </w:pPr>
      <w:r>
        <w:tab/>
      </w:r>
      <w:hyperlink w:anchor="_Toc38028268" w:history="1">
        <w:r w:rsidRPr="004B4E66">
          <w:t>119</w:t>
        </w:r>
        <w:r>
          <w:rPr>
            <w:rFonts w:asciiTheme="minorHAnsi" w:eastAsiaTheme="minorEastAsia" w:hAnsiTheme="minorHAnsi" w:cstheme="minorBidi"/>
            <w:sz w:val="22"/>
            <w:szCs w:val="22"/>
            <w:lang w:eastAsia="en-AU"/>
          </w:rPr>
          <w:tab/>
        </w:r>
        <w:r w:rsidRPr="004B4E66">
          <w:t>No compliant certificate with claim</w:t>
        </w:r>
        <w:r>
          <w:tab/>
        </w:r>
        <w:r>
          <w:fldChar w:fldCharType="begin"/>
        </w:r>
        <w:r>
          <w:instrText xml:space="preserve"> PAGEREF _Toc38028268 \h </w:instrText>
        </w:r>
        <w:r>
          <w:fldChar w:fldCharType="separate"/>
        </w:r>
        <w:r w:rsidR="00D612E3">
          <w:t>116</w:t>
        </w:r>
        <w:r>
          <w:fldChar w:fldCharType="end"/>
        </w:r>
      </w:hyperlink>
    </w:p>
    <w:p w14:paraId="18EC3229" w14:textId="47EDCAEF" w:rsidR="003003CE" w:rsidRDefault="003003CE">
      <w:pPr>
        <w:pStyle w:val="TOC5"/>
        <w:rPr>
          <w:rFonts w:asciiTheme="minorHAnsi" w:eastAsiaTheme="minorEastAsia" w:hAnsiTheme="minorHAnsi" w:cstheme="minorBidi"/>
          <w:sz w:val="22"/>
          <w:szCs w:val="22"/>
          <w:lang w:eastAsia="en-AU"/>
        </w:rPr>
      </w:pPr>
      <w:r>
        <w:tab/>
      </w:r>
      <w:hyperlink w:anchor="_Toc38028269" w:history="1">
        <w:r w:rsidRPr="004B4E66">
          <w:t>120</w:t>
        </w:r>
        <w:r>
          <w:rPr>
            <w:rFonts w:asciiTheme="minorHAnsi" w:eastAsiaTheme="minorEastAsia" w:hAnsiTheme="minorHAnsi" w:cstheme="minorBidi"/>
            <w:sz w:val="22"/>
            <w:szCs w:val="22"/>
            <w:lang w:eastAsia="en-AU"/>
          </w:rPr>
          <w:tab/>
        </w:r>
        <w:r w:rsidRPr="004B4E66">
          <w:t>Time for taking proceedings generally</w:t>
        </w:r>
        <w:r>
          <w:tab/>
        </w:r>
        <w:r>
          <w:fldChar w:fldCharType="begin"/>
        </w:r>
        <w:r>
          <w:instrText xml:space="preserve"> PAGEREF _Toc38028269 \h </w:instrText>
        </w:r>
        <w:r>
          <w:fldChar w:fldCharType="separate"/>
        </w:r>
        <w:r w:rsidR="00D612E3">
          <w:t>117</w:t>
        </w:r>
        <w:r>
          <w:fldChar w:fldCharType="end"/>
        </w:r>
      </w:hyperlink>
    </w:p>
    <w:p w14:paraId="384D0B23" w14:textId="6BC5726F" w:rsidR="003003CE" w:rsidRDefault="003003CE">
      <w:pPr>
        <w:pStyle w:val="TOC5"/>
        <w:rPr>
          <w:rFonts w:asciiTheme="minorHAnsi" w:eastAsiaTheme="minorEastAsia" w:hAnsiTheme="minorHAnsi" w:cstheme="minorBidi"/>
          <w:sz w:val="22"/>
          <w:szCs w:val="22"/>
          <w:lang w:eastAsia="en-AU"/>
        </w:rPr>
      </w:pPr>
      <w:r>
        <w:tab/>
      </w:r>
      <w:hyperlink w:anchor="_Toc38028270" w:history="1">
        <w:r w:rsidRPr="004B4E66">
          <w:t>120A</w:t>
        </w:r>
        <w:r>
          <w:rPr>
            <w:rFonts w:asciiTheme="minorHAnsi" w:eastAsiaTheme="minorEastAsia" w:hAnsiTheme="minorHAnsi" w:cstheme="minorBidi"/>
            <w:sz w:val="22"/>
            <w:szCs w:val="22"/>
            <w:lang w:eastAsia="en-AU"/>
          </w:rPr>
          <w:tab/>
        </w:r>
        <w:r w:rsidRPr="004B4E66">
          <w:t>Proceedings on late claims</w:t>
        </w:r>
        <w:r>
          <w:tab/>
        </w:r>
        <w:r>
          <w:fldChar w:fldCharType="begin"/>
        </w:r>
        <w:r>
          <w:instrText xml:space="preserve"> PAGEREF _Toc38028270 \h </w:instrText>
        </w:r>
        <w:r>
          <w:fldChar w:fldCharType="separate"/>
        </w:r>
        <w:r w:rsidR="00D612E3">
          <w:t>117</w:t>
        </w:r>
        <w:r>
          <w:fldChar w:fldCharType="end"/>
        </w:r>
      </w:hyperlink>
    </w:p>
    <w:p w14:paraId="7EB1190D" w14:textId="6A3C050C" w:rsidR="003003CE" w:rsidRDefault="003003CE">
      <w:pPr>
        <w:pStyle w:val="TOC5"/>
        <w:rPr>
          <w:rFonts w:asciiTheme="minorHAnsi" w:eastAsiaTheme="minorEastAsia" w:hAnsiTheme="minorHAnsi" w:cstheme="minorBidi"/>
          <w:sz w:val="22"/>
          <w:szCs w:val="22"/>
          <w:lang w:eastAsia="en-AU"/>
        </w:rPr>
      </w:pPr>
      <w:r>
        <w:tab/>
      </w:r>
      <w:hyperlink w:anchor="_Toc38028271" w:history="1">
        <w:r w:rsidRPr="004B4E66">
          <w:t>121</w:t>
        </w:r>
        <w:r>
          <w:rPr>
            <w:rFonts w:asciiTheme="minorHAnsi" w:eastAsiaTheme="minorEastAsia" w:hAnsiTheme="minorHAnsi" w:cstheme="minorBidi"/>
            <w:sz w:val="22"/>
            <w:szCs w:val="22"/>
            <w:lang w:eastAsia="en-AU"/>
          </w:rPr>
          <w:tab/>
        </w:r>
        <w:r w:rsidRPr="004B4E66">
          <w:t>Time for making claim under pt 4.4</w:t>
        </w:r>
        <w:r>
          <w:tab/>
        </w:r>
        <w:r>
          <w:fldChar w:fldCharType="begin"/>
        </w:r>
        <w:r>
          <w:instrText xml:space="preserve"> PAGEREF _Toc38028271 \h </w:instrText>
        </w:r>
        <w:r>
          <w:fldChar w:fldCharType="separate"/>
        </w:r>
        <w:r w:rsidR="00D612E3">
          <w:t>119</w:t>
        </w:r>
        <w:r>
          <w:fldChar w:fldCharType="end"/>
        </w:r>
      </w:hyperlink>
    </w:p>
    <w:p w14:paraId="6B1AF1AB" w14:textId="1584F275" w:rsidR="003003CE" w:rsidRDefault="003003CE">
      <w:pPr>
        <w:pStyle w:val="TOC5"/>
        <w:rPr>
          <w:rFonts w:asciiTheme="minorHAnsi" w:eastAsiaTheme="minorEastAsia" w:hAnsiTheme="minorHAnsi" w:cstheme="minorBidi"/>
          <w:sz w:val="22"/>
          <w:szCs w:val="22"/>
          <w:lang w:eastAsia="en-AU"/>
        </w:rPr>
      </w:pPr>
      <w:r>
        <w:tab/>
      </w:r>
      <w:hyperlink w:anchor="_Toc38028272" w:history="1">
        <w:r w:rsidRPr="004B4E66">
          <w:t>122</w:t>
        </w:r>
        <w:r>
          <w:rPr>
            <w:rFonts w:asciiTheme="minorHAnsi" w:eastAsiaTheme="minorEastAsia" w:hAnsiTheme="minorHAnsi" w:cstheme="minorBidi"/>
            <w:sz w:val="22"/>
            <w:szCs w:val="22"/>
            <w:lang w:eastAsia="en-AU"/>
          </w:rPr>
          <w:tab/>
        </w:r>
        <w:r w:rsidRPr="004B4E66">
          <w:t>When is a claim made?</w:t>
        </w:r>
        <w:r>
          <w:tab/>
        </w:r>
        <w:r>
          <w:fldChar w:fldCharType="begin"/>
        </w:r>
        <w:r>
          <w:instrText xml:space="preserve"> PAGEREF _Toc38028272 \h </w:instrText>
        </w:r>
        <w:r>
          <w:fldChar w:fldCharType="separate"/>
        </w:r>
        <w:r w:rsidR="00D612E3">
          <w:t>119</w:t>
        </w:r>
        <w:r>
          <w:fldChar w:fldCharType="end"/>
        </w:r>
      </w:hyperlink>
    </w:p>
    <w:p w14:paraId="03B62755" w14:textId="10198E8F" w:rsidR="003003CE" w:rsidRDefault="003003CE">
      <w:pPr>
        <w:pStyle w:val="TOC5"/>
        <w:rPr>
          <w:rFonts w:asciiTheme="minorHAnsi" w:eastAsiaTheme="minorEastAsia" w:hAnsiTheme="minorHAnsi" w:cstheme="minorBidi"/>
          <w:sz w:val="22"/>
          <w:szCs w:val="22"/>
          <w:lang w:eastAsia="en-AU"/>
        </w:rPr>
      </w:pPr>
      <w:r>
        <w:tab/>
      </w:r>
      <w:hyperlink w:anchor="_Toc38028273" w:history="1">
        <w:r w:rsidRPr="004B4E66">
          <w:t>123</w:t>
        </w:r>
        <w:r>
          <w:rPr>
            <w:rFonts w:asciiTheme="minorHAnsi" w:eastAsiaTheme="minorEastAsia" w:hAnsiTheme="minorHAnsi" w:cstheme="minorBidi"/>
            <w:sz w:val="22"/>
            <w:szCs w:val="22"/>
            <w:lang w:eastAsia="en-AU"/>
          </w:rPr>
          <w:tab/>
        </w:r>
        <w:r w:rsidRPr="004B4E66">
          <w:t>Injury notice</w:t>
        </w:r>
        <w:r>
          <w:tab/>
        </w:r>
        <w:r>
          <w:fldChar w:fldCharType="begin"/>
        </w:r>
        <w:r>
          <w:instrText xml:space="preserve"> PAGEREF _Toc38028273 \h </w:instrText>
        </w:r>
        <w:r>
          <w:fldChar w:fldCharType="separate"/>
        </w:r>
        <w:r w:rsidR="00D612E3">
          <w:t>120</w:t>
        </w:r>
        <w:r>
          <w:fldChar w:fldCharType="end"/>
        </w:r>
      </w:hyperlink>
    </w:p>
    <w:p w14:paraId="7E0FA53E" w14:textId="15DC1874" w:rsidR="003003CE" w:rsidRDefault="003003CE">
      <w:pPr>
        <w:pStyle w:val="TOC5"/>
        <w:rPr>
          <w:rFonts w:asciiTheme="minorHAnsi" w:eastAsiaTheme="minorEastAsia" w:hAnsiTheme="minorHAnsi" w:cstheme="minorBidi"/>
          <w:sz w:val="22"/>
          <w:szCs w:val="22"/>
          <w:lang w:eastAsia="en-AU"/>
        </w:rPr>
      </w:pPr>
      <w:r>
        <w:tab/>
      </w:r>
      <w:hyperlink w:anchor="_Toc38028274" w:history="1">
        <w:r w:rsidRPr="004B4E66">
          <w:t>124</w:t>
        </w:r>
        <w:r>
          <w:rPr>
            <w:rFonts w:asciiTheme="minorHAnsi" w:eastAsiaTheme="minorEastAsia" w:hAnsiTheme="minorHAnsi" w:cstheme="minorBidi"/>
            <w:sz w:val="22"/>
            <w:szCs w:val="22"/>
            <w:lang w:eastAsia="en-AU"/>
          </w:rPr>
          <w:tab/>
        </w:r>
        <w:r w:rsidRPr="004B4E66">
          <w:t>No notice or defective or inaccurate notice</w:t>
        </w:r>
        <w:r>
          <w:tab/>
        </w:r>
        <w:r>
          <w:fldChar w:fldCharType="begin"/>
        </w:r>
        <w:r>
          <w:instrText xml:space="preserve"> PAGEREF _Toc38028274 \h </w:instrText>
        </w:r>
        <w:r>
          <w:fldChar w:fldCharType="separate"/>
        </w:r>
        <w:r w:rsidR="00D612E3">
          <w:t>120</w:t>
        </w:r>
        <w:r>
          <w:fldChar w:fldCharType="end"/>
        </w:r>
      </w:hyperlink>
    </w:p>
    <w:p w14:paraId="394332A9" w14:textId="489AC6C8" w:rsidR="003003CE" w:rsidRDefault="003003CE">
      <w:pPr>
        <w:pStyle w:val="TOC5"/>
        <w:rPr>
          <w:rFonts w:asciiTheme="minorHAnsi" w:eastAsiaTheme="minorEastAsia" w:hAnsiTheme="minorHAnsi" w:cstheme="minorBidi"/>
          <w:sz w:val="22"/>
          <w:szCs w:val="22"/>
          <w:lang w:eastAsia="en-AU"/>
        </w:rPr>
      </w:pPr>
      <w:r>
        <w:tab/>
      </w:r>
      <w:hyperlink w:anchor="_Toc38028275" w:history="1">
        <w:r w:rsidRPr="004B4E66">
          <w:t>125</w:t>
        </w:r>
        <w:r>
          <w:rPr>
            <w:rFonts w:asciiTheme="minorHAnsi" w:eastAsiaTheme="minorEastAsia" w:hAnsiTheme="minorHAnsi" w:cstheme="minorBidi"/>
            <w:sz w:val="22"/>
            <w:szCs w:val="22"/>
            <w:lang w:eastAsia="en-AU"/>
          </w:rPr>
          <w:tab/>
        </w:r>
        <w:r w:rsidRPr="004B4E66">
          <w:t>Admissibility of statements by injured workers</w:t>
        </w:r>
        <w:r>
          <w:tab/>
        </w:r>
        <w:r>
          <w:fldChar w:fldCharType="begin"/>
        </w:r>
        <w:r>
          <w:instrText xml:space="preserve"> PAGEREF _Toc38028275 \h </w:instrText>
        </w:r>
        <w:r>
          <w:fldChar w:fldCharType="separate"/>
        </w:r>
        <w:r w:rsidR="00D612E3">
          <w:t>121</w:t>
        </w:r>
        <w:r>
          <w:fldChar w:fldCharType="end"/>
        </w:r>
      </w:hyperlink>
    </w:p>
    <w:p w14:paraId="61FB500A" w14:textId="479EDECD" w:rsidR="003003CE" w:rsidRDefault="003003CE">
      <w:pPr>
        <w:pStyle w:val="TOC5"/>
        <w:rPr>
          <w:rFonts w:asciiTheme="minorHAnsi" w:eastAsiaTheme="minorEastAsia" w:hAnsiTheme="minorHAnsi" w:cstheme="minorBidi"/>
          <w:sz w:val="22"/>
          <w:szCs w:val="22"/>
          <w:lang w:eastAsia="en-AU"/>
        </w:rPr>
      </w:pPr>
      <w:r>
        <w:tab/>
      </w:r>
      <w:hyperlink w:anchor="_Toc38028276" w:history="1">
        <w:r w:rsidRPr="004B4E66">
          <w:t>126</w:t>
        </w:r>
        <w:r>
          <w:rPr>
            <w:rFonts w:asciiTheme="minorHAnsi" w:eastAsiaTheme="minorEastAsia" w:hAnsiTheme="minorHAnsi" w:cstheme="minorBidi"/>
            <w:sz w:val="22"/>
            <w:szCs w:val="22"/>
            <w:lang w:eastAsia="en-AU"/>
          </w:rPr>
          <w:tab/>
        </w:r>
        <w:r w:rsidRPr="004B4E66">
          <w:t>Action by employer in relation to claims</w:t>
        </w:r>
        <w:r>
          <w:tab/>
        </w:r>
        <w:r>
          <w:fldChar w:fldCharType="begin"/>
        </w:r>
        <w:r>
          <w:instrText xml:space="preserve"> PAGEREF _Toc38028276 \h </w:instrText>
        </w:r>
        <w:r>
          <w:fldChar w:fldCharType="separate"/>
        </w:r>
        <w:r w:rsidR="00D612E3">
          <w:t>121</w:t>
        </w:r>
        <w:r>
          <w:fldChar w:fldCharType="end"/>
        </w:r>
      </w:hyperlink>
    </w:p>
    <w:p w14:paraId="013A76E3" w14:textId="194EBD9B" w:rsidR="003003CE" w:rsidRDefault="003003CE">
      <w:pPr>
        <w:pStyle w:val="TOC5"/>
        <w:rPr>
          <w:rFonts w:asciiTheme="minorHAnsi" w:eastAsiaTheme="minorEastAsia" w:hAnsiTheme="minorHAnsi" w:cstheme="minorBidi"/>
          <w:sz w:val="22"/>
          <w:szCs w:val="22"/>
          <w:lang w:eastAsia="en-AU"/>
        </w:rPr>
      </w:pPr>
      <w:r>
        <w:tab/>
      </w:r>
      <w:hyperlink w:anchor="_Toc38028277" w:history="1">
        <w:r w:rsidRPr="004B4E66">
          <w:t>126A</w:t>
        </w:r>
        <w:r>
          <w:rPr>
            <w:rFonts w:asciiTheme="minorHAnsi" w:eastAsiaTheme="minorEastAsia" w:hAnsiTheme="minorHAnsi" w:cstheme="minorBidi"/>
            <w:sz w:val="22"/>
            <w:szCs w:val="22"/>
            <w:lang w:eastAsia="en-AU"/>
          </w:rPr>
          <w:tab/>
        </w:r>
        <w:r w:rsidRPr="004B4E66">
          <w:t>Lump sum claims—notice by insurers about double compensation etc</w:t>
        </w:r>
        <w:r>
          <w:tab/>
        </w:r>
        <w:r>
          <w:fldChar w:fldCharType="begin"/>
        </w:r>
        <w:r>
          <w:instrText xml:space="preserve"> PAGEREF _Toc38028277 \h </w:instrText>
        </w:r>
        <w:r>
          <w:fldChar w:fldCharType="separate"/>
        </w:r>
        <w:r w:rsidR="00D612E3">
          <w:t>123</w:t>
        </w:r>
        <w:r>
          <w:fldChar w:fldCharType="end"/>
        </w:r>
      </w:hyperlink>
    </w:p>
    <w:p w14:paraId="3AEFA17B" w14:textId="5BDE5A6A" w:rsidR="003003CE" w:rsidRDefault="00D954D3">
      <w:pPr>
        <w:pStyle w:val="TOC2"/>
        <w:rPr>
          <w:rFonts w:asciiTheme="minorHAnsi" w:eastAsiaTheme="minorEastAsia" w:hAnsiTheme="minorHAnsi" w:cstheme="minorBidi"/>
          <w:b w:val="0"/>
          <w:sz w:val="22"/>
          <w:szCs w:val="22"/>
          <w:lang w:eastAsia="en-AU"/>
        </w:rPr>
      </w:pPr>
      <w:hyperlink w:anchor="_Toc38028278" w:history="1">
        <w:r w:rsidR="003003CE" w:rsidRPr="004B4E66">
          <w:t>Part 6.2</w:t>
        </w:r>
        <w:r w:rsidR="003003CE">
          <w:rPr>
            <w:rFonts w:asciiTheme="minorHAnsi" w:eastAsiaTheme="minorEastAsia" w:hAnsiTheme="minorHAnsi" w:cstheme="minorBidi"/>
            <w:b w:val="0"/>
            <w:sz w:val="22"/>
            <w:szCs w:val="22"/>
            <w:lang w:eastAsia="en-AU"/>
          </w:rPr>
          <w:tab/>
        </w:r>
        <w:r w:rsidR="003003CE" w:rsidRPr="004B4E66">
          <w:t>Time for accepting or rejecting claims</w:t>
        </w:r>
        <w:r w:rsidR="003003CE" w:rsidRPr="003003CE">
          <w:rPr>
            <w:vanish/>
          </w:rPr>
          <w:tab/>
        </w:r>
        <w:r w:rsidR="003003CE" w:rsidRPr="003003CE">
          <w:rPr>
            <w:vanish/>
          </w:rPr>
          <w:fldChar w:fldCharType="begin"/>
        </w:r>
        <w:r w:rsidR="003003CE" w:rsidRPr="003003CE">
          <w:rPr>
            <w:vanish/>
          </w:rPr>
          <w:instrText xml:space="preserve"> PAGEREF _Toc38028278 \h </w:instrText>
        </w:r>
        <w:r w:rsidR="003003CE" w:rsidRPr="003003CE">
          <w:rPr>
            <w:vanish/>
          </w:rPr>
        </w:r>
        <w:r w:rsidR="003003CE" w:rsidRPr="003003CE">
          <w:rPr>
            <w:vanish/>
          </w:rPr>
          <w:fldChar w:fldCharType="separate"/>
        </w:r>
        <w:r w:rsidR="00D612E3">
          <w:rPr>
            <w:vanish/>
          </w:rPr>
          <w:t>124</w:t>
        </w:r>
        <w:r w:rsidR="003003CE" w:rsidRPr="003003CE">
          <w:rPr>
            <w:vanish/>
          </w:rPr>
          <w:fldChar w:fldCharType="end"/>
        </w:r>
      </w:hyperlink>
    </w:p>
    <w:p w14:paraId="1612BC4F" w14:textId="53227741" w:rsidR="003003CE" w:rsidRDefault="003003CE">
      <w:pPr>
        <w:pStyle w:val="TOC5"/>
        <w:rPr>
          <w:rFonts w:asciiTheme="minorHAnsi" w:eastAsiaTheme="minorEastAsia" w:hAnsiTheme="minorHAnsi" w:cstheme="minorBidi"/>
          <w:sz w:val="22"/>
          <w:szCs w:val="22"/>
          <w:lang w:eastAsia="en-AU"/>
        </w:rPr>
      </w:pPr>
      <w:r>
        <w:tab/>
      </w:r>
      <w:hyperlink w:anchor="_Toc38028279" w:history="1">
        <w:r w:rsidRPr="004B4E66">
          <w:t>127</w:t>
        </w:r>
        <w:r>
          <w:rPr>
            <w:rFonts w:asciiTheme="minorHAnsi" w:eastAsiaTheme="minorEastAsia" w:hAnsiTheme="minorHAnsi" w:cstheme="minorBidi"/>
            <w:sz w:val="22"/>
            <w:szCs w:val="22"/>
            <w:lang w:eastAsia="en-AU"/>
          </w:rPr>
          <w:tab/>
        </w:r>
        <w:r w:rsidRPr="004B4E66">
          <w:t xml:space="preserve">Meaning of </w:t>
        </w:r>
        <w:r w:rsidRPr="004B4E66">
          <w:rPr>
            <w:i/>
          </w:rPr>
          <w:t>insurer</w:t>
        </w:r>
        <w:r w:rsidRPr="004B4E66">
          <w:t xml:space="preserve"> and </w:t>
        </w:r>
        <w:r w:rsidRPr="004B4E66">
          <w:rPr>
            <w:i/>
          </w:rPr>
          <w:t xml:space="preserve">given </w:t>
        </w:r>
        <w:r w:rsidRPr="004B4E66">
          <w:t>to insurer</w:t>
        </w:r>
        <w:r w:rsidRPr="004B4E66">
          <w:rPr>
            <w:i/>
          </w:rPr>
          <w:t xml:space="preserve"> </w:t>
        </w:r>
        <w:r w:rsidRPr="004B4E66">
          <w:t>for pt 6.2</w:t>
        </w:r>
        <w:r>
          <w:tab/>
        </w:r>
        <w:r>
          <w:fldChar w:fldCharType="begin"/>
        </w:r>
        <w:r>
          <w:instrText xml:space="preserve"> PAGEREF _Toc38028279 \h </w:instrText>
        </w:r>
        <w:r>
          <w:fldChar w:fldCharType="separate"/>
        </w:r>
        <w:r w:rsidR="00D612E3">
          <w:t>124</w:t>
        </w:r>
        <w:r>
          <w:fldChar w:fldCharType="end"/>
        </w:r>
      </w:hyperlink>
    </w:p>
    <w:p w14:paraId="67CEF2B8" w14:textId="1BD8D7EC" w:rsidR="003003CE" w:rsidRDefault="003003CE">
      <w:pPr>
        <w:pStyle w:val="TOC5"/>
        <w:rPr>
          <w:rFonts w:asciiTheme="minorHAnsi" w:eastAsiaTheme="minorEastAsia" w:hAnsiTheme="minorHAnsi" w:cstheme="minorBidi"/>
          <w:sz w:val="22"/>
          <w:szCs w:val="22"/>
          <w:lang w:eastAsia="en-AU"/>
        </w:rPr>
      </w:pPr>
      <w:r>
        <w:tab/>
      </w:r>
      <w:hyperlink w:anchor="_Toc38028280" w:history="1">
        <w:r w:rsidRPr="004B4E66">
          <w:t>128</w:t>
        </w:r>
        <w:r>
          <w:rPr>
            <w:rFonts w:asciiTheme="minorHAnsi" w:eastAsiaTheme="minorEastAsia" w:hAnsiTheme="minorHAnsi" w:cstheme="minorBidi"/>
            <w:sz w:val="22"/>
            <w:szCs w:val="22"/>
            <w:lang w:eastAsia="en-AU"/>
          </w:rPr>
          <w:tab/>
        </w:r>
        <w:r w:rsidRPr="004B4E66">
          <w:t>Claim—injury other than imminently fatal asbestos</w:t>
        </w:r>
        <w:r w:rsidRPr="004B4E66">
          <w:noBreakHyphen/>
          <w:t>related disease</w:t>
        </w:r>
        <w:r>
          <w:tab/>
        </w:r>
        <w:r>
          <w:fldChar w:fldCharType="begin"/>
        </w:r>
        <w:r>
          <w:instrText xml:space="preserve"> PAGEREF _Toc38028280 \h </w:instrText>
        </w:r>
        <w:r>
          <w:fldChar w:fldCharType="separate"/>
        </w:r>
        <w:r w:rsidR="00D612E3">
          <w:t>125</w:t>
        </w:r>
        <w:r>
          <w:fldChar w:fldCharType="end"/>
        </w:r>
      </w:hyperlink>
    </w:p>
    <w:p w14:paraId="09427CC0" w14:textId="2B178D82" w:rsidR="003003CE" w:rsidRDefault="003003CE">
      <w:pPr>
        <w:pStyle w:val="TOC5"/>
        <w:rPr>
          <w:rFonts w:asciiTheme="minorHAnsi" w:eastAsiaTheme="minorEastAsia" w:hAnsiTheme="minorHAnsi" w:cstheme="minorBidi"/>
          <w:sz w:val="22"/>
          <w:szCs w:val="22"/>
          <w:lang w:eastAsia="en-AU"/>
        </w:rPr>
      </w:pPr>
      <w:r>
        <w:tab/>
      </w:r>
      <w:hyperlink w:anchor="_Toc38028281" w:history="1">
        <w:r w:rsidRPr="004B4E66">
          <w:t>128A</w:t>
        </w:r>
        <w:r>
          <w:rPr>
            <w:rFonts w:asciiTheme="minorHAnsi" w:eastAsiaTheme="minorEastAsia" w:hAnsiTheme="minorHAnsi" w:cstheme="minorBidi"/>
            <w:sz w:val="22"/>
            <w:szCs w:val="22"/>
            <w:lang w:eastAsia="en-AU"/>
          </w:rPr>
          <w:tab/>
        </w:r>
        <w:r w:rsidRPr="004B4E66">
          <w:t>Claim—imminently fatal asbestos</w:t>
        </w:r>
        <w:r w:rsidRPr="004B4E66">
          <w:noBreakHyphen/>
          <w:t>related disease</w:t>
        </w:r>
        <w:r>
          <w:tab/>
        </w:r>
        <w:r>
          <w:fldChar w:fldCharType="begin"/>
        </w:r>
        <w:r>
          <w:instrText xml:space="preserve"> PAGEREF _Toc38028281 \h </w:instrText>
        </w:r>
        <w:r>
          <w:fldChar w:fldCharType="separate"/>
        </w:r>
        <w:r w:rsidR="00D612E3">
          <w:t>125</w:t>
        </w:r>
        <w:r>
          <w:fldChar w:fldCharType="end"/>
        </w:r>
      </w:hyperlink>
    </w:p>
    <w:p w14:paraId="56B8878C" w14:textId="394BA555" w:rsidR="003003CE" w:rsidRDefault="003003CE">
      <w:pPr>
        <w:pStyle w:val="TOC5"/>
        <w:rPr>
          <w:rFonts w:asciiTheme="minorHAnsi" w:eastAsiaTheme="minorEastAsia" w:hAnsiTheme="minorHAnsi" w:cstheme="minorBidi"/>
          <w:sz w:val="22"/>
          <w:szCs w:val="22"/>
          <w:lang w:eastAsia="en-AU"/>
        </w:rPr>
      </w:pPr>
      <w:r>
        <w:tab/>
      </w:r>
      <w:hyperlink w:anchor="_Toc38028282" w:history="1">
        <w:r w:rsidRPr="004B4E66">
          <w:t>129</w:t>
        </w:r>
        <w:r>
          <w:rPr>
            <w:rFonts w:asciiTheme="minorHAnsi" w:eastAsiaTheme="minorEastAsia" w:hAnsiTheme="minorHAnsi" w:cstheme="minorBidi"/>
            <w:sz w:val="22"/>
            <w:szCs w:val="22"/>
            <w:lang w:eastAsia="en-AU"/>
          </w:rPr>
          <w:tab/>
        </w:r>
        <w:r w:rsidRPr="004B4E66">
          <w:t>Rejecting claims generally</w:t>
        </w:r>
        <w:r>
          <w:tab/>
        </w:r>
        <w:r>
          <w:fldChar w:fldCharType="begin"/>
        </w:r>
        <w:r>
          <w:instrText xml:space="preserve"> PAGEREF _Toc38028282 \h </w:instrText>
        </w:r>
        <w:r>
          <w:fldChar w:fldCharType="separate"/>
        </w:r>
        <w:r w:rsidR="00D612E3">
          <w:t>125</w:t>
        </w:r>
        <w:r>
          <w:fldChar w:fldCharType="end"/>
        </w:r>
      </w:hyperlink>
    </w:p>
    <w:p w14:paraId="0034EFBD" w14:textId="046AF7EA" w:rsidR="003003CE" w:rsidRDefault="003003CE">
      <w:pPr>
        <w:pStyle w:val="TOC5"/>
        <w:rPr>
          <w:rFonts w:asciiTheme="minorHAnsi" w:eastAsiaTheme="minorEastAsia" w:hAnsiTheme="minorHAnsi" w:cstheme="minorBidi"/>
          <w:sz w:val="22"/>
          <w:szCs w:val="22"/>
          <w:lang w:eastAsia="en-AU"/>
        </w:rPr>
      </w:pPr>
      <w:r>
        <w:tab/>
      </w:r>
      <w:hyperlink w:anchor="_Toc38028283" w:history="1">
        <w:r w:rsidRPr="004B4E66">
          <w:t>130</w:t>
        </w:r>
        <w:r>
          <w:rPr>
            <w:rFonts w:asciiTheme="minorHAnsi" w:eastAsiaTheme="minorEastAsia" w:hAnsiTheme="minorHAnsi" w:cstheme="minorBidi"/>
            <w:sz w:val="22"/>
            <w:szCs w:val="22"/>
            <w:lang w:eastAsia="en-AU"/>
          </w:rPr>
          <w:tab/>
        </w:r>
        <w:r w:rsidRPr="004B4E66">
          <w:t>Rejecting claim within 28 days</w:t>
        </w:r>
        <w:r>
          <w:tab/>
        </w:r>
        <w:r>
          <w:fldChar w:fldCharType="begin"/>
        </w:r>
        <w:r>
          <w:instrText xml:space="preserve"> PAGEREF _Toc38028283 \h </w:instrText>
        </w:r>
        <w:r>
          <w:fldChar w:fldCharType="separate"/>
        </w:r>
        <w:r w:rsidR="00D612E3">
          <w:t>126</w:t>
        </w:r>
        <w:r>
          <w:fldChar w:fldCharType="end"/>
        </w:r>
      </w:hyperlink>
    </w:p>
    <w:p w14:paraId="09DDCC07" w14:textId="5C9C7E12" w:rsidR="003003CE" w:rsidRDefault="003003CE">
      <w:pPr>
        <w:pStyle w:val="TOC5"/>
        <w:rPr>
          <w:rFonts w:asciiTheme="minorHAnsi" w:eastAsiaTheme="minorEastAsia" w:hAnsiTheme="minorHAnsi" w:cstheme="minorBidi"/>
          <w:sz w:val="22"/>
          <w:szCs w:val="22"/>
          <w:lang w:eastAsia="en-AU"/>
        </w:rPr>
      </w:pPr>
      <w:r>
        <w:tab/>
      </w:r>
      <w:hyperlink w:anchor="_Toc38028284" w:history="1">
        <w:r w:rsidRPr="004B4E66">
          <w:t>131</w:t>
        </w:r>
        <w:r>
          <w:rPr>
            <w:rFonts w:asciiTheme="minorHAnsi" w:eastAsiaTheme="minorEastAsia" w:hAnsiTheme="minorHAnsi" w:cstheme="minorBidi"/>
            <w:sz w:val="22"/>
            <w:szCs w:val="22"/>
            <w:lang w:eastAsia="en-AU"/>
          </w:rPr>
          <w:tab/>
        </w:r>
        <w:r w:rsidRPr="004B4E66">
          <w:t>Rejecting claims after 28 days but within 1 year</w:t>
        </w:r>
        <w:r>
          <w:tab/>
        </w:r>
        <w:r>
          <w:fldChar w:fldCharType="begin"/>
        </w:r>
        <w:r>
          <w:instrText xml:space="preserve"> PAGEREF _Toc38028284 \h </w:instrText>
        </w:r>
        <w:r>
          <w:fldChar w:fldCharType="separate"/>
        </w:r>
        <w:r w:rsidR="00D612E3">
          <w:t>127</w:t>
        </w:r>
        <w:r>
          <w:fldChar w:fldCharType="end"/>
        </w:r>
      </w:hyperlink>
    </w:p>
    <w:p w14:paraId="1CE8DC06" w14:textId="41C5CB49" w:rsidR="003003CE" w:rsidRDefault="003003CE">
      <w:pPr>
        <w:pStyle w:val="TOC5"/>
        <w:rPr>
          <w:rFonts w:asciiTheme="minorHAnsi" w:eastAsiaTheme="minorEastAsia" w:hAnsiTheme="minorHAnsi" w:cstheme="minorBidi"/>
          <w:sz w:val="22"/>
          <w:szCs w:val="22"/>
          <w:lang w:eastAsia="en-AU"/>
        </w:rPr>
      </w:pPr>
      <w:r>
        <w:lastRenderedPageBreak/>
        <w:tab/>
      </w:r>
      <w:hyperlink w:anchor="_Toc38028285" w:history="1">
        <w:r w:rsidRPr="004B4E66">
          <w:t>132</w:t>
        </w:r>
        <w:r>
          <w:rPr>
            <w:rFonts w:asciiTheme="minorHAnsi" w:eastAsiaTheme="minorEastAsia" w:hAnsiTheme="minorHAnsi" w:cstheme="minorBidi"/>
            <w:sz w:val="22"/>
            <w:szCs w:val="22"/>
            <w:lang w:eastAsia="en-AU"/>
          </w:rPr>
          <w:tab/>
        </w:r>
        <w:r w:rsidRPr="004B4E66">
          <w:t>Rejecting claims from 1 year</w:t>
        </w:r>
        <w:r>
          <w:tab/>
        </w:r>
        <w:r>
          <w:fldChar w:fldCharType="begin"/>
        </w:r>
        <w:r>
          <w:instrText xml:space="preserve"> PAGEREF _Toc38028285 \h </w:instrText>
        </w:r>
        <w:r>
          <w:fldChar w:fldCharType="separate"/>
        </w:r>
        <w:r w:rsidR="00D612E3">
          <w:t>127</w:t>
        </w:r>
        <w:r>
          <w:fldChar w:fldCharType="end"/>
        </w:r>
      </w:hyperlink>
    </w:p>
    <w:p w14:paraId="2C4D8BDE" w14:textId="0CFE70F6" w:rsidR="003003CE" w:rsidRDefault="00D954D3">
      <w:pPr>
        <w:pStyle w:val="TOC2"/>
        <w:rPr>
          <w:rFonts w:asciiTheme="minorHAnsi" w:eastAsiaTheme="minorEastAsia" w:hAnsiTheme="minorHAnsi" w:cstheme="minorBidi"/>
          <w:b w:val="0"/>
          <w:sz w:val="22"/>
          <w:szCs w:val="22"/>
          <w:lang w:eastAsia="en-AU"/>
        </w:rPr>
      </w:pPr>
      <w:hyperlink w:anchor="_Toc38028286" w:history="1">
        <w:r w:rsidR="003003CE" w:rsidRPr="004B4E66">
          <w:t>Part 6.3</w:t>
        </w:r>
        <w:r w:rsidR="003003CE">
          <w:rPr>
            <w:rFonts w:asciiTheme="minorHAnsi" w:eastAsiaTheme="minorEastAsia" w:hAnsiTheme="minorHAnsi" w:cstheme="minorBidi"/>
            <w:b w:val="0"/>
            <w:sz w:val="22"/>
            <w:szCs w:val="22"/>
            <w:lang w:eastAsia="en-AU"/>
          </w:rPr>
          <w:tab/>
        </w:r>
        <w:r w:rsidR="003003CE" w:rsidRPr="004B4E66">
          <w:t>Liability on claims</w:t>
        </w:r>
        <w:r w:rsidR="003003CE" w:rsidRPr="003003CE">
          <w:rPr>
            <w:vanish/>
          </w:rPr>
          <w:tab/>
        </w:r>
        <w:r w:rsidR="003003CE" w:rsidRPr="003003CE">
          <w:rPr>
            <w:vanish/>
          </w:rPr>
          <w:fldChar w:fldCharType="begin"/>
        </w:r>
        <w:r w:rsidR="003003CE" w:rsidRPr="003003CE">
          <w:rPr>
            <w:vanish/>
          </w:rPr>
          <w:instrText xml:space="preserve"> PAGEREF _Toc38028286 \h </w:instrText>
        </w:r>
        <w:r w:rsidR="003003CE" w:rsidRPr="003003CE">
          <w:rPr>
            <w:vanish/>
          </w:rPr>
        </w:r>
        <w:r w:rsidR="003003CE" w:rsidRPr="003003CE">
          <w:rPr>
            <w:vanish/>
          </w:rPr>
          <w:fldChar w:fldCharType="separate"/>
        </w:r>
        <w:r w:rsidR="00D612E3">
          <w:rPr>
            <w:vanish/>
          </w:rPr>
          <w:t>129</w:t>
        </w:r>
        <w:r w:rsidR="003003CE" w:rsidRPr="003003CE">
          <w:rPr>
            <w:vanish/>
          </w:rPr>
          <w:fldChar w:fldCharType="end"/>
        </w:r>
      </w:hyperlink>
    </w:p>
    <w:p w14:paraId="35FB88FF" w14:textId="0858C107" w:rsidR="003003CE" w:rsidRDefault="003003CE">
      <w:pPr>
        <w:pStyle w:val="TOC5"/>
        <w:rPr>
          <w:rFonts w:asciiTheme="minorHAnsi" w:eastAsiaTheme="minorEastAsia" w:hAnsiTheme="minorHAnsi" w:cstheme="minorBidi"/>
          <w:sz w:val="22"/>
          <w:szCs w:val="22"/>
          <w:lang w:eastAsia="en-AU"/>
        </w:rPr>
      </w:pPr>
      <w:r>
        <w:tab/>
      </w:r>
      <w:hyperlink w:anchor="_Toc38028287" w:history="1">
        <w:r w:rsidRPr="004B4E66">
          <w:t>133</w:t>
        </w:r>
        <w:r>
          <w:rPr>
            <w:rFonts w:asciiTheme="minorHAnsi" w:eastAsiaTheme="minorEastAsia" w:hAnsiTheme="minorHAnsi" w:cstheme="minorBidi"/>
            <w:sz w:val="22"/>
            <w:szCs w:val="22"/>
            <w:lang w:eastAsia="en-AU"/>
          </w:rPr>
          <w:tab/>
        </w:r>
        <w:r w:rsidRPr="004B4E66">
          <w:t>Without prejudice payments</w:t>
        </w:r>
        <w:r>
          <w:tab/>
        </w:r>
        <w:r>
          <w:fldChar w:fldCharType="begin"/>
        </w:r>
        <w:r>
          <w:instrText xml:space="preserve"> PAGEREF _Toc38028287 \h </w:instrText>
        </w:r>
        <w:r>
          <w:fldChar w:fldCharType="separate"/>
        </w:r>
        <w:r w:rsidR="00D612E3">
          <w:t>129</w:t>
        </w:r>
        <w:r>
          <w:fldChar w:fldCharType="end"/>
        </w:r>
      </w:hyperlink>
    </w:p>
    <w:p w14:paraId="0DC36975" w14:textId="678A367D" w:rsidR="003003CE" w:rsidRDefault="003003CE">
      <w:pPr>
        <w:pStyle w:val="TOC5"/>
        <w:rPr>
          <w:rFonts w:asciiTheme="minorHAnsi" w:eastAsiaTheme="minorEastAsia" w:hAnsiTheme="minorHAnsi" w:cstheme="minorBidi"/>
          <w:sz w:val="22"/>
          <w:szCs w:val="22"/>
          <w:lang w:eastAsia="en-AU"/>
        </w:rPr>
      </w:pPr>
      <w:r>
        <w:tab/>
      </w:r>
      <w:hyperlink w:anchor="_Toc38028288" w:history="1">
        <w:r w:rsidRPr="004B4E66">
          <w:t>134</w:t>
        </w:r>
        <w:r>
          <w:rPr>
            <w:rFonts w:asciiTheme="minorHAnsi" w:eastAsiaTheme="minorEastAsia" w:hAnsiTheme="minorHAnsi" w:cstheme="minorBidi"/>
            <w:sz w:val="22"/>
            <w:szCs w:val="22"/>
            <w:lang w:eastAsia="en-AU"/>
          </w:rPr>
          <w:tab/>
        </w:r>
        <w:r w:rsidRPr="004B4E66">
          <w:t>Liability on claim not accepted or rejected</w:t>
        </w:r>
        <w:r>
          <w:tab/>
        </w:r>
        <w:r>
          <w:fldChar w:fldCharType="begin"/>
        </w:r>
        <w:r>
          <w:instrText xml:space="preserve"> PAGEREF _Toc38028288 \h </w:instrText>
        </w:r>
        <w:r>
          <w:fldChar w:fldCharType="separate"/>
        </w:r>
        <w:r w:rsidR="00D612E3">
          <w:t>129</w:t>
        </w:r>
        <w:r>
          <w:fldChar w:fldCharType="end"/>
        </w:r>
      </w:hyperlink>
    </w:p>
    <w:p w14:paraId="1CB15BF6" w14:textId="7B571B85" w:rsidR="003003CE" w:rsidRDefault="003003CE">
      <w:pPr>
        <w:pStyle w:val="TOC5"/>
        <w:rPr>
          <w:rFonts w:asciiTheme="minorHAnsi" w:eastAsiaTheme="minorEastAsia" w:hAnsiTheme="minorHAnsi" w:cstheme="minorBidi"/>
          <w:sz w:val="22"/>
          <w:szCs w:val="22"/>
          <w:lang w:eastAsia="en-AU"/>
        </w:rPr>
      </w:pPr>
      <w:r>
        <w:tab/>
      </w:r>
      <w:hyperlink w:anchor="_Toc38028289" w:history="1">
        <w:r w:rsidRPr="004B4E66">
          <w:t>135</w:t>
        </w:r>
        <w:r>
          <w:rPr>
            <w:rFonts w:asciiTheme="minorHAnsi" w:eastAsiaTheme="minorEastAsia" w:hAnsiTheme="minorHAnsi" w:cstheme="minorBidi"/>
            <w:sz w:val="22"/>
            <w:szCs w:val="22"/>
            <w:lang w:eastAsia="en-AU"/>
          </w:rPr>
          <w:tab/>
        </w:r>
        <w:r w:rsidRPr="004B4E66">
          <w:t>Order for refund of overpayments of compensation</w:t>
        </w:r>
        <w:r>
          <w:tab/>
        </w:r>
        <w:r>
          <w:fldChar w:fldCharType="begin"/>
        </w:r>
        <w:r>
          <w:instrText xml:space="preserve"> PAGEREF _Toc38028289 \h </w:instrText>
        </w:r>
        <w:r>
          <w:fldChar w:fldCharType="separate"/>
        </w:r>
        <w:r w:rsidR="00D612E3">
          <w:t>129</w:t>
        </w:r>
        <w:r>
          <w:fldChar w:fldCharType="end"/>
        </w:r>
      </w:hyperlink>
    </w:p>
    <w:p w14:paraId="5B21B785" w14:textId="74F71512" w:rsidR="003003CE" w:rsidRDefault="00D954D3">
      <w:pPr>
        <w:pStyle w:val="TOC2"/>
        <w:rPr>
          <w:rFonts w:asciiTheme="minorHAnsi" w:eastAsiaTheme="minorEastAsia" w:hAnsiTheme="minorHAnsi" w:cstheme="minorBidi"/>
          <w:b w:val="0"/>
          <w:sz w:val="22"/>
          <w:szCs w:val="22"/>
          <w:lang w:eastAsia="en-AU"/>
        </w:rPr>
      </w:pPr>
      <w:hyperlink w:anchor="_Toc38028290" w:history="1">
        <w:r w:rsidR="003003CE" w:rsidRPr="004B4E66">
          <w:t>Part 6.4</w:t>
        </w:r>
        <w:r w:rsidR="003003CE">
          <w:rPr>
            <w:rFonts w:asciiTheme="minorHAnsi" w:eastAsiaTheme="minorEastAsia" w:hAnsiTheme="minorHAnsi" w:cstheme="minorBidi"/>
            <w:b w:val="0"/>
            <w:sz w:val="22"/>
            <w:szCs w:val="22"/>
            <w:lang w:eastAsia="en-AU"/>
          </w:rPr>
          <w:tab/>
        </w:r>
        <w:r w:rsidR="003003CE" w:rsidRPr="004B4E66">
          <w:t>Settlement of claims</w:t>
        </w:r>
        <w:r w:rsidR="003003CE" w:rsidRPr="003003CE">
          <w:rPr>
            <w:vanish/>
          </w:rPr>
          <w:tab/>
        </w:r>
        <w:r w:rsidR="003003CE" w:rsidRPr="003003CE">
          <w:rPr>
            <w:vanish/>
          </w:rPr>
          <w:fldChar w:fldCharType="begin"/>
        </w:r>
        <w:r w:rsidR="003003CE" w:rsidRPr="003003CE">
          <w:rPr>
            <w:vanish/>
          </w:rPr>
          <w:instrText xml:space="preserve"> PAGEREF _Toc38028290 \h </w:instrText>
        </w:r>
        <w:r w:rsidR="003003CE" w:rsidRPr="003003CE">
          <w:rPr>
            <w:vanish/>
          </w:rPr>
        </w:r>
        <w:r w:rsidR="003003CE" w:rsidRPr="003003CE">
          <w:rPr>
            <w:vanish/>
          </w:rPr>
          <w:fldChar w:fldCharType="separate"/>
        </w:r>
        <w:r w:rsidR="00D612E3">
          <w:rPr>
            <w:vanish/>
          </w:rPr>
          <w:t>131</w:t>
        </w:r>
        <w:r w:rsidR="003003CE" w:rsidRPr="003003CE">
          <w:rPr>
            <w:vanish/>
          </w:rPr>
          <w:fldChar w:fldCharType="end"/>
        </w:r>
      </w:hyperlink>
    </w:p>
    <w:p w14:paraId="378A4A46" w14:textId="26EBAF6D" w:rsidR="003003CE" w:rsidRDefault="003003CE">
      <w:pPr>
        <w:pStyle w:val="TOC5"/>
        <w:rPr>
          <w:rFonts w:asciiTheme="minorHAnsi" w:eastAsiaTheme="minorEastAsia" w:hAnsiTheme="minorHAnsi" w:cstheme="minorBidi"/>
          <w:sz w:val="22"/>
          <w:szCs w:val="22"/>
          <w:lang w:eastAsia="en-AU"/>
        </w:rPr>
      </w:pPr>
      <w:r>
        <w:tab/>
      </w:r>
      <w:hyperlink w:anchor="_Toc38028291" w:history="1">
        <w:r w:rsidRPr="004B4E66">
          <w:t>136</w:t>
        </w:r>
        <w:r>
          <w:rPr>
            <w:rFonts w:asciiTheme="minorHAnsi" w:eastAsiaTheme="minorEastAsia" w:hAnsiTheme="minorHAnsi" w:cstheme="minorBidi"/>
            <w:sz w:val="22"/>
            <w:szCs w:val="22"/>
            <w:lang w:eastAsia="en-AU"/>
          </w:rPr>
          <w:tab/>
        </w:r>
        <w:r w:rsidRPr="004B4E66">
          <w:t>Contracting out</w:t>
        </w:r>
        <w:r>
          <w:tab/>
        </w:r>
        <w:r>
          <w:fldChar w:fldCharType="begin"/>
        </w:r>
        <w:r>
          <w:instrText xml:space="preserve"> PAGEREF _Toc38028291 \h </w:instrText>
        </w:r>
        <w:r>
          <w:fldChar w:fldCharType="separate"/>
        </w:r>
        <w:r w:rsidR="00D612E3">
          <w:t>131</w:t>
        </w:r>
        <w:r>
          <w:fldChar w:fldCharType="end"/>
        </w:r>
      </w:hyperlink>
    </w:p>
    <w:p w14:paraId="4F503AEB" w14:textId="56E63847" w:rsidR="003003CE" w:rsidRDefault="003003CE">
      <w:pPr>
        <w:pStyle w:val="TOC5"/>
        <w:rPr>
          <w:rFonts w:asciiTheme="minorHAnsi" w:eastAsiaTheme="minorEastAsia" w:hAnsiTheme="minorHAnsi" w:cstheme="minorBidi"/>
          <w:sz w:val="22"/>
          <w:szCs w:val="22"/>
          <w:lang w:eastAsia="en-AU"/>
        </w:rPr>
      </w:pPr>
      <w:r>
        <w:tab/>
      </w:r>
      <w:hyperlink w:anchor="_Toc38028292" w:history="1">
        <w:r w:rsidRPr="004B4E66">
          <w:t>137</w:t>
        </w:r>
        <w:r>
          <w:rPr>
            <w:rFonts w:asciiTheme="minorHAnsi" w:eastAsiaTheme="minorEastAsia" w:hAnsiTheme="minorHAnsi" w:cstheme="minorBidi"/>
            <w:sz w:val="22"/>
            <w:szCs w:val="22"/>
            <w:lang w:eastAsia="en-AU"/>
          </w:rPr>
          <w:tab/>
        </w:r>
        <w:r w:rsidRPr="004B4E66">
          <w:t>How worker may commute rights</w:t>
        </w:r>
        <w:r>
          <w:tab/>
        </w:r>
        <w:r>
          <w:fldChar w:fldCharType="begin"/>
        </w:r>
        <w:r>
          <w:instrText xml:space="preserve"> PAGEREF _Toc38028292 \h </w:instrText>
        </w:r>
        <w:r>
          <w:fldChar w:fldCharType="separate"/>
        </w:r>
        <w:r w:rsidR="00D612E3">
          <w:t>131</w:t>
        </w:r>
        <w:r>
          <w:fldChar w:fldCharType="end"/>
        </w:r>
      </w:hyperlink>
    </w:p>
    <w:p w14:paraId="53F11AE4" w14:textId="2692255F" w:rsidR="003003CE" w:rsidRDefault="003003CE">
      <w:pPr>
        <w:pStyle w:val="TOC5"/>
        <w:rPr>
          <w:rFonts w:asciiTheme="minorHAnsi" w:eastAsiaTheme="minorEastAsia" w:hAnsiTheme="minorHAnsi" w:cstheme="minorBidi"/>
          <w:sz w:val="22"/>
          <w:szCs w:val="22"/>
          <w:lang w:eastAsia="en-AU"/>
        </w:rPr>
      </w:pPr>
      <w:r>
        <w:tab/>
      </w:r>
      <w:hyperlink w:anchor="_Toc38028293" w:history="1">
        <w:r w:rsidRPr="004B4E66">
          <w:t>138</w:t>
        </w:r>
        <w:r>
          <w:rPr>
            <w:rFonts w:asciiTheme="minorHAnsi" w:eastAsiaTheme="minorEastAsia" w:hAnsiTheme="minorHAnsi" w:cstheme="minorBidi"/>
            <w:sz w:val="22"/>
            <w:szCs w:val="22"/>
            <w:lang w:eastAsia="en-AU"/>
          </w:rPr>
          <w:tab/>
        </w:r>
        <w:r w:rsidRPr="004B4E66">
          <w:t>No assignment etc of payout of weekly compensation</w:t>
        </w:r>
        <w:r>
          <w:tab/>
        </w:r>
        <w:r>
          <w:fldChar w:fldCharType="begin"/>
        </w:r>
        <w:r>
          <w:instrText xml:space="preserve"> PAGEREF _Toc38028293 \h </w:instrText>
        </w:r>
        <w:r>
          <w:fldChar w:fldCharType="separate"/>
        </w:r>
        <w:r w:rsidR="00D612E3">
          <w:t>132</w:t>
        </w:r>
        <w:r>
          <w:fldChar w:fldCharType="end"/>
        </w:r>
      </w:hyperlink>
    </w:p>
    <w:p w14:paraId="63A18EA4" w14:textId="1D33AAF9" w:rsidR="003003CE" w:rsidRDefault="00D954D3">
      <w:pPr>
        <w:pStyle w:val="TOC1"/>
        <w:rPr>
          <w:rFonts w:asciiTheme="minorHAnsi" w:eastAsiaTheme="minorEastAsia" w:hAnsiTheme="minorHAnsi" w:cstheme="minorBidi"/>
          <w:b w:val="0"/>
          <w:sz w:val="22"/>
          <w:szCs w:val="22"/>
          <w:lang w:eastAsia="en-AU"/>
        </w:rPr>
      </w:pPr>
      <w:hyperlink w:anchor="_Toc38028294" w:history="1">
        <w:r w:rsidR="003003CE" w:rsidRPr="004B4E66">
          <w:t>Chapter 7</w:t>
        </w:r>
        <w:r w:rsidR="003003CE">
          <w:rPr>
            <w:rFonts w:asciiTheme="minorHAnsi" w:eastAsiaTheme="minorEastAsia" w:hAnsiTheme="minorHAnsi" w:cstheme="minorBidi"/>
            <w:b w:val="0"/>
            <w:sz w:val="22"/>
            <w:szCs w:val="22"/>
            <w:lang w:eastAsia="en-AU"/>
          </w:rPr>
          <w:tab/>
        </w:r>
        <w:r w:rsidR="003003CE" w:rsidRPr="004B4E66">
          <w:t>Vocational rehabilitation</w:t>
        </w:r>
        <w:r w:rsidR="003003CE" w:rsidRPr="003003CE">
          <w:rPr>
            <w:vanish/>
          </w:rPr>
          <w:tab/>
        </w:r>
        <w:r w:rsidR="003003CE" w:rsidRPr="003003CE">
          <w:rPr>
            <w:vanish/>
          </w:rPr>
          <w:fldChar w:fldCharType="begin"/>
        </w:r>
        <w:r w:rsidR="003003CE" w:rsidRPr="003003CE">
          <w:rPr>
            <w:vanish/>
          </w:rPr>
          <w:instrText xml:space="preserve"> PAGEREF _Toc38028294 \h </w:instrText>
        </w:r>
        <w:r w:rsidR="003003CE" w:rsidRPr="003003CE">
          <w:rPr>
            <w:vanish/>
          </w:rPr>
        </w:r>
        <w:r w:rsidR="003003CE" w:rsidRPr="003003CE">
          <w:rPr>
            <w:vanish/>
          </w:rPr>
          <w:fldChar w:fldCharType="separate"/>
        </w:r>
        <w:r w:rsidR="00D612E3">
          <w:rPr>
            <w:vanish/>
          </w:rPr>
          <w:t>133</w:t>
        </w:r>
        <w:r w:rsidR="003003CE" w:rsidRPr="003003CE">
          <w:rPr>
            <w:vanish/>
          </w:rPr>
          <w:fldChar w:fldCharType="end"/>
        </w:r>
      </w:hyperlink>
    </w:p>
    <w:p w14:paraId="47EA2669" w14:textId="4BA0DBAD" w:rsidR="003003CE" w:rsidRDefault="003003CE">
      <w:pPr>
        <w:pStyle w:val="TOC5"/>
        <w:rPr>
          <w:rFonts w:asciiTheme="minorHAnsi" w:eastAsiaTheme="minorEastAsia" w:hAnsiTheme="minorHAnsi" w:cstheme="minorBidi"/>
          <w:sz w:val="22"/>
          <w:szCs w:val="22"/>
          <w:lang w:eastAsia="en-AU"/>
        </w:rPr>
      </w:pPr>
      <w:r>
        <w:tab/>
      </w:r>
      <w:hyperlink w:anchor="_Toc38028295" w:history="1">
        <w:r w:rsidRPr="004B4E66">
          <w:t>139</w:t>
        </w:r>
        <w:r>
          <w:rPr>
            <w:rFonts w:asciiTheme="minorHAnsi" w:eastAsiaTheme="minorEastAsia" w:hAnsiTheme="minorHAnsi" w:cstheme="minorBidi"/>
            <w:sz w:val="22"/>
            <w:szCs w:val="22"/>
            <w:lang w:eastAsia="en-AU"/>
          </w:rPr>
          <w:tab/>
        </w:r>
        <w:r w:rsidRPr="004B4E66">
          <w:t>Meaning of approved rehabilitation provider etc</w:t>
        </w:r>
        <w:r>
          <w:tab/>
        </w:r>
        <w:r>
          <w:fldChar w:fldCharType="begin"/>
        </w:r>
        <w:r>
          <w:instrText xml:space="preserve"> PAGEREF _Toc38028295 \h </w:instrText>
        </w:r>
        <w:r>
          <w:fldChar w:fldCharType="separate"/>
        </w:r>
        <w:r w:rsidR="00D612E3">
          <w:t>133</w:t>
        </w:r>
        <w:r>
          <w:fldChar w:fldCharType="end"/>
        </w:r>
      </w:hyperlink>
    </w:p>
    <w:p w14:paraId="7CD05525" w14:textId="62A756B6" w:rsidR="003003CE" w:rsidRDefault="003003CE">
      <w:pPr>
        <w:pStyle w:val="TOC5"/>
        <w:rPr>
          <w:rFonts w:asciiTheme="minorHAnsi" w:eastAsiaTheme="minorEastAsia" w:hAnsiTheme="minorHAnsi" w:cstheme="minorBidi"/>
          <w:sz w:val="22"/>
          <w:szCs w:val="22"/>
          <w:lang w:eastAsia="en-AU"/>
        </w:rPr>
      </w:pPr>
      <w:r>
        <w:tab/>
      </w:r>
      <w:hyperlink w:anchor="_Toc38028296" w:history="1">
        <w:r w:rsidRPr="004B4E66">
          <w:t>140</w:t>
        </w:r>
        <w:r>
          <w:rPr>
            <w:rFonts w:asciiTheme="minorHAnsi" w:eastAsiaTheme="minorEastAsia" w:hAnsiTheme="minorHAnsi" w:cstheme="minorBidi"/>
            <w:sz w:val="22"/>
            <w:szCs w:val="22"/>
            <w:lang w:eastAsia="en-AU"/>
          </w:rPr>
          <w:tab/>
        </w:r>
        <w:r w:rsidRPr="004B4E66">
          <w:t xml:space="preserve">Meaning of </w:t>
        </w:r>
        <w:r w:rsidRPr="004B4E66">
          <w:rPr>
            <w:i/>
          </w:rPr>
          <w:t>vocational rehabilitation</w:t>
        </w:r>
        <w:r>
          <w:tab/>
        </w:r>
        <w:r>
          <w:fldChar w:fldCharType="begin"/>
        </w:r>
        <w:r>
          <w:instrText xml:space="preserve"> PAGEREF _Toc38028296 \h </w:instrText>
        </w:r>
        <w:r>
          <w:fldChar w:fldCharType="separate"/>
        </w:r>
        <w:r w:rsidR="00D612E3">
          <w:t>133</w:t>
        </w:r>
        <w:r>
          <w:fldChar w:fldCharType="end"/>
        </w:r>
      </w:hyperlink>
    </w:p>
    <w:p w14:paraId="5F5F65D3" w14:textId="2BE9837B" w:rsidR="003003CE" w:rsidRDefault="003003CE">
      <w:pPr>
        <w:pStyle w:val="TOC5"/>
        <w:rPr>
          <w:rFonts w:asciiTheme="minorHAnsi" w:eastAsiaTheme="minorEastAsia" w:hAnsiTheme="minorHAnsi" w:cstheme="minorBidi"/>
          <w:sz w:val="22"/>
          <w:szCs w:val="22"/>
          <w:lang w:eastAsia="en-AU"/>
        </w:rPr>
      </w:pPr>
      <w:r>
        <w:tab/>
      </w:r>
      <w:hyperlink w:anchor="_Toc38028297" w:history="1">
        <w:r w:rsidRPr="004B4E66">
          <w:t>141</w:t>
        </w:r>
        <w:r>
          <w:rPr>
            <w:rFonts w:asciiTheme="minorHAnsi" w:eastAsiaTheme="minorEastAsia" w:hAnsiTheme="minorHAnsi" w:cstheme="minorBidi"/>
            <w:sz w:val="22"/>
            <w:szCs w:val="22"/>
            <w:lang w:eastAsia="en-AU"/>
          </w:rPr>
          <w:tab/>
        </w:r>
        <w:r w:rsidRPr="004B4E66">
          <w:t xml:space="preserve">Meaning of </w:t>
        </w:r>
        <w:r w:rsidRPr="004B4E66">
          <w:rPr>
            <w:i/>
          </w:rPr>
          <w:t>protocol</w:t>
        </w:r>
        <w:r w:rsidRPr="004B4E66">
          <w:t xml:space="preserve"> in ch 7 etc</w:t>
        </w:r>
        <w:r>
          <w:tab/>
        </w:r>
        <w:r>
          <w:fldChar w:fldCharType="begin"/>
        </w:r>
        <w:r>
          <w:instrText xml:space="preserve"> PAGEREF _Toc38028297 \h </w:instrText>
        </w:r>
        <w:r>
          <w:fldChar w:fldCharType="separate"/>
        </w:r>
        <w:r w:rsidR="00D612E3">
          <w:t>134</w:t>
        </w:r>
        <w:r>
          <w:fldChar w:fldCharType="end"/>
        </w:r>
      </w:hyperlink>
    </w:p>
    <w:p w14:paraId="69D23361" w14:textId="7434DF33" w:rsidR="003003CE" w:rsidRDefault="003003CE">
      <w:pPr>
        <w:pStyle w:val="TOC5"/>
        <w:rPr>
          <w:rFonts w:asciiTheme="minorHAnsi" w:eastAsiaTheme="minorEastAsia" w:hAnsiTheme="minorHAnsi" w:cstheme="minorBidi"/>
          <w:sz w:val="22"/>
          <w:szCs w:val="22"/>
          <w:lang w:eastAsia="en-AU"/>
        </w:rPr>
      </w:pPr>
      <w:r>
        <w:tab/>
      </w:r>
      <w:hyperlink w:anchor="_Toc38028298" w:history="1">
        <w:r w:rsidRPr="004B4E66">
          <w:t>142</w:t>
        </w:r>
        <w:r>
          <w:rPr>
            <w:rFonts w:asciiTheme="minorHAnsi" w:eastAsiaTheme="minorEastAsia" w:hAnsiTheme="minorHAnsi" w:cstheme="minorBidi"/>
            <w:sz w:val="22"/>
            <w:szCs w:val="22"/>
            <w:lang w:eastAsia="en-AU"/>
          </w:rPr>
          <w:tab/>
        </w:r>
        <w:r w:rsidRPr="004B4E66">
          <w:t>Vocational rehabilitation</w:t>
        </w:r>
        <w:r>
          <w:tab/>
        </w:r>
        <w:r>
          <w:fldChar w:fldCharType="begin"/>
        </w:r>
        <w:r>
          <w:instrText xml:space="preserve"> PAGEREF _Toc38028298 \h </w:instrText>
        </w:r>
        <w:r>
          <w:fldChar w:fldCharType="separate"/>
        </w:r>
        <w:r w:rsidR="00D612E3">
          <w:t>134</w:t>
        </w:r>
        <w:r>
          <w:fldChar w:fldCharType="end"/>
        </w:r>
      </w:hyperlink>
    </w:p>
    <w:p w14:paraId="400A0760" w14:textId="4D663546" w:rsidR="003003CE" w:rsidRDefault="003003CE">
      <w:pPr>
        <w:pStyle w:val="TOC5"/>
        <w:rPr>
          <w:rFonts w:asciiTheme="minorHAnsi" w:eastAsiaTheme="minorEastAsia" w:hAnsiTheme="minorHAnsi" w:cstheme="minorBidi"/>
          <w:sz w:val="22"/>
          <w:szCs w:val="22"/>
          <w:lang w:eastAsia="en-AU"/>
        </w:rPr>
      </w:pPr>
      <w:r>
        <w:tab/>
      </w:r>
      <w:hyperlink w:anchor="_Toc38028299" w:history="1">
        <w:r w:rsidRPr="004B4E66">
          <w:t>142A</w:t>
        </w:r>
        <w:r>
          <w:rPr>
            <w:rFonts w:asciiTheme="minorHAnsi" w:eastAsiaTheme="minorEastAsia" w:hAnsiTheme="minorHAnsi" w:cstheme="minorBidi"/>
            <w:sz w:val="22"/>
            <w:szCs w:val="22"/>
            <w:lang w:eastAsia="en-AU"/>
          </w:rPr>
          <w:tab/>
        </w:r>
        <w:r w:rsidRPr="004B4E66">
          <w:t>Vocational rehabilitation—LTCS participants</w:t>
        </w:r>
        <w:r>
          <w:tab/>
        </w:r>
        <w:r>
          <w:fldChar w:fldCharType="begin"/>
        </w:r>
        <w:r>
          <w:instrText xml:space="preserve"> PAGEREF _Toc38028299 \h </w:instrText>
        </w:r>
        <w:r>
          <w:fldChar w:fldCharType="separate"/>
        </w:r>
        <w:r w:rsidR="00D612E3">
          <w:t>134</w:t>
        </w:r>
        <w:r>
          <w:fldChar w:fldCharType="end"/>
        </w:r>
      </w:hyperlink>
    </w:p>
    <w:p w14:paraId="5BC9C05F" w14:textId="47863CE6" w:rsidR="003003CE" w:rsidRDefault="003003CE">
      <w:pPr>
        <w:pStyle w:val="TOC5"/>
        <w:rPr>
          <w:rFonts w:asciiTheme="minorHAnsi" w:eastAsiaTheme="minorEastAsia" w:hAnsiTheme="minorHAnsi" w:cstheme="minorBidi"/>
          <w:sz w:val="22"/>
          <w:szCs w:val="22"/>
          <w:lang w:eastAsia="en-AU"/>
        </w:rPr>
      </w:pPr>
      <w:r>
        <w:tab/>
      </w:r>
      <w:hyperlink w:anchor="_Toc38028300" w:history="1">
        <w:r w:rsidRPr="004B4E66">
          <w:t>143</w:t>
        </w:r>
        <w:r>
          <w:rPr>
            <w:rFonts w:asciiTheme="minorHAnsi" w:eastAsiaTheme="minorEastAsia" w:hAnsiTheme="minorHAnsi" w:cstheme="minorBidi"/>
            <w:sz w:val="22"/>
            <w:szCs w:val="22"/>
            <w:lang w:eastAsia="en-AU"/>
          </w:rPr>
          <w:tab/>
        </w:r>
        <w:r w:rsidRPr="004B4E66">
          <w:t>False representation of approval</w:t>
        </w:r>
        <w:r>
          <w:tab/>
        </w:r>
        <w:r>
          <w:fldChar w:fldCharType="begin"/>
        </w:r>
        <w:r>
          <w:instrText xml:space="preserve"> PAGEREF _Toc38028300 \h </w:instrText>
        </w:r>
        <w:r>
          <w:fldChar w:fldCharType="separate"/>
        </w:r>
        <w:r w:rsidR="00D612E3">
          <w:t>135</w:t>
        </w:r>
        <w:r>
          <w:fldChar w:fldCharType="end"/>
        </w:r>
      </w:hyperlink>
    </w:p>
    <w:p w14:paraId="65E5D5D3" w14:textId="67BE4157" w:rsidR="003003CE" w:rsidRDefault="00D954D3">
      <w:pPr>
        <w:pStyle w:val="TOC1"/>
        <w:rPr>
          <w:rFonts w:asciiTheme="minorHAnsi" w:eastAsiaTheme="minorEastAsia" w:hAnsiTheme="minorHAnsi" w:cstheme="minorBidi"/>
          <w:b w:val="0"/>
          <w:sz w:val="22"/>
          <w:szCs w:val="22"/>
          <w:lang w:eastAsia="en-AU"/>
        </w:rPr>
      </w:pPr>
      <w:hyperlink w:anchor="_Toc38028301" w:history="1">
        <w:r w:rsidR="003003CE" w:rsidRPr="004B4E66">
          <w:t>Chapter 8</w:t>
        </w:r>
        <w:r w:rsidR="003003CE">
          <w:rPr>
            <w:rFonts w:asciiTheme="minorHAnsi" w:eastAsiaTheme="minorEastAsia" w:hAnsiTheme="minorHAnsi" w:cstheme="minorBidi"/>
            <w:b w:val="0"/>
            <w:sz w:val="22"/>
            <w:szCs w:val="22"/>
            <w:lang w:eastAsia="en-AU"/>
          </w:rPr>
          <w:tab/>
        </w:r>
        <w:r w:rsidR="003003CE" w:rsidRPr="004B4E66">
          <w:t>Insurance</w:t>
        </w:r>
        <w:r w:rsidR="003003CE" w:rsidRPr="003003CE">
          <w:rPr>
            <w:vanish/>
          </w:rPr>
          <w:tab/>
        </w:r>
        <w:r w:rsidR="003003CE" w:rsidRPr="003003CE">
          <w:rPr>
            <w:vanish/>
          </w:rPr>
          <w:fldChar w:fldCharType="begin"/>
        </w:r>
        <w:r w:rsidR="003003CE" w:rsidRPr="003003CE">
          <w:rPr>
            <w:vanish/>
          </w:rPr>
          <w:instrText xml:space="preserve"> PAGEREF _Toc38028301 \h </w:instrText>
        </w:r>
        <w:r w:rsidR="003003CE" w:rsidRPr="003003CE">
          <w:rPr>
            <w:vanish/>
          </w:rPr>
        </w:r>
        <w:r w:rsidR="003003CE" w:rsidRPr="003003CE">
          <w:rPr>
            <w:vanish/>
          </w:rPr>
          <w:fldChar w:fldCharType="separate"/>
        </w:r>
        <w:r w:rsidR="00D612E3">
          <w:rPr>
            <w:vanish/>
          </w:rPr>
          <w:t>136</w:t>
        </w:r>
        <w:r w:rsidR="003003CE" w:rsidRPr="003003CE">
          <w:rPr>
            <w:vanish/>
          </w:rPr>
          <w:fldChar w:fldCharType="end"/>
        </w:r>
      </w:hyperlink>
    </w:p>
    <w:p w14:paraId="3D48ED46" w14:textId="11BB4F33" w:rsidR="003003CE" w:rsidRDefault="00D954D3">
      <w:pPr>
        <w:pStyle w:val="TOC2"/>
        <w:rPr>
          <w:rFonts w:asciiTheme="minorHAnsi" w:eastAsiaTheme="minorEastAsia" w:hAnsiTheme="minorHAnsi" w:cstheme="minorBidi"/>
          <w:b w:val="0"/>
          <w:sz w:val="22"/>
          <w:szCs w:val="22"/>
          <w:lang w:eastAsia="en-AU"/>
        </w:rPr>
      </w:pPr>
      <w:hyperlink w:anchor="_Toc38028302" w:history="1">
        <w:r w:rsidR="003003CE" w:rsidRPr="004B4E66">
          <w:t>Part 8.1</w:t>
        </w:r>
        <w:r w:rsidR="003003CE">
          <w:rPr>
            <w:rFonts w:asciiTheme="minorHAnsi" w:eastAsiaTheme="minorEastAsia" w:hAnsiTheme="minorHAnsi" w:cstheme="minorBidi"/>
            <w:b w:val="0"/>
            <w:sz w:val="22"/>
            <w:szCs w:val="22"/>
            <w:lang w:eastAsia="en-AU"/>
          </w:rPr>
          <w:tab/>
        </w:r>
        <w:r w:rsidR="003003CE" w:rsidRPr="004B4E66">
          <w:t>Insurance—general</w:t>
        </w:r>
        <w:r w:rsidR="003003CE" w:rsidRPr="003003CE">
          <w:rPr>
            <w:vanish/>
          </w:rPr>
          <w:tab/>
        </w:r>
        <w:r w:rsidR="003003CE" w:rsidRPr="003003CE">
          <w:rPr>
            <w:vanish/>
          </w:rPr>
          <w:fldChar w:fldCharType="begin"/>
        </w:r>
        <w:r w:rsidR="003003CE" w:rsidRPr="003003CE">
          <w:rPr>
            <w:vanish/>
          </w:rPr>
          <w:instrText xml:space="preserve"> PAGEREF _Toc38028302 \h </w:instrText>
        </w:r>
        <w:r w:rsidR="003003CE" w:rsidRPr="003003CE">
          <w:rPr>
            <w:vanish/>
          </w:rPr>
        </w:r>
        <w:r w:rsidR="003003CE" w:rsidRPr="003003CE">
          <w:rPr>
            <w:vanish/>
          </w:rPr>
          <w:fldChar w:fldCharType="separate"/>
        </w:r>
        <w:r w:rsidR="00D612E3">
          <w:rPr>
            <w:vanish/>
          </w:rPr>
          <w:t>136</w:t>
        </w:r>
        <w:r w:rsidR="003003CE" w:rsidRPr="003003CE">
          <w:rPr>
            <w:vanish/>
          </w:rPr>
          <w:fldChar w:fldCharType="end"/>
        </w:r>
      </w:hyperlink>
    </w:p>
    <w:p w14:paraId="31C3664E" w14:textId="3DC98AAF" w:rsidR="003003CE" w:rsidRDefault="003003CE">
      <w:pPr>
        <w:pStyle w:val="TOC5"/>
        <w:rPr>
          <w:rFonts w:asciiTheme="minorHAnsi" w:eastAsiaTheme="minorEastAsia" w:hAnsiTheme="minorHAnsi" w:cstheme="minorBidi"/>
          <w:sz w:val="22"/>
          <w:szCs w:val="22"/>
          <w:lang w:eastAsia="en-AU"/>
        </w:rPr>
      </w:pPr>
      <w:r>
        <w:tab/>
      </w:r>
      <w:hyperlink w:anchor="_Toc38028303" w:history="1">
        <w:r w:rsidRPr="004B4E66">
          <w:t>144</w:t>
        </w:r>
        <w:r>
          <w:rPr>
            <w:rFonts w:asciiTheme="minorHAnsi" w:eastAsiaTheme="minorEastAsia" w:hAnsiTheme="minorHAnsi" w:cstheme="minorBidi"/>
            <w:sz w:val="22"/>
            <w:szCs w:val="22"/>
            <w:lang w:eastAsia="en-AU"/>
          </w:rPr>
          <w:tab/>
        </w:r>
        <w:r w:rsidRPr="004B4E66">
          <w:t xml:space="preserve">Meaning of </w:t>
        </w:r>
        <w:r w:rsidRPr="004B4E66">
          <w:rPr>
            <w:i/>
          </w:rPr>
          <w:t>compulsory insurance policy</w:t>
        </w:r>
        <w:r>
          <w:tab/>
        </w:r>
        <w:r>
          <w:fldChar w:fldCharType="begin"/>
        </w:r>
        <w:r>
          <w:instrText xml:space="preserve"> PAGEREF _Toc38028303 \h </w:instrText>
        </w:r>
        <w:r>
          <w:fldChar w:fldCharType="separate"/>
        </w:r>
        <w:r w:rsidR="00D612E3">
          <w:t>136</w:t>
        </w:r>
        <w:r>
          <w:fldChar w:fldCharType="end"/>
        </w:r>
      </w:hyperlink>
    </w:p>
    <w:p w14:paraId="303889F1" w14:textId="59D62323" w:rsidR="003003CE" w:rsidRDefault="003003CE">
      <w:pPr>
        <w:pStyle w:val="TOC5"/>
        <w:rPr>
          <w:rFonts w:asciiTheme="minorHAnsi" w:eastAsiaTheme="minorEastAsia" w:hAnsiTheme="minorHAnsi" w:cstheme="minorBidi"/>
          <w:sz w:val="22"/>
          <w:szCs w:val="22"/>
          <w:lang w:eastAsia="en-AU"/>
        </w:rPr>
      </w:pPr>
      <w:r>
        <w:tab/>
      </w:r>
      <w:hyperlink w:anchor="_Toc38028304" w:history="1">
        <w:r w:rsidRPr="004B4E66">
          <w:t>145</w:t>
        </w:r>
        <w:r>
          <w:rPr>
            <w:rFonts w:asciiTheme="minorHAnsi" w:eastAsiaTheme="minorEastAsia" w:hAnsiTheme="minorHAnsi" w:cstheme="minorBidi"/>
            <w:sz w:val="22"/>
            <w:szCs w:val="22"/>
            <w:lang w:eastAsia="en-AU"/>
          </w:rPr>
          <w:tab/>
        </w:r>
        <w:r w:rsidRPr="004B4E66">
          <w:t>Approved insurers</w:t>
        </w:r>
        <w:r>
          <w:tab/>
        </w:r>
        <w:r>
          <w:fldChar w:fldCharType="begin"/>
        </w:r>
        <w:r>
          <w:instrText xml:space="preserve"> PAGEREF _Toc38028304 \h </w:instrText>
        </w:r>
        <w:r>
          <w:fldChar w:fldCharType="separate"/>
        </w:r>
        <w:r w:rsidR="00D612E3">
          <w:t>136</w:t>
        </w:r>
        <w:r>
          <w:fldChar w:fldCharType="end"/>
        </w:r>
      </w:hyperlink>
    </w:p>
    <w:p w14:paraId="0410A098" w14:textId="13F7687B" w:rsidR="003003CE" w:rsidRDefault="003003CE">
      <w:pPr>
        <w:pStyle w:val="TOC5"/>
        <w:rPr>
          <w:rFonts w:asciiTheme="minorHAnsi" w:eastAsiaTheme="minorEastAsia" w:hAnsiTheme="minorHAnsi" w:cstheme="minorBidi"/>
          <w:sz w:val="22"/>
          <w:szCs w:val="22"/>
          <w:lang w:eastAsia="en-AU"/>
        </w:rPr>
      </w:pPr>
      <w:r>
        <w:tab/>
      </w:r>
      <w:hyperlink w:anchor="_Toc38028305" w:history="1">
        <w:r w:rsidRPr="004B4E66">
          <w:t>146</w:t>
        </w:r>
        <w:r>
          <w:rPr>
            <w:rFonts w:asciiTheme="minorHAnsi" w:eastAsiaTheme="minorEastAsia" w:hAnsiTheme="minorHAnsi" w:cstheme="minorBidi"/>
            <w:sz w:val="22"/>
            <w:szCs w:val="22"/>
            <w:lang w:eastAsia="en-AU"/>
          </w:rPr>
          <w:tab/>
        </w:r>
        <w:r w:rsidRPr="004B4E66">
          <w:t>Effect of revocation or suspension of approval</w:t>
        </w:r>
        <w:r>
          <w:tab/>
        </w:r>
        <w:r>
          <w:fldChar w:fldCharType="begin"/>
        </w:r>
        <w:r>
          <w:instrText xml:space="preserve"> PAGEREF _Toc38028305 \h </w:instrText>
        </w:r>
        <w:r>
          <w:fldChar w:fldCharType="separate"/>
        </w:r>
        <w:r w:rsidR="00D612E3">
          <w:t>137</w:t>
        </w:r>
        <w:r>
          <w:fldChar w:fldCharType="end"/>
        </w:r>
      </w:hyperlink>
    </w:p>
    <w:p w14:paraId="0CEDA9FC" w14:textId="382CDA92" w:rsidR="003003CE" w:rsidRDefault="003003CE">
      <w:pPr>
        <w:pStyle w:val="TOC5"/>
        <w:rPr>
          <w:rFonts w:asciiTheme="minorHAnsi" w:eastAsiaTheme="minorEastAsia" w:hAnsiTheme="minorHAnsi" w:cstheme="minorBidi"/>
          <w:sz w:val="22"/>
          <w:szCs w:val="22"/>
          <w:lang w:eastAsia="en-AU"/>
        </w:rPr>
      </w:pPr>
      <w:r>
        <w:tab/>
      </w:r>
      <w:hyperlink w:anchor="_Toc38028306" w:history="1">
        <w:r w:rsidRPr="004B4E66">
          <w:t>147</w:t>
        </w:r>
        <w:r>
          <w:rPr>
            <w:rFonts w:asciiTheme="minorHAnsi" w:eastAsiaTheme="minorEastAsia" w:hAnsiTheme="minorHAnsi" w:cstheme="minorBidi"/>
            <w:sz w:val="22"/>
            <w:szCs w:val="22"/>
            <w:lang w:eastAsia="en-AU"/>
          </w:rPr>
          <w:tab/>
        </w:r>
        <w:r w:rsidRPr="004B4E66">
          <w:t>Compulsory insurance—employers</w:t>
        </w:r>
        <w:r>
          <w:tab/>
        </w:r>
        <w:r>
          <w:fldChar w:fldCharType="begin"/>
        </w:r>
        <w:r>
          <w:instrText xml:space="preserve"> PAGEREF _Toc38028306 \h </w:instrText>
        </w:r>
        <w:r>
          <w:fldChar w:fldCharType="separate"/>
        </w:r>
        <w:r w:rsidR="00D612E3">
          <w:t>138</w:t>
        </w:r>
        <w:r>
          <w:fldChar w:fldCharType="end"/>
        </w:r>
      </w:hyperlink>
    </w:p>
    <w:p w14:paraId="149ED5F5" w14:textId="3A28224A" w:rsidR="003003CE" w:rsidRDefault="003003CE">
      <w:pPr>
        <w:pStyle w:val="TOC5"/>
        <w:rPr>
          <w:rFonts w:asciiTheme="minorHAnsi" w:eastAsiaTheme="minorEastAsia" w:hAnsiTheme="minorHAnsi" w:cstheme="minorBidi"/>
          <w:sz w:val="22"/>
          <w:szCs w:val="22"/>
          <w:lang w:eastAsia="en-AU"/>
        </w:rPr>
      </w:pPr>
      <w:r>
        <w:tab/>
      </w:r>
      <w:hyperlink w:anchor="_Toc38028307" w:history="1">
        <w:r w:rsidRPr="004B4E66">
          <w:t>147A</w:t>
        </w:r>
        <w:r>
          <w:rPr>
            <w:rFonts w:asciiTheme="minorHAnsi" w:eastAsiaTheme="minorEastAsia" w:hAnsiTheme="minorHAnsi" w:cstheme="minorBidi"/>
            <w:sz w:val="22"/>
            <w:szCs w:val="22"/>
            <w:lang w:eastAsia="en-AU"/>
          </w:rPr>
          <w:tab/>
        </w:r>
        <w:r w:rsidRPr="004B4E66">
          <w:t>Compulsory insurance—offences</w:t>
        </w:r>
        <w:r>
          <w:tab/>
        </w:r>
        <w:r>
          <w:fldChar w:fldCharType="begin"/>
        </w:r>
        <w:r>
          <w:instrText xml:space="preserve"> PAGEREF _Toc38028307 \h </w:instrText>
        </w:r>
        <w:r>
          <w:fldChar w:fldCharType="separate"/>
        </w:r>
        <w:r w:rsidR="00D612E3">
          <w:t>139</w:t>
        </w:r>
        <w:r>
          <w:fldChar w:fldCharType="end"/>
        </w:r>
      </w:hyperlink>
    </w:p>
    <w:p w14:paraId="2C82CE54" w14:textId="5178F009" w:rsidR="003003CE" w:rsidRDefault="003003CE">
      <w:pPr>
        <w:pStyle w:val="TOC5"/>
        <w:rPr>
          <w:rFonts w:asciiTheme="minorHAnsi" w:eastAsiaTheme="minorEastAsia" w:hAnsiTheme="minorHAnsi" w:cstheme="minorBidi"/>
          <w:sz w:val="22"/>
          <w:szCs w:val="22"/>
          <w:lang w:eastAsia="en-AU"/>
        </w:rPr>
      </w:pPr>
      <w:r>
        <w:tab/>
      </w:r>
      <w:hyperlink w:anchor="_Toc38028308" w:history="1">
        <w:r w:rsidRPr="004B4E66">
          <w:t>147B</w:t>
        </w:r>
        <w:r>
          <w:rPr>
            <w:rFonts w:asciiTheme="minorHAnsi" w:eastAsiaTheme="minorEastAsia" w:hAnsiTheme="minorHAnsi" w:cstheme="minorBidi"/>
            <w:sz w:val="22"/>
            <w:szCs w:val="22"/>
            <w:lang w:eastAsia="en-AU"/>
          </w:rPr>
          <w:tab/>
        </w:r>
        <w:r w:rsidRPr="004B4E66">
          <w:t>Compulsory insurance policy—minimum premium following default notice</w:t>
        </w:r>
        <w:r>
          <w:tab/>
        </w:r>
        <w:r>
          <w:fldChar w:fldCharType="begin"/>
        </w:r>
        <w:r>
          <w:instrText xml:space="preserve"> PAGEREF _Toc38028308 \h </w:instrText>
        </w:r>
        <w:r>
          <w:fldChar w:fldCharType="separate"/>
        </w:r>
        <w:r w:rsidR="00D612E3">
          <w:t>140</w:t>
        </w:r>
        <w:r>
          <w:fldChar w:fldCharType="end"/>
        </w:r>
      </w:hyperlink>
    </w:p>
    <w:p w14:paraId="31323A71" w14:textId="65959B56" w:rsidR="003003CE" w:rsidRDefault="003003CE">
      <w:pPr>
        <w:pStyle w:val="TOC5"/>
        <w:rPr>
          <w:rFonts w:asciiTheme="minorHAnsi" w:eastAsiaTheme="minorEastAsia" w:hAnsiTheme="minorHAnsi" w:cstheme="minorBidi"/>
          <w:sz w:val="22"/>
          <w:szCs w:val="22"/>
          <w:lang w:eastAsia="en-AU"/>
        </w:rPr>
      </w:pPr>
      <w:r>
        <w:tab/>
      </w:r>
      <w:hyperlink w:anchor="_Toc38028309" w:history="1">
        <w:r w:rsidRPr="004B4E66">
          <w:t>148</w:t>
        </w:r>
        <w:r>
          <w:rPr>
            <w:rFonts w:asciiTheme="minorHAnsi" w:eastAsiaTheme="minorEastAsia" w:hAnsiTheme="minorHAnsi" w:cstheme="minorBidi"/>
            <w:sz w:val="22"/>
            <w:szCs w:val="22"/>
            <w:lang w:eastAsia="en-AU"/>
          </w:rPr>
          <w:tab/>
        </w:r>
        <w:r w:rsidRPr="004B4E66">
          <w:t>Effect of failure to maintain compulsory insurance on other insurance etc for this Act</w:t>
        </w:r>
        <w:r>
          <w:tab/>
        </w:r>
        <w:r>
          <w:fldChar w:fldCharType="begin"/>
        </w:r>
        <w:r>
          <w:instrText xml:space="preserve"> PAGEREF _Toc38028309 \h </w:instrText>
        </w:r>
        <w:r>
          <w:fldChar w:fldCharType="separate"/>
        </w:r>
        <w:r w:rsidR="00D612E3">
          <w:t>141</w:t>
        </w:r>
        <w:r>
          <w:fldChar w:fldCharType="end"/>
        </w:r>
      </w:hyperlink>
    </w:p>
    <w:p w14:paraId="6EF8D74A" w14:textId="65EFD4C0" w:rsidR="003003CE" w:rsidRDefault="003003CE">
      <w:pPr>
        <w:pStyle w:val="TOC5"/>
        <w:rPr>
          <w:rFonts w:asciiTheme="minorHAnsi" w:eastAsiaTheme="minorEastAsia" w:hAnsiTheme="minorHAnsi" w:cstheme="minorBidi"/>
          <w:sz w:val="22"/>
          <w:szCs w:val="22"/>
          <w:lang w:eastAsia="en-AU"/>
        </w:rPr>
      </w:pPr>
      <w:r>
        <w:tab/>
      </w:r>
      <w:hyperlink w:anchor="_Toc38028310" w:history="1">
        <w:r w:rsidRPr="004B4E66">
          <w:t>149</w:t>
        </w:r>
        <w:r>
          <w:rPr>
            <w:rFonts w:asciiTheme="minorHAnsi" w:eastAsiaTheme="minorEastAsia" w:hAnsiTheme="minorHAnsi" w:cstheme="minorBidi"/>
            <w:sz w:val="22"/>
            <w:szCs w:val="22"/>
            <w:lang w:eastAsia="en-AU"/>
          </w:rPr>
          <w:tab/>
        </w:r>
        <w:r w:rsidRPr="004B4E66">
          <w:t>Failure to maintain compulsory insurance policy—director</w:t>
        </w:r>
        <w:r w:rsidRPr="004B4E66">
          <w:noBreakHyphen/>
          <w:t>general entitled to recovery amount</w:t>
        </w:r>
        <w:r>
          <w:tab/>
        </w:r>
        <w:r>
          <w:fldChar w:fldCharType="begin"/>
        </w:r>
        <w:r>
          <w:instrText xml:space="preserve"> PAGEREF _Toc38028310 \h </w:instrText>
        </w:r>
        <w:r>
          <w:fldChar w:fldCharType="separate"/>
        </w:r>
        <w:r w:rsidR="00D612E3">
          <w:t>141</w:t>
        </w:r>
        <w:r>
          <w:fldChar w:fldCharType="end"/>
        </w:r>
      </w:hyperlink>
    </w:p>
    <w:p w14:paraId="5B6834B5" w14:textId="7E477842" w:rsidR="003003CE" w:rsidRDefault="003003CE">
      <w:pPr>
        <w:pStyle w:val="TOC5"/>
        <w:rPr>
          <w:rFonts w:asciiTheme="minorHAnsi" w:eastAsiaTheme="minorEastAsia" w:hAnsiTheme="minorHAnsi" w:cstheme="minorBidi"/>
          <w:sz w:val="22"/>
          <w:szCs w:val="22"/>
          <w:lang w:eastAsia="en-AU"/>
        </w:rPr>
      </w:pPr>
      <w:r>
        <w:lastRenderedPageBreak/>
        <w:tab/>
      </w:r>
      <w:hyperlink w:anchor="_Toc38028311" w:history="1">
        <w:r w:rsidRPr="004B4E66">
          <w:t>150</w:t>
        </w:r>
        <w:r>
          <w:rPr>
            <w:rFonts w:asciiTheme="minorHAnsi" w:eastAsiaTheme="minorEastAsia" w:hAnsiTheme="minorHAnsi" w:cstheme="minorBidi"/>
            <w:sz w:val="22"/>
            <w:szCs w:val="22"/>
            <w:lang w:eastAsia="en-AU"/>
          </w:rPr>
          <w:tab/>
        </w:r>
        <w:r w:rsidRPr="004B4E66">
          <w:t>Evidence of maintenance of compulsory insurance policy</w:t>
        </w:r>
        <w:r>
          <w:tab/>
        </w:r>
        <w:r>
          <w:fldChar w:fldCharType="begin"/>
        </w:r>
        <w:r>
          <w:instrText xml:space="preserve"> PAGEREF _Toc38028311 \h </w:instrText>
        </w:r>
        <w:r>
          <w:fldChar w:fldCharType="separate"/>
        </w:r>
        <w:r w:rsidR="00D612E3">
          <w:t>143</w:t>
        </w:r>
        <w:r>
          <w:fldChar w:fldCharType="end"/>
        </w:r>
      </w:hyperlink>
    </w:p>
    <w:p w14:paraId="47BAE34A" w14:textId="688A93BC" w:rsidR="003003CE" w:rsidRDefault="003003CE">
      <w:pPr>
        <w:pStyle w:val="TOC5"/>
        <w:rPr>
          <w:rFonts w:asciiTheme="minorHAnsi" w:eastAsiaTheme="minorEastAsia" w:hAnsiTheme="minorHAnsi" w:cstheme="minorBidi"/>
          <w:sz w:val="22"/>
          <w:szCs w:val="22"/>
          <w:lang w:eastAsia="en-AU"/>
        </w:rPr>
      </w:pPr>
      <w:r>
        <w:tab/>
      </w:r>
      <w:hyperlink w:anchor="_Toc38028312" w:history="1">
        <w:r w:rsidRPr="004B4E66">
          <w:t>151</w:t>
        </w:r>
        <w:r>
          <w:rPr>
            <w:rFonts w:asciiTheme="minorHAnsi" w:eastAsiaTheme="minorEastAsia" w:hAnsiTheme="minorHAnsi" w:cstheme="minorBidi"/>
            <w:sz w:val="22"/>
            <w:szCs w:val="22"/>
            <w:lang w:eastAsia="en-AU"/>
          </w:rPr>
          <w:tab/>
        </w:r>
        <w:r w:rsidRPr="004B4E66">
          <w:t>Self-insurers</w:t>
        </w:r>
        <w:r>
          <w:tab/>
        </w:r>
        <w:r>
          <w:fldChar w:fldCharType="begin"/>
        </w:r>
        <w:r>
          <w:instrText xml:space="preserve"> PAGEREF _Toc38028312 \h </w:instrText>
        </w:r>
        <w:r>
          <w:fldChar w:fldCharType="separate"/>
        </w:r>
        <w:r w:rsidR="00D612E3">
          <w:t>143</w:t>
        </w:r>
        <w:r>
          <w:fldChar w:fldCharType="end"/>
        </w:r>
      </w:hyperlink>
    </w:p>
    <w:p w14:paraId="67AE580F" w14:textId="084C73B6" w:rsidR="003003CE" w:rsidRDefault="003003CE">
      <w:pPr>
        <w:pStyle w:val="TOC5"/>
        <w:rPr>
          <w:rFonts w:asciiTheme="minorHAnsi" w:eastAsiaTheme="minorEastAsia" w:hAnsiTheme="minorHAnsi" w:cstheme="minorBidi"/>
          <w:sz w:val="22"/>
          <w:szCs w:val="22"/>
          <w:lang w:eastAsia="en-AU"/>
        </w:rPr>
      </w:pPr>
      <w:r>
        <w:tab/>
      </w:r>
      <w:hyperlink w:anchor="_Toc38028313" w:history="1">
        <w:r w:rsidRPr="004B4E66">
          <w:t>152</w:t>
        </w:r>
        <w:r>
          <w:rPr>
            <w:rFonts w:asciiTheme="minorHAnsi" w:eastAsiaTheme="minorEastAsia" w:hAnsiTheme="minorHAnsi" w:cstheme="minorBidi"/>
            <w:sz w:val="22"/>
            <w:szCs w:val="22"/>
            <w:lang w:eastAsia="en-AU"/>
          </w:rPr>
          <w:tab/>
        </w:r>
        <w:r w:rsidRPr="004B4E66">
          <w:t>Compulsory insurance—insurers</w:t>
        </w:r>
        <w:r>
          <w:tab/>
        </w:r>
        <w:r>
          <w:fldChar w:fldCharType="begin"/>
        </w:r>
        <w:r>
          <w:instrText xml:space="preserve"> PAGEREF _Toc38028313 \h </w:instrText>
        </w:r>
        <w:r>
          <w:fldChar w:fldCharType="separate"/>
        </w:r>
        <w:r w:rsidR="00D612E3">
          <w:t>144</w:t>
        </w:r>
        <w:r>
          <w:fldChar w:fldCharType="end"/>
        </w:r>
      </w:hyperlink>
    </w:p>
    <w:p w14:paraId="267530E9" w14:textId="76432BF7" w:rsidR="003003CE" w:rsidRDefault="003003CE">
      <w:pPr>
        <w:pStyle w:val="TOC5"/>
        <w:rPr>
          <w:rFonts w:asciiTheme="minorHAnsi" w:eastAsiaTheme="minorEastAsia" w:hAnsiTheme="minorHAnsi" w:cstheme="minorBidi"/>
          <w:sz w:val="22"/>
          <w:szCs w:val="22"/>
          <w:lang w:eastAsia="en-AU"/>
        </w:rPr>
      </w:pPr>
      <w:r>
        <w:tab/>
      </w:r>
      <w:hyperlink w:anchor="_Toc38028314" w:history="1">
        <w:r w:rsidRPr="004B4E66">
          <w:t>153</w:t>
        </w:r>
        <w:r>
          <w:rPr>
            <w:rFonts w:asciiTheme="minorHAnsi" w:eastAsiaTheme="minorEastAsia" w:hAnsiTheme="minorHAnsi" w:cstheme="minorBidi"/>
            <w:sz w:val="22"/>
            <w:szCs w:val="22"/>
            <w:lang w:eastAsia="en-AU"/>
          </w:rPr>
          <w:tab/>
        </w:r>
        <w:r w:rsidRPr="004B4E66">
          <w:t>Cancellation</w:t>
        </w:r>
        <w:r>
          <w:tab/>
        </w:r>
        <w:r>
          <w:fldChar w:fldCharType="begin"/>
        </w:r>
        <w:r>
          <w:instrText xml:space="preserve"> PAGEREF _Toc38028314 \h </w:instrText>
        </w:r>
        <w:r>
          <w:fldChar w:fldCharType="separate"/>
        </w:r>
        <w:r w:rsidR="00D612E3">
          <w:t>144</w:t>
        </w:r>
        <w:r>
          <w:fldChar w:fldCharType="end"/>
        </w:r>
      </w:hyperlink>
    </w:p>
    <w:p w14:paraId="78E21EFA" w14:textId="55816EAB" w:rsidR="003003CE" w:rsidRDefault="003003CE">
      <w:pPr>
        <w:pStyle w:val="TOC5"/>
        <w:rPr>
          <w:rFonts w:asciiTheme="minorHAnsi" w:eastAsiaTheme="minorEastAsia" w:hAnsiTheme="minorHAnsi" w:cstheme="minorBidi"/>
          <w:sz w:val="22"/>
          <w:szCs w:val="22"/>
          <w:lang w:eastAsia="en-AU"/>
        </w:rPr>
      </w:pPr>
      <w:r>
        <w:tab/>
      </w:r>
      <w:hyperlink w:anchor="_Toc38028315" w:history="1">
        <w:r w:rsidRPr="004B4E66">
          <w:t>154</w:t>
        </w:r>
        <w:r>
          <w:rPr>
            <w:rFonts w:asciiTheme="minorHAnsi" w:eastAsiaTheme="minorEastAsia" w:hAnsiTheme="minorHAnsi" w:cstheme="minorBidi"/>
            <w:sz w:val="22"/>
            <w:szCs w:val="22"/>
            <w:lang w:eastAsia="en-AU"/>
          </w:rPr>
          <w:tab/>
        </w:r>
        <w:r w:rsidRPr="004B4E66">
          <w:t>Cover notes</w:t>
        </w:r>
        <w:r>
          <w:tab/>
        </w:r>
        <w:r>
          <w:fldChar w:fldCharType="begin"/>
        </w:r>
        <w:r>
          <w:instrText xml:space="preserve"> PAGEREF _Toc38028315 \h </w:instrText>
        </w:r>
        <w:r>
          <w:fldChar w:fldCharType="separate"/>
        </w:r>
        <w:r w:rsidR="00D612E3">
          <w:t>144</w:t>
        </w:r>
        <w:r>
          <w:fldChar w:fldCharType="end"/>
        </w:r>
      </w:hyperlink>
    </w:p>
    <w:p w14:paraId="15CB4FD7" w14:textId="5C664F78" w:rsidR="003003CE" w:rsidRDefault="003003CE">
      <w:pPr>
        <w:pStyle w:val="TOC5"/>
        <w:rPr>
          <w:rFonts w:asciiTheme="minorHAnsi" w:eastAsiaTheme="minorEastAsia" w:hAnsiTheme="minorHAnsi" w:cstheme="minorBidi"/>
          <w:sz w:val="22"/>
          <w:szCs w:val="22"/>
          <w:lang w:eastAsia="en-AU"/>
        </w:rPr>
      </w:pPr>
      <w:r>
        <w:tab/>
      </w:r>
      <w:hyperlink w:anchor="_Toc38028316" w:history="1">
        <w:r w:rsidRPr="004B4E66">
          <w:t>155</w:t>
        </w:r>
        <w:r>
          <w:rPr>
            <w:rFonts w:asciiTheme="minorHAnsi" w:eastAsiaTheme="minorEastAsia" w:hAnsiTheme="minorHAnsi" w:cstheme="minorBidi"/>
            <w:sz w:val="22"/>
            <w:szCs w:val="22"/>
            <w:lang w:eastAsia="en-AU"/>
          </w:rPr>
          <w:tab/>
        </w:r>
        <w:r w:rsidRPr="004B4E66">
          <w:t>Information for insurers on application for issue or renewal of policies</w:t>
        </w:r>
        <w:r>
          <w:tab/>
        </w:r>
        <w:r>
          <w:fldChar w:fldCharType="begin"/>
        </w:r>
        <w:r>
          <w:instrText xml:space="preserve"> PAGEREF _Toc38028316 \h </w:instrText>
        </w:r>
        <w:r>
          <w:fldChar w:fldCharType="separate"/>
        </w:r>
        <w:r w:rsidR="00D612E3">
          <w:t>145</w:t>
        </w:r>
        <w:r>
          <w:fldChar w:fldCharType="end"/>
        </w:r>
      </w:hyperlink>
    </w:p>
    <w:p w14:paraId="33C297B0" w14:textId="78B38A0F" w:rsidR="003003CE" w:rsidRDefault="003003CE">
      <w:pPr>
        <w:pStyle w:val="TOC5"/>
        <w:rPr>
          <w:rFonts w:asciiTheme="minorHAnsi" w:eastAsiaTheme="minorEastAsia" w:hAnsiTheme="minorHAnsi" w:cstheme="minorBidi"/>
          <w:sz w:val="22"/>
          <w:szCs w:val="22"/>
          <w:lang w:eastAsia="en-AU"/>
        </w:rPr>
      </w:pPr>
      <w:r>
        <w:tab/>
      </w:r>
      <w:hyperlink w:anchor="_Toc38028317" w:history="1">
        <w:r w:rsidRPr="004B4E66">
          <w:t>155A</w:t>
        </w:r>
        <w:r>
          <w:rPr>
            <w:rFonts w:asciiTheme="minorHAnsi" w:eastAsiaTheme="minorEastAsia" w:hAnsiTheme="minorHAnsi" w:cstheme="minorBidi"/>
            <w:sz w:val="22"/>
            <w:szCs w:val="22"/>
            <w:lang w:eastAsia="en-AU"/>
          </w:rPr>
          <w:tab/>
        </w:r>
        <w:r w:rsidRPr="004B4E66">
          <w:t>Employer must notify insurer of certain corrected information</w:t>
        </w:r>
        <w:r>
          <w:tab/>
        </w:r>
        <w:r>
          <w:fldChar w:fldCharType="begin"/>
        </w:r>
        <w:r>
          <w:instrText xml:space="preserve"> PAGEREF _Toc38028317 \h </w:instrText>
        </w:r>
        <w:r>
          <w:fldChar w:fldCharType="separate"/>
        </w:r>
        <w:r w:rsidR="00D612E3">
          <w:t>146</w:t>
        </w:r>
        <w:r>
          <w:fldChar w:fldCharType="end"/>
        </w:r>
      </w:hyperlink>
    </w:p>
    <w:p w14:paraId="4B4217B3" w14:textId="400BF5D6" w:rsidR="003003CE" w:rsidRDefault="003003CE">
      <w:pPr>
        <w:pStyle w:val="TOC5"/>
        <w:rPr>
          <w:rFonts w:asciiTheme="minorHAnsi" w:eastAsiaTheme="minorEastAsia" w:hAnsiTheme="minorHAnsi" w:cstheme="minorBidi"/>
          <w:sz w:val="22"/>
          <w:szCs w:val="22"/>
          <w:lang w:eastAsia="en-AU"/>
        </w:rPr>
      </w:pPr>
      <w:r>
        <w:tab/>
      </w:r>
      <w:hyperlink w:anchor="_Toc38028318" w:history="1">
        <w:r w:rsidRPr="004B4E66">
          <w:t>156</w:t>
        </w:r>
        <w:r>
          <w:rPr>
            <w:rFonts w:asciiTheme="minorHAnsi" w:eastAsiaTheme="minorEastAsia" w:hAnsiTheme="minorHAnsi" w:cstheme="minorBidi"/>
            <w:sz w:val="22"/>
            <w:szCs w:val="22"/>
            <w:lang w:eastAsia="en-AU"/>
          </w:rPr>
          <w:tab/>
        </w:r>
        <w:r w:rsidRPr="004B4E66">
          <w:t>Information for insurers after renewal of policies</w:t>
        </w:r>
        <w:r>
          <w:tab/>
        </w:r>
        <w:r>
          <w:fldChar w:fldCharType="begin"/>
        </w:r>
        <w:r>
          <w:instrText xml:space="preserve"> PAGEREF _Toc38028318 \h </w:instrText>
        </w:r>
        <w:r>
          <w:fldChar w:fldCharType="separate"/>
        </w:r>
        <w:r w:rsidR="00D612E3">
          <w:t>147</w:t>
        </w:r>
        <w:r>
          <w:fldChar w:fldCharType="end"/>
        </w:r>
      </w:hyperlink>
    </w:p>
    <w:p w14:paraId="419402EC" w14:textId="5E88582C" w:rsidR="003003CE" w:rsidRDefault="003003CE">
      <w:pPr>
        <w:pStyle w:val="TOC5"/>
        <w:rPr>
          <w:rFonts w:asciiTheme="minorHAnsi" w:eastAsiaTheme="minorEastAsia" w:hAnsiTheme="minorHAnsi" w:cstheme="minorBidi"/>
          <w:sz w:val="22"/>
          <w:szCs w:val="22"/>
          <w:lang w:eastAsia="en-AU"/>
        </w:rPr>
      </w:pPr>
      <w:r>
        <w:tab/>
      </w:r>
      <w:hyperlink w:anchor="_Toc38028319" w:history="1">
        <w:r w:rsidRPr="004B4E66">
          <w:t>157</w:t>
        </w:r>
        <w:r>
          <w:rPr>
            <w:rFonts w:asciiTheme="minorHAnsi" w:eastAsiaTheme="minorEastAsia" w:hAnsiTheme="minorHAnsi" w:cstheme="minorBidi"/>
            <w:sz w:val="22"/>
            <w:szCs w:val="22"/>
            <w:lang w:eastAsia="en-AU"/>
          </w:rPr>
          <w:tab/>
        </w:r>
        <w:r w:rsidRPr="004B4E66">
          <w:t>Information for insurers after end or cancellation of policies</w:t>
        </w:r>
        <w:r>
          <w:tab/>
        </w:r>
        <w:r>
          <w:fldChar w:fldCharType="begin"/>
        </w:r>
        <w:r>
          <w:instrText xml:space="preserve"> PAGEREF _Toc38028319 \h </w:instrText>
        </w:r>
        <w:r>
          <w:fldChar w:fldCharType="separate"/>
        </w:r>
        <w:r w:rsidR="00D612E3">
          <w:t>148</w:t>
        </w:r>
        <w:r>
          <w:fldChar w:fldCharType="end"/>
        </w:r>
      </w:hyperlink>
    </w:p>
    <w:p w14:paraId="6640E9DB" w14:textId="53A94411" w:rsidR="003003CE" w:rsidRDefault="003003CE">
      <w:pPr>
        <w:pStyle w:val="TOC5"/>
        <w:rPr>
          <w:rFonts w:asciiTheme="minorHAnsi" w:eastAsiaTheme="minorEastAsia" w:hAnsiTheme="minorHAnsi" w:cstheme="minorBidi"/>
          <w:sz w:val="22"/>
          <w:szCs w:val="22"/>
          <w:lang w:eastAsia="en-AU"/>
        </w:rPr>
      </w:pPr>
      <w:r>
        <w:tab/>
      </w:r>
      <w:hyperlink w:anchor="_Toc38028320" w:history="1">
        <w:r w:rsidRPr="004B4E66">
          <w:t>158</w:t>
        </w:r>
        <w:r>
          <w:rPr>
            <w:rFonts w:asciiTheme="minorHAnsi" w:eastAsiaTheme="minorEastAsia" w:hAnsiTheme="minorHAnsi" w:cstheme="minorBidi"/>
            <w:sz w:val="22"/>
            <w:szCs w:val="22"/>
            <w:lang w:eastAsia="en-AU"/>
          </w:rPr>
          <w:tab/>
        </w:r>
        <w:r w:rsidRPr="004B4E66">
          <w:t>Information for new insurers after change of insurers</w:t>
        </w:r>
        <w:r>
          <w:tab/>
        </w:r>
        <w:r>
          <w:fldChar w:fldCharType="begin"/>
        </w:r>
        <w:r>
          <w:instrText xml:space="preserve"> PAGEREF _Toc38028320 \h </w:instrText>
        </w:r>
        <w:r>
          <w:fldChar w:fldCharType="separate"/>
        </w:r>
        <w:r w:rsidR="00D612E3">
          <w:t>149</w:t>
        </w:r>
        <w:r>
          <w:fldChar w:fldCharType="end"/>
        </w:r>
      </w:hyperlink>
    </w:p>
    <w:p w14:paraId="63585365" w14:textId="5FD1808E" w:rsidR="003003CE" w:rsidRDefault="003003CE">
      <w:pPr>
        <w:pStyle w:val="TOC5"/>
        <w:rPr>
          <w:rFonts w:asciiTheme="minorHAnsi" w:eastAsiaTheme="minorEastAsia" w:hAnsiTheme="minorHAnsi" w:cstheme="minorBidi"/>
          <w:sz w:val="22"/>
          <w:szCs w:val="22"/>
          <w:lang w:eastAsia="en-AU"/>
        </w:rPr>
      </w:pPr>
      <w:r>
        <w:tab/>
      </w:r>
      <w:hyperlink w:anchor="_Toc38028321" w:history="1">
        <w:r w:rsidRPr="004B4E66">
          <w:t>160</w:t>
        </w:r>
        <w:r>
          <w:rPr>
            <w:rFonts w:asciiTheme="minorHAnsi" w:eastAsiaTheme="minorEastAsia" w:hAnsiTheme="minorHAnsi" w:cstheme="minorBidi"/>
            <w:sz w:val="22"/>
            <w:szCs w:val="22"/>
            <w:lang w:eastAsia="en-AU"/>
          </w:rPr>
          <w:tab/>
        </w:r>
        <w:r w:rsidRPr="004B4E66">
          <w:t>Certificate of currency</w:t>
        </w:r>
        <w:r>
          <w:tab/>
        </w:r>
        <w:r>
          <w:fldChar w:fldCharType="begin"/>
        </w:r>
        <w:r>
          <w:instrText xml:space="preserve"> PAGEREF _Toc38028321 \h </w:instrText>
        </w:r>
        <w:r>
          <w:fldChar w:fldCharType="separate"/>
        </w:r>
        <w:r w:rsidR="00D612E3">
          <w:t>150</w:t>
        </w:r>
        <w:r>
          <w:fldChar w:fldCharType="end"/>
        </w:r>
      </w:hyperlink>
    </w:p>
    <w:p w14:paraId="4E84258E" w14:textId="2543F415" w:rsidR="003003CE" w:rsidRDefault="003003CE">
      <w:pPr>
        <w:pStyle w:val="TOC5"/>
        <w:rPr>
          <w:rFonts w:asciiTheme="minorHAnsi" w:eastAsiaTheme="minorEastAsia" w:hAnsiTheme="minorHAnsi" w:cstheme="minorBidi"/>
          <w:sz w:val="22"/>
          <w:szCs w:val="22"/>
          <w:lang w:eastAsia="en-AU"/>
        </w:rPr>
      </w:pPr>
      <w:r>
        <w:tab/>
      </w:r>
      <w:hyperlink w:anchor="_Toc38028322" w:history="1">
        <w:r w:rsidRPr="004B4E66">
          <w:t>161</w:t>
        </w:r>
        <w:r>
          <w:rPr>
            <w:rFonts w:asciiTheme="minorHAnsi" w:eastAsiaTheme="minorEastAsia" w:hAnsiTheme="minorHAnsi" w:cstheme="minorBidi"/>
            <w:sz w:val="22"/>
            <w:szCs w:val="22"/>
            <w:lang w:eastAsia="en-AU"/>
          </w:rPr>
          <w:tab/>
        </w:r>
        <w:r w:rsidRPr="004B4E66">
          <w:t>Requirement to produce certificate of currency</w:t>
        </w:r>
        <w:r>
          <w:tab/>
        </w:r>
        <w:r>
          <w:fldChar w:fldCharType="begin"/>
        </w:r>
        <w:r>
          <w:instrText xml:space="preserve"> PAGEREF _Toc38028322 \h </w:instrText>
        </w:r>
        <w:r>
          <w:fldChar w:fldCharType="separate"/>
        </w:r>
        <w:r w:rsidR="00D612E3">
          <w:t>151</w:t>
        </w:r>
        <w:r>
          <w:fldChar w:fldCharType="end"/>
        </w:r>
      </w:hyperlink>
    </w:p>
    <w:p w14:paraId="3EA18696" w14:textId="75F99566" w:rsidR="003003CE" w:rsidRDefault="003003CE">
      <w:pPr>
        <w:pStyle w:val="TOC5"/>
        <w:rPr>
          <w:rFonts w:asciiTheme="minorHAnsi" w:eastAsiaTheme="minorEastAsia" w:hAnsiTheme="minorHAnsi" w:cstheme="minorBidi"/>
          <w:sz w:val="22"/>
          <w:szCs w:val="22"/>
          <w:lang w:eastAsia="en-AU"/>
        </w:rPr>
      </w:pPr>
      <w:r>
        <w:tab/>
      </w:r>
      <w:hyperlink w:anchor="_Toc38028323" w:history="1">
        <w:r w:rsidRPr="004B4E66">
          <w:t>162</w:t>
        </w:r>
        <w:r>
          <w:rPr>
            <w:rFonts w:asciiTheme="minorHAnsi" w:eastAsiaTheme="minorEastAsia" w:hAnsiTheme="minorHAnsi" w:cstheme="minorBidi"/>
            <w:sz w:val="22"/>
            <w:szCs w:val="22"/>
            <w:lang w:eastAsia="en-AU"/>
          </w:rPr>
          <w:tab/>
        </w:r>
        <w:r w:rsidRPr="004B4E66">
          <w:t>False information causing lower premium</w:t>
        </w:r>
        <w:r>
          <w:tab/>
        </w:r>
        <w:r>
          <w:fldChar w:fldCharType="begin"/>
        </w:r>
        <w:r>
          <w:instrText xml:space="preserve"> PAGEREF _Toc38028323 \h </w:instrText>
        </w:r>
        <w:r>
          <w:fldChar w:fldCharType="separate"/>
        </w:r>
        <w:r w:rsidR="00D612E3">
          <w:t>152</w:t>
        </w:r>
        <w:r>
          <w:fldChar w:fldCharType="end"/>
        </w:r>
      </w:hyperlink>
    </w:p>
    <w:p w14:paraId="55B505B4" w14:textId="4C4DD433" w:rsidR="003003CE" w:rsidRDefault="003003CE">
      <w:pPr>
        <w:pStyle w:val="TOC5"/>
        <w:rPr>
          <w:rFonts w:asciiTheme="minorHAnsi" w:eastAsiaTheme="minorEastAsia" w:hAnsiTheme="minorHAnsi" w:cstheme="minorBidi"/>
          <w:sz w:val="22"/>
          <w:szCs w:val="22"/>
          <w:lang w:eastAsia="en-AU"/>
        </w:rPr>
      </w:pPr>
      <w:r>
        <w:tab/>
      </w:r>
      <w:hyperlink w:anchor="_Toc38028324" w:history="1">
        <w:r w:rsidRPr="004B4E66">
          <w:t>162A</w:t>
        </w:r>
        <w:r>
          <w:rPr>
            <w:rFonts w:asciiTheme="minorHAnsi" w:eastAsiaTheme="minorEastAsia" w:hAnsiTheme="minorHAnsi" w:cstheme="minorBidi"/>
            <w:sz w:val="22"/>
            <w:szCs w:val="22"/>
            <w:lang w:eastAsia="en-AU"/>
          </w:rPr>
          <w:tab/>
        </w:r>
        <w:r w:rsidRPr="004B4E66">
          <w:t>Avoiding payment of premium—director</w:t>
        </w:r>
        <w:r w:rsidRPr="004B4E66">
          <w:noBreakHyphen/>
          <w:t>general entitled to recovery amount</w:t>
        </w:r>
        <w:r>
          <w:tab/>
        </w:r>
        <w:r>
          <w:fldChar w:fldCharType="begin"/>
        </w:r>
        <w:r>
          <w:instrText xml:space="preserve"> PAGEREF _Toc38028324 \h </w:instrText>
        </w:r>
        <w:r>
          <w:fldChar w:fldCharType="separate"/>
        </w:r>
        <w:r w:rsidR="00D612E3">
          <w:t>153</w:t>
        </w:r>
        <w:r>
          <w:fldChar w:fldCharType="end"/>
        </w:r>
      </w:hyperlink>
    </w:p>
    <w:p w14:paraId="1CA8A2BC" w14:textId="3E1123A2" w:rsidR="003003CE" w:rsidRDefault="003003CE">
      <w:pPr>
        <w:pStyle w:val="TOC5"/>
        <w:rPr>
          <w:rFonts w:asciiTheme="minorHAnsi" w:eastAsiaTheme="minorEastAsia" w:hAnsiTheme="minorHAnsi" w:cstheme="minorBidi"/>
          <w:sz w:val="22"/>
          <w:szCs w:val="22"/>
          <w:lang w:eastAsia="en-AU"/>
        </w:rPr>
      </w:pPr>
      <w:r>
        <w:tab/>
      </w:r>
      <w:hyperlink w:anchor="_Toc38028325" w:history="1">
        <w:r w:rsidRPr="004B4E66">
          <w:t>162B</w:t>
        </w:r>
        <w:r>
          <w:rPr>
            <w:rFonts w:asciiTheme="minorHAnsi" w:eastAsiaTheme="minorEastAsia" w:hAnsiTheme="minorHAnsi" w:cstheme="minorBidi"/>
            <w:sz w:val="22"/>
            <w:szCs w:val="22"/>
            <w:lang w:eastAsia="en-AU"/>
          </w:rPr>
          <w:tab/>
        </w:r>
        <w:r w:rsidRPr="004B4E66">
          <w:t>Cease business order</w:t>
        </w:r>
        <w:r>
          <w:tab/>
        </w:r>
        <w:r>
          <w:fldChar w:fldCharType="begin"/>
        </w:r>
        <w:r>
          <w:instrText xml:space="preserve"> PAGEREF _Toc38028325 \h </w:instrText>
        </w:r>
        <w:r>
          <w:fldChar w:fldCharType="separate"/>
        </w:r>
        <w:r w:rsidR="00D612E3">
          <w:t>155</w:t>
        </w:r>
        <w:r>
          <w:fldChar w:fldCharType="end"/>
        </w:r>
      </w:hyperlink>
    </w:p>
    <w:p w14:paraId="0C77BFB2" w14:textId="6F169F8D" w:rsidR="003003CE" w:rsidRDefault="003003CE">
      <w:pPr>
        <w:pStyle w:val="TOC5"/>
        <w:rPr>
          <w:rFonts w:asciiTheme="minorHAnsi" w:eastAsiaTheme="minorEastAsia" w:hAnsiTheme="minorHAnsi" w:cstheme="minorBidi"/>
          <w:sz w:val="22"/>
          <w:szCs w:val="22"/>
          <w:lang w:eastAsia="en-AU"/>
        </w:rPr>
      </w:pPr>
      <w:r>
        <w:tab/>
      </w:r>
      <w:hyperlink w:anchor="_Toc38028326" w:history="1">
        <w:r w:rsidRPr="004B4E66">
          <w:t>163</w:t>
        </w:r>
        <w:r>
          <w:rPr>
            <w:rFonts w:asciiTheme="minorHAnsi" w:eastAsiaTheme="minorEastAsia" w:hAnsiTheme="minorHAnsi" w:cstheme="minorBidi"/>
            <w:sz w:val="22"/>
            <w:szCs w:val="22"/>
            <w:lang w:eastAsia="en-AU"/>
          </w:rPr>
          <w:tab/>
        </w:r>
        <w:r w:rsidRPr="004B4E66">
          <w:t>Employment after 2nd</w:t>
        </w:r>
        <w:r w:rsidRPr="004B4E66">
          <w:rPr>
            <w:vertAlign w:val="superscript"/>
          </w:rPr>
          <w:t xml:space="preserve"> </w:t>
        </w:r>
        <w:r w:rsidRPr="004B4E66">
          <w:t>offence</w:t>
        </w:r>
        <w:r>
          <w:tab/>
        </w:r>
        <w:r>
          <w:fldChar w:fldCharType="begin"/>
        </w:r>
        <w:r>
          <w:instrText xml:space="preserve"> PAGEREF _Toc38028326 \h </w:instrText>
        </w:r>
        <w:r>
          <w:fldChar w:fldCharType="separate"/>
        </w:r>
        <w:r w:rsidR="00D612E3">
          <w:t>156</w:t>
        </w:r>
        <w:r>
          <w:fldChar w:fldCharType="end"/>
        </w:r>
      </w:hyperlink>
    </w:p>
    <w:p w14:paraId="6901C862" w14:textId="01991EC4" w:rsidR="003003CE" w:rsidRDefault="003003CE">
      <w:pPr>
        <w:pStyle w:val="TOC5"/>
        <w:rPr>
          <w:rFonts w:asciiTheme="minorHAnsi" w:eastAsiaTheme="minorEastAsia" w:hAnsiTheme="minorHAnsi" w:cstheme="minorBidi"/>
          <w:sz w:val="22"/>
          <w:szCs w:val="22"/>
          <w:lang w:eastAsia="en-AU"/>
        </w:rPr>
      </w:pPr>
      <w:r>
        <w:tab/>
      </w:r>
      <w:hyperlink w:anchor="_Toc38028327" w:history="1">
        <w:r w:rsidRPr="004B4E66">
          <w:t>164</w:t>
        </w:r>
        <w:r>
          <w:rPr>
            <w:rFonts w:asciiTheme="minorHAnsi" w:eastAsiaTheme="minorEastAsia" w:hAnsiTheme="minorHAnsi" w:cstheme="minorBidi"/>
            <w:sz w:val="22"/>
            <w:szCs w:val="22"/>
            <w:lang w:eastAsia="en-AU"/>
          </w:rPr>
          <w:tab/>
        </w:r>
        <w:r w:rsidRPr="004B4E66">
          <w:t>Provision of information to Minister</w:t>
        </w:r>
        <w:r>
          <w:tab/>
        </w:r>
        <w:r>
          <w:fldChar w:fldCharType="begin"/>
        </w:r>
        <w:r>
          <w:instrText xml:space="preserve"> PAGEREF _Toc38028327 \h </w:instrText>
        </w:r>
        <w:r>
          <w:fldChar w:fldCharType="separate"/>
        </w:r>
        <w:r w:rsidR="00D612E3">
          <w:t>157</w:t>
        </w:r>
        <w:r>
          <w:fldChar w:fldCharType="end"/>
        </w:r>
      </w:hyperlink>
    </w:p>
    <w:p w14:paraId="047144B3" w14:textId="1273971D" w:rsidR="003003CE" w:rsidRDefault="00D954D3">
      <w:pPr>
        <w:pStyle w:val="TOC2"/>
        <w:rPr>
          <w:rFonts w:asciiTheme="minorHAnsi" w:eastAsiaTheme="minorEastAsia" w:hAnsiTheme="minorHAnsi" w:cstheme="minorBidi"/>
          <w:b w:val="0"/>
          <w:sz w:val="22"/>
          <w:szCs w:val="22"/>
          <w:lang w:eastAsia="en-AU"/>
        </w:rPr>
      </w:pPr>
      <w:hyperlink w:anchor="_Toc38028328" w:history="1">
        <w:r w:rsidR="003003CE" w:rsidRPr="004B4E66">
          <w:t>Part 8.2</w:t>
        </w:r>
        <w:r w:rsidR="003003CE">
          <w:rPr>
            <w:rFonts w:asciiTheme="minorHAnsi" w:eastAsiaTheme="minorEastAsia" w:hAnsiTheme="minorHAnsi" w:cstheme="minorBidi"/>
            <w:b w:val="0"/>
            <w:sz w:val="22"/>
            <w:szCs w:val="22"/>
            <w:lang w:eastAsia="en-AU"/>
          </w:rPr>
          <w:tab/>
        </w:r>
        <w:r w:rsidR="003003CE" w:rsidRPr="004B4E66">
          <w:t>Default insurance fund</w:t>
        </w:r>
        <w:r w:rsidR="003003CE" w:rsidRPr="003003CE">
          <w:rPr>
            <w:vanish/>
          </w:rPr>
          <w:tab/>
        </w:r>
        <w:r w:rsidR="003003CE" w:rsidRPr="003003CE">
          <w:rPr>
            <w:vanish/>
          </w:rPr>
          <w:fldChar w:fldCharType="begin"/>
        </w:r>
        <w:r w:rsidR="003003CE" w:rsidRPr="003003CE">
          <w:rPr>
            <w:vanish/>
          </w:rPr>
          <w:instrText xml:space="preserve"> PAGEREF _Toc38028328 \h </w:instrText>
        </w:r>
        <w:r w:rsidR="003003CE" w:rsidRPr="003003CE">
          <w:rPr>
            <w:vanish/>
          </w:rPr>
        </w:r>
        <w:r w:rsidR="003003CE" w:rsidRPr="003003CE">
          <w:rPr>
            <w:vanish/>
          </w:rPr>
          <w:fldChar w:fldCharType="separate"/>
        </w:r>
        <w:r w:rsidR="00D612E3">
          <w:rPr>
            <w:vanish/>
          </w:rPr>
          <w:t>159</w:t>
        </w:r>
        <w:r w:rsidR="003003CE" w:rsidRPr="003003CE">
          <w:rPr>
            <w:vanish/>
          </w:rPr>
          <w:fldChar w:fldCharType="end"/>
        </w:r>
      </w:hyperlink>
    </w:p>
    <w:p w14:paraId="08654C7D" w14:textId="290CF6D2" w:rsidR="003003CE" w:rsidRDefault="00D954D3">
      <w:pPr>
        <w:pStyle w:val="TOC3"/>
        <w:rPr>
          <w:rFonts w:asciiTheme="minorHAnsi" w:eastAsiaTheme="minorEastAsia" w:hAnsiTheme="minorHAnsi" w:cstheme="minorBidi"/>
          <w:b w:val="0"/>
          <w:sz w:val="22"/>
          <w:szCs w:val="22"/>
          <w:lang w:eastAsia="en-AU"/>
        </w:rPr>
      </w:pPr>
      <w:hyperlink w:anchor="_Toc38028329" w:history="1">
        <w:r w:rsidR="003003CE" w:rsidRPr="004B4E66">
          <w:t>Division 8.2.1</w:t>
        </w:r>
        <w:r w:rsidR="003003CE">
          <w:rPr>
            <w:rFonts w:asciiTheme="minorHAnsi" w:eastAsiaTheme="minorEastAsia" w:hAnsiTheme="minorHAnsi" w:cstheme="minorBidi"/>
            <w:b w:val="0"/>
            <w:sz w:val="22"/>
            <w:szCs w:val="22"/>
            <w:lang w:eastAsia="en-AU"/>
          </w:rPr>
          <w:tab/>
        </w:r>
        <w:r w:rsidR="003003CE" w:rsidRPr="004B4E66">
          <w:t>Definitions for pt 8.2</w:t>
        </w:r>
        <w:r w:rsidR="003003CE" w:rsidRPr="003003CE">
          <w:rPr>
            <w:vanish/>
          </w:rPr>
          <w:tab/>
        </w:r>
        <w:r w:rsidR="003003CE" w:rsidRPr="003003CE">
          <w:rPr>
            <w:vanish/>
          </w:rPr>
          <w:fldChar w:fldCharType="begin"/>
        </w:r>
        <w:r w:rsidR="003003CE" w:rsidRPr="003003CE">
          <w:rPr>
            <w:vanish/>
          </w:rPr>
          <w:instrText xml:space="preserve"> PAGEREF _Toc38028329 \h </w:instrText>
        </w:r>
        <w:r w:rsidR="003003CE" w:rsidRPr="003003CE">
          <w:rPr>
            <w:vanish/>
          </w:rPr>
        </w:r>
        <w:r w:rsidR="003003CE" w:rsidRPr="003003CE">
          <w:rPr>
            <w:vanish/>
          </w:rPr>
          <w:fldChar w:fldCharType="separate"/>
        </w:r>
        <w:r w:rsidR="00D612E3">
          <w:rPr>
            <w:vanish/>
          </w:rPr>
          <w:t>159</w:t>
        </w:r>
        <w:r w:rsidR="003003CE" w:rsidRPr="003003CE">
          <w:rPr>
            <w:vanish/>
          </w:rPr>
          <w:fldChar w:fldCharType="end"/>
        </w:r>
      </w:hyperlink>
    </w:p>
    <w:p w14:paraId="31341980" w14:textId="75D0BF9D" w:rsidR="003003CE" w:rsidRDefault="003003CE">
      <w:pPr>
        <w:pStyle w:val="TOC5"/>
        <w:rPr>
          <w:rFonts w:asciiTheme="minorHAnsi" w:eastAsiaTheme="minorEastAsia" w:hAnsiTheme="minorHAnsi" w:cstheme="minorBidi"/>
          <w:sz w:val="22"/>
          <w:szCs w:val="22"/>
          <w:lang w:eastAsia="en-AU"/>
        </w:rPr>
      </w:pPr>
      <w:r>
        <w:tab/>
      </w:r>
      <w:hyperlink w:anchor="_Toc38028330" w:history="1">
        <w:r w:rsidRPr="004B4E66">
          <w:t>165</w:t>
        </w:r>
        <w:r>
          <w:rPr>
            <w:rFonts w:asciiTheme="minorHAnsi" w:eastAsiaTheme="minorEastAsia" w:hAnsiTheme="minorHAnsi" w:cstheme="minorBidi"/>
            <w:sz w:val="22"/>
            <w:szCs w:val="22"/>
            <w:lang w:eastAsia="en-AU"/>
          </w:rPr>
          <w:tab/>
        </w:r>
        <w:r w:rsidRPr="004B4E66">
          <w:t>Definitions—pt 8.2</w:t>
        </w:r>
        <w:r>
          <w:tab/>
        </w:r>
        <w:r>
          <w:fldChar w:fldCharType="begin"/>
        </w:r>
        <w:r>
          <w:instrText xml:space="preserve"> PAGEREF _Toc38028330 \h </w:instrText>
        </w:r>
        <w:r>
          <w:fldChar w:fldCharType="separate"/>
        </w:r>
        <w:r w:rsidR="00D612E3">
          <w:t>159</w:t>
        </w:r>
        <w:r>
          <w:fldChar w:fldCharType="end"/>
        </w:r>
      </w:hyperlink>
    </w:p>
    <w:p w14:paraId="36C2FEEB" w14:textId="3BFD948B" w:rsidR="003003CE" w:rsidRDefault="00D954D3">
      <w:pPr>
        <w:pStyle w:val="TOC3"/>
        <w:rPr>
          <w:rFonts w:asciiTheme="minorHAnsi" w:eastAsiaTheme="minorEastAsia" w:hAnsiTheme="minorHAnsi" w:cstheme="minorBidi"/>
          <w:b w:val="0"/>
          <w:sz w:val="22"/>
          <w:szCs w:val="22"/>
          <w:lang w:eastAsia="en-AU"/>
        </w:rPr>
      </w:pPr>
      <w:hyperlink w:anchor="_Toc38028331" w:history="1">
        <w:r w:rsidR="003003CE" w:rsidRPr="004B4E66">
          <w:t>Division 8.2.2</w:t>
        </w:r>
        <w:r w:rsidR="003003CE">
          <w:rPr>
            <w:rFonts w:asciiTheme="minorHAnsi" w:eastAsiaTheme="minorEastAsia" w:hAnsiTheme="minorHAnsi" w:cstheme="minorBidi"/>
            <w:b w:val="0"/>
            <w:sz w:val="22"/>
            <w:szCs w:val="22"/>
            <w:lang w:eastAsia="en-AU"/>
          </w:rPr>
          <w:tab/>
        </w:r>
        <w:r w:rsidR="003003CE" w:rsidRPr="004B4E66">
          <w:t>Establishment etc of DI fund</w:t>
        </w:r>
        <w:r w:rsidR="003003CE" w:rsidRPr="003003CE">
          <w:rPr>
            <w:vanish/>
          </w:rPr>
          <w:tab/>
        </w:r>
        <w:r w:rsidR="003003CE" w:rsidRPr="003003CE">
          <w:rPr>
            <w:vanish/>
          </w:rPr>
          <w:fldChar w:fldCharType="begin"/>
        </w:r>
        <w:r w:rsidR="003003CE" w:rsidRPr="003003CE">
          <w:rPr>
            <w:vanish/>
          </w:rPr>
          <w:instrText xml:space="preserve"> PAGEREF _Toc38028331 \h </w:instrText>
        </w:r>
        <w:r w:rsidR="003003CE" w:rsidRPr="003003CE">
          <w:rPr>
            <w:vanish/>
          </w:rPr>
        </w:r>
        <w:r w:rsidR="003003CE" w:rsidRPr="003003CE">
          <w:rPr>
            <w:vanish/>
          </w:rPr>
          <w:fldChar w:fldCharType="separate"/>
        </w:r>
        <w:r w:rsidR="00D612E3">
          <w:rPr>
            <w:vanish/>
          </w:rPr>
          <w:t>159</w:t>
        </w:r>
        <w:r w:rsidR="003003CE" w:rsidRPr="003003CE">
          <w:rPr>
            <w:vanish/>
          </w:rPr>
          <w:fldChar w:fldCharType="end"/>
        </w:r>
      </w:hyperlink>
    </w:p>
    <w:p w14:paraId="71BA58C8" w14:textId="04B9D067" w:rsidR="003003CE" w:rsidRDefault="003003CE">
      <w:pPr>
        <w:pStyle w:val="TOC5"/>
        <w:rPr>
          <w:rFonts w:asciiTheme="minorHAnsi" w:eastAsiaTheme="minorEastAsia" w:hAnsiTheme="minorHAnsi" w:cstheme="minorBidi"/>
          <w:sz w:val="22"/>
          <w:szCs w:val="22"/>
          <w:lang w:eastAsia="en-AU"/>
        </w:rPr>
      </w:pPr>
      <w:r>
        <w:tab/>
      </w:r>
      <w:hyperlink w:anchor="_Toc38028332" w:history="1">
        <w:r w:rsidRPr="004B4E66">
          <w:t>166</w:t>
        </w:r>
        <w:r>
          <w:rPr>
            <w:rFonts w:asciiTheme="minorHAnsi" w:eastAsiaTheme="minorEastAsia" w:hAnsiTheme="minorHAnsi" w:cstheme="minorBidi"/>
            <w:sz w:val="22"/>
            <w:szCs w:val="22"/>
            <w:lang w:eastAsia="en-AU"/>
          </w:rPr>
          <w:tab/>
        </w:r>
        <w:r w:rsidRPr="004B4E66">
          <w:t>Establishment of DI fund</w:t>
        </w:r>
        <w:r>
          <w:tab/>
        </w:r>
        <w:r>
          <w:fldChar w:fldCharType="begin"/>
        </w:r>
        <w:r>
          <w:instrText xml:space="preserve"> PAGEREF _Toc38028332 \h </w:instrText>
        </w:r>
        <w:r>
          <w:fldChar w:fldCharType="separate"/>
        </w:r>
        <w:r w:rsidR="00D612E3">
          <w:t>159</w:t>
        </w:r>
        <w:r>
          <w:fldChar w:fldCharType="end"/>
        </w:r>
      </w:hyperlink>
    </w:p>
    <w:p w14:paraId="14ECE193" w14:textId="5408F69F" w:rsidR="003003CE" w:rsidRDefault="003003CE">
      <w:pPr>
        <w:pStyle w:val="TOC5"/>
        <w:rPr>
          <w:rFonts w:asciiTheme="minorHAnsi" w:eastAsiaTheme="minorEastAsia" w:hAnsiTheme="minorHAnsi" w:cstheme="minorBidi"/>
          <w:sz w:val="22"/>
          <w:szCs w:val="22"/>
          <w:lang w:eastAsia="en-AU"/>
        </w:rPr>
      </w:pPr>
      <w:r>
        <w:tab/>
      </w:r>
      <w:hyperlink w:anchor="_Toc38028333" w:history="1">
        <w:r w:rsidRPr="004B4E66">
          <w:t>166A</w:t>
        </w:r>
        <w:r>
          <w:rPr>
            <w:rFonts w:asciiTheme="minorHAnsi" w:eastAsiaTheme="minorEastAsia" w:hAnsiTheme="minorHAnsi" w:cstheme="minorBidi"/>
            <w:sz w:val="22"/>
            <w:szCs w:val="22"/>
            <w:lang w:eastAsia="en-AU"/>
          </w:rPr>
          <w:tab/>
        </w:r>
        <w:r w:rsidRPr="004B4E66">
          <w:t>Purpose of DI fund</w:t>
        </w:r>
        <w:r>
          <w:tab/>
        </w:r>
        <w:r>
          <w:fldChar w:fldCharType="begin"/>
        </w:r>
        <w:r>
          <w:instrText xml:space="preserve"> PAGEREF _Toc38028333 \h </w:instrText>
        </w:r>
        <w:r>
          <w:fldChar w:fldCharType="separate"/>
        </w:r>
        <w:r w:rsidR="00D612E3">
          <w:t>160</w:t>
        </w:r>
        <w:r>
          <w:fldChar w:fldCharType="end"/>
        </w:r>
      </w:hyperlink>
    </w:p>
    <w:p w14:paraId="5E96940D" w14:textId="25E93C83" w:rsidR="003003CE" w:rsidRDefault="003003CE">
      <w:pPr>
        <w:pStyle w:val="TOC5"/>
        <w:rPr>
          <w:rFonts w:asciiTheme="minorHAnsi" w:eastAsiaTheme="minorEastAsia" w:hAnsiTheme="minorHAnsi" w:cstheme="minorBidi"/>
          <w:sz w:val="22"/>
          <w:szCs w:val="22"/>
          <w:lang w:eastAsia="en-AU"/>
        </w:rPr>
      </w:pPr>
      <w:r>
        <w:tab/>
      </w:r>
      <w:hyperlink w:anchor="_Toc38028334" w:history="1">
        <w:r w:rsidRPr="004B4E66">
          <w:t>166AA</w:t>
        </w:r>
        <w:r>
          <w:rPr>
            <w:rFonts w:asciiTheme="minorHAnsi" w:eastAsiaTheme="minorEastAsia" w:hAnsiTheme="minorHAnsi" w:cstheme="minorBidi"/>
            <w:sz w:val="22"/>
            <w:szCs w:val="22"/>
            <w:lang w:eastAsia="en-AU"/>
          </w:rPr>
          <w:tab/>
        </w:r>
        <w:r w:rsidRPr="004B4E66">
          <w:t>DI fund—compensation for imminently fatal asbestos</w:t>
        </w:r>
        <w:r w:rsidRPr="004B4E66">
          <w:noBreakHyphen/>
          <w:t>related disease</w:t>
        </w:r>
        <w:r>
          <w:tab/>
        </w:r>
        <w:r>
          <w:fldChar w:fldCharType="begin"/>
        </w:r>
        <w:r>
          <w:instrText xml:space="preserve"> PAGEREF _Toc38028334 \h </w:instrText>
        </w:r>
        <w:r>
          <w:fldChar w:fldCharType="separate"/>
        </w:r>
        <w:r w:rsidR="00D612E3">
          <w:t>161</w:t>
        </w:r>
        <w:r>
          <w:fldChar w:fldCharType="end"/>
        </w:r>
      </w:hyperlink>
    </w:p>
    <w:p w14:paraId="51BA93C8" w14:textId="66C65BDA" w:rsidR="003003CE" w:rsidRDefault="003003CE">
      <w:pPr>
        <w:pStyle w:val="TOC5"/>
        <w:rPr>
          <w:rFonts w:asciiTheme="minorHAnsi" w:eastAsiaTheme="minorEastAsia" w:hAnsiTheme="minorHAnsi" w:cstheme="minorBidi"/>
          <w:sz w:val="22"/>
          <w:szCs w:val="22"/>
          <w:lang w:eastAsia="en-AU"/>
        </w:rPr>
      </w:pPr>
      <w:r>
        <w:tab/>
      </w:r>
      <w:hyperlink w:anchor="_Toc38028335" w:history="1">
        <w:r w:rsidRPr="004B4E66">
          <w:t>166B</w:t>
        </w:r>
        <w:r>
          <w:rPr>
            <w:rFonts w:asciiTheme="minorHAnsi" w:eastAsiaTheme="minorEastAsia" w:hAnsiTheme="minorHAnsi" w:cstheme="minorBidi"/>
            <w:sz w:val="22"/>
            <w:szCs w:val="22"/>
            <w:lang w:eastAsia="en-AU"/>
          </w:rPr>
          <w:tab/>
        </w:r>
        <w:r w:rsidRPr="004B4E66">
          <w:t>Payments out of DI fund</w:t>
        </w:r>
        <w:r>
          <w:tab/>
        </w:r>
        <w:r>
          <w:fldChar w:fldCharType="begin"/>
        </w:r>
        <w:r>
          <w:instrText xml:space="preserve"> PAGEREF _Toc38028335 \h </w:instrText>
        </w:r>
        <w:r>
          <w:fldChar w:fldCharType="separate"/>
        </w:r>
        <w:r w:rsidR="00D612E3">
          <w:t>162</w:t>
        </w:r>
        <w:r>
          <w:fldChar w:fldCharType="end"/>
        </w:r>
      </w:hyperlink>
    </w:p>
    <w:p w14:paraId="7DC4506B" w14:textId="433F1B5E" w:rsidR="003003CE" w:rsidRDefault="003003CE">
      <w:pPr>
        <w:pStyle w:val="TOC5"/>
        <w:rPr>
          <w:rFonts w:asciiTheme="minorHAnsi" w:eastAsiaTheme="minorEastAsia" w:hAnsiTheme="minorHAnsi" w:cstheme="minorBidi"/>
          <w:sz w:val="22"/>
          <w:szCs w:val="22"/>
          <w:lang w:eastAsia="en-AU"/>
        </w:rPr>
      </w:pPr>
      <w:r>
        <w:tab/>
      </w:r>
      <w:hyperlink w:anchor="_Toc38028336" w:history="1">
        <w:r w:rsidRPr="004B4E66">
          <w:t>166C</w:t>
        </w:r>
        <w:r>
          <w:rPr>
            <w:rFonts w:asciiTheme="minorHAnsi" w:eastAsiaTheme="minorEastAsia" w:hAnsiTheme="minorHAnsi" w:cstheme="minorBidi"/>
            <w:sz w:val="22"/>
            <w:szCs w:val="22"/>
            <w:lang w:eastAsia="en-AU"/>
          </w:rPr>
          <w:tab/>
        </w:r>
        <w:r w:rsidRPr="004B4E66">
          <w:t>Appointment of DI fund manager</w:t>
        </w:r>
        <w:r>
          <w:tab/>
        </w:r>
        <w:r>
          <w:fldChar w:fldCharType="begin"/>
        </w:r>
        <w:r>
          <w:instrText xml:space="preserve"> PAGEREF _Toc38028336 \h </w:instrText>
        </w:r>
        <w:r>
          <w:fldChar w:fldCharType="separate"/>
        </w:r>
        <w:r w:rsidR="00D612E3">
          <w:t>163</w:t>
        </w:r>
        <w:r>
          <w:fldChar w:fldCharType="end"/>
        </w:r>
      </w:hyperlink>
    </w:p>
    <w:p w14:paraId="6F4E273B" w14:textId="375BAD7E" w:rsidR="003003CE" w:rsidRDefault="003003CE">
      <w:pPr>
        <w:pStyle w:val="TOC5"/>
        <w:rPr>
          <w:rFonts w:asciiTheme="minorHAnsi" w:eastAsiaTheme="minorEastAsia" w:hAnsiTheme="minorHAnsi" w:cstheme="minorBidi"/>
          <w:sz w:val="22"/>
          <w:szCs w:val="22"/>
          <w:lang w:eastAsia="en-AU"/>
        </w:rPr>
      </w:pPr>
      <w:r>
        <w:tab/>
      </w:r>
      <w:hyperlink w:anchor="_Toc38028337" w:history="1">
        <w:r w:rsidRPr="004B4E66">
          <w:t>166D</w:t>
        </w:r>
        <w:r>
          <w:rPr>
            <w:rFonts w:asciiTheme="minorHAnsi" w:eastAsiaTheme="minorEastAsia" w:hAnsiTheme="minorHAnsi" w:cstheme="minorBidi"/>
            <w:sz w:val="22"/>
            <w:szCs w:val="22"/>
            <w:lang w:eastAsia="en-AU"/>
          </w:rPr>
          <w:tab/>
        </w:r>
        <w:r w:rsidRPr="004B4E66">
          <w:t>DI fund manager’s functions etc</w:t>
        </w:r>
        <w:r>
          <w:tab/>
        </w:r>
        <w:r>
          <w:fldChar w:fldCharType="begin"/>
        </w:r>
        <w:r>
          <w:instrText xml:space="preserve"> PAGEREF _Toc38028337 \h </w:instrText>
        </w:r>
        <w:r>
          <w:fldChar w:fldCharType="separate"/>
        </w:r>
        <w:r w:rsidR="00D612E3">
          <w:t>163</w:t>
        </w:r>
        <w:r>
          <w:fldChar w:fldCharType="end"/>
        </w:r>
      </w:hyperlink>
    </w:p>
    <w:p w14:paraId="24440722" w14:textId="04BE4F06" w:rsidR="003003CE" w:rsidRDefault="003003CE">
      <w:pPr>
        <w:pStyle w:val="TOC5"/>
        <w:rPr>
          <w:rFonts w:asciiTheme="minorHAnsi" w:eastAsiaTheme="minorEastAsia" w:hAnsiTheme="minorHAnsi" w:cstheme="minorBidi"/>
          <w:sz w:val="22"/>
          <w:szCs w:val="22"/>
          <w:lang w:eastAsia="en-AU"/>
        </w:rPr>
      </w:pPr>
      <w:r>
        <w:tab/>
      </w:r>
      <w:hyperlink w:anchor="_Toc38028338" w:history="1">
        <w:r w:rsidRPr="004B4E66">
          <w:t>166F</w:t>
        </w:r>
        <w:r>
          <w:rPr>
            <w:rFonts w:asciiTheme="minorHAnsi" w:eastAsiaTheme="minorEastAsia" w:hAnsiTheme="minorHAnsi" w:cstheme="minorBidi"/>
            <w:sz w:val="22"/>
            <w:szCs w:val="22"/>
            <w:lang w:eastAsia="en-AU"/>
          </w:rPr>
          <w:tab/>
        </w:r>
        <w:r w:rsidRPr="004B4E66">
          <w:t>DI fund manager may engage consultants including claims manager</w:t>
        </w:r>
        <w:r>
          <w:tab/>
        </w:r>
        <w:r>
          <w:fldChar w:fldCharType="begin"/>
        </w:r>
        <w:r>
          <w:instrText xml:space="preserve"> PAGEREF _Toc38028338 \h </w:instrText>
        </w:r>
        <w:r>
          <w:fldChar w:fldCharType="separate"/>
        </w:r>
        <w:r w:rsidR="00D612E3">
          <w:t>163</w:t>
        </w:r>
        <w:r>
          <w:fldChar w:fldCharType="end"/>
        </w:r>
      </w:hyperlink>
    </w:p>
    <w:p w14:paraId="60D27133" w14:textId="451C791D" w:rsidR="003003CE" w:rsidRDefault="003003CE">
      <w:pPr>
        <w:pStyle w:val="TOC5"/>
        <w:rPr>
          <w:rFonts w:asciiTheme="minorHAnsi" w:eastAsiaTheme="minorEastAsia" w:hAnsiTheme="minorHAnsi" w:cstheme="minorBidi"/>
          <w:sz w:val="22"/>
          <w:szCs w:val="22"/>
          <w:lang w:eastAsia="en-AU"/>
        </w:rPr>
      </w:pPr>
      <w:r>
        <w:tab/>
      </w:r>
      <w:hyperlink w:anchor="_Toc38028339" w:history="1">
        <w:r w:rsidRPr="004B4E66">
          <w:t>166G</w:t>
        </w:r>
        <w:r>
          <w:rPr>
            <w:rFonts w:asciiTheme="minorHAnsi" w:eastAsiaTheme="minorEastAsia" w:hAnsiTheme="minorHAnsi" w:cstheme="minorBidi"/>
            <w:sz w:val="22"/>
            <w:szCs w:val="22"/>
            <w:lang w:eastAsia="en-AU"/>
          </w:rPr>
          <w:tab/>
        </w:r>
        <w:r w:rsidRPr="004B4E66">
          <w:t>Claims manager’s functions</w:t>
        </w:r>
        <w:r>
          <w:tab/>
        </w:r>
        <w:r>
          <w:fldChar w:fldCharType="begin"/>
        </w:r>
        <w:r>
          <w:instrText xml:space="preserve"> PAGEREF _Toc38028339 \h </w:instrText>
        </w:r>
        <w:r>
          <w:fldChar w:fldCharType="separate"/>
        </w:r>
        <w:r w:rsidR="00D612E3">
          <w:t>164</w:t>
        </w:r>
        <w:r>
          <w:fldChar w:fldCharType="end"/>
        </w:r>
      </w:hyperlink>
    </w:p>
    <w:p w14:paraId="044DA72B" w14:textId="79AEF7D6" w:rsidR="003003CE" w:rsidRDefault="003003CE">
      <w:pPr>
        <w:pStyle w:val="TOC5"/>
        <w:rPr>
          <w:rFonts w:asciiTheme="minorHAnsi" w:eastAsiaTheme="minorEastAsia" w:hAnsiTheme="minorHAnsi" w:cstheme="minorBidi"/>
          <w:sz w:val="22"/>
          <w:szCs w:val="22"/>
          <w:lang w:eastAsia="en-AU"/>
        </w:rPr>
      </w:pPr>
      <w:r>
        <w:tab/>
      </w:r>
      <w:hyperlink w:anchor="_Toc38028340" w:history="1">
        <w:r w:rsidRPr="004B4E66">
          <w:t>166H</w:t>
        </w:r>
        <w:r>
          <w:rPr>
            <w:rFonts w:asciiTheme="minorHAnsi" w:eastAsiaTheme="minorEastAsia" w:hAnsiTheme="minorHAnsi" w:cstheme="minorBidi"/>
            <w:sz w:val="22"/>
            <w:szCs w:val="22"/>
            <w:lang w:eastAsia="en-AU"/>
          </w:rPr>
          <w:tab/>
        </w:r>
        <w:r w:rsidRPr="004B4E66">
          <w:t>Engagement of DI fund actuary</w:t>
        </w:r>
        <w:r>
          <w:tab/>
        </w:r>
        <w:r>
          <w:fldChar w:fldCharType="begin"/>
        </w:r>
        <w:r>
          <w:instrText xml:space="preserve"> PAGEREF _Toc38028340 \h </w:instrText>
        </w:r>
        <w:r>
          <w:fldChar w:fldCharType="separate"/>
        </w:r>
        <w:r w:rsidR="00D612E3">
          <w:t>165</w:t>
        </w:r>
        <w:r>
          <w:fldChar w:fldCharType="end"/>
        </w:r>
      </w:hyperlink>
    </w:p>
    <w:p w14:paraId="3212D6D7" w14:textId="08DCAE8E" w:rsidR="003003CE" w:rsidRDefault="003003CE">
      <w:pPr>
        <w:pStyle w:val="TOC5"/>
        <w:rPr>
          <w:rFonts w:asciiTheme="minorHAnsi" w:eastAsiaTheme="minorEastAsia" w:hAnsiTheme="minorHAnsi" w:cstheme="minorBidi"/>
          <w:sz w:val="22"/>
          <w:szCs w:val="22"/>
          <w:lang w:eastAsia="en-AU"/>
        </w:rPr>
      </w:pPr>
      <w:r>
        <w:tab/>
      </w:r>
      <w:hyperlink w:anchor="_Toc38028341" w:history="1">
        <w:r w:rsidRPr="004B4E66">
          <w:t>166I</w:t>
        </w:r>
        <w:r>
          <w:rPr>
            <w:rFonts w:asciiTheme="minorHAnsi" w:eastAsiaTheme="minorEastAsia" w:hAnsiTheme="minorHAnsi" w:cstheme="minorBidi"/>
            <w:sz w:val="22"/>
            <w:szCs w:val="22"/>
            <w:lang w:eastAsia="en-AU"/>
          </w:rPr>
          <w:tab/>
        </w:r>
        <w:r w:rsidRPr="004B4E66">
          <w:t>Delegation by DI fund manager</w:t>
        </w:r>
        <w:r>
          <w:tab/>
        </w:r>
        <w:r>
          <w:fldChar w:fldCharType="begin"/>
        </w:r>
        <w:r>
          <w:instrText xml:space="preserve"> PAGEREF _Toc38028341 \h </w:instrText>
        </w:r>
        <w:r>
          <w:fldChar w:fldCharType="separate"/>
        </w:r>
        <w:r w:rsidR="00D612E3">
          <w:t>165</w:t>
        </w:r>
        <w:r>
          <w:fldChar w:fldCharType="end"/>
        </w:r>
      </w:hyperlink>
    </w:p>
    <w:p w14:paraId="17C8D51E" w14:textId="417F8307" w:rsidR="003003CE" w:rsidRDefault="00D954D3">
      <w:pPr>
        <w:pStyle w:val="TOC3"/>
        <w:rPr>
          <w:rFonts w:asciiTheme="minorHAnsi" w:eastAsiaTheme="minorEastAsia" w:hAnsiTheme="minorHAnsi" w:cstheme="minorBidi"/>
          <w:b w:val="0"/>
          <w:sz w:val="22"/>
          <w:szCs w:val="22"/>
          <w:lang w:eastAsia="en-AU"/>
        </w:rPr>
      </w:pPr>
      <w:hyperlink w:anchor="_Toc38028342" w:history="1">
        <w:r w:rsidR="003003CE" w:rsidRPr="004B4E66">
          <w:t>Division 8.2.3</w:t>
        </w:r>
        <w:r w:rsidR="003003CE">
          <w:rPr>
            <w:rFonts w:asciiTheme="minorHAnsi" w:eastAsiaTheme="minorEastAsia" w:hAnsiTheme="minorHAnsi" w:cstheme="minorBidi"/>
            <w:b w:val="0"/>
            <w:sz w:val="22"/>
            <w:szCs w:val="22"/>
            <w:lang w:eastAsia="en-AU"/>
          </w:rPr>
          <w:tab/>
        </w:r>
        <w:r w:rsidR="003003CE" w:rsidRPr="004B4E66">
          <w:t>Administration of DI fund</w:t>
        </w:r>
        <w:r w:rsidR="003003CE" w:rsidRPr="003003CE">
          <w:rPr>
            <w:vanish/>
          </w:rPr>
          <w:tab/>
        </w:r>
        <w:r w:rsidR="003003CE" w:rsidRPr="003003CE">
          <w:rPr>
            <w:vanish/>
          </w:rPr>
          <w:fldChar w:fldCharType="begin"/>
        </w:r>
        <w:r w:rsidR="003003CE" w:rsidRPr="003003CE">
          <w:rPr>
            <w:vanish/>
          </w:rPr>
          <w:instrText xml:space="preserve"> PAGEREF _Toc38028342 \h </w:instrText>
        </w:r>
        <w:r w:rsidR="003003CE" w:rsidRPr="003003CE">
          <w:rPr>
            <w:vanish/>
          </w:rPr>
        </w:r>
        <w:r w:rsidR="003003CE" w:rsidRPr="003003CE">
          <w:rPr>
            <w:vanish/>
          </w:rPr>
          <w:fldChar w:fldCharType="separate"/>
        </w:r>
        <w:r w:rsidR="00D612E3">
          <w:rPr>
            <w:vanish/>
          </w:rPr>
          <w:t>165</w:t>
        </w:r>
        <w:r w:rsidR="003003CE" w:rsidRPr="003003CE">
          <w:rPr>
            <w:vanish/>
          </w:rPr>
          <w:fldChar w:fldCharType="end"/>
        </w:r>
      </w:hyperlink>
    </w:p>
    <w:p w14:paraId="0EA49FAA" w14:textId="553726BF" w:rsidR="003003CE" w:rsidRDefault="003003CE">
      <w:pPr>
        <w:pStyle w:val="TOC5"/>
        <w:rPr>
          <w:rFonts w:asciiTheme="minorHAnsi" w:eastAsiaTheme="minorEastAsia" w:hAnsiTheme="minorHAnsi" w:cstheme="minorBidi"/>
          <w:sz w:val="22"/>
          <w:szCs w:val="22"/>
          <w:lang w:eastAsia="en-AU"/>
        </w:rPr>
      </w:pPr>
      <w:r>
        <w:tab/>
      </w:r>
      <w:hyperlink w:anchor="_Toc38028343" w:history="1">
        <w:r w:rsidRPr="004B4E66">
          <w:t>167</w:t>
        </w:r>
        <w:r>
          <w:rPr>
            <w:rFonts w:asciiTheme="minorHAnsi" w:eastAsiaTheme="minorEastAsia" w:hAnsiTheme="minorHAnsi" w:cstheme="minorBidi"/>
            <w:sz w:val="22"/>
            <w:szCs w:val="22"/>
            <w:lang w:eastAsia="en-AU"/>
          </w:rPr>
          <w:tab/>
        </w:r>
        <w:r w:rsidRPr="004B4E66">
          <w:t>Accounts for DI fund</w:t>
        </w:r>
        <w:r>
          <w:tab/>
        </w:r>
        <w:r>
          <w:fldChar w:fldCharType="begin"/>
        </w:r>
        <w:r>
          <w:instrText xml:space="preserve"> PAGEREF _Toc38028343 \h </w:instrText>
        </w:r>
        <w:r>
          <w:fldChar w:fldCharType="separate"/>
        </w:r>
        <w:r w:rsidR="00D612E3">
          <w:t>165</w:t>
        </w:r>
        <w:r>
          <w:fldChar w:fldCharType="end"/>
        </w:r>
      </w:hyperlink>
    </w:p>
    <w:p w14:paraId="5C8E0656" w14:textId="38A26BFB" w:rsidR="003003CE" w:rsidRDefault="003003CE">
      <w:pPr>
        <w:pStyle w:val="TOC5"/>
        <w:rPr>
          <w:rFonts w:asciiTheme="minorHAnsi" w:eastAsiaTheme="minorEastAsia" w:hAnsiTheme="minorHAnsi" w:cstheme="minorBidi"/>
          <w:sz w:val="22"/>
          <w:szCs w:val="22"/>
          <w:lang w:eastAsia="en-AU"/>
        </w:rPr>
      </w:pPr>
      <w:r>
        <w:tab/>
      </w:r>
      <w:hyperlink w:anchor="_Toc38028344" w:history="1">
        <w:r w:rsidRPr="004B4E66">
          <w:t>167A</w:t>
        </w:r>
        <w:r>
          <w:rPr>
            <w:rFonts w:asciiTheme="minorHAnsi" w:eastAsiaTheme="minorEastAsia" w:hAnsiTheme="minorHAnsi" w:cstheme="minorBidi"/>
            <w:sz w:val="22"/>
            <w:szCs w:val="22"/>
            <w:lang w:eastAsia="en-AU"/>
          </w:rPr>
          <w:tab/>
        </w:r>
        <w:r w:rsidRPr="004B4E66">
          <w:t>Investments of amounts of DI fund</w:t>
        </w:r>
        <w:r>
          <w:tab/>
        </w:r>
        <w:r>
          <w:fldChar w:fldCharType="begin"/>
        </w:r>
        <w:r>
          <w:instrText xml:space="preserve"> PAGEREF _Toc38028344 \h </w:instrText>
        </w:r>
        <w:r>
          <w:fldChar w:fldCharType="separate"/>
        </w:r>
        <w:r w:rsidR="00D612E3">
          <w:t>166</w:t>
        </w:r>
        <w:r>
          <w:fldChar w:fldCharType="end"/>
        </w:r>
      </w:hyperlink>
    </w:p>
    <w:p w14:paraId="4F95F951" w14:textId="31A04357" w:rsidR="003003CE" w:rsidRDefault="003003CE">
      <w:pPr>
        <w:pStyle w:val="TOC5"/>
        <w:rPr>
          <w:rFonts w:asciiTheme="minorHAnsi" w:eastAsiaTheme="minorEastAsia" w:hAnsiTheme="minorHAnsi" w:cstheme="minorBidi"/>
          <w:sz w:val="22"/>
          <w:szCs w:val="22"/>
          <w:lang w:eastAsia="en-AU"/>
        </w:rPr>
      </w:pPr>
      <w:r>
        <w:tab/>
      </w:r>
      <w:hyperlink w:anchor="_Toc38028345" w:history="1">
        <w:r w:rsidRPr="004B4E66">
          <w:t>167B</w:t>
        </w:r>
        <w:r>
          <w:rPr>
            <w:rFonts w:asciiTheme="minorHAnsi" w:eastAsiaTheme="minorEastAsia" w:hAnsiTheme="minorHAnsi" w:cstheme="minorBidi"/>
            <w:sz w:val="22"/>
            <w:szCs w:val="22"/>
            <w:lang w:eastAsia="en-AU"/>
          </w:rPr>
          <w:tab/>
        </w:r>
        <w:r w:rsidRPr="004B4E66">
          <w:t>Borrowing for DI fund</w:t>
        </w:r>
        <w:r>
          <w:tab/>
        </w:r>
        <w:r>
          <w:fldChar w:fldCharType="begin"/>
        </w:r>
        <w:r>
          <w:instrText xml:space="preserve"> PAGEREF _Toc38028345 \h </w:instrText>
        </w:r>
        <w:r>
          <w:fldChar w:fldCharType="separate"/>
        </w:r>
        <w:r w:rsidR="00D612E3">
          <w:t>166</w:t>
        </w:r>
        <w:r>
          <w:fldChar w:fldCharType="end"/>
        </w:r>
      </w:hyperlink>
    </w:p>
    <w:p w14:paraId="478A7DBB" w14:textId="21BD8A28" w:rsidR="003003CE" w:rsidRDefault="003003CE">
      <w:pPr>
        <w:pStyle w:val="TOC5"/>
        <w:rPr>
          <w:rFonts w:asciiTheme="minorHAnsi" w:eastAsiaTheme="minorEastAsia" w:hAnsiTheme="minorHAnsi" w:cstheme="minorBidi"/>
          <w:sz w:val="22"/>
          <w:szCs w:val="22"/>
          <w:lang w:eastAsia="en-AU"/>
        </w:rPr>
      </w:pPr>
      <w:r>
        <w:tab/>
      </w:r>
      <w:hyperlink w:anchor="_Toc38028346" w:history="1">
        <w:r w:rsidRPr="004B4E66">
          <w:t>167C</w:t>
        </w:r>
        <w:r>
          <w:rPr>
            <w:rFonts w:asciiTheme="minorHAnsi" w:eastAsiaTheme="minorEastAsia" w:hAnsiTheme="minorHAnsi" w:cstheme="minorBidi"/>
            <w:sz w:val="22"/>
            <w:szCs w:val="22"/>
            <w:lang w:eastAsia="en-AU"/>
          </w:rPr>
          <w:tab/>
        </w:r>
        <w:r w:rsidRPr="004B4E66">
          <w:t>Audit of DI fund</w:t>
        </w:r>
        <w:r>
          <w:tab/>
        </w:r>
        <w:r>
          <w:fldChar w:fldCharType="begin"/>
        </w:r>
        <w:r>
          <w:instrText xml:space="preserve"> PAGEREF _Toc38028346 \h </w:instrText>
        </w:r>
        <w:r>
          <w:fldChar w:fldCharType="separate"/>
        </w:r>
        <w:r w:rsidR="00D612E3">
          <w:t>167</w:t>
        </w:r>
        <w:r>
          <w:fldChar w:fldCharType="end"/>
        </w:r>
      </w:hyperlink>
    </w:p>
    <w:p w14:paraId="27063897" w14:textId="09776663" w:rsidR="003003CE" w:rsidRDefault="003003CE">
      <w:pPr>
        <w:pStyle w:val="TOC5"/>
        <w:rPr>
          <w:rFonts w:asciiTheme="minorHAnsi" w:eastAsiaTheme="minorEastAsia" w:hAnsiTheme="minorHAnsi" w:cstheme="minorBidi"/>
          <w:sz w:val="22"/>
          <w:szCs w:val="22"/>
          <w:lang w:eastAsia="en-AU"/>
        </w:rPr>
      </w:pPr>
      <w:r>
        <w:tab/>
      </w:r>
      <w:hyperlink w:anchor="_Toc38028347" w:history="1">
        <w:r w:rsidRPr="004B4E66">
          <w:t>167D</w:t>
        </w:r>
        <w:r>
          <w:rPr>
            <w:rFonts w:asciiTheme="minorHAnsi" w:eastAsiaTheme="minorEastAsia" w:hAnsiTheme="minorHAnsi" w:cstheme="minorBidi"/>
            <w:sz w:val="22"/>
            <w:szCs w:val="22"/>
            <w:lang w:eastAsia="en-AU"/>
          </w:rPr>
          <w:tab/>
        </w:r>
        <w:r w:rsidRPr="004B4E66">
          <w:t>Information and assistance by employer to DI fund manager</w:t>
        </w:r>
        <w:r>
          <w:tab/>
        </w:r>
        <w:r>
          <w:fldChar w:fldCharType="begin"/>
        </w:r>
        <w:r>
          <w:instrText xml:space="preserve"> PAGEREF _Toc38028347 \h </w:instrText>
        </w:r>
        <w:r>
          <w:fldChar w:fldCharType="separate"/>
        </w:r>
        <w:r w:rsidR="00D612E3">
          <w:t>167</w:t>
        </w:r>
        <w:r>
          <w:fldChar w:fldCharType="end"/>
        </w:r>
      </w:hyperlink>
    </w:p>
    <w:p w14:paraId="34B5C189" w14:textId="0D0605AD" w:rsidR="003003CE" w:rsidRDefault="003003CE">
      <w:pPr>
        <w:pStyle w:val="TOC5"/>
        <w:rPr>
          <w:rFonts w:asciiTheme="minorHAnsi" w:eastAsiaTheme="minorEastAsia" w:hAnsiTheme="minorHAnsi" w:cstheme="minorBidi"/>
          <w:sz w:val="22"/>
          <w:szCs w:val="22"/>
          <w:lang w:eastAsia="en-AU"/>
        </w:rPr>
      </w:pPr>
      <w:r>
        <w:tab/>
      </w:r>
      <w:hyperlink w:anchor="_Toc38028348" w:history="1">
        <w:r w:rsidRPr="004B4E66">
          <w:t>167E</w:t>
        </w:r>
        <w:r>
          <w:rPr>
            <w:rFonts w:asciiTheme="minorHAnsi" w:eastAsiaTheme="minorEastAsia" w:hAnsiTheme="minorHAnsi" w:cstheme="minorBidi"/>
            <w:sz w:val="22"/>
            <w:szCs w:val="22"/>
            <w:lang w:eastAsia="en-AU"/>
          </w:rPr>
          <w:tab/>
        </w:r>
        <w:r w:rsidRPr="004B4E66">
          <w:t>Assessment of financial position</w:t>
        </w:r>
        <w:r>
          <w:tab/>
        </w:r>
        <w:r>
          <w:fldChar w:fldCharType="begin"/>
        </w:r>
        <w:r>
          <w:instrText xml:space="preserve"> PAGEREF _Toc38028348 \h </w:instrText>
        </w:r>
        <w:r>
          <w:fldChar w:fldCharType="separate"/>
        </w:r>
        <w:r w:rsidR="00D612E3">
          <w:t>168</w:t>
        </w:r>
        <w:r>
          <w:fldChar w:fldCharType="end"/>
        </w:r>
      </w:hyperlink>
    </w:p>
    <w:p w14:paraId="3BCE85F4" w14:textId="58892D65" w:rsidR="003003CE" w:rsidRDefault="003003CE">
      <w:pPr>
        <w:pStyle w:val="TOC5"/>
        <w:rPr>
          <w:rFonts w:asciiTheme="minorHAnsi" w:eastAsiaTheme="minorEastAsia" w:hAnsiTheme="minorHAnsi" w:cstheme="minorBidi"/>
          <w:sz w:val="22"/>
          <w:szCs w:val="22"/>
          <w:lang w:eastAsia="en-AU"/>
        </w:rPr>
      </w:pPr>
      <w:r>
        <w:tab/>
      </w:r>
      <w:hyperlink w:anchor="_Toc38028349" w:history="1">
        <w:r w:rsidRPr="004B4E66">
          <w:t>167F</w:t>
        </w:r>
        <w:r>
          <w:rPr>
            <w:rFonts w:asciiTheme="minorHAnsi" w:eastAsiaTheme="minorEastAsia" w:hAnsiTheme="minorHAnsi" w:cstheme="minorBidi"/>
            <w:sz w:val="22"/>
            <w:szCs w:val="22"/>
            <w:lang w:eastAsia="en-AU"/>
          </w:rPr>
          <w:tab/>
        </w:r>
        <w:r w:rsidRPr="004B4E66">
          <w:t>Determination that policy in force despite absence of record</w:t>
        </w:r>
        <w:r>
          <w:tab/>
        </w:r>
        <w:r>
          <w:fldChar w:fldCharType="begin"/>
        </w:r>
        <w:r>
          <w:instrText xml:space="preserve"> PAGEREF _Toc38028349 \h </w:instrText>
        </w:r>
        <w:r>
          <w:fldChar w:fldCharType="separate"/>
        </w:r>
        <w:r w:rsidR="00D612E3">
          <w:t>169</w:t>
        </w:r>
        <w:r>
          <w:fldChar w:fldCharType="end"/>
        </w:r>
      </w:hyperlink>
    </w:p>
    <w:p w14:paraId="7CF5ABAB" w14:textId="44944C55" w:rsidR="003003CE" w:rsidRDefault="00D954D3">
      <w:pPr>
        <w:pStyle w:val="TOC3"/>
        <w:rPr>
          <w:rFonts w:asciiTheme="minorHAnsi" w:eastAsiaTheme="minorEastAsia" w:hAnsiTheme="minorHAnsi" w:cstheme="minorBidi"/>
          <w:b w:val="0"/>
          <w:sz w:val="22"/>
          <w:szCs w:val="22"/>
          <w:lang w:eastAsia="en-AU"/>
        </w:rPr>
      </w:pPr>
      <w:hyperlink w:anchor="_Toc38028350" w:history="1">
        <w:r w:rsidR="003003CE" w:rsidRPr="004B4E66">
          <w:t>Division 8.2.4</w:t>
        </w:r>
        <w:r w:rsidR="003003CE">
          <w:rPr>
            <w:rFonts w:asciiTheme="minorHAnsi" w:eastAsiaTheme="minorEastAsia" w:hAnsiTheme="minorHAnsi" w:cstheme="minorBidi"/>
            <w:b w:val="0"/>
            <w:sz w:val="22"/>
            <w:szCs w:val="22"/>
            <w:lang w:eastAsia="en-AU"/>
          </w:rPr>
          <w:tab/>
        </w:r>
        <w:r w:rsidR="003003CE" w:rsidRPr="004B4E66">
          <w:t>Contributions to DI fund</w:t>
        </w:r>
        <w:r w:rsidR="003003CE" w:rsidRPr="003003CE">
          <w:rPr>
            <w:vanish/>
          </w:rPr>
          <w:tab/>
        </w:r>
        <w:r w:rsidR="003003CE" w:rsidRPr="003003CE">
          <w:rPr>
            <w:vanish/>
          </w:rPr>
          <w:fldChar w:fldCharType="begin"/>
        </w:r>
        <w:r w:rsidR="003003CE" w:rsidRPr="003003CE">
          <w:rPr>
            <w:vanish/>
          </w:rPr>
          <w:instrText xml:space="preserve"> PAGEREF _Toc38028350 \h </w:instrText>
        </w:r>
        <w:r w:rsidR="003003CE" w:rsidRPr="003003CE">
          <w:rPr>
            <w:vanish/>
          </w:rPr>
        </w:r>
        <w:r w:rsidR="003003CE" w:rsidRPr="003003CE">
          <w:rPr>
            <w:vanish/>
          </w:rPr>
          <w:fldChar w:fldCharType="separate"/>
        </w:r>
        <w:r w:rsidR="00D612E3">
          <w:rPr>
            <w:vanish/>
          </w:rPr>
          <w:t>169</w:t>
        </w:r>
        <w:r w:rsidR="003003CE" w:rsidRPr="003003CE">
          <w:rPr>
            <w:vanish/>
          </w:rPr>
          <w:fldChar w:fldCharType="end"/>
        </w:r>
      </w:hyperlink>
    </w:p>
    <w:p w14:paraId="77C7AAA4" w14:textId="377240A8" w:rsidR="003003CE" w:rsidRDefault="003003CE">
      <w:pPr>
        <w:pStyle w:val="TOC5"/>
        <w:rPr>
          <w:rFonts w:asciiTheme="minorHAnsi" w:eastAsiaTheme="minorEastAsia" w:hAnsiTheme="minorHAnsi" w:cstheme="minorBidi"/>
          <w:sz w:val="22"/>
          <w:szCs w:val="22"/>
          <w:lang w:eastAsia="en-AU"/>
        </w:rPr>
      </w:pPr>
      <w:r>
        <w:tab/>
      </w:r>
      <w:hyperlink w:anchor="_Toc38028351" w:history="1">
        <w:r w:rsidRPr="004B4E66">
          <w:t>168</w:t>
        </w:r>
        <w:r>
          <w:rPr>
            <w:rFonts w:asciiTheme="minorHAnsi" w:eastAsiaTheme="minorEastAsia" w:hAnsiTheme="minorHAnsi" w:cstheme="minorBidi"/>
            <w:sz w:val="22"/>
            <w:szCs w:val="22"/>
            <w:lang w:eastAsia="en-AU"/>
          </w:rPr>
          <w:tab/>
        </w:r>
        <w:r w:rsidRPr="004B4E66">
          <w:t>Approved insurers must give information</w:t>
        </w:r>
        <w:r>
          <w:tab/>
        </w:r>
        <w:r>
          <w:fldChar w:fldCharType="begin"/>
        </w:r>
        <w:r>
          <w:instrText xml:space="preserve"> PAGEREF _Toc38028351 \h </w:instrText>
        </w:r>
        <w:r>
          <w:fldChar w:fldCharType="separate"/>
        </w:r>
        <w:r w:rsidR="00D612E3">
          <w:t>169</w:t>
        </w:r>
        <w:r>
          <w:fldChar w:fldCharType="end"/>
        </w:r>
      </w:hyperlink>
    </w:p>
    <w:p w14:paraId="41EA4898" w14:textId="2F3BE679" w:rsidR="003003CE" w:rsidRDefault="003003CE">
      <w:pPr>
        <w:pStyle w:val="TOC5"/>
        <w:rPr>
          <w:rFonts w:asciiTheme="minorHAnsi" w:eastAsiaTheme="minorEastAsia" w:hAnsiTheme="minorHAnsi" w:cstheme="minorBidi"/>
          <w:sz w:val="22"/>
          <w:szCs w:val="22"/>
          <w:lang w:eastAsia="en-AU"/>
        </w:rPr>
      </w:pPr>
      <w:r>
        <w:tab/>
      </w:r>
      <w:hyperlink w:anchor="_Toc38028352" w:history="1">
        <w:r w:rsidRPr="004B4E66">
          <w:t>168A</w:t>
        </w:r>
        <w:r>
          <w:rPr>
            <w:rFonts w:asciiTheme="minorHAnsi" w:eastAsiaTheme="minorEastAsia" w:hAnsiTheme="minorHAnsi" w:cstheme="minorBidi"/>
            <w:sz w:val="22"/>
            <w:szCs w:val="22"/>
            <w:lang w:eastAsia="en-AU"/>
          </w:rPr>
          <w:tab/>
        </w:r>
        <w:r w:rsidRPr="004B4E66">
          <w:t>Contributions to DI fund by approved insurers and self</w:t>
        </w:r>
        <w:r w:rsidRPr="004B4E66">
          <w:noBreakHyphen/>
          <w:t>insurers</w:t>
        </w:r>
        <w:r>
          <w:tab/>
        </w:r>
        <w:r>
          <w:fldChar w:fldCharType="begin"/>
        </w:r>
        <w:r>
          <w:instrText xml:space="preserve"> PAGEREF _Toc38028352 \h </w:instrText>
        </w:r>
        <w:r>
          <w:fldChar w:fldCharType="separate"/>
        </w:r>
        <w:r w:rsidR="00D612E3">
          <w:t>169</w:t>
        </w:r>
        <w:r>
          <w:fldChar w:fldCharType="end"/>
        </w:r>
      </w:hyperlink>
    </w:p>
    <w:p w14:paraId="53EFC22A" w14:textId="67742491" w:rsidR="003003CE" w:rsidRDefault="003003CE">
      <w:pPr>
        <w:pStyle w:val="TOC5"/>
        <w:rPr>
          <w:rFonts w:asciiTheme="minorHAnsi" w:eastAsiaTheme="minorEastAsia" w:hAnsiTheme="minorHAnsi" w:cstheme="minorBidi"/>
          <w:sz w:val="22"/>
          <w:szCs w:val="22"/>
          <w:lang w:eastAsia="en-AU"/>
        </w:rPr>
      </w:pPr>
      <w:r>
        <w:tab/>
      </w:r>
      <w:hyperlink w:anchor="_Toc38028353" w:history="1">
        <w:r w:rsidRPr="004B4E66">
          <w:t>168AA</w:t>
        </w:r>
        <w:r>
          <w:rPr>
            <w:rFonts w:asciiTheme="minorHAnsi" w:eastAsiaTheme="minorEastAsia" w:hAnsiTheme="minorHAnsi" w:cstheme="minorBidi"/>
            <w:sz w:val="22"/>
            <w:szCs w:val="22"/>
            <w:lang w:eastAsia="en-AU"/>
          </w:rPr>
          <w:tab/>
        </w:r>
        <w:r w:rsidRPr="004B4E66">
          <w:t>Supplementary contributions to DI fund by approved insurers and self-insurers</w:t>
        </w:r>
        <w:r>
          <w:tab/>
        </w:r>
        <w:r>
          <w:fldChar w:fldCharType="begin"/>
        </w:r>
        <w:r>
          <w:instrText xml:space="preserve"> PAGEREF _Toc38028353 \h </w:instrText>
        </w:r>
        <w:r>
          <w:fldChar w:fldCharType="separate"/>
        </w:r>
        <w:r w:rsidR="00D612E3">
          <w:t>171</w:t>
        </w:r>
        <w:r>
          <w:fldChar w:fldCharType="end"/>
        </w:r>
      </w:hyperlink>
    </w:p>
    <w:p w14:paraId="2FF8A205" w14:textId="1C52EA2E" w:rsidR="003003CE" w:rsidRDefault="00D954D3">
      <w:pPr>
        <w:pStyle w:val="TOC3"/>
        <w:rPr>
          <w:rFonts w:asciiTheme="minorHAnsi" w:eastAsiaTheme="minorEastAsia" w:hAnsiTheme="minorHAnsi" w:cstheme="minorBidi"/>
          <w:b w:val="0"/>
          <w:sz w:val="22"/>
          <w:szCs w:val="22"/>
          <w:lang w:eastAsia="en-AU"/>
        </w:rPr>
      </w:pPr>
      <w:hyperlink w:anchor="_Toc38028354" w:history="1">
        <w:r w:rsidR="003003CE" w:rsidRPr="004B4E66">
          <w:t>Division 8.2.5</w:t>
        </w:r>
        <w:r w:rsidR="003003CE">
          <w:rPr>
            <w:rFonts w:asciiTheme="minorHAnsi" w:eastAsiaTheme="minorEastAsia" w:hAnsiTheme="minorHAnsi" w:cstheme="minorBidi"/>
            <w:b w:val="0"/>
            <w:sz w:val="22"/>
            <w:szCs w:val="22"/>
            <w:lang w:eastAsia="en-AU"/>
          </w:rPr>
          <w:tab/>
        </w:r>
        <w:r w:rsidR="003003CE" w:rsidRPr="004B4E66">
          <w:t>DI fund’s relationship with liquidators of approved insurers</w:t>
        </w:r>
        <w:r w:rsidR="003003CE" w:rsidRPr="003003CE">
          <w:rPr>
            <w:vanish/>
          </w:rPr>
          <w:tab/>
        </w:r>
        <w:r w:rsidR="003003CE" w:rsidRPr="003003CE">
          <w:rPr>
            <w:vanish/>
          </w:rPr>
          <w:fldChar w:fldCharType="begin"/>
        </w:r>
        <w:r w:rsidR="003003CE" w:rsidRPr="003003CE">
          <w:rPr>
            <w:vanish/>
          </w:rPr>
          <w:instrText xml:space="preserve"> PAGEREF _Toc38028354 \h </w:instrText>
        </w:r>
        <w:r w:rsidR="003003CE" w:rsidRPr="003003CE">
          <w:rPr>
            <w:vanish/>
          </w:rPr>
        </w:r>
        <w:r w:rsidR="003003CE" w:rsidRPr="003003CE">
          <w:rPr>
            <w:vanish/>
          </w:rPr>
          <w:fldChar w:fldCharType="separate"/>
        </w:r>
        <w:r w:rsidR="00D612E3">
          <w:rPr>
            <w:vanish/>
          </w:rPr>
          <w:t>172</w:t>
        </w:r>
        <w:r w:rsidR="003003CE" w:rsidRPr="003003CE">
          <w:rPr>
            <w:vanish/>
          </w:rPr>
          <w:fldChar w:fldCharType="end"/>
        </w:r>
      </w:hyperlink>
    </w:p>
    <w:p w14:paraId="706C6EB5" w14:textId="043AF093" w:rsidR="003003CE" w:rsidRDefault="003003CE">
      <w:pPr>
        <w:pStyle w:val="TOC5"/>
        <w:rPr>
          <w:rFonts w:asciiTheme="minorHAnsi" w:eastAsiaTheme="minorEastAsia" w:hAnsiTheme="minorHAnsi" w:cstheme="minorBidi"/>
          <w:sz w:val="22"/>
          <w:szCs w:val="22"/>
          <w:lang w:eastAsia="en-AU"/>
        </w:rPr>
      </w:pPr>
      <w:r>
        <w:tab/>
      </w:r>
      <w:hyperlink w:anchor="_Toc38028355" w:history="1">
        <w:r w:rsidRPr="004B4E66">
          <w:t>169</w:t>
        </w:r>
        <w:r>
          <w:rPr>
            <w:rFonts w:asciiTheme="minorHAnsi" w:eastAsiaTheme="minorEastAsia" w:hAnsiTheme="minorHAnsi" w:cstheme="minorBidi"/>
            <w:sz w:val="22"/>
            <w:szCs w:val="22"/>
            <w:lang w:eastAsia="en-AU"/>
          </w:rPr>
          <w:tab/>
        </w:r>
        <w:r w:rsidRPr="004B4E66">
          <w:t>Displacement of liquidator’s Corporations Act obligation</w:t>
        </w:r>
        <w:r>
          <w:tab/>
        </w:r>
        <w:r>
          <w:fldChar w:fldCharType="begin"/>
        </w:r>
        <w:r>
          <w:instrText xml:space="preserve"> PAGEREF _Toc38028355 \h </w:instrText>
        </w:r>
        <w:r>
          <w:fldChar w:fldCharType="separate"/>
        </w:r>
        <w:r w:rsidR="00D612E3">
          <w:t>172</w:t>
        </w:r>
        <w:r>
          <w:fldChar w:fldCharType="end"/>
        </w:r>
      </w:hyperlink>
    </w:p>
    <w:p w14:paraId="0AE00E3E" w14:textId="0D5EDB7F" w:rsidR="003003CE" w:rsidRDefault="003003CE">
      <w:pPr>
        <w:pStyle w:val="TOC5"/>
        <w:rPr>
          <w:rFonts w:asciiTheme="minorHAnsi" w:eastAsiaTheme="minorEastAsia" w:hAnsiTheme="minorHAnsi" w:cstheme="minorBidi"/>
          <w:sz w:val="22"/>
          <w:szCs w:val="22"/>
          <w:lang w:eastAsia="en-AU"/>
        </w:rPr>
      </w:pPr>
      <w:r>
        <w:tab/>
      </w:r>
      <w:hyperlink w:anchor="_Toc38028356" w:history="1">
        <w:r w:rsidRPr="004B4E66">
          <w:t>169A</w:t>
        </w:r>
        <w:r>
          <w:rPr>
            <w:rFonts w:asciiTheme="minorHAnsi" w:eastAsiaTheme="minorEastAsia" w:hAnsiTheme="minorHAnsi" w:cstheme="minorBidi"/>
            <w:sz w:val="22"/>
            <w:szCs w:val="22"/>
            <w:lang w:eastAsia="en-AU"/>
          </w:rPr>
          <w:tab/>
        </w:r>
        <w:r w:rsidRPr="004B4E66">
          <w:t>Payment to DI fund of amounts recovered by liquidator from reinsurer</w:t>
        </w:r>
        <w:r>
          <w:tab/>
        </w:r>
        <w:r>
          <w:fldChar w:fldCharType="begin"/>
        </w:r>
        <w:r>
          <w:instrText xml:space="preserve"> PAGEREF _Toc38028356 \h </w:instrText>
        </w:r>
        <w:r>
          <w:fldChar w:fldCharType="separate"/>
        </w:r>
        <w:r w:rsidR="00D612E3">
          <w:t>173</w:t>
        </w:r>
        <w:r>
          <w:fldChar w:fldCharType="end"/>
        </w:r>
      </w:hyperlink>
    </w:p>
    <w:p w14:paraId="508F16FF" w14:textId="30C808DB" w:rsidR="003003CE" w:rsidRDefault="003003CE">
      <w:pPr>
        <w:pStyle w:val="TOC5"/>
        <w:rPr>
          <w:rFonts w:asciiTheme="minorHAnsi" w:eastAsiaTheme="minorEastAsia" w:hAnsiTheme="minorHAnsi" w:cstheme="minorBidi"/>
          <w:sz w:val="22"/>
          <w:szCs w:val="22"/>
          <w:lang w:eastAsia="en-AU"/>
        </w:rPr>
      </w:pPr>
      <w:r>
        <w:tab/>
      </w:r>
      <w:hyperlink w:anchor="_Toc38028357" w:history="1">
        <w:r w:rsidRPr="004B4E66">
          <w:t>169B</w:t>
        </w:r>
        <w:r>
          <w:rPr>
            <w:rFonts w:asciiTheme="minorHAnsi" w:eastAsiaTheme="minorEastAsia" w:hAnsiTheme="minorHAnsi" w:cstheme="minorBidi"/>
            <w:sz w:val="22"/>
            <w:szCs w:val="22"/>
            <w:lang w:eastAsia="en-AU"/>
          </w:rPr>
          <w:tab/>
        </w:r>
        <w:r w:rsidRPr="004B4E66">
          <w:t>Payment to DI fund of amounts recovered by liquidator using fund amounts</w:t>
        </w:r>
        <w:r>
          <w:tab/>
        </w:r>
        <w:r>
          <w:fldChar w:fldCharType="begin"/>
        </w:r>
        <w:r>
          <w:instrText xml:space="preserve"> PAGEREF _Toc38028357 \h </w:instrText>
        </w:r>
        <w:r>
          <w:fldChar w:fldCharType="separate"/>
        </w:r>
        <w:r w:rsidR="00D612E3">
          <w:t>174</w:t>
        </w:r>
        <w:r>
          <w:fldChar w:fldCharType="end"/>
        </w:r>
      </w:hyperlink>
    </w:p>
    <w:p w14:paraId="1C721080" w14:textId="7FB6FD81" w:rsidR="003003CE" w:rsidRDefault="003003CE">
      <w:pPr>
        <w:pStyle w:val="TOC5"/>
        <w:rPr>
          <w:rFonts w:asciiTheme="minorHAnsi" w:eastAsiaTheme="minorEastAsia" w:hAnsiTheme="minorHAnsi" w:cstheme="minorBidi"/>
          <w:sz w:val="22"/>
          <w:szCs w:val="22"/>
          <w:lang w:eastAsia="en-AU"/>
        </w:rPr>
      </w:pPr>
      <w:r>
        <w:tab/>
      </w:r>
      <w:hyperlink w:anchor="_Toc38028358" w:history="1">
        <w:r w:rsidRPr="004B4E66">
          <w:t>169C</w:t>
        </w:r>
        <w:r>
          <w:rPr>
            <w:rFonts w:asciiTheme="minorHAnsi" w:eastAsiaTheme="minorEastAsia" w:hAnsiTheme="minorHAnsi" w:cstheme="minorBidi"/>
            <w:sz w:val="22"/>
            <w:szCs w:val="22"/>
            <w:lang w:eastAsia="en-AU"/>
          </w:rPr>
          <w:tab/>
        </w:r>
        <w:r w:rsidRPr="004B4E66">
          <w:t>Rights of DI fund manager against approved insurer</w:t>
        </w:r>
        <w:r>
          <w:tab/>
        </w:r>
        <w:r>
          <w:fldChar w:fldCharType="begin"/>
        </w:r>
        <w:r>
          <w:instrText xml:space="preserve"> PAGEREF _Toc38028358 \h </w:instrText>
        </w:r>
        <w:r>
          <w:fldChar w:fldCharType="separate"/>
        </w:r>
        <w:r w:rsidR="00D612E3">
          <w:t>174</w:t>
        </w:r>
        <w:r>
          <w:fldChar w:fldCharType="end"/>
        </w:r>
      </w:hyperlink>
    </w:p>
    <w:p w14:paraId="5EEFCC80" w14:textId="17739DCA" w:rsidR="003003CE" w:rsidRDefault="003003CE">
      <w:pPr>
        <w:pStyle w:val="TOC5"/>
        <w:rPr>
          <w:rFonts w:asciiTheme="minorHAnsi" w:eastAsiaTheme="minorEastAsia" w:hAnsiTheme="minorHAnsi" w:cstheme="minorBidi"/>
          <w:sz w:val="22"/>
          <w:szCs w:val="22"/>
          <w:lang w:eastAsia="en-AU"/>
        </w:rPr>
      </w:pPr>
      <w:r>
        <w:tab/>
      </w:r>
      <w:hyperlink w:anchor="_Toc38028359" w:history="1">
        <w:r w:rsidRPr="004B4E66">
          <w:t>169D</w:t>
        </w:r>
        <w:r>
          <w:rPr>
            <w:rFonts w:asciiTheme="minorHAnsi" w:eastAsiaTheme="minorEastAsia" w:hAnsiTheme="minorHAnsi" w:cstheme="minorBidi"/>
            <w:sz w:val="22"/>
            <w:szCs w:val="22"/>
            <w:lang w:eastAsia="en-AU"/>
          </w:rPr>
          <w:tab/>
        </w:r>
        <w:r w:rsidRPr="004B4E66">
          <w:t>Liquidator to notify DI fund manager of dissolution</w:t>
        </w:r>
        <w:r>
          <w:tab/>
        </w:r>
        <w:r>
          <w:fldChar w:fldCharType="begin"/>
        </w:r>
        <w:r>
          <w:instrText xml:space="preserve"> PAGEREF _Toc38028359 \h </w:instrText>
        </w:r>
        <w:r>
          <w:fldChar w:fldCharType="separate"/>
        </w:r>
        <w:r w:rsidR="00D612E3">
          <w:t>175</w:t>
        </w:r>
        <w:r>
          <w:fldChar w:fldCharType="end"/>
        </w:r>
      </w:hyperlink>
    </w:p>
    <w:p w14:paraId="308527B6" w14:textId="114D5504" w:rsidR="003003CE" w:rsidRDefault="00D954D3">
      <w:pPr>
        <w:pStyle w:val="TOC3"/>
        <w:rPr>
          <w:rFonts w:asciiTheme="minorHAnsi" w:eastAsiaTheme="minorEastAsia" w:hAnsiTheme="minorHAnsi" w:cstheme="minorBidi"/>
          <w:b w:val="0"/>
          <w:sz w:val="22"/>
          <w:szCs w:val="22"/>
          <w:lang w:eastAsia="en-AU"/>
        </w:rPr>
      </w:pPr>
      <w:hyperlink w:anchor="_Toc38028360" w:history="1">
        <w:r w:rsidR="003003CE" w:rsidRPr="004B4E66">
          <w:t>Division 8.2.6</w:t>
        </w:r>
        <w:r w:rsidR="003003CE">
          <w:rPr>
            <w:rFonts w:asciiTheme="minorHAnsi" w:eastAsiaTheme="minorEastAsia" w:hAnsiTheme="minorHAnsi" w:cstheme="minorBidi"/>
            <w:b w:val="0"/>
            <w:sz w:val="22"/>
            <w:szCs w:val="22"/>
            <w:lang w:eastAsia="en-AU"/>
          </w:rPr>
          <w:tab/>
        </w:r>
        <w:r w:rsidR="003003CE" w:rsidRPr="004B4E66">
          <w:t>Making claims for payment</w:t>
        </w:r>
        <w:r w:rsidR="003003CE" w:rsidRPr="003003CE">
          <w:rPr>
            <w:vanish/>
          </w:rPr>
          <w:tab/>
        </w:r>
        <w:r w:rsidR="003003CE" w:rsidRPr="003003CE">
          <w:rPr>
            <w:vanish/>
          </w:rPr>
          <w:fldChar w:fldCharType="begin"/>
        </w:r>
        <w:r w:rsidR="003003CE" w:rsidRPr="003003CE">
          <w:rPr>
            <w:vanish/>
          </w:rPr>
          <w:instrText xml:space="preserve"> PAGEREF _Toc38028360 \h </w:instrText>
        </w:r>
        <w:r w:rsidR="003003CE" w:rsidRPr="003003CE">
          <w:rPr>
            <w:vanish/>
          </w:rPr>
        </w:r>
        <w:r w:rsidR="003003CE" w:rsidRPr="003003CE">
          <w:rPr>
            <w:vanish/>
          </w:rPr>
          <w:fldChar w:fldCharType="separate"/>
        </w:r>
        <w:r w:rsidR="00D612E3">
          <w:rPr>
            <w:vanish/>
          </w:rPr>
          <w:t>175</w:t>
        </w:r>
        <w:r w:rsidR="003003CE" w:rsidRPr="003003CE">
          <w:rPr>
            <w:vanish/>
          </w:rPr>
          <w:fldChar w:fldCharType="end"/>
        </w:r>
      </w:hyperlink>
    </w:p>
    <w:p w14:paraId="7F514974" w14:textId="267E7DBD" w:rsidR="003003CE" w:rsidRDefault="003003CE">
      <w:pPr>
        <w:pStyle w:val="TOC5"/>
        <w:rPr>
          <w:rFonts w:asciiTheme="minorHAnsi" w:eastAsiaTheme="minorEastAsia" w:hAnsiTheme="minorHAnsi" w:cstheme="minorBidi"/>
          <w:sz w:val="22"/>
          <w:szCs w:val="22"/>
          <w:lang w:eastAsia="en-AU"/>
        </w:rPr>
      </w:pPr>
      <w:r>
        <w:tab/>
      </w:r>
      <w:hyperlink w:anchor="_Toc38028361" w:history="1">
        <w:r w:rsidRPr="004B4E66">
          <w:t>170</w:t>
        </w:r>
        <w:r>
          <w:rPr>
            <w:rFonts w:asciiTheme="minorHAnsi" w:eastAsiaTheme="minorEastAsia" w:hAnsiTheme="minorHAnsi" w:cstheme="minorBidi"/>
            <w:sz w:val="22"/>
            <w:szCs w:val="22"/>
            <w:lang w:eastAsia="en-AU"/>
          </w:rPr>
          <w:tab/>
        </w:r>
        <w:r w:rsidRPr="004B4E66">
          <w:t>Who may make claim for payment</w:t>
        </w:r>
        <w:r>
          <w:tab/>
        </w:r>
        <w:r>
          <w:fldChar w:fldCharType="begin"/>
        </w:r>
        <w:r>
          <w:instrText xml:space="preserve"> PAGEREF _Toc38028361 \h </w:instrText>
        </w:r>
        <w:r>
          <w:fldChar w:fldCharType="separate"/>
        </w:r>
        <w:r w:rsidR="00D612E3">
          <w:t>175</w:t>
        </w:r>
        <w:r>
          <w:fldChar w:fldCharType="end"/>
        </w:r>
      </w:hyperlink>
    </w:p>
    <w:p w14:paraId="6C7BED43" w14:textId="6E36D03B" w:rsidR="003003CE" w:rsidRDefault="003003CE">
      <w:pPr>
        <w:pStyle w:val="TOC5"/>
        <w:rPr>
          <w:rFonts w:asciiTheme="minorHAnsi" w:eastAsiaTheme="minorEastAsia" w:hAnsiTheme="minorHAnsi" w:cstheme="minorBidi"/>
          <w:sz w:val="22"/>
          <w:szCs w:val="22"/>
          <w:lang w:eastAsia="en-AU"/>
        </w:rPr>
      </w:pPr>
      <w:r>
        <w:tab/>
      </w:r>
      <w:hyperlink w:anchor="_Toc38028362" w:history="1">
        <w:r w:rsidRPr="004B4E66">
          <w:t>170A</w:t>
        </w:r>
        <w:r>
          <w:rPr>
            <w:rFonts w:asciiTheme="minorHAnsi" w:eastAsiaTheme="minorEastAsia" w:hAnsiTheme="minorHAnsi" w:cstheme="minorBidi"/>
            <w:sz w:val="22"/>
            <w:szCs w:val="22"/>
            <w:lang w:eastAsia="en-AU"/>
          </w:rPr>
          <w:tab/>
        </w:r>
        <w:r w:rsidRPr="004B4E66">
          <w:t>When must claim for payment be made</w:t>
        </w:r>
        <w:r>
          <w:tab/>
        </w:r>
        <w:r>
          <w:fldChar w:fldCharType="begin"/>
        </w:r>
        <w:r>
          <w:instrText xml:space="preserve"> PAGEREF _Toc38028362 \h </w:instrText>
        </w:r>
        <w:r>
          <w:fldChar w:fldCharType="separate"/>
        </w:r>
        <w:r w:rsidR="00D612E3">
          <w:t>177</w:t>
        </w:r>
        <w:r>
          <w:fldChar w:fldCharType="end"/>
        </w:r>
      </w:hyperlink>
    </w:p>
    <w:p w14:paraId="694A0292" w14:textId="6F3478ED" w:rsidR="003003CE" w:rsidRDefault="003003CE">
      <w:pPr>
        <w:pStyle w:val="TOC5"/>
        <w:rPr>
          <w:rFonts w:asciiTheme="minorHAnsi" w:eastAsiaTheme="minorEastAsia" w:hAnsiTheme="minorHAnsi" w:cstheme="minorBidi"/>
          <w:sz w:val="22"/>
          <w:szCs w:val="22"/>
          <w:lang w:eastAsia="en-AU"/>
        </w:rPr>
      </w:pPr>
      <w:r>
        <w:tab/>
      </w:r>
      <w:hyperlink w:anchor="_Toc38028363" w:history="1">
        <w:r w:rsidRPr="004B4E66">
          <w:t>170B</w:t>
        </w:r>
        <w:r>
          <w:rPr>
            <w:rFonts w:asciiTheme="minorHAnsi" w:eastAsiaTheme="minorEastAsia" w:hAnsiTheme="minorHAnsi" w:cstheme="minorBidi"/>
            <w:sz w:val="22"/>
            <w:szCs w:val="22"/>
            <w:lang w:eastAsia="en-AU"/>
          </w:rPr>
          <w:tab/>
        </w:r>
        <w:r w:rsidRPr="004B4E66">
          <w:t>How claim for payment made if no insurer</w:t>
        </w:r>
        <w:r>
          <w:tab/>
        </w:r>
        <w:r>
          <w:fldChar w:fldCharType="begin"/>
        </w:r>
        <w:r>
          <w:instrText xml:space="preserve"> PAGEREF _Toc38028363 \h </w:instrText>
        </w:r>
        <w:r>
          <w:fldChar w:fldCharType="separate"/>
        </w:r>
        <w:r w:rsidR="00D612E3">
          <w:t>177</w:t>
        </w:r>
        <w:r>
          <w:fldChar w:fldCharType="end"/>
        </w:r>
      </w:hyperlink>
    </w:p>
    <w:p w14:paraId="57519625" w14:textId="27877043" w:rsidR="003003CE" w:rsidRDefault="003003CE">
      <w:pPr>
        <w:pStyle w:val="TOC5"/>
        <w:rPr>
          <w:rFonts w:asciiTheme="minorHAnsi" w:eastAsiaTheme="minorEastAsia" w:hAnsiTheme="minorHAnsi" w:cstheme="minorBidi"/>
          <w:sz w:val="22"/>
          <w:szCs w:val="22"/>
          <w:lang w:eastAsia="en-AU"/>
        </w:rPr>
      </w:pPr>
      <w:r>
        <w:tab/>
      </w:r>
      <w:hyperlink w:anchor="_Toc38028364" w:history="1">
        <w:r w:rsidRPr="004B4E66">
          <w:t>170C</w:t>
        </w:r>
        <w:r>
          <w:rPr>
            <w:rFonts w:asciiTheme="minorHAnsi" w:eastAsiaTheme="minorEastAsia" w:hAnsiTheme="minorHAnsi" w:cstheme="minorBidi"/>
            <w:sz w:val="22"/>
            <w:szCs w:val="22"/>
            <w:lang w:eastAsia="en-AU"/>
          </w:rPr>
          <w:tab/>
        </w:r>
        <w:r w:rsidRPr="004B4E66">
          <w:t>How claim for payment made if insurer not wound up</w:t>
        </w:r>
        <w:r>
          <w:tab/>
        </w:r>
        <w:r>
          <w:fldChar w:fldCharType="begin"/>
        </w:r>
        <w:r>
          <w:instrText xml:space="preserve"> PAGEREF _Toc38028364 \h </w:instrText>
        </w:r>
        <w:r>
          <w:fldChar w:fldCharType="separate"/>
        </w:r>
        <w:r w:rsidR="00D612E3">
          <w:t>178</w:t>
        </w:r>
        <w:r>
          <w:fldChar w:fldCharType="end"/>
        </w:r>
      </w:hyperlink>
    </w:p>
    <w:p w14:paraId="6FF9F3FD" w14:textId="7B458043" w:rsidR="003003CE" w:rsidRDefault="003003CE">
      <w:pPr>
        <w:pStyle w:val="TOC5"/>
        <w:rPr>
          <w:rFonts w:asciiTheme="minorHAnsi" w:eastAsiaTheme="minorEastAsia" w:hAnsiTheme="minorHAnsi" w:cstheme="minorBidi"/>
          <w:sz w:val="22"/>
          <w:szCs w:val="22"/>
          <w:lang w:eastAsia="en-AU"/>
        </w:rPr>
      </w:pPr>
      <w:r>
        <w:tab/>
      </w:r>
      <w:hyperlink w:anchor="_Toc38028365" w:history="1">
        <w:r w:rsidRPr="004B4E66">
          <w:t>170D</w:t>
        </w:r>
        <w:r>
          <w:rPr>
            <w:rFonts w:asciiTheme="minorHAnsi" w:eastAsiaTheme="minorEastAsia" w:hAnsiTheme="minorHAnsi" w:cstheme="minorBidi"/>
            <w:sz w:val="22"/>
            <w:szCs w:val="22"/>
            <w:lang w:eastAsia="en-AU"/>
          </w:rPr>
          <w:tab/>
        </w:r>
        <w:r w:rsidRPr="004B4E66">
          <w:t>How claim for payment made if insurer wound up</w:t>
        </w:r>
        <w:r>
          <w:tab/>
        </w:r>
        <w:r>
          <w:fldChar w:fldCharType="begin"/>
        </w:r>
        <w:r>
          <w:instrText xml:space="preserve"> PAGEREF _Toc38028365 \h </w:instrText>
        </w:r>
        <w:r>
          <w:fldChar w:fldCharType="separate"/>
        </w:r>
        <w:r w:rsidR="00D612E3">
          <w:t>178</w:t>
        </w:r>
        <w:r>
          <w:fldChar w:fldCharType="end"/>
        </w:r>
      </w:hyperlink>
    </w:p>
    <w:p w14:paraId="631215FD" w14:textId="5CC8EA22" w:rsidR="003003CE" w:rsidRDefault="003003CE">
      <w:pPr>
        <w:pStyle w:val="TOC5"/>
        <w:rPr>
          <w:rFonts w:asciiTheme="minorHAnsi" w:eastAsiaTheme="minorEastAsia" w:hAnsiTheme="minorHAnsi" w:cstheme="minorBidi"/>
          <w:sz w:val="22"/>
          <w:szCs w:val="22"/>
          <w:lang w:eastAsia="en-AU"/>
        </w:rPr>
      </w:pPr>
      <w:r>
        <w:tab/>
      </w:r>
      <w:hyperlink w:anchor="_Toc38028366" w:history="1">
        <w:r w:rsidRPr="004B4E66">
          <w:t>170E</w:t>
        </w:r>
        <w:r>
          <w:rPr>
            <w:rFonts w:asciiTheme="minorHAnsi" w:eastAsiaTheme="minorEastAsia" w:hAnsiTheme="minorHAnsi" w:cstheme="minorBidi"/>
            <w:sz w:val="22"/>
            <w:szCs w:val="22"/>
            <w:lang w:eastAsia="en-AU"/>
          </w:rPr>
          <w:tab/>
        </w:r>
        <w:r w:rsidRPr="004B4E66">
          <w:t>Claim for payment if employer to pay and liability not covered by compulsory insurance policy etc</w:t>
        </w:r>
        <w:r>
          <w:tab/>
        </w:r>
        <w:r>
          <w:fldChar w:fldCharType="begin"/>
        </w:r>
        <w:r>
          <w:instrText xml:space="preserve"> PAGEREF _Toc38028366 \h </w:instrText>
        </w:r>
        <w:r>
          <w:fldChar w:fldCharType="separate"/>
        </w:r>
        <w:r w:rsidR="00D612E3">
          <w:t>179</w:t>
        </w:r>
        <w:r>
          <w:fldChar w:fldCharType="end"/>
        </w:r>
      </w:hyperlink>
    </w:p>
    <w:p w14:paraId="47E26619" w14:textId="57D4DF5A" w:rsidR="003003CE" w:rsidRDefault="003003CE">
      <w:pPr>
        <w:pStyle w:val="TOC5"/>
        <w:rPr>
          <w:rFonts w:asciiTheme="minorHAnsi" w:eastAsiaTheme="minorEastAsia" w:hAnsiTheme="minorHAnsi" w:cstheme="minorBidi"/>
          <w:sz w:val="22"/>
          <w:szCs w:val="22"/>
          <w:lang w:eastAsia="en-AU"/>
        </w:rPr>
      </w:pPr>
      <w:r>
        <w:tab/>
      </w:r>
      <w:hyperlink w:anchor="_Toc38028367" w:history="1">
        <w:r w:rsidRPr="004B4E66">
          <w:t>170F</w:t>
        </w:r>
        <w:r>
          <w:rPr>
            <w:rFonts w:asciiTheme="minorHAnsi" w:eastAsiaTheme="minorEastAsia" w:hAnsiTheme="minorHAnsi" w:cstheme="minorBidi"/>
            <w:sz w:val="22"/>
            <w:szCs w:val="22"/>
            <w:lang w:eastAsia="en-AU"/>
          </w:rPr>
          <w:tab/>
        </w:r>
        <w:r w:rsidRPr="004B4E66">
          <w:t>Claim for payment if final judgment etc and liability not  covered by compulsory insurance policy</w:t>
        </w:r>
        <w:r>
          <w:tab/>
        </w:r>
        <w:r>
          <w:fldChar w:fldCharType="begin"/>
        </w:r>
        <w:r>
          <w:instrText xml:space="preserve"> PAGEREF _Toc38028367 \h </w:instrText>
        </w:r>
        <w:r>
          <w:fldChar w:fldCharType="separate"/>
        </w:r>
        <w:r w:rsidR="00D612E3">
          <w:t>179</w:t>
        </w:r>
        <w:r>
          <w:fldChar w:fldCharType="end"/>
        </w:r>
      </w:hyperlink>
    </w:p>
    <w:p w14:paraId="5373A918" w14:textId="55943067" w:rsidR="003003CE" w:rsidRDefault="003003CE">
      <w:pPr>
        <w:pStyle w:val="TOC5"/>
        <w:rPr>
          <w:rFonts w:asciiTheme="minorHAnsi" w:eastAsiaTheme="minorEastAsia" w:hAnsiTheme="minorHAnsi" w:cstheme="minorBidi"/>
          <w:sz w:val="22"/>
          <w:szCs w:val="22"/>
          <w:lang w:eastAsia="en-AU"/>
        </w:rPr>
      </w:pPr>
      <w:r>
        <w:tab/>
      </w:r>
      <w:hyperlink w:anchor="_Toc38028368" w:history="1">
        <w:r w:rsidRPr="004B4E66">
          <w:t>170G</w:t>
        </w:r>
        <w:r>
          <w:rPr>
            <w:rFonts w:asciiTheme="minorHAnsi" w:eastAsiaTheme="minorEastAsia" w:hAnsiTheme="minorHAnsi" w:cstheme="minorBidi"/>
            <w:sz w:val="22"/>
            <w:szCs w:val="22"/>
            <w:lang w:eastAsia="en-AU"/>
          </w:rPr>
          <w:tab/>
        </w:r>
        <w:r w:rsidRPr="004B4E66">
          <w:t>Claim for payment if agreement to discharge liability at common law and liability not covered by compulsory insurance policy</w:t>
        </w:r>
        <w:r>
          <w:tab/>
        </w:r>
        <w:r>
          <w:fldChar w:fldCharType="begin"/>
        </w:r>
        <w:r>
          <w:instrText xml:space="preserve"> PAGEREF _Toc38028368 \h </w:instrText>
        </w:r>
        <w:r>
          <w:fldChar w:fldCharType="separate"/>
        </w:r>
        <w:r w:rsidR="00D612E3">
          <w:t>180</w:t>
        </w:r>
        <w:r>
          <w:fldChar w:fldCharType="end"/>
        </w:r>
      </w:hyperlink>
    </w:p>
    <w:p w14:paraId="172AD9A9" w14:textId="276D086D" w:rsidR="003003CE" w:rsidRDefault="003003CE">
      <w:pPr>
        <w:pStyle w:val="TOC5"/>
        <w:rPr>
          <w:rFonts w:asciiTheme="minorHAnsi" w:eastAsiaTheme="minorEastAsia" w:hAnsiTheme="minorHAnsi" w:cstheme="minorBidi"/>
          <w:sz w:val="22"/>
          <w:szCs w:val="22"/>
          <w:lang w:eastAsia="en-AU"/>
        </w:rPr>
      </w:pPr>
      <w:r>
        <w:tab/>
      </w:r>
      <w:hyperlink w:anchor="_Toc38028369" w:history="1">
        <w:r w:rsidRPr="004B4E66">
          <w:t>170H</w:t>
        </w:r>
        <w:r>
          <w:rPr>
            <w:rFonts w:asciiTheme="minorHAnsi" w:eastAsiaTheme="minorEastAsia" w:hAnsiTheme="minorHAnsi" w:cstheme="minorBidi"/>
            <w:sz w:val="22"/>
            <w:szCs w:val="22"/>
            <w:lang w:eastAsia="en-AU"/>
          </w:rPr>
          <w:tab/>
        </w:r>
        <w:r w:rsidRPr="004B4E66">
          <w:t>Claim for payment if final judgment etc and liability covered by compulsory insurance policy</w:t>
        </w:r>
        <w:r>
          <w:tab/>
        </w:r>
        <w:r>
          <w:fldChar w:fldCharType="begin"/>
        </w:r>
        <w:r>
          <w:instrText xml:space="preserve"> PAGEREF _Toc38028369 \h </w:instrText>
        </w:r>
        <w:r>
          <w:fldChar w:fldCharType="separate"/>
        </w:r>
        <w:r w:rsidR="00D612E3">
          <w:t>181</w:t>
        </w:r>
        <w:r>
          <w:fldChar w:fldCharType="end"/>
        </w:r>
      </w:hyperlink>
    </w:p>
    <w:p w14:paraId="61ECD700" w14:textId="5DEBAE59" w:rsidR="003003CE" w:rsidRDefault="003003CE">
      <w:pPr>
        <w:pStyle w:val="TOC5"/>
        <w:rPr>
          <w:rFonts w:asciiTheme="minorHAnsi" w:eastAsiaTheme="minorEastAsia" w:hAnsiTheme="minorHAnsi" w:cstheme="minorBidi"/>
          <w:sz w:val="22"/>
          <w:szCs w:val="22"/>
          <w:lang w:eastAsia="en-AU"/>
        </w:rPr>
      </w:pPr>
      <w:r>
        <w:lastRenderedPageBreak/>
        <w:tab/>
      </w:r>
      <w:hyperlink w:anchor="_Toc38028370" w:history="1">
        <w:r w:rsidRPr="004B4E66">
          <w:t>170HA</w:t>
        </w:r>
        <w:r>
          <w:rPr>
            <w:rFonts w:asciiTheme="minorHAnsi" w:eastAsiaTheme="minorEastAsia" w:hAnsiTheme="minorHAnsi" w:cstheme="minorBidi"/>
            <w:sz w:val="22"/>
            <w:szCs w:val="22"/>
            <w:lang w:eastAsia="en-AU"/>
          </w:rPr>
          <w:tab/>
        </w:r>
        <w:r w:rsidRPr="004B4E66">
          <w:t>Claim for payment if entitlement to claim compensation and self</w:t>
        </w:r>
        <w:r w:rsidRPr="004B4E66">
          <w:noBreakHyphen/>
          <w:t>insurer unable to pay compensation</w:t>
        </w:r>
        <w:r>
          <w:tab/>
        </w:r>
        <w:r>
          <w:fldChar w:fldCharType="begin"/>
        </w:r>
        <w:r>
          <w:instrText xml:space="preserve"> PAGEREF _Toc38028370 \h </w:instrText>
        </w:r>
        <w:r>
          <w:fldChar w:fldCharType="separate"/>
        </w:r>
        <w:r w:rsidR="00D612E3">
          <w:t>181</w:t>
        </w:r>
        <w:r>
          <w:fldChar w:fldCharType="end"/>
        </w:r>
      </w:hyperlink>
    </w:p>
    <w:p w14:paraId="5600F417" w14:textId="5C3AB11C" w:rsidR="003003CE" w:rsidRDefault="003003CE">
      <w:pPr>
        <w:pStyle w:val="TOC5"/>
        <w:rPr>
          <w:rFonts w:asciiTheme="minorHAnsi" w:eastAsiaTheme="minorEastAsia" w:hAnsiTheme="minorHAnsi" w:cstheme="minorBidi"/>
          <w:sz w:val="22"/>
          <w:szCs w:val="22"/>
          <w:lang w:eastAsia="en-AU"/>
        </w:rPr>
      </w:pPr>
      <w:r>
        <w:tab/>
      </w:r>
      <w:hyperlink w:anchor="_Toc38028371" w:history="1">
        <w:r w:rsidRPr="004B4E66">
          <w:t>170HB</w:t>
        </w:r>
        <w:r>
          <w:rPr>
            <w:rFonts w:asciiTheme="minorHAnsi" w:eastAsiaTheme="minorEastAsia" w:hAnsiTheme="minorHAnsi" w:cstheme="minorBidi"/>
            <w:sz w:val="22"/>
            <w:szCs w:val="22"/>
            <w:lang w:eastAsia="en-AU"/>
          </w:rPr>
          <w:tab/>
        </w:r>
        <w:r w:rsidRPr="004B4E66">
          <w:t>Claim for payment if final judgment etc and self</w:t>
        </w:r>
        <w:r w:rsidRPr="004B4E66">
          <w:noBreakHyphen/>
          <w:t>insurer unable to cover liability</w:t>
        </w:r>
        <w:r>
          <w:tab/>
        </w:r>
        <w:r>
          <w:fldChar w:fldCharType="begin"/>
        </w:r>
        <w:r>
          <w:instrText xml:space="preserve"> PAGEREF _Toc38028371 \h </w:instrText>
        </w:r>
        <w:r>
          <w:fldChar w:fldCharType="separate"/>
        </w:r>
        <w:r w:rsidR="00D612E3">
          <w:t>182</w:t>
        </w:r>
        <w:r>
          <w:fldChar w:fldCharType="end"/>
        </w:r>
      </w:hyperlink>
    </w:p>
    <w:p w14:paraId="7DA0EF11" w14:textId="27A2B8A1" w:rsidR="003003CE" w:rsidRDefault="003003CE">
      <w:pPr>
        <w:pStyle w:val="TOC5"/>
        <w:rPr>
          <w:rFonts w:asciiTheme="minorHAnsi" w:eastAsiaTheme="minorEastAsia" w:hAnsiTheme="minorHAnsi" w:cstheme="minorBidi"/>
          <w:sz w:val="22"/>
          <w:szCs w:val="22"/>
          <w:lang w:eastAsia="en-AU"/>
        </w:rPr>
      </w:pPr>
      <w:r>
        <w:tab/>
      </w:r>
      <w:hyperlink w:anchor="_Toc38028372" w:history="1">
        <w:r w:rsidRPr="004B4E66">
          <w:t>170I</w:t>
        </w:r>
        <w:r>
          <w:rPr>
            <w:rFonts w:asciiTheme="minorHAnsi" w:eastAsiaTheme="minorEastAsia" w:hAnsiTheme="minorHAnsi" w:cstheme="minorBidi"/>
            <w:sz w:val="22"/>
            <w:szCs w:val="22"/>
            <w:lang w:eastAsia="en-AU"/>
          </w:rPr>
          <w:tab/>
        </w:r>
        <w:r w:rsidRPr="004B4E66">
          <w:t>Claim for payment if entitlement to claim compensation and liability covered by compulsory insurance policy</w:t>
        </w:r>
        <w:r>
          <w:tab/>
        </w:r>
        <w:r>
          <w:fldChar w:fldCharType="begin"/>
        </w:r>
        <w:r>
          <w:instrText xml:space="preserve"> PAGEREF _Toc38028372 \h </w:instrText>
        </w:r>
        <w:r>
          <w:fldChar w:fldCharType="separate"/>
        </w:r>
        <w:r w:rsidR="00D612E3">
          <w:t>182</w:t>
        </w:r>
        <w:r>
          <w:fldChar w:fldCharType="end"/>
        </w:r>
      </w:hyperlink>
    </w:p>
    <w:p w14:paraId="220061C7" w14:textId="266C5EBC" w:rsidR="003003CE" w:rsidRDefault="003003CE">
      <w:pPr>
        <w:pStyle w:val="TOC5"/>
        <w:rPr>
          <w:rFonts w:asciiTheme="minorHAnsi" w:eastAsiaTheme="minorEastAsia" w:hAnsiTheme="minorHAnsi" w:cstheme="minorBidi"/>
          <w:sz w:val="22"/>
          <w:szCs w:val="22"/>
          <w:lang w:eastAsia="en-AU"/>
        </w:rPr>
      </w:pPr>
      <w:r>
        <w:tab/>
      </w:r>
      <w:hyperlink w:anchor="_Toc38028373" w:history="1">
        <w:r w:rsidRPr="004B4E66">
          <w:t>170J</w:t>
        </w:r>
        <w:r>
          <w:rPr>
            <w:rFonts w:asciiTheme="minorHAnsi" w:eastAsiaTheme="minorEastAsia" w:hAnsiTheme="minorHAnsi" w:cstheme="minorBidi"/>
            <w:sz w:val="22"/>
            <w:szCs w:val="22"/>
            <w:lang w:eastAsia="en-AU"/>
          </w:rPr>
          <w:tab/>
        </w:r>
        <w:r w:rsidRPr="004B4E66">
          <w:t>Liquidator to forward claims to DI fund manager</w:t>
        </w:r>
        <w:r>
          <w:tab/>
        </w:r>
        <w:r>
          <w:fldChar w:fldCharType="begin"/>
        </w:r>
        <w:r>
          <w:instrText xml:space="preserve"> PAGEREF _Toc38028373 \h </w:instrText>
        </w:r>
        <w:r>
          <w:fldChar w:fldCharType="separate"/>
        </w:r>
        <w:r w:rsidR="00D612E3">
          <w:t>183</w:t>
        </w:r>
        <w:r>
          <w:fldChar w:fldCharType="end"/>
        </w:r>
      </w:hyperlink>
    </w:p>
    <w:p w14:paraId="03B3D9DA" w14:textId="749DA9B6" w:rsidR="003003CE" w:rsidRDefault="003003CE">
      <w:pPr>
        <w:pStyle w:val="TOC5"/>
        <w:rPr>
          <w:rFonts w:asciiTheme="minorHAnsi" w:eastAsiaTheme="minorEastAsia" w:hAnsiTheme="minorHAnsi" w:cstheme="minorBidi"/>
          <w:sz w:val="22"/>
          <w:szCs w:val="22"/>
          <w:lang w:eastAsia="en-AU"/>
        </w:rPr>
      </w:pPr>
      <w:r>
        <w:tab/>
      </w:r>
      <w:hyperlink w:anchor="_Toc38028374" w:history="1">
        <w:r w:rsidRPr="004B4E66">
          <w:t>170K</w:t>
        </w:r>
        <w:r>
          <w:rPr>
            <w:rFonts w:asciiTheme="minorHAnsi" w:eastAsiaTheme="minorEastAsia" w:hAnsiTheme="minorHAnsi" w:cstheme="minorBidi"/>
            <w:sz w:val="22"/>
            <w:szCs w:val="22"/>
            <w:lang w:eastAsia="en-AU"/>
          </w:rPr>
          <w:tab/>
        </w:r>
        <w:r w:rsidRPr="004B4E66">
          <w:t>Power of Supreme Court to set aside agreements</w:t>
        </w:r>
        <w:r>
          <w:tab/>
        </w:r>
        <w:r>
          <w:fldChar w:fldCharType="begin"/>
        </w:r>
        <w:r>
          <w:instrText xml:space="preserve"> PAGEREF _Toc38028374 \h </w:instrText>
        </w:r>
        <w:r>
          <w:fldChar w:fldCharType="separate"/>
        </w:r>
        <w:r w:rsidR="00D612E3">
          <w:t>183</w:t>
        </w:r>
        <w:r>
          <w:fldChar w:fldCharType="end"/>
        </w:r>
      </w:hyperlink>
    </w:p>
    <w:p w14:paraId="25B92968" w14:textId="6B38B513" w:rsidR="003003CE" w:rsidRDefault="003003CE">
      <w:pPr>
        <w:pStyle w:val="TOC5"/>
        <w:rPr>
          <w:rFonts w:asciiTheme="minorHAnsi" w:eastAsiaTheme="minorEastAsia" w:hAnsiTheme="minorHAnsi" w:cstheme="minorBidi"/>
          <w:sz w:val="22"/>
          <w:szCs w:val="22"/>
          <w:lang w:eastAsia="en-AU"/>
        </w:rPr>
      </w:pPr>
      <w:r>
        <w:tab/>
      </w:r>
      <w:hyperlink w:anchor="_Toc38028375" w:history="1">
        <w:r w:rsidRPr="004B4E66">
          <w:t>170L</w:t>
        </w:r>
        <w:r>
          <w:rPr>
            <w:rFonts w:asciiTheme="minorHAnsi" w:eastAsiaTheme="minorEastAsia" w:hAnsiTheme="minorHAnsi" w:cstheme="minorBidi"/>
            <w:sz w:val="22"/>
            <w:szCs w:val="22"/>
            <w:lang w:eastAsia="en-AU"/>
          </w:rPr>
          <w:tab/>
        </w:r>
        <w:r w:rsidRPr="004B4E66">
          <w:t>Treatment of set aside agreement</w:t>
        </w:r>
        <w:r>
          <w:tab/>
        </w:r>
        <w:r>
          <w:fldChar w:fldCharType="begin"/>
        </w:r>
        <w:r>
          <w:instrText xml:space="preserve"> PAGEREF _Toc38028375 \h </w:instrText>
        </w:r>
        <w:r>
          <w:fldChar w:fldCharType="separate"/>
        </w:r>
        <w:r w:rsidR="00D612E3">
          <w:t>184</w:t>
        </w:r>
        <w:r>
          <w:fldChar w:fldCharType="end"/>
        </w:r>
      </w:hyperlink>
    </w:p>
    <w:p w14:paraId="4B7650E0" w14:textId="269D27E3" w:rsidR="003003CE" w:rsidRDefault="003003CE">
      <w:pPr>
        <w:pStyle w:val="TOC5"/>
        <w:rPr>
          <w:rFonts w:asciiTheme="minorHAnsi" w:eastAsiaTheme="minorEastAsia" w:hAnsiTheme="minorHAnsi" w:cstheme="minorBidi"/>
          <w:sz w:val="22"/>
          <w:szCs w:val="22"/>
          <w:lang w:eastAsia="en-AU"/>
        </w:rPr>
      </w:pPr>
      <w:r>
        <w:tab/>
      </w:r>
      <w:hyperlink w:anchor="_Toc38028376" w:history="1">
        <w:r w:rsidRPr="004B4E66">
          <w:t>170M</w:t>
        </w:r>
        <w:r>
          <w:rPr>
            <w:rFonts w:asciiTheme="minorHAnsi" w:eastAsiaTheme="minorEastAsia" w:hAnsiTheme="minorHAnsi" w:cstheme="minorBidi"/>
            <w:sz w:val="22"/>
            <w:szCs w:val="22"/>
            <w:lang w:eastAsia="en-AU"/>
          </w:rPr>
          <w:tab/>
        </w:r>
        <w:r w:rsidRPr="004B4E66">
          <w:t>Time-barred rights after agreement set aside</w:t>
        </w:r>
        <w:r>
          <w:tab/>
        </w:r>
        <w:r>
          <w:fldChar w:fldCharType="begin"/>
        </w:r>
        <w:r>
          <w:instrText xml:space="preserve"> PAGEREF _Toc38028376 \h </w:instrText>
        </w:r>
        <w:r>
          <w:fldChar w:fldCharType="separate"/>
        </w:r>
        <w:r w:rsidR="00D612E3">
          <w:t>184</w:t>
        </w:r>
        <w:r>
          <w:fldChar w:fldCharType="end"/>
        </w:r>
      </w:hyperlink>
    </w:p>
    <w:p w14:paraId="15096FE7" w14:textId="6EE39C58" w:rsidR="003003CE" w:rsidRDefault="003003CE">
      <w:pPr>
        <w:pStyle w:val="TOC5"/>
        <w:rPr>
          <w:rFonts w:asciiTheme="minorHAnsi" w:eastAsiaTheme="minorEastAsia" w:hAnsiTheme="minorHAnsi" w:cstheme="minorBidi"/>
          <w:sz w:val="22"/>
          <w:szCs w:val="22"/>
          <w:lang w:eastAsia="en-AU"/>
        </w:rPr>
      </w:pPr>
      <w:r>
        <w:tab/>
      </w:r>
      <w:hyperlink w:anchor="_Toc38028377" w:history="1">
        <w:r w:rsidRPr="004B4E66">
          <w:t>170N</w:t>
        </w:r>
        <w:r>
          <w:rPr>
            <w:rFonts w:asciiTheme="minorHAnsi" w:eastAsiaTheme="minorEastAsia" w:hAnsiTheme="minorHAnsi" w:cstheme="minorBidi"/>
            <w:sz w:val="22"/>
            <w:szCs w:val="22"/>
            <w:lang w:eastAsia="en-AU"/>
          </w:rPr>
          <w:tab/>
        </w:r>
        <w:r w:rsidRPr="004B4E66">
          <w:t>Proceeding after agreement set aside</w:t>
        </w:r>
        <w:r>
          <w:tab/>
        </w:r>
        <w:r>
          <w:fldChar w:fldCharType="begin"/>
        </w:r>
        <w:r>
          <w:instrText xml:space="preserve"> PAGEREF _Toc38028377 \h </w:instrText>
        </w:r>
        <w:r>
          <w:fldChar w:fldCharType="separate"/>
        </w:r>
        <w:r w:rsidR="00D612E3">
          <w:t>184</w:t>
        </w:r>
        <w:r>
          <w:fldChar w:fldCharType="end"/>
        </w:r>
      </w:hyperlink>
    </w:p>
    <w:p w14:paraId="2616B22F" w14:textId="48603A0F" w:rsidR="003003CE" w:rsidRDefault="00D954D3">
      <w:pPr>
        <w:pStyle w:val="TOC3"/>
        <w:rPr>
          <w:rFonts w:asciiTheme="minorHAnsi" w:eastAsiaTheme="minorEastAsia" w:hAnsiTheme="minorHAnsi" w:cstheme="minorBidi"/>
          <w:b w:val="0"/>
          <w:sz w:val="22"/>
          <w:szCs w:val="22"/>
          <w:lang w:eastAsia="en-AU"/>
        </w:rPr>
      </w:pPr>
      <w:hyperlink w:anchor="_Toc38028378" w:history="1">
        <w:r w:rsidR="003003CE" w:rsidRPr="004B4E66">
          <w:t>Division 8.2.7</w:t>
        </w:r>
        <w:r w:rsidR="003003CE">
          <w:rPr>
            <w:rFonts w:asciiTheme="minorHAnsi" w:eastAsiaTheme="minorEastAsia" w:hAnsiTheme="minorHAnsi" w:cstheme="minorBidi"/>
            <w:b w:val="0"/>
            <w:sz w:val="22"/>
            <w:szCs w:val="22"/>
            <w:lang w:eastAsia="en-AU"/>
          </w:rPr>
          <w:tab/>
        </w:r>
        <w:r w:rsidR="003003CE" w:rsidRPr="004B4E66">
          <w:t>Payment of claims</w:t>
        </w:r>
        <w:r w:rsidR="003003CE" w:rsidRPr="003003CE">
          <w:rPr>
            <w:vanish/>
          </w:rPr>
          <w:tab/>
        </w:r>
        <w:r w:rsidR="003003CE" w:rsidRPr="003003CE">
          <w:rPr>
            <w:vanish/>
          </w:rPr>
          <w:fldChar w:fldCharType="begin"/>
        </w:r>
        <w:r w:rsidR="003003CE" w:rsidRPr="003003CE">
          <w:rPr>
            <w:vanish/>
          </w:rPr>
          <w:instrText xml:space="preserve"> PAGEREF _Toc38028378 \h </w:instrText>
        </w:r>
        <w:r w:rsidR="003003CE" w:rsidRPr="003003CE">
          <w:rPr>
            <w:vanish/>
          </w:rPr>
        </w:r>
        <w:r w:rsidR="003003CE" w:rsidRPr="003003CE">
          <w:rPr>
            <w:vanish/>
          </w:rPr>
          <w:fldChar w:fldCharType="separate"/>
        </w:r>
        <w:r w:rsidR="00D612E3">
          <w:rPr>
            <w:vanish/>
          </w:rPr>
          <w:t>185</w:t>
        </w:r>
        <w:r w:rsidR="003003CE" w:rsidRPr="003003CE">
          <w:rPr>
            <w:vanish/>
          </w:rPr>
          <w:fldChar w:fldCharType="end"/>
        </w:r>
      </w:hyperlink>
    </w:p>
    <w:p w14:paraId="4FBE7091" w14:textId="114E7422" w:rsidR="003003CE" w:rsidRDefault="003003CE">
      <w:pPr>
        <w:pStyle w:val="TOC5"/>
        <w:rPr>
          <w:rFonts w:asciiTheme="minorHAnsi" w:eastAsiaTheme="minorEastAsia" w:hAnsiTheme="minorHAnsi" w:cstheme="minorBidi"/>
          <w:sz w:val="22"/>
          <w:szCs w:val="22"/>
          <w:lang w:eastAsia="en-AU"/>
        </w:rPr>
      </w:pPr>
      <w:r>
        <w:tab/>
      </w:r>
      <w:hyperlink w:anchor="_Toc38028379" w:history="1">
        <w:r w:rsidRPr="004B4E66">
          <w:t>171</w:t>
        </w:r>
        <w:r>
          <w:rPr>
            <w:rFonts w:asciiTheme="minorHAnsi" w:eastAsiaTheme="minorEastAsia" w:hAnsiTheme="minorHAnsi" w:cstheme="minorBidi"/>
            <w:sz w:val="22"/>
            <w:szCs w:val="22"/>
            <w:lang w:eastAsia="en-AU"/>
          </w:rPr>
          <w:tab/>
        </w:r>
        <w:r w:rsidRPr="004B4E66">
          <w:t>Payments out of DI fund</w:t>
        </w:r>
        <w:r>
          <w:tab/>
        </w:r>
        <w:r>
          <w:fldChar w:fldCharType="begin"/>
        </w:r>
        <w:r>
          <w:instrText xml:space="preserve"> PAGEREF _Toc38028379 \h </w:instrText>
        </w:r>
        <w:r>
          <w:fldChar w:fldCharType="separate"/>
        </w:r>
        <w:r w:rsidR="00D612E3">
          <w:t>185</w:t>
        </w:r>
        <w:r>
          <w:fldChar w:fldCharType="end"/>
        </w:r>
      </w:hyperlink>
    </w:p>
    <w:p w14:paraId="57F14D0E" w14:textId="1E8C7212" w:rsidR="003003CE" w:rsidRDefault="003003CE">
      <w:pPr>
        <w:pStyle w:val="TOC5"/>
        <w:rPr>
          <w:rFonts w:asciiTheme="minorHAnsi" w:eastAsiaTheme="minorEastAsia" w:hAnsiTheme="minorHAnsi" w:cstheme="minorBidi"/>
          <w:sz w:val="22"/>
          <w:szCs w:val="22"/>
          <w:lang w:eastAsia="en-AU"/>
        </w:rPr>
      </w:pPr>
      <w:r>
        <w:tab/>
      </w:r>
      <w:hyperlink w:anchor="_Toc38028380" w:history="1">
        <w:r w:rsidRPr="004B4E66">
          <w:t>171A</w:t>
        </w:r>
        <w:r>
          <w:rPr>
            <w:rFonts w:asciiTheme="minorHAnsi" w:eastAsiaTheme="minorEastAsia" w:hAnsiTheme="minorHAnsi" w:cstheme="minorBidi"/>
            <w:sz w:val="22"/>
            <w:szCs w:val="22"/>
            <w:lang w:eastAsia="en-AU"/>
          </w:rPr>
          <w:tab/>
        </w:r>
        <w:r w:rsidRPr="004B4E66">
          <w:t>Reopening of agreements and awards</w:t>
        </w:r>
        <w:r>
          <w:tab/>
        </w:r>
        <w:r>
          <w:fldChar w:fldCharType="begin"/>
        </w:r>
        <w:r>
          <w:instrText xml:space="preserve"> PAGEREF _Toc38028380 \h </w:instrText>
        </w:r>
        <w:r>
          <w:fldChar w:fldCharType="separate"/>
        </w:r>
        <w:r w:rsidR="00D612E3">
          <w:t>186</w:t>
        </w:r>
        <w:r>
          <w:fldChar w:fldCharType="end"/>
        </w:r>
      </w:hyperlink>
    </w:p>
    <w:p w14:paraId="5F25FEE1" w14:textId="4A3C51A5" w:rsidR="003003CE" w:rsidRDefault="003003CE">
      <w:pPr>
        <w:pStyle w:val="TOC5"/>
        <w:rPr>
          <w:rFonts w:asciiTheme="minorHAnsi" w:eastAsiaTheme="minorEastAsia" w:hAnsiTheme="minorHAnsi" w:cstheme="minorBidi"/>
          <w:sz w:val="22"/>
          <w:szCs w:val="22"/>
          <w:lang w:eastAsia="en-AU"/>
        </w:rPr>
      </w:pPr>
      <w:r>
        <w:tab/>
      </w:r>
      <w:hyperlink w:anchor="_Toc38028381" w:history="1">
        <w:r w:rsidRPr="004B4E66">
          <w:t>171B</w:t>
        </w:r>
        <w:r>
          <w:rPr>
            <w:rFonts w:asciiTheme="minorHAnsi" w:eastAsiaTheme="minorEastAsia" w:hAnsiTheme="minorHAnsi" w:cstheme="minorBidi"/>
            <w:sz w:val="22"/>
            <w:szCs w:val="22"/>
            <w:lang w:eastAsia="en-AU"/>
          </w:rPr>
          <w:tab/>
        </w:r>
        <w:r w:rsidRPr="004B4E66">
          <w:t>Deciding or re-deciding claim</w:t>
        </w:r>
        <w:r>
          <w:tab/>
        </w:r>
        <w:r>
          <w:fldChar w:fldCharType="begin"/>
        </w:r>
        <w:r>
          <w:instrText xml:space="preserve"> PAGEREF _Toc38028381 \h </w:instrText>
        </w:r>
        <w:r>
          <w:fldChar w:fldCharType="separate"/>
        </w:r>
        <w:r w:rsidR="00D612E3">
          <w:t>186</w:t>
        </w:r>
        <w:r>
          <w:fldChar w:fldCharType="end"/>
        </w:r>
      </w:hyperlink>
    </w:p>
    <w:p w14:paraId="4FAFF40D" w14:textId="57F9CAE1" w:rsidR="003003CE" w:rsidRDefault="003003CE">
      <w:pPr>
        <w:pStyle w:val="TOC5"/>
        <w:rPr>
          <w:rFonts w:asciiTheme="minorHAnsi" w:eastAsiaTheme="minorEastAsia" w:hAnsiTheme="minorHAnsi" w:cstheme="minorBidi"/>
          <w:sz w:val="22"/>
          <w:szCs w:val="22"/>
          <w:lang w:eastAsia="en-AU"/>
        </w:rPr>
      </w:pPr>
      <w:r>
        <w:tab/>
      </w:r>
      <w:hyperlink w:anchor="_Toc38028382" w:history="1">
        <w:r w:rsidRPr="004B4E66">
          <w:t>171C</w:t>
        </w:r>
        <w:r>
          <w:rPr>
            <w:rFonts w:asciiTheme="minorHAnsi" w:eastAsiaTheme="minorEastAsia" w:hAnsiTheme="minorHAnsi" w:cstheme="minorBidi"/>
            <w:sz w:val="22"/>
            <w:szCs w:val="22"/>
            <w:lang w:eastAsia="en-AU"/>
          </w:rPr>
          <w:tab/>
        </w:r>
        <w:r w:rsidRPr="004B4E66">
          <w:t>Approval of terms of settlement by court</w:t>
        </w:r>
        <w:r>
          <w:tab/>
        </w:r>
        <w:r>
          <w:fldChar w:fldCharType="begin"/>
        </w:r>
        <w:r>
          <w:instrText xml:space="preserve"> PAGEREF _Toc38028382 \h </w:instrText>
        </w:r>
        <w:r>
          <w:fldChar w:fldCharType="separate"/>
        </w:r>
        <w:r w:rsidR="00D612E3">
          <w:t>186</w:t>
        </w:r>
        <w:r>
          <w:fldChar w:fldCharType="end"/>
        </w:r>
      </w:hyperlink>
    </w:p>
    <w:p w14:paraId="2C32694C" w14:textId="5DD207E1" w:rsidR="003003CE" w:rsidRDefault="003003CE">
      <w:pPr>
        <w:pStyle w:val="TOC5"/>
        <w:rPr>
          <w:rFonts w:asciiTheme="minorHAnsi" w:eastAsiaTheme="minorEastAsia" w:hAnsiTheme="minorHAnsi" w:cstheme="minorBidi"/>
          <w:sz w:val="22"/>
          <w:szCs w:val="22"/>
          <w:lang w:eastAsia="en-AU"/>
        </w:rPr>
      </w:pPr>
      <w:r>
        <w:tab/>
      </w:r>
      <w:hyperlink w:anchor="_Toc38028383" w:history="1">
        <w:r w:rsidRPr="004B4E66">
          <w:t>171D</w:t>
        </w:r>
        <w:r>
          <w:rPr>
            <w:rFonts w:asciiTheme="minorHAnsi" w:eastAsiaTheme="minorEastAsia" w:hAnsiTheme="minorHAnsi" w:cstheme="minorBidi"/>
            <w:sz w:val="22"/>
            <w:szCs w:val="22"/>
            <w:lang w:eastAsia="en-AU"/>
          </w:rPr>
          <w:tab/>
        </w:r>
        <w:r w:rsidRPr="004B4E66">
          <w:t>DI fund paying claims for payment if liability not completely covered by a compulsory insurance policy and settlement approved</w:t>
        </w:r>
        <w:r>
          <w:tab/>
        </w:r>
        <w:r>
          <w:fldChar w:fldCharType="begin"/>
        </w:r>
        <w:r>
          <w:instrText xml:space="preserve"> PAGEREF _Toc38028383 \h </w:instrText>
        </w:r>
        <w:r>
          <w:fldChar w:fldCharType="separate"/>
        </w:r>
        <w:r w:rsidR="00D612E3">
          <w:t>187</w:t>
        </w:r>
        <w:r>
          <w:fldChar w:fldCharType="end"/>
        </w:r>
      </w:hyperlink>
    </w:p>
    <w:p w14:paraId="24FE4288" w14:textId="27953308" w:rsidR="003003CE" w:rsidRDefault="003003CE">
      <w:pPr>
        <w:pStyle w:val="TOC5"/>
        <w:rPr>
          <w:rFonts w:asciiTheme="minorHAnsi" w:eastAsiaTheme="minorEastAsia" w:hAnsiTheme="minorHAnsi" w:cstheme="minorBidi"/>
          <w:sz w:val="22"/>
          <w:szCs w:val="22"/>
          <w:lang w:eastAsia="en-AU"/>
        </w:rPr>
      </w:pPr>
      <w:r>
        <w:tab/>
      </w:r>
      <w:hyperlink w:anchor="_Toc38028384" w:history="1">
        <w:r w:rsidRPr="004B4E66">
          <w:t>171E</w:t>
        </w:r>
        <w:r>
          <w:rPr>
            <w:rFonts w:asciiTheme="minorHAnsi" w:eastAsiaTheme="minorEastAsia" w:hAnsiTheme="minorHAnsi" w:cstheme="minorBidi"/>
            <w:sz w:val="22"/>
            <w:szCs w:val="22"/>
            <w:lang w:eastAsia="en-AU"/>
          </w:rPr>
          <w:tab/>
        </w:r>
        <w:r w:rsidRPr="004B4E66">
          <w:t>DI fund paying claims for payment against approved insurers and self</w:t>
        </w:r>
        <w:r w:rsidRPr="004B4E66">
          <w:noBreakHyphen/>
          <w:t>insurers if settlement approved</w:t>
        </w:r>
        <w:r>
          <w:tab/>
        </w:r>
        <w:r>
          <w:fldChar w:fldCharType="begin"/>
        </w:r>
        <w:r>
          <w:instrText xml:space="preserve"> PAGEREF _Toc38028384 \h </w:instrText>
        </w:r>
        <w:r>
          <w:fldChar w:fldCharType="separate"/>
        </w:r>
        <w:r w:rsidR="00D612E3">
          <w:t>187</w:t>
        </w:r>
        <w:r>
          <w:fldChar w:fldCharType="end"/>
        </w:r>
      </w:hyperlink>
    </w:p>
    <w:p w14:paraId="494B1E8B" w14:textId="1E2F0D77" w:rsidR="003003CE" w:rsidRDefault="003003CE">
      <w:pPr>
        <w:pStyle w:val="TOC5"/>
        <w:rPr>
          <w:rFonts w:asciiTheme="minorHAnsi" w:eastAsiaTheme="minorEastAsia" w:hAnsiTheme="minorHAnsi" w:cstheme="minorBidi"/>
          <w:sz w:val="22"/>
          <w:szCs w:val="22"/>
          <w:lang w:eastAsia="en-AU"/>
        </w:rPr>
      </w:pPr>
      <w:r>
        <w:tab/>
      </w:r>
      <w:hyperlink w:anchor="_Toc38028385" w:history="1">
        <w:r w:rsidRPr="004B4E66">
          <w:t>171F</w:t>
        </w:r>
        <w:r>
          <w:rPr>
            <w:rFonts w:asciiTheme="minorHAnsi" w:eastAsiaTheme="minorEastAsia" w:hAnsiTheme="minorHAnsi" w:cstheme="minorBidi"/>
            <w:sz w:val="22"/>
            <w:szCs w:val="22"/>
            <w:lang w:eastAsia="en-AU"/>
          </w:rPr>
          <w:tab/>
        </w:r>
        <w:r w:rsidRPr="004B4E66">
          <w:t>Liquidators to account to DI fund manager</w:t>
        </w:r>
        <w:r>
          <w:tab/>
        </w:r>
        <w:r>
          <w:fldChar w:fldCharType="begin"/>
        </w:r>
        <w:r>
          <w:instrText xml:space="preserve"> PAGEREF _Toc38028385 \h </w:instrText>
        </w:r>
        <w:r>
          <w:fldChar w:fldCharType="separate"/>
        </w:r>
        <w:r w:rsidR="00D612E3">
          <w:t>189</w:t>
        </w:r>
        <w:r>
          <w:fldChar w:fldCharType="end"/>
        </w:r>
      </w:hyperlink>
    </w:p>
    <w:p w14:paraId="61DF8ABE" w14:textId="089AFF27" w:rsidR="003003CE" w:rsidRDefault="003003CE">
      <w:pPr>
        <w:pStyle w:val="TOC5"/>
        <w:rPr>
          <w:rFonts w:asciiTheme="minorHAnsi" w:eastAsiaTheme="minorEastAsia" w:hAnsiTheme="minorHAnsi" w:cstheme="minorBidi"/>
          <w:sz w:val="22"/>
          <w:szCs w:val="22"/>
          <w:lang w:eastAsia="en-AU"/>
        </w:rPr>
      </w:pPr>
      <w:r>
        <w:tab/>
      </w:r>
      <w:hyperlink w:anchor="_Toc38028386" w:history="1">
        <w:r w:rsidRPr="004B4E66">
          <w:t>171G</w:t>
        </w:r>
        <w:r>
          <w:rPr>
            <w:rFonts w:asciiTheme="minorHAnsi" w:eastAsiaTheme="minorEastAsia" w:hAnsiTheme="minorHAnsi" w:cstheme="minorBidi"/>
            <w:sz w:val="22"/>
            <w:szCs w:val="22"/>
            <w:lang w:eastAsia="en-AU"/>
          </w:rPr>
          <w:tab/>
        </w:r>
        <w:r w:rsidRPr="004B4E66">
          <w:t>Intervention by DI fund manager</w:t>
        </w:r>
        <w:r>
          <w:tab/>
        </w:r>
        <w:r>
          <w:fldChar w:fldCharType="begin"/>
        </w:r>
        <w:r>
          <w:instrText xml:space="preserve"> PAGEREF _Toc38028386 \h </w:instrText>
        </w:r>
        <w:r>
          <w:fldChar w:fldCharType="separate"/>
        </w:r>
        <w:r w:rsidR="00D612E3">
          <w:t>189</w:t>
        </w:r>
        <w:r>
          <w:fldChar w:fldCharType="end"/>
        </w:r>
      </w:hyperlink>
    </w:p>
    <w:p w14:paraId="57DA8977" w14:textId="27273B27" w:rsidR="003003CE" w:rsidRDefault="003003CE">
      <w:pPr>
        <w:pStyle w:val="TOC5"/>
        <w:rPr>
          <w:rFonts w:asciiTheme="minorHAnsi" w:eastAsiaTheme="minorEastAsia" w:hAnsiTheme="minorHAnsi" w:cstheme="minorBidi"/>
          <w:sz w:val="22"/>
          <w:szCs w:val="22"/>
          <w:lang w:eastAsia="en-AU"/>
        </w:rPr>
      </w:pPr>
      <w:r>
        <w:tab/>
      </w:r>
      <w:hyperlink w:anchor="_Toc38028387" w:history="1">
        <w:r w:rsidRPr="004B4E66">
          <w:t>171H</w:t>
        </w:r>
        <w:r>
          <w:rPr>
            <w:rFonts w:asciiTheme="minorHAnsi" w:eastAsiaTheme="minorEastAsia" w:hAnsiTheme="minorHAnsi" w:cstheme="minorBidi"/>
            <w:sz w:val="22"/>
            <w:szCs w:val="22"/>
            <w:lang w:eastAsia="en-AU"/>
          </w:rPr>
          <w:tab/>
        </w:r>
        <w:r w:rsidRPr="004B4E66">
          <w:t>DI fund manager may act</w:t>
        </w:r>
        <w:r>
          <w:tab/>
        </w:r>
        <w:r>
          <w:fldChar w:fldCharType="begin"/>
        </w:r>
        <w:r>
          <w:instrText xml:space="preserve"> PAGEREF _Toc38028387 \h </w:instrText>
        </w:r>
        <w:r>
          <w:fldChar w:fldCharType="separate"/>
        </w:r>
        <w:r w:rsidR="00D612E3">
          <w:t>190</w:t>
        </w:r>
        <w:r>
          <w:fldChar w:fldCharType="end"/>
        </w:r>
      </w:hyperlink>
    </w:p>
    <w:p w14:paraId="75D89064" w14:textId="3DDE9910" w:rsidR="003003CE" w:rsidRDefault="003003CE">
      <w:pPr>
        <w:pStyle w:val="TOC5"/>
        <w:rPr>
          <w:rFonts w:asciiTheme="minorHAnsi" w:eastAsiaTheme="minorEastAsia" w:hAnsiTheme="minorHAnsi" w:cstheme="minorBidi"/>
          <w:sz w:val="22"/>
          <w:szCs w:val="22"/>
          <w:lang w:eastAsia="en-AU"/>
        </w:rPr>
      </w:pPr>
      <w:r>
        <w:tab/>
      </w:r>
      <w:hyperlink w:anchor="_Toc38028388" w:history="1">
        <w:r w:rsidRPr="004B4E66">
          <w:t>171I</w:t>
        </w:r>
        <w:r>
          <w:rPr>
            <w:rFonts w:asciiTheme="minorHAnsi" w:eastAsiaTheme="minorEastAsia" w:hAnsiTheme="minorHAnsi" w:cstheme="minorBidi"/>
            <w:sz w:val="22"/>
            <w:szCs w:val="22"/>
            <w:lang w:eastAsia="en-AU"/>
          </w:rPr>
          <w:tab/>
        </w:r>
        <w:r w:rsidRPr="004B4E66">
          <w:t>Effect of payment of claims</w:t>
        </w:r>
        <w:r>
          <w:tab/>
        </w:r>
        <w:r>
          <w:fldChar w:fldCharType="begin"/>
        </w:r>
        <w:r>
          <w:instrText xml:space="preserve"> PAGEREF _Toc38028388 \h </w:instrText>
        </w:r>
        <w:r>
          <w:fldChar w:fldCharType="separate"/>
        </w:r>
        <w:r w:rsidR="00D612E3">
          <w:t>191</w:t>
        </w:r>
        <w:r>
          <w:fldChar w:fldCharType="end"/>
        </w:r>
      </w:hyperlink>
    </w:p>
    <w:p w14:paraId="10283754" w14:textId="5982F1F4" w:rsidR="003003CE" w:rsidRDefault="00D954D3">
      <w:pPr>
        <w:pStyle w:val="TOC3"/>
        <w:rPr>
          <w:rFonts w:asciiTheme="minorHAnsi" w:eastAsiaTheme="minorEastAsia" w:hAnsiTheme="minorHAnsi" w:cstheme="minorBidi"/>
          <w:b w:val="0"/>
          <w:sz w:val="22"/>
          <w:szCs w:val="22"/>
          <w:lang w:eastAsia="en-AU"/>
        </w:rPr>
      </w:pPr>
      <w:hyperlink w:anchor="_Toc38028389" w:history="1">
        <w:r w:rsidR="003003CE" w:rsidRPr="004B4E66">
          <w:t>Division 8.2.8</w:t>
        </w:r>
        <w:r w:rsidR="003003CE">
          <w:rPr>
            <w:rFonts w:asciiTheme="minorHAnsi" w:eastAsiaTheme="minorEastAsia" w:hAnsiTheme="minorHAnsi" w:cstheme="minorBidi"/>
            <w:b w:val="0"/>
            <w:sz w:val="22"/>
            <w:szCs w:val="22"/>
            <w:lang w:eastAsia="en-AU"/>
          </w:rPr>
          <w:tab/>
        </w:r>
        <w:r w:rsidR="003003CE" w:rsidRPr="004B4E66">
          <w:t>Default insurance fund—miscellaneous</w:t>
        </w:r>
        <w:r w:rsidR="003003CE" w:rsidRPr="003003CE">
          <w:rPr>
            <w:vanish/>
          </w:rPr>
          <w:tab/>
        </w:r>
        <w:r w:rsidR="003003CE" w:rsidRPr="003003CE">
          <w:rPr>
            <w:vanish/>
          </w:rPr>
          <w:fldChar w:fldCharType="begin"/>
        </w:r>
        <w:r w:rsidR="003003CE" w:rsidRPr="003003CE">
          <w:rPr>
            <w:vanish/>
          </w:rPr>
          <w:instrText xml:space="preserve"> PAGEREF _Toc38028389 \h </w:instrText>
        </w:r>
        <w:r w:rsidR="003003CE" w:rsidRPr="003003CE">
          <w:rPr>
            <w:vanish/>
          </w:rPr>
        </w:r>
        <w:r w:rsidR="003003CE" w:rsidRPr="003003CE">
          <w:rPr>
            <w:vanish/>
          </w:rPr>
          <w:fldChar w:fldCharType="separate"/>
        </w:r>
        <w:r w:rsidR="00D612E3">
          <w:rPr>
            <w:vanish/>
          </w:rPr>
          <w:t>191</w:t>
        </w:r>
        <w:r w:rsidR="003003CE" w:rsidRPr="003003CE">
          <w:rPr>
            <w:vanish/>
          </w:rPr>
          <w:fldChar w:fldCharType="end"/>
        </w:r>
      </w:hyperlink>
    </w:p>
    <w:p w14:paraId="71DF53AD" w14:textId="47E49542" w:rsidR="003003CE" w:rsidRDefault="003003CE">
      <w:pPr>
        <w:pStyle w:val="TOC5"/>
        <w:rPr>
          <w:rFonts w:asciiTheme="minorHAnsi" w:eastAsiaTheme="minorEastAsia" w:hAnsiTheme="minorHAnsi" w:cstheme="minorBidi"/>
          <w:sz w:val="22"/>
          <w:szCs w:val="22"/>
          <w:lang w:eastAsia="en-AU"/>
        </w:rPr>
      </w:pPr>
      <w:r>
        <w:tab/>
      </w:r>
      <w:hyperlink w:anchor="_Toc38028390" w:history="1">
        <w:r w:rsidRPr="004B4E66">
          <w:t>172</w:t>
        </w:r>
        <w:r>
          <w:rPr>
            <w:rFonts w:asciiTheme="minorHAnsi" w:eastAsiaTheme="minorEastAsia" w:hAnsiTheme="minorHAnsi" w:cstheme="minorBidi"/>
            <w:sz w:val="22"/>
            <w:szCs w:val="22"/>
            <w:lang w:eastAsia="en-AU"/>
          </w:rPr>
          <w:tab/>
        </w:r>
        <w:r w:rsidRPr="004B4E66">
          <w:t>Proceedings to be in the name of ‘Workers Compensation Default Insurance Fund Manager’</w:t>
        </w:r>
        <w:r>
          <w:tab/>
        </w:r>
        <w:r>
          <w:fldChar w:fldCharType="begin"/>
        </w:r>
        <w:r>
          <w:instrText xml:space="preserve"> PAGEREF _Toc38028390 \h </w:instrText>
        </w:r>
        <w:r>
          <w:fldChar w:fldCharType="separate"/>
        </w:r>
        <w:r w:rsidR="00D612E3">
          <w:t>191</w:t>
        </w:r>
        <w:r>
          <w:fldChar w:fldCharType="end"/>
        </w:r>
      </w:hyperlink>
    </w:p>
    <w:p w14:paraId="1F99FC9A" w14:textId="61B9E7E8" w:rsidR="003003CE" w:rsidRDefault="003003CE">
      <w:pPr>
        <w:pStyle w:val="TOC5"/>
        <w:rPr>
          <w:rFonts w:asciiTheme="minorHAnsi" w:eastAsiaTheme="minorEastAsia" w:hAnsiTheme="minorHAnsi" w:cstheme="minorBidi"/>
          <w:sz w:val="22"/>
          <w:szCs w:val="22"/>
          <w:lang w:eastAsia="en-AU"/>
        </w:rPr>
      </w:pPr>
      <w:r>
        <w:tab/>
      </w:r>
      <w:hyperlink w:anchor="_Toc38028391" w:history="1">
        <w:r w:rsidRPr="004B4E66">
          <w:t>172A</w:t>
        </w:r>
        <w:r>
          <w:rPr>
            <w:rFonts w:asciiTheme="minorHAnsi" w:eastAsiaTheme="minorEastAsia" w:hAnsiTheme="minorHAnsi" w:cstheme="minorBidi"/>
            <w:sz w:val="22"/>
            <w:szCs w:val="22"/>
            <w:lang w:eastAsia="en-AU"/>
          </w:rPr>
          <w:tab/>
        </w:r>
        <w:r w:rsidRPr="004B4E66">
          <w:t>DI fund manager may consent to judgment etc</w:t>
        </w:r>
        <w:r>
          <w:tab/>
        </w:r>
        <w:r>
          <w:fldChar w:fldCharType="begin"/>
        </w:r>
        <w:r>
          <w:instrText xml:space="preserve"> PAGEREF _Toc38028391 \h </w:instrText>
        </w:r>
        <w:r>
          <w:fldChar w:fldCharType="separate"/>
        </w:r>
        <w:r w:rsidR="00D612E3">
          <w:t>192</w:t>
        </w:r>
        <w:r>
          <w:fldChar w:fldCharType="end"/>
        </w:r>
      </w:hyperlink>
    </w:p>
    <w:p w14:paraId="717C5105" w14:textId="32DE4FDD" w:rsidR="003003CE" w:rsidRDefault="003003CE">
      <w:pPr>
        <w:pStyle w:val="TOC5"/>
        <w:rPr>
          <w:rFonts w:asciiTheme="minorHAnsi" w:eastAsiaTheme="minorEastAsia" w:hAnsiTheme="minorHAnsi" w:cstheme="minorBidi"/>
          <w:sz w:val="22"/>
          <w:szCs w:val="22"/>
          <w:lang w:eastAsia="en-AU"/>
        </w:rPr>
      </w:pPr>
      <w:r>
        <w:tab/>
      </w:r>
      <w:hyperlink w:anchor="_Toc38028392" w:history="1">
        <w:r w:rsidRPr="004B4E66">
          <w:t>173</w:t>
        </w:r>
        <w:r>
          <w:rPr>
            <w:rFonts w:asciiTheme="minorHAnsi" w:eastAsiaTheme="minorEastAsia" w:hAnsiTheme="minorHAnsi" w:cstheme="minorBidi"/>
            <w:sz w:val="22"/>
            <w:szCs w:val="22"/>
            <w:lang w:eastAsia="en-AU"/>
          </w:rPr>
          <w:tab/>
        </w:r>
        <w:r w:rsidRPr="004B4E66">
          <w:t>DI fund manager not personally liable</w:t>
        </w:r>
        <w:r>
          <w:tab/>
        </w:r>
        <w:r>
          <w:fldChar w:fldCharType="begin"/>
        </w:r>
        <w:r>
          <w:instrText xml:space="preserve"> PAGEREF _Toc38028392 \h </w:instrText>
        </w:r>
        <w:r>
          <w:fldChar w:fldCharType="separate"/>
        </w:r>
        <w:r w:rsidR="00D612E3">
          <w:t>192</w:t>
        </w:r>
        <w:r>
          <w:fldChar w:fldCharType="end"/>
        </w:r>
      </w:hyperlink>
    </w:p>
    <w:p w14:paraId="493D2C0B" w14:textId="012DED26" w:rsidR="003003CE" w:rsidRDefault="003003CE">
      <w:pPr>
        <w:pStyle w:val="TOC5"/>
        <w:rPr>
          <w:rFonts w:asciiTheme="minorHAnsi" w:eastAsiaTheme="minorEastAsia" w:hAnsiTheme="minorHAnsi" w:cstheme="minorBidi"/>
          <w:sz w:val="22"/>
          <w:szCs w:val="22"/>
          <w:lang w:eastAsia="en-AU"/>
        </w:rPr>
      </w:pPr>
      <w:r>
        <w:tab/>
      </w:r>
      <w:hyperlink w:anchor="_Toc38028393" w:history="1">
        <w:r w:rsidRPr="004B4E66">
          <w:t>176</w:t>
        </w:r>
        <w:r>
          <w:rPr>
            <w:rFonts w:asciiTheme="minorHAnsi" w:eastAsiaTheme="minorEastAsia" w:hAnsiTheme="minorHAnsi" w:cstheme="minorBidi"/>
            <w:sz w:val="22"/>
            <w:szCs w:val="22"/>
            <w:lang w:eastAsia="en-AU"/>
          </w:rPr>
          <w:tab/>
        </w:r>
        <w:r w:rsidRPr="004B4E66">
          <w:t>Premiums—maximum rates</w:t>
        </w:r>
        <w:r>
          <w:tab/>
        </w:r>
        <w:r>
          <w:fldChar w:fldCharType="begin"/>
        </w:r>
        <w:r>
          <w:instrText xml:space="preserve"> PAGEREF _Toc38028393 \h </w:instrText>
        </w:r>
        <w:r>
          <w:fldChar w:fldCharType="separate"/>
        </w:r>
        <w:r w:rsidR="00D612E3">
          <w:t>193</w:t>
        </w:r>
        <w:r>
          <w:fldChar w:fldCharType="end"/>
        </w:r>
      </w:hyperlink>
    </w:p>
    <w:p w14:paraId="4ACF8C52" w14:textId="0C57169B" w:rsidR="003003CE" w:rsidRDefault="003003CE">
      <w:pPr>
        <w:pStyle w:val="TOC5"/>
        <w:rPr>
          <w:rFonts w:asciiTheme="minorHAnsi" w:eastAsiaTheme="minorEastAsia" w:hAnsiTheme="minorHAnsi" w:cstheme="minorBidi"/>
          <w:sz w:val="22"/>
          <w:szCs w:val="22"/>
          <w:lang w:eastAsia="en-AU"/>
        </w:rPr>
      </w:pPr>
      <w:r>
        <w:tab/>
      </w:r>
      <w:hyperlink w:anchor="_Toc38028394" w:history="1">
        <w:r w:rsidRPr="004B4E66">
          <w:t>177</w:t>
        </w:r>
        <w:r>
          <w:rPr>
            <w:rFonts w:asciiTheme="minorHAnsi" w:eastAsiaTheme="minorEastAsia" w:hAnsiTheme="minorHAnsi" w:cstheme="minorBidi"/>
            <w:sz w:val="22"/>
            <w:szCs w:val="22"/>
            <w:lang w:eastAsia="en-AU"/>
          </w:rPr>
          <w:tab/>
        </w:r>
        <w:r w:rsidRPr="004B4E66">
          <w:t>Premiums—remuneration for professional sporting activity</w:t>
        </w:r>
        <w:r>
          <w:tab/>
        </w:r>
        <w:r>
          <w:fldChar w:fldCharType="begin"/>
        </w:r>
        <w:r>
          <w:instrText xml:space="preserve"> PAGEREF _Toc38028394 \h </w:instrText>
        </w:r>
        <w:r>
          <w:fldChar w:fldCharType="separate"/>
        </w:r>
        <w:r w:rsidR="00D612E3">
          <w:t>193</w:t>
        </w:r>
        <w:r>
          <w:fldChar w:fldCharType="end"/>
        </w:r>
      </w:hyperlink>
    </w:p>
    <w:p w14:paraId="1746F5F7" w14:textId="6ACF6A02" w:rsidR="003003CE" w:rsidRDefault="003003CE">
      <w:pPr>
        <w:pStyle w:val="TOC5"/>
        <w:rPr>
          <w:rFonts w:asciiTheme="minorHAnsi" w:eastAsiaTheme="minorEastAsia" w:hAnsiTheme="minorHAnsi" w:cstheme="minorBidi"/>
          <w:sz w:val="22"/>
          <w:szCs w:val="22"/>
          <w:lang w:eastAsia="en-AU"/>
        </w:rPr>
      </w:pPr>
      <w:r>
        <w:tab/>
      </w:r>
      <w:hyperlink w:anchor="_Toc38028395" w:history="1">
        <w:r w:rsidRPr="004B4E66">
          <w:t>178</w:t>
        </w:r>
        <w:r>
          <w:rPr>
            <w:rFonts w:asciiTheme="minorHAnsi" w:eastAsiaTheme="minorEastAsia" w:hAnsiTheme="minorHAnsi" w:cstheme="minorBidi"/>
            <w:sz w:val="22"/>
            <w:szCs w:val="22"/>
            <w:lang w:eastAsia="en-AU"/>
          </w:rPr>
          <w:tab/>
        </w:r>
        <w:r w:rsidRPr="004B4E66">
          <w:t>Workers’ rights to information</w:t>
        </w:r>
        <w:r>
          <w:tab/>
        </w:r>
        <w:r>
          <w:fldChar w:fldCharType="begin"/>
        </w:r>
        <w:r>
          <w:instrText xml:space="preserve"> PAGEREF _Toc38028395 \h </w:instrText>
        </w:r>
        <w:r>
          <w:fldChar w:fldCharType="separate"/>
        </w:r>
        <w:r w:rsidR="00D612E3">
          <w:t>193</w:t>
        </w:r>
        <w:r>
          <w:fldChar w:fldCharType="end"/>
        </w:r>
      </w:hyperlink>
    </w:p>
    <w:p w14:paraId="1856C5D9" w14:textId="465BC334" w:rsidR="003003CE" w:rsidRDefault="003003CE">
      <w:pPr>
        <w:pStyle w:val="TOC5"/>
        <w:rPr>
          <w:rFonts w:asciiTheme="minorHAnsi" w:eastAsiaTheme="minorEastAsia" w:hAnsiTheme="minorHAnsi" w:cstheme="minorBidi"/>
          <w:sz w:val="22"/>
          <w:szCs w:val="22"/>
          <w:lang w:eastAsia="en-AU"/>
        </w:rPr>
      </w:pPr>
      <w:r>
        <w:tab/>
      </w:r>
      <w:hyperlink w:anchor="_Toc38028396" w:history="1">
        <w:r w:rsidRPr="004B4E66">
          <w:t>179</w:t>
        </w:r>
        <w:r>
          <w:rPr>
            <w:rFonts w:asciiTheme="minorHAnsi" w:eastAsiaTheme="minorEastAsia" w:hAnsiTheme="minorHAnsi" w:cstheme="minorBidi"/>
            <w:sz w:val="22"/>
            <w:szCs w:val="22"/>
            <w:lang w:eastAsia="en-AU"/>
          </w:rPr>
          <w:tab/>
        </w:r>
        <w:r w:rsidRPr="004B4E66">
          <w:t>Regulations to allow Minister to authorise people</w:t>
        </w:r>
        <w:r>
          <w:tab/>
        </w:r>
        <w:r>
          <w:fldChar w:fldCharType="begin"/>
        </w:r>
        <w:r>
          <w:instrText xml:space="preserve"> PAGEREF _Toc38028396 \h </w:instrText>
        </w:r>
        <w:r>
          <w:fldChar w:fldCharType="separate"/>
        </w:r>
        <w:r w:rsidR="00D612E3">
          <w:t>194</w:t>
        </w:r>
        <w:r>
          <w:fldChar w:fldCharType="end"/>
        </w:r>
      </w:hyperlink>
    </w:p>
    <w:p w14:paraId="53F0C363" w14:textId="779972A0" w:rsidR="003003CE" w:rsidRDefault="00D954D3">
      <w:pPr>
        <w:pStyle w:val="TOC2"/>
        <w:rPr>
          <w:rFonts w:asciiTheme="minorHAnsi" w:eastAsiaTheme="minorEastAsia" w:hAnsiTheme="minorHAnsi" w:cstheme="minorBidi"/>
          <w:b w:val="0"/>
          <w:sz w:val="22"/>
          <w:szCs w:val="22"/>
          <w:lang w:eastAsia="en-AU"/>
        </w:rPr>
      </w:pPr>
      <w:hyperlink w:anchor="_Toc38028397" w:history="1">
        <w:r w:rsidR="003003CE" w:rsidRPr="004B4E66">
          <w:t>Part 8.3</w:t>
        </w:r>
        <w:r w:rsidR="003003CE">
          <w:rPr>
            <w:rFonts w:asciiTheme="minorHAnsi" w:eastAsiaTheme="minorEastAsia" w:hAnsiTheme="minorHAnsi" w:cstheme="minorBidi"/>
            <w:b w:val="0"/>
            <w:sz w:val="22"/>
            <w:szCs w:val="22"/>
            <w:lang w:eastAsia="en-AU"/>
          </w:rPr>
          <w:tab/>
        </w:r>
        <w:r w:rsidR="003003CE" w:rsidRPr="004B4E66">
          <w:t>Acts of terrorism</w:t>
        </w:r>
        <w:r w:rsidR="003003CE" w:rsidRPr="003003CE">
          <w:rPr>
            <w:vanish/>
          </w:rPr>
          <w:tab/>
        </w:r>
        <w:r w:rsidR="003003CE" w:rsidRPr="003003CE">
          <w:rPr>
            <w:vanish/>
          </w:rPr>
          <w:fldChar w:fldCharType="begin"/>
        </w:r>
        <w:r w:rsidR="003003CE" w:rsidRPr="003003CE">
          <w:rPr>
            <w:vanish/>
          </w:rPr>
          <w:instrText xml:space="preserve"> PAGEREF _Toc38028397 \h </w:instrText>
        </w:r>
        <w:r w:rsidR="003003CE" w:rsidRPr="003003CE">
          <w:rPr>
            <w:vanish/>
          </w:rPr>
        </w:r>
        <w:r w:rsidR="003003CE" w:rsidRPr="003003CE">
          <w:rPr>
            <w:vanish/>
          </w:rPr>
          <w:fldChar w:fldCharType="separate"/>
        </w:r>
        <w:r w:rsidR="00D612E3">
          <w:rPr>
            <w:vanish/>
          </w:rPr>
          <w:t>195</w:t>
        </w:r>
        <w:r w:rsidR="003003CE" w:rsidRPr="003003CE">
          <w:rPr>
            <w:vanish/>
          </w:rPr>
          <w:fldChar w:fldCharType="end"/>
        </w:r>
      </w:hyperlink>
    </w:p>
    <w:p w14:paraId="56849796" w14:textId="3A278838" w:rsidR="003003CE" w:rsidRDefault="003003CE">
      <w:pPr>
        <w:pStyle w:val="TOC5"/>
        <w:rPr>
          <w:rFonts w:asciiTheme="minorHAnsi" w:eastAsiaTheme="minorEastAsia" w:hAnsiTheme="minorHAnsi" w:cstheme="minorBidi"/>
          <w:sz w:val="22"/>
          <w:szCs w:val="22"/>
          <w:lang w:eastAsia="en-AU"/>
        </w:rPr>
      </w:pPr>
      <w:r>
        <w:tab/>
      </w:r>
      <w:hyperlink w:anchor="_Toc38028398" w:history="1">
        <w:r w:rsidRPr="004B4E66">
          <w:t>179A</w:t>
        </w:r>
        <w:r>
          <w:rPr>
            <w:rFonts w:asciiTheme="minorHAnsi" w:eastAsiaTheme="minorEastAsia" w:hAnsiTheme="minorHAnsi" w:cstheme="minorBidi"/>
            <w:sz w:val="22"/>
            <w:szCs w:val="22"/>
            <w:lang w:eastAsia="en-AU"/>
          </w:rPr>
          <w:tab/>
        </w:r>
        <w:r w:rsidRPr="004B4E66">
          <w:t>Application of pt 8.3 to insurers</w:t>
        </w:r>
        <w:r>
          <w:tab/>
        </w:r>
        <w:r>
          <w:fldChar w:fldCharType="begin"/>
        </w:r>
        <w:r>
          <w:instrText xml:space="preserve"> PAGEREF _Toc38028398 \h </w:instrText>
        </w:r>
        <w:r>
          <w:fldChar w:fldCharType="separate"/>
        </w:r>
        <w:r w:rsidR="00D612E3">
          <w:t>195</w:t>
        </w:r>
        <w:r>
          <w:fldChar w:fldCharType="end"/>
        </w:r>
      </w:hyperlink>
    </w:p>
    <w:p w14:paraId="37B8418A" w14:textId="5EE7CD66" w:rsidR="003003CE" w:rsidRDefault="003003CE">
      <w:pPr>
        <w:pStyle w:val="TOC5"/>
        <w:rPr>
          <w:rFonts w:asciiTheme="minorHAnsi" w:eastAsiaTheme="minorEastAsia" w:hAnsiTheme="minorHAnsi" w:cstheme="minorBidi"/>
          <w:sz w:val="22"/>
          <w:szCs w:val="22"/>
          <w:lang w:eastAsia="en-AU"/>
        </w:rPr>
      </w:pPr>
      <w:r>
        <w:lastRenderedPageBreak/>
        <w:tab/>
      </w:r>
      <w:hyperlink w:anchor="_Toc38028399" w:history="1">
        <w:r w:rsidRPr="004B4E66">
          <w:t>179B</w:t>
        </w:r>
        <w:r>
          <w:rPr>
            <w:rFonts w:asciiTheme="minorHAnsi" w:eastAsiaTheme="minorEastAsia" w:hAnsiTheme="minorHAnsi" w:cstheme="minorBidi"/>
            <w:sz w:val="22"/>
            <w:szCs w:val="22"/>
            <w:lang w:eastAsia="en-AU"/>
          </w:rPr>
          <w:tab/>
        </w:r>
        <w:r w:rsidRPr="004B4E66">
          <w:t>Definitions—pt 8.3</w:t>
        </w:r>
        <w:r>
          <w:tab/>
        </w:r>
        <w:r>
          <w:fldChar w:fldCharType="begin"/>
        </w:r>
        <w:r>
          <w:instrText xml:space="preserve"> PAGEREF _Toc38028399 \h </w:instrText>
        </w:r>
        <w:r>
          <w:fldChar w:fldCharType="separate"/>
        </w:r>
        <w:r w:rsidR="00D612E3">
          <w:t>196</w:t>
        </w:r>
        <w:r>
          <w:fldChar w:fldCharType="end"/>
        </w:r>
      </w:hyperlink>
    </w:p>
    <w:p w14:paraId="32B72220" w14:textId="67690CD6" w:rsidR="003003CE" w:rsidRDefault="003003CE">
      <w:pPr>
        <w:pStyle w:val="TOC5"/>
        <w:rPr>
          <w:rFonts w:asciiTheme="minorHAnsi" w:eastAsiaTheme="minorEastAsia" w:hAnsiTheme="minorHAnsi" w:cstheme="minorBidi"/>
          <w:sz w:val="22"/>
          <w:szCs w:val="22"/>
          <w:lang w:eastAsia="en-AU"/>
        </w:rPr>
      </w:pPr>
      <w:r>
        <w:tab/>
      </w:r>
      <w:hyperlink w:anchor="_Toc38028400" w:history="1">
        <w:r w:rsidRPr="004B4E66">
          <w:t>179C</w:t>
        </w:r>
        <w:r>
          <w:rPr>
            <w:rFonts w:asciiTheme="minorHAnsi" w:eastAsiaTheme="minorEastAsia" w:hAnsiTheme="minorHAnsi" w:cstheme="minorBidi"/>
            <w:sz w:val="22"/>
            <w:szCs w:val="22"/>
            <w:lang w:eastAsia="en-AU"/>
          </w:rPr>
          <w:tab/>
        </w:r>
        <w:r w:rsidRPr="004B4E66">
          <w:t xml:space="preserve">Meaning of </w:t>
        </w:r>
        <w:r w:rsidRPr="004B4E66">
          <w:rPr>
            <w:i/>
          </w:rPr>
          <w:t>act of terrorism</w:t>
        </w:r>
        <w:r w:rsidRPr="004B4E66">
          <w:t xml:space="preserve"> for pt 8.3</w:t>
        </w:r>
        <w:r>
          <w:tab/>
        </w:r>
        <w:r>
          <w:fldChar w:fldCharType="begin"/>
        </w:r>
        <w:r>
          <w:instrText xml:space="preserve"> PAGEREF _Toc38028400 \h </w:instrText>
        </w:r>
        <w:r>
          <w:fldChar w:fldCharType="separate"/>
        </w:r>
        <w:r w:rsidR="00D612E3">
          <w:t>196</w:t>
        </w:r>
        <w:r>
          <w:fldChar w:fldCharType="end"/>
        </w:r>
      </w:hyperlink>
    </w:p>
    <w:p w14:paraId="36A4FB0B" w14:textId="22D9B50A" w:rsidR="003003CE" w:rsidRDefault="003003CE">
      <w:pPr>
        <w:pStyle w:val="TOC5"/>
        <w:rPr>
          <w:rFonts w:asciiTheme="minorHAnsi" w:eastAsiaTheme="minorEastAsia" w:hAnsiTheme="minorHAnsi" w:cstheme="minorBidi"/>
          <w:sz w:val="22"/>
          <w:szCs w:val="22"/>
          <w:lang w:eastAsia="en-AU"/>
        </w:rPr>
      </w:pPr>
      <w:r>
        <w:tab/>
      </w:r>
      <w:hyperlink w:anchor="_Toc38028401" w:history="1">
        <w:r w:rsidRPr="004B4E66">
          <w:t>179D</w:t>
        </w:r>
        <w:r>
          <w:rPr>
            <w:rFonts w:asciiTheme="minorHAnsi" w:eastAsiaTheme="minorEastAsia" w:hAnsiTheme="minorHAnsi" w:cstheme="minorBidi"/>
            <w:sz w:val="22"/>
            <w:szCs w:val="22"/>
            <w:lang w:eastAsia="en-AU"/>
          </w:rPr>
          <w:tab/>
        </w:r>
        <w:r w:rsidRPr="004B4E66">
          <w:t>Terrorism cover temporary reinsurance fund</w:t>
        </w:r>
        <w:r>
          <w:tab/>
        </w:r>
        <w:r>
          <w:fldChar w:fldCharType="begin"/>
        </w:r>
        <w:r>
          <w:instrText xml:space="preserve"> PAGEREF _Toc38028401 \h </w:instrText>
        </w:r>
        <w:r>
          <w:fldChar w:fldCharType="separate"/>
        </w:r>
        <w:r w:rsidR="00D612E3">
          <w:t>197</w:t>
        </w:r>
        <w:r>
          <w:fldChar w:fldCharType="end"/>
        </w:r>
      </w:hyperlink>
    </w:p>
    <w:p w14:paraId="723FB188" w14:textId="25C785B0" w:rsidR="003003CE" w:rsidRDefault="003003CE">
      <w:pPr>
        <w:pStyle w:val="TOC5"/>
        <w:rPr>
          <w:rFonts w:asciiTheme="minorHAnsi" w:eastAsiaTheme="minorEastAsia" w:hAnsiTheme="minorHAnsi" w:cstheme="minorBidi"/>
          <w:sz w:val="22"/>
          <w:szCs w:val="22"/>
          <w:lang w:eastAsia="en-AU"/>
        </w:rPr>
      </w:pPr>
      <w:r>
        <w:tab/>
      </w:r>
      <w:hyperlink w:anchor="_Toc38028402" w:history="1">
        <w:r w:rsidRPr="004B4E66">
          <w:t>179E</w:t>
        </w:r>
        <w:r>
          <w:rPr>
            <w:rFonts w:asciiTheme="minorHAnsi" w:eastAsiaTheme="minorEastAsia" w:hAnsiTheme="minorHAnsi" w:cstheme="minorBidi"/>
            <w:sz w:val="22"/>
            <w:szCs w:val="22"/>
            <w:lang w:eastAsia="en-AU"/>
          </w:rPr>
          <w:tab/>
        </w:r>
        <w:r w:rsidRPr="004B4E66">
          <w:t>Entitlement of insurers to reimbursement from temporary fund</w:t>
        </w:r>
        <w:r>
          <w:tab/>
        </w:r>
        <w:r>
          <w:fldChar w:fldCharType="begin"/>
        </w:r>
        <w:r>
          <w:instrText xml:space="preserve"> PAGEREF _Toc38028402 \h </w:instrText>
        </w:r>
        <w:r>
          <w:fldChar w:fldCharType="separate"/>
        </w:r>
        <w:r w:rsidR="00D612E3">
          <w:t>198</w:t>
        </w:r>
        <w:r>
          <w:fldChar w:fldCharType="end"/>
        </w:r>
      </w:hyperlink>
    </w:p>
    <w:p w14:paraId="108A94C3" w14:textId="2B355F31" w:rsidR="003003CE" w:rsidRDefault="003003CE">
      <w:pPr>
        <w:pStyle w:val="TOC5"/>
        <w:rPr>
          <w:rFonts w:asciiTheme="minorHAnsi" w:eastAsiaTheme="minorEastAsia" w:hAnsiTheme="minorHAnsi" w:cstheme="minorBidi"/>
          <w:sz w:val="22"/>
          <w:szCs w:val="22"/>
          <w:lang w:eastAsia="en-AU"/>
        </w:rPr>
      </w:pPr>
      <w:r>
        <w:tab/>
      </w:r>
      <w:hyperlink w:anchor="_Toc38028403" w:history="1">
        <w:r w:rsidRPr="004B4E66">
          <w:t>179F</w:t>
        </w:r>
        <w:r>
          <w:rPr>
            <w:rFonts w:asciiTheme="minorHAnsi" w:eastAsiaTheme="minorEastAsia" w:hAnsiTheme="minorHAnsi" w:cstheme="minorBidi"/>
            <w:sz w:val="22"/>
            <w:szCs w:val="22"/>
            <w:lang w:eastAsia="en-AU"/>
          </w:rPr>
          <w:tab/>
        </w:r>
        <w:r w:rsidRPr="004B4E66">
          <w:t>Payments out of temporary fund</w:t>
        </w:r>
        <w:r>
          <w:tab/>
        </w:r>
        <w:r>
          <w:fldChar w:fldCharType="begin"/>
        </w:r>
        <w:r>
          <w:instrText xml:space="preserve"> PAGEREF _Toc38028403 \h </w:instrText>
        </w:r>
        <w:r>
          <w:fldChar w:fldCharType="separate"/>
        </w:r>
        <w:r w:rsidR="00D612E3">
          <w:t>199</w:t>
        </w:r>
        <w:r>
          <w:fldChar w:fldCharType="end"/>
        </w:r>
      </w:hyperlink>
    </w:p>
    <w:p w14:paraId="2F79B51D" w14:textId="318DD764" w:rsidR="003003CE" w:rsidRDefault="003003CE">
      <w:pPr>
        <w:pStyle w:val="TOC5"/>
        <w:rPr>
          <w:rFonts w:asciiTheme="minorHAnsi" w:eastAsiaTheme="minorEastAsia" w:hAnsiTheme="minorHAnsi" w:cstheme="minorBidi"/>
          <w:sz w:val="22"/>
          <w:szCs w:val="22"/>
          <w:lang w:eastAsia="en-AU"/>
        </w:rPr>
      </w:pPr>
      <w:r>
        <w:tab/>
      </w:r>
      <w:hyperlink w:anchor="_Toc38028404" w:history="1">
        <w:r w:rsidRPr="004B4E66">
          <w:t>179G</w:t>
        </w:r>
        <w:r>
          <w:rPr>
            <w:rFonts w:asciiTheme="minorHAnsi" w:eastAsiaTheme="minorEastAsia" w:hAnsiTheme="minorHAnsi" w:cstheme="minorBidi"/>
            <w:sz w:val="22"/>
            <w:szCs w:val="22"/>
            <w:lang w:eastAsia="en-AU"/>
          </w:rPr>
          <w:tab/>
        </w:r>
        <w:r w:rsidRPr="004B4E66">
          <w:t>Regulations about temporary fund</w:t>
        </w:r>
        <w:r>
          <w:tab/>
        </w:r>
        <w:r>
          <w:fldChar w:fldCharType="begin"/>
        </w:r>
        <w:r>
          <w:instrText xml:space="preserve"> PAGEREF _Toc38028404 \h </w:instrText>
        </w:r>
        <w:r>
          <w:fldChar w:fldCharType="separate"/>
        </w:r>
        <w:r w:rsidR="00D612E3">
          <w:t>199</w:t>
        </w:r>
        <w:r>
          <w:fldChar w:fldCharType="end"/>
        </w:r>
      </w:hyperlink>
    </w:p>
    <w:p w14:paraId="6B25DCD2" w14:textId="0EFC7255" w:rsidR="003003CE" w:rsidRDefault="003003CE">
      <w:pPr>
        <w:pStyle w:val="TOC5"/>
        <w:rPr>
          <w:rFonts w:asciiTheme="minorHAnsi" w:eastAsiaTheme="minorEastAsia" w:hAnsiTheme="minorHAnsi" w:cstheme="minorBidi"/>
          <w:sz w:val="22"/>
          <w:szCs w:val="22"/>
          <w:lang w:eastAsia="en-AU"/>
        </w:rPr>
      </w:pPr>
      <w:r>
        <w:tab/>
      </w:r>
      <w:hyperlink w:anchor="_Toc38028405" w:history="1">
        <w:r w:rsidRPr="004B4E66">
          <w:t>179H</w:t>
        </w:r>
        <w:r>
          <w:rPr>
            <w:rFonts w:asciiTheme="minorHAnsi" w:eastAsiaTheme="minorEastAsia" w:hAnsiTheme="minorHAnsi" w:cstheme="minorBidi"/>
            <w:sz w:val="22"/>
            <w:szCs w:val="22"/>
            <w:lang w:eastAsia="en-AU"/>
          </w:rPr>
          <w:tab/>
        </w:r>
        <w:r w:rsidRPr="004B4E66">
          <w:t>Exclusion of Corporations legislation</w:t>
        </w:r>
        <w:r>
          <w:tab/>
        </w:r>
        <w:r>
          <w:fldChar w:fldCharType="begin"/>
        </w:r>
        <w:r>
          <w:instrText xml:space="preserve"> PAGEREF _Toc38028405 \h </w:instrText>
        </w:r>
        <w:r>
          <w:fldChar w:fldCharType="separate"/>
        </w:r>
        <w:r w:rsidR="00D612E3">
          <w:t>200</w:t>
        </w:r>
        <w:r>
          <w:fldChar w:fldCharType="end"/>
        </w:r>
      </w:hyperlink>
    </w:p>
    <w:p w14:paraId="2695427A" w14:textId="364D62CD" w:rsidR="003003CE" w:rsidRDefault="003003CE">
      <w:pPr>
        <w:pStyle w:val="TOC5"/>
        <w:rPr>
          <w:rFonts w:asciiTheme="minorHAnsi" w:eastAsiaTheme="minorEastAsia" w:hAnsiTheme="minorHAnsi" w:cstheme="minorBidi"/>
          <w:sz w:val="22"/>
          <w:szCs w:val="22"/>
          <w:lang w:eastAsia="en-AU"/>
        </w:rPr>
      </w:pPr>
      <w:r>
        <w:tab/>
      </w:r>
      <w:hyperlink w:anchor="_Toc38028406" w:history="1">
        <w:r w:rsidRPr="004B4E66">
          <w:t>179I</w:t>
        </w:r>
        <w:r>
          <w:rPr>
            <w:rFonts w:asciiTheme="minorHAnsi" w:eastAsiaTheme="minorEastAsia" w:hAnsiTheme="minorHAnsi" w:cstheme="minorBidi"/>
            <w:sz w:val="22"/>
            <w:szCs w:val="22"/>
            <w:lang w:eastAsia="en-AU"/>
          </w:rPr>
          <w:tab/>
        </w:r>
        <w:r w:rsidRPr="004B4E66">
          <w:rPr>
            <w:lang w:val="en-US"/>
          </w:rPr>
          <w:t>Review of payments out of temporary fund</w:t>
        </w:r>
        <w:r>
          <w:tab/>
        </w:r>
        <w:r>
          <w:fldChar w:fldCharType="begin"/>
        </w:r>
        <w:r>
          <w:instrText xml:space="preserve"> PAGEREF _Toc38028406 \h </w:instrText>
        </w:r>
        <w:r>
          <w:fldChar w:fldCharType="separate"/>
        </w:r>
        <w:r w:rsidR="00D612E3">
          <w:t>201</w:t>
        </w:r>
        <w:r>
          <w:fldChar w:fldCharType="end"/>
        </w:r>
      </w:hyperlink>
    </w:p>
    <w:p w14:paraId="4724023C" w14:textId="191D2FDF" w:rsidR="003003CE" w:rsidRDefault="00D954D3">
      <w:pPr>
        <w:pStyle w:val="TOC1"/>
        <w:rPr>
          <w:rFonts w:asciiTheme="minorHAnsi" w:eastAsiaTheme="minorEastAsia" w:hAnsiTheme="minorHAnsi" w:cstheme="minorBidi"/>
          <w:b w:val="0"/>
          <w:sz w:val="22"/>
          <w:szCs w:val="22"/>
          <w:lang w:eastAsia="en-AU"/>
        </w:rPr>
      </w:pPr>
      <w:hyperlink w:anchor="_Toc38028407" w:history="1">
        <w:r w:rsidR="003003CE" w:rsidRPr="004B4E66">
          <w:t>Chapter 9</w:t>
        </w:r>
        <w:r w:rsidR="003003CE">
          <w:rPr>
            <w:rFonts w:asciiTheme="minorHAnsi" w:eastAsiaTheme="minorEastAsia" w:hAnsiTheme="minorHAnsi" w:cstheme="minorBidi"/>
            <w:b w:val="0"/>
            <w:sz w:val="22"/>
            <w:szCs w:val="22"/>
            <w:lang w:eastAsia="en-AU"/>
          </w:rPr>
          <w:tab/>
        </w:r>
        <w:r w:rsidR="003003CE" w:rsidRPr="004B4E66">
          <w:t>Common law damages</w:t>
        </w:r>
        <w:r w:rsidR="003003CE" w:rsidRPr="003003CE">
          <w:rPr>
            <w:vanish/>
          </w:rPr>
          <w:tab/>
        </w:r>
        <w:r w:rsidR="003003CE" w:rsidRPr="003003CE">
          <w:rPr>
            <w:vanish/>
          </w:rPr>
          <w:fldChar w:fldCharType="begin"/>
        </w:r>
        <w:r w:rsidR="003003CE" w:rsidRPr="003003CE">
          <w:rPr>
            <w:vanish/>
          </w:rPr>
          <w:instrText xml:space="preserve"> PAGEREF _Toc38028407 \h </w:instrText>
        </w:r>
        <w:r w:rsidR="003003CE" w:rsidRPr="003003CE">
          <w:rPr>
            <w:vanish/>
          </w:rPr>
        </w:r>
        <w:r w:rsidR="003003CE" w:rsidRPr="003003CE">
          <w:rPr>
            <w:vanish/>
          </w:rPr>
          <w:fldChar w:fldCharType="separate"/>
        </w:r>
        <w:r w:rsidR="00D612E3">
          <w:rPr>
            <w:vanish/>
          </w:rPr>
          <w:t>202</w:t>
        </w:r>
        <w:r w:rsidR="003003CE" w:rsidRPr="003003CE">
          <w:rPr>
            <w:vanish/>
          </w:rPr>
          <w:fldChar w:fldCharType="end"/>
        </w:r>
      </w:hyperlink>
    </w:p>
    <w:p w14:paraId="4B768F50" w14:textId="02950CEB" w:rsidR="003003CE" w:rsidRDefault="00D954D3">
      <w:pPr>
        <w:pStyle w:val="TOC2"/>
        <w:rPr>
          <w:rFonts w:asciiTheme="minorHAnsi" w:eastAsiaTheme="minorEastAsia" w:hAnsiTheme="minorHAnsi" w:cstheme="minorBidi"/>
          <w:b w:val="0"/>
          <w:sz w:val="22"/>
          <w:szCs w:val="22"/>
          <w:lang w:eastAsia="en-AU"/>
        </w:rPr>
      </w:pPr>
      <w:hyperlink w:anchor="_Toc38028408" w:history="1">
        <w:r w:rsidR="003003CE" w:rsidRPr="004B4E66">
          <w:t>Part 9.1</w:t>
        </w:r>
        <w:r w:rsidR="003003CE">
          <w:rPr>
            <w:rFonts w:asciiTheme="minorHAnsi" w:eastAsiaTheme="minorEastAsia" w:hAnsiTheme="minorHAnsi" w:cstheme="minorBidi"/>
            <w:b w:val="0"/>
            <w:sz w:val="22"/>
            <w:szCs w:val="22"/>
            <w:lang w:eastAsia="en-AU"/>
          </w:rPr>
          <w:tab/>
        </w:r>
        <w:r w:rsidR="003003CE" w:rsidRPr="004B4E66">
          <w:t>Interpretation and application—ch 9</w:t>
        </w:r>
        <w:r w:rsidR="003003CE" w:rsidRPr="003003CE">
          <w:rPr>
            <w:vanish/>
          </w:rPr>
          <w:tab/>
        </w:r>
        <w:r w:rsidR="003003CE" w:rsidRPr="003003CE">
          <w:rPr>
            <w:vanish/>
          </w:rPr>
          <w:fldChar w:fldCharType="begin"/>
        </w:r>
        <w:r w:rsidR="003003CE" w:rsidRPr="003003CE">
          <w:rPr>
            <w:vanish/>
          </w:rPr>
          <w:instrText xml:space="preserve"> PAGEREF _Toc38028408 \h </w:instrText>
        </w:r>
        <w:r w:rsidR="003003CE" w:rsidRPr="003003CE">
          <w:rPr>
            <w:vanish/>
          </w:rPr>
        </w:r>
        <w:r w:rsidR="003003CE" w:rsidRPr="003003CE">
          <w:rPr>
            <w:vanish/>
          </w:rPr>
          <w:fldChar w:fldCharType="separate"/>
        </w:r>
        <w:r w:rsidR="00D612E3">
          <w:rPr>
            <w:vanish/>
          </w:rPr>
          <w:t>202</w:t>
        </w:r>
        <w:r w:rsidR="003003CE" w:rsidRPr="003003CE">
          <w:rPr>
            <w:vanish/>
          </w:rPr>
          <w:fldChar w:fldCharType="end"/>
        </w:r>
      </w:hyperlink>
    </w:p>
    <w:p w14:paraId="1E64CFE6" w14:textId="6BF95FA9" w:rsidR="003003CE" w:rsidRDefault="003003CE">
      <w:pPr>
        <w:pStyle w:val="TOC5"/>
        <w:rPr>
          <w:rFonts w:asciiTheme="minorHAnsi" w:eastAsiaTheme="minorEastAsia" w:hAnsiTheme="minorHAnsi" w:cstheme="minorBidi"/>
          <w:sz w:val="22"/>
          <w:szCs w:val="22"/>
          <w:lang w:eastAsia="en-AU"/>
        </w:rPr>
      </w:pPr>
      <w:r>
        <w:tab/>
      </w:r>
      <w:hyperlink w:anchor="_Toc38028409" w:history="1">
        <w:r w:rsidRPr="004B4E66">
          <w:t>180</w:t>
        </w:r>
        <w:r>
          <w:rPr>
            <w:rFonts w:asciiTheme="minorHAnsi" w:eastAsiaTheme="minorEastAsia" w:hAnsiTheme="minorHAnsi" w:cstheme="minorBidi"/>
            <w:sz w:val="22"/>
            <w:szCs w:val="22"/>
            <w:lang w:eastAsia="en-AU"/>
          </w:rPr>
          <w:tab/>
        </w:r>
        <w:r w:rsidRPr="004B4E66">
          <w:t>Definitions—ch 9</w:t>
        </w:r>
        <w:r>
          <w:tab/>
        </w:r>
        <w:r>
          <w:fldChar w:fldCharType="begin"/>
        </w:r>
        <w:r>
          <w:instrText xml:space="preserve"> PAGEREF _Toc38028409 \h </w:instrText>
        </w:r>
        <w:r>
          <w:fldChar w:fldCharType="separate"/>
        </w:r>
        <w:r w:rsidR="00D612E3">
          <w:t>202</w:t>
        </w:r>
        <w:r>
          <w:fldChar w:fldCharType="end"/>
        </w:r>
      </w:hyperlink>
    </w:p>
    <w:p w14:paraId="1C886A3F" w14:textId="43B93614" w:rsidR="003003CE" w:rsidRDefault="003003CE">
      <w:pPr>
        <w:pStyle w:val="TOC5"/>
        <w:rPr>
          <w:rFonts w:asciiTheme="minorHAnsi" w:eastAsiaTheme="minorEastAsia" w:hAnsiTheme="minorHAnsi" w:cstheme="minorBidi"/>
          <w:sz w:val="22"/>
          <w:szCs w:val="22"/>
          <w:lang w:eastAsia="en-AU"/>
        </w:rPr>
      </w:pPr>
      <w:r>
        <w:tab/>
      </w:r>
      <w:hyperlink w:anchor="_Toc38028410" w:history="1">
        <w:r w:rsidRPr="004B4E66">
          <w:t>181</w:t>
        </w:r>
        <w:r>
          <w:rPr>
            <w:rFonts w:asciiTheme="minorHAnsi" w:eastAsiaTheme="minorEastAsia" w:hAnsiTheme="minorHAnsi" w:cstheme="minorBidi"/>
            <w:sz w:val="22"/>
            <w:szCs w:val="22"/>
            <w:lang w:eastAsia="en-AU"/>
          </w:rPr>
          <w:tab/>
        </w:r>
        <w:r w:rsidRPr="004B4E66">
          <w:t>References to person who recovers damage etc</w:t>
        </w:r>
        <w:r>
          <w:tab/>
        </w:r>
        <w:r>
          <w:fldChar w:fldCharType="begin"/>
        </w:r>
        <w:r>
          <w:instrText xml:space="preserve"> PAGEREF _Toc38028410 \h </w:instrText>
        </w:r>
        <w:r>
          <w:fldChar w:fldCharType="separate"/>
        </w:r>
        <w:r w:rsidR="00D612E3">
          <w:t>202</w:t>
        </w:r>
        <w:r>
          <w:fldChar w:fldCharType="end"/>
        </w:r>
      </w:hyperlink>
    </w:p>
    <w:p w14:paraId="3860B580" w14:textId="3033F222" w:rsidR="003003CE" w:rsidRDefault="003003CE">
      <w:pPr>
        <w:pStyle w:val="TOC5"/>
        <w:rPr>
          <w:rFonts w:asciiTheme="minorHAnsi" w:eastAsiaTheme="minorEastAsia" w:hAnsiTheme="minorHAnsi" w:cstheme="minorBidi"/>
          <w:sz w:val="22"/>
          <w:szCs w:val="22"/>
          <w:lang w:eastAsia="en-AU"/>
        </w:rPr>
      </w:pPr>
      <w:r>
        <w:tab/>
      </w:r>
      <w:hyperlink w:anchor="_Toc38028411" w:history="1">
        <w:r w:rsidRPr="004B4E66">
          <w:t>182</w:t>
        </w:r>
        <w:r>
          <w:rPr>
            <w:rFonts w:asciiTheme="minorHAnsi" w:eastAsiaTheme="minorEastAsia" w:hAnsiTheme="minorHAnsi" w:cstheme="minorBidi"/>
            <w:sz w:val="22"/>
            <w:szCs w:val="22"/>
            <w:lang w:eastAsia="en-AU"/>
          </w:rPr>
          <w:tab/>
        </w:r>
        <w:r w:rsidRPr="004B4E66">
          <w:t>Payments by DI fund manager</w:t>
        </w:r>
        <w:r>
          <w:tab/>
        </w:r>
        <w:r>
          <w:fldChar w:fldCharType="begin"/>
        </w:r>
        <w:r>
          <w:instrText xml:space="preserve"> PAGEREF _Toc38028411 \h </w:instrText>
        </w:r>
        <w:r>
          <w:fldChar w:fldCharType="separate"/>
        </w:r>
        <w:r w:rsidR="00D612E3">
          <w:t>203</w:t>
        </w:r>
        <w:r>
          <w:fldChar w:fldCharType="end"/>
        </w:r>
      </w:hyperlink>
    </w:p>
    <w:p w14:paraId="711FB555" w14:textId="0A4E6B81" w:rsidR="003003CE" w:rsidRDefault="00D954D3">
      <w:pPr>
        <w:pStyle w:val="TOC2"/>
        <w:rPr>
          <w:rFonts w:asciiTheme="minorHAnsi" w:eastAsiaTheme="minorEastAsia" w:hAnsiTheme="minorHAnsi" w:cstheme="minorBidi"/>
          <w:b w:val="0"/>
          <w:sz w:val="22"/>
          <w:szCs w:val="22"/>
          <w:lang w:eastAsia="en-AU"/>
        </w:rPr>
      </w:pPr>
      <w:hyperlink w:anchor="_Toc38028412" w:history="1">
        <w:r w:rsidR="003003CE" w:rsidRPr="004B4E66">
          <w:t>Part 9.2</w:t>
        </w:r>
        <w:r w:rsidR="003003CE">
          <w:rPr>
            <w:rFonts w:asciiTheme="minorHAnsi" w:eastAsiaTheme="minorEastAsia" w:hAnsiTheme="minorHAnsi" w:cstheme="minorBidi"/>
            <w:b w:val="0"/>
            <w:sz w:val="22"/>
            <w:szCs w:val="22"/>
            <w:lang w:eastAsia="en-AU"/>
          </w:rPr>
          <w:tab/>
        </w:r>
        <w:r w:rsidR="003003CE" w:rsidRPr="004B4E66">
          <w:t>Choice of law</w:t>
        </w:r>
        <w:r w:rsidR="003003CE" w:rsidRPr="003003CE">
          <w:rPr>
            <w:vanish/>
          </w:rPr>
          <w:tab/>
        </w:r>
        <w:r w:rsidR="003003CE" w:rsidRPr="003003CE">
          <w:rPr>
            <w:vanish/>
          </w:rPr>
          <w:fldChar w:fldCharType="begin"/>
        </w:r>
        <w:r w:rsidR="003003CE" w:rsidRPr="003003CE">
          <w:rPr>
            <w:vanish/>
          </w:rPr>
          <w:instrText xml:space="preserve"> PAGEREF _Toc38028412 \h </w:instrText>
        </w:r>
        <w:r w:rsidR="003003CE" w:rsidRPr="003003CE">
          <w:rPr>
            <w:vanish/>
          </w:rPr>
        </w:r>
        <w:r w:rsidR="003003CE" w:rsidRPr="003003CE">
          <w:rPr>
            <w:vanish/>
          </w:rPr>
          <w:fldChar w:fldCharType="separate"/>
        </w:r>
        <w:r w:rsidR="00D612E3">
          <w:rPr>
            <w:vanish/>
          </w:rPr>
          <w:t>204</w:t>
        </w:r>
        <w:r w:rsidR="003003CE" w:rsidRPr="003003CE">
          <w:rPr>
            <w:vanish/>
          </w:rPr>
          <w:fldChar w:fldCharType="end"/>
        </w:r>
      </w:hyperlink>
    </w:p>
    <w:p w14:paraId="687C62CE" w14:textId="741721FC" w:rsidR="003003CE" w:rsidRDefault="003003CE">
      <w:pPr>
        <w:pStyle w:val="TOC5"/>
        <w:rPr>
          <w:rFonts w:asciiTheme="minorHAnsi" w:eastAsiaTheme="minorEastAsia" w:hAnsiTheme="minorHAnsi" w:cstheme="minorBidi"/>
          <w:sz w:val="22"/>
          <w:szCs w:val="22"/>
          <w:lang w:eastAsia="en-AU"/>
        </w:rPr>
      </w:pPr>
      <w:r>
        <w:tab/>
      </w:r>
      <w:hyperlink w:anchor="_Toc38028413" w:history="1">
        <w:r w:rsidRPr="004B4E66">
          <w:t>182A</w:t>
        </w:r>
        <w:r>
          <w:rPr>
            <w:rFonts w:asciiTheme="minorHAnsi" w:eastAsiaTheme="minorEastAsia" w:hAnsiTheme="minorHAnsi" w:cstheme="minorBidi"/>
            <w:sz w:val="22"/>
            <w:szCs w:val="22"/>
            <w:lang w:eastAsia="en-AU"/>
          </w:rPr>
          <w:tab/>
        </w:r>
        <w:r w:rsidRPr="004B4E66">
          <w:t>Definitions—pt 9.2</w:t>
        </w:r>
        <w:r>
          <w:tab/>
        </w:r>
        <w:r>
          <w:fldChar w:fldCharType="begin"/>
        </w:r>
        <w:r>
          <w:instrText xml:space="preserve"> PAGEREF _Toc38028413 \h </w:instrText>
        </w:r>
        <w:r>
          <w:fldChar w:fldCharType="separate"/>
        </w:r>
        <w:r w:rsidR="00D612E3">
          <w:t>204</w:t>
        </w:r>
        <w:r>
          <w:fldChar w:fldCharType="end"/>
        </w:r>
      </w:hyperlink>
    </w:p>
    <w:p w14:paraId="06E76C74" w14:textId="500C5810" w:rsidR="003003CE" w:rsidRDefault="003003CE">
      <w:pPr>
        <w:pStyle w:val="TOC5"/>
        <w:rPr>
          <w:rFonts w:asciiTheme="minorHAnsi" w:eastAsiaTheme="minorEastAsia" w:hAnsiTheme="minorHAnsi" w:cstheme="minorBidi"/>
          <w:sz w:val="22"/>
          <w:szCs w:val="22"/>
          <w:lang w:eastAsia="en-AU"/>
        </w:rPr>
      </w:pPr>
      <w:r>
        <w:tab/>
      </w:r>
      <w:hyperlink w:anchor="_Toc38028414" w:history="1">
        <w:r w:rsidRPr="004B4E66">
          <w:t>182B</w:t>
        </w:r>
        <w:r>
          <w:rPr>
            <w:rFonts w:asciiTheme="minorHAnsi" w:eastAsiaTheme="minorEastAsia" w:hAnsiTheme="minorHAnsi" w:cstheme="minorBidi"/>
            <w:sz w:val="22"/>
            <w:szCs w:val="22"/>
            <w:lang w:eastAsia="en-AU"/>
          </w:rPr>
          <w:tab/>
        </w:r>
        <w:r w:rsidRPr="004B4E66">
          <w:t xml:space="preserve">Meaning of </w:t>
        </w:r>
        <w:r w:rsidRPr="004B4E66">
          <w:rPr>
            <w:i/>
          </w:rPr>
          <w:t>substantive law</w:t>
        </w:r>
        <w:r>
          <w:tab/>
        </w:r>
        <w:r>
          <w:fldChar w:fldCharType="begin"/>
        </w:r>
        <w:r>
          <w:instrText xml:space="preserve"> PAGEREF _Toc38028414 \h </w:instrText>
        </w:r>
        <w:r>
          <w:fldChar w:fldCharType="separate"/>
        </w:r>
        <w:r w:rsidR="00D612E3">
          <w:t>205</w:t>
        </w:r>
        <w:r>
          <w:fldChar w:fldCharType="end"/>
        </w:r>
      </w:hyperlink>
    </w:p>
    <w:p w14:paraId="77385C07" w14:textId="4FDA133A" w:rsidR="003003CE" w:rsidRDefault="003003CE">
      <w:pPr>
        <w:pStyle w:val="TOC5"/>
        <w:rPr>
          <w:rFonts w:asciiTheme="minorHAnsi" w:eastAsiaTheme="minorEastAsia" w:hAnsiTheme="minorHAnsi" w:cstheme="minorBidi"/>
          <w:sz w:val="22"/>
          <w:szCs w:val="22"/>
          <w:lang w:eastAsia="en-AU"/>
        </w:rPr>
      </w:pPr>
      <w:r>
        <w:tab/>
      </w:r>
      <w:hyperlink w:anchor="_Toc38028415" w:history="1">
        <w:r w:rsidRPr="004B4E66">
          <w:t>182C</w:t>
        </w:r>
        <w:r>
          <w:rPr>
            <w:rFonts w:asciiTheme="minorHAnsi" w:eastAsiaTheme="minorEastAsia" w:hAnsiTheme="minorHAnsi" w:cstheme="minorBidi"/>
            <w:sz w:val="22"/>
            <w:szCs w:val="22"/>
            <w:lang w:eastAsia="en-AU"/>
          </w:rPr>
          <w:tab/>
        </w:r>
        <w:r w:rsidRPr="004B4E66">
          <w:t xml:space="preserve">Meaning of </w:t>
        </w:r>
        <w:r w:rsidRPr="004B4E66">
          <w:rPr>
            <w:i/>
          </w:rPr>
          <w:t>damages claim</w:t>
        </w:r>
        <w:r>
          <w:tab/>
        </w:r>
        <w:r>
          <w:fldChar w:fldCharType="begin"/>
        </w:r>
        <w:r>
          <w:instrText xml:space="preserve"> PAGEREF _Toc38028415 \h </w:instrText>
        </w:r>
        <w:r>
          <w:fldChar w:fldCharType="separate"/>
        </w:r>
        <w:r w:rsidR="00D612E3">
          <w:t>206</w:t>
        </w:r>
        <w:r>
          <w:fldChar w:fldCharType="end"/>
        </w:r>
      </w:hyperlink>
    </w:p>
    <w:p w14:paraId="482F7A18" w14:textId="47763AEF" w:rsidR="003003CE" w:rsidRDefault="003003CE">
      <w:pPr>
        <w:pStyle w:val="TOC5"/>
        <w:rPr>
          <w:rFonts w:asciiTheme="minorHAnsi" w:eastAsiaTheme="minorEastAsia" w:hAnsiTheme="minorHAnsi" w:cstheme="minorBidi"/>
          <w:sz w:val="22"/>
          <w:szCs w:val="22"/>
          <w:lang w:eastAsia="en-AU"/>
        </w:rPr>
      </w:pPr>
      <w:r>
        <w:tab/>
      </w:r>
      <w:hyperlink w:anchor="_Toc38028416" w:history="1">
        <w:r w:rsidRPr="004B4E66">
          <w:t>182D</w:t>
        </w:r>
        <w:r>
          <w:rPr>
            <w:rFonts w:asciiTheme="minorHAnsi" w:eastAsiaTheme="minorEastAsia" w:hAnsiTheme="minorHAnsi" w:cstheme="minorBidi"/>
            <w:sz w:val="22"/>
            <w:szCs w:val="22"/>
            <w:lang w:eastAsia="en-AU"/>
          </w:rPr>
          <w:tab/>
        </w:r>
        <w:r w:rsidRPr="004B4E66">
          <w:t>Applicable substantive law for damages claims</w:t>
        </w:r>
        <w:r>
          <w:tab/>
        </w:r>
        <w:r>
          <w:fldChar w:fldCharType="begin"/>
        </w:r>
        <w:r>
          <w:instrText xml:space="preserve"> PAGEREF _Toc38028416 \h </w:instrText>
        </w:r>
        <w:r>
          <w:fldChar w:fldCharType="separate"/>
        </w:r>
        <w:r w:rsidR="00D612E3">
          <w:t>206</w:t>
        </w:r>
        <w:r>
          <w:fldChar w:fldCharType="end"/>
        </w:r>
      </w:hyperlink>
    </w:p>
    <w:p w14:paraId="606BC6CE" w14:textId="26D0E8AA" w:rsidR="003003CE" w:rsidRDefault="003003CE">
      <w:pPr>
        <w:pStyle w:val="TOC5"/>
        <w:rPr>
          <w:rFonts w:asciiTheme="minorHAnsi" w:eastAsiaTheme="minorEastAsia" w:hAnsiTheme="minorHAnsi" w:cstheme="minorBidi"/>
          <w:sz w:val="22"/>
          <w:szCs w:val="22"/>
          <w:lang w:eastAsia="en-AU"/>
        </w:rPr>
      </w:pPr>
      <w:r>
        <w:tab/>
      </w:r>
      <w:hyperlink w:anchor="_Toc38028417" w:history="1">
        <w:r w:rsidRPr="004B4E66">
          <w:t>182E</w:t>
        </w:r>
        <w:r>
          <w:rPr>
            <w:rFonts w:asciiTheme="minorHAnsi" w:eastAsiaTheme="minorEastAsia" w:hAnsiTheme="minorHAnsi" w:cstheme="minorBidi"/>
            <w:sz w:val="22"/>
            <w:szCs w:val="22"/>
            <w:lang w:eastAsia="en-AU"/>
          </w:rPr>
          <w:tab/>
        </w:r>
        <w:r w:rsidRPr="004B4E66">
          <w:t>Claims to which pt 9.2 applies</w:t>
        </w:r>
        <w:r>
          <w:tab/>
        </w:r>
        <w:r>
          <w:fldChar w:fldCharType="begin"/>
        </w:r>
        <w:r>
          <w:instrText xml:space="preserve"> PAGEREF _Toc38028417 \h </w:instrText>
        </w:r>
        <w:r>
          <w:fldChar w:fldCharType="separate"/>
        </w:r>
        <w:r w:rsidR="00D612E3">
          <w:t>206</w:t>
        </w:r>
        <w:r>
          <w:fldChar w:fldCharType="end"/>
        </w:r>
      </w:hyperlink>
    </w:p>
    <w:p w14:paraId="21B6AFBE" w14:textId="00E05CD2" w:rsidR="003003CE" w:rsidRDefault="00D954D3">
      <w:pPr>
        <w:pStyle w:val="TOC2"/>
        <w:rPr>
          <w:rFonts w:asciiTheme="minorHAnsi" w:eastAsiaTheme="minorEastAsia" w:hAnsiTheme="minorHAnsi" w:cstheme="minorBidi"/>
          <w:b w:val="0"/>
          <w:sz w:val="22"/>
          <w:szCs w:val="22"/>
          <w:lang w:eastAsia="en-AU"/>
        </w:rPr>
      </w:pPr>
      <w:hyperlink w:anchor="_Toc38028418" w:history="1">
        <w:r w:rsidR="003003CE" w:rsidRPr="004B4E66">
          <w:t>Part 9.3</w:t>
        </w:r>
        <w:r w:rsidR="003003CE">
          <w:rPr>
            <w:rFonts w:asciiTheme="minorHAnsi" w:eastAsiaTheme="minorEastAsia" w:hAnsiTheme="minorHAnsi" w:cstheme="minorBidi"/>
            <w:b w:val="0"/>
            <w:sz w:val="22"/>
            <w:szCs w:val="22"/>
            <w:lang w:eastAsia="en-AU"/>
          </w:rPr>
          <w:tab/>
        </w:r>
        <w:r w:rsidR="003003CE" w:rsidRPr="004B4E66">
          <w:t>Compensation and common law damages</w:t>
        </w:r>
        <w:r w:rsidR="003003CE" w:rsidRPr="003003CE">
          <w:rPr>
            <w:vanish/>
          </w:rPr>
          <w:tab/>
        </w:r>
        <w:r w:rsidR="003003CE" w:rsidRPr="003003CE">
          <w:rPr>
            <w:vanish/>
          </w:rPr>
          <w:fldChar w:fldCharType="begin"/>
        </w:r>
        <w:r w:rsidR="003003CE" w:rsidRPr="003003CE">
          <w:rPr>
            <w:vanish/>
          </w:rPr>
          <w:instrText xml:space="preserve"> PAGEREF _Toc38028418 \h </w:instrText>
        </w:r>
        <w:r w:rsidR="003003CE" w:rsidRPr="003003CE">
          <w:rPr>
            <w:vanish/>
          </w:rPr>
        </w:r>
        <w:r w:rsidR="003003CE" w:rsidRPr="003003CE">
          <w:rPr>
            <w:vanish/>
          </w:rPr>
          <w:fldChar w:fldCharType="separate"/>
        </w:r>
        <w:r w:rsidR="00D612E3">
          <w:rPr>
            <w:vanish/>
          </w:rPr>
          <w:t>207</w:t>
        </w:r>
        <w:r w:rsidR="003003CE" w:rsidRPr="003003CE">
          <w:rPr>
            <w:vanish/>
          </w:rPr>
          <w:fldChar w:fldCharType="end"/>
        </w:r>
      </w:hyperlink>
    </w:p>
    <w:p w14:paraId="7880DCDE" w14:textId="3C4DBB19" w:rsidR="003003CE" w:rsidRDefault="003003CE">
      <w:pPr>
        <w:pStyle w:val="TOC5"/>
        <w:rPr>
          <w:rFonts w:asciiTheme="minorHAnsi" w:eastAsiaTheme="minorEastAsia" w:hAnsiTheme="minorHAnsi" w:cstheme="minorBidi"/>
          <w:sz w:val="22"/>
          <w:szCs w:val="22"/>
          <w:lang w:eastAsia="en-AU"/>
        </w:rPr>
      </w:pPr>
      <w:r>
        <w:tab/>
      </w:r>
      <w:hyperlink w:anchor="_Toc38028419" w:history="1">
        <w:r w:rsidRPr="004B4E66">
          <w:t>182EA</w:t>
        </w:r>
        <w:r>
          <w:rPr>
            <w:rFonts w:asciiTheme="minorHAnsi" w:eastAsiaTheme="minorEastAsia" w:hAnsiTheme="minorHAnsi" w:cstheme="minorBidi"/>
            <w:sz w:val="22"/>
            <w:szCs w:val="22"/>
            <w:lang w:eastAsia="en-AU"/>
          </w:rPr>
          <w:tab/>
        </w:r>
        <w:r w:rsidRPr="004B4E66">
          <w:t>Application to participate in LTCS scheme</w:t>
        </w:r>
        <w:r>
          <w:tab/>
        </w:r>
        <w:r>
          <w:fldChar w:fldCharType="begin"/>
        </w:r>
        <w:r>
          <w:instrText xml:space="preserve"> PAGEREF _Toc38028419 \h </w:instrText>
        </w:r>
        <w:r>
          <w:fldChar w:fldCharType="separate"/>
        </w:r>
        <w:r w:rsidR="00D612E3">
          <w:t>207</w:t>
        </w:r>
        <w:r>
          <w:fldChar w:fldCharType="end"/>
        </w:r>
      </w:hyperlink>
    </w:p>
    <w:p w14:paraId="02A6307B" w14:textId="6A89E2F9" w:rsidR="003003CE" w:rsidRDefault="003003CE">
      <w:pPr>
        <w:pStyle w:val="TOC5"/>
        <w:rPr>
          <w:rFonts w:asciiTheme="minorHAnsi" w:eastAsiaTheme="minorEastAsia" w:hAnsiTheme="minorHAnsi" w:cstheme="minorBidi"/>
          <w:sz w:val="22"/>
          <w:szCs w:val="22"/>
          <w:lang w:eastAsia="en-AU"/>
        </w:rPr>
      </w:pPr>
      <w:r>
        <w:tab/>
      </w:r>
      <w:hyperlink w:anchor="_Toc38028420" w:history="1">
        <w:r w:rsidRPr="004B4E66">
          <w:t>182F</w:t>
        </w:r>
        <w:r>
          <w:rPr>
            <w:rFonts w:asciiTheme="minorHAnsi" w:eastAsiaTheme="minorEastAsia" w:hAnsiTheme="minorHAnsi" w:cstheme="minorBidi"/>
            <w:sz w:val="22"/>
            <w:szCs w:val="22"/>
            <w:lang w:eastAsia="en-AU"/>
          </w:rPr>
          <w:tab/>
        </w:r>
        <w:r w:rsidRPr="004B4E66">
          <w:t>Lump sum claims—notice by lawyers to clients about repayment requirements</w:t>
        </w:r>
        <w:r>
          <w:tab/>
        </w:r>
        <w:r>
          <w:fldChar w:fldCharType="begin"/>
        </w:r>
        <w:r>
          <w:instrText xml:space="preserve"> PAGEREF _Toc38028420 \h </w:instrText>
        </w:r>
        <w:r>
          <w:fldChar w:fldCharType="separate"/>
        </w:r>
        <w:r w:rsidR="00D612E3">
          <w:t>207</w:t>
        </w:r>
        <w:r>
          <w:fldChar w:fldCharType="end"/>
        </w:r>
      </w:hyperlink>
    </w:p>
    <w:p w14:paraId="3C9E8DAA" w14:textId="6CB06C91" w:rsidR="003003CE" w:rsidRDefault="003003CE">
      <w:pPr>
        <w:pStyle w:val="TOC5"/>
        <w:rPr>
          <w:rFonts w:asciiTheme="minorHAnsi" w:eastAsiaTheme="minorEastAsia" w:hAnsiTheme="minorHAnsi" w:cstheme="minorBidi"/>
          <w:sz w:val="22"/>
          <w:szCs w:val="22"/>
          <w:lang w:eastAsia="en-AU"/>
        </w:rPr>
      </w:pPr>
      <w:r>
        <w:tab/>
      </w:r>
      <w:hyperlink w:anchor="_Toc38028421" w:history="1">
        <w:r w:rsidRPr="004B4E66">
          <w:t>183</w:t>
        </w:r>
        <w:r>
          <w:rPr>
            <w:rFonts w:asciiTheme="minorHAnsi" w:eastAsiaTheme="minorEastAsia" w:hAnsiTheme="minorHAnsi" w:cstheme="minorBidi"/>
            <w:sz w:val="22"/>
            <w:szCs w:val="22"/>
            <w:lang w:eastAsia="en-AU"/>
          </w:rPr>
          <w:tab/>
        </w:r>
        <w:r w:rsidRPr="004B4E66">
          <w:t>Remedies against employer and stranger</w:t>
        </w:r>
        <w:r>
          <w:tab/>
        </w:r>
        <w:r>
          <w:fldChar w:fldCharType="begin"/>
        </w:r>
        <w:r>
          <w:instrText xml:space="preserve"> PAGEREF _Toc38028421 \h </w:instrText>
        </w:r>
        <w:r>
          <w:fldChar w:fldCharType="separate"/>
        </w:r>
        <w:r w:rsidR="00D612E3">
          <w:t>208</w:t>
        </w:r>
        <w:r>
          <w:fldChar w:fldCharType="end"/>
        </w:r>
      </w:hyperlink>
    </w:p>
    <w:p w14:paraId="29AD8854" w14:textId="20A41384" w:rsidR="003003CE" w:rsidRDefault="003003CE">
      <w:pPr>
        <w:pStyle w:val="TOC5"/>
        <w:rPr>
          <w:rFonts w:asciiTheme="minorHAnsi" w:eastAsiaTheme="minorEastAsia" w:hAnsiTheme="minorHAnsi" w:cstheme="minorBidi"/>
          <w:sz w:val="22"/>
          <w:szCs w:val="22"/>
          <w:lang w:eastAsia="en-AU"/>
        </w:rPr>
      </w:pPr>
      <w:r>
        <w:tab/>
      </w:r>
      <w:hyperlink w:anchor="_Toc38028422" w:history="1">
        <w:r w:rsidRPr="004B4E66">
          <w:t>184</w:t>
        </w:r>
        <w:r>
          <w:rPr>
            <w:rFonts w:asciiTheme="minorHAnsi" w:eastAsiaTheme="minorEastAsia" w:hAnsiTheme="minorHAnsi" w:cstheme="minorBidi"/>
            <w:sz w:val="22"/>
            <w:szCs w:val="22"/>
            <w:lang w:eastAsia="en-AU"/>
          </w:rPr>
          <w:tab/>
        </w:r>
        <w:r w:rsidRPr="004B4E66">
          <w:t>No compensation if damages received</w:t>
        </w:r>
        <w:r>
          <w:tab/>
        </w:r>
        <w:r>
          <w:fldChar w:fldCharType="begin"/>
        </w:r>
        <w:r>
          <w:instrText xml:space="preserve"> PAGEREF _Toc38028422 \h </w:instrText>
        </w:r>
        <w:r>
          <w:fldChar w:fldCharType="separate"/>
        </w:r>
        <w:r w:rsidR="00D612E3">
          <w:t>209</w:t>
        </w:r>
        <w:r>
          <w:fldChar w:fldCharType="end"/>
        </w:r>
      </w:hyperlink>
    </w:p>
    <w:p w14:paraId="0153D9A2" w14:textId="0289ABC8" w:rsidR="003003CE" w:rsidRDefault="003003CE">
      <w:pPr>
        <w:pStyle w:val="TOC5"/>
        <w:rPr>
          <w:rFonts w:asciiTheme="minorHAnsi" w:eastAsiaTheme="minorEastAsia" w:hAnsiTheme="minorHAnsi" w:cstheme="minorBidi"/>
          <w:sz w:val="22"/>
          <w:szCs w:val="22"/>
          <w:lang w:eastAsia="en-AU"/>
        </w:rPr>
      </w:pPr>
      <w:r>
        <w:tab/>
      </w:r>
      <w:hyperlink w:anchor="_Toc38028423" w:history="1">
        <w:r w:rsidRPr="004B4E66">
          <w:t>185</w:t>
        </w:r>
        <w:r>
          <w:rPr>
            <w:rFonts w:asciiTheme="minorHAnsi" w:eastAsiaTheme="minorEastAsia" w:hAnsiTheme="minorHAnsi" w:cstheme="minorBidi"/>
            <w:sz w:val="22"/>
            <w:szCs w:val="22"/>
            <w:lang w:eastAsia="en-AU"/>
          </w:rPr>
          <w:tab/>
        </w:r>
        <w:r w:rsidRPr="004B4E66">
          <w:t>Dependants recovering damages and not claiming compensation</w:t>
        </w:r>
        <w:r>
          <w:tab/>
        </w:r>
        <w:r>
          <w:fldChar w:fldCharType="begin"/>
        </w:r>
        <w:r>
          <w:instrText xml:space="preserve"> PAGEREF _Toc38028423 \h </w:instrText>
        </w:r>
        <w:r>
          <w:fldChar w:fldCharType="separate"/>
        </w:r>
        <w:r w:rsidR="00D612E3">
          <w:t>210</w:t>
        </w:r>
        <w:r>
          <w:fldChar w:fldCharType="end"/>
        </w:r>
      </w:hyperlink>
    </w:p>
    <w:p w14:paraId="08D0CA89" w14:textId="5D677930" w:rsidR="003003CE" w:rsidRDefault="003003CE">
      <w:pPr>
        <w:pStyle w:val="TOC5"/>
        <w:rPr>
          <w:rFonts w:asciiTheme="minorHAnsi" w:eastAsiaTheme="minorEastAsia" w:hAnsiTheme="minorHAnsi" w:cstheme="minorBidi"/>
          <w:sz w:val="22"/>
          <w:szCs w:val="22"/>
          <w:lang w:eastAsia="en-AU"/>
        </w:rPr>
      </w:pPr>
      <w:r>
        <w:tab/>
      </w:r>
      <w:hyperlink w:anchor="_Toc38028424" w:history="1">
        <w:r w:rsidRPr="004B4E66">
          <w:t>186</w:t>
        </w:r>
        <w:r>
          <w:rPr>
            <w:rFonts w:asciiTheme="minorHAnsi" w:eastAsiaTheme="minorEastAsia" w:hAnsiTheme="minorHAnsi" w:cstheme="minorBidi"/>
            <w:sz w:val="22"/>
            <w:szCs w:val="22"/>
            <w:lang w:eastAsia="en-AU"/>
          </w:rPr>
          <w:tab/>
        </w:r>
        <w:r w:rsidRPr="004B4E66">
          <w:t>Discharge of liability out of payments into court</w:t>
        </w:r>
        <w:r>
          <w:tab/>
        </w:r>
        <w:r>
          <w:fldChar w:fldCharType="begin"/>
        </w:r>
        <w:r>
          <w:instrText xml:space="preserve"> PAGEREF _Toc38028424 \h </w:instrText>
        </w:r>
        <w:r>
          <w:fldChar w:fldCharType="separate"/>
        </w:r>
        <w:r w:rsidR="00D612E3">
          <w:t>212</w:t>
        </w:r>
        <w:r>
          <w:fldChar w:fldCharType="end"/>
        </w:r>
      </w:hyperlink>
    </w:p>
    <w:p w14:paraId="4CF6A377" w14:textId="725C71DD" w:rsidR="003003CE" w:rsidRDefault="00D954D3">
      <w:pPr>
        <w:pStyle w:val="TOC2"/>
        <w:rPr>
          <w:rFonts w:asciiTheme="minorHAnsi" w:eastAsiaTheme="minorEastAsia" w:hAnsiTheme="minorHAnsi" w:cstheme="minorBidi"/>
          <w:b w:val="0"/>
          <w:sz w:val="22"/>
          <w:szCs w:val="22"/>
          <w:lang w:eastAsia="en-AU"/>
        </w:rPr>
      </w:pPr>
      <w:hyperlink w:anchor="_Toc38028425" w:history="1">
        <w:r w:rsidR="003003CE" w:rsidRPr="004B4E66">
          <w:t>Part 9.4</w:t>
        </w:r>
        <w:r w:rsidR="003003CE">
          <w:rPr>
            <w:rFonts w:asciiTheme="minorHAnsi" w:eastAsiaTheme="minorEastAsia" w:hAnsiTheme="minorHAnsi" w:cstheme="minorBidi"/>
            <w:b w:val="0"/>
            <w:sz w:val="22"/>
            <w:szCs w:val="22"/>
            <w:lang w:eastAsia="en-AU"/>
          </w:rPr>
          <w:tab/>
        </w:r>
        <w:r w:rsidR="003003CE" w:rsidRPr="004B4E66">
          <w:t>LTCS scheme participants</w:t>
        </w:r>
        <w:r w:rsidR="003003CE" w:rsidRPr="003003CE">
          <w:rPr>
            <w:vanish/>
          </w:rPr>
          <w:tab/>
        </w:r>
        <w:r w:rsidR="003003CE" w:rsidRPr="003003CE">
          <w:rPr>
            <w:vanish/>
          </w:rPr>
          <w:fldChar w:fldCharType="begin"/>
        </w:r>
        <w:r w:rsidR="003003CE" w:rsidRPr="003003CE">
          <w:rPr>
            <w:vanish/>
          </w:rPr>
          <w:instrText xml:space="preserve"> PAGEREF _Toc38028425 \h </w:instrText>
        </w:r>
        <w:r w:rsidR="003003CE" w:rsidRPr="003003CE">
          <w:rPr>
            <w:vanish/>
          </w:rPr>
        </w:r>
        <w:r w:rsidR="003003CE" w:rsidRPr="003003CE">
          <w:rPr>
            <w:vanish/>
          </w:rPr>
          <w:fldChar w:fldCharType="separate"/>
        </w:r>
        <w:r w:rsidR="00D612E3">
          <w:rPr>
            <w:vanish/>
          </w:rPr>
          <w:t>214</w:t>
        </w:r>
        <w:r w:rsidR="003003CE" w:rsidRPr="003003CE">
          <w:rPr>
            <w:vanish/>
          </w:rPr>
          <w:fldChar w:fldCharType="end"/>
        </w:r>
      </w:hyperlink>
    </w:p>
    <w:p w14:paraId="2CE9EC54" w14:textId="6181B103" w:rsidR="003003CE" w:rsidRDefault="003003CE">
      <w:pPr>
        <w:pStyle w:val="TOC5"/>
        <w:rPr>
          <w:rFonts w:asciiTheme="minorHAnsi" w:eastAsiaTheme="minorEastAsia" w:hAnsiTheme="minorHAnsi" w:cstheme="minorBidi"/>
          <w:sz w:val="22"/>
          <w:szCs w:val="22"/>
          <w:lang w:eastAsia="en-AU"/>
        </w:rPr>
      </w:pPr>
      <w:r>
        <w:tab/>
      </w:r>
      <w:hyperlink w:anchor="_Toc38028426" w:history="1">
        <w:r w:rsidRPr="004B4E66">
          <w:t>186A</w:t>
        </w:r>
        <w:r>
          <w:rPr>
            <w:rFonts w:asciiTheme="minorHAnsi" w:eastAsiaTheme="minorEastAsia" w:hAnsiTheme="minorHAnsi" w:cstheme="minorBidi"/>
            <w:sz w:val="22"/>
            <w:szCs w:val="22"/>
            <w:lang w:eastAsia="en-AU"/>
          </w:rPr>
          <w:tab/>
        </w:r>
        <w:r w:rsidRPr="004B4E66">
          <w:t>LTCS scheme participant—no damages etc for treatment, care and support</w:t>
        </w:r>
        <w:r>
          <w:tab/>
        </w:r>
        <w:r>
          <w:fldChar w:fldCharType="begin"/>
        </w:r>
        <w:r>
          <w:instrText xml:space="preserve"> PAGEREF _Toc38028426 \h </w:instrText>
        </w:r>
        <w:r>
          <w:fldChar w:fldCharType="separate"/>
        </w:r>
        <w:r w:rsidR="00D612E3">
          <w:t>214</w:t>
        </w:r>
        <w:r>
          <w:fldChar w:fldCharType="end"/>
        </w:r>
      </w:hyperlink>
    </w:p>
    <w:p w14:paraId="251C1774" w14:textId="07813857" w:rsidR="003003CE" w:rsidRDefault="003003CE">
      <w:pPr>
        <w:pStyle w:val="TOC5"/>
        <w:rPr>
          <w:rFonts w:asciiTheme="minorHAnsi" w:eastAsiaTheme="minorEastAsia" w:hAnsiTheme="minorHAnsi" w:cstheme="minorBidi"/>
          <w:sz w:val="22"/>
          <w:szCs w:val="22"/>
          <w:lang w:eastAsia="en-AU"/>
        </w:rPr>
      </w:pPr>
      <w:r>
        <w:lastRenderedPageBreak/>
        <w:tab/>
      </w:r>
      <w:hyperlink w:anchor="_Toc38028427" w:history="1">
        <w:r w:rsidRPr="004B4E66">
          <w:t>186B</w:t>
        </w:r>
        <w:r>
          <w:rPr>
            <w:rFonts w:asciiTheme="minorHAnsi" w:eastAsiaTheme="minorEastAsia" w:hAnsiTheme="minorHAnsi" w:cstheme="minorBidi"/>
            <w:sz w:val="22"/>
            <w:szCs w:val="22"/>
            <w:lang w:eastAsia="en-AU"/>
          </w:rPr>
          <w:tab/>
        </w:r>
        <w:r w:rsidRPr="004B4E66">
          <w:t>Effect of payments under LTCS Act on limitation period</w:t>
        </w:r>
        <w:r>
          <w:tab/>
        </w:r>
        <w:r>
          <w:fldChar w:fldCharType="begin"/>
        </w:r>
        <w:r>
          <w:instrText xml:space="preserve"> PAGEREF _Toc38028427 \h </w:instrText>
        </w:r>
        <w:r>
          <w:fldChar w:fldCharType="separate"/>
        </w:r>
        <w:r w:rsidR="00D612E3">
          <w:t>215</w:t>
        </w:r>
        <w:r>
          <w:fldChar w:fldCharType="end"/>
        </w:r>
      </w:hyperlink>
    </w:p>
    <w:p w14:paraId="41BC74D0" w14:textId="7832FE47" w:rsidR="003003CE" w:rsidRDefault="00D954D3">
      <w:pPr>
        <w:pStyle w:val="TOC1"/>
        <w:rPr>
          <w:rFonts w:asciiTheme="minorHAnsi" w:eastAsiaTheme="minorEastAsia" w:hAnsiTheme="minorHAnsi" w:cstheme="minorBidi"/>
          <w:b w:val="0"/>
          <w:sz w:val="22"/>
          <w:szCs w:val="22"/>
          <w:lang w:eastAsia="en-AU"/>
        </w:rPr>
      </w:pPr>
      <w:hyperlink w:anchor="_Toc38028428" w:history="1">
        <w:r w:rsidR="003003CE" w:rsidRPr="004B4E66">
          <w:t>Chapter 10</w:t>
        </w:r>
        <w:r w:rsidR="003003CE">
          <w:rPr>
            <w:rFonts w:asciiTheme="minorHAnsi" w:eastAsiaTheme="minorEastAsia" w:hAnsiTheme="minorHAnsi" w:cstheme="minorBidi"/>
            <w:b w:val="0"/>
            <w:sz w:val="22"/>
            <w:szCs w:val="22"/>
            <w:lang w:eastAsia="en-AU"/>
          </w:rPr>
          <w:tab/>
        </w:r>
        <w:r w:rsidR="003003CE" w:rsidRPr="004B4E66">
          <w:t>Inspection</w:t>
        </w:r>
        <w:r w:rsidR="003003CE" w:rsidRPr="003003CE">
          <w:rPr>
            <w:vanish/>
          </w:rPr>
          <w:tab/>
        </w:r>
        <w:r w:rsidR="003003CE" w:rsidRPr="003003CE">
          <w:rPr>
            <w:vanish/>
          </w:rPr>
          <w:fldChar w:fldCharType="begin"/>
        </w:r>
        <w:r w:rsidR="003003CE" w:rsidRPr="003003CE">
          <w:rPr>
            <w:vanish/>
          </w:rPr>
          <w:instrText xml:space="preserve"> PAGEREF _Toc38028428 \h </w:instrText>
        </w:r>
        <w:r w:rsidR="003003CE" w:rsidRPr="003003CE">
          <w:rPr>
            <w:vanish/>
          </w:rPr>
        </w:r>
        <w:r w:rsidR="003003CE" w:rsidRPr="003003CE">
          <w:rPr>
            <w:vanish/>
          </w:rPr>
          <w:fldChar w:fldCharType="separate"/>
        </w:r>
        <w:r w:rsidR="00D612E3">
          <w:rPr>
            <w:vanish/>
          </w:rPr>
          <w:t>216</w:t>
        </w:r>
        <w:r w:rsidR="003003CE" w:rsidRPr="003003CE">
          <w:rPr>
            <w:vanish/>
          </w:rPr>
          <w:fldChar w:fldCharType="end"/>
        </w:r>
      </w:hyperlink>
    </w:p>
    <w:p w14:paraId="75DA27D3" w14:textId="4B790287" w:rsidR="003003CE" w:rsidRDefault="003003CE">
      <w:pPr>
        <w:pStyle w:val="TOC5"/>
        <w:rPr>
          <w:rFonts w:asciiTheme="minorHAnsi" w:eastAsiaTheme="minorEastAsia" w:hAnsiTheme="minorHAnsi" w:cstheme="minorBidi"/>
          <w:sz w:val="22"/>
          <w:szCs w:val="22"/>
          <w:lang w:eastAsia="en-AU"/>
        </w:rPr>
      </w:pPr>
      <w:r>
        <w:tab/>
      </w:r>
      <w:hyperlink w:anchor="_Toc38028429" w:history="1">
        <w:r w:rsidRPr="004B4E66">
          <w:t>187</w:t>
        </w:r>
        <w:r>
          <w:rPr>
            <w:rFonts w:asciiTheme="minorHAnsi" w:eastAsiaTheme="minorEastAsia" w:hAnsiTheme="minorHAnsi" w:cstheme="minorBidi"/>
            <w:sz w:val="22"/>
            <w:szCs w:val="22"/>
            <w:lang w:eastAsia="en-AU"/>
          </w:rPr>
          <w:tab/>
        </w:r>
        <w:r w:rsidRPr="004B4E66">
          <w:t>Definitions—ch 10</w:t>
        </w:r>
        <w:r>
          <w:tab/>
        </w:r>
        <w:r>
          <w:fldChar w:fldCharType="begin"/>
        </w:r>
        <w:r>
          <w:instrText xml:space="preserve"> PAGEREF _Toc38028429 \h </w:instrText>
        </w:r>
        <w:r>
          <w:fldChar w:fldCharType="separate"/>
        </w:r>
        <w:r w:rsidR="00D612E3">
          <w:t>216</w:t>
        </w:r>
        <w:r>
          <w:fldChar w:fldCharType="end"/>
        </w:r>
      </w:hyperlink>
    </w:p>
    <w:p w14:paraId="4D36C8CE" w14:textId="5E430507" w:rsidR="003003CE" w:rsidRDefault="003003CE">
      <w:pPr>
        <w:pStyle w:val="TOC5"/>
        <w:rPr>
          <w:rFonts w:asciiTheme="minorHAnsi" w:eastAsiaTheme="minorEastAsia" w:hAnsiTheme="minorHAnsi" w:cstheme="minorBidi"/>
          <w:sz w:val="22"/>
          <w:szCs w:val="22"/>
          <w:lang w:eastAsia="en-AU"/>
        </w:rPr>
      </w:pPr>
      <w:r>
        <w:tab/>
      </w:r>
      <w:hyperlink w:anchor="_Toc38028430" w:history="1">
        <w:r w:rsidRPr="004B4E66">
          <w:t>188</w:t>
        </w:r>
        <w:r>
          <w:rPr>
            <w:rFonts w:asciiTheme="minorHAnsi" w:eastAsiaTheme="minorEastAsia" w:hAnsiTheme="minorHAnsi" w:cstheme="minorBidi"/>
            <w:sz w:val="22"/>
            <w:szCs w:val="22"/>
            <w:lang w:eastAsia="en-AU"/>
          </w:rPr>
          <w:tab/>
        </w:r>
        <w:r w:rsidRPr="004B4E66">
          <w:t>Inspectors</w:t>
        </w:r>
        <w:r>
          <w:tab/>
        </w:r>
        <w:r>
          <w:fldChar w:fldCharType="begin"/>
        </w:r>
        <w:r>
          <w:instrText xml:space="preserve"> PAGEREF _Toc38028430 \h </w:instrText>
        </w:r>
        <w:r>
          <w:fldChar w:fldCharType="separate"/>
        </w:r>
        <w:r w:rsidR="00D612E3">
          <w:t>217</w:t>
        </w:r>
        <w:r>
          <w:fldChar w:fldCharType="end"/>
        </w:r>
      </w:hyperlink>
    </w:p>
    <w:p w14:paraId="49C26A1E" w14:textId="1146D025" w:rsidR="003003CE" w:rsidRDefault="003003CE">
      <w:pPr>
        <w:pStyle w:val="TOC5"/>
        <w:rPr>
          <w:rFonts w:asciiTheme="minorHAnsi" w:eastAsiaTheme="minorEastAsia" w:hAnsiTheme="minorHAnsi" w:cstheme="minorBidi"/>
          <w:sz w:val="22"/>
          <w:szCs w:val="22"/>
          <w:lang w:eastAsia="en-AU"/>
        </w:rPr>
      </w:pPr>
      <w:r>
        <w:tab/>
      </w:r>
      <w:hyperlink w:anchor="_Toc38028431" w:history="1">
        <w:r w:rsidRPr="004B4E66">
          <w:t>189</w:t>
        </w:r>
        <w:r>
          <w:rPr>
            <w:rFonts w:asciiTheme="minorHAnsi" w:eastAsiaTheme="minorEastAsia" w:hAnsiTheme="minorHAnsi" w:cstheme="minorBidi"/>
            <w:sz w:val="22"/>
            <w:szCs w:val="22"/>
            <w:lang w:eastAsia="en-AU"/>
          </w:rPr>
          <w:tab/>
        </w:r>
        <w:r w:rsidRPr="004B4E66">
          <w:t>Identity cards</w:t>
        </w:r>
        <w:r>
          <w:tab/>
        </w:r>
        <w:r>
          <w:fldChar w:fldCharType="begin"/>
        </w:r>
        <w:r>
          <w:instrText xml:space="preserve"> PAGEREF _Toc38028431 \h </w:instrText>
        </w:r>
        <w:r>
          <w:fldChar w:fldCharType="separate"/>
        </w:r>
        <w:r w:rsidR="00D612E3">
          <w:t>217</w:t>
        </w:r>
        <w:r>
          <w:fldChar w:fldCharType="end"/>
        </w:r>
      </w:hyperlink>
    </w:p>
    <w:p w14:paraId="426DCE3A" w14:textId="5A1977E7" w:rsidR="003003CE" w:rsidRDefault="003003CE">
      <w:pPr>
        <w:pStyle w:val="TOC5"/>
        <w:rPr>
          <w:rFonts w:asciiTheme="minorHAnsi" w:eastAsiaTheme="minorEastAsia" w:hAnsiTheme="minorHAnsi" w:cstheme="minorBidi"/>
          <w:sz w:val="22"/>
          <w:szCs w:val="22"/>
          <w:lang w:eastAsia="en-AU"/>
        </w:rPr>
      </w:pPr>
      <w:r>
        <w:tab/>
      </w:r>
      <w:hyperlink w:anchor="_Toc38028432" w:history="1">
        <w:r w:rsidRPr="004B4E66">
          <w:t>190</w:t>
        </w:r>
        <w:r>
          <w:rPr>
            <w:rFonts w:asciiTheme="minorHAnsi" w:eastAsiaTheme="minorEastAsia" w:hAnsiTheme="minorHAnsi" w:cstheme="minorBidi"/>
            <w:sz w:val="22"/>
            <w:szCs w:val="22"/>
            <w:lang w:eastAsia="en-AU"/>
          </w:rPr>
          <w:tab/>
        </w:r>
        <w:r w:rsidRPr="004B4E66">
          <w:t>Provision of information to inspectors</w:t>
        </w:r>
        <w:r>
          <w:tab/>
        </w:r>
        <w:r>
          <w:fldChar w:fldCharType="begin"/>
        </w:r>
        <w:r>
          <w:instrText xml:space="preserve"> PAGEREF _Toc38028432 \h </w:instrText>
        </w:r>
        <w:r>
          <w:fldChar w:fldCharType="separate"/>
        </w:r>
        <w:r w:rsidR="00D612E3">
          <w:t>218</w:t>
        </w:r>
        <w:r>
          <w:fldChar w:fldCharType="end"/>
        </w:r>
      </w:hyperlink>
    </w:p>
    <w:p w14:paraId="098D4BEF" w14:textId="2379CFBB" w:rsidR="003003CE" w:rsidRDefault="003003CE">
      <w:pPr>
        <w:pStyle w:val="TOC5"/>
        <w:rPr>
          <w:rFonts w:asciiTheme="minorHAnsi" w:eastAsiaTheme="minorEastAsia" w:hAnsiTheme="minorHAnsi" w:cstheme="minorBidi"/>
          <w:sz w:val="22"/>
          <w:szCs w:val="22"/>
          <w:lang w:eastAsia="en-AU"/>
        </w:rPr>
      </w:pPr>
      <w:r>
        <w:tab/>
      </w:r>
      <w:hyperlink w:anchor="_Toc38028433" w:history="1">
        <w:r w:rsidRPr="004B4E66">
          <w:t>191</w:t>
        </w:r>
        <w:r>
          <w:rPr>
            <w:rFonts w:asciiTheme="minorHAnsi" w:eastAsiaTheme="minorEastAsia" w:hAnsiTheme="minorHAnsi" w:cstheme="minorBidi"/>
            <w:sz w:val="22"/>
            <w:szCs w:val="22"/>
            <w:lang w:eastAsia="en-AU"/>
          </w:rPr>
          <w:tab/>
        </w:r>
        <w:r w:rsidRPr="004B4E66">
          <w:rPr>
            <w:lang w:eastAsia="en-AU"/>
          </w:rPr>
          <w:t>Powers of entry</w:t>
        </w:r>
        <w:r>
          <w:tab/>
        </w:r>
        <w:r>
          <w:fldChar w:fldCharType="begin"/>
        </w:r>
        <w:r>
          <w:instrText xml:space="preserve"> PAGEREF _Toc38028433 \h </w:instrText>
        </w:r>
        <w:r>
          <w:fldChar w:fldCharType="separate"/>
        </w:r>
        <w:r w:rsidR="00D612E3">
          <w:t>220</w:t>
        </w:r>
        <w:r>
          <w:fldChar w:fldCharType="end"/>
        </w:r>
      </w:hyperlink>
    </w:p>
    <w:p w14:paraId="0CA6C088" w14:textId="0041FBEF" w:rsidR="003003CE" w:rsidRDefault="003003CE">
      <w:pPr>
        <w:pStyle w:val="TOC5"/>
        <w:rPr>
          <w:rFonts w:asciiTheme="minorHAnsi" w:eastAsiaTheme="minorEastAsia" w:hAnsiTheme="minorHAnsi" w:cstheme="minorBidi"/>
          <w:sz w:val="22"/>
          <w:szCs w:val="22"/>
          <w:lang w:eastAsia="en-AU"/>
        </w:rPr>
      </w:pPr>
      <w:r>
        <w:tab/>
      </w:r>
      <w:hyperlink w:anchor="_Toc38028434" w:history="1">
        <w:r w:rsidRPr="004B4E66">
          <w:t>192</w:t>
        </w:r>
        <w:r>
          <w:rPr>
            <w:rFonts w:asciiTheme="minorHAnsi" w:eastAsiaTheme="minorEastAsia" w:hAnsiTheme="minorHAnsi" w:cstheme="minorBidi"/>
            <w:sz w:val="22"/>
            <w:szCs w:val="22"/>
            <w:lang w:eastAsia="en-AU"/>
          </w:rPr>
          <w:tab/>
        </w:r>
        <w:r w:rsidRPr="004B4E66">
          <w:rPr>
            <w:lang w:eastAsia="en-AU"/>
          </w:rPr>
          <w:t>Notification of entry</w:t>
        </w:r>
        <w:r>
          <w:tab/>
        </w:r>
        <w:r>
          <w:fldChar w:fldCharType="begin"/>
        </w:r>
        <w:r>
          <w:instrText xml:space="preserve"> PAGEREF _Toc38028434 \h </w:instrText>
        </w:r>
        <w:r>
          <w:fldChar w:fldCharType="separate"/>
        </w:r>
        <w:r w:rsidR="00D612E3">
          <w:t>220</w:t>
        </w:r>
        <w:r>
          <w:fldChar w:fldCharType="end"/>
        </w:r>
      </w:hyperlink>
    </w:p>
    <w:p w14:paraId="7434D76D" w14:textId="709ED0B5" w:rsidR="003003CE" w:rsidRDefault="003003CE">
      <w:pPr>
        <w:pStyle w:val="TOC5"/>
        <w:rPr>
          <w:rFonts w:asciiTheme="minorHAnsi" w:eastAsiaTheme="minorEastAsia" w:hAnsiTheme="minorHAnsi" w:cstheme="minorBidi"/>
          <w:sz w:val="22"/>
          <w:szCs w:val="22"/>
          <w:lang w:eastAsia="en-AU"/>
        </w:rPr>
      </w:pPr>
      <w:r>
        <w:tab/>
      </w:r>
      <w:hyperlink w:anchor="_Toc38028435" w:history="1">
        <w:r w:rsidRPr="004B4E66">
          <w:t>192A</w:t>
        </w:r>
        <w:r>
          <w:rPr>
            <w:rFonts w:asciiTheme="minorHAnsi" w:eastAsiaTheme="minorEastAsia" w:hAnsiTheme="minorHAnsi" w:cstheme="minorBidi"/>
            <w:sz w:val="22"/>
            <w:szCs w:val="22"/>
            <w:lang w:eastAsia="en-AU"/>
          </w:rPr>
          <w:tab/>
        </w:r>
        <w:r w:rsidRPr="004B4E66">
          <w:rPr>
            <w:lang w:eastAsia="en-AU"/>
          </w:rPr>
          <w:t>General powers on entry</w:t>
        </w:r>
        <w:r>
          <w:tab/>
        </w:r>
        <w:r>
          <w:fldChar w:fldCharType="begin"/>
        </w:r>
        <w:r>
          <w:instrText xml:space="preserve"> PAGEREF _Toc38028435 \h </w:instrText>
        </w:r>
        <w:r>
          <w:fldChar w:fldCharType="separate"/>
        </w:r>
        <w:r w:rsidR="00D612E3">
          <w:t>221</w:t>
        </w:r>
        <w:r>
          <w:fldChar w:fldCharType="end"/>
        </w:r>
      </w:hyperlink>
    </w:p>
    <w:p w14:paraId="2A396F61" w14:textId="59B0782F" w:rsidR="003003CE" w:rsidRDefault="003003CE">
      <w:pPr>
        <w:pStyle w:val="TOC5"/>
        <w:rPr>
          <w:rFonts w:asciiTheme="minorHAnsi" w:eastAsiaTheme="minorEastAsia" w:hAnsiTheme="minorHAnsi" w:cstheme="minorBidi"/>
          <w:sz w:val="22"/>
          <w:szCs w:val="22"/>
          <w:lang w:eastAsia="en-AU"/>
        </w:rPr>
      </w:pPr>
      <w:r>
        <w:tab/>
      </w:r>
      <w:hyperlink w:anchor="_Toc38028436" w:history="1">
        <w:r w:rsidRPr="004B4E66">
          <w:t>192B</w:t>
        </w:r>
        <w:r>
          <w:rPr>
            <w:rFonts w:asciiTheme="minorHAnsi" w:eastAsiaTheme="minorEastAsia" w:hAnsiTheme="minorHAnsi" w:cstheme="minorBidi"/>
            <w:sz w:val="22"/>
            <w:szCs w:val="22"/>
            <w:lang w:eastAsia="en-AU"/>
          </w:rPr>
          <w:tab/>
        </w:r>
        <w:r w:rsidRPr="004B4E66">
          <w:rPr>
            <w:lang w:eastAsia="en-AU"/>
          </w:rPr>
          <w:t>Premises used for residential purposes</w:t>
        </w:r>
        <w:r>
          <w:tab/>
        </w:r>
        <w:r>
          <w:fldChar w:fldCharType="begin"/>
        </w:r>
        <w:r>
          <w:instrText xml:space="preserve"> PAGEREF _Toc38028436 \h </w:instrText>
        </w:r>
        <w:r>
          <w:fldChar w:fldCharType="separate"/>
        </w:r>
        <w:r w:rsidR="00D612E3">
          <w:t>222</w:t>
        </w:r>
        <w:r>
          <w:fldChar w:fldCharType="end"/>
        </w:r>
      </w:hyperlink>
    </w:p>
    <w:p w14:paraId="78729C99" w14:textId="29174453" w:rsidR="003003CE" w:rsidRDefault="003003CE">
      <w:pPr>
        <w:pStyle w:val="TOC5"/>
        <w:rPr>
          <w:rFonts w:asciiTheme="minorHAnsi" w:eastAsiaTheme="minorEastAsia" w:hAnsiTheme="minorHAnsi" w:cstheme="minorBidi"/>
          <w:sz w:val="22"/>
          <w:szCs w:val="22"/>
          <w:lang w:eastAsia="en-AU"/>
        </w:rPr>
      </w:pPr>
      <w:r>
        <w:tab/>
      </w:r>
      <w:hyperlink w:anchor="_Toc38028437" w:history="1">
        <w:r w:rsidRPr="004B4E66">
          <w:t>193</w:t>
        </w:r>
        <w:r>
          <w:rPr>
            <w:rFonts w:asciiTheme="minorHAnsi" w:eastAsiaTheme="minorEastAsia" w:hAnsiTheme="minorHAnsi" w:cstheme="minorBidi"/>
            <w:sz w:val="22"/>
            <w:szCs w:val="22"/>
            <w:lang w:eastAsia="en-AU"/>
          </w:rPr>
          <w:tab/>
        </w:r>
        <w:r w:rsidRPr="004B4E66">
          <w:t>Search warrants</w:t>
        </w:r>
        <w:r>
          <w:tab/>
        </w:r>
        <w:r>
          <w:fldChar w:fldCharType="begin"/>
        </w:r>
        <w:r>
          <w:instrText xml:space="preserve"> PAGEREF _Toc38028437 \h </w:instrText>
        </w:r>
        <w:r>
          <w:fldChar w:fldCharType="separate"/>
        </w:r>
        <w:r w:rsidR="00D612E3">
          <w:t>222</w:t>
        </w:r>
        <w:r>
          <w:fldChar w:fldCharType="end"/>
        </w:r>
      </w:hyperlink>
    </w:p>
    <w:p w14:paraId="5FEE9AE8" w14:textId="1D3702EC" w:rsidR="003003CE" w:rsidRDefault="00D954D3">
      <w:pPr>
        <w:pStyle w:val="TOC1"/>
        <w:rPr>
          <w:rFonts w:asciiTheme="minorHAnsi" w:eastAsiaTheme="minorEastAsia" w:hAnsiTheme="minorHAnsi" w:cstheme="minorBidi"/>
          <w:b w:val="0"/>
          <w:sz w:val="22"/>
          <w:szCs w:val="22"/>
          <w:lang w:eastAsia="en-AU"/>
        </w:rPr>
      </w:pPr>
      <w:hyperlink w:anchor="_Toc38028438" w:history="1">
        <w:r w:rsidR="003003CE" w:rsidRPr="004B4E66">
          <w:t>Chapter 11</w:t>
        </w:r>
        <w:r w:rsidR="003003CE">
          <w:rPr>
            <w:rFonts w:asciiTheme="minorHAnsi" w:eastAsiaTheme="minorEastAsia" w:hAnsiTheme="minorHAnsi" w:cstheme="minorBidi"/>
            <w:b w:val="0"/>
            <w:sz w:val="22"/>
            <w:szCs w:val="22"/>
            <w:lang w:eastAsia="en-AU"/>
          </w:rPr>
          <w:tab/>
        </w:r>
        <w:r w:rsidR="003003CE" w:rsidRPr="004B4E66">
          <w:t>Procedure for payment of compensation</w:t>
        </w:r>
        <w:r w:rsidR="003003CE" w:rsidRPr="003003CE">
          <w:rPr>
            <w:vanish/>
          </w:rPr>
          <w:tab/>
        </w:r>
        <w:r w:rsidR="003003CE" w:rsidRPr="003003CE">
          <w:rPr>
            <w:vanish/>
          </w:rPr>
          <w:fldChar w:fldCharType="begin"/>
        </w:r>
        <w:r w:rsidR="003003CE" w:rsidRPr="003003CE">
          <w:rPr>
            <w:vanish/>
          </w:rPr>
          <w:instrText xml:space="preserve"> PAGEREF _Toc38028438 \h </w:instrText>
        </w:r>
        <w:r w:rsidR="003003CE" w:rsidRPr="003003CE">
          <w:rPr>
            <w:vanish/>
          </w:rPr>
        </w:r>
        <w:r w:rsidR="003003CE" w:rsidRPr="003003CE">
          <w:rPr>
            <w:vanish/>
          </w:rPr>
          <w:fldChar w:fldCharType="separate"/>
        </w:r>
        <w:r w:rsidR="00D612E3">
          <w:rPr>
            <w:vanish/>
          </w:rPr>
          <w:t>224</w:t>
        </w:r>
        <w:r w:rsidR="003003CE" w:rsidRPr="003003CE">
          <w:rPr>
            <w:vanish/>
          </w:rPr>
          <w:fldChar w:fldCharType="end"/>
        </w:r>
      </w:hyperlink>
    </w:p>
    <w:p w14:paraId="5FB9A3E6" w14:textId="59E074C9" w:rsidR="003003CE" w:rsidRDefault="003003CE">
      <w:pPr>
        <w:pStyle w:val="TOC5"/>
        <w:rPr>
          <w:rFonts w:asciiTheme="minorHAnsi" w:eastAsiaTheme="minorEastAsia" w:hAnsiTheme="minorHAnsi" w:cstheme="minorBidi"/>
          <w:sz w:val="22"/>
          <w:szCs w:val="22"/>
          <w:lang w:eastAsia="en-AU"/>
        </w:rPr>
      </w:pPr>
      <w:r>
        <w:tab/>
      </w:r>
      <w:hyperlink w:anchor="_Toc38028439" w:history="1">
        <w:r w:rsidRPr="004B4E66">
          <w:t>195</w:t>
        </w:r>
        <w:r>
          <w:rPr>
            <w:rFonts w:asciiTheme="minorHAnsi" w:eastAsiaTheme="minorEastAsia" w:hAnsiTheme="minorHAnsi" w:cstheme="minorBidi"/>
            <w:sz w:val="22"/>
            <w:szCs w:val="22"/>
            <w:lang w:eastAsia="en-AU"/>
          </w:rPr>
          <w:tab/>
        </w:r>
        <w:r w:rsidRPr="004B4E66">
          <w:t>Conciliation and arbitration</w:t>
        </w:r>
        <w:r>
          <w:tab/>
        </w:r>
        <w:r>
          <w:fldChar w:fldCharType="begin"/>
        </w:r>
        <w:r>
          <w:instrText xml:space="preserve"> PAGEREF _Toc38028439 \h </w:instrText>
        </w:r>
        <w:r>
          <w:fldChar w:fldCharType="separate"/>
        </w:r>
        <w:r w:rsidR="00D612E3">
          <w:t>224</w:t>
        </w:r>
        <w:r>
          <w:fldChar w:fldCharType="end"/>
        </w:r>
      </w:hyperlink>
    </w:p>
    <w:p w14:paraId="6FD1A4CA" w14:textId="5302BB26" w:rsidR="003003CE" w:rsidRDefault="003003CE">
      <w:pPr>
        <w:pStyle w:val="TOC5"/>
        <w:rPr>
          <w:rFonts w:asciiTheme="minorHAnsi" w:eastAsiaTheme="minorEastAsia" w:hAnsiTheme="minorHAnsi" w:cstheme="minorBidi"/>
          <w:sz w:val="22"/>
          <w:szCs w:val="22"/>
          <w:lang w:eastAsia="en-AU"/>
        </w:rPr>
      </w:pPr>
      <w:r>
        <w:tab/>
      </w:r>
      <w:hyperlink w:anchor="_Toc38028440" w:history="1">
        <w:r w:rsidRPr="004B4E66">
          <w:t>196</w:t>
        </w:r>
        <w:r>
          <w:rPr>
            <w:rFonts w:asciiTheme="minorHAnsi" w:eastAsiaTheme="minorEastAsia" w:hAnsiTheme="minorHAnsi" w:cstheme="minorBidi"/>
            <w:sz w:val="22"/>
            <w:szCs w:val="22"/>
            <w:lang w:eastAsia="en-AU"/>
          </w:rPr>
          <w:tab/>
        </w:r>
        <w:r w:rsidRPr="004B4E66">
          <w:t>Admissibility of statements by injured workers</w:t>
        </w:r>
        <w:r>
          <w:tab/>
        </w:r>
        <w:r>
          <w:fldChar w:fldCharType="begin"/>
        </w:r>
        <w:r>
          <w:instrText xml:space="preserve"> PAGEREF _Toc38028440 \h </w:instrText>
        </w:r>
        <w:r>
          <w:fldChar w:fldCharType="separate"/>
        </w:r>
        <w:r w:rsidR="00D612E3">
          <w:t>224</w:t>
        </w:r>
        <w:r>
          <w:fldChar w:fldCharType="end"/>
        </w:r>
      </w:hyperlink>
    </w:p>
    <w:p w14:paraId="58ABCB59" w14:textId="6E447C08" w:rsidR="003003CE" w:rsidRDefault="003003CE">
      <w:pPr>
        <w:pStyle w:val="TOC5"/>
        <w:rPr>
          <w:rFonts w:asciiTheme="minorHAnsi" w:eastAsiaTheme="minorEastAsia" w:hAnsiTheme="minorHAnsi" w:cstheme="minorBidi"/>
          <w:sz w:val="22"/>
          <w:szCs w:val="22"/>
          <w:lang w:eastAsia="en-AU"/>
        </w:rPr>
      </w:pPr>
      <w:r>
        <w:tab/>
      </w:r>
      <w:hyperlink w:anchor="_Toc38028441" w:history="1">
        <w:r w:rsidRPr="004B4E66">
          <w:t>197</w:t>
        </w:r>
        <w:r>
          <w:rPr>
            <w:rFonts w:asciiTheme="minorHAnsi" w:eastAsiaTheme="minorEastAsia" w:hAnsiTheme="minorHAnsi" w:cstheme="minorBidi"/>
            <w:sz w:val="22"/>
            <w:szCs w:val="22"/>
            <w:lang w:eastAsia="en-AU"/>
          </w:rPr>
          <w:tab/>
        </w:r>
        <w:r w:rsidRPr="004B4E66">
          <w:t>Appeals</w:t>
        </w:r>
        <w:r>
          <w:tab/>
        </w:r>
        <w:r>
          <w:fldChar w:fldCharType="begin"/>
        </w:r>
        <w:r>
          <w:instrText xml:space="preserve"> PAGEREF _Toc38028441 \h </w:instrText>
        </w:r>
        <w:r>
          <w:fldChar w:fldCharType="separate"/>
        </w:r>
        <w:r w:rsidR="00D612E3">
          <w:t>224</w:t>
        </w:r>
        <w:r>
          <w:fldChar w:fldCharType="end"/>
        </w:r>
      </w:hyperlink>
    </w:p>
    <w:p w14:paraId="51A4F9CF" w14:textId="19D3A5BB" w:rsidR="003003CE" w:rsidRDefault="00D954D3">
      <w:pPr>
        <w:pStyle w:val="TOC1"/>
        <w:rPr>
          <w:rFonts w:asciiTheme="minorHAnsi" w:eastAsiaTheme="minorEastAsia" w:hAnsiTheme="minorHAnsi" w:cstheme="minorBidi"/>
          <w:b w:val="0"/>
          <w:sz w:val="22"/>
          <w:szCs w:val="22"/>
          <w:lang w:eastAsia="en-AU"/>
        </w:rPr>
      </w:pPr>
      <w:hyperlink w:anchor="_Toc38028442" w:history="1">
        <w:r w:rsidR="003003CE" w:rsidRPr="004B4E66">
          <w:t>Chapter 12</w:t>
        </w:r>
        <w:r w:rsidR="003003CE">
          <w:rPr>
            <w:rFonts w:asciiTheme="minorHAnsi" w:eastAsiaTheme="minorEastAsia" w:hAnsiTheme="minorHAnsi" w:cstheme="minorBidi"/>
            <w:b w:val="0"/>
            <w:sz w:val="22"/>
            <w:szCs w:val="22"/>
            <w:lang w:eastAsia="en-AU"/>
          </w:rPr>
          <w:tab/>
        </w:r>
        <w:r w:rsidR="003003CE" w:rsidRPr="004B4E66">
          <w:t>Notification and review of decisions</w:t>
        </w:r>
        <w:r w:rsidR="003003CE" w:rsidRPr="003003CE">
          <w:rPr>
            <w:vanish/>
          </w:rPr>
          <w:tab/>
        </w:r>
        <w:r w:rsidR="003003CE" w:rsidRPr="003003CE">
          <w:rPr>
            <w:vanish/>
          </w:rPr>
          <w:fldChar w:fldCharType="begin"/>
        </w:r>
        <w:r w:rsidR="003003CE" w:rsidRPr="003003CE">
          <w:rPr>
            <w:vanish/>
          </w:rPr>
          <w:instrText xml:space="preserve"> PAGEREF _Toc38028442 \h </w:instrText>
        </w:r>
        <w:r w:rsidR="003003CE" w:rsidRPr="003003CE">
          <w:rPr>
            <w:vanish/>
          </w:rPr>
        </w:r>
        <w:r w:rsidR="003003CE" w:rsidRPr="003003CE">
          <w:rPr>
            <w:vanish/>
          </w:rPr>
          <w:fldChar w:fldCharType="separate"/>
        </w:r>
        <w:r w:rsidR="00D612E3">
          <w:rPr>
            <w:vanish/>
          </w:rPr>
          <w:t>226</w:t>
        </w:r>
        <w:r w:rsidR="003003CE" w:rsidRPr="003003CE">
          <w:rPr>
            <w:vanish/>
          </w:rPr>
          <w:fldChar w:fldCharType="end"/>
        </w:r>
      </w:hyperlink>
    </w:p>
    <w:p w14:paraId="41106A4B" w14:textId="0C22C94D" w:rsidR="003003CE" w:rsidRDefault="003003CE">
      <w:pPr>
        <w:pStyle w:val="TOC5"/>
        <w:rPr>
          <w:rFonts w:asciiTheme="minorHAnsi" w:eastAsiaTheme="minorEastAsia" w:hAnsiTheme="minorHAnsi" w:cstheme="minorBidi"/>
          <w:sz w:val="22"/>
          <w:szCs w:val="22"/>
          <w:lang w:eastAsia="en-AU"/>
        </w:rPr>
      </w:pPr>
      <w:r>
        <w:tab/>
      </w:r>
      <w:hyperlink w:anchor="_Toc38028443" w:history="1">
        <w:r w:rsidRPr="004B4E66">
          <w:t>198</w:t>
        </w:r>
        <w:r>
          <w:rPr>
            <w:rFonts w:asciiTheme="minorHAnsi" w:eastAsiaTheme="minorEastAsia" w:hAnsiTheme="minorHAnsi" w:cstheme="minorBidi"/>
            <w:sz w:val="22"/>
            <w:szCs w:val="22"/>
            <w:lang w:eastAsia="en-AU"/>
          </w:rPr>
          <w:tab/>
        </w:r>
        <w:r w:rsidRPr="004B4E66">
          <w:t>Definitions—ch 12</w:t>
        </w:r>
        <w:r>
          <w:tab/>
        </w:r>
        <w:r>
          <w:fldChar w:fldCharType="begin"/>
        </w:r>
        <w:r>
          <w:instrText xml:space="preserve"> PAGEREF _Toc38028443 \h </w:instrText>
        </w:r>
        <w:r>
          <w:fldChar w:fldCharType="separate"/>
        </w:r>
        <w:r w:rsidR="00D612E3">
          <w:t>226</w:t>
        </w:r>
        <w:r>
          <w:fldChar w:fldCharType="end"/>
        </w:r>
      </w:hyperlink>
    </w:p>
    <w:p w14:paraId="2DCA8EE5" w14:textId="35F4C1F5" w:rsidR="003003CE" w:rsidRDefault="003003CE">
      <w:pPr>
        <w:pStyle w:val="TOC5"/>
        <w:rPr>
          <w:rFonts w:asciiTheme="minorHAnsi" w:eastAsiaTheme="minorEastAsia" w:hAnsiTheme="minorHAnsi" w:cstheme="minorBidi"/>
          <w:sz w:val="22"/>
          <w:szCs w:val="22"/>
          <w:lang w:eastAsia="en-AU"/>
        </w:rPr>
      </w:pPr>
      <w:r>
        <w:tab/>
      </w:r>
      <w:hyperlink w:anchor="_Toc38028444" w:history="1">
        <w:r w:rsidRPr="004B4E66">
          <w:t>199</w:t>
        </w:r>
        <w:r>
          <w:rPr>
            <w:rFonts w:asciiTheme="minorHAnsi" w:eastAsiaTheme="minorEastAsia" w:hAnsiTheme="minorHAnsi" w:cstheme="minorBidi"/>
            <w:sz w:val="22"/>
            <w:szCs w:val="22"/>
            <w:lang w:eastAsia="en-AU"/>
          </w:rPr>
          <w:tab/>
        </w:r>
        <w:r w:rsidRPr="004B4E66">
          <w:t>Application—ch 12</w:t>
        </w:r>
        <w:r>
          <w:tab/>
        </w:r>
        <w:r>
          <w:fldChar w:fldCharType="begin"/>
        </w:r>
        <w:r>
          <w:instrText xml:space="preserve"> PAGEREF _Toc38028444 \h </w:instrText>
        </w:r>
        <w:r>
          <w:fldChar w:fldCharType="separate"/>
        </w:r>
        <w:r w:rsidR="00D612E3">
          <w:t>226</w:t>
        </w:r>
        <w:r>
          <w:fldChar w:fldCharType="end"/>
        </w:r>
      </w:hyperlink>
    </w:p>
    <w:p w14:paraId="4ED8C440" w14:textId="667F9F67" w:rsidR="003003CE" w:rsidRDefault="003003CE">
      <w:pPr>
        <w:pStyle w:val="TOC5"/>
        <w:rPr>
          <w:rFonts w:asciiTheme="minorHAnsi" w:eastAsiaTheme="minorEastAsia" w:hAnsiTheme="minorHAnsi" w:cstheme="minorBidi"/>
          <w:sz w:val="22"/>
          <w:szCs w:val="22"/>
          <w:lang w:eastAsia="en-AU"/>
        </w:rPr>
      </w:pPr>
      <w:r>
        <w:tab/>
      </w:r>
      <w:hyperlink w:anchor="_Toc38028445" w:history="1">
        <w:r w:rsidRPr="004B4E66">
          <w:t>199A</w:t>
        </w:r>
        <w:r>
          <w:rPr>
            <w:rFonts w:asciiTheme="minorHAnsi" w:eastAsiaTheme="minorEastAsia" w:hAnsiTheme="minorHAnsi" w:cstheme="minorBidi"/>
            <w:sz w:val="22"/>
            <w:szCs w:val="22"/>
            <w:lang w:eastAsia="en-AU"/>
          </w:rPr>
          <w:tab/>
        </w:r>
        <w:r w:rsidRPr="004B4E66">
          <w:t>Notice of reviewable decisions</w:t>
        </w:r>
        <w:r>
          <w:tab/>
        </w:r>
        <w:r>
          <w:fldChar w:fldCharType="begin"/>
        </w:r>
        <w:r>
          <w:instrText xml:space="preserve"> PAGEREF _Toc38028445 \h </w:instrText>
        </w:r>
        <w:r>
          <w:fldChar w:fldCharType="separate"/>
        </w:r>
        <w:r w:rsidR="00D612E3">
          <w:t>226</w:t>
        </w:r>
        <w:r>
          <w:fldChar w:fldCharType="end"/>
        </w:r>
      </w:hyperlink>
    </w:p>
    <w:p w14:paraId="6CEDBC04" w14:textId="73C31D57" w:rsidR="003003CE" w:rsidRDefault="003003CE">
      <w:pPr>
        <w:pStyle w:val="TOC5"/>
        <w:rPr>
          <w:rFonts w:asciiTheme="minorHAnsi" w:eastAsiaTheme="minorEastAsia" w:hAnsiTheme="minorHAnsi" w:cstheme="minorBidi"/>
          <w:sz w:val="22"/>
          <w:szCs w:val="22"/>
          <w:lang w:eastAsia="en-AU"/>
        </w:rPr>
      </w:pPr>
      <w:r>
        <w:tab/>
      </w:r>
      <w:hyperlink w:anchor="_Toc38028446" w:history="1">
        <w:r w:rsidRPr="004B4E66">
          <w:t>199B</w:t>
        </w:r>
        <w:r>
          <w:rPr>
            <w:rFonts w:asciiTheme="minorHAnsi" w:eastAsiaTheme="minorEastAsia" w:hAnsiTheme="minorHAnsi" w:cstheme="minorBidi"/>
            <w:sz w:val="22"/>
            <w:szCs w:val="22"/>
            <w:lang w:eastAsia="en-AU"/>
          </w:rPr>
          <w:tab/>
        </w:r>
        <w:r w:rsidRPr="004B4E66">
          <w:t>Internal review of certain decisions</w:t>
        </w:r>
        <w:r>
          <w:tab/>
        </w:r>
        <w:r>
          <w:fldChar w:fldCharType="begin"/>
        </w:r>
        <w:r>
          <w:instrText xml:space="preserve"> PAGEREF _Toc38028446 \h </w:instrText>
        </w:r>
        <w:r>
          <w:fldChar w:fldCharType="separate"/>
        </w:r>
        <w:r w:rsidR="00D612E3">
          <w:t>227</w:t>
        </w:r>
        <w:r>
          <w:fldChar w:fldCharType="end"/>
        </w:r>
      </w:hyperlink>
    </w:p>
    <w:p w14:paraId="7752CD73" w14:textId="031EBC34" w:rsidR="003003CE" w:rsidRDefault="003003CE">
      <w:pPr>
        <w:pStyle w:val="TOC5"/>
        <w:rPr>
          <w:rFonts w:asciiTheme="minorHAnsi" w:eastAsiaTheme="minorEastAsia" w:hAnsiTheme="minorHAnsi" w:cstheme="minorBidi"/>
          <w:sz w:val="22"/>
          <w:szCs w:val="22"/>
          <w:lang w:eastAsia="en-AU"/>
        </w:rPr>
      </w:pPr>
      <w:r>
        <w:tab/>
      </w:r>
      <w:hyperlink w:anchor="_Toc38028447" w:history="1">
        <w:r w:rsidRPr="004B4E66">
          <w:t>199C</w:t>
        </w:r>
        <w:r>
          <w:rPr>
            <w:rFonts w:asciiTheme="minorHAnsi" w:eastAsiaTheme="minorEastAsia" w:hAnsiTheme="minorHAnsi" w:cstheme="minorBidi"/>
            <w:sz w:val="22"/>
            <w:szCs w:val="22"/>
            <w:lang w:eastAsia="en-AU"/>
          </w:rPr>
          <w:tab/>
        </w:r>
        <w:r w:rsidRPr="004B4E66">
          <w:t>Applications for internal review</w:t>
        </w:r>
        <w:r>
          <w:tab/>
        </w:r>
        <w:r>
          <w:fldChar w:fldCharType="begin"/>
        </w:r>
        <w:r>
          <w:instrText xml:space="preserve"> PAGEREF _Toc38028447 \h </w:instrText>
        </w:r>
        <w:r>
          <w:fldChar w:fldCharType="separate"/>
        </w:r>
        <w:r w:rsidR="00D612E3">
          <w:t>227</w:t>
        </w:r>
        <w:r>
          <w:fldChar w:fldCharType="end"/>
        </w:r>
      </w:hyperlink>
    </w:p>
    <w:p w14:paraId="3EA0B97A" w14:textId="25F78056" w:rsidR="003003CE" w:rsidRDefault="003003CE">
      <w:pPr>
        <w:pStyle w:val="TOC5"/>
        <w:rPr>
          <w:rFonts w:asciiTheme="minorHAnsi" w:eastAsiaTheme="minorEastAsia" w:hAnsiTheme="minorHAnsi" w:cstheme="minorBidi"/>
          <w:sz w:val="22"/>
          <w:szCs w:val="22"/>
          <w:lang w:eastAsia="en-AU"/>
        </w:rPr>
      </w:pPr>
      <w:r>
        <w:tab/>
      </w:r>
      <w:hyperlink w:anchor="_Toc38028448" w:history="1">
        <w:r w:rsidRPr="004B4E66">
          <w:t>199D</w:t>
        </w:r>
        <w:r>
          <w:rPr>
            <w:rFonts w:asciiTheme="minorHAnsi" w:eastAsiaTheme="minorEastAsia" w:hAnsiTheme="minorHAnsi" w:cstheme="minorBidi"/>
            <w:sz w:val="22"/>
            <w:szCs w:val="22"/>
            <w:lang w:eastAsia="en-AU"/>
          </w:rPr>
          <w:tab/>
        </w:r>
        <w:r w:rsidRPr="004B4E66">
          <w:t>Internal review</w:t>
        </w:r>
        <w:r>
          <w:tab/>
        </w:r>
        <w:r>
          <w:fldChar w:fldCharType="begin"/>
        </w:r>
        <w:r>
          <w:instrText xml:space="preserve"> PAGEREF _Toc38028448 \h </w:instrText>
        </w:r>
        <w:r>
          <w:fldChar w:fldCharType="separate"/>
        </w:r>
        <w:r w:rsidR="00D612E3">
          <w:t>228</w:t>
        </w:r>
        <w:r>
          <w:fldChar w:fldCharType="end"/>
        </w:r>
      </w:hyperlink>
    </w:p>
    <w:p w14:paraId="36F84B2C" w14:textId="3FC37ED1" w:rsidR="003003CE" w:rsidRDefault="003003CE">
      <w:pPr>
        <w:pStyle w:val="TOC5"/>
        <w:rPr>
          <w:rFonts w:asciiTheme="minorHAnsi" w:eastAsiaTheme="minorEastAsia" w:hAnsiTheme="minorHAnsi" w:cstheme="minorBidi"/>
          <w:sz w:val="22"/>
          <w:szCs w:val="22"/>
          <w:lang w:eastAsia="en-AU"/>
        </w:rPr>
      </w:pPr>
      <w:r>
        <w:tab/>
      </w:r>
      <w:hyperlink w:anchor="_Toc38028449" w:history="1">
        <w:r w:rsidRPr="004B4E66">
          <w:t>199E</w:t>
        </w:r>
        <w:r>
          <w:rPr>
            <w:rFonts w:asciiTheme="minorHAnsi" w:eastAsiaTheme="minorEastAsia" w:hAnsiTheme="minorHAnsi" w:cstheme="minorBidi"/>
            <w:sz w:val="22"/>
            <w:szCs w:val="22"/>
            <w:lang w:eastAsia="en-AU"/>
          </w:rPr>
          <w:tab/>
        </w:r>
        <w:r w:rsidRPr="004B4E66">
          <w:t>Review of decisions by ACAT</w:t>
        </w:r>
        <w:r>
          <w:tab/>
        </w:r>
        <w:r>
          <w:fldChar w:fldCharType="begin"/>
        </w:r>
        <w:r>
          <w:instrText xml:space="preserve"> PAGEREF _Toc38028449 \h </w:instrText>
        </w:r>
        <w:r>
          <w:fldChar w:fldCharType="separate"/>
        </w:r>
        <w:r w:rsidR="00D612E3">
          <w:t>228</w:t>
        </w:r>
        <w:r>
          <w:fldChar w:fldCharType="end"/>
        </w:r>
      </w:hyperlink>
    </w:p>
    <w:p w14:paraId="6E68A642" w14:textId="441F800D" w:rsidR="003003CE" w:rsidRDefault="00D954D3">
      <w:pPr>
        <w:pStyle w:val="TOC1"/>
        <w:rPr>
          <w:rFonts w:asciiTheme="minorHAnsi" w:eastAsiaTheme="minorEastAsia" w:hAnsiTheme="minorHAnsi" w:cstheme="minorBidi"/>
          <w:b w:val="0"/>
          <w:sz w:val="22"/>
          <w:szCs w:val="22"/>
          <w:lang w:eastAsia="en-AU"/>
        </w:rPr>
      </w:pPr>
      <w:hyperlink w:anchor="_Toc38028450" w:history="1">
        <w:r w:rsidR="003003CE" w:rsidRPr="004B4E66">
          <w:t>Chapter 13</w:t>
        </w:r>
        <w:r w:rsidR="003003CE">
          <w:rPr>
            <w:rFonts w:asciiTheme="minorHAnsi" w:eastAsiaTheme="minorEastAsia" w:hAnsiTheme="minorHAnsi" w:cstheme="minorBidi"/>
            <w:b w:val="0"/>
            <w:sz w:val="22"/>
            <w:szCs w:val="22"/>
            <w:lang w:eastAsia="en-AU"/>
          </w:rPr>
          <w:tab/>
        </w:r>
        <w:r w:rsidR="003003CE" w:rsidRPr="004B4E66">
          <w:t>Miscellaneous</w:t>
        </w:r>
        <w:r w:rsidR="003003CE" w:rsidRPr="003003CE">
          <w:rPr>
            <w:vanish/>
          </w:rPr>
          <w:tab/>
        </w:r>
        <w:r w:rsidR="003003CE" w:rsidRPr="003003CE">
          <w:rPr>
            <w:vanish/>
          </w:rPr>
          <w:fldChar w:fldCharType="begin"/>
        </w:r>
        <w:r w:rsidR="003003CE" w:rsidRPr="003003CE">
          <w:rPr>
            <w:vanish/>
          </w:rPr>
          <w:instrText xml:space="preserve"> PAGEREF _Toc38028450 \h </w:instrText>
        </w:r>
        <w:r w:rsidR="003003CE" w:rsidRPr="003003CE">
          <w:rPr>
            <w:vanish/>
          </w:rPr>
        </w:r>
        <w:r w:rsidR="003003CE" w:rsidRPr="003003CE">
          <w:rPr>
            <w:vanish/>
          </w:rPr>
          <w:fldChar w:fldCharType="separate"/>
        </w:r>
        <w:r w:rsidR="00D612E3">
          <w:rPr>
            <w:vanish/>
          </w:rPr>
          <w:t>229</w:t>
        </w:r>
        <w:r w:rsidR="003003CE" w:rsidRPr="003003CE">
          <w:rPr>
            <w:vanish/>
          </w:rPr>
          <w:fldChar w:fldCharType="end"/>
        </w:r>
      </w:hyperlink>
    </w:p>
    <w:p w14:paraId="3FBF128F" w14:textId="286D5260" w:rsidR="003003CE" w:rsidRDefault="003003CE">
      <w:pPr>
        <w:pStyle w:val="TOC5"/>
        <w:rPr>
          <w:rFonts w:asciiTheme="minorHAnsi" w:eastAsiaTheme="minorEastAsia" w:hAnsiTheme="minorHAnsi" w:cstheme="minorBidi"/>
          <w:sz w:val="22"/>
          <w:szCs w:val="22"/>
          <w:lang w:eastAsia="en-AU"/>
        </w:rPr>
      </w:pPr>
      <w:r>
        <w:tab/>
      </w:r>
      <w:hyperlink w:anchor="_Toc38028451" w:history="1">
        <w:r w:rsidRPr="004B4E66">
          <w:t>200</w:t>
        </w:r>
        <w:r>
          <w:rPr>
            <w:rFonts w:asciiTheme="minorHAnsi" w:eastAsiaTheme="minorEastAsia" w:hAnsiTheme="minorHAnsi" w:cstheme="minorBidi"/>
            <w:sz w:val="22"/>
            <w:szCs w:val="22"/>
            <w:lang w:eastAsia="en-AU"/>
          </w:rPr>
          <w:tab/>
        </w:r>
        <w:r w:rsidRPr="004B4E66">
          <w:t>Secrecy</w:t>
        </w:r>
        <w:r>
          <w:tab/>
        </w:r>
        <w:r>
          <w:fldChar w:fldCharType="begin"/>
        </w:r>
        <w:r>
          <w:instrText xml:space="preserve"> PAGEREF _Toc38028451 \h </w:instrText>
        </w:r>
        <w:r>
          <w:fldChar w:fldCharType="separate"/>
        </w:r>
        <w:r w:rsidR="00D612E3">
          <w:t>229</w:t>
        </w:r>
        <w:r>
          <w:fldChar w:fldCharType="end"/>
        </w:r>
      </w:hyperlink>
    </w:p>
    <w:p w14:paraId="2037D709" w14:textId="7FA38AB0" w:rsidR="003003CE" w:rsidRDefault="003003CE">
      <w:pPr>
        <w:pStyle w:val="TOC5"/>
        <w:rPr>
          <w:rFonts w:asciiTheme="minorHAnsi" w:eastAsiaTheme="minorEastAsia" w:hAnsiTheme="minorHAnsi" w:cstheme="minorBidi"/>
          <w:sz w:val="22"/>
          <w:szCs w:val="22"/>
          <w:lang w:eastAsia="en-AU"/>
        </w:rPr>
      </w:pPr>
      <w:r>
        <w:tab/>
      </w:r>
      <w:hyperlink w:anchor="_Toc38028452" w:history="1">
        <w:r w:rsidRPr="004B4E66">
          <w:t>200A</w:t>
        </w:r>
        <w:r>
          <w:rPr>
            <w:rFonts w:asciiTheme="minorHAnsi" w:eastAsiaTheme="minorEastAsia" w:hAnsiTheme="minorHAnsi" w:cstheme="minorBidi"/>
            <w:sz w:val="22"/>
            <w:szCs w:val="22"/>
            <w:lang w:eastAsia="en-AU"/>
          </w:rPr>
          <w:tab/>
        </w:r>
        <w:r w:rsidRPr="004B4E66">
          <w:t>Record keeping</w:t>
        </w:r>
        <w:r>
          <w:tab/>
        </w:r>
        <w:r>
          <w:fldChar w:fldCharType="begin"/>
        </w:r>
        <w:r>
          <w:instrText xml:space="preserve"> PAGEREF _Toc38028452 \h </w:instrText>
        </w:r>
        <w:r>
          <w:fldChar w:fldCharType="separate"/>
        </w:r>
        <w:r w:rsidR="00D612E3">
          <w:t>230</w:t>
        </w:r>
        <w:r>
          <w:fldChar w:fldCharType="end"/>
        </w:r>
      </w:hyperlink>
    </w:p>
    <w:p w14:paraId="19413B01" w14:textId="12F3B3AB" w:rsidR="003003CE" w:rsidRDefault="003003CE">
      <w:pPr>
        <w:pStyle w:val="TOC5"/>
        <w:rPr>
          <w:rFonts w:asciiTheme="minorHAnsi" w:eastAsiaTheme="minorEastAsia" w:hAnsiTheme="minorHAnsi" w:cstheme="minorBidi"/>
          <w:sz w:val="22"/>
          <w:szCs w:val="22"/>
          <w:lang w:eastAsia="en-AU"/>
        </w:rPr>
      </w:pPr>
      <w:r>
        <w:tab/>
      </w:r>
      <w:hyperlink w:anchor="_Toc38028453" w:history="1">
        <w:r w:rsidRPr="004B4E66">
          <w:t>201</w:t>
        </w:r>
        <w:r>
          <w:rPr>
            <w:rFonts w:asciiTheme="minorHAnsi" w:eastAsiaTheme="minorEastAsia" w:hAnsiTheme="minorHAnsi" w:cstheme="minorBidi"/>
            <w:sz w:val="22"/>
            <w:szCs w:val="22"/>
            <w:lang w:eastAsia="en-AU"/>
          </w:rPr>
          <w:tab/>
        </w:r>
        <w:r w:rsidRPr="004B4E66">
          <w:t>Medical referees</w:t>
        </w:r>
        <w:r>
          <w:tab/>
        </w:r>
        <w:r>
          <w:fldChar w:fldCharType="begin"/>
        </w:r>
        <w:r>
          <w:instrText xml:space="preserve"> PAGEREF _Toc38028453 \h </w:instrText>
        </w:r>
        <w:r>
          <w:fldChar w:fldCharType="separate"/>
        </w:r>
        <w:r w:rsidR="00D612E3">
          <w:t>231</w:t>
        </w:r>
        <w:r>
          <w:fldChar w:fldCharType="end"/>
        </w:r>
      </w:hyperlink>
    </w:p>
    <w:p w14:paraId="76815AD2" w14:textId="45362643" w:rsidR="003003CE" w:rsidRDefault="003003CE">
      <w:pPr>
        <w:pStyle w:val="TOC5"/>
        <w:rPr>
          <w:rFonts w:asciiTheme="minorHAnsi" w:eastAsiaTheme="minorEastAsia" w:hAnsiTheme="minorHAnsi" w:cstheme="minorBidi"/>
          <w:sz w:val="22"/>
          <w:szCs w:val="22"/>
          <w:lang w:eastAsia="en-AU"/>
        </w:rPr>
      </w:pPr>
      <w:r>
        <w:tab/>
      </w:r>
      <w:hyperlink w:anchor="_Toc38028454" w:history="1">
        <w:r w:rsidRPr="004B4E66">
          <w:t>201A</w:t>
        </w:r>
        <w:r>
          <w:rPr>
            <w:rFonts w:asciiTheme="minorHAnsi" w:eastAsiaTheme="minorEastAsia" w:hAnsiTheme="minorHAnsi" w:cstheme="minorBidi"/>
            <w:sz w:val="22"/>
            <w:szCs w:val="22"/>
            <w:lang w:eastAsia="en-AU"/>
          </w:rPr>
          <w:tab/>
        </w:r>
        <w:r w:rsidRPr="004B4E66">
          <w:t>Civil liability of executive officers</w:t>
        </w:r>
        <w:r>
          <w:tab/>
        </w:r>
        <w:r>
          <w:fldChar w:fldCharType="begin"/>
        </w:r>
        <w:r>
          <w:instrText xml:space="preserve"> PAGEREF _Toc38028454 \h </w:instrText>
        </w:r>
        <w:r>
          <w:fldChar w:fldCharType="separate"/>
        </w:r>
        <w:r w:rsidR="00D612E3">
          <w:t>232</w:t>
        </w:r>
        <w:r>
          <w:fldChar w:fldCharType="end"/>
        </w:r>
      </w:hyperlink>
    </w:p>
    <w:p w14:paraId="5B8612BD" w14:textId="171D4734" w:rsidR="003003CE" w:rsidRDefault="003003CE">
      <w:pPr>
        <w:pStyle w:val="TOC5"/>
        <w:rPr>
          <w:rFonts w:asciiTheme="minorHAnsi" w:eastAsiaTheme="minorEastAsia" w:hAnsiTheme="minorHAnsi" w:cstheme="minorBidi"/>
          <w:sz w:val="22"/>
          <w:szCs w:val="22"/>
          <w:lang w:eastAsia="en-AU"/>
        </w:rPr>
      </w:pPr>
      <w:r>
        <w:lastRenderedPageBreak/>
        <w:tab/>
      </w:r>
      <w:hyperlink w:anchor="_Toc38028455" w:history="1">
        <w:r w:rsidRPr="004B4E66">
          <w:t>202</w:t>
        </w:r>
        <w:r>
          <w:rPr>
            <w:rFonts w:asciiTheme="minorHAnsi" w:eastAsiaTheme="minorEastAsia" w:hAnsiTheme="minorHAnsi" w:cstheme="minorBidi"/>
            <w:sz w:val="22"/>
            <w:szCs w:val="22"/>
            <w:lang w:eastAsia="en-AU"/>
          </w:rPr>
          <w:tab/>
        </w:r>
        <w:r w:rsidRPr="004B4E66">
          <w:t>Time for beginning prosecutions</w:t>
        </w:r>
        <w:r>
          <w:tab/>
        </w:r>
        <w:r>
          <w:fldChar w:fldCharType="begin"/>
        </w:r>
        <w:r>
          <w:instrText xml:space="preserve"> PAGEREF _Toc38028455 \h </w:instrText>
        </w:r>
        <w:r>
          <w:fldChar w:fldCharType="separate"/>
        </w:r>
        <w:r w:rsidR="00D612E3">
          <w:t>233</w:t>
        </w:r>
        <w:r>
          <w:fldChar w:fldCharType="end"/>
        </w:r>
      </w:hyperlink>
    </w:p>
    <w:p w14:paraId="4189BE97" w14:textId="35D9FFA8" w:rsidR="003003CE" w:rsidRDefault="003003CE">
      <w:pPr>
        <w:pStyle w:val="TOC5"/>
        <w:rPr>
          <w:rFonts w:asciiTheme="minorHAnsi" w:eastAsiaTheme="minorEastAsia" w:hAnsiTheme="minorHAnsi" w:cstheme="minorBidi"/>
          <w:sz w:val="22"/>
          <w:szCs w:val="22"/>
          <w:lang w:eastAsia="en-AU"/>
        </w:rPr>
      </w:pPr>
      <w:r>
        <w:tab/>
      </w:r>
      <w:hyperlink w:anchor="_Toc38028456" w:history="1">
        <w:r w:rsidRPr="004B4E66">
          <w:t>203</w:t>
        </w:r>
        <w:r>
          <w:rPr>
            <w:rFonts w:asciiTheme="minorHAnsi" w:eastAsiaTheme="minorEastAsia" w:hAnsiTheme="minorHAnsi" w:cstheme="minorBidi"/>
            <w:sz w:val="22"/>
            <w:szCs w:val="22"/>
            <w:lang w:eastAsia="en-AU"/>
          </w:rPr>
          <w:tab/>
        </w:r>
        <w:r w:rsidRPr="004B4E66">
          <w:t>Criminal liability of executive officers</w:t>
        </w:r>
        <w:r>
          <w:tab/>
        </w:r>
        <w:r>
          <w:fldChar w:fldCharType="begin"/>
        </w:r>
        <w:r>
          <w:instrText xml:space="preserve"> PAGEREF _Toc38028456 \h </w:instrText>
        </w:r>
        <w:r>
          <w:fldChar w:fldCharType="separate"/>
        </w:r>
        <w:r w:rsidR="00D612E3">
          <w:t>234</w:t>
        </w:r>
        <w:r>
          <w:fldChar w:fldCharType="end"/>
        </w:r>
      </w:hyperlink>
    </w:p>
    <w:p w14:paraId="5C619034" w14:textId="7BA41CC2" w:rsidR="003003CE" w:rsidRDefault="003003CE">
      <w:pPr>
        <w:pStyle w:val="TOC5"/>
        <w:rPr>
          <w:rFonts w:asciiTheme="minorHAnsi" w:eastAsiaTheme="minorEastAsia" w:hAnsiTheme="minorHAnsi" w:cstheme="minorBidi"/>
          <w:sz w:val="22"/>
          <w:szCs w:val="22"/>
          <w:lang w:eastAsia="en-AU"/>
        </w:rPr>
      </w:pPr>
      <w:r>
        <w:tab/>
      </w:r>
      <w:hyperlink w:anchor="_Toc38028457" w:history="1">
        <w:r w:rsidRPr="004B4E66">
          <w:t>204</w:t>
        </w:r>
        <w:r>
          <w:rPr>
            <w:rFonts w:asciiTheme="minorHAnsi" w:eastAsiaTheme="minorEastAsia" w:hAnsiTheme="minorHAnsi" w:cstheme="minorBidi"/>
            <w:sz w:val="22"/>
            <w:szCs w:val="22"/>
            <w:lang w:eastAsia="en-AU"/>
          </w:rPr>
          <w:tab/>
        </w:r>
        <w:r w:rsidRPr="004B4E66">
          <w:rPr>
            <w:lang w:val="en-US"/>
          </w:rPr>
          <w:t>Court-directed publicity for offences</w:t>
        </w:r>
        <w:r>
          <w:tab/>
        </w:r>
        <w:r>
          <w:fldChar w:fldCharType="begin"/>
        </w:r>
        <w:r>
          <w:instrText xml:space="preserve"> PAGEREF _Toc38028457 \h </w:instrText>
        </w:r>
        <w:r>
          <w:fldChar w:fldCharType="separate"/>
        </w:r>
        <w:r w:rsidR="00D612E3">
          <w:t>235</w:t>
        </w:r>
        <w:r>
          <w:fldChar w:fldCharType="end"/>
        </w:r>
      </w:hyperlink>
    </w:p>
    <w:p w14:paraId="25E60391" w14:textId="300FBC4C" w:rsidR="003003CE" w:rsidRDefault="003003CE">
      <w:pPr>
        <w:pStyle w:val="TOC5"/>
        <w:rPr>
          <w:rFonts w:asciiTheme="minorHAnsi" w:eastAsiaTheme="minorEastAsia" w:hAnsiTheme="minorHAnsi" w:cstheme="minorBidi"/>
          <w:sz w:val="22"/>
          <w:szCs w:val="22"/>
          <w:lang w:eastAsia="en-AU"/>
        </w:rPr>
      </w:pPr>
      <w:r>
        <w:tab/>
      </w:r>
      <w:hyperlink w:anchor="_Toc38028458" w:history="1">
        <w:r w:rsidRPr="004B4E66">
          <w:t>205</w:t>
        </w:r>
        <w:r>
          <w:rPr>
            <w:rFonts w:asciiTheme="minorHAnsi" w:eastAsiaTheme="minorEastAsia" w:hAnsiTheme="minorHAnsi" w:cstheme="minorBidi"/>
            <w:sz w:val="22"/>
            <w:szCs w:val="22"/>
            <w:lang w:eastAsia="en-AU"/>
          </w:rPr>
          <w:tab/>
        </w:r>
        <w:r w:rsidRPr="004B4E66">
          <w:rPr>
            <w:snapToGrid w:val="0"/>
          </w:rPr>
          <w:t>Publication by director</w:t>
        </w:r>
        <w:r w:rsidRPr="004B4E66">
          <w:rPr>
            <w:snapToGrid w:val="0"/>
          </w:rPr>
          <w:noBreakHyphen/>
          <w:t>general of convictions etc</w:t>
        </w:r>
        <w:r>
          <w:tab/>
        </w:r>
        <w:r>
          <w:fldChar w:fldCharType="begin"/>
        </w:r>
        <w:r>
          <w:instrText xml:space="preserve"> PAGEREF _Toc38028458 \h </w:instrText>
        </w:r>
        <w:r>
          <w:fldChar w:fldCharType="separate"/>
        </w:r>
        <w:r w:rsidR="00D612E3">
          <w:t>235</w:t>
        </w:r>
        <w:r>
          <w:fldChar w:fldCharType="end"/>
        </w:r>
      </w:hyperlink>
    </w:p>
    <w:p w14:paraId="0423A201" w14:textId="7DC078D0" w:rsidR="003003CE" w:rsidRDefault="003003CE">
      <w:pPr>
        <w:pStyle w:val="TOC5"/>
        <w:rPr>
          <w:rFonts w:asciiTheme="minorHAnsi" w:eastAsiaTheme="minorEastAsia" w:hAnsiTheme="minorHAnsi" w:cstheme="minorBidi"/>
          <w:sz w:val="22"/>
          <w:szCs w:val="22"/>
          <w:lang w:eastAsia="en-AU"/>
        </w:rPr>
      </w:pPr>
      <w:r>
        <w:tab/>
      </w:r>
      <w:hyperlink w:anchor="_Toc38028459" w:history="1">
        <w:r w:rsidRPr="004B4E66">
          <w:t>206</w:t>
        </w:r>
        <w:r>
          <w:rPr>
            <w:rFonts w:asciiTheme="minorHAnsi" w:eastAsiaTheme="minorEastAsia" w:hAnsiTheme="minorHAnsi" w:cstheme="minorBidi"/>
            <w:sz w:val="22"/>
            <w:szCs w:val="22"/>
            <w:lang w:eastAsia="en-AU"/>
          </w:rPr>
          <w:tab/>
        </w:r>
        <w:r w:rsidRPr="004B4E66">
          <w:rPr>
            <w:lang w:val="en-US"/>
          </w:rPr>
          <w:t>Minister must take advice</w:t>
        </w:r>
        <w:r>
          <w:tab/>
        </w:r>
        <w:r>
          <w:fldChar w:fldCharType="begin"/>
        </w:r>
        <w:r>
          <w:instrText xml:space="preserve"> PAGEREF _Toc38028459 \h </w:instrText>
        </w:r>
        <w:r>
          <w:fldChar w:fldCharType="separate"/>
        </w:r>
        <w:r w:rsidR="00D612E3">
          <w:t>237</w:t>
        </w:r>
        <w:r>
          <w:fldChar w:fldCharType="end"/>
        </w:r>
      </w:hyperlink>
    </w:p>
    <w:p w14:paraId="660AA90C" w14:textId="5E4EA8BC" w:rsidR="003003CE" w:rsidRDefault="003003CE">
      <w:pPr>
        <w:pStyle w:val="TOC5"/>
        <w:rPr>
          <w:rFonts w:asciiTheme="minorHAnsi" w:eastAsiaTheme="minorEastAsia" w:hAnsiTheme="minorHAnsi" w:cstheme="minorBidi"/>
          <w:sz w:val="22"/>
          <w:szCs w:val="22"/>
          <w:lang w:eastAsia="en-AU"/>
        </w:rPr>
      </w:pPr>
      <w:r>
        <w:tab/>
      </w:r>
      <w:hyperlink w:anchor="_Toc38028460" w:history="1">
        <w:r w:rsidRPr="004B4E66">
          <w:t>208</w:t>
        </w:r>
        <w:r>
          <w:rPr>
            <w:rFonts w:asciiTheme="minorHAnsi" w:eastAsiaTheme="minorEastAsia" w:hAnsiTheme="minorHAnsi" w:cstheme="minorBidi"/>
            <w:sz w:val="22"/>
            <w:szCs w:val="22"/>
            <w:lang w:eastAsia="en-AU"/>
          </w:rPr>
          <w:tab/>
        </w:r>
        <w:r w:rsidRPr="004B4E66">
          <w:t>Directions about procedure</w:t>
        </w:r>
        <w:r>
          <w:tab/>
        </w:r>
        <w:r>
          <w:fldChar w:fldCharType="begin"/>
        </w:r>
        <w:r>
          <w:instrText xml:space="preserve"> PAGEREF _Toc38028460 \h </w:instrText>
        </w:r>
        <w:r>
          <w:fldChar w:fldCharType="separate"/>
        </w:r>
        <w:r w:rsidR="00D612E3">
          <w:t>238</w:t>
        </w:r>
        <w:r>
          <w:fldChar w:fldCharType="end"/>
        </w:r>
      </w:hyperlink>
    </w:p>
    <w:p w14:paraId="42042367" w14:textId="4ED43084" w:rsidR="003003CE" w:rsidRDefault="003003CE">
      <w:pPr>
        <w:pStyle w:val="TOC5"/>
        <w:rPr>
          <w:rFonts w:asciiTheme="minorHAnsi" w:eastAsiaTheme="minorEastAsia" w:hAnsiTheme="minorHAnsi" w:cstheme="minorBidi"/>
          <w:sz w:val="22"/>
          <w:szCs w:val="22"/>
          <w:lang w:eastAsia="en-AU"/>
        </w:rPr>
      </w:pPr>
      <w:r>
        <w:tab/>
      </w:r>
      <w:hyperlink w:anchor="_Toc38028461" w:history="1">
        <w:r w:rsidRPr="004B4E66">
          <w:t>209</w:t>
        </w:r>
        <w:r>
          <w:rPr>
            <w:rFonts w:asciiTheme="minorHAnsi" w:eastAsiaTheme="minorEastAsia" w:hAnsiTheme="minorHAnsi" w:cstheme="minorBidi"/>
            <w:sz w:val="22"/>
            <w:szCs w:val="22"/>
            <w:lang w:eastAsia="en-AU"/>
          </w:rPr>
          <w:tab/>
        </w:r>
        <w:r w:rsidRPr="004B4E66">
          <w:t>References to Workers’ Compensation Act etc</w:t>
        </w:r>
        <w:r>
          <w:tab/>
        </w:r>
        <w:r>
          <w:fldChar w:fldCharType="begin"/>
        </w:r>
        <w:r>
          <w:instrText xml:space="preserve"> PAGEREF _Toc38028461 \h </w:instrText>
        </w:r>
        <w:r>
          <w:fldChar w:fldCharType="separate"/>
        </w:r>
        <w:r w:rsidR="00D612E3">
          <w:t>238</w:t>
        </w:r>
        <w:r>
          <w:fldChar w:fldCharType="end"/>
        </w:r>
      </w:hyperlink>
    </w:p>
    <w:p w14:paraId="33CEEB6E" w14:textId="2554FF00" w:rsidR="003003CE" w:rsidRDefault="003003CE">
      <w:pPr>
        <w:pStyle w:val="TOC5"/>
        <w:rPr>
          <w:rFonts w:asciiTheme="minorHAnsi" w:eastAsiaTheme="minorEastAsia" w:hAnsiTheme="minorHAnsi" w:cstheme="minorBidi"/>
          <w:sz w:val="22"/>
          <w:szCs w:val="22"/>
          <w:lang w:eastAsia="en-AU"/>
        </w:rPr>
      </w:pPr>
      <w:r>
        <w:tab/>
      </w:r>
      <w:hyperlink w:anchor="_Toc38028462" w:history="1">
        <w:r w:rsidRPr="004B4E66">
          <w:t>210</w:t>
        </w:r>
        <w:r>
          <w:rPr>
            <w:rFonts w:asciiTheme="minorHAnsi" w:eastAsiaTheme="minorEastAsia" w:hAnsiTheme="minorHAnsi" w:cstheme="minorBidi"/>
            <w:sz w:val="22"/>
            <w:szCs w:val="22"/>
            <w:lang w:eastAsia="en-AU"/>
          </w:rPr>
          <w:tab/>
        </w:r>
        <w:r w:rsidRPr="004B4E66">
          <w:t>Apportioning cost of administering workers compensation and safety legislation</w:t>
        </w:r>
        <w:r>
          <w:tab/>
        </w:r>
        <w:r>
          <w:fldChar w:fldCharType="begin"/>
        </w:r>
        <w:r>
          <w:instrText xml:space="preserve"> PAGEREF _Toc38028462 \h </w:instrText>
        </w:r>
        <w:r>
          <w:fldChar w:fldCharType="separate"/>
        </w:r>
        <w:r w:rsidR="00D612E3">
          <w:t>238</w:t>
        </w:r>
        <w:r>
          <w:fldChar w:fldCharType="end"/>
        </w:r>
      </w:hyperlink>
    </w:p>
    <w:p w14:paraId="242A999A" w14:textId="1F3A6D4E" w:rsidR="003003CE" w:rsidRDefault="003003CE">
      <w:pPr>
        <w:pStyle w:val="TOC5"/>
        <w:rPr>
          <w:rFonts w:asciiTheme="minorHAnsi" w:eastAsiaTheme="minorEastAsia" w:hAnsiTheme="minorHAnsi" w:cstheme="minorBidi"/>
          <w:sz w:val="22"/>
          <w:szCs w:val="22"/>
          <w:lang w:eastAsia="en-AU"/>
        </w:rPr>
      </w:pPr>
      <w:r>
        <w:tab/>
      </w:r>
      <w:hyperlink w:anchor="_Toc38028463" w:history="1">
        <w:r w:rsidRPr="004B4E66">
          <w:t>210A</w:t>
        </w:r>
        <w:r>
          <w:rPr>
            <w:rFonts w:asciiTheme="minorHAnsi" w:eastAsiaTheme="minorEastAsia" w:hAnsiTheme="minorHAnsi" w:cstheme="minorBidi"/>
            <w:sz w:val="22"/>
            <w:szCs w:val="22"/>
            <w:lang w:eastAsia="en-AU"/>
          </w:rPr>
          <w:tab/>
        </w:r>
        <w:r w:rsidRPr="004B4E66">
          <w:t>Notice of apportioned liability</w:t>
        </w:r>
        <w:r>
          <w:tab/>
        </w:r>
        <w:r>
          <w:fldChar w:fldCharType="begin"/>
        </w:r>
        <w:r>
          <w:instrText xml:space="preserve"> PAGEREF _Toc38028463 \h </w:instrText>
        </w:r>
        <w:r>
          <w:fldChar w:fldCharType="separate"/>
        </w:r>
        <w:r w:rsidR="00D612E3">
          <w:t>240</w:t>
        </w:r>
        <w:r>
          <w:fldChar w:fldCharType="end"/>
        </w:r>
      </w:hyperlink>
    </w:p>
    <w:p w14:paraId="11537D18" w14:textId="3222B245" w:rsidR="003003CE" w:rsidRDefault="003003CE">
      <w:pPr>
        <w:pStyle w:val="TOC5"/>
        <w:rPr>
          <w:rFonts w:asciiTheme="minorHAnsi" w:eastAsiaTheme="minorEastAsia" w:hAnsiTheme="minorHAnsi" w:cstheme="minorBidi"/>
          <w:sz w:val="22"/>
          <w:szCs w:val="22"/>
          <w:lang w:eastAsia="en-AU"/>
        </w:rPr>
      </w:pPr>
      <w:r>
        <w:tab/>
      </w:r>
      <w:hyperlink w:anchor="_Toc38028464" w:history="1">
        <w:r w:rsidRPr="004B4E66">
          <w:t>211</w:t>
        </w:r>
        <w:r>
          <w:rPr>
            <w:rFonts w:asciiTheme="minorHAnsi" w:eastAsiaTheme="minorEastAsia" w:hAnsiTheme="minorHAnsi" w:cstheme="minorBidi"/>
            <w:sz w:val="22"/>
            <w:szCs w:val="22"/>
            <w:lang w:eastAsia="en-AU"/>
          </w:rPr>
          <w:tab/>
        </w:r>
        <w:r w:rsidRPr="004B4E66">
          <w:t>Amounts for administering workers compensation and safety legislation</w:t>
        </w:r>
        <w:r>
          <w:tab/>
        </w:r>
        <w:r>
          <w:fldChar w:fldCharType="begin"/>
        </w:r>
        <w:r>
          <w:instrText xml:space="preserve"> PAGEREF _Toc38028464 \h </w:instrText>
        </w:r>
        <w:r>
          <w:fldChar w:fldCharType="separate"/>
        </w:r>
        <w:r w:rsidR="00D612E3">
          <w:t>241</w:t>
        </w:r>
        <w:r>
          <w:fldChar w:fldCharType="end"/>
        </w:r>
      </w:hyperlink>
    </w:p>
    <w:p w14:paraId="4AF2B485" w14:textId="7D6C3E5E" w:rsidR="003003CE" w:rsidRDefault="003003CE">
      <w:pPr>
        <w:pStyle w:val="TOC5"/>
        <w:rPr>
          <w:rFonts w:asciiTheme="minorHAnsi" w:eastAsiaTheme="minorEastAsia" w:hAnsiTheme="minorHAnsi" w:cstheme="minorBidi"/>
          <w:sz w:val="22"/>
          <w:szCs w:val="22"/>
          <w:lang w:eastAsia="en-AU"/>
        </w:rPr>
      </w:pPr>
      <w:r>
        <w:tab/>
      </w:r>
      <w:hyperlink w:anchor="_Toc38028465" w:history="1">
        <w:r w:rsidRPr="004B4E66">
          <w:t>221</w:t>
        </w:r>
        <w:r>
          <w:rPr>
            <w:rFonts w:asciiTheme="minorHAnsi" w:eastAsiaTheme="minorEastAsia" w:hAnsiTheme="minorHAnsi" w:cstheme="minorBidi"/>
            <w:sz w:val="22"/>
            <w:szCs w:val="22"/>
            <w:lang w:eastAsia="en-AU"/>
          </w:rPr>
          <w:tab/>
        </w:r>
        <w:r w:rsidRPr="004B4E66">
          <w:t>Determination of fees</w:t>
        </w:r>
        <w:r>
          <w:tab/>
        </w:r>
        <w:r>
          <w:fldChar w:fldCharType="begin"/>
        </w:r>
        <w:r>
          <w:instrText xml:space="preserve"> PAGEREF _Toc38028465 \h </w:instrText>
        </w:r>
        <w:r>
          <w:fldChar w:fldCharType="separate"/>
        </w:r>
        <w:r w:rsidR="00D612E3">
          <w:t>241</w:t>
        </w:r>
        <w:r>
          <w:fldChar w:fldCharType="end"/>
        </w:r>
      </w:hyperlink>
    </w:p>
    <w:p w14:paraId="5C043200" w14:textId="2EBBDAF1" w:rsidR="003003CE" w:rsidRDefault="003003CE">
      <w:pPr>
        <w:pStyle w:val="TOC5"/>
        <w:rPr>
          <w:rFonts w:asciiTheme="minorHAnsi" w:eastAsiaTheme="minorEastAsia" w:hAnsiTheme="minorHAnsi" w:cstheme="minorBidi"/>
          <w:sz w:val="22"/>
          <w:szCs w:val="22"/>
          <w:lang w:eastAsia="en-AU"/>
        </w:rPr>
      </w:pPr>
      <w:r>
        <w:tab/>
      </w:r>
      <w:hyperlink w:anchor="_Toc38028466" w:history="1">
        <w:r w:rsidRPr="004B4E66">
          <w:t>222</w:t>
        </w:r>
        <w:r>
          <w:rPr>
            <w:rFonts w:asciiTheme="minorHAnsi" w:eastAsiaTheme="minorEastAsia" w:hAnsiTheme="minorHAnsi" w:cstheme="minorBidi"/>
            <w:sz w:val="22"/>
            <w:szCs w:val="22"/>
            <w:lang w:eastAsia="en-AU"/>
          </w:rPr>
          <w:tab/>
        </w:r>
        <w:r w:rsidRPr="004B4E66">
          <w:t>Approved forms</w:t>
        </w:r>
        <w:r>
          <w:tab/>
        </w:r>
        <w:r>
          <w:fldChar w:fldCharType="begin"/>
        </w:r>
        <w:r>
          <w:instrText xml:space="preserve"> PAGEREF _Toc38028466 \h </w:instrText>
        </w:r>
        <w:r>
          <w:fldChar w:fldCharType="separate"/>
        </w:r>
        <w:r w:rsidR="00D612E3">
          <w:t>241</w:t>
        </w:r>
        <w:r>
          <w:fldChar w:fldCharType="end"/>
        </w:r>
      </w:hyperlink>
    </w:p>
    <w:p w14:paraId="27FF021E" w14:textId="4D295BBC" w:rsidR="003003CE" w:rsidRDefault="003003CE">
      <w:pPr>
        <w:pStyle w:val="TOC5"/>
        <w:rPr>
          <w:rFonts w:asciiTheme="minorHAnsi" w:eastAsiaTheme="minorEastAsia" w:hAnsiTheme="minorHAnsi" w:cstheme="minorBidi"/>
          <w:sz w:val="22"/>
          <w:szCs w:val="22"/>
          <w:lang w:eastAsia="en-AU"/>
        </w:rPr>
      </w:pPr>
      <w:r>
        <w:tab/>
      </w:r>
      <w:hyperlink w:anchor="_Toc38028467" w:history="1">
        <w:r w:rsidRPr="004B4E66">
          <w:t>223</w:t>
        </w:r>
        <w:r>
          <w:rPr>
            <w:rFonts w:asciiTheme="minorHAnsi" w:eastAsiaTheme="minorEastAsia" w:hAnsiTheme="minorHAnsi" w:cstheme="minorBidi"/>
            <w:sz w:val="22"/>
            <w:szCs w:val="22"/>
            <w:lang w:eastAsia="en-AU"/>
          </w:rPr>
          <w:tab/>
        </w:r>
        <w:r w:rsidRPr="004B4E66">
          <w:t>Regulation-making power</w:t>
        </w:r>
        <w:r>
          <w:tab/>
        </w:r>
        <w:r>
          <w:fldChar w:fldCharType="begin"/>
        </w:r>
        <w:r>
          <w:instrText xml:space="preserve"> PAGEREF _Toc38028467 \h </w:instrText>
        </w:r>
        <w:r>
          <w:fldChar w:fldCharType="separate"/>
        </w:r>
        <w:r w:rsidR="00D612E3">
          <w:t>242</w:t>
        </w:r>
        <w:r>
          <w:fldChar w:fldCharType="end"/>
        </w:r>
      </w:hyperlink>
    </w:p>
    <w:p w14:paraId="7D0103C0" w14:textId="2F344806" w:rsidR="003003CE" w:rsidRDefault="00D954D3">
      <w:pPr>
        <w:pStyle w:val="TOC6"/>
        <w:rPr>
          <w:rFonts w:asciiTheme="minorHAnsi" w:eastAsiaTheme="minorEastAsia" w:hAnsiTheme="minorHAnsi" w:cstheme="minorBidi"/>
          <w:b w:val="0"/>
          <w:sz w:val="22"/>
          <w:szCs w:val="22"/>
          <w:lang w:eastAsia="en-AU"/>
        </w:rPr>
      </w:pPr>
      <w:hyperlink w:anchor="_Toc38028468" w:history="1">
        <w:r w:rsidR="003003CE" w:rsidRPr="004B4E66">
          <w:t>Schedule 1</w:t>
        </w:r>
        <w:r w:rsidR="003003CE">
          <w:rPr>
            <w:rFonts w:asciiTheme="minorHAnsi" w:eastAsiaTheme="minorEastAsia" w:hAnsiTheme="minorHAnsi" w:cstheme="minorBidi"/>
            <w:b w:val="0"/>
            <w:sz w:val="22"/>
            <w:szCs w:val="22"/>
            <w:lang w:eastAsia="en-AU"/>
          </w:rPr>
          <w:tab/>
        </w:r>
        <w:r w:rsidR="003003CE" w:rsidRPr="004B4E66">
          <w:t>Compensation for permanent injuries</w:t>
        </w:r>
        <w:r w:rsidR="003003CE">
          <w:tab/>
        </w:r>
        <w:r w:rsidR="003003CE" w:rsidRPr="003003CE">
          <w:rPr>
            <w:b w:val="0"/>
            <w:sz w:val="20"/>
          </w:rPr>
          <w:fldChar w:fldCharType="begin"/>
        </w:r>
        <w:r w:rsidR="003003CE" w:rsidRPr="003003CE">
          <w:rPr>
            <w:b w:val="0"/>
            <w:sz w:val="20"/>
          </w:rPr>
          <w:instrText xml:space="preserve"> PAGEREF _Toc38028468 \h </w:instrText>
        </w:r>
        <w:r w:rsidR="003003CE" w:rsidRPr="003003CE">
          <w:rPr>
            <w:b w:val="0"/>
            <w:sz w:val="20"/>
          </w:rPr>
        </w:r>
        <w:r w:rsidR="003003CE" w:rsidRPr="003003CE">
          <w:rPr>
            <w:b w:val="0"/>
            <w:sz w:val="20"/>
          </w:rPr>
          <w:fldChar w:fldCharType="separate"/>
        </w:r>
        <w:r w:rsidR="00D612E3">
          <w:rPr>
            <w:b w:val="0"/>
            <w:sz w:val="20"/>
          </w:rPr>
          <w:t>244</w:t>
        </w:r>
        <w:r w:rsidR="003003CE" w:rsidRPr="003003CE">
          <w:rPr>
            <w:b w:val="0"/>
            <w:sz w:val="20"/>
          </w:rPr>
          <w:fldChar w:fldCharType="end"/>
        </w:r>
      </w:hyperlink>
    </w:p>
    <w:p w14:paraId="2AF9C833" w14:textId="41AD8F1A" w:rsidR="003003CE" w:rsidRDefault="00D954D3">
      <w:pPr>
        <w:pStyle w:val="TOC6"/>
        <w:rPr>
          <w:rFonts w:asciiTheme="minorHAnsi" w:eastAsiaTheme="minorEastAsia" w:hAnsiTheme="minorHAnsi" w:cstheme="minorBidi"/>
          <w:b w:val="0"/>
          <w:sz w:val="22"/>
          <w:szCs w:val="22"/>
          <w:lang w:eastAsia="en-AU"/>
        </w:rPr>
      </w:pPr>
      <w:hyperlink w:anchor="_Toc38028469" w:history="1">
        <w:r w:rsidR="003003CE" w:rsidRPr="004B4E66">
          <w:t>Schedule 2</w:t>
        </w:r>
        <w:r w:rsidR="003003CE">
          <w:rPr>
            <w:rFonts w:asciiTheme="minorHAnsi" w:eastAsiaTheme="minorEastAsia" w:hAnsiTheme="minorHAnsi" w:cstheme="minorBidi"/>
            <w:b w:val="0"/>
            <w:sz w:val="22"/>
            <w:szCs w:val="22"/>
            <w:lang w:eastAsia="en-AU"/>
          </w:rPr>
          <w:tab/>
        </w:r>
        <w:r w:rsidR="003003CE" w:rsidRPr="004B4E66">
          <w:t>Adjacent areas for States and Territories</w:t>
        </w:r>
        <w:r w:rsidR="003003CE">
          <w:tab/>
        </w:r>
        <w:r w:rsidR="003003CE" w:rsidRPr="003003CE">
          <w:rPr>
            <w:b w:val="0"/>
            <w:sz w:val="20"/>
          </w:rPr>
          <w:fldChar w:fldCharType="begin"/>
        </w:r>
        <w:r w:rsidR="003003CE" w:rsidRPr="003003CE">
          <w:rPr>
            <w:b w:val="0"/>
            <w:sz w:val="20"/>
          </w:rPr>
          <w:instrText xml:space="preserve"> PAGEREF _Toc38028469 \h </w:instrText>
        </w:r>
        <w:r w:rsidR="003003CE" w:rsidRPr="003003CE">
          <w:rPr>
            <w:b w:val="0"/>
            <w:sz w:val="20"/>
          </w:rPr>
        </w:r>
        <w:r w:rsidR="003003CE" w:rsidRPr="003003CE">
          <w:rPr>
            <w:b w:val="0"/>
            <w:sz w:val="20"/>
          </w:rPr>
          <w:fldChar w:fldCharType="separate"/>
        </w:r>
        <w:r w:rsidR="00D612E3">
          <w:rPr>
            <w:b w:val="0"/>
            <w:sz w:val="20"/>
          </w:rPr>
          <w:t>247</w:t>
        </w:r>
        <w:r w:rsidR="003003CE" w:rsidRPr="003003CE">
          <w:rPr>
            <w:b w:val="0"/>
            <w:sz w:val="20"/>
          </w:rPr>
          <w:fldChar w:fldCharType="end"/>
        </w:r>
      </w:hyperlink>
    </w:p>
    <w:p w14:paraId="4B821249" w14:textId="7E0D62B4" w:rsidR="003003CE" w:rsidRDefault="003003CE">
      <w:pPr>
        <w:pStyle w:val="TOC5"/>
        <w:rPr>
          <w:rFonts w:asciiTheme="minorHAnsi" w:eastAsiaTheme="minorEastAsia" w:hAnsiTheme="minorHAnsi" w:cstheme="minorBidi"/>
          <w:sz w:val="22"/>
          <w:szCs w:val="22"/>
          <w:lang w:eastAsia="en-AU"/>
        </w:rPr>
      </w:pPr>
      <w:r>
        <w:tab/>
      </w:r>
      <w:hyperlink w:anchor="_Toc38028470" w:history="1">
        <w:r w:rsidRPr="004B4E66">
          <w:t>2.1</w:t>
        </w:r>
        <w:r>
          <w:rPr>
            <w:rFonts w:asciiTheme="minorHAnsi" w:eastAsiaTheme="minorEastAsia" w:hAnsiTheme="minorHAnsi" w:cstheme="minorBidi"/>
            <w:sz w:val="22"/>
            <w:szCs w:val="22"/>
            <w:lang w:eastAsia="en-AU"/>
          </w:rPr>
          <w:tab/>
        </w:r>
        <w:r w:rsidRPr="004B4E66">
          <w:rPr>
            <w:lang w:val="en-US"/>
          </w:rPr>
          <w:t>Definitions—sch 2</w:t>
        </w:r>
        <w:r>
          <w:tab/>
        </w:r>
        <w:r>
          <w:fldChar w:fldCharType="begin"/>
        </w:r>
        <w:r>
          <w:instrText xml:space="preserve"> PAGEREF _Toc38028470 \h </w:instrText>
        </w:r>
        <w:r>
          <w:fldChar w:fldCharType="separate"/>
        </w:r>
        <w:r w:rsidR="00D612E3">
          <w:t>247</w:t>
        </w:r>
        <w:r>
          <w:fldChar w:fldCharType="end"/>
        </w:r>
      </w:hyperlink>
    </w:p>
    <w:p w14:paraId="5804587A" w14:textId="167B35A0" w:rsidR="003003CE" w:rsidRDefault="003003CE">
      <w:pPr>
        <w:pStyle w:val="TOC5"/>
        <w:rPr>
          <w:rFonts w:asciiTheme="minorHAnsi" w:eastAsiaTheme="minorEastAsia" w:hAnsiTheme="minorHAnsi" w:cstheme="minorBidi"/>
          <w:sz w:val="22"/>
          <w:szCs w:val="22"/>
          <w:lang w:eastAsia="en-AU"/>
        </w:rPr>
      </w:pPr>
      <w:r>
        <w:tab/>
      </w:r>
      <w:hyperlink w:anchor="_Toc38028471" w:history="1">
        <w:r w:rsidRPr="004B4E66">
          <w:t>2.2</w:t>
        </w:r>
        <w:r>
          <w:rPr>
            <w:rFonts w:asciiTheme="minorHAnsi" w:eastAsiaTheme="minorEastAsia" w:hAnsiTheme="minorHAnsi" w:cstheme="minorBidi"/>
            <w:sz w:val="22"/>
            <w:szCs w:val="22"/>
            <w:lang w:eastAsia="en-AU"/>
          </w:rPr>
          <w:tab/>
        </w:r>
        <w:r w:rsidRPr="004B4E66">
          <w:rPr>
            <w:lang w:val="en-US"/>
          </w:rPr>
          <w:t>Adjacent areas for States and the Northern Territory</w:t>
        </w:r>
        <w:r>
          <w:tab/>
        </w:r>
        <w:r>
          <w:fldChar w:fldCharType="begin"/>
        </w:r>
        <w:r>
          <w:instrText xml:space="preserve"> PAGEREF _Toc38028471 \h </w:instrText>
        </w:r>
        <w:r>
          <w:fldChar w:fldCharType="separate"/>
        </w:r>
        <w:r w:rsidR="00D612E3">
          <w:t>247</w:t>
        </w:r>
        <w:r>
          <w:fldChar w:fldCharType="end"/>
        </w:r>
      </w:hyperlink>
    </w:p>
    <w:p w14:paraId="39C337FB" w14:textId="5D82216A" w:rsidR="003003CE" w:rsidRDefault="00D954D3">
      <w:pPr>
        <w:pStyle w:val="TOC6"/>
        <w:rPr>
          <w:rFonts w:asciiTheme="minorHAnsi" w:eastAsiaTheme="minorEastAsia" w:hAnsiTheme="minorHAnsi" w:cstheme="minorBidi"/>
          <w:b w:val="0"/>
          <w:sz w:val="22"/>
          <w:szCs w:val="22"/>
          <w:lang w:eastAsia="en-AU"/>
        </w:rPr>
      </w:pPr>
      <w:hyperlink w:anchor="_Toc38028472" w:history="1">
        <w:r w:rsidR="003003CE" w:rsidRPr="004B4E66">
          <w:t>Schedule 3</w:t>
        </w:r>
        <w:r w:rsidR="003003CE">
          <w:rPr>
            <w:rFonts w:asciiTheme="minorHAnsi" w:eastAsiaTheme="minorEastAsia" w:hAnsiTheme="minorHAnsi" w:cstheme="minorBidi"/>
            <w:b w:val="0"/>
            <w:sz w:val="22"/>
            <w:szCs w:val="22"/>
            <w:lang w:eastAsia="en-AU"/>
          </w:rPr>
          <w:tab/>
        </w:r>
        <w:r w:rsidR="003003CE" w:rsidRPr="004B4E66">
          <w:t>DI fund advisory committee</w:t>
        </w:r>
        <w:r w:rsidR="003003CE">
          <w:tab/>
        </w:r>
        <w:r w:rsidR="003003CE" w:rsidRPr="003003CE">
          <w:rPr>
            <w:b w:val="0"/>
            <w:sz w:val="20"/>
          </w:rPr>
          <w:fldChar w:fldCharType="begin"/>
        </w:r>
        <w:r w:rsidR="003003CE" w:rsidRPr="003003CE">
          <w:rPr>
            <w:b w:val="0"/>
            <w:sz w:val="20"/>
          </w:rPr>
          <w:instrText xml:space="preserve"> PAGEREF _Toc38028472 \h </w:instrText>
        </w:r>
        <w:r w:rsidR="003003CE" w:rsidRPr="003003CE">
          <w:rPr>
            <w:b w:val="0"/>
            <w:sz w:val="20"/>
          </w:rPr>
        </w:r>
        <w:r w:rsidR="003003CE" w:rsidRPr="003003CE">
          <w:rPr>
            <w:b w:val="0"/>
            <w:sz w:val="20"/>
          </w:rPr>
          <w:fldChar w:fldCharType="separate"/>
        </w:r>
        <w:r w:rsidR="00D612E3">
          <w:rPr>
            <w:b w:val="0"/>
            <w:sz w:val="20"/>
          </w:rPr>
          <w:t>249</w:t>
        </w:r>
        <w:r w:rsidR="003003CE" w:rsidRPr="003003CE">
          <w:rPr>
            <w:b w:val="0"/>
            <w:sz w:val="20"/>
          </w:rPr>
          <w:fldChar w:fldCharType="end"/>
        </w:r>
      </w:hyperlink>
    </w:p>
    <w:p w14:paraId="11477519" w14:textId="2C8C65D6" w:rsidR="003003CE" w:rsidRDefault="003003CE">
      <w:pPr>
        <w:pStyle w:val="TOC5"/>
        <w:rPr>
          <w:rFonts w:asciiTheme="minorHAnsi" w:eastAsiaTheme="minorEastAsia" w:hAnsiTheme="minorHAnsi" w:cstheme="minorBidi"/>
          <w:sz w:val="22"/>
          <w:szCs w:val="22"/>
          <w:lang w:eastAsia="en-AU"/>
        </w:rPr>
      </w:pPr>
      <w:r>
        <w:tab/>
      </w:r>
      <w:hyperlink w:anchor="_Toc38028473" w:history="1">
        <w:r w:rsidRPr="004B4E66">
          <w:t>3.1</w:t>
        </w:r>
        <w:r>
          <w:rPr>
            <w:rFonts w:asciiTheme="minorHAnsi" w:eastAsiaTheme="minorEastAsia" w:hAnsiTheme="minorHAnsi" w:cstheme="minorBidi"/>
            <w:sz w:val="22"/>
            <w:szCs w:val="22"/>
            <w:lang w:eastAsia="en-AU"/>
          </w:rPr>
          <w:tab/>
        </w:r>
        <w:r w:rsidRPr="004B4E66">
          <w:t>Definitions—sch 3</w:t>
        </w:r>
        <w:r>
          <w:tab/>
        </w:r>
        <w:r>
          <w:fldChar w:fldCharType="begin"/>
        </w:r>
        <w:r>
          <w:instrText xml:space="preserve"> PAGEREF _Toc38028473 \h </w:instrText>
        </w:r>
        <w:r>
          <w:fldChar w:fldCharType="separate"/>
        </w:r>
        <w:r w:rsidR="00D612E3">
          <w:t>249</w:t>
        </w:r>
        <w:r>
          <w:fldChar w:fldCharType="end"/>
        </w:r>
      </w:hyperlink>
    </w:p>
    <w:p w14:paraId="7D63FC8C" w14:textId="6A44AB30" w:rsidR="003003CE" w:rsidRDefault="003003CE">
      <w:pPr>
        <w:pStyle w:val="TOC5"/>
        <w:rPr>
          <w:rFonts w:asciiTheme="minorHAnsi" w:eastAsiaTheme="minorEastAsia" w:hAnsiTheme="minorHAnsi" w:cstheme="minorBidi"/>
          <w:sz w:val="22"/>
          <w:szCs w:val="22"/>
          <w:lang w:eastAsia="en-AU"/>
        </w:rPr>
      </w:pPr>
      <w:r>
        <w:tab/>
      </w:r>
      <w:hyperlink w:anchor="_Toc38028474" w:history="1">
        <w:r w:rsidRPr="004B4E66">
          <w:t>3.2</w:t>
        </w:r>
        <w:r>
          <w:rPr>
            <w:rFonts w:asciiTheme="minorHAnsi" w:eastAsiaTheme="minorEastAsia" w:hAnsiTheme="minorHAnsi" w:cstheme="minorBidi"/>
            <w:sz w:val="22"/>
            <w:szCs w:val="22"/>
            <w:lang w:eastAsia="en-AU"/>
          </w:rPr>
          <w:tab/>
        </w:r>
        <w:r w:rsidRPr="004B4E66">
          <w:t>Establishment of DI fund advisory committee</w:t>
        </w:r>
        <w:r>
          <w:tab/>
        </w:r>
        <w:r>
          <w:fldChar w:fldCharType="begin"/>
        </w:r>
        <w:r>
          <w:instrText xml:space="preserve"> PAGEREF _Toc38028474 \h </w:instrText>
        </w:r>
        <w:r>
          <w:fldChar w:fldCharType="separate"/>
        </w:r>
        <w:r w:rsidR="00D612E3">
          <w:t>249</w:t>
        </w:r>
        <w:r>
          <w:fldChar w:fldCharType="end"/>
        </w:r>
      </w:hyperlink>
    </w:p>
    <w:p w14:paraId="7FDC7719" w14:textId="5B6FD24C" w:rsidR="003003CE" w:rsidRDefault="003003CE">
      <w:pPr>
        <w:pStyle w:val="TOC5"/>
        <w:rPr>
          <w:rFonts w:asciiTheme="minorHAnsi" w:eastAsiaTheme="minorEastAsia" w:hAnsiTheme="minorHAnsi" w:cstheme="minorBidi"/>
          <w:sz w:val="22"/>
          <w:szCs w:val="22"/>
          <w:lang w:eastAsia="en-AU"/>
        </w:rPr>
      </w:pPr>
      <w:r>
        <w:tab/>
      </w:r>
      <w:hyperlink w:anchor="_Toc38028475" w:history="1">
        <w:r w:rsidRPr="004B4E66">
          <w:t>3.3</w:t>
        </w:r>
        <w:r>
          <w:rPr>
            <w:rFonts w:asciiTheme="minorHAnsi" w:eastAsiaTheme="minorEastAsia" w:hAnsiTheme="minorHAnsi" w:cstheme="minorBidi"/>
            <w:sz w:val="22"/>
            <w:szCs w:val="22"/>
            <w:lang w:eastAsia="en-AU"/>
          </w:rPr>
          <w:tab/>
        </w:r>
        <w:r w:rsidRPr="004B4E66">
          <w:t>Functions of committee</w:t>
        </w:r>
        <w:r>
          <w:tab/>
        </w:r>
        <w:r>
          <w:fldChar w:fldCharType="begin"/>
        </w:r>
        <w:r>
          <w:instrText xml:space="preserve"> PAGEREF _Toc38028475 \h </w:instrText>
        </w:r>
        <w:r>
          <w:fldChar w:fldCharType="separate"/>
        </w:r>
        <w:r w:rsidR="00D612E3">
          <w:t>249</w:t>
        </w:r>
        <w:r>
          <w:fldChar w:fldCharType="end"/>
        </w:r>
      </w:hyperlink>
    </w:p>
    <w:p w14:paraId="47D1FE2E" w14:textId="00FE33A5" w:rsidR="003003CE" w:rsidRDefault="003003CE">
      <w:pPr>
        <w:pStyle w:val="TOC5"/>
        <w:rPr>
          <w:rFonts w:asciiTheme="minorHAnsi" w:eastAsiaTheme="minorEastAsia" w:hAnsiTheme="minorHAnsi" w:cstheme="minorBidi"/>
          <w:sz w:val="22"/>
          <w:szCs w:val="22"/>
          <w:lang w:eastAsia="en-AU"/>
        </w:rPr>
      </w:pPr>
      <w:r>
        <w:tab/>
      </w:r>
      <w:hyperlink w:anchor="_Toc38028476" w:history="1">
        <w:r w:rsidRPr="004B4E66">
          <w:t>3.4</w:t>
        </w:r>
        <w:r>
          <w:rPr>
            <w:rFonts w:asciiTheme="minorHAnsi" w:eastAsiaTheme="minorEastAsia" w:hAnsiTheme="minorHAnsi" w:cstheme="minorBidi"/>
            <w:sz w:val="22"/>
            <w:szCs w:val="22"/>
            <w:lang w:eastAsia="en-AU"/>
          </w:rPr>
          <w:tab/>
        </w:r>
        <w:r w:rsidRPr="004B4E66">
          <w:t>Membership of committee</w:t>
        </w:r>
        <w:r>
          <w:tab/>
        </w:r>
        <w:r>
          <w:fldChar w:fldCharType="begin"/>
        </w:r>
        <w:r>
          <w:instrText xml:space="preserve"> PAGEREF _Toc38028476 \h </w:instrText>
        </w:r>
        <w:r>
          <w:fldChar w:fldCharType="separate"/>
        </w:r>
        <w:r w:rsidR="00D612E3">
          <w:t>249</w:t>
        </w:r>
        <w:r>
          <w:fldChar w:fldCharType="end"/>
        </w:r>
      </w:hyperlink>
    </w:p>
    <w:p w14:paraId="5E110D8A" w14:textId="3B43F990" w:rsidR="003003CE" w:rsidRDefault="003003CE">
      <w:pPr>
        <w:pStyle w:val="TOC5"/>
        <w:rPr>
          <w:rFonts w:asciiTheme="minorHAnsi" w:eastAsiaTheme="minorEastAsia" w:hAnsiTheme="minorHAnsi" w:cstheme="minorBidi"/>
          <w:sz w:val="22"/>
          <w:szCs w:val="22"/>
          <w:lang w:eastAsia="en-AU"/>
        </w:rPr>
      </w:pPr>
      <w:r>
        <w:tab/>
      </w:r>
      <w:hyperlink w:anchor="_Toc38028477" w:history="1">
        <w:r w:rsidRPr="004B4E66">
          <w:t>3.5</w:t>
        </w:r>
        <w:r>
          <w:rPr>
            <w:rFonts w:asciiTheme="minorHAnsi" w:eastAsiaTheme="minorEastAsia" w:hAnsiTheme="minorHAnsi" w:cstheme="minorBidi"/>
            <w:sz w:val="22"/>
            <w:szCs w:val="22"/>
            <w:lang w:eastAsia="en-AU"/>
          </w:rPr>
          <w:tab/>
        </w:r>
        <w:r w:rsidRPr="004B4E66">
          <w:t>When DI fund manager not member of committee</w:t>
        </w:r>
        <w:r>
          <w:tab/>
        </w:r>
        <w:r>
          <w:fldChar w:fldCharType="begin"/>
        </w:r>
        <w:r>
          <w:instrText xml:space="preserve"> PAGEREF _Toc38028477 \h </w:instrText>
        </w:r>
        <w:r>
          <w:fldChar w:fldCharType="separate"/>
        </w:r>
        <w:r w:rsidR="00D612E3">
          <w:t>250</w:t>
        </w:r>
        <w:r>
          <w:fldChar w:fldCharType="end"/>
        </w:r>
      </w:hyperlink>
    </w:p>
    <w:p w14:paraId="4F415760" w14:textId="46987CD9" w:rsidR="003003CE" w:rsidRDefault="003003CE">
      <w:pPr>
        <w:pStyle w:val="TOC5"/>
        <w:rPr>
          <w:rFonts w:asciiTheme="minorHAnsi" w:eastAsiaTheme="minorEastAsia" w:hAnsiTheme="minorHAnsi" w:cstheme="minorBidi"/>
          <w:sz w:val="22"/>
          <w:szCs w:val="22"/>
          <w:lang w:eastAsia="en-AU"/>
        </w:rPr>
      </w:pPr>
      <w:r>
        <w:tab/>
      </w:r>
      <w:hyperlink w:anchor="_Toc38028478" w:history="1">
        <w:r w:rsidRPr="004B4E66">
          <w:t>3.6</w:t>
        </w:r>
        <w:r>
          <w:rPr>
            <w:rFonts w:asciiTheme="minorHAnsi" w:eastAsiaTheme="minorEastAsia" w:hAnsiTheme="minorHAnsi" w:cstheme="minorBidi"/>
            <w:sz w:val="22"/>
            <w:szCs w:val="22"/>
            <w:lang w:eastAsia="en-AU"/>
          </w:rPr>
          <w:tab/>
        </w:r>
        <w:r w:rsidRPr="004B4E66">
          <w:t>Ending of members’ appointments</w:t>
        </w:r>
        <w:r>
          <w:tab/>
        </w:r>
        <w:r>
          <w:fldChar w:fldCharType="begin"/>
        </w:r>
        <w:r>
          <w:instrText xml:space="preserve"> PAGEREF _Toc38028478 \h </w:instrText>
        </w:r>
        <w:r>
          <w:fldChar w:fldCharType="separate"/>
        </w:r>
        <w:r w:rsidR="00D612E3">
          <w:t>250</w:t>
        </w:r>
        <w:r>
          <w:fldChar w:fldCharType="end"/>
        </w:r>
      </w:hyperlink>
    </w:p>
    <w:p w14:paraId="18C1DB77" w14:textId="1475D20A" w:rsidR="003003CE" w:rsidRDefault="003003CE">
      <w:pPr>
        <w:pStyle w:val="TOC5"/>
        <w:rPr>
          <w:rFonts w:asciiTheme="minorHAnsi" w:eastAsiaTheme="minorEastAsia" w:hAnsiTheme="minorHAnsi" w:cstheme="minorBidi"/>
          <w:sz w:val="22"/>
          <w:szCs w:val="22"/>
          <w:lang w:eastAsia="en-AU"/>
        </w:rPr>
      </w:pPr>
      <w:r>
        <w:tab/>
      </w:r>
      <w:hyperlink w:anchor="_Toc38028479" w:history="1">
        <w:r w:rsidRPr="004B4E66">
          <w:t>3.7</w:t>
        </w:r>
        <w:r>
          <w:rPr>
            <w:rFonts w:asciiTheme="minorHAnsi" w:eastAsiaTheme="minorEastAsia" w:hAnsiTheme="minorHAnsi" w:cstheme="minorBidi"/>
            <w:sz w:val="22"/>
            <w:szCs w:val="22"/>
            <w:lang w:eastAsia="en-AU"/>
          </w:rPr>
          <w:tab/>
        </w:r>
        <w:r w:rsidRPr="004B4E66">
          <w:t>Committee chair</w:t>
        </w:r>
        <w:r>
          <w:tab/>
        </w:r>
        <w:r>
          <w:fldChar w:fldCharType="begin"/>
        </w:r>
        <w:r>
          <w:instrText xml:space="preserve"> PAGEREF _Toc38028479 \h </w:instrText>
        </w:r>
        <w:r>
          <w:fldChar w:fldCharType="separate"/>
        </w:r>
        <w:r w:rsidR="00D612E3">
          <w:t>251</w:t>
        </w:r>
        <w:r>
          <w:fldChar w:fldCharType="end"/>
        </w:r>
      </w:hyperlink>
    </w:p>
    <w:p w14:paraId="600D12AF" w14:textId="7D2A375B" w:rsidR="003003CE" w:rsidRDefault="003003CE">
      <w:pPr>
        <w:pStyle w:val="TOC5"/>
        <w:rPr>
          <w:rFonts w:asciiTheme="minorHAnsi" w:eastAsiaTheme="minorEastAsia" w:hAnsiTheme="minorHAnsi" w:cstheme="minorBidi"/>
          <w:sz w:val="22"/>
          <w:szCs w:val="22"/>
          <w:lang w:eastAsia="en-AU"/>
        </w:rPr>
      </w:pPr>
      <w:r>
        <w:tab/>
      </w:r>
      <w:hyperlink w:anchor="_Toc38028480" w:history="1">
        <w:r w:rsidRPr="004B4E66">
          <w:t>3.8</w:t>
        </w:r>
        <w:r>
          <w:rPr>
            <w:rFonts w:asciiTheme="minorHAnsi" w:eastAsiaTheme="minorEastAsia" w:hAnsiTheme="minorHAnsi" w:cstheme="minorBidi"/>
            <w:sz w:val="22"/>
            <w:szCs w:val="22"/>
            <w:lang w:eastAsia="en-AU"/>
          </w:rPr>
          <w:tab/>
        </w:r>
        <w:r w:rsidRPr="004B4E66">
          <w:t>Honesty, care and diligence of members</w:t>
        </w:r>
        <w:r>
          <w:tab/>
        </w:r>
        <w:r>
          <w:fldChar w:fldCharType="begin"/>
        </w:r>
        <w:r>
          <w:instrText xml:space="preserve"> PAGEREF _Toc38028480 \h </w:instrText>
        </w:r>
        <w:r>
          <w:fldChar w:fldCharType="separate"/>
        </w:r>
        <w:r w:rsidR="00D612E3">
          <w:t>251</w:t>
        </w:r>
        <w:r>
          <w:fldChar w:fldCharType="end"/>
        </w:r>
      </w:hyperlink>
    </w:p>
    <w:p w14:paraId="7092B517" w14:textId="776AFAEB" w:rsidR="003003CE" w:rsidRDefault="003003CE">
      <w:pPr>
        <w:pStyle w:val="TOC5"/>
        <w:rPr>
          <w:rFonts w:asciiTheme="minorHAnsi" w:eastAsiaTheme="minorEastAsia" w:hAnsiTheme="minorHAnsi" w:cstheme="minorBidi"/>
          <w:sz w:val="22"/>
          <w:szCs w:val="22"/>
          <w:lang w:eastAsia="en-AU"/>
        </w:rPr>
      </w:pPr>
      <w:r>
        <w:tab/>
      </w:r>
      <w:hyperlink w:anchor="_Toc38028481" w:history="1">
        <w:r w:rsidRPr="004B4E66">
          <w:t>3.9</w:t>
        </w:r>
        <w:r>
          <w:rPr>
            <w:rFonts w:asciiTheme="minorHAnsi" w:eastAsiaTheme="minorEastAsia" w:hAnsiTheme="minorHAnsi" w:cstheme="minorBidi"/>
            <w:sz w:val="22"/>
            <w:szCs w:val="22"/>
            <w:lang w:eastAsia="en-AU"/>
          </w:rPr>
          <w:tab/>
        </w:r>
        <w:r w:rsidRPr="004B4E66">
          <w:t>Conflicts of interest by members</w:t>
        </w:r>
        <w:r>
          <w:tab/>
        </w:r>
        <w:r>
          <w:fldChar w:fldCharType="begin"/>
        </w:r>
        <w:r>
          <w:instrText xml:space="preserve"> PAGEREF _Toc38028481 \h </w:instrText>
        </w:r>
        <w:r>
          <w:fldChar w:fldCharType="separate"/>
        </w:r>
        <w:r w:rsidR="00D612E3">
          <w:t>252</w:t>
        </w:r>
        <w:r>
          <w:fldChar w:fldCharType="end"/>
        </w:r>
      </w:hyperlink>
    </w:p>
    <w:p w14:paraId="473A1450" w14:textId="02723961" w:rsidR="003003CE" w:rsidRDefault="003003CE">
      <w:pPr>
        <w:pStyle w:val="TOC5"/>
        <w:rPr>
          <w:rFonts w:asciiTheme="minorHAnsi" w:eastAsiaTheme="minorEastAsia" w:hAnsiTheme="minorHAnsi" w:cstheme="minorBidi"/>
          <w:sz w:val="22"/>
          <w:szCs w:val="22"/>
          <w:lang w:eastAsia="en-AU"/>
        </w:rPr>
      </w:pPr>
      <w:r>
        <w:tab/>
      </w:r>
      <w:hyperlink w:anchor="_Toc38028482" w:history="1">
        <w:r w:rsidRPr="004B4E66">
          <w:t>3.10</w:t>
        </w:r>
        <w:r>
          <w:rPr>
            <w:rFonts w:asciiTheme="minorHAnsi" w:eastAsiaTheme="minorEastAsia" w:hAnsiTheme="minorHAnsi" w:cstheme="minorBidi"/>
            <w:sz w:val="22"/>
            <w:szCs w:val="22"/>
            <w:lang w:eastAsia="en-AU"/>
          </w:rPr>
          <w:tab/>
        </w:r>
        <w:r w:rsidRPr="004B4E66">
          <w:t>Agenda to require disclosure of interest item</w:t>
        </w:r>
        <w:r>
          <w:tab/>
        </w:r>
        <w:r>
          <w:fldChar w:fldCharType="begin"/>
        </w:r>
        <w:r>
          <w:instrText xml:space="preserve"> PAGEREF _Toc38028482 \h </w:instrText>
        </w:r>
        <w:r>
          <w:fldChar w:fldCharType="separate"/>
        </w:r>
        <w:r w:rsidR="00D612E3">
          <w:t>252</w:t>
        </w:r>
        <w:r>
          <w:fldChar w:fldCharType="end"/>
        </w:r>
      </w:hyperlink>
    </w:p>
    <w:p w14:paraId="1A2A1CB4" w14:textId="2A6E00B2" w:rsidR="003003CE" w:rsidRDefault="003003CE">
      <w:pPr>
        <w:pStyle w:val="TOC5"/>
        <w:rPr>
          <w:rFonts w:asciiTheme="minorHAnsi" w:eastAsiaTheme="minorEastAsia" w:hAnsiTheme="minorHAnsi" w:cstheme="minorBidi"/>
          <w:sz w:val="22"/>
          <w:szCs w:val="22"/>
          <w:lang w:eastAsia="en-AU"/>
        </w:rPr>
      </w:pPr>
      <w:r>
        <w:lastRenderedPageBreak/>
        <w:tab/>
      </w:r>
      <w:hyperlink w:anchor="_Toc38028483" w:history="1">
        <w:r w:rsidRPr="004B4E66">
          <w:t>3.11</w:t>
        </w:r>
        <w:r>
          <w:rPr>
            <w:rFonts w:asciiTheme="minorHAnsi" w:eastAsiaTheme="minorEastAsia" w:hAnsiTheme="minorHAnsi" w:cstheme="minorBidi"/>
            <w:sz w:val="22"/>
            <w:szCs w:val="22"/>
            <w:lang w:eastAsia="en-AU"/>
          </w:rPr>
          <w:tab/>
        </w:r>
        <w:r w:rsidRPr="004B4E66">
          <w:t>Disclosure of interests by members</w:t>
        </w:r>
        <w:r>
          <w:tab/>
        </w:r>
        <w:r>
          <w:fldChar w:fldCharType="begin"/>
        </w:r>
        <w:r>
          <w:instrText xml:space="preserve"> PAGEREF _Toc38028483 \h </w:instrText>
        </w:r>
        <w:r>
          <w:fldChar w:fldCharType="separate"/>
        </w:r>
        <w:r w:rsidR="00D612E3">
          <w:t>252</w:t>
        </w:r>
        <w:r>
          <w:fldChar w:fldCharType="end"/>
        </w:r>
      </w:hyperlink>
    </w:p>
    <w:p w14:paraId="5C9BDE7C" w14:textId="3382D879" w:rsidR="003003CE" w:rsidRDefault="003003CE">
      <w:pPr>
        <w:pStyle w:val="TOC5"/>
        <w:rPr>
          <w:rFonts w:asciiTheme="minorHAnsi" w:eastAsiaTheme="minorEastAsia" w:hAnsiTheme="minorHAnsi" w:cstheme="minorBidi"/>
          <w:sz w:val="22"/>
          <w:szCs w:val="22"/>
          <w:lang w:eastAsia="en-AU"/>
        </w:rPr>
      </w:pPr>
      <w:r>
        <w:tab/>
      </w:r>
      <w:hyperlink w:anchor="_Toc38028484" w:history="1">
        <w:r w:rsidRPr="004B4E66">
          <w:t>3.12</w:t>
        </w:r>
        <w:r>
          <w:rPr>
            <w:rFonts w:asciiTheme="minorHAnsi" w:eastAsiaTheme="minorEastAsia" w:hAnsiTheme="minorHAnsi" w:cstheme="minorBidi"/>
            <w:sz w:val="22"/>
            <w:szCs w:val="22"/>
            <w:lang w:eastAsia="en-AU"/>
          </w:rPr>
          <w:tab/>
        </w:r>
        <w:r w:rsidRPr="004B4E66">
          <w:t>Reporting of disclosed committee interests to Minister</w:t>
        </w:r>
        <w:r>
          <w:tab/>
        </w:r>
        <w:r>
          <w:fldChar w:fldCharType="begin"/>
        </w:r>
        <w:r>
          <w:instrText xml:space="preserve"> PAGEREF _Toc38028484 \h </w:instrText>
        </w:r>
        <w:r>
          <w:fldChar w:fldCharType="separate"/>
        </w:r>
        <w:r w:rsidR="00D612E3">
          <w:t>254</w:t>
        </w:r>
        <w:r>
          <w:fldChar w:fldCharType="end"/>
        </w:r>
      </w:hyperlink>
    </w:p>
    <w:p w14:paraId="62B3249E" w14:textId="2CFE57A1" w:rsidR="003003CE" w:rsidRDefault="003003CE">
      <w:pPr>
        <w:pStyle w:val="TOC5"/>
        <w:rPr>
          <w:rFonts w:asciiTheme="minorHAnsi" w:eastAsiaTheme="minorEastAsia" w:hAnsiTheme="minorHAnsi" w:cstheme="minorBidi"/>
          <w:sz w:val="22"/>
          <w:szCs w:val="22"/>
          <w:lang w:eastAsia="en-AU"/>
        </w:rPr>
      </w:pPr>
      <w:r>
        <w:tab/>
      </w:r>
      <w:hyperlink w:anchor="_Toc38028485" w:history="1">
        <w:r w:rsidRPr="004B4E66">
          <w:t>3.13</w:t>
        </w:r>
        <w:r>
          <w:rPr>
            <w:rFonts w:asciiTheme="minorHAnsi" w:eastAsiaTheme="minorEastAsia" w:hAnsiTheme="minorHAnsi" w:cstheme="minorBidi"/>
            <w:sz w:val="22"/>
            <w:szCs w:val="22"/>
            <w:lang w:eastAsia="en-AU"/>
          </w:rPr>
          <w:tab/>
        </w:r>
        <w:r w:rsidRPr="004B4E66">
          <w:t>Protection of members from liability</w:t>
        </w:r>
        <w:r>
          <w:tab/>
        </w:r>
        <w:r>
          <w:fldChar w:fldCharType="begin"/>
        </w:r>
        <w:r>
          <w:instrText xml:space="preserve"> PAGEREF _Toc38028485 \h </w:instrText>
        </w:r>
        <w:r>
          <w:fldChar w:fldCharType="separate"/>
        </w:r>
        <w:r w:rsidR="00D612E3">
          <w:t>255</w:t>
        </w:r>
        <w:r>
          <w:fldChar w:fldCharType="end"/>
        </w:r>
      </w:hyperlink>
    </w:p>
    <w:p w14:paraId="0D90BEFB" w14:textId="59495CBB" w:rsidR="003003CE" w:rsidRDefault="003003CE">
      <w:pPr>
        <w:pStyle w:val="TOC5"/>
        <w:rPr>
          <w:rFonts w:asciiTheme="minorHAnsi" w:eastAsiaTheme="minorEastAsia" w:hAnsiTheme="minorHAnsi" w:cstheme="minorBidi"/>
          <w:sz w:val="22"/>
          <w:szCs w:val="22"/>
          <w:lang w:eastAsia="en-AU"/>
        </w:rPr>
      </w:pPr>
      <w:r>
        <w:tab/>
      </w:r>
      <w:hyperlink w:anchor="_Toc38028486" w:history="1">
        <w:r w:rsidRPr="004B4E66">
          <w:t>3.14</w:t>
        </w:r>
        <w:r>
          <w:rPr>
            <w:rFonts w:asciiTheme="minorHAnsi" w:eastAsiaTheme="minorEastAsia" w:hAnsiTheme="minorHAnsi" w:cstheme="minorBidi"/>
            <w:sz w:val="22"/>
            <w:szCs w:val="22"/>
            <w:lang w:eastAsia="en-AU"/>
          </w:rPr>
          <w:tab/>
        </w:r>
        <w:r w:rsidRPr="004B4E66">
          <w:t>Time and place of committee meetings</w:t>
        </w:r>
        <w:r>
          <w:tab/>
        </w:r>
        <w:r>
          <w:fldChar w:fldCharType="begin"/>
        </w:r>
        <w:r>
          <w:instrText xml:space="preserve"> PAGEREF _Toc38028486 \h </w:instrText>
        </w:r>
        <w:r>
          <w:fldChar w:fldCharType="separate"/>
        </w:r>
        <w:r w:rsidR="00D612E3">
          <w:t>255</w:t>
        </w:r>
        <w:r>
          <w:fldChar w:fldCharType="end"/>
        </w:r>
      </w:hyperlink>
    </w:p>
    <w:p w14:paraId="04FB6726" w14:textId="0AADC510" w:rsidR="003003CE" w:rsidRDefault="003003CE">
      <w:pPr>
        <w:pStyle w:val="TOC5"/>
        <w:rPr>
          <w:rFonts w:asciiTheme="minorHAnsi" w:eastAsiaTheme="minorEastAsia" w:hAnsiTheme="minorHAnsi" w:cstheme="minorBidi"/>
          <w:sz w:val="22"/>
          <w:szCs w:val="22"/>
          <w:lang w:eastAsia="en-AU"/>
        </w:rPr>
      </w:pPr>
      <w:r>
        <w:tab/>
      </w:r>
      <w:hyperlink w:anchor="_Toc38028487" w:history="1">
        <w:r w:rsidRPr="004B4E66">
          <w:t>3.15</w:t>
        </w:r>
        <w:r>
          <w:rPr>
            <w:rFonts w:asciiTheme="minorHAnsi" w:eastAsiaTheme="minorEastAsia" w:hAnsiTheme="minorHAnsi" w:cstheme="minorBidi"/>
            <w:sz w:val="22"/>
            <w:szCs w:val="22"/>
            <w:lang w:eastAsia="en-AU"/>
          </w:rPr>
          <w:tab/>
        </w:r>
        <w:r w:rsidRPr="004B4E66">
          <w:t>Presiding member at committee meetings</w:t>
        </w:r>
        <w:r>
          <w:tab/>
        </w:r>
        <w:r>
          <w:fldChar w:fldCharType="begin"/>
        </w:r>
        <w:r>
          <w:instrText xml:space="preserve"> PAGEREF _Toc38028487 \h </w:instrText>
        </w:r>
        <w:r>
          <w:fldChar w:fldCharType="separate"/>
        </w:r>
        <w:r w:rsidR="00D612E3">
          <w:t>256</w:t>
        </w:r>
        <w:r>
          <w:fldChar w:fldCharType="end"/>
        </w:r>
      </w:hyperlink>
    </w:p>
    <w:p w14:paraId="3BB0C69E" w14:textId="00C18149" w:rsidR="003003CE" w:rsidRDefault="003003CE">
      <w:pPr>
        <w:pStyle w:val="TOC5"/>
        <w:rPr>
          <w:rFonts w:asciiTheme="minorHAnsi" w:eastAsiaTheme="minorEastAsia" w:hAnsiTheme="minorHAnsi" w:cstheme="minorBidi"/>
          <w:sz w:val="22"/>
          <w:szCs w:val="22"/>
          <w:lang w:eastAsia="en-AU"/>
        </w:rPr>
      </w:pPr>
      <w:r>
        <w:tab/>
      </w:r>
      <w:hyperlink w:anchor="_Toc38028488" w:history="1">
        <w:r w:rsidRPr="004B4E66">
          <w:t>3.16</w:t>
        </w:r>
        <w:r>
          <w:rPr>
            <w:rFonts w:asciiTheme="minorHAnsi" w:eastAsiaTheme="minorEastAsia" w:hAnsiTheme="minorHAnsi" w:cstheme="minorBidi"/>
            <w:sz w:val="22"/>
            <w:szCs w:val="22"/>
            <w:lang w:eastAsia="en-AU"/>
          </w:rPr>
          <w:tab/>
        </w:r>
        <w:r w:rsidRPr="004B4E66">
          <w:t>Quorum at committee meetings</w:t>
        </w:r>
        <w:r>
          <w:tab/>
        </w:r>
        <w:r>
          <w:fldChar w:fldCharType="begin"/>
        </w:r>
        <w:r>
          <w:instrText xml:space="preserve"> PAGEREF _Toc38028488 \h </w:instrText>
        </w:r>
        <w:r>
          <w:fldChar w:fldCharType="separate"/>
        </w:r>
        <w:r w:rsidR="00D612E3">
          <w:t>256</w:t>
        </w:r>
        <w:r>
          <w:fldChar w:fldCharType="end"/>
        </w:r>
      </w:hyperlink>
    </w:p>
    <w:p w14:paraId="07C05C84" w14:textId="5DBFAE19" w:rsidR="003003CE" w:rsidRDefault="003003CE">
      <w:pPr>
        <w:pStyle w:val="TOC5"/>
        <w:rPr>
          <w:rFonts w:asciiTheme="minorHAnsi" w:eastAsiaTheme="minorEastAsia" w:hAnsiTheme="minorHAnsi" w:cstheme="minorBidi"/>
          <w:sz w:val="22"/>
          <w:szCs w:val="22"/>
          <w:lang w:eastAsia="en-AU"/>
        </w:rPr>
      </w:pPr>
      <w:r>
        <w:tab/>
      </w:r>
      <w:hyperlink w:anchor="_Toc38028489" w:history="1">
        <w:r w:rsidRPr="004B4E66">
          <w:t>3.17</w:t>
        </w:r>
        <w:r>
          <w:rPr>
            <w:rFonts w:asciiTheme="minorHAnsi" w:eastAsiaTheme="minorEastAsia" w:hAnsiTheme="minorHAnsi" w:cstheme="minorBidi"/>
            <w:sz w:val="22"/>
            <w:szCs w:val="22"/>
            <w:lang w:eastAsia="en-AU"/>
          </w:rPr>
          <w:tab/>
        </w:r>
        <w:r w:rsidRPr="004B4E66">
          <w:t>Voting at committee meetings</w:t>
        </w:r>
        <w:r>
          <w:tab/>
        </w:r>
        <w:r>
          <w:fldChar w:fldCharType="begin"/>
        </w:r>
        <w:r>
          <w:instrText xml:space="preserve"> PAGEREF _Toc38028489 \h </w:instrText>
        </w:r>
        <w:r>
          <w:fldChar w:fldCharType="separate"/>
        </w:r>
        <w:r w:rsidR="00D612E3">
          <w:t>256</w:t>
        </w:r>
        <w:r>
          <w:fldChar w:fldCharType="end"/>
        </w:r>
      </w:hyperlink>
    </w:p>
    <w:p w14:paraId="79A9E182" w14:textId="5BA7B544" w:rsidR="003003CE" w:rsidRDefault="003003CE">
      <w:pPr>
        <w:pStyle w:val="TOC5"/>
        <w:rPr>
          <w:rFonts w:asciiTheme="minorHAnsi" w:eastAsiaTheme="minorEastAsia" w:hAnsiTheme="minorHAnsi" w:cstheme="minorBidi"/>
          <w:sz w:val="22"/>
          <w:szCs w:val="22"/>
          <w:lang w:eastAsia="en-AU"/>
        </w:rPr>
      </w:pPr>
      <w:r>
        <w:tab/>
      </w:r>
      <w:hyperlink w:anchor="_Toc38028490" w:history="1">
        <w:r w:rsidRPr="004B4E66">
          <w:t>3.18</w:t>
        </w:r>
        <w:r>
          <w:rPr>
            <w:rFonts w:asciiTheme="minorHAnsi" w:eastAsiaTheme="minorEastAsia" w:hAnsiTheme="minorHAnsi" w:cstheme="minorBidi"/>
            <w:sz w:val="22"/>
            <w:szCs w:val="22"/>
            <w:lang w:eastAsia="en-AU"/>
          </w:rPr>
          <w:tab/>
        </w:r>
        <w:r w:rsidRPr="004B4E66">
          <w:t>Conduct of committee meetings etc</w:t>
        </w:r>
        <w:r>
          <w:tab/>
        </w:r>
        <w:r>
          <w:fldChar w:fldCharType="begin"/>
        </w:r>
        <w:r>
          <w:instrText xml:space="preserve"> PAGEREF _Toc38028490 \h </w:instrText>
        </w:r>
        <w:r>
          <w:fldChar w:fldCharType="separate"/>
        </w:r>
        <w:r w:rsidR="00D612E3">
          <w:t>256</w:t>
        </w:r>
        <w:r>
          <w:fldChar w:fldCharType="end"/>
        </w:r>
      </w:hyperlink>
    </w:p>
    <w:p w14:paraId="053D22DA" w14:textId="4E7924B7" w:rsidR="003003CE" w:rsidRDefault="00D954D3">
      <w:pPr>
        <w:pStyle w:val="TOC6"/>
        <w:rPr>
          <w:rFonts w:asciiTheme="minorHAnsi" w:eastAsiaTheme="minorEastAsia" w:hAnsiTheme="minorHAnsi" w:cstheme="minorBidi"/>
          <w:b w:val="0"/>
          <w:sz w:val="22"/>
          <w:szCs w:val="22"/>
          <w:lang w:eastAsia="en-AU"/>
        </w:rPr>
      </w:pPr>
      <w:hyperlink w:anchor="_Toc38028491" w:history="1">
        <w:r w:rsidR="003003CE" w:rsidRPr="004B4E66">
          <w:t>Dictionary</w:t>
        </w:r>
        <w:r w:rsidR="003003CE">
          <w:tab/>
        </w:r>
        <w:r w:rsidR="003003CE">
          <w:tab/>
        </w:r>
        <w:r w:rsidR="003003CE" w:rsidRPr="003003CE">
          <w:rPr>
            <w:b w:val="0"/>
            <w:sz w:val="20"/>
          </w:rPr>
          <w:fldChar w:fldCharType="begin"/>
        </w:r>
        <w:r w:rsidR="003003CE" w:rsidRPr="003003CE">
          <w:rPr>
            <w:b w:val="0"/>
            <w:sz w:val="20"/>
          </w:rPr>
          <w:instrText xml:space="preserve"> PAGEREF _Toc38028491 \h </w:instrText>
        </w:r>
        <w:r w:rsidR="003003CE" w:rsidRPr="003003CE">
          <w:rPr>
            <w:b w:val="0"/>
            <w:sz w:val="20"/>
          </w:rPr>
        </w:r>
        <w:r w:rsidR="003003CE" w:rsidRPr="003003CE">
          <w:rPr>
            <w:b w:val="0"/>
            <w:sz w:val="20"/>
          </w:rPr>
          <w:fldChar w:fldCharType="separate"/>
        </w:r>
        <w:r w:rsidR="00D612E3">
          <w:rPr>
            <w:b w:val="0"/>
            <w:sz w:val="20"/>
          </w:rPr>
          <w:t>258</w:t>
        </w:r>
        <w:r w:rsidR="003003CE" w:rsidRPr="003003CE">
          <w:rPr>
            <w:b w:val="0"/>
            <w:sz w:val="20"/>
          </w:rPr>
          <w:fldChar w:fldCharType="end"/>
        </w:r>
      </w:hyperlink>
    </w:p>
    <w:p w14:paraId="156ECAF5" w14:textId="1C4DAFBD" w:rsidR="003003CE" w:rsidRDefault="00D954D3" w:rsidP="003003CE">
      <w:pPr>
        <w:pStyle w:val="TOC7"/>
        <w:spacing w:before="480"/>
        <w:rPr>
          <w:rFonts w:asciiTheme="minorHAnsi" w:eastAsiaTheme="minorEastAsia" w:hAnsiTheme="minorHAnsi" w:cstheme="minorBidi"/>
          <w:b w:val="0"/>
          <w:sz w:val="22"/>
          <w:szCs w:val="22"/>
          <w:lang w:eastAsia="en-AU"/>
        </w:rPr>
      </w:pPr>
      <w:hyperlink w:anchor="_Toc38028492" w:history="1">
        <w:r w:rsidR="003003CE">
          <w:t>Endnotes</w:t>
        </w:r>
        <w:r w:rsidR="003003CE" w:rsidRPr="003003CE">
          <w:rPr>
            <w:vanish/>
          </w:rPr>
          <w:tab/>
        </w:r>
        <w:r w:rsidR="003003CE">
          <w:rPr>
            <w:vanish/>
          </w:rPr>
          <w:tab/>
        </w:r>
        <w:r w:rsidR="003003CE" w:rsidRPr="003003CE">
          <w:rPr>
            <w:b w:val="0"/>
            <w:vanish/>
          </w:rPr>
          <w:fldChar w:fldCharType="begin"/>
        </w:r>
        <w:r w:rsidR="003003CE" w:rsidRPr="003003CE">
          <w:rPr>
            <w:b w:val="0"/>
            <w:vanish/>
          </w:rPr>
          <w:instrText xml:space="preserve"> PAGEREF _Toc38028492 \h </w:instrText>
        </w:r>
        <w:r w:rsidR="003003CE" w:rsidRPr="003003CE">
          <w:rPr>
            <w:b w:val="0"/>
            <w:vanish/>
          </w:rPr>
        </w:r>
        <w:r w:rsidR="003003CE" w:rsidRPr="003003CE">
          <w:rPr>
            <w:b w:val="0"/>
            <w:vanish/>
          </w:rPr>
          <w:fldChar w:fldCharType="separate"/>
        </w:r>
        <w:r w:rsidR="00D612E3">
          <w:rPr>
            <w:b w:val="0"/>
            <w:vanish/>
          </w:rPr>
          <w:t>270</w:t>
        </w:r>
        <w:r w:rsidR="003003CE" w:rsidRPr="003003CE">
          <w:rPr>
            <w:b w:val="0"/>
            <w:vanish/>
          </w:rPr>
          <w:fldChar w:fldCharType="end"/>
        </w:r>
      </w:hyperlink>
    </w:p>
    <w:p w14:paraId="566CD09A" w14:textId="59F45BBB" w:rsidR="003003CE" w:rsidRDefault="003003CE">
      <w:pPr>
        <w:pStyle w:val="TOC5"/>
        <w:rPr>
          <w:rFonts w:asciiTheme="minorHAnsi" w:eastAsiaTheme="minorEastAsia" w:hAnsiTheme="minorHAnsi" w:cstheme="minorBidi"/>
          <w:sz w:val="22"/>
          <w:szCs w:val="22"/>
          <w:lang w:eastAsia="en-AU"/>
        </w:rPr>
      </w:pPr>
      <w:r>
        <w:tab/>
      </w:r>
      <w:hyperlink w:anchor="_Toc38028493" w:history="1">
        <w:r w:rsidRPr="004B4E66">
          <w:t>1</w:t>
        </w:r>
        <w:r>
          <w:rPr>
            <w:rFonts w:asciiTheme="minorHAnsi" w:eastAsiaTheme="minorEastAsia" w:hAnsiTheme="minorHAnsi" w:cstheme="minorBidi"/>
            <w:sz w:val="22"/>
            <w:szCs w:val="22"/>
            <w:lang w:eastAsia="en-AU"/>
          </w:rPr>
          <w:tab/>
        </w:r>
        <w:r w:rsidRPr="004B4E66">
          <w:t>About the endnotes</w:t>
        </w:r>
        <w:r>
          <w:tab/>
        </w:r>
        <w:r>
          <w:fldChar w:fldCharType="begin"/>
        </w:r>
        <w:r>
          <w:instrText xml:space="preserve"> PAGEREF _Toc38028493 \h </w:instrText>
        </w:r>
        <w:r>
          <w:fldChar w:fldCharType="separate"/>
        </w:r>
        <w:r w:rsidR="00D612E3">
          <w:t>270</w:t>
        </w:r>
        <w:r>
          <w:fldChar w:fldCharType="end"/>
        </w:r>
      </w:hyperlink>
    </w:p>
    <w:p w14:paraId="278B753F" w14:textId="5E036F9C" w:rsidR="003003CE" w:rsidRDefault="003003CE">
      <w:pPr>
        <w:pStyle w:val="TOC5"/>
        <w:rPr>
          <w:rFonts w:asciiTheme="minorHAnsi" w:eastAsiaTheme="minorEastAsia" w:hAnsiTheme="minorHAnsi" w:cstheme="minorBidi"/>
          <w:sz w:val="22"/>
          <w:szCs w:val="22"/>
          <w:lang w:eastAsia="en-AU"/>
        </w:rPr>
      </w:pPr>
      <w:r>
        <w:tab/>
      </w:r>
      <w:hyperlink w:anchor="_Toc38028494" w:history="1">
        <w:r w:rsidRPr="004B4E66">
          <w:t>2</w:t>
        </w:r>
        <w:r>
          <w:rPr>
            <w:rFonts w:asciiTheme="minorHAnsi" w:eastAsiaTheme="minorEastAsia" w:hAnsiTheme="minorHAnsi" w:cstheme="minorBidi"/>
            <w:sz w:val="22"/>
            <w:szCs w:val="22"/>
            <w:lang w:eastAsia="en-AU"/>
          </w:rPr>
          <w:tab/>
        </w:r>
        <w:r w:rsidRPr="004B4E66">
          <w:t>Abbreviation key</w:t>
        </w:r>
        <w:r>
          <w:tab/>
        </w:r>
        <w:r>
          <w:fldChar w:fldCharType="begin"/>
        </w:r>
        <w:r>
          <w:instrText xml:space="preserve"> PAGEREF _Toc38028494 \h </w:instrText>
        </w:r>
        <w:r>
          <w:fldChar w:fldCharType="separate"/>
        </w:r>
        <w:r w:rsidR="00D612E3">
          <w:t>270</w:t>
        </w:r>
        <w:r>
          <w:fldChar w:fldCharType="end"/>
        </w:r>
      </w:hyperlink>
    </w:p>
    <w:p w14:paraId="2C1DA870" w14:textId="53B5AECD" w:rsidR="003003CE" w:rsidRDefault="003003CE">
      <w:pPr>
        <w:pStyle w:val="TOC5"/>
        <w:rPr>
          <w:rFonts w:asciiTheme="minorHAnsi" w:eastAsiaTheme="minorEastAsia" w:hAnsiTheme="minorHAnsi" w:cstheme="minorBidi"/>
          <w:sz w:val="22"/>
          <w:szCs w:val="22"/>
          <w:lang w:eastAsia="en-AU"/>
        </w:rPr>
      </w:pPr>
      <w:r>
        <w:tab/>
      </w:r>
      <w:hyperlink w:anchor="_Toc38028495" w:history="1">
        <w:r w:rsidRPr="004B4E66">
          <w:t>3</w:t>
        </w:r>
        <w:r>
          <w:rPr>
            <w:rFonts w:asciiTheme="minorHAnsi" w:eastAsiaTheme="minorEastAsia" w:hAnsiTheme="minorHAnsi" w:cstheme="minorBidi"/>
            <w:sz w:val="22"/>
            <w:szCs w:val="22"/>
            <w:lang w:eastAsia="en-AU"/>
          </w:rPr>
          <w:tab/>
        </w:r>
        <w:r w:rsidRPr="004B4E66">
          <w:t>Legislation history</w:t>
        </w:r>
        <w:r>
          <w:tab/>
        </w:r>
        <w:r>
          <w:fldChar w:fldCharType="begin"/>
        </w:r>
        <w:r>
          <w:instrText xml:space="preserve"> PAGEREF _Toc38028495 \h </w:instrText>
        </w:r>
        <w:r>
          <w:fldChar w:fldCharType="separate"/>
        </w:r>
        <w:r w:rsidR="00D612E3">
          <w:t>271</w:t>
        </w:r>
        <w:r>
          <w:fldChar w:fldCharType="end"/>
        </w:r>
      </w:hyperlink>
    </w:p>
    <w:p w14:paraId="08D38D29" w14:textId="3F81C207" w:rsidR="003003CE" w:rsidRDefault="003003CE">
      <w:pPr>
        <w:pStyle w:val="TOC5"/>
        <w:rPr>
          <w:rFonts w:asciiTheme="minorHAnsi" w:eastAsiaTheme="minorEastAsia" w:hAnsiTheme="minorHAnsi" w:cstheme="minorBidi"/>
          <w:sz w:val="22"/>
          <w:szCs w:val="22"/>
          <w:lang w:eastAsia="en-AU"/>
        </w:rPr>
      </w:pPr>
      <w:r>
        <w:tab/>
      </w:r>
      <w:hyperlink w:anchor="_Toc38028496" w:history="1">
        <w:r w:rsidRPr="004B4E66">
          <w:t>4</w:t>
        </w:r>
        <w:r>
          <w:rPr>
            <w:rFonts w:asciiTheme="minorHAnsi" w:eastAsiaTheme="minorEastAsia" w:hAnsiTheme="minorHAnsi" w:cstheme="minorBidi"/>
            <w:sz w:val="22"/>
            <w:szCs w:val="22"/>
            <w:lang w:eastAsia="en-AU"/>
          </w:rPr>
          <w:tab/>
        </w:r>
        <w:r w:rsidRPr="004B4E66">
          <w:t>Amendment history</w:t>
        </w:r>
        <w:r>
          <w:tab/>
        </w:r>
        <w:r>
          <w:fldChar w:fldCharType="begin"/>
        </w:r>
        <w:r>
          <w:instrText xml:space="preserve"> PAGEREF _Toc38028496 \h </w:instrText>
        </w:r>
        <w:r>
          <w:fldChar w:fldCharType="separate"/>
        </w:r>
        <w:r w:rsidR="00D612E3">
          <w:t>288</w:t>
        </w:r>
        <w:r>
          <w:fldChar w:fldCharType="end"/>
        </w:r>
      </w:hyperlink>
    </w:p>
    <w:p w14:paraId="36DB0169" w14:textId="725B45FE" w:rsidR="003003CE" w:rsidRDefault="003003CE">
      <w:pPr>
        <w:pStyle w:val="TOC5"/>
        <w:rPr>
          <w:rFonts w:asciiTheme="minorHAnsi" w:eastAsiaTheme="minorEastAsia" w:hAnsiTheme="minorHAnsi" w:cstheme="minorBidi"/>
          <w:sz w:val="22"/>
          <w:szCs w:val="22"/>
          <w:lang w:eastAsia="en-AU"/>
        </w:rPr>
      </w:pPr>
      <w:r>
        <w:tab/>
      </w:r>
      <w:hyperlink w:anchor="_Toc38028497" w:history="1">
        <w:r w:rsidRPr="004B4E66">
          <w:t>5</w:t>
        </w:r>
        <w:r>
          <w:rPr>
            <w:rFonts w:asciiTheme="minorHAnsi" w:eastAsiaTheme="minorEastAsia" w:hAnsiTheme="minorHAnsi" w:cstheme="minorBidi"/>
            <w:sz w:val="22"/>
            <w:szCs w:val="22"/>
            <w:lang w:eastAsia="en-AU"/>
          </w:rPr>
          <w:tab/>
        </w:r>
        <w:r w:rsidRPr="004B4E66">
          <w:t>Earlier republications</w:t>
        </w:r>
        <w:r>
          <w:tab/>
        </w:r>
        <w:r>
          <w:fldChar w:fldCharType="begin"/>
        </w:r>
        <w:r>
          <w:instrText xml:space="preserve"> PAGEREF _Toc38028497 \h </w:instrText>
        </w:r>
        <w:r>
          <w:fldChar w:fldCharType="separate"/>
        </w:r>
        <w:r w:rsidR="00D612E3">
          <w:t>360</w:t>
        </w:r>
        <w:r>
          <w:fldChar w:fldCharType="end"/>
        </w:r>
      </w:hyperlink>
    </w:p>
    <w:p w14:paraId="0AD1F6BC" w14:textId="56F54CFA" w:rsidR="003003CE" w:rsidRDefault="003003CE">
      <w:pPr>
        <w:pStyle w:val="TOC5"/>
        <w:rPr>
          <w:rFonts w:asciiTheme="minorHAnsi" w:eastAsiaTheme="minorEastAsia" w:hAnsiTheme="minorHAnsi" w:cstheme="minorBidi"/>
          <w:sz w:val="22"/>
          <w:szCs w:val="22"/>
          <w:lang w:eastAsia="en-AU"/>
        </w:rPr>
      </w:pPr>
      <w:r>
        <w:tab/>
      </w:r>
      <w:hyperlink w:anchor="_Toc38028498" w:history="1">
        <w:r w:rsidRPr="004B4E66">
          <w:t>6</w:t>
        </w:r>
        <w:r>
          <w:rPr>
            <w:rFonts w:asciiTheme="minorHAnsi" w:eastAsiaTheme="minorEastAsia" w:hAnsiTheme="minorHAnsi" w:cstheme="minorBidi"/>
            <w:sz w:val="22"/>
            <w:szCs w:val="22"/>
            <w:lang w:eastAsia="en-AU"/>
          </w:rPr>
          <w:tab/>
        </w:r>
        <w:r w:rsidRPr="004B4E66">
          <w:t>Renumbered provisions</w:t>
        </w:r>
        <w:r>
          <w:tab/>
        </w:r>
        <w:r>
          <w:fldChar w:fldCharType="begin"/>
        </w:r>
        <w:r>
          <w:instrText xml:space="preserve"> PAGEREF _Toc38028498 \h </w:instrText>
        </w:r>
        <w:r>
          <w:fldChar w:fldCharType="separate"/>
        </w:r>
        <w:r w:rsidR="00D612E3">
          <w:t>367</w:t>
        </w:r>
        <w:r>
          <w:fldChar w:fldCharType="end"/>
        </w:r>
      </w:hyperlink>
    </w:p>
    <w:p w14:paraId="33F338C1" w14:textId="0B9B202C" w:rsidR="003003CE" w:rsidRDefault="003003CE">
      <w:pPr>
        <w:pStyle w:val="TOC5"/>
        <w:rPr>
          <w:rFonts w:asciiTheme="minorHAnsi" w:eastAsiaTheme="minorEastAsia" w:hAnsiTheme="minorHAnsi" w:cstheme="minorBidi"/>
          <w:sz w:val="22"/>
          <w:szCs w:val="22"/>
          <w:lang w:eastAsia="en-AU"/>
        </w:rPr>
      </w:pPr>
      <w:r>
        <w:tab/>
      </w:r>
      <w:hyperlink w:anchor="_Toc38028499" w:history="1">
        <w:r w:rsidRPr="004B4E66">
          <w:t>7</w:t>
        </w:r>
        <w:r>
          <w:rPr>
            <w:rFonts w:asciiTheme="minorHAnsi" w:eastAsiaTheme="minorEastAsia" w:hAnsiTheme="minorHAnsi" w:cstheme="minorBidi"/>
            <w:sz w:val="22"/>
            <w:szCs w:val="22"/>
            <w:lang w:eastAsia="en-AU"/>
          </w:rPr>
          <w:tab/>
        </w:r>
        <w:r w:rsidRPr="004B4E66">
          <w:t>Expired transitional or validating provisions</w:t>
        </w:r>
        <w:r>
          <w:tab/>
        </w:r>
        <w:r>
          <w:fldChar w:fldCharType="begin"/>
        </w:r>
        <w:r>
          <w:instrText xml:space="preserve"> PAGEREF _Toc38028499 \h </w:instrText>
        </w:r>
        <w:r>
          <w:fldChar w:fldCharType="separate"/>
        </w:r>
        <w:r w:rsidR="00D612E3">
          <w:t>367</w:t>
        </w:r>
        <w:r>
          <w:fldChar w:fldCharType="end"/>
        </w:r>
      </w:hyperlink>
    </w:p>
    <w:p w14:paraId="14D50F45" w14:textId="77777777" w:rsidR="001616D7" w:rsidRDefault="003003CE" w:rsidP="001616D7">
      <w:pPr>
        <w:pStyle w:val="BillBasic0"/>
      </w:pPr>
      <w:r>
        <w:fldChar w:fldCharType="end"/>
      </w:r>
    </w:p>
    <w:p w14:paraId="4CB784A9" w14:textId="77777777" w:rsidR="001616D7" w:rsidRDefault="001616D7" w:rsidP="001616D7">
      <w:pPr>
        <w:pStyle w:val="01Contents"/>
        <w:sectPr w:rsidR="001616D7">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76922E2" w14:textId="77777777" w:rsidR="001616D7" w:rsidRDefault="001616D7" w:rsidP="001616D7">
      <w:pPr>
        <w:jc w:val="center"/>
      </w:pPr>
      <w:r>
        <w:rPr>
          <w:noProof/>
          <w:lang w:eastAsia="en-AU"/>
        </w:rPr>
        <w:lastRenderedPageBreak/>
        <w:drawing>
          <wp:inline distT="0" distB="0" distL="0" distR="0" wp14:anchorId="30C22105" wp14:editId="22797B4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6C099F" w14:textId="77777777" w:rsidR="001616D7" w:rsidRDefault="001616D7" w:rsidP="001616D7">
      <w:pPr>
        <w:jc w:val="center"/>
        <w:rPr>
          <w:rFonts w:ascii="Arial" w:hAnsi="Arial"/>
        </w:rPr>
      </w:pPr>
      <w:r>
        <w:rPr>
          <w:rFonts w:ascii="Arial" w:hAnsi="Arial"/>
        </w:rPr>
        <w:t>Australian Capital Territory</w:t>
      </w:r>
    </w:p>
    <w:p w14:paraId="66BA0A93" w14:textId="393EED8E" w:rsidR="001616D7" w:rsidRDefault="004D7F9C" w:rsidP="001616D7">
      <w:pPr>
        <w:pStyle w:val="Billname"/>
      </w:pPr>
      <w:bookmarkStart w:id="7" w:name="Citation"/>
      <w:r>
        <w:t>Workers Compensation Act 1951</w:t>
      </w:r>
      <w:bookmarkEnd w:id="7"/>
    </w:p>
    <w:p w14:paraId="0A34A63D" w14:textId="77777777" w:rsidR="001616D7" w:rsidRDefault="001616D7" w:rsidP="001616D7">
      <w:pPr>
        <w:pStyle w:val="ActNo"/>
      </w:pPr>
    </w:p>
    <w:p w14:paraId="20DA16CD" w14:textId="77777777" w:rsidR="001616D7" w:rsidRDefault="001616D7" w:rsidP="001616D7">
      <w:pPr>
        <w:pStyle w:val="N-line3"/>
      </w:pPr>
    </w:p>
    <w:p w14:paraId="69A9897E" w14:textId="77777777" w:rsidR="001616D7" w:rsidRDefault="001616D7" w:rsidP="001616D7">
      <w:pPr>
        <w:pStyle w:val="LongTitle"/>
      </w:pPr>
      <w:r>
        <w:t>An Act relating to compensation to workers for injuries arising out of or in the course of their employment, and for other purposes</w:t>
      </w:r>
    </w:p>
    <w:p w14:paraId="280C8A81" w14:textId="77777777" w:rsidR="001616D7" w:rsidRDefault="001616D7" w:rsidP="001616D7">
      <w:pPr>
        <w:pStyle w:val="N-line3"/>
      </w:pPr>
    </w:p>
    <w:p w14:paraId="042A47A4" w14:textId="77777777" w:rsidR="001616D7" w:rsidRDefault="001616D7" w:rsidP="001616D7">
      <w:pPr>
        <w:pStyle w:val="Placeholder"/>
      </w:pPr>
      <w:r>
        <w:rPr>
          <w:rStyle w:val="charContents"/>
          <w:sz w:val="16"/>
        </w:rPr>
        <w:t xml:space="preserve">  </w:t>
      </w:r>
      <w:r>
        <w:rPr>
          <w:rStyle w:val="charPage"/>
        </w:rPr>
        <w:t xml:space="preserve">  </w:t>
      </w:r>
    </w:p>
    <w:p w14:paraId="650B0AB5" w14:textId="77777777" w:rsidR="001616D7" w:rsidRDefault="001616D7" w:rsidP="001616D7">
      <w:pPr>
        <w:pStyle w:val="Placeholder"/>
      </w:pPr>
      <w:r>
        <w:rPr>
          <w:rStyle w:val="CharChapNo"/>
        </w:rPr>
        <w:t xml:space="preserve">  </w:t>
      </w:r>
      <w:r>
        <w:rPr>
          <w:rStyle w:val="CharChapText"/>
        </w:rPr>
        <w:t xml:space="preserve">  </w:t>
      </w:r>
    </w:p>
    <w:p w14:paraId="73A6C16E" w14:textId="77777777" w:rsidR="001616D7" w:rsidRDefault="001616D7" w:rsidP="001616D7">
      <w:pPr>
        <w:pStyle w:val="Placeholder"/>
      </w:pPr>
      <w:r>
        <w:rPr>
          <w:rStyle w:val="CharPartNo"/>
        </w:rPr>
        <w:t xml:space="preserve">  </w:t>
      </w:r>
      <w:r>
        <w:rPr>
          <w:rStyle w:val="CharPartText"/>
        </w:rPr>
        <w:t xml:space="preserve">  </w:t>
      </w:r>
    </w:p>
    <w:p w14:paraId="5F578694" w14:textId="77777777" w:rsidR="001616D7" w:rsidRDefault="001616D7" w:rsidP="001616D7">
      <w:pPr>
        <w:pStyle w:val="Placeholder"/>
      </w:pPr>
      <w:r>
        <w:rPr>
          <w:rStyle w:val="CharDivNo"/>
        </w:rPr>
        <w:t xml:space="preserve">  </w:t>
      </w:r>
      <w:r>
        <w:rPr>
          <w:rStyle w:val="CharDivText"/>
        </w:rPr>
        <w:t xml:space="preserve">  </w:t>
      </w:r>
    </w:p>
    <w:p w14:paraId="3BD2D214" w14:textId="77777777" w:rsidR="001616D7" w:rsidRPr="00CA74E4" w:rsidRDefault="001616D7" w:rsidP="001616D7">
      <w:pPr>
        <w:pStyle w:val="PageBreak"/>
      </w:pPr>
      <w:r w:rsidRPr="00CA74E4">
        <w:br w:type="page"/>
      </w:r>
    </w:p>
    <w:p w14:paraId="21D21BD7" w14:textId="77777777" w:rsidR="008C3044" w:rsidRPr="003003CE" w:rsidRDefault="008C3044">
      <w:pPr>
        <w:pStyle w:val="AH1Chapter"/>
      </w:pPr>
      <w:bookmarkStart w:id="8" w:name="_Toc38028099"/>
      <w:r w:rsidRPr="003003CE">
        <w:rPr>
          <w:rStyle w:val="CharChapNo"/>
        </w:rPr>
        <w:lastRenderedPageBreak/>
        <w:t>Chapter 1</w:t>
      </w:r>
      <w:r>
        <w:tab/>
      </w:r>
      <w:r w:rsidRPr="003003CE">
        <w:rPr>
          <w:rStyle w:val="CharChapText"/>
        </w:rPr>
        <w:t>Preliminary</w:t>
      </w:r>
      <w:bookmarkEnd w:id="8"/>
    </w:p>
    <w:p w14:paraId="1482C107" w14:textId="77777777" w:rsidR="008C3044" w:rsidRDefault="008C3044">
      <w:pPr>
        <w:pStyle w:val="AH5Sec"/>
      </w:pPr>
      <w:bookmarkStart w:id="9" w:name="_Toc38028100"/>
      <w:r w:rsidRPr="003003CE">
        <w:rPr>
          <w:rStyle w:val="CharSectNo"/>
        </w:rPr>
        <w:t>1</w:t>
      </w:r>
      <w:r>
        <w:tab/>
        <w:t>Name of Act</w:t>
      </w:r>
      <w:bookmarkEnd w:id="9"/>
    </w:p>
    <w:p w14:paraId="7733ECAD" w14:textId="77777777" w:rsidR="008C3044" w:rsidRDefault="008C3044">
      <w:pPr>
        <w:pStyle w:val="Amainreturn"/>
      </w:pPr>
      <w:r>
        <w:t xml:space="preserve">This Act is the </w:t>
      </w:r>
      <w:r>
        <w:rPr>
          <w:rStyle w:val="charItals"/>
        </w:rPr>
        <w:t>Workers Compensation Act 1951</w:t>
      </w:r>
      <w:r>
        <w:t>.</w:t>
      </w:r>
    </w:p>
    <w:p w14:paraId="1E0B9F76" w14:textId="77777777" w:rsidR="008C3044" w:rsidRDefault="008C3044">
      <w:pPr>
        <w:pStyle w:val="PageBreak"/>
      </w:pPr>
      <w:r>
        <w:br w:type="page"/>
      </w:r>
    </w:p>
    <w:p w14:paraId="3EF13A06" w14:textId="77777777" w:rsidR="008C3044" w:rsidRPr="003003CE" w:rsidRDefault="008C3044">
      <w:pPr>
        <w:pStyle w:val="AH1Chapter"/>
      </w:pPr>
      <w:bookmarkStart w:id="10" w:name="_Toc38028101"/>
      <w:r w:rsidRPr="003003CE">
        <w:rPr>
          <w:rStyle w:val="CharChapNo"/>
        </w:rPr>
        <w:lastRenderedPageBreak/>
        <w:t>Chapter 2</w:t>
      </w:r>
      <w:r>
        <w:tab/>
      </w:r>
      <w:r w:rsidRPr="003003CE">
        <w:rPr>
          <w:rStyle w:val="CharChapText"/>
        </w:rPr>
        <w:t>Interpretation generally</w:t>
      </w:r>
      <w:bookmarkEnd w:id="10"/>
    </w:p>
    <w:p w14:paraId="474BCEF2" w14:textId="77777777" w:rsidR="008C3044" w:rsidRDefault="008C3044">
      <w:pPr>
        <w:pStyle w:val="AH5Sec"/>
      </w:pPr>
      <w:bookmarkStart w:id="11" w:name="_Toc38028102"/>
      <w:r w:rsidRPr="003003CE">
        <w:rPr>
          <w:rStyle w:val="CharSectNo"/>
        </w:rPr>
        <w:t>2</w:t>
      </w:r>
      <w:r>
        <w:tab/>
        <w:t>Dictionary</w:t>
      </w:r>
      <w:bookmarkEnd w:id="11"/>
    </w:p>
    <w:p w14:paraId="424F00CA" w14:textId="77777777" w:rsidR="008C3044" w:rsidRDefault="008C3044">
      <w:pPr>
        <w:pStyle w:val="Amainreturn"/>
        <w:keepNext/>
      </w:pPr>
      <w:r>
        <w:t>The dictionary at the end of this Act is part of this Act.</w:t>
      </w:r>
    </w:p>
    <w:p w14:paraId="6BDE2E48"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45A26562"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021849BB" w14:textId="592DFB45"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E2C8A" w:rsidRPr="007E2C8A">
          <w:rPr>
            <w:rStyle w:val="charCitHyperlinkAbbrev"/>
          </w:rPr>
          <w:t>Legislation Act</w:t>
        </w:r>
      </w:hyperlink>
      <w:r>
        <w:t>, s 155 and s 156 (1)).</w:t>
      </w:r>
    </w:p>
    <w:p w14:paraId="78D13856" w14:textId="77777777" w:rsidR="008C3044" w:rsidRDefault="008C3044">
      <w:pPr>
        <w:pStyle w:val="AH5Sec"/>
      </w:pPr>
      <w:bookmarkStart w:id="12" w:name="_Toc38028103"/>
      <w:r w:rsidRPr="003003CE">
        <w:rPr>
          <w:rStyle w:val="CharSectNo"/>
        </w:rPr>
        <w:t>3</w:t>
      </w:r>
      <w:r>
        <w:tab/>
        <w:t>Notes</w:t>
      </w:r>
      <w:bookmarkEnd w:id="12"/>
    </w:p>
    <w:p w14:paraId="0D6B3E4C" w14:textId="77777777" w:rsidR="008C3044" w:rsidRDefault="008C3044">
      <w:pPr>
        <w:pStyle w:val="Amainreturn"/>
        <w:keepNext/>
      </w:pPr>
      <w:r>
        <w:t>A note included in this Act is explanatory and is not part of this Act.</w:t>
      </w:r>
    </w:p>
    <w:p w14:paraId="6641A82C" w14:textId="540D6440" w:rsidR="008C3044" w:rsidRDefault="008C3044">
      <w:pPr>
        <w:pStyle w:val="aNote"/>
      </w:pPr>
      <w:r>
        <w:rPr>
          <w:rStyle w:val="charItals"/>
        </w:rPr>
        <w:t>Note</w:t>
      </w:r>
      <w:r>
        <w:rPr>
          <w:rStyle w:val="charItals"/>
        </w:rPr>
        <w:tab/>
      </w:r>
      <w:r>
        <w:t xml:space="preserve">See the </w:t>
      </w:r>
      <w:hyperlink r:id="rId30" w:tooltip="A2001-14" w:history="1">
        <w:r w:rsidR="007E2C8A" w:rsidRPr="007E2C8A">
          <w:rPr>
            <w:rStyle w:val="charCitHyperlinkAbbrev"/>
          </w:rPr>
          <w:t>Legislation Act</w:t>
        </w:r>
      </w:hyperlink>
      <w:r>
        <w:t>, s 127 (1), (4) and (5) for the legal status of notes.</w:t>
      </w:r>
    </w:p>
    <w:p w14:paraId="7FDD9385" w14:textId="77777777" w:rsidR="008C3044" w:rsidRDefault="008C3044">
      <w:pPr>
        <w:pStyle w:val="AH5Sec"/>
      </w:pPr>
      <w:bookmarkStart w:id="13" w:name="_Toc38028104"/>
      <w:r w:rsidRPr="003003CE">
        <w:rPr>
          <w:rStyle w:val="CharSectNo"/>
        </w:rPr>
        <w:t>3A</w:t>
      </w:r>
      <w:r>
        <w:tab/>
        <w:t>Offences against Act—application of Criminal Code etc</w:t>
      </w:r>
      <w:bookmarkEnd w:id="13"/>
    </w:p>
    <w:p w14:paraId="727158F6" w14:textId="77777777" w:rsidR="008C3044" w:rsidRDefault="008C3044">
      <w:pPr>
        <w:pStyle w:val="Amainreturn"/>
      </w:pPr>
      <w:r>
        <w:t>Other legislation applies in relation to offences against this Act.</w:t>
      </w:r>
    </w:p>
    <w:p w14:paraId="016EDB1E" w14:textId="77777777" w:rsidR="008C3044" w:rsidRDefault="008C3044">
      <w:pPr>
        <w:pStyle w:val="aNote"/>
        <w:keepNext/>
      </w:pPr>
      <w:r>
        <w:rPr>
          <w:rStyle w:val="charItals"/>
        </w:rPr>
        <w:t>Note 1</w:t>
      </w:r>
      <w:r>
        <w:tab/>
      </w:r>
      <w:r>
        <w:rPr>
          <w:rStyle w:val="charItals"/>
        </w:rPr>
        <w:t>Criminal Code</w:t>
      </w:r>
    </w:p>
    <w:p w14:paraId="14D8CA38" w14:textId="20CBD174" w:rsidR="008C3044" w:rsidRDefault="008C3044">
      <w:pPr>
        <w:pStyle w:val="aNote"/>
        <w:spacing w:before="20"/>
        <w:ind w:firstLine="0"/>
      </w:pPr>
      <w:r>
        <w:t xml:space="preserve">The </w:t>
      </w:r>
      <w:hyperlink r:id="rId31" w:tooltip="A2002-51" w:history="1">
        <w:r w:rsidR="007E2C8A" w:rsidRPr="007E2C8A">
          <w:rPr>
            <w:rStyle w:val="charCitHyperlinkAbbrev"/>
          </w:rPr>
          <w:t>Criminal Code</w:t>
        </w:r>
      </w:hyperlink>
      <w:r>
        <w:t xml:space="preserve">, ch 2 applies to all offences against this Act (see Code, pt 2.1).  </w:t>
      </w:r>
    </w:p>
    <w:p w14:paraId="5BD28249" w14:textId="77777777"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DD1BD9" w14:textId="77777777" w:rsidR="008C3044" w:rsidRDefault="008C3044">
      <w:pPr>
        <w:pStyle w:val="aNote"/>
        <w:keepNext/>
        <w:rPr>
          <w:rStyle w:val="charItals"/>
        </w:rPr>
      </w:pPr>
      <w:r>
        <w:rPr>
          <w:rStyle w:val="charItals"/>
        </w:rPr>
        <w:t>Note 2</w:t>
      </w:r>
      <w:r>
        <w:rPr>
          <w:rStyle w:val="charItals"/>
        </w:rPr>
        <w:tab/>
        <w:t>Penalty units</w:t>
      </w:r>
    </w:p>
    <w:p w14:paraId="7E823696" w14:textId="462F1FB0" w:rsidR="008C3044" w:rsidRDefault="008C3044">
      <w:pPr>
        <w:pStyle w:val="aNoteText"/>
      </w:pPr>
      <w:r>
        <w:t xml:space="preserve">The </w:t>
      </w:r>
      <w:hyperlink r:id="rId32" w:tooltip="A2001-14" w:history="1">
        <w:r w:rsidR="007E2C8A" w:rsidRPr="007E2C8A">
          <w:rPr>
            <w:rStyle w:val="charCitHyperlinkAbbrev"/>
          </w:rPr>
          <w:t>Legislation Act</w:t>
        </w:r>
      </w:hyperlink>
      <w:r>
        <w:t>, s 133 deals with the meaning of offence penalties that are expressed in penalty units.</w:t>
      </w:r>
    </w:p>
    <w:p w14:paraId="647501C4" w14:textId="77777777" w:rsidR="008C3044" w:rsidRDefault="008C3044">
      <w:pPr>
        <w:pStyle w:val="AH5Sec"/>
      </w:pPr>
      <w:bookmarkStart w:id="14" w:name="_Toc38028105"/>
      <w:r w:rsidRPr="003003CE">
        <w:rPr>
          <w:rStyle w:val="CharSectNo"/>
        </w:rPr>
        <w:lastRenderedPageBreak/>
        <w:t>4</w:t>
      </w:r>
      <w:r>
        <w:tab/>
        <w:t xml:space="preserve">Meaning of </w:t>
      </w:r>
      <w:r>
        <w:rPr>
          <w:rStyle w:val="charItals"/>
        </w:rPr>
        <w:t>injury</w:t>
      </w:r>
      <w:bookmarkEnd w:id="14"/>
    </w:p>
    <w:p w14:paraId="77D19DFB" w14:textId="77777777" w:rsidR="008C3044" w:rsidRDefault="008C3044">
      <w:pPr>
        <w:pStyle w:val="Amain"/>
      </w:pPr>
      <w:r>
        <w:tab/>
        <w:t>(1)</w:t>
      </w:r>
      <w:r>
        <w:tab/>
        <w:t>In this Act:</w:t>
      </w:r>
    </w:p>
    <w:p w14:paraId="3FA6A7F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778652EB" w14:textId="77777777" w:rsidR="008C3044" w:rsidRDefault="008C3044">
      <w:pPr>
        <w:pStyle w:val="Amain"/>
      </w:pPr>
      <w:r>
        <w:tab/>
        <w:t>(2)</w:t>
      </w:r>
      <w:r>
        <w:tab/>
        <w:t>In this section:</w:t>
      </w:r>
    </w:p>
    <w:p w14:paraId="7727F74E"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534767F1" w14:textId="77777777" w:rsidR="008C3044" w:rsidRDefault="008C3044">
      <w:pPr>
        <w:pStyle w:val="AH5Sec"/>
      </w:pPr>
      <w:bookmarkStart w:id="15" w:name="_Toc38028106"/>
      <w:r w:rsidRPr="003003CE">
        <w:rPr>
          <w:rStyle w:val="CharSectNo"/>
        </w:rPr>
        <w:t>5</w:t>
      </w:r>
      <w:r>
        <w:tab/>
        <w:t xml:space="preserve">Meaning of </w:t>
      </w:r>
      <w:r>
        <w:rPr>
          <w:rStyle w:val="charItals"/>
        </w:rPr>
        <w:t>employer</w:t>
      </w:r>
      <w:bookmarkEnd w:id="15"/>
    </w:p>
    <w:p w14:paraId="756B6516" w14:textId="77777777" w:rsidR="008C3044" w:rsidRDefault="008C3044">
      <w:pPr>
        <w:pStyle w:val="Amainreturn"/>
      </w:pPr>
      <w:r>
        <w:t>In this Act:</w:t>
      </w:r>
    </w:p>
    <w:p w14:paraId="3411E358" w14:textId="77777777" w:rsidR="008C3044" w:rsidRDefault="008C3044">
      <w:pPr>
        <w:pStyle w:val="aDef"/>
        <w:keepNext/>
      </w:pPr>
      <w:r>
        <w:rPr>
          <w:rStyle w:val="charBoldItals"/>
        </w:rPr>
        <w:t>employer</w:t>
      </w:r>
      <w:r>
        <w:t xml:space="preserve"> includes—</w:t>
      </w:r>
    </w:p>
    <w:p w14:paraId="2D4B859B" w14:textId="77777777" w:rsidR="008C3044" w:rsidRDefault="008C3044">
      <w:pPr>
        <w:pStyle w:val="aDefpara"/>
      </w:pPr>
      <w:r>
        <w:tab/>
        <w:t>(a)</w:t>
      </w:r>
      <w:r>
        <w:tab/>
        <w:t>an entity; and</w:t>
      </w:r>
    </w:p>
    <w:p w14:paraId="45514E98" w14:textId="77777777" w:rsidR="008C3044" w:rsidRDefault="008C3044">
      <w:pPr>
        <w:pStyle w:val="aDefpara"/>
      </w:pPr>
      <w:r>
        <w:tab/>
        <w:t>(b)</w:t>
      </w:r>
      <w:r>
        <w:tab/>
        <w:t>the legal personal representative of a dead employer; and</w:t>
      </w:r>
    </w:p>
    <w:p w14:paraId="5B40FB67"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66F9849E" w14:textId="77777777" w:rsidR="008C3044" w:rsidRDefault="008C3044">
      <w:pPr>
        <w:pStyle w:val="AH5Sec"/>
      </w:pPr>
      <w:bookmarkStart w:id="16" w:name="_Toc38028107"/>
      <w:r w:rsidRPr="003003CE">
        <w:rPr>
          <w:rStyle w:val="CharSectNo"/>
        </w:rPr>
        <w:lastRenderedPageBreak/>
        <w:t>6</w:t>
      </w:r>
      <w:r>
        <w:tab/>
        <w:t xml:space="preserve">Meaning of </w:t>
      </w:r>
      <w:r>
        <w:rPr>
          <w:rStyle w:val="charItals"/>
        </w:rPr>
        <w:t>totally incapacitated</w:t>
      </w:r>
      <w:bookmarkEnd w:id="16"/>
    </w:p>
    <w:p w14:paraId="0D619850"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741CF2A7"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1595D659" w14:textId="77777777" w:rsidR="008C3044" w:rsidRDefault="008C3044">
      <w:pPr>
        <w:pStyle w:val="Apara"/>
      </w:pPr>
      <w:r>
        <w:tab/>
        <w:t>(b)</w:t>
      </w:r>
      <w:r>
        <w:tab/>
        <w:t>the worker is taken, or declared, to be totally incapacitated under section 35 (When is a worker taken to be totally incapacitated?).</w:t>
      </w:r>
    </w:p>
    <w:p w14:paraId="304CDA8B" w14:textId="77777777" w:rsidR="008C3044" w:rsidRDefault="008C3044">
      <w:pPr>
        <w:pStyle w:val="AH5Sec"/>
      </w:pPr>
      <w:bookmarkStart w:id="17" w:name="_Toc38028108"/>
      <w:r w:rsidRPr="003003CE">
        <w:rPr>
          <w:rStyle w:val="CharSectNo"/>
        </w:rPr>
        <w:t>7</w:t>
      </w:r>
      <w:r>
        <w:tab/>
        <w:t xml:space="preserve">Meaning of </w:t>
      </w:r>
      <w:r>
        <w:rPr>
          <w:rStyle w:val="charItals"/>
        </w:rPr>
        <w:t>partially incapacitated</w:t>
      </w:r>
      <w:bookmarkEnd w:id="17"/>
    </w:p>
    <w:p w14:paraId="0F68C18B"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0D5AA11" w14:textId="77777777" w:rsidR="008C3044" w:rsidRDefault="008C3044">
      <w:pPr>
        <w:pStyle w:val="Apara"/>
      </w:pPr>
      <w:r>
        <w:tab/>
        <w:t>(a)</w:t>
      </w:r>
      <w:r>
        <w:tab/>
        <w:t>cannot do all the work the worker could do before the injury; and</w:t>
      </w:r>
    </w:p>
    <w:p w14:paraId="5FEA2D55" w14:textId="77777777" w:rsidR="008C3044" w:rsidRDefault="008C3044">
      <w:pPr>
        <w:pStyle w:val="Apara"/>
      </w:pPr>
      <w:r>
        <w:tab/>
        <w:t>(b</w:t>
      </w:r>
      <w:r w:rsidR="004D616F">
        <w:t>)</w:t>
      </w:r>
      <w:r w:rsidR="004D616F">
        <w:tab/>
        <w:t>is not totally incapacitated.</w:t>
      </w:r>
    </w:p>
    <w:p w14:paraId="35DA09F2" w14:textId="77777777" w:rsidR="001246BF" w:rsidRPr="0048706F" w:rsidRDefault="001246BF" w:rsidP="001246BF">
      <w:pPr>
        <w:pStyle w:val="AH5Sec"/>
      </w:pPr>
      <w:bookmarkStart w:id="18" w:name="_Toc38028109"/>
      <w:r w:rsidRPr="003003CE">
        <w:rPr>
          <w:rStyle w:val="CharSectNo"/>
        </w:rPr>
        <w:t>7A</w:t>
      </w:r>
      <w:r w:rsidRPr="0048706F">
        <w:tab/>
        <w:t xml:space="preserve">Meaning of </w:t>
      </w:r>
      <w:r w:rsidRPr="00BA3A86">
        <w:rPr>
          <w:rStyle w:val="charItals"/>
        </w:rPr>
        <w:t>total wages</w:t>
      </w:r>
      <w:bookmarkEnd w:id="18"/>
    </w:p>
    <w:p w14:paraId="08BC4A41" w14:textId="77777777" w:rsidR="001246BF" w:rsidRPr="0048706F" w:rsidRDefault="001246BF" w:rsidP="001246BF">
      <w:pPr>
        <w:pStyle w:val="Amain"/>
      </w:pPr>
      <w:r>
        <w:tab/>
        <w:t>(1)</w:t>
      </w:r>
      <w:r>
        <w:tab/>
      </w:r>
      <w:r w:rsidRPr="0048706F">
        <w:t>In this Act:</w:t>
      </w:r>
    </w:p>
    <w:p w14:paraId="3A796213"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DB45129" w14:textId="18DF86E5" w:rsidR="001246BF" w:rsidRPr="0048706F" w:rsidRDefault="001246BF" w:rsidP="001246BF">
      <w:pPr>
        <w:pStyle w:val="Amain"/>
      </w:pPr>
      <w:r w:rsidRPr="0048706F">
        <w:tab/>
      </w:r>
      <w:r w:rsidRPr="00F73C99">
        <w:t>(2)</w:t>
      </w:r>
      <w:r w:rsidRPr="00F73C99">
        <w:tab/>
        <w:t xml:space="preserve">The </w:t>
      </w:r>
      <w:hyperlink r:id="rId33"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699A7F10" w14:textId="77777777" w:rsidR="008C3044" w:rsidRDefault="008C3044">
      <w:pPr>
        <w:pStyle w:val="02Text"/>
        <w:sectPr w:rsidR="008C3044">
          <w:headerReference w:type="even" r:id="rId34"/>
          <w:headerReference w:type="default" r:id="rId35"/>
          <w:footerReference w:type="even" r:id="rId36"/>
          <w:footerReference w:type="default" r:id="rId37"/>
          <w:footerReference w:type="first" r:id="rId38"/>
          <w:pgSz w:w="11907" w:h="16839" w:code="9"/>
          <w:pgMar w:top="3880" w:right="1900" w:bottom="3100" w:left="2300" w:header="1800" w:footer="1760" w:gutter="0"/>
          <w:pgNumType w:start="1"/>
          <w:cols w:space="720"/>
          <w:titlePg/>
          <w:docGrid w:linePitch="254"/>
        </w:sectPr>
      </w:pPr>
    </w:p>
    <w:p w14:paraId="67097B9A" w14:textId="77777777" w:rsidR="008C3044" w:rsidRPr="003003CE" w:rsidRDefault="008C3044">
      <w:pPr>
        <w:pStyle w:val="AH1Chapter"/>
      </w:pPr>
      <w:bookmarkStart w:id="19" w:name="_Toc38028110"/>
      <w:r w:rsidRPr="003003CE">
        <w:rPr>
          <w:rStyle w:val="CharChapNo"/>
        </w:rPr>
        <w:lastRenderedPageBreak/>
        <w:t>Chapter 3</w:t>
      </w:r>
      <w:r>
        <w:tab/>
      </w:r>
      <w:r w:rsidRPr="003003CE">
        <w:rPr>
          <w:rStyle w:val="CharChapText"/>
        </w:rPr>
        <w:t>Meaning of worker</w:t>
      </w:r>
      <w:bookmarkEnd w:id="19"/>
    </w:p>
    <w:p w14:paraId="71D7A746" w14:textId="77777777" w:rsidR="008C3044" w:rsidRDefault="008C3044">
      <w:pPr>
        <w:pStyle w:val="Placeholder"/>
        <w:keepNext/>
      </w:pPr>
      <w:r>
        <w:rPr>
          <w:rStyle w:val="CharSectNo"/>
        </w:rPr>
        <w:t xml:space="preserve">  </w:t>
      </w:r>
    </w:p>
    <w:p w14:paraId="79390A95" w14:textId="77777777" w:rsidR="008C3044" w:rsidRDefault="008C3044" w:rsidP="001A3416">
      <w:pPr>
        <w:pStyle w:val="aNote"/>
        <w:keepNext/>
        <w:spacing w:before="0"/>
        <w:ind w:left="839" w:hanging="799"/>
      </w:pPr>
      <w:r>
        <w:rPr>
          <w:rStyle w:val="charItals"/>
        </w:rPr>
        <w:t>Notes about ch 3</w:t>
      </w:r>
    </w:p>
    <w:p w14:paraId="1C57F489"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754CEFBA"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0" w:name="_MON_1644219857"/>
    <w:bookmarkEnd w:id="20"/>
    <w:p w14:paraId="2395A91C" w14:textId="77777777" w:rsidR="008C3044" w:rsidRDefault="007D48EE" w:rsidP="000A7BED">
      <w:pPr>
        <w:ind w:left="567"/>
      </w:pPr>
      <w:r>
        <w:rPr>
          <w:noProof/>
        </w:rPr>
        <w:object w:dxaOrig="7096" w:dyaOrig="7651" w14:anchorId="297C4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9" o:title=""/>
          </v:shape>
          <o:OLEObject Type="Embed" ProgID="Word.Picture.8" ShapeID="_x0000_i1025" DrawAspect="Content" ObjectID="_1671607488" r:id="rId40"/>
        </w:object>
      </w:r>
    </w:p>
    <w:p w14:paraId="3F85586F" w14:textId="77777777" w:rsidR="008C3044" w:rsidRDefault="008C3044">
      <w:pPr>
        <w:pStyle w:val="aNote"/>
        <w:keepNext/>
        <w:rPr>
          <w:rStyle w:val="charItals"/>
        </w:rPr>
      </w:pPr>
      <w:r>
        <w:rPr>
          <w:rStyle w:val="charItals"/>
        </w:rPr>
        <w:lastRenderedPageBreak/>
        <w:t>Note 2</w:t>
      </w:r>
      <w:r>
        <w:rPr>
          <w:rStyle w:val="charItals"/>
        </w:rPr>
        <w:tab/>
        <w:t>Payment for work</w:t>
      </w:r>
    </w:p>
    <w:p w14:paraId="799E7C2D"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500ED317"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63C50639"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188CB5FD"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692E795C" w14:textId="77777777" w:rsidR="008C3044" w:rsidRDefault="008C3044">
      <w:pPr>
        <w:pStyle w:val="aNote"/>
        <w:keepNext/>
      </w:pPr>
      <w:r>
        <w:rPr>
          <w:rStyle w:val="charItals"/>
        </w:rPr>
        <w:t>Note 3</w:t>
      </w:r>
      <w:r>
        <w:tab/>
      </w:r>
      <w:r>
        <w:rPr>
          <w:rStyle w:val="charItals"/>
        </w:rPr>
        <w:t>Subcontracting and labour hire (effect of s 13)</w:t>
      </w:r>
    </w:p>
    <w:p w14:paraId="36F29F15" w14:textId="77777777" w:rsidR="008C3044" w:rsidRDefault="008C3044" w:rsidP="000A7BED">
      <w:pPr>
        <w:pStyle w:val="aNoteTextss"/>
      </w:pPr>
      <w:r>
        <w:t>The Act applies in a special way to subcontracting arrangements, by which—</w:t>
      </w:r>
    </w:p>
    <w:p w14:paraId="14CDA83F"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30BC3488"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3F380F5C"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4B220F9"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20A7E785" w14:textId="77777777" w:rsidR="008C3044" w:rsidRDefault="008C3044">
      <w:pPr>
        <w:pStyle w:val="aNote"/>
        <w:keepNext/>
        <w:rPr>
          <w:rStyle w:val="charItals"/>
        </w:rPr>
      </w:pPr>
      <w:r>
        <w:rPr>
          <w:rStyle w:val="charItals"/>
        </w:rPr>
        <w:tab/>
        <w:t>Arrangement 1   No labour hirer</w:t>
      </w:r>
    </w:p>
    <w:p w14:paraId="6469A4D8"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43E5CFE8" w14:textId="77777777" w:rsidR="008C3044" w:rsidRDefault="008C3044" w:rsidP="00D74C6A">
      <w:pPr>
        <w:pStyle w:val="aNoteTextss"/>
      </w:pPr>
      <w:r>
        <w:t>The bricklayer is the labourer’s employer.</w:t>
      </w:r>
    </w:p>
    <w:p w14:paraId="6265BE29" w14:textId="77777777" w:rsidR="008C3044" w:rsidRDefault="008C3044">
      <w:pPr>
        <w:pStyle w:val="aNote"/>
        <w:keepNext/>
      </w:pPr>
      <w:r>
        <w:rPr>
          <w:rStyle w:val="charItals"/>
        </w:rPr>
        <w:lastRenderedPageBreak/>
        <w:tab/>
        <w:t>Arrangement 2   Labour hirer as employer</w:t>
      </w:r>
    </w:p>
    <w:p w14:paraId="743D24A6"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68B3FAE0" w14:textId="77777777" w:rsidR="008C3044" w:rsidRDefault="008C3044" w:rsidP="00D74C6A">
      <w:pPr>
        <w:pStyle w:val="aNoteTextss"/>
      </w:pPr>
      <w:r>
        <w:t>The labour hirer is the cleaner’s employer.</w:t>
      </w:r>
    </w:p>
    <w:p w14:paraId="5BAC45E8" w14:textId="77777777" w:rsidR="008C3044" w:rsidRDefault="008C3044">
      <w:pPr>
        <w:pStyle w:val="aNote"/>
        <w:keepNext/>
      </w:pPr>
      <w:r>
        <w:rPr>
          <w:rStyle w:val="charItals"/>
        </w:rPr>
        <w:tab/>
        <w:t>Arrangement 3</w:t>
      </w:r>
      <w:r>
        <w:rPr>
          <w:rStyle w:val="charItals"/>
        </w:rPr>
        <w:tab/>
        <w:t xml:space="preserve">    Labour hirer as employment agent</w:t>
      </w:r>
    </w:p>
    <w:p w14:paraId="7B02A9A6"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30333360" w14:textId="77777777" w:rsidR="008C3044" w:rsidRDefault="008C3044" w:rsidP="00D74C6A">
      <w:pPr>
        <w:pStyle w:val="aNoteTextss"/>
      </w:pPr>
      <w:r>
        <w:t>The consultant is the operator’s employer.</w:t>
      </w:r>
    </w:p>
    <w:p w14:paraId="3746BD45"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2FD7E047" w14:textId="77777777" w:rsidR="008C3044" w:rsidRDefault="008C3044">
      <w:pPr>
        <w:pStyle w:val="02Text"/>
        <w:sectPr w:rsidR="008C3044">
          <w:headerReference w:type="even" r:id="rId41"/>
          <w:headerReference w:type="default" r:id="rId42"/>
          <w:footerReference w:type="even" r:id="rId43"/>
          <w:footerReference w:type="default" r:id="rId44"/>
          <w:footerReference w:type="first" r:id="rId45"/>
          <w:pgSz w:w="11907" w:h="16839" w:code="9"/>
          <w:pgMar w:top="3880" w:right="1900" w:bottom="3100" w:left="2300" w:header="1800" w:footer="1760" w:gutter="0"/>
          <w:cols w:space="720"/>
          <w:docGrid w:linePitch="254"/>
        </w:sectPr>
      </w:pPr>
    </w:p>
    <w:p w14:paraId="07C3BFF7" w14:textId="77777777" w:rsidR="008C3044" w:rsidRDefault="008C3044" w:rsidP="00EB1674">
      <w:pPr>
        <w:pStyle w:val="AH5Sec"/>
      </w:pPr>
      <w:bookmarkStart w:id="21" w:name="_Toc38028111"/>
      <w:r w:rsidRPr="003003CE">
        <w:rPr>
          <w:rStyle w:val="CharSectNo"/>
        </w:rPr>
        <w:lastRenderedPageBreak/>
        <w:t>8</w:t>
      </w:r>
      <w:r>
        <w:tab/>
        <w:t xml:space="preserve">Who is a </w:t>
      </w:r>
      <w:r w:rsidRPr="00D856DC">
        <w:rPr>
          <w:rStyle w:val="charItals"/>
        </w:rPr>
        <w:t>worker</w:t>
      </w:r>
      <w:r>
        <w:t>?</w:t>
      </w:r>
      <w:bookmarkEnd w:id="21"/>
    </w:p>
    <w:p w14:paraId="7BA814BC" w14:textId="77777777" w:rsidR="00EB1674" w:rsidRPr="0048706F" w:rsidRDefault="00EB1674" w:rsidP="00EB1674">
      <w:pPr>
        <w:pStyle w:val="Amain"/>
      </w:pPr>
      <w:r w:rsidRPr="0048706F">
        <w:tab/>
        <w:t>(1)</w:t>
      </w:r>
      <w:r w:rsidRPr="0048706F">
        <w:tab/>
        <w:t>In this Act (subject to this chapter):</w:t>
      </w:r>
    </w:p>
    <w:p w14:paraId="7A305E5D" w14:textId="77777777" w:rsidR="00EB1674" w:rsidRPr="0048706F" w:rsidRDefault="00EB1674" w:rsidP="00EB1674">
      <w:pPr>
        <w:pStyle w:val="aDef"/>
      </w:pPr>
      <w:r w:rsidRPr="0048706F">
        <w:rPr>
          <w:rStyle w:val="charBoldItals"/>
        </w:rPr>
        <w:t xml:space="preserve">worker </w:t>
      </w:r>
      <w:r w:rsidRPr="0048706F">
        <w:t>means an individual who—</w:t>
      </w:r>
    </w:p>
    <w:p w14:paraId="2CA10F8C"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39DE27C8"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AA8E6CB"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5CAAC9FE" w14:textId="77777777" w:rsidR="00EB1674" w:rsidRPr="0048706F" w:rsidRDefault="00EB1674" w:rsidP="00EB1674">
      <w:pPr>
        <w:pStyle w:val="aDefsubpara"/>
      </w:pPr>
      <w:r>
        <w:tab/>
        <w:t>(i)</w:t>
      </w:r>
      <w:r>
        <w:tab/>
      </w:r>
      <w:r w:rsidRPr="0048706F">
        <w:t>the individual—</w:t>
      </w:r>
    </w:p>
    <w:p w14:paraId="1F1403B8" w14:textId="77777777" w:rsidR="00EB1674" w:rsidRPr="0048706F" w:rsidRDefault="00EB1674" w:rsidP="00EB1674">
      <w:pPr>
        <w:pStyle w:val="Asubsubpara"/>
      </w:pPr>
      <w:r w:rsidRPr="0048706F">
        <w:tab/>
        <w:t>(A)</w:t>
      </w:r>
      <w:r w:rsidRPr="0048706F">
        <w:tab/>
        <w:t>is paid to achieve a stated outcome; and</w:t>
      </w:r>
    </w:p>
    <w:p w14:paraId="5DDF79A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614A7393"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0040B6EE" w14:textId="5246BE81"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6" w:tooltip="Act 1997 No 38 (Cwlth)" w:history="1">
        <w:r w:rsidR="00904904" w:rsidRPr="00904904">
          <w:rPr>
            <w:rStyle w:val="charCitHyperlinkItal"/>
          </w:rPr>
          <w:t>Income Tax Assessment Act 1997</w:t>
        </w:r>
      </w:hyperlink>
      <w:r w:rsidRPr="0048706F">
        <w:t xml:space="preserve"> (Cwlth), section 87-60.</w:t>
      </w:r>
    </w:p>
    <w:p w14:paraId="4DB68AD9"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6EF97E1F" w14:textId="77777777" w:rsidR="008C3044" w:rsidRDefault="008C3044">
      <w:pPr>
        <w:pStyle w:val="Amain"/>
      </w:pPr>
      <w:r>
        <w:tab/>
        <w:t>(</w:t>
      </w:r>
      <w:r w:rsidR="002C1CF8">
        <w:t>3)</w:t>
      </w:r>
      <w:r w:rsidR="002C1CF8">
        <w:tab/>
        <w:t>The Minister may</w:t>
      </w:r>
      <w:r>
        <w:t xml:space="preserve"> determine categories of workers for the following provisions:</w:t>
      </w:r>
    </w:p>
    <w:p w14:paraId="74686AF0" w14:textId="77777777" w:rsidR="008C3044" w:rsidRDefault="00683771">
      <w:pPr>
        <w:pStyle w:val="Apara"/>
      </w:pPr>
      <w:r>
        <w:tab/>
        <w:t>(a)</w:t>
      </w:r>
      <w:r>
        <w:tab/>
        <w:t>section 155 (7</w:t>
      </w:r>
      <w:r w:rsidR="008C3044">
        <w:t xml:space="preserve">), definition of </w:t>
      </w:r>
      <w:r w:rsidR="008C3044">
        <w:rPr>
          <w:rStyle w:val="charBoldItals"/>
        </w:rPr>
        <w:t>employer’s estimate</w:t>
      </w:r>
      <w:r w:rsidR="008C3044">
        <w:t>, paragraphs (a) and (b) (Information for insurers on application for issue or renewal of policies);</w:t>
      </w:r>
    </w:p>
    <w:p w14:paraId="64DB66CE" w14:textId="77777777" w:rsidR="008C3044" w:rsidRDefault="008C3044">
      <w:pPr>
        <w:pStyle w:val="Apara"/>
      </w:pPr>
      <w:r>
        <w:tab/>
      </w:r>
      <w:r w:rsidR="000C6336">
        <w:t>(b</w:t>
      </w:r>
      <w:r>
        <w:t>)</w:t>
      </w:r>
      <w:r>
        <w:tab/>
        <w:t>section 190 (1) (b) (Provision of information to inspectors).</w:t>
      </w:r>
    </w:p>
    <w:p w14:paraId="5003E326" w14:textId="77777777" w:rsidR="008C3044" w:rsidRDefault="008C3044">
      <w:pPr>
        <w:pStyle w:val="Amain"/>
        <w:keepNext/>
      </w:pPr>
      <w:r>
        <w:lastRenderedPageBreak/>
        <w:tab/>
        <w:t>(4)</w:t>
      </w:r>
      <w:r>
        <w:tab/>
        <w:t>A determination is a notifiable instrument.</w:t>
      </w:r>
    </w:p>
    <w:p w14:paraId="402DFB60" w14:textId="7F07475B" w:rsidR="008C3044" w:rsidRDefault="008C3044">
      <w:pPr>
        <w:pStyle w:val="aNote"/>
      </w:pPr>
      <w:r>
        <w:rPr>
          <w:rStyle w:val="charItals"/>
        </w:rPr>
        <w:t>Note</w:t>
      </w:r>
      <w:r>
        <w:rPr>
          <w:rStyle w:val="charItals"/>
        </w:rPr>
        <w:tab/>
      </w:r>
      <w:r>
        <w:t xml:space="preserve">A notifiable instrument must be notified under the </w:t>
      </w:r>
      <w:hyperlink r:id="rId47" w:tooltip="A2001-14" w:history="1">
        <w:r w:rsidR="007E2C8A" w:rsidRPr="007E2C8A">
          <w:rPr>
            <w:rStyle w:val="charCitHyperlinkAbbrev"/>
          </w:rPr>
          <w:t>Legislation Act</w:t>
        </w:r>
      </w:hyperlink>
      <w:r>
        <w:t>.</w:t>
      </w:r>
    </w:p>
    <w:p w14:paraId="3F117229" w14:textId="77777777" w:rsidR="008C3044" w:rsidRDefault="008C3044">
      <w:pPr>
        <w:pStyle w:val="AH5Sec"/>
      </w:pPr>
      <w:bookmarkStart w:id="22" w:name="_Toc38028112"/>
      <w:r w:rsidRPr="003003CE">
        <w:rPr>
          <w:rStyle w:val="CharSectNo"/>
        </w:rPr>
        <w:t>9</w:t>
      </w:r>
      <w:r>
        <w:tab/>
        <w:t xml:space="preserve">Who is not a </w:t>
      </w:r>
      <w:r>
        <w:rPr>
          <w:rStyle w:val="charItals"/>
        </w:rPr>
        <w:t>worker</w:t>
      </w:r>
      <w:r>
        <w:t>?</w:t>
      </w:r>
      <w:bookmarkEnd w:id="22"/>
    </w:p>
    <w:p w14:paraId="1B555208"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3338CD28" w14:textId="77777777" w:rsidR="008C3044" w:rsidRDefault="008C3044">
      <w:pPr>
        <w:pStyle w:val="Apara"/>
      </w:pPr>
      <w:r>
        <w:tab/>
        <w:t>(a)</w:t>
      </w:r>
      <w:r>
        <w:tab/>
        <w:t>a public servant; or</w:t>
      </w:r>
    </w:p>
    <w:p w14:paraId="25233F9D" w14:textId="55496EDC" w:rsidR="008C3044" w:rsidRDefault="008C3044">
      <w:pPr>
        <w:pStyle w:val="Apara"/>
      </w:pPr>
      <w:r>
        <w:tab/>
        <w:t>(b)</w:t>
      </w:r>
      <w:r>
        <w:tab/>
        <w:t xml:space="preserve">an employee within the meaning of the </w:t>
      </w:r>
      <w:hyperlink r:id="rId48" w:tooltip="Act 1988 No 75 (Cwlth)" w:history="1">
        <w:r w:rsidR="009C2432" w:rsidRPr="009C2432">
          <w:rPr>
            <w:rStyle w:val="charCitHyperlinkItal"/>
          </w:rPr>
          <w:t>Safety, Rehabilitation and Compensation Act 1988</w:t>
        </w:r>
      </w:hyperlink>
      <w:r>
        <w:rPr>
          <w:rStyle w:val="charItals"/>
        </w:rPr>
        <w:t xml:space="preserve"> </w:t>
      </w:r>
      <w:r>
        <w:t>(Cwlth).</w:t>
      </w:r>
    </w:p>
    <w:p w14:paraId="544C39D5"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0B538B61" w14:textId="77777777" w:rsidR="008C3044" w:rsidRDefault="008C3044">
      <w:pPr>
        <w:pStyle w:val="Amain"/>
      </w:pPr>
      <w:r>
        <w:tab/>
        <w:t>(3)</w:t>
      </w:r>
      <w:r>
        <w:tab/>
        <w:t>However, subsection (2) does not apply to an individual if the employer tells the insurer who insures the employer against liability under this Act the name, nature of employment and estimated wages of the individual—</w:t>
      </w:r>
    </w:p>
    <w:p w14:paraId="1F16CA67" w14:textId="77777777" w:rsidR="008C3044" w:rsidRDefault="008C3044">
      <w:pPr>
        <w:pStyle w:val="Apara"/>
      </w:pPr>
      <w:r>
        <w:tab/>
        <w:t>(a)</w:t>
      </w:r>
      <w:r>
        <w:tab/>
        <w:t>when the employment begins; and</w:t>
      </w:r>
    </w:p>
    <w:p w14:paraId="485F93CE" w14:textId="77777777" w:rsidR="008C3044" w:rsidRDefault="008C3044">
      <w:pPr>
        <w:pStyle w:val="Apara"/>
      </w:pPr>
      <w:r>
        <w:tab/>
        <w:t>(b)</w:t>
      </w:r>
      <w:r>
        <w:tab/>
        <w:t>whenever the insurance is renewed.</w:t>
      </w:r>
    </w:p>
    <w:p w14:paraId="15B61D21" w14:textId="77777777" w:rsidR="008C3044" w:rsidRDefault="008C3044">
      <w:pPr>
        <w:pStyle w:val="AH5Sec"/>
      </w:pPr>
      <w:bookmarkStart w:id="23" w:name="_Toc38028113"/>
      <w:r w:rsidRPr="003003CE">
        <w:rPr>
          <w:rStyle w:val="CharSectNo"/>
        </w:rPr>
        <w:t>10</w:t>
      </w:r>
      <w:r>
        <w:tab/>
        <w:t>Casuals not employed for trade or business</w:t>
      </w:r>
      <w:bookmarkEnd w:id="23"/>
    </w:p>
    <w:p w14:paraId="068845EC"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34EF146D" w14:textId="77777777" w:rsidR="008C3044" w:rsidRDefault="008C3044">
      <w:pPr>
        <w:pStyle w:val="Apara"/>
      </w:pPr>
      <w:r>
        <w:tab/>
        <w:t>(a)</w:t>
      </w:r>
      <w:r>
        <w:tab/>
        <w:t>subsection (2) (which deals with casual employment found through employment agencies);</w:t>
      </w:r>
    </w:p>
    <w:p w14:paraId="52EF5B16" w14:textId="77777777" w:rsidR="008C3044" w:rsidRDefault="008C3044">
      <w:pPr>
        <w:pStyle w:val="Apara"/>
      </w:pPr>
      <w:r>
        <w:tab/>
        <w:t>(b)</w:t>
      </w:r>
      <w:r>
        <w:tab/>
        <w:t>section 11 (Regular contractors and casuals);</w:t>
      </w:r>
    </w:p>
    <w:p w14:paraId="43862B64" w14:textId="77777777" w:rsidR="008C3044" w:rsidRDefault="008C3044">
      <w:pPr>
        <w:pStyle w:val="Apara"/>
      </w:pPr>
      <w:r>
        <w:lastRenderedPageBreak/>
        <w:tab/>
        <w:t>(c)</w:t>
      </w:r>
      <w:r>
        <w:tab/>
        <w:t>section 17 (Religious workers).</w:t>
      </w:r>
    </w:p>
    <w:p w14:paraId="0D3B7159"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3C782AE4" w14:textId="77777777" w:rsidR="008C3044" w:rsidRDefault="008C3044" w:rsidP="001A3416">
      <w:pPr>
        <w:pStyle w:val="aExamHead0"/>
      </w:pPr>
      <w:r>
        <w:t>Examples of casual employees who are not workers</w:t>
      </w:r>
    </w:p>
    <w:p w14:paraId="69123236"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7A1D2318" w14:textId="77777777" w:rsidR="008C3044" w:rsidRDefault="008C3044">
      <w:pPr>
        <w:pStyle w:val="aExamNum"/>
        <w:keepNext/>
      </w:pPr>
      <w:r>
        <w:t>2</w:t>
      </w:r>
      <w:r>
        <w:tab/>
        <w:t>A babysitter irregularly employed by the parents of young children (unless engaged through an employment agent—see example 4).</w:t>
      </w:r>
    </w:p>
    <w:p w14:paraId="4AD85BFC" w14:textId="77777777" w:rsidR="008C3044" w:rsidRDefault="008C3044" w:rsidP="001A3416">
      <w:pPr>
        <w:pStyle w:val="aExamHead0"/>
      </w:pPr>
      <w:r>
        <w:t>Examples of casual employees who are workers</w:t>
      </w:r>
    </w:p>
    <w:p w14:paraId="694DAD95"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64092191"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4D599BD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01BCF4C8" w14:textId="77777777" w:rsidR="008C3044" w:rsidRDefault="008C3044">
      <w:pPr>
        <w:pStyle w:val="AH5Sec"/>
      </w:pPr>
      <w:bookmarkStart w:id="24" w:name="_Toc38028114"/>
      <w:r w:rsidRPr="003003CE">
        <w:rPr>
          <w:rStyle w:val="CharSectNo"/>
        </w:rPr>
        <w:t>11</w:t>
      </w:r>
      <w:r>
        <w:tab/>
        <w:t>Regular contractors and casuals</w:t>
      </w:r>
      <w:bookmarkEnd w:id="24"/>
    </w:p>
    <w:p w14:paraId="4907566D"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398B6F2A" w14:textId="77777777" w:rsidR="008C3044" w:rsidRDefault="008C3044">
      <w:pPr>
        <w:pStyle w:val="Apara"/>
      </w:pPr>
      <w:r>
        <w:tab/>
        <w:t>(a)</w:t>
      </w:r>
      <w:r>
        <w:tab/>
        <w:t>the individual has been engaged by the principal—</w:t>
      </w:r>
    </w:p>
    <w:p w14:paraId="35346764" w14:textId="77777777" w:rsidR="008C3044" w:rsidRDefault="008C3044">
      <w:pPr>
        <w:pStyle w:val="Asubpara"/>
      </w:pPr>
      <w:r>
        <w:tab/>
        <w:t>(i)</w:t>
      </w:r>
      <w:r>
        <w:tab/>
        <w:t>under a contract for services to work for the principal (whether or not on a casual basis); or</w:t>
      </w:r>
    </w:p>
    <w:p w14:paraId="366F259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61020FE2" w14:textId="77777777" w:rsidR="008C3044" w:rsidRDefault="008C3044">
      <w:pPr>
        <w:pStyle w:val="Apara"/>
      </w:pPr>
      <w:r>
        <w:tab/>
        <w:t>(b)</w:t>
      </w:r>
      <w:r>
        <w:tab/>
        <w:t>the individual personally does part or all of the work; and</w:t>
      </w:r>
    </w:p>
    <w:p w14:paraId="27283EE0" w14:textId="77777777" w:rsidR="008C3044" w:rsidRDefault="008C3044">
      <w:pPr>
        <w:pStyle w:val="Apara"/>
      </w:pPr>
      <w:r>
        <w:tab/>
        <w:t>(c)</w:t>
      </w:r>
      <w:r>
        <w:tab/>
        <w:t>if the principal is a corporation—the individual is not an executive officer of the corporation.</w:t>
      </w:r>
    </w:p>
    <w:p w14:paraId="4E00CED2" w14:textId="77777777"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14:paraId="100B380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1970B03F" w14:textId="77777777" w:rsidR="008C3044" w:rsidRDefault="008C3044">
      <w:pPr>
        <w:pStyle w:val="Apara"/>
      </w:pPr>
      <w:r>
        <w:tab/>
        <w:t>(a)</w:t>
      </w:r>
      <w:r>
        <w:tab/>
        <w:t>the engagement, under the contract or similar contracts, has been on a regular and systematic basis; or</w:t>
      </w:r>
    </w:p>
    <w:p w14:paraId="13261C9C"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3824373B"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6067B2DD"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0545BFBA" w14:textId="77777777" w:rsidR="008C3044" w:rsidRDefault="008C3044">
      <w:pPr>
        <w:pStyle w:val="Apara"/>
      </w:pPr>
      <w:r>
        <w:tab/>
        <w:t>(a)</w:t>
      </w:r>
      <w:r>
        <w:tab/>
        <w:t>the terms of all relevant contracts;</w:t>
      </w:r>
    </w:p>
    <w:p w14:paraId="5FD8E436" w14:textId="77777777" w:rsidR="008C3044" w:rsidRDefault="008C3044">
      <w:pPr>
        <w:pStyle w:val="Apara"/>
      </w:pPr>
      <w:r>
        <w:tab/>
        <w:t>(b)</w:t>
      </w:r>
      <w:r>
        <w:tab/>
        <w:t>the working relationship between the principal and the individual and all associated circumstances;</w:t>
      </w:r>
    </w:p>
    <w:p w14:paraId="1EB7DAD0" w14:textId="77777777" w:rsidR="008C3044" w:rsidRDefault="008C3044">
      <w:pPr>
        <w:pStyle w:val="Apara"/>
      </w:pPr>
      <w:r>
        <w:lastRenderedPageBreak/>
        <w:tab/>
        <w:t>(c)</w:t>
      </w:r>
      <w:r>
        <w:tab/>
        <w:t>the period of the engagement, or the periods of the engagement if it has not been continuous;</w:t>
      </w:r>
    </w:p>
    <w:p w14:paraId="0E522652" w14:textId="77777777" w:rsidR="008C3044" w:rsidRDefault="008C3044">
      <w:pPr>
        <w:pStyle w:val="Apara"/>
      </w:pPr>
      <w:r>
        <w:tab/>
        <w:t>(d)</w:t>
      </w:r>
      <w:r>
        <w:tab/>
        <w:t>the frequency of work under the contract or similar contracts;</w:t>
      </w:r>
    </w:p>
    <w:p w14:paraId="0094D995" w14:textId="77777777" w:rsidR="008C3044" w:rsidRDefault="008C3044">
      <w:pPr>
        <w:pStyle w:val="Apara"/>
      </w:pPr>
      <w:r>
        <w:tab/>
        <w:t>(e)</w:t>
      </w:r>
      <w:r>
        <w:tab/>
        <w:t>the number of hours worked under the contract or similar contracts;</w:t>
      </w:r>
    </w:p>
    <w:p w14:paraId="696BC8AC" w14:textId="77777777" w:rsidR="008C3044" w:rsidRDefault="008C3044">
      <w:pPr>
        <w:pStyle w:val="Apara"/>
      </w:pPr>
      <w:r>
        <w:tab/>
        <w:t>(f)</w:t>
      </w:r>
      <w:r>
        <w:tab/>
        <w:t>the type of work;</w:t>
      </w:r>
    </w:p>
    <w:p w14:paraId="66FE5A61" w14:textId="77777777" w:rsidR="008C3044" w:rsidRDefault="008C3044">
      <w:pPr>
        <w:pStyle w:val="Apara"/>
        <w:keepNext/>
      </w:pPr>
      <w:r>
        <w:tab/>
        <w:t>(g)</w:t>
      </w:r>
      <w:r>
        <w:tab/>
        <w:t>normal arrangements for someone engaged to perform that type of work.</w:t>
      </w:r>
    </w:p>
    <w:p w14:paraId="46DE361F" w14:textId="77777777" w:rsidR="008C3044" w:rsidRDefault="008C3044" w:rsidP="001A3416">
      <w:pPr>
        <w:pStyle w:val="aExamHead0"/>
      </w:pPr>
      <w:r>
        <w:t>Examples of individuals who are workers</w:t>
      </w:r>
    </w:p>
    <w:p w14:paraId="55CF18E7" w14:textId="77777777" w:rsidR="003F23DF" w:rsidRDefault="003F23DF" w:rsidP="003F23DF">
      <w:pPr>
        <w:pStyle w:val="aExamNum"/>
      </w:pPr>
      <w:r>
        <w:t>1</w:t>
      </w:r>
      <w:r>
        <w:tab/>
        <w:t>Payment by commission</w:t>
      </w:r>
    </w:p>
    <w:p w14:paraId="04FB475D"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ED6E69" w14:textId="77777777" w:rsidR="003F23DF" w:rsidRDefault="003F23DF" w:rsidP="003F23DF">
      <w:pPr>
        <w:pStyle w:val="aExamNum"/>
      </w:pPr>
      <w:r>
        <w:t>2</w:t>
      </w:r>
      <w:r>
        <w:tab/>
        <w:t>IT consultant—engagement under indefinite retainer</w:t>
      </w:r>
    </w:p>
    <w:p w14:paraId="4DB191C1"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30316A43" w14:textId="77777777" w:rsidR="003F23DF" w:rsidRDefault="003F23DF" w:rsidP="003F23DF">
      <w:pPr>
        <w:pStyle w:val="aExamNum"/>
      </w:pPr>
      <w:r>
        <w:t>3</w:t>
      </w:r>
      <w:r>
        <w:tab/>
        <w:t>Owner-driver of a truck—regular engagement</w:t>
      </w:r>
    </w:p>
    <w:p w14:paraId="72C65B50"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3EA9F723"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197AC2EC"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15949CF9"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0156A9A5" w14:textId="77777777" w:rsidR="003F23DF" w:rsidRDefault="00126E93" w:rsidP="003F23DF">
      <w:pPr>
        <w:pStyle w:val="aExamNum"/>
      </w:pPr>
      <w:r>
        <w:t>4</w:t>
      </w:r>
      <w:r w:rsidR="003F23DF">
        <w:tab/>
        <w:t>Building contractor—exclusive engagement</w:t>
      </w:r>
    </w:p>
    <w:p w14:paraId="74B6C05B"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21FE63B7" w14:textId="77777777" w:rsidR="003F23DF" w:rsidRDefault="00126E93" w:rsidP="001F7811">
      <w:pPr>
        <w:pStyle w:val="aExamNum"/>
        <w:keepNext/>
      </w:pPr>
      <w:r>
        <w:lastRenderedPageBreak/>
        <w:t>5</w:t>
      </w:r>
      <w:r w:rsidR="003F23DF">
        <w:tab/>
        <w:t>Regular casual worker</w:t>
      </w:r>
    </w:p>
    <w:p w14:paraId="37441DDA"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4B39FAC7"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0A56822F"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33CCE90A"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571505AA" w14:textId="77777777" w:rsidR="003F23DF" w:rsidRDefault="003F23DF" w:rsidP="001A3416">
      <w:pPr>
        <w:pStyle w:val="aExamHead0"/>
      </w:pPr>
      <w:r>
        <w:t>Examples of individuals who are not workers</w:t>
      </w:r>
    </w:p>
    <w:p w14:paraId="5C872D36" w14:textId="77777777" w:rsidR="003F23DF" w:rsidRDefault="00126E93" w:rsidP="003F23DF">
      <w:pPr>
        <w:pStyle w:val="aExamNum"/>
      </w:pPr>
      <w:r>
        <w:t>6</w:t>
      </w:r>
      <w:r w:rsidR="003F23DF">
        <w:tab/>
        <w:t>Payment by commission—no guarantee of future work</w:t>
      </w:r>
    </w:p>
    <w:p w14:paraId="48DE6462"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16BDCF6F"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0ACB81E9"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3C437E0B" w14:textId="77777777" w:rsidR="003F23DF" w:rsidRDefault="00126E93" w:rsidP="003F23DF">
      <w:pPr>
        <w:pStyle w:val="aExamNum"/>
      </w:pPr>
      <w:r>
        <w:t>7</w:t>
      </w:r>
      <w:r w:rsidR="003F23DF">
        <w:tab/>
        <w:t>IT consultant—occasional engagement</w:t>
      </w:r>
    </w:p>
    <w:p w14:paraId="044740E5"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3C913CF3" w14:textId="77777777" w:rsidR="003F23DF" w:rsidRDefault="00126E93" w:rsidP="003F23DF">
      <w:pPr>
        <w:pStyle w:val="aExamNum"/>
        <w:keepNext/>
      </w:pPr>
      <w:r>
        <w:t>8</w:t>
      </w:r>
      <w:r w:rsidR="003F23DF">
        <w:tab/>
        <w:t>Owner-driver of a truck—irregular engagement</w:t>
      </w:r>
    </w:p>
    <w:p w14:paraId="2ADC131D"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57D61B65" w14:textId="77777777" w:rsidR="003F23DF" w:rsidRDefault="00126E93" w:rsidP="003F23DF">
      <w:pPr>
        <w:pStyle w:val="aExamNum"/>
        <w:keepNext/>
      </w:pPr>
      <w:r>
        <w:t>9</w:t>
      </w:r>
      <w:r w:rsidR="003F23DF">
        <w:tab/>
        <w:t>Building contractor—irregular engagement</w:t>
      </w:r>
    </w:p>
    <w:p w14:paraId="4BE5E60E"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DB7844C" w14:textId="77777777" w:rsidR="003F23DF" w:rsidRDefault="003F23DF" w:rsidP="00A93122">
      <w:pPr>
        <w:pStyle w:val="aExamNum"/>
        <w:keepNext/>
      </w:pPr>
      <w:r>
        <w:lastRenderedPageBreak/>
        <w:t>1</w:t>
      </w:r>
      <w:r w:rsidR="00126E93">
        <w:t>0</w:t>
      </w:r>
      <w:r>
        <w:tab/>
        <w:t>Irregular casual worker</w:t>
      </w:r>
    </w:p>
    <w:p w14:paraId="145B2FF4"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094B5D0A" w14:textId="77777777" w:rsidR="008C3044" w:rsidRDefault="008C3044">
      <w:pPr>
        <w:pStyle w:val="AH5Sec"/>
      </w:pPr>
      <w:bookmarkStart w:id="25" w:name="_Toc38028115"/>
      <w:r w:rsidRPr="003003CE">
        <w:rPr>
          <w:rStyle w:val="CharSectNo"/>
        </w:rPr>
        <w:t>12</w:t>
      </w:r>
      <w:r>
        <w:tab/>
        <w:t>Labour hire arrangements</w:t>
      </w:r>
      <w:bookmarkEnd w:id="25"/>
    </w:p>
    <w:p w14:paraId="2B3D015B"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E69C6CA" w14:textId="77777777" w:rsidR="008C3044" w:rsidRDefault="008C3044">
      <w:pPr>
        <w:pStyle w:val="Apara"/>
      </w:pPr>
      <w:r>
        <w:tab/>
        <w:t>(a)</w:t>
      </w:r>
      <w:r>
        <w:tab/>
        <w:t>the individual has been engaged by the labour hirer under a contract for services to work for someone other than the labour hirer; and</w:t>
      </w:r>
    </w:p>
    <w:p w14:paraId="1AFC1F35" w14:textId="77777777" w:rsidR="008C3044" w:rsidRDefault="008C3044">
      <w:pPr>
        <w:pStyle w:val="Apara"/>
      </w:pPr>
      <w:r>
        <w:tab/>
        <w:t>(b)</w:t>
      </w:r>
      <w:r>
        <w:tab/>
        <w:t>there is no contract to perform the work between the individual and the person for whom the work is to be performed; and</w:t>
      </w:r>
    </w:p>
    <w:p w14:paraId="5545F657" w14:textId="77777777" w:rsidR="008C3044" w:rsidRDefault="008C3044">
      <w:pPr>
        <w:pStyle w:val="Apara"/>
      </w:pPr>
      <w:r>
        <w:tab/>
        <w:t>(c)</w:t>
      </w:r>
      <w:r>
        <w:tab/>
        <w:t>the individual personally does part or all of the work; and</w:t>
      </w:r>
    </w:p>
    <w:p w14:paraId="78084962" w14:textId="77777777" w:rsidR="008C3044" w:rsidRDefault="008C3044">
      <w:pPr>
        <w:pStyle w:val="Apara"/>
        <w:keepNext/>
      </w:pPr>
      <w:r>
        <w:tab/>
        <w:t>(d)</w:t>
      </w:r>
      <w:r>
        <w:tab/>
        <w:t>if the labour hirer is a corporation—the individual is not an executive officer of the corporation.</w:t>
      </w:r>
    </w:p>
    <w:p w14:paraId="70F43660"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63D6F1CA"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4806C865" w14:textId="77777777" w:rsidR="00161521" w:rsidRPr="0018123C" w:rsidRDefault="00161521" w:rsidP="001F7811">
      <w:pPr>
        <w:pStyle w:val="AH5Sec"/>
      </w:pPr>
      <w:bookmarkStart w:id="26" w:name="_Toc38028116"/>
      <w:r w:rsidRPr="003003CE">
        <w:rPr>
          <w:rStyle w:val="CharSectNo"/>
        </w:rPr>
        <w:lastRenderedPageBreak/>
        <w:t>13</w:t>
      </w:r>
      <w:r w:rsidRPr="0018123C">
        <w:tab/>
        <w:t>Liability of principal for uninsured contractor’s injured worker</w:t>
      </w:r>
      <w:bookmarkEnd w:id="26"/>
    </w:p>
    <w:p w14:paraId="4742A7C1" w14:textId="77777777" w:rsidR="00161521" w:rsidRPr="0018123C" w:rsidRDefault="00161521" w:rsidP="001F7811">
      <w:pPr>
        <w:pStyle w:val="Amain"/>
        <w:keepNext/>
      </w:pPr>
      <w:r w:rsidRPr="0018123C">
        <w:tab/>
        <w:t>(1)</w:t>
      </w:r>
      <w:r w:rsidRPr="0018123C">
        <w:tab/>
        <w:t>This section applies if—</w:t>
      </w:r>
    </w:p>
    <w:p w14:paraId="632A6184"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6BEBECF4"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4EE2AF9" w14:textId="77777777" w:rsidR="00161521" w:rsidRPr="0018123C" w:rsidRDefault="00161521" w:rsidP="00161521">
      <w:pPr>
        <w:pStyle w:val="Apara"/>
      </w:pPr>
      <w:r w:rsidRPr="0018123C">
        <w:tab/>
        <w:t>(c)</w:t>
      </w:r>
      <w:r w:rsidRPr="0018123C">
        <w:tab/>
        <w:t>the contractor is uninsured.</w:t>
      </w:r>
    </w:p>
    <w:p w14:paraId="4FF386AC"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4C8243C2"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3C6E4A0F"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6E1C0075"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434A6EA2"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9830682"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529D71E8"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7D27B276" w14:textId="77777777" w:rsidR="005C7708" w:rsidRPr="007F5883" w:rsidRDefault="005C7708" w:rsidP="005C7708">
      <w:pPr>
        <w:pStyle w:val="Amain"/>
      </w:pPr>
      <w:r w:rsidRPr="007F5883">
        <w:tab/>
        <w:t>(5)</w:t>
      </w:r>
      <w:r w:rsidRPr="007F5883">
        <w:tab/>
        <w:t>Nothing in this section prevents a worker claiming compensation—</w:t>
      </w:r>
    </w:p>
    <w:p w14:paraId="76F64942" w14:textId="77777777" w:rsidR="005C7708" w:rsidRPr="007F5883" w:rsidRDefault="005C7708" w:rsidP="005C7708">
      <w:pPr>
        <w:pStyle w:val="Apara"/>
      </w:pPr>
      <w:r w:rsidRPr="007F5883">
        <w:tab/>
        <w:t>(a)</w:t>
      </w:r>
      <w:r w:rsidRPr="007F5883">
        <w:tab/>
        <w:t>against a contractor instead of a principal; or</w:t>
      </w:r>
    </w:p>
    <w:p w14:paraId="6165547F" w14:textId="77777777" w:rsidR="005C7708" w:rsidRPr="007F5883" w:rsidRDefault="005C7708" w:rsidP="005C7708">
      <w:pPr>
        <w:pStyle w:val="Apara"/>
      </w:pPr>
      <w:r w:rsidRPr="007F5883">
        <w:tab/>
        <w:t>(b)</w:t>
      </w:r>
      <w:r w:rsidRPr="007F5883">
        <w:tab/>
        <w:t>if both the contractor and principal are uninsured—against the DI fund.</w:t>
      </w:r>
    </w:p>
    <w:p w14:paraId="07677F28" w14:textId="77777777" w:rsidR="00161521" w:rsidRPr="0018123C" w:rsidRDefault="00161521" w:rsidP="00161521">
      <w:pPr>
        <w:pStyle w:val="Amain"/>
      </w:pPr>
      <w:r w:rsidRPr="0018123C">
        <w:tab/>
        <w:t>(6)</w:t>
      </w:r>
      <w:r w:rsidRPr="0018123C">
        <w:tab/>
        <w:t>In this section:</w:t>
      </w:r>
    </w:p>
    <w:p w14:paraId="2885CE0A"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303E2B6D"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5C14CD9C" w14:textId="77777777" w:rsidR="00161521" w:rsidRPr="0018123C" w:rsidRDefault="00161521" w:rsidP="00161521">
      <w:pPr>
        <w:pStyle w:val="aDefpara"/>
      </w:pPr>
      <w:r w:rsidRPr="0018123C">
        <w:tab/>
        <w:t>(b)</w:t>
      </w:r>
      <w:r w:rsidRPr="0018123C">
        <w:tab/>
        <w:t>has a compulsory insurance policy in force that applies to the injured worker in relation to the injury but the policy was issued by an insurer that—</w:t>
      </w:r>
    </w:p>
    <w:p w14:paraId="2520D1C9" w14:textId="77777777" w:rsidR="00161521" w:rsidRPr="0018123C" w:rsidRDefault="00161521" w:rsidP="00161521">
      <w:pPr>
        <w:pStyle w:val="aDefsubpara"/>
      </w:pPr>
      <w:r w:rsidRPr="0018123C">
        <w:tab/>
        <w:t>(i)</w:t>
      </w:r>
      <w:r w:rsidRPr="0018123C">
        <w:tab/>
        <w:t>cannot provide the indemnity required to be provided under the policy; or</w:t>
      </w:r>
    </w:p>
    <w:p w14:paraId="771CC603" w14:textId="77777777" w:rsidR="00161521" w:rsidRPr="0018123C" w:rsidRDefault="00161521" w:rsidP="00161521">
      <w:pPr>
        <w:pStyle w:val="aDefsubpara"/>
      </w:pPr>
      <w:r w:rsidRPr="0018123C">
        <w:tab/>
        <w:t>(ii)</w:t>
      </w:r>
      <w:r w:rsidRPr="0018123C">
        <w:tab/>
        <w:t>has been wound up.</w:t>
      </w:r>
    </w:p>
    <w:p w14:paraId="25E5518F" w14:textId="77777777" w:rsidR="008C3044" w:rsidRDefault="008C3044">
      <w:pPr>
        <w:pStyle w:val="AH5Sec"/>
      </w:pPr>
      <w:bookmarkStart w:id="27" w:name="_Toc38028117"/>
      <w:r w:rsidRPr="003003CE">
        <w:rPr>
          <w:rStyle w:val="CharSectNo"/>
        </w:rPr>
        <w:t>14</w:t>
      </w:r>
      <w:r>
        <w:tab/>
        <w:t>Trainees</w:t>
      </w:r>
      <w:bookmarkEnd w:id="27"/>
    </w:p>
    <w:p w14:paraId="6976A726"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07F75299"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36285960" w14:textId="77777777" w:rsidR="008C3044" w:rsidRDefault="008C3044">
      <w:pPr>
        <w:pStyle w:val="Apara"/>
      </w:pPr>
      <w:r>
        <w:tab/>
        <w:t>(b)</w:t>
      </w:r>
      <w:r>
        <w:tab/>
        <w:t>the training or experience is in relation to work that is for (or incidental to) the principal’s trade or business; and</w:t>
      </w:r>
    </w:p>
    <w:p w14:paraId="44F98EA4"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34E21075" w14:textId="77777777" w:rsidR="008C3044" w:rsidRDefault="008C3044">
      <w:pPr>
        <w:pStyle w:val="Apara"/>
      </w:pPr>
      <w:r>
        <w:tab/>
        <w:t>(d)</w:t>
      </w:r>
      <w:r>
        <w:tab/>
        <w:t>if the principal is a corporation—the individual is not an executive officer of the corporation.</w:t>
      </w:r>
    </w:p>
    <w:p w14:paraId="5F9E1B0A" w14:textId="77777777" w:rsidR="008C3044" w:rsidRDefault="008C3044">
      <w:pPr>
        <w:pStyle w:val="Amain"/>
      </w:pPr>
      <w:r>
        <w:tab/>
        <w:t>(2)</w:t>
      </w:r>
      <w:r>
        <w:tab/>
        <w:t>An individual may be taken to be a worker under subsection (1) even if the individual receives no payment for the engagement.</w:t>
      </w:r>
    </w:p>
    <w:p w14:paraId="4F8033D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045267FA" w14:textId="77777777" w:rsidR="008C3044" w:rsidRDefault="008C3044">
      <w:pPr>
        <w:pStyle w:val="Apara"/>
      </w:pPr>
      <w:r>
        <w:tab/>
        <w:t>(a)</w:t>
      </w:r>
      <w:r>
        <w:tab/>
        <w:t>the engagement of the individual by the principal is arranged by an educational institution where the individual is enrolled; and</w:t>
      </w:r>
    </w:p>
    <w:p w14:paraId="686B8842" w14:textId="77777777" w:rsidR="008C3044" w:rsidRDefault="008C3044">
      <w:pPr>
        <w:pStyle w:val="Apara"/>
        <w:keepNext/>
      </w:pPr>
      <w:r>
        <w:tab/>
        <w:t>(b)</w:t>
      </w:r>
      <w:r>
        <w:tab/>
        <w:t>the engagement is part of a work experience program (however described) run by the educational institution.</w:t>
      </w:r>
    </w:p>
    <w:p w14:paraId="00572CCA" w14:textId="77777777" w:rsidR="008C3044" w:rsidRDefault="008C3044">
      <w:pPr>
        <w:pStyle w:val="aExamHead0"/>
      </w:pPr>
      <w:r>
        <w:t>Example of work experience program</w:t>
      </w:r>
    </w:p>
    <w:p w14:paraId="2B5DE892" w14:textId="77777777" w:rsidR="008C3044" w:rsidRDefault="008C3044">
      <w:pPr>
        <w:pStyle w:val="aExam"/>
        <w:keepNext/>
      </w:pPr>
      <w:r>
        <w:t>work placement program</w:t>
      </w:r>
    </w:p>
    <w:p w14:paraId="4CB002CE"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176871EE" w14:textId="77777777" w:rsidR="008C3044" w:rsidRDefault="008C3044">
      <w:pPr>
        <w:pStyle w:val="Apara"/>
      </w:pPr>
      <w:r>
        <w:tab/>
        <w:t>(a)</w:t>
      </w:r>
      <w:r>
        <w:tab/>
        <w:t>the individual is an adult with a disability; and</w:t>
      </w:r>
    </w:p>
    <w:p w14:paraId="1CE769D1" w14:textId="77777777" w:rsidR="008C3044" w:rsidRDefault="008C3044">
      <w:pPr>
        <w:pStyle w:val="Apara"/>
      </w:pPr>
      <w:r>
        <w:tab/>
        <w:t>(b)</w:t>
      </w:r>
      <w:r>
        <w:tab/>
        <w:t>the engagement of the individual by the principal is arranged by a specialist disability employment service provider; and</w:t>
      </w:r>
    </w:p>
    <w:p w14:paraId="74D32CCC" w14:textId="77777777" w:rsidR="008C3044" w:rsidRDefault="008C3044">
      <w:pPr>
        <w:pStyle w:val="Apara"/>
        <w:keepNext/>
      </w:pPr>
      <w:r>
        <w:tab/>
        <w:t>(c)</w:t>
      </w:r>
      <w:r>
        <w:tab/>
        <w:t>the engagement is part of a work experience program (however described) organised by the provider to help adults with disabilities to work.</w:t>
      </w:r>
    </w:p>
    <w:p w14:paraId="646A7EF3" w14:textId="77777777" w:rsidR="008C3044" w:rsidRDefault="008C3044">
      <w:pPr>
        <w:pStyle w:val="aExamHead0"/>
      </w:pPr>
      <w:r>
        <w:t>Example of work experience program</w:t>
      </w:r>
    </w:p>
    <w:p w14:paraId="64951F65" w14:textId="77777777" w:rsidR="008C3044" w:rsidRDefault="008C3044">
      <w:pPr>
        <w:pStyle w:val="aExam"/>
      </w:pPr>
      <w:r>
        <w:t>work placement program</w:t>
      </w:r>
    </w:p>
    <w:p w14:paraId="47E24DD7" w14:textId="77777777" w:rsidR="008C3044" w:rsidRDefault="001D6785" w:rsidP="00A93122">
      <w:pPr>
        <w:pStyle w:val="Amain"/>
        <w:keepNext/>
      </w:pPr>
      <w:r>
        <w:tab/>
        <w:t>(5)</w:t>
      </w:r>
      <w:r>
        <w:tab/>
      </w:r>
      <w:r w:rsidR="008C3044">
        <w:t>In this section:</w:t>
      </w:r>
    </w:p>
    <w:p w14:paraId="4FD11D60" w14:textId="77777777" w:rsidR="008C3044" w:rsidRDefault="008C3044">
      <w:pPr>
        <w:pStyle w:val="aDef"/>
        <w:keepNext/>
      </w:pPr>
      <w:r>
        <w:rPr>
          <w:rStyle w:val="charBoldItals"/>
        </w:rPr>
        <w:t xml:space="preserve">adult with a disability </w:t>
      </w:r>
      <w:r>
        <w:t>means a person who—</w:t>
      </w:r>
    </w:p>
    <w:p w14:paraId="2460D7C6" w14:textId="77777777" w:rsidR="008C3044" w:rsidRDefault="008C3044">
      <w:pPr>
        <w:pStyle w:val="aDefpara"/>
      </w:pPr>
      <w:r>
        <w:tab/>
        <w:t>(a)</w:t>
      </w:r>
      <w:r>
        <w:tab/>
        <w:t>is 16 years old or older; and</w:t>
      </w:r>
    </w:p>
    <w:p w14:paraId="32428FFC" w14:textId="77777777" w:rsidR="008C3044" w:rsidRDefault="008C3044">
      <w:pPr>
        <w:pStyle w:val="aDefpara"/>
      </w:pPr>
      <w:r>
        <w:tab/>
        <w:t>(b)</w:t>
      </w:r>
      <w:r>
        <w:tab/>
        <w:t>has a physical, intellectual or psychiatric disability; and</w:t>
      </w:r>
    </w:p>
    <w:p w14:paraId="3E9A9435" w14:textId="77777777" w:rsidR="008C3044" w:rsidRDefault="008C3044">
      <w:pPr>
        <w:pStyle w:val="aDefpara"/>
      </w:pPr>
      <w:r>
        <w:lastRenderedPageBreak/>
        <w:tab/>
        <w:t>(c)</w:t>
      </w:r>
      <w:r>
        <w:tab/>
        <w:t>is likely to suffer from the disability permanently or for an extended period.</w:t>
      </w:r>
    </w:p>
    <w:p w14:paraId="4B34910A" w14:textId="77777777" w:rsidR="008C3044" w:rsidRDefault="008C3044">
      <w:pPr>
        <w:pStyle w:val="aDef"/>
        <w:keepNext/>
      </w:pPr>
      <w:r>
        <w:rPr>
          <w:rStyle w:val="charBoldItals"/>
        </w:rPr>
        <w:t>educational institution</w:t>
      </w:r>
      <w:r>
        <w:t xml:space="preserve"> means—</w:t>
      </w:r>
    </w:p>
    <w:p w14:paraId="3AAD1A07" w14:textId="77777777" w:rsidR="008C3044" w:rsidRDefault="008C3044">
      <w:pPr>
        <w:pStyle w:val="aDefpara"/>
      </w:pPr>
      <w:r>
        <w:tab/>
        <w:t>(a)</w:t>
      </w:r>
      <w:r>
        <w:tab/>
        <w:t>a school, college or other educational institution established or maintained on behalf of the Territory; or</w:t>
      </w:r>
    </w:p>
    <w:p w14:paraId="1DCC5FE1" w14:textId="7D2ED10C" w:rsidR="008C3044" w:rsidRDefault="008C3044">
      <w:pPr>
        <w:pStyle w:val="Apara"/>
      </w:pPr>
      <w:r>
        <w:tab/>
        <w:t>(b)</w:t>
      </w:r>
      <w:r>
        <w:tab/>
        <w:t xml:space="preserve">a non-government school under the </w:t>
      </w:r>
      <w:hyperlink r:id="rId49" w:tooltip="A2004-17" w:history="1">
        <w:r w:rsidR="007E2C8A" w:rsidRPr="007E2C8A">
          <w:rPr>
            <w:rStyle w:val="charCitHyperlinkItal"/>
          </w:rPr>
          <w:t>Education Act 2004</w:t>
        </w:r>
      </w:hyperlink>
      <w:r>
        <w:rPr>
          <w:rStyle w:val="charItals"/>
        </w:rPr>
        <w:t>;</w:t>
      </w:r>
      <w:r>
        <w:t xml:space="preserve"> or</w:t>
      </w:r>
    </w:p>
    <w:p w14:paraId="4486EC57" w14:textId="77777777" w:rsidR="008C3044" w:rsidRDefault="008C3044">
      <w:pPr>
        <w:pStyle w:val="aDefpara"/>
      </w:pPr>
      <w:r>
        <w:tab/>
        <w:t>(c)</w:t>
      </w:r>
      <w:r>
        <w:tab/>
        <w:t>an educational institution established under a territory law or a law of the Commonwealth or a State.</w:t>
      </w:r>
    </w:p>
    <w:p w14:paraId="0725A8E4"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4ACCD9CA" w14:textId="77777777" w:rsidR="008C3044" w:rsidRDefault="008C3044">
      <w:pPr>
        <w:pStyle w:val="aDefpara"/>
      </w:pPr>
      <w:r>
        <w:tab/>
        <w:t>(a)</w:t>
      </w:r>
      <w:r>
        <w:tab/>
        <w:t>provides employment services for people with disabilities; and</w:t>
      </w:r>
    </w:p>
    <w:p w14:paraId="2FCC059B" w14:textId="77777777" w:rsidR="008C3044" w:rsidRDefault="008C3044">
      <w:pPr>
        <w:pStyle w:val="aDefpara"/>
      </w:pPr>
      <w:r>
        <w:tab/>
        <w:t>(b)</w:t>
      </w:r>
      <w:r>
        <w:tab/>
        <w:t>is not carried on for the financial benefit of the organisation’s members.</w:t>
      </w:r>
    </w:p>
    <w:p w14:paraId="40FFE260" w14:textId="77777777" w:rsidR="008C3044" w:rsidRDefault="008C3044">
      <w:pPr>
        <w:pStyle w:val="AH5Sec"/>
      </w:pPr>
      <w:bookmarkStart w:id="28" w:name="_Toc38028118"/>
      <w:r w:rsidRPr="003003CE">
        <w:rPr>
          <w:rStyle w:val="CharSectNo"/>
        </w:rPr>
        <w:t>15</w:t>
      </w:r>
      <w:r>
        <w:tab/>
        <w:t>Outworkers</w:t>
      </w:r>
      <w:bookmarkEnd w:id="28"/>
    </w:p>
    <w:p w14:paraId="339C5943"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01937C2" w14:textId="77777777" w:rsidR="008C3044" w:rsidRDefault="008C3044">
      <w:pPr>
        <w:pStyle w:val="Apara"/>
      </w:pPr>
      <w:r>
        <w:tab/>
        <w:t>(a)</w:t>
      </w:r>
      <w:r>
        <w:tab/>
        <w:t>in the outworker’s own home; or</w:t>
      </w:r>
    </w:p>
    <w:p w14:paraId="327CCDD7" w14:textId="77777777" w:rsidR="008C3044" w:rsidRDefault="008C3044">
      <w:pPr>
        <w:pStyle w:val="Apara"/>
      </w:pPr>
      <w:r>
        <w:tab/>
        <w:t>(b)</w:t>
      </w:r>
      <w:r>
        <w:tab/>
        <w:t>on other premises not under the control or management of the principal.</w:t>
      </w:r>
    </w:p>
    <w:p w14:paraId="78F18C11"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659755A5" w14:textId="77777777" w:rsidR="008C3044" w:rsidRDefault="008C3044">
      <w:pPr>
        <w:pStyle w:val="Apara"/>
      </w:pPr>
      <w:r>
        <w:tab/>
        <w:t>(a)</w:t>
      </w:r>
      <w:r>
        <w:tab/>
        <w:t>the outworker is taken to be a worker employed by the principal under section 11 (Regular contractors and casuals); or</w:t>
      </w:r>
    </w:p>
    <w:p w14:paraId="79BD8350"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7663953C" w14:textId="77777777" w:rsidR="008C3044" w:rsidRPr="007E2C8A" w:rsidRDefault="008C3044" w:rsidP="001A3416">
      <w:pPr>
        <w:pStyle w:val="aExamHead0"/>
      </w:pPr>
      <w:r>
        <w:t>Example of an outworker</w:t>
      </w:r>
    </w:p>
    <w:p w14:paraId="656124B1"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5AC98AEB" w14:textId="77777777" w:rsidR="008C3044" w:rsidRDefault="008C3044">
      <w:pPr>
        <w:pStyle w:val="AH5Sec"/>
      </w:pPr>
      <w:bookmarkStart w:id="29" w:name="_Toc38028119"/>
      <w:r w:rsidRPr="003003CE">
        <w:rPr>
          <w:rStyle w:val="CharSectNo"/>
        </w:rPr>
        <w:t>16</w:t>
      </w:r>
      <w:r>
        <w:tab/>
        <w:t>Timber contractors</w:t>
      </w:r>
      <w:bookmarkEnd w:id="29"/>
    </w:p>
    <w:p w14:paraId="00E33370"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27390FE7" w14:textId="77777777" w:rsidR="008C3044" w:rsidRDefault="008C3044">
      <w:pPr>
        <w:pStyle w:val="Apara"/>
      </w:pPr>
      <w:r>
        <w:tab/>
        <w:t>(a)</w:t>
      </w:r>
      <w:r>
        <w:tab/>
        <w:t>logging (including, for example, felling, crosscutting, snigging, loading, carting, bundling and debarking);</w:t>
      </w:r>
    </w:p>
    <w:p w14:paraId="5323DDF2" w14:textId="77777777" w:rsidR="008C3044" w:rsidRDefault="008C3044">
      <w:pPr>
        <w:pStyle w:val="Apara"/>
      </w:pPr>
      <w:r>
        <w:tab/>
        <w:t>(b)</w:t>
      </w:r>
      <w:r>
        <w:tab/>
        <w:t>felling or cutting trees for firewood;</w:t>
      </w:r>
    </w:p>
    <w:p w14:paraId="220667C4" w14:textId="77777777" w:rsidR="008C3044" w:rsidRDefault="008C3044">
      <w:pPr>
        <w:pStyle w:val="Apara"/>
      </w:pPr>
      <w:r>
        <w:tab/>
        <w:t>(c)</w:t>
      </w:r>
      <w:r>
        <w:tab/>
        <w:t>delivering timber or firewood;</w:t>
      </w:r>
    </w:p>
    <w:p w14:paraId="6AC79A13" w14:textId="77777777" w:rsidR="008C3044" w:rsidRDefault="008C3044">
      <w:pPr>
        <w:pStyle w:val="Apara"/>
      </w:pPr>
      <w:r>
        <w:tab/>
        <w:t>(d)</w:t>
      </w:r>
      <w:r>
        <w:tab/>
        <w:t>clearing timber, cutting scrub, preparing land for tree planting, planting trees, pruning trees or coppice cleaning.</w:t>
      </w:r>
    </w:p>
    <w:p w14:paraId="066EBCDF"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61507520" w14:textId="77777777" w:rsidR="008C3044" w:rsidRDefault="008C3044" w:rsidP="00A93122">
      <w:pPr>
        <w:pStyle w:val="Apara"/>
        <w:keepNext/>
      </w:pPr>
      <w:r>
        <w:tab/>
        <w:t>(a)</w:t>
      </w:r>
      <w:r>
        <w:tab/>
        <w:t>the work is for (or incidental to) the principal’s trade or business; and</w:t>
      </w:r>
    </w:p>
    <w:p w14:paraId="66AA3CB7" w14:textId="77777777" w:rsidR="008C3044" w:rsidRDefault="008C3044">
      <w:pPr>
        <w:pStyle w:val="Apara"/>
      </w:pPr>
      <w:r>
        <w:tab/>
        <w:t>(b)</w:t>
      </w:r>
      <w:r>
        <w:tab/>
        <w:t>the timber contractor personally does part or all of the work; and</w:t>
      </w:r>
    </w:p>
    <w:p w14:paraId="2BE82E7E" w14:textId="77777777" w:rsidR="008C3044" w:rsidRDefault="008C3044">
      <w:pPr>
        <w:pStyle w:val="Apara"/>
      </w:pPr>
      <w:r>
        <w:tab/>
        <w:t>(c)</w:t>
      </w:r>
      <w:r>
        <w:tab/>
        <w:t>if the principal is a corporation—the timber contractor is not an executive officer of the corporation.</w:t>
      </w:r>
    </w:p>
    <w:p w14:paraId="054C74D7" w14:textId="77777777" w:rsidR="008C3044" w:rsidRDefault="008C3044">
      <w:pPr>
        <w:pStyle w:val="Amain"/>
      </w:pPr>
      <w:r>
        <w:tab/>
        <w:t>(3)</w:t>
      </w:r>
      <w:r>
        <w:tab/>
        <w:t>This section applies whether the work is to be performed by the timber contractor—</w:t>
      </w:r>
    </w:p>
    <w:p w14:paraId="612B0025" w14:textId="77777777" w:rsidR="008C3044" w:rsidRDefault="008C3044">
      <w:pPr>
        <w:pStyle w:val="Apara"/>
      </w:pPr>
      <w:r>
        <w:tab/>
        <w:t>(a)</w:t>
      </w:r>
      <w:r>
        <w:tab/>
        <w:t>for the principal; or</w:t>
      </w:r>
    </w:p>
    <w:p w14:paraId="49B17371" w14:textId="77777777" w:rsidR="008C3044" w:rsidRDefault="008C3044">
      <w:pPr>
        <w:pStyle w:val="Apara"/>
      </w:pPr>
      <w:r>
        <w:tab/>
        <w:t>(b)</w:t>
      </w:r>
      <w:r>
        <w:tab/>
        <w:t>for someone (other than the principal) with whom the timber contractor has no contract to perform the work.</w:t>
      </w:r>
    </w:p>
    <w:p w14:paraId="37A69463" w14:textId="77777777" w:rsidR="008C3044" w:rsidRDefault="008C3044">
      <w:pPr>
        <w:pStyle w:val="AH5Sec"/>
      </w:pPr>
      <w:bookmarkStart w:id="30" w:name="_Toc38028120"/>
      <w:r w:rsidRPr="003003CE">
        <w:rPr>
          <w:rStyle w:val="CharSectNo"/>
        </w:rPr>
        <w:lastRenderedPageBreak/>
        <w:t>16A</w:t>
      </w:r>
      <w:r>
        <w:tab/>
        <w:t xml:space="preserve">Family day care </w:t>
      </w:r>
      <w:r w:rsidR="006F08B9">
        <w:t>educators</w:t>
      </w:r>
      <w:bookmarkEnd w:id="30"/>
    </w:p>
    <w:p w14:paraId="0C9767BE"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2773AC55" w14:textId="77777777" w:rsidR="00CD76E5" w:rsidRPr="007F5883" w:rsidRDefault="00CD76E5" w:rsidP="00CD76E5">
      <w:pPr>
        <w:pStyle w:val="Amain"/>
      </w:pPr>
      <w:r w:rsidRPr="007F5883">
        <w:tab/>
        <w:t>(2)</w:t>
      </w:r>
      <w:r w:rsidRPr="007F5883">
        <w:tab/>
        <w:t>Also, the Minister may make a declaration for this section—</w:t>
      </w:r>
    </w:p>
    <w:p w14:paraId="1BA6F739" w14:textId="77777777" w:rsidR="00CD76E5" w:rsidRPr="007F5883" w:rsidRDefault="00CD76E5" w:rsidP="00CD76E5">
      <w:pPr>
        <w:pStyle w:val="Apara"/>
      </w:pPr>
      <w:r w:rsidRPr="007F5883">
        <w:tab/>
        <w:t>(a)</w:t>
      </w:r>
      <w:r w:rsidRPr="007F5883">
        <w:tab/>
        <w:t>if requested by an approved family day care service; or</w:t>
      </w:r>
    </w:p>
    <w:p w14:paraId="6F66FDFA"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5D2A4978" w14:textId="77777777" w:rsidR="008C3044" w:rsidRDefault="008C3044">
      <w:pPr>
        <w:pStyle w:val="Amain"/>
      </w:pPr>
      <w:r>
        <w:tab/>
        <w:t>(3)</w:t>
      </w:r>
      <w:r>
        <w:tab/>
        <w:t>For this Act—</w:t>
      </w:r>
    </w:p>
    <w:p w14:paraId="3A515EEE"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5EB39E3C" w14:textId="77777777" w:rsidR="008C3044" w:rsidRDefault="008C3044">
      <w:pPr>
        <w:pStyle w:val="Apara"/>
      </w:pPr>
      <w:r>
        <w:tab/>
        <w:t>(b)</w:t>
      </w:r>
      <w:r>
        <w:tab/>
        <w:t>the individual’s employment is taken to be as stated in the declaration for individuals in the class.</w:t>
      </w:r>
    </w:p>
    <w:p w14:paraId="2BCA5278" w14:textId="77777777" w:rsidR="008C3044" w:rsidRDefault="008C3044" w:rsidP="00A93122">
      <w:pPr>
        <w:pStyle w:val="Amain"/>
        <w:keepNext/>
      </w:pPr>
      <w:r>
        <w:tab/>
        <w:t>(4)</w:t>
      </w:r>
      <w:r>
        <w:tab/>
        <w:t>A declaration is a notifiable instrument.</w:t>
      </w:r>
    </w:p>
    <w:p w14:paraId="0BCA83F0" w14:textId="0816C57B" w:rsidR="008C3044" w:rsidRDefault="008C3044">
      <w:pPr>
        <w:pStyle w:val="aNote"/>
      </w:pPr>
      <w:r>
        <w:rPr>
          <w:rStyle w:val="charItals"/>
        </w:rPr>
        <w:t>Note</w:t>
      </w:r>
      <w:r>
        <w:rPr>
          <w:rStyle w:val="charItals"/>
        </w:rPr>
        <w:tab/>
      </w:r>
      <w:r>
        <w:t xml:space="preserve">A notifiable instrument must be notified under the </w:t>
      </w:r>
      <w:hyperlink r:id="rId50" w:tooltip="A2001-14" w:history="1">
        <w:r w:rsidR="007E2C8A" w:rsidRPr="007E2C8A">
          <w:rPr>
            <w:rStyle w:val="charCitHyperlinkAbbrev"/>
          </w:rPr>
          <w:t>Legislation Act</w:t>
        </w:r>
      </w:hyperlink>
      <w:r>
        <w:t>.</w:t>
      </w:r>
    </w:p>
    <w:p w14:paraId="73344675" w14:textId="77777777" w:rsidR="002F5BC1" w:rsidRPr="007F5883" w:rsidRDefault="002F5BC1" w:rsidP="002F5BC1">
      <w:pPr>
        <w:pStyle w:val="Amain"/>
      </w:pPr>
      <w:r w:rsidRPr="007F5883">
        <w:tab/>
        <w:t>(5)</w:t>
      </w:r>
      <w:r w:rsidRPr="007F5883">
        <w:tab/>
        <w:t>In this section:</w:t>
      </w:r>
    </w:p>
    <w:p w14:paraId="377FE027"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3FC71681"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53B720A3" w14:textId="36DD134B"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1"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2"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336BFBE3" w14:textId="77777777" w:rsidR="008C3044" w:rsidRDefault="008C3044">
      <w:pPr>
        <w:pStyle w:val="AH5Sec"/>
      </w:pPr>
      <w:bookmarkStart w:id="31" w:name="_Toc38028121"/>
      <w:r w:rsidRPr="003003CE">
        <w:rPr>
          <w:rStyle w:val="CharSectNo"/>
        </w:rPr>
        <w:lastRenderedPageBreak/>
        <w:t>17</w:t>
      </w:r>
      <w:r>
        <w:tab/>
        <w:t>Religious workers</w:t>
      </w:r>
      <w:bookmarkEnd w:id="31"/>
    </w:p>
    <w:p w14:paraId="50AAF1CE" w14:textId="77777777" w:rsidR="008C3044" w:rsidRDefault="008C3044">
      <w:pPr>
        <w:pStyle w:val="Amain"/>
        <w:keepNext/>
      </w:pPr>
      <w:r>
        <w:tab/>
        <w:t>(1)</w:t>
      </w:r>
      <w:r>
        <w:tab/>
        <w:t>The Minister may make a declaration for this section in accordance with a request by—</w:t>
      </w:r>
    </w:p>
    <w:p w14:paraId="490B4A78" w14:textId="77777777" w:rsidR="008C3044" w:rsidRDefault="008C3044">
      <w:pPr>
        <w:pStyle w:val="Apara"/>
        <w:keepNext/>
      </w:pPr>
      <w:r>
        <w:tab/>
        <w:t>(a)</w:t>
      </w:r>
      <w:r>
        <w:tab/>
        <w:t>a religious organisation; or</w:t>
      </w:r>
    </w:p>
    <w:p w14:paraId="5134C73E" w14:textId="77777777" w:rsidR="008C3044" w:rsidRDefault="008C3044">
      <w:pPr>
        <w:pStyle w:val="Apara"/>
      </w:pPr>
      <w:r>
        <w:tab/>
        <w:t>(b)</w:t>
      </w:r>
      <w:r>
        <w:tab/>
        <w:t>a person acting on behalf of a religious organisation.</w:t>
      </w:r>
    </w:p>
    <w:p w14:paraId="70CC73B5" w14:textId="77777777" w:rsidR="008C3044" w:rsidRDefault="008C3044">
      <w:pPr>
        <w:pStyle w:val="Amain"/>
        <w:keepNext/>
      </w:pPr>
      <w:r>
        <w:tab/>
        <w:t>(2)</w:t>
      </w:r>
      <w:r>
        <w:tab/>
        <w:t>For this Act—</w:t>
      </w:r>
    </w:p>
    <w:p w14:paraId="6E7FCCF4"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37E6A38D" w14:textId="77777777" w:rsidR="008C3044" w:rsidRDefault="008C3044">
      <w:pPr>
        <w:pStyle w:val="Apara"/>
      </w:pPr>
      <w:r>
        <w:tab/>
        <w:t>(b)</w:t>
      </w:r>
      <w:r>
        <w:tab/>
        <w:t>the individual’s employment is taken to be as stated in the declaration for individuals in the class.</w:t>
      </w:r>
    </w:p>
    <w:p w14:paraId="261D3C41" w14:textId="77777777" w:rsidR="008C3044" w:rsidRDefault="008C3044">
      <w:pPr>
        <w:pStyle w:val="Amain"/>
        <w:keepNext/>
      </w:pPr>
      <w:r>
        <w:tab/>
        <w:t>(3)</w:t>
      </w:r>
      <w:r>
        <w:tab/>
        <w:t>A declaration is a notifiable instrument.</w:t>
      </w:r>
    </w:p>
    <w:p w14:paraId="4A9D4FE5" w14:textId="5A39FF95" w:rsidR="008C3044" w:rsidRDefault="008C3044">
      <w:pPr>
        <w:pStyle w:val="aNote"/>
      </w:pPr>
      <w:r>
        <w:rPr>
          <w:rStyle w:val="charItals"/>
        </w:rPr>
        <w:t>Note</w:t>
      </w:r>
      <w:r>
        <w:rPr>
          <w:rStyle w:val="charItals"/>
        </w:rPr>
        <w:tab/>
      </w:r>
      <w:r>
        <w:t xml:space="preserve">A notifiable instrument must be notified under the </w:t>
      </w:r>
      <w:hyperlink r:id="rId53" w:tooltip="A2001-14" w:history="1">
        <w:r w:rsidR="007E2C8A" w:rsidRPr="007E2C8A">
          <w:rPr>
            <w:rStyle w:val="charCitHyperlinkAbbrev"/>
          </w:rPr>
          <w:t>Legislation Act</w:t>
        </w:r>
      </w:hyperlink>
      <w:r>
        <w:t>.</w:t>
      </w:r>
    </w:p>
    <w:p w14:paraId="100EEC92" w14:textId="77777777" w:rsidR="008C3044" w:rsidRDefault="008C3044" w:rsidP="005274B7">
      <w:pPr>
        <w:pStyle w:val="AH5Sec"/>
      </w:pPr>
      <w:bookmarkStart w:id="32" w:name="_Toc38028122"/>
      <w:r w:rsidRPr="003003CE">
        <w:rPr>
          <w:rStyle w:val="CharSectNo"/>
        </w:rPr>
        <w:t>17A</w:t>
      </w:r>
      <w:r>
        <w:tab/>
        <w:t>Volunteers</w:t>
      </w:r>
      <w:bookmarkEnd w:id="32"/>
    </w:p>
    <w:p w14:paraId="2796517E"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4CC107F1" w14:textId="77777777" w:rsidR="008C3044" w:rsidRDefault="008C3044">
      <w:pPr>
        <w:pStyle w:val="Amainbullet"/>
      </w:pPr>
      <w:r>
        <w:rPr>
          <w:rFonts w:ascii="Symbol" w:hAnsi="Symbol"/>
          <w:sz w:val="20"/>
        </w:rPr>
        <w:t></w:t>
      </w:r>
      <w:r>
        <w:rPr>
          <w:rFonts w:ascii="Symbol" w:hAnsi="Symbol"/>
          <w:sz w:val="20"/>
        </w:rPr>
        <w:tab/>
      </w:r>
      <w:r>
        <w:t>section 14 (Trainees)</w:t>
      </w:r>
    </w:p>
    <w:p w14:paraId="245A9918" w14:textId="77777777" w:rsidR="008C3044" w:rsidRDefault="008C3044">
      <w:pPr>
        <w:pStyle w:val="Amainbullet"/>
      </w:pPr>
      <w:r>
        <w:rPr>
          <w:rFonts w:ascii="Symbol" w:hAnsi="Symbol"/>
          <w:sz w:val="20"/>
        </w:rPr>
        <w:t></w:t>
      </w:r>
      <w:r>
        <w:rPr>
          <w:rFonts w:ascii="Symbol" w:hAnsi="Symbol"/>
          <w:sz w:val="20"/>
        </w:rPr>
        <w:tab/>
      </w:r>
      <w:r>
        <w:t>section 17 (Religious workers)</w:t>
      </w:r>
    </w:p>
    <w:p w14:paraId="42B000D0"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51C1642"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518ED4FE" w14:textId="77777777" w:rsidR="008C3044" w:rsidRDefault="008C3044">
      <w:pPr>
        <w:pStyle w:val="AH5Sec"/>
      </w:pPr>
      <w:bookmarkStart w:id="33" w:name="_Toc38028123"/>
      <w:r w:rsidRPr="003003CE">
        <w:rPr>
          <w:rStyle w:val="CharSectNo"/>
        </w:rPr>
        <w:lastRenderedPageBreak/>
        <w:t>18</w:t>
      </w:r>
      <w:r>
        <w:tab/>
        <w:t>Commercial voluntary workers</w:t>
      </w:r>
      <w:bookmarkEnd w:id="33"/>
    </w:p>
    <w:p w14:paraId="6F8DE737" w14:textId="77777777" w:rsidR="008C3044" w:rsidRDefault="008C3044" w:rsidP="002C5B6B">
      <w:pPr>
        <w:pStyle w:val="Amain"/>
        <w:keepNext/>
      </w:pPr>
      <w:r>
        <w:tab/>
        <w:t>(1)</w:t>
      </w:r>
      <w:r>
        <w:tab/>
        <w:t>This section applies if—</w:t>
      </w:r>
    </w:p>
    <w:p w14:paraId="31EC2C1B"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4C64DCDA" w14:textId="77777777" w:rsidR="008C3044" w:rsidRDefault="008C3044">
      <w:pPr>
        <w:pStyle w:val="Apara"/>
      </w:pPr>
      <w:r>
        <w:tab/>
        <w:t>(b)</w:t>
      </w:r>
      <w:r>
        <w:tab/>
        <w:t>the principal carries on the enterprise, trade or business for—</w:t>
      </w:r>
    </w:p>
    <w:p w14:paraId="54797741" w14:textId="77777777" w:rsidR="008C3044" w:rsidRDefault="008C3044">
      <w:pPr>
        <w:pStyle w:val="Asubpara"/>
      </w:pPr>
      <w:r>
        <w:tab/>
        <w:t>(i)</w:t>
      </w:r>
      <w:r>
        <w:tab/>
        <w:t>if the principal is an individual—the financial benefit of the principal; or</w:t>
      </w:r>
    </w:p>
    <w:p w14:paraId="52E0CD35" w14:textId="77777777" w:rsidR="008C3044" w:rsidRDefault="008C3044">
      <w:pPr>
        <w:pStyle w:val="Asubpara"/>
      </w:pPr>
      <w:r>
        <w:tab/>
        <w:t>(ii)</w:t>
      </w:r>
      <w:r>
        <w:tab/>
        <w:t>if the principal is a corporation—the financial benefit of the corporation’s members; and</w:t>
      </w:r>
    </w:p>
    <w:p w14:paraId="152D46DE" w14:textId="77777777" w:rsidR="008C3044" w:rsidRDefault="008C3044">
      <w:pPr>
        <w:pStyle w:val="Apara"/>
        <w:keepNext/>
      </w:pPr>
      <w:r>
        <w:tab/>
        <w:t>(c)</w:t>
      </w:r>
      <w:r>
        <w:tab/>
        <w:t>the commercial volunteer receives no payment for the work (apart from any payment for expenses).</w:t>
      </w:r>
    </w:p>
    <w:p w14:paraId="0504799C" w14:textId="77777777" w:rsidR="008C3044" w:rsidRDefault="008C3044">
      <w:pPr>
        <w:pStyle w:val="aExamHead0"/>
      </w:pPr>
      <w:r>
        <w:t>Examples</w:t>
      </w:r>
    </w:p>
    <w:p w14:paraId="17BA09AD"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5711E792" w14:textId="7E0EE113" w:rsidR="008C3044" w:rsidRDefault="008C3044">
      <w:pPr>
        <w:pStyle w:val="aExamNum"/>
      </w:pPr>
      <w:r>
        <w:t>2</w:t>
      </w:r>
      <w:r>
        <w:tab/>
        <w:t xml:space="preserve">The Motorboat and Jet-ski Club of Canberra Inc. (a not-for-profit body incorporated under the </w:t>
      </w:r>
      <w:hyperlink r:id="rId54"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64EDAEF1"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0D5D4AC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4F09F44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4BEE2987"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0ABC0E0B" w14:textId="77777777" w:rsidR="008C3044" w:rsidRDefault="008C3044" w:rsidP="00A93122">
      <w:pPr>
        <w:pStyle w:val="Amain"/>
        <w:keepNext/>
      </w:pPr>
      <w:r>
        <w:tab/>
        <w:t>(4)</w:t>
      </w:r>
      <w:r>
        <w:tab/>
        <w:t>A volunteer exemption certificate must state—</w:t>
      </w:r>
    </w:p>
    <w:p w14:paraId="6B7361FB" w14:textId="77777777" w:rsidR="008C3044" w:rsidRDefault="008C3044">
      <w:pPr>
        <w:pStyle w:val="Apara"/>
      </w:pPr>
      <w:r>
        <w:tab/>
        <w:t>(a)</w:t>
      </w:r>
      <w:r>
        <w:tab/>
        <w:t>which commercial volunteers (or class of commercial volunteers) it applies to; and</w:t>
      </w:r>
    </w:p>
    <w:p w14:paraId="4482DDE8" w14:textId="77777777" w:rsidR="008C3044" w:rsidRDefault="008C3044">
      <w:pPr>
        <w:pStyle w:val="Apara"/>
      </w:pPr>
      <w:r>
        <w:tab/>
        <w:t>(b)</w:t>
      </w:r>
      <w:r>
        <w:tab/>
        <w:t>the work it applies to; and</w:t>
      </w:r>
    </w:p>
    <w:p w14:paraId="6B87F3B5" w14:textId="77777777" w:rsidR="008C3044" w:rsidRDefault="008C3044">
      <w:pPr>
        <w:pStyle w:val="Apara"/>
      </w:pPr>
      <w:r>
        <w:tab/>
        <w:t>(c)</w:t>
      </w:r>
      <w:r>
        <w:tab/>
        <w:t>the period, or the event, it applies to.</w:t>
      </w:r>
    </w:p>
    <w:p w14:paraId="599D4C35" w14:textId="77777777" w:rsidR="008C3044" w:rsidRDefault="008C3044">
      <w:pPr>
        <w:pStyle w:val="Amain"/>
        <w:keepNext/>
      </w:pPr>
      <w:r>
        <w:tab/>
        <w:t>(5)</w:t>
      </w:r>
      <w:r>
        <w:tab/>
        <w:t>A volunteer exemption certificate is a notifiable instrument.</w:t>
      </w:r>
    </w:p>
    <w:p w14:paraId="02816500" w14:textId="1BDD8FF7" w:rsidR="008C3044" w:rsidRDefault="008C3044">
      <w:pPr>
        <w:pStyle w:val="aNote"/>
      </w:pPr>
      <w:r>
        <w:rPr>
          <w:rStyle w:val="charItals"/>
        </w:rPr>
        <w:t>Note</w:t>
      </w:r>
      <w:r>
        <w:rPr>
          <w:rStyle w:val="charItals"/>
        </w:rPr>
        <w:tab/>
      </w:r>
      <w:r>
        <w:t xml:space="preserve">A notifiable instrument must be notified under the </w:t>
      </w:r>
      <w:hyperlink r:id="rId55" w:tooltip="A2001-14" w:history="1">
        <w:r w:rsidR="007E2C8A" w:rsidRPr="007E2C8A">
          <w:rPr>
            <w:rStyle w:val="charCitHyperlinkAbbrev"/>
          </w:rPr>
          <w:t>Legislation Act</w:t>
        </w:r>
      </w:hyperlink>
      <w:r>
        <w:t>.</w:t>
      </w:r>
    </w:p>
    <w:p w14:paraId="390C5903" w14:textId="77777777" w:rsidR="008C3044" w:rsidRDefault="008C3044">
      <w:pPr>
        <w:pStyle w:val="AH5Sec"/>
      </w:pPr>
      <w:bookmarkStart w:id="34" w:name="_Toc38028124"/>
      <w:r w:rsidRPr="003003CE">
        <w:rPr>
          <w:rStyle w:val="CharSectNo"/>
        </w:rPr>
        <w:lastRenderedPageBreak/>
        <w:t>19</w:t>
      </w:r>
      <w:r>
        <w:tab/>
        <w:t>Public interest voluntary workers</w:t>
      </w:r>
      <w:bookmarkEnd w:id="34"/>
    </w:p>
    <w:p w14:paraId="29BFA1C8"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37AE5065" w14:textId="77777777" w:rsidR="008C3044" w:rsidRDefault="008C3044">
      <w:pPr>
        <w:pStyle w:val="aExamHead0"/>
      </w:pPr>
      <w:r>
        <w:t>Example</w:t>
      </w:r>
    </w:p>
    <w:p w14:paraId="354F0B4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346FB147"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3BF0C384"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1E8966D0"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1839F475" w14:textId="77777777" w:rsidR="008C3044" w:rsidRDefault="008C3044">
      <w:pPr>
        <w:pStyle w:val="Apara"/>
      </w:pPr>
      <w:r>
        <w:tab/>
        <w:t>(a)</w:t>
      </w:r>
      <w:r>
        <w:tab/>
        <w:t>performs public interest voluntary work for the entity or the principal; and</w:t>
      </w:r>
    </w:p>
    <w:p w14:paraId="0263FD81" w14:textId="77777777" w:rsidR="008C3044" w:rsidRDefault="008C3044">
      <w:pPr>
        <w:pStyle w:val="Apara"/>
      </w:pPr>
      <w:r>
        <w:tab/>
        <w:t>(b)</w:t>
      </w:r>
      <w:r>
        <w:tab/>
        <w:t>receives no payment for the work (apart from any payment for expenses).</w:t>
      </w:r>
    </w:p>
    <w:p w14:paraId="5100FEE6" w14:textId="77777777" w:rsidR="008C3044" w:rsidRDefault="008C3044">
      <w:pPr>
        <w:pStyle w:val="Amain"/>
        <w:keepNext/>
      </w:pPr>
      <w:r>
        <w:tab/>
        <w:t>(3)</w:t>
      </w:r>
      <w:r>
        <w:tab/>
        <w:t>A declaration under this section is a disallowable instrument.</w:t>
      </w:r>
    </w:p>
    <w:p w14:paraId="2E3FB0E0" w14:textId="1DE8A62A"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6" w:tooltip="A2001-14" w:history="1">
        <w:r w:rsidR="007E2C8A" w:rsidRPr="007E2C8A">
          <w:rPr>
            <w:rStyle w:val="charCitHyperlinkAbbrev"/>
          </w:rPr>
          <w:t>Legislation Act</w:t>
        </w:r>
      </w:hyperlink>
      <w:r>
        <w:t>.</w:t>
      </w:r>
    </w:p>
    <w:p w14:paraId="5C713A65" w14:textId="77777777" w:rsidR="008C3044" w:rsidRDefault="008C3044">
      <w:pPr>
        <w:pStyle w:val="PageBreak"/>
      </w:pPr>
      <w:r>
        <w:br w:type="page"/>
      </w:r>
    </w:p>
    <w:p w14:paraId="7EDA174B" w14:textId="77777777" w:rsidR="008C3044" w:rsidRPr="003003CE" w:rsidRDefault="008C3044">
      <w:pPr>
        <w:pStyle w:val="AH1Chapter"/>
      </w:pPr>
      <w:bookmarkStart w:id="35" w:name="_Toc38028125"/>
      <w:r w:rsidRPr="003003CE">
        <w:rPr>
          <w:rStyle w:val="CharChapNo"/>
        </w:rPr>
        <w:lastRenderedPageBreak/>
        <w:t>Chapter 4</w:t>
      </w:r>
      <w:r>
        <w:tab/>
      </w:r>
      <w:r w:rsidRPr="003003CE">
        <w:rPr>
          <w:rStyle w:val="CharChapText"/>
        </w:rPr>
        <w:t>Entitlement to compensation</w:t>
      </w:r>
      <w:bookmarkEnd w:id="35"/>
    </w:p>
    <w:p w14:paraId="0FBC99F3" w14:textId="77777777" w:rsidR="008C3044" w:rsidRPr="003003CE" w:rsidRDefault="008C3044">
      <w:pPr>
        <w:pStyle w:val="AH2Part"/>
      </w:pPr>
      <w:bookmarkStart w:id="36" w:name="_Toc38028126"/>
      <w:r w:rsidRPr="003003CE">
        <w:rPr>
          <w:rStyle w:val="CharPartNo"/>
        </w:rPr>
        <w:t>Part 4.1</w:t>
      </w:r>
      <w:r>
        <w:tab/>
      </w:r>
      <w:r w:rsidRPr="003003CE">
        <w:rPr>
          <w:rStyle w:val="CharPartText"/>
        </w:rPr>
        <w:t>Important concepts</w:t>
      </w:r>
      <w:bookmarkEnd w:id="36"/>
    </w:p>
    <w:p w14:paraId="516AC2F0" w14:textId="77777777" w:rsidR="008C3044" w:rsidRDefault="008C3044">
      <w:pPr>
        <w:pStyle w:val="AH5Sec"/>
      </w:pPr>
      <w:bookmarkStart w:id="37" w:name="_Toc38028127"/>
      <w:r w:rsidRPr="003003CE">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7"/>
    </w:p>
    <w:p w14:paraId="07C54BDB" w14:textId="77777777" w:rsidR="008C3044" w:rsidRDefault="008C3044">
      <w:pPr>
        <w:pStyle w:val="Amain"/>
      </w:pPr>
      <w:r>
        <w:tab/>
        <w:t>(1)</w:t>
      </w:r>
      <w:r>
        <w:tab/>
        <w:t>In this chapter:</w:t>
      </w:r>
    </w:p>
    <w:p w14:paraId="36FBBBCB"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72602D2A" w14:textId="77777777"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14:paraId="6EB19CF7" w14:textId="77777777" w:rsidR="008C3044" w:rsidRDefault="008C3044">
      <w:pPr>
        <w:pStyle w:val="aNote"/>
      </w:pPr>
      <w:r>
        <w:rPr>
          <w:rStyle w:val="charItals"/>
        </w:rPr>
        <w:t>Note</w:t>
      </w:r>
      <w:r>
        <w:tab/>
        <w:t>In June 2001, this was series 6401.0.</w:t>
      </w:r>
    </w:p>
    <w:p w14:paraId="2EDFA18C"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54454E67"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01DD9765"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2D05A63B"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4CC6E32D"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0506199B" w14:textId="77777777" w:rsidR="008C3044" w:rsidRDefault="008C3044" w:rsidP="001A3416">
      <w:pPr>
        <w:pStyle w:val="aExamHead0"/>
      </w:pPr>
      <w:r>
        <w:t>Example of adjustments</w:t>
      </w:r>
    </w:p>
    <w:p w14:paraId="56110422" w14:textId="77777777" w:rsidR="008C3044" w:rsidRDefault="008C3044" w:rsidP="00A93122">
      <w:pPr>
        <w:pStyle w:val="aExam"/>
        <w:keepNext/>
      </w:pPr>
      <w:r>
        <w:t>An amount in a section is $100 cpi indexed.</w:t>
      </w:r>
    </w:p>
    <w:p w14:paraId="65D8685D" w14:textId="77777777" w:rsidR="008C3044" w:rsidRDefault="008C3044">
      <w:pPr>
        <w:pStyle w:val="aExam"/>
      </w:pPr>
      <w:r>
        <w:t>There is a 20% increase in the CPI after the section commences.  The amount in the section becomes $120 (100 + 20%).</w:t>
      </w:r>
    </w:p>
    <w:p w14:paraId="3A2893B9" w14:textId="77777777" w:rsidR="008C3044" w:rsidRDefault="008C3044">
      <w:pPr>
        <w:pStyle w:val="aExam"/>
      </w:pPr>
      <w:r>
        <w:t>There is then a 10% drop in the CPI.  The amount does not change from $120 (although if it had changed it would be $108).</w:t>
      </w:r>
    </w:p>
    <w:p w14:paraId="41B7F52D"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9459870" w14:textId="77777777" w:rsidR="008C3044" w:rsidRDefault="008C3044">
      <w:pPr>
        <w:pStyle w:val="AH5Sec"/>
      </w:pPr>
      <w:bookmarkStart w:id="38" w:name="_Toc38028128"/>
      <w:r w:rsidRPr="003003CE">
        <w:rPr>
          <w:rStyle w:val="CharSectNo"/>
        </w:rPr>
        <w:t>21</w:t>
      </w:r>
      <w:r>
        <w:tab/>
        <w:t>Working out average pre-incapacity weekly earnings for non-contractor</w:t>
      </w:r>
      <w:bookmarkEnd w:id="38"/>
    </w:p>
    <w:p w14:paraId="0DF5D968" w14:textId="77777777" w:rsidR="008C3044" w:rsidRDefault="008C3044">
      <w:pPr>
        <w:pStyle w:val="Amain"/>
      </w:pPr>
      <w:r>
        <w:tab/>
        <w:t>(1)</w:t>
      </w:r>
      <w:r>
        <w:tab/>
        <w:t>In working out average pre-incapacity weekly earnings for a worker who is not a contractor—</w:t>
      </w:r>
    </w:p>
    <w:p w14:paraId="2BA220A8"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05CB9784" w14:textId="77777777" w:rsidR="008C3044" w:rsidRDefault="008C3044">
      <w:pPr>
        <w:pStyle w:val="Apara"/>
      </w:pPr>
      <w:r>
        <w:tab/>
        <w:t>(b)</w:t>
      </w:r>
      <w:r>
        <w:tab/>
        <w:t>the actual weekly earnings of the worker may be taken into account over—</w:t>
      </w:r>
    </w:p>
    <w:p w14:paraId="6E804531" w14:textId="77777777" w:rsidR="008C3044" w:rsidRDefault="008C3044">
      <w:pPr>
        <w:pStyle w:val="Asubpara"/>
      </w:pPr>
      <w:r>
        <w:tab/>
        <w:t>(i)</w:t>
      </w:r>
      <w:r>
        <w:tab/>
        <w:t>a period of 1 year before the injury; or</w:t>
      </w:r>
    </w:p>
    <w:p w14:paraId="49EB6961" w14:textId="77777777" w:rsidR="008C3044" w:rsidRDefault="008C3044">
      <w:pPr>
        <w:pStyle w:val="Asubpara"/>
      </w:pPr>
      <w:r>
        <w:tab/>
        <w:t>(ii)</w:t>
      </w:r>
      <w:r>
        <w:tab/>
        <w:t>if the worker has not been employed for 1 year—the period of employment.</w:t>
      </w:r>
    </w:p>
    <w:p w14:paraId="67367C63"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304ECD1D" w14:textId="77777777" w:rsidR="008C3044" w:rsidRDefault="008C3044">
      <w:pPr>
        <w:pStyle w:val="Apara"/>
      </w:pPr>
      <w:r>
        <w:tab/>
        <w:t>(a)</w:t>
      </w:r>
      <w:r>
        <w:tab/>
        <w:t>others in the same employment who perform similar work at the same grade as the worker; or</w:t>
      </w:r>
    </w:p>
    <w:p w14:paraId="5A1FA1A2"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0A88A45D" w14:textId="77777777" w:rsidR="008C3044" w:rsidRDefault="008C3044">
      <w:pPr>
        <w:pStyle w:val="AH5Sec"/>
      </w:pPr>
      <w:bookmarkStart w:id="39" w:name="_Toc38028129"/>
      <w:r w:rsidRPr="003003CE">
        <w:rPr>
          <w:rStyle w:val="CharSectNo"/>
        </w:rPr>
        <w:t>22</w:t>
      </w:r>
      <w:r>
        <w:tab/>
        <w:t>Working out average pre-incapacity weekly earnings for contractor</w:t>
      </w:r>
      <w:bookmarkEnd w:id="39"/>
    </w:p>
    <w:p w14:paraId="37163577" w14:textId="77777777" w:rsidR="008C3044" w:rsidRDefault="008C3044">
      <w:pPr>
        <w:pStyle w:val="Amainreturn"/>
      </w:pPr>
      <w:r>
        <w:t>In working out average pre-incapacity weekly earnings for a worker who is a contractor, the worker’s average pre-incapacity weekly earnings are to be worked out—</w:t>
      </w:r>
    </w:p>
    <w:p w14:paraId="6A0DDA1D" w14:textId="77777777" w:rsidR="008C3044" w:rsidRDefault="008C3044">
      <w:pPr>
        <w:pStyle w:val="Apara"/>
      </w:pPr>
      <w:r>
        <w:tab/>
        <w:t>(a)</w:t>
      </w:r>
      <w:r>
        <w:tab/>
        <w:t>as if the worker were an employee; and</w:t>
      </w:r>
    </w:p>
    <w:p w14:paraId="30757A1B"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25DA230B" w14:textId="77777777" w:rsidR="008C3044" w:rsidRDefault="008C3044">
      <w:pPr>
        <w:pStyle w:val="AH5Sec"/>
      </w:pPr>
      <w:bookmarkStart w:id="40" w:name="_Toc38028130"/>
      <w:r w:rsidRPr="003003CE">
        <w:rPr>
          <w:rStyle w:val="CharSectNo"/>
        </w:rPr>
        <w:t>23</w:t>
      </w:r>
      <w:r>
        <w:tab/>
        <w:t>Working out average pre-incapacity weekly hours for non-contractor</w:t>
      </w:r>
      <w:bookmarkEnd w:id="40"/>
    </w:p>
    <w:p w14:paraId="3C7F308B" w14:textId="77777777" w:rsidR="008C3044" w:rsidRDefault="008C3044">
      <w:pPr>
        <w:pStyle w:val="Amain"/>
      </w:pPr>
      <w:r>
        <w:tab/>
        <w:t>(1)</w:t>
      </w:r>
      <w:r>
        <w:tab/>
        <w:t>In working out average pre-incapacity weekly hours for a worker who is not a contractor—</w:t>
      </w:r>
    </w:p>
    <w:p w14:paraId="76760C46"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29C1DA15" w14:textId="77777777" w:rsidR="008C3044" w:rsidRDefault="008C3044">
      <w:pPr>
        <w:pStyle w:val="Apara"/>
      </w:pPr>
      <w:r>
        <w:lastRenderedPageBreak/>
        <w:tab/>
        <w:t>(b)</w:t>
      </w:r>
      <w:r>
        <w:tab/>
        <w:t>the actual weekly work hours of the worker over a period of up to 1 year before the injury may be taken into account.</w:t>
      </w:r>
    </w:p>
    <w:p w14:paraId="0CD82CD3"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5C3C6248" w14:textId="77777777" w:rsidR="008C3044" w:rsidRDefault="008C3044">
      <w:pPr>
        <w:pStyle w:val="Apara"/>
      </w:pPr>
      <w:r>
        <w:tab/>
        <w:t>(a)</w:t>
      </w:r>
      <w:r>
        <w:tab/>
        <w:t>others in the same employment who perform similar work at the same grade as the worker; or</w:t>
      </w:r>
    </w:p>
    <w:p w14:paraId="139356E0"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16788660" w14:textId="77777777" w:rsidR="008C3044" w:rsidRDefault="008C3044">
      <w:pPr>
        <w:pStyle w:val="AH5Sec"/>
      </w:pPr>
      <w:bookmarkStart w:id="41" w:name="_Toc38028131"/>
      <w:r w:rsidRPr="003003CE">
        <w:rPr>
          <w:rStyle w:val="CharSectNo"/>
        </w:rPr>
        <w:t>24</w:t>
      </w:r>
      <w:r>
        <w:tab/>
        <w:t>Working out average pre-incapacity weekly hours for contractor</w:t>
      </w:r>
      <w:bookmarkEnd w:id="41"/>
    </w:p>
    <w:p w14:paraId="28C7D0CA"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14A1ACE7" w14:textId="77777777" w:rsidR="008C3044" w:rsidRDefault="008C3044">
      <w:pPr>
        <w:pStyle w:val="AH5Sec"/>
      </w:pPr>
      <w:bookmarkStart w:id="42" w:name="_Toc38028132"/>
      <w:r w:rsidRPr="003003CE">
        <w:rPr>
          <w:rStyle w:val="CharSectNo"/>
        </w:rPr>
        <w:t>25</w:t>
      </w:r>
      <w:r>
        <w:tab/>
        <w:t>Overtime—hours and wages</w:t>
      </w:r>
      <w:bookmarkEnd w:id="42"/>
    </w:p>
    <w:p w14:paraId="1972D364" w14:textId="77777777" w:rsidR="008C3044" w:rsidRDefault="008C3044">
      <w:pPr>
        <w:pStyle w:val="Amain"/>
      </w:pPr>
      <w:r>
        <w:tab/>
        <w:t>(1)</w:t>
      </w:r>
      <w:r>
        <w:tab/>
        <w:t>This section applies to a component of the worker’s earnings or hours attributable to overtime.</w:t>
      </w:r>
    </w:p>
    <w:p w14:paraId="65246304" w14:textId="77777777" w:rsidR="008C3044" w:rsidRDefault="008C3044">
      <w:pPr>
        <w:pStyle w:val="Amain"/>
      </w:pPr>
      <w:r>
        <w:tab/>
        <w:t>(2)</w:t>
      </w:r>
      <w:r>
        <w:tab/>
        <w:t>The overtime is to be taken into account in working out average pre-incapacity weekly earnings or average pre-incapacity weekly hours only if—</w:t>
      </w:r>
    </w:p>
    <w:p w14:paraId="3FF7796E" w14:textId="77777777" w:rsidR="008C3044" w:rsidRDefault="008C3044">
      <w:pPr>
        <w:pStyle w:val="Apara"/>
      </w:pPr>
      <w:r>
        <w:tab/>
        <w:t>(a)</w:t>
      </w:r>
      <w:r>
        <w:tab/>
        <w:t>the worker worked overtime in accordance with a regular and established pattern; and</w:t>
      </w:r>
    </w:p>
    <w:p w14:paraId="13FA36CC" w14:textId="77777777" w:rsidR="008C3044" w:rsidRDefault="008C3044" w:rsidP="00A93122">
      <w:pPr>
        <w:pStyle w:val="Apara"/>
        <w:keepNext/>
      </w:pPr>
      <w:r>
        <w:lastRenderedPageBreak/>
        <w:tab/>
        <w:t>(b)</w:t>
      </w:r>
      <w:r>
        <w:tab/>
        <w:t>the pattern was substantially uniform as to the number of hours of overtime worked; and</w:t>
      </w:r>
    </w:p>
    <w:p w14:paraId="0114EEAE" w14:textId="77777777" w:rsidR="008C3044" w:rsidRDefault="008C3044">
      <w:pPr>
        <w:pStyle w:val="Apara"/>
      </w:pPr>
      <w:r>
        <w:tab/>
        <w:t>(c)</w:t>
      </w:r>
      <w:r>
        <w:tab/>
        <w:t>the worker would have continued to work overtime in accordance with the established pattern if the worker had not been injured.</w:t>
      </w:r>
    </w:p>
    <w:p w14:paraId="1B153007" w14:textId="77777777" w:rsidR="008C3044" w:rsidRDefault="008C3044">
      <w:pPr>
        <w:pStyle w:val="AH5Sec"/>
      </w:pPr>
      <w:bookmarkStart w:id="43" w:name="_Toc38028133"/>
      <w:r w:rsidRPr="003003CE">
        <w:rPr>
          <w:rStyle w:val="CharSectNo"/>
        </w:rPr>
        <w:t>26</w:t>
      </w:r>
      <w:r>
        <w:tab/>
        <w:t>Gradual onset of incapacity</w:t>
      </w:r>
      <w:bookmarkEnd w:id="43"/>
    </w:p>
    <w:p w14:paraId="16E03378"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223470B"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0E6934EC" w14:textId="77777777" w:rsidR="008C3044" w:rsidRDefault="008C3044">
      <w:pPr>
        <w:pStyle w:val="AH5Sec"/>
      </w:pPr>
      <w:bookmarkStart w:id="44" w:name="_Toc38028134"/>
      <w:r w:rsidRPr="003003CE">
        <w:rPr>
          <w:rStyle w:val="CharSectNo"/>
        </w:rPr>
        <w:t>27</w:t>
      </w:r>
      <w:r>
        <w:tab/>
        <w:t>Compensation for death or incapacity through disease</w:t>
      </w:r>
      <w:bookmarkEnd w:id="44"/>
    </w:p>
    <w:p w14:paraId="751FFB3D" w14:textId="77777777" w:rsidR="008C3044" w:rsidRDefault="008C3044">
      <w:pPr>
        <w:pStyle w:val="Amain"/>
      </w:pPr>
      <w:r>
        <w:tab/>
        <w:t>(1)</w:t>
      </w:r>
      <w:r>
        <w:tab/>
        <w:t>If—</w:t>
      </w:r>
    </w:p>
    <w:p w14:paraId="66F64FE0" w14:textId="77777777" w:rsidR="008C3044" w:rsidRDefault="008C3044">
      <w:pPr>
        <w:pStyle w:val="Apara"/>
      </w:pPr>
      <w:r>
        <w:tab/>
        <w:t>(a)</w:t>
      </w:r>
      <w:r>
        <w:tab/>
        <w:t>a worker contracts a disease or suffers an aggravation, acceleration or recurrence of a disease; and</w:t>
      </w:r>
    </w:p>
    <w:p w14:paraId="12633E96"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0464BDCA" w14:textId="77777777" w:rsidR="008C3044" w:rsidRDefault="008C3044">
      <w:pPr>
        <w:pStyle w:val="Amainreturn"/>
      </w:pPr>
      <w:r>
        <w:t>subsections (2) to (5) have effect.</w:t>
      </w:r>
    </w:p>
    <w:p w14:paraId="27D191D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2DD42245"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3E338A02" w14:textId="77777777" w:rsidR="008C3044" w:rsidRDefault="008C3044">
      <w:pPr>
        <w:pStyle w:val="Apara"/>
      </w:pPr>
      <w:r>
        <w:tab/>
        <w:t>(b)</w:t>
      </w:r>
      <w:r>
        <w:tab/>
        <w:t>the date of the injury is the earliest of the following:</w:t>
      </w:r>
    </w:p>
    <w:p w14:paraId="5A423981" w14:textId="77777777" w:rsidR="008C3044" w:rsidRDefault="008C3044">
      <w:pPr>
        <w:pStyle w:val="Asubpara"/>
      </w:pPr>
      <w:r>
        <w:tab/>
        <w:t>(i)</w:t>
      </w:r>
      <w:r>
        <w:tab/>
        <w:t>the date of the death;</w:t>
      </w:r>
    </w:p>
    <w:p w14:paraId="39A4EE58" w14:textId="77777777" w:rsidR="008C3044" w:rsidRDefault="008C3044">
      <w:pPr>
        <w:pStyle w:val="Asubpara"/>
      </w:pPr>
      <w:r>
        <w:tab/>
        <w:t>(ii)</w:t>
      </w:r>
      <w:r>
        <w:tab/>
        <w:t>the date of the start of the incapacity;</w:t>
      </w:r>
    </w:p>
    <w:p w14:paraId="07586FB4" w14:textId="77777777" w:rsidR="008C3044" w:rsidRDefault="008C3044">
      <w:pPr>
        <w:pStyle w:val="Asubpara"/>
      </w:pPr>
      <w:r>
        <w:tab/>
        <w:t>(iii)</w:t>
      </w:r>
      <w:r>
        <w:tab/>
        <w:t>the date when the medical treatment was first received.</w:t>
      </w:r>
    </w:p>
    <w:p w14:paraId="66C1F5AD"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39FACAE9"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6547170C"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34C0F5B" w14:textId="77777777" w:rsidR="008C3044" w:rsidRDefault="008C3044">
      <w:pPr>
        <w:pStyle w:val="AH5Sec"/>
      </w:pPr>
      <w:bookmarkStart w:id="45" w:name="_Toc38028135"/>
      <w:r w:rsidRPr="003003CE">
        <w:rPr>
          <w:rStyle w:val="CharSectNo"/>
        </w:rPr>
        <w:lastRenderedPageBreak/>
        <w:t>28</w:t>
      </w:r>
      <w:r>
        <w:tab/>
        <w:t>Employment-related diseases</w:t>
      </w:r>
      <w:bookmarkEnd w:id="45"/>
    </w:p>
    <w:p w14:paraId="47F61AC2" w14:textId="77777777" w:rsidR="008C3044" w:rsidRDefault="008C3044" w:rsidP="00A93122">
      <w:pPr>
        <w:pStyle w:val="Amainreturn"/>
        <w:keepNext/>
      </w:pPr>
      <w:r>
        <w:t>Without limiting by implication the operation of section 27, if—</w:t>
      </w:r>
    </w:p>
    <w:p w14:paraId="476D5254" w14:textId="77777777" w:rsidR="008C3044" w:rsidRDefault="008C3044">
      <w:pPr>
        <w:pStyle w:val="Apara"/>
      </w:pPr>
      <w:r>
        <w:tab/>
        <w:t>(a)</w:t>
      </w:r>
      <w:r>
        <w:tab/>
        <w:t>a worker has suffered, or is suffering from a disease, or the death of a worker results from a disease; and</w:t>
      </w:r>
    </w:p>
    <w:p w14:paraId="47FC2FCA" w14:textId="77777777" w:rsidR="008C3044" w:rsidRDefault="008C3044">
      <w:pPr>
        <w:pStyle w:val="Apara"/>
      </w:pPr>
      <w:r>
        <w:tab/>
        <w:t>(b)</w:t>
      </w:r>
      <w:r>
        <w:tab/>
        <w:t>the disease is a disease of a kind specified by regulation as a disease that is related to employment of a kind so specified; and</w:t>
      </w:r>
    </w:p>
    <w:p w14:paraId="30C238F7" w14:textId="77777777" w:rsidR="008C3044" w:rsidRDefault="008C3044">
      <w:pPr>
        <w:pStyle w:val="Apara"/>
      </w:pPr>
      <w:r>
        <w:tab/>
        <w:t>(c)</w:t>
      </w:r>
      <w:r>
        <w:tab/>
        <w:t>the worker was, at any time before symptoms of the disease first became apparent, engaged in employment of that kind;</w:t>
      </w:r>
    </w:p>
    <w:p w14:paraId="26103ABE"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7AA4AC9" w14:textId="77777777" w:rsidR="008C3044" w:rsidRDefault="008C3044">
      <w:pPr>
        <w:pStyle w:val="AH5Sec"/>
      </w:pPr>
      <w:bookmarkStart w:id="46" w:name="_Toc38028136"/>
      <w:r w:rsidRPr="003003CE">
        <w:rPr>
          <w:rStyle w:val="CharSectNo"/>
        </w:rPr>
        <w:t>29</w:t>
      </w:r>
      <w:r>
        <w:tab/>
        <w:t>Compensation for disease</w:t>
      </w:r>
      <w:bookmarkEnd w:id="46"/>
    </w:p>
    <w:p w14:paraId="3B03F0F7"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213FF572"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DB7D55B"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0080CDB8"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6860AE29" w14:textId="77777777" w:rsidR="008C3044" w:rsidRDefault="008C3044">
      <w:pPr>
        <w:pStyle w:val="Apara"/>
      </w:pPr>
      <w:r>
        <w:tab/>
        <w:t>(a)</w:t>
      </w:r>
      <w:r>
        <w:tab/>
        <w:t>the incapacity or disfigurement would not have happened; or</w:t>
      </w:r>
    </w:p>
    <w:p w14:paraId="60063C13" w14:textId="77777777" w:rsidR="008C3044" w:rsidRDefault="008C3044">
      <w:pPr>
        <w:pStyle w:val="Apara"/>
      </w:pPr>
      <w:r>
        <w:tab/>
        <w:t>(b)</w:t>
      </w:r>
      <w:r>
        <w:tab/>
        <w:t>the incapacity would have begun, or the disfigurement would have happened, at a significantly later time; or</w:t>
      </w:r>
    </w:p>
    <w:p w14:paraId="6A3BA0C2" w14:textId="77777777" w:rsidR="008C3044" w:rsidRDefault="008C3044">
      <w:pPr>
        <w:pStyle w:val="Apara"/>
      </w:pPr>
      <w:r>
        <w:tab/>
        <w:t>(c)</w:t>
      </w:r>
      <w:r>
        <w:tab/>
        <w:t>the extent of the incapacity or disfigurement would have been significantly less.</w:t>
      </w:r>
    </w:p>
    <w:p w14:paraId="0C9315FC" w14:textId="77777777" w:rsidR="008C3044" w:rsidRDefault="008C3044">
      <w:pPr>
        <w:pStyle w:val="Amain"/>
      </w:pPr>
      <w:r>
        <w:tab/>
        <w:t>(5)</w:t>
      </w:r>
      <w:r>
        <w:tab/>
        <w:t>This section does not limit the operation of section 27.</w:t>
      </w:r>
    </w:p>
    <w:p w14:paraId="01BF206B" w14:textId="77777777" w:rsidR="008C3044" w:rsidRDefault="008C3044">
      <w:pPr>
        <w:pStyle w:val="PageBreak"/>
      </w:pPr>
      <w:r>
        <w:br w:type="page"/>
      </w:r>
    </w:p>
    <w:p w14:paraId="1C4B615F" w14:textId="77777777" w:rsidR="008C3044" w:rsidRPr="003003CE" w:rsidRDefault="008C3044">
      <w:pPr>
        <w:pStyle w:val="AH2Part"/>
      </w:pPr>
      <w:bookmarkStart w:id="47" w:name="_Toc38028137"/>
      <w:r w:rsidRPr="003003CE">
        <w:rPr>
          <w:rStyle w:val="CharPartNo"/>
        </w:rPr>
        <w:lastRenderedPageBreak/>
        <w:t>Part 4.2</w:t>
      </w:r>
      <w:r>
        <w:tab/>
      </w:r>
      <w:r w:rsidRPr="003003CE">
        <w:rPr>
          <w:rStyle w:val="CharPartText"/>
        </w:rPr>
        <w:t>Compensation for personal injury</w:t>
      </w:r>
      <w:bookmarkEnd w:id="47"/>
    </w:p>
    <w:p w14:paraId="12E32B58" w14:textId="77777777" w:rsidR="008C3044" w:rsidRDefault="008C3044">
      <w:pPr>
        <w:pStyle w:val="AH5Sec"/>
      </w:pPr>
      <w:bookmarkStart w:id="48" w:name="_Toc38028138"/>
      <w:r w:rsidRPr="003003CE">
        <w:rPr>
          <w:rStyle w:val="CharSectNo"/>
        </w:rPr>
        <w:t>31</w:t>
      </w:r>
      <w:r>
        <w:tab/>
        <w:t>General entitlement to compensation for personal injury</w:t>
      </w:r>
      <w:bookmarkEnd w:id="48"/>
    </w:p>
    <w:p w14:paraId="3002916E"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6D920738"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162BDC84"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2BB78075" w14:textId="77777777" w:rsidR="008C3044" w:rsidRDefault="008C3044">
      <w:pPr>
        <w:pStyle w:val="Apara"/>
      </w:pPr>
      <w:r>
        <w:tab/>
        <w:t>(a)</w:t>
      </w:r>
      <w:r>
        <w:tab/>
        <w:t>diseased heart valve;</w:t>
      </w:r>
    </w:p>
    <w:p w14:paraId="39C7CD70" w14:textId="77777777" w:rsidR="008C3044" w:rsidRDefault="008C3044">
      <w:pPr>
        <w:pStyle w:val="Apara"/>
      </w:pPr>
      <w:r>
        <w:tab/>
        <w:t>(b)</w:t>
      </w:r>
      <w:r>
        <w:tab/>
        <w:t>coronary artery disease;</w:t>
      </w:r>
    </w:p>
    <w:p w14:paraId="41211FB9" w14:textId="77777777" w:rsidR="008C3044" w:rsidRDefault="008C3044">
      <w:pPr>
        <w:pStyle w:val="Apara"/>
      </w:pPr>
      <w:r>
        <w:tab/>
        <w:t>(c)</w:t>
      </w:r>
      <w:r>
        <w:tab/>
        <w:t>aortic aneurism;</w:t>
      </w:r>
    </w:p>
    <w:p w14:paraId="2ECAD479" w14:textId="77777777" w:rsidR="008C3044" w:rsidRDefault="008C3044">
      <w:pPr>
        <w:pStyle w:val="Apara"/>
      </w:pPr>
      <w:r>
        <w:tab/>
        <w:t>(d)</w:t>
      </w:r>
      <w:r>
        <w:tab/>
        <w:t>cerebral aneurism;</w:t>
      </w:r>
    </w:p>
    <w:p w14:paraId="3645FEBF" w14:textId="77777777" w:rsidR="008C3044" w:rsidRDefault="008C3044">
      <w:pPr>
        <w:pStyle w:val="Apara"/>
      </w:pPr>
      <w:r>
        <w:tab/>
        <w:t>(e)</w:t>
      </w:r>
      <w:r>
        <w:tab/>
        <w:t>any other condition prescribed by regulation for this section.</w:t>
      </w:r>
    </w:p>
    <w:p w14:paraId="364AC898" w14:textId="77777777" w:rsidR="008C3044" w:rsidRDefault="008C3044">
      <w:pPr>
        <w:pStyle w:val="Amain"/>
      </w:pPr>
      <w:r>
        <w:tab/>
        <w:t>(4)</w:t>
      </w:r>
      <w:r>
        <w:tab/>
        <w:t>Further, this section is subject to the following provisions:</w:t>
      </w:r>
    </w:p>
    <w:p w14:paraId="6DFE3593" w14:textId="77777777" w:rsidR="008C3044" w:rsidRDefault="008C3044">
      <w:pPr>
        <w:pStyle w:val="Apara"/>
      </w:pPr>
      <w:r>
        <w:tab/>
        <w:t>(a)</w:t>
      </w:r>
      <w:r>
        <w:tab/>
        <w:t>part 4.2A (Employment connection with ACT or State);</w:t>
      </w:r>
    </w:p>
    <w:p w14:paraId="4C5A37BF" w14:textId="77777777"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14:paraId="3C19713B" w14:textId="77777777" w:rsidR="008C3044" w:rsidRDefault="008C3044">
      <w:pPr>
        <w:pStyle w:val="Apara"/>
      </w:pPr>
      <w:r>
        <w:tab/>
        <w:t>(c)</w:t>
      </w:r>
      <w:r>
        <w:tab/>
        <w:t>part 4.8 (Exceptions to entitlements to compensation);</w:t>
      </w:r>
    </w:p>
    <w:p w14:paraId="3719ABEB" w14:textId="77777777" w:rsidR="008C3044" w:rsidRDefault="008C3044">
      <w:pPr>
        <w:pStyle w:val="Apara"/>
      </w:pPr>
      <w:r>
        <w:tab/>
        <w:t>(d)</w:t>
      </w:r>
      <w:r>
        <w:tab/>
        <w:t>in relation to the entitlement to weekly compensation—</w:t>
      </w:r>
    </w:p>
    <w:p w14:paraId="6EE514C9" w14:textId="77777777" w:rsidR="008C3044" w:rsidRDefault="008C3044">
      <w:pPr>
        <w:pStyle w:val="Asubpara"/>
      </w:pPr>
      <w:r>
        <w:tab/>
        <w:t>(i)</w:t>
      </w:r>
      <w:r>
        <w:tab/>
        <w:t>section 37 (What if the worker is dead?);</w:t>
      </w:r>
    </w:p>
    <w:p w14:paraId="655B489F" w14:textId="77777777" w:rsidR="008C3044" w:rsidRDefault="008C3044">
      <w:pPr>
        <w:pStyle w:val="Asubpara"/>
      </w:pPr>
      <w:r>
        <w:tab/>
        <w:t>(ii)</w:t>
      </w:r>
      <w:r>
        <w:tab/>
        <w:t>section 113 (Compliance by workers).</w:t>
      </w:r>
    </w:p>
    <w:p w14:paraId="79FDE149" w14:textId="77777777" w:rsidR="008C3044" w:rsidRDefault="008C3044">
      <w:pPr>
        <w:pStyle w:val="AH5Sec"/>
      </w:pPr>
      <w:bookmarkStart w:id="49" w:name="_Toc38028139"/>
      <w:r w:rsidRPr="003003CE">
        <w:rPr>
          <w:rStyle w:val="CharSectNo"/>
        </w:rPr>
        <w:lastRenderedPageBreak/>
        <w:t>32</w:t>
      </w:r>
      <w:r>
        <w:tab/>
        <w:t>Amounts of compensation under Act cumulative</w:t>
      </w:r>
      <w:bookmarkEnd w:id="49"/>
    </w:p>
    <w:p w14:paraId="1BB8B272"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17A27BE2" w14:textId="77777777" w:rsidR="008C3044" w:rsidRDefault="008C3044">
      <w:pPr>
        <w:pStyle w:val="AH5Sec"/>
      </w:pPr>
      <w:bookmarkStart w:id="50" w:name="_Toc38028140"/>
      <w:r w:rsidRPr="003003CE">
        <w:rPr>
          <w:rStyle w:val="CharSectNo"/>
        </w:rPr>
        <w:t>33</w:t>
      </w:r>
      <w:r>
        <w:tab/>
        <w:t>Payments to people with legal disabilities</w:t>
      </w:r>
      <w:bookmarkEnd w:id="50"/>
    </w:p>
    <w:p w14:paraId="4F7756FB"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3050B8C5" w14:textId="77777777" w:rsidR="008C3044" w:rsidRDefault="008C3044">
      <w:pPr>
        <w:pStyle w:val="Amain"/>
      </w:pPr>
      <w:r>
        <w:tab/>
        <w:t>(2)</w:t>
      </w:r>
      <w:r>
        <w:tab/>
        <w:t>In this section:</w:t>
      </w:r>
    </w:p>
    <w:p w14:paraId="23CD3263" w14:textId="013B4BEA"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7"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1212CB1F" w14:textId="77777777" w:rsidR="008C3044" w:rsidRDefault="008C3044">
      <w:pPr>
        <w:pStyle w:val="aDef"/>
        <w:keepNext/>
      </w:pPr>
      <w:r>
        <w:rPr>
          <w:rStyle w:val="charBoldItals"/>
        </w:rPr>
        <w:t>someone with a legal disability</w:t>
      </w:r>
      <w:r>
        <w:t xml:space="preserve"> means someone who is—</w:t>
      </w:r>
    </w:p>
    <w:p w14:paraId="76071EDA" w14:textId="77777777" w:rsidR="008C3044" w:rsidRDefault="008C3044">
      <w:pPr>
        <w:pStyle w:val="aDefpara"/>
      </w:pPr>
      <w:r>
        <w:tab/>
        <w:t>(a)</w:t>
      </w:r>
      <w:r>
        <w:tab/>
        <w:t>a child; or</w:t>
      </w:r>
    </w:p>
    <w:p w14:paraId="0A37930D" w14:textId="77777777" w:rsidR="008C3044" w:rsidRDefault="008C3044">
      <w:pPr>
        <w:pStyle w:val="aDefpara"/>
      </w:pPr>
      <w:r>
        <w:tab/>
        <w:t>(b)</w:t>
      </w:r>
      <w:r>
        <w:tab/>
        <w:t>a person with a mental disability.</w:t>
      </w:r>
    </w:p>
    <w:p w14:paraId="111104F6" w14:textId="77777777" w:rsidR="008C3044" w:rsidRDefault="008C3044">
      <w:pPr>
        <w:pStyle w:val="AH5Sec"/>
      </w:pPr>
      <w:bookmarkStart w:id="51" w:name="_Toc38028141"/>
      <w:r w:rsidRPr="003003CE">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1"/>
    </w:p>
    <w:p w14:paraId="54F7FD6D"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14:paraId="48C210F2" w14:textId="77777777" w:rsidR="008C3044" w:rsidRDefault="008C3044">
      <w:pPr>
        <w:pStyle w:val="AH5Sec"/>
      </w:pPr>
      <w:bookmarkStart w:id="52" w:name="_Toc38028142"/>
      <w:r w:rsidRPr="003003CE">
        <w:rPr>
          <w:rStyle w:val="CharSectNo"/>
        </w:rPr>
        <w:t>35</w:t>
      </w:r>
      <w:r>
        <w:tab/>
        <w:t>When is a worker taken to be totally incapacitated?</w:t>
      </w:r>
      <w:bookmarkEnd w:id="52"/>
    </w:p>
    <w:p w14:paraId="5810DF4A" w14:textId="77777777" w:rsidR="008C3044" w:rsidRDefault="008C3044">
      <w:pPr>
        <w:pStyle w:val="Amain"/>
        <w:keepNext/>
      </w:pPr>
      <w:r>
        <w:tab/>
        <w:t>(1)</w:t>
      </w:r>
      <w:r>
        <w:tab/>
        <w:t>In this Act, a worker is taken to be totally incapacitated for work if—</w:t>
      </w:r>
    </w:p>
    <w:p w14:paraId="1A530FBF" w14:textId="77777777" w:rsidR="008C3044" w:rsidRDefault="008C3044">
      <w:pPr>
        <w:pStyle w:val="Apara"/>
      </w:pPr>
      <w:r>
        <w:tab/>
        <w:t>(a)</w:t>
      </w:r>
      <w:r>
        <w:tab/>
        <w:t>a doctor certifies that the worker is partially incapacitated for work; and</w:t>
      </w:r>
    </w:p>
    <w:p w14:paraId="7F8FE182" w14:textId="77777777" w:rsidR="008C3044" w:rsidRDefault="008C3044">
      <w:pPr>
        <w:pStyle w:val="Apara"/>
      </w:pPr>
      <w:r>
        <w:lastRenderedPageBreak/>
        <w:tab/>
        <w:t>(b)</w:t>
      </w:r>
      <w:r>
        <w:tab/>
        <w:t>the partial incapacity prevents the worker from performing the duties the worker performed before becoming incapacitated; and</w:t>
      </w:r>
    </w:p>
    <w:p w14:paraId="4DCB313C" w14:textId="77777777" w:rsidR="008C3044" w:rsidRDefault="008C3044">
      <w:pPr>
        <w:pStyle w:val="Apara"/>
      </w:pPr>
      <w:r>
        <w:tab/>
        <w:t>(c)</w:t>
      </w:r>
      <w:r>
        <w:tab/>
        <w:t>the employer cannot provide appropriate alternative employment; and</w:t>
      </w:r>
    </w:p>
    <w:p w14:paraId="072CB220" w14:textId="77777777" w:rsidR="008C3044" w:rsidRDefault="008C3044">
      <w:pPr>
        <w:pStyle w:val="Apara"/>
      </w:pPr>
      <w:r>
        <w:tab/>
        <w:t>(d)</w:t>
      </w:r>
      <w:r>
        <w:tab/>
        <w:t>the worker cannot find appropriate alternative employment.</w:t>
      </w:r>
    </w:p>
    <w:p w14:paraId="58BA3B9B"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7B8D9C2C" w14:textId="77777777" w:rsidR="008C3044" w:rsidRDefault="008C3044">
      <w:pPr>
        <w:pStyle w:val="Apara"/>
      </w:pPr>
      <w:r>
        <w:tab/>
        <w:t>(a)</w:t>
      </w:r>
      <w:r>
        <w:tab/>
        <w:t>the worker becomes totally incapacitated;</w:t>
      </w:r>
    </w:p>
    <w:p w14:paraId="02AD2F49" w14:textId="77777777" w:rsidR="008C3044" w:rsidRDefault="008C3044">
      <w:pPr>
        <w:pStyle w:val="Apara"/>
      </w:pPr>
      <w:r>
        <w:tab/>
        <w:t>(b)</w:t>
      </w:r>
      <w:r>
        <w:tab/>
        <w:t>the employer provides the worker with appropriate alternative employment;</w:t>
      </w:r>
    </w:p>
    <w:p w14:paraId="48FBBB31" w14:textId="77777777" w:rsidR="008C3044" w:rsidRDefault="008C3044">
      <w:pPr>
        <w:pStyle w:val="Apara"/>
      </w:pPr>
      <w:r>
        <w:tab/>
        <w:t>(c)</w:t>
      </w:r>
      <w:r>
        <w:tab/>
        <w:t>the worker finds appropriate alternative employment.</w:t>
      </w:r>
    </w:p>
    <w:p w14:paraId="7C491F11" w14:textId="77777777" w:rsidR="008C3044" w:rsidRDefault="008C3044">
      <w:pPr>
        <w:pStyle w:val="AH5Sec"/>
      </w:pPr>
      <w:bookmarkStart w:id="53" w:name="_Toc38028143"/>
      <w:r w:rsidRPr="003003CE">
        <w:rPr>
          <w:rStyle w:val="CharSectNo"/>
        </w:rPr>
        <w:t>36</w:t>
      </w:r>
      <w:r>
        <w:tab/>
        <w:t>Journey claims</w:t>
      </w:r>
      <w:bookmarkEnd w:id="53"/>
    </w:p>
    <w:p w14:paraId="1C39BEF9"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6E600A3B"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757566FA"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33FC743D" w14:textId="77777777" w:rsidR="008C3044" w:rsidRDefault="008C3044" w:rsidP="007F43B8">
      <w:pPr>
        <w:pStyle w:val="Apara"/>
        <w:keepNext/>
      </w:pPr>
      <w:r>
        <w:tab/>
        <w:t>(a)</w:t>
      </w:r>
      <w:r>
        <w:tab/>
        <w:t>a journey between the worker’s home and workplace;</w:t>
      </w:r>
    </w:p>
    <w:p w14:paraId="770425E4"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752EA4F2"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197AC157" w14:textId="77777777" w:rsidR="008C3044" w:rsidRDefault="008C3044">
      <w:pPr>
        <w:pStyle w:val="Asubpara"/>
      </w:pPr>
      <w:r>
        <w:tab/>
        <w:t>(i)</w:t>
      </w:r>
      <w:r>
        <w:tab/>
        <w:t>a medical certificate;</w:t>
      </w:r>
    </w:p>
    <w:p w14:paraId="1557EFF7" w14:textId="77777777" w:rsidR="008C3044" w:rsidRDefault="008C3044">
      <w:pPr>
        <w:pStyle w:val="Asubpara"/>
      </w:pPr>
      <w:r>
        <w:tab/>
        <w:t>(ii)</w:t>
      </w:r>
      <w:r>
        <w:tab/>
        <w:t>medical advice, attention or treatment;</w:t>
      </w:r>
    </w:p>
    <w:p w14:paraId="699D8389" w14:textId="77777777" w:rsidR="008C3044" w:rsidRDefault="008C3044">
      <w:pPr>
        <w:pStyle w:val="Asubpara"/>
      </w:pPr>
      <w:r>
        <w:tab/>
        <w:t>(iii)</w:t>
      </w:r>
      <w:r>
        <w:tab/>
        <w:t>compensation.</w:t>
      </w:r>
    </w:p>
    <w:p w14:paraId="5ACC106F"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619F6137" w14:textId="77777777" w:rsidR="008C3044" w:rsidRDefault="008C3044">
      <w:pPr>
        <w:pStyle w:val="Amain"/>
      </w:pPr>
      <w:r>
        <w:tab/>
        <w:t>(4)</w:t>
      </w:r>
      <w:r>
        <w:tab/>
        <w:t>For this section—</w:t>
      </w:r>
    </w:p>
    <w:p w14:paraId="3A617497" w14:textId="77777777" w:rsidR="008C3044" w:rsidRDefault="008C3044">
      <w:pPr>
        <w:pStyle w:val="Apara"/>
      </w:pPr>
      <w:r>
        <w:tab/>
        <w:t>(a)</w:t>
      </w:r>
      <w:r>
        <w:tab/>
        <w:t>an employment-related journey to the worker’s home is taken to end at the boundary of the premises where the worker’s home is located; and</w:t>
      </w:r>
    </w:p>
    <w:p w14:paraId="47C29720" w14:textId="77777777" w:rsidR="008C3044" w:rsidRDefault="008C3044">
      <w:pPr>
        <w:pStyle w:val="Apara"/>
      </w:pPr>
      <w:r>
        <w:tab/>
        <w:t>(b)</w:t>
      </w:r>
      <w:r>
        <w:tab/>
        <w:t>an employment-related journey from the worker’s home is taken to begin at the boundary of the premises where the worker’s home is located.</w:t>
      </w:r>
    </w:p>
    <w:p w14:paraId="0F2C9167" w14:textId="77777777" w:rsidR="008C3044" w:rsidRDefault="008C3044">
      <w:pPr>
        <w:pStyle w:val="Amain"/>
      </w:pPr>
      <w:r>
        <w:tab/>
        <w:t>(5)</w:t>
      </w:r>
      <w:r>
        <w:tab/>
        <w:t>In this section:</w:t>
      </w:r>
    </w:p>
    <w:p w14:paraId="3BD2C9AD" w14:textId="77777777" w:rsidR="008C3044" w:rsidRDefault="008C3044">
      <w:pPr>
        <w:pStyle w:val="aDef"/>
      </w:pPr>
      <w:r>
        <w:rPr>
          <w:rStyle w:val="charBoldItals"/>
        </w:rPr>
        <w:t>home</w:t>
      </w:r>
      <w:r>
        <w:t>, for a worker, means the place where the worker usually lives.</w:t>
      </w:r>
    </w:p>
    <w:p w14:paraId="208FC099" w14:textId="77777777" w:rsidR="008C3044" w:rsidRDefault="008C3044">
      <w:pPr>
        <w:pStyle w:val="aDef"/>
      </w:pPr>
      <w:r>
        <w:rPr>
          <w:rStyle w:val="charBoldItals"/>
        </w:rPr>
        <w:t>workplace</w:t>
      </w:r>
      <w:r>
        <w:t>, for a worker, means the worker’s place of employment.</w:t>
      </w:r>
    </w:p>
    <w:p w14:paraId="45DC83C0" w14:textId="77777777" w:rsidR="008C3044" w:rsidRDefault="008C3044">
      <w:pPr>
        <w:pStyle w:val="PageBreak"/>
      </w:pPr>
      <w:r>
        <w:br w:type="page"/>
      </w:r>
    </w:p>
    <w:p w14:paraId="37B7323E" w14:textId="77777777" w:rsidR="008C3044" w:rsidRPr="003003CE" w:rsidRDefault="008C3044">
      <w:pPr>
        <w:pStyle w:val="AH2Part"/>
      </w:pPr>
      <w:bookmarkStart w:id="54" w:name="_Toc38028144"/>
      <w:r w:rsidRPr="003003CE">
        <w:rPr>
          <w:rStyle w:val="CharPartNo"/>
        </w:rPr>
        <w:lastRenderedPageBreak/>
        <w:t>Part 4.2A</w:t>
      </w:r>
      <w:r>
        <w:tab/>
      </w:r>
      <w:r w:rsidRPr="003003CE">
        <w:rPr>
          <w:rStyle w:val="CharPartText"/>
        </w:rPr>
        <w:t>Employment connection with ACT or State</w:t>
      </w:r>
      <w:bookmarkEnd w:id="54"/>
    </w:p>
    <w:p w14:paraId="0A0F5808" w14:textId="77777777" w:rsidR="008C3044" w:rsidRDefault="008C3044">
      <w:pPr>
        <w:pStyle w:val="AH5Sec"/>
      </w:pPr>
      <w:bookmarkStart w:id="55" w:name="_Toc38028145"/>
      <w:r w:rsidRPr="003003CE">
        <w:rPr>
          <w:rStyle w:val="CharSectNo"/>
        </w:rPr>
        <w:t>36A</w:t>
      </w:r>
      <w:r>
        <w:tab/>
        <w:t xml:space="preserve">Meaning of </w:t>
      </w:r>
      <w:r>
        <w:rPr>
          <w:rStyle w:val="charItals"/>
        </w:rPr>
        <w:t>Territory or State of connection</w:t>
      </w:r>
      <w:r>
        <w:rPr>
          <w:b w:val="0"/>
          <w:bCs/>
        </w:rPr>
        <w:t xml:space="preserve"> </w:t>
      </w:r>
      <w:r>
        <w:t>etc</w:t>
      </w:r>
      <w:bookmarkEnd w:id="55"/>
    </w:p>
    <w:p w14:paraId="09B0E6C7" w14:textId="77777777" w:rsidR="008C3044" w:rsidRDefault="008C3044">
      <w:pPr>
        <w:pStyle w:val="Amain"/>
      </w:pPr>
      <w:r>
        <w:tab/>
        <w:t>(1)</w:t>
      </w:r>
      <w:r>
        <w:tab/>
        <w:t>In this Act:</w:t>
      </w:r>
    </w:p>
    <w:p w14:paraId="629218CA" w14:textId="77777777" w:rsidR="008C3044" w:rsidRDefault="008C3044">
      <w:pPr>
        <w:pStyle w:val="aDef"/>
        <w:keepNext/>
      </w:pPr>
      <w:r>
        <w:rPr>
          <w:rStyle w:val="charBoldItals"/>
        </w:rPr>
        <w:t>Territory or State of connection</w:t>
      </w:r>
      <w:r>
        <w:t>, in relation to the employment of a worker, means—</w:t>
      </w:r>
    </w:p>
    <w:p w14:paraId="19CDD593" w14:textId="77777777" w:rsidR="008C3044" w:rsidRDefault="008C3044">
      <w:pPr>
        <w:pStyle w:val="aDefpara"/>
      </w:pPr>
      <w:r>
        <w:tab/>
        <w:t>(a)</w:t>
      </w:r>
      <w:r>
        <w:tab/>
        <w:t>the Territory or State with which the employment of the worker is connected, as determined under this part; and</w:t>
      </w:r>
    </w:p>
    <w:p w14:paraId="08873A3A"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46D18408" w14:textId="5ADBFB64"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8" w:tooltip="A2001-14" w:history="1">
        <w:r w:rsidR="007E2C8A" w:rsidRPr="007E2C8A">
          <w:rPr>
            <w:rStyle w:val="charCitHyperlinkAbbrev"/>
          </w:rPr>
          <w:t>Legislation Act</w:t>
        </w:r>
      </w:hyperlink>
      <w:r>
        <w:t>, dict, pt 1).</w:t>
      </w:r>
    </w:p>
    <w:p w14:paraId="6EC31340" w14:textId="77777777" w:rsidR="008C3044" w:rsidRDefault="008C3044">
      <w:pPr>
        <w:pStyle w:val="Amain"/>
      </w:pPr>
      <w:r>
        <w:tab/>
        <w:t>(2)</w:t>
      </w:r>
      <w:r>
        <w:tab/>
        <w:t>In this part:</w:t>
      </w:r>
    </w:p>
    <w:p w14:paraId="4CC6711D"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73EE50E8"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18A2B94A"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35AAF9AA" w14:textId="77777777" w:rsidR="008C3044" w:rsidRDefault="008C3044">
      <w:pPr>
        <w:pStyle w:val="AH5Sec"/>
      </w:pPr>
      <w:bookmarkStart w:id="56" w:name="_Toc38028146"/>
      <w:r w:rsidRPr="003003CE">
        <w:rPr>
          <w:rStyle w:val="CharSectNo"/>
        </w:rPr>
        <w:lastRenderedPageBreak/>
        <w:t>36B</w:t>
      </w:r>
      <w:r>
        <w:tab/>
        <w:t>Employment connection test</w:t>
      </w:r>
      <w:bookmarkEnd w:id="56"/>
    </w:p>
    <w:p w14:paraId="7B38C7EB" w14:textId="77777777" w:rsidR="008C3044" w:rsidRDefault="00190043" w:rsidP="000055CE">
      <w:pPr>
        <w:pStyle w:val="Amain"/>
        <w:keepNext/>
      </w:pPr>
      <w:r>
        <w:tab/>
        <w:t>(1)</w:t>
      </w:r>
      <w:r>
        <w:tab/>
      </w:r>
      <w:r w:rsidR="008C3044">
        <w:t>Compensation under this Act is only payable if the ACT is the Territory or State of connection.</w:t>
      </w:r>
    </w:p>
    <w:p w14:paraId="4C5A886B"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48304910" w14:textId="77777777" w:rsidR="008C3044" w:rsidRDefault="008C3044">
      <w:pPr>
        <w:pStyle w:val="Amain"/>
      </w:pPr>
      <w:r>
        <w:tab/>
        <w:t>(3)</w:t>
      </w:r>
      <w:r>
        <w:tab/>
        <w:t>A worker’s employment is connected with—</w:t>
      </w:r>
    </w:p>
    <w:p w14:paraId="7F6FBCA1" w14:textId="77777777" w:rsidR="008C3044" w:rsidRDefault="008C3044">
      <w:pPr>
        <w:pStyle w:val="Apara"/>
      </w:pPr>
      <w:r>
        <w:tab/>
        <w:t>(a)</w:t>
      </w:r>
      <w:r>
        <w:tab/>
        <w:t>the Territory or State where the worker usually works in the employment; or</w:t>
      </w:r>
    </w:p>
    <w:p w14:paraId="7CA47A2D"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4CEFFCC5"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14:paraId="2DC0E51D"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5C225151" w14:textId="77777777" w:rsidR="008C3044" w:rsidRDefault="008C3044">
      <w:pPr>
        <w:pStyle w:val="Apara"/>
      </w:pPr>
      <w:r>
        <w:tab/>
        <w:t>(a)</w:t>
      </w:r>
      <w:r>
        <w:tab/>
        <w:t>the Territory or State where the ship is registered; or</w:t>
      </w:r>
    </w:p>
    <w:p w14:paraId="2B966AB7" w14:textId="77777777" w:rsidR="008C3044" w:rsidRDefault="008C3044">
      <w:pPr>
        <w:pStyle w:val="Apara"/>
      </w:pPr>
      <w:r>
        <w:tab/>
        <w:t>(b)</w:t>
      </w:r>
      <w:r>
        <w:tab/>
        <w:t>if the ship is registered in more than 1 Territory or State—the Territory or State where the ship most recently became registered.</w:t>
      </w:r>
    </w:p>
    <w:p w14:paraId="4488C399"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4DC4AB9C" w14:textId="77777777" w:rsidR="008C3044" w:rsidRDefault="008C3044" w:rsidP="000055CE">
      <w:pPr>
        <w:pStyle w:val="Apara"/>
        <w:keepNext/>
      </w:pPr>
      <w:r>
        <w:tab/>
        <w:t>(a)</w:t>
      </w:r>
      <w:r>
        <w:tab/>
        <w:t>the worker is in the ACT when injured; and</w:t>
      </w:r>
    </w:p>
    <w:p w14:paraId="0CF85026"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14:paraId="2D27786E" w14:textId="77777777" w:rsidR="008C3044" w:rsidRDefault="008C3044">
      <w:pPr>
        <w:pStyle w:val="Amain"/>
        <w:keepNext/>
      </w:pPr>
      <w:r>
        <w:tab/>
        <w:t>(6)</w:t>
      </w:r>
      <w:r>
        <w:tab/>
        <w:t>In deciding whether a worker usually works in a Territory or State—</w:t>
      </w:r>
    </w:p>
    <w:p w14:paraId="5E43D765" w14:textId="77777777" w:rsidR="008C3044" w:rsidRDefault="008C3044">
      <w:pPr>
        <w:pStyle w:val="Apara"/>
        <w:keepNext/>
      </w:pPr>
      <w:r>
        <w:tab/>
        <w:t>(a)</w:t>
      </w:r>
      <w:r>
        <w:tab/>
        <w:t>regard must be had to the following:</w:t>
      </w:r>
    </w:p>
    <w:p w14:paraId="6BAB29D0" w14:textId="77777777" w:rsidR="008C3044" w:rsidRDefault="008C3044">
      <w:pPr>
        <w:pStyle w:val="Asubpara"/>
      </w:pPr>
      <w:r>
        <w:tab/>
        <w:t>(i)</w:t>
      </w:r>
      <w:r>
        <w:tab/>
        <w:t>the worker’s work history with the employer over the previous 12 months;</w:t>
      </w:r>
    </w:p>
    <w:p w14:paraId="206FEE86" w14:textId="77777777" w:rsidR="008C3044" w:rsidRDefault="008C3044">
      <w:pPr>
        <w:pStyle w:val="Asubpara"/>
      </w:pPr>
      <w:r>
        <w:tab/>
        <w:t>(ii)</w:t>
      </w:r>
      <w:r>
        <w:tab/>
        <w:t>the worker’s proposed future working arrangements;</w:t>
      </w:r>
    </w:p>
    <w:p w14:paraId="011E5C22" w14:textId="77777777" w:rsidR="008C3044" w:rsidRDefault="008C3044">
      <w:pPr>
        <w:pStyle w:val="Asubpara"/>
      </w:pPr>
      <w:r>
        <w:tab/>
        <w:t>(iii)</w:t>
      </w:r>
      <w:r>
        <w:tab/>
        <w:t xml:space="preserve">the intentions of the worker and employer; </w:t>
      </w:r>
    </w:p>
    <w:p w14:paraId="04C1227A"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054568D"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3E890EFC" w14:textId="77777777" w:rsidR="008D2899" w:rsidRPr="008321B5" w:rsidRDefault="008D2899" w:rsidP="000A2334">
      <w:pPr>
        <w:pStyle w:val="aExamHdgss"/>
        <w:keepLines/>
      </w:pPr>
      <w:r w:rsidRPr="008321B5">
        <w:t>Example—worker usually works in a single jurisdiction</w:t>
      </w:r>
    </w:p>
    <w:p w14:paraId="2B10B71D"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3B4D909A"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29B13F36" w14:textId="77777777" w:rsidR="008D2899" w:rsidRPr="008321B5" w:rsidRDefault="008D2899" w:rsidP="008D2899">
      <w:pPr>
        <w:pStyle w:val="aExamHdgss"/>
      </w:pPr>
      <w:r w:rsidRPr="008321B5">
        <w:t>Example—worker usually works in more than one jurisdiction</w:t>
      </w:r>
    </w:p>
    <w:p w14:paraId="0FD2B73D"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21CC509D"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363D6C61"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6D739AC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0706BB50"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284CA3E3"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1F37FB4E"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1B0AFE2"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3258550F" w14:textId="77777777" w:rsidR="008D2899" w:rsidRPr="008321B5" w:rsidRDefault="008D2899" w:rsidP="008D2899">
      <w:pPr>
        <w:pStyle w:val="aExamHdgss"/>
      </w:pPr>
      <w:r w:rsidRPr="008321B5">
        <w:t>Example—worker usually based in a single jurisdiction</w:t>
      </w:r>
    </w:p>
    <w:p w14:paraId="01C3DFC5"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526C2856"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1A5445B0"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E021E45"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225012C9" w14:textId="77777777" w:rsidR="008D2899" w:rsidRPr="008321B5" w:rsidRDefault="008D2899" w:rsidP="008D2899">
      <w:pPr>
        <w:pStyle w:val="aExamHdgss"/>
      </w:pPr>
      <w:r w:rsidRPr="008321B5">
        <w:t>Example—worker is usually based in more than one jurisdiction</w:t>
      </w:r>
    </w:p>
    <w:p w14:paraId="74ED7B10"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5597110B"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1F75B322"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0165D48E"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3A97FDB7"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73ED1CCF" w14:textId="77777777" w:rsidR="008D2899" w:rsidRPr="008321B5" w:rsidRDefault="008D2899" w:rsidP="00984EFC">
      <w:pPr>
        <w:pStyle w:val="Apara"/>
      </w:pPr>
      <w:r w:rsidRPr="008321B5">
        <w:tab/>
        <w:t>(a)</w:t>
      </w:r>
      <w:r w:rsidRPr="008321B5">
        <w:tab/>
        <w:t>the place where the employer conducts the main part or majority of its business;</w:t>
      </w:r>
    </w:p>
    <w:p w14:paraId="6A7739DE"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7AF3DF79"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78D11F63"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09AE11AE" w14:textId="44480BB0"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9"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75E8E54C" w14:textId="77777777" w:rsidR="008C3044" w:rsidRDefault="008C3044">
      <w:pPr>
        <w:pStyle w:val="Amain"/>
      </w:pPr>
      <w:r>
        <w:tab/>
        <w:t>(</w:t>
      </w:r>
      <w:r w:rsidR="000055CE">
        <w:t>10</w:t>
      </w:r>
      <w:r>
        <w:t>)</w:t>
      </w:r>
      <w:r>
        <w:tab/>
        <w:t>In this section:</w:t>
      </w:r>
    </w:p>
    <w:p w14:paraId="02B19172" w14:textId="1AF53482" w:rsidR="00984EFC" w:rsidRPr="008321B5" w:rsidRDefault="00984EFC" w:rsidP="00984EFC">
      <w:pPr>
        <w:pStyle w:val="aDef"/>
      </w:pPr>
      <w:r w:rsidRPr="008321B5">
        <w:rPr>
          <w:rStyle w:val="charBoldItals"/>
        </w:rPr>
        <w:t>ABN</w:t>
      </w:r>
      <w:r w:rsidRPr="008321B5">
        <w:t xml:space="preserve">—see the </w:t>
      </w:r>
      <w:hyperlink r:id="rId60" w:tooltip="Act 1999 No 84 (Cwlth)" w:history="1">
        <w:r w:rsidRPr="008321B5">
          <w:rPr>
            <w:rStyle w:val="charCitHyperlinkItal"/>
          </w:rPr>
          <w:t>A New Tax System (Australian Business Number) Act 1999</w:t>
        </w:r>
      </w:hyperlink>
      <w:r w:rsidRPr="008321B5">
        <w:t xml:space="preserve"> (Cwlth), section 41.</w:t>
      </w:r>
    </w:p>
    <w:p w14:paraId="71256734" w14:textId="4BEC2356"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1"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42F516DA" w14:textId="3D14785A" w:rsidR="00984EFC" w:rsidRPr="008321B5" w:rsidRDefault="00984EFC" w:rsidP="00984EFC">
      <w:pPr>
        <w:pStyle w:val="aDef"/>
      </w:pPr>
      <w:r w:rsidRPr="008321B5">
        <w:rPr>
          <w:rStyle w:val="charBoldItals"/>
        </w:rPr>
        <w:t>Australian Business Register</w:t>
      </w:r>
      <w:r w:rsidRPr="008321B5">
        <w:t xml:space="preserve">—see the </w:t>
      </w:r>
      <w:hyperlink r:id="rId62" w:tooltip="Act 1999 No 84 (Cwlth)" w:history="1">
        <w:r w:rsidRPr="008321B5">
          <w:rPr>
            <w:rStyle w:val="charCitHyperlinkItal"/>
          </w:rPr>
          <w:t>A New Tax System (Australian Business Number) Act 1999</w:t>
        </w:r>
      </w:hyperlink>
      <w:r w:rsidRPr="008321B5">
        <w:t xml:space="preserve"> (Cwlth), section 41.</w:t>
      </w:r>
    </w:p>
    <w:p w14:paraId="4F7A756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27F6997B" w14:textId="77777777" w:rsidR="008C3044" w:rsidRDefault="008C3044">
      <w:pPr>
        <w:pStyle w:val="aDefpara"/>
      </w:pPr>
      <w:r>
        <w:tab/>
        <w:t>(a)</w:t>
      </w:r>
      <w:r>
        <w:tab/>
        <w:t>a barge, lighter or other floating vessel;</w:t>
      </w:r>
    </w:p>
    <w:p w14:paraId="3A6ACBD7" w14:textId="77777777" w:rsidR="008C3044" w:rsidRDefault="008C3044">
      <w:pPr>
        <w:pStyle w:val="aDefpara"/>
      </w:pPr>
      <w:r>
        <w:tab/>
        <w:t>(b)</w:t>
      </w:r>
      <w:r>
        <w:tab/>
        <w:t>an air-cushioned vehicle, or other similar craft.</w:t>
      </w:r>
    </w:p>
    <w:p w14:paraId="2E1ACDE0"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5558CAE3" w14:textId="77777777" w:rsidR="008C3044" w:rsidRDefault="008C3044">
      <w:pPr>
        <w:pStyle w:val="AH5Sec"/>
      </w:pPr>
      <w:bookmarkStart w:id="57" w:name="_Toc38028147"/>
      <w:r w:rsidRPr="003003CE">
        <w:rPr>
          <w:rStyle w:val="CharSectNo"/>
        </w:rPr>
        <w:lastRenderedPageBreak/>
        <w:t>36C</w:t>
      </w:r>
      <w:r>
        <w:tab/>
        <w:t>Determination of Territory or State of connection in workers compensation proceedings</w:t>
      </w:r>
      <w:bookmarkEnd w:id="57"/>
    </w:p>
    <w:p w14:paraId="4A6C4F5D"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382D8804"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45C7C424" w14:textId="77777777" w:rsidR="008C3044" w:rsidRDefault="008C3044">
      <w:pPr>
        <w:pStyle w:val="AH5Sec"/>
      </w:pPr>
      <w:bookmarkStart w:id="58" w:name="_Toc38028148"/>
      <w:r w:rsidRPr="003003CE">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8"/>
    </w:p>
    <w:p w14:paraId="1BBC65E2"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14:paraId="259D498C"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14:paraId="1E1B4D6A"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18758EE9" w14:textId="77777777" w:rsidR="008C3044" w:rsidRDefault="008C3044">
      <w:pPr>
        <w:pStyle w:val="AH5Sec"/>
      </w:pPr>
      <w:bookmarkStart w:id="59" w:name="_Toc38028149"/>
      <w:r w:rsidRPr="003003CE">
        <w:rPr>
          <w:rStyle w:val="CharSectNo"/>
        </w:rPr>
        <w:t>36E</w:t>
      </w:r>
      <w:r>
        <w:tab/>
        <w:t>Recognition of previous determinations of Territory or State of connection</w:t>
      </w:r>
      <w:bookmarkEnd w:id="59"/>
    </w:p>
    <w:p w14:paraId="70F84B58" w14:textId="77777777" w:rsidR="008C3044" w:rsidRDefault="008C3044">
      <w:pPr>
        <w:pStyle w:val="Amain"/>
      </w:pPr>
      <w:r>
        <w:tab/>
        <w:t>(1)</w:t>
      </w:r>
      <w:r>
        <w:tab/>
        <w:t>This section applies if a determination of the Territory or State of connection has been made by any of the following courts or tribunals:</w:t>
      </w:r>
    </w:p>
    <w:p w14:paraId="006F72D9" w14:textId="77777777" w:rsidR="008C3044" w:rsidRDefault="008C3044">
      <w:pPr>
        <w:pStyle w:val="Apara"/>
      </w:pPr>
      <w:r>
        <w:tab/>
        <w:t>(a)</w:t>
      </w:r>
      <w:r>
        <w:tab/>
        <w:t>an ACT court under section 36C or 36D;</w:t>
      </w:r>
    </w:p>
    <w:p w14:paraId="4E959652" w14:textId="77777777" w:rsidR="008C3044" w:rsidRDefault="008C3044">
      <w:pPr>
        <w:pStyle w:val="Apara"/>
      </w:pPr>
      <w:r>
        <w:lastRenderedPageBreak/>
        <w:tab/>
        <w:t>(b)</w:t>
      </w:r>
      <w:r>
        <w:tab/>
        <w:t>a court or tribunal of a State under a provision of a law of the State corresponding to section 36C or 36D;</w:t>
      </w:r>
    </w:p>
    <w:p w14:paraId="5BB49710"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3A142CDC" w14:textId="5559F3EE"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3" w:tooltip="A2001-14" w:history="1">
        <w:r w:rsidR="007E2C8A" w:rsidRPr="007E2C8A">
          <w:rPr>
            <w:rStyle w:val="charCitHyperlinkAbbrev"/>
          </w:rPr>
          <w:t>Legislation Act</w:t>
        </w:r>
      </w:hyperlink>
      <w:r>
        <w:t>, dict, pt 1).</w:t>
      </w:r>
    </w:p>
    <w:p w14:paraId="3309CAEA" w14:textId="77777777" w:rsidR="008C3044" w:rsidRDefault="008C3044">
      <w:pPr>
        <w:pStyle w:val="Amain"/>
      </w:pPr>
      <w:r>
        <w:tab/>
        <w:t>(2)</w:t>
      </w:r>
      <w:r>
        <w:tab/>
        <w:t>The Territory or State determined as mentioned in subsection (1) is to be recognised for this Act as the Territory or State of connection.</w:t>
      </w:r>
    </w:p>
    <w:p w14:paraId="19BA486E" w14:textId="77777777" w:rsidR="008C3044" w:rsidRDefault="008C3044">
      <w:pPr>
        <w:pStyle w:val="Amain"/>
      </w:pPr>
      <w:r>
        <w:tab/>
        <w:t>(3)</w:t>
      </w:r>
      <w:r>
        <w:tab/>
        <w:t>This section does not prevent any appeal relating to a determination of a court.</w:t>
      </w:r>
    </w:p>
    <w:p w14:paraId="1A795A23" w14:textId="77777777" w:rsidR="008C3044" w:rsidRDefault="008C3044">
      <w:pPr>
        <w:pStyle w:val="Amain"/>
      </w:pPr>
      <w:r>
        <w:tab/>
        <w:t>(4)</w:t>
      </w:r>
      <w:r>
        <w:tab/>
        <w:t>If a determination is changed on appeal to a court, the changed determination is to be recognised under this section.</w:t>
      </w:r>
    </w:p>
    <w:p w14:paraId="3C83B0B4" w14:textId="77777777" w:rsidR="008C3044" w:rsidRDefault="008C3044">
      <w:pPr>
        <w:pStyle w:val="AH5Sec"/>
      </w:pPr>
      <w:bookmarkStart w:id="60" w:name="_Toc38028150"/>
      <w:r w:rsidRPr="003003CE">
        <w:rPr>
          <w:rStyle w:val="CharSectNo"/>
        </w:rPr>
        <w:t>36F</w:t>
      </w:r>
      <w:r>
        <w:tab/>
        <w:t>No ACT compensation if external compensation received</w:t>
      </w:r>
      <w:bookmarkEnd w:id="60"/>
    </w:p>
    <w:p w14:paraId="231EC7E1"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14:paraId="6EE6B816"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4310A6C" w14:textId="77777777" w:rsidR="008C3044" w:rsidRDefault="008C3044">
      <w:pPr>
        <w:pStyle w:val="Amain"/>
      </w:pPr>
      <w:r>
        <w:tab/>
        <w:t>(3)</w:t>
      </w:r>
      <w:r>
        <w:tab/>
        <w:t>For subsection (2), the lesser of the following amounts is the recoverable amount:</w:t>
      </w:r>
    </w:p>
    <w:p w14:paraId="08699067" w14:textId="77777777" w:rsidR="008C3044" w:rsidRDefault="008C3044">
      <w:pPr>
        <w:pStyle w:val="Apara"/>
      </w:pPr>
      <w:r>
        <w:tab/>
        <w:t>(a)</w:t>
      </w:r>
      <w:r>
        <w:tab/>
        <w:t>the amount of ACT compensation;</w:t>
      </w:r>
    </w:p>
    <w:p w14:paraId="54D5779D" w14:textId="77777777" w:rsidR="008C3044" w:rsidRDefault="008C3044">
      <w:pPr>
        <w:pStyle w:val="Apara"/>
      </w:pPr>
      <w:r>
        <w:tab/>
        <w:t>(b)</w:t>
      </w:r>
      <w:r>
        <w:tab/>
        <w:t>the amount of external compensation.</w:t>
      </w:r>
    </w:p>
    <w:p w14:paraId="1C5AA4B8"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5C6DE2C9"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7EA21ED8" w14:textId="77777777" w:rsidR="008C3044" w:rsidRDefault="008C3044">
      <w:pPr>
        <w:pStyle w:val="PageBreak"/>
      </w:pPr>
      <w:r>
        <w:br w:type="page"/>
      </w:r>
    </w:p>
    <w:p w14:paraId="2C863EE7" w14:textId="77777777" w:rsidR="008C3044" w:rsidRPr="003003CE" w:rsidRDefault="008C3044">
      <w:pPr>
        <w:pStyle w:val="AH2Part"/>
      </w:pPr>
      <w:bookmarkStart w:id="61" w:name="_Toc38028151"/>
      <w:r w:rsidRPr="003003CE">
        <w:rPr>
          <w:rStyle w:val="CharPartNo"/>
        </w:rPr>
        <w:lastRenderedPageBreak/>
        <w:t>Part 4.3</w:t>
      </w:r>
      <w:r>
        <w:tab/>
      </w:r>
      <w:r w:rsidRPr="003003CE">
        <w:rPr>
          <w:rStyle w:val="CharPartText"/>
        </w:rPr>
        <w:t>Weekly compensation</w:t>
      </w:r>
      <w:bookmarkEnd w:id="61"/>
    </w:p>
    <w:p w14:paraId="3527F644" w14:textId="77777777" w:rsidR="008C3044" w:rsidRDefault="008C3044">
      <w:pPr>
        <w:pStyle w:val="AH5Sec"/>
        <w:rPr>
          <w:rStyle w:val="charItals"/>
        </w:rPr>
      </w:pPr>
      <w:bookmarkStart w:id="62" w:name="_Toc38028152"/>
      <w:r w:rsidRPr="003003CE">
        <w:rPr>
          <w:rStyle w:val="CharSectNo"/>
        </w:rPr>
        <w:t>36G</w:t>
      </w:r>
      <w:r>
        <w:tab/>
        <w:t>Definitions—pt 4.3</w:t>
      </w:r>
      <w:bookmarkEnd w:id="62"/>
    </w:p>
    <w:p w14:paraId="591F5A14" w14:textId="77777777" w:rsidR="008C3044" w:rsidRPr="007E2C8A" w:rsidRDefault="001E0E4E" w:rsidP="001E0E4E">
      <w:pPr>
        <w:pStyle w:val="Amain"/>
      </w:pPr>
      <w:r w:rsidRPr="007E2C8A">
        <w:tab/>
        <w:t>(1)</w:t>
      </w:r>
      <w:r w:rsidRPr="007E2C8A">
        <w:tab/>
      </w:r>
      <w:r w:rsidR="008C3044" w:rsidRPr="007E2C8A">
        <w:t>In this part:</w:t>
      </w:r>
    </w:p>
    <w:p w14:paraId="22CFA721" w14:textId="77777777" w:rsidR="008C3044" w:rsidRDefault="008C3044">
      <w:pPr>
        <w:pStyle w:val="aDef"/>
        <w:keepNext/>
      </w:pPr>
      <w:r>
        <w:rPr>
          <w:rStyle w:val="charBoldItals"/>
        </w:rPr>
        <w:t>initial incapacity date</w:t>
      </w:r>
      <w:r>
        <w:t>, for a worker in relation to an injury that causes incapacity or death, means—</w:t>
      </w:r>
    </w:p>
    <w:p w14:paraId="134B6C1E" w14:textId="77777777" w:rsidR="008C3044" w:rsidRDefault="008C3044">
      <w:pPr>
        <w:pStyle w:val="aDefpara"/>
      </w:pPr>
      <w:r>
        <w:tab/>
        <w:t>(a)</w:t>
      </w:r>
      <w:r>
        <w:tab/>
        <w:t>the date the worker first becomes incapacitated (whether totally or partially) for work  because of the injury;</w:t>
      </w:r>
    </w:p>
    <w:p w14:paraId="4F7F672E"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65A636F6" w14:textId="76EFC620" w:rsidR="005409BB" w:rsidRPr="009D1CA2" w:rsidRDefault="005409BB" w:rsidP="005409BB">
      <w:pPr>
        <w:pStyle w:val="aDef"/>
      </w:pPr>
      <w:r w:rsidRPr="009D1CA2">
        <w:rPr>
          <w:rStyle w:val="charBoldItals"/>
        </w:rPr>
        <w:t>pension age</w:t>
      </w:r>
      <w:r w:rsidRPr="009D1CA2">
        <w:t xml:space="preserve"> has the meaning given by the </w:t>
      </w:r>
      <w:hyperlink r:id="rId64" w:tooltip="Act 1991 No 46 (Cwlth)" w:history="1">
        <w:r w:rsidRPr="009D1CA2">
          <w:rPr>
            <w:rStyle w:val="charCitHyperlinkItal"/>
          </w:rPr>
          <w:t>Social Security Act 1991</w:t>
        </w:r>
      </w:hyperlink>
      <w:r w:rsidRPr="009D1CA2">
        <w:t xml:space="preserve"> (Cwlth), section 23 (5A), (5B), (5C) and (5D).</w:t>
      </w:r>
    </w:p>
    <w:p w14:paraId="349760BF" w14:textId="6790C391"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5" w:tooltip="Act 2009 No 28 (Cwlth)" w:history="1">
        <w:r w:rsidR="00AB3E63" w:rsidRPr="00AB3E63">
          <w:rPr>
            <w:rStyle w:val="charCitHyperlinkItal"/>
          </w:rPr>
          <w:t>Fair Work Act 2009</w:t>
        </w:r>
      </w:hyperlink>
      <w:r w:rsidRPr="00552242">
        <w:t xml:space="preserve"> (Cwlth).</w:t>
      </w:r>
    </w:p>
    <w:p w14:paraId="2E675003"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4C7547A6" w14:textId="77777777" w:rsidR="001E0E4E" w:rsidRPr="00552242" w:rsidRDefault="001E0E4E" w:rsidP="001E0E4E">
      <w:pPr>
        <w:pStyle w:val="Amain"/>
      </w:pPr>
      <w:r w:rsidRPr="00552242">
        <w:tab/>
        <w:t>(2)</w:t>
      </w:r>
      <w:r w:rsidRPr="00552242">
        <w:tab/>
        <w:t>In this section:</w:t>
      </w:r>
    </w:p>
    <w:p w14:paraId="4A4A8CDC" w14:textId="37AB7AF3" w:rsidR="001E0E4E" w:rsidRPr="00552242" w:rsidRDefault="001E0E4E" w:rsidP="001E0E4E">
      <w:pPr>
        <w:pStyle w:val="aDef"/>
      </w:pPr>
      <w:r w:rsidRPr="007E2C8A">
        <w:rPr>
          <w:rStyle w:val="charBoldItals"/>
        </w:rPr>
        <w:t>annual wage review</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90AC0CB" w14:textId="48989DFC" w:rsidR="001E0E4E" w:rsidRPr="00552242" w:rsidRDefault="001E0E4E" w:rsidP="001E0E4E">
      <w:pPr>
        <w:pStyle w:val="aDef"/>
      </w:pPr>
      <w:r w:rsidRPr="007E2C8A">
        <w:rPr>
          <w:rStyle w:val="charBoldItals"/>
        </w:rPr>
        <w:t>Fair Work Australia</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1C9302AA" w14:textId="21F1A0FE" w:rsidR="001E0E4E" w:rsidRPr="00552242" w:rsidRDefault="001E0E4E" w:rsidP="001E0E4E">
      <w:pPr>
        <w:pStyle w:val="aDef"/>
      </w:pPr>
      <w:r w:rsidRPr="007E2C8A">
        <w:rPr>
          <w:rStyle w:val="charBoldItals"/>
        </w:rPr>
        <w:t>national minimum wage order</w:t>
      </w:r>
      <w:r w:rsidRPr="00552242">
        <w:t xml:space="preserve">—see the </w:t>
      </w:r>
      <w:hyperlink r:id="rId68" w:tooltip="Act 2009 No 28 (Cwlth)" w:history="1">
        <w:r w:rsidR="00AB3E63" w:rsidRPr="00AB3E63">
          <w:rPr>
            <w:rStyle w:val="charCitHyperlinkItal"/>
          </w:rPr>
          <w:t>Fair Work Act 2009</w:t>
        </w:r>
      </w:hyperlink>
      <w:r w:rsidRPr="00552242">
        <w:t xml:space="preserve"> (Cwlth), section 12. </w:t>
      </w:r>
    </w:p>
    <w:p w14:paraId="4EDA0235" w14:textId="77777777" w:rsidR="008C3044" w:rsidRDefault="008C3044">
      <w:pPr>
        <w:pStyle w:val="AH5Sec"/>
      </w:pPr>
      <w:bookmarkStart w:id="63" w:name="_Toc38028153"/>
      <w:r w:rsidRPr="003003CE">
        <w:rPr>
          <w:rStyle w:val="CharSectNo"/>
        </w:rPr>
        <w:lastRenderedPageBreak/>
        <w:t>37</w:t>
      </w:r>
      <w:r>
        <w:tab/>
        <w:t>What if the worker is dead?</w:t>
      </w:r>
      <w:bookmarkEnd w:id="63"/>
    </w:p>
    <w:p w14:paraId="1C938BEA" w14:textId="77777777" w:rsidR="008C3044" w:rsidRDefault="008C3044" w:rsidP="0068638C">
      <w:pPr>
        <w:pStyle w:val="Amain"/>
        <w:keepNext/>
      </w:pPr>
      <w:r>
        <w:tab/>
        <w:t>(1)</w:t>
      </w:r>
      <w:r>
        <w:tab/>
        <w:t>A worker is not entitled to weekly compensation if the worker is dead.</w:t>
      </w:r>
    </w:p>
    <w:p w14:paraId="636B4F9F" w14:textId="77777777" w:rsidR="008C3044" w:rsidRDefault="008C3044">
      <w:pPr>
        <w:pStyle w:val="Amain"/>
      </w:pPr>
      <w:r>
        <w:tab/>
        <w:t>(2)</w:t>
      </w:r>
      <w:r>
        <w:tab/>
        <w:t>However, this section does not affect an entitlement to weekly compensation that accrued before the worker’s death.</w:t>
      </w:r>
    </w:p>
    <w:p w14:paraId="26DA68C5" w14:textId="77777777" w:rsidR="008C3044" w:rsidRDefault="008C3044">
      <w:pPr>
        <w:pStyle w:val="AH5Sec"/>
      </w:pPr>
      <w:bookmarkStart w:id="64" w:name="_Toc38028154"/>
      <w:r w:rsidRPr="003003CE">
        <w:rPr>
          <w:rStyle w:val="CharSectNo"/>
        </w:rPr>
        <w:t>38</w:t>
      </w:r>
      <w:r>
        <w:tab/>
        <w:t>When do weekly compensation payments begin etc?</w:t>
      </w:r>
      <w:bookmarkEnd w:id="64"/>
    </w:p>
    <w:p w14:paraId="23F21786" w14:textId="77777777" w:rsidR="008C3044" w:rsidRDefault="008C3044">
      <w:pPr>
        <w:pStyle w:val="Amain"/>
      </w:pPr>
      <w:r>
        <w:tab/>
        <w:t>(1)</w:t>
      </w:r>
      <w:r>
        <w:tab/>
        <w:t>If the worker is or may be entitled to compensation for a compensable injury—</w:t>
      </w:r>
    </w:p>
    <w:p w14:paraId="197D2DDF" w14:textId="77777777" w:rsidR="008C3044" w:rsidRDefault="008C3044">
      <w:pPr>
        <w:pStyle w:val="Apara"/>
      </w:pPr>
      <w:r>
        <w:tab/>
        <w:t>(a)</w:t>
      </w:r>
      <w:r>
        <w:tab/>
        <w:t>the payment of weekly compensation must begin when the worker gives notice of the injury to the employer; and</w:t>
      </w:r>
    </w:p>
    <w:p w14:paraId="725594B5" w14:textId="77777777" w:rsidR="008C3044" w:rsidRDefault="008C3044">
      <w:pPr>
        <w:pStyle w:val="Apara"/>
        <w:keepNext/>
      </w:pPr>
      <w:r>
        <w:tab/>
        <w:t>(b)</w:t>
      </w:r>
      <w:r>
        <w:tab/>
        <w:t>the worker is or may be entitled to weekly compensation from the date of the injury.</w:t>
      </w:r>
    </w:p>
    <w:p w14:paraId="5836D5A5"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4AAEF860" w14:textId="77777777" w:rsidR="008C3044" w:rsidRDefault="008C3044">
      <w:pPr>
        <w:pStyle w:val="Amain"/>
      </w:pPr>
      <w:r>
        <w:tab/>
        <w:t>(2)</w:t>
      </w:r>
      <w:r>
        <w:tab/>
        <w:t>However, if, at the end of 7 days after the date of the injury, the worker has not made a claim for compensation—</w:t>
      </w:r>
    </w:p>
    <w:p w14:paraId="357B681F" w14:textId="77777777" w:rsidR="008C3044" w:rsidRDefault="008C3044">
      <w:pPr>
        <w:pStyle w:val="Apara"/>
      </w:pPr>
      <w:r>
        <w:tab/>
        <w:t>(a)</w:t>
      </w:r>
      <w:r>
        <w:tab/>
        <w:t>payment of weekly compensation ends; and</w:t>
      </w:r>
    </w:p>
    <w:p w14:paraId="5A5640A8" w14:textId="77777777" w:rsidR="008C3044" w:rsidRDefault="008C3044">
      <w:pPr>
        <w:pStyle w:val="Apara"/>
      </w:pPr>
      <w:r>
        <w:tab/>
        <w:t>(b)</w:t>
      </w:r>
      <w:r>
        <w:tab/>
        <w:t>the worker is not entitled to weekly compensation for the injury for the period—</w:t>
      </w:r>
    </w:p>
    <w:p w14:paraId="39FB4D3D" w14:textId="77777777" w:rsidR="008C3044" w:rsidRDefault="008C3044">
      <w:pPr>
        <w:pStyle w:val="Asubpara"/>
      </w:pPr>
      <w:r>
        <w:tab/>
        <w:t>(i)</w:t>
      </w:r>
      <w:r>
        <w:tab/>
        <w:t>beginning on the day 8 days after the date of the injury; and</w:t>
      </w:r>
    </w:p>
    <w:p w14:paraId="78CEFFB0" w14:textId="77777777" w:rsidR="008C3044" w:rsidRDefault="008C3044">
      <w:pPr>
        <w:pStyle w:val="Asubpara"/>
      </w:pPr>
      <w:r>
        <w:tab/>
        <w:t>(ii)</w:t>
      </w:r>
      <w:r>
        <w:tab/>
        <w:t>ending on the day before the day the worker makes a claim for the injury.</w:t>
      </w:r>
    </w:p>
    <w:p w14:paraId="3833FDAC" w14:textId="77777777" w:rsidR="008C3044" w:rsidRDefault="008C3044" w:rsidP="007F43B8">
      <w:pPr>
        <w:pStyle w:val="Amain"/>
        <w:keepNext/>
      </w:pPr>
      <w:r>
        <w:tab/>
        <w:t>(3)</w:t>
      </w:r>
      <w:r>
        <w:tab/>
        <w:t>Subsection (2) does not apply in relation to the worker if—</w:t>
      </w:r>
    </w:p>
    <w:p w14:paraId="3D977757" w14:textId="77777777" w:rsidR="008C3044" w:rsidRDefault="008C3044" w:rsidP="007F43B8">
      <w:pPr>
        <w:pStyle w:val="Apara"/>
        <w:keepNext/>
      </w:pPr>
      <w:r>
        <w:tab/>
        <w:t>(a)</w:t>
      </w:r>
      <w:r>
        <w:tab/>
        <w:t>the worker cannot make a claim before the end of the 7-day period because of the injury; and</w:t>
      </w:r>
    </w:p>
    <w:p w14:paraId="76CA25DC" w14:textId="77777777" w:rsidR="008C3044" w:rsidRDefault="008C3044">
      <w:pPr>
        <w:pStyle w:val="Apara"/>
      </w:pPr>
      <w:r>
        <w:tab/>
        <w:t>(b)</w:t>
      </w:r>
      <w:r>
        <w:tab/>
        <w:t>the worker makes the claim not later than 7 days after the day the worker is first able to make the claim.</w:t>
      </w:r>
    </w:p>
    <w:p w14:paraId="441B6048" w14:textId="77777777" w:rsidR="000668BC" w:rsidRPr="009D1CA2" w:rsidRDefault="000668BC" w:rsidP="000668BC">
      <w:pPr>
        <w:pStyle w:val="Amain"/>
      </w:pPr>
      <w:r w:rsidRPr="009D1CA2">
        <w:lastRenderedPageBreak/>
        <w:tab/>
        <w:t>(4)</w:t>
      </w:r>
      <w:r w:rsidRPr="009D1CA2">
        <w:tab/>
        <w:t>An employer commits an offence if the employer—</w:t>
      </w:r>
    </w:p>
    <w:p w14:paraId="694991A1"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4664C7C5" w14:textId="77777777" w:rsidR="000668BC" w:rsidRPr="009D1CA2" w:rsidRDefault="000668BC" w:rsidP="000668BC">
      <w:pPr>
        <w:pStyle w:val="Apara"/>
      </w:pPr>
      <w:r w:rsidRPr="009D1CA2">
        <w:tab/>
        <w:t>(b)</w:t>
      </w:r>
      <w:r w:rsidRPr="009D1CA2">
        <w:tab/>
        <w:t>fails to comply with the requirement.</w:t>
      </w:r>
    </w:p>
    <w:p w14:paraId="2350BB31" w14:textId="77777777" w:rsidR="000668BC" w:rsidRPr="009D1CA2" w:rsidRDefault="000668BC" w:rsidP="000668BC">
      <w:pPr>
        <w:pStyle w:val="Penalty"/>
      </w:pPr>
      <w:r w:rsidRPr="009D1CA2">
        <w:t>Maximum penalty:  10 penalty units.</w:t>
      </w:r>
    </w:p>
    <w:p w14:paraId="6B2A0C7B" w14:textId="77777777" w:rsidR="000668BC" w:rsidRPr="009D1CA2" w:rsidRDefault="000668BC" w:rsidP="000668BC">
      <w:pPr>
        <w:pStyle w:val="Amain"/>
      </w:pPr>
      <w:r w:rsidRPr="009D1CA2">
        <w:tab/>
        <w:t>(5)</w:t>
      </w:r>
      <w:r w:rsidRPr="009D1CA2">
        <w:tab/>
        <w:t>An offence against this section is a strict liability offence.</w:t>
      </w:r>
    </w:p>
    <w:p w14:paraId="472DC80A" w14:textId="77777777" w:rsidR="008C3044" w:rsidRDefault="008C3044">
      <w:pPr>
        <w:pStyle w:val="AH5Sec"/>
      </w:pPr>
      <w:bookmarkStart w:id="65" w:name="_Toc38028155"/>
      <w:r w:rsidRPr="003003CE">
        <w:rPr>
          <w:rStyle w:val="CharSectNo"/>
        </w:rPr>
        <w:t>39</w:t>
      </w:r>
      <w:r>
        <w:tab/>
        <w:t>Entitlement to weekly compensation for first 26 weeks of incapacity</w:t>
      </w:r>
      <w:bookmarkEnd w:id="65"/>
    </w:p>
    <w:p w14:paraId="425FFD20" w14:textId="77777777" w:rsidR="008C3044" w:rsidRDefault="008C3044">
      <w:pPr>
        <w:pStyle w:val="Amain"/>
      </w:pPr>
      <w:r>
        <w:tab/>
        <w:t>(1)</w:t>
      </w:r>
      <w:r>
        <w:tab/>
        <w:t>This section applies if a worker is incapacitated (whether totally or partially) because of a compensable injury.</w:t>
      </w:r>
    </w:p>
    <w:p w14:paraId="777E982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4E9F0C38" w14:textId="77777777" w:rsidR="008C3044" w:rsidRDefault="008C3044">
      <w:pPr>
        <w:pStyle w:val="Amain"/>
      </w:pPr>
      <w:r>
        <w:tab/>
        <w:t>(3)</w:t>
      </w:r>
      <w:r>
        <w:tab/>
        <w:t>However, the worker is not entitled to weekly compensation under this section for the injury—</w:t>
      </w:r>
    </w:p>
    <w:p w14:paraId="46A49F47" w14:textId="77777777" w:rsidR="008C3044" w:rsidRDefault="008C3044">
      <w:pPr>
        <w:pStyle w:val="Apara"/>
      </w:pPr>
      <w:r>
        <w:tab/>
        <w:t>(a)</w:t>
      </w:r>
      <w:r>
        <w:tab/>
        <w:t>for a period of longer than, or for periods (whether or not continuous) totalling more than, 26 weeks; or</w:t>
      </w:r>
    </w:p>
    <w:p w14:paraId="347F45F4"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11AB6F58"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78DB444E"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0ED84D2A" w14:textId="77777777" w:rsidR="008C3044" w:rsidRDefault="008C3044" w:rsidP="007F43B8">
      <w:pPr>
        <w:pStyle w:val="Amain"/>
        <w:keepNext/>
      </w:pPr>
      <w:r>
        <w:lastRenderedPageBreak/>
        <w:tab/>
        <w:t>(4)</w:t>
      </w:r>
      <w:r>
        <w:tab/>
        <w:t>The worker’s entitlement under this section is worked out as follows:</w:t>
      </w:r>
    </w:p>
    <w:p w14:paraId="1B14FC3B"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0F1D3136" w14:textId="77777777" w:rsidR="008C3044" w:rsidRDefault="008C3044">
      <w:pPr>
        <w:pStyle w:val="Apara"/>
      </w:pPr>
      <w:r>
        <w:tab/>
        <w:t>(b)</w:t>
      </w:r>
      <w:r>
        <w:tab/>
        <w:t>for any period during which the person is partially incapacitated during the period of entitlement—the difference between—</w:t>
      </w:r>
    </w:p>
    <w:p w14:paraId="6DF5ACEC" w14:textId="77777777" w:rsidR="008C3044" w:rsidRDefault="008C3044">
      <w:pPr>
        <w:pStyle w:val="Asubpara"/>
      </w:pPr>
      <w:r>
        <w:tab/>
        <w:t>(i)</w:t>
      </w:r>
      <w:r>
        <w:tab/>
        <w:t>the worker’s average pre-incapacity weekly earnings; and</w:t>
      </w:r>
    </w:p>
    <w:p w14:paraId="04F7BE71" w14:textId="77777777" w:rsidR="008C3044" w:rsidRDefault="008C3044">
      <w:pPr>
        <w:pStyle w:val="Asubpara"/>
      </w:pPr>
      <w:r>
        <w:tab/>
        <w:t>(ii)</w:t>
      </w:r>
      <w:r>
        <w:tab/>
        <w:t>the average weekly amount that the worker is being paid for working or could earn in reasonably available suitable employment.</w:t>
      </w:r>
    </w:p>
    <w:p w14:paraId="2F51AD53" w14:textId="77777777" w:rsidR="008C3044" w:rsidRDefault="008C3044">
      <w:pPr>
        <w:pStyle w:val="Amain"/>
      </w:pPr>
      <w:r>
        <w:tab/>
        <w:t>(5)</w:t>
      </w:r>
      <w:r>
        <w:tab/>
        <w:t>For this section, in working out the average weekly amount the worker could earn, consideration may be given to the following:</w:t>
      </w:r>
    </w:p>
    <w:p w14:paraId="6B730C70" w14:textId="77777777" w:rsidR="008C3044" w:rsidRDefault="008C3044">
      <w:pPr>
        <w:pStyle w:val="Apara"/>
      </w:pPr>
      <w:r>
        <w:tab/>
        <w:t>(a)</w:t>
      </w:r>
      <w:r>
        <w:tab/>
        <w:t>suitable employment that the worker unreasonably rejects;</w:t>
      </w:r>
    </w:p>
    <w:p w14:paraId="37B102E0" w14:textId="77777777" w:rsidR="008C3044" w:rsidRDefault="008C3044">
      <w:pPr>
        <w:pStyle w:val="Apara"/>
      </w:pPr>
      <w:r>
        <w:tab/>
        <w:t>(b)</w:t>
      </w:r>
      <w:r>
        <w:tab/>
        <w:t>suitable employment that the worker obtains but unreasonably discontinues.</w:t>
      </w:r>
    </w:p>
    <w:p w14:paraId="1CC80B4B" w14:textId="77777777" w:rsidR="008C3044" w:rsidRDefault="008C3044">
      <w:pPr>
        <w:pStyle w:val="AH5Sec"/>
      </w:pPr>
      <w:bookmarkStart w:id="66" w:name="_Toc38028156"/>
      <w:r w:rsidRPr="003003CE">
        <w:rPr>
          <w:rStyle w:val="CharSectNo"/>
        </w:rPr>
        <w:t>40</w:t>
      </w:r>
      <w:r>
        <w:tab/>
        <w:t>Entitlement to weekly compensation after first 26 weeks of incapacity</w:t>
      </w:r>
      <w:bookmarkEnd w:id="66"/>
    </w:p>
    <w:p w14:paraId="4165ED66" w14:textId="77777777" w:rsidR="008C3044" w:rsidRDefault="008C3044">
      <w:pPr>
        <w:pStyle w:val="Amain"/>
      </w:pPr>
      <w:r>
        <w:tab/>
        <w:t>(1)</w:t>
      </w:r>
      <w:r>
        <w:tab/>
        <w:t>This section applies if—</w:t>
      </w:r>
    </w:p>
    <w:p w14:paraId="7E5141E2" w14:textId="77777777" w:rsidR="008C3044" w:rsidRDefault="008C3044">
      <w:pPr>
        <w:pStyle w:val="Apara"/>
      </w:pPr>
      <w:r>
        <w:tab/>
        <w:t>(a)</w:t>
      </w:r>
      <w:r>
        <w:tab/>
        <w:t>a worker is incapacitated (whether totally or partially) because of a compensable injury; and</w:t>
      </w:r>
    </w:p>
    <w:p w14:paraId="0E598785" w14:textId="77777777" w:rsidR="008C3044" w:rsidRDefault="008C3044">
      <w:pPr>
        <w:pStyle w:val="Apara"/>
      </w:pPr>
      <w:r>
        <w:tab/>
        <w:t>(b)</w:t>
      </w:r>
      <w:r>
        <w:tab/>
        <w:t>the worker has received weekly compensation under section 39 for the injury for a period of, or periods (whether or not continuous) totalling, 26 weeks.</w:t>
      </w:r>
    </w:p>
    <w:p w14:paraId="1BB0BC14"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662C1F09"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45AF78F5" w14:textId="77777777" w:rsidR="008C3044" w:rsidRDefault="008C3044">
      <w:pPr>
        <w:pStyle w:val="Amain"/>
      </w:pPr>
      <w:r>
        <w:tab/>
        <w:t>(4)</w:t>
      </w:r>
      <w:r>
        <w:tab/>
        <w:t>However, the worker is not entitled to weekly compensation for the injury—</w:t>
      </w:r>
    </w:p>
    <w:p w14:paraId="77C01CED"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2022ACB5"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6D4851ED"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0A7BD774" w14:textId="77777777" w:rsidR="008C3044" w:rsidRDefault="008C3044">
      <w:pPr>
        <w:pStyle w:val="AH5Sec"/>
      </w:pPr>
      <w:bookmarkStart w:id="67" w:name="_Toc38028157"/>
      <w:r w:rsidRPr="003003CE">
        <w:rPr>
          <w:rStyle w:val="CharSectNo"/>
        </w:rPr>
        <w:t>41</w:t>
      </w:r>
      <w:r>
        <w:tab/>
        <w:t>Entitlement to weekly compensation after 26 weeks of total incapacity</w:t>
      </w:r>
      <w:bookmarkEnd w:id="67"/>
    </w:p>
    <w:p w14:paraId="4C053569"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7EDEE6CA"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4848D7EE" w14:textId="77777777"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14:paraId="2D90ABBD"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2219492E" w14:textId="77777777" w:rsidR="008C3044" w:rsidRDefault="008C3044">
      <w:pPr>
        <w:pStyle w:val="Asubpara"/>
      </w:pPr>
      <w:r>
        <w:tab/>
        <w:t>(i)</w:t>
      </w:r>
      <w:r>
        <w:tab/>
        <w:t>65% of the worker’s average pre-incapacity weekly earnings;</w:t>
      </w:r>
    </w:p>
    <w:p w14:paraId="3F19232E" w14:textId="77777777" w:rsidR="008C3044" w:rsidRDefault="008C3044">
      <w:pPr>
        <w:pStyle w:val="Asubpara"/>
      </w:pPr>
      <w:r>
        <w:tab/>
        <w:t>(ii)</w:t>
      </w:r>
      <w:r>
        <w:tab/>
        <w:t>the statutory floor.</w:t>
      </w:r>
    </w:p>
    <w:p w14:paraId="426781C3" w14:textId="77777777" w:rsidR="008C3044" w:rsidRDefault="008C3044">
      <w:pPr>
        <w:pStyle w:val="aExamHdgpar"/>
      </w:pPr>
      <w:r>
        <w:t>Example for par (c)</w:t>
      </w:r>
    </w:p>
    <w:p w14:paraId="17E9FED1"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06E15DC3" w14:textId="77777777" w:rsidR="008C3044" w:rsidRDefault="008C3044">
      <w:pPr>
        <w:pStyle w:val="Amain"/>
      </w:pPr>
      <w:r>
        <w:tab/>
        <w:t>(2)</w:t>
      </w:r>
      <w:r>
        <w:tab/>
        <w:t>In this section:</w:t>
      </w:r>
    </w:p>
    <w:p w14:paraId="0ED6C069"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FA022F5" w14:textId="77777777" w:rsidR="008C3044" w:rsidRDefault="008C3044">
      <w:pPr>
        <w:pStyle w:val="AH5Sec"/>
      </w:pPr>
      <w:bookmarkStart w:id="68" w:name="_Toc38028158"/>
      <w:r w:rsidRPr="003003CE">
        <w:rPr>
          <w:rStyle w:val="CharSectNo"/>
        </w:rPr>
        <w:t>42</w:t>
      </w:r>
      <w:r>
        <w:tab/>
        <w:t>Entitlement to weekly compensation after 26 weeks of partial incapacity</w:t>
      </w:r>
      <w:bookmarkEnd w:id="68"/>
    </w:p>
    <w:p w14:paraId="1D69EE4B"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03E76C32"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602E6F70"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7075FB25" w14:textId="77777777" w:rsidR="008C3044" w:rsidRDefault="008C3044">
      <w:pPr>
        <w:pStyle w:val="Apara"/>
      </w:pPr>
      <w:r>
        <w:tab/>
        <w:t>(c)</w:t>
      </w:r>
      <w:r>
        <w:tab/>
        <w:t>if the relevant percentage of the worker’s average pre-incapacity weekly earnings is more than the statutory ceiling—the statutory ceiling; or</w:t>
      </w:r>
    </w:p>
    <w:p w14:paraId="7930A403" w14:textId="77777777" w:rsidR="008C3044" w:rsidRDefault="008C3044">
      <w:pPr>
        <w:pStyle w:val="Apara"/>
      </w:pPr>
      <w:r>
        <w:tab/>
        <w:t>(d)</w:t>
      </w:r>
      <w:r>
        <w:tab/>
        <w:t>in any other case—the relevant percentage of the worker’s average pre-incapacity weekly earnings.</w:t>
      </w:r>
    </w:p>
    <w:p w14:paraId="5A1104BE" w14:textId="77777777" w:rsidR="008C3044" w:rsidRDefault="008C3044">
      <w:pPr>
        <w:pStyle w:val="Amain"/>
      </w:pPr>
      <w:r>
        <w:tab/>
        <w:t>(2)</w:t>
      </w:r>
      <w:r>
        <w:tab/>
        <w:t xml:space="preserve">For this section, the </w:t>
      </w:r>
      <w:r>
        <w:rPr>
          <w:rStyle w:val="charBoldItals"/>
        </w:rPr>
        <w:t xml:space="preserve">relevant percentage </w:t>
      </w:r>
      <w:r>
        <w:t>is—</w:t>
      </w:r>
    </w:p>
    <w:p w14:paraId="59EFDE64" w14:textId="77777777" w:rsidR="008C3044" w:rsidRDefault="008C3044">
      <w:pPr>
        <w:pStyle w:val="Apara"/>
      </w:pPr>
      <w:r>
        <w:tab/>
        <w:t>(a)</w:t>
      </w:r>
      <w:r>
        <w:tab/>
        <w:t>if the worker is not working or works 25% of the worker’s average pre-incapacity weekly hours or less—65%; or</w:t>
      </w:r>
    </w:p>
    <w:p w14:paraId="62337559" w14:textId="77777777" w:rsidR="008C3044" w:rsidRDefault="008C3044">
      <w:pPr>
        <w:pStyle w:val="Apara"/>
      </w:pPr>
      <w:r>
        <w:tab/>
        <w:t>(b)</w:t>
      </w:r>
      <w:r>
        <w:tab/>
        <w:t>if the worker is working more than 25% of the worker’s average pre-incapacity weekly hours but not more than 50%—75%; or</w:t>
      </w:r>
    </w:p>
    <w:p w14:paraId="6B29BB0F" w14:textId="77777777" w:rsidR="008C3044" w:rsidRDefault="008C3044">
      <w:pPr>
        <w:pStyle w:val="Apara"/>
      </w:pPr>
      <w:r>
        <w:tab/>
        <w:t>(c)</w:t>
      </w:r>
      <w:r>
        <w:tab/>
        <w:t>if the worker is working more than 50% of the worker’s average pre-incapacity weekly hours but not more than 75%—85%; or</w:t>
      </w:r>
    </w:p>
    <w:p w14:paraId="3AFA2596" w14:textId="77777777" w:rsidR="008C3044" w:rsidRDefault="008C3044" w:rsidP="000A2334">
      <w:pPr>
        <w:pStyle w:val="Apara"/>
      </w:pPr>
      <w:r>
        <w:tab/>
        <w:t>(d)</w:t>
      </w:r>
      <w:r>
        <w:tab/>
        <w:t>if the worker is working more than 75% of the worker’s average pre-incapacity weekly hours but not more than 85%—95%; or</w:t>
      </w:r>
    </w:p>
    <w:p w14:paraId="2980BE24" w14:textId="77777777" w:rsidR="008C3044" w:rsidRDefault="008C3044" w:rsidP="000A2334">
      <w:pPr>
        <w:pStyle w:val="Apara"/>
        <w:keepNext/>
      </w:pPr>
      <w:r>
        <w:tab/>
        <w:t>(e)</w:t>
      </w:r>
      <w:r>
        <w:tab/>
        <w:t>if the worker is working more than 85% of the worker’s average pre-incapacity weekly hours—100%.</w:t>
      </w:r>
    </w:p>
    <w:p w14:paraId="4B0B2BF7" w14:textId="77777777" w:rsidR="008C3044" w:rsidRDefault="008C3044">
      <w:pPr>
        <w:pStyle w:val="aExamHdgss"/>
      </w:pPr>
      <w:r>
        <w:t>Examples</w:t>
      </w:r>
    </w:p>
    <w:p w14:paraId="06A2881D"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244C6ACC" w14:textId="77777777" w:rsidR="008C3044" w:rsidRDefault="008C3044">
      <w:pPr>
        <w:pStyle w:val="aExamNumpar"/>
      </w:pPr>
      <w:r>
        <w:t>(a)</w:t>
      </w:r>
      <w:r>
        <w:tab/>
        <w:t xml:space="preserve">weekly compensation equal to the amount she has lost in wages for the first 26 weeks of reduced hours work; </w:t>
      </w:r>
    </w:p>
    <w:p w14:paraId="22A9D8AC"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68E9F9AD"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731C4EB7" w14:textId="77777777" w:rsidR="008C3044" w:rsidRDefault="008C3044">
      <w:pPr>
        <w:pStyle w:val="aExamNumpar"/>
        <w:keepNext/>
      </w:pPr>
      <w:r>
        <w:t>(a)</w:t>
      </w:r>
      <w:r>
        <w:tab/>
        <w:t>the following amounts for wages (paid to Nicholas by his employer) for the time he has worked during the 35 weeks of partial incapacity:</w:t>
      </w:r>
    </w:p>
    <w:p w14:paraId="2004BFC3"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713D6A49" w14:textId="77777777" w:rsidR="008C3044" w:rsidRDefault="008C3044">
      <w:pPr>
        <w:pStyle w:val="aExamNumsubpar"/>
      </w:pPr>
      <w:r>
        <w:t>(ii)</w:t>
      </w:r>
      <w:r>
        <w:tab/>
        <w:t>20% of his normal pre-incapacity earnings for the next 10 weeks of partial incapacity;</w:t>
      </w:r>
    </w:p>
    <w:p w14:paraId="5C23798A" w14:textId="77777777" w:rsidR="008C3044" w:rsidRDefault="008C3044">
      <w:pPr>
        <w:pStyle w:val="aExamNumsubpar"/>
      </w:pPr>
      <w:r>
        <w:t>(iii)</w:t>
      </w:r>
      <w:r>
        <w:tab/>
        <w:t>60% of his normal pre-incapacity earnings for the last 13 weeks of partial incapacity;</w:t>
      </w:r>
    </w:p>
    <w:p w14:paraId="57FA8942" w14:textId="77777777" w:rsidR="008C3044" w:rsidRDefault="008C3044">
      <w:pPr>
        <w:pStyle w:val="aExamNumpar"/>
        <w:keepNext/>
      </w:pPr>
      <w:r>
        <w:t>(b)</w:t>
      </w:r>
      <w:r>
        <w:tab/>
        <w:t>the following amounts for weekly compensation:</w:t>
      </w:r>
    </w:p>
    <w:p w14:paraId="417098EB" w14:textId="77777777" w:rsidR="008C3044" w:rsidRDefault="008C3044">
      <w:pPr>
        <w:pStyle w:val="aExamNumsubpar"/>
      </w:pPr>
      <w:r>
        <w:t>(i)</w:t>
      </w:r>
      <w:r>
        <w:tab/>
        <w:t>for the initial 6 weeks he is totally incapacitated—compensation equal to his average pre-incapacity weekly earnings;</w:t>
      </w:r>
    </w:p>
    <w:p w14:paraId="17A75773"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09D295B9"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6EC67D7F"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4FC9602E"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7B7BA60A" w14:textId="77777777" w:rsidR="008C3044" w:rsidRDefault="008C3044">
      <w:pPr>
        <w:pStyle w:val="Apara"/>
      </w:pPr>
      <w:r>
        <w:tab/>
        <w:t>(a)</w:t>
      </w:r>
      <w:r>
        <w:tab/>
        <w:t>suitable employment that the worker unreasonably rejects;</w:t>
      </w:r>
    </w:p>
    <w:p w14:paraId="519DCBF6" w14:textId="77777777" w:rsidR="008C3044" w:rsidRDefault="008C3044">
      <w:pPr>
        <w:pStyle w:val="Apara"/>
      </w:pPr>
      <w:r>
        <w:tab/>
        <w:t>(b)</w:t>
      </w:r>
      <w:r>
        <w:tab/>
        <w:t>suitable employment that the worker obtains but unreasonably discontinues.</w:t>
      </w:r>
    </w:p>
    <w:p w14:paraId="2DA67FCC" w14:textId="77777777" w:rsidR="008C3044" w:rsidRDefault="008C3044">
      <w:pPr>
        <w:pStyle w:val="Amain"/>
      </w:pPr>
      <w:r>
        <w:tab/>
        <w:t>(4)</w:t>
      </w:r>
      <w:r>
        <w:tab/>
        <w:t>In this section:</w:t>
      </w:r>
    </w:p>
    <w:p w14:paraId="6781905F" w14:textId="77777777" w:rsidR="008C3044" w:rsidRDefault="008C3044">
      <w:pPr>
        <w:pStyle w:val="aDef"/>
      </w:pPr>
      <w:r>
        <w:rPr>
          <w:rStyle w:val="charBoldItals"/>
        </w:rPr>
        <w:t>statutory ceiling</w:t>
      </w:r>
      <w:r>
        <w:t>, in relation to an amount, means 150% of AWE at the time the amount is to be paid.</w:t>
      </w:r>
    </w:p>
    <w:p w14:paraId="708C6F7D" w14:textId="77777777" w:rsidR="008C3044" w:rsidRDefault="008C3044">
      <w:pPr>
        <w:pStyle w:val="AH5Sec"/>
      </w:pPr>
      <w:bookmarkStart w:id="69" w:name="_Toc38028159"/>
      <w:r w:rsidRPr="003003CE">
        <w:rPr>
          <w:rStyle w:val="CharSectNo"/>
        </w:rPr>
        <w:t>43</w:t>
      </w:r>
      <w:r>
        <w:tab/>
        <w:t>Stopping payments for total incapacity</w:t>
      </w:r>
      <w:bookmarkEnd w:id="69"/>
    </w:p>
    <w:p w14:paraId="569E0C97"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0855D234" w14:textId="77777777" w:rsidR="008C3044" w:rsidRDefault="008C3044">
      <w:pPr>
        <w:pStyle w:val="Apara"/>
      </w:pPr>
      <w:r>
        <w:tab/>
        <w:t>(a)</w:t>
      </w:r>
      <w:r>
        <w:tab/>
        <w:t>when the worker stops being totally incapacitated because of the injury;</w:t>
      </w:r>
    </w:p>
    <w:p w14:paraId="5F6DC418" w14:textId="77777777" w:rsidR="008C3044" w:rsidRDefault="008C3044">
      <w:pPr>
        <w:pStyle w:val="Apara"/>
      </w:pPr>
      <w:r>
        <w:tab/>
        <w:t>(b)</w:t>
      </w:r>
      <w:r>
        <w:tab/>
        <w:t>when the worker returns to work;</w:t>
      </w:r>
    </w:p>
    <w:p w14:paraId="1108B732" w14:textId="77777777" w:rsidR="008C3044" w:rsidRDefault="008C3044">
      <w:pPr>
        <w:pStyle w:val="Apara"/>
      </w:pPr>
      <w:r>
        <w:tab/>
        <w:t>(c)</w:t>
      </w:r>
      <w:r>
        <w:tab/>
        <w:t>when the worker dies.</w:t>
      </w:r>
    </w:p>
    <w:p w14:paraId="1668B0EA"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4957B9E1" w14:textId="77777777" w:rsidR="008C3044" w:rsidRDefault="008C3044">
      <w:pPr>
        <w:pStyle w:val="AH5Sec"/>
      </w:pPr>
      <w:bookmarkStart w:id="70" w:name="_Toc38028160"/>
      <w:r w:rsidRPr="003003CE">
        <w:rPr>
          <w:rStyle w:val="CharSectNo"/>
        </w:rPr>
        <w:t>43A</w:t>
      </w:r>
      <w:r>
        <w:tab/>
        <w:t>Stopping payments for partial incapacity</w:t>
      </w:r>
      <w:bookmarkEnd w:id="70"/>
    </w:p>
    <w:p w14:paraId="4582C168" w14:textId="77777777" w:rsidR="008C3044" w:rsidRDefault="008C3044">
      <w:pPr>
        <w:pStyle w:val="Amain"/>
      </w:pPr>
      <w:r>
        <w:tab/>
        <w:t>(1)</w:t>
      </w:r>
      <w:r>
        <w:tab/>
        <w:t>A worker stops being entitled to weekly compensation for partial incapacity for a compensable injury at the earliest of the following times:</w:t>
      </w:r>
    </w:p>
    <w:p w14:paraId="4442965C" w14:textId="77777777" w:rsidR="008C3044" w:rsidRDefault="008C3044">
      <w:pPr>
        <w:pStyle w:val="Apara"/>
      </w:pPr>
      <w:r>
        <w:tab/>
        <w:t>(a)</w:t>
      </w:r>
      <w:r>
        <w:tab/>
        <w:t>when the worker stops being partially incapacitated because of the injury;</w:t>
      </w:r>
    </w:p>
    <w:p w14:paraId="498F309F" w14:textId="77777777" w:rsidR="008C3044" w:rsidRDefault="008C3044">
      <w:pPr>
        <w:pStyle w:val="Apara"/>
      </w:pPr>
      <w:r>
        <w:tab/>
        <w:t>(b)</w:t>
      </w:r>
      <w:r>
        <w:tab/>
        <w:t>when the worker dies.</w:t>
      </w:r>
    </w:p>
    <w:p w14:paraId="15491E81"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3123ED11" w14:textId="77777777" w:rsidR="008C3044" w:rsidRDefault="008C3044">
      <w:pPr>
        <w:pStyle w:val="AH5Sec"/>
      </w:pPr>
      <w:bookmarkStart w:id="71" w:name="_Toc38028161"/>
      <w:r w:rsidRPr="003003CE">
        <w:rPr>
          <w:rStyle w:val="CharSectNo"/>
        </w:rPr>
        <w:t>43B</w:t>
      </w:r>
      <w:r>
        <w:tab/>
        <w:t>Effect on payment period of loss of entitlement to weekly compensation</w:t>
      </w:r>
      <w:bookmarkEnd w:id="71"/>
    </w:p>
    <w:p w14:paraId="4A4A737A"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253CE20B"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2BB887DB" w14:textId="77777777" w:rsidR="008C3044" w:rsidRDefault="008C3044">
      <w:pPr>
        <w:pStyle w:val="AH5Sec"/>
      </w:pPr>
      <w:bookmarkStart w:id="72" w:name="_Toc38028162"/>
      <w:r w:rsidRPr="003003CE">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2"/>
    </w:p>
    <w:p w14:paraId="6140977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14:paraId="05FF0E24" w14:textId="77777777" w:rsidR="008C3044" w:rsidRDefault="008C3044">
      <w:pPr>
        <w:pStyle w:val="Amain"/>
        <w:keepNext/>
      </w:pPr>
      <w:r>
        <w:tab/>
        <w:t>(2)</w:t>
      </w:r>
      <w:r>
        <w:tab/>
        <w:t>Subsection (1) does not apply to the worker if a medical referee certifies that—</w:t>
      </w:r>
    </w:p>
    <w:p w14:paraId="24CE3C1E" w14:textId="77777777" w:rsidR="008C3044" w:rsidRDefault="008C3044">
      <w:pPr>
        <w:pStyle w:val="Apara"/>
      </w:pPr>
      <w:r>
        <w:tab/>
        <w:t>(a)</w:t>
      </w:r>
      <w:r>
        <w:tab/>
        <w:t>the incapacity resulting from the injury is likely to be permanent; or</w:t>
      </w:r>
    </w:p>
    <w:p w14:paraId="16E517DA" w14:textId="77777777"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14:paraId="6DD0CE93" w14:textId="77777777" w:rsidR="008C3044" w:rsidRDefault="008C3044">
      <w:pPr>
        <w:pStyle w:val="AH5Sec"/>
      </w:pPr>
      <w:bookmarkStart w:id="73" w:name="_Toc38028163"/>
      <w:r w:rsidRPr="003003CE">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3"/>
    </w:p>
    <w:p w14:paraId="7E91C912" w14:textId="77777777"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14:paraId="39DBB87E"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14:paraId="3D41847A"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158419D5"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07DFCE3C" w14:textId="77777777" w:rsidR="008C3044" w:rsidRDefault="008C3044">
      <w:pPr>
        <w:pStyle w:val="AH5Sec"/>
      </w:pPr>
      <w:bookmarkStart w:id="74" w:name="_Toc38028164"/>
      <w:r w:rsidRPr="003003CE">
        <w:rPr>
          <w:rStyle w:val="CharSectNo"/>
        </w:rPr>
        <w:t>46</w:t>
      </w:r>
      <w:r>
        <w:tab/>
        <w:t>Effect of payment of weekly compensation on other benefits etc</w:t>
      </w:r>
      <w:bookmarkEnd w:id="74"/>
    </w:p>
    <w:p w14:paraId="2FF77CB6" w14:textId="77777777" w:rsidR="008C3044" w:rsidRDefault="008C3044">
      <w:pPr>
        <w:pStyle w:val="Amainreturn"/>
        <w:keepNext/>
      </w:pPr>
      <w:r>
        <w:t>This part is not intended to affect an entitlement that, apart from this Act, the worker has to a benefit or payment except so far as a law in force in the ACT otherwise applies.</w:t>
      </w:r>
    </w:p>
    <w:p w14:paraId="44780C56" w14:textId="77777777" w:rsidR="008C3044" w:rsidRDefault="008C3044">
      <w:pPr>
        <w:pStyle w:val="aExamHead0"/>
      </w:pPr>
      <w:r>
        <w:t>Examples of benefits not affected</w:t>
      </w:r>
    </w:p>
    <w:p w14:paraId="4C7E1E40" w14:textId="77777777" w:rsidR="008C3044" w:rsidRDefault="008C3044">
      <w:pPr>
        <w:pStyle w:val="aExamNum"/>
        <w:keepNext/>
      </w:pPr>
      <w:r>
        <w:t>1</w:t>
      </w:r>
      <w:r>
        <w:tab/>
        <w:t>accrual of long service leave</w:t>
      </w:r>
    </w:p>
    <w:p w14:paraId="1D5B6361" w14:textId="77777777" w:rsidR="008C3044" w:rsidRDefault="008C3044">
      <w:pPr>
        <w:pStyle w:val="aExamNum"/>
        <w:keepNext/>
      </w:pPr>
      <w:r>
        <w:t>2</w:t>
      </w:r>
      <w:r>
        <w:tab/>
        <w:t>accrual of annual leave</w:t>
      </w:r>
    </w:p>
    <w:p w14:paraId="560049D1" w14:textId="77777777" w:rsidR="008C3044" w:rsidRDefault="008C3044">
      <w:pPr>
        <w:pStyle w:val="AH5Sec"/>
      </w:pPr>
      <w:bookmarkStart w:id="75" w:name="_Toc38028165"/>
      <w:r w:rsidRPr="003003CE">
        <w:rPr>
          <w:rStyle w:val="CharSectNo"/>
        </w:rPr>
        <w:t>47</w:t>
      </w:r>
      <w:r>
        <w:tab/>
        <w:t>No assignment etc of weekly compensation</w:t>
      </w:r>
      <w:bookmarkEnd w:id="75"/>
    </w:p>
    <w:p w14:paraId="641CBF00" w14:textId="77777777"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14:paraId="3DD8484E" w14:textId="77777777" w:rsidR="008C3044" w:rsidRDefault="008C3044">
      <w:pPr>
        <w:pStyle w:val="Apara"/>
      </w:pPr>
      <w:r>
        <w:tab/>
        <w:t>(a)</w:t>
      </w:r>
      <w:r>
        <w:tab/>
        <w:t>be assigned, charged or attached; and</w:t>
      </w:r>
    </w:p>
    <w:p w14:paraId="2D5AA1FE" w14:textId="77777777" w:rsidR="008C3044" w:rsidRDefault="008C3044">
      <w:pPr>
        <w:pStyle w:val="Apara"/>
      </w:pPr>
      <w:r>
        <w:tab/>
        <w:t>(b)</w:t>
      </w:r>
      <w:r>
        <w:tab/>
        <w:t>pass to anyone else by operation of law; and</w:t>
      </w:r>
    </w:p>
    <w:p w14:paraId="090555F5" w14:textId="77777777" w:rsidR="008C3044" w:rsidRDefault="008C3044">
      <w:pPr>
        <w:pStyle w:val="Apara"/>
      </w:pPr>
      <w:r>
        <w:tab/>
        <w:t>(c)</w:t>
      </w:r>
      <w:r>
        <w:tab/>
        <w:t>have a claim set off against it.</w:t>
      </w:r>
    </w:p>
    <w:p w14:paraId="2CBF52D3" w14:textId="77777777" w:rsidR="008C3044" w:rsidRDefault="008C3044">
      <w:pPr>
        <w:pStyle w:val="PageBreak"/>
      </w:pPr>
      <w:r>
        <w:br w:type="page"/>
      </w:r>
    </w:p>
    <w:p w14:paraId="42D932AF" w14:textId="77777777" w:rsidR="008C3044" w:rsidRPr="003003CE" w:rsidRDefault="008C3044">
      <w:pPr>
        <w:pStyle w:val="AH2Part"/>
      </w:pPr>
      <w:bookmarkStart w:id="76" w:name="_Toc38028166"/>
      <w:r w:rsidRPr="003003CE">
        <w:rPr>
          <w:rStyle w:val="CharPartNo"/>
        </w:rPr>
        <w:lastRenderedPageBreak/>
        <w:t>Part 4.4</w:t>
      </w:r>
      <w:r>
        <w:tab/>
      </w:r>
      <w:r w:rsidRPr="003003CE">
        <w:rPr>
          <w:rStyle w:val="CharPartText"/>
        </w:rPr>
        <w:t>Compensation for permanent injuries</w:t>
      </w:r>
      <w:bookmarkEnd w:id="76"/>
    </w:p>
    <w:p w14:paraId="217A28BC" w14:textId="77777777" w:rsidR="008C3044" w:rsidRDefault="008C3044">
      <w:pPr>
        <w:pStyle w:val="AH5Sec"/>
      </w:pPr>
      <w:bookmarkStart w:id="77" w:name="_Toc38028167"/>
      <w:r w:rsidRPr="003003CE">
        <w:rPr>
          <w:rStyle w:val="CharSectNo"/>
        </w:rPr>
        <w:t>48</w:t>
      </w:r>
      <w:r>
        <w:tab/>
        <w:t xml:space="preserve">Meaning of </w:t>
      </w:r>
      <w:r>
        <w:rPr>
          <w:rStyle w:val="charItals"/>
        </w:rPr>
        <w:t>loss</w:t>
      </w:r>
      <w:bookmarkEnd w:id="77"/>
    </w:p>
    <w:p w14:paraId="667980DF" w14:textId="77777777" w:rsidR="008C3044" w:rsidRDefault="008C3044">
      <w:pPr>
        <w:pStyle w:val="Amainreturn"/>
      </w:pPr>
      <w:r>
        <w:t>In this chapter:</w:t>
      </w:r>
    </w:p>
    <w:p w14:paraId="5E51DD47" w14:textId="77777777" w:rsidR="008C3044" w:rsidRDefault="008C3044">
      <w:pPr>
        <w:pStyle w:val="aDef"/>
        <w:keepNext/>
      </w:pPr>
      <w:r>
        <w:rPr>
          <w:rStyle w:val="charBoldItals"/>
        </w:rPr>
        <w:t>loss</w:t>
      </w:r>
      <w:r>
        <w:t>, in relation to a thing—</w:t>
      </w:r>
    </w:p>
    <w:p w14:paraId="05A2C6B6" w14:textId="77777777" w:rsidR="008C3044" w:rsidRDefault="008C3044">
      <w:pPr>
        <w:pStyle w:val="aDefpara"/>
      </w:pPr>
      <w:r>
        <w:tab/>
        <w:t>(a)</w:t>
      </w:r>
      <w:r>
        <w:tab/>
        <w:t>means—</w:t>
      </w:r>
    </w:p>
    <w:p w14:paraId="50ADE665" w14:textId="77777777" w:rsidR="008C3044" w:rsidRDefault="008C3044">
      <w:pPr>
        <w:pStyle w:val="aDefsubpara"/>
      </w:pPr>
      <w:r>
        <w:tab/>
        <w:t>(i)</w:t>
      </w:r>
      <w:r>
        <w:tab/>
        <w:t>the loss of the thing; or</w:t>
      </w:r>
    </w:p>
    <w:p w14:paraId="3A6C85F6" w14:textId="77777777" w:rsidR="008C3044" w:rsidRDefault="008C3044">
      <w:pPr>
        <w:pStyle w:val="aDefsubpara"/>
        <w:keepNext/>
      </w:pPr>
      <w:r>
        <w:tab/>
        <w:t>(ii)</w:t>
      </w:r>
      <w:r>
        <w:tab/>
        <w:t>the permanent loss of the use, or efficient use, of the thing; and</w:t>
      </w:r>
    </w:p>
    <w:p w14:paraId="705BFCF7" w14:textId="77777777" w:rsidR="008C3044" w:rsidRDefault="008C3044">
      <w:pPr>
        <w:pStyle w:val="aDefpara"/>
      </w:pPr>
      <w:r>
        <w:tab/>
        <w:t>(b)</w:t>
      </w:r>
      <w:r>
        <w:tab/>
        <w:t>includes the following:</w:t>
      </w:r>
    </w:p>
    <w:p w14:paraId="14047E54" w14:textId="77777777" w:rsidR="008C3044" w:rsidRDefault="008C3044">
      <w:pPr>
        <w:pStyle w:val="aDefsubpara"/>
      </w:pPr>
      <w:r>
        <w:tab/>
        <w:t>(i)</w:t>
      </w:r>
      <w:r>
        <w:tab/>
        <w:t>permanent musculoskeletal impairment, or another permanent impairment;</w:t>
      </w:r>
    </w:p>
    <w:p w14:paraId="0B6F13E4" w14:textId="77777777" w:rsidR="008C3044" w:rsidRDefault="008C3044">
      <w:pPr>
        <w:pStyle w:val="aDefsubpara"/>
      </w:pPr>
      <w:r>
        <w:tab/>
        <w:t>(ii)</w:t>
      </w:r>
      <w:r>
        <w:tab/>
        <w:t>a loss, damage, impairment, disfigurement or disease mentioned in schedule 1 (Compensation for permanent injuries).</w:t>
      </w:r>
    </w:p>
    <w:p w14:paraId="3F5ACE38" w14:textId="77777777" w:rsidR="008C3044" w:rsidRDefault="008C3044">
      <w:pPr>
        <w:pStyle w:val="AH5Sec"/>
      </w:pPr>
      <w:bookmarkStart w:id="78" w:name="_Toc38028168"/>
      <w:r w:rsidRPr="003003CE">
        <w:rPr>
          <w:rStyle w:val="CharSectNo"/>
        </w:rPr>
        <w:t>49</w:t>
      </w:r>
      <w:r>
        <w:tab/>
        <w:t xml:space="preserve">Meaning of </w:t>
      </w:r>
      <w:r>
        <w:rPr>
          <w:rStyle w:val="charItals"/>
        </w:rPr>
        <w:t>single loss amount</w:t>
      </w:r>
      <w:bookmarkEnd w:id="78"/>
    </w:p>
    <w:p w14:paraId="19A6239F" w14:textId="77777777" w:rsidR="008C3044" w:rsidRDefault="008C3044">
      <w:pPr>
        <w:pStyle w:val="Amainreturn"/>
      </w:pPr>
      <w:r>
        <w:t>In this part:</w:t>
      </w:r>
    </w:p>
    <w:p w14:paraId="15B1461C" w14:textId="77777777" w:rsidR="008C3044" w:rsidRDefault="008C3044">
      <w:pPr>
        <w:pStyle w:val="aDef"/>
      </w:pPr>
      <w:r>
        <w:rPr>
          <w:rStyle w:val="charBoldItals"/>
        </w:rPr>
        <w:t>single loss amount</w:t>
      </w:r>
      <w:r>
        <w:t xml:space="preserve"> means $100 000 cpi indexed.</w:t>
      </w:r>
    </w:p>
    <w:p w14:paraId="4CDB4E41" w14:textId="77777777" w:rsidR="008C3044" w:rsidRDefault="008C3044">
      <w:pPr>
        <w:pStyle w:val="AH5Sec"/>
      </w:pPr>
      <w:bookmarkStart w:id="79" w:name="_Toc38028169"/>
      <w:r w:rsidRPr="003003CE">
        <w:rPr>
          <w:rStyle w:val="CharSectNo"/>
        </w:rPr>
        <w:t>50</w:t>
      </w:r>
      <w:r>
        <w:tab/>
        <w:t xml:space="preserve">Meaning of </w:t>
      </w:r>
      <w:r>
        <w:rPr>
          <w:rStyle w:val="charItals"/>
        </w:rPr>
        <w:t>maximum loss amount</w:t>
      </w:r>
      <w:bookmarkEnd w:id="79"/>
    </w:p>
    <w:p w14:paraId="1455E24A" w14:textId="77777777" w:rsidR="008C3044" w:rsidRDefault="008C3044">
      <w:pPr>
        <w:pStyle w:val="Amainreturn"/>
        <w:keepNext/>
      </w:pPr>
      <w:r>
        <w:t>In this part:</w:t>
      </w:r>
    </w:p>
    <w:p w14:paraId="3DD70015" w14:textId="77777777" w:rsidR="008C3044" w:rsidRDefault="008C3044">
      <w:pPr>
        <w:pStyle w:val="aDef"/>
      </w:pPr>
      <w:r>
        <w:rPr>
          <w:rStyle w:val="charBoldItals"/>
        </w:rPr>
        <w:t>maximum loss amount</w:t>
      </w:r>
      <w:r>
        <w:t xml:space="preserve"> means $150 000 cpi indexed.</w:t>
      </w:r>
    </w:p>
    <w:p w14:paraId="7C2AFF3D" w14:textId="77777777" w:rsidR="008C3044" w:rsidRDefault="008C3044">
      <w:pPr>
        <w:pStyle w:val="AH5Sec"/>
      </w:pPr>
      <w:bookmarkStart w:id="80" w:name="_Toc38028170"/>
      <w:r w:rsidRPr="003003CE">
        <w:rPr>
          <w:rStyle w:val="CharSectNo"/>
        </w:rPr>
        <w:lastRenderedPageBreak/>
        <w:t>51</w:t>
      </w:r>
      <w:r>
        <w:tab/>
        <w:t>Compensation for permanent injuries generally</w:t>
      </w:r>
      <w:bookmarkEnd w:id="80"/>
    </w:p>
    <w:p w14:paraId="188ED0A8"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39E77C7F" w14:textId="77777777" w:rsidR="008C3044" w:rsidRDefault="008C3044">
      <w:pPr>
        <w:pStyle w:val="Amain"/>
      </w:pPr>
      <w:r>
        <w:tab/>
        <w:t>(2)</w:t>
      </w:r>
      <w:r>
        <w:tab/>
        <w:t>For this section, the loss is to be worked out when the last of the following happens:</w:t>
      </w:r>
    </w:p>
    <w:p w14:paraId="009FE836" w14:textId="77777777" w:rsidR="008C3044" w:rsidRDefault="008C3044">
      <w:pPr>
        <w:pStyle w:val="Apara"/>
      </w:pPr>
      <w:r>
        <w:tab/>
        <w:t>(a)</w:t>
      </w:r>
      <w:r>
        <w:tab/>
        <w:t>the worker’s employer became liable to pay compensation;</w:t>
      </w:r>
    </w:p>
    <w:p w14:paraId="119C0B74" w14:textId="77777777" w:rsidR="008C3044" w:rsidRDefault="008C3044">
      <w:pPr>
        <w:pStyle w:val="Apara"/>
      </w:pPr>
      <w:r>
        <w:tab/>
        <w:t>(b)</w:t>
      </w:r>
      <w:r>
        <w:tab/>
        <w:t>it is unlikely that there will be an improvement or further improvement in the use, or efficient use, of the injured part of the body.</w:t>
      </w:r>
    </w:p>
    <w:p w14:paraId="2A701E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2A521D60" w14:textId="77777777" w:rsidR="008C3044" w:rsidRDefault="008C3044" w:rsidP="001A3416">
      <w:pPr>
        <w:pStyle w:val="aExamHead0"/>
      </w:pPr>
      <w:r>
        <w:t>Example of loss of efficient use of injured part of body</w:t>
      </w:r>
    </w:p>
    <w:p w14:paraId="2B3DA289" w14:textId="77777777" w:rsidR="008C3044" w:rsidRDefault="008C3044">
      <w:pPr>
        <w:pStyle w:val="aExam"/>
      </w:pPr>
      <w:r>
        <w:t>a loss, or further loss, of sight in an injured eye</w:t>
      </w:r>
    </w:p>
    <w:p w14:paraId="76913BDE" w14:textId="77777777" w:rsidR="008C3044" w:rsidRDefault="008C3044">
      <w:pPr>
        <w:pStyle w:val="AH5Sec"/>
      </w:pPr>
      <w:bookmarkStart w:id="81" w:name="_Toc38028171"/>
      <w:r w:rsidRPr="003003CE">
        <w:rPr>
          <w:rStyle w:val="CharSectNo"/>
        </w:rPr>
        <w:t>53</w:t>
      </w:r>
      <w:r>
        <w:tab/>
        <w:t>Compensation for 2 or more losses</w:t>
      </w:r>
      <w:bookmarkEnd w:id="81"/>
    </w:p>
    <w:p w14:paraId="3CB2B0E4"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2E38F904" w14:textId="77777777" w:rsidR="008C3044" w:rsidRDefault="008C3044">
      <w:pPr>
        <w:pStyle w:val="AH5Sec"/>
      </w:pPr>
      <w:bookmarkStart w:id="82" w:name="_Toc38028172"/>
      <w:r w:rsidRPr="003003CE">
        <w:rPr>
          <w:rStyle w:val="CharSectNo"/>
        </w:rPr>
        <w:t>54</w:t>
      </w:r>
      <w:r>
        <w:tab/>
        <w:t>Compensation and left-handedness</w:t>
      </w:r>
      <w:bookmarkEnd w:id="82"/>
    </w:p>
    <w:p w14:paraId="5AB5CE4A" w14:textId="77777777" w:rsidR="008C3044" w:rsidRDefault="008C3044">
      <w:pPr>
        <w:pStyle w:val="Amainreturn"/>
        <w:keepNext/>
      </w:pPr>
      <w:r>
        <w:t>If a worker’s left arm or hand is the worker’s dominant limb, in working out the loss for the worker—</w:t>
      </w:r>
    </w:p>
    <w:p w14:paraId="0BB7E3CC"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8AAC6B4"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3A95A6B5" w14:textId="77777777" w:rsidR="008C3044" w:rsidRDefault="008C3044">
      <w:pPr>
        <w:pStyle w:val="AH5Sec"/>
      </w:pPr>
      <w:bookmarkStart w:id="83" w:name="_Toc38028173"/>
      <w:r w:rsidRPr="003003CE">
        <w:rPr>
          <w:rStyle w:val="CharSectNo"/>
        </w:rPr>
        <w:t>55</w:t>
      </w:r>
      <w:r>
        <w:tab/>
        <w:t>Compensation for combination of items</w:t>
      </w:r>
      <w:bookmarkEnd w:id="83"/>
    </w:p>
    <w:p w14:paraId="1A2933E4"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39B865E7" w14:textId="77777777" w:rsidR="008C3044" w:rsidRDefault="008C3044">
      <w:pPr>
        <w:pStyle w:val="aExamHead0"/>
      </w:pPr>
      <w:r>
        <w:t>Examples</w:t>
      </w:r>
    </w:p>
    <w:p w14:paraId="722A31F8" w14:textId="77777777" w:rsidR="008C3044" w:rsidRDefault="008C3044">
      <w:pPr>
        <w:pStyle w:val="aExamINumss"/>
      </w:pPr>
      <w:r>
        <w:t>1</w:t>
      </w:r>
      <w:r>
        <w:tab/>
        <w:t>Loss of 2 or more fingers is to be compensated as a proportionate loss of the hand.</w:t>
      </w:r>
    </w:p>
    <w:p w14:paraId="57CBFC3D" w14:textId="77777777" w:rsidR="008C3044" w:rsidRDefault="008C3044">
      <w:pPr>
        <w:pStyle w:val="aExamINumss"/>
      </w:pPr>
      <w:r>
        <w:t>2</w:t>
      </w:r>
      <w:r>
        <w:tab/>
        <w:t>Loss of a hand includes the loss of the thumb and other fingers of the hand and is to be compensated as a loss, or proportionate loss, of the hand.</w:t>
      </w:r>
    </w:p>
    <w:p w14:paraId="4798A7D2"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466B0033"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11F3875C" w14:textId="77777777" w:rsidR="008C3044" w:rsidRDefault="008C3044">
      <w:pPr>
        <w:pStyle w:val="aExamINumss"/>
      </w:pPr>
      <w:r>
        <w:t>5</w:t>
      </w:r>
      <w:r>
        <w:tab/>
        <w:t>Loss of a leg below the knee includes the loss of the foot and is to be compensated as a loss, or a proportionate loss, of the leg below the knee.</w:t>
      </w:r>
    </w:p>
    <w:p w14:paraId="469C9E4D" w14:textId="77777777" w:rsidR="008C3044" w:rsidRDefault="008C3044">
      <w:pPr>
        <w:pStyle w:val="AH5Sec"/>
      </w:pPr>
      <w:bookmarkStart w:id="84" w:name="_Toc38028174"/>
      <w:r w:rsidRPr="003003CE">
        <w:rPr>
          <w:rStyle w:val="CharSectNo"/>
        </w:rPr>
        <w:t>56</w:t>
      </w:r>
      <w:r>
        <w:tab/>
        <w:t>Compensation for only arm, leg, hand or foot</w:t>
      </w:r>
      <w:bookmarkEnd w:id="84"/>
    </w:p>
    <w:p w14:paraId="0171CD90" w14:textId="77777777" w:rsidR="008C3044" w:rsidRDefault="008C3044">
      <w:pPr>
        <w:pStyle w:val="Amainreturn"/>
      </w:pPr>
      <w:r>
        <w:t>Loss of an only arm, leg, hand or foot is treated under schedule 1 as the loss of both arms, legs, hands or feet.</w:t>
      </w:r>
    </w:p>
    <w:p w14:paraId="05E7BBC6" w14:textId="77777777" w:rsidR="008C3044" w:rsidRDefault="008C3044">
      <w:pPr>
        <w:pStyle w:val="AH5Sec"/>
      </w:pPr>
      <w:bookmarkStart w:id="85" w:name="_Toc38028175"/>
      <w:r w:rsidRPr="003003CE">
        <w:rPr>
          <w:rStyle w:val="CharSectNo"/>
        </w:rPr>
        <w:t>57</w:t>
      </w:r>
      <w:r>
        <w:tab/>
        <w:t>Compensation for loss of sexual organs</w:t>
      </w:r>
      <w:bookmarkEnd w:id="85"/>
    </w:p>
    <w:p w14:paraId="261B3FB9"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7E68624B" w14:textId="77777777" w:rsidR="008C3044" w:rsidRDefault="008C3044">
      <w:pPr>
        <w:pStyle w:val="Apara"/>
      </w:pPr>
      <w:r>
        <w:tab/>
        <w:t>(a)</w:t>
      </w:r>
      <w:r>
        <w:tab/>
        <w:t>the percentage payable for loss of the penis is 47%;</w:t>
      </w:r>
    </w:p>
    <w:p w14:paraId="058FE01B" w14:textId="77777777" w:rsidR="008C3044" w:rsidRDefault="008C3044">
      <w:pPr>
        <w:pStyle w:val="Apara"/>
      </w:pPr>
      <w:r>
        <w:lastRenderedPageBreak/>
        <w:tab/>
        <w:t>(b)</w:t>
      </w:r>
      <w:r>
        <w:tab/>
        <w:t>the percentage payable for loss of 1 testicle is 10%;</w:t>
      </w:r>
    </w:p>
    <w:p w14:paraId="7B95299F" w14:textId="77777777" w:rsidR="008C3044" w:rsidRDefault="008C3044">
      <w:pPr>
        <w:pStyle w:val="Apara"/>
      </w:pPr>
      <w:r>
        <w:tab/>
        <w:t>(c)</w:t>
      </w:r>
      <w:r>
        <w:tab/>
        <w:t>the percentage payable for loss of 2 testicles or an only testicle is 47%.</w:t>
      </w:r>
    </w:p>
    <w:p w14:paraId="246AB359" w14:textId="77777777" w:rsidR="008C3044" w:rsidRDefault="008C3044">
      <w:pPr>
        <w:pStyle w:val="AH5Sec"/>
      </w:pPr>
      <w:bookmarkStart w:id="86" w:name="_Toc38028176"/>
      <w:r w:rsidRPr="003003CE">
        <w:rPr>
          <w:rStyle w:val="CharSectNo"/>
        </w:rPr>
        <w:t>58</w:t>
      </w:r>
      <w:r>
        <w:tab/>
        <w:t>Loss of bowel function</w:t>
      </w:r>
      <w:bookmarkEnd w:id="86"/>
    </w:p>
    <w:p w14:paraId="2C6F171A" w14:textId="77777777" w:rsidR="008C3044" w:rsidRDefault="008C3044">
      <w:pPr>
        <w:pStyle w:val="Amainreturn"/>
      </w:pPr>
      <w:r>
        <w:t>To work out whether and to what extent a worker has suffered permanent loss of bowel function—</w:t>
      </w:r>
    </w:p>
    <w:p w14:paraId="3CD61C02" w14:textId="77777777" w:rsidR="008C3044" w:rsidRDefault="008C3044">
      <w:pPr>
        <w:pStyle w:val="Apara"/>
      </w:pPr>
      <w:r>
        <w:tab/>
        <w:t>(a)</w:t>
      </w:r>
      <w:r>
        <w:tab/>
        <w:t>the bowel is taken to include the anal sphincter; and</w:t>
      </w:r>
    </w:p>
    <w:p w14:paraId="7CFD5137"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1D2198AE" w14:textId="77777777" w:rsidR="008C3044" w:rsidRDefault="008C3044">
      <w:pPr>
        <w:pStyle w:val="AH5Sec"/>
      </w:pPr>
      <w:bookmarkStart w:id="87" w:name="_Toc38028177"/>
      <w:r w:rsidRPr="003003CE">
        <w:rPr>
          <w:rStyle w:val="CharSectNo"/>
        </w:rPr>
        <w:t>59</w:t>
      </w:r>
      <w:r>
        <w:tab/>
        <w:t>Proportionate loss of use</w:t>
      </w:r>
      <w:bookmarkEnd w:id="87"/>
    </w:p>
    <w:p w14:paraId="2CEAFBB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4DC67CC8"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52ADE96F"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4E12CED" w14:textId="77777777" w:rsidR="008C3044" w:rsidRDefault="008C3044">
      <w:pPr>
        <w:pStyle w:val="AH5Sec"/>
      </w:pPr>
      <w:bookmarkStart w:id="88" w:name="_Toc38028178"/>
      <w:r w:rsidRPr="003003CE">
        <w:rPr>
          <w:rStyle w:val="CharSectNo"/>
        </w:rPr>
        <w:t>60</w:t>
      </w:r>
      <w:r>
        <w:tab/>
        <w:t>Special provisions for HIV/AIDS</w:t>
      </w:r>
      <w:bookmarkEnd w:id="88"/>
    </w:p>
    <w:p w14:paraId="7D85659F"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019889C3" w14:textId="77777777" w:rsidR="008C3044" w:rsidRDefault="008C3044">
      <w:pPr>
        <w:pStyle w:val="Amain"/>
      </w:pPr>
      <w:r>
        <w:lastRenderedPageBreak/>
        <w:tab/>
        <w:t>(2)</w:t>
      </w:r>
      <w:r>
        <w:tab/>
        <w:t>Section 59 does not apply to a loss that is HIV infection or AIDS.</w:t>
      </w:r>
    </w:p>
    <w:p w14:paraId="53E9C133" w14:textId="77777777" w:rsidR="008C3044" w:rsidRDefault="008C3044">
      <w:pPr>
        <w:pStyle w:val="Amain"/>
      </w:pPr>
      <w:r>
        <w:tab/>
        <w:t>(3)</w:t>
      </w:r>
      <w:r>
        <w:tab/>
        <w:t>In this section:</w:t>
      </w:r>
    </w:p>
    <w:p w14:paraId="49A5A6AE" w14:textId="77777777" w:rsidR="008C3044" w:rsidRDefault="008C3044">
      <w:pPr>
        <w:pStyle w:val="aDef"/>
      </w:pPr>
      <w:r>
        <w:rPr>
          <w:rStyle w:val="charBoldItals"/>
        </w:rPr>
        <w:t xml:space="preserve">AIDS </w:t>
      </w:r>
      <w:r>
        <w:t>means Acquired Immune Deficiency Syndrome.</w:t>
      </w:r>
    </w:p>
    <w:p w14:paraId="72F84EC1" w14:textId="77777777" w:rsidR="008C3044" w:rsidRDefault="008C3044">
      <w:pPr>
        <w:pStyle w:val="aDef"/>
      </w:pPr>
      <w:r>
        <w:rPr>
          <w:rStyle w:val="charBoldItals"/>
        </w:rPr>
        <w:t>HIV infection</w:t>
      </w:r>
      <w:r>
        <w:t xml:space="preserve"> means an infection by the Human Immunodeficiency Virus.</w:t>
      </w:r>
    </w:p>
    <w:p w14:paraId="3AF23162" w14:textId="77777777" w:rsidR="008C3044" w:rsidRDefault="008C3044">
      <w:pPr>
        <w:pStyle w:val="AH5Sec"/>
      </w:pPr>
      <w:bookmarkStart w:id="89" w:name="_Toc38028179"/>
      <w:r w:rsidRPr="003003CE">
        <w:rPr>
          <w:rStyle w:val="CharSectNo"/>
        </w:rPr>
        <w:t>61</w:t>
      </w:r>
      <w:r>
        <w:tab/>
        <w:t>Deduction for previous injury or pre-existing condition</w:t>
      </w:r>
      <w:bookmarkEnd w:id="89"/>
    </w:p>
    <w:p w14:paraId="785D4C66"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2E48D00E" w14:textId="77777777" w:rsidR="008C3044" w:rsidRDefault="008C3044">
      <w:pPr>
        <w:pStyle w:val="Apara"/>
      </w:pPr>
      <w:r>
        <w:tab/>
        <w:t>(a)</w:t>
      </w:r>
      <w:r>
        <w:tab/>
        <w:t>a previous injury (whether or not it is an injury for which compensation has been paid, or is payable, under this part); or</w:t>
      </w:r>
    </w:p>
    <w:p w14:paraId="3A626B40" w14:textId="77777777" w:rsidR="008C3044" w:rsidRDefault="008C3044">
      <w:pPr>
        <w:pStyle w:val="Apara"/>
      </w:pPr>
      <w:r>
        <w:tab/>
        <w:t>(b)</w:t>
      </w:r>
      <w:r>
        <w:tab/>
        <w:t>a pre-existing condition or abnormality.</w:t>
      </w:r>
    </w:p>
    <w:p w14:paraId="6CB938A2" w14:textId="77777777" w:rsidR="008C3044" w:rsidRDefault="008C3044">
      <w:pPr>
        <w:pStyle w:val="Amain"/>
      </w:pPr>
      <w:r>
        <w:tab/>
        <w:t>(2)</w:t>
      </w:r>
      <w:r>
        <w:tab/>
        <w:t>In subsection (1), it does not matter whether the initial loss is a total or partial loss.</w:t>
      </w:r>
    </w:p>
    <w:p w14:paraId="18BE9C8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6386F23A" w14:textId="77777777" w:rsidR="008C3044" w:rsidRDefault="008C3044" w:rsidP="001A3416">
      <w:pPr>
        <w:pStyle w:val="aExamHead0"/>
      </w:pPr>
      <w:r>
        <w:t>Example</w:t>
      </w:r>
    </w:p>
    <w:p w14:paraId="4B079474"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7CD709DE" w14:textId="77777777" w:rsidR="008C3044" w:rsidRDefault="008C3044">
      <w:pPr>
        <w:pStyle w:val="Amain"/>
      </w:pPr>
      <w:r>
        <w:tab/>
        <w:t>(4)</w:t>
      </w:r>
      <w:r>
        <w:tab/>
        <w:t>However, section 63 must be used to work out how much (if any) of a worker’s hearing loss is caused by age.</w:t>
      </w:r>
    </w:p>
    <w:p w14:paraId="60A280C8" w14:textId="77777777" w:rsidR="008C3044" w:rsidRDefault="008C3044">
      <w:pPr>
        <w:pStyle w:val="AH5Sec"/>
      </w:pPr>
      <w:bookmarkStart w:id="90" w:name="_Toc38028180"/>
      <w:r w:rsidRPr="003003CE">
        <w:rPr>
          <w:rStyle w:val="CharSectNo"/>
        </w:rPr>
        <w:lastRenderedPageBreak/>
        <w:t>62</w:t>
      </w:r>
      <w:r>
        <w:tab/>
        <w:t>Further loss and deductible proportions</w:t>
      </w:r>
      <w:bookmarkEnd w:id="90"/>
    </w:p>
    <w:p w14:paraId="553371AA"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319C6E03" w14:textId="77777777" w:rsidR="008C3044" w:rsidRDefault="008C3044">
      <w:pPr>
        <w:pStyle w:val="Amain"/>
      </w:pPr>
      <w:r>
        <w:tab/>
        <w:t>(2)</w:t>
      </w:r>
      <w:r>
        <w:tab/>
        <w:t>An amount proportionate to the deductible proportion of the initial loss must be deducted from the compensation payable for the further loss.</w:t>
      </w:r>
    </w:p>
    <w:p w14:paraId="5935281A"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6750646E" w14:textId="77777777" w:rsidR="008C3044" w:rsidRDefault="008C3044">
      <w:pPr>
        <w:pStyle w:val="AH5Sec"/>
      </w:pPr>
      <w:bookmarkStart w:id="91" w:name="_Toc38028181"/>
      <w:r w:rsidRPr="003003CE">
        <w:rPr>
          <w:rStyle w:val="CharSectNo"/>
        </w:rPr>
        <w:t>63</w:t>
      </w:r>
      <w:r>
        <w:tab/>
        <w:t>Loss of hearing because of age</w:t>
      </w:r>
      <w:bookmarkEnd w:id="91"/>
    </w:p>
    <w:p w14:paraId="1229BAE3"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65F351A8"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429086E7" w14:textId="77777777" w:rsidR="008C3044" w:rsidRDefault="008C3044">
      <w:pPr>
        <w:pStyle w:val="Amain"/>
      </w:pPr>
      <w:r>
        <w:tab/>
        <w:t>(3)</w:t>
      </w:r>
      <w:r>
        <w:tab/>
        <w:t>In this section:</w:t>
      </w:r>
    </w:p>
    <w:p w14:paraId="3D9422D6" w14:textId="77777777" w:rsidR="008C3044" w:rsidRDefault="008C3044">
      <w:pPr>
        <w:pStyle w:val="aDef"/>
      </w:pPr>
      <w:r>
        <w:rPr>
          <w:rStyle w:val="charBoldItals"/>
        </w:rPr>
        <w:t xml:space="preserve">prescribed age </w:t>
      </w:r>
      <w:r>
        <w:t>means—</w:t>
      </w:r>
    </w:p>
    <w:p w14:paraId="77093A30" w14:textId="77777777" w:rsidR="008C3044" w:rsidRDefault="008C3044">
      <w:pPr>
        <w:pStyle w:val="aDefpara"/>
      </w:pPr>
      <w:r>
        <w:tab/>
        <w:t>(a)</w:t>
      </w:r>
      <w:r>
        <w:tab/>
        <w:t>for a male—55 years old; or</w:t>
      </w:r>
    </w:p>
    <w:p w14:paraId="380A4A76" w14:textId="77777777" w:rsidR="008C3044" w:rsidRDefault="008C3044">
      <w:pPr>
        <w:pStyle w:val="aDefpara"/>
      </w:pPr>
      <w:r>
        <w:tab/>
        <w:t>(b)</w:t>
      </w:r>
      <w:r>
        <w:tab/>
        <w:t>for a female—65 years old.</w:t>
      </w:r>
    </w:p>
    <w:p w14:paraId="7DD750A1" w14:textId="77777777" w:rsidR="008C3044" w:rsidRDefault="008C3044">
      <w:pPr>
        <w:pStyle w:val="AH5Sec"/>
      </w:pPr>
      <w:bookmarkStart w:id="92" w:name="_Toc38028182"/>
      <w:r w:rsidRPr="003003CE">
        <w:rPr>
          <w:rStyle w:val="CharSectNo"/>
        </w:rPr>
        <w:t>64</w:t>
      </w:r>
      <w:r>
        <w:tab/>
        <w:t>No compensation for less than 6% hearing loss</w:t>
      </w:r>
      <w:bookmarkEnd w:id="92"/>
    </w:p>
    <w:p w14:paraId="483D206E" w14:textId="77777777"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14:paraId="6C12042F" w14:textId="77777777" w:rsidR="008C3044" w:rsidRDefault="008C3044">
      <w:pPr>
        <w:pStyle w:val="Amain"/>
        <w:keepNext/>
      </w:pPr>
      <w:r>
        <w:lastRenderedPageBreak/>
        <w:tab/>
        <w:t>(2)</w:t>
      </w:r>
      <w:r>
        <w:tab/>
        <w:t>However, the worker is entitled to compensation for the hearing loss if the total hearing loss reaches 6% or more.</w:t>
      </w:r>
    </w:p>
    <w:p w14:paraId="0A377251" w14:textId="77777777" w:rsidR="008C3044" w:rsidRDefault="008C3044" w:rsidP="001A3416">
      <w:pPr>
        <w:pStyle w:val="aExamHead0"/>
      </w:pPr>
      <w:r>
        <w:t>Example</w:t>
      </w:r>
    </w:p>
    <w:p w14:paraId="0C294EFE" w14:textId="77777777" w:rsidR="008C3044" w:rsidRDefault="008C3044">
      <w:pPr>
        <w:pStyle w:val="aExam"/>
      </w:pPr>
      <w:r>
        <w:t>Assume all hearing losses mentioned in this example are because of boilermakers deafness.</w:t>
      </w:r>
    </w:p>
    <w:p w14:paraId="27C81747"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4231D0B1"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0C1FDE3C"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3D9D65A9"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5A51D145"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0FD62BD8"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265CC6E6" w14:textId="77777777" w:rsidR="008C3044" w:rsidRDefault="008C3044">
      <w:pPr>
        <w:pStyle w:val="Amain"/>
      </w:pPr>
      <w:r>
        <w:tab/>
        <w:t>(5)</w:t>
      </w:r>
      <w:r>
        <w:tab/>
        <w:t>In this section:</w:t>
      </w:r>
    </w:p>
    <w:p w14:paraId="50473FB1"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586356D8" w14:textId="77777777" w:rsidR="008C3044" w:rsidRDefault="008C3044">
      <w:pPr>
        <w:pStyle w:val="AH5Sec"/>
      </w:pPr>
      <w:bookmarkStart w:id="93" w:name="_Toc38028183"/>
      <w:r w:rsidRPr="003003CE">
        <w:rPr>
          <w:rStyle w:val="CharSectNo"/>
        </w:rPr>
        <w:lastRenderedPageBreak/>
        <w:t>65</w:t>
      </w:r>
      <w:r>
        <w:tab/>
        <w:t>Presumption to be drawn from refusal to submit to hearing examination</w:t>
      </w:r>
      <w:bookmarkEnd w:id="93"/>
    </w:p>
    <w:p w14:paraId="76078BBC" w14:textId="77777777" w:rsidR="008C3044" w:rsidRDefault="008C3044">
      <w:pPr>
        <w:pStyle w:val="Amain"/>
      </w:pPr>
      <w:r>
        <w:tab/>
        <w:t>(1)</w:t>
      </w:r>
      <w:r>
        <w:tab/>
        <w:t>This section applies to a worker with a claim for which no compensation is payable because of section 64.</w:t>
      </w:r>
    </w:p>
    <w:p w14:paraId="1A88A163"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06A410A2" w14:textId="77777777" w:rsidR="008C3044" w:rsidRDefault="008C3044" w:rsidP="004D56C0">
      <w:pPr>
        <w:pStyle w:val="AH5Sec"/>
        <w:keepLines/>
      </w:pPr>
      <w:bookmarkStart w:id="94" w:name="_Toc38028184"/>
      <w:r w:rsidRPr="003003CE">
        <w:rPr>
          <w:rStyle w:val="CharSectNo"/>
        </w:rPr>
        <w:t>66</w:t>
      </w:r>
      <w:r>
        <w:tab/>
        <w:t>Employer’s responsibility to pay for hearing loss tests</w:t>
      </w:r>
      <w:bookmarkEnd w:id="94"/>
    </w:p>
    <w:p w14:paraId="5F1EDD2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3E1649BA" w14:textId="77777777" w:rsidR="008C3044" w:rsidRDefault="008C3044">
      <w:pPr>
        <w:pStyle w:val="Apara"/>
      </w:pPr>
      <w:r>
        <w:tab/>
        <w:t>(a)</w:t>
      </w:r>
      <w:r>
        <w:tab/>
        <w:t>a test carried out at least 3 years after any previous test that the employer has paid for;</w:t>
      </w:r>
    </w:p>
    <w:p w14:paraId="78173F61" w14:textId="77777777" w:rsidR="008C3044" w:rsidRDefault="008C3044">
      <w:pPr>
        <w:pStyle w:val="Apara"/>
      </w:pPr>
      <w:r>
        <w:tab/>
        <w:t>(b)</w:t>
      </w:r>
      <w:r>
        <w:tab/>
        <w:t>a test that finds that the worker has suffered a total hearing loss because of boilermakers deafness of 6% or more;</w:t>
      </w:r>
    </w:p>
    <w:p w14:paraId="2EE77223" w14:textId="77777777" w:rsidR="008C3044" w:rsidRDefault="008C3044">
      <w:pPr>
        <w:pStyle w:val="Apara"/>
      </w:pPr>
      <w:r>
        <w:tab/>
        <w:t>(c)</w:t>
      </w:r>
      <w:r>
        <w:tab/>
        <w:t>a test carried out after the worker has left the worker’s employment with the employer if the hearing loss is attributable to the employment;</w:t>
      </w:r>
    </w:p>
    <w:p w14:paraId="001272F9" w14:textId="77777777" w:rsidR="008C3044" w:rsidRDefault="008C3044">
      <w:pPr>
        <w:pStyle w:val="Apara"/>
      </w:pPr>
      <w:r>
        <w:tab/>
        <w:t>(d)</w:t>
      </w:r>
      <w:r>
        <w:tab/>
        <w:t>a test carried out by a doctor, or audiologist, using an audiogram to work out the level of hearing loss.</w:t>
      </w:r>
    </w:p>
    <w:p w14:paraId="5ED16E28"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37BDB1D"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61919BD5" w14:textId="77777777" w:rsidR="008C3044" w:rsidRDefault="008C3044">
      <w:pPr>
        <w:pStyle w:val="Amain"/>
      </w:pPr>
      <w:r>
        <w:lastRenderedPageBreak/>
        <w:tab/>
        <w:t>(4)</w:t>
      </w:r>
      <w:r>
        <w:tab/>
        <w:t>In this section:</w:t>
      </w:r>
    </w:p>
    <w:p w14:paraId="2A143257"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3DC0606" w14:textId="77777777" w:rsidR="008C3044" w:rsidRDefault="008C3044">
      <w:pPr>
        <w:pStyle w:val="AH5Sec"/>
      </w:pPr>
      <w:bookmarkStart w:id="95" w:name="_Toc38028185"/>
      <w:r w:rsidRPr="003003CE">
        <w:rPr>
          <w:rStyle w:val="CharSectNo"/>
        </w:rPr>
        <w:t>67</w:t>
      </w:r>
      <w:r>
        <w:tab/>
        <w:t>Reimbursement for costs of medical certificate and examination</w:t>
      </w:r>
      <w:bookmarkEnd w:id="95"/>
    </w:p>
    <w:p w14:paraId="0AE00CE5"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505B5235" w14:textId="77777777" w:rsidR="008C3044" w:rsidRDefault="008C3044">
      <w:pPr>
        <w:pStyle w:val="Amain"/>
      </w:pPr>
      <w:r>
        <w:tab/>
        <w:t>(2)</w:t>
      </w:r>
      <w:r>
        <w:tab/>
        <w:t>In this section:</w:t>
      </w:r>
    </w:p>
    <w:p w14:paraId="5A6D8AC0"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3770DD3D" w14:textId="77777777" w:rsidR="008C3044" w:rsidRDefault="008C3044">
      <w:pPr>
        <w:pStyle w:val="Apara"/>
      </w:pPr>
      <w:r>
        <w:tab/>
        <w:t>(a)</w:t>
      </w:r>
      <w:r>
        <w:tab/>
        <w:t>that a worker has suffered a loss mentioned in schedule 1 (Compensation for permanent injuries); or</w:t>
      </w:r>
    </w:p>
    <w:p w14:paraId="7FE43FCD" w14:textId="77777777" w:rsidR="008C3044" w:rsidRDefault="008C3044">
      <w:pPr>
        <w:pStyle w:val="Apara"/>
      </w:pPr>
      <w:r>
        <w:tab/>
        <w:t>(b)</w:t>
      </w:r>
      <w:r>
        <w:tab/>
        <w:t>the extent of the loss to allow the amount of compensation payable for the loss to be worked out.</w:t>
      </w:r>
    </w:p>
    <w:p w14:paraId="7270A916" w14:textId="77777777" w:rsidR="008C3044" w:rsidRDefault="008C3044">
      <w:pPr>
        <w:pStyle w:val="AH5Sec"/>
      </w:pPr>
      <w:bookmarkStart w:id="96" w:name="_Toc38028186"/>
      <w:r w:rsidRPr="003003CE">
        <w:rPr>
          <w:rStyle w:val="CharSectNo"/>
        </w:rPr>
        <w:t>68</w:t>
      </w:r>
      <w:r>
        <w:tab/>
        <w:t>Limited entitlement if death happens within 3 months</w:t>
      </w:r>
      <w:bookmarkEnd w:id="96"/>
    </w:p>
    <w:p w14:paraId="67139685" w14:textId="77777777" w:rsidR="008C3044" w:rsidRDefault="008C3044">
      <w:pPr>
        <w:pStyle w:val="Amain"/>
      </w:pPr>
      <w:r>
        <w:tab/>
        <w:t>(1)</w:t>
      </w:r>
      <w:r>
        <w:tab/>
        <w:t>This section applies if—</w:t>
      </w:r>
    </w:p>
    <w:p w14:paraId="75824AF3" w14:textId="77777777" w:rsidR="008C3044" w:rsidRDefault="008C3044">
      <w:pPr>
        <w:pStyle w:val="Apara"/>
      </w:pPr>
      <w:r>
        <w:tab/>
        <w:t>(a)</w:t>
      </w:r>
      <w:r>
        <w:tab/>
        <w:t>a worker has received a compensable injury; and</w:t>
      </w:r>
    </w:p>
    <w:p w14:paraId="228235E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785BA36E"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E99A719" w14:textId="77777777" w:rsidR="008C3044" w:rsidRDefault="008C3044">
      <w:pPr>
        <w:pStyle w:val="Apara"/>
      </w:pPr>
      <w:r>
        <w:tab/>
        <w:t>(a)</w:t>
      </w:r>
      <w:r>
        <w:tab/>
        <w:t>item 2 (loss of sense of taste or smell);</w:t>
      </w:r>
    </w:p>
    <w:p w14:paraId="17AC58E7" w14:textId="77777777" w:rsidR="008C3044" w:rsidRDefault="008C3044">
      <w:pPr>
        <w:pStyle w:val="Apara"/>
      </w:pPr>
      <w:r>
        <w:tab/>
        <w:t>(b)</w:t>
      </w:r>
      <w:r>
        <w:tab/>
        <w:t>item 3 (loss of senses of taste and smell);</w:t>
      </w:r>
    </w:p>
    <w:p w14:paraId="49DB6245" w14:textId="77777777" w:rsidR="008C3044" w:rsidRDefault="008C3044">
      <w:pPr>
        <w:pStyle w:val="Apara"/>
      </w:pPr>
      <w:r>
        <w:lastRenderedPageBreak/>
        <w:tab/>
        <w:t>(c)</w:t>
      </w:r>
      <w:r>
        <w:tab/>
        <w:t>item 41 (loss of sexual organs);</w:t>
      </w:r>
    </w:p>
    <w:p w14:paraId="0055CE6E" w14:textId="77777777" w:rsidR="008C3044" w:rsidRDefault="008C3044">
      <w:pPr>
        <w:pStyle w:val="Apara"/>
      </w:pPr>
      <w:r>
        <w:tab/>
        <w:t>(d)</w:t>
      </w:r>
      <w:r>
        <w:tab/>
        <w:t>item 42 (loss of both breasts);</w:t>
      </w:r>
    </w:p>
    <w:p w14:paraId="76DD11DF" w14:textId="77777777" w:rsidR="008C3044" w:rsidRDefault="008C3044">
      <w:pPr>
        <w:pStyle w:val="Apara"/>
      </w:pPr>
      <w:r>
        <w:tab/>
        <w:t>(e)</w:t>
      </w:r>
      <w:r>
        <w:tab/>
        <w:t>item 43 (loss of 1 breast);</w:t>
      </w:r>
    </w:p>
    <w:p w14:paraId="1A0395E5" w14:textId="77777777" w:rsidR="008C3044" w:rsidRDefault="008C3044">
      <w:pPr>
        <w:pStyle w:val="Apara"/>
      </w:pPr>
      <w:r>
        <w:tab/>
        <w:t>(f)</w:t>
      </w:r>
      <w:r>
        <w:tab/>
        <w:t>item 44 (permanent and total loss of capacity to engage in sexual intercourse);</w:t>
      </w:r>
    </w:p>
    <w:p w14:paraId="169A3A0D" w14:textId="77777777" w:rsidR="008C3044" w:rsidRDefault="008C3044">
      <w:pPr>
        <w:pStyle w:val="Apara"/>
      </w:pPr>
      <w:r>
        <w:tab/>
        <w:t>(g)</w:t>
      </w:r>
      <w:r>
        <w:tab/>
        <w:t>item 49 (severe facial disfigurement);</w:t>
      </w:r>
    </w:p>
    <w:p w14:paraId="35B1BF9E" w14:textId="77777777" w:rsidR="008C3044" w:rsidRDefault="008C3044">
      <w:pPr>
        <w:pStyle w:val="Apara"/>
      </w:pPr>
      <w:r>
        <w:tab/>
        <w:t>(h)</w:t>
      </w:r>
      <w:r>
        <w:tab/>
        <w:t>item 50 (severe bodily disfigurement).</w:t>
      </w:r>
    </w:p>
    <w:p w14:paraId="7F10E164" w14:textId="77777777" w:rsidR="008C3044" w:rsidRDefault="008C3044">
      <w:pPr>
        <w:pStyle w:val="PageBreak"/>
      </w:pPr>
      <w:r>
        <w:br w:type="page"/>
      </w:r>
    </w:p>
    <w:p w14:paraId="45A3C718" w14:textId="77777777" w:rsidR="008C3044" w:rsidRPr="003003CE" w:rsidRDefault="008C3044">
      <w:pPr>
        <w:pStyle w:val="AH2Part"/>
      </w:pPr>
      <w:bookmarkStart w:id="97" w:name="_Toc38028187"/>
      <w:r w:rsidRPr="003003CE">
        <w:rPr>
          <w:rStyle w:val="CharPartNo"/>
        </w:rPr>
        <w:lastRenderedPageBreak/>
        <w:t>Part 4.5</w:t>
      </w:r>
      <w:r>
        <w:tab/>
      </w:r>
      <w:r w:rsidRPr="003003CE">
        <w:rPr>
          <w:rStyle w:val="CharPartText"/>
        </w:rPr>
        <w:t>Compensation for medical treatment, damage and other costs</w:t>
      </w:r>
      <w:bookmarkEnd w:id="97"/>
    </w:p>
    <w:p w14:paraId="3719B0AC" w14:textId="77777777" w:rsidR="008C3044" w:rsidRDefault="008C3044">
      <w:pPr>
        <w:pStyle w:val="AH5Sec"/>
      </w:pPr>
      <w:bookmarkStart w:id="98" w:name="_Toc38028188"/>
      <w:r w:rsidRPr="003003CE">
        <w:rPr>
          <w:rStyle w:val="CharSectNo"/>
        </w:rPr>
        <w:t>69</w:t>
      </w:r>
      <w:r>
        <w:tab/>
        <w:t>Application—pt 4.5</w:t>
      </w:r>
      <w:bookmarkEnd w:id="98"/>
    </w:p>
    <w:p w14:paraId="6F9B7EDD" w14:textId="77777777" w:rsidR="008C3044" w:rsidRDefault="008C3044">
      <w:pPr>
        <w:pStyle w:val="Amainreturn"/>
      </w:pPr>
      <w:r>
        <w:t>This part applies if—</w:t>
      </w:r>
    </w:p>
    <w:p w14:paraId="3B5ECFF5" w14:textId="77777777" w:rsidR="008C3044" w:rsidRDefault="008C3044">
      <w:pPr>
        <w:pStyle w:val="Apara"/>
      </w:pPr>
      <w:r>
        <w:tab/>
        <w:t>(a)</w:t>
      </w:r>
      <w:r>
        <w:tab/>
        <w:t>compensation under this Act is payable by an employer to, or in relation to, a worker in relation to an injury; or</w:t>
      </w:r>
    </w:p>
    <w:p w14:paraId="3F5CC498"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64EEC5D8" w14:textId="77777777" w:rsidR="008C3044" w:rsidRDefault="008C3044">
      <w:pPr>
        <w:pStyle w:val="Apara"/>
      </w:pPr>
      <w:r>
        <w:tab/>
        <w:t>(c)</w:t>
      </w:r>
      <w:r>
        <w:tab/>
        <w:t>compensation would be payable by an employer to, or in relation to, a worker in relation to an injury except that—</w:t>
      </w:r>
    </w:p>
    <w:p w14:paraId="3728EC60" w14:textId="77777777" w:rsidR="008C3044" w:rsidRDefault="008C3044">
      <w:pPr>
        <w:pStyle w:val="Asubpara"/>
      </w:pPr>
      <w:r>
        <w:tab/>
        <w:t>(i)</w:t>
      </w:r>
      <w:r>
        <w:tab/>
        <w:t>the worker is not incapacitated for work; or</w:t>
      </w:r>
    </w:p>
    <w:p w14:paraId="3800F0D9" w14:textId="77777777" w:rsidR="008C3044" w:rsidRDefault="008C3044">
      <w:pPr>
        <w:pStyle w:val="Asubpara"/>
      </w:pPr>
      <w:r>
        <w:tab/>
        <w:t>(ii)</w:t>
      </w:r>
      <w:r>
        <w:tab/>
        <w:t>the worker is imprisoned (see section 83); or</w:t>
      </w:r>
    </w:p>
    <w:p w14:paraId="172483BC" w14:textId="77777777" w:rsidR="008C3044" w:rsidRDefault="008C3044">
      <w:pPr>
        <w:pStyle w:val="Asubpara"/>
      </w:pPr>
      <w:r>
        <w:tab/>
        <w:t>(iii)</w:t>
      </w:r>
      <w:r>
        <w:tab/>
        <w:t>weekly compensation has been suspended under section 113 (Compliance by workers); or</w:t>
      </w:r>
    </w:p>
    <w:p w14:paraId="6EDE8109" w14:textId="77777777" w:rsidR="008C3044" w:rsidRDefault="008C3044">
      <w:pPr>
        <w:pStyle w:val="Asubpara"/>
        <w:keepNext/>
      </w:pPr>
      <w:r>
        <w:tab/>
        <w:t>(iv)</w:t>
      </w:r>
      <w:r>
        <w:tab/>
        <w:t>the worker has contravened this Act.</w:t>
      </w:r>
    </w:p>
    <w:p w14:paraId="690929E2" w14:textId="4DB9FEF3"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9"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1F98A76F" w14:textId="77777777" w:rsidR="008C3044" w:rsidRDefault="008C3044">
      <w:pPr>
        <w:pStyle w:val="AH5Sec"/>
      </w:pPr>
      <w:bookmarkStart w:id="99" w:name="_Toc38028189"/>
      <w:r w:rsidRPr="003003CE">
        <w:rPr>
          <w:rStyle w:val="CharSectNo"/>
        </w:rPr>
        <w:lastRenderedPageBreak/>
        <w:t>70</w:t>
      </w:r>
      <w:r>
        <w:tab/>
        <w:t>Employer liability for medical treatment etc</w:t>
      </w:r>
      <w:bookmarkEnd w:id="99"/>
    </w:p>
    <w:p w14:paraId="3E5C091E" w14:textId="77777777" w:rsidR="008C3044" w:rsidRDefault="008C3044">
      <w:pPr>
        <w:pStyle w:val="Amain"/>
        <w:keepNext/>
      </w:pPr>
      <w:r>
        <w:tab/>
        <w:t>(1)</w:t>
      </w:r>
      <w:r>
        <w:tab/>
        <w:t>The employer is liable to pay—</w:t>
      </w:r>
    </w:p>
    <w:p w14:paraId="6BD69BC9"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232370B2" w14:textId="77777777" w:rsidR="008C3044" w:rsidRDefault="008C3044">
      <w:pPr>
        <w:pStyle w:val="Apara"/>
      </w:pPr>
      <w:r>
        <w:tab/>
        <w:t>(b)</w:t>
      </w:r>
      <w:r>
        <w:tab/>
        <w:t>in relation to the cost of alteration to the worker’s place of residence—the cost of the alteration if—</w:t>
      </w:r>
    </w:p>
    <w:p w14:paraId="21A72E1D" w14:textId="77777777" w:rsidR="008C3044" w:rsidRDefault="008C3044">
      <w:pPr>
        <w:pStyle w:val="Asubpara"/>
      </w:pPr>
      <w:r>
        <w:tab/>
        <w:t>(i)</w:t>
      </w:r>
      <w:r>
        <w:tab/>
        <w:t>the worker has an impairment as a result of the injury; and</w:t>
      </w:r>
    </w:p>
    <w:p w14:paraId="25A0D306" w14:textId="77777777" w:rsidR="008C3044" w:rsidRDefault="008C3044">
      <w:pPr>
        <w:pStyle w:val="Asubpara"/>
      </w:pPr>
      <w:r>
        <w:tab/>
        <w:t>(ii)</w:t>
      </w:r>
      <w:r>
        <w:tab/>
        <w:t>the worker has received, or is receiving, medical treatment in relation to the injury; and</w:t>
      </w:r>
    </w:p>
    <w:p w14:paraId="25CC4168" w14:textId="77777777" w:rsidR="008C3044" w:rsidRDefault="008C3044">
      <w:pPr>
        <w:pStyle w:val="Asubpara"/>
        <w:keepNext/>
      </w:pPr>
      <w:r>
        <w:tab/>
        <w:t>(iii)</w:t>
      </w:r>
      <w:r>
        <w:tab/>
        <w:t>the alteration is reasonably required by the worker in relation to the worker’s impairment; and</w:t>
      </w:r>
    </w:p>
    <w:p w14:paraId="27F5FD69" w14:textId="77777777" w:rsidR="008C3044" w:rsidRDefault="008C3044">
      <w:pPr>
        <w:pStyle w:val="aNotepar"/>
      </w:pPr>
      <w:r>
        <w:rPr>
          <w:rStyle w:val="charItals"/>
        </w:rPr>
        <w:t>Note</w:t>
      </w:r>
      <w:r>
        <w:rPr>
          <w:rStyle w:val="charItals"/>
        </w:rPr>
        <w:tab/>
      </w:r>
      <w:r>
        <w:t>See also s 73A and s 73B.</w:t>
      </w:r>
    </w:p>
    <w:p w14:paraId="23077BB0"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7120E0E8"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1561198C"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491DCDAD" w14:textId="77777777" w:rsidR="008C3044" w:rsidRDefault="008C3044">
      <w:pPr>
        <w:pStyle w:val="aNote"/>
      </w:pPr>
      <w:r>
        <w:rPr>
          <w:rStyle w:val="charItals"/>
        </w:rPr>
        <w:t>Note 2</w:t>
      </w:r>
      <w:r>
        <w:rPr>
          <w:rStyle w:val="charItals"/>
        </w:rPr>
        <w:tab/>
      </w:r>
      <w:r>
        <w:t>Ch 5 deals with personal injury plans.</w:t>
      </w:r>
    </w:p>
    <w:p w14:paraId="17683A12"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14887E50"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53627843" w14:textId="77777777" w:rsidR="008C3044" w:rsidRDefault="008C3044">
      <w:pPr>
        <w:pStyle w:val="Apara"/>
      </w:pPr>
      <w:r>
        <w:tab/>
        <w:t>(b)</w:t>
      </w:r>
      <w:r>
        <w:tab/>
        <w:t>for damage to or loss of a worker’s clothing.</w:t>
      </w:r>
    </w:p>
    <w:p w14:paraId="03AC7AD6"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AF104B7" w14:textId="77777777" w:rsidR="009C4521" w:rsidRPr="00767678" w:rsidRDefault="009C4521" w:rsidP="009C4521">
      <w:pPr>
        <w:pStyle w:val="Apara"/>
      </w:pPr>
      <w:r w:rsidRPr="00767678">
        <w:tab/>
        <w:t>(a)</w:t>
      </w:r>
      <w:r w:rsidRPr="00767678">
        <w:tab/>
        <w:t>if the worker is a participant in the LTCS scheme—</w:t>
      </w:r>
    </w:p>
    <w:p w14:paraId="5B4E90F5"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01BF4D9" w14:textId="77777777" w:rsidR="009C4521" w:rsidRPr="00767678" w:rsidRDefault="009C4521" w:rsidP="009C4521">
      <w:pPr>
        <w:pStyle w:val="Asubpara"/>
      </w:pPr>
      <w:r w:rsidRPr="00767678">
        <w:tab/>
        <w:t>(ii)</w:t>
      </w:r>
      <w:r w:rsidRPr="00767678">
        <w:tab/>
        <w:t>that arise while the worker is a participant in the scheme; or</w:t>
      </w:r>
    </w:p>
    <w:p w14:paraId="7B8D0D9B"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6D4FFF59" w14:textId="77777777" w:rsidR="009C4521" w:rsidRPr="00767678" w:rsidRDefault="009C4521" w:rsidP="009C4521">
      <w:pPr>
        <w:pStyle w:val="Asubpara"/>
      </w:pPr>
      <w:r w:rsidRPr="00767678">
        <w:tab/>
        <w:t>(i)</w:t>
      </w:r>
      <w:r w:rsidRPr="00767678">
        <w:tab/>
        <w:t>that relate to the injury; and</w:t>
      </w:r>
    </w:p>
    <w:p w14:paraId="3103E5E8" w14:textId="77777777" w:rsidR="009C4521" w:rsidRPr="00767678" w:rsidRDefault="009C4521" w:rsidP="009C4521">
      <w:pPr>
        <w:pStyle w:val="Asubpara"/>
      </w:pPr>
      <w:r w:rsidRPr="00767678">
        <w:tab/>
        <w:t>(ii)</w:t>
      </w:r>
      <w:r w:rsidRPr="00767678">
        <w:tab/>
        <w:t>either—</w:t>
      </w:r>
    </w:p>
    <w:p w14:paraId="7D97B065" w14:textId="77777777" w:rsidR="009C4521" w:rsidRPr="00767678" w:rsidRDefault="009C4521" w:rsidP="009C4521">
      <w:pPr>
        <w:pStyle w:val="Asubsubpara"/>
      </w:pPr>
      <w:r w:rsidRPr="00767678">
        <w:tab/>
        <w:t>(A)</w:t>
      </w:r>
      <w:r w:rsidRPr="00767678">
        <w:tab/>
        <w:t>arose while the worker was a participant in the LTCS scheme; or</w:t>
      </w:r>
    </w:p>
    <w:p w14:paraId="3F571EF5"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C4B780C" w14:textId="73767F79"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70" w:tooltip="Lifetime Care and Support (Catastrophic Injuries) Act 2014" w:history="1">
        <w:r w:rsidRPr="00767678">
          <w:rPr>
            <w:rStyle w:val="charCitHyperlinkAbbrev"/>
          </w:rPr>
          <w:t>LTCS Act</w:t>
        </w:r>
      </w:hyperlink>
      <w:r w:rsidRPr="00767678">
        <w:t>, s 9.</w:t>
      </w:r>
    </w:p>
    <w:p w14:paraId="46490C12" w14:textId="77777777" w:rsidR="009C4521" w:rsidRPr="00767678" w:rsidRDefault="009C4521" w:rsidP="009C4521">
      <w:pPr>
        <w:pStyle w:val="aNoteTextss"/>
        <w:keepNext/>
      </w:pPr>
      <w:r w:rsidRPr="00767678">
        <w:rPr>
          <w:rStyle w:val="charBoldItals"/>
        </w:rPr>
        <w:t>LTCS Act</w:t>
      </w:r>
      <w:r w:rsidRPr="00767678">
        <w:t>—see the dictionary.</w:t>
      </w:r>
    </w:p>
    <w:p w14:paraId="7B60F2B7" w14:textId="77777777" w:rsidR="009C4521" w:rsidRPr="00767678" w:rsidRDefault="009C4521" w:rsidP="009C4521">
      <w:pPr>
        <w:pStyle w:val="aNoteTextss"/>
        <w:keepNext/>
      </w:pPr>
      <w:r w:rsidRPr="00767678">
        <w:rPr>
          <w:rStyle w:val="charBoldItals"/>
        </w:rPr>
        <w:t>LTCS commissioner</w:t>
      </w:r>
      <w:r w:rsidRPr="00767678">
        <w:t>—see the dictionary.</w:t>
      </w:r>
    </w:p>
    <w:p w14:paraId="514C5110" w14:textId="240544F0" w:rsidR="009C4521" w:rsidRPr="00767678" w:rsidRDefault="009C4521" w:rsidP="009C4521">
      <w:pPr>
        <w:pStyle w:val="aNoteTextss"/>
        <w:keepNext/>
      </w:pPr>
      <w:r w:rsidRPr="00767678">
        <w:rPr>
          <w:rStyle w:val="charBoldItals"/>
        </w:rPr>
        <w:t>LTCS scheme</w:t>
      </w:r>
      <w:r w:rsidRPr="00767678">
        <w:t xml:space="preserve">—see the </w:t>
      </w:r>
      <w:hyperlink r:id="rId71" w:tooltip="Lifetime Care and Support (Catastrophic Injuries) Act 2014" w:history="1">
        <w:r w:rsidRPr="00767678">
          <w:rPr>
            <w:rStyle w:val="charCitHyperlinkAbbrev"/>
          </w:rPr>
          <w:t>LTCS Act</w:t>
        </w:r>
      </w:hyperlink>
      <w:r w:rsidRPr="00767678">
        <w:t>, dictionary.</w:t>
      </w:r>
    </w:p>
    <w:p w14:paraId="77CEB2F1" w14:textId="793267F4" w:rsidR="009C4521" w:rsidRPr="00767678" w:rsidRDefault="009C4521" w:rsidP="009C4521">
      <w:pPr>
        <w:pStyle w:val="aNoteTextss"/>
        <w:keepNext/>
      </w:pPr>
      <w:r w:rsidRPr="00767678">
        <w:rPr>
          <w:rStyle w:val="charBoldItals"/>
        </w:rPr>
        <w:t>Participant</w:t>
      </w:r>
      <w:r w:rsidRPr="00767678">
        <w:t xml:space="preserve">, in the LTCS scheme—see the </w:t>
      </w:r>
      <w:hyperlink r:id="rId72" w:tooltip="Lifetime Care and Support (Catastrophic Injuries) Act 2014" w:history="1">
        <w:r w:rsidRPr="00767678">
          <w:rPr>
            <w:rStyle w:val="charCitHyperlinkAbbrev"/>
          </w:rPr>
          <w:t>LTCS Act</w:t>
        </w:r>
      </w:hyperlink>
      <w:r w:rsidRPr="00767678">
        <w:t>, dictionary.</w:t>
      </w:r>
    </w:p>
    <w:p w14:paraId="4FB3C97A" w14:textId="1DCAE165"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3" w:tooltip="Lifetime Care and Support (Catastrophic Injuries) Act 2014" w:history="1">
        <w:r w:rsidRPr="00767678">
          <w:rPr>
            <w:rStyle w:val="charCitHyperlinkAbbrev"/>
          </w:rPr>
          <w:t>LTCS Act</w:t>
        </w:r>
      </w:hyperlink>
      <w:r w:rsidRPr="00767678">
        <w:t>, s 9.</w:t>
      </w:r>
    </w:p>
    <w:p w14:paraId="3F4525F6"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5ACE23A2" w14:textId="0B35ACF2"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4" w:tooltip="A2014-11" w:history="1">
        <w:r w:rsidRPr="0029713A">
          <w:rPr>
            <w:rStyle w:val="charCitHyperlinkAbbrev"/>
          </w:rPr>
          <w:t xml:space="preserve"> LTCS Act</w:t>
        </w:r>
      </w:hyperlink>
      <w:r w:rsidRPr="0029713A">
        <w:t>; and</w:t>
      </w:r>
    </w:p>
    <w:p w14:paraId="3139F2D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17250429"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021D5045"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399D2376" w14:textId="25387DCF" w:rsidR="002D0927" w:rsidRPr="0029713A" w:rsidRDefault="002D0927" w:rsidP="002D0927">
      <w:pPr>
        <w:pStyle w:val="aNoteTextss"/>
      </w:pPr>
      <w:r w:rsidRPr="0029713A">
        <w:rPr>
          <w:rStyle w:val="charBoldItals"/>
        </w:rPr>
        <w:t>LTCS commissioner</w:t>
      </w:r>
      <w:r w:rsidRPr="0029713A">
        <w:t>—see the</w:t>
      </w:r>
      <w:hyperlink r:id="rId75" w:tooltip="A2014-11" w:history="1">
        <w:r w:rsidRPr="0029713A">
          <w:rPr>
            <w:rStyle w:val="charCitHyperlinkAbbrev"/>
          </w:rPr>
          <w:t xml:space="preserve"> LTCS Act</w:t>
        </w:r>
      </w:hyperlink>
      <w:r w:rsidRPr="0029713A">
        <w:t>, dictionary.</w:t>
      </w:r>
    </w:p>
    <w:p w14:paraId="5C6628C7"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6375300"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237818BE" w14:textId="77777777" w:rsidR="009C4521" w:rsidRPr="00767678" w:rsidRDefault="009C4521" w:rsidP="009C4521">
      <w:pPr>
        <w:pStyle w:val="Apara"/>
        <w:keepNext/>
      </w:pPr>
      <w:r w:rsidRPr="00767678">
        <w:tab/>
        <w:t>(b)</w:t>
      </w:r>
      <w:r w:rsidRPr="00767678">
        <w:tab/>
        <w:t>if the worker—</w:t>
      </w:r>
    </w:p>
    <w:p w14:paraId="515A0086" w14:textId="77777777" w:rsidR="009C4521" w:rsidRPr="00767678" w:rsidRDefault="009C4521" w:rsidP="009C4521">
      <w:pPr>
        <w:pStyle w:val="Asubpara"/>
      </w:pPr>
      <w:r w:rsidRPr="00767678">
        <w:tab/>
        <w:t>(i)</w:t>
      </w:r>
      <w:r w:rsidRPr="00767678">
        <w:tab/>
        <w:t>ceases to be a participant in the LTCS scheme; and</w:t>
      </w:r>
    </w:p>
    <w:p w14:paraId="04D2E3CF"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297A287C" w14:textId="77777777" w:rsidR="008C3044" w:rsidRDefault="008C3044">
      <w:pPr>
        <w:pStyle w:val="Amain"/>
        <w:keepNext/>
      </w:pPr>
      <w:r>
        <w:lastRenderedPageBreak/>
        <w:tab/>
      </w:r>
      <w:r w:rsidR="00C1338D">
        <w:t>(6</w:t>
      </w:r>
      <w:r>
        <w:t>)</w:t>
      </w:r>
      <w:r>
        <w:tab/>
        <w:t>In subsection (2):</w:t>
      </w:r>
    </w:p>
    <w:p w14:paraId="4E6FDDEF" w14:textId="77777777" w:rsidR="008C3044" w:rsidRDefault="008C3044">
      <w:pPr>
        <w:pStyle w:val="aDef"/>
        <w:keepNext/>
      </w:pPr>
      <w:r>
        <w:rPr>
          <w:rStyle w:val="charBoldItals"/>
        </w:rPr>
        <w:t>maximum amount</w:t>
      </w:r>
      <w:r>
        <w:t>, for medical treatment, damage or loss, means—</w:t>
      </w:r>
    </w:p>
    <w:p w14:paraId="34A1FF34" w14:textId="77777777" w:rsidR="008C3044" w:rsidRDefault="008C3044">
      <w:pPr>
        <w:pStyle w:val="aDefpara"/>
      </w:pPr>
      <w:r>
        <w:tab/>
        <w:t>(a)</w:t>
      </w:r>
      <w:r>
        <w:tab/>
        <w:t>if an amount has been agreed between the worker and employer—that amount; or</w:t>
      </w:r>
    </w:p>
    <w:p w14:paraId="45C83E83" w14:textId="77777777" w:rsidR="008C3044" w:rsidRDefault="008C3044">
      <w:pPr>
        <w:pStyle w:val="aDefpara"/>
      </w:pPr>
      <w:r>
        <w:tab/>
        <w:t>(b)</w:t>
      </w:r>
      <w:r>
        <w:tab/>
        <w:t>in any other case—$500 cpi indexed.</w:t>
      </w:r>
    </w:p>
    <w:p w14:paraId="2E131284"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2CBA0D26"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7897314F" w14:textId="77777777" w:rsidR="008C3044" w:rsidRDefault="008C3044">
      <w:pPr>
        <w:pStyle w:val="Apara"/>
      </w:pPr>
      <w:r>
        <w:tab/>
        <w:t>(b)</w:t>
      </w:r>
      <w:r>
        <w:tab/>
        <w:t>the cost of taking the worker (whether the worker or someone else does the taking) to and from the relevant place worked out under either—</w:t>
      </w:r>
    </w:p>
    <w:p w14:paraId="5B4BA0FA" w14:textId="77777777" w:rsidR="008C3044" w:rsidRDefault="008C3044">
      <w:pPr>
        <w:pStyle w:val="Asubpara"/>
      </w:pPr>
      <w:r>
        <w:tab/>
        <w:t>(i)</w:t>
      </w:r>
      <w:r>
        <w:tab/>
        <w:t>section 74 (Transport costs other than private car); or</w:t>
      </w:r>
    </w:p>
    <w:p w14:paraId="7F6B8BA1" w14:textId="77777777" w:rsidR="008C3044" w:rsidRDefault="008C3044">
      <w:pPr>
        <w:pStyle w:val="Asubpara"/>
      </w:pPr>
      <w:r>
        <w:tab/>
        <w:t>(ii)</w:t>
      </w:r>
      <w:r>
        <w:tab/>
        <w:t>section 75 (Working out transport costs for private cars); and</w:t>
      </w:r>
    </w:p>
    <w:p w14:paraId="5BD8A682"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2178AF5B" w14:textId="77777777" w:rsidR="009C4521" w:rsidRPr="00767678" w:rsidRDefault="009C4521" w:rsidP="009C4521">
      <w:pPr>
        <w:pStyle w:val="Amain"/>
      </w:pPr>
      <w:r w:rsidRPr="00767678">
        <w:tab/>
        <w:t>(</w:t>
      </w:r>
      <w:r w:rsidR="009318A7">
        <w:t>8</w:t>
      </w:r>
      <w:r w:rsidRPr="00767678">
        <w:t>)</w:t>
      </w:r>
      <w:r w:rsidRPr="00767678">
        <w:tab/>
        <w:t>In this section:</w:t>
      </w:r>
    </w:p>
    <w:p w14:paraId="2DEBFFA4" w14:textId="033F2307" w:rsidR="009C4521" w:rsidRPr="00767678" w:rsidRDefault="009C4521" w:rsidP="009C4521">
      <w:pPr>
        <w:pStyle w:val="aDef"/>
      </w:pPr>
      <w:r w:rsidRPr="00767678">
        <w:rPr>
          <w:rStyle w:val="charBoldItals"/>
        </w:rPr>
        <w:t>lump sum agreement</w:t>
      </w:r>
      <w:r w:rsidRPr="00767678">
        <w:t xml:space="preserve">——see the </w:t>
      </w:r>
      <w:hyperlink r:id="rId76" w:tooltip="Lifetime Care and Support (Catastrophic Injuries) Act 2014" w:history="1">
        <w:r w:rsidRPr="00767678">
          <w:rPr>
            <w:rStyle w:val="charCitHyperlinkAbbrev"/>
          </w:rPr>
          <w:t>LTCS Act</w:t>
        </w:r>
      </w:hyperlink>
      <w:r w:rsidRPr="00767678">
        <w:t xml:space="preserve">, section 30B. </w:t>
      </w:r>
    </w:p>
    <w:p w14:paraId="51BAF84A" w14:textId="77777777" w:rsidR="008C3044" w:rsidRDefault="008C3044">
      <w:pPr>
        <w:pStyle w:val="AH5Sec"/>
      </w:pPr>
      <w:bookmarkStart w:id="100" w:name="_Toc38028190"/>
      <w:r w:rsidRPr="003003CE">
        <w:rPr>
          <w:rStyle w:val="CharSectNo"/>
        </w:rPr>
        <w:t>71</w:t>
      </w:r>
      <w:r>
        <w:tab/>
        <w:t>Claim for compensation for pt 4.5</w:t>
      </w:r>
      <w:bookmarkEnd w:id="100"/>
    </w:p>
    <w:p w14:paraId="0CD41430"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3F173F18" w14:textId="77777777" w:rsidR="008C3044" w:rsidRDefault="008C3044">
      <w:pPr>
        <w:pStyle w:val="Apara"/>
      </w:pPr>
      <w:r>
        <w:tab/>
        <w:t>(a)</w:t>
      </w:r>
      <w:r>
        <w:tab/>
        <w:t>the amount of compensation sought; and</w:t>
      </w:r>
    </w:p>
    <w:p w14:paraId="79DC4465" w14:textId="77777777" w:rsidR="008C3044" w:rsidRDefault="008C3044">
      <w:pPr>
        <w:pStyle w:val="Apara"/>
      </w:pPr>
      <w:r>
        <w:lastRenderedPageBreak/>
        <w:tab/>
        <w:t>(b)</w:t>
      </w:r>
      <w:r>
        <w:tab/>
        <w:t>reasonable details of the expenses for which compensation is sought.</w:t>
      </w:r>
    </w:p>
    <w:p w14:paraId="1238DE3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2AB29444"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1FEEC0D5" w14:textId="77777777" w:rsidR="008C3044" w:rsidRDefault="008C3044">
      <w:pPr>
        <w:pStyle w:val="Apara"/>
      </w:pPr>
      <w:r>
        <w:tab/>
        <w:t>(b)</w:t>
      </w:r>
      <w:r>
        <w:tab/>
        <w:t>the failure, defect or inaccuracy was caused by mistake or other reasonable cause.</w:t>
      </w:r>
    </w:p>
    <w:p w14:paraId="256873D6" w14:textId="77777777" w:rsidR="008C3044" w:rsidRDefault="008C3044">
      <w:pPr>
        <w:pStyle w:val="AH5Sec"/>
      </w:pPr>
      <w:bookmarkStart w:id="101" w:name="_Toc38028191"/>
      <w:r w:rsidRPr="003003CE">
        <w:rPr>
          <w:rStyle w:val="CharSectNo"/>
        </w:rPr>
        <w:t>72</w:t>
      </w:r>
      <w:r>
        <w:tab/>
        <w:t>Second assessments</w:t>
      </w:r>
      <w:bookmarkEnd w:id="101"/>
    </w:p>
    <w:p w14:paraId="3330A505" w14:textId="77777777" w:rsidR="008C3044" w:rsidRDefault="008C3044">
      <w:pPr>
        <w:pStyle w:val="Amain"/>
      </w:pPr>
      <w:r>
        <w:tab/>
        <w:t>(1)</w:t>
      </w:r>
      <w:r>
        <w:tab/>
        <w:t>This section applies if the worker receives medical treatment and claims the cost of it from the employer under this part.</w:t>
      </w:r>
    </w:p>
    <w:p w14:paraId="6C378735"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294AE6A7" w14:textId="77777777" w:rsidR="008C3044" w:rsidRDefault="008C3044">
      <w:pPr>
        <w:pStyle w:val="AH5Sec"/>
      </w:pPr>
      <w:bookmarkStart w:id="102" w:name="_Toc38028192"/>
      <w:r w:rsidRPr="003003CE">
        <w:rPr>
          <w:rStyle w:val="CharSectNo"/>
        </w:rPr>
        <w:t>73</w:t>
      </w:r>
      <w:r>
        <w:tab/>
        <w:t>Payments for medical treatment received from hospital</w:t>
      </w:r>
      <w:bookmarkEnd w:id="102"/>
    </w:p>
    <w:p w14:paraId="397F6BCF"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6857C78D" w14:textId="77777777" w:rsidR="008C3044" w:rsidRDefault="008C3044">
      <w:pPr>
        <w:pStyle w:val="Amain"/>
      </w:pPr>
      <w:r>
        <w:tab/>
        <w:t>(2)</w:t>
      </w:r>
      <w:r>
        <w:tab/>
        <w:t>The employer must pay the amount, less any amount previously paid by the worker in relation to the treatment, on demand—</w:t>
      </w:r>
    </w:p>
    <w:p w14:paraId="0A8F66E2" w14:textId="77777777" w:rsidR="008C3044" w:rsidRDefault="008C3044">
      <w:pPr>
        <w:pStyle w:val="Apara"/>
      </w:pPr>
      <w:r>
        <w:tab/>
        <w:t>(a)</w:t>
      </w:r>
      <w:r>
        <w:tab/>
        <w:t>for a private hospital—to the proprietor of the hospital; or</w:t>
      </w:r>
    </w:p>
    <w:p w14:paraId="3A6AACD7"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9758B8C" w14:textId="77777777" w:rsidR="008C3044" w:rsidRDefault="008C3044">
      <w:pPr>
        <w:pStyle w:val="AH5Sec"/>
      </w:pPr>
      <w:bookmarkStart w:id="103" w:name="_Toc38028193"/>
      <w:r w:rsidRPr="003003CE">
        <w:rPr>
          <w:rStyle w:val="CharSectNo"/>
        </w:rPr>
        <w:lastRenderedPageBreak/>
        <w:t>73A</w:t>
      </w:r>
      <w:r>
        <w:tab/>
        <w:t>Working out costs of alterations to residences</w:t>
      </w:r>
      <w:bookmarkEnd w:id="103"/>
      <w:r>
        <w:t xml:space="preserve"> </w:t>
      </w:r>
    </w:p>
    <w:p w14:paraId="1D7752BA"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05AD6D62" w14:textId="77777777" w:rsidR="008C3044" w:rsidRDefault="008C3044">
      <w:pPr>
        <w:pStyle w:val="Apara"/>
      </w:pPr>
      <w:r>
        <w:tab/>
        <w:t>(a)</w:t>
      </w:r>
      <w:r>
        <w:tab/>
        <w:t>the likely period for which the alteration will be required;</w:t>
      </w:r>
    </w:p>
    <w:p w14:paraId="694A0AD6" w14:textId="77777777" w:rsidR="008C3044" w:rsidRDefault="008C3044">
      <w:pPr>
        <w:pStyle w:val="Apara"/>
      </w:pPr>
      <w:r>
        <w:tab/>
        <w:t>(b)</w:t>
      </w:r>
      <w:r>
        <w:tab/>
        <w:t>any difficulty faced by the worker in gaining access to, or enjoying reasonable freedom of movement in the worker’s place of residence;</w:t>
      </w:r>
    </w:p>
    <w:p w14:paraId="588EA376"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321B909" w14:textId="77777777" w:rsidR="008C3044" w:rsidRDefault="008C3044">
      <w:pPr>
        <w:pStyle w:val="AH5Sec"/>
      </w:pPr>
      <w:bookmarkStart w:id="104" w:name="_Toc38028194"/>
      <w:r w:rsidRPr="003003CE">
        <w:rPr>
          <w:rStyle w:val="CharSectNo"/>
        </w:rPr>
        <w:t>73B</w:t>
      </w:r>
      <w:r>
        <w:tab/>
        <w:t>Payments for costs of alterations to residences</w:t>
      </w:r>
      <w:bookmarkEnd w:id="104"/>
    </w:p>
    <w:p w14:paraId="6FC47FEF" w14:textId="77777777" w:rsidR="008C3044" w:rsidRDefault="008C3044">
      <w:pPr>
        <w:pStyle w:val="Amainreturn"/>
      </w:pPr>
      <w:r>
        <w:t>For section 70 (1) (b), a regulation may prescribe—</w:t>
      </w:r>
    </w:p>
    <w:p w14:paraId="606CE2CB" w14:textId="77777777" w:rsidR="008C3044" w:rsidRDefault="008C3044">
      <w:pPr>
        <w:pStyle w:val="Apara"/>
      </w:pPr>
      <w:r>
        <w:tab/>
        <w:t>(a)</w:t>
      </w:r>
      <w:r>
        <w:tab/>
        <w:t>what is or is not included in the cost of an alteration; and</w:t>
      </w:r>
    </w:p>
    <w:p w14:paraId="4C456009" w14:textId="77777777" w:rsidR="008C3044" w:rsidRDefault="008C3044">
      <w:pPr>
        <w:pStyle w:val="Apara"/>
      </w:pPr>
      <w:r>
        <w:tab/>
        <w:t>(b)</w:t>
      </w:r>
      <w:r>
        <w:tab/>
        <w:t>when an alteration is or is not reasonably required by a worker in relation to the worker’s impairment.</w:t>
      </w:r>
    </w:p>
    <w:p w14:paraId="1C820E64" w14:textId="77777777" w:rsidR="008C3044" w:rsidRDefault="008C3044">
      <w:pPr>
        <w:pStyle w:val="AH5Sec"/>
      </w:pPr>
      <w:bookmarkStart w:id="105" w:name="_Toc38028195"/>
      <w:r w:rsidRPr="003003CE">
        <w:rPr>
          <w:rStyle w:val="CharSectNo"/>
        </w:rPr>
        <w:t>74</w:t>
      </w:r>
      <w:r>
        <w:tab/>
        <w:t>Transport costs other than private car</w:t>
      </w:r>
      <w:bookmarkEnd w:id="105"/>
    </w:p>
    <w:p w14:paraId="446ED2FE"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AA12ABF"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43F1BE5F"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2C212C50"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0FADBED3" w14:textId="77777777" w:rsidR="008C3044" w:rsidRDefault="008C3044">
      <w:pPr>
        <w:pStyle w:val="Apara"/>
      </w:pPr>
      <w:r>
        <w:tab/>
        <w:t>(b)</w:t>
      </w:r>
      <w:r>
        <w:tab/>
        <w:t>no private motor vehicle is available.</w:t>
      </w:r>
    </w:p>
    <w:p w14:paraId="177E5C40"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65A5D48C" w14:textId="77777777" w:rsidR="001D00D5" w:rsidRPr="001A3E19" w:rsidRDefault="001D00D5" w:rsidP="001D00D5">
      <w:pPr>
        <w:pStyle w:val="Amain"/>
      </w:pPr>
      <w:r w:rsidRPr="001A3E19">
        <w:tab/>
        <w:t>(5)</w:t>
      </w:r>
      <w:r w:rsidRPr="001A3E19">
        <w:tab/>
        <w:t>In this section:</w:t>
      </w:r>
    </w:p>
    <w:p w14:paraId="25D7DBC6" w14:textId="282F7932"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7"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6516F765"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D1DCDEF" w14:textId="77777777" w:rsidR="008C3044" w:rsidRDefault="008C3044">
      <w:pPr>
        <w:pStyle w:val="AH5Sec"/>
      </w:pPr>
      <w:bookmarkStart w:id="106" w:name="_Toc38028196"/>
      <w:r w:rsidRPr="003003CE">
        <w:rPr>
          <w:rStyle w:val="CharSectNo"/>
        </w:rPr>
        <w:t>75</w:t>
      </w:r>
      <w:r>
        <w:tab/>
        <w:t>Working out transport costs for private cars</w:t>
      </w:r>
      <w:bookmarkEnd w:id="106"/>
    </w:p>
    <w:p w14:paraId="3B722769"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255EBBF7"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3E5DBDE2" w14:textId="404928BE" w:rsidR="008C3044" w:rsidRDefault="008C3044" w:rsidP="00E86F92">
      <w:pPr>
        <w:pStyle w:val="Amain"/>
        <w:keepLines/>
      </w:pPr>
      <w:r>
        <w:tab/>
        <w:t>(3)</w:t>
      </w:r>
      <w:r>
        <w:tab/>
        <w:t xml:space="preserve">The per kilometre cost for the car is the amount mentioned in the </w:t>
      </w:r>
      <w:hyperlink r:id="rId78" w:tooltip="SR 1997 No 198 (Cwlth)" w:history="1">
        <w:r w:rsidR="00C25583" w:rsidRPr="00C25583">
          <w:rPr>
            <w:rStyle w:val="charCitHyperlinkItal"/>
          </w:rPr>
          <w:t>Income Tax Assessment Regulations 1997</w:t>
        </w:r>
      </w:hyperlink>
      <w:r>
        <w:t xml:space="preserve"> (Cwlth), schedule 1, part 2 in relation to the size of the car for the financial year in which the cost was incurred.</w:t>
      </w:r>
    </w:p>
    <w:p w14:paraId="2D4A680F" w14:textId="77777777" w:rsidR="008C3044" w:rsidRDefault="008C3044" w:rsidP="004D56C0">
      <w:pPr>
        <w:pStyle w:val="AH5Sec"/>
        <w:keepLines/>
      </w:pPr>
      <w:bookmarkStart w:id="107" w:name="_Toc38028197"/>
      <w:r w:rsidRPr="003003CE">
        <w:rPr>
          <w:rStyle w:val="CharSectNo"/>
        </w:rPr>
        <w:lastRenderedPageBreak/>
        <w:t>76</w:t>
      </w:r>
      <w:r>
        <w:tab/>
        <w:t>Costs of accommodation and meals</w:t>
      </w:r>
      <w:bookmarkEnd w:id="107"/>
    </w:p>
    <w:p w14:paraId="1A86E2F0"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3BCE2B6"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40522B92" w14:textId="77777777" w:rsidR="008C3044" w:rsidRDefault="008C3044">
      <w:pPr>
        <w:pStyle w:val="Amain"/>
      </w:pPr>
      <w:r>
        <w:tab/>
        <w:t>(3)</w:t>
      </w:r>
      <w:r>
        <w:tab/>
        <w:t>The worker is not entitled to payment for a meal unless the meal is eaten while the worker—</w:t>
      </w:r>
    </w:p>
    <w:p w14:paraId="2B5E5682" w14:textId="77777777" w:rsidR="008C3044" w:rsidRDefault="008C3044">
      <w:pPr>
        <w:pStyle w:val="Apara"/>
      </w:pPr>
      <w:r>
        <w:tab/>
        <w:t>(a)</w:t>
      </w:r>
      <w:r>
        <w:tab/>
        <w:t xml:space="preserve">is travelling to or from a place to receive medical treatment or rehabilitation services for which compensation is payable; or </w:t>
      </w:r>
    </w:p>
    <w:p w14:paraId="5D29843A" w14:textId="77777777" w:rsidR="008C3044" w:rsidRDefault="008C3044">
      <w:pPr>
        <w:pStyle w:val="Apara"/>
      </w:pPr>
      <w:r>
        <w:tab/>
        <w:t>(b)</w:t>
      </w:r>
      <w:r>
        <w:tab/>
        <w:t xml:space="preserve">is at a place to receive medical treatment or rehabilitation services for which compensation is payable; or </w:t>
      </w:r>
    </w:p>
    <w:p w14:paraId="1CC29E75" w14:textId="77777777" w:rsidR="008C3044" w:rsidRDefault="008C3044">
      <w:pPr>
        <w:pStyle w:val="Apara"/>
      </w:pPr>
      <w:r>
        <w:tab/>
        <w:t>(c)</w:t>
      </w:r>
      <w:r>
        <w:tab/>
        <w:t>is staying at accommodation for which compensation is payable under this part.</w:t>
      </w:r>
    </w:p>
    <w:p w14:paraId="7145ABDE" w14:textId="77777777" w:rsidR="008C3044" w:rsidRDefault="008C3044">
      <w:pPr>
        <w:pStyle w:val="Amain"/>
      </w:pPr>
      <w:r>
        <w:tab/>
        <w:t>(4)</w:t>
      </w:r>
      <w:r>
        <w:tab/>
        <w:t>In this section:</w:t>
      </w:r>
    </w:p>
    <w:p w14:paraId="18DF5ACA"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4BAAA3AA" w14:textId="51ACC6A2"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9"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6C559802" w14:textId="77777777" w:rsidR="008C3044" w:rsidRDefault="008C3044">
      <w:pPr>
        <w:pStyle w:val="PageBreak"/>
      </w:pPr>
      <w:r>
        <w:br w:type="page"/>
      </w:r>
    </w:p>
    <w:p w14:paraId="2AB56A1B" w14:textId="77777777" w:rsidR="008C3044" w:rsidRPr="003003CE" w:rsidRDefault="008C3044">
      <w:pPr>
        <w:pStyle w:val="AH2Part"/>
      </w:pPr>
      <w:bookmarkStart w:id="108" w:name="_Toc38028198"/>
      <w:r w:rsidRPr="003003CE">
        <w:rPr>
          <w:rStyle w:val="CharPartNo"/>
        </w:rPr>
        <w:lastRenderedPageBreak/>
        <w:t>Part 4.6</w:t>
      </w:r>
      <w:r>
        <w:tab/>
      </w:r>
      <w:r w:rsidRPr="003003CE">
        <w:rPr>
          <w:rStyle w:val="CharPartText"/>
        </w:rPr>
        <w:t>Compensation for death</w:t>
      </w:r>
      <w:bookmarkEnd w:id="108"/>
    </w:p>
    <w:p w14:paraId="0CB45E83" w14:textId="77777777" w:rsidR="008C3044" w:rsidRDefault="008C3044">
      <w:pPr>
        <w:pStyle w:val="AH5Sec"/>
      </w:pPr>
      <w:bookmarkStart w:id="109" w:name="_Toc38028199"/>
      <w:r w:rsidRPr="003003CE">
        <w:rPr>
          <w:rStyle w:val="CharSectNo"/>
        </w:rPr>
        <w:t>77</w:t>
      </w:r>
      <w:r>
        <w:tab/>
        <w:t>Death benefits</w:t>
      </w:r>
      <w:bookmarkEnd w:id="109"/>
    </w:p>
    <w:p w14:paraId="7E9A6CC0" w14:textId="77777777" w:rsidR="008C3044" w:rsidRDefault="008C3044">
      <w:pPr>
        <w:pStyle w:val="Amain"/>
      </w:pPr>
      <w:r>
        <w:tab/>
        <w:t>(1)</w:t>
      </w:r>
      <w:r>
        <w:tab/>
        <w:t>This section applies to the death of a worker for which compensation is payable under this Act.</w:t>
      </w:r>
    </w:p>
    <w:p w14:paraId="054B058E" w14:textId="77777777" w:rsidR="008C3044" w:rsidRDefault="008C3044">
      <w:pPr>
        <w:pStyle w:val="Amain"/>
      </w:pPr>
      <w:r>
        <w:tab/>
        <w:t>(2)</w:t>
      </w:r>
      <w:r>
        <w:tab/>
        <w:t>The dependants of the worker are entitled to the following:</w:t>
      </w:r>
    </w:p>
    <w:p w14:paraId="2A20B92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446CF413" w14:textId="77777777" w:rsidR="000668BC" w:rsidRPr="009D1CA2" w:rsidRDefault="000668BC" w:rsidP="000668BC">
      <w:pPr>
        <w:pStyle w:val="Apara"/>
      </w:pPr>
      <w:r w:rsidRPr="009D1CA2">
        <w:tab/>
        <w:t>(b)</w:t>
      </w:r>
      <w:r w:rsidRPr="009D1CA2">
        <w:tab/>
        <w:t>for each dependant who is a child—weekly compensation of $148.23 wpi indexed;</w:t>
      </w:r>
    </w:p>
    <w:p w14:paraId="22DC58FE"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7A4EC4D0" w14:textId="6C4D04DF"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80"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3AE156C6"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71CAC377" w14:textId="77777777" w:rsidR="008C3044" w:rsidRDefault="008C3044">
      <w:pPr>
        <w:pStyle w:val="Amain"/>
      </w:pPr>
      <w:r>
        <w:tab/>
        <w:t>(5)</w:t>
      </w:r>
      <w:r>
        <w:tab/>
        <w:t>Compensation under subsection (2) (b) is payable only while the person receiving it is a child.</w:t>
      </w:r>
    </w:p>
    <w:p w14:paraId="0AB9AEC2"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10720C24" w14:textId="77777777" w:rsidR="000668BC" w:rsidRPr="009D1CA2" w:rsidRDefault="000668BC" w:rsidP="00EA22C8">
      <w:pPr>
        <w:pStyle w:val="Amain"/>
        <w:keepNext/>
      </w:pPr>
      <w:r w:rsidRPr="009D1CA2">
        <w:lastRenderedPageBreak/>
        <w:tab/>
        <w:t>(7)</w:t>
      </w:r>
      <w:r w:rsidRPr="009D1CA2">
        <w:tab/>
        <w:t>In this section:</w:t>
      </w:r>
    </w:p>
    <w:p w14:paraId="02487562"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30CBDBD6"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17BD732B" w14:textId="77777777" w:rsidR="008C3044" w:rsidRDefault="008C3044">
      <w:pPr>
        <w:pStyle w:val="AH5Sec"/>
      </w:pPr>
      <w:bookmarkStart w:id="110" w:name="_Toc38028200"/>
      <w:r w:rsidRPr="003003CE">
        <w:rPr>
          <w:rStyle w:val="CharSectNo"/>
        </w:rPr>
        <w:t>78</w:t>
      </w:r>
      <w:r>
        <w:tab/>
        <w:t>Payment into court of lump sum death benefits</w:t>
      </w:r>
      <w:bookmarkEnd w:id="110"/>
    </w:p>
    <w:p w14:paraId="59F7FB9B"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14:paraId="197C51FC"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14:paraId="516200DF"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37C83A10" w14:textId="61C0DEEA" w:rsidR="008C3044" w:rsidRDefault="008C3044">
      <w:pPr>
        <w:pStyle w:val="Apara"/>
        <w:rPr>
          <w:rStyle w:val="charItals"/>
        </w:rPr>
      </w:pPr>
      <w:r>
        <w:tab/>
      </w:r>
      <w:r w:rsidR="0088055D" w:rsidRPr="00757EF6">
        <w:t>(b)</w:t>
      </w:r>
      <w:r w:rsidR="0088055D" w:rsidRPr="00757EF6">
        <w:tab/>
        <w:t xml:space="preserve">deal with it under the </w:t>
      </w:r>
      <w:hyperlink r:id="rId81"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1768437E" w14:textId="77777777"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14:paraId="15F1FDC9" w14:textId="77777777" w:rsidR="008C3044" w:rsidRDefault="008C3044">
      <w:pPr>
        <w:pStyle w:val="PageBreak"/>
      </w:pPr>
      <w:r>
        <w:br w:type="page"/>
      </w:r>
    </w:p>
    <w:p w14:paraId="7FA1C6A8" w14:textId="77777777" w:rsidR="008C3044" w:rsidRPr="003003CE" w:rsidRDefault="008C3044">
      <w:pPr>
        <w:pStyle w:val="AH2Part"/>
      </w:pPr>
      <w:bookmarkStart w:id="111" w:name="_Toc38028201"/>
      <w:r w:rsidRPr="003003CE">
        <w:rPr>
          <w:rStyle w:val="CharPartNo"/>
        </w:rPr>
        <w:lastRenderedPageBreak/>
        <w:t>Part 4.7</w:t>
      </w:r>
      <w:r>
        <w:tab/>
      </w:r>
      <w:r w:rsidRPr="003003CE">
        <w:rPr>
          <w:rStyle w:val="CharPartText"/>
        </w:rPr>
        <w:t>Registration of agreements for compensation</w:t>
      </w:r>
      <w:bookmarkEnd w:id="111"/>
    </w:p>
    <w:p w14:paraId="7C4F1589" w14:textId="77777777" w:rsidR="008C3044" w:rsidRDefault="008C3044">
      <w:pPr>
        <w:pStyle w:val="AH5Sec"/>
      </w:pPr>
      <w:bookmarkStart w:id="112" w:name="_Toc38028202"/>
      <w:r w:rsidRPr="003003CE">
        <w:rPr>
          <w:rStyle w:val="CharSectNo"/>
        </w:rPr>
        <w:t>79</w:t>
      </w:r>
      <w:r>
        <w:tab/>
        <w:t>Registration of agreements for compensation</w:t>
      </w:r>
      <w:bookmarkEnd w:id="112"/>
    </w:p>
    <w:p w14:paraId="00FA2860"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14:paraId="17EBAB3E"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14:paraId="47151E20"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14:paraId="1031843D"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56AAC26B" w14:textId="77777777" w:rsidR="008C3044" w:rsidRDefault="008C3044">
      <w:pPr>
        <w:pStyle w:val="Amain"/>
      </w:pPr>
      <w:r>
        <w:tab/>
        <w:t>(</w:t>
      </w:r>
      <w:r w:rsidR="008F09B1">
        <w:t>5</w:t>
      </w:r>
      <w:r>
        <w:t>)</w:t>
      </w:r>
      <w:r>
        <w:tab/>
        <w:t>An agreement may deal with the payment of costs.</w:t>
      </w:r>
    </w:p>
    <w:p w14:paraId="6FF16DCB" w14:textId="77777777" w:rsidR="008C3044" w:rsidRDefault="008C3044">
      <w:pPr>
        <w:pStyle w:val="AH5Sec"/>
      </w:pPr>
      <w:bookmarkStart w:id="113" w:name="_Toc38028203"/>
      <w:r w:rsidRPr="003003CE">
        <w:rPr>
          <w:rStyle w:val="CharSectNo"/>
        </w:rPr>
        <w:t>80</w:t>
      </w:r>
      <w:r>
        <w:tab/>
        <w:t>Effect of registration of agreements</w:t>
      </w:r>
      <w:bookmarkEnd w:id="113"/>
    </w:p>
    <w:p w14:paraId="1C0DE64E"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14:paraId="5C4904FE" w14:textId="77777777"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14:paraId="78516920" w14:textId="77777777" w:rsidR="008C3044" w:rsidRDefault="008C3044">
      <w:pPr>
        <w:pStyle w:val="Apara"/>
      </w:pPr>
      <w:r>
        <w:tab/>
        <w:t>(a)</w:t>
      </w:r>
      <w:r>
        <w:tab/>
        <w:t>the agreement was obtained by fraud or undue influence; or</w:t>
      </w:r>
    </w:p>
    <w:p w14:paraId="663ADD32" w14:textId="77777777" w:rsidR="008C3044" w:rsidRDefault="008C3044">
      <w:pPr>
        <w:pStyle w:val="Apara"/>
      </w:pPr>
      <w:r>
        <w:tab/>
        <w:t>(b)</w:t>
      </w:r>
      <w:r>
        <w:tab/>
        <w:t>the agreed amount of compensation was manifestly inadequate.</w:t>
      </w:r>
    </w:p>
    <w:p w14:paraId="7B44A8A4"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1406A7D9" w14:textId="77777777" w:rsidR="008C3044" w:rsidRDefault="008C3044">
      <w:pPr>
        <w:pStyle w:val="AH5Sec"/>
      </w:pPr>
      <w:bookmarkStart w:id="114" w:name="_Toc38028204"/>
      <w:r w:rsidRPr="003003CE">
        <w:rPr>
          <w:rStyle w:val="CharSectNo"/>
        </w:rPr>
        <w:t>81</w:t>
      </w:r>
      <w:r>
        <w:tab/>
        <w:t>Cancellation or amendment of registered agreements</w:t>
      </w:r>
      <w:bookmarkEnd w:id="114"/>
    </w:p>
    <w:p w14:paraId="5E61E481" w14:textId="77777777"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14:paraId="6C881D4D"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14:paraId="3CD8F727" w14:textId="77777777" w:rsidR="008C3044" w:rsidRDefault="008C3044">
      <w:pPr>
        <w:pStyle w:val="Apara"/>
      </w:pPr>
      <w:r>
        <w:tab/>
        <w:t>(a)</w:t>
      </w:r>
      <w:r>
        <w:tab/>
        <w:t>a party becomes aware of evidence that was not available to the party when the agreement was made; and</w:t>
      </w:r>
    </w:p>
    <w:p w14:paraId="6A8E6776"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742400F7" w14:textId="77777777" w:rsidR="008C3044" w:rsidRDefault="008C3044">
      <w:pPr>
        <w:pStyle w:val="PageBreak"/>
      </w:pPr>
      <w:r>
        <w:br w:type="page"/>
      </w:r>
    </w:p>
    <w:p w14:paraId="24460189" w14:textId="77777777" w:rsidR="008C3044" w:rsidRPr="003003CE" w:rsidRDefault="008C3044">
      <w:pPr>
        <w:pStyle w:val="AH2Part"/>
      </w:pPr>
      <w:bookmarkStart w:id="115" w:name="_Toc38028205"/>
      <w:r w:rsidRPr="003003CE">
        <w:rPr>
          <w:rStyle w:val="CharPartNo"/>
        </w:rPr>
        <w:lastRenderedPageBreak/>
        <w:t>Part 4.8</w:t>
      </w:r>
      <w:r>
        <w:tab/>
      </w:r>
      <w:r w:rsidRPr="003003CE">
        <w:rPr>
          <w:rStyle w:val="CharPartText"/>
        </w:rPr>
        <w:t>Exceptions to entitlements to compensation</w:t>
      </w:r>
      <w:bookmarkEnd w:id="115"/>
    </w:p>
    <w:p w14:paraId="2CB5BDB6" w14:textId="77777777" w:rsidR="008C3044" w:rsidRDefault="008C3044">
      <w:pPr>
        <w:pStyle w:val="AH5Sec"/>
      </w:pPr>
      <w:bookmarkStart w:id="116" w:name="_Toc38028206"/>
      <w:r w:rsidRPr="003003CE">
        <w:rPr>
          <w:rStyle w:val="CharSectNo"/>
        </w:rPr>
        <w:t>82</w:t>
      </w:r>
      <w:r>
        <w:tab/>
        <w:t>When is compensation under Act generally not payable?</w:t>
      </w:r>
      <w:bookmarkEnd w:id="116"/>
    </w:p>
    <w:p w14:paraId="533BB9E5" w14:textId="77777777" w:rsidR="008C3044" w:rsidRDefault="008C3044">
      <w:pPr>
        <w:pStyle w:val="Amain"/>
      </w:pPr>
      <w:r>
        <w:tab/>
        <w:t>(1)</w:t>
      </w:r>
      <w:r>
        <w:tab/>
        <w:t>This section applies if, apart from this section, compensation in relation to an injury to a worker is payable under this Act.</w:t>
      </w:r>
    </w:p>
    <w:p w14:paraId="35576AAC" w14:textId="77777777" w:rsidR="008C3044" w:rsidRDefault="008C3044">
      <w:pPr>
        <w:pStyle w:val="Amain"/>
      </w:pPr>
      <w:r>
        <w:tab/>
        <w:t>(2)</w:t>
      </w:r>
      <w:r>
        <w:tab/>
        <w:t>Compensation is not payable if the injury to, or death of, the worker is caused by an intentionally self-inflicted injury.</w:t>
      </w:r>
    </w:p>
    <w:p w14:paraId="75A41236"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325B97A1" w14:textId="77777777" w:rsidR="008C3044" w:rsidRDefault="008C3044">
      <w:pPr>
        <w:pStyle w:val="Amain"/>
      </w:pPr>
      <w:r>
        <w:tab/>
        <w:t>(4)</w:t>
      </w:r>
      <w:r>
        <w:tab/>
        <w:t>In subsection (3), the personal injury received by the worker is attributable to the serious and wilful misconduct of the worker if—</w:t>
      </w:r>
    </w:p>
    <w:p w14:paraId="7ED4D89F"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4687437F" w14:textId="77777777" w:rsidR="008C3044" w:rsidRDefault="008C3044">
      <w:pPr>
        <w:pStyle w:val="Apara"/>
      </w:pPr>
      <w:r>
        <w:tab/>
        <w:t>(b)</w:t>
      </w:r>
      <w:r>
        <w:tab/>
        <w:t>the injury was otherwise attributable to the serious and wilful misconduct of the worker.</w:t>
      </w:r>
    </w:p>
    <w:p w14:paraId="4E35432A" w14:textId="77777777" w:rsidR="00A07941" w:rsidRPr="00660542" w:rsidRDefault="00A07941" w:rsidP="00A07941">
      <w:pPr>
        <w:pStyle w:val="Amain"/>
      </w:pPr>
      <w:r w:rsidRPr="00660542">
        <w:tab/>
        <w:t>(5)</w:t>
      </w:r>
      <w:r w:rsidRPr="00660542">
        <w:tab/>
        <w:t>In this section:</w:t>
      </w:r>
    </w:p>
    <w:p w14:paraId="6C5E8EE7" w14:textId="3F34933F" w:rsidR="00A07941" w:rsidRPr="00660542" w:rsidRDefault="00A07941" w:rsidP="00A07941">
      <w:pPr>
        <w:pStyle w:val="Amainreturn"/>
      </w:pPr>
      <w:r w:rsidRPr="007E2C8A">
        <w:rPr>
          <w:rStyle w:val="charBoldItals"/>
        </w:rPr>
        <w:t>prescribed drug</w:t>
      </w:r>
      <w:r w:rsidRPr="00660542">
        <w:t xml:space="preserve">—see the </w:t>
      </w:r>
      <w:hyperlink r:id="rId82" w:tooltip="A1977-17" w:history="1">
        <w:r w:rsidR="007E2C8A" w:rsidRPr="007E2C8A">
          <w:rPr>
            <w:rStyle w:val="charCitHyperlinkItal"/>
          </w:rPr>
          <w:t>Road Transport (Alcohol and Drugs) Act 1977</w:t>
        </w:r>
      </w:hyperlink>
      <w:r w:rsidRPr="00660542">
        <w:t>, dictionary.</w:t>
      </w:r>
    </w:p>
    <w:p w14:paraId="029D1C4C" w14:textId="5CBEB8C1"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3"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4" w:tooltip="A2014-11" w:history="1">
        <w:r w:rsidRPr="0029713A">
          <w:rPr>
            <w:rStyle w:val="charCitHyperlinkAbbrev"/>
          </w:rPr>
          <w:t xml:space="preserve"> LTCS Act</w:t>
        </w:r>
      </w:hyperlink>
      <w:r w:rsidRPr="0029713A">
        <w:t>, s 6 (4) (b)).</w:t>
      </w:r>
    </w:p>
    <w:p w14:paraId="60534422"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7569B2DA" w14:textId="1BC29E54" w:rsidR="00AE4E9C" w:rsidRPr="0029713A" w:rsidRDefault="00AE4E9C" w:rsidP="00AE4E9C">
      <w:pPr>
        <w:pStyle w:val="aNoteTextss"/>
      </w:pPr>
      <w:r w:rsidRPr="0029713A">
        <w:rPr>
          <w:rStyle w:val="charBoldItals"/>
        </w:rPr>
        <w:t>LTCS scheme</w:t>
      </w:r>
      <w:r w:rsidRPr="0029713A">
        <w:t>—see the</w:t>
      </w:r>
      <w:hyperlink r:id="rId85" w:tooltip="A2014-11" w:history="1">
        <w:r w:rsidRPr="0029713A">
          <w:rPr>
            <w:rStyle w:val="charCitHyperlinkAbbrev"/>
          </w:rPr>
          <w:t xml:space="preserve"> LTCS Act</w:t>
        </w:r>
      </w:hyperlink>
      <w:r w:rsidRPr="0029713A">
        <w:t>, dictionary.</w:t>
      </w:r>
    </w:p>
    <w:p w14:paraId="72FF589E" w14:textId="77777777" w:rsidR="008C3044" w:rsidRDefault="008C3044">
      <w:pPr>
        <w:pStyle w:val="AH5Sec"/>
      </w:pPr>
      <w:bookmarkStart w:id="117" w:name="_Toc38028207"/>
      <w:r w:rsidRPr="003003CE">
        <w:rPr>
          <w:rStyle w:val="CharSectNo"/>
        </w:rPr>
        <w:lastRenderedPageBreak/>
        <w:t>83</w:t>
      </w:r>
      <w:r>
        <w:tab/>
        <w:t>No compensation while imprisoned</w:t>
      </w:r>
      <w:bookmarkEnd w:id="117"/>
    </w:p>
    <w:p w14:paraId="48F79651"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5D4E7113" w14:textId="14ABC6E9"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6"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7" w:tooltip="A2014-11" w:history="1">
        <w:r w:rsidRPr="0029713A">
          <w:rPr>
            <w:rStyle w:val="charCitHyperlinkAbbrev"/>
          </w:rPr>
          <w:t xml:space="preserve"> LTCS Act</w:t>
        </w:r>
      </w:hyperlink>
      <w:r w:rsidR="00F811D8">
        <w:t>, s 15 (3</w:t>
      </w:r>
      <w:r w:rsidRPr="0029713A">
        <w:t>)).</w:t>
      </w:r>
    </w:p>
    <w:p w14:paraId="2554C2F7"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3FC84822" w14:textId="1CFA8262" w:rsidR="00AE4E9C" w:rsidRPr="0029713A" w:rsidRDefault="00AE4E9C" w:rsidP="00AE4E9C">
      <w:pPr>
        <w:pStyle w:val="aNoteTextss"/>
      </w:pPr>
      <w:r w:rsidRPr="0029713A">
        <w:rPr>
          <w:rStyle w:val="charBoldItals"/>
        </w:rPr>
        <w:t>LTCS scheme</w:t>
      </w:r>
      <w:r w:rsidRPr="0029713A">
        <w:t>—see the</w:t>
      </w:r>
      <w:hyperlink r:id="rId88" w:tooltip="A2014-11" w:history="1">
        <w:r w:rsidRPr="0029713A">
          <w:rPr>
            <w:rStyle w:val="charCitHyperlinkAbbrev"/>
          </w:rPr>
          <w:t xml:space="preserve"> LTCS Act</w:t>
        </w:r>
      </w:hyperlink>
      <w:r w:rsidRPr="0029713A">
        <w:t>, dictionary.</w:t>
      </w:r>
    </w:p>
    <w:p w14:paraId="0184285B" w14:textId="77777777" w:rsidR="008C3044" w:rsidRDefault="008C3044">
      <w:pPr>
        <w:pStyle w:val="AH5Sec"/>
      </w:pPr>
      <w:bookmarkStart w:id="118" w:name="_Toc38028208"/>
      <w:r w:rsidRPr="003003CE">
        <w:rPr>
          <w:rStyle w:val="CharSectNo"/>
        </w:rPr>
        <w:t>84</w:t>
      </w:r>
      <w:r>
        <w:tab/>
        <w:t>Compensation for sporting injuries</w:t>
      </w:r>
      <w:bookmarkEnd w:id="118"/>
    </w:p>
    <w:p w14:paraId="460CE308" w14:textId="77777777" w:rsidR="008C3044" w:rsidRDefault="008C3044">
      <w:pPr>
        <w:pStyle w:val="Amainreturn"/>
      </w:pPr>
      <w:r>
        <w:t>A person is not entitled to receive compensation for an injury sustained as a result of the person’s engagement in professional sporting activity.</w:t>
      </w:r>
    </w:p>
    <w:p w14:paraId="776E77AE" w14:textId="77777777" w:rsidR="008C3044" w:rsidRDefault="008C3044">
      <w:pPr>
        <w:pStyle w:val="PageBreak"/>
      </w:pPr>
      <w:r>
        <w:br w:type="page"/>
      </w:r>
    </w:p>
    <w:p w14:paraId="63F24858" w14:textId="77777777" w:rsidR="008C3044" w:rsidRPr="003003CE" w:rsidRDefault="008C3044">
      <w:pPr>
        <w:pStyle w:val="AH1Chapter"/>
      </w:pPr>
      <w:bookmarkStart w:id="119" w:name="_Toc38028209"/>
      <w:r w:rsidRPr="003003CE">
        <w:rPr>
          <w:rStyle w:val="CharChapNo"/>
        </w:rPr>
        <w:lastRenderedPageBreak/>
        <w:t>Chapter 5</w:t>
      </w:r>
      <w:r>
        <w:tab/>
      </w:r>
      <w:r w:rsidRPr="003003CE">
        <w:rPr>
          <w:rStyle w:val="CharChapText"/>
        </w:rPr>
        <w:t>Injury management process</w:t>
      </w:r>
      <w:bookmarkEnd w:id="119"/>
    </w:p>
    <w:p w14:paraId="60CE34CE" w14:textId="77777777" w:rsidR="008C3044" w:rsidRPr="003003CE" w:rsidRDefault="008C3044">
      <w:pPr>
        <w:pStyle w:val="AH2Part"/>
      </w:pPr>
      <w:bookmarkStart w:id="120" w:name="_Toc38028210"/>
      <w:r w:rsidRPr="003003CE">
        <w:rPr>
          <w:rStyle w:val="CharPartNo"/>
        </w:rPr>
        <w:t>Part 5.1</w:t>
      </w:r>
      <w:r>
        <w:tab/>
      </w:r>
      <w:r w:rsidRPr="003003CE">
        <w:rPr>
          <w:rStyle w:val="CharPartText"/>
        </w:rPr>
        <w:t>Object and definitions for ch 5</w:t>
      </w:r>
      <w:bookmarkEnd w:id="120"/>
    </w:p>
    <w:p w14:paraId="61CC9EB2" w14:textId="77777777" w:rsidR="008C3044" w:rsidRDefault="008C3044">
      <w:pPr>
        <w:pStyle w:val="AH5Sec"/>
      </w:pPr>
      <w:bookmarkStart w:id="121" w:name="_Toc38028211"/>
      <w:r w:rsidRPr="003003CE">
        <w:rPr>
          <w:rStyle w:val="CharSectNo"/>
        </w:rPr>
        <w:t>85</w:t>
      </w:r>
      <w:r>
        <w:tab/>
        <w:t>Object—ch 5</w:t>
      </w:r>
      <w:bookmarkEnd w:id="121"/>
    </w:p>
    <w:p w14:paraId="01F10708"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16A774C2" w14:textId="77777777" w:rsidR="008C3044" w:rsidRDefault="008C3044">
      <w:pPr>
        <w:pStyle w:val="AH5Sec"/>
      </w:pPr>
      <w:bookmarkStart w:id="122" w:name="_Toc38028212"/>
      <w:r w:rsidRPr="003003CE">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2"/>
    </w:p>
    <w:p w14:paraId="3136E875" w14:textId="77777777" w:rsidR="008C3044" w:rsidRDefault="008C3044">
      <w:pPr>
        <w:pStyle w:val="Amainreturn"/>
        <w:keepNext/>
      </w:pPr>
      <w:r>
        <w:t>In this Act:</w:t>
      </w:r>
    </w:p>
    <w:p w14:paraId="2280A0E7" w14:textId="77777777" w:rsidR="008C3044" w:rsidRDefault="008C3044">
      <w:pPr>
        <w:pStyle w:val="aDef"/>
      </w:pPr>
      <w:r>
        <w:rPr>
          <w:rStyle w:val="charBoldItals"/>
        </w:rPr>
        <w:t xml:space="preserve">injured worker </w:t>
      </w:r>
      <w:r>
        <w:t>means a worker who has received a workplace injury.</w:t>
      </w:r>
    </w:p>
    <w:p w14:paraId="3BA993F0"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739D25BE" w14:textId="77777777" w:rsidR="008C3044" w:rsidRDefault="008C3044">
      <w:pPr>
        <w:pStyle w:val="AH5Sec"/>
      </w:pPr>
      <w:bookmarkStart w:id="123" w:name="_Toc38028213"/>
      <w:r w:rsidRPr="003003CE">
        <w:rPr>
          <w:rStyle w:val="CharSectNo"/>
        </w:rPr>
        <w:t>86</w:t>
      </w:r>
      <w:r>
        <w:tab/>
        <w:t>Definitions—ch 5</w:t>
      </w:r>
      <w:bookmarkEnd w:id="123"/>
    </w:p>
    <w:p w14:paraId="6EBDD5C5" w14:textId="77777777" w:rsidR="008C3044" w:rsidRDefault="008C3044">
      <w:pPr>
        <w:pStyle w:val="Amainreturn"/>
        <w:keepNext/>
      </w:pPr>
      <w:r>
        <w:t>In this chapter:</w:t>
      </w:r>
    </w:p>
    <w:p w14:paraId="03BEC834" w14:textId="77777777" w:rsidR="008C3044" w:rsidRPr="007E2C8A" w:rsidRDefault="008C3044">
      <w:pPr>
        <w:pStyle w:val="aDef"/>
      </w:pPr>
      <w:r>
        <w:rPr>
          <w:rStyle w:val="charBoldItals"/>
        </w:rPr>
        <w:t>employer</w:t>
      </w:r>
      <w:r w:rsidRPr="007E2C8A">
        <w:t>—see section 87.</w:t>
      </w:r>
    </w:p>
    <w:p w14:paraId="49131A14"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7CDC4B07"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2A373C9D" w14:textId="77777777" w:rsidR="008C3044" w:rsidRDefault="008C3044">
      <w:pPr>
        <w:pStyle w:val="aDef"/>
      </w:pPr>
      <w:r>
        <w:rPr>
          <w:rStyle w:val="charBoldItals"/>
        </w:rPr>
        <w:t>injury notice</w:t>
      </w:r>
      <w:r>
        <w:t>—see section 93 (2) (Early notification of workplace injury).</w:t>
      </w:r>
    </w:p>
    <w:p w14:paraId="241D0A42" w14:textId="77777777" w:rsidR="008C3044" w:rsidRDefault="008C3044">
      <w:pPr>
        <w:pStyle w:val="aDef"/>
      </w:pPr>
      <w:r w:rsidRPr="007E2C8A">
        <w:rPr>
          <w:rStyle w:val="charBoldItals"/>
        </w:rPr>
        <w:lastRenderedPageBreak/>
        <w:t>insurer</w:t>
      </w:r>
      <w:r>
        <w:t>—see section 86A and section 87.</w:t>
      </w:r>
    </w:p>
    <w:p w14:paraId="091F5ACD"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2EB0F44" w14:textId="77777777" w:rsidR="008C3044" w:rsidRDefault="008C3044">
      <w:pPr>
        <w:pStyle w:val="aDef"/>
      </w:pPr>
      <w:r>
        <w:rPr>
          <w:rStyle w:val="charBoldItals"/>
        </w:rPr>
        <w:t xml:space="preserve">workplace injury </w:t>
      </w:r>
      <w:r>
        <w:t>means an injury in relation to which compensation is or may be payable under this Act.</w:t>
      </w:r>
    </w:p>
    <w:p w14:paraId="5EB55E4C" w14:textId="77777777" w:rsidR="008C3044" w:rsidRDefault="008C3044">
      <w:pPr>
        <w:pStyle w:val="AH5Sec"/>
      </w:pPr>
      <w:bookmarkStart w:id="124" w:name="_Toc38028214"/>
      <w:r w:rsidRPr="003003CE">
        <w:rPr>
          <w:rStyle w:val="CharSectNo"/>
        </w:rPr>
        <w:t>86A</w:t>
      </w:r>
      <w:r>
        <w:tab/>
        <w:t xml:space="preserve">Meaning of </w:t>
      </w:r>
      <w:r>
        <w:rPr>
          <w:rStyle w:val="charItals"/>
        </w:rPr>
        <w:t>insurer</w:t>
      </w:r>
      <w:r>
        <w:t xml:space="preserve"> for ch 5</w:t>
      </w:r>
      <w:bookmarkEnd w:id="124"/>
    </w:p>
    <w:p w14:paraId="6EEF6518" w14:textId="77777777" w:rsidR="008C3044" w:rsidRDefault="008C3044">
      <w:pPr>
        <w:pStyle w:val="Amain"/>
      </w:pPr>
      <w:r>
        <w:tab/>
        <w:t>(1)</w:t>
      </w:r>
      <w:r>
        <w:tab/>
        <w:t>In this chapter:</w:t>
      </w:r>
    </w:p>
    <w:p w14:paraId="7106419A" w14:textId="77777777" w:rsidR="008C3044" w:rsidRDefault="008C3044">
      <w:pPr>
        <w:pStyle w:val="aDef"/>
      </w:pPr>
      <w:r w:rsidRPr="007E2C8A">
        <w:rPr>
          <w:rStyle w:val="charBoldItals"/>
        </w:rPr>
        <w:t>insurer</w:t>
      </w:r>
      <w:r>
        <w:t xml:space="preserve"> means—</w:t>
      </w:r>
    </w:p>
    <w:p w14:paraId="180FA2C4" w14:textId="77777777" w:rsidR="008C3044" w:rsidRDefault="008C3044">
      <w:pPr>
        <w:pStyle w:val="aDefpara"/>
      </w:pPr>
      <w:r>
        <w:tab/>
        <w:t>(a)</w:t>
      </w:r>
      <w:r>
        <w:tab/>
        <w:t>an approved insurer; or</w:t>
      </w:r>
    </w:p>
    <w:p w14:paraId="2AE3E962" w14:textId="77777777" w:rsidR="008C3044" w:rsidRDefault="008C3044">
      <w:pPr>
        <w:pStyle w:val="aDefpara"/>
      </w:pPr>
      <w:r>
        <w:tab/>
        <w:t>(b)</w:t>
      </w:r>
      <w:r>
        <w:tab/>
        <w:t>a self-insurer; or</w:t>
      </w:r>
    </w:p>
    <w:p w14:paraId="047D2694" w14:textId="77777777" w:rsidR="008C3044" w:rsidRDefault="008C3044">
      <w:pPr>
        <w:pStyle w:val="aDefpara"/>
      </w:pPr>
      <w:r>
        <w:tab/>
        <w:t>(c)</w:t>
      </w:r>
      <w:r>
        <w:tab/>
        <w:t>for an injured worker’s injury if the insurer that issued a compulsory insurance policy that covers the worker in relation to the injury cannot provide the indemnity required to be provided under the policy—the DI fund; or</w:t>
      </w:r>
    </w:p>
    <w:p w14:paraId="503DA44D" w14:textId="77777777" w:rsidR="008C3044" w:rsidRDefault="008C3044" w:rsidP="00870058">
      <w:pPr>
        <w:pStyle w:val="aDefpara"/>
        <w:keepNext/>
      </w:pPr>
      <w:r>
        <w:tab/>
        <w:t>(d)</w:t>
      </w:r>
      <w:r>
        <w:tab/>
        <w:t>for an injured worker’s injury if there is no compulsory insurance policy that covers the worker in relation to the injury and the worker’s employer is not a self-insurer—the DI fund.</w:t>
      </w:r>
    </w:p>
    <w:p w14:paraId="67D50213" w14:textId="77777777" w:rsidR="008C3044" w:rsidRDefault="008C3044">
      <w:pPr>
        <w:pStyle w:val="aNote"/>
      </w:pPr>
      <w:r w:rsidRPr="007E2C8A">
        <w:rPr>
          <w:rStyle w:val="charItals"/>
        </w:rPr>
        <w:t>Note</w:t>
      </w:r>
      <w:r w:rsidRPr="007E2C8A">
        <w:rPr>
          <w:rStyle w:val="charItals"/>
        </w:rPr>
        <w:tab/>
      </w:r>
      <w:r>
        <w:t>The DI fund manager must act as if the DI fund were the insurer in other situations (see s 112 (3)).</w:t>
      </w:r>
    </w:p>
    <w:p w14:paraId="71BD8684" w14:textId="77777777" w:rsidR="008C3044" w:rsidRDefault="008C3044" w:rsidP="00D45C5A">
      <w:pPr>
        <w:pStyle w:val="Amain"/>
      </w:pPr>
      <w:r>
        <w:tab/>
        <w:t>(2)</w:t>
      </w:r>
      <w:r>
        <w:tab/>
        <w:t>However, in applying this chapter to the DI fund as insurer—</w:t>
      </w:r>
    </w:p>
    <w:p w14:paraId="0EDE5A36" w14:textId="77777777" w:rsidR="008C3044" w:rsidRDefault="008C3044" w:rsidP="00D45C5A">
      <w:pPr>
        <w:pStyle w:val="Apara"/>
      </w:pPr>
      <w:r>
        <w:tab/>
        <w:t>(a)</w:t>
      </w:r>
      <w:r>
        <w:tab/>
        <w:t>a requirement that the insurer do or not do something is taken to be a requirement that the DI fund manager do or not do the thing; and</w:t>
      </w:r>
    </w:p>
    <w:p w14:paraId="03377E98" w14:textId="77777777"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14:paraId="030050CF" w14:textId="77777777"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14:paraId="3E28C289" w14:textId="77777777" w:rsidR="008C3044" w:rsidRDefault="008C3044">
      <w:pPr>
        <w:pStyle w:val="Apara"/>
      </w:pPr>
      <w:r>
        <w:lastRenderedPageBreak/>
        <w:tab/>
        <w:t>(c)</w:t>
      </w:r>
      <w:r>
        <w:tab/>
        <w:t>although otherwise required to comply with this chapter, the manager is not liable to be prosecuted for an offence against this chapter.</w:t>
      </w:r>
    </w:p>
    <w:p w14:paraId="3CBBC81F" w14:textId="77777777" w:rsidR="008C3044" w:rsidRDefault="008C3044">
      <w:pPr>
        <w:pStyle w:val="AH5Sec"/>
      </w:pPr>
      <w:bookmarkStart w:id="125" w:name="_Toc38028215"/>
      <w:r w:rsidRPr="003003CE">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5"/>
    </w:p>
    <w:p w14:paraId="0AF934F7"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1571AA32" w14:textId="77777777" w:rsidR="008C3044" w:rsidRDefault="008C3044">
      <w:pPr>
        <w:pStyle w:val="Amain"/>
      </w:pPr>
      <w:r>
        <w:tab/>
        <w:t>(2)</w:t>
      </w:r>
      <w:r>
        <w:tab/>
        <w:t>In this chapter:</w:t>
      </w:r>
    </w:p>
    <w:p w14:paraId="449AF810"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082B44A0" w14:textId="77777777" w:rsidR="008C3044" w:rsidRDefault="008C3044">
      <w:pPr>
        <w:pStyle w:val="aDef"/>
      </w:pPr>
      <w:r>
        <w:rPr>
          <w:rStyle w:val="charBoldItals"/>
        </w:rPr>
        <w:t xml:space="preserve">insurer </w:t>
      </w:r>
      <w:r>
        <w:t>means the employer’s insurer.</w:t>
      </w:r>
    </w:p>
    <w:p w14:paraId="7EF4542F" w14:textId="77777777" w:rsidR="008C3044" w:rsidRDefault="008C3044">
      <w:pPr>
        <w:pStyle w:val="PageBreak"/>
      </w:pPr>
      <w:r>
        <w:br w:type="page"/>
      </w:r>
    </w:p>
    <w:p w14:paraId="7E4E99C3" w14:textId="77777777" w:rsidR="008C3044" w:rsidRPr="003003CE" w:rsidRDefault="008C3044">
      <w:pPr>
        <w:pStyle w:val="AH2Part"/>
      </w:pPr>
      <w:bookmarkStart w:id="126" w:name="_Toc38028216"/>
      <w:r w:rsidRPr="003003CE">
        <w:rPr>
          <w:rStyle w:val="CharPartNo"/>
        </w:rPr>
        <w:lastRenderedPageBreak/>
        <w:t>Part 5.2</w:t>
      </w:r>
      <w:r>
        <w:tab/>
      </w:r>
      <w:r w:rsidRPr="003003CE">
        <w:rPr>
          <w:rStyle w:val="CharPartText"/>
        </w:rPr>
        <w:t>General obligations</w:t>
      </w:r>
      <w:bookmarkEnd w:id="126"/>
    </w:p>
    <w:p w14:paraId="286DD670" w14:textId="77777777" w:rsidR="008C3044" w:rsidRDefault="008C3044">
      <w:pPr>
        <w:pStyle w:val="AH5Sec"/>
      </w:pPr>
      <w:bookmarkStart w:id="127" w:name="_Toc38028217"/>
      <w:r w:rsidRPr="003003CE">
        <w:rPr>
          <w:rStyle w:val="CharSectNo"/>
        </w:rPr>
        <w:t>88</w:t>
      </w:r>
      <w:r>
        <w:tab/>
        <w:t>Insurer to establish etc injury management program</w:t>
      </w:r>
      <w:bookmarkEnd w:id="127"/>
    </w:p>
    <w:p w14:paraId="18C83F43" w14:textId="77777777" w:rsidR="008C3044" w:rsidRDefault="008C3044" w:rsidP="00320DEA">
      <w:pPr>
        <w:pStyle w:val="Amain"/>
        <w:keepNext/>
      </w:pPr>
      <w:r>
        <w:tab/>
        <w:t>(1)</w:t>
      </w:r>
      <w:r>
        <w:tab/>
        <w:t>An insurer must establish and maintain an injury management program.</w:t>
      </w:r>
    </w:p>
    <w:p w14:paraId="552FA62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20055A6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086A7C36" w14:textId="77777777" w:rsidR="008C3044" w:rsidRDefault="008C3044">
      <w:pPr>
        <w:pStyle w:val="Amain"/>
      </w:pPr>
      <w:r>
        <w:tab/>
        <w:t>(3)</w:t>
      </w:r>
      <w:r>
        <w:tab/>
        <w:t>An insurer must give a copy of its injury management program, and any revised injury management program, to the Minister.</w:t>
      </w:r>
    </w:p>
    <w:p w14:paraId="782BE613" w14:textId="77777777" w:rsidR="008C3044" w:rsidRDefault="008C3044">
      <w:pPr>
        <w:pStyle w:val="AH5Sec"/>
      </w:pPr>
      <w:bookmarkStart w:id="128" w:name="_Toc38028218"/>
      <w:r w:rsidRPr="003003CE">
        <w:rPr>
          <w:rStyle w:val="CharSectNo"/>
        </w:rPr>
        <w:t>89</w:t>
      </w:r>
      <w:r>
        <w:tab/>
        <w:t>Insurer to give effect to injury management program</w:t>
      </w:r>
      <w:bookmarkEnd w:id="128"/>
    </w:p>
    <w:p w14:paraId="47266B86"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7F7E100"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6B7F975C"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18DEA6E0" w14:textId="77777777" w:rsidR="008C3044" w:rsidRDefault="008C3044">
      <w:pPr>
        <w:pStyle w:val="aNote"/>
      </w:pPr>
      <w:r>
        <w:rPr>
          <w:rStyle w:val="charItals"/>
        </w:rPr>
        <w:t>Note</w:t>
      </w:r>
      <w:r>
        <w:rPr>
          <w:rStyle w:val="charItals"/>
        </w:rPr>
        <w:tab/>
      </w:r>
      <w:r>
        <w:t>An employer may have obligations under the following provisions of this part:</w:t>
      </w:r>
    </w:p>
    <w:p w14:paraId="30B49BFE"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D13718"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443B42B3"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307AA299"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BBC8BB1" w14:textId="77777777" w:rsidR="008C3044" w:rsidRDefault="008C3044">
      <w:pPr>
        <w:pStyle w:val="aNoteBulletss"/>
      </w:pPr>
      <w:r>
        <w:rPr>
          <w:rFonts w:ascii="Symbol" w:hAnsi="Symbol"/>
        </w:rPr>
        <w:t></w:t>
      </w:r>
      <w:r>
        <w:rPr>
          <w:rFonts w:ascii="Symbol" w:hAnsi="Symbol"/>
        </w:rPr>
        <w:tab/>
      </w:r>
      <w:r>
        <w:t>under s 109 to establish a return-to-work program.</w:t>
      </w:r>
    </w:p>
    <w:p w14:paraId="3B47E369" w14:textId="77777777" w:rsidR="008C3044" w:rsidRDefault="008C3044">
      <w:pPr>
        <w:pStyle w:val="Amain"/>
      </w:pPr>
      <w:r>
        <w:lastRenderedPageBreak/>
        <w:tab/>
        <w:t>(3)</w:t>
      </w:r>
      <w:r>
        <w:tab/>
        <w:t>Subsection (2) does not apply to a self-insurer.</w:t>
      </w:r>
    </w:p>
    <w:p w14:paraId="4FEC1261" w14:textId="77777777" w:rsidR="008C3044" w:rsidRDefault="008C3044">
      <w:pPr>
        <w:pStyle w:val="AH5Sec"/>
      </w:pPr>
      <w:bookmarkStart w:id="129" w:name="_Toc38028219"/>
      <w:r w:rsidRPr="003003CE">
        <w:rPr>
          <w:rStyle w:val="CharSectNo"/>
        </w:rPr>
        <w:t>90</w:t>
      </w:r>
      <w:r>
        <w:tab/>
        <w:t>Insurer’s obligation of prompt payment</w:t>
      </w:r>
      <w:bookmarkEnd w:id="129"/>
    </w:p>
    <w:p w14:paraId="2E89E7E9" w14:textId="77777777" w:rsidR="008C3044" w:rsidRDefault="008C3044">
      <w:pPr>
        <w:pStyle w:val="Amain"/>
      </w:pPr>
      <w:r>
        <w:tab/>
        <w:t>(1)</w:t>
      </w:r>
      <w:r>
        <w:tab/>
        <w:t>An insurer commits an offence if—</w:t>
      </w:r>
    </w:p>
    <w:p w14:paraId="7B9292DC" w14:textId="77777777" w:rsidR="008C3044" w:rsidRDefault="008C3044">
      <w:pPr>
        <w:pStyle w:val="Apara"/>
      </w:pPr>
      <w:r>
        <w:tab/>
        <w:t>(a)</w:t>
      </w:r>
      <w:r>
        <w:tab/>
        <w:t>the insurer receives written notice requiring payment for the provision of a service; and</w:t>
      </w:r>
    </w:p>
    <w:p w14:paraId="4118EB1F" w14:textId="77777777" w:rsidR="008C3044" w:rsidRDefault="008C3044">
      <w:pPr>
        <w:pStyle w:val="Apara"/>
      </w:pPr>
      <w:r>
        <w:tab/>
        <w:t>(b)</w:t>
      </w:r>
      <w:r>
        <w:tab/>
        <w:t>the insurer is required under this Act to pay for the service; and</w:t>
      </w:r>
    </w:p>
    <w:p w14:paraId="7400DEF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6077DB90" w14:textId="77777777" w:rsidR="008C3044" w:rsidRDefault="008C3044">
      <w:pPr>
        <w:pStyle w:val="Penalty"/>
      </w:pPr>
      <w:r>
        <w:t>Maximum penalty:  10 penalty units.</w:t>
      </w:r>
    </w:p>
    <w:p w14:paraId="712F181F" w14:textId="77777777" w:rsidR="008C3044" w:rsidRDefault="008C3044">
      <w:pPr>
        <w:pStyle w:val="Amain"/>
      </w:pPr>
      <w:r>
        <w:tab/>
        <w:t>(2)</w:t>
      </w:r>
      <w:r>
        <w:tab/>
        <w:t>Subsection (1) does not apply if—</w:t>
      </w:r>
    </w:p>
    <w:p w14:paraId="36BD6449"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1ABD0449" w14:textId="77777777" w:rsidR="008C3044" w:rsidRDefault="008C3044">
      <w:pPr>
        <w:pStyle w:val="Apara"/>
      </w:pPr>
      <w:r>
        <w:tab/>
        <w:t>(b)</w:t>
      </w:r>
      <w:r>
        <w:tab/>
        <w:t>the insurer has told the service provider, in writing, why the insurer has not paid for the service.</w:t>
      </w:r>
    </w:p>
    <w:p w14:paraId="605A2E19" w14:textId="77777777" w:rsidR="008C3044" w:rsidRDefault="008C3044">
      <w:pPr>
        <w:pStyle w:val="Amain"/>
      </w:pPr>
      <w:r>
        <w:tab/>
        <w:t>(3)</w:t>
      </w:r>
      <w:r>
        <w:tab/>
        <w:t>An offence against this section is a strict liability offence.</w:t>
      </w:r>
    </w:p>
    <w:p w14:paraId="7EA75D27" w14:textId="77777777" w:rsidR="008C3044" w:rsidRDefault="008C3044">
      <w:pPr>
        <w:pStyle w:val="AH5Sec"/>
      </w:pPr>
      <w:bookmarkStart w:id="130" w:name="_Toc38028220"/>
      <w:r w:rsidRPr="003003CE">
        <w:rPr>
          <w:rStyle w:val="CharSectNo"/>
        </w:rPr>
        <w:t>91</w:t>
      </w:r>
      <w:r>
        <w:tab/>
        <w:t>Employer’s obligations for injury management programs</w:t>
      </w:r>
      <w:bookmarkEnd w:id="130"/>
    </w:p>
    <w:p w14:paraId="75ADACD5"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22CC5766" w14:textId="77777777" w:rsidR="008C3044" w:rsidRDefault="008C3044">
      <w:pPr>
        <w:pStyle w:val="Penalty"/>
      </w:pPr>
      <w:r>
        <w:t>Maximum penalty:  10 penalty units.</w:t>
      </w:r>
    </w:p>
    <w:p w14:paraId="1441ACD0" w14:textId="77777777" w:rsidR="008C3044" w:rsidRDefault="008C3044">
      <w:pPr>
        <w:pStyle w:val="Amain"/>
      </w:pPr>
      <w:r>
        <w:tab/>
        <w:t>(2)</w:t>
      </w:r>
      <w:r>
        <w:tab/>
        <w:t>This section does not apply to a non-business employer.</w:t>
      </w:r>
    </w:p>
    <w:p w14:paraId="368F695A" w14:textId="77777777" w:rsidR="008C3044" w:rsidRDefault="008C3044">
      <w:pPr>
        <w:pStyle w:val="Amain"/>
      </w:pPr>
      <w:r>
        <w:tab/>
        <w:t>(3)</w:t>
      </w:r>
      <w:r>
        <w:tab/>
        <w:t>An offence against this section is a strict liability offence.</w:t>
      </w:r>
    </w:p>
    <w:p w14:paraId="36C9679B" w14:textId="77777777" w:rsidR="008C3044" w:rsidRDefault="008C3044">
      <w:pPr>
        <w:pStyle w:val="AH5Sec"/>
      </w:pPr>
      <w:bookmarkStart w:id="131" w:name="_Toc38028221"/>
      <w:r w:rsidRPr="003003CE">
        <w:rPr>
          <w:rStyle w:val="CharSectNo"/>
        </w:rPr>
        <w:lastRenderedPageBreak/>
        <w:t>92</w:t>
      </w:r>
      <w:r>
        <w:tab/>
        <w:t>Register of injuries</w:t>
      </w:r>
      <w:bookmarkEnd w:id="131"/>
    </w:p>
    <w:p w14:paraId="67986AD7"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5D47A986"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213F5758"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16068065" w14:textId="77777777" w:rsidR="008C3044" w:rsidRDefault="008C3044">
      <w:pPr>
        <w:pStyle w:val="Penalty"/>
      </w:pPr>
      <w:r>
        <w:t>Maximum penalty:  50 penalty units.</w:t>
      </w:r>
    </w:p>
    <w:p w14:paraId="127869BA" w14:textId="77777777" w:rsidR="008C3044" w:rsidRDefault="008C3044">
      <w:pPr>
        <w:pStyle w:val="Amain"/>
        <w:keepNext/>
      </w:pPr>
      <w:r>
        <w:tab/>
        <w:t>(4)</w:t>
      </w:r>
      <w:r>
        <w:tab/>
        <w:t>A person must not change, damage, deface, remove or otherwise interfere with the register.</w:t>
      </w:r>
    </w:p>
    <w:p w14:paraId="307CBF8A" w14:textId="77777777" w:rsidR="008C3044" w:rsidRDefault="008C3044">
      <w:pPr>
        <w:pStyle w:val="Penalty"/>
      </w:pPr>
      <w:r>
        <w:t>Maximum penalty:  20 penalty units.</w:t>
      </w:r>
    </w:p>
    <w:p w14:paraId="3CCCE919" w14:textId="77777777" w:rsidR="008C3044" w:rsidRDefault="008C3044">
      <w:pPr>
        <w:pStyle w:val="Amain"/>
      </w:pPr>
      <w:r>
        <w:tab/>
        <w:t>(5)</w:t>
      </w:r>
      <w:r>
        <w:tab/>
        <w:t>A worker employed at the workplace, or a person acting on the worker’s behalf, may enter in the register details of an injury received by the worker.</w:t>
      </w:r>
    </w:p>
    <w:p w14:paraId="1C17475D"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4419881C" w14:textId="77777777" w:rsidR="008C3044" w:rsidRDefault="008C3044">
      <w:pPr>
        <w:pStyle w:val="Amain"/>
      </w:pPr>
      <w:r>
        <w:tab/>
        <w:t>(7)</w:t>
      </w:r>
      <w:r>
        <w:tab/>
        <w:t>An offence against this section is a strict liability offence.</w:t>
      </w:r>
    </w:p>
    <w:p w14:paraId="22878565" w14:textId="77777777" w:rsidR="008C3044" w:rsidRDefault="008C3044">
      <w:pPr>
        <w:pStyle w:val="Amain"/>
      </w:pPr>
      <w:r>
        <w:tab/>
        <w:t>(8)</w:t>
      </w:r>
      <w:r>
        <w:tab/>
        <w:t>This section does not prevent the alteration of the register to correct an error of fact.</w:t>
      </w:r>
    </w:p>
    <w:p w14:paraId="44154AC2" w14:textId="77777777" w:rsidR="008C3044" w:rsidRDefault="008C3044">
      <w:pPr>
        <w:pStyle w:val="PageBreak"/>
      </w:pPr>
      <w:r>
        <w:br w:type="page"/>
      </w:r>
    </w:p>
    <w:p w14:paraId="7FE1D0DC" w14:textId="77777777" w:rsidR="008C3044" w:rsidRPr="003003CE" w:rsidRDefault="008C3044">
      <w:pPr>
        <w:pStyle w:val="AH2Part"/>
      </w:pPr>
      <w:bookmarkStart w:id="132" w:name="_Toc38028222"/>
      <w:r w:rsidRPr="003003CE">
        <w:rPr>
          <w:rStyle w:val="CharPartNo"/>
        </w:rPr>
        <w:lastRenderedPageBreak/>
        <w:t>Part 5.3</w:t>
      </w:r>
      <w:r>
        <w:tab/>
      </w:r>
      <w:r w:rsidRPr="003003CE">
        <w:rPr>
          <w:rStyle w:val="CharPartText"/>
        </w:rPr>
        <w:t>Obligations on injury</w:t>
      </w:r>
      <w:bookmarkEnd w:id="132"/>
    </w:p>
    <w:p w14:paraId="151686B4" w14:textId="77777777" w:rsidR="008C3044" w:rsidRDefault="008C3044">
      <w:pPr>
        <w:pStyle w:val="AH5Sec"/>
      </w:pPr>
      <w:bookmarkStart w:id="133" w:name="_Toc38028223"/>
      <w:r w:rsidRPr="003003CE">
        <w:rPr>
          <w:rStyle w:val="CharSectNo"/>
        </w:rPr>
        <w:t>93</w:t>
      </w:r>
      <w:r>
        <w:tab/>
        <w:t>Early notification of workplace injury</w:t>
      </w:r>
      <w:bookmarkEnd w:id="133"/>
    </w:p>
    <w:p w14:paraId="1C3A67C2" w14:textId="77777777" w:rsidR="008C3044" w:rsidRDefault="008C3044">
      <w:pPr>
        <w:pStyle w:val="Amain"/>
        <w:keepNext/>
      </w:pPr>
      <w:r>
        <w:tab/>
        <w:t>(1)</w:t>
      </w:r>
      <w:r>
        <w:tab/>
        <w:t>The injured worker must tell the employer that the worker has received a workplace injury as soon as possible after being injured.</w:t>
      </w:r>
    </w:p>
    <w:p w14:paraId="07AB3214"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4DACF05F"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7E8E54CF" w14:textId="77777777" w:rsidR="008C3044" w:rsidRDefault="008C3044">
      <w:pPr>
        <w:pStyle w:val="Amain"/>
      </w:pPr>
      <w:r>
        <w:tab/>
        <w:t>(3)</w:t>
      </w:r>
      <w:r>
        <w:tab/>
        <w:t>Subsection (2) does not apply if the insurer is a self-insurer.</w:t>
      </w:r>
    </w:p>
    <w:p w14:paraId="35588369" w14:textId="77777777" w:rsidR="008C3044" w:rsidRDefault="008C3044">
      <w:pPr>
        <w:pStyle w:val="AH5Sec"/>
      </w:pPr>
      <w:bookmarkStart w:id="134" w:name="_Toc38028224"/>
      <w:r w:rsidRPr="003003CE">
        <w:rPr>
          <w:rStyle w:val="CharSectNo"/>
        </w:rPr>
        <w:t>94</w:t>
      </w:r>
      <w:r>
        <w:tab/>
        <w:t>Injury notice</w:t>
      </w:r>
      <w:bookmarkEnd w:id="134"/>
    </w:p>
    <w:p w14:paraId="1FB61083" w14:textId="77777777" w:rsidR="008C3044" w:rsidRDefault="008C3044">
      <w:pPr>
        <w:pStyle w:val="Amain"/>
      </w:pPr>
      <w:r>
        <w:tab/>
        <w:t>(1)</w:t>
      </w:r>
      <w:r>
        <w:tab/>
        <w:t>An injury notice must state—</w:t>
      </w:r>
    </w:p>
    <w:p w14:paraId="26A4425D" w14:textId="77777777" w:rsidR="008C3044" w:rsidRDefault="008C3044">
      <w:pPr>
        <w:pStyle w:val="Apara"/>
      </w:pPr>
      <w:r>
        <w:tab/>
        <w:t>(a)</w:t>
      </w:r>
      <w:r>
        <w:tab/>
        <w:t>the name and address of the injured worker; and</w:t>
      </w:r>
    </w:p>
    <w:p w14:paraId="0692BC49" w14:textId="77777777" w:rsidR="008C3044" w:rsidRDefault="008C3044">
      <w:pPr>
        <w:pStyle w:val="Apara"/>
      </w:pPr>
      <w:r>
        <w:tab/>
        <w:t>(b)</w:t>
      </w:r>
      <w:r>
        <w:tab/>
        <w:t>the cause of the injury (in ordinary language); and</w:t>
      </w:r>
    </w:p>
    <w:p w14:paraId="464DEF79" w14:textId="77777777" w:rsidR="008C3044" w:rsidRDefault="008C3044">
      <w:pPr>
        <w:pStyle w:val="Apara"/>
      </w:pPr>
      <w:r>
        <w:tab/>
        <w:t>(c)</w:t>
      </w:r>
      <w:r>
        <w:tab/>
        <w:t>the date and time the injury happened; and</w:t>
      </w:r>
    </w:p>
    <w:p w14:paraId="36E8BC37" w14:textId="77777777" w:rsidR="008C3044" w:rsidRDefault="008C3044">
      <w:pPr>
        <w:pStyle w:val="Apara"/>
      </w:pPr>
      <w:r>
        <w:tab/>
        <w:t>(d)</w:t>
      </w:r>
      <w:r>
        <w:tab/>
        <w:t>the name and address of the employer; and</w:t>
      </w:r>
    </w:p>
    <w:p w14:paraId="198959DB" w14:textId="77777777" w:rsidR="008C3044" w:rsidRDefault="008C3044">
      <w:pPr>
        <w:pStyle w:val="Apara"/>
      </w:pPr>
      <w:r>
        <w:tab/>
        <w:t>(e)</w:t>
      </w:r>
      <w:r>
        <w:tab/>
        <w:t>the name and address of the nominated treating doctor or, if there is no treating doctor, a doctor who has treated the worker for the injury.</w:t>
      </w:r>
    </w:p>
    <w:p w14:paraId="4548F229" w14:textId="77777777" w:rsidR="008C3044" w:rsidRDefault="008C3044">
      <w:pPr>
        <w:pStyle w:val="Amain"/>
      </w:pPr>
      <w:r>
        <w:tab/>
        <w:t>(2)</w:t>
      </w:r>
      <w:r>
        <w:tab/>
        <w:t>The employer may give the notice orally, in writing or in electronic form.</w:t>
      </w:r>
    </w:p>
    <w:p w14:paraId="1A7EF34D"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134893BD" w14:textId="77777777" w:rsidR="008C3044" w:rsidRDefault="008C3044">
      <w:pPr>
        <w:pStyle w:val="Amain"/>
      </w:pPr>
      <w:r>
        <w:tab/>
        <w:t>(4)</w:t>
      </w:r>
      <w:r>
        <w:tab/>
        <w:t>If the worker has more than 1 employer, the notice must be given to the employer responsible for the workplace where the injury happened.</w:t>
      </w:r>
    </w:p>
    <w:p w14:paraId="62586711" w14:textId="77777777" w:rsidR="008C3044" w:rsidRDefault="008C3044">
      <w:pPr>
        <w:pStyle w:val="Amain"/>
      </w:pPr>
      <w:r>
        <w:lastRenderedPageBreak/>
        <w:tab/>
        <w:t>(5)</w:t>
      </w:r>
      <w:r>
        <w:tab/>
        <w:t>The notice of injury is taken to have been given to an employer—</w:t>
      </w:r>
    </w:p>
    <w:p w14:paraId="7476D3DC" w14:textId="77777777" w:rsidR="008C3044" w:rsidRDefault="008C3044">
      <w:pPr>
        <w:pStyle w:val="Apara"/>
      </w:pPr>
      <w:r>
        <w:tab/>
        <w:t>(a)</w:t>
      </w:r>
      <w:r>
        <w:tab/>
        <w:t>if it is given to a person designated for the purpose by the employer; or</w:t>
      </w:r>
    </w:p>
    <w:p w14:paraId="0DAA9337" w14:textId="77777777" w:rsidR="008C3044" w:rsidRDefault="008C3044">
      <w:pPr>
        <w:pStyle w:val="Apara"/>
      </w:pPr>
      <w:r>
        <w:tab/>
        <w:t>(b)</w:t>
      </w:r>
      <w:r>
        <w:tab/>
        <w:t>if it is given to a person under whose supervision the worker is employed.</w:t>
      </w:r>
    </w:p>
    <w:p w14:paraId="63DE54DC" w14:textId="77777777" w:rsidR="008C3044" w:rsidRDefault="008C3044">
      <w:pPr>
        <w:pStyle w:val="AH5Sec"/>
      </w:pPr>
      <w:bookmarkStart w:id="135" w:name="_Toc38028225"/>
      <w:r w:rsidRPr="003003CE">
        <w:rPr>
          <w:rStyle w:val="CharSectNo"/>
        </w:rPr>
        <w:t>94A</w:t>
      </w:r>
      <w:r>
        <w:tab/>
        <w:t>Uninsured employer to give DI fund manager injury notice etc</w:t>
      </w:r>
      <w:bookmarkEnd w:id="135"/>
    </w:p>
    <w:p w14:paraId="636A5862" w14:textId="77777777" w:rsidR="008C3044" w:rsidRDefault="008C3044">
      <w:pPr>
        <w:pStyle w:val="Amain"/>
      </w:pPr>
      <w:r>
        <w:tab/>
        <w:t>(1)</w:t>
      </w:r>
      <w:r>
        <w:tab/>
        <w:t>An employer (other than a self-insurer) commits an offence if—</w:t>
      </w:r>
    </w:p>
    <w:p w14:paraId="01CD86FD" w14:textId="77777777" w:rsidR="008C3044" w:rsidRDefault="008C3044">
      <w:pPr>
        <w:pStyle w:val="Apara"/>
      </w:pPr>
      <w:r>
        <w:tab/>
        <w:t>(a)</w:t>
      </w:r>
      <w:r>
        <w:tab/>
        <w:t>the employer is given an injury notice for an injured worker; and</w:t>
      </w:r>
    </w:p>
    <w:p w14:paraId="44C05427" w14:textId="77777777" w:rsidR="008C3044" w:rsidRDefault="008C3044">
      <w:pPr>
        <w:pStyle w:val="Apara"/>
      </w:pPr>
      <w:r>
        <w:tab/>
        <w:t>(b)</w:t>
      </w:r>
      <w:r>
        <w:tab/>
        <w:t>the employer does not have a compulsory insurance policy that applies to the worker in relation to the injury; and</w:t>
      </w:r>
    </w:p>
    <w:p w14:paraId="21693783" w14:textId="77777777" w:rsidR="008C3044" w:rsidRDefault="008C3044">
      <w:pPr>
        <w:pStyle w:val="Apara"/>
      </w:pPr>
      <w:r>
        <w:tab/>
        <w:t>(c)</w:t>
      </w:r>
      <w:r>
        <w:tab/>
        <w:t>the employer does not, within 48 hours after receiving the injury notice—</w:t>
      </w:r>
    </w:p>
    <w:p w14:paraId="5C8350D0" w14:textId="77777777" w:rsidR="008C3044" w:rsidRDefault="008C3044">
      <w:pPr>
        <w:pStyle w:val="Asubpara"/>
      </w:pPr>
      <w:r>
        <w:tab/>
        <w:t>(i)</w:t>
      </w:r>
      <w:r>
        <w:tab/>
        <w:t>give the DI fund manager a copy of the injury notice; and</w:t>
      </w:r>
    </w:p>
    <w:p w14:paraId="34C02C8E"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4B7A1A21" w14:textId="77777777" w:rsidR="008C3044" w:rsidRDefault="008C3044">
      <w:pPr>
        <w:pStyle w:val="Penalty"/>
        <w:keepNext/>
      </w:pPr>
      <w:r>
        <w:t>Maximum penalty:  50 penalty units.</w:t>
      </w:r>
    </w:p>
    <w:p w14:paraId="264935F6" w14:textId="77777777" w:rsidR="008C3044" w:rsidRDefault="008C3044">
      <w:pPr>
        <w:pStyle w:val="Amain"/>
      </w:pPr>
      <w:r>
        <w:tab/>
        <w:t>(2)</w:t>
      </w:r>
      <w:r>
        <w:tab/>
        <w:t>An offence against this section is a strict liability offence.</w:t>
      </w:r>
    </w:p>
    <w:p w14:paraId="61A7ED44" w14:textId="77777777" w:rsidR="008C3044" w:rsidRDefault="008C3044">
      <w:pPr>
        <w:pStyle w:val="AH5Sec"/>
      </w:pPr>
      <w:bookmarkStart w:id="136" w:name="_Toc38028226"/>
      <w:r w:rsidRPr="003003CE">
        <w:rPr>
          <w:rStyle w:val="CharSectNo"/>
        </w:rPr>
        <w:t>94B</w:t>
      </w:r>
      <w:r>
        <w:tab/>
        <w:t>Liquidator to give DI fund manager injury notice etc</w:t>
      </w:r>
      <w:bookmarkEnd w:id="136"/>
    </w:p>
    <w:p w14:paraId="02462DD0" w14:textId="5168A3BF" w:rsidR="008C3044" w:rsidRDefault="008C3044">
      <w:pPr>
        <w:pStyle w:val="Amain"/>
      </w:pPr>
      <w:r>
        <w:tab/>
        <w:t>(1)</w:t>
      </w:r>
      <w:r>
        <w:tab/>
        <w:t xml:space="preserve">The liquidator of an insurer (other than an insurer that has been wound up under the </w:t>
      </w:r>
      <w:hyperlink r:id="rId89" w:tooltip="Act 2001 No 50 (Cwlth)" w:history="1">
        <w:r w:rsidR="00275C30" w:rsidRPr="00D74CAB">
          <w:rPr>
            <w:rStyle w:val="charCitHyperlinkAbbrev"/>
          </w:rPr>
          <w:t>Corporations Act</w:t>
        </w:r>
      </w:hyperlink>
      <w:r>
        <w:t>) commits an offence if—</w:t>
      </w:r>
    </w:p>
    <w:p w14:paraId="59582B73" w14:textId="77777777" w:rsidR="008C3044" w:rsidRDefault="008C3044">
      <w:pPr>
        <w:pStyle w:val="Apara"/>
      </w:pPr>
      <w:r>
        <w:tab/>
        <w:t>(a)</w:t>
      </w:r>
      <w:r>
        <w:tab/>
        <w:t>the liquidator is given an injury notice; and</w:t>
      </w:r>
    </w:p>
    <w:p w14:paraId="2687BF09" w14:textId="77777777" w:rsidR="008C3044" w:rsidRDefault="008C3044">
      <w:pPr>
        <w:pStyle w:val="Apara"/>
      </w:pPr>
      <w:r>
        <w:tab/>
        <w:t>(b)</w:t>
      </w:r>
      <w:r>
        <w:tab/>
        <w:t>the injury notice is for an injury of an injured worker of an employer; and</w:t>
      </w:r>
    </w:p>
    <w:p w14:paraId="40B88819"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0249FA08" w14:textId="77777777" w:rsidR="008C3044" w:rsidRDefault="008C3044">
      <w:pPr>
        <w:pStyle w:val="Apara"/>
      </w:pPr>
      <w:r>
        <w:tab/>
        <w:t>(d)</w:t>
      </w:r>
      <w:r>
        <w:tab/>
        <w:t>the insurer cannot provide the indemnity required to be provided under the policy; and</w:t>
      </w:r>
    </w:p>
    <w:p w14:paraId="6B09BB4D" w14:textId="77777777" w:rsidR="008C3044" w:rsidRDefault="008C3044">
      <w:pPr>
        <w:pStyle w:val="Apara"/>
      </w:pPr>
      <w:r>
        <w:tab/>
        <w:t>(e)</w:t>
      </w:r>
      <w:r>
        <w:tab/>
        <w:t>the liquidator does not, within 48 hours after receiving the injury notice—</w:t>
      </w:r>
    </w:p>
    <w:p w14:paraId="6F63743B" w14:textId="77777777" w:rsidR="008C3044" w:rsidRDefault="008C3044">
      <w:pPr>
        <w:pStyle w:val="Asubpara"/>
      </w:pPr>
      <w:r>
        <w:tab/>
        <w:t>(i)</w:t>
      </w:r>
      <w:r>
        <w:tab/>
        <w:t>give the DI fund manager a copy of the injury notice; and</w:t>
      </w:r>
    </w:p>
    <w:p w14:paraId="556EE48F"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1A4315CC" w14:textId="77777777" w:rsidR="008C3044" w:rsidRDefault="008C3044" w:rsidP="00112827">
      <w:pPr>
        <w:pStyle w:val="Penalty"/>
      </w:pPr>
      <w:r>
        <w:t>Maximum penalty:  50 penalty units.</w:t>
      </w:r>
    </w:p>
    <w:p w14:paraId="1AA7F067" w14:textId="77777777" w:rsidR="008C3044" w:rsidRDefault="008C3044">
      <w:pPr>
        <w:pStyle w:val="Amain"/>
      </w:pPr>
      <w:r>
        <w:tab/>
        <w:t>(2)</w:t>
      </w:r>
      <w:r>
        <w:tab/>
        <w:t>The liquidator of an approved insurer that has been wound up under the Corporations Act commits an offence if—</w:t>
      </w:r>
    </w:p>
    <w:p w14:paraId="37BE6939" w14:textId="77777777" w:rsidR="008C3044" w:rsidRDefault="008C3044">
      <w:pPr>
        <w:pStyle w:val="Apara"/>
      </w:pPr>
      <w:r>
        <w:tab/>
        <w:t>(a)</w:t>
      </w:r>
      <w:r>
        <w:tab/>
        <w:t>the liquidator is given an injury notice; and</w:t>
      </w:r>
    </w:p>
    <w:p w14:paraId="1ED78654" w14:textId="77777777" w:rsidR="008C3044" w:rsidRDefault="008C3044">
      <w:pPr>
        <w:pStyle w:val="Apara"/>
      </w:pPr>
      <w:r>
        <w:tab/>
        <w:t>(b)</w:t>
      </w:r>
      <w:r>
        <w:tab/>
        <w:t>the injury notice is for an injury of an injured worker of an employer; and</w:t>
      </w:r>
    </w:p>
    <w:p w14:paraId="4D48F717" w14:textId="77777777" w:rsidR="008C3044" w:rsidRDefault="008C3044">
      <w:pPr>
        <w:pStyle w:val="Apara"/>
      </w:pPr>
      <w:r>
        <w:tab/>
        <w:t>(c)</w:t>
      </w:r>
      <w:r>
        <w:tab/>
        <w:t>the employer held a compulsory insurance policy with the insurer that required indemnity for the injured worker’s injury to be provided; and</w:t>
      </w:r>
    </w:p>
    <w:p w14:paraId="033C1E80" w14:textId="77777777" w:rsidR="008C3044" w:rsidRDefault="008C3044">
      <w:pPr>
        <w:pStyle w:val="Apara"/>
      </w:pPr>
      <w:r>
        <w:tab/>
        <w:t>(d)</w:t>
      </w:r>
      <w:r>
        <w:tab/>
        <w:t>the liquidator does not, within 48 hours after the liquidator receives the notice—</w:t>
      </w:r>
    </w:p>
    <w:p w14:paraId="346AD29E" w14:textId="77777777" w:rsidR="008C3044" w:rsidRDefault="008C3044">
      <w:pPr>
        <w:pStyle w:val="Asubpara"/>
      </w:pPr>
      <w:r>
        <w:tab/>
        <w:t>(i)</w:t>
      </w:r>
      <w:r>
        <w:tab/>
        <w:t>return the injury notice to the injured worker; and</w:t>
      </w:r>
    </w:p>
    <w:p w14:paraId="011EC122" w14:textId="77777777" w:rsidR="008C3044" w:rsidRDefault="008C3044">
      <w:pPr>
        <w:pStyle w:val="Asubpara"/>
        <w:keepNext/>
      </w:pPr>
      <w:r>
        <w:tab/>
        <w:t>(ii)</w:t>
      </w:r>
      <w:r>
        <w:tab/>
        <w:t>tell the worker, in writing, to give the injury notice to the DI fund manager.</w:t>
      </w:r>
    </w:p>
    <w:p w14:paraId="13E3F5A5" w14:textId="77777777" w:rsidR="008C3044" w:rsidRDefault="008C3044">
      <w:pPr>
        <w:pStyle w:val="Penalty"/>
        <w:keepNext/>
      </w:pPr>
      <w:r>
        <w:t>Maximum penalty:  50 penalty units.</w:t>
      </w:r>
    </w:p>
    <w:p w14:paraId="2B536893" w14:textId="77777777" w:rsidR="008C3044" w:rsidRDefault="008C3044">
      <w:pPr>
        <w:pStyle w:val="Amain"/>
      </w:pPr>
      <w:r>
        <w:tab/>
        <w:t>(3)</w:t>
      </w:r>
      <w:r>
        <w:tab/>
        <w:t>An offence against this section is a strict liability offence.</w:t>
      </w:r>
    </w:p>
    <w:p w14:paraId="39DFA622" w14:textId="77777777" w:rsidR="008C3044" w:rsidRDefault="008C3044">
      <w:pPr>
        <w:pStyle w:val="AH5Sec"/>
      </w:pPr>
      <w:bookmarkStart w:id="137" w:name="_Toc38028227"/>
      <w:r w:rsidRPr="003003CE">
        <w:rPr>
          <w:rStyle w:val="CharSectNo"/>
        </w:rPr>
        <w:lastRenderedPageBreak/>
        <w:t>94C</w:t>
      </w:r>
      <w:r>
        <w:tab/>
        <w:t>Injured workers of uninsured employers may give DI fund manager injury notice</w:t>
      </w:r>
      <w:bookmarkEnd w:id="137"/>
    </w:p>
    <w:p w14:paraId="53F53690" w14:textId="77777777" w:rsidR="008C3044" w:rsidRDefault="008C3044" w:rsidP="00362E55">
      <w:pPr>
        <w:pStyle w:val="Amainreturn"/>
      </w:pPr>
      <w:r>
        <w:t>An injured worker may give the DI fund manager a copy of the injured worker’s injury notice if—</w:t>
      </w:r>
    </w:p>
    <w:p w14:paraId="013B0A22" w14:textId="77777777" w:rsidR="008C3044" w:rsidRDefault="008C3044">
      <w:pPr>
        <w:pStyle w:val="Apara"/>
      </w:pPr>
      <w:r>
        <w:tab/>
        <w:t>(a)</w:t>
      </w:r>
      <w:r>
        <w:tab/>
        <w:t>the injured worker’s employer—</w:t>
      </w:r>
    </w:p>
    <w:p w14:paraId="51006955" w14:textId="77777777" w:rsidR="008C3044" w:rsidRDefault="008C3044">
      <w:pPr>
        <w:pStyle w:val="Asubpara"/>
      </w:pPr>
      <w:r>
        <w:tab/>
        <w:t>(i)</w:t>
      </w:r>
      <w:r>
        <w:tab/>
        <w:t>is required to give the notice to the fund manager under section 94A (Uninsured employer to give DI fund manager injury notice etc); but</w:t>
      </w:r>
    </w:p>
    <w:p w14:paraId="17D5B773" w14:textId="77777777" w:rsidR="008C3044" w:rsidRDefault="008C3044">
      <w:pPr>
        <w:pStyle w:val="Asubpara"/>
      </w:pPr>
      <w:r>
        <w:tab/>
        <w:t>(ii)</w:t>
      </w:r>
      <w:r>
        <w:tab/>
        <w:t>has not given the notice as required; or</w:t>
      </w:r>
    </w:p>
    <w:p w14:paraId="7CEB8659"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728E00C9" w14:textId="77777777" w:rsidR="008C3044" w:rsidRDefault="008C3044">
      <w:pPr>
        <w:pStyle w:val="Apara"/>
      </w:pPr>
      <w:r>
        <w:tab/>
        <w:t>(c)</w:t>
      </w:r>
      <w:r>
        <w:tab/>
        <w:t>a liquidator—</w:t>
      </w:r>
    </w:p>
    <w:p w14:paraId="4CC113FB"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62872DB"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78CAF9E5"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1DE1CB31" w14:textId="77777777" w:rsidR="008C3044" w:rsidRDefault="008C3044">
      <w:pPr>
        <w:pStyle w:val="Apara"/>
      </w:pPr>
      <w:r>
        <w:tab/>
        <w:t>(e)</w:t>
      </w:r>
      <w:r>
        <w:tab/>
        <w:t xml:space="preserve">the injured worker was employed by an employer who was a self-insurer and the injured worker believes, on reasonable grounds, that the employer is unable to pay compensation in relation to the injury; or </w:t>
      </w:r>
    </w:p>
    <w:p w14:paraId="7A3CDA28" w14:textId="77777777" w:rsidR="008C3044" w:rsidRDefault="008C3044">
      <w:pPr>
        <w:pStyle w:val="Apara"/>
      </w:pPr>
      <w:r>
        <w:tab/>
        <w:t>(f)</w:t>
      </w:r>
      <w:r>
        <w:tab/>
        <w:t>the injured worker’s employer no longer exists.</w:t>
      </w:r>
    </w:p>
    <w:p w14:paraId="0B8A3C0D" w14:textId="77777777" w:rsidR="008C3044" w:rsidRDefault="008C3044">
      <w:pPr>
        <w:pStyle w:val="AH5Sec"/>
      </w:pPr>
      <w:bookmarkStart w:id="138" w:name="_Toc38028228"/>
      <w:r w:rsidRPr="003003CE">
        <w:rPr>
          <w:rStyle w:val="CharSectNo"/>
        </w:rPr>
        <w:lastRenderedPageBreak/>
        <w:t>95</w:t>
      </w:r>
      <w:r>
        <w:tab/>
        <w:t>What if employer does not give notice of injury within time?</w:t>
      </w:r>
      <w:bookmarkEnd w:id="138"/>
    </w:p>
    <w:p w14:paraId="512E7A97" w14:textId="77777777" w:rsidR="008C3044" w:rsidRDefault="008C3044">
      <w:pPr>
        <w:pStyle w:val="Amain"/>
      </w:pPr>
      <w:r>
        <w:tab/>
        <w:t>(1)</w:t>
      </w:r>
      <w:r>
        <w:tab/>
        <w:t>This section applies if an employer (other than a self-insurer) is given an injury notice for an injured worker, but does not give the insurer the injury notice within the time mentioned in section 93 (2) (Early notification of workplace injury).</w:t>
      </w:r>
    </w:p>
    <w:p w14:paraId="7F21D1B6" w14:textId="77777777" w:rsidR="008C3044" w:rsidRDefault="008C3044">
      <w:pPr>
        <w:pStyle w:val="Amain"/>
      </w:pPr>
      <w:r>
        <w:tab/>
        <w:t>(2)</w:t>
      </w:r>
      <w:r>
        <w:tab/>
        <w:t>The employer is liable to pay the worker weekly compensation from the date of injury until the employer gives the insurer the injury notice.</w:t>
      </w:r>
    </w:p>
    <w:p w14:paraId="4F7731AC" w14:textId="77777777" w:rsidR="008C3044" w:rsidRDefault="008C3044">
      <w:pPr>
        <w:pStyle w:val="Amain"/>
      </w:pPr>
      <w:r>
        <w:tab/>
        <w:t>(3)</w:t>
      </w:r>
      <w:r>
        <w:tab/>
        <w:t>The employer must not be indemnified by the insurer for a payment mentioned in subsection (2).</w:t>
      </w:r>
    </w:p>
    <w:p w14:paraId="2AB96562" w14:textId="77777777" w:rsidR="008C3044" w:rsidRDefault="008C3044">
      <w:pPr>
        <w:pStyle w:val="AH5Sec"/>
      </w:pPr>
      <w:bookmarkStart w:id="139" w:name="_Toc38028229"/>
      <w:r w:rsidRPr="003003CE">
        <w:rPr>
          <w:rStyle w:val="CharSectNo"/>
        </w:rPr>
        <w:t>96</w:t>
      </w:r>
      <w:r>
        <w:tab/>
        <w:t>Obligations of insurer on being notified of injury</w:t>
      </w:r>
      <w:bookmarkEnd w:id="139"/>
      <w:r>
        <w:tab/>
      </w:r>
    </w:p>
    <w:p w14:paraId="25732889" w14:textId="77777777" w:rsidR="008C3044" w:rsidRDefault="008C3044">
      <w:pPr>
        <w:pStyle w:val="Amain"/>
      </w:pPr>
      <w:r>
        <w:tab/>
        <w:t>(1)</w:t>
      </w:r>
      <w:r>
        <w:tab/>
        <w:t>Within 3 business days after the day an insurer receives an injury notice, the insurer must take action under the insurer’s injury management program.</w:t>
      </w:r>
    </w:p>
    <w:p w14:paraId="4DE6D1A2" w14:textId="77777777" w:rsidR="008C3044" w:rsidRDefault="008C3044">
      <w:pPr>
        <w:pStyle w:val="Penalty"/>
      </w:pPr>
      <w:r>
        <w:t>Maximum penalty:  10 penalty units.</w:t>
      </w:r>
    </w:p>
    <w:p w14:paraId="2B0500BB"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79F9C758" w14:textId="77777777" w:rsidR="008C3044" w:rsidRDefault="008C3044">
      <w:pPr>
        <w:pStyle w:val="Apara"/>
      </w:pPr>
      <w:r>
        <w:tab/>
        <w:t>(a)</w:t>
      </w:r>
      <w:r>
        <w:tab/>
        <w:t>the injured worker;</w:t>
      </w:r>
    </w:p>
    <w:p w14:paraId="7E616AC2" w14:textId="77777777" w:rsidR="008C3044" w:rsidRDefault="008C3044">
      <w:pPr>
        <w:pStyle w:val="Apara"/>
      </w:pPr>
      <w:r>
        <w:tab/>
        <w:t>(b)</w:t>
      </w:r>
      <w:r>
        <w:tab/>
        <w:t>the employer (unless the employer is a self-insurer);</w:t>
      </w:r>
    </w:p>
    <w:p w14:paraId="7A4994FA" w14:textId="77777777" w:rsidR="008C3044" w:rsidRDefault="008C3044">
      <w:pPr>
        <w:pStyle w:val="Apara"/>
        <w:keepNext/>
      </w:pPr>
      <w:r>
        <w:tab/>
        <w:t>(c)</w:t>
      </w:r>
      <w:r>
        <w:tab/>
        <w:t>the worker’s nominated treating doctor (if appropriate and practical).</w:t>
      </w:r>
    </w:p>
    <w:p w14:paraId="73E52870" w14:textId="77777777" w:rsidR="008C3044" w:rsidRDefault="008C3044">
      <w:pPr>
        <w:pStyle w:val="Penalty"/>
      </w:pPr>
      <w:r>
        <w:t>Maximum penalty:  30 penalty units.</w:t>
      </w:r>
    </w:p>
    <w:p w14:paraId="394D4700"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64A99DA5" w14:textId="77777777" w:rsidR="008C3044" w:rsidRDefault="008C3044">
      <w:pPr>
        <w:pStyle w:val="Apara"/>
      </w:pPr>
      <w:r>
        <w:tab/>
        <w:t>(a)</w:t>
      </w:r>
      <w:r>
        <w:tab/>
        <w:t>the injured worker;</w:t>
      </w:r>
    </w:p>
    <w:p w14:paraId="5A11AA31" w14:textId="77777777" w:rsidR="008C3044" w:rsidRDefault="008C3044">
      <w:pPr>
        <w:pStyle w:val="Apara"/>
      </w:pPr>
      <w:r>
        <w:tab/>
        <w:t>(b)</w:t>
      </w:r>
      <w:r>
        <w:tab/>
        <w:t>the employer (unless the employer is a self-insurer);</w:t>
      </w:r>
    </w:p>
    <w:p w14:paraId="72BAFF2D" w14:textId="77777777" w:rsidR="008C3044" w:rsidRDefault="008C3044">
      <w:pPr>
        <w:pStyle w:val="Apara"/>
      </w:pPr>
      <w:r>
        <w:tab/>
        <w:t>(c)</w:t>
      </w:r>
      <w:r>
        <w:tab/>
        <w:t>the worker’s nominated treating doctor (if appropriate and practical).</w:t>
      </w:r>
    </w:p>
    <w:p w14:paraId="0ADC5856" w14:textId="77777777" w:rsidR="008C3044" w:rsidRDefault="008C3044">
      <w:pPr>
        <w:pStyle w:val="Penalty"/>
      </w:pPr>
      <w:r>
        <w:t>Maximum penalty:  30 penalty units.</w:t>
      </w:r>
    </w:p>
    <w:p w14:paraId="42359FCD" w14:textId="77777777" w:rsidR="008C3044" w:rsidRDefault="008C3044">
      <w:pPr>
        <w:pStyle w:val="Amain"/>
      </w:pPr>
      <w:r>
        <w:tab/>
        <w:t>(4)</w:t>
      </w:r>
      <w:r>
        <w:tab/>
        <w:t>An offence against this section is a strict liability offence.</w:t>
      </w:r>
    </w:p>
    <w:p w14:paraId="1E405D08" w14:textId="77777777" w:rsidR="008C3044" w:rsidRDefault="008C3044">
      <w:pPr>
        <w:pStyle w:val="Amain"/>
      </w:pPr>
      <w:r>
        <w:tab/>
        <w:t>(5)</w:t>
      </w:r>
      <w:r>
        <w:tab/>
        <w:t>In this section:</w:t>
      </w:r>
    </w:p>
    <w:p w14:paraId="263DC26A"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2A58336D" w14:textId="77777777" w:rsidR="008C3044" w:rsidRDefault="008C3044">
      <w:pPr>
        <w:pStyle w:val="aDefpara"/>
      </w:pPr>
      <w:r>
        <w:tab/>
        <w:t>(a)</w:t>
      </w:r>
      <w:r>
        <w:tab/>
        <w:t>whether or not any of the days in the period are business days; and</w:t>
      </w:r>
    </w:p>
    <w:p w14:paraId="14B9AB0D" w14:textId="77777777" w:rsidR="008C3044" w:rsidRDefault="008C3044">
      <w:pPr>
        <w:pStyle w:val="aDefpara"/>
      </w:pPr>
      <w:r>
        <w:tab/>
        <w:t>(b)</w:t>
      </w:r>
      <w:r>
        <w:tab/>
        <w:t>whether or not the incapacity is total or partial or a combination of both.</w:t>
      </w:r>
    </w:p>
    <w:p w14:paraId="31E3CC05"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0B169B6F" w14:textId="77777777" w:rsidR="008C3044" w:rsidRDefault="008C3044">
      <w:pPr>
        <w:pStyle w:val="PageBreak"/>
      </w:pPr>
      <w:r>
        <w:br w:type="page"/>
      </w:r>
    </w:p>
    <w:p w14:paraId="7D55ACF7" w14:textId="77777777" w:rsidR="008C3044" w:rsidRPr="003003CE" w:rsidRDefault="008C3044">
      <w:pPr>
        <w:pStyle w:val="AH2Part"/>
      </w:pPr>
      <w:bookmarkStart w:id="140" w:name="_Toc38028230"/>
      <w:r w:rsidRPr="003003CE">
        <w:rPr>
          <w:rStyle w:val="CharPartNo"/>
        </w:rPr>
        <w:lastRenderedPageBreak/>
        <w:t>Part 5.4</w:t>
      </w:r>
      <w:r>
        <w:tab/>
      </w:r>
      <w:r w:rsidRPr="003003CE">
        <w:rPr>
          <w:rStyle w:val="CharPartText"/>
        </w:rPr>
        <w:t>Obligations in relation to personal injury plans</w:t>
      </w:r>
      <w:bookmarkEnd w:id="140"/>
    </w:p>
    <w:p w14:paraId="5AD9700C" w14:textId="77777777" w:rsidR="00AE4E9C" w:rsidRPr="0029713A" w:rsidRDefault="00AE4E9C" w:rsidP="00AE4E9C">
      <w:pPr>
        <w:pStyle w:val="AH5Sec"/>
      </w:pPr>
      <w:bookmarkStart w:id="141" w:name="_Toc38028231"/>
      <w:r w:rsidRPr="003003CE">
        <w:rPr>
          <w:rStyle w:val="CharSectNo"/>
        </w:rPr>
        <w:t>96A</w:t>
      </w:r>
      <w:r w:rsidRPr="0029713A">
        <w:tab/>
        <w:t>Application—pt 5.4</w:t>
      </w:r>
      <w:bookmarkEnd w:id="141"/>
    </w:p>
    <w:p w14:paraId="62AC60FC"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0A11A194" w14:textId="365EAE6E"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90" w:tooltip="A2014-11" w:history="1">
        <w:r w:rsidRPr="0029713A">
          <w:rPr>
            <w:rStyle w:val="charCitHyperlinkAbbrev"/>
          </w:rPr>
          <w:t xml:space="preserve"> LTCS Act</w:t>
        </w:r>
      </w:hyperlink>
      <w:r w:rsidRPr="0029713A">
        <w:t>, dictionary.</w:t>
      </w:r>
    </w:p>
    <w:p w14:paraId="6170722C" w14:textId="695675D8" w:rsidR="00AE4E9C" w:rsidRPr="0029713A" w:rsidRDefault="00AE4E9C" w:rsidP="00AE4E9C">
      <w:pPr>
        <w:pStyle w:val="aNoteTextss"/>
      </w:pPr>
      <w:r w:rsidRPr="0029713A">
        <w:rPr>
          <w:rStyle w:val="charBoldItals"/>
        </w:rPr>
        <w:t>Participant</w:t>
      </w:r>
      <w:r w:rsidRPr="0029713A">
        <w:t>, in the LTCS scheme—see the</w:t>
      </w:r>
      <w:hyperlink r:id="rId91" w:tooltip="A2014-11" w:history="1">
        <w:r w:rsidRPr="0029713A">
          <w:rPr>
            <w:rStyle w:val="charCitHyperlinkAbbrev"/>
          </w:rPr>
          <w:t xml:space="preserve"> LTCS Act</w:t>
        </w:r>
      </w:hyperlink>
      <w:r w:rsidRPr="0029713A">
        <w:t>, dictionary.</w:t>
      </w:r>
    </w:p>
    <w:p w14:paraId="31D8DFCC"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680E5878" w14:textId="77777777" w:rsidR="00AE4E9C" w:rsidRPr="0029713A" w:rsidRDefault="00AE4E9C" w:rsidP="00AE4E9C">
      <w:pPr>
        <w:pStyle w:val="aExamHdgss"/>
      </w:pPr>
      <w:r w:rsidRPr="0029713A">
        <w:t>Example</w:t>
      </w:r>
    </w:p>
    <w:p w14:paraId="0964D8C0"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7CDBF977" w14:textId="77777777" w:rsidR="008C3044" w:rsidRDefault="008C3044">
      <w:pPr>
        <w:pStyle w:val="AH5Sec"/>
      </w:pPr>
      <w:bookmarkStart w:id="142" w:name="_Toc38028232"/>
      <w:r w:rsidRPr="003003CE">
        <w:rPr>
          <w:rStyle w:val="CharSectNo"/>
        </w:rPr>
        <w:t>97</w:t>
      </w:r>
      <w:r>
        <w:tab/>
        <w:t>Personal injury plan for worker with significant injury</w:t>
      </w:r>
      <w:bookmarkEnd w:id="142"/>
    </w:p>
    <w:p w14:paraId="1DFE4185"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3E244563"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1086B80A" w14:textId="77777777" w:rsidR="00C030E9" w:rsidRPr="0048706F" w:rsidRDefault="00C030E9" w:rsidP="00C030E9">
      <w:pPr>
        <w:pStyle w:val="Amain"/>
      </w:pPr>
      <w:r w:rsidRPr="0048706F">
        <w:tab/>
        <w:t>(2)</w:t>
      </w:r>
      <w:r w:rsidRPr="0048706F">
        <w:tab/>
        <w:t>The personal injury plan must be established in agreement with the employer (unless the employer is a self-insurer or a non-business employer) and the injured worker, to the maximum extent that their cooperation and participation allow.</w:t>
      </w:r>
    </w:p>
    <w:p w14:paraId="1B4F1FA4"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457D9F69" w14:textId="77777777" w:rsidR="008C3044" w:rsidRDefault="008C3044" w:rsidP="00F1317C">
      <w:pPr>
        <w:pStyle w:val="Amain"/>
        <w:keepNext/>
        <w:keepLines/>
      </w:pPr>
      <w:r>
        <w:lastRenderedPageBreak/>
        <w:tab/>
        <w:t>(4)</w:t>
      </w:r>
      <w:r>
        <w:tab/>
        <w:t>In this section:</w:t>
      </w:r>
    </w:p>
    <w:p w14:paraId="7F5947E5"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F282AB5" w14:textId="77777777" w:rsidR="008C3044" w:rsidRDefault="008C3044">
      <w:pPr>
        <w:pStyle w:val="AH5Sec"/>
      </w:pPr>
      <w:bookmarkStart w:id="143" w:name="_Toc38028233"/>
      <w:r w:rsidRPr="003003CE">
        <w:rPr>
          <w:rStyle w:val="CharSectNo"/>
        </w:rPr>
        <w:t>98</w:t>
      </w:r>
      <w:r>
        <w:tab/>
        <w:t>Provision of information about personal injury plan</w:t>
      </w:r>
      <w:bookmarkEnd w:id="143"/>
    </w:p>
    <w:p w14:paraId="62FB27CF" w14:textId="77777777" w:rsidR="008C3044" w:rsidRDefault="008C3044">
      <w:pPr>
        <w:pStyle w:val="Amain"/>
      </w:pPr>
      <w:r>
        <w:tab/>
        <w:t>(1)</w:t>
      </w:r>
      <w:r>
        <w:tab/>
        <w:t>The insurer must give both the employer and the injured worker information about the personal injury plan.</w:t>
      </w:r>
    </w:p>
    <w:p w14:paraId="58332A08"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DE05C15"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63397009" w14:textId="77777777" w:rsidR="008C3044" w:rsidRDefault="008C3044">
      <w:pPr>
        <w:pStyle w:val="Amain"/>
      </w:pPr>
      <w:r>
        <w:tab/>
        <w:t>(3)</w:t>
      </w:r>
      <w:r>
        <w:tab/>
        <w:t>The insurer must keep the employer informed of significant steps taken, or proposed to be taken, under the personal injury plan for the worker, unless the employer is a self-insurer.</w:t>
      </w:r>
    </w:p>
    <w:p w14:paraId="2D8C0461" w14:textId="77777777" w:rsidR="008C3044" w:rsidRDefault="008C3044">
      <w:pPr>
        <w:pStyle w:val="AH5Sec"/>
      </w:pPr>
      <w:bookmarkStart w:id="144" w:name="_Toc38028234"/>
      <w:r w:rsidRPr="003003CE">
        <w:rPr>
          <w:rStyle w:val="CharSectNo"/>
        </w:rPr>
        <w:t>99</w:t>
      </w:r>
      <w:r>
        <w:tab/>
        <w:t>Vocational rehabilitation</w:t>
      </w:r>
      <w:bookmarkEnd w:id="144"/>
    </w:p>
    <w:p w14:paraId="6F90C16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1F593151" w14:textId="77777777" w:rsidR="008C79FB" w:rsidRPr="0048706F" w:rsidRDefault="008C79FB" w:rsidP="008C79FB">
      <w:pPr>
        <w:pStyle w:val="AH5Sec"/>
      </w:pPr>
      <w:bookmarkStart w:id="145" w:name="_Toc38028235"/>
      <w:r w:rsidRPr="003003CE">
        <w:rPr>
          <w:rStyle w:val="CharSectNo"/>
        </w:rPr>
        <w:lastRenderedPageBreak/>
        <w:t>99A</w:t>
      </w:r>
      <w:r w:rsidRPr="0048706F">
        <w:tab/>
        <w:t>Appointment of approved rehabilitation provider under personal injury plan</w:t>
      </w:r>
      <w:bookmarkEnd w:id="145"/>
    </w:p>
    <w:p w14:paraId="3BC5A540"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28616444"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3B503A47" w14:textId="77777777" w:rsidR="008C3044" w:rsidRPr="00503969" w:rsidRDefault="008C3044">
      <w:pPr>
        <w:pStyle w:val="AH5Sec"/>
      </w:pPr>
      <w:bookmarkStart w:id="146" w:name="_Toc38028236"/>
      <w:r w:rsidRPr="003003CE">
        <w:rPr>
          <w:rStyle w:val="CharSectNo"/>
        </w:rPr>
        <w:t>100</w:t>
      </w:r>
      <w:r>
        <w:rPr>
          <w:rStyle w:val="CharSectNo"/>
        </w:rPr>
        <w:tab/>
      </w:r>
      <w:r w:rsidRPr="00503969">
        <w:t>Employer’s personal injury plan obligations</w:t>
      </w:r>
      <w:bookmarkEnd w:id="146"/>
    </w:p>
    <w:p w14:paraId="0FD88AC4" w14:textId="77777777" w:rsidR="008C3044" w:rsidRDefault="008C3044">
      <w:pPr>
        <w:pStyle w:val="Amain"/>
        <w:keepNext/>
      </w:pPr>
      <w:r>
        <w:tab/>
        <w:t>(1)</w:t>
      </w:r>
      <w:r>
        <w:tab/>
        <w:t>The employer must take part and cooperate in the establishment of a personal injury plan for the injured worker.</w:t>
      </w:r>
    </w:p>
    <w:p w14:paraId="015033EF" w14:textId="77777777" w:rsidR="008C3044" w:rsidRDefault="008C3044">
      <w:pPr>
        <w:pStyle w:val="Penalty"/>
      </w:pPr>
      <w:r>
        <w:t>Maximum penalty:  10 penalty units.</w:t>
      </w:r>
    </w:p>
    <w:p w14:paraId="7CE50A2C" w14:textId="77777777" w:rsidR="008C3044" w:rsidRDefault="008C3044">
      <w:pPr>
        <w:pStyle w:val="Amain"/>
        <w:keepNext/>
      </w:pPr>
      <w:r>
        <w:tab/>
        <w:t>(2)</w:t>
      </w:r>
      <w:r>
        <w:tab/>
        <w:t>The employer must comply with the reasonable obligations imposed on the employer under the personal injury plan.</w:t>
      </w:r>
    </w:p>
    <w:p w14:paraId="79C43C95" w14:textId="77777777" w:rsidR="008C3044" w:rsidRDefault="008C3044">
      <w:pPr>
        <w:pStyle w:val="Penalty"/>
      </w:pPr>
      <w:r>
        <w:t>Maximum penalty:  10 penalty units.</w:t>
      </w:r>
    </w:p>
    <w:p w14:paraId="78551C95" w14:textId="77777777" w:rsidR="008C3044" w:rsidRDefault="008C3044">
      <w:pPr>
        <w:pStyle w:val="Amain"/>
      </w:pPr>
      <w:r>
        <w:tab/>
        <w:t>(3)</w:t>
      </w:r>
      <w:r>
        <w:tab/>
        <w:t>This section does not apply if the employer is a self-insurer.</w:t>
      </w:r>
    </w:p>
    <w:p w14:paraId="74367517" w14:textId="77777777" w:rsidR="008C3044" w:rsidRDefault="008C3044">
      <w:pPr>
        <w:pStyle w:val="Amain"/>
      </w:pPr>
      <w:r>
        <w:tab/>
        <w:t>(4)</w:t>
      </w:r>
      <w:r>
        <w:tab/>
        <w:t>An offence against this section is a strict liability offence.</w:t>
      </w:r>
    </w:p>
    <w:p w14:paraId="6836E206" w14:textId="77777777" w:rsidR="008C3044" w:rsidRDefault="008C3044">
      <w:pPr>
        <w:pStyle w:val="AH5Sec"/>
      </w:pPr>
      <w:bookmarkStart w:id="147" w:name="_Toc38028237"/>
      <w:r w:rsidRPr="003003CE">
        <w:rPr>
          <w:rStyle w:val="CharSectNo"/>
        </w:rPr>
        <w:t>101</w:t>
      </w:r>
      <w:r>
        <w:tab/>
        <w:t>Worker’s personal injury plan obligations</w:t>
      </w:r>
      <w:bookmarkEnd w:id="147"/>
    </w:p>
    <w:p w14:paraId="1C89E4F6" w14:textId="77777777" w:rsidR="008C3044" w:rsidRDefault="008C3044">
      <w:pPr>
        <w:pStyle w:val="Amain"/>
        <w:keepNext/>
      </w:pPr>
      <w:r>
        <w:tab/>
        <w:t>(1)</w:t>
      </w:r>
      <w:r>
        <w:tab/>
        <w:t>The injured worker must take part and cooperate in the establishment of a personal injury plan for the worker.</w:t>
      </w:r>
    </w:p>
    <w:p w14:paraId="7121709B"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AE9CFD7"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66D72360" w14:textId="77777777" w:rsidR="008C3044" w:rsidRDefault="008C3044">
      <w:pPr>
        <w:pStyle w:val="AH5Sec"/>
      </w:pPr>
      <w:bookmarkStart w:id="148" w:name="_Toc38028238"/>
      <w:r w:rsidRPr="003003CE">
        <w:rPr>
          <w:rStyle w:val="CharSectNo"/>
        </w:rPr>
        <w:lastRenderedPageBreak/>
        <w:t>102</w:t>
      </w:r>
      <w:r>
        <w:tab/>
        <w:t>Nomination of doctor for personal injury plan</w:t>
      </w:r>
      <w:bookmarkEnd w:id="148"/>
    </w:p>
    <w:p w14:paraId="66750386" w14:textId="77777777" w:rsidR="008C3044" w:rsidRDefault="008C3044">
      <w:pPr>
        <w:pStyle w:val="Amain"/>
      </w:pPr>
      <w:r>
        <w:tab/>
        <w:t>(1)</w:t>
      </w:r>
      <w:r>
        <w:tab/>
        <w:t>The worker must nominate a doctor, or medical practice, as the worker’s treating doctor for the worker’s personal injury plan.</w:t>
      </w:r>
    </w:p>
    <w:p w14:paraId="321509DE"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C28497C"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09810F5"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44CF6B09" w14:textId="77777777" w:rsidR="00D63324" w:rsidRPr="0048706F" w:rsidRDefault="00D63324" w:rsidP="00D63324">
      <w:pPr>
        <w:pStyle w:val="Apara"/>
      </w:pPr>
      <w:r w:rsidRPr="0048706F">
        <w:tab/>
        <w:t>(a)</w:t>
      </w:r>
      <w:r w:rsidRPr="0048706F">
        <w:tab/>
        <w:t>the insurer or employer for the worker’s personal injury plan; or</w:t>
      </w:r>
    </w:p>
    <w:p w14:paraId="6449FE8D"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05B74F9A" w14:textId="77777777" w:rsidR="00D63324" w:rsidRPr="0048706F" w:rsidRDefault="00D63324" w:rsidP="00D63324">
      <w:pPr>
        <w:pStyle w:val="Apara"/>
      </w:pPr>
      <w:r w:rsidRPr="0048706F">
        <w:tab/>
        <w:t>(c)</w:t>
      </w:r>
      <w:r w:rsidRPr="0048706F">
        <w:tab/>
        <w:t xml:space="preserve">the </w:t>
      </w:r>
      <w:r w:rsidR="002D17D7">
        <w:t>director</w:t>
      </w:r>
      <w:r w:rsidR="002D17D7">
        <w:noBreakHyphen/>
        <w:t>general</w:t>
      </w:r>
      <w:r w:rsidRPr="0048706F">
        <w:t xml:space="preserve"> in relation to the performance of an approved rehabilitation provider.</w:t>
      </w:r>
    </w:p>
    <w:p w14:paraId="64757B65" w14:textId="77777777" w:rsidR="008C3044" w:rsidRDefault="008C3044">
      <w:pPr>
        <w:pStyle w:val="Amain"/>
      </w:pPr>
      <w:r>
        <w:tab/>
        <w:t>(5)</w:t>
      </w:r>
      <w:r>
        <w:tab/>
        <w:t>The worker’s personal injury plan must provide a way for the worker to change the worker’s nominated treating doctor.</w:t>
      </w:r>
    </w:p>
    <w:p w14:paraId="0A0BB13B" w14:textId="77777777" w:rsidR="008C3044" w:rsidRDefault="008C3044">
      <w:pPr>
        <w:pStyle w:val="AH5Sec"/>
      </w:pPr>
      <w:bookmarkStart w:id="149" w:name="_Toc38028239"/>
      <w:r w:rsidRPr="003003CE">
        <w:rPr>
          <w:rStyle w:val="CharSectNo"/>
        </w:rPr>
        <w:t>103</w:t>
      </w:r>
      <w:r>
        <w:tab/>
        <w:t>Subsequent medical certificates under personal injury plan</w:t>
      </w:r>
      <w:bookmarkEnd w:id="149"/>
    </w:p>
    <w:p w14:paraId="7D9AC83F" w14:textId="77777777" w:rsidR="008C3044" w:rsidRDefault="008C3044">
      <w:pPr>
        <w:pStyle w:val="Amainreturn"/>
      </w:pPr>
      <w:r>
        <w:t>A medical certificate required under a personal injury plan in relation to a claim for ongoing compensation under this Act must be from a doctor.</w:t>
      </w:r>
    </w:p>
    <w:p w14:paraId="36011259" w14:textId="77777777" w:rsidR="005A7F7E" w:rsidRPr="005A7F7E" w:rsidRDefault="005A7F7E" w:rsidP="005A7F7E">
      <w:pPr>
        <w:pStyle w:val="PageBreak"/>
      </w:pPr>
      <w:r w:rsidRPr="005A7F7E">
        <w:br w:type="page"/>
      </w:r>
    </w:p>
    <w:p w14:paraId="6229A4BD" w14:textId="77777777" w:rsidR="005A7F7E" w:rsidRPr="003003CE" w:rsidRDefault="005A7F7E" w:rsidP="005A7F7E">
      <w:pPr>
        <w:pStyle w:val="AH2Part"/>
      </w:pPr>
      <w:bookmarkStart w:id="150" w:name="_Toc38028240"/>
      <w:r w:rsidRPr="003003CE">
        <w:rPr>
          <w:rStyle w:val="CharPartNo"/>
        </w:rPr>
        <w:lastRenderedPageBreak/>
        <w:t>Part 5.4A</w:t>
      </w:r>
      <w:r w:rsidRPr="00E65A17">
        <w:tab/>
      </w:r>
      <w:r w:rsidRPr="003003CE">
        <w:rPr>
          <w:rStyle w:val="CharPartText"/>
        </w:rPr>
        <w:t>Return-to-work coordinators</w:t>
      </w:r>
      <w:bookmarkEnd w:id="150"/>
    </w:p>
    <w:p w14:paraId="72A1E0A4" w14:textId="77777777" w:rsidR="005A7F7E" w:rsidRPr="00E65A17" w:rsidRDefault="005A7F7E" w:rsidP="005A7F7E">
      <w:pPr>
        <w:pStyle w:val="AH5Sec"/>
      </w:pPr>
      <w:bookmarkStart w:id="151" w:name="_Toc38028241"/>
      <w:r w:rsidRPr="003003CE">
        <w:rPr>
          <w:rStyle w:val="CharSectNo"/>
        </w:rPr>
        <w:t>103A</w:t>
      </w:r>
      <w:r w:rsidRPr="00E65A17">
        <w:tab/>
        <w:t>Definitions—pt 5.4A</w:t>
      </w:r>
      <w:bookmarkEnd w:id="151"/>
    </w:p>
    <w:p w14:paraId="4733E8B1" w14:textId="77777777" w:rsidR="005A7F7E" w:rsidRPr="00E65A17" w:rsidRDefault="005A7F7E" w:rsidP="005A7F7E">
      <w:pPr>
        <w:pStyle w:val="Amainreturn"/>
      </w:pPr>
      <w:r w:rsidRPr="00E65A17">
        <w:t>In this part:</w:t>
      </w:r>
    </w:p>
    <w:p w14:paraId="2D72A48B"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221F44F6"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24A54A64" w14:textId="77777777" w:rsidR="005A7F7E" w:rsidRPr="00E65A17" w:rsidRDefault="005A7F7E" w:rsidP="005A7F7E">
      <w:pPr>
        <w:pStyle w:val="AH5Sec"/>
      </w:pPr>
      <w:bookmarkStart w:id="152" w:name="_Toc38028242"/>
      <w:r w:rsidRPr="003003CE">
        <w:rPr>
          <w:rStyle w:val="CharSectNo"/>
        </w:rPr>
        <w:t>103B</w:t>
      </w:r>
      <w:r w:rsidRPr="00E65A17">
        <w:tab/>
        <w:t>Application—pt 5.4A</w:t>
      </w:r>
      <w:bookmarkEnd w:id="152"/>
    </w:p>
    <w:p w14:paraId="74239A91" w14:textId="77777777" w:rsidR="005A7F7E" w:rsidRPr="00E65A17" w:rsidRDefault="005A7F7E" w:rsidP="005A7F7E">
      <w:pPr>
        <w:pStyle w:val="Amainreturn"/>
        <w:keepNext/>
      </w:pPr>
      <w:r w:rsidRPr="00E65A17">
        <w:t>This part applies to an employer that—</w:t>
      </w:r>
    </w:p>
    <w:p w14:paraId="14EDAE61" w14:textId="77777777" w:rsidR="005A7F7E" w:rsidRPr="00E65A17" w:rsidRDefault="005A7F7E" w:rsidP="005A7F7E">
      <w:pPr>
        <w:pStyle w:val="Apara"/>
      </w:pPr>
      <w:r w:rsidRPr="00E65A17">
        <w:tab/>
        <w:t>(a)</w:t>
      </w:r>
      <w:r w:rsidRPr="00E65A17">
        <w:tab/>
        <w:t>pays an annual premium of $200 000 or more; or</w:t>
      </w:r>
    </w:p>
    <w:p w14:paraId="7D4782E5" w14:textId="77777777" w:rsidR="005A7F7E" w:rsidRPr="00E65A17" w:rsidRDefault="005A7F7E" w:rsidP="005A7F7E">
      <w:pPr>
        <w:pStyle w:val="Apara"/>
      </w:pPr>
      <w:r w:rsidRPr="00E65A17">
        <w:tab/>
        <w:t>(b)</w:t>
      </w:r>
      <w:r w:rsidRPr="00E65A17">
        <w:tab/>
        <w:t>is a self-insurer.</w:t>
      </w:r>
    </w:p>
    <w:p w14:paraId="3B758C38" w14:textId="77777777" w:rsidR="005A7F7E" w:rsidRPr="00E65A17" w:rsidRDefault="005A7F7E" w:rsidP="005A7F7E">
      <w:pPr>
        <w:pStyle w:val="AH5Sec"/>
      </w:pPr>
      <w:bookmarkStart w:id="153" w:name="_Toc38028243"/>
      <w:r w:rsidRPr="003003CE">
        <w:rPr>
          <w:rStyle w:val="CharSectNo"/>
        </w:rPr>
        <w:t>103C</w:t>
      </w:r>
      <w:r w:rsidRPr="00E65A17">
        <w:tab/>
        <w:t>Appointment</w:t>
      </w:r>
      <w:bookmarkEnd w:id="153"/>
    </w:p>
    <w:p w14:paraId="27911218" w14:textId="77777777" w:rsidR="005A7F7E" w:rsidRPr="00E65A17" w:rsidRDefault="005A7F7E" w:rsidP="005A7F7E">
      <w:pPr>
        <w:pStyle w:val="Amain"/>
      </w:pPr>
      <w:r w:rsidRPr="00E65A17">
        <w:tab/>
        <w:t>(1)</w:t>
      </w:r>
      <w:r w:rsidRPr="00E65A17">
        <w:tab/>
        <w:t>An employer must appoint a return-to-work coordinator.</w:t>
      </w:r>
    </w:p>
    <w:p w14:paraId="036FDCB8"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75732295" w14:textId="77777777" w:rsidR="005A7F7E" w:rsidRPr="00E65A17" w:rsidRDefault="005A7F7E" w:rsidP="005A7F7E">
      <w:pPr>
        <w:pStyle w:val="Amain"/>
      </w:pPr>
      <w:r w:rsidRPr="00E65A17">
        <w:tab/>
        <w:t>(3)</w:t>
      </w:r>
      <w:r w:rsidRPr="00E65A17">
        <w:tab/>
        <w:t>A person commits an offence if—</w:t>
      </w:r>
    </w:p>
    <w:p w14:paraId="5D02A09E" w14:textId="77777777" w:rsidR="005A7F7E" w:rsidRPr="00E65A17" w:rsidRDefault="005A7F7E" w:rsidP="005A7F7E">
      <w:pPr>
        <w:pStyle w:val="Apara"/>
      </w:pPr>
      <w:r w:rsidRPr="00E65A17">
        <w:tab/>
        <w:t>(a)</w:t>
      </w:r>
      <w:r w:rsidRPr="00E65A17">
        <w:tab/>
        <w:t>the person is an employer; and</w:t>
      </w:r>
    </w:p>
    <w:p w14:paraId="48D8BC38"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3DB97C9F" w14:textId="77777777" w:rsidR="005A7F7E" w:rsidRPr="00E65A17" w:rsidRDefault="005A7F7E" w:rsidP="005A7F7E">
      <w:pPr>
        <w:pStyle w:val="Penalty"/>
      </w:pPr>
      <w:r w:rsidRPr="00E65A17">
        <w:t>Maximum penalty:  50 penalty units.</w:t>
      </w:r>
    </w:p>
    <w:p w14:paraId="0FEEB628" w14:textId="77777777" w:rsidR="005A7F7E" w:rsidRPr="00E65A17" w:rsidRDefault="005A7F7E" w:rsidP="005A7F7E">
      <w:pPr>
        <w:pStyle w:val="Amain"/>
      </w:pPr>
      <w:r w:rsidRPr="00E65A17">
        <w:tab/>
        <w:t>(4)</w:t>
      </w:r>
      <w:r w:rsidRPr="00E65A17">
        <w:tab/>
        <w:t>An offence against subsection (3) is a strict liability offence.</w:t>
      </w:r>
    </w:p>
    <w:p w14:paraId="53CEE091" w14:textId="77777777" w:rsidR="005A7F7E" w:rsidRPr="00E65A17" w:rsidRDefault="005A7F7E" w:rsidP="004D56C0">
      <w:pPr>
        <w:pStyle w:val="AH5Sec"/>
      </w:pPr>
      <w:bookmarkStart w:id="154" w:name="_Toc38028244"/>
      <w:r w:rsidRPr="003003CE">
        <w:rPr>
          <w:rStyle w:val="CharSectNo"/>
        </w:rPr>
        <w:lastRenderedPageBreak/>
        <w:t>103D</w:t>
      </w:r>
      <w:r w:rsidRPr="00E65A17">
        <w:tab/>
        <w:t>Functions</w:t>
      </w:r>
      <w:bookmarkEnd w:id="154"/>
    </w:p>
    <w:p w14:paraId="4289F1D1" w14:textId="77777777" w:rsidR="005A7F7E" w:rsidRPr="00E65A17" w:rsidRDefault="005A7F7E" w:rsidP="004D56C0">
      <w:pPr>
        <w:pStyle w:val="Amainreturn"/>
        <w:keepNext/>
      </w:pPr>
      <w:r w:rsidRPr="00E65A17">
        <w:t>A return-to-work coordinator has the following functions:</w:t>
      </w:r>
    </w:p>
    <w:p w14:paraId="410EC248"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6E401873" w14:textId="77777777" w:rsidR="005A7F7E" w:rsidRPr="00E65A17" w:rsidRDefault="005A7F7E" w:rsidP="005A7F7E">
      <w:pPr>
        <w:pStyle w:val="aDefpara"/>
      </w:pPr>
      <w:r w:rsidRPr="00E65A17">
        <w:tab/>
        <w:t>(b)</w:t>
      </w:r>
      <w:r w:rsidRPr="00E65A17">
        <w:tab/>
        <w:t>if the return-to-work coordinator’s employer is not a self insurer—to assist the employer’s insurer to prepare and implement the return to work plan or personal injury plan for  an injured worker;</w:t>
      </w:r>
    </w:p>
    <w:p w14:paraId="2BF6DAE1" w14:textId="77777777" w:rsidR="005A7F7E" w:rsidRPr="00E65A17" w:rsidRDefault="005A7F7E" w:rsidP="005A7F7E">
      <w:pPr>
        <w:pStyle w:val="aDefpara"/>
      </w:pPr>
      <w:r w:rsidRPr="00E65A17">
        <w:tab/>
        <w:t>(c)</w:t>
      </w:r>
      <w:r w:rsidRPr="00E65A17">
        <w:tab/>
        <w:t>to identify suitable duties for injured workers;</w:t>
      </w:r>
    </w:p>
    <w:p w14:paraId="3837C12E"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4DFADA93" w14:textId="77777777" w:rsidR="005A7F7E" w:rsidRPr="00E65A17" w:rsidRDefault="005A7F7E" w:rsidP="005A7F7E">
      <w:pPr>
        <w:pStyle w:val="aDefpara"/>
      </w:pPr>
      <w:r w:rsidRPr="00E65A17">
        <w:tab/>
        <w:t>(e)</w:t>
      </w:r>
      <w:r w:rsidRPr="00E65A17">
        <w:tab/>
        <w:t>to monitor an injured worker’s progress towards the worker’s return to work;</w:t>
      </w:r>
    </w:p>
    <w:p w14:paraId="2BA02394"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981A701" w14:textId="77777777" w:rsidR="005A7F7E" w:rsidRPr="00E65A17" w:rsidRDefault="005A7F7E" w:rsidP="002362AB">
      <w:pPr>
        <w:pStyle w:val="aDefpara"/>
        <w:keepNext/>
      </w:pPr>
      <w:r w:rsidRPr="00E65A17">
        <w:tab/>
        <w:t>(g)</w:t>
      </w:r>
      <w:r w:rsidRPr="00E65A17">
        <w:tab/>
        <w:t>to promote injury management strategies.</w:t>
      </w:r>
    </w:p>
    <w:p w14:paraId="3DF09AB8" w14:textId="34F3CF0A"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2" w:tooltip="A1997-125" w:history="1">
        <w:r w:rsidRPr="00E65A17">
          <w:rPr>
            <w:rStyle w:val="charCitHyperlinkItal"/>
          </w:rPr>
          <w:t>Health Records (Privacy and Access) Act 1997</w:t>
        </w:r>
      </w:hyperlink>
      <w:r w:rsidRPr="00E65A17">
        <w:t>.</w:t>
      </w:r>
    </w:p>
    <w:p w14:paraId="526C5803" w14:textId="77777777" w:rsidR="005A7F7E" w:rsidRPr="00E65A17" w:rsidRDefault="005A7F7E" w:rsidP="005A7F7E">
      <w:pPr>
        <w:pStyle w:val="AH5Sec"/>
      </w:pPr>
      <w:bookmarkStart w:id="155" w:name="_Toc38028245"/>
      <w:r w:rsidRPr="003003CE">
        <w:rPr>
          <w:rStyle w:val="CharSectNo"/>
        </w:rPr>
        <w:t>103E</w:t>
      </w:r>
      <w:r w:rsidRPr="00E65A17">
        <w:tab/>
        <w:t>Employer’s obligations</w:t>
      </w:r>
      <w:bookmarkEnd w:id="155"/>
    </w:p>
    <w:p w14:paraId="21795CC2" w14:textId="77777777" w:rsidR="005A7F7E" w:rsidRPr="00E65A17" w:rsidRDefault="005A7F7E" w:rsidP="005A7F7E">
      <w:pPr>
        <w:pStyle w:val="Amain"/>
      </w:pPr>
      <w:r w:rsidRPr="00E65A17">
        <w:tab/>
        <w:t>(1)</w:t>
      </w:r>
      <w:r w:rsidRPr="00E65A17">
        <w:tab/>
        <w:t>An employer must—</w:t>
      </w:r>
    </w:p>
    <w:p w14:paraId="47E84702"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34F8EAF9"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4C5B24BA"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5F9CDE57"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200AA997"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5418D49B"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57A1147A" w14:textId="77777777" w:rsidR="005A7F7E" w:rsidRPr="00E65A17" w:rsidRDefault="005A7F7E" w:rsidP="005A7F7E">
      <w:pPr>
        <w:pStyle w:val="Amain"/>
      </w:pPr>
      <w:r w:rsidRPr="00E65A17">
        <w:tab/>
        <w:t>(2)</w:t>
      </w:r>
      <w:r w:rsidRPr="00E65A17">
        <w:tab/>
        <w:t>Each of the following is a notifiable instrument:</w:t>
      </w:r>
    </w:p>
    <w:p w14:paraId="599B61D0" w14:textId="77777777" w:rsidR="005A7F7E" w:rsidRPr="00E65A17" w:rsidRDefault="005A7F7E" w:rsidP="005A7F7E">
      <w:pPr>
        <w:pStyle w:val="Apara"/>
      </w:pPr>
      <w:r w:rsidRPr="00E65A17">
        <w:tab/>
        <w:t>(a)</w:t>
      </w:r>
      <w:r w:rsidRPr="00E65A17">
        <w:tab/>
        <w:t>a determination under subsection (1) (b);</w:t>
      </w:r>
    </w:p>
    <w:p w14:paraId="39044C11" w14:textId="77777777" w:rsidR="005A7F7E" w:rsidRPr="00E65A17" w:rsidRDefault="005A7F7E" w:rsidP="002362AB">
      <w:pPr>
        <w:pStyle w:val="Apara"/>
        <w:keepNext/>
      </w:pPr>
      <w:r w:rsidRPr="00E65A17">
        <w:tab/>
        <w:t>(b)</w:t>
      </w:r>
      <w:r w:rsidRPr="00E65A17">
        <w:tab/>
        <w:t>a guideline under subsection (1) (c).</w:t>
      </w:r>
    </w:p>
    <w:p w14:paraId="74E70A67" w14:textId="085A77DF"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3" w:tooltip="A2001-14" w:history="1">
        <w:r w:rsidRPr="00E65A17">
          <w:rPr>
            <w:rStyle w:val="charCitHyperlinkAbbrev"/>
          </w:rPr>
          <w:t>Legislation Act</w:t>
        </w:r>
      </w:hyperlink>
      <w:r w:rsidRPr="00E65A17">
        <w:t>.</w:t>
      </w:r>
    </w:p>
    <w:p w14:paraId="5E8716A4" w14:textId="77777777" w:rsidR="005A7F7E" w:rsidRPr="00E65A17" w:rsidRDefault="005A7F7E" w:rsidP="005A7F7E">
      <w:pPr>
        <w:pStyle w:val="Amain"/>
      </w:pPr>
      <w:r w:rsidRPr="00E65A17">
        <w:tab/>
        <w:t>(3)</w:t>
      </w:r>
      <w:r w:rsidRPr="00E65A17">
        <w:tab/>
        <w:t>A person commits an offence if—</w:t>
      </w:r>
    </w:p>
    <w:p w14:paraId="7F7C69EA" w14:textId="77777777" w:rsidR="005A7F7E" w:rsidRPr="00E65A17" w:rsidRDefault="005A7F7E" w:rsidP="005A7F7E">
      <w:pPr>
        <w:pStyle w:val="Apara"/>
      </w:pPr>
      <w:r w:rsidRPr="00E65A17">
        <w:tab/>
        <w:t>(a)</w:t>
      </w:r>
      <w:r w:rsidRPr="00E65A17">
        <w:tab/>
        <w:t>the person is an employer; and</w:t>
      </w:r>
    </w:p>
    <w:p w14:paraId="62F83C21" w14:textId="77777777" w:rsidR="005A7F7E" w:rsidRPr="00E65A17" w:rsidRDefault="005A7F7E" w:rsidP="002362AB">
      <w:pPr>
        <w:pStyle w:val="Apara"/>
        <w:keepNext/>
      </w:pPr>
      <w:r w:rsidRPr="00E65A17">
        <w:tab/>
        <w:t>(b)</w:t>
      </w:r>
      <w:r w:rsidRPr="00E65A17">
        <w:tab/>
        <w:t>the employer fails to comply with a requirement under subsection (1).</w:t>
      </w:r>
    </w:p>
    <w:p w14:paraId="68279D38" w14:textId="77777777" w:rsidR="005A7F7E" w:rsidRPr="00E65A17" w:rsidRDefault="005A7F7E" w:rsidP="005A7F7E">
      <w:pPr>
        <w:pStyle w:val="Amainreturn"/>
      </w:pPr>
      <w:r w:rsidRPr="00E65A17">
        <w:t>Maximum penalty:  50 penalty units.</w:t>
      </w:r>
    </w:p>
    <w:p w14:paraId="52C76860" w14:textId="77777777" w:rsidR="005A7F7E" w:rsidRPr="00E65A17" w:rsidRDefault="005A7F7E" w:rsidP="005A7F7E">
      <w:pPr>
        <w:pStyle w:val="Amain"/>
      </w:pPr>
      <w:r w:rsidRPr="00E65A17">
        <w:tab/>
        <w:t>(4)</w:t>
      </w:r>
      <w:r w:rsidRPr="00E65A17">
        <w:tab/>
        <w:t>An offence against subsection (3) is a strict liability offence.</w:t>
      </w:r>
    </w:p>
    <w:p w14:paraId="46FC0E74"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4EC36157" w14:textId="77777777" w:rsidR="005A7F7E" w:rsidRPr="00E65A17" w:rsidRDefault="005A7F7E" w:rsidP="005A7F7E">
      <w:pPr>
        <w:pStyle w:val="AH5Sec"/>
        <w:rPr>
          <w:lang w:eastAsia="en-AU"/>
        </w:rPr>
      </w:pPr>
      <w:bookmarkStart w:id="156" w:name="_Toc38028246"/>
      <w:r w:rsidRPr="003003CE">
        <w:rPr>
          <w:rStyle w:val="CharSectNo"/>
        </w:rPr>
        <w:t>103F</w:t>
      </w:r>
      <w:r w:rsidRPr="00E65A17">
        <w:tab/>
      </w:r>
      <w:r w:rsidRPr="00E65A17">
        <w:rPr>
          <w:lang w:eastAsia="en-AU"/>
        </w:rPr>
        <w:t>Register of return-to-work coordinators</w:t>
      </w:r>
      <w:bookmarkEnd w:id="156"/>
    </w:p>
    <w:p w14:paraId="387A2158"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405E0589"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72072711" w14:textId="77777777" w:rsidR="005A7F7E" w:rsidRPr="00E65A17" w:rsidRDefault="005A7F7E" w:rsidP="005A7F7E">
      <w:pPr>
        <w:pStyle w:val="Apara"/>
      </w:pPr>
      <w:r w:rsidRPr="00E65A17">
        <w:tab/>
        <w:t>(a)</w:t>
      </w:r>
      <w:r w:rsidRPr="00E65A17">
        <w:tab/>
        <w:t>name;</w:t>
      </w:r>
    </w:p>
    <w:p w14:paraId="1772B043" w14:textId="77777777" w:rsidR="005A7F7E" w:rsidRPr="00E65A17" w:rsidRDefault="005A7F7E" w:rsidP="005A7F7E">
      <w:pPr>
        <w:pStyle w:val="Apara"/>
      </w:pPr>
      <w:r w:rsidRPr="00E65A17">
        <w:tab/>
        <w:t>(b)</w:t>
      </w:r>
      <w:r w:rsidRPr="00E65A17">
        <w:tab/>
        <w:t>employer;</w:t>
      </w:r>
    </w:p>
    <w:p w14:paraId="25E0C233" w14:textId="77777777" w:rsidR="005A7F7E" w:rsidRPr="00E65A17" w:rsidRDefault="005A7F7E" w:rsidP="005A7F7E">
      <w:pPr>
        <w:pStyle w:val="Apara"/>
      </w:pPr>
      <w:r w:rsidRPr="00E65A17">
        <w:tab/>
        <w:t>(c)</w:t>
      </w:r>
      <w:r w:rsidRPr="00E65A17">
        <w:tab/>
        <w:t>position held with employer;</w:t>
      </w:r>
    </w:p>
    <w:p w14:paraId="3A86D96C" w14:textId="77777777" w:rsidR="005A7F7E" w:rsidRPr="00E65A17" w:rsidRDefault="005A7F7E" w:rsidP="005A7F7E">
      <w:pPr>
        <w:pStyle w:val="Apara"/>
      </w:pPr>
      <w:r w:rsidRPr="00E65A17">
        <w:tab/>
        <w:t>(d)</w:t>
      </w:r>
      <w:r w:rsidRPr="00E65A17">
        <w:tab/>
        <w:t>workplace address;</w:t>
      </w:r>
    </w:p>
    <w:p w14:paraId="624FD53B"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2BB41FD6"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383621B2"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0FB7720C"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0B9EFBAC"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6D29A9A2"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725D95DF"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0B4B8D1E" w14:textId="77777777" w:rsidR="008C3044" w:rsidRDefault="008C3044">
      <w:pPr>
        <w:pStyle w:val="PageBreak"/>
      </w:pPr>
      <w:r>
        <w:br w:type="page"/>
      </w:r>
    </w:p>
    <w:p w14:paraId="6C716A2C" w14:textId="77777777" w:rsidR="008C3044" w:rsidRPr="003003CE" w:rsidRDefault="008C3044">
      <w:pPr>
        <w:pStyle w:val="AH2Part"/>
      </w:pPr>
      <w:bookmarkStart w:id="157" w:name="_Toc38028247"/>
      <w:r w:rsidRPr="003003CE">
        <w:rPr>
          <w:rStyle w:val="CharPartNo"/>
        </w:rPr>
        <w:lastRenderedPageBreak/>
        <w:t>Part 5.5</w:t>
      </w:r>
      <w:r>
        <w:tab/>
      </w:r>
      <w:r w:rsidRPr="003003CE">
        <w:rPr>
          <w:rStyle w:val="CharPartText"/>
        </w:rPr>
        <w:t>Other obligations</w:t>
      </w:r>
      <w:bookmarkEnd w:id="157"/>
    </w:p>
    <w:p w14:paraId="5603159D" w14:textId="77777777" w:rsidR="008C3044" w:rsidRDefault="008C3044">
      <w:pPr>
        <w:pStyle w:val="AH5Sec"/>
      </w:pPr>
      <w:bookmarkStart w:id="158" w:name="_Toc38028248"/>
      <w:r w:rsidRPr="003003CE">
        <w:rPr>
          <w:rStyle w:val="CharSectNo"/>
        </w:rPr>
        <w:t>104</w:t>
      </w:r>
      <w:r>
        <w:tab/>
        <w:t>Injured worker’s obligation to return to work</w:t>
      </w:r>
      <w:bookmarkEnd w:id="158"/>
    </w:p>
    <w:p w14:paraId="4F611D26"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5BA810F9" w14:textId="77777777" w:rsidR="008C3044" w:rsidRDefault="008C3044">
      <w:pPr>
        <w:pStyle w:val="AH5Sec"/>
      </w:pPr>
      <w:bookmarkStart w:id="159" w:name="_Toc38028249"/>
      <w:r w:rsidRPr="003003CE">
        <w:rPr>
          <w:rStyle w:val="CharSectNo"/>
        </w:rPr>
        <w:t>105</w:t>
      </w:r>
      <w:r>
        <w:tab/>
        <w:t>Employer must provide suitable work for full-time, part-time and casual workers</w:t>
      </w:r>
      <w:bookmarkEnd w:id="159"/>
    </w:p>
    <w:p w14:paraId="599FF5F3" w14:textId="77777777" w:rsidR="008C3044" w:rsidRDefault="008C3044">
      <w:pPr>
        <w:pStyle w:val="Amain"/>
      </w:pPr>
      <w:r>
        <w:tab/>
        <w:t>(1)</w:t>
      </w:r>
      <w:r>
        <w:tab/>
        <w:t>This section applies if—</w:t>
      </w:r>
    </w:p>
    <w:p w14:paraId="68AB4EC8" w14:textId="77777777" w:rsidR="008C3044" w:rsidRDefault="008C3044">
      <w:pPr>
        <w:pStyle w:val="Apara"/>
      </w:pPr>
      <w:r>
        <w:tab/>
        <w:t>(a)</w:t>
      </w:r>
      <w:r>
        <w:tab/>
        <w:t>a full-time, part-time or casual worker has been totally or partially incapacitated for work because of an injury; and</w:t>
      </w:r>
    </w:p>
    <w:p w14:paraId="0EFA30E4" w14:textId="77777777" w:rsidR="008C3044" w:rsidRDefault="008C3044">
      <w:pPr>
        <w:pStyle w:val="Apara"/>
      </w:pPr>
      <w:r>
        <w:tab/>
        <w:t>(b)</w:t>
      </w:r>
      <w:r>
        <w:tab/>
        <w:t>the worker can return to work, whether on a full-time or part-time basis, and whether or not to the worker’s previous employment; and</w:t>
      </w:r>
    </w:p>
    <w:p w14:paraId="2F325353"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38B36F58" w14:textId="77777777" w:rsidR="008C3044" w:rsidRDefault="008C3044">
      <w:pPr>
        <w:pStyle w:val="Amain"/>
        <w:keepNext/>
      </w:pPr>
      <w:r>
        <w:tab/>
        <w:t>(2)</w:t>
      </w:r>
      <w:r>
        <w:tab/>
        <w:t>The employer must provide employment to the worker that is—</w:t>
      </w:r>
    </w:p>
    <w:p w14:paraId="56C354CA" w14:textId="77777777" w:rsidR="008C3044" w:rsidRDefault="008C3044">
      <w:pPr>
        <w:pStyle w:val="aDefpara"/>
      </w:pPr>
      <w:r>
        <w:tab/>
        <w:t>(a)</w:t>
      </w:r>
      <w:r>
        <w:tab/>
        <w:t>so far as reasonably practical, the same as, or equivalent to, the employment in which the worker was employed at the time of the injury; and</w:t>
      </w:r>
    </w:p>
    <w:p w14:paraId="1E98B0B6" w14:textId="77777777" w:rsidR="008C3044" w:rsidRDefault="008C3044">
      <w:pPr>
        <w:pStyle w:val="aDefpara"/>
        <w:keepNext/>
      </w:pPr>
      <w:r>
        <w:tab/>
        <w:t>(b)</w:t>
      </w:r>
      <w:r>
        <w:tab/>
        <w:t>otherwise suitable employment for the worker.</w:t>
      </w:r>
    </w:p>
    <w:p w14:paraId="62BFFC19" w14:textId="77777777" w:rsidR="008C3044" w:rsidRDefault="008C3044">
      <w:pPr>
        <w:pStyle w:val="Penalty"/>
      </w:pPr>
      <w:r>
        <w:t>Maximum penalty:  10 penalty units.</w:t>
      </w:r>
    </w:p>
    <w:p w14:paraId="7A373DF2" w14:textId="77777777" w:rsidR="008C3044" w:rsidRDefault="008C3044">
      <w:pPr>
        <w:pStyle w:val="Amain"/>
      </w:pPr>
      <w:r>
        <w:tab/>
        <w:t>(3)</w:t>
      </w:r>
      <w:r>
        <w:tab/>
        <w:t>An offence against this section is a strict liability offence.</w:t>
      </w:r>
    </w:p>
    <w:p w14:paraId="34505836" w14:textId="77777777" w:rsidR="008C3044" w:rsidRDefault="008C3044">
      <w:pPr>
        <w:pStyle w:val="Amain"/>
        <w:keepNext/>
      </w:pPr>
      <w:r>
        <w:lastRenderedPageBreak/>
        <w:tab/>
        <w:t>(4)</w:t>
      </w:r>
      <w:r>
        <w:tab/>
        <w:t>This section does not apply if—</w:t>
      </w:r>
    </w:p>
    <w:p w14:paraId="0954EDA8"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A2DF7F0"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708D649D" w14:textId="77777777" w:rsidR="008C3044" w:rsidRDefault="008C3044">
      <w:pPr>
        <w:pStyle w:val="Apara"/>
      </w:pPr>
      <w:r>
        <w:tab/>
        <w:t>(c)</w:t>
      </w:r>
      <w:r>
        <w:tab/>
        <w:t>the employer is a non-business employer; or</w:t>
      </w:r>
    </w:p>
    <w:p w14:paraId="7B59BE3D" w14:textId="77777777" w:rsidR="008C3044" w:rsidRDefault="008C3044">
      <w:pPr>
        <w:pStyle w:val="Apara"/>
      </w:pPr>
      <w:r>
        <w:tab/>
        <w:t>(d)</w:t>
      </w:r>
      <w:r>
        <w:tab/>
        <w:t>the employer cannot provide suitable employment.</w:t>
      </w:r>
    </w:p>
    <w:p w14:paraId="3CE416E2" w14:textId="77777777" w:rsidR="008C3044" w:rsidRDefault="008C3044">
      <w:pPr>
        <w:pStyle w:val="AH5Sec"/>
      </w:pPr>
      <w:bookmarkStart w:id="160" w:name="_Toc38028250"/>
      <w:r w:rsidRPr="003003CE">
        <w:rPr>
          <w:rStyle w:val="CharSectNo"/>
        </w:rPr>
        <w:t>106</w:t>
      </w:r>
      <w:r>
        <w:tab/>
        <w:t>Employer must provide suitable work for contract workers</w:t>
      </w:r>
      <w:bookmarkEnd w:id="160"/>
    </w:p>
    <w:p w14:paraId="154EA529" w14:textId="77777777" w:rsidR="008C3044" w:rsidRDefault="008C3044">
      <w:pPr>
        <w:pStyle w:val="Amain"/>
      </w:pPr>
      <w:r>
        <w:tab/>
        <w:t>(1)</w:t>
      </w:r>
      <w:r>
        <w:tab/>
        <w:t>This section applies if—</w:t>
      </w:r>
    </w:p>
    <w:p w14:paraId="0522CD32" w14:textId="77777777" w:rsidR="008C3044" w:rsidRDefault="008C3044">
      <w:pPr>
        <w:pStyle w:val="Apara"/>
      </w:pPr>
      <w:r>
        <w:tab/>
        <w:t>(a)</w:t>
      </w:r>
      <w:r>
        <w:tab/>
        <w:t>a contract worker has been totally or partially incapacitated for work because of an injury; and</w:t>
      </w:r>
    </w:p>
    <w:p w14:paraId="2326AC97" w14:textId="77777777" w:rsidR="008C3044" w:rsidRDefault="008C3044">
      <w:pPr>
        <w:pStyle w:val="Apara"/>
      </w:pPr>
      <w:r>
        <w:tab/>
        <w:t>(b)</w:t>
      </w:r>
      <w:r>
        <w:tab/>
        <w:t>the worker can return to work, whether on a full-time or part-time basis, and whether or not to the worker’s previous employment; and</w:t>
      </w:r>
    </w:p>
    <w:p w14:paraId="1DB7E3E4" w14:textId="77777777" w:rsidR="008C3044" w:rsidRDefault="008C3044">
      <w:pPr>
        <w:pStyle w:val="Apara"/>
      </w:pPr>
      <w:r>
        <w:tab/>
        <w:t>(c)</w:t>
      </w:r>
      <w:r>
        <w:tab/>
        <w:t>within the defined period, the worker asks the employer liable to pay the compensation to provide employment for the worker.</w:t>
      </w:r>
    </w:p>
    <w:p w14:paraId="32AE5CCC" w14:textId="77777777" w:rsidR="008C3044" w:rsidRDefault="008C3044">
      <w:pPr>
        <w:pStyle w:val="Amain"/>
        <w:keepNext/>
      </w:pPr>
      <w:r>
        <w:tab/>
        <w:t>(2)</w:t>
      </w:r>
      <w:r>
        <w:tab/>
        <w:t>The employer must provide employment to the worker that is—</w:t>
      </w:r>
    </w:p>
    <w:p w14:paraId="662AD613" w14:textId="77777777" w:rsidR="008C3044" w:rsidRDefault="008C3044">
      <w:pPr>
        <w:pStyle w:val="aDefpara"/>
      </w:pPr>
      <w:r>
        <w:tab/>
        <w:t>(a)</w:t>
      </w:r>
      <w:r>
        <w:tab/>
        <w:t>so far as reasonably practical, the same as, or equivalent to, the employment in which the worker was employed at the time of the injury; and</w:t>
      </w:r>
    </w:p>
    <w:p w14:paraId="14637A2F" w14:textId="77777777" w:rsidR="008C3044" w:rsidRDefault="008C3044">
      <w:pPr>
        <w:pStyle w:val="aDefpara"/>
        <w:keepNext/>
      </w:pPr>
      <w:r>
        <w:tab/>
        <w:t>(b)</w:t>
      </w:r>
      <w:r>
        <w:tab/>
        <w:t>otherwise suitable employment for the worker.</w:t>
      </w:r>
    </w:p>
    <w:p w14:paraId="47532A66" w14:textId="77777777" w:rsidR="008C3044" w:rsidRDefault="008C3044">
      <w:pPr>
        <w:pStyle w:val="Penalty"/>
      </w:pPr>
      <w:r>
        <w:t>Maximum penalty:  10 penalty units.</w:t>
      </w:r>
    </w:p>
    <w:p w14:paraId="5C8E7647" w14:textId="77777777" w:rsidR="008C3044" w:rsidRDefault="008C3044">
      <w:pPr>
        <w:pStyle w:val="Amain"/>
      </w:pPr>
      <w:r>
        <w:tab/>
        <w:t>(3)</w:t>
      </w:r>
      <w:r>
        <w:tab/>
        <w:t>An offence against this section is a strict liability offence.</w:t>
      </w:r>
    </w:p>
    <w:p w14:paraId="605C58DC" w14:textId="77777777" w:rsidR="008C3044" w:rsidRDefault="008C3044">
      <w:pPr>
        <w:pStyle w:val="Amain"/>
        <w:keepNext/>
      </w:pPr>
      <w:r>
        <w:lastRenderedPageBreak/>
        <w:tab/>
        <w:t>(4)</w:t>
      </w:r>
      <w:r>
        <w:tab/>
        <w:t>This section does not apply if—</w:t>
      </w:r>
    </w:p>
    <w:p w14:paraId="51C9CC4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45AFCB1D"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040FFE44" w14:textId="77777777" w:rsidR="008C3044" w:rsidRDefault="008C3044">
      <w:pPr>
        <w:pStyle w:val="Apara"/>
      </w:pPr>
      <w:r>
        <w:tab/>
        <w:t>(c)</w:t>
      </w:r>
      <w:r>
        <w:tab/>
        <w:t>the employer is a non-business employer; or</w:t>
      </w:r>
    </w:p>
    <w:p w14:paraId="749A2B4D" w14:textId="77777777" w:rsidR="008C3044" w:rsidRDefault="008C3044">
      <w:pPr>
        <w:pStyle w:val="Apara"/>
      </w:pPr>
      <w:r>
        <w:tab/>
        <w:t>(d)</w:t>
      </w:r>
      <w:r>
        <w:tab/>
        <w:t>the employer cannot provide suitable employment.</w:t>
      </w:r>
    </w:p>
    <w:p w14:paraId="597C1671" w14:textId="77777777" w:rsidR="008C3044" w:rsidRDefault="008C3044">
      <w:pPr>
        <w:pStyle w:val="Amain"/>
      </w:pPr>
      <w:r>
        <w:tab/>
        <w:t>(5)</w:t>
      </w:r>
      <w:r>
        <w:tab/>
        <w:t>In this section:</w:t>
      </w:r>
    </w:p>
    <w:p w14:paraId="0875D56E" w14:textId="77777777" w:rsidR="008C3044" w:rsidRDefault="008C3044">
      <w:pPr>
        <w:pStyle w:val="aDef"/>
      </w:pPr>
      <w:r>
        <w:rPr>
          <w:rStyle w:val="charBoldItals"/>
        </w:rPr>
        <w:t xml:space="preserve">contract period </w:t>
      </w:r>
      <w:r>
        <w:t>includes the period of any reasonably expected extension or renewal of the contract.</w:t>
      </w:r>
    </w:p>
    <w:p w14:paraId="2B89916A"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579C48AD"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219D0564" w14:textId="77777777" w:rsidR="008C3044" w:rsidRDefault="008C3044">
      <w:pPr>
        <w:pStyle w:val="aDefpara"/>
      </w:pPr>
      <w:r>
        <w:tab/>
        <w:t>(b)</w:t>
      </w:r>
      <w:r>
        <w:tab/>
        <w:t>in any other case—6 months after the day the worker becomes entitled to weekly compensation.</w:t>
      </w:r>
    </w:p>
    <w:p w14:paraId="1FE4A06D" w14:textId="77777777" w:rsidR="008C3044" w:rsidRDefault="008C3044">
      <w:pPr>
        <w:pStyle w:val="AH5Sec"/>
      </w:pPr>
      <w:bookmarkStart w:id="161" w:name="_Toc38028251"/>
      <w:r w:rsidRPr="003003CE">
        <w:rPr>
          <w:rStyle w:val="CharSectNo"/>
        </w:rPr>
        <w:t>107</w:t>
      </w:r>
      <w:r>
        <w:tab/>
        <w:t>Payment of cost of medical treatment and rehabilitation services for injured worker</w:t>
      </w:r>
      <w:bookmarkEnd w:id="161"/>
    </w:p>
    <w:p w14:paraId="20EB39EF" w14:textId="77777777" w:rsidR="008C3044" w:rsidRDefault="008C3044">
      <w:pPr>
        <w:pStyle w:val="Amain"/>
      </w:pPr>
      <w:r>
        <w:tab/>
        <w:t>(1)</w:t>
      </w:r>
      <w:r>
        <w:tab/>
        <w:t>The worker’s personal injury plan may provide for the insurer to pay the following costs:</w:t>
      </w:r>
    </w:p>
    <w:p w14:paraId="7B1A5279"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3BDAE531" w14:textId="77777777" w:rsidR="008C3044" w:rsidRDefault="008C3044">
      <w:pPr>
        <w:pStyle w:val="Apara"/>
      </w:pPr>
      <w:r>
        <w:lastRenderedPageBreak/>
        <w:tab/>
        <w:t>(b)</w:t>
      </w:r>
      <w:r>
        <w:tab/>
        <w:t>the cost of other medical treatment described in the plan that is provided to the worker for the workplace injury;</w:t>
      </w:r>
    </w:p>
    <w:p w14:paraId="57975EBE" w14:textId="77777777" w:rsidR="008C3044" w:rsidRDefault="008C3044">
      <w:pPr>
        <w:pStyle w:val="Apara"/>
      </w:pPr>
      <w:r>
        <w:tab/>
        <w:t>(c)</w:t>
      </w:r>
      <w:r>
        <w:tab/>
        <w:t>the cost of any rehabilitation services (including, if necessary, vocational rehabilitation) provided to the worker under the plan.</w:t>
      </w:r>
    </w:p>
    <w:p w14:paraId="651A85F9" w14:textId="77777777" w:rsidR="008C3044" w:rsidRDefault="008C3044" w:rsidP="00812404">
      <w:pPr>
        <w:pStyle w:val="aExamHead0"/>
        <w:ind w:left="380" w:firstLine="720"/>
      </w:pPr>
      <w:r>
        <w:t>Examples of other medical treatment for par (b)</w:t>
      </w:r>
    </w:p>
    <w:p w14:paraId="45929153"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22DDFE43"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39701367"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1BA51FB3" w14:textId="77777777" w:rsidR="008C3044" w:rsidRDefault="008C3044">
      <w:pPr>
        <w:pStyle w:val="Amain"/>
      </w:pPr>
      <w:r>
        <w:tab/>
        <w:t>(4)</w:t>
      </w:r>
      <w:r>
        <w:tab/>
        <w:t>An amount recoverable under subsection (3) is taken to be payable by the other insurer or other employer as compensation to the injured worker.</w:t>
      </w:r>
    </w:p>
    <w:p w14:paraId="28BDE23B" w14:textId="77777777" w:rsidR="008C3044" w:rsidRDefault="008C3044">
      <w:pPr>
        <w:pStyle w:val="AH5Sec"/>
      </w:pPr>
      <w:bookmarkStart w:id="162" w:name="_Toc38028252"/>
      <w:r w:rsidRPr="003003CE">
        <w:rPr>
          <w:rStyle w:val="CharSectNo"/>
        </w:rPr>
        <w:t>108</w:t>
      </w:r>
      <w:r>
        <w:tab/>
        <w:t>Second injury arrangements</w:t>
      </w:r>
      <w:bookmarkEnd w:id="162"/>
    </w:p>
    <w:p w14:paraId="179CC0DC"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739F8013"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49015608" w14:textId="77777777" w:rsidR="008C3044" w:rsidRDefault="008C3044">
      <w:pPr>
        <w:pStyle w:val="Apara"/>
      </w:pPr>
      <w:r>
        <w:tab/>
        <w:t>(a)</w:t>
      </w:r>
      <w:r>
        <w:tab/>
        <w:t>for the insurer to indemnify the new employer in relation to the employer’s liability to pay compensation to the injured worker under this Act;</w:t>
      </w:r>
    </w:p>
    <w:p w14:paraId="534E57EF" w14:textId="77777777" w:rsidR="008C3044" w:rsidRDefault="008C3044">
      <w:pPr>
        <w:pStyle w:val="Apara"/>
      </w:pPr>
      <w:r>
        <w:tab/>
        <w:t>(b)</w:t>
      </w:r>
      <w:r>
        <w:tab/>
        <w:t>for the insurer to pay a wage subsidy to the new employer in relation to the worker’s employment.</w:t>
      </w:r>
    </w:p>
    <w:p w14:paraId="7F903C4B" w14:textId="77777777" w:rsidR="008C3044" w:rsidRDefault="008C3044">
      <w:pPr>
        <w:pStyle w:val="Amain"/>
      </w:pPr>
      <w:r>
        <w:tab/>
        <w:t>(3)</w:t>
      </w:r>
      <w:r>
        <w:tab/>
        <w:t>An arrangement under this section—</w:t>
      </w:r>
    </w:p>
    <w:p w14:paraId="5B660C98" w14:textId="77777777" w:rsidR="008C3044" w:rsidRDefault="008C3044">
      <w:pPr>
        <w:pStyle w:val="Apara"/>
      </w:pPr>
      <w:r>
        <w:tab/>
        <w:t>(a)</w:t>
      </w:r>
      <w:r>
        <w:tab/>
        <w:t>applies for 6 months or, if a period is stated in the arrangement, that period; and</w:t>
      </w:r>
    </w:p>
    <w:p w14:paraId="74FE0D17" w14:textId="77777777" w:rsidR="008C3044" w:rsidRDefault="008C3044">
      <w:pPr>
        <w:pStyle w:val="Apara"/>
      </w:pPr>
      <w:r>
        <w:tab/>
        <w:t>(b)</w:t>
      </w:r>
      <w:r>
        <w:tab/>
        <w:t>if it provides for an indemnity—applies to all injuries or only to the injuries stated in the indemnity arrangement; and</w:t>
      </w:r>
    </w:p>
    <w:p w14:paraId="51491E72" w14:textId="77777777" w:rsidR="008C3044" w:rsidRDefault="008C3044">
      <w:pPr>
        <w:pStyle w:val="Apara"/>
      </w:pPr>
      <w:r>
        <w:tab/>
        <w:t>(c)</w:t>
      </w:r>
      <w:r>
        <w:tab/>
        <w:t>is subject to the conditions the insurer decides and the new employer agrees to.</w:t>
      </w:r>
    </w:p>
    <w:p w14:paraId="7D21D540"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15FEF04A" w14:textId="77777777" w:rsidR="008C3044" w:rsidRDefault="008C3044">
      <w:pPr>
        <w:pStyle w:val="Amain"/>
      </w:pPr>
      <w:r>
        <w:tab/>
        <w:t>(5)</w:t>
      </w:r>
      <w:r>
        <w:tab/>
        <w:t>This section applies only in relation to approved insurers.</w:t>
      </w:r>
    </w:p>
    <w:p w14:paraId="7054FA0E" w14:textId="77777777" w:rsidR="008C3044" w:rsidRDefault="008C3044">
      <w:pPr>
        <w:pStyle w:val="AH5Sec"/>
      </w:pPr>
      <w:bookmarkStart w:id="163" w:name="_Toc38028253"/>
      <w:r w:rsidRPr="003003CE">
        <w:rPr>
          <w:rStyle w:val="CharSectNo"/>
        </w:rPr>
        <w:t>109</w:t>
      </w:r>
      <w:r>
        <w:tab/>
        <w:t>Workplace rehabilitation</w:t>
      </w:r>
      <w:bookmarkEnd w:id="163"/>
    </w:p>
    <w:p w14:paraId="0709ED9D" w14:textId="77777777" w:rsidR="008C3044" w:rsidRDefault="008C3044">
      <w:pPr>
        <w:pStyle w:val="Amain"/>
        <w:keepNext/>
      </w:pPr>
      <w:r>
        <w:tab/>
        <w:t>(1)</w:t>
      </w:r>
      <w:r>
        <w:tab/>
        <w:t>An employer must establish and maintain a return-to-work program that complies with subsection (3).</w:t>
      </w:r>
    </w:p>
    <w:p w14:paraId="22ED63B3" w14:textId="77777777" w:rsidR="008C3044" w:rsidRDefault="008C3044">
      <w:pPr>
        <w:pStyle w:val="Penalty"/>
      </w:pPr>
      <w:r>
        <w:t>Maximum penalty:  10 penalty units.</w:t>
      </w:r>
    </w:p>
    <w:p w14:paraId="08167E55"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61F92E1C" w14:textId="77777777" w:rsidR="008C3044" w:rsidRDefault="008C3044">
      <w:pPr>
        <w:pStyle w:val="Penalty"/>
      </w:pPr>
      <w:r>
        <w:t>Maximum penalty:  10 penalty units.</w:t>
      </w:r>
    </w:p>
    <w:p w14:paraId="2F6AE0F5" w14:textId="77777777" w:rsidR="008C3044" w:rsidRDefault="008C3044">
      <w:pPr>
        <w:pStyle w:val="Amain"/>
      </w:pPr>
      <w:r>
        <w:tab/>
        <w:t>(3)</w:t>
      </w:r>
      <w:r>
        <w:tab/>
        <w:t>A return-to-work program must—</w:t>
      </w:r>
    </w:p>
    <w:p w14:paraId="3244E95A" w14:textId="77777777" w:rsidR="008C3044" w:rsidRDefault="008C3044">
      <w:pPr>
        <w:pStyle w:val="Apara"/>
      </w:pPr>
      <w:r>
        <w:tab/>
        <w:t>(a)</w:t>
      </w:r>
      <w:r>
        <w:tab/>
        <w:t>provide policies and procedures for the rehabilitation (including, if necessary, vocational rehabilitation) of injured workers of the employer; and</w:t>
      </w:r>
    </w:p>
    <w:p w14:paraId="18B8ED13" w14:textId="77777777" w:rsidR="008C3044" w:rsidRDefault="008C3044">
      <w:pPr>
        <w:pStyle w:val="Apara"/>
      </w:pPr>
      <w:r>
        <w:tab/>
        <w:t>(b)</w:t>
      </w:r>
      <w:r>
        <w:tab/>
        <w:t>be consistent with the injury management program of the employer’s insurer; and</w:t>
      </w:r>
    </w:p>
    <w:p w14:paraId="096BC168" w14:textId="77777777" w:rsidR="008C3044" w:rsidRDefault="008C3044">
      <w:pPr>
        <w:pStyle w:val="Apara"/>
      </w:pPr>
      <w:r>
        <w:tab/>
        <w:t>(c)</w:t>
      </w:r>
      <w:r>
        <w:tab/>
        <w:t>be established in accordance with any guidelines issued by the Minister under section 110; and</w:t>
      </w:r>
    </w:p>
    <w:p w14:paraId="05E75B8C" w14:textId="77777777" w:rsidR="008C3044" w:rsidRDefault="008C3044">
      <w:pPr>
        <w:pStyle w:val="Apara"/>
      </w:pPr>
      <w:r>
        <w:tab/>
        <w:t>(d)</w:t>
      </w:r>
      <w:r>
        <w:tab/>
        <w:t>be developed in consultation with—</w:t>
      </w:r>
    </w:p>
    <w:p w14:paraId="17AFB625" w14:textId="77777777" w:rsidR="008C3044" w:rsidRDefault="008C3044">
      <w:pPr>
        <w:pStyle w:val="Asubpara"/>
      </w:pPr>
      <w:r>
        <w:tab/>
        <w:t>(i)</w:t>
      </w:r>
      <w:r>
        <w:tab/>
        <w:t>the workers to whom it relates, or may relate; and</w:t>
      </w:r>
    </w:p>
    <w:p w14:paraId="4AEB6A54" w14:textId="77777777" w:rsidR="008C3044" w:rsidRDefault="008C3044">
      <w:pPr>
        <w:pStyle w:val="Asubpara"/>
      </w:pPr>
      <w:r>
        <w:tab/>
        <w:t>(ii)</w:t>
      </w:r>
      <w:r>
        <w:tab/>
        <w:t>any industrial union of workers representing the workers; and</w:t>
      </w:r>
    </w:p>
    <w:p w14:paraId="445AFDE5" w14:textId="77777777" w:rsidR="008C3044" w:rsidRDefault="008C3044">
      <w:pPr>
        <w:pStyle w:val="Asubpara"/>
      </w:pPr>
      <w:r>
        <w:tab/>
        <w:t>(iii)</w:t>
      </w:r>
      <w:r>
        <w:tab/>
        <w:t>an approved rehabilitation provider.</w:t>
      </w:r>
    </w:p>
    <w:p w14:paraId="71CB0AD0" w14:textId="77777777" w:rsidR="008C3044" w:rsidRDefault="008C3044">
      <w:pPr>
        <w:pStyle w:val="Amain"/>
      </w:pPr>
      <w:r>
        <w:tab/>
        <w:t>(4)</w:t>
      </w:r>
      <w:r>
        <w:tab/>
        <w:t>To remove any doubt, subsection (3) (d) does not limit the people the employer may consult when developing the return-to-work program.</w:t>
      </w:r>
    </w:p>
    <w:p w14:paraId="156AB87D" w14:textId="77777777" w:rsidR="008C3044" w:rsidRDefault="008C3044">
      <w:pPr>
        <w:pStyle w:val="Amain"/>
      </w:pPr>
      <w:r>
        <w:tab/>
        <w:t>(5)</w:t>
      </w:r>
      <w:r>
        <w:tab/>
        <w:t>Subsection (1) does not apply if—</w:t>
      </w:r>
    </w:p>
    <w:p w14:paraId="3A344EAE" w14:textId="77777777" w:rsidR="008C3044" w:rsidRDefault="008C3044">
      <w:pPr>
        <w:pStyle w:val="Apara"/>
      </w:pPr>
      <w:r>
        <w:tab/>
        <w:t>(a)</w:t>
      </w:r>
      <w:r>
        <w:tab/>
        <w:t>the employer is part of a group of employers that has jointly established a single return-to-work program for each member of the group; and</w:t>
      </w:r>
    </w:p>
    <w:p w14:paraId="03BB36B1" w14:textId="77777777" w:rsidR="008C3044" w:rsidRDefault="008C3044">
      <w:pPr>
        <w:pStyle w:val="Apara"/>
      </w:pPr>
      <w:r>
        <w:tab/>
        <w:t>(c)</w:t>
      </w:r>
      <w:r>
        <w:tab/>
        <w:t>the employers are authorised in writing to do this by the Minister; and</w:t>
      </w:r>
    </w:p>
    <w:p w14:paraId="402DD0BC" w14:textId="77777777" w:rsidR="008C3044" w:rsidRDefault="008C3044">
      <w:pPr>
        <w:pStyle w:val="Apara"/>
      </w:pPr>
      <w:r>
        <w:tab/>
        <w:t>(b)</w:t>
      </w:r>
      <w:r>
        <w:tab/>
        <w:t>the return-to-work program complies with subsection (3).</w:t>
      </w:r>
    </w:p>
    <w:p w14:paraId="38AD8B1F" w14:textId="77777777" w:rsidR="008C3044" w:rsidRDefault="008C3044" w:rsidP="00202A62">
      <w:pPr>
        <w:pStyle w:val="Amain"/>
        <w:keepNext/>
      </w:pPr>
      <w:r>
        <w:lastRenderedPageBreak/>
        <w:tab/>
        <w:t>(6)</w:t>
      </w:r>
      <w:r>
        <w:tab/>
        <w:t>This section does not apply to a non-business employer.</w:t>
      </w:r>
    </w:p>
    <w:p w14:paraId="74BF0165" w14:textId="77777777" w:rsidR="008C3044" w:rsidRDefault="008C3044">
      <w:pPr>
        <w:pStyle w:val="Amain"/>
      </w:pPr>
      <w:r>
        <w:tab/>
        <w:t>(7)</w:t>
      </w:r>
      <w:r>
        <w:tab/>
        <w:t>An offence against this section is a strict liability offence.</w:t>
      </w:r>
    </w:p>
    <w:p w14:paraId="5EA5776D" w14:textId="77777777" w:rsidR="008C3044" w:rsidRDefault="008C3044">
      <w:pPr>
        <w:pStyle w:val="AH5Sec"/>
      </w:pPr>
      <w:bookmarkStart w:id="164" w:name="_Toc38028254"/>
      <w:r w:rsidRPr="003003CE">
        <w:rPr>
          <w:rStyle w:val="CharSectNo"/>
        </w:rPr>
        <w:t>110</w:t>
      </w:r>
      <w:r>
        <w:tab/>
        <w:t>Return-to-work guidelines</w:t>
      </w:r>
      <w:bookmarkEnd w:id="164"/>
    </w:p>
    <w:p w14:paraId="0CE374A1"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CFE0AC6" w14:textId="77777777" w:rsidR="008C3044" w:rsidRDefault="008C3044">
      <w:pPr>
        <w:pStyle w:val="Amain"/>
        <w:keepNext/>
      </w:pPr>
      <w:r>
        <w:tab/>
        <w:t>(2)</w:t>
      </w:r>
      <w:r>
        <w:tab/>
        <w:t>Guidelines are a disallowable instrument.</w:t>
      </w:r>
    </w:p>
    <w:p w14:paraId="08F00FF2" w14:textId="11B55332"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7E2C8A" w:rsidRPr="007E2C8A">
          <w:rPr>
            <w:rStyle w:val="charCitHyperlinkAbbrev"/>
          </w:rPr>
          <w:t>Legislation Act</w:t>
        </w:r>
      </w:hyperlink>
      <w:r>
        <w:t>.</w:t>
      </w:r>
    </w:p>
    <w:p w14:paraId="7CA06B5C" w14:textId="77777777" w:rsidR="008C3044" w:rsidRDefault="008C3044">
      <w:pPr>
        <w:pStyle w:val="Amain"/>
      </w:pPr>
      <w:r>
        <w:tab/>
        <w:t>(3)</w:t>
      </w:r>
      <w:r>
        <w:tab/>
        <w:t>In deciding guidelines for this section, the Minister may consult with the entities the Minister considers appropriate.</w:t>
      </w:r>
    </w:p>
    <w:p w14:paraId="3143AE52" w14:textId="77777777" w:rsidR="00AE4E9C" w:rsidRPr="00AE4E9C" w:rsidRDefault="00AE4E9C" w:rsidP="00AE4E9C">
      <w:pPr>
        <w:pStyle w:val="PageBreak"/>
      </w:pPr>
      <w:r w:rsidRPr="00AE4E9C">
        <w:br w:type="page"/>
      </w:r>
    </w:p>
    <w:p w14:paraId="0C834A0C" w14:textId="77777777" w:rsidR="00AE4E9C" w:rsidRPr="003003CE" w:rsidRDefault="00AE4E9C" w:rsidP="00AE4E9C">
      <w:pPr>
        <w:pStyle w:val="AH2Part"/>
      </w:pPr>
      <w:bookmarkStart w:id="165" w:name="_Toc38028255"/>
      <w:r w:rsidRPr="003003CE">
        <w:rPr>
          <w:rStyle w:val="CharPartNo"/>
        </w:rPr>
        <w:lastRenderedPageBreak/>
        <w:t>Part 5.5A</w:t>
      </w:r>
      <w:r w:rsidRPr="0029713A">
        <w:tab/>
      </w:r>
      <w:r w:rsidRPr="003003CE">
        <w:rPr>
          <w:rStyle w:val="CharPartText"/>
        </w:rPr>
        <w:t>Obligations in relation to LTCS participants</w:t>
      </w:r>
      <w:bookmarkEnd w:id="165"/>
    </w:p>
    <w:p w14:paraId="23BC6210" w14:textId="77777777" w:rsidR="00AE4E9C" w:rsidRPr="0029713A" w:rsidRDefault="00AE4E9C" w:rsidP="00AE4E9C">
      <w:pPr>
        <w:pStyle w:val="AH5Sec"/>
      </w:pPr>
      <w:bookmarkStart w:id="166" w:name="_Toc38028256"/>
      <w:r w:rsidRPr="003003CE">
        <w:rPr>
          <w:rStyle w:val="CharSectNo"/>
        </w:rPr>
        <w:t>110A</w:t>
      </w:r>
      <w:r w:rsidRPr="0029713A">
        <w:tab/>
        <w:t>LTCS participants—provision of information about assessment of treatment and care needs</w:t>
      </w:r>
      <w:bookmarkEnd w:id="166"/>
    </w:p>
    <w:p w14:paraId="0D0AC008" w14:textId="77777777" w:rsidR="00AE4E9C" w:rsidRPr="0029713A" w:rsidRDefault="00AE4E9C" w:rsidP="00AE4E9C">
      <w:pPr>
        <w:pStyle w:val="Amain"/>
      </w:pPr>
      <w:r w:rsidRPr="0029713A">
        <w:tab/>
        <w:t>(1)</w:t>
      </w:r>
      <w:r w:rsidRPr="0029713A">
        <w:tab/>
        <w:t>This section applies if—</w:t>
      </w:r>
    </w:p>
    <w:p w14:paraId="7075999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6A914563" w14:textId="74456CF1"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5" w:tooltip="A2014-11" w:history="1">
        <w:r w:rsidRPr="0029713A">
          <w:rPr>
            <w:rStyle w:val="charCitHyperlinkAbbrev"/>
          </w:rPr>
          <w:t xml:space="preserve"> LTCS Act</w:t>
        </w:r>
      </w:hyperlink>
      <w:r w:rsidRPr="0029713A">
        <w:t>, section 23 (Assessment of participant’s treatment and care needs).</w:t>
      </w:r>
    </w:p>
    <w:p w14:paraId="621FCE97"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94558B5" w14:textId="26715A34" w:rsidR="00AE4E9C" w:rsidRPr="0029713A" w:rsidRDefault="00AE4E9C" w:rsidP="00AE4E9C">
      <w:pPr>
        <w:pStyle w:val="aNoteTextss"/>
      </w:pPr>
      <w:r w:rsidRPr="0029713A">
        <w:rPr>
          <w:rStyle w:val="charBoldItals"/>
        </w:rPr>
        <w:t>LTCS scheme</w:t>
      </w:r>
      <w:r w:rsidRPr="0029713A">
        <w:t>—see the</w:t>
      </w:r>
      <w:hyperlink r:id="rId96" w:tooltip="A2014-11" w:history="1">
        <w:r w:rsidRPr="0029713A">
          <w:rPr>
            <w:rStyle w:val="charCitHyperlinkAbbrev"/>
          </w:rPr>
          <w:t xml:space="preserve"> LTCS Act</w:t>
        </w:r>
      </w:hyperlink>
      <w:r w:rsidRPr="0029713A">
        <w:t>, dictionary.</w:t>
      </w:r>
    </w:p>
    <w:p w14:paraId="7469207F" w14:textId="659E5215" w:rsidR="00AE4E9C" w:rsidRPr="0029713A" w:rsidRDefault="00AE4E9C" w:rsidP="00AE4E9C">
      <w:pPr>
        <w:pStyle w:val="aNoteTextss"/>
      </w:pPr>
      <w:r w:rsidRPr="0029713A">
        <w:rPr>
          <w:rStyle w:val="charBoldItals"/>
        </w:rPr>
        <w:t>Participant</w:t>
      </w:r>
      <w:r w:rsidRPr="0029713A">
        <w:t>, in the LTCS scheme—see the</w:t>
      </w:r>
      <w:hyperlink r:id="rId97" w:tooltip="A2014-11" w:history="1">
        <w:r w:rsidRPr="0029713A">
          <w:rPr>
            <w:rStyle w:val="charCitHyperlinkAbbrev"/>
          </w:rPr>
          <w:t xml:space="preserve"> LTCS Act</w:t>
        </w:r>
      </w:hyperlink>
      <w:r w:rsidRPr="0029713A">
        <w:t>, dictionary.</w:t>
      </w:r>
    </w:p>
    <w:p w14:paraId="00109503" w14:textId="05BFDDA1"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8" w:tooltip="A2014-11" w:history="1">
        <w:r w:rsidRPr="0029713A">
          <w:rPr>
            <w:rStyle w:val="charCitHyperlinkAbbrev"/>
          </w:rPr>
          <w:t xml:space="preserve"> LTCS Act</w:t>
        </w:r>
      </w:hyperlink>
      <w:r w:rsidRPr="0029713A">
        <w:t>, section 23.</w:t>
      </w:r>
    </w:p>
    <w:p w14:paraId="173144B9" w14:textId="2CA60F7A"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9" w:tooltip="A2014-11" w:history="1">
        <w:r w:rsidRPr="0029713A">
          <w:rPr>
            <w:rStyle w:val="charCitHyperlinkAbbrev"/>
          </w:rPr>
          <w:t xml:space="preserve"> LTCS Act</w:t>
        </w:r>
      </w:hyperlink>
      <w:r w:rsidRPr="0029713A">
        <w:t>, s 26).</w:t>
      </w:r>
    </w:p>
    <w:p w14:paraId="58261C43" w14:textId="79AC98AE"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100" w:tooltip="A2014-11" w:history="1">
        <w:r w:rsidRPr="0029713A">
          <w:rPr>
            <w:rStyle w:val="charCitHyperlinkAbbrev"/>
          </w:rPr>
          <w:t xml:space="preserve"> LTCS Act</w:t>
        </w:r>
      </w:hyperlink>
      <w:r w:rsidRPr="0029713A">
        <w:t>, s 94).</w:t>
      </w:r>
    </w:p>
    <w:p w14:paraId="49172088" w14:textId="77777777" w:rsidR="008C3044" w:rsidRDefault="008C3044">
      <w:pPr>
        <w:pStyle w:val="PageBreak"/>
      </w:pPr>
      <w:r>
        <w:br w:type="page"/>
      </w:r>
    </w:p>
    <w:p w14:paraId="1747E224" w14:textId="77777777" w:rsidR="008C3044" w:rsidRPr="003003CE" w:rsidRDefault="008C3044">
      <w:pPr>
        <w:pStyle w:val="AH2Part"/>
      </w:pPr>
      <w:bookmarkStart w:id="167" w:name="_Toc38028257"/>
      <w:r w:rsidRPr="003003CE">
        <w:rPr>
          <w:rStyle w:val="CharPartNo"/>
        </w:rPr>
        <w:lastRenderedPageBreak/>
        <w:t>Part 5.6</w:t>
      </w:r>
      <w:r>
        <w:tab/>
      </w:r>
      <w:r w:rsidRPr="003003CE">
        <w:rPr>
          <w:rStyle w:val="CharPartText"/>
        </w:rPr>
        <w:t>Compliance with ch 5</w:t>
      </w:r>
      <w:bookmarkEnd w:id="167"/>
    </w:p>
    <w:p w14:paraId="3BBB45A9" w14:textId="77777777" w:rsidR="008C3044" w:rsidRDefault="008C3044">
      <w:pPr>
        <w:pStyle w:val="AH5Sec"/>
      </w:pPr>
      <w:bookmarkStart w:id="168" w:name="_Toc38028258"/>
      <w:r w:rsidRPr="003003CE">
        <w:rPr>
          <w:rStyle w:val="CharSectNo"/>
        </w:rPr>
        <w:t>111</w:t>
      </w:r>
      <w:r>
        <w:tab/>
        <w:t>Obligation of Minister</w:t>
      </w:r>
      <w:bookmarkEnd w:id="168"/>
    </w:p>
    <w:p w14:paraId="1A6C4248" w14:textId="77777777" w:rsidR="008C3044" w:rsidRDefault="008C3044">
      <w:pPr>
        <w:pStyle w:val="Amainreturn"/>
      </w:pPr>
      <w:r>
        <w:t>The Minister must monitor compliance by insurers with the requirements of this chapter.</w:t>
      </w:r>
    </w:p>
    <w:p w14:paraId="46378E7C" w14:textId="77777777" w:rsidR="008C3044" w:rsidRDefault="008C3044">
      <w:pPr>
        <w:pStyle w:val="AH5Sec"/>
      </w:pPr>
      <w:bookmarkStart w:id="169" w:name="_Toc38028259"/>
      <w:r w:rsidRPr="003003CE">
        <w:rPr>
          <w:rStyle w:val="CharSectNo"/>
        </w:rPr>
        <w:t>112</w:t>
      </w:r>
      <w:r>
        <w:tab/>
        <w:t>Compliance by insurers, including DI fund</w:t>
      </w:r>
      <w:bookmarkEnd w:id="169"/>
    </w:p>
    <w:p w14:paraId="5C620C14" w14:textId="77777777" w:rsidR="008C3044" w:rsidRDefault="008C3044">
      <w:pPr>
        <w:pStyle w:val="Amain"/>
      </w:pPr>
      <w:r>
        <w:tab/>
        <w:t>(1)</w:t>
      </w:r>
      <w:r>
        <w:tab/>
        <w:t>It is a condition of an insurer’s approval that the insurer must comply with the requirements of this chapter.</w:t>
      </w:r>
    </w:p>
    <w:p w14:paraId="38763DB9"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2B2AAF9C"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1F9FBF80"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4E826472"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7B54462C" w14:textId="77777777" w:rsidR="008C3044" w:rsidRDefault="008C3044" w:rsidP="00F1317C">
      <w:pPr>
        <w:pStyle w:val="aExamHdgss"/>
        <w:keepNext w:val="0"/>
        <w:keepLines/>
      </w:pPr>
      <w:r>
        <w:t>Example</w:t>
      </w:r>
    </w:p>
    <w:p w14:paraId="6B15013D"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1FDD79B9" w14:textId="77777777" w:rsidR="008C3044" w:rsidRDefault="008C3044">
      <w:pPr>
        <w:pStyle w:val="AH5Sec"/>
      </w:pPr>
      <w:bookmarkStart w:id="170" w:name="_Toc38028260"/>
      <w:r w:rsidRPr="003003CE">
        <w:rPr>
          <w:rStyle w:val="CharSectNo"/>
        </w:rPr>
        <w:lastRenderedPageBreak/>
        <w:t>113</w:t>
      </w:r>
      <w:r>
        <w:tab/>
        <w:t>Compliance by workers</w:t>
      </w:r>
      <w:bookmarkEnd w:id="170"/>
    </w:p>
    <w:p w14:paraId="0E936BBA" w14:textId="77777777" w:rsidR="008C3044" w:rsidRDefault="008C3044">
      <w:pPr>
        <w:pStyle w:val="Amain"/>
      </w:pPr>
      <w:r>
        <w:tab/>
        <w:t>(1)</w:t>
      </w:r>
      <w:r>
        <w:tab/>
        <w:t>A worker is not entitled to weekly compensation for a period when the worker unreasonably—</w:t>
      </w:r>
    </w:p>
    <w:p w14:paraId="489876EB"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16DFA1" w14:textId="77777777" w:rsidR="008C3044" w:rsidRDefault="008C3044">
      <w:pPr>
        <w:pStyle w:val="Apara"/>
      </w:pPr>
      <w:r>
        <w:tab/>
        <w:t>(b)</w:t>
      </w:r>
      <w:r>
        <w:tab/>
        <w:t>fails to take part in or make a reasonable effort to take part in vocational rehabilitation or a return-to-work program; or</w:t>
      </w:r>
    </w:p>
    <w:p w14:paraId="348DD731" w14:textId="77777777" w:rsidR="008C3044" w:rsidRDefault="008C3044">
      <w:pPr>
        <w:pStyle w:val="Apara"/>
      </w:pPr>
      <w:r>
        <w:tab/>
        <w:t>(c)</w:t>
      </w:r>
      <w:r>
        <w:tab/>
        <w:t>fails to attend an assessment of the worker’s employment prospects; or</w:t>
      </w:r>
    </w:p>
    <w:p w14:paraId="40853304" w14:textId="77777777" w:rsidR="008C3044" w:rsidRDefault="008C3044" w:rsidP="00362E55">
      <w:pPr>
        <w:pStyle w:val="Apara"/>
      </w:pPr>
      <w:r>
        <w:tab/>
        <w:t>(d)</w:t>
      </w:r>
      <w:r>
        <w:tab/>
        <w:t>fails to attend a medical assessment of the worker’s injury; or</w:t>
      </w:r>
    </w:p>
    <w:p w14:paraId="5102ED7B" w14:textId="77777777" w:rsidR="008C3044" w:rsidRDefault="008C3044">
      <w:pPr>
        <w:pStyle w:val="Apara"/>
      </w:pPr>
      <w:r>
        <w:tab/>
        <w:t>(e)</w:t>
      </w:r>
      <w:r>
        <w:tab/>
        <w:t>fails to undertake suitable alternative duties (if any) provided by the employer; or</w:t>
      </w:r>
    </w:p>
    <w:p w14:paraId="785D5708" w14:textId="77777777" w:rsidR="008C3044" w:rsidRDefault="008C3044">
      <w:pPr>
        <w:pStyle w:val="Apara"/>
      </w:pPr>
      <w:r>
        <w:tab/>
        <w:t>(f)</w:t>
      </w:r>
      <w:r>
        <w:tab/>
        <w:t>fails to take up an offer of suitable work for which the worker is qualified and that the worker can perform.</w:t>
      </w:r>
    </w:p>
    <w:p w14:paraId="2FE0B575" w14:textId="77777777"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14:paraId="5A9E248A"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FECB691"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3724E338" w14:textId="77777777" w:rsidR="008C3044" w:rsidRDefault="008C3044" w:rsidP="00F1317C">
      <w:pPr>
        <w:pStyle w:val="AH5Sec"/>
      </w:pPr>
      <w:bookmarkStart w:id="171" w:name="_Toc38028261"/>
      <w:r w:rsidRPr="003003CE">
        <w:rPr>
          <w:rStyle w:val="CharSectNo"/>
        </w:rPr>
        <w:lastRenderedPageBreak/>
        <w:t>114</w:t>
      </w:r>
      <w:r>
        <w:tab/>
        <w:t>Unreasonableness in stopping payment</w:t>
      </w:r>
      <w:bookmarkEnd w:id="171"/>
    </w:p>
    <w:p w14:paraId="1D2DAFA4" w14:textId="77777777" w:rsidR="008C3044" w:rsidRDefault="008C3044" w:rsidP="00F1317C">
      <w:pPr>
        <w:pStyle w:val="Amain"/>
        <w:keepNext/>
      </w:pPr>
      <w:r>
        <w:tab/>
        <w:t>(1)</w:t>
      </w:r>
      <w:r>
        <w:tab/>
        <w:t>This section applies if an insurer gives the worker and Minister notice under section 113 and stops the worker’s weekly compensation.</w:t>
      </w:r>
    </w:p>
    <w:p w14:paraId="7CB7E750" w14:textId="77777777" w:rsidR="008C3044" w:rsidRDefault="008C3044">
      <w:pPr>
        <w:pStyle w:val="Amain"/>
      </w:pPr>
      <w:r>
        <w:tab/>
        <w:t>(2)</w:t>
      </w:r>
      <w:r>
        <w:tab/>
        <w:t>If the Minister considers that stopping the weekly compensation may have been unreasonable, the Minister may do either or both of the following:</w:t>
      </w:r>
    </w:p>
    <w:p w14:paraId="3631E5DE" w14:textId="77777777" w:rsidR="008C3044" w:rsidRDefault="008C3044">
      <w:pPr>
        <w:pStyle w:val="Apara"/>
      </w:pPr>
      <w:r>
        <w:tab/>
        <w:t>(a)</w:t>
      </w:r>
      <w:r>
        <w:tab/>
        <w:t>ask the insurer, in writing, for further information about the stoppage;</w:t>
      </w:r>
    </w:p>
    <w:p w14:paraId="334C4E97"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116FC1A3" w14:textId="77777777" w:rsidR="008C3044" w:rsidRDefault="008C3044">
      <w:pPr>
        <w:pStyle w:val="Amain"/>
      </w:pPr>
      <w:r>
        <w:tab/>
        <w:t>(3)</w:t>
      </w:r>
      <w:r>
        <w:tab/>
        <w:t>If the Minister considers that stopping payment of the weekly compensation is unreasonable, the Minister may—</w:t>
      </w:r>
    </w:p>
    <w:p w14:paraId="07644856" w14:textId="77777777" w:rsidR="008C3044" w:rsidRDefault="008C3044">
      <w:pPr>
        <w:pStyle w:val="Apara"/>
      </w:pPr>
      <w:r>
        <w:tab/>
        <w:t>(a)</w:t>
      </w:r>
      <w:r>
        <w:tab/>
        <w:t>tell the insurer so in writing; and</w:t>
      </w:r>
    </w:p>
    <w:p w14:paraId="2D37AE9C" w14:textId="77777777"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14:paraId="4C326652" w14:textId="77777777" w:rsidR="008C3044" w:rsidRDefault="008C3044">
      <w:pPr>
        <w:pStyle w:val="Amain"/>
        <w:keepNext/>
      </w:pPr>
      <w:r>
        <w:tab/>
        <w:t>(4)</w:t>
      </w:r>
      <w:r>
        <w:tab/>
        <w:t>The insurer must not contravene a direction under this section.</w:t>
      </w:r>
    </w:p>
    <w:p w14:paraId="448C34DA" w14:textId="77777777" w:rsidR="008C3044" w:rsidRDefault="008C3044">
      <w:pPr>
        <w:pStyle w:val="Penalty"/>
      </w:pPr>
      <w:r>
        <w:t>Maximum penalty:  10 penalty units.</w:t>
      </w:r>
    </w:p>
    <w:p w14:paraId="51D45999" w14:textId="77777777" w:rsidR="008C3044" w:rsidRDefault="008C3044">
      <w:pPr>
        <w:pStyle w:val="Amain"/>
      </w:pPr>
      <w:r>
        <w:tab/>
        <w:t>(5)</w:t>
      </w:r>
      <w:r>
        <w:tab/>
        <w:t>An offence against this section is a strict liability offence.</w:t>
      </w:r>
    </w:p>
    <w:p w14:paraId="5A7E2A95" w14:textId="77777777" w:rsidR="008C3044" w:rsidRDefault="008C3044">
      <w:pPr>
        <w:pStyle w:val="AH5Sec"/>
      </w:pPr>
      <w:bookmarkStart w:id="172" w:name="_Toc38028262"/>
      <w:r w:rsidRPr="003003CE">
        <w:rPr>
          <w:rStyle w:val="CharSectNo"/>
        </w:rPr>
        <w:t>115</w:t>
      </w:r>
      <w:r>
        <w:tab/>
        <w:t>Liability not affected</w:t>
      </w:r>
      <w:bookmarkEnd w:id="172"/>
    </w:p>
    <w:p w14:paraId="35347477" w14:textId="77777777" w:rsidR="008C3044" w:rsidRDefault="008C3044">
      <w:pPr>
        <w:pStyle w:val="Amainreturn"/>
      </w:pPr>
      <w:r>
        <w:t>None of the following things done by an insurer or employer is an admission of liability by the insurer or employer under this Act or independently of this Act:</w:t>
      </w:r>
    </w:p>
    <w:p w14:paraId="3864C702" w14:textId="77777777" w:rsidR="008C3044" w:rsidRDefault="008C3044">
      <w:pPr>
        <w:pStyle w:val="Apara"/>
      </w:pPr>
      <w:r>
        <w:tab/>
        <w:t>(a)</w:t>
      </w:r>
      <w:r>
        <w:tab/>
        <w:t>anything done under or for an injury management program or personal injury plan;</w:t>
      </w:r>
    </w:p>
    <w:p w14:paraId="0D336009"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06F7F79D" w14:textId="77777777" w:rsidR="008C3044" w:rsidRDefault="008C3044">
      <w:pPr>
        <w:pStyle w:val="PageBreak"/>
      </w:pPr>
      <w:r>
        <w:br w:type="page"/>
      </w:r>
    </w:p>
    <w:p w14:paraId="71E2FA4E" w14:textId="77777777" w:rsidR="008C3044" w:rsidRPr="003003CE" w:rsidRDefault="008C3044">
      <w:pPr>
        <w:pStyle w:val="AH1Chapter"/>
      </w:pPr>
      <w:bookmarkStart w:id="173" w:name="_Toc38028263"/>
      <w:r w:rsidRPr="003003CE">
        <w:rPr>
          <w:rStyle w:val="CharChapNo"/>
        </w:rPr>
        <w:lastRenderedPageBreak/>
        <w:t>Chapter 6</w:t>
      </w:r>
      <w:r>
        <w:tab/>
      </w:r>
      <w:r w:rsidRPr="003003CE">
        <w:rPr>
          <w:rStyle w:val="CharChapText"/>
        </w:rPr>
        <w:t>Claims</w:t>
      </w:r>
      <w:bookmarkEnd w:id="173"/>
    </w:p>
    <w:p w14:paraId="2BA96BFD" w14:textId="77777777" w:rsidR="008C3044" w:rsidRPr="003003CE" w:rsidRDefault="008C3044">
      <w:pPr>
        <w:pStyle w:val="AH2Part"/>
      </w:pPr>
      <w:bookmarkStart w:id="174" w:name="_Toc38028264"/>
      <w:r w:rsidRPr="003003CE">
        <w:rPr>
          <w:rStyle w:val="CharPartNo"/>
        </w:rPr>
        <w:t>Part 6.1</w:t>
      </w:r>
      <w:r>
        <w:tab/>
      </w:r>
      <w:r w:rsidRPr="003003CE">
        <w:rPr>
          <w:rStyle w:val="CharPartText"/>
        </w:rPr>
        <w:t>Making claims</w:t>
      </w:r>
      <w:bookmarkEnd w:id="174"/>
    </w:p>
    <w:p w14:paraId="1DA080E2" w14:textId="77777777" w:rsidR="008C3044" w:rsidRDefault="008C3044">
      <w:pPr>
        <w:pStyle w:val="AH5Sec"/>
      </w:pPr>
      <w:bookmarkStart w:id="175" w:name="_Toc38028265"/>
      <w:r w:rsidRPr="003003CE">
        <w:rPr>
          <w:rStyle w:val="CharSectNo"/>
        </w:rPr>
        <w:t>116</w:t>
      </w:r>
      <w:r>
        <w:tab/>
        <w:t>Making claim for compensation</w:t>
      </w:r>
      <w:bookmarkEnd w:id="175"/>
    </w:p>
    <w:p w14:paraId="317D2BE1" w14:textId="77777777" w:rsidR="008C3044" w:rsidRDefault="008C3044">
      <w:pPr>
        <w:pStyle w:val="Amain"/>
      </w:pPr>
      <w:r>
        <w:tab/>
        <w:t>(1)</w:t>
      </w:r>
      <w:r>
        <w:tab/>
        <w:t>A worker may claim compensation under this Act.</w:t>
      </w:r>
    </w:p>
    <w:p w14:paraId="2A091F0C" w14:textId="77777777" w:rsidR="002D16E5" w:rsidRPr="00985F2F" w:rsidRDefault="002D16E5" w:rsidP="002D16E5">
      <w:pPr>
        <w:pStyle w:val="Amain"/>
      </w:pPr>
      <w:r w:rsidRPr="00985F2F">
        <w:tab/>
        <w:t>(2)</w:t>
      </w:r>
      <w:r w:rsidRPr="00985F2F">
        <w:tab/>
        <w:t>A claim for weekly compensation must be accompanied by a medical certificate from—</w:t>
      </w:r>
    </w:p>
    <w:p w14:paraId="3AF8CDB3"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75F82AA9" w14:textId="77777777" w:rsidR="002D16E5" w:rsidRPr="00985F2F" w:rsidRDefault="002D16E5" w:rsidP="002D16E5">
      <w:pPr>
        <w:pStyle w:val="Apara"/>
      </w:pPr>
      <w:r w:rsidRPr="00985F2F">
        <w:tab/>
        <w:t>(b)</w:t>
      </w:r>
      <w:r w:rsidRPr="00985F2F">
        <w:tab/>
        <w:t>for any other claim—a doctor.</w:t>
      </w:r>
    </w:p>
    <w:p w14:paraId="4C897F0B"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51DBA754" w14:textId="77777777" w:rsidR="008C3044" w:rsidRDefault="008C3044">
      <w:pPr>
        <w:pStyle w:val="AH5Sec"/>
      </w:pPr>
      <w:bookmarkStart w:id="176" w:name="_Toc38028266"/>
      <w:r w:rsidRPr="003003CE">
        <w:rPr>
          <w:rStyle w:val="CharSectNo"/>
        </w:rPr>
        <w:t>117</w:t>
      </w:r>
      <w:r>
        <w:tab/>
        <w:t>Claim for property loss or damage</w:t>
      </w:r>
      <w:bookmarkEnd w:id="176"/>
    </w:p>
    <w:p w14:paraId="72AF35A7" w14:textId="77777777" w:rsidR="008C3044" w:rsidRDefault="008C3044">
      <w:pPr>
        <w:pStyle w:val="Amain"/>
      </w:pPr>
      <w:r>
        <w:tab/>
        <w:t>(1)</w:t>
      </w:r>
      <w:r>
        <w:tab/>
        <w:t>This section applies to the loss of, or damage to, property because of a compensable injury.</w:t>
      </w:r>
    </w:p>
    <w:p w14:paraId="46AA3656"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0AF36606" w14:textId="77777777" w:rsidR="008C3044" w:rsidRPr="00691F29" w:rsidRDefault="008C3044">
      <w:pPr>
        <w:pStyle w:val="AH5Sec"/>
      </w:pPr>
      <w:bookmarkStart w:id="177" w:name="_Toc38028267"/>
      <w:r w:rsidRPr="003003CE">
        <w:rPr>
          <w:rStyle w:val="CharSectNo"/>
        </w:rPr>
        <w:t>118</w:t>
      </w:r>
      <w:r w:rsidRPr="00503969">
        <w:tab/>
        <w:t>Medical certificates and claims for compensation</w:t>
      </w:r>
      <w:bookmarkEnd w:id="177"/>
    </w:p>
    <w:p w14:paraId="369DB36C"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5AF8F566" w14:textId="77777777" w:rsidR="008C3044" w:rsidRDefault="008C3044" w:rsidP="00A1198D">
      <w:pPr>
        <w:pStyle w:val="Amain"/>
        <w:keepNext/>
      </w:pPr>
      <w:r>
        <w:lastRenderedPageBreak/>
        <w:tab/>
        <w:t>(2)</w:t>
      </w:r>
      <w:r>
        <w:tab/>
        <w:t>A medical certificate required to accompany a claim for weekly compensation must—</w:t>
      </w:r>
    </w:p>
    <w:p w14:paraId="1BEB289E" w14:textId="77777777" w:rsidR="008C3044" w:rsidRDefault="008C3044" w:rsidP="00A1198D">
      <w:pPr>
        <w:pStyle w:val="Apara"/>
        <w:keepNext/>
      </w:pPr>
      <w:r>
        <w:tab/>
        <w:t>(a)</w:t>
      </w:r>
      <w:r>
        <w:tab/>
        <w:t>comply with the requirements for medical assessments prescribed by regulation; and</w:t>
      </w:r>
    </w:p>
    <w:p w14:paraId="2781F1B8"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3F22DBC9" w14:textId="77777777" w:rsidR="008C3044" w:rsidRDefault="008C3044">
      <w:pPr>
        <w:pStyle w:val="AH5Sec"/>
      </w:pPr>
      <w:bookmarkStart w:id="178" w:name="_Toc38028268"/>
      <w:r w:rsidRPr="003003CE">
        <w:rPr>
          <w:rStyle w:val="CharSectNo"/>
        </w:rPr>
        <w:t>119</w:t>
      </w:r>
      <w:r>
        <w:tab/>
        <w:t>No compliant certificate with claim</w:t>
      </w:r>
      <w:bookmarkEnd w:id="178"/>
    </w:p>
    <w:p w14:paraId="375693D9" w14:textId="77777777" w:rsidR="008C3044" w:rsidRDefault="008C3044">
      <w:pPr>
        <w:pStyle w:val="Amain"/>
      </w:pPr>
      <w:r>
        <w:tab/>
        <w:t>(1)</w:t>
      </w:r>
      <w:r>
        <w:tab/>
        <w:t>This section applies if a claim is deficient because section 118 (2) has not been complied with.</w:t>
      </w:r>
    </w:p>
    <w:p w14:paraId="0F72BFE8" w14:textId="77777777" w:rsidR="008C3044" w:rsidRDefault="008C3044">
      <w:pPr>
        <w:pStyle w:val="Amain"/>
      </w:pPr>
      <w:r>
        <w:tab/>
        <w:t>(2)</w:t>
      </w:r>
      <w:r>
        <w:tab/>
        <w:t>If the insurer (or 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4038D31D" w14:textId="77777777" w:rsidR="008C3044" w:rsidRDefault="008C3044">
      <w:pPr>
        <w:pStyle w:val="Amain"/>
      </w:pPr>
      <w:r>
        <w:tab/>
        <w:t>(3)</w:t>
      </w:r>
      <w:r>
        <w:tab/>
        <w:t>However, if the insurer (or self-insurer) does not tell the worker in writing about the deficiency (including details of what is required to comply with section 118 (2)) within 72 hours after receiving the claim, the claim is taken to comply with section 118 (2).</w:t>
      </w:r>
    </w:p>
    <w:p w14:paraId="5F07E357" w14:textId="77777777" w:rsidR="008C3044" w:rsidRDefault="008C3044">
      <w:pPr>
        <w:pStyle w:val="Amain"/>
      </w:pPr>
      <w:r>
        <w:tab/>
        <w:t>(4)</w:t>
      </w:r>
      <w:r>
        <w:tab/>
        <w:t>Subsection (2) does not apply if the insurer (or self-insurer) waives the requirement for the claim to comply with section 118 (2).</w:t>
      </w:r>
    </w:p>
    <w:p w14:paraId="4CA95859" w14:textId="77777777" w:rsidR="001025F1" w:rsidRPr="00985F2F" w:rsidRDefault="001025F1" w:rsidP="001025F1">
      <w:pPr>
        <w:pStyle w:val="Amain"/>
      </w:pPr>
      <w:r w:rsidRPr="00985F2F">
        <w:tab/>
        <w:t>(5)</w:t>
      </w:r>
      <w:r w:rsidRPr="00985F2F">
        <w:tab/>
        <w:t>In this section:</w:t>
      </w:r>
    </w:p>
    <w:p w14:paraId="17AF1CB6" w14:textId="77777777" w:rsidR="001025F1" w:rsidRPr="00985F2F" w:rsidRDefault="001025F1" w:rsidP="001025F1">
      <w:pPr>
        <w:pStyle w:val="aDef"/>
      </w:pPr>
      <w:r w:rsidRPr="00985F2F">
        <w:rPr>
          <w:rStyle w:val="charBoldItals"/>
        </w:rPr>
        <w:t>insurer</w:t>
      </w:r>
      <w:r w:rsidRPr="00985F2F">
        <w:t>, in relation to a claim, means—</w:t>
      </w:r>
    </w:p>
    <w:p w14:paraId="33ED2572"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2BC24A27" w14:textId="77777777" w:rsidR="001025F1" w:rsidRDefault="001025F1" w:rsidP="001025F1">
      <w:pPr>
        <w:pStyle w:val="aDefpara"/>
      </w:pPr>
      <w:r w:rsidRPr="00985F2F">
        <w:tab/>
        <w:t>(b)</w:t>
      </w:r>
      <w:r w:rsidRPr="00985F2F">
        <w:tab/>
        <w:t>for any other claim—the insurer liable to indemnify the employer for the claim.</w:t>
      </w:r>
    </w:p>
    <w:p w14:paraId="57A3756F" w14:textId="77777777" w:rsidR="008C3044" w:rsidRPr="00503969" w:rsidRDefault="008C3044">
      <w:pPr>
        <w:pStyle w:val="AH5Sec"/>
      </w:pPr>
      <w:bookmarkStart w:id="179" w:name="_Toc38028269"/>
      <w:r w:rsidRPr="003003CE">
        <w:rPr>
          <w:rStyle w:val="CharSectNo"/>
        </w:rPr>
        <w:lastRenderedPageBreak/>
        <w:t>120</w:t>
      </w:r>
      <w:r w:rsidR="00261C22" w:rsidRPr="00A65F80">
        <w:tab/>
      </w:r>
      <w:r w:rsidRPr="00503969">
        <w:t>Time for taking proceedings generally</w:t>
      </w:r>
      <w:bookmarkEnd w:id="179"/>
    </w:p>
    <w:p w14:paraId="34DD172A" w14:textId="77777777" w:rsidR="008C3044" w:rsidRDefault="008C3044">
      <w:pPr>
        <w:pStyle w:val="Amain"/>
      </w:pPr>
      <w:r>
        <w:tab/>
        <w:t>(1)</w:t>
      </w:r>
      <w:r>
        <w:tab/>
        <w:t>A proceeding for the recovery of compensation for an injury may continue only if—</w:t>
      </w:r>
    </w:p>
    <w:p w14:paraId="20CE790E"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2C06DCE9" w14:textId="77777777" w:rsidR="008C3044" w:rsidRDefault="008C3044" w:rsidP="00A1198D">
      <w:pPr>
        <w:pStyle w:val="Apara"/>
        <w:keepNext/>
      </w:pPr>
      <w:r>
        <w:tab/>
        <w:t>(b)</w:t>
      </w:r>
      <w:r>
        <w:tab/>
        <w:t>the claim for compensation was made—</w:t>
      </w:r>
    </w:p>
    <w:p w14:paraId="1E55B3C8" w14:textId="77777777" w:rsidR="008C3044" w:rsidRDefault="008C3044">
      <w:pPr>
        <w:pStyle w:val="Asubpara"/>
      </w:pPr>
      <w:r>
        <w:tab/>
        <w:t>(i)</w:t>
      </w:r>
      <w:r>
        <w:tab/>
        <w:t>within 3 years after the injury happened; or</w:t>
      </w:r>
    </w:p>
    <w:p w14:paraId="58DED107" w14:textId="77777777" w:rsidR="008C3044" w:rsidRDefault="008C3044">
      <w:pPr>
        <w:pStyle w:val="Asubpara"/>
      </w:pPr>
      <w:r>
        <w:tab/>
        <w:t>(ii)</w:t>
      </w:r>
      <w:r>
        <w:tab/>
        <w:t>if the worker was not aware of the injury when it happened—within 3 years after the worker became aware of the injury; or</w:t>
      </w:r>
    </w:p>
    <w:p w14:paraId="7705DD6B" w14:textId="77777777" w:rsidR="008C3044" w:rsidRDefault="008C3044">
      <w:pPr>
        <w:pStyle w:val="Asubpara"/>
        <w:keepNext/>
      </w:pPr>
      <w:r>
        <w:tab/>
        <w:t>(iii)</w:t>
      </w:r>
      <w:r>
        <w:tab/>
        <w:t>if the worker dies—within 3 years after the claimant became aware of the death.</w:t>
      </w:r>
    </w:p>
    <w:p w14:paraId="370C56F2" w14:textId="77777777" w:rsidR="008C3044" w:rsidRDefault="008C3044">
      <w:pPr>
        <w:pStyle w:val="Amain"/>
      </w:pPr>
      <w:r>
        <w:tab/>
        <w:t>(2)</w:t>
      </w:r>
      <w:r>
        <w:tab/>
        <w:t>However, a proceeding for the recovery of compensation for an injury may also continue if—</w:t>
      </w:r>
    </w:p>
    <w:p w14:paraId="6F704C2A" w14:textId="77777777" w:rsidR="008C3044" w:rsidRDefault="008C3044">
      <w:pPr>
        <w:pStyle w:val="Apara"/>
      </w:pPr>
      <w:r>
        <w:tab/>
        <w:t>(a)</w:t>
      </w:r>
      <w:r>
        <w:tab/>
        <w:t>the Magistrates Court allows the proceeding to be maintained under section 120A (Proceedings on late claims); or</w:t>
      </w:r>
    </w:p>
    <w:p w14:paraId="4226E7AF" w14:textId="77777777" w:rsidR="008C3044" w:rsidRDefault="008C3044">
      <w:pPr>
        <w:pStyle w:val="Apara"/>
        <w:keepNext/>
      </w:pPr>
      <w:r>
        <w:tab/>
        <w:t>(b)</w:t>
      </w:r>
      <w:r>
        <w:tab/>
        <w:t>the proceeding may be maintained under section 124 (No notice or defective or inaccurate notice).</w:t>
      </w:r>
    </w:p>
    <w:p w14:paraId="69930B4C"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492563EF" w14:textId="77777777" w:rsidR="008C3044" w:rsidRDefault="008C3044">
      <w:pPr>
        <w:pStyle w:val="AH5Sec"/>
      </w:pPr>
      <w:bookmarkStart w:id="180" w:name="_Toc38028270"/>
      <w:r w:rsidRPr="003003CE">
        <w:rPr>
          <w:rStyle w:val="CharSectNo"/>
        </w:rPr>
        <w:t>120A</w:t>
      </w:r>
      <w:r w:rsidR="00362E55">
        <w:tab/>
        <w:t>Proceedings</w:t>
      </w:r>
      <w:r>
        <w:t xml:space="preserve"> on late claims</w:t>
      </w:r>
      <w:bookmarkEnd w:id="180"/>
    </w:p>
    <w:p w14:paraId="3A77B54C" w14:textId="77777777"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14:paraId="1D72E68C"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5C035CB4" w14:textId="77777777"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14:paraId="0808490D" w14:textId="77777777"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14:paraId="40E71B2A" w14:textId="77777777"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14:paraId="7D09F0DF" w14:textId="77777777" w:rsidR="008C3044" w:rsidRDefault="008C3044">
      <w:pPr>
        <w:pStyle w:val="Apara"/>
      </w:pPr>
      <w:r>
        <w:tab/>
        <w:t>(a)</w:t>
      </w:r>
      <w:r>
        <w:tab/>
        <w:t>the length of and reasons for the delay in making the claim;</w:t>
      </w:r>
    </w:p>
    <w:p w14:paraId="016A9A52" w14:textId="77777777" w:rsidR="008C3044" w:rsidRDefault="008C3044">
      <w:pPr>
        <w:pStyle w:val="Apara"/>
      </w:pPr>
      <w:r>
        <w:tab/>
        <w:t>(b)</w:t>
      </w:r>
      <w:r>
        <w:tab/>
        <w:t>the extent to which, having regard to the delay, there is or is likely to be prejudice to the employer;</w:t>
      </w:r>
    </w:p>
    <w:p w14:paraId="71AEE047" w14:textId="77777777" w:rsidR="008C3044" w:rsidRDefault="008C3044">
      <w:pPr>
        <w:pStyle w:val="Apara"/>
      </w:pPr>
      <w:r>
        <w:tab/>
        <w:t>(c)</w:t>
      </w:r>
      <w:r>
        <w:tab/>
        <w:t>the conduct of the employer and the employer’s insurer after the cause of action accrued to the claimant, including any steps taken by the employer or the employer’s insurer to make available to the claimant ways of working out facts that were or might have been relevant to the cause of action;</w:t>
      </w:r>
    </w:p>
    <w:p w14:paraId="5CDEEF3D" w14:textId="77777777" w:rsidR="008C3044" w:rsidRDefault="008C3044">
      <w:pPr>
        <w:pStyle w:val="Apara"/>
      </w:pPr>
      <w:r>
        <w:tab/>
        <w:t>(d)</w:t>
      </w:r>
      <w:r>
        <w:tab/>
        <w:t>the duration of any disability of the worker arising at the time of or after the injury giving rise to the claim;</w:t>
      </w:r>
    </w:p>
    <w:p w14:paraId="6F8CEEAB"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0CAD0B76" w14:textId="77777777" w:rsidR="008C3044" w:rsidRDefault="008C3044">
      <w:pPr>
        <w:pStyle w:val="Apara"/>
      </w:pPr>
      <w:r>
        <w:tab/>
        <w:t>(f)</w:t>
      </w:r>
      <w:r>
        <w:tab/>
        <w:t>any steps taken by the claimant to obtain medical, legal or other expert advice and the nature of any advice received.</w:t>
      </w:r>
    </w:p>
    <w:p w14:paraId="659D72B9" w14:textId="77777777" w:rsidR="008C3044" w:rsidRDefault="008C3044">
      <w:pPr>
        <w:pStyle w:val="Amain"/>
      </w:pPr>
      <w:r>
        <w:tab/>
        <w:t>(5)</w:t>
      </w:r>
      <w:r>
        <w:tab/>
        <w:t>In this section:</w:t>
      </w:r>
    </w:p>
    <w:p w14:paraId="644720A3" w14:textId="77777777" w:rsidR="008C3044" w:rsidRDefault="008C3044">
      <w:pPr>
        <w:pStyle w:val="aDef"/>
      </w:pPr>
      <w:r>
        <w:rPr>
          <w:rStyle w:val="charBoldItals"/>
        </w:rPr>
        <w:t>claimant</w:t>
      </w:r>
      <w:r>
        <w:t>, if the claim is made by a person other than the worker, includes the worker.</w:t>
      </w:r>
    </w:p>
    <w:p w14:paraId="17BBE99B" w14:textId="77777777" w:rsidR="008C3044" w:rsidRDefault="008C3044">
      <w:pPr>
        <w:pStyle w:val="AH5Sec"/>
      </w:pPr>
      <w:bookmarkStart w:id="181" w:name="_Toc38028271"/>
      <w:r w:rsidRPr="003003CE">
        <w:rPr>
          <w:rStyle w:val="CharSectNo"/>
        </w:rPr>
        <w:lastRenderedPageBreak/>
        <w:t>121</w:t>
      </w:r>
      <w:r>
        <w:tab/>
        <w:t>Time for making claim under pt 4.4</w:t>
      </w:r>
      <w:bookmarkEnd w:id="181"/>
    </w:p>
    <w:p w14:paraId="1EFD915D"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00BE5D27"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220855C5"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34CF2DAD" w14:textId="77777777" w:rsidR="001025F1" w:rsidRPr="00985F2F" w:rsidRDefault="001025F1" w:rsidP="001025F1">
      <w:pPr>
        <w:pStyle w:val="Apara"/>
      </w:pPr>
      <w:r w:rsidRPr="00985F2F">
        <w:tab/>
        <w:t>(b)</w:t>
      </w:r>
      <w:r w:rsidRPr="00985F2F">
        <w:tab/>
        <w:t>the injury has stabilised; or</w:t>
      </w:r>
    </w:p>
    <w:p w14:paraId="0B18134A" w14:textId="77777777" w:rsidR="001025F1" w:rsidRPr="00985F2F" w:rsidRDefault="001025F1" w:rsidP="001025F1">
      <w:pPr>
        <w:pStyle w:val="Apara"/>
      </w:pPr>
      <w:r w:rsidRPr="00985F2F">
        <w:tab/>
        <w:t>(c)</w:t>
      </w:r>
      <w:r w:rsidRPr="00985F2F">
        <w:tab/>
        <w:t>in any other case—the Magistrates Court allows the claim to be made.</w:t>
      </w:r>
    </w:p>
    <w:p w14:paraId="35A8BA04"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24F4E929" w14:textId="77777777" w:rsidR="008C3044" w:rsidRDefault="008C3044">
      <w:pPr>
        <w:pStyle w:val="Amain"/>
        <w:keepNext/>
      </w:pPr>
      <w:r>
        <w:tab/>
        <w:t>(4)</w:t>
      </w:r>
      <w:r>
        <w:tab/>
        <w:t>The worker’s injury is taken to have stabilised if—</w:t>
      </w:r>
    </w:p>
    <w:p w14:paraId="62A18071"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8C951E1" w14:textId="77777777" w:rsidR="008C3044" w:rsidRDefault="008C3044">
      <w:pPr>
        <w:pStyle w:val="Apara"/>
      </w:pPr>
      <w:r>
        <w:tab/>
        <w:t>(b)</w:t>
      </w:r>
      <w:r>
        <w:tab/>
        <w:t>the worker has been working at least the previous work hours for at least 3 months.</w:t>
      </w:r>
    </w:p>
    <w:p w14:paraId="0E5714FC" w14:textId="77777777" w:rsidR="008C3044" w:rsidRDefault="008C3044">
      <w:pPr>
        <w:pStyle w:val="Amain"/>
      </w:pPr>
      <w:r>
        <w:tab/>
        <w:t>(5)</w:t>
      </w:r>
      <w:r>
        <w:tab/>
        <w:t>However, the worker’s injury may have stabilised even if the worker has not returned to work.</w:t>
      </w:r>
    </w:p>
    <w:p w14:paraId="3DCCBEC5" w14:textId="77777777" w:rsidR="000937A7" w:rsidRPr="00985F2F" w:rsidRDefault="000937A7" w:rsidP="000937A7">
      <w:pPr>
        <w:pStyle w:val="AH5Sec"/>
      </w:pPr>
      <w:bookmarkStart w:id="182" w:name="_Toc38028272"/>
      <w:r w:rsidRPr="003003CE">
        <w:rPr>
          <w:rStyle w:val="CharSectNo"/>
        </w:rPr>
        <w:t>122</w:t>
      </w:r>
      <w:r w:rsidRPr="00985F2F">
        <w:tab/>
        <w:t>When is a claim made?</w:t>
      </w:r>
      <w:bookmarkEnd w:id="182"/>
    </w:p>
    <w:p w14:paraId="72BF6062" w14:textId="77777777" w:rsidR="000937A7" w:rsidRPr="00985F2F" w:rsidRDefault="000937A7" w:rsidP="000937A7">
      <w:pPr>
        <w:pStyle w:val="Amain"/>
      </w:pPr>
      <w:r w:rsidRPr="00985F2F">
        <w:tab/>
        <w:t>(1)</w:t>
      </w:r>
      <w:r w:rsidRPr="00985F2F">
        <w:tab/>
        <w:t>A claim is made on the day the claim is given to—</w:t>
      </w:r>
    </w:p>
    <w:p w14:paraId="32E1811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10233CEF" w14:textId="77777777" w:rsidR="000937A7" w:rsidRPr="00985F2F" w:rsidRDefault="000937A7" w:rsidP="00924BC0">
      <w:pPr>
        <w:pStyle w:val="Apara"/>
        <w:keepNext/>
      </w:pPr>
      <w:r w:rsidRPr="00985F2F">
        <w:tab/>
        <w:t>(b)</w:t>
      </w:r>
      <w:r w:rsidRPr="00985F2F">
        <w:tab/>
        <w:t>for any other claim—the employer or the insurer.</w:t>
      </w:r>
    </w:p>
    <w:p w14:paraId="32E558EB"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2390FCC6"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0C3E03C3" w14:textId="77777777" w:rsidR="000937A7" w:rsidRPr="00985F2F" w:rsidRDefault="000937A7" w:rsidP="000937A7">
      <w:pPr>
        <w:pStyle w:val="Amain"/>
      </w:pPr>
      <w:r w:rsidRPr="00985F2F">
        <w:tab/>
        <w:t>(3)</w:t>
      </w:r>
      <w:r w:rsidRPr="00985F2F">
        <w:tab/>
        <w:t>In this section:</w:t>
      </w:r>
    </w:p>
    <w:p w14:paraId="4222FC6C" w14:textId="77777777" w:rsidR="000937A7" w:rsidRPr="00985F2F" w:rsidRDefault="000937A7" w:rsidP="000937A7">
      <w:pPr>
        <w:pStyle w:val="aDef"/>
      </w:pPr>
      <w:r w:rsidRPr="00985F2F">
        <w:rPr>
          <w:rStyle w:val="charBoldItals"/>
        </w:rPr>
        <w:t>insurer</w:t>
      </w:r>
      <w:r w:rsidRPr="00985F2F">
        <w:t>, in relation to a claim, means—</w:t>
      </w:r>
    </w:p>
    <w:p w14:paraId="533A97FF"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09E5E689" w14:textId="77777777" w:rsidR="000937A7" w:rsidRPr="00985F2F" w:rsidRDefault="000937A7" w:rsidP="000937A7">
      <w:pPr>
        <w:pStyle w:val="aDefpara"/>
      </w:pPr>
      <w:r w:rsidRPr="00985F2F">
        <w:tab/>
        <w:t>(b)</w:t>
      </w:r>
      <w:r w:rsidRPr="00985F2F">
        <w:tab/>
        <w:t>for any other claim—the insurer liable to indemnify the employer for the claim.</w:t>
      </w:r>
    </w:p>
    <w:p w14:paraId="53C9C187" w14:textId="77777777" w:rsidR="000937A7" w:rsidRPr="00985F2F" w:rsidRDefault="000937A7" w:rsidP="000937A7">
      <w:pPr>
        <w:pStyle w:val="AH5Sec"/>
      </w:pPr>
      <w:bookmarkStart w:id="183" w:name="_Toc38028273"/>
      <w:r w:rsidRPr="003003CE">
        <w:rPr>
          <w:rStyle w:val="CharSectNo"/>
        </w:rPr>
        <w:t>123</w:t>
      </w:r>
      <w:r w:rsidRPr="00985F2F">
        <w:tab/>
        <w:t>Injury notice</w:t>
      </w:r>
      <w:bookmarkEnd w:id="183"/>
    </w:p>
    <w:p w14:paraId="7E1234E0" w14:textId="77777777" w:rsidR="008C3044" w:rsidRDefault="008C3044" w:rsidP="00A1198D">
      <w:pPr>
        <w:pStyle w:val="Amain"/>
        <w:keepNext/>
      </w:pPr>
      <w:r>
        <w:tab/>
        <w:t>(1)</w:t>
      </w:r>
      <w:r>
        <w:tab/>
        <w:t>An injury notice must contain—</w:t>
      </w:r>
    </w:p>
    <w:p w14:paraId="1B83779A" w14:textId="77777777" w:rsidR="008C3044" w:rsidRDefault="008C3044" w:rsidP="00A1198D">
      <w:pPr>
        <w:pStyle w:val="Apara"/>
        <w:keepNext/>
      </w:pPr>
      <w:r>
        <w:tab/>
        <w:t>(a)</w:t>
      </w:r>
      <w:r>
        <w:tab/>
        <w:t>the name and address of the injured worker; and</w:t>
      </w:r>
    </w:p>
    <w:p w14:paraId="1D901D19" w14:textId="77777777" w:rsidR="008C3044" w:rsidRDefault="008C3044" w:rsidP="00A1198D">
      <w:pPr>
        <w:pStyle w:val="Apara"/>
        <w:keepNext/>
      </w:pPr>
      <w:r>
        <w:tab/>
        <w:t>(b)</w:t>
      </w:r>
      <w:r>
        <w:tab/>
        <w:t>the cause of the injury (in ordinary language); and</w:t>
      </w:r>
    </w:p>
    <w:p w14:paraId="3CB90CDE" w14:textId="77777777" w:rsidR="008C3044" w:rsidRDefault="008C3044">
      <w:pPr>
        <w:pStyle w:val="Apara"/>
      </w:pPr>
      <w:r>
        <w:tab/>
        <w:t>(c)</w:t>
      </w:r>
      <w:r>
        <w:tab/>
        <w:t>the date and time the injury happened.</w:t>
      </w:r>
    </w:p>
    <w:p w14:paraId="222F70C0" w14:textId="77777777" w:rsidR="00C7342F" w:rsidRPr="00985F2F" w:rsidRDefault="00C7342F" w:rsidP="00C7342F">
      <w:pPr>
        <w:pStyle w:val="Amain"/>
      </w:pPr>
      <w:r w:rsidRPr="00985F2F">
        <w:tab/>
        <w:t>(2)</w:t>
      </w:r>
      <w:r w:rsidRPr="00985F2F">
        <w:tab/>
        <w:t>The notice must be served on—</w:t>
      </w:r>
    </w:p>
    <w:p w14:paraId="11052FE6"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F0B3C3C"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3D128DAF" w14:textId="77777777" w:rsidR="008C3044" w:rsidRDefault="008C3044">
      <w:pPr>
        <w:pStyle w:val="AH5Sec"/>
      </w:pPr>
      <w:bookmarkStart w:id="184" w:name="_Toc38028274"/>
      <w:r w:rsidRPr="003003CE">
        <w:rPr>
          <w:rStyle w:val="CharSectNo"/>
        </w:rPr>
        <w:t>124</w:t>
      </w:r>
      <w:r>
        <w:tab/>
        <w:t>No notice or defective or inaccurate notice</w:t>
      </w:r>
      <w:bookmarkEnd w:id="184"/>
    </w:p>
    <w:p w14:paraId="0BD23BC8" w14:textId="77777777" w:rsidR="008C3044" w:rsidRDefault="008C3044">
      <w:pPr>
        <w:pStyle w:val="Amain"/>
      </w:pPr>
      <w:r>
        <w:tab/>
        <w:t>(1)</w:t>
      </w:r>
      <w:r>
        <w:tab/>
        <w:t>This section applies to a claim in relation to which—</w:t>
      </w:r>
    </w:p>
    <w:p w14:paraId="1B4C2CE4" w14:textId="77777777" w:rsidR="008C3044" w:rsidRDefault="008C3044">
      <w:pPr>
        <w:pStyle w:val="Apara"/>
      </w:pPr>
      <w:r>
        <w:tab/>
        <w:t>(a)</w:t>
      </w:r>
      <w:r>
        <w:tab/>
        <w:t>an injury notice has not been given; or</w:t>
      </w:r>
    </w:p>
    <w:p w14:paraId="5462FA5F" w14:textId="77777777" w:rsidR="008C3044" w:rsidRDefault="008C3044">
      <w:pPr>
        <w:pStyle w:val="Apara"/>
      </w:pPr>
      <w:r>
        <w:tab/>
        <w:t>(b)</w:t>
      </w:r>
      <w:r>
        <w:tab/>
        <w:t>the injury notice given was defective or inaccurate.</w:t>
      </w:r>
    </w:p>
    <w:p w14:paraId="742BFCA7"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14:paraId="56889352"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508885FB" w14:textId="77777777" w:rsidR="008C3044" w:rsidRDefault="008C3044">
      <w:pPr>
        <w:pStyle w:val="Apara"/>
      </w:pPr>
      <w:r>
        <w:tab/>
        <w:t>(b)</w:t>
      </w:r>
      <w:r>
        <w:tab/>
        <w:t>the lack of notice, or defect or inaccuracy in the notice, was caused by ignorance, mistake or another reasonable cause.</w:t>
      </w:r>
    </w:p>
    <w:p w14:paraId="2088DC2E" w14:textId="77777777" w:rsidR="008C3044" w:rsidRDefault="008C3044">
      <w:pPr>
        <w:pStyle w:val="AH5Sec"/>
      </w:pPr>
      <w:bookmarkStart w:id="185" w:name="_Toc38028275"/>
      <w:r w:rsidRPr="003003CE">
        <w:rPr>
          <w:rStyle w:val="CharSectNo"/>
        </w:rPr>
        <w:t>125</w:t>
      </w:r>
      <w:r>
        <w:tab/>
        <w:t>Admissibility of statements by injured workers</w:t>
      </w:r>
      <w:bookmarkEnd w:id="185"/>
    </w:p>
    <w:p w14:paraId="3D739D10"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175D4C2D" w14:textId="77777777" w:rsidR="008C3044" w:rsidRDefault="008C3044" w:rsidP="00A1198D">
      <w:pPr>
        <w:pStyle w:val="Amain"/>
        <w:keepNext/>
      </w:pPr>
      <w:r>
        <w:tab/>
        <w:t>(2)</w:t>
      </w:r>
      <w:r>
        <w:tab/>
        <w:t>In this section:</w:t>
      </w:r>
    </w:p>
    <w:p w14:paraId="71401A42" w14:textId="77777777" w:rsidR="008C3044" w:rsidRDefault="008C3044">
      <w:pPr>
        <w:pStyle w:val="aDef"/>
      </w:pPr>
      <w:r>
        <w:rPr>
          <w:rStyle w:val="charBoldItals"/>
        </w:rPr>
        <w:t>employer</w:t>
      </w:r>
      <w:r>
        <w:t xml:space="preserve"> includes the employer’s insurer.</w:t>
      </w:r>
    </w:p>
    <w:p w14:paraId="433C53DB" w14:textId="77777777" w:rsidR="008C3044" w:rsidRDefault="008C3044">
      <w:pPr>
        <w:pStyle w:val="aDef"/>
        <w:keepNext/>
      </w:pPr>
      <w:r>
        <w:rPr>
          <w:rStyle w:val="charBoldItals"/>
        </w:rPr>
        <w:t>insurer</w:t>
      </w:r>
      <w:r>
        <w:t xml:space="preserve"> means—</w:t>
      </w:r>
    </w:p>
    <w:p w14:paraId="7C69D863" w14:textId="77777777" w:rsidR="008C3044" w:rsidRDefault="008C3044">
      <w:pPr>
        <w:pStyle w:val="aDefpara"/>
      </w:pPr>
      <w:r>
        <w:tab/>
        <w:t>(a)</w:t>
      </w:r>
      <w:r>
        <w:tab/>
        <w:t>an approved insurer; or</w:t>
      </w:r>
    </w:p>
    <w:p w14:paraId="039F5A62" w14:textId="77777777" w:rsidR="008C3044" w:rsidRDefault="008C3044">
      <w:pPr>
        <w:pStyle w:val="Apara"/>
      </w:pPr>
      <w:r>
        <w:tab/>
        <w:t>(b)</w:t>
      </w:r>
      <w:r>
        <w:tab/>
        <w:t>the DI fund.</w:t>
      </w:r>
    </w:p>
    <w:p w14:paraId="135B245E" w14:textId="77777777" w:rsidR="008C3044" w:rsidRPr="00AE2835" w:rsidRDefault="008C3044">
      <w:pPr>
        <w:pStyle w:val="AH5Sec"/>
      </w:pPr>
      <w:bookmarkStart w:id="186" w:name="_Toc38028276"/>
      <w:r w:rsidRPr="003003CE">
        <w:rPr>
          <w:rStyle w:val="CharSectNo"/>
        </w:rPr>
        <w:t>126</w:t>
      </w:r>
      <w:r w:rsidRPr="00AE2835">
        <w:tab/>
        <w:t>Action by employer in relation to claims</w:t>
      </w:r>
      <w:bookmarkEnd w:id="186"/>
    </w:p>
    <w:p w14:paraId="2A8ED78E"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44F03F46" w14:textId="77777777" w:rsidR="008C3044" w:rsidRDefault="008C3044">
      <w:pPr>
        <w:pStyle w:val="Penalty"/>
      </w:pPr>
      <w:r>
        <w:t>Maximum penalty:  50 penalty units.</w:t>
      </w:r>
    </w:p>
    <w:p w14:paraId="4FB82E5B"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67D72F4D" w14:textId="77777777" w:rsidR="008C3044" w:rsidRDefault="008C3044">
      <w:pPr>
        <w:pStyle w:val="Apara"/>
      </w:pPr>
      <w:r>
        <w:tab/>
        <w:t>(a)</w:t>
      </w:r>
      <w:r>
        <w:tab/>
        <w:t>give the insurer the requested information; or</w:t>
      </w:r>
    </w:p>
    <w:p w14:paraId="453E796F" w14:textId="77777777" w:rsidR="008C3044" w:rsidRDefault="008C3044">
      <w:pPr>
        <w:pStyle w:val="Apara"/>
        <w:keepNext/>
      </w:pPr>
      <w:r>
        <w:tab/>
        <w:t>(b)</w:t>
      </w:r>
      <w:r>
        <w:tab/>
        <w:t>if the information is not in the employer’s possession and is not reasonably obtainable by the employer—tell the insurer that in writing.</w:t>
      </w:r>
    </w:p>
    <w:p w14:paraId="08C576B6" w14:textId="77777777" w:rsidR="008C3044" w:rsidRDefault="008C3044">
      <w:pPr>
        <w:pStyle w:val="Penalty"/>
      </w:pPr>
      <w:r>
        <w:t>Maximum penalty:  50 penalty units.</w:t>
      </w:r>
    </w:p>
    <w:p w14:paraId="1A67E05D"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1E1704C3" w14:textId="77777777" w:rsidR="008C3044" w:rsidRDefault="008C3044">
      <w:pPr>
        <w:pStyle w:val="Penalty"/>
      </w:pPr>
      <w:r>
        <w:t>Maximum penalty:  50 penalty units.</w:t>
      </w:r>
    </w:p>
    <w:p w14:paraId="741E706C" w14:textId="77777777" w:rsidR="008C3044" w:rsidRDefault="008C3044">
      <w:pPr>
        <w:pStyle w:val="Amain"/>
      </w:pPr>
      <w:r>
        <w:tab/>
        <w:t>(4)</w:t>
      </w:r>
      <w:r>
        <w:tab/>
        <w:t>This section does not apply to an employer who is a self-insurer.</w:t>
      </w:r>
    </w:p>
    <w:p w14:paraId="4ECBD94B" w14:textId="77777777" w:rsidR="008C3044" w:rsidRDefault="008C3044">
      <w:pPr>
        <w:pStyle w:val="Amain"/>
      </w:pPr>
      <w:r>
        <w:tab/>
        <w:t>(5)</w:t>
      </w:r>
      <w:r>
        <w:tab/>
        <w:t>An offence against this section is a strict liability offence.</w:t>
      </w:r>
    </w:p>
    <w:p w14:paraId="7D5BE809" w14:textId="77777777" w:rsidR="00F42A7E" w:rsidRPr="00985F2F" w:rsidRDefault="00F42A7E" w:rsidP="00F42A7E">
      <w:pPr>
        <w:pStyle w:val="Amain"/>
      </w:pPr>
      <w:r w:rsidRPr="00985F2F">
        <w:tab/>
        <w:t>(6)</w:t>
      </w:r>
      <w:r w:rsidRPr="00985F2F">
        <w:tab/>
        <w:t>In this section:</w:t>
      </w:r>
    </w:p>
    <w:p w14:paraId="49E1A0A6"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FDCD20D"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05731D16" w14:textId="77777777" w:rsidR="00F42A7E" w:rsidRDefault="00F42A7E" w:rsidP="00F42A7E">
      <w:pPr>
        <w:pStyle w:val="aDefpara"/>
      </w:pPr>
      <w:r w:rsidRPr="00985F2F">
        <w:tab/>
        <w:t>(b)</w:t>
      </w:r>
      <w:r w:rsidRPr="00985F2F">
        <w:tab/>
        <w:t>for any other claim—the insurer liable to indemnify the employer for the claim.</w:t>
      </w:r>
    </w:p>
    <w:p w14:paraId="2C2F78E2" w14:textId="77777777" w:rsidR="008C3044" w:rsidRDefault="008C3044">
      <w:pPr>
        <w:pStyle w:val="AH5Sec"/>
      </w:pPr>
      <w:bookmarkStart w:id="187" w:name="_Toc38028277"/>
      <w:r w:rsidRPr="003003CE">
        <w:rPr>
          <w:rStyle w:val="CharSectNo"/>
        </w:rPr>
        <w:lastRenderedPageBreak/>
        <w:t>126A</w:t>
      </w:r>
      <w:r>
        <w:tab/>
        <w:t>Lump sum claims—notice by insurers about double compensation etc</w:t>
      </w:r>
      <w:bookmarkEnd w:id="187"/>
    </w:p>
    <w:p w14:paraId="343D502B" w14:textId="77777777" w:rsidR="008C3044" w:rsidRDefault="008C3044" w:rsidP="00233007">
      <w:pPr>
        <w:pStyle w:val="Amain"/>
        <w:keepNext/>
      </w:pPr>
      <w:r>
        <w:tab/>
        <w:t>(1)</w:t>
      </w:r>
      <w:r>
        <w:tab/>
        <w:t>This section applies if an insurer is given notice by an employer of a lump sum claim, and the insurer is liable to indemnify the employer for the claim.</w:t>
      </w:r>
    </w:p>
    <w:p w14:paraId="2F3941D6" w14:textId="77777777" w:rsidR="008C3044" w:rsidRDefault="008C3044">
      <w:pPr>
        <w:pStyle w:val="Amain"/>
      </w:pPr>
      <w:r>
        <w:tab/>
        <w:t>(2)</w:t>
      </w:r>
      <w:r>
        <w:tab/>
        <w:t>After the insurer is given notice of the claim, the insurer must give the claimant information explaining the requirements of the following sections for the repayment of compensation together with the employer’s legal costs as between party and party:</w:t>
      </w:r>
    </w:p>
    <w:p w14:paraId="429F7BC5"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7B5C03EA"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140F0F90"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20D4BBFD"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1C3CA6FD" w14:textId="77777777" w:rsidR="008C3044" w:rsidRDefault="008C3044">
      <w:pPr>
        <w:pStyle w:val="Penalty"/>
        <w:keepNext/>
      </w:pPr>
      <w:r>
        <w:t>Maximum penalty:  50 penalty units.</w:t>
      </w:r>
    </w:p>
    <w:p w14:paraId="5DDEF5B9" w14:textId="77777777" w:rsidR="008C3044" w:rsidRDefault="008C3044">
      <w:pPr>
        <w:pStyle w:val="aNote"/>
      </w:pPr>
      <w:r>
        <w:rPr>
          <w:rStyle w:val="charItals"/>
        </w:rPr>
        <w:t>Note</w:t>
      </w:r>
      <w:r>
        <w:tab/>
        <w:t>If a form is approved under s 222 for information to be given by an insurer under this provision, the form must be used.</w:t>
      </w:r>
    </w:p>
    <w:p w14:paraId="4D85B4CA" w14:textId="77777777" w:rsidR="008C3044" w:rsidRDefault="008C3044">
      <w:pPr>
        <w:pStyle w:val="Amain"/>
      </w:pPr>
      <w:r>
        <w:tab/>
        <w:t>(3)</w:t>
      </w:r>
      <w:r>
        <w:tab/>
        <w:t>An offence against this section is a strict liability offence.</w:t>
      </w:r>
    </w:p>
    <w:p w14:paraId="1D758985" w14:textId="77777777" w:rsidR="008C3044" w:rsidRDefault="008C3044">
      <w:pPr>
        <w:pStyle w:val="PageBreak"/>
      </w:pPr>
      <w:r>
        <w:br w:type="page"/>
      </w:r>
    </w:p>
    <w:p w14:paraId="41296884" w14:textId="77777777" w:rsidR="008C3044" w:rsidRPr="003003CE" w:rsidRDefault="008C3044">
      <w:pPr>
        <w:pStyle w:val="AH2Part"/>
      </w:pPr>
      <w:bookmarkStart w:id="188" w:name="_Toc38028278"/>
      <w:r w:rsidRPr="003003CE">
        <w:rPr>
          <w:rStyle w:val="CharPartNo"/>
        </w:rPr>
        <w:lastRenderedPageBreak/>
        <w:t>Part 6.2</w:t>
      </w:r>
      <w:r>
        <w:tab/>
      </w:r>
      <w:r w:rsidRPr="003003CE">
        <w:rPr>
          <w:rStyle w:val="CharPartText"/>
        </w:rPr>
        <w:t>Time for accepting or rejecting claims</w:t>
      </w:r>
      <w:bookmarkEnd w:id="188"/>
    </w:p>
    <w:p w14:paraId="6C9B6871" w14:textId="77777777" w:rsidR="008C3044" w:rsidRDefault="008C3044">
      <w:pPr>
        <w:pStyle w:val="AH5Sec"/>
      </w:pPr>
      <w:bookmarkStart w:id="189" w:name="_Toc38028279"/>
      <w:r w:rsidRPr="003003CE">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9"/>
    </w:p>
    <w:p w14:paraId="2102A4BF" w14:textId="77777777" w:rsidR="008C3044" w:rsidRDefault="008C3044">
      <w:pPr>
        <w:pStyle w:val="Amain"/>
      </w:pPr>
      <w:r>
        <w:tab/>
        <w:t>(1)</w:t>
      </w:r>
      <w:r>
        <w:tab/>
        <w:t>In this part:</w:t>
      </w:r>
    </w:p>
    <w:p w14:paraId="7D770A3A" w14:textId="77777777" w:rsidR="008C3044" w:rsidRDefault="008C3044">
      <w:pPr>
        <w:pStyle w:val="aDef"/>
        <w:keepNext/>
      </w:pPr>
      <w:r>
        <w:rPr>
          <w:rStyle w:val="charBoldItals"/>
        </w:rPr>
        <w:t>insurer</w:t>
      </w:r>
      <w:r>
        <w:t>, in relation to a claim against an employer, means—</w:t>
      </w:r>
    </w:p>
    <w:p w14:paraId="5AD040EA" w14:textId="77777777" w:rsidR="008C3044" w:rsidRDefault="008C3044">
      <w:pPr>
        <w:pStyle w:val="aDefpara"/>
      </w:pPr>
      <w:r>
        <w:tab/>
        <w:t>(a)</w:t>
      </w:r>
      <w:r>
        <w:tab/>
        <w:t>the approved insurer with whom the employer has or had a compulsory insurance policy that applies to the claim; or</w:t>
      </w:r>
    </w:p>
    <w:p w14:paraId="025735F1" w14:textId="77777777" w:rsidR="008C3044" w:rsidRDefault="008C3044">
      <w:pPr>
        <w:pStyle w:val="aDefpara"/>
      </w:pPr>
      <w:r>
        <w:tab/>
        <w:t>(b)</w:t>
      </w:r>
      <w:r>
        <w:tab/>
        <w:t>if the employer was a self-insurer when the injury happened—the employer; or</w:t>
      </w:r>
    </w:p>
    <w:p w14:paraId="66BD055D" w14:textId="77777777" w:rsidR="00F7499D" w:rsidRPr="00985F2F" w:rsidRDefault="00F7499D" w:rsidP="00F7499D">
      <w:pPr>
        <w:pStyle w:val="aDefpara"/>
      </w:pPr>
      <w:r w:rsidRPr="00985F2F">
        <w:tab/>
        <w:t>(c)</w:t>
      </w:r>
      <w:r w:rsidRPr="00985F2F">
        <w:tab/>
        <w:t>the DI fund, if—</w:t>
      </w:r>
    </w:p>
    <w:p w14:paraId="7C839E12" w14:textId="77777777" w:rsidR="00F7499D" w:rsidRPr="00985F2F" w:rsidRDefault="00F7499D" w:rsidP="00F7499D">
      <w:pPr>
        <w:pStyle w:val="aDefsubpara"/>
      </w:pPr>
      <w:r w:rsidRPr="00985F2F">
        <w:tab/>
        <w:t>(i)</w:t>
      </w:r>
      <w:r w:rsidRPr="00985F2F">
        <w:tab/>
        <w:t>when the injury happened, the employer was not a self</w:t>
      </w:r>
      <w:r w:rsidRPr="00985F2F">
        <w:noBreakHyphen/>
        <w:t>insurer, and the employer has or had no compulsory insurance policy that applies to the claim; or</w:t>
      </w:r>
    </w:p>
    <w:p w14:paraId="60540ED9" w14:textId="77777777" w:rsidR="00F7499D" w:rsidRPr="00985F2F" w:rsidRDefault="00F7499D" w:rsidP="00F7499D">
      <w:pPr>
        <w:pStyle w:val="aDefsubpara"/>
      </w:pPr>
      <w:r w:rsidRPr="00985F2F">
        <w:tab/>
        <w:t>(ii)</w:t>
      </w:r>
      <w:r w:rsidRPr="00985F2F">
        <w:tab/>
        <w:t>when the injury happened, the employer was not a self</w:t>
      </w:r>
      <w:r w:rsidRPr="00985F2F">
        <w:noBreakHyphen/>
        <w:t>insurer, and the employer has or had a compulsory insurance policy that applies to the claim but the policy was issued by an insurer that has been wound up or is being wound up; or</w:t>
      </w:r>
    </w:p>
    <w:p w14:paraId="13CA93D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5D96865B" w14:textId="77777777" w:rsidR="008C3044" w:rsidRDefault="008C3044">
      <w:pPr>
        <w:pStyle w:val="Amain"/>
      </w:pPr>
      <w:r>
        <w:tab/>
        <w:t>(2)</w:t>
      </w:r>
      <w:r>
        <w:tab/>
        <w:t xml:space="preserve">For this part, a claim is </w:t>
      </w:r>
      <w:r>
        <w:rPr>
          <w:rStyle w:val="charBoldItals"/>
        </w:rPr>
        <w:t>given</w:t>
      </w:r>
      <w:r>
        <w:t xml:space="preserve"> to the insurer if the claim is given to the insurer or the insurer is given notice of the claim by the employer or worker.</w:t>
      </w:r>
    </w:p>
    <w:p w14:paraId="72AD366F" w14:textId="77777777" w:rsidR="00FB48EF" w:rsidRPr="00985F2F" w:rsidRDefault="00FB48EF" w:rsidP="00FB48EF">
      <w:pPr>
        <w:pStyle w:val="AH5Sec"/>
      </w:pPr>
      <w:bookmarkStart w:id="190" w:name="_Toc38028280"/>
      <w:r w:rsidRPr="003003CE">
        <w:rPr>
          <w:rStyle w:val="CharSectNo"/>
        </w:rPr>
        <w:lastRenderedPageBreak/>
        <w:t>128</w:t>
      </w:r>
      <w:r w:rsidRPr="00985F2F">
        <w:tab/>
        <w:t>Claim—injury other than imminently fatal asbestos</w:t>
      </w:r>
      <w:r w:rsidRPr="00985F2F">
        <w:noBreakHyphen/>
        <w:t>related disease</w:t>
      </w:r>
      <w:bookmarkEnd w:id="190"/>
    </w:p>
    <w:p w14:paraId="7A0E374F"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0E6CBCA0"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7C8D0164" w14:textId="77777777" w:rsidR="00FB48EF" w:rsidRPr="00985F2F" w:rsidRDefault="00FB48EF" w:rsidP="00FB48EF">
      <w:pPr>
        <w:pStyle w:val="Apara"/>
      </w:pPr>
      <w:r w:rsidRPr="00985F2F">
        <w:tab/>
        <w:t>(a)</w:t>
      </w:r>
      <w:r w:rsidRPr="00985F2F">
        <w:tab/>
        <w:t>the insurer is taken to have accepted the claim; and</w:t>
      </w:r>
    </w:p>
    <w:p w14:paraId="487B4D2B" w14:textId="77777777" w:rsidR="00FB48EF" w:rsidRPr="00985F2F" w:rsidRDefault="00FB48EF" w:rsidP="00FB48EF">
      <w:pPr>
        <w:pStyle w:val="Apara"/>
      </w:pPr>
      <w:r w:rsidRPr="00985F2F">
        <w:tab/>
        <w:t>(b)</w:t>
      </w:r>
      <w:r w:rsidRPr="00985F2F">
        <w:tab/>
        <w:t>any payment made by the insurer in relation to the claim is not recoverable.</w:t>
      </w:r>
    </w:p>
    <w:p w14:paraId="3D4C3D91" w14:textId="77777777" w:rsidR="00FB48EF" w:rsidRPr="00985F2F" w:rsidRDefault="00FB48EF" w:rsidP="00FB48EF">
      <w:pPr>
        <w:pStyle w:val="Amain"/>
      </w:pPr>
      <w:r w:rsidRPr="00985F2F">
        <w:tab/>
        <w:t>(3)</w:t>
      </w:r>
      <w:r w:rsidRPr="00985F2F">
        <w:tab/>
        <w:t>However, subsection (2) (b) does not apply to a payment made by the DI fund.</w:t>
      </w:r>
    </w:p>
    <w:p w14:paraId="30E2C070" w14:textId="77777777" w:rsidR="00FB48EF" w:rsidRPr="00985F2F" w:rsidRDefault="00FB48EF" w:rsidP="00FB48EF">
      <w:pPr>
        <w:pStyle w:val="AH5Sec"/>
      </w:pPr>
      <w:bookmarkStart w:id="191" w:name="_Toc38028281"/>
      <w:r w:rsidRPr="003003CE">
        <w:rPr>
          <w:rStyle w:val="CharSectNo"/>
        </w:rPr>
        <w:t>128A</w:t>
      </w:r>
      <w:r w:rsidRPr="00985F2F">
        <w:tab/>
        <w:t>Claim—imminently fatal asbestos</w:t>
      </w:r>
      <w:r w:rsidRPr="00985F2F">
        <w:noBreakHyphen/>
        <w:t>related disease</w:t>
      </w:r>
      <w:bookmarkEnd w:id="191"/>
    </w:p>
    <w:p w14:paraId="05FD5D96"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63FBEF40"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53164716"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18B1F2DB"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7DBE898E" w14:textId="77777777" w:rsidR="008C3044" w:rsidRDefault="008C3044">
      <w:pPr>
        <w:pStyle w:val="AH5Sec"/>
      </w:pPr>
      <w:bookmarkStart w:id="192" w:name="_Toc38028282"/>
      <w:r w:rsidRPr="003003CE">
        <w:rPr>
          <w:rStyle w:val="CharSectNo"/>
        </w:rPr>
        <w:t>129</w:t>
      </w:r>
      <w:r>
        <w:tab/>
        <w:t>Rejecting claims generally</w:t>
      </w:r>
      <w:bookmarkEnd w:id="192"/>
    </w:p>
    <w:p w14:paraId="11B0102A" w14:textId="77777777" w:rsidR="008C3044" w:rsidRDefault="008C3044">
      <w:pPr>
        <w:pStyle w:val="Amain"/>
      </w:pPr>
      <w:r>
        <w:tab/>
        <w:t>(1)</w:t>
      </w:r>
      <w:r>
        <w:tab/>
        <w:t>An insurer rejects a claim for compensation under this Act by written notice given to the worker and, unless the insurer is a self-insurer, the employer.</w:t>
      </w:r>
    </w:p>
    <w:p w14:paraId="2A68CD3D" w14:textId="77777777" w:rsidR="008C3044" w:rsidRDefault="008C3044">
      <w:pPr>
        <w:pStyle w:val="Amain"/>
      </w:pPr>
      <w:r>
        <w:tab/>
        <w:t>(2)</w:t>
      </w:r>
      <w:r>
        <w:tab/>
        <w:t>The claim is taken to be rejected when the notice is received by the worker and, unless the insurer is a self-insurer, the employer.</w:t>
      </w:r>
    </w:p>
    <w:p w14:paraId="1196568F"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4F8364AB" w14:textId="77777777" w:rsidR="008C3044" w:rsidRDefault="008C3044">
      <w:pPr>
        <w:pStyle w:val="Amain"/>
      </w:pPr>
      <w:r>
        <w:tab/>
        <w:t>(4)</w:t>
      </w:r>
      <w:r>
        <w:tab/>
        <w:t>The notice must include the reason the insurer is rejecting the claim.</w:t>
      </w:r>
    </w:p>
    <w:p w14:paraId="7EB9E137"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3C01E6CE" w14:textId="6D6A317C"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1" w:tooltip="A2002-51" w:history="1">
        <w:r w:rsidRPr="00383099">
          <w:rPr>
            <w:rStyle w:val="charCitHyperlinkAbbrev"/>
          </w:rPr>
          <w:t>Criminal Code</w:t>
        </w:r>
      </w:hyperlink>
      <w:r w:rsidRPr="00383099">
        <w:t>, pt 3.4).</w:t>
      </w:r>
    </w:p>
    <w:p w14:paraId="30002F00"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1217D564" w14:textId="77777777" w:rsidR="008C3044" w:rsidRDefault="008C3044">
      <w:pPr>
        <w:pStyle w:val="AH5Sec"/>
      </w:pPr>
      <w:bookmarkStart w:id="193" w:name="_Toc38028283"/>
      <w:r w:rsidRPr="003003CE">
        <w:rPr>
          <w:rStyle w:val="CharSectNo"/>
        </w:rPr>
        <w:t>130</w:t>
      </w:r>
      <w:r>
        <w:tab/>
        <w:t>Rejecting claim within 28 days</w:t>
      </w:r>
      <w:bookmarkEnd w:id="193"/>
    </w:p>
    <w:p w14:paraId="37620E42" w14:textId="77777777" w:rsidR="008C3044" w:rsidRDefault="008C3044">
      <w:pPr>
        <w:pStyle w:val="Amain"/>
      </w:pPr>
      <w:r>
        <w:tab/>
        <w:t>(1)</w:t>
      </w:r>
      <w:r>
        <w:tab/>
        <w:t>If the insurer rejects the worker’s claim within 28 days after the claim is given to the insurer, the insurer may—</w:t>
      </w:r>
    </w:p>
    <w:p w14:paraId="47C9C4E8" w14:textId="77777777" w:rsidR="008C3044" w:rsidRDefault="008C3044">
      <w:pPr>
        <w:pStyle w:val="Apara"/>
      </w:pPr>
      <w:r>
        <w:tab/>
        <w:t>(a)</w:t>
      </w:r>
      <w:r>
        <w:tab/>
        <w:t>stop weekly compensation to the worker 2 weeks after the insurer rejects the claim; and</w:t>
      </w:r>
    </w:p>
    <w:p w14:paraId="2293C456"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19DFD8BB" w14:textId="77777777" w:rsidR="008C3044" w:rsidRDefault="008C3044">
      <w:pPr>
        <w:pStyle w:val="aNote"/>
      </w:pPr>
      <w:r>
        <w:rPr>
          <w:rStyle w:val="charItals"/>
        </w:rPr>
        <w:t>Note</w:t>
      </w:r>
      <w:r>
        <w:rPr>
          <w:rStyle w:val="charItals"/>
        </w:rPr>
        <w:tab/>
      </w:r>
      <w:r>
        <w:t>For how a claim is rejected, see s 129.</w:t>
      </w:r>
    </w:p>
    <w:p w14:paraId="3B8A4E55"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43EBE8E6" w14:textId="77777777" w:rsidR="008C3044" w:rsidRDefault="008C3044" w:rsidP="00955404">
      <w:pPr>
        <w:pStyle w:val="AH5Sec"/>
      </w:pPr>
      <w:bookmarkStart w:id="194" w:name="_Toc38028284"/>
      <w:r w:rsidRPr="003003CE">
        <w:rPr>
          <w:rStyle w:val="CharSectNo"/>
        </w:rPr>
        <w:lastRenderedPageBreak/>
        <w:t>131</w:t>
      </w:r>
      <w:r>
        <w:tab/>
        <w:t>Rejecting claims after 28 days but within 1 year</w:t>
      </w:r>
      <w:bookmarkEnd w:id="194"/>
    </w:p>
    <w:p w14:paraId="4C52871C"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1628EC" w14:textId="77777777" w:rsidR="008C3044" w:rsidRDefault="008C3044">
      <w:pPr>
        <w:pStyle w:val="Apara"/>
      </w:pPr>
      <w:r>
        <w:tab/>
        <w:t>(a)</w:t>
      </w:r>
      <w:r>
        <w:tab/>
        <w:t>stop weekly compensation to the worker 8 weeks after the insurer rejects the claim; and</w:t>
      </w:r>
    </w:p>
    <w:p w14:paraId="0E2CA0DB"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6123B119" w14:textId="77777777" w:rsidR="008C3044" w:rsidRDefault="008C3044">
      <w:pPr>
        <w:pStyle w:val="aNote"/>
      </w:pPr>
      <w:r>
        <w:rPr>
          <w:rStyle w:val="charItals"/>
        </w:rPr>
        <w:t>Note</w:t>
      </w:r>
      <w:r>
        <w:rPr>
          <w:rStyle w:val="charItals"/>
        </w:rPr>
        <w:tab/>
      </w:r>
      <w:r>
        <w:t>For how a claim is rejected, see s 129.</w:t>
      </w:r>
    </w:p>
    <w:p w14:paraId="314DE71F" w14:textId="77777777" w:rsidR="008C3044" w:rsidRDefault="008C3044">
      <w:pPr>
        <w:pStyle w:val="AH5Sec"/>
      </w:pPr>
      <w:bookmarkStart w:id="195" w:name="_Toc38028285"/>
      <w:r w:rsidRPr="003003CE">
        <w:rPr>
          <w:rStyle w:val="CharSectNo"/>
        </w:rPr>
        <w:t>132</w:t>
      </w:r>
      <w:r>
        <w:tab/>
        <w:t>Rejecting claims from 1 year</w:t>
      </w:r>
      <w:bookmarkEnd w:id="195"/>
    </w:p>
    <w:p w14:paraId="14A85E57"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14:paraId="1A37ED6D" w14:textId="77777777" w:rsidR="008C3044" w:rsidRDefault="008C3044">
      <w:pPr>
        <w:pStyle w:val="Amain"/>
      </w:pPr>
      <w:r>
        <w:tab/>
        <w:t>(2)</w:t>
      </w:r>
      <w:r>
        <w:tab/>
        <w:t>If the Magistrates Court gives leave to the insurer to reject the worker’s claim for compensation—</w:t>
      </w:r>
    </w:p>
    <w:p w14:paraId="6E9C1C74"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75FC6E45" w14:textId="77777777" w:rsidR="008C3044" w:rsidRDefault="008C3044">
      <w:pPr>
        <w:pStyle w:val="Apara"/>
      </w:pPr>
      <w:r>
        <w:tab/>
        <w:t>(b)</w:t>
      </w:r>
      <w:r>
        <w:tab/>
        <w:t>the insurer may stop paying weekly compensation—</w:t>
      </w:r>
    </w:p>
    <w:p w14:paraId="701F4F10" w14:textId="77777777" w:rsidR="008C3044" w:rsidRDefault="008C3044">
      <w:pPr>
        <w:pStyle w:val="Asubpara"/>
      </w:pPr>
      <w:r>
        <w:tab/>
        <w:t>(i)</w:t>
      </w:r>
      <w:r>
        <w:tab/>
        <w:t>on the day stated by the court in the order giving leave to the insurer to reject the claim; or</w:t>
      </w:r>
    </w:p>
    <w:p w14:paraId="7C291EB5" w14:textId="77777777" w:rsidR="008C3044" w:rsidRDefault="008C3044">
      <w:pPr>
        <w:pStyle w:val="Asubpara"/>
      </w:pPr>
      <w:r>
        <w:tab/>
        <w:t>(ii)</w:t>
      </w:r>
      <w:r>
        <w:tab/>
        <w:t>8 weeks after the worker gets notice of the rejection if no day is stated in the order.</w:t>
      </w:r>
    </w:p>
    <w:p w14:paraId="508BF65F" w14:textId="77777777" w:rsidR="008C3044" w:rsidRDefault="008C3044" w:rsidP="005C0B2B">
      <w:pPr>
        <w:pStyle w:val="Amain"/>
        <w:keepNext/>
      </w:pPr>
      <w:r>
        <w:lastRenderedPageBreak/>
        <w:tab/>
        <w:t>(3)</w:t>
      </w:r>
      <w:r>
        <w:tab/>
        <w:t>For this section, the worker gets notice of the rejection—</w:t>
      </w:r>
    </w:p>
    <w:p w14:paraId="247774A7" w14:textId="77777777" w:rsidR="008C3044" w:rsidRDefault="008C3044" w:rsidP="00233007">
      <w:pPr>
        <w:pStyle w:val="Apara"/>
        <w:keepNext/>
      </w:pPr>
      <w:r>
        <w:tab/>
        <w:t>(a)</w:t>
      </w:r>
      <w:r>
        <w:tab/>
        <w:t>if the worker is present when the court gives leave to the insurer to reject the claim—on the day the court gives leave; or</w:t>
      </w:r>
    </w:p>
    <w:p w14:paraId="15C2F1DA" w14:textId="77777777" w:rsidR="008C3044" w:rsidRDefault="008C3044">
      <w:pPr>
        <w:pStyle w:val="Apara"/>
        <w:keepNext/>
      </w:pPr>
      <w:r>
        <w:tab/>
        <w:t>(b)</w:t>
      </w:r>
      <w:r>
        <w:tab/>
        <w:t>when the worker receives notice of the rejection from the insurer.</w:t>
      </w:r>
    </w:p>
    <w:p w14:paraId="72C50119" w14:textId="77777777" w:rsidR="008C3044" w:rsidRDefault="008C3044">
      <w:pPr>
        <w:pStyle w:val="aNote"/>
      </w:pPr>
      <w:r>
        <w:rPr>
          <w:rStyle w:val="charItals"/>
        </w:rPr>
        <w:t>Note</w:t>
      </w:r>
      <w:r>
        <w:rPr>
          <w:rStyle w:val="charItals"/>
        </w:rPr>
        <w:tab/>
      </w:r>
      <w:r>
        <w:t>Court approved termination is dealt with under the regulations.</w:t>
      </w:r>
    </w:p>
    <w:p w14:paraId="0AC8122C" w14:textId="77777777" w:rsidR="008C3044" w:rsidRDefault="008C3044">
      <w:pPr>
        <w:pStyle w:val="PageBreak"/>
      </w:pPr>
      <w:r>
        <w:br w:type="page"/>
      </w:r>
    </w:p>
    <w:p w14:paraId="386DDFA7" w14:textId="77777777" w:rsidR="008C3044" w:rsidRPr="003003CE" w:rsidRDefault="008C3044">
      <w:pPr>
        <w:pStyle w:val="AH2Part"/>
      </w:pPr>
      <w:bookmarkStart w:id="196" w:name="_Toc38028286"/>
      <w:r w:rsidRPr="003003CE">
        <w:rPr>
          <w:rStyle w:val="CharPartNo"/>
        </w:rPr>
        <w:lastRenderedPageBreak/>
        <w:t>Part 6.3</w:t>
      </w:r>
      <w:r>
        <w:tab/>
      </w:r>
      <w:r w:rsidRPr="003003CE">
        <w:rPr>
          <w:rStyle w:val="CharPartText"/>
        </w:rPr>
        <w:t>Liability on claims</w:t>
      </w:r>
      <w:bookmarkEnd w:id="196"/>
    </w:p>
    <w:p w14:paraId="6A29CFF3" w14:textId="77777777" w:rsidR="008C3044" w:rsidRDefault="008C3044">
      <w:pPr>
        <w:pStyle w:val="AH5Sec"/>
      </w:pPr>
      <w:bookmarkStart w:id="197" w:name="_Toc38028287"/>
      <w:r w:rsidRPr="003003CE">
        <w:rPr>
          <w:rStyle w:val="CharSectNo"/>
        </w:rPr>
        <w:t>133</w:t>
      </w:r>
      <w:r>
        <w:tab/>
        <w:t>Without prejudice payments</w:t>
      </w:r>
      <w:bookmarkEnd w:id="197"/>
    </w:p>
    <w:p w14:paraId="611B85A7" w14:textId="77777777" w:rsidR="008C3044" w:rsidRDefault="008C3044">
      <w:pPr>
        <w:pStyle w:val="Amainreturn"/>
      </w:pPr>
      <w:r>
        <w:t>An insurer may, when making a payment in relation to a claim, state that the payment is not an admission of liability for the injury in relation to which it is made.</w:t>
      </w:r>
    </w:p>
    <w:p w14:paraId="77E3327A" w14:textId="77777777" w:rsidR="008C3044" w:rsidRDefault="008C3044">
      <w:pPr>
        <w:pStyle w:val="AH5Sec"/>
      </w:pPr>
      <w:bookmarkStart w:id="198" w:name="_Toc38028288"/>
      <w:r w:rsidRPr="003003CE">
        <w:rPr>
          <w:rStyle w:val="CharSectNo"/>
        </w:rPr>
        <w:t>134</w:t>
      </w:r>
      <w:r>
        <w:tab/>
        <w:t>Liability on claim not accepted or rejected</w:t>
      </w:r>
      <w:bookmarkEnd w:id="198"/>
    </w:p>
    <w:p w14:paraId="62147837" w14:textId="77777777" w:rsidR="008C3044" w:rsidRDefault="008C3044">
      <w:pPr>
        <w:pStyle w:val="Amain"/>
      </w:pPr>
      <w:r>
        <w:tab/>
        <w:t>(1)</w:t>
      </w:r>
      <w:r>
        <w:tab/>
        <w:t>If a worker makes a claim in relation to an injury for which compensation is payable under this Act, the insurer is liable to pay weekly compensation and compensation for costs in relation to the injury until the insurer rejects or settles the claim.</w:t>
      </w:r>
    </w:p>
    <w:p w14:paraId="4654C699" w14:textId="77777777" w:rsidR="008C3044" w:rsidRDefault="008C3044">
      <w:pPr>
        <w:pStyle w:val="Amain"/>
      </w:pPr>
      <w:r>
        <w:tab/>
        <w:t>(2)</w:t>
      </w:r>
      <w:r>
        <w:tab/>
        <w:t>A payment under this section may not be recovered by the insurer.</w:t>
      </w:r>
    </w:p>
    <w:p w14:paraId="3D53B5A5" w14:textId="77777777" w:rsidR="008C3044" w:rsidRDefault="008C3044">
      <w:pPr>
        <w:pStyle w:val="Amain"/>
      </w:pPr>
      <w:r>
        <w:tab/>
        <w:t>(3)</w:t>
      </w:r>
      <w:r>
        <w:tab/>
        <w:t>However, the insurer is not liable to pay, and may recover from the employer, an amount that the employer is liable to pay under section</w:t>
      </w:r>
      <w:r w:rsidR="00964F81">
        <w:t> </w:t>
      </w:r>
      <w:r>
        <w:t>95 (What if employer does not give notice of injury within time?).</w:t>
      </w:r>
    </w:p>
    <w:p w14:paraId="4F6C6185" w14:textId="77777777" w:rsidR="008C3044" w:rsidRDefault="008C3044">
      <w:pPr>
        <w:pStyle w:val="Amain"/>
      </w:pPr>
      <w:r>
        <w:tab/>
        <w:t>(4)</w:t>
      </w:r>
      <w:r>
        <w:tab/>
        <w:t>Subsection (3) does not affect a self-insurer’s liability in relation to the claim.</w:t>
      </w:r>
    </w:p>
    <w:p w14:paraId="0BE5F859" w14:textId="77777777" w:rsidR="0049048A" w:rsidRPr="00591A0F" w:rsidRDefault="0049048A" w:rsidP="0049048A">
      <w:pPr>
        <w:pStyle w:val="Amain"/>
      </w:pPr>
      <w:r w:rsidRPr="00591A0F">
        <w:tab/>
        <w:t>(5)</w:t>
      </w:r>
      <w:r w:rsidRPr="00591A0F">
        <w:tab/>
        <w:t>In this section:</w:t>
      </w:r>
    </w:p>
    <w:p w14:paraId="10751752"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770C65F9" w14:textId="77777777" w:rsidR="008C3044" w:rsidRDefault="008C3044">
      <w:pPr>
        <w:pStyle w:val="AH5Sec"/>
      </w:pPr>
      <w:bookmarkStart w:id="199" w:name="_Toc38028289"/>
      <w:r w:rsidRPr="003003CE">
        <w:rPr>
          <w:rStyle w:val="CharSectNo"/>
        </w:rPr>
        <w:t>135</w:t>
      </w:r>
      <w:r>
        <w:tab/>
        <w:t>Order for refund of overpayments of compensation</w:t>
      </w:r>
      <w:bookmarkEnd w:id="199"/>
    </w:p>
    <w:p w14:paraId="31B102B6"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6EC1C054" w14:textId="1DF96001" w:rsidR="008C3044" w:rsidRDefault="008C3044" w:rsidP="00E86F92">
      <w:pPr>
        <w:pStyle w:val="Amain"/>
        <w:keepLines/>
      </w:pPr>
      <w:r>
        <w:lastRenderedPageBreak/>
        <w:tab/>
        <w:t>(2)</w:t>
      </w:r>
      <w:r>
        <w:tab/>
        <w:t xml:space="preserve">However, this section only applies if the court before which a proceeding for a </w:t>
      </w:r>
      <w:hyperlink r:id="rId102"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19FC49E8" w14:textId="77777777" w:rsidR="008C3044" w:rsidRDefault="008C3044" w:rsidP="00A65F80">
      <w:pPr>
        <w:pStyle w:val="Amain"/>
        <w:keepLines/>
      </w:pPr>
      <w:r>
        <w:tab/>
        <w:t>(3)</w:t>
      </w:r>
      <w:r>
        <w:tab/>
        <w:t>The court may, on the application of the employer or insurer (whether or not the person is convicted of the offence), order the person to refund the amount of the overpayment to the person who made the payment.</w:t>
      </w:r>
    </w:p>
    <w:p w14:paraId="7EAC18A0"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B39C00A" w14:textId="77777777" w:rsidR="008C3044" w:rsidRDefault="008C3044">
      <w:pPr>
        <w:pStyle w:val="Amain"/>
      </w:pPr>
      <w:r>
        <w:tab/>
        <w:t>(5)</w:t>
      </w:r>
      <w:r>
        <w:tab/>
        <w:t>Subsection (3) applies even if the compensation is weekly compensation that is payable under a direction of a conciliator.</w:t>
      </w:r>
    </w:p>
    <w:p w14:paraId="61891AAB"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63D1068F" w14:textId="77777777" w:rsidR="008C3044" w:rsidRDefault="008C3044">
      <w:pPr>
        <w:pStyle w:val="Amain"/>
      </w:pPr>
      <w:r>
        <w:tab/>
        <w:t>(7)</w:t>
      </w:r>
      <w:r>
        <w:tab/>
        <w:t>In this section:</w:t>
      </w:r>
    </w:p>
    <w:p w14:paraId="64F58020" w14:textId="02E4C6E1" w:rsidR="008C3044" w:rsidRDefault="008C3044">
      <w:pPr>
        <w:pStyle w:val="aDef"/>
        <w:rPr>
          <w:b/>
          <w:bCs/>
        </w:rPr>
      </w:pPr>
      <w:r w:rsidRPr="007E2C8A">
        <w:rPr>
          <w:rStyle w:val="charBoldItals"/>
        </w:rPr>
        <w:t>Criminal Code offence</w:t>
      </w:r>
      <w:r>
        <w:t xml:space="preserve"> means an offence against the </w:t>
      </w:r>
      <w:hyperlink r:id="rId103" w:tooltip="A2002-51" w:history="1">
        <w:r w:rsidR="007E2C8A" w:rsidRPr="007E2C8A">
          <w:rPr>
            <w:rStyle w:val="charCitHyperlinkAbbrev"/>
          </w:rPr>
          <w:t>Criminal Code</w:t>
        </w:r>
      </w:hyperlink>
      <w:r>
        <w:t xml:space="preserve"> that relates to—</w:t>
      </w:r>
    </w:p>
    <w:p w14:paraId="39414635" w14:textId="77777777" w:rsidR="008C3044" w:rsidRDefault="008C3044">
      <w:pPr>
        <w:pStyle w:val="aDefpara"/>
      </w:pPr>
      <w:r>
        <w:tab/>
        <w:t>(a)</w:t>
      </w:r>
      <w:r>
        <w:tab/>
        <w:t>completing, keeping or giving a document under or in relation to this Act; or</w:t>
      </w:r>
    </w:p>
    <w:p w14:paraId="182F3F64" w14:textId="77777777" w:rsidR="008C3044" w:rsidRDefault="008C3044">
      <w:pPr>
        <w:pStyle w:val="aDefpara"/>
      </w:pPr>
      <w:r>
        <w:tab/>
        <w:t>(b)</w:t>
      </w:r>
      <w:r>
        <w:tab/>
        <w:t>a requirement that a document be completed, kept or given, under or in relation to this Act.</w:t>
      </w:r>
    </w:p>
    <w:p w14:paraId="679F9486" w14:textId="77777777" w:rsidR="008C3044" w:rsidRDefault="008C3044">
      <w:pPr>
        <w:pStyle w:val="PageBreak"/>
      </w:pPr>
      <w:r>
        <w:br w:type="page"/>
      </w:r>
    </w:p>
    <w:p w14:paraId="7011D788" w14:textId="77777777" w:rsidR="008C3044" w:rsidRPr="003003CE" w:rsidRDefault="008C3044">
      <w:pPr>
        <w:pStyle w:val="AH2Part"/>
      </w:pPr>
      <w:bookmarkStart w:id="200" w:name="_Toc38028290"/>
      <w:r w:rsidRPr="003003CE">
        <w:rPr>
          <w:rStyle w:val="CharPartNo"/>
        </w:rPr>
        <w:lastRenderedPageBreak/>
        <w:t>Part 6.4</w:t>
      </w:r>
      <w:r>
        <w:tab/>
      </w:r>
      <w:r w:rsidRPr="003003CE">
        <w:rPr>
          <w:rStyle w:val="CharPartText"/>
        </w:rPr>
        <w:t>Settlement of claims</w:t>
      </w:r>
      <w:bookmarkEnd w:id="200"/>
    </w:p>
    <w:p w14:paraId="77866A19" w14:textId="77777777" w:rsidR="008C3044" w:rsidRDefault="008C3044">
      <w:pPr>
        <w:pStyle w:val="AH5Sec"/>
      </w:pPr>
      <w:bookmarkStart w:id="201" w:name="_Toc38028291"/>
      <w:r w:rsidRPr="003003CE">
        <w:rPr>
          <w:rStyle w:val="CharSectNo"/>
        </w:rPr>
        <w:t>136</w:t>
      </w:r>
      <w:r>
        <w:tab/>
        <w:t>Contracting out</w:t>
      </w:r>
      <w:bookmarkEnd w:id="201"/>
    </w:p>
    <w:p w14:paraId="7AA13E49" w14:textId="77777777" w:rsidR="008C3044" w:rsidRDefault="008C3044">
      <w:pPr>
        <w:pStyle w:val="Amain"/>
      </w:pPr>
      <w:r>
        <w:tab/>
        <w:t>(1)</w:t>
      </w:r>
      <w:r>
        <w:tab/>
        <w:t>A provision of an agreement or other document is void if it purports to exclude, or limit in any way—</w:t>
      </w:r>
    </w:p>
    <w:p w14:paraId="16DF6471" w14:textId="77777777" w:rsidR="008C3044" w:rsidRDefault="008C3044">
      <w:pPr>
        <w:pStyle w:val="Apara"/>
      </w:pPr>
      <w:r>
        <w:tab/>
        <w:t>(a)</w:t>
      </w:r>
      <w:r>
        <w:tab/>
        <w:t>a right given to a worker under this Act; or</w:t>
      </w:r>
    </w:p>
    <w:p w14:paraId="131D0883" w14:textId="77777777" w:rsidR="008C3044" w:rsidRDefault="008C3044">
      <w:pPr>
        <w:pStyle w:val="Apara"/>
      </w:pPr>
      <w:r>
        <w:tab/>
        <w:t>(b)</w:t>
      </w:r>
      <w:r>
        <w:tab/>
        <w:t>a liability imposed on an employer under this Act.</w:t>
      </w:r>
    </w:p>
    <w:p w14:paraId="5BDC4BAD"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2D500DA1" w14:textId="77777777" w:rsidR="008C3044" w:rsidRDefault="008C3044">
      <w:pPr>
        <w:pStyle w:val="AH5Sec"/>
      </w:pPr>
      <w:bookmarkStart w:id="202" w:name="_Toc38028292"/>
      <w:r w:rsidRPr="003003CE">
        <w:rPr>
          <w:rStyle w:val="CharSectNo"/>
        </w:rPr>
        <w:t>137</w:t>
      </w:r>
      <w:r>
        <w:tab/>
        <w:t>How worker may commute rights</w:t>
      </w:r>
      <w:bookmarkEnd w:id="202"/>
    </w:p>
    <w:p w14:paraId="7327B4E6" w14:textId="77777777" w:rsidR="008C3044" w:rsidRDefault="008C3044">
      <w:pPr>
        <w:pStyle w:val="Amain"/>
      </w:pPr>
      <w:r>
        <w:tab/>
        <w:t>(1)</w:t>
      </w:r>
      <w:r>
        <w:tab/>
        <w:t xml:space="preserve">A worker may commute, in writing, an existing right to compensation for a compensable injury on payment of an amount by the insurer (the </w:t>
      </w:r>
      <w:r>
        <w:rPr>
          <w:rStyle w:val="charBoldItals"/>
        </w:rPr>
        <w:t>settlement</w:t>
      </w:r>
      <w:r>
        <w:t>).</w:t>
      </w:r>
    </w:p>
    <w:p w14:paraId="5553CC78" w14:textId="77777777" w:rsidR="008C3044" w:rsidRDefault="008C3044">
      <w:pPr>
        <w:pStyle w:val="Amain"/>
      </w:pPr>
      <w:r>
        <w:tab/>
        <w:t>(2)</w:t>
      </w:r>
      <w:r>
        <w:tab/>
        <w:t>The settlement may include a payout of 1 or more of the following:</w:t>
      </w:r>
    </w:p>
    <w:p w14:paraId="0AD80D9C" w14:textId="77777777" w:rsidR="008C3044" w:rsidRDefault="008C3044">
      <w:pPr>
        <w:pStyle w:val="Apara"/>
      </w:pPr>
      <w:r>
        <w:tab/>
        <w:t>(a)</w:t>
      </w:r>
      <w:r>
        <w:tab/>
        <w:t>the worker’s entitlement to weekly compensation under part 4.3;</w:t>
      </w:r>
    </w:p>
    <w:p w14:paraId="1D8ED05F" w14:textId="77777777" w:rsidR="008C3044" w:rsidRDefault="008C3044">
      <w:pPr>
        <w:pStyle w:val="Apara"/>
      </w:pPr>
      <w:r>
        <w:tab/>
        <w:t>(b)</w:t>
      </w:r>
      <w:r>
        <w:tab/>
        <w:t>the worker’s entitlement to compensation for permanent injuries under part 4.4;</w:t>
      </w:r>
    </w:p>
    <w:p w14:paraId="0ADC96EB" w14:textId="77777777" w:rsidR="008C3044" w:rsidRDefault="008C3044">
      <w:pPr>
        <w:pStyle w:val="Apara"/>
      </w:pPr>
      <w:r>
        <w:tab/>
        <w:t>(c)</w:t>
      </w:r>
      <w:r>
        <w:tab/>
        <w:t>the worker’s entitlement to compensation for medical treatment, damage and other costs under part 4.5;</w:t>
      </w:r>
    </w:p>
    <w:p w14:paraId="4B967702" w14:textId="77777777" w:rsidR="008C3044" w:rsidRDefault="008C3044">
      <w:pPr>
        <w:pStyle w:val="Apara"/>
      </w:pPr>
      <w:r>
        <w:tab/>
        <w:t>(d)</w:t>
      </w:r>
      <w:r>
        <w:tab/>
        <w:t>an entitlement of the worker to compensation apart from this Act;</w:t>
      </w:r>
    </w:p>
    <w:p w14:paraId="6660660F" w14:textId="77777777" w:rsidR="008C3044" w:rsidRDefault="008C3044">
      <w:pPr>
        <w:pStyle w:val="Apara"/>
      </w:pPr>
      <w:r>
        <w:tab/>
        <w:t>(e)</w:t>
      </w:r>
      <w:r>
        <w:tab/>
        <w:t>any other amount.</w:t>
      </w:r>
    </w:p>
    <w:p w14:paraId="1B384197" w14:textId="1DAE6847"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4" w:tooltip="A2014-11" w:history="1">
        <w:r w:rsidRPr="0029713A">
          <w:rPr>
            <w:rStyle w:val="charCitHyperlinkAbbrev"/>
          </w:rPr>
          <w:t xml:space="preserve"> LTCS Act</w:t>
        </w:r>
      </w:hyperlink>
      <w:r w:rsidRPr="0029713A">
        <w:t xml:space="preserve"> to participate in the LTCS scheme.</w:t>
      </w:r>
    </w:p>
    <w:p w14:paraId="58390629"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1EAE379A" w14:textId="46E32AA9" w:rsidR="00D51F66" w:rsidRPr="0029713A" w:rsidRDefault="00D51F66" w:rsidP="00D51F66">
      <w:pPr>
        <w:pStyle w:val="aNoteTextss"/>
      </w:pPr>
      <w:r w:rsidRPr="0029713A">
        <w:rPr>
          <w:rStyle w:val="charBoldItals"/>
        </w:rPr>
        <w:t>LTCS scheme</w:t>
      </w:r>
      <w:r w:rsidRPr="0029713A">
        <w:t>—see the</w:t>
      </w:r>
      <w:hyperlink r:id="rId105" w:tooltip="A2014-11" w:history="1">
        <w:r w:rsidRPr="0029713A">
          <w:rPr>
            <w:rStyle w:val="charCitHyperlinkAbbrev"/>
          </w:rPr>
          <w:t xml:space="preserve"> LTCS Act</w:t>
        </w:r>
      </w:hyperlink>
      <w:r w:rsidRPr="0029713A">
        <w:t>, dictionary.</w:t>
      </w:r>
    </w:p>
    <w:p w14:paraId="1C97C738" w14:textId="77777777" w:rsidR="008C3044" w:rsidRDefault="008C3044">
      <w:pPr>
        <w:pStyle w:val="AH5Sec"/>
      </w:pPr>
      <w:bookmarkStart w:id="203" w:name="_Toc38028293"/>
      <w:r w:rsidRPr="003003CE">
        <w:rPr>
          <w:rStyle w:val="CharSectNo"/>
        </w:rPr>
        <w:t>138</w:t>
      </w:r>
      <w:r>
        <w:tab/>
        <w:t>No assignment etc of payout of weekly compensation</w:t>
      </w:r>
      <w:bookmarkEnd w:id="203"/>
    </w:p>
    <w:p w14:paraId="05C272A2" w14:textId="77777777" w:rsidR="008C3044" w:rsidRDefault="008C3044">
      <w:pPr>
        <w:pStyle w:val="Amainreturn"/>
        <w:keepNext/>
      </w:pPr>
      <w:r>
        <w:t>A payout of weekly compensation may not—</w:t>
      </w:r>
    </w:p>
    <w:p w14:paraId="0FB468AD" w14:textId="77777777" w:rsidR="008C3044" w:rsidRDefault="008C3044" w:rsidP="00A65F80">
      <w:pPr>
        <w:pStyle w:val="Apara"/>
        <w:keepNext/>
      </w:pPr>
      <w:r>
        <w:tab/>
        <w:t>(a)</w:t>
      </w:r>
      <w:r>
        <w:tab/>
        <w:t>be assigned, charged or attached; and</w:t>
      </w:r>
    </w:p>
    <w:p w14:paraId="172074B0" w14:textId="77777777" w:rsidR="008C3044" w:rsidRDefault="008C3044">
      <w:pPr>
        <w:pStyle w:val="Apara"/>
      </w:pPr>
      <w:r>
        <w:tab/>
        <w:t>(b)</w:t>
      </w:r>
      <w:r>
        <w:tab/>
        <w:t>pass to anyone else by operation of law; and</w:t>
      </w:r>
    </w:p>
    <w:p w14:paraId="5329547C" w14:textId="77777777" w:rsidR="008C3044" w:rsidRDefault="008C3044">
      <w:pPr>
        <w:pStyle w:val="Apara"/>
      </w:pPr>
      <w:r>
        <w:tab/>
        <w:t>(c)</w:t>
      </w:r>
      <w:r>
        <w:tab/>
        <w:t>have a claim set off against it.</w:t>
      </w:r>
    </w:p>
    <w:p w14:paraId="739AFD00" w14:textId="77777777" w:rsidR="008C3044" w:rsidRDefault="008C3044">
      <w:pPr>
        <w:pStyle w:val="PageBreak"/>
      </w:pPr>
      <w:r>
        <w:br w:type="page"/>
      </w:r>
    </w:p>
    <w:p w14:paraId="1BE8CEAE" w14:textId="77777777" w:rsidR="008C3044" w:rsidRPr="003003CE" w:rsidRDefault="008C3044">
      <w:pPr>
        <w:pStyle w:val="AH1Chapter"/>
      </w:pPr>
      <w:bookmarkStart w:id="204" w:name="_Toc38028294"/>
      <w:r w:rsidRPr="003003CE">
        <w:rPr>
          <w:rStyle w:val="CharChapNo"/>
        </w:rPr>
        <w:lastRenderedPageBreak/>
        <w:t>Chapter 7</w:t>
      </w:r>
      <w:r>
        <w:tab/>
      </w:r>
      <w:r w:rsidRPr="003003CE">
        <w:rPr>
          <w:rStyle w:val="CharChapText"/>
        </w:rPr>
        <w:t>Vocational rehabilitation</w:t>
      </w:r>
      <w:bookmarkEnd w:id="204"/>
    </w:p>
    <w:p w14:paraId="4D4DAF6B" w14:textId="77777777" w:rsidR="008C3044" w:rsidRDefault="008C3044">
      <w:pPr>
        <w:pStyle w:val="Placeholder"/>
      </w:pPr>
      <w:r>
        <w:rPr>
          <w:rStyle w:val="CharPartNo"/>
        </w:rPr>
        <w:t xml:space="preserve">  </w:t>
      </w:r>
      <w:r>
        <w:rPr>
          <w:rStyle w:val="CharPartText"/>
        </w:rPr>
        <w:t xml:space="preserve">  </w:t>
      </w:r>
    </w:p>
    <w:p w14:paraId="384F7D47" w14:textId="77777777" w:rsidR="008C3044" w:rsidRDefault="008C3044" w:rsidP="000037F4">
      <w:pPr>
        <w:pStyle w:val="AH5Sec"/>
      </w:pPr>
      <w:bookmarkStart w:id="205" w:name="_Toc38028295"/>
      <w:r w:rsidRPr="003003CE">
        <w:rPr>
          <w:rStyle w:val="CharSectNo"/>
        </w:rPr>
        <w:t>139</w:t>
      </w:r>
      <w:r>
        <w:tab/>
        <w:t>Meaning of approved rehabilitation provider etc</w:t>
      </w:r>
      <w:bookmarkEnd w:id="205"/>
    </w:p>
    <w:p w14:paraId="5C85EBBA" w14:textId="77777777" w:rsidR="008C3044" w:rsidRDefault="008C3044">
      <w:pPr>
        <w:pStyle w:val="Amain"/>
      </w:pPr>
      <w:r>
        <w:tab/>
        <w:t>(1)</w:t>
      </w:r>
      <w:r>
        <w:tab/>
        <w:t>In this Act:</w:t>
      </w:r>
    </w:p>
    <w:p w14:paraId="18B11DBB"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5DCE5CA2" w14:textId="77777777" w:rsidR="008C3044" w:rsidRDefault="008C3044">
      <w:pPr>
        <w:pStyle w:val="Amain"/>
      </w:pPr>
      <w:r>
        <w:tab/>
        <w:t>(2)</w:t>
      </w:r>
      <w:r>
        <w:tab/>
        <w:t>A regulation may make provision about the approval of rehabilitation providers, including—</w:t>
      </w:r>
    </w:p>
    <w:p w14:paraId="50C49A8D" w14:textId="77777777" w:rsidR="008C3044" w:rsidRDefault="008C3044">
      <w:pPr>
        <w:pStyle w:val="Apara"/>
      </w:pPr>
      <w:r>
        <w:tab/>
        <w:t>(a)</w:t>
      </w:r>
      <w:r>
        <w:tab/>
        <w:t>the criteria for approving rehabilitation providers; and</w:t>
      </w:r>
    </w:p>
    <w:p w14:paraId="2169FC0D" w14:textId="77777777" w:rsidR="008C3044" w:rsidRDefault="008C3044">
      <w:pPr>
        <w:pStyle w:val="Apara"/>
      </w:pPr>
      <w:r>
        <w:tab/>
        <w:t>(b)</w:t>
      </w:r>
      <w:r>
        <w:tab/>
        <w:t>the conditions that may be imposed on the approval of rehabilitation providers; and</w:t>
      </w:r>
    </w:p>
    <w:p w14:paraId="79F7369E" w14:textId="77777777" w:rsidR="008C3044" w:rsidRDefault="008C3044">
      <w:pPr>
        <w:pStyle w:val="Apara"/>
      </w:pPr>
      <w:r>
        <w:tab/>
        <w:t>(c)</w:t>
      </w:r>
      <w:r>
        <w:tab/>
        <w:t>how and why the approval of an approved rehabilitation provider may be revoked or suspended.</w:t>
      </w:r>
    </w:p>
    <w:p w14:paraId="1BF73892" w14:textId="77777777" w:rsidR="008C3044" w:rsidRDefault="008C3044">
      <w:pPr>
        <w:pStyle w:val="Amain"/>
      </w:pPr>
      <w:r>
        <w:tab/>
        <w:t>(3)</w:t>
      </w:r>
      <w:r>
        <w:tab/>
        <w:t>The regulations may also make provision about the role of approved rehabilitation providers under this Act.</w:t>
      </w:r>
    </w:p>
    <w:p w14:paraId="7642058A" w14:textId="13E86F16" w:rsidR="000037F4" w:rsidRPr="0048706F" w:rsidRDefault="000037F4" w:rsidP="000037F4">
      <w:pPr>
        <w:pStyle w:val="Amain"/>
      </w:pPr>
      <w:r w:rsidRPr="0048706F">
        <w:tab/>
        <w:t>(4)</w:t>
      </w:r>
      <w:r w:rsidRPr="0048706F">
        <w:tab/>
        <w:t xml:space="preserve">The </w:t>
      </w:r>
      <w:hyperlink r:id="rId106" w:tooltip="A2001-14" w:history="1">
        <w:r w:rsidR="007E2C8A" w:rsidRPr="007E2C8A">
          <w:rPr>
            <w:rStyle w:val="charCitHyperlinkAbbrev"/>
          </w:rPr>
          <w:t>Legislation Act</w:t>
        </w:r>
      </w:hyperlink>
      <w:r w:rsidRPr="0048706F">
        <w:t xml:space="preserve">, section 47 (3) does not apply to a regulation under this section. </w:t>
      </w:r>
    </w:p>
    <w:p w14:paraId="5DDB6A6E" w14:textId="77777777" w:rsidR="008C3044" w:rsidRDefault="008C3044">
      <w:pPr>
        <w:pStyle w:val="AH5Sec"/>
      </w:pPr>
      <w:bookmarkStart w:id="206" w:name="_Toc38028296"/>
      <w:r w:rsidRPr="003003CE">
        <w:rPr>
          <w:rStyle w:val="CharSectNo"/>
        </w:rPr>
        <w:t>140</w:t>
      </w:r>
      <w:r>
        <w:tab/>
        <w:t xml:space="preserve">Meaning of </w:t>
      </w:r>
      <w:r>
        <w:rPr>
          <w:rStyle w:val="charItals"/>
        </w:rPr>
        <w:t>vocational rehabilitation</w:t>
      </w:r>
      <w:bookmarkEnd w:id="206"/>
    </w:p>
    <w:p w14:paraId="458EDBFF" w14:textId="77777777" w:rsidR="008C3044" w:rsidRDefault="008C3044">
      <w:pPr>
        <w:pStyle w:val="Amain"/>
      </w:pPr>
      <w:r>
        <w:tab/>
        <w:t>(1)</w:t>
      </w:r>
      <w:r>
        <w:tab/>
        <w:t>In this chapter:</w:t>
      </w:r>
    </w:p>
    <w:p w14:paraId="149A9DE8" w14:textId="77777777" w:rsidR="008C3044" w:rsidRDefault="008C3044">
      <w:pPr>
        <w:pStyle w:val="aDef"/>
        <w:keepNext/>
      </w:pPr>
      <w:r>
        <w:rPr>
          <w:rStyle w:val="charBoldItals"/>
        </w:rPr>
        <w:t>vocational rehabilitation</w:t>
      </w:r>
      <w:r>
        <w:t>, for the injured worker, means—</w:t>
      </w:r>
    </w:p>
    <w:p w14:paraId="0AA87FB6" w14:textId="77777777" w:rsidR="008C3044" w:rsidRDefault="008C3044">
      <w:pPr>
        <w:pStyle w:val="aDefpara"/>
      </w:pPr>
      <w:r>
        <w:tab/>
        <w:t>(a)</w:t>
      </w:r>
      <w:r>
        <w:tab/>
        <w:t>the assessment of the needs of the worker for paragraph (b); and</w:t>
      </w:r>
    </w:p>
    <w:p w14:paraId="7D3825F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6E1514B9"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39C8ECA0" w14:textId="77777777" w:rsidR="008C3044" w:rsidRDefault="008C3044">
      <w:pPr>
        <w:pStyle w:val="AH5Sec"/>
      </w:pPr>
      <w:bookmarkStart w:id="207" w:name="_Toc38028297"/>
      <w:r w:rsidRPr="003003CE">
        <w:rPr>
          <w:rStyle w:val="CharSectNo"/>
        </w:rPr>
        <w:lastRenderedPageBreak/>
        <w:t>141</w:t>
      </w:r>
      <w:r>
        <w:tab/>
        <w:t xml:space="preserve">Meaning of </w:t>
      </w:r>
      <w:r>
        <w:rPr>
          <w:rStyle w:val="charItals"/>
        </w:rPr>
        <w:t>protocol</w:t>
      </w:r>
      <w:r>
        <w:rPr>
          <w:b w:val="0"/>
        </w:rPr>
        <w:t xml:space="preserve"> </w:t>
      </w:r>
      <w:r>
        <w:t>in ch 7 etc</w:t>
      </w:r>
      <w:bookmarkEnd w:id="207"/>
    </w:p>
    <w:p w14:paraId="6C2A93DC" w14:textId="77777777" w:rsidR="008C3044" w:rsidRDefault="008C3044">
      <w:pPr>
        <w:pStyle w:val="Amain"/>
      </w:pPr>
      <w:r>
        <w:tab/>
        <w:t>(1)</w:t>
      </w:r>
      <w:r>
        <w:tab/>
        <w:t>In this chapter:</w:t>
      </w:r>
    </w:p>
    <w:p w14:paraId="387741AE" w14:textId="77777777" w:rsidR="008C3044" w:rsidRDefault="008C3044">
      <w:pPr>
        <w:pStyle w:val="aDef"/>
      </w:pPr>
      <w:r>
        <w:rPr>
          <w:rStyle w:val="charBoldItals"/>
        </w:rPr>
        <w:t>protocol</w:t>
      </w:r>
      <w:r>
        <w:t xml:space="preserve"> means a protocol about vocational rehabilitation approved under a regulation.</w:t>
      </w:r>
    </w:p>
    <w:p w14:paraId="521F7345" w14:textId="77777777" w:rsidR="008C3044" w:rsidRDefault="008C3044">
      <w:pPr>
        <w:pStyle w:val="Amain"/>
      </w:pPr>
      <w:r>
        <w:tab/>
        <w:t>(2)</w:t>
      </w:r>
      <w:r>
        <w:tab/>
        <w:t>A regulation may allow the Minister to approve a protocol about vocational rehabilitation.</w:t>
      </w:r>
    </w:p>
    <w:p w14:paraId="1B960DB6" w14:textId="77777777" w:rsidR="008C3044" w:rsidRPr="00BD37F0" w:rsidRDefault="008C3044">
      <w:pPr>
        <w:pStyle w:val="AH5Sec"/>
      </w:pPr>
      <w:bookmarkStart w:id="208" w:name="_Toc38028298"/>
      <w:r w:rsidRPr="003003CE">
        <w:rPr>
          <w:rStyle w:val="CharSectNo"/>
        </w:rPr>
        <w:t>142</w:t>
      </w:r>
      <w:r w:rsidRPr="00BD37F0">
        <w:tab/>
        <w:t>Vocational rehabilitation</w:t>
      </w:r>
      <w:bookmarkEnd w:id="208"/>
    </w:p>
    <w:p w14:paraId="6698CB51" w14:textId="77777777" w:rsidR="008C3044" w:rsidRDefault="008C3044">
      <w:pPr>
        <w:pStyle w:val="Amain"/>
        <w:keepNext/>
      </w:pPr>
      <w:r>
        <w:tab/>
        <w:t>(1)</w:t>
      </w:r>
      <w:r>
        <w:tab/>
        <w:t>If the worker has a compensable injury, the employer must provide the worker with vocational rehabilitation in accordance with this Act.</w:t>
      </w:r>
    </w:p>
    <w:p w14:paraId="0EBCD837" w14:textId="77777777" w:rsidR="008C3044" w:rsidRDefault="008C3044">
      <w:pPr>
        <w:pStyle w:val="Penalty"/>
      </w:pPr>
      <w:r>
        <w:t>Maximum penalty:  50 penalty units.</w:t>
      </w:r>
    </w:p>
    <w:p w14:paraId="7DBF7E22" w14:textId="77777777" w:rsidR="008C3044" w:rsidRDefault="008C3044">
      <w:pPr>
        <w:pStyle w:val="Amain"/>
      </w:pPr>
      <w:r>
        <w:tab/>
        <w:t>(2)</w:t>
      </w:r>
      <w:r>
        <w:tab/>
        <w:t>The provision of vocational rehabilitation to the worker is not taken to be an admission of liability for the worker’s claim for compensation.</w:t>
      </w:r>
    </w:p>
    <w:p w14:paraId="3656DB7C" w14:textId="77777777" w:rsidR="008C3044" w:rsidRDefault="008C3044">
      <w:pPr>
        <w:pStyle w:val="Amain"/>
      </w:pPr>
      <w:r>
        <w:tab/>
        <w:t>(3)</w:t>
      </w:r>
      <w:r>
        <w:tab/>
        <w:t>This section does not apply to a non-business employer.</w:t>
      </w:r>
    </w:p>
    <w:p w14:paraId="3D2EE4B6"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4B08EA97" w14:textId="56FA62BA"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7" w:tooltip="A2014-11" w:history="1">
        <w:r w:rsidRPr="0029713A">
          <w:rPr>
            <w:rStyle w:val="charCitHyperlinkAbbrev"/>
          </w:rPr>
          <w:t xml:space="preserve"> LTCS Act</w:t>
        </w:r>
      </w:hyperlink>
      <w:r w:rsidRPr="0029713A">
        <w:t>, dictionary.</w:t>
      </w:r>
    </w:p>
    <w:p w14:paraId="301C7FD8" w14:textId="5EAA5B33" w:rsidR="00D51F66" w:rsidRPr="0029713A" w:rsidRDefault="00D51F66" w:rsidP="00D51F66">
      <w:pPr>
        <w:pStyle w:val="aNoteTextss"/>
      </w:pPr>
      <w:r w:rsidRPr="0029713A">
        <w:rPr>
          <w:rStyle w:val="charBoldItals"/>
        </w:rPr>
        <w:t>Participant</w:t>
      </w:r>
      <w:r w:rsidRPr="0029713A">
        <w:t>, in the LTCS scheme—see the</w:t>
      </w:r>
      <w:hyperlink r:id="rId108" w:tooltip="A2014-11" w:history="1">
        <w:r w:rsidRPr="0029713A">
          <w:rPr>
            <w:rStyle w:val="charCitHyperlinkAbbrev"/>
          </w:rPr>
          <w:t xml:space="preserve"> LTCS Act</w:t>
        </w:r>
      </w:hyperlink>
      <w:r w:rsidRPr="0029713A">
        <w:t>, dictionary.</w:t>
      </w:r>
    </w:p>
    <w:p w14:paraId="506144E7" w14:textId="77777777" w:rsidR="008C3044" w:rsidRDefault="008C3044">
      <w:pPr>
        <w:pStyle w:val="Amain"/>
      </w:pPr>
      <w:r>
        <w:tab/>
        <w:t>(</w:t>
      </w:r>
      <w:r w:rsidR="00C70CCB">
        <w:t>5</w:t>
      </w:r>
      <w:r>
        <w:t>)</w:t>
      </w:r>
      <w:r>
        <w:tab/>
        <w:t>A regulation may exempt employers from subsection (1), either completely or in prescribed circumstances.</w:t>
      </w:r>
    </w:p>
    <w:p w14:paraId="3E9D3E0A" w14:textId="77777777" w:rsidR="008C3044" w:rsidRDefault="008C3044">
      <w:pPr>
        <w:pStyle w:val="Amain"/>
      </w:pPr>
      <w:r>
        <w:tab/>
        <w:t>(</w:t>
      </w:r>
      <w:r w:rsidR="00C70CCB">
        <w:t>6</w:t>
      </w:r>
      <w:r>
        <w:t>)</w:t>
      </w:r>
      <w:r>
        <w:tab/>
        <w:t>An offence against this section is a strict liability offence.</w:t>
      </w:r>
    </w:p>
    <w:p w14:paraId="3161E398" w14:textId="77777777" w:rsidR="00C70CCB" w:rsidRPr="0029713A" w:rsidRDefault="00C70CCB" w:rsidP="00C70CCB">
      <w:pPr>
        <w:pStyle w:val="AH5Sec"/>
      </w:pPr>
      <w:bookmarkStart w:id="209" w:name="_Toc38028299"/>
      <w:r w:rsidRPr="003003CE">
        <w:rPr>
          <w:rStyle w:val="CharSectNo"/>
        </w:rPr>
        <w:t>142A</w:t>
      </w:r>
      <w:r w:rsidRPr="0029713A">
        <w:tab/>
        <w:t>Vocational rehabilitation—LTCS participants</w:t>
      </w:r>
      <w:bookmarkEnd w:id="209"/>
    </w:p>
    <w:p w14:paraId="13650F85" w14:textId="77777777" w:rsidR="00C70CCB" w:rsidRPr="0029713A" w:rsidRDefault="00C70CCB" w:rsidP="00A1198D">
      <w:pPr>
        <w:pStyle w:val="Amain"/>
        <w:keepNext/>
      </w:pPr>
      <w:r w:rsidRPr="0029713A">
        <w:tab/>
        <w:t>(1)</w:t>
      </w:r>
      <w:r w:rsidRPr="0029713A">
        <w:tab/>
        <w:t>An employer commits an offence if—</w:t>
      </w:r>
    </w:p>
    <w:p w14:paraId="271117DE"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55CD5C1D" w14:textId="4879A75E"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9" w:tooltip="A2014-11" w:history="1">
        <w:r w:rsidRPr="0029713A">
          <w:rPr>
            <w:rStyle w:val="charCitHyperlinkAbbrev"/>
          </w:rPr>
          <w:t xml:space="preserve"> LTCS Act</w:t>
        </w:r>
      </w:hyperlink>
      <w:r w:rsidRPr="0029713A">
        <w:t>, section 23 (Assessment of participant’s treatment and care needs); and</w:t>
      </w:r>
    </w:p>
    <w:p w14:paraId="4253B4C7"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204B13E1" w14:textId="77777777" w:rsidR="00C70CCB" w:rsidRPr="0029713A" w:rsidRDefault="00C70CCB" w:rsidP="00C70CCB">
      <w:pPr>
        <w:pStyle w:val="Apara"/>
      </w:pPr>
      <w:r w:rsidRPr="0029713A">
        <w:tab/>
        <w:t>(d)</w:t>
      </w:r>
      <w:r w:rsidRPr="0029713A">
        <w:tab/>
        <w:t>the employer fails to provide the service.</w:t>
      </w:r>
    </w:p>
    <w:p w14:paraId="7B46738E" w14:textId="77777777" w:rsidR="00C70CCB" w:rsidRPr="0029713A" w:rsidRDefault="00C70CCB" w:rsidP="00C70CCB">
      <w:pPr>
        <w:pStyle w:val="Penalty"/>
        <w:keepNext/>
      </w:pPr>
      <w:r w:rsidRPr="0029713A">
        <w:t>Maximum penalty:  50 penalty units.</w:t>
      </w:r>
    </w:p>
    <w:p w14:paraId="58CC001A" w14:textId="7E1693F1"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10" w:tooltip="A2014-11" w:history="1">
        <w:r w:rsidRPr="0029713A">
          <w:rPr>
            <w:rStyle w:val="charCitHyperlinkAbbrev"/>
          </w:rPr>
          <w:t xml:space="preserve"> LTCS Act</w:t>
        </w:r>
      </w:hyperlink>
      <w:r w:rsidRPr="0029713A">
        <w:t>, s 29.</w:t>
      </w:r>
    </w:p>
    <w:p w14:paraId="252CC67B" w14:textId="433679BD" w:rsidR="00C70CCB" w:rsidRPr="0029713A" w:rsidRDefault="00C70CCB" w:rsidP="00C70CCB">
      <w:pPr>
        <w:pStyle w:val="aNoteTextss"/>
      </w:pPr>
      <w:r w:rsidRPr="0029713A">
        <w:rPr>
          <w:rStyle w:val="charBoldItals"/>
        </w:rPr>
        <w:t>LTCS scheme</w:t>
      </w:r>
      <w:r w:rsidRPr="0029713A">
        <w:t>—see the</w:t>
      </w:r>
      <w:hyperlink r:id="rId111" w:tooltip="A2014-11" w:history="1">
        <w:r w:rsidRPr="0029713A">
          <w:rPr>
            <w:rStyle w:val="charCitHyperlinkAbbrev"/>
          </w:rPr>
          <w:t xml:space="preserve"> LTCS Act</w:t>
        </w:r>
      </w:hyperlink>
      <w:r w:rsidRPr="0029713A">
        <w:t>, dictionary.</w:t>
      </w:r>
    </w:p>
    <w:p w14:paraId="41C718C7" w14:textId="1BE924CC" w:rsidR="00C70CCB" w:rsidRPr="0029713A" w:rsidRDefault="00C70CCB" w:rsidP="00C70CCB">
      <w:pPr>
        <w:pStyle w:val="aNoteTextss"/>
      </w:pPr>
      <w:r w:rsidRPr="0029713A">
        <w:rPr>
          <w:rStyle w:val="charBoldItals"/>
        </w:rPr>
        <w:t>Participant</w:t>
      </w:r>
      <w:r w:rsidRPr="0029713A">
        <w:t>, in the LTCS scheme—see the</w:t>
      </w:r>
      <w:hyperlink r:id="rId112" w:tooltip="A2014-11" w:history="1">
        <w:r w:rsidRPr="0029713A">
          <w:rPr>
            <w:rStyle w:val="charCitHyperlinkAbbrev"/>
          </w:rPr>
          <w:t xml:space="preserve"> LTCS Act</w:t>
        </w:r>
      </w:hyperlink>
      <w:r w:rsidRPr="0029713A">
        <w:t>, dictionary.</w:t>
      </w:r>
    </w:p>
    <w:p w14:paraId="0E0E57B3"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5747137E" w14:textId="5A35777B"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3" w:tooltip="A2002-51" w:history="1">
        <w:r w:rsidRPr="0029713A">
          <w:rPr>
            <w:rStyle w:val="charCitHyperlinkAbbrev"/>
          </w:rPr>
          <w:t>Criminal Code</w:t>
        </w:r>
      </w:hyperlink>
      <w:r w:rsidRPr="0029713A">
        <w:t>, s 59).</w:t>
      </w:r>
    </w:p>
    <w:p w14:paraId="5CC39BB8" w14:textId="77777777" w:rsidR="008C3044" w:rsidRDefault="008C3044">
      <w:pPr>
        <w:pStyle w:val="AH5Sec"/>
      </w:pPr>
      <w:bookmarkStart w:id="210" w:name="_Toc38028300"/>
      <w:r w:rsidRPr="003003CE">
        <w:rPr>
          <w:rStyle w:val="CharSectNo"/>
        </w:rPr>
        <w:t>143</w:t>
      </w:r>
      <w:r>
        <w:tab/>
        <w:t>False representation of approval</w:t>
      </w:r>
      <w:bookmarkEnd w:id="210"/>
    </w:p>
    <w:p w14:paraId="5739BE9B" w14:textId="77777777" w:rsidR="008C3044" w:rsidRDefault="008C3044">
      <w:pPr>
        <w:pStyle w:val="Amainreturn"/>
        <w:keepNext/>
      </w:pPr>
      <w:r>
        <w:t>A person must not pretend to be an approved rehabilitation provider.</w:t>
      </w:r>
    </w:p>
    <w:p w14:paraId="5D521533" w14:textId="77777777" w:rsidR="008C3044" w:rsidRDefault="008C3044">
      <w:pPr>
        <w:pStyle w:val="Penalty"/>
      </w:pPr>
      <w:r>
        <w:t>Maximum penalty:  30 penalty units.</w:t>
      </w:r>
    </w:p>
    <w:p w14:paraId="31043E03" w14:textId="77777777" w:rsidR="008C3044" w:rsidRDefault="008C3044">
      <w:pPr>
        <w:pStyle w:val="PageBreak"/>
      </w:pPr>
      <w:r>
        <w:br w:type="page"/>
      </w:r>
    </w:p>
    <w:p w14:paraId="0ACBD5EE" w14:textId="77777777" w:rsidR="008C3044" w:rsidRPr="003003CE" w:rsidRDefault="008C3044">
      <w:pPr>
        <w:pStyle w:val="AH1Chapter"/>
      </w:pPr>
      <w:bookmarkStart w:id="211" w:name="_Toc38028301"/>
      <w:r w:rsidRPr="003003CE">
        <w:rPr>
          <w:rStyle w:val="CharChapNo"/>
        </w:rPr>
        <w:lastRenderedPageBreak/>
        <w:t>Chapter 8</w:t>
      </w:r>
      <w:r>
        <w:rPr>
          <w:rStyle w:val="CharPartText"/>
        </w:rPr>
        <w:tab/>
      </w:r>
      <w:r w:rsidRPr="003003CE">
        <w:rPr>
          <w:rStyle w:val="CharChapText"/>
        </w:rPr>
        <w:t>Insurance</w:t>
      </w:r>
      <w:bookmarkEnd w:id="211"/>
    </w:p>
    <w:p w14:paraId="48DAC0F6" w14:textId="77777777" w:rsidR="008C3044" w:rsidRPr="003003CE" w:rsidRDefault="008C3044">
      <w:pPr>
        <w:pStyle w:val="AH2Part"/>
      </w:pPr>
      <w:bookmarkStart w:id="212" w:name="_Toc38028302"/>
      <w:r w:rsidRPr="003003CE">
        <w:rPr>
          <w:rStyle w:val="CharPartNo"/>
        </w:rPr>
        <w:t>Part 8.1</w:t>
      </w:r>
      <w:r>
        <w:tab/>
      </w:r>
      <w:r w:rsidRPr="003003CE">
        <w:rPr>
          <w:rStyle w:val="CharPartText"/>
        </w:rPr>
        <w:t>Insurance—general</w:t>
      </w:r>
      <w:bookmarkEnd w:id="212"/>
    </w:p>
    <w:p w14:paraId="0B296B5F" w14:textId="77777777" w:rsidR="008C3044" w:rsidRDefault="008C3044">
      <w:pPr>
        <w:pStyle w:val="AH5Sec"/>
      </w:pPr>
      <w:bookmarkStart w:id="213" w:name="_Toc38028303"/>
      <w:r w:rsidRPr="003003CE">
        <w:rPr>
          <w:rStyle w:val="CharSectNo"/>
        </w:rPr>
        <w:t>144</w:t>
      </w:r>
      <w:r>
        <w:tab/>
        <w:t xml:space="preserve">Meaning of </w:t>
      </w:r>
      <w:r>
        <w:rPr>
          <w:rStyle w:val="charItals"/>
        </w:rPr>
        <w:t>compulsory insurance policy</w:t>
      </w:r>
      <w:bookmarkEnd w:id="213"/>
    </w:p>
    <w:p w14:paraId="4F08D25C" w14:textId="77777777" w:rsidR="008C3044" w:rsidRDefault="008C3044">
      <w:pPr>
        <w:pStyle w:val="Amain"/>
      </w:pPr>
      <w:r>
        <w:tab/>
        <w:t>(1)</w:t>
      </w:r>
      <w:r>
        <w:tab/>
        <w:t>In this Act:</w:t>
      </w:r>
    </w:p>
    <w:p w14:paraId="207AEBC4"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26B3779A"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4E0007AA" w14:textId="77777777" w:rsidR="008C3044" w:rsidRDefault="008C3044">
      <w:pPr>
        <w:pStyle w:val="aDefpara"/>
        <w:keepNext/>
      </w:pPr>
      <w:r>
        <w:tab/>
        <w:t>(b)</w:t>
      </w:r>
      <w:r>
        <w:tab/>
        <w:t>that complies with this Act.</w:t>
      </w:r>
    </w:p>
    <w:p w14:paraId="7232F1DA"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7752405" w14:textId="50358D90"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4" w:tooltip="A2014-11" w:history="1">
        <w:r w:rsidRPr="0029713A">
          <w:rPr>
            <w:rStyle w:val="charCitHyperlinkAbbrev"/>
          </w:rPr>
          <w:t xml:space="preserve"> LTCS Act</w:t>
        </w:r>
      </w:hyperlink>
      <w:r w:rsidRPr="0029713A">
        <w:t>, dictionary.</w:t>
      </w:r>
    </w:p>
    <w:p w14:paraId="53F395FA" w14:textId="3184AC06" w:rsidR="00C70CCB" w:rsidRPr="0029713A" w:rsidRDefault="00C70CCB" w:rsidP="00C70CCB">
      <w:pPr>
        <w:pStyle w:val="aNoteTextss"/>
      </w:pPr>
      <w:r w:rsidRPr="0029713A">
        <w:rPr>
          <w:rStyle w:val="charBoldItals"/>
        </w:rPr>
        <w:t>Participant</w:t>
      </w:r>
      <w:r w:rsidRPr="0029713A">
        <w:t>, in the LTCS scheme—see the</w:t>
      </w:r>
      <w:hyperlink r:id="rId115" w:tooltip="A2014-11" w:history="1">
        <w:r w:rsidRPr="0029713A">
          <w:rPr>
            <w:rStyle w:val="charCitHyperlinkAbbrev"/>
          </w:rPr>
          <w:t xml:space="preserve"> LTCS Act</w:t>
        </w:r>
      </w:hyperlink>
      <w:r w:rsidRPr="0029713A">
        <w:t>, dictionary.</w:t>
      </w:r>
    </w:p>
    <w:p w14:paraId="42CD8092"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60CA3854" w14:textId="77777777" w:rsidR="008C3044" w:rsidRDefault="008C3044">
      <w:pPr>
        <w:pStyle w:val="AH5Sec"/>
      </w:pPr>
      <w:bookmarkStart w:id="214" w:name="_Toc38028304"/>
      <w:r w:rsidRPr="003003CE">
        <w:rPr>
          <w:rStyle w:val="CharSectNo"/>
        </w:rPr>
        <w:t>145</w:t>
      </w:r>
      <w:r>
        <w:tab/>
        <w:t>Approved insurers</w:t>
      </w:r>
      <w:bookmarkEnd w:id="214"/>
    </w:p>
    <w:p w14:paraId="48DFDFCF" w14:textId="77777777" w:rsidR="008C3044" w:rsidRDefault="008C3044">
      <w:pPr>
        <w:pStyle w:val="Amain"/>
      </w:pPr>
      <w:r>
        <w:tab/>
        <w:t>(1)</w:t>
      </w:r>
      <w:r>
        <w:tab/>
        <w:t>The Minister may, in accordance with the regulations, approve an insurer for this Act.</w:t>
      </w:r>
    </w:p>
    <w:p w14:paraId="4F99D440" w14:textId="77777777" w:rsidR="008C3044" w:rsidRDefault="008C3044">
      <w:pPr>
        <w:pStyle w:val="Amain"/>
      </w:pPr>
      <w:r>
        <w:tab/>
        <w:t>(2)</w:t>
      </w:r>
      <w:r>
        <w:tab/>
        <w:t>A regulation may prescribe the following:</w:t>
      </w:r>
    </w:p>
    <w:p w14:paraId="5B708319" w14:textId="77777777" w:rsidR="008C3044" w:rsidRDefault="008C3044">
      <w:pPr>
        <w:pStyle w:val="Apara"/>
      </w:pPr>
      <w:r>
        <w:tab/>
        <w:t>(a)</w:t>
      </w:r>
      <w:r>
        <w:tab/>
        <w:t>the criteria for approving insurers;</w:t>
      </w:r>
    </w:p>
    <w:p w14:paraId="06624CD9" w14:textId="77777777" w:rsidR="008C3044" w:rsidRDefault="008C3044">
      <w:pPr>
        <w:pStyle w:val="Apara"/>
      </w:pPr>
      <w:r>
        <w:tab/>
        <w:t>(b)</w:t>
      </w:r>
      <w:r>
        <w:tab/>
        <w:t>the conditions that may be imposed on the approval of insurers;</w:t>
      </w:r>
    </w:p>
    <w:p w14:paraId="042AD07E" w14:textId="77777777" w:rsidR="008C3044" w:rsidRDefault="008C3044">
      <w:pPr>
        <w:pStyle w:val="Apara"/>
      </w:pPr>
      <w:r>
        <w:lastRenderedPageBreak/>
        <w:tab/>
        <w:t>(c)</w:t>
      </w:r>
      <w:r>
        <w:tab/>
        <w:t>the records to be kept by approved insurers, who the records are to be provided to and how they are to be provided;</w:t>
      </w:r>
    </w:p>
    <w:p w14:paraId="798D12F7" w14:textId="77777777" w:rsidR="008C3044" w:rsidRDefault="008C3044">
      <w:pPr>
        <w:pStyle w:val="Apara"/>
      </w:pPr>
      <w:r>
        <w:tab/>
        <w:t>(d)</w:t>
      </w:r>
      <w:r>
        <w:tab/>
        <w:t>how insurance premium calculations by approved insurers may be reviewed;</w:t>
      </w:r>
    </w:p>
    <w:p w14:paraId="341D797A" w14:textId="77777777" w:rsidR="008C3044" w:rsidRDefault="008C3044">
      <w:pPr>
        <w:pStyle w:val="Apara"/>
      </w:pPr>
      <w:r>
        <w:tab/>
        <w:t>(e)</w:t>
      </w:r>
      <w:r>
        <w:tab/>
        <w:t>how approved insurers’ performance may be monitored and reviewed;</w:t>
      </w:r>
    </w:p>
    <w:p w14:paraId="69CA1EF3" w14:textId="77777777" w:rsidR="008C3044" w:rsidRDefault="008C3044">
      <w:pPr>
        <w:pStyle w:val="Apara"/>
      </w:pPr>
      <w:r>
        <w:tab/>
        <w:t>(f)</w:t>
      </w:r>
      <w:r>
        <w:tab/>
        <w:t>what and when approved insurers must report to the Minister;</w:t>
      </w:r>
    </w:p>
    <w:p w14:paraId="0A12441F" w14:textId="77777777" w:rsidR="008C3044" w:rsidRDefault="008C3044">
      <w:pPr>
        <w:pStyle w:val="Apara"/>
      </w:pPr>
      <w:r>
        <w:tab/>
        <w:t>(g)</w:t>
      </w:r>
      <w:r>
        <w:tab/>
        <w:t>how and why the approval of an insurer may be revoked or suspended.</w:t>
      </w:r>
    </w:p>
    <w:p w14:paraId="79CC05B1" w14:textId="77777777" w:rsidR="008C3044" w:rsidRDefault="008C3044">
      <w:pPr>
        <w:pStyle w:val="AH5Sec"/>
      </w:pPr>
      <w:bookmarkStart w:id="215" w:name="_Toc38028305"/>
      <w:r w:rsidRPr="003003CE">
        <w:rPr>
          <w:rStyle w:val="CharSectNo"/>
        </w:rPr>
        <w:t>146</w:t>
      </w:r>
      <w:r>
        <w:tab/>
        <w:t>Effect of revocation or suspension of approval</w:t>
      </w:r>
      <w:bookmarkEnd w:id="215"/>
    </w:p>
    <w:p w14:paraId="23034C7E" w14:textId="77777777" w:rsidR="008C3044" w:rsidRDefault="008C3044">
      <w:pPr>
        <w:pStyle w:val="Amain"/>
      </w:pPr>
      <w:r>
        <w:tab/>
        <w:t>(1)</w:t>
      </w:r>
      <w:r>
        <w:tab/>
        <w:t xml:space="preserve">If the approval of the insurer for this Act is revoked or suspended, section 147 (1) (which requires an employer to have a compulsory insurance policy) applies in relation to an insurance policy (a </w:t>
      </w:r>
      <w:r>
        <w:rPr>
          <w:rStyle w:val="charBoldItals"/>
        </w:rPr>
        <w:t>pre-revocation policy</w:t>
      </w:r>
      <w:r>
        <w:t>) issued by the insurer when the insurer was approved, or the approval was not suspended, as if the insurer were still approved or the approval not suspended.</w:t>
      </w:r>
    </w:p>
    <w:p w14:paraId="509A348C" w14:textId="77777777" w:rsidR="008C3044" w:rsidRDefault="008C3044">
      <w:pPr>
        <w:pStyle w:val="Amain"/>
      </w:pPr>
      <w:r>
        <w:tab/>
        <w:t>(2)</w:t>
      </w:r>
      <w:r>
        <w:tab/>
        <w:t>The revocation or suspension of the approval of an insurer does not—</w:t>
      </w:r>
    </w:p>
    <w:p w14:paraId="46DEB03B" w14:textId="77777777" w:rsidR="008C3044" w:rsidRDefault="008C3044">
      <w:pPr>
        <w:pStyle w:val="Apara"/>
      </w:pPr>
      <w:r>
        <w:tab/>
        <w:t>(a)</w:t>
      </w:r>
      <w:r>
        <w:tab/>
        <w:t>annul a pre-revocation policy; or</w:t>
      </w:r>
    </w:p>
    <w:p w14:paraId="681BAB50" w14:textId="77777777" w:rsidR="008C3044" w:rsidRDefault="008C3044">
      <w:pPr>
        <w:pStyle w:val="Apara"/>
      </w:pPr>
      <w:r>
        <w:tab/>
        <w:t>(b)</w:t>
      </w:r>
      <w:r>
        <w:tab/>
        <w:t>affect the liability of the insurer under a pre-revocation policy; or</w:t>
      </w:r>
    </w:p>
    <w:p w14:paraId="0887FAC7" w14:textId="77777777" w:rsidR="008C3044" w:rsidRDefault="008C3044">
      <w:pPr>
        <w:pStyle w:val="Apara"/>
      </w:pPr>
      <w:r>
        <w:tab/>
        <w:t>(c)</w:t>
      </w:r>
      <w:r>
        <w:tab/>
        <w:t>affect the liability of the insurer under section 168A (Contributions to DI fund by approved insurers and self</w:t>
      </w:r>
      <w:r>
        <w:noBreakHyphen/>
        <w:t>insurers).</w:t>
      </w:r>
    </w:p>
    <w:p w14:paraId="63AC482F" w14:textId="77777777" w:rsidR="008C3044" w:rsidRDefault="008C3044">
      <w:pPr>
        <w:pStyle w:val="Amain"/>
      </w:pPr>
      <w:r>
        <w:tab/>
        <w:t>(3)</w:t>
      </w:r>
      <w:r>
        <w:tab/>
        <w:t>However, a regulation may prescribe circumstances in which (and when) a pre-revocation policy issued by an insurer whose approval has been revoked stops being a compulsory insurance policy.</w:t>
      </w:r>
    </w:p>
    <w:p w14:paraId="635A0D23" w14:textId="77777777" w:rsidR="003302C4" w:rsidRPr="0048706F" w:rsidRDefault="003302C4" w:rsidP="003302C4">
      <w:pPr>
        <w:pStyle w:val="AH5Sec"/>
      </w:pPr>
      <w:bookmarkStart w:id="216" w:name="_Toc38028306"/>
      <w:r w:rsidRPr="003003CE">
        <w:rPr>
          <w:rStyle w:val="CharSectNo"/>
        </w:rPr>
        <w:lastRenderedPageBreak/>
        <w:t>147</w:t>
      </w:r>
      <w:r w:rsidRPr="0048706F">
        <w:tab/>
        <w:t>Compulsory insurance—employers</w:t>
      </w:r>
      <w:bookmarkEnd w:id="216"/>
    </w:p>
    <w:p w14:paraId="10B6DE4B" w14:textId="77777777" w:rsidR="003302C4" w:rsidRPr="0048706F" w:rsidRDefault="003302C4" w:rsidP="003302C4">
      <w:pPr>
        <w:pStyle w:val="Amain"/>
      </w:pPr>
      <w:r w:rsidRPr="0048706F">
        <w:tab/>
        <w:t>(1)</w:t>
      </w:r>
      <w:r w:rsidRPr="0048706F">
        <w:tab/>
        <w:t>This section applies if an employer does not hold a compulsory insurance policy issued by an approved insurer.</w:t>
      </w:r>
    </w:p>
    <w:p w14:paraId="527AB046" w14:textId="77777777" w:rsidR="003302C4" w:rsidRPr="0048706F" w:rsidRDefault="003302C4" w:rsidP="00A65F80">
      <w:pPr>
        <w:pStyle w:val="Amain"/>
        <w:keepNext/>
      </w:pPr>
      <w:r w:rsidRPr="0048706F">
        <w:tab/>
        <w:t>(2)</w:t>
      </w:r>
      <w:r w:rsidRPr="0048706F">
        <w:tab/>
        <w:t>However, this section does not apply to an employer if—</w:t>
      </w:r>
    </w:p>
    <w:p w14:paraId="47C93CC7" w14:textId="77777777" w:rsidR="003302C4" w:rsidRPr="0048706F" w:rsidRDefault="003302C4" w:rsidP="00A65F80">
      <w:pPr>
        <w:pStyle w:val="Apara"/>
        <w:keepNext/>
      </w:pPr>
      <w:r w:rsidRPr="0048706F">
        <w:tab/>
        <w:t>(a)</w:t>
      </w:r>
      <w:r w:rsidRPr="0048706F">
        <w:tab/>
        <w:t>the employer is a self-insurer; or</w:t>
      </w:r>
    </w:p>
    <w:p w14:paraId="0E2D85D9"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03748A5C"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28ECAB90"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1A7E7960" w14:textId="49C82C6F"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6" w:tooltip="A2001-14" w:history="1">
        <w:r w:rsidR="007E2C8A" w:rsidRPr="007E2C8A">
          <w:rPr>
            <w:rStyle w:val="charCitHyperlinkAbbrev"/>
          </w:rPr>
          <w:t>Legislation Act</w:t>
        </w:r>
      </w:hyperlink>
      <w:r w:rsidRPr="0048706F">
        <w:t>, dict, pt 1).</w:t>
      </w:r>
    </w:p>
    <w:p w14:paraId="010304FC" w14:textId="77777777" w:rsidR="003302C4" w:rsidRPr="0048706F" w:rsidRDefault="003302C4" w:rsidP="003302C4">
      <w:pPr>
        <w:pStyle w:val="Amain"/>
      </w:pPr>
      <w:r w:rsidRPr="0048706F">
        <w:tab/>
        <w:t>(3)</w:t>
      </w:r>
      <w:r w:rsidRPr="0048706F">
        <w:tab/>
        <w:t xml:space="preserve">The </w:t>
      </w:r>
      <w:r w:rsidR="002D17D7">
        <w:t>director</w:t>
      </w:r>
      <w:r w:rsidR="002D17D7">
        <w:noBreakHyphen/>
        <w:t>general</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6BE2F85C" w14:textId="77777777"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an approved insurer, the </w:t>
      </w:r>
      <w:r w:rsidR="002D17D7">
        <w:t>director</w:t>
      </w:r>
      <w:r w:rsidR="002D17D7">
        <w:noBreakHyphen/>
        <w:t>general</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D5EBFD4" w14:textId="77777777" w:rsidR="003302C4" w:rsidRPr="0048706F" w:rsidRDefault="003302C4" w:rsidP="00A1198D">
      <w:pPr>
        <w:pStyle w:val="Amain"/>
        <w:keepLines/>
      </w:pPr>
      <w:r w:rsidRPr="0048706F">
        <w:lastRenderedPageBreak/>
        <w:tab/>
        <w:t>(5)</w:t>
      </w:r>
      <w:r w:rsidRPr="0048706F">
        <w:tab/>
        <w:t xml:space="preserve">If, at the end of the 2nd compliance period, the employer does not hold a compulsory insurance policy issued by an approved insurer, the </w:t>
      </w:r>
      <w:r w:rsidR="002D17D7">
        <w:t>director</w:t>
      </w:r>
      <w:r w:rsidR="002D17D7">
        <w:noBreakHyphen/>
        <w:t>general</w:t>
      </w:r>
      <w:r w:rsidRPr="0048706F">
        <w:t xml:space="preserve"> may give the employer a notice (a </w:t>
      </w:r>
      <w:r w:rsidRPr="007E2C8A">
        <w:rPr>
          <w:rStyle w:val="charBoldItals"/>
        </w:rPr>
        <w:t>cease business notice</w:t>
      </w:r>
      <w:r w:rsidRPr="0048706F">
        <w:t>) directing the employer to stop conducting the employer’s business.</w:t>
      </w:r>
    </w:p>
    <w:p w14:paraId="36F22EAA"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03F4F2F9" w14:textId="77777777" w:rsidR="003302C4" w:rsidRPr="0048706F" w:rsidRDefault="003302C4" w:rsidP="003302C4">
      <w:pPr>
        <w:pStyle w:val="AH5Sec"/>
      </w:pPr>
      <w:bookmarkStart w:id="217" w:name="_Toc38028307"/>
      <w:r w:rsidRPr="003003CE">
        <w:rPr>
          <w:rStyle w:val="CharSectNo"/>
        </w:rPr>
        <w:t>147A</w:t>
      </w:r>
      <w:r w:rsidRPr="0048706F">
        <w:tab/>
        <w:t>Compulsory insurance—offences</w:t>
      </w:r>
      <w:bookmarkEnd w:id="217"/>
    </w:p>
    <w:p w14:paraId="6719EB4F" w14:textId="77777777" w:rsidR="003302C4" w:rsidRPr="0048706F" w:rsidRDefault="003302C4" w:rsidP="003302C4">
      <w:pPr>
        <w:pStyle w:val="Amain"/>
      </w:pPr>
      <w:r w:rsidRPr="0048706F">
        <w:tab/>
        <w:t>(1)</w:t>
      </w:r>
      <w:r w:rsidRPr="0048706F">
        <w:tab/>
        <w:t>This section applies to an employer to whom section 147 applies.</w:t>
      </w:r>
    </w:p>
    <w:p w14:paraId="68652005" w14:textId="77777777" w:rsidR="003302C4" w:rsidRPr="0048706F" w:rsidRDefault="003302C4" w:rsidP="003302C4">
      <w:pPr>
        <w:pStyle w:val="Amain"/>
      </w:pPr>
      <w:r w:rsidRPr="0048706F">
        <w:tab/>
        <w:t>(2)</w:t>
      </w:r>
      <w:r w:rsidRPr="0048706F">
        <w:tab/>
        <w:t>An employer commits an offence if the employer fails to maintain a compulsory insurance policy with an approved insurer.</w:t>
      </w:r>
    </w:p>
    <w:p w14:paraId="0A8A565B" w14:textId="77777777" w:rsidR="003302C4" w:rsidRPr="0048706F" w:rsidRDefault="003302C4" w:rsidP="003302C4">
      <w:pPr>
        <w:pStyle w:val="Penalty"/>
        <w:keepNext/>
      </w:pPr>
      <w:r w:rsidRPr="0048706F">
        <w:t>Maximum penalty:  50 penalty units.</w:t>
      </w:r>
    </w:p>
    <w:p w14:paraId="781FA22B" w14:textId="77777777" w:rsidR="003302C4" w:rsidRPr="0048706F" w:rsidRDefault="003302C4" w:rsidP="003302C4">
      <w:pPr>
        <w:pStyle w:val="Amain"/>
      </w:pPr>
      <w:r w:rsidRPr="0048706F">
        <w:tab/>
        <w:t>(3)</w:t>
      </w:r>
      <w:r w:rsidRPr="0048706F">
        <w:tab/>
        <w:t>An employer commits an offence if—</w:t>
      </w:r>
    </w:p>
    <w:p w14:paraId="709D45E7" w14:textId="77777777" w:rsidR="003302C4" w:rsidRPr="0048706F" w:rsidRDefault="003302C4" w:rsidP="003302C4">
      <w:pPr>
        <w:pStyle w:val="Apara"/>
      </w:pPr>
      <w:r w:rsidRPr="0048706F">
        <w:tab/>
        <w:t>(a)</w:t>
      </w:r>
      <w:r w:rsidRPr="0048706F">
        <w:tab/>
        <w:t>the employer is given a default notice; and</w:t>
      </w:r>
    </w:p>
    <w:p w14:paraId="5C8F998A" w14:textId="77777777" w:rsidR="003302C4" w:rsidRPr="0048706F" w:rsidRDefault="003302C4" w:rsidP="003302C4">
      <w:pPr>
        <w:pStyle w:val="Apara"/>
      </w:pPr>
      <w:r w:rsidRPr="0048706F">
        <w:tab/>
        <w:t>(b)</w:t>
      </w:r>
      <w:r w:rsidRPr="0048706F">
        <w:tab/>
        <w:t>at the end of the compliance period, the employer does not hold a compulsory insurance policy issued by an approved insurer.</w:t>
      </w:r>
    </w:p>
    <w:p w14:paraId="0C022F42" w14:textId="77777777" w:rsidR="003302C4" w:rsidRPr="0048706F" w:rsidRDefault="003302C4" w:rsidP="003302C4">
      <w:pPr>
        <w:pStyle w:val="Penalty"/>
        <w:keepNext/>
      </w:pPr>
      <w:r w:rsidRPr="0048706F">
        <w:t>Maximum penalty:  50 penalty units.</w:t>
      </w:r>
    </w:p>
    <w:p w14:paraId="4ADBAE93" w14:textId="77777777" w:rsidR="003302C4" w:rsidRPr="0048706F" w:rsidRDefault="003302C4" w:rsidP="003302C4">
      <w:pPr>
        <w:pStyle w:val="Amain"/>
      </w:pPr>
      <w:r w:rsidRPr="0048706F">
        <w:tab/>
        <w:t>(4)</w:t>
      </w:r>
      <w:r w:rsidRPr="0048706F">
        <w:tab/>
        <w:t>An employer commits an offence if—</w:t>
      </w:r>
    </w:p>
    <w:p w14:paraId="68C50EB3" w14:textId="77777777" w:rsidR="003302C4" w:rsidRPr="0048706F" w:rsidRDefault="003302C4" w:rsidP="003302C4">
      <w:pPr>
        <w:pStyle w:val="Apara"/>
      </w:pPr>
      <w:r w:rsidRPr="0048706F">
        <w:tab/>
        <w:t>(a)</w:t>
      </w:r>
      <w:r w:rsidRPr="0048706F">
        <w:tab/>
        <w:t>the employer is given a 2nd default notice; and</w:t>
      </w:r>
    </w:p>
    <w:p w14:paraId="6AD1C5F0" w14:textId="77777777" w:rsidR="003302C4" w:rsidRPr="0048706F" w:rsidRDefault="003302C4" w:rsidP="003302C4">
      <w:pPr>
        <w:pStyle w:val="Apara"/>
      </w:pPr>
      <w:r w:rsidRPr="0048706F">
        <w:tab/>
        <w:t>(b)</w:t>
      </w:r>
      <w:r w:rsidRPr="0048706F">
        <w:tab/>
        <w:t>at the end of the 2nd compliance period, the employer does not hold a compulsory insurance policy issued by an approved insurer.</w:t>
      </w:r>
    </w:p>
    <w:p w14:paraId="0CA36B05" w14:textId="77777777" w:rsidR="003302C4" w:rsidRPr="0048706F" w:rsidRDefault="003302C4" w:rsidP="00A1198D">
      <w:pPr>
        <w:pStyle w:val="Penalty"/>
      </w:pPr>
      <w:r w:rsidRPr="0048706F">
        <w:t>Maximum penalty:  250 penalty units.</w:t>
      </w:r>
    </w:p>
    <w:p w14:paraId="744D68C5" w14:textId="77777777" w:rsidR="003302C4" w:rsidRPr="0048706F" w:rsidRDefault="003302C4" w:rsidP="00955404">
      <w:pPr>
        <w:pStyle w:val="Amain"/>
        <w:keepNext/>
      </w:pPr>
      <w:r w:rsidRPr="0048706F">
        <w:lastRenderedPageBreak/>
        <w:tab/>
        <w:t>(5)</w:t>
      </w:r>
      <w:r w:rsidRPr="0048706F">
        <w:tab/>
        <w:t>An employer commits an offence if—</w:t>
      </w:r>
    </w:p>
    <w:p w14:paraId="58B9321E" w14:textId="77777777" w:rsidR="003302C4" w:rsidRPr="0048706F" w:rsidRDefault="003302C4" w:rsidP="00955404">
      <w:pPr>
        <w:pStyle w:val="Apara"/>
        <w:keepNext/>
      </w:pPr>
      <w:r w:rsidRPr="0048706F">
        <w:tab/>
        <w:t>(a)</w:t>
      </w:r>
      <w:r w:rsidRPr="0048706F">
        <w:tab/>
        <w:t xml:space="preserve">the employer is given a cease business order; and </w:t>
      </w:r>
    </w:p>
    <w:p w14:paraId="53C4A01C" w14:textId="77777777" w:rsidR="003302C4" w:rsidRPr="0048706F" w:rsidRDefault="003302C4" w:rsidP="00955404">
      <w:pPr>
        <w:pStyle w:val="Apara"/>
        <w:keepNext/>
      </w:pPr>
      <w:r w:rsidRPr="0048706F">
        <w:tab/>
        <w:t>(b)</w:t>
      </w:r>
      <w:r w:rsidRPr="0048706F">
        <w:tab/>
        <w:t>the employer does not cease to conduct the employer’s business.</w:t>
      </w:r>
    </w:p>
    <w:p w14:paraId="393F2BA3" w14:textId="77777777" w:rsidR="003302C4" w:rsidRPr="0048706F" w:rsidRDefault="003302C4" w:rsidP="003302C4">
      <w:pPr>
        <w:pStyle w:val="Penalty"/>
        <w:keepNext/>
      </w:pPr>
      <w:r w:rsidRPr="0048706F">
        <w:t>Maximum penalty:  250 penalty units.</w:t>
      </w:r>
    </w:p>
    <w:p w14:paraId="4779E168" w14:textId="77777777" w:rsidR="003302C4" w:rsidRDefault="003302C4" w:rsidP="003302C4">
      <w:pPr>
        <w:pStyle w:val="Amain"/>
      </w:pPr>
      <w:r w:rsidRPr="0048706F">
        <w:tab/>
        <w:t>(6)</w:t>
      </w:r>
      <w:r w:rsidRPr="0048706F">
        <w:tab/>
        <w:t>An offence against subsection (2) or (3) is a strict liability offence.</w:t>
      </w:r>
    </w:p>
    <w:p w14:paraId="29C940C7" w14:textId="77777777" w:rsidR="003302C4" w:rsidRDefault="003302C4" w:rsidP="003302C4">
      <w:pPr>
        <w:pStyle w:val="Amain"/>
      </w:pPr>
      <w:r>
        <w:tab/>
        <w:t>(7)</w:t>
      </w:r>
      <w:r>
        <w:tab/>
        <w:t>Subsections (3), (4) and (5) do not apply to a non-business employer.</w:t>
      </w:r>
    </w:p>
    <w:p w14:paraId="28C6DEA6"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0583D4D"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04349941"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70E803D7" w14:textId="77777777" w:rsidR="003302C4" w:rsidRPr="0048706F" w:rsidRDefault="003302C4" w:rsidP="003302C4">
      <w:pPr>
        <w:pStyle w:val="Apara"/>
      </w:pPr>
      <w:r w:rsidRPr="0048706F">
        <w:tab/>
        <w:t>(c)</w:t>
      </w:r>
      <w:r w:rsidRPr="0048706F">
        <w:tab/>
        <w:t>the employer was a self-insurer immediately before beginning to maintain the cover note.</w:t>
      </w:r>
    </w:p>
    <w:p w14:paraId="0FE835E9" w14:textId="77777777" w:rsidR="003302C4" w:rsidRDefault="003302C4" w:rsidP="003302C4">
      <w:pPr>
        <w:pStyle w:val="Amain"/>
      </w:pPr>
      <w:r w:rsidRPr="0048706F">
        <w:tab/>
        <w:t>(</w:t>
      </w:r>
      <w:r>
        <w:t>9</w:t>
      </w:r>
      <w:r w:rsidRPr="0048706F">
        <w:t>)</w:t>
      </w:r>
      <w:r w:rsidRPr="0048706F">
        <w:tab/>
        <w:t>In this section:</w:t>
      </w:r>
    </w:p>
    <w:p w14:paraId="5A68E736" w14:textId="77777777" w:rsidR="003302C4" w:rsidRPr="0048706F" w:rsidRDefault="003302C4" w:rsidP="003302C4">
      <w:pPr>
        <w:pStyle w:val="aDef"/>
      </w:pPr>
      <w:r w:rsidRPr="007E2C8A">
        <w:rPr>
          <w:rStyle w:val="charBoldItals"/>
        </w:rPr>
        <w:t>2nd compliance period</w:t>
      </w:r>
      <w:r w:rsidRPr="0048706F">
        <w:t>—see section 147 (4)</w:t>
      </w:r>
      <w:r>
        <w:t>.</w:t>
      </w:r>
    </w:p>
    <w:p w14:paraId="057AEBF8" w14:textId="77777777" w:rsidR="003302C4" w:rsidRPr="0048706F" w:rsidRDefault="003302C4" w:rsidP="003302C4">
      <w:pPr>
        <w:pStyle w:val="aDef"/>
      </w:pPr>
      <w:r w:rsidRPr="007E2C8A">
        <w:rPr>
          <w:rStyle w:val="charBoldItals"/>
        </w:rPr>
        <w:t>2nd default notice</w:t>
      </w:r>
      <w:r w:rsidRPr="0048706F">
        <w:t>—see section 147 (4)</w:t>
      </w:r>
      <w:r>
        <w:t>.</w:t>
      </w:r>
    </w:p>
    <w:p w14:paraId="57BB4B67" w14:textId="77777777" w:rsidR="003302C4" w:rsidRPr="0048706F" w:rsidRDefault="003302C4" w:rsidP="003302C4">
      <w:pPr>
        <w:pStyle w:val="aDef"/>
      </w:pPr>
      <w:r w:rsidRPr="007E2C8A">
        <w:rPr>
          <w:rStyle w:val="charBoldItals"/>
        </w:rPr>
        <w:t>cease business notice</w:t>
      </w:r>
      <w:r w:rsidRPr="0048706F">
        <w:t>—see section 147 (5)</w:t>
      </w:r>
      <w:r>
        <w:t>.</w:t>
      </w:r>
    </w:p>
    <w:p w14:paraId="4748A51B" w14:textId="77777777" w:rsidR="003302C4" w:rsidRPr="0048706F" w:rsidRDefault="003302C4" w:rsidP="003302C4">
      <w:pPr>
        <w:pStyle w:val="aDef"/>
      </w:pPr>
      <w:r w:rsidRPr="007E2C8A">
        <w:rPr>
          <w:rStyle w:val="charBoldItals"/>
        </w:rPr>
        <w:t>compliance period</w:t>
      </w:r>
      <w:r w:rsidRPr="0048706F">
        <w:t>—see section 147 (3)</w:t>
      </w:r>
      <w:r>
        <w:t>.</w:t>
      </w:r>
    </w:p>
    <w:p w14:paraId="48F2CBDC" w14:textId="77777777" w:rsidR="003302C4" w:rsidRPr="0048706F" w:rsidRDefault="003302C4" w:rsidP="003302C4">
      <w:pPr>
        <w:pStyle w:val="aDef"/>
      </w:pPr>
      <w:r w:rsidRPr="007E2C8A">
        <w:rPr>
          <w:rStyle w:val="charBoldItals"/>
        </w:rPr>
        <w:t>default notice</w:t>
      </w:r>
      <w:r w:rsidRPr="0048706F">
        <w:t>—see section 147 (3).</w:t>
      </w:r>
    </w:p>
    <w:p w14:paraId="2583829A" w14:textId="77777777" w:rsidR="003302C4" w:rsidRPr="0048706F" w:rsidRDefault="003302C4" w:rsidP="003302C4">
      <w:pPr>
        <w:pStyle w:val="AH5Sec"/>
      </w:pPr>
      <w:bookmarkStart w:id="218" w:name="_Toc38028308"/>
      <w:r w:rsidRPr="003003CE">
        <w:rPr>
          <w:rStyle w:val="CharSectNo"/>
        </w:rPr>
        <w:t>147B</w:t>
      </w:r>
      <w:r w:rsidRPr="0048706F">
        <w:tab/>
        <w:t>Compulsory insurance policy—minimum premium following default notice</w:t>
      </w:r>
      <w:bookmarkEnd w:id="218"/>
    </w:p>
    <w:p w14:paraId="413612F4" w14:textId="77777777" w:rsidR="003302C4" w:rsidRPr="0048706F" w:rsidRDefault="003302C4" w:rsidP="00A1198D">
      <w:pPr>
        <w:pStyle w:val="Amain"/>
        <w:keepNext/>
      </w:pPr>
      <w:r w:rsidRPr="0048706F">
        <w:tab/>
        <w:t>(1)</w:t>
      </w:r>
      <w:r w:rsidRPr="0048706F">
        <w:tab/>
        <w:t>This section applies if an employer—</w:t>
      </w:r>
    </w:p>
    <w:p w14:paraId="5281FFA5" w14:textId="77777777" w:rsidR="003302C4" w:rsidRPr="0048706F" w:rsidRDefault="003302C4" w:rsidP="003302C4">
      <w:pPr>
        <w:pStyle w:val="Apara"/>
      </w:pPr>
      <w:r w:rsidRPr="0048706F">
        <w:tab/>
        <w:t>(a)</w:t>
      </w:r>
      <w:r w:rsidRPr="0048706F">
        <w:tab/>
        <w:t>receives a default notice, or a 2nd default notice, under section 147; and</w:t>
      </w:r>
    </w:p>
    <w:p w14:paraId="60393116" w14:textId="77777777" w:rsidR="003302C4" w:rsidRPr="0048706F" w:rsidRDefault="003302C4" w:rsidP="003302C4">
      <w:pPr>
        <w:pStyle w:val="Apara"/>
      </w:pPr>
      <w:r w:rsidRPr="0048706F">
        <w:lastRenderedPageBreak/>
        <w:tab/>
        <w:t>(b)</w:t>
      </w:r>
      <w:r w:rsidRPr="0048706F">
        <w:tab/>
        <w:t>subsequently obtains a compulsory insurance policy issued by an approved insurer.</w:t>
      </w:r>
    </w:p>
    <w:p w14:paraId="0D1CF229" w14:textId="77777777" w:rsidR="003302C4" w:rsidRPr="0048706F" w:rsidRDefault="003302C4" w:rsidP="003302C4">
      <w:pPr>
        <w:pStyle w:val="Amain"/>
      </w:pPr>
      <w:r w:rsidRPr="0048706F">
        <w:tab/>
        <w:t>(2)</w:t>
      </w:r>
      <w:r w:rsidRPr="0048706F">
        <w:tab/>
        <w:t>The employer must pay to the insurer at least 30% of the premium payable for the policy at the time the policy is issued.</w:t>
      </w:r>
    </w:p>
    <w:p w14:paraId="2A82C837" w14:textId="77777777" w:rsidR="008C3044" w:rsidRDefault="008C3044">
      <w:pPr>
        <w:pStyle w:val="AH5Sec"/>
      </w:pPr>
      <w:bookmarkStart w:id="219" w:name="_Toc38028309"/>
      <w:r w:rsidRPr="003003CE">
        <w:rPr>
          <w:rStyle w:val="CharSectNo"/>
        </w:rPr>
        <w:t>148</w:t>
      </w:r>
      <w:r>
        <w:tab/>
        <w:t>Effect of failure to maintain compulsory insurance on other insurance etc for this Act</w:t>
      </w:r>
      <w:bookmarkEnd w:id="219"/>
    </w:p>
    <w:p w14:paraId="7647BE18" w14:textId="77777777" w:rsidR="008C3044" w:rsidRDefault="008C3044">
      <w:pPr>
        <w:pStyle w:val="Amain"/>
      </w:pPr>
      <w:r>
        <w:tab/>
        <w:t>(1)</w:t>
      </w:r>
      <w:r>
        <w:tab/>
        <w:t>This section applies if—</w:t>
      </w:r>
    </w:p>
    <w:p w14:paraId="39548FF0" w14:textId="77777777" w:rsidR="008C3044" w:rsidRDefault="008C3044">
      <w:pPr>
        <w:pStyle w:val="Apara"/>
      </w:pPr>
      <w:r>
        <w:tab/>
        <w:t>(a)</w:t>
      </w:r>
      <w:r>
        <w:tab/>
        <w:t>an employer, other than a self-insurer, fails to maintain a compulsory insurance policy; but</w:t>
      </w:r>
    </w:p>
    <w:p w14:paraId="7C22AF58"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59ADB5E8" w14:textId="77777777" w:rsidR="008C3044" w:rsidRDefault="008C3044">
      <w:pPr>
        <w:pStyle w:val="Amain"/>
      </w:pPr>
      <w:r>
        <w:tab/>
        <w:t>(2)</w:t>
      </w:r>
      <w:r>
        <w:tab/>
        <w:t>The failure to maintain a compulsory insurance policy does not—</w:t>
      </w:r>
    </w:p>
    <w:p w14:paraId="782877B2" w14:textId="77777777" w:rsidR="008C3044" w:rsidRDefault="008C3044">
      <w:pPr>
        <w:pStyle w:val="Apara"/>
      </w:pPr>
      <w:r>
        <w:tab/>
        <w:t>(a)</w:t>
      </w:r>
      <w:r>
        <w:tab/>
        <w:t>annul the other policy; or</w:t>
      </w:r>
    </w:p>
    <w:p w14:paraId="4384CF84" w14:textId="77777777" w:rsidR="008C3044" w:rsidRDefault="008C3044">
      <w:pPr>
        <w:pStyle w:val="Apara"/>
      </w:pPr>
      <w:r>
        <w:tab/>
        <w:t>(b)</w:t>
      </w:r>
      <w:r>
        <w:tab/>
        <w:t>affect the liability of the insurer under the other policy; or</w:t>
      </w:r>
    </w:p>
    <w:p w14:paraId="5919CB80" w14:textId="77777777" w:rsidR="008C3044" w:rsidRDefault="008C3044">
      <w:pPr>
        <w:pStyle w:val="Apara"/>
      </w:pPr>
      <w:r>
        <w:tab/>
        <w:t>(c)</w:t>
      </w:r>
      <w:r>
        <w:tab/>
        <w:t>affect the liability of the insurer under section 168A (Contributions to DI fund by approved insurers and self</w:t>
      </w:r>
      <w:r>
        <w:noBreakHyphen/>
        <w:t>insurers).</w:t>
      </w:r>
    </w:p>
    <w:p w14:paraId="4DA0D174" w14:textId="77777777" w:rsidR="00495DB9" w:rsidRPr="0048706F" w:rsidRDefault="00495DB9" w:rsidP="00495DB9">
      <w:pPr>
        <w:pStyle w:val="AH5Sec"/>
      </w:pPr>
      <w:bookmarkStart w:id="220" w:name="_Toc38028310"/>
      <w:r w:rsidRPr="003003CE">
        <w:rPr>
          <w:rStyle w:val="CharSectNo"/>
        </w:rPr>
        <w:t>149</w:t>
      </w:r>
      <w:r w:rsidRPr="00C66C8A">
        <w:tab/>
        <w:t>Failure to maintain compulsory insurance policy—</w:t>
      </w:r>
      <w:r w:rsidR="002D17D7">
        <w:t>director</w:t>
      </w:r>
      <w:r w:rsidR="002D17D7">
        <w:noBreakHyphen/>
        <w:t>general</w:t>
      </w:r>
      <w:r w:rsidRPr="0048706F">
        <w:t xml:space="preserve"> entitled to recovery amount</w:t>
      </w:r>
      <w:bookmarkEnd w:id="220"/>
    </w:p>
    <w:p w14:paraId="2D9034D2" w14:textId="77777777" w:rsidR="00495DB9" w:rsidRPr="0048706F" w:rsidRDefault="00495DB9" w:rsidP="00A1198D">
      <w:pPr>
        <w:pStyle w:val="Amain"/>
        <w:keepNext/>
      </w:pPr>
      <w:r w:rsidRPr="0048706F">
        <w:tab/>
        <w:t>(1)</w:t>
      </w:r>
      <w:r w:rsidRPr="0048706F">
        <w:tab/>
        <w:t>This section applies if an employer fails to maintain a compulsory insurance policy with an approved insurer.</w:t>
      </w:r>
    </w:p>
    <w:p w14:paraId="1047226D" w14:textId="77777777" w:rsidR="00495DB9" w:rsidRPr="0048706F" w:rsidRDefault="00495DB9" w:rsidP="00A1198D">
      <w:pPr>
        <w:pStyle w:val="Amain"/>
        <w:keepNext/>
      </w:pPr>
      <w:r w:rsidRPr="0048706F">
        <w:tab/>
        <w:t>(2)</w:t>
      </w:r>
      <w:r w:rsidRPr="0048706F">
        <w:tab/>
        <w:t>However, this section does not apply if—</w:t>
      </w:r>
    </w:p>
    <w:p w14:paraId="140063AD"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6DFCA089" w14:textId="77777777" w:rsidR="00495DB9" w:rsidRPr="0048706F" w:rsidRDefault="00495DB9" w:rsidP="00694263">
      <w:pPr>
        <w:pStyle w:val="Apara"/>
        <w:keepNext/>
      </w:pPr>
      <w:r w:rsidRPr="0048706F">
        <w:lastRenderedPageBreak/>
        <w:tab/>
        <w:t>(b)</w:t>
      </w:r>
      <w:r w:rsidRPr="0048706F">
        <w:tab/>
        <w:t>the employer had insurance, or was registered, as required under a law of the State in relation to liability for workers compensation under the law of the State.</w:t>
      </w:r>
    </w:p>
    <w:p w14:paraId="0FA7ACEC" w14:textId="1F5D7864"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7" w:tooltip="A2001-14" w:history="1">
        <w:r w:rsidR="007E2C8A" w:rsidRPr="007E2C8A">
          <w:rPr>
            <w:rStyle w:val="charCitHyperlinkAbbrev"/>
          </w:rPr>
          <w:t>Legislation Act</w:t>
        </w:r>
      </w:hyperlink>
      <w:r w:rsidRPr="0048706F">
        <w:t>, dict, pt 1).</w:t>
      </w:r>
    </w:p>
    <w:p w14:paraId="2EA184AB" w14:textId="77777777" w:rsidR="00495DB9" w:rsidRPr="0048706F" w:rsidRDefault="00495DB9" w:rsidP="00E80CEB">
      <w:pPr>
        <w:pStyle w:val="Amain"/>
        <w:keepNext/>
        <w:keepLines/>
      </w:pPr>
      <w:r w:rsidRPr="0048706F">
        <w:tab/>
        <w:t>(3)</w:t>
      </w:r>
      <w:r w:rsidRPr="0048706F">
        <w:tab/>
        <w:t xml:space="preserve">The </w:t>
      </w:r>
      <w:r w:rsidR="002D17D7">
        <w:t>director</w:t>
      </w:r>
      <w:r w:rsidR="002D17D7">
        <w:noBreakHyphen/>
        <w:t>general</w:t>
      </w:r>
      <w:r w:rsidRPr="0048706F">
        <w:t xml:space="preserve"> must determine the amount of the premium (the </w:t>
      </w:r>
      <w:r w:rsidRPr="007E2C8A">
        <w:rPr>
          <w:rStyle w:val="charBoldItals"/>
        </w:rPr>
        <w:t>avoided premium</w:t>
      </w:r>
      <w:r w:rsidRPr="0048706F">
        <w:t xml:space="preserve">) that would have been payable to an approved insurer if the employer had maintained a compulsory insurance policy for the period that the employer was not insured (up to a maximum of 5 years). </w:t>
      </w:r>
    </w:p>
    <w:p w14:paraId="056B7109" w14:textId="77777777" w:rsidR="00495DB9" w:rsidRPr="0048706F" w:rsidRDefault="00495DB9" w:rsidP="00495DB9">
      <w:pPr>
        <w:pStyle w:val="Amain"/>
      </w:pPr>
      <w:r w:rsidRPr="0048706F">
        <w:tab/>
        <w:t>(4)</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14:paraId="05DC22BE" w14:textId="77777777" w:rsidR="00495DB9" w:rsidRPr="0048706F" w:rsidRDefault="00495DB9" w:rsidP="00495DB9">
      <w:pPr>
        <w:pStyle w:val="Apara"/>
      </w:pPr>
      <w:r w:rsidRPr="0048706F">
        <w:tab/>
        <w:t>(a)</w:t>
      </w:r>
      <w:r w:rsidRPr="0048706F">
        <w:tab/>
        <w:t>double the avoided premium; or</w:t>
      </w:r>
    </w:p>
    <w:p w14:paraId="692D768A" w14:textId="77777777" w:rsidR="00495DB9" w:rsidRPr="0048706F" w:rsidRDefault="00495DB9" w:rsidP="00495DB9">
      <w:pPr>
        <w:pStyle w:val="Apara"/>
      </w:pPr>
      <w:r w:rsidRPr="0048706F">
        <w:tab/>
        <w:t>(b)</w:t>
      </w:r>
      <w:r w:rsidRPr="0048706F">
        <w:tab/>
        <w:t>an amount less than double the avoided premium, having regard to the following:</w:t>
      </w:r>
    </w:p>
    <w:p w14:paraId="102969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1FC98CAA"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122620EA" w14:textId="77777777" w:rsidR="00495DB9" w:rsidRPr="0048706F" w:rsidRDefault="00495DB9" w:rsidP="00495DB9">
      <w:pPr>
        <w:pStyle w:val="Asubpara"/>
      </w:pPr>
      <w:r w:rsidRPr="0048706F">
        <w:tab/>
        <w:t>(iii)</w:t>
      </w:r>
      <w:r w:rsidRPr="0048706F">
        <w:tab/>
        <w:t xml:space="preserve">whether the </w:t>
      </w:r>
      <w:r w:rsidR="002D17D7">
        <w:t>director</w:t>
      </w:r>
      <w:r w:rsidR="002D17D7">
        <w:noBreakHyphen/>
        <w:t>general</w:t>
      </w:r>
      <w:r w:rsidRPr="0048706F">
        <w:t xml:space="preserve"> is likely to recover the amount;</w:t>
      </w:r>
    </w:p>
    <w:p w14:paraId="5BC96B9A" w14:textId="77777777" w:rsidR="00495DB9" w:rsidRPr="0048706F" w:rsidRDefault="00495DB9" w:rsidP="00495DB9">
      <w:pPr>
        <w:pStyle w:val="Asubpara"/>
      </w:pPr>
      <w:r w:rsidRPr="0048706F">
        <w:tab/>
        <w:t>(iv)</w:t>
      </w:r>
      <w:r w:rsidRPr="0048706F">
        <w:tab/>
        <w:t>the employer’s history of compliance with its obligations under this Act;</w:t>
      </w:r>
    </w:p>
    <w:p w14:paraId="5931CE6E"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66C949D8" w14:textId="77777777" w:rsidR="00495DB9" w:rsidRPr="0048706F" w:rsidRDefault="00495DB9" w:rsidP="00495DB9">
      <w:pPr>
        <w:pStyle w:val="Asubpara"/>
      </w:pPr>
      <w:r w:rsidRPr="0048706F">
        <w:tab/>
        <w:t>(vi)</w:t>
      </w:r>
      <w:r w:rsidRPr="0048706F">
        <w:tab/>
        <w:t>steps the employer has taken to obtain a compulsory insurance policy;</w:t>
      </w:r>
    </w:p>
    <w:p w14:paraId="5322D549" w14:textId="77777777" w:rsidR="00495DB9" w:rsidRPr="0048706F" w:rsidRDefault="00495DB9" w:rsidP="00495DB9">
      <w:pPr>
        <w:pStyle w:val="Asubpara"/>
      </w:pPr>
      <w:r w:rsidRPr="0048706F">
        <w:tab/>
        <w:t>(vii)</w:t>
      </w:r>
      <w:r w:rsidRPr="0048706F">
        <w:tab/>
        <w:t>any other material provided by the employer;</w:t>
      </w:r>
    </w:p>
    <w:p w14:paraId="7A5D27FC" w14:textId="77777777" w:rsidR="00495DB9" w:rsidRPr="0048706F" w:rsidRDefault="00495DB9" w:rsidP="00694263">
      <w:pPr>
        <w:pStyle w:val="Asubpara"/>
        <w:keepNext/>
      </w:pPr>
      <w:r w:rsidRPr="0048706F">
        <w:lastRenderedPageBreak/>
        <w:tab/>
        <w:t>(viii)</w:t>
      </w:r>
      <w:r w:rsidRPr="0048706F">
        <w:tab/>
      </w:r>
      <w:r>
        <w:t>any other relevant factor.</w:t>
      </w:r>
    </w:p>
    <w:p w14:paraId="62D3DFE9" w14:textId="5FE0548A"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(4) is an internally reviewable decision (see </w:t>
      </w:r>
      <w:hyperlink r:id="rId118" w:tooltip="SL2002-20" w:history="1">
        <w:r w:rsidR="007E2C8A" w:rsidRPr="007E2C8A">
          <w:rPr>
            <w:rStyle w:val="charCitHyperlinkItal"/>
          </w:rPr>
          <w:t>Workers Compensation Regulation 2002</w:t>
        </w:r>
      </w:hyperlink>
      <w:r w:rsidRPr="0048706F">
        <w:t>, sch 3, pt 3.2).</w:t>
      </w:r>
    </w:p>
    <w:p w14:paraId="7541E71A" w14:textId="77777777" w:rsidR="00495DB9" w:rsidRPr="0048706F" w:rsidRDefault="00495DB9" w:rsidP="00495DB9">
      <w:pPr>
        <w:pStyle w:val="Amain"/>
      </w:pPr>
      <w:r w:rsidRPr="0048706F">
        <w:tab/>
        <w:t>(5)</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14:paraId="7C4BBB24" w14:textId="77777777" w:rsidR="00495DB9" w:rsidRPr="0048706F" w:rsidRDefault="00495DB9" w:rsidP="00495DB9">
      <w:pPr>
        <w:pStyle w:val="Apara"/>
      </w:pPr>
      <w:r w:rsidRPr="0048706F">
        <w:tab/>
        <w:t>(a)</w:t>
      </w:r>
      <w:r w:rsidRPr="0048706F">
        <w:tab/>
        <w:t>the avoided premium; and</w:t>
      </w:r>
    </w:p>
    <w:p w14:paraId="00574719" w14:textId="77777777" w:rsidR="00495DB9" w:rsidRPr="0048706F" w:rsidRDefault="00495DB9" w:rsidP="00495DB9">
      <w:pPr>
        <w:pStyle w:val="Apara"/>
      </w:pPr>
      <w:r w:rsidRPr="0048706F">
        <w:tab/>
        <w:t>(b)</w:t>
      </w:r>
      <w:r w:rsidRPr="0048706F">
        <w:tab/>
        <w:t xml:space="preserve">the recovery amount. </w:t>
      </w:r>
    </w:p>
    <w:p w14:paraId="2F4F36AA" w14:textId="77777777" w:rsidR="00495DB9" w:rsidRPr="0048706F" w:rsidRDefault="00495DB9" w:rsidP="00495DB9">
      <w:pPr>
        <w:pStyle w:val="Amain"/>
      </w:pPr>
      <w:r w:rsidRPr="0048706F">
        <w:tab/>
        <w:t>(6)</w:t>
      </w:r>
      <w:r w:rsidRPr="0048706F">
        <w:tab/>
        <w:t xml:space="preserve">The </w:t>
      </w:r>
      <w:r w:rsidR="002D17D7">
        <w:t>director</w:t>
      </w:r>
      <w:r w:rsidR="002D17D7">
        <w:noBreakHyphen/>
        <w:t>general</w:t>
      </w:r>
      <w:r w:rsidRPr="0048706F">
        <w:t xml:space="preserve"> may recover the recovery amount as a debt owing by the employer to the DI fund.</w:t>
      </w:r>
    </w:p>
    <w:p w14:paraId="0CF0F486" w14:textId="77777777" w:rsidR="00495DB9" w:rsidRPr="0048706F" w:rsidRDefault="00495DB9" w:rsidP="00495DB9">
      <w:pPr>
        <w:pStyle w:val="Amain"/>
      </w:pPr>
      <w:r w:rsidRPr="0048706F">
        <w:tab/>
        <w:t>(7)</w:t>
      </w:r>
      <w:r w:rsidRPr="0048706F">
        <w:tab/>
        <w:t>In this section:</w:t>
      </w:r>
    </w:p>
    <w:p w14:paraId="12E17599" w14:textId="77777777" w:rsidR="00495DB9" w:rsidRPr="0048706F" w:rsidRDefault="00495DB9" w:rsidP="00495DB9">
      <w:pPr>
        <w:pStyle w:val="aDef"/>
      </w:pPr>
      <w:r w:rsidRPr="007E2C8A">
        <w:rPr>
          <w:rStyle w:val="charBoldItals"/>
        </w:rPr>
        <w:t xml:space="preserve">employer </w:t>
      </w:r>
      <w:r w:rsidRPr="0048706F">
        <w:t>does not include a self-insurer or non-business employer.</w:t>
      </w:r>
    </w:p>
    <w:p w14:paraId="6E693BE8" w14:textId="77777777" w:rsidR="008C3044" w:rsidRDefault="008C3044">
      <w:pPr>
        <w:pStyle w:val="AH5Sec"/>
      </w:pPr>
      <w:bookmarkStart w:id="221" w:name="_Toc38028311"/>
      <w:r w:rsidRPr="003003CE">
        <w:rPr>
          <w:rStyle w:val="CharSectNo"/>
        </w:rPr>
        <w:t>150</w:t>
      </w:r>
      <w:r>
        <w:tab/>
        <w:t>Evidence of maintenance of compulsory insurance policy</w:t>
      </w:r>
      <w:bookmarkEnd w:id="221"/>
    </w:p>
    <w:p w14:paraId="562C1E81" w14:textId="77777777" w:rsidR="008C3044" w:rsidRDefault="008C3044">
      <w:pPr>
        <w:pStyle w:val="Amainreturn"/>
      </w:pPr>
      <w:r>
        <w:t>A statement in an information against an employer that there was no compulsory insurance policy issued by an approved insurer in favour of the employer in force on a stated date, or during a stated period, is evidence of the matter.</w:t>
      </w:r>
    </w:p>
    <w:p w14:paraId="759B1200" w14:textId="77777777" w:rsidR="008C3044" w:rsidRDefault="008C3044">
      <w:pPr>
        <w:pStyle w:val="AH5Sec"/>
      </w:pPr>
      <w:bookmarkStart w:id="222" w:name="_Toc38028312"/>
      <w:r w:rsidRPr="003003CE">
        <w:rPr>
          <w:rStyle w:val="CharSectNo"/>
        </w:rPr>
        <w:t>151</w:t>
      </w:r>
      <w:r>
        <w:tab/>
        <w:t>Self-insurers</w:t>
      </w:r>
      <w:bookmarkEnd w:id="222"/>
    </w:p>
    <w:p w14:paraId="590E93B8" w14:textId="77777777" w:rsidR="008C3044" w:rsidRDefault="008C3044">
      <w:pPr>
        <w:pStyle w:val="Amain"/>
      </w:pPr>
      <w:r>
        <w:tab/>
        <w:t>(1)</w:t>
      </w:r>
      <w:r>
        <w:tab/>
        <w:t xml:space="preserve">The Minister may, by written notice given to an employer, exempt the employer from complying with </w:t>
      </w:r>
      <w:r w:rsidR="00720315" w:rsidRPr="0048706F">
        <w:t>section 147A (2) (Compulsory insurance—offences)</w:t>
      </w:r>
      <w:r>
        <w:t xml:space="preserve"> for a stated period.</w:t>
      </w:r>
    </w:p>
    <w:p w14:paraId="1F45CE4A" w14:textId="77777777" w:rsidR="008C3044" w:rsidRDefault="008C3044">
      <w:pPr>
        <w:pStyle w:val="Amain"/>
      </w:pPr>
      <w:r>
        <w:tab/>
        <w:t>(2)</w:t>
      </w:r>
      <w:r>
        <w:tab/>
        <w:t>A regulation may make provision for or in relation to the following:</w:t>
      </w:r>
    </w:p>
    <w:p w14:paraId="5407BB8E" w14:textId="77777777" w:rsidR="008C3044" w:rsidRDefault="008C3044">
      <w:pPr>
        <w:pStyle w:val="Apara"/>
      </w:pPr>
      <w:r>
        <w:tab/>
        <w:t>(a)</w:t>
      </w:r>
      <w:r>
        <w:tab/>
        <w:t>how an employer may apply for an exemption;</w:t>
      </w:r>
    </w:p>
    <w:p w14:paraId="47B32C26" w14:textId="77777777" w:rsidR="008C3044" w:rsidRDefault="008C3044">
      <w:pPr>
        <w:pStyle w:val="Apara"/>
      </w:pPr>
      <w:r>
        <w:tab/>
        <w:t>(b)</w:t>
      </w:r>
      <w:r>
        <w:tab/>
        <w:t>the criteria to be considered by the Minister when deciding whether to exempt an employer;</w:t>
      </w:r>
    </w:p>
    <w:p w14:paraId="3FB1876B" w14:textId="77777777" w:rsidR="008C3044" w:rsidRDefault="008C3044">
      <w:pPr>
        <w:pStyle w:val="Apara"/>
      </w:pPr>
      <w:r>
        <w:tab/>
        <w:t>(c)</w:t>
      </w:r>
      <w:r>
        <w:tab/>
        <w:t>conditions on exemptions;</w:t>
      </w:r>
    </w:p>
    <w:p w14:paraId="18A4F701" w14:textId="77777777" w:rsidR="008C3044" w:rsidRDefault="008C3044">
      <w:pPr>
        <w:pStyle w:val="Apara"/>
      </w:pPr>
      <w:r>
        <w:tab/>
        <w:t>(d)</w:t>
      </w:r>
      <w:r>
        <w:tab/>
        <w:t>renewals of exemptions;</w:t>
      </w:r>
    </w:p>
    <w:p w14:paraId="0BA4A0C2" w14:textId="77777777" w:rsidR="008C3044" w:rsidRDefault="008C3044">
      <w:pPr>
        <w:pStyle w:val="Apara"/>
      </w:pPr>
      <w:r>
        <w:lastRenderedPageBreak/>
        <w:tab/>
        <w:t>(e)</w:t>
      </w:r>
      <w:r>
        <w:tab/>
        <w:t>revocation and suspension of exemptions.</w:t>
      </w:r>
    </w:p>
    <w:p w14:paraId="45B7D937" w14:textId="77777777" w:rsidR="008C3044" w:rsidRDefault="008C3044">
      <w:pPr>
        <w:pStyle w:val="AH5Sec"/>
      </w:pPr>
      <w:bookmarkStart w:id="223" w:name="_Toc38028313"/>
      <w:r w:rsidRPr="003003CE">
        <w:rPr>
          <w:rStyle w:val="CharSectNo"/>
        </w:rPr>
        <w:t>152</w:t>
      </w:r>
      <w:r>
        <w:tab/>
        <w:t>Compulsory insurance—insurers</w:t>
      </w:r>
      <w:bookmarkEnd w:id="223"/>
    </w:p>
    <w:p w14:paraId="3914E94C" w14:textId="77777777" w:rsidR="008C3044" w:rsidRDefault="008C3044">
      <w:pPr>
        <w:pStyle w:val="Amain"/>
        <w:keepNext/>
      </w:pPr>
      <w:r>
        <w:tab/>
        <w:t>(1)</w:t>
      </w:r>
      <w:r>
        <w:tab/>
        <w:t xml:space="preserve">An approved insurer must not refuse to issue a compulsory insurance policy required by an employer for </w:t>
      </w:r>
      <w:r w:rsidR="00720315" w:rsidRPr="0048706F">
        <w:t>section 147A (2) (Compulsory insurance—offences)</w:t>
      </w:r>
      <w:r>
        <w:t>.</w:t>
      </w:r>
    </w:p>
    <w:p w14:paraId="7246EC09" w14:textId="77777777" w:rsidR="008C3044" w:rsidRDefault="008C3044">
      <w:pPr>
        <w:pStyle w:val="Penalty"/>
      </w:pPr>
      <w:r>
        <w:t>Maximum penalty: 100 penalty units.</w:t>
      </w:r>
    </w:p>
    <w:p w14:paraId="25DA16E6" w14:textId="77777777" w:rsidR="008C3044" w:rsidRDefault="008C3044">
      <w:pPr>
        <w:pStyle w:val="Amain"/>
        <w:keepNext/>
      </w:pPr>
      <w:r>
        <w:tab/>
        <w:t>(2)</w:t>
      </w:r>
      <w:r>
        <w:tab/>
        <w:t>An approved insurer must not issue an insurance policy required by an employer for section 147</w:t>
      </w:r>
      <w:r w:rsidR="00720315">
        <w:t>A (2</w:t>
      </w:r>
      <w:r>
        <w:t>) that is not a compulsory insurance policy.</w:t>
      </w:r>
    </w:p>
    <w:p w14:paraId="3AAD3252" w14:textId="77777777" w:rsidR="008C3044" w:rsidRDefault="008C3044">
      <w:pPr>
        <w:pStyle w:val="Penalty"/>
      </w:pPr>
      <w:r>
        <w:t>Maximum penalty: 100 penalty units.</w:t>
      </w:r>
    </w:p>
    <w:p w14:paraId="2170598B" w14:textId="77777777" w:rsidR="008C3044" w:rsidRDefault="008C3044">
      <w:pPr>
        <w:pStyle w:val="Amain"/>
      </w:pPr>
      <w:r>
        <w:tab/>
        <w:t>(3)</w:t>
      </w:r>
      <w:r>
        <w:tab/>
        <w:t>Subsection (1) does not apply in relation to a compulsory insurance policy if—</w:t>
      </w:r>
    </w:p>
    <w:p w14:paraId="6E27F698" w14:textId="77777777" w:rsidR="008C3044" w:rsidRDefault="008C3044">
      <w:pPr>
        <w:pStyle w:val="Apara"/>
      </w:pPr>
      <w:r>
        <w:tab/>
        <w:t>(a)</w:t>
      </w:r>
      <w:r>
        <w:tab/>
        <w:t>the employer has not paid for the policy; or</w:t>
      </w:r>
    </w:p>
    <w:p w14:paraId="0E2C21E7" w14:textId="77777777" w:rsidR="008C3044" w:rsidRDefault="008C3044">
      <w:pPr>
        <w:pStyle w:val="Apara"/>
      </w:pPr>
      <w:r>
        <w:tab/>
        <w:t>(b)</w:t>
      </w:r>
      <w:r>
        <w:tab/>
        <w:t>the employer has not given the insurer information reasonably requested by the insurer in relation to the policy.</w:t>
      </w:r>
    </w:p>
    <w:p w14:paraId="4E1D57FC" w14:textId="77777777" w:rsidR="008C3044" w:rsidRDefault="008C3044">
      <w:pPr>
        <w:pStyle w:val="Amain"/>
      </w:pPr>
      <w:r>
        <w:tab/>
        <w:t>(4)</w:t>
      </w:r>
      <w:r>
        <w:tab/>
        <w:t>An offence against this section is a strict liability offence.</w:t>
      </w:r>
    </w:p>
    <w:p w14:paraId="56C539CF" w14:textId="77777777" w:rsidR="008C3044" w:rsidRDefault="008C3044">
      <w:pPr>
        <w:pStyle w:val="AH5Sec"/>
      </w:pPr>
      <w:bookmarkStart w:id="224" w:name="_Toc38028314"/>
      <w:r w:rsidRPr="003003CE">
        <w:rPr>
          <w:rStyle w:val="CharSectNo"/>
        </w:rPr>
        <w:t>153</w:t>
      </w:r>
      <w:r>
        <w:tab/>
        <w:t>Cancellation</w:t>
      </w:r>
      <w:bookmarkEnd w:id="224"/>
    </w:p>
    <w:p w14:paraId="67479D2D" w14:textId="77777777" w:rsidR="008C3044" w:rsidRDefault="008C3044">
      <w:pPr>
        <w:pStyle w:val="Amain"/>
        <w:keepNext/>
      </w:pPr>
      <w:r>
        <w:tab/>
        <w:t>(1)</w:t>
      </w:r>
      <w:r>
        <w:tab/>
        <w:t>An approved insurer must not cancel a compulsory insurance policy otherwise than in accordance with a protocol about cancellation.</w:t>
      </w:r>
    </w:p>
    <w:p w14:paraId="4165C587" w14:textId="77777777" w:rsidR="008C3044" w:rsidRDefault="008C3044">
      <w:pPr>
        <w:pStyle w:val="Penalty"/>
      </w:pPr>
      <w:r>
        <w:t>Maximum penalty:  50 penalty units.</w:t>
      </w:r>
    </w:p>
    <w:p w14:paraId="7857A162" w14:textId="77777777" w:rsidR="008C3044" w:rsidRDefault="008C3044">
      <w:pPr>
        <w:pStyle w:val="Amain"/>
      </w:pPr>
      <w:r>
        <w:tab/>
        <w:t>(2)</w:t>
      </w:r>
      <w:r>
        <w:tab/>
        <w:t>An offence against this section is a strict liability offence.</w:t>
      </w:r>
    </w:p>
    <w:p w14:paraId="54D72888" w14:textId="77777777" w:rsidR="008C3044" w:rsidRDefault="008C3044">
      <w:pPr>
        <w:pStyle w:val="AH5Sec"/>
      </w:pPr>
      <w:bookmarkStart w:id="225" w:name="_Toc38028315"/>
      <w:r w:rsidRPr="003003CE">
        <w:rPr>
          <w:rStyle w:val="CharSectNo"/>
        </w:rPr>
        <w:t>154</w:t>
      </w:r>
      <w:r>
        <w:tab/>
        <w:t>Cover notes</w:t>
      </w:r>
      <w:bookmarkEnd w:id="225"/>
    </w:p>
    <w:p w14:paraId="5D3AD407" w14:textId="77777777" w:rsidR="008C3044" w:rsidRDefault="008C3044">
      <w:pPr>
        <w:pStyle w:val="Amain"/>
        <w:keepNext/>
      </w:pPr>
      <w:r>
        <w:tab/>
        <w:t>(1)</w:t>
      </w:r>
      <w:r>
        <w:tab/>
        <w:t>An insurer must not issue a cover note that is a compulsory insurance policy for longer than 30 days.</w:t>
      </w:r>
    </w:p>
    <w:p w14:paraId="34E4FC97" w14:textId="77777777" w:rsidR="008C3044" w:rsidRDefault="008C3044">
      <w:pPr>
        <w:pStyle w:val="Penalty"/>
      </w:pPr>
      <w:r>
        <w:t>Maximum penalty:  10 penalty units.</w:t>
      </w:r>
    </w:p>
    <w:p w14:paraId="4FBB03D9" w14:textId="77777777" w:rsidR="008C3044" w:rsidRDefault="008C3044">
      <w:pPr>
        <w:pStyle w:val="Amain"/>
      </w:pPr>
      <w:r>
        <w:tab/>
        <w:t>(2)</w:t>
      </w:r>
      <w:r>
        <w:tab/>
        <w:t>An offence against this section is a strict liability offence.</w:t>
      </w:r>
    </w:p>
    <w:p w14:paraId="548F7140" w14:textId="77777777" w:rsidR="008C3044" w:rsidRDefault="008C3044">
      <w:pPr>
        <w:pStyle w:val="Amain"/>
      </w:pPr>
      <w:r>
        <w:lastRenderedPageBreak/>
        <w:tab/>
        <w:t>(3)</w:t>
      </w:r>
      <w:r>
        <w:tab/>
        <w:t>An insurer may recover a premium from an employer for a period for which a cover note from the insurer was in force in relation to the employer if, at the end of the cover note, the employer does not obtain a policy of insurance from the insurer.</w:t>
      </w:r>
    </w:p>
    <w:p w14:paraId="1DF880CA" w14:textId="77777777" w:rsidR="008C3044" w:rsidRDefault="008C3044">
      <w:pPr>
        <w:pStyle w:val="AH5Sec"/>
      </w:pPr>
      <w:bookmarkStart w:id="226" w:name="_Toc38028316"/>
      <w:r w:rsidRPr="003003CE">
        <w:rPr>
          <w:rStyle w:val="CharSectNo"/>
        </w:rPr>
        <w:t>155</w:t>
      </w:r>
      <w:r>
        <w:tab/>
        <w:t>Information for insurers on application for issue or renewal of policies</w:t>
      </w:r>
      <w:bookmarkEnd w:id="226"/>
    </w:p>
    <w:p w14:paraId="6171855F" w14:textId="77777777" w:rsidR="008C3044" w:rsidRDefault="008C3044">
      <w:pPr>
        <w:pStyle w:val="Amain"/>
      </w:pPr>
      <w:r>
        <w:tab/>
        <w:t>(1)</w:t>
      </w:r>
      <w:r>
        <w:tab/>
        <w:t xml:space="preserve">This section applies if an employer applies to an insurer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5B166BFF" w14:textId="77777777" w:rsidR="00720315" w:rsidRPr="0048706F" w:rsidRDefault="00720315" w:rsidP="00720315">
      <w:pPr>
        <w:pStyle w:val="Amain"/>
      </w:pPr>
      <w:r w:rsidRPr="0048706F">
        <w:tab/>
        <w:t>(2)</w:t>
      </w:r>
      <w:r w:rsidRPr="0048706F">
        <w:tab/>
        <w:t>The employer must give the insurer, with the application, a statement of the employer’s estimate for the proposed insurance period.</w:t>
      </w:r>
    </w:p>
    <w:p w14:paraId="0639F15A" w14:textId="77777777" w:rsidR="00720315" w:rsidRPr="0048706F" w:rsidRDefault="00720315" w:rsidP="00720315">
      <w:pPr>
        <w:pStyle w:val="Penalty"/>
        <w:keepNext/>
      </w:pPr>
      <w:r w:rsidRPr="0048706F">
        <w:t>Maximum penalty:  250 penalty units, imprisonment for 2 years or both.</w:t>
      </w:r>
    </w:p>
    <w:p w14:paraId="77ECC9C2" w14:textId="3C182586"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19" w:tooltip="A2002-51" w:history="1">
        <w:r w:rsidR="007E2C8A" w:rsidRPr="007E2C8A">
          <w:rPr>
            <w:rStyle w:val="charCitHyperlinkAbbrev"/>
          </w:rPr>
          <w:t>Criminal Code</w:t>
        </w:r>
      </w:hyperlink>
      <w:r w:rsidRPr="0048706F">
        <w:t>, s 22).</w:t>
      </w:r>
    </w:p>
    <w:p w14:paraId="5204FCEE" w14:textId="77777777" w:rsidR="00720315" w:rsidRPr="0048706F" w:rsidRDefault="00720315" w:rsidP="00720315">
      <w:pPr>
        <w:pStyle w:val="Amain"/>
      </w:pPr>
      <w:r w:rsidRPr="0048706F">
        <w:tab/>
        <w:t>(3)</w:t>
      </w:r>
      <w:r w:rsidRPr="0048706F">
        <w:tab/>
        <w:t>The employer must give the insurer, with the application, a statement of the employer’s estimate for the proposed insurance period.</w:t>
      </w:r>
    </w:p>
    <w:p w14:paraId="24680E34" w14:textId="77777777" w:rsidR="00720315" w:rsidRPr="0048706F" w:rsidRDefault="00720315" w:rsidP="00720315">
      <w:pPr>
        <w:pStyle w:val="Penalty"/>
        <w:keepNext/>
      </w:pPr>
      <w:r w:rsidRPr="0048706F">
        <w:t>Maximum penalty:  50 penalty units.</w:t>
      </w:r>
    </w:p>
    <w:p w14:paraId="46F5AF44"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5A519D64"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080FEF6E" w14:textId="77777777" w:rsidR="00720315" w:rsidRPr="0048706F" w:rsidRDefault="00720315" w:rsidP="00720315">
      <w:pPr>
        <w:pStyle w:val="Apara"/>
      </w:pPr>
      <w:r w:rsidRPr="0048706F">
        <w:tab/>
        <w:t>(b)</w:t>
      </w:r>
      <w:r w:rsidRPr="0048706F">
        <w:tab/>
        <w:t>in any other case—an owner of the employer’s business.</w:t>
      </w:r>
    </w:p>
    <w:p w14:paraId="66610A3A" w14:textId="77777777" w:rsidR="008C3044" w:rsidRDefault="0019566E">
      <w:pPr>
        <w:pStyle w:val="Amain"/>
      </w:pPr>
      <w:r>
        <w:tab/>
        <w:t>(5</w:t>
      </w:r>
      <w:r w:rsidR="008C3044">
        <w:t>)</w:t>
      </w:r>
      <w:r w:rsidR="008C3044">
        <w:tab/>
        <w:t>An offence against subsection (3) is a strict liability offence.</w:t>
      </w:r>
    </w:p>
    <w:p w14:paraId="33D246E9" w14:textId="77777777" w:rsidR="008C3044" w:rsidRDefault="0019566E">
      <w:pPr>
        <w:pStyle w:val="Amain"/>
      </w:pPr>
      <w:r>
        <w:tab/>
        <w:t>(6</w:t>
      </w:r>
      <w:r w:rsidR="008C3044">
        <w:t>)</w:t>
      </w:r>
      <w:r w:rsidR="008C3044">
        <w:tab/>
        <w:t>This section does not apply to a non-business employer.</w:t>
      </w:r>
    </w:p>
    <w:p w14:paraId="24F72B71" w14:textId="77777777" w:rsidR="008C3044" w:rsidRDefault="0019566E" w:rsidP="00955404">
      <w:pPr>
        <w:pStyle w:val="Amain"/>
        <w:keepNext/>
      </w:pPr>
      <w:r>
        <w:lastRenderedPageBreak/>
        <w:tab/>
        <w:t>(7</w:t>
      </w:r>
      <w:r w:rsidR="008C3044">
        <w:t>)</w:t>
      </w:r>
      <w:r w:rsidR="008C3044">
        <w:tab/>
        <w:t>In this section:</w:t>
      </w:r>
    </w:p>
    <w:p w14:paraId="394A5CE0" w14:textId="77777777" w:rsidR="008C3044" w:rsidRDefault="008C3044" w:rsidP="00955404">
      <w:pPr>
        <w:pStyle w:val="aDef"/>
        <w:keepNext/>
      </w:pPr>
      <w:r>
        <w:rPr>
          <w:rStyle w:val="charBoldItals"/>
        </w:rPr>
        <w:t>employer’s estimate</w:t>
      </w:r>
      <w:r>
        <w:t>, for a proposed insurance period, means the employer’s estimate of the following:</w:t>
      </w:r>
    </w:p>
    <w:p w14:paraId="74D9DA82" w14:textId="77777777" w:rsidR="008C3044" w:rsidRDefault="008C3044">
      <w:pPr>
        <w:pStyle w:val="Apara"/>
      </w:pPr>
      <w:r>
        <w:tab/>
        <w:t>(a)</w:t>
      </w:r>
      <w:r>
        <w:tab/>
        <w:t>the number of territory workers in each determined category to be employed by the employer in the period;</w:t>
      </w:r>
    </w:p>
    <w:p w14:paraId="64A0A4F6" w14:textId="77777777" w:rsidR="008C3044" w:rsidRDefault="008C3044">
      <w:pPr>
        <w:pStyle w:val="Apara"/>
      </w:pPr>
      <w:r>
        <w:tab/>
        <w:t>(b)</w:t>
      </w:r>
      <w:r>
        <w:tab/>
        <w:t>the total wages to be paid to territory workers in each determined category in the period;</w:t>
      </w:r>
    </w:p>
    <w:p w14:paraId="01E55567" w14:textId="77777777" w:rsidR="008C3044" w:rsidRDefault="008C3044">
      <w:pPr>
        <w:pStyle w:val="Apara"/>
      </w:pPr>
      <w:r>
        <w:tab/>
        <w:t>(c)</w:t>
      </w:r>
      <w:r>
        <w:tab/>
        <w:t>the number of paid and unpaid workers who will work for the employer in the period;</w:t>
      </w:r>
    </w:p>
    <w:p w14:paraId="5609F056" w14:textId="77777777" w:rsidR="008C3044" w:rsidRDefault="008C3044" w:rsidP="00A1198D">
      <w:pPr>
        <w:pStyle w:val="Apara"/>
      </w:pPr>
      <w:r>
        <w:tab/>
        <w:t>(d)</w:t>
      </w:r>
      <w:r>
        <w:tab/>
        <w:t>the approximate amount of time each paid and unpaid worker will work for the employer in the period.</w:t>
      </w:r>
    </w:p>
    <w:p w14:paraId="5655FB9E" w14:textId="77777777" w:rsidR="003B5061" w:rsidRPr="0092630A" w:rsidRDefault="003B5061" w:rsidP="003B5061">
      <w:pPr>
        <w:pStyle w:val="AH5Sec"/>
      </w:pPr>
      <w:bookmarkStart w:id="227" w:name="_Toc38028317"/>
      <w:r w:rsidRPr="003003CE">
        <w:rPr>
          <w:rStyle w:val="CharSectNo"/>
        </w:rPr>
        <w:t>155A</w:t>
      </w:r>
      <w:r w:rsidRPr="0092630A">
        <w:tab/>
        <w:t>Employer must notify insurer of certain corrected information</w:t>
      </w:r>
      <w:bookmarkEnd w:id="227"/>
    </w:p>
    <w:p w14:paraId="3BA2CE37" w14:textId="77777777" w:rsidR="003B5061" w:rsidRPr="0092630A" w:rsidRDefault="003B5061" w:rsidP="00A1198D">
      <w:pPr>
        <w:pStyle w:val="Amain"/>
        <w:keepNext/>
      </w:pPr>
      <w:r w:rsidRPr="0092630A">
        <w:tab/>
        <w:t>(1)</w:t>
      </w:r>
      <w:r w:rsidRPr="0092630A">
        <w:tab/>
        <w:t>This section applies if an employer has provided an employer’s estimate under section 155 to an insurer for a particular period.</w:t>
      </w:r>
    </w:p>
    <w:p w14:paraId="6FCDEA72" w14:textId="77777777" w:rsidR="003B5061" w:rsidRPr="0092630A" w:rsidRDefault="003B5061" w:rsidP="003B5061">
      <w:pPr>
        <w:pStyle w:val="Amain"/>
      </w:pPr>
      <w:r w:rsidRPr="0092630A">
        <w:tab/>
        <w:t>(2)</w:t>
      </w:r>
      <w:r w:rsidRPr="0092630A">
        <w:tab/>
        <w:t>If the employer’s estimate of total wages understates the correct amount by more than $500 000 for the period, the employer must tell the insurer that information provided in the employer’s estimate is incorrect.</w:t>
      </w:r>
    </w:p>
    <w:p w14:paraId="49A808C8" w14:textId="77777777" w:rsidR="003B5061" w:rsidRPr="0092630A" w:rsidRDefault="003B5061" w:rsidP="003B5061">
      <w:pPr>
        <w:pStyle w:val="Amain"/>
      </w:pPr>
      <w:r w:rsidRPr="0092630A">
        <w:tab/>
        <w:t>(3)</w:t>
      </w:r>
      <w:r w:rsidRPr="0092630A">
        <w:tab/>
        <w:t>The employer must—</w:t>
      </w:r>
    </w:p>
    <w:p w14:paraId="4E65B3C0" w14:textId="77777777" w:rsidR="003B5061" w:rsidRPr="0092630A" w:rsidRDefault="003B5061" w:rsidP="003B5061">
      <w:pPr>
        <w:pStyle w:val="Apara"/>
      </w:pPr>
      <w:r w:rsidRPr="0092630A">
        <w:tab/>
        <w:t>(a)</w:t>
      </w:r>
      <w:r w:rsidRPr="0092630A">
        <w:tab/>
        <w:t>tell the insurer about the incorrect information mentioned in subsection (2)—</w:t>
      </w:r>
    </w:p>
    <w:p w14:paraId="2EADB773" w14:textId="77777777" w:rsidR="003B5061" w:rsidRPr="0092630A" w:rsidRDefault="003B5061" w:rsidP="003B5061">
      <w:pPr>
        <w:pStyle w:val="Asubpara"/>
      </w:pPr>
      <w:r w:rsidRPr="0092630A">
        <w:tab/>
        <w:t>(i)</w:t>
      </w:r>
      <w:r w:rsidRPr="0092630A">
        <w:tab/>
        <w:t>in writing; and</w:t>
      </w:r>
    </w:p>
    <w:p w14:paraId="5963836E"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59B5E5D5" w14:textId="77777777" w:rsidR="003B5061" w:rsidRPr="0092630A" w:rsidRDefault="003B5061" w:rsidP="003B5061">
      <w:pPr>
        <w:pStyle w:val="Apara"/>
      </w:pPr>
      <w:r w:rsidRPr="0092630A">
        <w:tab/>
        <w:t>(b)</w:t>
      </w:r>
      <w:r w:rsidRPr="0092630A">
        <w:tab/>
        <w:t>include in the written notice to the insurer details of the correct estimate of the amount of total wages for the particular period.</w:t>
      </w:r>
    </w:p>
    <w:p w14:paraId="323EF22C"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3DD5B00"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4DF8E0BF" w14:textId="77777777" w:rsidR="003B5061" w:rsidRPr="0092630A" w:rsidRDefault="003B5061" w:rsidP="003B5061">
      <w:pPr>
        <w:pStyle w:val="Apara"/>
      </w:pPr>
      <w:r w:rsidRPr="0092630A">
        <w:tab/>
        <w:t>(b)</w:t>
      </w:r>
      <w:r w:rsidRPr="0092630A">
        <w:tab/>
        <w:t>in any other case—an owner of the employer’s business.</w:t>
      </w:r>
    </w:p>
    <w:p w14:paraId="5FD2DFBE" w14:textId="77777777" w:rsidR="003B5061" w:rsidRPr="0092630A" w:rsidRDefault="003B5061" w:rsidP="003B5061">
      <w:pPr>
        <w:pStyle w:val="Amain"/>
      </w:pPr>
      <w:r w:rsidRPr="0092630A">
        <w:tab/>
        <w:t>(5)</w:t>
      </w:r>
      <w:r w:rsidRPr="0092630A">
        <w:tab/>
        <w:t>A person commits an offence if the person—</w:t>
      </w:r>
    </w:p>
    <w:p w14:paraId="37DE6C7E" w14:textId="77777777" w:rsidR="003B5061" w:rsidRPr="0092630A" w:rsidRDefault="003B5061" w:rsidP="003B5061">
      <w:pPr>
        <w:pStyle w:val="Apara"/>
      </w:pPr>
      <w:r w:rsidRPr="0092630A">
        <w:tab/>
        <w:t>(a)</w:t>
      </w:r>
      <w:r w:rsidRPr="0092630A">
        <w:tab/>
        <w:t>is an employer; and</w:t>
      </w:r>
    </w:p>
    <w:p w14:paraId="6AF4E9E6" w14:textId="77777777" w:rsidR="003B5061" w:rsidRPr="0092630A" w:rsidRDefault="003B5061" w:rsidP="003B5061">
      <w:pPr>
        <w:pStyle w:val="Apara"/>
      </w:pPr>
      <w:r w:rsidRPr="0092630A">
        <w:tab/>
        <w:t>(b)</w:t>
      </w:r>
      <w:r w:rsidRPr="0092630A">
        <w:tab/>
        <w:t>is required under this section to tell an insurer about incorrect information; and</w:t>
      </w:r>
    </w:p>
    <w:p w14:paraId="50BE0B5F" w14:textId="77777777" w:rsidR="003B5061" w:rsidRPr="0092630A" w:rsidRDefault="003B5061" w:rsidP="00A1198D">
      <w:pPr>
        <w:pStyle w:val="Apara"/>
        <w:keepNext/>
      </w:pPr>
      <w:r w:rsidRPr="0092630A">
        <w:tab/>
        <w:t>(c)</w:t>
      </w:r>
      <w:r w:rsidRPr="0092630A">
        <w:tab/>
        <w:t>fails to tell the insurer about the incorrect information within 30 days after the day the employer becomes aware of the incorrect information.</w:t>
      </w:r>
    </w:p>
    <w:p w14:paraId="25C72E3B" w14:textId="77777777" w:rsidR="003B5061" w:rsidRPr="0092630A" w:rsidRDefault="003B5061" w:rsidP="003B5061">
      <w:pPr>
        <w:pStyle w:val="Penalty"/>
      </w:pPr>
      <w:r w:rsidRPr="0092630A">
        <w:t>Maximum penalty:  50 penalty units.</w:t>
      </w:r>
    </w:p>
    <w:p w14:paraId="6545446E"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D5F163D" w14:textId="77777777" w:rsidR="008C3044" w:rsidRDefault="008C3044">
      <w:pPr>
        <w:pStyle w:val="AH5Sec"/>
      </w:pPr>
      <w:bookmarkStart w:id="228" w:name="_Toc38028318"/>
      <w:r w:rsidRPr="003003CE">
        <w:rPr>
          <w:rStyle w:val="CharSectNo"/>
        </w:rPr>
        <w:t>156</w:t>
      </w:r>
      <w:r>
        <w:tab/>
        <w:t>Information for insurers after renewal of policies</w:t>
      </w:r>
      <w:bookmarkEnd w:id="228"/>
    </w:p>
    <w:p w14:paraId="33E4F9AD" w14:textId="77777777" w:rsidR="008C3044" w:rsidRDefault="008C3044">
      <w:pPr>
        <w:pStyle w:val="Amain"/>
      </w:pPr>
      <w:r>
        <w:tab/>
        <w:t>(1)</w:t>
      </w:r>
      <w:r>
        <w:tab/>
        <w:t>This section applies if a compulsory insurance policy taken out by an employer is renewed.</w:t>
      </w:r>
    </w:p>
    <w:p w14:paraId="724B41AE" w14:textId="77777777" w:rsidR="008C3044" w:rsidRDefault="008C3044">
      <w:pPr>
        <w:pStyle w:val="Amain"/>
        <w:keepNext/>
      </w:pPr>
      <w:r>
        <w:tab/>
        <w:t>(2)</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C239643" w14:textId="77777777" w:rsidR="008C3044" w:rsidRDefault="008C3044">
      <w:pPr>
        <w:pStyle w:val="Penalty"/>
        <w:keepNext/>
      </w:pPr>
      <w:r>
        <w:t>Maximum penalty:  250 penalty units, imprisonment for 2 years or both.</w:t>
      </w:r>
    </w:p>
    <w:p w14:paraId="0C487178" w14:textId="05645508" w:rsidR="008C3044" w:rsidRDefault="008C3044">
      <w:pPr>
        <w:pStyle w:val="aNote"/>
      </w:pPr>
      <w:r>
        <w:rPr>
          <w:rStyle w:val="charItals"/>
        </w:rPr>
        <w:t>Note</w:t>
      </w:r>
      <w:r>
        <w:rPr>
          <w:rStyle w:val="charItals"/>
        </w:rPr>
        <w:tab/>
      </w:r>
      <w:r>
        <w:t xml:space="preserve">One or more fault elements apply to this offence (see </w:t>
      </w:r>
      <w:hyperlink r:id="rId120" w:tooltip="A2002-51" w:history="1">
        <w:r w:rsidR="007E2C8A" w:rsidRPr="007E2C8A">
          <w:rPr>
            <w:rStyle w:val="charCitHyperlinkAbbrev"/>
          </w:rPr>
          <w:t>Criminal Code</w:t>
        </w:r>
      </w:hyperlink>
      <w:r>
        <w:t>, s 22).</w:t>
      </w:r>
    </w:p>
    <w:p w14:paraId="5235B600" w14:textId="77777777" w:rsidR="008C3044" w:rsidRDefault="008C3044" w:rsidP="00A65F80">
      <w:pPr>
        <w:pStyle w:val="Amain"/>
        <w:keepNext/>
        <w:keepLines/>
      </w:pPr>
      <w:r>
        <w:lastRenderedPageBreak/>
        <w:tab/>
        <w:t>(3)</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7193FAAF" w14:textId="77777777" w:rsidR="008C3044" w:rsidRDefault="008C3044">
      <w:pPr>
        <w:pStyle w:val="Penalty"/>
        <w:keepNext/>
      </w:pPr>
      <w:r>
        <w:t>Maximum penalty:  50 penalty units.</w:t>
      </w:r>
    </w:p>
    <w:p w14:paraId="5504FFDD"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3BD89787"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7F39F280" w14:textId="77777777" w:rsidR="003428DF" w:rsidRPr="0048706F" w:rsidRDefault="003428DF" w:rsidP="003428DF">
      <w:pPr>
        <w:pStyle w:val="Apara"/>
      </w:pPr>
      <w:r w:rsidRPr="0048706F">
        <w:tab/>
        <w:t>(b)</w:t>
      </w:r>
      <w:r w:rsidRPr="0048706F">
        <w:tab/>
        <w:t>in any other case—an owner of the employer’s business.</w:t>
      </w:r>
    </w:p>
    <w:p w14:paraId="6D191E3F" w14:textId="77777777" w:rsidR="008C3044" w:rsidRDefault="0019566E" w:rsidP="00A1198D">
      <w:pPr>
        <w:pStyle w:val="Amain"/>
        <w:keepNext/>
      </w:pPr>
      <w:r>
        <w:tab/>
        <w:t>(5</w:t>
      </w:r>
      <w:r w:rsidR="008C3044">
        <w:t>)</w:t>
      </w:r>
      <w:r w:rsidR="008C3044">
        <w:tab/>
        <w:t>An offence against subsection (3) is a strict liability offence.</w:t>
      </w:r>
    </w:p>
    <w:p w14:paraId="77AA3990" w14:textId="77777777" w:rsidR="008C3044" w:rsidRDefault="0019566E">
      <w:pPr>
        <w:pStyle w:val="Amain"/>
      </w:pPr>
      <w:r>
        <w:tab/>
        <w:t>(6</w:t>
      </w:r>
      <w:r w:rsidR="008C3044">
        <w:t>)</w:t>
      </w:r>
      <w:r w:rsidR="008C3044">
        <w:tab/>
        <w:t>This section does not apply to a non-business employer.</w:t>
      </w:r>
    </w:p>
    <w:p w14:paraId="586F520E" w14:textId="77777777" w:rsidR="008C3044" w:rsidRDefault="008C3044">
      <w:pPr>
        <w:pStyle w:val="AH5Sec"/>
      </w:pPr>
      <w:bookmarkStart w:id="229" w:name="_Toc38028319"/>
      <w:r w:rsidRPr="003003CE">
        <w:rPr>
          <w:rStyle w:val="CharSectNo"/>
        </w:rPr>
        <w:t>157</w:t>
      </w:r>
      <w:r>
        <w:tab/>
        <w:t>Information for insurers after end or cancellation of policies</w:t>
      </w:r>
      <w:bookmarkEnd w:id="229"/>
    </w:p>
    <w:p w14:paraId="41ABCFF5" w14:textId="77777777" w:rsidR="008C3044" w:rsidRDefault="008C3044">
      <w:pPr>
        <w:pStyle w:val="Amain"/>
      </w:pPr>
      <w:r>
        <w:tab/>
        <w:t>(1)</w:t>
      </w:r>
      <w:r>
        <w:tab/>
        <w:t>This section applies if a compulsory insurance policy taken out by an employer ends or is cancelled, and the policy is not renewed.</w:t>
      </w:r>
    </w:p>
    <w:p w14:paraId="7755C0EB" w14:textId="77777777" w:rsidR="008C3044" w:rsidRDefault="008C3044">
      <w:pPr>
        <w:pStyle w:val="Amain"/>
        <w:keepNext/>
      </w:pPr>
      <w:r>
        <w:tab/>
        <w:t>(2)</w:t>
      </w:r>
      <w:r>
        <w:tab/>
        <w:t xml:space="preserve">Within 30 days after the day the policy ends or is cancelled, the employer must give the 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2FD6EC30" w14:textId="77777777" w:rsidR="008C3044" w:rsidRDefault="008C3044">
      <w:pPr>
        <w:pStyle w:val="Penalty"/>
        <w:keepNext/>
      </w:pPr>
      <w:r>
        <w:t>Maximum penalty:  50 penalty units.</w:t>
      </w:r>
    </w:p>
    <w:p w14:paraId="632FA7CE"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364576C8"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21EAB48B" w14:textId="77777777" w:rsidR="00EC68B3" w:rsidRPr="0048706F" w:rsidRDefault="00EC68B3" w:rsidP="00EC68B3">
      <w:pPr>
        <w:pStyle w:val="Apara"/>
      </w:pPr>
      <w:r w:rsidRPr="0048706F">
        <w:tab/>
        <w:t>(b)</w:t>
      </w:r>
      <w:r w:rsidRPr="0048706F">
        <w:tab/>
        <w:t>in any other case—an owner of the employer’s business.</w:t>
      </w:r>
    </w:p>
    <w:p w14:paraId="441D02D3" w14:textId="77777777" w:rsidR="008C3044" w:rsidRDefault="0019566E">
      <w:pPr>
        <w:pStyle w:val="Amain"/>
      </w:pPr>
      <w:r>
        <w:lastRenderedPageBreak/>
        <w:tab/>
        <w:t>(4</w:t>
      </w:r>
      <w:r w:rsidR="008C3044">
        <w:t>)</w:t>
      </w:r>
      <w:r w:rsidR="008C3044">
        <w:tab/>
        <w:t>An offence against this section is a strict liability offence.</w:t>
      </w:r>
    </w:p>
    <w:p w14:paraId="280239B0" w14:textId="77777777" w:rsidR="008C3044" w:rsidRDefault="0019566E">
      <w:pPr>
        <w:pStyle w:val="Amain"/>
      </w:pPr>
      <w:r>
        <w:tab/>
        <w:t>(5</w:t>
      </w:r>
      <w:r w:rsidR="008C3044">
        <w:t>)</w:t>
      </w:r>
      <w:r w:rsidR="008C3044">
        <w:tab/>
        <w:t>This section does not apply to a non-business employer.</w:t>
      </w:r>
    </w:p>
    <w:p w14:paraId="786BD107" w14:textId="77777777" w:rsidR="008C3044" w:rsidRDefault="008C3044">
      <w:pPr>
        <w:pStyle w:val="AH5Sec"/>
      </w:pPr>
      <w:bookmarkStart w:id="230" w:name="_Toc38028320"/>
      <w:r w:rsidRPr="003003CE">
        <w:rPr>
          <w:rStyle w:val="CharSectNo"/>
        </w:rPr>
        <w:t>158</w:t>
      </w:r>
      <w:r>
        <w:tab/>
        <w:t>Information for new insurers after change of insurers</w:t>
      </w:r>
      <w:bookmarkEnd w:id="230"/>
    </w:p>
    <w:p w14:paraId="5B3EED4E" w14:textId="77777777" w:rsidR="008C3044" w:rsidRDefault="008C3044">
      <w:pPr>
        <w:pStyle w:val="Amain"/>
        <w:keepNext/>
      </w:pPr>
      <w:r>
        <w:tab/>
        <w:t>(1)</w:t>
      </w:r>
      <w:r>
        <w:tab/>
        <w:t>This section applies if—</w:t>
      </w:r>
    </w:p>
    <w:p w14:paraId="1822BB9B" w14:textId="77777777" w:rsidR="008C3044" w:rsidRDefault="008C3044">
      <w:pPr>
        <w:pStyle w:val="Apara"/>
      </w:pPr>
      <w:r>
        <w:tab/>
        <w:t>(a)</w:t>
      </w:r>
      <w:r>
        <w:tab/>
        <w:t xml:space="preserve">an insurer (the </w:t>
      </w:r>
      <w:r>
        <w:rPr>
          <w:rStyle w:val="charBoldItals"/>
        </w:rPr>
        <w:t>current insurer</w:t>
      </w:r>
      <w:r>
        <w:t xml:space="preserve">) issues a compulsory insurance policy (the </w:t>
      </w:r>
      <w:r>
        <w:rPr>
          <w:rStyle w:val="charBoldItals"/>
        </w:rPr>
        <w:t>current policy</w:t>
      </w:r>
      <w:r>
        <w:t>) to an employer; and</w:t>
      </w:r>
    </w:p>
    <w:p w14:paraId="0783DCDD" w14:textId="77777777"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issued by a different insurer.</w:t>
      </w:r>
    </w:p>
    <w:p w14:paraId="68BCBC8F"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B9AB595" w14:textId="77777777" w:rsidR="008C3044" w:rsidRDefault="008C3044">
      <w:pPr>
        <w:pStyle w:val="Penalty"/>
        <w:keepNext/>
      </w:pPr>
      <w:r>
        <w:t>Maximum penalty:  250 penalty units, imprisonment for 2 years or both.</w:t>
      </w:r>
    </w:p>
    <w:p w14:paraId="6934E3BA" w14:textId="751ED517" w:rsidR="008C3044" w:rsidRDefault="008C3044">
      <w:pPr>
        <w:pStyle w:val="aNote"/>
      </w:pPr>
      <w:r>
        <w:rPr>
          <w:rStyle w:val="charItals"/>
        </w:rPr>
        <w:t>Note</w:t>
      </w:r>
      <w:r>
        <w:rPr>
          <w:rStyle w:val="charItals"/>
        </w:rPr>
        <w:tab/>
      </w:r>
      <w:r>
        <w:t xml:space="preserve">One or more fault elements apply to this offence (see </w:t>
      </w:r>
      <w:hyperlink r:id="rId121" w:tooltip="A2002-51" w:history="1">
        <w:r w:rsidR="007E2C8A" w:rsidRPr="007E2C8A">
          <w:rPr>
            <w:rStyle w:val="charCitHyperlinkAbbrev"/>
          </w:rPr>
          <w:t>Criminal Code</w:t>
        </w:r>
      </w:hyperlink>
      <w:r>
        <w:t>, s 22).</w:t>
      </w:r>
    </w:p>
    <w:p w14:paraId="2D11452A"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0A9739FF" w14:textId="77777777" w:rsidR="008C3044" w:rsidRDefault="008C3044">
      <w:pPr>
        <w:pStyle w:val="Penalty"/>
      </w:pPr>
      <w:r>
        <w:t>Maximum penalty:  50 penalty units.</w:t>
      </w:r>
    </w:p>
    <w:p w14:paraId="6698A807" w14:textId="77777777" w:rsidR="008C3044" w:rsidRDefault="008C3044">
      <w:pPr>
        <w:pStyle w:val="Amain"/>
      </w:pPr>
      <w:r>
        <w:tab/>
        <w:t>(4)</w:t>
      </w:r>
      <w:r>
        <w:tab/>
        <w:t>An offence against subsection (3) is a strict liability offence.</w:t>
      </w:r>
    </w:p>
    <w:p w14:paraId="0972FDD2" w14:textId="77777777" w:rsidR="008C3044" w:rsidRDefault="008C3044">
      <w:pPr>
        <w:pStyle w:val="Amain"/>
      </w:pPr>
      <w:r>
        <w:tab/>
        <w:t>(5)</w:t>
      </w:r>
      <w:r>
        <w:tab/>
        <w:t>This section does not apply to a non-business employer.</w:t>
      </w:r>
    </w:p>
    <w:p w14:paraId="1B801CA3" w14:textId="77777777" w:rsidR="008C3044" w:rsidRDefault="008C3044">
      <w:pPr>
        <w:pStyle w:val="AH5Sec"/>
      </w:pPr>
      <w:bookmarkStart w:id="231" w:name="_Toc38028321"/>
      <w:r w:rsidRPr="003003CE">
        <w:rPr>
          <w:rStyle w:val="CharSectNo"/>
        </w:rPr>
        <w:lastRenderedPageBreak/>
        <w:t>160</w:t>
      </w:r>
      <w:r>
        <w:tab/>
        <w:t>Certificate of currency</w:t>
      </w:r>
      <w:bookmarkEnd w:id="231"/>
    </w:p>
    <w:p w14:paraId="1CD7474C" w14:textId="77777777" w:rsidR="008C3044" w:rsidRDefault="008C3044">
      <w:pPr>
        <w:pStyle w:val="Amain"/>
      </w:pPr>
      <w:r>
        <w:tab/>
        <w:t>(1)</w:t>
      </w:r>
      <w:r>
        <w:tab/>
        <w:t xml:space="preserve">This section applies if an employer asks an approved insurer, in writing, for a certificate (a </w:t>
      </w:r>
      <w:r w:rsidRPr="007E2C8A">
        <w:rPr>
          <w:rStyle w:val="charBoldItals"/>
        </w:rPr>
        <w:t>certificate of currency</w:t>
      </w:r>
      <w:r>
        <w:t>) for a compulsory insurance policy held by the employer with the insurer.</w:t>
      </w:r>
    </w:p>
    <w:p w14:paraId="09D6FD4A" w14:textId="77777777" w:rsidR="008C3044" w:rsidRDefault="008C3044">
      <w:pPr>
        <w:pStyle w:val="Amain"/>
        <w:keepNext/>
      </w:pPr>
      <w:r>
        <w:tab/>
        <w:t>(2)</w:t>
      </w:r>
      <w:r>
        <w:tab/>
        <w:t>Not later than 5 business days after the day the approved insurer receives the request, the insurer must give the employer a certificate of currency if—</w:t>
      </w:r>
    </w:p>
    <w:p w14:paraId="17BFA8B9" w14:textId="77777777" w:rsidR="008C3044" w:rsidRDefault="008C3044">
      <w:pPr>
        <w:pStyle w:val="Apara"/>
      </w:pPr>
      <w:r>
        <w:tab/>
        <w:t>(a)</w:t>
      </w:r>
      <w:r>
        <w:tab/>
        <w:t>the employer has not been given a certificate of currency for the policy within the last 6 months; or</w:t>
      </w:r>
    </w:p>
    <w:p w14:paraId="2EB87476" w14:textId="77777777" w:rsidR="008C3044" w:rsidRDefault="008C3044" w:rsidP="00924BC0">
      <w:pPr>
        <w:pStyle w:val="Apara"/>
        <w:keepNext/>
      </w:pPr>
      <w:r>
        <w:tab/>
        <w:t>(b)</w:t>
      </w:r>
      <w:r>
        <w:tab/>
        <w:t>the employer has been given a certificate of currency for the policy within the last 6 months, but either—</w:t>
      </w:r>
    </w:p>
    <w:p w14:paraId="75588FA2" w14:textId="77777777" w:rsidR="008C3044" w:rsidRDefault="008C3044" w:rsidP="00924BC0">
      <w:pPr>
        <w:pStyle w:val="Asubpara"/>
        <w:keepNext/>
      </w:pPr>
      <w:r>
        <w:tab/>
        <w:t>(i)</w:t>
      </w:r>
      <w:r>
        <w:tab/>
        <w:t>the details of the risk covered by the policy have changed since the certificate was issued; or</w:t>
      </w:r>
    </w:p>
    <w:p w14:paraId="618B1F9A" w14:textId="77777777" w:rsidR="008C3044" w:rsidRDefault="008C3044">
      <w:pPr>
        <w:pStyle w:val="Asubpara"/>
      </w:pPr>
      <w:r>
        <w:tab/>
        <w:t>(ii)</w:t>
      </w:r>
      <w:r>
        <w:tab/>
        <w:t>the employer reasonably requires another certificate.</w:t>
      </w:r>
    </w:p>
    <w:p w14:paraId="31484A90" w14:textId="77777777" w:rsidR="008C3044" w:rsidRDefault="008C3044">
      <w:pPr>
        <w:pStyle w:val="aExamHdgss"/>
      </w:pPr>
      <w:r>
        <w:t>Example of reasonably requiring another certificate</w:t>
      </w:r>
    </w:p>
    <w:p w14:paraId="3D613434" w14:textId="77777777" w:rsidR="008C3044" w:rsidRDefault="008C3044">
      <w:pPr>
        <w:pStyle w:val="aExamss"/>
        <w:keepNext/>
      </w:pPr>
      <w:r>
        <w:t>the previous certificate has been destroyed in a fire</w:t>
      </w:r>
    </w:p>
    <w:p w14:paraId="551C8A14" w14:textId="77777777" w:rsidR="008C3044" w:rsidRDefault="008C3044">
      <w:pPr>
        <w:pStyle w:val="Amain"/>
      </w:pPr>
      <w:r>
        <w:tab/>
        <w:t>(3)</w:t>
      </w:r>
      <w:r>
        <w:tab/>
        <w:t>The certificate of currency must—</w:t>
      </w:r>
    </w:p>
    <w:p w14:paraId="42E9FD47" w14:textId="77777777" w:rsidR="009C1156" w:rsidRPr="0092630A" w:rsidRDefault="009C1156" w:rsidP="009C1156">
      <w:pPr>
        <w:pStyle w:val="Apara"/>
      </w:pPr>
      <w:r w:rsidRPr="0092630A">
        <w:tab/>
        <w:t>(a)</w:t>
      </w:r>
      <w:r w:rsidRPr="0092630A">
        <w:tab/>
        <w:t xml:space="preserve">state the details given by the employer to the approved insurer under section 155 (Information for </w:t>
      </w:r>
      <w:r w:rsidRPr="0092630A">
        <w:rPr>
          <w:szCs w:val="24"/>
          <w:lang w:eastAsia="en-AU"/>
        </w:rPr>
        <w:t>insurers on application for issue or renewal of policies); and</w:t>
      </w:r>
    </w:p>
    <w:p w14:paraId="25A668BB" w14:textId="77777777" w:rsidR="008C3044" w:rsidRDefault="008C3044">
      <w:pPr>
        <w:pStyle w:val="Apara"/>
      </w:pPr>
      <w:r>
        <w:tab/>
        <w:t>(b)</w:t>
      </w:r>
      <w:r>
        <w:tab/>
        <w:t>state the period for which the employer is insured under the policy; and</w:t>
      </w:r>
    </w:p>
    <w:p w14:paraId="7C0CA2E6"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0BD25103" w14:textId="77777777" w:rsidR="008C3044" w:rsidRDefault="008C3044">
      <w:pPr>
        <w:pStyle w:val="Amain"/>
        <w:keepNext/>
      </w:pPr>
      <w:r>
        <w:tab/>
        <w:t>(4)</w:t>
      </w:r>
      <w:r>
        <w:tab/>
        <w:t>However, the approved insurer need not give the employer a certificate of currency if—</w:t>
      </w:r>
    </w:p>
    <w:p w14:paraId="1E7A9285" w14:textId="77777777" w:rsidR="008C3044" w:rsidRDefault="008C3044">
      <w:pPr>
        <w:pStyle w:val="Apara"/>
      </w:pPr>
      <w:r>
        <w:tab/>
        <w:t>(a)</w:t>
      </w:r>
      <w:r>
        <w:tab/>
        <w:t>the employer is in default under the insurance policy held by the employer with the insurer; and</w:t>
      </w:r>
    </w:p>
    <w:p w14:paraId="5F53B528"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959AC41" w14:textId="77777777" w:rsidR="008C3044" w:rsidRDefault="008C3044">
      <w:pPr>
        <w:pStyle w:val="AH5Sec"/>
      </w:pPr>
      <w:bookmarkStart w:id="232" w:name="_Toc38028322"/>
      <w:r w:rsidRPr="003003CE">
        <w:rPr>
          <w:rStyle w:val="CharSectNo"/>
        </w:rPr>
        <w:t>161</w:t>
      </w:r>
      <w:r>
        <w:tab/>
        <w:t>Requirement to produce certificate of currency</w:t>
      </w:r>
      <w:bookmarkEnd w:id="232"/>
    </w:p>
    <w:p w14:paraId="70320297" w14:textId="77777777" w:rsidR="008C3044" w:rsidRDefault="008C3044" w:rsidP="00A1198D">
      <w:pPr>
        <w:pStyle w:val="Amain"/>
        <w:keepNext/>
      </w:pPr>
      <w:r>
        <w:tab/>
        <w:t>(1)</w:t>
      </w:r>
      <w:r>
        <w:tab/>
        <w:t>An employer commits an offence if—</w:t>
      </w:r>
    </w:p>
    <w:p w14:paraId="499A57E9" w14:textId="77777777" w:rsidR="008C3044" w:rsidRDefault="008C3044">
      <w:pPr>
        <w:pStyle w:val="Apara"/>
      </w:pPr>
      <w:r>
        <w:tab/>
        <w:t>(a)</w:t>
      </w:r>
      <w:r>
        <w:tab/>
        <w:t>the employer holds a compulsory insurance policy with an approved insurer; and</w:t>
      </w:r>
    </w:p>
    <w:p w14:paraId="412B65A1" w14:textId="77777777" w:rsidR="008C3044" w:rsidRDefault="008C3044">
      <w:pPr>
        <w:pStyle w:val="Apara"/>
      </w:pPr>
      <w:r>
        <w:tab/>
        <w:t>(b)</w:t>
      </w:r>
      <w:r>
        <w:tab/>
        <w:t>an authorised person asks to see a certificate of currency for the policy; and</w:t>
      </w:r>
    </w:p>
    <w:p w14:paraId="38E69F1D" w14:textId="77777777" w:rsidR="008C3044" w:rsidRDefault="008C3044">
      <w:pPr>
        <w:pStyle w:val="Apara"/>
        <w:keepNext/>
      </w:pPr>
      <w:r>
        <w:tab/>
        <w:t>(c)</w:t>
      </w:r>
      <w:r>
        <w:tab/>
        <w:t>the employer does not produce a certificate of currency for the policy for inspection.</w:t>
      </w:r>
    </w:p>
    <w:p w14:paraId="0272FC46" w14:textId="77777777" w:rsidR="008C3044" w:rsidRDefault="008C3044">
      <w:pPr>
        <w:pStyle w:val="Penalty"/>
        <w:keepNext/>
      </w:pPr>
      <w:r>
        <w:t>Maximum penalty:  50 penalty units.</w:t>
      </w:r>
    </w:p>
    <w:p w14:paraId="1044A9A7" w14:textId="77777777" w:rsidR="008C3044" w:rsidRDefault="008C3044">
      <w:pPr>
        <w:pStyle w:val="Amain"/>
      </w:pPr>
      <w:r>
        <w:tab/>
        <w:t>(2)</w:t>
      </w:r>
      <w:r>
        <w:tab/>
        <w:t>It is a defence to a prosecution for an offence against subsection (1) if—</w:t>
      </w:r>
    </w:p>
    <w:p w14:paraId="352D2331" w14:textId="77777777" w:rsidR="008C3044" w:rsidRDefault="008C3044">
      <w:pPr>
        <w:pStyle w:val="Apara"/>
      </w:pPr>
      <w:r>
        <w:tab/>
        <w:t>(a)</w:t>
      </w:r>
      <w:r>
        <w:tab/>
        <w:t>the defendant has a reasonable excuse for failing to produce the certificate of currency when required to; and</w:t>
      </w:r>
    </w:p>
    <w:p w14:paraId="1FABF023" w14:textId="77777777" w:rsidR="008C3044" w:rsidRDefault="008C3044">
      <w:pPr>
        <w:pStyle w:val="Apara"/>
      </w:pPr>
      <w:r>
        <w:tab/>
        <w:t>(b)</w:t>
      </w:r>
      <w:r>
        <w:tab/>
        <w:t>either—</w:t>
      </w:r>
    </w:p>
    <w:p w14:paraId="22282052"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786CA6B4"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B443B14" w14:textId="77777777" w:rsidR="008C3044" w:rsidRDefault="008C3044">
      <w:pPr>
        <w:pStyle w:val="Amain"/>
      </w:pPr>
      <w:r>
        <w:tab/>
        <w:t>(3)</w:t>
      </w:r>
      <w:r>
        <w:tab/>
        <w:t>An offence against this section is a strict liability offence.</w:t>
      </w:r>
    </w:p>
    <w:p w14:paraId="039B597E" w14:textId="77777777" w:rsidR="008C3044" w:rsidRDefault="008C3044">
      <w:pPr>
        <w:pStyle w:val="Amain"/>
        <w:keepNext/>
      </w:pPr>
      <w:r>
        <w:lastRenderedPageBreak/>
        <w:tab/>
        <w:t>(4)</w:t>
      </w:r>
      <w:r>
        <w:tab/>
        <w:t>In this section:</w:t>
      </w:r>
    </w:p>
    <w:p w14:paraId="79C4E78C" w14:textId="77777777" w:rsidR="008C3044" w:rsidRDefault="008C3044">
      <w:pPr>
        <w:pStyle w:val="aDef"/>
      </w:pPr>
      <w:r w:rsidRPr="007E2C8A">
        <w:rPr>
          <w:rStyle w:val="charBoldItals"/>
        </w:rPr>
        <w:t>authorised person</w:t>
      </w:r>
      <w:r>
        <w:t>, in relation to a certificate of currency for a compulsory insurance policy, means—</w:t>
      </w:r>
    </w:p>
    <w:p w14:paraId="11F3EF95" w14:textId="77777777" w:rsidR="008C3044" w:rsidRDefault="008C3044">
      <w:pPr>
        <w:pStyle w:val="aDefpara"/>
      </w:pPr>
      <w:r>
        <w:tab/>
        <w:t>(a)</w:t>
      </w:r>
      <w:r>
        <w:tab/>
        <w:t>an inspector; or</w:t>
      </w:r>
    </w:p>
    <w:p w14:paraId="563AD535" w14:textId="77777777" w:rsidR="008C3044" w:rsidRDefault="008C3044">
      <w:pPr>
        <w:pStyle w:val="aDefpara"/>
      </w:pPr>
      <w:r>
        <w:tab/>
        <w:t>(b)</w:t>
      </w:r>
      <w:r>
        <w:tab/>
        <w:t xml:space="preserve">the principal of a worker who is, is to be, or could reasonably be expected to be, covered by the policy; or  </w:t>
      </w:r>
    </w:p>
    <w:p w14:paraId="2A12474B" w14:textId="77777777" w:rsidR="008C3044" w:rsidRDefault="008C3044">
      <w:pPr>
        <w:pStyle w:val="aDefpara"/>
      </w:pPr>
      <w:r>
        <w:tab/>
        <w:t>(c)</w:t>
      </w:r>
      <w:r>
        <w:tab/>
        <w:t>an industrial union of workers representing a worker employed by the employer.</w:t>
      </w:r>
    </w:p>
    <w:p w14:paraId="1A45D773"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04670A08"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7FF891AB" w14:textId="77777777" w:rsidR="00F06708" w:rsidRPr="0048706F" w:rsidRDefault="00F06708" w:rsidP="00F06708">
      <w:pPr>
        <w:pStyle w:val="AH5Sec"/>
      </w:pPr>
      <w:bookmarkStart w:id="233" w:name="_Toc38028323"/>
      <w:r w:rsidRPr="003003CE">
        <w:rPr>
          <w:rStyle w:val="CharSectNo"/>
        </w:rPr>
        <w:t>162</w:t>
      </w:r>
      <w:r w:rsidRPr="0048706F">
        <w:tab/>
        <w:t>False information causing lower premium</w:t>
      </w:r>
      <w:bookmarkEnd w:id="233"/>
    </w:p>
    <w:p w14:paraId="7DF9593C" w14:textId="77777777" w:rsidR="00F06708" w:rsidRPr="0048706F" w:rsidRDefault="00F06708" w:rsidP="00F06708">
      <w:pPr>
        <w:pStyle w:val="Amain"/>
      </w:pPr>
      <w:r w:rsidRPr="0048706F">
        <w:tab/>
        <w:t>(1)</w:t>
      </w:r>
      <w:r w:rsidRPr="0048706F">
        <w:tab/>
        <w:t>An employer commits an offence if—</w:t>
      </w:r>
    </w:p>
    <w:p w14:paraId="61E14669" w14:textId="77777777" w:rsidR="00F06708" w:rsidRPr="0048706F" w:rsidRDefault="00F06708" w:rsidP="00F06708">
      <w:pPr>
        <w:pStyle w:val="Apara"/>
      </w:pPr>
      <w:r w:rsidRPr="0048706F">
        <w:tab/>
        <w:t>(a)</w:t>
      </w:r>
      <w:r w:rsidRPr="0048706F">
        <w:tab/>
        <w:t>the employer gives information in a relevant statement to an approved insurer; and</w:t>
      </w:r>
    </w:p>
    <w:p w14:paraId="1A570E7A" w14:textId="77777777" w:rsidR="00F06708" w:rsidRPr="0048706F" w:rsidRDefault="00F06708" w:rsidP="005E02E6">
      <w:pPr>
        <w:pStyle w:val="Apara"/>
        <w:keepNext/>
      </w:pPr>
      <w:r w:rsidRPr="0048706F">
        <w:tab/>
        <w:t>(b)</w:t>
      </w:r>
      <w:r w:rsidRPr="0048706F">
        <w:tab/>
        <w:t>the employer does so knowing that the information—</w:t>
      </w:r>
    </w:p>
    <w:p w14:paraId="18D31A1E" w14:textId="77777777" w:rsidR="00F06708" w:rsidRPr="0048706F" w:rsidRDefault="00F06708" w:rsidP="00F06708">
      <w:pPr>
        <w:pStyle w:val="Asubpara"/>
      </w:pPr>
      <w:r w:rsidRPr="0048706F">
        <w:tab/>
        <w:t>(i)</w:t>
      </w:r>
      <w:r w:rsidRPr="0048706F">
        <w:tab/>
        <w:t>is false or misleading; or</w:t>
      </w:r>
    </w:p>
    <w:p w14:paraId="759DA26C" w14:textId="77777777" w:rsidR="00F06708" w:rsidRPr="0048706F" w:rsidRDefault="00F06708" w:rsidP="00A5261D">
      <w:pPr>
        <w:pStyle w:val="Asubpara"/>
        <w:keepNext/>
      </w:pPr>
      <w:r w:rsidRPr="0048706F">
        <w:tab/>
        <w:t>(ii)</w:t>
      </w:r>
      <w:r w:rsidRPr="0048706F">
        <w:tab/>
        <w:t>omits anything without which the information is misleading.</w:t>
      </w:r>
    </w:p>
    <w:p w14:paraId="3B6D0BE9" w14:textId="77777777" w:rsidR="00F06708" w:rsidRPr="0048706F" w:rsidRDefault="00F06708" w:rsidP="00A5261D">
      <w:pPr>
        <w:pStyle w:val="Penalty"/>
      </w:pPr>
      <w:r w:rsidRPr="0048706F">
        <w:t>Maximum penalty:  100 penalty units, imprisonment for 1 year or both.</w:t>
      </w:r>
    </w:p>
    <w:p w14:paraId="616EBB17" w14:textId="77777777" w:rsidR="00F06708" w:rsidRPr="0048706F" w:rsidRDefault="00F06708" w:rsidP="00955404">
      <w:pPr>
        <w:pStyle w:val="Amain"/>
        <w:keepNext/>
      </w:pPr>
      <w:r w:rsidRPr="0048706F">
        <w:tab/>
        <w:t>(2)</w:t>
      </w:r>
      <w:r w:rsidRPr="0048706F">
        <w:tab/>
        <w:t>An employer commits an offence if—</w:t>
      </w:r>
    </w:p>
    <w:p w14:paraId="700C4C33" w14:textId="77777777" w:rsidR="00F06708" w:rsidRPr="0048706F" w:rsidRDefault="00F06708" w:rsidP="00F06708">
      <w:pPr>
        <w:pStyle w:val="Apara"/>
      </w:pPr>
      <w:r w:rsidRPr="0048706F">
        <w:tab/>
        <w:t>(a)</w:t>
      </w:r>
      <w:r w:rsidRPr="0048706F">
        <w:tab/>
        <w:t>the employer gives information in a relevant statement to an approved insurer; and</w:t>
      </w:r>
    </w:p>
    <w:p w14:paraId="22D4417B"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43E0D663" w14:textId="77777777" w:rsidR="00F06708" w:rsidRPr="0048706F" w:rsidRDefault="00F06708" w:rsidP="00F06708">
      <w:pPr>
        <w:pStyle w:val="Asubpara"/>
      </w:pPr>
      <w:r w:rsidRPr="0048706F">
        <w:tab/>
        <w:t>(i)</w:t>
      </w:r>
      <w:r w:rsidRPr="0048706F">
        <w:tab/>
        <w:t>is false or misleading; or</w:t>
      </w:r>
    </w:p>
    <w:p w14:paraId="238D717A" w14:textId="77777777" w:rsidR="00F06708" w:rsidRPr="0048706F" w:rsidRDefault="00F06708" w:rsidP="00F06708">
      <w:pPr>
        <w:pStyle w:val="Asubpara"/>
      </w:pPr>
      <w:r w:rsidRPr="0048706F">
        <w:tab/>
        <w:t>(ii)</w:t>
      </w:r>
      <w:r w:rsidRPr="0048706F">
        <w:tab/>
        <w:t>omits anything without which the information is misleading; and</w:t>
      </w:r>
    </w:p>
    <w:p w14:paraId="0447232D" w14:textId="77777777" w:rsidR="00F06708" w:rsidRPr="0048706F" w:rsidRDefault="00F06708" w:rsidP="00F06708">
      <w:pPr>
        <w:pStyle w:val="Apara"/>
      </w:pPr>
      <w:r w:rsidRPr="0048706F">
        <w:tab/>
        <w:t>(c)</w:t>
      </w:r>
      <w:r w:rsidRPr="0048706F">
        <w:tab/>
        <w:t>the approved insurer relies on the information to work out the premium for a compulsory insurance policy for the person; and</w:t>
      </w:r>
    </w:p>
    <w:p w14:paraId="381D1E42" w14:textId="77777777" w:rsidR="00F06708" w:rsidRPr="0048706F" w:rsidRDefault="00F06708" w:rsidP="00F06708">
      <w:pPr>
        <w:pStyle w:val="Apara"/>
      </w:pPr>
      <w:r w:rsidRPr="0048706F">
        <w:tab/>
        <w:t>(d)</w:t>
      </w:r>
      <w:r w:rsidRPr="0048706F">
        <w:tab/>
        <w:t>the premium worked out by the approved insurer for the policy is less than the premium would be if the person gave the correct information.</w:t>
      </w:r>
    </w:p>
    <w:p w14:paraId="501EAA8F" w14:textId="77777777" w:rsidR="00F06708" w:rsidRPr="0048706F" w:rsidRDefault="00F06708" w:rsidP="00F06708">
      <w:pPr>
        <w:pStyle w:val="Penalty"/>
        <w:keepNext/>
      </w:pPr>
      <w:r w:rsidRPr="0048706F">
        <w:t>Maximum penalty:  100 penalty units, imprisonment for 1 year or both.</w:t>
      </w:r>
    </w:p>
    <w:p w14:paraId="43820EF5" w14:textId="77777777" w:rsidR="00F06708" w:rsidRPr="0048706F" w:rsidRDefault="00F06708" w:rsidP="00F06708">
      <w:pPr>
        <w:pStyle w:val="Amain"/>
      </w:pPr>
      <w:r w:rsidRPr="0048706F">
        <w:tab/>
        <w:t>(3)</w:t>
      </w:r>
      <w:r w:rsidRPr="0048706F">
        <w:tab/>
        <w:t>In this section:</w:t>
      </w:r>
    </w:p>
    <w:p w14:paraId="6F84B321"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50D8E8EE" w14:textId="77777777" w:rsidR="00F06708" w:rsidRPr="0048706F" w:rsidRDefault="00F06708" w:rsidP="00F06708">
      <w:pPr>
        <w:pStyle w:val="aDefpara"/>
      </w:pPr>
      <w:r w:rsidRPr="0048706F">
        <w:tab/>
        <w:t>(a)</w:t>
      </w:r>
      <w:r w:rsidRPr="0048706F">
        <w:tab/>
        <w:t>section 155 (2) (Information for insurers on application for issue or renewal of policies);</w:t>
      </w:r>
    </w:p>
    <w:p w14:paraId="2C6CDAB0" w14:textId="77777777" w:rsidR="00F06708" w:rsidRPr="0048706F" w:rsidRDefault="00F06708" w:rsidP="00F06708">
      <w:pPr>
        <w:pStyle w:val="aDefpara"/>
      </w:pPr>
      <w:r w:rsidRPr="0048706F">
        <w:tab/>
        <w:t>(b)</w:t>
      </w:r>
      <w:r w:rsidRPr="0048706F">
        <w:tab/>
        <w:t>section 156 (2) and (3) (Information for insurers after renewal of policies);</w:t>
      </w:r>
    </w:p>
    <w:p w14:paraId="670E5ED0" w14:textId="77777777" w:rsidR="00F06708" w:rsidRPr="0048706F" w:rsidRDefault="00F06708" w:rsidP="00F06708">
      <w:pPr>
        <w:pStyle w:val="aDefpara"/>
      </w:pPr>
      <w:r w:rsidRPr="0048706F">
        <w:tab/>
        <w:t>(c)</w:t>
      </w:r>
      <w:r w:rsidRPr="0048706F">
        <w:tab/>
        <w:t xml:space="preserve">section 157 (2) (Information for insurers after end or cancellation of </w:t>
      </w:r>
      <w:r w:rsidR="007C42C9">
        <w:t>policies).</w:t>
      </w:r>
    </w:p>
    <w:p w14:paraId="2D583957" w14:textId="77777777" w:rsidR="00F06708" w:rsidRPr="0048706F" w:rsidRDefault="00F06708" w:rsidP="00955404">
      <w:pPr>
        <w:pStyle w:val="AH5Sec"/>
      </w:pPr>
      <w:bookmarkStart w:id="234" w:name="_Toc38028324"/>
      <w:r w:rsidRPr="003003CE">
        <w:rPr>
          <w:rStyle w:val="CharSectNo"/>
        </w:rPr>
        <w:t>162A</w:t>
      </w:r>
      <w:r w:rsidRPr="00C66C8A">
        <w:tab/>
        <w:t>Avoiding payment of premium—</w:t>
      </w:r>
      <w:r w:rsidR="002D17D7">
        <w:t>director</w:t>
      </w:r>
      <w:r w:rsidR="002D17D7">
        <w:noBreakHyphen/>
        <w:t>general</w:t>
      </w:r>
      <w:r w:rsidRPr="0048706F">
        <w:t xml:space="preserve"> entitled to recovery amount</w:t>
      </w:r>
      <w:bookmarkEnd w:id="234"/>
    </w:p>
    <w:p w14:paraId="2C9C8809" w14:textId="77777777" w:rsidR="00F06708" w:rsidRPr="00F73C99" w:rsidRDefault="00F06708" w:rsidP="00955404">
      <w:pPr>
        <w:pStyle w:val="Amain"/>
        <w:keepNext/>
      </w:pPr>
      <w:r w:rsidRPr="0048706F">
        <w:tab/>
      </w:r>
      <w:r w:rsidRPr="00F73C99">
        <w:t>(1)</w:t>
      </w:r>
      <w:r w:rsidRPr="00F73C99">
        <w:tab/>
        <w:t>This section applies if—</w:t>
      </w:r>
    </w:p>
    <w:p w14:paraId="0C1B9B69" w14:textId="77777777" w:rsidR="00F06708" w:rsidRPr="00F73C99" w:rsidRDefault="00F06708" w:rsidP="00F06708">
      <w:pPr>
        <w:pStyle w:val="Apara"/>
      </w:pPr>
      <w:r w:rsidRPr="00F73C99">
        <w:tab/>
        <w:t>(a)</w:t>
      </w:r>
      <w:r w:rsidRPr="00F73C99">
        <w:tab/>
        <w:t>an employer has given an approved insurer a relevant statement for a period, stating an amount of wages the employer has paid for the period; and</w:t>
      </w:r>
    </w:p>
    <w:p w14:paraId="1A25D254"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3802A96C" w14:textId="77777777" w:rsidR="00F06708" w:rsidRPr="0048706F" w:rsidRDefault="00F06708" w:rsidP="00F06708">
      <w:pPr>
        <w:pStyle w:val="Amain"/>
      </w:pPr>
      <w:r w:rsidRPr="0048706F">
        <w:lastRenderedPageBreak/>
        <w:tab/>
        <w:t>(2)</w:t>
      </w:r>
      <w:r w:rsidRPr="0048706F">
        <w:tab/>
        <w:t xml:space="preserve">The </w:t>
      </w:r>
      <w:r w:rsidR="002D17D7">
        <w:t>director</w:t>
      </w:r>
      <w:r w:rsidR="002D17D7">
        <w:noBreakHyphen/>
        <w:t>general</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592A63F5" w14:textId="77777777" w:rsidR="00F06708" w:rsidRPr="0048706F" w:rsidRDefault="00F06708" w:rsidP="00F06708">
      <w:pPr>
        <w:pStyle w:val="Amain"/>
      </w:pPr>
      <w:r w:rsidRPr="0048706F">
        <w:tab/>
        <w:t>(3)</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14:paraId="4A499208" w14:textId="77777777" w:rsidR="00F06708" w:rsidRPr="0048706F" w:rsidRDefault="00F06708" w:rsidP="00F06708">
      <w:pPr>
        <w:pStyle w:val="Apara"/>
      </w:pPr>
      <w:r w:rsidRPr="0048706F">
        <w:tab/>
        <w:t>(a)</w:t>
      </w:r>
      <w:r w:rsidRPr="0048706F">
        <w:tab/>
        <w:t>double the avoided premium; or</w:t>
      </w:r>
    </w:p>
    <w:p w14:paraId="0374298E" w14:textId="77777777" w:rsidR="00F06708" w:rsidRPr="0048706F" w:rsidRDefault="00F06708" w:rsidP="00F06708">
      <w:pPr>
        <w:pStyle w:val="Apara"/>
      </w:pPr>
      <w:r w:rsidRPr="0048706F">
        <w:tab/>
        <w:t>(b)</w:t>
      </w:r>
      <w:r w:rsidRPr="0048706F">
        <w:tab/>
        <w:t>an amount less than double the avoided premium, having regard to the following:</w:t>
      </w:r>
    </w:p>
    <w:p w14:paraId="1A6AEE9A"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3503E66"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0876883B" w14:textId="77777777" w:rsidR="00F06708" w:rsidRPr="0048706F" w:rsidRDefault="00F06708" w:rsidP="00F06708">
      <w:pPr>
        <w:pStyle w:val="Asubpara"/>
      </w:pPr>
      <w:r w:rsidRPr="0048706F">
        <w:tab/>
        <w:t>(iii)</w:t>
      </w:r>
      <w:r w:rsidRPr="0048706F">
        <w:tab/>
        <w:t xml:space="preserve">whether the </w:t>
      </w:r>
      <w:r w:rsidR="002D17D7">
        <w:t>director</w:t>
      </w:r>
      <w:r w:rsidR="002D17D7">
        <w:noBreakHyphen/>
        <w:t>general</w:t>
      </w:r>
      <w:r w:rsidRPr="0048706F">
        <w:t xml:space="preserve"> is likely to recover the recovery amount;</w:t>
      </w:r>
    </w:p>
    <w:p w14:paraId="4654E340" w14:textId="77777777" w:rsidR="00F06708" w:rsidRPr="0048706F" w:rsidRDefault="00F06708" w:rsidP="00F06708">
      <w:pPr>
        <w:pStyle w:val="Asubpara"/>
      </w:pPr>
      <w:r w:rsidRPr="0048706F">
        <w:tab/>
        <w:t>(iv)</w:t>
      </w:r>
      <w:r w:rsidRPr="0048706F">
        <w:tab/>
        <w:t>the employer’s history of compliance with its obligations under this Act;</w:t>
      </w:r>
    </w:p>
    <w:p w14:paraId="419EE159"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0737D7AC" w14:textId="77777777" w:rsidR="00F06708" w:rsidRPr="0048706F" w:rsidRDefault="00F06708" w:rsidP="00F06708">
      <w:pPr>
        <w:pStyle w:val="Asubpara"/>
      </w:pPr>
      <w:r w:rsidRPr="0048706F">
        <w:tab/>
        <w:t>(vi)</w:t>
      </w:r>
      <w:r w:rsidRPr="0048706F">
        <w:tab/>
        <w:t>steps the employer has taken to obtain a compulsory insurance policy;</w:t>
      </w:r>
    </w:p>
    <w:p w14:paraId="045987C7" w14:textId="77777777" w:rsidR="00F06708" w:rsidRPr="0048706F" w:rsidRDefault="00F06708" w:rsidP="00F06708">
      <w:pPr>
        <w:pStyle w:val="Asubpara"/>
      </w:pPr>
      <w:r w:rsidRPr="0048706F">
        <w:tab/>
        <w:t>(vii)</w:t>
      </w:r>
      <w:r w:rsidRPr="0048706F">
        <w:tab/>
        <w:t>any other material provided by the employer;</w:t>
      </w:r>
    </w:p>
    <w:p w14:paraId="79BA89CC" w14:textId="77777777" w:rsidR="00F06708" w:rsidRPr="0048706F" w:rsidRDefault="00F06708" w:rsidP="00A5261D">
      <w:pPr>
        <w:pStyle w:val="Asubpara"/>
        <w:keepNext/>
      </w:pPr>
      <w:r w:rsidRPr="0048706F">
        <w:tab/>
        <w:t>(viii)</w:t>
      </w:r>
      <w:r w:rsidRPr="0048706F">
        <w:tab/>
      </w:r>
      <w:r>
        <w:t>any other relevant factor.</w:t>
      </w:r>
    </w:p>
    <w:p w14:paraId="04455345" w14:textId="3AE1D49B"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(3) is an internally reviewable decision (see </w:t>
      </w:r>
      <w:hyperlink r:id="rId122" w:tooltip="SL2002-20" w:history="1">
        <w:r w:rsidR="007E2C8A" w:rsidRPr="007E2C8A">
          <w:rPr>
            <w:rStyle w:val="charCitHyperlinkItal"/>
          </w:rPr>
          <w:t>Workers Compensation Regulation 2002</w:t>
        </w:r>
      </w:hyperlink>
      <w:r w:rsidRPr="0048706F">
        <w:t>, sch 3, pt 3.2).</w:t>
      </w:r>
    </w:p>
    <w:p w14:paraId="729830CA" w14:textId="77777777" w:rsidR="00F06708" w:rsidRPr="0048706F" w:rsidRDefault="00F06708" w:rsidP="00F06708">
      <w:pPr>
        <w:pStyle w:val="Amain"/>
      </w:pPr>
      <w:r w:rsidRPr="0048706F">
        <w:tab/>
        <w:t>(4)</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14:paraId="5394B476" w14:textId="77777777" w:rsidR="00F06708" w:rsidRPr="0048706F" w:rsidRDefault="00F06708" w:rsidP="00F06708">
      <w:pPr>
        <w:pStyle w:val="Apara"/>
      </w:pPr>
      <w:r w:rsidRPr="0048706F">
        <w:tab/>
        <w:t>(a)</w:t>
      </w:r>
      <w:r w:rsidRPr="0048706F">
        <w:tab/>
        <w:t>the avoided premium; and</w:t>
      </w:r>
    </w:p>
    <w:p w14:paraId="0ADBEF1C" w14:textId="77777777" w:rsidR="00F06708" w:rsidRPr="0048706F" w:rsidRDefault="00F06708" w:rsidP="00F06708">
      <w:pPr>
        <w:pStyle w:val="Apara"/>
      </w:pPr>
      <w:r w:rsidRPr="0048706F">
        <w:lastRenderedPageBreak/>
        <w:tab/>
        <w:t>(b)</w:t>
      </w:r>
      <w:r w:rsidRPr="0048706F">
        <w:tab/>
        <w:t xml:space="preserve">the recovery amount. </w:t>
      </w:r>
    </w:p>
    <w:p w14:paraId="3270A94A" w14:textId="77777777" w:rsidR="00F06708" w:rsidRPr="0048706F" w:rsidRDefault="00F06708" w:rsidP="00F06708">
      <w:pPr>
        <w:pStyle w:val="Amain"/>
      </w:pPr>
      <w:r w:rsidRPr="0048706F">
        <w:tab/>
        <w:t>(5)</w:t>
      </w:r>
      <w:r w:rsidRPr="0048706F">
        <w:tab/>
        <w:t xml:space="preserve">The </w:t>
      </w:r>
      <w:r w:rsidR="002D17D7">
        <w:t>director</w:t>
      </w:r>
      <w:r w:rsidR="002D17D7">
        <w:noBreakHyphen/>
        <w:t>general</w:t>
      </w:r>
      <w:r w:rsidRPr="0048706F">
        <w:t xml:space="preserve"> may recover the recovery amount as a debt owing by the employer to the DI fund.</w:t>
      </w:r>
    </w:p>
    <w:p w14:paraId="271B447D" w14:textId="77777777" w:rsidR="00F06708" w:rsidRPr="0048706F" w:rsidRDefault="00F06708" w:rsidP="00F06708">
      <w:pPr>
        <w:pStyle w:val="Amain"/>
      </w:pPr>
      <w:r w:rsidRPr="0048706F">
        <w:tab/>
        <w:t>(</w:t>
      </w:r>
      <w:r>
        <w:t>6</w:t>
      </w:r>
      <w:r w:rsidRPr="0048706F">
        <w:t>)</w:t>
      </w:r>
      <w:r w:rsidRPr="0048706F">
        <w:tab/>
        <w:t>In this section:</w:t>
      </w:r>
    </w:p>
    <w:p w14:paraId="5C1F499F"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37584D47" w14:textId="77777777" w:rsidR="00F06708" w:rsidRPr="0048706F" w:rsidRDefault="00F06708" w:rsidP="00F06708">
      <w:pPr>
        <w:pStyle w:val="aDefpara"/>
      </w:pPr>
      <w:r>
        <w:tab/>
        <w:t>(a)</w:t>
      </w:r>
      <w:r>
        <w:tab/>
      </w:r>
      <w:r w:rsidRPr="0048706F">
        <w:t>the premium worked out for the period using the information given by the person; and</w:t>
      </w:r>
    </w:p>
    <w:p w14:paraId="51996194" w14:textId="77777777" w:rsidR="00F06708" w:rsidRDefault="00F06708" w:rsidP="00F06708">
      <w:pPr>
        <w:pStyle w:val="aDefpara"/>
      </w:pPr>
      <w:r w:rsidRPr="0048706F">
        <w:tab/>
        <w:t>(b)</w:t>
      </w:r>
      <w:r w:rsidRPr="0048706F">
        <w:tab/>
        <w:t>the premium worked out for the period using the correct information.</w:t>
      </w:r>
    </w:p>
    <w:p w14:paraId="04413ADE"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557C10CB" w14:textId="77777777" w:rsidR="00F06708" w:rsidRPr="00F73C99" w:rsidRDefault="00F06708" w:rsidP="00F06708">
      <w:pPr>
        <w:pStyle w:val="aDefpara"/>
      </w:pPr>
      <w:r w:rsidRPr="00F73C99">
        <w:tab/>
        <w:t>(a)</w:t>
      </w:r>
      <w:r w:rsidRPr="00F73C99">
        <w:tab/>
        <w:t>section 156 (2) and (3) (Information for insurers after renewal of policies);</w:t>
      </w:r>
    </w:p>
    <w:p w14:paraId="139D13CA" w14:textId="77777777" w:rsidR="00F06708" w:rsidRPr="0048706F" w:rsidRDefault="00F06708" w:rsidP="00F06708">
      <w:pPr>
        <w:pStyle w:val="aDefpara"/>
      </w:pPr>
      <w:r w:rsidRPr="00F73C99">
        <w:tab/>
        <w:t>(b)</w:t>
      </w:r>
      <w:r w:rsidRPr="00F73C99">
        <w:tab/>
        <w:t>section 157 (2) (Information for insurers after end or cancellation of policies).</w:t>
      </w:r>
    </w:p>
    <w:p w14:paraId="0C0CF045" w14:textId="77777777" w:rsidR="00F06708" w:rsidRPr="0048706F" w:rsidRDefault="00F06708" w:rsidP="00955404">
      <w:pPr>
        <w:pStyle w:val="AH5Sec"/>
      </w:pPr>
      <w:bookmarkStart w:id="235" w:name="_Toc38028325"/>
      <w:r w:rsidRPr="003003CE">
        <w:rPr>
          <w:rStyle w:val="CharSectNo"/>
        </w:rPr>
        <w:t>162B</w:t>
      </w:r>
      <w:r w:rsidRPr="0048706F">
        <w:tab/>
        <w:t>Cease business order</w:t>
      </w:r>
      <w:bookmarkEnd w:id="235"/>
    </w:p>
    <w:p w14:paraId="676A5045" w14:textId="77777777" w:rsidR="00F06708" w:rsidRPr="0048706F" w:rsidRDefault="00F06708" w:rsidP="00955404">
      <w:pPr>
        <w:pStyle w:val="Amain"/>
        <w:keepNext/>
      </w:pPr>
      <w:r w:rsidRPr="0048706F">
        <w:tab/>
        <w:t>(1)</w:t>
      </w:r>
      <w:r w:rsidRPr="0048706F">
        <w:tab/>
        <w:t>This section applies if—</w:t>
      </w:r>
    </w:p>
    <w:p w14:paraId="749652A9" w14:textId="77777777" w:rsidR="00F06708" w:rsidRPr="0048706F" w:rsidRDefault="00F06708" w:rsidP="00F06708">
      <w:pPr>
        <w:pStyle w:val="Apara"/>
      </w:pPr>
      <w:r w:rsidRPr="0048706F">
        <w:tab/>
        <w:t>(a)</w:t>
      </w:r>
      <w:r w:rsidRPr="0048706F">
        <w:tab/>
        <w:t xml:space="preserve">a court or tribunal has entered a judgment in favour of the </w:t>
      </w:r>
      <w:r w:rsidR="002D17D7">
        <w:t>director</w:t>
      </w:r>
      <w:r w:rsidR="002D17D7">
        <w:noBreakHyphen/>
        <w:t>general</w:t>
      </w:r>
      <w:r w:rsidRPr="0048706F">
        <w:t xml:space="preserve"> against an employer for an amount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 and</w:t>
      </w:r>
    </w:p>
    <w:p w14:paraId="45EE174E" w14:textId="77777777" w:rsidR="00F06708" w:rsidRPr="0048706F" w:rsidRDefault="00F06708" w:rsidP="00F06708">
      <w:pPr>
        <w:pStyle w:val="Apara"/>
      </w:pPr>
      <w:r w:rsidRPr="0048706F">
        <w:tab/>
        <w:t>(b)</w:t>
      </w:r>
      <w:r w:rsidRPr="0048706F">
        <w:tab/>
        <w:t>the employer has not paid the judgment debt within 28 days after the day the judgment is entered.</w:t>
      </w:r>
    </w:p>
    <w:p w14:paraId="5A00D331" w14:textId="77777777" w:rsidR="00F06708" w:rsidRPr="0048706F" w:rsidRDefault="00F06708" w:rsidP="00835DA1">
      <w:pPr>
        <w:pStyle w:val="Amain"/>
        <w:keepLines/>
      </w:pPr>
      <w:r w:rsidRPr="0048706F">
        <w:lastRenderedPageBreak/>
        <w:tab/>
        <w:t>(2)</w:t>
      </w:r>
      <w:r w:rsidRPr="0048706F">
        <w:tab/>
        <w:t xml:space="preserve">The </w:t>
      </w:r>
      <w:r w:rsidR="002D17D7">
        <w:t>director</w:t>
      </w:r>
      <w:r w:rsidR="002D17D7">
        <w:noBreakHyphen/>
        <w:t>general</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6CB2E00E"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54A7073" w14:textId="77777777" w:rsidR="008C3044" w:rsidRDefault="008C3044">
      <w:pPr>
        <w:pStyle w:val="AH5Sec"/>
      </w:pPr>
      <w:bookmarkStart w:id="236" w:name="_Toc38028326"/>
      <w:r w:rsidRPr="003003CE">
        <w:rPr>
          <w:rStyle w:val="CharSectNo"/>
        </w:rPr>
        <w:t>163</w:t>
      </w:r>
      <w:r>
        <w:tab/>
        <w:t>Employment after 2nd</w:t>
      </w:r>
      <w:r>
        <w:rPr>
          <w:vertAlign w:val="superscript"/>
        </w:rPr>
        <w:t xml:space="preserve"> </w:t>
      </w:r>
      <w:r>
        <w:t>offence</w:t>
      </w:r>
      <w:bookmarkEnd w:id="236"/>
    </w:p>
    <w:p w14:paraId="33C8ACE4"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349D7AC0"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187ADC03" w14:textId="77777777"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14:paraId="3C5724C6" w14:textId="77777777"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14:paraId="762A96EB" w14:textId="77777777"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14:paraId="5AECB127" w14:textId="77777777"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14:paraId="455501B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92F3CBE"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543A2382" w14:textId="77777777" w:rsidR="008C3044" w:rsidRDefault="008C3044">
      <w:pPr>
        <w:pStyle w:val="Amain"/>
        <w:keepNext/>
      </w:pPr>
      <w:r>
        <w:tab/>
        <w:t>(3)</w:t>
      </w:r>
      <w:r>
        <w:tab/>
        <w:t>An employer who has been convicted of an offence within the last 5 years must not employ a territory worker.</w:t>
      </w:r>
    </w:p>
    <w:p w14:paraId="55710DF0" w14:textId="77777777" w:rsidR="008C3044" w:rsidRDefault="008C3044">
      <w:pPr>
        <w:pStyle w:val="Penalty"/>
      </w:pPr>
      <w:r>
        <w:t>Maximum penalty:  imprisonment for 5 years.</w:t>
      </w:r>
    </w:p>
    <w:p w14:paraId="6D30969D" w14:textId="77777777" w:rsidR="008C3044" w:rsidRDefault="008C3044" w:rsidP="00835DA1">
      <w:pPr>
        <w:pStyle w:val="AH5Sec"/>
      </w:pPr>
      <w:bookmarkStart w:id="237" w:name="_Toc38028327"/>
      <w:r w:rsidRPr="003003CE">
        <w:rPr>
          <w:rStyle w:val="CharSectNo"/>
        </w:rPr>
        <w:lastRenderedPageBreak/>
        <w:t>164</w:t>
      </w:r>
      <w:r>
        <w:tab/>
        <w:t>Provision of information to Minister</w:t>
      </w:r>
      <w:bookmarkEnd w:id="237"/>
    </w:p>
    <w:p w14:paraId="7C0EEA7C" w14:textId="77777777" w:rsidR="008C3044" w:rsidRDefault="008C3044" w:rsidP="00835DA1">
      <w:pPr>
        <w:pStyle w:val="Amain"/>
        <w:keepNext/>
      </w:pPr>
      <w:r>
        <w:tab/>
        <w:t>(1)</w:t>
      </w:r>
      <w:r>
        <w:tab/>
        <w:t>This section applies to the following:</w:t>
      </w:r>
    </w:p>
    <w:p w14:paraId="63469526" w14:textId="77777777" w:rsidR="008C3044" w:rsidRDefault="008C3044" w:rsidP="00835DA1">
      <w:pPr>
        <w:pStyle w:val="Apara"/>
        <w:keepNext/>
      </w:pPr>
      <w:r>
        <w:tab/>
        <w:t>(a)</w:t>
      </w:r>
      <w:r>
        <w:tab/>
        <w:t>an approved insurer;</w:t>
      </w:r>
    </w:p>
    <w:p w14:paraId="25D4C79F" w14:textId="77777777" w:rsidR="008C3044" w:rsidRDefault="008C3044">
      <w:pPr>
        <w:pStyle w:val="Apara"/>
      </w:pPr>
      <w:r>
        <w:tab/>
        <w:t>(b)</w:t>
      </w:r>
      <w:r>
        <w:tab/>
        <w:t>a self-insurer;</w:t>
      </w:r>
    </w:p>
    <w:p w14:paraId="6EFAD90E" w14:textId="77777777" w:rsidR="008C3044" w:rsidRDefault="008C3044">
      <w:pPr>
        <w:pStyle w:val="Apara"/>
      </w:pPr>
      <w:r>
        <w:tab/>
        <w:t>(c)</w:t>
      </w:r>
      <w:r>
        <w:tab/>
        <w:t>if an approved insurer or a self-insurer is a corporation—an executive officer of the corporation.</w:t>
      </w:r>
    </w:p>
    <w:p w14:paraId="2865D411"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65854BE4"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5BD611D" w14:textId="77777777" w:rsidR="008C3044" w:rsidRDefault="008C3044">
      <w:pPr>
        <w:pStyle w:val="Apara"/>
      </w:pPr>
      <w:r>
        <w:tab/>
        <w:t>(b)</w:t>
      </w:r>
      <w:r>
        <w:tab/>
        <w:t>any other details relating to the operation of this Act stated in the notice.</w:t>
      </w:r>
    </w:p>
    <w:p w14:paraId="0D4375F9" w14:textId="77777777" w:rsidR="008C3044" w:rsidRDefault="008C3044">
      <w:pPr>
        <w:pStyle w:val="Amain"/>
      </w:pPr>
      <w:r>
        <w:tab/>
        <w:t>(3)</w:t>
      </w:r>
      <w:r>
        <w:tab/>
        <w:t>The notice must set out details of the applicable offences and penalties for the offences.</w:t>
      </w:r>
    </w:p>
    <w:p w14:paraId="70117C2A"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14:paraId="69D545A0"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35DCFA65" w14:textId="77777777" w:rsidR="008C3044" w:rsidRDefault="008C3044">
      <w:pPr>
        <w:pStyle w:val="Amain"/>
        <w:keepNext/>
      </w:pPr>
      <w:r>
        <w:tab/>
        <w:t>(6)</w:t>
      </w:r>
      <w:r>
        <w:tab/>
        <w:t>A person to whom a notice is given must comply with the notice.</w:t>
      </w:r>
    </w:p>
    <w:p w14:paraId="797EC469" w14:textId="77777777" w:rsidR="008C3044" w:rsidRDefault="008C3044">
      <w:pPr>
        <w:pStyle w:val="Penalty"/>
      </w:pPr>
      <w:r>
        <w:t>Maximum penalty:  50 penalty units.</w:t>
      </w:r>
    </w:p>
    <w:p w14:paraId="0F41FA8A" w14:textId="77777777" w:rsidR="008C3044" w:rsidRDefault="008C3044">
      <w:pPr>
        <w:pStyle w:val="Amain"/>
      </w:pPr>
      <w:r>
        <w:lastRenderedPageBreak/>
        <w:tab/>
        <w:t>(7)</w:t>
      </w:r>
      <w:r>
        <w:tab/>
        <w:t>An offence against this section is a strict liability offence.</w:t>
      </w:r>
    </w:p>
    <w:p w14:paraId="7135467D" w14:textId="77777777" w:rsidR="008C3044" w:rsidRDefault="008C3044" w:rsidP="00A1198D">
      <w:pPr>
        <w:pStyle w:val="Amain"/>
        <w:keepNext/>
      </w:pPr>
      <w:r>
        <w:tab/>
        <w:t>(8)</w:t>
      </w:r>
      <w:r>
        <w:tab/>
        <w:t>In this section:</w:t>
      </w:r>
    </w:p>
    <w:p w14:paraId="23DE18C1" w14:textId="77777777" w:rsidR="008C3044" w:rsidRDefault="008C3044" w:rsidP="00A1198D">
      <w:pPr>
        <w:pStyle w:val="aDef"/>
        <w:keepNext/>
      </w:pPr>
      <w:r>
        <w:rPr>
          <w:rStyle w:val="charBoldItals"/>
          <w:bCs/>
          <w:iCs/>
        </w:rPr>
        <w:t xml:space="preserve">applicable offence </w:t>
      </w:r>
      <w:r>
        <w:t>means—</w:t>
      </w:r>
    </w:p>
    <w:p w14:paraId="1A687AF5" w14:textId="77777777" w:rsidR="008C3044" w:rsidRDefault="008C3044" w:rsidP="00A1198D">
      <w:pPr>
        <w:pStyle w:val="aDefpara"/>
        <w:keepNext/>
      </w:pPr>
      <w:r>
        <w:tab/>
        <w:t>(a)</w:t>
      </w:r>
      <w:r>
        <w:tab/>
        <w:t>an offence against this section; or</w:t>
      </w:r>
    </w:p>
    <w:p w14:paraId="3541D07D" w14:textId="04A624E4" w:rsidR="008C3044" w:rsidRDefault="008C3044" w:rsidP="00A1198D">
      <w:pPr>
        <w:pStyle w:val="Apara"/>
        <w:keepLines/>
      </w:pPr>
      <w:r>
        <w:tab/>
        <w:t>(b)</w:t>
      </w:r>
      <w:r>
        <w:tab/>
        <w:t xml:space="preserve">an offence against the </w:t>
      </w:r>
      <w:hyperlink r:id="rId123"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38E809D4" w14:textId="77777777" w:rsidR="008C3044" w:rsidRDefault="008C3044">
      <w:pPr>
        <w:pStyle w:val="Asubpara"/>
      </w:pPr>
      <w:r>
        <w:tab/>
        <w:t>(i)</w:t>
      </w:r>
      <w:r>
        <w:tab/>
        <w:t>completing, keeping or giving a document under or in relation to this Act; or</w:t>
      </w:r>
    </w:p>
    <w:p w14:paraId="38CDC942" w14:textId="77777777" w:rsidR="008C3044" w:rsidRDefault="008C3044">
      <w:pPr>
        <w:pStyle w:val="Asubpara"/>
      </w:pPr>
      <w:r>
        <w:tab/>
        <w:t>(ii)</w:t>
      </w:r>
      <w:r>
        <w:tab/>
        <w:t>a requirement that a document be completed, kept or given under or in relation to this Act.</w:t>
      </w:r>
    </w:p>
    <w:p w14:paraId="49AEA824" w14:textId="77777777" w:rsidR="008C3044" w:rsidRDefault="008C3044">
      <w:pPr>
        <w:pStyle w:val="PageBreak"/>
      </w:pPr>
      <w:r>
        <w:br w:type="page"/>
      </w:r>
    </w:p>
    <w:p w14:paraId="4C754BA3" w14:textId="77777777" w:rsidR="008C3044" w:rsidRPr="003003CE" w:rsidRDefault="008C3044">
      <w:pPr>
        <w:pStyle w:val="AH2Part"/>
      </w:pPr>
      <w:bookmarkStart w:id="238" w:name="_Toc38028328"/>
      <w:r w:rsidRPr="003003CE">
        <w:rPr>
          <w:rStyle w:val="CharPartNo"/>
        </w:rPr>
        <w:lastRenderedPageBreak/>
        <w:t>Part 8.2</w:t>
      </w:r>
      <w:r>
        <w:tab/>
      </w:r>
      <w:r w:rsidRPr="003003CE">
        <w:rPr>
          <w:rStyle w:val="CharPartText"/>
        </w:rPr>
        <w:t>Default insurance fund</w:t>
      </w:r>
      <w:bookmarkEnd w:id="238"/>
    </w:p>
    <w:p w14:paraId="4AE38EE5" w14:textId="77777777" w:rsidR="008C3044" w:rsidRPr="003003CE" w:rsidRDefault="008C3044">
      <w:pPr>
        <w:pStyle w:val="AH3Div"/>
      </w:pPr>
      <w:bookmarkStart w:id="239" w:name="_Toc38028329"/>
      <w:r w:rsidRPr="003003CE">
        <w:rPr>
          <w:rStyle w:val="CharDivNo"/>
        </w:rPr>
        <w:t>Division 8.2.1</w:t>
      </w:r>
      <w:r>
        <w:tab/>
      </w:r>
      <w:r w:rsidRPr="003003CE">
        <w:rPr>
          <w:rStyle w:val="CharDivText"/>
        </w:rPr>
        <w:t>Definitions for pt 8.2</w:t>
      </w:r>
      <w:bookmarkEnd w:id="239"/>
    </w:p>
    <w:p w14:paraId="16EDC980" w14:textId="77777777" w:rsidR="008C3044" w:rsidRDefault="008C3044">
      <w:pPr>
        <w:pStyle w:val="AH5Sec"/>
      </w:pPr>
      <w:bookmarkStart w:id="240" w:name="_Toc38028330"/>
      <w:r w:rsidRPr="003003CE">
        <w:rPr>
          <w:rStyle w:val="CharSectNo"/>
        </w:rPr>
        <w:t>165</w:t>
      </w:r>
      <w:r>
        <w:tab/>
        <w:t>Definitions—pt 8.2</w:t>
      </w:r>
      <w:bookmarkEnd w:id="240"/>
    </w:p>
    <w:p w14:paraId="3B57F2F7" w14:textId="77777777" w:rsidR="008C3044" w:rsidRDefault="008C3044">
      <w:pPr>
        <w:pStyle w:val="Amainreturn"/>
        <w:keepNext/>
      </w:pPr>
      <w:r>
        <w:t>In this part:</w:t>
      </w:r>
    </w:p>
    <w:p w14:paraId="3810C1CD" w14:textId="77777777" w:rsidR="008C3044" w:rsidRDefault="008C3044">
      <w:pPr>
        <w:pStyle w:val="aDef"/>
      </w:pPr>
      <w:r w:rsidRPr="007E2C8A">
        <w:rPr>
          <w:rStyle w:val="charBoldItals"/>
        </w:rPr>
        <w:t>claim for payment</w:t>
      </w:r>
      <w:r>
        <w:t>—see section 170.</w:t>
      </w:r>
    </w:p>
    <w:p w14:paraId="75E7A7AB" w14:textId="77777777" w:rsidR="008C3044" w:rsidRDefault="008C3044">
      <w:pPr>
        <w:pStyle w:val="aDef"/>
      </w:pPr>
      <w:r w:rsidRPr="007E2C8A">
        <w:rPr>
          <w:rStyle w:val="charBoldItals"/>
        </w:rPr>
        <w:t>claims manager</w:t>
      </w:r>
      <w:r>
        <w:t xml:space="preserve"> means an entity engaged as claims manager under section 166F.</w:t>
      </w:r>
    </w:p>
    <w:p w14:paraId="53182EED" w14:textId="77777777" w:rsidR="008C3044" w:rsidRPr="003003CE" w:rsidRDefault="008C3044">
      <w:pPr>
        <w:pStyle w:val="AH3Div"/>
      </w:pPr>
      <w:bookmarkStart w:id="241" w:name="_Toc38028331"/>
      <w:r w:rsidRPr="003003CE">
        <w:rPr>
          <w:rStyle w:val="CharDivNo"/>
        </w:rPr>
        <w:t>Division 8.2.2</w:t>
      </w:r>
      <w:r>
        <w:tab/>
      </w:r>
      <w:r w:rsidRPr="003003CE">
        <w:rPr>
          <w:rStyle w:val="CharDivText"/>
        </w:rPr>
        <w:t>Establishment</w:t>
      </w:r>
      <w:r w:rsidR="00BE5D54" w:rsidRPr="003003CE">
        <w:rPr>
          <w:rStyle w:val="CharDivText"/>
        </w:rPr>
        <w:t xml:space="preserve"> etc of DI </w:t>
      </w:r>
      <w:r w:rsidRPr="003003CE">
        <w:rPr>
          <w:rStyle w:val="CharDivText"/>
        </w:rPr>
        <w:t>fund</w:t>
      </w:r>
      <w:bookmarkEnd w:id="241"/>
    </w:p>
    <w:p w14:paraId="61CD11D6" w14:textId="77777777" w:rsidR="008C3044" w:rsidRDefault="008C3044">
      <w:pPr>
        <w:pStyle w:val="AH5Sec"/>
      </w:pPr>
      <w:bookmarkStart w:id="242" w:name="_Toc38028332"/>
      <w:r w:rsidRPr="003003CE">
        <w:rPr>
          <w:rStyle w:val="CharSectNo"/>
        </w:rPr>
        <w:t>166</w:t>
      </w:r>
      <w:r>
        <w:tab/>
        <w:t>Establishment of DI fund</w:t>
      </w:r>
      <w:bookmarkEnd w:id="242"/>
    </w:p>
    <w:p w14:paraId="1332337C" w14:textId="77777777" w:rsidR="008C3044" w:rsidRDefault="008C3044">
      <w:pPr>
        <w:pStyle w:val="Amain"/>
      </w:pPr>
      <w:r>
        <w:tab/>
        <w:t>(1)</w:t>
      </w:r>
      <w:r>
        <w:tab/>
        <w:t xml:space="preserve">The Default Insurance Fund (the </w:t>
      </w:r>
      <w:r w:rsidRPr="007E2C8A">
        <w:rPr>
          <w:rStyle w:val="charBoldItals"/>
        </w:rPr>
        <w:t>DI fund</w:t>
      </w:r>
      <w:r>
        <w:t>) is established.</w:t>
      </w:r>
    </w:p>
    <w:p w14:paraId="07EDCF60" w14:textId="77777777" w:rsidR="008C3044" w:rsidRDefault="008C3044">
      <w:pPr>
        <w:pStyle w:val="Amain"/>
      </w:pPr>
      <w:r>
        <w:tab/>
        <w:t>(2)</w:t>
      </w:r>
      <w:r>
        <w:tab/>
        <w:t>The DI fund consists of—</w:t>
      </w:r>
    </w:p>
    <w:p w14:paraId="4939599C" w14:textId="77777777" w:rsidR="008C3044" w:rsidRDefault="008C3044">
      <w:pPr>
        <w:pStyle w:val="Apara"/>
      </w:pPr>
      <w:r>
        <w:tab/>
        <w:t>(a)</w:t>
      </w:r>
      <w:r>
        <w:tab/>
        <w:t>amounts received or recovered by or on behalf of the DI fund manager under this Act; and</w:t>
      </w:r>
    </w:p>
    <w:p w14:paraId="382F974E" w14:textId="77777777" w:rsidR="008C3044" w:rsidRDefault="008C3044">
      <w:pPr>
        <w:pStyle w:val="Apara"/>
      </w:pPr>
      <w:r>
        <w:tab/>
        <w:t>(b)</w:t>
      </w:r>
      <w:r>
        <w:tab/>
        <w:t>income from the investment of amounts of the fund; and</w:t>
      </w:r>
    </w:p>
    <w:p w14:paraId="14CC58D1" w14:textId="77777777" w:rsidR="008C3044" w:rsidRDefault="008C3044">
      <w:pPr>
        <w:pStyle w:val="Apara"/>
      </w:pPr>
      <w:r>
        <w:tab/>
        <w:t>(c)</w:t>
      </w:r>
      <w:r>
        <w:tab/>
        <w:t>amounts borrowed by the Territory for the fund; and</w:t>
      </w:r>
    </w:p>
    <w:p w14:paraId="7E77F65B" w14:textId="77777777" w:rsidR="008C3044" w:rsidRDefault="008C3044">
      <w:pPr>
        <w:pStyle w:val="Apara"/>
      </w:pPr>
      <w:r>
        <w:tab/>
        <w:t>(d)</w:t>
      </w:r>
      <w:r>
        <w:tab/>
        <w:t>other amounts lawfully paid into the fund.</w:t>
      </w:r>
    </w:p>
    <w:p w14:paraId="5B32F63F" w14:textId="74E1E57D" w:rsidR="008C3044" w:rsidRDefault="008C3044">
      <w:pPr>
        <w:pStyle w:val="Amain"/>
      </w:pPr>
      <w:r>
        <w:tab/>
        <w:t>(3)</w:t>
      </w:r>
      <w:r>
        <w:tab/>
        <w:t xml:space="preserve">The DI fund is to be managed by the DI fund manager and money paid into it is taken to be trust money under the </w:t>
      </w:r>
      <w:hyperlink r:id="rId124" w:tooltip="A1996-22" w:history="1">
        <w:r w:rsidR="007E2C8A" w:rsidRPr="007E2C8A">
          <w:rPr>
            <w:rStyle w:val="charCitHyperlinkItal"/>
          </w:rPr>
          <w:t>Financial Management Act 1996</w:t>
        </w:r>
      </w:hyperlink>
      <w:r>
        <w:t>.</w:t>
      </w:r>
    </w:p>
    <w:p w14:paraId="4D1DAC06" w14:textId="77777777" w:rsidR="003C7A37" w:rsidRPr="0018123C" w:rsidRDefault="003C7A37" w:rsidP="003C7A37">
      <w:pPr>
        <w:pStyle w:val="AH5Sec"/>
      </w:pPr>
      <w:bookmarkStart w:id="243" w:name="_Toc38028333"/>
      <w:r w:rsidRPr="003003CE">
        <w:rPr>
          <w:rStyle w:val="CharSectNo"/>
        </w:rPr>
        <w:lastRenderedPageBreak/>
        <w:t>166A</w:t>
      </w:r>
      <w:r w:rsidRPr="0018123C">
        <w:tab/>
        <w:t>Purpose of DI fund</w:t>
      </w:r>
      <w:bookmarkEnd w:id="243"/>
    </w:p>
    <w:p w14:paraId="065D338E"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08F8C1A"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5DFEA027"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0C52E8CA"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63B94115" w14:textId="77777777" w:rsidR="003C7A37" w:rsidRPr="0018123C" w:rsidRDefault="003C7A37" w:rsidP="003C7A37">
      <w:pPr>
        <w:pStyle w:val="Apara"/>
      </w:pPr>
      <w:r w:rsidRPr="0018123C">
        <w:tab/>
        <w:t>(a)</w:t>
      </w:r>
      <w:r w:rsidRPr="0018123C">
        <w:tab/>
        <w:t>the employer has a compulsory insurance policy in force that applies to the injured worker for the injury forming the basis of the claim but the policy was issued by an insurer that—</w:t>
      </w:r>
    </w:p>
    <w:p w14:paraId="5502A934"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2222347" w14:textId="77777777" w:rsidR="003C7A37" w:rsidRPr="0018123C" w:rsidRDefault="003C7A37" w:rsidP="003C7A37">
      <w:pPr>
        <w:pStyle w:val="Asubpara"/>
      </w:pPr>
      <w:r>
        <w:tab/>
      </w:r>
      <w:r w:rsidRPr="0018123C">
        <w:t>(ii)</w:t>
      </w:r>
      <w:r w:rsidRPr="0018123C">
        <w:tab/>
        <w:t>has been wound up; or</w:t>
      </w:r>
    </w:p>
    <w:p w14:paraId="52B05081" w14:textId="77777777" w:rsidR="003C7A37" w:rsidRPr="0018123C" w:rsidRDefault="003C7A37" w:rsidP="003C7A37">
      <w:pPr>
        <w:pStyle w:val="Apara"/>
      </w:pPr>
      <w:r w:rsidRPr="0018123C">
        <w:tab/>
        <w:t>(b)</w:t>
      </w:r>
      <w:r w:rsidRPr="0018123C">
        <w:tab/>
        <w:t>the employer is a self insurer and the employer is unable to pay the injured worker’s compensation.</w:t>
      </w:r>
    </w:p>
    <w:p w14:paraId="510D4C6A"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06395966"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1275E31"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3E556A39" w14:textId="77777777" w:rsidR="003C7A37" w:rsidRPr="0018123C" w:rsidRDefault="003C7A37" w:rsidP="003C7A37">
      <w:pPr>
        <w:pStyle w:val="Apara"/>
      </w:pPr>
      <w:r w:rsidRPr="0018123C">
        <w:tab/>
        <w:t>(a)</w:t>
      </w:r>
      <w:r w:rsidRPr="0018123C">
        <w:tab/>
        <w:t>the employer has a compulsory insurance policy to cover the liability but the policy was issued by an insurer that—</w:t>
      </w:r>
    </w:p>
    <w:p w14:paraId="6DD8E02D" w14:textId="77777777" w:rsidR="003C7A37" w:rsidRPr="0018123C" w:rsidRDefault="003C7A37" w:rsidP="003C7A37">
      <w:pPr>
        <w:pStyle w:val="Asubpara"/>
      </w:pPr>
      <w:r w:rsidRPr="0018123C">
        <w:tab/>
        <w:t>(i)</w:t>
      </w:r>
      <w:r w:rsidRPr="0018123C">
        <w:tab/>
        <w:t>cannot provide the indemnity required to be provided under the policy; or</w:t>
      </w:r>
    </w:p>
    <w:p w14:paraId="341D0586" w14:textId="77777777" w:rsidR="003C7A37" w:rsidRPr="0018123C" w:rsidRDefault="003C7A37" w:rsidP="003C7A37">
      <w:pPr>
        <w:pStyle w:val="Asubpara"/>
      </w:pPr>
      <w:r w:rsidRPr="0018123C">
        <w:tab/>
        <w:t>(ii)</w:t>
      </w:r>
      <w:r w:rsidRPr="0018123C">
        <w:tab/>
        <w:t>has been wound up; or</w:t>
      </w:r>
    </w:p>
    <w:p w14:paraId="5869C42A" w14:textId="77777777" w:rsidR="003C7A37" w:rsidRPr="0018123C" w:rsidRDefault="003C7A37" w:rsidP="003C7A37">
      <w:pPr>
        <w:pStyle w:val="Apara"/>
      </w:pPr>
      <w:r w:rsidRPr="0018123C">
        <w:tab/>
        <w:t>(b)</w:t>
      </w:r>
      <w:r w:rsidRPr="0018123C">
        <w:tab/>
        <w:t>the employer is a self insurer and the employer is unable to cover the liability.</w:t>
      </w:r>
    </w:p>
    <w:p w14:paraId="6C975AF8"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0589C286" w14:textId="77777777" w:rsidR="00B6242D" w:rsidRPr="00985F2F" w:rsidRDefault="00B6242D" w:rsidP="00B6242D">
      <w:pPr>
        <w:pStyle w:val="AH5Sec"/>
      </w:pPr>
      <w:bookmarkStart w:id="244" w:name="_Toc38028334"/>
      <w:r w:rsidRPr="003003CE">
        <w:rPr>
          <w:rStyle w:val="CharSectNo"/>
        </w:rPr>
        <w:t>166AA</w:t>
      </w:r>
      <w:r w:rsidRPr="00985F2F">
        <w:tab/>
        <w:t>DI fund—compensation for imminently fatal asbestos</w:t>
      </w:r>
      <w:r w:rsidRPr="00985F2F">
        <w:noBreakHyphen/>
        <w:t>related disease</w:t>
      </w:r>
      <w:bookmarkEnd w:id="244"/>
    </w:p>
    <w:p w14:paraId="10F84DD9"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20CF3608"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48588D39"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082EA604" w14:textId="77777777" w:rsidR="00B6242D" w:rsidRPr="00985F2F" w:rsidRDefault="00B6242D" w:rsidP="00B6242D">
      <w:pPr>
        <w:pStyle w:val="Apara"/>
      </w:pPr>
      <w:r w:rsidRPr="00985F2F">
        <w:tab/>
        <w:t>(b)</w:t>
      </w:r>
      <w:r w:rsidRPr="00985F2F">
        <w:tab/>
        <w:t>an entity liable in tort for the injury;</w:t>
      </w:r>
    </w:p>
    <w:p w14:paraId="00A3A6EC"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21475971"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493F1640" w14:textId="77777777" w:rsidR="00B6242D" w:rsidRPr="00985F2F" w:rsidRDefault="00B6242D" w:rsidP="00B6242D">
      <w:pPr>
        <w:pStyle w:val="Apara"/>
      </w:pPr>
      <w:r w:rsidRPr="00985F2F">
        <w:tab/>
        <w:t>(a)</w:t>
      </w:r>
      <w:r w:rsidRPr="00985F2F">
        <w:tab/>
        <w:t>written agreement between the DI fund manager and the liable party; or</w:t>
      </w:r>
    </w:p>
    <w:p w14:paraId="14455E32" w14:textId="77777777" w:rsidR="00B6242D" w:rsidRPr="00985F2F" w:rsidRDefault="00B6242D" w:rsidP="00B6242D">
      <w:pPr>
        <w:pStyle w:val="Apara"/>
      </w:pPr>
      <w:r w:rsidRPr="00985F2F">
        <w:tab/>
        <w:t>(b)</w:t>
      </w:r>
      <w:r w:rsidRPr="00985F2F">
        <w:tab/>
        <w:t>arbitration.</w:t>
      </w:r>
    </w:p>
    <w:p w14:paraId="443B6427"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357E0AA7" w14:textId="192DE220"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25" w:tooltip="A2001-14" w:history="1">
        <w:r w:rsidRPr="00985F2F">
          <w:rPr>
            <w:rStyle w:val="charCitHyperlinkAbbrev"/>
          </w:rPr>
          <w:t>Legislation Act</w:t>
        </w:r>
      </w:hyperlink>
      <w:r w:rsidRPr="00985F2F">
        <w:rPr>
          <w:lang w:eastAsia="en-AU"/>
        </w:rPr>
        <w:t>, s 177).</w:t>
      </w:r>
    </w:p>
    <w:p w14:paraId="3F6B8461" w14:textId="77777777" w:rsidR="008C3044" w:rsidRDefault="008C3044" w:rsidP="00012D4E">
      <w:pPr>
        <w:pStyle w:val="AH5Sec"/>
      </w:pPr>
      <w:bookmarkStart w:id="245" w:name="_Toc38028335"/>
      <w:r w:rsidRPr="003003CE">
        <w:rPr>
          <w:rStyle w:val="CharSectNo"/>
        </w:rPr>
        <w:t>166B</w:t>
      </w:r>
      <w:r>
        <w:tab/>
        <w:t>Payments out of DI fund</w:t>
      </w:r>
      <w:bookmarkEnd w:id="245"/>
    </w:p>
    <w:p w14:paraId="1AC263AB" w14:textId="77777777" w:rsidR="008C3044" w:rsidRDefault="008C3044">
      <w:pPr>
        <w:pStyle w:val="Amain"/>
      </w:pPr>
      <w:r>
        <w:tab/>
        <w:t>(1)</w:t>
      </w:r>
      <w:r>
        <w:tab/>
        <w:t>The DI fund manager may pay out of the fund—</w:t>
      </w:r>
    </w:p>
    <w:p w14:paraId="2E765636" w14:textId="77777777" w:rsidR="008C3044" w:rsidRDefault="008C3044">
      <w:pPr>
        <w:pStyle w:val="Apara"/>
      </w:pPr>
      <w:r>
        <w:tab/>
        <w:t>(a)</w:t>
      </w:r>
      <w:r>
        <w:tab/>
        <w:t>amounts required by this Act to be paid in settlement of a claim made under this Act; and</w:t>
      </w:r>
    </w:p>
    <w:p w14:paraId="0CD62D36" w14:textId="77777777" w:rsidR="008C3044" w:rsidRDefault="008C3044">
      <w:pPr>
        <w:pStyle w:val="Apara"/>
      </w:pPr>
      <w:r>
        <w:tab/>
        <w:t>(b)</w:t>
      </w:r>
      <w:r>
        <w:tab/>
        <w:t>the amount of any costs or fees payable under this Act to the liquidator of an approved insurer; and</w:t>
      </w:r>
    </w:p>
    <w:p w14:paraId="0F91310F" w14:textId="77777777" w:rsidR="008C3044" w:rsidRDefault="008C3044">
      <w:pPr>
        <w:pStyle w:val="Apara"/>
      </w:pPr>
      <w:r>
        <w:tab/>
        <w:t>(c)</w:t>
      </w:r>
      <w:r>
        <w:tab/>
        <w:t>costs and expenses incurred by a DI fund claims manager in the settlement of claims made under this Act; and</w:t>
      </w:r>
    </w:p>
    <w:p w14:paraId="5013C804" w14:textId="77777777" w:rsidR="008C3044" w:rsidRDefault="00012D4E">
      <w:pPr>
        <w:pStyle w:val="Apara"/>
      </w:pPr>
      <w:r>
        <w:tab/>
        <w:t>(d</w:t>
      </w:r>
      <w:r w:rsidR="008C3044">
        <w:t>)</w:t>
      </w:r>
      <w:r w:rsidR="008C3044">
        <w:tab/>
        <w:t>repayments of, and interest on, any amount borrowed for, or contributed by the Territory to, the fund; and</w:t>
      </w:r>
    </w:p>
    <w:p w14:paraId="21ED2ACE" w14:textId="77777777" w:rsidR="008C3044" w:rsidRDefault="00012D4E">
      <w:pPr>
        <w:pStyle w:val="Apara"/>
      </w:pPr>
      <w:r>
        <w:tab/>
        <w:t>(e</w:t>
      </w:r>
      <w:r w:rsidR="008C3044">
        <w:t>)</w:t>
      </w:r>
      <w:r w:rsidR="008C3044">
        <w:tab/>
        <w:t>the amount of any fees, costs and expenses incurred in, or in relation to, the administration of the fund; and</w:t>
      </w:r>
    </w:p>
    <w:p w14:paraId="228FE326" w14:textId="77777777" w:rsidR="008C3044" w:rsidRDefault="00012D4E">
      <w:pPr>
        <w:pStyle w:val="Apara"/>
      </w:pPr>
      <w:r>
        <w:tab/>
        <w:t>(f</w:t>
      </w:r>
      <w:r w:rsidR="008C3044">
        <w:t>)</w:t>
      </w:r>
      <w:r w:rsidR="008C3044">
        <w:tab/>
        <w:t>any other amount that may be paid out of the fund under a territory law.</w:t>
      </w:r>
    </w:p>
    <w:p w14:paraId="0509F922"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6AA73609" w14:textId="77777777" w:rsidR="008C3044" w:rsidRDefault="008C3044">
      <w:pPr>
        <w:pStyle w:val="AH5Sec"/>
      </w:pPr>
      <w:bookmarkStart w:id="246" w:name="_Toc38028336"/>
      <w:r w:rsidRPr="003003CE">
        <w:rPr>
          <w:rStyle w:val="CharSectNo"/>
        </w:rPr>
        <w:lastRenderedPageBreak/>
        <w:t>166C</w:t>
      </w:r>
      <w:r>
        <w:tab/>
        <w:t>Appointment of DI fund manager</w:t>
      </w:r>
      <w:bookmarkEnd w:id="246"/>
    </w:p>
    <w:p w14:paraId="2BD0E950"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08936713" w14:textId="1048A6E4"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26" w:tooltip="A2001-14" w:history="1">
        <w:r w:rsidR="007E2C8A" w:rsidRPr="007E2C8A">
          <w:rPr>
            <w:rStyle w:val="charCitHyperlinkAbbrev"/>
          </w:rPr>
          <w:t>Legislation Act</w:t>
        </w:r>
      </w:hyperlink>
      <w:r>
        <w:t xml:space="preserve">, pt 19.3. </w:t>
      </w:r>
    </w:p>
    <w:p w14:paraId="19E6028C" w14:textId="4E373452"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27" w:tooltip="A2001-14" w:history="1">
        <w:r w:rsidR="007E2C8A" w:rsidRPr="007E2C8A">
          <w:rPr>
            <w:rStyle w:val="charCitHyperlinkAbbrev"/>
          </w:rPr>
          <w:t>Legislation Act</w:t>
        </w:r>
      </w:hyperlink>
      <w:r>
        <w:t>, s 207).</w:t>
      </w:r>
    </w:p>
    <w:p w14:paraId="27FC62A4" w14:textId="77777777" w:rsidR="008C3044" w:rsidRDefault="008C3044">
      <w:pPr>
        <w:pStyle w:val="AH5Sec"/>
      </w:pPr>
      <w:bookmarkStart w:id="247" w:name="_Toc38028337"/>
      <w:r w:rsidRPr="003003CE">
        <w:rPr>
          <w:rStyle w:val="CharSectNo"/>
        </w:rPr>
        <w:t>166D</w:t>
      </w:r>
      <w:r>
        <w:tab/>
        <w:t>DI fund manager’s functions etc</w:t>
      </w:r>
      <w:bookmarkEnd w:id="247"/>
    </w:p>
    <w:p w14:paraId="186106BF" w14:textId="77777777" w:rsidR="008C3044" w:rsidRDefault="008C3044">
      <w:pPr>
        <w:pStyle w:val="Amain"/>
      </w:pPr>
      <w:r>
        <w:tab/>
        <w:t>(1)</w:t>
      </w:r>
      <w:r>
        <w:tab/>
        <w:t>The DI fund manager manages the DI fund.</w:t>
      </w:r>
    </w:p>
    <w:p w14:paraId="5D4C86B5" w14:textId="77777777" w:rsidR="008C3044" w:rsidRDefault="008C3044">
      <w:pPr>
        <w:pStyle w:val="Amain"/>
      </w:pPr>
      <w:r>
        <w:tab/>
        <w:t>(2)</w:t>
      </w:r>
      <w:r>
        <w:tab/>
        <w:t>The DI fund manager also exercises any other function given to the manager under this Act or any other territory law.</w:t>
      </w:r>
    </w:p>
    <w:p w14:paraId="5BD8A5DE" w14:textId="36DF102C"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28" w:tooltip="A2001-14" w:history="1">
        <w:r w:rsidR="007E2C8A" w:rsidRPr="007E2C8A">
          <w:rPr>
            <w:rStyle w:val="charCitHyperlinkAbbrev"/>
          </w:rPr>
          <w:t>Legislation Act</w:t>
        </w:r>
      </w:hyperlink>
      <w:r>
        <w:t>, s 104).</w:t>
      </w:r>
    </w:p>
    <w:p w14:paraId="216026DE" w14:textId="267C2E6B"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29"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00BFD7BD"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5AC40CE7" w14:textId="77777777" w:rsidR="008C3044" w:rsidRDefault="008C3044">
      <w:pPr>
        <w:pStyle w:val="AH5Sec"/>
      </w:pPr>
      <w:bookmarkStart w:id="248" w:name="_Toc38028338"/>
      <w:r w:rsidRPr="003003CE">
        <w:rPr>
          <w:rStyle w:val="CharSectNo"/>
        </w:rPr>
        <w:t>166F</w:t>
      </w:r>
      <w:r>
        <w:tab/>
        <w:t>DI fund manager may engage consultants including claims manager</w:t>
      </w:r>
      <w:bookmarkEnd w:id="248"/>
    </w:p>
    <w:p w14:paraId="2E2FF04F" w14:textId="77777777" w:rsidR="008C3044" w:rsidRDefault="008C3044">
      <w:pPr>
        <w:pStyle w:val="Amain"/>
        <w:keepNext/>
      </w:pPr>
      <w:r>
        <w:tab/>
        <w:t>(1)</w:t>
      </w:r>
      <w:r>
        <w:tab/>
        <w:t>The DI fund manager may engage consultants.</w:t>
      </w:r>
    </w:p>
    <w:p w14:paraId="0022C558"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50F96EC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0C1A94E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72CFC313" w14:textId="77777777" w:rsidR="008C3044" w:rsidRDefault="008C3044">
      <w:pPr>
        <w:pStyle w:val="Amain"/>
      </w:pPr>
      <w:r>
        <w:tab/>
        <w:t>(4)</w:t>
      </w:r>
      <w:r>
        <w:tab/>
        <w:t>The conditions of a consultant’s engagement are the conditions agreed between the DI fund manager and the consultant.</w:t>
      </w:r>
    </w:p>
    <w:p w14:paraId="277BA996" w14:textId="77777777" w:rsidR="008C3044" w:rsidRDefault="008C3044">
      <w:pPr>
        <w:pStyle w:val="Amain"/>
      </w:pPr>
      <w:r>
        <w:tab/>
        <w:t>(5)</w:t>
      </w:r>
      <w:r>
        <w:tab/>
        <w:t>To remove any doubt, this section does not give the DI fund manager the power to enter into a contract of employment.</w:t>
      </w:r>
    </w:p>
    <w:p w14:paraId="4E25B8BB" w14:textId="77777777" w:rsidR="008C3044" w:rsidRDefault="008C3044">
      <w:pPr>
        <w:pStyle w:val="AH5Sec"/>
      </w:pPr>
      <w:bookmarkStart w:id="249" w:name="_Toc38028339"/>
      <w:r w:rsidRPr="003003CE">
        <w:rPr>
          <w:rStyle w:val="CharSectNo"/>
        </w:rPr>
        <w:t>166G</w:t>
      </w:r>
      <w:r>
        <w:tab/>
        <w:t>Claims manager’s functions</w:t>
      </w:r>
      <w:bookmarkEnd w:id="249"/>
    </w:p>
    <w:p w14:paraId="182CC497" w14:textId="77777777" w:rsidR="008C3044" w:rsidRDefault="008C3044">
      <w:pPr>
        <w:pStyle w:val="Amain"/>
      </w:pPr>
      <w:r>
        <w:tab/>
        <w:t>(1)</w:t>
      </w:r>
      <w:r>
        <w:tab/>
        <w:t>This section applies if the DI fund manager engages a claims manager.</w:t>
      </w:r>
    </w:p>
    <w:p w14:paraId="087E827E" w14:textId="77777777" w:rsidR="008C3044" w:rsidRDefault="008C3044">
      <w:pPr>
        <w:pStyle w:val="Amain"/>
      </w:pPr>
      <w:r>
        <w:tab/>
        <w:t>(2)</w:t>
      </w:r>
      <w:r>
        <w:tab/>
        <w:t>A claims manager may do the following in relation to a claim that the claims manager was engaged to manage:</w:t>
      </w:r>
    </w:p>
    <w:p w14:paraId="7860C0A3" w14:textId="77777777" w:rsidR="008C3044" w:rsidRDefault="008C3044">
      <w:pPr>
        <w:pStyle w:val="Apara"/>
      </w:pPr>
      <w:r>
        <w:tab/>
        <w:t>(a)</w:t>
      </w:r>
      <w:r>
        <w:tab/>
        <w:t>investigate the claim;</w:t>
      </w:r>
    </w:p>
    <w:p w14:paraId="32CB1524" w14:textId="77777777" w:rsidR="008C3044" w:rsidRDefault="008C3044">
      <w:pPr>
        <w:pStyle w:val="Apara"/>
      </w:pPr>
      <w:r>
        <w:tab/>
        <w:t>(b)</w:t>
      </w:r>
      <w:r>
        <w:tab/>
        <w:t>negotiate the terms of settlement of the claim, either by payment of a lump sum or by weekly payments in accordance with this Act;</w:t>
      </w:r>
    </w:p>
    <w:p w14:paraId="33F6DD85" w14:textId="77777777" w:rsidR="008C3044" w:rsidRDefault="008C3044">
      <w:pPr>
        <w:pStyle w:val="Apara"/>
      </w:pPr>
      <w:r>
        <w:tab/>
        <w:t>(c)</w:t>
      </w:r>
      <w:r>
        <w:tab/>
        <w:t xml:space="preserve">if the injured worker was covered at the time of injury by a compulsory insurance policy issued by an approved insurer—exercise any right of the insurer arising from or in relation to the policy; </w:t>
      </w:r>
    </w:p>
    <w:p w14:paraId="209D102F" w14:textId="77777777" w:rsidR="008C3044" w:rsidRDefault="008C3044">
      <w:pPr>
        <w:pStyle w:val="Apara"/>
      </w:pPr>
      <w:r>
        <w:tab/>
        <w:t>(d)</w:t>
      </w:r>
      <w:r>
        <w:tab/>
        <w:t>anything prescribed by regulation.</w:t>
      </w:r>
    </w:p>
    <w:p w14:paraId="44829EE2" w14:textId="77777777" w:rsidR="008C3044" w:rsidRDefault="008C3044">
      <w:pPr>
        <w:pStyle w:val="Amain"/>
      </w:pPr>
      <w:r>
        <w:tab/>
        <w:t>(3)</w:t>
      </w:r>
      <w:r>
        <w:tab/>
        <w:t>Subsection (2) does not authorise a claims manager to—</w:t>
      </w:r>
    </w:p>
    <w:p w14:paraId="62162CB3" w14:textId="77777777" w:rsidR="008C3044" w:rsidRDefault="008C3044">
      <w:pPr>
        <w:pStyle w:val="Apara"/>
      </w:pPr>
      <w:r>
        <w:tab/>
        <w:t>(a)</w:t>
      </w:r>
      <w:r>
        <w:tab/>
        <w:t>pay an amount to satisfy a claim; or</w:t>
      </w:r>
    </w:p>
    <w:p w14:paraId="07BDBEC0" w14:textId="77777777" w:rsidR="008C3044" w:rsidRDefault="008C3044">
      <w:pPr>
        <w:pStyle w:val="Apara"/>
      </w:pPr>
      <w:r>
        <w:tab/>
        <w:t>(b)</w:t>
      </w:r>
      <w:r>
        <w:tab/>
        <w:t>recover an amount owed to an approved insurer against whom a claim is made under this Act.</w:t>
      </w:r>
    </w:p>
    <w:p w14:paraId="154B788F"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0B5CD141" w14:textId="050D8ED3"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0" w:tooltip="A2001-14" w:history="1">
        <w:r w:rsidR="007E2C8A" w:rsidRPr="007E2C8A">
          <w:rPr>
            <w:rStyle w:val="charCitHyperlinkAbbrev"/>
          </w:rPr>
          <w:t>Legislation Act</w:t>
        </w:r>
      </w:hyperlink>
      <w:r>
        <w:t>, s 104).</w:t>
      </w:r>
    </w:p>
    <w:p w14:paraId="02D47326" w14:textId="742CE0DB"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1"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2B5225B0" w14:textId="77777777" w:rsidR="008C3044" w:rsidRDefault="008C3044">
      <w:pPr>
        <w:pStyle w:val="AH5Sec"/>
      </w:pPr>
      <w:bookmarkStart w:id="250" w:name="_Toc38028340"/>
      <w:r w:rsidRPr="003003CE">
        <w:rPr>
          <w:rStyle w:val="CharSectNo"/>
        </w:rPr>
        <w:t>166H</w:t>
      </w:r>
      <w:r>
        <w:tab/>
        <w:t>Engagement of DI fund actuary</w:t>
      </w:r>
      <w:bookmarkEnd w:id="250"/>
    </w:p>
    <w:p w14:paraId="097CA337" w14:textId="77777777" w:rsidR="008C3044" w:rsidRDefault="008C3044">
      <w:pPr>
        <w:pStyle w:val="Amain"/>
      </w:pPr>
      <w:r>
        <w:tab/>
        <w:t>(1)</w:t>
      </w:r>
      <w:r>
        <w:tab/>
        <w:t>The DI fund manager must engage an actuary as the DI fund actuary.</w:t>
      </w:r>
    </w:p>
    <w:p w14:paraId="0D8E2A08"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21EF3F76" w14:textId="77777777" w:rsidR="008C3044" w:rsidRPr="007E2C8A" w:rsidRDefault="008C3044">
      <w:pPr>
        <w:pStyle w:val="Amain"/>
      </w:pPr>
      <w:r>
        <w:tab/>
        <w:t>(3)</w:t>
      </w:r>
      <w:r>
        <w:tab/>
        <w:t>The conditions of the DI fund actuary’s engagement are the conditions agreed between the DI fund manager and the actuary.</w:t>
      </w:r>
    </w:p>
    <w:p w14:paraId="72626170" w14:textId="77777777" w:rsidR="008C3044" w:rsidRDefault="008C3044">
      <w:pPr>
        <w:pStyle w:val="AH5Sec"/>
      </w:pPr>
      <w:bookmarkStart w:id="251" w:name="_Toc38028341"/>
      <w:r w:rsidRPr="003003CE">
        <w:rPr>
          <w:rStyle w:val="CharSectNo"/>
        </w:rPr>
        <w:t>166I</w:t>
      </w:r>
      <w:r>
        <w:tab/>
        <w:t>Delegation by DI fund manager</w:t>
      </w:r>
      <w:bookmarkEnd w:id="251"/>
    </w:p>
    <w:p w14:paraId="43410225"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2FFC140B" w14:textId="78BB3834"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2" w:tooltip="A2001-14" w:history="1">
        <w:r w:rsidR="007E2C8A" w:rsidRPr="007E2C8A">
          <w:rPr>
            <w:rStyle w:val="charCitHyperlinkAbbrev"/>
          </w:rPr>
          <w:t>Legislation Act</w:t>
        </w:r>
      </w:hyperlink>
      <w:r>
        <w:t>, pt 19.4.</w:t>
      </w:r>
    </w:p>
    <w:p w14:paraId="7499B239" w14:textId="77777777" w:rsidR="008C3044" w:rsidRPr="003003CE" w:rsidRDefault="008C3044" w:rsidP="00924BC0">
      <w:pPr>
        <w:pStyle w:val="AH3Div"/>
      </w:pPr>
      <w:bookmarkStart w:id="252" w:name="_Toc38028342"/>
      <w:r w:rsidRPr="003003CE">
        <w:rPr>
          <w:rStyle w:val="CharDivNo"/>
        </w:rPr>
        <w:t>Division 8.2.3</w:t>
      </w:r>
      <w:r>
        <w:tab/>
      </w:r>
      <w:r w:rsidRPr="003003CE">
        <w:rPr>
          <w:rStyle w:val="CharDivText"/>
        </w:rPr>
        <w:t>Administration of DI fund</w:t>
      </w:r>
      <w:bookmarkEnd w:id="252"/>
    </w:p>
    <w:p w14:paraId="475738CE" w14:textId="77777777" w:rsidR="008C3044" w:rsidRDefault="008C3044" w:rsidP="00924BC0">
      <w:pPr>
        <w:pStyle w:val="AH5Sec"/>
      </w:pPr>
      <w:bookmarkStart w:id="253" w:name="_Toc38028343"/>
      <w:r w:rsidRPr="003003CE">
        <w:rPr>
          <w:rStyle w:val="CharSectNo"/>
        </w:rPr>
        <w:t>167</w:t>
      </w:r>
      <w:r>
        <w:tab/>
        <w:t>Accounts for DI fund</w:t>
      </w:r>
      <w:bookmarkEnd w:id="253"/>
    </w:p>
    <w:p w14:paraId="782B19AA" w14:textId="77777777" w:rsidR="008C3044" w:rsidRDefault="008C3044" w:rsidP="00924BC0">
      <w:pPr>
        <w:pStyle w:val="Amain"/>
        <w:keepNext/>
      </w:pPr>
      <w:r>
        <w:tab/>
        <w:t>(1)</w:t>
      </w:r>
      <w:r>
        <w:tab/>
        <w:t>The DI fund manager must keep a separate account in the DI fund for—</w:t>
      </w:r>
    </w:p>
    <w:p w14:paraId="28847F01" w14:textId="77777777" w:rsidR="008C3044" w:rsidRDefault="008C3044">
      <w:pPr>
        <w:pStyle w:val="Apara"/>
      </w:pPr>
      <w:r>
        <w:tab/>
        <w:t>(a)</w:t>
      </w:r>
      <w:r>
        <w:tab/>
        <w:t>claims made against employers without compulsory insurance policies; and</w:t>
      </w:r>
    </w:p>
    <w:p w14:paraId="7E0900BB" w14:textId="77777777" w:rsidR="008C3044" w:rsidRDefault="008C3044">
      <w:pPr>
        <w:pStyle w:val="Apara"/>
        <w:keepNext/>
      </w:pPr>
      <w:r>
        <w:lastRenderedPageBreak/>
        <w:tab/>
        <w:t>(b)</w:t>
      </w:r>
      <w:r>
        <w:tab/>
        <w:t>an approved insurer if—</w:t>
      </w:r>
    </w:p>
    <w:p w14:paraId="3A6E0F0E" w14:textId="77777777" w:rsidR="008C3044" w:rsidRDefault="008C3044">
      <w:pPr>
        <w:pStyle w:val="Asubpara"/>
      </w:pPr>
      <w:r>
        <w:tab/>
        <w:t>(i)</w:t>
      </w:r>
      <w:r>
        <w:tab/>
        <w:t>a claim is, or has been, made against a compulsory insurance policy issued by the insurer; and</w:t>
      </w:r>
    </w:p>
    <w:p w14:paraId="2B444F26" w14:textId="77777777" w:rsidR="008C3044" w:rsidRDefault="008C3044">
      <w:pPr>
        <w:pStyle w:val="Asubpara"/>
      </w:pPr>
      <w:r>
        <w:tab/>
        <w:t>(ii)</w:t>
      </w:r>
      <w:r>
        <w:tab/>
        <w:t>the insurer cannot provide the indemnity required to be provided under the policy.</w:t>
      </w:r>
    </w:p>
    <w:p w14:paraId="769D2E15" w14:textId="77777777" w:rsidR="008C3044" w:rsidRDefault="008C3044">
      <w:pPr>
        <w:pStyle w:val="Amain"/>
      </w:pPr>
      <w:r>
        <w:tab/>
        <w:t>(2)</w:t>
      </w:r>
      <w:r>
        <w:tab/>
        <w:t>The DI fund manager must keep accounts for—</w:t>
      </w:r>
    </w:p>
    <w:p w14:paraId="06FDCE33" w14:textId="77777777" w:rsidR="008C3044" w:rsidRDefault="008C3044">
      <w:pPr>
        <w:pStyle w:val="Apara"/>
      </w:pPr>
      <w:r>
        <w:tab/>
        <w:t>(a)</w:t>
      </w:r>
      <w:r>
        <w:tab/>
        <w:t>amounts paid into the DI fund under division 8.2.4 (Contributions to DI fund); and</w:t>
      </w:r>
    </w:p>
    <w:p w14:paraId="51DC23AA" w14:textId="77777777" w:rsidR="008C3044" w:rsidRDefault="008C3044">
      <w:pPr>
        <w:pStyle w:val="Apara"/>
      </w:pPr>
      <w:r>
        <w:tab/>
        <w:t>(b)</w:t>
      </w:r>
      <w:r>
        <w:tab/>
        <w:t>amounts withdrawn from the fund.</w:t>
      </w:r>
    </w:p>
    <w:p w14:paraId="0550FFE3" w14:textId="77777777" w:rsidR="008C3044" w:rsidRDefault="008C3044">
      <w:pPr>
        <w:pStyle w:val="Amain"/>
      </w:pPr>
      <w:r>
        <w:tab/>
        <w:t>(3)</w:t>
      </w:r>
      <w:r>
        <w:tab/>
        <w:t>Accounts kept of amounts withdrawn from the fund must show the reason why each amount is withdrawn.</w:t>
      </w:r>
    </w:p>
    <w:p w14:paraId="0F7553C0" w14:textId="77777777" w:rsidR="008C3044" w:rsidRDefault="008C3044">
      <w:pPr>
        <w:pStyle w:val="AH5Sec"/>
      </w:pPr>
      <w:bookmarkStart w:id="254" w:name="_Toc38028344"/>
      <w:r w:rsidRPr="003003CE">
        <w:rPr>
          <w:rStyle w:val="CharSectNo"/>
        </w:rPr>
        <w:t>167A</w:t>
      </w:r>
      <w:r>
        <w:tab/>
        <w:t>Investments of amounts of DI fund</w:t>
      </w:r>
      <w:bookmarkEnd w:id="254"/>
    </w:p>
    <w:p w14:paraId="231AADA4" w14:textId="77777777" w:rsidR="008C3044" w:rsidRDefault="008C3044">
      <w:pPr>
        <w:pStyle w:val="Amainreturn"/>
      </w:pPr>
      <w:r>
        <w:t>The DI fund manager must invest amounts of the DI fund that are, in the manager’s opinion, not immediately needed to make payments out of the fund under this Act.</w:t>
      </w:r>
    </w:p>
    <w:p w14:paraId="51842B98" w14:textId="77777777" w:rsidR="008C3044" w:rsidRDefault="008C3044" w:rsidP="00012D4E">
      <w:pPr>
        <w:pStyle w:val="AH5Sec"/>
      </w:pPr>
      <w:bookmarkStart w:id="255" w:name="_Toc38028345"/>
      <w:r w:rsidRPr="003003CE">
        <w:rPr>
          <w:rStyle w:val="CharSectNo"/>
        </w:rPr>
        <w:t>167B</w:t>
      </w:r>
      <w:r>
        <w:tab/>
        <w:t>Borrowing for DI fund</w:t>
      </w:r>
      <w:bookmarkEnd w:id="255"/>
    </w:p>
    <w:p w14:paraId="568936D7" w14:textId="77777777" w:rsidR="008C3044" w:rsidRDefault="008C3044">
      <w:pPr>
        <w:pStyle w:val="Amain"/>
      </w:pPr>
      <w:r>
        <w:tab/>
        <w:t>(1)</w:t>
      </w:r>
      <w:r>
        <w:tab/>
        <w:t>The Treasurer may, on the conditions the Treasurer considers appropriate—</w:t>
      </w:r>
    </w:p>
    <w:p w14:paraId="6909C107" w14:textId="77777777" w:rsidR="008C3044" w:rsidRDefault="008C3044">
      <w:pPr>
        <w:pStyle w:val="Apara"/>
      </w:pPr>
      <w:r>
        <w:tab/>
        <w:t>(a)</w:t>
      </w:r>
      <w:r>
        <w:tab/>
        <w:t>borrow money for the DI fund; or</w:t>
      </w:r>
    </w:p>
    <w:p w14:paraId="363F0B1A" w14:textId="77777777" w:rsidR="008C3044" w:rsidRDefault="008C3044">
      <w:pPr>
        <w:pStyle w:val="Apara"/>
      </w:pPr>
      <w:r>
        <w:tab/>
        <w:t>(b)</w:t>
      </w:r>
      <w:r>
        <w:tab/>
        <w:t>lend public money to the DI fund.</w:t>
      </w:r>
    </w:p>
    <w:p w14:paraId="2B99AAF4" w14:textId="77777777" w:rsidR="008C3044" w:rsidRDefault="008C3044">
      <w:pPr>
        <w:pStyle w:val="Amain"/>
      </w:pPr>
      <w:r>
        <w:tab/>
        <w:t>(2)</w:t>
      </w:r>
      <w:r>
        <w:tab/>
        <w:t>The Treasurer may borrow money for the DI fund or lend money to the DI fund to meet the costs of claims against the DI fund only if—</w:t>
      </w:r>
    </w:p>
    <w:p w14:paraId="4140298F" w14:textId="77777777" w:rsidR="008C3044" w:rsidRDefault="008C3044">
      <w:pPr>
        <w:pStyle w:val="Apara"/>
      </w:pPr>
      <w:r>
        <w:tab/>
        <w:t>(a)</w:t>
      </w:r>
      <w:r>
        <w:tab/>
        <w:t>the costs, or the amount of the costs, are unexpected; and</w:t>
      </w:r>
    </w:p>
    <w:p w14:paraId="55872166" w14:textId="77777777" w:rsidR="008C3044" w:rsidRDefault="008C3044">
      <w:pPr>
        <w:pStyle w:val="Apara"/>
      </w:pPr>
      <w:r>
        <w:tab/>
        <w:t>(b)</w:t>
      </w:r>
      <w:r>
        <w:tab/>
        <w:t>either—</w:t>
      </w:r>
    </w:p>
    <w:p w14:paraId="3C1926B6"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2BEEFA19"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09FD4CBB" w14:textId="77777777" w:rsidR="008C3044" w:rsidRDefault="008C3044">
      <w:pPr>
        <w:pStyle w:val="Amain"/>
      </w:pPr>
      <w:r>
        <w:tab/>
        <w:t>(3)</w:t>
      </w:r>
      <w:r>
        <w:tab/>
        <w:t>Borrowing for the DI fund may be secured by the DI fund’s assets that are approved in writing by the Treasurer.</w:t>
      </w:r>
    </w:p>
    <w:p w14:paraId="55754586" w14:textId="77777777" w:rsidR="008C3044" w:rsidRDefault="008C3044">
      <w:pPr>
        <w:pStyle w:val="Amain"/>
      </w:pPr>
      <w:r>
        <w:tab/>
        <w:t>(4)</w:t>
      </w:r>
      <w:r>
        <w:tab/>
        <w:t>The DI fund manager may only arrange an overdraft or credit facility for the DI fund with the Treasurer’s written approval.</w:t>
      </w:r>
    </w:p>
    <w:p w14:paraId="0EF90A3D" w14:textId="77777777" w:rsidR="008C3044" w:rsidRDefault="008C3044">
      <w:pPr>
        <w:pStyle w:val="Amain"/>
      </w:pPr>
      <w:r>
        <w:tab/>
        <w:t>(5)</w:t>
      </w:r>
      <w:r>
        <w:tab/>
        <w:t>A loan under subsection (1) (b) may be made only from—</w:t>
      </w:r>
    </w:p>
    <w:p w14:paraId="030A7080" w14:textId="77777777" w:rsidR="008C3044" w:rsidRDefault="008C3044">
      <w:pPr>
        <w:pStyle w:val="Apara"/>
      </w:pPr>
      <w:r>
        <w:tab/>
        <w:t>(a)</w:t>
      </w:r>
      <w:r>
        <w:tab/>
        <w:t>money appropriated for the loan; or</w:t>
      </w:r>
    </w:p>
    <w:p w14:paraId="428A83AA" w14:textId="77777777" w:rsidR="008C3044" w:rsidRDefault="008C3044">
      <w:pPr>
        <w:pStyle w:val="Apara"/>
      </w:pPr>
      <w:r>
        <w:tab/>
        <w:t>(b)</w:t>
      </w:r>
      <w:r>
        <w:tab/>
        <w:t>money appropriated for purposes that include making the loan.</w:t>
      </w:r>
    </w:p>
    <w:p w14:paraId="56E9EE32" w14:textId="77777777" w:rsidR="008C3044" w:rsidRDefault="008C3044">
      <w:pPr>
        <w:pStyle w:val="AH5Sec"/>
      </w:pPr>
      <w:bookmarkStart w:id="256" w:name="_Toc38028346"/>
      <w:r w:rsidRPr="003003CE">
        <w:rPr>
          <w:rStyle w:val="CharSectNo"/>
        </w:rPr>
        <w:t>167C</w:t>
      </w:r>
      <w:r>
        <w:tab/>
        <w:t>Audit of DI fund</w:t>
      </w:r>
      <w:bookmarkEnd w:id="256"/>
    </w:p>
    <w:p w14:paraId="6763D20C"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7B7E070C"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2CE15EC2" w14:textId="77777777" w:rsidR="005B0E55" w:rsidRPr="00591A0F" w:rsidRDefault="005B0E55" w:rsidP="005B0E55">
      <w:pPr>
        <w:pStyle w:val="Amain"/>
      </w:pPr>
      <w:r w:rsidRPr="00591A0F">
        <w:tab/>
        <w:t>(3)</w:t>
      </w:r>
      <w:r w:rsidRPr="00591A0F">
        <w:tab/>
        <w:t>In this section:</w:t>
      </w:r>
    </w:p>
    <w:p w14:paraId="5CFCF4A4"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6F42324F" w14:textId="77777777" w:rsidR="008C3044" w:rsidRDefault="008C3044">
      <w:pPr>
        <w:pStyle w:val="AH5Sec"/>
      </w:pPr>
      <w:bookmarkStart w:id="257" w:name="_Toc38028347"/>
      <w:r w:rsidRPr="003003CE">
        <w:rPr>
          <w:rStyle w:val="CharSectNo"/>
        </w:rPr>
        <w:t>167D</w:t>
      </w:r>
      <w:r>
        <w:tab/>
        <w:t>Information and assistance by employer to DI fund manager</w:t>
      </w:r>
      <w:bookmarkEnd w:id="257"/>
    </w:p>
    <w:p w14:paraId="5990EEC5" w14:textId="77777777" w:rsidR="008C3044" w:rsidRDefault="008C3044" w:rsidP="00F12C0B">
      <w:pPr>
        <w:pStyle w:val="Amain"/>
        <w:keepNext/>
      </w:pPr>
      <w:r>
        <w:tab/>
        <w:t>(1)</w:t>
      </w:r>
      <w:r>
        <w:tab/>
        <w:t>The DI fund manager may, by written notice given to an employer, require the employer to do 1 or more of the following:</w:t>
      </w:r>
    </w:p>
    <w:p w14:paraId="2824CEF7" w14:textId="77777777" w:rsidR="008C3044" w:rsidRDefault="008C3044">
      <w:pPr>
        <w:pStyle w:val="Apara"/>
      </w:pPr>
      <w:r>
        <w:tab/>
        <w:t>(a)</w:t>
      </w:r>
      <w:r>
        <w:tab/>
        <w:t>give the manager stated information and assistance that the manager reasonably considers necessary for the exercise of the manager’s functions;</w:t>
      </w:r>
    </w:p>
    <w:p w14:paraId="27249394"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413E50EF" w14:textId="77777777" w:rsidR="008C3044" w:rsidRDefault="008C3044">
      <w:pPr>
        <w:pStyle w:val="Apara"/>
      </w:pPr>
      <w:r>
        <w:tab/>
        <w:t>(c)</w:t>
      </w:r>
      <w:r>
        <w:tab/>
        <w:t>execute stated documents that the manager reasonably considers necessary for the employer to execute for the exercise of the manager’s functions;</w:t>
      </w:r>
    </w:p>
    <w:p w14:paraId="0EB3B532"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1F3B06DF" w14:textId="77777777" w:rsidR="008C3044" w:rsidRDefault="008C3044">
      <w:pPr>
        <w:pStyle w:val="Amain"/>
      </w:pPr>
      <w:r>
        <w:tab/>
        <w:t>(2)</w:t>
      </w:r>
      <w:r>
        <w:tab/>
        <w:t>An employer must take all reasonable steps to comply with a requirement of the DI fund manager under subsection (1).</w:t>
      </w:r>
    </w:p>
    <w:p w14:paraId="36836C55" w14:textId="77777777" w:rsidR="008C3044" w:rsidRDefault="008C3044">
      <w:pPr>
        <w:pStyle w:val="Penalty"/>
        <w:keepNext/>
      </w:pPr>
      <w:r>
        <w:t>Maximum penalty:  50 penalty units.</w:t>
      </w:r>
    </w:p>
    <w:p w14:paraId="6ADFD21E" w14:textId="41680C77" w:rsidR="008C3044" w:rsidRDefault="008C3044">
      <w:pPr>
        <w:pStyle w:val="aNote"/>
        <w:keepNext/>
      </w:pPr>
      <w:r>
        <w:rPr>
          <w:rStyle w:val="charItals"/>
        </w:rPr>
        <w:t>Note</w:t>
      </w:r>
      <w:r>
        <w:rPr>
          <w:rStyle w:val="charItals"/>
        </w:rPr>
        <w:tab/>
      </w:r>
      <w:r>
        <w:t xml:space="preserve">The </w:t>
      </w:r>
      <w:hyperlink r:id="rId133"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278CAF8D" w14:textId="77777777" w:rsidR="008C3044" w:rsidRDefault="008C3044">
      <w:pPr>
        <w:pStyle w:val="Amain"/>
      </w:pPr>
      <w:r>
        <w:tab/>
        <w:t>(3)</w:t>
      </w:r>
      <w:r>
        <w:tab/>
        <w:t>An offence against this section is a strict liability offence.</w:t>
      </w:r>
    </w:p>
    <w:p w14:paraId="5B37885E" w14:textId="77777777" w:rsidR="00012D4E" w:rsidRPr="0018123C" w:rsidRDefault="00012D4E" w:rsidP="00012D4E">
      <w:pPr>
        <w:pStyle w:val="AH5Sec"/>
      </w:pPr>
      <w:bookmarkStart w:id="258" w:name="_Toc38028348"/>
      <w:r w:rsidRPr="003003CE">
        <w:rPr>
          <w:rStyle w:val="CharSectNo"/>
        </w:rPr>
        <w:t>167E</w:t>
      </w:r>
      <w:r w:rsidRPr="0018123C">
        <w:tab/>
        <w:t>Assessment of financial position</w:t>
      </w:r>
      <w:bookmarkEnd w:id="258"/>
    </w:p>
    <w:p w14:paraId="7C77574F"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095D77C0" w14:textId="77777777" w:rsidR="00012D4E" w:rsidRPr="0018123C" w:rsidRDefault="00012D4E" w:rsidP="00F12C0B">
      <w:pPr>
        <w:pStyle w:val="Amain"/>
        <w:keepNext/>
      </w:pPr>
      <w:r w:rsidRPr="0018123C">
        <w:tab/>
        <w:t>(2)</w:t>
      </w:r>
      <w:r w:rsidRPr="0018123C">
        <w:tab/>
        <w:t>In assessing the DI fund’s financial position, the DI fund manager—</w:t>
      </w:r>
    </w:p>
    <w:p w14:paraId="61C7B293" w14:textId="77777777" w:rsidR="00012D4E" w:rsidRPr="0018123C" w:rsidRDefault="00012D4E" w:rsidP="00F12C0B">
      <w:pPr>
        <w:pStyle w:val="Apara"/>
        <w:keepNext/>
      </w:pPr>
      <w:r w:rsidRPr="0018123C">
        <w:tab/>
        <w:t>(a)</w:t>
      </w:r>
      <w:r w:rsidRPr="0018123C">
        <w:tab/>
        <w:t>must take into account—</w:t>
      </w:r>
    </w:p>
    <w:p w14:paraId="451AA996"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2AE8C6D2" w14:textId="77777777" w:rsidR="00012D4E" w:rsidRPr="0018123C" w:rsidRDefault="00012D4E" w:rsidP="00012D4E">
      <w:pPr>
        <w:pStyle w:val="Asubpara"/>
      </w:pPr>
      <w:r w:rsidRPr="0018123C">
        <w:tab/>
        <w:t>(ii)</w:t>
      </w:r>
      <w:r w:rsidRPr="0018123C">
        <w:tab/>
        <w:t>the assets of the fund; and</w:t>
      </w:r>
    </w:p>
    <w:p w14:paraId="3F202C46"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504F45EE" w14:textId="77777777" w:rsidR="003C7A37" w:rsidRPr="0018123C" w:rsidRDefault="003C7A37" w:rsidP="003C7A37">
      <w:pPr>
        <w:pStyle w:val="AH5Sec"/>
      </w:pPr>
      <w:bookmarkStart w:id="259" w:name="_Toc38028349"/>
      <w:r w:rsidRPr="003003CE">
        <w:rPr>
          <w:rStyle w:val="CharSectNo"/>
        </w:rPr>
        <w:lastRenderedPageBreak/>
        <w:t>167F</w:t>
      </w:r>
      <w:r w:rsidRPr="0018123C">
        <w:tab/>
        <w:t>Determination that policy in force despite absence of record</w:t>
      </w:r>
      <w:bookmarkEnd w:id="259"/>
    </w:p>
    <w:p w14:paraId="0C3AA6C3"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411C3E83" w14:textId="77777777" w:rsidR="003C7A37" w:rsidRPr="0018123C" w:rsidRDefault="003C7A37" w:rsidP="003C7A37">
      <w:pPr>
        <w:pStyle w:val="Apara"/>
      </w:pPr>
      <w:r w:rsidRPr="0018123C">
        <w:tab/>
        <w:t>(a)</w:t>
      </w:r>
      <w:r w:rsidRPr="0018123C">
        <w:tab/>
        <w:t>the employer cannot produce a record of the policy; and</w:t>
      </w:r>
    </w:p>
    <w:p w14:paraId="7396FFDA"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02E24D5A" w14:textId="77777777" w:rsidR="008C3044" w:rsidRPr="003003CE" w:rsidRDefault="008C3044">
      <w:pPr>
        <w:pStyle w:val="AH3Div"/>
      </w:pPr>
      <w:bookmarkStart w:id="260" w:name="_Toc38028350"/>
      <w:r w:rsidRPr="003003CE">
        <w:rPr>
          <w:rStyle w:val="CharDivNo"/>
        </w:rPr>
        <w:t>Division 8.2.4</w:t>
      </w:r>
      <w:r>
        <w:tab/>
      </w:r>
      <w:r w:rsidRPr="003003CE">
        <w:rPr>
          <w:rStyle w:val="CharDivText"/>
        </w:rPr>
        <w:t>Contributions to DI fund</w:t>
      </w:r>
      <w:bookmarkEnd w:id="260"/>
    </w:p>
    <w:p w14:paraId="3EBE329D" w14:textId="77777777" w:rsidR="008C3044" w:rsidRDefault="008C3044">
      <w:pPr>
        <w:pStyle w:val="AH5Sec"/>
      </w:pPr>
      <w:bookmarkStart w:id="261" w:name="_Toc38028351"/>
      <w:r w:rsidRPr="003003CE">
        <w:rPr>
          <w:rStyle w:val="CharSectNo"/>
        </w:rPr>
        <w:t>168</w:t>
      </w:r>
      <w:r>
        <w:tab/>
        <w:t>Approved insurers must give information</w:t>
      </w:r>
      <w:bookmarkEnd w:id="261"/>
    </w:p>
    <w:p w14:paraId="21A87E5E" w14:textId="77777777" w:rsidR="008C3044" w:rsidRDefault="008C3044">
      <w:pPr>
        <w:pStyle w:val="Amain"/>
      </w:pPr>
      <w:r>
        <w:tab/>
        <w:t>(1)</w:t>
      </w:r>
      <w:r>
        <w:tab/>
        <w:t>The DI fund manager may, by written notice given to an approved insurer, require the insurer to give the manager, within a stated reasonable time, the following for a quarter:</w:t>
      </w:r>
    </w:p>
    <w:p w14:paraId="580491A5" w14:textId="77777777" w:rsidR="008C3044" w:rsidRDefault="008C3044">
      <w:pPr>
        <w:pStyle w:val="Apara"/>
      </w:pPr>
      <w:r>
        <w:tab/>
        <w:t>(a)</w:t>
      </w:r>
      <w:r>
        <w:tab/>
        <w:t xml:space="preserve">a written statement of the insurer’s </w:t>
      </w:r>
      <w:r w:rsidR="003B1207" w:rsidRPr="007F5883">
        <w:t>gross written premiums</w:t>
      </w:r>
      <w:r>
        <w:t>;</w:t>
      </w:r>
    </w:p>
    <w:p w14:paraId="42545B4E" w14:textId="77777777" w:rsidR="008C3044" w:rsidRDefault="008C3044">
      <w:pPr>
        <w:pStyle w:val="Apara"/>
      </w:pPr>
      <w:r>
        <w:tab/>
        <w:t>(b)</w:t>
      </w:r>
      <w:r>
        <w:tab/>
        <w:t>any other stated information in relation to the amounts paid or earned by the insurer in relation to compulsory insurance policies.</w:t>
      </w:r>
    </w:p>
    <w:p w14:paraId="393F9C8C" w14:textId="77777777" w:rsidR="008C3044" w:rsidRDefault="008C3044">
      <w:pPr>
        <w:pStyle w:val="Amain"/>
      </w:pPr>
      <w:r>
        <w:tab/>
        <w:t>(2)</w:t>
      </w:r>
      <w:r>
        <w:tab/>
        <w:t>The approved insurer must comply with the notice.</w:t>
      </w:r>
    </w:p>
    <w:p w14:paraId="58657F33" w14:textId="77777777" w:rsidR="008C3044" w:rsidRDefault="008C3044" w:rsidP="00955404">
      <w:pPr>
        <w:pStyle w:val="AH5Sec"/>
      </w:pPr>
      <w:bookmarkStart w:id="262" w:name="_Toc38028352"/>
      <w:r w:rsidRPr="003003CE">
        <w:rPr>
          <w:rStyle w:val="CharSectNo"/>
        </w:rPr>
        <w:t>168A</w:t>
      </w:r>
      <w:r>
        <w:tab/>
        <w:t>Contributions to DI fund by approved insurers and self</w:t>
      </w:r>
      <w:r>
        <w:noBreakHyphen/>
        <w:t>insurers</w:t>
      </w:r>
      <w:bookmarkEnd w:id="262"/>
    </w:p>
    <w:p w14:paraId="48CDA749" w14:textId="77777777"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approved insurers and self-insurers must make to the DI fund based on the following:</w:t>
      </w:r>
    </w:p>
    <w:p w14:paraId="14977A9B" w14:textId="77777777" w:rsidR="00D64311" w:rsidRPr="0018123C" w:rsidRDefault="00D64311" w:rsidP="00955404">
      <w:pPr>
        <w:pStyle w:val="Apara"/>
        <w:keepNext/>
      </w:pPr>
      <w:r w:rsidRPr="0018123C">
        <w:tab/>
        <w:t>(a)</w:t>
      </w:r>
      <w:r w:rsidRPr="0018123C">
        <w:tab/>
        <w:t>the DI fund manager’s assessment of the DI fund’s—</w:t>
      </w:r>
    </w:p>
    <w:p w14:paraId="1247530B" w14:textId="77777777" w:rsidR="00D64311" w:rsidRPr="0018123C" w:rsidRDefault="00D64311" w:rsidP="00083625">
      <w:pPr>
        <w:pStyle w:val="Asubpara"/>
      </w:pPr>
      <w:r w:rsidRPr="0018123C">
        <w:tab/>
        <w:t>(i)</w:t>
      </w:r>
      <w:r w:rsidRPr="0018123C">
        <w:tab/>
        <w:t>existing and expected liabilities; and</w:t>
      </w:r>
    </w:p>
    <w:p w14:paraId="55499274" w14:textId="77777777" w:rsidR="00D64311" w:rsidRPr="0018123C" w:rsidRDefault="00D64311" w:rsidP="00083625">
      <w:pPr>
        <w:pStyle w:val="Asubpara"/>
      </w:pPr>
      <w:r w:rsidRPr="0018123C">
        <w:tab/>
        <w:t>(ii)</w:t>
      </w:r>
      <w:r w:rsidRPr="0018123C">
        <w:tab/>
        <w:t>assets;</w:t>
      </w:r>
    </w:p>
    <w:p w14:paraId="02845498" w14:textId="77777777" w:rsidR="00D64311" w:rsidRPr="0018123C" w:rsidRDefault="00D64311" w:rsidP="00083625">
      <w:pPr>
        <w:pStyle w:val="Apara"/>
      </w:pPr>
      <w:r w:rsidRPr="0018123C">
        <w:lastRenderedPageBreak/>
        <w:tab/>
        <w:t>(b)</w:t>
      </w:r>
      <w:r w:rsidRPr="0018123C">
        <w:tab/>
        <w:t>the total of the following amounts for the last completed policy period:</w:t>
      </w:r>
    </w:p>
    <w:p w14:paraId="29AE06A3" w14:textId="77777777" w:rsidR="00D64311" w:rsidRPr="0018123C" w:rsidRDefault="00D64311" w:rsidP="00083625">
      <w:pPr>
        <w:pStyle w:val="Asubpara"/>
      </w:pPr>
      <w:r w:rsidRPr="0018123C">
        <w:tab/>
        <w:t>(i)</w:t>
      </w:r>
      <w:r w:rsidRPr="0018123C">
        <w:tab/>
        <w:t>the gross written premiums for each approved insurer;</w:t>
      </w:r>
    </w:p>
    <w:p w14:paraId="144176A2" w14:textId="77777777" w:rsidR="00D64311" w:rsidRPr="0018123C" w:rsidRDefault="00D64311" w:rsidP="00083625">
      <w:pPr>
        <w:pStyle w:val="Asubpara"/>
      </w:pPr>
      <w:r w:rsidRPr="0018123C">
        <w:tab/>
        <w:t>(ii)</w:t>
      </w:r>
      <w:r w:rsidRPr="0018123C">
        <w:tab/>
        <w:t>the notional gross written premium for each self-insurer;</w:t>
      </w:r>
    </w:p>
    <w:p w14:paraId="2E70E00C"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3B4FF2DE" w14:textId="77777777" w:rsidR="008760DE" w:rsidRPr="001E2926" w:rsidRDefault="008760DE" w:rsidP="008760DE">
      <w:pPr>
        <w:pStyle w:val="Amain"/>
      </w:pPr>
      <w:r w:rsidRPr="001E2926">
        <w:tab/>
        <w:t>(2)</w:t>
      </w:r>
      <w:r w:rsidRPr="001E2926">
        <w:tab/>
        <w:t>The DI fund manager may—</w:t>
      </w:r>
    </w:p>
    <w:p w14:paraId="05250592" w14:textId="77777777" w:rsidR="008760DE" w:rsidRPr="001E2926" w:rsidRDefault="008760DE" w:rsidP="008760DE">
      <w:pPr>
        <w:pStyle w:val="Apara"/>
      </w:pPr>
      <w:r w:rsidRPr="001E2926">
        <w:tab/>
        <w:t>(a)</w:t>
      </w:r>
      <w:r w:rsidRPr="001E2926">
        <w:tab/>
        <w:t>apportion liability for the annual insurer contribution among approved insurers and self-insurers; and</w:t>
      </w:r>
    </w:p>
    <w:p w14:paraId="78535A1F" w14:textId="77777777" w:rsidR="008760DE" w:rsidRPr="001E2926" w:rsidRDefault="008760DE" w:rsidP="008760DE">
      <w:pPr>
        <w:pStyle w:val="Apara"/>
      </w:pPr>
      <w:r w:rsidRPr="001E2926">
        <w:tab/>
        <w:t>(b)</w:t>
      </w:r>
      <w:r w:rsidRPr="001E2926">
        <w:tab/>
        <w:t>determine whether an insurer or self-insurer’s apportioned liability must be paid—</w:t>
      </w:r>
    </w:p>
    <w:p w14:paraId="30B55E49" w14:textId="77777777" w:rsidR="008760DE" w:rsidRPr="001E2926" w:rsidRDefault="008760DE" w:rsidP="008760DE">
      <w:pPr>
        <w:pStyle w:val="Asubpara"/>
      </w:pPr>
      <w:r w:rsidRPr="001E2926">
        <w:tab/>
        <w:t>(i)</w:t>
      </w:r>
      <w:r w:rsidRPr="001E2926">
        <w:tab/>
        <w:t>quarterly; or</w:t>
      </w:r>
    </w:p>
    <w:p w14:paraId="38EED64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3D9F7819" w14:textId="77777777" w:rsidR="008760DE" w:rsidRPr="001E2926" w:rsidRDefault="00315FC9" w:rsidP="00F12C0B">
      <w:pPr>
        <w:pStyle w:val="Amain"/>
        <w:keepNext/>
      </w:pPr>
      <w:r>
        <w:tab/>
        <w:t>(3</w:t>
      </w:r>
      <w:r w:rsidR="008760DE" w:rsidRPr="001E2926">
        <w:t>)</w:t>
      </w:r>
      <w:r w:rsidR="008760DE" w:rsidRPr="001E2926">
        <w:tab/>
        <w:t>The DI fund manager must state the apportioned liability of the annual insurer contribution as a percentage of—</w:t>
      </w:r>
    </w:p>
    <w:p w14:paraId="29CF3F29" w14:textId="77777777" w:rsidR="008760DE" w:rsidRPr="001E2926" w:rsidRDefault="008760DE" w:rsidP="00F12C0B">
      <w:pPr>
        <w:pStyle w:val="Apara"/>
        <w:keepNext/>
      </w:pPr>
      <w:r w:rsidRPr="001E2926">
        <w:tab/>
        <w:t>(a)</w:t>
      </w:r>
      <w:r w:rsidRPr="001E2926">
        <w:tab/>
        <w:t>for an approved insurer—the gross written premiums for the insurer; or</w:t>
      </w:r>
    </w:p>
    <w:p w14:paraId="0EB6C6D6" w14:textId="77777777" w:rsidR="008760DE" w:rsidRPr="001E2926" w:rsidRDefault="008760DE" w:rsidP="008760DE">
      <w:pPr>
        <w:pStyle w:val="Apara"/>
      </w:pPr>
      <w:r w:rsidRPr="001E2926">
        <w:tab/>
        <w:t>(b)</w:t>
      </w:r>
      <w:r w:rsidRPr="001E2926">
        <w:tab/>
        <w:t>for a self-insurer—the notional gross written premium for the self-insurer.</w:t>
      </w:r>
    </w:p>
    <w:p w14:paraId="14F6C966" w14:textId="77777777" w:rsidR="00D64311" w:rsidRPr="0018123C" w:rsidRDefault="00315FC9" w:rsidP="00083625">
      <w:pPr>
        <w:pStyle w:val="Amain"/>
      </w:pPr>
      <w:r>
        <w:tab/>
        <w:t>(4</w:t>
      </w:r>
      <w:r w:rsidR="00D64311" w:rsidRPr="0018123C">
        <w:t>)</w:t>
      </w:r>
      <w:r w:rsidR="00D64311" w:rsidRPr="0018123C">
        <w:tab/>
        <w:t>If the DI fund manager makes an apportionment for a period, the manager must give each approved insurer and self-insurer a written notice that—</w:t>
      </w:r>
    </w:p>
    <w:p w14:paraId="5A9916BC" w14:textId="77777777" w:rsidR="00D64311" w:rsidRPr="0018123C" w:rsidRDefault="00D64311" w:rsidP="00083625">
      <w:pPr>
        <w:pStyle w:val="Apara"/>
      </w:pPr>
      <w:r w:rsidRPr="0018123C">
        <w:tab/>
        <w:t>(a)</w:t>
      </w:r>
      <w:r w:rsidRPr="0018123C">
        <w:tab/>
        <w:t>sets out details of the apportionment; and</w:t>
      </w:r>
    </w:p>
    <w:p w14:paraId="3E0A0B7B" w14:textId="77777777" w:rsidR="00D64311" w:rsidRPr="0018123C" w:rsidRDefault="00D64311" w:rsidP="00A76482">
      <w:pPr>
        <w:pStyle w:val="Apara"/>
        <w:keepNext/>
      </w:pPr>
      <w:r w:rsidRPr="0018123C">
        <w:lastRenderedPageBreak/>
        <w:tab/>
        <w:t>(b)</w:t>
      </w:r>
      <w:r w:rsidRPr="0018123C">
        <w:tab/>
        <w:t>requires the insurer or self-insurer to pay to the DI fund the amount apportioned to the insurer or self-insurer within the time for payment stated in the notice.</w:t>
      </w:r>
    </w:p>
    <w:p w14:paraId="226737B7" w14:textId="4FB30885" w:rsidR="00D64311" w:rsidRPr="0018123C" w:rsidRDefault="00D64311" w:rsidP="00D64311">
      <w:pPr>
        <w:pStyle w:val="aNote"/>
        <w:keepLines/>
      </w:pPr>
      <w:r w:rsidRPr="00024EB3">
        <w:rPr>
          <w:rStyle w:val="charItals"/>
        </w:rPr>
        <w:t>Note</w:t>
      </w:r>
      <w:r w:rsidRPr="00024EB3">
        <w:rPr>
          <w:rStyle w:val="charItals"/>
        </w:rPr>
        <w:tab/>
      </w:r>
      <w:r w:rsidRPr="0018123C">
        <w:t xml:space="preserve">An insurer issuing a compulsory insurance policy to an employer must include information about the proportion of the premium that is to offset an amount paid by the insurer to the DI fund for the policy (see </w:t>
      </w:r>
      <w:hyperlink r:id="rId134" w:tooltip="SL2002-20" w:history="1">
        <w:r w:rsidR="007E2C8A" w:rsidRPr="007E2C8A">
          <w:rPr>
            <w:rStyle w:val="charCitHyperlinkItal"/>
          </w:rPr>
          <w:t>Workers Compensation Regulation 2002</w:t>
        </w:r>
      </w:hyperlink>
      <w:r w:rsidRPr="0018123C">
        <w:t>, s 62A).</w:t>
      </w:r>
    </w:p>
    <w:p w14:paraId="6CD12CA3" w14:textId="77777777" w:rsidR="008C3044" w:rsidRDefault="00315FC9">
      <w:pPr>
        <w:pStyle w:val="Amain"/>
      </w:pPr>
      <w:r>
        <w:tab/>
        <w:t>(5</w:t>
      </w:r>
      <w:r w:rsidR="008C3044">
        <w:t>)</w:t>
      </w:r>
      <w:r w:rsidR="008C3044">
        <w:tab/>
        <w:t>The time stated for payment in the notice must not be shorter than 30 days after the day the approved insurer or self-insurer receives the notice.</w:t>
      </w:r>
    </w:p>
    <w:p w14:paraId="2FAA5C28" w14:textId="77777777" w:rsidR="008C3044" w:rsidRDefault="00315FC9">
      <w:pPr>
        <w:pStyle w:val="Amain"/>
      </w:pPr>
      <w:r>
        <w:tab/>
        <w:t>(6</w:t>
      </w:r>
      <w:r w:rsidR="008C3044">
        <w:t>)</w:t>
      </w:r>
      <w:r w:rsidR="008C3044">
        <w:tab/>
        <w:t>The DI fund manager may amend or revoke a notice given under this section.</w:t>
      </w:r>
    </w:p>
    <w:p w14:paraId="359E3696" w14:textId="77777777" w:rsidR="008C3044" w:rsidRDefault="00315FC9">
      <w:pPr>
        <w:pStyle w:val="Amain"/>
      </w:pPr>
      <w:r>
        <w:tab/>
        <w:t>(7</w:t>
      </w:r>
      <w:r w:rsidR="008C3044">
        <w:t>)</w:t>
      </w:r>
      <w:r w:rsidR="008C3044">
        <w:tab/>
        <w:t>If an amount apportioned to the insurer or self-insurer is not paid within the time stated for payment in the notice, the amount is a debt owing to the DI fund by the insurer or self-insurer.</w:t>
      </w:r>
    </w:p>
    <w:p w14:paraId="11A0D9FC" w14:textId="225AC79C"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35" w:tooltip="A2001-14" w:history="1">
        <w:r w:rsidRPr="001E2926">
          <w:rPr>
            <w:rStyle w:val="charCitHyperlinkAbbrev"/>
          </w:rPr>
          <w:t>Legislation Act</w:t>
        </w:r>
      </w:hyperlink>
      <w:r w:rsidRPr="001E2926">
        <w:rPr>
          <w:lang w:eastAsia="en-AU"/>
        </w:rPr>
        <w:t>, s 177).</w:t>
      </w:r>
    </w:p>
    <w:p w14:paraId="62D74294" w14:textId="77777777" w:rsidR="008C3044" w:rsidRDefault="00315FC9">
      <w:pPr>
        <w:pStyle w:val="Amain"/>
      </w:pPr>
      <w:r>
        <w:tab/>
        <w:t>(8</w:t>
      </w:r>
      <w:r w:rsidR="008C3044">
        <w:t>)</w:t>
      </w:r>
      <w:r w:rsidR="008C3044">
        <w:tab/>
        <w:t>The DI fund manager must pay into the DI fund each amount received or recovered under this section from an approved insurer or self-insurer.</w:t>
      </w:r>
    </w:p>
    <w:p w14:paraId="77222425" w14:textId="77777777" w:rsidR="00D64311" w:rsidRPr="0018123C" w:rsidRDefault="00315FC9" w:rsidP="00B23CE7">
      <w:pPr>
        <w:pStyle w:val="Amain"/>
        <w:keepNext/>
      </w:pPr>
      <w:r>
        <w:tab/>
        <w:t>(9</w:t>
      </w:r>
      <w:r w:rsidR="00D64311" w:rsidRPr="0018123C">
        <w:t>)</w:t>
      </w:r>
      <w:r w:rsidR="00D64311" w:rsidRPr="0018123C">
        <w:tab/>
        <w:t>In this section:</w:t>
      </w:r>
    </w:p>
    <w:p w14:paraId="73D18D5C"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4928EE3E" w14:textId="77777777" w:rsidR="00D64311" w:rsidRPr="0018123C" w:rsidRDefault="00D64311" w:rsidP="00D64311">
      <w:pPr>
        <w:pStyle w:val="AH5Sec"/>
      </w:pPr>
      <w:bookmarkStart w:id="263" w:name="_Toc38028353"/>
      <w:r w:rsidRPr="003003CE">
        <w:rPr>
          <w:rStyle w:val="CharSectNo"/>
        </w:rPr>
        <w:t>168AA</w:t>
      </w:r>
      <w:r w:rsidRPr="0018123C">
        <w:tab/>
        <w:t>Supplementary contributions to DI fund by approved insurers and self-insurers</w:t>
      </w:r>
      <w:bookmarkEnd w:id="263"/>
    </w:p>
    <w:p w14:paraId="4248A90C" w14:textId="77777777" w:rsidR="00D64311" w:rsidRPr="0018123C" w:rsidRDefault="00D64311" w:rsidP="00D64311">
      <w:pPr>
        <w:pStyle w:val="Amain"/>
      </w:pPr>
      <w:r w:rsidRPr="0018123C">
        <w:tab/>
        <w:t>(1)</w:t>
      </w:r>
      <w:r w:rsidRPr="0018123C">
        <w:tab/>
        <w:t>This section applies if—</w:t>
      </w:r>
    </w:p>
    <w:p w14:paraId="788A1A1B"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65187B76" w14:textId="77777777" w:rsidR="00D64311" w:rsidRPr="0018123C" w:rsidRDefault="00D64311" w:rsidP="00D64311">
      <w:pPr>
        <w:pStyle w:val="Apara"/>
      </w:pPr>
      <w:r w:rsidRPr="0018123C">
        <w:lastRenderedPageBreak/>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77454F3B" w14:textId="77777777" w:rsidR="00D64311" w:rsidRPr="0018123C" w:rsidRDefault="00D64311" w:rsidP="00D64311">
      <w:pPr>
        <w:pStyle w:val="Asubpara"/>
      </w:pPr>
      <w:r w:rsidRPr="0018123C">
        <w:tab/>
        <w:t>(i)</w:t>
      </w:r>
      <w:r w:rsidRPr="0018123C">
        <w:tab/>
        <w:t>is brought against the DI fund in the year; and</w:t>
      </w:r>
    </w:p>
    <w:p w14:paraId="38FD83D1"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70B6CCA7"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FD619CE" w14:textId="77777777" w:rsidR="00D64311" w:rsidRPr="0018123C" w:rsidRDefault="00D64311" w:rsidP="00D64311">
      <w:pPr>
        <w:pStyle w:val="Amain"/>
      </w:pPr>
      <w:r w:rsidRPr="0018123C">
        <w:tab/>
        <w:t>(2)</w:t>
      </w:r>
      <w:r w:rsidRPr="0018123C">
        <w:tab/>
        <w:t>The DI fund manager must determine and apportion a supplementary annual insurer contribution that approved insurers and self-insurers must make to the DI fund to allow the fund to meet the cost of the unexpected claim for the year.</w:t>
      </w:r>
    </w:p>
    <w:p w14:paraId="43A8C67B"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3CD343EF" w14:textId="77777777" w:rsidR="008C3044" w:rsidRPr="003003CE" w:rsidRDefault="008C3044">
      <w:pPr>
        <w:pStyle w:val="AH3Div"/>
      </w:pPr>
      <w:bookmarkStart w:id="264" w:name="_Toc38028354"/>
      <w:r w:rsidRPr="003003CE">
        <w:rPr>
          <w:rStyle w:val="CharDivNo"/>
        </w:rPr>
        <w:t>Division 8.2.5</w:t>
      </w:r>
      <w:r>
        <w:tab/>
      </w:r>
      <w:r w:rsidRPr="003003CE">
        <w:rPr>
          <w:rStyle w:val="CharDivText"/>
        </w:rPr>
        <w:t>DI fund’s relationship with liquidators of approved insurers</w:t>
      </w:r>
      <w:bookmarkEnd w:id="264"/>
    </w:p>
    <w:p w14:paraId="0FE20D35" w14:textId="77777777" w:rsidR="008C3044" w:rsidRDefault="008C3044">
      <w:pPr>
        <w:pStyle w:val="AH5Sec"/>
      </w:pPr>
      <w:bookmarkStart w:id="265" w:name="_Toc38028355"/>
      <w:r w:rsidRPr="003003CE">
        <w:rPr>
          <w:rStyle w:val="CharSectNo"/>
        </w:rPr>
        <w:t>169</w:t>
      </w:r>
      <w:r>
        <w:tab/>
        <w:t>Displacement of liquidator’s Corporations Act obligation</w:t>
      </w:r>
      <w:bookmarkEnd w:id="265"/>
    </w:p>
    <w:p w14:paraId="6E215483" w14:textId="4D05DC0F" w:rsidR="008C3044" w:rsidRDefault="008C3044">
      <w:pPr>
        <w:pStyle w:val="Amain"/>
      </w:pPr>
      <w:r>
        <w:tab/>
        <w:t>(1)</w:t>
      </w:r>
      <w:r>
        <w:tab/>
        <w:t xml:space="preserve">The recovery of amounts by the DI fund from liquidators of approved insurers is declared to be an excluded matter for the purposes of the </w:t>
      </w:r>
      <w:hyperlink r:id="rId136" w:tooltip="Act 2001 No 50 (Cwlth)" w:history="1">
        <w:r w:rsidR="00170FBA" w:rsidRPr="00D74CAB">
          <w:rPr>
            <w:rStyle w:val="charCitHyperlinkAbbrev"/>
          </w:rPr>
          <w:t>Corporations Act</w:t>
        </w:r>
      </w:hyperlink>
      <w:r>
        <w:t xml:space="preserve">, section 5F in relation to the </w:t>
      </w:r>
      <w:hyperlink r:id="rId137"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0FB41084" w14:textId="74D7FBD8" w:rsidR="008C3044" w:rsidRDefault="008C3044">
      <w:pPr>
        <w:pStyle w:val="aNote"/>
      </w:pPr>
      <w:r w:rsidRPr="007E2C8A">
        <w:rPr>
          <w:rStyle w:val="charItals"/>
        </w:rPr>
        <w:t>Note</w:t>
      </w:r>
      <w:r w:rsidRPr="007E2C8A">
        <w:rPr>
          <w:rStyle w:val="charItals"/>
        </w:rPr>
        <w:tab/>
      </w:r>
      <w:r>
        <w:t xml:space="preserve">The </w:t>
      </w:r>
      <w:hyperlink r:id="rId138"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09EA533A" w14:textId="1CE589DA" w:rsidR="008C3044" w:rsidRDefault="008C3044">
      <w:pPr>
        <w:pStyle w:val="Amain"/>
      </w:pPr>
      <w:r>
        <w:lastRenderedPageBreak/>
        <w:tab/>
        <w:t>(2)</w:t>
      </w:r>
      <w:r>
        <w:tab/>
        <w:t xml:space="preserve">The liquidator of an approved insurer may exercise his or her powers under the </w:t>
      </w:r>
      <w:hyperlink r:id="rId139"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7D877F2E"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522700DF" w14:textId="77777777" w:rsidR="008C3044" w:rsidRDefault="008C3044">
      <w:pPr>
        <w:pStyle w:val="Apara"/>
      </w:pPr>
      <w:r>
        <w:tab/>
        <w:t>(b)</w:t>
      </w:r>
      <w:r>
        <w:tab/>
        <w:t>the words ‘subject to the provisions of section 556,’ is taken to be omitted from subsection (1) (b);</w:t>
      </w:r>
    </w:p>
    <w:p w14:paraId="3D5939E9" w14:textId="77777777" w:rsidR="008C3044" w:rsidRDefault="008C3044">
      <w:pPr>
        <w:pStyle w:val="Apara"/>
      </w:pPr>
      <w:r>
        <w:tab/>
        <w:t>(c)</w:t>
      </w:r>
      <w:r>
        <w:tab/>
        <w:t xml:space="preserve">any other necessary changes are taken to have been made; </w:t>
      </w:r>
    </w:p>
    <w:p w14:paraId="230F83C0" w14:textId="77777777" w:rsidR="008C3044" w:rsidRDefault="008C3044">
      <w:pPr>
        <w:pStyle w:val="Apara"/>
      </w:pPr>
      <w:r>
        <w:tab/>
        <w:t>(d)</w:t>
      </w:r>
      <w:r>
        <w:tab/>
        <w:t>any other changes prescribed by regulation are taken to have been made.</w:t>
      </w:r>
    </w:p>
    <w:p w14:paraId="253E2A01" w14:textId="77777777" w:rsidR="008C3044" w:rsidRDefault="008C3044">
      <w:pPr>
        <w:pStyle w:val="AH5Sec"/>
      </w:pPr>
      <w:bookmarkStart w:id="266" w:name="_Toc38028356"/>
      <w:r w:rsidRPr="003003CE">
        <w:rPr>
          <w:rStyle w:val="CharSectNo"/>
        </w:rPr>
        <w:t>169A</w:t>
      </w:r>
      <w:r>
        <w:tab/>
        <w:t>Payment to DI fund of amounts recovered by liquidator from reinsurer</w:t>
      </w:r>
      <w:bookmarkEnd w:id="266"/>
    </w:p>
    <w:p w14:paraId="5CDE2641" w14:textId="77777777" w:rsidR="008C3044" w:rsidRDefault="008C3044" w:rsidP="00E80CEB">
      <w:pPr>
        <w:pStyle w:val="Amain"/>
        <w:keepNext/>
      </w:pPr>
      <w:r>
        <w:tab/>
        <w:t>(1)</w:t>
      </w:r>
      <w:r>
        <w:tab/>
        <w:t>This section applies if—</w:t>
      </w:r>
    </w:p>
    <w:p w14:paraId="516E66CD" w14:textId="77777777" w:rsidR="008C3044" w:rsidRDefault="008C3044">
      <w:pPr>
        <w:pStyle w:val="Apara"/>
      </w:pPr>
      <w:r>
        <w:tab/>
        <w:t>(a)</w:t>
      </w:r>
      <w:r>
        <w:tab/>
        <w:t>an approved insurer is, under a contract of reinsurance, insured against liability in relation to compulsory insurance policies issued by the insurer and liability in relation to them is incurred by the insurer; and</w:t>
      </w:r>
    </w:p>
    <w:p w14:paraId="136AA27D" w14:textId="77777777" w:rsidR="008C3044" w:rsidRDefault="008C3044">
      <w:pPr>
        <w:pStyle w:val="Apara"/>
      </w:pPr>
      <w:r>
        <w:tab/>
        <w:t>(b)</w:t>
      </w:r>
      <w:r>
        <w:tab/>
        <w:t>any part of the liability is met by an amount paid out of the DI fund under this Act; and</w:t>
      </w:r>
    </w:p>
    <w:p w14:paraId="7CE84AFB" w14:textId="77777777" w:rsidR="008C3044" w:rsidRDefault="008C3044">
      <w:pPr>
        <w:pStyle w:val="Apara"/>
      </w:pPr>
      <w:r>
        <w:tab/>
        <w:t>(c)</w:t>
      </w:r>
      <w:r>
        <w:tab/>
        <w:t>an amount in relation to that part of the liability of the insurer is received by a liquidator of the insurer from the reinsurer.</w:t>
      </w:r>
    </w:p>
    <w:p w14:paraId="76917A83" w14:textId="2CE637C1" w:rsidR="008C3044" w:rsidRDefault="008C3044">
      <w:pPr>
        <w:pStyle w:val="Amain"/>
      </w:pPr>
      <w:r>
        <w:tab/>
        <w:t>(2)</w:t>
      </w:r>
      <w:r>
        <w:tab/>
        <w:t xml:space="preserve">The liquidator must pay the amount to the DI fund, in priority to all payments in relation to debts mentioned in the </w:t>
      </w:r>
      <w:hyperlink r:id="rId140" w:tooltip="Act 2001 No 50 (Cwlth)" w:history="1">
        <w:r w:rsidR="00170FBA" w:rsidRPr="00D74CAB">
          <w:rPr>
            <w:rStyle w:val="charCitHyperlinkAbbrev"/>
          </w:rPr>
          <w:t>Corporations Act</w:t>
        </w:r>
      </w:hyperlink>
      <w:r>
        <w:t>, section 556.</w:t>
      </w:r>
    </w:p>
    <w:p w14:paraId="4615F331" w14:textId="77777777" w:rsidR="008C3044" w:rsidRDefault="008C3044" w:rsidP="002C4BD8">
      <w:pPr>
        <w:pStyle w:val="Amain"/>
        <w:keepNext/>
      </w:pPr>
      <w:r>
        <w:lastRenderedPageBreak/>
        <w:tab/>
        <w:t>(3)</w:t>
      </w:r>
      <w:r>
        <w:tab/>
        <w:t>However, the liquidator may deduct from the amount the reasonable expenses of or incidental to recovering the amount.</w:t>
      </w:r>
    </w:p>
    <w:p w14:paraId="531F8587" w14:textId="77777777" w:rsidR="008C3044" w:rsidRDefault="008C3044">
      <w:pPr>
        <w:pStyle w:val="Amain"/>
      </w:pPr>
      <w:r>
        <w:tab/>
        <w:t>(4)</w:t>
      </w:r>
      <w:r>
        <w:tab/>
        <w:t>This section has effect despite any agreement to the contrary.</w:t>
      </w:r>
    </w:p>
    <w:p w14:paraId="7B526701" w14:textId="77777777" w:rsidR="008C3044" w:rsidRDefault="008C3044">
      <w:pPr>
        <w:pStyle w:val="AH5Sec"/>
      </w:pPr>
      <w:bookmarkStart w:id="267" w:name="_Toc38028357"/>
      <w:r w:rsidRPr="003003CE">
        <w:rPr>
          <w:rStyle w:val="CharSectNo"/>
        </w:rPr>
        <w:t>169B</w:t>
      </w:r>
      <w:r>
        <w:tab/>
        <w:t>Payment to DI fund of amounts recovered by liquidator using fund amounts</w:t>
      </w:r>
      <w:bookmarkEnd w:id="267"/>
    </w:p>
    <w:p w14:paraId="23467ED6" w14:textId="77777777" w:rsidR="008C3044" w:rsidRDefault="008C3044">
      <w:pPr>
        <w:pStyle w:val="Amain"/>
      </w:pPr>
      <w:r>
        <w:tab/>
        <w:t>(1)</w:t>
      </w:r>
      <w:r>
        <w:tab/>
        <w:t>This section applies if—</w:t>
      </w:r>
    </w:p>
    <w:p w14:paraId="627C99C1" w14:textId="77777777" w:rsidR="008C3044" w:rsidRDefault="008C3044">
      <w:pPr>
        <w:pStyle w:val="Apara"/>
      </w:pPr>
      <w:r>
        <w:tab/>
        <w:t>(a)</w:t>
      </w:r>
      <w:r>
        <w:tab/>
        <w:t>the liquidator of an approved insurer recovers an amount owed to the insurer; and</w:t>
      </w:r>
    </w:p>
    <w:p w14:paraId="61235BED"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248A72A2" w14:textId="16F5AC80" w:rsidR="008C3044" w:rsidRDefault="008C3044">
      <w:pPr>
        <w:pStyle w:val="Amain"/>
      </w:pPr>
      <w:r>
        <w:tab/>
        <w:t>(2)</w:t>
      </w:r>
      <w:r>
        <w:tab/>
        <w:t xml:space="preserve">The liquidator must pay the amount to the DI fund, in priority to all payments in relation to debts mentioned in the </w:t>
      </w:r>
      <w:hyperlink r:id="rId141" w:tooltip="Act 2001 No 50 (Cwlth)" w:history="1">
        <w:r w:rsidR="00170FBA" w:rsidRPr="00D74CAB">
          <w:rPr>
            <w:rStyle w:val="charCitHyperlinkAbbrev"/>
          </w:rPr>
          <w:t>Corporations Act</w:t>
        </w:r>
      </w:hyperlink>
      <w:r>
        <w:t>, section 556.</w:t>
      </w:r>
    </w:p>
    <w:p w14:paraId="6E5C7B07" w14:textId="77777777" w:rsidR="008C3044" w:rsidRDefault="008C3044">
      <w:pPr>
        <w:pStyle w:val="Amain"/>
      </w:pPr>
      <w:r>
        <w:tab/>
        <w:t>(3)</w:t>
      </w:r>
      <w:r>
        <w:tab/>
        <w:t>However, the liquidator may deduct from the amount the reasonable expenses of or incidental to recovering the amount.</w:t>
      </w:r>
    </w:p>
    <w:p w14:paraId="6CE8B500" w14:textId="77777777" w:rsidR="008C3044" w:rsidRDefault="008C3044">
      <w:pPr>
        <w:pStyle w:val="Amain"/>
      </w:pPr>
      <w:r>
        <w:tab/>
        <w:t>(4)</w:t>
      </w:r>
      <w:r>
        <w:tab/>
        <w:t>This section has effect despite any agreement to the contrary.</w:t>
      </w:r>
    </w:p>
    <w:p w14:paraId="3674ABC6" w14:textId="77777777" w:rsidR="008C3044" w:rsidRDefault="008C3044">
      <w:pPr>
        <w:pStyle w:val="AH5Sec"/>
      </w:pPr>
      <w:bookmarkStart w:id="268" w:name="_Toc38028358"/>
      <w:r w:rsidRPr="003003CE">
        <w:rPr>
          <w:rStyle w:val="CharSectNo"/>
        </w:rPr>
        <w:t>169C</w:t>
      </w:r>
      <w:r>
        <w:tab/>
        <w:t>Rights of DI fund manager against approved insurer</w:t>
      </w:r>
      <w:bookmarkEnd w:id="268"/>
    </w:p>
    <w:p w14:paraId="34EE9EA0" w14:textId="77777777" w:rsidR="008C3044" w:rsidRDefault="008C3044">
      <w:pPr>
        <w:pStyle w:val="Amain"/>
      </w:pPr>
      <w:r>
        <w:tab/>
        <w:t>(1)</w:t>
      </w:r>
      <w:r>
        <w:tab/>
        <w:t>This section applies if—</w:t>
      </w:r>
    </w:p>
    <w:p w14:paraId="414835D8" w14:textId="77777777" w:rsidR="008C3044" w:rsidRDefault="008C3044">
      <w:pPr>
        <w:pStyle w:val="Apara"/>
      </w:pPr>
      <w:r>
        <w:tab/>
        <w:t>(a)</w:t>
      </w:r>
      <w:r>
        <w:tab/>
        <w:t>an approved insurer cannot provide to an employer the indemnity required to be provided by a compulsory insurance policy issued by the insurer to the employer; and</w:t>
      </w:r>
    </w:p>
    <w:p w14:paraId="0A467185" w14:textId="77777777" w:rsidR="008C3044" w:rsidRDefault="008C3044">
      <w:pPr>
        <w:pStyle w:val="Apara"/>
      </w:pPr>
      <w:r>
        <w:tab/>
        <w:t>(b)</w:t>
      </w:r>
      <w:r>
        <w:tab/>
        <w:t>any part of the employer’s liability is met by an amount paid out of the DI fund under this Act; and</w:t>
      </w:r>
    </w:p>
    <w:p w14:paraId="4B7DAAD2"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2F0F1A46" w14:textId="77777777" w:rsidR="008C3044" w:rsidRDefault="008C3044">
      <w:pPr>
        <w:pStyle w:val="Amain"/>
      </w:pPr>
      <w:r>
        <w:lastRenderedPageBreak/>
        <w:tab/>
        <w:t>(2)</w:t>
      </w:r>
      <w:r>
        <w:tab/>
        <w:t>The DI fund manager has the same rights against the insurer as the employer in relation to the unrecovered amount.</w:t>
      </w:r>
    </w:p>
    <w:p w14:paraId="716FBD0D" w14:textId="77777777" w:rsidR="008C3044" w:rsidRDefault="008C3044">
      <w:pPr>
        <w:pStyle w:val="AH5Sec"/>
      </w:pPr>
      <w:bookmarkStart w:id="269" w:name="_Toc38028359"/>
      <w:r w:rsidRPr="003003CE">
        <w:rPr>
          <w:rStyle w:val="CharSectNo"/>
        </w:rPr>
        <w:t>169D</w:t>
      </w:r>
      <w:r>
        <w:tab/>
        <w:t>Liquidator to notify DI fund manager of dissolution</w:t>
      </w:r>
      <w:bookmarkEnd w:id="269"/>
    </w:p>
    <w:p w14:paraId="66B4A2D1" w14:textId="69E7659E" w:rsidR="008C3044" w:rsidRDefault="008C3044">
      <w:pPr>
        <w:pStyle w:val="Amainreturn"/>
      </w:pPr>
      <w:r>
        <w:t xml:space="preserve">If the liquidator of an approved insurer applies to a court for an order that the insurer be dissolved under the </w:t>
      </w:r>
      <w:hyperlink r:id="rId142" w:tooltip="Act 2001 No 50 (Cwlth)" w:history="1">
        <w:r w:rsidR="00170FBA" w:rsidRPr="00D74CAB">
          <w:rPr>
            <w:rStyle w:val="charCitHyperlinkAbbrev"/>
          </w:rPr>
          <w:t>Corporations Act</w:t>
        </w:r>
      </w:hyperlink>
      <w:r>
        <w:t>, the liquidator must as soon as practicable—</w:t>
      </w:r>
    </w:p>
    <w:p w14:paraId="3AD718F2" w14:textId="77777777" w:rsidR="008C3044" w:rsidRDefault="008C3044">
      <w:pPr>
        <w:pStyle w:val="Apara"/>
      </w:pPr>
      <w:r>
        <w:tab/>
        <w:t>(a)</w:t>
      </w:r>
      <w:r>
        <w:tab/>
        <w:t>tell the DI fund manager in writing about the application; and</w:t>
      </w:r>
    </w:p>
    <w:p w14:paraId="68E4E0C4" w14:textId="77777777" w:rsidR="008C3044" w:rsidRDefault="008C3044">
      <w:pPr>
        <w:pStyle w:val="Apara"/>
      </w:pPr>
      <w:r>
        <w:tab/>
        <w:t>(b)</w:t>
      </w:r>
      <w:r>
        <w:tab/>
        <w:t>give the fund manager a copy of any order made by the court on the application.</w:t>
      </w:r>
    </w:p>
    <w:p w14:paraId="2F8FABC7" w14:textId="77777777" w:rsidR="008C3044" w:rsidRPr="003003CE" w:rsidRDefault="008C3044">
      <w:pPr>
        <w:pStyle w:val="AH3Div"/>
      </w:pPr>
      <w:bookmarkStart w:id="270" w:name="_Toc38028360"/>
      <w:r w:rsidRPr="003003CE">
        <w:rPr>
          <w:rStyle w:val="CharDivNo"/>
        </w:rPr>
        <w:t>Division 8.2.6</w:t>
      </w:r>
      <w:r>
        <w:tab/>
      </w:r>
      <w:r w:rsidRPr="003003CE">
        <w:rPr>
          <w:rStyle w:val="CharDivText"/>
        </w:rPr>
        <w:t>Making claims for payment</w:t>
      </w:r>
      <w:bookmarkEnd w:id="270"/>
    </w:p>
    <w:p w14:paraId="35BDAC56" w14:textId="77777777" w:rsidR="00E8774F" w:rsidRPr="0018123C" w:rsidRDefault="00E8774F" w:rsidP="00E8774F">
      <w:pPr>
        <w:pStyle w:val="AH5Sec"/>
      </w:pPr>
      <w:bookmarkStart w:id="271" w:name="_Toc38028361"/>
      <w:r w:rsidRPr="003003CE">
        <w:rPr>
          <w:rStyle w:val="CharSectNo"/>
        </w:rPr>
        <w:t>170</w:t>
      </w:r>
      <w:r w:rsidRPr="00276222">
        <w:tab/>
        <w:t>W</w:t>
      </w:r>
      <w:r w:rsidRPr="0018123C">
        <w:t>ho may make claim for payment</w:t>
      </w:r>
      <w:bookmarkEnd w:id="271"/>
    </w:p>
    <w:p w14:paraId="48893E2D"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54232381" w14:textId="77777777" w:rsidR="00E8774F" w:rsidRPr="0018123C" w:rsidRDefault="00E8774F" w:rsidP="00E8774F">
      <w:pPr>
        <w:pStyle w:val="Apara"/>
      </w:pPr>
      <w:r w:rsidRPr="0018123C">
        <w:tab/>
        <w:t>(a)</w:t>
      </w:r>
      <w:r w:rsidRPr="0018123C">
        <w:tab/>
        <w:t>is—</w:t>
      </w:r>
    </w:p>
    <w:p w14:paraId="6315FFED"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5E080ECC" w14:textId="77777777" w:rsidR="00E8774F" w:rsidRPr="0018123C" w:rsidRDefault="00E8774F" w:rsidP="00E8774F">
      <w:pPr>
        <w:pStyle w:val="Asubpara"/>
      </w:pPr>
      <w:r w:rsidRPr="0018123C">
        <w:tab/>
        <w:t>(ii)</w:t>
      </w:r>
      <w:r w:rsidRPr="0018123C">
        <w:tab/>
        <w:t>a person appointed to represent the injured worker; or</w:t>
      </w:r>
    </w:p>
    <w:p w14:paraId="762C90EE"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6C0FF16"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5506B5F3"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D7F05A3" w14:textId="77777777" w:rsidR="00E8774F" w:rsidRPr="0018123C" w:rsidRDefault="00E8774F" w:rsidP="00E8774F">
      <w:pPr>
        <w:pStyle w:val="Asubpara"/>
      </w:pPr>
      <w:r w:rsidRPr="0018123C">
        <w:tab/>
        <w:t>(i)</w:t>
      </w:r>
      <w:r w:rsidRPr="0018123C">
        <w:tab/>
        <w:t>payment of compensation for the injury under this Act; or</w:t>
      </w:r>
    </w:p>
    <w:p w14:paraId="0D0840AB" w14:textId="77777777" w:rsidR="00E8774F" w:rsidRPr="0018123C" w:rsidRDefault="00E8774F" w:rsidP="00E8774F">
      <w:pPr>
        <w:pStyle w:val="Asubpara"/>
      </w:pPr>
      <w:r w:rsidRPr="0018123C">
        <w:lastRenderedPageBreak/>
        <w:tab/>
        <w:t>(ii)</w:t>
      </w:r>
      <w:r w:rsidRPr="0018123C">
        <w:tab/>
        <w:t xml:space="preserve">damages for the injury </w:t>
      </w:r>
      <w:r w:rsidRPr="00084B30">
        <w:t>arising independently of this Act</w:t>
      </w:r>
      <w:r w:rsidRPr="0018123C">
        <w:t>; and</w:t>
      </w:r>
    </w:p>
    <w:p w14:paraId="10A59CBE" w14:textId="77777777" w:rsidR="00E8774F" w:rsidRPr="0018123C" w:rsidRDefault="00E8774F" w:rsidP="00E8774F">
      <w:pPr>
        <w:pStyle w:val="Apara"/>
      </w:pPr>
      <w:r w:rsidRPr="0018123C">
        <w:tab/>
        <w:t>(c)</w:t>
      </w:r>
      <w:r w:rsidRPr="0018123C">
        <w:tab/>
        <w:t>is eligible to make a claim for payment under any of the following provisions:</w:t>
      </w:r>
    </w:p>
    <w:p w14:paraId="3C7AD67A"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4F82DBAA"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6A31DE53"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162B00A1" w14:textId="77777777" w:rsidR="00E8774F" w:rsidRPr="0018123C" w:rsidRDefault="00E8774F" w:rsidP="00E8774F">
      <w:pPr>
        <w:pStyle w:val="Asubpara"/>
      </w:pPr>
      <w:r w:rsidRPr="0018123C">
        <w:tab/>
        <w:t>(iv)</w:t>
      </w:r>
      <w:r w:rsidRPr="0018123C">
        <w:tab/>
        <w:t>section 170H (Claim for payment if final judgment etc and liability covered by compulsory insurance policy);</w:t>
      </w:r>
    </w:p>
    <w:p w14:paraId="0AC3D83D" w14:textId="77777777" w:rsidR="00E8774F" w:rsidRPr="0018123C" w:rsidRDefault="00E8774F" w:rsidP="00E8774F">
      <w:pPr>
        <w:pStyle w:val="Asubpara"/>
      </w:pPr>
      <w:r w:rsidRPr="0018123C">
        <w:tab/>
        <w:t>(v)</w:t>
      </w:r>
      <w:r w:rsidRPr="0018123C">
        <w:tab/>
        <w:t>section 170HA (Claim for payment if entitlement to claim compensation and self</w:t>
      </w:r>
      <w:r w:rsidRPr="0018123C">
        <w:noBreakHyphen/>
        <w:t>insurer unable to pay compensation);</w:t>
      </w:r>
    </w:p>
    <w:p w14:paraId="164B5509" w14:textId="77777777" w:rsidR="00E8774F" w:rsidRPr="0018123C" w:rsidRDefault="00E8774F" w:rsidP="00E8774F">
      <w:pPr>
        <w:pStyle w:val="Asubpara"/>
      </w:pPr>
      <w:r w:rsidRPr="0018123C">
        <w:tab/>
        <w:t>(vi</w:t>
      </w:r>
      <w:r>
        <w:t>)</w:t>
      </w:r>
      <w:r>
        <w:tab/>
        <w:t>section 170HB</w:t>
      </w:r>
      <w:r w:rsidRPr="0018123C">
        <w:t xml:space="preserve"> (Claim for payment if final judgment etc and self</w:t>
      </w:r>
      <w:r w:rsidRPr="0018123C">
        <w:noBreakHyphen/>
        <w:t>insurer unable to cover liability);</w:t>
      </w:r>
    </w:p>
    <w:p w14:paraId="6309E893"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0E2C32FC"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50ACB062"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0BF77A58" w14:textId="77777777" w:rsidR="000E2E43" w:rsidRPr="00985F2F" w:rsidRDefault="000E2E43" w:rsidP="000E2E43">
      <w:pPr>
        <w:pStyle w:val="Apara"/>
      </w:pPr>
      <w:r w:rsidRPr="00985F2F">
        <w:tab/>
        <w:t>(b)</w:t>
      </w:r>
      <w:r w:rsidRPr="00985F2F">
        <w:tab/>
        <w:t>a person appointed to represent the injured worker.</w:t>
      </w:r>
    </w:p>
    <w:p w14:paraId="301D342C"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6B674A48" w14:textId="77777777" w:rsidR="005F1C12" w:rsidRPr="00F73C99" w:rsidRDefault="005F1C12" w:rsidP="005F1C12">
      <w:pPr>
        <w:pStyle w:val="Apara"/>
      </w:pPr>
      <w:r w:rsidRPr="00F73C99">
        <w:tab/>
        <w:t>(a)</w:t>
      </w:r>
      <w:r w:rsidRPr="00F73C99">
        <w:tab/>
        <w:t>the injured worker was a director of the worker’s employer; and</w:t>
      </w:r>
    </w:p>
    <w:p w14:paraId="7499A53D" w14:textId="77777777" w:rsidR="005F1C12" w:rsidRPr="004C6374" w:rsidRDefault="005F1C12" w:rsidP="005F1C12">
      <w:pPr>
        <w:pStyle w:val="Apara"/>
      </w:pPr>
      <w:r w:rsidRPr="00F73C99">
        <w:lastRenderedPageBreak/>
        <w:tab/>
        <w:t>(b)</w:t>
      </w:r>
      <w:r w:rsidRPr="00F73C99">
        <w:tab/>
        <w:t>the employer did not hold a compulsory insurance policy that applies to the injured worker for the injury.</w:t>
      </w:r>
      <w:r>
        <w:t xml:space="preserve"> </w:t>
      </w:r>
    </w:p>
    <w:p w14:paraId="45650361" w14:textId="77777777" w:rsidR="008C3044" w:rsidRDefault="008C3044">
      <w:pPr>
        <w:pStyle w:val="AH5Sec"/>
      </w:pPr>
      <w:bookmarkStart w:id="272" w:name="_Toc38028362"/>
      <w:r w:rsidRPr="003003CE">
        <w:rPr>
          <w:rStyle w:val="CharSectNo"/>
        </w:rPr>
        <w:t>170A</w:t>
      </w:r>
      <w:r>
        <w:tab/>
        <w:t>When must claim for payment be made</w:t>
      </w:r>
      <w:bookmarkEnd w:id="272"/>
    </w:p>
    <w:p w14:paraId="4F3F8192" w14:textId="77777777" w:rsidR="008C3044" w:rsidRDefault="008C3044">
      <w:pPr>
        <w:pStyle w:val="Amainreturn"/>
      </w:pPr>
      <w:r>
        <w:t>A claim for payment by a person must be made not later than—</w:t>
      </w:r>
    </w:p>
    <w:p w14:paraId="525A9601" w14:textId="77777777" w:rsidR="008C3044" w:rsidRDefault="008C3044">
      <w:pPr>
        <w:pStyle w:val="Apara"/>
      </w:pPr>
      <w:r>
        <w:tab/>
        <w:t>(a)</w:t>
      </w:r>
      <w:r>
        <w:tab/>
        <w:t>1 month after the day the person becomes eligible to make the claim; or</w:t>
      </w:r>
    </w:p>
    <w:p w14:paraId="783987A4" w14:textId="77777777" w:rsidR="008C3044" w:rsidRDefault="008C3044">
      <w:pPr>
        <w:pStyle w:val="Apara"/>
      </w:pPr>
      <w:r>
        <w:tab/>
        <w:t>(b)</w:t>
      </w:r>
      <w:r>
        <w:tab/>
        <w:t>any further time that the DI fund manager, on application, allows.</w:t>
      </w:r>
    </w:p>
    <w:p w14:paraId="52159244" w14:textId="77777777" w:rsidR="008C3044" w:rsidRDefault="008C3044">
      <w:pPr>
        <w:pStyle w:val="AH5Sec"/>
      </w:pPr>
      <w:bookmarkStart w:id="273" w:name="_Toc38028363"/>
      <w:r w:rsidRPr="003003CE">
        <w:rPr>
          <w:rStyle w:val="CharSectNo"/>
        </w:rPr>
        <w:t>170B</w:t>
      </w:r>
      <w:r>
        <w:tab/>
        <w:t>How claim for payment made if no insurer</w:t>
      </w:r>
      <w:bookmarkEnd w:id="273"/>
    </w:p>
    <w:p w14:paraId="209925EE" w14:textId="77777777" w:rsidR="008C3044" w:rsidRDefault="008C3044" w:rsidP="00F12C0B">
      <w:pPr>
        <w:pStyle w:val="Amain"/>
        <w:keepNext/>
      </w:pPr>
      <w:r>
        <w:tab/>
        <w:t>(1)</w:t>
      </w:r>
      <w:r>
        <w:tab/>
        <w:t>This section applies to a claim for payment in relation to a workers compensation liability if—</w:t>
      </w:r>
    </w:p>
    <w:p w14:paraId="2E50CC2A" w14:textId="77777777" w:rsidR="008C3044" w:rsidRDefault="008C3044" w:rsidP="00F12C0B">
      <w:pPr>
        <w:pStyle w:val="Apara"/>
        <w:keepNext/>
      </w:pPr>
      <w:r>
        <w:tab/>
        <w:t>(a)</w:t>
      </w:r>
      <w:r>
        <w:tab/>
        <w:t xml:space="preserve">the claim is made against the employer; and </w:t>
      </w:r>
    </w:p>
    <w:p w14:paraId="6CB543A4" w14:textId="77777777" w:rsidR="008C3044" w:rsidRDefault="008C3044">
      <w:pPr>
        <w:pStyle w:val="Apara"/>
      </w:pPr>
      <w:r>
        <w:tab/>
        <w:t>(b)</w:t>
      </w:r>
      <w:r>
        <w:tab/>
        <w:t>the liability of the employer to pay the compensation is not covered by a compulsory insurance policy; and</w:t>
      </w:r>
    </w:p>
    <w:p w14:paraId="00F0E95C" w14:textId="77777777" w:rsidR="008C3044" w:rsidRDefault="008C3044">
      <w:pPr>
        <w:pStyle w:val="Apara"/>
      </w:pPr>
      <w:r>
        <w:tab/>
        <w:t>(c)</w:t>
      </w:r>
      <w:r>
        <w:tab/>
        <w:t>either—</w:t>
      </w:r>
    </w:p>
    <w:p w14:paraId="35352EC9" w14:textId="77777777" w:rsidR="008C3044" w:rsidRDefault="008C3044">
      <w:pPr>
        <w:pStyle w:val="Asubpara"/>
      </w:pPr>
      <w:r>
        <w:tab/>
        <w:t>(i)</w:t>
      </w:r>
      <w:r>
        <w:tab/>
        <w:t>the employer has been wound up; or</w:t>
      </w:r>
    </w:p>
    <w:p w14:paraId="5450AFFC" w14:textId="77777777" w:rsidR="008C3044" w:rsidRDefault="008C3044">
      <w:pPr>
        <w:pStyle w:val="Asubpara"/>
      </w:pPr>
      <w:r>
        <w:tab/>
        <w:t>(ii)</w:t>
      </w:r>
      <w:r>
        <w:tab/>
        <w:t>a liquidator has been appointed for the employer but the employer has not been wound up; or</w:t>
      </w:r>
    </w:p>
    <w:p w14:paraId="367C2928" w14:textId="77777777" w:rsidR="008C3044" w:rsidRDefault="008C3044">
      <w:pPr>
        <w:pStyle w:val="Asubpara"/>
      </w:pPr>
      <w:r>
        <w:tab/>
        <w:t>(iii)</w:t>
      </w:r>
      <w:r>
        <w:tab/>
        <w:t>the liability of the employer to pay the compensation remains unpaid for at least 1 month.</w:t>
      </w:r>
    </w:p>
    <w:p w14:paraId="5443B427" w14:textId="77777777" w:rsidR="008C3044" w:rsidRDefault="008C3044">
      <w:pPr>
        <w:pStyle w:val="Amain"/>
      </w:pPr>
      <w:r>
        <w:tab/>
        <w:t>(2)</w:t>
      </w:r>
      <w:r>
        <w:tab/>
        <w:t>The claim for payment must be—</w:t>
      </w:r>
    </w:p>
    <w:p w14:paraId="44632717" w14:textId="77777777" w:rsidR="008C3044" w:rsidRDefault="008C3044">
      <w:pPr>
        <w:pStyle w:val="Apara"/>
      </w:pPr>
      <w:r>
        <w:tab/>
        <w:t>(a)</w:t>
      </w:r>
      <w:r>
        <w:tab/>
        <w:t>in writing; and</w:t>
      </w:r>
    </w:p>
    <w:p w14:paraId="2ADF7EEA" w14:textId="77777777" w:rsidR="008C3044" w:rsidRDefault="008C3044" w:rsidP="00F12C0B">
      <w:pPr>
        <w:pStyle w:val="Apara"/>
        <w:keepNext/>
      </w:pPr>
      <w:r>
        <w:tab/>
        <w:t>(b)</w:t>
      </w:r>
      <w:r>
        <w:tab/>
        <w:t>given to the DI fund manager with a copy of any judgment, order or award relating to the claim.</w:t>
      </w:r>
    </w:p>
    <w:p w14:paraId="5B149D84"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40EBA7DF" w14:textId="77777777" w:rsidR="008C3044" w:rsidRDefault="008C3044">
      <w:pPr>
        <w:pStyle w:val="AH5Sec"/>
      </w:pPr>
      <w:bookmarkStart w:id="274" w:name="_Toc38028364"/>
      <w:r w:rsidRPr="003003CE">
        <w:rPr>
          <w:rStyle w:val="CharSectNo"/>
        </w:rPr>
        <w:lastRenderedPageBreak/>
        <w:t>170C</w:t>
      </w:r>
      <w:r>
        <w:tab/>
        <w:t>How claim for payment made if insurer not wound up</w:t>
      </w:r>
      <w:bookmarkEnd w:id="274"/>
    </w:p>
    <w:p w14:paraId="2B93E477" w14:textId="77777777" w:rsidR="008C3044" w:rsidRDefault="008C3044">
      <w:pPr>
        <w:pStyle w:val="Amain"/>
      </w:pPr>
      <w:r>
        <w:tab/>
        <w:t>(1)</w:t>
      </w:r>
      <w:r>
        <w:tab/>
        <w:t>This section applies to a claim for payment in relation to a workers compensation liability if—</w:t>
      </w:r>
    </w:p>
    <w:p w14:paraId="63B06386" w14:textId="77777777" w:rsidR="008C3044" w:rsidRDefault="008C3044">
      <w:pPr>
        <w:pStyle w:val="Apara"/>
      </w:pPr>
      <w:r>
        <w:tab/>
        <w:t>(a)</w:t>
      </w:r>
      <w:r>
        <w:tab/>
        <w:t xml:space="preserve">the claim is made against the employer; and </w:t>
      </w:r>
    </w:p>
    <w:p w14:paraId="00E6F1A9" w14:textId="77777777" w:rsidR="008C3044" w:rsidRDefault="008C3044">
      <w:pPr>
        <w:pStyle w:val="Apara"/>
      </w:pPr>
      <w:r>
        <w:tab/>
        <w:t>(b)</w:t>
      </w:r>
      <w:r>
        <w:tab/>
        <w:t>the liability of the employer to pay the compensation is  covered by a compulsory insurance  policy; and</w:t>
      </w:r>
    </w:p>
    <w:p w14:paraId="36D19C0A" w14:textId="77777777" w:rsidR="008C3044" w:rsidRDefault="008C3044">
      <w:pPr>
        <w:pStyle w:val="Apara"/>
      </w:pPr>
      <w:r>
        <w:tab/>
        <w:t>(c)</w:t>
      </w:r>
      <w:r>
        <w:tab/>
        <w:t>a liquidator has been appointed for the insurer but the insurer has not been wound up.</w:t>
      </w:r>
    </w:p>
    <w:p w14:paraId="225BF597" w14:textId="77777777" w:rsidR="008C3044" w:rsidRDefault="008C3044" w:rsidP="00B23CE7">
      <w:pPr>
        <w:pStyle w:val="Amain"/>
        <w:keepNext/>
      </w:pPr>
      <w:r>
        <w:tab/>
        <w:t>(2)</w:t>
      </w:r>
      <w:r>
        <w:tab/>
        <w:t>The claim for payment must be—</w:t>
      </w:r>
    </w:p>
    <w:p w14:paraId="3CE96B83" w14:textId="77777777" w:rsidR="008C3044" w:rsidRDefault="008C3044" w:rsidP="00B23CE7">
      <w:pPr>
        <w:pStyle w:val="Apara"/>
        <w:keepNext/>
      </w:pPr>
      <w:r>
        <w:tab/>
        <w:t>(a)</w:t>
      </w:r>
      <w:r>
        <w:tab/>
        <w:t>in writing; and</w:t>
      </w:r>
    </w:p>
    <w:p w14:paraId="61CE4945" w14:textId="77777777" w:rsidR="008C3044" w:rsidRDefault="008C3044">
      <w:pPr>
        <w:pStyle w:val="Apara"/>
        <w:keepNext/>
      </w:pPr>
      <w:r>
        <w:tab/>
        <w:t>(b)</w:t>
      </w:r>
      <w:r>
        <w:tab/>
        <w:t>given to the liquidator of the insurer, with a copy of any judgment, order or award relating to the claim.</w:t>
      </w:r>
    </w:p>
    <w:p w14:paraId="41DDBD4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72B20A47" w14:textId="77777777" w:rsidR="008C3044" w:rsidRDefault="008C3044">
      <w:pPr>
        <w:pStyle w:val="AH5Sec"/>
      </w:pPr>
      <w:bookmarkStart w:id="275" w:name="_Toc38028365"/>
      <w:r w:rsidRPr="003003CE">
        <w:rPr>
          <w:rStyle w:val="CharSectNo"/>
        </w:rPr>
        <w:t>170D</w:t>
      </w:r>
      <w:r>
        <w:tab/>
        <w:t>How claim for payment made if insurer wound up</w:t>
      </w:r>
      <w:bookmarkEnd w:id="275"/>
    </w:p>
    <w:p w14:paraId="33413151" w14:textId="77777777" w:rsidR="008C3044" w:rsidRDefault="008C3044">
      <w:pPr>
        <w:pStyle w:val="Amain"/>
      </w:pPr>
      <w:r>
        <w:tab/>
        <w:t>(1)</w:t>
      </w:r>
      <w:r>
        <w:tab/>
        <w:t>This section applies to a claim for payment in relation to a workers compensation liability if—</w:t>
      </w:r>
    </w:p>
    <w:p w14:paraId="670DBD13" w14:textId="77777777" w:rsidR="008C3044" w:rsidRDefault="008C3044">
      <w:pPr>
        <w:pStyle w:val="Apara"/>
      </w:pPr>
      <w:r>
        <w:tab/>
        <w:t>(a)</w:t>
      </w:r>
      <w:r>
        <w:tab/>
        <w:t xml:space="preserve">the claim is made against the employer; and </w:t>
      </w:r>
    </w:p>
    <w:p w14:paraId="151B7B24" w14:textId="77777777" w:rsidR="008C3044" w:rsidRDefault="008C3044">
      <w:pPr>
        <w:pStyle w:val="Apara"/>
      </w:pPr>
      <w:r>
        <w:tab/>
        <w:t>(b)</w:t>
      </w:r>
      <w:r>
        <w:tab/>
        <w:t>the liability of the employer to pay the compensation is  covered by a compulsory insurance policy; and</w:t>
      </w:r>
    </w:p>
    <w:p w14:paraId="5A4FC382" w14:textId="77777777" w:rsidR="008C3044" w:rsidRDefault="008C3044">
      <w:pPr>
        <w:pStyle w:val="Apara"/>
      </w:pPr>
      <w:r>
        <w:tab/>
        <w:t>(c)</w:t>
      </w:r>
      <w:r>
        <w:tab/>
        <w:t>the insurer has been wound up.</w:t>
      </w:r>
    </w:p>
    <w:p w14:paraId="410C2B3E" w14:textId="77777777" w:rsidR="008C3044" w:rsidRDefault="008C3044">
      <w:pPr>
        <w:pStyle w:val="Amain"/>
      </w:pPr>
      <w:r>
        <w:tab/>
        <w:t>(2)</w:t>
      </w:r>
      <w:r>
        <w:tab/>
        <w:t>The claim for payment must be—</w:t>
      </w:r>
    </w:p>
    <w:p w14:paraId="0AE3BB46" w14:textId="77777777" w:rsidR="008C3044" w:rsidRDefault="008C3044">
      <w:pPr>
        <w:pStyle w:val="Apara"/>
      </w:pPr>
      <w:r>
        <w:tab/>
        <w:t>(a)</w:t>
      </w:r>
      <w:r>
        <w:tab/>
        <w:t>in writing; and</w:t>
      </w:r>
    </w:p>
    <w:p w14:paraId="5D94266C" w14:textId="77777777" w:rsidR="008C3044" w:rsidRDefault="008C3044" w:rsidP="005B0BBF">
      <w:pPr>
        <w:pStyle w:val="Apara"/>
        <w:keepNext/>
      </w:pPr>
      <w:r>
        <w:tab/>
        <w:t>(b)</w:t>
      </w:r>
      <w:r>
        <w:tab/>
        <w:t>given to the DI fund manager with a copy of any judgment, order or award relating to the claim.</w:t>
      </w:r>
    </w:p>
    <w:p w14:paraId="1792EDB4"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7AB5DE84" w14:textId="77777777" w:rsidR="008C3044" w:rsidRDefault="008C3044">
      <w:pPr>
        <w:pStyle w:val="AH5Sec"/>
      </w:pPr>
      <w:bookmarkStart w:id="276" w:name="_Toc38028366"/>
      <w:r w:rsidRPr="003003CE">
        <w:rPr>
          <w:rStyle w:val="CharSectNo"/>
        </w:rPr>
        <w:lastRenderedPageBreak/>
        <w:t>170E</w:t>
      </w:r>
      <w:r>
        <w:tab/>
        <w:t>Claim for payment if employer to pay and liability not covered by compulsory insurance policy etc</w:t>
      </w:r>
      <w:bookmarkEnd w:id="276"/>
    </w:p>
    <w:p w14:paraId="2E265CC6" w14:textId="77777777" w:rsidR="008C3044" w:rsidRDefault="008C3044">
      <w:pPr>
        <w:pStyle w:val="Amain"/>
      </w:pPr>
      <w:r>
        <w:tab/>
        <w:t>(1)</w:t>
      </w:r>
      <w:r>
        <w:tab/>
        <w:t>This section applies if—</w:t>
      </w:r>
    </w:p>
    <w:p w14:paraId="10C1E449" w14:textId="77777777" w:rsidR="008C3044" w:rsidRDefault="008C3044">
      <w:pPr>
        <w:pStyle w:val="Apara"/>
      </w:pPr>
      <w:r>
        <w:tab/>
        <w:t>(a)</w:t>
      </w:r>
      <w:r>
        <w:tab/>
        <w:t>a person has made a claim against an employer for compensation under this Act; and</w:t>
      </w:r>
    </w:p>
    <w:p w14:paraId="795F7B84" w14:textId="77777777" w:rsidR="008C3044" w:rsidRDefault="008C3044">
      <w:pPr>
        <w:pStyle w:val="Apara"/>
      </w:pPr>
      <w:r>
        <w:tab/>
        <w:t>(b)</w:t>
      </w:r>
      <w:r>
        <w:tab/>
        <w:t>the employer is not a self-insurer; and</w:t>
      </w:r>
    </w:p>
    <w:p w14:paraId="5F125D3B" w14:textId="77777777" w:rsidR="008C3044" w:rsidRDefault="008C3044" w:rsidP="00B23CE7">
      <w:pPr>
        <w:pStyle w:val="Apara"/>
        <w:keepNext/>
      </w:pPr>
      <w:r>
        <w:tab/>
        <w:t>(c)</w:t>
      </w:r>
      <w:r>
        <w:tab/>
        <w:t>either—</w:t>
      </w:r>
    </w:p>
    <w:p w14:paraId="5E8F7806" w14:textId="77777777" w:rsidR="008C3044" w:rsidRDefault="008C3044">
      <w:pPr>
        <w:pStyle w:val="Asubpara"/>
      </w:pPr>
      <w:r>
        <w:tab/>
        <w:t>(i)</w:t>
      </w:r>
      <w:r>
        <w:tab/>
        <w:t>the employer has agreed to pay compensation; or</w:t>
      </w:r>
    </w:p>
    <w:p w14:paraId="40FC64FB" w14:textId="77777777" w:rsidR="008C3044" w:rsidRDefault="008C3044">
      <w:pPr>
        <w:pStyle w:val="Asubpara"/>
      </w:pPr>
      <w:r>
        <w:tab/>
        <w:t>(ii)</w:t>
      </w:r>
      <w:r>
        <w:tab/>
        <w:t>the liability of the employer to pay compensation has been established; and</w:t>
      </w:r>
    </w:p>
    <w:p w14:paraId="2DBAD31E" w14:textId="77777777" w:rsidR="008C3044" w:rsidRDefault="008C3044">
      <w:pPr>
        <w:pStyle w:val="Apara"/>
      </w:pPr>
      <w:r>
        <w:tab/>
        <w:t>(d)</w:t>
      </w:r>
      <w:r>
        <w:tab/>
        <w:t>the liability of the employer to pay the compensation is not covered by a compulsory insurance policy; and</w:t>
      </w:r>
    </w:p>
    <w:p w14:paraId="7341E8E2" w14:textId="77777777" w:rsidR="008C3044" w:rsidRDefault="008C3044">
      <w:pPr>
        <w:pStyle w:val="Apara"/>
      </w:pPr>
      <w:r>
        <w:tab/>
        <w:t>(e)</w:t>
      </w:r>
      <w:r>
        <w:tab/>
        <w:t>at the end of 1 month after the day the compensation becomes payable, the compensation (or any part of it) has not been paid to the person.</w:t>
      </w:r>
    </w:p>
    <w:p w14:paraId="42900EC7" w14:textId="77777777" w:rsidR="008C3044" w:rsidRDefault="008C3044">
      <w:pPr>
        <w:pStyle w:val="Amain"/>
      </w:pPr>
      <w:r>
        <w:tab/>
        <w:t>(2)</w:t>
      </w:r>
      <w:r>
        <w:tab/>
        <w:t>The person is eligible to make a claim for payment against the DI fund for payment of the amount of the compensation that remains unpaid.</w:t>
      </w:r>
    </w:p>
    <w:p w14:paraId="2B93B8B1" w14:textId="77777777" w:rsidR="008C3044" w:rsidRDefault="008C3044">
      <w:pPr>
        <w:pStyle w:val="Amain"/>
      </w:pPr>
      <w:r>
        <w:tab/>
        <w:t>(3)</w:t>
      </w:r>
      <w:r>
        <w:tab/>
        <w:t>In this section:</w:t>
      </w:r>
    </w:p>
    <w:p w14:paraId="5D213451" w14:textId="77777777" w:rsidR="008C3044" w:rsidRDefault="008C3044">
      <w:pPr>
        <w:pStyle w:val="aDef"/>
      </w:pPr>
      <w:r w:rsidRPr="007E2C8A">
        <w:rPr>
          <w:rStyle w:val="charBoldItals"/>
        </w:rPr>
        <w:t>compensation</w:t>
      </w:r>
      <w:r>
        <w:t xml:space="preserve"> includes—</w:t>
      </w:r>
    </w:p>
    <w:p w14:paraId="5DE0F558" w14:textId="77777777" w:rsidR="008C3044" w:rsidRDefault="008C3044">
      <w:pPr>
        <w:pStyle w:val="aDefpara"/>
      </w:pPr>
      <w:r>
        <w:tab/>
        <w:t>(a)</w:t>
      </w:r>
      <w:r>
        <w:tab/>
        <w:t>an amount in settlement of a claim for compensation; and</w:t>
      </w:r>
    </w:p>
    <w:p w14:paraId="1A311CB8" w14:textId="77777777" w:rsidR="008C3044" w:rsidRDefault="008C3044">
      <w:pPr>
        <w:pStyle w:val="aDefpara"/>
      </w:pPr>
      <w:r>
        <w:tab/>
        <w:t>(b)</w:t>
      </w:r>
      <w:r>
        <w:tab/>
        <w:t>costs payable to a worker by an employer in relation to a claim for compensation.</w:t>
      </w:r>
    </w:p>
    <w:p w14:paraId="692779F6" w14:textId="77777777" w:rsidR="008C3044" w:rsidRDefault="008C3044">
      <w:pPr>
        <w:pStyle w:val="AH5Sec"/>
      </w:pPr>
      <w:bookmarkStart w:id="277" w:name="_Toc38028367"/>
      <w:r w:rsidRPr="003003CE">
        <w:rPr>
          <w:rStyle w:val="CharSectNo"/>
        </w:rPr>
        <w:t>170F</w:t>
      </w:r>
      <w:r>
        <w:tab/>
        <w:t>Claim for payment if final judgment etc and liability not  covered by compulsory insurance policy</w:t>
      </w:r>
      <w:bookmarkEnd w:id="277"/>
      <w:r>
        <w:t xml:space="preserve"> </w:t>
      </w:r>
    </w:p>
    <w:p w14:paraId="2A7EB845" w14:textId="77777777" w:rsidR="008C3044" w:rsidRDefault="008C3044">
      <w:pPr>
        <w:pStyle w:val="Amain"/>
      </w:pPr>
      <w:r>
        <w:tab/>
        <w:t>(1)</w:t>
      </w:r>
      <w:r>
        <w:tab/>
        <w:t>This section applies if—</w:t>
      </w:r>
    </w:p>
    <w:p w14:paraId="5A700A1A" w14:textId="77777777" w:rsidR="008C3044" w:rsidRDefault="008C3044">
      <w:pPr>
        <w:pStyle w:val="Apara"/>
      </w:pPr>
      <w:r>
        <w:tab/>
        <w:t>(a)</w:t>
      </w:r>
      <w:r>
        <w:tab/>
        <w:t>a person has obtained a final judgment against an employer; and</w:t>
      </w:r>
    </w:p>
    <w:p w14:paraId="17407BE3" w14:textId="77777777" w:rsidR="008C3044" w:rsidRDefault="008C3044">
      <w:pPr>
        <w:pStyle w:val="Apara"/>
      </w:pPr>
      <w:r>
        <w:lastRenderedPageBreak/>
        <w:tab/>
        <w:t>(b)</w:t>
      </w:r>
      <w:r>
        <w:tab/>
        <w:t>the employer is not a self-insurer; and</w:t>
      </w:r>
    </w:p>
    <w:p w14:paraId="1FDD7148"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D4FAB61" w14:textId="77777777" w:rsidR="008C3044" w:rsidRDefault="008C3044">
      <w:pPr>
        <w:pStyle w:val="Apara"/>
      </w:pPr>
      <w:r>
        <w:tab/>
        <w:t>(d)</w:t>
      </w:r>
      <w:r>
        <w:tab/>
        <w:t>execution of the judgment has not been stayed; and</w:t>
      </w:r>
    </w:p>
    <w:p w14:paraId="446E6202" w14:textId="77777777" w:rsidR="008C3044" w:rsidRDefault="008C3044">
      <w:pPr>
        <w:pStyle w:val="Apara"/>
      </w:pPr>
      <w:r>
        <w:tab/>
        <w:t>(e)</w:t>
      </w:r>
      <w:r>
        <w:tab/>
        <w:t>the liability of the employer under the judgment, order or award is not covered by a compulsory insurance policy; and</w:t>
      </w:r>
    </w:p>
    <w:p w14:paraId="59B2C24A" w14:textId="77777777" w:rsidR="008C3044" w:rsidRDefault="008C3044">
      <w:pPr>
        <w:pStyle w:val="Apara"/>
      </w:pPr>
      <w:r>
        <w:tab/>
        <w:t>(f)</w:t>
      </w:r>
      <w:r>
        <w:tab/>
        <w:t>the judgment has remained completely or partly unsatisfied for at least 1 month.</w:t>
      </w:r>
    </w:p>
    <w:p w14:paraId="39D46960" w14:textId="77777777" w:rsidR="008C3044" w:rsidRDefault="008C3044">
      <w:pPr>
        <w:pStyle w:val="Amain"/>
        <w:keepNext/>
      </w:pPr>
      <w:r>
        <w:tab/>
        <w:t>(2)</w:t>
      </w:r>
      <w:r>
        <w:tab/>
        <w:t>The person is eligible to make a claim for payment against the DI fund of the amount of the judgment that remains unsatisfied.</w:t>
      </w:r>
    </w:p>
    <w:p w14:paraId="24DB4F35"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0C7A7B19" w14:textId="77777777" w:rsidR="008C3044" w:rsidRDefault="008C3044">
      <w:pPr>
        <w:pStyle w:val="AH5Sec"/>
      </w:pPr>
      <w:bookmarkStart w:id="278" w:name="_Toc38028368"/>
      <w:r w:rsidRPr="003003CE">
        <w:rPr>
          <w:rStyle w:val="CharSectNo"/>
        </w:rPr>
        <w:t>170G</w:t>
      </w:r>
      <w:r>
        <w:tab/>
        <w:t>Claim for payment if agreement to discharge liability at common law and liability not covered by compulsory insurance policy</w:t>
      </w:r>
      <w:bookmarkEnd w:id="278"/>
    </w:p>
    <w:p w14:paraId="51D13590" w14:textId="77777777" w:rsidR="008C3044" w:rsidRDefault="008C3044" w:rsidP="00E80CEB">
      <w:pPr>
        <w:pStyle w:val="Amain"/>
        <w:keepNext/>
      </w:pPr>
      <w:r>
        <w:tab/>
        <w:t>(1)</w:t>
      </w:r>
      <w:r>
        <w:tab/>
        <w:t>This section applies if—</w:t>
      </w:r>
    </w:p>
    <w:p w14:paraId="6200BA17"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50EFE9F5" w14:textId="77777777" w:rsidR="008C3044" w:rsidRDefault="008C3044">
      <w:pPr>
        <w:pStyle w:val="Apara"/>
      </w:pPr>
      <w:r>
        <w:tab/>
        <w:t>(b)</w:t>
      </w:r>
      <w:r>
        <w:tab/>
        <w:t>the employer is not a self-insurer; and</w:t>
      </w:r>
    </w:p>
    <w:p w14:paraId="1EEF4189" w14:textId="77777777" w:rsidR="008C3044" w:rsidRDefault="008C3044">
      <w:pPr>
        <w:pStyle w:val="Apara"/>
      </w:pPr>
      <w:r>
        <w:tab/>
        <w:t>(c)</w:t>
      </w:r>
      <w:r>
        <w:tab/>
        <w:t>the liability of the employer under the agreement is not covered, or is not completely covered, by a compulsory insurance policy; and</w:t>
      </w:r>
    </w:p>
    <w:p w14:paraId="5BB1DCF7" w14:textId="77777777" w:rsidR="008C3044" w:rsidRDefault="008C3044">
      <w:pPr>
        <w:pStyle w:val="Apara"/>
      </w:pPr>
      <w:r>
        <w:tab/>
        <w:t>(d)</w:t>
      </w:r>
      <w:r>
        <w:tab/>
        <w:t>at the end of 1 month after the day the amount is payable, the amount (or any part of it) has not been paid to the person.</w:t>
      </w:r>
    </w:p>
    <w:p w14:paraId="5176D269" w14:textId="77777777" w:rsidR="008C3044" w:rsidRDefault="008C3044">
      <w:pPr>
        <w:pStyle w:val="Amain"/>
      </w:pPr>
      <w:r>
        <w:tab/>
        <w:t>(2)</w:t>
      </w:r>
      <w:r>
        <w:tab/>
        <w:t>The person is eligible to make a claim for payment against the DI fund of the amount that remains unpaid.</w:t>
      </w:r>
    </w:p>
    <w:p w14:paraId="5672E873" w14:textId="77777777" w:rsidR="008C3044" w:rsidRDefault="008C3044">
      <w:pPr>
        <w:pStyle w:val="AH5Sec"/>
      </w:pPr>
      <w:bookmarkStart w:id="279" w:name="_Toc38028369"/>
      <w:r w:rsidRPr="003003CE">
        <w:rPr>
          <w:rStyle w:val="CharSectNo"/>
        </w:rPr>
        <w:lastRenderedPageBreak/>
        <w:t>170H</w:t>
      </w:r>
      <w:r>
        <w:tab/>
        <w:t>Claim for payment if final judgment etc and liability covered by compulsory insurance policy</w:t>
      </w:r>
      <w:bookmarkEnd w:id="279"/>
      <w:r>
        <w:t xml:space="preserve"> </w:t>
      </w:r>
    </w:p>
    <w:p w14:paraId="114C699C" w14:textId="77777777" w:rsidR="008C3044" w:rsidRDefault="008C3044" w:rsidP="005B0BBF">
      <w:pPr>
        <w:pStyle w:val="Amain"/>
        <w:keepNext/>
      </w:pPr>
      <w:r>
        <w:tab/>
        <w:t>(1)</w:t>
      </w:r>
      <w:r>
        <w:tab/>
        <w:t>This section applies if—</w:t>
      </w:r>
    </w:p>
    <w:p w14:paraId="3B7C3361" w14:textId="77777777" w:rsidR="008C3044" w:rsidRDefault="008C3044" w:rsidP="005B0BBF">
      <w:pPr>
        <w:pStyle w:val="Apara"/>
        <w:keepNext/>
      </w:pPr>
      <w:r>
        <w:tab/>
        <w:t>(a)</w:t>
      </w:r>
      <w:r>
        <w:tab/>
        <w:t>a person has obtained a final judgment, or an order or award has been made against an employer; and</w:t>
      </w:r>
    </w:p>
    <w:p w14:paraId="26CBE270"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76BAA020" w14:textId="77777777" w:rsidR="008C3044" w:rsidRDefault="008C3044">
      <w:pPr>
        <w:pStyle w:val="Apara"/>
      </w:pPr>
      <w:r>
        <w:tab/>
        <w:t>(c)</w:t>
      </w:r>
      <w:r>
        <w:tab/>
        <w:t>the liability of the employer under the judgment, order or award is covered by a compulsory insurance policy; and</w:t>
      </w:r>
    </w:p>
    <w:p w14:paraId="709DE9BA" w14:textId="77777777" w:rsidR="008C3044" w:rsidRDefault="008C3044">
      <w:pPr>
        <w:pStyle w:val="Apara"/>
      </w:pPr>
      <w:r>
        <w:tab/>
        <w:t>(d)</w:t>
      </w:r>
      <w:r>
        <w:tab/>
        <w:t>the approved insurer is wound up or cannot provide the indemnity required by the policy to be provided.</w:t>
      </w:r>
    </w:p>
    <w:p w14:paraId="751C7961" w14:textId="77777777" w:rsidR="008C3044" w:rsidRDefault="008C3044">
      <w:pPr>
        <w:pStyle w:val="Amain"/>
      </w:pPr>
      <w:r>
        <w:tab/>
        <w:t>(2)</w:t>
      </w:r>
      <w:r>
        <w:tab/>
        <w:t>The person is eligible to make a claim for payment against the DI fund of the amount of the judgment, order or award that remains unsatisfied.</w:t>
      </w:r>
    </w:p>
    <w:p w14:paraId="60698555" w14:textId="77777777" w:rsidR="00E8774F" w:rsidRPr="0018123C" w:rsidRDefault="00E8774F" w:rsidP="00E8774F">
      <w:pPr>
        <w:pStyle w:val="AH5Sec"/>
      </w:pPr>
      <w:bookmarkStart w:id="280" w:name="_Toc38028370"/>
      <w:r w:rsidRPr="003003CE">
        <w:rPr>
          <w:rStyle w:val="CharSectNo"/>
        </w:rPr>
        <w:t>170HA</w:t>
      </w:r>
      <w:r w:rsidRPr="0018123C">
        <w:tab/>
        <w:t>Claim for payment if entitlement to claim compensation and self</w:t>
      </w:r>
      <w:r w:rsidRPr="0018123C">
        <w:noBreakHyphen/>
        <w:t>insurer unable to pay compensation</w:t>
      </w:r>
      <w:bookmarkEnd w:id="280"/>
    </w:p>
    <w:p w14:paraId="4B2CFAE6" w14:textId="77777777" w:rsidR="00E8774F" w:rsidRPr="0018123C" w:rsidRDefault="00E8774F" w:rsidP="00E8774F">
      <w:pPr>
        <w:pStyle w:val="Amain"/>
      </w:pPr>
      <w:r w:rsidRPr="0018123C">
        <w:tab/>
        <w:t>(1)</w:t>
      </w:r>
      <w:r w:rsidRPr="0018123C">
        <w:tab/>
        <w:t>This section applies if—</w:t>
      </w:r>
    </w:p>
    <w:p w14:paraId="17A22E69"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43DB385A" w14:textId="77777777" w:rsidR="00E8774F" w:rsidRPr="0018123C" w:rsidRDefault="00E8774F" w:rsidP="00E8774F">
      <w:pPr>
        <w:pStyle w:val="Apara"/>
      </w:pPr>
      <w:r w:rsidRPr="0018123C">
        <w:tab/>
        <w:t>(b)</w:t>
      </w:r>
      <w:r w:rsidRPr="0018123C">
        <w:tab/>
        <w:t>the employer is a self-insurer; and</w:t>
      </w:r>
    </w:p>
    <w:p w14:paraId="4C0DB61A" w14:textId="77777777" w:rsidR="00E8774F" w:rsidRPr="0018123C" w:rsidRDefault="00E8774F" w:rsidP="00E8774F">
      <w:pPr>
        <w:pStyle w:val="Apara"/>
      </w:pPr>
      <w:r w:rsidRPr="0018123C">
        <w:tab/>
        <w:t>(c)</w:t>
      </w:r>
      <w:r w:rsidRPr="0018123C">
        <w:tab/>
        <w:t>either—</w:t>
      </w:r>
    </w:p>
    <w:p w14:paraId="450FE261" w14:textId="77777777" w:rsidR="00E8774F" w:rsidRPr="0018123C" w:rsidRDefault="00E8774F" w:rsidP="00E8774F">
      <w:pPr>
        <w:pStyle w:val="Asubpara"/>
      </w:pPr>
      <w:r w:rsidRPr="0018123C">
        <w:tab/>
        <w:t>(i)</w:t>
      </w:r>
      <w:r w:rsidRPr="0018123C">
        <w:tab/>
        <w:t>the employer has agreed to pay compensation; or</w:t>
      </w:r>
    </w:p>
    <w:p w14:paraId="0D6C8267" w14:textId="77777777" w:rsidR="00E8774F" w:rsidRPr="0018123C" w:rsidRDefault="00E8774F" w:rsidP="00E8774F">
      <w:pPr>
        <w:pStyle w:val="Asubpara"/>
      </w:pPr>
      <w:r w:rsidRPr="0018123C">
        <w:tab/>
        <w:t>(ii)</w:t>
      </w:r>
      <w:r w:rsidRPr="0018123C">
        <w:tab/>
        <w:t>the liability of the employer to pay compensation has been established; and</w:t>
      </w:r>
    </w:p>
    <w:p w14:paraId="16D350C2" w14:textId="77777777" w:rsidR="00E8774F" w:rsidRPr="0018123C" w:rsidRDefault="00E8774F" w:rsidP="00E8774F">
      <w:pPr>
        <w:pStyle w:val="Apara"/>
      </w:pPr>
      <w:r w:rsidRPr="0018123C">
        <w:tab/>
        <w:t>(d)</w:t>
      </w:r>
      <w:r w:rsidRPr="0018123C">
        <w:tab/>
        <w:t>the employer is unable to pay the amount of compensation.</w:t>
      </w:r>
    </w:p>
    <w:p w14:paraId="43CDE3D0"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4CA98B63" w14:textId="77777777" w:rsidR="00E8774F" w:rsidRPr="0018123C" w:rsidRDefault="00E8774F" w:rsidP="00E8774F">
      <w:pPr>
        <w:pStyle w:val="AH5Sec"/>
      </w:pPr>
      <w:bookmarkStart w:id="281" w:name="_Toc38028371"/>
      <w:r w:rsidRPr="003003CE">
        <w:rPr>
          <w:rStyle w:val="CharSectNo"/>
        </w:rPr>
        <w:t>170HB</w:t>
      </w:r>
      <w:r w:rsidRPr="0018123C">
        <w:tab/>
        <w:t>Claim for payment if final judgment etc and self</w:t>
      </w:r>
      <w:r w:rsidRPr="0018123C">
        <w:noBreakHyphen/>
        <w:t>insurer unable to cover liability</w:t>
      </w:r>
      <w:bookmarkEnd w:id="281"/>
    </w:p>
    <w:p w14:paraId="1F55333A" w14:textId="77777777" w:rsidR="00E8774F" w:rsidRPr="0018123C" w:rsidRDefault="00E8774F" w:rsidP="00B23CE7">
      <w:pPr>
        <w:pStyle w:val="Amain"/>
        <w:keepNext/>
      </w:pPr>
      <w:r w:rsidRPr="0018123C">
        <w:tab/>
        <w:t>(1)</w:t>
      </w:r>
      <w:r w:rsidRPr="0018123C">
        <w:tab/>
        <w:t>This section applies if—</w:t>
      </w:r>
    </w:p>
    <w:p w14:paraId="229AFEE1"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2F30CA2B" w14:textId="77777777" w:rsidR="00E8774F" w:rsidRPr="0018123C" w:rsidRDefault="00E8774F" w:rsidP="00E8774F">
      <w:pPr>
        <w:pStyle w:val="Apara"/>
      </w:pPr>
      <w:r w:rsidRPr="0018123C">
        <w:tab/>
        <w:t>(b)</w:t>
      </w:r>
      <w:r w:rsidRPr="0018123C">
        <w:tab/>
        <w:t>the employer is a self insurer; and</w:t>
      </w:r>
    </w:p>
    <w:p w14:paraId="7DC89195"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128609A7" w14:textId="77777777" w:rsidR="00E8774F" w:rsidRPr="0018123C" w:rsidRDefault="00E8774F" w:rsidP="00E8774F">
      <w:pPr>
        <w:pStyle w:val="Apara"/>
      </w:pPr>
      <w:r w:rsidRPr="0018123C">
        <w:tab/>
        <w:t>(d)</w:t>
      </w:r>
      <w:r w:rsidRPr="0018123C">
        <w:tab/>
        <w:t>the employer is unable to cover the liability.</w:t>
      </w:r>
    </w:p>
    <w:p w14:paraId="3B2CFD59"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48000338" w14:textId="77777777" w:rsidR="008C3044" w:rsidRDefault="008C3044">
      <w:pPr>
        <w:pStyle w:val="AH5Sec"/>
      </w:pPr>
      <w:bookmarkStart w:id="282" w:name="_Toc38028372"/>
      <w:r w:rsidRPr="003003CE">
        <w:rPr>
          <w:rStyle w:val="CharSectNo"/>
        </w:rPr>
        <w:t>170I</w:t>
      </w:r>
      <w:r>
        <w:tab/>
        <w:t>Claim for payment if entitlement to claim compensation and liability covered by compulsory insurance policy</w:t>
      </w:r>
      <w:bookmarkEnd w:id="282"/>
      <w:r>
        <w:t xml:space="preserve"> </w:t>
      </w:r>
    </w:p>
    <w:p w14:paraId="4388448C" w14:textId="77777777" w:rsidR="008C3044" w:rsidRDefault="008C3044">
      <w:pPr>
        <w:pStyle w:val="Amain"/>
      </w:pPr>
      <w:r>
        <w:tab/>
        <w:t>(1)</w:t>
      </w:r>
      <w:r>
        <w:tab/>
        <w:t>This section applies if—</w:t>
      </w:r>
    </w:p>
    <w:p w14:paraId="5DBA9A74"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5AC44E0C" w14:textId="77777777" w:rsidR="008C3044" w:rsidRDefault="008C3044">
      <w:pPr>
        <w:pStyle w:val="Apara"/>
      </w:pPr>
      <w:r>
        <w:tab/>
        <w:t>(b)</w:t>
      </w:r>
      <w:r>
        <w:tab/>
        <w:t>the liability of the employer to pay the compensation is covered by a compulsory insurance policy; and</w:t>
      </w:r>
    </w:p>
    <w:p w14:paraId="37F31081" w14:textId="77777777" w:rsidR="008C3044" w:rsidRDefault="008C3044">
      <w:pPr>
        <w:pStyle w:val="Apara"/>
      </w:pPr>
      <w:r>
        <w:tab/>
        <w:t>(c)</w:t>
      </w:r>
      <w:r>
        <w:tab/>
        <w:t>the approved insurer is wound up or cannot provide the indemnity required by the policy to be provided.</w:t>
      </w:r>
    </w:p>
    <w:p w14:paraId="02CCFF28" w14:textId="77777777" w:rsidR="008C3044" w:rsidRDefault="008C3044">
      <w:pPr>
        <w:pStyle w:val="Amain"/>
      </w:pPr>
      <w:r>
        <w:tab/>
        <w:t>(2)</w:t>
      </w:r>
      <w:r>
        <w:tab/>
        <w:t>The person is eligible to make a claim for payment against the DI fund of the amount.</w:t>
      </w:r>
    </w:p>
    <w:p w14:paraId="0D65504A" w14:textId="77777777" w:rsidR="008C3044" w:rsidRDefault="008C3044">
      <w:pPr>
        <w:pStyle w:val="AH5Sec"/>
      </w:pPr>
      <w:bookmarkStart w:id="283" w:name="_Toc38028373"/>
      <w:r w:rsidRPr="003003CE">
        <w:rPr>
          <w:rStyle w:val="CharSectNo"/>
        </w:rPr>
        <w:lastRenderedPageBreak/>
        <w:t>170J</w:t>
      </w:r>
      <w:r>
        <w:tab/>
        <w:t>Liquidator to forward claims to DI fund manager</w:t>
      </w:r>
      <w:bookmarkEnd w:id="283"/>
    </w:p>
    <w:p w14:paraId="02C5E78D" w14:textId="77777777" w:rsidR="008C3044" w:rsidRDefault="008C3044">
      <w:pPr>
        <w:pStyle w:val="Amainreturn"/>
      </w:pPr>
      <w:r>
        <w:t>The liquidator of an approved insurer who receives a claim for payment must—</w:t>
      </w:r>
    </w:p>
    <w:p w14:paraId="7D50CD55" w14:textId="77777777" w:rsidR="008C3044" w:rsidRDefault="008C3044">
      <w:pPr>
        <w:pStyle w:val="Apara"/>
      </w:pPr>
      <w:r>
        <w:tab/>
        <w:t>(a)</w:t>
      </w:r>
      <w:r>
        <w:tab/>
        <w:t>give a copy of the claim to the DI fund manager; and</w:t>
      </w:r>
    </w:p>
    <w:p w14:paraId="1FE2302B"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435E9698" w14:textId="77777777" w:rsidR="008C3044" w:rsidRDefault="008C3044">
      <w:pPr>
        <w:pStyle w:val="AH5Sec"/>
      </w:pPr>
      <w:bookmarkStart w:id="284" w:name="_Toc38028374"/>
      <w:r w:rsidRPr="003003CE">
        <w:rPr>
          <w:rStyle w:val="CharSectNo"/>
        </w:rPr>
        <w:t>170K</w:t>
      </w:r>
      <w:r>
        <w:tab/>
        <w:t>Power of Supreme Court to set aside agreements</w:t>
      </w:r>
      <w:bookmarkEnd w:id="284"/>
    </w:p>
    <w:p w14:paraId="1EC42F2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67525850"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5D12F124"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3AB9EA7D"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09659348" w14:textId="77777777" w:rsidR="008C3044" w:rsidRDefault="008C3044">
      <w:pPr>
        <w:pStyle w:val="AH5Sec"/>
      </w:pPr>
      <w:bookmarkStart w:id="285" w:name="_Toc38028375"/>
      <w:r w:rsidRPr="003003CE">
        <w:rPr>
          <w:rStyle w:val="CharSectNo"/>
        </w:rPr>
        <w:lastRenderedPageBreak/>
        <w:t>170L</w:t>
      </w:r>
      <w:r>
        <w:tab/>
        <w:t>Treatment of set aside agreement</w:t>
      </w:r>
      <w:bookmarkEnd w:id="285"/>
    </w:p>
    <w:p w14:paraId="18CFEAC7" w14:textId="77777777" w:rsidR="008C3044" w:rsidRDefault="008C3044" w:rsidP="00B23CE7">
      <w:pPr>
        <w:pStyle w:val="Amain"/>
        <w:keepNext/>
      </w:pPr>
      <w:r>
        <w:tab/>
        <w:t>(1)</w:t>
      </w:r>
      <w:r>
        <w:tab/>
        <w:t>If an agreement is set aside under section 170K—</w:t>
      </w:r>
    </w:p>
    <w:p w14:paraId="7B6EA1EA" w14:textId="77777777" w:rsidR="008C3044" w:rsidRDefault="008C3044" w:rsidP="00B23CE7">
      <w:pPr>
        <w:pStyle w:val="Apara"/>
        <w:keepNext/>
      </w:pPr>
      <w:r>
        <w:tab/>
        <w:t>(a)</w:t>
      </w:r>
      <w:r>
        <w:tab/>
        <w:t>the agreement is taken never to have had effect for the purpose of any proceeding in a court; and</w:t>
      </w:r>
    </w:p>
    <w:p w14:paraId="5E46951A"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54D2F377"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3BD30116" w14:textId="77777777" w:rsidR="008C3044" w:rsidRDefault="008C3044">
      <w:pPr>
        <w:pStyle w:val="AH5Sec"/>
      </w:pPr>
      <w:bookmarkStart w:id="286" w:name="_Toc38028376"/>
      <w:r w:rsidRPr="003003CE">
        <w:rPr>
          <w:rStyle w:val="CharSectNo"/>
        </w:rPr>
        <w:t>170M</w:t>
      </w:r>
      <w:r>
        <w:tab/>
        <w:t>Time-barred rights after agreement set aside</w:t>
      </w:r>
      <w:bookmarkEnd w:id="286"/>
    </w:p>
    <w:p w14:paraId="28DD6F34" w14:textId="77777777" w:rsidR="008C3044" w:rsidRDefault="008C3044">
      <w:pPr>
        <w:pStyle w:val="Amain"/>
      </w:pPr>
      <w:r>
        <w:tab/>
        <w:t>(1)</w:t>
      </w:r>
      <w:r>
        <w:tab/>
        <w:t>This section applies if—</w:t>
      </w:r>
    </w:p>
    <w:p w14:paraId="51FFD8EF" w14:textId="77777777" w:rsidR="008C3044" w:rsidRDefault="008C3044">
      <w:pPr>
        <w:pStyle w:val="Apara"/>
      </w:pPr>
      <w:r>
        <w:tab/>
        <w:t>(a)</w:t>
      </w:r>
      <w:r>
        <w:tab/>
        <w:t>an agreement is set aside under section 170K; and</w:t>
      </w:r>
    </w:p>
    <w:p w14:paraId="5F3227C2" w14:textId="6D32444C"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3"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222C1CA3" w14:textId="77777777" w:rsidR="008C3044" w:rsidRDefault="008C3044">
      <w:pPr>
        <w:pStyle w:val="Amain"/>
      </w:pPr>
      <w:r>
        <w:tab/>
        <w:t>(2)</w:t>
      </w:r>
      <w:r>
        <w:tab/>
        <w:t>The proceeding may be started at any time not later than 3 months after the day the agreement was set aside, despite the limitations law.</w:t>
      </w:r>
    </w:p>
    <w:p w14:paraId="115366EB" w14:textId="77777777" w:rsidR="008C3044" w:rsidRDefault="008C3044">
      <w:pPr>
        <w:pStyle w:val="AH5Sec"/>
      </w:pPr>
      <w:bookmarkStart w:id="287" w:name="_Toc38028377"/>
      <w:r w:rsidRPr="003003CE">
        <w:rPr>
          <w:rStyle w:val="CharSectNo"/>
        </w:rPr>
        <w:t>170N</w:t>
      </w:r>
      <w:r>
        <w:tab/>
        <w:t>Proceeding after agreement set aside</w:t>
      </w:r>
      <w:bookmarkEnd w:id="287"/>
    </w:p>
    <w:p w14:paraId="47A006B5" w14:textId="77777777" w:rsidR="008C3044" w:rsidRDefault="008C3044">
      <w:pPr>
        <w:pStyle w:val="Amain"/>
      </w:pPr>
      <w:r>
        <w:tab/>
        <w:t>(1)</w:t>
      </w:r>
      <w:r>
        <w:tab/>
        <w:t>A person commits an offence if—</w:t>
      </w:r>
    </w:p>
    <w:p w14:paraId="612E3694" w14:textId="77777777" w:rsidR="008C3044" w:rsidRDefault="008C3044">
      <w:pPr>
        <w:pStyle w:val="Apara"/>
      </w:pPr>
      <w:r>
        <w:tab/>
        <w:t>(a)</w:t>
      </w:r>
      <w:r>
        <w:tab/>
        <w:t>an agreement is set aside under section 170K; and</w:t>
      </w:r>
    </w:p>
    <w:p w14:paraId="44F0AA07" w14:textId="77777777" w:rsidR="008C3044" w:rsidRDefault="008C3044">
      <w:pPr>
        <w:pStyle w:val="Apara"/>
      </w:pPr>
      <w:r>
        <w:tab/>
        <w:t>(b)</w:t>
      </w:r>
      <w:r>
        <w:tab/>
        <w:t>the person was a party to the agreement; and</w:t>
      </w:r>
    </w:p>
    <w:p w14:paraId="5FB79559" w14:textId="77777777" w:rsidR="008C3044" w:rsidRDefault="008C3044">
      <w:pPr>
        <w:pStyle w:val="Apara"/>
      </w:pPr>
      <w:r>
        <w:lastRenderedPageBreak/>
        <w:tab/>
        <w:t>(c)</w:t>
      </w:r>
      <w:r>
        <w:tab/>
        <w:t>the person brings a proceeding to recover damages in relation to a liability under the agreement; and</w:t>
      </w:r>
    </w:p>
    <w:p w14:paraId="20E96A20"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35990B97" w14:textId="77777777" w:rsidR="008C3044" w:rsidRDefault="008C3044" w:rsidP="00F12C0B">
      <w:pPr>
        <w:pStyle w:val="Penalty"/>
      </w:pPr>
      <w:r>
        <w:t>Maximum penalty:  5 penalty units.</w:t>
      </w:r>
    </w:p>
    <w:p w14:paraId="4B5E8203" w14:textId="77777777" w:rsidR="008C3044" w:rsidRDefault="008C3044">
      <w:pPr>
        <w:pStyle w:val="Amain"/>
      </w:pPr>
      <w:r>
        <w:tab/>
        <w:t>(2)</w:t>
      </w:r>
      <w:r>
        <w:tab/>
        <w:t>An offence against this section is a strict liability offence.</w:t>
      </w:r>
    </w:p>
    <w:p w14:paraId="03AE84FC" w14:textId="77777777" w:rsidR="008C3044" w:rsidRDefault="008C3044">
      <w:pPr>
        <w:pStyle w:val="Amain"/>
      </w:pPr>
      <w:r>
        <w:tab/>
        <w:t>(3)</w:t>
      </w:r>
      <w:r>
        <w:tab/>
        <w:t>If notice is given to the DI fund manager under subsection (1) (d), the fund manager—</w:t>
      </w:r>
    </w:p>
    <w:p w14:paraId="59306D7E"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31E57296" w14:textId="77777777" w:rsidR="008C3044" w:rsidRDefault="008C3044">
      <w:pPr>
        <w:pStyle w:val="Apara"/>
      </w:pPr>
      <w:r>
        <w:tab/>
        <w:t>(b)</w:t>
      </w:r>
      <w:r>
        <w:tab/>
        <w:t>must indemnify the employer against all costs and expenses in relation to the proceeding.</w:t>
      </w:r>
    </w:p>
    <w:p w14:paraId="4A69A8FA" w14:textId="77777777" w:rsidR="008C3044" w:rsidRPr="003003CE" w:rsidRDefault="008C3044">
      <w:pPr>
        <w:pStyle w:val="AH3Div"/>
      </w:pPr>
      <w:bookmarkStart w:id="288" w:name="_Toc38028378"/>
      <w:r w:rsidRPr="003003CE">
        <w:rPr>
          <w:rStyle w:val="CharDivNo"/>
        </w:rPr>
        <w:t>Division 8.2.7</w:t>
      </w:r>
      <w:r>
        <w:tab/>
      </w:r>
      <w:r w:rsidRPr="003003CE">
        <w:rPr>
          <w:rStyle w:val="CharDivText"/>
        </w:rPr>
        <w:t>Payment of claims</w:t>
      </w:r>
      <w:bookmarkEnd w:id="288"/>
    </w:p>
    <w:p w14:paraId="52845968" w14:textId="77777777" w:rsidR="008C3044" w:rsidRDefault="008C3044">
      <w:pPr>
        <w:pStyle w:val="AH5Sec"/>
      </w:pPr>
      <w:bookmarkStart w:id="289" w:name="_Toc38028379"/>
      <w:r w:rsidRPr="003003CE">
        <w:rPr>
          <w:rStyle w:val="CharSectNo"/>
        </w:rPr>
        <w:t>171</w:t>
      </w:r>
      <w:r>
        <w:tab/>
        <w:t>Payments out of DI fund</w:t>
      </w:r>
      <w:bookmarkEnd w:id="289"/>
    </w:p>
    <w:p w14:paraId="3A66DBC6"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70A117A" w14:textId="77777777" w:rsidR="008C3044" w:rsidRDefault="008C3044">
      <w:pPr>
        <w:pStyle w:val="Amain"/>
      </w:pPr>
      <w:r>
        <w:tab/>
        <w:t>(2)</w:t>
      </w:r>
      <w:r>
        <w:tab/>
        <w:t>The terms of settlement of a claim for payment may be approved by—</w:t>
      </w:r>
    </w:p>
    <w:p w14:paraId="784D20ED"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41F5195C" w14:textId="77777777" w:rsidR="008C3044" w:rsidRDefault="008C3044">
      <w:pPr>
        <w:pStyle w:val="Apara"/>
      </w:pPr>
      <w:r>
        <w:tab/>
        <w:t>(b)</w:t>
      </w:r>
      <w:r>
        <w:tab/>
        <w:t>in any other case—the DI fund manager.</w:t>
      </w:r>
    </w:p>
    <w:p w14:paraId="72DAC299" w14:textId="77777777" w:rsidR="008C3044" w:rsidRDefault="008C3044">
      <w:pPr>
        <w:pStyle w:val="AH5Sec"/>
      </w:pPr>
      <w:bookmarkStart w:id="290" w:name="_Toc38028380"/>
      <w:r w:rsidRPr="003003CE">
        <w:rPr>
          <w:rStyle w:val="CharSectNo"/>
        </w:rPr>
        <w:lastRenderedPageBreak/>
        <w:t>171A</w:t>
      </w:r>
      <w:r>
        <w:tab/>
        <w:t>Reopening of agreements and awards</w:t>
      </w:r>
      <w:bookmarkEnd w:id="290"/>
    </w:p>
    <w:p w14:paraId="4D68622A"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88AC564"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14:paraId="3EC368E4" w14:textId="77777777" w:rsidR="008C3044" w:rsidRDefault="008C3044">
      <w:pPr>
        <w:pStyle w:val="Apara"/>
      </w:pPr>
      <w:r>
        <w:tab/>
        <w:t>(a)</w:t>
      </w:r>
      <w:r>
        <w:tab/>
        <w:t xml:space="preserve">there is reason to believe that the employer has not honestly endeavoured to protect the employer’s own interests; and </w:t>
      </w:r>
    </w:p>
    <w:p w14:paraId="699BCB51" w14:textId="77777777" w:rsidR="008C3044" w:rsidRDefault="008C3044">
      <w:pPr>
        <w:pStyle w:val="Apara"/>
      </w:pPr>
      <w:r>
        <w:tab/>
        <w:t>(b)</w:t>
      </w:r>
      <w:r>
        <w:tab/>
        <w:t>the employer has not taken all reasonable steps to protect the employer’s own interests.</w:t>
      </w:r>
    </w:p>
    <w:p w14:paraId="18D3D020"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14:paraId="10E40C1B" w14:textId="77777777" w:rsidR="008C3044" w:rsidRDefault="008C3044">
      <w:pPr>
        <w:pStyle w:val="AH5Sec"/>
      </w:pPr>
      <w:bookmarkStart w:id="291" w:name="_Toc38028381"/>
      <w:r w:rsidRPr="003003CE">
        <w:rPr>
          <w:rStyle w:val="CharSectNo"/>
        </w:rPr>
        <w:t>171B</w:t>
      </w:r>
      <w:r>
        <w:tab/>
        <w:t>Deciding or re-deciding claim</w:t>
      </w:r>
      <w:bookmarkEnd w:id="291"/>
    </w:p>
    <w:p w14:paraId="17B12F4B" w14:textId="77777777"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14:paraId="03700EAA" w14:textId="77777777" w:rsidR="008C3044" w:rsidRDefault="008C3044">
      <w:pPr>
        <w:pStyle w:val="Amain"/>
      </w:pPr>
      <w:r>
        <w:tab/>
        <w:t>(2)</w:t>
      </w:r>
      <w:r>
        <w:tab/>
        <w:t>The DI fund manager is a party to the arbitration.</w:t>
      </w:r>
    </w:p>
    <w:p w14:paraId="7CEF4EFE" w14:textId="77777777"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14:paraId="03B6722B"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14:paraId="094693E5" w14:textId="77777777" w:rsidR="008C3044" w:rsidRDefault="008C3044">
      <w:pPr>
        <w:pStyle w:val="AH5Sec"/>
      </w:pPr>
      <w:bookmarkStart w:id="292" w:name="_Toc38028382"/>
      <w:r w:rsidRPr="003003CE">
        <w:rPr>
          <w:rStyle w:val="CharSectNo"/>
        </w:rPr>
        <w:t>171C</w:t>
      </w:r>
      <w:r>
        <w:tab/>
        <w:t>Approval of terms of settlement by court</w:t>
      </w:r>
      <w:bookmarkEnd w:id="292"/>
    </w:p>
    <w:p w14:paraId="73A47B79"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0821D582"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14:paraId="15089C25" w14:textId="77777777"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14:paraId="065AE899" w14:textId="77777777" w:rsidR="008C3044" w:rsidRDefault="008C3044">
      <w:pPr>
        <w:pStyle w:val="AH5Sec"/>
      </w:pPr>
      <w:bookmarkStart w:id="293" w:name="_Toc38028383"/>
      <w:r w:rsidRPr="003003CE">
        <w:rPr>
          <w:rStyle w:val="CharSectNo"/>
        </w:rPr>
        <w:t>171D</w:t>
      </w:r>
      <w:r>
        <w:tab/>
        <w:t>DI fund paying claims for payment if liability not completely covered by a compulsory insurance policy and settlement approved</w:t>
      </w:r>
      <w:bookmarkEnd w:id="293"/>
    </w:p>
    <w:p w14:paraId="6899EF0D" w14:textId="77777777" w:rsidR="00E8774F" w:rsidRDefault="00E8774F" w:rsidP="00E8774F">
      <w:pPr>
        <w:pStyle w:val="Amain"/>
        <w:keepNext/>
      </w:pPr>
      <w:r>
        <w:tab/>
        <w:t>(1)</w:t>
      </w:r>
      <w:r>
        <w:tab/>
        <w:t>This section applies to a claim for payment if—</w:t>
      </w:r>
    </w:p>
    <w:p w14:paraId="7474ABC6" w14:textId="77777777" w:rsidR="00E8774F" w:rsidRPr="0018123C" w:rsidRDefault="00E8774F" w:rsidP="00E8774F">
      <w:pPr>
        <w:pStyle w:val="Apara"/>
      </w:pPr>
      <w:r w:rsidRPr="0018123C">
        <w:tab/>
        <w:t>(a)</w:t>
      </w:r>
      <w:r w:rsidRPr="0018123C">
        <w:tab/>
        <w:t>the claim was made by a person who</w:t>
      </w:r>
      <w:r>
        <w:t>—</w:t>
      </w:r>
    </w:p>
    <w:p w14:paraId="3AEEB3E8"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72789130"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1666CA56"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006D0E4D"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72CA5744" w14:textId="77777777" w:rsidR="008C3044" w:rsidRDefault="008C3044">
      <w:pPr>
        <w:pStyle w:val="Amain"/>
      </w:pPr>
      <w:r>
        <w:tab/>
        <w:t>(2)</w:t>
      </w:r>
      <w:r>
        <w:tab/>
        <w:t>The DI fund manager must pay the claimant out of the DI fund the amount necessary to satisfy the claim in accordance with the terms of settlement.</w:t>
      </w:r>
    </w:p>
    <w:p w14:paraId="5782CDDB" w14:textId="77777777" w:rsidR="00E8774F" w:rsidRPr="0018123C" w:rsidRDefault="00E8774F" w:rsidP="00E8774F">
      <w:pPr>
        <w:pStyle w:val="AH5Sec"/>
      </w:pPr>
      <w:bookmarkStart w:id="294" w:name="_Toc38028384"/>
      <w:r w:rsidRPr="003003CE">
        <w:rPr>
          <w:rStyle w:val="CharSectNo"/>
        </w:rPr>
        <w:t>171E</w:t>
      </w:r>
      <w:r w:rsidRPr="0018123C">
        <w:tab/>
        <w:t>DI fund paying claims for payment against approved insurers and self</w:t>
      </w:r>
      <w:r w:rsidRPr="0018123C">
        <w:noBreakHyphen/>
        <w:t>insurers if settlement approved</w:t>
      </w:r>
      <w:bookmarkEnd w:id="294"/>
    </w:p>
    <w:p w14:paraId="50201D34" w14:textId="77777777" w:rsidR="008C3044" w:rsidRDefault="008C3044">
      <w:pPr>
        <w:pStyle w:val="Amain"/>
      </w:pPr>
      <w:r>
        <w:tab/>
        <w:t>(1)</w:t>
      </w:r>
      <w:r>
        <w:tab/>
        <w:t>This section applies to a claim for payment if—</w:t>
      </w:r>
    </w:p>
    <w:p w14:paraId="7B0D3B23" w14:textId="77777777" w:rsidR="00E8774F" w:rsidRPr="0018123C" w:rsidRDefault="00E8774F" w:rsidP="00E8774F">
      <w:pPr>
        <w:pStyle w:val="Apara"/>
      </w:pPr>
      <w:r w:rsidRPr="0018123C">
        <w:tab/>
        <w:t>(a)</w:t>
      </w:r>
      <w:r w:rsidRPr="0018123C">
        <w:tab/>
        <w:t>the claim was made by a person who</w:t>
      </w:r>
      <w:r>
        <w:t>—</w:t>
      </w:r>
    </w:p>
    <w:p w14:paraId="45A2B975"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0EB18E3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4CA92C6B" w14:textId="77777777" w:rsidR="00E8774F" w:rsidRPr="0018123C" w:rsidRDefault="00E8774F" w:rsidP="006615F3">
      <w:pPr>
        <w:pStyle w:val="aNotepar"/>
        <w:keepLines/>
      </w:pPr>
      <w:r w:rsidRPr="00024EB3">
        <w:rPr>
          <w:rStyle w:val="charItals"/>
        </w:rPr>
        <w:t>Note</w:t>
      </w:r>
      <w:r w:rsidRPr="00024EB3">
        <w:rPr>
          <w:rStyle w:val="charItals"/>
        </w:rPr>
        <w:tab/>
      </w:r>
      <w:r w:rsidRPr="0018123C">
        <w:t>Under s 170H and s 170I, the employer’s liability is covered by a compulsory insurance policy but the insurer has been wound up or cannot provide the indemnity required to be provided under the policy.</w:t>
      </w:r>
      <w:r>
        <w:t xml:space="preserve">  Under s 170HA and s 170HB the employer is a self</w:t>
      </w:r>
      <w:r>
        <w:noBreakHyphen/>
      </w:r>
      <w:r w:rsidRPr="0018123C">
        <w:t>insurer unable to cover liability.</w:t>
      </w:r>
    </w:p>
    <w:p w14:paraId="1119E24F"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290BB795" w14:textId="77777777" w:rsidR="008C3044" w:rsidRDefault="008C3044">
      <w:pPr>
        <w:pStyle w:val="Amain"/>
      </w:pPr>
      <w:r>
        <w:tab/>
        <w:t>(2)</w:t>
      </w:r>
      <w:r>
        <w:tab/>
        <w:t>The DI fund manager must—</w:t>
      </w:r>
    </w:p>
    <w:p w14:paraId="418EA286" w14:textId="77777777" w:rsidR="008C3044" w:rsidRDefault="008C3044">
      <w:pPr>
        <w:pStyle w:val="Apara"/>
      </w:pPr>
      <w:r>
        <w:tab/>
        <w:t>(a)</w:t>
      </w:r>
      <w:r>
        <w:tab/>
        <w:t>pay the liquidator out of the DI fund—</w:t>
      </w:r>
    </w:p>
    <w:p w14:paraId="17FDCEE4" w14:textId="77777777" w:rsidR="008C3044" w:rsidRDefault="008C3044">
      <w:pPr>
        <w:pStyle w:val="Asubpara"/>
      </w:pPr>
      <w:r>
        <w:tab/>
        <w:t>(i)</w:t>
      </w:r>
      <w:r>
        <w:tab/>
        <w:t>the amount necessary for the liquidator to satisfy the claim in accordance with the terms of settlement; and</w:t>
      </w:r>
    </w:p>
    <w:p w14:paraId="7EF6BCFE" w14:textId="77777777" w:rsidR="008C3044" w:rsidRDefault="008C3044">
      <w:pPr>
        <w:pStyle w:val="Asubpara"/>
      </w:pPr>
      <w:r>
        <w:tab/>
        <w:t>(ii)</w:t>
      </w:r>
      <w:r>
        <w:tab/>
        <w:t>any further amount agreed to between the manager and liquidator for the liquidator’s costs in satisfying the claim; and</w:t>
      </w:r>
    </w:p>
    <w:p w14:paraId="5ABD5701" w14:textId="77777777" w:rsidR="008C3044" w:rsidRDefault="008C3044">
      <w:pPr>
        <w:pStyle w:val="Apara"/>
      </w:pPr>
      <w:r>
        <w:tab/>
        <w:t>(b)</w:t>
      </w:r>
      <w:r>
        <w:tab/>
        <w:t>give the liquidator copies of all documents the fund manager has that relate to the claim.</w:t>
      </w:r>
    </w:p>
    <w:p w14:paraId="2CBFAF96"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50BFC863" w14:textId="3C731903" w:rsidR="008C3044" w:rsidRDefault="008C3044">
      <w:pPr>
        <w:pStyle w:val="Amain"/>
      </w:pPr>
      <w:r>
        <w:tab/>
        <w:t>(4)</w:t>
      </w:r>
      <w:r>
        <w:tab/>
        <w:t xml:space="preserve">However, if the approved insurer has been wound up under the </w:t>
      </w:r>
      <w:hyperlink r:id="rId144"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68774EF6" w14:textId="77777777" w:rsidR="008C3044" w:rsidRDefault="008C3044">
      <w:pPr>
        <w:pStyle w:val="AH5Sec"/>
      </w:pPr>
      <w:bookmarkStart w:id="295" w:name="_Toc38028385"/>
      <w:r w:rsidRPr="003003CE">
        <w:rPr>
          <w:rStyle w:val="CharSectNo"/>
        </w:rPr>
        <w:lastRenderedPageBreak/>
        <w:t>171F</w:t>
      </w:r>
      <w:r>
        <w:tab/>
        <w:t>Liquidators to account to DI fund manager</w:t>
      </w:r>
      <w:bookmarkEnd w:id="295"/>
    </w:p>
    <w:p w14:paraId="441D1AC5"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2B98C48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1EB7EAB3" w14:textId="77777777" w:rsidR="008C3044" w:rsidRDefault="008C3044">
      <w:pPr>
        <w:pStyle w:val="Amain"/>
      </w:pPr>
      <w:r>
        <w:tab/>
        <w:t>(3)</w:t>
      </w:r>
      <w:r>
        <w:tab/>
        <w:t>A statement under subsection (2) must—</w:t>
      </w:r>
    </w:p>
    <w:p w14:paraId="10B39A57" w14:textId="77777777" w:rsidR="008C3044" w:rsidRDefault="008C3044">
      <w:pPr>
        <w:pStyle w:val="Apara"/>
      </w:pPr>
      <w:r>
        <w:tab/>
        <w:t>(a)</w:t>
      </w:r>
      <w:r>
        <w:tab/>
        <w:t>be given to the DI fund manager not later than 2 weeks after the end of the prescribed period to which it relates; and</w:t>
      </w:r>
    </w:p>
    <w:p w14:paraId="5534AFC1" w14:textId="77777777" w:rsidR="008C3044" w:rsidRDefault="008C3044">
      <w:pPr>
        <w:pStyle w:val="Apara"/>
      </w:pPr>
      <w:r>
        <w:tab/>
        <w:t>(b)</w:t>
      </w:r>
      <w:r>
        <w:tab/>
        <w:t>be certified as correct by an auditor.</w:t>
      </w:r>
    </w:p>
    <w:p w14:paraId="61476923" w14:textId="77777777" w:rsidR="008C3044" w:rsidRDefault="008C3044">
      <w:pPr>
        <w:pStyle w:val="Amain"/>
      </w:pPr>
      <w:r>
        <w:tab/>
        <w:t>(4)</w:t>
      </w:r>
      <w:r>
        <w:tab/>
        <w:t>In this section:</w:t>
      </w:r>
    </w:p>
    <w:p w14:paraId="0B993E62" w14:textId="77777777" w:rsidR="008C3044" w:rsidRDefault="008C3044">
      <w:pPr>
        <w:pStyle w:val="aDef"/>
      </w:pPr>
      <w:r w:rsidRPr="007E2C8A">
        <w:rPr>
          <w:rStyle w:val="charBoldItals"/>
        </w:rPr>
        <w:t>prescribed period</w:t>
      </w:r>
      <w:r>
        <w:t>, in relation to a settlement amount, means—</w:t>
      </w:r>
    </w:p>
    <w:p w14:paraId="10FAE0D7" w14:textId="77777777" w:rsidR="008C3044" w:rsidRDefault="008C3044">
      <w:pPr>
        <w:pStyle w:val="aDefpara"/>
      </w:pPr>
      <w:r>
        <w:tab/>
        <w:t>(a)</w:t>
      </w:r>
      <w:r>
        <w:tab/>
        <w:t>the period of 3 months starting the day after the settlement amount is received; and</w:t>
      </w:r>
    </w:p>
    <w:p w14:paraId="0390442B"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093D19A" w14:textId="77777777" w:rsidR="008C3044" w:rsidRDefault="008C3044">
      <w:pPr>
        <w:pStyle w:val="AH5Sec"/>
      </w:pPr>
      <w:bookmarkStart w:id="296" w:name="_Toc38028386"/>
      <w:r w:rsidRPr="003003CE">
        <w:rPr>
          <w:rStyle w:val="CharSectNo"/>
        </w:rPr>
        <w:t>171G</w:t>
      </w:r>
      <w:r>
        <w:tab/>
        <w:t>Intervention by DI fund manager</w:t>
      </w:r>
      <w:bookmarkEnd w:id="296"/>
    </w:p>
    <w:p w14:paraId="51DCF2B0" w14:textId="77777777" w:rsidR="008C3044" w:rsidRDefault="008C3044">
      <w:pPr>
        <w:pStyle w:val="Amain"/>
        <w:keepNext/>
      </w:pPr>
      <w:r>
        <w:tab/>
        <w:t>(1)</w:t>
      </w:r>
      <w:r>
        <w:tab/>
        <w:t>A person commits an offence if—</w:t>
      </w:r>
    </w:p>
    <w:p w14:paraId="24571970" w14:textId="77777777" w:rsidR="008C3044" w:rsidRDefault="008C3044">
      <w:pPr>
        <w:pStyle w:val="Apara"/>
      </w:pPr>
      <w:r>
        <w:tab/>
        <w:t>(a)</w:t>
      </w:r>
      <w:r>
        <w:tab/>
        <w:t>a claim for compensation has been made against the person; and</w:t>
      </w:r>
    </w:p>
    <w:p w14:paraId="3C77ACD0" w14:textId="77777777" w:rsidR="008C3044" w:rsidRDefault="008C3044">
      <w:pPr>
        <w:pStyle w:val="Apara"/>
      </w:pPr>
      <w:r>
        <w:tab/>
        <w:t>(b)</w:t>
      </w:r>
      <w:r>
        <w:tab/>
        <w:t>the person is not a self-insurer; and</w:t>
      </w:r>
    </w:p>
    <w:p w14:paraId="562D7A35" w14:textId="77777777" w:rsidR="008C3044" w:rsidRDefault="008C3044">
      <w:pPr>
        <w:pStyle w:val="Apara"/>
      </w:pPr>
      <w:r>
        <w:tab/>
        <w:t>(c)</w:t>
      </w:r>
      <w:r>
        <w:tab/>
        <w:t>the person’s liability to pay compensation is not covered by a compulsory insurance policy; and</w:t>
      </w:r>
    </w:p>
    <w:p w14:paraId="29B62A82" w14:textId="77777777" w:rsidR="008C3044" w:rsidRDefault="008C3044" w:rsidP="00F12C0B">
      <w:pPr>
        <w:pStyle w:val="Apara"/>
        <w:keepNext/>
      </w:pPr>
      <w:r>
        <w:tab/>
        <w:t>(d)</w:t>
      </w:r>
      <w:r>
        <w:tab/>
        <w:t>the person does not give the DI fund manager a copy of the claim within 48 hours after the claim is made.</w:t>
      </w:r>
    </w:p>
    <w:p w14:paraId="4C897C3E" w14:textId="77777777" w:rsidR="008C3044" w:rsidRDefault="008C3044" w:rsidP="00F12C0B">
      <w:pPr>
        <w:pStyle w:val="Penalty"/>
      </w:pPr>
      <w:r>
        <w:t>Maximum penalty:  10 penalty units.</w:t>
      </w:r>
    </w:p>
    <w:p w14:paraId="51702725" w14:textId="77777777" w:rsidR="008C3044" w:rsidRDefault="008C3044">
      <w:pPr>
        <w:pStyle w:val="Amain"/>
      </w:pPr>
      <w:r>
        <w:lastRenderedPageBreak/>
        <w:tab/>
        <w:t>(2)</w:t>
      </w:r>
      <w:r>
        <w:tab/>
        <w:t>A person commits an offence if—</w:t>
      </w:r>
    </w:p>
    <w:p w14:paraId="569AA15D" w14:textId="77777777" w:rsidR="008C3044" w:rsidRDefault="008C3044">
      <w:pPr>
        <w:pStyle w:val="Apara"/>
      </w:pPr>
      <w:r>
        <w:tab/>
        <w:t>(a)</w:t>
      </w:r>
      <w:r>
        <w:tab/>
        <w:t>a claim for compensation has been made against the person; and</w:t>
      </w:r>
    </w:p>
    <w:p w14:paraId="052D4E59" w14:textId="77777777" w:rsidR="008C3044" w:rsidRDefault="008C3044">
      <w:pPr>
        <w:pStyle w:val="Apara"/>
      </w:pPr>
      <w:r>
        <w:tab/>
        <w:t>(b)</w:t>
      </w:r>
      <w:r>
        <w:tab/>
        <w:t>the person is not a self-insurer; and</w:t>
      </w:r>
    </w:p>
    <w:p w14:paraId="36234C7A" w14:textId="77777777" w:rsidR="008C3044" w:rsidRDefault="008C3044">
      <w:pPr>
        <w:pStyle w:val="Apara"/>
      </w:pPr>
      <w:r>
        <w:tab/>
        <w:t>(c)</w:t>
      </w:r>
      <w:r>
        <w:tab/>
        <w:t>the person’s liability to pay compensation is not covered by a compulsory insurance policy; and</w:t>
      </w:r>
    </w:p>
    <w:p w14:paraId="0339BB3E" w14:textId="77777777" w:rsidR="008C3044" w:rsidRDefault="008C3044">
      <w:pPr>
        <w:pStyle w:val="Apara"/>
      </w:pPr>
      <w:r>
        <w:tab/>
        <w:t>(d)</w:t>
      </w:r>
      <w:r>
        <w:tab/>
        <w:t>the person makes an agreement or admission in relation to the claim.</w:t>
      </w:r>
    </w:p>
    <w:p w14:paraId="58D0E19C" w14:textId="77777777" w:rsidR="008C3044" w:rsidRDefault="008C3044">
      <w:pPr>
        <w:pStyle w:val="Penalty"/>
        <w:keepNext/>
      </w:pPr>
      <w:r>
        <w:t>Maximum penalty:  20 penalty units.</w:t>
      </w:r>
    </w:p>
    <w:p w14:paraId="606BFE54" w14:textId="77777777" w:rsidR="008C3044" w:rsidRDefault="008C3044">
      <w:pPr>
        <w:pStyle w:val="Amain"/>
      </w:pPr>
      <w:r>
        <w:tab/>
        <w:t>(3)</w:t>
      </w:r>
      <w:r>
        <w:tab/>
        <w:t>Subsection (2) does not apply to an admission or agreement if the DI fund manager consents to the admission or agreement.</w:t>
      </w:r>
    </w:p>
    <w:p w14:paraId="2A08D97F" w14:textId="77777777" w:rsidR="008C3044" w:rsidRDefault="008C3044">
      <w:pPr>
        <w:pStyle w:val="Amain"/>
      </w:pPr>
      <w:r>
        <w:tab/>
        <w:t>(4)</w:t>
      </w:r>
      <w:r>
        <w:tab/>
        <w:t>The DI fund manager is entitled to intervene in any arbitration proceeding on the claim as a party.</w:t>
      </w:r>
    </w:p>
    <w:p w14:paraId="308CB614" w14:textId="77777777" w:rsidR="008C3044" w:rsidRDefault="008C3044">
      <w:pPr>
        <w:pStyle w:val="Amain"/>
      </w:pPr>
      <w:r>
        <w:tab/>
        <w:t>(5)</w:t>
      </w:r>
      <w:r>
        <w:tab/>
        <w:t>The DI fund manager has the same right of objection to arbitration by a committee as the employer has under the regulations.</w:t>
      </w:r>
    </w:p>
    <w:p w14:paraId="2131E80C" w14:textId="77777777" w:rsidR="008C3044" w:rsidRDefault="008C3044">
      <w:pPr>
        <w:pStyle w:val="Amain"/>
      </w:pPr>
      <w:r>
        <w:tab/>
        <w:t>(6)</w:t>
      </w:r>
      <w:r>
        <w:tab/>
        <w:t>An offence against this section is a strict liability offence.</w:t>
      </w:r>
    </w:p>
    <w:p w14:paraId="129FD27A" w14:textId="77777777" w:rsidR="008C3044" w:rsidRDefault="008C3044">
      <w:pPr>
        <w:pStyle w:val="AH5Sec"/>
      </w:pPr>
      <w:bookmarkStart w:id="297" w:name="_Toc38028387"/>
      <w:r w:rsidRPr="003003CE">
        <w:rPr>
          <w:rStyle w:val="CharSectNo"/>
        </w:rPr>
        <w:t>171H</w:t>
      </w:r>
      <w:r>
        <w:tab/>
        <w:t>DI fund manager may act</w:t>
      </w:r>
      <w:bookmarkEnd w:id="297"/>
    </w:p>
    <w:p w14:paraId="185A5C0D"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5D8A2E5F"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1921CF93" w14:textId="77777777" w:rsidR="008C3044" w:rsidRDefault="008C3044" w:rsidP="006B3F1F">
      <w:pPr>
        <w:pStyle w:val="Amain"/>
      </w:pPr>
      <w:r>
        <w:tab/>
        <w:t>(2)</w:t>
      </w:r>
      <w:r>
        <w:tab/>
        <w:t>The DI fund manager may treat the claim for payment as having been made against the DI fund if—</w:t>
      </w:r>
    </w:p>
    <w:p w14:paraId="412504CE" w14:textId="77777777" w:rsidR="008C3044" w:rsidRDefault="008C3044" w:rsidP="006B3F1F">
      <w:pPr>
        <w:pStyle w:val="Apara"/>
      </w:pPr>
      <w:r>
        <w:tab/>
        <w:t>(a)</w:t>
      </w:r>
      <w:r>
        <w:tab/>
        <w:t>the manager receives a copy of the claim under section 171G; or</w:t>
      </w:r>
    </w:p>
    <w:p w14:paraId="44363AD6"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6F7C0213" w14:textId="77777777" w:rsidR="008C3044" w:rsidRDefault="008C3044">
      <w:pPr>
        <w:pStyle w:val="AH5Sec"/>
      </w:pPr>
      <w:bookmarkStart w:id="298" w:name="_Toc38028388"/>
      <w:r w:rsidRPr="003003CE">
        <w:rPr>
          <w:rStyle w:val="CharSectNo"/>
        </w:rPr>
        <w:lastRenderedPageBreak/>
        <w:t>171I</w:t>
      </w:r>
      <w:r>
        <w:tab/>
        <w:t>Effect of payment of claims</w:t>
      </w:r>
      <w:bookmarkEnd w:id="298"/>
    </w:p>
    <w:p w14:paraId="0368870C" w14:textId="77777777" w:rsidR="008C3044" w:rsidRDefault="008C3044">
      <w:pPr>
        <w:pStyle w:val="Amain"/>
      </w:pPr>
      <w:r>
        <w:tab/>
        <w:t>(1)</w:t>
      </w:r>
      <w:r>
        <w:tab/>
        <w:t>If an amount is paid to a claimant under this division in settlement of a claim made under this Act in relation to a liability of an employer—</w:t>
      </w:r>
    </w:p>
    <w:p w14:paraId="5C117973" w14:textId="77777777" w:rsidR="008C3044" w:rsidRDefault="008C3044">
      <w:pPr>
        <w:pStyle w:val="Apara"/>
      </w:pPr>
      <w:r>
        <w:tab/>
        <w:t>(a)</w:t>
      </w:r>
      <w:r>
        <w:tab/>
        <w:t>the payment operates to discharge the liability of the DI fund in relation to the claim; and</w:t>
      </w:r>
    </w:p>
    <w:p w14:paraId="256D236B" w14:textId="77777777" w:rsidR="008C3044" w:rsidRDefault="008C3044">
      <w:pPr>
        <w:pStyle w:val="Apara"/>
      </w:pPr>
      <w:r>
        <w:tab/>
        <w:t>(b)</w:t>
      </w:r>
      <w:r>
        <w:tab/>
        <w:t>the payment operates to discharge the liability of the employer; and</w:t>
      </w:r>
    </w:p>
    <w:p w14:paraId="66F49643" w14:textId="77777777" w:rsidR="008C3044" w:rsidRDefault="008C3044">
      <w:pPr>
        <w:pStyle w:val="Apara"/>
      </w:pPr>
      <w:r>
        <w:tab/>
        <w:t>(c)</w:t>
      </w:r>
      <w:r>
        <w:tab/>
        <w:t>an amount equal to 3 times the amount of the payment is a debt owing by the employer to the DI fund; and</w:t>
      </w:r>
    </w:p>
    <w:p w14:paraId="503572BD" w14:textId="2693563E"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5" w:tooltip="A2001-14" w:history="1">
        <w:r w:rsidRPr="001E2926">
          <w:rPr>
            <w:rStyle w:val="charCitHyperlinkAbbrev"/>
          </w:rPr>
          <w:t>Legislation Act</w:t>
        </w:r>
      </w:hyperlink>
      <w:r w:rsidRPr="001E2926">
        <w:rPr>
          <w:lang w:eastAsia="en-AU"/>
        </w:rPr>
        <w:t>, s 177).</w:t>
      </w:r>
    </w:p>
    <w:p w14:paraId="2D7F93CE"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125602D5" w14:textId="77777777" w:rsidR="004019FA" w:rsidRPr="00985F2F" w:rsidRDefault="004019FA" w:rsidP="004019FA">
      <w:pPr>
        <w:pStyle w:val="Amain"/>
      </w:pPr>
      <w:r w:rsidRPr="00985F2F">
        <w:tab/>
        <w:t>(2)</w:t>
      </w:r>
      <w:r w:rsidRPr="00985F2F">
        <w:tab/>
        <w:t>However, subsection (1) (c) does not apply if—</w:t>
      </w:r>
    </w:p>
    <w:p w14:paraId="08B75350" w14:textId="77777777" w:rsidR="004019FA" w:rsidRPr="00985F2F" w:rsidRDefault="004019FA" w:rsidP="004019FA">
      <w:pPr>
        <w:pStyle w:val="Apara"/>
      </w:pPr>
      <w:r w:rsidRPr="00985F2F">
        <w:tab/>
        <w:t>(a)</w:t>
      </w:r>
      <w:r w:rsidRPr="00985F2F">
        <w:tab/>
        <w:t>the employer is a non-business employer; or</w:t>
      </w:r>
    </w:p>
    <w:p w14:paraId="7C03E4CC"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3C6D63EA" w14:textId="77777777" w:rsidR="008C3044" w:rsidRPr="003003CE" w:rsidRDefault="008C3044">
      <w:pPr>
        <w:pStyle w:val="AH3Div"/>
      </w:pPr>
      <w:bookmarkStart w:id="299" w:name="_Toc38028389"/>
      <w:r w:rsidRPr="003003CE">
        <w:rPr>
          <w:rStyle w:val="CharDivNo"/>
        </w:rPr>
        <w:t>Division 8.2.8</w:t>
      </w:r>
      <w:r>
        <w:tab/>
      </w:r>
      <w:r w:rsidRPr="003003CE">
        <w:rPr>
          <w:rStyle w:val="CharDivText"/>
        </w:rPr>
        <w:t>Default insurance fund—miscellaneous</w:t>
      </w:r>
      <w:bookmarkEnd w:id="299"/>
    </w:p>
    <w:p w14:paraId="4B9EE0F3" w14:textId="77777777" w:rsidR="008C3044" w:rsidRDefault="008C3044">
      <w:pPr>
        <w:pStyle w:val="AH5Sec"/>
      </w:pPr>
      <w:bookmarkStart w:id="300" w:name="_Toc38028390"/>
      <w:r w:rsidRPr="003003CE">
        <w:rPr>
          <w:rStyle w:val="CharSectNo"/>
        </w:rPr>
        <w:t>172</w:t>
      </w:r>
      <w:r>
        <w:tab/>
        <w:t>Proceedings to be in the name of ‘Workers Compensation Default Insurance Fund Manager’</w:t>
      </w:r>
      <w:bookmarkEnd w:id="300"/>
      <w:r>
        <w:t xml:space="preserve"> </w:t>
      </w:r>
    </w:p>
    <w:p w14:paraId="2928950F" w14:textId="77777777" w:rsidR="008C3044" w:rsidRDefault="008C3044">
      <w:pPr>
        <w:pStyle w:val="Amainreturn"/>
      </w:pPr>
      <w:r>
        <w:t>Any proceeding by or against the DI fund may be taken in the name of ‘Workers Compensation Default Insurance Fund Manager’.</w:t>
      </w:r>
    </w:p>
    <w:p w14:paraId="14EB1E91" w14:textId="77777777" w:rsidR="00AF3EC7" w:rsidRPr="00AF66D5" w:rsidRDefault="00AF3EC7" w:rsidP="006615F3">
      <w:pPr>
        <w:pStyle w:val="AH5Sec"/>
      </w:pPr>
      <w:bookmarkStart w:id="301" w:name="_Toc38028391"/>
      <w:r w:rsidRPr="003003CE">
        <w:rPr>
          <w:rStyle w:val="CharSectNo"/>
        </w:rPr>
        <w:lastRenderedPageBreak/>
        <w:t>172A</w:t>
      </w:r>
      <w:r w:rsidRPr="00AF66D5">
        <w:tab/>
        <w:t>DI fund manager may consent to judgment etc</w:t>
      </w:r>
      <w:bookmarkEnd w:id="301"/>
    </w:p>
    <w:p w14:paraId="1B006A68"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79FEE76D" w14:textId="77777777" w:rsidR="00AF3EC7" w:rsidRPr="00AF66D5" w:rsidRDefault="00AF3EC7" w:rsidP="00AF3EC7">
      <w:pPr>
        <w:pStyle w:val="Apara"/>
      </w:pPr>
      <w:r w:rsidRPr="00AF66D5">
        <w:tab/>
        <w:t>(a)</w:t>
      </w:r>
      <w:r w:rsidRPr="00AF66D5">
        <w:tab/>
        <w:t>a claim for compensation under this Act; or</w:t>
      </w:r>
    </w:p>
    <w:p w14:paraId="43014406"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229B64BC" w14:textId="77777777" w:rsidR="00AF3EC7" w:rsidRPr="00AF66D5" w:rsidRDefault="00AF3EC7" w:rsidP="00AF3EC7">
      <w:pPr>
        <w:pStyle w:val="Amain"/>
      </w:pPr>
      <w:r w:rsidRPr="00AF66D5">
        <w:tab/>
        <w:t>(2)</w:t>
      </w:r>
      <w:r w:rsidRPr="00AF66D5">
        <w:tab/>
        <w:t>The DI fund manager may, without the employer’s agreement—</w:t>
      </w:r>
    </w:p>
    <w:p w14:paraId="3E744FDF" w14:textId="77777777" w:rsidR="00AF3EC7" w:rsidRPr="00AF66D5" w:rsidRDefault="00AF3EC7" w:rsidP="00AF3EC7">
      <w:pPr>
        <w:pStyle w:val="Apara"/>
      </w:pPr>
      <w:r w:rsidRPr="00AF66D5">
        <w:tab/>
        <w:t>(a)</w:t>
      </w:r>
      <w:r w:rsidRPr="00AF66D5">
        <w:tab/>
        <w:t>make a decision affecting the interests of the employer in the proceeding; or</w:t>
      </w:r>
    </w:p>
    <w:p w14:paraId="0F28F41C" w14:textId="77777777" w:rsidR="00AF3EC7" w:rsidRPr="00AF66D5" w:rsidRDefault="00AF3EC7" w:rsidP="00AF3EC7">
      <w:pPr>
        <w:pStyle w:val="Apara"/>
      </w:pPr>
      <w:r w:rsidRPr="00AF66D5">
        <w:tab/>
        <w:t>(b)</w:t>
      </w:r>
      <w:r w:rsidRPr="00AF66D5">
        <w:tab/>
        <w:t>consent to judgment against the employer in the proceeding.</w:t>
      </w:r>
    </w:p>
    <w:p w14:paraId="31297E56" w14:textId="77777777" w:rsidR="00AF3EC7" w:rsidRPr="00AF66D5" w:rsidRDefault="00AF3EC7" w:rsidP="00AF3EC7">
      <w:pPr>
        <w:pStyle w:val="Amain"/>
      </w:pPr>
      <w:r w:rsidRPr="00AF66D5">
        <w:tab/>
        <w:t>(3)</w:t>
      </w:r>
      <w:r w:rsidRPr="00AF66D5">
        <w:tab/>
        <w:t>However, the DI fund manager must—</w:t>
      </w:r>
    </w:p>
    <w:p w14:paraId="1FE06A82"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7F62B8B7" w14:textId="77777777" w:rsidR="00AF3EC7" w:rsidRDefault="00AF3EC7" w:rsidP="00AF3EC7">
      <w:pPr>
        <w:pStyle w:val="Apara"/>
      </w:pPr>
      <w:r w:rsidRPr="00AF66D5">
        <w:tab/>
        <w:t>(b)</w:t>
      </w:r>
      <w:r w:rsidRPr="00AF66D5">
        <w:tab/>
        <w:t>take into account the views (if any) of the employer.</w:t>
      </w:r>
    </w:p>
    <w:p w14:paraId="09554D3A" w14:textId="77777777" w:rsidR="00AF3EC7" w:rsidRPr="00125916" w:rsidRDefault="00AF3EC7" w:rsidP="00AF3EC7">
      <w:pPr>
        <w:pStyle w:val="Amain"/>
      </w:pPr>
      <w:r w:rsidRPr="00125916">
        <w:tab/>
        <w:t>(4)</w:t>
      </w:r>
      <w:r w:rsidRPr="00125916">
        <w:tab/>
        <w:t>Subsection (3) does not apply if the DI fund manager—</w:t>
      </w:r>
    </w:p>
    <w:p w14:paraId="28807094" w14:textId="77777777" w:rsidR="00AF3EC7" w:rsidRPr="00125916" w:rsidRDefault="00AF3EC7" w:rsidP="00AF3EC7">
      <w:pPr>
        <w:pStyle w:val="Apara"/>
      </w:pPr>
      <w:r w:rsidRPr="00125916">
        <w:tab/>
        <w:t>(a)</w:t>
      </w:r>
      <w:r w:rsidRPr="00125916">
        <w:tab/>
        <w:t>has taken reasonable steps to contact the employer; and</w:t>
      </w:r>
    </w:p>
    <w:p w14:paraId="626BB4AE" w14:textId="77777777" w:rsidR="00AF3EC7" w:rsidRPr="00125916" w:rsidRDefault="00AF3EC7" w:rsidP="00AF3EC7">
      <w:pPr>
        <w:pStyle w:val="Apara"/>
      </w:pPr>
      <w:r w:rsidRPr="00125916">
        <w:tab/>
        <w:t>(b)</w:t>
      </w:r>
      <w:r w:rsidRPr="00125916">
        <w:tab/>
        <w:t>is unable to contact the employer.</w:t>
      </w:r>
    </w:p>
    <w:p w14:paraId="58FF6C06" w14:textId="77777777" w:rsidR="008C3044" w:rsidRDefault="008C3044">
      <w:pPr>
        <w:pStyle w:val="AH5Sec"/>
      </w:pPr>
      <w:bookmarkStart w:id="302" w:name="_Toc38028392"/>
      <w:r w:rsidRPr="003003CE">
        <w:rPr>
          <w:rStyle w:val="CharSectNo"/>
        </w:rPr>
        <w:t>173</w:t>
      </w:r>
      <w:r>
        <w:tab/>
        <w:t>DI fund manager not personally liable</w:t>
      </w:r>
      <w:bookmarkEnd w:id="302"/>
    </w:p>
    <w:p w14:paraId="59E002D6"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1D9B1B9" w14:textId="77777777" w:rsidR="008C3044" w:rsidRDefault="008C3044">
      <w:pPr>
        <w:pStyle w:val="Amain"/>
      </w:pPr>
      <w:r>
        <w:tab/>
        <w:t>(2)</w:t>
      </w:r>
      <w:r>
        <w:tab/>
        <w:t>An amount mentioned in subsection (1) is to be paid by the DI fund manager out of the DI fund.</w:t>
      </w:r>
    </w:p>
    <w:p w14:paraId="1783C1DA" w14:textId="77777777" w:rsidR="008C3044" w:rsidRPr="00503969" w:rsidRDefault="008C3044">
      <w:pPr>
        <w:pStyle w:val="AH5Sec"/>
      </w:pPr>
      <w:bookmarkStart w:id="303" w:name="_Toc38028393"/>
      <w:r w:rsidRPr="003003CE">
        <w:rPr>
          <w:rStyle w:val="CharSectNo"/>
        </w:rPr>
        <w:lastRenderedPageBreak/>
        <w:t>176</w:t>
      </w:r>
      <w:r>
        <w:rPr>
          <w:rStyle w:val="CharSectNo"/>
        </w:rPr>
        <w:tab/>
      </w:r>
      <w:r w:rsidRPr="00503969">
        <w:t>Premiums—maximum rates</w:t>
      </w:r>
      <w:bookmarkEnd w:id="303"/>
    </w:p>
    <w:p w14:paraId="34B09227" w14:textId="77777777" w:rsidR="008C3044" w:rsidRDefault="008C3044">
      <w:pPr>
        <w:pStyle w:val="Amain"/>
        <w:keepNext/>
      </w:pPr>
      <w:r>
        <w:tab/>
        <w:t>(1)</w:t>
      </w:r>
      <w:r>
        <w:tab/>
        <w:t>An insurer must not charge, or accept, a premium for a compulsory insurance policy that is greater than the premium worked out in accordance with the maximum rate of premium prescribed by regulation.</w:t>
      </w:r>
    </w:p>
    <w:p w14:paraId="74E3B75C" w14:textId="77777777" w:rsidR="008C3044" w:rsidRDefault="008C3044">
      <w:pPr>
        <w:pStyle w:val="Penalty"/>
      </w:pPr>
      <w:r>
        <w:t>Maximum penalty:  50 penalty units.</w:t>
      </w:r>
    </w:p>
    <w:p w14:paraId="5EFE326A" w14:textId="77777777" w:rsidR="008C3044" w:rsidRDefault="008C3044">
      <w:pPr>
        <w:pStyle w:val="Amain"/>
      </w:pPr>
      <w:r>
        <w:tab/>
        <w:t>(2)</w:t>
      </w:r>
      <w:r>
        <w:tab/>
        <w:t>An offence against this section is a strict liability offence.</w:t>
      </w:r>
    </w:p>
    <w:p w14:paraId="58E0FF39" w14:textId="77777777" w:rsidR="008C3044" w:rsidRDefault="008C3044">
      <w:pPr>
        <w:pStyle w:val="AH5Sec"/>
      </w:pPr>
      <w:bookmarkStart w:id="304" w:name="_Toc38028394"/>
      <w:r w:rsidRPr="003003CE">
        <w:rPr>
          <w:rStyle w:val="CharSectNo"/>
        </w:rPr>
        <w:t>177</w:t>
      </w:r>
      <w:r>
        <w:tab/>
        <w:t>Premiums—remuneration for professional sporting activity</w:t>
      </w:r>
      <w:bookmarkEnd w:id="304"/>
    </w:p>
    <w:p w14:paraId="4AAC0B11"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45317174" w14:textId="77777777" w:rsidR="008C3044" w:rsidRDefault="008C3044">
      <w:pPr>
        <w:pStyle w:val="AH5Sec"/>
      </w:pPr>
      <w:bookmarkStart w:id="305" w:name="_Toc38028395"/>
      <w:r w:rsidRPr="003003CE">
        <w:rPr>
          <w:rStyle w:val="CharSectNo"/>
        </w:rPr>
        <w:t>178</w:t>
      </w:r>
      <w:r>
        <w:tab/>
        <w:t>Workers’ rights to information</w:t>
      </w:r>
      <w:bookmarkEnd w:id="305"/>
    </w:p>
    <w:p w14:paraId="14DA46A9" w14:textId="77777777" w:rsidR="008C3044" w:rsidRDefault="008C3044">
      <w:pPr>
        <w:pStyle w:val="Amain"/>
      </w:pPr>
      <w:r>
        <w:tab/>
        <w:t>(1)</w:t>
      </w:r>
      <w:r>
        <w:tab/>
        <w:t>If a territory worker who is or has been employed by an employer asks the employer for the name and address of the person who was the employer’s approved insurer on a stated date, the employer must—</w:t>
      </w:r>
    </w:p>
    <w:p w14:paraId="14D57ADE" w14:textId="77777777" w:rsidR="008C3044" w:rsidRDefault="008C3044">
      <w:pPr>
        <w:pStyle w:val="Apara"/>
      </w:pPr>
      <w:r>
        <w:tab/>
        <w:t>(a)</w:t>
      </w:r>
      <w:r>
        <w:tab/>
        <w:t>if the employer was not a self-insurer on that date—tell the worker the name and address of the approved insurer, or each approved insurer, who issued a compulsory insurance policy to the employer that was current on that date; or</w:t>
      </w:r>
    </w:p>
    <w:p w14:paraId="5CD75656" w14:textId="77777777" w:rsidR="008C3044" w:rsidRDefault="008C3044">
      <w:pPr>
        <w:pStyle w:val="Apara"/>
        <w:keepNext/>
      </w:pPr>
      <w:r>
        <w:tab/>
        <w:t>(b)</w:t>
      </w:r>
      <w:r>
        <w:tab/>
        <w:t>if the employer was a self-insurer on that date—tell the worker that fact.</w:t>
      </w:r>
    </w:p>
    <w:p w14:paraId="4C180A37" w14:textId="77777777" w:rsidR="008C3044" w:rsidRDefault="008C3044">
      <w:pPr>
        <w:pStyle w:val="Penalty"/>
      </w:pPr>
      <w:r>
        <w:t>Maximum penalty:  20 penalty units.</w:t>
      </w:r>
    </w:p>
    <w:p w14:paraId="514CCC2D"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0A41BF48" w14:textId="77777777" w:rsidR="008C3044" w:rsidRDefault="008C3044">
      <w:pPr>
        <w:pStyle w:val="Apara"/>
      </w:pPr>
      <w:r>
        <w:tab/>
        <w:t>(a)</w:t>
      </w:r>
      <w:r>
        <w:tab/>
        <w:t>that claim forms for compensation are available from the employer on request and free of charge; and</w:t>
      </w:r>
    </w:p>
    <w:p w14:paraId="1753D3F9" w14:textId="77777777" w:rsidR="008C3044" w:rsidRDefault="008C3044">
      <w:pPr>
        <w:pStyle w:val="Apara"/>
      </w:pPr>
      <w:r>
        <w:tab/>
        <w:t>(b)</w:t>
      </w:r>
      <w:r>
        <w:tab/>
        <w:t>if the employer is a party to a compulsory insurance policy—the approved insurer’s name and address; and</w:t>
      </w:r>
    </w:p>
    <w:p w14:paraId="05F7AE62" w14:textId="77777777" w:rsidR="008C3044" w:rsidRDefault="008C3044">
      <w:pPr>
        <w:pStyle w:val="Apara"/>
        <w:keepNext/>
      </w:pPr>
      <w:r>
        <w:tab/>
        <w:t>(c)</w:t>
      </w:r>
      <w:r>
        <w:tab/>
        <w:t>if the employer is a self-insurer—that the employer is exempt from the requirement to obtain insurance under this Act.</w:t>
      </w:r>
    </w:p>
    <w:p w14:paraId="09E99E8D" w14:textId="77777777" w:rsidR="008C3044" w:rsidRDefault="008C3044">
      <w:pPr>
        <w:pStyle w:val="Penalty"/>
      </w:pPr>
      <w:r>
        <w:t>Maximum penalty: 10 penalty units.</w:t>
      </w:r>
    </w:p>
    <w:p w14:paraId="62743C7F" w14:textId="77777777" w:rsidR="008C3044" w:rsidRDefault="008C3044">
      <w:pPr>
        <w:pStyle w:val="Amain"/>
      </w:pPr>
      <w:r>
        <w:tab/>
        <w:t>(3)</w:t>
      </w:r>
      <w:r>
        <w:tab/>
        <w:t>The employer must display the notice in a conspicuous place so that it can be conveniently read by each territory worker employed by the employer.</w:t>
      </w:r>
    </w:p>
    <w:p w14:paraId="2041B399"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1393B7CC" w14:textId="77777777" w:rsidR="008C3044" w:rsidRDefault="008C3044">
      <w:pPr>
        <w:pStyle w:val="Penalty"/>
      </w:pPr>
      <w:r>
        <w:t>Maximum penalty: 10 penalty units.</w:t>
      </w:r>
    </w:p>
    <w:p w14:paraId="24FEBDF7" w14:textId="77777777" w:rsidR="008C3044" w:rsidRDefault="008C3044">
      <w:pPr>
        <w:pStyle w:val="Amain"/>
      </w:pPr>
      <w:r>
        <w:tab/>
        <w:t>(5)</w:t>
      </w:r>
      <w:r>
        <w:tab/>
        <w:t>An offence against this section is a strict liability offence.</w:t>
      </w:r>
    </w:p>
    <w:p w14:paraId="5BCA70B0" w14:textId="77777777" w:rsidR="008C3044" w:rsidRDefault="008C3044">
      <w:pPr>
        <w:pStyle w:val="AH5Sec"/>
      </w:pPr>
      <w:bookmarkStart w:id="306" w:name="_Toc38028396"/>
      <w:r w:rsidRPr="003003CE">
        <w:rPr>
          <w:rStyle w:val="CharSectNo"/>
        </w:rPr>
        <w:t>179</w:t>
      </w:r>
      <w:r>
        <w:tab/>
        <w:t>Regulations to allow Minister to authorise people</w:t>
      </w:r>
      <w:bookmarkEnd w:id="306"/>
    </w:p>
    <w:p w14:paraId="0052067A" w14:textId="77777777" w:rsidR="008C3044" w:rsidRDefault="008C3044" w:rsidP="00E80CEB">
      <w:pPr>
        <w:pStyle w:val="Amainreturn"/>
        <w:keepNext/>
      </w:pPr>
      <w:r>
        <w:t>A regulation may—</w:t>
      </w:r>
    </w:p>
    <w:p w14:paraId="65CF376E"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598E713E" w14:textId="77777777" w:rsidR="008C3044" w:rsidRDefault="008C3044">
      <w:pPr>
        <w:pStyle w:val="Apara"/>
      </w:pPr>
      <w:r>
        <w:tab/>
        <w:t>(b)</w:t>
      </w:r>
      <w:r>
        <w:tab/>
        <w:t>prescribe the circumstances in which the people authorised may enter premises to examine the records.</w:t>
      </w:r>
    </w:p>
    <w:p w14:paraId="489B5088" w14:textId="77777777" w:rsidR="006D0269" w:rsidRPr="006D0269" w:rsidRDefault="006D0269" w:rsidP="006D0269">
      <w:pPr>
        <w:pStyle w:val="PageBreak"/>
      </w:pPr>
      <w:r w:rsidRPr="006D0269">
        <w:br w:type="page"/>
      </w:r>
    </w:p>
    <w:p w14:paraId="096D58A9" w14:textId="77777777" w:rsidR="00375B39" w:rsidRPr="003003CE" w:rsidRDefault="00375B39" w:rsidP="00375B39">
      <w:pPr>
        <w:pStyle w:val="AH2Part"/>
      </w:pPr>
      <w:bookmarkStart w:id="307" w:name="_Toc38028397"/>
      <w:r w:rsidRPr="003003CE">
        <w:rPr>
          <w:rStyle w:val="CharPartNo"/>
        </w:rPr>
        <w:lastRenderedPageBreak/>
        <w:t>Part 8.3</w:t>
      </w:r>
      <w:r>
        <w:tab/>
      </w:r>
      <w:r w:rsidRPr="003003CE">
        <w:rPr>
          <w:rStyle w:val="CharPartText"/>
        </w:rPr>
        <w:t>Acts of terrorism</w:t>
      </w:r>
      <w:bookmarkEnd w:id="307"/>
    </w:p>
    <w:p w14:paraId="42EF0A69" w14:textId="77777777" w:rsidR="006D0269" w:rsidRDefault="006D0269" w:rsidP="006D0269">
      <w:pPr>
        <w:pStyle w:val="Placeholder"/>
        <w:suppressLineNumbers/>
      </w:pPr>
      <w:r>
        <w:rPr>
          <w:rStyle w:val="CharDivNo"/>
        </w:rPr>
        <w:t xml:space="preserve">  </w:t>
      </w:r>
      <w:r>
        <w:rPr>
          <w:rStyle w:val="CharDivText"/>
        </w:rPr>
        <w:t xml:space="preserve">  </w:t>
      </w:r>
    </w:p>
    <w:p w14:paraId="676F2EC4" w14:textId="77777777" w:rsidR="00375B39" w:rsidRDefault="00375B39" w:rsidP="00375B39">
      <w:pPr>
        <w:pStyle w:val="AH5Sec"/>
      </w:pPr>
      <w:bookmarkStart w:id="308" w:name="_Toc38028398"/>
      <w:r w:rsidRPr="003003CE">
        <w:rPr>
          <w:rStyle w:val="CharSectNo"/>
        </w:rPr>
        <w:t>179A</w:t>
      </w:r>
      <w:r>
        <w:tab/>
        <w:t xml:space="preserve">Application of </w:t>
      </w:r>
      <w:r w:rsidR="00290B12">
        <w:t>pt 8.3</w:t>
      </w:r>
      <w:r>
        <w:t xml:space="preserve"> to insurers</w:t>
      </w:r>
      <w:bookmarkEnd w:id="308"/>
    </w:p>
    <w:p w14:paraId="2F620021"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5DABAD2E"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1E1FAA96" w14:textId="77777777" w:rsidR="00375B39" w:rsidRDefault="00375B39" w:rsidP="00375B39">
      <w:pPr>
        <w:pStyle w:val="Apara"/>
      </w:pPr>
      <w:r>
        <w:tab/>
        <w:t>(b)</w:t>
      </w:r>
      <w:r>
        <w:tab/>
        <w:t>the insurer accepts liability for claims for compensation for injuries or deaths (or both) caused by the act of terrorism; and</w:t>
      </w:r>
    </w:p>
    <w:p w14:paraId="3FDFED0C"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0C95B3D0"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61FECDB"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71CE7389" w14:textId="77777777" w:rsidR="00375B39" w:rsidRDefault="00375B39" w:rsidP="00375B39">
      <w:pPr>
        <w:pStyle w:val="Formula"/>
      </w:pPr>
      <w:r>
        <w:rPr>
          <w:noProof/>
          <w:position w:val="-10"/>
          <w:sz w:val="20"/>
          <w:lang w:eastAsia="en-AU"/>
        </w:rPr>
        <w:drawing>
          <wp:inline distT="0" distB="0" distL="0" distR="0" wp14:anchorId="2078E4B1" wp14:editId="58EA12DF">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6"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183330C7" w14:textId="77777777" w:rsidR="00375B39" w:rsidRDefault="00375B39" w:rsidP="00375B39">
      <w:pPr>
        <w:pStyle w:val="Amain"/>
      </w:pPr>
      <w:r>
        <w:tab/>
        <w:t>(3)</w:t>
      </w:r>
      <w:r>
        <w:tab/>
        <w:t>In this section:</w:t>
      </w:r>
    </w:p>
    <w:p w14:paraId="7EE30C3E"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6759B170" w14:textId="77777777" w:rsidR="00375B39" w:rsidRDefault="00375B39" w:rsidP="00375B39">
      <w:pPr>
        <w:pStyle w:val="aDef"/>
        <w:keepNext/>
      </w:pPr>
      <w:r>
        <w:rPr>
          <w:rStyle w:val="charBoldItals"/>
        </w:rPr>
        <w:lastRenderedPageBreak/>
        <w:t>premium pool</w:t>
      </w:r>
      <w:r>
        <w:t xml:space="preserve"> means the total amount of—</w:t>
      </w:r>
    </w:p>
    <w:p w14:paraId="76F90CE5" w14:textId="77777777" w:rsidR="00375B39" w:rsidRDefault="00375B39" w:rsidP="00375B39">
      <w:pPr>
        <w:pStyle w:val="aDefpara"/>
      </w:pPr>
      <w:r>
        <w:tab/>
        <w:t>(a)</w:t>
      </w:r>
      <w:r>
        <w:tab/>
        <w:t>the premium income received by each approved insurer in relation to compulsory insurance policies in the financial year before the act of terror happens; and</w:t>
      </w:r>
    </w:p>
    <w:p w14:paraId="4B70AD05" w14:textId="77777777" w:rsidR="00375B39" w:rsidRDefault="00375B39" w:rsidP="00375B39">
      <w:pPr>
        <w:pStyle w:val="aDefpara"/>
      </w:pPr>
      <w:r>
        <w:tab/>
        <w:t>(b)</w:t>
      </w:r>
      <w:r>
        <w:tab/>
        <w:t>the premium that would have been payable by each self-insurer if the self-insurer had obtained a compulsory insurance policy for the financial year (or the part of the financial year for which the self-insurer was a self-insurer).</w:t>
      </w:r>
    </w:p>
    <w:p w14:paraId="3CAA6E29" w14:textId="77777777" w:rsidR="00375B39" w:rsidRDefault="00375B39" w:rsidP="00375B39">
      <w:pPr>
        <w:pStyle w:val="aDef"/>
      </w:pPr>
      <w:r>
        <w:rPr>
          <w:rStyle w:val="charBoldItals"/>
        </w:rPr>
        <w:t>relevant premium pool amount</w:t>
      </w:r>
      <w:r>
        <w:t xml:space="preserve"> means 5% of the premium pool.</w:t>
      </w:r>
    </w:p>
    <w:p w14:paraId="7150F076" w14:textId="77777777" w:rsidR="00375B39" w:rsidRDefault="00375B39" w:rsidP="00375B39">
      <w:pPr>
        <w:pStyle w:val="AH5Sec"/>
      </w:pPr>
      <w:bookmarkStart w:id="309" w:name="_Toc38028399"/>
      <w:r w:rsidRPr="003003CE">
        <w:rPr>
          <w:rStyle w:val="CharSectNo"/>
        </w:rPr>
        <w:t>179B</w:t>
      </w:r>
      <w:r>
        <w:tab/>
        <w:t>Definitions—</w:t>
      </w:r>
      <w:r w:rsidR="00290B12">
        <w:t>pt 8.3</w:t>
      </w:r>
      <w:bookmarkEnd w:id="309"/>
    </w:p>
    <w:p w14:paraId="4925C957" w14:textId="77777777" w:rsidR="00375B39" w:rsidRDefault="00375B39" w:rsidP="00375B39">
      <w:pPr>
        <w:pStyle w:val="Amainreturn"/>
      </w:pPr>
      <w:r>
        <w:t xml:space="preserve">In this </w:t>
      </w:r>
      <w:r w:rsidR="006C6F7D" w:rsidRPr="00383099">
        <w:t>part</w:t>
      </w:r>
      <w:r>
        <w:t>:</w:t>
      </w:r>
    </w:p>
    <w:p w14:paraId="49A9ECCA" w14:textId="77777777" w:rsidR="00375B39" w:rsidRDefault="00375B39" w:rsidP="00375B39">
      <w:pPr>
        <w:pStyle w:val="aDef"/>
      </w:pPr>
      <w:r>
        <w:rPr>
          <w:rStyle w:val="charBoldItals"/>
        </w:rPr>
        <w:t>act of terrorism</w:t>
      </w:r>
      <w:r>
        <w:t xml:space="preserve">—see section </w:t>
      </w:r>
      <w:r w:rsidR="00BC1125">
        <w:t>179C</w:t>
      </w:r>
      <w:r>
        <w:t>.</w:t>
      </w:r>
    </w:p>
    <w:p w14:paraId="16EDE796" w14:textId="77777777" w:rsidR="00375B39" w:rsidRDefault="00375B39" w:rsidP="00375B39">
      <w:pPr>
        <w:pStyle w:val="aDef"/>
      </w:pPr>
      <w:r>
        <w:rPr>
          <w:rStyle w:val="charBoldItals"/>
        </w:rPr>
        <w:t>insurer</w:t>
      </w:r>
      <w:r>
        <w:t xml:space="preserve"> means an approved insurer or a self-insurer.</w:t>
      </w:r>
    </w:p>
    <w:p w14:paraId="3FDA360A" w14:textId="77777777" w:rsidR="00375B39" w:rsidRDefault="00375B39" w:rsidP="00375B39">
      <w:pPr>
        <w:pStyle w:val="aDef"/>
      </w:pPr>
      <w:r>
        <w:rPr>
          <w:rStyle w:val="charBoldItals"/>
        </w:rPr>
        <w:t>temporary fund</w:t>
      </w:r>
      <w:r>
        <w:t xml:space="preserve">—see section </w:t>
      </w:r>
      <w:r w:rsidR="00BC1125">
        <w:t>179D</w:t>
      </w:r>
      <w:r>
        <w:t xml:space="preserve"> (1).</w:t>
      </w:r>
    </w:p>
    <w:p w14:paraId="31580197"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841BD2C" w14:textId="77777777" w:rsidR="00375B39" w:rsidRDefault="00375B39" w:rsidP="00375B39">
      <w:pPr>
        <w:pStyle w:val="AH5Sec"/>
      </w:pPr>
      <w:bookmarkStart w:id="310" w:name="_Toc38028400"/>
      <w:r w:rsidRPr="003003CE">
        <w:rPr>
          <w:rStyle w:val="CharSectNo"/>
        </w:rPr>
        <w:t>179C</w:t>
      </w:r>
      <w:r>
        <w:tab/>
        <w:t xml:space="preserve">Meaning of </w:t>
      </w:r>
      <w:r>
        <w:rPr>
          <w:rStyle w:val="charItals"/>
        </w:rPr>
        <w:t>act of terrorism</w:t>
      </w:r>
      <w:r>
        <w:t xml:space="preserve"> for </w:t>
      </w:r>
      <w:r w:rsidR="007C1F48">
        <w:t>pt 8.3</w:t>
      </w:r>
      <w:bookmarkEnd w:id="310"/>
    </w:p>
    <w:p w14:paraId="2D03071E" w14:textId="77777777" w:rsidR="00375B39" w:rsidRDefault="00375B39" w:rsidP="00375B39">
      <w:pPr>
        <w:pStyle w:val="Amain"/>
      </w:pPr>
      <w:r>
        <w:tab/>
        <w:t>(1)</w:t>
      </w:r>
      <w:r>
        <w:tab/>
        <w:t xml:space="preserve">In this </w:t>
      </w:r>
      <w:r w:rsidR="006C6F7D" w:rsidRPr="00383099">
        <w:t>part</w:t>
      </w:r>
      <w:r>
        <w:t>:</w:t>
      </w:r>
    </w:p>
    <w:p w14:paraId="6834E456" w14:textId="77777777" w:rsidR="00375B39" w:rsidRDefault="00375B39" w:rsidP="00375B39">
      <w:pPr>
        <w:pStyle w:val="aDef"/>
        <w:keepNext/>
      </w:pPr>
      <w:r>
        <w:rPr>
          <w:rStyle w:val="charBoldItals"/>
        </w:rPr>
        <w:t>act of terrorism</w:t>
      </w:r>
      <w:r>
        <w:t xml:space="preserve"> means the use or threat of action if—</w:t>
      </w:r>
    </w:p>
    <w:p w14:paraId="50289A4C" w14:textId="77777777" w:rsidR="00375B39" w:rsidRDefault="00375B39" w:rsidP="00375B39">
      <w:pPr>
        <w:pStyle w:val="aDefpara"/>
      </w:pPr>
      <w:r>
        <w:tab/>
        <w:t>(a)</w:t>
      </w:r>
      <w:r>
        <w:tab/>
        <w:t>the action falls within subsection (2); and</w:t>
      </w:r>
    </w:p>
    <w:p w14:paraId="40B43465" w14:textId="77777777" w:rsidR="00375B39" w:rsidRDefault="00375B39" w:rsidP="00375B39">
      <w:pPr>
        <w:pStyle w:val="aDefpara"/>
      </w:pPr>
      <w:r>
        <w:tab/>
        <w:t>(b)</w:t>
      </w:r>
      <w:r>
        <w:tab/>
        <w:t>the use or threat is designed to influence a government or to intimidate the public or a section of the public; and</w:t>
      </w:r>
    </w:p>
    <w:p w14:paraId="5C4AD7EA" w14:textId="77777777" w:rsidR="00375B39" w:rsidRDefault="00375B39" w:rsidP="00375B39">
      <w:pPr>
        <w:pStyle w:val="aDefpara"/>
      </w:pPr>
      <w:r>
        <w:tab/>
        <w:t>(c)</w:t>
      </w:r>
      <w:r>
        <w:tab/>
        <w:t>the use or threat is made for the purpose of advancing a political, religious or ideological cause.</w:t>
      </w:r>
    </w:p>
    <w:p w14:paraId="3E4A01F3" w14:textId="77777777" w:rsidR="00375B39" w:rsidRDefault="00375B39" w:rsidP="007535AE">
      <w:pPr>
        <w:pStyle w:val="Amain"/>
      </w:pPr>
      <w:r>
        <w:tab/>
        <w:t>(2)</w:t>
      </w:r>
      <w:r>
        <w:tab/>
        <w:t>Action falls within this subsection if it—</w:t>
      </w:r>
    </w:p>
    <w:p w14:paraId="3839AE3B" w14:textId="77777777" w:rsidR="00375B39" w:rsidRDefault="00375B39" w:rsidP="007535AE">
      <w:pPr>
        <w:pStyle w:val="Apara"/>
      </w:pPr>
      <w:r>
        <w:tab/>
        <w:t>(a)</w:t>
      </w:r>
      <w:r>
        <w:tab/>
        <w:t>involves serious violence against a person; or</w:t>
      </w:r>
    </w:p>
    <w:p w14:paraId="17DDD6F1" w14:textId="77777777" w:rsidR="00375B39" w:rsidRDefault="00375B39" w:rsidP="00375B39">
      <w:pPr>
        <w:pStyle w:val="Apara"/>
      </w:pPr>
      <w:r>
        <w:lastRenderedPageBreak/>
        <w:tab/>
        <w:t>(b)</w:t>
      </w:r>
      <w:r>
        <w:tab/>
        <w:t>involves serious damage to property; or</w:t>
      </w:r>
    </w:p>
    <w:p w14:paraId="348B964C" w14:textId="77777777" w:rsidR="00375B39" w:rsidRDefault="00375B39" w:rsidP="00375B39">
      <w:pPr>
        <w:pStyle w:val="Apara"/>
      </w:pPr>
      <w:r>
        <w:tab/>
        <w:t>(c)</w:t>
      </w:r>
      <w:r>
        <w:tab/>
        <w:t>endangers a person’s life, other than that of the person committing the action; or</w:t>
      </w:r>
    </w:p>
    <w:p w14:paraId="6A11A4AB" w14:textId="77777777" w:rsidR="00375B39" w:rsidRDefault="00375B39" w:rsidP="00375B39">
      <w:pPr>
        <w:pStyle w:val="Apara"/>
      </w:pPr>
      <w:r>
        <w:tab/>
        <w:t>(d)</w:t>
      </w:r>
      <w:r>
        <w:tab/>
        <w:t>creates a serious risk to the health or safety of the public or a section of the public; or</w:t>
      </w:r>
    </w:p>
    <w:p w14:paraId="41E723C4" w14:textId="77777777" w:rsidR="00375B39" w:rsidRDefault="00375B39" w:rsidP="00375B39">
      <w:pPr>
        <w:pStyle w:val="Apara"/>
      </w:pPr>
      <w:r>
        <w:tab/>
        <w:t>(e)</w:t>
      </w:r>
      <w:r>
        <w:tab/>
        <w:t>is designed seriously to interfere with or seriously to disrupt an electronic system.</w:t>
      </w:r>
    </w:p>
    <w:p w14:paraId="5B53E267"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C217F35" w14:textId="77777777" w:rsidR="00375B39" w:rsidRDefault="00375B39" w:rsidP="00375B39">
      <w:pPr>
        <w:pStyle w:val="Amain"/>
      </w:pPr>
      <w:r>
        <w:tab/>
        <w:t>(4)</w:t>
      </w:r>
      <w:r>
        <w:tab/>
        <w:t>In this section:</w:t>
      </w:r>
    </w:p>
    <w:p w14:paraId="6C19DC68" w14:textId="77777777"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37297EEA" w14:textId="77777777" w:rsidR="00375B39" w:rsidRDefault="00375B39" w:rsidP="00375B39">
      <w:pPr>
        <w:pStyle w:val="aDef"/>
      </w:pPr>
      <w:r>
        <w:rPr>
          <w:rStyle w:val="charBoldItals"/>
        </w:rPr>
        <w:t>government</w:t>
      </w:r>
      <w:r>
        <w:t xml:space="preserve"> includes the government of another Australian jurisdiction or a foreign country.</w:t>
      </w:r>
    </w:p>
    <w:p w14:paraId="4DF697A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082571F6"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1F91A0FE"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30D9F3B6" w14:textId="77777777" w:rsidR="00375B39" w:rsidRDefault="00375B39" w:rsidP="00375B39">
      <w:pPr>
        <w:pStyle w:val="AH5Sec"/>
      </w:pPr>
      <w:bookmarkStart w:id="311" w:name="_Toc38028401"/>
      <w:r w:rsidRPr="003003CE">
        <w:rPr>
          <w:rStyle w:val="CharSectNo"/>
        </w:rPr>
        <w:t>179D</w:t>
      </w:r>
      <w:r>
        <w:tab/>
        <w:t>Terrorism cover temporary reinsurance fund</w:t>
      </w:r>
      <w:bookmarkEnd w:id="311"/>
    </w:p>
    <w:p w14:paraId="346752E0"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7AE33955" w14:textId="77777777" w:rsidR="00375B39" w:rsidRDefault="00375B39" w:rsidP="00C61638">
      <w:pPr>
        <w:pStyle w:val="Amain"/>
        <w:keepNext/>
      </w:pPr>
      <w:r>
        <w:tab/>
        <w:t>(2)</w:t>
      </w:r>
      <w:r>
        <w:tab/>
        <w:t>The temporary fund consists of—</w:t>
      </w:r>
    </w:p>
    <w:p w14:paraId="7A1B6989"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8ACB01F" w14:textId="77777777" w:rsidR="00375B39" w:rsidRDefault="00375B39" w:rsidP="00375B39">
      <w:pPr>
        <w:pStyle w:val="Apara"/>
      </w:pPr>
      <w:r>
        <w:tab/>
        <w:t>(b)</w:t>
      </w:r>
      <w:r>
        <w:tab/>
        <w:t>amounts borrowed by the Territory for the fund; and</w:t>
      </w:r>
    </w:p>
    <w:p w14:paraId="63ED58C5" w14:textId="77777777" w:rsidR="00375B39" w:rsidRDefault="00375B39" w:rsidP="00375B39">
      <w:pPr>
        <w:pStyle w:val="Apara"/>
      </w:pPr>
      <w:r>
        <w:tab/>
        <w:t>(c)</w:t>
      </w:r>
      <w:r>
        <w:tab/>
        <w:t xml:space="preserve">any contributions made by the Territory to the fund; and </w:t>
      </w:r>
    </w:p>
    <w:p w14:paraId="237370A9" w14:textId="77777777" w:rsidR="00375B39" w:rsidRDefault="00375B39" w:rsidP="00375B39">
      <w:pPr>
        <w:pStyle w:val="Apara"/>
      </w:pPr>
      <w:r>
        <w:lastRenderedPageBreak/>
        <w:tab/>
        <w:t>(d)</w:t>
      </w:r>
      <w:r>
        <w:tab/>
        <w:t>any amount paid to the fund by the DI fund manager under section 166B (2); and</w:t>
      </w:r>
    </w:p>
    <w:p w14:paraId="1EB5B6DF" w14:textId="77777777" w:rsidR="00375B39" w:rsidRDefault="00375B39" w:rsidP="00375B39">
      <w:pPr>
        <w:pStyle w:val="Apara"/>
      </w:pPr>
      <w:r>
        <w:tab/>
        <w:t>(e)</w:t>
      </w:r>
      <w:r>
        <w:tab/>
        <w:t>income from the investment of amounts in the fund; and</w:t>
      </w:r>
    </w:p>
    <w:p w14:paraId="3C355AAF" w14:textId="77777777" w:rsidR="00375B39" w:rsidRDefault="00375B39" w:rsidP="00375B39">
      <w:pPr>
        <w:pStyle w:val="Apara"/>
      </w:pPr>
      <w:r>
        <w:tab/>
        <w:t>(f)</w:t>
      </w:r>
      <w:r>
        <w:tab/>
        <w:t>any other amounts that may lawfully be paid into the fund.</w:t>
      </w:r>
    </w:p>
    <w:p w14:paraId="65E4C4F6" w14:textId="7D604D4E" w:rsidR="00375B39" w:rsidRDefault="00375B39" w:rsidP="00375B39">
      <w:pPr>
        <w:pStyle w:val="Amain"/>
      </w:pPr>
      <w:r>
        <w:tab/>
        <w:t>(3)</w:t>
      </w:r>
      <w:r>
        <w:tab/>
        <w:t xml:space="preserve">The temporary fund is to be managed by the Territory and money paid into it is taken to be trust money under the </w:t>
      </w:r>
      <w:hyperlink r:id="rId147" w:tooltip="A1996-22" w:history="1">
        <w:r w:rsidR="007E2C8A" w:rsidRPr="007E2C8A">
          <w:rPr>
            <w:rStyle w:val="charCitHyperlinkItal"/>
          </w:rPr>
          <w:t>Financial Management Act 1996</w:t>
        </w:r>
      </w:hyperlink>
      <w:r>
        <w:t xml:space="preserve">. </w:t>
      </w:r>
    </w:p>
    <w:p w14:paraId="146505F5" w14:textId="72829FCB" w:rsidR="00375B39" w:rsidRPr="00692F74" w:rsidRDefault="00375B39" w:rsidP="00375B39">
      <w:pPr>
        <w:pStyle w:val="Amain"/>
      </w:pPr>
      <w:r w:rsidRPr="00692F74">
        <w:tab/>
        <w:t>(4)</w:t>
      </w:r>
      <w:r w:rsidRPr="00692F74">
        <w:tab/>
        <w:t xml:space="preserve">However, the </w:t>
      </w:r>
      <w:hyperlink r:id="rId148" w:tooltip="A1996-22" w:history="1">
        <w:r w:rsidR="007E2C8A" w:rsidRPr="007E2C8A">
          <w:rPr>
            <w:rStyle w:val="charCitHyperlinkItal"/>
          </w:rPr>
          <w:t>Financial Management Act 1996</w:t>
        </w:r>
      </w:hyperlink>
      <w:r w:rsidRPr="00692F74">
        <w:t>, section 53A (Unclaimed trust money) does not apply to the temporary fund.</w:t>
      </w:r>
    </w:p>
    <w:p w14:paraId="02A253C3" w14:textId="77777777" w:rsidR="00375B39" w:rsidRDefault="00375B39" w:rsidP="00375B39">
      <w:pPr>
        <w:pStyle w:val="AH5Sec"/>
      </w:pPr>
      <w:bookmarkStart w:id="312" w:name="_Toc38028402"/>
      <w:r w:rsidRPr="003003CE">
        <w:rPr>
          <w:rStyle w:val="CharSectNo"/>
        </w:rPr>
        <w:t>179E</w:t>
      </w:r>
      <w:r>
        <w:tab/>
        <w:t>Entitlement of insurers to reimbursement from temporary fund</w:t>
      </w:r>
      <w:bookmarkEnd w:id="312"/>
    </w:p>
    <w:p w14:paraId="28740575"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06021407"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8C715B4"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89866F8"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79B303FE"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63AD278C" w14:textId="77777777" w:rsidR="00375B39" w:rsidRDefault="00375B39" w:rsidP="007535AE">
      <w:pPr>
        <w:pStyle w:val="Amain"/>
        <w:keepNext/>
      </w:pPr>
      <w:r>
        <w:lastRenderedPageBreak/>
        <w:tab/>
        <w:t>(4)</w:t>
      </w:r>
      <w:r>
        <w:tab/>
        <w:t>In this section:</w:t>
      </w:r>
    </w:p>
    <w:p w14:paraId="04D324DE"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33A078E" w14:textId="77777777" w:rsidR="00375B39" w:rsidRDefault="00375B39" w:rsidP="00375B39">
      <w:pPr>
        <w:pStyle w:val="AH5Sec"/>
      </w:pPr>
      <w:bookmarkStart w:id="313" w:name="_Toc38028403"/>
      <w:r w:rsidRPr="003003CE">
        <w:rPr>
          <w:rStyle w:val="CharSectNo"/>
        </w:rPr>
        <w:t>179F</w:t>
      </w:r>
      <w:r>
        <w:tab/>
        <w:t>Payments out of temporary fund</w:t>
      </w:r>
      <w:bookmarkEnd w:id="313"/>
    </w:p>
    <w:p w14:paraId="5440A12F" w14:textId="77777777" w:rsidR="00375B39" w:rsidRDefault="00375B39" w:rsidP="00375B39">
      <w:pPr>
        <w:pStyle w:val="Amainreturn"/>
        <w:keepNext/>
      </w:pPr>
      <w:r>
        <w:t>The temporary fund may be used to—</w:t>
      </w:r>
    </w:p>
    <w:p w14:paraId="4E7476AB"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64F95BDB" w14:textId="77777777" w:rsidR="00375B39" w:rsidRDefault="00375B39" w:rsidP="00375B39">
      <w:pPr>
        <w:pStyle w:val="Apara"/>
      </w:pPr>
      <w:r>
        <w:tab/>
        <w:t>(b)</w:t>
      </w:r>
      <w:r>
        <w:tab/>
        <w:t>repay any amount borrowed for, or contributed by the Territory to, the fund; and</w:t>
      </w:r>
    </w:p>
    <w:p w14:paraId="4D45C350" w14:textId="77777777" w:rsidR="00375B39" w:rsidRDefault="00375B39" w:rsidP="00375B39">
      <w:pPr>
        <w:pStyle w:val="Apara"/>
      </w:pPr>
      <w:r>
        <w:tab/>
        <w:t>(c)</w:t>
      </w:r>
      <w:r>
        <w:tab/>
        <w:t>pay interest on an amount mentioned in paragraph (b).</w:t>
      </w:r>
    </w:p>
    <w:p w14:paraId="0862BD57" w14:textId="77777777" w:rsidR="00375B39" w:rsidRDefault="00375B39" w:rsidP="00375B39">
      <w:pPr>
        <w:pStyle w:val="AH5Sec"/>
      </w:pPr>
      <w:bookmarkStart w:id="314" w:name="_Toc38028404"/>
      <w:r w:rsidRPr="003003CE">
        <w:rPr>
          <w:rStyle w:val="CharSectNo"/>
        </w:rPr>
        <w:t>179G</w:t>
      </w:r>
      <w:r>
        <w:tab/>
        <w:t>Regulations about temporary fund</w:t>
      </w:r>
      <w:bookmarkEnd w:id="314"/>
    </w:p>
    <w:p w14:paraId="4F066DF3" w14:textId="77777777" w:rsidR="00375B39" w:rsidRDefault="00375B39" w:rsidP="00375B39">
      <w:pPr>
        <w:pStyle w:val="Amain"/>
      </w:pPr>
      <w:r>
        <w:tab/>
        <w:t>(1)</w:t>
      </w:r>
      <w:r>
        <w:tab/>
        <w:t>A regulation may make provision in relation to the temporary fund, including—</w:t>
      </w:r>
    </w:p>
    <w:p w14:paraId="44B4D7B9" w14:textId="77777777" w:rsidR="00375B39" w:rsidRDefault="00375B39" w:rsidP="00375B39">
      <w:pPr>
        <w:pStyle w:val="Apara"/>
      </w:pPr>
      <w:r>
        <w:tab/>
        <w:t>(a)</w:t>
      </w:r>
      <w:r>
        <w:tab/>
        <w:t>the imposition of levies on insurers for the fund; and</w:t>
      </w:r>
    </w:p>
    <w:p w14:paraId="68C4A2E1" w14:textId="77777777" w:rsidR="00375B39" w:rsidRDefault="00375B39" w:rsidP="00375B39">
      <w:pPr>
        <w:pStyle w:val="Apara"/>
      </w:pPr>
      <w:r>
        <w:tab/>
        <w:t>(b)</w:t>
      </w:r>
      <w:r>
        <w:tab/>
        <w:t>payments from the fund.</w:t>
      </w:r>
    </w:p>
    <w:p w14:paraId="5AA9874D" w14:textId="77777777" w:rsidR="00375B39" w:rsidRDefault="00375B39" w:rsidP="00375B39">
      <w:pPr>
        <w:pStyle w:val="Amain"/>
      </w:pPr>
      <w:r>
        <w:tab/>
        <w:t>(2)</w:t>
      </w:r>
      <w:r>
        <w:tab/>
        <w:t xml:space="preserve">In particular, a regulation may make provision in relation to— </w:t>
      </w:r>
    </w:p>
    <w:p w14:paraId="34B86E97" w14:textId="77777777" w:rsidR="00375B39" w:rsidRDefault="00375B39" w:rsidP="00375B39">
      <w:pPr>
        <w:pStyle w:val="Apara"/>
      </w:pPr>
      <w:r>
        <w:tab/>
        <w:t>(a)</w:t>
      </w:r>
      <w:r>
        <w:tab/>
        <w:t>levies for the fund, including their rate; and</w:t>
      </w:r>
    </w:p>
    <w:p w14:paraId="227753A0" w14:textId="77777777" w:rsidR="00375B39" w:rsidRDefault="00375B39" w:rsidP="00375B39">
      <w:pPr>
        <w:pStyle w:val="Apara"/>
      </w:pPr>
      <w:r>
        <w:tab/>
        <w:t>(b)</w:t>
      </w:r>
      <w:r>
        <w:tab/>
        <w:t>payments to the fund, including contributions by the Territory to the fund; and</w:t>
      </w:r>
    </w:p>
    <w:p w14:paraId="56CFE083"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7FE4F50D" w14:textId="77777777" w:rsidR="00375B39" w:rsidRDefault="00375B39" w:rsidP="007535AE">
      <w:pPr>
        <w:pStyle w:val="Amain"/>
        <w:keepNext/>
      </w:pPr>
      <w:r>
        <w:lastRenderedPageBreak/>
        <w:tab/>
        <w:t>(3)</w:t>
      </w:r>
      <w:r>
        <w:tab/>
        <w:t>However, a regulation must not impose a levy for a period that is—</w:t>
      </w:r>
    </w:p>
    <w:p w14:paraId="0D99F068" w14:textId="77777777" w:rsidR="00375B39" w:rsidRDefault="00375B39" w:rsidP="00375B39">
      <w:pPr>
        <w:pStyle w:val="Apara"/>
      </w:pPr>
      <w:r>
        <w:tab/>
        <w:t>(a)</w:t>
      </w:r>
      <w:r>
        <w:tab/>
        <w:t>for an approved insurer—more than 10% of the premiums received by the insurer in relation to compulsory insurance policies issued by the insurer that begin during the period; and</w:t>
      </w:r>
    </w:p>
    <w:p w14:paraId="65A882D9" w14:textId="77777777" w:rsidR="00375B39" w:rsidRDefault="00375B39" w:rsidP="00375B39">
      <w:pPr>
        <w:pStyle w:val="Apara"/>
      </w:pPr>
      <w:r>
        <w:tab/>
        <w:t>(b)</w:t>
      </w:r>
      <w:r>
        <w:tab/>
        <w:t>for a self-insurer—more than 10% of the estimated premium that would have been payable by the self-insurer for a compulsory insurance policy obtained by the self-insurer that began at the beginning of the period.</w:t>
      </w:r>
    </w:p>
    <w:p w14:paraId="0CB09A19" w14:textId="77777777" w:rsidR="00375B39" w:rsidRDefault="00375B39" w:rsidP="00375B39">
      <w:pPr>
        <w:pStyle w:val="AH5Sec"/>
      </w:pPr>
      <w:bookmarkStart w:id="315" w:name="_Toc38028405"/>
      <w:r w:rsidRPr="003003CE">
        <w:rPr>
          <w:rStyle w:val="CharSectNo"/>
        </w:rPr>
        <w:t>179H</w:t>
      </w:r>
      <w:r>
        <w:tab/>
        <w:t>Exclusion of Corporations legislation</w:t>
      </w:r>
      <w:bookmarkEnd w:id="315"/>
    </w:p>
    <w:p w14:paraId="6E146DB2" w14:textId="65CDA662" w:rsidR="00375B39" w:rsidRDefault="00375B39" w:rsidP="00375B39">
      <w:pPr>
        <w:pStyle w:val="Amain"/>
        <w:keepNext/>
      </w:pPr>
      <w:r>
        <w:tab/>
        <w:t>(1)</w:t>
      </w:r>
      <w:r>
        <w:tab/>
        <w:t xml:space="preserve">The temporary fund is declared to be an excluded matter for the purposes of the </w:t>
      </w:r>
      <w:hyperlink r:id="rId149"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0" w:tooltip="Act 2001 No 50 (Cwlth)" w:history="1">
        <w:r w:rsidR="006D4460" w:rsidRPr="00D74CAB">
          <w:rPr>
            <w:rStyle w:val="charCitHyperlinkAbbrev"/>
          </w:rPr>
          <w:t>Corporations Act</w:t>
        </w:r>
      </w:hyperlink>
      <w:r>
        <w:t>, part 1.1A (Interaction between Corporations Legislation and State and Territory laws) applies.</w:t>
      </w:r>
    </w:p>
    <w:p w14:paraId="20C143D8" w14:textId="295C9A7D" w:rsidR="00375B39" w:rsidRDefault="00375B39" w:rsidP="00375B39">
      <w:pPr>
        <w:pStyle w:val="aNote"/>
      </w:pPr>
      <w:r>
        <w:rPr>
          <w:rStyle w:val="charItals"/>
        </w:rPr>
        <w:t>Note</w:t>
      </w:r>
      <w:r>
        <w:rPr>
          <w:rStyle w:val="charItals"/>
        </w:rPr>
        <w:tab/>
      </w:r>
      <w:r>
        <w:t xml:space="preserve">The </w:t>
      </w:r>
      <w:hyperlink r:id="rId151"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2"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31548AD0" w14:textId="5F853CEB"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3"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4" w:tooltip="Act 2001 No 50 (Cwlth)" w:history="1">
        <w:r w:rsidR="006D4460" w:rsidRPr="00D74CAB">
          <w:rPr>
            <w:rStyle w:val="charCitHyperlinkAbbrev"/>
          </w:rPr>
          <w:t>Corporations Act</w:t>
        </w:r>
      </w:hyperlink>
      <w:r>
        <w:t>, part 1.1A applies.</w:t>
      </w:r>
    </w:p>
    <w:p w14:paraId="135E2322" w14:textId="77777777" w:rsidR="00375B39" w:rsidRPr="0022637C" w:rsidRDefault="00375B39" w:rsidP="007535AE">
      <w:pPr>
        <w:pStyle w:val="AH5Sec"/>
        <w:rPr>
          <w:lang w:val="en-US"/>
        </w:rPr>
      </w:pPr>
      <w:bookmarkStart w:id="316" w:name="_Toc38028406"/>
      <w:r w:rsidRPr="003003CE">
        <w:rPr>
          <w:rStyle w:val="CharSectNo"/>
        </w:rPr>
        <w:lastRenderedPageBreak/>
        <w:t>179I</w:t>
      </w:r>
      <w:r w:rsidRPr="0022637C">
        <w:rPr>
          <w:lang w:val="en-US"/>
        </w:rPr>
        <w:tab/>
        <w:t>Review of payments out of temporary fund</w:t>
      </w:r>
      <w:bookmarkEnd w:id="316"/>
    </w:p>
    <w:p w14:paraId="1D769377"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6903F3FA"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57B39D0E"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209CF6C2"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0B32DB1"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4ECC880" w14:textId="77777777" w:rsidR="008C3044" w:rsidRDefault="008C3044">
      <w:pPr>
        <w:pStyle w:val="PageBreak"/>
      </w:pPr>
      <w:r>
        <w:br w:type="page"/>
      </w:r>
    </w:p>
    <w:p w14:paraId="7AD4B13C" w14:textId="77777777" w:rsidR="008C3044" w:rsidRPr="003003CE" w:rsidRDefault="008C3044">
      <w:pPr>
        <w:pStyle w:val="AH1Chapter"/>
      </w:pPr>
      <w:bookmarkStart w:id="317" w:name="_Toc38028407"/>
      <w:r w:rsidRPr="003003CE">
        <w:rPr>
          <w:rStyle w:val="CharChapNo"/>
        </w:rPr>
        <w:lastRenderedPageBreak/>
        <w:t>Chapter 9</w:t>
      </w:r>
      <w:r>
        <w:tab/>
      </w:r>
      <w:r w:rsidRPr="003003CE">
        <w:rPr>
          <w:rStyle w:val="CharChapText"/>
        </w:rPr>
        <w:t>Common law damages</w:t>
      </w:r>
      <w:bookmarkEnd w:id="317"/>
      <w:r w:rsidRPr="003003CE">
        <w:rPr>
          <w:rStyle w:val="CharChapText"/>
        </w:rPr>
        <w:tab/>
      </w:r>
    </w:p>
    <w:p w14:paraId="4CA049BA" w14:textId="77777777" w:rsidR="008C3044" w:rsidRPr="003003CE" w:rsidRDefault="008C3044">
      <w:pPr>
        <w:pStyle w:val="AH2Part"/>
      </w:pPr>
      <w:bookmarkStart w:id="318" w:name="_Toc38028408"/>
      <w:r w:rsidRPr="003003CE">
        <w:rPr>
          <w:rStyle w:val="CharPartNo"/>
        </w:rPr>
        <w:t>Part 9.1</w:t>
      </w:r>
      <w:r>
        <w:tab/>
      </w:r>
      <w:r w:rsidRPr="003003CE">
        <w:rPr>
          <w:rStyle w:val="CharPartText"/>
        </w:rPr>
        <w:t>Interpretation and application—ch</w:t>
      </w:r>
      <w:r w:rsidR="00392CCC" w:rsidRPr="003003CE">
        <w:rPr>
          <w:rStyle w:val="CharPartText"/>
        </w:rPr>
        <w:t> </w:t>
      </w:r>
      <w:r w:rsidRPr="003003CE">
        <w:rPr>
          <w:rStyle w:val="CharPartText"/>
        </w:rPr>
        <w:t>9</w:t>
      </w:r>
      <w:bookmarkEnd w:id="318"/>
    </w:p>
    <w:p w14:paraId="3C393305" w14:textId="77777777" w:rsidR="008C3044" w:rsidRDefault="008C3044">
      <w:pPr>
        <w:pStyle w:val="Placeholder"/>
      </w:pPr>
      <w:r>
        <w:rPr>
          <w:rStyle w:val="CharDivNo"/>
        </w:rPr>
        <w:t xml:space="preserve">  </w:t>
      </w:r>
      <w:r>
        <w:rPr>
          <w:rStyle w:val="CharDivText"/>
        </w:rPr>
        <w:t xml:space="preserve">  </w:t>
      </w:r>
    </w:p>
    <w:p w14:paraId="79672779" w14:textId="77777777" w:rsidR="008C3044" w:rsidRDefault="008C3044">
      <w:pPr>
        <w:pStyle w:val="AH5Sec"/>
      </w:pPr>
      <w:bookmarkStart w:id="319" w:name="_Toc38028409"/>
      <w:r w:rsidRPr="003003CE">
        <w:rPr>
          <w:rStyle w:val="CharSectNo"/>
        </w:rPr>
        <w:t>180</w:t>
      </w:r>
      <w:r>
        <w:tab/>
        <w:t>Definitions—ch 9</w:t>
      </w:r>
      <w:bookmarkEnd w:id="319"/>
    </w:p>
    <w:p w14:paraId="056232F0" w14:textId="77777777" w:rsidR="008C3044" w:rsidRDefault="008C3044">
      <w:pPr>
        <w:pStyle w:val="Amainreturn"/>
      </w:pPr>
      <w:r>
        <w:t>In this chapter:</w:t>
      </w:r>
    </w:p>
    <w:p w14:paraId="2348DCE8"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D4F8134"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2E1C8853" w14:textId="77777777" w:rsidR="008C3044" w:rsidRDefault="008C3044">
      <w:pPr>
        <w:pStyle w:val="AH5Sec"/>
      </w:pPr>
      <w:bookmarkStart w:id="320" w:name="_Toc38028410"/>
      <w:r w:rsidRPr="003003CE">
        <w:rPr>
          <w:rStyle w:val="CharSectNo"/>
        </w:rPr>
        <w:t>181</w:t>
      </w:r>
      <w:r>
        <w:tab/>
        <w:t>References to person who recovers damage etc</w:t>
      </w:r>
      <w:bookmarkEnd w:id="320"/>
    </w:p>
    <w:p w14:paraId="17A6A93A"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6FB6DE13"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55726E18" w14:textId="77777777" w:rsidR="008C3044" w:rsidRDefault="008C3044">
      <w:pPr>
        <w:pStyle w:val="AH5Sec"/>
      </w:pPr>
      <w:bookmarkStart w:id="321" w:name="_Toc38028411"/>
      <w:r w:rsidRPr="003003CE">
        <w:rPr>
          <w:rStyle w:val="CharSectNo"/>
        </w:rPr>
        <w:lastRenderedPageBreak/>
        <w:t>182</w:t>
      </w:r>
      <w:r>
        <w:tab/>
        <w:t>Payments by DI fund manager</w:t>
      </w:r>
      <w:bookmarkEnd w:id="321"/>
    </w:p>
    <w:p w14:paraId="21F67DD7"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084662E5"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0F4CB11A" w14:textId="77777777" w:rsidR="008C3044" w:rsidRDefault="008C3044">
      <w:pPr>
        <w:pStyle w:val="PageBreak"/>
      </w:pPr>
      <w:r>
        <w:br w:type="page"/>
      </w:r>
    </w:p>
    <w:p w14:paraId="0C32F7FB" w14:textId="77777777" w:rsidR="008C3044" w:rsidRPr="003003CE" w:rsidRDefault="008C3044">
      <w:pPr>
        <w:pStyle w:val="AH2Part"/>
      </w:pPr>
      <w:bookmarkStart w:id="322" w:name="_Toc38028412"/>
      <w:r w:rsidRPr="003003CE">
        <w:rPr>
          <w:rStyle w:val="CharPartNo"/>
        </w:rPr>
        <w:lastRenderedPageBreak/>
        <w:t>Part 9.2</w:t>
      </w:r>
      <w:r>
        <w:tab/>
      </w:r>
      <w:r w:rsidRPr="003003CE">
        <w:rPr>
          <w:rStyle w:val="CharPartText"/>
        </w:rPr>
        <w:t>Choice of law</w:t>
      </w:r>
      <w:bookmarkEnd w:id="322"/>
    </w:p>
    <w:p w14:paraId="1A60213E" w14:textId="77777777" w:rsidR="008C3044" w:rsidRDefault="008C3044">
      <w:pPr>
        <w:pStyle w:val="AH5Sec"/>
        <w:rPr>
          <w:rStyle w:val="charItals"/>
        </w:rPr>
      </w:pPr>
      <w:bookmarkStart w:id="323" w:name="_Toc38028413"/>
      <w:r w:rsidRPr="003003CE">
        <w:rPr>
          <w:rStyle w:val="CharSectNo"/>
        </w:rPr>
        <w:t>182A</w:t>
      </w:r>
      <w:r>
        <w:tab/>
        <w:t>Definitions—pt 9.2</w:t>
      </w:r>
      <w:bookmarkEnd w:id="323"/>
    </w:p>
    <w:p w14:paraId="74E7FED1" w14:textId="77777777" w:rsidR="008C3044" w:rsidRDefault="008C3044">
      <w:pPr>
        <w:pStyle w:val="Amain"/>
      </w:pPr>
      <w:r>
        <w:tab/>
        <w:t>(1)</w:t>
      </w:r>
      <w:r>
        <w:tab/>
        <w:t>In this part:</w:t>
      </w:r>
    </w:p>
    <w:p w14:paraId="03279A15" w14:textId="77777777" w:rsidR="008C3044" w:rsidRDefault="008C3044">
      <w:pPr>
        <w:pStyle w:val="aDef"/>
      </w:pPr>
      <w:r>
        <w:rPr>
          <w:rStyle w:val="charBoldItals"/>
        </w:rPr>
        <w:t>damages claim</w:t>
      </w:r>
      <w:r>
        <w:t>—see section 182C.</w:t>
      </w:r>
    </w:p>
    <w:p w14:paraId="214EB860"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6403FCD0" w14:textId="77777777" w:rsidR="008C3044" w:rsidRDefault="008C3044">
      <w:pPr>
        <w:pStyle w:val="aDef"/>
      </w:pPr>
      <w:r>
        <w:rPr>
          <w:rStyle w:val="charBoldItals"/>
        </w:rPr>
        <w:t>substantive law</w:t>
      </w:r>
      <w:r>
        <w:t>—see section 182B.</w:t>
      </w:r>
    </w:p>
    <w:p w14:paraId="0806A26A"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19170BD"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439EA6ED"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3876A8A4"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3B307904"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4D9F5556" w14:textId="77777777" w:rsidR="008C3044" w:rsidRDefault="008C3044">
      <w:pPr>
        <w:pStyle w:val="AH5Sec"/>
        <w:rPr>
          <w:rStyle w:val="charItals"/>
        </w:rPr>
      </w:pPr>
      <w:bookmarkStart w:id="324" w:name="_Toc38028414"/>
      <w:r w:rsidRPr="003003CE">
        <w:rPr>
          <w:rStyle w:val="CharSectNo"/>
        </w:rPr>
        <w:lastRenderedPageBreak/>
        <w:t>182B</w:t>
      </w:r>
      <w:r>
        <w:tab/>
        <w:t xml:space="preserve">Meaning of </w:t>
      </w:r>
      <w:r>
        <w:rPr>
          <w:rStyle w:val="charItals"/>
        </w:rPr>
        <w:t>substantive law</w:t>
      </w:r>
      <w:bookmarkEnd w:id="324"/>
    </w:p>
    <w:p w14:paraId="749997A2"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435B286C" w14:textId="77777777" w:rsidR="008C3044" w:rsidRDefault="008C3044">
      <w:pPr>
        <w:pStyle w:val="aDefpara"/>
      </w:pPr>
      <w:r>
        <w:tab/>
        <w:t>(a)</w:t>
      </w:r>
      <w:r>
        <w:tab/>
        <w:t>a law that establishes, modifies or extinguishes a cause of action or a defence to a cause of action;</w:t>
      </w:r>
    </w:p>
    <w:p w14:paraId="1B2A99C5" w14:textId="77777777" w:rsidR="008C3044" w:rsidRDefault="008C3044">
      <w:pPr>
        <w:pStyle w:val="aDefpara"/>
      </w:pPr>
      <w:r>
        <w:tab/>
        <w:t>(b)</w:t>
      </w:r>
      <w:r>
        <w:tab/>
        <w:t>a law prescribing the time within which an action must be brought (including a law providing for the extension or shortening of that time);</w:t>
      </w:r>
    </w:p>
    <w:p w14:paraId="4C59C892"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2B70771C" w14:textId="77777777" w:rsidR="008C3044" w:rsidRDefault="008C3044">
      <w:pPr>
        <w:pStyle w:val="aDefpara"/>
      </w:pPr>
      <w:r>
        <w:tab/>
        <w:t>(d)</w:t>
      </w:r>
      <w:r>
        <w:tab/>
        <w:t>a law that limits the kinds of injury, loss or damage for which damages or workers compensation may be recovered;</w:t>
      </w:r>
    </w:p>
    <w:p w14:paraId="1496407F" w14:textId="77777777" w:rsidR="008C3044" w:rsidRDefault="008C3044">
      <w:pPr>
        <w:pStyle w:val="aDefpara"/>
      </w:pPr>
      <w:r>
        <w:tab/>
        <w:t>(e)</w:t>
      </w:r>
      <w:r>
        <w:tab/>
        <w:t>a law that prevents the recovery of damages or compensation or limits the amount of damages or compensation that can be recovered;</w:t>
      </w:r>
    </w:p>
    <w:p w14:paraId="6334FB03" w14:textId="77777777" w:rsidR="008C3044" w:rsidRDefault="008C3044">
      <w:pPr>
        <w:pStyle w:val="aDefpara"/>
      </w:pPr>
      <w:r>
        <w:tab/>
        <w:t>(f)</w:t>
      </w:r>
      <w:r>
        <w:tab/>
        <w:t>a law expressed as a presumption, or rule of evidence, that affects substantive rights;</w:t>
      </w:r>
    </w:p>
    <w:p w14:paraId="028E88BF" w14:textId="77777777" w:rsidR="008C3044" w:rsidRDefault="008C3044">
      <w:pPr>
        <w:pStyle w:val="aDefpara"/>
      </w:pPr>
      <w:r>
        <w:tab/>
        <w:t>(g)</w:t>
      </w:r>
      <w:r>
        <w:tab/>
        <w:t>a provision of this chapter, and any other provision of this Act for the interpretation of this chapter;</w:t>
      </w:r>
    </w:p>
    <w:p w14:paraId="3120B505"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4ECD4C0C" w14:textId="157EDEC9"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55" w:tooltip="A2001-14" w:history="1">
        <w:r w:rsidR="007E2C8A" w:rsidRPr="007E2C8A">
          <w:rPr>
            <w:rStyle w:val="charCitHyperlinkAbbrev"/>
          </w:rPr>
          <w:t>Legislation Act</w:t>
        </w:r>
      </w:hyperlink>
      <w:r>
        <w:t>, dict, pt 1).</w:t>
      </w:r>
    </w:p>
    <w:p w14:paraId="34EB40ED"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40269266" w14:textId="77777777" w:rsidR="008C3044" w:rsidRDefault="008C3044">
      <w:pPr>
        <w:pStyle w:val="AH5Sec"/>
        <w:rPr>
          <w:rStyle w:val="charItals"/>
        </w:rPr>
      </w:pPr>
      <w:bookmarkStart w:id="325" w:name="_Toc38028415"/>
      <w:r w:rsidRPr="003003CE">
        <w:rPr>
          <w:rStyle w:val="CharSectNo"/>
        </w:rPr>
        <w:lastRenderedPageBreak/>
        <w:t>182C</w:t>
      </w:r>
      <w:r>
        <w:tab/>
        <w:t xml:space="preserve">Meaning of </w:t>
      </w:r>
      <w:r>
        <w:rPr>
          <w:rStyle w:val="charItals"/>
        </w:rPr>
        <w:t>damages claim</w:t>
      </w:r>
      <w:bookmarkEnd w:id="325"/>
    </w:p>
    <w:p w14:paraId="22CB25C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66750B26" w14:textId="77777777" w:rsidR="008C3044" w:rsidRDefault="008C3044">
      <w:pPr>
        <w:pStyle w:val="Apara"/>
      </w:pPr>
      <w:r>
        <w:tab/>
        <w:t>(a)</w:t>
      </w:r>
      <w:r>
        <w:tab/>
        <w:t>the negligence or other tort of the employer or a person for whose acts the employer is vicariously liable; or</w:t>
      </w:r>
    </w:p>
    <w:p w14:paraId="33399210" w14:textId="77777777" w:rsidR="008C3044" w:rsidRDefault="008C3044">
      <w:pPr>
        <w:pStyle w:val="Apara"/>
      </w:pPr>
      <w:r>
        <w:tab/>
        <w:t>(b)</w:t>
      </w:r>
      <w:r>
        <w:tab/>
        <w:t>a breach of contract by the employer.</w:t>
      </w:r>
    </w:p>
    <w:p w14:paraId="42A540CF"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58B42C99" w14:textId="77777777" w:rsidR="008C3044" w:rsidRDefault="008C3044">
      <w:pPr>
        <w:pStyle w:val="AH5Sec"/>
      </w:pPr>
      <w:bookmarkStart w:id="326" w:name="_Toc38028416"/>
      <w:r w:rsidRPr="003003CE">
        <w:rPr>
          <w:rStyle w:val="CharSectNo"/>
        </w:rPr>
        <w:t>182D</w:t>
      </w:r>
      <w:r>
        <w:tab/>
        <w:t>Applicable substantive law for damages claims</w:t>
      </w:r>
      <w:bookmarkEnd w:id="326"/>
    </w:p>
    <w:p w14:paraId="131FDCE6" w14:textId="77777777" w:rsidR="008C3044" w:rsidRDefault="008C3044">
      <w:pPr>
        <w:pStyle w:val="Amainreturn"/>
      </w:pPr>
      <w:r>
        <w:t>The substantive law of the Territory or State of connection governs—</w:t>
      </w:r>
    </w:p>
    <w:p w14:paraId="486A2BEF" w14:textId="77777777" w:rsidR="008C3044" w:rsidRDefault="008C3044">
      <w:pPr>
        <w:pStyle w:val="Apara"/>
      </w:pPr>
      <w:r>
        <w:tab/>
        <w:t>(a)</w:t>
      </w:r>
      <w:r>
        <w:tab/>
        <w:t>whether or not a damages claim can be made in relation to a work-related injury to a worker; and</w:t>
      </w:r>
    </w:p>
    <w:p w14:paraId="2C245B7F" w14:textId="77777777" w:rsidR="008C3044" w:rsidRDefault="008C3044">
      <w:pPr>
        <w:pStyle w:val="Apara"/>
      </w:pPr>
      <w:r>
        <w:tab/>
        <w:t>(b)</w:t>
      </w:r>
      <w:r>
        <w:tab/>
        <w:t>if a damages claim can be made—the determination of the damages claim.</w:t>
      </w:r>
    </w:p>
    <w:p w14:paraId="09D6F1A7" w14:textId="77777777" w:rsidR="008C3044" w:rsidRDefault="008C3044">
      <w:pPr>
        <w:pStyle w:val="AH5Sec"/>
      </w:pPr>
      <w:bookmarkStart w:id="327" w:name="_Toc38028417"/>
      <w:r w:rsidRPr="003003CE">
        <w:rPr>
          <w:rStyle w:val="CharSectNo"/>
        </w:rPr>
        <w:t>182E</w:t>
      </w:r>
      <w:r>
        <w:tab/>
        <w:t>Claims to which pt 9.2 applies</w:t>
      </w:r>
      <w:bookmarkEnd w:id="327"/>
    </w:p>
    <w:p w14:paraId="16015755" w14:textId="77777777" w:rsidR="008C3044" w:rsidRDefault="008C3044">
      <w:pPr>
        <w:pStyle w:val="Amainreturn"/>
      </w:pPr>
      <w:r>
        <w:t>This part applies only to a damages claim against 1 or more of the following people:</w:t>
      </w:r>
    </w:p>
    <w:p w14:paraId="4C800C2E" w14:textId="77777777" w:rsidR="008C3044" w:rsidRDefault="008C3044">
      <w:pPr>
        <w:pStyle w:val="Apara"/>
      </w:pPr>
      <w:r>
        <w:tab/>
        <w:t>(a)</w:t>
      </w:r>
      <w:r>
        <w:tab/>
        <w:t>the employer;</w:t>
      </w:r>
    </w:p>
    <w:p w14:paraId="6760124E" w14:textId="77777777" w:rsidR="008C3044" w:rsidRDefault="008C3044">
      <w:pPr>
        <w:pStyle w:val="Apara"/>
      </w:pPr>
      <w:r>
        <w:tab/>
        <w:t>(b)</w:t>
      </w:r>
      <w:r>
        <w:tab/>
        <w:t>a person who is vicariously liable for the acts of the employer;</w:t>
      </w:r>
    </w:p>
    <w:p w14:paraId="6BAB331E" w14:textId="77777777" w:rsidR="008C3044" w:rsidRDefault="008C3044">
      <w:pPr>
        <w:pStyle w:val="Apara"/>
      </w:pPr>
      <w:r>
        <w:tab/>
        <w:t>(c)</w:t>
      </w:r>
      <w:r>
        <w:tab/>
        <w:t>a person for whose acts the employer is vicariously liable.</w:t>
      </w:r>
    </w:p>
    <w:p w14:paraId="21D4FE9C" w14:textId="77777777" w:rsidR="008C3044" w:rsidRDefault="008C3044">
      <w:pPr>
        <w:pStyle w:val="PageBreak"/>
      </w:pPr>
      <w:r>
        <w:br w:type="page"/>
      </w:r>
    </w:p>
    <w:p w14:paraId="03387221" w14:textId="77777777" w:rsidR="008C3044" w:rsidRPr="003003CE" w:rsidRDefault="008C3044">
      <w:pPr>
        <w:pStyle w:val="AH2Part"/>
      </w:pPr>
      <w:bookmarkStart w:id="328" w:name="_Toc38028418"/>
      <w:r w:rsidRPr="003003CE">
        <w:rPr>
          <w:rStyle w:val="CharPartNo"/>
        </w:rPr>
        <w:lastRenderedPageBreak/>
        <w:t>Part 9.3</w:t>
      </w:r>
      <w:r>
        <w:tab/>
      </w:r>
      <w:r w:rsidRPr="003003CE">
        <w:rPr>
          <w:rStyle w:val="CharPartText"/>
        </w:rPr>
        <w:t>Compensation and common law damages</w:t>
      </w:r>
      <w:bookmarkEnd w:id="328"/>
    </w:p>
    <w:p w14:paraId="277F0C18" w14:textId="77777777" w:rsidR="00D35C2A" w:rsidRPr="0029713A" w:rsidRDefault="00D35C2A" w:rsidP="00D35C2A">
      <w:pPr>
        <w:pStyle w:val="AH5Sec"/>
      </w:pPr>
      <w:bookmarkStart w:id="329" w:name="_Toc38028419"/>
      <w:r w:rsidRPr="003003CE">
        <w:rPr>
          <w:rStyle w:val="CharSectNo"/>
        </w:rPr>
        <w:t>182EA</w:t>
      </w:r>
      <w:r w:rsidRPr="0029713A">
        <w:tab/>
        <w:t>Application to participate in LTCS scheme</w:t>
      </w:r>
      <w:bookmarkEnd w:id="329"/>
    </w:p>
    <w:p w14:paraId="4FFFBFB9" w14:textId="77777777" w:rsidR="00D35C2A" w:rsidRPr="0029713A" w:rsidRDefault="00D35C2A" w:rsidP="00D35C2A">
      <w:pPr>
        <w:pStyle w:val="Amain"/>
      </w:pPr>
      <w:r w:rsidRPr="0029713A">
        <w:tab/>
        <w:t>(1)</w:t>
      </w:r>
      <w:r w:rsidRPr="0029713A">
        <w:tab/>
        <w:t>This section applies if—</w:t>
      </w:r>
    </w:p>
    <w:p w14:paraId="216B063C"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21DAE019"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64D3F0AD" w14:textId="3F358F93"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56" w:tooltip="A2014-11" w:history="1">
        <w:r w:rsidRPr="0029713A">
          <w:rPr>
            <w:rStyle w:val="charCitHyperlinkAbbrev"/>
          </w:rPr>
          <w:t xml:space="preserve"> LTCS Act</w:t>
        </w:r>
      </w:hyperlink>
      <w:r w:rsidRPr="0029713A">
        <w:t xml:space="preserve"> to participate in the LTCS scheme.</w:t>
      </w:r>
    </w:p>
    <w:p w14:paraId="31C515A2"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0DBBA32" w14:textId="04D1C9FB" w:rsidR="00D35C2A" w:rsidRPr="0029713A" w:rsidRDefault="00D35C2A" w:rsidP="00D35C2A">
      <w:pPr>
        <w:pStyle w:val="aNoteTextss"/>
      </w:pPr>
      <w:r w:rsidRPr="0029713A">
        <w:rPr>
          <w:rStyle w:val="charBoldItals"/>
        </w:rPr>
        <w:t>LTCS scheme</w:t>
      </w:r>
      <w:r w:rsidRPr="0029713A">
        <w:t>—see the</w:t>
      </w:r>
      <w:hyperlink r:id="rId157"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88301E8" w14:textId="77777777" w:rsidR="008C3044" w:rsidRDefault="008C3044">
      <w:pPr>
        <w:pStyle w:val="AH5Sec"/>
      </w:pPr>
      <w:bookmarkStart w:id="330" w:name="_Toc38028420"/>
      <w:r w:rsidRPr="003003CE">
        <w:rPr>
          <w:rStyle w:val="CharSectNo"/>
        </w:rPr>
        <w:t>182F</w:t>
      </w:r>
      <w:r>
        <w:tab/>
        <w:t>Lump sum claims—notice by lawyers to clients about repayment requirements</w:t>
      </w:r>
      <w:bookmarkEnd w:id="330"/>
    </w:p>
    <w:p w14:paraId="14ECF0EF"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60E3B785"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1B045A16"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1100BFA2"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4C461D2"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5CE9A96D"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B15A945" w14:textId="77777777" w:rsidR="008C3044" w:rsidRDefault="008C3044">
      <w:pPr>
        <w:pStyle w:val="Penalty"/>
        <w:keepNext/>
      </w:pPr>
      <w:r>
        <w:t>Maximum penalty:  50 penalty units.</w:t>
      </w:r>
    </w:p>
    <w:p w14:paraId="590B7A68" w14:textId="77777777" w:rsidR="008C3044" w:rsidRDefault="008C3044">
      <w:pPr>
        <w:pStyle w:val="aNote"/>
      </w:pPr>
      <w:r>
        <w:rPr>
          <w:rStyle w:val="charItals"/>
        </w:rPr>
        <w:t>Note</w:t>
      </w:r>
      <w:r>
        <w:tab/>
        <w:t>If a form is approved under s 222 for information to be given by a lawyer under this provision, the form must be used.</w:t>
      </w:r>
    </w:p>
    <w:p w14:paraId="2863C66B"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6BFBA29" w14:textId="77777777" w:rsidR="008C3044" w:rsidRDefault="008C3044">
      <w:pPr>
        <w:pStyle w:val="Penalty"/>
      </w:pPr>
      <w:r>
        <w:t>Maximum penalty:  50 penalty units.</w:t>
      </w:r>
    </w:p>
    <w:p w14:paraId="54556EB7" w14:textId="77777777" w:rsidR="008C3044" w:rsidRDefault="008C3044">
      <w:pPr>
        <w:pStyle w:val="Amain"/>
      </w:pPr>
      <w:r>
        <w:tab/>
        <w:t>(4)</w:t>
      </w:r>
      <w:r>
        <w:tab/>
        <w:t>An offence against this section is a strict liability offence.</w:t>
      </w:r>
    </w:p>
    <w:p w14:paraId="6C8548AE" w14:textId="77777777" w:rsidR="008C3044" w:rsidRDefault="008C3044">
      <w:pPr>
        <w:pStyle w:val="AH5Sec"/>
      </w:pPr>
      <w:bookmarkStart w:id="331" w:name="_Toc38028421"/>
      <w:r w:rsidRPr="003003CE">
        <w:rPr>
          <w:rStyle w:val="CharSectNo"/>
        </w:rPr>
        <w:t>183</w:t>
      </w:r>
      <w:r>
        <w:tab/>
        <w:t>Remedies against employer and stranger</w:t>
      </w:r>
      <w:bookmarkEnd w:id="331"/>
    </w:p>
    <w:p w14:paraId="5042321F"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689B34B" w14:textId="77777777" w:rsidR="008C3044" w:rsidRDefault="008C3044">
      <w:pPr>
        <w:pStyle w:val="Apara"/>
      </w:pPr>
      <w:r>
        <w:tab/>
        <w:t>(a)</w:t>
      </w:r>
      <w:r>
        <w:tab/>
        <w:t>the worker may take a proceeding against the person to recover damages and may also make a claim against the employer under this Act; and</w:t>
      </w:r>
    </w:p>
    <w:p w14:paraId="3BB00A88"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6B90C56A"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2BF274B0"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0F733D1C"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52FC255A"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2E31C0CB" w14:textId="77777777" w:rsidR="008C3044" w:rsidRDefault="008C3044">
      <w:pPr>
        <w:pStyle w:val="AH5Sec"/>
      </w:pPr>
      <w:bookmarkStart w:id="332" w:name="_Toc38028422"/>
      <w:r w:rsidRPr="003003CE">
        <w:rPr>
          <w:rStyle w:val="CharSectNo"/>
        </w:rPr>
        <w:t>184</w:t>
      </w:r>
      <w:r>
        <w:tab/>
        <w:t>No compensation if damages received</w:t>
      </w:r>
      <w:bookmarkEnd w:id="332"/>
    </w:p>
    <w:p w14:paraId="45BDF015"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22B02248"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5A1FF707" w14:textId="77777777" w:rsidR="008C3044" w:rsidRDefault="008C3044">
      <w:pPr>
        <w:pStyle w:val="Amain"/>
        <w:keepNext/>
      </w:pPr>
      <w:r>
        <w:tab/>
        <w:t>(3)</w:t>
      </w:r>
      <w:r>
        <w:tab/>
        <w:t>For subsection (2), the lesser of the following amounts is the recoverable amount:</w:t>
      </w:r>
    </w:p>
    <w:p w14:paraId="17549D57" w14:textId="77777777" w:rsidR="008C3044" w:rsidRDefault="008C3044">
      <w:pPr>
        <w:pStyle w:val="aDefpara"/>
      </w:pPr>
      <w:r>
        <w:tab/>
        <w:t>(a)</w:t>
      </w:r>
      <w:r>
        <w:tab/>
        <w:t>the amount of ACT compensation;</w:t>
      </w:r>
    </w:p>
    <w:p w14:paraId="2424C542" w14:textId="77777777" w:rsidR="008C3044" w:rsidRDefault="008C3044">
      <w:pPr>
        <w:pStyle w:val="aDefpara"/>
      </w:pPr>
      <w:r>
        <w:tab/>
        <w:t>(b)</w:t>
      </w:r>
      <w:r>
        <w:tab/>
        <w:t>the amount of the independent damages.</w:t>
      </w:r>
    </w:p>
    <w:p w14:paraId="31B046B9"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52960790"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60AD0FC7" w14:textId="77777777" w:rsidR="008C3044" w:rsidRDefault="008C3044">
      <w:pPr>
        <w:pStyle w:val="AH5Sec"/>
      </w:pPr>
      <w:bookmarkStart w:id="333" w:name="_Toc38028423"/>
      <w:r w:rsidRPr="003003CE">
        <w:rPr>
          <w:rStyle w:val="CharSectNo"/>
        </w:rPr>
        <w:t>185</w:t>
      </w:r>
      <w:r>
        <w:tab/>
        <w:t>Dependants recovering damages and not claiming compensation</w:t>
      </w:r>
      <w:bookmarkEnd w:id="333"/>
    </w:p>
    <w:p w14:paraId="6A4337C8" w14:textId="77777777" w:rsidR="008C3044" w:rsidRDefault="008C3044">
      <w:pPr>
        <w:pStyle w:val="Amain"/>
      </w:pPr>
      <w:r>
        <w:tab/>
        <w:t>(1)</w:t>
      </w:r>
      <w:r>
        <w:tab/>
        <w:t>This section applies if—</w:t>
      </w:r>
    </w:p>
    <w:p w14:paraId="2FBFE27A" w14:textId="77777777" w:rsidR="008C3044" w:rsidRDefault="008C3044">
      <w:pPr>
        <w:pStyle w:val="Apara"/>
      </w:pPr>
      <w:r>
        <w:tab/>
        <w:t>(a)</w:t>
      </w:r>
      <w:r>
        <w:tab/>
        <w:t>an employer pays compensation to a dependant of a deceased worker in relation to an injury that resulted in the death of a worker; and</w:t>
      </w:r>
    </w:p>
    <w:p w14:paraId="6F602E98"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57E879F9" w14:textId="77777777" w:rsidR="008C3044" w:rsidRDefault="008C3044">
      <w:pPr>
        <w:pStyle w:val="Apara"/>
      </w:pPr>
      <w:r>
        <w:tab/>
        <w:t>(c)</w:t>
      </w:r>
      <w:r>
        <w:tab/>
        <w:t>no claim for compensation in relation to the injury has been made by or on behalf of the non-claiming dependant.</w:t>
      </w:r>
    </w:p>
    <w:p w14:paraId="0C9C2FEF" w14:textId="77777777" w:rsidR="008C3044" w:rsidRDefault="008C3044">
      <w:pPr>
        <w:pStyle w:val="Amain"/>
      </w:pPr>
      <w:r>
        <w:tab/>
        <w:t>(2)</w:t>
      </w:r>
      <w:r>
        <w:tab/>
        <w:t>If there is only 1 non-claiming dependant, he or she is liable to pay to the employer—</w:t>
      </w:r>
    </w:p>
    <w:p w14:paraId="5EE79B92"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76480F45"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457EC519"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2B5C33D0" w14:textId="77777777" w:rsidR="008C3044" w:rsidRDefault="008C3044">
      <w:pPr>
        <w:pStyle w:val="Apara"/>
      </w:pPr>
      <w:r>
        <w:tab/>
        <w:t>(a)</w:t>
      </w:r>
      <w:r>
        <w:tab/>
        <w:t>an amount calculated in accordance with the formula—</w:t>
      </w:r>
    </w:p>
    <w:p w14:paraId="0B3C8357" w14:textId="77777777" w:rsidR="008C3044" w:rsidRDefault="00490278">
      <w:pPr>
        <w:pStyle w:val="Formula"/>
      </w:pPr>
      <w:r>
        <w:rPr>
          <w:noProof/>
          <w:position w:val="-24"/>
          <w:sz w:val="20"/>
          <w:lang w:eastAsia="en-AU"/>
        </w:rPr>
        <w:drawing>
          <wp:inline distT="0" distB="0" distL="0" distR="0" wp14:anchorId="26E2D42C" wp14:editId="66F269AF">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8"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2B874CBD" w14:textId="77777777" w:rsidR="008C3044" w:rsidRDefault="008C3044">
      <w:pPr>
        <w:pStyle w:val="Amainreturn"/>
        <w:ind w:left="1200"/>
      </w:pPr>
      <w:r>
        <w:t>where:</w:t>
      </w:r>
    </w:p>
    <w:p w14:paraId="0097C7FB"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59DF8913"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6F9A9423"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18320026"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513C67FA" w14:textId="77777777" w:rsidR="008C3044" w:rsidRDefault="008C3044">
      <w:pPr>
        <w:pStyle w:val="Amain"/>
        <w:keepNext/>
      </w:pPr>
      <w:r>
        <w:tab/>
        <w:t>(4)</w:t>
      </w:r>
      <w:r>
        <w:tab/>
        <w:t>For subsections (2) and (3), the amount of the compensation paid by the employer in relation to the worker’s injury does not include—</w:t>
      </w:r>
    </w:p>
    <w:p w14:paraId="156DC82D" w14:textId="77777777" w:rsidR="008C3044" w:rsidRDefault="008C3044">
      <w:pPr>
        <w:pStyle w:val="Apara"/>
      </w:pPr>
      <w:r>
        <w:tab/>
        <w:t>(a)</w:t>
      </w:r>
      <w:r>
        <w:tab/>
        <w:t>any amount paid to a dependant of the worker who is not entitled to recover damages in relation to the worker’s injury; or</w:t>
      </w:r>
    </w:p>
    <w:p w14:paraId="2FA51E78" w14:textId="77777777" w:rsidR="008C3044" w:rsidRDefault="008C3044">
      <w:pPr>
        <w:pStyle w:val="Apara"/>
      </w:pPr>
      <w:r>
        <w:tab/>
        <w:t>(b)</w:t>
      </w:r>
      <w:r>
        <w:tab/>
        <w:t>any amount paid under this Act, because of the worker’s death, for the benefit of a child who was a dependant of the worker.</w:t>
      </w:r>
    </w:p>
    <w:p w14:paraId="6C8EBD4E"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3B013FC3" w14:textId="77777777" w:rsidR="008C3044" w:rsidRDefault="008C3044" w:rsidP="005C680E">
      <w:pPr>
        <w:pStyle w:val="AH5Sec"/>
      </w:pPr>
      <w:bookmarkStart w:id="334" w:name="_Toc38028424"/>
      <w:r w:rsidRPr="003003CE">
        <w:rPr>
          <w:rStyle w:val="CharSectNo"/>
        </w:rPr>
        <w:lastRenderedPageBreak/>
        <w:t>186</w:t>
      </w:r>
      <w:r>
        <w:tab/>
        <w:t>Discharge of liability out of payments into court</w:t>
      </w:r>
      <w:bookmarkEnd w:id="334"/>
    </w:p>
    <w:p w14:paraId="39F8015E" w14:textId="77777777" w:rsidR="008C3044" w:rsidRDefault="008C3044" w:rsidP="005C680E">
      <w:pPr>
        <w:pStyle w:val="Amain"/>
        <w:keepNext/>
      </w:pPr>
      <w:r>
        <w:tab/>
        <w:t>(1)</w:t>
      </w:r>
      <w:r>
        <w:tab/>
        <w:t>This section applies if—</w:t>
      </w:r>
    </w:p>
    <w:p w14:paraId="7A5951B4"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4FA06F6F"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14:paraId="58DFD7B4"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1E630130" w14:textId="77777777" w:rsidR="008C3044" w:rsidRDefault="008C3044">
      <w:pPr>
        <w:pStyle w:val="Asubpara"/>
      </w:pPr>
      <w:r>
        <w:tab/>
        <w:t>(ii)</w:t>
      </w:r>
      <w:r>
        <w:tab/>
        <w:t>investments (</w:t>
      </w:r>
      <w:r w:rsidRPr="007E2C8A">
        <w:rPr>
          <w:rStyle w:val="charBoldItals"/>
        </w:rPr>
        <w:t>relevant investments</w:t>
      </w:r>
      <w:r>
        <w:t>) acquired out of a relevant amount.</w:t>
      </w:r>
    </w:p>
    <w:p w14:paraId="57315E63" w14:textId="77777777"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14:paraId="1BFECE8A" w14:textId="77777777" w:rsidR="008C3044" w:rsidRDefault="008C3044">
      <w:pPr>
        <w:pStyle w:val="Apara"/>
      </w:pPr>
      <w:r>
        <w:tab/>
        <w:t>(a)</w:t>
      </w:r>
      <w:r>
        <w:tab/>
        <w:t xml:space="preserve">deduct from the relevant amount an amount not exceeding the amount that the worker or dependant is liable to pay the employer; and </w:t>
      </w:r>
    </w:p>
    <w:p w14:paraId="19463E0E" w14:textId="77777777" w:rsidR="008C3044" w:rsidRDefault="008C3044">
      <w:pPr>
        <w:pStyle w:val="Apara"/>
      </w:pPr>
      <w:r>
        <w:tab/>
        <w:t>(b)</w:t>
      </w:r>
      <w:r>
        <w:tab/>
        <w:t>pay the amount deducted to the employer.</w:t>
      </w:r>
    </w:p>
    <w:p w14:paraId="36C76239" w14:textId="77777777"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14:paraId="1A0FF4F5" w14:textId="77777777" w:rsidR="008C3044" w:rsidRDefault="008C3044">
      <w:pPr>
        <w:pStyle w:val="Apara"/>
      </w:pPr>
      <w:r>
        <w:tab/>
        <w:t>(a)</w:t>
      </w:r>
      <w:r>
        <w:tab/>
        <w:t>realise some or all of the investments; and</w:t>
      </w:r>
    </w:p>
    <w:p w14:paraId="71352315"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E8FD2CB" w14:textId="77777777" w:rsidR="008C3044" w:rsidRDefault="008C3044">
      <w:pPr>
        <w:pStyle w:val="Apara"/>
      </w:pPr>
      <w:r>
        <w:tab/>
        <w:t>(c)</w:t>
      </w:r>
      <w:r>
        <w:tab/>
        <w:t>pay the amount deducted to the employer.</w:t>
      </w:r>
    </w:p>
    <w:p w14:paraId="0E967A75" w14:textId="77777777" w:rsidR="008C3044" w:rsidRDefault="008C3044">
      <w:pPr>
        <w:pStyle w:val="Amain"/>
      </w:pPr>
      <w:r>
        <w:lastRenderedPageBreak/>
        <w:tab/>
        <w:t>(4)</w:t>
      </w:r>
      <w:r>
        <w:tab/>
        <w:t>The payment of an amount under subsection (2) or (3) is a discharge, to the extent of the amount paid, of the liability of—</w:t>
      </w:r>
    </w:p>
    <w:p w14:paraId="3DE4A3A2" w14:textId="77777777" w:rsidR="008C3044" w:rsidRDefault="008C3044">
      <w:pPr>
        <w:pStyle w:val="Apara"/>
      </w:pPr>
      <w:r>
        <w:tab/>
        <w:t>(a)</w:t>
      </w:r>
      <w:r>
        <w:tab/>
        <w:t>the worker or dependant to the employer; and</w:t>
      </w:r>
    </w:p>
    <w:p w14:paraId="0766627C"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14:paraId="7DDCE059" w14:textId="77777777" w:rsidR="00D35C2A" w:rsidRPr="00D35C2A" w:rsidRDefault="00D35C2A" w:rsidP="00D35C2A">
      <w:pPr>
        <w:pStyle w:val="PageBreak"/>
      </w:pPr>
      <w:r w:rsidRPr="00D35C2A">
        <w:br w:type="page"/>
      </w:r>
    </w:p>
    <w:p w14:paraId="1D97A41B" w14:textId="77777777" w:rsidR="00D35C2A" w:rsidRPr="003003CE" w:rsidRDefault="00D35C2A" w:rsidP="00D35C2A">
      <w:pPr>
        <w:pStyle w:val="AH2Part"/>
      </w:pPr>
      <w:bookmarkStart w:id="335" w:name="_Toc38028425"/>
      <w:r w:rsidRPr="003003CE">
        <w:rPr>
          <w:rStyle w:val="CharPartNo"/>
        </w:rPr>
        <w:lastRenderedPageBreak/>
        <w:t>Part 9.4</w:t>
      </w:r>
      <w:r w:rsidRPr="0029713A">
        <w:tab/>
      </w:r>
      <w:r w:rsidRPr="003003CE">
        <w:rPr>
          <w:rStyle w:val="CharPartText"/>
        </w:rPr>
        <w:t>LTCS scheme participants</w:t>
      </w:r>
      <w:bookmarkEnd w:id="335"/>
    </w:p>
    <w:p w14:paraId="5D7F5754" w14:textId="77777777" w:rsidR="00D35C2A" w:rsidRPr="0029713A" w:rsidRDefault="00D35C2A" w:rsidP="00D35C2A">
      <w:pPr>
        <w:pStyle w:val="AH5Sec"/>
      </w:pPr>
      <w:bookmarkStart w:id="336" w:name="_Toc38028426"/>
      <w:r w:rsidRPr="003003CE">
        <w:rPr>
          <w:rStyle w:val="CharSectNo"/>
        </w:rPr>
        <w:t>186A</w:t>
      </w:r>
      <w:r w:rsidRPr="0029713A">
        <w:tab/>
        <w:t>LTCS scheme participant—no damages etc for treatment, care and support</w:t>
      </w:r>
      <w:bookmarkEnd w:id="336"/>
    </w:p>
    <w:p w14:paraId="79462234"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129B2C4A" w14:textId="7F3E51E9"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59" w:tooltip="A2014-11" w:history="1">
        <w:r w:rsidRPr="0029713A">
          <w:rPr>
            <w:rStyle w:val="charCitHyperlinkAbbrev"/>
          </w:rPr>
          <w:t xml:space="preserve"> LTCS Act</w:t>
        </w:r>
      </w:hyperlink>
      <w:r w:rsidRPr="0029713A">
        <w:t>, dictionary.</w:t>
      </w:r>
    </w:p>
    <w:p w14:paraId="65FECF0C" w14:textId="14D94C89" w:rsidR="00D35C2A" w:rsidRPr="0029713A" w:rsidRDefault="00D35C2A" w:rsidP="00D35C2A">
      <w:pPr>
        <w:pStyle w:val="aNoteTextss"/>
      </w:pPr>
      <w:r w:rsidRPr="0029713A">
        <w:rPr>
          <w:rStyle w:val="charBoldItals"/>
        </w:rPr>
        <w:t>Participant</w:t>
      </w:r>
      <w:r w:rsidRPr="0029713A">
        <w:t>, in the LTCS scheme—see the</w:t>
      </w:r>
      <w:hyperlink r:id="rId160" w:tooltip="A2014-11" w:history="1">
        <w:r w:rsidRPr="0029713A">
          <w:rPr>
            <w:rStyle w:val="charCitHyperlinkAbbrev"/>
          </w:rPr>
          <w:t xml:space="preserve"> LTCS Act</w:t>
        </w:r>
      </w:hyperlink>
      <w:r w:rsidRPr="0029713A">
        <w:t>, dictionary.</w:t>
      </w:r>
    </w:p>
    <w:p w14:paraId="7B59FA17"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45DC326D" w14:textId="77777777" w:rsidR="00D35C2A" w:rsidRPr="0029713A" w:rsidRDefault="00D35C2A" w:rsidP="00D35C2A">
      <w:pPr>
        <w:pStyle w:val="Apara"/>
      </w:pPr>
      <w:r w:rsidRPr="0029713A">
        <w:tab/>
        <w:t>(a)</w:t>
      </w:r>
      <w:r w:rsidRPr="0029713A">
        <w:tab/>
        <w:t>relate to the workplace injury; and</w:t>
      </w:r>
    </w:p>
    <w:p w14:paraId="2B8752FF" w14:textId="77777777" w:rsidR="00D35C2A" w:rsidRPr="0029713A" w:rsidRDefault="00D35C2A" w:rsidP="00D35C2A">
      <w:pPr>
        <w:pStyle w:val="Apara"/>
      </w:pPr>
      <w:r w:rsidRPr="0029713A">
        <w:tab/>
        <w:t>(b)</w:t>
      </w:r>
      <w:r w:rsidRPr="0029713A">
        <w:tab/>
        <w:t>arise while the person is a participant in the LTCS scheme.</w:t>
      </w:r>
    </w:p>
    <w:p w14:paraId="0187BA7C" w14:textId="6F59E508"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1" w:tooltip="A2014-11" w:history="1">
        <w:r w:rsidRPr="0029713A">
          <w:rPr>
            <w:rStyle w:val="charCitHyperlinkAbbrev"/>
          </w:rPr>
          <w:t xml:space="preserve"> LTCS Act</w:t>
        </w:r>
      </w:hyperlink>
      <w:r w:rsidRPr="0029713A">
        <w:t>, s 9.</w:t>
      </w:r>
    </w:p>
    <w:p w14:paraId="4F09E337" w14:textId="66B445C3"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2" w:tooltip="A2014-11" w:history="1">
        <w:r w:rsidRPr="0029713A">
          <w:rPr>
            <w:rStyle w:val="charCitHyperlinkAbbrev"/>
          </w:rPr>
          <w:t xml:space="preserve"> LTCS Act</w:t>
        </w:r>
      </w:hyperlink>
      <w:r w:rsidRPr="0029713A">
        <w:t>, s 9.</w:t>
      </w:r>
    </w:p>
    <w:p w14:paraId="495E895A" w14:textId="77777777" w:rsidR="00D35C2A" w:rsidRPr="0029713A" w:rsidRDefault="00D35C2A" w:rsidP="00D35C2A">
      <w:pPr>
        <w:pStyle w:val="Amain"/>
      </w:pPr>
      <w:r w:rsidRPr="0029713A">
        <w:tab/>
        <w:t>(3)</w:t>
      </w:r>
      <w:r w:rsidRPr="0029713A">
        <w:tab/>
        <w:t>This section applies—</w:t>
      </w:r>
    </w:p>
    <w:p w14:paraId="4AC814DE" w14:textId="2CE52C5F" w:rsidR="00D35C2A" w:rsidRPr="0029713A" w:rsidRDefault="00D35C2A" w:rsidP="00D35C2A">
      <w:pPr>
        <w:pStyle w:val="Apara"/>
      </w:pPr>
      <w:r w:rsidRPr="0029713A">
        <w:tab/>
        <w:t>(a)</w:t>
      </w:r>
      <w:r w:rsidRPr="0029713A">
        <w:tab/>
        <w:t>whether or not the treatment and care needs are assessed treatment and care needs under the</w:t>
      </w:r>
      <w:hyperlink r:id="rId163" w:tooltip="A2014-11" w:history="1">
        <w:r w:rsidRPr="0029713A">
          <w:rPr>
            <w:rStyle w:val="charCitHyperlinkAbbrev"/>
          </w:rPr>
          <w:t xml:space="preserve"> LTCS Act</w:t>
        </w:r>
      </w:hyperlink>
      <w:r w:rsidRPr="0029713A">
        <w:t>; and</w:t>
      </w:r>
    </w:p>
    <w:p w14:paraId="78D553F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2B02802C"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9FBEB3B"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07C08B4" w14:textId="6EE40CE1" w:rsidR="00D35C2A" w:rsidRPr="0029713A" w:rsidRDefault="00D35C2A" w:rsidP="00D35C2A">
      <w:pPr>
        <w:pStyle w:val="aNoteTextss"/>
      </w:pPr>
      <w:r w:rsidRPr="0029713A">
        <w:rPr>
          <w:rStyle w:val="charBoldItals"/>
        </w:rPr>
        <w:t>LTCS commissioner</w:t>
      </w:r>
      <w:r w:rsidRPr="0029713A">
        <w:t>—see the</w:t>
      </w:r>
      <w:hyperlink r:id="rId164" w:tooltip="A2014-11" w:history="1">
        <w:r w:rsidRPr="0029713A">
          <w:rPr>
            <w:rStyle w:val="charCitHyperlinkAbbrev"/>
          </w:rPr>
          <w:t xml:space="preserve"> LTCS Act</w:t>
        </w:r>
      </w:hyperlink>
      <w:r w:rsidRPr="0029713A">
        <w:t>, dictionary.</w:t>
      </w:r>
    </w:p>
    <w:p w14:paraId="6166CC29" w14:textId="77777777" w:rsidR="00D35C2A" w:rsidRPr="0029713A" w:rsidRDefault="00D35C2A" w:rsidP="00D35C2A">
      <w:pPr>
        <w:pStyle w:val="Amain"/>
      </w:pPr>
      <w:r w:rsidRPr="0029713A">
        <w:tab/>
        <w:t>(4)</w:t>
      </w:r>
      <w:r w:rsidRPr="0029713A">
        <w:tab/>
        <w:t>In this section:</w:t>
      </w:r>
    </w:p>
    <w:p w14:paraId="3FB33AF4" w14:textId="77777777" w:rsidR="00D35C2A" w:rsidRPr="0029713A" w:rsidRDefault="00D35C2A" w:rsidP="00D35C2A">
      <w:pPr>
        <w:pStyle w:val="aDef"/>
      </w:pPr>
      <w:r w:rsidRPr="0029713A">
        <w:rPr>
          <w:rStyle w:val="charBoldItals"/>
        </w:rPr>
        <w:t>workplace injury</w:t>
      </w:r>
      <w:r w:rsidR="005B0BBF">
        <w:t>—see section 86.</w:t>
      </w:r>
    </w:p>
    <w:p w14:paraId="59E9785B" w14:textId="77777777" w:rsidR="00D35C2A" w:rsidRPr="0029713A" w:rsidRDefault="00D35C2A" w:rsidP="00D35C2A">
      <w:pPr>
        <w:pStyle w:val="AH5Sec"/>
      </w:pPr>
      <w:bookmarkStart w:id="337" w:name="_Toc38028427"/>
      <w:r w:rsidRPr="003003CE">
        <w:rPr>
          <w:rStyle w:val="CharSectNo"/>
        </w:rPr>
        <w:lastRenderedPageBreak/>
        <w:t>186B</w:t>
      </w:r>
      <w:r w:rsidRPr="0029713A">
        <w:tab/>
        <w:t>Effect of payments under LTCS Act on limitation period</w:t>
      </w:r>
      <w:bookmarkEnd w:id="337"/>
    </w:p>
    <w:p w14:paraId="6CBB3377" w14:textId="49853598" w:rsidR="00D35C2A" w:rsidRPr="0029713A" w:rsidRDefault="00D35C2A" w:rsidP="00D35C2A">
      <w:pPr>
        <w:pStyle w:val="Amain"/>
      </w:pPr>
      <w:r w:rsidRPr="0029713A">
        <w:tab/>
        <w:t>(1)</w:t>
      </w:r>
      <w:r w:rsidRPr="0029713A">
        <w:tab/>
        <w:t xml:space="preserve">To remove any doubt, a payment made by the LTCS commissioner under the </w:t>
      </w:r>
      <w:hyperlink r:id="rId165" w:tooltip="A2014-11" w:history="1">
        <w:r w:rsidRPr="0029713A">
          <w:rPr>
            <w:rStyle w:val="charCitHyperlinkAbbrev"/>
          </w:rPr>
          <w:t xml:space="preserve"> LTCS Act</w:t>
        </w:r>
      </w:hyperlink>
      <w:r w:rsidRPr="0029713A">
        <w:t xml:space="preserve"> does not, for the </w:t>
      </w:r>
      <w:hyperlink r:id="rId166" w:tooltip="A1985-66" w:history="1">
        <w:r w:rsidRPr="0029713A">
          <w:rPr>
            <w:rStyle w:val="charCitHyperlinkItal"/>
          </w:rPr>
          <w:t>Limitation Act 1985</w:t>
        </w:r>
      </w:hyperlink>
      <w:r w:rsidRPr="0029713A">
        <w:t>, section 32 (Confirmation), confirm a cause of action under this Act.</w:t>
      </w:r>
    </w:p>
    <w:p w14:paraId="64B25876" w14:textId="77777777" w:rsidR="00D35C2A" w:rsidRPr="0029713A" w:rsidRDefault="00D35C2A" w:rsidP="00D35C2A">
      <w:pPr>
        <w:pStyle w:val="Amain"/>
      </w:pPr>
      <w:r w:rsidRPr="0029713A">
        <w:tab/>
        <w:t>(2)</w:t>
      </w:r>
      <w:r w:rsidRPr="0029713A">
        <w:tab/>
        <w:t>In this section:</w:t>
      </w:r>
    </w:p>
    <w:p w14:paraId="28F88700" w14:textId="1665E86E"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67" w:tooltip="A2014-11" w:history="1">
        <w:r w:rsidRPr="0029713A">
          <w:rPr>
            <w:rStyle w:val="charCitHyperlinkAbbrev"/>
          </w:rPr>
          <w:t xml:space="preserve"> LTCS Act</w:t>
        </w:r>
      </w:hyperlink>
      <w:r w:rsidRPr="0029713A">
        <w:t>.</w:t>
      </w:r>
    </w:p>
    <w:p w14:paraId="615FE690" w14:textId="77777777" w:rsidR="008C3044" w:rsidRDefault="008C3044">
      <w:pPr>
        <w:pStyle w:val="PageBreak"/>
      </w:pPr>
      <w:r>
        <w:br w:type="page"/>
      </w:r>
    </w:p>
    <w:p w14:paraId="371CFACE" w14:textId="77777777" w:rsidR="008C3044" w:rsidRPr="003003CE" w:rsidRDefault="008C3044">
      <w:pPr>
        <w:pStyle w:val="AH1Chapter"/>
      </w:pPr>
      <w:bookmarkStart w:id="338" w:name="_Toc38028428"/>
      <w:r w:rsidRPr="003003CE">
        <w:rPr>
          <w:rStyle w:val="CharChapNo"/>
        </w:rPr>
        <w:lastRenderedPageBreak/>
        <w:t>Chapter 10</w:t>
      </w:r>
      <w:r>
        <w:tab/>
      </w:r>
      <w:r w:rsidRPr="003003CE">
        <w:rPr>
          <w:rStyle w:val="CharChapText"/>
        </w:rPr>
        <w:t>Inspection</w:t>
      </w:r>
      <w:bookmarkEnd w:id="338"/>
    </w:p>
    <w:p w14:paraId="6DCE782A" w14:textId="77777777" w:rsidR="008C3044" w:rsidRDefault="008C3044">
      <w:pPr>
        <w:pStyle w:val="Placeholder"/>
      </w:pPr>
      <w:r>
        <w:rPr>
          <w:rStyle w:val="CharPartNo"/>
        </w:rPr>
        <w:t xml:space="preserve">  </w:t>
      </w:r>
      <w:r>
        <w:rPr>
          <w:rStyle w:val="CharPartText"/>
        </w:rPr>
        <w:t xml:space="preserve">  </w:t>
      </w:r>
    </w:p>
    <w:p w14:paraId="24E4E077" w14:textId="77777777" w:rsidR="008C3044" w:rsidRDefault="008C3044">
      <w:pPr>
        <w:pStyle w:val="AH5Sec"/>
      </w:pPr>
      <w:bookmarkStart w:id="339" w:name="_Toc38028429"/>
      <w:r w:rsidRPr="003003CE">
        <w:rPr>
          <w:rStyle w:val="CharSectNo"/>
        </w:rPr>
        <w:t>187</w:t>
      </w:r>
      <w:r>
        <w:tab/>
        <w:t>Definitions—ch 10</w:t>
      </w:r>
      <w:bookmarkEnd w:id="339"/>
    </w:p>
    <w:p w14:paraId="7B83FCC9" w14:textId="77777777" w:rsidR="008C3044" w:rsidRDefault="008C3044">
      <w:pPr>
        <w:pStyle w:val="Amainreturn"/>
      </w:pPr>
      <w:r>
        <w:t>In this chapter:</w:t>
      </w:r>
    </w:p>
    <w:p w14:paraId="118596C5"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4CF5BED6" w14:textId="77777777" w:rsidR="008C3044" w:rsidRDefault="008C3044">
      <w:pPr>
        <w:pStyle w:val="aDefpara"/>
      </w:pPr>
      <w:r>
        <w:tab/>
        <w:t>(a)</w:t>
      </w:r>
      <w:r>
        <w:tab/>
        <w:t>the offence has been committed in relation to it; or</w:t>
      </w:r>
    </w:p>
    <w:p w14:paraId="0AA6E539" w14:textId="77777777" w:rsidR="008C3044" w:rsidRDefault="008C3044">
      <w:pPr>
        <w:pStyle w:val="aDefpara"/>
      </w:pPr>
      <w:r>
        <w:tab/>
        <w:t>(b)</w:t>
      </w:r>
      <w:r>
        <w:tab/>
        <w:t>it will provide evidence of the commission of the offence; or</w:t>
      </w:r>
    </w:p>
    <w:p w14:paraId="3FB46824" w14:textId="77777777" w:rsidR="008C3044" w:rsidRDefault="008C3044">
      <w:pPr>
        <w:pStyle w:val="aDefpara"/>
      </w:pPr>
      <w:r>
        <w:tab/>
        <w:t>(c)</w:t>
      </w:r>
      <w:r>
        <w:tab/>
        <w:t>it was used, or it is intended to be used, to commit the offence.</w:t>
      </w:r>
    </w:p>
    <w:p w14:paraId="070BFBE8"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1CBAA0D"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47AC76" w14:textId="77777777" w:rsidR="008C3044" w:rsidRDefault="008C3044">
      <w:pPr>
        <w:pStyle w:val="aDef"/>
        <w:keepNext/>
      </w:pPr>
      <w:r>
        <w:rPr>
          <w:rStyle w:val="charBoldItals"/>
        </w:rPr>
        <w:t>premises</w:t>
      </w:r>
      <w:r>
        <w:t xml:space="preserve"> includes—</w:t>
      </w:r>
    </w:p>
    <w:p w14:paraId="31AFE889" w14:textId="77777777" w:rsidR="008C3044" w:rsidRDefault="008C3044">
      <w:pPr>
        <w:pStyle w:val="aDefpara"/>
      </w:pPr>
      <w:r>
        <w:tab/>
        <w:t>(a)</w:t>
      </w:r>
      <w:r>
        <w:tab/>
        <w:t>a structure, building, aircraft, vehicle or vessel; and</w:t>
      </w:r>
    </w:p>
    <w:p w14:paraId="4478960D" w14:textId="77777777" w:rsidR="008C3044" w:rsidRDefault="008C3044">
      <w:pPr>
        <w:pStyle w:val="aDefpara"/>
      </w:pPr>
      <w:r>
        <w:tab/>
        <w:t>(b)</w:t>
      </w:r>
      <w:r>
        <w:tab/>
        <w:t>a place (whether enclosed or built on or not); and</w:t>
      </w:r>
    </w:p>
    <w:p w14:paraId="61215919" w14:textId="77777777" w:rsidR="008C3044" w:rsidRDefault="008C3044">
      <w:pPr>
        <w:pStyle w:val="aDefpara"/>
      </w:pPr>
      <w:r>
        <w:tab/>
        <w:t>(c)</w:t>
      </w:r>
      <w:r>
        <w:tab/>
        <w:t>a part of premises (including premises mentioned in paragraph</w:t>
      </w:r>
      <w:r w:rsidR="00A24841">
        <w:t> </w:t>
      </w:r>
      <w:r>
        <w:t>(a) or (b)).</w:t>
      </w:r>
    </w:p>
    <w:p w14:paraId="5763EEE5" w14:textId="77777777" w:rsidR="008C3044" w:rsidRDefault="008C3044">
      <w:pPr>
        <w:pStyle w:val="AH5Sec"/>
      </w:pPr>
      <w:bookmarkStart w:id="340" w:name="_Toc38028430"/>
      <w:r w:rsidRPr="003003CE">
        <w:rPr>
          <w:rStyle w:val="CharSectNo"/>
        </w:rPr>
        <w:lastRenderedPageBreak/>
        <w:t>188</w:t>
      </w:r>
      <w:r w:rsidR="00280CC1">
        <w:tab/>
      </w:r>
      <w:r>
        <w:t>Inspectors</w:t>
      </w:r>
      <w:bookmarkEnd w:id="340"/>
    </w:p>
    <w:p w14:paraId="2FD0A6BA" w14:textId="77777777" w:rsidR="008C3044" w:rsidRDefault="008C3044">
      <w:pPr>
        <w:pStyle w:val="Amain"/>
        <w:keepNext/>
      </w:pPr>
      <w:r>
        <w:tab/>
        <w:t>(1)</w:t>
      </w:r>
      <w:r>
        <w:tab/>
        <w:t xml:space="preserve">The </w:t>
      </w:r>
      <w:r w:rsidR="002D17D7">
        <w:t>director</w:t>
      </w:r>
      <w:r w:rsidR="002D17D7">
        <w:noBreakHyphen/>
        <w:t>general</w:t>
      </w:r>
      <w:r w:rsidR="00BD67F6">
        <w:t xml:space="preserve"> may appoint</w:t>
      </w:r>
      <w:r>
        <w:t xml:space="preserve"> 1 or more inspectors for this Act or a provision of this Act.</w:t>
      </w:r>
    </w:p>
    <w:p w14:paraId="7298F7BF" w14:textId="5E928020" w:rsidR="008C3044" w:rsidRDefault="008C3044">
      <w:pPr>
        <w:pStyle w:val="aNote"/>
        <w:keepNext/>
      </w:pPr>
      <w:r>
        <w:rPr>
          <w:rStyle w:val="charItals"/>
        </w:rPr>
        <w:t>Note 1</w:t>
      </w:r>
      <w:r>
        <w:rPr>
          <w:rStyle w:val="charItals"/>
        </w:rPr>
        <w:tab/>
      </w:r>
      <w:r w:rsidR="002D17D7">
        <w:rPr>
          <w:rStyle w:val="charBoldItals"/>
        </w:rPr>
        <w:t>Director</w:t>
      </w:r>
      <w:r w:rsidR="002D17D7">
        <w:rPr>
          <w:rStyle w:val="charBoldItals"/>
        </w:rPr>
        <w:noBreakHyphen/>
        <w:t>general</w:t>
      </w:r>
      <w:r>
        <w:rPr>
          <w:rStyle w:val="charBoldItals"/>
        </w:rPr>
        <w:t xml:space="preserve"> </w:t>
      </w:r>
      <w:r>
        <w:t xml:space="preserve">means the </w:t>
      </w:r>
      <w:r w:rsidR="002D17D7">
        <w:t>director</w:t>
      </w:r>
      <w:r w:rsidR="002D17D7">
        <w:noBreakHyphen/>
        <w:t>general</w:t>
      </w:r>
      <w:r>
        <w:t xml:space="preserve"> of the administrative unit responsible for this section (see </w:t>
      </w:r>
      <w:hyperlink r:id="rId168" w:tooltip="A2001-14" w:history="1">
        <w:r w:rsidR="007E2C8A" w:rsidRPr="007E2C8A">
          <w:rPr>
            <w:rStyle w:val="charCitHyperlinkAbbrev"/>
          </w:rPr>
          <w:t>Legislation Act</w:t>
        </w:r>
      </w:hyperlink>
      <w:r>
        <w:t>, s 163 (2) (a)).</w:t>
      </w:r>
    </w:p>
    <w:p w14:paraId="716553D8" w14:textId="354A465C" w:rsidR="008C3044" w:rsidRDefault="008C3044" w:rsidP="00C61638">
      <w:pPr>
        <w:pStyle w:val="aNote"/>
        <w:keepNext/>
      </w:pPr>
      <w:r w:rsidRPr="007E2C8A">
        <w:rPr>
          <w:rStyle w:val="charItals"/>
        </w:rPr>
        <w:t>Note 2</w:t>
      </w:r>
      <w:r>
        <w:tab/>
        <w:t xml:space="preserve">For the making of appointments (including acting appointments), see </w:t>
      </w:r>
      <w:hyperlink r:id="rId169" w:tooltip="A2001-14" w:history="1">
        <w:r w:rsidR="007E2C8A" w:rsidRPr="007E2C8A">
          <w:rPr>
            <w:rStyle w:val="charCitHyperlinkAbbrev"/>
          </w:rPr>
          <w:t>Legislation Act</w:t>
        </w:r>
      </w:hyperlink>
      <w:r>
        <w:t xml:space="preserve">, div 19.3.  </w:t>
      </w:r>
    </w:p>
    <w:p w14:paraId="574E703E" w14:textId="7D79FF20" w:rsidR="008C3044" w:rsidRDefault="008C3044">
      <w:pPr>
        <w:pStyle w:val="aNote"/>
      </w:pPr>
      <w:r w:rsidRPr="007E2C8A">
        <w:rPr>
          <w:rStyle w:val="charItals"/>
        </w:rPr>
        <w:t>Note 3</w:t>
      </w:r>
      <w:r>
        <w:tab/>
        <w:t xml:space="preserve">In particular, a person may be appointed for a particular provision of a law (see </w:t>
      </w:r>
      <w:hyperlink r:id="rId170" w:tooltip="A2001-14" w:history="1">
        <w:r w:rsidR="007E2C8A" w:rsidRPr="007E2C8A">
          <w:rPr>
            <w:rStyle w:val="charCitHyperlinkAbbrev"/>
          </w:rPr>
          <w:t>Legislation Act</w:t>
        </w:r>
      </w:hyperlink>
      <w:r>
        <w:t>, s 7 (3)) and an appointment may be made by naming a person or nominating the occupant of a position (see s 207).</w:t>
      </w:r>
    </w:p>
    <w:p w14:paraId="7734CE37" w14:textId="77777777" w:rsidR="008C3044" w:rsidRDefault="008C3044">
      <w:pPr>
        <w:pStyle w:val="Amain"/>
      </w:pPr>
      <w:r>
        <w:tab/>
        <w:t>(2)</w:t>
      </w:r>
      <w:r>
        <w:tab/>
        <w:t>A person must not be appointed under subsection (1) unless—</w:t>
      </w:r>
    </w:p>
    <w:p w14:paraId="3FD81010" w14:textId="77777777" w:rsidR="008C3044" w:rsidRDefault="008C304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5EED07DB" w14:textId="77777777" w:rsidR="008C3044" w:rsidRDefault="008C3044">
      <w:pPr>
        <w:pStyle w:val="Apara"/>
      </w:pPr>
      <w:r>
        <w:tab/>
        <w:t>(b)</w:t>
      </w:r>
      <w:r>
        <w:tab/>
        <w:t xml:space="preserve">the </w:t>
      </w:r>
      <w:r w:rsidR="002D17D7">
        <w:t>director</w:t>
      </w:r>
      <w:r w:rsidR="002D17D7">
        <w:noBreakHyphen/>
        <w:t>general</w:t>
      </w:r>
      <w:r>
        <w:t xml:space="preserve"> has certified in writing that, after appropriate inquiry, the </w:t>
      </w:r>
      <w:r w:rsidR="002D17D7">
        <w:t>director</w:t>
      </w:r>
      <w:r w:rsidR="002D17D7">
        <w:noBreakHyphen/>
        <w:t>general</w:t>
      </w:r>
      <w:r>
        <w:t xml:space="preserve"> is satisfied that the person is a suitable person to be appointed, having regard in particular to—</w:t>
      </w:r>
    </w:p>
    <w:p w14:paraId="465358CA" w14:textId="77777777" w:rsidR="008C3044" w:rsidRDefault="008C3044">
      <w:pPr>
        <w:pStyle w:val="Asubpara"/>
      </w:pPr>
      <w:r>
        <w:tab/>
        <w:t>(i)</w:t>
      </w:r>
      <w:r>
        <w:tab/>
        <w:t>whether the person has any criminal convictions; and</w:t>
      </w:r>
    </w:p>
    <w:p w14:paraId="06821D5F" w14:textId="77777777" w:rsidR="008C3044" w:rsidRDefault="008C3044">
      <w:pPr>
        <w:pStyle w:val="Asubpara"/>
      </w:pPr>
      <w:r>
        <w:tab/>
        <w:t>(ii)</w:t>
      </w:r>
      <w:r>
        <w:tab/>
        <w:t>the person’s employment record; and</w:t>
      </w:r>
    </w:p>
    <w:p w14:paraId="48AD6CC6" w14:textId="77777777" w:rsidR="008C3044" w:rsidRDefault="008C3044">
      <w:pPr>
        <w:pStyle w:val="Apara"/>
      </w:pPr>
      <w:r>
        <w:tab/>
        <w:t>(c)</w:t>
      </w:r>
      <w:r>
        <w:tab/>
        <w:t>the person has satisfactorily completed adequate training to exercise the powers of an inspector proposed to be given to the person.</w:t>
      </w:r>
    </w:p>
    <w:p w14:paraId="4032C8AA" w14:textId="77777777" w:rsidR="008C3044" w:rsidRDefault="008C3044">
      <w:pPr>
        <w:pStyle w:val="AH5Sec"/>
      </w:pPr>
      <w:bookmarkStart w:id="341" w:name="_Toc38028431"/>
      <w:r w:rsidRPr="003003CE">
        <w:rPr>
          <w:rStyle w:val="CharSectNo"/>
        </w:rPr>
        <w:t>189</w:t>
      </w:r>
      <w:r>
        <w:tab/>
        <w:t>Identity cards</w:t>
      </w:r>
      <w:bookmarkEnd w:id="341"/>
    </w:p>
    <w:p w14:paraId="7748E856" w14:textId="77777777" w:rsidR="008C3044" w:rsidRDefault="008C3044">
      <w:pPr>
        <w:pStyle w:val="Amain"/>
      </w:pPr>
      <w:r>
        <w:tab/>
        <w:t>(1)</w:t>
      </w:r>
      <w:r>
        <w:tab/>
        <w:t xml:space="preserve">The </w:t>
      </w:r>
      <w:r w:rsidR="002D17D7">
        <w:t>director</w:t>
      </w:r>
      <w:r w:rsidR="002D17D7">
        <w:noBreakHyphen/>
        <w:t>general</w:t>
      </w:r>
      <w:r>
        <w:t xml:space="preserve"> must give an inspector an identity card stating the person’s name and that the person is an inspector.</w:t>
      </w:r>
    </w:p>
    <w:p w14:paraId="43062F7E" w14:textId="77777777" w:rsidR="008C3044" w:rsidRDefault="008C3044">
      <w:pPr>
        <w:pStyle w:val="Amain"/>
      </w:pPr>
      <w:r>
        <w:tab/>
        <w:t>(2)</w:t>
      </w:r>
      <w:r>
        <w:rPr>
          <w:b/>
          <w:bCs/>
        </w:rPr>
        <w:tab/>
      </w:r>
      <w:r>
        <w:t>The identity card must show—</w:t>
      </w:r>
    </w:p>
    <w:p w14:paraId="5F58BF2D" w14:textId="77777777" w:rsidR="008C3044" w:rsidRDefault="008C3044">
      <w:pPr>
        <w:pStyle w:val="Apara"/>
      </w:pPr>
      <w:r>
        <w:tab/>
        <w:t>(a)</w:t>
      </w:r>
      <w:r>
        <w:tab/>
        <w:t>a recent photograph of the person; and</w:t>
      </w:r>
    </w:p>
    <w:p w14:paraId="6AAB0959" w14:textId="77777777" w:rsidR="008C3044" w:rsidRDefault="008C3044" w:rsidP="005B0BBF">
      <w:pPr>
        <w:pStyle w:val="Apara"/>
        <w:keepNext/>
      </w:pPr>
      <w:r>
        <w:lastRenderedPageBreak/>
        <w:tab/>
        <w:t>(b)</w:t>
      </w:r>
      <w:r>
        <w:tab/>
        <w:t>the card’s date of issue and expiry; and</w:t>
      </w:r>
    </w:p>
    <w:p w14:paraId="3E9279AB" w14:textId="77777777" w:rsidR="008C3044" w:rsidRDefault="008C3044">
      <w:pPr>
        <w:pStyle w:val="Apara"/>
      </w:pPr>
      <w:r>
        <w:tab/>
        <w:t>(c)</w:t>
      </w:r>
      <w:r>
        <w:tab/>
        <w:t>anything else prescribed by regulation.</w:t>
      </w:r>
    </w:p>
    <w:p w14:paraId="145262E6" w14:textId="77777777" w:rsidR="008C3044" w:rsidRDefault="008C3044">
      <w:pPr>
        <w:pStyle w:val="Amain"/>
      </w:pPr>
      <w:r>
        <w:tab/>
        <w:t>(3)</w:t>
      </w:r>
      <w:r>
        <w:tab/>
        <w:t>A person commits an offence if—</w:t>
      </w:r>
    </w:p>
    <w:p w14:paraId="37A8D9DC" w14:textId="77777777" w:rsidR="008C3044" w:rsidRDefault="008C3044">
      <w:pPr>
        <w:pStyle w:val="Apara"/>
      </w:pPr>
      <w:r>
        <w:tab/>
        <w:t>(a)</w:t>
      </w:r>
      <w:r>
        <w:tab/>
        <w:t>the person stops being an inspector; and</w:t>
      </w:r>
    </w:p>
    <w:p w14:paraId="63BAB1A0" w14:textId="77777777" w:rsidR="008C3044" w:rsidRDefault="008C3044">
      <w:pPr>
        <w:pStyle w:val="Apara"/>
        <w:keepNext/>
      </w:pPr>
      <w:r>
        <w:tab/>
        <w:t>(b)</w:t>
      </w:r>
      <w:r>
        <w:tab/>
        <w:t xml:space="preserve">the person does not return the person’s identity card to the </w:t>
      </w:r>
      <w:r w:rsidR="002D17D7">
        <w:t>director</w:t>
      </w:r>
      <w:r w:rsidR="002D17D7">
        <w:noBreakHyphen/>
        <w:t>general</w:t>
      </w:r>
      <w:r>
        <w:t xml:space="preserve"> as soon as practicable, but no later than 7 days after the day the person stops being an inspector.</w:t>
      </w:r>
    </w:p>
    <w:p w14:paraId="0C3D25C3" w14:textId="77777777" w:rsidR="008C3044" w:rsidRDefault="008C3044">
      <w:pPr>
        <w:pStyle w:val="Penalty"/>
        <w:keepNext/>
      </w:pPr>
      <w:r>
        <w:t>Maximum penalty:  1 penalty unit.</w:t>
      </w:r>
    </w:p>
    <w:p w14:paraId="20DE6D21" w14:textId="77777777" w:rsidR="008C3044" w:rsidRDefault="008C3044">
      <w:pPr>
        <w:pStyle w:val="Amain"/>
      </w:pPr>
      <w:r>
        <w:tab/>
        <w:t>(4)</w:t>
      </w:r>
      <w:r>
        <w:tab/>
        <w:t>An offence against this section is a strict liability offence.</w:t>
      </w:r>
    </w:p>
    <w:p w14:paraId="100D42D0" w14:textId="77777777" w:rsidR="008C3044" w:rsidRDefault="008C3044">
      <w:pPr>
        <w:pStyle w:val="AH5Sec"/>
      </w:pPr>
      <w:bookmarkStart w:id="342" w:name="_Toc38028432"/>
      <w:r w:rsidRPr="003003CE">
        <w:rPr>
          <w:rStyle w:val="CharSectNo"/>
        </w:rPr>
        <w:t>190</w:t>
      </w:r>
      <w:r>
        <w:tab/>
        <w:t>Provision of information to inspectors</w:t>
      </w:r>
      <w:bookmarkEnd w:id="342"/>
    </w:p>
    <w:p w14:paraId="67C8E56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211570F8"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4E9B97AF" w14:textId="77777777" w:rsidR="008C3044" w:rsidRDefault="008C3044">
      <w:pPr>
        <w:pStyle w:val="Apara"/>
      </w:pPr>
      <w:r>
        <w:tab/>
        <w:t>(b)</w:t>
      </w:r>
      <w:r>
        <w:tab/>
        <w:t xml:space="preserve">a </w:t>
      </w:r>
      <w:r w:rsidR="00121FD9">
        <w:t>statement</w:t>
      </w:r>
      <w:r>
        <w:t xml:space="preserve"> setting out—</w:t>
      </w:r>
    </w:p>
    <w:p w14:paraId="4216FA41" w14:textId="77777777" w:rsidR="008C3044" w:rsidRDefault="008C3044">
      <w:pPr>
        <w:pStyle w:val="Asubpara"/>
      </w:pPr>
      <w:r>
        <w:tab/>
        <w:t>(i)</w:t>
      </w:r>
      <w:r>
        <w:tab/>
        <w:t>the number of territory workers in each determined category employed by the employer in the period; and</w:t>
      </w:r>
    </w:p>
    <w:p w14:paraId="068B55C0" w14:textId="77777777" w:rsidR="008C3044" w:rsidRDefault="008C3044">
      <w:pPr>
        <w:pStyle w:val="Asubpara"/>
      </w:pPr>
      <w:r>
        <w:tab/>
        <w:t>(ii)</w:t>
      </w:r>
      <w:r>
        <w:tab/>
        <w:t>the total wages paid to territory workers in each determined category in the reporting period.</w:t>
      </w:r>
    </w:p>
    <w:p w14:paraId="2A655AD4"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0D5A33B6" w14:textId="77777777" w:rsidR="008C3044" w:rsidRDefault="008C3044">
      <w:pPr>
        <w:pStyle w:val="Apara"/>
      </w:pPr>
      <w:r>
        <w:tab/>
        <w:t>(a)</w:t>
      </w:r>
      <w:r>
        <w:tab/>
        <w:t>to produce for inspection any compulsory insurance policy to which the employer is a party; and</w:t>
      </w:r>
    </w:p>
    <w:p w14:paraId="587E8589" w14:textId="77777777" w:rsidR="008C3044" w:rsidRDefault="008C3044">
      <w:pPr>
        <w:pStyle w:val="Apara"/>
      </w:pPr>
      <w:r>
        <w:lastRenderedPageBreak/>
        <w:tab/>
        <w:t>(b)</w:t>
      </w:r>
      <w:r>
        <w:tab/>
        <w:t>to provide the related information (if any) that the inspector requires in the notice.</w:t>
      </w:r>
    </w:p>
    <w:p w14:paraId="08D5D05C" w14:textId="77777777" w:rsidR="008C3044" w:rsidRDefault="008C3044">
      <w:pPr>
        <w:pStyle w:val="Amain"/>
        <w:keepNext/>
      </w:pPr>
      <w:r>
        <w:tab/>
        <w:t>(3)</w:t>
      </w:r>
      <w:r>
        <w:tab/>
        <w:t>An employer must comply with a notice given to the employer under subsection (1) or (2).</w:t>
      </w:r>
    </w:p>
    <w:p w14:paraId="0DA70901" w14:textId="77777777" w:rsidR="008C3044" w:rsidRDefault="008C3044">
      <w:pPr>
        <w:pStyle w:val="Penalty"/>
        <w:keepNext/>
      </w:pPr>
      <w:r>
        <w:t>Maximum penalty:  50 penalty units.</w:t>
      </w:r>
    </w:p>
    <w:p w14:paraId="5C112BF3"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19CFF926"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5A95E18C" w14:textId="77777777" w:rsidR="002E76EF" w:rsidRPr="0048706F" w:rsidRDefault="002E76EF" w:rsidP="002E76EF">
      <w:pPr>
        <w:pStyle w:val="Apara"/>
      </w:pPr>
      <w:r w:rsidRPr="0048706F">
        <w:tab/>
        <w:t>(b)</w:t>
      </w:r>
      <w:r w:rsidRPr="0048706F">
        <w:tab/>
        <w:t>in any other case—an owner of the employer’s business.</w:t>
      </w:r>
    </w:p>
    <w:p w14:paraId="42FAA149" w14:textId="77777777" w:rsidR="008C3044" w:rsidRDefault="0019566E">
      <w:pPr>
        <w:pStyle w:val="Amain"/>
      </w:pPr>
      <w:r>
        <w:tab/>
        <w:t>(5</w:t>
      </w:r>
      <w:r w:rsidR="008C3044">
        <w:t>)</w:t>
      </w:r>
      <w:r w:rsidR="008C3044">
        <w:tab/>
        <w:t>An offence against this section is a strict liability offence.</w:t>
      </w:r>
    </w:p>
    <w:p w14:paraId="240A36CD" w14:textId="77777777" w:rsidR="008C3044" w:rsidRDefault="0019566E">
      <w:pPr>
        <w:pStyle w:val="Amain"/>
      </w:pPr>
      <w:r>
        <w:tab/>
        <w:t>(6</w:t>
      </w:r>
      <w:r w:rsidR="008C3044">
        <w:t>)</w:t>
      </w:r>
      <w:r w:rsidR="008C3044">
        <w:tab/>
        <w:t>In this section:</w:t>
      </w:r>
    </w:p>
    <w:p w14:paraId="36E522AD" w14:textId="77777777" w:rsidR="008C3044" w:rsidRDefault="008C3044">
      <w:pPr>
        <w:pStyle w:val="aDef"/>
      </w:pPr>
      <w:r>
        <w:rPr>
          <w:rStyle w:val="charBoldItals"/>
        </w:rPr>
        <w:t>employer</w:t>
      </w:r>
      <w:r>
        <w:t xml:space="preserve"> includes a person whom an inspector believes, on reasonable grounds, is or has been an employer.</w:t>
      </w:r>
    </w:p>
    <w:p w14:paraId="0F701646" w14:textId="77777777" w:rsidR="006514D1" w:rsidRPr="0048706F" w:rsidRDefault="006514D1" w:rsidP="006514D1">
      <w:pPr>
        <w:pStyle w:val="aDef"/>
      </w:pPr>
      <w:r w:rsidRPr="007E2C8A">
        <w:rPr>
          <w:rStyle w:val="charBoldItals"/>
        </w:rPr>
        <w:t>certificate of currency</w:t>
      </w:r>
      <w:r w:rsidRPr="0048706F">
        <w:t>—see section 160.</w:t>
      </w:r>
    </w:p>
    <w:p w14:paraId="5A134396"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3014A843" w14:textId="77777777" w:rsidR="006514D1" w:rsidRPr="0048706F" w:rsidRDefault="006514D1" w:rsidP="006514D1">
      <w:pPr>
        <w:pStyle w:val="aDefpara"/>
      </w:pPr>
      <w:r w:rsidRPr="0048706F">
        <w:tab/>
        <w:t>(a)</w:t>
      </w:r>
      <w:r w:rsidRPr="0048706F">
        <w:tab/>
        <w:t>an injury notice under section 93;</w:t>
      </w:r>
    </w:p>
    <w:p w14:paraId="2387D2DB" w14:textId="77777777" w:rsidR="006514D1" w:rsidRPr="0048706F" w:rsidRDefault="006514D1" w:rsidP="006514D1">
      <w:pPr>
        <w:pStyle w:val="aDefpara"/>
      </w:pPr>
      <w:r w:rsidRPr="0048706F">
        <w:tab/>
        <w:t>(b)</w:t>
      </w:r>
      <w:r w:rsidRPr="0048706F">
        <w:tab/>
        <w:t>a statement of the employer’s estimate under section 155;</w:t>
      </w:r>
    </w:p>
    <w:p w14:paraId="2CB0DE19" w14:textId="77777777" w:rsidR="006514D1" w:rsidRPr="0048706F" w:rsidRDefault="006514D1" w:rsidP="006514D1">
      <w:pPr>
        <w:pStyle w:val="aDefpara"/>
      </w:pPr>
      <w:r w:rsidRPr="0048706F">
        <w:tab/>
        <w:t>(c)</w:t>
      </w:r>
      <w:r w:rsidRPr="0048706F">
        <w:tab/>
        <w:t>a statement of total wages under section 156;</w:t>
      </w:r>
    </w:p>
    <w:p w14:paraId="184523F3" w14:textId="77777777" w:rsidR="006514D1" w:rsidRPr="0048706F" w:rsidRDefault="006514D1" w:rsidP="006514D1">
      <w:pPr>
        <w:pStyle w:val="aDefpara"/>
      </w:pPr>
      <w:r w:rsidRPr="0048706F">
        <w:tab/>
        <w:t>(d)</w:t>
      </w:r>
      <w:r w:rsidRPr="0048706F">
        <w:tab/>
        <w:t>a statement of total wages under section 157;</w:t>
      </w:r>
    </w:p>
    <w:p w14:paraId="2F80E3F7" w14:textId="77777777" w:rsidR="006514D1" w:rsidRPr="0048706F" w:rsidRDefault="006514D1" w:rsidP="006514D1">
      <w:pPr>
        <w:pStyle w:val="aDefpara"/>
      </w:pPr>
      <w:r w:rsidRPr="0048706F">
        <w:tab/>
        <w:t>(e)</w:t>
      </w:r>
      <w:r w:rsidRPr="0048706F">
        <w:tab/>
        <w:t>a statement of total wages under section 158;</w:t>
      </w:r>
    </w:p>
    <w:p w14:paraId="7EB64787" w14:textId="77777777" w:rsidR="006514D1" w:rsidRPr="0048706F" w:rsidRDefault="00483DAD" w:rsidP="006514D1">
      <w:pPr>
        <w:pStyle w:val="aDefpara"/>
      </w:pPr>
      <w:r>
        <w:tab/>
        <w:t>(f</w:t>
      </w:r>
      <w:r w:rsidR="006514D1" w:rsidRPr="0048706F">
        <w:t>)</w:t>
      </w:r>
      <w:r w:rsidR="006514D1" w:rsidRPr="0048706F">
        <w:tab/>
        <w:t>a certificate of currency issued by an insurer to the employer;</w:t>
      </w:r>
    </w:p>
    <w:p w14:paraId="31E30D37"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6E7EC487"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10466F2C"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7923B5D6" w14:textId="77777777" w:rsidR="006514D1" w:rsidRPr="0048706F" w:rsidRDefault="00483DAD" w:rsidP="006514D1">
      <w:pPr>
        <w:pStyle w:val="aDefpara"/>
      </w:pPr>
      <w:r>
        <w:lastRenderedPageBreak/>
        <w:tab/>
        <w:t>(j</w:t>
      </w:r>
      <w:r w:rsidR="006514D1" w:rsidRPr="0048706F">
        <w:t>)</w:t>
      </w:r>
      <w:r w:rsidR="006514D1" w:rsidRPr="0048706F">
        <w:tab/>
        <w:t>material used by the employer to work out the wages for a statement of total wages;</w:t>
      </w:r>
    </w:p>
    <w:p w14:paraId="6A03BE30"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2CA4238F"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2FF502E9" w14:textId="77777777" w:rsidR="00220621" w:rsidRPr="00E65A17" w:rsidRDefault="00220621" w:rsidP="00220621">
      <w:pPr>
        <w:pStyle w:val="AH5Sec"/>
        <w:rPr>
          <w:lang w:eastAsia="en-AU"/>
        </w:rPr>
      </w:pPr>
      <w:bookmarkStart w:id="343" w:name="_Toc38028433"/>
      <w:r w:rsidRPr="003003CE">
        <w:rPr>
          <w:rStyle w:val="CharSectNo"/>
        </w:rPr>
        <w:t>191</w:t>
      </w:r>
      <w:r w:rsidRPr="00E65A17">
        <w:rPr>
          <w:lang w:eastAsia="en-AU"/>
        </w:rPr>
        <w:tab/>
        <w:t>Powers of entry</w:t>
      </w:r>
      <w:bookmarkEnd w:id="343"/>
    </w:p>
    <w:p w14:paraId="657D75F1"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19227B77" w14:textId="77777777" w:rsidR="00220621" w:rsidRPr="00E65A17" w:rsidRDefault="00220621" w:rsidP="00220621">
      <w:pPr>
        <w:pStyle w:val="Amain"/>
        <w:rPr>
          <w:lang w:eastAsia="en-AU"/>
        </w:rPr>
      </w:pPr>
      <w:r w:rsidRPr="00E65A17">
        <w:rPr>
          <w:lang w:eastAsia="en-AU"/>
        </w:rPr>
        <w:tab/>
        <w:t>(2)</w:t>
      </w:r>
      <w:r w:rsidRPr="00E65A17">
        <w:rPr>
          <w:lang w:eastAsia="en-AU"/>
        </w:rPr>
        <w:tab/>
        <w:t>An entry may be made under subsection (1) with, or without, the consent of the occupier of the premises.</w:t>
      </w:r>
    </w:p>
    <w:p w14:paraId="5AE740B2"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74A9DCE7"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338C8DDE" w14:textId="77777777" w:rsidR="00220621" w:rsidRPr="00E65A17" w:rsidRDefault="00220621" w:rsidP="00220621">
      <w:pPr>
        <w:pStyle w:val="AH5Sec"/>
        <w:rPr>
          <w:lang w:eastAsia="en-AU"/>
        </w:rPr>
      </w:pPr>
      <w:bookmarkStart w:id="344" w:name="_Toc38028434"/>
      <w:r w:rsidRPr="003003CE">
        <w:rPr>
          <w:rStyle w:val="CharSectNo"/>
        </w:rPr>
        <w:t>192</w:t>
      </w:r>
      <w:r w:rsidRPr="00E65A17">
        <w:rPr>
          <w:lang w:eastAsia="en-AU"/>
        </w:rPr>
        <w:tab/>
        <w:t>Notification of entry</w:t>
      </w:r>
      <w:bookmarkEnd w:id="344"/>
    </w:p>
    <w:p w14:paraId="322B528B"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430A709E"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028F3A3D"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4BB9EBA9"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36928066"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2D5496E8" w14:textId="77777777" w:rsidR="00220621" w:rsidRPr="00E65A17" w:rsidRDefault="00220621" w:rsidP="00220621">
      <w:pPr>
        <w:pStyle w:val="AH5Sec"/>
        <w:rPr>
          <w:lang w:eastAsia="en-AU"/>
        </w:rPr>
      </w:pPr>
      <w:bookmarkStart w:id="345" w:name="_Toc38028435"/>
      <w:r w:rsidRPr="003003CE">
        <w:rPr>
          <w:rStyle w:val="CharSectNo"/>
        </w:rPr>
        <w:lastRenderedPageBreak/>
        <w:t>192A</w:t>
      </w:r>
      <w:r w:rsidRPr="00E65A17">
        <w:rPr>
          <w:lang w:eastAsia="en-AU"/>
        </w:rPr>
        <w:tab/>
        <w:t>General powers on entry</w:t>
      </w:r>
      <w:bookmarkEnd w:id="345"/>
    </w:p>
    <w:p w14:paraId="212E118F"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F64552A"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472431A1" w14:textId="77777777" w:rsidR="00220621" w:rsidRPr="00E65A17" w:rsidRDefault="00220621" w:rsidP="00220621">
      <w:pPr>
        <w:pStyle w:val="Apara"/>
      </w:pPr>
      <w:r w:rsidRPr="00E65A17">
        <w:tab/>
        <w:t>(b)</w:t>
      </w:r>
      <w:r w:rsidRPr="00E65A17">
        <w:tab/>
        <w:t>make copies of, or take extracts from a document mentioned in this subsection; and</w:t>
      </w:r>
    </w:p>
    <w:p w14:paraId="5290D39D"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19131DFB" w14:textId="77777777" w:rsidR="00220621" w:rsidRPr="00E65A17" w:rsidRDefault="00220621" w:rsidP="00220621">
      <w:pPr>
        <w:pStyle w:val="Apara"/>
      </w:pPr>
      <w:r w:rsidRPr="00E65A17">
        <w:tab/>
        <w:t>(d)</w:t>
      </w:r>
      <w:r w:rsidRPr="00E65A17">
        <w:tab/>
        <w:t>require information from—</w:t>
      </w:r>
    </w:p>
    <w:p w14:paraId="0D71E7E6" w14:textId="77777777" w:rsidR="00220621" w:rsidRPr="00E65A17" w:rsidRDefault="00220621" w:rsidP="00220621">
      <w:pPr>
        <w:pStyle w:val="Asubpara"/>
      </w:pPr>
      <w:r w:rsidRPr="00E65A17">
        <w:tab/>
        <w:t>(i)</w:t>
      </w:r>
      <w:r w:rsidRPr="00E65A17">
        <w:tab/>
        <w:t>the occupier of the premises; or</w:t>
      </w:r>
    </w:p>
    <w:p w14:paraId="65DA217E" w14:textId="77777777" w:rsidR="00220621" w:rsidRPr="00E65A17" w:rsidRDefault="00220621" w:rsidP="00220621">
      <w:pPr>
        <w:pStyle w:val="Asubpara"/>
      </w:pPr>
      <w:r w:rsidRPr="00E65A17">
        <w:tab/>
        <w:t>(ii)</w:t>
      </w:r>
      <w:r w:rsidRPr="00E65A17">
        <w:tab/>
        <w:t>an employer who is on the premises; or</w:t>
      </w:r>
    </w:p>
    <w:p w14:paraId="7C43CECA"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50610A6D"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35D9D8EE" w14:textId="77777777" w:rsidR="00220621" w:rsidRPr="00E65A17" w:rsidRDefault="00220621" w:rsidP="00220621">
      <w:pPr>
        <w:pStyle w:val="Apara"/>
      </w:pPr>
      <w:r w:rsidRPr="00E65A17">
        <w:tab/>
        <w:t>(a)</w:t>
      </w:r>
      <w:r w:rsidRPr="00E65A17">
        <w:tab/>
        <w:t>the person’s name and address; and</w:t>
      </w:r>
    </w:p>
    <w:p w14:paraId="0163FA6E" w14:textId="77777777" w:rsidR="00220621" w:rsidRPr="00E65A17" w:rsidRDefault="00220621" w:rsidP="00220621">
      <w:pPr>
        <w:pStyle w:val="Apara"/>
      </w:pPr>
      <w:r w:rsidRPr="00E65A17">
        <w:tab/>
        <w:t>(b)</w:t>
      </w:r>
      <w:r w:rsidRPr="00E65A17">
        <w:tab/>
        <w:t>the name under which the business carried on at the premises operates.</w:t>
      </w:r>
    </w:p>
    <w:p w14:paraId="738B0AE0"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382D2711"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37408793" w14:textId="77777777" w:rsidR="00220621" w:rsidRPr="00E65A17" w:rsidRDefault="00220621" w:rsidP="00C61638">
      <w:pPr>
        <w:pStyle w:val="Amain"/>
        <w:keepNext/>
      </w:pPr>
      <w:r>
        <w:lastRenderedPageBreak/>
        <w:tab/>
        <w:t>(5</w:t>
      </w:r>
      <w:r w:rsidRPr="00E65A17">
        <w:t>)</w:t>
      </w:r>
      <w:r w:rsidRPr="00E65A17">
        <w:tab/>
        <w:t>A person must not contravene a requirement under this section.</w:t>
      </w:r>
    </w:p>
    <w:p w14:paraId="419DE86C" w14:textId="77777777" w:rsidR="00220621" w:rsidRPr="00E65A17" w:rsidRDefault="00220621" w:rsidP="00220621">
      <w:pPr>
        <w:pStyle w:val="Penalty"/>
      </w:pPr>
      <w:r w:rsidRPr="00E65A17">
        <w:t>Maximum penalty:  50 penalty units.</w:t>
      </w:r>
    </w:p>
    <w:p w14:paraId="61EA3ECA"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7277B720" w14:textId="77777777" w:rsidR="00220621" w:rsidRPr="00E65A17" w:rsidRDefault="00220621" w:rsidP="00220621">
      <w:pPr>
        <w:pStyle w:val="AH5Sec"/>
        <w:rPr>
          <w:lang w:eastAsia="en-AU"/>
        </w:rPr>
      </w:pPr>
      <w:bookmarkStart w:id="346" w:name="_Toc38028436"/>
      <w:r w:rsidRPr="003003CE">
        <w:rPr>
          <w:rStyle w:val="CharSectNo"/>
        </w:rPr>
        <w:t>192B</w:t>
      </w:r>
      <w:r w:rsidRPr="00E65A17">
        <w:rPr>
          <w:lang w:eastAsia="en-AU"/>
        </w:rPr>
        <w:tab/>
        <w:t>Premises used for residential purposes</w:t>
      </w:r>
      <w:bookmarkEnd w:id="346"/>
    </w:p>
    <w:p w14:paraId="75B94E78"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61043792"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79D4BE1E"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718E7C2E"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023EF783" w14:textId="77777777" w:rsidR="00220621" w:rsidRPr="00E65A17" w:rsidRDefault="00220621" w:rsidP="00220621">
      <w:pPr>
        <w:pStyle w:val="Asubpara"/>
        <w:rPr>
          <w:lang w:eastAsia="en-AU"/>
        </w:rPr>
      </w:pPr>
      <w:r w:rsidRPr="00E65A17">
        <w:rPr>
          <w:lang w:eastAsia="en-AU"/>
        </w:rPr>
        <w:tab/>
        <w:t>(i)</w:t>
      </w:r>
      <w:r w:rsidRPr="00E65A17">
        <w:rPr>
          <w:lang w:eastAsia="en-AU"/>
        </w:rPr>
        <w:tab/>
        <w:t xml:space="preserve">if the inspector reasonably believes that no reasonable alternative access is </w:t>
      </w:r>
      <w:r w:rsidRPr="00E65A17">
        <w:rPr>
          <w:szCs w:val="24"/>
          <w:lang w:eastAsia="en-AU"/>
        </w:rPr>
        <w:t>available; and</w:t>
      </w:r>
    </w:p>
    <w:p w14:paraId="44AA0760"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49E9BCDA" w14:textId="77777777" w:rsidR="008C3044" w:rsidRDefault="008C3044">
      <w:pPr>
        <w:pStyle w:val="AH5Sec"/>
      </w:pPr>
      <w:bookmarkStart w:id="347" w:name="_Toc38028437"/>
      <w:r w:rsidRPr="003003CE">
        <w:rPr>
          <w:rStyle w:val="CharSectNo"/>
        </w:rPr>
        <w:t>193</w:t>
      </w:r>
      <w:r>
        <w:tab/>
        <w:t>Search warrants</w:t>
      </w:r>
      <w:bookmarkEnd w:id="347"/>
    </w:p>
    <w:p w14:paraId="26FED2E9"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18EDF4B6" w14:textId="77777777" w:rsidR="008C3044" w:rsidRDefault="008C3044">
      <w:pPr>
        <w:pStyle w:val="Apara"/>
      </w:pPr>
      <w:r>
        <w:tab/>
        <w:t>(a)</w:t>
      </w:r>
      <w:r>
        <w:tab/>
        <w:t>to enter the premises; and</w:t>
      </w:r>
    </w:p>
    <w:p w14:paraId="7BD1A934" w14:textId="77777777" w:rsidR="008C3044" w:rsidRDefault="008C3044">
      <w:pPr>
        <w:pStyle w:val="Apara"/>
      </w:pPr>
      <w:r>
        <w:tab/>
        <w:t>(b)</w:t>
      </w:r>
      <w:r>
        <w:tab/>
        <w:t>to search the premises for things of that kind; and</w:t>
      </w:r>
    </w:p>
    <w:p w14:paraId="35552DD9" w14:textId="77777777" w:rsidR="008C3044" w:rsidRDefault="008C3044">
      <w:pPr>
        <w:pStyle w:val="Apara"/>
      </w:pPr>
      <w:r>
        <w:tab/>
        <w:t>(c)</w:t>
      </w:r>
      <w:r>
        <w:tab/>
        <w:t>to exercise the powers of an inspector under section 191 (3) in relation to the premises or place.</w:t>
      </w:r>
    </w:p>
    <w:p w14:paraId="1FCC9E59" w14:textId="77777777" w:rsidR="008C3044" w:rsidRDefault="008C3044" w:rsidP="00E80CEB">
      <w:pPr>
        <w:pStyle w:val="Amain"/>
        <w:keepNext/>
        <w:keepLines/>
      </w:pPr>
      <w:r>
        <w:lastRenderedPageBreak/>
        <w:tab/>
        <w:t>(2)</w:t>
      </w:r>
      <w:r>
        <w:tab/>
        <w:t>A magistrate must not issue a warrant unless—</w:t>
      </w:r>
    </w:p>
    <w:p w14:paraId="07E37EDF"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D86EFE1" w14:textId="77777777" w:rsidR="008C3044" w:rsidRDefault="008C3044">
      <w:pPr>
        <w:pStyle w:val="Apara"/>
      </w:pPr>
      <w:r>
        <w:tab/>
        <w:t>(b)</w:t>
      </w:r>
      <w:r>
        <w:tab/>
        <w:t>the magistrate is satisfied that there are reasonable grounds for issuing the warrant.</w:t>
      </w:r>
    </w:p>
    <w:p w14:paraId="7CAD4D6C" w14:textId="77777777" w:rsidR="008C3044" w:rsidRDefault="008C3044">
      <w:pPr>
        <w:pStyle w:val="Amain"/>
      </w:pPr>
      <w:r>
        <w:tab/>
        <w:t>(3)</w:t>
      </w:r>
      <w:r>
        <w:tab/>
        <w:t>A warrant must—</w:t>
      </w:r>
    </w:p>
    <w:p w14:paraId="1F801B67" w14:textId="77777777" w:rsidR="008C3044" w:rsidRDefault="008C3044">
      <w:pPr>
        <w:pStyle w:val="Apara"/>
      </w:pPr>
      <w:r>
        <w:tab/>
        <w:t>(a)</w:t>
      </w:r>
      <w:r>
        <w:tab/>
        <w:t>state the purpose for which it is issued; and</w:t>
      </w:r>
    </w:p>
    <w:p w14:paraId="10A7F8F1" w14:textId="77777777" w:rsidR="008C3044" w:rsidRDefault="008C3044">
      <w:pPr>
        <w:pStyle w:val="Apara"/>
      </w:pPr>
      <w:r>
        <w:tab/>
        <w:t>(b)</w:t>
      </w:r>
      <w:r>
        <w:tab/>
        <w:t>specify the nature of the offence (if any) in relation to which the entry and search are authorised; and</w:t>
      </w:r>
    </w:p>
    <w:p w14:paraId="1705E3B6" w14:textId="77777777" w:rsidR="008C3044" w:rsidRDefault="008C3044">
      <w:pPr>
        <w:pStyle w:val="Apara"/>
      </w:pPr>
      <w:r>
        <w:tab/>
        <w:t>(c)</w:t>
      </w:r>
      <w:r>
        <w:tab/>
        <w:t>specify particular hours when the entry is authorised, or state that the entry is authorised at any time of the day or night; and</w:t>
      </w:r>
    </w:p>
    <w:p w14:paraId="57FD6C65" w14:textId="77777777" w:rsidR="008C3044" w:rsidRDefault="008C3044">
      <w:pPr>
        <w:pStyle w:val="Apara"/>
      </w:pPr>
      <w:r>
        <w:tab/>
        <w:t>(d)</w:t>
      </w:r>
      <w:r>
        <w:tab/>
        <w:t>include a description of the kinds of things in relation to which the powers under section 191 (3) may be exercised; and</w:t>
      </w:r>
    </w:p>
    <w:p w14:paraId="30345022" w14:textId="77777777" w:rsidR="008C3044" w:rsidRDefault="008C3044">
      <w:pPr>
        <w:pStyle w:val="Apara"/>
      </w:pPr>
      <w:r>
        <w:tab/>
        <w:t>(e)</w:t>
      </w:r>
      <w:r>
        <w:tab/>
        <w:t>specify the date, not later than 1 month after the date of issue of the warrant, when the warrant ceases to have effect.</w:t>
      </w:r>
    </w:p>
    <w:p w14:paraId="61F30257" w14:textId="77777777" w:rsidR="008C3044" w:rsidRDefault="008C3044">
      <w:pPr>
        <w:pStyle w:val="PageBreak"/>
      </w:pPr>
      <w:r>
        <w:br w:type="page"/>
      </w:r>
    </w:p>
    <w:p w14:paraId="42ADA337" w14:textId="77777777" w:rsidR="008C3044" w:rsidRPr="003003CE" w:rsidRDefault="008C3044">
      <w:pPr>
        <w:pStyle w:val="AH1Chapter"/>
      </w:pPr>
      <w:bookmarkStart w:id="348" w:name="_Toc38028438"/>
      <w:r w:rsidRPr="003003CE">
        <w:rPr>
          <w:rStyle w:val="CharChapNo"/>
        </w:rPr>
        <w:lastRenderedPageBreak/>
        <w:t>Chapter 11</w:t>
      </w:r>
      <w:r>
        <w:rPr>
          <w:rStyle w:val="CharPartText"/>
        </w:rPr>
        <w:tab/>
      </w:r>
      <w:r w:rsidRPr="003003CE">
        <w:rPr>
          <w:rStyle w:val="CharChapText"/>
        </w:rPr>
        <w:t>Procedure for payment of compensation</w:t>
      </w:r>
      <w:bookmarkEnd w:id="348"/>
    </w:p>
    <w:p w14:paraId="1A5B4621" w14:textId="77777777" w:rsidR="008C3044" w:rsidRDefault="008C3044">
      <w:pPr>
        <w:pStyle w:val="Placeholder"/>
      </w:pPr>
      <w:r>
        <w:rPr>
          <w:rStyle w:val="CharPartNo"/>
        </w:rPr>
        <w:t xml:space="preserve">  </w:t>
      </w:r>
      <w:r>
        <w:rPr>
          <w:rStyle w:val="CharPartText"/>
        </w:rPr>
        <w:t xml:space="preserve">  </w:t>
      </w:r>
    </w:p>
    <w:p w14:paraId="3A9E2EF7" w14:textId="77777777" w:rsidR="008C3044" w:rsidRDefault="008C3044">
      <w:pPr>
        <w:pStyle w:val="AH5Sec"/>
      </w:pPr>
      <w:bookmarkStart w:id="349" w:name="_Toc38028439"/>
      <w:r w:rsidRPr="003003CE">
        <w:rPr>
          <w:rStyle w:val="CharSectNo"/>
        </w:rPr>
        <w:t>195</w:t>
      </w:r>
      <w:r>
        <w:tab/>
        <w:t>Conciliation and arbitration</w:t>
      </w:r>
      <w:bookmarkEnd w:id="349"/>
    </w:p>
    <w:p w14:paraId="617C7E70"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000B7E2F" w14:textId="77777777" w:rsidR="008C3044" w:rsidRDefault="008C3044">
      <w:pPr>
        <w:pStyle w:val="AH5Sec"/>
      </w:pPr>
      <w:bookmarkStart w:id="350" w:name="_Toc38028440"/>
      <w:r w:rsidRPr="003003CE">
        <w:rPr>
          <w:rStyle w:val="CharSectNo"/>
        </w:rPr>
        <w:t>196</w:t>
      </w:r>
      <w:r>
        <w:tab/>
        <w:t>Admissibility of statements by injured workers</w:t>
      </w:r>
      <w:bookmarkEnd w:id="350"/>
    </w:p>
    <w:p w14:paraId="53F48F57"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682BD445" w14:textId="77777777" w:rsidR="008C3044" w:rsidRDefault="008C3044">
      <w:pPr>
        <w:pStyle w:val="Amain"/>
      </w:pPr>
      <w:r>
        <w:tab/>
        <w:t>(2)</w:t>
      </w:r>
      <w:r>
        <w:tab/>
        <w:t>In this section:</w:t>
      </w:r>
    </w:p>
    <w:p w14:paraId="747B5678" w14:textId="77777777" w:rsidR="008C3044" w:rsidRDefault="008C3044">
      <w:pPr>
        <w:pStyle w:val="aDef"/>
        <w:keepNext/>
        <w:rPr>
          <w:color w:val="000000"/>
        </w:rPr>
      </w:pPr>
      <w:r w:rsidRPr="007E2C8A">
        <w:rPr>
          <w:rStyle w:val="charBoldItals"/>
        </w:rPr>
        <w:t>insurer</w:t>
      </w:r>
      <w:r>
        <w:rPr>
          <w:color w:val="000000"/>
        </w:rPr>
        <w:t xml:space="preserve"> means—</w:t>
      </w:r>
    </w:p>
    <w:p w14:paraId="3AB14004" w14:textId="77777777" w:rsidR="008C3044" w:rsidRDefault="008C3044">
      <w:pPr>
        <w:pStyle w:val="aDefpara"/>
      </w:pPr>
      <w:r>
        <w:tab/>
        <w:t>(a)</w:t>
      </w:r>
      <w:r>
        <w:tab/>
        <w:t>an approved insurer; or</w:t>
      </w:r>
    </w:p>
    <w:p w14:paraId="3CF1AE33" w14:textId="77777777" w:rsidR="008C3044" w:rsidRDefault="008C3044">
      <w:pPr>
        <w:pStyle w:val="Apara"/>
      </w:pPr>
      <w:r>
        <w:tab/>
        <w:t>(b)</w:t>
      </w:r>
      <w:r>
        <w:tab/>
        <w:t>the DI fund.</w:t>
      </w:r>
    </w:p>
    <w:p w14:paraId="1EB49EB7" w14:textId="77777777" w:rsidR="008C3044" w:rsidRDefault="008C3044">
      <w:pPr>
        <w:pStyle w:val="AH5Sec"/>
      </w:pPr>
      <w:bookmarkStart w:id="351" w:name="_Toc38028441"/>
      <w:r w:rsidRPr="003003CE">
        <w:rPr>
          <w:rStyle w:val="CharSectNo"/>
        </w:rPr>
        <w:t>197</w:t>
      </w:r>
      <w:r>
        <w:tab/>
        <w:t>Appeals</w:t>
      </w:r>
      <w:bookmarkEnd w:id="351"/>
    </w:p>
    <w:p w14:paraId="12399133" w14:textId="77777777"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45840647" w14:textId="4C3D684F" w:rsidR="008C3044" w:rsidRDefault="008C3044">
      <w:pPr>
        <w:pStyle w:val="Amain"/>
        <w:keepNext/>
      </w:pPr>
      <w:r>
        <w:lastRenderedPageBreak/>
        <w:tab/>
        <w:t>(2)</w:t>
      </w:r>
      <w:r>
        <w:tab/>
        <w:t xml:space="preserve">The </w:t>
      </w:r>
      <w:hyperlink r:id="rId171" w:tooltip="A1930-21" w:history="1">
        <w:r w:rsidR="007E2C8A" w:rsidRPr="007E2C8A">
          <w:rPr>
            <w:rStyle w:val="charCitHyperlinkItal"/>
          </w:rPr>
          <w:t>Magistrates Court Act 1930</w:t>
        </w:r>
      </w:hyperlink>
      <w:r>
        <w:t>, part 4.5 (Civil appeals) applies in relation to an appeal under subsection (1) as if—</w:t>
      </w:r>
    </w:p>
    <w:p w14:paraId="74F1A6D5" w14:textId="77777777" w:rsidR="008C3044" w:rsidRDefault="008C3044">
      <w:pPr>
        <w:pStyle w:val="Apara"/>
      </w:pPr>
      <w:r>
        <w:tab/>
        <w:t>(a)</w:t>
      </w:r>
      <w:r>
        <w:tab/>
        <w:t>it were an appeal from a judgment or order of a kind mentioned in that Act, section 274 (2) (Cases in which appeal may be brought); and</w:t>
      </w:r>
    </w:p>
    <w:p w14:paraId="759A3FCC"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14:paraId="398E7038" w14:textId="77777777" w:rsidR="008C3044" w:rsidRDefault="008C3044">
      <w:pPr>
        <w:pStyle w:val="Apara"/>
      </w:pPr>
      <w:r>
        <w:tab/>
        <w:t>(c)</w:t>
      </w:r>
      <w:r>
        <w:tab/>
        <w:t>any necessary changes, and any changes prescribed by regulation, were made.</w:t>
      </w:r>
    </w:p>
    <w:p w14:paraId="2873D89B" w14:textId="77777777" w:rsidR="008C3044" w:rsidRDefault="008C3044">
      <w:pPr>
        <w:pStyle w:val="PageBreak"/>
      </w:pPr>
      <w:r>
        <w:br w:type="page"/>
      </w:r>
    </w:p>
    <w:p w14:paraId="7F4977FD" w14:textId="77777777" w:rsidR="00A33D45" w:rsidRPr="003003CE" w:rsidRDefault="00A33D45" w:rsidP="00A33D45">
      <w:pPr>
        <w:pStyle w:val="AH1Chapter"/>
      </w:pPr>
      <w:bookmarkStart w:id="352" w:name="_Toc38028442"/>
      <w:r w:rsidRPr="003003CE">
        <w:rPr>
          <w:rStyle w:val="CharChapNo"/>
        </w:rPr>
        <w:lastRenderedPageBreak/>
        <w:t>Chapter 12</w:t>
      </w:r>
      <w:r w:rsidRPr="0048706F">
        <w:tab/>
      </w:r>
      <w:r w:rsidRPr="003003CE">
        <w:rPr>
          <w:rStyle w:val="CharChapText"/>
        </w:rPr>
        <w:t>Notification and review of decisions</w:t>
      </w:r>
      <w:bookmarkEnd w:id="352"/>
    </w:p>
    <w:p w14:paraId="408D2244" w14:textId="77777777" w:rsidR="00A33D45" w:rsidRPr="0048706F" w:rsidRDefault="00A33D45" w:rsidP="00A33D45">
      <w:pPr>
        <w:pStyle w:val="AH5Sec"/>
      </w:pPr>
      <w:bookmarkStart w:id="353" w:name="_Toc38028443"/>
      <w:r w:rsidRPr="003003CE">
        <w:rPr>
          <w:rStyle w:val="CharSectNo"/>
        </w:rPr>
        <w:t>198</w:t>
      </w:r>
      <w:r w:rsidRPr="0048706F">
        <w:tab/>
        <w:t>Definitions—ch 12</w:t>
      </w:r>
      <w:bookmarkEnd w:id="353"/>
    </w:p>
    <w:p w14:paraId="01686033" w14:textId="77777777" w:rsidR="00A33D45" w:rsidRPr="0048706F" w:rsidRDefault="00A33D45" w:rsidP="00A33D45">
      <w:pPr>
        <w:pStyle w:val="Amainreturn"/>
        <w:keepNext/>
      </w:pPr>
      <w:r w:rsidRPr="0048706F">
        <w:t>In this chapter:</w:t>
      </w:r>
    </w:p>
    <w:p w14:paraId="1C3F41AC" w14:textId="77777777" w:rsidR="00A33D45" w:rsidRPr="0048706F" w:rsidRDefault="00A33D45" w:rsidP="00A33D45">
      <w:pPr>
        <w:pStyle w:val="aDef"/>
      </w:pPr>
      <w:r w:rsidRPr="007E2C8A">
        <w:rPr>
          <w:rStyle w:val="charBoldItals"/>
        </w:rPr>
        <w:t>decision-maker</w:t>
      </w:r>
      <w:r w:rsidRPr="0048706F">
        <w:t>—see section 199A (1).</w:t>
      </w:r>
    </w:p>
    <w:p w14:paraId="41C71F5A" w14:textId="77777777" w:rsidR="00A33D45" w:rsidRPr="0048706F" w:rsidRDefault="00A33D45" w:rsidP="00A33D45">
      <w:pPr>
        <w:pStyle w:val="aDef"/>
      </w:pPr>
      <w:r w:rsidRPr="007E2C8A">
        <w:rPr>
          <w:rStyle w:val="charBoldItals"/>
        </w:rPr>
        <w:t>internally reviewable decision</w:t>
      </w:r>
      <w:r w:rsidRPr="0048706F">
        <w:t>—see section 199B (1).</w:t>
      </w:r>
    </w:p>
    <w:p w14:paraId="0F0AAA0F" w14:textId="77777777" w:rsidR="00A33D45" w:rsidRPr="0048706F" w:rsidRDefault="00A33D45" w:rsidP="00A33D45">
      <w:pPr>
        <w:pStyle w:val="aDef"/>
      </w:pPr>
      <w:r w:rsidRPr="007E2C8A">
        <w:rPr>
          <w:rStyle w:val="charBoldItals"/>
        </w:rPr>
        <w:t>internal reviewer</w:t>
      </w:r>
      <w:r w:rsidRPr="0048706F">
        <w:t>—see section 199B (3).</w:t>
      </w:r>
    </w:p>
    <w:p w14:paraId="272AC1E4" w14:textId="77777777" w:rsidR="00A33D45" w:rsidRPr="0048706F" w:rsidRDefault="00A33D45" w:rsidP="00A33D45">
      <w:pPr>
        <w:pStyle w:val="aDef"/>
      </w:pPr>
      <w:r w:rsidRPr="007E2C8A">
        <w:rPr>
          <w:rStyle w:val="charBoldItals"/>
        </w:rPr>
        <w:t>reviewable decision</w:t>
      </w:r>
      <w:r w:rsidRPr="0048706F">
        <w:t>—see section 199.</w:t>
      </w:r>
    </w:p>
    <w:p w14:paraId="2E5D0366" w14:textId="77777777" w:rsidR="00A33D45" w:rsidRPr="0048706F" w:rsidRDefault="00A33D45" w:rsidP="00A33D45">
      <w:pPr>
        <w:pStyle w:val="AH5Sec"/>
        <w:rPr>
          <w:rStyle w:val="charItals"/>
        </w:rPr>
      </w:pPr>
      <w:bookmarkStart w:id="354" w:name="_Toc38028444"/>
      <w:r w:rsidRPr="003003CE">
        <w:rPr>
          <w:rStyle w:val="CharSectNo"/>
        </w:rPr>
        <w:t>199</w:t>
      </w:r>
      <w:r w:rsidRPr="00C66C8A">
        <w:tab/>
      </w:r>
      <w:r w:rsidRPr="0048706F">
        <w:t>Application—ch 12</w:t>
      </w:r>
      <w:bookmarkEnd w:id="354"/>
    </w:p>
    <w:p w14:paraId="4158230A"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6D451F4E" w14:textId="77777777" w:rsidR="00A33D45" w:rsidRPr="0048706F" w:rsidRDefault="00A33D45" w:rsidP="00A33D45">
      <w:pPr>
        <w:pStyle w:val="Apara"/>
      </w:pPr>
      <w:r w:rsidRPr="0048706F">
        <w:tab/>
        <w:t>(a)</w:t>
      </w:r>
      <w:r w:rsidRPr="0048706F">
        <w:tab/>
        <w:t xml:space="preserve">made by the Minister or </w:t>
      </w:r>
      <w:r w:rsidR="002D17D7">
        <w:t>director</w:t>
      </w:r>
      <w:r w:rsidR="002D17D7">
        <w:noBreakHyphen/>
        <w:t>general</w:t>
      </w:r>
      <w:r w:rsidRPr="0048706F">
        <w:t xml:space="preserve"> under this Act; and</w:t>
      </w:r>
    </w:p>
    <w:p w14:paraId="0FCEEA07"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0FF4B73B" w14:textId="77777777" w:rsidR="00A33D45" w:rsidRPr="0048706F" w:rsidRDefault="00A33D45" w:rsidP="00A33D45">
      <w:pPr>
        <w:pStyle w:val="AH5Sec"/>
        <w:rPr>
          <w:rStyle w:val="charItals"/>
        </w:rPr>
      </w:pPr>
      <w:bookmarkStart w:id="355" w:name="_Toc38028445"/>
      <w:r w:rsidRPr="003003CE">
        <w:rPr>
          <w:rStyle w:val="CharSectNo"/>
        </w:rPr>
        <w:t>199A</w:t>
      </w:r>
      <w:r w:rsidRPr="00C66C8A">
        <w:tab/>
      </w:r>
      <w:r w:rsidRPr="0048706F">
        <w:t>Notice of reviewable decisions</w:t>
      </w:r>
      <w:bookmarkEnd w:id="355"/>
    </w:p>
    <w:p w14:paraId="3A261E1D" w14:textId="77777777" w:rsidR="00A33D45" w:rsidRPr="0048706F" w:rsidRDefault="00A33D45" w:rsidP="00A33D45">
      <w:pPr>
        <w:pStyle w:val="Amain"/>
      </w:pPr>
      <w:r w:rsidRPr="0048706F">
        <w:tab/>
        <w:t>(1)</w:t>
      </w:r>
      <w:r w:rsidRPr="0048706F">
        <w:tab/>
      </w:r>
      <w:r w:rsidRPr="0048706F">
        <w:rPr>
          <w:noProof/>
        </w:rPr>
        <w:t xml:space="preserve">If the Minister or </w:t>
      </w:r>
      <w:r w:rsidR="002D17D7">
        <w:rPr>
          <w:noProof/>
        </w:rPr>
        <w:t>director</w:t>
      </w:r>
      <w:r w:rsidR="002D17D7">
        <w:rPr>
          <w:noProof/>
        </w:rPr>
        <w:noBreakHyphen/>
        <w:t>general</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635E038B" w14:textId="6AD777F0"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2" w:tooltip="A2008-35" w:history="1">
        <w:r w:rsidR="007E2C8A" w:rsidRPr="007E2C8A">
          <w:rPr>
            <w:rStyle w:val="charCitHyperlinkItal"/>
          </w:rPr>
          <w:t>ACT Civil and Administrative Tribunal Act 2008</w:t>
        </w:r>
      </w:hyperlink>
      <w:r w:rsidRPr="0048706F">
        <w:rPr>
          <w:lang w:eastAsia="en-AU"/>
        </w:rPr>
        <w:t>, s 67A).</w:t>
      </w:r>
    </w:p>
    <w:p w14:paraId="28BAD080" w14:textId="672118D6"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3" w:tooltip="A2008-35" w:history="1">
        <w:r w:rsidR="007E2C8A" w:rsidRPr="007E2C8A">
          <w:rPr>
            <w:rStyle w:val="charCitHyperlinkItal"/>
          </w:rPr>
          <w:t>ACT Civil and Administrative Tribunal Act 2008</w:t>
        </w:r>
      </w:hyperlink>
      <w:r w:rsidRPr="0048706F">
        <w:rPr>
          <w:lang w:eastAsia="en-AU"/>
        </w:rPr>
        <w:t>.</w:t>
      </w:r>
    </w:p>
    <w:p w14:paraId="21DD92A6" w14:textId="77777777" w:rsidR="00A33D45" w:rsidRPr="0048706F" w:rsidRDefault="00A33D45" w:rsidP="00E80CEB">
      <w:pPr>
        <w:pStyle w:val="Amain"/>
        <w:keepNext/>
      </w:pPr>
      <w:r w:rsidRPr="0048706F">
        <w:tab/>
        <w:t>(2)</w:t>
      </w:r>
      <w:r w:rsidRPr="0048706F">
        <w:tab/>
        <w:t>In particular, the notice must tell the person—</w:t>
      </w:r>
    </w:p>
    <w:p w14:paraId="4C4F9D1B"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254AF47E"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7925DE4"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5528BEAE" w14:textId="77777777" w:rsidR="00A33D45" w:rsidRPr="0048706F" w:rsidRDefault="00A33D45" w:rsidP="00A33D45">
      <w:pPr>
        <w:pStyle w:val="AH5Sec"/>
        <w:rPr>
          <w:rStyle w:val="charItals"/>
        </w:rPr>
      </w:pPr>
      <w:bookmarkStart w:id="356" w:name="_Toc38028446"/>
      <w:r w:rsidRPr="003003CE">
        <w:rPr>
          <w:rStyle w:val="CharSectNo"/>
        </w:rPr>
        <w:t>199B</w:t>
      </w:r>
      <w:r w:rsidRPr="00C66C8A">
        <w:tab/>
      </w:r>
      <w:r w:rsidRPr="0048706F">
        <w:t>Internal review of certain decisions</w:t>
      </w:r>
      <w:bookmarkEnd w:id="356"/>
    </w:p>
    <w:p w14:paraId="172804A9"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75478D00" w14:textId="77777777"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2D17D7">
        <w:t>director</w:t>
      </w:r>
      <w:r w:rsidR="002D17D7">
        <w:noBreakHyphen/>
        <w:t>general</w:t>
      </w:r>
      <w:r w:rsidRPr="0048706F">
        <w:t xml:space="preserve"> for internal review of the decision.</w:t>
      </w:r>
    </w:p>
    <w:p w14:paraId="54F92F63" w14:textId="77777777" w:rsidR="00A33D45" w:rsidRPr="0048706F" w:rsidRDefault="00A33D45" w:rsidP="00A33D45">
      <w:pPr>
        <w:pStyle w:val="Amain"/>
      </w:pPr>
      <w:r w:rsidRPr="0048706F">
        <w:tab/>
        <w:t>(3)</w:t>
      </w:r>
      <w:r w:rsidRPr="0048706F">
        <w:tab/>
        <w:t xml:space="preserve">The </w:t>
      </w:r>
      <w:r w:rsidR="002D17D7">
        <w:t>director</w:t>
      </w:r>
      <w:r w:rsidR="002D17D7">
        <w:noBreakHyphen/>
        <w:t>general</w:t>
      </w:r>
      <w:r w:rsidRPr="0048706F">
        <w:t xml:space="preserve"> must arrange for someone else (the </w:t>
      </w:r>
      <w:r w:rsidRPr="0048706F">
        <w:rPr>
          <w:rStyle w:val="charBoldItals"/>
        </w:rPr>
        <w:t>internal reviewer</w:t>
      </w:r>
      <w:r w:rsidRPr="0048706F">
        <w:t>) to review the decision.</w:t>
      </w:r>
    </w:p>
    <w:p w14:paraId="769BC280" w14:textId="77777777"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2D17D7">
        <w:t>director</w:t>
      </w:r>
      <w:r w:rsidR="002D17D7">
        <w:noBreakHyphen/>
        <w:t>general</w:t>
      </w:r>
      <w:r w:rsidRPr="0048706F">
        <w:t>.</w:t>
      </w:r>
    </w:p>
    <w:p w14:paraId="5081AB06"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198AEF35" w14:textId="77777777" w:rsidR="00A33D45" w:rsidRPr="0048706F" w:rsidRDefault="00A33D45" w:rsidP="00A33D45">
      <w:pPr>
        <w:pStyle w:val="AH5Sec"/>
        <w:rPr>
          <w:rStyle w:val="charItals"/>
        </w:rPr>
      </w:pPr>
      <w:bookmarkStart w:id="357" w:name="_Toc38028447"/>
      <w:r w:rsidRPr="003003CE">
        <w:rPr>
          <w:rStyle w:val="CharSectNo"/>
        </w:rPr>
        <w:t>199C</w:t>
      </w:r>
      <w:r w:rsidRPr="00C66C8A">
        <w:tab/>
      </w:r>
      <w:r w:rsidRPr="0048706F">
        <w:t>Applications for internal review</w:t>
      </w:r>
      <w:bookmarkEnd w:id="357"/>
    </w:p>
    <w:p w14:paraId="0207788F" w14:textId="77777777" w:rsidR="00A33D45" w:rsidRPr="0048706F" w:rsidRDefault="00A33D45" w:rsidP="00A33D45">
      <w:pPr>
        <w:pStyle w:val="Amain"/>
      </w:pPr>
      <w:r w:rsidRPr="0048706F">
        <w:tab/>
        <w:t>(1)</w:t>
      </w:r>
      <w:r w:rsidRPr="0048706F">
        <w:tab/>
        <w:t>An application for internal review under section 199B must be made within—</w:t>
      </w:r>
    </w:p>
    <w:p w14:paraId="73A8B12E"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29A22A80"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4D45338F"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72D7E497"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5F69676B" w14:textId="77777777" w:rsidR="00A33D45" w:rsidRPr="0048706F" w:rsidRDefault="00A33D45" w:rsidP="00A33D45">
      <w:pPr>
        <w:pStyle w:val="AH5Sec"/>
        <w:rPr>
          <w:rStyle w:val="charItals"/>
        </w:rPr>
      </w:pPr>
      <w:bookmarkStart w:id="358" w:name="_Toc38028448"/>
      <w:r w:rsidRPr="003003CE">
        <w:rPr>
          <w:rStyle w:val="CharSectNo"/>
        </w:rPr>
        <w:t>199D</w:t>
      </w:r>
      <w:r w:rsidRPr="00C66C8A">
        <w:tab/>
      </w:r>
      <w:r w:rsidRPr="0048706F">
        <w:t>Internal review</w:t>
      </w:r>
      <w:bookmarkEnd w:id="358"/>
    </w:p>
    <w:p w14:paraId="69B169BB"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5632206C"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C12A1E1"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1D91BFD" w14:textId="77777777" w:rsidR="00A33D45" w:rsidRPr="0048706F" w:rsidRDefault="00A33D45" w:rsidP="00A33D45">
      <w:pPr>
        <w:pStyle w:val="AH5Sec"/>
        <w:rPr>
          <w:rStyle w:val="charItals"/>
        </w:rPr>
      </w:pPr>
      <w:bookmarkStart w:id="359" w:name="_Toc38028449"/>
      <w:r w:rsidRPr="003003CE">
        <w:rPr>
          <w:rStyle w:val="CharSectNo"/>
        </w:rPr>
        <w:t>199E</w:t>
      </w:r>
      <w:r w:rsidRPr="00C66C8A">
        <w:tab/>
      </w:r>
      <w:r w:rsidRPr="0048706F">
        <w:t>Review of decisions by ACAT</w:t>
      </w:r>
      <w:bookmarkEnd w:id="359"/>
    </w:p>
    <w:p w14:paraId="11139E4B" w14:textId="77777777" w:rsidR="00A33D45" w:rsidRPr="0048706F" w:rsidRDefault="00A33D45" w:rsidP="00A33D45">
      <w:pPr>
        <w:pStyle w:val="Amainreturn"/>
      </w:pPr>
      <w:r w:rsidRPr="0048706F">
        <w:t>A person may apply to the ACAT for review of—</w:t>
      </w:r>
    </w:p>
    <w:p w14:paraId="38AC4D82" w14:textId="77777777" w:rsidR="00A33D45" w:rsidRPr="0048706F" w:rsidRDefault="00A33D45" w:rsidP="00A33D45">
      <w:pPr>
        <w:pStyle w:val="Apara"/>
      </w:pPr>
      <w:r w:rsidRPr="0048706F">
        <w:tab/>
        <w:t>(a)</w:t>
      </w:r>
      <w:r w:rsidRPr="0048706F">
        <w:tab/>
        <w:t>a decision made by an internal reviewer; or</w:t>
      </w:r>
    </w:p>
    <w:p w14:paraId="452638C9" w14:textId="77777777" w:rsidR="00A33D45" w:rsidRPr="0048706F" w:rsidRDefault="00A33D45" w:rsidP="00A33D45">
      <w:pPr>
        <w:pStyle w:val="Apara"/>
      </w:pPr>
      <w:r w:rsidRPr="0048706F">
        <w:tab/>
        <w:t>(b)</w:t>
      </w:r>
      <w:r w:rsidRPr="0048706F">
        <w:tab/>
        <w:t>a reviewable decision that is not an internally reviewable decision.</w:t>
      </w:r>
    </w:p>
    <w:p w14:paraId="665D5893" w14:textId="77777777" w:rsidR="008C3044" w:rsidRDefault="008C3044">
      <w:pPr>
        <w:pStyle w:val="PageBreak"/>
      </w:pPr>
      <w:r>
        <w:br w:type="page"/>
      </w:r>
    </w:p>
    <w:p w14:paraId="261BEC46" w14:textId="77777777" w:rsidR="008C3044" w:rsidRPr="003003CE" w:rsidRDefault="008C3044">
      <w:pPr>
        <w:pStyle w:val="AH1Chapter"/>
      </w:pPr>
      <w:bookmarkStart w:id="360" w:name="_Toc38028450"/>
      <w:r w:rsidRPr="003003CE">
        <w:rPr>
          <w:rStyle w:val="CharChapNo"/>
        </w:rPr>
        <w:lastRenderedPageBreak/>
        <w:t>Chapter 13</w:t>
      </w:r>
      <w:r>
        <w:rPr>
          <w:rStyle w:val="CharPartNo"/>
        </w:rPr>
        <w:tab/>
      </w:r>
      <w:r w:rsidRPr="003003CE">
        <w:rPr>
          <w:rStyle w:val="CharChapText"/>
        </w:rPr>
        <w:t>Miscellaneous</w:t>
      </w:r>
      <w:bookmarkEnd w:id="360"/>
    </w:p>
    <w:p w14:paraId="18441059" w14:textId="77777777" w:rsidR="008C3044" w:rsidRDefault="008C3044">
      <w:pPr>
        <w:pStyle w:val="AH5Sec"/>
      </w:pPr>
      <w:bookmarkStart w:id="361" w:name="_Toc38028451"/>
      <w:r w:rsidRPr="003003CE">
        <w:rPr>
          <w:rStyle w:val="CharSectNo"/>
        </w:rPr>
        <w:t>200</w:t>
      </w:r>
      <w:r>
        <w:tab/>
        <w:t>Secrecy</w:t>
      </w:r>
      <w:bookmarkEnd w:id="361"/>
    </w:p>
    <w:p w14:paraId="0633F4C9" w14:textId="77777777" w:rsidR="008C3044" w:rsidRDefault="008C3044">
      <w:pPr>
        <w:pStyle w:val="Amain"/>
      </w:pPr>
      <w:r>
        <w:tab/>
        <w:t>(1)</w:t>
      </w:r>
      <w:r>
        <w:tab/>
        <w:t>In this section:</w:t>
      </w:r>
    </w:p>
    <w:p w14:paraId="12427D51"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1BCE4C0B" w14:textId="77777777" w:rsidR="008C3044" w:rsidRPr="007E2C8A" w:rsidRDefault="008C3044">
      <w:pPr>
        <w:pStyle w:val="aDef"/>
      </w:pPr>
      <w:r>
        <w:rPr>
          <w:rStyle w:val="charBoldItals"/>
        </w:rPr>
        <w:t>divulge</w:t>
      </w:r>
      <w:r w:rsidRPr="007E2C8A">
        <w:t xml:space="preserve"> includes communicate.</w:t>
      </w:r>
    </w:p>
    <w:p w14:paraId="5447FDA3"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68DA4688" w14:textId="77777777" w:rsidR="008C3044" w:rsidRDefault="008C3044">
      <w:pPr>
        <w:pStyle w:val="aDef"/>
      </w:pPr>
      <w:r>
        <w:rPr>
          <w:rStyle w:val="charBoldItals"/>
        </w:rPr>
        <w:t>produce</w:t>
      </w:r>
      <w:r>
        <w:t xml:space="preserve"> includes allow access to.</w:t>
      </w:r>
    </w:p>
    <w:p w14:paraId="18D0B3F6"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994B511" w14:textId="77777777" w:rsidR="008C3044" w:rsidRDefault="008C3044">
      <w:pPr>
        <w:pStyle w:val="Amain"/>
      </w:pPr>
      <w:r>
        <w:tab/>
        <w:t>(2)</w:t>
      </w:r>
      <w:r>
        <w:tab/>
        <w:t>A person to whom this section applies commits an offence if—</w:t>
      </w:r>
    </w:p>
    <w:p w14:paraId="78F318B3" w14:textId="77777777" w:rsidR="008C3044" w:rsidRDefault="008C3044">
      <w:pPr>
        <w:pStyle w:val="Apara"/>
      </w:pPr>
      <w:r>
        <w:tab/>
        <w:t>(a)</w:t>
      </w:r>
      <w:r>
        <w:tab/>
        <w:t>the person—</w:t>
      </w:r>
    </w:p>
    <w:p w14:paraId="21078ED4" w14:textId="77777777" w:rsidR="008C3044" w:rsidRDefault="008C3044">
      <w:pPr>
        <w:pStyle w:val="Asubpara"/>
      </w:pPr>
      <w:r>
        <w:tab/>
        <w:t>(i)</w:t>
      </w:r>
      <w:r>
        <w:tab/>
        <w:t>makes a record of protected information about someone else; and</w:t>
      </w:r>
    </w:p>
    <w:p w14:paraId="39FF21F9" w14:textId="77777777" w:rsidR="008C3044" w:rsidRDefault="008C3044">
      <w:pPr>
        <w:pStyle w:val="Asubpara"/>
      </w:pPr>
      <w:r>
        <w:tab/>
        <w:t>(ii)</w:t>
      </w:r>
      <w:r>
        <w:tab/>
        <w:t>is reckless about whether the information is protected information about someone else; or</w:t>
      </w:r>
    </w:p>
    <w:p w14:paraId="0BC727D3" w14:textId="77777777" w:rsidR="008C3044" w:rsidRDefault="008C3044">
      <w:pPr>
        <w:pStyle w:val="Apara"/>
      </w:pPr>
      <w:r>
        <w:tab/>
        <w:t>(b)</w:t>
      </w:r>
      <w:r>
        <w:tab/>
        <w:t>the person—</w:t>
      </w:r>
    </w:p>
    <w:p w14:paraId="724F7F60" w14:textId="77777777" w:rsidR="008C3044" w:rsidRDefault="008C3044">
      <w:pPr>
        <w:pStyle w:val="Asubpara"/>
      </w:pPr>
      <w:r>
        <w:tab/>
        <w:t>(i)</w:t>
      </w:r>
      <w:r>
        <w:tab/>
        <w:t>does something that divulges protected information about someone else; and</w:t>
      </w:r>
    </w:p>
    <w:p w14:paraId="6ED668C7" w14:textId="77777777" w:rsidR="008C3044" w:rsidRDefault="008C3044">
      <w:pPr>
        <w:pStyle w:val="Asubpara"/>
      </w:pPr>
      <w:r>
        <w:tab/>
        <w:t>(ii)</w:t>
      </w:r>
      <w:r>
        <w:tab/>
        <w:t>is reckless about whether—</w:t>
      </w:r>
    </w:p>
    <w:p w14:paraId="327E9181" w14:textId="77777777" w:rsidR="008C3044" w:rsidRDefault="008C3044">
      <w:pPr>
        <w:pStyle w:val="Asubsubpara"/>
      </w:pPr>
      <w:r>
        <w:tab/>
        <w:t>(A)</w:t>
      </w:r>
      <w:r>
        <w:tab/>
        <w:t>the information is protected information about someone else; and</w:t>
      </w:r>
    </w:p>
    <w:p w14:paraId="3CA0DB67" w14:textId="77777777" w:rsidR="008C3044" w:rsidRDefault="008C3044" w:rsidP="00C61638">
      <w:pPr>
        <w:pStyle w:val="Asubsubpara"/>
        <w:keepNext/>
      </w:pPr>
      <w:r>
        <w:lastRenderedPageBreak/>
        <w:tab/>
        <w:t>(B)</w:t>
      </w:r>
      <w:r>
        <w:tab/>
        <w:t>doing the thing would result in the information being divulged to another person.</w:t>
      </w:r>
    </w:p>
    <w:p w14:paraId="020DDA95" w14:textId="77777777" w:rsidR="008C3044" w:rsidRDefault="008C3044">
      <w:pPr>
        <w:pStyle w:val="Penalty"/>
        <w:keepNext/>
      </w:pPr>
      <w:r>
        <w:t>Maximum penalty:  50 penalty units, imprisonment for 6 months or both.</w:t>
      </w:r>
    </w:p>
    <w:p w14:paraId="688749A3" w14:textId="77777777" w:rsidR="008C3044" w:rsidRDefault="008C3044">
      <w:pPr>
        <w:pStyle w:val="Amain"/>
      </w:pPr>
      <w:r>
        <w:tab/>
        <w:t>(3)</w:t>
      </w:r>
      <w:r>
        <w:tab/>
        <w:t>Subsection (2) does not apply if the record is made, or the information is divulged—</w:t>
      </w:r>
    </w:p>
    <w:p w14:paraId="2920E54F" w14:textId="77777777" w:rsidR="008C3044" w:rsidRDefault="008C3044">
      <w:pPr>
        <w:pStyle w:val="Apara"/>
      </w:pPr>
      <w:r>
        <w:tab/>
        <w:t>(a)</w:t>
      </w:r>
      <w:r>
        <w:tab/>
        <w:t>under this Act or another territory law; or</w:t>
      </w:r>
    </w:p>
    <w:p w14:paraId="6E09D22D" w14:textId="77777777" w:rsidR="008C3044" w:rsidRDefault="008C3044">
      <w:pPr>
        <w:pStyle w:val="Apara"/>
      </w:pPr>
      <w:r>
        <w:tab/>
        <w:t>(b)</w:t>
      </w:r>
      <w:r>
        <w:tab/>
        <w:t>in relation to the exercise of a function, as a person to whom this section applies, under this Act or another territory law.</w:t>
      </w:r>
    </w:p>
    <w:p w14:paraId="09D0F752"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30ACB8B7"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6D371999" w14:textId="77777777" w:rsidR="00361F95" w:rsidRPr="0048706F" w:rsidRDefault="00361F95" w:rsidP="00361F95">
      <w:pPr>
        <w:pStyle w:val="AH5Sec"/>
      </w:pPr>
      <w:bookmarkStart w:id="362" w:name="_Toc38028452"/>
      <w:r w:rsidRPr="003003CE">
        <w:rPr>
          <w:rStyle w:val="CharSectNo"/>
        </w:rPr>
        <w:t>200A</w:t>
      </w:r>
      <w:r w:rsidRPr="0048706F">
        <w:tab/>
        <w:t>Record keeping</w:t>
      </w:r>
      <w:bookmarkEnd w:id="362"/>
    </w:p>
    <w:p w14:paraId="75DDE99B"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5D57D638" w14:textId="77777777" w:rsidR="00361F95" w:rsidRPr="0048706F" w:rsidRDefault="00361F95" w:rsidP="00361F95">
      <w:pPr>
        <w:pStyle w:val="Apara"/>
      </w:pPr>
      <w:r w:rsidRPr="0048706F">
        <w:tab/>
        <w:t>(a)</w:t>
      </w:r>
      <w:r w:rsidRPr="0048706F">
        <w:tab/>
        <w:t>an injury notice under section 93;</w:t>
      </w:r>
    </w:p>
    <w:p w14:paraId="0DC20660" w14:textId="77777777" w:rsidR="00361F95" w:rsidRPr="0048706F" w:rsidRDefault="00361F95" w:rsidP="00361F95">
      <w:pPr>
        <w:pStyle w:val="Apara"/>
      </w:pPr>
      <w:r w:rsidRPr="0048706F">
        <w:tab/>
        <w:t>(b)</w:t>
      </w:r>
      <w:r w:rsidRPr="0048706F">
        <w:tab/>
        <w:t>a statement of the employer’s estimate under section 155;</w:t>
      </w:r>
    </w:p>
    <w:p w14:paraId="677B5728" w14:textId="77777777" w:rsidR="00361F95" w:rsidRPr="0048706F" w:rsidRDefault="00361F95" w:rsidP="00361F95">
      <w:pPr>
        <w:pStyle w:val="Apara"/>
      </w:pPr>
      <w:r w:rsidRPr="0048706F">
        <w:tab/>
        <w:t>(c)</w:t>
      </w:r>
      <w:r w:rsidRPr="0048706F">
        <w:tab/>
        <w:t>a statement of total wages under section 156;</w:t>
      </w:r>
    </w:p>
    <w:p w14:paraId="01CB81E9" w14:textId="77777777" w:rsidR="00361F95" w:rsidRPr="0048706F" w:rsidRDefault="00361F95" w:rsidP="00361F95">
      <w:pPr>
        <w:pStyle w:val="Apara"/>
      </w:pPr>
      <w:r w:rsidRPr="0048706F">
        <w:tab/>
        <w:t>(d)</w:t>
      </w:r>
      <w:r w:rsidRPr="0048706F">
        <w:tab/>
        <w:t>a statement of total wages under section 157;</w:t>
      </w:r>
    </w:p>
    <w:p w14:paraId="77437C17" w14:textId="77777777" w:rsidR="00361F95" w:rsidRPr="0048706F" w:rsidRDefault="00361F95" w:rsidP="00361F95">
      <w:pPr>
        <w:pStyle w:val="Apara"/>
      </w:pPr>
      <w:r w:rsidRPr="0048706F">
        <w:tab/>
        <w:t>(e)</w:t>
      </w:r>
      <w:r w:rsidRPr="0048706F">
        <w:tab/>
        <w:t>a statement of total wages under section 158;</w:t>
      </w:r>
    </w:p>
    <w:p w14:paraId="72FC8440" w14:textId="77777777" w:rsidR="00361F95" w:rsidRPr="0048706F" w:rsidRDefault="00483DAD" w:rsidP="00361F95">
      <w:pPr>
        <w:pStyle w:val="Apara"/>
      </w:pPr>
      <w:r>
        <w:tab/>
        <w:t>(f</w:t>
      </w:r>
      <w:r w:rsidR="00361F95" w:rsidRPr="0048706F">
        <w:t>)</w:t>
      </w:r>
      <w:r w:rsidR="00361F95" w:rsidRPr="0048706F">
        <w:tab/>
        <w:t>a certificate of currency issued by an insurer to the employer;</w:t>
      </w:r>
    </w:p>
    <w:p w14:paraId="5C6A92CB" w14:textId="77777777" w:rsidR="00361F95" w:rsidRPr="0048706F" w:rsidRDefault="00483DAD" w:rsidP="00361F95">
      <w:pPr>
        <w:pStyle w:val="Apara"/>
      </w:pPr>
      <w:r>
        <w:tab/>
        <w:t>(g</w:t>
      </w:r>
      <w:r w:rsidR="00361F95" w:rsidRPr="0048706F">
        <w:t>)</w:t>
      </w:r>
      <w:r w:rsidR="00361F95" w:rsidRPr="0048706F">
        <w:tab/>
        <w:t>wages and earnings paid by the employer;</w:t>
      </w:r>
    </w:p>
    <w:p w14:paraId="7F8E6636" w14:textId="77777777" w:rsidR="00361F95" w:rsidRPr="0048706F" w:rsidRDefault="00483DAD" w:rsidP="00361F95">
      <w:pPr>
        <w:pStyle w:val="Apara"/>
      </w:pPr>
      <w:r>
        <w:tab/>
        <w:t>(h</w:t>
      </w:r>
      <w:r w:rsidR="00361F95" w:rsidRPr="0048706F">
        <w:t>)</w:t>
      </w:r>
      <w:r w:rsidR="00361F95" w:rsidRPr="0048706F">
        <w:tab/>
        <w:t>invoices and related information given to the employer by a sub-contractor;</w:t>
      </w:r>
    </w:p>
    <w:p w14:paraId="14F4181C" w14:textId="77777777" w:rsidR="00361F95" w:rsidRPr="0048706F" w:rsidRDefault="00483DAD" w:rsidP="00361F95">
      <w:pPr>
        <w:pStyle w:val="Apara"/>
      </w:pPr>
      <w:r>
        <w:lastRenderedPageBreak/>
        <w:tab/>
        <w:t>(i</w:t>
      </w:r>
      <w:r w:rsidR="00361F95" w:rsidRPr="0048706F">
        <w:t>)</w:t>
      </w:r>
      <w:r w:rsidR="00361F95" w:rsidRPr="0048706F">
        <w:tab/>
        <w:t>a certificate of currency in relation to a contractor;</w:t>
      </w:r>
    </w:p>
    <w:p w14:paraId="734DB2A0"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6CA96C5"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2506B3BF" w14:textId="77777777" w:rsidR="00361F95" w:rsidRPr="0048706F" w:rsidRDefault="00361F95" w:rsidP="00361F95">
      <w:pPr>
        <w:pStyle w:val="Penalty"/>
        <w:keepNext/>
      </w:pPr>
      <w:r w:rsidRPr="0048706F">
        <w:t>Maximum penalty:  100 penalty units.</w:t>
      </w:r>
    </w:p>
    <w:p w14:paraId="0D2A785D" w14:textId="77777777" w:rsidR="00361F95" w:rsidRPr="0048706F" w:rsidRDefault="00361F95" w:rsidP="00361F95">
      <w:pPr>
        <w:pStyle w:val="Amain"/>
      </w:pPr>
      <w:r w:rsidRPr="0048706F">
        <w:tab/>
        <w:t>(2)</w:t>
      </w:r>
      <w:r w:rsidRPr="0048706F">
        <w:tab/>
        <w:t xml:space="preserve">The </w:t>
      </w:r>
      <w:r w:rsidR="002D17D7">
        <w:t>director</w:t>
      </w:r>
      <w:r w:rsidR="002D17D7">
        <w:noBreakHyphen/>
        <w:t>general</w:t>
      </w:r>
      <w:r w:rsidRPr="0048706F">
        <w:t>, or the employer’s insurer, may request the employer to make available any of the records mentioned in subsection (1).</w:t>
      </w:r>
    </w:p>
    <w:p w14:paraId="31583053"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1F429DE5" w14:textId="77777777" w:rsidR="00361F95" w:rsidRPr="0048706F" w:rsidRDefault="00361F95" w:rsidP="00361F95">
      <w:pPr>
        <w:pStyle w:val="Penalty"/>
        <w:keepNext/>
      </w:pPr>
      <w:r w:rsidRPr="0048706F">
        <w:t>Maximum penalty:  50 penalty units.</w:t>
      </w:r>
    </w:p>
    <w:p w14:paraId="59B02771" w14:textId="77777777" w:rsidR="00361F95" w:rsidRPr="0048706F" w:rsidRDefault="00361F95" w:rsidP="00361F95">
      <w:pPr>
        <w:pStyle w:val="Amain"/>
      </w:pPr>
      <w:r w:rsidRPr="0048706F">
        <w:tab/>
        <w:t>(4)</w:t>
      </w:r>
      <w:r w:rsidRPr="0048706F">
        <w:tab/>
        <w:t>An offence against subsection (3) is a strict liability offence.</w:t>
      </w:r>
    </w:p>
    <w:p w14:paraId="55E5FE4E" w14:textId="77777777" w:rsidR="00361F95" w:rsidRPr="0048706F" w:rsidRDefault="00361F95" w:rsidP="00361F95">
      <w:pPr>
        <w:pStyle w:val="Amain"/>
      </w:pPr>
      <w:r w:rsidRPr="0048706F">
        <w:tab/>
        <w:t>(5)</w:t>
      </w:r>
      <w:r w:rsidRPr="0048706F">
        <w:tab/>
        <w:t>In this section:</w:t>
      </w:r>
    </w:p>
    <w:p w14:paraId="7359D185" w14:textId="77777777" w:rsidR="00361F95" w:rsidRPr="0048706F" w:rsidRDefault="00361F95" w:rsidP="00361F95">
      <w:pPr>
        <w:pStyle w:val="aDef"/>
      </w:pPr>
      <w:r w:rsidRPr="007E2C8A">
        <w:rPr>
          <w:rStyle w:val="charBoldItals"/>
        </w:rPr>
        <w:t>certificate of currency</w:t>
      </w:r>
      <w:r w:rsidRPr="0048706F">
        <w:t>—see section 160.</w:t>
      </w:r>
    </w:p>
    <w:p w14:paraId="57C7DDB1" w14:textId="77777777" w:rsidR="008C3044" w:rsidRDefault="008C3044">
      <w:pPr>
        <w:pStyle w:val="AH5Sec"/>
      </w:pPr>
      <w:bookmarkStart w:id="363" w:name="_Toc38028453"/>
      <w:r w:rsidRPr="003003CE">
        <w:rPr>
          <w:rStyle w:val="CharSectNo"/>
        </w:rPr>
        <w:t>201</w:t>
      </w:r>
      <w:r>
        <w:tab/>
        <w:t>Medical referees</w:t>
      </w:r>
      <w:bookmarkEnd w:id="363"/>
    </w:p>
    <w:p w14:paraId="2990AB3D" w14:textId="77777777" w:rsidR="008C3044" w:rsidRDefault="008C3044">
      <w:pPr>
        <w:pStyle w:val="Amain"/>
      </w:pPr>
      <w:r>
        <w:tab/>
        <w:t>(1)</w:t>
      </w:r>
      <w:r>
        <w:tab/>
        <w:t>The Minister may appoint 1 or more doctors as medical referees for this Act.</w:t>
      </w:r>
    </w:p>
    <w:p w14:paraId="2E061821" w14:textId="7BC2C43F"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4" w:tooltip="A2001-14" w:history="1">
        <w:r w:rsidR="007E2C8A" w:rsidRPr="007E2C8A">
          <w:rPr>
            <w:rStyle w:val="charCitHyperlinkAbbrev"/>
          </w:rPr>
          <w:t>Legislation Act</w:t>
        </w:r>
      </w:hyperlink>
      <w:r>
        <w:rPr>
          <w:color w:val="000000"/>
        </w:rPr>
        <w:t xml:space="preserve">, pt 19.3. </w:t>
      </w:r>
    </w:p>
    <w:p w14:paraId="3AD88314"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1F296EFC" w14:textId="77777777" w:rsidR="008C3044" w:rsidRDefault="008C3044">
      <w:pPr>
        <w:pStyle w:val="Amain"/>
      </w:pPr>
      <w:r>
        <w:tab/>
        <w:t>(3)</w:t>
      </w:r>
      <w:r>
        <w:tab/>
        <w:t>A medical referee must not act as medical referee in relation to an injury if the medical referee’s services have been used as a doctor in relation to the injury by, or on behalf of, the employer, worker or insurer.</w:t>
      </w:r>
    </w:p>
    <w:p w14:paraId="13936F6C"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1A264CB7" w14:textId="77777777" w:rsidR="008C3044" w:rsidRDefault="008C3044">
      <w:pPr>
        <w:pStyle w:val="Amain"/>
        <w:keepNext/>
      </w:pPr>
      <w:r>
        <w:tab/>
        <w:t>(5)</w:t>
      </w:r>
      <w:r>
        <w:tab/>
        <w:t>An appointment under subsection (1) is a notifiable instrument.</w:t>
      </w:r>
    </w:p>
    <w:p w14:paraId="4A59D116" w14:textId="79EFA469" w:rsidR="008C3044" w:rsidRDefault="008C3044">
      <w:pPr>
        <w:pStyle w:val="aNote"/>
      </w:pPr>
      <w:r>
        <w:rPr>
          <w:rStyle w:val="charItals"/>
        </w:rPr>
        <w:t>Note</w:t>
      </w:r>
      <w:r>
        <w:tab/>
        <w:t xml:space="preserve">A notifiable instrument must be notified under the </w:t>
      </w:r>
      <w:hyperlink r:id="rId175" w:tooltip="A2001-14" w:history="1">
        <w:r w:rsidR="007E2C8A" w:rsidRPr="007E2C8A">
          <w:rPr>
            <w:rStyle w:val="charCitHyperlinkAbbrev"/>
          </w:rPr>
          <w:t>Legislation Act</w:t>
        </w:r>
      </w:hyperlink>
      <w:r>
        <w:t>.</w:t>
      </w:r>
    </w:p>
    <w:p w14:paraId="72B71334" w14:textId="77777777" w:rsidR="00FA3325" w:rsidRPr="0048706F" w:rsidRDefault="00FA3325" w:rsidP="00FA3325">
      <w:pPr>
        <w:pStyle w:val="AH5Sec"/>
      </w:pPr>
      <w:bookmarkStart w:id="364" w:name="_Toc38028454"/>
      <w:r w:rsidRPr="003003CE">
        <w:rPr>
          <w:rStyle w:val="CharSectNo"/>
        </w:rPr>
        <w:t>201A</w:t>
      </w:r>
      <w:r w:rsidRPr="0048706F">
        <w:tab/>
        <w:t>Civil liability of executive officers</w:t>
      </w:r>
      <w:bookmarkEnd w:id="364"/>
    </w:p>
    <w:p w14:paraId="7468A667" w14:textId="77777777" w:rsidR="00FA3325" w:rsidRPr="0048706F" w:rsidRDefault="00FA3325" w:rsidP="00FA3325">
      <w:pPr>
        <w:pStyle w:val="Amain"/>
      </w:pPr>
      <w:r w:rsidRPr="0048706F">
        <w:tab/>
        <w:t>(1)</w:t>
      </w:r>
      <w:r w:rsidRPr="0048706F">
        <w:tab/>
        <w:t xml:space="preserve">This section applies if the </w:t>
      </w:r>
      <w:r w:rsidR="002D17D7">
        <w:t>director</w:t>
      </w:r>
      <w:r w:rsidR="002D17D7">
        <w:noBreakHyphen/>
        <w:t>general</w:t>
      </w:r>
      <w:r w:rsidRPr="0048706F">
        <w:t xml:space="preserve"> is entitled to recover an amount from a corporation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w:t>
      </w:r>
    </w:p>
    <w:p w14:paraId="6DC4A8A3" w14:textId="77777777" w:rsidR="00FA3325" w:rsidRPr="0048706F" w:rsidRDefault="00FA3325" w:rsidP="00FA3325">
      <w:pPr>
        <w:pStyle w:val="Amain"/>
      </w:pPr>
      <w:r w:rsidRPr="0048706F">
        <w:tab/>
        <w:t>(2)</w:t>
      </w:r>
      <w:r w:rsidRPr="0048706F">
        <w:tab/>
        <w:t xml:space="preserve">An amount is not recoverable from a corporation if the </w:t>
      </w:r>
      <w:r w:rsidR="002D17D7">
        <w:t>director</w:t>
      </w:r>
      <w:r w:rsidR="002D17D7">
        <w:noBreakHyphen/>
        <w:t>general</w:t>
      </w:r>
      <w:r w:rsidRPr="0048706F">
        <w:t xml:space="preserve"> is satisfied that the amount is unlikely to be recovered by reasonable recovery efforts because the corporation is being wound up or is unable to pay its debts or otherwise.</w:t>
      </w:r>
    </w:p>
    <w:p w14:paraId="2C8672B9" w14:textId="77777777" w:rsidR="00FA3325" w:rsidRPr="0048706F" w:rsidRDefault="00FA3325" w:rsidP="00FA3325">
      <w:pPr>
        <w:pStyle w:val="Amain"/>
      </w:pPr>
      <w:r w:rsidRPr="0048706F">
        <w:tab/>
        <w:t>(3)</w:t>
      </w:r>
      <w:r w:rsidRPr="0048706F">
        <w:tab/>
        <w:t xml:space="preserve">The </w:t>
      </w:r>
      <w:r w:rsidR="002D17D7">
        <w:t>director</w:t>
      </w:r>
      <w:r w:rsidR="002D17D7">
        <w:noBreakHyphen/>
        <w:t>general</w:t>
      </w:r>
      <w:r w:rsidRPr="0048706F">
        <w:t xml:space="preserve"> may recover the amount from an executive officer if the officer was a culpable executive officer at the relevant time.</w:t>
      </w:r>
    </w:p>
    <w:p w14:paraId="3CEBE046"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007B8B1" w14:textId="77777777" w:rsidR="00FA3325" w:rsidRPr="0048706F" w:rsidRDefault="00FA3325" w:rsidP="00FA3325">
      <w:pPr>
        <w:pStyle w:val="Amain"/>
      </w:pPr>
      <w:r w:rsidRPr="0048706F">
        <w:tab/>
        <w:t>(5)</w:t>
      </w:r>
      <w:r w:rsidRPr="0048706F">
        <w:tab/>
        <w:t>However, an executive officer is culpable only if—</w:t>
      </w:r>
    </w:p>
    <w:p w14:paraId="03454149"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12E63EFA"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260AABCE" w14:textId="77777777" w:rsidR="00FA3325" w:rsidRPr="0048706F" w:rsidRDefault="00FA3325" w:rsidP="00FA3325">
      <w:pPr>
        <w:pStyle w:val="Apara"/>
      </w:pPr>
      <w:r w:rsidRPr="0048706F">
        <w:lastRenderedPageBreak/>
        <w:tab/>
        <w:t>(c)</w:t>
      </w:r>
      <w:r w:rsidRPr="0048706F">
        <w:tab/>
        <w:t>the officer, being in a position to influence the conduct of the corporation, failed to exercise appropriate diligence to prevent the corporation committing the offence.</w:t>
      </w:r>
    </w:p>
    <w:p w14:paraId="026DC40C" w14:textId="77777777" w:rsidR="00FA3325" w:rsidRPr="0048706F" w:rsidRDefault="00FA3325" w:rsidP="00FA3325">
      <w:pPr>
        <w:pStyle w:val="Amain"/>
      </w:pPr>
      <w:r w:rsidRPr="0048706F">
        <w:tab/>
        <w:t>(6)</w:t>
      </w:r>
      <w:r w:rsidRPr="0048706F">
        <w:tab/>
        <w:t xml:space="preserve">If more than 1 executive officer of a corporation is culpable, the culpable executive officers are jointly and severally liable for any amount the </w:t>
      </w:r>
      <w:r w:rsidR="002D17D7">
        <w:t>director</w:t>
      </w:r>
      <w:r w:rsidR="002D17D7">
        <w:noBreakHyphen/>
        <w:t>general</w:t>
      </w:r>
      <w:r w:rsidRPr="0048706F">
        <w:t xml:space="preserve"> may recover under this section.</w:t>
      </w:r>
    </w:p>
    <w:p w14:paraId="4806BB67"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45503D5B" w14:textId="77777777" w:rsidR="00FA3325" w:rsidRPr="0048706F" w:rsidRDefault="00FA3325" w:rsidP="00FA3325">
      <w:pPr>
        <w:pStyle w:val="Amain"/>
      </w:pPr>
      <w:r w:rsidRPr="0048706F">
        <w:tab/>
        <w:t>(8)</w:t>
      </w:r>
      <w:r w:rsidRPr="0048706F">
        <w:tab/>
        <w:t xml:space="preserve">This section does not apply to an amount the </w:t>
      </w:r>
      <w:r w:rsidR="002D17D7">
        <w:t>director</w:t>
      </w:r>
      <w:r w:rsidR="002D17D7">
        <w:noBreakHyphen/>
        <w:t>general</w:t>
      </w:r>
      <w:r w:rsidRPr="0048706F">
        <w:t xml:space="preserve"> is entitled to recover from a corporation in relation to an offence that the corporation committed before the commencement of this section. </w:t>
      </w:r>
    </w:p>
    <w:p w14:paraId="324E9BDC" w14:textId="77777777" w:rsidR="008C3044" w:rsidRDefault="008C3044">
      <w:pPr>
        <w:pStyle w:val="AH5Sec"/>
      </w:pPr>
      <w:bookmarkStart w:id="365" w:name="_Toc38028455"/>
      <w:r w:rsidRPr="003003CE">
        <w:rPr>
          <w:rStyle w:val="CharSectNo"/>
        </w:rPr>
        <w:t>202</w:t>
      </w:r>
      <w:r>
        <w:tab/>
        <w:t>Time for beginning prosecutions</w:t>
      </w:r>
      <w:bookmarkEnd w:id="365"/>
    </w:p>
    <w:p w14:paraId="0CBE0B8F"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71CE2F1C"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DF22DED" w14:textId="77777777"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14:paraId="1ED88E2E" w14:textId="77777777"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14:paraId="74D32D36" w14:textId="77777777"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14:paraId="647A5ACA" w14:textId="77777777"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14:paraId="44F9E00F"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41156FC6"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E6DCDFA" w14:textId="77777777" w:rsidR="008C3044" w:rsidRDefault="008C3044">
      <w:pPr>
        <w:pStyle w:val="Amain"/>
      </w:pPr>
      <w:r>
        <w:tab/>
        <w:t>(3)</w:t>
      </w:r>
      <w:r>
        <w:tab/>
        <w:t>A prosecution for an offence against any other provision of this Act may be begun within 1 year after the commission of the offence.</w:t>
      </w:r>
    </w:p>
    <w:p w14:paraId="0583E1DD" w14:textId="77777777" w:rsidR="00F26AAF" w:rsidRPr="005E609D" w:rsidRDefault="00F26AAF" w:rsidP="005C2343">
      <w:pPr>
        <w:pStyle w:val="AH5Sec"/>
      </w:pPr>
      <w:bookmarkStart w:id="366" w:name="_Toc38028456"/>
      <w:r w:rsidRPr="003003CE">
        <w:rPr>
          <w:rStyle w:val="CharSectNo"/>
        </w:rPr>
        <w:lastRenderedPageBreak/>
        <w:t>203</w:t>
      </w:r>
      <w:r w:rsidRPr="005E609D">
        <w:tab/>
        <w:t>Criminal liability of executive officers</w:t>
      </w:r>
      <w:bookmarkEnd w:id="366"/>
    </w:p>
    <w:p w14:paraId="2F7CA072" w14:textId="77777777" w:rsidR="00F26AAF" w:rsidRPr="005E609D" w:rsidRDefault="00F26AAF" w:rsidP="00F26AAF">
      <w:pPr>
        <w:pStyle w:val="Amain"/>
      </w:pPr>
      <w:r w:rsidRPr="005E609D">
        <w:tab/>
        <w:t>(1)</w:t>
      </w:r>
      <w:r w:rsidRPr="005E609D">
        <w:tab/>
        <w:t>An executive officer of a corporation commits an offence if—</w:t>
      </w:r>
    </w:p>
    <w:p w14:paraId="5B2401FD" w14:textId="77777777" w:rsidR="00F26AAF" w:rsidRPr="005E609D" w:rsidRDefault="00F26AAF" w:rsidP="00F26AAF">
      <w:pPr>
        <w:pStyle w:val="Apara"/>
      </w:pPr>
      <w:r w:rsidRPr="005E609D">
        <w:tab/>
        <w:t>(a)</w:t>
      </w:r>
      <w:r w:rsidRPr="005E609D">
        <w:tab/>
        <w:t>the corporation commits a relevant offence; and</w:t>
      </w:r>
    </w:p>
    <w:p w14:paraId="0F6D392E"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6C374D42"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209BDBFB"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16530188"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096E6D9D"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C6FE425"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1B903D8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07962976"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6C1422D"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5F147590" w14:textId="77777777" w:rsidR="00F26AAF" w:rsidRPr="005E609D" w:rsidRDefault="00F26AAF" w:rsidP="00F26AAF">
      <w:pPr>
        <w:pStyle w:val="Amain"/>
      </w:pPr>
      <w:r w:rsidRPr="005E609D">
        <w:tab/>
        <w:t>(3)</w:t>
      </w:r>
      <w:r w:rsidRPr="005E609D">
        <w:tab/>
        <w:t>Subsection (2) does not limit the matters the court may consider.</w:t>
      </w:r>
    </w:p>
    <w:p w14:paraId="2EEEFE83"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21A6C255" w14:textId="79835657"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76" w:tooltip="A2002-51" w:history="1">
        <w:r w:rsidRPr="00A07371">
          <w:rPr>
            <w:rStyle w:val="charCitHyperlinkAbbrev"/>
          </w:rPr>
          <w:t>Criminal Code</w:t>
        </w:r>
      </w:hyperlink>
      <w:r w:rsidRPr="005E609D">
        <w:t>, s 58).</w:t>
      </w:r>
    </w:p>
    <w:p w14:paraId="1579E915"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00EF98EF" w14:textId="77777777" w:rsidR="00F26AAF" w:rsidRPr="005E609D" w:rsidRDefault="00F26AAF" w:rsidP="00F26AAF">
      <w:pPr>
        <w:pStyle w:val="Amain"/>
      </w:pPr>
      <w:r w:rsidRPr="005E609D">
        <w:tab/>
        <w:t>(6)</w:t>
      </w:r>
      <w:r w:rsidRPr="005E609D">
        <w:tab/>
        <w:t>In this section:</w:t>
      </w:r>
    </w:p>
    <w:p w14:paraId="02CAB530"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59593EF" w14:textId="77777777" w:rsidR="00F26AAF" w:rsidRPr="005E609D" w:rsidRDefault="00F26AAF" w:rsidP="00F26AAF">
      <w:pPr>
        <w:pStyle w:val="aDefpara"/>
      </w:pPr>
      <w:r w:rsidRPr="005E609D">
        <w:tab/>
        <w:t>(a)</w:t>
      </w:r>
      <w:r w:rsidRPr="005E609D">
        <w:tab/>
        <w:t>section 152 (Compulsory insurance—insurers);</w:t>
      </w:r>
    </w:p>
    <w:p w14:paraId="4658FE38" w14:textId="77777777" w:rsidR="00F26AAF" w:rsidRPr="005E609D" w:rsidRDefault="00F26AAF" w:rsidP="00F26AAF">
      <w:pPr>
        <w:pStyle w:val="aDefpara"/>
      </w:pPr>
      <w:r w:rsidRPr="005E609D">
        <w:tab/>
        <w:t>(b)</w:t>
      </w:r>
      <w:r w:rsidRPr="005E609D">
        <w:tab/>
        <w:t>section 155 (2) (Information for insurers on application for issue or renewal of policies);</w:t>
      </w:r>
    </w:p>
    <w:p w14:paraId="5F1D7306" w14:textId="77777777" w:rsidR="00F26AAF" w:rsidRPr="005E609D" w:rsidRDefault="00F26AAF" w:rsidP="00F26AAF">
      <w:pPr>
        <w:pStyle w:val="aDefpara"/>
      </w:pPr>
      <w:r w:rsidRPr="005E609D">
        <w:tab/>
        <w:t>(c)</w:t>
      </w:r>
      <w:r w:rsidRPr="005E609D">
        <w:tab/>
        <w:t>section 156 (2) (Information for insurers after renewal of policies);</w:t>
      </w:r>
    </w:p>
    <w:p w14:paraId="07D28E5E" w14:textId="77777777" w:rsidR="00F26AAF" w:rsidRPr="005E609D" w:rsidRDefault="00F26AAF" w:rsidP="00F26AAF">
      <w:pPr>
        <w:pStyle w:val="aDefpara"/>
      </w:pPr>
      <w:r w:rsidRPr="005E609D">
        <w:tab/>
        <w:t>(d)</w:t>
      </w:r>
      <w:r w:rsidRPr="005E609D">
        <w:tab/>
        <w:t>section 158 (2) (Information for new insurers after change of insurers);</w:t>
      </w:r>
    </w:p>
    <w:p w14:paraId="33AC4FD1" w14:textId="77777777" w:rsidR="00F26AAF" w:rsidRPr="005E609D" w:rsidRDefault="00F26AAF" w:rsidP="00F26AAF">
      <w:pPr>
        <w:pStyle w:val="aDefpara"/>
      </w:pPr>
      <w:r w:rsidRPr="005E609D">
        <w:tab/>
        <w:t>(e)</w:t>
      </w:r>
      <w:r w:rsidRPr="005E609D">
        <w:tab/>
        <w:t>section 162 (False information causing lower premium);</w:t>
      </w:r>
    </w:p>
    <w:p w14:paraId="747ECA15" w14:textId="77777777" w:rsidR="00F26AAF" w:rsidRPr="005E609D" w:rsidRDefault="00F26AAF" w:rsidP="00F26AAF">
      <w:pPr>
        <w:pStyle w:val="aDefpara"/>
      </w:pPr>
      <w:r w:rsidRPr="005E609D">
        <w:tab/>
        <w:t>(f)</w:t>
      </w:r>
      <w:r w:rsidRPr="005E609D">
        <w:tab/>
        <w:t>section 163 (Employment after 2nd offence).</w:t>
      </w:r>
    </w:p>
    <w:p w14:paraId="3F1B7A92" w14:textId="77777777" w:rsidR="008C3044" w:rsidRDefault="008C3044">
      <w:pPr>
        <w:pStyle w:val="AH5Sec"/>
        <w:rPr>
          <w:lang w:val="en-US"/>
        </w:rPr>
      </w:pPr>
      <w:bookmarkStart w:id="367" w:name="_Toc38028457"/>
      <w:r w:rsidRPr="003003CE">
        <w:rPr>
          <w:rStyle w:val="CharSectNo"/>
        </w:rPr>
        <w:t>204</w:t>
      </w:r>
      <w:r>
        <w:tab/>
      </w:r>
      <w:r>
        <w:rPr>
          <w:lang w:val="en-US"/>
        </w:rPr>
        <w:t>Court-directed publicity for offences</w:t>
      </w:r>
      <w:bookmarkEnd w:id="367"/>
    </w:p>
    <w:p w14:paraId="1C39FF18"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77FBFD34" w14:textId="77777777" w:rsidR="008C3044" w:rsidRDefault="008C3044">
      <w:pPr>
        <w:pStyle w:val="AH5Sec"/>
        <w:rPr>
          <w:snapToGrid w:val="0"/>
        </w:rPr>
      </w:pPr>
      <w:bookmarkStart w:id="368" w:name="_Toc38028458"/>
      <w:r w:rsidRPr="003003CE">
        <w:rPr>
          <w:rStyle w:val="CharSectNo"/>
        </w:rPr>
        <w:t>205</w:t>
      </w:r>
      <w:r>
        <w:rPr>
          <w:snapToGrid w:val="0"/>
        </w:rPr>
        <w:tab/>
        <w:t xml:space="preserve">Publication by </w:t>
      </w:r>
      <w:r w:rsidR="002D17D7">
        <w:rPr>
          <w:snapToGrid w:val="0"/>
        </w:rPr>
        <w:t>director</w:t>
      </w:r>
      <w:r w:rsidR="002D17D7">
        <w:rPr>
          <w:snapToGrid w:val="0"/>
        </w:rPr>
        <w:noBreakHyphen/>
        <w:t>general</w:t>
      </w:r>
      <w:r>
        <w:rPr>
          <w:snapToGrid w:val="0"/>
        </w:rPr>
        <w:t xml:space="preserve"> of convictions etc</w:t>
      </w:r>
      <w:bookmarkEnd w:id="368"/>
    </w:p>
    <w:p w14:paraId="192DAAA8"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07F89EC4" w14:textId="77777777" w:rsidR="008C3044" w:rsidRDefault="008C3044">
      <w:pPr>
        <w:pStyle w:val="Apara"/>
      </w:pPr>
      <w:r>
        <w:tab/>
        <w:t>(a)</w:t>
      </w:r>
      <w:r>
        <w:tab/>
        <w:t>the time for making an appeal against the conviction or finding of guilt ends without an appeal being made; or</w:t>
      </w:r>
    </w:p>
    <w:p w14:paraId="67EF6D5D" w14:textId="77777777" w:rsidR="008C3044" w:rsidRDefault="008C3044" w:rsidP="000319B2">
      <w:pPr>
        <w:pStyle w:val="Apara"/>
        <w:keepNext/>
      </w:pPr>
      <w:r>
        <w:lastRenderedPageBreak/>
        <w:tab/>
        <w:t>(b)</w:t>
      </w:r>
      <w:r>
        <w:tab/>
        <w:t>if an appeal is made against the conviction or finding of guilt—</w:t>
      </w:r>
    </w:p>
    <w:p w14:paraId="67437069"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213C4E01" w14:textId="77777777" w:rsidR="008C3044" w:rsidRDefault="008C3044">
      <w:pPr>
        <w:pStyle w:val="Asubpara"/>
      </w:pPr>
      <w:r>
        <w:tab/>
        <w:t>(ii)</w:t>
      </w:r>
      <w:r>
        <w:tab/>
      </w:r>
      <w:r>
        <w:tab/>
        <w:t>the appeal is withdrawn, struck out or discontinued or lapses; or</w:t>
      </w:r>
    </w:p>
    <w:p w14:paraId="21893862" w14:textId="77777777" w:rsidR="008C3044" w:rsidRDefault="008C3044">
      <w:pPr>
        <w:pStyle w:val="Apara"/>
      </w:pPr>
      <w:r>
        <w:tab/>
        <w:t>(c)</w:t>
      </w:r>
      <w:r>
        <w:tab/>
        <w:t>if a retrial has been ordered—the time for making an appeal on the retrial ends in accordance with paragraph (a) or (b).</w:t>
      </w:r>
    </w:p>
    <w:p w14:paraId="2844CE09" w14:textId="3E942DBC"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77" w:tooltip="A2001-14" w:history="1">
        <w:r w:rsidR="007E2C8A" w:rsidRPr="007E2C8A">
          <w:rPr>
            <w:rStyle w:val="charCitHyperlinkAbbrev"/>
          </w:rPr>
          <w:t>Legislation Act</w:t>
        </w:r>
      </w:hyperlink>
      <w:r>
        <w:t>, dict, pt 1.</w:t>
      </w:r>
    </w:p>
    <w:p w14:paraId="72A0FF37" w14:textId="77777777" w:rsidR="008C3044" w:rsidRDefault="008C3044">
      <w:pPr>
        <w:pStyle w:val="Amain"/>
        <w:rPr>
          <w:snapToGrid w:val="0"/>
        </w:rPr>
      </w:pPr>
      <w:r>
        <w:rPr>
          <w:snapToGrid w:val="0"/>
        </w:rPr>
        <w:tab/>
        <w:t>(2)</w:t>
      </w:r>
      <w:r>
        <w:rPr>
          <w:snapToGrid w:val="0"/>
        </w:rPr>
        <w:tab/>
        <w:t xml:space="preserve">The </w:t>
      </w:r>
      <w:r w:rsidR="002D17D7">
        <w:rPr>
          <w:snapToGrid w:val="0"/>
        </w:rPr>
        <w:t>director</w:t>
      </w:r>
      <w:r w:rsidR="002D17D7">
        <w:rPr>
          <w:snapToGrid w:val="0"/>
        </w:rPr>
        <w:noBreakHyphen/>
        <w:t>general</w:t>
      </w:r>
      <w:r>
        <w:rPr>
          <w:snapToGrid w:val="0"/>
        </w:rPr>
        <w:t xml:space="preserve"> may publish the following information in relation to the conviction or finding of guilt in a way that the </w:t>
      </w:r>
      <w:r w:rsidR="002D17D7">
        <w:rPr>
          <w:snapToGrid w:val="0"/>
        </w:rPr>
        <w:t>director</w:t>
      </w:r>
      <w:r w:rsidR="002D17D7">
        <w:rPr>
          <w:snapToGrid w:val="0"/>
        </w:rPr>
        <w:noBreakHyphen/>
        <w:t>general</w:t>
      </w:r>
      <w:r>
        <w:rPr>
          <w:snapToGrid w:val="0"/>
        </w:rPr>
        <w:t xml:space="preserve"> considers appropriate:</w:t>
      </w:r>
    </w:p>
    <w:p w14:paraId="256BD9EB" w14:textId="77777777" w:rsidR="008C3044" w:rsidRDefault="008C3044">
      <w:pPr>
        <w:pStyle w:val="Apara"/>
        <w:rPr>
          <w:snapToGrid w:val="0"/>
        </w:rPr>
      </w:pPr>
      <w:r>
        <w:rPr>
          <w:snapToGrid w:val="0"/>
        </w:rPr>
        <w:tab/>
        <w:t>(a)</w:t>
      </w:r>
      <w:r>
        <w:rPr>
          <w:snapToGrid w:val="0"/>
        </w:rPr>
        <w:tab/>
        <w:t>particulars that allow the public to identify the person;</w:t>
      </w:r>
    </w:p>
    <w:p w14:paraId="3593C671"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130AE2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4394C9A2" w14:textId="77777777" w:rsidR="008C3044" w:rsidRDefault="008C3044">
      <w:pPr>
        <w:pStyle w:val="aExamHdgss"/>
      </w:pPr>
      <w:r>
        <w:t>Examples of publication</w:t>
      </w:r>
    </w:p>
    <w:p w14:paraId="3E0814AF" w14:textId="77777777" w:rsidR="008C3044" w:rsidRDefault="008C3044">
      <w:pPr>
        <w:pStyle w:val="aExamNum"/>
        <w:tabs>
          <w:tab w:val="left" w:pos="1500"/>
        </w:tabs>
      </w:pPr>
      <w:r>
        <w:t>1</w:t>
      </w:r>
      <w:r>
        <w:tab/>
        <w:t>a press release</w:t>
      </w:r>
    </w:p>
    <w:p w14:paraId="570E51CB" w14:textId="77777777" w:rsidR="008C3044" w:rsidRDefault="008C3044">
      <w:pPr>
        <w:pStyle w:val="aExamNum"/>
        <w:tabs>
          <w:tab w:val="left" w:pos="1500"/>
        </w:tabs>
      </w:pPr>
      <w:r>
        <w:t>2</w:t>
      </w:r>
      <w:r>
        <w:tab/>
        <w:t xml:space="preserve">an article in a document published by the Territory or a territory authority </w:t>
      </w:r>
    </w:p>
    <w:p w14:paraId="5B64B8E1" w14:textId="77777777" w:rsidR="008C3044" w:rsidRDefault="008C3044" w:rsidP="000219BB">
      <w:pPr>
        <w:pStyle w:val="aExamNum"/>
        <w:tabs>
          <w:tab w:val="left" w:pos="1500"/>
        </w:tabs>
      </w:pPr>
      <w:r>
        <w:t>3</w:t>
      </w:r>
      <w:r>
        <w:tab/>
        <w:t>an advertisement in a newspaper circulating generally in the ACT</w:t>
      </w:r>
    </w:p>
    <w:p w14:paraId="42156B4D" w14:textId="77777777" w:rsidR="0095433C" w:rsidRPr="0092630A" w:rsidRDefault="0095433C" w:rsidP="0095433C">
      <w:pPr>
        <w:pStyle w:val="aExamNum"/>
        <w:tabs>
          <w:tab w:val="left" w:pos="1500"/>
        </w:tabs>
      </w:pPr>
      <w:r w:rsidRPr="0092630A">
        <w:t>4</w:t>
      </w:r>
      <w:r w:rsidRPr="0092630A">
        <w:tab/>
        <w:t>a public notice</w:t>
      </w:r>
    </w:p>
    <w:p w14:paraId="4AC24176" w14:textId="77777777" w:rsidR="008C3044" w:rsidRDefault="008C3044">
      <w:pPr>
        <w:pStyle w:val="aExamHead0"/>
        <w:ind w:left="380" w:firstLine="720"/>
      </w:pPr>
      <w:r>
        <w:t>Examples for par (a)</w:t>
      </w:r>
    </w:p>
    <w:p w14:paraId="19563991" w14:textId="77777777" w:rsidR="008C3044" w:rsidRDefault="008C3044" w:rsidP="000219BB">
      <w:pPr>
        <w:pStyle w:val="aExamNum"/>
        <w:keepNext/>
        <w:tabs>
          <w:tab w:val="left" w:pos="1500"/>
        </w:tabs>
      </w:pPr>
      <w:r>
        <w:t>1</w:t>
      </w:r>
      <w:r>
        <w:tab/>
        <w:t>the employer’s name and ACN (if any)</w:t>
      </w:r>
    </w:p>
    <w:p w14:paraId="1BEB2028" w14:textId="77777777" w:rsidR="008C3044" w:rsidRDefault="008C3044">
      <w:pPr>
        <w:pStyle w:val="aExamNum"/>
        <w:tabs>
          <w:tab w:val="left" w:pos="1500"/>
        </w:tabs>
      </w:pPr>
      <w:r>
        <w:t>2</w:t>
      </w:r>
      <w:r>
        <w:tab/>
        <w:t xml:space="preserve">any name (and, if relevant, ACN) used in the past by the employer </w:t>
      </w:r>
    </w:p>
    <w:p w14:paraId="263D6604" w14:textId="77777777" w:rsidR="008C3044" w:rsidRDefault="008C3044">
      <w:pPr>
        <w:pStyle w:val="aExamNum"/>
        <w:keepNext/>
        <w:tabs>
          <w:tab w:val="left" w:pos="1500"/>
        </w:tabs>
      </w:pPr>
      <w:r>
        <w:t>3</w:t>
      </w:r>
      <w:r>
        <w:tab/>
        <w:t>the employer’s current and previous business addresses</w:t>
      </w:r>
    </w:p>
    <w:p w14:paraId="1C7F65DF"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5E73DB40"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1DAF0BC8" w14:textId="77777777" w:rsidR="008C3044" w:rsidRPr="007E2C8A" w:rsidRDefault="008C3044">
      <w:pPr>
        <w:pStyle w:val="Amain"/>
      </w:pPr>
      <w:r w:rsidRPr="007E2C8A">
        <w:tab/>
        <w:t>(5)</w:t>
      </w:r>
      <w:r w:rsidRPr="007E2C8A">
        <w:tab/>
        <w:t>In this section:</w:t>
      </w:r>
    </w:p>
    <w:p w14:paraId="5F63AFDA"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0E5E20E1" w14:textId="77777777" w:rsidR="008C3044" w:rsidRDefault="008C3044">
      <w:pPr>
        <w:pStyle w:val="aDefpara"/>
      </w:pPr>
      <w:r>
        <w:tab/>
        <w:t>(a)</w:t>
      </w:r>
      <w:r>
        <w:tab/>
        <w:t>if the person is an individual—an employee or agent of the person; or</w:t>
      </w:r>
    </w:p>
    <w:p w14:paraId="4C2013AE" w14:textId="77777777" w:rsidR="008C3044" w:rsidRDefault="008C3044">
      <w:pPr>
        <w:pStyle w:val="aDefpara"/>
      </w:pPr>
      <w:r>
        <w:tab/>
        <w:t>(b)</w:t>
      </w:r>
      <w:r>
        <w:tab/>
        <w:t>if the person is a corporation—an employee, agent or executive officer of the person.</w:t>
      </w:r>
    </w:p>
    <w:p w14:paraId="059FE00B" w14:textId="77777777" w:rsidR="00904434" w:rsidRPr="0051036D" w:rsidRDefault="00904434" w:rsidP="00904434">
      <w:pPr>
        <w:pStyle w:val="AH5Sec"/>
        <w:rPr>
          <w:lang w:val="en-US"/>
        </w:rPr>
      </w:pPr>
      <w:bookmarkStart w:id="369" w:name="_Toc38028459"/>
      <w:r w:rsidRPr="003003CE">
        <w:rPr>
          <w:rStyle w:val="CharSectNo"/>
        </w:rPr>
        <w:t>206</w:t>
      </w:r>
      <w:r w:rsidRPr="0051036D">
        <w:rPr>
          <w:lang w:val="en-US"/>
        </w:rPr>
        <w:tab/>
        <w:t>Minister must take advice</w:t>
      </w:r>
      <w:bookmarkEnd w:id="369"/>
    </w:p>
    <w:p w14:paraId="6162B3B3"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294D297"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425FA84C"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6AC84359" w14:textId="55AB4EF3"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78"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1FCCA213"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08726662" w14:textId="77777777" w:rsidR="00904434" w:rsidRPr="0051036D" w:rsidRDefault="00904434" w:rsidP="000319B2">
      <w:pPr>
        <w:pStyle w:val="aExamHdgpar"/>
        <w:rPr>
          <w:lang w:val="en-US"/>
        </w:rPr>
      </w:pPr>
      <w:r w:rsidRPr="0051036D">
        <w:rPr>
          <w:lang w:val="en-US"/>
        </w:rPr>
        <w:t>Examples—suitable expertise</w:t>
      </w:r>
    </w:p>
    <w:p w14:paraId="27CE68E9" w14:textId="77777777" w:rsidR="00904434" w:rsidRDefault="00904434" w:rsidP="000319B2">
      <w:pPr>
        <w:pStyle w:val="aExampar"/>
        <w:keepNext/>
        <w:rPr>
          <w:lang w:val="en-US"/>
        </w:rPr>
      </w:pPr>
      <w:r>
        <w:rPr>
          <w:lang w:val="en-US"/>
        </w:rPr>
        <w:t>legal or medical expertise</w:t>
      </w:r>
    </w:p>
    <w:p w14:paraId="349B8C09" w14:textId="2800AF53"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79" w:tooltip="A2011-35" w:history="1">
        <w:r w:rsidR="007E2C8A" w:rsidRPr="007E2C8A">
          <w:rPr>
            <w:rStyle w:val="charCitHyperlinkItal"/>
          </w:rPr>
          <w:t>Work Health and Safety Act 2011</w:t>
        </w:r>
      </w:hyperlink>
      <w:r w:rsidRPr="00614ADE">
        <w:rPr>
          <w:lang w:val="en-US"/>
        </w:rPr>
        <w:t>, sch 2, s 2.16.</w:t>
      </w:r>
    </w:p>
    <w:p w14:paraId="4E58037E"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218AEAE4" w14:textId="3D52BDF9"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0" w:tooltip="A2011-35" w:history="1">
        <w:r w:rsidR="007E2C8A" w:rsidRPr="007E2C8A">
          <w:rPr>
            <w:rStyle w:val="charCitHyperlinkItal"/>
          </w:rPr>
          <w:t>Work Health and Safety Act 2011</w:t>
        </w:r>
      </w:hyperlink>
      <w:r w:rsidR="0083747D" w:rsidRPr="00614ADE">
        <w:t>, schedule 2, section 2.1.</w:t>
      </w:r>
    </w:p>
    <w:p w14:paraId="6961F8CE" w14:textId="77777777" w:rsidR="008C3044" w:rsidRDefault="008C3044">
      <w:pPr>
        <w:pStyle w:val="AH5Sec"/>
      </w:pPr>
      <w:bookmarkStart w:id="370" w:name="_Toc38028460"/>
      <w:r w:rsidRPr="003003CE">
        <w:rPr>
          <w:rStyle w:val="CharSectNo"/>
        </w:rPr>
        <w:lastRenderedPageBreak/>
        <w:t>208</w:t>
      </w:r>
      <w:r>
        <w:tab/>
        <w:t>Directions about procedure</w:t>
      </w:r>
      <w:bookmarkEnd w:id="370"/>
    </w:p>
    <w:p w14:paraId="6E92D7B7"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126A825E" w14:textId="77777777" w:rsidR="008C3044" w:rsidRDefault="008C3044">
      <w:pPr>
        <w:pStyle w:val="Amain"/>
        <w:keepNext/>
      </w:pPr>
      <w:r>
        <w:tab/>
        <w:t>(2)</w:t>
      </w:r>
      <w:r>
        <w:tab/>
        <w:t>A direction is a notifiable instrument.</w:t>
      </w:r>
    </w:p>
    <w:p w14:paraId="1B17FF6E" w14:textId="2A4EC37D" w:rsidR="008C3044" w:rsidRDefault="008C3044">
      <w:pPr>
        <w:pStyle w:val="aNote"/>
      </w:pPr>
      <w:r>
        <w:rPr>
          <w:rStyle w:val="charItals"/>
        </w:rPr>
        <w:t>Note</w:t>
      </w:r>
      <w:r>
        <w:rPr>
          <w:rStyle w:val="charItals"/>
        </w:rPr>
        <w:tab/>
      </w:r>
      <w:r>
        <w:t xml:space="preserve">A notifiable instrument must be notified under the </w:t>
      </w:r>
      <w:hyperlink r:id="rId181" w:tooltip="A2001-14" w:history="1">
        <w:r w:rsidR="007E2C8A" w:rsidRPr="007E2C8A">
          <w:rPr>
            <w:rStyle w:val="charCitHyperlinkAbbrev"/>
          </w:rPr>
          <w:t>Legislation Act</w:t>
        </w:r>
      </w:hyperlink>
      <w:r>
        <w:t>.</w:t>
      </w:r>
    </w:p>
    <w:p w14:paraId="02AEEA0B"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0B555BA0" w14:textId="77777777" w:rsidR="008C3044" w:rsidRDefault="008C3044">
      <w:pPr>
        <w:pStyle w:val="AH5Sec"/>
      </w:pPr>
      <w:bookmarkStart w:id="371" w:name="_Toc38028461"/>
      <w:r w:rsidRPr="003003CE">
        <w:rPr>
          <w:rStyle w:val="CharSectNo"/>
        </w:rPr>
        <w:t>209</w:t>
      </w:r>
      <w:r>
        <w:tab/>
        <w:t>References to Workers’ Compensation Act etc</w:t>
      </w:r>
      <w:bookmarkEnd w:id="371"/>
    </w:p>
    <w:p w14:paraId="64A8C25F" w14:textId="77777777" w:rsidR="008C3044" w:rsidRDefault="008C3044">
      <w:pPr>
        <w:pStyle w:val="Amainreturn"/>
      </w:pPr>
      <w:r>
        <w:t>In any Act, statutory instrument or document—</w:t>
      </w:r>
    </w:p>
    <w:p w14:paraId="39359EA7" w14:textId="2AAE5792" w:rsidR="008C3044" w:rsidRDefault="008C3044">
      <w:pPr>
        <w:pStyle w:val="Apara"/>
      </w:pPr>
      <w:r>
        <w:tab/>
        <w:t>(a)</w:t>
      </w:r>
      <w:r>
        <w:tab/>
        <w:t xml:space="preserve">a reference to the </w:t>
      </w:r>
      <w:r w:rsidRPr="009F1CA6">
        <w:rPr>
          <w:rStyle w:val="charItals"/>
        </w:rPr>
        <w:t>Workers’ Compensation Act 1951</w:t>
      </w:r>
      <w:r>
        <w:t xml:space="preserve"> or the </w:t>
      </w:r>
      <w:hyperlink r:id="rId182" w:tooltip="A1980-28" w:history="1">
        <w:r w:rsidR="007E2C8A" w:rsidRPr="007E2C8A">
          <w:rPr>
            <w:rStyle w:val="charCitHyperlinkItal"/>
          </w:rPr>
          <w:t>Workers Compensation Supplementation Fund Act 1980</w:t>
        </w:r>
      </w:hyperlink>
      <w:r>
        <w:t xml:space="preserve"> is a reference to this Act; and </w:t>
      </w:r>
    </w:p>
    <w:p w14:paraId="591449A7"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7A5A7577"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7B594259" w14:textId="77777777" w:rsidR="00B9248E" w:rsidRPr="001E2926" w:rsidRDefault="00B9248E" w:rsidP="00B9248E">
      <w:pPr>
        <w:pStyle w:val="AH5Sec"/>
      </w:pPr>
      <w:bookmarkStart w:id="372" w:name="_Toc38028462"/>
      <w:r w:rsidRPr="003003CE">
        <w:rPr>
          <w:rStyle w:val="CharSectNo"/>
        </w:rPr>
        <w:t>210</w:t>
      </w:r>
      <w:r w:rsidRPr="001E2926">
        <w:tab/>
        <w:t>Apportioning cost of administering workers compensation and safety legislation</w:t>
      </w:r>
      <w:bookmarkEnd w:id="372"/>
    </w:p>
    <w:p w14:paraId="2A5354BB" w14:textId="77777777"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approved insurers or self-insurers during the year.</w:t>
      </w:r>
    </w:p>
    <w:p w14:paraId="59E66246"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7654F72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349BCB86" w14:textId="77777777" w:rsidR="00B9248E" w:rsidRPr="001E2926" w:rsidRDefault="00B9248E" w:rsidP="00B9248E">
      <w:pPr>
        <w:pStyle w:val="Asubpara"/>
      </w:pPr>
      <w:r w:rsidRPr="001E2926">
        <w:tab/>
        <w:t>(i)</w:t>
      </w:r>
      <w:r w:rsidRPr="001E2926">
        <w:tab/>
        <w:t>the actual cost of administering the legislation; or</w:t>
      </w:r>
    </w:p>
    <w:p w14:paraId="57DB9A7C" w14:textId="77777777" w:rsidR="00B9248E" w:rsidRPr="001E2926" w:rsidRDefault="00B9248E" w:rsidP="00B9248E">
      <w:pPr>
        <w:pStyle w:val="Asubpara"/>
      </w:pPr>
      <w:r w:rsidRPr="001E2926">
        <w:tab/>
        <w:t>(ii)</w:t>
      </w:r>
      <w:r w:rsidRPr="001E2926">
        <w:tab/>
        <w:t>an estimate of the cost of administering the legislation; and</w:t>
      </w:r>
    </w:p>
    <w:p w14:paraId="1EC279D7" w14:textId="77777777"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insurer and self-insurer for the year.</w:t>
      </w:r>
    </w:p>
    <w:p w14:paraId="25C8EB13" w14:textId="7777777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the Minister must ensure each insurer and self-insurer’s apportioned liability for a later financial year is adjusted to take into account—</w:t>
      </w:r>
    </w:p>
    <w:p w14:paraId="27EEF3B2"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507CB8F" w14:textId="77777777"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that is attributable, or estimated to be attributable, to the insurer and self-insurer for the estimate year.</w:t>
      </w:r>
    </w:p>
    <w:p w14:paraId="6718E2E5"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40C56301" w14:textId="77777777" w:rsidR="00B9248E" w:rsidRPr="001E2926" w:rsidRDefault="00B9248E" w:rsidP="00EC3985">
      <w:pPr>
        <w:pStyle w:val="Amain"/>
        <w:keepNext/>
      </w:pPr>
      <w:r w:rsidRPr="001E2926">
        <w:tab/>
        <w:t>(5)</w:t>
      </w:r>
      <w:r w:rsidRPr="001E2926">
        <w:tab/>
        <w:t>If an amount apportioned to an insurer or self-insurer is not paid within the time stated for payment in a notice under section 210A, the amount is a debt owing to the Territory by the insurer or self</w:t>
      </w:r>
      <w:r w:rsidRPr="001E2926">
        <w:noBreakHyphen/>
        <w:t>insurer.</w:t>
      </w:r>
    </w:p>
    <w:p w14:paraId="6F73E1D8" w14:textId="7D62489D"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3" w:tooltip="A2001-14" w:history="1">
        <w:r w:rsidRPr="001E2926">
          <w:rPr>
            <w:rStyle w:val="charCitHyperlinkAbbrev"/>
          </w:rPr>
          <w:t>Legislation Act</w:t>
        </w:r>
      </w:hyperlink>
      <w:r w:rsidRPr="001E2926">
        <w:rPr>
          <w:lang w:eastAsia="en-AU"/>
        </w:rPr>
        <w:t>, s 177).</w:t>
      </w:r>
    </w:p>
    <w:p w14:paraId="4BAC1C6C" w14:textId="3E88A14D"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4" w:tooltip="A1996-22" w:history="1">
        <w:r w:rsidRPr="001E2926">
          <w:rPr>
            <w:rStyle w:val="charCitHyperlinkItal"/>
          </w:rPr>
          <w:t>Financial Management Act 1996</w:t>
        </w:r>
      </w:hyperlink>
      <w:r w:rsidRPr="001E2926">
        <w:rPr>
          <w:lang w:eastAsia="en-AU"/>
        </w:rPr>
        <w:t>, section 34 (2).</w:t>
      </w:r>
    </w:p>
    <w:p w14:paraId="24CB25F1"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207B45B3" w14:textId="77777777" w:rsidR="00B9248E" w:rsidRPr="001E2926" w:rsidRDefault="00B9248E" w:rsidP="00B9248E">
      <w:pPr>
        <w:pStyle w:val="AH5Sec"/>
      </w:pPr>
      <w:bookmarkStart w:id="373" w:name="_Toc38028463"/>
      <w:r w:rsidRPr="003003CE">
        <w:rPr>
          <w:rStyle w:val="CharSectNo"/>
        </w:rPr>
        <w:t>210A</w:t>
      </w:r>
      <w:r w:rsidRPr="001E2926">
        <w:tab/>
        <w:t>Notice of apportioned liability</w:t>
      </w:r>
      <w:bookmarkEnd w:id="373"/>
    </w:p>
    <w:p w14:paraId="342DB1E1" w14:textId="77777777" w:rsidR="00B9248E" w:rsidRPr="001E2926" w:rsidRDefault="00B9248E" w:rsidP="00B9248E">
      <w:pPr>
        <w:pStyle w:val="Amain"/>
      </w:pPr>
      <w:r w:rsidRPr="001E2926">
        <w:tab/>
        <w:t>(1)</w:t>
      </w:r>
      <w:r w:rsidRPr="001E2926">
        <w:tab/>
        <w:t>If the Minister apportions liability under section 210, the Minister must give each approved insurer and self-insurer a written notice that—</w:t>
      </w:r>
    </w:p>
    <w:p w14:paraId="580DD403" w14:textId="77777777" w:rsidR="00B9248E" w:rsidRPr="001E2926" w:rsidRDefault="00B9248E" w:rsidP="00B9248E">
      <w:pPr>
        <w:pStyle w:val="Apara"/>
      </w:pPr>
      <w:r w:rsidRPr="001E2926">
        <w:tab/>
        <w:t>(a)</w:t>
      </w:r>
      <w:r w:rsidRPr="001E2926">
        <w:tab/>
        <w:t>sets out details of the apportionment; and</w:t>
      </w:r>
    </w:p>
    <w:p w14:paraId="258B57AD" w14:textId="77777777" w:rsidR="00B9248E" w:rsidRPr="001E2926" w:rsidRDefault="00B9248E" w:rsidP="00B9248E">
      <w:pPr>
        <w:pStyle w:val="Apara"/>
      </w:pPr>
      <w:r w:rsidRPr="001E2926">
        <w:tab/>
        <w:t>(b)</w:t>
      </w:r>
      <w:r w:rsidRPr="001E2926">
        <w:tab/>
        <w:t>requires the insurer or self-insurer to pay to the Territory the amount apportioned to the insurer or self-insurer within the time for payment stated in the notice.</w:t>
      </w:r>
    </w:p>
    <w:p w14:paraId="6DAF407E" w14:textId="77777777" w:rsidR="00B9248E" w:rsidRPr="001E2926" w:rsidRDefault="00B9248E" w:rsidP="00B9248E">
      <w:pPr>
        <w:pStyle w:val="Amain"/>
      </w:pPr>
      <w:r w:rsidRPr="001E2926">
        <w:tab/>
        <w:t>(2)</w:t>
      </w:r>
      <w:r w:rsidRPr="001E2926">
        <w:tab/>
        <w:t>The time stated for payment in the notice must not be shorter than 30 days after the day the approved insurer or self-insurer receives the notice.</w:t>
      </w:r>
    </w:p>
    <w:p w14:paraId="774A07E6" w14:textId="77777777" w:rsidR="00B9248E" w:rsidRPr="001E2926" w:rsidRDefault="00B9248E" w:rsidP="00B9248E">
      <w:pPr>
        <w:pStyle w:val="Amain"/>
      </w:pPr>
      <w:r w:rsidRPr="001E2926">
        <w:tab/>
        <w:t>(3)</w:t>
      </w:r>
      <w:r w:rsidRPr="001E2926">
        <w:tab/>
        <w:t>The Minister may amend or revoke a notice given under this section.</w:t>
      </w:r>
    </w:p>
    <w:p w14:paraId="6E1DF292" w14:textId="77777777" w:rsidR="00B9248E" w:rsidRPr="001E2926" w:rsidRDefault="00B9248E" w:rsidP="00EC3985">
      <w:pPr>
        <w:pStyle w:val="Amain"/>
        <w:keepNext/>
      </w:pPr>
      <w:r w:rsidRPr="001E2926">
        <w:tab/>
        <w:t>(4)</w:t>
      </w:r>
      <w:r w:rsidRPr="001E2926">
        <w:tab/>
        <w:t>In subsection (1) (b):</w:t>
      </w:r>
    </w:p>
    <w:p w14:paraId="0DEFBA29" w14:textId="77777777" w:rsidR="00B9248E" w:rsidRPr="001E2926" w:rsidRDefault="00B9248E" w:rsidP="00B9248E">
      <w:pPr>
        <w:pStyle w:val="aDef"/>
      </w:pPr>
      <w:r w:rsidRPr="001E2926">
        <w:rPr>
          <w:rStyle w:val="charBoldItals"/>
        </w:rPr>
        <w:t>the amount</w:t>
      </w:r>
      <w:r w:rsidRPr="001E2926">
        <w:t xml:space="preserve"> means either—</w:t>
      </w:r>
    </w:p>
    <w:p w14:paraId="40C578C2" w14:textId="77777777" w:rsidR="00B9248E" w:rsidRPr="001E2926" w:rsidRDefault="00B9248E" w:rsidP="00B9248E">
      <w:pPr>
        <w:pStyle w:val="aDefpara"/>
      </w:pPr>
      <w:r w:rsidRPr="001E2926">
        <w:tab/>
        <w:t>(a)</w:t>
      </w:r>
      <w:r w:rsidRPr="001E2926">
        <w:tab/>
        <w:t>an amount in dollars; or</w:t>
      </w:r>
    </w:p>
    <w:p w14:paraId="72B6775A" w14:textId="77777777" w:rsidR="00B9248E" w:rsidRPr="001E2926" w:rsidRDefault="00B9248E" w:rsidP="00B9248E">
      <w:pPr>
        <w:pStyle w:val="Apara"/>
      </w:pPr>
      <w:r w:rsidRPr="001E2926">
        <w:tab/>
        <w:t>(b)</w:t>
      </w:r>
      <w:r w:rsidRPr="001E2926">
        <w:tab/>
        <w:t>a percentage—</w:t>
      </w:r>
    </w:p>
    <w:p w14:paraId="5D0D9F78" w14:textId="77777777" w:rsidR="00B9248E" w:rsidRPr="001E2926" w:rsidRDefault="00B9248E" w:rsidP="00B9248E">
      <w:pPr>
        <w:pStyle w:val="Asubpara"/>
      </w:pPr>
      <w:r w:rsidRPr="001E2926">
        <w:tab/>
        <w:t>(i)</w:t>
      </w:r>
      <w:r w:rsidRPr="001E2926">
        <w:tab/>
        <w:t>for an approved insurer—of the gross written premiums for the insurer; or</w:t>
      </w:r>
    </w:p>
    <w:p w14:paraId="6EABAE76" w14:textId="77777777" w:rsidR="00B9248E" w:rsidRPr="001E2926" w:rsidRDefault="00B9248E" w:rsidP="00B9248E">
      <w:pPr>
        <w:pStyle w:val="Asubpara"/>
      </w:pPr>
      <w:r w:rsidRPr="001E2926">
        <w:tab/>
        <w:t>(ii)</w:t>
      </w:r>
      <w:r w:rsidRPr="001E2926">
        <w:tab/>
        <w:t>for a self-insurer—of the notional gross written premium for the self-insurer.</w:t>
      </w:r>
    </w:p>
    <w:p w14:paraId="4B50C5F9" w14:textId="77777777" w:rsidR="008C3044" w:rsidRDefault="008C3044">
      <w:pPr>
        <w:pStyle w:val="AH5Sec"/>
      </w:pPr>
      <w:bookmarkStart w:id="374" w:name="_Toc38028464"/>
      <w:r w:rsidRPr="003003CE">
        <w:rPr>
          <w:rStyle w:val="CharSectNo"/>
        </w:rPr>
        <w:lastRenderedPageBreak/>
        <w:t>211</w:t>
      </w:r>
      <w:r>
        <w:tab/>
      </w:r>
      <w:r w:rsidR="00B9248E" w:rsidRPr="001E2926">
        <w:t>Amounts for administering workers compensation and safety legislation</w:t>
      </w:r>
      <w:bookmarkEnd w:id="374"/>
    </w:p>
    <w:p w14:paraId="74C7CAE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2FBF0962" w14:textId="77777777"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4ED7C0F4" w14:textId="77777777" w:rsidR="008C3044" w:rsidRDefault="008C3044" w:rsidP="000319B2">
      <w:pPr>
        <w:pStyle w:val="AH5Sec"/>
        <w:keepNext w:val="0"/>
      </w:pPr>
      <w:bookmarkStart w:id="375" w:name="_Toc38028465"/>
      <w:r w:rsidRPr="003003CE">
        <w:rPr>
          <w:rStyle w:val="CharSectNo"/>
        </w:rPr>
        <w:t>221</w:t>
      </w:r>
      <w:r>
        <w:tab/>
        <w:t>Determination of fees</w:t>
      </w:r>
      <w:bookmarkEnd w:id="375"/>
    </w:p>
    <w:p w14:paraId="46122E00" w14:textId="77777777" w:rsidR="008C3044" w:rsidRDefault="008C3044" w:rsidP="000319B2">
      <w:pPr>
        <w:pStyle w:val="Amain"/>
      </w:pPr>
      <w:r>
        <w:rPr>
          <w:b/>
        </w:rPr>
        <w:tab/>
      </w:r>
      <w:r>
        <w:t>(</w:t>
      </w:r>
      <w:r w:rsidR="00BD67F6">
        <w:t>1)</w:t>
      </w:r>
      <w:r w:rsidR="00BD67F6">
        <w:tab/>
        <w:t>The Minister may</w:t>
      </w:r>
      <w:r>
        <w:t xml:space="preserve"> determine fees for this Act.</w:t>
      </w:r>
    </w:p>
    <w:p w14:paraId="427B9C47" w14:textId="1AA0E0F7" w:rsidR="008C3044" w:rsidRDefault="008C3044" w:rsidP="000319B2">
      <w:pPr>
        <w:pStyle w:val="aNote"/>
      </w:pPr>
      <w:r w:rsidRPr="007E2C8A">
        <w:rPr>
          <w:rStyle w:val="charItals"/>
        </w:rPr>
        <w:t>Note</w:t>
      </w:r>
      <w:r w:rsidRPr="007E2C8A">
        <w:rPr>
          <w:rStyle w:val="charItals"/>
        </w:rPr>
        <w:tab/>
      </w:r>
      <w:r>
        <w:t xml:space="preserve">The </w:t>
      </w:r>
      <w:hyperlink r:id="rId185"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1B272750" w14:textId="77777777" w:rsidR="008C3044" w:rsidRDefault="008C3044" w:rsidP="000319B2">
      <w:pPr>
        <w:pStyle w:val="Amain"/>
      </w:pPr>
      <w:r>
        <w:rPr>
          <w:b/>
        </w:rPr>
        <w:tab/>
      </w:r>
      <w:r>
        <w:t>(2)</w:t>
      </w:r>
      <w:r>
        <w:tab/>
        <w:t>A determination is a disallowable instrument.</w:t>
      </w:r>
    </w:p>
    <w:p w14:paraId="481BE188" w14:textId="28E31CFA"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86" w:tooltip="A2001-14" w:history="1">
        <w:r w:rsidR="007E2C8A" w:rsidRPr="007E2C8A">
          <w:rPr>
            <w:rStyle w:val="charCitHyperlinkAbbrev"/>
          </w:rPr>
          <w:t>Legislation Act</w:t>
        </w:r>
      </w:hyperlink>
      <w:r>
        <w:t>.</w:t>
      </w:r>
    </w:p>
    <w:p w14:paraId="70A80475" w14:textId="77777777" w:rsidR="008C3044" w:rsidRDefault="008C3044" w:rsidP="000319B2">
      <w:pPr>
        <w:pStyle w:val="AH5Sec"/>
      </w:pPr>
      <w:bookmarkStart w:id="376" w:name="_Toc38028466"/>
      <w:r w:rsidRPr="003003CE">
        <w:rPr>
          <w:rStyle w:val="CharSectNo"/>
        </w:rPr>
        <w:t>222</w:t>
      </w:r>
      <w:r>
        <w:tab/>
        <w:t>Approved forms</w:t>
      </w:r>
      <w:bookmarkEnd w:id="376"/>
    </w:p>
    <w:p w14:paraId="78BFE57A"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74D36597" w14:textId="77777777" w:rsidR="008C3044" w:rsidRDefault="008C3044">
      <w:pPr>
        <w:pStyle w:val="Amain"/>
        <w:keepNext/>
      </w:pPr>
      <w:r>
        <w:rPr>
          <w:b/>
        </w:rPr>
        <w:tab/>
      </w:r>
      <w:r>
        <w:t>(2)</w:t>
      </w:r>
      <w:r>
        <w:tab/>
        <w:t>If the Minister approves a form for a particular purpose, the approved form must be used for that purpose.</w:t>
      </w:r>
    </w:p>
    <w:p w14:paraId="6CED3DD3" w14:textId="2BDB73F8" w:rsidR="008C3044" w:rsidRDefault="008C3044">
      <w:pPr>
        <w:pStyle w:val="aNote"/>
      </w:pPr>
      <w:r w:rsidRPr="007E2C8A">
        <w:rPr>
          <w:rStyle w:val="charItals"/>
        </w:rPr>
        <w:t>Note</w:t>
      </w:r>
      <w:r>
        <w:tab/>
        <w:t xml:space="preserve">For other provisions about forms, see the </w:t>
      </w:r>
      <w:hyperlink r:id="rId187" w:tooltip="A2001-14" w:history="1">
        <w:r w:rsidR="007E2C8A" w:rsidRPr="007E2C8A">
          <w:rPr>
            <w:rStyle w:val="charCitHyperlinkAbbrev"/>
          </w:rPr>
          <w:t>Legislation Act</w:t>
        </w:r>
      </w:hyperlink>
      <w:r>
        <w:t>, s 255.</w:t>
      </w:r>
    </w:p>
    <w:p w14:paraId="6469BE1D" w14:textId="77777777" w:rsidR="008C3044" w:rsidRDefault="008C3044">
      <w:pPr>
        <w:pStyle w:val="Amain"/>
        <w:keepNext/>
      </w:pPr>
      <w:r>
        <w:rPr>
          <w:b/>
        </w:rPr>
        <w:tab/>
      </w:r>
      <w:r>
        <w:t>(3)</w:t>
      </w:r>
      <w:r>
        <w:tab/>
        <w:t>An approved form is a notifiable instrument.</w:t>
      </w:r>
    </w:p>
    <w:p w14:paraId="47AF3F1E" w14:textId="1CFCC012"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88" w:tooltip="A2001-14" w:history="1">
        <w:r w:rsidR="007E2C8A" w:rsidRPr="007E2C8A">
          <w:rPr>
            <w:rStyle w:val="charCitHyperlinkAbbrev"/>
          </w:rPr>
          <w:t>Legislation Act</w:t>
        </w:r>
      </w:hyperlink>
      <w:r>
        <w:t>.</w:t>
      </w:r>
    </w:p>
    <w:p w14:paraId="291540E9" w14:textId="77777777" w:rsidR="008C3044" w:rsidRDefault="008C3044">
      <w:pPr>
        <w:pStyle w:val="AH5Sec"/>
      </w:pPr>
      <w:bookmarkStart w:id="377" w:name="_Toc38028467"/>
      <w:r w:rsidRPr="003003CE">
        <w:rPr>
          <w:rStyle w:val="CharSectNo"/>
        </w:rPr>
        <w:lastRenderedPageBreak/>
        <w:t>223</w:t>
      </w:r>
      <w:r>
        <w:tab/>
        <w:t>Regulation-making power</w:t>
      </w:r>
      <w:bookmarkEnd w:id="377"/>
    </w:p>
    <w:p w14:paraId="2F67EA69" w14:textId="77777777" w:rsidR="008C3044" w:rsidRDefault="008C3044">
      <w:pPr>
        <w:pStyle w:val="Amain"/>
        <w:keepNext/>
      </w:pPr>
      <w:r>
        <w:rPr>
          <w:b/>
        </w:rPr>
        <w:tab/>
      </w:r>
      <w:r>
        <w:t>(1)</w:t>
      </w:r>
      <w:r>
        <w:tab/>
        <w:t>The Executive may make regulations for this Act.</w:t>
      </w:r>
    </w:p>
    <w:p w14:paraId="409887B9" w14:textId="27613740"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89" w:tooltip="A2001-14" w:history="1">
        <w:r w:rsidR="007E2C8A" w:rsidRPr="007E2C8A">
          <w:rPr>
            <w:rStyle w:val="charCitHyperlinkAbbrev"/>
          </w:rPr>
          <w:t>Legislation Act</w:t>
        </w:r>
      </w:hyperlink>
      <w:r>
        <w:t>.</w:t>
      </w:r>
    </w:p>
    <w:p w14:paraId="369BAC49" w14:textId="77777777" w:rsidR="008C3044" w:rsidRDefault="008C3044">
      <w:pPr>
        <w:pStyle w:val="Amain"/>
      </w:pPr>
      <w:r>
        <w:tab/>
        <w:t>(2)</w:t>
      </w:r>
      <w:r>
        <w:tab/>
        <w:t>A regulation may make provision in relation to the following:</w:t>
      </w:r>
    </w:p>
    <w:p w14:paraId="0D2D2B76" w14:textId="77777777" w:rsidR="008C3044" w:rsidRDefault="008C3044">
      <w:pPr>
        <w:pStyle w:val="Apara"/>
      </w:pPr>
      <w:r>
        <w:tab/>
        <w:t>(a)</w:t>
      </w:r>
      <w:r>
        <w:tab/>
        <w:t>medical assessments of injured workers;</w:t>
      </w:r>
    </w:p>
    <w:p w14:paraId="18E91786" w14:textId="77777777" w:rsidR="008C3044" w:rsidRDefault="008C3044">
      <w:pPr>
        <w:pStyle w:val="Apara"/>
      </w:pPr>
      <w:r>
        <w:tab/>
        <w:t>(b)</w:t>
      </w:r>
      <w:r>
        <w:tab/>
        <w:t>the use of medical specialists in relation to compensable injuries;</w:t>
      </w:r>
    </w:p>
    <w:p w14:paraId="4138385C" w14:textId="77777777" w:rsidR="008C3044" w:rsidRDefault="008C3044">
      <w:pPr>
        <w:pStyle w:val="Apara"/>
      </w:pPr>
      <w:r>
        <w:tab/>
        <w:t>(c)</w:t>
      </w:r>
      <w:r>
        <w:tab/>
        <w:t>the functions of medical referees appointed under this Act;</w:t>
      </w:r>
    </w:p>
    <w:p w14:paraId="24D7029B" w14:textId="77777777" w:rsidR="008C3044" w:rsidRDefault="008C3044" w:rsidP="00EC3985">
      <w:pPr>
        <w:pStyle w:val="Apara"/>
        <w:keepNext/>
      </w:pPr>
      <w:r>
        <w:tab/>
        <w:t>(d)</w:t>
      </w:r>
      <w:r>
        <w:tab/>
        <w:t>what compulsory insurance policies must, and must not, include;</w:t>
      </w:r>
    </w:p>
    <w:p w14:paraId="678BBE56" w14:textId="77777777" w:rsidR="008C3044" w:rsidRDefault="008C3044">
      <w:pPr>
        <w:pStyle w:val="Apara"/>
      </w:pPr>
      <w:r>
        <w:tab/>
        <w:t>(e)</w:t>
      </w:r>
      <w:r>
        <w:tab/>
        <w:t>how the performance of brokers and agents in relation to workers compensation in the ACT may be monitored;</w:t>
      </w:r>
    </w:p>
    <w:p w14:paraId="7711D4C3" w14:textId="77777777" w:rsidR="008C3044" w:rsidRDefault="008C3044">
      <w:pPr>
        <w:pStyle w:val="Apara"/>
      </w:pPr>
      <w:r>
        <w:tab/>
        <w:t>(f)</w:t>
      </w:r>
      <w:r>
        <w:tab/>
        <w:t>the maximum fees and expenses that may be required for matters dealt with under this Act in relation to the following:</w:t>
      </w:r>
    </w:p>
    <w:p w14:paraId="021C2FC9" w14:textId="77777777" w:rsidR="008C3044" w:rsidRDefault="008C3044">
      <w:pPr>
        <w:pStyle w:val="Asubpara"/>
      </w:pPr>
      <w:r>
        <w:tab/>
        <w:t>(i)</w:t>
      </w:r>
      <w:r>
        <w:tab/>
        <w:t>medical examinations or medical treatment;</w:t>
      </w:r>
    </w:p>
    <w:p w14:paraId="0E61D7B6" w14:textId="77777777" w:rsidR="008C3044" w:rsidRDefault="008C3044">
      <w:pPr>
        <w:pStyle w:val="Asubpara"/>
      </w:pPr>
      <w:r>
        <w:tab/>
        <w:t>(ii)</w:t>
      </w:r>
      <w:r>
        <w:tab/>
        <w:t>legal services;</w:t>
      </w:r>
    </w:p>
    <w:p w14:paraId="5A9D229B" w14:textId="77777777" w:rsidR="008C3044" w:rsidRDefault="008C3044">
      <w:pPr>
        <w:pStyle w:val="Asubpara"/>
      </w:pPr>
      <w:r>
        <w:tab/>
        <w:t>(iii)</w:t>
      </w:r>
      <w:r>
        <w:tab/>
        <w:t>rehabilitation services;</w:t>
      </w:r>
    </w:p>
    <w:p w14:paraId="59457BB5" w14:textId="77777777" w:rsidR="008C3044" w:rsidRDefault="008C3044">
      <w:pPr>
        <w:pStyle w:val="Asubpara"/>
      </w:pPr>
      <w:r>
        <w:tab/>
        <w:t>(iv)</w:t>
      </w:r>
      <w:r>
        <w:tab/>
        <w:t>investigative services;</w:t>
      </w:r>
    </w:p>
    <w:p w14:paraId="59A7C211" w14:textId="77777777" w:rsidR="008C3044" w:rsidRDefault="008C3044">
      <w:pPr>
        <w:pStyle w:val="Apara"/>
      </w:pPr>
      <w:r>
        <w:tab/>
        <w:t>(g)</w:t>
      </w:r>
      <w:r>
        <w:tab/>
        <w:t>fees and expenses that may not, or may not for a period, be claimed from a worker for a service provided in relation to a compensable injury;</w:t>
      </w:r>
    </w:p>
    <w:p w14:paraId="13CCF4EC" w14:textId="77777777" w:rsidR="008C3044" w:rsidRDefault="008C3044">
      <w:pPr>
        <w:pStyle w:val="Apara"/>
      </w:pPr>
      <w:r>
        <w:tab/>
        <w:t>(h)</w:t>
      </w:r>
      <w:r>
        <w:tab/>
        <w:t>the action that may be taken in relation to an approved insurer, self-insurer or approved rehabilitation provider in circumstances prescribed by regulation, including an order that an insurer or provider pay to the Territory an amount of not more than $1 000;</w:t>
      </w:r>
    </w:p>
    <w:p w14:paraId="38DCC70B" w14:textId="77777777" w:rsidR="008C3044" w:rsidRDefault="008C3044">
      <w:pPr>
        <w:pStyle w:val="Apara"/>
      </w:pPr>
      <w:r>
        <w:tab/>
        <w:t>(i)</w:t>
      </w:r>
      <w:r>
        <w:tab/>
        <w:t>the accreditation of people to act as injury managers;</w:t>
      </w:r>
    </w:p>
    <w:p w14:paraId="08CCCB83" w14:textId="57915B61" w:rsidR="008C3044" w:rsidRDefault="008C3044">
      <w:pPr>
        <w:pStyle w:val="Apara"/>
      </w:pPr>
      <w:r>
        <w:lastRenderedPageBreak/>
        <w:tab/>
        <w:t>(j)</w:t>
      </w:r>
      <w:r>
        <w:tab/>
        <w:t xml:space="preserve">arbitration of matters and questions arising under this Act, including provision for the exclusion or modification of the </w:t>
      </w:r>
      <w:hyperlink r:id="rId190" w:tooltip="A2017-7" w:history="1">
        <w:r w:rsidR="006108D1">
          <w:rPr>
            <w:rStyle w:val="charCitHyperlinkItal"/>
          </w:rPr>
          <w:t>Commercial Arbitration Act 2017</w:t>
        </w:r>
      </w:hyperlink>
      <w:r>
        <w:t xml:space="preserve"> in its application to such an arbitration;</w:t>
      </w:r>
    </w:p>
    <w:p w14:paraId="33A82440" w14:textId="77777777" w:rsidR="008C3044" w:rsidRDefault="008C3044">
      <w:pPr>
        <w:pStyle w:val="Apara"/>
      </w:pPr>
      <w:r>
        <w:tab/>
        <w:t>(k)</w:t>
      </w:r>
      <w:r>
        <w:tab/>
        <w:t>protocols that may be approved by the Minister for this Act and how they may be approved;</w:t>
      </w:r>
    </w:p>
    <w:p w14:paraId="548385EA" w14:textId="77777777" w:rsidR="008C3044" w:rsidRDefault="008C3044" w:rsidP="00EC3985">
      <w:pPr>
        <w:pStyle w:val="Apara"/>
        <w:keepNext/>
      </w:pPr>
      <w:r>
        <w:tab/>
        <w:t>(l)</w:t>
      </w:r>
      <w:r>
        <w:tab/>
        <w:t>the approval of brokers for this Act, including—</w:t>
      </w:r>
    </w:p>
    <w:p w14:paraId="54B5339B" w14:textId="77777777" w:rsidR="008C3044" w:rsidRDefault="008C3044" w:rsidP="00EC3985">
      <w:pPr>
        <w:pStyle w:val="Asubpara"/>
        <w:keepNext/>
      </w:pPr>
      <w:r>
        <w:tab/>
        <w:t>(i)</w:t>
      </w:r>
      <w:r>
        <w:tab/>
        <w:t>the factors to be taken into account in deciding whether to approve brokers; and</w:t>
      </w:r>
    </w:p>
    <w:p w14:paraId="468993BB" w14:textId="77777777" w:rsidR="008C3044" w:rsidRDefault="008C3044">
      <w:pPr>
        <w:pStyle w:val="Asubpara"/>
      </w:pPr>
      <w:r>
        <w:tab/>
        <w:t>(ii)</w:t>
      </w:r>
      <w:r>
        <w:tab/>
        <w:t>the conditions that may be imposed on approvals; and</w:t>
      </w:r>
    </w:p>
    <w:p w14:paraId="26F53F48" w14:textId="77777777" w:rsidR="008C3044" w:rsidRDefault="008C3044">
      <w:pPr>
        <w:pStyle w:val="Asubpara"/>
      </w:pPr>
      <w:r>
        <w:tab/>
        <w:t>(iii)</w:t>
      </w:r>
      <w:r>
        <w:tab/>
        <w:t>how approvals may be renewed, suspended and revoked.</w:t>
      </w:r>
    </w:p>
    <w:p w14:paraId="29897889" w14:textId="77777777" w:rsidR="008C3044" w:rsidRDefault="008C3044">
      <w:pPr>
        <w:pStyle w:val="Amain"/>
      </w:pPr>
      <w:r>
        <w:tab/>
        <w:t>(3)</w:t>
      </w:r>
      <w:r>
        <w:tab/>
        <w:t>A regulation may create offences and fix maximum penalties of not more than 10 penalty units for the offences.</w:t>
      </w:r>
    </w:p>
    <w:p w14:paraId="19E1EF45" w14:textId="77777777" w:rsidR="008C3044" w:rsidRDefault="008C3044">
      <w:pPr>
        <w:pStyle w:val="02Text"/>
        <w:sectPr w:rsidR="008C3044">
          <w:headerReference w:type="even" r:id="rId191"/>
          <w:headerReference w:type="default" r:id="rId192"/>
          <w:footerReference w:type="even" r:id="rId193"/>
          <w:footerReference w:type="default" r:id="rId194"/>
          <w:footerReference w:type="first" r:id="rId195"/>
          <w:pgSz w:w="11907" w:h="16839" w:code="9"/>
          <w:pgMar w:top="3880" w:right="1900" w:bottom="3100" w:left="2300" w:header="1800" w:footer="1760" w:gutter="0"/>
          <w:cols w:space="720"/>
          <w:docGrid w:linePitch="254"/>
        </w:sectPr>
      </w:pPr>
    </w:p>
    <w:p w14:paraId="0BA4F932" w14:textId="77777777" w:rsidR="008C3044" w:rsidRDefault="008C3044">
      <w:pPr>
        <w:pStyle w:val="PageBreak"/>
      </w:pPr>
      <w:r>
        <w:br w:type="page"/>
      </w:r>
    </w:p>
    <w:p w14:paraId="52F89F72" w14:textId="77777777" w:rsidR="008C3044" w:rsidRPr="003003CE" w:rsidRDefault="008C3044">
      <w:pPr>
        <w:pStyle w:val="Sched-heading"/>
      </w:pPr>
      <w:bookmarkStart w:id="378" w:name="_Toc38028468"/>
      <w:r w:rsidRPr="003003CE">
        <w:rPr>
          <w:rStyle w:val="CharChapNo"/>
        </w:rPr>
        <w:lastRenderedPageBreak/>
        <w:t>Schedule 1</w:t>
      </w:r>
      <w:r>
        <w:tab/>
      </w:r>
      <w:r w:rsidRPr="003003CE">
        <w:rPr>
          <w:rStyle w:val="CharChapText"/>
        </w:rPr>
        <w:t>Compensation for permanent injuries</w:t>
      </w:r>
      <w:bookmarkEnd w:id="378"/>
    </w:p>
    <w:p w14:paraId="2709BFAB" w14:textId="77777777" w:rsidR="008C3044" w:rsidRDefault="008C3044">
      <w:pPr>
        <w:pStyle w:val="Placeholder"/>
      </w:pPr>
      <w:r>
        <w:rPr>
          <w:rStyle w:val="CharPartNo"/>
        </w:rPr>
        <w:t xml:space="preserve">  </w:t>
      </w:r>
      <w:r>
        <w:rPr>
          <w:rStyle w:val="CharPartText"/>
        </w:rPr>
        <w:t xml:space="preserve">  </w:t>
      </w:r>
    </w:p>
    <w:p w14:paraId="3C0AC223" w14:textId="77777777" w:rsidR="008C3044" w:rsidRDefault="008C3044">
      <w:pPr>
        <w:pStyle w:val="ref"/>
      </w:pPr>
      <w:r>
        <w:rPr>
          <w:sz w:val="16"/>
        </w:rPr>
        <w:t>(see s 48 and s 51)</w:t>
      </w:r>
    </w:p>
    <w:p w14:paraId="03C68957"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3E75BFB" w14:textId="77777777">
        <w:trPr>
          <w:tblHeader/>
        </w:trPr>
        <w:tc>
          <w:tcPr>
            <w:tcW w:w="1188" w:type="dxa"/>
          </w:tcPr>
          <w:p w14:paraId="728F9329" w14:textId="77777777" w:rsidR="008C3044" w:rsidRDefault="008C3044">
            <w:pPr>
              <w:pStyle w:val="TableColHd"/>
            </w:pPr>
            <w:r>
              <w:t>column 1</w:t>
            </w:r>
          </w:p>
        </w:tc>
        <w:tc>
          <w:tcPr>
            <w:tcW w:w="4800" w:type="dxa"/>
          </w:tcPr>
          <w:p w14:paraId="090D93D1" w14:textId="77777777" w:rsidR="008C3044" w:rsidRDefault="008C3044">
            <w:pPr>
              <w:pStyle w:val="TableColHd"/>
            </w:pPr>
            <w:r>
              <w:t>column 2</w:t>
            </w:r>
          </w:p>
        </w:tc>
        <w:tc>
          <w:tcPr>
            <w:tcW w:w="1560" w:type="dxa"/>
          </w:tcPr>
          <w:p w14:paraId="68EC7F95" w14:textId="77777777" w:rsidR="008C3044" w:rsidRDefault="008C3044">
            <w:pPr>
              <w:pStyle w:val="TableColHd"/>
            </w:pPr>
            <w:r>
              <w:t>column 3</w:t>
            </w:r>
          </w:p>
        </w:tc>
      </w:tr>
      <w:tr w:rsidR="008C3044" w14:paraId="5B1CDC68" w14:textId="77777777">
        <w:trPr>
          <w:trHeight w:val="552"/>
          <w:tblHeader/>
        </w:trPr>
        <w:tc>
          <w:tcPr>
            <w:tcW w:w="1188" w:type="dxa"/>
            <w:tcBorders>
              <w:bottom w:val="single" w:sz="4" w:space="0" w:color="auto"/>
            </w:tcBorders>
          </w:tcPr>
          <w:p w14:paraId="6DC098C1" w14:textId="77777777" w:rsidR="008C3044" w:rsidRDefault="008C3044">
            <w:pPr>
              <w:pStyle w:val="TableColHd"/>
            </w:pPr>
            <w:r>
              <w:t>item</w:t>
            </w:r>
          </w:p>
        </w:tc>
        <w:tc>
          <w:tcPr>
            <w:tcW w:w="4800" w:type="dxa"/>
            <w:tcBorders>
              <w:bottom w:val="single" w:sz="4" w:space="0" w:color="auto"/>
            </w:tcBorders>
          </w:tcPr>
          <w:p w14:paraId="10B10586" w14:textId="77777777" w:rsidR="008C3044" w:rsidRDefault="008C3044">
            <w:pPr>
              <w:pStyle w:val="TableColHd"/>
            </w:pPr>
            <w:r>
              <w:t>nature of injury</w:t>
            </w:r>
          </w:p>
        </w:tc>
        <w:tc>
          <w:tcPr>
            <w:tcW w:w="1560" w:type="dxa"/>
            <w:tcBorders>
              <w:bottom w:val="single" w:sz="4" w:space="0" w:color="auto"/>
            </w:tcBorders>
          </w:tcPr>
          <w:p w14:paraId="722D9E3F" w14:textId="77777777" w:rsidR="008C3044" w:rsidRDefault="008C3044">
            <w:pPr>
              <w:pStyle w:val="TableColHd"/>
            </w:pPr>
            <w:r>
              <w:t>% of single loss amount payable</w:t>
            </w:r>
          </w:p>
        </w:tc>
      </w:tr>
      <w:tr w:rsidR="008C3044" w14:paraId="110444D3" w14:textId="77777777">
        <w:trPr>
          <w:trHeight w:val="300"/>
        </w:trPr>
        <w:tc>
          <w:tcPr>
            <w:tcW w:w="1188" w:type="dxa"/>
          </w:tcPr>
          <w:p w14:paraId="7D4075FE" w14:textId="77777777" w:rsidR="008C3044" w:rsidRDefault="008C3044">
            <w:pPr>
              <w:pStyle w:val="Preformatted"/>
              <w:tabs>
                <w:tab w:val="clear" w:pos="9590"/>
              </w:tabs>
              <w:rPr>
                <w:rFonts w:ascii="Times New Roman" w:hAnsi="Times New Roman"/>
                <w:b/>
              </w:rPr>
            </w:pPr>
          </w:p>
        </w:tc>
        <w:tc>
          <w:tcPr>
            <w:tcW w:w="4800" w:type="dxa"/>
          </w:tcPr>
          <w:p w14:paraId="2CFB86EA"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48737960" w14:textId="77777777" w:rsidR="008C3044" w:rsidRDefault="008C3044">
            <w:pPr>
              <w:pStyle w:val="Preformatted"/>
              <w:tabs>
                <w:tab w:val="clear" w:pos="9590"/>
              </w:tabs>
              <w:rPr>
                <w:rFonts w:ascii="Times New Roman" w:hAnsi="Times New Roman"/>
                <w:b/>
              </w:rPr>
            </w:pPr>
          </w:p>
        </w:tc>
      </w:tr>
      <w:tr w:rsidR="008C3044" w14:paraId="09580D33" w14:textId="77777777">
        <w:tc>
          <w:tcPr>
            <w:tcW w:w="1188" w:type="dxa"/>
          </w:tcPr>
          <w:p w14:paraId="6BD10A2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4D802AAD"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48F20FE1"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61C85709" w14:textId="77777777">
        <w:trPr>
          <w:trHeight w:val="300"/>
        </w:trPr>
        <w:tc>
          <w:tcPr>
            <w:tcW w:w="1188" w:type="dxa"/>
          </w:tcPr>
          <w:p w14:paraId="11FF0491" w14:textId="77777777" w:rsidR="008C3044" w:rsidRDefault="008C3044">
            <w:pPr>
              <w:pStyle w:val="Preformatted"/>
              <w:tabs>
                <w:tab w:val="clear" w:pos="9590"/>
              </w:tabs>
              <w:spacing w:before="60"/>
              <w:rPr>
                <w:rFonts w:ascii="Times New Roman" w:hAnsi="Times New Roman"/>
                <w:b/>
              </w:rPr>
            </w:pPr>
          </w:p>
        </w:tc>
        <w:tc>
          <w:tcPr>
            <w:tcW w:w="4800" w:type="dxa"/>
          </w:tcPr>
          <w:p w14:paraId="7F5EFA80"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79BCF9CE" w14:textId="77777777" w:rsidR="008C3044" w:rsidRDefault="008C3044">
            <w:pPr>
              <w:pStyle w:val="Preformatted"/>
              <w:tabs>
                <w:tab w:val="clear" w:pos="9590"/>
              </w:tabs>
              <w:spacing w:before="60"/>
              <w:rPr>
                <w:rFonts w:ascii="Times New Roman" w:hAnsi="Times New Roman"/>
              </w:rPr>
            </w:pPr>
          </w:p>
        </w:tc>
      </w:tr>
      <w:tr w:rsidR="008C3044" w14:paraId="115EE7D4" w14:textId="77777777">
        <w:tc>
          <w:tcPr>
            <w:tcW w:w="1188" w:type="dxa"/>
          </w:tcPr>
          <w:p w14:paraId="5DBFD034"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22A3563A"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6F2FA1CB"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7AFDAF0C" w14:textId="77777777">
        <w:tc>
          <w:tcPr>
            <w:tcW w:w="1188" w:type="dxa"/>
          </w:tcPr>
          <w:p w14:paraId="00F065E5"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2181A64F"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05D5ED4F"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0A2F7822" w14:textId="77777777">
        <w:trPr>
          <w:trHeight w:val="300"/>
        </w:trPr>
        <w:tc>
          <w:tcPr>
            <w:tcW w:w="1188" w:type="dxa"/>
          </w:tcPr>
          <w:p w14:paraId="71316285" w14:textId="77777777" w:rsidR="008C3044" w:rsidRDefault="008C3044">
            <w:pPr>
              <w:pStyle w:val="Preformatted"/>
              <w:tabs>
                <w:tab w:val="clear" w:pos="9590"/>
              </w:tabs>
              <w:spacing w:before="60"/>
              <w:rPr>
                <w:rFonts w:ascii="Times New Roman" w:hAnsi="Times New Roman"/>
                <w:b/>
              </w:rPr>
            </w:pPr>
          </w:p>
        </w:tc>
        <w:tc>
          <w:tcPr>
            <w:tcW w:w="4800" w:type="dxa"/>
          </w:tcPr>
          <w:p w14:paraId="0E9D73FE"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78B80" w14:textId="77777777" w:rsidR="008C3044" w:rsidRDefault="008C3044">
            <w:pPr>
              <w:pStyle w:val="Preformatted"/>
              <w:tabs>
                <w:tab w:val="clear" w:pos="9590"/>
              </w:tabs>
              <w:spacing w:before="60"/>
              <w:rPr>
                <w:rFonts w:ascii="Times New Roman" w:hAnsi="Times New Roman"/>
              </w:rPr>
            </w:pPr>
          </w:p>
        </w:tc>
      </w:tr>
      <w:tr w:rsidR="008C3044" w14:paraId="0D6B05D3" w14:textId="77777777">
        <w:tc>
          <w:tcPr>
            <w:tcW w:w="1188" w:type="dxa"/>
          </w:tcPr>
          <w:p w14:paraId="5A206087"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2724136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2E083F24"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34B5112E" w14:textId="77777777">
        <w:tc>
          <w:tcPr>
            <w:tcW w:w="1188" w:type="dxa"/>
          </w:tcPr>
          <w:p w14:paraId="5DCB168A"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532C9063"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6FAC0126"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52A7C308" w14:textId="77777777">
        <w:trPr>
          <w:trHeight w:val="300"/>
        </w:trPr>
        <w:tc>
          <w:tcPr>
            <w:tcW w:w="1188" w:type="dxa"/>
          </w:tcPr>
          <w:p w14:paraId="2160EDA6" w14:textId="77777777" w:rsidR="008C3044" w:rsidRDefault="008C3044">
            <w:pPr>
              <w:pStyle w:val="Preformatted"/>
              <w:tabs>
                <w:tab w:val="clear" w:pos="9590"/>
              </w:tabs>
              <w:spacing w:before="60"/>
              <w:rPr>
                <w:rFonts w:ascii="Times New Roman" w:hAnsi="Times New Roman"/>
                <w:b/>
              </w:rPr>
            </w:pPr>
          </w:p>
        </w:tc>
        <w:tc>
          <w:tcPr>
            <w:tcW w:w="4800" w:type="dxa"/>
          </w:tcPr>
          <w:p w14:paraId="1E89CE47"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27BB2C85" w14:textId="77777777" w:rsidR="008C3044" w:rsidRDefault="008C3044">
            <w:pPr>
              <w:pStyle w:val="Preformatted"/>
              <w:tabs>
                <w:tab w:val="clear" w:pos="9590"/>
              </w:tabs>
              <w:spacing w:before="60"/>
              <w:rPr>
                <w:rFonts w:ascii="Times New Roman" w:hAnsi="Times New Roman"/>
              </w:rPr>
            </w:pPr>
          </w:p>
        </w:tc>
      </w:tr>
      <w:tr w:rsidR="008C3044" w14:paraId="10CAECD3" w14:textId="77777777">
        <w:tc>
          <w:tcPr>
            <w:tcW w:w="1188" w:type="dxa"/>
          </w:tcPr>
          <w:p w14:paraId="08F1E626"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4316E3EC"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0329D5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13856A9E" w14:textId="77777777">
        <w:tc>
          <w:tcPr>
            <w:tcW w:w="1188" w:type="dxa"/>
          </w:tcPr>
          <w:p w14:paraId="53EC0270"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20266DD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7D507AD6"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09C337F" w14:textId="77777777">
        <w:tc>
          <w:tcPr>
            <w:tcW w:w="1188" w:type="dxa"/>
          </w:tcPr>
          <w:p w14:paraId="0057E115"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46628027"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4BDB2160"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3F57FA37" w14:textId="77777777">
        <w:tc>
          <w:tcPr>
            <w:tcW w:w="1188" w:type="dxa"/>
          </w:tcPr>
          <w:p w14:paraId="73705DE2"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38CEA3A2"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6A68537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354A7D1C" w14:textId="77777777">
        <w:tc>
          <w:tcPr>
            <w:tcW w:w="1188" w:type="dxa"/>
          </w:tcPr>
          <w:p w14:paraId="2D26E9F9"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8EAAEB4"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6E3D0089"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380123E3" w14:textId="77777777">
        <w:tc>
          <w:tcPr>
            <w:tcW w:w="1188" w:type="dxa"/>
          </w:tcPr>
          <w:p w14:paraId="05AE600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0DA6E9FA"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576AD1D8"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AB69130" w14:textId="77777777">
        <w:trPr>
          <w:trHeight w:val="300"/>
        </w:trPr>
        <w:tc>
          <w:tcPr>
            <w:tcW w:w="1188" w:type="dxa"/>
          </w:tcPr>
          <w:p w14:paraId="1ECA7BD5" w14:textId="77777777" w:rsidR="008C3044" w:rsidRDefault="008C3044">
            <w:pPr>
              <w:pStyle w:val="Preformatted"/>
              <w:keepNext/>
              <w:tabs>
                <w:tab w:val="clear" w:pos="9590"/>
              </w:tabs>
              <w:spacing w:before="60"/>
              <w:rPr>
                <w:rFonts w:ascii="Times New Roman" w:hAnsi="Times New Roman"/>
                <w:b/>
              </w:rPr>
            </w:pPr>
          </w:p>
        </w:tc>
        <w:tc>
          <w:tcPr>
            <w:tcW w:w="4800" w:type="dxa"/>
          </w:tcPr>
          <w:p w14:paraId="58FD4EFA"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CBBA4B" w14:textId="77777777" w:rsidR="008C3044" w:rsidRDefault="008C3044">
            <w:pPr>
              <w:pStyle w:val="Preformatted"/>
              <w:keepNext/>
              <w:tabs>
                <w:tab w:val="clear" w:pos="9590"/>
              </w:tabs>
              <w:spacing w:before="60"/>
              <w:rPr>
                <w:rFonts w:ascii="Times New Roman" w:hAnsi="Times New Roman"/>
              </w:rPr>
            </w:pPr>
          </w:p>
        </w:tc>
      </w:tr>
      <w:tr w:rsidR="008C3044" w14:paraId="58CFD4F3" w14:textId="77777777">
        <w:tc>
          <w:tcPr>
            <w:tcW w:w="1188" w:type="dxa"/>
          </w:tcPr>
          <w:p w14:paraId="18EC8BEC"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45C09A07"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08E1C85A"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607951C0" w14:textId="77777777">
        <w:tc>
          <w:tcPr>
            <w:tcW w:w="1188" w:type="dxa"/>
          </w:tcPr>
          <w:p w14:paraId="38294738"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229DFA20"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21915BBE"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0AD83ECB" w14:textId="77777777">
        <w:tc>
          <w:tcPr>
            <w:tcW w:w="1188" w:type="dxa"/>
          </w:tcPr>
          <w:p w14:paraId="294228C4"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6A229DE6"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4D107152"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7C3C9E1" w14:textId="77777777">
        <w:tc>
          <w:tcPr>
            <w:tcW w:w="1188" w:type="dxa"/>
          </w:tcPr>
          <w:p w14:paraId="24EDA9B8"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4C94C59E"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026E2D1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4B08D5E7" w14:textId="77777777">
        <w:trPr>
          <w:trHeight w:val="300"/>
        </w:trPr>
        <w:tc>
          <w:tcPr>
            <w:tcW w:w="1188" w:type="dxa"/>
          </w:tcPr>
          <w:p w14:paraId="0D249B61" w14:textId="77777777" w:rsidR="008C3044" w:rsidRDefault="008C3044">
            <w:pPr>
              <w:pStyle w:val="Preformatted"/>
              <w:keepNext/>
              <w:tabs>
                <w:tab w:val="clear" w:pos="9590"/>
              </w:tabs>
              <w:spacing w:before="60"/>
              <w:rPr>
                <w:rFonts w:ascii="Times New Roman" w:hAnsi="Times New Roman"/>
                <w:b/>
              </w:rPr>
            </w:pPr>
          </w:p>
        </w:tc>
        <w:tc>
          <w:tcPr>
            <w:tcW w:w="4800" w:type="dxa"/>
          </w:tcPr>
          <w:p w14:paraId="50698C2A"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7C32FC5F" w14:textId="77777777" w:rsidR="008C3044" w:rsidRDefault="008C3044">
            <w:pPr>
              <w:pStyle w:val="Preformatted"/>
              <w:keepNext/>
              <w:tabs>
                <w:tab w:val="clear" w:pos="9590"/>
              </w:tabs>
              <w:spacing w:before="60"/>
              <w:rPr>
                <w:rFonts w:ascii="Times New Roman" w:hAnsi="Times New Roman"/>
              </w:rPr>
            </w:pPr>
          </w:p>
        </w:tc>
      </w:tr>
      <w:tr w:rsidR="008C3044" w14:paraId="17822E40" w14:textId="77777777">
        <w:tc>
          <w:tcPr>
            <w:tcW w:w="1188" w:type="dxa"/>
          </w:tcPr>
          <w:p w14:paraId="2D02CF78"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5FDDEC2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5FBAACC0"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037DD09A" w14:textId="77777777">
        <w:tc>
          <w:tcPr>
            <w:tcW w:w="1188" w:type="dxa"/>
          </w:tcPr>
          <w:p w14:paraId="78350152"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480B036"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77F4C02F"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8653045" w14:textId="77777777">
        <w:tc>
          <w:tcPr>
            <w:tcW w:w="1188" w:type="dxa"/>
          </w:tcPr>
          <w:p w14:paraId="0CB84B70"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1532B09A"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54ADBE2A"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03D9991" w14:textId="77777777">
        <w:tc>
          <w:tcPr>
            <w:tcW w:w="1188" w:type="dxa"/>
          </w:tcPr>
          <w:p w14:paraId="4CF986D4"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1BB662F6"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EFF3914"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45C2E732" w14:textId="77777777">
        <w:tc>
          <w:tcPr>
            <w:tcW w:w="1188" w:type="dxa"/>
          </w:tcPr>
          <w:p w14:paraId="36393FB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4D4D5858"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2B430927"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090428D" w14:textId="77777777">
        <w:tc>
          <w:tcPr>
            <w:tcW w:w="1188" w:type="dxa"/>
          </w:tcPr>
          <w:p w14:paraId="612C54A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7CB9B083"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7AB583DA"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611F8CE9" w14:textId="77777777">
        <w:tc>
          <w:tcPr>
            <w:tcW w:w="1188" w:type="dxa"/>
          </w:tcPr>
          <w:p w14:paraId="5955D48B"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4CC7B09C"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3CF41E4"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0C0A0F18" w14:textId="77777777">
        <w:tc>
          <w:tcPr>
            <w:tcW w:w="1188" w:type="dxa"/>
          </w:tcPr>
          <w:p w14:paraId="126DB29F"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156A276D"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247733C7"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4046130B" w14:textId="77777777">
        <w:tc>
          <w:tcPr>
            <w:tcW w:w="1188" w:type="dxa"/>
          </w:tcPr>
          <w:p w14:paraId="78F1CF3A"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6FA7D728"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14F619BD"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080AF6C" w14:textId="77777777">
        <w:tc>
          <w:tcPr>
            <w:tcW w:w="1188" w:type="dxa"/>
          </w:tcPr>
          <w:p w14:paraId="5B556D5A"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7510629"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7A664562"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694DBB8C" w14:textId="77777777">
        <w:tc>
          <w:tcPr>
            <w:tcW w:w="1188" w:type="dxa"/>
          </w:tcPr>
          <w:p w14:paraId="23D68E97"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7928EDDA"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3239AA7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58D0192C" w14:textId="77777777">
        <w:tc>
          <w:tcPr>
            <w:tcW w:w="1188" w:type="dxa"/>
          </w:tcPr>
          <w:p w14:paraId="6620D0A9"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13F1C554"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3D2BEA81"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151C53CA" w14:textId="77777777">
        <w:tc>
          <w:tcPr>
            <w:tcW w:w="1188" w:type="dxa"/>
          </w:tcPr>
          <w:p w14:paraId="4262A3AC"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5D2DCC88"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410C6F73"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4AB648FB" w14:textId="77777777">
        <w:tc>
          <w:tcPr>
            <w:tcW w:w="1188" w:type="dxa"/>
          </w:tcPr>
          <w:p w14:paraId="7AC72B0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45CA5953"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ED19E63"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08393763" w14:textId="77777777">
        <w:tc>
          <w:tcPr>
            <w:tcW w:w="1188" w:type="dxa"/>
          </w:tcPr>
          <w:p w14:paraId="4E1A9954"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D7904AE"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56B566E5"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302B941D" w14:textId="77777777">
        <w:tc>
          <w:tcPr>
            <w:tcW w:w="1188" w:type="dxa"/>
          </w:tcPr>
          <w:p w14:paraId="160E7C6D"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44C8228F"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4CE2B44C"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15F2A2E8" w14:textId="77777777">
        <w:tc>
          <w:tcPr>
            <w:tcW w:w="1188" w:type="dxa"/>
          </w:tcPr>
          <w:p w14:paraId="12DDE179"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651F96A0"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07E276C2"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7178DBD" w14:textId="77777777">
        <w:trPr>
          <w:trHeight w:val="300"/>
        </w:trPr>
        <w:tc>
          <w:tcPr>
            <w:tcW w:w="1188" w:type="dxa"/>
          </w:tcPr>
          <w:p w14:paraId="18605B20" w14:textId="77777777" w:rsidR="008C3044" w:rsidRDefault="008C3044">
            <w:pPr>
              <w:pStyle w:val="Preformatted"/>
              <w:keepNext/>
              <w:tabs>
                <w:tab w:val="clear" w:pos="9590"/>
              </w:tabs>
              <w:spacing w:before="60"/>
              <w:rPr>
                <w:rFonts w:ascii="Times New Roman" w:hAnsi="Times New Roman"/>
                <w:b/>
              </w:rPr>
            </w:pPr>
          </w:p>
        </w:tc>
        <w:tc>
          <w:tcPr>
            <w:tcW w:w="4800" w:type="dxa"/>
          </w:tcPr>
          <w:p w14:paraId="4394A0FC"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7F0AC87" w14:textId="77777777" w:rsidR="008C3044" w:rsidRDefault="008C3044">
            <w:pPr>
              <w:pStyle w:val="Preformatted"/>
              <w:keepNext/>
              <w:tabs>
                <w:tab w:val="clear" w:pos="9590"/>
              </w:tabs>
              <w:spacing w:before="60"/>
              <w:rPr>
                <w:rFonts w:ascii="Times New Roman" w:hAnsi="Times New Roman"/>
              </w:rPr>
            </w:pPr>
          </w:p>
        </w:tc>
      </w:tr>
      <w:tr w:rsidR="008C3044" w14:paraId="2CB92FB6" w14:textId="77777777">
        <w:tc>
          <w:tcPr>
            <w:tcW w:w="1188" w:type="dxa"/>
          </w:tcPr>
          <w:p w14:paraId="4DA54534"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585CC8E9"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7A94777F"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26BC2F41" w14:textId="77777777">
        <w:tc>
          <w:tcPr>
            <w:tcW w:w="1188" w:type="dxa"/>
          </w:tcPr>
          <w:p w14:paraId="5768143C"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EDD27B3"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1548D911"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D9B0408" w14:textId="77777777">
        <w:trPr>
          <w:trHeight w:val="300"/>
        </w:trPr>
        <w:tc>
          <w:tcPr>
            <w:tcW w:w="1188" w:type="dxa"/>
          </w:tcPr>
          <w:p w14:paraId="1C6D8E6E" w14:textId="77777777" w:rsidR="008C3044" w:rsidRDefault="008C3044">
            <w:pPr>
              <w:pStyle w:val="Preformatted"/>
              <w:keepNext/>
              <w:tabs>
                <w:tab w:val="clear" w:pos="9590"/>
              </w:tabs>
              <w:spacing w:before="60"/>
              <w:rPr>
                <w:rFonts w:ascii="Times New Roman" w:hAnsi="Times New Roman"/>
                <w:b/>
              </w:rPr>
            </w:pPr>
          </w:p>
        </w:tc>
        <w:tc>
          <w:tcPr>
            <w:tcW w:w="4800" w:type="dxa"/>
          </w:tcPr>
          <w:p w14:paraId="31FDE62E"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747452D7" w14:textId="77777777" w:rsidR="008C3044" w:rsidRDefault="008C3044">
            <w:pPr>
              <w:pStyle w:val="Preformatted"/>
              <w:keepNext/>
              <w:tabs>
                <w:tab w:val="clear" w:pos="9590"/>
              </w:tabs>
              <w:spacing w:before="60"/>
              <w:rPr>
                <w:rFonts w:ascii="Times New Roman" w:hAnsi="Times New Roman"/>
              </w:rPr>
            </w:pPr>
          </w:p>
        </w:tc>
      </w:tr>
      <w:tr w:rsidR="008C3044" w14:paraId="323AF416" w14:textId="77777777">
        <w:tc>
          <w:tcPr>
            <w:tcW w:w="1188" w:type="dxa"/>
          </w:tcPr>
          <w:p w14:paraId="2EF67F8C"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4187F32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17870797"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0B68DF4F" w14:textId="77777777">
        <w:tc>
          <w:tcPr>
            <w:tcW w:w="1188" w:type="dxa"/>
          </w:tcPr>
          <w:p w14:paraId="1AB2CDBB"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588B3B53"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706FC86D"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7D9296E0" w14:textId="77777777">
        <w:tc>
          <w:tcPr>
            <w:tcW w:w="1188" w:type="dxa"/>
          </w:tcPr>
          <w:p w14:paraId="514B87C8"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9A4D254"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2325D615"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73144C64" w14:textId="77777777">
        <w:tc>
          <w:tcPr>
            <w:tcW w:w="1188" w:type="dxa"/>
          </w:tcPr>
          <w:p w14:paraId="7BB318DD"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20CDE27A"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15763678"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CCB2FD5" w14:textId="77777777">
        <w:tc>
          <w:tcPr>
            <w:tcW w:w="1188" w:type="dxa"/>
          </w:tcPr>
          <w:p w14:paraId="6CC39E5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279FA111"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31F2DB13"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504F5BB3" w14:textId="77777777">
        <w:trPr>
          <w:trHeight w:val="300"/>
        </w:trPr>
        <w:tc>
          <w:tcPr>
            <w:tcW w:w="1188" w:type="dxa"/>
          </w:tcPr>
          <w:p w14:paraId="29F6E69B" w14:textId="77777777" w:rsidR="008C3044" w:rsidRDefault="008C3044">
            <w:pPr>
              <w:pStyle w:val="Preformatted"/>
              <w:tabs>
                <w:tab w:val="clear" w:pos="9590"/>
              </w:tabs>
              <w:spacing w:before="60"/>
              <w:rPr>
                <w:rFonts w:ascii="Times New Roman" w:hAnsi="Times New Roman"/>
                <w:b/>
              </w:rPr>
            </w:pPr>
          </w:p>
        </w:tc>
        <w:tc>
          <w:tcPr>
            <w:tcW w:w="4800" w:type="dxa"/>
          </w:tcPr>
          <w:p w14:paraId="7FF9952E"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4DD13DA" w14:textId="77777777" w:rsidR="008C3044" w:rsidRDefault="008C3044">
            <w:pPr>
              <w:pStyle w:val="Preformatted"/>
              <w:tabs>
                <w:tab w:val="clear" w:pos="9590"/>
              </w:tabs>
              <w:spacing w:before="60"/>
              <w:rPr>
                <w:rFonts w:ascii="Times New Roman" w:hAnsi="Times New Roman"/>
              </w:rPr>
            </w:pPr>
          </w:p>
        </w:tc>
      </w:tr>
      <w:tr w:rsidR="008C3044" w14:paraId="5E4BBA9A" w14:textId="77777777">
        <w:tc>
          <w:tcPr>
            <w:tcW w:w="1188" w:type="dxa"/>
          </w:tcPr>
          <w:p w14:paraId="0F7DC323"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66B3D8C6"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1C901393"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A2A9E28" w14:textId="77777777">
        <w:trPr>
          <w:trHeight w:val="300"/>
        </w:trPr>
        <w:tc>
          <w:tcPr>
            <w:tcW w:w="1188" w:type="dxa"/>
          </w:tcPr>
          <w:p w14:paraId="1A429BBC" w14:textId="77777777" w:rsidR="008C3044" w:rsidRDefault="008C3044">
            <w:pPr>
              <w:pStyle w:val="Preformatted"/>
              <w:keepNext/>
              <w:tabs>
                <w:tab w:val="clear" w:pos="9590"/>
              </w:tabs>
              <w:spacing w:before="60"/>
              <w:rPr>
                <w:rFonts w:ascii="Times New Roman" w:hAnsi="Times New Roman"/>
                <w:b/>
              </w:rPr>
            </w:pPr>
          </w:p>
        </w:tc>
        <w:tc>
          <w:tcPr>
            <w:tcW w:w="4800" w:type="dxa"/>
          </w:tcPr>
          <w:p w14:paraId="085D437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7CF18FE7" w14:textId="77777777" w:rsidR="008C3044" w:rsidRDefault="008C3044">
            <w:pPr>
              <w:pStyle w:val="Preformatted"/>
              <w:keepNext/>
              <w:tabs>
                <w:tab w:val="clear" w:pos="9590"/>
              </w:tabs>
              <w:spacing w:before="60"/>
              <w:rPr>
                <w:rFonts w:ascii="Times New Roman" w:hAnsi="Times New Roman"/>
              </w:rPr>
            </w:pPr>
          </w:p>
        </w:tc>
      </w:tr>
      <w:tr w:rsidR="008C3044" w14:paraId="7D76F469" w14:textId="77777777">
        <w:tc>
          <w:tcPr>
            <w:tcW w:w="1188" w:type="dxa"/>
          </w:tcPr>
          <w:p w14:paraId="30024D82"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63643A0F"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17143661"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A83788F" w14:textId="77777777">
        <w:tc>
          <w:tcPr>
            <w:tcW w:w="1188" w:type="dxa"/>
          </w:tcPr>
          <w:p w14:paraId="578B63CB"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9804222"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6875CE97"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70833E31" w14:textId="77777777">
        <w:tc>
          <w:tcPr>
            <w:tcW w:w="1188" w:type="dxa"/>
          </w:tcPr>
          <w:p w14:paraId="70B4C988"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62A46076"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57158B0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4A55CD8F" w14:textId="77777777">
        <w:tc>
          <w:tcPr>
            <w:tcW w:w="1188" w:type="dxa"/>
          </w:tcPr>
          <w:p w14:paraId="75F5D5E8"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731C2C13"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1AD3CC6A"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2F9C9939" w14:textId="77777777">
        <w:trPr>
          <w:trHeight w:val="300"/>
        </w:trPr>
        <w:tc>
          <w:tcPr>
            <w:tcW w:w="1188" w:type="dxa"/>
          </w:tcPr>
          <w:p w14:paraId="58BBB2A0" w14:textId="77777777" w:rsidR="008C3044" w:rsidRDefault="008C3044">
            <w:pPr>
              <w:pStyle w:val="Preformatted"/>
              <w:tabs>
                <w:tab w:val="clear" w:pos="9590"/>
              </w:tabs>
              <w:spacing w:before="60"/>
              <w:rPr>
                <w:rFonts w:ascii="Times New Roman" w:hAnsi="Times New Roman"/>
                <w:b/>
              </w:rPr>
            </w:pPr>
          </w:p>
        </w:tc>
        <w:tc>
          <w:tcPr>
            <w:tcW w:w="4800" w:type="dxa"/>
          </w:tcPr>
          <w:p w14:paraId="33C08F80"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7D4DE023" w14:textId="77777777" w:rsidR="008C3044" w:rsidRDefault="008C3044">
            <w:pPr>
              <w:pStyle w:val="Preformatted"/>
              <w:tabs>
                <w:tab w:val="clear" w:pos="9590"/>
              </w:tabs>
              <w:spacing w:before="60"/>
              <w:rPr>
                <w:rFonts w:ascii="Times New Roman" w:hAnsi="Times New Roman"/>
              </w:rPr>
            </w:pPr>
          </w:p>
        </w:tc>
      </w:tr>
      <w:tr w:rsidR="008C3044" w14:paraId="698EF9B6" w14:textId="77777777">
        <w:tc>
          <w:tcPr>
            <w:tcW w:w="1188" w:type="dxa"/>
          </w:tcPr>
          <w:p w14:paraId="25AEF8F3"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44914291"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13B388AC"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49CF7281" w14:textId="77777777">
        <w:trPr>
          <w:trHeight w:val="300"/>
        </w:trPr>
        <w:tc>
          <w:tcPr>
            <w:tcW w:w="1188" w:type="dxa"/>
          </w:tcPr>
          <w:p w14:paraId="2D0EA30B" w14:textId="77777777" w:rsidR="008C3044" w:rsidRDefault="008C3044">
            <w:pPr>
              <w:pStyle w:val="Preformatted"/>
              <w:tabs>
                <w:tab w:val="clear" w:pos="9590"/>
              </w:tabs>
              <w:spacing w:before="60"/>
              <w:rPr>
                <w:rFonts w:ascii="Times New Roman" w:hAnsi="Times New Roman"/>
                <w:b/>
              </w:rPr>
            </w:pPr>
          </w:p>
        </w:tc>
        <w:tc>
          <w:tcPr>
            <w:tcW w:w="4800" w:type="dxa"/>
          </w:tcPr>
          <w:p w14:paraId="2591B45D"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61C125AE" w14:textId="77777777" w:rsidR="008C3044" w:rsidRDefault="008C3044">
            <w:pPr>
              <w:pStyle w:val="Preformatted"/>
              <w:tabs>
                <w:tab w:val="clear" w:pos="9590"/>
              </w:tabs>
              <w:spacing w:before="60"/>
              <w:rPr>
                <w:rFonts w:ascii="Times New Roman" w:hAnsi="Times New Roman"/>
              </w:rPr>
            </w:pPr>
          </w:p>
        </w:tc>
      </w:tr>
      <w:tr w:rsidR="008C3044" w14:paraId="631CFE0C" w14:textId="77777777">
        <w:tc>
          <w:tcPr>
            <w:tcW w:w="1188" w:type="dxa"/>
          </w:tcPr>
          <w:p w14:paraId="3668A717"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67DEEA3B"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6DCCC135"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1165F169" w14:textId="77777777">
        <w:tc>
          <w:tcPr>
            <w:tcW w:w="1188" w:type="dxa"/>
          </w:tcPr>
          <w:p w14:paraId="6A4AEC7F"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575FB1AE"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0D304F7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21B7FE49" w14:textId="77777777">
        <w:tc>
          <w:tcPr>
            <w:tcW w:w="1188" w:type="dxa"/>
          </w:tcPr>
          <w:p w14:paraId="0EEB06D0"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69711FD8"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33DF89D8"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DFFD4FE" w14:textId="77777777">
        <w:trPr>
          <w:trHeight w:val="300"/>
        </w:trPr>
        <w:tc>
          <w:tcPr>
            <w:tcW w:w="1188" w:type="dxa"/>
          </w:tcPr>
          <w:p w14:paraId="2AA2EFB1" w14:textId="77777777" w:rsidR="008C3044" w:rsidRDefault="008C3044">
            <w:pPr>
              <w:pStyle w:val="Preformatted"/>
              <w:keepNext/>
              <w:tabs>
                <w:tab w:val="clear" w:pos="9590"/>
              </w:tabs>
              <w:spacing w:before="60"/>
              <w:rPr>
                <w:rFonts w:ascii="Times New Roman" w:hAnsi="Times New Roman"/>
                <w:b/>
              </w:rPr>
            </w:pPr>
          </w:p>
        </w:tc>
        <w:tc>
          <w:tcPr>
            <w:tcW w:w="4800" w:type="dxa"/>
          </w:tcPr>
          <w:p w14:paraId="47D2237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63A7F8C7" w14:textId="77777777" w:rsidR="008C3044" w:rsidRDefault="008C3044">
            <w:pPr>
              <w:pStyle w:val="Preformatted"/>
              <w:keepNext/>
              <w:tabs>
                <w:tab w:val="clear" w:pos="9590"/>
              </w:tabs>
              <w:spacing w:before="60"/>
              <w:rPr>
                <w:rFonts w:ascii="Times New Roman" w:hAnsi="Times New Roman"/>
              </w:rPr>
            </w:pPr>
          </w:p>
        </w:tc>
      </w:tr>
      <w:tr w:rsidR="008C3044" w14:paraId="3EAA667B" w14:textId="77777777">
        <w:tc>
          <w:tcPr>
            <w:tcW w:w="1188" w:type="dxa"/>
          </w:tcPr>
          <w:p w14:paraId="1A9AE0ED"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42B3B6F8"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037F1DE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D9C651" w14:textId="77777777">
        <w:tc>
          <w:tcPr>
            <w:tcW w:w="1188" w:type="dxa"/>
          </w:tcPr>
          <w:p w14:paraId="2A2A4E6F"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340FB252"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938BDE4"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5CC8F676" w14:textId="77777777">
        <w:trPr>
          <w:trHeight w:val="300"/>
        </w:trPr>
        <w:tc>
          <w:tcPr>
            <w:tcW w:w="1188" w:type="dxa"/>
          </w:tcPr>
          <w:p w14:paraId="6D9A003E" w14:textId="77777777" w:rsidR="008C3044" w:rsidRDefault="008C3044">
            <w:pPr>
              <w:pStyle w:val="Preformatted"/>
              <w:keepNext/>
              <w:tabs>
                <w:tab w:val="clear" w:pos="9590"/>
              </w:tabs>
              <w:spacing w:before="60"/>
              <w:rPr>
                <w:rFonts w:ascii="Times New Roman" w:hAnsi="Times New Roman"/>
                <w:b/>
              </w:rPr>
            </w:pPr>
          </w:p>
        </w:tc>
        <w:tc>
          <w:tcPr>
            <w:tcW w:w="4800" w:type="dxa"/>
          </w:tcPr>
          <w:p w14:paraId="48083D3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7F222A98" w14:textId="77777777" w:rsidR="008C3044" w:rsidRDefault="008C3044">
            <w:pPr>
              <w:pStyle w:val="Preformatted"/>
              <w:keepNext/>
              <w:tabs>
                <w:tab w:val="clear" w:pos="9590"/>
              </w:tabs>
              <w:spacing w:before="60"/>
              <w:rPr>
                <w:rFonts w:ascii="Times New Roman" w:hAnsi="Times New Roman"/>
              </w:rPr>
            </w:pPr>
          </w:p>
        </w:tc>
      </w:tr>
      <w:tr w:rsidR="008C3044" w14:paraId="40633BEB" w14:textId="77777777">
        <w:tc>
          <w:tcPr>
            <w:tcW w:w="1188" w:type="dxa"/>
          </w:tcPr>
          <w:p w14:paraId="24A406C7"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43A4C813"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239C5B31"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4549106B" w14:textId="77777777" w:rsidTr="000A374F">
        <w:tc>
          <w:tcPr>
            <w:tcW w:w="1188" w:type="dxa"/>
          </w:tcPr>
          <w:p w14:paraId="39FE8D66"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75835286"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4A01E20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07C915AD" w14:textId="77777777">
        <w:tc>
          <w:tcPr>
            <w:tcW w:w="1188" w:type="dxa"/>
            <w:tcBorders>
              <w:bottom w:val="single" w:sz="4" w:space="0" w:color="auto"/>
            </w:tcBorders>
          </w:tcPr>
          <w:p w14:paraId="1F07A59A"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0368B86D"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6377D8E8"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485135B6" w14:textId="77777777" w:rsidR="008C3044" w:rsidRDefault="008C3044">
      <w:pPr>
        <w:pStyle w:val="03Schedule"/>
        <w:sectPr w:rsidR="008C3044">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14:paraId="6E8652DE" w14:textId="77777777" w:rsidR="008C3044" w:rsidRDefault="008C3044">
      <w:pPr>
        <w:pStyle w:val="PageBreak"/>
      </w:pPr>
      <w:r>
        <w:br w:type="page"/>
      </w:r>
    </w:p>
    <w:p w14:paraId="322600FD" w14:textId="77777777" w:rsidR="008C3044" w:rsidRPr="003003CE" w:rsidRDefault="008C3044">
      <w:pPr>
        <w:pStyle w:val="Sched-heading"/>
      </w:pPr>
      <w:bookmarkStart w:id="379" w:name="_Toc38028469"/>
      <w:r w:rsidRPr="003003CE">
        <w:rPr>
          <w:rStyle w:val="CharChapNo"/>
        </w:rPr>
        <w:lastRenderedPageBreak/>
        <w:t>Schedule 2</w:t>
      </w:r>
      <w:r>
        <w:tab/>
      </w:r>
      <w:r w:rsidRPr="003003CE">
        <w:rPr>
          <w:rStyle w:val="CharChapText"/>
        </w:rPr>
        <w:t>Adjacent areas for States and Territories</w:t>
      </w:r>
      <w:bookmarkEnd w:id="379"/>
    </w:p>
    <w:p w14:paraId="7700CAF0"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74766201" w14:textId="77777777" w:rsidR="008C3044" w:rsidRPr="007E2C8A" w:rsidRDefault="008C3044">
      <w:pPr>
        <w:pStyle w:val="Schclauseheading"/>
      </w:pPr>
      <w:bookmarkStart w:id="380" w:name="_Toc38028470"/>
      <w:r w:rsidRPr="003003CE">
        <w:rPr>
          <w:rStyle w:val="CharSectNo"/>
        </w:rPr>
        <w:t>2.1</w:t>
      </w:r>
      <w:r>
        <w:rPr>
          <w:lang w:val="en-US"/>
        </w:rPr>
        <w:tab/>
        <w:t>Definitions—sch 2</w:t>
      </w:r>
      <w:bookmarkEnd w:id="380"/>
    </w:p>
    <w:p w14:paraId="7C9AB446" w14:textId="77777777" w:rsidR="008C3044" w:rsidRDefault="008C3044">
      <w:pPr>
        <w:pStyle w:val="Amainreturn"/>
        <w:rPr>
          <w:lang w:val="en-US"/>
        </w:rPr>
      </w:pPr>
      <w:r>
        <w:rPr>
          <w:lang w:val="en-US"/>
        </w:rPr>
        <w:t>In this schedule:</w:t>
      </w:r>
    </w:p>
    <w:p w14:paraId="5602E1A2" w14:textId="7E6B7CDD" w:rsidR="008C3044" w:rsidRDefault="008C3044">
      <w:pPr>
        <w:pStyle w:val="aDef"/>
        <w:rPr>
          <w:lang w:val="en-US"/>
        </w:rPr>
      </w:pPr>
      <w:r>
        <w:rPr>
          <w:rStyle w:val="charBoldItals"/>
        </w:rPr>
        <w:t>continental shelf</w:t>
      </w:r>
      <w:r>
        <w:rPr>
          <w:lang w:val="en-US"/>
        </w:rPr>
        <w:t xml:space="preserve">—see the </w:t>
      </w:r>
      <w:hyperlink r:id="rId200"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4796D599" w14:textId="7CA22850" w:rsidR="008C3044" w:rsidRDefault="008C3044">
      <w:pPr>
        <w:pStyle w:val="aDef"/>
        <w:rPr>
          <w:lang w:val="en-US"/>
        </w:rPr>
      </w:pPr>
      <w:r>
        <w:rPr>
          <w:rStyle w:val="charBoldItals"/>
        </w:rPr>
        <w:t>Petroleum (Submerged Lands) Act</w:t>
      </w:r>
      <w:r>
        <w:rPr>
          <w:lang w:val="en-US"/>
        </w:rPr>
        <w:t xml:space="preserve"> means the </w:t>
      </w:r>
      <w:hyperlink r:id="rId201"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008D2EF2" w14:textId="73F172FB" w:rsidR="008C3044" w:rsidRDefault="008C3044">
      <w:pPr>
        <w:pStyle w:val="aDef"/>
        <w:rPr>
          <w:lang w:val="en-US"/>
        </w:rPr>
      </w:pPr>
      <w:r>
        <w:rPr>
          <w:rStyle w:val="charBoldItals"/>
        </w:rPr>
        <w:t>Seas and Submerged Lands Act</w:t>
      </w:r>
      <w:r>
        <w:rPr>
          <w:lang w:val="en-US"/>
        </w:rPr>
        <w:t xml:space="preserve"> means the </w:t>
      </w:r>
      <w:hyperlink r:id="rId202"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434E9DA8" w14:textId="10D4F302" w:rsidR="008C3044" w:rsidRDefault="008C3044">
      <w:pPr>
        <w:pStyle w:val="aDef"/>
        <w:rPr>
          <w:lang w:val="en-US"/>
        </w:rPr>
      </w:pPr>
      <w:r>
        <w:rPr>
          <w:rStyle w:val="charBoldItals"/>
        </w:rPr>
        <w:t>territorial sea</w:t>
      </w:r>
      <w:r>
        <w:rPr>
          <w:lang w:val="en-US"/>
        </w:rPr>
        <w:t xml:space="preserve">—see the </w:t>
      </w:r>
      <w:hyperlink r:id="rId203" w:tooltip="Act 1973 No 161 (Cwlth)" w:history="1">
        <w:r w:rsidR="003D70E5" w:rsidRPr="003D70E5">
          <w:rPr>
            <w:rStyle w:val="charCitHyperlinkAbbrev"/>
          </w:rPr>
          <w:t>Seas and Submerged Lands Act</w:t>
        </w:r>
      </w:hyperlink>
      <w:r>
        <w:rPr>
          <w:lang w:val="en-US"/>
        </w:rPr>
        <w:t>, section 3 (1).</w:t>
      </w:r>
    </w:p>
    <w:p w14:paraId="3A030229" w14:textId="77777777" w:rsidR="008C3044" w:rsidRDefault="008C3044">
      <w:pPr>
        <w:pStyle w:val="Schclauseheading"/>
        <w:rPr>
          <w:lang w:val="en-US"/>
        </w:rPr>
      </w:pPr>
      <w:bookmarkStart w:id="381" w:name="_Toc38028471"/>
      <w:r w:rsidRPr="003003CE">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381"/>
    </w:p>
    <w:p w14:paraId="2076B2D1"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14:paraId="04B6C030" w14:textId="547B55E3" w:rsidR="008C3044" w:rsidRDefault="008C3044">
      <w:pPr>
        <w:pStyle w:val="Apara"/>
        <w:rPr>
          <w:lang w:val="en-US"/>
        </w:rPr>
      </w:pPr>
      <w:r>
        <w:rPr>
          <w:lang w:val="en-US"/>
        </w:rPr>
        <w:tab/>
        <w:t>(a)</w:t>
      </w:r>
      <w:r>
        <w:rPr>
          <w:lang w:val="en-US"/>
        </w:rPr>
        <w:tab/>
        <w:t xml:space="preserve">the part of the area described in the </w:t>
      </w:r>
      <w:hyperlink r:id="rId204"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71F7B71E" w14:textId="77777777" w:rsidR="008C3044" w:rsidRDefault="008C3044">
      <w:pPr>
        <w:pStyle w:val="Apara"/>
        <w:rPr>
          <w:lang w:val="en-US"/>
        </w:rPr>
      </w:pPr>
      <w:r>
        <w:rPr>
          <w:lang w:val="en-US"/>
        </w:rPr>
        <w:tab/>
        <w:t>(b)</w:t>
      </w:r>
      <w:r>
        <w:rPr>
          <w:lang w:val="en-US"/>
        </w:rPr>
        <w:tab/>
        <w:t>the space above and below that area.</w:t>
      </w:r>
    </w:p>
    <w:p w14:paraId="4738F741"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14:paraId="6F724E1B" w14:textId="1A9ACE38" w:rsidR="008C3044" w:rsidRDefault="008C3044">
      <w:pPr>
        <w:pStyle w:val="Apara"/>
        <w:rPr>
          <w:lang w:val="en-US"/>
        </w:rPr>
      </w:pPr>
      <w:r>
        <w:rPr>
          <w:lang w:val="en-US"/>
        </w:rPr>
        <w:tab/>
        <w:t>(a)</w:t>
      </w:r>
      <w:r>
        <w:rPr>
          <w:lang w:val="en-US"/>
        </w:rPr>
        <w:tab/>
        <w:t xml:space="preserve">the part of the area described in the </w:t>
      </w:r>
      <w:hyperlink r:id="rId205"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14:paraId="0F2B4551" w14:textId="3FE5EB46" w:rsidR="008C3044" w:rsidRDefault="008C3044">
      <w:pPr>
        <w:pStyle w:val="Apara"/>
        <w:rPr>
          <w:lang w:val="en-US"/>
        </w:rPr>
      </w:pPr>
      <w:r>
        <w:rPr>
          <w:lang w:val="en-US"/>
        </w:rPr>
        <w:tab/>
        <w:t>(b)</w:t>
      </w:r>
      <w:r>
        <w:rPr>
          <w:lang w:val="en-US"/>
        </w:rPr>
        <w:tab/>
        <w:t xml:space="preserve">the Coral Sea area within the meaning of the </w:t>
      </w:r>
      <w:hyperlink r:id="rId206"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0A0EF04C" w14:textId="727FA75B"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07" w:tooltip="Act 1973 No 161 (Cwlth)" w:history="1">
        <w:r w:rsidR="003D70E5" w:rsidRPr="003D70E5">
          <w:rPr>
            <w:rStyle w:val="charCitHyperlinkAbbrev"/>
          </w:rPr>
          <w:t>Seas and Submerged Lands Act</w:t>
        </w:r>
      </w:hyperlink>
      <w:r>
        <w:rPr>
          <w:lang w:val="en-US"/>
        </w:rPr>
        <w:t>, section 7; and</w:t>
      </w:r>
    </w:p>
    <w:p w14:paraId="7A254C1A" w14:textId="77777777" w:rsidR="008C3044" w:rsidRDefault="008C3044">
      <w:pPr>
        <w:pStyle w:val="Apara"/>
        <w:rPr>
          <w:lang w:val="en-US"/>
        </w:rPr>
      </w:pPr>
      <w:r>
        <w:rPr>
          <w:lang w:val="en-US"/>
        </w:rPr>
        <w:tab/>
        <w:t>(d)</w:t>
      </w:r>
      <w:r>
        <w:rPr>
          <w:lang w:val="en-US"/>
        </w:rPr>
        <w:tab/>
        <w:t>the space above and below the areas described in paragraphs (a), (b) and (c).</w:t>
      </w:r>
    </w:p>
    <w:p w14:paraId="03E58001" w14:textId="2644407A"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08"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14:paraId="166C51E6"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548EAC7C" w14:textId="77777777" w:rsidR="008C3044" w:rsidRDefault="008C3044">
      <w:pPr>
        <w:pStyle w:val="Apara"/>
        <w:rPr>
          <w:lang w:val="en-US"/>
        </w:rPr>
      </w:pPr>
      <w:r>
        <w:rPr>
          <w:lang w:val="en-US"/>
        </w:rPr>
        <w:tab/>
        <w:t>(b)</w:t>
      </w:r>
      <w:r>
        <w:rPr>
          <w:lang w:val="en-US"/>
        </w:rPr>
        <w:tab/>
        <w:t>is not within Area A of the Zone of Cooperation.</w:t>
      </w:r>
    </w:p>
    <w:p w14:paraId="007BF947"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14:paraId="2F16BF4F" w14:textId="236A49E2" w:rsidR="008C3044" w:rsidRDefault="008C3044">
      <w:pPr>
        <w:pStyle w:val="Apara"/>
        <w:rPr>
          <w:lang w:val="en-US"/>
        </w:rPr>
      </w:pPr>
      <w:r>
        <w:rPr>
          <w:lang w:val="en-US"/>
        </w:rPr>
        <w:tab/>
        <w:t>(a)</w:t>
      </w:r>
      <w:r>
        <w:rPr>
          <w:lang w:val="en-US"/>
        </w:rPr>
        <w:tab/>
        <w:t xml:space="preserve">the part of the area described in the </w:t>
      </w:r>
      <w:hyperlink r:id="rId209"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14:paraId="16B5FB1E" w14:textId="77777777" w:rsidR="008C3044" w:rsidRDefault="008C3044">
      <w:pPr>
        <w:pStyle w:val="Asubpara"/>
        <w:rPr>
          <w:lang w:val="en-US"/>
        </w:rPr>
      </w:pPr>
      <w:r>
        <w:rPr>
          <w:lang w:val="en-US"/>
        </w:rPr>
        <w:tab/>
        <w:t>(i)</w:t>
      </w:r>
      <w:r>
        <w:rPr>
          <w:lang w:val="en-US"/>
        </w:rPr>
        <w:tab/>
        <w:t>is within the outer limits of the continental shelf; and</w:t>
      </w:r>
    </w:p>
    <w:p w14:paraId="5E6F5C77" w14:textId="77777777" w:rsidR="008C3044" w:rsidRDefault="008C3044">
      <w:pPr>
        <w:pStyle w:val="Asubpara"/>
        <w:rPr>
          <w:lang w:val="en-US"/>
        </w:rPr>
      </w:pPr>
      <w:r>
        <w:rPr>
          <w:lang w:val="en-US"/>
        </w:rPr>
        <w:tab/>
        <w:t>(ii)</w:t>
      </w:r>
      <w:r>
        <w:rPr>
          <w:lang w:val="en-US"/>
        </w:rPr>
        <w:tab/>
        <w:t>is not within Area A of the Zone of Cooperation; and</w:t>
      </w:r>
    </w:p>
    <w:p w14:paraId="713B2A04" w14:textId="3FA13A78"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10"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05C7C974" w14:textId="77777777" w:rsidR="008C3044" w:rsidRDefault="008C3044">
      <w:pPr>
        <w:pStyle w:val="Apara"/>
        <w:rPr>
          <w:lang w:val="en-US"/>
        </w:rPr>
      </w:pPr>
      <w:r>
        <w:rPr>
          <w:lang w:val="en-US"/>
        </w:rPr>
        <w:tab/>
        <w:t>(c)</w:t>
      </w:r>
      <w:r>
        <w:rPr>
          <w:lang w:val="en-US"/>
        </w:rPr>
        <w:tab/>
        <w:t>the space above and below the areas described in paragraph (a) and (b).</w:t>
      </w:r>
    </w:p>
    <w:p w14:paraId="5C880D21"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14:paraId="6A6C8859" w14:textId="77777777" w:rsidR="008C3044" w:rsidRDefault="008C3044">
      <w:pPr>
        <w:pStyle w:val="03Schedule"/>
        <w:sectPr w:rsidR="008C3044">
          <w:headerReference w:type="even" r:id="rId211"/>
          <w:headerReference w:type="default" r:id="rId212"/>
          <w:footerReference w:type="even" r:id="rId213"/>
          <w:footerReference w:type="default" r:id="rId214"/>
          <w:type w:val="continuous"/>
          <w:pgSz w:w="11907" w:h="16839" w:code="9"/>
          <w:pgMar w:top="3880" w:right="1900" w:bottom="3100" w:left="2300" w:header="2280" w:footer="1760" w:gutter="0"/>
          <w:cols w:space="720"/>
        </w:sectPr>
      </w:pPr>
    </w:p>
    <w:p w14:paraId="60B7A49C" w14:textId="77777777" w:rsidR="008C3044" w:rsidRDefault="008C3044">
      <w:pPr>
        <w:pStyle w:val="PageBreak"/>
      </w:pPr>
      <w:r>
        <w:br w:type="page"/>
      </w:r>
    </w:p>
    <w:p w14:paraId="0032CC31" w14:textId="77777777" w:rsidR="008C3044" w:rsidRPr="003003CE" w:rsidRDefault="008C3044">
      <w:pPr>
        <w:pStyle w:val="Sched-heading"/>
      </w:pPr>
      <w:bookmarkStart w:id="382" w:name="_Toc38028472"/>
      <w:r w:rsidRPr="003003CE">
        <w:rPr>
          <w:rStyle w:val="CharChapNo"/>
        </w:rPr>
        <w:lastRenderedPageBreak/>
        <w:t>Schedule 3</w:t>
      </w:r>
      <w:r>
        <w:tab/>
      </w:r>
      <w:r w:rsidRPr="003003CE">
        <w:rPr>
          <w:rStyle w:val="CharChapText"/>
        </w:rPr>
        <w:t>DI fund advisory committee</w:t>
      </w:r>
      <w:bookmarkEnd w:id="382"/>
    </w:p>
    <w:p w14:paraId="37D02D46" w14:textId="77777777" w:rsidR="008C3044" w:rsidRDefault="008C3044">
      <w:pPr>
        <w:pStyle w:val="Schclauseheading"/>
      </w:pPr>
      <w:bookmarkStart w:id="383" w:name="_Toc38028473"/>
      <w:r w:rsidRPr="003003CE">
        <w:rPr>
          <w:rStyle w:val="CharSectNo"/>
        </w:rPr>
        <w:t>3.1</w:t>
      </w:r>
      <w:r>
        <w:tab/>
        <w:t>Definitions—sch 3</w:t>
      </w:r>
      <w:bookmarkEnd w:id="383"/>
    </w:p>
    <w:p w14:paraId="4865961F" w14:textId="77777777" w:rsidR="008C3044" w:rsidRDefault="008C3044">
      <w:pPr>
        <w:pStyle w:val="Amainreturn"/>
        <w:keepNext/>
      </w:pPr>
      <w:r>
        <w:t>In this schedule:</w:t>
      </w:r>
    </w:p>
    <w:p w14:paraId="7C3CF441" w14:textId="77777777" w:rsidR="008C3044" w:rsidRDefault="008C3044">
      <w:pPr>
        <w:pStyle w:val="aDef"/>
      </w:pPr>
      <w:r w:rsidRPr="007E2C8A">
        <w:rPr>
          <w:rStyle w:val="charBoldItals"/>
        </w:rPr>
        <w:t>chair</w:t>
      </w:r>
      <w:r>
        <w:t xml:space="preserve"> means the chair of the committee.</w:t>
      </w:r>
    </w:p>
    <w:p w14:paraId="49736F61" w14:textId="77777777" w:rsidR="008C3044" w:rsidRDefault="008C3044">
      <w:pPr>
        <w:pStyle w:val="aDef"/>
      </w:pPr>
      <w:r w:rsidRPr="007E2C8A">
        <w:rPr>
          <w:rStyle w:val="charBoldItals"/>
        </w:rPr>
        <w:t>committee</w:t>
      </w:r>
      <w:r>
        <w:t xml:space="preserve"> means the DI fund advisory committee.</w:t>
      </w:r>
    </w:p>
    <w:p w14:paraId="6C84A930" w14:textId="77777777" w:rsidR="008C3044" w:rsidRDefault="008C3044">
      <w:pPr>
        <w:pStyle w:val="aDef"/>
      </w:pPr>
      <w:r w:rsidRPr="007E2C8A">
        <w:rPr>
          <w:rStyle w:val="charBoldItals"/>
        </w:rPr>
        <w:t xml:space="preserve">member </w:t>
      </w:r>
      <w:r>
        <w:t>means a member of the committee.</w:t>
      </w:r>
    </w:p>
    <w:p w14:paraId="385B852F" w14:textId="77777777" w:rsidR="008C3044" w:rsidRDefault="008C3044">
      <w:pPr>
        <w:pStyle w:val="Schclauseheading"/>
      </w:pPr>
      <w:bookmarkStart w:id="384" w:name="_Toc38028474"/>
      <w:r w:rsidRPr="003003CE">
        <w:rPr>
          <w:rStyle w:val="CharSectNo"/>
        </w:rPr>
        <w:t>3.2</w:t>
      </w:r>
      <w:r>
        <w:tab/>
        <w:t>Establishment of DI fund advisory committee</w:t>
      </w:r>
      <w:bookmarkEnd w:id="384"/>
    </w:p>
    <w:p w14:paraId="2A112189" w14:textId="77777777" w:rsidR="008C3044" w:rsidRDefault="008C3044">
      <w:pPr>
        <w:pStyle w:val="Amainreturn"/>
      </w:pPr>
      <w:r>
        <w:t>The DI fund advisory committee is established.</w:t>
      </w:r>
    </w:p>
    <w:p w14:paraId="6E4046DB" w14:textId="77777777" w:rsidR="008C3044" w:rsidRDefault="008C3044" w:rsidP="00652C52">
      <w:pPr>
        <w:pStyle w:val="Schclauseheading"/>
      </w:pPr>
      <w:bookmarkStart w:id="385" w:name="_Toc38028475"/>
      <w:r w:rsidRPr="003003CE">
        <w:rPr>
          <w:rStyle w:val="CharSectNo"/>
        </w:rPr>
        <w:t>3.3</w:t>
      </w:r>
      <w:r>
        <w:tab/>
        <w:t>Functions of committee</w:t>
      </w:r>
      <w:bookmarkEnd w:id="385"/>
    </w:p>
    <w:p w14:paraId="32EB2157" w14:textId="77777777" w:rsidR="003C1B20" w:rsidRPr="00083395" w:rsidRDefault="003C1B20" w:rsidP="003C1B20">
      <w:pPr>
        <w:pStyle w:val="Amain"/>
      </w:pPr>
      <w:r w:rsidRPr="00083395">
        <w:tab/>
        <w:t>(1)</w:t>
      </w:r>
      <w:r w:rsidRPr="00083395">
        <w:tab/>
        <w:t>The committee has the following functions:</w:t>
      </w:r>
    </w:p>
    <w:p w14:paraId="016AE219"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7C70843D"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038E09FB" w14:textId="77777777" w:rsidR="008C3044" w:rsidRDefault="008C3044">
      <w:pPr>
        <w:pStyle w:val="Amain"/>
      </w:pPr>
      <w:r>
        <w:tab/>
        <w:t>(2)</w:t>
      </w:r>
      <w:r>
        <w:tab/>
        <w:t>The committee may exercise any other function given to it under this Act or any other territory law.</w:t>
      </w:r>
    </w:p>
    <w:p w14:paraId="7B219DE6" w14:textId="274CDF7E"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15" w:tooltip="A2001-14" w:history="1">
        <w:r w:rsidR="007E2C8A" w:rsidRPr="007E2C8A">
          <w:rPr>
            <w:rStyle w:val="charCitHyperlinkAbbrev"/>
          </w:rPr>
          <w:t>Legislation Act</w:t>
        </w:r>
      </w:hyperlink>
      <w:r>
        <w:t xml:space="preserve">, s 196 and dict, pt 1, def </w:t>
      </w:r>
      <w:r>
        <w:rPr>
          <w:rStyle w:val="charBoldItals"/>
        </w:rPr>
        <w:t>entity</w:t>
      </w:r>
      <w:r>
        <w:t>).</w:t>
      </w:r>
    </w:p>
    <w:p w14:paraId="53B377D7" w14:textId="77777777" w:rsidR="008C3044" w:rsidRDefault="008C3044" w:rsidP="003C1B20">
      <w:pPr>
        <w:pStyle w:val="Schclauseheading"/>
      </w:pPr>
      <w:bookmarkStart w:id="386" w:name="_Toc38028476"/>
      <w:r w:rsidRPr="003003CE">
        <w:rPr>
          <w:rStyle w:val="CharSectNo"/>
        </w:rPr>
        <w:t>3.4</w:t>
      </w:r>
      <w:r>
        <w:tab/>
        <w:t>Membership of committee</w:t>
      </w:r>
      <w:bookmarkEnd w:id="386"/>
    </w:p>
    <w:p w14:paraId="2709538A" w14:textId="77777777" w:rsidR="008C3044" w:rsidRDefault="008C3044">
      <w:pPr>
        <w:pStyle w:val="Amain"/>
      </w:pPr>
      <w:r>
        <w:tab/>
        <w:t>(1)</w:t>
      </w:r>
      <w:r>
        <w:tab/>
        <w:t>The committee consists of—</w:t>
      </w:r>
    </w:p>
    <w:p w14:paraId="2BD6A635" w14:textId="77777777" w:rsidR="008C3044" w:rsidRDefault="008C3044">
      <w:pPr>
        <w:pStyle w:val="Apara"/>
      </w:pPr>
      <w:r>
        <w:tab/>
        <w:t>(a)</w:t>
      </w:r>
      <w:r>
        <w:tab/>
        <w:t>the DI fund manager; and</w:t>
      </w:r>
    </w:p>
    <w:p w14:paraId="64B30742" w14:textId="77777777" w:rsidR="00A80483" w:rsidRPr="0048706F" w:rsidRDefault="00A80483" w:rsidP="00A80483">
      <w:pPr>
        <w:pStyle w:val="Apara"/>
      </w:pPr>
      <w:r w:rsidRPr="0048706F">
        <w:tab/>
        <w:t>(b)</w:t>
      </w:r>
      <w:r w:rsidRPr="0048706F">
        <w:tab/>
        <w:t xml:space="preserve">the </w:t>
      </w:r>
      <w:r w:rsidR="002D17D7">
        <w:t>director</w:t>
      </w:r>
      <w:r w:rsidR="002D17D7">
        <w:noBreakHyphen/>
        <w:t>general</w:t>
      </w:r>
      <w:r w:rsidRPr="0048706F">
        <w:t>; and</w:t>
      </w:r>
    </w:p>
    <w:p w14:paraId="432A5E2C" w14:textId="77777777" w:rsidR="003C1B20" w:rsidRPr="00083395" w:rsidRDefault="003C1B20" w:rsidP="004D4842">
      <w:pPr>
        <w:pStyle w:val="Apara"/>
        <w:keepNext/>
      </w:pPr>
      <w:r w:rsidRPr="00083395">
        <w:lastRenderedPageBreak/>
        <w:tab/>
        <w:t>(c)</w:t>
      </w:r>
      <w:r w:rsidRPr="00083395">
        <w:tab/>
        <w:t>3 members appointed by the Minister.</w:t>
      </w:r>
    </w:p>
    <w:p w14:paraId="4B6B86BD" w14:textId="4B26ACB4" w:rsidR="008C3044" w:rsidRDefault="008C3044">
      <w:pPr>
        <w:pStyle w:val="aNotepar"/>
      </w:pPr>
      <w:r w:rsidRPr="007E2C8A">
        <w:rPr>
          <w:rStyle w:val="charItals"/>
        </w:rPr>
        <w:t>Note 1</w:t>
      </w:r>
      <w:r>
        <w:tab/>
        <w:t xml:space="preserve">For the making of appointments (including acting appointments), see the </w:t>
      </w:r>
      <w:hyperlink r:id="rId216" w:tooltip="A2001-14" w:history="1">
        <w:r w:rsidR="007E2C8A" w:rsidRPr="007E2C8A">
          <w:rPr>
            <w:rStyle w:val="charCitHyperlinkAbbrev"/>
          </w:rPr>
          <w:t>Legislation Act</w:t>
        </w:r>
      </w:hyperlink>
      <w:r>
        <w:t xml:space="preserve">, pt 19.3.  </w:t>
      </w:r>
    </w:p>
    <w:p w14:paraId="771CE8CF" w14:textId="25BC5D9E"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17" w:tooltip="A2001-14" w:history="1">
        <w:r w:rsidR="007E2C8A" w:rsidRPr="007E2C8A">
          <w:rPr>
            <w:rStyle w:val="charCitHyperlinkAbbrev"/>
          </w:rPr>
          <w:t>Legislation Act</w:t>
        </w:r>
      </w:hyperlink>
      <w:r>
        <w:t>,  s 207).</w:t>
      </w:r>
    </w:p>
    <w:p w14:paraId="2B1C3979" w14:textId="46604346"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18" w:tooltip="A2001-14" w:history="1">
        <w:r w:rsidR="007E2C8A" w:rsidRPr="007E2C8A">
          <w:rPr>
            <w:rStyle w:val="charCitHyperlinkAbbrev"/>
          </w:rPr>
          <w:t>Legislation Act</w:t>
        </w:r>
      </w:hyperlink>
      <w:r>
        <w:t>, div 19.3.3).</w:t>
      </w:r>
    </w:p>
    <w:p w14:paraId="74D59C90" w14:textId="77777777" w:rsidR="00F05663" w:rsidRPr="00083395" w:rsidRDefault="00F05663" w:rsidP="00F05663">
      <w:pPr>
        <w:pStyle w:val="Amain"/>
      </w:pPr>
      <w:r w:rsidRPr="00083395">
        <w:tab/>
        <w:t>(2)</w:t>
      </w:r>
      <w:r w:rsidRPr="00083395">
        <w:tab/>
        <w:t xml:space="preserve">The Minister must appoint the following members: </w:t>
      </w:r>
    </w:p>
    <w:p w14:paraId="41E436B3"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6B134A90"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5E2078D6"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1EC893C5" w14:textId="77777777" w:rsidR="008C3044" w:rsidRDefault="008C3044">
      <w:pPr>
        <w:pStyle w:val="Amain"/>
      </w:pPr>
      <w:r>
        <w:tab/>
        <w:t>(3)</w:t>
      </w:r>
      <w:r>
        <w:tab/>
        <w:t>An appointment under subsection (2) must not be for longer than 3 years.</w:t>
      </w:r>
    </w:p>
    <w:p w14:paraId="0FD9A0DF" w14:textId="77777777" w:rsidR="008C3044" w:rsidRDefault="008C3044">
      <w:pPr>
        <w:pStyle w:val="Schclauseheading"/>
      </w:pPr>
      <w:bookmarkStart w:id="387" w:name="_Toc38028477"/>
      <w:r w:rsidRPr="003003CE">
        <w:rPr>
          <w:rStyle w:val="CharSectNo"/>
        </w:rPr>
        <w:t>3.5</w:t>
      </w:r>
      <w:r>
        <w:tab/>
        <w:t>When DI fund manager not member of committee</w:t>
      </w:r>
      <w:bookmarkEnd w:id="387"/>
    </w:p>
    <w:p w14:paraId="2AFD363F" w14:textId="77777777" w:rsidR="008C3044" w:rsidRDefault="008C3044">
      <w:pPr>
        <w:pStyle w:val="Amainreturn"/>
      </w:pPr>
      <w:r>
        <w:t>The DI fund manager is not a member of the committee if it is considering the manager’s conduct under this Act.</w:t>
      </w:r>
    </w:p>
    <w:p w14:paraId="4F16E14F" w14:textId="77777777" w:rsidR="008C3044" w:rsidRDefault="008C3044">
      <w:pPr>
        <w:pStyle w:val="Schclauseheading"/>
      </w:pPr>
      <w:bookmarkStart w:id="388" w:name="_Toc38028478"/>
      <w:r w:rsidRPr="003003CE">
        <w:rPr>
          <w:rStyle w:val="CharSectNo"/>
        </w:rPr>
        <w:t>3.6</w:t>
      </w:r>
      <w:r>
        <w:tab/>
        <w:t>Ending of members’ appointments</w:t>
      </w:r>
      <w:bookmarkEnd w:id="388"/>
    </w:p>
    <w:p w14:paraId="3BCE660C" w14:textId="77777777" w:rsidR="008C3044" w:rsidRDefault="008C3044">
      <w:pPr>
        <w:pStyle w:val="Amainreturn"/>
      </w:pPr>
      <w:r>
        <w:t xml:space="preserve">The Minister may end the appointment of a member (other than the DI fund manager or </w:t>
      </w:r>
      <w:r w:rsidR="002D17D7">
        <w:t>director</w:t>
      </w:r>
      <w:r w:rsidR="002D17D7">
        <w:noBreakHyphen/>
        <w:t>general</w:t>
      </w:r>
      <w:r>
        <w:t>)—</w:t>
      </w:r>
    </w:p>
    <w:p w14:paraId="782DA5BC" w14:textId="77777777" w:rsidR="008C3044" w:rsidRDefault="008C3044">
      <w:pPr>
        <w:pStyle w:val="Apara"/>
      </w:pPr>
      <w:r>
        <w:tab/>
        <w:t>(a)</w:t>
      </w:r>
      <w:r>
        <w:tab/>
        <w:t>if the member contravenes a territory law; or</w:t>
      </w:r>
    </w:p>
    <w:p w14:paraId="0A3C132A" w14:textId="77777777" w:rsidR="008C3044" w:rsidRDefault="008C3044">
      <w:pPr>
        <w:pStyle w:val="Apara"/>
      </w:pPr>
      <w:r>
        <w:tab/>
        <w:t>(b)</w:t>
      </w:r>
      <w:r>
        <w:tab/>
        <w:t>for misbehaviour; or</w:t>
      </w:r>
    </w:p>
    <w:p w14:paraId="3DB7DB18" w14:textId="77777777" w:rsidR="008C3044" w:rsidRDefault="008C3044">
      <w:pPr>
        <w:pStyle w:val="Apara"/>
      </w:pPr>
      <w:r>
        <w:tab/>
        <w:t>(c)</w:t>
      </w:r>
      <w:r>
        <w:tab/>
        <w:t>if the member becomes bankrupt or executes a personal insolvency agreement; or</w:t>
      </w:r>
    </w:p>
    <w:p w14:paraId="515D0155" w14:textId="77777777" w:rsidR="008C3044" w:rsidRDefault="008C3044">
      <w:pPr>
        <w:pStyle w:val="Apara"/>
      </w:pPr>
      <w:r>
        <w:lastRenderedPageBreak/>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7808FD02" w14:textId="77777777"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BDF1B7C" w14:textId="77777777" w:rsidR="008C3044" w:rsidRDefault="008C3044">
      <w:pPr>
        <w:pStyle w:val="Apara"/>
      </w:pPr>
      <w:r>
        <w:tab/>
        <w:t>(f)</w:t>
      </w:r>
      <w:r>
        <w:tab/>
        <w:t>if the member exercises the member’s functions other than in accordance with section 3.8 (Honesty, care and diligence of  members); or</w:t>
      </w:r>
    </w:p>
    <w:p w14:paraId="092E0AF0"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6665714" w14:textId="77777777" w:rsidR="008C3044" w:rsidRDefault="008C3044">
      <w:pPr>
        <w:pStyle w:val="Apara"/>
      </w:pPr>
      <w:r>
        <w:tab/>
        <w:t>(h)</w:t>
      </w:r>
      <w:r>
        <w:tab/>
        <w:t>if the member contravenes section 3.11 (Disclosure of interests by members); or</w:t>
      </w:r>
    </w:p>
    <w:p w14:paraId="5F277574" w14:textId="77777777" w:rsidR="008C3044" w:rsidRDefault="008C3044">
      <w:pPr>
        <w:pStyle w:val="Apara"/>
      </w:pPr>
      <w:r>
        <w:tab/>
        <w:t>(i)</w:t>
      </w:r>
      <w:r>
        <w:tab/>
        <w:t>if the member is absent, other than on leave approved by the Minister, from 3 consecutive meetings of the committee; or</w:t>
      </w:r>
    </w:p>
    <w:p w14:paraId="07D1BF28" w14:textId="77777777" w:rsidR="008C3044" w:rsidRDefault="008C3044">
      <w:pPr>
        <w:pStyle w:val="Apara"/>
      </w:pPr>
      <w:r>
        <w:tab/>
        <w:t>(j)</w:t>
      </w:r>
      <w:r>
        <w:tab/>
        <w:t>for physical or mental incapacity, if the incapacity substantially affects the exercise of the member’s functions.</w:t>
      </w:r>
    </w:p>
    <w:p w14:paraId="149F171C" w14:textId="7601BC34" w:rsidR="008C3044" w:rsidRDefault="008C3044">
      <w:pPr>
        <w:pStyle w:val="aNote"/>
      </w:pPr>
      <w:r>
        <w:rPr>
          <w:rStyle w:val="charItals"/>
        </w:rPr>
        <w:t>Note</w:t>
      </w:r>
      <w:r>
        <w:rPr>
          <w:rStyle w:val="charItals"/>
        </w:rPr>
        <w:tab/>
      </w:r>
      <w:r>
        <w:t xml:space="preserve">A person’s appointment also ends if the person resigns (see </w:t>
      </w:r>
      <w:hyperlink r:id="rId219" w:tooltip="A2001-14" w:history="1">
        <w:r w:rsidR="007E2C8A" w:rsidRPr="007E2C8A">
          <w:rPr>
            <w:rStyle w:val="charCitHyperlinkAbbrev"/>
          </w:rPr>
          <w:t>Legislation Act</w:t>
        </w:r>
      </w:hyperlink>
      <w:r>
        <w:t>, s 210).</w:t>
      </w:r>
    </w:p>
    <w:p w14:paraId="36463BC7" w14:textId="77777777" w:rsidR="00CD6242" w:rsidRPr="0048706F" w:rsidRDefault="00CD6242" w:rsidP="00CD6242">
      <w:pPr>
        <w:pStyle w:val="Schclauseheading"/>
      </w:pPr>
      <w:bookmarkStart w:id="389" w:name="_Toc38028479"/>
      <w:r w:rsidRPr="003003CE">
        <w:rPr>
          <w:rStyle w:val="CharSectNo"/>
        </w:rPr>
        <w:t>3.7</w:t>
      </w:r>
      <w:r w:rsidRPr="00C66C8A">
        <w:tab/>
      </w:r>
      <w:r w:rsidRPr="0048706F">
        <w:t>Committee chair</w:t>
      </w:r>
      <w:bookmarkEnd w:id="389"/>
    </w:p>
    <w:p w14:paraId="3F701A62" w14:textId="77777777" w:rsidR="00CD6242" w:rsidRPr="0048706F" w:rsidRDefault="00CD6242" w:rsidP="00CD6242">
      <w:pPr>
        <w:pStyle w:val="Amainreturn"/>
      </w:pPr>
      <w:r w:rsidRPr="0048706F">
        <w:t xml:space="preserve">The committee chair is the </w:t>
      </w:r>
      <w:r w:rsidR="002D17D7">
        <w:t>director</w:t>
      </w:r>
      <w:r w:rsidR="002D17D7">
        <w:noBreakHyphen/>
        <w:t>general</w:t>
      </w:r>
      <w:r w:rsidRPr="0048706F">
        <w:t>.</w:t>
      </w:r>
    </w:p>
    <w:p w14:paraId="4AB0FA51" w14:textId="77777777" w:rsidR="008C3044" w:rsidRDefault="008C3044">
      <w:pPr>
        <w:pStyle w:val="Schclauseheading"/>
      </w:pPr>
      <w:bookmarkStart w:id="390" w:name="_Toc38028480"/>
      <w:r w:rsidRPr="003003CE">
        <w:rPr>
          <w:rStyle w:val="CharSectNo"/>
        </w:rPr>
        <w:t>3.8</w:t>
      </w:r>
      <w:r>
        <w:tab/>
        <w:t>Honesty, care and diligence of members</w:t>
      </w:r>
      <w:bookmarkEnd w:id="390"/>
    </w:p>
    <w:p w14:paraId="027FD1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7C9B313C" w14:textId="77777777" w:rsidR="008C3044" w:rsidRDefault="008C3044">
      <w:pPr>
        <w:pStyle w:val="Schclauseheading"/>
      </w:pPr>
      <w:bookmarkStart w:id="391" w:name="_Toc38028481"/>
      <w:r w:rsidRPr="003003CE">
        <w:rPr>
          <w:rStyle w:val="CharSectNo"/>
        </w:rPr>
        <w:lastRenderedPageBreak/>
        <w:t>3.9</w:t>
      </w:r>
      <w:r>
        <w:tab/>
        <w:t>Conflicts of interest by members</w:t>
      </w:r>
      <w:bookmarkEnd w:id="391"/>
    </w:p>
    <w:p w14:paraId="68BCB9C4" w14:textId="77777777" w:rsidR="008C3044" w:rsidRDefault="008C3044">
      <w:pPr>
        <w:pStyle w:val="Amainreturn"/>
      </w:pPr>
      <w:r>
        <w:t>A member must take all reasonable steps to avoid being placed in a position where a conflict of interest arises during the exercise of the member’s functions.</w:t>
      </w:r>
    </w:p>
    <w:p w14:paraId="2B2F856C" w14:textId="77777777" w:rsidR="008C3044" w:rsidRDefault="008C3044">
      <w:pPr>
        <w:pStyle w:val="Schclauseheading"/>
      </w:pPr>
      <w:bookmarkStart w:id="392" w:name="_Toc38028482"/>
      <w:r w:rsidRPr="003003CE">
        <w:rPr>
          <w:rStyle w:val="CharSectNo"/>
        </w:rPr>
        <w:t>3.10</w:t>
      </w:r>
      <w:r>
        <w:tab/>
        <w:t>Agenda to require disclosure of interest item</w:t>
      </w:r>
      <w:bookmarkEnd w:id="392"/>
    </w:p>
    <w:p w14:paraId="591E4551"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9562065" w14:textId="77777777" w:rsidR="008C3044" w:rsidRDefault="008C3044">
      <w:pPr>
        <w:pStyle w:val="Amain"/>
      </w:pPr>
      <w:r>
        <w:tab/>
        <w:t>(2)</w:t>
      </w:r>
      <w:r>
        <w:tab/>
        <w:t>In this section:</w:t>
      </w:r>
    </w:p>
    <w:p w14:paraId="7825B913" w14:textId="77777777" w:rsidR="008C3044" w:rsidRDefault="008C3044">
      <w:pPr>
        <w:pStyle w:val="aDef"/>
      </w:pPr>
      <w:r w:rsidRPr="007E2C8A">
        <w:rPr>
          <w:rStyle w:val="charBoldItals"/>
        </w:rPr>
        <w:t>material interest</w:t>
      </w:r>
      <w:r>
        <w:t>—see section 3.11 (4).</w:t>
      </w:r>
    </w:p>
    <w:p w14:paraId="5A3A0DCE" w14:textId="77777777" w:rsidR="008C3044" w:rsidRDefault="008C3044">
      <w:pPr>
        <w:pStyle w:val="Schclauseheading"/>
      </w:pPr>
      <w:bookmarkStart w:id="393" w:name="_Toc38028483"/>
      <w:r w:rsidRPr="003003CE">
        <w:rPr>
          <w:rStyle w:val="CharSectNo"/>
        </w:rPr>
        <w:t>3.11</w:t>
      </w:r>
      <w:r>
        <w:tab/>
        <w:t>Disclosure of interests by members</w:t>
      </w:r>
      <w:bookmarkEnd w:id="393"/>
    </w:p>
    <w:p w14:paraId="00307414"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5DE1C761"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39AAC336" w14:textId="77777777" w:rsidR="008C3044" w:rsidRDefault="008C3044">
      <w:pPr>
        <w:pStyle w:val="Amain"/>
      </w:pPr>
      <w:r>
        <w:tab/>
        <w:t>(2)</w:t>
      </w:r>
      <w:r>
        <w:tab/>
        <w:t>The disclosure must be recorded in the committee’s minutes and, unless the committee otherwise decides, the member must not—</w:t>
      </w:r>
    </w:p>
    <w:p w14:paraId="670FB0DA" w14:textId="77777777" w:rsidR="008C3044" w:rsidRDefault="008C3044">
      <w:pPr>
        <w:pStyle w:val="Apara"/>
      </w:pPr>
      <w:r>
        <w:tab/>
        <w:t>(a)</w:t>
      </w:r>
      <w:r>
        <w:tab/>
        <w:t>be present when the committee considers the issue; or</w:t>
      </w:r>
    </w:p>
    <w:p w14:paraId="60008AE9" w14:textId="77777777" w:rsidR="008C3044" w:rsidRDefault="008C3044">
      <w:pPr>
        <w:pStyle w:val="Apara"/>
      </w:pPr>
      <w:r>
        <w:tab/>
        <w:t>(b)</w:t>
      </w:r>
      <w:r>
        <w:tab/>
        <w:t>take part in a decision of the committee on the issue.</w:t>
      </w:r>
    </w:p>
    <w:p w14:paraId="0FDE062E" w14:textId="77777777" w:rsidR="008C3044" w:rsidRDefault="008C3044">
      <w:pPr>
        <w:pStyle w:val="aExamHdgss"/>
        <w:rPr>
          <w:lang w:val="en-US"/>
        </w:rPr>
      </w:pPr>
      <w:r>
        <w:rPr>
          <w:lang w:val="en-US"/>
        </w:rPr>
        <w:t>Example</w:t>
      </w:r>
    </w:p>
    <w:p w14:paraId="539FDE03" w14:textId="77777777"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14:paraId="371507FC" w14:textId="77777777" w:rsidR="008C3044" w:rsidRDefault="008C3044">
      <w:pPr>
        <w:pStyle w:val="aExamss"/>
        <w:keepNext/>
      </w:pPr>
      <w:r>
        <w:t>The committee considers the disclosures and decides that because of the nature of the interests:</w:t>
      </w:r>
    </w:p>
    <w:p w14:paraId="3CE021CB"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7D7D3B04" w14:textId="77777777" w:rsidR="008C3044" w:rsidRDefault="008C3044">
      <w:pPr>
        <w:pStyle w:val="aExamBulletss"/>
        <w:rPr>
          <w:lang w:val="en-US"/>
        </w:rPr>
      </w:pPr>
      <w:r>
        <w:rPr>
          <w:rFonts w:ascii="Symbol" w:hAnsi="Symbol"/>
          <w:lang w:val="en-US"/>
        </w:rPr>
        <w:lastRenderedPageBreak/>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14:paraId="484DF33A"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7178CBC3"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422DF3EC" w14:textId="77777777" w:rsidR="008C3044" w:rsidRDefault="008C3044">
      <w:pPr>
        <w:pStyle w:val="Amain"/>
      </w:pPr>
      <w:r>
        <w:tab/>
        <w:t>(4)</w:t>
      </w:r>
      <w:r>
        <w:tab/>
        <w:t>In this section:</w:t>
      </w:r>
    </w:p>
    <w:p w14:paraId="77F376C7" w14:textId="77777777" w:rsidR="008C3044" w:rsidRPr="007E2C8A" w:rsidRDefault="008C3044">
      <w:pPr>
        <w:pStyle w:val="aDef"/>
      </w:pPr>
      <w:r>
        <w:rPr>
          <w:rStyle w:val="charBoldItals"/>
        </w:rPr>
        <w:t>associate</w:t>
      </w:r>
      <w:r w:rsidRPr="007E2C8A">
        <w:t>, of a person, means—</w:t>
      </w:r>
    </w:p>
    <w:p w14:paraId="5220AC86" w14:textId="77777777" w:rsidR="008C3044" w:rsidRPr="007E2C8A" w:rsidRDefault="008C3044">
      <w:pPr>
        <w:pStyle w:val="aDefpara"/>
      </w:pPr>
      <w:r w:rsidRPr="007E2C8A">
        <w:tab/>
        <w:t>(a)</w:t>
      </w:r>
      <w:r w:rsidRPr="007E2C8A">
        <w:tab/>
        <w:t>the person’s business partner; or</w:t>
      </w:r>
    </w:p>
    <w:p w14:paraId="4A8770D0" w14:textId="77777777" w:rsidR="008C3044" w:rsidRPr="007E2C8A" w:rsidRDefault="008C3044">
      <w:pPr>
        <w:pStyle w:val="aDefpara"/>
      </w:pPr>
      <w:r w:rsidRPr="007E2C8A">
        <w:tab/>
        <w:t>(b)</w:t>
      </w:r>
      <w:r w:rsidRPr="007E2C8A">
        <w:tab/>
        <w:t>a close friend of the person; or</w:t>
      </w:r>
    </w:p>
    <w:p w14:paraId="48FFB720" w14:textId="77777777" w:rsidR="008C3044" w:rsidRPr="007E2C8A" w:rsidRDefault="008C3044">
      <w:pPr>
        <w:pStyle w:val="aDefpara"/>
      </w:pPr>
      <w:r w:rsidRPr="007E2C8A">
        <w:tab/>
        <w:t>(c)</w:t>
      </w:r>
      <w:r w:rsidRPr="007E2C8A">
        <w:tab/>
        <w:t>a family member of the person.</w:t>
      </w:r>
    </w:p>
    <w:p w14:paraId="15211F1E"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2B3893B"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CA47347" w14:textId="77777777" w:rsidR="008C3044" w:rsidRDefault="008C3044">
      <w:pPr>
        <w:pStyle w:val="aDefpara"/>
      </w:pPr>
      <w:r>
        <w:tab/>
        <w:t>(a)</w:t>
      </w:r>
      <w:r>
        <w:tab/>
        <w:t>an associate of the person;</w:t>
      </w:r>
    </w:p>
    <w:p w14:paraId="3BE73246" w14:textId="77777777" w:rsidR="008C3044" w:rsidRDefault="008C3044">
      <w:pPr>
        <w:pStyle w:val="aDefpara"/>
      </w:pPr>
      <w:r>
        <w:tab/>
        <w:t>(b)</w:t>
      </w:r>
      <w:r>
        <w:tab/>
        <w:t>a corporation if the corporation has not more than 100 members and the person, or an associate of the person, is a member of the corporation;</w:t>
      </w:r>
    </w:p>
    <w:p w14:paraId="2F808C36" w14:textId="77777777" w:rsidR="008C3044" w:rsidRDefault="008C3044">
      <w:pPr>
        <w:pStyle w:val="aDefpara"/>
      </w:pPr>
      <w:r>
        <w:tab/>
        <w:t>(c)</w:t>
      </w:r>
      <w:r>
        <w:tab/>
        <w:t>a subsidiary of a corporation mentioned in paragraph (b);</w:t>
      </w:r>
    </w:p>
    <w:p w14:paraId="718FB2DB" w14:textId="77777777" w:rsidR="008C3044" w:rsidRDefault="008C3044">
      <w:pPr>
        <w:pStyle w:val="aDefpara"/>
      </w:pPr>
      <w:r>
        <w:tab/>
        <w:t>(d)</w:t>
      </w:r>
      <w:r>
        <w:tab/>
        <w:t>a corporation if the person, or an associate of the person, is an executive officer of the corporation;</w:t>
      </w:r>
    </w:p>
    <w:p w14:paraId="30CD6116" w14:textId="77777777" w:rsidR="008C3044" w:rsidRDefault="008C3044">
      <w:pPr>
        <w:pStyle w:val="aDefpara"/>
      </w:pPr>
      <w:r>
        <w:tab/>
        <w:t>(e)</w:t>
      </w:r>
      <w:r>
        <w:tab/>
        <w:t>the trustee of a trust if the person, or an associate of the person, is a beneficiary of the trust;</w:t>
      </w:r>
    </w:p>
    <w:p w14:paraId="521267A0" w14:textId="77777777" w:rsidR="008C3044" w:rsidRDefault="008C3044">
      <w:pPr>
        <w:pStyle w:val="aDefpara"/>
      </w:pPr>
      <w:r>
        <w:lastRenderedPageBreak/>
        <w:tab/>
        <w:t>(f)</w:t>
      </w:r>
      <w:r>
        <w:tab/>
        <w:t>a member of a firm or partnership if the person, or an associate of the person, is a member of the firm or partnership;</w:t>
      </w:r>
    </w:p>
    <w:p w14:paraId="271E4EC7"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0C0E01D" w14:textId="77777777"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14:paraId="12629EBE" w14:textId="77777777" w:rsidR="008C3044" w:rsidRDefault="008C3044">
      <w:pPr>
        <w:pStyle w:val="aDefpara"/>
      </w:pPr>
      <w:r>
        <w:tab/>
        <w:t>(a)</w:t>
      </w:r>
      <w:r>
        <w:tab/>
        <w:t>a direct or indirect financial interest in the issue; or</w:t>
      </w:r>
    </w:p>
    <w:p w14:paraId="6C708935"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344C9A36" w14:textId="77777777" w:rsidR="008C3044" w:rsidRDefault="008C3044">
      <w:pPr>
        <w:pStyle w:val="Schclauseheading"/>
      </w:pPr>
      <w:bookmarkStart w:id="394" w:name="_Toc38028484"/>
      <w:r w:rsidRPr="003003CE">
        <w:rPr>
          <w:rStyle w:val="CharSectNo"/>
        </w:rPr>
        <w:t>3.12</w:t>
      </w:r>
      <w:r>
        <w:tab/>
        <w:t>Reporting of disclosed committee interests to Minister</w:t>
      </w:r>
      <w:bookmarkEnd w:id="394"/>
    </w:p>
    <w:p w14:paraId="79C4C914"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0D62FEB4" w14:textId="77777777" w:rsidR="008C3044" w:rsidRDefault="008C3044">
      <w:pPr>
        <w:pStyle w:val="Apara"/>
      </w:pPr>
      <w:r>
        <w:tab/>
        <w:t>(a)</w:t>
      </w:r>
      <w:r>
        <w:tab/>
        <w:t>the disclosure; and</w:t>
      </w:r>
    </w:p>
    <w:p w14:paraId="29D1EB60" w14:textId="77777777" w:rsidR="008C3044" w:rsidRDefault="008C3044">
      <w:pPr>
        <w:pStyle w:val="Apara"/>
      </w:pPr>
      <w:r>
        <w:tab/>
        <w:t>(b)</w:t>
      </w:r>
      <w:r>
        <w:tab/>
        <w:t>the nature of the interest disclosed; and</w:t>
      </w:r>
    </w:p>
    <w:p w14:paraId="753F8D40" w14:textId="77777777" w:rsidR="008C3044" w:rsidRDefault="008C3044">
      <w:pPr>
        <w:pStyle w:val="Apara"/>
      </w:pPr>
      <w:r>
        <w:tab/>
        <w:t>(c)</w:t>
      </w:r>
      <w:r>
        <w:tab/>
        <w:t>any decision by the committee under section 3.11 (2).</w:t>
      </w:r>
    </w:p>
    <w:p w14:paraId="221AC61D"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782F15BB" w14:textId="77777777" w:rsidR="008C3044" w:rsidRDefault="008C3044">
      <w:pPr>
        <w:pStyle w:val="Amain"/>
      </w:pPr>
      <w:r>
        <w:tab/>
        <w:t>(3)</w:t>
      </w:r>
      <w:r>
        <w:tab/>
        <w:t>The Minister must give a copy of the statement to the relevant committee of the Legislative Assembly not later than 31 days after the day the Minister receives the statement.</w:t>
      </w:r>
    </w:p>
    <w:p w14:paraId="4161A6E9" w14:textId="77777777" w:rsidR="008C3044" w:rsidRDefault="008C3044" w:rsidP="000319B2">
      <w:pPr>
        <w:pStyle w:val="Amain"/>
        <w:keepNext/>
      </w:pPr>
      <w:r>
        <w:tab/>
        <w:t>(4)</w:t>
      </w:r>
      <w:r>
        <w:tab/>
        <w:t>In this section:</w:t>
      </w:r>
    </w:p>
    <w:p w14:paraId="5A4D1BC6" w14:textId="77777777" w:rsidR="008C3044" w:rsidRPr="007E2C8A" w:rsidRDefault="008C3044">
      <w:pPr>
        <w:pStyle w:val="aDef"/>
      </w:pPr>
      <w:r>
        <w:rPr>
          <w:rStyle w:val="charBoldItals"/>
        </w:rPr>
        <w:t xml:space="preserve">material interest </w:t>
      </w:r>
      <w:r>
        <w:t>means—see section 3.11 (4).</w:t>
      </w:r>
    </w:p>
    <w:p w14:paraId="5B2F60AE" w14:textId="77777777" w:rsidR="008C3044" w:rsidRDefault="008C3044" w:rsidP="00914FD8">
      <w:pPr>
        <w:pStyle w:val="aDef"/>
        <w:keepNext/>
      </w:pPr>
      <w:r>
        <w:rPr>
          <w:rStyle w:val="charBoldItals"/>
        </w:rPr>
        <w:lastRenderedPageBreak/>
        <w:t>relevant committee</w:t>
      </w:r>
      <w:r>
        <w:t xml:space="preserve"> means—</w:t>
      </w:r>
    </w:p>
    <w:p w14:paraId="439CE6AD" w14:textId="77777777" w:rsidR="008C3044" w:rsidRDefault="008C3044">
      <w:pPr>
        <w:pStyle w:val="aDefpara"/>
      </w:pPr>
      <w:r>
        <w:tab/>
        <w:t>(a)</w:t>
      </w:r>
      <w:r>
        <w:tab/>
        <w:t>a standing committee of the Legislative Assembly nominated by the Speaker for subsection (3); or</w:t>
      </w:r>
    </w:p>
    <w:p w14:paraId="754A512A" w14:textId="77777777" w:rsidR="008C3044" w:rsidRDefault="008C3044">
      <w:pPr>
        <w:pStyle w:val="aDefpara"/>
      </w:pPr>
      <w:r>
        <w:tab/>
        <w:t>(b)</w:t>
      </w:r>
      <w:r>
        <w:tab/>
        <w:t>if no nomination under paragraph (a) is in effect—the standing committee of the Legislative Assembly responsible for public accounts.</w:t>
      </w:r>
    </w:p>
    <w:p w14:paraId="3F189BB0" w14:textId="77777777" w:rsidR="008C3044" w:rsidRDefault="008C3044">
      <w:pPr>
        <w:pStyle w:val="Schclauseheading"/>
      </w:pPr>
      <w:bookmarkStart w:id="395" w:name="_Toc38028485"/>
      <w:r w:rsidRPr="003003CE">
        <w:rPr>
          <w:rStyle w:val="CharSectNo"/>
        </w:rPr>
        <w:t>3.13</w:t>
      </w:r>
      <w:r>
        <w:tab/>
        <w:t>Protection of members from liability</w:t>
      </w:r>
      <w:bookmarkEnd w:id="395"/>
    </w:p>
    <w:p w14:paraId="2E198A47" w14:textId="77777777" w:rsidR="008C3044" w:rsidRDefault="008C3044">
      <w:pPr>
        <w:pStyle w:val="Amain"/>
      </w:pPr>
      <w:r>
        <w:tab/>
        <w:t>(1)</w:t>
      </w:r>
      <w:r>
        <w:tab/>
        <w:t>A member is not civilly liable for anything done or omitted to be done honestly and without recklessness—</w:t>
      </w:r>
    </w:p>
    <w:p w14:paraId="24DA8961" w14:textId="77777777" w:rsidR="008C3044" w:rsidRDefault="008C3044">
      <w:pPr>
        <w:pStyle w:val="Apara"/>
      </w:pPr>
      <w:r>
        <w:tab/>
        <w:t>(a)</w:t>
      </w:r>
      <w:r>
        <w:tab/>
        <w:t>in the exercise of a function under this Act; or</w:t>
      </w:r>
    </w:p>
    <w:p w14:paraId="6ED521EE" w14:textId="77777777" w:rsidR="008C3044" w:rsidRDefault="008C3044">
      <w:pPr>
        <w:pStyle w:val="Apara"/>
      </w:pPr>
      <w:r>
        <w:tab/>
        <w:t>(b)</w:t>
      </w:r>
      <w:r>
        <w:tab/>
        <w:t>in the reasonable belief that the act or omission was in the exercise of a function under this Act.</w:t>
      </w:r>
    </w:p>
    <w:p w14:paraId="0183A38C" w14:textId="77777777" w:rsidR="008C3044" w:rsidRDefault="008C3044">
      <w:pPr>
        <w:pStyle w:val="Amain"/>
      </w:pPr>
      <w:r>
        <w:tab/>
        <w:t>(2)</w:t>
      </w:r>
      <w:r>
        <w:tab/>
        <w:t>Any liability that would, apart from subsection (2), attach to a member attaches instead to the Territory.</w:t>
      </w:r>
    </w:p>
    <w:p w14:paraId="3225DD8B" w14:textId="77777777" w:rsidR="008C3044" w:rsidRDefault="008C3044" w:rsidP="00F05663">
      <w:pPr>
        <w:pStyle w:val="Schclauseheading"/>
      </w:pPr>
      <w:bookmarkStart w:id="396" w:name="_Toc38028486"/>
      <w:r w:rsidRPr="003003CE">
        <w:rPr>
          <w:rStyle w:val="CharSectNo"/>
        </w:rPr>
        <w:t>3.14</w:t>
      </w:r>
      <w:r>
        <w:tab/>
        <w:t>Time and place of committee meetings</w:t>
      </w:r>
      <w:bookmarkEnd w:id="396"/>
    </w:p>
    <w:p w14:paraId="71B0F35D" w14:textId="77777777" w:rsidR="008C3044" w:rsidRDefault="008C3044">
      <w:pPr>
        <w:pStyle w:val="Amain"/>
      </w:pPr>
      <w:r>
        <w:tab/>
        <w:t>(1)</w:t>
      </w:r>
      <w:r>
        <w:tab/>
        <w:t>The committee is to meet when and where it decides.</w:t>
      </w:r>
    </w:p>
    <w:p w14:paraId="2C752245" w14:textId="77777777" w:rsidR="008C3044" w:rsidRDefault="008C3044">
      <w:pPr>
        <w:pStyle w:val="Amain"/>
      </w:pPr>
      <w:r>
        <w:tab/>
        <w:t>(2)</w:t>
      </w:r>
      <w:r>
        <w:tab/>
        <w:t>However, the committee must meet at least once every 3 months.</w:t>
      </w:r>
    </w:p>
    <w:p w14:paraId="24B08D74" w14:textId="77777777" w:rsidR="008C3044" w:rsidRDefault="008C3044">
      <w:pPr>
        <w:pStyle w:val="Amain"/>
      </w:pPr>
      <w:r>
        <w:tab/>
        <w:t>(3)</w:t>
      </w:r>
      <w:r>
        <w:tab/>
        <w:t>The chair—</w:t>
      </w:r>
    </w:p>
    <w:p w14:paraId="242F738F" w14:textId="77777777" w:rsidR="008C3044" w:rsidRDefault="008C3044">
      <w:pPr>
        <w:pStyle w:val="Apara"/>
      </w:pPr>
      <w:r>
        <w:tab/>
        <w:t>(a)</w:t>
      </w:r>
      <w:r>
        <w:tab/>
        <w:t>may at any time call a meeting of the committee; and</w:t>
      </w:r>
    </w:p>
    <w:p w14:paraId="4B70F550" w14:textId="77777777" w:rsidR="008C3044" w:rsidRDefault="008C3044">
      <w:pPr>
        <w:pStyle w:val="Apara"/>
      </w:pPr>
      <w:r>
        <w:tab/>
        <w:t>(b)</w:t>
      </w:r>
      <w:r>
        <w:tab/>
        <w:t>must call a me</w:t>
      </w:r>
      <w:r w:rsidR="003621F1">
        <w:t>eting if asked by the Minister</w:t>
      </w:r>
      <w:r>
        <w:t xml:space="preserve"> or at least 2 members.</w:t>
      </w:r>
    </w:p>
    <w:p w14:paraId="477FD906"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0EB5A8A7" w14:textId="77777777" w:rsidR="008C3044" w:rsidRDefault="008C3044" w:rsidP="00914FD8">
      <w:pPr>
        <w:pStyle w:val="Schclauseheading"/>
      </w:pPr>
      <w:bookmarkStart w:id="397" w:name="_Toc38028487"/>
      <w:r w:rsidRPr="003003CE">
        <w:rPr>
          <w:rStyle w:val="CharSectNo"/>
        </w:rPr>
        <w:lastRenderedPageBreak/>
        <w:t>3.15</w:t>
      </w:r>
      <w:r>
        <w:tab/>
        <w:t>Presiding member at committee meetings</w:t>
      </w:r>
      <w:bookmarkEnd w:id="397"/>
    </w:p>
    <w:p w14:paraId="6A13D09A" w14:textId="77777777" w:rsidR="008C3044" w:rsidRDefault="008C3044" w:rsidP="00914FD8">
      <w:pPr>
        <w:pStyle w:val="Amain"/>
        <w:keepNext/>
      </w:pPr>
      <w:r>
        <w:tab/>
        <w:t>(1)</w:t>
      </w:r>
      <w:r>
        <w:tab/>
        <w:t>The chair presides at all meetings of the committee at which the chair is present.</w:t>
      </w:r>
    </w:p>
    <w:p w14:paraId="15369E28" w14:textId="77777777" w:rsidR="008C3044" w:rsidRDefault="008C3044">
      <w:pPr>
        <w:pStyle w:val="Amain"/>
      </w:pPr>
      <w:r>
        <w:tab/>
        <w:t>(2)</w:t>
      </w:r>
      <w:r>
        <w:tab/>
        <w:t>If the chair is absent, the member chosen by the members present presides.</w:t>
      </w:r>
    </w:p>
    <w:p w14:paraId="6B5E21D2" w14:textId="77777777" w:rsidR="00EC1313" w:rsidRPr="00083395" w:rsidRDefault="00EC1313" w:rsidP="00EC1313">
      <w:pPr>
        <w:pStyle w:val="AH5Sec"/>
      </w:pPr>
      <w:bookmarkStart w:id="398" w:name="_Toc38028488"/>
      <w:r w:rsidRPr="003003CE">
        <w:rPr>
          <w:rStyle w:val="CharSectNo"/>
        </w:rPr>
        <w:t>3.16</w:t>
      </w:r>
      <w:r>
        <w:tab/>
        <w:t>Quorum at committee meetings</w:t>
      </w:r>
      <w:bookmarkEnd w:id="398"/>
    </w:p>
    <w:p w14:paraId="15446576" w14:textId="77777777" w:rsidR="00EC1313" w:rsidRPr="00083395" w:rsidRDefault="00EC1313" w:rsidP="00EC1313">
      <w:pPr>
        <w:pStyle w:val="Amainreturn"/>
        <w:keepNext/>
      </w:pPr>
      <w:r w:rsidRPr="00083395">
        <w:t>Business may be carried on at a meeting of the committee only if the following members are present:</w:t>
      </w:r>
    </w:p>
    <w:p w14:paraId="7BF51031" w14:textId="77777777" w:rsidR="00EC1313" w:rsidRPr="00083395" w:rsidRDefault="00EC1313" w:rsidP="00EC1313">
      <w:pPr>
        <w:pStyle w:val="Apara"/>
      </w:pPr>
      <w:r w:rsidRPr="00083395">
        <w:tab/>
        <w:t>(a)</w:t>
      </w:r>
      <w:r w:rsidRPr="00083395">
        <w:tab/>
        <w:t xml:space="preserve">the </w:t>
      </w:r>
      <w:r w:rsidR="002D17D7">
        <w:t>director</w:t>
      </w:r>
      <w:r w:rsidR="002D17D7">
        <w:noBreakHyphen/>
        <w:t>general</w:t>
      </w:r>
      <w:r w:rsidRPr="00083395">
        <w:t xml:space="preserve"> or the DI fund manager;</w:t>
      </w:r>
    </w:p>
    <w:p w14:paraId="037B2E14" w14:textId="77777777" w:rsidR="00EC1313" w:rsidRPr="00083395" w:rsidRDefault="00EC1313" w:rsidP="00EC1313">
      <w:pPr>
        <w:pStyle w:val="Apara"/>
      </w:pPr>
      <w:r w:rsidRPr="00083395">
        <w:tab/>
        <w:t>(b)</w:t>
      </w:r>
      <w:r w:rsidRPr="00083395">
        <w:tab/>
        <w:t xml:space="preserve">at least 2 members appointed by the Minister. </w:t>
      </w:r>
    </w:p>
    <w:p w14:paraId="27A35590" w14:textId="77777777" w:rsidR="008C3044" w:rsidRDefault="008C3044">
      <w:pPr>
        <w:pStyle w:val="Schclauseheading"/>
      </w:pPr>
      <w:bookmarkStart w:id="399" w:name="_Toc38028489"/>
      <w:r w:rsidRPr="003003CE">
        <w:rPr>
          <w:rStyle w:val="CharSectNo"/>
        </w:rPr>
        <w:t>3.17</w:t>
      </w:r>
      <w:r>
        <w:tab/>
        <w:t>Voting at committee meetings</w:t>
      </w:r>
      <w:bookmarkEnd w:id="399"/>
    </w:p>
    <w:p w14:paraId="401633CE"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2ECE2C0C"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367C8367" w14:textId="77777777" w:rsidR="008C3044" w:rsidRDefault="008C3044">
      <w:pPr>
        <w:pStyle w:val="Schclauseheading"/>
      </w:pPr>
      <w:bookmarkStart w:id="400" w:name="_Toc38028490"/>
      <w:r w:rsidRPr="003003CE">
        <w:rPr>
          <w:rStyle w:val="CharSectNo"/>
        </w:rPr>
        <w:t>3.18</w:t>
      </w:r>
      <w:r>
        <w:tab/>
        <w:t>Conduct of committee meetings etc</w:t>
      </w:r>
      <w:bookmarkEnd w:id="400"/>
    </w:p>
    <w:p w14:paraId="61C9E55A" w14:textId="77777777" w:rsidR="008C3044" w:rsidRDefault="008C3044">
      <w:pPr>
        <w:pStyle w:val="Amain"/>
      </w:pPr>
      <w:r>
        <w:tab/>
        <w:t>(1)</w:t>
      </w:r>
      <w:r>
        <w:tab/>
        <w:t>The committee may conduct proceedings (including its meetings) as it considers appropriate.</w:t>
      </w:r>
    </w:p>
    <w:p w14:paraId="19708CDB"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0DD87B43" w14:textId="77777777" w:rsidR="008C3044" w:rsidRDefault="008C3044">
      <w:pPr>
        <w:pStyle w:val="aExamHdgss"/>
      </w:pPr>
      <w:r>
        <w:t>Examples</w:t>
      </w:r>
    </w:p>
    <w:p w14:paraId="44FD7AAD" w14:textId="77777777" w:rsidR="008C3044" w:rsidRDefault="008C3044">
      <w:pPr>
        <w:pStyle w:val="aExamss"/>
        <w:keepNext/>
      </w:pPr>
      <w:r>
        <w:t>a phone link, a satellite link, an internet or intranet link</w:t>
      </w:r>
    </w:p>
    <w:p w14:paraId="4B5827AC" w14:textId="77777777" w:rsidR="008C3044" w:rsidRDefault="008C3044">
      <w:pPr>
        <w:pStyle w:val="Amain"/>
      </w:pPr>
      <w:r>
        <w:tab/>
        <w:t>(3)</w:t>
      </w:r>
      <w:r>
        <w:tab/>
        <w:t>A member who takes part in a meeting conducted under subsection (2) is taken, for all purposes, to be present at the meeting.</w:t>
      </w:r>
    </w:p>
    <w:p w14:paraId="0FF6CFBF" w14:textId="77777777" w:rsidR="008C3044" w:rsidRDefault="008C3044">
      <w:pPr>
        <w:pStyle w:val="Amain"/>
      </w:pPr>
      <w:r>
        <w:lastRenderedPageBreak/>
        <w:tab/>
        <w:t>(4)</w:t>
      </w:r>
      <w:r>
        <w:tab/>
        <w:t>A resolution is a valid resolution of the committee, even if it is not passed at a meeting of the committee, if all members agree to the proposed resolution in writing or by electronic communication.</w:t>
      </w:r>
    </w:p>
    <w:p w14:paraId="0A8C9933" w14:textId="77777777" w:rsidR="008C3044" w:rsidRDefault="008C3044">
      <w:pPr>
        <w:pStyle w:val="aExamHdgss"/>
      </w:pPr>
      <w:r>
        <w:t>Example of electronic communication</w:t>
      </w:r>
    </w:p>
    <w:p w14:paraId="4EDDDF97" w14:textId="77777777" w:rsidR="008C3044" w:rsidRDefault="008C3044">
      <w:pPr>
        <w:pStyle w:val="aExamss"/>
      </w:pPr>
      <w:r>
        <w:t>email</w:t>
      </w:r>
    </w:p>
    <w:p w14:paraId="30D78830" w14:textId="77777777" w:rsidR="008C3044" w:rsidRDefault="008C3044">
      <w:pPr>
        <w:pStyle w:val="Amain"/>
      </w:pPr>
      <w:r>
        <w:tab/>
        <w:t>(5)</w:t>
      </w:r>
      <w:r>
        <w:tab/>
        <w:t>The committee must keep minutes of its meetings.</w:t>
      </w:r>
    </w:p>
    <w:p w14:paraId="5790553B" w14:textId="77777777" w:rsidR="008C3044" w:rsidRDefault="008C3044">
      <w:pPr>
        <w:pStyle w:val="03Schedule"/>
        <w:sectPr w:rsidR="008C3044">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14:paraId="57229053" w14:textId="77777777" w:rsidR="008C3044" w:rsidRDefault="008C3044">
      <w:pPr>
        <w:pStyle w:val="PageBreak"/>
      </w:pPr>
      <w:r>
        <w:br w:type="page"/>
      </w:r>
    </w:p>
    <w:p w14:paraId="64079C76" w14:textId="77777777" w:rsidR="008C3044" w:rsidRDefault="008C3044" w:rsidP="00BF741C">
      <w:pPr>
        <w:pStyle w:val="Dict-Heading"/>
      </w:pPr>
      <w:bookmarkStart w:id="401" w:name="_Toc38028491"/>
      <w:r>
        <w:lastRenderedPageBreak/>
        <w:t>Dictionary</w:t>
      </w:r>
      <w:bookmarkEnd w:id="401"/>
    </w:p>
    <w:p w14:paraId="130A52AE" w14:textId="77777777" w:rsidR="008C3044" w:rsidRDefault="008C3044">
      <w:pPr>
        <w:pStyle w:val="ref"/>
      </w:pPr>
      <w:r>
        <w:t>(see s 2)</w:t>
      </w:r>
    </w:p>
    <w:p w14:paraId="0E12A1B3" w14:textId="3B9E06AF" w:rsidR="008C3044" w:rsidRDefault="008C3044">
      <w:pPr>
        <w:pStyle w:val="aNote"/>
      </w:pPr>
      <w:r w:rsidRPr="007E2C8A">
        <w:rPr>
          <w:rStyle w:val="charItals"/>
        </w:rPr>
        <w:t>Note 1</w:t>
      </w:r>
      <w:r w:rsidRPr="007E2C8A">
        <w:rPr>
          <w:rStyle w:val="charItals"/>
        </w:rPr>
        <w:tab/>
      </w:r>
      <w:r>
        <w:t xml:space="preserve">The </w:t>
      </w:r>
      <w:hyperlink r:id="rId224" w:tooltip="A2001-14" w:history="1">
        <w:r w:rsidR="007E2C8A" w:rsidRPr="007E2C8A">
          <w:rPr>
            <w:rStyle w:val="charCitHyperlinkAbbrev"/>
          </w:rPr>
          <w:t>Legislation Act</w:t>
        </w:r>
      </w:hyperlink>
      <w:r>
        <w:t xml:space="preserve"> contains definitions and other provisions relevant to this Act.</w:t>
      </w:r>
    </w:p>
    <w:p w14:paraId="7BD20440" w14:textId="387341B7" w:rsidR="008C3044" w:rsidRDefault="008C3044">
      <w:pPr>
        <w:pStyle w:val="aNote"/>
        <w:keepNext/>
      </w:pPr>
      <w:r w:rsidRPr="007E2C8A">
        <w:rPr>
          <w:rStyle w:val="charItals"/>
        </w:rPr>
        <w:t>Note 2</w:t>
      </w:r>
      <w:r w:rsidRPr="007E2C8A">
        <w:rPr>
          <w:rStyle w:val="charItals"/>
        </w:rPr>
        <w:tab/>
      </w:r>
      <w:r>
        <w:t xml:space="preserve">For example, the </w:t>
      </w:r>
      <w:hyperlink r:id="rId225" w:tooltip="A2001-14" w:history="1">
        <w:r w:rsidR="007E2C8A" w:rsidRPr="007E2C8A">
          <w:rPr>
            <w:rStyle w:val="charCitHyperlinkAbbrev"/>
          </w:rPr>
          <w:t>Legislation Act</w:t>
        </w:r>
      </w:hyperlink>
      <w:r>
        <w:t>, dict, pt 1 defines the following terms:</w:t>
      </w:r>
    </w:p>
    <w:p w14:paraId="42F9FC3E"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0B4EAD12" w14:textId="77777777" w:rsidR="008C3044" w:rsidRDefault="008C3044">
      <w:pPr>
        <w:pStyle w:val="aNoteBulletss"/>
        <w:tabs>
          <w:tab w:val="left" w:pos="2300"/>
        </w:tabs>
      </w:pPr>
      <w:r>
        <w:rPr>
          <w:rFonts w:ascii="Symbol" w:hAnsi="Symbol"/>
        </w:rPr>
        <w:t></w:t>
      </w:r>
      <w:r>
        <w:rPr>
          <w:rFonts w:ascii="Symbol" w:hAnsi="Symbol"/>
        </w:rPr>
        <w:tab/>
      </w:r>
      <w:r>
        <w:t>ACT</w:t>
      </w:r>
    </w:p>
    <w:p w14:paraId="64523725"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411A7BB4" w14:textId="77777777" w:rsidR="008C3044" w:rsidRDefault="008C3044">
      <w:pPr>
        <w:pStyle w:val="aNoteBulletss"/>
        <w:tabs>
          <w:tab w:val="left" w:pos="2300"/>
        </w:tabs>
      </w:pPr>
      <w:r>
        <w:rPr>
          <w:rFonts w:ascii="Symbol" w:hAnsi="Symbol"/>
        </w:rPr>
        <w:t></w:t>
      </w:r>
      <w:r>
        <w:rPr>
          <w:rFonts w:ascii="Symbol" w:hAnsi="Symbol"/>
        </w:rPr>
        <w:tab/>
      </w:r>
      <w:r>
        <w:t>contravene</w:t>
      </w:r>
    </w:p>
    <w:p w14:paraId="30088C7F"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5302B163" w14:textId="77777777" w:rsidR="008C3044" w:rsidRDefault="008C3044">
      <w:pPr>
        <w:pStyle w:val="aNoteBulletss"/>
        <w:tabs>
          <w:tab w:val="left" w:pos="2300"/>
        </w:tabs>
      </w:pPr>
      <w:r>
        <w:rPr>
          <w:rFonts w:ascii="Symbol" w:hAnsi="Symbol"/>
        </w:rPr>
        <w:t></w:t>
      </w:r>
      <w:r>
        <w:rPr>
          <w:rFonts w:ascii="Symbol" w:hAnsi="Symbol"/>
        </w:rPr>
        <w:tab/>
      </w:r>
      <w:r>
        <w:t>doctor</w:t>
      </w:r>
    </w:p>
    <w:p w14:paraId="295C0738" w14:textId="77777777" w:rsidR="008C3044" w:rsidRDefault="008C3044">
      <w:pPr>
        <w:pStyle w:val="aNoteBulletss"/>
        <w:tabs>
          <w:tab w:val="left" w:pos="2300"/>
        </w:tabs>
      </w:pPr>
      <w:r>
        <w:rPr>
          <w:rFonts w:ascii="Symbol" w:hAnsi="Symbol"/>
        </w:rPr>
        <w:t></w:t>
      </w:r>
      <w:r>
        <w:rPr>
          <w:rFonts w:ascii="Symbol" w:hAnsi="Symbol"/>
        </w:rPr>
        <w:tab/>
      </w:r>
      <w:r>
        <w:t>fail</w:t>
      </w:r>
    </w:p>
    <w:p w14:paraId="4A8DCA88" w14:textId="77777777" w:rsidR="008C3044" w:rsidRDefault="008C3044">
      <w:pPr>
        <w:pStyle w:val="aNoteBulletss"/>
        <w:tabs>
          <w:tab w:val="left" w:pos="2300"/>
        </w:tabs>
      </w:pPr>
      <w:r>
        <w:rPr>
          <w:rFonts w:ascii="Symbol" w:hAnsi="Symbol"/>
        </w:rPr>
        <w:t></w:t>
      </w:r>
      <w:r>
        <w:rPr>
          <w:rFonts w:ascii="Symbol" w:hAnsi="Symbol"/>
        </w:rPr>
        <w:tab/>
      </w:r>
      <w:r>
        <w:t>financial year</w:t>
      </w:r>
    </w:p>
    <w:p w14:paraId="3C9F9F6B"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52B3A7CF" w14:textId="77777777" w:rsidR="008C3044" w:rsidRDefault="008C3044">
      <w:pPr>
        <w:pStyle w:val="aNoteBulletss"/>
        <w:tabs>
          <w:tab w:val="left" w:pos="2300"/>
        </w:tabs>
      </w:pPr>
      <w:r>
        <w:rPr>
          <w:rFonts w:ascii="Symbol" w:hAnsi="Symbol"/>
        </w:rPr>
        <w:t></w:t>
      </w:r>
      <w:r>
        <w:rPr>
          <w:rFonts w:ascii="Symbol" w:hAnsi="Symbol"/>
        </w:rPr>
        <w:tab/>
      </w:r>
      <w:r>
        <w:t>in relation to</w:t>
      </w:r>
    </w:p>
    <w:p w14:paraId="5139852B"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6B69BB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46806DD5" w14:textId="77777777" w:rsidR="008C3044" w:rsidRDefault="008C3044">
      <w:pPr>
        <w:pStyle w:val="aNoteBulletss"/>
        <w:tabs>
          <w:tab w:val="left" w:pos="2300"/>
        </w:tabs>
      </w:pPr>
      <w:r>
        <w:rPr>
          <w:rFonts w:ascii="Symbol" w:hAnsi="Symbol"/>
        </w:rPr>
        <w:t></w:t>
      </w:r>
      <w:r>
        <w:rPr>
          <w:rFonts w:ascii="Symbol" w:hAnsi="Symbol"/>
        </w:rPr>
        <w:tab/>
      </w:r>
      <w:r>
        <w:t>proceeding</w:t>
      </w:r>
    </w:p>
    <w:p w14:paraId="4802609E"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1E4157E1" w14:textId="77777777" w:rsidR="008C3044" w:rsidRDefault="008C3044">
      <w:pPr>
        <w:pStyle w:val="aNoteBulletss"/>
        <w:tabs>
          <w:tab w:val="left" w:pos="2300"/>
        </w:tabs>
      </w:pPr>
      <w:r>
        <w:rPr>
          <w:rFonts w:ascii="Symbol" w:hAnsi="Symbol"/>
        </w:rPr>
        <w:t></w:t>
      </w:r>
      <w:r>
        <w:rPr>
          <w:rFonts w:ascii="Symbol" w:hAnsi="Symbol"/>
        </w:rPr>
        <w:tab/>
      </w:r>
      <w:r>
        <w:t>public servant</w:t>
      </w:r>
    </w:p>
    <w:p w14:paraId="4BD51B58" w14:textId="77777777" w:rsidR="008C3044" w:rsidRDefault="008C3044">
      <w:pPr>
        <w:pStyle w:val="aNoteBulletss"/>
        <w:tabs>
          <w:tab w:val="left" w:pos="2300"/>
        </w:tabs>
      </w:pPr>
      <w:r>
        <w:rPr>
          <w:rFonts w:ascii="Symbol" w:hAnsi="Symbol"/>
        </w:rPr>
        <w:t></w:t>
      </w:r>
      <w:r>
        <w:rPr>
          <w:rFonts w:ascii="Symbol" w:hAnsi="Symbol"/>
        </w:rPr>
        <w:tab/>
      </w:r>
      <w:r>
        <w:t>quarter</w:t>
      </w:r>
    </w:p>
    <w:p w14:paraId="4986D92F"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5546AE39" w14:textId="77777777" w:rsidR="008C3044" w:rsidRDefault="008C3044">
      <w:pPr>
        <w:pStyle w:val="aNoteBulletss"/>
        <w:tabs>
          <w:tab w:val="left" w:pos="2300"/>
        </w:tabs>
      </w:pPr>
      <w:r>
        <w:rPr>
          <w:rFonts w:ascii="Symbol" w:hAnsi="Symbol"/>
        </w:rPr>
        <w:t></w:t>
      </w:r>
      <w:r>
        <w:rPr>
          <w:rFonts w:ascii="Symbol" w:hAnsi="Symbol"/>
        </w:rPr>
        <w:tab/>
      </w:r>
      <w:r>
        <w:t>territory law</w:t>
      </w:r>
    </w:p>
    <w:p w14:paraId="1396ABDC" w14:textId="77777777" w:rsidR="008C3044" w:rsidRDefault="008C3044">
      <w:pPr>
        <w:pStyle w:val="aNoteBulletss"/>
        <w:tabs>
          <w:tab w:val="left" w:pos="2300"/>
        </w:tabs>
      </w:pPr>
      <w:r>
        <w:rPr>
          <w:rFonts w:ascii="Symbol" w:hAnsi="Symbol"/>
        </w:rPr>
        <w:t></w:t>
      </w:r>
      <w:r>
        <w:rPr>
          <w:rFonts w:ascii="Symbol" w:hAnsi="Symbol"/>
        </w:rPr>
        <w:tab/>
      </w:r>
      <w:r>
        <w:t>under</w:t>
      </w:r>
    </w:p>
    <w:p w14:paraId="164BC0A9"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732ACD89" w14:textId="77777777" w:rsidR="008C3044" w:rsidRDefault="008C3044">
      <w:pPr>
        <w:pStyle w:val="aNoteBulletss"/>
        <w:tabs>
          <w:tab w:val="left" w:pos="2300"/>
        </w:tabs>
      </w:pPr>
      <w:r>
        <w:rPr>
          <w:rFonts w:ascii="Symbol" w:hAnsi="Symbol"/>
        </w:rPr>
        <w:t></w:t>
      </w:r>
      <w:r>
        <w:rPr>
          <w:rFonts w:ascii="Symbol" w:hAnsi="Symbol"/>
        </w:rPr>
        <w:tab/>
      </w:r>
      <w:r>
        <w:t>year.</w:t>
      </w:r>
    </w:p>
    <w:p w14:paraId="4C1BFF2C"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6919254E"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04B917E0" w14:textId="77777777" w:rsidR="008C3044" w:rsidRDefault="008C3044">
      <w:pPr>
        <w:pStyle w:val="aDef"/>
      </w:pPr>
      <w:r>
        <w:rPr>
          <w:rStyle w:val="charBoldItals"/>
        </w:rPr>
        <w:t>approved insurer</w:t>
      </w:r>
      <w:r>
        <w:t xml:space="preserve"> means an insurer approved by the Minister under section 145.</w:t>
      </w:r>
    </w:p>
    <w:p w14:paraId="4BD5AD7D" w14:textId="77777777" w:rsidR="008C3044" w:rsidRDefault="008C3044">
      <w:pPr>
        <w:pStyle w:val="aDef"/>
      </w:pPr>
      <w:r>
        <w:rPr>
          <w:rStyle w:val="charBoldItals"/>
        </w:rPr>
        <w:lastRenderedPageBreak/>
        <w:t>approved rehabilitation provider</w:t>
      </w:r>
      <w:r>
        <w:t>—see section 139 (1).</w:t>
      </w:r>
    </w:p>
    <w:p w14:paraId="5F6D6854" w14:textId="77777777" w:rsidR="00F27346" w:rsidRDefault="00F27346">
      <w:pPr>
        <w:pStyle w:val="aDef"/>
      </w:pPr>
      <w:r w:rsidRPr="00985F2F">
        <w:rPr>
          <w:rStyle w:val="charBoldItals"/>
        </w:rPr>
        <w:t>asbestos-related disease</w:t>
      </w:r>
      <w:r w:rsidRPr="00985F2F">
        <w:t xml:space="preserve"> means a disease caused by exposure to asbestos.</w:t>
      </w:r>
    </w:p>
    <w:p w14:paraId="03484925" w14:textId="38ACD0AA"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26" w:tooltip="A2014-11" w:history="1">
        <w:r w:rsidRPr="0029713A">
          <w:rPr>
            <w:rStyle w:val="charCitHyperlinkAbbrev"/>
          </w:rPr>
          <w:t xml:space="preserve"> LTCS Act</w:t>
        </w:r>
      </w:hyperlink>
      <w:r w:rsidRPr="0029713A">
        <w:t>, section 29.</w:t>
      </w:r>
    </w:p>
    <w:p w14:paraId="072AAFC4" w14:textId="77777777" w:rsidR="008C3044" w:rsidRDefault="008C3044">
      <w:pPr>
        <w:pStyle w:val="aDef"/>
        <w:keepNext/>
      </w:pPr>
      <w:r w:rsidRPr="007E2C8A">
        <w:rPr>
          <w:rStyle w:val="charBoldItals"/>
        </w:rPr>
        <w:t>auditor</w:t>
      </w:r>
      <w:r>
        <w:t xml:space="preserve"> means any of the following:</w:t>
      </w:r>
    </w:p>
    <w:p w14:paraId="0BA5A2D6" w14:textId="58CDD2A9" w:rsidR="008C3044" w:rsidRDefault="008C3044">
      <w:pPr>
        <w:pStyle w:val="aDefpara"/>
        <w:rPr>
          <w:lang w:val="en-US"/>
        </w:rPr>
      </w:pPr>
      <w:r>
        <w:rPr>
          <w:lang w:val="en-US"/>
        </w:rPr>
        <w:tab/>
        <w:t>(a)</w:t>
      </w:r>
      <w:r>
        <w:rPr>
          <w:lang w:val="en-US"/>
        </w:rPr>
        <w:tab/>
        <w:t xml:space="preserve">an auditor registered under the </w:t>
      </w:r>
      <w:hyperlink r:id="rId227" w:tooltip="Act 2001 No 50 (Cwlth)" w:history="1">
        <w:r w:rsidR="001C239D" w:rsidRPr="00D74CAB">
          <w:rPr>
            <w:rStyle w:val="charCitHyperlinkAbbrev"/>
          </w:rPr>
          <w:t>Corporations Act</w:t>
        </w:r>
      </w:hyperlink>
      <w:r>
        <w:rPr>
          <w:lang w:val="en-US"/>
        </w:rPr>
        <w:t>;</w:t>
      </w:r>
    </w:p>
    <w:p w14:paraId="6C64B1CA"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14:paraId="6E057CF5" w14:textId="77777777" w:rsidR="008C3044" w:rsidRDefault="008C3044">
      <w:pPr>
        <w:pStyle w:val="aDefpara"/>
      </w:pPr>
      <w:r>
        <w:tab/>
        <w:t>(c)</w:t>
      </w:r>
      <w:r>
        <w:tab/>
        <w:t>a member of CPA Australia;</w:t>
      </w:r>
    </w:p>
    <w:p w14:paraId="6397AF93"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4D377BE2" w14:textId="77777777" w:rsidR="008C3044" w:rsidRDefault="008C3044">
      <w:pPr>
        <w:pStyle w:val="aDef"/>
        <w:keepNext/>
      </w:pPr>
      <w:r>
        <w:rPr>
          <w:rStyle w:val="charBoldItals"/>
        </w:rPr>
        <w:t>average pre-incapacity weekly earnings</w:t>
      </w:r>
      <w:r>
        <w:t xml:space="preserve"> means earnings worked out under—</w:t>
      </w:r>
    </w:p>
    <w:p w14:paraId="64987301" w14:textId="77777777" w:rsidR="008C3044" w:rsidRDefault="008C3044">
      <w:pPr>
        <w:pStyle w:val="aDefpara"/>
      </w:pPr>
      <w:r>
        <w:tab/>
        <w:t>(a)</w:t>
      </w:r>
      <w:r>
        <w:tab/>
        <w:t>for a worker who is not a contractor—section 21; or</w:t>
      </w:r>
    </w:p>
    <w:p w14:paraId="4780C867" w14:textId="77777777" w:rsidR="008C3044" w:rsidRDefault="008C3044">
      <w:pPr>
        <w:pStyle w:val="aDefpara"/>
      </w:pPr>
      <w:r>
        <w:tab/>
        <w:t>(b)</w:t>
      </w:r>
      <w:r>
        <w:tab/>
        <w:t>for a worker who is a contractor—section 22.</w:t>
      </w:r>
    </w:p>
    <w:p w14:paraId="3294E57F" w14:textId="77777777" w:rsidR="008C3044" w:rsidRDefault="008C3044">
      <w:pPr>
        <w:pStyle w:val="aDef"/>
        <w:keepNext/>
      </w:pPr>
      <w:r>
        <w:rPr>
          <w:rStyle w:val="charBoldItals"/>
        </w:rPr>
        <w:t xml:space="preserve">average pre-incapacity weekly hours </w:t>
      </w:r>
      <w:r>
        <w:t>means hours worked out under—</w:t>
      </w:r>
    </w:p>
    <w:p w14:paraId="1534F6F5" w14:textId="77777777" w:rsidR="008C3044" w:rsidRDefault="008C3044">
      <w:pPr>
        <w:pStyle w:val="aDefpara"/>
      </w:pPr>
      <w:r>
        <w:tab/>
        <w:t>(a)</w:t>
      </w:r>
      <w:r>
        <w:tab/>
        <w:t>for a worker who is not a contractor—section 23; or</w:t>
      </w:r>
    </w:p>
    <w:p w14:paraId="2BF2C2DD" w14:textId="77777777" w:rsidR="008C3044" w:rsidRDefault="008C3044">
      <w:pPr>
        <w:pStyle w:val="aDefpara"/>
      </w:pPr>
      <w:r>
        <w:tab/>
        <w:t>(b)</w:t>
      </w:r>
      <w:r>
        <w:tab/>
        <w:t>for a worker who is a contractor—section 24.</w:t>
      </w:r>
    </w:p>
    <w:p w14:paraId="1B2A520F" w14:textId="77777777" w:rsidR="008C3044" w:rsidRDefault="008C3044">
      <w:pPr>
        <w:pStyle w:val="aDef"/>
        <w:keepNext/>
        <w:suppressLineNumbers/>
      </w:pPr>
      <w:r>
        <w:rPr>
          <w:rStyle w:val="charBoldItals"/>
        </w:rPr>
        <w:t>AWE</w:t>
      </w:r>
      <w:r>
        <w:t xml:space="preserve"> means—</w:t>
      </w:r>
    </w:p>
    <w:p w14:paraId="419ABEA6"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6890BECB" w14:textId="6B17937B"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28" w:tooltip="www.abs.gov.au" w:history="1">
        <w:r w:rsidRPr="00383099">
          <w:rPr>
            <w:rStyle w:val="charCitHyperlinkAbbrev"/>
          </w:rPr>
          <w:t>www.abs.gov.au</w:t>
        </w:r>
      </w:hyperlink>
      <w:r w:rsidRPr="00383099">
        <w:t>.</w:t>
      </w:r>
    </w:p>
    <w:p w14:paraId="13F45F72" w14:textId="77777777" w:rsidR="008C3044" w:rsidRDefault="000251EB" w:rsidP="007F4C32">
      <w:pPr>
        <w:pStyle w:val="aDefpara"/>
        <w:keepLines/>
      </w:pPr>
      <w:r>
        <w:lastRenderedPageBreak/>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20FE48E5" w14:textId="77777777" w:rsidR="006C6F7D" w:rsidRPr="00383099" w:rsidRDefault="006C6F7D" w:rsidP="006C6F7D">
      <w:pPr>
        <w:pStyle w:val="aDef"/>
        <w:rPr>
          <w:lang w:eastAsia="en-AU"/>
        </w:rPr>
      </w:pPr>
      <w:r w:rsidRPr="00383099">
        <w:rPr>
          <w:rStyle w:val="charBoldItals"/>
        </w:rPr>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563F40AC" w14:textId="77777777" w:rsidR="008C3044" w:rsidRDefault="008C3044">
      <w:pPr>
        <w:pStyle w:val="aDef"/>
      </w:pPr>
      <w:r>
        <w:rPr>
          <w:rStyle w:val="charBoldItals"/>
        </w:rPr>
        <w:t xml:space="preserve">boilermakers deafness </w:t>
      </w:r>
      <w:r>
        <w:t>includes deafness of a similar origin.</w:t>
      </w:r>
    </w:p>
    <w:p w14:paraId="53A0EB43" w14:textId="77777777" w:rsidR="008C3044" w:rsidRDefault="008C3044">
      <w:pPr>
        <w:pStyle w:val="Amainreturn"/>
      </w:pPr>
      <w:r w:rsidRPr="007E2C8A">
        <w:rPr>
          <w:rStyle w:val="charBoldItals"/>
        </w:rPr>
        <w:t>chair</w:t>
      </w:r>
      <w:r>
        <w:t>, for schedule 3 (DI fund advisory committee)—see schedule 3, section 3.1.</w:t>
      </w:r>
    </w:p>
    <w:p w14:paraId="5F6E4EF1" w14:textId="77777777" w:rsidR="008C3044" w:rsidRDefault="008C3044">
      <w:pPr>
        <w:pStyle w:val="aDef"/>
        <w:keepNext/>
      </w:pPr>
      <w:r>
        <w:rPr>
          <w:rStyle w:val="charBoldItals"/>
        </w:rPr>
        <w:t>child</w:t>
      </w:r>
      <w:r>
        <w:t>, of a worker, means a child of the worker who is—</w:t>
      </w:r>
    </w:p>
    <w:p w14:paraId="25D75915" w14:textId="77777777" w:rsidR="008C3044" w:rsidRDefault="008C3044">
      <w:pPr>
        <w:pStyle w:val="aDefpara"/>
      </w:pPr>
      <w:r>
        <w:tab/>
        <w:t>(a)</w:t>
      </w:r>
      <w:r>
        <w:tab/>
        <w:t>not in a domestic partnership; and</w:t>
      </w:r>
    </w:p>
    <w:p w14:paraId="518132D3" w14:textId="77777777" w:rsidR="008C3044" w:rsidRDefault="008C3044">
      <w:pPr>
        <w:pStyle w:val="aDefpara"/>
        <w:keepNext/>
      </w:pPr>
      <w:r>
        <w:tab/>
        <w:t>(b)</w:t>
      </w:r>
      <w:r>
        <w:tab/>
        <w:t>under16 years old or a full-time student.</w:t>
      </w:r>
    </w:p>
    <w:p w14:paraId="6487AB55" w14:textId="0281B9B8"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29" w:tooltip="A2001-14" w:history="1">
        <w:r w:rsidR="007E2C8A" w:rsidRPr="007E2C8A">
          <w:rPr>
            <w:rStyle w:val="charCitHyperlinkAbbrev"/>
          </w:rPr>
          <w:t>Legislation Act</w:t>
        </w:r>
      </w:hyperlink>
      <w:r>
        <w:t>, s 169.</w:t>
      </w:r>
    </w:p>
    <w:p w14:paraId="43C4BE2F" w14:textId="45BE67D7" w:rsidR="00BF741C" w:rsidRPr="003E1992" w:rsidRDefault="00BF741C" w:rsidP="00BF741C">
      <w:pPr>
        <w:pStyle w:val="aDef"/>
      </w:pPr>
      <w:r w:rsidRPr="007E2C8A">
        <w:rPr>
          <w:rStyle w:val="charBoldItals"/>
        </w:rPr>
        <w:t>chiropractor</w:t>
      </w:r>
      <w:r w:rsidRPr="003E1992">
        <w:t xml:space="preserve"> means a person registered under the </w:t>
      </w:r>
      <w:hyperlink r:id="rId230"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6DC0F6E6" w14:textId="77777777" w:rsidR="008C3044" w:rsidRDefault="008C3044">
      <w:pPr>
        <w:pStyle w:val="aDef"/>
      </w:pPr>
      <w:r w:rsidRPr="007E2C8A">
        <w:rPr>
          <w:rStyle w:val="charBoldItals"/>
        </w:rPr>
        <w:t>claim for payment</w:t>
      </w:r>
      <w:r>
        <w:t>, by a person, for part 8.2 (Default insurance fund)—see section 170.</w:t>
      </w:r>
    </w:p>
    <w:p w14:paraId="1ECCCFFD" w14:textId="77777777" w:rsidR="008C3044" w:rsidRDefault="008C3044">
      <w:pPr>
        <w:pStyle w:val="aDef"/>
      </w:pPr>
      <w:r w:rsidRPr="007E2C8A">
        <w:rPr>
          <w:rStyle w:val="charBoldItals"/>
        </w:rPr>
        <w:t>claims manager</w:t>
      </w:r>
      <w:r>
        <w:t>, for part 8.2 (Default insurance fund)—see section 165.</w:t>
      </w:r>
    </w:p>
    <w:p w14:paraId="3253EF42" w14:textId="77777777" w:rsidR="008C3044" w:rsidRDefault="008C3044">
      <w:pPr>
        <w:pStyle w:val="aDef"/>
        <w:keepNext/>
      </w:pPr>
      <w:r>
        <w:rPr>
          <w:rStyle w:val="charBoldItals"/>
        </w:rPr>
        <w:t>committee</w:t>
      </w:r>
      <w:r>
        <w:t>—</w:t>
      </w:r>
    </w:p>
    <w:p w14:paraId="590E825A" w14:textId="77777777" w:rsidR="008C3044" w:rsidRDefault="008C3044">
      <w:pPr>
        <w:pStyle w:val="aDefpara"/>
      </w:pPr>
      <w:r>
        <w:tab/>
        <w:t>(a)</w:t>
      </w:r>
      <w:r>
        <w:tab/>
        <w:t>for a matter arising under the Act between an employer and the employer’s workers—means a committee that—</w:t>
      </w:r>
    </w:p>
    <w:p w14:paraId="1CABAC8F" w14:textId="77777777" w:rsidR="008C3044" w:rsidRDefault="008C3044">
      <w:pPr>
        <w:pStyle w:val="aDefsubpara"/>
      </w:pPr>
      <w:r>
        <w:tab/>
        <w:t>(i)</w:t>
      </w:r>
      <w:r>
        <w:tab/>
        <w:t xml:space="preserve">represents the employer and workers; and </w:t>
      </w:r>
    </w:p>
    <w:p w14:paraId="0107B914" w14:textId="77777777" w:rsidR="008C3044" w:rsidRDefault="008C3044">
      <w:pPr>
        <w:pStyle w:val="aDefsubpara"/>
      </w:pPr>
      <w:r>
        <w:tab/>
        <w:t>(ii)</w:t>
      </w:r>
      <w:r>
        <w:tab/>
        <w:t>has the power to decide the matter; and</w:t>
      </w:r>
    </w:p>
    <w:p w14:paraId="2053E08D" w14:textId="77777777" w:rsidR="008C3044" w:rsidRDefault="008C3044">
      <w:pPr>
        <w:pStyle w:val="aDefpara"/>
      </w:pPr>
      <w:r>
        <w:tab/>
        <w:t>(b)</w:t>
      </w:r>
      <w:r>
        <w:tab/>
        <w:t>for schedule 3 (DI fund advisory committee)—see schedule 3, section 3.1.</w:t>
      </w:r>
    </w:p>
    <w:p w14:paraId="4CDA421C" w14:textId="77777777" w:rsidR="008C3044" w:rsidRDefault="008C3044">
      <w:pPr>
        <w:pStyle w:val="aDef"/>
      </w:pPr>
      <w:r>
        <w:rPr>
          <w:rStyle w:val="charBoldItals"/>
        </w:rPr>
        <w:lastRenderedPageBreak/>
        <w:t xml:space="preserve">compensable injury </w:t>
      </w:r>
      <w:r>
        <w:t>means an injury in relation to which compensation is payable under this Act.</w:t>
      </w:r>
    </w:p>
    <w:p w14:paraId="6C271D0D" w14:textId="77777777" w:rsidR="008C3044" w:rsidRDefault="008C3044">
      <w:pPr>
        <w:pStyle w:val="aDef"/>
      </w:pPr>
      <w:r>
        <w:rPr>
          <w:rStyle w:val="charBoldItals"/>
        </w:rPr>
        <w:t xml:space="preserve">compensation </w:t>
      </w:r>
      <w:r>
        <w:t>means an amount payable under this Act in relation to an injury to, or the death of, a person.</w:t>
      </w:r>
    </w:p>
    <w:p w14:paraId="33925B08" w14:textId="77777777" w:rsidR="008C3044" w:rsidRDefault="008C3044">
      <w:pPr>
        <w:pStyle w:val="aDef"/>
      </w:pPr>
      <w:r>
        <w:rPr>
          <w:rStyle w:val="charBoldItals"/>
        </w:rPr>
        <w:t>compulsory insurance policy</w:t>
      </w:r>
      <w:r>
        <w:t>—see section 144.</w:t>
      </w:r>
    </w:p>
    <w:p w14:paraId="10BB1D8C" w14:textId="77777777" w:rsidR="008C3044" w:rsidRDefault="008C3044">
      <w:pPr>
        <w:pStyle w:val="aDef"/>
        <w:keepNext/>
      </w:pPr>
      <w:r>
        <w:rPr>
          <w:rStyle w:val="charBoldItals"/>
        </w:rPr>
        <w:t>connected</w:t>
      </w:r>
      <w:r>
        <w:t>, for chapter 10 (Inspection)—see section 187.</w:t>
      </w:r>
    </w:p>
    <w:p w14:paraId="75693CF4"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61544636"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79168345" w14:textId="77777777" w:rsidR="008C3044" w:rsidRDefault="008C3044">
      <w:pPr>
        <w:pStyle w:val="aDef"/>
        <w:rPr>
          <w:lang w:val="en-US"/>
        </w:rPr>
      </w:pPr>
      <w:r>
        <w:rPr>
          <w:rStyle w:val="charBoldItals"/>
        </w:rPr>
        <w:t>damages</w:t>
      </w:r>
      <w:r>
        <w:rPr>
          <w:lang w:val="en-US"/>
        </w:rPr>
        <w:t>, for chapter 9 (Common law damages)—see section 180.</w:t>
      </w:r>
    </w:p>
    <w:p w14:paraId="6FB6DF5B" w14:textId="77777777" w:rsidR="008C3044" w:rsidRDefault="008C3044">
      <w:pPr>
        <w:pStyle w:val="aDef"/>
        <w:rPr>
          <w:lang w:val="en-US"/>
        </w:rPr>
      </w:pPr>
      <w:r>
        <w:rPr>
          <w:rStyle w:val="charBoldItals"/>
        </w:rPr>
        <w:t>damages claim</w:t>
      </w:r>
      <w:r>
        <w:rPr>
          <w:lang w:val="en-US"/>
        </w:rPr>
        <w:t>, for part 9.2 (Choice of law)—see section 182C.</w:t>
      </w:r>
    </w:p>
    <w:p w14:paraId="55A39879"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001D41E3" w14:textId="77777777" w:rsidR="008C3044" w:rsidRDefault="008C3044">
      <w:pPr>
        <w:pStyle w:val="aDef"/>
      </w:pPr>
      <w:r>
        <w:rPr>
          <w:rStyle w:val="charBoldItals"/>
        </w:rPr>
        <w:t>deductible proportion</w:t>
      </w:r>
      <w:r>
        <w:t>, for part 4.4 (Compensation for permanent injuries)—see section 61 (1).</w:t>
      </w:r>
    </w:p>
    <w:p w14:paraId="7D755277" w14:textId="77777777" w:rsidR="008C3044" w:rsidRDefault="008C3044">
      <w:pPr>
        <w:pStyle w:val="aDef"/>
        <w:keepNext/>
      </w:pPr>
      <w:r>
        <w:rPr>
          <w:rStyle w:val="charBoldItals"/>
        </w:rPr>
        <w:t>dependant</w:t>
      </w:r>
      <w:r>
        <w:t>, of a dead worker, means an individual—</w:t>
      </w:r>
    </w:p>
    <w:p w14:paraId="18E9977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5465932A" w14:textId="77777777" w:rsidR="008C3044" w:rsidRDefault="008C3044">
      <w:pPr>
        <w:pStyle w:val="aDefpara"/>
        <w:keepNext/>
      </w:pPr>
      <w:r>
        <w:tab/>
        <w:t>(b)</w:t>
      </w:r>
      <w:r>
        <w:tab/>
        <w:t>who was—</w:t>
      </w:r>
    </w:p>
    <w:p w14:paraId="57CB9CA8" w14:textId="77777777" w:rsidR="008C3044" w:rsidRDefault="008C3044">
      <w:pPr>
        <w:pStyle w:val="aDefsubpara"/>
      </w:pPr>
      <w:r>
        <w:tab/>
        <w:t>(i)</w:t>
      </w:r>
      <w:r>
        <w:tab/>
        <w:t>a member of the worker’s family; or</w:t>
      </w:r>
    </w:p>
    <w:p w14:paraId="3945B02C" w14:textId="77777777" w:rsidR="008C3044" w:rsidRDefault="008C3044">
      <w:pPr>
        <w:pStyle w:val="aDefsubpara"/>
      </w:pPr>
      <w:r>
        <w:tab/>
        <w:t>(ii)</w:t>
      </w:r>
      <w:r>
        <w:tab/>
        <w:t>a person to whom the worker acted in place of a parent or who acted in place of a parent for the worker.</w:t>
      </w:r>
    </w:p>
    <w:p w14:paraId="41846B57"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1016BCE7" w14:textId="77777777" w:rsidR="008C3044" w:rsidRDefault="008C3044">
      <w:pPr>
        <w:pStyle w:val="aDef"/>
      </w:pPr>
      <w:r w:rsidRPr="007E2C8A">
        <w:rPr>
          <w:rStyle w:val="charBoldItals"/>
        </w:rPr>
        <w:lastRenderedPageBreak/>
        <w:t>DI fund</w:t>
      </w:r>
      <w:r>
        <w:t xml:space="preserve"> means the Default Insurance Fund established under section 166.</w:t>
      </w:r>
    </w:p>
    <w:p w14:paraId="5359AAA8" w14:textId="77777777" w:rsidR="008C3044" w:rsidRDefault="008C3044">
      <w:pPr>
        <w:pStyle w:val="aDef"/>
      </w:pPr>
      <w:r w:rsidRPr="007E2C8A">
        <w:rPr>
          <w:rStyle w:val="charBoldItals"/>
        </w:rPr>
        <w:t>DI fund actuary</w:t>
      </w:r>
      <w:r>
        <w:t xml:space="preserve"> means the actuary engaged as DI fund actuary under section 166H.</w:t>
      </w:r>
    </w:p>
    <w:p w14:paraId="31F4C679"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166EE8D3" w14:textId="77777777" w:rsidR="008C3044" w:rsidRDefault="008C3044">
      <w:pPr>
        <w:pStyle w:val="aDef"/>
      </w:pPr>
      <w:r w:rsidRPr="007E2C8A">
        <w:rPr>
          <w:rStyle w:val="charBoldItals"/>
        </w:rPr>
        <w:t>DI fund manager</w:t>
      </w:r>
      <w:r>
        <w:t xml:space="preserve"> means the DI fund manager appointed under section 166C.</w:t>
      </w:r>
    </w:p>
    <w:p w14:paraId="37E6AA77"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2726597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054319F4" w14:textId="34A26C17"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1" w:tooltip="A2001-14" w:history="1">
        <w:r w:rsidR="007E2C8A" w:rsidRPr="007E2C8A">
          <w:rPr>
            <w:rStyle w:val="charCitHyperlinkAbbrev"/>
          </w:rPr>
          <w:t>Legislation Act</w:t>
        </w:r>
      </w:hyperlink>
      <w:r>
        <w:t>, s 169.</w:t>
      </w:r>
    </w:p>
    <w:p w14:paraId="7A475272" w14:textId="77777777" w:rsidR="008C3044" w:rsidRDefault="008C3044">
      <w:pPr>
        <w:pStyle w:val="aDef"/>
        <w:keepNext/>
      </w:pPr>
      <w:r>
        <w:rPr>
          <w:rStyle w:val="charBoldItals"/>
        </w:rPr>
        <w:t>employer</w:t>
      </w:r>
      <w:r>
        <w:t>—</w:t>
      </w:r>
    </w:p>
    <w:p w14:paraId="1D32D115" w14:textId="77777777" w:rsidR="008C3044" w:rsidRDefault="008C3044">
      <w:pPr>
        <w:pStyle w:val="aDefpara"/>
      </w:pPr>
      <w:r>
        <w:tab/>
        <w:t>(a)</w:t>
      </w:r>
      <w:r>
        <w:tab/>
        <w:t>for this Act generally—see section 5; and</w:t>
      </w:r>
    </w:p>
    <w:p w14:paraId="418BDB3C"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2D666703" w14:textId="77777777" w:rsidR="008C3044" w:rsidRDefault="008C3044">
      <w:pPr>
        <w:pStyle w:val="aDefpara"/>
      </w:pPr>
      <w:r>
        <w:rPr>
          <w:lang w:val="en-US"/>
        </w:rPr>
        <w:tab/>
        <w:t>(c)</w:t>
      </w:r>
      <w:r>
        <w:rPr>
          <w:lang w:val="en-US"/>
        </w:rPr>
        <w:tab/>
        <w:t xml:space="preserve">for chapter 5 (Injury management process)—see section 87; </w:t>
      </w:r>
      <w:r>
        <w:t>and</w:t>
      </w:r>
    </w:p>
    <w:p w14:paraId="4C8AAC3D" w14:textId="77777777" w:rsidR="008C3044" w:rsidRDefault="008C3044">
      <w:pPr>
        <w:pStyle w:val="aDefpara"/>
      </w:pPr>
      <w:r>
        <w:rPr>
          <w:lang w:val="en-US"/>
        </w:rPr>
        <w:tab/>
        <w:t>(d)</w:t>
      </w:r>
      <w:r>
        <w:rPr>
          <w:lang w:val="en-US"/>
        </w:rPr>
        <w:tab/>
        <w:t>for part 9.2 (Choice of law)—see section 182A (1).</w:t>
      </w:r>
    </w:p>
    <w:p w14:paraId="7EFE8B4E"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063325CD" w14:textId="561975B0" w:rsidR="00D35C2A" w:rsidRPr="0029713A" w:rsidRDefault="00D35C2A" w:rsidP="00D35C2A">
      <w:pPr>
        <w:pStyle w:val="aDef"/>
      </w:pPr>
      <w:r w:rsidRPr="0029713A">
        <w:rPr>
          <w:rStyle w:val="charBoldItals"/>
        </w:rPr>
        <w:t>excluded treatment and care</w:t>
      </w:r>
      <w:r w:rsidRPr="0029713A">
        <w:t>—see the</w:t>
      </w:r>
      <w:hyperlink r:id="rId232" w:tooltip="A2014-11" w:history="1">
        <w:r w:rsidRPr="0029713A">
          <w:rPr>
            <w:rStyle w:val="charCitHyperlinkAbbrev"/>
          </w:rPr>
          <w:t xml:space="preserve"> LTCS Act</w:t>
        </w:r>
      </w:hyperlink>
      <w:r w:rsidRPr="0029713A">
        <w:t>, section 9.</w:t>
      </w:r>
    </w:p>
    <w:p w14:paraId="733DE3B0"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2854DC50" w14:textId="77777777" w:rsidR="008C3044" w:rsidRDefault="008C3044">
      <w:pPr>
        <w:pStyle w:val="aDef"/>
        <w:keepNext/>
      </w:pPr>
      <w:r>
        <w:rPr>
          <w:rStyle w:val="charBoldItals"/>
        </w:rPr>
        <w:lastRenderedPageBreak/>
        <w:t>full-time student</w:t>
      </w:r>
      <w:r>
        <w:t xml:space="preserve"> means an individual who—</w:t>
      </w:r>
    </w:p>
    <w:p w14:paraId="5A94A8D3" w14:textId="77777777" w:rsidR="008C3044" w:rsidRDefault="008C3044" w:rsidP="003B1724">
      <w:pPr>
        <w:pStyle w:val="aDefpara"/>
        <w:keepNext/>
      </w:pPr>
      <w:r>
        <w:tab/>
        <w:t>(a)</w:t>
      </w:r>
      <w:r>
        <w:tab/>
        <w:t>is at least 16 years old but younger than 25; and</w:t>
      </w:r>
    </w:p>
    <w:p w14:paraId="141D9699" w14:textId="77777777" w:rsidR="008C3044" w:rsidRDefault="008C3044">
      <w:pPr>
        <w:pStyle w:val="aDefpara"/>
      </w:pPr>
      <w:r>
        <w:tab/>
        <w:t>(b)</w:t>
      </w:r>
      <w:r>
        <w:tab/>
        <w:t>is receiving full-time education at a secondary or tertiary educational institution.</w:t>
      </w:r>
    </w:p>
    <w:p w14:paraId="4E272D4B" w14:textId="77777777" w:rsidR="008C3044" w:rsidRDefault="008C3044">
      <w:pPr>
        <w:pStyle w:val="aDef"/>
      </w:pPr>
      <w:r>
        <w:rPr>
          <w:rStyle w:val="charBoldItals"/>
        </w:rPr>
        <w:t>given</w:t>
      </w:r>
      <w:r>
        <w:t xml:space="preserve"> to the insurer, for pt 6.2 (Time for accepting or rejecting claims)—see section 127 (2).</w:t>
      </w:r>
    </w:p>
    <w:p w14:paraId="50017B8C" w14:textId="77777777" w:rsidR="00B9248E" w:rsidRDefault="00B9248E" w:rsidP="00B9248E">
      <w:pPr>
        <w:pStyle w:val="aDef"/>
      </w:pPr>
      <w:r w:rsidRPr="001E2926">
        <w:rPr>
          <w:rStyle w:val="charBoldItals"/>
        </w:rPr>
        <w:t>gross written premiums</w:t>
      </w:r>
      <w:r w:rsidRPr="001E2926">
        <w:t>, in relation to an approved insurer, means the total amount of premiums, less GST, for all insurance policies written by the insurer for a policy period.</w:t>
      </w:r>
    </w:p>
    <w:p w14:paraId="63ED99E0"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D35156C" w14:textId="77777777" w:rsidR="00F27346" w:rsidRPr="00985F2F" w:rsidRDefault="00F27346" w:rsidP="00F27346">
      <w:pPr>
        <w:pStyle w:val="aDefpara"/>
      </w:pPr>
      <w:r w:rsidRPr="00985F2F">
        <w:tab/>
        <w:t>(a)</w:t>
      </w:r>
      <w:r w:rsidRPr="00985F2F">
        <w:tab/>
        <w:t>substantially contribute to the death of the person; and</w:t>
      </w:r>
    </w:p>
    <w:p w14:paraId="68838B0D"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197A621E"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0712DE10" w14:textId="77777777" w:rsidR="008C3044" w:rsidRDefault="008C3044">
      <w:pPr>
        <w:pStyle w:val="aDef"/>
      </w:pPr>
      <w:r>
        <w:rPr>
          <w:rStyle w:val="charBoldItals"/>
        </w:rPr>
        <w:t>initial loss</w:t>
      </w:r>
      <w:r>
        <w:t>, for part 4.4 (Compensation for permanent injuries)—see section 61 (1).</w:t>
      </w:r>
    </w:p>
    <w:p w14:paraId="79DDB206" w14:textId="77777777" w:rsidR="008C3044" w:rsidRDefault="008C3044">
      <w:pPr>
        <w:pStyle w:val="aDef"/>
      </w:pPr>
      <w:r w:rsidRPr="007E2C8A">
        <w:rPr>
          <w:rStyle w:val="charBoldItals"/>
        </w:rPr>
        <w:t>injured worker</w:t>
      </w:r>
      <w:r>
        <w:t>—see section 85A.</w:t>
      </w:r>
    </w:p>
    <w:p w14:paraId="49038272" w14:textId="77777777" w:rsidR="008C3044" w:rsidRDefault="008C3044">
      <w:pPr>
        <w:pStyle w:val="aDef"/>
        <w:keepNext/>
      </w:pPr>
      <w:r w:rsidRPr="007E2C8A">
        <w:rPr>
          <w:rStyle w:val="charBoldItals"/>
        </w:rPr>
        <w:t>injury</w:t>
      </w:r>
      <w:r>
        <w:t>—</w:t>
      </w:r>
    </w:p>
    <w:p w14:paraId="26B02968" w14:textId="77777777" w:rsidR="008C3044" w:rsidRDefault="008C3044">
      <w:pPr>
        <w:pStyle w:val="aDefpara"/>
      </w:pPr>
      <w:r>
        <w:tab/>
        <w:t>(a)</w:t>
      </w:r>
      <w:r>
        <w:tab/>
        <w:t>for this Act generally—see section 4; and</w:t>
      </w:r>
    </w:p>
    <w:p w14:paraId="4F313407" w14:textId="77777777" w:rsidR="008C3044" w:rsidRDefault="008C3044">
      <w:pPr>
        <w:pStyle w:val="aDefpara"/>
      </w:pPr>
      <w:r>
        <w:tab/>
        <w:t>(b)</w:t>
      </w:r>
      <w:r>
        <w:tab/>
        <w:t>for chapter 9 (Common law damages claims)—see section 180.</w:t>
      </w:r>
    </w:p>
    <w:p w14:paraId="2DA5C1B1" w14:textId="77777777" w:rsidR="008C3044" w:rsidRDefault="008C3044">
      <w:pPr>
        <w:pStyle w:val="aDef"/>
      </w:pPr>
      <w:r>
        <w:rPr>
          <w:rStyle w:val="charBoldItals"/>
        </w:rPr>
        <w:t>injury management</w:t>
      </w:r>
      <w:r>
        <w:t>, for chapter 5 (Injury management process)—see section 86.</w:t>
      </w:r>
    </w:p>
    <w:p w14:paraId="4B047246" w14:textId="77777777" w:rsidR="008C3044" w:rsidRDefault="008C3044">
      <w:pPr>
        <w:pStyle w:val="aDef"/>
      </w:pPr>
      <w:r>
        <w:rPr>
          <w:rStyle w:val="charBoldItals"/>
        </w:rPr>
        <w:t>injury management program</w:t>
      </w:r>
      <w:r>
        <w:t>, for chapter 5 (Injury management process)—see section 86.</w:t>
      </w:r>
    </w:p>
    <w:p w14:paraId="04A0D282" w14:textId="77777777" w:rsidR="008C3044" w:rsidRDefault="008C3044">
      <w:pPr>
        <w:pStyle w:val="aDef"/>
        <w:keepNext/>
        <w:rPr>
          <w:color w:val="000000"/>
        </w:rPr>
      </w:pPr>
      <w:r>
        <w:rPr>
          <w:rStyle w:val="charBoldItals"/>
        </w:rPr>
        <w:lastRenderedPageBreak/>
        <w:t>injury notice</w:t>
      </w:r>
      <w:r>
        <w:rPr>
          <w:color w:val="000000"/>
        </w:rPr>
        <w:t>—</w:t>
      </w:r>
    </w:p>
    <w:p w14:paraId="28B867FF" w14:textId="77777777" w:rsidR="008C3044" w:rsidRDefault="008C3044" w:rsidP="00EC3985">
      <w:pPr>
        <w:pStyle w:val="aDefpara"/>
        <w:keepNext/>
      </w:pPr>
      <w:r>
        <w:tab/>
        <w:t>(a)</w:t>
      </w:r>
      <w:r>
        <w:tab/>
        <w:t>for chapter 5 (Injury management process)—see section 93 (2); and</w:t>
      </w:r>
    </w:p>
    <w:p w14:paraId="457A5FE7" w14:textId="77777777" w:rsidR="008C3044" w:rsidRDefault="008C3044">
      <w:pPr>
        <w:pStyle w:val="aDefpara"/>
      </w:pPr>
      <w:r>
        <w:tab/>
        <w:t>(b)</w:t>
      </w:r>
      <w:r>
        <w:tab/>
        <w:t>for chapter 6 (Claims)—see section 120.</w:t>
      </w:r>
    </w:p>
    <w:p w14:paraId="02BDF897" w14:textId="77777777" w:rsidR="008C3044" w:rsidRDefault="008C3044">
      <w:pPr>
        <w:pStyle w:val="aDef"/>
      </w:pPr>
      <w:r>
        <w:rPr>
          <w:rStyle w:val="charBoldItals"/>
        </w:rPr>
        <w:t>inspector</w:t>
      </w:r>
      <w:r>
        <w:t xml:space="preserve"> means an inspector appointed under section 188 (1).</w:t>
      </w:r>
    </w:p>
    <w:p w14:paraId="4CF659E6" w14:textId="77777777" w:rsidR="00D30D85" w:rsidRPr="0022637C" w:rsidRDefault="00D30D85" w:rsidP="00D30D85">
      <w:pPr>
        <w:pStyle w:val="aDef"/>
        <w:keepNext/>
      </w:pPr>
      <w:r w:rsidRPr="0022637C">
        <w:rPr>
          <w:rStyle w:val="charBoldItals"/>
        </w:rPr>
        <w:t>insurer</w:t>
      </w:r>
      <w:r w:rsidRPr="0022637C">
        <w:t>—</w:t>
      </w:r>
    </w:p>
    <w:p w14:paraId="21E3AA5F" w14:textId="77777777" w:rsidR="00D30D85" w:rsidRPr="0022637C" w:rsidRDefault="00D30D85" w:rsidP="00D30D85">
      <w:pPr>
        <w:pStyle w:val="aDefpara"/>
      </w:pPr>
      <w:r w:rsidRPr="0022637C">
        <w:tab/>
        <w:t>(a)</w:t>
      </w:r>
      <w:r w:rsidRPr="0022637C">
        <w:tab/>
        <w:t>for chapter 5 (Injury management process)—</w:t>
      </w:r>
    </w:p>
    <w:p w14:paraId="360BB283" w14:textId="77777777" w:rsidR="00D30D85" w:rsidRPr="0022637C" w:rsidRDefault="00D30D85" w:rsidP="00D30D85">
      <w:pPr>
        <w:pStyle w:val="aDefsubpara"/>
      </w:pPr>
      <w:r w:rsidRPr="0022637C">
        <w:tab/>
        <w:t>(i)</w:t>
      </w:r>
      <w:r w:rsidRPr="0022637C">
        <w:tab/>
        <w:t>see section 86A; and</w:t>
      </w:r>
    </w:p>
    <w:p w14:paraId="79CC27AC" w14:textId="77777777" w:rsidR="00D30D85" w:rsidRPr="0022637C" w:rsidRDefault="00D30D85" w:rsidP="00D30D85">
      <w:pPr>
        <w:pStyle w:val="aDefsubpara"/>
      </w:pPr>
      <w:r w:rsidRPr="0022637C">
        <w:tab/>
        <w:t>(ii)</w:t>
      </w:r>
      <w:r w:rsidRPr="0022637C">
        <w:tab/>
        <w:t>if there is more than 1 employer of a worker—see section 87; and</w:t>
      </w:r>
    </w:p>
    <w:p w14:paraId="281AFAC1" w14:textId="77777777" w:rsidR="00D30D85" w:rsidRPr="0022637C" w:rsidRDefault="00D30D85" w:rsidP="00D30D85">
      <w:pPr>
        <w:pStyle w:val="aDefpara"/>
      </w:pPr>
      <w:r w:rsidRPr="0022637C">
        <w:tab/>
        <w:t>(b)</w:t>
      </w:r>
      <w:r w:rsidRPr="0022637C">
        <w:tab/>
        <w:t>for part 6.2 (Time for accepting or rejecting claims)—see section 127 (1); and</w:t>
      </w:r>
    </w:p>
    <w:p w14:paraId="2E128EF6"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19034CD6"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2EA75C93"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65973B08" w14:textId="77777777" w:rsidR="008C3044" w:rsidRDefault="008C3044">
      <w:pPr>
        <w:pStyle w:val="aDef"/>
      </w:pPr>
      <w:r>
        <w:rPr>
          <w:rStyle w:val="charBoldItals"/>
        </w:rPr>
        <w:t>liquidator</w:t>
      </w:r>
      <w:r>
        <w:t>, of an insurer, includes—</w:t>
      </w:r>
    </w:p>
    <w:p w14:paraId="75C0949E" w14:textId="77777777" w:rsidR="008C3044" w:rsidRDefault="008C3044">
      <w:pPr>
        <w:pStyle w:val="aDefpara"/>
      </w:pPr>
      <w:r>
        <w:tab/>
        <w:t>(a)</w:t>
      </w:r>
      <w:r>
        <w:tab/>
        <w:t>the official manager of the insurer; or</w:t>
      </w:r>
    </w:p>
    <w:p w14:paraId="7812751F" w14:textId="77777777" w:rsidR="008C3044" w:rsidRDefault="008C3044">
      <w:pPr>
        <w:pStyle w:val="aDefpara"/>
      </w:pPr>
      <w:r>
        <w:tab/>
        <w:t>(b)</w:t>
      </w:r>
      <w:r>
        <w:tab/>
        <w:t>the receiver of the insurer’s property; or</w:t>
      </w:r>
    </w:p>
    <w:p w14:paraId="77240CB0" w14:textId="77777777" w:rsidR="008C3044" w:rsidRDefault="008C3044">
      <w:pPr>
        <w:pStyle w:val="aDefpara"/>
      </w:pPr>
      <w:r>
        <w:tab/>
        <w:t>(c)</w:t>
      </w:r>
      <w:r>
        <w:tab/>
        <w:t>the receiver and manager of the insurer’s property; or</w:t>
      </w:r>
    </w:p>
    <w:p w14:paraId="3D07A177" w14:textId="77777777" w:rsidR="008C3044" w:rsidRDefault="008C3044">
      <w:pPr>
        <w:pStyle w:val="aDefpara"/>
      </w:pPr>
      <w:r>
        <w:tab/>
        <w:t>(d)</w:t>
      </w:r>
      <w:r>
        <w:tab/>
        <w:t>the managing controller of the insurer’s property.</w:t>
      </w:r>
    </w:p>
    <w:p w14:paraId="68CA30DD" w14:textId="77777777" w:rsidR="008C3044" w:rsidRDefault="008C3044">
      <w:pPr>
        <w:pStyle w:val="aDef"/>
      </w:pPr>
      <w:r>
        <w:rPr>
          <w:rStyle w:val="charBoldItals"/>
        </w:rPr>
        <w:t>loss</w:t>
      </w:r>
      <w:r>
        <w:t>, for chapter 4 (Entitlement to compensation)—see section 48.</w:t>
      </w:r>
    </w:p>
    <w:p w14:paraId="2FC177EF" w14:textId="29C4B7C8" w:rsidR="00D35C2A" w:rsidRPr="0029713A" w:rsidRDefault="00D35C2A" w:rsidP="00D35C2A">
      <w:pPr>
        <w:pStyle w:val="aDef"/>
      </w:pPr>
      <w:r w:rsidRPr="0029713A">
        <w:rPr>
          <w:rStyle w:val="charBoldItals"/>
        </w:rPr>
        <w:t xml:space="preserve">LTCS Act </w:t>
      </w:r>
      <w:r w:rsidRPr="0029713A">
        <w:t xml:space="preserve">means the </w:t>
      </w:r>
      <w:hyperlink r:id="rId233" w:tooltip="A2014-11" w:history="1">
        <w:r w:rsidRPr="0029713A">
          <w:rPr>
            <w:rStyle w:val="charCitHyperlinkItal"/>
          </w:rPr>
          <w:t>Lifetime Care and Support (Catastrophic Injuries) Act 2014</w:t>
        </w:r>
      </w:hyperlink>
      <w:r w:rsidRPr="0029713A">
        <w:t>.</w:t>
      </w:r>
    </w:p>
    <w:p w14:paraId="2C22EA03" w14:textId="7ACB3B22" w:rsidR="00D35C2A" w:rsidRPr="0029713A" w:rsidRDefault="00D35C2A" w:rsidP="00D35C2A">
      <w:pPr>
        <w:pStyle w:val="aDef"/>
      </w:pPr>
      <w:r w:rsidRPr="0029713A">
        <w:rPr>
          <w:rStyle w:val="charBoldItals"/>
        </w:rPr>
        <w:t>LTCS commissioner</w:t>
      </w:r>
      <w:r w:rsidRPr="0029713A">
        <w:t>—see the</w:t>
      </w:r>
      <w:hyperlink r:id="rId234" w:tooltip="A2014-11" w:history="1">
        <w:r w:rsidRPr="0029713A">
          <w:rPr>
            <w:rStyle w:val="charCitHyperlinkAbbrev"/>
          </w:rPr>
          <w:t xml:space="preserve"> LTCS Act</w:t>
        </w:r>
      </w:hyperlink>
      <w:r w:rsidRPr="0029713A">
        <w:t>, dictionary.</w:t>
      </w:r>
    </w:p>
    <w:p w14:paraId="527834EE" w14:textId="61A8927E" w:rsidR="00D35C2A" w:rsidRPr="0029713A" w:rsidRDefault="00D35C2A" w:rsidP="00D35C2A">
      <w:pPr>
        <w:pStyle w:val="aDef"/>
      </w:pPr>
      <w:r w:rsidRPr="0029713A">
        <w:rPr>
          <w:rStyle w:val="charBoldItals"/>
        </w:rPr>
        <w:lastRenderedPageBreak/>
        <w:t>LTCS scheme</w:t>
      </w:r>
      <w:r w:rsidRPr="0029713A">
        <w:t>—see the</w:t>
      </w:r>
      <w:hyperlink r:id="rId235" w:tooltip="A2014-11" w:history="1">
        <w:r w:rsidRPr="0029713A">
          <w:rPr>
            <w:rStyle w:val="charCitHyperlinkAbbrev"/>
          </w:rPr>
          <w:t xml:space="preserve"> LTCS Act</w:t>
        </w:r>
      </w:hyperlink>
      <w:r w:rsidRPr="0029713A">
        <w:t>, dictionary.</w:t>
      </w:r>
    </w:p>
    <w:p w14:paraId="68935F02"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78B0B3AE" w14:textId="1B08D174" w:rsidR="008C3044" w:rsidRDefault="008C3044">
      <w:pPr>
        <w:pStyle w:val="aDef"/>
      </w:pPr>
      <w:r w:rsidRPr="007E2C8A">
        <w:rPr>
          <w:rStyle w:val="charBoldItals"/>
        </w:rPr>
        <w:t>managing controller</w:t>
      </w:r>
      <w:r>
        <w:t xml:space="preserve">—see the </w:t>
      </w:r>
      <w:hyperlink r:id="rId236" w:tooltip="Act 2001 No 50 (Cwlth)" w:history="1">
        <w:r w:rsidR="00E73AA1" w:rsidRPr="00D74CAB">
          <w:rPr>
            <w:rStyle w:val="charCitHyperlinkAbbrev"/>
          </w:rPr>
          <w:t>Corporations Act</w:t>
        </w:r>
      </w:hyperlink>
      <w:r>
        <w:t>, section 9.</w:t>
      </w:r>
    </w:p>
    <w:p w14:paraId="2DE9FFE4" w14:textId="77777777" w:rsidR="008C3044" w:rsidRDefault="008C3044">
      <w:pPr>
        <w:pStyle w:val="aDef"/>
      </w:pPr>
      <w:r>
        <w:rPr>
          <w:rStyle w:val="charBoldItals"/>
        </w:rPr>
        <w:t>maximum loss amount</w:t>
      </w:r>
      <w:r>
        <w:t>, for part 4.4 (Compensation for permanent injuries)—see section 50.</w:t>
      </w:r>
    </w:p>
    <w:p w14:paraId="050A940A" w14:textId="77777777" w:rsidR="008C3044" w:rsidRDefault="008C3044">
      <w:pPr>
        <w:pStyle w:val="aDef"/>
      </w:pPr>
      <w:r>
        <w:rPr>
          <w:rStyle w:val="charBoldItals"/>
        </w:rPr>
        <w:t xml:space="preserve">medical referee </w:t>
      </w:r>
      <w:r>
        <w:t>means a medical referee appointed under section 201.</w:t>
      </w:r>
    </w:p>
    <w:p w14:paraId="01DDFEAE" w14:textId="77777777" w:rsidR="008C3044" w:rsidRDefault="008C3044">
      <w:pPr>
        <w:pStyle w:val="aDef"/>
        <w:keepNext/>
      </w:pPr>
      <w:r>
        <w:rPr>
          <w:rStyle w:val="charBoldItals"/>
        </w:rPr>
        <w:t xml:space="preserve">medical treatment </w:t>
      </w:r>
      <w:r>
        <w:t>means—</w:t>
      </w:r>
    </w:p>
    <w:p w14:paraId="3C8011C8" w14:textId="77777777" w:rsidR="008C3044" w:rsidRDefault="008C3044">
      <w:pPr>
        <w:pStyle w:val="aDefpara"/>
      </w:pPr>
      <w:r>
        <w:tab/>
        <w:t>(a)</w:t>
      </w:r>
      <w:r>
        <w:tab/>
        <w:t>an examination, test or analysis, conducted by or under the direction, or at the request, of a doctor to diagnose an injury; or</w:t>
      </w:r>
    </w:p>
    <w:p w14:paraId="183704D2" w14:textId="77777777" w:rsidR="008C3044" w:rsidRDefault="008C3044">
      <w:pPr>
        <w:pStyle w:val="aDefpara"/>
      </w:pPr>
      <w:r>
        <w:tab/>
        <w:t>(b)</w:t>
      </w:r>
      <w:r>
        <w:tab/>
        <w:t>medical or surgical treatment by a doctor; or</w:t>
      </w:r>
    </w:p>
    <w:p w14:paraId="11C0AAA2" w14:textId="77777777" w:rsidR="008C3044" w:rsidRDefault="008C3044">
      <w:pPr>
        <w:pStyle w:val="aDefpara"/>
      </w:pPr>
      <w:r>
        <w:tab/>
        <w:t>(c)</w:t>
      </w:r>
      <w:r>
        <w:tab/>
        <w:t>dental treatment by a dentist or a dental prosthetist; or</w:t>
      </w:r>
    </w:p>
    <w:p w14:paraId="275EC120" w14:textId="77777777" w:rsidR="008C3044" w:rsidRDefault="008C3044">
      <w:pPr>
        <w:pStyle w:val="aDefpara"/>
      </w:pPr>
      <w:r>
        <w:tab/>
        <w:t>(d)</w:t>
      </w:r>
      <w:r>
        <w:tab/>
        <w:t>chiropractic treatment by a chiropractor; or</w:t>
      </w:r>
    </w:p>
    <w:p w14:paraId="7923ABE8" w14:textId="77777777" w:rsidR="008C3044" w:rsidRDefault="008C3044">
      <w:pPr>
        <w:pStyle w:val="aDefpara"/>
      </w:pPr>
      <w:r>
        <w:tab/>
        <w:t>(e)</w:t>
      </w:r>
      <w:r>
        <w:tab/>
        <w:t>treatment by a psychologist; or</w:t>
      </w:r>
    </w:p>
    <w:p w14:paraId="6886E7D4" w14:textId="77777777" w:rsidR="008C3044" w:rsidRDefault="008C3044">
      <w:pPr>
        <w:pStyle w:val="aDefpara"/>
      </w:pPr>
      <w:r>
        <w:tab/>
        <w:t>(f)</w:t>
      </w:r>
      <w:r>
        <w:tab/>
        <w:t>therapeutic treatment by a masseur, osteopath, physiotherapist, remedial kinesiologist or speech therapist; or</w:t>
      </w:r>
    </w:p>
    <w:p w14:paraId="1A78964C" w14:textId="77777777" w:rsidR="008C3044" w:rsidRDefault="008C3044">
      <w:pPr>
        <w:pStyle w:val="aDefpara"/>
      </w:pPr>
      <w:r>
        <w:tab/>
        <w:t>(g)</w:t>
      </w:r>
      <w:r>
        <w:tab/>
        <w:t>therapeutic treatment given on referral by a doctor or dentist; or</w:t>
      </w:r>
    </w:p>
    <w:p w14:paraId="1F2A92C4" w14:textId="77777777" w:rsidR="008C3044" w:rsidRDefault="008C3044">
      <w:pPr>
        <w:pStyle w:val="aDefpara"/>
      </w:pPr>
      <w:r>
        <w:tab/>
        <w:t>(h)</w:t>
      </w:r>
      <w:r>
        <w:tab/>
        <w:t>the taking of x-rays; or</w:t>
      </w:r>
    </w:p>
    <w:p w14:paraId="3F4D22AC" w14:textId="77777777" w:rsidR="008C3044" w:rsidRDefault="008C3044">
      <w:pPr>
        <w:pStyle w:val="aDefpara"/>
      </w:pPr>
      <w:r>
        <w:tab/>
        <w:t>(i)</w:t>
      </w:r>
      <w:r>
        <w:tab/>
        <w:t>the provision, repair or replacement of contact lenses, crutches, prostheses, spectacles or other artificial aids; or</w:t>
      </w:r>
    </w:p>
    <w:p w14:paraId="0D38068A"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395F9EBF" w14:textId="77777777" w:rsidR="008C3044" w:rsidRDefault="008C3044" w:rsidP="00EC3985">
      <w:pPr>
        <w:pStyle w:val="aDefpara"/>
        <w:keepNext/>
      </w:pPr>
      <w:r>
        <w:lastRenderedPageBreak/>
        <w:tab/>
        <w:t>(k)</w:t>
      </w:r>
      <w:r>
        <w:tab/>
        <w:t>treatment and maintenance as a patient at a hospital; or</w:t>
      </w:r>
    </w:p>
    <w:p w14:paraId="2459CB39" w14:textId="77777777" w:rsidR="008C3044" w:rsidRDefault="008C3044">
      <w:pPr>
        <w:pStyle w:val="aDefpara"/>
      </w:pPr>
      <w:r>
        <w:tab/>
        <w:t>(l)</w:t>
      </w:r>
      <w:r>
        <w:tab/>
        <w:t>the provision of nursing attendance, medicines, medical and surgical supplies and curative apparatus in a hospital or otherwise.</w:t>
      </w:r>
    </w:p>
    <w:p w14:paraId="23D60846"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6508329B"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068A4199" w14:textId="3C581546"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37"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01034388" w14:textId="77777777" w:rsidR="008C3044" w:rsidRDefault="008C3044">
      <w:pPr>
        <w:pStyle w:val="aDef"/>
      </w:pPr>
      <w:r>
        <w:rPr>
          <w:rStyle w:val="charBoldItals"/>
        </w:rPr>
        <w:t>nominated treating doctor</w:t>
      </w:r>
      <w:r>
        <w:t>, for chapter 5 (Injury management process)—see section 86.</w:t>
      </w:r>
    </w:p>
    <w:p w14:paraId="75426DA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10768BAD" w14:textId="77777777" w:rsidR="00B9248E" w:rsidRPr="001E2926" w:rsidRDefault="00B9248E" w:rsidP="00B9248E">
      <w:pPr>
        <w:pStyle w:val="aDef"/>
      </w:pPr>
      <w:r w:rsidRPr="001E2926">
        <w:rPr>
          <w:rStyle w:val="charBoldItals"/>
        </w:rPr>
        <w:t>notional gross written premium</w:t>
      </w:r>
      <w:r w:rsidRPr="001E2926">
        <w:t>, in relation to a self-insurer, means the total amount of premium that would have been payable, less GST, if the self</w:t>
      </w:r>
      <w:r w:rsidRPr="001E2926">
        <w:noBreakHyphen/>
        <w:t>insurer had obtained a compulsory insurance policy for a policy period.</w:t>
      </w:r>
    </w:p>
    <w:p w14:paraId="2ED9143C" w14:textId="77777777" w:rsidR="008C3044" w:rsidRDefault="008C3044">
      <w:pPr>
        <w:pStyle w:val="aDef"/>
      </w:pPr>
      <w:r>
        <w:rPr>
          <w:rStyle w:val="charBoldItals"/>
        </w:rPr>
        <w:t>occupier</w:t>
      </w:r>
      <w:r>
        <w:t>, for chapter 10 (Inspection)—see section 187.</w:t>
      </w:r>
    </w:p>
    <w:p w14:paraId="58EA17F7" w14:textId="77777777" w:rsidR="008C3044" w:rsidRDefault="008C3044">
      <w:pPr>
        <w:pStyle w:val="aDef"/>
      </w:pPr>
      <w:r>
        <w:rPr>
          <w:rStyle w:val="charBoldItals"/>
        </w:rPr>
        <w:t>offence</w:t>
      </w:r>
      <w:r>
        <w:t>, for chapter 10 (Inspection)—see section 187.</w:t>
      </w:r>
    </w:p>
    <w:p w14:paraId="27A6343A" w14:textId="1A34F8DF" w:rsidR="008C3044" w:rsidRDefault="008C3044">
      <w:pPr>
        <w:pStyle w:val="aDef"/>
      </w:pPr>
      <w:r w:rsidRPr="007E2C8A">
        <w:rPr>
          <w:rStyle w:val="charBoldItals"/>
        </w:rPr>
        <w:t>official manager</w:t>
      </w:r>
      <w:r>
        <w:t xml:space="preserve">—see the </w:t>
      </w:r>
      <w:hyperlink r:id="rId238" w:tooltip="Act 2001 No 50 (Cwlth)" w:history="1">
        <w:r w:rsidR="00E73AA1" w:rsidRPr="00D74CAB">
          <w:rPr>
            <w:rStyle w:val="charCitHyperlinkAbbrev"/>
          </w:rPr>
          <w:t>Corporations Act</w:t>
        </w:r>
      </w:hyperlink>
      <w:r>
        <w:t>, section 9.</w:t>
      </w:r>
    </w:p>
    <w:p w14:paraId="2E2E5237" w14:textId="7D3C3FB3" w:rsidR="00BF741C" w:rsidRPr="003E1992" w:rsidRDefault="00BF741C" w:rsidP="00BF741C">
      <w:pPr>
        <w:pStyle w:val="aDef"/>
      </w:pPr>
      <w:r w:rsidRPr="007E2C8A">
        <w:rPr>
          <w:rStyle w:val="charBoldItals"/>
        </w:rPr>
        <w:t>osteopath</w:t>
      </w:r>
      <w:r w:rsidRPr="003E1992">
        <w:t xml:space="preserve"> means a person registered under the </w:t>
      </w:r>
      <w:hyperlink r:id="rId239"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4214C3D9" w14:textId="77777777" w:rsidR="008C3044" w:rsidRDefault="008C3044">
      <w:pPr>
        <w:pStyle w:val="aDef"/>
      </w:pPr>
      <w:r>
        <w:rPr>
          <w:rStyle w:val="charBoldItals"/>
        </w:rPr>
        <w:t>partially incapacitated</w:t>
      </w:r>
      <w:r>
        <w:t>—see section 7.</w:t>
      </w:r>
    </w:p>
    <w:p w14:paraId="31AA3AB1" w14:textId="0B64BB2E" w:rsidR="00D35C2A" w:rsidRPr="0029713A" w:rsidRDefault="00D35C2A" w:rsidP="00D35C2A">
      <w:pPr>
        <w:pStyle w:val="aDef"/>
      </w:pPr>
      <w:r w:rsidRPr="0029713A">
        <w:rPr>
          <w:rStyle w:val="charBoldItals"/>
        </w:rPr>
        <w:lastRenderedPageBreak/>
        <w:t>participant</w:t>
      </w:r>
      <w:r w:rsidRPr="0029713A">
        <w:t>, in the LTCS scheme—see the</w:t>
      </w:r>
      <w:hyperlink r:id="rId240" w:tooltip="A2014-11" w:history="1">
        <w:r w:rsidRPr="0029713A">
          <w:rPr>
            <w:rStyle w:val="charCitHyperlinkAbbrev"/>
          </w:rPr>
          <w:t xml:space="preserve"> LTCS Act</w:t>
        </w:r>
      </w:hyperlink>
      <w:r w:rsidRPr="0029713A">
        <w:t>, dictionary.</w:t>
      </w:r>
    </w:p>
    <w:p w14:paraId="6A9A707D" w14:textId="77777777" w:rsidR="008C3044" w:rsidRDefault="008C3044">
      <w:pPr>
        <w:pStyle w:val="aDef"/>
      </w:pPr>
      <w:r>
        <w:rPr>
          <w:rStyle w:val="charBoldItals"/>
        </w:rPr>
        <w:t xml:space="preserve">payment </w:t>
      </w:r>
      <w:r>
        <w:t>includes a non-monetary payment.</w:t>
      </w:r>
    </w:p>
    <w:p w14:paraId="41DA6398" w14:textId="77777777" w:rsidR="008C3044" w:rsidRDefault="008C3044">
      <w:pPr>
        <w:pStyle w:val="aDef"/>
      </w:pPr>
      <w:r w:rsidRPr="007E2C8A">
        <w:rPr>
          <w:rStyle w:val="charBoldItals"/>
        </w:rPr>
        <w:t>personal injury plan</w:t>
      </w:r>
      <w:r>
        <w:t>—see section 85A.</w:t>
      </w:r>
    </w:p>
    <w:p w14:paraId="722BA58B"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0F7AB1D9" w14:textId="326D7EA5" w:rsidR="00BF741C" w:rsidRPr="003E1992" w:rsidRDefault="00BF741C" w:rsidP="00BF741C">
      <w:pPr>
        <w:pStyle w:val="aDef"/>
      </w:pPr>
      <w:r w:rsidRPr="007E2C8A">
        <w:rPr>
          <w:rStyle w:val="charBoldItals"/>
        </w:rPr>
        <w:t>physiotherapist</w:t>
      </w:r>
      <w:r w:rsidRPr="003E1992">
        <w:t xml:space="preserve"> means a person registered under the </w:t>
      </w:r>
      <w:hyperlink r:id="rId241"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105781E" w14:textId="77777777" w:rsidR="008C3044" w:rsidRDefault="008C3044">
      <w:pPr>
        <w:pStyle w:val="aDef"/>
        <w:keepNext/>
      </w:pPr>
      <w:r>
        <w:rPr>
          <w:rStyle w:val="charBoldItals"/>
        </w:rPr>
        <w:t>premises</w:t>
      </w:r>
      <w:r>
        <w:t>, for chapter 10 (Inspection)—see section 187.</w:t>
      </w:r>
    </w:p>
    <w:p w14:paraId="79DE1021"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571DBE4B" w14:textId="77777777" w:rsidR="008C3044" w:rsidRDefault="008C3044">
      <w:pPr>
        <w:pStyle w:val="aDefpara"/>
      </w:pPr>
      <w:r>
        <w:tab/>
        <w:t>(a)</w:t>
      </w:r>
      <w:r>
        <w:tab/>
        <w:t>participation for fee or reward as a contestant in a sporting or athletic activity; or</w:t>
      </w:r>
    </w:p>
    <w:p w14:paraId="2B1A2A46" w14:textId="77777777" w:rsidR="008C3044" w:rsidRDefault="008C3044">
      <w:pPr>
        <w:pStyle w:val="aDefpara"/>
      </w:pPr>
      <w:r>
        <w:tab/>
        <w:t>(b)</w:t>
      </w:r>
      <w:r>
        <w:tab/>
        <w:t>training or preparation for such participation; or</w:t>
      </w:r>
    </w:p>
    <w:p w14:paraId="25D48FE8" w14:textId="77777777" w:rsidR="008C3044" w:rsidRDefault="008C3044">
      <w:pPr>
        <w:pStyle w:val="aDefpara"/>
      </w:pPr>
      <w:r>
        <w:tab/>
        <w:t>(c)</w:t>
      </w:r>
      <w:r>
        <w:tab/>
        <w:t>travelling to or from a place for the purpose of such participation, training or preparation.</w:t>
      </w:r>
    </w:p>
    <w:p w14:paraId="66A16DE7" w14:textId="77777777" w:rsidR="008C3044" w:rsidRPr="007E2C8A" w:rsidRDefault="008C3044">
      <w:pPr>
        <w:pStyle w:val="aDef"/>
        <w:keepNext/>
      </w:pPr>
      <w:r>
        <w:rPr>
          <w:rStyle w:val="charBoldItals"/>
        </w:rPr>
        <w:t>protocol</w:t>
      </w:r>
      <w:r>
        <w:t>—</w:t>
      </w:r>
    </w:p>
    <w:p w14:paraId="5A0220B7" w14:textId="77777777" w:rsidR="008C3044" w:rsidRDefault="008C3044">
      <w:pPr>
        <w:pStyle w:val="aDefpara"/>
      </w:pPr>
      <w:r>
        <w:tab/>
        <w:t>(a)</w:t>
      </w:r>
      <w:r>
        <w:tab/>
        <w:t>for this Act generally—means a protocol, approved by regulation, prescribing how certain activities under this Act should be performed; and</w:t>
      </w:r>
    </w:p>
    <w:p w14:paraId="1EADF89B" w14:textId="77777777" w:rsidR="008C3044" w:rsidRDefault="008C3044">
      <w:pPr>
        <w:pStyle w:val="aDefpara"/>
      </w:pPr>
      <w:r>
        <w:tab/>
        <w:t>(b)</w:t>
      </w:r>
      <w:r>
        <w:tab/>
        <w:t>for chapter 7 (Vocational rehabilitation)—see section 141.</w:t>
      </w:r>
    </w:p>
    <w:p w14:paraId="132709E9" w14:textId="2DA05CDB" w:rsidR="008C3044" w:rsidRDefault="008C3044">
      <w:pPr>
        <w:pStyle w:val="aDef"/>
      </w:pPr>
      <w:r w:rsidRPr="007E2C8A">
        <w:rPr>
          <w:rStyle w:val="charBoldItals"/>
        </w:rPr>
        <w:t>receiver and manager</w:t>
      </w:r>
      <w:r>
        <w:t xml:space="preserve">—see the </w:t>
      </w:r>
      <w:hyperlink r:id="rId242" w:tooltip="Act 2001 No 50 (Cwlth)" w:history="1">
        <w:r w:rsidR="00E73AA1" w:rsidRPr="00D74CAB">
          <w:rPr>
            <w:rStyle w:val="charCitHyperlinkAbbrev"/>
          </w:rPr>
          <w:t>Corporations Act</w:t>
        </w:r>
      </w:hyperlink>
      <w:r>
        <w:t>, section 9.</w:t>
      </w:r>
    </w:p>
    <w:p w14:paraId="5BB3DA94" w14:textId="77777777" w:rsidR="008C3044" w:rsidRDefault="008C3044">
      <w:pPr>
        <w:pStyle w:val="aDef"/>
      </w:pPr>
      <w:r>
        <w:rPr>
          <w:rStyle w:val="charBoldItals"/>
        </w:rPr>
        <w:t xml:space="preserve">registered agreement </w:t>
      </w:r>
      <w:r>
        <w:t>means an agreement registered under section 79.</w:t>
      </w:r>
    </w:p>
    <w:p w14:paraId="1DD53CAE" w14:textId="77777777" w:rsidR="008C3044" w:rsidRDefault="008C3044">
      <w:pPr>
        <w:pStyle w:val="aDef"/>
      </w:pPr>
      <w:r>
        <w:rPr>
          <w:rStyle w:val="charBoldItals"/>
        </w:rPr>
        <w:t>rehabilitation services</w:t>
      </w:r>
      <w:r w:rsidRPr="007E2C8A">
        <w:t xml:space="preserve"> </w:t>
      </w:r>
      <w:r>
        <w:t>includes training and retraining services.</w:t>
      </w:r>
    </w:p>
    <w:p w14:paraId="18859BA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8B22C17" w14:textId="77777777" w:rsidR="008C3044" w:rsidRDefault="008C3044">
      <w:pPr>
        <w:pStyle w:val="aDef"/>
      </w:pPr>
      <w:r>
        <w:rPr>
          <w:rStyle w:val="charBoldItals"/>
        </w:rPr>
        <w:t>return-to-work program</w:t>
      </w:r>
      <w:r>
        <w:t xml:space="preserve"> means a program mentioned in section 109.</w:t>
      </w:r>
    </w:p>
    <w:p w14:paraId="46524BF1" w14:textId="77777777" w:rsidR="009C3688" w:rsidRPr="0048706F" w:rsidRDefault="009C3688" w:rsidP="009C3688">
      <w:pPr>
        <w:pStyle w:val="aDef"/>
      </w:pPr>
      <w:r w:rsidRPr="0048706F">
        <w:rPr>
          <w:rStyle w:val="charBoldItals"/>
        </w:rPr>
        <w:lastRenderedPageBreak/>
        <w:t>reviewable decision</w:t>
      </w:r>
      <w:r w:rsidRPr="0048706F">
        <w:t>, for chapter 12 (Notification and review of decisions)—see section 199.</w:t>
      </w:r>
    </w:p>
    <w:p w14:paraId="5E38315E"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2CCAD4AB" w14:textId="77777777" w:rsidR="008C3044" w:rsidRDefault="008C3044">
      <w:pPr>
        <w:pStyle w:val="aDef"/>
      </w:pPr>
      <w:r w:rsidRPr="007E2C8A">
        <w:rPr>
          <w:rStyle w:val="charBoldItals"/>
        </w:rPr>
        <w:t>self-insurer</w:t>
      </w:r>
      <w:r>
        <w:t xml:space="preserve"> means an employer who is exempted under section 151.</w:t>
      </w:r>
    </w:p>
    <w:p w14:paraId="7C4D5EB6" w14:textId="77777777" w:rsidR="008C3044" w:rsidRDefault="008C3044">
      <w:pPr>
        <w:pStyle w:val="aDef"/>
      </w:pPr>
      <w:r>
        <w:rPr>
          <w:rStyle w:val="charBoldItals"/>
        </w:rPr>
        <w:t>single loss amount</w:t>
      </w:r>
      <w:r>
        <w:t>, for part 4.4 (Compensation for permanent injuries)—see section 49.</w:t>
      </w:r>
    </w:p>
    <w:p w14:paraId="3F376DF8" w14:textId="77777777" w:rsidR="008C3044" w:rsidRDefault="008C3044">
      <w:pPr>
        <w:pStyle w:val="aDef"/>
        <w:keepNext/>
        <w:rPr>
          <w:color w:val="000000"/>
        </w:rPr>
      </w:pPr>
      <w:r w:rsidRPr="007E2C8A">
        <w:rPr>
          <w:rStyle w:val="charBoldItals"/>
        </w:rPr>
        <w:t>speech therapist</w:t>
      </w:r>
      <w:r>
        <w:rPr>
          <w:color w:val="000000"/>
        </w:rPr>
        <w:t xml:space="preserve"> means—</w:t>
      </w:r>
    </w:p>
    <w:p w14:paraId="4C8294B1" w14:textId="77777777" w:rsidR="008C3044" w:rsidRDefault="008C3044">
      <w:pPr>
        <w:pStyle w:val="aDefpara"/>
      </w:pPr>
      <w:r>
        <w:tab/>
        <w:t>(a)</w:t>
      </w:r>
      <w:r>
        <w:tab/>
        <w:t>a person entitled to practise as a speech therapist under a law of the Territory, a State or another Territory; or</w:t>
      </w:r>
    </w:p>
    <w:p w14:paraId="488F1CB9" w14:textId="77777777" w:rsidR="008C3044" w:rsidRDefault="008C3044">
      <w:pPr>
        <w:pStyle w:val="aDefpara"/>
      </w:pPr>
      <w:r>
        <w:tab/>
        <w:t>(b)</w:t>
      </w:r>
      <w:r>
        <w:tab/>
        <w:t>a person who is a member of the Australian Association for Speech and Hearing.</w:t>
      </w:r>
    </w:p>
    <w:p w14:paraId="354DB78E"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01878DF8" w14:textId="77777777" w:rsidR="008C3044" w:rsidRDefault="008C3044">
      <w:pPr>
        <w:pStyle w:val="aDef"/>
      </w:pPr>
      <w:r>
        <w:rPr>
          <w:rStyle w:val="charBoldItals"/>
        </w:rPr>
        <w:t>substantial</w:t>
      </w:r>
      <w:r>
        <w:t xml:space="preserve"> means real, actual or material.</w:t>
      </w:r>
    </w:p>
    <w:p w14:paraId="485E0C3B" w14:textId="77777777" w:rsidR="008C3044" w:rsidRDefault="008C3044">
      <w:pPr>
        <w:pStyle w:val="aDef"/>
        <w:rPr>
          <w:lang w:val="en-US"/>
        </w:rPr>
      </w:pPr>
      <w:r>
        <w:rPr>
          <w:rStyle w:val="charBoldItals"/>
        </w:rPr>
        <w:t>substantive law</w:t>
      </w:r>
      <w:r>
        <w:rPr>
          <w:lang w:val="en-US"/>
        </w:rPr>
        <w:t>, for part 9.2 (Choice of law)—see section 182B.</w:t>
      </w:r>
    </w:p>
    <w:p w14:paraId="5B08028F"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5D57060F"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6E904CAE" w14:textId="77777777" w:rsidR="008C3044" w:rsidRDefault="008C3044">
      <w:pPr>
        <w:pStyle w:val="aDef"/>
        <w:keepNext/>
        <w:rPr>
          <w:lang w:val="en-US"/>
        </w:rPr>
      </w:pPr>
      <w:r>
        <w:rPr>
          <w:rStyle w:val="charBoldItals"/>
        </w:rPr>
        <w:t>territorial sea</w:t>
      </w:r>
      <w:r>
        <w:rPr>
          <w:lang w:val="en-US"/>
        </w:rPr>
        <w:t>, for schedule 2 (Adjacent areas for States and Territories)—see schedule 2, section 2.1.</w:t>
      </w:r>
    </w:p>
    <w:p w14:paraId="30DAAA3F" w14:textId="77777777" w:rsidR="008C3044" w:rsidRDefault="008C3044">
      <w:pPr>
        <w:pStyle w:val="aDef"/>
        <w:rPr>
          <w:lang w:val="en-US"/>
        </w:rPr>
      </w:pPr>
      <w:r>
        <w:rPr>
          <w:rStyle w:val="charBoldItals"/>
        </w:rPr>
        <w:t>Territory or State of connection</w:t>
      </w:r>
      <w:r>
        <w:rPr>
          <w:lang w:val="en-US"/>
        </w:rPr>
        <w:t xml:space="preserve">—see section 36A. </w:t>
      </w:r>
    </w:p>
    <w:p w14:paraId="4FC1F041"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5E2ABE62"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28D6AE76" w14:textId="77777777" w:rsidR="008C3044" w:rsidRDefault="008C3044">
      <w:pPr>
        <w:pStyle w:val="aDef"/>
      </w:pPr>
      <w:r>
        <w:rPr>
          <w:rStyle w:val="charBoldItals"/>
        </w:rPr>
        <w:lastRenderedPageBreak/>
        <w:t>totally incapacitated</w:t>
      </w:r>
      <w:r>
        <w:t>—see section 6.</w:t>
      </w:r>
    </w:p>
    <w:p w14:paraId="4EEFBE2E" w14:textId="77777777" w:rsidR="009C3688" w:rsidRPr="0048706F" w:rsidRDefault="009C3688" w:rsidP="009C3688">
      <w:pPr>
        <w:pStyle w:val="aDef"/>
      </w:pPr>
      <w:r w:rsidRPr="007E2C8A">
        <w:rPr>
          <w:rStyle w:val="charBoldItals"/>
        </w:rPr>
        <w:t>total wages</w:t>
      </w:r>
      <w:r w:rsidRPr="0048706F">
        <w:t>—see section 7A.</w:t>
      </w:r>
    </w:p>
    <w:p w14:paraId="5E5FD854" w14:textId="7C16FA06" w:rsidR="00D35C2A" w:rsidRPr="0029713A" w:rsidRDefault="00D35C2A" w:rsidP="00D35C2A">
      <w:pPr>
        <w:pStyle w:val="aDef"/>
      </w:pPr>
      <w:r w:rsidRPr="0029713A">
        <w:rPr>
          <w:rStyle w:val="charBoldItals"/>
        </w:rPr>
        <w:t>treatment and care needs</w:t>
      </w:r>
      <w:r w:rsidRPr="0029713A">
        <w:t>, of a participant in the LTCS scheme—see the</w:t>
      </w:r>
      <w:hyperlink r:id="rId243" w:tooltip="A2014-11" w:history="1">
        <w:r w:rsidRPr="0029713A">
          <w:rPr>
            <w:rStyle w:val="charCitHyperlinkAbbrev"/>
          </w:rPr>
          <w:t xml:space="preserve"> LTCS Act</w:t>
        </w:r>
      </w:hyperlink>
      <w:r w:rsidRPr="0029713A">
        <w:t xml:space="preserve">, section 9. </w:t>
      </w:r>
    </w:p>
    <w:p w14:paraId="1DFB04C1" w14:textId="77777777" w:rsidR="008C3044" w:rsidRDefault="008C3044">
      <w:pPr>
        <w:pStyle w:val="aDef"/>
      </w:pPr>
      <w:r>
        <w:rPr>
          <w:rStyle w:val="charBoldItals"/>
        </w:rPr>
        <w:t>vocational rehabilitation</w:t>
      </w:r>
      <w:r>
        <w:t>, for chapter 7 (Vocational rehabilitation)—see section 140.</w:t>
      </w:r>
    </w:p>
    <w:p w14:paraId="41F22BB7" w14:textId="77777777" w:rsidR="008C3044" w:rsidRDefault="008C3044">
      <w:pPr>
        <w:pStyle w:val="aDef"/>
      </w:pPr>
      <w:r w:rsidRPr="007E2C8A">
        <w:rPr>
          <w:rStyle w:val="charBoldItals"/>
        </w:rPr>
        <w:t>weekly compensation</w:t>
      </w:r>
      <w:r>
        <w:t>, for a worker, for part 4.3 (Weekly Compensation)—see section 36G.</w:t>
      </w:r>
    </w:p>
    <w:p w14:paraId="0283EFE3" w14:textId="77777777" w:rsidR="008C3044" w:rsidRDefault="008C3044">
      <w:pPr>
        <w:pStyle w:val="aDef"/>
        <w:keepNext/>
        <w:rPr>
          <w:lang w:val="en-US"/>
        </w:rPr>
      </w:pPr>
      <w:r>
        <w:rPr>
          <w:rStyle w:val="charBoldItals"/>
        </w:rPr>
        <w:t>worker</w:t>
      </w:r>
      <w:r>
        <w:rPr>
          <w:lang w:val="en-US"/>
        </w:rPr>
        <w:t>—</w:t>
      </w:r>
    </w:p>
    <w:p w14:paraId="1A969A3B" w14:textId="77777777" w:rsidR="008C3044" w:rsidRDefault="008C3044">
      <w:pPr>
        <w:pStyle w:val="aDefpara"/>
        <w:rPr>
          <w:lang w:val="en-US"/>
        </w:rPr>
      </w:pPr>
      <w:r>
        <w:rPr>
          <w:lang w:val="en-US"/>
        </w:rPr>
        <w:tab/>
        <w:t>(a)</w:t>
      </w:r>
      <w:r>
        <w:rPr>
          <w:lang w:val="en-US"/>
        </w:rPr>
        <w:tab/>
        <w:t>for this Act generally—see chapter 3; and</w:t>
      </w:r>
    </w:p>
    <w:p w14:paraId="1EA776D8"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198709CC" w14:textId="77777777" w:rsidR="008C3044" w:rsidRDefault="008C3044">
      <w:pPr>
        <w:pStyle w:val="aDefpara"/>
        <w:rPr>
          <w:lang w:val="en-US"/>
        </w:rPr>
      </w:pPr>
      <w:r>
        <w:rPr>
          <w:lang w:val="en-US"/>
        </w:rPr>
        <w:tab/>
        <w:t>(c)</w:t>
      </w:r>
      <w:r>
        <w:rPr>
          <w:lang w:val="en-US"/>
        </w:rPr>
        <w:tab/>
        <w:t>for part 9.2 (Choice of law)—see section 182A (1).</w:t>
      </w:r>
    </w:p>
    <w:p w14:paraId="6C8F9BF7" w14:textId="1882A86D"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4" w:tooltip="A2011-35" w:history="1">
        <w:r w:rsidRPr="001E2926">
          <w:rPr>
            <w:rStyle w:val="charCitHyperlinkItal"/>
          </w:rPr>
          <w:t>Work Health and Safety Act 2011</w:t>
        </w:r>
      </w:hyperlink>
      <w:r w:rsidRPr="001E2926">
        <w:t>.</w:t>
      </w:r>
    </w:p>
    <w:p w14:paraId="5C5F5029"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4F93116E"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58108F50" w14:textId="77777777" w:rsidR="008C3044" w:rsidRDefault="008C3044">
      <w:pPr>
        <w:pStyle w:val="aDef"/>
        <w:rPr>
          <w:lang w:val="en-US"/>
        </w:rPr>
      </w:pPr>
      <w:r>
        <w:rPr>
          <w:rStyle w:val="charBoldItals"/>
        </w:rPr>
        <w:t>work-related injury</w:t>
      </w:r>
      <w:r>
        <w:rPr>
          <w:lang w:val="en-US"/>
        </w:rPr>
        <w:t>, for part 9.2 (Choice of law)—see section 182A (2) and (3).</w:t>
      </w:r>
    </w:p>
    <w:p w14:paraId="0E56CE8D" w14:textId="77777777" w:rsidR="008C3044" w:rsidRDefault="008C3044">
      <w:pPr>
        <w:pStyle w:val="04Dictionary"/>
        <w:sectPr w:rsidR="008C3044">
          <w:headerReference w:type="even" r:id="rId245"/>
          <w:headerReference w:type="default" r:id="rId246"/>
          <w:footerReference w:type="even" r:id="rId247"/>
          <w:footerReference w:type="default" r:id="rId248"/>
          <w:type w:val="continuous"/>
          <w:pgSz w:w="11907" w:h="16839" w:code="9"/>
          <w:pgMar w:top="3000" w:right="1900" w:bottom="2500" w:left="2300" w:header="2480" w:footer="2100" w:gutter="0"/>
          <w:cols w:space="720"/>
          <w:docGrid w:linePitch="254"/>
        </w:sectPr>
      </w:pPr>
    </w:p>
    <w:p w14:paraId="333EAC93" w14:textId="77777777" w:rsidR="00184076" w:rsidRDefault="00184076">
      <w:pPr>
        <w:pStyle w:val="Endnote1"/>
      </w:pPr>
      <w:bookmarkStart w:id="402" w:name="_Toc38028492"/>
      <w:r>
        <w:lastRenderedPageBreak/>
        <w:t>Endnotes</w:t>
      </w:r>
      <w:bookmarkEnd w:id="402"/>
    </w:p>
    <w:p w14:paraId="066F4378" w14:textId="77777777" w:rsidR="00184076" w:rsidRPr="003003CE" w:rsidRDefault="00184076">
      <w:pPr>
        <w:pStyle w:val="Endnote2"/>
      </w:pPr>
      <w:bookmarkStart w:id="403" w:name="_Toc38028493"/>
      <w:r w:rsidRPr="003003CE">
        <w:rPr>
          <w:rStyle w:val="charTableNo"/>
        </w:rPr>
        <w:t>1</w:t>
      </w:r>
      <w:r>
        <w:tab/>
      </w:r>
      <w:r w:rsidRPr="003003CE">
        <w:rPr>
          <w:rStyle w:val="charTableText"/>
        </w:rPr>
        <w:t>About the endnotes</w:t>
      </w:r>
      <w:bookmarkEnd w:id="403"/>
    </w:p>
    <w:p w14:paraId="757C11AE"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33BF3E2B" w14:textId="678414F8" w:rsidR="00184076" w:rsidRDefault="00184076">
      <w:pPr>
        <w:pStyle w:val="EndNoteTextPub"/>
      </w:pPr>
      <w:r>
        <w:t xml:space="preserve">Not all editorial amendments made under the </w:t>
      </w:r>
      <w:hyperlink r:id="rId249"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4AC0B822"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5E64D940" w14:textId="77777777" w:rsidR="00184076" w:rsidRDefault="00184076">
      <w:pPr>
        <w:pStyle w:val="EndNoteTextPub"/>
      </w:pPr>
      <w:r>
        <w:t xml:space="preserve">If all the provisions of the law have been renumbered, a table of renumbered provisions gives details of previous and current numbering.  </w:t>
      </w:r>
    </w:p>
    <w:p w14:paraId="5DEF517A" w14:textId="77777777" w:rsidR="00184076" w:rsidRDefault="00184076">
      <w:pPr>
        <w:pStyle w:val="EndNoteTextPub"/>
      </w:pPr>
      <w:r>
        <w:t>The endnotes also include a table of earlier republications.</w:t>
      </w:r>
    </w:p>
    <w:p w14:paraId="41159E5F" w14:textId="77777777" w:rsidR="00184076" w:rsidRPr="003003CE" w:rsidRDefault="00184076">
      <w:pPr>
        <w:pStyle w:val="Endnote2"/>
      </w:pPr>
      <w:bookmarkStart w:id="404" w:name="_Toc38028494"/>
      <w:r w:rsidRPr="003003CE">
        <w:rPr>
          <w:rStyle w:val="charTableNo"/>
        </w:rPr>
        <w:t>2</w:t>
      </w:r>
      <w:r>
        <w:tab/>
      </w:r>
      <w:r w:rsidRPr="003003CE">
        <w:rPr>
          <w:rStyle w:val="charTableText"/>
        </w:rPr>
        <w:t>Abbreviation key</w:t>
      </w:r>
      <w:bookmarkEnd w:id="404"/>
    </w:p>
    <w:p w14:paraId="75696F4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02B27615" w14:textId="77777777" w:rsidTr="009649A6">
        <w:tc>
          <w:tcPr>
            <w:tcW w:w="3720" w:type="dxa"/>
          </w:tcPr>
          <w:p w14:paraId="68E030DE" w14:textId="77777777" w:rsidR="00184076" w:rsidRDefault="00184076">
            <w:pPr>
              <w:pStyle w:val="EndnotesAbbrev"/>
            </w:pPr>
            <w:r>
              <w:t>A = Act</w:t>
            </w:r>
          </w:p>
        </w:tc>
        <w:tc>
          <w:tcPr>
            <w:tcW w:w="3652" w:type="dxa"/>
          </w:tcPr>
          <w:p w14:paraId="7BBFA88F" w14:textId="77777777" w:rsidR="00184076" w:rsidRDefault="00184076" w:rsidP="009649A6">
            <w:pPr>
              <w:pStyle w:val="EndnotesAbbrev"/>
            </w:pPr>
            <w:r>
              <w:t>NI = Notifiable instrument</w:t>
            </w:r>
          </w:p>
        </w:tc>
      </w:tr>
      <w:tr w:rsidR="00184076" w14:paraId="5F5D9CF1" w14:textId="77777777" w:rsidTr="009649A6">
        <w:tc>
          <w:tcPr>
            <w:tcW w:w="3720" w:type="dxa"/>
          </w:tcPr>
          <w:p w14:paraId="1368A81F" w14:textId="77777777" w:rsidR="00184076" w:rsidRDefault="00184076" w:rsidP="009649A6">
            <w:pPr>
              <w:pStyle w:val="EndnotesAbbrev"/>
            </w:pPr>
            <w:r>
              <w:t>AF = Approved form</w:t>
            </w:r>
          </w:p>
        </w:tc>
        <w:tc>
          <w:tcPr>
            <w:tcW w:w="3652" w:type="dxa"/>
          </w:tcPr>
          <w:p w14:paraId="31067259" w14:textId="77777777" w:rsidR="00184076" w:rsidRDefault="00184076" w:rsidP="009649A6">
            <w:pPr>
              <w:pStyle w:val="EndnotesAbbrev"/>
            </w:pPr>
            <w:r>
              <w:t>o = order</w:t>
            </w:r>
          </w:p>
        </w:tc>
      </w:tr>
      <w:tr w:rsidR="00184076" w14:paraId="6FBF35F6" w14:textId="77777777" w:rsidTr="009649A6">
        <w:tc>
          <w:tcPr>
            <w:tcW w:w="3720" w:type="dxa"/>
          </w:tcPr>
          <w:p w14:paraId="255AB6E0" w14:textId="77777777" w:rsidR="00184076" w:rsidRDefault="00184076">
            <w:pPr>
              <w:pStyle w:val="EndnotesAbbrev"/>
            </w:pPr>
            <w:r>
              <w:t>am = amended</w:t>
            </w:r>
          </w:p>
        </w:tc>
        <w:tc>
          <w:tcPr>
            <w:tcW w:w="3652" w:type="dxa"/>
          </w:tcPr>
          <w:p w14:paraId="24266361" w14:textId="77777777" w:rsidR="00184076" w:rsidRDefault="00184076" w:rsidP="009649A6">
            <w:pPr>
              <w:pStyle w:val="EndnotesAbbrev"/>
            </w:pPr>
            <w:r>
              <w:t>om = omitted/repealed</w:t>
            </w:r>
          </w:p>
        </w:tc>
      </w:tr>
      <w:tr w:rsidR="00184076" w14:paraId="7C169C41" w14:textId="77777777" w:rsidTr="009649A6">
        <w:tc>
          <w:tcPr>
            <w:tcW w:w="3720" w:type="dxa"/>
          </w:tcPr>
          <w:p w14:paraId="15860147" w14:textId="77777777" w:rsidR="00184076" w:rsidRDefault="00184076">
            <w:pPr>
              <w:pStyle w:val="EndnotesAbbrev"/>
            </w:pPr>
            <w:r>
              <w:t>amdt = amendment</w:t>
            </w:r>
          </w:p>
        </w:tc>
        <w:tc>
          <w:tcPr>
            <w:tcW w:w="3652" w:type="dxa"/>
          </w:tcPr>
          <w:p w14:paraId="50EBAB47" w14:textId="77777777" w:rsidR="00184076" w:rsidRDefault="00184076" w:rsidP="009649A6">
            <w:pPr>
              <w:pStyle w:val="EndnotesAbbrev"/>
            </w:pPr>
            <w:r>
              <w:t>ord = ordinance</w:t>
            </w:r>
          </w:p>
        </w:tc>
      </w:tr>
      <w:tr w:rsidR="00184076" w14:paraId="0E0829A0" w14:textId="77777777" w:rsidTr="009649A6">
        <w:tc>
          <w:tcPr>
            <w:tcW w:w="3720" w:type="dxa"/>
          </w:tcPr>
          <w:p w14:paraId="0A75652C" w14:textId="77777777" w:rsidR="00184076" w:rsidRDefault="00184076">
            <w:pPr>
              <w:pStyle w:val="EndnotesAbbrev"/>
            </w:pPr>
            <w:r>
              <w:t>AR = Assembly resolution</w:t>
            </w:r>
          </w:p>
        </w:tc>
        <w:tc>
          <w:tcPr>
            <w:tcW w:w="3652" w:type="dxa"/>
          </w:tcPr>
          <w:p w14:paraId="54B710B1" w14:textId="77777777" w:rsidR="00184076" w:rsidRDefault="00184076" w:rsidP="009649A6">
            <w:pPr>
              <w:pStyle w:val="EndnotesAbbrev"/>
            </w:pPr>
            <w:r>
              <w:t>orig = original</w:t>
            </w:r>
          </w:p>
        </w:tc>
      </w:tr>
      <w:tr w:rsidR="00184076" w14:paraId="40AF0AAA" w14:textId="77777777" w:rsidTr="009649A6">
        <w:tc>
          <w:tcPr>
            <w:tcW w:w="3720" w:type="dxa"/>
          </w:tcPr>
          <w:p w14:paraId="6A319200" w14:textId="77777777" w:rsidR="00184076" w:rsidRDefault="00184076">
            <w:pPr>
              <w:pStyle w:val="EndnotesAbbrev"/>
            </w:pPr>
            <w:r>
              <w:t>ch = chapter</w:t>
            </w:r>
          </w:p>
        </w:tc>
        <w:tc>
          <w:tcPr>
            <w:tcW w:w="3652" w:type="dxa"/>
          </w:tcPr>
          <w:p w14:paraId="0ABAF0A8" w14:textId="77777777" w:rsidR="00184076" w:rsidRDefault="00184076" w:rsidP="009649A6">
            <w:pPr>
              <w:pStyle w:val="EndnotesAbbrev"/>
            </w:pPr>
            <w:r>
              <w:t>par = paragraph/subparagraph</w:t>
            </w:r>
          </w:p>
        </w:tc>
      </w:tr>
      <w:tr w:rsidR="00184076" w14:paraId="1063AE54" w14:textId="77777777" w:rsidTr="009649A6">
        <w:tc>
          <w:tcPr>
            <w:tcW w:w="3720" w:type="dxa"/>
          </w:tcPr>
          <w:p w14:paraId="1638E6FD" w14:textId="77777777" w:rsidR="00184076" w:rsidRDefault="00184076">
            <w:pPr>
              <w:pStyle w:val="EndnotesAbbrev"/>
            </w:pPr>
            <w:r>
              <w:t>CN = Commencement notice</w:t>
            </w:r>
          </w:p>
        </w:tc>
        <w:tc>
          <w:tcPr>
            <w:tcW w:w="3652" w:type="dxa"/>
          </w:tcPr>
          <w:p w14:paraId="2002397A" w14:textId="77777777" w:rsidR="00184076" w:rsidRDefault="00184076" w:rsidP="009649A6">
            <w:pPr>
              <w:pStyle w:val="EndnotesAbbrev"/>
            </w:pPr>
            <w:r>
              <w:t>pres = present</w:t>
            </w:r>
          </w:p>
        </w:tc>
      </w:tr>
      <w:tr w:rsidR="00184076" w14:paraId="658CB8E4" w14:textId="77777777" w:rsidTr="009649A6">
        <w:tc>
          <w:tcPr>
            <w:tcW w:w="3720" w:type="dxa"/>
          </w:tcPr>
          <w:p w14:paraId="5B23780C" w14:textId="77777777" w:rsidR="00184076" w:rsidRDefault="00184076">
            <w:pPr>
              <w:pStyle w:val="EndnotesAbbrev"/>
            </w:pPr>
            <w:r>
              <w:t>def = definition</w:t>
            </w:r>
          </w:p>
        </w:tc>
        <w:tc>
          <w:tcPr>
            <w:tcW w:w="3652" w:type="dxa"/>
          </w:tcPr>
          <w:p w14:paraId="7AC152A7" w14:textId="77777777" w:rsidR="00184076" w:rsidRDefault="00184076" w:rsidP="009649A6">
            <w:pPr>
              <w:pStyle w:val="EndnotesAbbrev"/>
            </w:pPr>
            <w:r>
              <w:t>prev = previous</w:t>
            </w:r>
          </w:p>
        </w:tc>
      </w:tr>
      <w:tr w:rsidR="00184076" w14:paraId="3FCAB0F6" w14:textId="77777777" w:rsidTr="009649A6">
        <w:tc>
          <w:tcPr>
            <w:tcW w:w="3720" w:type="dxa"/>
          </w:tcPr>
          <w:p w14:paraId="629DF624" w14:textId="77777777" w:rsidR="00184076" w:rsidRDefault="00184076">
            <w:pPr>
              <w:pStyle w:val="EndnotesAbbrev"/>
            </w:pPr>
            <w:r>
              <w:t>DI = Disallowable instrument</w:t>
            </w:r>
          </w:p>
        </w:tc>
        <w:tc>
          <w:tcPr>
            <w:tcW w:w="3652" w:type="dxa"/>
          </w:tcPr>
          <w:p w14:paraId="60F8B1D2" w14:textId="77777777" w:rsidR="00184076" w:rsidRDefault="00184076" w:rsidP="009649A6">
            <w:pPr>
              <w:pStyle w:val="EndnotesAbbrev"/>
            </w:pPr>
            <w:r>
              <w:t>(prev...) = previously</w:t>
            </w:r>
          </w:p>
        </w:tc>
      </w:tr>
      <w:tr w:rsidR="00184076" w14:paraId="2699AF81" w14:textId="77777777" w:rsidTr="009649A6">
        <w:tc>
          <w:tcPr>
            <w:tcW w:w="3720" w:type="dxa"/>
          </w:tcPr>
          <w:p w14:paraId="5DF3A7E1" w14:textId="77777777" w:rsidR="00184076" w:rsidRDefault="00184076">
            <w:pPr>
              <w:pStyle w:val="EndnotesAbbrev"/>
            </w:pPr>
            <w:r>
              <w:t>dict = dictionary</w:t>
            </w:r>
          </w:p>
        </w:tc>
        <w:tc>
          <w:tcPr>
            <w:tcW w:w="3652" w:type="dxa"/>
          </w:tcPr>
          <w:p w14:paraId="677C4CC2" w14:textId="77777777" w:rsidR="00184076" w:rsidRDefault="00184076" w:rsidP="009649A6">
            <w:pPr>
              <w:pStyle w:val="EndnotesAbbrev"/>
            </w:pPr>
            <w:r>
              <w:t>pt = part</w:t>
            </w:r>
          </w:p>
        </w:tc>
      </w:tr>
      <w:tr w:rsidR="00184076" w14:paraId="6D57073A" w14:textId="77777777" w:rsidTr="009649A6">
        <w:tc>
          <w:tcPr>
            <w:tcW w:w="3720" w:type="dxa"/>
          </w:tcPr>
          <w:p w14:paraId="70EEB975" w14:textId="77777777" w:rsidR="00184076" w:rsidRDefault="00184076">
            <w:pPr>
              <w:pStyle w:val="EndnotesAbbrev"/>
            </w:pPr>
            <w:r>
              <w:t xml:space="preserve">disallowed = disallowed by the Legislative </w:t>
            </w:r>
          </w:p>
        </w:tc>
        <w:tc>
          <w:tcPr>
            <w:tcW w:w="3652" w:type="dxa"/>
          </w:tcPr>
          <w:p w14:paraId="114DB64B" w14:textId="77777777" w:rsidR="00184076" w:rsidRDefault="00184076" w:rsidP="009649A6">
            <w:pPr>
              <w:pStyle w:val="EndnotesAbbrev"/>
            </w:pPr>
            <w:r>
              <w:t>r = rule/subrule</w:t>
            </w:r>
          </w:p>
        </w:tc>
      </w:tr>
      <w:tr w:rsidR="00184076" w14:paraId="011278AF" w14:textId="77777777" w:rsidTr="009649A6">
        <w:tc>
          <w:tcPr>
            <w:tcW w:w="3720" w:type="dxa"/>
          </w:tcPr>
          <w:p w14:paraId="3EBD2DD0" w14:textId="77777777" w:rsidR="00184076" w:rsidRDefault="00184076">
            <w:pPr>
              <w:pStyle w:val="EndnotesAbbrev"/>
              <w:ind w:left="972"/>
            </w:pPr>
            <w:r>
              <w:t>Assembly</w:t>
            </w:r>
          </w:p>
        </w:tc>
        <w:tc>
          <w:tcPr>
            <w:tcW w:w="3652" w:type="dxa"/>
          </w:tcPr>
          <w:p w14:paraId="7A935435" w14:textId="77777777" w:rsidR="00184076" w:rsidRDefault="00184076" w:rsidP="009649A6">
            <w:pPr>
              <w:pStyle w:val="EndnotesAbbrev"/>
            </w:pPr>
            <w:r>
              <w:t>reloc = relocated</w:t>
            </w:r>
          </w:p>
        </w:tc>
      </w:tr>
      <w:tr w:rsidR="00184076" w14:paraId="7D1A46D9" w14:textId="77777777" w:rsidTr="009649A6">
        <w:tc>
          <w:tcPr>
            <w:tcW w:w="3720" w:type="dxa"/>
          </w:tcPr>
          <w:p w14:paraId="3CAC75C4" w14:textId="77777777" w:rsidR="00184076" w:rsidRDefault="00184076">
            <w:pPr>
              <w:pStyle w:val="EndnotesAbbrev"/>
            </w:pPr>
            <w:r>
              <w:t>div = division</w:t>
            </w:r>
          </w:p>
        </w:tc>
        <w:tc>
          <w:tcPr>
            <w:tcW w:w="3652" w:type="dxa"/>
          </w:tcPr>
          <w:p w14:paraId="3F2EAFC7" w14:textId="77777777" w:rsidR="00184076" w:rsidRDefault="00184076" w:rsidP="009649A6">
            <w:pPr>
              <w:pStyle w:val="EndnotesAbbrev"/>
            </w:pPr>
            <w:r>
              <w:t>renum = renumbered</w:t>
            </w:r>
          </w:p>
        </w:tc>
      </w:tr>
      <w:tr w:rsidR="00184076" w14:paraId="3DC02C18" w14:textId="77777777" w:rsidTr="009649A6">
        <w:tc>
          <w:tcPr>
            <w:tcW w:w="3720" w:type="dxa"/>
          </w:tcPr>
          <w:p w14:paraId="741CDFB3" w14:textId="77777777" w:rsidR="00184076" w:rsidRDefault="00184076">
            <w:pPr>
              <w:pStyle w:val="EndnotesAbbrev"/>
            </w:pPr>
            <w:r>
              <w:t>exp = expires/expired</w:t>
            </w:r>
          </w:p>
        </w:tc>
        <w:tc>
          <w:tcPr>
            <w:tcW w:w="3652" w:type="dxa"/>
          </w:tcPr>
          <w:p w14:paraId="12BED363" w14:textId="77777777" w:rsidR="00184076" w:rsidRDefault="00184076" w:rsidP="009649A6">
            <w:pPr>
              <w:pStyle w:val="EndnotesAbbrev"/>
            </w:pPr>
            <w:r>
              <w:t>R[X] = Republication No</w:t>
            </w:r>
          </w:p>
        </w:tc>
      </w:tr>
      <w:tr w:rsidR="00184076" w14:paraId="2A9F4A0C" w14:textId="77777777" w:rsidTr="009649A6">
        <w:tc>
          <w:tcPr>
            <w:tcW w:w="3720" w:type="dxa"/>
          </w:tcPr>
          <w:p w14:paraId="1068783A" w14:textId="77777777" w:rsidR="00184076" w:rsidRDefault="00184076">
            <w:pPr>
              <w:pStyle w:val="EndnotesAbbrev"/>
            </w:pPr>
            <w:r>
              <w:t>Gaz = gazette</w:t>
            </w:r>
          </w:p>
        </w:tc>
        <w:tc>
          <w:tcPr>
            <w:tcW w:w="3652" w:type="dxa"/>
          </w:tcPr>
          <w:p w14:paraId="12D904F1" w14:textId="77777777" w:rsidR="00184076" w:rsidRDefault="00184076" w:rsidP="009649A6">
            <w:pPr>
              <w:pStyle w:val="EndnotesAbbrev"/>
            </w:pPr>
            <w:r>
              <w:t>RI = reissue</w:t>
            </w:r>
          </w:p>
        </w:tc>
      </w:tr>
      <w:tr w:rsidR="00184076" w14:paraId="2EF50A53" w14:textId="77777777" w:rsidTr="009649A6">
        <w:tc>
          <w:tcPr>
            <w:tcW w:w="3720" w:type="dxa"/>
          </w:tcPr>
          <w:p w14:paraId="3BE8868D" w14:textId="77777777" w:rsidR="00184076" w:rsidRDefault="00184076">
            <w:pPr>
              <w:pStyle w:val="EndnotesAbbrev"/>
            </w:pPr>
            <w:r>
              <w:t>hdg = heading</w:t>
            </w:r>
          </w:p>
        </w:tc>
        <w:tc>
          <w:tcPr>
            <w:tcW w:w="3652" w:type="dxa"/>
          </w:tcPr>
          <w:p w14:paraId="627EA10B" w14:textId="77777777" w:rsidR="00184076" w:rsidRDefault="00184076" w:rsidP="009649A6">
            <w:pPr>
              <w:pStyle w:val="EndnotesAbbrev"/>
            </w:pPr>
            <w:r>
              <w:t>s = section/subsection</w:t>
            </w:r>
          </w:p>
        </w:tc>
      </w:tr>
      <w:tr w:rsidR="00184076" w14:paraId="6487C047" w14:textId="77777777" w:rsidTr="009649A6">
        <w:tc>
          <w:tcPr>
            <w:tcW w:w="3720" w:type="dxa"/>
          </w:tcPr>
          <w:p w14:paraId="0999D824" w14:textId="77777777" w:rsidR="00184076" w:rsidRDefault="00184076">
            <w:pPr>
              <w:pStyle w:val="EndnotesAbbrev"/>
            </w:pPr>
            <w:r>
              <w:t>IA = Interpretation Act 1967</w:t>
            </w:r>
          </w:p>
        </w:tc>
        <w:tc>
          <w:tcPr>
            <w:tcW w:w="3652" w:type="dxa"/>
          </w:tcPr>
          <w:p w14:paraId="6E058337" w14:textId="77777777" w:rsidR="00184076" w:rsidRDefault="00184076" w:rsidP="009649A6">
            <w:pPr>
              <w:pStyle w:val="EndnotesAbbrev"/>
            </w:pPr>
            <w:r>
              <w:t>sch = schedule</w:t>
            </w:r>
          </w:p>
        </w:tc>
      </w:tr>
      <w:tr w:rsidR="00184076" w14:paraId="3CF2B4F2" w14:textId="77777777" w:rsidTr="009649A6">
        <w:tc>
          <w:tcPr>
            <w:tcW w:w="3720" w:type="dxa"/>
          </w:tcPr>
          <w:p w14:paraId="46E841D4" w14:textId="77777777" w:rsidR="00184076" w:rsidRDefault="00184076">
            <w:pPr>
              <w:pStyle w:val="EndnotesAbbrev"/>
            </w:pPr>
            <w:r>
              <w:t>ins = inserted/added</w:t>
            </w:r>
          </w:p>
        </w:tc>
        <w:tc>
          <w:tcPr>
            <w:tcW w:w="3652" w:type="dxa"/>
          </w:tcPr>
          <w:p w14:paraId="57323A48" w14:textId="77777777" w:rsidR="00184076" w:rsidRDefault="00184076" w:rsidP="009649A6">
            <w:pPr>
              <w:pStyle w:val="EndnotesAbbrev"/>
            </w:pPr>
            <w:r>
              <w:t>sdiv = subdivision</w:t>
            </w:r>
          </w:p>
        </w:tc>
      </w:tr>
      <w:tr w:rsidR="00184076" w14:paraId="6C1A9EBD" w14:textId="77777777" w:rsidTr="009649A6">
        <w:tc>
          <w:tcPr>
            <w:tcW w:w="3720" w:type="dxa"/>
          </w:tcPr>
          <w:p w14:paraId="46148B1E" w14:textId="77777777" w:rsidR="00184076" w:rsidRDefault="00184076">
            <w:pPr>
              <w:pStyle w:val="EndnotesAbbrev"/>
            </w:pPr>
            <w:r>
              <w:t>LA = Legislation Act 2001</w:t>
            </w:r>
          </w:p>
        </w:tc>
        <w:tc>
          <w:tcPr>
            <w:tcW w:w="3652" w:type="dxa"/>
          </w:tcPr>
          <w:p w14:paraId="1D29EA9F" w14:textId="77777777" w:rsidR="00184076" w:rsidRDefault="00184076" w:rsidP="009649A6">
            <w:pPr>
              <w:pStyle w:val="EndnotesAbbrev"/>
            </w:pPr>
            <w:r>
              <w:t>SL = Subordinate law</w:t>
            </w:r>
          </w:p>
        </w:tc>
      </w:tr>
      <w:tr w:rsidR="00184076" w14:paraId="59C15BDB" w14:textId="77777777" w:rsidTr="009649A6">
        <w:tc>
          <w:tcPr>
            <w:tcW w:w="3720" w:type="dxa"/>
          </w:tcPr>
          <w:p w14:paraId="5448B5B7" w14:textId="77777777" w:rsidR="00184076" w:rsidRDefault="00184076">
            <w:pPr>
              <w:pStyle w:val="EndnotesAbbrev"/>
            </w:pPr>
            <w:r>
              <w:t>LR = legislation register</w:t>
            </w:r>
          </w:p>
        </w:tc>
        <w:tc>
          <w:tcPr>
            <w:tcW w:w="3652" w:type="dxa"/>
          </w:tcPr>
          <w:p w14:paraId="04700D78" w14:textId="77777777" w:rsidR="00184076" w:rsidRDefault="00184076" w:rsidP="009649A6">
            <w:pPr>
              <w:pStyle w:val="EndnotesAbbrev"/>
            </w:pPr>
            <w:r>
              <w:t>sub = substituted</w:t>
            </w:r>
          </w:p>
        </w:tc>
      </w:tr>
      <w:tr w:rsidR="00184076" w14:paraId="358142E7" w14:textId="77777777" w:rsidTr="009649A6">
        <w:tc>
          <w:tcPr>
            <w:tcW w:w="3720" w:type="dxa"/>
          </w:tcPr>
          <w:p w14:paraId="69EDC14A" w14:textId="77777777" w:rsidR="00184076" w:rsidRDefault="00184076">
            <w:pPr>
              <w:pStyle w:val="EndnotesAbbrev"/>
            </w:pPr>
            <w:r>
              <w:t>LRA = Legislation (Republication) Act 1996</w:t>
            </w:r>
          </w:p>
        </w:tc>
        <w:tc>
          <w:tcPr>
            <w:tcW w:w="3652" w:type="dxa"/>
          </w:tcPr>
          <w:p w14:paraId="611D20D4" w14:textId="77777777" w:rsidR="00184076" w:rsidRDefault="00184076" w:rsidP="009649A6">
            <w:pPr>
              <w:pStyle w:val="EndnotesAbbrev"/>
            </w:pPr>
            <w:r w:rsidRPr="007E2C8A">
              <w:rPr>
                <w:rStyle w:val="charUnderline"/>
              </w:rPr>
              <w:t>underlining</w:t>
            </w:r>
            <w:r>
              <w:t xml:space="preserve"> = whole or part not commenced</w:t>
            </w:r>
          </w:p>
        </w:tc>
      </w:tr>
      <w:tr w:rsidR="00184076" w14:paraId="1F6878D4" w14:textId="77777777" w:rsidTr="009649A6">
        <w:tc>
          <w:tcPr>
            <w:tcW w:w="3720" w:type="dxa"/>
          </w:tcPr>
          <w:p w14:paraId="3AF0623F" w14:textId="77777777" w:rsidR="00184076" w:rsidRDefault="00184076">
            <w:pPr>
              <w:pStyle w:val="EndnotesAbbrev"/>
            </w:pPr>
            <w:r>
              <w:t>mod = modified/modification</w:t>
            </w:r>
          </w:p>
        </w:tc>
        <w:tc>
          <w:tcPr>
            <w:tcW w:w="3652" w:type="dxa"/>
          </w:tcPr>
          <w:p w14:paraId="32F5EBEC" w14:textId="77777777" w:rsidR="00184076" w:rsidRDefault="00184076" w:rsidP="009649A6">
            <w:pPr>
              <w:pStyle w:val="EndnotesAbbrev"/>
              <w:ind w:left="1073"/>
            </w:pPr>
            <w:r>
              <w:t>or to be expired</w:t>
            </w:r>
          </w:p>
        </w:tc>
      </w:tr>
    </w:tbl>
    <w:p w14:paraId="05F02A6C" w14:textId="77777777" w:rsidR="008C3044" w:rsidRPr="003003CE" w:rsidRDefault="008C3044">
      <w:pPr>
        <w:pStyle w:val="Endnote2"/>
      </w:pPr>
      <w:bookmarkStart w:id="405" w:name="_Toc38028495"/>
      <w:r w:rsidRPr="003003CE">
        <w:rPr>
          <w:rStyle w:val="charTableNo"/>
        </w:rPr>
        <w:lastRenderedPageBreak/>
        <w:t>3</w:t>
      </w:r>
      <w:r>
        <w:tab/>
      </w:r>
      <w:r w:rsidRPr="003003CE">
        <w:rPr>
          <w:rStyle w:val="charTableText"/>
        </w:rPr>
        <w:t>Legislation history</w:t>
      </w:r>
      <w:bookmarkEnd w:id="405"/>
    </w:p>
    <w:p w14:paraId="699816B2" w14:textId="512550D9" w:rsidR="008C3044" w:rsidRDefault="008C3044">
      <w:pPr>
        <w:pStyle w:val="EndNoteTextEPS"/>
        <w:keepNext/>
      </w:pPr>
      <w:r>
        <w:t xml:space="preserve">This Act was originally a Commonwealth ordinance—the </w:t>
      </w:r>
      <w:hyperlink r:id="rId250" w:tooltip="Ord1951-2" w:history="1">
        <w:r w:rsidR="007E2C8A" w:rsidRPr="007E2C8A">
          <w:rPr>
            <w:rStyle w:val="charCitHyperlinkItal"/>
          </w:rPr>
          <w:t>Workmen’s Compensation Ordinance 1951</w:t>
        </w:r>
      </w:hyperlink>
      <w:r w:rsidRPr="007E2C8A">
        <w:rPr>
          <w:rStyle w:val="charItals"/>
        </w:rPr>
        <w:t xml:space="preserve"> </w:t>
      </w:r>
      <w:r>
        <w:t>No 2 (Cwlth).</w:t>
      </w:r>
    </w:p>
    <w:p w14:paraId="0AABA3FA" w14:textId="1F9B7E1C" w:rsidR="008C3044" w:rsidRDefault="008C3044">
      <w:pPr>
        <w:pStyle w:val="EndNoteTextEPS"/>
      </w:pPr>
      <w:r>
        <w:rPr>
          <w:snapToGrid w:val="0"/>
        </w:rPr>
        <w:t xml:space="preserve">The </w:t>
      </w:r>
      <w:hyperlink r:id="rId251"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75BE6437" w14:textId="2B41B384"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2"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24178D3D" w14:textId="18AE2B23"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4" w:tooltip="A2001-14" w:history="1">
        <w:r w:rsidR="007E2C8A" w:rsidRPr="007E2C8A">
          <w:rPr>
            <w:rStyle w:val="charCitHyperlinkItal"/>
          </w:rPr>
          <w:t>Legislation Act 2001</w:t>
        </w:r>
      </w:hyperlink>
      <w:r>
        <w:t xml:space="preserve"> (see also </w:t>
      </w:r>
      <w:hyperlink r:id="rId2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6922F5B" w14:textId="6CB990F7" w:rsidR="008C3044" w:rsidRDefault="008C3044">
      <w:pPr>
        <w:pStyle w:val="EndNoteTextEPS"/>
        <w:spacing w:before="120"/>
      </w:pPr>
      <w:r>
        <w:t xml:space="preserve">Before 11 May 1989, ordinances commenced on their notification day unless otherwise stated (see </w:t>
      </w:r>
      <w:hyperlink r:id="rId256" w:tooltip="Act 1910 No 25 (Cwlth)" w:history="1">
        <w:r w:rsidR="007E2C8A" w:rsidRPr="007E2C8A">
          <w:rPr>
            <w:rStyle w:val="charCitHyperlinkItal"/>
          </w:rPr>
          <w:t>Seat of Government (Administration) Act 1910</w:t>
        </w:r>
      </w:hyperlink>
      <w:r>
        <w:rPr>
          <w:rStyle w:val="charItals"/>
        </w:rPr>
        <w:t xml:space="preserve"> </w:t>
      </w:r>
      <w:r>
        <w:t>(Cwlth), s 12).</w:t>
      </w:r>
    </w:p>
    <w:p w14:paraId="212F99DE" w14:textId="77777777" w:rsidR="008C3044" w:rsidRDefault="008C3044">
      <w:pPr>
        <w:pStyle w:val="Endnote3"/>
      </w:pPr>
      <w:r>
        <w:tab/>
        <w:t>Legislation before becoming Territory enactment</w:t>
      </w:r>
    </w:p>
    <w:p w14:paraId="3A2E8B07" w14:textId="25FB36DD" w:rsidR="008C3044" w:rsidRPr="007E2C8A" w:rsidRDefault="00D954D3">
      <w:pPr>
        <w:pStyle w:val="NewAct"/>
        <w:rPr>
          <w:rFonts w:cs="Arial"/>
        </w:rPr>
      </w:pPr>
      <w:hyperlink r:id="rId257"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269859E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3DBE6610" w14:textId="77777777" w:rsidR="008C3044" w:rsidRDefault="008C3044">
      <w:pPr>
        <w:pStyle w:val="Asamby"/>
      </w:pPr>
      <w:r>
        <w:t>as amended by</w:t>
      </w:r>
    </w:p>
    <w:p w14:paraId="4C5E378C" w14:textId="31747BC0" w:rsidR="008C3044" w:rsidRPr="007E2C8A" w:rsidRDefault="00D954D3">
      <w:pPr>
        <w:pStyle w:val="NewAct"/>
        <w:rPr>
          <w:rFonts w:cs="Arial"/>
        </w:rPr>
      </w:pPr>
      <w:hyperlink r:id="rId258"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5585D77D" w14:textId="77777777" w:rsidR="008C3044" w:rsidRDefault="00A43A43">
      <w:pPr>
        <w:pStyle w:val="Actdetails"/>
      </w:pPr>
      <w:r>
        <w:t>notified 1 May 1952 (Cwlth Gaz 1952 No 34)</w:t>
      </w:r>
      <w:r>
        <w:br/>
        <w:t>commenced 1 May 1952 (s 2 and Cwlth Gaz 1952 No 34)</w:t>
      </w:r>
    </w:p>
    <w:p w14:paraId="0AA8CA41" w14:textId="5CBC48D1" w:rsidR="008C3044" w:rsidRPr="007E2C8A" w:rsidRDefault="00D954D3">
      <w:pPr>
        <w:pStyle w:val="NewAct"/>
        <w:rPr>
          <w:rFonts w:cs="Arial"/>
        </w:rPr>
      </w:pPr>
      <w:hyperlink r:id="rId259"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0863CC0D"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7797B72E" w14:textId="3E42727C" w:rsidR="008C3044" w:rsidRPr="007E2C8A" w:rsidRDefault="00D954D3">
      <w:pPr>
        <w:pStyle w:val="NewAct"/>
        <w:rPr>
          <w:rFonts w:cs="Arial"/>
        </w:rPr>
      </w:pPr>
      <w:hyperlink r:id="rId260"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125B6337"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56F9E010" w14:textId="162EE2DB" w:rsidR="008C3044" w:rsidRPr="007E2C8A" w:rsidRDefault="00D954D3">
      <w:pPr>
        <w:pStyle w:val="NewAct"/>
        <w:rPr>
          <w:rFonts w:cs="Arial"/>
        </w:rPr>
      </w:pPr>
      <w:hyperlink r:id="rId261"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4B15B0A9"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1A271DFC" w14:textId="1FC19CF0" w:rsidR="008C3044" w:rsidRPr="007E2C8A" w:rsidRDefault="00D954D3">
      <w:pPr>
        <w:pStyle w:val="NewAct"/>
        <w:rPr>
          <w:rFonts w:cs="Arial"/>
        </w:rPr>
      </w:pPr>
      <w:hyperlink r:id="rId262"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69B6172C"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09A3EFE5" w14:textId="61AE7190" w:rsidR="008C3044" w:rsidRPr="007E2C8A" w:rsidRDefault="00D954D3">
      <w:pPr>
        <w:pStyle w:val="NewAct"/>
        <w:rPr>
          <w:rFonts w:cs="Arial"/>
        </w:rPr>
      </w:pPr>
      <w:hyperlink r:id="rId263"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7136CFCC" w14:textId="77777777" w:rsidR="008C3044" w:rsidRDefault="007A44E3">
      <w:pPr>
        <w:pStyle w:val="Actdetails"/>
      </w:pPr>
      <w:r>
        <w:t>notified 23 December 1959 (Cwlth Gaz 1959 No 84)</w:t>
      </w:r>
      <w:r>
        <w:br/>
        <w:t>commenced 31 December 1959 (s 2)</w:t>
      </w:r>
    </w:p>
    <w:p w14:paraId="5ECEBA5F" w14:textId="7C477B00" w:rsidR="008C3044" w:rsidRPr="007E2C8A" w:rsidRDefault="00D954D3">
      <w:pPr>
        <w:pStyle w:val="NewAct"/>
        <w:rPr>
          <w:rFonts w:cs="Arial"/>
        </w:rPr>
      </w:pPr>
      <w:hyperlink r:id="rId264"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3BD0B2B1"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50640485" w14:textId="5D469919" w:rsidR="008C3044" w:rsidRPr="007E2C8A" w:rsidRDefault="00D954D3">
      <w:pPr>
        <w:pStyle w:val="NewAct"/>
        <w:rPr>
          <w:rFonts w:cs="Arial"/>
        </w:rPr>
      </w:pPr>
      <w:hyperlink r:id="rId265"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280E4274"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181157" w14:textId="786C35B6" w:rsidR="008C3044" w:rsidRPr="007E2C8A" w:rsidRDefault="00D954D3">
      <w:pPr>
        <w:pStyle w:val="NewAct"/>
        <w:rPr>
          <w:rFonts w:cs="Arial"/>
        </w:rPr>
      </w:pPr>
      <w:hyperlink r:id="rId266"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245E0F19" w14:textId="77777777" w:rsidR="008C3044" w:rsidRDefault="0083197E">
      <w:pPr>
        <w:pStyle w:val="Actdetails"/>
      </w:pPr>
      <w:r>
        <w:t>notified 13 May 1965 (Cwlth Gaz 1965 No 40)</w:t>
      </w:r>
      <w:r>
        <w:br/>
        <w:t>commenced 10 June 1965 (s 2)</w:t>
      </w:r>
    </w:p>
    <w:p w14:paraId="4775F96A" w14:textId="6A557AF4" w:rsidR="008C3044" w:rsidRPr="007E2C8A" w:rsidRDefault="00D954D3">
      <w:pPr>
        <w:pStyle w:val="NewAct"/>
        <w:rPr>
          <w:rFonts w:cs="Arial"/>
        </w:rPr>
      </w:pPr>
      <w:hyperlink r:id="rId267"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13EE2E5A"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374FA2E" w14:textId="6C5ADBF2" w:rsidR="008C3044" w:rsidRPr="007E2C8A" w:rsidRDefault="00D954D3">
      <w:pPr>
        <w:pStyle w:val="NewAct"/>
        <w:rPr>
          <w:rFonts w:cs="Arial"/>
        </w:rPr>
      </w:pPr>
      <w:hyperlink r:id="rId268"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29AE7521"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24D0323B" w14:textId="74B4D609" w:rsidR="008C3044" w:rsidRPr="007E2C8A" w:rsidRDefault="00D954D3">
      <w:pPr>
        <w:pStyle w:val="NewAct"/>
        <w:rPr>
          <w:rFonts w:cs="Arial"/>
        </w:rPr>
      </w:pPr>
      <w:hyperlink r:id="rId269"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6223C099"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10A08C25" w14:textId="588412AD" w:rsidR="008C3044" w:rsidRPr="007E2C8A" w:rsidRDefault="00D954D3">
      <w:pPr>
        <w:pStyle w:val="NewAct"/>
        <w:rPr>
          <w:rFonts w:cs="Arial"/>
        </w:rPr>
      </w:pPr>
      <w:hyperlink r:id="rId270"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7A2D23C1"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30C1ABC9" w14:textId="5DCD56FB" w:rsidR="008C3044" w:rsidRPr="007E2C8A" w:rsidRDefault="00D954D3">
      <w:pPr>
        <w:pStyle w:val="NewAct"/>
        <w:rPr>
          <w:rFonts w:cs="Arial"/>
        </w:rPr>
      </w:pPr>
      <w:hyperlink r:id="rId271"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10E7FD7D" w14:textId="77777777" w:rsidR="008C3044" w:rsidRDefault="00406DA8">
      <w:pPr>
        <w:pStyle w:val="Actdetails"/>
      </w:pPr>
      <w:r>
        <w:t>notified 28 August 1969 (Cwlth Gaz 1969 No 72)</w:t>
      </w:r>
      <w:r>
        <w:br/>
        <w:t>commenced 1 September 1969 (s 2)</w:t>
      </w:r>
    </w:p>
    <w:p w14:paraId="2EF4521E" w14:textId="298EB6BF" w:rsidR="008C3044" w:rsidRPr="007E2C8A" w:rsidRDefault="00D954D3">
      <w:pPr>
        <w:pStyle w:val="NewAct"/>
        <w:rPr>
          <w:rFonts w:cs="Arial"/>
        </w:rPr>
      </w:pPr>
      <w:hyperlink r:id="rId272"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DFF1B18" w14:textId="77777777" w:rsidR="008C3044" w:rsidRDefault="008C3044">
      <w:pPr>
        <w:pStyle w:val="Actdetails"/>
        <w:keepNext/>
      </w:pPr>
      <w:r>
        <w:t>notified 9 July 1970</w:t>
      </w:r>
    </w:p>
    <w:p w14:paraId="6EBF4B85" w14:textId="77777777" w:rsidR="008C3044" w:rsidRDefault="008C3044">
      <w:pPr>
        <w:pStyle w:val="Actdetails"/>
      </w:pPr>
      <w:r>
        <w:t>commenced 20 July 1970 (Cwlth Gaz</w:t>
      </w:r>
      <w:r w:rsidRPr="007E2C8A">
        <w:rPr>
          <w:rFonts w:cs="Arial"/>
        </w:rPr>
        <w:t xml:space="preserve"> </w:t>
      </w:r>
      <w:r>
        <w:t>1970 p 4716)</w:t>
      </w:r>
    </w:p>
    <w:p w14:paraId="3BC12B6C" w14:textId="6853A011" w:rsidR="008C3044" w:rsidRPr="007E2C8A" w:rsidRDefault="00D954D3">
      <w:pPr>
        <w:pStyle w:val="NewAct"/>
        <w:rPr>
          <w:rFonts w:cs="Arial"/>
        </w:rPr>
      </w:pPr>
      <w:hyperlink r:id="rId273"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4" w:tooltip="Workmen’s Compensation (Amendment) Act (No 2) 1978" w:history="1">
        <w:r w:rsidR="00406DA8" w:rsidRPr="00406DA8">
          <w:rPr>
            <w:rStyle w:val="charCitHyperlinkAbbrev"/>
          </w:rPr>
          <w:t>Ord1978-47</w:t>
        </w:r>
      </w:hyperlink>
      <w:r w:rsidR="008C3044" w:rsidRPr="007E2C8A">
        <w:rPr>
          <w:rFonts w:cs="Arial"/>
        </w:rPr>
        <w:t>)</w:t>
      </w:r>
    </w:p>
    <w:p w14:paraId="7CAB9CAE" w14:textId="77777777" w:rsidR="008C3044" w:rsidRDefault="00406DA8">
      <w:pPr>
        <w:pStyle w:val="Actdetails"/>
      </w:pPr>
      <w:r>
        <w:t>notified 1 July 1971 (Cwlth Gaz 1971 No 66)</w:t>
      </w:r>
      <w:r>
        <w:br/>
        <w:t>commenced 1 July 1971 (s 2)</w:t>
      </w:r>
    </w:p>
    <w:p w14:paraId="5EA6C63B" w14:textId="6B30A961" w:rsidR="008C3044" w:rsidRPr="007E2C8A" w:rsidRDefault="00D954D3">
      <w:pPr>
        <w:pStyle w:val="NewAct"/>
        <w:rPr>
          <w:rFonts w:cs="Arial"/>
        </w:rPr>
      </w:pPr>
      <w:hyperlink r:id="rId275"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3F0FAB90"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57357CE4" w14:textId="44DEDC15" w:rsidR="008C3044" w:rsidRPr="007E2C8A" w:rsidRDefault="00D954D3">
      <w:pPr>
        <w:pStyle w:val="NewAct"/>
        <w:rPr>
          <w:rFonts w:cs="Arial"/>
        </w:rPr>
      </w:pPr>
      <w:hyperlink r:id="rId276"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3A051EE7" w14:textId="77777777" w:rsidR="008C3044" w:rsidRPr="00407497" w:rsidRDefault="00407497">
      <w:pPr>
        <w:pStyle w:val="Actdetails"/>
      </w:pPr>
      <w:r w:rsidRPr="00407497">
        <w:t>notified 23 November 1972 (Cwlth Gaz 1972 No 118)</w:t>
      </w:r>
      <w:r w:rsidRPr="00407497">
        <w:br/>
        <w:t>commenced 23 November 1972 (s 2)</w:t>
      </w:r>
    </w:p>
    <w:p w14:paraId="717F6938" w14:textId="34ADF68F" w:rsidR="008C3044" w:rsidRPr="007E2C8A" w:rsidRDefault="00D954D3">
      <w:pPr>
        <w:pStyle w:val="NewAct"/>
        <w:rPr>
          <w:rFonts w:cs="Arial"/>
        </w:rPr>
      </w:pPr>
      <w:hyperlink r:id="rId277"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3FF4795D"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20E0AD8B" w14:textId="10D89921" w:rsidR="008C3044" w:rsidRPr="007E2C8A" w:rsidRDefault="00D954D3">
      <w:pPr>
        <w:pStyle w:val="NewAct"/>
        <w:rPr>
          <w:rFonts w:cs="Arial"/>
        </w:rPr>
      </w:pPr>
      <w:hyperlink r:id="rId278"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666E6F48"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35B0096E" w14:textId="60773DE9" w:rsidR="008C3044" w:rsidRPr="007E2C8A" w:rsidRDefault="00D954D3">
      <w:pPr>
        <w:pStyle w:val="NewAct"/>
        <w:rPr>
          <w:rFonts w:cs="Arial"/>
        </w:rPr>
      </w:pPr>
      <w:hyperlink r:id="rId279"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3D66867F"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21427F32" w14:textId="5C0B5647" w:rsidR="008C3044" w:rsidRPr="007E2C8A" w:rsidRDefault="00D954D3">
      <w:pPr>
        <w:pStyle w:val="NewAct"/>
        <w:rPr>
          <w:rFonts w:cs="Arial"/>
        </w:rPr>
      </w:pPr>
      <w:hyperlink r:id="rId280"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1" w:tooltip="Workmen’s Compensation (Amendment) Act (No 2) 1978" w:history="1">
        <w:r w:rsidR="000D7F67" w:rsidRPr="000D7F67">
          <w:rPr>
            <w:rStyle w:val="charCitHyperlinkAbbrev"/>
          </w:rPr>
          <w:t>Ord1978-47</w:t>
        </w:r>
      </w:hyperlink>
      <w:r w:rsidR="008C3044" w:rsidRPr="007E2C8A">
        <w:rPr>
          <w:rFonts w:cs="Arial"/>
        </w:rPr>
        <w:t>)</w:t>
      </w:r>
    </w:p>
    <w:p w14:paraId="0F165877"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674C82A7" w14:textId="39F9C141" w:rsidR="008C3044" w:rsidRPr="007E2C8A" w:rsidRDefault="00D954D3">
      <w:pPr>
        <w:pStyle w:val="NewAct"/>
        <w:rPr>
          <w:rFonts w:cs="Arial"/>
        </w:rPr>
      </w:pPr>
      <w:hyperlink r:id="rId282"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7D3D2E0F"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2F1CFD25" w14:textId="30EE7EDF" w:rsidR="008C3044" w:rsidRPr="007E2C8A" w:rsidRDefault="00D954D3">
      <w:pPr>
        <w:pStyle w:val="NewAct"/>
        <w:rPr>
          <w:rFonts w:cs="Arial"/>
        </w:rPr>
      </w:pPr>
      <w:hyperlink r:id="rId283"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4" w:tooltip="Workmen’s Compensation (Amendment) Act 1979" w:history="1">
        <w:r w:rsidR="00B164A6" w:rsidRPr="00B164A6">
          <w:rPr>
            <w:rStyle w:val="charCitHyperlinkAbbrev"/>
          </w:rPr>
          <w:t>Ord1979-15</w:t>
        </w:r>
      </w:hyperlink>
      <w:r w:rsidR="008C3044" w:rsidRPr="007E2C8A">
        <w:rPr>
          <w:rFonts w:cs="Arial"/>
        </w:rPr>
        <w:t>)</w:t>
      </w:r>
    </w:p>
    <w:p w14:paraId="06284C7C"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530AF4EE" w14:textId="4885F4F9" w:rsidR="008C3044" w:rsidRPr="007E2C8A" w:rsidRDefault="00D954D3">
      <w:pPr>
        <w:pStyle w:val="NewAct"/>
        <w:rPr>
          <w:rFonts w:cs="Arial"/>
        </w:rPr>
      </w:pPr>
      <w:hyperlink r:id="rId285"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66633E07"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084F7E25" w14:textId="5613C4A1" w:rsidR="008C3044" w:rsidRPr="007E2C8A" w:rsidRDefault="00D954D3">
      <w:pPr>
        <w:pStyle w:val="NewAct"/>
        <w:rPr>
          <w:rFonts w:cs="Arial"/>
        </w:rPr>
      </w:pPr>
      <w:hyperlink r:id="rId286"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6CA6FE9F"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5D8307E8" w14:textId="4F6B3BF7" w:rsidR="008C3044" w:rsidRPr="007E2C8A" w:rsidRDefault="00D954D3">
      <w:pPr>
        <w:pStyle w:val="NewAct"/>
        <w:rPr>
          <w:rFonts w:cs="Arial"/>
        </w:rPr>
      </w:pPr>
      <w:hyperlink r:id="rId287"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06D329B9"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6DF45AE5" w14:textId="5FE846A6" w:rsidR="008C3044" w:rsidRPr="007E2C8A" w:rsidRDefault="00D954D3">
      <w:pPr>
        <w:pStyle w:val="NewAct"/>
        <w:rPr>
          <w:rFonts w:cs="Arial"/>
        </w:rPr>
      </w:pPr>
      <w:hyperlink r:id="rId288"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52500857" w14:textId="77777777" w:rsidR="008C3044" w:rsidRDefault="00252858">
      <w:pPr>
        <w:pStyle w:val="Actdetails"/>
      </w:pPr>
      <w:r>
        <w:t>notified 31 December 1982 (Cwlth Gaz 1982 No S274)</w:t>
      </w:r>
      <w:r>
        <w:br/>
        <w:t>taken to have commenced 1 July 1982 (s 2)</w:t>
      </w:r>
    </w:p>
    <w:p w14:paraId="635CC2E7" w14:textId="6CEB38ED" w:rsidR="008C3044" w:rsidRPr="007E2C8A" w:rsidRDefault="00D954D3">
      <w:pPr>
        <w:pStyle w:val="NewAct"/>
        <w:rPr>
          <w:rFonts w:cs="Arial"/>
        </w:rPr>
      </w:pPr>
      <w:hyperlink r:id="rId289"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78ADF4D3" w14:textId="77777777" w:rsidR="008C3044" w:rsidRDefault="00252858">
      <w:pPr>
        <w:pStyle w:val="Actdetails"/>
      </w:pPr>
      <w:r>
        <w:t>notified 31 December 1982 (Cwlth Gaz 1982 No S274)</w:t>
      </w:r>
      <w:r>
        <w:br/>
        <w:t>commenced 1 January 1983 (s 2)</w:t>
      </w:r>
    </w:p>
    <w:p w14:paraId="44964BD9" w14:textId="21520A96" w:rsidR="008C3044" w:rsidRPr="007E2C8A" w:rsidRDefault="00D954D3">
      <w:pPr>
        <w:pStyle w:val="NewAct"/>
        <w:rPr>
          <w:rFonts w:cs="Arial"/>
        </w:rPr>
      </w:pPr>
      <w:hyperlink r:id="rId290"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1" w:tooltip="Workmen's Compensation (Amendment) Act 1984" w:history="1">
        <w:r w:rsidR="00661A85" w:rsidRPr="00661A85">
          <w:rPr>
            <w:rStyle w:val="charCitHyperlinkAbbrev"/>
          </w:rPr>
          <w:t>Ord1984-5</w:t>
        </w:r>
      </w:hyperlink>
      <w:r w:rsidR="008C3044" w:rsidRPr="007E2C8A">
        <w:rPr>
          <w:rFonts w:cs="Arial"/>
        </w:rPr>
        <w:t>)</w:t>
      </w:r>
    </w:p>
    <w:p w14:paraId="54E88DC9" w14:textId="77777777" w:rsidR="008C3044" w:rsidRDefault="00252858">
      <w:pPr>
        <w:pStyle w:val="Actdetails"/>
      </w:pPr>
      <w:r>
        <w:t>notified 30 December 1983 (Cwlth Gaz 1983 No S349)</w:t>
      </w:r>
      <w:r>
        <w:br/>
        <w:t>commenced 30 December 1983 (s 2 and Cwlth Gaz 1983 No S349)</w:t>
      </w:r>
    </w:p>
    <w:p w14:paraId="78943C92" w14:textId="636CD97B" w:rsidR="008C3044" w:rsidRPr="007E2C8A" w:rsidRDefault="00D954D3">
      <w:pPr>
        <w:pStyle w:val="NewAct"/>
        <w:rPr>
          <w:rFonts w:cs="Arial"/>
        </w:rPr>
      </w:pPr>
      <w:hyperlink r:id="rId292"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69E4A419"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0378450D" w14:textId="61E03E57" w:rsidR="008C3044" w:rsidRPr="007E2C8A" w:rsidRDefault="00D954D3">
      <w:pPr>
        <w:pStyle w:val="NewAct"/>
        <w:rPr>
          <w:rFonts w:cs="Arial"/>
        </w:rPr>
      </w:pPr>
      <w:hyperlink r:id="rId293"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37FDC1C4" w14:textId="77777777" w:rsidR="008C3044" w:rsidRDefault="00E50356">
      <w:pPr>
        <w:pStyle w:val="Actdetails"/>
      </w:pPr>
      <w:r>
        <w:t>notified 8 March 1985 (Cwlth Gaz 1985 No S69)</w:t>
      </w:r>
      <w:r>
        <w:br/>
        <w:t>commenced 28 October 1985 (s 2 and Cwlth Gaz 1985 No G42)</w:t>
      </w:r>
    </w:p>
    <w:p w14:paraId="1CFF3EF7" w14:textId="72C476B4" w:rsidR="008C3044" w:rsidRPr="007E2C8A" w:rsidRDefault="00D954D3">
      <w:pPr>
        <w:pStyle w:val="NewAct"/>
        <w:rPr>
          <w:rFonts w:cs="Arial"/>
        </w:rPr>
      </w:pPr>
      <w:hyperlink r:id="rId294"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071F5D81"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5952D42F" w14:textId="760AD531" w:rsidR="008C3044" w:rsidRPr="007E2C8A" w:rsidRDefault="00D954D3">
      <w:pPr>
        <w:pStyle w:val="NewAct"/>
        <w:rPr>
          <w:rFonts w:cs="Arial"/>
        </w:rPr>
      </w:pPr>
      <w:hyperlink r:id="rId295"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59A3035D" w14:textId="77777777" w:rsidR="008C3044" w:rsidRDefault="00C157CB">
      <w:pPr>
        <w:pStyle w:val="Actdetails"/>
      </w:pPr>
      <w:r>
        <w:t>notified 22 December 1986 (Cwlth Gaz 1986 No S664)</w:t>
      </w:r>
      <w:r>
        <w:br/>
        <w:t>commenced 2 March 1987 (s 2 and Cwlth Gaz 1987 No G6)</w:t>
      </w:r>
    </w:p>
    <w:p w14:paraId="5DC4DD07" w14:textId="18A1B81B" w:rsidR="008C3044" w:rsidRPr="007E2C8A" w:rsidRDefault="00D954D3">
      <w:pPr>
        <w:pStyle w:val="NewAct"/>
        <w:rPr>
          <w:rFonts w:cs="Arial"/>
        </w:rPr>
      </w:pPr>
      <w:hyperlink r:id="rId296"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460320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596B2FBF" w14:textId="0F20AEAA" w:rsidR="008C3044" w:rsidRPr="007E2C8A" w:rsidRDefault="00D954D3">
      <w:pPr>
        <w:pStyle w:val="NewAct"/>
        <w:rPr>
          <w:rFonts w:cs="Arial"/>
        </w:rPr>
      </w:pPr>
      <w:hyperlink r:id="rId297"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001394FF"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0A47AF9D" w14:textId="73D974D7" w:rsidR="008C3044" w:rsidRDefault="00D954D3">
      <w:pPr>
        <w:pStyle w:val="NewAct"/>
      </w:pPr>
      <w:hyperlink r:id="rId298"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B28DD9E" w14:textId="77777777" w:rsidR="008C3044" w:rsidRDefault="008C3044">
      <w:pPr>
        <w:pStyle w:val="Actdetails"/>
        <w:keepNext/>
      </w:pPr>
      <w:r>
        <w:t>notified 10 May 1989 (Cwlth Gaz 1989 No S160)</w:t>
      </w:r>
    </w:p>
    <w:p w14:paraId="69CAFE1C" w14:textId="77777777" w:rsidR="008C3044" w:rsidRDefault="008C3044">
      <w:pPr>
        <w:pStyle w:val="Actdetails"/>
        <w:keepNext/>
      </w:pPr>
      <w:r>
        <w:t>s 1, s 2 commenced 10 May 1989 (s 2 (1))</w:t>
      </w:r>
    </w:p>
    <w:p w14:paraId="2B836EC9" w14:textId="77777777" w:rsidR="008C3044" w:rsidRDefault="008C3044">
      <w:pPr>
        <w:pStyle w:val="Actdetails"/>
      </w:pPr>
      <w:r>
        <w:t xml:space="preserve">sch 1 commenced 11 May 1989 (s 2 (2) and see Cwlth </w:t>
      </w:r>
      <w:r w:rsidRPr="007E2C8A">
        <w:rPr>
          <w:rFonts w:cs="Arial"/>
        </w:rPr>
        <w:t>Gaz</w:t>
      </w:r>
      <w:r>
        <w:t xml:space="preserve"> 1989 No S164)</w:t>
      </w:r>
    </w:p>
    <w:p w14:paraId="6C3DDD19" w14:textId="77777777" w:rsidR="008C3044" w:rsidRDefault="008C3044">
      <w:pPr>
        <w:pStyle w:val="Endnote3"/>
      </w:pPr>
      <w:r>
        <w:lastRenderedPageBreak/>
        <w:tab/>
        <w:t>Legislation after becoming Territory enactment</w:t>
      </w:r>
    </w:p>
    <w:p w14:paraId="1C57FE3F" w14:textId="78644813" w:rsidR="008C3044" w:rsidRDefault="00D954D3">
      <w:pPr>
        <w:pStyle w:val="NewAct"/>
      </w:pPr>
      <w:hyperlink r:id="rId299"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76C17B98" w14:textId="77777777" w:rsidR="008C3044" w:rsidRDefault="008C3044">
      <w:pPr>
        <w:pStyle w:val="Actdetails"/>
        <w:keepNext/>
      </w:pPr>
      <w:r>
        <w:t>notified 20 September 1991 (</w:t>
      </w:r>
      <w:r w:rsidR="007E2C8A" w:rsidRPr="001F36EF">
        <w:t>Gaz 1991 No S95</w:t>
      </w:r>
      <w:r>
        <w:t>)</w:t>
      </w:r>
    </w:p>
    <w:p w14:paraId="77AF65B5" w14:textId="77777777" w:rsidR="008C3044" w:rsidRDefault="008C3044">
      <w:pPr>
        <w:pStyle w:val="Actdetails"/>
        <w:keepNext/>
      </w:pPr>
      <w:r>
        <w:t>s 1, s 2 commenced 20 September 1991 (s 2 (1))</w:t>
      </w:r>
    </w:p>
    <w:p w14:paraId="1EDDDBC0" w14:textId="77777777" w:rsidR="008C3044" w:rsidRDefault="008C3044">
      <w:pPr>
        <w:pStyle w:val="Actdetails"/>
      </w:pPr>
      <w:r>
        <w:t xml:space="preserve">s 7 commenced 25 September 1991 (s 2 (2) and </w:t>
      </w:r>
      <w:r w:rsidR="007E2C8A" w:rsidRPr="001F36EF">
        <w:t>Gaz 1991 No S103</w:t>
      </w:r>
      <w:r>
        <w:t>)</w:t>
      </w:r>
    </w:p>
    <w:p w14:paraId="40440621" w14:textId="3A2DF75D" w:rsidR="008C3044" w:rsidRPr="007E2C8A" w:rsidRDefault="00D954D3">
      <w:pPr>
        <w:pStyle w:val="NewAct"/>
        <w:rPr>
          <w:rFonts w:cs="Arial"/>
        </w:rPr>
      </w:pPr>
      <w:hyperlink r:id="rId300"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0CABEE5E" w14:textId="77777777" w:rsidR="008C3044" w:rsidRDefault="008C3044">
      <w:pPr>
        <w:pStyle w:val="Actdetails"/>
        <w:keepNext/>
      </w:pPr>
      <w:r>
        <w:t>notified 15 January 1992 (</w:t>
      </w:r>
      <w:r w:rsidR="007E2C8A" w:rsidRPr="001F36EF">
        <w:t>Gaz 1992 No S3</w:t>
      </w:r>
      <w:r>
        <w:t>)</w:t>
      </w:r>
    </w:p>
    <w:p w14:paraId="3AE43F7A" w14:textId="77777777" w:rsidR="008C3044" w:rsidRDefault="008C3044">
      <w:pPr>
        <w:pStyle w:val="Actdetails"/>
        <w:keepNext/>
      </w:pPr>
      <w:r>
        <w:t>ss 1-3 commenced 15 January 1992 (s 2 (1))</w:t>
      </w:r>
    </w:p>
    <w:p w14:paraId="6163EF0E" w14:textId="77777777" w:rsidR="008C3044" w:rsidRDefault="008C3044">
      <w:pPr>
        <w:pStyle w:val="Actdetails"/>
      </w:pPr>
      <w:r>
        <w:t xml:space="preserve">remainder commenced 22 January 1992 (s 2 (2) and </w:t>
      </w:r>
      <w:r w:rsidR="007E2C8A" w:rsidRPr="001F36EF">
        <w:t>Gaz 1992 No S9</w:t>
      </w:r>
      <w:r>
        <w:t>)</w:t>
      </w:r>
    </w:p>
    <w:p w14:paraId="51D6CDB7" w14:textId="10778B5F" w:rsidR="008C3044" w:rsidRPr="007E2C8A" w:rsidRDefault="00D954D3">
      <w:pPr>
        <w:pStyle w:val="NewAct"/>
        <w:rPr>
          <w:rFonts w:cs="Arial"/>
        </w:rPr>
      </w:pPr>
      <w:hyperlink r:id="rId301"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389ED952" w14:textId="77777777" w:rsidR="008C3044" w:rsidRDefault="008C3044">
      <w:pPr>
        <w:pStyle w:val="Actdetails"/>
        <w:keepNext/>
      </w:pPr>
      <w:r>
        <w:t>notified 9 March 1993 (</w:t>
      </w:r>
      <w:r w:rsidR="007E2C8A" w:rsidRPr="001F36EF">
        <w:t>Gaz 1993 No S26</w:t>
      </w:r>
      <w:r>
        <w:t>)</w:t>
      </w:r>
    </w:p>
    <w:p w14:paraId="4103F196" w14:textId="77777777" w:rsidR="008C3044" w:rsidRDefault="008C3044">
      <w:pPr>
        <w:pStyle w:val="Actdetails"/>
      </w:pPr>
      <w:r>
        <w:t>commenced 9 March 1993 (s 2)</w:t>
      </w:r>
    </w:p>
    <w:p w14:paraId="4F57D651" w14:textId="552A7428" w:rsidR="008C3044" w:rsidRDefault="00D954D3">
      <w:pPr>
        <w:pStyle w:val="NewAct"/>
      </w:pPr>
      <w:hyperlink r:id="rId302"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77C5BE8F" w14:textId="77777777" w:rsidR="008C3044" w:rsidRDefault="008C3044">
      <w:pPr>
        <w:pStyle w:val="Actdetails"/>
        <w:keepNext/>
      </w:pPr>
      <w:r>
        <w:t>notified 11 October 1994 (</w:t>
      </w:r>
      <w:r w:rsidR="007E2C8A" w:rsidRPr="001F36EF">
        <w:t>Gaz 1994 No S197</w:t>
      </w:r>
      <w:r>
        <w:t>)</w:t>
      </w:r>
    </w:p>
    <w:p w14:paraId="782C6BAE" w14:textId="77777777" w:rsidR="008C3044" w:rsidRDefault="008C3044">
      <w:pPr>
        <w:pStyle w:val="Actdetails"/>
        <w:keepNext/>
      </w:pPr>
      <w:r>
        <w:t>s 1, s 2 commenced 11 October 1994 (s 2 (1))</w:t>
      </w:r>
    </w:p>
    <w:p w14:paraId="5B2BFC9A" w14:textId="77777777" w:rsidR="008C3044" w:rsidRDefault="008C3044">
      <w:pPr>
        <w:pStyle w:val="Actdetails"/>
      </w:pPr>
      <w:r>
        <w:t xml:space="preserve">sch 1 commenced 14 November 1994 (s 2 (2) and see </w:t>
      </w:r>
      <w:r w:rsidR="007E2C8A" w:rsidRPr="001F36EF">
        <w:t>Gaz 1994 No S250</w:t>
      </w:r>
      <w:r>
        <w:t>)</w:t>
      </w:r>
    </w:p>
    <w:p w14:paraId="41868CAB" w14:textId="58B708A8" w:rsidR="008C3044" w:rsidRPr="007E2C8A" w:rsidRDefault="00D954D3">
      <w:pPr>
        <w:pStyle w:val="NewAct"/>
        <w:rPr>
          <w:rFonts w:cs="Arial"/>
        </w:rPr>
      </w:pPr>
      <w:hyperlink r:id="rId303"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61CF4519" w14:textId="77777777" w:rsidR="008C3044" w:rsidRDefault="008C3044">
      <w:pPr>
        <w:pStyle w:val="Actdetails"/>
        <w:keepNext/>
      </w:pPr>
      <w:r>
        <w:t>notified 1 November 1994 (</w:t>
      </w:r>
      <w:r w:rsidR="007E2C8A" w:rsidRPr="001F36EF">
        <w:t>Gaz 1994 No S229</w:t>
      </w:r>
      <w:r>
        <w:t>)</w:t>
      </w:r>
    </w:p>
    <w:p w14:paraId="679ACD23" w14:textId="77777777" w:rsidR="008C3044" w:rsidRDefault="008C3044">
      <w:pPr>
        <w:pStyle w:val="Actdetails"/>
        <w:keepNext/>
      </w:pPr>
      <w:r>
        <w:t>s 1, s 2 commenced 1 November 1994 (s 2 (1))</w:t>
      </w:r>
    </w:p>
    <w:p w14:paraId="38BC97A0" w14:textId="77777777" w:rsidR="008C3044" w:rsidRDefault="008C3044">
      <w:pPr>
        <w:pStyle w:val="Actdetails"/>
        <w:keepNext/>
      </w:pPr>
      <w:r>
        <w:t xml:space="preserve">s 5 (in pt) 25 November 1994 (s 2 (2) and </w:t>
      </w:r>
      <w:r w:rsidR="007E2C8A" w:rsidRPr="001F36EF">
        <w:t>Gaz 1994 No S286</w:t>
      </w:r>
      <w:r>
        <w:t>)</w:t>
      </w:r>
    </w:p>
    <w:p w14:paraId="36119BC9" w14:textId="77777777" w:rsidR="008C3044" w:rsidRDefault="008C3044">
      <w:pPr>
        <w:pStyle w:val="Actdetails"/>
      </w:pPr>
      <w:r>
        <w:t xml:space="preserve">remainder commenced 1 January 1995 (s 2 (2) and </w:t>
      </w:r>
      <w:r w:rsidR="007E2C8A" w:rsidRPr="001F36EF">
        <w:t>Gaz 1995 No S286</w:t>
      </w:r>
      <w:r>
        <w:t>)</w:t>
      </w:r>
    </w:p>
    <w:p w14:paraId="5C922C82" w14:textId="00D404FA" w:rsidR="008C3044" w:rsidRDefault="00D954D3">
      <w:pPr>
        <w:pStyle w:val="NewAct"/>
      </w:pPr>
      <w:hyperlink r:id="rId304"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6EC263CC" w14:textId="77777777" w:rsidR="008C3044" w:rsidRDefault="008C3044">
      <w:pPr>
        <w:pStyle w:val="Actdetails"/>
        <w:keepNext/>
      </w:pPr>
      <w:r>
        <w:t>notified 15 December 1994 (</w:t>
      </w:r>
      <w:r w:rsidR="007E2C8A" w:rsidRPr="001F36EF">
        <w:t>Gaz 1994 No S280</w:t>
      </w:r>
      <w:r>
        <w:t>)</w:t>
      </w:r>
    </w:p>
    <w:p w14:paraId="327B6A84" w14:textId="77777777" w:rsidR="008C3044" w:rsidRDefault="008C3044">
      <w:pPr>
        <w:pStyle w:val="Actdetails"/>
        <w:keepNext/>
      </w:pPr>
      <w:r>
        <w:t>s 1, s 2 commenced 15 December 1994 (s 2 (1))</w:t>
      </w:r>
    </w:p>
    <w:p w14:paraId="43B228E3" w14:textId="77777777" w:rsidR="008C3044" w:rsidRDefault="008C3044">
      <w:pPr>
        <w:pStyle w:val="Actdetails"/>
      </w:pPr>
      <w:r>
        <w:t xml:space="preserve">sch pt 1 commenced 15 December 1994 (s 2 (2) and </w:t>
      </w:r>
      <w:r w:rsidR="007E2C8A" w:rsidRPr="001F36EF">
        <w:t>Gaz 1994 No S293</w:t>
      </w:r>
      <w:r>
        <w:t>)</w:t>
      </w:r>
    </w:p>
    <w:p w14:paraId="24D76BA0" w14:textId="60CFAC88" w:rsidR="008C3044" w:rsidRDefault="00D954D3">
      <w:pPr>
        <w:pStyle w:val="NewAct"/>
      </w:pPr>
      <w:hyperlink r:id="rId305"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7748A6D3" w14:textId="77777777" w:rsidR="008C3044" w:rsidRDefault="008C3044">
      <w:pPr>
        <w:pStyle w:val="Actdetails"/>
        <w:keepNext/>
      </w:pPr>
      <w:r>
        <w:t>notified 18 December 1995 (</w:t>
      </w:r>
      <w:r w:rsidR="007E2C8A" w:rsidRPr="001F36EF">
        <w:t>Gaz 1995 No S306</w:t>
      </w:r>
      <w:r>
        <w:t>)</w:t>
      </w:r>
    </w:p>
    <w:p w14:paraId="3934D45B" w14:textId="77777777" w:rsidR="008C3044" w:rsidRDefault="008C3044">
      <w:pPr>
        <w:pStyle w:val="Actdetails"/>
      </w:pPr>
      <w:r>
        <w:t>amdts commenced 18 December 1995 (s 2)</w:t>
      </w:r>
    </w:p>
    <w:p w14:paraId="3AC36985" w14:textId="1A1AC2B7" w:rsidR="008C3044" w:rsidRPr="007E2C8A" w:rsidRDefault="00D954D3">
      <w:pPr>
        <w:pStyle w:val="NewAct"/>
        <w:rPr>
          <w:rFonts w:cs="Arial"/>
        </w:rPr>
      </w:pPr>
      <w:hyperlink r:id="rId306"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75B3F193" w14:textId="77777777" w:rsidR="008C3044" w:rsidRDefault="008C3044">
      <w:pPr>
        <w:pStyle w:val="Actdetails"/>
        <w:keepNext/>
      </w:pPr>
      <w:r>
        <w:t>notified 20 December 1995 (</w:t>
      </w:r>
      <w:r w:rsidR="007E2C8A" w:rsidRPr="001F36EF">
        <w:t>Gaz 1995 No S313</w:t>
      </w:r>
      <w:r>
        <w:t>)</w:t>
      </w:r>
    </w:p>
    <w:p w14:paraId="13478193" w14:textId="77777777" w:rsidR="008C3044" w:rsidRDefault="008C3044">
      <w:pPr>
        <w:pStyle w:val="Actdetails"/>
      </w:pPr>
      <w:r>
        <w:t>commenced 20 December 1995 (s 2)</w:t>
      </w:r>
    </w:p>
    <w:p w14:paraId="3942B0E8" w14:textId="0FAC953D" w:rsidR="008C3044" w:rsidRPr="007E2C8A" w:rsidRDefault="00D954D3">
      <w:pPr>
        <w:pStyle w:val="NewAct"/>
        <w:rPr>
          <w:rFonts w:cs="Arial"/>
        </w:rPr>
      </w:pPr>
      <w:hyperlink r:id="rId307"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4E897937" w14:textId="77777777" w:rsidR="008C3044" w:rsidRDefault="008C3044">
      <w:pPr>
        <w:pStyle w:val="Actdetails"/>
        <w:keepNext/>
      </w:pPr>
      <w:r>
        <w:t>notified 1 May 1996 (</w:t>
      </w:r>
      <w:r w:rsidR="007E2C8A" w:rsidRPr="001F36EF">
        <w:t>Gaz 1996 No S71</w:t>
      </w:r>
      <w:r>
        <w:t>)</w:t>
      </w:r>
    </w:p>
    <w:p w14:paraId="0AFC1105" w14:textId="77777777" w:rsidR="008C3044" w:rsidRDefault="008C3044">
      <w:pPr>
        <w:pStyle w:val="Actdetails"/>
      </w:pPr>
      <w:r>
        <w:t>commenced 1 May 1996 (s 2)</w:t>
      </w:r>
    </w:p>
    <w:p w14:paraId="03259EB9" w14:textId="6AE605D2" w:rsidR="008C3044" w:rsidRPr="007E2C8A" w:rsidRDefault="00D954D3">
      <w:pPr>
        <w:pStyle w:val="NewAct"/>
        <w:rPr>
          <w:rFonts w:cs="Arial"/>
        </w:rPr>
      </w:pPr>
      <w:hyperlink r:id="rId308"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5546D1A2" w14:textId="77777777" w:rsidR="008C3044" w:rsidRDefault="008C3044">
      <w:pPr>
        <w:pStyle w:val="Actdetails"/>
        <w:keepNext/>
      </w:pPr>
      <w:r>
        <w:t>notified 16 July 1997 (</w:t>
      </w:r>
      <w:r w:rsidR="007E2C8A" w:rsidRPr="001F36EF">
        <w:t>Gaz 1997 No S185</w:t>
      </w:r>
      <w:r>
        <w:t>)</w:t>
      </w:r>
    </w:p>
    <w:p w14:paraId="18E51710" w14:textId="77777777" w:rsidR="008C3044" w:rsidRDefault="008C3044">
      <w:pPr>
        <w:pStyle w:val="Actdetails"/>
        <w:keepNext/>
      </w:pPr>
      <w:r>
        <w:t>ss 1-3 commenced 16 July 1997 (s 2 (1))</w:t>
      </w:r>
    </w:p>
    <w:p w14:paraId="27B277D0" w14:textId="77777777" w:rsidR="008C3044" w:rsidRDefault="008C3044">
      <w:pPr>
        <w:pStyle w:val="Actdetails"/>
      </w:pPr>
      <w:r>
        <w:t xml:space="preserve">remainder commenced 13 January 1998 (s 2 (2) and </w:t>
      </w:r>
      <w:r w:rsidR="007E2C8A" w:rsidRPr="001F36EF">
        <w:t>Gaz 1998 No S19</w:t>
      </w:r>
      <w:r>
        <w:t>)</w:t>
      </w:r>
    </w:p>
    <w:p w14:paraId="04AB267B" w14:textId="157A4021" w:rsidR="008C3044" w:rsidRPr="007E2C8A" w:rsidRDefault="00D954D3">
      <w:pPr>
        <w:pStyle w:val="NewAct"/>
        <w:rPr>
          <w:rFonts w:cs="Arial"/>
        </w:rPr>
      </w:pPr>
      <w:hyperlink r:id="rId309"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34EFEDD6" w14:textId="77777777" w:rsidR="008C3044" w:rsidRDefault="008C3044">
      <w:pPr>
        <w:pStyle w:val="Actdetails"/>
        <w:keepNext/>
      </w:pPr>
      <w:r>
        <w:t>notified 9 October 1997 (</w:t>
      </w:r>
      <w:r w:rsidR="007E2C8A" w:rsidRPr="001F36EF">
        <w:t>Gaz 1997 No 300</w:t>
      </w:r>
      <w:r>
        <w:t>)</w:t>
      </w:r>
    </w:p>
    <w:p w14:paraId="73840A93" w14:textId="77777777" w:rsidR="008C3044" w:rsidRDefault="008C3044">
      <w:pPr>
        <w:pStyle w:val="Actdetails"/>
        <w:keepNext/>
      </w:pPr>
      <w:r>
        <w:t>ss 1-3 commenced 9 October 1997 (s 2 (1))</w:t>
      </w:r>
    </w:p>
    <w:p w14:paraId="2B968F75" w14:textId="77777777" w:rsidR="008C3044" w:rsidRDefault="008C3044">
      <w:pPr>
        <w:pStyle w:val="Actdetails"/>
      </w:pPr>
      <w:r>
        <w:t xml:space="preserve">remainder commenced 17 December 1997 (s 2 (2) and </w:t>
      </w:r>
      <w:r w:rsidR="007E2C8A" w:rsidRPr="001F36EF">
        <w:t>Gaz 1997 No S414</w:t>
      </w:r>
      <w:r>
        <w:t>)</w:t>
      </w:r>
    </w:p>
    <w:p w14:paraId="4A0A3E44" w14:textId="0DFAE8C4" w:rsidR="008C3044" w:rsidRPr="007E2C8A" w:rsidRDefault="00D954D3">
      <w:pPr>
        <w:pStyle w:val="NewAct"/>
        <w:rPr>
          <w:rFonts w:cs="Arial"/>
        </w:rPr>
      </w:pPr>
      <w:hyperlink r:id="rId310"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06038A7A" w14:textId="77777777" w:rsidR="008C3044" w:rsidRDefault="008C3044">
      <w:pPr>
        <w:pStyle w:val="Actdetails"/>
        <w:keepNext/>
      </w:pPr>
      <w:r>
        <w:t>notified 1 December 1997 (Gaz 1997 S380)</w:t>
      </w:r>
    </w:p>
    <w:p w14:paraId="50E420A5" w14:textId="77777777" w:rsidR="008C3044" w:rsidRDefault="008C3044">
      <w:pPr>
        <w:pStyle w:val="Actdetails"/>
        <w:keepNext/>
      </w:pPr>
      <w:r>
        <w:t>s 1, s 2 commenced 1 December 1997 (s 2 (1))</w:t>
      </w:r>
    </w:p>
    <w:p w14:paraId="5AC527DE" w14:textId="77777777" w:rsidR="008C3044" w:rsidRDefault="008C3044">
      <w:pPr>
        <w:pStyle w:val="Actdetails"/>
      </w:pPr>
      <w:r>
        <w:t>sch 1 commenced 1 June 1998 (s 2 (2))</w:t>
      </w:r>
    </w:p>
    <w:p w14:paraId="589745E4" w14:textId="6DC05236" w:rsidR="008C3044" w:rsidRPr="007E2C8A" w:rsidRDefault="00D954D3">
      <w:pPr>
        <w:pStyle w:val="NewAct"/>
        <w:rPr>
          <w:rFonts w:cs="Arial"/>
        </w:rPr>
      </w:pPr>
      <w:hyperlink r:id="rId311"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E61184A" w14:textId="77777777" w:rsidR="008C3044" w:rsidRDefault="008C3044">
      <w:pPr>
        <w:pStyle w:val="Actdetails"/>
        <w:keepNext/>
      </w:pPr>
      <w:r>
        <w:t>notified 11 September 1998 (</w:t>
      </w:r>
      <w:r w:rsidR="007E2C8A" w:rsidRPr="001F36EF">
        <w:t>Gaz 1998 No S193</w:t>
      </w:r>
      <w:r>
        <w:t>)</w:t>
      </w:r>
    </w:p>
    <w:p w14:paraId="2DEDAE45" w14:textId="77777777" w:rsidR="008C3044" w:rsidRDefault="008C3044">
      <w:pPr>
        <w:pStyle w:val="Actdetails"/>
      </w:pPr>
      <w:r>
        <w:t>commenced 11 September 1998 (s 2)</w:t>
      </w:r>
    </w:p>
    <w:p w14:paraId="12434950" w14:textId="061EC580" w:rsidR="008C3044" w:rsidRDefault="00D954D3">
      <w:pPr>
        <w:pStyle w:val="NewAct"/>
      </w:pPr>
      <w:hyperlink r:id="rId312"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3A60370A" w14:textId="77777777" w:rsidR="008C3044" w:rsidRDefault="008C3044">
      <w:pPr>
        <w:pStyle w:val="Actdetails"/>
        <w:keepNext/>
      </w:pPr>
      <w:r>
        <w:t>notified 27 November 1998 (</w:t>
      </w:r>
      <w:r w:rsidR="007E2C8A" w:rsidRPr="001F36EF">
        <w:t>Gaz 1998 No S207</w:t>
      </w:r>
      <w:r>
        <w:t>)</w:t>
      </w:r>
    </w:p>
    <w:p w14:paraId="182C3E39" w14:textId="77777777" w:rsidR="008C3044" w:rsidRDefault="008C3044">
      <w:pPr>
        <w:pStyle w:val="Actdetails"/>
        <w:keepNext/>
      </w:pPr>
      <w:r>
        <w:t>s 1, s 2 commenced 27 November 1998 (s 2 (1))</w:t>
      </w:r>
    </w:p>
    <w:p w14:paraId="745BBE09" w14:textId="77777777" w:rsidR="008C3044" w:rsidRDefault="008C3044">
      <w:pPr>
        <w:pStyle w:val="Actdetails"/>
      </w:pPr>
      <w:r>
        <w:t xml:space="preserve">sch commenced 9 December 1998 (s 2 (2) and </w:t>
      </w:r>
      <w:r w:rsidR="007E2C8A" w:rsidRPr="001F36EF">
        <w:t>Gaz 1998 No 49</w:t>
      </w:r>
      <w:r>
        <w:t>)</w:t>
      </w:r>
    </w:p>
    <w:p w14:paraId="7E965B59" w14:textId="658B77EB" w:rsidR="008C3044" w:rsidRPr="007E2C8A" w:rsidRDefault="00D954D3">
      <w:pPr>
        <w:pStyle w:val="NewAct"/>
        <w:rPr>
          <w:rFonts w:cs="Arial"/>
        </w:rPr>
      </w:pPr>
      <w:hyperlink r:id="rId313"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693B5DBD" w14:textId="77777777" w:rsidR="008C3044" w:rsidRDefault="008C3044">
      <w:pPr>
        <w:pStyle w:val="Actdetails"/>
        <w:keepNext/>
      </w:pPr>
      <w:r>
        <w:t>notified 10 November 1999 (</w:t>
      </w:r>
      <w:r w:rsidR="007E2C8A" w:rsidRPr="001F36EF">
        <w:t>Gaz 1999 No 45</w:t>
      </w:r>
      <w:r>
        <w:t>)</w:t>
      </w:r>
    </w:p>
    <w:p w14:paraId="258817F8" w14:textId="77777777" w:rsidR="008C3044" w:rsidRDefault="008C3044">
      <w:pPr>
        <w:pStyle w:val="Actdetails"/>
      </w:pPr>
      <w:r>
        <w:t>commenced 10 November 1999 (s 2)</w:t>
      </w:r>
    </w:p>
    <w:p w14:paraId="710C45AE" w14:textId="328469F5" w:rsidR="008C3044" w:rsidRPr="007E2C8A" w:rsidRDefault="00D954D3">
      <w:pPr>
        <w:pStyle w:val="NewAct"/>
        <w:rPr>
          <w:rFonts w:cs="Arial"/>
        </w:rPr>
      </w:pPr>
      <w:hyperlink r:id="rId314"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7EDA1413" w14:textId="77777777" w:rsidR="008C3044" w:rsidRDefault="008C3044">
      <w:pPr>
        <w:pStyle w:val="Actdetails"/>
        <w:keepNext/>
      </w:pPr>
      <w:r>
        <w:t>notified 23 December 1999 (</w:t>
      </w:r>
      <w:r w:rsidR="007E2C8A" w:rsidRPr="001F36EF">
        <w:t>Gaz 1999 No S65</w:t>
      </w:r>
      <w:r>
        <w:t>)</w:t>
      </w:r>
    </w:p>
    <w:p w14:paraId="0F412473" w14:textId="77777777" w:rsidR="008C3044" w:rsidRDefault="008C3044">
      <w:pPr>
        <w:pStyle w:val="Actdetails"/>
        <w:keepNext/>
      </w:pPr>
      <w:r>
        <w:t>ss 1-3 commenced 23 December 1999 (s 2 (1))</w:t>
      </w:r>
    </w:p>
    <w:p w14:paraId="512019E1" w14:textId="77777777" w:rsidR="008C3044" w:rsidRDefault="008C3044">
      <w:pPr>
        <w:pStyle w:val="Actdetails"/>
      </w:pPr>
      <w:r>
        <w:t>remainder commenced 23 June 2000 (s 2 (3))</w:t>
      </w:r>
    </w:p>
    <w:p w14:paraId="578DBF3A" w14:textId="1CE1B1F3" w:rsidR="008C3044" w:rsidRPr="007E2C8A" w:rsidRDefault="00D954D3">
      <w:pPr>
        <w:pStyle w:val="NewAct"/>
        <w:rPr>
          <w:rFonts w:cs="Arial"/>
        </w:rPr>
      </w:pPr>
      <w:hyperlink r:id="rId315"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73EE02E3" w14:textId="77777777" w:rsidR="008C3044" w:rsidRDefault="008C3044">
      <w:pPr>
        <w:pStyle w:val="Actdetails"/>
        <w:keepNext/>
      </w:pPr>
      <w:r>
        <w:t>notified 23 December 1999 (</w:t>
      </w:r>
      <w:r w:rsidR="007E2C8A" w:rsidRPr="001F36EF">
        <w:t>Gaz 1999 No S65</w:t>
      </w:r>
      <w:r>
        <w:t>)</w:t>
      </w:r>
    </w:p>
    <w:p w14:paraId="0CF1B11C" w14:textId="77777777" w:rsidR="008C3044" w:rsidRDefault="008C3044">
      <w:pPr>
        <w:pStyle w:val="Actdetails"/>
        <w:keepNext/>
      </w:pPr>
      <w:r>
        <w:t>pts 1 and 2 (ss 1-28) commenced 23 December 1999 (s 2 (1))</w:t>
      </w:r>
    </w:p>
    <w:p w14:paraId="2F242F5A" w14:textId="77777777" w:rsidR="008C3044" w:rsidRDefault="008C3044">
      <w:pPr>
        <w:pStyle w:val="Actdetails"/>
      </w:pPr>
      <w:r>
        <w:t>s 70 commenced 23 June 2000 (s 2 (3))</w:t>
      </w:r>
    </w:p>
    <w:p w14:paraId="1A3961AB" w14:textId="197477DE" w:rsidR="008C3044" w:rsidRPr="007E2C8A" w:rsidRDefault="00D954D3">
      <w:pPr>
        <w:pStyle w:val="NewAct"/>
        <w:rPr>
          <w:rFonts w:cs="Arial"/>
        </w:rPr>
      </w:pPr>
      <w:hyperlink r:id="rId316"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2664AC06" w14:textId="77777777" w:rsidR="008C3044" w:rsidRDefault="008C3044">
      <w:pPr>
        <w:pStyle w:val="Actdetails"/>
        <w:keepNext/>
      </w:pPr>
      <w:r>
        <w:t>notified 21 December 2000 (</w:t>
      </w:r>
      <w:r w:rsidR="007E2C8A" w:rsidRPr="001F36EF">
        <w:t>Gaz 2000 No S69</w:t>
      </w:r>
      <w:r>
        <w:t>)</w:t>
      </w:r>
    </w:p>
    <w:p w14:paraId="7F281FEB" w14:textId="77777777" w:rsidR="008C3044" w:rsidRDefault="008C3044">
      <w:pPr>
        <w:pStyle w:val="Actdetails"/>
      </w:pPr>
      <w:r>
        <w:t>commenced 21 December 2000 (s 2)</w:t>
      </w:r>
    </w:p>
    <w:p w14:paraId="415D6DFC" w14:textId="24274928" w:rsidR="008C3044" w:rsidRPr="007E2C8A" w:rsidRDefault="00D954D3">
      <w:pPr>
        <w:pStyle w:val="NewAct"/>
        <w:rPr>
          <w:rFonts w:cs="Arial"/>
        </w:rPr>
      </w:pPr>
      <w:hyperlink r:id="rId317"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385140E0" w14:textId="77777777" w:rsidR="008C3044" w:rsidRDefault="008C3044">
      <w:pPr>
        <w:pStyle w:val="Actdetails"/>
        <w:keepNext/>
      </w:pPr>
      <w:r>
        <w:t>notified 21 December 2000 (</w:t>
      </w:r>
      <w:r w:rsidR="007E2C8A" w:rsidRPr="001F36EF">
        <w:t>Gaz 2000 No S69</w:t>
      </w:r>
      <w:r>
        <w:t>)</w:t>
      </w:r>
    </w:p>
    <w:p w14:paraId="2032B389" w14:textId="77777777" w:rsidR="008C3044" w:rsidRDefault="008C3044">
      <w:pPr>
        <w:pStyle w:val="Actdetails"/>
      </w:pPr>
      <w:r>
        <w:t>amdts commenced 21 December 2000 (s 2 (1))</w:t>
      </w:r>
    </w:p>
    <w:p w14:paraId="541E404C" w14:textId="122E3E47" w:rsidR="008C3044" w:rsidRPr="007E2C8A" w:rsidRDefault="00D954D3">
      <w:pPr>
        <w:pStyle w:val="NewAct"/>
        <w:rPr>
          <w:rFonts w:cs="Arial"/>
        </w:rPr>
      </w:pPr>
      <w:hyperlink r:id="rId318"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27957FEC" w14:textId="77777777" w:rsidR="008C3044" w:rsidRDefault="008C3044">
      <w:pPr>
        <w:pStyle w:val="Actdetails"/>
        <w:keepNext/>
      </w:pPr>
      <w:r>
        <w:t>notified 26 July 2001 (</w:t>
      </w:r>
      <w:r w:rsidR="007E2C8A" w:rsidRPr="001F36EF">
        <w:t>Gaz 2001 No 30</w:t>
      </w:r>
      <w:r>
        <w:t>)</w:t>
      </w:r>
    </w:p>
    <w:p w14:paraId="2D59522F" w14:textId="77777777" w:rsidR="008C3044" w:rsidRDefault="008C3044">
      <w:pPr>
        <w:pStyle w:val="Actdetails"/>
        <w:keepNext/>
      </w:pPr>
      <w:r>
        <w:t>s 1, s 2 commenced 26 July 2001 (IA s 10B)</w:t>
      </w:r>
    </w:p>
    <w:p w14:paraId="56B2998F"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1CB9DD8A" w14:textId="1317ECDB" w:rsidR="008C3044" w:rsidRPr="007E2C8A" w:rsidRDefault="00D954D3">
      <w:pPr>
        <w:pStyle w:val="NewAct"/>
        <w:rPr>
          <w:rFonts w:cs="Arial"/>
        </w:rPr>
      </w:pPr>
      <w:hyperlink r:id="rId319"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2174C1C3" w14:textId="77777777" w:rsidR="008C3044" w:rsidRDefault="008C3044">
      <w:pPr>
        <w:pStyle w:val="Actdetails"/>
        <w:keepNext/>
      </w:pPr>
      <w:r>
        <w:t>notified LR 28 September 2001</w:t>
      </w:r>
    </w:p>
    <w:p w14:paraId="173A2C63" w14:textId="77777777" w:rsidR="008C3044" w:rsidRDefault="008C3044">
      <w:pPr>
        <w:pStyle w:val="Actdetails"/>
        <w:keepNext/>
      </w:pPr>
      <w:r>
        <w:t>s 1, s 2 commenced 28 September 2001 (LA s 75)</w:t>
      </w:r>
    </w:p>
    <w:p w14:paraId="2DC57D93" w14:textId="77777777" w:rsidR="008C3044" w:rsidRDefault="008C3044">
      <w:pPr>
        <w:pStyle w:val="Actdetails"/>
        <w:keepNext/>
      </w:pPr>
      <w:r>
        <w:t>new s 8OA as ins by s 11 and sch 2 commenced 28 September 2001 (s 2 (2))</w:t>
      </w:r>
    </w:p>
    <w:p w14:paraId="0C6F3F4E" w14:textId="77777777" w:rsidR="008C3044" w:rsidRDefault="008C3044">
      <w:pPr>
        <w:pStyle w:val="Actdetails"/>
      </w:pPr>
      <w:r>
        <w:t>remainder commences 1 July 2002 (s 2 (1))</w:t>
      </w:r>
    </w:p>
    <w:p w14:paraId="22DC5114" w14:textId="17E656D7" w:rsidR="008C3044" w:rsidRDefault="00D954D3">
      <w:pPr>
        <w:pStyle w:val="NewAct"/>
      </w:pPr>
      <w:hyperlink r:id="rId320"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91F3983" w14:textId="77777777" w:rsidR="008C3044" w:rsidRDefault="008C3044">
      <w:pPr>
        <w:pStyle w:val="Actdetails"/>
        <w:keepNext/>
      </w:pPr>
      <w:r>
        <w:t>notified LR 27 May 2002</w:t>
      </w:r>
    </w:p>
    <w:p w14:paraId="3DEE6135" w14:textId="77777777" w:rsidR="008C3044" w:rsidRDefault="008C3044">
      <w:pPr>
        <w:pStyle w:val="Actdetails"/>
        <w:keepNext/>
      </w:pPr>
      <w:r>
        <w:t>s 1, s 2 commenced 27 May 2002 (LA s 75)</w:t>
      </w:r>
    </w:p>
    <w:p w14:paraId="7D140997" w14:textId="77777777" w:rsidR="008C3044" w:rsidRDefault="008C3044">
      <w:pPr>
        <w:pStyle w:val="Actdetails"/>
      </w:pPr>
      <w:r>
        <w:t>amdts 2.113-2.115 commenced 1 July 2002 (s 2 (2))</w:t>
      </w:r>
    </w:p>
    <w:p w14:paraId="04C0CFCF" w14:textId="7A9E424E" w:rsidR="008C3044" w:rsidRPr="007E2C8A" w:rsidRDefault="00D954D3" w:rsidP="00DE1141">
      <w:pPr>
        <w:pStyle w:val="NewAct"/>
        <w:rPr>
          <w:rFonts w:cs="Arial"/>
        </w:rPr>
      </w:pPr>
      <w:hyperlink r:id="rId321"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73F0E5AE" w14:textId="77777777" w:rsidR="008C3044" w:rsidRDefault="008C3044">
      <w:pPr>
        <w:pStyle w:val="Actdetails"/>
        <w:keepNext/>
      </w:pPr>
      <w:r>
        <w:t>notified LR 28 June 2002</w:t>
      </w:r>
    </w:p>
    <w:p w14:paraId="7BA827DD" w14:textId="77777777" w:rsidR="008C3044" w:rsidRDefault="008C3044">
      <w:pPr>
        <w:pStyle w:val="Actdetails"/>
        <w:keepNext/>
      </w:pPr>
      <w:r>
        <w:t>s 1, s 2 commenced 28 June 2002 (LA s 75)</w:t>
      </w:r>
    </w:p>
    <w:p w14:paraId="7D0E3999" w14:textId="77777777" w:rsidR="008C3044" w:rsidRDefault="008C3044">
      <w:pPr>
        <w:pStyle w:val="Actdetails"/>
      </w:pPr>
      <w:r>
        <w:t>remainder commenced 1 July 2002 (s 2)</w:t>
      </w:r>
    </w:p>
    <w:p w14:paraId="25C4AD93" w14:textId="77777777" w:rsidR="008C3044" w:rsidRDefault="008C3044">
      <w:pPr>
        <w:pStyle w:val="Asamby"/>
      </w:pPr>
      <w:r>
        <w:lastRenderedPageBreak/>
        <w:t>as modified by</w:t>
      </w:r>
    </w:p>
    <w:p w14:paraId="0543B826" w14:textId="2462A020" w:rsidR="008C3044" w:rsidRDefault="00D954D3">
      <w:pPr>
        <w:pStyle w:val="NewAct"/>
      </w:pPr>
      <w:hyperlink r:id="rId322" w:tooltip="SL2002-20" w:history="1">
        <w:r w:rsidR="007E2C8A" w:rsidRPr="007E2C8A">
          <w:rPr>
            <w:rStyle w:val="charCitHyperlinkAbbrev"/>
          </w:rPr>
          <w:t>Workers Compensation Regulations 2002</w:t>
        </w:r>
      </w:hyperlink>
      <w:r w:rsidR="008C3044">
        <w:t xml:space="preserve"> SL2002-20</w:t>
      </w:r>
    </w:p>
    <w:p w14:paraId="11FC31D2"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130FF89E" w14:textId="77777777" w:rsidR="008C3044" w:rsidRDefault="008C3044">
      <w:pPr>
        <w:pStyle w:val="Asamby"/>
        <w:spacing w:before="60"/>
        <w:ind w:left="1320"/>
      </w:pPr>
      <w:r>
        <w:t>as amended by</w:t>
      </w:r>
    </w:p>
    <w:p w14:paraId="66C18922" w14:textId="76A5B3C7" w:rsidR="008C3044" w:rsidRDefault="00D954D3">
      <w:pPr>
        <w:pStyle w:val="NewReg"/>
        <w:spacing w:before="60"/>
        <w:ind w:left="1320"/>
      </w:pPr>
      <w:hyperlink r:id="rId323"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29B6BEFC" w14:textId="77777777" w:rsidR="008C3044" w:rsidRDefault="008C3044">
      <w:pPr>
        <w:pStyle w:val="Actdetails"/>
        <w:keepNext/>
        <w:ind w:left="1680"/>
      </w:pPr>
      <w:r>
        <w:t>notified LR 25 October 2002</w:t>
      </w:r>
    </w:p>
    <w:p w14:paraId="62C99705" w14:textId="77777777" w:rsidR="008C3044" w:rsidRDefault="008C3044">
      <w:pPr>
        <w:pStyle w:val="Actdetails"/>
        <w:ind w:left="1680"/>
      </w:pPr>
      <w:r>
        <w:t>reg 1, reg 2 commenced 25 October 2002 (LA s 75 (1))</w:t>
      </w:r>
      <w:r>
        <w:br/>
        <w:t>reg 14, reg 15 commenced 26 October 2002 (reg 2)</w:t>
      </w:r>
    </w:p>
    <w:p w14:paraId="6AB393F9" w14:textId="77777777" w:rsidR="008C3044" w:rsidRDefault="008C3044">
      <w:pPr>
        <w:pStyle w:val="Asamby"/>
      </w:pPr>
      <w:r>
        <w:t>as amended by</w:t>
      </w:r>
    </w:p>
    <w:p w14:paraId="0640ACA6" w14:textId="4DEED66C" w:rsidR="008C3044" w:rsidRPr="007E2C8A" w:rsidRDefault="00D954D3">
      <w:pPr>
        <w:pStyle w:val="NewAct"/>
      </w:pPr>
      <w:hyperlink r:id="rId324"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7A2C1313" w14:textId="77777777" w:rsidR="008C3044" w:rsidRPr="007E2C8A" w:rsidRDefault="008C3044">
      <w:pPr>
        <w:pStyle w:val="Actdetails"/>
        <w:rPr>
          <w:rFonts w:cs="Arial"/>
        </w:rPr>
      </w:pPr>
      <w:r w:rsidRPr="007E2C8A">
        <w:rPr>
          <w:rFonts w:cs="Arial"/>
        </w:rPr>
        <w:t>notified LR 20 December 2002</w:t>
      </w:r>
    </w:p>
    <w:p w14:paraId="07E4B7A4" w14:textId="77777777" w:rsidR="008C3044" w:rsidRPr="007E2C8A" w:rsidRDefault="008C3044">
      <w:pPr>
        <w:pStyle w:val="Actdetails"/>
        <w:rPr>
          <w:rFonts w:cs="Arial"/>
        </w:rPr>
      </w:pPr>
      <w:r w:rsidRPr="007E2C8A">
        <w:rPr>
          <w:rFonts w:cs="Arial"/>
        </w:rPr>
        <w:t>s 1, s 2 taken to have commenced 7 October 1994 (LA s 75 (2))</w:t>
      </w:r>
    </w:p>
    <w:p w14:paraId="6C65CC3E" w14:textId="77777777" w:rsidR="008C3044" w:rsidRPr="007E2C8A" w:rsidRDefault="008C3044">
      <w:pPr>
        <w:pStyle w:val="Actdetails"/>
        <w:rPr>
          <w:rFonts w:cs="Arial"/>
        </w:rPr>
      </w:pPr>
      <w:r w:rsidRPr="007E2C8A">
        <w:rPr>
          <w:rFonts w:cs="Arial"/>
        </w:rPr>
        <w:t>pt 1.5 and pt 3.30 commenced 17 January 2003 (s 2 (1))</w:t>
      </w:r>
    </w:p>
    <w:p w14:paraId="1859532C" w14:textId="5EA4D442" w:rsidR="008C3044" w:rsidRDefault="00D954D3">
      <w:pPr>
        <w:pStyle w:val="NewAct"/>
      </w:pPr>
      <w:hyperlink r:id="rId325" w:anchor="history" w:tooltip="A2002-51" w:history="1">
        <w:r w:rsidR="007E2C8A" w:rsidRPr="007E2C8A">
          <w:rPr>
            <w:rStyle w:val="charCitHyperlinkAbbrev"/>
          </w:rPr>
          <w:t>Criminal Code 2002</w:t>
        </w:r>
      </w:hyperlink>
      <w:r w:rsidR="008C3044">
        <w:t xml:space="preserve"> No 51 pt 1.29</w:t>
      </w:r>
    </w:p>
    <w:p w14:paraId="35D88126" w14:textId="77777777" w:rsidR="008C3044" w:rsidRDefault="008C3044">
      <w:pPr>
        <w:pStyle w:val="Actdetails"/>
        <w:keepNext/>
      </w:pPr>
      <w:r>
        <w:t>notified LR 20 December 2002</w:t>
      </w:r>
    </w:p>
    <w:p w14:paraId="4DDF5131" w14:textId="77777777" w:rsidR="008C3044" w:rsidRDefault="008C3044">
      <w:pPr>
        <w:pStyle w:val="Actdetails"/>
        <w:keepNext/>
      </w:pPr>
      <w:r>
        <w:t>s 1, s 2 commenced 20 December 2002 (LA s 75 (1))</w:t>
      </w:r>
    </w:p>
    <w:p w14:paraId="0B3A9C19" w14:textId="77777777" w:rsidR="008C3044" w:rsidRDefault="008C3044">
      <w:pPr>
        <w:pStyle w:val="Actdetails"/>
      </w:pPr>
      <w:r>
        <w:t>pt 1.29 commenced 1 January 2003 (s 2 (1))</w:t>
      </w:r>
    </w:p>
    <w:p w14:paraId="62830FA5" w14:textId="746FDECF" w:rsidR="008C3044" w:rsidRDefault="00D954D3">
      <w:pPr>
        <w:pStyle w:val="NewAct"/>
      </w:pPr>
      <w:hyperlink r:id="rId326" w:tooltip="A2003-32" w:history="1">
        <w:r w:rsidR="007E2C8A" w:rsidRPr="007E2C8A">
          <w:rPr>
            <w:rStyle w:val="charCitHyperlinkAbbrev"/>
          </w:rPr>
          <w:t>Workers Compensation Amendment Act 2003</w:t>
        </w:r>
      </w:hyperlink>
      <w:r w:rsidR="008C3044">
        <w:t xml:space="preserve"> A2003-32</w:t>
      </w:r>
    </w:p>
    <w:p w14:paraId="58FC1F5B" w14:textId="77777777" w:rsidR="008C3044" w:rsidRDefault="008C3044">
      <w:pPr>
        <w:pStyle w:val="Actdetails"/>
        <w:keepNext/>
      </w:pPr>
      <w:r>
        <w:t>notified LR 30 June 2003</w:t>
      </w:r>
    </w:p>
    <w:p w14:paraId="5B4BCDE8" w14:textId="77777777" w:rsidR="008C3044" w:rsidRDefault="008C3044">
      <w:pPr>
        <w:pStyle w:val="Actdetails"/>
        <w:keepNext/>
      </w:pPr>
      <w:r>
        <w:t>s 1, s 2 commenced 30 June 2003 (LA s 75 (1))</w:t>
      </w:r>
    </w:p>
    <w:p w14:paraId="0627340C" w14:textId="77777777" w:rsidR="008C3044" w:rsidRDefault="008C3044">
      <w:pPr>
        <w:pStyle w:val="Actdetails"/>
      </w:pPr>
      <w:r>
        <w:t>remainder commenced 1 July 2003 (s 2)</w:t>
      </w:r>
    </w:p>
    <w:p w14:paraId="29046004" w14:textId="02C3AE8D" w:rsidR="008C3044" w:rsidRDefault="00D954D3">
      <w:pPr>
        <w:pStyle w:val="NewAct"/>
      </w:pPr>
      <w:hyperlink r:id="rId327" w:tooltip="A2003-41" w:history="1">
        <w:r w:rsidR="007E2C8A" w:rsidRPr="007E2C8A">
          <w:rPr>
            <w:rStyle w:val="charCitHyperlinkAbbrev"/>
          </w:rPr>
          <w:t>Statute Law Amendment Act 2003</w:t>
        </w:r>
      </w:hyperlink>
      <w:r w:rsidR="008C3044">
        <w:t xml:space="preserve"> A2003-41 sch 3 pt 3.24</w:t>
      </w:r>
    </w:p>
    <w:p w14:paraId="27E44103" w14:textId="77777777" w:rsidR="008C3044" w:rsidRDefault="008C3044">
      <w:pPr>
        <w:pStyle w:val="Actdetails"/>
      </w:pPr>
      <w:r>
        <w:t>notified LR 11 September 2003</w:t>
      </w:r>
      <w:r>
        <w:br/>
        <w:t>s 1, s 2 commenced 11 September 2003 (LA s 75 (1))</w:t>
      </w:r>
      <w:r>
        <w:br/>
        <w:t>sch 3 pt 3.24 commenced 9 October 2003 (s 2 (1))</w:t>
      </w:r>
    </w:p>
    <w:p w14:paraId="7A9ED578" w14:textId="280C1ABC" w:rsidR="008C3044" w:rsidRDefault="00D954D3">
      <w:pPr>
        <w:pStyle w:val="NewAct"/>
      </w:pPr>
      <w:hyperlink r:id="rId328" w:tooltip="A2003-49" w:history="1">
        <w:r w:rsidR="007E2C8A" w:rsidRPr="007E2C8A">
          <w:rPr>
            <w:rStyle w:val="charCitHyperlinkAbbrev"/>
          </w:rPr>
          <w:t>Workers Compensation Amendment Act 2003 (No 2)</w:t>
        </w:r>
      </w:hyperlink>
      <w:r w:rsidR="008C3044">
        <w:t xml:space="preserve"> A2003-49</w:t>
      </w:r>
    </w:p>
    <w:p w14:paraId="3A706470" w14:textId="77777777" w:rsidR="008C3044" w:rsidRDefault="008C3044">
      <w:pPr>
        <w:pStyle w:val="Actdetails"/>
        <w:keepNext/>
      </w:pPr>
      <w:r>
        <w:t>notified LR 3 December 2003</w:t>
      </w:r>
      <w:r>
        <w:br/>
        <w:t>s 1, s 2 commenced 3 December 2003 (LA s 75 (1))</w:t>
      </w:r>
    </w:p>
    <w:p w14:paraId="04CA02AB" w14:textId="77777777" w:rsidR="008C3044" w:rsidRDefault="008C3044">
      <w:pPr>
        <w:pStyle w:val="Actdetails"/>
        <w:keepNext/>
      </w:pPr>
      <w:r>
        <w:t>sch 1 commenced 3 June 2004 (s 2 and LA s 79)</w:t>
      </w:r>
    </w:p>
    <w:p w14:paraId="54D515C3" w14:textId="736A6B06" w:rsidR="008C3044" w:rsidRDefault="008C3044">
      <w:pPr>
        <w:pStyle w:val="Actdetails"/>
        <w:keepNext/>
      </w:pPr>
      <w:r>
        <w:t xml:space="preserve">remainder commenced 5 April 2004 (s 2 and </w:t>
      </w:r>
      <w:hyperlink r:id="rId329" w:tooltip="CN2004-7" w:history="1">
        <w:r w:rsidR="007E2C8A" w:rsidRPr="007E2C8A">
          <w:rPr>
            <w:rStyle w:val="charCitHyperlinkAbbrev"/>
          </w:rPr>
          <w:t>CN2004-7</w:t>
        </w:r>
      </w:hyperlink>
      <w:r>
        <w:t>)</w:t>
      </w:r>
    </w:p>
    <w:p w14:paraId="0DB0CA29" w14:textId="5498B605" w:rsidR="008C3044" w:rsidRDefault="00D954D3">
      <w:pPr>
        <w:pStyle w:val="NewAct"/>
      </w:pPr>
      <w:hyperlink r:id="rId330"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52484516" w14:textId="018BCCF0" w:rsidR="008C3044" w:rsidRDefault="008C3044">
      <w:pPr>
        <w:pStyle w:val="Actdetails"/>
      </w:pPr>
      <w:r>
        <w:t>notified LR 18 February 2004</w:t>
      </w:r>
      <w:r>
        <w:br/>
        <w:t>s 1, s 2 commenced 18 February 2004 (LA s 75 (1))</w:t>
      </w:r>
      <w:r>
        <w:br/>
        <w:t xml:space="preserve">sch 1 pt 1.19 commenced 22 March 2004 (s 2 and </w:t>
      </w:r>
      <w:hyperlink r:id="rId331" w:tooltip="CN2004-4" w:history="1">
        <w:r w:rsidR="007E2C8A" w:rsidRPr="007E2C8A">
          <w:rPr>
            <w:rStyle w:val="charCitHyperlinkAbbrev"/>
          </w:rPr>
          <w:t>CN2004-4</w:t>
        </w:r>
      </w:hyperlink>
      <w:r>
        <w:t>)</w:t>
      </w:r>
    </w:p>
    <w:p w14:paraId="398F2DB1" w14:textId="6B41D4F9" w:rsidR="008C3044" w:rsidRDefault="00D954D3">
      <w:pPr>
        <w:pStyle w:val="NewAct"/>
      </w:pPr>
      <w:hyperlink r:id="rId332" w:anchor="history" w:tooltip="A2004-17" w:history="1">
        <w:r w:rsidR="007E2C8A" w:rsidRPr="007E2C8A">
          <w:rPr>
            <w:rStyle w:val="charCitHyperlinkAbbrev"/>
          </w:rPr>
          <w:t>Education Act 2004</w:t>
        </w:r>
      </w:hyperlink>
      <w:r w:rsidR="008C3044">
        <w:t xml:space="preserve"> A2004-17 sch 2 pt 2.7</w:t>
      </w:r>
    </w:p>
    <w:p w14:paraId="44D8AAD4" w14:textId="77777777" w:rsidR="008C3044" w:rsidRDefault="008C3044">
      <w:pPr>
        <w:pStyle w:val="Actdetails"/>
      </w:pPr>
      <w:r>
        <w:t>notified LR 8 April 2004</w:t>
      </w:r>
      <w:r>
        <w:br/>
        <w:t>s 1, s 2 commenced 8 April 2004 (LA s 75 (1))</w:t>
      </w:r>
    </w:p>
    <w:p w14:paraId="471E6473" w14:textId="77777777" w:rsidR="008C3044" w:rsidRDefault="008C3044">
      <w:pPr>
        <w:pStyle w:val="Actdetails"/>
      </w:pPr>
      <w:r>
        <w:t>sch 2 pt 2.7 commenced 1 January 2005 (s 2)</w:t>
      </w:r>
    </w:p>
    <w:p w14:paraId="74007D05" w14:textId="579440BA" w:rsidR="008C3044" w:rsidRDefault="00D954D3">
      <w:pPr>
        <w:pStyle w:val="NewAct"/>
      </w:pPr>
      <w:hyperlink r:id="rId333" w:tooltip="A2004-39" w:history="1">
        <w:r w:rsidR="007E2C8A" w:rsidRPr="007E2C8A">
          <w:rPr>
            <w:rStyle w:val="charCitHyperlinkAbbrev"/>
          </w:rPr>
          <w:t>Health Professionals Legislation Amendment Act 2004</w:t>
        </w:r>
      </w:hyperlink>
      <w:r w:rsidR="008C3044">
        <w:t xml:space="preserve"> A2004-39 sch 1 pt 1.10</w:t>
      </w:r>
    </w:p>
    <w:p w14:paraId="51C92293" w14:textId="7F764F9A"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4" w:tooltip="A2004-38" w:history="1">
        <w:r w:rsidR="007E2C8A" w:rsidRPr="007E2C8A">
          <w:rPr>
            <w:rStyle w:val="charCitHyperlinkAbbrev"/>
          </w:rPr>
          <w:t>Health Professionals Act 2004</w:t>
        </w:r>
      </w:hyperlink>
      <w:r>
        <w:t xml:space="preserve"> A2004-38, s 2 and </w:t>
      </w:r>
      <w:hyperlink r:id="rId335" w:tooltip="CN2005-11" w:history="1">
        <w:r w:rsidR="007E2C8A" w:rsidRPr="007E2C8A">
          <w:rPr>
            <w:rStyle w:val="charCitHyperlinkAbbrev"/>
          </w:rPr>
          <w:t>CN2005-11</w:t>
        </w:r>
      </w:hyperlink>
      <w:r>
        <w:t>)</w:t>
      </w:r>
    </w:p>
    <w:p w14:paraId="2C4041B0" w14:textId="78D8B22A" w:rsidR="008C3044" w:rsidRDefault="00D954D3">
      <w:pPr>
        <w:pStyle w:val="NewAct"/>
      </w:pPr>
      <w:hyperlink r:id="rId336" w:tooltip="A2004-42" w:history="1">
        <w:r w:rsidR="007E2C8A" w:rsidRPr="007E2C8A">
          <w:rPr>
            <w:rStyle w:val="charCitHyperlinkAbbrev"/>
          </w:rPr>
          <w:t>Statute Law Amendment Act 2004</w:t>
        </w:r>
      </w:hyperlink>
      <w:r w:rsidR="008C3044">
        <w:t xml:space="preserve"> A2004-42 sch 3 pt 3.22</w:t>
      </w:r>
    </w:p>
    <w:p w14:paraId="3824C013" w14:textId="77777777" w:rsidR="008C3044" w:rsidRDefault="008C3044">
      <w:pPr>
        <w:pStyle w:val="Actdetails"/>
        <w:keepNext/>
      </w:pPr>
      <w:r>
        <w:t>notified LR 11 August 2004</w:t>
      </w:r>
    </w:p>
    <w:p w14:paraId="74E96926" w14:textId="77777777" w:rsidR="008C3044" w:rsidRDefault="008C3044">
      <w:pPr>
        <w:pStyle w:val="Actdetails"/>
        <w:keepNext/>
      </w:pPr>
      <w:r>
        <w:t>s 1, s 2 commenced 11 August 2004 (LA s 75 (1))</w:t>
      </w:r>
    </w:p>
    <w:p w14:paraId="3973C540" w14:textId="77777777" w:rsidR="008C3044" w:rsidRDefault="008C3044">
      <w:pPr>
        <w:pStyle w:val="Actdetails"/>
      </w:pPr>
      <w:r>
        <w:t>sch 3 pt 3.22 commenced 25 August 2004 (s 2 (1))</w:t>
      </w:r>
    </w:p>
    <w:p w14:paraId="2962F833" w14:textId="2C37F2C4" w:rsidR="008C3044" w:rsidRDefault="00D954D3">
      <w:pPr>
        <w:pStyle w:val="NewAct"/>
      </w:pPr>
      <w:hyperlink r:id="rId337"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54D88F19" w14:textId="77777777" w:rsidR="008C3044" w:rsidRDefault="008C3044">
      <w:pPr>
        <w:pStyle w:val="Actdetails"/>
        <w:keepNext/>
      </w:pPr>
      <w:r>
        <w:t>notified LR 2 September 2004</w:t>
      </w:r>
      <w:r>
        <w:br/>
        <w:t>s 1, s 2 commenced 2 September 2004 (LA s 75 (1))</w:t>
      </w:r>
    </w:p>
    <w:p w14:paraId="12F6925E" w14:textId="4D226054" w:rsidR="008C3044" w:rsidRDefault="008C3044">
      <w:pPr>
        <w:pStyle w:val="Actdetails"/>
      </w:pPr>
      <w:r>
        <w:t xml:space="preserve">sch 1 pt 1.74 commenced 10 January 2005 (s 2 and see </w:t>
      </w:r>
      <w:hyperlink r:id="rId338" w:tooltip="A2004-59" w:history="1">
        <w:r w:rsidR="007E2C8A" w:rsidRPr="007E2C8A">
          <w:rPr>
            <w:rStyle w:val="charCitHyperlinkAbbrev"/>
          </w:rPr>
          <w:t>Court Procedures Act 2004</w:t>
        </w:r>
      </w:hyperlink>
      <w:r>
        <w:t xml:space="preserve"> A2004-59, s 2 and </w:t>
      </w:r>
      <w:hyperlink r:id="rId339" w:tooltip="CN2004-29" w:history="1">
        <w:r w:rsidR="007E2C8A" w:rsidRPr="007E2C8A">
          <w:rPr>
            <w:rStyle w:val="charCitHyperlinkAbbrev"/>
          </w:rPr>
          <w:t>CN2004-29</w:t>
        </w:r>
      </w:hyperlink>
      <w:r>
        <w:t>)</w:t>
      </w:r>
    </w:p>
    <w:p w14:paraId="1859E349" w14:textId="3AD659A5" w:rsidR="008C3044" w:rsidRDefault="00D954D3">
      <w:pPr>
        <w:pStyle w:val="NewAct"/>
      </w:pPr>
      <w:hyperlink r:id="rId340" w:tooltip="A2005-16" w:history="1">
        <w:r w:rsidR="007E2C8A" w:rsidRPr="007E2C8A">
          <w:rPr>
            <w:rStyle w:val="charCitHyperlinkAbbrev"/>
          </w:rPr>
          <w:t>Workers Compensation Amendment Act 2005</w:t>
        </w:r>
      </w:hyperlink>
      <w:r w:rsidR="008C3044">
        <w:t xml:space="preserve"> A2005-16</w:t>
      </w:r>
    </w:p>
    <w:p w14:paraId="4B7137C4" w14:textId="77777777" w:rsidR="008C3044" w:rsidRDefault="008C3044">
      <w:pPr>
        <w:pStyle w:val="Actdetails"/>
      </w:pPr>
      <w:r>
        <w:t>notified LR 13 April 2005</w:t>
      </w:r>
    </w:p>
    <w:p w14:paraId="517548A6" w14:textId="77777777" w:rsidR="008C3044" w:rsidRDefault="008C3044">
      <w:pPr>
        <w:pStyle w:val="Actdetails"/>
      </w:pPr>
      <w:r>
        <w:t>s 1, s 2 commenced 13 April 2005 (LA s 75 (1))</w:t>
      </w:r>
    </w:p>
    <w:p w14:paraId="1B70D81B" w14:textId="77777777" w:rsidR="008C3044" w:rsidRDefault="008C3044">
      <w:pPr>
        <w:pStyle w:val="Actdetails"/>
      </w:pPr>
      <w:r>
        <w:t>commenced 14 April 2005 (s 2)</w:t>
      </w:r>
    </w:p>
    <w:p w14:paraId="531F4871" w14:textId="4C39F4B2" w:rsidR="008C3044" w:rsidRDefault="00D954D3">
      <w:pPr>
        <w:pStyle w:val="NewAct"/>
      </w:pPr>
      <w:hyperlink r:id="rId341" w:tooltip="A2005-20" w:history="1">
        <w:r w:rsidR="007E2C8A" w:rsidRPr="007E2C8A">
          <w:rPr>
            <w:rStyle w:val="charCitHyperlinkAbbrev"/>
          </w:rPr>
          <w:t>Statute Law Amendment Act 2005</w:t>
        </w:r>
      </w:hyperlink>
      <w:r w:rsidR="008C3044">
        <w:t xml:space="preserve"> A2005-20 sch 3 pt 3.73</w:t>
      </w:r>
    </w:p>
    <w:p w14:paraId="722AFF93" w14:textId="77777777" w:rsidR="008C3044" w:rsidRDefault="008C3044" w:rsidP="00AF4725">
      <w:pPr>
        <w:pStyle w:val="Actdetails"/>
        <w:keepNext/>
      </w:pPr>
      <w:r>
        <w:t>notified LR 12 May 2005</w:t>
      </w:r>
    </w:p>
    <w:p w14:paraId="769B9326" w14:textId="77777777" w:rsidR="008C3044" w:rsidRDefault="008C3044">
      <w:pPr>
        <w:pStyle w:val="Actdetails"/>
      </w:pPr>
      <w:r>
        <w:t>s 1, s 2 taken to have commenced 8 March 2005 (LA s 75 (2))</w:t>
      </w:r>
    </w:p>
    <w:p w14:paraId="4969169C" w14:textId="77777777" w:rsidR="008C3044" w:rsidRDefault="008C3044">
      <w:pPr>
        <w:pStyle w:val="Actdetails"/>
      </w:pPr>
      <w:r>
        <w:t>sch 3 pt 3.73 commenced 2 June 2005 (s 2 (1))</w:t>
      </w:r>
    </w:p>
    <w:p w14:paraId="5F95379C" w14:textId="666D1DC3" w:rsidR="008C3044" w:rsidRDefault="00D954D3">
      <w:pPr>
        <w:pStyle w:val="NewAct"/>
      </w:pPr>
      <w:hyperlink r:id="rId342" w:tooltip="A2006-4" w:history="1">
        <w:r w:rsidR="007E2C8A" w:rsidRPr="007E2C8A">
          <w:rPr>
            <w:rStyle w:val="charCitHyperlinkAbbrev"/>
          </w:rPr>
          <w:t>Workers Compensation Amendment Act 2006</w:t>
        </w:r>
      </w:hyperlink>
      <w:r w:rsidR="008C3044">
        <w:t xml:space="preserve"> A2006-4</w:t>
      </w:r>
    </w:p>
    <w:p w14:paraId="7A834CCF"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1A26AC0B" w14:textId="031BBE86" w:rsidR="008C3044" w:rsidRDefault="00D954D3">
      <w:pPr>
        <w:pStyle w:val="NewAct"/>
      </w:pPr>
      <w:hyperlink r:id="rId343" w:tooltip="A2006-8" w:history="1">
        <w:r w:rsidR="007E2C8A" w:rsidRPr="007E2C8A">
          <w:rPr>
            <w:rStyle w:val="charCitHyperlinkAbbrev"/>
          </w:rPr>
          <w:t>Workers Compensation Amendment Act 2006 (No 2)</w:t>
        </w:r>
      </w:hyperlink>
      <w:r w:rsidR="008C3044">
        <w:t xml:space="preserve"> A2006-8</w:t>
      </w:r>
    </w:p>
    <w:p w14:paraId="58A2EBCD" w14:textId="5A68D7BF"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4" w:tooltip="A2006-4" w:history="1">
        <w:r w:rsidR="007E2C8A" w:rsidRPr="007E2C8A">
          <w:rPr>
            <w:rStyle w:val="charCitHyperlinkAbbrev"/>
          </w:rPr>
          <w:t>Workers Compensation Amendment Act 2006</w:t>
        </w:r>
      </w:hyperlink>
      <w:r w:rsidRPr="007E2C8A">
        <w:rPr>
          <w:rFonts w:cs="Arial"/>
        </w:rPr>
        <w:t xml:space="preserve"> A2006-4 s 2 (2))</w:t>
      </w:r>
    </w:p>
    <w:p w14:paraId="7D3CEE16" w14:textId="032995A8" w:rsidR="008C3044" w:rsidRDefault="00D954D3">
      <w:pPr>
        <w:pStyle w:val="NewAct"/>
      </w:pPr>
      <w:hyperlink r:id="rId345" w:tooltip="A2006-23" w:history="1">
        <w:r w:rsidR="007E2C8A" w:rsidRPr="007E2C8A">
          <w:rPr>
            <w:rStyle w:val="charCitHyperlinkAbbrev"/>
          </w:rPr>
          <w:t>Sentencing Legislation Amendment Act 2006</w:t>
        </w:r>
      </w:hyperlink>
      <w:r w:rsidR="008C3044">
        <w:t xml:space="preserve"> A2006-23 sch 1 pt 1.39</w:t>
      </w:r>
    </w:p>
    <w:p w14:paraId="2586C14C" w14:textId="77777777" w:rsidR="008C3044" w:rsidRDefault="008C3044">
      <w:pPr>
        <w:pStyle w:val="Actdetails"/>
      </w:pPr>
      <w:r>
        <w:t>notified LR 18 May 2006</w:t>
      </w:r>
    </w:p>
    <w:p w14:paraId="3DB24B77" w14:textId="77777777" w:rsidR="008C3044" w:rsidRDefault="008C3044">
      <w:pPr>
        <w:pStyle w:val="Actdetails"/>
      </w:pPr>
      <w:r>
        <w:t>s 1, s 2 commenced 18 May 2006 (LA s 75 (1))</w:t>
      </w:r>
    </w:p>
    <w:p w14:paraId="7C05D950" w14:textId="6FDB14A2" w:rsidR="008C3044" w:rsidRDefault="008C3044">
      <w:pPr>
        <w:pStyle w:val="Actdetails"/>
      </w:pPr>
      <w:r>
        <w:t xml:space="preserve">sch 1 pt 1.39 commenced 2 June 2006 (s 2 (1) and see </w:t>
      </w:r>
      <w:hyperlink r:id="rId346" w:tooltip="A2005-59" w:history="1">
        <w:r w:rsidR="007E2C8A" w:rsidRPr="007E2C8A">
          <w:rPr>
            <w:rStyle w:val="charCitHyperlinkAbbrev"/>
          </w:rPr>
          <w:t>Crimes (Sentence Administration) Act 2005</w:t>
        </w:r>
      </w:hyperlink>
      <w:r>
        <w:t xml:space="preserve"> A2005-59 s 2, </w:t>
      </w:r>
      <w:hyperlink r:id="rId347" w:tooltip="A2005-58" w:history="1">
        <w:r w:rsidR="007E2C8A" w:rsidRPr="007E2C8A">
          <w:rPr>
            <w:rStyle w:val="charCitHyperlinkAbbrev"/>
          </w:rPr>
          <w:t>Crimes (Sentencing) Act 2005</w:t>
        </w:r>
      </w:hyperlink>
      <w:r>
        <w:t xml:space="preserve"> A2005-58, s 2 and LA s 79)</w:t>
      </w:r>
    </w:p>
    <w:p w14:paraId="076EBE0A" w14:textId="42B37806" w:rsidR="008C3044" w:rsidRDefault="00D954D3">
      <w:pPr>
        <w:pStyle w:val="NewAct"/>
      </w:pPr>
      <w:hyperlink r:id="rId348" w:tooltip="A2006-40" w:history="1">
        <w:r w:rsidR="007E2C8A" w:rsidRPr="007E2C8A">
          <w:rPr>
            <w:rStyle w:val="charCitHyperlinkAbbrev"/>
          </w:rPr>
          <w:t>Justice and Community Safety Legislation Amendment Act 2006</w:t>
        </w:r>
      </w:hyperlink>
      <w:r w:rsidR="008C3044">
        <w:t xml:space="preserve"> A2006-40 sch 2 pt 2.33</w:t>
      </w:r>
    </w:p>
    <w:p w14:paraId="3E7D2F5E" w14:textId="77777777" w:rsidR="008C3044" w:rsidRDefault="008C3044">
      <w:pPr>
        <w:pStyle w:val="Actdetails"/>
      </w:pPr>
      <w:r>
        <w:t>notified LR 28 September 2006</w:t>
      </w:r>
    </w:p>
    <w:p w14:paraId="638F09A7" w14:textId="77777777" w:rsidR="008C3044" w:rsidRDefault="008C3044">
      <w:pPr>
        <w:pStyle w:val="Actdetails"/>
      </w:pPr>
      <w:r>
        <w:t>s 1, s 2 commenced 28 September 2006 (LA s 75 (1))</w:t>
      </w:r>
    </w:p>
    <w:p w14:paraId="01724A13" w14:textId="77777777" w:rsidR="008C3044" w:rsidRPr="007E2C8A" w:rsidRDefault="008C3044">
      <w:pPr>
        <w:pStyle w:val="Actdetails"/>
        <w:rPr>
          <w:rFonts w:cs="Arial"/>
        </w:rPr>
      </w:pPr>
      <w:r w:rsidRPr="007E2C8A">
        <w:rPr>
          <w:rFonts w:cs="Arial"/>
        </w:rPr>
        <w:t>sch 2 pt 2.33 commenced 1 January 2007 (s 2 (4))</w:t>
      </w:r>
    </w:p>
    <w:p w14:paraId="18907ECA" w14:textId="7A104AAE" w:rsidR="008C3044" w:rsidRDefault="00D954D3">
      <w:pPr>
        <w:pStyle w:val="NewAct"/>
      </w:pPr>
      <w:hyperlink r:id="rId349" w:tooltip="A2007-16" w:history="1">
        <w:r w:rsidR="007E2C8A" w:rsidRPr="007E2C8A">
          <w:rPr>
            <w:rStyle w:val="charCitHyperlinkAbbrev"/>
          </w:rPr>
          <w:t>Statute Law Amendment Act 2007 (No 2)</w:t>
        </w:r>
      </w:hyperlink>
      <w:r w:rsidR="008C3044">
        <w:t xml:space="preserve"> A2007-16 sch 3 pt 3.35</w:t>
      </w:r>
    </w:p>
    <w:p w14:paraId="7A5CD496" w14:textId="77777777" w:rsidR="008C3044" w:rsidRDefault="008C3044">
      <w:pPr>
        <w:pStyle w:val="Actdetails"/>
        <w:keepNext/>
      </w:pPr>
      <w:r>
        <w:t>notified LR 20 June 2007</w:t>
      </w:r>
    </w:p>
    <w:p w14:paraId="56547597" w14:textId="77777777" w:rsidR="008C3044" w:rsidRDefault="008C3044">
      <w:pPr>
        <w:pStyle w:val="Actdetails"/>
        <w:keepNext/>
      </w:pPr>
      <w:r>
        <w:t>s 1, s 2 taken to have commenced 12 April 2007 (LA s 75 (2))</w:t>
      </w:r>
    </w:p>
    <w:p w14:paraId="01300417" w14:textId="77777777" w:rsidR="008C3044" w:rsidRDefault="008C3044">
      <w:pPr>
        <w:pStyle w:val="Actdetails"/>
      </w:pPr>
      <w:r>
        <w:t>sch 3 pt 3.35 commenced 11 July 2007 (s 2 (1))</w:t>
      </w:r>
    </w:p>
    <w:p w14:paraId="2A199EDA" w14:textId="5E0DE082" w:rsidR="008C3044" w:rsidRDefault="00D954D3">
      <w:pPr>
        <w:pStyle w:val="NewAct"/>
      </w:pPr>
      <w:hyperlink r:id="rId350" w:tooltip="A2008-28" w:history="1">
        <w:r w:rsidR="007E2C8A" w:rsidRPr="007E2C8A">
          <w:rPr>
            <w:rStyle w:val="charCitHyperlinkAbbrev"/>
          </w:rPr>
          <w:t>Statute Law Amendment Act 2008</w:t>
        </w:r>
      </w:hyperlink>
      <w:r w:rsidR="008C3044">
        <w:t xml:space="preserve"> A2008-28 sch 3 pt 3.62</w:t>
      </w:r>
    </w:p>
    <w:p w14:paraId="33EFE963" w14:textId="77777777" w:rsidR="008C3044" w:rsidRDefault="008C3044">
      <w:pPr>
        <w:pStyle w:val="Actdetails"/>
        <w:keepNext/>
      </w:pPr>
      <w:r>
        <w:t>notified LR 12 August 2008</w:t>
      </w:r>
    </w:p>
    <w:p w14:paraId="15D9584A" w14:textId="77777777" w:rsidR="008C3044" w:rsidRDefault="008C3044">
      <w:pPr>
        <w:pStyle w:val="Actdetails"/>
        <w:keepNext/>
      </w:pPr>
      <w:r>
        <w:t>s 1, s 2 commenced 12 August 2008 (LA s 75 (1))</w:t>
      </w:r>
    </w:p>
    <w:p w14:paraId="4E1CDE7E" w14:textId="77777777" w:rsidR="008C3044" w:rsidRDefault="008C3044">
      <w:pPr>
        <w:pStyle w:val="Actdetails"/>
      </w:pPr>
      <w:r>
        <w:t>sch 3 pt 3.62 commenced 26 August 2008 (s 2)</w:t>
      </w:r>
    </w:p>
    <w:p w14:paraId="44907488" w14:textId="556AB943" w:rsidR="008C3044" w:rsidRDefault="00D954D3">
      <w:pPr>
        <w:pStyle w:val="NewAct"/>
      </w:pPr>
      <w:hyperlink r:id="rId351" w:tooltip="A2008-30" w:history="1">
        <w:r w:rsidR="007E2C8A" w:rsidRPr="007E2C8A">
          <w:rPr>
            <w:rStyle w:val="charCitHyperlinkAbbrev"/>
          </w:rPr>
          <w:t>Workers Compensation Amendment Act 2008</w:t>
        </w:r>
      </w:hyperlink>
      <w:r w:rsidR="008C3044">
        <w:t xml:space="preserve"> A2008-30</w:t>
      </w:r>
    </w:p>
    <w:p w14:paraId="74D36503" w14:textId="77777777" w:rsidR="008C3044" w:rsidRDefault="008C3044" w:rsidP="00AF4725">
      <w:pPr>
        <w:pStyle w:val="Actdetails"/>
        <w:keepNext/>
      </w:pPr>
      <w:r>
        <w:t>notified LR 13 August 2008</w:t>
      </w:r>
    </w:p>
    <w:p w14:paraId="6CD71B99" w14:textId="77777777" w:rsidR="008C3044" w:rsidRDefault="008C3044" w:rsidP="00AF4725">
      <w:pPr>
        <w:pStyle w:val="Actdetails"/>
        <w:keepNext/>
      </w:pPr>
      <w:r>
        <w:t>s 1, s 2 commenced 13 August 2008 (LA s 75 (1))</w:t>
      </w:r>
    </w:p>
    <w:p w14:paraId="134AB1FF"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339B4F64" w14:textId="7A52179A" w:rsidR="00550541" w:rsidRDefault="00D954D3" w:rsidP="00550541">
      <w:pPr>
        <w:pStyle w:val="NewAct"/>
      </w:pPr>
      <w:hyperlink r:id="rId352" w:tooltip="A2008-37" w:history="1">
        <w:r w:rsidR="007E2C8A" w:rsidRPr="007E2C8A">
          <w:rPr>
            <w:rStyle w:val="charCitHyperlinkAbbrev"/>
          </w:rPr>
          <w:t>ACT Civil and Administrative Tribunal Legislation Amendment Act 2008 (No 2)</w:t>
        </w:r>
      </w:hyperlink>
      <w:r w:rsidR="00550541">
        <w:t xml:space="preserve"> A2008-37 sch 1 pt 1.109</w:t>
      </w:r>
    </w:p>
    <w:p w14:paraId="68417B4E" w14:textId="77777777" w:rsidR="00550541" w:rsidRDefault="00550541" w:rsidP="00550541">
      <w:pPr>
        <w:pStyle w:val="Actdetails"/>
        <w:keepNext/>
      </w:pPr>
      <w:r>
        <w:t>notified LR 4 September 2008</w:t>
      </w:r>
    </w:p>
    <w:p w14:paraId="33244038" w14:textId="77777777" w:rsidR="00550541" w:rsidRDefault="00550541" w:rsidP="00550541">
      <w:pPr>
        <w:pStyle w:val="Actdetails"/>
        <w:keepNext/>
      </w:pPr>
      <w:r>
        <w:t>s 1, s 2 commenced 4 September 2008 (LA s 75 (1))</w:t>
      </w:r>
    </w:p>
    <w:p w14:paraId="10C078DE" w14:textId="206C985D" w:rsidR="00550541" w:rsidRDefault="00550541" w:rsidP="00550541">
      <w:pPr>
        <w:pStyle w:val="Actdetails"/>
        <w:keepNext/>
      </w:pPr>
      <w:r>
        <w:t xml:space="preserve">sch 1 pt 1.109 commenced 2 February 2009 (s 2 (1) and see </w:t>
      </w:r>
      <w:hyperlink r:id="rId353" w:tooltip="A2008-35" w:history="1">
        <w:r w:rsidR="007E2C8A" w:rsidRPr="007E2C8A">
          <w:rPr>
            <w:rStyle w:val="charCitHyperlinkAbbrev"/>
          </w:rPr>
          <w:t>ACT Civil and Administrative Tribunal Act 2008</w:t>
        </w:r>
      </w:hyperlink>
      <w:r>
        <w:t xml:space="preserve"> A2008-35, s 2 (1) and </w:t>
      </w:r>
      <w:hyperlink r:id="rId354" w:tooltip="CN2009-2" w:history="1">
        <w:r w:rsidR="007E2C8A" w:rsidRPr="007E2C8A">
          <w:rPr>
            <w:rStyle w:val="charCitHyperlinkAbbrev"/>
          </w:rPr>
          <w:t>CN2009-2</w:t>
        </w:r>
      </w:hyperlink>
      <w:r>
        <w:t>)</w:t>
      </w:r>
    </w:p>
    <w:p w14:paraId="42E98BEE" w14:textId="011DF51E" w:rsidR="00A66F91" w:rsidRDefault="00D954D3" w:rsidP="00A66F91">
      <w:pPr>
        <w:pStyle w:val="NewAct"/>
      </w:pPr>
      <w:hyperlink r:id="rId355" w:tooltip="A2009-9" w:history="1">
        <w:r w:rsidR="007E2C8A" w:rsidRPr="007E2C8A">
          <w:rPr>
            <w:rStyle w:val="charCitHyperlinkAbbrev"/>
          </w:rPr>
          <w:t>Workers Compensation (Terrorism) Amendment Act 2009</w:t>
        </w:r>
      </w:hyperlink>
      <w:r w:rsidR="00A66F91">
        <w:t xml:space="preserve"> A2009-9</w:t>
      </w:r>
    </w:p>
    <w:p w14:paraId="14A9F48B" w14:textId="77777777" w:rsidR="00A66F91" w:rsidRDefault="00A66F91" w:rsidP="00A66F91">
      <w:pPr>
        <w:pStyle w:val="Actdetails"/>
      </w:pPr>
      <w:r>
        <w:t>notified LR 7 April 2009</w:t>
      </w:r>
    </w:p>
    <w:p w14:paraId="57172C1F" w14:textId="77777777" w:rsidR="00A66F91" w:rsidRDefault="00A66F91" w:rsidP="00A66F91">
      <w:pPr>
        <w:pStyle w:val="Actdetails"/>
      </w:pPr>
      <w:r>
        <w:t>s 1, s 2 commenced 7 April 2009 (LA s 75 (1))</w:t>
      </w:r>
    </w:p>
    <w:p w14:paraId="2F0480DF" w14:textId="77777777" w:rsidR="00A66F91" w:rsidRPr="00A66F91" w:rsidRDefault="00A66F91" w:rsidP="00A66F91">
      <w:pPr>
        <w:pStyle w:val="Actdetails"/>
      </w:pPr>
      <w:r>
        <w:t>remainder commenced 8 April 2009 (s 2)</w:t>
      </w:r>
    </w:p>
    <w:p w14:paraId="5AD0BC28" w14:textId="75511E64" w:rsidR="00D60522" w:rsidRDefault="00D954D3" w:rsidP="00D60522">
      <w:pPr>
        <w:pStyle w:val="NewAct"/>
      </w:pPr>
      <w:hyperlink r:id="rId356" w:tooltip="A2009-23" w:history="1">
        <w:r w:rsidR="007E2C8A" w:rsidRPr="007E2C8A">
          <w:rPr>
            <w:rStyle w:val="charCitHyperlinkAbbrev"/>
          </w:rPr>
          <w:t>Workers Compensation (Default Insurance Fund) Amendment Act 2009</w:t>
        </w:r>
      </w:hyperlink>
      <w:r w:rsidR="00D60522">
        <w:t xml:space="preserve"> A2009-23</w:t>
      </w:r>
    </w:p>
    <w:p w14:paraId="14CF3FDF" w14:textId="77777777" w:rsidR="00D60522" w:rsidRDefault="00D60522" w:rsidP="00D60522">
      <w:pPr>
        <w:pStyle w:val="Actdetails"/>
      </w:pPr>
      <w:r>
        <w:t>notified LR 2 September 2009</w:t>
      </w:r>
    </w:p>
    <w:p w14:paraId="6DD212B8" w14:textId="77777777" w:rsidR="00D60522" w:rsidRDefault="00D60522" w:rsidP="00D60522">
      <w:pPr>
        <w:pStyle w:val="Actdetails"/>
      </w:pPr>
      <w:r>
        <w:t>s 1, s 2 commenced 2 September 2009 (LA s 75 (1))</w:t>
      </w:r>
    </w:p>
    <w:p w14:paraId="2F250C57" w14:textId="77777777" w:rsidR="00D60522" w:rsidRPr="00A66F91" w:rsidRDefault="00D60522" w:rsidP="00D60522">
      <w:pPr>
        <w:pStyle w:val="Actdetails"/>
      </w:pPr>
      <w:r>
        <w:t>remainder commenced 3 September 2009 (s 2)</w:t>
      </w:r>
    </w:p>
    <w:p w14:paraId="3B5723DF" w14:textId="4407DFC2" w:rsidR="00904434" w:rsidRPr="002451E4" w:rsidRDefault="00D954D3" w:rsidP="00904434">
      <w:pPr>
        <w:pStyle w:val="NewAct"/>
      </w:pPr>
      <w:hyperlink r:id="rId357"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907F9AE" w14:textId="77777777" w:rsidR="00904434" w:rsidRDefault="00904434" w:rsidP="00904434">
      <w:pPr>
        <w:pStyle w:val="Actdetails"/>
        <w:keepNext/>
      </w:pPr>
      <w:r>
        <w:t>notified LR 9 September 2009</w:t>
      </w:r>
    </w:p>
    <w:p w14:paraId="62024F9E" w14:textId="77777777" w:rsidR="00904434" w:rsidRDefault="00904434" w:rsidP="00904434">
      <w:pPr>
        <w:pStyle w:val="Actdetails"/>
        <w:keepNext/>
      </w:pPr>
      <w:r>
        <w:t>s 1, s 2 commenced 9 September 2009 (LA s 75 (1))</w:t>
      </w:r>
    </w:p>
    <w:p w14:paraId="0DB53E36" w14:textId="4F492FC9" w:rsidR="00904434" w:rsidRDefault="00904434" w:rsidP="00904434">
      <w:pPr>
        <w:pStyle w:val="Actdetails"/>
      </w:pPr>
      <w:r w:rsidRPr="00C57E3F">
        <w:t>sch 2 pt 2.</w:t>
      </w:r>
      <w:r>
        <w:t>14 commenced</w:t>
      </w:r>
      <w:r w:rsidRPr="00C57E3F">
        <w:t xml:space="preserve"> 1 October 2009 (s 2 and see </w:t>
      </w:r>
      <w:hyperlink r:id="rId358" w:tooltip="A2008-51" w:history="1">
        <w:r w:rsidR="007E2C8A" w:rsidRPr="007E2C8A">
          <w:rPr>
            <w:rStyle w:val="charCitHyperlinkAbbrev"/>
          </w:rPr>
          <w:t>Work Safety Act 2008</w:t>
        </w:r>
      </w:hyperlink>
      <w:r w:rsidRPr="00C57E3F">
        <w:t xml:space="preserve"> A2008-51 s 2 (1) (b) and </w:t>
      </w:r>
      <w:hyperlink r:id="rId359" w:tooltip="CN2009-11" w:history="1">
        <w:r w:rsidR="007E2C8A" w:rsidRPr="007E2C8A">
          <w:rPr>
            <w:rStyle w:val="charCitHyperlinkAbbrev"/>
          </w:rPr>
          <w:t>CN2009-11</w:t>
        </w:r>
      </w:hyperlink>
      <w:r w:rsidRPr="00C57E3F">
        <w:t>)</w:t>
      </w:r>
    </w:p>
    <w:p w14:paraId="7D2060F9" w14:textId="45BB0411" w:rsidR="00416E06" w:rsidRDefault="00D954D3" w:rsidP="00416E06">
      <w:pPr>
        <w:pStyle w:val="NewAct"/>
      </w:pPr>
      <w:hyperlink r:id="rId360" w:tooltip="A2009-38" w:history="1">
        <w:r w:rsidR="007E2C8A" w:rsidRPr="007E2C8A">
          <w:rPr>
            <w:rStyle w:val="charCitHyperlinkAbbrev"/>
          </w:rPr>
          <w:t>Workers Compensation (Default Insurance Fund) Amendment Act 2009 (No 2)</w:t>
        </w:r>
      </w:hyperlink>
      <w:r w:rsidR="00416E06">
        <w:t xml:space="preserve"> A2009-38</w:t>
      </w:r>
    </w:p>
    <w:p w14:paraId="5E353BF9" w14:textId="77777777" w:rsidR="00416E06" w:rsidRDefault="00416E06" w:rsidP="0008531A">
      <w:pPr>
        <w:pStyle w:val="Actdetails"/>
        <w:keepNext/>
      </w:pPr>
      <w:r>
        <w:t>notified LR 21 October 2009</w:t>
      </w:r>
    </w:p>
    <w:p w14:paraId="3B4AA1B0" w14:textId="77777777" w:rsidR="00416E06" w:rsidRDefault="00416E06" w:rsidP="00416E06">
      <w:pPr>
        <w:pStyle w:val="Actdetails"/>
      </w:pPr>
      <w:r>
        <w:t>s 1, s 2 commenced 21 October 2009 (LA s 75 (1))</w:t>
      </w:r>
    </w:p>
    <w:p w14:paraId="3929BBCC" w14:textId="77777777" w:rsidR="00416E06" w:rsidRDefault="00416E06" w:rsidP="00416E06">
      <w:pPr>
        <w:pStyle w:val="Actdetails"/>
      </w:pPr>
      <w:r>
        <w:t>ss 3-6, s 10, ss 15-19 commenced 22 October 2009 (s 2 (1))</w:t>
      </w:r>
    </w:p>
    <w:p w14:paraId="1116594E" w14:textId="3297D60B"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1" w:tooltip="CN2010-7" w:history="1">
        <w:r w:rsidR="007E2C8A" w:rsidRPr="007E2C8A">
          <w:rPr>
            <w:rStyle w:val="charCitHyperlinkAbbrev"/>
          </w:rPr>
          <w:t xml:space="preserve">CN2010-7 </w:t>
        </w:r>
      </w:hyperlink>
      <w:r w:rsidR="00746BE2">
        <w:t>and</w:t>
      </w:r>
      <w:r w:rsidR="00746BE2">
        <w:br/>
        <w:t>LA s 77 (3))</w:t>
      </w:r>
    </w:p>
    <w:p w14:paraId="216CB0CC" w14:textId="05FB43FC" w:rsidR="00D57F1E" w:rsidRPr="00574BD0" w:rsidRDefault="00D954D3" w:rsidP="00D57F1E">
      <w:pPr>
        <w:pStyle w:val="NewAct"/>
      </w:pPr>
      <w:hyperlink r:id="rId362" w:tooltip="A2009-49" w:history="1">
        <w:r w:rsidR="007E2C8A" w:rsidRPr="007E2C8A">
          <w:rPr>
            <w:rStyle w:val="charCitHyperlinkAbbrev"/>
          </w:rPr>
          <w:t>Statute Law Amendment Act 2009 (No 2)</w:t>
        </w:r>
      </w:hyperlink>
      <w:r w:rsidR="00D57F1E" w:rsidRPr="00574BD0">
        <w:t> A2009-</w:t>
      </w:r>
      <w:r w:rsidR="00D57F1E">
        <w:t>49 sch 3 pt 3.86</w:t>
      </w:r>
    </w:p>
    <w:p w14:paraId="61C74312"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3464F5E3" w14:textId="77777777" w:rsidR="00D57F1E" w:rsidRDefault="00D57F1E" w:rsidP="00D57F1E">
      <w:pPr>
        <w:pStyle w:val="Actdetails"/>
        <w:keepNext/>
      </w:pPr>
      <w:r>
        <w:t>s 1, s 2 commenced 26 November 2009 (LA s 75 (1))</w:t>
      </w:r>
    </w:p>
    <w:p w14:paraId="2039D1F8" w14:textId="77777777" w:rsidR="00D57F1E" w:rsidRPr="00BF40E8" w:rsidRDefault="00D57F1E" w:rsidP="00D57F1E">
      <w:pPr>
        <w:pStyle w:val="Actdetails"/>
      </w:pPr>
      <w:r>
        <w:t>sch 3 pt 3.86 commenced 17</w:t>
      </w:r>
      <w:r w:rsidRPr="00BF40E8">
        <w:t xml:space="preserve"> </w:t>
      </w:r>
      <w:r>
        <w:t>December 2009 (s 2)</w:t>
      </w:r>
    </w:p>
    <w:p w14:paraId="6538DC07" w14:textId="136BC1D0" w:rsidR="00B1585F" w:rsidRPr="00B1585F" w:rsidRDefault="00D954D3" w:rsidP="00B1585F">
      <w:pPr>
        <w:pStyle w:val="NewAct"/>
      </w:pPr>
      <w:hyperlink r:id="rId363" w:tooltip="A2009-56" w:history="1">
        <w:r w:rsidR="007E2C8A" w:rsidRPr="007E2C8A">
          <w:rPr>
            <w:rStyle w:val="charCitHyperlinkAbbrev"/>
          </w:rPr>
          <w:t>Workers Compensation Amendment Act 2009</w:t>
        </w:r>
      </w:hyperlink>
      <w:r w:rsidR="00B1585F" w:rsidRPr="00B1585F">
        <w:t xml:space="preserve"> A2009</w:t>
      </w:r>
      <w:r w:rsidR="00B1585F">
        <w:t>-56</w:t>
      </w:r>
    </w:p>
    <w:p w14:paraId="515DD694" w14:textId="77777777" w:rsidR="00B1585F" w:rsidRDefault="00B1585F" w:rsidP="00B1585F">
      <w:pPr>
        <w:pStyle w:val="Actdetails"/>
        <w:keepNext/>
      </w:pPr>
      <w:r>
        <w:t>notified LR 16 December 2009</w:t>
      </w:r>
    </w:p>
    <w:p w14:paraId="17FDC409" w14:textId="77777777" w:rsidR="00B1585F" w:rsidRDefault="00B1585F" w:rsidP="00B1585F">
      <w:pPr>
        <w:pStyle w:val="Actdetails"/>
      </w:pPr>
      <w:r>
        <w:t>s 1, s 2 commenced 16 December 2009 (LA s 75 (1))</w:t>
      </w:r>
    </w:p>
    <w:p w14:paraId="7D563FB1"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70D672DE"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6E019B5E" w14:textId="27F702EF" w:rsidR="0091483C" w:rsidRPr="0091483C" w:rsidRDefault="00D954D3" w:rsidP="0091483C">
      <w:pPr>
        <w:pStyle w:val="NewAct"/>
      </w:pPr>
      <w:hyperlink r:id="rId364" w:tooltip="A2010-10" w:history="1">
        <w:r w:rsidR="007E2C8A" w:rsidRPr="007E2C8A">
          <w:rPr>
            <w:rStyle w:val="charCitHyperlinkAbbrev"/>
          </w:rPr>
          <w:t>Health Practitioner Regulation National Law (ACT) Act 2010</w:t>
        </w:r>
      </w:hyperlink>
      <w:r w:rsidR="0091483C">
        <w:t xml:space="preserve"> A2010-10 sch 2 pt 2.22</w:t>
      </w:r>
    </w:p>
    <w:p w14:paraId="4EB25491" w14:textId="77777777" w:rsidR="0091483C" w:rsidRDefault="0091483C" w:rsidP="0091483C">
      <w:pPr>
        <w:pStyle w:val="Actdetails"/>
        <w:keepNext/>
      </w:pPr>
      <w:r>
        <w:t>notified LR 31 March 2010</w:t>
      </w:r>
    </w:p>
    <w:p w14:paraId="2A631C6A" w14:textId="77777777" w:rsidR="0091483C" w:rsidRDefault="0091483C" w:rsidP="0091483C">
      <w:pPr>
        <w:pStyle w:val="Actdetails"/>
      </w:pPr>
      <w:r>
        <w:t>s 1, s 2 commenced 31 March 2010 (LA s 75 (1))</w:t>
      </w:r>
    </w:p>
    <w:p w14:paraId="3745CAE7"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0B85C2D5" w14:textId="4A385168" w:rsidR="00957B19" w:rsidRDefault="00D954D3" w:rsidP="00FD72B6">
      <w:pPr>
        <w:pStyle w:val="NewAct"/>
      </w:pPr>
      <w:hyperlink r:id="rId365" w:tooltip="A2010-12" w:history="1">
        <w:r w:rsidR="007E2C8A" w:rsidRPr="007E2C8A">
          <w:rPr>
            <w:rStyle w:val="charCitHyperlinkAbbrev"/>
          </w:rPr>
          <w:t>Workers Compensation (Default Insurance Fund) Amendment Act 2010</w:t>
        </w:r>
      </w:hyperlink>
      <w:r w:rsidR="00957B19">
        <w:t xml:space="preserve"> A2010-12</w:t>
      </w:r>
    </w:p>
    <w:p w14:paraId="259020B9" w14:textId="77777777" w:rsidR="00957B19" w:rsidRDefault="00DD5BAC" w:rsidP="00FD72B6">
      <w:pPr>
        <w:pStyle w:val="Actdetails"/>
        <w:keepNext/>
      </w:pPr>
      <w:r>
        <w:t>notified LR 30 March 2010</w:t>
      </w:r>
    </w:p>
    <w:p w14:paraId="25442DA7" w14:textId="77777777" w:rsidR="00957B19" w:rsidRDefault="00957B19" w:rsidP="00FD72B6">
      <w:pPr>
        <w:pStyle w:val="Actdetails"/>
        <w:keepNext/>
      </w:pPr>
      <w:r>
        <w:t xml:space="preserve">s </w:t>
      </w:r>
      <w:r w:rsidR="00DD5BAC">
        <w:t>1, s 2 commenced 30 March 2010</w:t>
      </w:r>
      <w:r>
        <w:t xml:space="preserve"> (LA s 75 (1))</w:t>
      </w:r>
    </w:p>
    <w:p w14:paraId="43982E58"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4036B52B"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0DD10C3D" w14:textId="6D97E0AA" w:rsidR="00280CC1" w:rsidRDefault="00D954D3" w:rsidP="00FD72B6">
      <w:pPr>
        <w:pStyle w:val="NewAct"/>
      </w:pPr>
      <w:hyperlink r:id="rId366"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27CF3CEE" w14:textId="77777777" w:rsidR="00280CC1" w:rsidRDefault="00280CC1" w:rsidP="00FD72B6">
      <w:pPr>
        <w:pStyle w:val="Actdetails"/>
        <w:keepNext/>
      </w:pPr>
      <w:r>
        <w:t>notified LR 25 November 2010</w:t>
      </w:r>
    </w:p>
    <w:p w14:paraId="546135D9" w14:textId="77777777" w:rsidR="00280CC1" w:rsidRDefault="00280CC1" w:rsidP="00FD72B6">
      <w:pPr>
        <w:pStyle w:val="Actdetails"/>
        <w:keepNext/>
      </w:pPr>
      <w:r>
        <w:t>s 1, s 2 commenced 25 November 2010 (LA s 75 (1))</w:t>
      </w:r>
    </w:p>
    <w:p w14:paraId="305BB94C" w14:textId="786D7ECE" w:rsidR="00280CC1" w:rsidRDefault="00280CC1" w:rsidP="00FD72B6">
      <w:pPr>
        <w:pStyle w:val="Actdetails"/>
        <w:keepNext/>
      </w:pPr>
      <w:r>
        <w:t>sch 1 pt 1.4</w:t>
      </w:r>
      <w:r w:rsidRPr="00CB0D40">
        <w:t xml:space="preserve"> commenced 1 December 2010 (s 2 (2) and see </w:t>
      </w:r>
      <w:hyperlink r:id="rId367"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68" w:tooltip="CN2010-15" w:history="1">
        <w:r w:rsidR="007E2C8A" w:rsidRPr="007E2C8A">
          <w:rPr>
            <w:rStyle w:val="charCitHyperlinkAbbrev"/>
          </w:rPr>
          <w:t>CN2010-15</w:t>
        </w:r>
      </w:hyperlink>
      <w:r w:rsidRPr="00CB0D40">
        <w:t>)</w:t>
      </w:r>
    </w:p>
    <w:p w14:paraId="49E06EED" w14:textId="1BA6ADBC" w:rsidR="00876FCB" w:rsidRDefault="00D954D3" w:rsidP="00876FCB">
      <w:pPr>
        <w:pStyle w:val="NewAct"/>
      </w:pPr>
      <w:hyperlink r:id="rId369" w:tooltip="A2011-22" w:history="1">
        <w:r w:rsidR="007E2C8A" w:rsidRPr="007E2C8A">
          <w:rPr>
            <w:rStyle w:val="charCitHyperlinkAbbrev"/>
          </w:rPr>
          <w:t>Administrative (One ACT Public Service Miscellaneous Amendments) Act 2011</w:t>
        </w:r>
      </w:hyperlink>
      <w:r w:rsidR="00876FCB">
        <w:t xml:space="preserve"> A2011-22 sch 1 pt 1.177</w:t>
      </w:r>
    </w:p>
    <w:p w14:paraId="420C5D87" w14:textId="77777777" w:rsidR="00876FCB" w:rsidRDefault="00876FCB" w:rsidP="00876FCB">
      <w:pPr>
        <w:pStyle w:val="Actdetails"/>
        <w:keepNext/>
      </w:pPr>
      <w:r>
        <w:t>notified LR 30 June 2011</w:t>
      </w:r>
    </w:p>
    <w:p w14:paraId="6F6CDF4E" w14:textId="77777777" w:rsidR="00876FCB" w:rsidRDefault="00876FCB" w:rsidP="00876FCB">
      <w:pPr>
        <w:pStyle w:val="Actdetails"/>
        <w:keepNext/>
      </w:pPr>
      <w:r>
        <w:t>s 1, s 2 commenced 30 June 2011 (LA s 75 (1))</w:t>
      </w:r>
    </w:p>
    <w:p w14:paraId="3EBF9651"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56F67951" w14:textId="6463B360" w:rsidR="00FD72B6" w:rsidRDefault="00D954D3" w:rsidP="00FD72B6">
      <w:pPr>
        <w:pStyle w:val="NewAct"/>
      </w:pPr>
      <w:hyperlink r:id="rId370" w:tooltip="A2011-27" w:history="1">
        <w:r w:rsidR="007E2C8A" w:rsidRPr="007E2C8A">
          <w:rPr>
            <w:rStyle w:val="charCitHyperlinkAbbrev"/>
          </w:rPr>
          <w:t>Justice and Community Safety Legislation Amendment Act 2011 (No 2)</w:t>
        </w:r>
      </w:hyperlink>
      <w:r w:rsidR="0081451B">
        <w:t xml:space="preserve"> A2011-27 sch 1 pt 1.9</w:t>
      </w:r>
    </w:p>
    <w:p w14:paraId="4898F4BD" w14:textId="77777777" w:rsidR="00FD72B6" w:rsidRDefault="00FD72B6" w:rsidP="00FD72B6">
      <w:pPr>
        <w:pStyle w:val="Actdetails"/>
        <w:keepNext/>
      </w:pPr>
      <w:r>
        <w:t>notified LR 30 August 2011</w:t>
      </w:r>
    </w:p>
    <w:p w14:paraId="2EF1C81C" w14:textId="77777777" w:rsidR="00FD72B6" w:rsidRDefault="00FD72B6" w:rsidP="00FD72B6">
      <w:pPr>
        <w:pStyle w:val="Actdetails"/>
        <w:keepNext/>
      </w:pPr>
      <w:r>
        <w:t>s 1, s 2 taken to have commenced 29 July 2008 (LA s 75 (2))</w:t>
      </w:r>
    </w:p>
    <w:p w14:paraId="0C969EA9"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09516DA0" w14:textId="5FE55EE9" w:rsidR="009649A6" w:rsidRDefault="00D954D3" w:rsidP="009649A6">
      <w:pPr>
        <w:pStyle w:val="NewAct"/>
      </w:pPr>
      <w:hyperlink r:id="rId371" w:tooltip="A2011-28" w:history="1">
        <w:r w:rsidR="007E2C8A" w:rsidRPr="007E2C8A">
          <w:rPr>
            <w:rStyle w:val="charCitHyperlinkAbbrev"/>
          </w:rPr>
          <w:t>Statute Law Amendment Act 2011 (No 2)</w:t>
        </w:r>
      </w:hyperlink>
      <w:r w:rsidR="009649A6">
        <w:t xml:space="preserve"> A2011-28 sch 3 pt 3.33</w:t>
      </w:r>
    </w:p>
    <w:p w14:paraId="13E73765" w14:textId="77777777" w:rsidR="009649A6" w:rsidRDefault="009649A6" w:rsidP="009649A6">
      <w:pPr>
        <w:pStyle w:val="Actdetails"/>
        <w:keepNext/>
      </w:pPr>
      <w:r>
        <w:t>notified LR 31 August 2011</w:t>
      </w:r>
    </w:p>
    <w:p w14:paraId="2844CDDF" w14:textId="77777777" w:rsidR="009649A6" w:rsidRDefault="009649A6" w:rsidP="009649A6">
      <w:pPr>
        <w:pStyle w:val="Actdetails"/>
        <w:keepNext/>
      </w:pPr>
      <w:r>
        <w:t>s 1, s 2 commenced 31 August 2011 (LA s 75 (1))</w:t>
      </w:r>
    </w:p>
    <w:p w14:paraId="729AB5FB"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34445373" w14:textId="7D770634" w:rsidR="009E7F0A" w:rsidRDefault="00D954D3" w:rsidP="009E7F0A">
      <w:pPr>
        <w:pStyle w:val="NewAct"/>
      </w:pPr>
      <w:hyperlink r:id="rId372" w:tooltip="A2011-52" w:history="1">
        <w:r w:rsidR="007E2C8A" w:rsidRPr="007E2C8A">
          <w:rPr>
            <w:rStyle w:val="charCitHyperlinkAbbrev"/>
          </w:rPr>
          <w:t>Statute Law Amendment Act 2011 (No 3)</w:t>
        </w:r>
      </w:hyperlink>
      <w:r w:rsidR="009E7F0A">
        <w:t xml:space="preserve"> A2011-52 sch 3 pt 3.54</w:t>
      </w:r>
    </w:p>
    <w:p w14:paraId="3C422098" w14:textId="77777777" w:rsidR="009E7F0A" w:rsidRDefault="009E7F0A" w:rsidP="009E7F0A">
      <w:pPr>
        <w:pStyle w:val="Actdetails"/>
        <w:keepNext/>
      </w:pPr>
      <w:r>
        <w:t>notified LR 28 November 2011</w:t>
      </w:r>
    </w:p>
    <w:p w14:paraId="4FE93B70" w14:textId="77777777" w:rsidR="009E7F0A" w:rsidRDefault="009E7F0A" w:rsidP="009E7F0A">
      <w:pPr>
        <w:pStyle w:val="Actdetails"/>
        <w:keepNext/>
      </w:pPr>
      <w:r>
        <w:t>s 1, s 2 commenced 28 November 2011 (LA s 75 (1))</w:t>
      </w:r>
    </w:p>
    <w:p w14:paraId="419A17D2"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4F90AEDA" w14:textId="5A35F8DE" w:rsidR="00090606" w:rsidRDefault="00D954D3" w:rsidP="00090606">
      <w:pPr>
        <w:pStyle w:val="NewAct"/>
      </w:pPr>
      <w:hyperlink r:id="rId373" w:tooltip="A2011-55" w:history="1">
        <w:r w:rsidR="007E2C8A" w:rsidRPr="007E2C8A">
          <w:rPr>
            <w:rStyle w:val="charCitHyperlinkAbbrev"/>
          </w:rPr>
          <w:t>Work Health and Safety (Consequential Amendments) Act 2011</w:t>
        </w:r>
      </w:hyperlink>
      <w:r w:rsidR="00585A38">
        <w:t xml:space="preserve"> A2011-55 sch 1 pt 1.12</w:t>
      </w:r>
    </w:p>
    <w:p w14:paraId="7C90B9AF" w14:textId="77777777" w:rsidR="00090606" w:rsidRPr="00C87C7E" w:rsidRDefault="00090606" w:rsidP="00090606">
      <w:pPr>
        <w:pStyle w:val="Actdetails"/>
      </w:pPr>
      <w:r w:rsidRPr="00C87C7E">
        <w:t>notified LR 14 December 2011</w:t>
      </w:r>
    </w:p>
    <w:p w14:paraId="57305C45" w14:textId="77777777" w:rsidR="00090606" w:rsidRPr="00C87C7E" w:rsidRDefault="00090606" w:rsidP="00090606">
      <w:pPr>
        <w:pStyle w:val="Actdetails"/>
      </w:pPr>
      <w:r w:rsidRPr="00C87C7E">
        <w:t>s 1, s 2 commenced 14 December 2011 (LA s 75 (1))</w:t>
      </w:r>
    </w:p>
    <w:p w14:paraId="755099E8" w14:textId="09309B0D"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4" w:tooltip="A2011-35" w:history="1">
        <w:r w:rsidR="007E2C8A" w:rsidRPr="007E2C8A">
          <w:rPr>
            <w:rStyle w:val="charCitHyperlinkAbbrev"/>
          </w:rPr>
          <w:t>Work Health and Safety Act 2011</w:t>
        </w:r>
      </w:hyperlink>
      <w:r w:rsidR="00090606">
        <w:t xml:space="preserve"> A2011-35, s 2 and </w:t>
      </w:r>
      <w:hyperlink r:id="rId375" w:tooltip="CN2011-12" w:history="1">
        <w:r w:rsidR="007E2C8A" w:rsidRPr="007E2C8A">
          <w:rPr>
            <w:rStyle w:val="charCitHyperlinkAbbrev"/>
          </w:rPr>
          <w:t>CN2011-12</w:t>
        </w:r>
      </w:hyperlink>
      <w:r w:rsidR="00090606">
        <w:t>)</w:t>
      </w:r>
    </w:p>
    <w:p w14:paraId="302D4721" w14:textId="28B8E876" w:rsidR="00CC0487" w:rsidRDefault="00D954D3" w:rsidP="00CC0487">
      <w:pPr>
        <w:pStyle w:val="NewAct"/>
      </w:pPr>
      <w:hyperlink r:id="rId376" w:tooltip="A2012-8" w:history="1">
        <w:r w:rsidR="007E2C8A" w:rsidRPr="007E2C8A">
          <w:rPr>
            <w:rStyle w:val="charCitHyperlinkAbbrev"/>
          </w:rPr>
          <w:t>Workers Compensation (Terrorism) Amendment Act 2012</w:t>
        </w:r>
      </w:hyperlink>
      <w:r w:rsidR="00CC0487">
        <w:t xml:space="preserve"> A2012-8</w:t>
      </w:r>
    </w:p>
    <w:p w14:paraId="540E7B8D" w14:textId="77777777" w:rsidR="00CC0487" w:rsidRPr="00C87C7E" w:rsidRDefault="00CC0487" w:rsidP="00CC0487">
      <w:pPr>
        <w:pStyle w:val="Actdetails"/>
      </w:pPr>
      <w:r w:rsidRPr="00C87C7E">
        <w:t xml:space="preserve">notified LR </w:t>
      </w:r>
      <w:r>
        <w:t>28 March 2012</w:t>
      </w:r>
    </w:p>
    <w:p w14:paraId="4AA6C3C3" w14:textId="77777777" w:rsidR="00CC0487" w:rsidRPr="00C87C7E" w:rsidRDefault="00CC0487" w:rsidP="00CC0487">
      <w:pPr>
        <w:pStyle w:val="Actdetails"/>
      </w:pPr>
      <w:r w:rsidRPr="00C87C7E">
        <w:t xml:space="preserve">s 1, s 2 commenced </w:t>
      </w:r>
      <w:r>
        <w:t>28 March 2012</w:t>
      </w:r>
      <w:r w:rsidRPr="00C87C7E">
        <w:t xml:space="preserve"> (LA s 75 (1))</w:t>
      </w:r>
    </w:p>
    <w:p w14:paraId="7AB0ED1F"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085C3EE" w14:textId="58BACD2F" w:rsidR="002B715E" w:rsidRPr="00F10921" w:rsidRDefault="00D954D3" w:rsidP="002B715E">
      <w:pPr>
        <w:pStyle w:val="NewAct"/>
      </w:pPr>
      <w:hyperlink r:id="rId377" w:tooltip="A2013-4" w:history="1">
        <w:r w:rsidR="002B715E" w:rsidRPr="00F10921">
          <w:rPr>
            <w:rStyle w:val="charCitHyperlinkAbbrev"/>
          </w:rPr>
          <w:t>Directors Liability Legislation Amendment Act 2013</w:t>
        </w:r>
      </w:hyperlink>
      <w:r w:rsidR="002B715E">
        <w:t xml:space="preserve"> A2013-4 sch 1 pt 1.13</w:t>
      </w:r>
    </w:p>
    <w:p w14:paraId="56BA8376" w14:textId="77777777" w:rsidR="002B715E" w:rsidRDefault="002B715E" w:rsidP="002B715E">
      <w:pPr>
        <w:pStyle w:val="Actdetails"/>
        <w:keepNext/>
      </w:pPr>
      <w:r>
        <w:t>notified LR 21 February 2013</w:t>
      </w:r>
    </w:p>
    <w:p w14:paraId="4C522566" w14:textId="77777777" w:rsidR="002B715E" w:rsidRDefault="002B715E" w:rsidP="002B715E">
      <w:pPr>
        <w:pStyle w:val="Actdetails"/>
        <w:keepNext/>
      </w:pPr>
      <w:r>
        <w:t>s 1, s 2 commenced 21 February 2013 (LA s 75 (1))</w:t>
      </w:r>
    </w:p>
    <w:p w14:paraId="0671AA9A"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51AA82AD" w14:textId="115E6782" w:rsidR="00C75A0D" w:rsidRDefault="00D954D3" w:rsidP="00C75A0D">
      <w:pPr>
        <w:pStyle w:val="NewAct"/>
      </w:pPr>
      <w:hyperlink r:id="rId378" w:tooltip="A2013-44" w:history="1">
        <w:r w:rsidR="00C75A0D">
          <w:rPr>
            <w:rStyle w:val="charCitHyperlinkAbbrev"/>
          </w:rPr>
          <w:t>Statute Law Amendment Act 2013 (No 2)</w:t>
        </w:r>
      </w:hyperlink>
      <w:r w:rsidR="00C75A0D">
        <w:t xml:space="preserve"> A2013-44 sch 3 pt 3.26</w:t>
      </w:r>
    </w:p>
    <w:p w14:paraId="1564118C" w14:textId="77777777" w:rsidR="00C75A0D" w:rsidRDefault="00C75A0D" w:rsidP="00C75A0D">
      <w:pPr>
        <w:pStyle w:val="Actdetails"/>
        <w:keepNext/>
      </w:pPr>
      <w:r>
        <w:t>notified LR 11 November 2013</w:t>
      </w:r>
    </w:p>
    <w:p w14:paraId="3B01F483" w14:textId="77777777" w:rsidR="00C75A0D" w:rsidRDefault="00C75A0D" w:rsidP="00C75A0D">
      <w:pPr>
        <w:pStyle w:val="Actdetails"/>
        <w:keepNext/>
      </w:pPr>
      <w:r>
        <w:t>s 1, s 2 commenced 11 November 2013 (LA s 75 (1))</w:t>
      </w:r>
    </w:p>
    <w:p w14:paraId="550E1876" w14:textId="77777777" w:rsidR="00C75A0D" w:rsidRPr="00397B60" w:rsidRDefault="00C75A0D" w:rsidP="00C75A0D">
      <w:pPr>
        <w:pStyle w:val="Actdetails"/>
      </w:pPr>
      <w:r w:rsidRPr="00397B60">
        <w:t>sch 3 pt 3.26 commence</w:t>
      </w:r>
      <w:r w:rsidR="00397B60">
        <w:t>d</w:t>
      </w:r>
      <w:r w:rsidRPr="00397B60">
        <w:t xml:space="preserve"> 25 November 2013 (s 2)</w:t>
      </w:r>
    </w:p>
    <w:p w14:paraId="18CD3CAA" w14:textId="6DB59B20" w:rsidR="00B7323A" w:rsidRPr="00F10921" w:rsidRDefault="00D954D3" w:rsidP="00B7323A">
      <w:pPr>
        <w:pStyle w:val="NewAct"/>
      </w:pPr>
      <w:hyperlink r:id="rId379" w:tooltip="A2013-46" w:history="1">
        <w:r w:rsidR="00B7323A">
          <w:rPr>
            <w:rStyle w:val="charCitHyperlinkAbbrev"/>
          </w:rPr>
          <w:t>Workers Compensation Amendment Act 2013</w:t>
        </w:r>
      </w:hyperlink>
      <w:r w:rsidR="00B7323A">
        <w:t xml:space="preserve"> A2013-46</w:t>
      </w:r>
    </w:p>
    <w:p w14:paraId="149CF86A" w14:textId="77777777" w:rsidR="00B7323A" w:rsidRDefault="00B7323A" w:rsidP="00B7323A">
      <w:pPr>
        <w:pStyle w:val="Actdetails"/>
        <w:keepNext/>
      </w:pPr>
      <w:r>
        <w:t>notified LR 12 November 2013</w:t>
      </w:r>
    </w:p>
    <w:p w14:paraId="64F2A5E4" w14:textId="77777777" w:rsidR="00B7323A" w:rsidRDefault="00B7323A" w:rsidP="00B7323A">
      <w:pPr>
        <w:pStyle w:val="Actdetails"/>
        <w:keepNext/>
      </w:pPr>
      <w:r>
        <w:t>s 1, s 2 commenced 12 November 2013 (LA s 75 (1))</w:t>
      </w:r>
    </w:p>
    <w:p w14:paraId="4BD2FC2F"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7821878A" w14:textId="6B0CFD9A" w:rsidR="00EB2E7A" w:rsidRDefault="00D954D3" w:rsidP="00EB2E7A">
      <w:pPr>
        <w:pStyle w:val="NewAct"/>
      </w:pPr>
      <w:hyperlink r:id="rId380"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3959ABA0" w14:textId="77777777" w:rsidR="00EB2E7A" w:rsidRDefault="00EB2E7A" w:rsidP="00EB2E7A">
      <w:pPr>
        <w:pStyle w:val="Actdetails"/>
        <w:keepNext/>
      </w:pPr>
      <w:r>
        <w:t>notified LR 13 May 2014</w:t>
      </w:r>
    </w:p>
    <w:p w14:paraId="4019E195" w14:textId="77777777" w:rsidR="00EB2E7A" w:rsidRDefault="00EB2E7A" w:rsidP="00EB2E7A">
      <w:pPr>
        <w:pStyle w:val="Actdetails"/>
        <w:keepNext/>
      </w:pPr>
      <w:r>
        <w:t>s 1, s 2 taken to have commenced 25 November 2013 (LA s 75 (2))</w:t>
      </w:r>
    </w:p>
    <w:p w14:paraId="3BEFDD68" w14:textId="6C69FB32"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1" w:tooltip="A2013-44" w:history="1">
        <w:r w:rsidRPr="00F12359">
          <w:rPr>
            <w:rStyle w:val="charCitHyperlinkAbbrev"/>
          </w:rPr>
          <w:t>Statute Law Amendment Act 2013 (No 2)</w:t>
        </w:r>
      </w:hyperlink>
      <w:r>
        <w:t xml:space="preserve"> A2013-44 s 2)</w:t>
      </w:r>
    </w:p>
    <w:p w14:paraId="7C0DB52C" w14:textId="38D6AFEA" w:rsidR="00AF3D57" w:rsidRPr="00F10921" w:rsidRDefault="00D954D3" w:rsidP="00AF3D57">
      <w:pPr>
        <w:pStyle w:val="NewAct"/>
      </w:pPr>
      <w:hyperlink r:id="rId382" w:tooltip="A2014-46" w:history="1">
        <w:r w:rsidR="00AF3D57">
          <w:rPr>
            <w:rStyle w:val="charCitHyperlinkAbbrev"/>
          </w:rPr>
          <w:t>Workers Compensation (Cross-border Workers) Amendment Act 2014</w:t>
        </w:r>
      </w:hyperlink>
      <w:r w:rsidR="00AF3D57">
        <w:t xml:space="preserve"> A2014-46</w:t>
      </w:r>
    </w:p>
    <w:p w14:paraId="34EC4362" w14:textId="77777777" w:rsidR="00AF3D57" w:rsidRDefault="00AF3D57" w:rsidP="00AF3D57">
      <w:pPr>
        <w:pStyle w:val="Actdetails"/>
        <w:keepNext/>
      </w:pPr>
      <w:r>
        <w:t>notified LR 5 November 2014</w:t>
      </w:r>
    </w:p>
    <w:p w14:paraId="66E1DDBE" w14:textId="77777777" w:rsidR="00AF3D57" w:rsidRDefault="00AF3D57" w:rsidP="00AF3D57">
      <w:pPr>
        <w:pStyle w:val="Actdetails"/>
        <w:keepNext/>
      </w:pPr>
      <w:r>
        <w:t>s 1, s 2 commenced 5 November 2014 (LA s 75 (1))</w:t>
      </w:r>
    </w:p>
    <w:p w14:paraId="0204A562"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07494E89" w14:textId="1F277C80" w:rsidR="007130D4" w:rsidRDefault="00D954D3" w:rsidP="007130D4">
      <w:pPr>
        <w:pStyle w:val="NewAct"/>
      </w:pPr>
      <w:hyperlink r:id="rId383"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22569E83" w14:textId="77777777" w:rsidR="007130D4" w:rsidRDefault="007130D4" w:rsidP="007130D4">
      <w:pPr>
        <w:pStyle w:val="Actdetails"/>
      </w:pPr>
      <w:r>
        <w:t>notified LR 30 September 2015</w:t>
      </w:r>
    </w:p>
    <w:p w14:paraId="700BCFA9" w14:textId="77777777" w:rsidR="007130D4" w:rsidRDefault="007130D4" w:rsidP="007130D4">
      <w:pPr>
        <w:pStyle w:val="Actdetails"/>
      </w:pPr>
      <w:r>
        <w:t>s 1, s 2 commenced 30 September 2015 (LA s 75 (1))</w:t>
      </w:r>
    </w:p>
    <w:p w14:paraId="102A6D50" w14:textId="77777777" w:rsidR="00D805F8" w:rsidRDefault="007130D4" w:rsidP="00D805F8">
      <w:pPr>
        <w:pStyle w:val="Actdetails"/>
      </w:pPr>
      <w:r>
        <w:t>sch 1 pt 1.</w:t>
      </w:r>
      <w:r w:rsidR="00D805F8">
        <w:t>77</w:t>
      </w:r>
      <w:r w:rsidR="00060BB3">
        <w:t>, sch 3 pt 3.4</w:t>
      </w:r>
      <w:r>
        <w:t xml:space="preserve"> commenced 14 October 2015 (s 2)</w:t>
      </w:r>
    </w:p>
    <w:p w14:paraId="46B048F0" w14:textId="48E001D5" w:rsidR="001E466B" w:rsidRDefault="00D954D3" w:rsidP="001E466B">
      <w:pPr>
        <w:pStyle w:val="NewAct"/>
      </w:pPr>
      <w:hyperlink r:id="rId384" w:tooltip="A2015-47" w:history="1">
        <w:r w:rsidR="001E466B">
          <w:rPr>
            <w:rStyle w:val="charCitHyperlinkAbbrev"/>
          </w:rPr>
          <w:t>Road Transport (Public Passenger Services) (Taxi Industry Innovation) Amendment Act 2015</w:t>
        </w:r>
      </w:hyperlink>
      <w:r w:rsidR="001E466B">
        <w:t xml:space="preserve"> A2015-47 sch 1 pt 1.3</w:t>
      </w:r>
    </w:p>
    <w:p w14:paraId="73EB05D6" w14:textId="77777777" w:rsidR="001E466B" w:rsidRDefault="001E466B" w:rsidP="001E466B">
      <w:pPr>
        <w:pStyle w:val="Actdetails"/>
      </w:pPr>
      <w:r>
        <w:t>notified LR 24 November 2015</w:t>
      </w:r>
    </w:p>
    <w:p w14:paraId="1A4BDD1A" w14:textId="77777777" w:rsidR="001E466B" w:rsidRDefault="001E466B" w:rsidP="001E466B">
      <w:pPr>
        <w:pStyle w:val="Actdetails"/>
      </w:pPr>
      <w:r>
        <w:t>s 1, s 2 commenced 24 November 2015 (LA s 75 (1))</w:t>
      </w:r>
    </w:p>
    <w:p w14:paraId="6B6DF9BF" w14:textId="77777777" w:rsidR="001E466B" w:rsidRDefault="001E466B" w:rsidP="001E466B">
      <w:pPr>
        <w:pStyle w:val="Actdetails"/>
      </w:pPr>
      <w:r>
        <w:t>s 3 commenced 20 May 2016 (LA s 75AA)</w:t>
      </w:r>
    </w:p>
    <w:p w14:paraId="75130347" w14:textId="7B853736" w:rsidR="001E466B" w:rsidRPr="00AA76DE" w:rsidRDefault="001E466B" w:rsidP="001E466B">
      <w:pPr>
        <w:pStyle w:val="Actdetails"/>
      </w:pPr>
      <w:r w:rsidRPr="00AA76DE">
        <w:t>sch 1 pt 1.3 commence</w:t>
      </w:r>
      <w:r w:rsidR="00AA76DE">
        <w:t>d</w:t>
      </w:r>
      <w:r w:rsidRPr="00AA76DE">
        <w:t xml:space="preserve"> 1 August 2016 (s 2, </w:t>
      </w:r>
      <w:hyperlink r:id="rId385" w:tooltip="CN2016-9" w:history="1">
        <w:r w:rsidRPr="00AA76DE">
          <w:rPr>
            <w:rStyle w:val="Hyperlink"/>
            <w:u w:val="none"/>
          </w:rPr>
          <w:t>CN2016-9</w:t>
        </w:r>
      </w:hyperlink>
      <w:r w:rsidRPr="00AA76DE">
        <w:t xml:space="preserve"> and see mod of </w:t>
      </w:r>
      <w:hyperlink r:id="rId386" w:tooltip="Road Transport (Public Passenger Services) Act 2001" w:history="1">
        <w:r w:rsidRPr="00AA76DE">
          <w:rPr>
            <w:rStyle w:val="Hyperlink"/>
            <w:u w:val="none"/>
          </w:rPr>
          <w:t>A2001-62</w:t>
        </w:r>
      </w:hyperlink>
      <w:r w:rsidRPr="00AA76DE">
        <w:t xml:space="preserve"> by </w:t>
      </w:r>
      <w:hyperlink r:id="rId387" w:tooltip="Road Transport (Public Passenger Services) (Transitional Provisions) Regulation 2016" w:history="1">
        <w:r w:rsidRPr="00AA76DE">
          <w:rPr>
            <w:rStyle w:val="Hyperlink"/>
            <w:u w:val="none"/>
          </w:rPr>
          <w:t>SL2016-12</w:t>
        </w:r>
      </w:hyperlink>
      <w:r w:rsidRPr="00AA76DE">
        <w:t xml:space="preserve"> s 3)</w:t>
      </w:r>
    </w:p>
    <w:p w14:paraId="7571B466" w14:textId="40A41EA9" w:rsidR="00A97A80" w:rsidRDefault="00D954D3" w:rsidP="00A97A80">
      <w:pPr>
        <w:pStyle w:val="NewAct"/>
      </w:pPr>
      <w:hyperlink r:id="rId388" w:tooltip="A2016-8" w:history="1">
        <w:r w:rsidR="00A97A80">
          <w:rPr>
            <w:rStyle w:val="charCitHyperlinkAbbrev"/>
          </w:rPr>
          <w:t>Workers Compensation Amendment Act 2016</w:t>
        </w:r>
      </w:hyperlink>
      <w:r w:rsidR="00A97A80">
        <w:t xml:space="preserve"> A2016-8</w:t>
      </w:r>
    </w:p>
    <w:p w14:paraId="2622A5C4" w14:textId="77777777" w:rsidR="00A97A80" w:rsidRDefault="00A97A80" w:rsidP="00A97A80">
      <w:pPr>
        <w:pStyle w:val="Actdetails"/>
      </w:pPr>
      <w:r>
        <w:t>notified LR 29 February 2016</w:t>
      </w:r>
    </w:p>
    <w:p w14:paraId="1A3E1BA9" w14:textId="77777777" w:rsidR="00A97A80" w:rsidRDefault="00A97A80" w:rsidP="00A97A80">
      <w:pPr>
        <w:pStyle w:val="Actdetails"/>
      </w:pPr>
      <w:r>
        <w:t>s 1, s 2 commenced 29 February 2016 (LA s 75 (1))</w:t>
      </w:r>
    </w:p>
    <w:p w14:paraId="5BB7D27F" w14:textId="77777777" w:rsidR="00A97A80" w:rsidRDefault="00A97A80" w:rsidP="00A97A80">
      <w:pPr>
        <w:pStyle w:val="Actdetails"/>
      </w:pPr>
      <w:r>
        <w:t>s 3, s 5 commenced 1 March 2016 (s 2 (1))</w:t>
      </w:r>
    </w:p>
    <w:p w14:paraId="36134381"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1C117EE3" w14:textId="7338FF99" w:rsidR="008338A7" w:rsidRDefault="00D954D3" w:rsidP="008338A7">
      <w:pPr>
        <w:pStyle w:val="NewAct"/>
      </w:pPr>
      <w:hyperlink r:id="rId389"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663D87D4" w14:textId="77777777" w:rsidR="008338A7" w:rsidRDefault="008338A7" w:rsidP="008338A7">
      <w:pPr>
        <w:pStyle w:val="Actdetails"/>
        <w:keepNext/>
      </w:pPr>
      <w:r>
        <w:t>notified LR 16 March 2016</w:t>
      </w:r>
    </w:p>
    <w:p w14:paraId="6190C726" w14:textId="77777777" w:rsidR="008338A7" w:rsidRDefault="008338A7" w:rsidP="008338A7">
      <w:pPr>
        <w:pStyle w:val="Actdetails"/>
        <w:keepNext/>
      </w:pPr>
      <w:r>
        <w:t>s 1, s 2 commenced 16 March 2016 (LA s 75 (1))</w:t>
      </w:r>
    </w:p>
    <w:p w14:paraId="0A34F5AB" w14:textId="6CB2985A"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9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CC15413" w14:textId="1A8B93A2" w:rsidR="00FC7162" w:rsidRDefault="00D954D3" w:rsidP="00FC7162">
      <w:pPr>
        <w:pStyle w:val="NewAct"/>
      </w:pPr>
      <w:hyperlink r:id="rId391" w:tooltip="A2016-18" w:history="1">
        <w:r w:rsidR="00FC7162">
          <w:rPr>
            <w:rStyle w:val="charCitHyperlinkAbbrev"/>
          </w:rPr>
          <w:t>Red Tape Reduction Legislation Amendment Act 2016</w:t>
        </w:r>
      </w:hyperlink>
      <w:r w:rsidR="00FC7162">
        <w:t xml:space="preserve"> A2016</w:t>
      </w:r>
      <w:r w:rsidR="00FC7162">
        <w:noBreakHyphen/>
        <w:t>18 sch 3 pt 3.49</w:t>
      </w:r>
    </w:p>
    <w:p w14:paraId="0FC3242A" w14:textId="77777777" w:rsidR="00FC7162" w:rsidRDefault="00FC7162" w:rsidP="00FC7162">
      <w:pPr>
        <w:pStyle w:val="Actdetails"/>
        <w:keepNext/>
      </w:pPr>
      <w:r>
        <w:t>notified LR 13 April 2016</w:t>
      </w:r>
    </w:p>
    <w:p w14:paraId="4C4F08C5" w14:textId="77777777" w:rsidR="00FC7162" w:rsidRDefault="00FC7162" w:rsidP="00FC7162">
      <w:pPr>
        <w:pStyle w:val="Actdetails"/>
        <w:keepNext/>
      </w:pPr>
      <w:r>
        <w:t>s 1, s 2 commenced 13 April 2016 (LA s 75 (1))</w:t>
      </w:r>
    </w:p>
    <w:p w14:paraId="0F10392C"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7C6E0B06" w14:textId="77AB66B8" w:rsidR="00735FB6" w:rsidRDefault="00D954D3" w:rsidP="00735FB6">
      <w:pPr>
        <w:pStyle w:val="NewAct"/>
      </w:pPr>
      <w:hyperlink r:id="rId392" w:tooltip="A2016-25" w:history="1">
        <w:r w:rsidR="00735FB6">
          <w:rPr>
            <w:rStyle w:val="charCitHyperlinkAbbrev"/>
          </w:rPr>
          <w:t>Lifetime Care and Support (Catastrophic Injuries) Amendment Act 2016</w:t>
        </w:r>
      </w:hyperlink>
      <w:r w:rsidR="00735FB6">
        <w:t xml:space="preserve"> A2016-25 sch 1 pt 1.1</w:t>
      </w:r>
    </w:p>
    <w:p w14:paraId="24A9CE4E" w14:textId="77777777" w:rsidR="00735FB6" w:rsidRDefault="00735FB6" w:rsidP="00735FB6">
      <w:pPr>
        <w:pStyle w:val="Actdetails"/>
        <w:keepNext/>
      </w:pPr>
      <w:r>
        <w:t>notified LR 12 May 2016</w:t>
      </w:r>
    </w:p>
    <w:p w14:paraId="215C5A2F" w14:textId="77777777" w:rsidR="00735FB6" w:rsidRDefault="00735FB6" w:rsidP="00735FB6">
      <w:pPr>
        <w:pStyle w:val="Actdetails"/>
        <w:keepNext/>
      </w:pPr>
      <w:r>
        <w:t>s 1, s 2 commenced 12 May 2016 (LA s 75 (1))</w:t>
      </w:r>
    </w:p>
    <w:p w14:paraId="6EFC7A5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66EF31F3" w14:textId="05909BE1" w:rsidR="005A7096" w:rsidRDefault="00D954D3" w:rsidP="005A7096">
      <w:pPr>
        <w:pStyle w:val="NewAct"/>
      </w:pPr>
      <w:hyperlink r:id="rId393" w:tooltip="A2016-27" w:history="1">
        <w:r w:rsidR="00146E24" w:rsidRPr="00146E24">
          <w:rPr>
            <w:rStyle w:val="charCitHyperlinkAbbrev"/>
          </w:rPr>
          <w:t>Workers Compensation Amendment Act 2016 (No 2)</w:t>
        </w:r>
      </w:hyperlink>
      <w:r w:rsidR="005A7096">
        <w:t xml:space="preserve"> A2016-27 pt 2</w:t>
      </w:r>
    </w:p>
    <w:p w14:paraId="015C3456" w14:textId="77777777" w:rsidR="005A7096" w:rsidRDefault="005A7096" w:rsidP="009F2FC4">
      <w:pPr>
        <w:pStyle w:val="Actdetails"/>
      </w:pPr>
      <w:r>
        <w:t>notified LR 15 June 2016</w:t>
      </w:r>
    </w:p>
    <w:p w14:paraId="495080C9" w14:textId="77777777" w:rsidR="005A7096" w:rsidRDefault="005A7096" w:rsidP="009F2FC4">
      <w:pPr>
        <w:pStyle w:val="Actdetails"/>
      </w:pPr>
      <w:r>
        <w:t>s 1, s 2 commenced 15 June 2016 (LA s 75 (1))</w:t>
      </w:r>
    </w:p>
    <w:p w14:paraId="30698C0B" w14:textId="77777777" w:rsidR="005A7096" w:rsidRPr="008424E2" w:rsidRDefault="005A7096" w:rsidP="009F2FC4">
      <w:pPr>
        <w:pStyle w:val="Actdetails"/>
      </w:pPr>
      <w:r w:rsidRPr="008424E2">
        <w:t>pt 2 commence</w:t>
      </w:r>
      <w:r w:rsidR="008424E2">
        <w:t>d</w:t>
      </w:r>
      <w:r w:rsidRPr="008424E2">
        <w:t xml:space="preserve"> 1 July 2017 (s 2)</w:t>
      </w:r>
    </w:p>
    <w:p w14:paraId="5C2E4BF3" w14:textId="17B8C41B" w:rsidR="00885EAB" w:rsidRDefault="00D954D3" w:rsidP="00885EAB">
      <w:pPr>
        <w:pStyle w:val="NewAct"/>
      </w:pPr>
      <w:hyperlink r:id="rId394"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77248DD4" w14:textId="77777777" w:rsidR="00885EAB" w:rsidRDefault="00885EAB" w:rsidP="00885EAB">
      <w:pPr>
        <w:pStyle w:val="Actdetails"/>
        <w:keepNext/>
      </w:pPr>
      <w:r>
        <w:t>notified LR 21 June 2016</w:t>
      </w:r>
    </w:p>
    <w:p w14:paraId="5061F513" w14:textId="77777777" w:rsidR="00885EAB" w:rsidRDefault="00885EAB" w:rsidP="00885EAB">
      <w:pPr>
        <w:pStyle w:val="Actdetails"/>
        <w:keepNext/>
      </w:pPr>
      <w:r>
        <w:t>s 1, s 2 commenced 21 June 2016 (LA s 75 (1))</w:t>
      </w:r>
    </w:p>
    <w:p w14:paraId="5903CBDE" w14:textId="77777777" w:rsidR="00885EAB" w:rsidRDefault="00885EAB" w:rsidP="00885EAB">
      <w:pPr>
        <w:pStyle w:val="Actdetails"/>
      </w:pPr>
      <w:r>
        <w:t>sch 1 pt 1.2 commenced 22 June 201</w:t>
      </w:r>
      <w:r w:rsidR="007D377C">
        <w:t>6 (LA s 73 (1) (a) and see LA s </w:t>
      </w:r>
      <w:r>
        <w:t>75B (1))</w:t>
      </w:r>
    </w:p>
    <w:p w14:paraId="01B0E80E" w14:textId="26481095" w:rsidR="006904AB" w:rsidRDefault="00D954D3" w:rsidP="006904AB">
      <w:pPr>
        <w:pStyle w:val="NewAct"/>
      </w:pPr>
      <w:hyperlink r:id="rId395" w:tooltip="A2016-52" w:history="1">
        <w:r w:rsidR="006904AB">
          <w:rPr>
            <w:rStyle w:val="charCitHyperlinkAbbrev"/>
          </w:rPr>
          <w:t>Public Sector Management Amendment Act 2016</w:t>
        </w:r>
      </w:hyperlink>
      <w:r w:rsidR="006904AB">
        <w:t xml:space="preserve"> A2016-52 sch 1 pt 1.64</w:t>
      </w:r>
    </w:p>
    <w:p w14:paraId="7AC323D8" w14:textId="77777777" w:rsidR="006904AB" w:rsidRDefault="006904AB" w:rsidP="006904AB">
      <w:pPr>
        <w:pStyle w:val="Actdetails"/>
      </w:pPr>
      <w:r>
        <w:t>notified LR 25 August 2016</w:t>
      </w:r>
    </w:p>
    <w:p w14:paraId="2B430F9B" w14:textId="77777777" w:rsidR="006904AB" w:rsidRDefault="006904AB" w:rsidP="006904AB">
      <w:pPr>
        <w:pStyle w:val="Actdetails"/>
      </w:pPr>
      <w:r>
        <w:t>s 1, s 2 commenced 25 August 2016 (LA s 75 (1))</w:t>
      </w:r>
    </w:p>
    <w:p w14:paraId="46BA7AB6" w14:textId="77777777" w:rsidR="006904AB" w:rsidRDefault="006904AB" w:rsidP="006904AB">
      <w:pPr>
        <w:pStyle w:val="Actdetails"/>
      </w:pPr>
      <w:r>
        <w:t>sch 1 pt 1.</w:t>
      </w:r>
      <w:r w:rsidR="00D36757">
        <w:t>64</w:t>
      </w:r>
      <w:r>
        <w:t xml:space="preserve"> commenced 1 September 2016 (s 2)</w:t>
      </w:r>
    </w:p>
    <w:p w14:paraId="7B0263F1" w14:textId="35B0F6A0" w:rsidR="003407E7" w:rsidRDefault="00D954D3" w:rsidP="003407E7">
      <w:pPr>
        <w:pStyle w:val="NewAct"/>
      </w:pPr>
      <w:hyperlink r:id="rId396" w:tooltip="A2017-4" w:history="1">
        <w:r w:rsidR="003407E7" w:rsidRPr="0038160B">
          <w:rPr>
            <w:rStyle w:val="charCitHyperlinkAbbrev"/>
          </w:rPr>
          <w:t>Statute Law Amendment Act 2017</w:t>
        </w:r>
      </w:hyperlink>
      <w:r w:rsidR="003407E7">
        <w:t xml:space="preserve"> A2017-4 sch 3 pt 3.36</w:t>
      </w:r>
    </w:p>
    <w:p w14:paraId="25C10DDD" w14:textId="77777777" w:rsidR="003407E7" w:rsidRDefault="003407E7" w:rsidP="003407E7">
      <w:pPr>
        <w:pStyle w:val="Actdetails"/>
      </w:pPr>
      <w:r>
        <w:t>notified LR 23 February 2017</w:t>
      </w:r>
    </w:p>
    <w:p w14:paraId="7A3D8DC1" w14:textId="77777777" w:rsidR="003407E7" w:rsidRDefault="003407E7" w:rsidP="003407E7">
      <w:pPr>
        <w:pStyle w:val="Actdetails"/>
      </w:pPr>
      <w:r>
        <w:t>s 1, s 2 commenced 23 February 2017 (LA s 75 (1))</w:t>
      </w:r>
    </w:p>
    <w:p w14:paraId="26742757" w14:textId="77777777" w:rsidR="00883BF8" w:rsidRDefault="003407E7" w:rsidP="00883BF8">
      <w:pPr>
        <w:pStyle w:val="Actdetails"/>
      </w:pPr>
      <w:r>
        <w:t>sch 3 pt 3.36 commenced</w:t>
      </w:r>
      <w:r w:rsidRPr="00BE05C3">
        <w:t xml:space="preserve"> 9 March 2017 (s 2)</w:t>
      </w:r>
    </w:p>
    <w:p w14:paraId="511602C1" w14:textId="60F23170" w:rsidR="008424E2" w:rsidRPr="008424E2" w:rsidRDefault="00D954D3" w:rsidP="00132AB9">
      <w:pPr>
        <w:pStyle w:val="NewAct"/>
      </w:pPr>
      <w:hyperlink r:id="rId397"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4749143" w14:textId="77777777" w:rsidR="008424E2" w:rsidRPr="008424E2" w:rsidRDefault="008424E2" w:rsidP="00132AB9">
      <w:pPr>
        <w:pStyle w:val="Actdetails"/>
      </w:pPr>
      <w:r w:rsidRPr="008424E2">
        <w:t>notified LR 4 April 2017</w:t>
      </w:r>
    </w:p>
    <w:p w14:paraId="16F58771" w14:textId="77777777" w:rsidR="008424E2" w:rsidRPr="008424E2" w:rsidRDefault="008424E2" w:rsidP="00132AB9">
      <w:pPr>
        <w:pStyle w:val="Actdetails"/>
      </w:pPr>
      <w:r w:rsidRPr="008424E2">
        <w:t>s 1A, s 1B commenced 4 April 2017 (LA s 75 (1))</w:t>
      </w:r>
    </w:p>
    <w:p w14:paraId="6459B431" w14:textId="465F834F" w:rsidR="008424E2" w:rsidRPr="008424E2" w:rsidRDefault="008424E2" w:rsidP="00132AB9">
      <w:pPr>
        <w:pStyle w:val="Actdetails"/>
      </w:pPr>
      <w:r w:rsidRPr="008424E2">
        <w:t>sch 1 pt 1.</w:t>
      </w:r>
      <w:r>
        <w:t>9</w:t>
      </w:r>
      <w:r w:rsidRPr="008424E2">
        <w:t xml:space="preserve"> commenced 1 July 2017 (s 1B and </w:t>
      </w:r>
      <w:hyperlink r:id="rId398" w:tooltip="CN2017-1" w:history="1">
        <w:r w:rsidRPr="008424E2">
          <w:rPr>
            <w:color w:val="0000FF" w:themeColor="hyperlink"/>
          </w:rPr>
          <w:t>CN2017</w:t>
        </w:r>
        <w:r w:rsidRPr="008424E2">
          <w:rPr>
            <w:color w:val="0000FF" w:themeColor="hyperlink"/>
          </w:rPr>
          <w:noBreakHyphen/>
          <w:t>1</w:t>
        </w:r>
      </w:hyperlink>
      <w:r w:rsidRPr="008424E2">
        <w:t>)</w:t>
      </w:r>
    </w:p>
    <w:p w14:paraId="6062BA34" w14:textId="593D3D92" w:rsidR="00192625" w:rsidRPr="008424E2" w:rsidRDefault="00D954D3" w:rsidP="00132AB9">
      <w:pPr>
        <w:pStyle w:val="NewAct"/>
      </w:pPr>
      <w:hyperlink r:id="rId399"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468E4724" w14:textId="77777777" w:rsidR="00192625" w:rsidRPr="008424E2" w:rsidRDefault="00192625" w:rsidP="008C0987">
      <w:pPr>
        <w:pStyle w:val="Actdetails"/>
        <w:keepNext/>
      </w:pPr>
      <w:r w:rsidRPr="008424E2">
        <w:t xml:space="preserve">notified LR </w:t>
      </w:r>
      <w:r w:rsidR="008D3EA8">
        <w:t>12 December 2017</w:t>
      </w:r>
    </w:p>
    <w:p w14:paraId="5B4BF948"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0CA72AC2" w14:textId="77777777" w:rsidR="00192625" w:rsidRDefault="000B57A3" w:rsidP="00132AB9">
      <w:pPr>
        <w:pStyle w:val="Actdetails"/>
      </w:pPr>
      <w:r>
        <w:t>s 5, s 7 and s 8 taken</w:t>
      </w:r>
      <w:r w:rsidR="008D3EA8">
        <w:t xml:space="preserve"> to have commenced 1 July 2017 (s 2 (1))</w:t>
      </w:r>
    </w:p>
    <w:p w14:paraId="042001AA"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5AEC782D" w14:textId="1D6FFC02" w:rsidR="00AE53F3" w:rsidRPr="00935D4E" w:rsidRDefault="00D954D3" w:rsidP="00AE53F3">
      <w:pPr>
        <w:pStyle w:val="NewAct"/>
      </w:pPr>
      <w:hyperlink r:id="rId400" w:tooltip="A2018-19" w:history="1">
        <w:r w:rsidR="00AE53F3">
          <w:rPr>
            <w:rStyle w:val="charCitHyperlinkAbbrev"/>
          </w:rPr>
          <w:t>Road Transport Reform (Light Rail) Legislation Amendment Act 2018</w:t>
        </w:r>
      </w:hyperlink>
      <w:r w:rsidR="00AE53F3">
        <w:t xml:space="preserve"> A2018-19 sch 1 pt 1.10</w:t>
      </w:r>
    </w:p>
    <w:p w14:paraId="3CCB30A3" w14:textId="77777777" w:rsidR="00AE53F3" w:rsidRDefault="00AE53F3" w:rsidP="00AE53F3">
      <w:pPr>
        <w:pStyle w:val="Actdetails"/>
      </w:pPr>
      <w:r>
        <w:t>notified LR 17 May 2018</w:t>
      </w:r>
    </w:p>
    <w:p w14:paraId="5A15B255" w14:textId="77777777" w:rsidR="00AE53F3" w:rsidRDefault="00AE53F3" w:rsidP="00AE53F3">
      <w:pPr>
        <w:pStyle w:val="Actdetails"/>
      </w:pPr>
      <w:r>
        <w:t>s 1, s 2 commenced 17 May 2018 (LA s 75 (1))</w:t>
      </w:r>
    </w:p>
    <w:p w14:paraId="0D674DE9" w14:textId="77777777" w:rsidR="00AE53F3" w:rsidRDefault="00AE53F3" w:rsidP="00AE53F3">
      <w:pPr>
        <w:pStyle w:val="Actdetails"/>
      </w:pPr>
      <w:r>
        <w:t>sch 1 pt 1.10 commenced</w:t>
      </w:r>
      <w:r w:rsidRPr="006F3A6F">
        <w:t xml:space="preserve"> </w:t>
      </w:r>
      <w:r>
        <w:t>24 May 2018 (s 2)</w:t>
      </w:r>
    </w:p>
    <w:p w14:paraId="4F248DC1" w14:textId="6C2396C4" w:rsidR="00FF0CB0" w:rsidRPr="00935D4E" w:rsidRDefault="00D954D3" w:rsidP="00FF0CB0">
      <w:pPr>
        <w:pStyle w:val="NewAct"/>
      </w:pPr>
      <w:hyperlink r:id="rId401" w:tooltip="A2018-42" w:history="1">
        <w:r w:rsidR="00FF0CB0">
          <w:rPr>
            <w:rStyle w:val="charCitHyperlinkAbbrev"/>
          </w:rPr>
          <w:t>Statute Law Amendment Act 2018</w:t>
        </w:r>
      </w:hyperlink>
      <w:r w:rsidR="00FF0CB0">
        <w:t xml:space="preserve"> A2018-42 sch 1 pt 1.10</w:t>
      </w:r>
    </w:p>
    <w:p w14:paraId="485F0219" w14:textId="77777777" w:rsidR="00FF0CB0" w:rsidRDefault="00FF0CB0" w:rsidP="00FF0CB0">
      <w:pPr>
        <w:pStyle w:val="Actdetails"/>
      </w:pPr>
      <w:r>
        <w:t>notified LR 8 November 2018</w:t>
      </w:r>
    </w:p>
    <w:p w14:paraId="7FE062E1" w14:textId="77777777" w:rsidR="00FF0CB0" w:rsidRDefault="00FF0CB0" w:rsidP="00FF0CB0">
      <w:pPr>
        <w:pStyle w:val="Actdetails"/>
      </w:pPr>
      <w:r>
        <w:t>s 1, s 2 taken to have commenced 1 July 2018 (LA s 75 (2))</w:t>
      </w:r>
    </w:p>
    <w:p w14:paraId="5E3E3DDC" w14:textId="77777777" w:rsidR="00FF0CB0" w:rsidRDefault="00FF0CB0" w:rsidP="00FF0CB0">
      <w:pPr>
        <w:pStyle w:val="Actdetails"/>
      </w:pPr>
      <w:r>
        <w:t>sch 1 pt 1.10 commenced</w:t>
      </w:r>
      <w:r w:rsidRPr="006F3A6F">
        <w:t xml:space="preserve"> </w:t>
      </w:r>
      <w:r>
        <w:t>22 November 2018 (s 2 (1))</w:t>
      </w:r>
    </w:p>
    <w:p w14:paraId="14D7FEF6" w14:textId="2C5BC654" w:rsidR="00AA18B1" w:rsidRPr="00935D4E" w:rsidRDefault="00D954D3" w:rsidP="00AA18B1">
      <w:pPr>
        <w:pStyle w:val="NewAct"/>
      </w:pPr>
      <w:hyperlink r:id="rId402" w:tooltip="A2019-38" w:history="1">
        <w:r w:rsidR="00AA18B1">
          <w:rPr>
            <w:rStyle w:val="charCitHyperlinkAbbrev"/>
          </w:rPr>
          <w:t>Work Health and Safety Amendment Act 2019</w:t>
        </w:r>
      </w:hyperlink>
      <w:r w:rsidR="00AA18B1">
        <w:t xml:space="preserve"> A2019-38</w:t>
      </w:r>
      <w:r w:rsidR="00805F32">
        <w:t xml:space="preserve"> sch 1 pt 1.10</w:t>
      </w:r>
    </w:p>
    <w:p w14:paraId="3D5CD545" w14:textId="77777777" w:rsidR="00AA18B1" w:rsidRDefault="00AA18B1" w:rsidP="00AA18B1">
      <w:pPr>
        <w:pStyle w:val="Actdetails"/>
      </w:pPr>
      <w:r>
        <w:t>notified L</w:t>
      </w:r>
      <w:r w:rsidR="00805F32">
        <w:t>R 31 October 2019</w:t>
      </w:r>
    </w:p>
    <w:p w14:paraId="2D6E90DC" w14:textId="77777777" w:rsidR="00AA18B1" w:rsidRDefault="00AA18B1" w:rsidP="00AA18B1">
      <w:pPr>
        <w:pStyle w:val="Actdetails"/>
      </w:pPr>
      <w:r>
        <w:t xml:space="preserve">s 1, s 2 commenced </w:t>
      </w:r>
      <w:r w:rsidR="00805F32">
        <w:t>31 October 2019</w:t>
      </w:r>
      <w:r>
        <w:t xml:space="preserve"> (LA s 75 (1))</w:t>
      </w:r>
    </w:p>
    <w:p w14:paraId="05B804C4" w14:textId="57D4585C" w:rsidR="00AA18B1" w:rsidRPr="00805F32" w:rsidRDefault="00814C22" w:rsidP="00FF0CB0">
      <w:pPr>
        <w:pStyle w:val="Actdetails"/>
        <w:rPr>
          <w:u w:val="single"/>
        </w:rPr>
      </w:pPr>
      <w:r>
        <w:t>sch 1 pt 1.10 commenced</w:t>
      </w:r>
      <w:r w:rsidRPr="006F3A6F">
        <w:t xml:space="preserve"> </w:t>
      </w:r>
      <w:r>
        <w:t xml:space="preserve">30 April 2020 (s 2 (1) and </w:t>
      </w:r>
      <w:hyperlink r:id="rId403" w:tooltip="CN2019-13" w:history="1">
        <w:r>
          <w:t>LA</w:t>
        </w:r>
      </w:hyperlink>
      <w:r>
        <w:rPr>
          <w:rStyle w:val="charCitHyperlinkAbbrev"/>
        </w:rPr>
        <w:t xml:space="preserve"> </w:t>
      </w:r>
      <w:r w:rsidRPr="009373DA">
        <w:t>s 79</w:t>
      </w:r>
      <w:r>
        <w:t>)</w:t>
      </w:r>
    </w:p>
    <w:p w14:paraId="7F9B998F" w14:textId="084EA515" w:rsidR="00DF5DE1" w:rsidRPr="00935D4E" w:rsidRDefault="00D954D3" w:rsidP="00DF5DE1">
      <w:pPr>
        <w:pStyle w:val="NewAct"/>
      </w:pPr>
      <w:hyperlink r:id="rId404" w:tooltip="A2020-6" w:history="1">
        <w:r w:rsidR="00DF5DE1">
          <w:rPr>
            <w:rStyle w:val="charCitHyperlinkAbbrev"/>
          </w:rPr>
          <w:t>Workers Compensation Amendment Act 2020</w:t>
        </w:r>
      </w:hyperlink>
      <w:r w:rsidR="00DF5DE1">
        <w:t xml:space="preserve"> A2020-6</w:t>
      </w:r>
    </w:p>
    <w:p w14:paraId="0F5EF24C" w14:textId="77777777" w:rsidR="00DF5DE1" w:rsidRDefault="00DF5DE1" w:rsidP="00DF5DE1">
      <w:pPr>
        <w:pStyle w:val="Actdetails"/>
      </w:pPr>
      <w:r>
        <w:t>notified LR 27 February 2020</w:t>
      </w:r>
    </w:p>
    <w:p w14:paraId="4881FE16" w14:textId="77777777" w:rsidR="00DF5DE1" w:rsidRDefault="00DF5DE1" w:rsidP="00DF5DE1">
      <w:pPr>
        <w:pStyle w:val="Actdetails"/>
      </w:pPr>
      <w:r>
        <w:t>s 1, s 2 commenced 27 February 2020 (LA s 75 (1))</w:t>
      </w:r>
    </w:p>
    <w:p w14:paraId="3DFD7FD6" w14:textId="77777777" w:rsidR="00DF5DE1" w:rsidRDefault="00DF5DE1" w:rsidP="00FF0CB0">
      <w:pPr>
        <w:pStyle w:val="Actdetails"/>
      </w:pPr>
      <w:r>
        <w:t>remainder commenced</w:t>
      </w:r>
      <w:r w:rsidRPr="006F3A6F">
        <w:t xml:space="preserve"> </w:t>
      </w:r>
      <w:r w:rsidR="00ED69AF">
        <w:t>28 February 2020 (s 2)</w:t>
      </w:r>
    </w:p>
    <w:p w14:paraId="411E1985" w14:textId="77777777" w:rsidR="0081451B" w:rsidRPr="0081451B" w:rsidRDefault="0081451B" w:rsidP="0081451B">
      <w:pPr>
        <w:pStyle w:val="PageBreak"/>
      </w:pPr>
      <w:r w:rsidRPr="0081451B">
        <w:br w:type="page"/>
      </w:r>
    </w:p>
    <w:p w14:paraId="3AC5E8EB" w14:textId="77777777" w:rsidR="008C3044" w:rsidRPr="003003CE" w:rsidRDefault="008C3044">
      <w:pPr>
        <w:pStyle w:val="Endnote2"/>
      </w:pPr>
      <w:bookmarkStart w:id="406" w:name="_Toc38028496"/>
      <w:r w:rsidRPr="003003CE">
        <w:rPr>
          <w:rStyle w:val="charTableNo"/>
        </w:rPr>
        <w:lastRenderedPageBreak/>
        <w:t>4</w:t>
      </w:r>
      <w:r>
        <w:tab/>
      </w:r>
      <w:r w:rsidRPr="003003CE">
        <w:rPr>
          <w:rStyle w:val="charTableText"/>
        </w:rPr>
        <w:t>Amendment history</w:t>
      </w:r>
      <w:bookmarkEnd w:id="406"/>
    </w:p>
    <w:p w14:paraId="558564E6" w14:textId="77777777" w:rsidR="008C3044" w:rsidRDefault="00F27893" w:rsidP="00A94E24">
      <w:pPr>
        <w:pStyle w:val="AmdtsEntryHd"/>
      </w:pPr>
      <w:r>
        <w:t>Long t</w:t>
      </w:r>
      <w:r w:rsidR="008C3044">
        <w:t>itle</w:t>
      </w:r>
    </w:p>
    <w:p w14:paraId="797CAA1C" w14:textId="78321B27" w:rsidR="008C3044" w:rsidRDefault="00F27893">
      <w:pPr>
        <w:pStyle w:val="AmdtsEntries"/>
        <w:keepNext/>
      </w:pPr>
      <w:r>
        <w:t xml:space="preserve">long </w:t>
      </w:r>
      <w:r w:rsidR="008C3044">
        <w:t>title</w:t>
      </w:r>
      <w:r w:rsidR="008C3044">
        <w:tab/>
        <w:t xml:space="preserve">am </w:t>
      </w:r>
      <w:hyperlink r:id="rId40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06"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E96FD37" w14:textId="77777777" w:rsidR="008C3044" w:rsidRDefault="008C3044">
      <w:pPr>
        <w:pStyle w:val="AmdtsEntryHd"/>
      </w:pPr>
      <w:r>
        <w:t>Preliminary</w:t>
      </w:r>
    </w:p>
    <w:p w14:paraId="417D095D" w14:textId="3548A679" w:rsidR="008C3044" w:rsidRDefault="008C3044">
      <w:pPr>
        <w:pStyle w:val="AmdtsEntries"/>
        <w:keepNext/>
      </w:pPr>
      <w:r>
        <w:t>pt 1 hdg</w:t>
      </w:r>
      <w:r>
        <w:tab/>
        <w:t xml:space="preserve">ins </w:t>
      </w:r>
      <w:hyperlink r:id="rId40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74DCFB37" w14:textId="3F273AD0" w:rsidR="008C3044" w:rsidRDefault="008C3044">
      <w:pPr>
        <w:pStyle w:val="AmdtsEntries"/>
      </w:pPr>
      <w:r>
        <w:tab/>
        <w:t xml:space="preserve">om </w:t>
      </w:r>
      <w:hyperlink r:id="rId4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5C9E634A" w14:textId="77777777" w:rsidR="008C3044" w:rsidRDefault="008C3044">
      <w:pPr>
        <w:pStyle w:val="AmdtsEntryHd"/>
      </w:pPr>
      <w:r>
        <w:t>Entitlement to compensation</w:t>
      </w:r>
    </w:p>
    <w:p w14:paraId="435406E4" w14:textId="5F0802A5" w:rsidR="008C3044" w:rsidRDefault="008C3044">
      <w:pPr>
        <w:pStyle w:val="AmdtsEntries"/>
        <w:keepNext/>
      </w:pPr>
      <w:r>
        <w:t>pt 2 hdg</w:t>
      </w:r>
      <w:r>
        <w:tab/>
        <w:t xml:space="preserve">ins </w:t>
      </w:r>
      <w:hyperlink r:id="rId409"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09994015" w14:textId="515A5FEA" w:rsidR="008C3044" w:rsidRDefault="008C3044">
      <w:pPr>
        <w:pStyle w:val="AmdtsEntries"/>
      </w:pPr>
      <w:r>
        <w:tab/>
        <w:t xml:space="preserve">om </w:t>
      </w:r>
      <w:hyperlink r:id="rId4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73C24A4" w14:textId="77777777" w:rsidR="008C3044" w:rsidRDefault="008C3044">
      <w:pPr>
        <w:pStyle w:val="AmdtsEntryHd"/>
      </w:pPr>
      <w:r>
        <w:t>Occupational rehabilitation</w:t>
      </w:r>
    </w:p>
    <w:p w14:paraId="39569E91" w14:textId="131E6409" w:rsidR="008C3044" w:rsidRDefault="008C3044">
      <w:pPr>
        <w:pStyle w:val="AmdtsEntries"/>
        <w:keepNext/>
      </w:pPr>
      <w:r>
        <w:t>pt 2A hdg</w:t>
      </w:r>
      <w:r>
        <w:tab/>
        <w:t xml:space="preserve">ins </w:t>
      </w:r>
      <w:hyperlink r:id="rId41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4B0DE53C" w14:textId="0FF06073" w:rsidR="008C3044" w:rsidRDefault="008C3044">
      <w:pPr>
        <w:pStyle w:val="AmdtsEntries"/>
      </w:pPr>
      <w:r>
        <w:tab/>
        <w:t xml:space="preserve">om </w:t>
      </w:r>
      <w:hyperlink r:id="rId4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F20105A" w14:textId="77777777" w:rsidR="008C3044" w:rsidRDefault="008C3044" w:rsidP="00E80CEB">
      <w:pPr>
        <w:pStyle w:val="AmdtsEntryHd"/>
        <w:keepNext w:val="0"/>
      </w:pPr>
      <w:r>
        <w:t>Insurance</w:t>
      </w:r>
    </w:p>
    <w:p w14:paraId="3C203991" w14:textId="77777777" w:rsidR="008C3044" w:rsidRDefault="008C3044" w:rsidP="00E80CEB">
      <w:pPr>
        <w:pStyle w:val="AmdtsEntries"/>
      </w:pPr>
      <w:r>
        <w:t>pt 3 hdg</w:t>
      </w:r>
      <w:r>
        <w:tab/>
        <w:t>renum as ch 8 hdg</w:t>
      </w:r>
    </w:p>
    <w:p w14:paraId="3B4D46AB" w14:textId="77777777" w:rsidR="008C3044" w:rsidRDefault="008C3044" w:rsidP="00E80CEB">
      <w:pPr>
        <w:pStyle w:val="AmdtsEntryHd"/>
        <w:keepNext w:val="0"/>
      </w:pPr>
      <w:r>
        <w:t>Compensation and common law remedies</w:t>
      </w:r>
    </w:p>
    <w:p w14:paraId="1E9CE38B" w14:textId="77777777" w:rsidR="008C3044" w:rsidRDefault="008C3044" w:rsidP="00E80CEB">
      <w:pPr>
        <w:pStyle w:val="AmdtsEntries"/>
      </w:pPr>
      <w:r>
        <w:t>pt 4 hdg</w:t>
      </w:r>
      <w:r>
        <w:tab/>
        <w:t>renum as ch 9 hdg</w:t>
      </w:r>
    </w:p>
    <w:p w14:paraId="03D201AC" w14:textId="77777777" w:rsidR="008C3044" w:rsidRDefault="008C3044" w:rsidP="00E80CEB">
      <w:pPr>
        <w:pStyle w:val="AmdtsEntryHd"/>
        <w:keepNext w:val="0"/>
      </w:pPr>
      <w:r>
        <w:t>Inspection</w:t>
      </w:r>
    </w:p>
    <w:p w14:paraId="2A96E37A" w14:textId="77777777" w:rsidR="008C3044" w:rsidRDefault="00E80CEB" w:rsidP="00E80CEB">
      <w:pPr>
        <w:pStyle w:val="AmdtsEntries"/>
      </w:pPr>
      <w:r>
        <w:t>pt 5 hdg</w:t>
      </w:r>
      <w:r w:rsidR="008C3044">
        <w:tab/>
        <w:t>renum as ch 10 hdg</w:t>
      </w:r>
    </w:p>
    <w:p w14:paraId="79A17770" w14:textId="77777777" w:rsidR="008C3044" w:rsidRDefault="008C3044" w:rsidP="00E80CEB">
      <w:pPr>
        <w:pStyle w:val="AmdtsEntryHd"/>
      </w:pPr>
      <w:r>
        <w:t>Procedure for payment of compensation</w:t>
      </w:r>
    </w:p>
    <w:p w14:paraId="427005C3" w14:textId="77777777" w:rsidR="008C3044" w:rsidRDefault="008C3044" w:rsidP="00E80CEB">
      <w:pPr>
        <w:pStyle w:val="AmdtsEntries"/>
      </w:pPr>
      <w:r>
        <w:t>pt 6 hdg</w:t>
      </w:r>
      <w:r>
        <w:tab/>
        <w:t>renum as ch 11 hdg</w:t>
      </w:r>
    </w:p>
    <w:p w14:paraId="5E99F044" w14:textId="77777777" w:rsidR="008C3044" w:rsidRDefault="008C3044">
      <w:pPr>
        <w:pStyle w:val="AmdtsEntryHd"/>
      </w:pPr>
      <w:r>
        <w:t>Weekly compensation payments</w:t>
      </w:r>
    </w:p>
    <w:p w14:paraId="52A34628" w14:textId="13B0D194" w:rsidR="008C3044" w:rsidRDefault="008C3044">
      <w:pPr>
        <w:pStyle w:val="AmdtsEntries"/>
        <w:keepNext/>
      </w:pPr>
      <w:r>
        <w:t>pt 6A hdg</w:t>
      </w:r>
      <w:r>
        <w:tab/>
        <w:t xml:space="preserve">ins </w:t>
      </w:r>
      <w:hyperlink r:id="rId41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5CC7441F" w14:textId="0164DE48" w:rsidR="008C3044" w:rsidRDefault="008C3044">
      <w:pPr>
        <w:pStyle w:val="AmdtsEntries"/>
      </w:pPr>
      <w:r>
        <w:tab/>
        <w:t xml:space="preserve">om </w:t>
      </w:r>
      <w:hyperlink r:id="rId4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38D4010" w14:textId="77777777" w:rsidR="008C3044" w:rsidRDefault="008C3044">
      <w:pPr>
        <w:pStyle w:val="AmdtsEntryHd"/>
      </w:pPr>
      <w:r>
        <w:t>On-the-spot fines</w:t>
      </w:r>
    </w:p>
    <w:p w14:paraId="3CDF87BF" w14:textId="77777777" w:rsidR="008C3044" w:rsidRDefault="008C3044">
      <w:pPr>
        <w:pStyle w:val="AmdtsEntries"/>
        <w:keepNext/>
      </w:pPr>
      <w:r>
        <w:t>pt 6B hdg</w:t>
      </w:r>
      <w:r>
        <w:tab/>
        <w:t>renum as ch 12 hdg</w:t>
      </w:r>
    </w:p>
    <w:p w14:paraId="66676D5F" w14:textId="77777777" w:rsidR="008C3044" w:rsidRDefault="008C3044">
      <w:pPr>
        <w:pStyle w:val="AmdtsEntryHd"/>
      </w:pPr>
      <w:r>
        <w:t>Miscellaneous</w:t>
      </w:r>
    </w:p>
    <w:p w14:paraId="28DBBE30" w14:textId="77777777" w:rsidR="008C3044" w:rsidRDefault="008C3044">
      <w:pPr>
        <w:pStyle w:val="AmdtsEntries"/>
      </w:pPr>
      <w:r>
        <w:t>pt 7 hdg</w:t>
      </w:r>
      <w:r>
        <w:tab/>
        <w:t>renum as ch 14 hdg and then ch 13 hdg</w:t>
      </w:r>
    </w:p>
    <w:p w14:paraId="111C07C4" w14:textId="77777777" w:rsidR="008C3044" w:rsidRDefault="008C3044">
      <w:pPr>
        <w:pStyle w:val="AmdtsEntryHd"/>
      </w:pPr>
      <w:r>
        <w:t>Transitional</w:t>
      </w:r>
    </w:p>
    <w:p w14:paraId="7B6292E3" w14:textId="15B01686" w:rsidR="008C3044" w:rsidRDefault="008C3044">
      <w:pPr>
        <w:pStyle w:val="AmdtsEntries"/>
        <w:keepNext/>
      </w:pPr>
      <w:r>
        <w:t>pt 8 hdg</w:t>
      </w:r>
      <w:r>
        <w:tab/>
        <w:t xml:space="preserve">ins </w:t>
      </w:r>
      <w:hyperlink r:id="rId415"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0FAA0082" w14:textId="1F5CC629" w:rsidR="008C3044" w:rsidRDefault="008C3044">
      <w:pPr>
        <w:pStyle w:val="AmdtsEntries"/>
      </w:pPr>
      <w:r>
        <w:tab/>
        <w:t xml:space="preserve">om </w:t>
      </w:r>
      <w:hyperlink r:id="rId4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07E24064" w14:textId="77777777" w:rsidR="008C3044" w:rsidRDefault="008C3044">
      <w:pPr>
        <w:pStyle w:val="AmdtsEntryHd"/>
      </w:pPr>
      <w:r>
        <w:t>Preliminary</w:t>
      </w:r>
    </w:p>
    <w:p w14:paraId="0DCCE28C" w14:textId="452AC9B4" w:rsidR="008C3044" w:rsidRDefault="008C3044">
      <w:pPr>
        <w:pStyle w:val="AmdtsEntries"/>
      </w:pPr>
      <w:r>
        <w:t>ch 1 hdg</w:t>
      </w:r>
      <w:r>
        <w:tab/>
        <w:t xml:space="preserve">ins </w:t>
      </w:r>
      <w:hyperlink r:id="rId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081BBA67" w14:textId="77777777" w:rsidR="008C3044" w:rsidRDefault="008C3044">
      <w:pPr>
        <w:pStyle w:val="AmdtsEntryHd"/>
      </w:pPr>
      <w:r>
        <w:t>Name of Act</w:t>
      </w:r>
    </w:p>
    <w:p w14:paraId="2ACAB4F8" w14:textId="3FFCD8A3" w:rsidR="008C3044" w:rsidRDefault="008C3044">
      <w:pPr>
        <w:pStyle w:val="AmdtsEntries"/>
        <w:keepNext/>
      </w:pPr>
      <w:r>
        <w:t>s 1</w:t>
      </w:r>
      <w:r>
        <w:tab/>
        <w:t xml:space="preserve">sub </w:t>
      </w:r>
      <w:hyperlink r:id="rId4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D8D66BC" w14:textId="77777777" w:rsidR="008C3044" w:rsidRDefault="008C3044">
      <w:pPr>
        <w:pStyle w:val="AmdtsEntryHd"/>
      </w:pPr>
      <w:r>
        <w:t>Interpretation generally</w:t>
      </w:r>
    </w:p>
    <w:p w14:paraId="74AB0F90" w14:textId="620FB46A" w:rsidR="008C3044" w:rsidRDefault="008C3044">
      <w:pPr>
        <w:pStyle w:val="AmdtsEntries"/>
      </w:pPr>
      <w:r>
        <w:t>ch 2 hdg</w:t>
      </w:r>
      <w:r>
        <w:tab/>
        <w:t xml:space="preserve">ins </w:t>
      </w:r>
      <w:hyperlink r:id="rId4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180FC46" w14:textId="77777777" w:rsidR="008C3044" w:rsidRDefault="008C3044">
      <w:pPr>
        <w:pStyle w:val="AmdtsEntryHd"/>
      </w:pPr>
      <w:r>
        <w:t>Dictionary</w:t>
      </w:r>
    </w:p>
    <w:p w14:paraId="2C5AF81A" w14:textId="77777777" w:rsidR="008C3044" w:rsidRDefault="008C3044">
      <w:pPr>
        <w:pStyle w:val="AmdtsEntries"/>
      </w:pPr>
      <w:r>
        <w:t>s 1A</w:t>
      </w:r>
      <w:r>
        <w:tab/>
        <w:t>renum as s 2</w:t>
      </w:r>
    </w:p>
    <w:p w14:paraId="38ECBBC9" w14:textId="77777777" w:rsidR="008C3044" w:rsidRDefault="008C3044">
      <w:pPr>
        <w:pStyle w:val="AmdtsEntryHd"/>
      </w:pPr>
      <w:r>
        <w:lastRenderedPageBreak/>
        <w:t>Dictionary</w:t>
      </w:r>
    </w:p>
    <w:p w14:paraId="6CECECA7" w14:textId="77777777" w:rsidR="008C3044" w:rsidRDefault="008C3044">
      <w:pPr>
        <w:pStyle w:val="AmdtsEntries"/>
        <w:keepNext/>
      </w:pPr>
      <w:r>
        <w:t>s 2</w:t>
      </w:r>
      <w:r>
        <w:tab/>
      </w:r>
      <w:r>
        <w:rPr>
          <w:b/>
          <w:bCs/>
        </w:rPr>
        <w:t>orig s 2</w:t>
      </w:r>
    </w:p>
    <w:p w14:paraId="583FAC51" w14:textId="0F892020" w:rsidR="008C3044" w:rsidRDefault="008C3044">
      <w:pPr>
        <w:pStyle w:val="AmdtsEntries"/>
        <w:keepNext/>
      </w:pPr>
      <w:r>
        <w:tab/>
        <w:t xml:space="preserve">om </w:t>
      </w:r>
      <w:hyperlink r:id="rId42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DC27DC3" w14:textId="77777777" w:rsidR="008C3044" w:rsidRDefault="008C3044">
      <w:pPr>
        <w:pStyle w:val="AmdtsEntries"/>
        <w:keepNext/>
        <w:rPr>
          <w:b/>
          <w:bCs/>
        </w:rPr>
      </w:pPr>
      <w:r>
        <w:tab/>
      </w:r>
      <w:r>
        <w:rPr>
          <w:b/>
          <w:bCs/>
        </w:rPr>
        <w:t>pres s 2</w:t>
      </w:r>
    </w:p>
    <w:p w14:paraId="495F6F9D" w14:textId="1AA22865" w:rsidR="008C3044" w:rsidRDefault="008C3044">
      <w:pPr>
        <w:pStyle w:val="AmdtsEntries"/>
        <w:keepNext/>
      </w:pPr>
      <w:r>
        <w:tab/>
        <w:t xml:space="preserve">(prev s 1A) ins </w:t>
      </w:r>
      <w:hyperlink r:id="rId4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D49C8B4" w14:textId="59F46A14" w:rsidR="008C3044" w:rsidRDefault="008C3044">
      <w:pPr>
        <w:pStyle w:val="AmdtsEntries"/>
      </w:pPr>
      <w:r>
        <w:tab/>
        <w:t xml:space="preserve">renum as s 2 R9 LA (see </w:t>
      </w:r>
      <w:hyperlink r:id="rId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A58618" w14:textId="77777777" w:rsidR="008C3044" w:rsidRPr="007E2C8A" w:rsidRDefault="008C3044">
      <w:pPr>
        <w:pStyle w:val="AmdtsEntryHd"/>
        <w:rPr>
          <w:rStyle w:val="charItals"/>
        </w:rPr>
      </w:pPr>
      <w:r>
        <w:t xml:space="preserve">Meaning of </w:t>
      </w:r>
      <w:r w:rsidRPr="007E2C8A">
        <w:rPr>
          <w:rStyle w:val="charItals"/>
        </w:rPr>
        <w:t>injury</w:t>
      </w:r>
    </w:p>
    <w:p w14:paraId="6316255A" w14:textId="77777777" w:rsidR="008C3044" w:rsidRDefault="008C3044">
      <w:pPr>
        <w:pStyle w:val="AmdtsEntries"/>
      </w:pPr>
      <w:r>
        <w:t>s 2A</w:t>
      </w:r>
      <w:r>
        <w:tab/>
        <w:t>renum as s 4</w:t>
      </w:r>
    </w:p>
    <w:p w14:paraId="63A3D758" w14:textId="77777777" w:rsidR="008C3044" w:rsidRDefault="008C3044">
      <w:pPr>
        <w:pStyle w:val="AmdtsEntryHd"/>
      </w:pPr>
      <w:r>
        <w:t>Notes</w:t>
      </w:r>
    </w:p>
    <w:p w14:paraId="1F892928" w14:textId="77777777" w:rsidR="008C3044" w:rsidRDefault="008C3044">
      <w:pPr>
        <w:pStyle w:val="AmdtsEntries"/>
        <w:keepNext/>
      </w:pPr>
      <w:r>
        <w:t>s 3</w:t>
      </w:r>
      <w:r>
        <w:tab/>
      </w:r>
      <w:r>
        <w:rPr>
          <w:b/>
          <w:bCs/>
        </w:rPr>
        <w:t>orig s 3</w:t>
      </w:r>
    </w:p>
    <w:p w14:paraId="6BFCA35E" w14:textId="109674BC" w:rsidR="008C3044" w:rsidRDefault="008C3044">
      <w:pPr>
        <w:pStyle w:val="AmdtsEntries"/>
        <w:keepNext/>
      </w:pPr>
      <w:r>
        <w:tab/>
        <w:t xml:space="preserve">om </w:t>
      </w:r>
      <w:hyperlink r:id="rId424"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5614440F" w14:textId="77777777" w:rsidR="008C3044" w:rsidRDefault="008C3044">
      <w:pPr>
        <w:pStyle w:val="AmdtsEntries"/>
        <w:keepNext/>
        <w:rPr>
          <w:b/>
          <w:bCs/>
        </w:rPr>
      </w:pPr>
      <w:r>
        <w:tab/>
      </w:r>
      <w:r>
        <w:rPr>
          <w:b/>
          <w:bCs/>
        </w:rPr>
        <w:t>pres s 3</w:t>
      </w:r>
    </w:p>
    <w:p w14:paraId="6283D77A" w14:textId="7709003F" w:rsidR="008C3044" w:rsidRDefault="008C3044">
      <w:pPr>
        <w:pStyle w:val="AmdtsEntries"/>
        <w:keepNext/>
      </w:pPr>
      <w:r>
        <w:tab/>
        <w:t xml:space="preserve">(prev s 2) ins </w:t>
      </w:r>
      <w:hyperlink r:id="rId4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76EE4FF7" w14:textId="2F5B7AAE" w:rsidR="008C3044" w:rsidRDefault="008C3044">
      <w:pPr>
        <w:pStyle w:val="AmdtsEntries"/>
        <w:keepNext/>
      </w:pPr>
      <w:r>
        <w:tab/>
        <w:t xml:space="preserve">renum as s 3 R9 LA (see </w:t>
      </w:r>
      <w:hyperlink r:id="rId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7E9F1B" w14:textId="77777777" w:rsidR="008C3044" w:rsidRDefault="008C3044">
      <w:pPr>
        <w:pStyle w:val="AmdtsEntries"/>
      </w:pPr>
      <w:r>
        <w:tab/>
        <w:t>s 3 (2), (3) and bracketed section heading notes exp 1</w:t>
      </w:r>
      <w:r w:rsidR="00FD753C">
        <w:t> </w:t>
      </w:r>
      <w:r>
        <w:t>July</w:t>
      </w:r>
      <w:r w:rsidR="00FD753C">
        <w:t> </w:t>
      </w:r>
      <w:r>
        <w:t>2004 (s 3 (3))</w:t>
      </w:r>
    </w:p>
    <w:p w14:paraId="27AAA9B3" w14:textId="77777777" w:rsidR="008C3044" w:rsidRDefault="008C3044">
      <w:pPr>
        <w:pStyle w:val="AmdtsEntryHd"/>
      </w:pPr>
      <w:r>
        <w:t>Offences against Act—application of Criminal Code etc</w:t>
      </w:r>
    </w:p>
    <w:p w14:paraId="593CF82A" w14:textId="77777777" w:rsidR="008C3044" w:rsidRDefault="008C3044">
      <w:pPr>
        <w:pStyle w:val="AmdtsEntries"/>
        <w:keepNext/>
      </w:pPr>
      <w:r>
        <w:t>s 3A</w:t>
      </w:r>
      <w:r>
        <w:tab/>
      </w:r>
      <w:r>
        <w:rPr>
          <w:b/>
          <w:bCs/>
        </w:rPr>
        <w:t>orig s 3A</w:t>
      </w:r>
    </w:p>
    <w:p w14:paraId="13094FAF" w14:textId="77777777" w:rsidR="008C3044" w:rsidRDefault="008C3044">
      <w:pPr>
        <w:pStyle w:val="AmdtsEntries"/>
        <w:keepNext/>
      </w:pPr>
      <w:r>
        <w:tab/>
        <w:t>renum as s 6</w:t>
      </w:r>
    </w:p>
    <w:p w14:paraId="674299AE" w14:textId="77777777" w:rsidR="008C3044" w:rsidRDefault="008C3044">
      <w:pPr>
        <w:pStyle w:val="AmdtsEntries"/>
        <w:keepNext/>
        <w:rPr>
          <w:b/>
          <w:bCs/>
        </w:rPr>
      </w:pPr>
      <w:r>
        <w:tab/>
      </w:r>
      <w:r>
        <w:rPr>
          <w:b/>
          <w:bCs/>
        </w:rPr>
        <w:t>pres s 3A</w:t>
      </w:r>
    </w:p>
    <w:p w14:paraId="010E8F64" w14:textId="637E408C" w:rsidR="008C3044" w:rsidRDefault="008C3044">
      <w:pPr>
        <w:pStyle w:val="AmdtsEntries"/>
        <w:keepNext/>
      </w:pPr>
      <w:r>
        <w:tab/>
        <w:t xml:space="preserve">ins </w:t>
      </w:r>
      <w:hyperlink r:id="rId4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269FA760" w14:textId="77777777" w:rsidR="008C3044" w:rsidRPr="007E2C8A" w:rsidRDefault="008C3044">
      <w:pPr>
        <w:pStyle w:val="AmdtsEntries"/>
        <w:rPr>
          <w:rFonts w:cs="Arial"/>
        </w:rPr>
      </w:pPr>
      <w:r>
        <w:tab/>
      </w:r>
      <w:r w:rsidRPr="007E2C8A">
        <w:rPr>
          <w:rFonts w:cs="Arial"/>
        </w:rPr>
        <w:t>(1), (3), note 3 exp 31 December 2005 (s 3A (3))</w:t>
      </w:r>
    </w:p>
    <w:p w14:paraId="55E4E29E" w14:textId="77777777" w:rsidR="008C3044" w:rsidRPr="007E2C8A" w:rsidRDefault="008C3044">
      <w:pPr>
        <w:pStyle w:val="AmdtsEntryHd"/>
        <w:rPr>
          <w:rStyle w:val="charItals"/>
        </w:rPr>
      </w:pPr>
      <w:r>
        <w:t xml:space="preserve">Meaning of </w:t>
      </w:r>
      <w:r w:rsidRPr="007E2C8A">
        <w:rPr>
          <w:rStyle w:val="charItals"/>
        </w:rPr>
        <w:t>injury</w:t>
      </w:r>
    </w:p>
    <w:p w14:paraId="48D6BD73" w14:textId="77777777" w:rsidR="008C3044" w:rsidRDefault="008C3044">
      <w:pPr>
        <w:pStyle w:val="AmdtsEntries"/>
        <w:keepNext/>
      </w:pPr>
      <w:r>
        <w:t>s 4 hdg</w:t>
      </w:r>
      <w:r>
        <w:tab/>
        <w:t>bracketed note exp 1 July 2004 (s 3 (3))</w:t>
      </w:r>
    </w:p>
    <w:p w14:paraId="712EB21A" w14:textId="77777777" w:rsidR="008C3044" w:rsidRDefault="008C3044">
      <w:pPr>
        <w:pStyle w:val="AmdtsEntries"/>
        <w:keepNext/>
      </w:pPr>
      <w:r>
        <w:t>s 4</w:t>
      </w:r>
      <w:r>
        <w:tab/>
      </w:r>
      <w:r>
        <w:rPr>
          <w:b/>
          <w:bCs/>
        </w:rPr>
        <w:t>orig s 4</w:t>
      </w:r>
    </w:p>
    <w:p w14:paraId="27737AAB" w14:textId="7D7F24CE" w:rsidR="008C3044" w:rsidRDefault="008C3044">
      <w:pPr>
        <w:pStyle w:val="AmdtsEntries"/>
        <w:keepNext/>
      </w:pPr>
      <w:r>
        <w:tab/>
        <w:t xml:space="preserve">om </w:t>
      </w:r>
      <w:hyperlink r:id="rId428"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1435C944" w14:textId="77777777" w:rsidR="008C3044" w:rsidRDefault="008C3044">
      <w:pPr>
        <w:pStyle w:val="AmdtsEntries"/>
        <w:keepNext/>
        <w:rPr>
          <w:b/>
          <w:bCs/>
        </w:rPr>
      </w:pPr>
      <w:r>
        <w:tab/>
      </w:r>
      <w:r>
        <w:rPr>
          <w:b/>
          <w:bCs/>
        </w:rPr>
        <w:t>pres s 4</w:t>
      </w:r>
    </w:p>
    <w:p w14:paraId="6E76F2B1" w14:textId="11B3ECE6" w:rsidR="008C3044" w:rsidRDefault="008C3044">
      <w:pPr>
        <w:pStyle w:val="AmdtsEntries"/>
        <w:keepNext/>
      </w:pPr>
      <w:r>
        <w:tab/>
        <w:t xml:space="preserve">(prev s 2A) ins </w:t>
      </w:r>
      <w:hyperlink r:id="rId4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4496AF5" w14:textId="3E93E2FC" w:rsidR="008C3044" w:rsidRDefault="008C3044">
      <w:pPr>
        <w:pStyle w:val="AmdtsEntries"/>
      </w:pPr>
      <w:r>
        <w:tab/>
        <w:t xml:space="preserve">renum as s 4 R9 LA (see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F99202D" w14:textId="77777777" w:rsidR="008C3044" w:rsidRDefault="008C3044">
      <w:pPr>
        <w:pStyle w:val="AmdtsEntryHd"/>
      </w:pPr>
      <w:r>
        <w:t xml:space="preserve">Who is a </w:t>
      </w:r>
      <w:r>
        <w:rPr>
          <w:rStyle w:val="charItals"/>
        </w:rPr>
        <w:t>worker</w:t>
      </w:r>
      <w:r>
        <w:t>?</w:t>
      </w:r>
    </w:p>
    <w:p w14:paraId="6074631E" w14:textId="77777777" w:rsidR="008C3044" w:rsidRDefault="008C3044">
      <w:pPr>
        <w:pStyle w:val="AmdtsEntries"/>
      </w:pPr>
      <w:r>
        <w:t>s 4A</w:t>
      </w:r>
      <w:r>
        <w:tab/>
        <w:t>renum as s 8</w:t>
      </w:r>
    </w:p>
    <w:p w14:paraId="6C0B7101" w14:textId="77777777" w:rsidR="008C3044" w:rsidRDefault="008C3044">
      <w:pPr>
        <w:pStyle w:val="AmdtsEntryHd"/>
      </w:pPr>
      <w:r>
        <w:t xml:space="preserve">Who is not a </w:t>
      </w:r>
      <w:r>
        <w:rPr>
          <w:rStyle w:val="charItals"/>
        </w:rPr>
        <w:t>worker</w:t>
      </w:r>
      <w:r>
        <w:t>?</w:t>
      </w:r>
    </w:p>
    <w:p w14:paraId="0DFB1DEA" w14:textId="77777777" w:rsidR="008C3044" w:rsidRDefault="008C3044">
      <w:pPr>
        <w:pStyle w:val="AmdtsEntries"/>
      </w:pPr>
      <w:r>
        <w:t>s 4B</w:t>
      </w:r>
      <w:r>
        <w:tab/>
        <w:t>renum as s 9</w:t>
      </w:r>
    </w:p>
    <w:p w14:paraId="75B758DF" w14:textId="77777777" w:rsidR="008C3044" w:rsidRDefault="008C3044">
      <w:pPr>
        <w:pStyle w:val="AmdtsEntryHd"/>
      </w:pPr>
      <w:r>
        <w:t>Casuals not employed for trade or business</w:t>
      </w:r>
    </w:p>
    <w:p w14:paraId="15D94C10" w14:textId="77777777" w:rsidR="008C3044" w:rsidRDefault="008C3044">
      <w:pPr>
        <w:pStyle w:val="AmdtsEntries"/>
      </w:pPr>
      <w:r>
        <w:t>s 4C</w:t>
      </w:r>
      <w:r>
        <w:tab/>
        <w:t>renum as s 10</w:t>
      </w:r>
    </w:p>
    <w:p w14:paraId="4C47CEC3" w14:textId="77777777" w:rsidR="008C3044" w:rsidRDefault="008C3044">
      <w:pPr>
        <w:pStyle w:val="AmdtsEntryHd"/>
      </w:pPr>
      <w:r>
        <w:t>Regular contractors and casuals</w:t>
      </w:r>
    </w:p>
    <w:p w14:paraId="79D3FD95" w14:textId="77777777" w:rsidR="008C3044" w:rsidRDefault="008C3044">
      <w:pPr>
        <w:pStyle w:val="AmdtsEntries"/>
      </w:pPr>
      <w:r>
        <w:t>s 4D</w:t>
      </w:r>
      <w:r>
        <w:tab/>
        <w:t>renum as s 11</w:t>
      </w:r>
    </w:p>
    <w:p w14:paraId="54B428CD" w14:textId="77777777" w:rsidR="008C3044" w:rsidRDefault="008C3044">
      <w:pPr>
        <w:pStyle w:val="AmdtsEntryHd"/>
      </w:pPr>
      <w:r>
        <w:lastRenderedPageBreak/>
        <w:t xml:space="preserve">Meaning of </w:t>
      </w:r>
      <w:r w:rsidRPr="007E2C8A">
        <w:rPr>
          <w:rStyle w:val="charItals"/>
        </w:rPr>
        <w:t>employer</w:t>
      </w:r>
    </w:p>
    <w:p w14:paraId="1E8E1B10" w14:textId="77777777" w:rsidR="008C3044" w:rsidRDefault="008C3044">
      <w:pPr>
        <w:pStyle w:val="AmdtsEntries"/>
        <w:keepNext/>
      </w:pPr>
      <w:r>
        <w:t>s 5 hdg</w:t>
      </w:r>
      <w:r>
        <w:tab/>
        <w:t>bracketed note exp 1 July 2004 (s 3 (3))</w:t>
      </w:r>
    </w:p>
    <w:p w14:paraId="4CB0FF71" w14:textId="77777777" w:rsidR="008C3044" w:rsidRDefault="008C3044">
      <w:pPr>
        <w:pStyle w:val="AmdtsEntries"/>
        <w:keepNext/>
      </w:pPr>
      <w:r>
        <w:t>s 5</w:t>
      </w:r>
      <w:r>
        <w:tab/>
      </w:r>
      <w:r>
        <w:rPr>
          <w:b/>
          <w:bCs/>
        </w:rPr>
        <w:t>orig s 5</w:t>
      </w:r>
    </w:p>
    <w:p w14:paraId="3D446898" w14:textId="4A77B690" w:rsidR="008C3044" w:rsidRDefault="008C3044">
      <w:pPr>
        <w:pStyle w:val="AmdtsEntries"/>
        <w:keepNext/>
      </w:pPr>
      <w:r>
        <w:tab/>
        <w:t xml:space="preserve">om </w:t>
      </w:r>
      <w:hyperlink r:id="rId431"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046D6132" w14:textId="77777777" w:rsidR="008C3044" w:rsidRDefault="008C3044">
      <w:pPr>
        <w:pStyle w:val="AmdtsEntries"/>
        <w:keepNext/>
        <w:rPr>
          <w:b/>
          <w:bCs/>
        </w:rPr>
      </w:pPr>
      <w:r>
        <w:tab/>
      </w:r>
      <w:r>
        <w:rPr>
          <w:b/>
          <w:bCs/>
        </w:rPr>
        <w:t>pres s 5</w:t>
      </w:r>
    </w:p>
    <w:p w14:paraId="733663B3" w14:textId="6DA3840F" w:rsidR="008C3044" w:rsidRDefault="008C3044">
      <w:pPr>
        <w:pStyle w:val="AmdtsEntries"/>
        <w:keepNext/>
      </w:pPr>
      <w:r>
        <w:tab/>
        <w:t xml:space="preserve">(prev s 3) ins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9BAE23" w14:textId="350E13CF" w:rsidR="008C3044" w:rsidRDefault="008C3044">
      <w:pPr>
        <w:pStyle w:val="AmdtsEntries"/>
      </w:pPr>
      <w:r>
        <w:tab/>
        <w:t xml:space="preserve">renum as s 5 R9 LA (see </w:t>
      </w:r>
      <w:hyperlink r:id="rId4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741B9A" w14:textId="77777777" w:rsidR="008C3044" w:rsidRDefault="008C3044">
      <w:pPr>
        <w:pStyle w:val="AmdtsEntryHd"/>
      </w:pPr>
      <w:r>
        <w:t>Subcontracting</w:t>
      </w:r>
    </w:p>
    <w:p w14:paraId="1C53C734" w14:textId="77777777" w:rsidR="008C3044" w:rsidRDefault="008C3044">
      <w:pPr>
        <w:pStyle w:val="AmdtsEntries"/>
      </w:pPr>
      <w:r>
        <w:t>s 5AA</w:t>
      </w:r>
      <w:r>
        <w:tab/>
        <w:t>(prev s 14) renum as s 13</w:t>
      </w:r>
    </w:p>
    <w:p w14:paraId="550DCAB7" w14:textId="77777777" w:rsidR="008C3044" w:rsidRDefault="008C3044">
      <w:pPr>
        <w:pStyle w:val="AmdtsEntryHd"/>
      </w:pPr>
      <w:r>
        <w:t>Trainees</w:t>
      </w:r>
    </w:p>
    <w:p w14:paraId="0D26AA7F" w14:textId="77777777" w:rsidR="008C3044" w:rsidRDefault="008C3044">
      <w:pPr>
        <w:pStyle w:val="AmdtsEntries"/>
      </w:pPr>
      <w:r>
        <w:t>s 5A</w:t>
      </w:r>
      <w:r>
        <w:tab/>
        <w:t>renum as s 14</w:t>
      </w:r>
    </w:p>
    <w:p w14:paraId="1F677FB6" w14:textId="77777777" w:rsidR="008C3044" w:rsidRDefault="008C3044">
      <w:pPr>
        <w:pStyle w:val="AmdtsEntryHd"/>
      </w:pPr>
      <w:r>
        <w:t>Outworkers</w:t>
      </w:r>
    </w:p>
    <w:p w14:paraId="609B3E16" w14:textId="77777777" w:rsidR="008C3044" w:rsidRDefault="008C3044">
      <w:pPr>
        <w:pStyle w:val="AmdtsEntries"/>
      </w:pPr>
      <w:r>
        <w:t>s 5B</w:t>
      </w:r>
      <w:r>
        <w:tab/>
        <w:t>renum as s 15</w:t>
      </w:r>
    </w:p>
    <w:p w14:paraId="3EA9AB15" w14:textId="77777777" w:rsidR="008C3044" w:rsidRDefault="008C3044">
      <w:pPr>
        <w:pStyle w:val="AmdtsEntryHd"/>
      </w:pPr>
      <w:r>
        <w:t>Timber contractors</w:t>
      </w:r>
    </w:p>
    <w:p w14:paraId="0E151D59" w14:textId="77777777" w:rsidR="008C3044" w:rsidRDefault="008C3044">
      <w:pPr>
        <w:pStyle w:val="AmdtsEntries"/>
      </w:pPr>
      <w:r>
        <w:t>s 5C</w:t>
      </w:r>
      <w:r>
        <w:tab/>
        <w:t>renum as s 16</w:t>
      </w:r>
    </w:p>
    <w:p w14:paraId="5B139534" w14:textId="77777777" w:rsidR="008C3044" w:rsidRDefault="008C3044">
      <w:pPr>
        <w:pStyle w:val="AmdtsEntryHd"/>
      </w:pPr>
      <w:r>
        <w:t>Religious workers</w:t>
      </w:r>
    </w:p>
    <w:p w14:paraId="194FDCBC" w14:textId="77777777" w:rsidR="008C3044" w:rsidRDefault="008C3044">
      <w:pPr>
        <w:pStyle w:val="AmdtsEntries"/>
      </w:pPr>
      <w:r>
        <w:t>s 5D</w:t>
      </w:r>
      <w:r>
        <w:tab/>
        <w:t>renum as s 17</w:t>
      </w:r>
    </w:p>
    <w:p w14:paraId="27D3E0E7" w14:textId="77777777" w:rsidR="008C3044" w:rsidRDefault="008C3044">
      <w:pPr>
        <w:pStyle w:val="AmdtsEntryHd"/>
      </w:pPr>
      <w:r>
        <w:t>Commercial voluntary workers</w:t>
      </w:r>
    </w:p>
    <w:p w14:paraId="0667D823" w14:textId="77777777" w:rsidR="008C3044" w:rsidRDefault="008C3044">
      <w:pPr>
        <w:pStyle w:val="AmdtsEntries"/>
      </w:pPr>
      <w:r>
        <w:t>s 5E</w:t>
      </w:r>
      <w:r>
        <w:tab/>
        <w:t>renum as s 18</w:t>
      </w:r>
    </w:p>
    <w:p w14:paraId="58DB5E80" w14:textId="77777777" w:rsidR="008C3044" w:rsidRDefault="008C3044">
      <w:pPr>
        <w:pStyle w:val="AmdtsEntryHd"/>
      </w:pPr>
      <w:r>
        <w:t>Public interest voluntary workers</w:t>
      </w:r>
    </w:p>
    <w:p w14:paraId="72C53FA5" w14:textId="77777777" w:rsidR="008C3044" w:rsidRDefault="008C3044">
      <w:pPr>
        <w:pStyle w:val="AmdtsEntries"/>
      </w:pPr>
      <w:r>
        <w:t>s 5F</w:t>
      </w:r>
      <w:r>
        <w:tab/>
        <w:t>renum as s 19</w:t>
      </w:r>
    </w:p>
    <w:p w14:paraId="14279368"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4D4EB700" w14:textId="77777777" w:rsidR="008C3044" w:rsidRDefault="008C3044">
      <w:pPr>
        <w:pStyle w:val="AmdtsEntries"/>
      </w:pPr>
      <w:r>
        <w:t>s 5G</w:t>
      </w:r>
      <w:r>
        <w:tab/>
        <w:t>renum as s 20</w:t>
      </w:r>
    </w:p>
    <w:p w14:paraId="5FCF5A02" w14:textId="77777777" w:rsidR="008C3044" w:rsidRDefault="008C3044">
      <w:pPr>
        <w:pStyle w:val="AmdtsEntryHd"/>
      </w:pPr>
      <w:r>
        <w:t>Working out average pre-incapacity weekly earnings for non-contractor</w:t>
      </w:r>
    </w:p>
    <w:p w14:paraId="30BCE4DB" w14:textId="77777777" w:rsidR="008C3044" w:rsidRDefault="008C3044">
      <w:pPr>
        <w:pStyle w:val="AmdtsEntries"/>
      </w:pPr>
      <w:r>
        <w:t>s 5H</w:t>
      </w:r>
      <w:r>
        <w:tab/>
        <w:t>renum as s 21</w:t>
      </w:r>
    </w:p>
    <w:p w14:paraId="59A46F23" w14:textId="77777777" w:rsidR="008C3044" w:rsidRDefault="008C3044">
      <w:pPr>
        <w:pStyle w:val="AmdtsEntryHd"/>
      </w:pPr>
      <w:r>
        <w:t>Working out average pre-incapacity weekly earnings for contractor</w:t>
      </w:r>
    </w:p>
    <w:p w14:paraId="144879CB" w14:textId="77777777" w:rsidR="008C3044" w:rsidRDefault="008C3044">
      <w:pPr>
        <w:pStyle w:val="AmdtsEntries"/>
      </w:pPr>
      <w:r>
        <w:t>s 5I</w:t>
      </w:r>
      <w:r>
        <w:tab/>
        <w:t>renum as s 22</w:t>
      </w:r>
    </w:p>
    <w:p w14:paraId="3B751FB0" w14:textId="77777777" w:rsidR="008C3044" w:rsidRDefault="008C3044">
      <w:pPr>
        <w:pStyle w:val="AmdtsEntryHd"/>
      </w:pPr>
      <w:r>
        <w:t>Working out average pre-incapacity weekly hours for non-contractor</w:t>
      </w:r>
    </w:p>
    <w:p w14:paraId="174D6C98" w14:textId="77777777" w:rsidR="008C3044" w:rsidRDefault="008C3044">
      <w:pPr>
        <w:pStyle w:val="AmdtsEntries"/>
      </w:pPr>
      <w:r>
        <w:t>s 5J</w:t>
      </w:r>
      <w:r>
        <w:tab/>
        <w:t>renum as s 23</w:t>
      </w:r>
    </w:p>
    <w:p w14:paraId="104BCBE7" w14:textId="77777777" w:rsidR="008C3044" w:rsidRDefault="008C3044">
      <w:pPr>
        <w:pStyle w:val="AmdtsEntryHd"/>
      </w:pPr>
      <w:r>
        <w:t>Working out average pre-incapacity weekly hours for contractor</w:t>
      </w:r>
    </w:p>
    <w:p w14:paraId="46DA17BD" w14:textId="77777777" w:rsidR="008C3044" w:rsidRDefault="008C3044">
      <w:pPr>
        <w:pStyle w:val="AmdtsEntries"/>
      </w:pPr>
      <w:r>
        <w:t>s 5K</w:t>
      </w:r>
      <w:r>
        <w:tab/>
        <w:t>renum as s 24</w:t>
      </w:r>
    </w:p>
    <w:p w14:paraId="37CD77B1" w14:textId="77777777" w:rsidR="008C3044" w:rsidRDefault="008C3044">
      <w:pPr>
        <w:pStyle w:val="AmdtsEntryHd"/>
      </w:pPr>
      <w:r>
        <w:t>Overtime—hours and wages</w:t>
      </w:r>
    </w:p>
    <w:p w14:paraId="60758675" w14:textId="77777777" w:rsidR="008C3044" w:rsidRDefault="008C3044">
      <w:pPr>
        <w:pStyle w:val="AmdtsEntries"/>
      </w:pPr>
      <w:r>
        <w:t>s 5L</w:t>
      </w:r>
      <w:r>
        <w:tab/>
        <w:t>renum as s 25</w:t>
      </w:r>
    </w:p>
    <w:p w14:paraId="17B42972" w14:textId="77777777" w:rsidR="008C3044" w:rsidRDefault="008C3044">
      <w:pPr>
        <w:pStyle w:val="AmdtsEntryHd"/>
      </w:pPr>
      <w:r>
        <w:t>Gradual onset of incapacity</w:t>
      </w:r>
    </w:p>
    <w:p w14:paraId="75A6C650" w14:textId="77777777" w:rsidR="008C3044" w:rsidRDefault="008C3044">
      <w:pPr>
        <w:pStyle w:val="AmdtsEntries"/>
      </w:pPr>
      <w:r>
        <w:t>s 5M</w:t>
      </w:r>
      <w:r>
        <w:tab/>
        <w:t>renum as s 26</w:t>
      </w:r>
    </w:p>
    <w:p w14:paraId="1A12EB58" w14:textId="77777777" w:rsidR="008C3044" w:rsidRDefault="008C3044">
      <w:pPr>
        <w:pStyle w:val="AmdtsEntryHd"/>
      </w:pPr>
      <w:r>
        <w:t>Compensation for death or incapacity through disease</w:t>
      </w:r>
    </w:p>
    <w:p w14:paraId="62DB413E" w14:textId="77777777" w:rsidR="008C3044" w:rsidRDefault="008C3044">
      <w:pPr>
        <w:pStyle w:val="AmdtsEntries"/>
      </w:pPr>
      <w:r>
        <w:t>s 5N</w:t>
      </w:r>
      <w:r>
        <w:tab/>
        <w:t>(prev s 9) renum as s 27</w:t>
      </w:r>
    </w:p>
    <w:p w14:paraId="1062E329" w14:textId="77777777" w:rsidR="008C3044" w:rsidRDefault="008C3044">
      <w:pPr>
        <w:pStyle w:val="AmdtsEntryHd"/>
      </w:pPr>
      <w:r>
        <w:lastRenderedPageBreak/>
        <w:t>Employment-related diseases</w:t>
      </w:r>
    </w:p>
    <w:p w14:paraId="3CB14422" w14:textId="77777777" w:rsidR="008C3044" w:rsidRDefault="008C3044">
      <w:pPr>
        <w:pStyle w:val="AmdtsEntries"/>
      </w:pPr>
      <w:r>
        <w:t>s 5O</w:t>
      </w:r>
      <w:r>
        <w:tab/>
        <w:t>(prev s 9A) renum as s 28</w:t>
      </w:r>
    </w:p>
    <w:p w14:paraId="778F9494" w14:textId="77777777" w:rsidR="008C3044" w:rsidRDefault="008C3044">
      <w:pPr>
        <w:pStyle w:val="AmdtsEntryHd"/>
      </w:pPr>
      <w:r>
        <w:t>Compensation for disease</w:t>
      </w:r>
    </w:p>
    <w:p w14:paraId="5A43F5DD" w14:textId="77777777" w:rsidR="008C3044" w:rsidRDefault="008C3044">
      <w:pPr>
        <w:pStyle w:val="AmdtsEntries"/>
      </w:pPr>
      <w:r>
        <w:t>s 5P</w:t>
      </w:r>
      <w:r>
        <w:tab/>
        <w:t>(prev s 9B) renum as s 29</w:t>
      </w:r>
    </w:p>
    <w:p w14:paraId="7C3C021D" w14:textId="77777777" w:rsidR="008C3044" w:rsidRDefault="008C3044">
      <w:pPr>
        <w:pStyle w:val="AmdtsEntryHd"/>
      </w:pPr>
      <w:r>
        <w:t xml:space="preserve">Meaning of </w:t>
      </w:r>
      <w:r w:rsidRPr="007E2C8A">
        <w:rPr>
          <w:rStyle w:val="charItals"/>
        </w:rPr>
        <w:t>totally incapacitated</w:t>
      </w:r>
    </w:p>
    <w:p w14:paraId="252A02C8" w14:textId="77777777" w:rsidR="008C3044" w:rsidRDefault="008C3044">
      <w:pPr>
        <w:pStyle w:val="AmdtsEntries"/>
        <w:keepNext/>
        <w:keepLines/>
      </w:pPr>
      <w:r>
        <w:t>s 6</w:t>
      </w:r>
      <w:r>
        <w:tab/>
      </w:r>
      <w:r>
        <w:rPr>
          <w:b/>
          <w:bCs/>
        </w:rPr>
        <w:t>orig s 6</w:t>
      </w:r>
    </w:p>
    <w:p w14:paraId="57B96A07" w14:textId="4EECF345" w:rsidR="008C3044" w:rsidRDefault="008C3044">
      <w:pPr>
        <w:pStyle w:val="AmdtsEntries"/>
        <w:keepNext/>
        <w:keepLines/>
      </w:pPr>
      <w:r>
        <w:tab/>
        <w:t xml:space="preserve">am </w:t>
      </w:r>
      <w:hyperlink r:id="rId43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3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36"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3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38"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39"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4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4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4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43"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4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45"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46"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47"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48"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49"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5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51"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5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5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55"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5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5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58"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5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6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6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6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7F25714C" w14:textId="733D6B2A" w:rsidR="008C3044" w:rsidRDefault="008C3044">
      <w:pPr>
        <w:pStyle w:val="AmdtsEntries"/>
        <w:keepNext/>
      </w:pPr>
      <w:r>
        <w:tab/>
        <w:t xml:space="preserve">defs reloc to dict </w:t>
      </w:r>
      <w:hyperlink r:id="rId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A7859E2" w14:textId="164526F1" w:rsidR="008C3044" w:rsidRDefault="008C3044">
      <w:pPr>
        <w:pStyle w:val="AmdtsEntries"/>
        <w:keepNext/>
      </w:pPr>
      <w:r>
        <w:tab/>
        <w:t xml:space="preserve">om </w:t>
      </w:r>
      <w:hyperlink r:id="rId4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561D14E2" w14:textId="77777777" w:rsidR="008C3044" w:rsidRDefault="008C3044">
      <w:pPr>
        <w:pStyle w:val="AmdtsEntries"/>
        <w:keepNext/>
        <w:rPr>
          <w:b/>
          <w:bCs/>
        </w:rPr>
      </w:pPr>
      <w:r>
        <w:tab/>
      </w:r>
      <w:r>
        <w:rPr>
          <w:b/>
          <w:bCs/>
        </w:rPr>
        <w:t>pres s 6</w:t>
      </w:r>
    </w:p>
    <w:p w14:paraId="34B6FD84" w14:textId="75F3A89D" w:rsidR="008C3044" w:rsidRDefault="008C3044">
      <w:pPr>
        <w:pStyle w:val="AmdtsEntries"/>
        <w:keepNext/>
      </w:pPr>
      <w:r>
        <w:tab/>
        <w:t xml:space="preserve">(prev s 3A) ins </w:t>
      </w:r>
      <w:hyperlink r:id="rId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B287B81" w14:textId="1F9890AA" w:rsidR="008C3044" w:rsidRDefault="008C3044">
      <w:pPr>
        <w:pStyle w:val="AmdtsEntries"/>
      </w:pPr>
      <w:r>
        <w:tab/>
        <w:t xml:space="preserve">renum as s 6 R9 LA (see </w:t>
      </w:r>
      <w:hyperlink r:id="rId4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16F9CE" w14:textId="3AF28686" w:rsidR="008C3044" w:rsidRDefault="008C3044">
      <w:pPr>
        <w:pStyle w:val="AmdtsEntries"/>
      </w:pPr>
      <w:r>
        <w:tab/>
        <w:t xml:space="preserve">am </w:t>
      </w:r>
      <w:hyperlink r:id="rId46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0B7A03B8" w14:textId="77777777" w:rsidR="008C3044" w:rsidRDefault="008C3044">
      <w:pPr>
        <w:pStyle w:val="AmdtsEntryHd"/>
      </w:pPr>
      <w:r>
        <w:t>Religious workers</w:t>
      </w:r>
    </w:p>
    <w:p w14:paraId="62ED5FF1" w14:textId="2A8D776D" w:rsidR="008C3044" w:rsidRDefault="008C3044">
      <w:pPr>
        <w:pStyle w:val="AmdtsEntries"/>
        <w:keepNext/>
      </w:pPr>
      <w:r>
        <w:t>s 6A</w:t>
      </w:r>
      <w:r>
        <w:tab/>
        <w:t xml:space="preserve">ins </w:t>
      </w:r>
      <w:hyperlink r:id="rId4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7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47867FEF" w14:textId="102B66EB" w:rsidR="008C3044" w:rsidRDefault="008C3044">
      <w:pPr>
        <w:pStyle w:val="AmdtsEntries"/>
      </w:pPr>
      <w:r>
        <w:tab/>
        <w:t xml:space="preserve">om </w:t>
      </w:r>
      <w:hyperlink r:id="rId4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0DE6D66F" w14:textId="77777777" w:rsidR="008C3044" w:rsidRDefault="008C3044">
      <w:pPr>
        <w:pStyle w:val="AmdtsEntryHd"/>
      </w:pPr>
      <w:r>
        <w:t>Determined categories of workers</w:t>
      </w:r>
    </w:p>
    <w:p w14:paraId="6BBD154C" w14:textId="70225DF3" w:rsidR="008C3044" w:rsidRDefault="008C3044">
      <w:pPr>
        <w:pStyle w:val="AmdtsEntries"/>
        <w:keepNext/>
      </w:pPr>
      <w:r>
        <w:t>s 6B</w:t>
      </w:r>
      <w:r>
        <w:tab/>
        <w:t xml:space="preserve">ins </w:t>
      </w:r>
      <w:hyperlink r:id="rId4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7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FE6EE8F" w14:textId="717B1668" w:rsidR="008C3044" w:rsidRDefault="008C3044">
      <w:pPr>
        <w:pStyle w:val="AmdtsEntries"/>
      </w:pPr>
      <w:r>
        <w:tab/>
        <w:t xml:space="preserve">om </w:t>
      </w:r>
      <w:hyperlink r:id="rId4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695AB7CB" w14:textId="77777777" w:rsidR="008C3044" w:rsidRDefault="008C3044">
      <w:pPr>
        <w:pStyle w:val="AmdtsEntryHd"/>
      </w:pPr>
      <w:r>
        <w:t>General entitlement to compensation for personal injury</w:t>
      </w:r>
    </w:p>
    <w:p w14:paraId="5849CA66" w14:textId="77777777" w:rsidR="008C3044" w:rsidRDefault="008C3044">
      <w:pPr>
        <w:pStyle w:val="AmdtsEntries"/>
      </w:pPr>
      <w:r>
        <w:t>s 6C</w:t>
      </w:r>
      <w:r>
        <w:tab/>
        <w:t>renum as s 30 and then s 31</w:t>
      </w:r>
    </w:p>
    <w:p w14:paraId="21E69B39" w14:textId="77777777" w:rsidR="008C3044" w:rsidRDefault="008C3044">
      <w:pPr>
        <w:pStyle w:val="AmdtsEntryHd"/>
      </w:pPr>
      <w:r>
        <w:t>Amounts of compensation under Act cumulative</w:t>
      </w:r>
    </w:p>
    <w:p w14:paraId="26DDB053" w14:textId="77777777" w:rsidR="008C3044" w:rsidRDefault="008C3044">
      <w:pPr>
        <w:pStyle w:val="AmdtsEntries"/>
      </w:pPr>
      <w:r>
        <w:t>s 6D</w:t>
      </w:r>
      <w:r>
        <w:tab/>
        <w:t>renum as s 31 and then s 32</w:t>
      </w:r>
    </w:p>
    <w:p w14:paraId="21C23918" w14:textId="77777777" w:rsidR="008C3044" w:rsidRDefault="008C3044">
      <w:pPr>
        <w:pStyle w:val="AmdtsEntryHd"/>
      </w:pPr>
      <w:r>
        <w:t>Payments to people with legal disabilities</w:t>
      </w:r>
    </w:p>
    <w:p w14:paraId="33151880" w14:textId="77777777" w:rsidR="008C3044" w:rsidRDefault="008C3044">
      <w:pPr>
        <w:pStyle w:val="AmdtsEntries"/>
      </w:pPr>
      <w:r>
        <w:t>s 6E</w:t>
      </w:r>
      <w:r>
        <w:tab/>
        <w:t>renum as s 32 and then s 33</w:t>
      </w:r>
    </w:p>
    <w:p w14:paraId="4B59A49D" w14:textId="77777777" w:rsidR="008C3044" w:rsidRDefault="008C3044">
      <w:pPr>
        <w:pStyle w:val="AmdtsEntryHd"/>
      </w:pPr>
      <w:r>
        <w:lastRenderedPageBreak/>
        <w:t xml:space="preserve">Meaning of </w:t>
      </w:r>
      <w:r>
        <w:rPr>
          <w:rStyle w:val="charItals"/>
        </w:rPr>
        <w:t>partially incapacitated</w:t>
      </w:r>
    </w:p>
    <w:p w14:paraId="490D0B21" w14:textId="77777777" w:rsidR="008C3044" w:rsidRDefault="008C3044">
      <w:pPr>
        <w:pStyle w:val="AmdtsEntries"/>
        <w:keepNext/>
      </w:pPr>
      <w:r>
        <w:t>s 7</w:t>
      </w:r>
      <w:r>
        <w:tab/>
      </w:r>
      <w:r>
        <w:rPr>
          <w:b/>
          <w:bCs/>
        </w:rPr>
        <w:t>orig s 7</w:t>
      </w:r>
    </w:p>
    <w:p w14:paraId="1470C0A4" w14:textId="6ECE1017" w:rsidR="008C3044" w:rsidRDefault="008C3044">
      <w:pPr>
        <w:pStyle w:val="AmdtsEntries"/>
        <w:keepNext/>
      </w:pPr>
      <w:r>
        <w:tab/>
        <w:t xml:space="preserve">am </w:t>
      </w:r>
      <w:hyperlink r:id="rId47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76"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49B0A47" w14:textId="724C2209" w:rsidR="008C3044" w:rsidRDefault="008C3044">
      <w:pPr>
        <w:pStyle w:val="AmdtsEntries"/>
        <w:keepNext/>
      </w:pPr>
      <w:r>
        <w:tab/>
        <w:t xml:space="preserve">om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0AE61033" w14:textId="77777777" w:rsidR="008C3044" w:rsidRDefault="008C3044">
      <w:pPr>
        <w:pStyle w:val="AmdtsEntries"/>
        <w:keepNext/>
        <w:rPr>
          <w:b/>
          <w:bCs/>
        </w:rPr>
      </w:pPr>
      <w:r>
        <w:tab/>
      </w:r>
      <w:r>
        <w:rPr>
          <w:b/>
          <w:bCs/>
        </w:rPr>
        <w:t>pres s 7</w:t>
      </w:r>
    </w:p>
    <w:p w14:paraId="3708362A" w14:textId="6DC2B1D2" w:rsidR="008C3044" w:rsidRDefault="008C3044">
      <w:pPr>
        <w:pStyle w:val="AmdtsEntries"/>
        <w:keepNext/>
      </w:pPr>
      <w:r>
        <w:tab/>
        <w:t xml:space="preserve">(prev s 4) ins </w:t>
      </w:r>
      <w:hyperlink r:id="rId4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12C798" w14:textId="612CBD8C" w:rsidR="008C3044" w:rsidRDefault="008C3044" w:rsidP="00DB390C">
      <w:pPr>
        <w:pStyle w:val="AmdtsEntries"/>
        <w:keepNext/>
      </w:pPr>
      <w:r>
        <w:tab/>
        <w:t xml:space="preserve">renum as s 7 R9 LA (see </w:t>
      </w:r>
      <w:hyperlink r:id="rId4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7FDFFE" w14:textId="0C70923B" w:rsidR="008C3044" w:rsidRDefault="008C3044">
      <w:pPr>
        <w:pStyle w:val="AmdtsEntries"/>
      </w:pPr>
      <w:r>
        <w:tab/>
        <w:t xml:space="preserve">am </w:t>
      </w:r>
      <w:hyperlink r:id="rId48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3CC101F1" w14:textId="77777777" w:rsidR="008C3044" w:rsidRPr="001246BF" w:rsidRDefault="004D616F">
      <w:pPr>
        <w:pStyle w:val="AmdtsEntryHd"/>
      </w:pPr>
      <w:r w:rsidRPr="001246BF">
        <w:t xml:space="preserve">Meaning of </w:t>
      </w:r>
      <w:r w:rsidRPr="001246BF">
        <w:rPr>
          <w:rStyle w:val="charItals"/>
        </w:rPr>
        <w:t>total wages</w:t>
      </w:r>
    </w:p>
    <w:p w14:paraId="53745F41" w14:textId="77777777" w:rsidR="003224E9" w:rsidRDefault="008C3044" w:rsidP="00CA5022">
      <w:pPr>
        <w:pStyle w:val="AmdtsEntries"/>
        <w:keepNext/>
        <w:rPr>
          <w:b/>
          <w:bCs/>
        </w:rPr>
      </w:pPr>
      <w:r>
        <w:t>s 7A</w:t>
      </w:r>
      <w:r>
        <w:tab/>
      </w:r>
      <w:r w:rsidR="003224E9">
        <w:rPr>
          <w:b/>
          <w:bCs/>
        </w:rPr>
        <w:t>orig s 7A</w:t>
      </w:r>
    </w:p>
    <w:p w14:paraId="32771F40" w14:textId="77777777" w:rsidR="008C3044" w:rsidRDefault="003224E9" w:rsidP="00CA5022">
      <w:pPr>
        <w:pStyle w:val="AmdtsEntries"/>
        <w:keepNext/>
      </w:pPr>
      <w:r>
        <w:rPr>
          <w:b/>
          <w:bCs/>
        </w:rPr>
        <w:tab/>
      </w:r>
      <w:r w:rsidR="008C3044">
        <w:t>renum as s 33</w:t>
      </w:r>
    </w:p>
    <w:p w14:paraId="1EF69D8A" w14:textId="77777777" w:rsidR="003224E9" w:rsidRDefault="004D616F">
      <w:pPr>
        <w:pStyle w:val="AmdtsEntries"/>
        <w:rPr>
          <w:b/>
          <w:bCs/>
        </w:rPr>
      </w:pPr>
      <w:r w:rsidRPr="001246BF">
        <w:tab/>
      </w:r>
      <w:r w:rsidR="003224E9">
        <w:rPr>
          <w:b/>
          <w:bCs/>
        </w:rPr>
        <w:t>pres s 7A</w:t>
      </w:r>
    </w:p>
    <w:p w14:paraId="76066EF4" w14:textId="55A6AA43" w:rsidR="004D616F" w:rsidRPr="001246BF" w:rsidRDefault="003224E9">
      <w:pPr>
        <w:pStyle w:val="AmdtsEntries"/>
      </w:pPr>
      <w:r>
        <w:tab/>
      </w:r>
      <w:r w:rsidR="004D616F" w:rsidRPr="001246BF">
        <w:t xml:space="preserve">ins </w:t>
      </w:r>
      <w:hyperlink r:id="rId48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6FDB6CD7"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4FEB6B04" w14:textId="77777777" w:rsidR="008C3044" w:rsidRDefault="008C3044">
      <w:pPr>
        <w:pStyle w:val="AmdtsEntries"/>
      </w:pPr>
      <w:r>
        <w:t>s 7B</w:t>
      </w:r>
      <w:r>
        <w:tab/>
        <w:t>renum as s 34</w:t>
      </w:r>
    </w:p>
    <w:p w14:paraId="15755C7C" w14:textId="77777777" w:rsidR="008C3044" w:rsidRDefault="008C3044">
      <w:pPr>
        <w:pStyle w:val="AmdtsEntryHd"/>
      </w:pPr>
      <w:r>
        <w:t>When is a worker taken to be totally incapacitated?</w:t>
      </w:r>
    </w:p>
    <w:p w14:paraId="5269C754" w14:textId="77777777" w:rsidR="008C3044" w:rsidRDefault="008C3044">
      <w:pPr>
        <w:pStyle w:val="AmdtsEntries"/>
      </w:pPr>
      <w:r>
        <w:t>s 7C</w:t>
      </w:r>
      <w:r>
        <w:tab/>
        <w:t>renum as s 35</w:t>
      </w:r>
    </w:p>
    <w:p w14:paraId="3F10C9E4" w14:textId="77777777" w:rsidR="008C3044" w:rsidRDefault="008C3044">
      <w:pPr>
        <w:pStyle w:val="AmdtsEntryHd"/>
      </w:pPr>
      <w:r>
        <w:t>Meaning of worker</w:t>
      </w:r>
    </w:p>
    <w:p w14:paraId="021E0AA5" w14:textId="75DEBB75" w:rsidR="008C3044" w:rsidRDefault="008C3044">
      <w:pPr>
        <w:pStyle w:val="AmdtsEntries"/>
      </w:pPr>
      <w:r>
        <w:t>ch 3 hdg</w:t>
      </w:r>
      <w:r>
        <w:tab/>
        <w:t xml:space="preserve">ins </w:t>
      </w:r>
      <w:hyperlink r:id="rId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58B151C" w14:textId="5DF323E6" w:rsidR="008C3044" w:rsidRPr="00CB2F64" w:rsidRDefault="008C3044">
      <w:pPr>
        <w:pStyle w:val="AmdtsEntries"/>
      </w:pPr>
      <w:r>
        <w:t>ch 3 hdg notes</w:t>
      </w:r>
      <w:r>
        <w:tab/>
        <w:t xml:space="preserve">am </w:t>
      </w:r>
      <w:hyperlink r:id="rId48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8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486"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53B5C3B7" w14:textId="77777777" w:rsidR="008C3044" w:rsidRDefault="008C3044">
      <w:pPr>
        <w:pStyle w:val="AmdtsEntryHd"/>
      </w:pPr>
      <w:r>
        <w:t xml:space="preserve">Who is a </w:t>
      </w:r>
      <w:r>
        <w:rPr>
          <w:rStyle w:val="charItals"/>
        </w:rPr>
        <w:t>worker</w:t>
      </w:r>
      <w:r>
        <w:t>?</w:t>
      </w:r>
    </w:p>
    <w:p w14:paraId="7F222D93" w14:textId="77777777" w:rsidR="008C3044" w:rsidRDefault="008C3044">
      <w:pPr>
        <w:pStyle w:val="AmdtsEntries"/>
        <w:keepNext/>
      </w:pPr>
      <w:r>
        <w:t>s 8 hdg</w:t>
      </w:r>
      <w:r>
        <w:tab/>
        <w:t>bracketed note exp 1 July 2004 (s 3 (3))</w:t>
      </w:r>
    </w:p>
    <w:p w14:paraId="5D3B6865" w14:textId="77777777" w:rsidR="008C3044" w:rsidRDefault="008C3044">
      <w:pPr>
        <w:pStyle w:val="AmdtsEntries"/>
        <w:keepNext/>
      </w:pPr>
      <w:r>
        <w:t>s 8</w:t>
      </w:r>
      <w:r>
        <w:tab/>
      </w:r>
      <w:r>
        <w:rPr>
          <w:b/>
          <w:bCs/>
        </w:rPr>
        <w:t>orig s 8</w:t>
      </w:r>
    </w:p>
    <w:p w14:paraId="4B20DE9B" w14:textId="77777777" w:rsidR="008C3044" w:rsidRDefault="008C3044">
      <w:pPr>
        <w:pStyle w:val="AmdtsEntries"/>
        <w:keepNext/>
      </w:pPr>
      <w:r>
        <w:tab/>
        <w:t>renum as s 36</w:t>
      </w:r>
    </w:p>
    <w:p w14:paraId="4708BA13" w14:textId="77777777" w:rsidR="008C3044" w:rsidRDefault="008C3044">
      <w:pPr>
        <w:pStyle w:val="AmdtsEntries"/>
        <w:keepNext/>
        <w:rPr>
          <w:b/>
          <w:bCs/>
        </w:rPr>
      </w:pPr>
      <w:r>
        <w:tab/>
      </w:r>
      <w:r>
        <w:rPr>
          <w:b/>
          <w:bCs/>
        </w:rPr>
        <w:t>pres s 8</w:t>
      </w:r>
    </w:p>
    <w:p w14:paraId="34D7359B" w14:textId="53B51CC6" w:rsidR="008C3044" w:rsidRDefault="008C3044">
      <w:pPr>
        <w:pStyle w:val="AmdtsEntries"/>
        <w:keepNext/>
      </w:pPr>
      <w:r>
        <w:tab/>
        <w:t xml:space="preserve">(prev s 4A) ins </w:t>
      </w:r>
      <w:hyperlink r:id="rId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F3058D2" w14:textId="661DB92F" w:rsidR="008C3044" w:rsidRDefault="008C3044">
      <w:pPr>
        <w:pStyle w:val="AmdtsEntries"/>
        <w:keepNext/>
      </w:pPr>
      <w:r>
        <w:tab/>
        <w:t xml:space="preserve">renum as s 8 R9 LA (see </w:t>
      </w:r>
      <w:hyperlink r:id="rId4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CC3E24" w14:textId="0DD81420" w:rsidR="008C3044" w:rsidRPr="001246BF" w:rsidRDefault="008C3044">
      <w:pPr>
        <w:pStyle w:val="AmdtsEntries"/>
      </w:pPr>
      <w:r>
        <w:tab/>
        <w:t xml:space="preserve">am </w:t>
      </w:r>
      <w:hyperlink r:id="rId4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4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49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49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493"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p>
    <w:p w14:paraId="0278BA5B" w14:textId="77777777" w:rsidR="008C3044" w:rsidRDefault="008C3044">
      <w:pPr>
        <w:pStyle w:val="AmdtsEntryHd"/>
      </w:pPr>
      <w:r>
        <w:t>What if the worker is dead?</w:t>
      </w:r>
    </w:p>
    <w:p w14:paraId="6C91EF47" w14:textId="77777777" w:rsidR="008C3044" w:rsidRDefault="008C3044">
      <w:pPr>
        <w:pStyle w:val="AmdtsEntries"/>
      </w:pPr>
      <w:r>
        <w:t>s 8A</w:t>
      </w:r>
      <w:r>
        <w:tab/>
        <w:t>renum as s 37</w:t>
      </w:r>
    </w:p>
    <w:p w14:paraId="359555CE" w14:textId="77777777" w:rsidR="008C3044" w:rsidRDefault="008C3044">
      <w:pPr>
        <w:pStyle w:val="AmdtsEntryHd"/>
      </w:pPr>
      <w:r>
        <w:t>When do weekly compensation payments begin?</w:t>
      </w:r>
    </w:p>
    <w:p w14:paraId="3D0996AE" w14:textId="77777777" w:rsidR="008C3044" w:rsidRDefault="008C3044">
      <w:pPr>
        <w:pStyle w:val="AmdtsEntries"/>
      </w:pPr>
      <w:r>
        <w:t>s 8B</w:t>
      </w:r>
      <w:r>
        <w:tab/>
        <w:t>renum as s 38</w:t>
      </w:r>
    </w:p>
    <w:p w14:paraId="33E658B2" w14:textId="77777777" w:rsidR="008C3044" w:rsidRDefault="008C3044">
      <w:pPr>
        <w:pStyle w:val="AmdtsEntryHd"/>
      </w:pPr>
      <w:r>
        <w:t>Totally incapacitated workers</w:t>
      </w:r>
    </w:p>
    <w:p w14:paraId="26E56315" w14:textId="77777777" w:rsidR="008C3044" w:rsidRDefault="008C3044">
      <w:pPr>
        <w:pStyle w:val="AmdtsEntries"/>
      </w:pPr>
      <w:r>
        <w:t>s 8C</w:t>
      </w:r>
      <w:r>
        <w:tab/>
        <w:t>renum as s 39</w:t>
      </w:r>
    </w:p>
    <w:p w14:paraId="4916DBDE" w14:textId="77777777" w:rsidR="008C3044" w:rsidRDefault="008C3044">
      <w:pPr>
        <w:pStyle w:val="AmdtsEntryHd"/>
      </w:pPr>
      <w:r>
        <w:t>Partially incapacitated workers up to 26 weeks after incapacity date</w:t>
      </w:r>
    </w:p>
    <w:p w14:paraId="0CFDB92E" w14:textId="77777777" w:rsidR="008C3044" w:rsidRDefault="008C3044">
      <w:pPr>
        <w:pStyle w:val="AmdtsEntries"/>
      </w:pPr>
      <w:r>
        <w:t>s 8D</w:t>
      </w:r>
      <w:r>
        <w:tab/>
        <w:t>renum as s 40</w:t>
      </w:r>
    </w:p>
    <w:p w14:paraId="7CB5D1E7" w14:textId="77777777" w:rsidR="008C3044" w:rsidRDefault="008C3044">
      <w:pPr>
        <w:pStyle w:val="AmdtsEntryHd"/>
      </w:pPr>
      <w:r>
        <w:t>Partially incapacitated workers after 26 weeks after incapacity date</w:t>
      </w:r>
    </w:p>
    <w:p w14:paraId="664293F6" w14:textId="77777777" w:rsidR="008C3044" w:rsidRDefault="008C3044">
      <w:pPr>
        <w:pStyle w:val="AmdtsEntries"/>
      </w:pPr>
      <w:r>
        <w:t>s 8E</w:t>
      </w:r>
      <w:r>
        <w:tab/>
        <w:t>renum as s 41</w:t>
      </w:r>
    </w:p>
    <w:p w14:paraId="233326C0" w14:textId="77777777" w:rsidR="008C3044" w:rsidRDefault="008C3044">
      <w:pPr>
        <w:pStyle w:val="AmdtsEntryHd"/>
      </w:pPr>
      <w:r>
        <w:lastRenderedPageBreak/>
        <w:t>Stopping of payments for partial incapacity</w:t>
      </w:r>
    </w:p>
    <w:p w14:paraId="7C625A2E" w14:textId="77777777" w:rsidR="008C3044" w:rsidRDefault="008C3044">
      <w:pPr>
        <w:pStyle w:val="AmdtsEntries"/>
      </w:pPr>
      <w:r>
        <w:t>s 8F</w:t>
      </w:r>
      <w:r>
        <w:tab/>
        <w:t>renum as s 42</w:t>
      </w:r>
    </w:p>
    <w:p w14:paraId="642A8D05" w14:textId="77777777" w:rsidR="008C3044" w:rsidRDefault="008C3044">
      <w:pPr>
        <w:pStyle w:val="AmdtsEntryHd"/>
      </w:pPr>
      <w:r>
        <w:t>Effect on payment period of loss of entitlement to weekly compensation</w:t>
      </w:r>
    </w:p>
    <w:p w14:paraId="4F70F1D3" w14:textId="77777777" w:rsidR="008C3044" w:rsidRDefault="008C3044">
      <w:pPr>
        <w:pStyle w:val="AmdtsEntries"/>
      </w:pPr>
      <w:r>
        <w:t>s 8G</w:t>
      </w:r>
      <w:r>
        <w:tab/>
        <w:t>renum as s 43</w:t>
      </w:r>
    </w:p>
    <w:p w14:paraId="3AFA12E7"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26B40D4C" w14:textId="77777777" w:rsidR="008C3044" w:rsidRDefault="008C3044">
      <w:pPr>
        <w:pStyle w:val="AmdtsEntries"/>
      </w:pPr>
      <w:r>
        <w:t>s 8H</w:t>
      </w:r>
      <w:r>
        <w:tab/>
        <w:t>renum as s 44</w:t>
      </w:r>
    </w:p>
    <w:p w14:paraId="646EED3B"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0E8FDB5C" w14:textId="77777777" w:rsidR="008C3044" w:rsidRDefault="008C3044">
      <w:pPr>
        <w:pStyle w:val="AmdtsEntries"/>
      </w:pPr>
      <w:r>
        <w:t>s 8I</w:t>
      </w:r>
      <w:r>
        <w:tab/>
        <w:t>renum as s 45</w:t>
      </w:r>
    </w:p>
    <w:p w14:paraId="3FDF139E" w14:textId="77777777" w:rsidR="008C3044" w:rsidRDefault="008C3044">
      <w:pPr>
        <w:pStyle w:val="AmdtsEntryHd"/>
      </w:pPr>
      <w:r>
        <w:t>Effect of payment of weekly compensation on other benefits etc</w:t>
      </w:r>
    </w:p>
    <w:p w14:paraId="6C005AE7" w14:textId="77777777" w:rsidR="008C3044" w:rsidRDefault="008C3044">
      <w:pPr>
        <w:pStyle w:val="AmdtsEntries"/>
      </w:pPr>
      <w:r>
        <w:t>s 8J</w:t>
      </w:r>
      <w:r>
        <w:tab/>
        <w:t>renum as s 46</w:t>
      </w:r>
    </w:p>
    <w:p w14:paraId="64AC4D32" w14:textId="77777777" w:rsidR="008C3044" w:rsidRDefault="008C3044">
      <w:pPr>
        <w:pStyle w:val="AmdtsEntryHd"/>
      </w:pPr>
      <w:r>
        <w:t>No assignment etc of weekly compensation</w:t>
      </w:r>
    </w:p>
    <w:p w14:paraId="411A6BFA" w14:textId="77777777" w:rsidR="008C3044" w:rsidRDefault="008C3044">
      <w:pPr>
        <w:pStyle w:val="AmdtsEntries"/>
      </w:pPr>
      <w:r>
        <w:t>s 8K</w:t>
      </w:r>
      <w:r>
        <w:tab/>
        <w:t>renum as s 47</w:t>
      </w:r>
    </w:p>
    <w:p w14:paraId="2DAD367B" w14:textId="77777777" w:rsidR="008C3044" w:rsidRDefault="008C3044">
      <w:pPr>
        <w:pStyle w:val="AmdtsEntryHd"/>
        <w:rPr>
          <w:rStyle w:val="charItals"/>
        </w:rPr>
      </w:pPr>
      <w:r>
        <w:t xml:space="preserve">Meaning of </w:t>
      </w:r>
      <w:r>
        <w:rPr>
          <w:rStyle w:val="charItals"/>
        </w:rPr>
        <w:t>loss</w:t>
      </w:r>
    </w:p>
    <w:p w14:paraId="690FCC4C" w14:textId="77777777" w:rsidR="008C3044" w:rsidRDefault="008C3044">
      <w:pPr>
        <w:pStyle w:val="AmdtsEntries"/>
      </w:pPr>
      <w:r>
        <w:t>s 8L</w:t>
      </w:r>
      <w:r>
        <w:tab/>
        <w:t>renum as s 48</w:t>
      </w:r>
    </w:p>
    <w:p w14:paraId="1E1D619E" w14:textId="77777777" w:rsidR="008C3044" w:rsidRDefault="008C3044">
      <w:pPr>
        <w:pStyle w:val="AmdtsEntryHd"/>
        <w:rPr>
          <w:rStyle w:val="charItals"/>
        </w:rPr>
      </w:pPr>
      <w:r>
        <w:t xml:space="preserve">Meaning of </w:t>
      </w:r>
      <w:r>
        <w:rPr>
          <w:rStyle w:val="charItals"/>
        </w:rPr>
        <w:t>single loss amount</w:t>
      </w:r>
    </w:p>
    <w:p w14:paraId="6836B45A" w14:textId="77777777" w:rsidR="008C3044" w:rsidRDefault="008C3044">
      <w:pPr>
        <w:pStyle w:val="AmdtsEntries"/>
      </w:pPr>
      <w:r>
        <w:t>s 8M</w:t>
      </w:r>
      <w:r>
        <w:tab/>
        <w:t>renum as s 49</w:t>
      </w:r>
    </w:p>
    <w:p w14:paraId="15B1C541" w14:textId="77777777" w:rsidR="008C3044" w:rsidRDefault="008C3044">
      <w:pPr>
        <w:pStyle w:val="AmdtsEntryHd"/>
        <w:rPr>
          <w:rStyle w:val="charItals"/>
        </w:rPr>
      </w:pPr>
      <w:r>
        <w:t xml:space="preserve">Meaning of </w:t>
      </w:r>
      <w:r>
        <w:rPr>
          <w:rStyle w:val="charItals"/>
        </w:rPr>
        <w:t>maximum loss amount</w:t>
      </w:r>
    </w:p>
    <w:p w14:paraId="5FE8F8F2" w14:textId="77777777" w:rsidR="008C3044" w:rsidRDefault="008C3044">
      <w:pPr>
        <w:pStyle w:val="AmdtsEntries"/>
      </w:pPr>
      <w:r>
        <w:t>s 8N</w:t>
      </w:r>
      <w:r>
        <w:tab/>
        <w:t>renum as s 50</w:t>
      </w:r>
    </w:p>
    <w:p w14:paraId="07A34DCF" w14:textId="77777777" w:rsidR="008C3044" w:rsidRDefault="008C3044">
      <w:pPr>
        <w:pStyle w:val="AmdtsEntryHd"/>
      </w:pPr>
      <w:r>
        <w:t>Compensation for permanent injuries generally</w:t>
      </w:r>
    </w:p>
    <w:p w14:paraId="1EECB546" w14:textId="77777777" w:rsidR="008C3044" w:rsidRDefault="008C3044">
      <w:pPr>
        <w:pStyle w:val="AmdtsEntries"/>
      </w:pPr>
      <w:r>
        <w:t>s 8O</w:t>
      </w:r>
      <w:r>
        <w:tab/>
        <w:t>renum as s 51</w:t>
      </w:r>
    </w:p>
    <w:p w14:paraId="79F3054F" w14:textId="77777777" w:rsidR="008C3044" w:rsidRDefault="008C3044">
      <w:pPr>
        <w:pStyle w:val="AmdtsEntryHd"/>
      </w:pPr>
      <w:r>
        <w:t>Actuarial review and back, neck and pelvis impairments</w:t>
      </w:r>
    </w:p>
    <w:p w14:paraId="7B1FA174" w14:textId="77777777" w:rsidR="008C3044" w:rsidRDefault="008C3044">
      <w:pPr>
        <w:pStyle w:val="AmdtsEntries"/>
      </w:pPr>
      <w:r>
        <w:t>s 8OA</w:t>
      </w:r>
      <w:r>
        <w:tab/>
        <w:t>renum as s 52</w:t>
      </w:r>
    </w:p>
    <w:p w14:paraId="0781E5CA" w14:textId="77777777" w:rsidR="008C3044" w:rsidRDefault="008C3044">
      <w:pPr>
        <w:pStyle w:val="AmdtsEntryHd"/>
      </w:pPr>
      <w:r>
        <w:t>Compensation for 2 or more losses</w:t>
      </w:r>
    </w:p>
    <w:p w14:paraId="1D593999" w14:textId="77777777" w:rsidR="008C3044" w:rsidRDefault="008C3044">
      <w:pPr>
        <w:pStyle w:val="AmdtsEntries"/>
      </w:pPr>
      <w:r>
        <w:t>s 8P</w:t>
      </w:r>
      <w:r>
        <w:tab/>
        <w:t>renum as s 53</w:t>
      </w:r>
    </w:p>
    <w:p w14:paraId="03035370" w14:textId="77777777" w:rsidR="008C3044" w:rsidRDefault="008C3044">
      <w:pPr>
        <w:pStyle w:val="AmdtsEntryHd"/>
      </w:pPr>
      <w:r>
        <w:t>Compensation and left-handedness</w:t>
      </w:r>
    </w:p>
    <w:p w14:paraId="31A4B3A6" w14:textId="77777777" w:rsidR="008C3044" w:rsidRDefault="008C3044">
      <w:pPr>
        <w:pStyle w:val="AmdtsEntries"/>
      </w:pPr>
      <w:r>
        <w:t>s 8Q</w:t>
      </w:r>
      <w:r>
        <w:tab/>
        <w:t>renum as s 54</w:t>
      </w:r>
    </w:p>
    <w:p w14:paraId="168CB77C" w14:textId="77777777" w:rsidR="008C3044" w:rsidRDefault="008C3044">
      <w:pPr>
        <w:pStyle w:val="AmdtsEntryHd"/>
      </w:pPr>
      <w:r>
        <w:t>Compensation for combination of items</w:t>
      </w:r>
    </w:p>
    <w:p w14:paraId="2F67C1CD" w14:textId="77777777" w:rsidR="008C3044" w:rsidRDefault="008C3044">
      <w:pPr>
        <w:pStyle w:val="AmdtsEntries"/>
      </w:pPr>
      <w:r>
        <w:t>s 8R</w:t>
      </w:r>
      <w:r>
        <w:tab/>
        <w:t>renum as s 55</w:t>
      </w:r>
    </w:p>
    <w:p w14:paraId="3A82A054" w14:textId="77777777" w:rsidR="008C3044" w:rsidRDefault="008C3044">
      <w:pPr>
        <w:pStyle w:val="AmdtsEntryHd"/>
      </w:pPr>
      <w:r>
        <w:t>Compensation for only arm, leg, hand or foot</w:t>
      </w:r>
    </w:p>
    <w:p w14:paraId="404D7B9A" w14:textId="77777777" w:rsidR="008C3044" w:rsidRDefault="008C3044">
      <w:pPr>
        <w:pStyle w:val="AmdtsEntries"/>
      </w:pPr>
      <w:r>
        <w:t>s 8S</w:t>
      </w:r>
      <w:r>
        <w:tab/>
        <w:t>renum as s 56</w:t>
      </w:r>
    </w:p>
    <w:p w14:paraId="778B888D" w14:textId="77777777" w:rsidR="008C3044" w:rsidRDefault="008C3044">
      <w:pPr>
        <w:pStyle w:val="AmdtsEntryHd"/>
      </w:pPr>
      <w:r>
        <w:t>Compensation for loss of sexual organs</w:t>
      </w:r>
    </w:p>
    <w:p w14:paraId="3F027F9C" w14:textId="77777777" w:rsidR="008C3044" w:rsidRDefault="008C3044">
      <w:pPr>
        <w:pStyle w:val="AmdtsEntries"/>
      </w:pPr>
      <w:r>
        <w:t>s 8T</w:t>
      </w:r>
      <w:r>
        <w:tab/>
        <w:t>renum as s 57</w:t>
      </w:r>
    </w:p>
    <w:p w14:paraId="5DE65D36" w14:textId="77777777" w:rsidR="008C3044" w:rsidRDefault="008C3044">
      <w:pPr>
        <w:pStyle w:val="AmdtsEntryHd"/>
      </w:pPr>
      <w:r>
        <w:t>Loss of bowel function</w:t>
      </w:r>
    </w:p>
    <w:p w14:paraId="6992BCC7" w14:textId="77777777" w:rsidR="008C3044" w:rsidRDefault="008C3044">
      <w:pPr>
        <w:pStyle w:val="AmdtsEntries"/>
      </w:pPr>
      <w:r>
        <w:t>s 8U</w:t>
      </w:r>
      <w:r>
        <w:tab/>
        <w:t>renum as s 58</w:t>
      </w:r>
    </w:p>
    <w:p w14:paraId="3D61082B" w14:textId="77777777" w:rsidR="008C3044" w:rsidRDefault="008C3044">
      <w:pPr>
        <w:pStyle w:val="AmdtsEntryHd"/>
      </w:pPr>
      <w:r>
        <w:t>Proportionate loss of use</w:t>
      </w:r>
    </w:p>
    <w:p w14:paraId="4E832659" w14:textId="77777777" w:rsidR="008C3044" w:rsidRDefault="008C3044">
      <w:pPr>
        <w:pStyle w:val="AmdtsEntries"/>
      </w:pPr>
      <w:r>
        <w:t>s 8V</w:t>
      </w:r>
      <w:r>
        <w:tab/>
        <w:t>renum as s 59</w:t>
      </w:r>
    </w:p>
    <w:p w14:paraId="1862FE2C" w14:textId="77777777" w:rsidR="008C3044" w:rsidRDefault="008C3044">
      <w:pPr>
        <w:pStyle w:val="AmdtsEntryHd"/>
      </w:pPr>
      <w:r>
        <w:lastRenderedPageBreak/>
        <w:t>Special provisions for HIV/AIDS</w:t>
      </w:r>
    </w:p>
    <w:p w14:paraId="28BDAFA8" w14:textId="77777777" w:rsidR="008C3044" w:rsidRDefault="008C3044">
      <w:pPr>
        <w:pStyle w:val="AmdtsEntries"/>
      </w:pPr>
      <w:r>
        <w:t>s 8W</w:t>
      </w:r>
      <w:r>
        <w:tab/>
        <w:t>renum as s 60</w:t>
      </w:r>
    </w:p>
    <w:p w14:paraId="1008996D" w14:textId="77777777" w:rsidR="008C3044" w:rsidRDefault="008C3044">
      <w:pPr>
        <w:pStyle w:val="AmdtsEntryHd"/>
      </w:pPr>
      <w:r>
        <w:t>Deduction for previous injury or pre-existing condition</w:t>
      </w:r>
    </w:p>
    <w:p w14:paraId="34F29276" w14:textId="77777777" w:rsidR="008C3044" w:rsidRDefault="008C3044">
      <w:pPr>
        <w:pStyle w:val="AmdtsEntries"/>
      </w:pPr>
      <w:r>
        <w:t>s 8X</w:t>
      </w:r>
      <w:r>
        <w:tab/>
        <w:t>renum as s 61</w:t>
      </w:r>
    </w:p>
    <w:p w14:paraId="58E9849E" w14:textId="77777777" w:rsidR="008C3044" w:rsidRDefault="008C3044">
      <w:pPr>
        <w:pStyle w:val="AmdtsEntryHd"/>
      </w:pPr>
      <w:r>
        <w:t>Further loss and deductible proportions</w:t>
      </w:r>
    </w:p>
    <w:p w14:paraId="119193BE" w14:textId="77777777" w:rsidR="008C3044" w:rsidRDefault="008C3044">
      <w:pPr>
        <w:pStyle w:val="AmdtsEntries"/>
      </w:pPr>
      <w:r>
        <w:t>s 8Y</w:t>
      </w:r>
      <w:r>
        <w:tab/>
        <w:t>renum as s 62</w:t>
      </w:r>
    </w:p>
    <w:p w14:paraId="18DD9A8C" w14:textId="77777777" w:rsidR="008C3044" w:rsidRDefault="008C3044">
      <w:pPr>
        <w:pStyle w:val="AmdtsEntryHd"/>
      </w:pPr>
      <w:r>
        <w:t>Loss of hearing because of age</w:t>
      </w:r>
    </w:p>
    <w:p w14:paraId="087E9B05" w14:textId="77777777" w:rsidR="008C3044" w:rsidRDefault="008C3044">
      <w:pPr>
        <w:pStyle w:val="AmdtsEntries"/>
      </w:pPr>
      <w:r>
        <w:t>s 8Z</w:t>
      </w:r>
      <w:r>
        <w:tab/>
        <w:t>renum as s 63</w:t>
      </w:r>
    </w:p>
    <w:p w14:paraId="7C0DBE18" w14:textId="77777777" w:rsidR="008C3044" w:rsidRDefault="008C3044">
      <w:pPr>
        <w:pStyle w:val="AmdtsEntryHd"/>
      </w:pPr>
      <w:r>
        <w:t xml:space="preserve">Who is not a </w:t>
      </w:r>
      <w:r>
        <w:rPr>
          <w:rStyle w:val="charItals"/>
        </w:rPr>
        <w:t>worker</w:t>
      </w:r>
      <w:r>
        <w:t>?</w:t>
      </w:r>
    </w:p>
    <w:p w14:paraId="36429029" w14:textId="77777777" w:rsidR="008C3044" w:rsidRDefault="008C3044">
      <w:pPr>
        <w:pStyle w:val="AmdtsEntries"/>
        <w:keepNext/>
      </w:pPr>
      <w:r>
        <w:t>s 9 hdg</w:t>
      </w:r>
      <w:r>
        <w:tab/>
        <w:t>bracketed note exp 1 July 2004 (s 3 (3))</w:t>
      </w:r>
    </w:p>
    <w:p w14:paraId="32A14F09" w14:textId="77777777" w:rsidR="008C3044" w:rsidRDefault="008C3044">
      <w:pPr>
        <w:pStyle w:val="AmdtsEntries"/>
        <w:keepNext/>
      </w:pPr>
      <w:r>
        <w:t>s 9</w:t>
      </w:r>
      <w:r>
        <w:tab/>
      </w:r>
      <w:r>
        <w:rPr>
          <w:b/>
          <w:bCs/>
        </w:rPr>
        <w:t>orig s 9</w:t>
      </w:r>
    </w:p>
    <w:p w14:paraId="7161D373" w14:textId="77777777" w:rsidR="008C3044" w:rsidRDefault="008C3044">
      <w:pPr>
        <w:pStyle w:val="AmdtsEntries"/>
        <w:keepNext/>
      </w:pPr>
      <w:r>
        <w:tab/>
        <w:t xml:space="preserve">reloc as s 5N and then </w:t>
      </w:r>
      <w:r>
        <w:tab/>
        <w:t>renum as s 27</w:t>
      </w:r>
    </w:p>
    <w:p w14:paraId="50F9D20C" w14:textId="77777777" w:rsidR="008C3044" w:rsidRDefault="008C3044">
      <w:pPr>
        <w:pStyle w:val="AmdtsEntries"/>
        <w:keepNext/>
        <w:rPr>
          <w:b/>
          <w:bCs/>
        </w:rPr>
      </w:pPr>
      <w:r>
        <w:tab/>
      </w:r>
      <w:r>
        <w:rPr>
          <w:b/>
          <w:bCs/>
        </w:rPr>
        <w:t>prev s 9</w:t>
      </w:r>
    </w:p>
    <w:p w14:paraId="1AFBE629" w14:textId="77777777" w:rsidR="008C3044" w:rsidRDefault="008C3044">
      <w:pPr>
        <w:pStyle w:val="AmdtsEntries"/>
        <w:keepNext/>
      </w:pPr>
      <w:r>
        <w:tab/>
        <w:t>renum as s 64</w:t>
      </w:r>
    </w:p>
    <w:p w14:paraId="4CB97787" w14:textId="77777777" w:rsidR="008C3044" w:rsidRDefault="008C3044">
      <w:pPr>
        <w:pStyle w:val="AmdtsEntries"/>
        <w:keepNext/>
        <w:rPr>
          <w:b/>
          <w:bCs/>
        </w:rPr>
      </w:pPr>
      <w:r>
        <w:tab/>
      </w:r>
      <w:r>
        <w:rPr>
          <w:b/>
          <w:bCs/>
        </w:rPr>
        <w:t>pres s 9</w:t>
      </w:r>
    </w:p>
    <w:p w14:paraId="022B5E92" w14:textId="3588C3C7" w:rsidR="008C3044" w:rsidRDefault="008C3044">
      <w:pPr>
        <w:pStyle w:val="AmdtsEntries"/>
        <w:keepNext/>
      </w:pPr>
      <w:r>
        <w:tab/>
        <w:t xml:space="preserve">(prev s 4B) ins </w:t>
      </w:r>
      <w:hyperlink r:id="rId4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4D7C96D" w14:textId="5ACB6CF4" w:rsidR="008C3044" w:rsidRDefault="008C3044">
      <w:pPr>
        <w:pStyle w:val="AmdtsEntries"/>
      </w:pPr>
      <w:r>
        <w:tab/>
        <w:t xml:space="preserve">renum as s 9 R9 LA (see </w:t>
      </w:r>
      <w:hyperlink r:id="rId4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5731E3" w14:textId="77777777" w:rsidR="008C3044" w:rsidRDefault="008C3044">
      <w:pPr>
        <w:pStyle w:val="AmdtsEntryHd"/>
      </w:pPr>
      <w:r>
        <w:t>Hearing loss—application of s 9</w:t>
      </w:r>
    </w:p>
    <w:p w14:paraId="2D21D9C3" w14:textId="491FA74E" w:rsidR="008C3044" w:rsidRDefault="008C3044">
      <w:pPr>
        <w:pStyle w:val="AmdtsEntries"/>
        <w:keepNext/>
      </w:pPr>
      <w:r>
        <w:t>s 9AA</w:t>
      </w:r>
      <w:r>
        <w:tab/>
        <w:t xml:space="preserve">ins </w:t>
      </w:r>
      <w:hyperlink r:id="rId496"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06ABD0E8" w14:textId="5E622CEE" w:rsidR="008C3044" w:rsidRDefault="008C3044">
      <w:pPr>
        <w:pStyle w:val="AmdtsEntries"/>
      </w:pPr>
      <w:r>
        <w:tab/>
        <w:t xml:space="preserve">om </w:t>
      </w:r>
      <w:hyperlink r:id="rId4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0879F734" w14:textId="77777777" w:rsidR="008C3044" w:rsidRDefault="008C3044">
      <w:pPr>
        <w:pStyle w:val="AmdtsEntryHd"/>
      </w:pPr>
      <w:r>
        <w:t>Presumption to be drawn from refusal to submit to hearing examination</w:t>
      </w:r>
    </w:p>
    <w:p w14:paraId="4A0D2BBB" w14:textId="77777777" w:rsidR="008C3044" w:rsidRDefault="008C3044">
      <w:pPr>
        <w:pStyle w:val="AmdtsEntries"/>
        <w:keepNext/>
      </w:pPr>
      <w:r>
        <w:t>s 9A</w:t>
      </w:r>
      <w:r>
        <w:tab/>
      </w:r>
      <w:r>
        <w:rPr>
          <w:b/>
          <w:bCs/>
        </w:rPr>
        <w:t>orig s 9A</w:t>
      </w:r>
    </w:p>
    <w:p w14:paraId="7653745B" w14:textId="77777777" w:rsidR="008C3044" w:rsidRDefault="008C3044">
      <w:pPr>
        <w:pStyle w:val="AmdtsEntries"/>
        <w:keepNext/>
      </w:pPr>
      <w:r>
        <w:tab/>
        <w:t xml:space="preserve">reloc as s 5O and then </w:t>
      </w:r>
      <w:r>
        <w:tab/>
        <w:t>renum as s 28</w:t>
      </w:r>
    </w:p>
    <w:p w14:paraId="7AA3B593" w14:textId="77777777" w:rsidR="008C3044" w:rsidRDefault="008C3044">
      <w:pPr>
        <w:pStyle w:val="AmdtsEntries"/>
        <w:rPr>
          <w:b/>
          <w:bCs/>
        </w:rPr>
      </w:pPr>
      <w:r>
        <w:tab/>
      </w:r>
      <w:r>
        <w:rPr>
          <w:b/>
          <w:bCs/>
        </w:rPr>
        <w:t>prev s 9A</w:t>
      </w:r>
    </w:p>
    <w:p w14:paraId="7579C59B" w14:textId="77777777" w:rsidR="008C3044" w:rsidRDefault="008C3044">
      <w:pPr>
        <w:pStyle w:val="AmdtsEntries"/>
      </w:pPr>
      <w:r>
        <w:tab/>
        <w:t>renum as s 65</w:t>
      </w:r>
    </w:p>
    <w:p w14:paraId="5B9EB93A" w14:textId="77777777" w:rsidR="008C3044" w:rsidRDefault="008C3044">
      <w:pPr>
        <w:pStyle w:val="AmdtsEntryHd"/>
      </w:pPr>
      <w:r>
        <w:t>Employer’s responsibility to pay for hearing loss tests</w:t>
      </w:r>
    </w:p>
    <w:p w14:paraId="7334D1E4" w14:textId="77777777" w:rsidR="008C3044" w:rsidRDefault="008C3044">
      <w:pPr>
        <w:pStyle w:val="AmdtsEntries"/>
        <w:keepNext/>
      </w:pPr>
      <w:r>
        <w:t>s 9B</w:t>
      </w:r>
      <w:r>
        <w:tab/>
      </w:r>
      <w:r>
        <w:rPr>
          <w:b/>
          <w:bCs/>
        </w:rPr>
        <w:t>orig s 9B</w:t>
      </w:r>
    </w:p>
    <w:p w14:paraId="4C650047" w14:textId="77777777" w:rsidR="008C3044" w:rsidRDefault="008C3044">
      <w:pPr>
        <w:pStyle w:val="AmdtsEntries"/>
        <w:keepNext/>
      </w:pPr>
      <w:r>
        <w:tab/>
        <w:t xml:space="preserve">reloc as s 5P and then </w:t>
      </w:r>
      <w:r>
        <w:tab/>
        <w:t>renum as s 29</w:t>
      </w:r>
    </w:p>
    <w:p w14:paraId="59C885B9" w14:textId="77777777" w:rsidR="008C3044" w:rsidRDefault="008C3044">
      <w:pPr>
        <w:pStyle w:val="AmdtsEntries"/>
        <w:rPr>
          <w:b/>
          <w:bCs/>
        </w:rPr>
      </w:pPr>
      <w:r>
        <w:tab/>
      </w:r>
      <w:r>
        <w:rPr>
          <w:b/>
          <w:bCs/>
        </w:rPr>
        <w:t>prev s 9B</w:t>
      </w:r>
    </w:p>
    <w:p w14:paraId="7CBEF38E" w14:textId="77777777" w:rsidR="008C3044" w:rsidRDefault="008C3044">
      <w:pPr>
        <w:pStyle w:val="AmdtsEntries"/>
      </w:pPr>
      <w:r>
        <w:tab/>
        <w:t>renum as s 66</w:t>
      </w:r>
    </w:p>
    <w:p w14:paraId="44927743" w14:textId="77777777" w:rsidR="008C3044" w:rsidRDefault="008C3044">
      <w:pPr>
        <w:pStyle w:val="AmdtsEntryHd"/>
      </w:pPr>
      <w:r>
        <w:t>Reimbursement for costs of medical certificate and examination</w:t>
      </w:r>
    </w:p>
    <w:p w14:paraId="41F615BD" w14:textId="77777777" w:rsidR="008C3044" w:rsidRDefault="008C3044">
      <w:pPr>
        <w:pStyle w:val="AmdtsEntries"/>
      </w:pPr>
      <w:r>
        <w:t>s 9C</w:t>
      </w:r>
      <w:r>
        <w:tab/>
        <w:t>renum as s 67</w:t>
      </w:r>
    </w:p>
    <w:p w14:paraId="18ACC9AE" w14:textId="77777777" w:rsidR="008C3044" w:rsidRDefault="008C3044">
      <w:pPr>
        <w:pStyle w:val="AmdtsEntryHd"/>
      </w:pPr>
      <w:r>
        <w:t>Limited entitlement if death happens within 3 months</w:t>
      </w:r>
    </w:p>
    <w:p w14:paraId="37C1DFC5" w14:textId="77777777" w:rsidR="008C3044" w:rsidRDefault="008C3044">
      <w:pPr>
        <w:pStyle w:val="AmdtsEntries"/>
      </w:pPr>
      <w:r>
        <w:t>s 9D</w:t>
      </w:r>
      <w:r>
        <w:tab/>
        <w:t>renum as s 68</w:t>
      </w:r>
    </w:p>
    <w:p w14:paraId="23B24DF4" w14:textId="77777777" w:rsidR="008C3044" w:rsidRDefault="008C3044">
      <w:pPr>
        <w:pStyle w:val="AmdtsEntryHd"/>
      </w:pPr>
      <w:r>
        <w:t>Application—pt 4.5</w:t>
      </w:r>
    </w:p>
    <w:p w14:paraId="0A6544C3" w14:textId="77777777" w:rsidR="008C3044" w:rsidRDefault="008C3044">
      <w:pPr>
        <w:pStyle w:val="AmdtsEntries"/>
      </w:pPr>
      <w:r>
        <w:t>s 9E</w:t>
      </w:r>
      <w:r>
        <w:tab/>
        <w:t>renum as s 69</w:t>
      </w:r>
    </w:p>
    <w:p w14:paraId="6A0BAC60" w14:textId="77777777" w:rsidR="008C3044" w:rsidRDefault="008C3044">
      <w:pPr>
        <w:pStyle w:val="AmdtsEntryHd"/>
      </w:pPr>
      <w:r>
        <w:t>Employer liability for medical treatment and damage</w:t>
      </w:r>
    </w:p>
    <w:p w14:paraId="5CE0E046" w14:textId="77777777" w:rsidR="008C3044" w:rsidRDefault="008C3044">
      <w:pPr>
        <w:pStyle w:val="AmdtsEntries"/>
      </w:pPr>
      <w:r>
        <w:t>s 9F</w:t>
      </w:r>
      <w:r>
        <w:tab/>
        <w:t>renum as s 70</w:t>
      </w:r>
    </w:p>
    <w:p w14:paraId="3A08D1DE" w14:textId="77777777" w:rsidR="008C3044" w:rsidRDefault="008C3044">
      <w:pPr>
        <w:pStyle w:val="AmdtsEntryHd"/>
      </w:pPr>
      <w:r>
        <w:t>Claim for compensation for pt 4.5</w:t>
      </w:r>
    </w:p>
    <w:p w14:paraId="7F6815D3" w14:textId="77777777" w:rsidR="008C3044" w:rsidRDefault="008C3044">
      <w:pPr>
        <w:pStyle w:val="AmdtsEntries"/>
      </w:pPr>
      <w:r>
        <w:t>s 9G</w:t>
      </w:r>
      <w:r>
        <w:tab/>
        <w:t>renum as s 71</w:t>
      </w:r>
    </w:p>
    <w:p w14:paraId="571A3A3C" w14:textId="77777777" w:rsidR="008C3044" w:rsidRDefault="008C3044">
      <w:pPr>
        <w:pStyle w:val="AmdtsEntryHd"/>
      </w:pPr>
      <w:r>
        <w:lastRenderedPageBreak/>
        <w:t>Second assessments</w:t>
      </w:r>
    </w:p>
    <w:p w14:paraId="2438EFEF" w14:textId="77777777" w:rsidR="008C3044" w:rsidRDefault="008C3044">
      <w:pPr>
        <w:pStyle w:val="AmdtsEntries"/>
      </w:pPr>
      <w:r>
        <w:t>s 9H</w:t>
      </w:r>
      <w:r>
        <w:tab/>
        <w:t>renum as s 72</w:t>
      </w:r>
    </w:p>
    <w:p w14:paraId="37595906" w14:textId="77777777" w:rsidR="008C3044" w:rsidRDefault="008C3044">
      <w:pPr>
        <w:pStyle w:val="AmdtsEntryHd"/>
      </w:pPr>
      <w:r>
        <w:t>Payments for treatment received from hospital</w:t>
      </w:r>
    </w:p>
    <w:p w14:paraId="79B913AB" w14:textId="77777777" w:rsidR="008C3044" w:rsidRDefault="008C3044">
      <w:pPr>
        <w:pStyle w:val="AmdtsEntries"/>
      </w:pPr>
      <w:r>
        <w:t>s 9I</w:t>
      </w:r>
      <w:r>
        <w:tab/>
        <w:t>renum as s 73</w:t>
      </w:r>
    </w:p>
    <w:p w14:paraId="4C3474D1" w14:textId="77777777" w:rsidR="008C3044" w:rsidRDefault="008C3044">
      <w:pPr>
        <w:pStyle w:val="AmdtsEntryHd"/>
      </w:pPr>
      <w:r>
        <w:t>Transport costs other than private car</w:t>
      </w:r>
    </w:p>
    <w:p w14:paraId="13724CC5" w14:textId="77777777" w:rsidR="008C3044" w:rsidRDefault="008C3044">
      <w:pPr>
        <w:pStyle w:val="AmdtsEntries"/>
      </w:pPr>
      <w:r>
        <w:t>s 9J</w:t>
      </w:r>
      <w:r>
        <w:tab/>
        <w:t>renum as s 74</w:t>
      </w:r>
    </w:p>
    <w:p w14:paraId="22F7E90D" w14:textId="77777777" w:rsidR="008C3044" w:rsidRDefault="008C3044">
      <w:pPr>
        <w:pStyle w:val="AmdtsEntryHd"/>
      </w:pPr>
      <w:r>
        <w:t>Working out transport costs for private cars</w:t>
      </w:r>
    </w:p>
    <w:p w14:paraId="1BB45624" w14:textId="77777777" w:rsidR="008C3044" w:rsidRDefault="008C3044">
      <w:pPr>
        <w:pStyle w:val="AmdtsEntries"/>
      </w:pPr>
      <w:r>
        <w:t>s 9K</w:t>
      </w:r>
      <w:r>
        <w:tab/>
        <w:t>renum as s 75</w:t>
      </w:r>
    </w:p>
    <w:p w14:paraId="70596251" w14:textId="77777777" w:rsidR="008C3044" w:rsidRDefault="008C3044">
      <w:pPr>
        <w:pStyle w:val="AmdtsEntryHd"/>
      </w:pPr>
      <w:r>
        <w:t>Costs of accommodation and meals</w:t>
      </w:r>
    </w:p>
    <w:p w14:paraId="301DA2F4" w14:textId="77777777" w:rsidR="008C3044" w:rsidRDefault="008C3044">
      <w:pPr>
        <w:pStyle w:val="AmdtsEntries"/>
      </w:pPr>
      <w:r>
        <w:t>s 9L</w:t>
      </w:r>
      <w:r>
        <w:tab/>
        <w:t>renum as s 76</w:t>
      </w:r>
    </w:p>
    <w:p w14:paraId="7C014946" w14:textId="77777777" w:rsidR="008C3044" w:rsidRDefault="008C3044">
      <w:pPr>
        <w:pStyle w:val="AmdtsEntryHd"/>
      </w:pPr>
      <w:r>
        <w:t>Casuals not employed for trade or business</w:t>
      </w:r>
    </w:p>
    <w:p w14:paraId="5864EC14" w14:textId="77777777" w:rsidR="008C3044" w:rsidRDefault="008C3044">
      <w:pPr>
        <w:pStyle w:val="AmdtsEntries"/>
        <w:keepNext/>
      </w:pPr>
      <w:r>
        <w:t>s 10 hdg</w:t>
      </w:r>
      <w:r>
        <w:tab/>
        <w:t>bracketed note exp 1 July 2004 (s 3 (3))</w:t>
      </w:r>
    </w:p>
    <w:p w14:paraId="32C1999A" w14:textId="77777777" w:rsidR="008C3044" w:rsidRDefault="008C3044">
      <w:pPr>
        <w:pStyle w:val="AmdtsEntries"/>
        <w:keepNext/>
      </w:pPr>
      <w:r>
        <w:t>s 10</w:t>
      </w:r>
      <w:r>
        <w:tab/>
      </w:r>
      <w:r>
        <w:rPr>
          <w:b/>
          <w:bCs/>
        </w:rPr>
        <w:t>orig s 10</w:t>
      </w:r>
    </w:p>
    <w:p w14:paraId="482E76B9" w14:textId="5458CAB5" w:rsidR="008C3044" w:rsidRDefault="008C3044">
      <w:pPr>
        <w:pStyle w:val="AmdtsEntries"/>
        <w:keepNext/>
      </w:pPr>
      <w:r>
        <w:tab/>
        <w:t xml:space="preserve">am </w:t>
      </w:r>
      <w:hyperlink r:id="rId498"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499"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00"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01"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0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0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0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398D5F83" w14:textId="6D655346" w:rsidR="008C3044" w:rsidRDefault="008C3044">
      <w:pPr>
        <w:pStyle w:val="AmdtsEntries"/>
        <w:keepNext/>
      </w:pPr>
      <w:r>
        <w:tab/>
        <w:t xml:space="preserve">om </w:t>
      </w:r>
      <w:hyperlink r:id="rId5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7F96094A" w14:textId="77777777" w:rsidR="008C3044" w:rsidRDefault="008C3044">
      <w:pPr>
        <w:pStyle w:val="AmdtsEntries"/>
        <w:keepNext/>
        <w:rPr>
          <w:b/>
          <w:bCs/>
        </w:rPr>
      </w:pPr>
      <w:r>
        <w:tab/>
      </w:r>
      <w:r>
        <w:rPr>
          <w:b/>
          <w:bCs/>
        </w:rPr>
        <w:t>pres s 10</w:t>
      </w:r>
    </w:p>
    <w:p w14:paraId="39EF60E2" w14:textId="6338963E" w:rsidR="008C3044" w:rsidRDefault="008C3044">
      <w:pPr>
        <w:pStyle w:val="AmdtsEntries"/>
        <w:keepNext/>
      </w:pPr>
      <w:r>
        <w:tab/>
        <w:t xml:space="preserve">(prev s 4C) ins </w:t>
      </w:r>
      <w:hyperlink r:id="rId5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F648177" w14:textId="0CE8C56F" w:rsidR="008C3044" w:rsidRDefault="008C3044">
      <w:pPr>
        <w:pStyle w:val="AmdtsEntries"/>
        <w:keepNext/>
      </w:pPr>
      <w:r>
        <w:tab/>
        <w:t xml:space="preserve">am </w:t>
      </w:r>
      <w:hyperlink r:id="rId50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DC77105" w14:textId="58EADEEE" w:rsidR="008C3044" w:rsidRDefault="008C3044">
      <w:pPr>
        <w:pStyle w:val="AmdtsEntries"/>
      </w:pPr>
      <w:r>
        <w:tab/>
        <w:t xml:space="preserve">renum as s 10 R9 LA (see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47AEE6" w14:textId="77777777" w:rsidR="008C3044" w:rsidRDefault="008C3044">
      <w:pPr>
        <w:pStyle w:val="AmdtsEntryHd"/>
      </w:pPr>
      <w:r>
        <w:t>Payment into court of lump sum death benefits</w:t>
      </w:r>
    </w:p>
    <w:p w14:paraId="040D7E7B" w14:textId="77777777" w:rsidR="008C3044" w:rsidRDefault="008C3044">
      <w:pPr>
        <w:pStyle w:val="AmdtsEntries"/>
        <w:keepNext/>
      </w:pPr>
      <w:r>
        <w:t>s 10A</w:t>
      </w:r>
      <w:r>
        <w:tab/>
      </w:r>
      <w:r>
        <w:rPr>
          <w:b/>
          <w:bCs/>
        </w:rPr>
        <w:t>orig s 10A</w:t>
      </w:r>
    </w:p>
    <w:p w14:paraId="14B9EEC2" w14:textId="457745B9" w:rsidR="008C3044" w:rsidRDefault="008C3044">
      <w:pPr>
        <w:pStyle w:val="AmdtsEntries"/>
        <w:keepNext/>
      </w:pPr>
      <w:r>
        <w:tab/>
        <w:t xml:space="preserve">ins </w:t>
      </w:r>
      <w:hyperlink r:id="rId50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C093330" w14:textId="13BE0051" w:rsidR="008C3044" w:rsidRDefault="008C3044">
      <w:pPr>
        <w:pStyle w:val="AmdtsEntries"/>
        <w:keepNext/>
      </w:pPr>
      <w:r>
        <w:tab/>
        <w:t xml:space="preserve">am </w:t>
      </w:r>
      <w:hyperlink r:id="rId510"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47FD8072" w14:textId="7B1EE150" w:rsidR="008C3044" w:rsidRDefault="008C3044">
      <w:pPr>
        <w:pStyle w:val="AmdtsEntries"/>
        <w:keepNext/>
      </w:pPr>
      <w:r>
        <w:tab/>
        <w:t xml:space="preserve">om </w:t>
      </w:r>
      <w:hyperlink r:id="rId5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3355E3E" w14:textId="77777777" w:rsidR="008C3044" w:rsidRDefault="008C3044">
      <w:pPr>
        <w:pStyle w:val="AmdtsEntries"/>
        <w:rPr>
          <w:b/>
          <w:bCs/>
        </w:rPr>
      </w:pPr>
      <w:r>
        <w:tab/>
      </w:r>
      <w:r>
        <w:rPr>
          <w:b/>
          <w:bCs/>
        </w:rPr>
        <w:t>prev s 10A</w:t>
      </w:r>
    </w:p>
    <w:p w14:paraId="116D5FA5" w14:textId="77777777" w:rsidR="008C3044" w:rsidRDefault="008C3044">
      <w:pPr>
        <w:pStyle w:val="AmdtsEntries"/>
      </w:pPr>
      <w:r>
        <w:tab/>
        <w:t>renum as s 78</w:t>
      </w:r>
    </w:p>
    <w:p w14:paraId="2BFAFEBB" w14:textId="77777777" w:rsidR="008C3044" w:rsidRDefault="008C3044">
      <w:pPr>
        <w:pStyle w:val="AmdtsEntryHd"/>
      </w:pPr>
      <w:r>
        <w:t>Registration of agreements for compensation</w:t>
      </w:r>
    </w:p>
    <w:p w14:paraId="570B11D7" w14:textId="77777777" w:rsidR="008C3044" w:rsidRDefault="008C3044">
      <w:pPr>
        <w:pStyle w:val="AmdtsEntries"/>
        <w:keepNext/>
      </w:pPr>
      <w:r>
        <w:t>s 10B</w:t>
      </w:r>
      <w:r>
        <w:tab/>
      </w:r>
      <w:r>
        <w:rPr>
          <w:b/>
          <w:bCs/>
        </w:rPr>
        <w:t>orig s 10B</w:t>
      </w:r>
    </w:p>
    <w:p w14:paraId="5EB85100" w14:textId="6AB6BB9C" w:rsidR="008C3044" w:rsidRDefault="008C3044">
      <w:pPr>
        <w:pStyle w:val="AmdtsEntries"/>
        <w:keepNext/>
      </w:pPr>
      <w:r>
        <w:tab/>
        <w:t xml:space="preserve">ins </w:t>
      </w:r>
      <w:hyperlink r:id="rId51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0085C6B" w14:textId="1483522C" w:rsidR="008C3044" w:rsidRDefault="008C3044">
      <w:pPr>
        <w:pStyle w:val="AmdtsEntries"/>
        <w:keepNext/>
      </w:pPr>
      <w:r>
        <w:tab/>
        <w:t xml:space="preserve">am </w:t>
      </w:r>
      <w:hyperlink r:id="rId514"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CE5288" w14:textId="0CF40C79" w:rsidR="008C3044" w:rsidRDefault="008C3044">
      <w:pPr>
        <w:pStyle w:val="AmdtsEntries"/>
        <w:keepNext/>
      </w:pPr>
      <w:r>
        <w:tab/>
        <w:t xml:space="preserve">om </w:t>
      </w:r>
      <w:hyperlink r:id="rId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410731" w14:textId="77777777" w:rsidR="008C3044" w:rsidRDefault="008C3044">
      <w:pPr>
        <w:pStyle w:val="AmdtsEntries"/>
        <w:rPr>
          <w:b/>
          <w:bCs/>
        </w:rPr>
      </w:pPr>
      <w:r>
        <w:tab/>
      </w:r>
      <w:r>
        <w:rPr>
          <w:b/>
          <w:bCs/>
        </w:rPr>
        <w:t>prev s 10B</w:t>
      </w:r>
    </w:p>
    <w:p w14:paraId="5ABDD032" w14:textId="77777777" w:rsidR="008C3044" w:rsidRDefault="008C3044">
      <w:pPr>
        <w:pStyle w:val="AmdtsEntries"/>
      </w:pPr>
      <w:r>
        <w:tab/>
        <w:t>renum as s 79</w:t>
      </w:r>
    </w:p>
    <w:p w14:paraId="3EE8EF7F" w14:textId="77777777" w:rsidR="008C3044" w:rsidRDefault="008C3044">
      <w:pPr>
        <w:pStyle w:val="AmdtsEntryHd"/>
      </w:pPr>
      <w:r>
        <w:t>Effect of registration of agreements</w:t>
      </w:r>
    </w:p>
    <w:p w14:paraId="0938B31B" w14:textId="77777777" w:rsidR="008C3044" w:rsidRDefault="008C3044">
      <w:pPr>
        <w:pStyle w:val="AmdtsEntries"/>
        <w:keepNext/>
      </w:pPr>
      <w:r>
        <w:t>s 10C</w:t>
      </w:r>
      <w:r>
        <w:tab/>
      </w:r>
      <w:r>
        <w:rPr>
          <w:b/>
          <w:bCs/>
        </w:rPr>
        <w:t>orig s 10C</w:t>
      </w:r>
    </w:p>
    <w:p w14:paraId="5F3BCFB9" w14:textId="098F3110" w:rsidR="008C3044" w:rsidRDefault="008C3044">
      <w:pPr>
        <w:pStyle w:val="AmdtsEntries"/>
        <w:keepNext/>
      </w:pPr>
      <w:r>
        <w:tab/>
        <w:t xml:space="preserve">ins </w:t>
      </w:r>
      <w:hyperlink r:id="rId51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49CDFE6" w14:textId="74323E92" w:rsidR="008C3044" w:rsidRDefault="008C3044">
      <w:pPr>
        <w:pStyle w:val="AmdtsEntries"/>
        <w:keepNext/>
      </w:pPr>
      <w:r>
        <w:tab/>
        <w:t xml:space="preserve">am </w:t>
      </w:r>
      <w:hyperlink r:id="rId518"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1463F69" w14:textId="469759C1" w:rsidR="008C3044" w:rsidRDefault="008C3044">
      <w:pPr>
        <w:pStyle w:val="AmdtsEntries"/>
        <w:keepNext/>
      </w:pPr>
      <w:r>
        <w:tab/>
        <w:t xml:space="preserve">om </w:t>
      </w:r>
      <w:hyperlink r:id="rId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5EFB9C93" w14:textId="77777777" w:rsidR="008C3044" w:rsidRDefault="008C3044">
      <w:pPr>
        <w:pStyle w:val="AmdtsEntries"/>
        <w:rPr>
          <w:b/>
          <w:bCs/>
        </w:rPr>
      </w:pPr>
      <w:r>
        <w:tab/>
      </w:r>
      <w:r>
        <w:rPr>
          <w:b/>
          <w:bCs/>
        </w:rPr>
        <w:t>prev s 10C</w:t>
      </w:r>
    </w:p>
    <w:p w14:paraId="75B28FC9" w14:textId="77777777" w:rsidR="008C3044" w:rsidRDefault="008C3044">
      <w:pPr>
        <w:pStyle w:val="AmdtsEntries"/>
      </w:pPr>
      <w:r>
        <w:tab/>
        <w:t>renum as s 80</w:t>
      </w:r>
    </w:p>
    <w:p w14:paraId="5E4310CC" w14:textId="77777777" w:rsidR="008C3044" w:rsidRDefault="008C3044">
      <w:pPr>
        <w:pStyle w:val="AmdtsEntryHd"/>
      </w:pPr>
      <w:r>
        <w:lastRenderedPageBreak/>
        <w:t>Cancellation or amendment of registered agreements</w:t>
      </w:r>
    </w:p>
    <w:p w14:paraId="4DE848D6" w14:textId="77777777" w:rsidR="008C3044" w:rsidRDefault="008C3044">
      <w:pPr>
        <w:pStyle w:val="AmdtsEntries"/>
        <w:keepNext/>
      </w:pPr>
      <w:r>
        <w:t>s 10D</w:t>
      </w:r>
      <w:r>
        <w:tab/>
      </w:r>
      <w:r>
        <w:rPr>
          <w:b/>
          <w:bCs/>
        </w:rPr>
        <w:t>orig s 10D</w:t>
      </w:r>
    </w:p>
    <w:p w14:paraId="633F14B4" w14:textId="375B1E8D" w:rsidR="008C3044" w:rsidRDefault="008C3044">
      <w:pPr>
        <w:pStyle w:val="AmdtsEntries"/>
        <w:keepNext/>
        <w:rPr>
          <w:sz w:val="20"/>
        </w:rPr>
      </w:pPr>
      <w:r>
        <w:tab/>
        <w:t xml:space="preserve">ins </w:t>
      </w:r>
      <w:hyperlink r:id="rId52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060A2ADD" w14:textId="3DAFCE1B" w:rsidR="008C3044" w:rsidRDefault="008C3044">
      <w:pPr>
        <w:pStyle w:val="AmdtsEntries"/>
        <w:keepNext/>
      </w:pPr>
      <w:r>
        <w:tab/>
        <w:t xml:space="preserve">am </w:t>
      </w:r>
      <w:hyperlink r:id="rId5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4F1B2239" w14:textId="1C82B535" w:rsidR="008C3044" w:rsidRDefault="008C3044">
      <w:pPr>
        <w:pStyle w:val="AmdtsEntries"/>
        <w:keepNext/>
      </w:pPr>
      <w:r>
        <w:tab/>
        <w:t xml:space="preserve">om </w:t>
      </w:r>
      <w:hyperlink r:id="rId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5EFCB88D" w14:textId="77777777" w:rsidR="008C3044" w:rsidRDefault="008C3044">
      <w:pPr>
        <w:pStyle w:val="AmdtsEntries"/>
        <w:rPr>
          <w:b/>
          <w:bCs/>
        </w:rPr>
      </w:pPr>
      <w:r>
        <w:tab/>
      </w:r>
      <w:r>
        <w:rPr>
          <w:b/>
          <w:bCs/>
        </w:rPr>
        <w:t>prev s 10D</w:t>
      </w:r>
    </w:p>
    <w:p w14:paraId="2040DCE1" w14:textId="77777777" w:rsidR="008C3044" w:rsidRDefault="008C3044">
      <w:pPr>
        <w:pStyle w:val="AmdtsEntries"/>
      </w:pPr>
      <w:r>
        <w:tab/>
        <w:t>renum as s 81</w:t>
      </w:r>
    </w:p>
    <w:p w14:paraId="73666D8A" w14:textId="77777777" w:rsidR="008C3044" w:rsidRDefault="008C3044">
      <w:pPr>
        <w:pStyle w:val="AmdtsEntryHd"/>
      </w:pPr>
      <w:r>
        <w:t>When is compensation under Act generally not payable?</w:t>
      </w:r>
    </w:p>
    <w:p w14:paraId="3B85441D" w14:textId="77777777" w:rsidR="008C3044" w:rsidRDefault="008C3044">
      <w:pPr>
        <w:pStyle w:val="AmdtsEntries"/>
        <w:keepNext/>
      </w:pPr>
      <w:r>
        <w:t>s 10E</w:t>
      </w:r>
      <w:r>
        <w:tab/>
      </w:r>
      <w:r>
        <w:rPr>
          <w:b/>
          <w:bCs/>
        </w:rPr>
        <w:t>orig s 10E</w:t>
      </w:r>
    </w:p>
    <w:p w14:paraId="0292E57B" w14:textId="5D6E6C19" w:rsidR="008C3044" w:rsidRDefault="008C3044">
      <w:pPr>
        <w:pStyle w:val="AmdtsEntries"/>
        <w:keepNext/>
      </w:pPr>
      <w:r>
        <w:tab/>
        <w:t xml:space="preserve">ins </w:t>
      </w:r>
      <w:hyperlink r:id="rId5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587A4419" w14:textId="7035DD9C" w:rsidR="008C3044" w:rsidRDefault="008C3044">
      <w:pPr>
        <w:pStyle w:val="AmdtsEntries"/>
        <w:keepNext/>
      </w:pPr>
      <w:r>
        <w:tab/>
        <w:t xml:space="preserve">om </w:t>
      </w:r>
      <w:hyperlink r:id="rId5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5935790" w14:textId="77777777" w:rsidR="008C3044" w:rsidRDefault="008C3044" w:rsidP="004324EA">
      <w:pPr>
        <w:pStyle w:val="AmdtsEntries"/>
        <w:keepNext/>
        <w:rPr>
          <w:b/>
          <w:bCs/>
        </w:rPr>
      </w:pPr>
      <w:r>
        <w:tab/>
      </w:r>
      <w:r>
        <w:rPr>
          <w:b/>
          <w:bCs/>
        </w:rPr>
        <w:t>prev s 10E</w:t>
      </w:r>
    </w:p>
    <w:p w14:paraId="6093100B" w14:textId="77777777" w:rsidR="008C3044" w:rsidRDefault="008C3044">
      <w:pPr>
        <w:pStyle w:val="AmdtsEntries"/>
      </w:pPr>
      <w:r>
        <w:tab/>
        <w:t>renum as s 82</w:t>
      </w:r>
    </w:p>
    <w:p w14:paraId="04DB62F2" w14:textId="77777777" w:rsidR="008C3044" w:rsidRDefault="008C3044">
      <w:pPr>
        <w:pStyle w:val="AmdtsEntryHd"/>
      </w:pPr>
      <w:r>
        <w:t>No compensation while imprisoned</w:t>
      </w:r>
    </w:p>
    <w:p w14:paraId="6F6F956F" w14:textId="77777777" w:rsidR="008C3044" w:rsidRDefault="008C3044">
      <w:pPr>
        <w:pStyle w:val="AmdtsEntries"/>
        <w:keepNext/>
      </w:pPr>
      <w:r>
        <w:t>s 10F</w:t>
      </w:r>
      <w:r>
        <w:tab/>
      </w:r>
      <w:r>
        <w:rPr>
          <w:b/>
          <w:bCs/>
        </w:rPr>
        <w:t>orig s 10F</w:t>
      </w:r>
    </w:p>
    <w:p w14:paraId="26C4B405" w14:textId="5D83A467" w:rsidR="008C3044" w:rsidRDefault="008C3044">
      <w:pPr>
        <w:pStyle w:val="AmdtsEntries"/>
        <w:keepNext/>
      </w:pPr>
      <w:r>
        <w:tab/>
        <w:t xml:space="preserve">ins </w:t>
      </w:r>
      <w:hyperlink r:id="rId52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33ADE7C" w14:textId="1E46F1A4" w:rsidR="008C3044" w:rsidRDefault="008C3044">
      <w:pPr>
        <w:pStyle w:val="AmdtsEntries"/>
        <w:keepNext/>
      </w:pPr>
      <w:r>
        <w:tab/>
        <w:t xml:space="preserve">am </w:t>
      </w:r>
      <w:hyperlink r:id="rId5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4761D80" w14:textId="22B0DB79" w:rsidR="008C3044" w:rsidRDefault="008C3044">
      <w:pPr>
        <w:pStyle w:val="AmdtsEntries"/>
        <w:keepNext/>
      </w:pPr>
      <w:r>
        <w:tab/>
        <w:t xml:space="preserve">om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2256AB44" w14:textId="77777777" w:rsidR="008C3044" w:rsidRDefault="008C3044">
      <w:pPr>
        <w:pStyle w:val="AmdtsEntries"/>
        <w:rPr>
          <w:b/>
          <w:bCs/>
        </w:rPr>
      </w:pPr>
      <w:r>
        <w:tab/>
      </w:r>
      <w:r>
        <w:rPr>
          <w:b/>
          <w:bCs/>
        </w:rPr>
        <w:t>prev s 10F</w:t>
      </w:r>
    </w:p>
    <w:p w14:paraId="71F51B87" w14:textId="77777777" w:rsidR="008C3044" w:rsidRDefault="008C3044">
      <w:pPr>
        <w:pStyle w:val="AmdtsEntries"/>
      </w:pPr>
      <w:r>
        <w:tab/>
        <w:t>renum as s 83</w:t>
      </w:r>
    </w:p>
    <w:p w14:paraId="632E035A" w14:textId="77777777" w:rsidR="008C3044" w:rsidRDefault="008C3044">
      <w:pPr>
        <w:pStyle w:val="AmdtsEntryHd"/>
      </w:pPr>
      <w:r>
        <w:t>Compensation for sporting injuries</w:t>
      </w:r>
    </w:p>
    <w:p w14:paraId="77437087" w14:textId="77777777" w:rsidR="008C3044" w:rsidRDefault="008C3044">
      <w:pPr>
        <w:pStyle w:val="AmdtsEntries"/>
      </w:pPr>
      <w:r>
        <w:t>s 10G</w:t>
      </w:r>
      <w:r>
        <w:tab/>
        <w:t>renum as s 84</w:t>
      </w:r>
    </w:p>
    <w:p w14:paraId="7140ED44" w14:textId="77777777" w:rsidR="008C3044" w:rsidRDefault="008C3044">
      <w:pPr>
        <w:pStyle w:val="AmdtsEntryHd"/>
      </w:pPr>
      <w:r>
        <w:t>Object of ch 5</w:t>
      </w:r>
    </w:p>
    <w:p w14:paraId="62DB3E37" w14:textId="77777777" w:rsidR="008C3044" w:rsidRDefault="008C3044">
      <w:pPr>
        <w:pStyle w:val="AmdtsEntries"/>
      </w:pPr>
      <w:r>
        <w:t>s 10H</w:t>
      </w:r>
      <w:r>
        <w:tab/>
        <w:t>renum as s 85</w:t>
      </w:r>
    </w:p>
    <w:p w14:paraId="0FEEAF35" w14:textId="77777777" w:rsidR="008C3044" w:rsidRDefault="008C3044">
      <w:pPr>
        <w:pStyle w:val="AmdtsEntryHd"/>
      </w:pPr>
      <w:r>
        <w:t>Definitions for ch 5</w:t>
      </w:r>
    </w:p>
    <w:p w14:paraId="52C434F5" w14:textId="77777777" w:rsidR="008C3044" w:rsidRDefault="008C3044">
      <w:pPr>
        <w:pStyle w:val="AmdtsEntries"/>
      </w:pPr>
      <w:r>
        <w:t>s 10I</w:t>
      </w:r>
      <w:r>
        <w:tab/>
        <w:t>renum as s 86</w:t>
      </w:r>
    </w:p>
    <w:p w14:paraId="4C307764"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7A610FBE" w14:textId="77777777" w:rsidR="008C3044" w:rsidRDefault="008C3044">
      <w:pPr>
        <w:pStyle w:val="AmdtsEntries"/>
      </w:pPr>
      <w:r>
        <w:t>s 10J</w:t>
      </w:r>
      <w:r>
        <w:tab/>
        <w:t>renum as s 87</w:t>
      </w:r>
    </w:p>
    <w:p w14:paraId="78A5D2BF" w14:textId="77777777" w:rsidR="008C3044" w:rsidRDefault="008C3044">
      <w:pPr>
        <w:pStyle w:val="AmdtsEntryHd"/>
      </w:pPr>
      <w:r>
        <w:t>Insurer to establish etc injury management program</w:t>
      </w:r>
    </w:p>
    <w:p w14:paraId="0C92EACB" w14:textId="77777777" w:rsidR="008C3044" w:rsidRDefault="008C3044">
      <w:pPr>
        <w:pStyle w:val="AmdtsEntries"/>
      </w:pPr>
      <w:r>
        <w:t>s 10K</w:t>
      </w:r>
      <w:r>
        <w:tab/>
        <w:t>renum as s 88</w:t>
      </w:r>
    </w:p>
    <w:p w14:paraId="7B461588" w14:textId="77777777" w:rsidR="008C3044" w:rsidRDefault="008C3044">
      <w:pPr>
        <w:pStyle w:val="AmdtsEntryHd"/>
      </w:pPr>
      <w:r>
        <w:t>Insurer to give effect to injury management program</w:t>
      </w:r>
    </w:p>
    <w:p w14:paraId="4AB4ED8E" w14:textId="77777777" w:rsidR="008C3044" w:rsidRDefault="008C3044">
      <w:pPr>
        <w:pStyle w:val="AmdtsEntries"/>
      </w:pPr>
      <w:r>
        <w:t>s 10L</w:t>
      </w:r>
      <w:r>
        <w:tab/>
        <w:t>renum as s 89</w:t>
      </w:r>
    </w:p>
    <w:p w14:paraId="1A0A30D6" w14:textId="77777777" w:rsidR="008C3044" w:rsidRDefault="008C3044">
      <w:pPr>
        <w:pStyle w:val="AmdtsEntryHd"/>
      </w:pPr>
      <w:r>
        <w:t>Insurer’s obligation of prompt payment</w:t>
      </w:r>
    </w:p>
    <w:p w14:paraId="140049D4" w14:textId="77777777" w:rsidR="008C3044" w:rsidRDefault="008C3044">
      <w:pPr>
        <w:pStyle w:val="AmdtsEntries"/>
      </w:pPr>
      <w:r>
        <w:t>s 10M</w:t>
      </w:r>
      <w:r>
        <w:tab/>
        <w:t>renum as s 90</w:t>
      </w:r>
    </w:p>
    <w:p w14:paraId="6A1CF373" w14:textId="77777777" w:rsidR="008C3044" w:rsidRDefault="008C3044">
      <w:pPr>
        <w:pStyle w:val="AmdtsEntryHd"/>
      </w:pPr>
      <w:r>
        <w:t>Employer’s obligations for injury management programs</w:t>
      </w:r>
    </w:p>
    <w:p w14:paraId="73B46DC6" w14:textId="77777777" w:rsidR="008C3044" w:rsidRDefault="008C3044">
      <w:pPr>
        <w:pStyle w:val="AmdtsEntries"/>
      </w:pPr>
      <w:r>
        <w:t>s 10N</w:t>
      </w:r>
      <w:r>
        <w:tab/>
        <w:t>renum as s 91</w:t>
      </w:r>
    </w:p>
    <w:p w14:paraId="6BE42D74" w14:textId="77777777" w:rsidR="008C3044" w:rsidRDefault="008C3044">
      <w:pPr>
        <w:pStyle w:val="AmdtsEntryHd"/>
      </w:pPr>
      <w:r>
        <w:t>Register of injuries</w:t>
      </w:r>
    </w:p>
    <w:p w14:paraId="2BB0A3F8" w14:textId="77777777" w:rsidR="008C3044" w:rsidRDefault="008C3044">
      <w:pPr>
        <w:pStyle w:val="AmdtsEntries"/>
      </w:pPr>
      <w:r>
        <w:t>s 10NA</w:t>
      </w:r>
      <w:r>
        <w:tab/>
        <w:t>renum as s 92</w:t>
      </w:r>
    </w:p>
    <w:p w14:paraId="328F1911" w14:textId="77777777" w:rsidR="008C3044" w:rsidRDefault="008C3044">
      <w:pPr>
        <w:pStyle w:val="AmdtsEntryHd"/>
      </w:pPr>
      <w:r>
        <w:t>Early notification of workplace injury</w:t>
      </w:r>
    </w:p>
    <w:p w14:paraId="36C16EF4" w14:textId="77777777" w:rsidR="008C3044" w:rsidRDefault="008C3044">
      <w:pPr>
        <w:pStyle w:val="AmdtsEntries"/>
      </w:pPr>
      <w:r>
        <w:t>s 10O</w:t>
      </w:r>
      <w:r>
        <w:tab/>
        <w:t>renum as s 93</w:t>
      </w:r>
    </w:p>
    <w:p w14:paraId="35CA4EF3" w14:textId="77777777" w:rsidR="008C3044" w:rsidRDefault="008C3044">
      <w:pPr>
        <w:pStyle w:val="AmdtsEntryHd"/>
      </w:pPr>
      <w:r>
        <w:lastRenderedPageBreak/>
        <w:t>Injury notice</w:t>
      </w:r>
    </w:p>
    <w:p w14:paraId="2D437E9F" w14:textId="77777777" w:rsidR="008C3044" w:rsidRDefault="008C3044">
      <w:pPr>
        <w:pStyle w:val="AmdtsEntries"/>
      </w:pPr>
      <w:r>
        <w:t>s 10P</w:t>
      </w:r>
      <w:r>
        <w:tab/>
        <w:t>renum as s 94</w:t>
      </w:r>
    </w:p>
    <w:p w14:paraId="115D5209" w14:textId="77777777" w:rsidR="008C3044" w:rsidRDefault="008C3044">
      <w:pPr>
        <w:pStyle w:val="AmdtsEntryHd"/>
      </w:pPr>
      <w:r>
        <w:t>What if employer does not give notice of injury within time?</w:t>
      </w:r>
    </w:p>
    <w:p w14:paraId="4420E68E" w14:textId="77777777" w:rsidR="008C3044" w:rsidRDefault="008C3044">
      <w:pPr>
        <w:pStyle w:val="AmdtsEntries"/>
      </w:pPr>
      <w:r>
        <w:t>s 10Q</w:t>
      </w:r>
      <w:r>
        <w:tab/>
        <w:t>renum as s 95</w:t>
      </w:r>
    </w:p>
    <w:p w14:paraId="3D39B3C5" w14:textId="77777777" w:rsidR="008C3044" w:rsidRDefault="008C3044">
      <w:pPr>
        <w:pStyle w:val="AmdtsEntryHd"/>
      </w:pPr>
      <w:r>
        <w:t>Obligation of insurer on being notified of injury</w:t>
      </w:r>
    </w:p>
    <w:p w14:paraId="69B272C4" w14:textId="77777777" w:rsidR="008C3044" w:rsidRDefault="008C3044">
      <w:pPr>
        <w:pStyle w:val="AmdtsEntries"/>
      </w:pPr>
      <w:r>
        <w:t>s 10R</w:t>
      </w:r>
      <w:r>
        <w:tab/>
        <w:t>renum as s 96</w:t>
      </w:r>
    </w:p>
    <w:p w14:paraId="7DE9C01C" w14:textId="77777777" w:rsidR="008C3044" w:rsidRDefault="008C3044">
      <w:pPr>
        <w:pStyle w:val="AmdtsEntryHd"/>
      </w:pPr>
      <w:r>
        <w:t>Personal injury plan for worker with significant injury</w:t>
      </w:r>
    </w:p>
    <w:p w14:paraId="0B7BFC7E" w14:textId="77777777" w:rsidR="008C3044" w:rsidRDefault="008C3044">
      <w:pPr>
        <w:pStyle w:val="AmdtsEntries"/>
      </w:pPr>
      <w:r>
        <w:t>s 10S</w:t>
      </w:r>
      <w:r>
        <w:tab/>
        <w:t>renum as s 97</w:t>
      </w:r>
    </w:p>
    <w:p w14:paraId="2E922D3D" w14:textId="77777777" w:rsidR="008C3044" w:rsidRDefault="008C3044">
      <w:pPr>
        <w:pStyle w:val="AmdtsEntryHd"/>
      </w:pPr>
      <w:r>
        <w:t>Provision of information about personal injury plan</w:t>
      </w:r>
    </w:p>
    <w:p w14:paraId="38DE513B" w14:textId="77777777" w:rsidR="008C3044" w:rsidRDefault="008C3044">
      <w:pPr>
        <w:pStyle w:val="AmdtsEntries"/>
      </w:pPr>
      <w:r>
        <w:t>s 10T</w:t>
      </w:r>
      <w:r>
        <w:tab/>
        <w:t>renum as s 98</w:t>
      </w:r>
    </w:p>
    <w:p w14:paraId="43DF16A1" w14:textId="77777777" w:rsidR="008C3044" w:rsidRDefault="008C3044">
      <w:pPr>
        <w:pStyle w:val="AmdtsEntryHd"/>
      </w:pPr>
      <w:r>
        <w:t>Vocational rehabilitation</w:t>
      </w:r>
    </w:p>
    <w:p w14:paraId="6074024B" w14:textId="77777777" w:rsidR="008C3044" w:rsidRDefault="008C3044">
      <w:pPr>
        <w:pStyle w:val="AmdtsEntries"/>
      </w:pPr>
      <w:r>
        <w:t>s 10U</w:t>
      </w:r>
      <w:r>
        <w:tab/>
        <w:t>renum as s 99</w:t>
      </w:r>
    </w:p>
    <w:p w14:paraId="5D88CEFC" w14:textId="77777777" w:rsidR="008C3044" w:rsidRDefault="008C3044">
      <w:pPr>
        <w:pStyle w:val="AmdtsEntryHd"/>
      </w:pPr>
      <w:r>
        <w:t>Employer’s personal injury plan obligations</w:t>
      </w:r>
    </w:p>
    <w:p w14:paraId="64798E49" w14:textId="77777777" w:rsidR="008C3044" w:rsidRDefault="008C3044">
      <w:pPr>
        <w:pStyle w:val="AmdtsEntries"/>
      </w:pPr>
      <w:r>
        <w:t>s 10V</w:t>
      </w:r>
      <w:r>
        <w:tab/>
        <w:t>renum as s 100</w:t>
      </w:r>
    </w:p>
    <w:p w14:paraId="26546036" w14:textId="77777777" w:rsidR="008C3044" w:rsidRDefault="008C3044">
      <w:pPr>
        <w:pStyle w:val="AmdtsEntryHd"/>
      </w:pPr>
      <w:r>
        <w:t>Worker’s personal injury plan obligations</w:t>
      </w:r>
    </w:p>
    <w:p w14:paraId="0DFBBB5B" w14:textId="77777777" w:rsidR="008C3044" w:rsidRDefault="008C3044">
      <w:pPr>
        <w:pStyle w:val="AmdtsEntries"/>
      </w:pPr>
      <w:r>
        <w:t>s 10W</w:t>
      </w:r>
      <w:r>
        <w:tab/>
        <w:t>renum as s 101</w:t>
      </w:r>
    </w:p>
    <w:p w14:paraId="0D4F4D55" w14:textId="77777777" w:rsidR="008C3044" w:rsidRDefault="008C3044">
      <w:pPr>
        <w:pStyle w:val="AmdtsEntryHd"/>
      </w:pPr>
      <w:r>
        <w:t>Nomination of doctor for personal injury plan</w:t>
      </w:r>
    </w:p>
    <w:p w14:paraId="36565CFE" w14:textId="77777777" w:rsidR="008C3044" w:rsidRDefault="008C3044">
      <w:pPr>
        <w:pStyle w:val="AmdtsEntries"/>
      </w:pPr>
      <w:r>
        <w:t>s 10X</w:t>
      </w:r>
      <w:r>
        <w:tab/>
        <w:t>renum as s 102</w:t>
      </w:r>
    </w:p>
    <w:p w14:paraId="2A3A4F12" w14:textId="77777777" w:rsidR="008C3044" w:rsidRDefault="008C3044">
      <w:pPr>
        <w:pStyle w:val="AmdtsEntryHd"/>
      </w:pPr>
      <w:r>
        <w:t>Subsequent medical certificates under personal injury plan</w:t>
      </w:r>
    </w:p>
    <w:p w14:paraId="19F8345E" w14:textId="77777777" w:rsidR="008C3044" w:rsidRDefault="008C3044">
      <w:pPr>
        <w:pStyle w:val="AmdtsEntries"/>
      </w:pPr>
      <w:r>
        <w:t>s 10Y</w:t>
      </w:r>
      <w:r>
        <w:tab/>
        <w:t>renum as s 103</w:t>
      </w:r>
    </w:p>
    <w:p w14:paraId="61FDB0EB" w14:textId="77777777" w:rsidR="008C3044" w:rsidRDefault="008C3044">
      <w:pPr>
        <w:pStyle w:val="AmdtsEntryHd"/>
      </w:pPr>
      <w:r>
        <w:t>Injured worker’s obligation to return to work</w:t>
      </w:r>
    </w:p>
    <w:p w14:paraId="5C791F1B" w14:textId="77777777" w:rsidR="008C3044" w:rsidRDefault="008C3044">
      <w:pPr>
        <w:pStyle w:val="AmdtsEntries"/>
      </w:pPr>
      <w:r>
        <w:t>s 10Z</w:t>
      </w:r>
      <w:r>
        <w:tab/>
        <w:t>renum as s 104</w:t>
      </w:r>
    </w:p>
    <w:p w14:paraId="2DAB32B0" w14:textId="77777777" w:rsidR="008C3044" w:rsidRDefault="008C3044">
      <w:pPr>
        <w:pStyle w:val="AmdtsEntryHd"/>
      </w:pPr>
      <w:r>
        <w:t>Employer must provide suitable work for full-time, part-time and casual workers</w:t>
      </w:r>
    </w:p>
    <w:p w14:paraId="1BC468A6" w14:textId="77777777" w:rsidR="008C3044" w:rsidRDefault="008C3044">
      <w:pPr>
        <w:pStyle w:val="AmdtsEntries"/>
      </w:pPr>
      <w:r>
        <w:t>s 10ZA</w:t>
      </w:r>
      <w:r>
        <w:tab/>
        <w:t>renum as s 105</w:t>
      </w:r>
    </w:p>
    <w:p w14:paraId="58EF728F" w14:textId="77777777" w:rsidR="008C3044" w:rsidRDefault="008C3044">
      <w:pPr>
        <w:pStyle w:val="AmdtsEntryHd"/>
      </w:pPr>
      <w:r>
        <w:t>Employer must provide suitable work for contract workers</w:t>
      </w:r>
    </w:p>
    <w:p w14:paraId="750AB203" w14:textId="77777777" w:rsidR="008C3044" w:rsidRDefault="008C3044">
      <w:pPr>
        <w:pStyle w:val="AmdtsEntries"/>
      </w:pPr>
      <w:r>
        <w:t>s 10ZB</w:t>
      </w:r>
      <w:r>
        <w:tab/>
        <w:t>renum as s 106</w:t>
      </w:r>
    </w:p>
    <w:p w14:paraId="365C03AB" w14:textId="77777777" w:rsidR="008C3044" w:rsidRDefault="008C3044">
      <w:pPr>
        <w:pStyle w:val="AmdtsEntryHd"/>
      </w:pPr>
      <w:r>
        <w:t>Payment of cost of treatment of injured worker</w:t>
      </w:r>
    </w:p>
    <w:p w14:paraId="0305843A" w14:textId="77777777" w:rsidR="008C3044" w:rsidRDefault="008C3044">
      <w:pPr>
        <w:pStyle w:val="AmdtsEntries"/>
      </w:pPr>
      <w:r>
        <w:t>s 10ZC</w:t>
      </w:r>
      <w:r>
        <w:tab/>
        <w:t>renum as s 107</w:t>
      </w:r>
    </w:p>
    <w:p w14:paraId="05AE5507" w14:textId="77777777" w:rsidR="008C3044" w:rsidRDefault="008C3044">
      <w:pPr>
        <w:pStyle w:val="AmdtsEntryHd"/>
      </w:pPr>
      <w:r>
        <w:t>Second injury arrangements</w:t>
      </w:r>
    </w:p>
    <w:p w14:paraId="0C00AA9E" w14:textId="77777777" w:rsidR="008C3044" w:rsidRDefault="008C3044">
      <w:pPr>
        <w:pStyle w:val="AmdtsEntries"/>
      </w:pPr>
      <w:r>
        <w:t>s 10ZD</w:t>
      </w:r>
      <w:r>
        <w:tab/>
        <w:t>renum as s 108</w:t>
      </w:r>
    </w:p>
    <w:p w14:paraId="109E14EE" w14:textId="77777777" w:rsidR="008C3044" w:rsidRDefault="008C3044">
      <w:pPr>
        <w:pStyle w:val="AmdtsEntryHd"/>
      </w:pPr>
      <w:r>
        <w:t>Workplace rehabilitation</w:t>
      </w:r>
    </w:p>
    <w:p w14:paraId="1B95B91F" w14:textId="77777777" w:rsidR="008C3044" w:rsidRDefault="008C3044">
      <w:pPr>
        <w:pStyle w:val="AmdtsEntries"/>
      </w:pPr>
      <w:r>
        <w:t>s 10ZE</w:t>
      </w:r>
      <w:r>
        <w:tab/>
        <w:t>renum as s 109</w:t>
      </w:r>
    </w:p>
    <w:p w14:paraId="59EB91DB" w14:textId="77777777" w:rsidR="008C3044" w:rsidRDefault="008C3044">
      <w:pPr>
        <w:pStyle w:val="AmdtsEntryHd"/>
      </w:pPr>
      <w:r>
        <w:t>Return-to-work guidelines</w:t>
      </w:r>
    </w:p>
    <w:p w14:paraId="3D477638" w14:textId="77777777" w:rsidR="008C3044" w:rsidRDefault="008C3044">
      <w:pPr>
        <w:pStyle w:val="AmdtsEntries"/>
      </w:pPr>
      <w:r>
        <w:t>s 10ZF</w:t>
      </w:r>
      <w:r>
        <w:tab/>
        <w:t>renum as s 110</w:t>
      </w:r>
    </w:p>
    <w:p w14:paraId="798F1F40" w14:textId="77777777" w:rsidR="008C3044" w:rsidRDefault="008C3044">
      <w:pPr>
        <w:pStyle w:val="AmdtsEntryHd"/>
      </w:pPr>
      <w:r>
        <w:t>Obligation of Minister</w:t>
      </w:r>
    </w:p>
    <w:p w14:paraId="02AEE373" w14:textId="77777777" w:rsidR="008C3044" w:rsidRDefault="008C3044">
      <w:pPr>
        <w:pStyle w:val="AmdtsEntries"/>
      </w:pPr>
      <w:r>
        <w:t>s 10ZG</w:t>
      </w:r>
      <w:r>
        <w:tab/>
        <w:t>renum as s 111</w:t>
      </w:r>
    </w:p>
    <w:p w14:paraId="0A58565F" w14:textId="77777777" w:rsidR="008C3044" w:rsidRDefault="008C3044">
      <w:pPr>
        <w:pStyle w:val="AmdtsEntryHd"/>
      </w:pPr>
      <w:r>
        <w:lastRenderedPageBreak/>
        <w:t>Compliance by insurers</w:t>
      </w:r>
    </w:p>
    <w:p w14:paraId="79F638B4" w14:textId="77777777" w:rsidR="008C3044" w:rsidRDefault="008C3044">
      <w:pPr>
        <w:pStyle w:val="AmdtsEntries"/>
      </w:pPr>
      <w:r>
        <w:t>s 10ZH</w:t>
      </w:r>
      <w:r>
        <w:tab/>
        <w:t>renum as s 112</w:t>
      </w:r>
    </w:p>
    <w:p w14:paraId="75EA3914" w14:textId="77777777" w:rsidR="008C3044" w:rsidRDefault="008C3044">
      <w:pPr>
        <w:pStyle w:val="AmdtsEntryHd"/>
      </w:pPr>
      <w:r>
        <w:t>Compliance by workers</w:t>
      </w:r>
    </w:p>
    <w:p w14:paraId="359CB452" w14:textId="77777777" w:rsidR="008C3044" w:rsidRDefault="008C3044">
      <w:pPr>
        <w:pStyle w:val="AmdtsEntries"/>
      </w:pPr>
      <w:r>
        <w:t>s 10ZI</w:t>
      </w:r>
      <w:r>
        <w:tab/>
        <w:t>renum as s 113</w:t>
      </w:r>
    </w:p>
    <w:p w14:paraId="57BE7199" w14:textId="77777777" w:rsidR="008C3044" w:rsidRDefault="008C3044">
      <w:pPr>
        <w:pStyle w:val="AmdtsEntryHd"/>
      </w:pPr>
      <w:r>
        <w:t>Unreasonableness in stopping payment</w:t>
      </w:r>
    </w:p>
    <w:p w14:paraId="4018E32F" w14:textId="77777777" w:rsidR="008C3044" w:rsidRDefault="008C3044">
      <w:pPr>
        <w:pStyle w:val="AmdtsEntries"/>
      </w:pPr>
      <w:r>
        <w:t>s 10ZIA</w:t>
      </w:r>
      <w:r>
        <w:tab/>
        <w:t>renum as s 114</w:t>
      </w:r>
    </w:p>
    <w:p w14:paraId="15D04B6F" w14:textId="77777777" w:rsidR="008C3044" w:rsidRDefault="008C3044">
      <w:pPr>
        <w:pStyle w:val="AmdtsEntryHd"/>
      </w:pPr>
      <w:r>
        <w:t>Liability not affected</w:t>
      </w:r>
    </w:p>
    <w:p w14:paraId="72EA8E21" w14:textId="77777777" w:rsidR="008C3044" w:rsidRDefault="008C3044">
      <w:pPr>
        <w:pStyle w:val="AmdtsEntries"/>
      </w:pPr>
      <w:r>
        <w:t>s 10ZJ</w:t>
      </w:r>
      <w:r>
        <w:tab/>
        <w:t>renum as s 115</w:t>
      </w:r>
    </w:p>
    <w:p w14:paraId="2B5B79A8" w14:textId="77777777" w:rsidR="008C3044" w:rsidRDefault="008C3044">
      <w:pPr>
        <w:pStyle w:val="AmdtsEntryHd"/>
      </w:pPr>
      <w:r>
        <w:t>Regular contractors and casuals</w:t>
      </w:r>
    </w:p>
    <w:p w14:paraId="6F56EAA2" w14:textId="77777777" w:rsidR="008C3044" w:rsidRDefault="008C3044">
      <w:pPr>
        <w:pStyle w:val="AmdtsEntries"/>
        <w:keepNext/>
      </w:pPr>
      <w:r>
        <w:t>s 11 hdg</w:t>
      </w:r>
      <w:r>
        <w:tab/>
        <w:t>bracketed note exp 1 July 2004 (s 3 (3))</w:t>
      </w:r>
    </w:p>
    <w:p w14:paraId="7474496D" w14:textId="77777777" w:rsidR="008C3044" w:rsidRDefault="008C3044">
      <w:pPr>
        <w:pStyle w:val="AmdtsEntries"/>
        <w:keepNext/>
      </w:pPr>
      <w:r>
        <w:t>s 11</w:t>
      </w:r>
      <w:r>
        <w:tab/>
      </w:r>
      <w:r>
        <w:rPr>
          <w:b/>
          <w:bCs/>
        </w:rPr>
        <w:t>orig s 11</w:t>
      </w:r>
    </w:p>
    <w:p w14:paraId="2C31CF1D" w14:textId="77777777" w:rsidR="008C3044" w:rsidRDefault="008C3044">
      <w:pPr>
        <w:pStyle w:val="AmdtsEntries"/>
        <w:keepNext/>
      </w:pPr>
      <w:r>
        <w:tab/>
        <w:t>renum as s 116</w:t>
      </w:r>
    </w:p>
    <w:p w14:paraId="0DE35066" w14:textId="77777777" w:rsidR="008C3044" w:rsidRDefault="008C3044">
      <w:pPr>
        <w:pStyle w:val="AmdtsEntries"/>
        <w:keepNext/>
        <w:rPr>
          <w:b/>
          <w:bCs/>
        </w:rPr>
      </w:pPr>
      <w:r>
        <w:tab/>
      </w:r>
      <w:r>
        <w:rPr>
          <w:b/>
          <w:bCs/>
        </w:rPr>
        <w:t>pres s 11</w:t>
      </w:r>
    </w:p>
    <w:p w14:paraId="649009C2" w14:textId="75E081F4" w:rsidR="008C3044" w:rsidRDefault="008C3044">
      <w:pPr>
        <w:pStyle w:val="AmdtsEntries"/>
        <w:keepNext/>
      </w:pPr>
      <w:r>
        <w:tab/>
        <w:t xml:space="preserve">(prev s 4D) ins </w:t>
      </w:r>
      <w:hyperlink r:id="rId5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4D333DE" w14:textId="40E6550B" w:rsidR="008C3044" w:rsidRDefault="008C3044">
      <w:pPr>
        <w:pStyle w:val="AmdtsEntries"/>
      </w:pPr>
      <w:r>
        <w:tab/>
        <w:t xml:space="preserve">renum as s 11 R9 LA (see </w:t>
      </w:r>
      <w:hyperlink r:id="rId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797DB4" w14:textId="5F5953F2" w:rsidR="0058532F" w:rsidRDefault="0058532F">
      <w:pPr>
        <w:pStyle w:val="AmdtsEntries"/>
      </w:pPr>
      <w:r>
        <w:tab/>
        <w:t xml:space="preserve">am </w:t>
      </w:r>
      <w:hyperlink r:id="rId531"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10D822C2" w14:textId="77777777" w:rsidR="008C3044" w:rsidRDefault="008C3044">
      <w:pPr>
        <w:pStyle w:val="AmdtsEntryHd"/>
      </w:pPr>
      <w:r>
        <w:t>Claim for property loss or damage</w:t>
      </w:r>
    </w:p>
    <w:p w14:paraId="4EBA2113" w14:textId="77777777" w:rsidR="008C3044" w:rsidRDefault="008C3044">
      <w:pPr>
        <w:pStyle w:val="AmdtsEntries"/>
      </w:pPr>
      <w:r>
        <w:t>s 11A</w:t>
      </w:r>
      <w:r>
        <w:tab/>
        <w:t>renum as s 117</w:t>
      </w:r>
    </w:p>
    <w:p w14:paraId="5593C35F" w14:textId="77777777" w:rsidR="008C3044" w:rsidRDefault="008C3044">
      <w:pPr>
        <w:pStyle w:val="AmdtsEntryHd"/>
      </w:pPr>
      <w:r>
        <w:t>Medical certificates and claims for compensation</w:t>
      </w:r>
    </w:p>
    <w:p w14:paraId="20BAFBD0" w14:textId="77777777" w:rsidR="008C3044" w:rsidRDefault="008C3044">
      <w:pPr>
        <w:pStyle w:val="AmdtsEntries"/>
      </w:pPr>
      <w:r>
        <w:t>s 11B</w:t>
      </w:r>
      <w:r>
        <w:tab/>
        <w:t>renum as s 118</w:t>
      </w:r>
    </w:p>
    <w:p w14:paraId="405B2E68" w14:textId="77777777" w:rsidR="008C3044" w:rsidRDefault="008C3044">
      <w:pPr>
        <w:pStyle w:val="AmdtsEntryHd"/>
      </w:pPr>
      <w:r>
        <w:t>What if no medical certificate with doctor’s opinion?</w:t>
      </w:r>
    </w:p>
    <w:p w14:paraId="05102F71" w14:textId="77777777" w:rsidR="008C3044" w:rsidRDefault="008C3044">
      <w:pPr>
        <w:pStyle w:val="AmdtsEntries"/>
      </w:pPr>
      <w:r>
        <w:t>s 11C</w:t>
      </w:r>
      <w:r>
        <w:tab/>
        <w:t>renum as s 119</w:t>
      </w:r>
    </w:p>
    <w:p w14:paraId="58F8A57E" w14:textId="77777777" w:rsidR="008C3044" w:rsidRDefault="008C3044">
      <w:pPr>
        <w:pStyle w:val="AmdtsEntryHd"/>
      </w:pPr>
      <w:r>
        <w:t>Time for taking proceedings generally</w:t>
      </w:r>
    </w:p>
    <w:p w14:paraId="55F1A964" w14:textId="77777777" w:rsidR="008C3044" w:rsidRDefault="008C3044">
      <w:pPr>
        <w:pStyle w:val="AmdtsEntries"/>
      </w:pPr>
      <w:r>
        <w:t>s 11D</w:t>
      </w:r>
      <w:r>
        <w:tab/>
        <w:t>renum as s 120</w:t>
      </w:r>
    </w:p>
    <w:p w14:paraId="32FC3A45" w14:textId="77777777" w:rsidR="008C3044" w:rsidRDefault="008C3044">
      <w:pPr>
        <w:pStyle w:val="AmdtsEntryHd"/>
      </w:pPr>
      <w:r>
        <w:t>Time for making claim under pt 4.4</w:t>
      </w:r>
    </w:p>
    <w:p w14:paraId="115433D9" w14:textId="77777777" w:rsidR="008C3044" w:rsidRDefault="008C3044">
      <w:pPr>
        <w:pStyle w:val="AmdtsEntries"/>
      </w:pPr>
      <w:r>
        <w:t>s 11E</w:t>
      </w:r>
      <w:r>
        <w:tab/>
        <w:t>renum as s 121</w:t>
      </w:r>
    </w:p>
    <w:p w14:paraId="6655C9F2" w14:textId="77777777" w:rsidR="008C3044" w:rsidRDefault="008C3044">
      <w:pPr>
        <w:pStyle w:val="AmdtsEntryHd"/>
      </w:pPr>
      <w:r>
        <w:t>When is a claim made?</w:t>
      </w:r>
    </w:p>
    <w:p w14:paraId="04313903" w14:textId="77777777" w:rsidR="008C3044" w:rsidRDefault="008C3044">
      <w:pPr>
        <w:pStyle w:val="AmdtsEntries"/>
      </w:pPr>
      <w:r>
        <w:t>s 11F</w:t>
      </w:r>
      <w:r>
        <w:tab/>
        <w:t>renum as s 122</w:t>
      </w:r>
    </w:p>
    <w:p w14:paraId="6F64D15F" w14:textId="77777777" w:rsidR="008C3044" w:rsidRDefault="008C3044">
      <w:pPr>
        <w:pStyle w:val="AmdtsEntryHd"/>
      </w:pPr>
      <w:r>
        <w:t>The notice for an injury</w:t>
      </w:r>
    </w:p>
    <w:p w14:paraId="09C12CF1" w14:textId="77777777" w:rsidR="008C3044" w:rsidRDefault="008C3044">
      <w:pPr>
        <w:pStyle w:val="AmdtsEntries"/>
      </w:pPr>
      <w:r>
        <w:t>s 11G</w:t>
      </w:r>
      <w:r>
        <w:tab/>
        <w:t>renum as s 123</w:t>
      </w:r>
    </w:p>
    <w:p w14:paraId="52E5BDBE" w14:textId="77777777" w:rsidR="008C3044" w:rsidRDefault="008C3044">
      <w:pPr>
        <w:pStyle w:val="AmdtsEntryHd"/>
      </w:pPr>
      <w:r>
        <w:t>No notice or defective or inaccurate notice</w:t>
      </w:r>
    </w:p>
    <w:p w14:paraId="52ACF199" w14:textId="77777777" w:rsidR="008C3044" w:rsidRDefault="008C3044">
      <w:pPr>
        <w:pStyle w:val="AmdtsEntries"/>
      </w:pPr>
      <w:r>
        <w:t>s 11H</w:t>
      </w:r>
      <w:r>
        <w:tab/>
        <w:t>renum as s 124</w:t>
      </w:r>
    </w:p>
    <w:p w14:paraId="4FBD50AD" w14:textId="77777777" w:rsidR="008C3044" w:rsidRDefault="008C3044">
      <w:pPr>
        <w:pStyle w:val="AmdtsEntryHd"/>
      </w:pPr>
      <w:r>
        <w:t>Admissibility of statements by injured workers</w:t>
      </w:r>
    </w:p>
    <w:p w14:paraId="2CCCCB60" w14:textId="77777777" w:rsidR="008C3044" w:rsidRDefault="008C3044">
      <w:pPr>
        <w:pStyle w:val="AmdtsEntries"/>
      </w:pPr>
      <w:r>
        <w:t>s 11I</w:t>
      </w:r>
      <w:r>
        <w:tab/>
        <w:t>renum as s 125</w:t>
      </w:r>
    </w:p>
    <w:p w14:paraId="47A2E323" w14:textId="77777777" w:rsidR="008C3044" w:rsidRDefault="008C3044">
      <w:pPr>
        <w:pStyle w:val="AmdtsEntryHd"/>
      </w:pPr>
      <w:r>
        <w:t>Action by employer in relation to claims</w:t>
      </w:r>
    </w:p>
    <w:p w14:paraId="4EF09792" w14:textId="77777777" w:rsidR="008C3044" w:rsidRDefault="008C3044">
      <w:pPr>
        <w:pStyle w:val="AmdtsEntries"/>
      </w:pPr>
      <w:r>
        <w:t>s 11J</w:t>
      </w:r>
      <w:r>
        <w:tab/>
        <w:t>renum as s 126</w:t>
      </w:r>
    </w:p>
    <w:p w14:paraId="7EF39E6B" w14:textId="77777777" w:rsidR="008C3044" w:rsidRDefault="008C3044">
      <w:pPr>
        <w:pStyle w:val="AmdtsEntryHd"/>
      </w:pPr>
      <w:r>
        <w:lastRenderedPageBreak/>
        <w:t>Labour hire arrangements</w:t>
      </w:r>
    </w:p>
    <w:p w14:paraId="63115BAA" w14:textId="77777777" w:rsidR="008C3044" w:rsidRDefault="008C3044">
      <w:pPr>
        <w:pStyle w:val="AmdtsEntries"/>
        <w:keepNext/>
      </w:pPr>
      <w:r>
        <w:t>s 12</w:t>
      </w:r>
      <w:r>
        <w:tab/>
      </w:r>
      <w:r>
        <w:rPr>
          <w:b/>
          <w:bCs/>
        </w:rPr>
        <w:t>orig s 12</w:t>
      </w:r>
    </w:p>
    <w:p w14:paraId="2BF67F12" w14:textId="27DA9266" w:rsidR="008C3044" w:rsidRDefault="008C3044">
      <w:pPr>
        <w:pStyle w:val="AmdtsEntries"/>
        <w:keepNext/>
        <w:keepLines/>
      </w:pPr>
      <w:r>
        <w:tab/>
        <w:t xml:space="preserve">am </w:t>
      </w:r>
      <w:hyperlink r:id="rId53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3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3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3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3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3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38"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39"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40"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4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4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43"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2A75A81D" w14:textId="072F2448" w:rsidR="008C3044" w:rsidRDefault="008C3044">
      <w:pPr>
        <w:pStyle w:val="AmdtsEntries"/>
        <w:keepNext/>
      </w:pPr>
      <w:r>
        <w:tab/>
        <w:t xml:space="preserve">om </w:t>
      </w:r>
      <w:hyperlink r:id="rId54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EBF1A74" w14:textId="77777777" w:rsidR="008C3044" w:rsidRDefault="008C3044">
      <w:pPr>
        <w:pStyle w:val="AmdtsEntries"/>
        <w:keepNext/>
        <w:rPr>
          <w:b/>
          <w:bCs/>
        </w:rPr>
      </w:pPr>
      <w:r>
        <w:tab/>
      </w:r>
      <w:r>
        <w:rPr>
          <w:b/>
          <w:bCs/>
        </w:rPr>
        <w:t>pres s 12</w:t>
      </w:r>
    </w:p>
    <w:p w14:paraId="0466BDA5" w14:textId="368F8DBD" w:rsidR="008C3044" w:rsidRDefault="008C3044">
      <w:pPr>
        <w:pStyle w:val="AmdtsEntries"/>
        <w:keepNext/>
      </w:pPr>
      <w:r>
        <w:tab/>
        <w:t xml:space="preserve">(prev s 5) ins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74860CD3" w14:textId="3C3D4C40" w:rsidR="008C3044" w:rsidRDefault="008C3044">
      <w:pPr>
        <w:pStyle w:val="AmdtsEntries"/>
      </w:pPr>
      <w:r>
        <w:tab/>
        <w:t xml:space="preserve">renum as s 12 R9 LA (see </w:t>
      </w:r>
      <w:hyperlink r:id="rId5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A6E918" w14:textId="77777777" w:rsidR="008C3044" w:rsidRDefault="008C3044">
      <w:pPr>
        <w:pStyle w:val="AmdtsEntryHd"/>
      </w:pPr>
      <w:r>
        <w:t>Claim accepted if not rejected within 28 days</w:t>
      </w:r>
    </w:p>
    <w:p w14:paraId="7F493407" w14:textId="77777777" w:rsidR="008C3044" w:rsidRDefault="008C3044">
      <w:pPr>
        <w:pStyle w:val="AmdtsEntries"/>
      </w:pPr>
      <w:r>
        <w:t>s 12A</w:t>
      </w:r>
      <w:r>
        <w:tab/>
        <w:t>renum as s 128</w:t>
      </w:r>
    </w:p>
    <w:p w14:paraId="365DE97A" w14:textId="77777777" w:rsidR="008C3044" w:rsidRDefault="008C3044">
      <w:pPr>
        <w:pStyle w:val="AmdtsEntryHd"/>
      </w:pPr>
      <w:r>
        <w:t>Rejecting claims generally</w:t>
      </w:r>
    </w:p>
    <w:p w14:paraId="4BD2CDC1" w14:textId="77777777" w:rsidR="008C3044" w:rsidRDefault="008C3044">
      <w:pPr>
        <w:pStyle w:val="AmdtsEntries"/>
      </w:pPr>
      <w:r>
        <w:t>s 12B</w:t>
      </w:r>
      <w:r>
        <w:tab/>
        <w:t>renum as s 129</w:t>
      </w:r>
    </w:p>
    <w:p w14:paraId="712C362F" w14:textId="77777777" w:rsidR="008C3044" w:rsidRDefault="008C3044">
      <w:pPr>
        <w:pStyle w:val="AmdtsEntryHd"/>
      </w:pPr>
      <w:r>
        <w:t>Rejecting claim within 28 days</w:t>
      </w:r>
    </w:p>
    <w:p w14:paraId="48279772" w14:textId="77777777" w:rsidR="008C3044" w:rsidRDefault="008C3044">
      <w:pPr>
        <w:pStyle w:val="AmdtsEntries"/>
        <w:keepNext/>
      </w:pPr>
      <w:r>
        <w:t>s 12C</w:t>
      </w:r>
      <w:r>
        <w:tab/>
      </w:r>
      <w:r>
        <w:rPr>
          <w:b/>
          <w:bCs/>
        </w:rPr>
        <w:t>orig s 12C</w:t>
      </w:r>
    </w:p>
    <w:p w14:paraId="31E9B952" w14:textId="16A2FCC2" w:rsidR="008C3044" w:rsidRDefault="008C3044">
      <w:pPr>
        <w:pStyle w:val="AmdtsEntries"/>
        <w:keepNext/>
      </w:pPr>
      <w:r>
        <w:tab/>
        <w:t xml:space="preserve">ins </w:t>
      </w:r>
      <w:hyperlink r:id="rId54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6E774E83" w14:textId="05C75939" w:rsidR="008C3044" w:rsidRDefault="008C3044">
      <w:pPr>
        <w:pStyle w:val="AmdtsEntries"/>
        <w:keepNext/>
      </w:pPr>
      <w:r>
        <w:tab/>
        <w:t xml:space="preserve">om </w:t>
      </w:r>
      <w:hyperlink r:id="rId5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720BDB9E" w14:textId="77777777" w:rsidR="008C3044" w:rsidRDefault="008C3044">
      <w:pPr>
        <w:pStyle w:val="AmdtsEntries"/>
        <w:rPr>
          <w:b/>
          <w:bCs/>
        </w:rPr>
      </w:pPr>
      <w:r>
        <w:tab/>
      </w:r>
      <w:r>
        <w:rPr>
          <w:b/>
          <w:bCs/>
        </w:rPr>
        <w:t>prev s 12C</w:t>
      </w:r>
    </w:p>
    <w:p w14:paraId="4BF5291E" w14:textId="77777777" w:rsidR="008C3044" w:rsidRDefault="008C3044">
      <w:pPr>
        <w:pStyle w:val="AmdtsEntries"/>
      </w:pPr>
      <w:r>
        <w:tab/>
        <w:t>renum as s 130</w:t>
      </w:r>
    </w:p>
    <w:p w14:paraId="17375352" w14:textId="77777777" w:rsidR="008C3044" w:rsidRDefault="008C3044">
      <w:pPr>
        <w:pStyle w:val="AmdtsEntryHd"/>
      </w:pPr>
      <w:r>
        <w:t>Rejecting claims after 28 days but within 1 year</w:t>
      </w:r>
    </w:p>
    <w:p w14:paraId="40842816" w14:textId="77777777" w:rsidR="008C3044" w:rsidRDefault="008C3044">
      <w:pPr>
        <w:pStyle w:val="AmdtsEntries"/>
      </w:pPr>
      <w:r>
        <w:t>s 12D</w:t>
      </w:r>
      <w:r>
        <w:tab/>
        <w:t>renum as s 131</w:t>
      </w:r>
    </w:p>
    <w:p w14:paraId="2902AFC8" w14:textId="77777777" w:rsidR="008C3044" w:rsidRDefault="008C3044">
      <w:pPr>
        <w:pStyle w:val="AmdtsEntryHd"/>
      </w:pPr>
      <w:r>
        <w:t>Rejecting claims from 1 year</w:t>
      </w:r>
    </w:p>
    <w:p w14:paraId="671E52B0" w14:textId="77777777" w:rsidR="008C3044" w:rsidRDefault="008C3044">
      <w:pPr>
        <w:pStyle w:val="AmdtsEntries"/>
        <w:rPr>
          <w:b/>
        </w:rPr>
      </w:pPr>
      <w:r>
        <w:t>s 12E</w:t>
      </w:r>
      <w:r>
        <w:tab/>
        <w:t>renum as s 132</w:t>
      </w:r>
    </w:p>
    <w:p w14:paraId="11570B46" w14:textId="77777777" w:rsidR="008C3044" w:rsidRDefault="008C3044">
      <w:pPr>
        <w:pStyle w:val="AmdtsEntryHd"/>
      </w:pPr>
      <w:r>
        <w:t>Without prejudice payments</w:t>
      </w:r>
    </w:p>
    <w:p w14:paraId="53582E08" w14:textId="77777777" w:rsidR="008C3044" w:rsidRDefault="008C3044">
      <w:pPr>
        <w:pStyle w:val="AmdtsEntries"/>
      </w:pPr>
      <w:r>
        <w:t>s 12F</w:t>
      </w:r>
      <w:r>
        <w:tab/>
        <w:t>renum as s 133</w:t>
      </w:r>
    </w:p>
    <w:p w14:paraId="78EACC2F" w14:textId="77777777" w:rsidR="008C3044" w:rsidRDefault="008C3044">
      <w:pPr>
        <w:pStyle w:val="AmdtsEntryHd"/>
      </w:pPr>
      <w:r>
        <w:t>Liability on claim not accepted or rejected</w:t>
      </w:r>
    </w:p>
    <w:p w14:paraId="62A81AC3" w14:textId="77777777" w:rsidR="008C3044" w:rsidRDefault="008C3044">
      <w:pPr>
        <w:pStyle w:val="AmdtsEntries"/>
      </w:pPr>
      <w:r>
        <w:t>s 12G</w:t>
      </w:r>
      <w:r>
        <w:tab/>
        <w:t>renum as s 134</w:t>
      </w:r>
    </w:p>
    <w:p w14:paraId="6617960F" w14:textId="77777777" w:rsidR="008C3044" w:rsidRDefault="008C3044">
      <w:pPr>
        <w:pStyle w:val="AmdtsEntryHd"/>
      </w:pPr>
      <w:r>
        <w:t>Order for refund of overpayments of compensation</w:t>
      </w:r>
    </w:p>
    <w:p w14:paraId="31E4BAE1" w14:textId="77777777" w:rsidR="008C3044" w:rsidRDefault="008C3044">
      <w:pPr>
        <w:pStyle w:val="AmdtsEntries"/>
      </w:pPr>
      <w:r>
        <w:t>s 12H</w:t>
      </w:r>
      <w:r>
        <w:tab/>
        <w:t>renum as s 135</w:t>
      </w:r>
    </w:p>
    <w:p w14:paraId="2EE22620" w14:textId="77777777" w:rsidR="008C3044" w:rsidRDefault="008C3044">
      <w:pPr>
        <w:pStyle w:val="AmdtsEntryHd"/>
      </w:pPr>
      <w:r>
        <w:t>Contracting out</w:t>
      </w:r>
    </w:p>
    <w:p w14:paraId="34DD720B" w14:textId="77777777" w:rsidR="008C3044" w:rsidRDefault="008C3044">
      <w:pPr>
        <w:pStyle w:val="AmdtsEntries"/>
      </w:pPr>
      <w:r>
        <w:t>s 12I</w:t>
      </w:r>
      <w:r>
        <w:tab/>
        <w:t>renum as s 136</w:t>
      </w:r>
    </w:p>
    <w:p w14:paraId="2E6CD05C" w14:textId="77777777" w:rsidR="008C3044" w:rsidRDefault="008C3044">
      <w:pPr>
        <w:pStyle w:val="AmdtsEntryHd"/>
      </w:pPr>
      <w:r>
        <w:t>How worker may commute rights</w:t>
      </w:r>
    </w:p>
    <w:p w14:paraId="1F823463" w14:textId="77777777" w:rsidR="008C3044" w:rsidRDefault="008C3044">
      <w:pPr>
        <w:pStyle w:val="AmdtsEntries"/>
      </w:pPr>
      <w:r>
        <w:t>s 12J</w:t>
      </w:r>
      <w:r>
        <w:tab/>
        <w:t>renum as s 137</w:t>
      </w:r>
    </w:p>
    <w:p w14:paraId="61208112" w14:textId="77777777" w:rsidR="008C3044" w:rsidRDefault="008C3044">
      <w:pPr>
        <w:pStyle w:val="AmdtsEntryHd"/>
      </w:pPr>
      <w:r>
        <w:t>No assignment etc of payout of weekly compensation</w:t>
      </w:r>
    </w:p>
    <w:p w14:paraId="370477D7" w14:textId="77777777" w:rsidR="008C3044" w:rsidRDefault="008C3044">
      <w:pPr>
        <w:pStyle w:val="AmdtsEntries"/>
      </w:pPr>
      <w:r>
        <w:t>s 12K</w:t>
      </w:r>
      <w:r>
        <w:tab/>
        <w:t>renum as s 138</w:t>
      </w:r>
    </w:p>
    <w:p w14:paraId="417646F3" w14:textId="77777777" w:rsidR="008C3044" w:rsidRDefault="00AB77A9">
      <w:pPr>
        <w:pStyle w:val="AmdtsEntryHd"/>
      </w:pPr>
      <w:r w:rsidRPr="0018123C">
        <w:lastRenderedPageBreak/>
        <w:t>Liability of principal for uninsured contractor’s injured worker</w:t>
      </w:r>
    </w:p>
    <w:p w14:paraId="718CBBEE" w14:textId="77777777" w:rsidR="008C3044" w:rsidRDefault="008C3044">
      <w:pPr>
        <w:pStyle w:val="AmdtsEntries"/>
        <w:keepNext/>
      </w:pPr>
      <w:r>
        <w:t>s 13</w:t>
      </w:r>
      <w:r>
        <w:tab/>
      </w:r>
      <w:r>
        <w:rPr>
          <w:b/>
          <w:bCs/>
        </w:rPr>
        <w:t>orig s 13</w:t>
      </w:r>
    </w:p>
    <w:p w14:paraId="3F1289A1" w14:textId="388F28D9" w:rsidR="008C3044" w:rsidRDefault="008C3044">
      <w:pPr>
        <w:pStyle w:val="AmdtsEntries"/>
        <w:keepNext/>
      </w:pPr>
      <w:r>
        <w:tab/>
        <w:t xml:space="preserve">am </w:t>
      </w:r>
      <w:hyperlink r:id="rId549"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4536BC2E" w14:textId="671ED908" w:rsidR="008C3044" w:rsidRDefault="008C3044">
      <w:pPr>
        <w:pStyle w:val="AmdtsEntries"/>
        <w:keepNext/>
      </w:pPr>
      <w:r>
        <w:tab/>
        <w:t xml:space="preserve">om </w:t>
      </w:r>
      <w:hyperlink r:id="rId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FDE109E" w14:textId="77777777" w:rsidR="008C3044" w:rsidRDefault="008C3044">
      <w:pPr>
        <w:pStyle w:val="AmdtsEntries"/>
        <w:keepNext/>
        <w:rPr>
          <w:b/>
          <w:bCs/>
        </w:rPr>
      </w:pPr>
      <w:r>
        <w:tab/>
      </w:r>
      <w:r>
        <w:rPr>
          <w:b/>
          <w:bCs/>
        </w:rPr>
        <w:t>pres s 13</w:t>
      </w:r>
    </w:p>
    <w:p w14:paraId="65306A6B" w14:textId="5581180E" w:rsidR="008C3044" w:rsidRDefault="008C3044">
      <w:pPr>
        <w:pStyle w:val="AmdtsEntries"/>
        <w:keepNext/>
      </w:pPr>
      <w:r>
        <w:tab/>
        <w:t xml:space="preserve">(prev s 14) am </w:t>
      </w:r>
      <w:hyperlink r:id="rId55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0D6F6FBA" w14:textId="5484B7F6" w:rsidR="008C3044" w:rsidRDefault="008C3044">
      <w:pPr>
        <w:pStyle w:val="AmdtsEntries"/>
        <w:keepNext/>
      </w:pPr>
      <w:r>
        <w:tab/>
        <w:t xml:space="preserve">reloc as s 5AA </w:t>
      </w:r>
      <w:hyperlink r:id="rId5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071DF8C8" w14:textId="02924145" w:rsidR="008C3044" w:rsidRDefault="008C3044">
      <w:pPr>
        <w:pStyle w:val="AmdtsEntries"/>
      </w:pPr>
      <w:r>
        <w:tab/>
        <w:t xml:space="preserve">renum as s 13 R9 LA (see </w:t>
      </w:r>
      <w:hyperlink r:id="rId5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DDCBB4" w14:textId="3FDEB2EE" w:rsidR="00AB77A9" w:rsidRDefault="00AB77A9">
      <w:pPr>
        <w:pStyle w:val="AmdtsEntries"/>
      </w:pPr>
      <w:r>
        <w:tab/>
        <w:t xml:space="preserve">sub </w:t>
      </w:r>
      <w:hyperlink r:id="rId55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0EDC70F7" w14:textId="5D833D83" w:rsidR="00CB2F64" w:rsidRPr="00CB2F64" w:rsidRDefault="00CB2F64">
      <w:pPr>
        <w:pStyle w:val="AmdtsEntries"/>
      </w:pPr>
      <w:r>
        <w:tab/>
        <w:t xml:space="preserve">am </w:t>
      </w:r>
      <w:hyperlink r:id="rId558" w:tooltip="Workers Compensation Amendment Act 2020" w:history="1">
        <w:r>
          <w:rPr>
            <w:rStyle w:val="charCitHyperlinkAbbrev"/>
          </w:rPr>
          <w:t>A2020</w:t>
        </w:r>
        <w:r>
          <w:rPr>
            <w:rStyle w:val="charCitHyperlinkAbbrev"/>
          </w:rPr>
          <w:noBreakHyphen/>
          <w:t>6</w:t>
        </w:r>
      </w:hyperlink>
      <w:r>
        <w:t xml:space="preserve"> s 7</w:t>
      </w:r>
    </w:p>
    <w:p w14:paraId="39E66C87" w14:textId="77777777" w:rsidR="008C3044" w:rsidRDefault="008C3044">
      <w:pPr>
        <w:pStyle w:val="AmdtsEntryHd"/>
      </w:pPr>
      <w:r>
        <w:t>Trainees</w:t>
      </w:r>
    </w:p>
    <w:p w14:paraId="57DE44BE" w14:textId="77777777" w:rsidR="008C3044" w:rsidRDefault="008C3044">
      <w:pPr>
        <w:pStyle w:val="AmdtsEntries"/>
        <w:keepNext/>
      </w:pPr>
      <w:r>
        <w:t>s 14</w:t>
      </w:r>
      <w:r>
        <w:tab/>
      </w:r>
      <w:r>
        <w:rPr>
          <w:b/>
          <w:bCs/>
        </w:rPr>
        <w:t>orig s 14</w:t>
      </w:r>
    </w:p>
    <w:p w14:paraId="050014BA" w14:textId="77777777" w:rsidR="008C3044" w:rsidRDefault="008C3044">
      <w:pPr>
        <w:pStyle w:val="AmdtsEntries"/>
        <w:keepNext/>
      </w:pPr>
      <w:r>
        <w:tab/>
        <w:t xml:space="preserve">reloc as s 5AA and then </w:t>
      </w:r>
      <w:r>
        <w:tab/>
        <w:t>renum as s 13</w:t>
      </w:r>
    </w:p>
    <w:p w14:paraId="6F27E607" w14:textId="77777777" w:rsidR="008C3044" w:rsidRDefault="008C3044">
      <w:pPr>
        <w:pStyle w:val="AmdtsEntries"/>
        <w:keepNext/>
        <w:rPr>
          <w:b/>
          <w:bCs/>
        </w:rPr>
      </w:pPr>
      <w:r>
        <w:tab/>
      </w:r>
      <w:r>
        <w:rPr>
          <w:b/>
          <w:bCs/>
        </w:rPr>
        <w:t>pres s 14</w:t>
      </w:r>
    </w:p>
    <w:p w14:paraId="68B09F2A" w14:textId="0EDBAE66" w:rsidR="008C3044" w:rsidRDefault="008C3044">
      <w:pPr>
        <w:pStyle w:val="AmdtsEntries"/>
        <w:keepNext/>
      </w:pPr>
      <w:r>
        <w:tab/>
        <w:t xml:space="preserve">(prev s 5A) ins </w:t>
      </w:r>
      <w:hyperlink r:id="rId5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D6FB94" w14:textId="1CBE306F" w:rsidR="008C3044" w:rsidRDefault="008C3044">
      <w:pPr>
        <w:pStyle w:val="AmdtsEntries"/>
        <w:keepNext/>
      </w:pPr>
      <w:r>
        <w:tab/>
        <w:t xml:space="preserve">renum as s 14 R9 LA (see </w:t>
      </w:r>
      <w:hyperlink r:id="rId5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7E3722" w14:textId="3958B966" w:rsidR="008C3044" w:rsidRDefault="008C3044">
      <w:pPr>
        <w:pStyle w:val="AmdtsEntries"/>
      </w:pPr>
      <w:r>
        <w:tab/>
        <w:t xml:space="preserve">am </w:t>
      </w:r>
      <w:hyperlink r:id="rId561"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64"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7915C912" w14:textId="77777777" w:rsidR="008C3044" w:rsidRDefault="008C3044">
      <w:pPr>
        <w:pStyle w:val="AmdtsEntryHd"/>
      </w:pPr>
      <w:r>
        <w:t>Outworkers</w:t>
      </w:r>
    </w:p>
    <w:p w14:paraId="53CFC0CF" w14:textId="77777777" w:rsidR="008C3044" w:rsidRDefault="008C3044">
      <w:pPr>
        <w:pStyle w:val="AmdtsEntries"/>
        <w:keepNext/>
      </w:pPr>
      <w:r>
        <w:t>s 15 hdg</w:t>
      </w:r>
      <w:r>
        <w:tab/>
        <w:t>bracketed note exp 1 July 2004 (s 3 (3))</w:t>
      </w:r>
    </w:p>
    <w:p w14:paraId="6424960C" w14:textId="77777777" w:rsidR="008C3044" w:rsidRDefault="008C3044">
      <w:pPr>
        <w:pStyle w:val="AmdtsEntries"/>
        <w:keepNext/>
      </w:pPr>
      <w:r>
        <w:t>s 15</w:t>
      </w:r>
      <w:r>
        <w:tab/>
      </w:r>
      <w:r>
        <w:rPr>
          <w:b/>
          <w:bCs/>
        </w:rPr>
        <w:t>orig s 15</w:t>
      </w:r>
    </w:p>
    <w:p w14:paraId="6A9D23D2" w14:textId="77777777" w:rsidR="008C3044" w:rsidRDefault="008C3044">
      <w:pPr>
        <w:pStyle w:val="AmdtsEntries"/>
        <w:keepNext/>
      </w:pPr>
      <w:r>
        <w:tab/>
        <w:t>reloc as s 26RD and then renum as s 211 and then s 201</w:t>
      </w:r>
    </w:p>
    <w:p w14:paraId="29742AD9" w14:textId="77777777" w:rsidR="008C3044" w:rsidRDefault="008C3044">
      <w:pPr>
        <w:pStyle w:val="AmdtsEntries"/>
        <w:keepNext/>
        <w:rPr>
          <w:b/>
          <w:bCs/>
        </w:rPr>
      </w:pPr>
      <w:r>
        <w:tab/>
      </w:r>
      <w:r>
        <w:rPr>
          <w:b/>
          <w:bCs/>
        </w:rPr>
        <w:t>pres s 15</w:t>
      </w:r>
    </w:p>
    <w:p w14:paraId="689C8E76" w14:textId="1BCD4B88" w:rsidR="008C3044" w:rsidRDefault="008C3044">
      <w:pPr>
        <w:pStyle w:val="AmdtsEntries"/>
        <w:keepNext/>
      </w:pPr>
      <w:r>
        <w:tab/>
        <w:t xml:space="preserve">(prev s 5B) ins </w:t>
      </w:r>
      <w:hyperlink r:id="rId5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123795" w14:textId="2DD77334" w:rsidR="008C3044" w:rsidRDefault="008C3044">
      <w:pPr>
        <w:pStyle w:val="AmdtsEntries"/>
      </w:pPr>
      <w:r>
        <w:tab/>
        <w:t xml:space="preserve">renum as s 15 R9 LA (see </w:t>
      </w:r>
      <w:hyperlink r:id="rId5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EB2C7E" w14:textId="77777777" w:rsidR="008C3044" w:rsidRDefault="008C3044">
      <w:pPr>
        <w:pStyle w:val="AmdtsEntryHd"/>
      </w:pPr>
      <w:r>
        <w:t xml:space="preserve">Meaning of </w:t>
      </w:r>
      <w:r>
        <w:rPr>
          <w:rStyle w:val="charItals"/>
        </w:rPr>
        <w:t xml:space="preserve">approved rehabilitation provider </w:t>
      </w:r>
      <w:r>
        <w:t>etc</w:t>
      </w:r>
    </w:p>
    <w:p w14:paraId="1B169DB1" w14:textId="77777777" w:rsidR="008C3044" w:rsidRDefault="008C3044">
      <w:pPr>
        <w:pStyle w:val="AmdtsEntries"/>
      </w:pPr>
      <w:r>
        <w:t>s 15A</w:t>
      </w:r>
      <w:r>
        <w:tab/>
        <w:t>renum as s 139</w:t>
      </w:r>
    </w:p>
    <w:p w14:paraId="4DAC4074" w14:textId="77777777" w:rsidR="008C3044" w:rsidRDefault="008C3044">
      <w:pPr>
        <w:pStyle w:val="AmdtsEntryHd"/>
        <w:rPr>
          <w:rStyle w:val="charItals"/>
        </w:rPr>
      </w:pPr>
      <w:r>
        <w:t xml:space="preserve">Meaning of </w:t>
      </w:r>
      <w:r>
        <w:rPr>
          <w:rStyle w:val="charItals"/>
        </w:rPr>
        <w:t>vocational rehabilitation</w:t>
      </w:r>
    </w:p>
    <w:p w14:paraId="643181F9" w14:textId="77777777" w:rsidR="008C3044" w:rsidRDefault="008C3044">
      <w:pPr>
        <w:pStyle w:val="AmdtsEntries"/>
      </w:pPr>
      <w:r>
        <w:t>s 15B</w:t>
      </w:r>
      <w:r>
        <w:tab/>
        <w:t>renum as s 140</w:t>
      </w:r>
    </w:p>
    <w:p w14:paraId="5A541382" w14:textId="77777777" w:rsidR="008C3044" w:rsidRDefault="008C3044">
      <w:pPr>
        <w:pStyle w:val="AmdtsEntryHd"/>
      </w:pPr>
      <w:r>
        <w:t xml:space="preserve">Meaning of </w:t>
      </w:r>
      <w:r>
        <w:rPr>
          <w:rStyle w:val="charItals"/>
        </w:rPr>
        <w:t>protocol</w:t>
      </w:r>
      <w:r>
        <w:rPr>
          <w:b w:val="0"/>
        </w:rPr>
        <w:t xml:space="preserve"> </w:t>
      </w:r>
      <w:r>
        <w:t>in ch 7 etc</w:t>
      </w:r>
    </w:p>
    <w:p w14:paraId="667D4B33" w14:textId="77777777" w:rsidR="008C3044" w:rsidRDefault="008C3044">
      <w:pPr>
        <w:pStyle w:val="AmdtsEntries"/>
      </w:pPr>
      <w:r>
        <w:t>s 15C</w:t>
      </w:r>
      <w:r>
        <w:tab/>
        <w:t>renum as s 141</w:t>
      </w:r>
    </w:p>
    <w:p w14:paraId="6FBACFB9" w14:textId="77777777" w:rsidR="008C3044" w:rsidRDefault="008C3044">
      <w:pPr>
        <w:pStyle w:val="AmdtsEntryHd"/>
      </w:pPr>
      <w:r>
        <w:t>Vocational rehabilitation</w:t>
      </w:r>
    </w:p>
    <w:p w14:paraId="6CBFD122" w14:textId="77777777" w:rsidR="008C3044" w:rsidRDefault="008C3044">
      <w:pPr>
        <w:pStyle w:val="AmdtsEntries"/>
      </w:pPr>
      <w:r>
        <w:t>s 15D</w:t>
      </w:r>
      <w:r>
        <w:tab/>
        <w:t>renum as s 142</w:t>
      </w:r>
    </w:p>
    <w:p w14:paraId="15C6F8F8" w14:textId="77777777" w:rsidR="008C3044" w:rsidRDefault="008C3044">
      <w:pPr>
        <w:pStyle w:val="AmdtsEntryHd"/>
      </w:pPr>
      <w:r>
        <w:t>False representation of approval</w:t>
      </w:r>
    </w:p>
    <w:p w14:paraId="0D4A0010" w14:textId="77777777" w:rsidR="008C3044" w:rsidRDefault="008C3044">
      <w:pPr>
        <w:pStyle w:val="AmdtsEntries"/>
      </w:pPr>
      <w:r>
        <w:t>s 15E</w:t>
      </w:r>
      <w:r>
        <w:tab/>
        <w:t>renum as s 143</w:t>
      </w:r>
    </w:p>
    <w:p w14:paraId="6AF1219A" w14:textId="77777777" w:rsidR="008C3044" w:rsidRDefault="008C3044">
      <w:pPr>
        <w:pStyle w:val="AmdtsEntryHd"/>
      </w:pPr>
      <w:r>
        <w:t>Approval of protocol</w:t>
      </w:r>
    </w:p>
    <w:p w14:paraId="3FA30F33" w14:textId="3D6B60B7" w:rsidR="008C3044" w:rsidRDefault="008C3044">
      <w:pPr>
        <w:pStyle w:val="AmdtsEntries"/>
        <w:keepNext/>
      </w:pPr>
      <w:r>
        <w:t>s 15F</w:t>
      </w:r>
      <w:r>
        <w:tab/>
        <w:t xml:space="preserve">ins </w:t>
      </w:r>
      <w:hyperlink r:id="rId56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D8AF3E9" w14:textId="12CB63C6" w:rsidR="008C3044" w:rsidRDefault="008C3044">
      <w:pPr>
        <w:pStyle w:val="AmdtsEntries"/>
        <w:keepNext/>
      </w:pPr>
      <w:r>
        <w:tab/>
        <w:t xml:space="preserve">am </w:t>
      </w:r>
      <w:hyperlink r:id="rId568"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06BC306D" w14:textId="1FBF6073" w:rsidR="008C3044" w:rsidRDefault="008C3044">
      <w:pPr>
        <w:pStyle w:val="AmdtsEntries"/>
      </w:pPr>
      <w:r>
        <w:tab/>
        <w:t xml:space="preserve">om </w:t>
      </w:r>
      <w:hyperlink r:id="rId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C9A85F5" w14:textId="77777777" w:rsidR="008C3044" w:rsidRDefault="008C3044">
      <w:pPr>
        <w:pStyle w:val="AmdtsEntryHd"/>
      </w:pPr>
      <w:r>
        <w:lastRenderedPageBreak/>
        <w:t>Disallowance</w:t>
      </w:r>
    </w:p>
    <w:p w14:paraId="4F120954" w14:textId="0BE3D420" w:rsidR="008C3044" w:rsidRDefault="008C3044">
      <w:pPr>
        <w:pStyle w:val="AmdtsEntries"/>
        <w:keepNext/>
      </w:pPr>
      <w:r>
        <w:t>s 15G</w:t>
      </w:r>
      <w:r>
        <w:tab/>
        <w:t xml:space="preserve">ins </w:t>
      </w:r>
      <w:hyperlink r:id="rId57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1FCC924" w14:textId="3E4D99E1" w:rsidR="008C3044" w:rsidRDefault="008C3044">
      <w:pPr>
        <w:pStyle w:val="AmdtsEntries"/>
      </w:pPr>
      <w:r>
        <w:tab/>
        <w:t xml:space="preserve">om </w:t>
      </w:r>
      <w:hyperlink r:id="rId57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59BD1396" w14:textId="77777777" w:rsidR="008C3044" w:rsidRDefault="008C3044">
      <w:pPr>
        <w:pStyle w:val="AmdtsEntryHd"/>
      </w:pPr>
      <w:r>
        <w:t>Publication</w:t>
      </w:r>
    </w:p>
    <w:p w14:paraId="45A55376" w14:textId="421526CD" w:rsidR="008C3044" w:rsidRDefault="008C3044">
      <w:pPr>
        <w:pStyle w:val="AmdtsEntries"/>
        <w:keepNext/>
      </w:pPr>
      <w:r>
        <w:t>s 15H</w:t>
      </w:r>
      <w:r>
        <w:tab/>
        <w:t xml:space="preserve">ins </w:t>
      </w:r>
      <w:hyperlink r:id="rId57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27FAAE8" w14:textId="407E6D0D" w:rsidR="008C3044" w:rsidRDefault="008C3044">
      <w:pPr>
        <w:pStyle w:val="AmdtsEntries"/>
        <w:keepNext/>
      </w:pPr>
      <w:r>
        <w:tab/>
        <w:t xml:space="preserve">am </w:t>
      </w:r>
      <w:hyperlink r:id="rId57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26CC8CB4" w14:textId="4D2A58C0" w:rsidR="008C3044" w:rsidRDefault="008C3044">
      <w:pPr>
        <w:pStyle w:val="AmdtsEntries"/>
      </w:pPr>
      <w:r>
        <w:tab/>
        <w:t xml:space="preserve">om </w:t>
      </w:r>
      <w:hyperlink r:id="rId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103EAA23" w14:textId="77777777" w:rsidR="008C3044" w:rsidRDefault="008C3044">
      <w:pPr>
        <w:pStyle w:val="AmdtsEntryHd"/>
      </w:pPr>
      <w:r>
        <w:t>Timber contractors</w:t>
      </w:r>
    </w:p>
    <w:p w14:paraId="4F11C4E6" w14:textId="77777777" w:rsidR="008C3044" w:rsidRDefault="008C3044">
      <w:pPr>
        <w:pStyle w:val="AmdtsEntries"/>
        <w:keepNext/>
      </w:pPr>
      <w:r>
        <w:t>s 16 hdg</w:t>
      </w:r>
      <w:r>
        <w:tab/>
        <w:t>bracketed note exp 1 July 2004 (s 3 (3))</w:t>
      </w:r>
    </w:p>
    <w:p w14:paraId="77BB90A1" w14:textId="77777777" w:rsidR="008C3044" w:rsidRDefault="008C3044">
      <w:pPr>
        <w:pStyle w:val="AmdtsEntries"/>
        <w:keepNext/>
      </w:pPr>
      <w:r>
        <w:t>s 16</w:t>
      </w:r>
      <w:r>
        <w:tab/>
      </w:r>
      <w:r>
        <w:rPr>
          <w:b/>
          <w:bCs/>
        </w:rPr>
        <w:t>orig s 16</w:t>
      </w:r>
    </w:p>
    <w:p w14:paraId="71A871F6" w14:textId="77777777" w:rsidR="008C3044" w:rsidRDefault="008C3044">
      <w:pPr>
        <w:pStyle w:val="AmdtsEntries"/>
        <w:keepNext/>
      </w:pPr>
      <w:r>
        <w:tab/>
        <w:t>renum as s 144</w:t>
      </w:r>
    </w:p>
    <w:p w14:paraId="6628E5C6" w14:textId="77777777" w:rsidR="008C3044" w:rsidRDefault="008C3044">
      <w:pPr>
        <w:pStyle w:val="AmdtsEntries"/>
        <w:keepNext/>
        <w:rPr>
          <w:b/>
          <w:bCs/>
        </w:rPr>
      </w:pPr>
      <w:r>
        <w:tab/>
      </w:r>
      <w:r>
        <w:rPr>
          <w:b/>
          <w:bCs/>
        </w:rPr>
        <w:t>pres s 16</w:t>
      </w:r>
    </w:p>
    <w:p w14:paraId="4A03BD10" w14:textId="6C9B8D19" w:rsidR="008C3044" w:rsidRDefault="008C3044">
      <w:pPr>
        <w:pStyle w:val="AmdtsEntries"/>
        <w:keepNext/>
      </w:pPr>
      <w:r>
        <w:tab/>
        <w:t xml:space="preserve">(prev s 5C) ins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C78EA61" w14:textId="2680DFA3" w:rsidR="008C3044" w:rsidRDefault="008C3044">
      <w:pPr>
        <w:pStyle w:val="AmdtsEntries"/>
      </w:pPr>
      <w:r>
        <w:tab/>
        <w:t xml:space="preserve">renum as s 16 R9 LA (see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C43D5E" w14:textId="391024E4" w:rsidR="00CB2F64" w:rsidRDefault="00397B60">
      <w:pPr>
        <w:pStyle w:val="AmdtsEntries"/>
      </w:pPr>
      <w:r>
        <w:tab/>
        <w:t xml:space="preserve">am </w:t>
      </w:r>
      <w:hyperlink r:id="rId578" w:tooltip="Statute Law Amendment Act 2013 (No 2)" w:history="1">
        <w:r>
          <w:rPr>
            <w:rStyle w:val="charCitHyperlinkAbbrev"/>
          </w:rPr>
          <w:t>A2013</w:t>
        </w:r>
        <w:r>
          <w:rPr>
            <w:rStyle w:val="charCitHyperlinkAbbrev"/>
          </w:rPr>
          <w:noBreakHyphen/>
          <w:t>44</w:t>
        </w:r>
      </w:hyperlink>
      <w:r>
        <w:t xml:space="preserve"> amdt 3.206</w:t>
      </w:r>
    </w:p>
    <w:p w14:paraId="2473067B" w14:textId="77777777" w:rsidR="008C3044" w:rsidRDefault="008C3044">
      <w:pPr>
        <w:pStyle w:val="AmdtsEntryHd"/>
      </w:pPr>
      <w:r>
        <w:t xml:space="preserve">Family day care </w:t>
      </w:r>
      <w:r w:rsidR="00CB2F64">
        <w:t>educators</w:t>
      </w:r>
    </w:p>
    <w:p w14:paraId="6BCC7386" w14:textId="3B640CE7" w:rsidR="00CB2F64" w:rsidRPr="00CB2F64" w:rsidRDefault="00CB2F64">
      <w:pPr>
        <w:pStyle w:val="AmdtsEntries"/>
      </w:pPr>
      <w:r>
        <w:t>s 16A hdg</w:t>
      </w:r>
      <w:r>
        <w:tab/>
        <w:t xml:space="preserve">sub </w:t>
      </w:r>
      <w:hyperlink r:id="rId579" w:tooltip="Workers Compensation Amendment Act 2020" w:history="1">
        <w:r>
          <w:rPr>
            <w:rStyle w:val="charCitHyperlinkAbbrev"/>
          </w:rPr>
          <w:t>A2020</w:t>
        </w:r>
        <w:r>
          <w:rPr>
            <w:rStyle w:val="charCitHyperlinkAbbrev"/>
          </w:rPr>
          <w:noBreakHyphen/>
          <w:t>6</w:t>
        </w:r>
      </w:hyperlink>
      <w:r>
        <w:t xml:space="preserve"> s 8</w:t>
      </w:r>
    </w:p>
    <w:p w14:paraId="1D78C987" w14:textId="77777777" w:rsidR="008C3044" w:rsidRDefault="008C3044">
      <w:pPr>
        <w:pStyle w:val="AmdtsEntries"/>
        <w:rPr>
          <w:b/>
          <w:bCs/>
        </w:rPr>
      </w:pPr>
      <w:r>
        <w:t>s 16A</w:t>
      </w:r>
      <w:r>
        <w:tab/>
      </w:r>
      <w:r>
        <w:rPr>
          <w:b/>
          <w:bCs/>
        </w:rPr>
        <w:t>orig s 16A</w:t>
      </w:r>
    </w:p>
    <w:p w14:paraId="3DD7FE9C" w14:textId="77777777" w:rsidR="008C3044" w:rsidRDefault="008C3044">
      <w:pPr>
        <w:pStyle w:val="AmdtsEntries"/>
      </w:pPr>
      <w:r>
        <w:tab/>
        <w:t>renum as s 145</w:t>
      </w:r>
    </w:p>
    <w:p w14:paraId="224F73DA" w14:textId="77777777" w:rsidR="008C3044" w:rsidRDefault="008C3044">
      <w:pPr>
        <w:pStyle w:val="AmdtsEntries"/>
        <w:rPr>
          <w:b/>
          <w:bCs/>
        </w:rPr>
      </w:pPr>
      <w:r>
        <w:tab/>
      </w:r>
      <w:r>
        <w:rPr>
          <w:b/>
          <w:bCs/>
        </w:rPr>
        <w:t>pres s 16A</w:t>
      </w:r>
    </w:p>
    <w:p w14:paraId="5D1C291E" w14:textId="084FDE1A" w:rsidR="008C3044" w:rsidRDefault="008C3044">
      <w:pPr>
        <w:pStyle w:val="AmdtsEntries"/>
      </w:pPr>
      <w:r>
        <w:tab/>
        <w:t xml:space="preserve">ins </w:t>
      </w:r>
      <w:hyperlink r:id="rId58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C624336" w14:textId="7B08394C" w:rsidR="00CB2F64" w:rsidRPr="00CB2F64" w:rsidRDefault="00CB2F64">
      <w:pPr>
        <w:pStyle w:val="AmdtsEntries"/>
      </w:pPr>
      <w:r>
        <w:tab/>
        <w:t xml:space="preserve">am </w:t>
      </w:r>
      <w:hyperlink r:id="rId581" w:tooltip="Workers Compensation Amendment Act 2020" w:history="1">
        <w:r>
          <w:rPr>
            <w:rStyle w:val="charCitHyperlinkAbbrev"/>
          </w:rPr>
          <w:t>A2020</w:t>
        </w:r>
        <w:r>
          <w:rPr>
            <w:rStyle w:val="charCitHyperlinkAbbrev"/>
          </w:rPr>
          <w:noBreakHyphen/>
          <w:t>6</w:t>
        </w:r>
      </w:hyperlink>
      <w:r>
        <w:t xml:space="preserve"> s 9, s 10</w:t>
      </w:r>
    </w:p>
    <w:p w14:paraId="00B923E5" w14:textId="77777777" w:rsidR="008C3044" w:rsidRDefault="008C3044">
      <w:pPr>
        <w:pStyle w:val="AmdtsEntryHd"/>
      </w:pPr>
      <w:r>
        <w:t>Effect of revocation or suspension of approval</w:t>
      </w:r>
    </w:p>
    <w:p w14:paraId="59A2C149" w14:textId="77777777" w:rsidR="008C3044" w:rsidRDefault="008C3044">
      <w:pPr>
        <w:pStyle w:val="AmdtsEntries"/>
      </w:pPr>
      <w:r>
        <w:t>s 16B</w:t>
      </w:r>
      <w:r>
        <w:tab/>
        <w:t>renum as s 146</w:t>
      </w:r>
    </w:p>
    <w:p w14:paraId="53DDF718" w14:textId="77777777" w:rsidR="008C3044" w:rsidRDefault="008C3044">
      <w:pPr>
        <w:pStyle w:val="AmdtsEntryHd"/>
      </w:pPr>
      <w:r>
        <w:t>Compulsory insurance—employers</w:t>
      </w:r>
    </w:p>
    <w:p w14:paraId="055D3667" w14:textId="77777777" w:rsidR="008C3044" w:rsidRDefault="008C3044">
      <w:pPr>
        <w:pStyle w:val="AmdtsEntries"/>
      </w:pPr>
      <w:r>
        <w:t>s 16C</w:t>
      </w:r>
      <w:r>
        <w:tab/>
        <w:t>renum as s 147</w:t>
      </w:r>
    </w:p>
    <w:p w14:paraId="63FCC95C" w14:textId="77777777" w:rsidR="008C3044" w:rsidRDefault="008C3044">
      <w:pPr>
        <w:pStyle w:val="AmdtsEntryHd"/>
      </w:pPr>
      <w:r>
        <w:t>Liability of executive officers</w:t>
      </w:r>
    </w:p>
    <w:p w14:paraId="73C5B43F" w14:textId="77777777" w:rsidR="008C3044" w:rsidRDefault="008C3044">
      <w:pPr>
        <w:pStyle w:val="AmdtsEntries"/>
      </w:pPr>
      <w:r>
        <w:t>s 16D</w:t>
      </w:r>
      <w:r>
        <w:tab/>
        <w:t>renum as s 148</w:t>
      </w:r>
    </w:p>
    <w:p w14:paraId="02A0CF53" w14:textId="77777777" w:rsidR="008C3044" w:rsidRDefault="008C3044">
      <w:pPr>
        <w:pStyle w:val="AmdtsEntryHd"/>
      </w:pPr>
      <w:r>
        <w:t>Religious workers</w:t>
      </w:r>
    </w:p>
    <w:p w14:paraId="6E3E4F22" w14:textId="77777777" w:rsidR="008C3044" w:rsidRDefault="008C3044">
      <w:pPr>
        <w:pStyle w:val="AmdtsEntries"/>
        <w:keepNext/>
      </w:pPr>
      <w:r>
        <w:t>s 17 hdg</w:t>
      </w:r>
      <w:r>
        <w:tab/>
        <w:t>bracketed note exp 1 July 2004 (s 3 (3))</w:t>
      </w:r>
    </w:p>
    <w:p w14:paraId="676EBD18" w14:textId="77777777" w:rsidR="008C3044" w:rsidRDefault="008C3044">
      <w:pPr>
        <w:pStyle w:val="AmdtsEntries"/>
        <w:keepNext/>
      </w:pPr>
      <w:r>
        <w:t>s 17</w:t>
      </w:r>
      <w:r>
        <w:tab/>
      </w:r>
      <w:r>
        <w:rPr>
          <w:b/>
          <w:bCs/>
        </w:rPr>
        <w:t>orig s 17</w:t>
      </w:r>
    </w:p>
    <w:p w14:paraId="1E59284C" w14:textId="058B1F1C" w:rsidR="008C3044" w:rsidRDefault="008C3044">
      <w:pPr>
        <w:pStyle w:val="AmdtsEntries"/>
        <w:keepNext/>
      </w:pPr>
      <w:r>
        <w:tab/>
        <w:t xml:space="preserve">om </w:t>
      </w:r>
      <w:hyperlink r:id="rId58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5D6BB8A2" w14:textId="77777777" w:rsidR="008C3044" w:rsidRDefault="008C3044">
      <w:pPr>
        <w:pStyle w:val="AmdtsEntries"/>
        <w:keepNext/>
        <w:rPr>
          <w:b/>
          <w:bCs/>
        </w:rPr>
      </w:pPr>
      <w:r>
        <w:tab/>
      </w:r>
      <w:r>
        <w:rPr>
          <w:b/>
          <w:bCs/>
        </w:rPr>
        <w:t>prev s 17</w:t>
      </w:r>
    </w:p>
    <w:p w14:paraId="08971491" w14:textId="77777777" w:rsidR="008C3044" w:rsidRDefault="008C3044">
      <w:pPr>
        <w:pStyle w:val="AmdtsEntries"/>
        <w:keepNext/>
      </w:pPr>
      <w:r>
        <w:tab/>
        <w:t>renum as s 149 and then s 148</w:t>
      </w:r>
    </w:p>
    <w:p w14:paraId="26FCBFDE" w14:textId="77777777" w:rsidR="008C3044" w:rsidRDefault="008C3044">
      <w:pPr>
        <w:pStyle w:val="AmdtsEntries"/>
        <w:keepNext/>
        <w:rPr>
          <w:b/>
          <w:bCs/>
        </w:rPr>
      </w:pPr>
      <w:r>
        <w:tab/>
      </w:r>
      <w:r>
        <w:rPr>
          <w:b/>
          <w:bCs/>
        </w:rPr>
        <w:t>pres s 17</w:t>
      </w:r>
    </w:p>
    <w:p w14:paraId="49595C2C" w14:textId="45352A72" w:rsidR="008C3044" w:rsidRDefault="008C3044">
      <w:pPr>
        <w:pStyle w:val="AmdtsEntries"/>
        <w:keepNext/>
      </w:pPr>
      <w:r>
        <w:tab/>
        <w:t xml:space="preserve">(prev s 5D) ins </w:t>
      </w:r>
      <w:hyperlink r:id="rId5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431EA7E" w14:textId="23AA36E0" w:rsidR="008C3044" w:rsidRDefault="008C3044">
      <w:pPr>
        <w:pStyle w:val="AmdtsEntries"/>
      </w:pPr>
      <w:r>
        <w:tab/>
        <w:t xml:space="preserve">renum as s 17 R9 LA (see </w:t>
      </w:r>
      <w:hyperlink r:id="rId5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FD8379" w14:textId="5407F296" w:rsidR="008C3044" w:rsidRDefault="008C3044">
      <w:pPr>
        <w:pStyle w:val="AmdtsEntries"/>
      </w:pPr>
      <w:r>
        <w:tab/>
        <w:t xml:space="preserve">am </w:t>
      </w:r>
      <w:hyperlink r:id="rId58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5DA96610" w14:textId="77777777" w:rsidR="008C3044" w:rsidRDefault="008C3044">
      <w:pPr>
        <w:pStyle w:val="AmdtsEntryHd"/>
      </w:pPr>
      <w:r>
        <w:t>Volunteers</w:t>
      </w:r>
    </w:p>
    <w:p w14:paraId="46BD5AFD" w14:textId="77777777" w:rsidR="008C3044" w:rsidRDefault="008C3044">
      <w:pPr>
        <w:pStyle w:val="AmdtsEntries"/>
        <w:keepNext/>
      </w:pPr>
      <w:r>
        <w:t>s 17A</w:t>
      </w:r>
      <w:r>
        <w:tab/>
      </w:r>
      <w:r>
        <w:rPr>
          <w:b/>
          <w:bCs/>
        </w:rPr>
        <w:t>orig s 17A</w:t>
      </w:r>
    </w:p>
    <w:p w14:paraId="69587A51" w14:textId="77777777" w:rsidR="008C3044" w:rsidRDefault="008C3044">
      <w:pPr>
        <w:pStyle w:val="AmdtsEntries"/>
        <w:keepNext/>
      </w:pPr>
      <w:r>
        <w:tab/>
        <w:t>renum as s 150 and then sub as s 149</w:t>
      </w:r>
    </w:p>
    <w:p w14:paraId="02597089" w14:textId="77777777" w:rsidR="008C3044" w:rsidRDefault="008C3044">
      <w:pPr>
        <w:pStyle w:val="AmdtsEntries"/>
        <w:rPr>
          <w:b/>
          <w:bCs/>
        </w:rPr>
      </w:pPr>
      <w:r>
        <w:tab/>
      </w:r>
      <w:r>
        <w:rPr>
          <w:b/>
          <w:bCs/>
        </w:rPr>
        <w:t>pres s 17A</w:t>
      </w:r>
    </w:p>
    <w:p w14:paraId="3C3EFBF4" w14:textId="4FF23BB5" w:rsidR="008C3044" w:rsidRDefault="008C3044">
      <w:pPr>
        <w:pStyle w:val="AmdtsEntries"/>
      </w:pPr>
      <w:r>
        <w:tab/>
        <w:t xml:space="preserve">ins </w:t>
      </w:r>
      <w:hyperlink r:id="rId5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5754A4B8" w14:textId="77777777" w:rsidR="008C3044" w:rsidRDefault="008C3044">
      <w:pPr>
        <w:pStyle w:val="AmdtsEntryHd"/>
      </w:pPr>
      <w:r>
        <w:lastRenderedPageBreak/>
        <w:t>Evidence of maintenance of compulsory insurance policy</w:t>
      </w:r>
    </w:p>
    <w:p w14:paraId="654018F5" w14:textId="77777777" w:rsidR="008C3044" w:rsidRDefault="008C3044">
      <w:pPr>
        <w:pStyle w:val="AmdtsEntries"/>
      </w:pPr>
      <w:r>
        <w:t>s 17B</w:t>
      </w:r>
      <w:r>
        <w:tab/>
        <w:t>renum as s 151 and then s 150</w:t>
      </w:r>
    </w:p>
    <w:p w14:paraId="670A6158" w14:textId="77777777" w:rsidR="008C3044" w:rsidRDefault="008C3044">
      <w:pPr>
        <w:pStyle w:val="AmdtsEntryHd"/>
      </w:pPr>
      <w:r>
        <w:t>Self-insurers</w:t>
      </w:r>
    </w:p>
    <w:p w14:paraId="14454DDB" w14:textId="77777777" w:rsidR="008C3044" w:rsidRDefault="008C3044">
      <w:pPr>
        <w:pStyle w:val="AmdtsEntries"/>
      </w:pPr>
      <w:r>
        <w:t>s 17C</w:t>
      </w:r>
      <w:r>
        <w:tab/>
        <w:t>renum as s 152 and then s 151</w:t>
      </w:r>
    </w:p>
    <w:p w14:paraId="41C878B7" w14:textId="77777777" w:rsidR="008C3044" w:rsidRDefault="008C3044">
      <w:pPr>
        <w:pStyle w:val="AmdtsEntryHd"/>
      </w:pPr>
      <w:r>
        <w:t>Compulsory insurance—insurers</w:t>
      </w:r>
    </w:p>
    <w:p w14:paraId="42CBDA20" w14:textId="77777777" w:rsidR="008C3044" w:rsidRDefault="008C3044">
      <w:pPr>
        <w:pStyle w:val="AmdtsEntries"/>
      </w:pPr>
      <w:r>
        <w:t>s 17D</w:t>
      </w:r>
      <w:r>
        <w:tab/>
        <w:t>renum as s 153 and then s 152</w:t>
      </w:r>
    </w:p>
    <w:p w14:paraId="217BC8B5" w14:textId="77777777" w:rsidR="008C3044" w:rsidRDefault="008C3044">
      <w:pPr>
        <w:pStyle w:val="AmdtsEntryHd"/>
      </w:pPr>
      <w:r>
        <w:t>Cancellation</w:t>
      </w:r>
    </w:p>
    <w:p w14:paraId="24CF7B62" w14:textId="77777777" w:rsidR="008C3044" w:rsidRDefault="008C3044">
      <w:pPr>
        <w:pStyle w:val="AmdtsEntries"/>
      </w:pPr>
      <w:r>
        <w:t>s 17DA</w:t>
      </w:r>
      <w:r>
        <w:tab/>
        <w:t>renum as s 154 and then s 153</w:t>
      </w:r>
    </w:p>
    <w:p w14:paraId="46BD17D9" w14:textId="77777777" w:rsidR="008C3044" w:rsidRDefault="008C3044">
      <w:pPr>
        <w:pStyle w:val="AmdtsEntryHd"/>
      </w:pPr>
      <w:r>
        <w:t>Cover notes</w:t>
      </w:r>
    </w:p>
    <w:p w14:paraId="5F48B0FA" w14:textId="77777777" w:rsidR="008C3044" w:rsidRDefault="008C3044">
      <w:pPr>
        <w:pStyle w:val="AmdtsEntries"/>
      </w:pPr>
      <w:r>
        <w:t>s 17E</w:t>
      </w:r>
      <w:r>
        <w:tab/>
        <w:t>renum as s 155 and then s 154</w:t>
      </w:r>
    </w:p>
    <w:p w14:paraId="02BA5C29" w14:textId="77777777" w:rsidR="008C3044" w:rsidRDefault="008C3044">
      <w:pPr>
        <w:pStyle w:val="AmdtsEntryHd"/>
      </w:pPr>
      <w:r>
        <w:t>Commercial voluntary workers</w:t>
      </w:r>
    </w:p>
    <w:p w14:paraId="426E559B" w14:textId="77777777" w:rsidR="008C3044" w:rsidRDefault="008C3044">
      <w:pPr>
        <w:pStyle w:val="AmdtsEntries"/>
        <w:keepNext/>
      </w:pPr>
      <w:r>
        <w:t>s 18</w:t>
      </w:r>
      <w:r>
        <w:tab/>
      </w:r>
      <w:r>
        <w:rPr>
          <w:b/>
          <w:bCs/>
        </w:rPr>
        <w:t>orig s 18</w:t>
      </w:r>
    </w:p>
    <w:p w14:paraId="1DD6E472" w14:textId="77777777" w:rsidR="008C3044" w:rsidRDefault="008C3044">
      <w:pPr>
        <w:pStyle w:val="AmdtsEntries"/>
        <w:keepNext/>
      </w:pPr>
      <w:r>
        <w:tab/>
        <w:t>renum as s 156 and then s 155</w:t>
      </w:r>
    </w:p>
    <w:p w14:paraId="58069851" w14:textId="77777777" w:rsidR="008C3044" w:rsidRDefault="008C3044">
      <w:pPr>
        <w:pStyle w:val="AmdtsEntries"/>
        <w:keepNext/>
        <w:rPr>
          <w:b/>
          <w:bCs/>
        </w:rPr>
      </w:pPr>
      <w:r>
        <w:tab/>
      </w:r>
      <w:r>
        <w:rPr>
          <w:b/>
          <w:bCs/>
        </w:rPr>
        <w:t>pres s 18</w:t>
      </w:r>
    </w:p>
    <w:p w14:paraId="100E5064" w14:textId="1AE97914" w:rsidR="008C3044" w:rsidRDefault="008C3044">
      <w:pPr>
        <w:pStyle w:val="AmdtsEntries"/>
        <w:keepNext/>
      </w:pPr>
      <w:r>
        <w:tab/>
        <w:t xml:space="preserve">(prev s 5E) ins </w:t>
      </w:r>
      <w:hyperlink r:id="rId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02ED490" w14:textId="09D6C471" w:rsidR="008C3044" w:rsidRDefault="008C3044">
      <w:pPr>
        <w:pStyle w:val="AmdtsEntries"/>
        <w:keepNext/>
      </w:pPr>
      <w:r>
        <w:tab/>
        <w:t xml:space="preserve">renum as s 18 R9 LA (see </w:t>
      </w:r>
      <w:hyperlink r:id="rId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F9D4FAF" w14:textId="0F3AE42B" w:rsidR="008C3044" w:rsidRDefault="008C3044">
      <w:pPr>
        <w:pStyle w:val="AmdtsEntries"/>
      </w:pPr>
      <w:r>
        <w:tab/>
        <w:t xml:space="preserve">am </w:t>
      </w:r>
      <w:hyperlink r:id="rId5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0106CF55" w14:textId="77777777" w:rsidR="008C3044" w:rsidRDefault="008C3044">
      <w:pPr>
        <w:pStyle w:val="AmdtsEntryHd"/>
      </w:pPr>
      <w:r>
        <w:t>Information for insurers after end of policy</w:t>
      </w:r>
    </w:p>
    <w:p w14:paraId="7D4CB2F0" w14:textId="77777777" w:rsidR="008C3044" w:rsidRDefault="008C3044">
      <w:pPr>
        <w:pStyle w:val="AmdtsEntries"/>
      </w:pPr>
      <w:r>
        <w:t>s 18AA</w:t>
      </w:r>
      <w:r>
        <w:tab/>
        <w:t>renum as s 157 and then s 156</w:t>
      </w:r>
    </w:p>
    <w:p w14:paraId="027990D6" w14:textId="77777777" w:rsidR="008C3044" w:rsidRDefault="008C3044">
      <w:pPr>
        <w:pStyle w:val="AmdtsEntryHd"/>
      </w:pPr>
      <w:r>
        <w:t>Information for insurers about reporting period</w:t>
      </w:r>
    </w:p>
    <w:p w14:paraId="0CB61320" w14:textId="77777777" w:rsidR="008C3044" w:rsidRDefault="008C3044">
      <w:pPr>
        <w:pStyle w:val="AmdtsEntries"/>
      </w:pPr>
      <w:r>
        <w:t>s 18AB</w:t>
      </w:r>
      <w:r>
        <w:tab/>
        <w:t>renum as s 158 and then s 157</w:t>
      </w:r>
    </w:p>
    <w:p w14:paraId="40085AA4" w14:textId="77777777" w:rsidR="008C3044" w:rsidRDefault="008C3044">
      <w:pPr>
        <w:pStyle w:val="AmdtsEntryHd"/>
      </w:pPr>
      <w:r>
        <w:t>Information for insurers after cancellation</w:t>
      </w:r>
    </w:p>
    <w:p w14:paraId="1B8A0FE6" w14:textId="77777777" w:rsidR="008C3044" w:rsidRDefault="008C3044">
      <w:pPr>
        <w:pStyle w:val="AmdtsEntries"/>
      </w:pPr>
      <w:r>
        <w:t>s 18AC</w:t>
      </w:r>
      <w:r>
        <w:tab/>
        <w:t>renum as s 159 and then s 158</w:t>
      </w:r>
    </w:p>
    <w:p w14:paraId="1A90BC4E" w14:textId="77777777" w:rsidR="008C3044" w:rsidRDefault="008C3044">
      <w:pPr>
        <w:pStyle w:val="AmdtsEntryHd"/>
      </w:pPr>
      <w:r>
        <w:t>Offence by registered auditor</w:t>
      </w:r>
    </w:p>
    <w:p w14:paraId="3D94B655" w14:textId="77777777" w:rsidR="008C3044" w:rsidRDefault="008C3044">
      <w:pPr>
        <w:pStyle w:val="AmdtsEntries"/>
      </w:pPr>
      <w:r>
        <w:t>s 18AD</w:t>
      </w:r>
      <w:r>
        <w:tab/>
        <w:t>renum as s 160 and then s 159</w:t>
      </w:r>
    </w:p>
    <w:p w14:paraId="0D23A4FD" w14:textId="77777777" w:rsidR="008C3044" w:rsidRDefault="008C3044">
      <w:pPr>
        <w:pStyle w:val="AmdtsEntryHd"/>
      </w:pPr>
      <w:r>
        <w:t>Offence in relation to statutory declaration</w:t>
      </w:r>
    </w:p>
    <w:p w14:paraId="2B7D23AD" w14:textId="77777777" w:rsidR="008C3044" w:rsidRDefault="008C3044">
      <w:pPr>
        <w:pStyle w:val="AmdtsEntries"/>
      </w:pPr>
      <w:r>
        <w:t>s 18AE</w:t>
      </w:r>
      <w:r>
        <w:tab/>
        <w:t>renum as s 161 and then s 162</w:t>
      </w:r>
    </w:p>
    <w:p w14:paraId="7ACE6C4D" w14:textId="77777777" w:rsidR="008C3044" w:rsidRDefault="008C3044">
      <w:pPr>
        <w:pStyle w:val="AmdtsEntryHd"/>
      </w:pPr>
      <w:r>
        <w:t>Offence to employ etc after 2nd offence</w:t>
      </w:r>
    </w:p>
    <w:p w14:paraId="5C1DB89D" w14:textId="77777777" w:rsidR="008C3044" w:rsidRDefault="008C3044">
      <w:pPr>
        <w:pStyle w:val="AmdtsEntries"/>
      </w:pPr>
      <w:r>
        <w:t>s 18AF</w:t>
      </w:r>
      <w:r>
        <w:tab/>
        <w:t>renum as s 162 and then s 163</w:t>
      </w:r>
    </w:p>
    <w:p w14:paraId="7B403593" w14:textId="77777777" w:rsidR="008C3044" w:rsidRDefault="008C3044">
      <w:pPr>
        <w:pStyle w:val="AmdtsEntryHd"/>
      </w:pPr>
      <w:r>
        <w:t>Provision of information to Minister</w:t>
      </w:r>
    </w:p>
    <w:p w14:paraId="695440BC" w14:textId="77777777" w:rsidR="008C3044" w:rsidRDefault="008C3044">
      <w:pPr>
        <w:pStyle w:val="AmdtsEntries"/>
      </w:pPr>
      <w:r>
        <w:t>s 18A</w:t>
      </w:r>
      <w:r>
        <w:tab/>
        <w:t>renum as s 163 and then s 164</w:t>
      </w:r>
    </w:p>
    <w:p w14:paraId="604461B5" w14:textId="77777777" w:rsidR="008C3044" w:rsidRDefault="008C3044">
      <w:pPr>
        <w:pStyle w:val="AmdtsEntryHd"/>
      </w:pPr>
      <w:r>
        <w:t>Nominal insurer</w:t>
      </w:r>
    </w:p>
    <w:p w14:paraId="3A654ECC" w14:textId="77777777" w:rsidR="008C3044" w:rsidRDefault="008C3044">
      <w:pPr>
        <w:pStyle w:val="AmdtsEntries"/>
      </w:pPr>
      <w:r>
        <w:t>s 18B</w:t>
      </w:r>
      <w:r>
        <w:tab/>
        <w:t>renum as s 164</w:t>
      </w:r>
    </w:p>
    <w:p w14:paraId="5B8CAD1E" w14:textId="77777777" w:rsidR="008C3044" w:rsidRDefault="008C3044">
      <w:pPr>
        <w:pStyle w:val="AmdtsEntryHd"/>
      </w:pPr>
      <w:r>
        <w:t>Claims for payment by nominal insurer</w:t>
      </w:r>
    </w:p>
    <w:p w14:paraId="3EDA3CE7" w14:textId="77777777" w:rsidR="008C3044" w:rsidRDefault="008C3044">
      <w:pPr>
        <w:pStyle w:val="AmdtsEntries"/>
      </w:pPr>
      <w:r>
        <w:t>s 18C</w:t>
      </w:r>
      <w:r>
        <w:tab/>
        <w:t>renum as s 165</w:t>
      </w:r>
    </w:p>
    <w:p w14:paraId="555F3E10" w14:textId="77777777" w:rsidR="008C3044" w:rsidRDefault="008C3044">
      <w:pPr>
        <w:pStyle w:val="AmdtsEntryHd"/>
      </w:pPr>
      <w:r>
        <w:t>Payments by nominal insurer</w:t>
      </w:r>
    </w:p>
    <w:p w14:paraId="41DCC4FA" w14:textId="77777777" w:rsidR="008C3044" w:rsidRDefault="008C3044">
      <w:pPr>
        <w:pStyle w:val="AmdtsEntries"/>
      </w:pPr>
      <w:r>
        <w:t>s 18D</w:t>
      </w:r>
      <w:r>
        <w:tab/>
        <w:t>renum as s 166</w:t>
      </w:r>
    </w:p>
    <w:p w14:paraId="4D7D8A81" w14:textId="77777777" w:rsidR="008C3044" w:rsidRDefault="008C3044">
      <w:pPr>
        <w:pStyle w:val="AmdtsEntryHd"/>
      </w:pPr>
      <w:r>
        <w:lastRenderedPageBreak/>
        <w:t>Reopening of agreements and awards</w:t>
      </w:r>
    </w:p>
    <w:p w14:paraId="64374EFA" w14:textId="77777777" w:rsidR="008C3044" w:rsidRDefault="008C3044">
      <w:pPr>
        <w:pStyle w:val="AmdtsEntries"/>
      </w:pPr>
      <w:r>
        <w:t>s 18E</w:t>
      </w:r>
      <w:r>
        <w:tab/>
        <w:t>renum as s 167</w:t>
      </w:r>
    </w:p>
    <w:p w14:paraId="38DDBE0A" w14:textId="77777777" w:rsidR="008C3044" w:rsidRDefault="008C3044">
      <w:pPr>
        <w:pStyle w:val="AmdtsEntryHd"/>
      </w:pPr>
      <w:r>
        <w:t>Deciding or redeciding claim</w:t>
      </w:r>
    </w:p>
    <w:p w14:paraId="2DD04AB8" w14:textId="77777777" w:rsidR="008C3044" w:rsidRDefault="008C3044">
      <w:pPr>
        <w:pStyle w:val="AmdtsEntries"/>
      </w:pPr>
      <w:r>
        <w:t>s 18EAA</w:t>
      </w:r>
      <w:r>
        <w:tab/>
        <w:t>renum as s 168</w:t>
      </w:r>
    </w:p>
    <w:p w14:paraId="2ACF3A74" w14:textId="77777777" w:rsidR="008C3044" w:rsidRDefault="008C3044">
      <w:pPr>
        <w:pStyle w:val="AmdtsEntryHd"/>
      </w:pPr>
      <w:r>
        <w:t>Power of Supreme Court to set aside certain agreements</w:t>
      </w:r>
    </w:p>
    <w:p w14:paraId="6B024429" w14:textId="77777777" w:rsidR="008C3044" w:rsidRDefault="008C3044">
      <w:pPr>
        <w:pStyle w:val="AmdtsEntries"/>
      </w:pPr>
      <w:r>
        <w:t>s 18EA</w:t>
      </w:r>
      <w:r>
        <w:tab/>
        <w:t>renum as s 169</w:t>
      </w:r>
    </w:p>
    <w:p w14:paraId="50FDD8CC" w14:textId="77777777" w:rsidR="008C3044" w:rsidRDefault="008C3044">
      <w:pPr>
        <w:pStyle w:val="AmdtsEntryHd"/>
      </w:pPr>
      <w:r>
        <w:t>Intervention by nominal insurer</w:t>
      </w:r>
    </w:p>
    <w:p w14:paraId="3572E659" w14:textId="77777777" w:rsidR="008C3044" w:rsidRDefault="008C3044">
      <w:pPr>
        <w:pStyle w:val="AmdtsEntries"/>
      </w:pPr>
      <w:r>
        <w:t>s 18F</w:t>
      </w:r>
      <w:r>
        <w:tab/>
        <w:t>renum as s 170</w:t>
      </w:r>
    </w:p>
    <w:p w14:paraId="13FBAED0" w14:textId="77777777" w:rsidR="008C3044" w:rsidRDefault="008C3044">
      <w:pPr>
        <w:pStyle w:val="AmdtsEntryHd"/>
      </w:pPr>
      <w:r>
        <w:t>Nominal insurer may act</w:t>
      </w:r>
    </w:p>
    <w:p w14:paraId="396E2A2B" w14:textId="77777777" w:rsidR="008C3044" w:rsidRDefault="008C3044">
      <w:pPr>
        <w:pStyle w:val="AmdtsEntries"/>
      </w:pPr>
      <w:r>
        <w:t>s 18FA</w:t>
      </w:r>
      <w:r>
        <w:tab/>
        <w:t>renum as s 171</w:t>
      </w:r>
    </w:p>
    <w:p w14:paraId="52548DD5" w14:textId="77777777" w:rsidR="008C3044" w:rsidRDefault="008C3044">
      <w:pPr>
        <w:pStyle w:val="AmdtsEntryHd"/>
      </w:pPr>
      <w:r>
        <w:t>Effects of payment by nominal insurer</w:t>
      </w:r>
    </w:p>
    <w:p w14:paraId="10D218E5" w14:textId="77777777" w:rsidR="008C3044" w:rsidRDefault="008C3044">
      <w:pPr>
        <w:pStyle w:val="AmdtsEntries"/>
      </w:pPr>
      <w:r>
        <w:t>s 18G</w:t>
      </w:r>
      <w:r>
        <w:tab/>
        <w:t>renum as s 172</w:t>
      </w:r>
    </w:p>
    <w:p w14:paraId="6711CDF9" w14:textId="77777777" w:rsidR="008C3044" w:rsidRDefault="008C3044">
      <w:pPr>
        <w:pStyle w:val="AmdtsEntryHd"/>
      </w:pPr>
      <w:r>
        <w:t>Funds for payments by nominal insurer</w:t>
      </w:r>
    </w:p>
    <w:p w14:paraId="3117BFEB" w14:textId="77777777" w:rsidR="008C3044" w:rsidRDefault="008C3044">
      <w:pPr>
        <w:pStyle w:val="AmdtsEntries"/>
      </w:pPr>
      <w:r>
        <w:t>s 18H</w:t>
      </w:r>
      <w:r>
        <w:tab/>
        <w:t>renum as s 173</w:t>
      </w:r>
    </w:p>
    <w:p w14:paraId="772A7AE0" w14:textId="77777777" w:rsidR="008C3044" w:rsidRDefault="008C3044">
      <w:pPr>
        <w:pStyle w:val="AmdtsEntryHd"/>
      </w:pPr>
      <w:r>
        <w:t>Information and assistance by employer to nomimal insurer</w:t>
      </w:r>
    </w:p>
    <w:p w14:paraId="33B8E1C8" w14:textId="77777777" w:rsidR="008C3044" w:rsidRDefault="008C3044">
      <w:pPr>
        <w:pStyle w:val="AmdtsEntries"/>
      </w:pPr>
      <w:r>
        <w:t>s 18J</w:t>
      </w:r>
      <w:r>
        <w:tab/>
        <w:t>renum as s 174</w:t>
      </w:r>
    </w:p>
    <w:p w14:paraId="56BA799D" w14:textId="77777777" w:rsidR="008C3044" w:rsidRDefault="008C3044">
      <w:pPr>
        <w:pStyle w:val="AmdtsEntryHd"/>
      </w:pPr>
      <w:r>
        <w:t>Proceedings to be in the name of ‘The Nominal Insurer’</w:t>
      </w:r>
    </w:p>
    <w:p w14:paraId="4AD87292" w14:textId="77777777" w:rsidR="008C3044" w:rsidRDefault="008C3044">
      <w:pPr>
        <w:pStyle w:val="AmdtsEntries"/>
      </w:pPr>
      <w:r>
        <w:t>s 18K</w:t>
      </w:r>
      <w:r>
        <w:tab/>
        <w:t>renum as s 175</w:t>
      </w:r>
    </w:p>
    <w:p w14:paraId="6CB03283" w14:textId="77777777" w:rsidR="008C3044" w:rsidRDefault="008C3044">
      <w:pPr>
        <w:pStyle w:val="AmdtsEntryHd"/>
      </w:pPr>
      <w:r>
        <w:t>Public interest voluntary workers</w:t>
      </w:r>
    </w:p>
    <w:p w14:paraId="3E8EC5E0" w14:textId="77777777" w:rsidR="008C3044" w:rsidRDefault="008C3044">
      <w:pPr>
        <w:pStyle w:val="AmdtsEntries"/>
        <w:keepNext/>
      </w:pPr>
      <w:r>
        <w:t>s 19</w:t>
      </w:r>
      <w:r>
        <w:tab/>
      </w:r>
      <w:r>
        <w:rPr>
          <w:b/>
          <w:bCs/>
        </w:rPr>
        <w:t>orig s 19</w:t>
      </w:r>
    </w:p>
    <w:p w14:paraId="0649E6A3" w14:textId="5330EFF8" w:rsidR="008C3044" w:rsidRDefault="008C3044">
      <w:pPr>
        <w:pStyle w:val="AmdtsEntries"/>
        <w:keepNext/>
      </w:pPr>
      <w:r>
        <w:tab/>
        <w:t xml:space="preserve">am </w:t>
      </w:r>
      <w:hyperlink r:id="rId59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5C21C0E6" w14:textId="1772E925" w:rsidR="008C3044" w:rsidRDefault="008C3044">
      <w:pPr>
        <w:pStyle w:val="AmdtsEntries"/>
        <w:keepNext/>
      </w:pPr>
      <w:r>
        <w:tab/>
        <w:t xml:space="preserve">om </w:t>
      </w:r>
      <w:hyperlink r:id="rId5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5F20E8D" w14:textId="77777777" w:rsidR="008C3044" w:rsidRDefault="008C3044">
      <w:pPr>
        <w:pStyle w:val="AmdtsEntries"/>
        <w:keepNext/>
        <w:rPr>
          <w:b/>
          <w:bCs/>
        </w:rPr>
      </w:pPr>
      <w:r>
        <w:tab/>
      </w:r>
      <w:r>
        <w:rPr>
          <w:b/>
          <w:bCs/>
        </w:rPr>
        <w:t>pres s 19</w:t>
      </w:r>
    </w:p>
    <w:p w14:paraId="0224E648" w14:textId="2E66E112" w:rsidR="008C3044" w:rsidRDefault="008C3044">
      <w:pPr>
        <w:pStyle w:val="AmdtsEntries"/>
        <w:keepNext/>
      </w:pPr>
      <w:r>
        <w:tab/>
        <w:t xml:space="preserve">(prev s 5F) ins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CA30E54" w14:textId="3BD544F5" w:rsidR="008C3044" w:rsidRDefault="008C3044">
      <w:pPr>
        <w:pStyle w:val="AmdtsEntries"/>
        <w:keepNext/>
      </w:pPr>
      <w:r>
        <w:tab/>
        <w:t xml:space="preserve">renum as s 19 R9 LA (see </w:t>
      </w:r>
      <w:hyperlink r:id="rId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6992DE" w14:textId="7FC34789" w:rsidR="008C3044" w:rsidRDefault="008C3044">
      <w:pPr>
        <w:pStyle w:val="AmdtsEntries"/>
      </w:pPr>
      <w:r>
        <w:tab/>
        <w:t xml:space="preserve">am </w:t>
      </w:r>
      <w:hyperlink r:id="rId5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4B344423" w14:textId="77777777" w:rsidR="008C3044" w:rsidRDefault="008C3044">
      <w:pPr>
        <w:pStyle w:val="AmdtsEntryHd"/>
      </w:pPr>
      <w:r>
        <w:t>Entitlement to compensation</w:t>
      </w:r>
    </w:p>
    <w:p w14:paraId="2F26C55D" w14:textId="019C5F7D" w:rsidR="008C3044" w:rsidRDefault="008C3044">
      <w:pPr>
        <w:pStyle w:val="AmdtsEntries"/>
      </w:pPr>
      <w:r>
        <w:t>ch 4 hdg</w:t>
      </w:r>
      <w:r>
        <w:tab/>
        <w:t xml:space="preserve">ins </w:t>
      </w:r>
      <w:hyperlink r:id="rId5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7D6E41AB" w14:textId="77777777" w:rsidR="008C3044" w:rsidRDefault="008C3044">
      <w:pPr>
        <w:pStyle w:val="AmdtsEntryHd"/>
      </w:pPr>
      <w:r>
        <w:t>Important concepts</w:t>
      </w:r>
    </w:p>
    <w:p w14:paraId="09DA48DE" w14:textId="6707F6AE" w:rsidR="008C3044" w:rsidRDefault="008C3044">
      <w:pPr>
        <w:pStyle w:val="AmdtsEntries"/>
      </w:pPr>
      <w:r>
        <w:t>pt 4.1 hdg</w:t>
      </w:r>
      <w:r>
        <w:tab/>
        <w:t xml:space="preserve">ins </w:t>
      </w:r>
      <w:hyperlink r:id="rId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162A16FC"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67C08D13" w14:textId="77777777" w:rsidR="008C3044" w:rsidRDefault="008C3044">
      <w:pPr>
        <w:pStyle w:val="AmdtsEntries"/>
        <w:keepNext/>
      </w:pPr>
      <w:r>
        <w:t>s 20</w:t>
      </w:r>
      <w:r>
        <w:tab/>
      </w:r>
      <w:r>
        <w:rPr>
          <w:b/>
          <w:bCs/>
        </w:rPr>
        <w:t>orig s 20</w:t>
      </w:r>
    </w:p>
    <w:p w14:paraId="60F0EF56" w14:textId="77777777" w:rsidR="008C3044" w:rsidRDefault="008C3044">
      <w:pPr>
        <w:pStyle w:val="AmdtsEntries"/>
        <w:keepNext/>
      </w:pPr>
      <w:r>
        <w:tab/>
        <w:t>renum as s 176</w:t>
      </w:r>
    </w:p>
    <w:p w14:paraId="161AA37E" w14:textId="77777777" w:rsidR="008C3044" w:rsidRDefault="008C3044">
      <w:pPr>
        <w:pStyle w:val="AmdtsEntries"/>
        <w:keepNext/>
        <w:rPr>
          <w:b/>
          <w:bCs/>
        </w:rPr>
      </w:pPr>
      <w:r>
        <w:tab/>
      </w:r>
      <w:r>
        <w:rPr>
          <w:b/>
          <w:bCs/>
        </w:rPr>
        <w:t>pres s 20</w:t>
      </w:r>
    </w:p>
    <w:p w14:paraId="16FEC5CF" w14:textId="378F5ADD" w:rsidR="008C3044" w:rsidRDefault="008C3044">
      <w:pPr>
        <w:pStyle w:val="AmdtsEntries"/>
        <w:keepNext/>
      </w:pPr>
      <w:r>
        <w:tab/>
        <w:t xml:space="preserve">(prev s 5G) ins </w:t>
      </w:r>
      <w:hyperlink r:id="rId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6F7500B" w14:textId="119D9393" w:rsidR="008C3044" w:rsidRDefault="008C3044">
      <w:pPr>
        <w:pStyle w:val="AmdtsEntries"/>
        <w:keepNext/>
      </w:pPr>
      <w:r>
        <w:tab/>
        <w:t xml:space="preserve">renum as s 20 R9 LA (see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C69888" w14:textId="764E3EE8" w:rsidR="008C3044" w:rsidRDefault="008C3044">
      <w:pPr>
        <w:pStyle w:val="AmdtsEntries"/>
      </w:pPr>
      <w:r>
        <w:tab/>
        <w:t xml:space="preserve">am </w:t>
      </w:r>
      <w:hyperlink r:id="rId600"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01"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15D6476A" w14:textId="77777777" w:rsidR="008C3044" w:rsidRDefault="008C3044">
      <w:pPr>
        <w:pStyle w:val="AmdtsEntryHd"/>
      </w:pPr>
      <w:r>
        <w:t>Premiums—remuneration for professional sporting activity</w:t>
      </w:r>
    </w:p>
    <w:p w14:paraId="587E7537" w14:textId="77777777" w:rsidR="008C3044" w:rsidRDefault="008C3044">
      <w:pPr>
        <w:pStyle w:val="AmdtsEntries"/>
      </w:pPr>
      <w:r>
        <w:t>s 20AA</w:t>
      </w:r>
      <w:r>
        <w:tab/>
        <w:t>renum as s 177</w:t>
      </w:r>
    </w:p>
    <w:p w14:paraId="0663924E" w14:textId="77777777" w:rsidR="008C3044" w:rsidRDefault="008C3044">
      <w:pPr>
        <w:pStyle w:val="AmdtsEntryHd"/>
      </w:pPr>
      <w:r>
        <w:lastRenderedPageBreak/>
        <w:t>Variation of insurance policies</w:t>
      </w:r>
    </w:p>
    <w:p w14:paraId="34F06D37" w14:textId="32D04132" w:rsidR="008C3044" w:rsidRDefault="008C3044">
      <w:pPr>
        <w:pStyle w:val="AmdtsEntries"/>
        <w:keepNext/>
      </w:pPr>
      <w:r>
        <w:t>s 20A</w:t>
      </w:r>
      <w:r>
        <w:tab/>
        <w:t xml:space="preserve">ins </w:t>
      </w:r>
      <w:hyperlink r:id="rId6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69A9746" w14:textId="7A61D8D4" w:rsidR="008C3044" w:rsidRDefault="008C3044">
      <w:pPr>
        <w:pStyle w:val="AmdtsEntries"/>
      </w:pPr>
      <w:r>
        <w:tab/>
        <w:t xml:space="preserve">om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73AA060F" w14:textId="77777777" w:rsidR="008C3044" w:rsidRDefault="008C3044">
      <w:pPr>
        <w:pStyle w:val="AmdtsEntryHd"/>
      </w:pPr>
      <w:r>
        <w:t>Working out average pre-incapacity weekly earnings for non-contractor</w:t>
      </w:r>
    </w:p>
    <w:p w14:paraId="5CB75F0A" w14:textId="77777777" w:rsidR="008C3044" w:rsidRDefault="008C3044">
      <w:pPr>
        <w:pStyle w:val="AmdtsEntries"/>
        <w:keepNext/>
      </w:pPr>
      <w:r>
        <w:t>s 21 hdg</w:t>
      </w:r>
      <w:r>
        <w:tab/>
        <w:t>bracketed note exp 1 July 2004 (s 3 (3))</w:t>
      </w:r>
    </w:p>
    <w:p w14:paraId="01C5EA90" w14:textId="77777777" w:rsidR="008C3044" w:rsidRDefault="008C3044">
      <w:pPr>
        <w:pStyle w:val="AmdtsEntries"/>
        <w:keepNext/>
      </w:pPr>
      <w:r>
        <w:t>s 21</w:t>
      </w:r>
      <w:r>
        <w:tab/>
      </w:r>
      <w:r>
        <w:rPr>
          <w:b/>
          <w:bCs/>
        </w:rPr>
        <w:t>orig s 21</w:t>
      </w:r>
    </w:p>
    <w:p w14:paraId="20C44751" w14:textId="77777777" w:rsidR="008C3044" w:rsidRDefault="008C3044">
      <w:pPr>
        <w:pStyle w:val="AmdtsEntries"/>
        <w:keepNext/>
      </w:pPr>
      <w:r>
        <w:tab/>
        <w:t>renum as s 178</w:t>
      </w:r>
    </w:p>
    <w:p w14:paraId="24F0C054" w14:textId="77777777" w:rsidR="008C3044" w:rsidRDefault="008C3044">
      <w:pPr>
        <w:pStyle w:val="AmdtsEntries"/>
        <w:keepNext/>
        <w:rPr>
          <w:b/>
          <w:bCs/>
        </w:rPr>
      </w:pPr>
      <w:r>
        <w:tab/>
      </w:r>
      <w:r>
        <w:rPr>
          <w:b/>
          <w:bCs/>
        </w:rPr>
        <w:t>pres s 21</w:t>
      </w:r>
    </w:p>
    <w:p w14:paraId="430F0F16" w14:textId="16C829AA" w:rsidR="008C3044" w:rsidRDefault="008C3044">
      <w:pPr>
        <w:pStyle w:val="AmdtsEntries"/>
        <w:keepNext/>
      </w:pPr>
      <w:r>
        <w:tab/>
        <w:t xml:space="preserve">(prev s 5H) ins </w:t>
      </w:r>
      <w:hyperlink r:id="rId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33C29E27" w14:textId="17F320EC" w:rsidR="008C3044" w:rsidRDefault="008C3044">
      <w:pPr>
        <w:pStyle w:val="AmdtsEntries"/>
      </w:pPr>
      <w:r>
        <w:tab/>
        <w:t xml:space="preserve">renum as s 21 R9 LA (see </w:t>
      </w:r>
      <w:hyperlink r:id="rId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3A0BDE" w14:textId="77777777" w:rsidR="008C3044" w:rsidRDefault="008C3044">
      <w:pPr>
        <w:pStyle w:val="AmdtsEntryHd"/>
      </w:pPr>
      <w:r>
        <w:t>Regulations to allow Minister to authorise people</w:t>
      </w:r>
    </w:p>
    <w:p w14:paraId="69E62B59" w14:textId="77777777" w:rsidR="008C3044" w:rsidRDefault="008C3044">
      <w:pPr>
        <w:pStyle w:val="AmdtsEntries"/>
      </w:pPr>
      <w:r>
        <w:t>s 21AA</w:t>
      </w:r>
      <w:r>
        <w:tab/>
        <w:t>renum as s 179</w:t>
      </w:r>
    </w:p>
    <w:p w14:paraId="3E19DE28" w14:textId="77777777" w:rsidR="008C3044" w:rsidRDefault="008C3044">
      <w:pPr>
        <w:pStyle w:val="AmdtsEntryHd"/>
      </w:pPr>
      <w:r>
        <w:t>Definitions for pt 4</w:t>
      </w:r>
    </w:p>
    <w:p w14:paraId="016C82CC" w14:textId="77777777" w:rsidR="008C3044" w:rsidRDefault="008C3044">
      <w:pPr>
        <w:pStyle w:val="AmdtsEntries"/>
      </w:pPr>
      <w:r>
        <w:t>s 21A</w:t>
      </w:r>
      <w:r>
        <w:tab/>
        <w:t>renum as s 180</w:t>
      </w:r>
    </w:p>
    <w:p w14:paraId="3AE26C8E" w14:textId="77777777" w:rsidR="008C3044" w:rsidRDefault="008C3044">
      <w:pPr>
        <w:pStyle w:val="AmdtsEntryHd"/>
      </w:pPr>
      <w:r>
        <w:t>References to person who recovers damage etc</w:t>
      </w:r>
    </w:p>
    <w:p w14:paraId="1B6B5004" w14:textId="77777777" w:rsidR="008C3044" w:rsidRDefault="008C3044">
      <w:pPr>
        <w:pStyle w:val="AmdtsEntries"/>
      </w:pPr>
      <w:r>
        <w:t>s 21AB</w:t>
      </w:r>
      <w:r>
        <w:tab/>
        <w:t>renum as s 181</w:t>
      </w:r>
    </w:p>
    <w:p w14:paraId="7EE972E1" w14:textId="77777777" w:rsidR="008C3044" w:rsidRDefault="008C3044">
      <w:pPr>
        <w:pStyle w:val="AmdtsEntryHd"/>
      </w:pPr>
      <w:r>
        <w:t>Payments by nominal insurer</w:t>
      </w:r>
    </w:p>
    <w:p w14:paraId="5CE9223D" w14:textId="77777777" w:rsidR="008C3044" w:rsidRDefault="008C3044">
      <w:pPr>
        <w:pStyle w:val="AmdtsEntries"/>
      </w:pPr>
      <w:r>
        <w:t>s 21B</w:t>
      </w:r>
      <w:r>
        <w:tab/>
        <w:t>renum as s 182</w:t>
      </w:r>
    </w:p>
    <w:p w14:paraId="76D36BC7" w14:textId="77777777" w:rsidR="008C3044" w:rsidRDefault="008C3044">
      <w:pPr>
        <w:pStyle w:val="AmdtsEntryHd"/>
      </w:pPr>
      <w:r>
        <w:t>Working out average pre-incapacity weekly earnings for contractor</w:t>
      </w:r>
    </w:p>
    <w:p w14:paraId="27DAA788" w14:textId="77777777" w:rsidR="008C3044" w:rsidRDefault="008C3044">
      <w:pPr>
        <w:pStyle w:val="AmdtsEntries"/>
        <w:keepNext/>
      </w:pPr>
      <w:r>
        <w:t>s 22 hdg</w:t>
      </w:r>
      <w:r>
        <w:tab/>
        <w:t>bracketed note exp 1 July 2004 (s 3 (3))</w:t>
      </w:r>
    </w:p>
    <w:p w14:paraId="0A59D82A" w14:textId="77777777" w:rsidR="008C3044" w:rsidRDefault="008C3044">
      <w:pPr>
        <w:pStyle w:val="AmdtsEntries"/>
        <w:keepNext/>
      </w:pPr>
      <w:r>
        <w:t>s 22</w:t>
      </w:r>
      <w:r>
        <w:tab/>
      </w:r>
      <w:r>
        <w:rPr>
          <w:b/>
          <w:bCs/>
        </w:rPr>
        <w:t>orig s 22</w:t>
      </w:r>
    </w:p>
    <w:p w14:paraId="33C668DF" w14:textId="77777777" w:rsidR="008C3044" w:rsidRDefault="008C3044">
      <w:pPr>
        <w:pStyle w:val="AmdtsEntries"/>
        <w:keepNext/>
      </w:pPr>
      <w:r>
        <w:tab/>
        <w:t>renum as s 183</w:t>
      </w:r>
    </w:p>
    <w:p w14:paraId="5DB213E4" w14:textId="77777777" w:rsidR="008C3044" w:rsidRDefault="008C3044">
      <w:pPr>
        <w:pStyle w:val="AmdtsEntries"/>
        <w:keepNext/>
        <w:rPr>
          <w:b/>
          <w:bCs/>
        </w:rPr>
      </w:pPr>
      <w:r>
        <w:tab/>
      </w:r>
      <w:r>
        <w:rPr>
          <w:b/>
          <w:bCs/>
        </w:rPr>
        <w:t>pres s 22</w:t>
      </w:r>
    </w:p>
    <w:p w14:paraId="13B20CB7" w14:textId="6542C01E" w:rsidR="008C3044" w:rsidRDefault="008C3044">
      <w:pPr>
        <w:pStyle w:val="AmdtsEntries"/>
        <w:keepNext/>
      </w:pPr>
      <w:r>
        <w:tab/>
        <w:t xml:space="preserve">(prev s 5I) ins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309E77C3" w14:textId="4CD13C8D" w:rsidR="008C3044" w:rsidRDefault="008C3044">
      <w:pPr>
        <w:pStyle w:val="AmdtsEntries"/>
      </w:pPr>
      <w:r>
        <w:tab/>
        <w:t xml:space="preserve">renum as s 22 R9 LA (see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A653EEB" w14:textId="77777777" w:rsidR="008C3044" w:rsidRDefault="008C3044">
      <w:pPr>
        <w:pStyle w:val="AmdtsEntryHd"/>
      </w:pPr>
      <w:r>
        <w:t>Working out average pre-incapacity weekly hours for non-contractor</w:t>
      </w:r>
    </w:p>
    <w:p w14:paraId="292B975D" w14:textId="77777777" w:rsidR="008C3044" w:rsidRDefault="008C3044">
      <w:pPr>
        <w:pStyle w:val="AmdtsEntries"/>
        <w:keepNext/>
      </w:pPr>
      <w:r>
        <w:t>s 23</w:t>
      </w:r>
      <w:r>
        <w:tab/>
      </w:r>
      <w:r>
        <w:rPr>
          <w:b/>
          <w:bCs/>
        </w:rPr>
        <w:t>orig s 23</w:t>
      </w:r>
    </w:p>
    <w:p w14:paraId="085A8409" w14:textId="77777777" w:rsidR="008C3044" w:rsidRDefault="008C3044">
      <w:pPr>
        <w:pStyle w:val="AmdtsEntries"/>
        <w:keepNext/>
      </w:pPr>
      <w:r>
        <w:tab/>
        <w:t>renum as s 184</w:t>
      </w:r>
    </w:p>
    <w:p w14:paraId="1387F80E" w14:textId="77777777" w:rsidR="008C3044" w:rsidRDefault="008C3044">
      <w:pPr>
        <w:pStyle w:val="AmdtsEntries"/>
        <w:keepNext/>
        <w:rPr>
          <w:b/>
          <w:bCs/>
        </w:rPr>
      </w:pPr>
      <w:r>
        <w:tab/>
      </w:r>
      <w:r>
        <w:rPr>
          <w:b/>
          <w:bCs/>
        </w:rPr>
        <w:t>pres s 23</w:t>
      </w:r>
    </w:p>
    <w:p w14:paraId="6244000F" w14:textId="120CDE84" w:rsidR="008C3044" w:rsidRDefault="008C3044">
      <w:pPr>
        <w:pStyle w:val="AmdtsEntries"/>
        <w:keepNext/>
      </w:pPr>
      <w:r>
        <w:tab/>
        <w:t xml:space="preserve">(prev s 5J) ins </w:t>
      </w:r>
      <w:hyperlink r:id="rId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5C32A85" w14:textId="12C13A02" w:rsidR="008C3044" w:rsidRDefault="008C3044">
      <w:pPr>
        <w:pStyle w:val="AmdtsEntries"/>
      </w:pPr>
      <w:r>
        <w:tab/>
        <w:t xml:space="preserve">renum as s 23 R9 LA (see </w:t>
      </w:r>
      <w:hyperlink r:id="rId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431FD0" w14:textId="77777777" w:rsidR="008C3044" w:rsidRPr="007E2C8A" w:rsidRDefault="008C3044">
      <w:pPr>
        <w:pStyle w:val="AmdtsEntryHd"/>
      </w:pPr>
      <w:r>
        <w:t>Dependants recovering damages and not claiming compensation</w:t>
      </w:r>
    </w:p>
    <w:p w14:paraId="29282CD4" w14:textId="77777777" w:rsidR="008C3044" w:rsidRPr="007E2C8A" w:rsidRDefault="008C3044">
      <w:pPr>
        <w:pStyle w:val="AmdtsEntries"/>
      </w:pPr>
      <w:r>
        <w:t>s 23A</w:t>
      </w:r>
      <w:r>
        <w:tab/>
        <w:t>renum as s 185</w:t>
      </w:r>
    </w:p>
    <w:p w14:paraId="054C98B0" w14:textId="77777777" w:rsidR="008C3044" w:rsidRDefault="008C3044">
      <w:pPr>
        <w:pStyle w:val="AmdtsEntryHd"/>
      </w:pPr>
      <w:r>
        <w:t>Discharge of liability out of payments into court</w:t>
      </w:r>
    </w:p>
    <w:p w14:paraId="668A38FB" w14:textId="77777777" w:rsidR="008C3044" w:rsidRDefault="008C3044">
      <w:pPr>
        <w:pStyle w:val="AmdtsEntries"/>
      </w:pPr>
      <w:r>
        <w:t>s 23B</w:t>
      </w:r>
      <w:r>
        <w:tab/>
        <w:t>renum as s 186</w:t>
      </w:r>
    </w:p>
    <w:p w14:paraId="5FB8D2FE" w14:textId="77777777" w:rsidR="008C3044" w:rsidRDefault="008C3044">
      <w:pPr>
        <w:pStyle w:val="AmdtsEntryHd"/>
      </w:pPr>
      <w:r>
        <w:t>Definitions for pt 5</w:t>
      </w:r>
    </w:p>
    <w:p w14:paraId="508343FF" w14:textId="77777777" w:rsidR="008C3044" w:rsidRPr="007E2C8A" w:rsidRDefault="008C3044">
      <w:pPr>
        <w:pStyle w:val="AmdtsEntries"/>
      </w:pPr>
      <w:r>
        <w:t>s 23C</w:t>
      </w:r>
      <w:r>
        <w:tab/>
        <w:t>renum as s 187</w:t>
      </w:r>
    </w:p>
    <w:p w14:paraId="56D472CA" w14:textId="77777777" w:rsidR="008C3044" w:rsidRPr="007E2C8A" w:rsidRDefault="008C3044">
      <w:pPr>
        <w:pStyle w:val="AmdtsEntryHd"/>
      </w:pPr>
      <w:r>
        <w:t>Inspectors</w:t>
      </w:r>
    </w:p>
    <w:p w14:paraId="2F449177" w14:textId="77777777" w:rsidR="008C3044" w:rsidRPr="007E2C8A" w:rsidRDefault="008C3044">
      <w:pPr>
        <w:pStyle w:val="AmdtsEntries"/>
      </w:pPr>
      <w:r>
        <w:t>s 23D</w:t>
      </w:r>
      <w:r>
        <w:tab/>
        <w:t>renum as s 188</w:t>
      </w:r>
    </w:p>
    <w:p w14:paraId="748D5326" w14:textId="77777777" w:rsidR="008C3044" w:rsidRDefault="008C3044">
      <w:pPr>
        <w:pStyle w:val="AmdtsEntryHd"/>
      </w:pPr>
      <w:r>
        <w:lastRenderedPageBreak/>
        <w:t>Identity cards</w:t>
      </w:r>
    </w:p>
    <w:p w14:paraId="6CBBDF99" w14:textId="77777777" w:rsidR="008C3044" w:rsidRPr="007E2C8A" w:rsidRDefault="008C3044">
      <w:pPr>
        <w:pStyle w:val="AmdtsEntries"/>
      </w:pPr>
      <w:r>
        <w:t>s 23E</w:t>
      </w:r>
      <w:r>
        <w:tab/>
        <w:t>renum as s 189</w:t>
      </w:r>
    </w:p>
    <w:p w14:paraId="7E7DE817" w14:textId="77777777" w:rsidR="008C3044" w:rsidRDefault="008C3044">
      <w:pPr>
        <w:pStyle w:val="AmdtsEntryHd"/>
      </w:pPr>
      <w:r>
        <w:t>Provision of information to inspectors</w:t>
      </w:r>
    </w:p>
    <w:p w14:paraId="3F3DAFC5" w14:textId="77777777" w:rsidR="008C3044" w:rsidRPr="007E2C8A" w:rsidRDefault="008C3044">
      <w:pPr>
        <w:pStyle w:val="AmdtsEntries"/>
      </w:pPr>
      <w:r>
        <w:t>s 23F</w:t>
      </w:r>
      <w:r>
        <w:tab/>
        <w:t>renum as s 190</w:t>
      </w:r>
    </w:p>
    <w:p w14:paraId="3C8CE452" w14:textId="77777777" w:rsidR="008C3044" w:rsidRPr="007E2C8A" w:rsidRDefault="008C3044">
      <w:pPr>
        <w:pStyle w:val="AmdtsEntryHd"/>
      </w:pPr>
      <w:r>
        <w:t>Entry and inspection of premises</w:t>
      </w:r>
    </w:p>
    <w:p w14:paraId="041FE9C5" w14:textId="77777777" w:rsidR="008C3044" w:rsidRDefault="008C3044">
      <w:pPr>
        <w:pStyle w:val="AmdtsEntries"/>
      </w:pPr>
      <w:r>
        <w:t>s 23G</w:t>
      </w:r>
      <w:r>
        <w:tab/>
        <w:t>renum as s 191</w:t>
      </w:r>
    </w:p>
    <w:p w14:paraId="5757E516" w14:textId="77777777" w:rsidR="008C3044" w:rsidRDefault="008C3044">
      <w:pPr>
        <w:pStyle w:val="AmdtsEntryHd"/>
      </w:pPr>
      <w:r>
        <w:t>Consent to entry and inspection</w:t>
      </w:r>
    </w:p>
    <w:p w14:paraId="61FC5182" w14:textId="77777777" w:rsidR="008C3044" w:rsidRDefault="008C3044">
      <w:pPr>
        <w:pStyle w:val="AmdtsEntries"/>
      </w:pPr>
      <w:r>
        <w:t>s 23H</w:t>
      </w:r>
      <w:r>
        <w:tab/>
        <w:t>renum as s 192</w:t>
      </w:r>
    </w:p>
    <w:p w14:paraId="27CFE43C" w14:textId="77777777" w:rsidR="008C3044" w:rsidRDefault="008C3044">
      <w:pPr>
        <w:pStyle w:val="AmdtsEntryHd"/>
      </w:pPr>
      <w:r>
        <w:t>Search warrants</w:t>
      </w:r>
    </w:p>
    <w:p w14:paraId="6D739CDF" w14:textId="77777777" w:rsidR="008C3044" w:rsidRPr="007E2C8A" w:rsidRDefault="008C3044">
      <w:pPr>
        <w:pStyle w:val="AmdtsEntries"/>
      </w:pPr>
      <w:r>
        <w:t>s 23I</w:t>
      </w:r>
      <w:r>
        <w:tab/>
        <w:t>renum as s 193</w:t>
      </w:r>
    </w:p>
    <w:p w14:paraId="0756175E" w14:textId="77777777" w:rsidR="008C3044" w:rsidRDefault="008C3044">
      <w:pPr>
        <w:pStyle w:val="AmdtsEntryHd"/>
      </w:pPr>
      <w:r>
        <w:t>Obstruction etc for inspector</w:t>
      </w:r>
    </w:p>
    <w:p w14:paraId="0CCB2A79" w14:textId="77777777" w:rsidR="008C3044" w:rsidRPr="007E2C8A" w:rsidRDefault="008C3044">
      <w:pPr>
        <w:pStyle w:val="AmdtsEntries"/>
      </w:pPr>
      <w:r>
        <w:t>s 23J</w:t>
      </w:r>
      <w:r>
        <w:tab/>
        <w:t>renum as s 194</w:t>
      </w:r>
    </w:p>
    <w:p w14:paraId="692915B5" w14:textId="77777777" w:rsidR="008C3044" w:rsidRDefault="008C3044">
      <w:pPr>
        <w:pStyle w:val="AmdtsEntryHd"/>
      </w:pPr>
      <w:r>
        <w:t>Working out average pre-incapacity weekly hours for contractor</w:t>
      </w:r>
    </w:p>
    <w:p w14:paraId="6832B1F8" w14:textId="77777777" w:rsidR="008C3044" w:rsidRDefault="008C3044">
      <w:pPr>
        <w:pStyle w:val="AmdtsEntries"/>
        <w:keepNext/>
      </w:pPr>
      <w:r>
        <w:t>s 24</w:t>
      </w:r>
      <w:r>
        <w:tab/>
      </w:r>
      <w:r>
        <w:rPr>
          <w:b/>
          <w:bCs/>
        </w:rPr>
        <w:t>orig s 24</w:t>
      </w:r>
    </w:p>
    <w:p w14:paraId="7BE2628A" w14:textId="77777777" w:rsidR="008C3044" w:rsidRDefault="008C3044">
      <w:pPr>
        <w:pStyle w:val="AmdtsEntries"/>
        <w:keepNext/>
      </w:pPr>
      <w:r>
        <w:tab/>
        <w:t>renum as s 195</w:t>
      </w:r>
    </w:p>
    <w:p w14:paraId="36EB341B" w14:textId="77777777" w:rsidR="008C3044" w:rsidRDefault="008C3044">
      <w:pPr>
        <w:pStyle w:val="AmdtsEntries"/>
        <w:keepNext/>
        <w:rPr>
          <w:b/>
          <w:bCs/>
        </w:rPr>
      </w:pPr>
      <w:r>
        <w:tab/>
      </w:r>
      <w:r>
        <w:rPr>
          <w:b/>
          <w:bCs/>
        </w:rPr>
        <w:t>pres s 24</w:t>
      </w:r>
    </w:p>
    <w:p w14:paraId="783ABFE7" w14:textId="19DB2037" w:rsidR="008C3044" w:rsidRDefault="008C3044">
      <w:pPr>
        <w:pStyle w:val="AmdtsEntries"/>
        <w:keepNext/>
      </w:pPr>
      <w:r>
        <w:tab/>
        <w:t xml:space="preserve">(prev s 5K) ins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00E107CB" w14:textId="066FAE62" w:rsidR="008C3044" w:rsidRDefault="008C3044">
      <w:pPr>
        <w:pStyle w:val="AmdtsEntries"/>
      </w:pPr>
      <w:r>
        <w:tab/>
        <w:t xml:space="preserve">renum as s 24 R9 LA (see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F4A86C" w14:textId="77777777" w:rsidR="008C3044" w:rsidRDefault="008C3044">
      <w:pPr>
        <w:pStyle w:val="AmdtsEntryHd"/>
      </w:pPr>
      <w:r>
        <w:t>Overtime—hours and wages</w:t>
      </w:r>
    </w:p>
    <w:p w14:paraId="6BEE217B" w14:textId="77777777" w:rsidR="008C3044" w:rsidRDefault="008C3044">
      <w:pPr>
        <w:pStyle w:val="AmdtsEntries"/>
        <w:keepNext/>
      </w:pPr>
      <w:r>
        <w:t>s 25</w:t>
      </w:r>
      <w:r>
        <w:tab/>
      </w:r>
      <w:r>
        <w:rPr>
          <w:b/>
          <w:bCs/>
        </w:rPr>
        <w:t>orig s 25</w:t>
      </w:r>
    </w:p>
    <w:p w14:paraId="298766B8" w14:textId="5747CC88" w:rsidR="008C3044" w:rsidRDefault="008C3044">
      <w:pPr>
        <w:pStyle w:val="AmdtsEntries"/>
        <w:keepNext/>
      </w:pPr>
      <w:r>
        <w:tab/>
        <w:t xml:space="preserve">am </w:t>
      </w:r>
      <w:hyperlink r:id="rId61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4A7C5E36" w14:textId="787E6926" w:rsidR="008C3044" w:rsidRDefault="008C3044">
      <w:pPr>
        <w:pStyle w:val="AmdtsEntries"/>
        <w:keepNext/>
      </w:pPr>
      <w:r>
        <w:tab/>
        <w:t xml:space="preserve">om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20370E64" w14:textId="77777777" w:rsidR="008C3044" w:rsidRDefault="008C3044">
      <w:pPr>
        <w:pStyle w:val="AmdtsEntries"/>
        <w:keepNext/>
        <w:rPr>
          <w:b/>
          <w:bCs/>
        </w:rPr>
      </w:pPr>
      <w:r>
        <w:tab/>
      </w:r>
      <w:r>
        <w:rPr>
          <w:b/>
          <w:bCs/>
        </w:rPr>
        <w:t>pres s 25</w:t>
      </w:r>
    </w:p>
    <w:p w14:paraId="7B2FE4D2" w14:textId="2494DEA7" w:rsidR="008C3044" w:rsidRDefault="008C3044">
      <w:pPr>
        <w:pStyle w:val="AmdtsEntries"/>
        <w:keepNext/>
      </w:pPr>
      <w:r>
        <w:tab/>
        <w:t xml:space="preserve">(prev s 5L) ins </w:t>
      </w:r>
      <w:hyperlink r:id="rId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776A4BF7" w14:textId="7E2E6C47" w:rsidR="008C3044" w:rsidRDefault="008C3044">
      <w:pPr>
        <w:pStyle w:val="AmdtsEntries"/>
      </w:pPr>
      <w:r>
        <w:tab/>
        <w:t xml:space="preserve">renum as s 25 R9 LA (see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F1305A" w14:textId="77777777" w:rsidR="008C3044" w:rsidRDefault="008C3044">
      <w:pPr>
        <w:pStyle w:val="AmdtsEntryHd"/>
      </w:pPr>
      <w:r>
        <w:t>Admissibility of statements by injured workers</w:t>
      </w:r>
    </w:p>
    <w:p w14:paraId="16D8BCA6" w14:textId="77777777" w:rsidR="008C3044" w:rsidRDefault="008C3044">
      <w:pPr>
        <w:pStyle w:val="AmdtsEntries"/>
      </w:pPr>
      <w:r>
        <w:t>s 25A</w:t>
      </w:r>
      <w:r>
        <w:tab/>
        <w:t>renum as s 196</w:t>
      </w:r>
    </w:p>
    <w:p w14:paraId="13C9D884" w14:textId="77777777" w:rsidR="008C3044" w:rsidRDefault="008C3044">
      <w:pPr>
        <w:pStyle w:val="AmdtsEntryHd"/>
      </w:pPr>
      <w:r>
        <w:t>Gradual onset of incapacity</w:t>
      </w:r>
    </w:p>
    <w:p w14:paraId="4183F9DF" w14:textId="77777777" w:rsidR="008C3044" w:rsidRDefault="008C3044">
      <w:pPr>
        <w:pStyle w:val="AmdtsEntries"/>
        <w:keepNext/>
      </w:pPr>
      <w:r>
        <w:t>s 26</w:t>
      </w:r>
      <w:r>
        <w:tab/>
      </w:r>
      <w:r>
        <w:rPr>
          <w:b/>
          <w:bCs/>
        </w:rPr>
        <w:t>orig s 26</w:t>
      </w:r>
    </w:p>
    <w:p w14:paraId="7F15C982" w14:textId="77777777" w:rsidR="008C3044" w:rsidRDefault="008C3044">
      <w:pPr>
        <w:pStyle w:val="AmdtsEntries"/>
        <w:keepNext/>
      </w:pPr>
      <w:r>
        <w:tab/>
        <w:t>renum as s 197</w:t>
      </w:r>
    </w:p>
    <w:p w14:paraId="01E076D8" w14:textId="77777777" w:rsidR="008C3044" w:rsidRDefault="008C3044">
      <w:pPr>
        <w:pStyle w:val="AmdtsEntries"/>
        <w:keepNext/>
        <w:rPr>
          <w:b/>
          <w:bCs/>
        </w:rPr>
      </w:pPr>
      <w:r>
        <w:tab/>
      </w:r>
      <w:r>
        <w:rPr>
          <w:b/>
          <w:bCs/>
        </w:rPr>
        <w:t>pres s 26</w:t>
      </w:r>
    </w:p>
    <w:p w14:paraId="1B3BDE44" w14:textId="55FCE829" w:rsidR="008C3044" w:rsidRDefault="008C3044">
      <w:pPr>
        <w:pStyle w:val="AmdtsEntries"/>
        <w:keepNext/>
      </w:pPr>
      <w:r>
        <w:tab/>
        <w:t xml:space="preserve">(prev s 5M) ins </w:t>
      </w:r>
      <w:hyperlink r:id="rId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2CA871B" w14:textId="62635D36" w:rsidR="008C3044" w:rsidRDefault="008C3044">
      <w:pPr>
        <w:pStyle w:val="AmdtsEntries"/>
      </w:pPr>
      <w:r>
        <w:tab/>
        <w:t xml:space="preserve">renum as s 26 R9 LA (see </w:t>
      </w:r>
      <w:hyperlink r:id="rId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AE14B1" w14:textId="77777777" w:rsidR="008C3044" w:rsidRDefault="008C3044">
      <w:pPr>
        <w:pStyle w:val="AmdtsEntryHd"/>
      </w:pPr>
      <w:r>
        <w:t>Notice to employer’s insurer</w:t>
      </w:r>
    </w:p>
    <w:p w14:paraId="475C83C5" w14:textId="18FBC52C" w:rsidR="008C3044" w:rsidRDefault="008C3044">
      <w:pPr>
        <w:pStyle w:val="AmdtsEntries"/>
        <w:keepNext/>
      </w:pPr>
      <w:r>
        <w:t>s 26A</w:t>
      </w:r>
      <w:r>
        <w:tab/>
        <w:t xml:space="preserve">ins </w:t>
      </w:r>
      <w:hyperlink r:id="rId61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4338029E" w14:textId="0DC7F9AF" w:rsidR="008C3044" w:rsidRDefault="008C3044">
      <w:pPr>
        <w:pStyle w:val="AmdtsEntries"/>
        <w:keepNext/>
      </w:pPr>
      <w:r>
        <w:tab/>
        <w:t xml:space="preserve">am </w:t>
      </w:r>
      <w:hyperlink r:id="rId62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6C9505F" w14:textId="4BC27A1A" w:rsidR="008C3044" w:rsidRDefault="008C3044">
      <w:pPr>
        <w:pStyle w:val="AmdtsEntries"/>
      </w:pPr>
      <w:r>
        <w:tab/>
        <w:t xml:space="preserve">om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41D38B6" w14:textId="77777777" w:rsidR="008C3044" w:rsidRDefault="008C3044">
      <w:pPr>
        <w:pStyle w:val="AmdtsEntryHd"/>
      </w:pPr>
      <w:r>
        <w:t>Commencement</w:t>
      </w:r>
    </w:p>
    <w:p w14:paraId="70155CAE" w14:textId="7ED314E1" w:rsidR="008C3044" w:rsidRDefault="008C3044">
      <w:pPr>
        <w:pStyle w:val="AmdtsEntries"/>
        <w:keepNext/>
      </w:pPr>
      <w:r>
        <w:t>s 26B</w:t>
      </w:r>
      <w:r>
        <w:tab/>
        <w:t xml:space="preserve">ins </w:t>
      </w:r>
      <w:hyperlink r:id="rId62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E9172BF" w14:textId="02D4E8FD" w:rsidR="008C3044" w:rsidRDefault="008C3044">
      <w:pPr>
        <w:pStyle w:val="AmdtsEntries"/>
        <w:keepNext/>
      </w:pPr>
      <w:r>
        <w:tab/>
        <w:t xml:space="preserve">am </w:t>
      </w:r>
      <w:hyperlink r:id="rId62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CEC0D30" w14:textId="3CFADF18" w:rsidR="008C3044" w:rsidRDefault="008C3044">
      <w:pPr>
        <w:pStyle w:val="AmdtsEntries"/>
      </w:pPr>
      <w:r>
        <w:tab/>
        <w:t xml:space="preserve">om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76C2B164" w14:textId="77777777" w:rsidR="008C3044" w:rsidRDefault="008C3044">
      <w:pPr>
        <w:pStyle w:val="AmdtsEntryHd"/>
      </w:pPr>
      <w:r>
        <w:lastRenderedPageBreak/>
        <w:t>Noti</w:t>
      </w:r>
      <w:r>
        <w:rPr>
          <w:b w:val="0"/>
        </w:rPr>
        <w:t>c</w:t>
      </w:r>
      <w:r>
        <w:t>e by worker</w:t>
      </w:r>
    </w:p>
    <w:p w14:paraId="261C4A0F" w14:textId="7F4D6380" w:rsidR="008C3044" w:rsidRDefault="008C3044">
      <w:pPr>
        <w:pStyle w:val="AmdtsEntries"/>
        <w:keepNext/>
      </w:pPr>
      <w:r>
        <w:t>s 26BA</w:t>
      </w:r>
      <w:r>
        <w:tab/>
        <w:t xml:space="preserve">ins </w:t>
      </w:r>
      <w:hyperlink r:id="rId6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2651D753" w14:textId="56EF16CA" w:rsidR="008C3044" w:rsidRDefault="008C3044">
      <w:pPr>
        <w:pStyle w:val="AmdtsEntries"/>
      </w:pPr>
      <w:r>
        <w:tab/>
        <w:t xml:space="preserve">om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CBE55A2" w14:textId="77777777" w:rsidR="008C3044" w:rsidRDefault="008C3044">
      <w:pPr>
        <w:pStyle w:val="AmdtsEntryHd"/>
      </w:pPr>
      <w:r>
        <w:t>Termination</w:t>
      </w:r>
    </w:p>
    <w:p w14:paraId="1CE7F076" w14:textId="2D4A35CD" w:rsidR="008C3044" w:rsidRDefault="008C3044">
      <w:pPr>
        <w:pStyle w:val="AmdtsEntries"/>
        <w:keepNext/>
      </w:pPr>
      <w:r>
        <w:t>s 26C</w:t>
      </w:r>
      <w:r>
        <w:tab/>
        <w:t xml:space="preserve">ins </w:t>
      </w:r>
      <w:hyperlink r:id="rId62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090092B9" w14:textId="12FEBAF7" w:rsidR="008C3044" w:rsidRDefault="008C3044">
      <w:pPr>
        <w:pStyle w:val="AmdtsEntries"/>
      </w:pPr>
      <w:r>
        <w:tab/>
        <w:t xml:space="preserve">om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76096AFE" w14:textId="77777777" w:rsidR="008C3044" w:rsidRDefault="008C3044">
      <w:pPr>
        <w:pStyle w:val="AmdtsEntryHd"/>
      </w:pPr>
      <w:r>
        <w:t>Review of termination</w:t>
      </w:r>
    </w:p>
    <w:p w14:paraId="625A7D6B" w14:textId="51573FC4" w:rsidR="008C3044" w:rsidRDefault="008C3044">
      <w:pPr>
        <w:pStyle w:val="AmdtsEntries"/>
        <w:keepNext/>
      </w:pPr>
      <w:r>
        <w:t>s 26D</w:t>
      </w:r>
      <w:r>
        <w:tab/>
        <w:t xml:space="preserve">ins </w:t>
      </w:r>
      <w:hyperlink r:id="rId62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448A687C" w14:textId="1B361839" w:rsidR="008C3044" w:rsidRDefault="008C3044">
      <w:pPr>
        <w:pStyle w:val="AmdtsEntries"/>
      </w:pPr>
      <w:r>
        <w:tab/>
        <w:t xml:space="preserve">om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CD72522" w14:textId="77777777" w:rsidR="008C3044" w:rsidRDefault="008C3044">
      <w:pPr>
        <w:pStyle w:val="AmdtsEntryHd"/>
      </w:pPr>
      <w:r>
        <w:t>Court-approved termination</w:t>
      </w:r>
    </w:p>
    <w:p w14:paraId="34B832CA" w14:textId="054C0A44" w:rsidR="008C3044" w:rsidRDefault="008C3044">
      <w:pPr>
        <w:pStyle w:val="AmdtsEntries"/>
        <w:keepNext/>
      </w:pPr>
      <w:r>
        <w:t>s 26E</w:t>
      </w:r>
      <w:r>
        <w:tab/>
        <w:t xml:space="preserve">ins </w:t>
      </w:r>
      <w:hyperlink r:id="rId63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19813405" w14:textId="51329816" w:rsidR="008C3044" w:rsidRDefault="008C3044">
      <w:pPr>
        <w:pStyle w:val="AmdtsEntries"/>
      </w:pPr>
      <w:r>
        <w:tab/>
        <w:t xml:space="preserve">om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CB565FB" w14:textId="77777777" w:rsidR="008C3044" w:rsidRDefault="008C3044">
      <w:pPr>
        <w:pStyle w:val="AmdtsEntryHd"/>
      </w:pPr>
      <w:r>
        <w:t>Notice to nominal insurer</w:t>
      </w:r>
    </w:p>
    <w:p w14:paraId="26161092" w14:textId="1D01657A" w:rsidR="008C3044" w:rsidRDefault="008C3044">
      <w:pPr>
        <w:pStyle w:val="AmdtsEntries"/>
        <w:keepNext/>
      </w:pPr>
      <w:r>
        <w:t>s 26F</w:t>
      </w:r>
      <w:r>
        <w:tab/>
        <w:t xml:space="preserve">ins </w:t>
      </w:r>
      <w:hyperlink r:id="rId63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7868855" w14:textId="599EB8DC" w:rsidR="008C3044" w:rsidRDefault="008C3044">
      <w:pPr>
        <w:pStyle w:val="AmdtsEntries"/>
        <w:keepNext/>
      </w:pPr>
      <w:r>
        <w:tab/>
        <w:t xml:space="preserve">am </w:t>
      </w:r>
      <w:hyperlink r:id="rId63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F28EFCF" w14:textId="3926AAF6" w:rsidR="008C3044" w:rsidRDefault="008C3044">
      <w:pPr>
        <w:pStyle w:val="AmdtsEntries"/>
      </w:pPr>
      <w:r>
        <w:tab/>
        <w:t xml:space="preserve">om </w:t>
      </w:r>
      <w:hyperlink r:id="rId6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084A441" w14:textId="77777777" w:rsidR="008C3044" w:rsidRDefault="008C3044">
      <w:pPr>
        <w:pStyle w:val="AmdtsEntryHd"/>
      </w:pPr>
      <w:r>
        <w:t>Definitions for ch 12</w:t>
      </w:r>
    </w:p>
    <w:p w14:paraId="1B9E131A" w14:textId="77777777" w:rsidR="008C3044" w:rsidRDefault="008C3044">
      <w:pPr>
        <w:pStyle w:val="AmdtsEntries"/>
      </w:pPr>
      <w:r>
        <w:t>s 26G</w:t>
      </w:r>
      <w:r>
        <w:tab/>
        <w:t>renum as s 198</w:t>
      </w:r>
    </w:p>
    <w:p w14:paraId="1A4F9CD9" w14:textId="77777777" w:rsidR="008C3044" w:rsidRDefault="008C3044">
      <w:pPr>
        <w:pStyle w:val="AmdtsEntryHd"/>
      </w:pPr>
      <w:r>
        <w:t>Infringement notices</w:t>
      </w:r>
    </w:p>
    <w:p w14:paraId="7B40E07C" w14:textId="77777777" w:rsidR="008C3044" w:rsidRDefault="008C3044">
      <w:pPr>
        <w:pStyle w:val="AmdtsEntries"/>
      </w:pPr>
      <w:r>
        <w:t>s 26H</w:t>
      </w:r>
      <w:r>
        <w:tab/>
        <w:t>renum as s 199</w:t>
      </w:r>
    </w:p>
    <w:p w14:paraId="02F0E2F9" w14:textId="77777777" w:rsidR="008C3044" w:rsidRDefault="008C3044">
      <w:pPr>
        <w:pStyle w:val="AmdtsEntryHd"/>
      </w:pPr>
      <w:r>
        <w:t>Final infringement notices</w:t>
      </w:r>
    </w:p>
    <w:p w14:paraId="6E40098D" w14:textId="77777777" w:rsidR="008C3044" w:rsidRDefault="008C3044">
      <w:pPr>
        <w:pStyle w:val="AmdtsEntries"/>
      </w:pPr>
      <w:r>
        <w:t>s 26J</w:t>
      </w:r>
      <w:r>
        <w:tab/>
        <w:t>renum as s 200</w:t>
      </w:r>
    </w:p>
    <w:p w14:paraId="29BB4EAD" w14:textId="77777777" w:rsidR="008C3044" w:rsidRDefault="008C3044">
      <w:pPr>
        <w:pStyle w:val="AmdtsEntryHd"/>
      </w:pPr>
      <w:r>
        <w:t>Discharge of liability for prescribed offences</w:t>
      </w:r>
    </w:p>
    <w:p w14:paraId="11C61559" w14:textId="77777777" w:rsidR="008C3044" w:rsidRDefault="008C3044">
      <w:pPr>
        <w:pStyle w:val="AmdtsEntries"/>
      </w:pPr>
      <w:r>
        <w:t>s 26K</w:t>
      </w:r>
      <w:r>
        <w:tab/>
        <w:t>renum as s 201</w:t>
      </w:r>
    </w:p>
    <w:p w14:paraId="772DAA48" w14:textId="77777777" w:rsidR="008C3044" w:rsidRDefault="008C3044">
      <w:pPr>
        <w:pStyle w:val="AmdtsEntryHd"/>
      </w:pPr>
      <w:r>
        <w:t>Application for withdrawal of infringement notice</w:t>
      </w:r>
    </w:p>
    <w:p w14:paraId="2DEA79C7" w14:textId="77777777" w:rsidR="008C3044" w:rsidRDefault="008C3044">
      <w:pPr>
        <w:pStyle w:val="AmdtsEntries"/>
      </w:pPr>
      <w:r>
        <w:t>s 26L</w:t>
      </w:r>
      <w:r>
        <w:tab/>
        <w:t>renum as s 202</w:t>
      </w:r>
    </w:p>
    <w:p w14:paraId="174E973F" w14:textId="77777777" w:rsidR="008C3044" w:rsidRDefault="008C3044">
      <w:pPr>
        <w:pStyle w:val="AmdtsEntryHd"/>
      </w:pPr>
      <w:r>
        <w:t>Withdrawal of infringement notices</w:t>
      </w:r>
    </w:p>
    <w:p w14:paraId="3D0CF818" w14:textId="77777777" w:rsidR="008C3044" w:rsidRDefault="008C3044">
      <w:pPr>
        <w:pStyle w:val="AmdtsEntries"/>
      </w:pPr>
      <w:r>
        <w:t>s 26M</w:t>
      </w:r>
      <w:r>
        <w:tab/>
        <w:t>renum as s 203</w:t>
      </w:r>
    </w:p>
    <w:p w14:paraId="35969101" w14:textId="77777777" w:rsidR="008C3044" w:rsidRDefault="008C3044">
      <w:pPr>
        <w:pStyle w:val="AmdtsEntryHd"/>
      </w:pPr>
      <w:r>
        <w:t>Prosecution of prescribed offences</w:t>
      </w:r>
    </w:p>
    <w:p w14:paraId="6C45967F" w14:textId="77777777" w:rsidR="008C3044" w:rsidRDefault="008C3044">
      <w:pPr>
        <w:pStyle w:val="AmdtsEntries"/>
      </w:pPr>
      <w:r>
        <w:t>s 26N</w:t>
      </w:r>
      <w:r>
        <w:tab/>
        <w:t>renum as s 204</w:t>
      </w:r>
    </w:p>
    <w:p w14:paraId="44AB7CC0" w14:textId="77777777" w:rsidR="008C3044" w:rsidRDefault="008C3044">
      <w:pPr>
        <w:pStyle w:val="AmdtsEntryHd"/>
      </w:pPr>
      <w:r>
        <w:t>Non-antecedent value of infringement notice offences</w:t>
      </w:r>
    </w:p>
    <w:p w14:paraId="01DD99E9" w14:textId="77777777" w:rsidR="008C3044" w:rsidRDefault="008C3044">
      <w:pPr>
        <w:pStyle w:val="AmdtsEntries"/>
      </w:pPr>
      <w:r>
        <w:t>s 26P</w:t>
      </w:r>
      <w:r>
        <w:tab/>
        <w:t>renum as s 205</w:t>
      </w:r>
    </w:p>
    <w:p w14:paraId="2D66300D" w14:textId="77777777" w:rsidR="008C3044" w:rsidRDefault="008C3044">
      <w:pPr>
        <w:pStyle w:val="AmdtsEntryHd"/>
      </w:pPr>
      <w:r>
        <w:t>Service of notices</w:t>
      </w:r>
    </w:p>
    <w:p w14:paraId="444E233D" w14:textId="77777777" w:rsidR="008C3044" w:rsidRDefault="008C3044">
      <w:pPr>
        <w:pStyle w:val="AmdtsEntries"/>
      </w:pPr>
      <w:r>
        <w:t>s 26Q</w:t>
      </w:r>
      <w:r>
        <w:tab/>
        <w:t>renum as s 206</w:t>
      </w:r>
    </w:p>
    <w:p w14:paraId="04AAB4B4" w14:textId="77777777" w:rsidR="008C3044" w:rsidRDefault="008C3044">
      <w:pPr>
        <w:pStyle w:val="AmdtsEntryHd"/>
      </w:pPr>
      <w:r>
        <w:t>Evidence</w:t>
      </w:r>
    </w:p>
    <w:p w14:paraId="23E31331" w14:textId="77777777" w:rsidR="008C3044" w:rsidRDefault="008C3044">
      <w:pPr>
        <w:pStyle w:val="AmdtsEntries"/>
      </w:pPr>
      <w:r>
        <w:t>s 26R</w:t>
      </w:r>
      <w:r>
        <w:tab/>
        <w:t>renum as s 207</w:t>
      </w:r>
    </w:p>
    <w:p w14:paraId="5964024F" w14:textId="77777777" w:rsidR="008C3044" w:rsidRDefault="008C3044">
      <w:pPr>
        <w:pStyle w:val="AmdtsEntryHd"/>
      </w:pPr>
      <w:r>
        <w:t>Notice of reviewable decisions to be given to affected people</w:t>
      </w:r>
    </w:p>
    <w:p w14:paraId="6CB983C9" w14:textId="77777777" w:rsidR="008C3044" w:rsidRDefault="008C3044">
      <w:pPr>
        <w:pStyle w:val="AmdtsEntries"/>
      </w:pPr>
      <w:r>
        <w:t>s 26RA</w:t>
      </w:r>
      <w:r>
        <w:tab/>
        <w:t>renum as s 208 and then s 198</w:t>
      </w:r>
    </w:p>
    <w:p w14:paraId="2401B639" w14:textId="77777777" w:rsidR="008C3044" w:rsidRDefault="008C3044">
      <w:pPr>
        <w:pStyle w:val="AmdtsEntryHd"/>
      </w:pPr>
      <w:r>
        <w:lastRenderedPageBreak/>
        <w:t>Review by administrative appeals tribunal of reviewable decisions</w:t>
      </w:r>
    </w:p>
    <w:p w14:paraId="70B87A73" w14:textId="77777777" w:rsidR="008C3044" w:rsidRDefault="008C3044">
      <w:pPr>
        <w:pStyle w:val="AmdtsEntries"/>
      </w:pPr>
      <w:r>
        <w:t>s 26RB</w:t>
      </w:r>
      <w:r>
        <w:tab/>
        <w:t>renum as s 209 and then s 199</w:t>
      </w:r>
    </w:p>
    <w:p w14:paraId="703E947F" w14:textId="77777777" w:rsidR="008C3044" w:rsidRDefault="008C3044">
      <w:pPr>
        <w:pStyle w:val="AmdtsEntryHd"/>
      </w:pPr>
      <w:r>
        <w:t>Confidentiality</w:t>
      </w:r>
    </w:p>
    <w:p w14:paraId="2BD3BCC1" w14:textId="77777777" w:rsidR="008C3044" w:rsidRDefault="008C3044">
      <w:pPr>
        <w:pStyle w:val="AmdtsEntries"/>
      </w:pPr>
      <w:r>
        <w:t>s 26RC</w:t>
      </w:r>
      <w:r>
        <w:tab/>
        <w:t>renum as s 210 and then sub as s 200</w:t>
      </w:r>
    </w:p>
    <w:p w14:paraId="74FD1240" w14:textId="77777777" w:rsidR="008C3044" w:rsidRDefault="008C3044">
      <w:pPr>
        <w:pStyle w:val="AmdtsEntryHd"/>
      </w:pPr>
      <w:r>
        <w:t>Medical referees</w:t>
      </w:r>
    </w:p>
    <w:p w14:paraId="2BB20ECC" w14:textId="77777777" w:rsidR="008C3044" w:rsidRDefault="008C3044">
      <w:pPr>
        <w:pStyle w:val="AmdtsEntries"/>
        <w:keepNext/>
      </w:pPr>
      <w:r>
        <w:t>s 26RD</w:t>
      </w:r>
      <w:r>
        <w:tab/>
        <w:t xml:space="preserve">(prev s 15) reloc as s 26RD and then </w:t>
      </w:r>
      <w:r>
        <w:tab/>
        <w:t>renum as s 211 and then s 201</w:t>
      </w:r>
    </w:p>
    <w:p w14:paraId="68EE712A" w14:textId="77777777" w:rsidR="008C3044" w:rsidRDefault="008C3044">
      <w:pPr>
        <w:pStyle w:val="AmdtsEntryHd"/>
      </w:pPr>
      <w:r>
        <w:t>Time for beginning prosecutions</w:t>
      </w:r>
    </w:p>
    <w:p w14:paraId="1E7835EC" w14:textId="77777777" w:rsidR="008C3044" w:rsidRPr="007E2C8A" w:rsidRDefault="008C3044">
      <w:pPr>
        <w:pStyle w:val="AmdtsEntries"/>
      </w:pPr>
      <w:r>
        <w:t>s 26S</w:t>
      </w:r>
      <w:r>
        <w:tab/>
        <w:t>renum as s 212 and then s 202</w:t>
      </w:r>
    </w:p>
    <w:p w14:paraId="04B9542A" w14:textId="77777777" w:rsidR="008C3044" w:rsidRDefault="008C3044">
      <w:pPr>
        <w:pStyle w:val="AmdtsEntryHd"/>
      </w:pPr>
      <w:r>
        <w:t>False claims etc</w:t>
      </w:r>
    </w:p>
    <w:p w14:paraId="54DE6FED" w14:textId="77777777" w:rsidR="008C3044" w:rsidRDefault="008C3044">
      <w:pPr>
        <w:pStyle w:val="AmdtsEntries"/>
      </w:pPr>
      <w:r>
        <w:t>s 26T</w:t>
      </w:r>
      <w:r>
        <w:tab/>
        <w:t>renum as s 213</w:t>
      </w:r>
    </w:p>
    <w:p w14:paraId="7478B86D" w14:textId="77777777" w:rsidR="008C3044" w:rsidRDefault="008C3044">
      <w:pPr>
        <w:pStyle w:val="AmdtsEntryHd"/>
      </w:pPr>
      <w:r>
        <w:t>Acts and omissions of representatives</w:t>
      </w:r>
    </w:p>
    <w:p w14:paraId="56482BED" w14:textId="77777777" w:rsidR="008C3044" w:rsidRDefault="008C3044">
      <w:pPr>
        <w:pStyle w:val="AmdtsEntries"/>
      </w:pPr>
      <w:r>
        <w:t>s 26U</w:t>
      </w:r>
      <w:r>
        <w:tab/>
        <w:t>renum as s 214 and then s 203</w:t>
      </w:r>
    </w:p>
    <w:p w14:paraId="29CA0687" w14:textId="77777777" w:rsidR="008C3044" w:rsidRDefault="008C3044">
      <w:pPr>
        <w:pStyle w:val="AmdtsEntryHd"/>
      </w:pPr>
      <w:r>
        <w:t>Compensation for death or incapacity through disease</w:t>
      </w:r>
    </w:p>
    <w:p w14:paraId="4669444E" w14:textId="77777777" w:rsidR="008C3044" w:rsidRDefault="008C3044">
      <w:pPr>
        <w:pStyle w:val="AmdtsEntries"/>
        <w:keepNext/>
      </w:pPr>
      <w:r>
        <w:t>s 27</w:t>
      </w:r>
      <w:r>
        <w:tab/>
      </w:r>
      <w:r>
        <w:rPr>
          <w:b/>
          <w:bCs/>
        </w:rPr>
        <w:t>orig s 27</w:t>
      </w:r>
    </w:p>
    <w:p w14:paraId="4F6E4751" w14:textId="1B796D72" w:rsidR="008C3044" w:rsidRDefault="008C3044">
      <w:pPr>
        <w:pStyle w:val="AmdtsEntries"/>
        <w:keepNext/>
      </w:pPr>
      <w:r>
        <w:tab/>
        <w:t xml:space="preserve">om </w:t>
      </w:r>
      <w:hyperlink r:id="rId636"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4B2C63E" w14:textId="77777777" w:rsidR="008C3044" w:rsidRDefault="008C3044">
      <w:pPr>
        <w:pStyle w:val="AmdtsEntries"/>
        <w:keepNext/>
        <w:rPr>
          <w:b/>
          <w:bCs/>
        </w:rPr>
      </w:pPr>
      <w:r>
        <w:tab/>
      </w:r>
      <w:r>
        <w:rPr>
          <w:b/>
          <w:bCs/>
        </w:rPr>
        <w:t>pres s 27</w:t>
      </w:r>
    </w:p>
    <w:p w14:paraId="696C0DDD" w14:textId="1C686C3B" w:rsidR="008C3044" w:rsidRDefault="008C3044">
      <w:pPr>
        <w:pStyle w:val="AmdtsEntries"/>
        <w:keepNext/>
      </w:pPr>
      <w:r>
        <w:tab/>
        <w:t xml:space="preserve">(prev s 9) sub </w:t>
      </w:r>
      <w:hyperlink r:id="rId63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715CD337" w14:textId="231FD1CE" w:rsidR="008C3044" w:rsidRDefault="008C3044">
      <w:pPr>
        <w:pStyle w:val="AmdtsEntries"/>
        <w:keepNext/>
      </w:pPr>
      <w:r>
        <w:tab/>
        <w:t xml:space="preserve">am </w:t>
      </w:r>
      <w:hyperlink r:id="rId6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11FCF75" w14:textId="16C0811D" w:rsidR="008C3044" w:rsidRDefault="008C3044">
      <w:pPr>
        <w:pStyle w:val="AmdtsEntries"/>
        <w:keepNext/>
      </w:pPr>
      <w:r>
        <w:tab/>
        <w:t xml:space="preserve">reloc as s 5N </w:t>
      </w:r>
      <w:hyperlink r:id="rId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0C667354" w14:textId="7225EEA1" w:rsidR="008C3044" w:rsidRDefault="008C3044">
      <w:pPr>
        <w:pStyle w:val="AmdtsEntries"/>
      </w:pPr>
      <w:r>
        <w:tab/>
        <w:t xml:space="preserve">renum as s 27 R9 LA (see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631D5B" w14:textId="34408010" w:rsidR="008C3044" w:rsidRDefault="008C3044">
      <w:pPr>
        <w:pStyle w:val="AmdtsEntries"/>
      </w:pPr>
      <w:r>
        <w:tab/>
        <w:t xml:space="preserve">am </w:t>
      </w:r>
      <w:hyperlink r:id="rId64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6269FC9B" w14:textId="77777777" w:rsidR="008C3044" w:rsidRDefault="008C3044">
      <w:pPr>
        <w:pStyle w:val="AmdtsEntryHd"/>
      </w:pPr>
      <w:r>
        <w:t>Minister must take advice</w:t>
      </w:r>
    </w:p>
    <w:p w14:paraId="170CAA44" w14:textId="77777777" w:rsidR="008C3044" w:rsidRDefault="008C3044">
      <w:pPr>
        <w:pStyle w:val="AmdtsEntries"/>
        <w:keepNext/>
      </w:pPr>
      <w:r>
        <w:t>s 27A</w:t>
      </w:r>
      <w:r>
        <w:tab/>
      </w:r>
      <w:r>
        <w:rPr>
          <w:b/>
          <w:bCs/>
        </w:rPr>
        <w:t>orig s 27A</w:t>
      </w:r>
    </w:p>
    <w:p w14:paraId="5BECB204" w14:textId="297DBD1B" w:rsidR="008C3044" w:rsidRDefault="008C3044">
      <w:pPr>
        <w:pStyle w:val="AmdtsEntries"/>
        <w:keepNext/>
      </w:pPr>
      <w:r>
        <w:tab/>
        <w:t xml:space="preserve">ins </w:t>
      </w:r>
      <w:hyperlink r:id="rId6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22762FF4" w14:textId="57CC7FBC" w:rsidR="008C3044" w:rsidRDefault="008C3044">
      <w:pPr>
        <w:pStyle w:val="AmdtsEntries"/>
        <w:keepNext/>
      </w:pPr>
      <w:r>
        <w:tab/>
        <w:t xml:space="preserve">om </w:t>
      </w:r>
      <w:hyperlink r:id="rId64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B1A57B8" w14:textId="77777777" w:rsidR="008C3044" w:rsidRDefault="008C3044" w:rsidP="00E80CEB">
      <w:pPr>
        <w:pStyle w:val="AmdtsEntries"/>
        <w:keepNext/>
        <w:rPr>
          <w:b/>
          <w:bCs/>
        </w:rPr>
      </w:pPr>
      <w:r>
        <w:tab/>
      </w:r>
      <w:r>
        <w:rPr>
          <w:b/>
          <w:bCs/>
        </w:rPr>
        <w:t>prev s 27A</w:t>
      </w:r>
    </w:p>
    <w:p w14:paraId="2CA3EA8A" w14:textId="77777777" w:rsidR="008C3044" w:rsidRDefault="008C3044">
      <w:pPr>
        <w:pStyle w:val="AmdtsEntries"/>
      </w:pPr>
      <w:r>
        <w:tab/>
        <w:t>renum as s 216 and then s 206</w:t>
      </w:r>
    </w:p>
    <w:p w14:paraId="2769688E" w14:textId="77777777" w:rsidR="008C3044" w:rsidRDefault="008C3044">
      <w:pPr>
        <w:pStyle w:val="AmdtsEntryHd"/>
      </w:pPr>
      <w:r>
        <w:t>Rules of court</w:t>
      </w:r>
    </w:p>
    <w:p w14:paraId="11DCE0D0" w14:textId="77777777" w:rsidR="008C3044" w:rsidRDefault="008C3044">
      <w:pPr>
        <w:pStyle w:val="AmdtsEntries"/>
      </w:pPr>
      <w:r>
        <w:t>s 27B</w:t>
      </w:r>
      <w:r>
        <w:tab/>
        <w:t>renum as s 217 and then s 207</w:t>
      </w:r>
    </w:p>
    <w:p w14:paraId="61A93B24" w14:textId="77777777" w:rsidR="008C3044" w:rsidRDefault="008C3044">
      <w:pPr>
        <w:pStyle w:val="AmdtsEntryHd"/>
      </w:pPr>
      <w:r>
        <w:t>Directions about procedure</w:t>
      </w:r>
    </w:p>
    <w:p w14:paraId="344EBB08" w14:textId="77777777" w:rsidR="008C3044" w:rsidRDefault="008C3044">
      <w:pPr>
        <w:pStyle w:val="AmdtsEntries"/>
        <w:keepNext/>
      </w:pPr>
      <w:r>
        <w:t>s 27C</w:t>
      </w:r>
      <w:r>
        <w:tab/>
      </w:r>
      <w:r>
        <w:rPr>
          <w:b/>
          <w:bCs/>
        </w:rPr>
        <w:t>orig s 27C</w:t>
      </w:r>
    </w:p>
    <w:p w14:paraId="4B69EB69" w14:textId="5B4D41B6" w:rsidR="008C3044" w:rsidRDefault="008C3044">
      <w:pPr>
        <w:pStyle w:val="AmdtsEntries"/>
        <w:keepNext/>
      </w:pPr>
      <w:r>
        <w:tab/>
        <w:t xml:space="preserve">ins </w:t>
      </w:r>
      <w:hyperlink r:id="rId6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3978FC41" w14:textId="3DDECAF8" w:rsidR="008C3044" w:rsidRDefault="008C3044">
      <w:pPr>
        <w:pStyle w:val="AmdtsEntries"/>
        <w:keepNext/>
      </w:pPr>
      <w:r>
        <w:tab/>
        <w:t xml:space="preserve">om </w:t>
      </w:r>
      <w:hyperlink r:id="rId64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71720CAC" w14:textId="77777777" w:rsidR="008C3044" w:rsidRDefault="008C3044">
      <w:pPr>
        <w:pStyle w:val="AmdtsEntries"/>
        <w:rPr>
          <w:b/>
          <w:bCs/>
        </w:rPr>
      </w:pPr>
      <w:r>
        <w:tab/>
      </w:r>
      <w:r>
        <w:rPr>
          <w:b/>
          <w:bCs/>
        </w:rPr>
        <w:t>prev s 27C</w:t>
      </w:r>
    </w:p>
    <w:p w14:paraId="3F5D1221" w14:textId="77777777" w:rsidR="008C3044" w:rsidRDefault="008C3044">
      <w:pPr>
        <w:pStyle w:val="AmdtsEntries"/>
      </w:pPr>
      <w:r>
        <w:tab/>
        <w:t>renum as s 218 and then s 208</w:t>
      </w:r>
    </w:p>
    <w:p w14:paraId="708D4856" w14:textId="77777777" w:rsidR="008C3044" w:rsidRDefault="008C3044">
      <w:pPr>
        <w:pStyle w:val="AmdtsEntryHd"/>
      </w:pPr>
      <w:r>
        <w:t>References to Workers’ Compensation Act</w:t>
      </w:r>
    </w:p>
    <w:p w14:paraId="771D0EF7" w14:textId="77777777" w:rsidR="008C3044" w:rsidRDefault="008C3044">
      <w:pPr>
        <w:pStyle w:val="AmdtsEntries"/>
      </w:pPr>
      <w:r>
        <w:t>s 27CA</w:t>
      </w:r>
      <w:r>
        <w:tab/>
        <w:t>renum as s 219</w:t>
      </w:r>
    </w:p>
    <w:p w14:paraId="30D40029" w14:textId="77777777" w:rsidR="008C3044" w:rsidRDefault="008C3044">
      <w:pPr>
        <w:pStyle w:val="AmdtsEntryHd"/>
      </w:pPr>
      <w:r>
        <w:t>Funds for administration of Act</w:t>
      </w:r>
    </w:p>
    <w:p w14:paraId="5016E40F" w14:textId="77777777" w:rsidR="008C3044" w:rsidRDefault="008C3044">
      <w:pPr>
        <w:pStyle w:val="AmdtsEntries"/>
      </w:pPr>
      <w:r>
        <w:t>s 27D</w:t>
      </w:r>
      <w:r>
        <w:tab/>
        <w:t>renum as s 220</w:t>
      </w:r>
    </w:p>
    <w:p w14:paraId="1937F203" w14:textId="77777777" w:rsidR="008C3044" w:rsidRDefault="008C3044">
      <w:pPr>
        <w:pStyle w:val="AmdtsEntryHd"/>
      </w:pPr>
      <w:r>
        <w:lastRenderedPageBreak/>
        <w:t>Employment-related diseases</w:t>
      </w:r>
    </w:p>
    <w:p w14:paraId="124C1969" w14:textId="77777777" w:rsidR="008C3044" w:rsidRDefault="008C3044">
      <w:pPr>
        <w:pStyle w:val="AmdtsEntries"/>
        <w:keepNext/>
      </w:pPr>
      <w:r>
        <w:t>s 28</w:t>
      </w:r>
      <w:r>
        <w:tab/>
      </w:r>
      <w:r>
        <w:rPr>
          <w:b/>
          <w:bCs/>
        </w:rPr>
        <w:t>orig s 28</w:t>
      </w:r>
    </w:p>
    <w:p w14:paraId="0C778D17" w14:textId="77777777" w:rsidR="008C3044" w:rsidRDefault="008C3044">
      <w:pPr>
        <w:pStyle w:val="AmdtsEntries"/>
        <w:keepNext/>
      </w:pPr>
      <w:r>
        <w:tab/>
        <w:t>renum as s 221</w:t>
      </w:r>
    </w:p>
    <w:p w14:paraId="616C6AD1" w14:textId="77777777" w:rsidR="008C3044" w:rsidRDefault="008C3044">
      <w:pPr>
        <w:pStyle w:val="AmdtsEntries"/>
        <w:keepNext/>
        <w:rPr>
          <w:b/>
          <w:bCs/>
        </w:rPr>
      </w:pPr>
      <w:r>
        <w:tab/>
      </w:r>
      <w:r>
        <w:rPr>
          <w:b/>
          <w:bCs/>
        </w:rPr>
        <w:t>pres s 28</w:t>
      </w:r>
    </w:p>
    <w:p w14:paraId="174ACE5D" w14:textId="271D5C7E" w:rsidR="008C3044" w:rsidRDefault="008C3044">
      <w:pPr>
        <w:pStyle w:val="AmdtsEntries"/>
        <w:keepNext/>
      </w:pPr>
      <w:r>
        <w:tab/>
        <w:t xml:space="preserve">(prev s 9A) ins </w:t>
      </w:r>
      <w:hyperlink r:id="rId64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2BDB719F" w14:textId="2C7223CB" w:rsidR="008C3044" w:rsidRDefault="008C3044">
      <w:pPr>
        <w:pStyle w:val="AmdtsEntries"/>
        <w:keepNext/>
      </w:pPr>
      <w:r>
        <w:tab/>
        <w:t xml:space="preserve">am </w:t>
      </w:r>
      <w:hyperlink r:id="rId6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CA29E35" w14:textId="31D3EA4E" w:rsidR="008C3044" w:rsidRDefault="008C3044">
      <w:pPr>
        <w:pStyle w:val="AmdtsEntries"/>
        <w:keepNext/>
      </w:pPr>
      <w:r>
        <w:tab/>
        <w:t xml:space="preserve">reloc as s 5O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259C08A2" w14:textId="29D077B9" w:rsidR="008C3044" w:rsidRDefault="008C3044">
      <w:pPr>
        <w:pStyle w:val="AmdtsEntries"/>
      </w:pPr>
      <w:r>
        <w:tab/>
        <w:t xml:space="preserve">renum as s 28 R9 LA (see </w:t>
      </w:r>
      <w:hyperlink r:id="rId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E03FD39" w14:textId="3D8DAF53" w:rsidR="00DD53CA" w:rsidRDefault="00DD53CA">
      <w:pPr>
        <w:pStyle w:val="AmdtsEntries"/>
      </w:pPr>
      <w:r>
        <w:tab/>
        <w:t xml:space="preserve">am </w:t>
      </w:r>
      <w:hyperlink r:id="rId651" w:tooltip="Workers Compensation Amendment Act 2017" w:history="1">
        <w:r>
          <w:rPr>
            <w:rStyle w:val="charCitHyperlinkAbbrev"/>
          </w:rPr>
          <w:t>A2017</w:t>
        </w:r>
        <w:r>
          <w:rPr>
            <w:rStyle w:val="charCitHyperlinkAbbrev"/>
          </w:rPr>
          <w:noBreakHyphen/>
          <w:t>49</w:t>
        </w:r>
      </w:hyperlink>
      <w:r>
        <w:t xml:space="preserve"> s 4</w:t>
      </w:r>
    </w:p>
    <w:p w14:paraId="2A1673C3" w14:textId="77777777" w:rsidR="008C3044" w:rsidRDefault="008C3044">
      <w:pPr>
        <w:pStyle w:val="AmdtsEntryHd"/>
      </w:pPr>
      <w:r>
        <w:t>Compensation for disease</w:t>
      </w:r>
    </w:p>
    <w:p w14:paraId="3A63C3A7" w14:textId="77777777" w:rsidR="008C3044" w:rsidRDefault="008C3044">
      <w:pPr>
        <w:pStyle w:val="AmdtsEntries"/>
        <w:keepNext/>
      </w:pPr>
      <w:r>
        <w:t>s 29</w:t>
      </w:r>
      <w:r>
        <w:tab/>
      </w:r>
      <w:r>
        <w:rPr>
          <w:b/>
          <w:bCs/>
        </w:rPr>
        <w:t>orig s 29</w:t>
      </w:r>
    </w:p>
    <w:p w14:paraId="20559FE8" w14:textId="77777777" w:rsidR="008C3044" w:rsidRDefault="008C3044">
      <w:pPr>
        <w:pStyle w:val="AmdtsEntries"/>
        <w:keepNext/>
      </w:pPr>
      <w:r>
        <w:tab/>
        <w:t>renum as s 31</w:t>
      </w:r>
    </w:p>
    <w:p w14:paraId="0FE450A4" w14:textId="77777777" w:rsidR="008C3044" w:rsidRDefault="008C3044">
      <w:pPr>
        <w:pStyle w:val="AmdtsEntries"/>
        <w:keepNext/>
        <w:rPr>
          <w:b/>
          <w:bCs/>
        </w:rPr>
      </w:pPr>
      <w:r>
        <w:tab/>
      </w:r>
      <w:r>
        <w:rPr>
          <w:b/>
          <w:bCs/>
        </w:rPr>
        <w:t>prev s 29</w:t>
      </w:r>
    </w:p>
    <w:p w14:paraId="44F65063" w14:textId="77777777" w:rsidR="008C3044" w:rsidRDefault="008C3044">
      <w:pPr>
        <w:pStyle w:val="AmdtsEntries"/>
        <w:keepNext/>
      </w:pPr>
      <w:r>
        <w:tab/>
        <w:t>renum as s 222</w:t>
      </w:r>
    </w:p>
    <w:p w14:paraId="3876B145" w14:textId="77777777" w:rsidR="008C3044" w:rsidRDefault="008C3044">
      <w:pPr>
        <w:pStyle w:val="AmdtsEntries"/>
        <w:keepNext/>
        <w:rPr>
          <w:b/>
          <w:bCs/>
        </w:rPr>
      </w:pPr>
      <w:r>
        <w:tab/>
      </w:r>
      <w:r>
        <w:rPr>
          <w:b/>
          <w:bCs/>
        </w:rPr>
        <w:t>pres s 29</w:t>
      </w:r>
    </w:p>
    <w:p w14:paraId="3C7B6C99" w14:textId="7F8BE90D" w:rsidR="008C3044" w:rsidRDefault="008C3044">
      <w:pPr>
        <w:pStyle w:val="AmdtsEntries"/>
        <w:keepNext/>
      </w:pPr>
      <w:r>
        <w:tab/>
        <w:t xml:space="preserve">(prev s 9B) ins </w:t>
      </w:r>
      <w:hyperlink r:id="rId65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6601FCD3" w14:textId="6E972EC6" w:rsidR="008C3044" w:rsidRDefault="008C3044">
      <w:pPr>
        <w:pStyle w:val="AmdtsEntries"/>
        <w:keepNext/>
      </w:pPr>
      <w:r>
        <w:tab/>
        <w:t xml:space="preserve">am </w:t>
      </w:r>
      <w:hyperlink r:id="rId6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754D2349" w14:textId="38EA4D14" w:rsidR="008C3044" w:rsidRDefault="008C3044">
      <w:pPr>
        <w:pStyle w:val="AmdtsEntries"/>
        <w:keepNext/>
      </w:pPr>
      <w:r>
        <w:tab/>
        <w:t xml:space="preserve">reloc as s 5P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2B4F924B" w14:textId="0F9BC884" w:rsidR="008C3044" w:rsidRDefault="008C3044">
      <w:pPr>
        <w:pStyle w:val="AmdtsEntries"/>
      </w:pPr>
      <w:r>
        <w:tab/>
        <w:t xml:space="preserve">renum as s 29 R9 LA (see </w:t>
      </w:r>
      <w:hyperlink r:id="rId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AC1AF1" w14:textId="77777777" w:rsidR="008C3044" w:rsidRDefault="008C3044">
      <w:pPr>
        <w:pStyle w:val="AmdtsEntryHd"/>
      </w:pPr>
      <w:r>
        <w:t>DI fund manager required to pay weekly compensation</w:t>
      </w:r>
    </w:p>
    <w:p w14:paraId="33926545" w14:textId="77777777" w:rsidR="008C3044" w:rsidRDefault="008C3044" w:rsidP="00E80CEB">
      <w:pPr>
        <w:pStyle w:val="AmdtsEntries"/>
        <w:keepNext/>
      </w:pPr>
      <w:r>
        <w:t>s 30 hdg</w:t>
      </w:r>
      <w:r>
        <w:tab/>
        <w:t>(prev s 6C hdg) bracketed note exp 1 July 2004 (s 3 (3))</w:t>
      </w:r>
    </w:p>
    <w:p w14:paraId="1243DA1E" w14:textId="77777777" w:rsidR="008C3044" w:rsidRDefault="008C3044" w:rsidP="00E80CEB">
      <w:pPr>
        <w:pStyle w:val="AmdtsEntries"/>
        <w:keepNext/>
        <w:rPr>
          <w:b/>
          <w:bCs/>
        </w:rPr>
      </w:pPr>
      <w:r>
        <w:t>s 30</w:t>
      </w:r>
      <w:r>
        <w:tab/>
      </w:r>
      <w:r>
        <w:rPr>
          <w:b/>
          <w:bCs/>
        </w:rPr>
        <w:t>orig s 30</w:t>
      </w:r>
    </w:p>
    <w:p w14:paraId="50136067" w14:textId="77777777" w:rsidR="008C3044" w:rsidRDefault="008C3044" w:rsidP="00E80CEB">
      <w:pPr>
        <w:pStyle w:val="AmdtsEntries"/>
        <w:keepNext/>
      </w:pPr>
      <w:r>
        <w:rPr>
          <w:b/>
          <w:bCs/>
        </w:rPr>
        <w:tab/>
      </w:r>
      <w:r>
        <w:t>renum as s 223</w:t>
      </w:r>
    </w:p>
    <w:p w14:paraId="12662F67" w14:textId="77777777" w:rsidR="008C3044" w:rsidRDefault="008C3044" w:rsidP="00E80CEB">
      <w:pPr>
        <w:pStyle w:val="AmdtsEntries"/>
        <w:keepNext/>
        <w:rPr>
          <w:b/>
          <w:bCs/>
        </w:rPr>
      </w:pPr>
      <w:r>
        <w:tab/>
      </w:r>
      <w:r>
        <w:rPr>
          <w:b/>
          <w:bCs/>
        </w:rPr>
        <w:t>prev s 30</w:t>
      </w:r>
    </w:p>
    <w:p w14:paraId="7535500A" w14:textId="77777777" w:rsidR="008C3044" w:rsidRDefault="008C3044" w:rsidP="00E80CEB">
      <w:pPr>
        <w:pStyle w:val="AmdtsEntries"/>
        <w:keepNext/>
      </w:pPr>
      <w:r>
        <w:rPr>
          <w:b/>
          <w:bCs/>
        </w:rPr>
        <w:tab/>
      </w:r>
      <w:r>
        <w:t>(prev s 6C) renum as s 31</w:t>
      </w:r>
    </w:p>
    <w:p w14:paraId="194C96BB" w14:textId="77777777" w:rsidR="008C3044" w:rsidRDefault="008C3044">
      <w:pPr>
        <w:pStyle w:val="AmdtsEntries"/>
        <w:rPr>
          <w:b/>
          <w:bCs/>
        </w:rPr>
      </w:pPr>
      <w:r>
        <w:tab/>
      </w:r>
      <w:r>
        <w:rPr>
          <w:b/>
          <w:bCs/>
        </w:rPr>
        <w:t>pres s 30</w:t>
      </w:r>
    </w:p>
    <w:p w14:paraId="2A3F4A98" w14:textId="66683808" w:rsidR="008C3044" w:rsidRPr="007E2C8A" w:rsidRDefault="008C3044">
      <w:pPr>
        <w:pStyle w:val="AmdtsEntries"/>
      </w:pPr>
      <w:r>
        <w:tab/>
        <w:t xml:space="preserve">ins </w:t>
      </w:r>
      <w:hyperlink r:id="rId6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91D67B5" w14:textId="77777777" w:rsidR="008C3044" w:rsidRDefault="008C3044">
      <w:pPr>
        <w:pStyle w:val="AmdtsEntries"/>
      </w:pPr>
      <w:r w:rsidRPr="0002331D">
        <w:tab/>
        <w:t>(2)-(4) exp 1 July 2009 (s 30 (4) (LA s 88 declaration applies))</w:t>
      </w:r>
    </w:p>
    <w:p w14:paraId="58207753" w14:textId="473A8111" w:rsidR="006E2970" w:rsidRPr="0002331D" w:rsidRDefault="006E2970">
      <w:pPr>
        <w:pStyle w:val="AmdtsEntries"/>
      </w:pPr>
      <w:r>
        <w:tab/>
        <w:t xml:space="preserve">om </w:t>
      </w:r>
      <w:hyperlink r:id="rId65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708E8C8E" w14:textId="77777777" w:rsidR="008C3044" w:rsidRDefault="008C3044">
      <w:pPr>
        <w:pStyle w:val="AmdtsEntryHd"/>
      </w:pPr>
      <w:r>
        <w:t>Compensation for personal injury</w:t>
      </w:r>
    </w:p>
    <w:p w14:paraId="27B328E3" w14:textId="2A76542D" w:rsidR="008C3044" w:rsidRDefault="008C3044">
      <w:pPr>
        <w:pStyle w:val="AmdtsEntries"/>
      </w:pPr>
      <w:r>
        <w:t>pt 4.2 hdg</w:t>
      </w:r>
      <w:r>
        <w:tab/>
        <w:t xml:space="preserve">ins </w:t>
      </w:r>
      <w:hyperlink r:id="rId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1F344556" w14:textId="77777777" w:rsidR="008C3044" w:rsidRDefault="008C3044">
      <w:pPr>
        <w:pStyle w:val="AmdtsEntryHd"/>
      </w:pPr>
      <w:r>
        <w:t>Application of ch 15 to insurers</w:t>
      </w:r>
    </w:p>
    <w:p w14:paraId="3354C8EA" w14:textId="77777777" w:rsidR="008C3044" w:rsidRDefault="008C3044">
      <w:pPr>
        <w:pStyle w:val="AmdtsEntries"/>
      </w:pPr>
      <w:r>
        <w:t>s 30A</w:t>
      </w:r>
      <w:r>
        <w:tab/>
        <w:t>renum as s 224</w:t>
      </w:r>
      <w:r w:rsidR="004C7C91">
        <w:t xml:space="preserve"> and then s 179A</w:t>
      </w:r>
    </w:p>
    <w:p w14:paraId="56AC7639" w14:textId="77777777" w:rsidR="008C3044" w:rsidRDefault="008C3044">
      <w:pPr>
        <w:pStyle w:val="AmdtsEntryHd"/>
      </w:pPr>
      <w:r>
        <w:t>Definitions for ch 15</w:t>
      </w:r>
    </w:p>
    <w:p w14:paraId="314051E8" w14:textId="77777777" w:rsidR="008C3044" w:rsidRDefault="008C3044">
      <w:pPr>
        <w:pStyle w:val="AmdtsEntries"/>
      </w:pPr>
      <w:r>
        <w:t>s 30B</w:t>
      </w:r>
      <w:r>
        <w:tab/>
        <w:t>renum as s 225</w:t>
      </w:r>
      <w:r w:rsidR="00EA6E4B">
        <w:t xml:space="preserve"> and then s 179B</w:t>
      </w:r>
    </w:p>
    <w:p w14:paraId="0B930C06" w14:textId="77777777" w:rsidR="008C3044" w:rsidRDefault="008C3044">
      <w:pPr>
        <w:pStyle w:val="AmdtsEntryHd"/>
      </w:pPr>
      <w:r>
        <w:t xml:space="preserve">Meaning of </w:t>
      </w:r>
      <w:r w:rsidRPr="007E2C8A">
        <w:rPr>
          <w:rStyle w:val="charItals"/>
        </w:rPr>
        <w:t xml:space="preserve">act of terrorism </w:t>
      </w:r>
      <w:r>
        <w:t>for ch 15</w:t>
      </w:r>
    </w:p>
    <w:p w14:paraId="2340F462" w14:textId="77777777" w:rsidR="008C3044" w:rsidRDefault="008C3044">
      <w:pPr>
        <w:pStyle w:val="AmdtsEntries"/>
      </w:pPr>
      <w:r>
        <w:t>s 30C</w:t>
      </w:r>
      <w:r>
        <w:tab/>
        <w:t>renum as s 226</w:t>
      </w:r>
      <w:r w:rsidR="00AA1758">
        <w:t xml:space="preserve"> and then s 179C</w:t>
      </w:r>
    </w:p>
    <w:p w14:paraId="0DEC21E8" w14:textId="77777777" w:rsidR="008C3044" w:rsidRDefault="008C3044">
      <w:pPr>
        <w:pStyle w:val="AmdtsEntryHd"/>
      </w:pPr>
      <w:r>
        <w:t>Terrorism cover temporary reinsurance fund</w:t>
      </w:r>
    </w:p>
    <w:p w14:paraId="36DD6DA4" w14:textId="77777777" w:rsidR="008C3044" w:rsidRDefault="008C3044">
      <w:pPr>
        <w:pStyle w:val="AmdtsEntries"/>
      </w:pPr>
      <w:r>
        <w:t>s 30D</w:t>
      </w:r>
      <w:r>
        <w:tab/>
        <w:t>renum as s 227</w:t>
      </w:r>
      <w:r w:rsidR="001D70EC">
        <w:t xml:space="preserve"> and then s 179D</w:t>
      </w:r>
    </w:p>
    <w:p w14:paraId="67C3F46F" w14:textId="77777777" w:rsidR="008C3044" w:rsidRDefault="008C3044">
      <w:pPr>
        <w:pStyle w:val="AmdtsEntryHd"/>
      </w:pPr>
      <w:r>
        <w:t>Entitlement of insurers to reimbursement from temporary fund</w:t>
      </w:r>
    </w:p>
    <w:p w14:paraId="63852794" w14:textId="77777777" w:rsidR="008C3044" w:rsidRDefault="008C3044">
      <w:pPr>
        <w:pStyle w:val="AmdtsEntries"/>
      </w:pPr>
      <w:r>
        <w:t>s 30E</w:t>
      </w:r>
      <w:r>
        <w:tab/>
        <w:t>renum as s 228</w:t>
      </w:r>
      <w:r w:rsidR="00A60461">
        <w:t xml:space="preserve"> and then s 179E</w:t>
      </w:r>
    </w:p>
    <w:p w14:paraId="064C5021" w14:textId="77777777" w:rsidR="008C3044" w:rsidRDefault="008C3044">
      <w:pPr>
        <w:pStyle w:val="AmdtsEntryHd"/>
      </w:pPr>
      <w:r>
        <w:lastRenderedPageBreak/>
        <w:t>Payments out of temporary fund</w:t>
      </w:r>
    </w:p>
    <w:p w14:paraId="38AAC307" w14:textId="77777777" w:rsidR="008C3044" w:rsidRDefault="008C3044">
      <w:pPr>
        <w:pStyle w:val="AmdtsEntries"/>
      </w:pPr>
      <w:r>
        <w:t>s 30F</w:t>
      </w:r>
      <w:r>
        <w:tab/>
        <w:t>renum as s 229</w:t>
      </w:r>
      <w:r w:rsidR="00BE4BF5">
        <w:t xml:space="preserve"> and then s 179F</w:t>
      </w:r>
    </w:p>
    <w:p w14:paraId="0A08B07F" w14:textId="77777777" w:rsidR="008C3044" w:rsidRDefault="008C3044">
      <w:pPr>
        <w:pStyle w:val="AmdtsEntryHd"/>
      </w:pPr>
      <w:r>
        <w:t>Regulations about temporary fund</w:t>
      </w:r>
    </w:p>
    <w:p w14:paraId="0A67C085" w14:textId="77777777" w:rsidR="008C3044" w:rsidRDefault="008C3044">
      <w:pPr>
        <w:pStyle w:val="AmdtsEntries"/>
      </w:pPr>
      <w:r>
        <w:t>s 30G</w:t>
      </w:r>
      <w:r>
        <w:tab/>
        <w:t>renum as s 230</w:t>
      </w:r>
      <w:r w:rsidR="00915BE0">
        <w:t xml:space="preserve"> and then s 179G</w:t>
      </w:r>
    </w:p>
    <w:p w14:paraId="495173A0" w14:textId="77777777" w:rsidR="008C3044" w:rsidRDefault="008C3044">
      <w:pPr>
        <w:pStyle w:val="AmdtsEntryHd"/>
      </w:pPr>
      <w:r>
        <w:t>Exclusion of Corporations legislation</w:t>
      </w:r>
    </w:p>
    <w:p w14:paraId="54CD9BA3" w14:textId="77777777" w:rsidR="008C3044" w:rsidRDefault="008C3044">
      <w:pPr>
        <w:pStyle w:val="AmdtsEntries"/>
      </w:pPr>
      <w:r>
        <w:t>s 30H</w:t>
      </w:r>
      <w:r>
        <w:tab/>
        <w:t>renum as s 231</w:t>
      </w:r>
      <w:r w:rsidR="000542C0">
        <w:t xml:space="preserve"> and then s 179H</w:t>
      </w:r>
    </w:p>
    <w:p w14:paraId="6ED8A63C" w14:textId="77777777" w:rsidR="008C3044" w:rsidRDefault="008C3044">
      <w:pPr>
        <w:pStyle w:val="AmdtsEntryHd"/>
      </w:pPr>
      <w:r>
        <w:t>Expiry of ch 15</w:t>
      </w:r>
    </w:p>
    <w:p w14:paraId="086E4CD4" w14:textId="77777777" w:rsidR="008C3044" w:rsidRDefault="008C3044">
      <w:pPr>
        <w:pStyle w:val="AmdtsEntries"/>
      </w:pPr>
      <w:r>
        <w:t>s 30I</w:t>
      </w:r>
      <w:r>
        <w:tab/>
        <w:t>renum as s 232</w:t>
      </w:r>
      <w:r w:rsidR="000C20CD">
        <w:t xml:space="preserve"> and then s 179I</w:t>
      </w:r>
    </w:p>
    <w:p w14:paraId="0A860C67" w14:textId="77777777" w:rsidR="008C3044" w:rsidRDefault="008C3044">
      <w:pPr>
        <w:pStyle w:val="AmdtsEntryHd"/>
      </w:pPr>
      <w:r>
        <w:t>General entitlement to compensation for personal injury</w:t>
      </w:r>
    </w:p>
    <w:p w14:paraId="53968569" w14:textId="77777777" w:rsidR="008C3044" w:rsidRDefault="008C3044">
      <w:pPr>
        <w:pStyle w:val="AmdtsEntries"/>
        <w:keepNext/>
      </w:pPr>
      <w:r>
        <w:t>s 31 hdg</w:t>
      </w:r>
      <w:r>
        <w:tab/>
        <w:t>bracketed note exp 1 July 2004 (s 3 (3))</w:t>
      </w:r>
    </w:p>
    <w:p w14:paraId="5088FD9C" w14:textId="77777777" w:rsidR="008C3044" w:rsidRDefault="008C3044">
      <w:pPr>
        <w:pStyle w:val="AmdtsEntries"/>
        <w:keepNext/>
        <w:rPr>
          <w:b/>
          <w:bCs/>
        </w:rPr>
      </w:pPr>
      <w:r>
        <w:t>s 31</w:t>
      </w:r>
      <w:r>
        <w:tab/>
      </w:r>
      <w:r>
        <w:rPr>
          <w:b/>
          <w:bCs/>
        </w:rPr>
        <w:t>orig s 31</w:t>
      </w:r>
    </w:p>
    <w:p w14:paraId="32763C2A" w14:textId="18880483" w:rsidR="008C3044" w:rsidRDefault="008C3044">
      <w:pPr>
        <w:pStyle w:val="AmdtsEntries"/>
        <w:keepNext/>
      </w:pPr>
      <w:r>
        <w:tab/>
        <w:t xml:space="preserve">(prev s 29) ins </w:t>
      </w:r>
      <w:hyperlink r:id="rId660"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7CEEDFB6" w14:textId="3521D7FA" w:rsidR="008C3044" w:rsidRDefault="008C3044">
      <w:pPr>
        <w:pStyle w:val="AmdtsEntries"/>
        <w:keepNext/>
      </w:pPr>
      <w:r>
        <w:tab/>
        <w:t xml:space="preserve">renum </w:t>
      </w:r>
      <w:hyperlink r:id="rId66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73093BC1" w14:textId="6E67691C" w:rsidR="008C3044" w:rsidRDefault="008C3044">
      <w:pPr>
        <w:pStyle w:val="AmdtsEntries"/>
        <w:keepNext/>
      </w:pPr>
      <w:r>
        <w:tab/>
        <w:t xml:space="preserve">om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4465805" w14:textId="77777777" w:rsidR="008C3044" w:rsidRDefault="008C3044">
      <w:pPr>
        <w:pStyle w:val="AmdtsEntries"/>
        <w:keepNext/>
        <w:rPr>
          <w:b/>
          <w:bCs/>
        </w:rPr>
      </w:pPr>
      <w:r>
        <w:tab/>
      </w:r>
      <w:r>
        <w:rPr>
          <w:b/>
          <w:bCs/>
        </w:rPr>
        <w:t>prev s 31</w:t>
      </w:r>
    </w:p>
    <w:p w14:paraId="59AB89DD" w14:textId="77777777" w:rsidR="008C3044" w:rsidRDefault="008C3044">
      <w:pPr>
        <w:pStyle w:val="AmdtsEntries"/>
        <w:keepNext/>
      </w:pPr>
      <w:r>
        <w:rPr>
          <w:b/>
          <w:bCs/>
        </w:rPr>
        <w:tab/>
      </w:r>
      <w:r>
        <w:t>(prev s 6D) renum as s 32</w:t>
      </w:r>
    </w:p>
    <w:p w14:paraId="24D4B928" w14:textId="77777777" w:rsidR="008C3044" w:rsidRDefault="008C3044">
      <w:pPr>
        <w:pStyle w:val="AmdtsEntries"/>
        <w:keepNext/>
        <w:rPr>
          <w:b/>
          <w:bCs/>
        </w:rPr>
      </w:pPr>
      <w:r>
        <w:tab/>
      </w:r>
      <w:r>
        <w:rPr>
          <w:b/>
          <w:bCs/>
        </w:rPr>
        <w:t>pres s 31</w:t>
      </w:r>
    </w:p>
    <w:p w14:paraId="0FCFED28" w14:textId="10384877" w:rsidR="008C3044" w:rsidRDefault="008C3044">
      <w:pPr>
        <w:pStyle w:val="AmdtsEntries"/>
        <w:keepNext/>
      </w:pPr>
      <w:r>
        <w:tab/>
        <w:t xml:space="preserve">(prev s 6C) ins </w:t>
      </w:r>
      <w:hyperlink r:id="rId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36C9BECB" w14:textId="5A40C948" w:rsidR="008C3044" w:rsidRDefault="008C3044">
      <w:pPr>
        <w:pStyle w:val="AmdtsEntries"/>
        <w:keepNext/>
      </w:pPr>
      <w:r>
        <w:tab/>
        <w:t xml:space="preserve">am </w:t>
      </w:r>
      <w:hyperlink r:id="rId66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74A9527A" w14:textId="0276B703" w:rsidR="008C3044" w:rsidRDefault="008C3044">
      <w:pPr>
        <w:pStyle w:val="AmdtsEntries"/>
        <w:keepNext/>
      </w:pPr>
      <w:r>
        <w:tab/>
        <w:t xml:space="preserve">renum as s 30 R9 LA (see </w:t>
      </w:r>
      <w:hyperlink r:id="rId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CDFF45" w14:textId="1F579820" w:rsidR="008C3044" w:rsidRDefault="008C3044">
      <w:pPr>
        <w:pStyle w:val="AmdtsEntries"/>
      </w:pPr>
      <w:r>
        <w:tab/>
        <w:t xml:space="preserve">am </w:t>
      </w:r>
      <w:hyperlink r:id="rId66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5FC6B1BD" w14:textId="7E73D9A4" w:rsidR="008C3044" w:rsidRPr="007E2C8A" w:rsidRDefault="008C3044">
      <w:pPr>
        <w:pStyle w:val="AmdtsEntries"/>
      </w:pPr>
      <w:r>
        <w:tab/>
        <w:t xml:space="preserve">renum as s 31 </w:t>
      </w:r>
      <w:hyperlink r:id="rId6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649D77EC" w14:textId="77777777" w:rsidR="008C3044" w:rsidRDefault="008C3044">
      <w:pPr>
        <w:pStyle w:val="AmdtsEntryHd"/>
      </w:pPr>
      <w:r>
        <w:t>Amounts of compensation under Act cumulative</w:t>
      </w:r>
    </w:p>
    <w:p w14:paraId="080E97E4" w14:textId="77777777" w:rsidR="008C3044" w:rsidRDefault="008C3044">
      <w:pPr>
        <w:pStyle w:val="AmdtsEntries"/>
        <w:keepNext/>
      </w:pPr>
      <w:r>
        <w:t>s 32</w:t>
      </w:r>
      <w:r>
        <w:tab/>
      </w:r>
      <w:r>
        <w:rPr>
          <w:b/>
          <w:bCs/>
        </w:rPr>
        <w:t>orig s 32</w:t>
      </w:r>
    </w:p>
    <w:p w14:paraId="32E5C2AC" w14:textId="77777777" w:rsidR="008C3044" w:rsidRDefault="008C3044">
      <w:pPr>
        <w:pStyle w:val="AmdtsEntries"/>
        <w:keepNext/>
      </w:pPr>
      <w:r>
        <w:tab/>
        <w:t xml:space="preserve">renum as s 233 </w:t>
      </w:r>
    </w:p>
    <w:p w14:paraId="336A06D8" w14:textId="77777777" w:rsidR="008C3044" w:rsidRDefault="008C3044">
      <w:pPr>
        <w:pStyle w:val="AmdtsEntries"/>
        <w:keepNext/>
        <w:rPr>
          <w:b/>
          <w:bCs/>
        </w:rPr>
      </w:pPr>
      <w:r>
        <w:tab/>
      </w:r>
      <w:r>
        <w:rPr>
          <w:b/>
          <w:bCs/>
        </w:rPr>
        <w:t>pres s 32</w:t>
      </w:r>
    </w:p>
    <w:p w14:paraId="05955574" w14:textId="3D716D80" w:rsidR="008C3044" w:rsidRDefault="008C3044">
      <w:pPr>
        <w:pStyle w:val="AmdtsEntries"/>
        <w:keepNext/>
      </w:pPr>
      <w:r>
        <w:tab/>
        <w:t xml:space="preserve">(prev s 6D) ins </w:t>
      </w:r>
      <w:hyperlink r:id="rId6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CFBF378" w14:textId="4382AA55" w:rsidR="008C3044" w:rsidRDefault="008C3044">
      <w:pPr>
        <w:pStyle w:val="AmdtsEntries"/>
      </w:pPr>
      <w:r>
        <w:tab/>
        <w:t xml:space="preserve">renum as s 31 R9 LA (see </w:t>
      </w:r>
      <w:hyperlink r:id="rId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B82280" w14:textId="06CD48C3" w:rsidR="008C3044" w:rsidRPr="007E2C8A" w:rsidRDefault="008C3044">
      <w:pPr>
        <w:pStyle w:val="AmdtsEntries"/>
      </w:pPr>
      <w:r>
        <w:tab/>
        <w:t xml:space="preserve">renum as s 32 </w:t>
      </w:r>
      <w:hyperlink r:id="rId6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4B107585" w14:textId="77777777" w:rsidR="008C3044" w:rsidRDefault="008C3044">
      <w:pPr>
        <w:pStyle w:val="AmdtsEntryHd"/>
      </w:pPr>
      <w:r>
        <w:t>Payments to people with legal disabilities</w:t>
      </w:r>
    </w:p>
    <w:p w14:paraId="5179543E" w14:textId="77777777" w:rsidR="008C3044" w:rsidRDefault="008C3044">
      <w:pPr>
        <w:pStyle w:val="AmdtsEntries"/>
        <w:keepNext/>
      </w:pPr>
      <w:r>
        <w:t>s 33</w:t>
      </w:r>
      <w:r>
        <w:tab/>
      </w:r>
      <w:r>
        <w:rPr>
          <w:b/>
          <w:bCs/>
        </w:rPr>
        <w:t>orig s 33</w:t>
      </w:r>
    </w:p>
    <w:p w14:paraId="36A1C210" w14:textId="77777777" w:rsidR="008C3044" w:rsidRDefault="008C3044">
      <w:pPr>
        <w:pStyle w:val="AmdtsEntries"/>
        <w:keepNext/>
      </w:pPr>
      <w:r>
        <w:tab/>
        <w:t>renum as s 234</w:t>
      </w:r>
    </w:p>
    <w:p w14:paraId="769EBD18" w14:textId="77777777" w:rsidR="008C3044" w:rsidRDefault="008C3044">
      <w:pPr>
        <w:pStyle w:val="AmdtsEntries"/>
        <w:keepNext/>
        <w:rPr>
          <w:b/>
          <w:bCs/>
        </w:rPr>
      </w:pPr>
      <w:r>
        <w:tab/>
      </w:r>
      <w:r>
        <w:rPr>
          <w:b/>
          <w:bCs/>
        </w:rPr>
        <w:t>prev s 33</w:t>
      </w:r>
    </w:p>
    <w:p w14:paraId="42C94764" w14:textId="0C6D1811" w:rsidR="008C3044" w:rsidRDefault="008C3044">
      <w:pPr>
        <w:pStyle w:val="AmdtsEntries"/>
        <w:keepNext/>
      </w:pPr>
      <w:r>
        <w:tab/>
        <w:t xml:space="preserve">(prev s 7A) ins </w:t>
      </w:r>
      <w:hyperlink r:id="rId67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EC4A2F7" w14:textId="5040F2A1" w:rsidR="008C3044" w:rsidRDefault="008C3044">
      <w:pPr>
        <w:pStyle w:val="AmdtsEntries"/>
        <w:keepNext/>
      </w:pPr>
      <w:r>
        <w:tab/>
        <w:t xml:space="preserve">am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18ACBD31" w14:textId="66A8FC01" w:rsidR="008C3044" w:rsidRDefault="008C3044">
      <w:pPr>
        <w:pStyle w:val="AmdtsEntries"/>
        <w:keepNext/>
      </w:pPr>
      <w:r>
        <w:tab/>
        <w:t xml:space="preserve">renum as s 33 R9 LA (see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E2C403" w14:textId="7BD89351" w:rsidR="008C3044" w:rsidRDefault="008C3044">
      <w:pPr>
        <w:pStyle w:val="AmdtsEntries"/>
      </w:pPr>
      <w:r>
        <w:tab/>
        <w:t xml:space="preserve">om </w:t>
      </w:r>
      <w:hyperlink r:id="rId6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57867E4E" w14:textId="77777777" w:rsidR="008C3044" w:rsidRDefault="008C3044">
      <w:pPr>
        <w:pStyle w:val="AmdtsEntries"/>
        <w:keepNext/>
        <w:rPr>
          <w:b/>
          <w:bCs/>
        </w:rPr>
      </w:pPr>
      <w:r>
        <w:tab/>
      </w:r>
      <w:r>
        <w:rPr>
          <w:b/>
          <w:bCs/>
        </w:rPr>
        <w:t>pres s 33</w:t>
      </w:r>
    </w:p>
    <w:p w14:paraId="5DA860A8" w14:textId="3E988C47" w:rsidR="008C3044" w:rsidRDefault="008C3044">
      <w:pPr>
        <w:pStyle w:val="AmdtsEntries"/>
        <w:keepNext/>
      </w:pPr>
      <w:r>
        <w:tab/>
        <w:t xml:space="preserve">(prev s 6E) ins </w:t>
      </w:r>
      <w:hyperlink r:id="rId6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1F910392" w14:textId="7D4A5163" w:rsidR="008C3044" w:rsidRDefault="008C3044" w:rsidP="00DB390C">
      <w:pPr>
        <w:pStyle w:val="AmdtsEntries"/>
        <w:keepNext/>
      </w:pPr>
      <w:r>
        <w:tab/>
        <w:t xml:space="preserve">renum as s 32 R9 LA (see </w:t>
      </w:r>
      <w:hyperlink r:id="rId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42B928" w14:textId="27213BC0" w:rsidR="008C3044" w:rsidRPr="007E2C8A" w:rsidRDefault="008C3044">
      <w:pPr>
        <w:pStyle w:val="AmdtsEntries"/>
      </w:pPr>
      <w:r>
        <w:tab/>
        <w:t>renum as s 33</w:t>
      </w:r>
      <w:r w:rsidRPr="007E2C8A">
        <w:t xml:space="preserve"> </w:t>
      </w:r>
      <w:hyperlink r:id="rId6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FC5E117" w14:textId="77777777" w:rsidR="008C3044" w:rsidRDefault="008C3044">
      <w:pPr>
        <w:pStyle w:val="AmdtsEntryHd"/>
      </w:pPr>
      <w:r>
        <w:lastRenderedPageBreak/>
        <w:t xml:space="preserve">Injury outside </w:t>
      </w:r>
      <w:smartTag w:uri="urn:schemas-microsoft-com:office:smarttags" w:element="place">
        <w:smartTag w:uri="urn:schemas-microsoft-com:office:smarttags" w:element="country-region">
          <w:r>
            <w:t>Australia</w:t>
          </w:r>
        </w:smartTag>
      </w:smartTag>
    </w:p>
    <w:p w14:paraId="5558F39D" w14:textId="77777777" w:rsidR="008C3044" w:rsidRDefault="008C3044">
      <w:pPr>
        <w:pStyle w:val="AmdtsEntries"/>
        <w:keepNext/>
      </w:pPr>
      <w:r>
        <w:t>s 34</w:t>
      </w:r>
      <w:r>
        <w:tab/>
      </w:r>
      <w:r>
        <w:rPr>
          <w:b/>
          <w:bCs/>
        </w:rPr>
        <w:t>orig s 34</w:t>
      </w:r>
    </w:p>
    <w:p w14:paraId="5086BA15" w14:textId="77777777" w:rsidR="008C3044" w:rsidRDefault="008C3044">
      <w:pPr>
        <w:pStyle w:val="AmdtsEntries"/>
        <w:keepNext/>
      </w:pPr>
      <w:r>
        <w:tab/>
        <w:t>renum as s 235</w:t>
      </w:r>
    </w:p>
    <w:p w14:paraId="5B9D8E9F" w14:textId="77777777" w:rsidR="008C3044" w:rsidRDefault="008C3044">
      <w:pPr>
        <w:pStyle w:val="AmdtsEntries"/>
        <w:keepNext/>
        <w:rPr>
          <w:b/>
          <w:bCs/>
        </w:rPr>
      </w:pPr>
      <w:r>
        <w:tab/>
      </w:r>
      <w:r>
        <w:rPr>
          <w:b/>
          <w:bCs/>
        </w:rPr>
        <w:t>pres s 34</w:t>
      </w:r>
    </w:p>
    <w:p w14:paraId="46753F2E" w14:textId="40FE0719" w:rsidR="008C3044" w:rsidRDefault="008C3044">
      <w:pPr>
        <w:pStyle w:val="AmdtsEntries"/>
        <w:keepNext/>
      </w:pPr>
      <w:r>
        <w:tab/>
        <w:t xml:space="preserve">(prev s 7B) ins </w:t>
      </w:r>
      <w:hyperlink r:id="rId67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1B05A440" w14:textId="6C631575" w:rsidR="008C3044" w:rsidRDefault="008C3044">
      <w:pPr>
        <w:pStyle w:val="AmdtsEntries"/>
        <w:keepNext/>
      </w:pPr>
      <w:r>
        <w:tab/>
        <w:t xml:space="preserve">sub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427AEB3D" w14:textId="303B1F5E" w:rsidR="008C3044" w:rsidRDefault="008C3044">
      <w:pPr>
        <w:pStyle w:val="AmdtsEntries"/>
      </w:pPr>
      <w:r>
        <w:tab/>
        <w:t xml:space="preserve">renum as s 34 R9 LA (see </w:t>
      </w:r>
      <w:hyperlink r:id="rId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9F61A6" w14:textId="77777777" w:rsidR="008C3044" w:rsidRDefault="008C3044">
      <w:pPr>
        <w:pStyle w:val="AmdtsEntryHd"/>
      </w:pPr>
      <w:r>
        <w:t>When is a worker taken to be totally incapacitated?</w:t>
      </w:r>
    </w:p>
    <w:p w14:paraId="7D71D2A6" w14:textId="77777777" w:rsidR="008C3044" w:rsidRDefault="008C3044">
      <w:pPr>
        <w:pStyle w:val="AmdtsEntries"/>
        <w:keepNext/>
      </w:pPr>
      <w:r>
        <w:t>s 35</w:t>
      </w:r>
      <w:r>
        <w:tab/>
      </w:r>
      <w:r>
        <w:rPr>
          <w:b/>
          <w:bCs/>
        </w:rPr>
        <w:t>orig s 35</w:t>
      </w:r>
    </w:p>
    <w:p w14:paraId="12AB3719" w14:textId="77777777" w:rsidR="008C3044" w:rsidRDefault="008C3044">
      <w:pPr>
        <w:pStyle w:val="AmdtsEntries"/>
        <w:keepNext/>
      </w:pPr>
      <w:r>
        <w:tab/>
        <w:t>renum as s 236</w:t>
      </w:r>
    </w:p>
    <w:p w14:paraId="4D6D84C9" w14:textId="77777777" w:rsidR="008C3044" w:rsidRDefault="008C3044">
      <w:pPr>
        <w:pStyle w:val="AmdtsEntries"/>
        <w:keepNext/>
        <w:rPr>
          <w:b/>
          <w:bCs/>
        </w:rPr>
      </w:pPr>
      <w:r>
        <w:tab/>
      </w:r>
      <w:r>
        <w:rPr>
          <w:b/>
          <w:bCs/>
        </w:rPr>
        <w:t>pres s 35</w:t>
      </w:r>
    </w:p>
    <w:p w14:paraId="7D8BF087" w14:textId="672F2858" w:rsidR="008C3044" w:rsidRDefault="008C3044">
      <w:pPr>
        <w:pStyle w:val="AmdtsEntries"/>
        <w:keepNext/>
      </w:pPr>
      <w:r>
        <w:tab/>
        <w:t xml:space="preserve">(prev s 7C) ins </w:t>
      </w:r>
      <w:hyperlink r:id="rId6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7C975F41" w14:textId="172BB7F3" w:rsidR="008C3044" w:rsidRDefault="008C3044">
      <w:pPr>
        <w:pStyle w:val="AmdtsEntries"/>
        <w:keepNext/>
      </w:pPr>
      <w:r>
        <w:tab/>
        <w:t xml:space="preserve">sub </w:t>
      </w:r>
      <w:hyperlink r:id="rId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562E3653" w14:textId="033CA20C" w:rsidR="008C3044" w:rsidRDefault="008C3044">
      <w:pPr>
        <w:pStyle w:val="AmdtsEntries"/>
      </w:pPr>
      <w:r>
        <w:tab/>
        <w:t xml:space="preserve">renum as s 35 R9 LA (see </w:t>
      </w:r>
      <w:hyperlink r:id="rId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E6F5C7" w14:textId="77777777" w:rsidR="008C3044" w:rsidRDefault="008C3044">
      <w:pPr>
        <w:pStyle w:val="AmdtsEntryHd"/>
      </w:pPr>
      <w:r>
        <w:t>Journey claims</w:t>
      </w:r>
    </w:p>
    <w:p w14:paraId="486FB526" w14:textId="77777777" w:rsidR="008C3044" w:rsidRDefault="008C3044">
      <w:pPr>
        <w:pStyle w:val="AmdtsEntries"/>
        <w:keepNext/>
      </w:pPr>
      <w:r>
        <w:t>s 36 hdg</w:t>
      </w:r>
      <w:r>
        <w:tab/>
        <w:t>bracketed note exp 1 July 2004 (s 3 (3))</w:t>
      </w:r>
    </w:p>
    <w:p w14:paraId="00855531" w14:textId="77777777" w:rsidR="008C3044" w:rsidRDefault="008C3044">
      <w:pPr>
        <w:pStyle w:val="AmdtsEntries"/>
        <w:keepNext/>
      </w:pPr>
      <w:r>
        <w:t>s 36</w:t>
      </w:r>
      <w:r>
        <w:tab/>
      </w:r>
      <w:r>
        <w:rPr>
          <w:b/>
          <w:bCs/>
        </w:rPr>
        <w:t>orig s 36</w:t>
      </w:r>
    </w:p>
    <w:p w14:paraId="1621D8DF" w14:textId="77777777" w:rsidR="008C3044" w:rsidRDefault="008C3044">
      <w:pPr>
        <w:pStyle w:val="AmdtsEntries"/>
        <w:keepNext/>
      </w:pPr>
      <w:r>
        <w:tab/>
        <w:t>renum as s 237</w:t>
      </w:r>
    </w:p>
    <w:p w14:paraId="2B89B2F7" w14:textId="77777777" w:rsidR="008C3044" w:rsidRDefault="008C3044">
      <w:pPr>
        <w:pStyle w:val="AmdtsEntries"/>
        <w:keepNext/>
        <w:rPr>
          <w:b/>
          <w:bCs/>
        </w:rPr>
      </w:pPr>
      <w:r>
        <w:tab/>
      </w:r>
      <w:r>
        <w:rPr>
          <w:b/>
          <w:bCs/>
        </w:rPr>
        <w:t>pres s 36</w:t>
      </w:r>
    </w:p>
    <w:p w14:paraId="5CA36570" w14:textId="703D7550" w:rsidR="008C3044" w:rsidRDefault="008C3044">
      <w:pPr>
        <w:pStyle w:val="AmdtsEntries"/>
        <w:keepNext/>
      </w:pPr>
      <w:r>
        <w:tab/>
        <w:t xml:space="preserve">(prev s 8) am </w:t>
      </w:r>
      <w:hyperlink r:id="rId68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68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68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6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0377689F" w14:textId="00CA8084" w:rsidR="008C3044" w:rsidRDefault="008C3044">
      <w:pPr>
        <w:pStyle w:val="AmdtsEntries"/>
        <w:keepNext/>
      </w:pPr>
      <w:r>
        <w:tab/>
        <w:t xml:space="preserve">sub </w:t>
      </w:r>
      <w:hyperlink r:id="rId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16F55F5A" w14:textId="73B10491" w:rsidR="008C3044" w:rsidRDefault="008C3044">
      <w:pPr>
        <w:pStyle w:val="AmdtsEntries"/>
      </w:pPr>
      <w:r>
        <w:tab/>
        <w:t xml:space="preserve">renum as s 36 R9 LA (see </w:t>
      </w:r>
      <w:hyperlink r:id="rId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57AD07" w14:textId="69092CDB" w:rsidR="008C3044" w:rsidRDefault="008C3044">
      <w:pPr>
        <w:pStyle w:val="AmdtsEntries"/>
      </w:pPr>
      <w:r>
        <w:tab/>
        <w:t xml:space="preserve">am </w:t>
      </w:r>
      <w:hyperlink r:id="rId6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6495BB42" w14:textId="77777777" w:rsidR="008C3044" w:rsidRDefault="008C3044">
      <w:pPr>
        <w:pStyle w:val="AmdtsEntryHd"/>
      </w:pPr>
      <w:r>
        <w:t>Employment connection with ACT or State</w:t>
      </w:r>
    </w:p>
    <w:p w14:paraId="5F3DCB62" w14:textId="200AAE71" w:rsidR="008C3044" w:rsidRDefault="008C3044">
      <w:pPr>
        <w:pStyle w:val="AmdtsEntries"/>
      </w:pPr>
      <w:r>
        <w:t>pt 4.2A hdg</w:t>
      </w:r>
      <w:r>
        <w:tab/>
        <w:t xml:space="preserve">ins </w:t>
      </w:r>
      <w:hyperlink r:id="rId6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0B06AD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6AFF4D5C" w14:textId="54D2F992" w:rsidR="008C3044" w:rsidRDefault="008C3044">
      <w:pPr>
        <w:pStyle w:val="AmdtsEntries"/>
      </w:pPr>
      <w:r>
        <w:t>s 36A</w:t>
      </w:r>
      <w:r>
        <w:tab/>
        <w:t xml:space="preserve">ins </w:t>
      </w:r>
      <w:hyperlink r:id="rId6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47B669" w14:textId="77777777" w:rsidR="008C3044" w:rsidRDefault="008C3044">
      <w:pPr>
        <w:pStyle w:val="AmdtsEntryHd"/>
      </w:pPr>
      <w:r>
        <w:t>Employment connection test</w:t>
      </w:r>
    </w:p>
    <w:p w14:paraId="5D2DBAE0" w14:textId="3CBD2BAF" w:rsidR="008C3044" w:rsidRDefault="008C3044">
      <w:pPr>
        <w:pStyle w:val="AmdtsEntries"/>
      </w:pPr>
      <w:r>
        <w:t>s 36B</w:t>
      </w:r>
      <w:r>
        <w:tab/>
        <w:t xml:space="preserve">ins </w:t>
      </w:r>
      <w:hyperlink r:id="rId6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E671052" w14:textId="4041A3A7" w:rsidR="00383FAD" w:rsidRDefault="00383FAD" w:rsidP="00383FAD">
      <w:pPr>
        <w:pStyle w:val="AmdtsEntries"/>
      </w:pPr>
      <w:r>
        <w:tab/>
        <w:t xml:space="preserve">am </w:t>
      </w:r>
      <w:hyperlink r:id="rId694"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12E9F7AD" w14:textId="77777777" w:rsidR="008C3044" w:rsidRDefault="008C3044">
      <w:pPr>
        <w:pStyle w:val="AmdtsEntryHd"/>
      </w:pPr>
      <w:r>
        <w:t>Determination of Territory or State of connection in workers compensation proceedings</w:t>
      </w:r>
    </w:p>
    <w:p w14:paraId="34CF722D" w14:textId="313017A8" w:rsidR="008C3044" w:rsidRDefault="008C3044">
      <w:pPr>
        <w:pStyle w:val="AmdtsEntries"/>
      </w:pPr>
      <w:r>
        <w:t>s 36C</w:t>
      </w:r>
      <w:r>
        <w:tab/>
        <w:t xml:space="preserve">ins </w:t>
      </w:r>
      <w:hyperlink r:id="rId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155C0962" w14:textId="77777777"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14:paraId="06E0B0B3" w14:textId="1D0867A4" w:rsidR="008C3044" w:rsidRDefault="008C3044">
      <w:pPr>
        <w:pStyle w:val="AmdtsEntries"/>
      </w:pPr>
      <w:r>
        <w:t>s 36D</w:t>
      </w:r>
      <w:r>
        <w:tab/>
        <w:t xml:space="preserve">ins </w:t>
      </w:r>
      <w:hyperlink r:id="rId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4E76A10" w14:textId="77777777" w:rsidR="008C3044" w:rsidRDefault="008C3044">
      <w:pPr>
        <w:pStyle w:val="AmdtsEntryHd"/>
      </w:pPr>
      <w:r>
        <w:t>Recognition of previous determinations of Territory or State of connection</w:t>
      </w:r>
    </w:p>
    <w:p w14:paraId="6CDCDA00" w14:textId="667CCFB9" w:rsidR="008C3044" w:rsidRDefault="008C3044">
      <w:pPr>
        <w:pStyle w:val="AmdtsEntries"/>
      </w:pPr>
      <w:r>
        <w:t>s 36E</w:t>
      </w:r>
      <w:r>
        <w:tab/>
        <w:t xml:space="preserve">ins </w:t>
      </w:r>
      <w:hyperlink r:id="rId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FA42B4E" w14:textId="77777777" w:rsidR="008C3044" w:rsidRDefault="008C3044">
      <w:pPr>
        <w:pStyle w:val="AmdtsEntryHd"/>
      </w:pPr>
      <w:r>
        <w:t>No ACT compensation if external compensation received</w:t>
      </w:r>
    </w:p>
    <w:p w14:paraId="081E528A" w14:textId="5D39E18B" w:rsidR="008C3044" w:rsidRDefault="008C3044">
      <w:pPr>
        <w:pStyle w:val="AmdtsEntries"/>
      </w:pPr>
      <w:r>
        <w:t>s 36F</w:t>
      </w:r>
      <w:r>
        <w:tab/>
        <w:t xml:space="preserve">ins </w:t>
      </w:r>
      <w:hyperlink r:id="rId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0E512DB6" w14:textId="77777777" w:rsidR="008C3044" w:rsidRDefault="008C3044">
      <w:pPr>
        <w:pStyle w:val="AmdtsEntryHd"/>
      </w:pPr>
      <w:r>
        <w:t>Weekly compensation</w:t>
      </w:r>
    </w:p>
    <w:p w14:paraId="5B534DB9" w14:textId="108E7C92" w:rsidR="008C3044" w:rsidRDefault="008C3044">
      <w:pPr>
        <w:pStyle w:val="AmdtsEntries"/>
      </w:pPr>
      <w:r>
        <w:t>pt 4.3 hdg</w:t>
      </w:r>
      <w:r>
        <w:tab/>
        <w:t xml:space="preserve">ins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D98B4C" w14:textId="77777777" w:rsidR="008C3044" w:rsidRDefault="008C3044">
      <w:pPr>
        <w:pStyle w:val="AmdtsEntryHd"/>
      </w:pPr>
      <w:r>
        <w:lastRenderedPageBreak/>
        <w:t>Definitions—pt 4.3</w:t>
      </w:r>
    </w:p>
    <w:p w14:paraId="25C1BB54" w14:textId="454DB62B" w:rsidR="008C3044" w:rsidRDefault="008C3044">
      <w:pPr>
        <w:pStyle w:val="AmdtsEntries"/>
      </w:pPr>
      <w:r>
        <w:t>s 36G</w:t>
      </w:r>
      <w:r>
        <w:tab/>
        <w:t xml:space="preserve">ins </w:t>
      </w:r>
      <w:hyperlink r:id="rId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143C3B64" w14:textId="51527440" w:rsidR="007B4960" w:rsidRDefault="007B4960">
      <w:pPr>
        <w:pStyle w:val="AmdtsEntries"/>
      </w:pPr>
      <w:r>
        <w:tab/>
        <w:t xml:space="preserve">am </w:t>
      </w:r>
      <w:hyperlink r:id="rId701"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65BF35CE" w14:textId="634292EA"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3800ECD" w14:textId="0C0B08C8" w:rsidR="00E20F35" w:rsidRDefault="00E20F35">
      <w:pPr>
        <w:pStyle w:val="AmdtsEntries"/>
      </w:pPr>
      <w:r>
        <w:tab/>
        <w:t xml:space="preserve">def </w:t>
      </w:r>
      <w:r w:rsidRPr="00E20F35">
        <w:rPr>
          <w:rStyle w:val="charBoldItals"/>
        </w:rPr>
        <w:t>pension age</w:t>
      </w:r>
      <w:r>
        <w:t xml:space="preserve"> ins </w:t>
      </w:r>
      <w:hyperlink r:id="rId703" w:tooltip="Workers Compensation Amendment Act 2017" w:history="1">
        <w:r>
          <w:rPr>
            <w:rStyle w:val="charCitHyperlinkAbbrev"/>
          </w:rPr>
          <w:t>A2017</w:t>
        </w:r>
        <w:r>
          <w:rPr>
            <w:rStyle w:val="charCitHyperlinkAbbrev"/>
          </w:rPr>
          <w:noBreakHyphen/>
          <w:t>49</w:t>
        </w:r>
      </w:hyperlink>
      <w:r>
        <w:t xml:space="preserve"> s 5</w:t>
      </w:r>
    </w:p>
    <w:p w14:paraId="12C4CF0D" w14:textId="1E5C981B" w:rsidR="009649A6" w:rsidRPr="009649A6" w:rsidRDefault="009649A6">
      <w:pPr>
        <w:pStyle w:val="AmdtsEntries"/>
      </w:pPr>
      <w:r>
        <w:tab/>
        <w:t xml:space="preserve">def </w:t>
      </w:r>
      <w:r w:rsidRPr="007E2C8A">
        <w:rPr>
          <w:rStyle w:val="charBoldItals"/>
        </w:rPr>
        <w:t xml:space="preserve">statutory floor </w:t>
      </w:r>
      <w:r>
        <w:t xml:space="preserve">ins </w:t>
      </w:r>
      <w:hyperlink r:id="rId704"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2347F3E0" w14:textId="6144072B"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1A639D29" w14:textId="77777777" w:rsidR="008C3044" w:rsidRDefault="008C3044">
      <w:pPr>
        <w:pStyle w:val="AmdtsEntryHd"/>
      </w:pPr>
      <w:r>
        <w:t>What if the worker is dead?</w:t>
      </w:r>
    </w:p>
    <w:p w14:paraId="7A90FDFD" w14:textId="77777777" w:rsidR="008C3044" w:rsidRDefault="008C3044">
      <w:pPr>
        <w:pStyle w:val="AmdtsEntries"/>
        <w:keepNext/>
      </w:pPr>
      <w:r>
        <w:t>s 37</w:t>
      </w:r>
      <w:r>
        <w:tab/>
      </w:r>
      <w:r>
        <w:rPr>
          <w:b/>
          <w:bCs/>
        </w:rPr>
        <w:t>orig s 37</w:t>
      </w:r>
    </w:p>
    <w:p w14:paraId="276CD9C8" w14:textId="77777777" w:rsidR="008C3044" w:rsidRDefault="008C3044">
      <w:pPr>
        <w:pStyle w:val="AmdtsEntries"/>
        <w:keepNext/>
      </w:pPr>
      <w:r>
        <w:tab/>
        <w:t>renum as s 238</w:t>
      </w:r>
    </w:p>
    <w:p w14:paraId="15EBA5B3" w14:textId="77777777" w:rsidR="008C3044" w:rsidRDefault="008C3044">
      <w:pPr>
        <w:pStyle w:val="AmdtsEntries"/>
        <w:keepNext/>
        <w:rPr>
          <w:b/>
          <w:bCs/>
        </w:rPr>
      </w:pPr>
      <w:r>
        <w:tab/>
      </w:r>
      <w:r>
        <w:rPr>
          <w:b/>
          <w:bCs/>
        </w:rPr>
        <w:t>pres s 37</w:t>
      </w:r>
    </w:p>
    <w:p w14:paraId="0C4087EA" w14:textId="09D3E1C7" w:rsidR="008C3044" w:rsidRDefault="008C3044">
      <w:pPr>
        <w:pStyle w:val="AmdtsEntries"/>
        <w:keepNext/>
      </w:pPr>
      <w:r>
        <w:tab/>
        <w:t xml:space="preserve">(prev s 8A) ins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AAE537" w14:textId="20894B03" w:rsidR="008C3044" w:rsidRDefault="008C3044">
      <w:pPr>
        <w:pStyle w:val="AmdtsEntries"/>
      </w:pPr>
      <w:r>
        <w:tab/>
        <w:t xml:space="preserve">renum as s 37 R9 LA (see </w:t>
      </w:r>
      <w:hyperlink r:id="rId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1283438" w14:textId="77777777" w:rsidR="008C3044" w:rsidRDefault="008C3044">
      <w:pPr>
        <w:pStyle w:val="AmdtsEntryHd"/>
      </w:pPr>
      <w:r>
        <w:t>Prescribed insurance policies</w:t>
      </w:r>
    </w:p>
    <w:p w14:paraId="4E67F586" w14:textId="77777777" w:rsidR="008C3044" w:rsidRDefault="008C3044">
      <w:pPr>
        <w:pStyle w:val="AmdtsEntries"/>
      </w:pPr>
      <w:r>
        <w:t>s 37A</w:t>
      </w:r>
      <w:r>
        <w:tab/>
        <w:t>renum as s 239</w:t>
      </w:r>
    </w:p>
    <w:p w14:paraId="054303D4" w14:textId="77777777" w:rsidR="008C3044" w:rsidRDefault="008C3044">
      <w:pPr>
        <w:pStyle w:val="AmdtsEntryHd"/>
      </w:pPr>
      <w:r>
        <w:t>Approved rehabilitation providers</w:t>
      </w:r>
    </w:p>
    <w:p w14:paraId="76F68FF0" w14:textId="77777777" w:rsidR="008C3044" w:rsidRDefault="008C3044">
      <w:pPr>
        <w:pStyle w:val="AmdtsEntries"/>
      </w:pPr>
      <w:r>
        <w:t>s 37B</w:t>
      </w:r>
      <w:r>
        <w:tab/>
        <w:t>renum as s 240</w:t>
      </w:r>
    </w:p>
    <w:p w14:paraId="6BFCE5AB" w14:textId="77777777" w:rsidR="008C3044" w:rsidRDefault="008C3044">
      <w:pPr>
        <w:pStyle w:val="AmdtsEntryHd"/>
      </w:pPr>
      <w:r>
        <w:t>Children and Young People Act and compensation</w:t>
      </w:r>
    </w:p>
    <w:p w14:paraId="6003B825" w14:textId="77777777" w:rsidR="008C3044" w:rsidRDefault="008C3044">
      <w:pPr>
        <w:pStyle w:val="AmdtsEntries"/>
      </w:pPr>
      <w:r>
        <w:t>s 37C</w:t>
      </w:r>
      <w:r>
        <w:tab/>
        <w:t>renum as s 241</w:t>
      </w:r>
    </w:p>
    <w:p w14:paraId="09BC5A5B" w14:textId="77777777" w:rsidR="008C3044" w:rsidRDefault="008C3044">
      <w:pPr>
        <w:pStyle w:val="AmdtsEntryHd"/>
      </w:pPr>
      <w:r>
        <w:t>Periodic Detention Act and compensation</w:t>
      </w:r>
    </w:p>
    <w:p w14:paraId="19E312A7" w14:textId="77777777" w:rsidR="008C3044" w:rsidRDefault="008C3044">
      <w:pPr>
        <w:pStyle w:val="AmdtsEntries"/>
      </w:pPr>
      <w:r>
        <w:t>s 37D</w:t>
      </w:r>
      <w:r>
        <w:tab/>
        <w:t>renum as s 242</w:t>
      </w:r>
    </w:p>
    <w:p w14:paraId="374F4FFC" w14:textId="77777777" w:rsidR="008C3044" w:rsidRDefault="008C3044">
      <w:pPr>
        <w:pStyle w:val="AmdtsEntryHd"/>
      </w:pPr>
      <w:r>
        <w:t>Remand Centres Act and compensation</w:t>
      </w:r>
    </w:p>
    <w:p w14:paraId="78BC3CAD" w14:textId="77777777" w:rsidR="008C3044" w:rsidRDefault="008C3044">
      <w:pPr>
        <w:pStyle w:val="AmdtsEntries"/>
      </w:pPr>
      <w:r>
        <w:t>s 37E</w:t>
      </w:r>
      <w:r>
        <w:tab/>
        <w:t>renum as s 243</w:t>
      </w:r>
    </w:p>
    <w:p w14:paraId="6870B9A6" w14:textId="77777777" w:rsidR="008C3044" w:rsidRDefault="008C3044">
      <w:pPr>
        <w:pStyle w:val="AmdtsEntryHd"/>
      </w:pPr>
      <w:r>
        <w:t>Supervision of Offenders (Community Service Orders) Act and compensation</w:t>
      </w:r>
    </w:p>
    <w:p w14:paraId="478EF86F" w14:textId="77777777" w:rsidR="008C3044" w:rsidRDefault="008C3044">
      <w:pPr>
        <w:pStyle w:val="AmdtsEntries"/>
      </w:pPr>
      <w:r>
        <w:t>s 37F</w:t>
      </w:r>
      <w:r>
        <w:tab/>
        <w:t>renum as s 244</w:t>
      </w:r>
    </w:p>
    <w:p w14:paraId="52DDA013" w14:textId="77777777" w:rsidR="008C3044" w:rsidRDefault="008C3044">
      <w:pPr>
        <w:pStyle w:val="AmdtsEntryHd"/>
      </w:pPr>
      <w:r>
        <w:t>When do weekly compensation payments begin etc?</w:t>
      </w:r>
    </w:p>
    <w:p w14:paraId="1B52EC5F" w14:textId="77777777" w:rsidR="008C3044" w:rsidRDefault="008C3044">
      <w:pPr>
        <w:pStyle w:val="AmdtsEntries"/>
        <w:keepNext/>
      </w:pPr>
      <w:r>
        <w:t>s 38</w:t>
      </w:r>
      <w:r>
        <w:tab/>
      </w:r>
      <w:r>
        <w:rPr>
          <w:b/>
          <w:bCs/>
        </w:rPr>
        <w:t>orig s 38</w:t>
      </w:r>
    </w:p>
    <w:p w14:paraId="5742A877" w14:textId="77777777" w:rsidR="008C3044" w:rsidRDefault="008C3044">
      <w:pPr>
        <w:pStyle w:val="AmdtsEntries"/>
        <w:keepNext/>
      </w:pPr>
      <w:r>
        <w:tab/>
        <w:t>renum as s 245</w:t>
      </w:r>
    </w:p>
    <w:p w14:paraId="3345C0A9" w14:textId="77777777" w:rsidR="008C3044" w:rsidRDefault="008C3044">
      <w:pPr>
        <w:pStyle w:val="AmdtsEntries"/>
        <w:keepNext/>
        <w:rPr>
          <w:b/>
          <w:bCs/>
        </w:rPr>
      </w:pPr>
      <w:r>
        <w:tab/>
      </w:r>
      <w:r>
        <w:rPr>
          <w:b/>
          <w:bCs/>
        </w:rPr>
        <w:t>pres s 38</w:t>
      </w:r>
    </w:p>
    <w:p w14:paraId="15FCEEA9" w14:textId="4E0F8303" w:rsidR="008C3044" w:rsidRDefault="008C3044">
      <w:pPr>
        <w:pStyle w:val="AmdtsEntries"/>
        <w:keepNext/>
      </w:pPr>
      <w:r>
        <w:tab/>
        <w:t xml:space="preserve">(prev s 8B) ins </w:t>
      </w:r>
      <w:hyperlink r:id="rId7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5C8603" w14:textId="4421EA86" w:rsidR="008C3044" w:rsidRDefault="008C3044">
      <w:pPr>
        <w:pStyle w:val="AmdtsEntries"/>
        <w:keepNext/>
      </w:pPr>
      <w:r>
        <w:tab/>
        <w:t xml:space="preserve">renum as s 38 R9 LA (see </w:t>
      </w:r>
      <w:hyperlink r:id="rId7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DF8E8" w14:textId="642EE7C0" w:rsidR="008C3044" w:rsidRDefault="008C3044">
      <w:pPr>
        <w:pStyle w:val="AmdtsEntries"/>
      </w:pPr>
      <w:r>
        <w:tab/>
        <w:t xml:space="preserve">am </w:t>
      </w:r>
      <w:hyperlink r:id="rId71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7492B19F" w14:textId="767D9F1E" w:rsidR="008C3044" w:rsidRDefault="008C3044">
      <w:pPr>
        <w:pStyle w:val="AmdtsEntries"/>
      </w:pPr>
      <w:r>
        <w:tab/>
        <w:t xml:space="preserve">sub </w:t>
      </w:r>
      <w:hyperlink r:id="rId7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AB51CB2" w14:textId="4C4E3117" w:rsidR="00DD53CA" w:rsidRDefault="00DD53CA">
      <w:pPr>
        <w:pStyle w:val="AmdtsEntries"/>
      </w:pPr>
      <w:r>
        <w:tab/>
        <w:t xml:space="preserve">am </w:t>
      </w:r>
      <w:hyperlink r:id="rId712" w:tooltip="Workers Compensation Amendment Act 2017" w:history="1">
        <w:r>
          <w:rPr>
            <w:rStyle w:val="charCitHyperlinkAbbrev"/>
          </w:rPr>
          <w:t>A2017</w:t>
        </w:r>
        <w:r>
          <w:rPr>
            <w:rStyle w:val="charCitHyperlinkAbbrev"/>
          </w:rPr>
          <w:noBreakHyphen/>
          <w:t>49</w:t>
        </w:r>
      </w:hyperlink>
      <w:r>
        <w:t xml:space="preserve"> s 6</w:t>
      </w:r>
    </w:p>
    <w:p w14:paraId="511A9CEC" w14:textId="77777777" w:rsidR="008C3044" w:rsidRDefault="008C3044">
      <w:pPr>
        <w:pStyle w:val="AmdtsEntryHd"/>
      </w:pPr>
      <w:r>
        <w:lastRenderedPageBreak/>
        <w:t>Entitlement to weekly compensation for first 26 weeks of incapacity</w:t>
      </w:r>
    </w:p>
    <w:p w14:paraId="0502F5C9" w14:textId="77777777" w:rsidR="008C3044" w:rsidRDefault="008C3044">
      <w:pPr>
        <w:pStyle w:val="AmdtsEntries"/>
        <w:keepNext/>
      </w:pPr>
      <w:r>
        <w:t>s 39</w:t>
      </w:r>
      <w:r>
        <w:tab/>
      </w:r>
      <w:r>
        <w:rPr>
          <w:b/>
          <w:bCs/>
        </w:rPr>
        <w:t>orig s 39</w:t>
      </w:r>
    </w:p>
    <w:p w14:paraId="5D9BD0A6" w14:textId="77777777" w:rsidR="008C3044" w:rsidRDefault="008C3044">
      <w:pPr>
        <w:pStyle w:val="AmdtsEntries"/>
        <w:keepNext/>
      </w:pPr>
      <w:r>
        <w:tab/>
        <w:t>renum as s 246</w:t>
      </w:r>
    </w:p>
    <w:p w14:paraId="3DA045B9" w14:textId="77777777" w:rsidR="008C3044" w:rsidRDefault="008C3044">
      <w:pPr>
        <w:pStyle w:val="AmdtsEntries"/>
        <w:keepNext/>
        <w:rPr>
          <w:b/>
          <w:bCs/>
        </w:rPr>
      </w:pPr>
      <w:r>
        <w:tab/>
      </w:r>
      <w:r>
        <w:rPr>
          <w:b/>
          <w:bCs/>
        </w:rPr>
        <w:t>pres s 39</w:t>
      </w:r>
    </w:p>
    <w:p w14:paraId="489FA6BE" w14:textId="6EBE2E79" w:rsidR="008C3044" w:rsidRDefault="008C3044">
      <w:pPr>
        <w:pStyle w:val="AmdtsEntries"/>
        <w:keepNext/>
      </w:pPr>
      <w:r>
        <w:tab/>
        <w:t xml:space="preserve">(prev s 8C) ins </w:t>
      </w:r>
      <w:hyperlink r:id="rId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FCCAD60" w14:textId="1109C01C" w:rsidR="008C3044" w:rsidRDefault="008C3044" w:rsidP="00DB390C">
      <w:pPr>
        <w:pStyle w:val="AmdtsEntries"/>
        <w:keepNext/>
      </w:pPr>
      <w:r>
        <w:tab/>
        <w:t xml:space="preserve">renum as s 39 R9 LA (see </w:t>
      </w:r>
      <w:hyperlink r:id="rId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241A5C" w14:textId="3E1BB83B" w:rsidR="008C3044" w:rsidRDefault="008C3044" w:rsidP="00DB390C">
      <w:pPr>
        <w:pStyle w:val="AmdtsEntries"/>
        <w:keepNext/>
      </w:pPr>
      <w:r>
        <w:tab/>
        <w:t xml:space="preserve">sub </w:t>
      </w:r>
      <w:hyperlink r:id="rId7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6141723" w14:textId="27E0DA21" w:rsidR="008C3044" w:rsidRPr="007E2C8A" w:rsidRDefault="008C3044">
      <w:pPr>
        <w:pStyle w:val="AmdtsEntries"/>
      </w:pPr>
      <w:r>
        <w:tab/>
        <w:t xml:space="preserve">am </w:t>
      </w:r>
      <w:hyperlink r:id="rId71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17"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18"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3BC859C7" w14:textId="77777777" w:rsidR="008C3044" w:rsidRDefault="008C3044">
      <w:pPr>
        <w:pStyle w:val="AmdtsEntryHd"/>
      </w:pPr>
      <w:r>
        <w:t>Entitlement to weekly compensation after first 26 weeks of incapacity</w:t>
      </w:r>
    </w:p>
    <w:p w14:paraId="10290CC0" w14:textId="781CF8BB" w:rsidR="008C3044" w:rsidRDefault="008C3044">
      <w:pPr>
        <w:pStyle w:val="AmdtsEntries"/>
        <w:keepNext/>
      </w:pPr>
      <w:r>
        <w:t>s 40</w:t>
      </w:r>
      <w:r>
        <w:tab/>
        <w:t xml:space="preserve">(prev s 8D) ins </w:t>
      </w:r>
      <w:hyperlink r:id="rId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1DAD2FB" w14:textId="0A7F087C" w:rsidR="008C3044" w:rsidRDefault="008C3044">
      <w:pPr>
        <w:pStyle w:val="AmdtsEntries"/>
      </w:pPr>
      <w:r>
        <w:tab/>
        <w:t xml:space="preserve">renum as s 40 R9 LA (see </w:t>
      </w:r>
      <w:hyperlink r:id="rId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DCA7A0" w14:textId="46753BE9" w:rsidR="008C3044" w:rsidRDefault="008C3044">
      <w:pPr>
        <w:pStyle w:val="AmdtsEntries"/>
      </w:pPr>
      <w:r>
        <w:tab/>
        <w:t xml:space="preserve">sub </w:t>
      </w:r>
      <w:hyperlink r:id="rId7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61760B2" w14:textId="00217D0B" w:rsidR="008C3044" w:rsidRPr="007E2C8A" w:rsidRDefault="008C3044">
      <w:pPr>
        <w:pStyle w:val="AmdtsEntries"/>
      </w:pPr>
      <w:r>
        <w:tab/>
        <w:t xml:space="preserve">am </w:t>
      </w:r>
      <w:hyperlink r:id="rId72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23"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24"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39E54FA7" w14:textId="77777777" w:rsidR="008C3044" w:rsidRDefault="008C3044">
      <w:pPr>
        <w:pStyle w:val="AmdtsEntryHd"/>
      </w:pPr>
      <w:r>
        <w:t>Entitlement to weekly compensation after 26 weeks of total incapacity</w:t>
      </w:r>
    </w:p>
    <w:p w14:paraId="2D2D7BFB" w14:textId="1FC6B630" w:rsidR="008C3044" w:rsidRDefault="008C3044">
      <w:pPr>
        <w:pStyle w:val="AmdtsEntries"/>
        <w:keepNext/>
      </w:pPr>
      <w:r>
        <w:t>s 41</w:t>
      </w:r>
      <w:r>
        <w:tab/>
        <w:t xml:space="preserve">(prev s 8E) ins </w:t>
      </w:r>
      <w:hyperlink r:id="rId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4FA1C82" w14:textId="254802D7" w:rsidR="008C3044" w:rsidRDefault="008C3044">
      <w:pPr>
        <w:pStyle w:val="AmdtsEntries"/>
      </w:pPr>
      <w:r>
        <w:tab/>
        <w:t xml:space="preserve">renum as s 41 R9 LA (see </w:t>
      </w:r>
      <w:hyperlink r:id="rId7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A247647" w14:textId="56A1CB32" w:rsidR="008C3044" w:rsidRDefault="008C3044">
      <w:pPr>
        <w:pStyle w:val="AmdtsEntries"/>
      </w:pPr>
      <w:r>
        <w:tab/>
        <w:t xml:space="preserve">sub </w:t>
      </w:r>
      <w:hyperlink r:id="rId7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73DA4D78" w14:textId="17FD15E2" w:rsidR="007B4960" w:rsidRDefault="007B4960">
      <w:pPr>
        <w:pStyle w:val="AmdtsEntries"/>
      </w:pPr>
      <w:r>
        <w:tab/>
        <w:t xml:space="preserve">am </w:t>
      </w:r>
      <w:hyperlink r:id="rId728"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18DADFF8" w14:textId="77777777" w:rsidR="008C3044" w:rsidRDefault="008C3044">
      <w:pPr>
        <w:pStyle w:val="AmdtsEntryHd"/>
      </w:pPr>
      <w:r>
        <w:t>Entitlement to weekly compensation after 26 weeks of partial incapacity</w:t>
      </w:r>
    </w:p>
    <w:p w14:paraId="1FCEEBD0" w14:textId="633D34F9" w:rsidR="008C3044" w:rsidRDefault="008C3044">
      <w:pPr>
        <w:pStyle w:val="AmdtsEntries"/>
        <w:keepNext/>
      </w:pPr>
      <w:r>
        <w:t>s 42</w:t>
      </w:r>
      <w:r>
        <w:tab/>
        <w:t xml:space="preserve">(prev s 8F) ins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0393F4F" w14:textId="3E26254D" w:rsidR="008C3044" w:rsidRDefault="008C3044">
      <w:pPr>
        <w:pStyle w:val="AmdtsEntries"/>
      </w:pPr>
      <w:r>
        <w:tab/>
        <w:t xml:space="preserve">renum as s 42 R9 LA (see </w:t>
      </w:r>
      <w:hyperlink r:id="rId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3EB51C" w14:textId="5871C394" w:rsidR="008C3044" w:rsidRDefault="008C3044">
      <w:pPr>
        <w:pStyle w:val="AmdtsEntries"/>
      </w:pPr>
      <w:r>
        <w:tab/>
        <w:t xml:space="preserve">sub </w:t>
      </w:r>
      <w:hyperlink r:id="rId7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73B6ACDD" w14:textId="1F68DEFB" w:rsidR="008C3044" w:rsidRPr="007E2C8A" w:rsidRDefault="008C3044">
      <w:pPr>
        <w:pStyle w:val="AmdtsEntries"/>
      </w:pPr>
      <w:r>
        <w:tab/>
        <w:t xml:space="preserve">am </w:t>
      </w:r>
      <w:hyperlink r:id="rId73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4212953E" w14:textId="77777777" w:rsidR="008C3044" w:rsidRDefault="008C3044">
      <w:pPr>
        <w:pStyle w:val="AmdtsEntryHd"/>
      </w:pPr>
      <w:r>
        <w:t>Stopping payments for total incapacity</w:t>
      </w:r>
    </w:p>
    <w:p w14:paraId="5DF44835" w14:textId="153F1156" w:rsidR="008C3044" w:rsidRDefault="008C3044">
      <w:pPr>
        <w:pStyle w:val="AmdtsEntries"/>
        <w:keepNext/>
      </w:pPr>
      <w:r>
        <w:t>s 43</w:t>
      </w:r>
      <w:r>
        <w:tab/>
        <w:t xml:space="preserve">(prev s 8G) ins </w:t>
      </w:r>
      <w:hyperlink r:id="rId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F830D8A" w14:textId="2F88D507" w:rsidR="008C3044" w:rsidRDefault="008C3044">
      <w:pPr>
        <w:pStyle w:val="AmdtsEntries"/>
      </w:pPr>
      <w:r>
        <w:tab/>
        <w:t xml:space="preserve">renum as s 43 R9 LA (see </w:t>
      </w:r>
      <w:hyperlink r:id="rId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AB63BD" w14:textId="2F613DA5" w:rsidR="008C3044" w:rsidRDefault="008C3044">
      <w:pPr>
        <w:pStyle w:val="AmdtsEntries"/>
      </w:pPr>
      <w:r>
        <w:tab/>
        <w:t xml:space="preserve">sub </w:t>
      </w:r>
      <w:hyperlink r:id="rId7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71E2633" w14:textId="77777777" w:rsidR="008C3044" w:rsidRDefault="008C3044">
      <w:pPr>
        <w:pStyle w:val="AmdtsEntryHd"/>
      </w:pPr>
      <w:r>
        <w:t>Stopping payments for partial incapacity</w:t>
      </w:r>
    </w:p>
    <w:p w14:paraId="2AAC3285" w14:textId="40869D16" w:rsidR="008C3044" w:rsidRDefault="008C3044">
      <w:pPr>
        <w:pStyle w:val="AmdtsEntries"/>
      </w:pPr>
      <w:r>
        <w:t>s 43A</w:t>
      </w:r>
      <w:r>
        <w:tab/>
        <w:t xml:space="preserve">ins </w:t>
      </w:r>
      <w:hyperlink r:id="rId7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2B1AD070" w14:textId="77777777" w:rsidR="008C3044" w:rsidRDefault="008C3044">
      <w:pPr>
        <w:pStyle w:val="AmdtsEntryHd"/>
      </w:pPr>
      <w:r>
        <w:t>Effect on payment period of loss of entitlement to weekly compensation</w:t>
      </w:r>
    </w:p>
    <w:p w14:paraId="3EBB3466" w14:textId="07452D09" w:rsidR="008C3044" w:rsidRPr="007E2C8A" w:rsidRDefault="008C3044">
      <w:pPr>
        <w:pStyle w:val="AmdtsEntries"/>
      </w:pPr>
      <w:r>
        <w:t>s 43B</w:t>
      </w:r>
      <w:r>
        <w:tab/>
        <w:t xml:space="preserve">ins </w:t>
      </w:r>
      <w:hyperlink r:id="rId7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2ED6137C"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65B63B22" w14:textId="77777777" w:rsidR="008C3044" w:rsidRDefault="008C3044">
      <w:pPr>
        <w:pStyle w:val="AmdtsEntries"/>
        <w:keepNext/>
      </w:pPr>
      <w:r>
        <w:t>s 44 hdg</w:t>
      </w:r>
      <w:r>
        <w:tab/>
        <w:t>bracketed note exp 1 July 2004 (s 3 (3))</w:t>
      </w:r>
    </w:p>
    <w:p w14:paraId="1B07854F" w14:textId="03DD7629" w:rsidR="008C3044" w:rsidRDefault="008C3044">
      <w:pPr>
        <w:pStyle w:val="AmdtsEntries"/>
        <w:keepNext/>
      </w:pPr>
      <w:r>
        <w:t>s 44</w:t>
      </w:r>
      <w:r>
        <w:tab/>
        <w:t xml:space="preserve">(prev s 8H) ins </w:t>
      </w:r>
      <w:hyperlink r:id="rId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91E824" w14:textId="620AA5BC" w:rsidR="008C3044" w:rsidRDefault="008C3044">
      <w:pPr>
        <w:pStyle w:val="AmdtsEntries"/>
      </w:pPr>
      <w:r>
        <w:tab/>
        <w:t xml:space="preserve">renum as s 44 R9 LA (see </w:t>
      </w:r>
      <w:hyperlink r:id="rId7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8368A6"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3E526B4A" w14:textId="77777777" w:rsidR="008C3044" w:rsidRDefault="008C3044">
      <w:pPr>
        <w:pStyle w:val="AmdtsEntries"/>
        <w:keepNext/>
      </w:pPr>
      <w:r>
        <w:t>s 45 hdg</w:t>
      </w:r>
      <w:r>
        <w:tab/>
        <w:t>bracketed note exp 1 July 2004 (s 3 (3))</w:t>
      </w:r>
    </w:p>
    <w:p w14:paraId="7AEADE8E" w14:textId="4D8508E5" w:rsidR="008C3044" w:rsidRDefault="008C3044">
      <w:pPr>
        <w:pStyle w:val="AmdtsEntries"/>
        <w:keepNext/>
      </w:pPr>
      <w:r>
        <w:t>s 45</w:t>
      </w:r>
      <w:r>
        <w:tab/>
        <w:t xml:space="preserve">(prev s 8I) ins </w:t>
      </w:r>
      <w:hyperlink r:id="rId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F68E446" w14:textId="03B30CBE" w:rsidR="008C3044" w:rsidRDefault="008C3044">
      <w:pPr>
        <w:pStyle w:val="AmdtsEntries"/>
      </w:pPr>
      <w:r>
        <w:tab/>
        <w:t xml:space="preserve">renum as s 45 R9 LA (see </w:t>
      </w:r>
      <w:hyperlink r:id="rId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0A207B" w14:textId="06FC7672" w:rsidR="008C3044" w:rsidRPr="007E2C8A" w:rsidRDefault="008C3044">
      <w:pPr>
        <w:pStyle w:val="AmdtsEntries"/>
      </w:pPr>
      <w:r>
        <w:tab/>
        <w:t xml:space="preserve">am R28 LA (see also </w:t>
      </w:r>
      <w:hyperlink r:id="rId7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8CDA5D" w14:textId="77777777" w:rsidR="008C3044" w:rsidRDefault="008C3044">
      <w:pPr>
        <w:pStyle w:val="AmdtsEntryHd"/>
      </w:pPr>
      <w:r>
        <w:lastRenderedPageBreak/>
        <w:t>Effect of payment of weekly compensation on other benefits etc</w:t>
      </w:r>
    </w:p>
    <w:p w14:paraId="3FA1E6CB" w14:textId="1E58A757" w:rsidR="008C3044" w:rsidRDefault="008C3044">
      <w:pPr>
        <w:pStyle w:val="AmdtsEntries"/>
        <w:keepNext/>
      </w:pPr>
      <w:r>
        <w:t>s 46</w:t>
      </w:r>
      <w:r>
        <w:tab/>
        <w:t xml:space="preserve">(prev s 8J) ins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11FDEC0" w14:textId="4A1889B9" w:rsidR="008C3044" w:rsidRDefault="008C3044">
      <w:pPr>
        <w:pStyle w:val="AmdtsEntries"/>
      </w:pPr>
      <w:r>
        <w:tab/>
        <w:t xml:space="preserve">renum as s 46 R9 LA (see </w:t>
      </w:r>
      <w:hyperlink r:id="rId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13FE4" w14:textId="77777777" w:rsidR="008C3044" w:rsidRDefault="008C3044">
      <w:pPr>
        <w:pStyle w:val="AmdtsEntryHd"/>
      </w:pPr>
      <w:r>
        <w:t>No assignment etc of weekly compensation</w:t>
      </w:r>
    </w:p>
    <w:p w14:paraId="70ED0D5A" w14:textId="77777777" w:rsidR="008C3044" w:rsidRDefault="008C3044">
      <w:pPr>
        <w:pStyle w:val="AmdtsEntries"/>
        <w:keepNext/>
      </w:pPr>
      <w:r>
        <w:t>s 47 hdg</w:t>
      </w:r>
      <w:r>
        <w:tab/>
        <w:t>bracketed note exp 1 July 2004 (s 3 (3))</w:t>
      </w:r>
    </w:p>
    <w:p w14:paraId="51263BE4" w14:textId="2A68653C" w:rsidR="008C3044" w:rsidRDefault="008C3044">
      <w:pPr>
        <w:pStyle w:val="AmdtsEntries"/>
        <w:keepNext/>
      </w:pPr>
      <w:r>
        <w:t>s 47</w:t>
      </w:r>
      <w:r>
        <w:tab/>
        <w:t xml:space="preserve">(prev s 8K) ins </w:t>
      </w:r>
      <w:hyperlink r:id="rId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2D47FF5" w14:textId="02007F46" w:rsidR="008C3044" w:rsidRDefault="008C3044">
      <w:pPr>
        <w:pStyle w:val="AmdtsEntries"/>
      </w:pPr>
      <w:r>
        <w:tab/>
        <w:t xml:space="preserve">renum as s 47 R9 LA (see </w:t>
      </w:r>
      <w:hyperlink r:id="rId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3DA395" w14:textId="77777777" w:rsidR="008C3044" w:rsidRDefault="008C3044">
      <w:pPr>
        <w:pStyle w:val="AmdtsEntryHd"/>
      </w:pPr>
      <w:r>
        <w:t>Compensation for permanent injuries</w:t>
      </w:r>
    </w:p>
    <w:p w14:paraId="70B97334" w14:textId="681F570D" w:rsidR="008C3044" w:rsidRDefault="008C3044">
      <w:pPr>
        <w:pStyle w:val="AmdtsEntries"/>
      </w:pPr>
      <w:r>
        <w:t>pt 4.4 hdg</w:t>
      </w:r>
      <w:r>
        <w:tab/>
        <w:t xml:space="preserve">ins </w:t>
      </w:r>
      <w:hyperlink r:id="rId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5857746" w14:textId="77777777" w:rsidR="008C3044" w:rsidRDefault="008C3044">
      <w:pPr>
        <w:pStyle w:val="AmdtsEntryHd"/>
        <w:rPr>
          <w:rStyle w:val="charItals"/>
        </w:rPr>
      </w:pPr>
      <w:r>
        <w:t xml:space="preserve">Meaning of </w:t>
      </w:r>
      <w:r>
        <w:rPr>
          <w:rStyle w:val="charItals"/>
        </w:rPr>
        <w:t>loss</w:t>
      </w:r>
    </w:p>
    <w:p w14:paraId="3C3D62C4" w14:textId="77777777" w:rsidR="008C3044" w:rsidRDefault="008C3044">
      <w:pPr>
        <w:pStyle w:val="AmdtsEntries"/>
        <w:keepNext/>
      </w:pPr>
      <w:r>
        <w:t>s 48 hdg</w:t>
      </w:r>
      <w:r>
        <w:tab/>
        <w:t>bracketed note exp 1 July 2004 (s 3 (3))</w:t>
      </w:r>
    </w:p>
    <w:p w14:paraId="1A02C4BC" w14:textId="155B7787" w:rsidR="008C3044" w:rsidRDefault="008C3044">
      <w:pPr>
        <w:pStyle w:val="AmdtsEntries"/>
        <w:keepNext/>
      </w:pPr>
      <w:r>
        <w:t>s 48</w:t>
      </w:r>
      <w:r>
        <w:tab/>
        <w:t xml:space="preserve">(prev s 8L)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742175E" w14:textId="71052C70" w:rsidR="008C3044" w:rsidRDefault="008C3044">
      <w:pPr>
        <w:pStyle w:val="AmdtsEntries"/>
      </w:pPr>
      <w:r>
        <w:tab/>
        <w:t xml:space="preserve">renum as s 48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875E65" w14:textId="77777777" w:rsidR="008C3044" w:rsidRDefault="008C3044">
      <w:pPr>
        <w:pStyle w:val="AmdtsEntryHd"/>
        <w:rPr>
          <w:rStyle w:val="charItals"/>
        </w:rPr>
      </w:pPr>
      <w:r>
        <w:t xml:space="preserve">Meaning of </w:t>
      </w:r>
      <w:r>
        <w:rPr>
          <w:rStyle w:val="charItals"/>
        </w:rPr>
        <w:t>single loss amount</w:t>
      </w:r>
    </w:p>
    <w:p w14:paraId="0D3D1C3D" w14:textId="6E86BFF1" w:rsidR="008C3044" w:rsidRDefault="008C3044">
      <w:pPr>
        <w:pStyle w:val="AmdtsEntries"/>
        <w:keepNext/>
      </w:pPr>
      <w:r>
        <w:t>s 49</w:t>
      </w:r>
      <w:r>
        <w:tab/>
        <w:t xml:space="preserve">(prev s 8M) ins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7117F0" w14:textId="427E791C" w:rsidR="008C3044" w:rsidRDefault="008C3044">
      <w:pPr>
        <w:pStyle w:val="AmdtsEntries"/>
      </w:pPr>
      <w:r>
        <w:tab/>
        <w:t xml:space="preserve">renum as s 49 R9 LA (see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B052D8" w14:textId="77777777" w:rsidR="008C3044" w:rsidRDefault="008C3044">
      <w:pPr>
        <w:pStyle w:val="AmdtsEntryHd"/>
        <w:rPr>
          <w:rStyle w:val="charItals"/>
        </w:rPr>
      </w:pPr>
      <w:r>
        <w:t xml:space="preserve">Meaning of </w:t>
      </w:r>
      <w:r>
        <w:rPr>
          <w:rStyle w:val="charItals"/>
        </w:rPr>
        <w:t>maximum loss amount</w:t>
      </w:r>
    </w:p>
    <w:p w14:paraId="1C66D74D" w14:textId="08F90B0E" w:rsidR="008C3044" w:rsidRDefault="008C3044">
      <w:pPr>
        <w:pStyle w:val="AmdtsEntries"/>
        <w:keepNext/>
      </w:pPr>
      <w:r>
        <w:t>s 50</w:t>
      </w:r>
      <w:r>
        <w:tab/>
        <w:t xml:space="preserve">(prev s 8N) ins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05E6C9B" w14:textId="5529D06E" w:rsidR="008C3044" w:rsidRDefault="008C3044">
      <w:pPr>
        <w:pStyle w:val="AmdtsEntries"/>
      </w:pPr>
      <w:r>
        <w:tab/>
        <w:t xml:space="preserve">renum as s 50 R9 LA (see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7942A9" w14:textId="77777777" w:rsidR="008C3044" w:rsidRDefault="008C3044">
      <w:pPr>
        <w:pStyle w:val="AmdtsEntryHd"/>
      </w:pPr>
      <w:r>
        <w:t>Compensation for permanent injuries generally</w:t>
      </w:r>
    </w:p>
    <w:p w14:paraId="13FF2AC2" w14:textId="77777777" w:rsidR="008C3044" w:rsidRDefault="008C3044">
      <w:pPr>
        <w:pStyle w:val="AmdtsEntries"/>
        <w:keepNext/>
      </w:pPr>
      <w:r>
        <w:t>s 51 hdg</w:t>
      </w:r>
      <w:r>
        <w:tab/>
        <w:t>bracketed note exp 1 July 2004 (s 3 (3))</w:t>
      </w:r>
    </w:p>
    <w:p w14:paraId="3F181464" w14:textId="402DFC94" w:rsidR="008C3044" w:rsidRDefault="008C3044">
      <w:pPr>
        <w:pStyle w:val="AmdtsEntries"/>
        <w:keepNext/>
      </w:pPr>
      <w:r>
        <w:t>s 51</w:t>
      </w:r>
      <w:r>
        <w:tab/>
        <w:t xml:space="preserve">(prev s 8O) ins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D317D9" w14:textId="3F3F93D4" w:rsidR="008C3044" w:rsidRDefault="008C3044">
      <w:pPr>
        <w:pStyle w:val="AmdtsEntries"/>
      </w:pPr>
      <w:r>
        <w:tab/>
        <w:t xml:space="preserve">renum as s 51 R9 LA (see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46994D" w14:textId="77777777" w:rsidR="008C3044" w:rsidRDefault="008C3044">
      <w:pPr>
        <w:pStyle w:val="AmdtsEntryHd"/>
      </w:pPr>
      <w:r>
        <w:t>Actuarial review and back, neck and pelvis impairments</w:t>
      </w:r>
    </w:p>
    <w:p w14:paraId="79740506" w14:textId="05171299" w:rsidR="008C3044" w:rsidRDefault="008C3044">
      <w:pPr>
        <w:pStyle w:val="AmdtsEntries"/>
        <w:keepNext/>
      </w:pPr>
      <w:r>
        <w:t>s 52</w:t>
      </w:r>
      <w:r>
        <w:tab/>
        <w:t xml:space="preserve">(prev s 8OA) ins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F1A027" w14:textId="61311E3E" w:rsidR="008C3044" w:rsidRDefault="008C3044">
      <w:pPr>
        <w:pStyle w:val="AmdtsEntries"/>
        <w:keepNext/>
      </w:pPr>
      <w:r>
        <w:tab/>
        <w:t xml:space="preserve">renum as s 52 R9 LA (see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A99E471" w14:textId="77777777" w:rsidR="008C3044" w:rsidRDefault="008C3044">
      <w:pPr>
        <w:pStyle w:val="AmdtsEntries"/>
      </w:pPr>
      <w:r>
        <w:tab/>
        <w:t>exp 1 July 2002 (s 52 (10))</w:t>
      </w:r>
    </w:p>
    <w:p w14:paraId="3CDD88A9" w14:textId="77777777" w:rsidR="008C3044" w:rsidRDefault="008C3044">
      <w:pPr>
        <w:pStyle w:val="AmdtsEntryHd"/>
      </w:pPr>
      <w:r>
        <w:t>Compensation for 2 or more losses</w:t>
      </w:r>
    </w:p>
    <w:p w14:paraId="19D08B6C" w14:textId="3462263D" w:rsidR="008C3044" w:rsidRDefault="008C3044">
      <w:pPr>
        <w:pStyle w:val="AmdtsEntries"/>
        <w:keepNext/>
      </w:pPr>
      <w:r>
        <w:t>s 53</w:t>
      </w:r>
      <w:r>
        <w:tab/>
        <w:t xml:space="preserve">(prev s 8P) ins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0816168" w14:textId="3461B359" w:rsidR="008C3044" w:rsidRDefault="008C3044">
      <w:pPr>
        <w:pStyle w:val="AmdtsEntries"/>
      </w:pPr>
      <w:r>
        <w:tab/>
        <w:t xml:space="preserve">renum as s 53 R9 LA (see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E82D54F" w14:textId="77777777" w:rsidR="008C3044" w:rsidRDefault="008C3044">
      <w:pPr>
        <w:pStyle w:val="AmdtsEntryHd"/>
      </w:pPr>
      <w:r>
        <w:t>Compensation and left-handedness</w:t>
      </w:r>
    </w:p>
    <w:p w14:paraId="6C3DFB5B" w14:textId="232A3839" w:rsidR="008C3044" w:rsidRDefault="008C3044">
      <w:pPr>
        <w:pStyle w:val="AmdtsEntries"/>
        <w:keepNext/>
      </w:pPr>
      <w:r>
        <w:t>s 54</w:t>
      </w:r>
      <w:r>
        <w:tab/>
        <w:t xml:space="preserve">(prev s 8Q) ins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0E0D316" w14:textId="25BBA2D9" w:rsidR="008C3044" w:rsidRDefault="008C3044">
      <w:pPr>
        <w:pStyle w:val="AmdtsEntries"/>
      </w:pPr>
      <w:r>
        <w:tab/>
        <w:t xml:space="preserve">renum as s 54 R9 LA (see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0EC4BD" w14:textId="77777777" w:rsidR="008C3044" w:rsidRDefault="008C3044">
      <w:pPr>
        <w:pStyle w:val="AmdtsEntryHd"/>
      </w:pPr>
      <w:r>
        <w:t>Compensation for combination of items</w:t>
      </w:r>
    </w:p>
    <w:p w14:paraId="0D9E6705" w14:textId="2A6324E4" w:rsidR="008C3044" w:rsidRDefault="008C3044">
      <w:pPr>
        <w:pStyle w:val="AmdtsEntries"/>
        <w:keepNext/>
      </w:pPr>
      <w:r>
        <w:t>s 55</w:t>
      </w:r>
      <w:r>
        <w:tab/>
        <w:t xml:space="preserve">(prev s 8R) ins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0E2F513" w14:textId="388B124D" w:rsidR="008C3044" w:rsidRDefault="008C3044">
      <w:pPr>
        <w:pStyle w:val="AmdtsEntries"/>
      </w:pPr>
      <w:r>
        <w:tab/>
        <w:t xml:space="preserve">renum as s 55 R9 LA (see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E08D9A" w14:textId="77777777" w:rsidR="008C3044" w:rsidRDefault="008C3044">
      <w:pPr>
        <w:pStyle w:val="AmdtsEntryHd"/>
      </w:pPr>
      <w:r>
        <w:t>Compensation for only arm, leg, hand or foot</w:t>
      </w:r>
    </w:p>
    <w:p w14:paraId="5AA53385" w14:textId="4A49D4C9" w:rsidR="008C3044" w:rsidRDefault="008C3044">
      <w:pPr>
        <w:pStyle w:val="AmdtsEntries"/>
        <w:keepNext/>
      </w:pPr>
      <w:r>
        <w:t>s 56</w:t>
      </w:r>
      <w:r>
        <w:tab/>
        <w:t xml:space="preserve">(prev s 8S) ins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EB668C9" w14:textId="0D75016F" w:rsidR="008C3044" w:rsidRDefault="008C3044">
      <w:pPr>
        <w:pStyle w:val="AmdtsEntries"/>
      </w:pPr>
      <w:r>
        <w:tab/>
        <w:t xml:space="preserve">renum as s 56 R9 LA (see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6DE96FA" w14:textId="77777777" w:rsidR="008C3044" w:rsidRDefault="008C3044">
      <w:pPr>
        <w:pStyle w:val="AmdtsEntryHd"/>
      </w:pPr>
      <w:r>
        <w:lastRenderedPageBreak/>
        <w:t>Compensation for loss of sexual organs</w:t>
      </w:r>
    </w:p>
    <w:p w14:paraId="2452B1E4" w14:textId="5CC4ADB4" w:rsidR="008C3044" w:rsidRDefault="008C3044">
      <w:pPr>
        <w:pStyle w:val="AmdtsEntries"/>
        <w:keepNext/>
      </w:pPr>
      <w:r>
        <w:t>s 57</w:t>
      </w:r>
      <w:r>
        <w:tab/>
        <w:t xml:space="preserve">(prev s 8T)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37F2CBB" w14:textId="0048BCF1" w:rsidR="008C3044" w:rsidRDefault="008C3044">
      <w:pPr>
        <w:pStyle w:val="AmdtsEntries"/>
      </w:pPr>
      <w:r>
        <w:tab/>
        <w:t xml:space="preserve">renum as s 57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E3BE8E" w14:textId="77777777" w:rsidR="008C3044" w:rsidRDefault="008C3044">
      <w:pPr>
        <w:pStyle w:val="AmdtsEntryHd"/>
      </w:pPr>
      <w:r>
        <w:t>Loss of bowel function</w:t>
      </w:r>
    </w:p>
    <w:p w14:paraId="0C11FF0B" w14:textId="01852845" w:rsidR="008C3044" w:rsidRDefault="008C3044">
      <w:pPr>
        <w:pStyle w:val="AmdtsEntries"/>
        <w:keepNext/>
      </w:pPr>
      <w:r>
        <w:t>s 58</w:t>
      </w:r>
      <w:r>
        <w:tab/>
        <w:t xml:space="preserve">(prev s 8U)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971F7FA" w14:textId="6C6693D1" w:rsidR="008C3044" w:rsidRDefault="008C3044">
      <w:pPr>
        <w:pStyle w:val="AmdtsEntries"/>
      </w:pPr>
      <w:r>
        <w:tab/>
        <w:t xml:space="preserve">renum as s 58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430764" w14:textId="77777777" w:rsidR="008C3044" w:rsidRDefault="008C3044">
      <w:pPr>
        <w:pStyle w:val="AmdtsEntryHd"/>
      </w:pPr>
      <w:r>
        <w:t>Proportionate loss of use</w:t>
      </w:r>
    </w:p>
    <w:p w14:paraId="6A7F4B70" w14:textId="77777777" w:rsidR="008C3044" w:rsidRDefault="008C3044">
      <w:pPr>
        <w:pStyle w:val="AmdtsEntries"/>
        <w:keepNext/>
      </w:pPr>
      <w:r>
        <w:t>s 59 hdg</w:t>
      </w:r>
      <w:r>
        <w:tab/>
        <w:t>bracketed note exp 1 July 2004 (s 3 (3))</w:t>
      </w:r>
    </w:p>
    <w:p w14:paraId="307DE5CC" w14:textId="36419C58" w:rsidR="008C3044" w:rsidRDefault="008C3044">
      <w:pPr>
        <w:pStyle w:val="AmdtsEntries"/>
        <w:keepNext/>
      </w:pPr>
      <w:r>
        <w:t>s 59</w:t>
      </w:r>
      <w:r>
        <w:tab/>
        <w:t xml:space="preserve">(prev s 8V) 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8E5A257" w14:textId="0E17ABEC" w:rsidR="008C3044" w:rsidRDefault="008C3044">
      <w:pPr>
        <w:pStyle w:val="AmdtsEntries"/>
        <w:keepNext/>
      </w:pPr>
      <w:r>
        <w:tab/>
        <w:t xml:space="preserve">renum as s 59 R9 LA (see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91DEA3" w14:textId="3D2B28F1" w:rsidR="008C3044" w:rsidRDefault="008C3044">
      <w:pPr>
        <w:pStyle w:val="AmdtsEntries"/>
      </w:pPr>
      <w:r>
        <w:tab/>
        <w:t xml:space="preserve">am </w:t>
      </w:r>
      <w:hyperlink r:id="rId772"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1316F6CC" w14:textId="77777777" w:rsidR="008C3044" w:rsidRDefault="008C3044">
      <w:pPr>
        <w:pStyle w:val="AmdtsEntryHd"/>
      </w:pPr>
      <w:r>
        <w:t>Special provisions for HIV/AIDS</w:t>
      </w:r>
    </w:p>
    <w:p w14:paraId="7306B2F1" w14:textId="77777777" w:rsidR="008C3044" w:rsidRDefault="008C3044">
      <w:pPr>
        <w:pStyle w:val="AmdtsEntries"/>
        <w:keepNext/>
      </w:pPr>
      <w:r>
        <w:t>s 60 hdg</w:t>
      </w:r>
      <w:r>
        <w:tab/>
        <w:t>bracketed note exp 1 July 2004 (s 3 (3))</w:t>
      </w:r>
    </w:p>
    <w:p w14:paraId="630BC8A7" w14:textId="3BCE85D6" w:rsidR="008C3044" w:rsidRDefault="008C3044">
      <w:pPr>
        <w:pStyle w:val="AmdtsEntries"/>
        <w:keepNext/>
      </w:pPr>
      <w:r>
        <w:t>s 60</w:t>
      </w:r>
      <w:r>
        <w:tab/>
        <w:t xml:space="preserve">(prev s 8W)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61D874F" w14:textId="7CF125E0" w:rsidR="008C3044" w:rsidRDefault="008C3044">
      <w:pPr>
        <w:pStyle w:val="AmdtsEntries"/>
      </w:pPr>
      <w:r>
        <w:tab/>
        <w:t xml:space="preserve">renum as s 60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DCB6F8" w14:textId="77777777" w:rsidR="008C3044" w:rsidRDefault="008C3044">
      <w:pPr>
        <w:pStyle w:val="AmdtsEntryHd"/>
      </w:pPr>
      <w:r>
        <w:t>Deduction for previous injury or pre-existing condition</w:t>
      </w:r>
    </w:p>
    <w:p w14:paraId="3F6416B2" w14:textId="77777777" w:rsidR="008C3044" w:rsidRDefault="008C3044">
      <w:pPr>
        <w:pStyle w:val="AmdtsEntries"/>
        <w:keepNext/>
      </w:pPr>
      <w:r>
        <w:t>s 61 hdg</w:t>
      </w:r>
      <w:r>
        <w:tab/>
        <w:t>bracketed note exp 1 July 2004 (s 3 (3))</w:t>
      </w:r>
    </w:p>
    <w:p w14:paraId="7DC772E4" w14:textId="4A46F8FC" w:rsidR="008C3044" w:rsidRDefault="008C3044">
      <w:pPr>
        <w:pStyle w:val="AmdtsEntries"/>
        <w:keepNext/>
      </w:pPr>
      <w:r>
        <w:t>s 61</w:t>
      </w:r>
      <w:r>
        <w:tab/>
        <w:t xml:space="preserve">(prev s 8X)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78F98ED" w14:textId="1FCACA12" w:rsidR="008C3044" w:rsidRDefault="008C3044">
      <w:pPr>
        <w:pStyle w:val="AmdtsEntries"/>
      </w:pPr>
      <w:r>
        <w:tab/>
        <w:t xml:space="preserve">renum as s 61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EA9EEE" w14:textId="77777777" w:rsidR="008C3044" w:rsidRDefault="008C3044">
      <w:pPr>
        <w:pStyle w:val="AmdtsEntryHd"/>
      </w:pPr>
      <w:r>
        <w:t>Further loss and deductible proportions</w:t>
      </w:r>
    </w:p>
    <w:p w14:paraId="65DFDA57" w14:textId="77777777" w:rsidR="008C3044" w:rsidRDefault="008C3044">
      <w:pPr>
        <w:pStyle w:val="AmdtsEntries"/>
        <w:keepNext/>
      </w:pPr>
      <w:r>
        <w:t>s 62 hdg</w:t>
      </w:r>
      <w:r>
        <w:tab/>
        <w:t>bracketed note exp 1 July 2004 (s 3 (3))</w:t>
      </w:r>
    </w:p>
    <w:p w14:paraId="57C81931" w14:textId="41B6C4F1" w:rsidR="008C3044" w:rsidRDefault="008C3044">
      <w:pPr>
        <w:pStyle w:val="AmdtsEntries"/>
        <w:keepNext/>
      </w:pPr>
      <w:r>
        <w:t>s 62</w:t>
      </w:r>
      <w:r>
        <w:tab/>
        <w:t xml:space="preserve">(prev s 8Y) ins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27B419F" w14:textId="1BAE386E" w:rsidR="008C3044" w:rsidRDefault="008C3044">
      <w:pPr>
        <w:pStyle w:val="AmdtsEntries"/>
      </w:pPr>
      <w:r>
        <w:tab/>
        <w:t xml:space="preserve">renum as s 62 R9 LA (see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913BEA" w14:textId="77777777" w:rsidR="008C3044" w:rsidRDefault="008C3044">
      <w:pPr>
        <w:pStyle w:val="AmdtsEntryHd"/>
      </w:pPr>
      <w:r>
        <w:t>Loss of hearing because of age</w:t>
      </w:r>
    </w:p>
    <w:p w14:paraId="07B460F8" w14:textId="77777777" w:rsidR="008C3044" w:rsidRDefault="008C3044">
      <w:pPr>
        <w:pStyle w:val="AmdtsEntries"/>
        <w:keepNext/>
      </w:pPr>
      <w:r>
        <w:t>s 63 hdg</w:t>
      </w:r>
      <w:r>
        <w:tab/>
        <w:t>bracketed note exp 1 July 2004 (s 3 (3))</w:t>
      </w:r>
    </w:p>
    <w:p w14:paraId="2DF8BF38" w14:textId="05B79680" w:rsidR="008C3044" w:rsidRDefault="008C3044">
      <w:pPr>
        <w:pStyle w:val="AmdtsEntries"/>
        <w:keepNext/>
      </w:pPr>
      <w:r>
        <w:t>s 63</w:t>
      </w:r>
      <w:r>
        <w:tab/>
        <w:t xml:space="preserve">(prev s 8Z) ins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CC98DE" w14:textId="6F156B5D" w:rsidR="008C3044" w:rsidRDefault="008C3044">
      <w:pPr>
        <w:pStyle w:val="AmdtsEntries"/>
      </w:pPr>
      <w:r>
        <w:tab/>
        <w:t xml:space="preserve">renum as s 63 R9 LA (see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11481A" w14:textId="77777777" w:rsidR="008C3044" w:rsidRDefault="008C3044">
      <w:pPr>
        <w:pStyle w:val="AmdtsEntryHd"/>
      </w:pPr>
      <w:r>
        <w:t>No compensation for less than 6% hearing loss</w:t>
      </w:r>
    </w:p>
    <w:p w14:paraId="7007E3E9" w14:textId="77777777" w:rsidR="008C3044" w:rsidRDefault="008C3044">
      <w:pPr>
        <w:pStyle w:val="AmdtsEntries"/>
        <w:keepNext/>
      </w:pPr>
      <w:r>
        <w:t>s 64 hdg</w:t>
      </w:r>
      <w:r>
        <w:tab/>
        <w:t>bracketed note exp 1 July 2004 (s 3 (3))</w:t>
      </w:r>
    </w:p>
    <w:p w14:paraId="79BF5302" w14:textId="23C4B7D6" w:rsidR="008C3044" w:rsidRDefault="008C3044">
      <w:pPr>
        <w:pStyle w:val="AmdtsEntries"/>
        <w:keepNext/>
      </w:pPr>
      <w:r>
        <w:t>s 64</w:t>
      </w:r>
      <w:r>
        <w:tab/>
        <w:t xml:space="preserve">(prev s 9) ins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E06D30" w14:textId="4CCD59B1" w:rsidR="008C3044" w:rsidRDefault="008C3044">
      <w:pPr>
        <w:pStyle w:val="AmdtsEntries"/>
      </w:pPr>
      <w:r>
        <w:tab/>
        <w:t xml:space="preserve">renum as s 64 R9 LA (see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C98ED9" w14:textId="77777777" w:rsidR="008C3044" w:rsidRDefault="008C3044">
      <w:pPr>
        <w:pStyle w:val="AmdtsEntryHd"/>
      </w:pPr>
      <w:r>
        <w:t>Presumption to be drawn from refusal to submit to hearing examination</w:t>
      </w:r>
    </w:p>
    <w:p w14:paraId="6E79EE73" w14:textId="77777777" w:rsidR="008C3044" w:rsidRDefault="008C3044">
      <w:pPr>
        <w:pStyle w:val="AmdtsEntries"/>
        <w:keepNext/>
      </w:pPr>
      <w:r>
        <w:t>s 65 hdg</w:t>
      </w:r>
      <w:r>
        <w:tab/>
        <w:t>bracketed note exp 1 July 2004 (s 3 (3))</w:t>
      </w:r>
    </w:p>
    <w:p w14:paraId="56BDA6E4" w14:textId="7CF6CA0B" w:rsidR="008C3044" w:rsidRDefault="008C3044">
      <w:pPr>
        <w:pStyle w:val="AmdtsEntries"/>
        <w:keepNext/>
      </w:pPr>
      <w:r>
        <w:t>s 65</w:t>
      </w:r>
      <w:r>
        <w:tab/>
        <w:t xml:space="preserve">(prev s 9A)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4B84F12" w14:textId="22B1F3AC" w:rsidR="008C3044" w:rsidRDefault="008C3044">
      <w:pPr>
        <w:pStyle w:val="AmdtsEntries"/>
      </w:pPr>
      <w:r>
        <w:tab/>
        <w:t xml:space="preserve">renum as s 65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BE4200" w14:textId="77777777" w:rsidR="008C3044" w:rsidRDefault="008C3044">
      <w:pPr>
        <w:pStyle w:val="AmdtsEntryHd"/>
      </w:pPr>
      <w:r>
        <w:t>Employer’s responsibility to pay for hearing loss tests</w:t>
      </w:r>
    </w:p>
    <w:p w14:paraId="36F6D962" w14:textId="77777777" w:rsidR="008C3044" w:rsidRDefault="008C3044">
      <w:pPr>
        <w:pStyle w:val="AmdtsEntries"/>
        <w:keepNext/>
      </w:pPr>
      <w:r>
        <w:t>s 66 hdg</w:t>
      </w:r>
      <w:r>
        <w:tab/>
        <w:t>bracketed note exp 1 July 2004 (s 3 (3))</w:t>
      </w:r>
    </w:p>
    <w:p w14:paraId="36FE6748" w14:textId="1FDDC1B6" w:rsidR="008C3044" w:rsidRDefault="008C3044">
      <w:pPr>
        <w:pStyle w:val="AmdtsEntries"/>
        <w:keepNext/>
      </w:pPr>
      <w:r>
        <w:t>s 66</w:t>
      </w:r>
      <w:r>
        <w:tab/>
        <w:t xml:space="preserve">(prev s 9B)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8CD1776" w14:textId="195D2DC0" w:rsidR="008C3044" w:rsidRDefault="008C3044">
      <w:pPr>
        <w:pStyle w:val="AmdtsEntries"/>
      </w:pPr>
      <w:r>
        <w:tab/>
        <w:t xml:space="preserve">renum as s 66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9EFB2" w14:textId="77777777" w:rsidR="008C3044" w:rsidRDefault="008C3044">
      <w:pPr>
        <w:pStyle w:val="AmdtsEntryHd"/>
      </w:pPr>
      <w:r>
        <w:lastRenderedPageBreak/>
        <w:t>Reimbursement for costs of medical certificate and examination</w:t>
      </w:r>
    </w:p>
    <w:p w14:paraId="4B3D53BC" w14:textId="77777777" w:rsidR="008C3044" w:rsidRDefault="008C3044">
      <w:pPr>
        <w:pStyle w:val="AmdtsEntries"/>
        <w:keepNext/>
      </w:pPr>
      <w:r>
        <w:t>s 67 hdg</w:t>
      </w:r>
      <w:r>
        <w:tab/>
        <w:t>bracketed note exp 1 July 2004 (s 3 (3))</w:t>
      </w:r>
    </w:p>
    <w:p w14:paraId="0AC2257F" w14:textId="26B0CEEE" w:rsidR="008C3044" w:rsidRDefault="008C3044">
      <w:pPr>
        <w:pStyle w:val="AmdtsEntries"/>
        <w:keepNext/>
      </w:pPr>
      <w:r>
        <w:t>s 67</w:t>
      </w:r>
      <w:r>
        <w:tab/>
        <w:t xml:space="preserve">(prev s 9C) ins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5253694" w14:textId="67FF526E" w:rsidR="008C3044" w:rsidRDefault="008C3044">
      <w:pPr>
        <w:pStyle w:val="AmdtsEntries"/>
        <w:keepNext/>
      </w:pPr>
      <w:r>
        <w:tab/>
        <w:t xml:space="preserve">am </w:t>
      </w:r>
      <w:hyperlink r:id="rId78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FABA383" w14:textId="490A3B39" w:rsidR="008C3044" w:rsidRDefault="008C3044">
      <w:pPr>
        <w:pStyle w:val="AmdtsEntries"/>
      </w:pPr>
      <w:r>
        <w:tab/>
        <w:t xml:space="preserve">renum as s 67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AC809A" w14:textId="77777777" w:rsidR="008C3044" w:rsidRDefault="008C3044">
      <w:pPr>
        <w:pStyle w:val="AmdtsEntryHd"/>
      </w:pPr>
      <w:r>
        <w:t>Limited entitlement if death happens within 3 months</w:t>
      </w:r>
    </w:p>
    <w:p w14:paraId="62CE6DA2" w14:textId="77777777" w:rsidR="008C3044" w:rsidRDefault="008C3044">
      <w:pPr>
        <w:pStyle w:val="AmdtsEntries"/>
        <w:keepNext/>
      </w:pPr>
      <w:r>
        <w:t>s 68 hdg</w:t>
      </w:r>
      <w:r>
        <w:tab/>
        <w:t>bracketed note exp 1 July 2004 (s 3 (3))</w:t>
      </w:r>
    </w:p>
    <w:p w14:paraId="2450C9F4" w14:textId="288EDDD0" w:rsidR="008C3044" w:rsidRDefault="008C3044">
      <w:pPr>
        <w:pStyle w:val="AmdtsEntries"/>
        <w:keepNext/>
      </w:pPr>
      <w:r>
        <w:t>s 68</w:t>
      </w:r>
      <w:r>
        <w:tab/>
        <w:t xml:space="preserve">(prev s 9D) 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6050E9" w14:textId="0BE041D1" w:rsidR="008C3044" w:rsidRDefault="008C3044">
      <w:pPr>
        <w:pStyle w:val="AmdtsEntries"/>
      </w:pPr>
      <w:r>
        <w:tab/>
        <w:t xml:space="preserve">renum as s 68 R9 LA (see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0CC81E" w14:textId="77777777" w:rsidR="008C3044" w:rsidRDefault="008C3044">
      <w:pPr>
        <w:pStyle w:val="AmdtsEntryHd"/>
      </w:pPr>
      <w:r>
        <w:t>Compensation for medical treatment, damage and other costs</w:t>
      </w:r>
    </w:p>
    <w:p w14:paraId="4166200F" w14:textId="3549ACD1" w:rsidR="008C3044" w:rsidRDefault="008C3044">
      <w:pPr>
        <w:pStyle w:val="AmdtsEntries"/>
      </w:pPr>
      <w:r>
        <w:t>pt 4.5 hdg</w:t>
      </w:r>
      <w:r>
        <w:tab/>
        <w:t xml:space="preserve">ins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5E8AE5A" w14:textId="77777777" w:rsidR="008C3044" w:rsidRDefault="008C3044">
      <w:pPr>
        <w:pStyle w:val="AmdtsEntryHd"/>
      </w:pPr>
      <w:r>
        <w:t>Application—pt 4.5</w:t>
      </w:r>
    </w:p>
    <w:p w14:paraId="4A757070" w14:textId="77777777" w:rsidR="008C3044" w:rsidRDefault="008C3044">
      <w:pPr>
        <w:pStyle w:val="AmdtsEntries"/>
        <w:keepNext/>
      </w:pPr>
      <w:r>
        <w:t>s 69 hdg</w:t>
      </w:r>
      <w:r>
        <w:tab/>
        <w:t>bracketed note exp 1 July 2004 (s 3 (3))</w:t>
      </w:r>
    </w:p>
    <w:p w14:paraId="166745F1" w14:textId="6677A91D" w:rsidR="008C3044" w:rsidRDefault="008C3044">
      <w:pPr>
        <w:pStyle w:val="AmdtsEntries"/>
        <w:keepNext/>
      </w:pPr>
      <w:r>
        <w:t>s 69</w:t>
      </w:r>
      <w:r>
        <w:tab/>
        <w:t xml:space="preserve">(prev s 9E)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2F2EC72" w14:textId="179F998D" w:rsidR="008C3044" w:rsidRDefault="008C3044">
      <w:pPr>
        <w:pStyle w:val="AmdtsEntries"/>
      </w:pPr>
      <w:r>
        <w:tab/>
        <w:t xml:space="preserve">renum as s 69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65863E" w14:textId="77777777" w:rsidR="008C3044" w:rsidRDefault="008C3044">
      <w:pPr>
        <w:pStyle w:val="AmdtsEntryHd"/>
      </w:pPr>
      <w:r>
        <w:t>Employer liability for medical treatment etc</w:t>
      </w:r>
    </w:p>
    <w:p w14:paraId="2DDBAE2C" w14:textId="77777777" w:rsidR="008C3044" w:rsidRDefault="008C3044">
      <w:pPr>
        <w:pStyle w:val="AmdtsEntries"/>
        <w:keepNext/>
      </w:pPr>
      <w:r>
        <w:t>s 70 hdg</w:t>
      </w:r>
      <w:r>
        <w:tab/>
        <w:t>bracketed note exp 1 July 2004 (s 3 (3))</w:t>
      </w:r>
    </w:p>
    <w:p w14:paraId="5FB5A9EB" w14:textId="60D26BCB" w:rsidR="008C3044" w:rsidRDefault="008C3044">
      <w:pPr>
        <w:pStyle w:val="AmdtsEntries"/>
        <w:keepNext/>
      </w:pPr>
      <w:r>
        <w:t>s 70</w:t>
      </w:r>
      <w:r>
        <w:tab/>
        <w:t xml:space="preserve">(prev s 9F) ins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74497B4" w14:textId="037E4615" w:rsidR="008C3044" w:rsidRDefault="008C3044">
      <w:pPr>
        <w:pStyle w:val="AmdtsEntries"/>
      </w:pPr>
      <w:r>
        <w:tab/>
        <w:t xml:space="preserve">renum as s 70 R9 LA (see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7CAD7A" w14:textId="1E53465C" w:rsidR="008C3044" w:rsidRDefault="008C3044">
      <w:pPr>
        <w:pStyle w:val="AmdtsEntries"/>
      </w:pPr>
      <w:r>
        <w:tab/>
        <w:t xml:space="preserve">sub </w:t>
      </w:r>
      <w:hyperlink r:id="rId79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33182066" w14:textId="1A87AEED" w:rsidR="008C3044" w:rsidRDefault="008C3044">
      <w:pPr>
        <w:pStyle w:val="AmdtsEntries"/>
      </w:pPr>
      <w:r>
        <w:tab/>
        <w:t xml:space="preserve">am </w:t>
      </w:r>
      <w:hyperlink r:id="rId798"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799"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00"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01"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3F9FC54B" w14:textId="77777777" w:rsidR="008C3044" w:rsidRDefault="008C3044">
      <w:pPr>
        <w:pStyle w:val="AmdtsEntryHd"/>
      </w:pPr>
      <w:r>
        <w:t>Claim for compensation for pt 4.5</w:t>
      </w:r>
    </w:p>
    <w:p w14:paraId="6F6098B9" w14:textId="77777777" w:rsidR="008C3044" w:rsidRDefault="008C3044">
      <w:pPr>
        <w:pStyle w:val="AmdtsEntries"/>
        <w:keepNext/>
      </w:pPr>
      <w:r>
        <w:t>s 71 hdg</w:t>
      </w:r>
      <w:r>
        <w:tab/>
        <w:t>bracketed note exp 1 July 2004 (s 3 (3))</w:t>
      </w:r>
    </w:p>
    <w:p w14:paraId="67CFE02C" w14:textId="624E69D3" w:rsidR="008C3044" w:rsidRDefault="008C3044">
      <w:pPr>
        <w:pStyle w:val="AmdtsEntries"/>
        <w:keepNext/>
      </w:pPr>
      <w:r>
        <w:t>s 71</w:t>
      </w:r>
      <w:r>
        <w:tab/>
        <w:t xml:space="preserve">(prev s 9G) ins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CD7F8A3" w14:textId="753EB88A" w:rsidR="008C3044" w:rsidRDefault="008C3044">
      <w:pPr>
        <w:pStyle w:val="AmdtsEntries"/>
      </w:pPr>
      <w:r>
        <w:tab/>
        <w:t xml:space="preserve">renum as s 71 R9 LA (see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6A5A55" w14:textId="023A6DC3" w:rsidR="008C3044" w:rsidRDefault="008C3044">
      <w:pPr>
        <w:pStyle w:val="AmdtsEntries"/>
      </w:pPr>
      <w:r>
        <w:tab/>
        <w:t xml:space="preserve">am </w:t>
      </w:r>
      <w:hyperlink r:id="rId8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2F1855E8" w14:textId="77777777" w:rsidR="008C3044" w:rsidRDefault="008C3044">
      <w:pPr>
        <w:pStyle w:val="AmdtsEntryHd"/>
      </w:pPr>
      <w:r>
        <w:t>Second assessments</w:t>
      </w:r>
    </w:p>
    <w:p w14:paraId="53A475D4" w14:textId="16918D69" w:rsidR="008C3044" w:rsidRDefault="008C3044">
      <w:pPr>
        <w:pStyle w:val="AmdtsEntries"/>
        <w:keepNext/>
      </w:pPr>
      <w:r>
        <w:t>s 72 hdg</w:t>
      </w:r>
      <w:r>
        <w:tab/>
        <w:t xml:space="preserve">(prev s 9H hdg) sub </w:t>
      </w:r>
      <w:hyperlink r:id="rId80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674929F8" w14:textId="68EAB821" w:rsidR="008C3044" w:rsidRDefault="008C3044">
      <w:pPr>
        <w:pStyle w:val="AmdtsEntries"/>
        <w:keepNext/>
      </w:pPr>
      <w:r>
        <w:tab/>
        <w:t xml:space="preserve">renum as s 72 hdg R9 LA (see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BF4C5" w14:textId="77777777" w:rsidR="008C3044" w:rsidRDefault="008C3044">
      <w:pPr>
        <w:pStyle w:val="AmdtsEntries"/>
        <w:keepNext/>
      </w:pPr>
      <w:r>
        <w:tab/>
        <w:t>bracketed note exp 1 July 2004 (s 3 (3))</w:t>
      </w:r>
    </w:p>
    <w:p w14:paraId="1D4A1611" w14:textId="0FA6C9AB" w:rsidR="008C3044" w:rsidRDefault="008C3044">
      <w:pPr>
        <w:pStyle w:val="AmdtsEntries"/>
        <w:keepNext/>
      </w:pPr>
      <w:r>
        <w:t>s 72</w:t>
      </w:r>
      <w:r>
        <w:tab/>
        <w:t xml:space="preserve">(prev s 9H) ins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3D3E40" w14:textId="0C936C62" w:rsidR="008C3044" w:rsidRDefault="008C3044">
      <w:pPr>
        <w:pStyle w:val="AmdtsEntries"/>
        <w:keepNext/>
      </w:pPr>
      <w:r>
        <w:tab/>
        <w:t xml:space="preserve">am </w:t>
      </w:r>
      <w:hyperlink r:id="rId8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4E8A004E" w14:textId="0EB1951D" w:rsidR="008C3044" w:rsidRDefault="008C3044">
      <w:pPr>
        <w:pStyle w:val="AmdtsEntries"/>
      </w:pPr>
      <w:r>
        <w:tab/>
        <w:t xml:space="preserve">renum as s 72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3A8F1F" w14:textId="77777777" w:rsidR="008C3044" w:rsidRDefault="008C3044">
      <w:pPr>
        <w:pStyle w:val="AmdtsEntryHd"/>
      </w:pPr>
      <w:r>
        <w:t>Payments for medical treatment received from hospital</w:t>
      </w:r>
    </w:p>
    <w:p w14:paraId="2491697C" w14:textId="77777777" w:rsidR="008C3044" w:rsidRDefault="008C3044">
      <w:pPr>
        <w:pStyle w:val="AmdtsEntries"/>
        <w:keepNext/>
      </w:pPr>
      <w:r>
        <w:t>s 73 hdg</w:t>
      </w:r>
      <w:r>
        <w:tab/>
        <w:t>bracketed note exp 1 July 2004 (s 3 (3))</w:t>
      </w:r>
    </w:p>
    <w:p w14:paraId="79888FFD" w14:textId="4DB24523" w:rsidR="008C3044" w:rsidRDefault="008C3044">
      <w:pPr>
        <w:pStyle w:val="AmdtsEntries"/>
        <w:keepNext/>
      </w:pPr>
      <w:r>
        <w:tab/>
        <w:t xml:space="preserve">sub </w:t>
      </w:r>
      <w:hyperlink r:id="rId81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0708C3DE" w14:textId="4B13341E" w:rsidR="008C3044" w:rsidRDefault="008C3044">
      <w:pPr>
        <w:pStyle w:val="AmdtsEntries"/>
        <w:keepNext/>
      </w:pPr>
      <w:r>
        <w:t>s 73</w:t>
      </w:r>
      <w:r>
        <w:tab/>
        <w:t xml:space="preserve">(prev s 9I) ins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4EBEF0" w14:textId="3AC34C06" w:rsidR="008C3044" w:rsidRDefault="008C3044">
      <w:pPr>
        <w:pStyle w:val="AmdtsEntries"/>
      </w:pPr>
      <w:r>
        <w:tab/>
        <w:t xml:space="preserve">renum as s 73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FFEC3B" w14:textId="77777777" w:rsidR="008C3044" w:rsidRDefault="008C3044">
      <w:pPr>
        <w:pStyle w:val="AmdtsEntryHd"/>
      </w:pPr>
      <w:r>
        <w:t>Working out costs of alterations to residences</w:t>
      </w:r>
    </w:p>
    <w:p w14:paraId="061674C5" w14:textId="714855F2" w:rsidR="008C3044" w:rsidRDefault="008C3044">
      <w:pPr>
        <w:pStyle w:val="AmdtsEntries"/>
      </w:pPr>
      <w:r>
        <w:t>s 73A</w:t>
      </w:r>
      <w:r>
        <w:tab/>
        <w:t xml:space="preserve">ins </w:t>
      </w:r>
      <w:hyperlink r:id="rId813"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268A5B2C" w14:textId="77777777" w:rsidR="008C3044" w:rsidRDefault="008C3044">
      <w:pPr>
        <w:pStyle w:val="AmdtsEntryHd"/>
      </w:pPr>
      <w:r>
        <w:lastRenderedPageBreak/>
        <w:t>Payments for costs of alterations to residences</w:t>
      </w:r>
    </w:p>
    <w:p w14:paraId="24D863E7" w14:textId="7F1627F6" w:rsidR="008C3044" w:rsidRDefault="008C3044">
      <w:pPr>
        <w:pStyle w:val="AmdtsEntries"/>
      </w:pPr>
      <w:r>
        <w:t>s 73B</w:t>
      </w:r>
      <w:r>
        <w:tab/>
        <w:t xml:space="preserve">ins </w:t>
      </w:r>
      <w:hyperlink r:id="rId814"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1C7D623F" w14:textId="77777777" w:rsidR="008C3044" w:rsidRDefault="008C3044">
      <w:pPr>
        <w:pStyle w:val="AmdtsEntryHd"/>
      </w:pPr>
      <w:r>
        <w:t>Transport costs other than private car</w:t>
      </w:r>
    </w:p>
    <w:p w14:paraId="112ECFC0" w14:textId="77777777" w:rsidR="008C3044" w:rsidRDefault="008C3044">
      <w:pPr>
        <w:pStyle w:val="AmdtsEntries"/>
        <w:keepNext/>
      </w:pPr>
      <w:r>
        <w:t>s 74 hdg</w:t>
      </w:r>
      <w:r>
        <w:tab/>
        <w:t>bracketed note exp 1 July 2004 (s 3 (3))</w:t>
      </w:r>
    </w:p>
    <w:p w14:paraId="4BE4A974" w14:textId="1007FCBC" w:rsidR="008C3044" w:rsidRDefault="008C3044">
      <w:pPr>
        <w:pStyle w:val="AmdtsEntries"/>
        <w:keepNext/>
      </w:pPr>
      <w:r>
        <w:t>s 74</w:t>
      </w:r>
      <w:r>
        <w:tab/>
        <w:t xml:space="preserve">(prev s 9J) ins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E45A388" w14:textId="1D776F39" w:rsidR="008C3044" w:rsidRDefault="008C3044">
      <w:pPr>
        <w:pStyle w:val="AmdtsEntries"/>
        <w:keepNext/>
      </w:pPr>
      <w:r>
        <w:tab/>
        <w:t xml:space="preserve">am </w:t>
      </w:r>
      <w:hyperlink r:id="rId8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709F4A75" w14:textId="09F296A8" w:rsidR="008C3044" w:rsidRDefault="008C3044">
      <w:pPr>
        <w:pStyle w:val="AmdtsEntries"/>
      </w:pPr>
      <w:r>
        <w:tab/>
        <w:t xml:space="preserve">renum as s 74 R9 LA (see </w:t>
      </w:r>
      <w:hyperlink r:id="rId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F8513B" w14:textId="57D6A852" w:rsidR="008C3044" w:rsidRDefault="008C3044">
      <w:pPr>
        <w:pStyle w:val="AmdtsEntries"/>
      </w:pPr>
      <w:r>
        <w:tab/>
        <w:t xml:space="preserve">am </w:t>
      </w:r>
      <w:hyperlink r:id="rId81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19"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20"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36511F79" w14:textId="77777777" w:rsidR="008C3044" w:rsidRDefault="008C3044">
      <w:pPr>
        <w:pStyle w:val="AmdtsEntryHd"/>
      </w:pPr>
      <w:r>
        <w:t>Working out transport costs for private cars</w:t>
      </w:r>
    </w:p>
    <w:p w14:paraId="61313308" w14:textId="61042901" w:rsidR="008C3044" w:rsidRDefault="008C3044">
      <w:pPr>
        <w:pStyle w:val="AmdtsEntries"/>
        <w:keepNext/>
      </w:pPr>
      <w:r>
        <w:t>s 75</w:t>
      </w:r>
      <w:r>
        <w:tab/>
        <w:t xml:space="preserve">(prev s 9K) ins </w:t>
      </w:r>
      <w:hyperlink r:id="rId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77F9E16" w14:textId="77A5F5AF" w:rsidR="008C3044" w:rsidRDefault="008C3044" w:rsidP="00DB390C">
      <w:pPr>
        <w:pStyle w:val="AmdtsEntries"/>
        <w:keepNext/>
      </w:pPr>
      <w:r>
        <w:tab/>
        <w:t xml:space="preserve">renum as s 75 R9 LA (see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E08636" w14:textId="34CF311D" w:rsidR="008C3044" w:rsidRDefault="008C3044">
      <w:pPr>
        <w:pStyle w:val="AmdtsEntries"/>
      </w:pPr>
      <w:r>
        <w:tab/>
        <w:t xml:space="preserve">am </w:t>
      </w:r>
      <w:hyperlink r:id="rId82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p>
    <w:p w14:paraId="0189A5C1" w14:textId="77777777" w:rsidR="008C3044" w:rsidRDefault="008C3044">
      <w:pPr>
        <w:pStyle w:val="AmdtsEntryHd"/>
      </w:pPr>
      <w:r>
        <w:t>Costs of accommodation and meals</w:t>
      </w:r>
    </w:p>
    <w:p w14:paraId="18A89251" w14:textId="77777777" w:rsidR="008C3044" w:rsidRDefault="008C3044">
      <w:pPr>
        <w:pStyle w:val="AmdtsEntries"/>
        <w:keepNext/>
      </w:pPr>
      <w:r>
        <w:t>s 76 hdg</w:t>
      </w:r>
      <w:r>
        <w:tab/>
        <w:t>bracketed note exp 1 July 2004 (s 3 (3))</w:t>
      </w:r>
    </w:p>
    <w:p w14:paraId="1601DF8F" w14:textId="0B9BE6CD" w:rsidR="008C3044" w:rsidRDefault="008C3044">
      <w:pPr>
        <w:pStyle w:val="AmdtsEntries"/>
        <w:keepNext/>
      </w:pPr>
      <w:r>
        <w:t>s 76</w:t>
      </w:r>
      <w:r>
        <w:tab/>
        <w:t xml:space="preserve">(prev s 9L) ins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0EA1D6B" w14:textId="76F201F6" w:rsidR="008C3044" w:rsidRDefault="008C3044">
      <w:pPr>
        <w:pStyle w:val="AmdtsEntries"/>
      </w:pPr>
      <w:r>
        <w:tab/>
        <w:t xml:space="preserve">renum as s 76 R9 LA (see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77775D" w14:textId="3215760B" w:rsidR="008C3044" w:rsidRDefault="008C3044">
      <w:pPr>
        <w:pStyle w:val="AmdtsEntries"/>
      </w:pPr>
      <w:r>
        <w:tab/>
        <w:t xml:space="preserve">am </w:t>
      </w:r>
      <w:hyperlink r:id="rId82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27"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522AF2B7" w14:textId="77777777" w:rsidR="008C3044" w:rsidRDefault="008C3044">
      <w:pPr>
        <w:pStyle w:val="AmdtsEntryHd"/>
      </w:pPr>
      <w:r>
        <w:t>Compensation for death</w:t>
      </w:r>
    </w:p>
    <w:p w14:paraId="54AE3EB4" w14:textId="7C5E5AE9" w:rsidR="008C3044" w:rsidRDefault="008C3044">
      <w:pPr>
        <w:pStyle w:val="AmdtsEntries"/>
      </w:pPr>
      <w:r>
        <w:t>pt 4.6 hdg</w:t>
      </w:r>
      <w:r>
        <w:tab/>
        <w:t xml:space="preserve">ins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A872A2" w14:textId="77777777" w:rsidR="008C3044" w:rsidRDefault="008C3044">
      <w:pPr>
        <w:pStyle w:val="AmdtsEntryHd"/>
      </w:pPr>
      <w:r>
        <w:t>Death benefits</w:t>
      </w:r>
    </w:p>
    <w:p w14:paraId="48427244" w14:textId="4AD29175" w:rsidR="008C3044" w:rsidRDefault="008C3044">
      <w:pPr>
        <w:pStyle w:val="AmdtsEntries"/>
        <w:keepNext/>
      </w:pPr>
      <w:r>
        <w:t>s 77</w:t>
      </w:r>
      <w:r>
        <w:tab/>
        <w:t xml:space="preserve">(prev s 10) ins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8266422" w14:textId="0B23163D" w:rsidR="008C3044" w:rsidRDefault="008C3044">
      <w:pPr>
        <w:pStyle w:val="AmdtsEntries"/>
        <w:keepNext/>
      </w:pPr>
      <w:r>
        <w:tab/>
        <w:t xml:space="preserve">renum as s 77 R9 LA (see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DC467E" w14:textId="66CE1AF9" w:rsidR="008C3044" w:rsidRPr="007E2C8A" w:rsidRDefault="008C3044">
      <w:pPr>
        <w:pStyle w:val="AmdtsEntries"/>
      </w:pPr>
      <w:r>
        <w:tab/>
        <w:t xml:space="preserve">am </w:t>
      </w:r>
      <w:hyperlink r:id="rId831"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32"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33"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248916F5" w14:textId="77777777" w:rsidR="008C3044" w:rsidRDefault="008C3044">
      <w:pPr>
        <w:pStyle w:val="AmdtsEntryHd"/>
      </w:pPr>
      <w:r>
        <w:t>Payment into court of lump sum death benefits</w:t>
      </w:r>
    </w:p>
    <w:p w14:paraId="3A427DE9" w14:textId="77777777" w:rsidR="008C3044" w:rsidRDefault="008C3044">
      <w:pPr>
        <w:pStyle w:val="AmdtsEntries"/>
        <w:keepNext/>
      </w:pPr>
      <w:r>
        <w:t>s 78 hdg</w:t>
      </w:r>
      <w:r>
        <w:tab/>
        <w:t>bracketed note exp 1 July 2004 (s 3 (3))</w:t>
      </w:r>
    </w:p>
    <w:p w14:paraId="23E5235F" w14:textId="0BEDA37E" w:rsidR="008C3044" w:rsidRDefault="008C3044">
      <w:pPr>
        <w:pStyle w:val="AmdtsEntries"/>
        <w:keepNext/>
      </w:pPr>
      <w:r>
        <w:t>s 78</w:t>
      </w:r>
      <w:r>
        <w:tab/>
        <w:t xml:space="preserve">(prev s 10A) ins </w:t>
      </w:r>
      <w:hyperlink r:id="rId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88AB12E" w14:textId="36A5D4DE" w:rsidR="008C3044" w:rsidRDefault="008C3044">
      <w:pPr>
        <w:pStyle w:val="AmdtsEntries"/>
      </w:pPr>
      <w:r>
        <w:tab/>
        <w:t xml:space="preserve">renum as s 78 R9 LA (see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BBF7FE" w14:textId="12E4160D" w:rsidR="008F694D" w:rsidRDefault="008F694D">
      <w:pPr>
        <w:pStyle w:val="AmdtsEntries"/>
      </w:pPr>
      <w:r>
        <w:tab/>
        <w:t xml:space="preserve">am </w:t>
      </w:r>
      <w:hyperlink r:id="rId836"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2525B3A7" w14:textId="77777777" w:rsidR="008C3044" w:rsidRDefault="008C3044">
      <w:pPr>
        <w:pStyle w:val="AmdtsEntryHd"/>
      </w:pPr>
      <w:r>
        <w:t>Registration of agreements for compensation</w:t>
      </w:r>
    </w:p>
    <w:p w14:paraId="3269C232" w14:textId="532EBC8D" w:rsidR="008C3044" w:rsidRDefault="008C3044">
      <w:pPr>
        <w:pStyle w:val="AmdtsEntries"/>
      </w:pPr>
      <w:r>
        <w:t>pt 4.7 hdg</w:t>
      </w:r>
      <w:r>
        <w:tab/>
        <w:t xml:space="preserve">ins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E4BB84E" w14:textId="77777777" w:rsidR="008C3044" w:rsidRDefault="008C3044">
      <w:pPr>
        <w:pStyle w:val="AmdtsEntryHd"/>
      </w:pPr>
      <w:r>
        <w:t>Registration of agreements for compensation</w:t>
      </w:r>
    </w:p>
    <w:p w14:paraId="59EA4E65" w14:textId="77777777" w:rsidR="008C3044" w:rsidRDefault="008C3044">
      <w:pPr>
        <w:pStyle w:val="AmdtsEntries"/>
        <w:keepNext/>
      </w:pPr>
      <w:r>
        <w:t>s 79 hdg</w:t>
      </w:r>
      <w:r>
        <w:tab/>
        <w:t>bracketed note exp 1 July 2004 (s 3 (3))</w:t>
      </w:r>
    </w:p>
    <w:p w14:paraId="0CCE4C2A" w14:textId="4304402B" w:rsidR="008C3044" w:rsidRDefault="008C3044">
      <w:pPr>
        <w:pStyle w:val="AmdtsEntries"/>
        <w:keepNext/>
      </w:pPr>
      <w:r>
        <w:t>s 79</w:t>
      </w:r>
      <w:r>
        <w:tab/>
        <w:t xml:space="preserve">(prev s 10B) </w:t>
      </w:r>
      <w:r>
        <w:tab/>
        <w:t xml:space="preserve">ins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14CA812" w14:textId="151E8E63" w:rsidR="008C3044" w:rsidRDefault="008C3044">
      <w:pPr>
        <w:pStyle w:val="AmdtsEntries"/>
        <w:keepNext/>
      </w:pPr>
      <w:r>
        <w:tab/>
        <w:t xml:space="preserve">renum as s 79 R9 LA (see </w:t>
      </w:r>
      <w:hyperlink r:id="rId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D898F3" w14:textId="1F8A4C43" w:rsidR="008C3044" w:rsidRDefault="008C3044">
      <w:pPr>
        <w:pStyle w:val="AmdtsEntries"/>
      </w:pPr>
      <w:r>
        <w:tab/>
        <w:t xml:space="preserve">am </w:t>
      </w:r>
      <w:hyperlink r:id="rId84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41" w:tooltip="Workers Compensation Amendment Act 2016 (No 2)" w:history="1">
        <w:r w:rsidR="00E516FF">
          <w:rPr>
            <w:rStyle w:val="charCitHyperlinkAbbrev"/>
          </w:rPr>
          <w:t>A2016-27</w:t>
        </w:r>
      </w:hyperlink>
      <w:r w:rsidR="00E516FF">
        <w:t xml:space="preserve"> s 4; ss renum R71 LA</w:t>
      </w:r>
    </w:p>
    <w:p w14:paraId="14707706" w14:textId="77777777" w:rsidR="008C3044" w:rsidRDefault="008C3044">
      <w:pPr>
        <w:pStyle w:val="AmdtsEntryHd"/>
      </w:pPr>
      <w:r>
        <w:t>Effect of registration of agreements</w:t>
      </w:r>
    </w:p>
    <w:p w14:paraId="3992E55D" w14:textId="77777777" w:rsidR="008C3044" w:rsidRDefault="008C3044">
      <w:pPr>
        <w:pStyle w:val="AmdtsEntries"/>
        <w:keepNext/>
      </w:pPr>
      <w:r>
        <w:t>s 80 hdg</w:t>
      </w:r>
      <w:r>
        <w:tab/>
        <w:t>bracketed note exp 1 July 2004 (s 3 (3))</w:t>
      </w:r>
    </w:p>
    <w:p w14:paraId="537605DD" w14:textId="179C5CD1" w:rsidR="008C3044" w:rsidRDefault="008C3044">
      <w:pPr>
        <w:pStyle w:val="AmdtsEntries"/>
        <w:keepNext/>
      </w:pPr>
      <w:r>
        <w:t>s 80</w:t>
      </w:r>
      <w:r>
        <w:tab/>
        <w:t xml:space="preserve">(prev s 10C) </w:t>
      </w:r>
      <w:r>
        <w:tab/>
        <w:t xml:space="preserve">ins </w:t>
      </w:r>
      <w:hyperlink r:id="rId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1CBCA65" w14:textId="64A1736C" w:rsidR="008C3044" w:rsidRDefault="008C3044">
      <w:pPr>
        <w:pStyle w:val="AmdtsEntries"/>
      </w:pPr>
      <w:r>
        <w:tab/>
        <w:t xml:space="preserve">renum as s 80 R9 LA (see </w:t>
      </w:r>
      <w:hyperlink r:id="rId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208019" w14:textId="77777777" w:rsidR="008C3044" w:rsidRDefault="008C3044">
      <w:pPr>
        <w:pStyle w:val="AmdtsEntryHd"/>
      </w:pPr>
      <w:r>
        <w:lastRenderedPageBreak/>
        <w:t>Cancellation or amendment of registered agreements</w:t>
      </w:r>
    </w:p>
    <w:p w14:paraId="23DF1F38" w14:textId="20D5EA9A" w:rsidR="008C3044" w:rsidRDefault="008C3044">
      <w:pPr>
        <w:pStyle w:val="AmdtsEntries"/>
        <w:keepNext/>
      </w:pPr>
      <w:r>
        <w:t>s 81</w:t>
      </w:r>
      <w:r>
        <w:tab/>
        <w:t xml:space="preserve">(prev s 10D) </w:t>
      </w:r>
      <w:r>
        <w:tab/>
        <w:t xml:space="preserve">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1BD5C8B" w14:textId="4995CCCB" w:rsidR="008C3044" w:rsidRDefault="008C3044">
      <w:pPr>
        <w:pStyle w:val="AmdtsEntries"/>
      </w:pPr>
      <w:r>
        <w:tab/>
        <w:t xml:space="preserve">renum as s 81 R9 LA (see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9418FD" w14:textId="77777777" w:rsidR="008C3044" w:rsidRDefault="008C3044">
      <w:pPr>
        <w:pStyle w:val="AmdtsEntryHd"/>
      </w:pPr>
      <w:r>
        <w:t>Exceptions to entitlements to compensation</w:t>
      </w:r>
    </w:p>
    <w:p w14:paraId="048F693F" w14:textId="12DE6017" w:rsidR="008C3044" w:rsidRDefault="008C3044">
      <w:pPr>
        <w:pStyle w:val="AmdtsEntries"/>
      </w:pPr>
      <w:r>
        <w:t>pt 4.8 hdg</w:t>
      </w:r>
      <w:r>
        <w:tab/>
        <w:t xml:space="preserve">ins </w:t>
      </w:r>
      <w:hyperlink r:id="rId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CC5465E" w14:textId="77777777" w:rsidR="008C3044" w:rsidRDefault="008C3044">
      <w:pPr>
        <w:pStyle w:val="AmdtsEntryHd"/>
      </w:pPr>
      <w:r>
        <w:t>When is compensation under Act generally not payable?</w:t>
      </w:r>
    </w:p>
    <w:p w14:paraId="07294BA2" w14:textId="77777777" w:rsidR="008C3044" w:rsidRDefault="008C3044">
      <w:pPr>
        <w:pStyle w:val="AmdtsEntries"/>
        <w:keepNext/>
      </w:pPr>
      <w:r>
        <w:t>s 82 hdg</w:t>
      </w:r>
      <w:r>
        <w:tab/>
        <w:t>bracketed note exp 1 July 2004 (s 3 (3))</w:t>
      </w:r>
    </w:p>
    <w:p w14:paraId="56474444" w14:textId="78190BBF" w:rsidR="008C3044" w:rsidRDefault="008C3044">
      <w:pPr>
        <w:pStyle w:val="AmdtsEntries"/>
        <w:keepNext/>
      </w:pPr>
      <w:r>
        <w:t>s 82</w:t>
      </w:r>
      <w:r>
        <w:tab/>
        <w:t xml:space="preserve">(prev s 10E) </w:t>
      </w:r>
      <w:r>
        <w:tab/>
        <w:t xml:space="preserve">ins </w:t>
      </w:r>
      <w:hyperlink r:id="rId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12CA4F" w14:textId="73E4A3D5" w:rsidR="008C3044" w:rsidRDefault="008C3044" w:rsidP="006E593E">
      <w:pPr>
        <w:pStyle w:val="AmdtsEntries"/>
        <w:keepNext/>
      </w:pPr>
      <w:r>
        <w:tab/>
        <w:t xml:space="preserve">renum as s 82 R9 LA (see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E7F7DC" w14:textId="0A5760BA" w:rsidR="00180D85" w:rsidRDefault="00180D85">
      <w:pPr>
        <w:pStyle w:val="AmdtsEntries"/>
      </w:pPr>
      <w:r>
        <w:tab/>
        <w:t xml:space="preserve">am </w:t>
      </w:r>
      <w:hyperlink r:id="rId849"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50"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3C1CB7D8" w14:textId="77777777" w:rsidR="008C3044" w:rsidRDefault="008C3044">
      <w:pPr>
        <w:pStyle w:val="AmdtsEntryHd"/>
      </w:pPr>
      <w:r>
        <w:t>No compensation while imprisoned</w:t>
      </w:r>
    </w:p>
    <w:p w14:paraId="34C5BC4D" w14:textId="77777777" w:rsidR="008C3044" w:rsidRDefault="008C3044">
      <w:pPr>
        <w:pStyle w:val="AmdtsEntries"/>
        <w:keepNext/>
        <w:rPr>
          <w:b/>
          <w:bCs/>
        </w:rPr>
      </w:pPr>
      <w:r>
        <w:t>s 83</w:t>
      </w:r>
      <w:r>
        <w:tab/>
      </w:r>
      <w:r>
        <w:rPr>
          <w:b/>
          <w:bCs/>
        </w:rPr>
        <w:t>orig s 83</w:t>
      </w:r>
    </w:p>
    <w:p w14:paraId="20D59FDB" w14:textId="55268481" w:rsidR="008C3044" w:rsidRDefault="008C3044">
      <w:pPr>
        <w:pStyle w:val="AmdtsEntries"/>
        <w:keepNext/>
      </w:pPr>
      <w:r>
        <w:tab/>
        <w:t xml:space="preserve">(prev s 10F) ins </w:t>
      </w:r>
      <w:hyperlink r:id="rId85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E624BC8" w14:textId="41B626E6" w:rsidR="008C3044" w:rsidRDefault="008C3044">
      <w:pPr>
        <w:pStyle w:val="AmdtsEntries"/>
        <w:keepNext/>
      </w:pPr>
      <w:r>
        <w:tab/>
        <w:t xml:space="preserve">am </w:t>
      </w:r>
      <w:hyperlink r:id="rId8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5C020C79" w14:textId="03FF1DD3" w:rsidR="008C3044" w:rsidRDefault="008C3044">
      <w:pPr>
        <w:pStyle w:val="AmdtsEntries"/>
        <w:keepNext/>
      </w:pPr>
      <w:r>
        <w:tab/>
        <w:t xml:space="preserve">om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55A56F79" w14:textId="77777777" w:rsidR="008C3044" w:rsidRDefault="008C3044">
      <w:pPr>
        <w:pStyle w:val="AmdtsEntries"/>
        <w:keepNext/>
        <w:rPr>
          <w:b/>
          <w:bCs/>
        </w:rPr>
      </w:pPr>
      <w:r>
        <w:tab/>
      </w:r>
      <w:r>
        <w:rPr>
          <w:b/>
          <w:bCs/>
        </w:rPr>
        <w:t>pres s 83</w:t>
      </w:r>
    </w:p>
    <w:p w14:paraId="46B255EA" w14:textId="6D27DA14" w:rsidR="008C3044" w:rsidRDefault="008C3044">
      <w:pPr>
        <w:pStyle w:val="AmdtsEntries"/>
        <w:keepNext/>
      </w:pPr>
      <w:r>
        <w:tab/>
        <w:t xml:space="preserve">(prev s 10F) ins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296CD7F" w14:textId="2CE61479" w:rsidR="008C3044" w:rsidRDefault="008C3044">
      <w:pPr>
        <w:pStyle w:val="AmdtsEntries"/>
      </w:pPr>
      <w:r>
        <w:tab/>
        <w:t xml:space="preserve">renum as s 83 R9 LA (see </w:t>
      </w:r>
      <w:hyperlink r:id="rId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E5652A9" w14:textId="11AC2C51" w:rsidR="002C2DAF" w:rsidRDefault="002C2DAF">
      <w:pPr>
        <w:pStyle w:val="AmdtsEntries"/>
      </w:pPr>
      <w:r>
        <w:tab/>
        <w:t xml:space="preserve">am </w:t>
      </w:r>
      <w:hyperlink r:id="rId856"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40ADE8D9" w14:textId="77777777" w:rsidR="008C3044" w:rsidRDefault="008C3044">
      <w:pPr>
        <w:pStyle w:val="AmdtsEntryHd"/>
      </w:pPr>
      <w:r>
        <w:t>Compensation for sporting injuries</w:t>
      </w:r>
    </w:p>
    <w:p w14:paraId="6ACAA34C" w14:textId="152CE869" w:rsidR="008C3044" w:rsidRDefault="008C3044">
      <w:pPr>
        <w:pStyle w:val="AmdtsEntries"/>
        <w:keepNext/>
      </w:pPr>
      <w:r>
        <w:t>s 84</w:t>
      </w:r>
      <w:r>
        <w:tab/>
        <w:t xml:space="preserve">(prev s 10G) ins </w:t>
      </w:r>
      <w:hyperlink r:id="rId85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7AE78BF9" w14:textId="76DCB478" w:rsidR="008C3044" w:rsidRDefault="008C3044">
      <w:pPr>
        <w:pStyle w:val="AmdtsEntries"/>
      </w:pPr>
      <w:r>
        <w:tab/>
        <w:t xml:space="preserve">renum as s 84 R9 LA (see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F1C8EB" w14:textId="77777777" w:rsidR="008C3044" w:rsidRDefault="008C3044">
      <w:pPr>
        <w:pStyle w:val="AmdtsEntryHd"/>
      </w:pPr>
      <w:r>
        <w:t>Injury management process</w:t>
      </w:r>
    </w:p>
    <w:p w14:paraId="19B5A3C9" w14:textId="0C0465DE" w:rsidR="008C3044" w:rsidRDefault="008C3044">
      <w:pPr>
        <w:pStyle w:val="AmdtsEntries"/>
      </w:pPr>
      <w:r>
        <w:t>ch 5 hdg</w:t>
      </w:r>
      <w:r>
        <w:tab/>
        <w:t xml:space="preserve">ins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8590346" w14:textId="77777777" w:rsidR="008C3044" w:rsidRDefault="008C3044">
      <w:pPr>
        <w:pStyle w:val="AmdtsEntryHd"/>
      </w:pPr>
      <w:r>
        <w:t>Object and definitions for ch 5</w:t>
      </w:r>
    </w:p>
    <w:p w14:paraId="39DF898B" w14:textId="1FC4BC4F" w:rsidR="008C3044" w:rsidRDefault="008C3044">
      <w:pPr>
        <w:pStyle w:val="AmdtsEntries"/>
      </w:pPr>
      <w:r>
        <w:t>pt 5.1 hdg</w:t>
      </w:r>
      <w:r>
        <w:tab/>
        <w:t xml:space="preserve">ins </w:t>
      </w:r>
      <w:hyperlink r:id="rId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FAC6FAA" w14:textId="77777777" w:rsidR="008C3044" w:rsidRDefault="008C3044">
      <w:pPr>
        <w:pStyle w:val="AmdtsEntryHd"/>
      </w:pPr>
      <w:r>
        <w:t>Object—ch 5</w:t>
      </w:r>
    </w:p>
    <w:p w14:paraId="2544A241" w14:textId="77777777" w:rsidR="008C3044" w:rsidRDefault="008C3044">
      <w:pPr>
        <w:pStyle w:val="AmdtsEntries"/>
        <w:keepNext/>
      </w:pPr>
      <w:r>
        <w:t>s 85 hdg</w:t>
      </w:r>
      <w:r>
        <w:tab/>
        <w:t>bracketed note exp 1 July 2004 (s 3 (3))</w:t>
      </w:r>
    </w:p>
    <w:p w14:paraId="551154C1" w14:textId="5978E130" w:rsidR="008C3044" w:rsidRDefault="008C3044">
      <w:pPr>
        <w:pStyle w:val="AmdtsEntries"/>
        <w:keepNext/>
      </w:pPr>
      <w:r>
        <w:t>s 85</w:t>
      </w:r>
      <w:r>
        <w:tab/>
        <w:t xml:space="preserve">(prev s 10H) ins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4ED5259" w14:textId="0D63DB03" w:rsidR="008C3044" w:rsidRDefault="008C3044">
      <w:pPr>
        <w:pStyle w:val="AmdtsEntries"/>
      </w:pPr>
      <w:r>
        <w:tab/>
        <w:t xml:space="preserve">renum as s 85 R9 LA (see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F7CD8D3"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23971535" w14:textId="4AD5BD22" w:rsidR="008C3044" w:rsidRDefault="008C3044">
      <w:pPr>
        <w:pStyle w:val="AmdtsEntries"/>
      </w:pPr>
      <w:r>
        <w:t>s 85A</w:t>
      </w:r>
      <w:r>
        <w:tab/>
        <w:t xml:space="preserve">ins </w:t>
      </w:r>
      <w:hyperlink r:id="rId86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76156426" w14:textId="77777777" w:rsidR="008C3044" w:rsidRDefault="008C3044">
      <w:pPr>
        <w:pStyle w:val="AmdtsEntryHd"/>
      </w:pPr>
      <w:r>
        <w:t>Definitions—ch 5</w:t>
      </w:r>
    </w:p>
    <w:p w14:paraId="2DAFF41A" w14:textId="77777777" w:rsidR="008C3044" w:rsidRDefault="008C3044">
      <w:pPr>
        <w:pStyle w:val="AmdtsEntries"/>
        <w:keepNext/>
      </w:pPr>
      <w:r>
        <w:t>s 86 hdg</w:t>
      </w:r>
      <w:r>
        <w:tab/>
        <w:t>bracketed note exp 1 July 2004 (s 3 (3))</w:t>
      </w:r>
    </w:p>
    <w:p w14:paraId="52344B4E" w14:textId="04C5A04A" w:rsidR="008C3044" w:rsidRDefault="008C3044">
      <w:pPr>
        <w:pStyle w:val="AmdtsEntries"/>
        <w:keepNext/>
      </w:pPr>
      <w:r>
        <w:t>s 86</w:t>
      </w:r>
      <w:r>
        <w:tab/>
        <w:t xml:space="preserve">(prev s 10I) ins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B39E294" w14:textId="2CA2EFAE" w:rsidR="008C3044" w:rsidRDefault="008C3044">
      <w:pPr>
        <w:pStyle w:val="AmdtsEntries"/>
      </w:pPr>
      <w:r>
        <w:tab/>
        <w:t xml:space="preserve">renum as s 86 R9 LA (see </w:t>
      </w:r>
      <w:hyperlink r:id="rId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B6092E" w14:textId="64EFD958" w:rsidR="008C3044" w:rsidRDefault="008C3044">
      <w:pPr>
        <w:pStyle w:val="AmdtsEntries"/>
      </w:pPr>
      <w:r>
        <w:tab/>
        <w:t xml:space="preserve">sub </w:t>
      </w:r>
      <w:hyperlink r:id="rId86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6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008AF325" w14:textId="6071EDCB"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68"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6D9E8637" w14:textId="0DBC7A03"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6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758FD986" w14:textId="12A182D5" w:rsidR="008C3044" w:rsidRPr="007E2C8A" w:rsidRDefault="008C3044">
      <w:pPr>
        <w:pStyle w:val="AmdtsEntriesDefL2"/>
        <w:rPr>
          <w:rFonts w:cs="Arial"/>
        </w:rPr>
      </w:pPr>
      <w:r w:rsidRPr="007E2C8A">
        <w:rPr>
          <w:rFonts w:cs="Arial"/>
        </w:rPr>
        <w:tab/>
        <w:t xml:space="preserve">om </w:t>
      </w:r>
      <w:hyperlink r:id="rId87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2A98E47D" w14:textId="797CEEBD"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7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6825E29" w14:textId="4C5D55B4" w:rsidR="008C3044" w:rsidRDefault="008C3044">
      <w:pPr>
        <w:pStyle w:val="AmdtsEntries"/>
        <w:rPr>
          <w:bCs/>
          <w:iCs/>
        </w:rPr>
      </w:pPr>
      <w:r>
        <w:lastRenderedPageBreak/>
        <w:tab/>
        <w:t xml:space="preserve">def </w:t>
      </w:r>
      <w:r>
        <w:rPr>
          <w:rStyle w:val="charBoldItals"/>
        </w:rPr>
        <w:t xml:space="preserve">injury management program </w:t>
      </w:r>
      <w:r w:rsidRPr="007E2C8A">
        <w:rPr>
          <w:rFonts w:cs="Arial"/>
        </w:rPr>
        <w:t xml:space="preserve">sub </w:t>
      </w:r>
      <w:hyperlink r:id="rId87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2632111" w14:textId="2B43DD75"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7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FF8384D" w14:textId="6593AAF7" w:rsidR="008C3044" w:rsidRDefault="008C3044">
      <w:pPr>
        <w:pStyle w:val="AmdtsEntries"/>
      </w:pPr>
      <w:r>
        <w:tab/>
        <w:t xml:space="preserve">def </w:t>
      </w:r>
      <w:r w:rsidRPr="007E2C8A">
        <w:rPr>
          <w:rStyle w:val="charBoldItals"/>
        </w:rPr>
        <w:t xml:space="preserve">insurer </w:t>
      </w:r>
      <w:r>
        <w:t xml:space="preserve">om </w:t>
      </w:r>
      <w:hyperlink r:id="rId8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7094EBD7" w14:textId="6D12C149" w:rsidR="008C3044" w:rsidRDefault="008C3044">
      <w:pPr>
        <w:pStyle w:val="AmdtsEntriesDefL2"/>
      </w:pPr>
      <w:r>
        <w:tab/>
        <w:t xml:space="preserve">ins </w:t>
      </w:r>
      <w:hyperlink r:id="rId87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1C287957" w14:textId="78F6C34D"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7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57C3B72D" w14:textId="2DAF64B3"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88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0A571883" w14:textId="3CB6E717" w:rsidR="008C3044" w:rsidRPr="007E2C8A" w:rsidRDefault="008C3044">
      <w:pPr>
        <w:pStyle w:val="AmdtsEntriesDefL2"/>
        <w:rPr>
          <w:rFonts w:cs="Arial"/>
        </w:rPr>
      </w:pPr>
      <w:r w:rsidRPr="007E2C8A">
        <w:rPr>
          <w:rFonts w:cs="Arial"/>
        </w:rPr>
        <w:tab/>
        <w:t xml:space="preserve">om </w:t>
      </w:r>
      <w:hyperlink r:id="rId88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A5400ED" w14:textId="6A2BD6CA"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88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3B46BCD" w14:textId="77777777" w:rsidR="008C3044" w:rsidRDefault="008C3044">
      <w:pPr>
        <w:pStyle w:val="AmdtsEntryHd"/>
      </w:pPr>
      <w:r>
        <w:t xml:space="preserve">Meaning of </w:t>
      </w:r>
      <w:r>
        <w:rPr>
          <w:rStyle w:val="charItals"/>
        </w:rPr>
        <w:t>insurer</w:t>
      </w:r>
      <w:r>
        <w:t xml:space="preserve"> for ch 5</w:t>
      </w:r>
    </w:p>
    <w:p w14:paraId="0B9859F0" w14:textId="2EDBEA30" w:rsidR="008C3044" w:rsidRDefault="008C3044">
      <w:pPr>
        <w:pStyle w:val="AmdtsEntries"/>
      </w:pPr>
      <w:r>
        <w:t>s 86A</w:t>
      </w:r>
      <w:r>
        <w:tab/>
        <w:t xml:space="preserve">ins </w:t>
      </w:r>
      <w:hyperlink r:id="rId8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6EBF0415"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10C86CD" w14:textId="77777777" w:rsidR="008C3044" w:rsidRDefault="008C3044">
      <w:pPr>
        <w:pStyle w:val="AmdtsEntries"/>
        <w:keepNext/>
      </w:pPr>
      <w:r>
        <w:t>s 87 hdg</w:t>
      </w:r>
      <w:r>
        <w:tab/>
        <w:t>bracketed note exp 1 July 2004 (s 3 (3))</w:t>
      </w:r>
    </w:p>
    <w:p w14:paraId="489C32F9" w14:textId="45B3EF01" w:rsidR="008C3044" w:rsidRDefault="008C3044">
      <w:pPr>
        <w:pStyle w:val="AmdtsEntries"/>
        <w:keepNext/>
      </w:pPr>
      <w:r>
        <w:t>s 87</w:t>
      </w:r>
      <w:r>
        <w:tab/>
        <w:t xml:space="preserve">(prev s 10J) ins </w:t>
      </w:r>
      <w:hyperlink r:id="rId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5C65C2" w14:textId="22E4E2B7" w:rsidR="008C3044" w:rsidRDefault="008C3044">
      <w:pPr>
        <w:pStyle w:val="AmdtsEntries"/>
      </w:pPr>
      <w:r>
        <w:tab/>
        <w:t xml:space="preserve">renum as s 87 R9 LA (see </w:t>
      </w:r>
      <w:hyperlink r:id="rId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B87B27" w14:textId="77777777" w:rsidR="008C3044" w:rsidRDefault="008C3044">
      <w:pPr>
        <w:pStyle w:val="AmdtsEntryHd"/>
      </w:pPr>
      <w:r>
        <w:t>General obligations</w:t>
      </w:r>
    </w:p>
    <w:p w14:paraId="4A593912" w14:textId="41DA48CB" w:rsidR="008C3044" w:rsidRDefault="008C3044">
      <w:pPr>
        <w:pStyle w:val="AmdtsEntries"/>
      </w:pPr>
      <w:r>
        <w:t>pt 5.2 hdg</w:t>
      </w:r>
      <w:r>
        <w:tab/>
        <w:t xml:space="preserve">ins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BEF4054" w14:textId="77777777" w:rsidR="008C3044" w:rsidRDefault="008C3044">
      <w:pPr>
        <w:pStyle w:val="AmdtsEntryHd"/>
      </w:pPr>
      <w:r>
        <w:t>Insurer to establish etc injury management program</w:t>
      </w:r>
    </w:p>
    <w:p w14:paraId="0483B9BA" w14:textId="6E276411" w:rsidR="008C3044" w:rsidRDefault="008C3044">
      <w:pPr>
        <w:pStyle w:val="AmdtsEntries"/>
        <w:keepNext/>
      </w:pPr>
      <w:r>
        <w:t>s 88</w:t>
      </w:r>
      <w:r>
        <w:tab/>
        <w:t xml:space="preserve">(prev s 10K) ins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C78B490" w14:textId="7836D596" w:rsidR="008C3044" w:rsidRDefault="008C3044">
      <w:pPr>
        <w:pStyle w:val="AmdtsEntries"/>
      </w:pPr>
      <w:r>
        <w:tab/>
        <w:t xml:space="preserve">renum as s 88 R9 LA (see </w:t>
      </w:r>
      <w:hyperlink r:id="rId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3E7A8" w14:textId="6AACCD9B" w:rsidR="008C3044" w:rsidRDefault="008C3044">
      <w:pPr>
        <w:pStyle w:val="AmdtsEntries"/>
      </w:pPr>
      <w:r>
        <w:tab/>
        <w:t xml:space="preserve">am </w:t>
      </w:r>
      <w:hyperlink r:id="rId8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09CAEEBA" w14:textId="77777777" w:rsidR="008C3044" w:rsidRDefault="008C3044">
      <w:pPr>
        <w:pStyle w:val="AmdtsEntryHd"/>
      </w:pPr>
      <w:r>
        <w:t>Insurer to give effect to injury management program</w:t>
      </w:r>
    </w:p>
    <w:p w14:paraId="49350F1D" w14:textId="0258A5BA" w:rsidR="008C3044" w:rsidRDefault="008C3044">
      <w:pPr>
        <w:pStyle w:val="AmdtsEntries"/>
        <w:keepNext/>
      </w:pPr>
      <w:r>
        <w:t>s 89</w:t>
      </w:r>
      <w:r>
        <w:tab/>
        <w:t xml:space="preserve">(prev s 10L) ins </w:t>
      </w:r>
      <w:hyperlink r:id="rId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91B88F" w14:textId="1DDA920F" w:rsidR="008C3044" w:rsidRDefault="008C3044">
      <w:pPr>
        <w:pStyle w:val="AmdtsEntries"/>
      </w:pPr>
      <w:r>
        <w:tab/>
        <w:t xml:space="preserve">renum as s 89 R9 LA (see </w:t>
      </w:r>
      <w:hyperlink r:id="rId8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620470" w14:textId="652219D9" w:rsidR="008C3044" w:rsidRDefault="008C3044">
      <w:pPr>
        <w:pStyle w:val="AmdtsEntries"/>
      </w:pPr>
      <w:r>
        <w:tab/>
        <w:t xml:space="preserve">am </w:t>
      </w:r>
      <w:hyperlink r:id="rId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p>
    <w:p w14:paraId="43512942" w14:textId="77777777" w:rsidR="008C3044" w:rsidRDefault="008C3044">
      <w:pPr>
        <w:pStyle w:val="AmdtsEntryHd"/>
      </w:pPr>
      <w:r>
        <w:t>Insurer’s obligation of prompt payment</w:t>
      </w:r>
    </w:p>
    <w:p w14:paraId="1BA8AA63" w14:textId="684686DA" w:rsidR="008C3044" w:rsidRDefault="008C3044">
      <w:pPr>
        <w:pStyle w:val="AmdtsEntries"/>
        <w:keepNext/>
      </w:pPr>
      <w:r>
        <w:t>s 90</w:t>
      </w:r>
      <w:r>
        <w:tab/>
        <w:t xml:space="preserve">(prev s 10M) ins </w:t>
      </w:r>
      <w:hyperlink r:id="rId8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09D5089" w14:textId="74B03E0C" w:rsidR="008C3044" w:rsidRDefault="008C3044">
      <w:pPr>
        <w:pStyle w:val="AmdtsEntries"/>
        <w:keepNext/>
      </w:pPr>
      <w:r>
        <w:tab/>
        <w:t xml:space="preserve">renum as s 90 R9 LA (see </w:t>
      </w:r>
      <w:hyperlink r:id="rId8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2776EE" w14:textId="28493EEF" w:rsidR="008C3044" w:rsidRDefault="008C3044">
      <w:pPr>
        <w:pStyle w:val="AmdtsEntries"/>
      </w:pPr>
      <w:r>
        <w:tab/>
        <w:t xml:space="preserve">sub </w:t>
      </w:r>
      <w:hyperlink r:id="rId8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B0A5629" w14:textId="1D0011F2" w:rsidR="008C3044" w:rsidRDefault="008C3044">
      <w:pPr>
        <w:pStyle w:val="AmdtsEntries"/>
      </w:pPr>
      <w:r>
        <w:tab/>
        <w:t xml:space="preserve">am </w:t>
      </w:r>
      <w:hyperlink r:id="rId8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06984A99" w14:textId="77777777" w:rsidR="008C3044" w:rsidRDefault="008C3044">
      <w:pPr>
        <w:pStyle w:val="AmdtsEntryHd"/>
      </w:pPr>
      <w:r>
        <w:t>Employer’s obligations for injury management programs</w:t>
      </w:r>
    </w:p>
    <w:p w14:paraId="1B72920C" w14:textId="26BD3075" w:rsidR="008C3044" w:rsidRDefault="008C3044">
      <w:pPr>
        <w:pStyle w:val="AmdtsEntries"/>
        <w:keepNext/>
      </w:pPr>
      <w:r>
        <w:t>s 91</w:t>
      </w:r>
      <w:r>
        <w:tab/>
        <w:t xml:space="preserve">(prev s 10N) ins </w:t>
      </w:r>
      <w:hyperlink r:id="rId8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5598E42" w14:textId="42F8AD2E" w:rsidR="008C3044" w:rsidRDefault="008C3044">
      <w:pPr>
        <w:pStyle w:val="AmdtsEntries"/>
        <w:keepNext/>
      </w:pPr>
      <w:r>
        <w:tab/>
        <w:t xml:space="preserve">renum as s 91 R9 LA (see </w:t>
      </w:r>
      <w:hyperlink r:id="rId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B340C9" w14:textId="59188BC9" w:rsidR="008C3044" w:rsidRDefault="008C3044">
      <w:pPr>
        <w:pStyle w:val="AmdtsEntries"/>
      </w:pPr>
      <w:r>
        <w:tab/>
        <w:t xml:space="preserve">am </w:t>
      </w:r>
      <w:hyperlink r:id="rId9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22C92B73" w14:textId="77777777" w:rsidR="008C3044" w:rsidRDefault="008C3044">
      <w:pPr>
        <w:pStyle w:val="AmdtsEntryHd"/>
      </w:pPr>
      <w:r>
        <w:t>Register of injuries</w:t>
      </w:r>
    </w:p>
    <w:p w14:paraId="1A9498BF" w14:textId="77777777" w:rsidR="008C3044" w:rsidRDefault="008C3044">
      <w:pPr>
        <w:pStyle w:val="AmdtsEntries"/>
        <w:keepNext/>
      </w:pPr>
      <w:r>
        <w:t>s 92 hdg</w:t>
      </w:r>
      <w:r>
        <w:tab/>
        <w:t>bracketed note exp 1 July 2004 (s 3 (3))</w:t>
      </w:r>
    </w:p>
    <w:p w14:paraId="51B4932E" w14:textId="1DB78233" w:rsidR="008C3044" w:rsidRDefault="008C3044">
      <w:pPr>
        <w:pStyle w:val="AmdtsEntries"/>
        <w:keepNext/>
      </w:pPr>
      <w:r>
        <w:t>s 92</w:t>
      </w:r>
      <w:r>
        <w:tab/>
        <w:t xml:space="preserve">(prev s 10NA) ins </w:t>
      </w:r>
      <w:hyperlink r:id="rId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77F239B" w14:textId="240AB2C0" w:rsidR="008C3044" w:rsidRDefault="008C3044">
      <w:pPr>
        <w:pStyle w:val="AmdtsEntries"/>
        <w:keepNext/>
      </w:pPr>
      <w:r>
        <w:tab/>
        <w:t xml:space="preserve">renum as s 92 R9 LA (see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85A743" w14:textId="49782985" w:rsidR="008C3044" w:rsidRDefault="008C3044">
      <w:pPr>
        <w:pStyle w:val="AmdtsEntries"/>
      </w:pPr>
      <w:r>
        <w:tab/>
        <w:t xml:space="preserve">am </w:t>
      </w:r>
      <w:hyperlink r:id="rId9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396E606D" w14:textId="77777777" w:rsidR="008C3044" w:rsidRDefault="008C3044">
      <w:pPr>
        <w:pStyle w:val="AmdtsEntryHd"/>
      </w:pPr>
      <w:r>
        <w:lastRenderedPageBreak/>
        <w:t>Obligations on injury</w:t>
      </w:r>
    </w:p>
    <w:p w14:paraId="5A75FA15" w14:textId="21DDAEE2" w:rsidR="008C3044" w:rsidRDefault="008C3044">
      <w:pPr>
        <w:pStyle w:val="AmdtsEntries"/>
      </w:pPr>
      <w:r>
        <w:t>pt 5.3 hdg</w:t>
      </w:r>
      <w:r>
        <w:tab/>
        <w:t xml:space="preserve">ins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07D237" w14:textId="77777777" w:rsidR="008C3044" w:rsidRDefault="008C3044">
      <w:pPr>
        <w:pStyle w:val="AmdtsEntryHd"/>
      </w:pPr>
      <w:r>
        <w:t>Early notification of workplace injury</w:t>
      </w:r>
    </w:p>
    <w:p w14:paraId="761878F8" w14:textId="77777777" w:rsidR="008C3044" w:rsidRDefault="008C3044">
      <w:pPr>
        <w:pStyle w:val="AmdtsEntries"/>
        <w:keepNext/>
      </w:pPr>
      <w:r>
        <w:t>s 93 hdg</w:t>
      </w:r>
      <w:r>
        <w:tab/>
        <w:t>bracketed note exp 1 July 2004 (s 3 (3))</w:t>
      </w:r>
    </w:p>
    <w:p w14:paraId="23E5BF00" w14:textId="508AC63A" w:rsidR="008C3044" w:rsidRDefault="008C3044">
      <w:pPr>
        <w:pStyle w:val="AmdtsEntries"/>
        <w:keepNext/>
      </w:pPr>
      <w:r>
        <w:t>s 93</w:t>
      </w:r>
      <w:r>
        <w:tab/>
        <w:t xml:space="preserve">(prev s 10O)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DD350C" w14:textId="76E38CC3" w:rsidR="008C3044" w:rsidRDefault="008C3044">
      <w:pPr>
        <w:pStyle w:val="AmdtsEntries"/>
      </w:pPr>
      <w:r>
        <w:tab/>
        <w:t xml:space="preserve">renum as s 93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48E33B" w14:textId="77777777" w:rsidR="008C3044" w:rsidRDefault="008C3044">
      <w:pPr>
        <w:pStyle w:val="AmdtsEntryHd"/>
      </w:pPr>
      <w:r>
        <w:t>Injury notice</w:t>
      </w:r>
    </w:p>
    <w:p w14:paraId="1B42080E" w14:textId="77777777" w:rsidR="008C3044" w:rsidRDefault="008C3044">
      <w:pPr>
        <w:pStyle w:val="AmdtsEntries"/>
        <w:keepNext/>
      </w:pPr>
      <w:r>
        <w:t>s 94 hdg</w:t>
      </w:r>
      <w:r>
        <w:tab/>
        <w:t>bracketed note exp 1 July 2004 (s 3 (3))</w:t>
      </w:r>
    </w:p>
    <w:p w14:paraId="4F3BCEB6" w14:textId="129C120C" w:rsidR="008C3044" w:rsidRDefault="008C3044">
      <w:pPr>
        <w:pStyle w:val="AmdtsEntries"/>
        <w:keepNext/>
      </w:pPr>
      <w:r>
        <w:t>s 94</w:t>
      </w:r>
      <w:r>
        <w:tab/>
        <w:t xml:space="preserve">(prev s 10P) ins </w:t>
      </w:r>
      <w:hyperlink r:id="rId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475FCDA" w14:textId="086D1DEB" w:rsidR="008C3044" w:rsidRDefault="008C3044">
      <w:pPr>
        <w:pStyle w:val="AmdtsEntries"/>
      </w:pPr>
      <w:r>
        <w:tab/>
        <w:t xml:space="preserve">renum as s 94 R9 LA (see </w:t>
      </w:r>
      <w:hyperlink r:id="rId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71FDC6" w14:textId="77777777" w:rsidR="008C3044" w:rsidRDefault="008C3044">
      <w:pPr>
        <w:pStyle w:val="AmdtsEntryHd"/>
      </w:pPr>
      <w:r>
        <w:t>Uninsured employer to give DI fund manager injury notice etc</w:t>
      </w:r>
    </w:p>
    <w:p w14:paraId="1921992E" w14:textId="5D2185C1" w:rsidR="008C3044" w:rsidRDefault="008C3044">
      <w:pPr>
        <w:pStyle w:val="AmdtsEntries"/>
      </w:pPr>
      <w:r>
        <w:t>s 94A</w:t>
      </w:r>
      <w:r>
        <w:tab/>
        <w:t xml:space="preserve">ins </w:t>
      </w:r>
      <w:hyperlink r:id="rId9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38FE441E" w14:textId="77777777" w:rsidR="008C3044" w:rsidRDefault="008C3044">
      <w:pPr>
        <w:pStyle w:val="AmdtsEntryHd"/>
      </w:pPr>
      <w:r>
        <w:t>Liquidator to give DI fund manager injury notice etc</w:t>
      </w:r>
    </w:p>
    <w:p w14:paraId="0D87F48A" w14:textId="6A151E98" w:rsidR="008C3044" w:rsidRDefault="008C3044">
      <w:pPr>
        <w:pStyle w:val="AmdtsEntries"/>
      </w:pPr>
      <w:r>
        <w:t>s 94B</w:t>
      </w:r>
      <w:r>
        <w:tab/>
        <w:t xml:space="preserve">ins </w:t>
      </w:r>
      <w:hyperlink r:id="rId9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33BD0A1B" w14:textId="77777777" w:rsidR="008C3044" w:rsidRDefault="008C3044">
      <w:pPr>
        <w:pStyle w:val="AmdtsEntryHd"/>
      </w:pPr>
      <w:r>
        <w:t>Injured workers of uninsured employers may give DI fund manager injury notice</w:t>
      </w:r>
    </w:p>
    <w:p w14:paraId="76397B95" w14:textId="4743931F" w:rsidR="008C3044" w:rsidRDefault="008C3044">
      <w:pPr>
        <w:pStyle w:val="AmdtsEntries"/>
      </w:pPr>
      <w:r>
        <w:t>s 94C</w:t>
      </w:r>
      <w:r>
        <w:tab/>
        <w:t xml:space="preserve">ins </w:t>
      </w:r>
      <w:hyperlink r:id="rId9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646F1CD" w14:textId="77777777" w:rsidR="008C3044" w:rsidRDefault="008C3044">
      <w:pPr>
        <w:pStyle w:val="AmdtsEntryHd"/>
      </w:pPr>
      <w:r>
        <w:t>What if employer does not give notice of injury within time?</w:t>
      </w:r>
    </w:p>
    <w:p w14:paraId="3AB703E3" w14:textId="066FE74E" w:rsidR="008C3044" w:rsidRDefault="008C3044">
      <w:pPr>
        <w:pStyle w:val="AmdtsEntries"/>
        <w:keepNext/>
      </w:pPr>
      <w:r>
        <w:t>s 95</w:t>
      </w:r>
      <w:r>
        <w:tab/>
        <w:t xml:space="preserve">(prev s 10Q) ins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A1D0112" w14:textId="0E09430D" w:rsidR="008C3044" w:rsidRDefault="008C3044">
      <w:pPr>
        <w:pStyle w:val="AmdtsEntries"/>
        <w:keepNext/>
      </w:pPr>
      <w:r>
        <w:tab/>
        <w:t xml:space="preserve">am </w:t>
      </w:r>
      <w:hyperlink r:id="rId9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65BECEB4" w14:textId="145E078B" w:rsidR="008C3044" w:rsidRDefault="008C3044">
      <w:pPr>
        <w:pStyle w:val="AmdtsEntries"/>
      </w:pPr>
      <w:r>
        <w:tab/>
        <w:t xml:space="preserve">renum as s 95 R9 LA (see </w:t>
      </w:r>
      <w:hyperlink r:id="rId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0CADF3" w14:textId="76540D59" w:rsidR="008C3044" w:rsidRDefault="008C3044">
      <w:pPr>
        <w:pStyle w:val="AmdtsEntries"/>
      </w:pPr>
      <w:r>
        <w:tab/>
        <w:t xml:space="preserve">am </w:t>
      </w:r>
      <w:hyperlink r:id="rId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p>
    <w:p w14:paraId="557A25F5" w14:textId="77777777" w:rsidR="008C3044" w:rsidRDefault="008C3044">
      <w:pPr>
        <w:pStyle w:val="AmdtsEntryHd"/>
      </w:pPr>
      <w:r>
        <w:t>Obligation of insurer on being notified of injury</w:t>
      </w:r>
    </w:p>
    <w:p w14:paraId="4A0F0A4F" w14:textId="119115D5" w:rsidR="008C3044" w:rsidRDefault="008C3044">
      <w:pPr>
        <w:pStyle w:val="AmdtsEntries"/>
        <w:keepNext/>
      </w:pPr>
      <w:r>
        <w:t>s 96</w:t>
      </w:r>
      <w:r>
        <w:tab/>
        <w:t xml:space="preserve">(prev s 10R) ins </w:t>
      </w:r>
      <w:hyperlink r:id="rId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0B5E87" w14:textId="05FF41A8" w:rsidR="008C3044" w:rsidRDefault="008C3044">
      <w:pPr>
        <w:pStyle w:val="AmdtsEntries"/>
        <w:keepNext/>
      </w:pPr>
      <w:r>
        <w:tab/>
        <w:t xml:space="preserve">renum as s 96 R9 LA (see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36351D" w14:textId="2C868321" w:rsidR="008C3044" w:rsidRDefault="008C3044">
      <w:pPr>
        <w:pStyle w:val="AmdtsEntries"/>
      </w:pPr>
      <w:r>
        <w:tab/>
        <w:t xml:space="preserve">sub </w:t>
      </w:r>
      <w:hyperlink r:id="rId9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1BA06BBC" w14:textId="77777777" w:rsidR="008C3044" w:rsidRDefault="008C3044">
      <w:pPr>
        <w:pStyle w:val="AmdtsEntryHd"/>
      </w:pPr>
      <w:r>
        <w:t>Obligations in relation to personal injury plans</w:t>
      </w:r>
    </w:p>
    <w:p w14:paraId="7451C8BC" w14:textId="3F614C33" w:rsidR="008C3044" w:rsidRDefault="008C3044">
      <w:pPr>
        <w:pStyle w:val="AmdtsEntries"/>
      </w:pPr>
      <w:r>
        <w:t>pt 5.4 hdg</w:t>
      </w:r>
      <w:r>
        <w:tab/>
        <w:t xml:space="preserve">ins </w:t>
      </w:r>
      <w:hyperlink r:id="rId9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8ED268" w14:textId="77777777" w:rsidR="002C2DAF" w:rsidRDefault="002C2DAF">
      <w:pPr>
        <w:pStyle w:val="AmdtsEntryHd"/>
      </w:pPr>
      <w:r w:rsidRPr="0029713A">
        <w:t>Application—pt 5.4</w:t>
      </w:r>
    </w:p>
    <w:p w14:paraId="022A87DF" w14:textId="12B517BF" w:rsidR="002C2DAF" w:rsidRPr="002C2DAF" w:rsidRDefault="002C2DAF" w:rsidP="002C2DAF">
      <w:pPr>
        <w:pStyle w:val="AmdtsEntries"/>
      </w:pPr>
      <w:r>
        <w:t>s 96A</w:t>
      </w:r>
      <w:r>
        <w:tab/>
        <w:t xml:space="preserve">ins </w:t>
      </w:r>
      <w:hyperlink r:id="rId921"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4AB304F" w14:textId="77777777" w:rsidR="008C3044" w:rsidRDefault="008C3044">
      <w:pPr>
        <w:pStyle w:val="AmdtsEntryHd"/>
      </w:pPr>
      <w:r>
        <w:t>Personal injury plan for worker with significant injury</w:t>
      </w:r>
    </w:p>
    <w:p w14:paraId="266911D0" w14:textId="77777777" w:rsidR="008C3044" w:rsidRDefault="008C3044">
      <w:pPr>
        <w:pStyle w:val="AmdtsEntries"/>
        <w:keepNext/>
      </w:pPr>
      <w:r>
        <w:t>s 97 hdg</w:t>
      </w:r>
      <w:r>
        <w:tab/>
        <w:t>bracketed note exp 1 July 2004 (s 3 (3))</w:t>
      </w:r>
    </w:p>
    <w:p w14:paraId="27DD3237" w14:textId="485CBE59" w:rsidR="008C3044" w:rsidRDefault="008C3044">
      <w:pPr>
        <w:pStyle w:val="AmdtsEntries"/>
        <w:keepNext/>
      </w:pPr>
      <w:r>
        <w:t>s 97</w:t>
      </w:r>
      <w:r>
        <w:tab/>
        <w:t xml:space="preserve">(prev s 10S) ins </w:t>
      </w:r>
      <w:hyperlink r:id="rId9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DC3B69" w14:textId="28FF2C82" w:rsidR="008C3044" w:rsidRDefault="008C3044">
      <w:pPr>
        <w:pStyle w:val="AmdtsEntries"/>
      </w:pPr>
      <w:r>
        <w:tab/>
        <w:t xml:space="preserve">renum as s 97 R9 LA (see </w:t>
      </w:r>
      <w:hyperlink r:id="rId9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E02204" w14:textId="268D3587" w:rsidR="00F30BB3" w:rsidRDefault="00F30BB3">
      <w:pPr>
        <w:pStyle w:val="AmdtsEntries"/>
      </w:pPr>
      <w:r>
        <w:tab/>
        <w:t xml:space="preserve">am </w:t>
      </w:r>
      <w:hyperlink r:id="rId92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25"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p>
    <w:p w14:paraId="0385E739" w14:textId="77777777" w:rsidR="008C3044" w:rsidRDefault="008C3044">
      <w:pPr>
        <w:pStyle w:val="AmdtsEntryHd"/>
      </w:pPr>
      <w:r>
        <w:t>Provision of information about personal injury plan</w:t>
      </w:r>
    </w:p>
    <w:p w14:paraId="43041B3F" w14:textId="124B404E" w:rsidR="008C3044" w:rsidRDefault="008C3044">
      <w:pPr>
        <w:pStyle w:val="AmdtsEntries"/>
        <w:keepNext/>
      </w:pPr>
      <w:r>
        <w:t>s 98</w:t>
      </w:r>
      <w:r>
        <w:tab/>
        <w:t xml:space="preserve">(prev s 10T) ins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9619CE" w14:textId="6BEEB604" w:rsidR="008C3044" w:rsidRDefault="008C3044">
      <w:pPr>
        <w:pStyle w:val="AmdtsEntries"/>
      </w:pPr>
      <w:r>
        <w:tab/>
        <w:t xml:space="preserve">renum as s 98 R9 LA (see </w:t>
      </w:r>
      <w:hyperlink r:id="rId9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68A61E" w14:textId="3FC9B4CF" w:rsidR="00055606" w:rsidRDefault="00055606">
      <w:pPr>
        <w:pStyle w:val="AmdtsEntries"/>
      </w:pPr>
      <w:r>
        <w:tab/>
        <w:t xml:space="preserve">am </w:t>
      </w:r>
      <w:hyperlink r:id="rId928" w:tooltip="Lifetime Care and Support (Catastrophic Injuries) Amendment Act 2016" w:history="1">
        <w:r>
          <w:rPr>
            <w:rStyle w:val="charCitHyperlinkAbbrev"/>
          </w:rPr>
          <w:t>A2016</w:t>
        </w:r>
        <w:r>
          <w:rPr>
            <w:rStyle w:val="charCitHyperlinkAbbrev"/>
          </w:rPr>
          <w:noBreakHyphen/>
          <w:t>25</w:t>
        </w:r>
      </w:hyperlink>
      <w:r>
        <w:t xml:space="preserve"> amdt 1.6</w:t>
      </w:r>
    </w:p>
    <w:p w14:paraId="25B97BCE" w14:textId="77777777" w:rsidR="008C3044" w:rsidRDefault="008C3044">
      <w:pPr>
        <w:pStyle w:val="AmdtsEntryHd"/>
      </w:pPr>
      <w:r>
        <w:lastRenderedPageBreak/>
        <w:t>Vocational rehabilitation</w:t>
      </w:r>
    </w:p>
    <w:p w14:paraId="57CF5C6F" w14:textId="382A3EB1" w:rsidR="008C3044" w:rsidRDefault="008C3044">
      <w:pPr>
        <w:pStyle w:val="AmdtsEntries"/>
        <w:keepNext/>
      </w:pPr>
      <w:r>
        <w:t>s 99</w:t>
      </w:r>
      <w:r>
        <w:tab/>
        <w:t xml:space="preserve">(prev s 10U) ins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919FCEB" w14:textId="47B3EFCE" w:rsidR="008C3044" w:rsidRDefault="008C3044">
      <w:pPr>
        <w:pStyle w:val="AmdtsEntries"/>
      </w:pPr>
      <w:r>
        <w:tab/>
        <w:t xml:space="preserve">renum as s 99 R9 LA (see </w:t>
      </w:r>
      <w:hyperlink r:id="rId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08A11C" w14:textId="77777777" w:rsidR="00F30BB3" w:rsidRDefault="00F30BB3" w:rsidP="00F30BB3">
      <w:pPr>
        <w:pStyle w:val="AmdtsEntryHd"/>
      </w:pPr>
      <w:r w:rsidRPr="0048706F">
        <w:t>Appointment of approved rehabilitation provider under personal injury plan</w:t>
      </w:r>
    </w:p>
    <w:p w14:paraId="37196B91" w14:textId="5D039411" w:rsidR="00F30BB3" w:rsidRPr="00F30BB3" w:rsidRDefault="00F30BB3" w:rsidP="00F30BB3">
      <w:pPr>
        <w:pStyle w:val="AmdtsEntries"/>
      </w:pPr>
      <w:r>
        <w:t>s 99A</w:t>
      </w:r>
      <w:r>
        <w:tab/>
        <w:t xml:space="preserve">ins </w:t>
      </w:r>
      <w:hyperlink r:id="rId93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65405C96" w14:textId="77777777" w:rsidR="008C3044" w:rsidRDefault="008C3044">
      <w:pPr>
        <w:pStyle w:val="AmdtsEntryHd"/>
      </w:pPr>
      <w:r>
        <w:t>Employer’s personal injury plan obligations</w:t>
      </w:r>
    </w:p>
    <w:p w14:paraId="712CC832" w14:textId="77777777" w:rsidR="008C3044" w:rsidRDefault="008C3044">
      <w:pPr>
        <w:pStyle w:val="AmdtsEntries"/>
        <w:keepNext/>
      </w:pPr>
      <w:r>
        <w:t>s 100 hdg</w:t>
      </w:r>
      <w:r>
        <w:tab/>
        <w:t>bracketed note exp 1 July 2004 (s 3 (3))</w:t>
      </w:r>
    </w:p>
    <w:p w14:paraId="5E0920F8" w14:textId="6D542F08" w:rsidR="008C3044" w:rsidRDefault="008C3044">
      <w:pPr>
        <w:pStyle w:val="AmdtsEntries"/>
        <w:keepNext/>
      </w:pPr>
      <w:r>
        <w:t>s 100</w:t>
      </w:r>
      <w:r>
        <w:tab/>
        <w:t xml:space="preserve">(prev s 10V) ins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F42BF36" w14:textId="519D4476" w:rsidR="008C3044" w:rsidRDefault="008C3044">
      <w:pPr>
        <w:pStyle w:val="AmdtsEntries"/>
        <w:keepNext/>
      </w:pPr>
      <w:r>
        <w:tab/>
        <w:t xml:space="preserve">renum as s 100 R9 LA (see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AE2A6B" w14:textId="195834C4" w:rsidR="008C3044" w:rsidRDefault="008C3044">
      <w:pPr>
        <w:pStyle w:val="AmdtsEntries"/>
      </w:pPr>
      <w:r>
        <w:tab/>
        <w:t xml:space="preserve">am </w:t>
      </w:r>
      <w:hyperlink r:id="rId9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p>
    <w:p w14:paraId="5A9E46BA" w14:textId="77777777" w:rsidR="008C3044" w:rsidRDefault="008C3044">
      <w:pPr>
        <w:pStyle w:val="AmdtsEntryHd"/>
      </w:pPr>
      <w:r>
        <w:t>Worker’s personal injury plan obligations</w:t>
      </w:r>
    </w:p>
    <w:p w14:paraId="050C3114" w14:textId="77777777" w:rsidR="008C3044" w:rsidRDefault="008C3044">
      <w:pPr>
        <w:pStyle w:val="AmdtsEntries"/>
        <w:keepNext/>
      </w:pPr>
      <w:r>
        <w:t>s 101 hdg</w:t>
      </w:r>
      <w:r>
        <w:tab/>
        <w:t>bracketed note exp 1 July 2004 (s 3 (3))</w:t>
      </w:r>
    </w:p>
    <w:p w14:paraId="3FC38822" w14:textId="67ED0B22" w:rsidR="008C3044" w:rsidRDefault="008C3044">
      <w:pPr>
        <w:pStyle w:val="AmdtsEntries"/>
        <w:keepNext/>
      </w:pPr>
      <w:r>
        <w:t>s 101</w:t>
      </w:r>
      <w:r>
        <w:tab/>
        <w:t xml:space="preserve">(prev s 10W) ins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B4A5F36" w14:textId="0BD0FF95" w:rsidR="008C3044" w:rsidRDefault="008C3044" w:rsidP="006E593E">
      <w:pPr>
        <w:pStyle w:val="AmdtsEntries"/>
        <w:keepNext/>
      </w:pPr>
      <w:r>
        <w:tab/>
        <w:t xml:space="preserve">renum as s 101 R9 LA (see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3372CE" w14:textId="6BE99DA4" w:rsidR="008C3044" w:rsidRDefault="008C3044">
      <w:pPr>
        <w:pStyle w:val="AmdtsEntries"/>
      </w:pPr>
      <w:r>
        <w:tab/>
        <w:t xml:space="preserve">am </w:t>
      </w:r>
      <w:hyperlink r:id="rId93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3C84105" w14:textId="77777777" w:rsidR="008C3044" w:rsidRDefault="008C3044">
      <w:pPr>
        <w:pStyle w:val="AmdtsEntryHd"/>
      </w:pPr>
      <w:r>
        <w:t>Nomination of doctor for personal injury plan</w:t>
      </w:r>
    </w:p>
    <w:p w14:paraId="64734424" w14:textId="7C51845A" w:rsidR="008C3044" w:rsidRDefault="008C3044">
      <w:pPr>
        <w:pStyle w:val="AmdtsEntries"/>
        <w:keepNext/>
      </w:pPr>
      <w:r>
        <w:t>s 102</w:t>
      </w:r>
      <w:r>
        <w:tab/>
        <w:t xml:space="preserve">(prev s 10X) ins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50A0580" w14:textId="5E4F6090" w:rsidR="008C3044" w:rsidRDefault="008C3044">
      <w:pPr>
        <w:pStyle w:val="AmdtsEntries"/>
      </w:pPr>
      <w:r>
        <w:tab/>
        <w:t xml:space="preserve">renum as s 102 R9 LA (see </w:t>
      </w:r>
      <w:hyperlink r:id="rId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1D2F8" w14:textId="5A34B32A" w:rsidR="00F30BB3" w:rsidRDefault="00F30BB3" w:rsidP="00F30BB3">
      <w:pPr>
        <w:pStyle w:val="AmdtsEntries"/>
      </w:pPr>
      <w:r>
        <w:tab/>
        <w:t xml:space="preserve">am </w:t>
      </w:r>
      <w:hyperlink r:id="rId9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4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p>
    <w:p w14:paraId="7B875B44" w14:textId="77777777" w:rsidR="008C3044" w:rsidRDefault="008C3044">
      <w:pPr>
        <w:pStyle w:val="AmdtsEntryHd"/>
      </w:pPr>
      <w:r>
        <w:t>Subsequent medical certificates under personal injury plan</w:t>
      </w:r>
    </w:p>
    <w:p w14:paraId="12C5447B" w14:textId="32CA3DC8" w:rsidR="008C3044" w:rsidRDefault="008C3044">
      <w:pPr>
        <w:pStyle w:val="AmdtsEntries"/>
        <w:keepNext/>
      </w:pPr>
      <w:r>
        <w:t>s 103</w:t>
      </w:r>
      <w:r>
        <w:tab/>
        <w:t xml:space="preserve">(prev s 10Y) ins </w:t>
      </w:r>
      <w:hyperlink r:id="rId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4E0D111" w14:textId="13B0EE3C" w:rsidR="008C3044" w:rsidRDefault="008C3044">
      <w:pPr>
        <w:pStyle w:val="AmdtsEntries"/>
      </w:pPr>
      <w:r>
        <w:tab/>
        <w:t xml:space="preserve">renum as s 103 R9 LA (see </w:t>
      </w:r>
      <w:hyperlink r:id="rId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C13D5D" w14:textId="77777777" w:rsidR="006D6663" w:rsidRDefault="006D6663">
      <w:pPr>
        <w:pStyle w:val="AmdtsEntryHd"/>
      </w:pPr>
      <w:r w:rsidRPr="00E65A17">
        <w:t>Return-to-work coordinators</w:t>
      </w:r>
    </w:p>
    <w:p w14:paraId="235BD781" w14:textId="05B03FB4" w:rsidR="006D6663" w:rsidRPr="006D6663" w:rsidRDefault="006D6663" w:rsidP="006D6663">
      <w:pPr>
        <w:pStyle w:val="AmdtsEntries"/>
      </w:pPr>
      <w:r>
        <w:t>pt 5.4A hdg</w:t>
      </w:r>
      <w:r>
        <w:tab/>
        <w:t xml:space="preserve">ins </w:t>
      </w:r>
      <w:hyperlink r:id="rId944" w:tooltip="Workers Compensation Amendment Act 2016" w:history="1">
        <w:r>
          <w:rPr>
            <w:rStyle w:val="charCitHyperlinkAbbrev"/>
          </w:rPr>
          <w:t>A2016-8</w:t>
        </w:r>
      </w:hyperlink>
      <w:r>
        <w:t xml:space="preserve"> s 4</w:t>
      </w:r>
    </w:p>
    <w:p w14:paraId="1567249E" w14:textId="77777777" w:rsidR="006D6663" w:rsidRDefault="006D6663">
      <w:pPr>
        <w:pStyle w:val="AmdtsEntryHd"/>
      </w:pPr>
      <w:r w:rsidRPr="00E65A17">
        <w:t>Definitions—pt 5.4A</w:t>
      </w:r>
    </w:p>
    <w:p w14:paraId="30F47014" w14:textId="55888FF1" w:rsidR="006D6663" w:rsidRDefault="006D6663" w:rsidP="006D6663">
      <w:pPr>
        <w:pStyle w:val="AmdtsEntries"/>
      </w:pPr>
      <w:r>
        <w:t>s 103A</w:t>
      </w:r>
      <w:r>
        <w:tab/>
        <w:t xml:space="preserve">ins </w:t>
      </w:r>
      <w:hyperlink r:id="rId945" w:tooltip="Workers Compensation Amendment Act 2016" w:history="1">
        <w:r>
          <w:rPr>
            <w:rStyle w:val="charCitHyperlinkAbbrev"/>
          </w:rPr>
          <w:t>A2016-8</w:t>
        </w:r>
      </w:hyperlink>
      <w:r>
        <w:t xml:space="preserve"> s 4</w:t>
      </w:r>
    </w:p>
    <w:p w14:paraId="2C7C8F53" w14:textId="7306E930"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46" w:tooltip="Workers Compensation Amendment Act 2016" w:history="1">
        <w:r>
          <w:rPr>
            <w:rStyle w:val="charCitHyperlinkAbbrev"/>
          </w:rPr>
          <w:t>A2016-8</w:t>
        </w:r>
      </w:hyperlink>
      <w:r>
        <w:t xml:space="preserve"> s 4</w:t>
      </w:r>
    </w:p>
    <w:p w14:paraId="419337BF" w14:textId="6B2CD211"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47" w:tooltip="Workers Compensation Amendment Act 2016" w:history="1">
        <w:r>
          <w:rPr>
            <w:rStyle w:val="charCitHyperlinkAbbrev"/>
          </w:rPr>
          <w:t>A2016-8</w:t>
        </w:r>
      </w:hyperlink>
      <w:r>
        <w:t xml:space="preserve"> s 4</w:t>
      </w:r>
    </w:p>
    <w:p w14:paraId="47CE76FF" w14:textId="77777777" w:rsidR="006D6663" w:rsidRDefault="006D6663">
      <w:pPr>
        <w:pStyle w:val="AmdtsEntryHd"/>
      </w:pPr>
      <w:r w:rsidRPr="00E65A17">
        <w:t>Application—pt 5.4A</w:t>
      </w:r>
    </w:p>
    <w:p w14:paraId="56B801F5" w14:textId="3183CB4A" w:rsidR="006D6663" w:rsidRPr="006D6663" w:rsidRDefault="006D6663" w:rsidP="006D6663">
      <w:pPr>
        <w:pStyle w:val="AmdtsEntries"/>
      </w:pPr>
      <w:r>
        <w:t>s 103B</w:t>
      </w:r>
      <w:r>
        <w:tab/>
        <w:t xml:space="preserve">ins </w:t>
      </w:r>
      <w:hyperlink r:id="rId948" w:tooltip="Workers Compensation Amendment Act 2016" w:history="1">
        <w:r>
          <w:rPr>
            <w:rStyle w:val="charCitHyperlinkAbbrev"/>
          </w:rPr>
          <w:t>A2016-8</w:t>
        </w:r>
      </w:hyperlink>
      <w:r>
        <w:t xml:space="preserve"> s 4</w:t>
      </w:r>
    </w:p>
    <w:p w14:paraId="6C2FEE5D" w14:textId="77777777" w:rsidR="006D6663" w:rsidRDefault="006D6663">
      <w:pPr>
        <w:pStyle w:val="AmdtsEntryHd"/>
      </w:pPr>
      <w:r w:rsidRPr="00E65A17">
        <w:t>Appointment</w:t>
      </w:r>
    </w:p>
    <w:p w14:paraId="05D8683D" w14:textId="281AAC21" w:rsidR="006D6663" w:rsidRPr="006D6663" w:rsidRDefault="006D6663" w:rsidP="006D6663">
      <w:pPr>
        <w:pStyle w:val="AmdtsEntries"/>
      </w:pPr>
      <w:r>
        <w:t>s 103C</w:t>
      </w:r>
      <w:r>
        <w:tab/>
        <w:t xml:space="preserve">ins </w:t>
      </w:r>
      <w:hyperlink r:id="rId949" w:tooltip="Workers Compensation Amendment Act 2016" w:history="1">
        <w:r>
          <w:rPr>
            <w:rStyle w:val="charCitHyperlinkAbbrev"/>
          </w:rPr>
          <w:t>A2016-8</w:t>
        </w:r>
      </w:hyperlink>
      <w:r>
        <w:t xml:space="preserve"> s 4</w:t>
      </w:r>
    </w:p>
    <w:p w14:paraId="5A23A8C7" w14:textId="77777777" w:rsidR="006D6663" w:rsidRDefault="006D6663">
      <w:pPr>
        <w:pStyle w:val="AmdtsEntryHd"/>
      </w:pPr>
      <w:r w:rsidRPr="00E65A17">
        <w:t>Functions</w:t>
      </w:r>
    </w:p>
    <w:p w14:paraId="250EB21C" w14:textId="224A2417" w:rsidR="006D6663" w:rsidRPr="006D6663" w:rsidRDefault="006D6663" w:rsidP="006D6663">
      <w:pPr>
        <w:pStyle w:val="AmdtsEntries"/>
      </w:pPr>
      <w:r>
        <w:t>s 103D</w:t>
      </w:r>
      <w:r>
        <w:tab/>
        <w:t xml:space="preserve">ins </w:t>
      </w:r>
      <w:hyperlink r:id="rId950" w:tooltip="Workers Compensation Amendment Act 2016" w:history="1">
        <w:r>
          <w:rPr>
            <w:rStyle w:val="charCitHyperlinkAbbrev"/>
          </w:rPr>
          <w:t>A2016-8</w:t>
        </w:r>
      </w:hyperlink>
      <w:r>
        <w:t xml:space="preserve"> s 4</w:t>
      </w:r>
    </w:p>
    <w:p w14:paraId="3FD3B184" w14:textId="77777777" w:rsidR="006D6663" w:rsidRDefault="006D6663">
      <w:pPr>
        <w:pStyle w:val="AmdtsEntryHd"/>
      </w:pPr>
      <w:r w:rsidRPr="00E65A17">
        <w:t>Employer’s obligations</w:t>
      </w:r>
    </w:p>
    <w:p w14:paraId="374DEA86" w14:textId="11573F61" w:rsidR="006D6663" w:rsidRPr="006D6663" w:rsidRDefault="006D6663" w:rsidP="006D6663">
      <w:pPr>
        <w:pStyle w:val="AmdtsEntries"/>
      </w:pPr>
      <w:r>
        <w:t>s 103E</w:t>
      </w:r>
      <w:r>
        <w:tab/>
        <w:t xml:space="preserve">ins </w:t>
      </w:r>
      <w:hyperlink r:id="rId951" w:tooltip="Workers Compensation Amendment Act 2016" w:history="1">
        <w:r>
          <w:rPr>
            <w:rStyle w:val="charCitHyperlinkAbbrev"/>
          </w:rPr>
          <w:t>A2016-8</w:t>
        </w:r>
      </w:hyperlink>
      <w:r>
        <w:t xml:space="preserve"> s 4</w:t>
      </w:r>
    </w:p>
    <w:p w14:paraId="432ADACA" w14:textId="77777777" w:rsidR="006D6663" w:rsidRDefault="006D6663">
      <w:pPr>
        <w:pStyle w:val="AmdtsEntryHd"/>
      </w:pPr>
      <w:r w:rsidRPr="00E65A17">
        <w:rPr>
          <w:lang w:eastAsia="en-AU"/>
        </w:rPr>
        <w:t>Register of return-to-work coordinators</w:t>
      </w:r>
    </w:p>
    <w:p w14:paraId="5E18557E" w14:textId="5B27287B" w:rsidR="006D6663" w:rsidRDefault="006D6663" w:rsidP="006D6663">
      <w:pPr>
        <w:pStyle w:val="AmdtsEntries"/>
      </w:pPr>
      <w:r>
        <w:t>s 103F</w:t>
      </w:r>
      <w:r>
        <w:tab/>
        <w:t xml:space="preserve">ins </w:t>
      </w:r>
      <w:hyperlink r:id="rId952" w:tooltip="Workers Compensation Amendment Act 2016" w:history="1">
        <w:r>
          <w:rPr>
            <w:rStyle w:val="charCitHyperlinkAbbrev"/>
          </w:rPr>
          <w:t>A2016-8</w:t>
        </w:r>
      </w:hyperlink>
      <w:r>
        <w:t xml:space="preserve"> s 4</w:t>
      </w:r>
    </w:p>
    <w:p w14:paraId="6694A201" w14:textId="0848D206" w:rsidR="00E673E7" w:rsidRDefault="00E673E7" w:rsidP="006D6663">
      <w:pPr>
        <w:pStyle w:val="AmdtsEntries"/>
      </w:pPr>
      <w:r>
        <w:tab/>
        <w:t xml:space="preserve">am </w:t>
      </w:r>
      <w:hyperlink r:id="rId953"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F17FB65" w14:textId="77777777" w:rsidR="00202421" w:rsidRDefault="00202421" w:rsidP="00202421">
      <w:pPr>
        <w:pStyle w:val="AmdtsEntryHd"/>
      </w:pPr>
      <w:r>
        <w:lastRenderedPageBreak/>
        <w:t>Other obligations</w:t>
      </w:r>
    </w:p>
    <w:p w14:paraId="06143546" w14:textId="6CADF3C3" w:rsidR="00202421" w:rsidRDefault="00202421" w:rsidP="00202421">
      <w:pPr>
        <w:pStyle w:val="AmdtsEntries"/>
      </w:pPr>
      <w:r>
        <w:t>pt 5.5 hdg</w:t>
      </w:r>
      <w:r>
        <w:tab/>
        <w:t xml:space="preserve">ins </w:t>
      </w:r>
      <w:hyperlink r:id="rId954"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04C8157" w14:textId="77777777" w:rsidR="008C3044" w:rsidRDefault="008C3044">
      <w:pPr>
        <w:pStyle w:val="AmdtsEntryHd"/>
      </w:pPr>
      <w:r>
        <w:t>Injured worker’s obligation to return to work</w:t>
      </w:r>
    </w:p>
    <w:p w14:paraId="220AC850" w14:textId="77777777" w:rsidR="008C3044" w:rsidRDefault="008C3044">
      <w:pPr>
        <w:pStyle w:val="AmdtsEntries"/>
        <w:keepNext/>
      </w:pPr>
      <w:r>
        <w:t>s 104 hdg</w:t>
      </w:r>
      <w:r>
        <w:tab/>
        <w:t>bracketed note exp 1 July 2004 (s 3 (3))</w:t>
      </w:r>
    </w:p>
    <w:p w14:paraId="12B37983" w14:textId="686D79E5" w:rsidR="008C3044" w:rsidRDefault="008C3044">
      <w:pPr>
        <w:pStyle w:val="AmdtsEntries"/>
        <w:keepNext/>
      </w:pPr>
      <w:r>
        <w:t>s 104</w:t>
      </w:r>
      <w:r>
        <w:tab/>
        <w:t xml:space="preserve">(prev s 10Z) ins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A493EE8" w14:textId="4AEA4259" w:rsidR="008C3044" w:rsidRDefault="008C3044">
      <w:pPr>
        <w:pStyle w:val="AmdtsEntries"/>
      </w:pPr>
      <w:r>
        <w:tab/>
        <w:t xml:space="preserve">renum as s 104 R9 LA (see </w:t>
      </w:r>
      <w:hyperlink r:id="rId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FEF31E" w14:textId="77777777" w:rsidR="008C3044" w:rsidRDefault="008C3044">
      <w:pPr>
        <w:pStyle w:val="AmdtsEntryHd"/>
      </w:pPr>
      <w:r>
        <w:t>Employer must provide suitable work for full-time, part-time and casual workers</w:t>
      </w:r>
    </w:p>
    <w:p w14:paraId="6DC19F83" w14:textId="77777777" w:rsidR="008C3044" w:rsidRDefault="008C3044">
      <w:pPr>
        <w:pStyle w:val="AmdtsEntries"/>
        <w:keepNext/>
      </w:pPr>
      <w:r>
        <w:t>s 105 hdg</w:t>
      </w:r>
      <w:r>
        <w:tab/>
        <w:t>bracketed note exp 1 July 2004 (s 3 (3))</w:t>
      </w:r>
    </w:p>
    <w:p w14:paraId="381147B9" w14:textId="18002959" w:rsidR="008C3044" w:rsidRDefault="008C3044">
      <w:pPr>
        <w:pStyle w:val="AmdtsEntries"/>
        <w:keepNext/>
      </w:pPr>
      <w:r>
        <w:t>s 105</w:t>
      </w:r>
      <w:r>
        <w:tab/>
        <w:t xml:space="preserve">(prev s 10ZA) ins </w:t>
      </w:r>
      <w:hyperlink r:id="rId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9F943AD" w14:textId="593F0D14" w:rsidR="008C3044" w:rsidRDefault="008C3044">
      <w:pPr>
        <w:pStyle w:val="AmdtsEntries"/>
        <w:keepNext/>
      </w:pPr>
      <w:r>
        <w:tab/>
        <w:t xml:space="preserve">renum as s 105 R9 LA (see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AA5F18E" w14:textId="62E5989F" w:rsidR="008C3044" w:rsidRDefault="008C3044">
      <w:pPr>
        <w:pStyle w:val="AmdtsEntries"/>
      </w:pPr>
      <w:r>
        <w:tab/>
        <w:t xml:space="preserve">am </w:t>
      </w:r>
      <w:hyperlink r:id="rId9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0B30A6C9" w14:textId="77777777" w:rsidR="008C3044" w:rsidRDefault="008C3044">
      <w:pPr>
        <w:pStyle w:val="AmdtsEntryHd"/>
      </w:pPr>
      <w:r>
        <w:t>Employer must provide suitable work for contract workers</w:t>
      </w:r>
    </w:p>
    <w:p w14:paraId="647B2A75" w14:textId="1D1CFC3B" w:rsidR="008C3044" w:rsidRDefault="008C3044">
      <w:pPr>
        <w:pStyle w:val="AmdtsEntries"/>
        <w:keepNext/>
      </w:pPr>
      <w:r>
        <w:t>s 106</w:t>
      </w:r>
      <w:r>
        <w:tab/>
        <w:t xml:space="preserve">(prev s 10ZB) ins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418C89B" w14:textId="7C052F8F" w:rsidR="008C3044" w:rsidRDefault="008C3044">
      <w:pPr>
        <w:pStyle w:val="AmdtsEntries"/>
        <w:keepNext/>
      </w:pPr>
      <w:r>
        <w:tab/>
        <w:t xml:space="preserve">renum as s 106 R9 LA (see </w:t>
      </w:r>
      <w:hyperlink r:id="rId9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5D4D70C" w14:textId="6DFE6FC4" w:rsidR="008C3044" w:rsidRDefault="008C3044">
      <w:pPr>
        <w:pStyle w:val="AmdtsEntries"/>
      </w:pPr>
      <w:r>
        <w:tab/>
        <w:t xml:space="preserve">am </w:t>
      </w:r>
      <w:hyperlink r:id="rId9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714AC10C" w14:textId="77777777" w:rsidR="008C3044" w:rsidRDefault="008C3044">
      <w:pPr>
        <w:pStyle w:val="AmdtsEntryHd"/>
      </w:pPr>
      <w:r>
        <w:t>Payment of cost of medical treatment and rehabilitation services for injured worker</w:t>
      </w:r>
    </w:p>
    <w:p w14:paraId="5BDCD375" w14:textId="77777777" w:rsidR="008C3044" w:rsidRDefault="008C3044">
      <w:pPr>
        <w:pStyle w:val="AmdtsEntries"/>
        <w:keepNext/>
      </w:pPr>
      <w:r>
        <w:t>s 107 hdg</w:t>
      </w:r>
      <w:r>
        <w:tab/>
        <w:t>bracketed note exp 1 July 2004 (s 3 (3))</w:t>
      </w:r>
    </w:p>
    <w:p w14:paraId="41A91123" w14:textId="5512A4EB" w:rsidR="008C3044" w:rsidRDefault="008C3044">
      <w:pPr>
        <w:pStyle w:val="AmdtsEntries"/>
        <w:keepNext/>
      </w:pPr>
      <w:r>
        <w:tab/>
        <w:t xml:space="preserve">sub </w:t>
      </w:r>
      <w:hyperlink r:id="rId96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0E033932" w14:textId="474DA8CE" w:rsidR="008C3044" w:rsidRDefault="008C3044">
      <w:pPr>
        <w:pStyle w:val="AmdtsEntries"/>
        <w:keepNext/>
      </w:pPr>
      <w:r>
        <w:t>s 107</w:t>
      </w:r>
      <w:r>
        <w:tab/>
        <w:t xml:space="preserve">(prev s 10ZC) ins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CB5DF99" w14:textId="0951D416" w:rsidR="008C3044" w:rsidRDefault="008C3044">
      <w:pPr>
        <w:pStyle w:val="AmdtsEntries"/>
      </w:pPr>
      <w:r>
        <w:tab/>
        <w:t xml:space="preserve">renum as s 107 R9 LA (see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4FBF68" w14:textId="2341FD07" w:rsidR="008C3044" w:rsidRDefault="008C3044">
      <w:pPr>
        <w:pStyle w:val="AmdtsEntries"/>
      </w:pPr>
      <w:r>
        <w:tab/>
        <w:t xml:space="preserve">am </w:t>
      </w:r>
      <w:hyperlink r:id="rId96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066ED5EC" w14:textId="77777777" w:rsidR="008C3044" w:rsidRDefault="008C3044">
      <w:pPr>
        <w:pStyle w:val="AmdtsEntryHd"/>
      </w:pPr>
      <w:r>
        <w:t>Second injury arrangements</w:t>
      </w:r>
    </w:p>
    <w:p w14:paraId="651169BE" w14:textId="77777777" w:rsidR="008C3044" w:rsidRDefault="008C3044">
      <w:pPr>
        <w:pStyle w:val="AmdtsEntries"/>
        <w:keepNext/>
      </w:pPr>
      <w:r>
        <w:t>s 108 hdg</w:t>
      </w:r>
      <w:r>
        <w:tab/>
        <w:t>bracketed note exp 1 July 2004 (s 3 (3))</w:t>
      </w:r>
    </w:p>
    <w:p w14:paraId="681281E7" w14:textId="3594AF63" w:rsidR="008C3044" w:rsidRDefault="008C3044">
      <w:pPr>
        <w:pStyle w:val="AmdtsEntries"/>
        <w:keepNext/>
      </w:pPr>
      <w:r>
        <w:t>s 108</w:t>
      </w:r>
      <w:r>
        <w:tab/>
        <w:t xml:space="preserve">(prev s 10ZD) ins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90E59A1" w14:textId="24194B7F" w:rsidR="008C3044" w:rsidRDefault="008C3044">
      <w:pPr>
        <w:pStyle w:val="AmdtsEntries"/>
      </w:pPr>
      <w:r>
        <w:tab/>
        <w:t xml:space="preserve">renum as s 108 R9 LA (see </w:t>
      </w:r>
      <w:hyperlink r:id="rId9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913FBE" w14:textId="77777777" w:rsidR="008C3044" w:rsidRDefault="008C3044">
      <w:pPr>
        <w:pStyle w:val="AmdtsEntryHd"/>
      </w:pPr>
      <w:r>
        <w:t>Workplace rehabilitation</w:t>
      </w:r>
    </w:p>
    <w:p w14:paraId="2D473617" w14:textId="79721B81" w:rsidR="008C3044" w:rsidRDefault="008C3044">
      <w:pPr>
        <w:pStyle w:val="AmdtsEntries"/>
        <w:keepNext/>
      </w:pPr>
      <w:r>
        <w:t>s 109</w:t>
      </w:r>
      <w:r>
        <w:tab/>
        <w:t xml:space="preserve">(prev s 10ZE) ins </w:t>
      </w:r>
      <w:hyperlink r:id="rId9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FF2D092" w14:textId="299611EF" w:rsidR="008C3044" w:rsidRDefault="008C3044">
      <w:pPr>
        <w:pStyle w:val="AmdtsEntries"/>
        <w:keepNext/>
      </w:pPr>
      <w:r>
        <w:tab/>
        <w:t xml:space="preserve">renum as s 109 R9 LA (see </w:t>
      </w:r>
      <w:hyperlink r:id="rId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1383E11" w14:textId="7D3AD137" w:rsidR="008C3044" w:rsidRDefault="008C3044" w:rsidP="006E593E">
      <w:pPr>
        <w:pStyle w:val="AmdtsEntries"/>
        <w:keepNext/>
      </w:pPr>
      <w:r>
        <w:tab/>
        <w:t xml:space="preserve">sub </w:t>
      </w:r>
      <w:hyperlink r:id="rId9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25B1E187" w14:textId="486ED0C1" w:rsidR="008C3044" w:rsidRDefault="008C3044">
      <w:pPr>
        <w:pStyle w:val="AmdtsEntries"/>
      </w:pPr>
      <w:r>
        <w:tab/>
        <w:t xml:space="preserve">am </w:t>
      </w:r>
      <w:hyperlink r:id="rId9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9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3425B93B" w14:textId="77777777" w:rsidR="008C3044" w:rsidRDefault="008C3044">
      <w:pPr>
        <w:pStyle w:val="AmdtsEntryHd"/>
      </w:pPr>
      <w:r>
        <w:t>Return-to-work guidelines</w:t>
      </w:r>
    </w:p>
    <w:p w14:paraId="263FE753" w14:textId="5E4B507B" w:rsidR="008C3044" w:rsidRDefault="008C3044">
      <w:pPr>
        <w:pStyle w:val="AmdtsEntries"/>
        <w:keepNext/>
      </w:pPr>
      <w:r>
        <w:t>s 110</w:t>
      </w:r>
      <w:r>
        <w:tab/>
        <w:t xml:space="preserve">(prev s 10ZF) ins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C9A1B4A" w14:textId="0A5B6CC2" w:rsidR="008C3044" w:rsidRDefault="008C3044" w:rsidP="00D5449F">
      <w:pPr>
        <w:pStyle w:val="AmdtsEntries"/>
        <w:keepNext/>
      </w:pPr>
      <w:r>
        <w:tab/>
        <w:t xml:space="preserve">renum as s 110 R9 LA (see </w:t>
      </w:r>
      <w:hyperlink r:id="rId9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15D24E" w14:textId="7067FB6E" w:rsidR="00CF4033" w:rsidRDefault="00CF4033">
      <w:pPr>
        <w:pStyle w:val="AmdtsEntries"/>
      </w:pPr>
      <w:r>
        <w:tab/>
        <w:t xml:space="preserve">am </w:t>
      </w:r>
      <w:hyperlink r:id="rId976"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4331CDE2" w14:textId="77777777" w:rsidR="00055606" w:rsidRDefault="00055606">
      <w:pPr>
        <w:pStyle w:val="AmdtsEntryHd"/>
      </w:pPr>
      <w:r w:rsidRPr="0029713A">
        <w:t>Obligations in relation to LTCS participants</w:t>
      </w:r>
    </w:p>
    <w:p w14:paraId="68B41EE1" w14:textId="6025AA90" w:rsidR="00055606" w:rsidRPr="00055606" w:rsidRDefault="00055606" w:rsidP="00055606">
      <w:pPr>
        <w:pStyle w:val="AmdtsEntries"/>
      </w:pPr>
      <w:r>
        <w:t>pt 5.</w:t>
      </w:r>
      <w:r w:rsidR="00337931">
        <w:t>5</w:t>
      </w:r>
      <w:r>
        <w:t>A</w:t>
      </w:r>
      <w:r w:rsidR="00337931">
        <w:t xml:space="preserve"> hdg</w:t>
      </w:r>
      <w:r>
        <w:tab/>
        <w:t xml:space="preserve">ins </w:t>
      </w:r>
      <w:hyperlink r:id="rId977"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61119E63" w14:textId="77777777" w:rsidR="00337931" w:rsidRDefault="00337931" w:rsidP="00337931">
      <w:pPr>
        <w:pStyle w:val="AmdtsEntryHd"/>
      </w:pPr>
      <w:r w:rsidRPr="0029713A">
        <w:t>LTCS participants—provision of information about assessment of treatment and care needs</w:t>
      </w:r>
    </w:p>
    <w:p w14:paraId="7BF63771" w14:textId="200D3D0B" w:rsidR="00337931" w:rsidRPr="00055606" w:rsidRDefault="00337931" w:rsidP="00337931">
      <w:pPr>
        <w:pStyle w:val="AmdtsEntries"/>
      </w:pPr>
      <w:r>
        <w:t>s 110A</w:t>
      </w:r>
      <w:r>
        <w:tab/>
        <w:t xml:space="preserve">ins </w:t>
      </w:r>
      <w:hyperlink r:id="rId978"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2FB9F771" w14:textId="77777777" w:rsidR="008C3044" w:rsidRDefault="008C3044">
      <w:pPr>
        <w:pStyle w:val="AmdtsEntryHd"/>
      </w:pPr>
      <w:r>
        <w:lastRenderedPageBreak/>
        <w:t>Compliance with ch 5</w:t>
      </w:r>
    </w:p>
    <w:p w14:paraId="0C567A9A" w14:textId="36EB8399" w:rsidR="008C3044" w:rsidRDefault="008C3044">
      <w:pPr>
        <w:pStyle w:val="AmdtsEntries"/>
      </w:pPr>
      <w:r>
        <w:t>pt 5.6 hdg</w:t>
      </w:r>
      <w:r>
        <w:tab/>
        <w:t xml:space="preserve">ins </w:t>
      </w:r>
      <w:hyperlink r:id="rId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CAA2389" w14:textId="77777777" w:rsidR="008C3044" w:rsidRDefault="008C3044">
      <w:pPr>
        <w:pStyle w:val="AmdtsEntryHd"/>
      </w:pPr>
      <w:r>
        <w:t>Obligation of Minister</w:t>
      </w:r>
    </w:p>
    <w:p w14:paraId="56222472" w14:textId="04244BB1" w:rsidR="008C3044" w:rsidRDefault="008C3044">
      <w:pPr>
        <w:pStyle w:val="AmdtsEntries"/>
        <w:keepNext/>
      </w:pPr>
      <w:r>
        <w:t>s 111</w:t>
      </w:r>
      <w:r>
        <w:tab/>
        <w:t xml:space="preserve">(prev s 10ZG) ins </w:t>
      </w:r>
      <w:hyperlink r:id="rId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6DD15FB" w14:textId="7F78873C" w:rsidR="008C3044" w:rsidRDefault="008C3044">
      <w:pPr>
        <w:pStyle w:val="AmdtsEntries"/>
      </w:pPr>
      <w:r>
        <w:tab/>
        <w:t xml:space="preserve">renum as s 111 R9 LA (see </w:t>
      </w:r>
      <w:hyperlink r:id="rId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A145F5" w14:textId="77777777" w:rsidR="008C3044" w:rsidRDefault="008C3044">
      <w:pPr>
        <w:pStyle w:val="AmdtsEntryHd"/>
      </w:pPr>
      <w:r>
        <w:t>Compliance by insurers, including DI fund</w:t>
      </w:r>
    </w:p>
    <w:p w14:paraId="38058093" w14:textId="77777777" w:rsidR="008C3044" w:rsidRDefault="008C3044">
      <w:pPr>
        <w:pStyle w:val="AmdtsEntries"/>
        <w:keepNext/>
      </w:pPr>
      <w:r>
        <w:t>s 112 hdg</w:t>
      </w:r>
      <w:r>
        <w:tab/>
        <w:t>bracketed note exp 1 July 2004 (s 3 (3))</w:t>
      </w:r>
    </w:p>
    <w:p w14:paraId="46226690" w14:textId="4DE90301" w:rsidR="008C3044" w:rsidRDefault="008C3044">
      <w:pPr>
        <w:pStyle w:val="AmdtsEntries"/>
        <w:keepNext/>
      </w:pPr>
      <w:r>
        <w:t>s 112</w:t>
      </w:r>
      <w:r>
        <w:tab/>
        <w:t xml:space="preserve">(prev s 10ZH) ins </w:t>
      </w:r>
      <w:hyperlink r:id="rId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0C57004" w14:textId="7F252117" w:rsidR="008C3044" w:rsidRDefault="008C3044" w:rsidP="004324EA">
      <w:pPr>
        <w:pStyle w:val="AmdtsEntries"/>
        <w:keepNext/>
      </w:pPr>
      <w:r>
        <w:tab/>
        <w:t xml:space="preserve">renum as s 112 R9 LA (see </w:t>
      </w:r>
      <w:hyperlink r:id="rId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670ACB" w14:textId="4E73667E" w:rsidR="008C3044" w:rsidRDefault="008C3044">
      <w:pPr>
        <w:pStyle w:val="AmdtsEntries"/>
      </w:pPr>
      <w:r>
        <w:tab/>
        <w:t xml:space="preserve">sub </w:t>
      </w:r>
      <w:hyperlink r:id="rId9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0915D036" w14:textId="77777777" w:rsidR="008C3044" w:rsidRDefault="008C3044">
      <w:pPr>
        <w:pStyle w:val="AmdtsEntryHd"/>
      </w:pPr>
      <w:r>
        <w:t>Compliance by workers</w:t>
      </w:r>
    </w:p>
    <w:p w14:paraId="24E15F84" w14:textId="77777777" w:rsidR="008C3044" w:rsidRDefault="008C3044">
      <w:pPr>
        <w:pStyle w:val="AmdtsEntries"/>
        <w:keepNext/>
      </w:pPr>
      <w:r>
        <w:t>s 113 hdg</w:t>
      </w:r>
      <w:r>
        <w:tab/>
        <w:t>bracketed note exp 1 July 2004 (s 3 (3))</w:t>
      </w:r>
    </w:p>
    <w:p w14:paraId="751A11C2" w14:textId="3C2FC26B" w:rsidR="008C3044" w:rsidRDefault="008C3044">
      <w:pPr>
        <w:pStyle w:val="AmdtsEntries"/>
        <w:keepNext/>
      </w:pPr>
      <w:r>
        <w:t>s 113</w:t>
      </w:r>
      <w:r>
        <w:tab/>
        <w:t xml:space="preserve">(prev s 10ZI) ins </w:t>
      </w:r>
      <w:hyperlink r:id="rId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83245" w14:textId="0F426A20" w:rsidR="008C3044" w:rsidRDefault="008C3044">
      <w:pPr>
        <w:pStyle w:val="AmdtsEntries"/>
      </w:pPr>
      <w:r>
        <w:tab/>
        <w:t xml:space="preserve">renum as s 113 R9 LA (see </w:t>
      </w:r>
      <w:hyperlink r:id="rId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1D3F09" w14:textId="2467C034" w:rsidR="008C3044" w:rsidRDefault="008C3044">
      <w:pPr>
        <w:pStyle w:val="AmdtsEntries"/>
      </w:pPr>
      <w:r>
        <w:tab/>
        <w:t xml:space="preserve">am </w:t>
      </w:r>
      <w:hyperlink r:id="rId9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9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14:paraId="1E07F811" w14:textId="77777777" w:rsidR="008C3044" w:rsidRDefault="008C3044">
      <w:pPr>
        <w:pStyle w:val="AmdtsEntryHd"/>
      </w:pPr>
      <w:r>
        <w:t>Unreasonableness in stopping payment</w:t>
      </w:r>
    </w:p>
    <w:p w14:paraId="32C455B4" w14:textId="3B454F74" w:rsidR="008C3044" w:rsidRDefault="008C3044">
      <w:pPr>
        <w:pStyle w:val="AmdtsEntries"/>
        <w:keepNext/>
      </w:pPr>
      <w:r>
        <w:t>S 114</w:t>
      </w:r>
      <w:r>
        <w:tab/>
        <w:t xml:space="preserve">(prev s 10ZIA) ins </w:t>
      </w:r>
      <w:hyperlink r:id="rId9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118B6B4" w14:textId="6D05E756" w:rsidR="008C3044" w:rsidRDefault="008C3044">
      <w:pPr>
        <w:pStyle w:val="AmdtsEntries"/>
        <w:keepNext/>
      </w:pPr>
      <w:r>
        <w:tab/>
        <w:t xml:space="preserve">renum as s 114 R9 LA (see </w:t>
      </w:r>
      <w:hyperlink r:id="rId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25E8D7" w14:textId="1688B20D" w:rsidR="008C3044" w:rsidRDefault="008C3044">
      <w:pPr>
        <w:pStyle w:val="AmdtsEntries"/>
      </w:pPr>
      <w:r>
        <w:tab/>
        <w:t xml:space="preserve">am </w:t>
      </w:r>
      <w:hyperlink r:id="rId9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14:paraId="75624496" w14:textId="77777777" w:rsidR="008C3044" w:rsidRDefault="008C3044">
      <w:pPr>
        <w:pStyle w:val="AmdtsEntryHd"/>
      </w:pPr>
      <w:r>
        <w:t>Liability not affected</w:t>
      </w:r>
    </w:p>
    <w:p w14:paraId="55EE2F71" w14:textId="77777777" w:rsidR="008C3044" w:rsidRDefault="008C3044">
      <w:pPr>
        <w:pStyle w:val="AmdtsEntries"/>
        <w:keepNext/>
      </w:pPr>
      <w:r>
        <w:t>s 115 hdg</w:t>
      </w:r>
      <w:r>
        <w:tab/>
        <w:t>bracketed note exp 1 July 2004 (s 3 (3))</w:t>
      </w:r>
    </w:p>
    <w:p w14:paraId="2D9EF31E" w14:textId="15234E1A" w:rsidR="008C3044" w:rsidRDefault="008C3044">
      <w:pPr>
        <w:pStyle w:val="AmdtsEntries"/>
        <w:keepNext/>
      </w:pPr>
      <w:r>
        <w:t>s 115</w:t>
      </w:r>
      <w:r>
        <w:tab/>
        <w:t xml:space="preserve">(prev s 10ZJ) ins </w:t>
      </w:r>
      <w:hyperlink r:id="rId9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5E1A369" w14:textId="067809D3" w:rsidR="008C3044" w:rsidRDefault="008C3044">
      <w:pPr>
        <w:pStyle w:val="AmdtsEntries"/>
        <w:keepNext/>
      </w:pPr>
      <w:r>
        <w:tab/>
        <w:t xml:space="preserve">renum as s 115 R9 LA (see </w:t>
      </w:r>
      <w:hyperlink r:id="rId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46C0FE" w14:textId="7835DEEA" w:rsidR="008C3044" w:rsidRPr="007E2C8A" w:rsidRDefault="008C3044">
      <w:pPr>
        <w:pStyle w:val="AmdtsEntries"/>
      </w:pPr>
      <w:r>
        <w:tab/>
        <w:t xml:space="preserve">am </w:t>
      </w:r>
      <w:hyperlink r:id="rId994"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99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4166C5E9" w14:textId="77777777" w:rsidR="008C3044" w:rsidRDefault="008C3044">
      <w:pPr>
        <w:pStyle w:val="AmdtsEntryHd"/>
      </w:pPr>
      <w:r>
        <w:t>Claims</w:t>
      </w:r>
    </w:p>
    <w:p w14:paraId="1EC35C61" w14:textId="45B5BF01" w:rsidR="008C3044" w:rsidRDefault="008C3044">
      <w:pPr>
        <w:pStyle w:val="AmdtsEntries"/>
      </w:pPr>
      <w:r>
        <w:t>ch 6 hdg</w:t>
      </w:r>
      <w:r>
        <w:tab/>
        <w:t xml:space="preserve">ins </w:t>
      </w:r>
      <w:hyperlink r:id="rId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7BBBBD2" w14:textId="77777777" w:rsidR="008C3044" w:rsidRDefault="008C3044">
      <w:pPr>
        <w:pStyle w:val="AmdtsEntryHd"/>
      </w:pPr>
      <w:r>
        <w:t>Making claims</w:t>
      </w:r>
    </w:p>
    <w:p w14:paraId="0821452E" w14:textId="686D56E9" w:rsidR="008C3044" w:rsidRDefault="008C3044">
      <w:pPr>
        <w:pStyle w:val="AmdtsEntries"/>
      </w:pPr>
      <w:r>
        <w:t>pt 6.1 hdg</w:t>
      </w:r>
      <w:r>
        <w:tab/>
        <w:t xml:space="preserve">ins </w:t>
      </w:r>
      <w:hyperlink r:id="rId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F6799AC" w14:textId="77777777" w:rsidR="008C3044" w:rsidRDefault="008C3044">
      <w:pPr>
        <w:pStyle w:val="AmdtsEntryHd"/>
      </w:pPr>
      <w:r>
        <w:t>Making claim for compensation</w:t>
      </w:r>
    </w:p>
    <w:p w14:paraId="447F62E1" w14:textId="77777777" w:rsidR="008C3044" w:rsidRDefault="008C3044">
      <w:pPr>
        <w:pStyle w:val="AmdtsEntries"/>
        <w:keepNext/>
      </w:pPr>
      <w:r>
        <w:t>s 116 hdg</w:t>
      </w:r>
      <w:r>
        <w:tab/>
        <w:t>bracketed note exp 1 July 2004 (s 3 (3))</w:t>
      </w:r>
    </w:p>
    <w:p w14:paraId="66013444" w14:textId="1767217D" w:rsidR="008C3044" w:rsidRDefault="008C3044">
      <w:pPr>
        <w:pStyle w:val="AmdtsEntries"/>
        <w:keepNext/>
      </w:pPr>
      <w:r>
        <w:t>s 116</w:t>
      </w:r>
      <w:r>
        <w:tab/>
        <w:t xml:space="preserve">(prev s 11) am </w:t>
      </w:r>
      <w:hyperlink r:id="rId99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999"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00"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01"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0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03"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0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0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573F0F6F" w14:textId="6A7C7E77" w:rsidR="008C3044" w:rsidRDefault="008C3044">
      <w:pPr>
        <w:pStyle w:val="AmdtsEntries"/>
        <w:keepNext/>
      </w:pPr>
      <w:r>
        <w:tab/>
        <w:t xml:space="preserve">sub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9400365" w14:textId="450C9510" w:rsidR="008C3044" w:rsidRDefault="008C3044">
      <w:pPr>
        <w:pStyle w:val="AmdtsEntries"/>
      </w:pPr>
      <w:r>
        <w:tab/>
        <w:t xml:space="preserve">renum as s 116 R9 LA (see </w:t>
      </w:r>
      <w:hyperlink r:id="rId10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CF0D04" w14:textId="0EBF6DFE" w:rsidR="00AD7A04" w:rsidRDefault="00AD7A04">
      <w:pPr>
        <w:pStyle w:val="AmdtsEntries"/>
      </w:pPr>
      <w:r>
        <w:tab/>
        <w:t xml:space="preserve">am </w:t>
      </w:r>
      <w:hyperlink r:id="rId1008" w:tooltip="Workers Compensation Amendment Act 2016 (No 2)" w:history="1">
        <w:r>
          <w:rPr>
            <w:rStyle w:val="charCitHyperlinkAbbrev"/>
          </w:rPr>
          <w:t>A2016-27</w:t>
        </w:r>
      </w:hyperlink>
      <w:r>
        <w:t xml:space="preserve"> s 5</w:t>
      </w:r>
    </w:p>
    <w:p w14:paraId="7D330553" w14:textId="77777777" w:rsidR="008C3044" w:rsidRDefault="008C3044">
      <w:pPr>
        <w:pStyle w:val="AmdtsEntryHd"/>
      </w:pPr>
      <w:r>
        <w:t>Claim for property loss or damage</w:t>
      </w:r>
    </w:p>
    <w:p w14:paraId="29604E2B" w14:textId="60EB6151" w:rsidR="008C3044" w:rsidRDefault="008C3044">
      <w:pPr>
        <w:pStyle w:val="AmdtsEntries"/>
        <w:keepNext/>
      </w:pPr>
      <w:r>
        <w:t>s 117</w:t>
      </w:r>
      <w:r>
        <w:tab/>
        <w:t xml:space="preserve">(prev s 11A) ins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EA39BC3" w14:textId="41015B89" w:rsidR="008C3044" w:rsidRDefault="008C3044">
      <w:pPr>
        <w:pStyle w:val="AmdtsEntries"/>
      </w:pPr>
      <w:r>
        <w:tab/>
        <w:t xml:space="preserve">renum as s 117 R9 LA (see </w:t>
      </w:r>
      <w:hyperlink r:id="rId10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B875F" w14:textId="77777777" w:rsidR="008C3044" w:rsidRDefault="008C3044">
      <w:pPr>
        <w:pStyle w:val="AmdtsEntryHd"/>
      </w:pPr>
      <w:r>
        <w:lastRenderedPageBreak/>
        <w:t>Medical certificates and claims for compensation</w:t>
      </w:r>
    </w:p>
    <w:p w14:paraId="0AA500FC" w14:textId="77777777" w:rsidR="008C3044" w:rsidRDefault="008C3044">
      <w:pPr>
        <w:pStyle w:val="AmdtsEntries"/>
        <w:keepNext/>
      </w:pPr>
      <w:r>
        <w:t>s 118 hdg</w:t>
      </w:r>
      <w:r>
        <w:tab/>
        <w:t>bracketed note exp 1 July 2004 (s 3 (3))</w:t>
      </w:r>
    </w:p>
    <w:p w14:paraId="7723833C" w14:textId="6C215AF4" w:rsidR="008C3044" w:rsidRDefault="008C3044">
      <w:pPr>
        <w:pStyle w:val="AmdtsEntries"/>
        <w:keepNext/>
      </w:pPr>
      <w:r>
        <w:t>s 118</w:t>
      </w:r>
      <w:r>
        <w:tab/>
        <w:t xml:space="preserve">(prev s 11B) ins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86E7DC6" w14:textId="56AB27B8" w:rsidR="008C3044" w:rsidRDefault="008C3044">
      <w:pPr>
        <w:pStyle w:val="AmdtsEntries"/>
        <w:keepNext/>
      </w:pPr>
      <w:r>
        <w:tab/>
        <w:t xml:space="preserve">am </w:t>
      </w:r>
      <w:hyperlink r:id="rId10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1DBDAD7" w14:textId="7F1F9907" w:rsidR="008C3044" w:rsidRDefault="008C3044">
      <w:pPr>
        <w:pStyle w:val="AmdtsEntries"/>
        <w:keepNext/>
      </w:pPr>
      <w:r>
        <w:tab/>
        <w:t xml:space="preserve">renum as s 118 R9 LA (see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672FA3" w14:textId="7A3EA3EA" w:rsidR="008C3044" w:rsidRDefault="008C3044">
      <w:pPr>
        <w:pStyle w:val="AmdtsEntries"/>
      </w:pPr>
      <w:r>
        <w:tab/>
        <w:t xml:space="preserve">am </w:t>
      </w:r>
      <w:hyperlink r:id="rId10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439B6FA2" w14:textId="77777777" w:rsidR="008C3044" w:rsidRDefault="008C3044">
      <w:pPr>
        <w:pStyle w:val="AmdtsEntryHd"/>
      </w:pPr>
      <w:r>
        <w:t>No compliant certificate with claim</w:t>
      </w:r>
    </w:p>
    <w:p w14:paraId="3D167783" w14:textId="50234A4F" w:rsidR="008C3044" w:rsidRDefault="008C3044">
      <w:pPr>
        <w:pStyle w:val="AmdtsEntries"/>
        <w:keepNext/>
      </w:pPr>
      <w:r>
        <w:t>s 119 hdg</w:t>
      </w:r>
      <w:r>
        <w:tab/>
        <w:t xml:space="preserve">(prev s 11C hdg) sub </w:t>
      </w:r>
      <w:hyperlink r:id="rId10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21F3B861" w14:textId="74E68DBD" w:rsidR="008C3044" w:rsidRDefault="008C3044">
      <w:pPr>
        <w:pStyle w:val="AmdtsEntries"/>
        <w:keepNext/>
      </w:pPr>
      <w:r>
        <w:t>s 119</w:t>
      </w:r>
      <w:r>
        <w:tab/>
        <w:t xml:space="preserve">(prev s 11C) ins </w:t>
      </w:r>
      <w:hyperlink r:id="rId1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DF52846" w14:textId="4BD89215" w:rsidR="008C3044" w:rsidRDefault="008C3044">
      <w:pPr>
        <w:pStyle w:val="AmdtsEntries"/>
      </w:pPr>
      <w:r>
        <w:tab/>
        <w:t xml:space="preserve">renum as s 119 R9 LA (see </w:t>
      </w:r>
      <w:hyperlink r:id="rId1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6C066" w14:textId="4E69045F" w:rsidR="009A631C" w:rsidRDefault="009A631C">
      <w:pPr>
        <w:pStyle w:val="AmdtsEntries"/>
      </w:pPr>
      <w:r>
        <w:tab/>
        <w:t xml:space="preserve">am </w:t>
      </w:r>
      <w:hyperlink r:id="rId1018" w:tooltip="Workers Compensation Amendment Act 2016 (No 2)" w:history="1">
        <w:r>
          <w:rPr>
            <w:rStyle w:val="charCitHyperlinkAbbrev"/>
          </w:rPr>
          <w:t>A2016-27</w:t>
        </w:r>
      </w:hyperlink>
      <w:r>
        <w:t xml:space="preserve"> s 6</w:t>
      </w:r>
    </w:p>
    <w:p w14:paraId="40DFE105" w14:textId="77777777" w:rsidR="008C3044" w:rsidRDefault="008C3044">
      <w:pPr>
        <w:pStyle w:val="AmdtsEntryHd"/>
      </w:pPr>
      <w:r>
        <w:t>Time for taking proceedings generally</w:t>
      </w:r>
    </w:p>
    <w:p w14:paraId="67C86018" w14:textId="77777777" w:rsidR="008C3044" w:rsidRDefault="008C3044">
      <w:pPr>
        <w:pStyle w:val="AmdtsEntries"/>
        <w:keepNext/>
      </w:pPr>
      <w:r>
        <w:t>s 120 hdg</w:t>
      </w:r>
      <w:r>
        <w:tab/>
        <w:t>bracketed note exp 1 July 2004 (s 3 (3))</w:t>
      </w:r>
    </w:p>
    <w:p w14:paraId="0D1B6C69" w14:textId="2DD99B10" w:rsidR="008C3044" w:rsidRDefault="008C3044">
      <w:pPr>
        <w:pStyle w:val="AmdtsEntries"/>
        <w:keepNext/>
      </w:pPr>
      <w:r>
        <w:t>s 120</w:t>
      </w:r>
      <w:r>
        <w:tab/>
        <w:t xml:space="preserve">(prev s 11D) ins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01ABD00" w14:textId="101E7388" w:rsidR="008C3044" w:rsidRDefault="008C3044">
      <w:pPr>
        <w:pStyle w:val="AmdtsEntries"/>
        <w:keepNext/>
      </w:pPr>
      <w:r>
        <w:tab/>
        <w:t xml:space="preserve">renum as s 120 R9 LA (see </w:t>
      </w:r>
      <w:hyperlink r:id="rId1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D1A66E" w14:textId="4F2B1C93" w:rsidR="008C3044" w:rsidRDefault="008C3044">
      <w:pPr>
        <w:pStyle w:val="AmdtsEntries"/>
      </w:pPr>
      <w:r>
        <w:tab/>
        <w:t xml:space="preserve">am </w:t>
      </w:r>
      <w:hyperlink r:id="rId102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21EAA680" w14:textId="77777777" w:rsidR="008C3044" w:rsidRDefault="008C3044">
      <w:pPr>
        <w:pStyle w:val="AmdtsEntryHd"/>
      </w:pPr>
      <w:r>
        <w:t>Proceedings on late claims</w:t>
      </w:r>
    </w:p>
    <w:p w14:paraId="42023C7D" w14:textId="43F41389" w:rsidR="008C3044" w:rsidRPr="007E2C8A" w:rsidRDefault="008C3044">
      <w:pPr>
        <w:pStyle w:val="AmdtsEntries"/>
      </w:pPr>
      <w:r>
        <w:t>s 120A</w:t>
      </w:r>
      <w:r>
        <w:tab/>
        <w:t xml:space="preserve">ins </w:t>
      </w:r>
      <w:hyperlink r:id="rId10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6AD765E4" w14:textId="77777777" w:rsidR="008C3044" w:rsidRDefault="008C3044">
      <w:pPr>
        <w:pStyle w:val="AmdtsEntryHd"/>
      </w:pPr>
      <w:r>
        <w:t>Time for making claim under pt 4.4</w:t>
      </w:r>
    </w:p>
    <w:p w14:paraId="646CDDE7" w14:textId="059E4A56" w:rsidR="008C3044" w:rsidRDefault="008C3044">
      <w:pPr>
        <w:pStyle w:val="AmdtsEntries"/>
        <w:keepNext/>
      </w:pPr>
      <w:r>
        <w:t>s 121</w:t>
      </w:r>
      <w:r>
        <w:tab/>
        <w:t xml:space="preserve">(prev s 11E)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F89CD58" w14:textId="2496775F" w:rsidR="008C3044" w:rsidRDefault="008C3044">
      <w:pPr>
        <w:pStyle w:val="AmdtsEntries"/>
      </w:pPr>
      <w:r>
        <w:tab/>
        <w:t xml:space="preserve">renum as s 121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978E6C" w14:textId="3B6E3ED8" w:rsidR="009A631C" w:rsidRDefault="009A631C">
      <w:pPr>
        <w:pStyle w:val="AmdtsEntries"/>
      </w:pPr>
      <w:r>
        <w:tab/>
        <w:t xml:space="preserve">am </w:t>
      </w:r>
      <w:hyperlink r:id="rId1026" w:tooltip="Workers Compensation Amendment Act 2016 (No 2)" w:history="1">
        <w:r>
          <w:rPr>
            <w:rStyle w:val="charCitHyperlinkAbbrev"/>
          </w:rPr>
          <w:t>A2016-27</w:t>
        </w:r>
      </w:hyperlink>
      <w:r>
        <w:t xml:space="preserve"> s 7</w:t>
      </w:r>
    </w:p>
    <w:p w14:paraId="653F9CD3" w14:textId="77777777" w:rsidR="008C3044" w:rsidRDefault="008C3044">
      <w:pPr>
        <w:pStyle w:val="AmdtsEntryHd"/>
      </w:pPr>
      <w:r>
        <w:t>When is a claim made?</w:t>
      </w:r>
    </w:p>
    <w:p w14:paraId="54703174" w14:textId="0F6DBB50" w:rsidR="008C3044" w:rsidRDefault="008C3044">
      <w:pPr>
        <w:pStyle w:val="AmdtsEntries"/>
        <w:keepNext/>
      </w:pPr>
      <w:r>
        <w:t>s 122</w:t>
      </w:r>
      <w:r>
        <w:tab/>
        <w:t xml:space="preserve">(prev s 11F) ins </w:t>
      </w:r>
      <w:hyperlink r:id="rId1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F261112" w14:textId="7FB7B38A" w:rsidR="008C3044" w:rsidRDefault="008C3044">
      <w:pPr>
        <w:pStyle w:val="AmdtsEntries"/>
      </w:pPr>
      <w:r>
        <w:tab/>
        <w:t xml:space="preserve">renum as s 122 R9 LA (see </w:t>
      </w:r>
      <w:hyperlink r:id="rId1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69C8E4" w14:textId="456FC046" w:rsidR="008C3044" w:rsidRDefault="008C3044">
      <w:pPr>
        <w:pStyle w:val="AmdtsEntries"/>
      </w:pPr>
      <w:r>
        <w:tab/>
        <w:t xml:space="preserve">am </w:t>
      </w:r>
      <w:hyperlink r:id="rId10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4F4C954A" w14:textId="6B30231B" w:rsidR="000A5ECC" w:rsidRDefault="000A5ECC">
      <w:pPr>
        <w:pStyle w:val="AmdtsEntries"/>
      </w:pPr>
      <w:r>
        <w:tab/>
        <w:t xml:space="preserve">sub </w:t>
      </w:r>
      <w:hyperlink r:id="rId1030" w:tooltip="Workers Compensation Amendment Act 2016 (No 2)" w:history="1">
        <w:r>
          <w:rPr>
            <w:rStyle w:val="charCitHyperlinkAbbrev"/>
          </w:rPr>
          <w:t>A2016-27</w:t>
        </w:r>
      </w:hyperlink>
      <w:r>
        <w:t xml:space="preserve"> s 8</w:t>
      </w:r>
    </w:p>
    <w:p w14:paraId="48081624" w14:textId="77777777" w:rsidR="008C3044" w:rsidRDefault="002A4AE0">
      <w:pPr>
        <w:pStyle w:val="AmdtsEntryHd"/>
      </w:pPr>
      <w:r>
        <w:t>I</w:t>
      </w:r>
      <w:r w:rsidR="008C3044">
        <w:t>njury</w:t>
      </w:r>
      <w:r>
        <w:t xml:space="preserve"> notice</w:t>
      </w:r>
    </w:p>
    <w:p w14:paraId="7946503F" w14:textId="77777777" w:rsidR="008C3044" w:rsidRDefault="008C3044">
      <w:pPr>
        <w:pStyle w:val="AmdtsEntries"/>
        <w:keepNext/>
      </w:pPr>
      <w:r>
        <w:t>s 123 hdg</w:t>
      </w:r>
      <w:r>
        <w:tab/>
        <w:t>bracketed note exp 1 July 2004 (s 3 (3))</w:t>
      </w:r>
    </w:p>
    <w:p w14:paraId="198173AE" w14:textId="30BFAF4E" w:rsidR="00515D4E" w:rsidRDefault="00515D4E">
      <w:pPr>
        <w:pStyle w:val="AmdtsEntries"/>
        <w:keepNext/>
      </w:pPr>
      <w:r>
        <w:tab/>
        <w:t xml:space="preserve">sub </w:t>
      </w:r>
      <w:hyperlink r:id="rId1031" w:tooltip="Workers Compensation Amendment Act 2016 (No 2)" w:history="1">
        <w:r>
          <w:rPr>
            <w:rStyle w:val="charCitHyperlinkAbbrev"/>
          </w:rPr>
          <w:t>A2016-27</w:t>
        </w:r>
      </w:hyperlink>
      <w:r>
        <w:t xml:space="preserve"> s 9</w:t>
      </w:r>
    </w:p>
    <w:p w14:paraId="163F982E" w14:textId="44B51DC6" w:rsidR="008C3044" w:rsidRDefault="008C3044">
      <w:pPr>
        <w:pStyle w:val="AmdtsEntries"/>
        <w:keepNext/>
      </w:pPr>
      <w:r>
        <w:t>s 123</w:t>
      </w:r>
      <w:r>
        <w:tab/>
        <w:t xml:space="preserve">(prev s 11G) ins </w:t>
      </w:r>
      <w:hyperlink r:id="rId1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BDD882" w14:textId="734417FB" w:rsidR="008C3044" w:rsidRDefault="008C3044">
      <w:pPr>
        <w:pStyle w:val="AmdtsEntries"/>
      </w:pPr>
      <w:r>
        <w:tab/>
        <w:t xml:space="preserve">renum as s 123 R9 LA (see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E27A4C1" w14:textId="1658FD56" w:rsidR="00587491" w:rsidRDefault="00587491">
      <w:pPr>
        <w:pStyle w:val="AmdtsEntries"/>
      </w:pPr>
      <w:r>
        <w:tab/>
        <w:t xml:space="preserve">am </w:t>
      </w:r>
      <w:hyperlink r:id="rId1034" w:tooltip="Workers Compensation Amendment Act 2016 (No 2)" w:history="1">
        <w:r>
          <w:rPr>
            <w:rStyle w:val="charCitHyperlinkAbbrev"/>
          </w:rPr>
          <w:t>A2016-27</w:t>
        </w:r>
      </w:hyperlink>
      <w:r>
        <w:t xml:space="preserve"> s 10</w:t>
      </w:r>
    </w:p>
    <w:p w14:paraId="41E85C6D" w14:textId="77777777" w:rsidR="008C3044" w:rsidRDefault="008C3044">
      <w:pPr>
        <w:pStyle w:val="AmdtsEntryHd"/>
      </w:pPr>
      <w:r>
        <w:t>No notice or defective or inaccurate notice</w:t>
      </w:r>
    </w:p>
    <w:p w14:paraId="0A2E930C" w14:textId="77777777" w:rsidR="008C3044" w:rsidRDefault="008C3044">
      <w:pPr>
        <w:pStyle w:val="AmdtsEntries"/>
        <w:keepNext/>
      </w:pPr>
      <w:r>
        <w:t>s 124 hdg</w:t>
      </w:r>
      <w:r>
        <w:tab/>
        <w:t>bracketed note exp 1 July 2004 (s 3 (3))</w:t>
      </w:r>
    </w:p>
    <w:p w14:paraId="37CBF7D8" w14:textId="6EFB772C" w:rsidR="008C3044" w:rsidRDefault="008C3044">
      <w:pPr>
        <w:pStyle w:val="AmdtsEntries"/>
        <w:keepNext/>
      </w:pPr>
      <w:r>
        <w:t>s 124</w:t>
      </w:r>
      <w:r>
        <w:tab/>
        <w:t xml:space="preserve">(prev s 11H) ins </w:t>
      </w:r>
      <w:hyperlink r:id="rId1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6EFF40F" w14:textId="4017D642" w:rsidR="008C3044" w:rsidRDefault="008C3044">
      <w:pPr>
        <w:pStyle w:val="AmdtsEntries"/>
      </w:pPr>
      <w:r>
        <w:tab/>
        <w:t xml:space="preserve">renum as s 124 R9 LA (see </w:t>
      </w:r>
      <w:hyperlink r:id="rId1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72AE14" w14:textId="77777777" w:rsidR="008C3044" w:rsidRDefault="008C3044">
      <w:pPr>
        <w:pStyle w:val="AmdtsEntryHd"/>
      </w:pPr>
      <w:r>
        <w:t>Admissibility of statements by injured workers</w:t>
      </w:r>
    </w:p>
    <w:p w14:paraId="708D0BCE" w14:textId="6D8384CE" w:rsidR="008C3044" w:rsidRDefault="008C3044">
      <w:pPr>
        <w:pStyle w:val="AmdtsEntries"/>
        <w:keepNext/>
      </w:pPr>
      <w:r>
        <w:t>s 125</w:t>
      </w:r>
      <w:r>
        <w:tab/>
        <w:t xml:space="preserve">(prev s 11I) ins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E0AD62B" w14:textId="698AC314" w:rsidR="008C3044" w:rsidRDefault="008C3044" w:rsidP="006E593E">
      <w:pPr>
        <w:pStyle w:val="AmdtsEntries"/>
        <w:keepNext/>
      </w:pPr>
      <w:r>
        <w:tab/>
        <w:t xml:space="preserve">renum as s 125 R9 LA (see </w:t>
      </w:r>
      <w:hyperlink r:id="rId1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C72509" w14:textId="0B6AB401" w:rsidR="008C3044" w:rsidRDefault="008C3044">
      <w:pPr>
        <w:pStyle w:val="AmdtsEntries"/>
      </w:pPr>
      <w:r>
        <w:tab/>
        <w:t xml:space="preserve">am </w:t>
      </w:r>
      <w:hyperlink r:id="rId10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p>
    <w:p w14:paraId="62E49605" w14:textId="77777777" w:rsidR="008C3044" w:rsidRDefault="008C3044">
      <w:pPr>
        <w:pStyle w:val="AmdtsEntryHd"/>
      </w:pPr>
      <w:r>
        <w:lastRenderedPageBreak/>
        <w:t>Action by employer in relation to claims</w:t>
      </w:r>
    </w:p>
    <w:p w14:paraId="765C3027" w14:textId="77777777" w:rsidR="008C3044" w:rsidRDefault="008C3044">
      <w:pPr>
        <w:pStyle w:val="AmdtsEntries"/>
        <w:keepNext/>
      </w:pPr>
      <w:r>
        <w:t>s 126 hdg</w:t>
      </w:r>
      <w:r>
        <w:tab/>
        <w:t>bracketed note exp 1 July 2004 (s 3 (3))</w:t>
      </w:r>
    </w:p>
    <w:p w14:paraId="49B04F6A" w14:textId="178846C2" w:rsidR="008C3044" w:rsidRDefault="008C3044">
      <w:pPr>
        <w:pStyle w:val="AmdtsEntries"/>
        <w:keepNext/>
      </w:pPr>
      <w:r>
        <w:t>s 126</w:t>
      </w:r>
      <w:r>
        <w:tab/>
        <w:t xml:space="preserve">(prev s 11J) ins </w:t>
      </w:r>
      <w:hyperlink r:id="rId1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BE36A1B" w14:textId="620F4363" w:rsidR="008C3044" w:rsidRDefault="008C3044">
      <w:pPr>
        <w:pStyle w:val="AmdtsEntries"/>
        <w:keepNext/>
      </w:pPr>
      <w:r>
        <w:tab/>
        <w:t xml:space="preserve">renum as s 126 R9 LA (see </w:t>
      </w:r>
      <w:hyperlink r:id="rId10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E6A440F" w14:textId="50D4B0EE" w:rsidR="008C3044" w:rsidRDefault="008C3044">
      <w:pPr>
        <w:pStyle w:val="AmdtsEntries"/>
      </w:pPr>
      <w:r>
        <w:tab/>
        <w:t xml:space="preserve">am </w:t>
      </w:r>
      <w:hyperlink r:id="rId10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43" w:tooltip="Workers Compensation Amendment Act 2016 (No 2)" w:history="1">
        <w:r w:rsidR="00D228D7">
          <w:rPr>
            <w:rStyle w:val="charCitHyperlinkAbbrev"/>
          </w:rPr>
          <w:t>A2016-27</w:t>
        </w:r>
      </w:hyperlink>
      <w:r w:rsidR="00D228D7">
        <w:t xml:space="preserve"> s 11, s 12</w:t>
      </w:r>
    </w:p>
    <w:p w14:paraId="3DC1BA68" w14:textId="77777777" w:rsidR="008C3044" w:rsidRDefault="008C3044">
      <w:pPr>
        <w:pStyle w:val="AmdtsEntryHd"/>
      </w:pPr>
      <w:r>
        <w:t>Lump sum claims—notice by insurers about double compensation etc</w:t>
      </w:r>
    </w:p>
    <w:p w14:paraId="4C190225" w14:textId="0A946937" w:rsidR="008C3044" w:rsidRPr="007E2C8A" w:rsidRDefault="008C3044">
      <w:pPr>
        <w:pStyle w:val="AmdtsEntries"/>
      </w:pPr>
      <w:r>
        <w:t>s 126A</w:t>
      </w:r>
      <w:r>
        <w:tab/>
        <w:t xml:space="preserve">ins </w:t>
      </w:r>
      <w:hyperlink r:id="rId10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76742186" w14:textId="77777777" w:rsidR="008C3044" w:rsidRDefault="008C3044">
      <w:pPr>
        <w:pStyle w:val="AmdtsEntryHd"/>
      </w:pPr>
      <w:r>
        <w:t>Time for accepting or rejecting claims</w:t>
      </w:r>
    </w:p>
    <w:p w14:paraId="60371AF2" w14:textId="7A9512C8" w:rsidR="008C3044" w:rsidRDefault="008C3044">
      <w:pPr>
        <w:pStyle w:val="AmdtsEntries"/>
      </w:pPr>
      <w:r>
        <w:t>pt 6.2 hdg</w:t>
      </w:r>
      <w:r>
        <w:tab/>
        <w:t xml:space="preserve">ins </w:t>
      </w:r>
      <w:hyperlink r:id="rId1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D11AD20"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6A2B7E16" w14:textId="43FE7E83" w:rsidR="008C3044" w:rsidRDefault="008C3044">
      <w:pPr>
        <w:pStyle w:val="AmdtsEntries"/>
        <w:keepNext/>
      </w:pPr>
      <w:r>
        <w:t>s 127</w:t>
      </w:r>
      <w:r>
        <w:tab/>
        <w:t xml:space="preserve">(prev s 12) ins </w:t>
      </w:r>
      <w:hyperlink r:id="rId1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1910D8D" w14:textId="15484B2C" w:rsidR="008C3044" w:rsidRDefault="008C3044">
      <w:pPr>
        <w:pStyle w:val="AmdtsEntries"/>
        <w:keepNext/>
      </w:pPr>
      <w:r>
        <w:tab/>
        <w:t xml:space="preserve">sub </w:t>
      </w:r>
      <w:hyperlink r:id="rId10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54C1A1DA" w14:textId="117899D3" w:rsidR="008C3044" w:rsidRDefault="008C3044">
      <w:pPr>
        <w:pStyle w:val="AmdtsEntries"/>
      </w:pPr>
      <w:r>
        <w:tab/>
        <w:t xml:space="preserve">renum as s 127 R9 LA (see </w:t>
      </w:r>
      <w:hyperlink r:id="rId1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6B1AEA" w14:textId="761F2D1B" w:rsidR="008C3044" w:rsidRDefault="008C3044">
      <w:pPr>
        <w:pStyle w:val="AmdtsEntries"/>
      </w:pPr>
      <w:r>
        <w:tab/>
        <w:t xml:space="preserve">am </w:t>
      </w:r>
      <w:hyperlink r:id="rId10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50" w:tooltip="Workers Compensation Amendment Act 2016 (No 2)" w:history="1">
        <w:r w:rsidR="00464A45">
          <w:rPr>
            <w:rStyle w:val="charCitHyperlinkAbbrev"/>
          </w:rPr>
          <w:t>A2016-27</w:t>
        </w:r>
      </w:hyperlink>
      <w:r w:rsidR="00464A45">
        <w:t xml:space="preserve"> s 13</w:t>
      </w:r>
    </w:p>
    <w:p w14:paraId="5EF43A01"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5A621EA4" w14:textId="25125979" w:rsidR="008C3044" w:rsidRDefault="008C3044">
      <w:pPr>
        <w:pStyle w:val="AmdtsEntries"/>
        <w:keepNext/>
      </w:pPr>
      <w:r>
        <w:t>s 128</w:t>
      </w:r>
      <w:r>
        <w:tab/>
        <w:t xml:space="preserve">(prev s 12A) ins </w:t>
      </w:r>
      <w:hyperlink r:id="rId105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13E5119" w14:textId="1BBD3FF1" w:rsidR="008C3044" w:rsidRDefault="008C3044">
      <w:pPr>
        <w:pStyle w:val="AmdtsEntries"/>
        <w:keepNext/>
      </w:pPr>
      <w:r>
        <w:tab/>
        <w:t xml:space="preserve">am </w:t>
      </w:r>
      <w:hyperlink r:id="rId1052"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EB9E58D" w14:textId="3B67BC86" w:rsidR="008C3044" w:rsidRDefault="008C3044">
      <w:pPr>
        <w:pStyle w:val="AmdtsEntries"/>
        <w:keepNext/>
      </w:pPr>
      <w:r>
        <w:tab/>
        <w:t xml:space="preserve">sub </w:t>
      </w:r>
      <w:hyperlink r:id="rId105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A83847" w14:textId="15B84490" w:rsidR="008C3044" w:rsidRDefault="008C3044">
      <w:pPr>
        <w:pStyle w:val="AmdtsEntries"/>
      </w:pPr>
      <w:r>
        <w:tab/>
        <w:t xml:space="preserve">renum as s 128 R9 LA (see </w:t>
      </w:r>
      <w:hyperlink r:id="rId10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83C9DE" w14:textId="61C51DA6" w:rsidR="008C3044" w:rsidRDefault="008C3044">
      <w:pPr>
        <w:pStyle w:val="AmdtsEntries"/>
      </w:pPr>
      <w:r>
        <w:tab/>
        <w:t xml:space="preserve">sub </w:t>
      </w:r>
      <w:hyperlink r:id="rId10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058" w:tooltip="Workers Compensation Amendment Act 2016 (No 2)" w:history="1">
        <w:r w:rsidR="001D583B">
          <w:rPr>
            <w:rStyle w:val="charCitHyperlinkAbbrev"/>
          </w:rPr>
          <w:t>A2016-27</w:t>
        </w:r>
      </w:hyperlink>
      <w:r w:rsidR="001D583B">
        <w:t xml:space="preserve"> s 14</w:t>
      </w:r>
    </w:p>
    <w:p w14:paraId="16E42DD5" w14:textId="77777777" w:rsidR="001D583B" w:rsidRDefault="001D583B" w:rsidP="001D583B">
      <w:pPr>
        <w:pStyle w:val="AmdtsEntryHd"/>
      </w:pPr>
      <w:r w:rsidRPr="00985F2F">
        <w:t>Claim—imminently fatal asbestos</w:t>
      </w:r>
      <w:r w:rsidRPr="00985F2F">
        <w:noBreakHyphen/>
        <w:t>related disease</w:t>
      </w:r>
    </w:p>
    <w:p w14:paraId="4ABEF24F" w14:textId="620F435E" w:rsidR="001D583B" w:rsidRDefault="001D583B">
      <w:pPr>
        <w:pStyle w:val="AmdtsEntries"/>
      </w:pPr>
      <w:r>
        <w:t>s 128A</w:t>
      </w:r>
      <w:r>
        <w:tab/>
        <w:t xml:space="preserve">ins </w:t>
      </w:r>
      <w:hyperlink r:id="rId1059" w:tooltip="Workers Compensation Amendment Act 2016 (No 2)" w:history="1">
        <w:r>
          <w:rPr>
            <w:rStyle w:val="charCitHyperlinkAbbrev"/>
          </w:rPr>
          <w:t>A2016-27</w:t>
        </w:r>
      </w:hyperlink>
      <w:r>
        <w:t xml:space="preserve"> s 14</w:t>
      </w:r>
    </w:p>
    <w:p w14:paraId="1A62A7CE" w14:textId="77777777" w:rsidR="008C3044" w:rsidRDefault="008C3044">
      <w:pPr>
        <w:pStyle w:val="AmdtsEntryHd"/>
      </w:pPr>
      <w:r>
        <w:t>Rejecting claims generally</w:t>
      </w:r>
    </w:p>
    <w:p w14:paraId="55CC3AEA" w14:textId="7E9853B9" w:rsidR="008C3044" w:rsidRDefault="008C3044">
      <w:pPr>
        <w:pStyle w:val="AmdtsEntries"/>
        <w:keepNext/>
      </w:pPr>
      <w:r>
        <w:t>s 129</w:t>
      </w:r>
      <w:r>
        <w:tab/>
        <w:t xml:space="preserve">(prev s 12B) ins </w:t>
      </w:r>
      <w:hyperlink r:id="rId1060"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16FCFBE0" w14:textId="34D0D399" w:rsidR="008C3044" w:rsidRDefault="008C3044">
      <w:pPr>
        <w:pStyle w:val="AmdtsEntries"/>
        <w:keepNext/>
      </w:pPr>
      <w:r>
        <w:tab/>
        <w:t xml:space="preserve">sub </w:t>
      </w:r>
      <w:hyperlink r:id="rId1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2578430" w14:textId="4A5263EE" w:rsidR="008C3044" w:rsidRDefault="008C3044">
      <w:pPr>
        <w:pStyle w:val="AmdtsEntries"/>
        <w:keepNext/>
      </w:pPr>
      <w:r>
        <w:tab/>
        <w:t xml:space="preserve">am </w:t>
      </w:r>
      <w:hyperlink r:id="rId10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276E7AC" w14:textId="55D08903" w:rsidR="008C3044" w:rsidRDefault="008C3044">
      <w:pPr>
        <w:pStyle w:val="AmdtsEntries"/>
      </w:pPr>
      <w:r>
        <w:tab/>
        <w:t xml:space="preserve">renum as s 129 R9 LA (see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A2A134" w14:textId="7555E752" w:rsidR="00397B60" w:rsidRPr="00C65164" w:rsidRDefault="00397B60">
      <w:pPr>
        <w:pStyle w:val="AmdtsEntries"/>
      </w:pPr>
      <w:r>
        <w:tab/>
        <w:t xml:space="preserve">am </w:t>
      </w:r>
      <w:hyperlink r:id="rId1064"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065"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3.224</w:t>
      </w:r>
    </w:p>
    <w:p w14:paraId="380F3211" w14:textId="77777777" w:rsidR="008C3044" w:rsidRDefault="008C3044">
      <w:pPr>
        <w:pStyle w:val="AmdtsEntryHd"/>
      </w:pPr>
      <w:r>
        <w:t>Rejecting claim within 28 days</w:t>
      </w:r>
    </w:p>
    <w:p w14:paraId="3A00786A" w14:textId="7B982135" w:rsidR="008C3044" w:rsidRDefault="008C3044">
      <w:pPr>
        <w:pStyle w:val="AmdtsEntries"/>
        <w:keepNext/>
      </w:pPr>
      <w:r>
        <w:t>s 130</w:t>
      </w:r>
      <w:r>
        <w:tab/>
        <w:t xml:space="preserve">(prev s 12C) ins </w:t>
      </w:r>
      <w:hyperlink r:id="rId1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F1843DD" w14:textId="163EE82A" w:rsidR="008C3044" w:rsidRDefault="008C3044">
      <w:pPr>
        <w:pStyle w:val="AmdtsEntries"/>
      </w:pPr>
      <w:r>
        <w:tab/>
        <w:t xml:space="preserve">renum as s 130 R9 LA (see </w:t>
      </w:r>
      <w:hyperlink r:id="rId10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F04875" w14:textId="77777777" w:rsidR="008C3044" w:rsidRDefault="008C3044">
      <w:pPr>
        <w:pStyle w:val="AmdtsEntryHd"/>
      </w:pPr>
      <w:r>
        <w:t>Rejecting claims after 28 days but within 1 year</w:t>
      </w:r>
    </w:p>
    <w:p w14:paraId="3D187BCF" w14:textId="065D5B1E" w:rsidR="008C3044" w:rsidRDefault="008C3044">
      <w:pPr>
        <w:pStyle w:val="AmdtsEntries"/>
        <w:keepNext/>
      </w:pPr>
      <w:r>
        <w:t>s 131</w:t>
      </w:r>
      <w:r>
        <w:tab/>
        <w:t xml:space="preserve">(prev s 12D)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F527CBA" w14:textId="467D48CB" w:rsidR="008C3044" w:rsidRDefault="008C3044">
      <w:pPr>
        <w:pStyle w:val="AmdtsEntries"/>
      </w:pPr>
      <w:r>
        <w:tab/>
        <w:t xml:space="preserve">renum as s 131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A87E52E" w14:textId="77777777" w:rsidR="008C3044" w:rsidRDefault="008C3044">
      <w:pPr>
        <w:pStyle w:val="AmdtsEntryHd"/>
      </w:pPr>
      <w:r>
        <w:t>Rejecting claims from 1 year</w:t>
      </w:r>
    </w:p>
    <w:p w14:paraId="5A6FE80E" w14:textId="4F5E64BE" w:rsidR="008C3044" w:rsidRDefault="008C3044">
      <w:pPr>
        <w:pStyle w:val="AmdtsEntries"/>
        <w:keepNext/>
      </w:pPr>
      <w:r>
        <w:t>s 132</w:t>
      </w:r>
      <w:r>
        <w:tab/>
        <w:t xml:space="preserve">(prev s 12E) ins </w:t>
      </w:r>
      <w:hyperlink r:id="rId1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22652D5" w14:textId="734BB46C" w:rsidR="008C3044" w:rsidRDefault="008C3044">
      <w:pPr>
        <w:pStyle w:val="AmdtsEntries"/>
        <w:rPr>
          <w:b/>
        </w:rPr>
      </w:pPr>
      <w:r>
        <w:tab/>
        <w:t xml:space="preserve">renum as s 132 R9 LA (see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445E83" w14:textId="77777777" w:rsidR="008C3044" w:rsidRDefault="008C3044">
      <w:pPr>
        <w:pStyle w:val="AmdtsEntryHd"/>
      </w:pPr>
      <w:r>
        <w:t>Liability on claims</w:t>
      </w:r>
    </w:p>
    <w:p w14:paraId="50EABD14" w14:textId="3A55868D" w:rsidR="008C3044" w:rsidRDefault="008C3044">
      <w:pPr>
        <w:pStyle w:val="AmdtsEntries"/>
      </w:pPr>
      <w:r>
        <w:t>pt 6.3 hdg</w:t>
      </w:r>
      <w:r>
        <w:tab/>
        <w:t xml:space="preserve">ins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8647AE9" w14:textId="77777777" w:rsidR="008C3044" w:rsidRDefault="008C3044">
      <w:pPr>
        <w:pStyle w:val="AmdtsEntryHd"/>
      </w:pPr>
      <w:r>
        <w:lastRenderedPageBreak/>
        <w:t>Without prejudice payments</w:t>
      </w:r>
    </w:p>
    <w:p w14:paraId="21CC23E6" w14:textId="7E1797AD" w:rsidR="008C3044" w:rsidRDefault="008C3044">
      <w:pPr>
        <w:pStyle w:val="AmdtsEntries"/>
        <w:keepNext/>
      </w:pPr>
      <w:r>
        <w:t>s 133</w:t>
      </w:r>
      <w:r>
        <w:tab/>
        <w:t xml:space="preserve">(prev s 12F) ins </w:t>
      </w:r>
      <w:hyperlink r:id="rId1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F89ED92" w14:textId="6A22BA7C" w:rsidR="008C3044" w:rsidRDefault="008C3044">
      <w:pPr>
        <w:pStyle w:val="AmdtsEntries"/>
      </w:pPr>
      <w:r>
        <w:tab/>
        <w:t xml:space="preserve">renum as s 133 R9 LA (see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6BCAA9" w14:textId="77777777" w:rsidR="008C3044" w:rsidRDefault="008C3044">
      <w:pPr>
        <w:pStyle w:val="AmdtsEntryHd"/>
      </w:pPr>
      <w:r>
        <w:t>Liability on claim not accepted or rejected</w:t>
      </w:r>
    </w:p>
    <w:p w14:paraId="174AA052" w14:textId="515923F4" w:rsidR="008C3044" w:rsidRDefault="008C3044">
      <w:pPr>
        <w:pStyle w:val="AmdtsEntries"/>
        <w:keepNext/>
      </w:pPr>
      <w:r>
        <w:t>s 134</w:t>
      </w:r>
      <w:r>
        <w:tab/>
        <w:t xml:space="preserve">(prev s 12G) ins </w:t>
      </w:r>
      <w:hyperlink r:id="rId1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F524FC" w14:textId="63C5199C" w:rsidR="008C3044" w:rsidRDefault="008C3044">
      <w:pPr>
        <w:pStyle w:val="AmdtsEntries"/>
        <w:keepNext/>
      </w:pPr>
      <w:r>
        <w:tab/>
        <w:t xml:space="preserve">am </w:t>
      </w:r>
      <w:hyperlink r:id="rId107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6B989E0D" w14:textId="1B746AF0" w:rsidR="008C3044" w:rsidRDefault="008C3044">
      <w:pPr>
        <w:pStyle w:val="AmdtsEntries"/>
      </w:pPr>
      <w:r>
        <w:tab/>
        <w:t xml:space="preserve">renum as s 134 R9 LA (see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F45600" w14:textId="4D4315B6" w:rsidR="008C3044" w:rsidRDefault="008C3044">
      <w:pPr>
        <w:pStyle w:val="AmdtsEntries"/>
      </w:pPr>
      <w:r>
        <w:tab/>
        <w:t xml:space="preserve">am </w:t>
      </w:r>
      <w:hyperlink r:id="rId10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079"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p>
    <w:p w14:paraId="309432D1" w14:textId="77777777" w:rsidR="008C3044" w:rsidRDefault="008C3044" w:rsidP="006D030A">
      <w:pPr>
        <w:pStyle w:val="AmdtsEntryHd"/>
        <w:keepLines/>
      </w:pPr>
      <w:r>
        <w:t>Order for refund of overpayments of compensation</w:t>
      </w:r>
    </w:p>
    <w:p w14:paraId="406E3638" w14:textId="77777777" w:rsidR="008C3044" w:rsidRDefault="008C3044" w:rsidP="006D030A">
      <w:pPr>
        <w:pStyle w:val="AmdtsEntries"/>
        <w:keepNext/>
        <w:keepLines/>
      </w:pPr>
      <w:r>
        <w:t>s 135 hdg</w:t>
      </w:r>
      <w:r>
        <w:tab/>
        <w:t>bracketed note exp 1 July 2004 (s 3 (3))</w:t>
      </w:r>
    </w:p>
    <w:p w14:paraId="5F22E852" w14:textId="21A4CB60" w:rsidR="008C3044" w:rsidRDefault="008C3044" w:rsidP="006D030A">
      <w:pPr>
        <w:pStyle w:val="AmdtsEntries"/>
        <w:keepNext/>
        <w:keepLines/>
      </w:pPr>
      <w:r>
        <w:t>s 135</w:t>
      </w:r>
      <w:r>
        <w:tab/>
        <w:t xml:space="preserve">(prev s 12H) ins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93773CB" w14:textId="4A1AD6B3" w:rsidR="008C3044" w:rsidRDefault="008C3044" w:rsidP="006D030A">
      <w:pPr>
        <w:pStyle w:val="AmdtsEntries"/>
        <w:keepNext/>
        <w:keepLines/>
      </w:pPr>
      <w:r>
        <w:tab/>
        <w:t xml:space="preserve">renum as s 135 R9 LA (see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22310" w14:textId="02AB6D0B" w:rsidR="008C3044" w:rsidRDefault="008C3044">
      <w:pPr>
        <w:pStyle w:val="AmdtsEntries"/>
      </w:pPr>
      <w:r>
        <w:tab/>
        <w:t xml:space="preserve">am </w:t>
      </w:r>
      <w:hyperlink r:id="rId10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p>
    <w:p w14:paraId="32E8015E" w14:textId="77777777" w:rsidR="008C3044" w:rsidRDefault="008C3044">
      <w:pPr>
        <w:pStyle w:val="AmdtsEntryHd"/>
      </w:pPr>
      <w:r>
        <w:t>Settlement of claims</w:t>
      </w:r>
    </w:p>
    <w:p w14:paraId="098943DA" w14:textId="0582F493" w:rsidR="008C3044" w:rsidRDefault="008C3044">
      <w:pPr>
        <w:pStyle w:val="AmdtsEntries"/>
      </w:pPr>
      <w:r>
        <w:t>pt 6.4 hdg</w:t>
      </w:r>
      <w:r>
        <w:tab/>
        <w:t xml:space="preserve">ins </w:t>
      </w:r>
      <w:hyperlink r:id="rId10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1FCA75B" w14:textId="77777777" w:rsidR="008C3044" w:rsidRDefault="008C3044">
      <w:pPr>
        <w:pStyle w:val="AmdtsEntryHd"/>
      </w:pPr>
      <w:r>
        <w:t>Contracting out</w:t>
      </w:r>
    </w:p>
    <w:p w14:paraId="04AD51DD" w14:textId="0BED5A03" w:rsidR="008C3044" w:rsidRDefault="008C3044">
      <w:pPr>
        <w:pStyle w:val="AmdtsEntries"/>
        <w:keepNext/>
      </w:pPr>
      <w:r>
        <w:t>s 136</w:t>
      </w:r>
      <w:r>
        <w:tab/>
        <w:t xml:space="preserve">(prev s 12I) ins </w:t>
      </w:r>
      <w:hyperlink r:id="rId1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82A2BE2" w14:textId="2BA2EED0" w:rsidR="008C3044" w:rsidRDefault="008C3044">
      <w:pPr>
        <w:pStyle w:val="AmdtsEntries"/>
      </w:pPr>
      <w:r>
        <w:tab/>
        <w:t xml:space="preserve">renum as s 136 R9 LA (see </w:t>
      </w:r>
      <w:hyperlink r:id="rId1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E2311A" w14:textId="77777777" w:rsidR="008C3044" w:rsidRDefault="008C3044">
      <w:pPr>
        <w:pStyle w:val="AmdtsEntryHd"/>
      </w:pPr>
      <w:r>
        <w:t>How worker may commute rights</w:t>
      </w:r>
    </w:p>
    <w:p w14:paraId="04828E89" w14:textId="24B061F5" w:rsidR="008C3044" w:rsidRDefault="008C3044">
      <w:pPr>
        <w:pStyle w:val="AmdtsEntries"/>
        <w:keepNext/>
      </w:pPr>
      <w:r>
        <w:t>s 137</w:t>
      </w:r>
      <w:r>
        <w:tab/>
        <w:t xml:space="preserve">(prev s 12J) 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FA2DA50" w14:textId="1DAAB006" w:rsidR="008C3044" w:rsidRDefault="008C3044">
      <w:pPr>
        <w:pStyle w:val="AmdtsEntries"/>
      </w:pPr>
      <w:r>
        <w:tab/>
        <w:t xml:space="preserve">renum as s 137 R9 LA (see </w:t>
      </w:r>
      <w:hyperlink r:id="rId1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DFFE9" w14:textId="382F9C9D" w:rsidR="00337931" w:rsidRDefault="00337931">
      <w:pPr>
        <w:pStyle w:val="AmdtsEntries"/>
      </w:pPr>
      <w:r>
        <w:tab/>
        <w:t xml:space="preserve">am </w:t>
      </w:r>
      <w:hyperlink r:id="rId1088"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p>
    <w:p w14:paraId="596F671C" w14:textId="77777777" w:rsidR="008C3044" w:rsidRDefault="008C3044">
      <w:pPr>
        <w:pStyle w:val="AmdtsEntryHd"/>
      </w:pPr>
      <w:r>
        <w:t>No assignment etc of payout of weekly compensation</w:t>
      </w:r>
    </w:p>
    <w:p w14:paraId="21D3725E" w14:textId="77777777" w:rsidR="008C3044" w:rsidRDefault="008C3044">
      <w:pPr>
        <w:pStyle w:val="AmdtsEntries"/>
        <w:keepNext/>
      </w:pPr>
      <w:r>
        <w:t>s 138 hdg</w:t>
      </w:r>
      <w:r>
        <w:tab/>
        <w:t>bracketed note exp 1 July 2004 (s 3 (3))</w:t>
      </w:r>
    </w:p>
    <w:p w14:paraId="47D747C8" w14:textId="159802FD" w:rsidR="008C3044" w:rsidRDefault="008C3044">
      <w:pPr>
        <w:pStyle w:val="AmdtsEntries"/>
        <w:keepNext/>
      </w:pPr>
      <w:r>
        <w:t>s 138</w:t>
      </w:r>
      <w:r>
        <w:tab/>
        <w:t xml:space="preserve">(prev s 12K) ins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8E99003" w14:textId="03B7501F" w:rsidR="008C3044" w:rsidRDefault="008C3044">
      <w:pPr>
        <w:pStyle w:val="AmdtsEntries"/>
      </w:pPr>
      <w:r>
        <w:tab/>
        <w:t xml:space="preserve">renum as s 138 R9 LA (see </w:t>
      </w:r>
      <w:hyperlink r:id="rId10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467A17" w14:textId="77777777" w:rsidR="008C3044" w:rsidRDefault="008C3044">
      <w:pPr>
        <w:pStyle w:val="AmdtsEntryHd"/>
      </w:pPr>
      <w:r>
        <w:t>Vocational rehabilitation</w:t>
      </w:r>
    </w:p>
    <w:p w14:paraId="61C68444" w14:textId="2A896F2F" w:rsidR="008C3044" w:rsidRDefault="008C3044">
      <w:pPr>
        <w:pStyle w:val="AmdtsEntries"/>
      </w:pPr>
      <w:r>
        <w:t>ch 7 hdg</w:t>
      </w:r>
      <w:r>
        <w:tab/>
        <w:t xml:space="preserve">ins </w:t>
      </w:r>
      <w:hyperlink r:id="rId1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17CD2296" w14:textId="77777777" w:rsidR="008C3044" w:rsidRDefault="008C3044">
      <w:pPr>
        <w:pStyle w:val="AmdtsEntryHd"/>
      </w:pPr>
      <w:r>
        <w:t xml:space="preserve">Meaning of </w:t>
      </w:r>
      <w:r>
        <w:rPr>
          <w:rStyle w:val="charItals"/>
        </w:rPr>
        <w:t xml:space="preserve">approved rehabilitation provider </w:t>
      </w:r>
      <w:r>
        <w:t>etc</w:t>
      </w:r>
    </w:p>
    <w:p w14:paraId="33B48DF7" w14:textId="757B2135" w:rsidR="008C3044" w:rsidRDefault="008C3044">
      <w:pPr>
        <w:pStyle w:val="AmdtsEntries"/>
        <w:keepNext/>
      </w:pPr>
      <w:r>
        <w:t>s 139</w:t>
      </w:r>
      <w:r>
        <w:tab/>
        <w:t xml:space="preserve">(prev s 15A) ins </w:t>
      </w:r>
      <w:hyperlink r:id="rId109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30B6FC6C" w14:textId="0FB5E4DE" w:rsidR="008C3044" w:rsidRDefault="008C3044">
      <w:pPr>
        <w:pStyle w:val="AmdtsEntries"/>
        <w:keepNext/>
      </w:pPr>
      <w:r>
        <w:tab/>
        <w:t xml:space="preserve">sub </w:t>
      </w:r>
      <w:hyperlink r:id="rId10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FE7DD8" w14:textId="5019E0CE" w:rsidR="008C3044" w:rsidRDefault="008C3044">
      <w:pPr>
        <w:pStyle w:val="AmdtsEntries"/>
        <w:keepNext/>
      </w:pPr>
      <w:r>
        <w:tab/>
        <w:t xml:space="preserve">am </w:t>
      </w:r>
      <w:hyperlink r:id="rId10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1C2EB3AB" w14:textId="0BD2159B" w:rsidR="008C3044" w:rsidRDefault="008C3044">
      <w:pPr>
        <w:pStyle w:val="AmdtsEntries"/>
        <w:keepNext/>
      </w:pPr>
      <w:r>
        <w:tab/>
        <w:t xml:space="preserve">renum as s 139 R9 LA (see </w:t>
      </w:r>
      <w:hyperlink r:id="rId1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AF65B0" w14:textId="5ACDB030" w:rsidR="008C3044" w:rsidRPr="001246BF" w:rsidRDefault="008C3044">
      <w:pPr>
        <w:pStyle w:val="AmdtsEntries"/>
      </w:pPr>
      <w:r w:rsidRPr="001246BF">
        <w:tab/>
        <w:t xml:space="preserve">am </w:t>
      </w:r>
      <w:hyperlink r:id="rId1096"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09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51DCDE1D" w14:textId="77777777" w:rsidR="008C3044" w:rsidRDefault="008C3044">
      <w:pPr>
        <w:pStyle w:val="AmdtsEntryHd"/>
        <w:rPr>
          <w:rStyle w:val="charItals"/>
        </w:rPr>
      </w:pPr>
      <w:r>
        <w:t xml:space="preserve">Meaning of </w:t>
      </w:r>
      <w:r>
        <w:rPr>
          <w:rStyle w:val="charItals"/>
        </w:rPr>
        <w:t>vocational rehabilitation</w:t>
      </w:r>
    </w:p>
    <w:p w14:paraId="2141DBD3" w14:textId="77777777" w:rsidR="008C3044" w:rsidRDefault="008C3044">
      <w:pPr>
        <w:pStyle w:val="AmdtsEntries"/>
        <w:keepNext/>
      </w:pPr>
      <w:r>
        <w:t>s 140 hdg</w:t>
      </w:r>
      <w:r>
        <w:tab/>
        <w:t>bracketed note exp 1 July 2004 (s 3 (3))</w:t>
      </w:r>
    </w:p>
    <w:p w14:paraId="769AE698" w14:textId="1FED06AB" w:rsidR="008C3044" w:rsidRDefault="008C3044">
      <w:pPr>
        <w:pStyle w:val="AmdtsEntries"/>
        <w:keepNext/>
      </w:pPr>
      <w:r>
        <w:t>s 140</w:t>
      </w:r>
      <w:r>
        <w:tab/>
        <w:t xml:space="preserve">(prev s 15B) ins </w:t>
      </w:r>
      <w:hyperlink r:id="rId109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F8D5738" w14:textId="632590CE" w:rsidR="008C3044" w:rsidRDefault="008C3044">
      <w:pPr>
        <w:pStyle w:val="AmdtsEntries"/>
        <w:keepNext/>
      </w:pPr>
      <w:r>
        <w:tab/>
        <w:t xml:space="preserve">sub </w:t>
      </w:r>
      <w:hyperlink r:id="rId10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C57DEE0" w14:textId="33312200" w:rsidR="008C3044" w:rsidRDefault="008C3044">
      <w:pPr>
        <w:pStyle w:val="AmdtsEntries"/>
      </w:pPr>
      <w:r>
        <w:tab/>
        <w:t xml:space="preserve">renum as s 140 R9 LA (see </w:t>
      </w:r>
      <w:hyperlink r:id="rId1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0E27EB" w14:textId="77777777" w:rsidR="008C3044" w:rsidRDefault="008C3044">
      <w:pPr>
        <w:pStyle w:val="AmdtsEntryHd"/>
      </w:pPr>
      <w:r>
        <w:lastRenderedPageBreak/>
        <w:t xml:space="preserve">Meaning of </w:t>
      </w:r>
      <w:r>
        <w:rPr>
          <w:rStyle w:val="charItals"/>
        </w:rPr>
        <w:t>protocol</w:t>
      </w:r>
      <w:r>
        <w:rPr>
          <w:b w:val="0"/>
        </w:rPr>
        <w:t xml:space="preserve"> </w:t>
      </w:r>
      <w:r>
        <w:t>in ch 7 etc</w:t>
      </w:r>
    </w:p>
    <w:p w14:paraId="641E3577" w14:textId="77777777" w:rsidR="008C3044" w:rsidRDefault="008C3044">
      <w:pPr>
        <w:pStyle w:val="AmdtsEntries"/>
        <w:keepNext/>
      </w:pPr>
      <w:r>
        <w:t>s 141 hdg</w:t>
      </w:r>
      <w:r>
        <w:tab/>
        <w:t>bracketed note exp 1 July 2004 (s 3 (3))</w:t>
      </w:r>
    </w:p>
    <w:p w14:paraId="75F600ED" w14:textId="7EF23ACE" w:rsidR="008C3044" w:rsidRDefault="008C3044">
      <w:pPr>
        <w:pStyle w:val="AmdtsEntries"/>
        <w:keepNext/>
      </w:pPr>
      <w:r>
        <w:t>s 141</w:t>
      </w:r>
      <w:r>
        <w:tab/>
        <w:t xml:space="preserve">(prev s 15C) ins </w:t>
      </w:r>
      <w:hyperlink r:id="rId110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98E771C" w14:textId="2DC6E4C0" w:rsidR="008C3044" w:rsidRDefault="008C3044">
      <w:pPr>
        <w:pStyle w:val="AmdtsEntries"/>
        <w:keepNext/>
      </w:pPr>
      <w:r>
        <w:tab/>
        <w:t xml:space="preserve">am </w:t>
      </w:r>
      <w:hyperlink r:id="rId110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97C667B" w14:textId="42427397" w:rsidR="008C3044" w:rsidRDefault="008C3044">
      <w:pPr>
        <w:pStyle w:val="AmdtsEntries"/>
        <w:keepNext/>
      </w:pPr>
      <w:r>
        <w:tab/>
        <w:t xml:space="preserve">sub </w:t>
      </w:r>
      <w:hyperlink r:id="rId11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4745985" w14:textId="0A593988" w:rsidR="008C3044" w:rsidRDefault="008C3044">
      <w:pPr>
        <w:pStyle w:val="AmdtsEntries"/>
      </w:pPr>
      <w:r>
        <w:tab/>
        <w:t xml:space="preserve">renum as s 141 R9 LA (see </w:t>
      </w:r>
      <w:hyperlink r:id="rId1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9B1F2D" w14:textId="77777777" w:rsidR="008C3044" w:rsidRDefault="008C3044">
      <w:pPr>
        <w:pStyle w:val="AmdtsEntryHd"/>
      </w:pPr>
      <w:r>
        <w:t>Vocational rehabilitation</w:t>
      </w:r>
    </w:p>
    <w:p w14:paraId="0007F5B7" w14:textId="77777777" w:rsidR="008C3044" w:rsidRDefault="008C3044">
      <w:pPr>
        <w:pStyle w:val="AmdtsEntries"/>
        <w:keepNext/>
      </w:pPr>
      <w:r>
        <w:t>s 142 hdg</w:t>
      </w:r>
      <w:r>
        <w:tab/>
        <w:t>bracketed note exp 1 July 2004 (s 3 (3))</w:t>
      </w:r>
    </w:p>
    <w:p w14:paraId="4C6A2454" w14:textId="1C00C96F" w:rsidR="008C3044" w:rsidRDefault="008C3044">
      <w:pPr>
        <w:pStyle w:val="AmdtsEntries"/>
        <w:keepNext/>
      </w:pPr>
      <w:r>
        <w:t>s 142</w:t>
      </w:r>
      <w:r>
        <w:tab/>
        <w:t xml:space="preserve">(prev s 15D) ins </w:t>
      </w:r>
      <w:hyperlink r:id="rId110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1F0082DC" w14:textId="653C758C" w:rsidR="008C3044" w:rsidRDefault="008C3044">
      <w:pPr>
        <w:pStyle w:val="AmdtsEntries"/>
        <w:keepNext/>
      </w:pPr>
      <w:r>
        <w:tab/>
        <w:t xml:space="preserve">am </w:t>
      </w:r>
      <w:hyperlink r:id="rId110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1A8F8F4" w14:textId="5B766DF9" w:rsidR="008C3044" w:rsidRDefault="008C3044">
      <w:pPr>
        <w:pStyle w:val="AmdtsEntries"/>
        <w:keepNext/>
      </w:pPr>
      <w:r>
        <w:tab/>
        <w:t xml:space="preserve">sub </w:t>
      </w:r>
      <w:hyperlink r:id="rId1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A6389F8" w14:textId="6965DBCC" w:rsidR="008C3044" w:rsidRDefault="008C3044">
      <w:pPr>
        <w:pStyle w:val="AmdtsEntries"/>
        <w:keepNext/>
      </w:pPr>
      <w:r>
        <w:tab/>
        <w:t xml:space="preserve">renum as s 142 R9 LA (see </w:t>
      </w:r>
      <w:hyperlink r:id="rId1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B0ED7F" w14:textId="458F41CB" w:rsidR="008C3044" w:rsidRDefault="008C3044">
      <w:pPr>
        <w:pStyle w:val="AmdtsEntries"/>
      </w:pPr>
      <w:r>
        <w:tab/>
        <w:t xml:space="preserve">am </w:t>
      </w:r>
      <w:hyperlink r:id="rId11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10"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39940B76" w14:textId="77777777" w:rsidR="00337931" w:rsidRDefault="00337931">
      <w:pPr>
        <w:pStyle w:val="AmdtsEntryHd"/>
      </w:pPr>
      <w:r w:rsidRPr="0029713A">
        <w:t>Vocational rehabilitation—LTCS participants</w:t>
      </w:r>
    </w:p>
    <w:p w14:paraId="7F887E09" w14:textId="23DBDE64" w:rsidR="00337931" w:rsidRPr="00337931" w:rsidRDefault="00337931" w:rsidP="00337931">
      <w:pPr>
        <w:pStyle w:val="AmdtsEntries"/>
      </w:pPr>
      <w:r>
        <w:t>s 142A</w:t>
      </w:r>
      <w:r>
        <w:tab/>
        <w:t xml:space="preserve">ins </w:t>
      </w:r>
      <w:hyperlink r:id="rId1111"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32582D1C" w14:textId="77777777" w:rsidR="008C3044" w:rsidRDefault="008C3044">
      <w:pPr>
        <w:pStyle w:val="AmdtsEntryHd"/>
      </w:pPr>
      <w:r>
        <w:t>False representation of approval</w:t>
      </w:r>
    </w:p>
    <w:p w14:paraId="7BC75F2A" w14:textId="44EF6D68" w:rsidR="008C3044" w:rsidRDefault="008C3044">
      <w:pPr>
        <w:pStyle w:val="AmdtsEntries"/>
        <w:keepNext/>
      </w:pPr>
      <w:r>
        <w:t>s 143</w:t>
      </w:r>
      <w:r>
        <w:tab/>
        <w:t xml:space="preserve">(prev s 15E) ins </w:t>
      </w:r>
      <w:hyperlink r:id="rId111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A9ABFDA" w14:textId="304508C5" w:rsidR="008C3044" w:rsidRDefault="008C3044">
      <w:pPr>
        <w:pStyle w:val="AmdtsEntries"/>
        <w:keepNext/>
      </w:pPr>
      <w:r>
        <w:tab/>
        <w:t xml:space="preserve">am </w:t>
      </w:r>
      <w:hyperlink r:id="rId111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0DBECFC3" w14:textId="636E4D2C" w:rsidR="008C3044" w:rsidRDefault="008C3044">
      <w:pPr>
        <w:pStyle w:val="AmdtsEntries"/>
        <w:keepNext/>
      </w:pPr>
      <w:r>
        <w:tab/>
        <w:t xml:space="preserve">sub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C351CD7" w14:textId="1993887F" w:rsidR="008C3044" w:rsidRDefault="008C3044">
      <w:pPr>
        <w:pStyle w:val="AmdtsEntries"/>
      </w:pPr>
      <w:r>
        <w:tab/>
        <w:t xml:space="preserve">renum as s 143 R9 LA (see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05C5D" w14:textId="77777777" w:rsidR="008C3044" w:rsidRDefault="008C3044">
      <w:pPr>
        <w:pStyle w:val="AmdtsEntryHd"/>
      </w:pPr>
      <w:r>
        <w:t>Insurance</w:t>
      </w:r>
    </w:p>
    <w:p w14:paraId="3F044A28" w14:textId="4BE83F1C" w:rsidR="008C3044" w:rsidRDefault="008C3044">
      <w:pPr>
        <w:pStyle w:val="AmdtsEntries"/>
        <w:keepNext/>
      </w:pPr>
      <w:r>
        <w:t>ch 8 hdg</w:t>
      </w:r>
      <w:r>
        <w:tab/>
        <w:t xml:space="preserve">(prev pt 3 hdg) ins </w:t>
      </w:r>
      <w:hyperlink r:id="rId11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229DA95D" w14:textId="27CA003F" w:rsidR="008C3044" w:rsidRDefault="008C3044">
      <w:pPr>
        <w:pStyle w:val="AmdtsEntries"/>
      </w:pPr>
      <w:r>
        <w:tab/>
        <w:t xml:space="preserve">renum as ch 8 hdg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15771D8B" w14:textId="77777777" w:rsidR="008C3044" w:rsidRDefault="008C3044">
      <w:pPr>
        <w:pStyle w:val="AmdtsEntryHd"/>
      </w:pPr>
      <w:r>
        <w:t>Insurance—general</w:t>
      </w:r>
    </w:p>
    <w:p w14:paraId="15B51F49" w14:textId="0B783A05" w:rsidR="008C3044" w:rsidRDefault="008C3044">
      <w:pPr>
        <w:pStyle w:val="AmdtsEntries"/>
      </w:pPr>
      <w:r>
        <w:t>pt 8.1 hdg</w:t>
      </w:r>
      <w:r>
        <w:tab/>
        <w:t xml:space="preserve">ins </w:t>
      </w:r>
      <w:hyperlink r:id="rId11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607DF96D" w14:textId="77777777" w:rsidR="008C3044" w:rsidRDefault="008C3044">
      <w:pPr>
        <w:pStyle w:val="AmdtsEntryHd"/>
      </w:pPr>
      <w:r>
        <w:t xml:space="preserve">Meaning of </w:t>
      </w:r>
      <w:r>
        <w:rPr>
          <w:rStyle w:val="charItals"/>
        </w:rPr>
        <w:t>compulsory insurance policy</w:t>
      </w:r>
    </w:p>
    <w:p w14:paraId="5BD6B67E" w14:textId="79E24D4B" w:rsidR="008C3044" w:rsidRDefault="008C3044">
      <w:pPr>
        <w:pStyle w:val="AmdtsEntries"/>
        <w:keepNext/>
      </w:pPr>
      <w:r>
        <w:t>s 144</w:t>
      </w:r>
      <w:r>
        <w:tab/>
        <w:t xml:space="preserve">(prev s 16) am </w:t>
      </w:r>
      <w:hyperlink r:id="rId111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20"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5723EF31" w14:textId="79BC2403" w:rsidR="008C3044" w:rsidRDefault="008C3044">
      <w:pPr>
        <w:pStyle w:val="AmdtsEntries"/>
        <w:keepNext/>
      </w:pPr>
      <w:r>
        <w:tab/>
        <w:t xml:space="preserve">sub </w:t>
      </w:r>
      <w:hyperlink r:id="rId112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189C0877" w14:textId="7569AE0E" w:rsidR="008C3044" w:rsidRDefault="008C3044">
      <w:pPr>
        <w:pStyle w:val="AmdtsEntries"/>
        <w:keepNext/>
      </w:pPr>
      <w:r>
        <w:tab/>
        <w:t xml:space="preserve">am </w:t>
      </w:r>
      <w:hyperlink r:id="rId112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2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24"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2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2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34FD72A8" w14:textId="72473DC1" w:rsidR="008C3044" w:rsidRDefault="008C3044">
      <w:pPr>
        <w:pStyle w:val="AmdtsEntries"/>
        <w:keepNext/>
      </w:pPr>
      <w:r>
        <w:tab/>
        <w:t xml:space="preserve">sub </w:t>
      </w:r>
      <w:hyperlink r:id="rId1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A245E0F" w14:textId="3218F9E5" w:rsidR="008C3044" w:rsidRDefault="008C3044">
      <w:pPr>
        <w:pStyle w:val="AmdtsEntries"/>
        <w:keepNext/>
      </w:pPr>
      <w:r>
        <w:tab/>
        <w:t xml:space="preserve">renum as s 144 R9 LA (see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396D25" w14:textId="125ACAF9" w:rsidR="008C3044" w:rsidRPr="007E2C8A" w:rsidRDefault="008C3044">
      <w:pPr>
        <w:pStyle w:val="AmdtsEntries"/>
      </w:pPr>
      <w:r>
        <w:tab/>
        <w:t xml:space="preserve">am </w:t>
      </w:r>
      <w:hyperlink r:id="rId11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3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32"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161CFC7C" w14:textId="77777777" w:rsidR="008C3044" w:rsidRDefault="008C3044">
      <w:pPr>
        <w:pStyle w:val="AmdtsEntryHd"/>
      </w:pPr>
      <w:r>
        <w:t>Approved insurers</w:t>
      </w:r>
    </w:p>
    <w:p w14:paraId="710EE4EE" w14:textId="402978F7" w:rsidR="008C3044" w:rsidRDefault="008C3044">
      <w:pPr>
        <w:pStyle w:val="AmdtsEntries"/>
        <w:keepNext/>
      </w:pPr>
      <w:r>
        <w:t>s 145</w:t>
      </w:r>
      <w:r>
        <w:tab/>
        <w:t xml:space="preserve">(prev s 16A) ins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63716E07" w14:textId="121272A7" w:rsidR="008C3044" w:rsidRDefault="008C3044">
      <w:pPr>
        <w:pStyle w:val="AmdtsEntries"/>
      </w:pPr>
      <w:r>
        <w:tab/>
        <w:t xml:space="preserve">renum as s 145 R9 LA (see </w:t>
      </w:r>
      <w:hyperlink r:id="rId1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196EE38" w14:textId="77777777" w:rsidR="008C3044" w:rsidRDefault="008C3044">
      <w:pPr>
        <w:pStyle w:val="AmdtsEntryHd"/>
      </w:pPr>
      <w:r>
        <w:t>Effect of revocation or suspension of approval</w:t>
      </w:r>
    </w:p>
    <w:p w14:paraId="663D8E7E" w14:textId="68C518C1" w:rsidR="008C3044" w:rsidRDefault="008C3044">
      <w:pPr>
        <w:pStyle w:val="AmdtsEntries"/>
        <w:keepNext/>
      </w:pPr>
      <w:r>
        <w:t>s 146</w:t>
      </w:r>
      <w:r>
        <w:tab/>
        <w:t xml:space="preserve">(prev s 16B) 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629061CC" w14:textId="6C5384C5" w:rsidR="008C3044" w:rsidRDefault="008C3044">
      <w:pPr>
        <w:pStyle w:val="AmdtsEntries"/>
      </w:pPr>
      <w:r>
        <w:tab/>
        <w:t xml:space="preserve">renum as s 146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04A9C5" w14:textId="5B195F8B" w:rsidR="008C3044" w:rsidRDefault="008C3044">
      <w:pPr>
        <w:pStyle w:val="AmdtsEntries"/>
      </w:pPr>
      <w:r>
        <w:tab/>
        <w:t xml:space="preserve">am </w:t>
      </w:r>
      <w:hyperlink r:id="rId11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45F1E287" w14:textId="77777777" w:rsidR="008C3044" w:rsidRDefault="00F30BB3">
      <w:pPr>
        <w:pStyle w:val="AmdtsEntryHd"/>
      </w:pPr>
      <w:r w:rsidRPr="0048706F">
        <w:lastRenderedPageBreak/>
        <w:t>Compulsory insurance—employers</w:t>
      </w:r>
    </w:p>
    <w:p w14:paraId="6B8C2776" w14:textId="77733993" w:rsidR="008C3044" w:rsidRDefault="008C3044">
      <w:pPr>
        <w:pStyle w:val="AmdtsEntries"/>
        <w:keepNext/>
      </w:pPr>
      <w:r>
        <w:t>s 147</w:t>
      </w:r>
      <w:r>
        <w:tab/>
        <w:t xml:space="preserve">(prev s 16C) ins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AD2D293" w14:textId="1A74B3B1" w:rsidR="008C3044" w:rsidRDefault="008C3044">
      <w:pPr>
        <w:pStyle w:val="AmdtsEntries"/>
        <w:keepNext/>
      </w:pPr>
      <w:r>
        <w:tab/>
        <w:t xml:space="preserve">renum as s 147 R9 LA (see </w:t>
      </w:r>
      <w:hyperlink r:id="rId1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E54339" w14:textId="46A4D896" w:rsidR="008C3044" w:rsidRDefault="008C3044">
      <w:pPr>
        <w:pStyle w:val="AmdtsEntries"/>
      </w:pPr>
      <w:r>
        <w:tab/>
        <w:t xml:space="preserve">sub </w:t>
      </w:r>
      <w:hyperlink r:id="rId11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14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A5091E2" w14:textId="3D15BA80" w:rsidR="00DF11EF" w:rsidRDefault="00DF11EF">
      <w:pPr>
        <w:pStyle w:val="AmdtsEntries"/>
      </w:pPr>
      <w:r>
        <w:tab/>
        <w:t xml:space="preserve">am </w:t>
      </w:r>
      <w:hyperlink r:id="rId114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14:paraId="2FF98370" w14:textId="77777777" w:rsidR="00AE33E4" w:rsidRDefault="00AE33E4" w:rsidP="00AE33E4">
      <w:pPr>
        <w:pStyle w:val="AmdtsEntryHd"/>
      </w:pPr>
      <w:r w:rsidRPr="0048706F">
        <w:t>Compulsory insurance—offences</w:t>
      </w:r>
    </w:p>
    <w:p w14:paraId="12342E97" w14:textId="05A08956" w:rsidR="00AE33E4" w:rsidRPr="00F30BB3" w:rsidRDefault="00AE33E4" w:rsidP="00AE33E4">
      <w:pPr>
        <w:pStyle w:val="AmdtsEntries"/>
      </w:pPr>
      <w:r>
        <w:t>s 147A</w:t>
      </w:r>
      <w:r>
        <w:tab/>
        <w:t xml:space="preserve">ins </w:t>
      </w:r>
      <w:hyperlink r:id="rId11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76EC1498" w14:textId="77777777" w:rsidR="00AE33E4" w:rsidRDefault="00AE33E4" w:rsidP="00AE33E4">
      <w:pPr>
        <w:pStyle w:val="AmdtsEntryHd"/>
      </w:pPr>
      <w:r w:rsidRPr="0048706F">
        <w:t>Compulsory insurance policy—minimum premium following default notice</w:t>
      </w:r>
    </w:p>
    <w:p w14:paraId="59DEFED5" w14:textId="7AC14AA2" w:rsidR="00AE33E4" w:rsidRPr="00F30BB3" w:rsidRDefault="00AE33E4" w:rsidP="00AE33E4">
      <w:pPr>
        <w:pStyle w:val="AmdtsEntries"/>
      </w:pPr>
      <w:r>
        <w:t>s 147B</w:t>
      </w:r>
      <w:r>
        <w:tab/>
        <w:t xml:space="preserve">ins </w:t>
      </w:r>
      <w:hyperlink r:id="rId114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5AE315B5" w14:textId="77777777" w:rsidR="008C3044" w:rsidRDefault="008C3044">
      <w:pPr>
        <w:pStyle w:val="AmdtsEntryHd"/>
      </w:pPr>
      <w:r>
        <w:t>Effect of failure to maintain compulsory insurance on other insurance etc for this Act</w:t>
      </w:r>
    </w:p>
    <w:p w14:paraId="54C4A2E9" w14:textId="77777777" w:rsidR="008C3044" w:rsidRDefault="008C3044">
      <w:pPr>
        <w:pStyle w:val="AmdtsEntries"/>
        <w:keepNext/>
      </w:pPr>
      <w:r>
        <w:t>s 148 hdg</w:t>
      </w:r>
      <w:r>
        <w:tab/>
        <w:t>(prev s 149 hdg) bracketed note exp 1 July 2004 (s 3 (3))</w:t>
      </w:r>
    </w:p>
    <w:p w14:paraId="16AA9C8A" w14:textId="77777777" w:rsidR="008C3044" w:rsidRDefault="008C3044">
      <w:pPr>
        <w:pStyle w:val="AmdtsEntries"/>
        <w:keepNext/>
        <w:rPr>
          <w:b/>
          <w:bCs/>
        </w:rPr>
      </w:pPr>
      <w:r>
        <w:t>s 148</w:t>
      </w:r>
      <w:r>
        <w:tab/>
      </w:r>
      <w:r>
        <w:rPr>
          <w:b/>
          <w:bCs/>
        </w:rPr>
        <w:t>orig s 148</w:t>
      </w:r>
    </w:p>
    <w:p w14:paraId="2A441015" w14:textId="64591100" w:rsidR="008C3044" w:rsidRDefault="008C3044">
      <w:pPr>
        <w:pStyle w:val="AmdtsEntries"/>
        <w:keepNext/>
      </w:pPr>
      <w:r>
        <w:tab/>
        <w:t xml:space="preserve">(prev s 16D) ins </w:t>
      </w:r>
      <w:hyperlink r:id="rId1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029C714" w14:textId="47EE196C" w:rsidR="008C3044" w:rsidRDefault="008C3044">
      <w:pPr>
        <w:pStyle w:val="AmdtsEntries"/>
        <w:keepNext/>
      </w:pPr>
      <w:r>
        <w:tab/>
        <w:t xml:space="preserve">renum as s 148 R9 LA (see </w:t>
      </w:r>
      <w:hyperlink r:id="rId1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DC70EC0" w14:textId="145217B5" w:rsidR="008C3044" w:rsidRDefault="008C3044">
      <w:pPr>
        <w:pStyle w:val="AmdtsEntries"/>
        <w:keepNext/>
        <w:keepLines/>
      </w:pPr>
      <w:r>
        <w:tab/>
        <w:t xml:space="preserve">om </w:t>
      </w:r>
      <w:hyperlink r:id="rId11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488DB657" w14:textId="77777777" w:rsidR="008C3044" w:rsidRDefault="008C3044">
      <w:pPr>
        <w:pStyle w:val="AmdtsEntries"/>
        <w:keepNext/>
        <w:keepLines/>
        <w:rPr>
          <w:b/>
          <w:bCs/>
        </w:rPr>
      </w:pPr>
      <w:r>
        <w:tab/>
      </w:r>
      <w:r>
        <w:rPr>
          <w:b/>
          <w:bCs/>
        </w:rPr>
        <w:t>pres s 148</w:t>
      </w:r>
    </w:p>
    <w:p w14:paraId="7F98F23B" w14:textId="2C643B92" w:rsidR="008C3044" w:rsidRDefault="008C3044">
      <w:pPr>
        <w:pStyle w:val="AmdtsEntries"/>
        <w:keepNext/>
        <w:keepLines/>
      </w:pPr>
      <w:r>
        <w:tab/>
        <w:t xml:space="preserve">(prev s 17) ins </w:t>
      </w:r>
      <w:hyperlink r:id="rId11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2991BE57" w14:textId="1C4E0817" w:rsidR="008C3044" w:rsidRDefault="008C3044">
      <w:pPr>
        <w:pStyle w:val="AmdtsEntries"/>
        <w:keepNext/>
        <w:keepLines/>
      </w:pPr>
      <w:r>
        <w:tab/>
        <w:t xml:space="preserve">am </w:t>
      </w:r>
      <w:hyperlink r:id="rId114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573FE1A7" w14:textId="789908BC" w:rsidR="008C3044" w:rsidRDefault="008C3044">
      <w:pPr>
        <w:pStyle w:val="AmdtsEntries"/>
        <w:keepNext/>
        <w:keepLines/>
      </w:pPr>
      <w:r>
        <w:tab/>
        <w:t xml:space="preserve">sub </w:t>
      </w:r>
      <w:hyperlink r:id="rId1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8C09989" w14:textId="21F0FED9" w:rsidR="008C3044" w:rsidRDefault="008C3044">
      <w:pPr>
        <w:pStyle w:val="AmdtsEntries"/>
        <w:keepNext/>
        <w:keepLines/>
        <w:rPr>
          <w:b/>
        </w:rPr>
      </w:pPr>
      <w:r>
        <w:tab/>
        <w:t xml:space="preserve">renum as s 149 R9 LA (see </w:t>
      </w:r>
      <w:hyperlink r:id="rId1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CEFCC1" w14:textId="356D89B3" w:rsidR="008C3044" w:rsidRDefault="008C3044">
      <w:pPr>
        <w:pStyle w:val="AmdtsEntries"/>
        <w:keepNext/>
        <w:keepLines/>
      </w:pPr>
      <w:r>
        <w:tab/>
        <w:t xml:space="preserve">am </w:t>
      </w:r>
      <w:hyperlink r:id="rId11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2C345BD" w14:textId="46485AB7" w:rsidR="008C3044" w:rsidRDefault="008C3044">
      <w:pPr>
        <w:pStyle w:val="AmdtsEntries"/>
        <w:rPr>
          <w:b/>
          <w:bCs/>
        </w:rPr>
      </w:pPr>
      <w:r>
        <w:tab/>
        <w:t xml:space="preserve">renum as s 148 </w:t>
      </w:r>
      <w:hyperlink r:id="rId11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78574464" w14:textId="77777777" w:rsidR="008C3044" w:rsidRDefault="00AE33E4">
      <w:pPr>
        <w:pStyle w:val="AmdtsEntryHd"/>
      </w:pPr>
      <w:r w:rsidRPr="00C66C8A">
        <w:t>Failure to maintain compulsory insurance policy—</w:t>
      </w:r>
      <w:r w:rsidR="00F5572C">
        <w:t>director</w:t>
      </w:r>
      <w:r w:rsidR="00F5572C">
        <w:noBreakHyphen/>
        <w:t>general</w:t>
      </w:r>
      <w:r w:rsidRPr="0048706F">
        <w:t xml:space="preserve"> entitled to recovery amount</w:t>
      </w:r>
    </w:p>
    <w:p w14:paraId="46E79D46" w14:textId="77777777" w:rsidR="008C3044" w:rsidRDefault="008C3044">
      <w:pPr>
        <w:pStyle w:val="AmdtsEntries"/>
        <w:keepNext/>
      </w:pPr>
      <w:r>
        <w:t>s 149 hdg</w:t>
      </w:r>
      <w:r>
        <w:tab/>
        <w:t>(prev s 150 hdg) bracketed note exp 1 July 2004 (s 3 (3))</w:t>
      </w:r>
    </w:p>
    <w:p w14:paraId="3E896477" w14:textId="60CCEB48" w:rsidR="00F5572C" w:rsidRDefault="00F5572C">
      <w:pPr>
        <w:pStyle w:val="AmdtsEntries"/>
        <w:keepNext/>
      </w:pPr>
      <w:r>
        <w:tab/>
        <w:t xml:space="preserve">am </w:t>
      </w:r>
      <w:hyperlink r:id="rId115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14:paraId="37E0017F" w14:textId="77777777" w:rsidR="008C3044" w:rsidRDefault="008C3044">
      <w:pPr>
        <w:pStyle w:val="AmdtsEntries"/>
        <w:keepNext/>
        <w:rPr>
          <w:b/>
          <w:bCs/>
        </w:rPr>
      </w:pPr>
      <w:r>
        <w:t>s 149</w:t>
      </w:r>
      <w:r>
        <w:tab/>
      </w:r>
      <w:r>
        <w:rPr>
          <w:b/>
          <w:bCs/>
        </w:rPr>
        <w:t>orig s 149</w:t>
      </w:r>
    </w:p>
    <w:p w14:paraId="27A63DEE" w14:textId="77777777" w:rsidR="008C3044" w:rsidRDefault="008C3044">
      <w:pPr>
        <w:pStyle w:val="AmdtsEntries"/>
        <w:keepNext/>
      </w:pPr>
      <w:r>
        <w:rPr>
          <w:b/>
          <w:bCs/>
        </w:rPr>
        <w:tab/>
      </w:r>
      <w:r>
        <w:t>renum as s 148</w:t>
      </w:r>
    </w:p>
    <w:p w14:paraId="2FA2904E" w14:textId="77777777" w:rsidR="008C3044" w:rsidRDefault="008C3044">
      <w:pPr>
        <w:pStyle w:val="AmdtsEntries"/>
        <w:keepNext/>
        <w:rPr>
          <w:b/>
          <w:bCs/>
        </w:rPr>
      </w:pPr>
      <w:r>
        <w:tab/>
      </w:r>
      <w:r>
        <w:rPr>
          <w:b/>
          <w:bCs/>
        </w:rPr>
        <w:t>pres s 149</w:t>
      </w:r>
    </w:p>
    <w:p w14:paraId="0A86C6B2" w14:textId="306B09F7" w:rsidR="008C3044" w:rsidRDefault="008C3044">
      <w:pPr>
        <w:pStyle w:val="AmdtsEntries"/>
        <w:keepNext/>
      </w:pPr>
      <w:r>
        <w:tab/>
        <w:t xml:space="preserve">(prev s 17A) ins </w:t>
      </w:r>
      <w:hyperlink r:id="rId11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F8163A4" w14:textId="156A1649" w:rsidR="008C3044" w:rsidRDefault="008C3044">
      <w:pPr>
        <w:pStyle w:val="AmdtsEntries"/>
        <w:keepNext/>
      </w:pPr>
      <w:r>
        <w:tab/>
        <w:t xml:space="preserve">sub </w:t>
      </w:r>
      <w:hyperlink r:id="rId1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D887A2" w14:textId="21E5A1EC" w:rsidR="008C3044" w:rsidRDefault="008C3044">
      <w:pPr>
        <w:pStyle w:val="AmdtsEntries"/>
        <w:keepNext/>
      </w:pPr>
      <w:r>
        <w:tab/>
        <w:t xml:space="preserve">renum as s 150 R9 LA (see </w:t>
      </w:r>
      <w:hyperlink r:id="rId11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D831D5" w14:textId="0181A571" w:rsidR="008C3044" w:rsidRDefault="008C3044">
      <w:pPr>
        <w:pStyle w:val="AmdtsEntries"/>
      </w:pPr>
      <w:r>
        <w:tab/>
        <w:t xml:space="preserve">am </w:t>
      </w:r>
      <w:hyperlink r:id="rId11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52FCAC5E" w14:textId="65B49732" w:rsidR="00454E3C" w:rsidRDefault="008C3044">
      <w:pPr>
        <w:pStyle w:val="AmdtsEntries"/>
      </w:pPr>
      <w:r>
        <w:rPr>
          <w:b/>
          <w:bCs/>
        </w:rPr>
        <w:tab/>
      </w:r>
      <w:r>
        <w:t xml:space="preserve">sub as s 149 </w:t>
      </w:r>
      <w:hyperlink r:id="rId11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426D72E2" w14:textId="5C194D61" w:rsidR="008C3044" w:rsidRDefault="00454E3C">
      <w:pPr>
        <w:pStyle w:val="AmdtsEntries"/>
      </w:pPr>
      <w:r>
        <w:tab/>
        <w:t xml:space="preserve">sub </w:t>
      </w:r>
      <w:hyperlink r:id="rId116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7BDD0EAE" w14:textId="51BA5CFA" w:rsidR="00481D85" w:rsidRDefault="00481D85">
      <w:pPr>
        <w:pStyle w:val="AmdtsEntries"/>
      </w:pPr>
      <w:r>
        <w:tab/>
        <w:t xml:space="preserve">am </w:t>
      </w:r>
      <w:hyperlink r:id="rId116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p>
    <w:p w14:paraId="6A892D75" w14:textId="77777777" w:rsidR="008C3044" w:rsidRDefault="008C3044">
      <w:pPr>
        <w:pStyle w:val="AmdtsEntryHd"/>
      </w:pPr>
      <w:r>
        <w:lastRenderedPageBreak/>
        <w:t>Evidence of maintenance of compulsory insurance policy</w:t>
      </w:r>
    </w:p>
    <w:p w14:paraId="2BA1D246" w14:textId="77777777" w:rsidR="008C3044" w:rsidRDefault="008C3044">
      <w:pPr>
        <w:pStyle w:val="AmdtsEntries"/>
        <w:keepNext/>
      </w:pPr>
      <w:r>
        <w:t>s 150 hdg</w:t>
      </w:r>
      <w:r>
        <w:tab/>
        <w:t>(prev s 151 hdg) bracketed note exp 1 July 2004 (s 3 (3))</w:t>
      </w:r>
    </w:p>
    <w:p w14:paraId="7A0C8910" w14:textId="77777777" w:rsidR="008C3044" w:rsidRDefault="008C3044">
      <w:pPr>
        <w:pStyle w:val="AmdtsEntries"/>
        <w:keepNext/>
        <w:rPr>
          <w:b/>
          <w:bCs/>
        </w:rPr>
      </w:pPr>
      <w:r>
        <w:t>s 150</w:t>
      </w:r>
      <w:r>
        <w:tab/>
      </w:r>
      <w:r>
        <w:rPr>
          <w:b/>
          <w:bCs/>
        </w:rPr>
        <w:t>orig s 150</w:t>
      </w:r>
    </w:p>
    <w:p w14:paraId="4DF32F83" w14:textId="77777777" w:rsidR="008C3044" w:rsidRDefault="008C3044" w:rsidP="00EC6BE5">
      <w:pPr>
        <w:pStyle w:val="AmdtsEntries"/>
        <w:keepNext/>
      </w:pPr>
      <w:r>
        <w:tab/>
        <w:t>sub as s 149</w:t>
      </w:r>
    </w:p>
    <w:p w14:paraId="05728272" w14:textId="77777777" w:rsidR="008C3044" w:rsidRDefault="008C3044">
      <w:pPr>
        <w:pStyle w:val="AmdtsEntries"/>
        <w:keepNext/>
        <w:rPr>
          <w:b/>
          <w:bCs/>
        </w:rPr>
      </w:pPr>
      <w:r>
        <w:tab/>
      </w:r>
      <w:r>
        <w:rPr>
          <w:b/>
          <w:bCs/>
        </w:rPr>
        <w:t>pres s 150</w:t>
      </w:r>
    </w:p>
    <w:p w14:paraId="1502F854" w14:textId="758DBB62" w:rsidR="008C3044" w:rsidRDefault="008C3044">
      <w:pPr>
        <w:pStyle w:val="AmdtsEntries"/>
        <w:keepNext/>
      </w:pPr>
      <w:r>
        <w:tab/>
        <w:t xml:space="preserve">(prev s 17B) ins </w:t>
      </w:r>
      <w:hyperlink r:id="rId11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2DFD68BD" w14:textId="5F2B704A" w:rsidR="008C3044" w:rsidRDefault="008C3044">
      <w:pPr>
        <w:pStyle w:val="AmdtsEntries"/>
        <w:keepNext/>
      </w:pPr>
      <w:r>
        <w:tab/>
        <w:t xml:space="preserve">am </w:t>
      </w:r>
      <w:hyperlink r:id="rId116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16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165"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1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6DA7D34E" w14:textId="207FAF43" w:rsidR="008C3044" w:rsidRDefault="008C3044">
      <w:pPr>
        <w:pStyle w:val="AmdtsEntries"/>
        <w:keepNext/>
      </w:pPr>
      <w:r>
        <w:tab/>
        <w:t xml:space="preserve">sub </w:t>
      </w:r>
      <w:hyperlink r:id="rId1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A623D76" w14:textId="5D7351CA" w:rsidR="008C3044" w:rsidRDefault="008C3044" w:rsidP="006E593E">
      <w:pPr>
        <w:pStyle w:val="AmdtsEntries"/>
        <w:keepNext/>
      </w:pPr>
      <w:r>
        <w:tab/>
        <w:t xml:space="preserve">renum as s 151 R9 LA (see </w:t>
      </w:r>
      <w:hyperlink r:id="rId11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DCC7E4" w14:textId="2C1591EB" w:rsidR="008C3044" w:rsidRDefault="008C3044">
      <w:pPr>
        <w:pStyle w:val="AmdtsEntries"/>
      </w:pPr>
      <w:r>
        <w:tab/>
        <w:t xml:space="preserve">renum as s 150 </w:t>
      </w:r>
      <w:hyperlink r:id="rId11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01ED1826" w14:textId="77777777" w:rsidR="008C3044" w:rsidRDefault="008C3044">
      <w:pPr>
        <w:pStyle w:val="AmdtsEntryHd"/>
      </w:pPr>
      <w:r>
        <w:rPr>
          <w:szCs w:val="24"/>
        </w:rPr>
        <w:t>Self-insurers</w:t>
      </w:r>
    </w:p>
    <w:p w14:paraId="7FC4249F" w14:textId="77777777" w:rsidR="008C3044" w:rsidRDefault="008C3044">
      <w:pPr>
        <w:pStyle w:val="AmdtsEntries"/>
        <w:keepNext/>
      </w:pPr>
      <w:r>
        <w:t>s 151 hdg</w:t>
      </w:r>
      <w:r>
        <w:tab/>
        <w:t>(prev s 152 hdg) bracketed note exp 1 July 2004 (s 3 (3))</w:t>
      </w:r>
    </w:p>
    <w:p w14:paraId="22BDD829" w14:textId="77777777" w:rsidR="008C3044" w:rsidRDefault="008C3044" w:rsidP="00E80CEB">
      <w:pPr>
        <w:pStyle w:val="AmdtsEntries"/>
        <w:keepNext/>
        <w:rPr>
          <w:b/>
          <w:bCs/>
        </w:rPr>
      </w:pPr>
      <w:r>
        <w:t>s 151</w:t>
      </w:r>
      <w:r>
        <w:tab/>
      </w:r>
      <w:r>
        <w:rPr>
          <w:b/>
          <w:bCs/>
        </w:rPr>
        <w:t>orig s 151</w:t>
      </w:r>
    </w:p>
    <w:p w14:paraId="681A52C4" w14:textId="77777777" w:rsidR="008C3044" w:rsidRDefault="008C3044" w:rsidP="00E80CEB">
      <w:pPr>
        <w:pStyle w:val="AmdtsEntries"/>
        <w:keepNext/>
      </w:pPr>
      <w:r>
        <w:rPr>
          <w:b/>
          <w:bCs/>
        </w:rPr>
        <w:tab/>
      </w:r>
      <w:r>
        <w:t>renum as s 150</w:t>
      </w:r>
    </w:p>
    <w:p w14:paraId="54E61A0B" w14:textId="77777777" w:rsidR="008C3044" w:rsidRPr="007E2C8A" w:rsidRDefault="008C3044" w:rsidP="00E80CEB">
      <w:pPr>
        <w:pStyle w:val="AmdtsEntries"/>
        <w:keepNext/>
      </w:pPr>
      <w:r>
        <w:tab/>
      </w:r>
      <w:r>
        <w:rPr>
          <w:b/>
          <w:bCs/>
        </w:rPr>
        <w:t>pres s 151</w:t>
      </w:r>
    </w:p>
    <w:p w14:paraId="1A8206F8" w14:textId="528BAE8D" w:rsidR="008C3044" w:rsidRDefault="008C3044" w:rsidP="00E80CEB">
      <w:pPr>
        <w:pStyle w:val="AmdtsEntries"/>
        <w:keepNext/>
      </w:pPr>
      <w:r>
        <w:tab/>
        <w:t xml:space="preserve">(prev s 17C) ins </w:t>
      </w:r>
      <w:hyperlink r:id="rId11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09520BF3" w14:textId="53B42A51" w:rsidR="008C3044" w:rsidRDefault="008C3044" w:rsidP="00E80CEB">
      <w:pPr>
        <w:pStyle w:val="AmdtsEntries"/>
        <w:keepNext/>
      </w:pPr>
      <w:r>
        <w:tab/>
        <w:t xml:space="preserve">am </w:t>
      </w:r>
      <w:hyperlink r:id="rId117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2BA11111" w14:textId="41C85020" w:rsidR="008C3044" w:rsidRDefault="008C3044" w:rsidP="00E80CEB">
      <w:pPr>
        <w:pStyle w:val="AmdtsEntries"/>
        <w:keepNext/>
      </w:pPr>
      <w:r>
        <w:tab/>
        <w:t xml:space="preserve">sub </w:t>
      </w:r>
      <w:hyperlink r:id="rId11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D187DF5" w14:textId="3CB6A847" w:rsidR="008C3044" w:rsidRDefault="008C3044" w:rsidP="00E80CEB">
      <w:pPr>
        <w:pStyle w:val="AmdtsEntries"/>
        <w:keepNext/>
      </w:pPr>
      <w:r>
        <w:tab/>
        <w:t xml:space="preserve">renum as s 152 R9 LA (see </w:t>
      </w:r>
      <w:hyperlink r:id="rId11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A51678" w14:textId="46627EAA" w:rsidR="008C3044" w:rsidRDefault="008C3044">
      <w:pPr>
        <w:pStyle w:val="AmdtsEntries"/>
      </w:pPr>
      <w:r>
        <w:tab/>
        <w:t xml:space="preserve">renum as s 151 </w:t>
      </w:r>
      <w:hyperlink r:id="rId11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4B5BB3BD" w14:textId="4BA2158D" w:rsidR="00AE33E4" w:rsidRDefault="00AE33E4">
      <w:pPr>
        <w:pStyle w:val="AmdtsEntries"/>
      </w:pPr>
      <w:r>
        <w:tab/>
        <w:t xml:space="preserve">am </w:t>
      </w:r>
      <w:hyperlink r:id="rId11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180B31B4" w14:textId="77777777" w:rsidR="008C3044" w:rsidRDefault="008C3044">
      <w:pPr>
        <w:pStyle w:val="AmdtsEntryHd"/>
      </w:pPr>
      <w:r>
        <w:t>Compulsory insurance—insurers</w:t>
      </w:r>
    </w:p>
    <w:p w14:paraId="007E8A48" w14:textId="77777777" w:rsidR="008C3044" w:rsidRDefault="008C3044">
      <w:pPr>
        <w:pStyle w:val="AmdtsEntries"/>
        <w:rPr>
          <w:b/>
          <w:bCs/>
        </w:rPr>
      </w:pPr>
      <w:r>
        <w:t>s 152</w:t>
      </w:r>
      <w:r>
        <w:tab/>
      </w:r>
      <w:r>
        <w:rPr>
          <w:b/>
          <w:bCs/>
        </w:rPr>
        <w:t>orig s 152</w:t>
      </w:r>
    </w:p>
    <w:p w14:paraId="118B8F00" w14:textId="77777777" w:rsidR="008C3044" w:rsidRDefault="008C3044">
      <w:pPr>
        <w:pStyle w:val="AmdtsEntries"/>
      </w:pPr>
      <w:r>
        <w:rPr>
          <w:b/>
          <w:bCs/>
        </w:rPr>
        <w:tab/>
      </w:r>
      <w:r>
        <w:t>renum as s 151</w:t>
      </w:r>
    </w:p>
    <w:p w14:paraId="31F9B83C" w14:textId="77777777" w:rsidR="008C3044" w:rsidRDefault="008C3044">
      <w:pPr>
        <w:pStyle w:val="AmdtsEntries"/>
        <w:rPr>
          <w:b/>
          <w:bCs/>
        </w:rPr>
      </w:pPr>
      <w:r>
        <w:tab/>
      </w:r>
      <w:r>
        <w:rPr>
          <w:b/>
          <w:bCs/>
        </w:rPr>
        <w:t>pres s 152</w:t>
      </w:r>
    </w:p>
    <w:p w14:paraId="541DB4D8" w14:textId="24219B3D" w:rsidR="008C3044" w:rsidRDefault="008C3044">
      <w:pPr>
        <w:pStyle w:val="AmdtsEntries"/>
        <w:keepNext/>
      </w:pPr>
      <w:r>
        <w:tab/>
        <w:t xml:space="preserve">(prev s 17D) ins </w:t>
      </w:r>
      <w:hyperlink r:id="rId11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12AF98E7" w14:textId="384D44E8" w:rsidR="008C3044" w:rsidRDefault="008C3044">
      <w:pPr>
        <w:pStyle w:val="AmdtsEntries"/>
        <w:keepNext/>
      </w:pPr>
      <w:r>
        <w:tab/>
        <w:t xml:space="preserve">am </w:t>
      </w:r>
      <w:hyperlink r:id="rId117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5898A37" w14:textId="075958A5" w:rsidR="008C3044" w:rsidRDefault="008C3044">
      <w:pPr>
        <w:pStyle w:val="AmdtsEntries"/>
        <w:keepNext/>
      </w:pPr>
      <w:r>
        <w:tab/>
        <w:t xml:space="preserve">sub </w:t>
      </w:r>
      <w:hyperlink r:id="rId11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88857F1" w14:textId="09AA55B0" w:rsidR="008C3044" w:rsidRDefault="008C3044">
      <w:pPr>
        <w:pStyle w:val="AmdtsEntries"/>
        <w:keepNext/>
      </w:pPr>
      <w:r>
        <w:tab/>
        <w:t xml:space="preserve">renum as s 153 R9 LA (see </w:t>
      </w:r>
      <w:hyperlink r:id="rId1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A28B0C" w14:textId="66A5E6B3" w:rsidR="008C3044" w:rsidRDefault="008C3044">
      <w:pPr>
        <w:pStyle w:val="AmdtsEntries"/>
      </w:pPr>
      <w:r>
        <w:tab/>
        <w:t xml:space="preserve">am </w:t>
      </w:r>
      <w:hyperlink r:id="rId11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3BD24AD" w14:textId="05904FDA" w:rsidR="008C3044" w:rsidRPr="007E2C8A" w:rsidRDefault="008C3044">
      <w:pPr>
        <w:pStyle w:val="AmdtsEntries"/>
      </w:pPr>
      <w:r>
        <w:tab/>
        <w:t xml:space="preserve">renum as s 152 </w:t>
      </w:r>
      <w:hyperlink r:id="rId11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A34C81A" w14:textId="0C54041D" w:rsidR="00AE33E4" w:rsidRDefault="00AE33E4" w:rsidP="00AE33E4">
      <w:pPr>
        <w:pStyle w:val="AmdtsEntries"/>
      </w:pPr>
      <w:r>
        <w:tab/>
        <w:t xml:space="preserve">am </w:t>
      </w:r>
      <w:hyperlink r:id="rId118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p>
    <w:p w14:paraId="55ED83AE" w14:textId="77777777" w:rsidR="008C3044" w:rsidRDefault="008C3044">
      <w:pPr>
        <w:pStyle w:val="AmdtsEntryHd"/>
      </w:pPr>
      <w:r>
        <w:rPr>
          <w:szCs w:val="24"/>
        </w:rPr>
        <w:t>Cancellation</w:t>
      </w:r>
    </w:p>
    <w:p w14:paraId="13E19C54" w14:textId="77777777" w:rsidR="008C3044" w:rsidRDefault="008C3044">
      <w:pPr>
        <w:pStyle w:val="AmdtsEntries"/>
        <w:keepNext/>
        <w:rPr>
          <w:b/>
          <w:bCs/>
        </w:rPr>
      </w:pPr>
      <w:r>
        <w:t>s 153</w:t>
      </w:r>
      <w:r>
        <w:tab/>
      </w:r>
      <w:r>
        <w:rPr>
          <w:b/>
          <w:bCs/>
        </w:rPr>
        <w:t>orig s 153</w:t>
      </w:r>
    </w:p>
    <w:p w14:paraId="51370E7E" w14:textId="77777777" w:rsidR="008C3044" w:rsidRDefault="008C3044">
      <w:pPr>
        <w:pStyle w:val="AmdtsEntries"/>
        <w:keepNext/>
      </w:pPr>
      <w:r>
        <w:rPr>
          <w:b/>
          <w:bCs/>
        </w:rPr>
        <w:tab/>
      </w:r>
      <w:r>
        <w:t>renum as s 152</w:t>
      </w:r>
    </w:p>
    <w:p w14:paraId="4833D8A8" w14:textId="77777777" w:rsidR="008C3044" w:rsidRPr="007E2C8A" w:rsidRDefault="008C3044">
      <w:pPr>
        <w:pStyle w:val="AmdtsEntries"/>
        <w:keepNext/>
      </w:pPr>
      <w:r>
        <w:tab/>
      </w:r>
      <w:r>
        <w:rPr>
          <w:b/>
          <w:bCs/>
        </w:rPr>
        <w:t>pres s 153</w:t>
      </w:r>
    </w:p>
    <w:p w14:paraId="080B798E" w14:textId="0E2E7C91" w:rsidR="008C3044" w:rsidRDefault="008C3044">
      <w:pPr>
        <w:pStyle w:val="AmdtsEntries"/>
        <w:keepNext/>
      </w:pPr>
      <w:r>
        <w:tab/>
        <w:t xml:space="preserve">(prev s 17DA) ins </w:t>
      </w:r>
      <w:hyperlink r:id="rId1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B42EBDE" w14:textId="286D8AB6" w:rsidR="008C3044" w:rsidRDefault="008C3044">
      <w:pPr>
        <w:pStyle w:val="AmdtsEntries"/>
        <w:keepNext/>
      </w:pPr>
      <w:r>
        <w:tab/>
        <w:t xml:space="preserve">renum as s 154 R9 LA (see </w:t>
      </w:r>
      <w:hyperlink r:id="rId11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15F6EBB" w14:textId="0D6F3F43" w:rsidR="008C3044" w:rsidRDefault="008C3044">
      <w:pPr>
        <w:pStyle w:val="AmdtsEntries"/>
      </w:pPr>
      <w:r>
        <w:tab/>
        <w:t xml:space="preserve">sub </w:t>
      </w:r>
      <w:hyperlink r:id="rId11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1527AF90" w14:textId="7FDAAA54" w:rsidR="008C3044" w:rsidRDefault="008C3044">
      <w:pPr>
        <w:pStyle w:val="AmdtsEntries"/>
      </w:pPr>
      <w:r>
        <w:tab/>
        <w:t xml:space="preserve">renum as s 153 </w:t>
      </w:r>
      <w:hyperlink r:id="rId11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E86E08F" w14:textId="77777777" w:rsidR="008C3044" w:rsidRDefault="008C3044">
      <w:pPr>
        <w:pStyle w:val="AmdtsEntryHd"/>
      </w:pPr>
      <w:r>
        <w:rPr>
          <w:szCs w:val="24"/>
        </w:rPr>
        <w:lastRenderedPageBreak/>
        <w:t>Cover notes</w:t>
      </w:r>
    </w:p>
    <w:p w14:paraId="07619F1A" w14:textId="77777777" w:rsidR="008C3044" w:rsidRDefault="008C3044" w:rsidP="000A6494">
      <w:pPr>
        <w:pStyle w:val="AmdtsEntries"/>
        <w:keepNext/>
        <w:rPr>
          <w:b/>
          <w:bCs/>
        </w:rPr>
      </w:pPr>
      <w:r>
        <w:t>s 154</w:t>
      </w:r>
      <w:r>
        <w:tab/>
      </w:r>
      <w:r>
        <w:rPr>
          <w:b/>
          <w:bCs/>
        </w:rPr>
        <w:t>orig s 154</w:t>
      </w:r>
    </w:p>
    <w:p w14:paraId="4721510E" w14:textId="77777777" w:rsidR="008C3044" w:rsidRDefault="008C3044" w:rsidP="000A6494">
      <w:pPr>
        <w:pStyle w:val="AmdtsEntries"/>
        <w:keepNext/>
      </w:pPr>
      <w:r>
        <w:rPr>
          <w:b/>
          <w:bCs/>
        </w:rPr>
        <w:tab/>
      </w:r>
      <w:r>
        <w:t>renum as s 153</w:t>
      </w:r>
    </w:p>
    <w:p w14:paraId="642F7128" w14:textId="77777777" w:rsidR="008C3044" w:rsidRDefault="008C3044" w:rsidP="000A6494">
      <w:pPr>
        <w:pStyle w:val="AmdtsEntries"/>
        <w:keepNext/>
        <w:rPr>
          <w:b/>
          <w:bCs/>
        </w:rPr>
      </w:pPr>
      <w:r>
        <w:tab/>
      </w:r>
      <w:r>
        <w:rPr>
          <w:b/>
          <w:bCs/>
        </w:rPr>
        <w:t>pres s 154</w:t>
      </w:r>
    </w:p>
    <w:p w14:paraId="0B14FB07" w14:textId="02C5532D" w:rsidR="008C3044" w:rsidRDefault="008C3044">
      <w:pPr>
        <w:pStyle w:val="AmdtsEntries"/>
        <w:keepNext/>
      </w:pPr>
      <w:r>
        <w:tab/>
        <w:t xml:space="preserve">(prev s 17E) ins </w:t>
      </w:r>
      <w:hyperlink r:id="rId118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3EEEF9CF" w14:textId="6714A629" w:rsidR="008C3044" w:rsidRDefault="008C3044">
      <w:pPr>
        <w:pStyle w:val="AmdtsEntries"/>
        <w:keepNext/>
      </w:pPr>
      <w:r>
        <w:tab/>
        <w:t xml:space="preserve">am </w:t>
      </w:r>
      <w:hyperlink r:id="rId11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70F251DD" w14:textId="1E37514F" w:rsidR="008C3044" w:rsidRDefault="008C3044">
      <w:pPr>
        <w:pStyle w:val="AmdtsEntries"/>
        <w:keepNext/>
      </w:pPr>
      <w:r>
        <w:tab/>
        <w:t xml:space="preserve">renum as s 155 R9 LA (see </w:t>
      </w:r>
      <w:hyperlink r:id="rId1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3B790F" w14:textId="19644C1D" w:rsidR="008C3044" w:rsidRDefault="008C3044" w:rsidP="006E593E">
      <w:pPr>
        <w:pStyle w:val="AmdtsEntries"/>
        <w:keepNext/>
      </w:pPr>
      <w:r>
        <w:tab/>
        <w:t xml:space="preserve">am </w:t>
      </w:r>
      <w:hyperlink r:id="rId11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1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539FEBF8" w14:textId="37C8B413" w:rsidR="008C3044" w:rsidRPr="007E2C8A" w:rsidRDefault="008C3044">
      <w:pPr>
        <w:pStyle w:val="AmdtsEntries"/>
      </w:pPr>
      <w:r>
        <w:tab/>
        <w:t xml:space="preserve">renum as s 154 </w:t>
      </w:r>
      <w:hyperlink r:id="rId11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392C79C9" w14:textId="77777777" w:rsidR="008C3044" w:rsidRDefault="008C3044">
      <w:pPr>
        <w:pStyle w:val="AmdtsEntryHd"/>
      </w:pPr>
      <w:r>
        <w:t>Information for insurers on application for issue or renewal of policies</w:t>
      </w:r>
    </w:p>
    <w:p w14:paraId="7A48F50C" w14:textId="77777777" w:rsidR="008C3044" w:rsidRDefault="008C3044">
      <w:pPr>
        <w:pStyle w:val="AmdtsEntries"/>
        <w:keepNext/>
        <w:rPr>
          <w:b/>
          <w:bCs/>
        </w:rPr>
      </w:pPr>
      <w:r>
        <w:t>s 155</w:t>
      </w:r>
      <w:r>
        <w:tab/>
      </w:r>
      <w:r>
        <w:rPr>
          <w:b/>
          <w:bCs/>
        </w:rPr>
        <w:t>orig s 155</w:t>
      </w:r>
    </w:p>
    <w:p w14:paraId="5BEDD62D" w14:textId="77777777" w:rsidR="008C3044" w:rsidRDefault="008C3044">
      <w:pPr>
        <w:pStyle w:val="AmdtsEntries"/>
        <w:keepNext/>
      </w:pPr>
      <w:r>
        <w:rPr>
          <w:b/>
          <w:bCs/>
        </w:rPr>
        <w:tab/>
      </w:r>
      <w:r>
        <w:t>renum as s 154</w:t>
      </w:r>
    </w:p>
    <w:p w14:paraId="4E3E7043" w14:textId="77777777" w:rsidR="008C3044" w:rsidRDefault="008C3044" w:rsidP="00E80CEB">
      <w:pPr>
        <w:pStyle w:val="AmdtsEntries"/>
        <w:keepNext/>
        <w:rPr>
          <w:b/>
          <w:bCs/>
        </w:rPr>
      </w:pPr>
      <w:r>
        <w:tab/>
      </w:r>
      <w:r>
        <w:rPr>
          <w:b/>
          <w:bCs/>
        </w:rPr>
        <w:t>pres s 155</w:t>
      </w:r>
    </w:p>
    <w:p w14:paraId="4C65941A" w14:textId="3C89B968" w:rsidR="008C3044" w:rsidRDefault="008C3044">
      <w:pPr>
        <w:pStyle w:val="AmdtsEntries"/>
        <w:keepNext/>
      </w:pPr>
      <w:r>
        <w:rPr>
          <w:b/>
          <w:bCs/>
        </w:rPr>
        <w:tab/>
      </w:r>
      <w:r>
        <w:t xml:space="preserve">(prev s 18) am </w:t>
      </w:r>
      <w:hyperlink r:id="rId119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19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9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196"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19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198"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6FEF9A82" w14:textId="0A9AA346" w:rsidR="008C3044" w:rsidRDefault="008C3044">
      <w:pPr>
        <w:pStyle w:val="AmdtsEntries"/>
        <w:keepNext/>
      </w:pPr>
      <w:r>
        <w:tab/>
        <w:t xml:space="preserve">sub </w:t>
      </w:r>
      <w:hyperlink r:id="rId119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6077119" w14:textId="54E188DD" w:rsidR="008C3044" w:rsidRDefault="008C3044">
      <w:pPr>
        <w:pStyle w:val="AmdtsEntries"/>
        <w:keepNext/>
      </w:pPr>
      <w:r>
        <w:tab/>
        <w:t xml:space="preserve">am </w:t>
      </w:r>
      <w:hyperlink r:id="rId120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0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02"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768AC04B" w14:textId="6B4C775A" w:rsidR="008C3044" w:rsidRDefault="008C3044">
      <w:pPr>
        <w:pStyle w:val="AmdtsEntries"/>
        <w:keepNext/>
      </w:pPr>
      <w:r>
        <w:tab/>
        <w:t xml:space="preserve">sub </w:t>
      </w:r>
      <w:hyperlink r:id="rId12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43FFF2E2" w14:textId="6F8B9534" w:rsidR="008C3044" w:rsidRDefault="008C3044">
      <w:pPr>
        <w:pStyle w:val="AmdtsEntries"/>
        <w:keepNext/>
      </w:pPr>
      <w:r>
        <w:tab/>
        <w:t xml:space="preserve">renum as s 156 R9 LA (see </w:t>
      </w:r>
      <w:hyperlink r:id="rId12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15A8D5" w14:textId="58E7E01A" w:rsidR="008C3044" w:rsidRDefault="008C3044">
      <w:pPr>
        <w:pStyle w:val="AmdtsEntries"/>
        <w:keepNext/>
      </w:pPr>
      <w:r>
        <w:tab/>
        <w:t xml:space="preserve">am </w:t>
      </w:r>
      <w:hyperlink r:id="rId120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52FAE053" w14:textId="528D3B28" w:rsidR="008C3044" w:rsidRDefault="008C3044">
      <w:pPr>
        <w:pStyle w:val="AmdtsEntries"/>
      </w:pPr>
      <w:r>
        <w:tab/>
        <w:t xml:space="preserve">sub </w:t>
      </w:r>
      <w:hyperlink r:id="rId12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7D7CAE09" w14:textId="0F235516" w:rsidR="008C3044" w:rsidRDefault="008C3044">
      <w:pPr>
        <w:pStyle w:val="AmdtsEntries"/>
      </w:pPr>
      <w:r>
        <w:tab/>
        <w:t xml:space="preserve">am </w:t>
      </w:r>
      <w:hyperlink r:id="rId12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32D7FF6" w14:textId="5983E184" w:rsidR="008C3044" w:rsidRDefault="008C3044">
      <w:pPr>
        <w:pStyle w:val="AmdtsEntries"/>
        <w:rPr>
          <w:b/>
          <w:bCs/>
        </w:rPr>
      </w:pPr>
      <w:r>
        <w:tab/>
        <w:t xml:space="preserve">renum as s 155 </w:t>
      </w:r>
      <w:hyperlink r:id="rId12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7392E166" w14:textId="336F6B75" w:rsidR="00AE33E4" w:rsidRDefault="00AE33E4" w:rsidP="00AE33E4">
      <w:pPr>
        <w:pStyle w:val="AmdtsEntries"/>
      </w:pPr>
      <w:r>
        <w:tab/>
        <w:t xml:space="preserve">am </w:t>
      </w:r>
      <w:hyperlink r:id="rId121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p>
    <w:p w14:paraId="64DDE882" w14:textId="77777777" w:rsidR="006F0D7F" w:rsidRDefault="006F0D7F">
      <w:pPr>
        <w:pStyle w:val="AmdtsEntryHd"/>
      </w:pPr>
      <w:r w:rsidRPr="0092630A">
        <w:t>Employer must notify insurer of certain corrected information</w:t>
      </w:r>
    </w:p>
    <w:p w14:paraId="302DB724" w14:textId="547A2D90" w:rsidR="006F0D7F" w:rsidRPr="006F0D7F" w:rsidRDefault="006F0D7F" w:rsidP="006F0D7F">
      <w:pPr>
        <w:pStyle w:val="AmdtsEntries"/>
      </w:pPr>
      <w:r>
        <w:t>s 155A</w:t>
      </w:r>
      <w:r>
        <w:tab/>
        <w:t xml:space="preserve">ins </w:t>
      </w:r>
      <w:hyperlink r:id="rId1211" w:tooltip="Red Tape Reduction Legislation Amendment Act 2015" w:history="1">
        <w:r>
          <w:rPr>
            <w:rStyle w:val="charCitHyperlinkAbbrev"/>
          </w:rPr>
          <w:t>A2015</w:t>
        </w:r>
        <w:r>
          <w:rPr>
            <w:rStyle w:val="charCitHyperlinkAbbrev"/>
          </w:rPr>
          <w:noBreakHyphen/>
          <w:t>33</w:t>
        </w:r>
      </w:hyperlink>
      <w:r>
        <w:t xml:space="preserve"> amdt 3.10</w:t>
      </w:r>
    </w:p>
    <w:p w14:paraId="64D7B9D7" w14:textId="77777777" w:rsidR="008C3044" w:rsidRDefault="008C3044">
      <w:pPr>
        <w:pStyle w:val="AmdtsEntryHd"/>
      </w:pPr>
      <w:r>
        <w:t>Information for insurers after renewal of policies</w:t>
      </w:r>
    </w:p>
    <w:p w14:paraId="43015E2C" w14:textId="77777777" w:rsidR="008C3044" w:rsidRDefault="008C3044">
      <w:pPr>
        <w:pStyle w:val="AmdtsEntries"/>
        <w:keepNext/>
        <w:rPr>
          <w:b/>
          <w:bCs/>
        </w:rPr>
      </w:pPr>
      <w:r>
        <w:t>s 156</w:t>
      </w:r>
      <w:r>
        <w:tab/>
      </w:r>
      <w:r>
        <w:rPr>
          <w:b/>
          <w:bCs/>
        </w:rPr>
        <w:t>orig s 156</w:t>
      </w:r>
    </w:p>
    <w:p w14:paraId="26869B7F" w14:textId="77777777" w:rsidR="008C3044" w:rsidRDefault="008C3044">
      <w:pPr>
        <w:pStyle w:val="AmdtsEntries"/>
        <w:keepNext/>
      </w:pPr>
      <w:r>
        <w:tab/>
        <w:t>renum as s 155</w:t>
      </w:r>
    </w:p>
    <w:p w14:paraId="150824FD" w14:textId="77777777" w:rsidR="008C3044" w:rsidRDefault="008C3044">
      <w:pPr>
        <w:pStyle w:val="AmdtsEntries"/>
        <w:rPr>
          <w:b/>
          <w:bCs/>
        </w:rPr>
      </w:pPr>
      <w:r>
        <w:tab/>
      </w:r>
      <w:r>
        <w:rPr>
          <w:b/>
          <w:bCs/>
        </w:rPr>
        <w:t>pres s 156</w:t>
      </w:r>
    </w:p>
    <w:p w14:paraId="747FCD2E" w14:textId="6E32C0C8" w:rsidR="008C3044" w:rsidRDefault="008C3044">
      <w:pPr>
        <w:pStyle w:val="AmdtsEntries"/>
        <w:keepNext/>
      </w:pPr>
      <w:r>
        <w:tab/>
        <w:t xml:space="preserve">(prev s 18AA) ins </w:t>
      </w:r>
      <w:hyperlink r:id="rId12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65EF64A8" w14:textId="2C1A9FD6" w:rsidR="008C3044" w:rsidRDefault="008C3044">
      <w:pPr>
        <w:pStyle w:val="AmdtsEntries"/>
        <w:keepNext/>
      </w:pPr>
      <w:r>
        <w:tab/>
        <w:t xml:space="preserve">renum as s 157 R9 LA (see </w:t>
      </w:r>
      <w:hyperlink r:id="rId1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F5601E" w14:textId="14728CDE" w:rsidR="008C3044" w:rsidRDefault="008C3044">
      <w:pPr>
        <w:pStyle w:val="AmdtsEntries"/>
        <w:keepNext/>
      </w:pPr>
      <w:r>
        <w:tab/>
        <w:t xml:space="preserve">am </w:t>
      </w:r>
      <w:hyperlink r:id="rId121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7F7525A1" w14:textId="0992D600" w:rsidR="008C3044" w:rsidRDefault="008C3044">
      <w:pPr>
        <w:pStyle w:val="AmdtsEntries"/>
      </w:pPr>
      <w:r>
        <w:tab/>
        <w:t xml:space="preserve">sub </w:t>
      </w:r>
      <w:hyperlink r:id="rId12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4C317D4F" w14:textId="61287E10" w:rsidR="008C3044" w:rsidRDefault="008C3044">
      <w:pPr>
        <w:pStyle w:val="AmdtsEntries"/>
      </w:pPr>
      <w:r>
        <w:tab/>
        <w:t xml:space="preserve">am </w:t>
      </w:r>
      <w:hyperlink r:id="rId12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21A1283A" w14:textId="69791143" w:rsidR="008C3044" w:rsidRDefault="008C3044">
      <w:pPr>
        <w:pStyle w:val="AmdtsEntries"/>
        <w:rPr>
          <w:b/>
          <w:bCs/>
        </w:rPr>
      </w:pPr>
      <w:r>
        <w:tab/>
        <w:t xml:space="preserve">renum as s 156 </w:t>
      </w:r>
      <w:hyperlink r:id="rId12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3E90FB75" w14:textId="6498354B" w:rsidR="00AE33E4" w:rsidRDefault="00AE33E4" w:rsidP="00AE33E4">
      <w:pPr>
        <w:pStyle w:val="AmdtsEntries"/>
      </w:pPr>
      <w:r>
        <w:tab/>
        <w:t xml:space="preserve">am </w:t>
      </w:r>
      <w:hyperlink r:id="rId121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p>
    <w:p w14:paraId="5B0B8ECB" w14:textId="77777777" w:rsidR="008C3044" w:rsidRDefault="008C3044">
      <w:pPr>
        <w:pStyle w:val="AmdtsEntryHd"/>
      </w:pPr>
      <w:r>
        <w:lastRenderedPageBreak/>
        <w:t>Information for insurers after end or cancellation of policies</w:t>
      </w:r>
    </w:p>
    <w:p w14:paraId="6571F309" w14:textId="77777777" w:rsidR="008C3044" w:rsidRDefault="008C3044">
      <w:pPr>
        <w:pStyle w:val="AmdtsEntries"/>
        <w:keepNext/>
        <w:rPr>
          <w:b/>
          <w:bCs/>
        </w:rPr>
      </w:pPr>
      <w:r>
        <w:t>s 157</w:t>
      </w:r>
      <w:r>
        <w:tab/>
      </w:r>
      <w:r>
        <w:rPr>
          <w:b/>
          <w:bCs/>
        </w:rPr>
        <w:t>orig s 157</w:t>
      </w:r>
    </w:p>
    <w:p w14:paraId="5F8592AF" w14:textId="77777777" w:rsidR="008C3044" w:rsidRDefault="008C3044" w:rsidP="000A6494">
      <w:pPr>
        <w:pStyle w:val="AmdtsEntries"/>
        <w:keepNext/>
      </w:pPr>
      <w:r>
        <w:tab/>
        <w:t>renum as s 156</w:t>
      </w:r>
    </w:p>
    <w:p w14:paraId="22592B6D" w14:textId="77777777" w:rsidR="008C3044" w:rsidRDefault="008C3044" w:rsidP="000A6494">
      <w:pPr>
        <w:pStyle w:val="AmdtsEntries"/>
        <w:keepNext/>
        <w:rPr>
          <w:b/>
          <w:bCs/>
        </w:rPr>
      </w:pPr>
      <w:r>
        <w:tab/>
      </w:r>
      <w:r>
        <w:rPr>
          <w:b/>
          <w:bCs/>
        </w:rPr>
        <w:t>pres s 157</w:t>
      </w:r>
    </w:p>
    <w:p w14:paraId="51E3C4FF" w14:textId="3E41650C" w:rsidR="008C3044" w:rsidRDefault="008C3044">
      <w:pPr>
        <w:pStyle w:val="AmdtsEntries"/>
        <w:keepNext/>
      </w:pPr>
      <w:r>
        <w:tab/>
        <w:t xml:space="preserve">(prev s 18AB) ins </w:t>
      </w:r>
      <w:hyperlink r:id="rId12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A0940A8" w14:textId="6DCE5F4A" w:rsidR="008C3044" w:rsidRDefault="008C3044">
      <w:pPr>
        <w:pStyle w:val="AmdtsEntries"/>
        <w:keepNext/>
      </w:pPr>
      <w:r>
        <w:tab/>
        <w:t xml:space="preserve">renum as s 158 R9 LA (see </w:t>
      </w:r>
      <w:hyperlink r:id="rId1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023497" w14:textId="212A833C" w:rsidR="008C3044" w:rsidRDefault="008C3044" w:rsidP="00741F4A">
      <w:pPr>
        <w:pStyle w:val="AmdtsEntries"/>
        <w:keepNext/>
      </w:pPr>
      <w:r>
        <w:tab/>
        <w:t xml:space="preserve">sub </w:t>
      </w:r>
      <w:hyperlink r:id="rId12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FA84A3E" w14:textId="76F95741" w:rsidR="008C3044" w:rsidRDefault="008C3044" w:rsidP="00741F4A">
      <w:pPr>
        <w:pStyle w:val="AmdtsEntries"/>
        <w:keepNext/>
      </w:pPr>
      <w:r>
        <w:tab/>
        <w:t xml:space="preserve">am </w:t>
      </w:r>
      <w:hyperlink r:id="rId12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6634E7A4" w14:textId="56955D3C" w:rsidR="008C3044" w:rsidRDefault="008C3044" w:rsidP="00741F4A">
      <w:pPr>
        <w:pStyle w:val="AmdtsEntries"/>
        <w:keepNext/>
        <w:rPr>
          <w:b/>
          <w:bCs/>
        </w:rPr>
      </w:pPr>
      <w:r>
        <w:tab/>
        <w:t xml:space="preserve">renum as s 157 </w:t>
      </w:r>
      <w:hyperlink r:id="rId12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16A7647C" w14:textId="3B26B41E" w:rsidR="00AE33E4" w:rsidRDefault="00AE33E4" w:rsidP="00AE33E4">
      <w:pPr>
        <w:pStyle w:val="AmdtsEntries"/>
      </w:pPr>
      <w:r>
        <w:tab/>
        <w:t xml:space="preserve">am </w:t>
      </w:r>
      <w:hyperlink r:id="rId122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p>
    <w:p w14:paraId="2EC69DB9" w14:textId="77777777" w:rsidR="008C3044" w:rsidRDefault="008C3044">
      <w:pPr>
        <w:pStyle w:val="AmdtsEntryHd"/>
      </w:pPr>
      <w:r>
        <w:t>Information for new insurers after change of insurers</w:t>
      </w:r>
    </w:p>
    <w:p w14:paraId="149D9049" w14:textId="77777777" w:rsidR="008C3044" w:rsidRDefault="008C3044" w:rsidP="00E80CEB">
      <w:pPr>
        <w:pStyle w:val="AmdtsEntries"/>
        <w:keepNext/>
        <w:rPr>
          <w:b/>
          <w:bCs/>
        </w:rPr>
      </w:pPr>
      <w:r>
        <w:t>s 158</w:t>
      </w:r>
      <w:r>
        <w:tab/>
      </w:r>
      <w:r>
        <w:rPr>
          <w:b/>
          <w:bCs/>
        </w:rPr>
        <w:t>orig s 158</w:t>
      </w:r>
    </w:p>
    <w:p w14:paraId="7BB4FE55" w14:textId="77777777" w:rsidR="008C3044" w:rsidRDefault="008C3044" w:rsidP="00E80CEB">
      <w:pPr>
        <w:pStyle w:val="AmdtsEntries"/>
        <w:keepNext/>
      </w:pPr>
      <w:r>
        <w:tab/>
        <w:t>renum as s 157</w:t>
      </w:r>
    </w:p>
    <w:p w14:paraId="698DFD76" w14:textId="77777777" w:rsidR="008C3044" w:rsidRDefault="008C3044" w:rsidP="00E80CEB">
      <w:pPr>
        <w:pStyle w:val="AmdtsEntries"/>
        <w:keepNext/>
        <w:rPr>
          <w:b/>
          <w:bCs/>
        </w:rPr>
      </w:pPr>
      <w:r>
        <w:tab/>
      </w:r>
      <w:r>
        <w:rPr>
          <w:b/>
          <w:bCs/>
        </w:rPr>
        <w:t>pres s 158</w:t>
      </w:r>
    </w:p>
    <w:p w14:paraId="07417801" w14:textId="56D8BD43" w:rsidR="008C3044" w:rsidRDefault="008C3044" w:rsidP="00E80CEB">
      <w:pPr>
        <w:pStyle w:val="AmdtsEntries"/>
        <w:keepNext/>
      </w:pPr>
      <w:r>
        <w:tab/>
        <w:t xml:space="preserve">(prev s 18AC) ins </w:t>
      </w:r>
      <w:hyperlink r:id="rId12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5A5738F" w14:textId="53E18F6D" w:rsidR="008C3044" w:rsidRDefault="008C3044" w:rsidP="00E80CEB">
      <w:pPr>
        <w:pStyle w:val="AmdtsEntries"/>
        <w:keepNext/>
      </w:pPr>
      <w:r>
        <w:tab/>
        <w:t xml:space="preserve">renum as s 159 R9 LA (see </w:t>
      </w:r>
      <w:hyperlink r:id="rId12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4F33CD" w14:textId="0F482B82" w:rsidR="008C3044" w:rsidRDefault="008C3044" w:rsidP="00E80CEB">
      <w:pPr>
        <w:pStyle w:val="AmdtsEntries"/>
        <w:keepNext/>
      </w:pPr>
      <w:r>
        <w:tab/>
        <w:t xml:space="preserve">am </w:t>
      </w:r>
      <w:hyperlink r:id="rId122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64832D3E" w14:textId="5EB9C4B6" w:rsidR="008C3044" w:rsidRDefault="008C3044" w:rsidP="00E80CEB">
      <w:pPr>
        <w:pStyle w:val="AmdtsEntries"/>
        <w:keepNext/>
      </w:pPr>
      <w:r>
        <w:tab/>
        <w:t xml:space="preserve">sub </w:t>
      </w:r>
      <w:hyperlink r:id="rId122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76B8156" w14:textId="17BC5396" w:rsidR="008C3044" w:rsidRDefault="008C3044">
      <w:pPr>
        <w:pStyle w:val="AmdtsEntries"/>
      </w:pPr>
      <w:r>
        <w:tab/>
        <w:t xml:space="preserve">am </w:t>
      </w:r>
      <w:hyperlink r:id="rId12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124D839B" w14:textId="2EDF5053" w:rsidR="008C3044" w:rsidRPr="007E2C8A" w:rsidRDefault="008C3044">
      <w:pPr>
        <w:pStyle w:val="AmdtsEntries"/>
      </w:pPr>
      <w:r>
        <w:tab/>
        <w:t xml:space="preserve">renum as s 158 </w:t>
      </w:r>
      <w:hyperlink r:id="rId12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42BE9019" w14:textId="481947C9" w:rsidR="0042501A" w:rsidRDefault="0042501A" w:rsidP="0042501A">
      <w:pPr>
        <w:pStyle w:val="AmdtsEntries"/>
      </w:pPr>
      <w:r>
        <w:tab/>
        <w:t xml:space="preserve">am </w:t>
      </w:r>
      <w:hyperlink r:id="rId123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p>
    <w:p w14:paraId="23AAF12A" w14:textId="77777777" w:rsidR="008C3044" w:rsidRDefault="008C3044">
      <w:pPr>
        <w:pStyle w:val="AmdtsEntryHd"/>
      </w:pPr>
      <w:r>
        <w:t>Six-monthly information for insurers</w:t>
      </w:r>
    </w:p>
    <w:p w14:paraId="6FF2A92E" w14:textId="77777777" w:rsidR="008C3044" w:rsidRDefault="008C3044">
      <w:pPr>
        <w:pStyle w:val="AmdtsEntries"/>
        <w:keepNext/>
        <w:rPr>
          <w:b/>
          <w:bCs/>
        </w:rPr>
      </w:pPr>
      <w:r>
        <w:t>s 159</w:t>
      </w:r>
      <w:r>
        <w:tab/>
      </w:r>
      <w:r>
        <w:rPr>
          <w:b/>
          <w:bCs/>
        </w:rPr>
        <w:t>orig s 159</w:t>
      </w:r>
    </w:p>
    <w:p w14:paraId="4B512A25" w14:textId="77777777" w:rsidR="008C3044" w:rsidRDefault="008C3044">
      <w:pPr>
        <w:pStyle w:val="AmdtsEntries"/>
        <w:keepNext/>
      </w:pPr>
      <w:r>
        <w:rPr>
          <w:b/>
          <w:bCs/>
        </w:rPr>
        <w:tab/>
      </w:r>
      <w:r>
        <w:t>renum as s 158</w:t>
      </w:r>
    </w:p>
    <w:p w14:paraId="03CA9E98" w14:textId="77777777" w:rsidR="008C3044" w:rsidRDefault="008C3044">
      <w:pPr>
        <w:pStyle w:val="AmdtsEntries"/>
        <w:rPr>
          <w:b/>
          <w:bCs/>
        </w:rPr>
      </w:pPr>
      <w:r>
        <w:tab/>
      </w:r>
      <w:r>
        <w:rPr>
          <w:b/>
          <w:bCs/>
        </w:rPr>
        <w:t>pres s 159</w:t>
      </w:r>
    </w:p>
    <w:p w14:paraId="0F32D5D5" w14:textId="0CE3B660" w:rsidR="008C3044" w:rsidRDefault="008C3044">
      <w:pPr>
        <w:pStyle w:val="AmdtsEntries"/>
        <w:keepNext/>
      </w:pPr>
      <w:r>
        <w:tab/>
        <w:t xml:space="preserve">(prev s 18AD) ins </w:t>
      </w:r>
      <w:hyperlink r:id="rId12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C421117" w14:textId="16D837E0" w:rsidR="008C3044" w:rsidRDefault="008C3044">
      <w:pPr>
        <w:pStyle w:val="AmdtsEntries"/>
        <w:keepNext/>
      </w:pPr>
      <w:r>
        <w:tab/>
        <w:t xml:space="preserve">renum as s 160 R9 LA (see </w:t>
      </w:r>
      <w:hyperlink r:id="rId12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96687B" w14:textId="7FE44C49" w:rsidR="008C3044" w:rsidRDefault="008C3044">
      <w:pPr>
        <w:pStyle w:val="AmdtsEntries"/>
        <w:keepNext/>
      </w:pPr>
      <w:r>
        <w:tab/>
        <w:t xml:space="preserve">am </w:t>
      </w:r>
      <w:hyperlink r:id="rId123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E3341AE" w14:textId="744F8A65" w:rsidR="008C3044" w:rsidRDefault="008C3044">
      <w:pPr>
        <w:pStyle w:val="AmdtsEntries"/>
      </w:pPr>
      <w:r>
        <w:tab/>
        <w:t xml:space="preserve">sub </w:t>
      </w:r>
      <w:hyperlink r:id="rId12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F6B6196" w14:textId="2A7D4AE4" w:rsidR="008C3044" w:rsidRDefault="008C3044">
      <w:pPr>
        <w:pStyle w:val="AmdtsEntries"/>
      </w:pPr>
      <w:r>
        <w:tab/>
        <w:t xml:space="preserve">am </w:t>
      </w:r>
      <w:hyperlink r:id="rId12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358BAC3B" w14:textId="23AECC98" w:rsidR="008C3044" w:rsidRDefault="008C3044">
      <w:pPr>
        <w:pStyle w:val="AmdtsEntries"/>
        <w:rPr>
          <w:b/>
          <w:bCs/>
        </w:rPr>
      </w:pPr>
      <w:r>
        <w:tab/>
        <w:t xml:space="preserve">renum as s 159 </w:t>
      </w:r>
      <w:hyperlink r:id="rId12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4A5B2D1F" w14:textId="03EBACCD" w:rsidR="0042501A" w:rsidRDefault="0042501A" w:rsidP="0042501A">
      <w:pPr>
        <w:pStyle w:val="AmdtsEntries"/>
      </w:pPr>
      <w:r>
        <w:tab/>
        <w:t xml:space="preserve">am </w:t>
      </w:r>
      <w:hyperlink r:id="rId123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26DEE85D" w14:textId="0350F630" w:rsidR="006F0D7F" w:rsidRDefault="006F0D7F" w:rsidP="0042501A">
      <w:pPr>
        <w:pStyle w:val="AmdtsEntries"/>
      </w:pPr>
      <w:r>
        <w:tab/>
        <w:t xml:space="preserve">om </w:t>
      </w:r>
      <w:hyperlink r:id="rId1239" w:tooltip="Red Tape Reduction Legislation Amendment Act 2015" w:history="1">
        <w:r>
          <w:rPr>
            <w:rStyle w:val="charCitHyperlinkAbbrev"/>
          </w:rPr>
          <w:t>A2015</w:t>
        </w:r>
        <w:r>
          <w:rPr>
            <w:rStyle w:val="charCitHyperlinkAbbrev"/>
          </w:rPr>
          <w:noBreakHyphen/>
          <w:t>33</w:t>
        </w:r>
      </w:hyperlink>
      <w:r>
        <w:t xml:space="preserve"> amdt 3.11</w:t>
      </w:r>
    </w:p>
    <w:p w14:paraId="5084F30E" w14:textId="77777777" w:rsidR="008C3044" w:rsidRDefault="008C3044">
      <w:pPr>
        <w:pStyle w:val="AmdtsEntryHd"/>
      </w:pPr>
      <w:r>
        <w:t>Certificate of currency</w:t>
      </w:r>
    </w:p>
    <w:p w14:paraId="176D2D91" w14:textId="77777777" w:rsidR="008C3044" w:rsidRDefault="008C3044">
      <w:pPr>
        <w:pStyle w:val="AmdtsEntries"/>
        <w:rPr>
          <w:b/>
          <w:bCs/>
        </w:rPr>
      </w:pPr>
      <w:r>
        <w:t>s 160</w:t>
      </w:r>
      <w:r>
        <w:tab/>
      </w:r>
      <w:r>
        <w:rPr>
          <w:b/>
          <w:bCs/>
        </w:rPr>
        <w:t>orig s 160</w:t>
      </w:r>
    </w:p>
    <w:p w14:paraId="5279C01C" w14:textId="77777777" w:rsidR="008C3044" w:rsidRDefault="008C3044">
      <w:pPr>
        <w:pStyle w:val="AmdtsEntries"/>
      </w:pPr>
      <w:r>
        <w:rPr>
          <w:b/>
          <w:bCs/>
        </w:rPr>
        <w:tab/>
      </w:r>
      <w:r>
        <w:t>renum as s 159</w:t>
      </w:r>
    </w:p>
    <w:p w14:paraId="23CBC100" w14:textId="77777777" w:rsidR="008C3044" w:rsidRDefault="008C3044">
      <w:pPr>
        <w:pStyle w:val="AmdtsEntries"/>
        <w:rPr>
          <w:b/>
          <w:bCs/>
        </w:rPr>
      </w:pPr>
      <w:r>
        <w:tab/>
      </w:r>
      <w:r>
        <w:rPr>
          <w:b/>
          <w:bCs/>
        </w:rPr>
        <w:t>pres s 160</w:t>
      </w:r>
    </w:p>
    <w:p w14:paraId="5AB7D3C5" w14:textId="54014E60" w:rsidR="008C3044" w:rsidRDefault="008C3044">
      <w:pPr>
        <w:pStyle w:val="AmdtsEntries"/>
      </w:pPr>
      <w:r>
        <w:rPr>
          <w:b/>
          <w:bCs/>
        </w:rPr>
        <w:tab/>
      </w:r>
      <w:r>
        <w:t xml:space="preserve">ins </w:t>
      </w:r>
      <w:hyperlink r:id="rId12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5944244D" w14:textId="5128A8E5" w:rsidR="006F0D7F" w:rsidRPr="007E2C8A" w:rsidRDefault="006F0D7F">
      <w:pPr>
        <w:pStyle w:val="AmdtsEntries"/>
      </w:pPr>
      <w:r>
        <w:tab/>
        <w:t xml:space="preserve">am </w:t>
      </w:r>
      <w:hyperlink r:id="rId1241" w:tooltip="Red Tape Reduction Legislation Amendment Act 2015" w:history="1">
        <w:r>
          <w:rPr>
            <w:rStyle w:val="charCitHyperlinkAbbrev"/>
          </w:rPr>
          <w:t>A2015</w:t>
        </w:r>
        <w:r>
          <w:rPr>
            <w:rStyle w:val="charCitHyperlinkAbbrev"/>
          </w:rPr>
          <w:noBreakHyphen/>
          <w:t>33</w:t>
        </w:r>
      </w:hyperlink>
      <w:r>
        <w:t xml:space="preserve"> amdt 3.12, amdt 3.13</w:t>
      </w:r>
    </w:p>
    <w:p w14:paraId="263181DB" w14:textId="77777777" w:rsidR="008C3044" w:rsidRDefault="008C3044">
      <w:pPr>
        <w:pStyle w:val="AmdtsEntryHd"/>
      </w:pPr>
      <w:r>
        <w:t>Requirement to produce certificate of currency</w:t>
      </w:r>
    </w:p>
    <w:p w14:paraId="544F66E7" w14:textId="77777777" w:rsidR="008C3044" w:rsidRDefault="008C3044">
      <w:pPr>
        <w:pStyle w:val="AmdtsEntries"/>
        <w:keepNext/>
        <w:rPr>
          <w:b/>
          <w:bCs/>
        </w:rPr>
      </w:pPr>
      <w:r>
        <w:t>s 161</w:t>
      </w:r>
      <w:r>
        <w:tab/>
      </w:r>
      <w:r>
        <w:rPr>
          <w:b/>
          <w:bCs/>
        </w:rPr>
        <w:t>orig s 161</w:t>
      </w:r>
    </w:p>
    <w:p w14:paraId="052B9C8A" w14:textId="77777777" w:rsidR="008C3044" w:rsidRDefault="008C3044">
      <w:pPr>
        <w:pStyle w:val="AmdtsEntries"/>
        <w:keepNext/>
      </w:pPr>
      <w:r>
        <w:rPr>
          <w:b/>
          <w:bCs/>
        </w:rPr>
        <w:tab/>
      </w:r>
      <w:r>
        <w:t>renum as s 162</w:t>
      </w:r>
    </w:p>
    <w:p w14:paraId="75210DD5" w14:textId="77777777" w:rsidR="008C3044" w:rsidRDefault="008C3044">
      <w:pPr>
        <w:pStyle w:val="AmdtsEntries"/>
        <w:rPr>
          <w:b/>
          <w:bCs/>
        </w:rPr>
      </w:pPr>
      <w:r>
        <w:rPr>
          <w:b/>
          <w:bCs/>
        </w:rPr>
        <w:tab/>
        <w:t>pres s 161</w:t>
      </w:r>
    </w:p>
    <w:p w14:paraId="101C8AF6" w14:textId="1FE438E1" w:rsidR="008C3044" w:rsidRDefault="008C3044">
      <w:pPr>
        <w:pStyle w:val="AmdtsEntries"/>
      </w:pPr>
      <w:r>
        <w:tab/>
        <w:t xml:space="preserve">ins </w:t>
      </w:r>
      <w:hyperlink r:id="rId12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320BA61B" w14:textId="77777777" w:rsidR="008C3044" w:rsidRDefault="00583DE6">
      <w:pPr>
        <w:pStyle w:val="AmdtsEntryHd"/>
        <w:keepLines/>
      </w:pPr>
      <w:r w:rsidRPr="0048706F">
        <w:lastRenderedPageBreak/>
        <w:t>False information causing lower premium</w:t>
      </w:r>
    </w:p>
    <w:p w14:paraId="03F03021" w14:textId="77777777" w:rsidR="008C3044" w:rsidRDefault="008C3044">
      <w:pPr>
        <w:pStyle w:val="AmdtsEntries"/>
        <w:keepNext/>
        <w:keepLines/>
        <w:rPr>
          <w:b/>
          <w:bCs/>
        </w:rPr>
      </w:pPr>
      <w:r>
        <w:t>s 162</w:t>
      </w:r>
      <w:r>
        <w:tab/>
      </w:r>
      <w:r>
        <w:rPr>
          <w:b/>
          <w:bCs/>
        </w:rPr>
        <w:t>orig s 162</w:t>
      </w:r>
    </w:p>
    <w:p w14:paraId="30731F0E" w14:textId="77777777" w:rsidR="008C3044" w:rsidRDefault="008C3044">
      <w:pPr>
        <w:pStyle w:val="AmdtsEntries"/>
        <w:keepNext/>
        <w:keepLines/>
      </w:pPr>
      <w:r>
        <w:rPr>
          <w:b/>
          <w:bCs/>
        </w:rPr>
        <w:tab/>
      </w:r>
      <w:r>
        <w:t>renum as s 163</w:t>
      </w:r>
    </w:p>
    <w:p w14:paraId="4B7B3759" w14:textId="77777777" w:rsidR="008C3044" w:rsidRDefault="008C3044">
      <w:pPr>
        <w:pStyle w:val="AmdtsEntries"/>
        <w:keepNext/>
        <w:keepLines/>
        <w:rPr>
          <w:b/>
          <w:bCs/>
        </w:rPr>
      </w:pPr>
      <w:r>
        <w:tab/>
      </w:r>
      <w:r>
        <w:rPr>
          <w:b/>
          <w:bCs/>
        </w:rPr>
        <w:t>pres s 162</w:t>
      </w:r>
    </w:p>
    <w:p w14:paraId="51073450" w14:textId="1166C17E" w:rsidR="008C3044" w:rsidRDefault="008C3044">
      <w:pPr>
        <w:pStyle w:val="AmdtsEntries"/>
        <w:keepNext/>
      </w:pPr>
      <w:r>
        <w:tab/>
        <w:t xml:space="preserve">(prev s 18AE) ins </w:t>
      </w:r>
      <w:hyperlink r:id="rId12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1C6EB8E2" w14:textId="2E19C9A1" w:rsidR="008C3044" w:rsidRDefault="008C3044">
      <w:pPr>
        <w:pStyle w:val="AmdtsEntries"/>
        <w:keepNext/>
      </w:pPr>
      <w:r>
        <w:tab/>
        <w:t xml:space="preserve">renum as s 161 R9 LA (see </w:t>
      </w:r>
      <w:hyperlink r:id="rId12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B76514" w14:textId="2E58EA93" w:rsidR="008C3044" w:rsidRDefault="008C3044">
      <w:pPr>
        <w:pStyle w:val="AmdtsEntries"/>
        <w:keepNext/>
      </w:pPr>
      <w:r>
        <w:tab/>
        <w:t xml:space="preserve">am </w:t>
      </w:r>
      <w:hyperlink r:id="rId1245"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3CADAC33" w14:textId="242BCF03" w:rsidR="008C3044" w:rsidRDefault="008C3044" w:rsidP="007D377C">
      <w:pPr>
        <w:pStyle w:val="AmdtsEntries"/>
        <w:keepNext/>
      </w:pPr>
      <w:r>
        <w:tab/>
        <w:t xml:space="preserve">sub </w:t>
      </w:r>
      <w:hyperlink r:id="rId12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6DB3E4A2" w14:textId="3FB1761D" w:rsidR="008C3044" w:rsidRDefault="008C3044" w:rsidP="005E5181">
      <w:pPr>
        <w:pStyle w:val="AmdtsEntries"/>
        <w:keepNext/>
      </w:pPr>
      <w:r>
        <w:tab/>
        <w:t xml:space="preserve">am </w:t>
      </w:r>
      <w:hyperlink r:id="rId12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29571F54" w14:textId="160D1014" w:rsidR="008C3044" w:rsidRDefault="008C3044" w:rsidP="005E5181">
      <w:pPr>
        <w:pStyle w:val="AmdtsEntries"/>
        <w:keepNext/>
      </w:pPr>
      <w:r>
        <w:tab/>
        <w:t xml:space="preserve">renum as s 162 </w:t>
      </w:r>
      <w:hyperlink r:id="rId12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0E599264" w14:textId="0E2E8511" w:rsidR="00583DE6" w:rsidRDefault="00583DE6" w:rsidP="005E5181">
      <w:pPr>
        <w:pStyle w:val="AmdtsEntries"/>
        <w:keepNext/>
      </w:pPr>
      <w:r>
        <w:tab/>
        <w:t xml:space="preserve">sub </w:t>
      </w:r>
      <w:hyperlink r:id="rId124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1D51B4A3" w14:textId="29B3A0B0" w:rsidR="006F0D7F" w:rsidRDefault="006F0D7F">
      <w:pPr>
        <w:pStyle w:val="AmdtsEntries"/>
      </w:pPr>
      <w:r>
        <w:tab/>
      </w:r>
      <w:r w:rsidR="008F0271">
        <w:t xml:space="preserve">am </w:t>
      </w:r>
      <w:hyperlink r:id="rId1250"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p>
    <w:p w14:paraId="628B8E6E" w14:textId="77777777" w:rsidR="00583DE6" w:rsidRDefault="00583DE6" w:rsidP="00583DE6">
      <w:pPr>
        <w:pStyle w:val="AmdtsEntryHd"/>
      </w:pPr>
      <w:r w:rsidRPr="00C66C8A">
        <w:t>Avoiding payment of premium—</w:t>
      </w:r>
      <w:r w:rsidR="00F5572C">
        <w:t>director</w:t>
      </w:r>
      <w:r w:rsidR="00F5572C">
        <w:noBreakHyphen/>
        <w:t>general</w:t>
      </w:r>
      <w:r w:rsidRPr="0048706F">
        <w:t xml:space="preserve"> entitled to recovery amount</w:t>
      </w:r>
    </w:p>
    <w:p w14:paraId="1EE3FB2A" w14:textId="6B284CA9" w:rsidR="00F5572C" w:rsidRPr="00F5572C" w:rsidRDefault="00F5572C" w:rsidP="00F5572C">
      <w:pPr>
        <w:pStyle w:val="AmdtsEntries"/>
      </w:pPr>
      <w:r>
        <w:t>s 162A hdg</w:t>
      </w:r>
      <w:r>
        <w:tab/>
        <w:t xml:space="preserve">am </w:t>
      </w:r>
      <w:hyperlink r:id="rId125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p>
    <w:p w14:paraId="2B272EA2" w14:textId="0411EF9A" w:rsidR="00583DE6" w:rsidRDefault="00583DE6" w:rsidP="00583DE6">
      <w:pPr>
        <w:pStyle w:val="AmdtsEntries"/>
      </w:pPr>
      <w:r>
        <w:t>s 162A</w:t>
      </w:r>
      <w:r>
        <w:tab/>
        <w:t xml:space="preserve">ins </w:t>
      </w:r>
      <w:hyperlink r:id="rId125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1934D56B" w14:textId="3F219254" w:rsidR="00481D85" w:rsidRPr="00583DE6" w:rsidRDefault="00481D85" w:rsidP="00583DE6">
      <w:pPr>
        <w:pStyle w:val="AmdtsEntries"/>
      </w:pPr>
      <w:r>
        <w:tab/>
        <w:t xml:space="preserve">am </w:t>
      </w:r>
      <w:hyperlink r:id="rId12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p>
    <w:p w14:paraId="1AEC382C" w14:textId="77777777" w:rsidR="001A6033" w:rsidRDefault="001A6033" w:rsidP="001A6033">
      <w:pPr>
        <w:pStyle w:val="AmdtsEntryHd"/>
      </w:pPr>
      <w:r w:rsidRPr="0048706F">
        <w:t>Cease business order</w:t>
      </w:r>
    </w:p>
    <w:p w14:paraId="7333C2B4" w14:textId="05F780E1" w:rsidR="001A6033" w:rsidRDefault="001A6033" w:rsidP="001A6033">
      <w:pPr>
        <w:pStyle w:val="AmdtsEntries"/>
      </w:pPr>
      <w:r>
        <w:t>s 162B</w:t>
      </w:r>
      <w:r>
        <w:tab/>
        <w:t xml:space="preserve">ins </w:t>
      </w:r>
      <w:hyperlink r:id="rId125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23C1619D" w14:textId="0317DB7C" w:rsidR="00DF11EF" w:rsidRPr="00583DE6" w:rsidRDefault="00DF11EF" w:rsidP="001A6033">
      <w:pPr>
        <w:pStyle w:val="AmdtsEntries"/>
      </w:pPr>
      <w:r>
        <w:tab/>
        <w:t xml:space="preserve">am </w:t>
      </w:r>
      <w:hyperlink r:id="rId125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p>
    <w:p w14:paraId="4CCA7F01"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0F772155" w14:textId="77777777" w:rsidR="008C3044" w:rsidRDefault="008C3044">
      <w:pPr>
        <w:pStyle w:val="AmdtsEntries"/>
        <w:keepNext/>
        <w:rPr>
          <w:b/>
          <w:bCs/>
        </w:rPr>
      </w:pPr>
      <w:r>
        <w:t>s 163</w:t>
      </w:r>
      <w:r>
        <w:tab/>
      </w:r>
      <w:r>
        <w:rPr>
          <w:b/>
          <w:bCs/>
        </w:rPr>
        <w:t>orig s 163</w:t>
      </w:r>
    </w:p>
    <w:p w14:paraId="684676CB" w14:textId="77777777" w:rsidR="008C3044" w:rsidRDefault="008C3044">
      <w:pPr>
        <w:pStyle w:val="AmdtsEntries"/>
        <w:keepNext/>
      </w:pPr>
      <w:r>
        <w:tab/>
        <w:t>renum as s 164</w:t>
      </w:r>
    </w:p>
    <w:p w14:paraId="72483D6F" w14:textId="77777777" w:rsidR="008C3044" w:rsidRPr="007E2C8A" w:rsidRDefault="008C3044">
      <w:pPr>
        <w:pStyle w:val="AmdtsEntries"/>
        <w:keepNext/>
      </w:pPr>
      <w:r>
        <w:tab/>
      </w:r>
      <w:r>
        <w:rPr>
          <w:b/>
          <w:bCs/>
        </w:rPr>
        <w:t>pres s 163</w:t>
      </w:r>
    </w:p>
    <w:p w14:paraId="5869B68C" w14:textId="454BC9D0" w:rsidR="008C3044" w:rsidRDefault="008C3044">
      <w:pPr>
        <w:pStyle w:val="AmdtsEntries"/>
        <w:keepNext/>
      </w:pPr>
      <w:r>
        <w:tab/>
        <w:t xml:space="preserve">(prev s 18AF) ins </w:t>
      </w:r>
      <w:hyperlink r:id="rId12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6A8CF000" w14:textId="0789F906" w:rsidR="008C3044" w:rsidRDefault="008C3044">
      <w:pPr>
        <w:pStyle w:val="AmdtsEntries"/>
        <w:keepNext/>
      </w:pPr>
      <w:r>
        <w:tab/>
        <w:t xml:space="preserve">renum as s 162 R9 LA (see </w:t>
      </w:r>
      <w:hyperlink r:id="rId12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E0135B" w14:textId="53231818" w:rsidR="008C3044" w:rsidRDefault="008C3044">
      <w:pPr>
        <w:pStyle w:val="AmdtsEntries"/>
        <w:keepNext/>
      </w:pPr>
      <w:r>
        <w:tab/>
        <w:t xml:space="preserve">sub </w:t>
      </w:r>
      <w:hyperlink r:id="rId12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E535E5B" w14:textId="04604469" w:rsidR="008C3044" w:rsidRDefault="008C3044">
      <w:pPr>
        <w:pStyle w:val="AmdtsEntries"/>
      </w:pPr>
      <w:r>
        <w:tab/>
        <w:t xml:space="preserve">am </w:t>
      </w:r>
      <w:hyperlink r:id="rId12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F5789CB" w14:textId="7C2D3500" w:rsidR="008C3044" w:rsidRDefault="008C3044">
      <w:pPr>
        <w:pStyle w:val="AmdtsEntries"/>
      </w:pPr>
      <w:r>
        <w:tab/>
        <w:t xml:space="preserve">renum as s 163 </w:t>
      </w:r>
      <w:hyperlink r:id="rId12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5C4E2E8D" w14:textId="4702DE7F" w:rsidR="000C03CE" w:rsidRPr="007E2C8A" w:rsidRDefault="000C03CE">
      <w:pPr>
        <w:pStyle w:val="AmdtsEntries"/>
      </w:pPr>
      <w:r>
        <w:tab/>
        <w:t xml:space="preserve">am </w:t>
      </w:r>
      <w:hyperlink r:id="rId12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26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p>
    <w:p w14:paraId="3E5CB02A" w14:textId="77777777" w:rsidR="008C3044" w:rsidRDefault="008C3044">
      <w:pPr>
        <w:pStyle w:val="AmdtsEntryHd"/>
      </w:pPr>
      <w:r>
        <w:t>Provision of information to Minister</w:t>
      </w:r>
    </w:p>
    <w:p w14:paraId="04DF060A" w14:textId="77777777" w:rsidR="008C3044" w:rsidRDefault="008C3044">
      <w:pPr>
        <w:pStyle w:val="AmdtsEntries"/>
        <w:keepNext/>
        <w:rPr>
          <w:b/>
          <w:bCs/>
        </w:rPr>
      </w:pPr>
      <w:r>
        <w:t>s 164</w:t>
      </w:r>
      <w:r>
        <w:tab/>
      </w:r>
      <w:r>
        <w:rPr>
          <w:b/>
          <w:bCs/>
        </w:rPr>
        <w:t>orig s 164</w:t>
      </w:r>
    </w:p>
    <w:p w14:paraId="7AF76BBF" w14:textId="541E9490" w:rsidR="008C3044" w:rsidRDefault="008C3044">
      <w:pPr>
        <w:pStyle w:val="AmdtsEntries"/>
        <w:keepNext/>
      </w:pPr>
      <w:r>
        <w:tab/>
        <w:t xml:space="preserve">(prev s 18B) ins </w:t>
      </w:r>
      <w:hyperlink r:id="rId126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0ED6E7C" w14:textId="1FEC5FCC" w:rsidR="008C3044" w:rsidRDefault="008C3044">
      <w:pPr>
        <w:pStyle w:val="AmdtsEntries"/>
        <w:keepNext/>
      </w:pPr>
      <w:r>
        <w:tab/>
        <w:t xml:space="preserve">am </w:t>
      </w:r>
      <w:hyperlink r:id="rId12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26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2FB43455" w14:textId="4A23D58C" w:rsidR="008C3044" w:rsidRDefault="008C3044">
      <w:pPr>
        <w:pStyle w:val="AmdtsEntries"/>
      </w:pPr>
      <w:r>
        <w:tab/>
        <w:t xml:space="preserve">renum as s 164 R9 LA (see </w:t>
      </w:r>
      <w:hyperlink r:id="rId12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87DF1" w14:textId="5BC43DCA" w:rsidR="008C3044" w:rsidRDefault="008C3044">
      <w:pPr>
        <w:pStyle w:val="AmdtsEntries"/>
      </w:pPr>
      <w:r>
        <w:tab/>
        <w:t xml:space="preserve">om </w:t>
      </w:r>
      <w:hyperlink r:id="rId12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145C76" w14:textId="77777777" w:rsidR="008C3044" w:rsidRDefault="008C3044">
      <w:pPr>
        <w:pStyle w:val="AmdtsEntries"/>
        <w:rPr>
          <w:b/>
          <w:bCs/>
        </w:rPr>
      </w:pPr>
      <w:r>
        <w:tab/>
      </w:r>
      <w:r>
        <w:rPr>
          <w:b/>
          <w:bCs/>
        </w:rPr>
        <w:t>pres s 164</w:t>
      </w:r>
    </w:p>
    <w:p w14:paraId="272BC4CB" w14:textId="128357BC" w:rsidR="008C3044" w:rsidRDefault="008C3044">
      <w:pPr>
        <w:pStyle w:val="AmdtsEntries"/>
        <w:keepNext/>
      </w:pPr>
      <w:r>
        <w:tab/>
        <w:t xml:space="preserve">(prev s 18A) ins </w:t>
      </w:r>
      <w:hyperlink r:id="rId126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5295821" w14:textId="673F59B0" w:rsidR="008C3044" w:rsidRDefault="008C3044">
      <w:pPr>
        <w:pStyle w:val="AmdtsEntries"/>
        <w:keepNext/>
      </w:pPr>
      <w:r>
        <w:tab/>
        <w:t xml:space="preserve">am </w:t>
      </w:r>
      <w:hyperlink r:id="rId126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27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2E26CAE9" w14:textId="0460A748" w:rsidR="008C3044" w:rsidRDefault="008C3044">
      <w:pPr>
        <w:pStyle w:val="AmdtsEntries"/>
        <w:keepNext/>
      </w:pPr>
      <w:r>
        <w:tab/>
        <w:t xml:space="preserve">renum as s 163 R9 LA (see </w:t>
      </w:r>
      <w:hyperlink r:id="rId1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3116E" w14:textId="141AEFCB" w:rsidR="008C3044" w:rsidRDefault="008C3044">
      <w:pPr>
        <w:pStyle w:val="AmdtsEntries"/>
      </w:pPr>
      <w:r>
        <w:tab/>
        <w:t xml:space="preserve">am </w:t>
      </w:r>
      <w:hyperlink r:id="rId127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2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2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5007910" w14:textId="686E09D2" w:rsidR="008C3044" w:rsidRDefault="008C3044">
      <w:pPr>
        <w:pStyle w:val="AmdtsEntries"/>
      </w:pPr>
      <w:r>
        <w:tab/>
        <w:t xml:space="preserve">renum as s 164 </w:t>
      </w:r>
      <w:hyperlink r:id="rId1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1E3114F6" w14:textId="607BBDA4" w:rsidR="00397B60" w:rsidRDefault="00397B60">
      <w:pPr>
        <w:pStyle w:val="AmdtsEntries"/>
      </w:pPr>
      <w:r>
        <w:tab/>
        <w:t xml:space="preserve">am </w:t>
      </w:r>
      <w:hyperlink r:id="rId1278" w:tooltip="Statute Law Amendment Act 2013 (No 2)" w:history="1">
        <w:r>
          <w:rPr>
            <w:rStyle w:val="charCitHyperlinkAbbrev"/>
          </w:rPr>
          <w:t>A2013</w:t>
        </w:r>
        <w:r>
          <w:rPr>
            <w:rStyle w:val="charCitHyperlinkAbbrev"/>
          </w:rPr>
          <w:noBreakHyphen/>
          <w:t>44</w:t>
        </w:r>
      </w:hyperlink>
      <w:r>
        <w:t xml:space="preserve"> amdt 3.209</w:t>
      </w:r>
    </w:p>
    <w:p w14:paraId="5BFDD30B" w14:textId="77777777" w:rsidR="008C3044" w:rsidRDefault="008C3044">
      <w:pPr>
        <w:pStyle w:val="AmdtsEntryHd"/>
      </w:pPr>
      <w:r>
        <w:lastRenderedPageBreak/>
        <w:t>Default insurance fund</w:t>
      </w:r>
    </w:p>
    <w:p w14:paraId="3396373F" w14:textId="06271C31" w:rsidR="008C3044" w:rsidRDefault="008C3044">
      <w:pPr>
        <w:pStyle w:val="AmdtsEntries"/>
      </w:pPr>
      <w:r>
        <w:t>pt 8.2 hdg</w:t>
      </w:r>
      <w:r>
        <w:tab/>
        <w:t xml:space="preserve">ins </w:t>
      </w:r>
      <w:hyperlink r:id="rId12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4D23518" w14:textId="77777777" w:rsidR="008C3044" w:rsidRDefault="008C3044">
      <w:pPr>
        <w:pStyle w:val="AmdtsEntryHd"/>
      </w:pPr>
      <w:r>
        <w:t>Definitions for pt 8.2</w:t>
      </w:r>
    </w:p>
    <w:p w14:paraId="2F4B9EF4" w14:textId="25712E96" w:rsidR="008C3044" w:rsidRDefault="008C3044">
      <w:pPr>
        <w:pStyle w:val="AmdtsEntries"/>
      </w:pPr>
      <w:r>
        <w:t>div 8.2.1 hdg</w:t>
      </w:r>
      <w:r>
        <w:tab/>
        <w:t xml:space="preserve">ins </w:t>
      </w:r>
      <w:hyperlink r:id="rId12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31DCA31" w14:textId="77777777" w:rsidR="008C3044" w:rsidRPr="007E2C8A" w:rsidRDefault="008C3044">
      <w:pPr>
        <w:pStyle w:val="AmdtsEntryHd"/>
      </w:pPr>
      <w:r>
        <w:t>Definitions—pt 8.2</w:t>
      </w:r>
    </w:p>
    <w:p w14:paraId="28E25B38" w14:textId="0214FF79" w:rsidR="008C3044" w:rsidRDefault="008C3044">
      <w:pPr>
        <w:pStyle w:val="AmdtsEntries"/>
        <w:keepNext/>
      </w:pPr>
      <w:r>
        <w:t>s 165</w:t>
      </w:r>
      <w:r>
        <w:tab/>
        <w:t xml:space="preserve">(prev s 18C) ins </w:t>
      </w:r>
      <w:hyperlink r:id="rId128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ED24DA3" w14:textId="7A254CC1" w:rsidR="008C3044" w:rsidRDefault="008C3044">
      <w:pPr>
        <w:pStyle w:val="AmdtsEntries"/>
        <w:keepNext/>
      </w:pPr>
      <w:r>
        <w:tab/>
        <w:t xml:space="preserve">am </w:t>
      </w:r>
      <w:hyperlink r:id="rId128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28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2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28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34F92BF9" w14:textId="03FE72BE" w:rsidR="008C3044" w:rsidRDefault="008C3044">
      <w:pPr>
        <w:pStyle w:val="AmdtsEntries"/>
        <w:keepNext/>
      </w:pPr>
      <w:r>
        <w:tab/>
        <w:t xml:space="preserve">renum as s 165 R9 LA (see </w:t>
      </w:r>
      <w:hyperlink r:id="rId12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18CD6B" w14:textId="5384826B" w:rsidR="008C3044" w:rsidRDefault="008C3044">
      <w:pPr>
        <w:pStyle w:val="AmdtsEntries"/>
        <w:keepNext/>
      </w:pPr>
      <w:r>
        <w:tab/>
        <w:t xml:space="preserve">sub </w:t>
      </w:r>
      <w:hyperlink r:id="rId12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8D532C" w14:textId="1D8C20D5" w:rsidR="008C3044" w:rsidRDefault="008C3044">
      <w:pPr>
        <w:pStyle w:val="AmdtsEntries"/>
      </w:pPr>
      <w:r>
        <w:tab/>
        <w:t xml:space="preserve">def </w:t>
      </w:r>
      <w:r w:rsidRPr="007E2C8A">
        <w:rPr>
          <w:rStyle w:val="charBoldItals"/>
        </w:rPr>
        <w:t xml:space="preserve">claim for payment </w:t>
      </w:r>
      <w:r>
        <w:t xml:space="preserve">ins </w:t>
      </w:r>
      <w:hyperlink r:id="rId1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C7589" w14:textId="23D45CAE"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2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F5C53D" w14:textId="24F435C3" w:rsidR="008C3044" w:rsidRPr="007E2C8A" w:rsidRDefault="008C3044">
      <w:pPr>
        <w:pStyle w:val="AmdtsEntriesDefL2"/>
      </w:pPr>
      <w:r>
        <w:tab/>
        <w:t xml:space="preserve">am </w:t>
      </w:r>
      <w:hyperlink r:id="rId12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3F9C7F0A" w14:textId="77777777" w:rsidR="008C3044" w:rsidRDefault="008C3044">
      <w:pPr>
        <w:pStyle w:val="AmdtsEntryHd"/>
      </w:pPr>
      <w:r>
        <w:t>Establishment</w:t>
      </w:r>
      <w:r w:rsidR="00D36757">
        <w:t xml:space="preserve"> etc</w:t>
      </w:r>
      <w:r>
        <w:t xml:space="preserve"> of DI fund</w:t>
      </w:r>
    </w:p>
    <w:p w14:paraId="71C28037" w14:textId="47BF364F" w:rsidR="008C3044" w:rsidRDefault="008C3044">
      <w:pPr>
        <w:pStyle w:val="AmdtsEntries"/>
      </w:pPr>
      <w:r>
        <w:t>div 8.2.2 hdg</w:t>
      </w:r>
      <w:r>
        <w:tab/>
        <w:t xml:space="preserve">ins </w:t>
      </w:r>
      <w:hyperlink r:id="rId12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DBDB929" w14:textId="0D933E95" w:rsidR="00D36757" w:rsidRDefault="00D36757">
      <w:pPr>
        <w:pStyle w:val="AmdtsEntries"/>
      </w:pPr>
      <w:r>
        <w:tab/>
        <w:t xml:space="preserve">sub </w:t>
      </w:r>
      <w:hyperlink r:id="rId1292" w:tooltip="Public Sector Management Amendment Act 2016" w:history="1">
        <w:r>
          <w:rPr>
            <w:rStyle w:val="charCitHyperlinkAbbrev"/>
          </w:rPr>
          <w:t>A2016</w:t>
        </w:r>
        <w:r>
          <w:rPr>
            <w:rStyle w:val="charCitHyperlinkAbbrev"/>
          </w:rPr>
          <w:noBreakHyphen/>
          <w:t>52</w:t>
        </w:r>
      </w:hyperlink>
      <w:r>
        <w:t xml:space="preserve"> amdt 1.172</w:t>
      </w:r>
    </w:p>
    <w:p w14:paraId="02754B6A" w14:textId="77777777" w:rsidR="008C3044" w:rsidRPr="007E2C8A" w:rsidRDefault="008C3044">
      <w:pPr>
        <w:pStyle w:val="AmdtsEntryHd"/>
      </w:pPr>
      <w:r>
        <w:t>Establishment of DI fund</w:t>
      </w:r>
    </w:p>
    <w:p w14:paraId="68DADC19" w14:textId="64D49159" w:rsidR="008C3044" w:rsidRDefault="008C3044">
      <w:pPr>
        <w:pStyle w:val="AmdtsEntries"/>
        <w:keepNext/>
      </w:pPr>
      <w:r>
        <w:t>s 166</w:t>
      </w:r>
      <w:r>
        <w:tab/>
        <w:t xml:space="preserve">(prev s 18D) ins </w:t>
      </w:r>
      <w:hyperlink r:id="rId129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F3AACF0" w14:textId="49D8FE84" w:rsidR="008C3044" w:rsidRDefault="008C3044">
      <w:pPr>
        <w:pStyle w:val="AmdtsEntries"/>
        <w:keepNext/>
      </w:pPr>
      <w:r>
        <w:tab/>
        <w:t xml:space="preserve">sub </w:t>
      </w:r>
      <w:hyperlink r:id="rId129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79093559" w14:textId="4B1F57B1" w:rsidR="008C3044" w:rsidRDefault="008C3044">
      <w:pPr>
        <w:pStyle w:val="AmdtsEntries"/>
        <w:keepNext/>
      </w:pPr>
      <w:r>
        <w:tab/>
        <w:t xml:space="preserve">am </w:t>
      </w:r>
      <w:hyperlink r:id="rId129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2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71508014" w14:textId="0C73F2E7" w:rsidR="008C3044" w:rsidRDefault="008C3044">
      <w:pPr>
        <w:pStyle w:val="AmdtsEntries"/>
      </w:pPr>
      <w:r>
        <w:tab/>
        <w:t xml:space="preserve">renum as s 166 R9 LA (see </w:t>
      </w:r>
      <w:hyperlink r:id="rId12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4E7D12" w14:textId="573A33FA" w:rsidR="008C3044" w:rsidRDefault="008C3044">
      <w:pPr>
        <w:pStyle w:val="AmdtsEntries"/>
      </w:pPr>
      <w:r>
        <w:tab/>
        <w:t xml:space="preserve">sub </w:t>
      </w:r>
      <w:hyperlink r:id="rId12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620F47B" w14:textId="77777777" w:rsidR="008C3044" w:rsidRDefault="008C3044">
      <w:pPr>
        <w:pStyle w:val="AmdtsEntryHd"/>
      </w:pPr>
      <w:r>
        <w:t>Purpose of DI fund</w:t>
      </w:r>
    </w:p>
    <w:p w14:paraId="294FDD77" w14:textId="6EE8D02A" w:rsidR="008C3044" w:rsidRDefault="008C3044">
      <w:pPr>
        <w:pStyle w:val="AmdtsEntries"/>
      </w:pPr>
      <w:r>
        <w:t>s 166A</w:t>
      </w:r>
      <w:r>
        <w:tab/>
        <w:t xml:space="preserve">ins </w:t>
      </w:r>
      <w:hyperlink r:id="rId13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7EFDC58" w14:textId="7486CCFF" w:rsidR="006E2970" w:rsidRDefault="006E2970">
      <w:pPr>
        <w:pStyle w:val="AmdtsEntries"/>
      </w:pPr>
      <w:r>
        <w:tab/>
        <w:t xml:space="preserve">sub </w:t>
      </w:r>
      <w:hyperlink r:id="rId130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47E50C10" w14:textId="727348A5" w:rsidR="000C03CE" w:rsidRDefault="000C03CE" w:rsidP="000C03CE">
      <w:pPr>
        <w:pStyle w:val="AmdtsEntries"/>
      </w:pPr>
      <w:r>
        <w:tab/>
        <w:t xml:space="preserve">am </w:t>
      </w:r>
      <w:hyperlink r:id="rId130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p>
    <w:p w14:paraId="390C9176" w14:textId="77777777" w:rsidR="00CA0639" w:rsidRDefault="00CA0639" w:rsidP="00CA0639">
      <w:pPr>
        <w:pStyle w:val="AmdtsEntryHd"/>
      </w:pPr>
      <w:r w:rsidRPr="00985F2F">
        <w:t>DI fund—compensation for imminently fatal asbestos</w:t>
      </w:r>
      <w:r w:rsidRPr="00985F2F">
        <w:noBreakHyphen/>
        <w:t>related disease</w:t>
      </w:r>
    </w:p>
    <w:p w14:paraId="323538EE" w14:textId="4BB6E571" w:rsidR="00CA0639" w:rsidRPr="00CA0639" w:rsidRDefault="00CA0639" w:rsidP="00CA0639">
      <w:pPr>
        <w:pStyle w:val="AmdtsEntries"/>
      </w:pPr>
      <w:r>
        <w:t>s 166AA</w:t>
      </w:r>
      <w:r>
        <w:tab/>
        <w:t xml:space="preserve">ins </w:t>
      </w:r>
      <w:hyperlink r:id="rId1303" w:tooltip="Workers Compensation Amendment Act 2016 (No 2)" w:history="1">
        <w:r>
          <w:rPr>
            <w:rStyle w:val="charCitHyperlinkAbbrev"/>
          </w:rPr>
          <w:t>A2016-27</w:t>
        </w:r>
      </w:hyperlink>
      <w:r>
        <w:t xml:space="preserve"> s </w:t>
      </w:r>
      <w:r w:rsidR="000811C4">
        <w:t>15</w:t>
      </w:r>
    </w:p>
    <w:p w14:paraId="3ED5CCDD" w14:textId="77777777" w:rsidR="008C3044" w:rsidRDefault="008C3044">
      <w:pPr>
        <w:pStyle w:val="AmdtsEntryHd"/>
      </w:pPr>
      <w:r>
        <w:t>Payments out of DI fund</w:t>
      </w:r>
    </w:p>
    <w:p w14:paraId="2B21224A" w14:textId="428CF17F" w:rsidR="008C3044" w:rsidRDefault="008C3044">
      <w:pPr>
        <w:pStyle w:val="AmdtsEntries"/>
      </w:pPr>
      <w:r>
        <w:t>s 166B</w:t>
      </w:r>
      <w:r>
        <w:tab/>
        <w:t xml:space="preserve">ins </w:t>
      </w:r>
      <w:hyperlink r:id="rId13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12D28DB" w14:textId="7BB12657" w:rsidR="008C3044" w:rsidRPr="00156DDF" w:rsidRDefault="00A66F91">
      <w:pPr>
        <w:pStyle w:val="AmdtsEntries"/>
      </w:pPr>
      <w:r>
        <w:tab/>
        <w:t xml:space="preserve">am </w:t>
      </w:r>
      <w:hyperlink r:id="rId1305"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30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30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p>
    <w:p w14:paraId="2C852756" w14:textId="77777777" w:rsidR="008C3044" w:rsidRDefault="008C3044">
      <w:pPr>
        <w:pStyle w:val="AmdtsEntryHd"/>
      </w:pPr>
      <w:r>
        <w:t>Appointment of DI fund manager</w:t>
      </w:r>
    </w:p>
    <w:p w14:paraId="0B42D68D" w14:textId="5618D483" w:rsidR="008C3044" w:rsidRDefault="008C3044">
      <w:pPr>
        <w:pStyle w:val="AmdtsEntries"/>
      </w:pPr>
      <w:r>
        <w:t>s 166C</w:t>
      </w:r>
      <w:r>
        <w:tab/>
        <w:t xml:space="preserve">ins </w:t>
      </w:r>
      <w:hyperlink r:id="rId13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E2D9D91" w14:textId="119D77A4" w:rsidR="00E24730" w:rsidRDefault="00E24730">
      <w:pPr>
        <w:pStyle w:val="AmdtsEntries"/>
      </w:pPr>
      <w:r>
        <w:tab/>
        <w:t xml:space="preserve">am </w:t>
      </w:r>
      <w:hyperlink r:id="rId130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7027BF2" w14:textId="77777777" w:rsidR="008C3044" w:rsidRDefault="008C3044">
      <w:pPr>
        <w:pStyle w:val="AmdtsEntryHd"/>
      </w:pPr>
      <w:r>
        <w:t>DI fund manager’s functions etc</w:t>
      </w:r>
    </w:p>
    <w:p w14:paraId="1559DC91" w14:textId="61037E15" w:rsidR="008C3044" w:rsidRDefault="008C3044">
      <w:pPr>
        <w:pStyle w:val="AmdtsEntries"/>
      </w:pPr>
      <w:r>
        <w:t>s 166D</w:t>
      </w:r>
      <w:r>
        <w:tab/>
        <w:t xml:space="preserve">ins </w:t>
      </w:r>
      <w:hyperlink r:id="rId13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36F5E80" w14:textId="77777777" w:rsidR="008C3044" w:rsidRDefault="008C3044">
      <w:pPr>
        <w:pStyle w:val="AmdtsEntryHd"/>
      </w:pPr>
      <w:r>
        <w:t>DI fund staff</w:t>
      </w:r>
    </w:p>
    <w:p w14:paraId="52891457" w14:textId="5E08CB9C" w:rsidR="008C3044" w:rsidRDefault="008C3044">
      <w:pPr>
        <w:pStyle w:val="AmdtsEntries"/>
      </w:pPr>
      <w:r>
        <w:t>s 166E</w:t>
      </w:r>
      <w:r>
        <w:tab/>
        <w:t xml:space="preserve">ins </w:t>
      </w:r>
      <w:hyperlink r:id="rId13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FDE1E27" w14:textId="127813AA" w:rsidR="00D36757" w:rsidRDefault="00D36757">
      <w:pPr>
        <w:pStyle w:val="AmdtsEntries"/>
      </w:pPr>
      <w:r>
        <w:tab/>
        <w:t xml:space="preserve">om </w:t>
      </w:r>
      <w:hyperlink r:id="rId1312"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3737A220" w14:textId="77777777" w:rsidR="008C3044" w:rsidRDefault="008C3044">
      <w:pPr>
        <w:pStyle w:val="AmdtsEntryHd"/>
      </w:pPr>
      <w:r>
        <w:lastRenderedPageBreak/>
        <w:t>DI fund manager may engage consultants including claims manager</w:t>
      </w:r>
    </w:p>
    <w:p w14:paraId="6C536516" w14:textId="23971B21" w:rsidR="008C3044" w:rsidRDefault="008C3044">
      <w:pPr>
        <w:pStyle w:val="AmdtsEntries"/>
      </w:pPr>
      <w:r>
        <w:t>s 166F</w:t>
      </w:r>
      <w:r>
        <w:tab/>
        <w:t xml:space="preserve">ins </w:t>
      </w:r>
      <w:hyperlink r:id="rId13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659F76D" w14:textId="76F88791" w:rsidR="008C3044" w:rsidRPr="007E2C8A" w:rsidRDefault="008C3044">
      <w:pPr>
        <w:pStyle w:val="AmdtsEntries"/>
      </w:pPr>
      <w:r>
        <w:tab/>
        <w:t xml:space="preserve">am </w:t>
      </w:r>
      <w:hyperlink r:id="rId131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5475E2F1" w14:textId="77777777" w:rsidR="008C3044" w:rsidRDefault="008C3044">
      <w:pPr>
        <w:pStyle w:val="AmdtsEntryHd"/>
      </w:pPr>
      <w:r>
        <w:t>Claims manager’s functions</w:t>
      </w:r>
    </w:p>
    <w:p w14:paraId="4990294B" w14:textId="3775C9ED" w:rsidR="008C3044" w:rsidRDefault="008C3044">
      <w:pPr>
        <w:pStyle w:val="AmdtsEntries"/>
      </w:pPr>
      <w:r>
        <w:t>s 166G</w:t>
      </w:r>
      <w:r>
        <w:tab/>
        <w:t xml:space="preserve">ins </w:t>
      </w:r>
      <w:hyperlink r:id="rId13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A8CF1BF" w14:textId="77777777" w:rsidR="008C3044" w:rsidRDefault="008C3044">
      <w:pPr>
        <w:pStyle w:val="AmdtsEntryHd"/>
      </w:pPr>
      <w:r>
        <w:t>Engagement of DI fund actuary</w:t>
      </w:r>
    </w:p>
    <w:p w14:paraId="4C22FB83" w14:textId="3CD05381" w:rsidR="008C3044" w:rsidRDefault="008C3044">
      <w:pPr>
        <w:pStyle w:val="AmdtsEntries"/>
      </w:pPr>
      <w:r>
        <w:t>s 166H</w:t>
      </w:r>
      <w:r>
        <w:tab/>
        <w:t xml:space="preserve">ins </w:t>
      </w:r>
      <w:hyperlink r:id="rId13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17A33C" w14:textId="1F203D81" w:rsidR="008C3044" w:rsidRPr="007E2C8A" w:rsidRDefault="008C3044">
      <w:pPr>
        <w:pStyle w:val="AmdtsEntries"/>
      </w:pPr>
      <w:r>
        <w:tab/>
        <w:t xml:space="preserve">am </w:t>
      </w:r>
      <w:hyperlink r:id="rId131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26DE1C0D" w14:textId="77777777" w:rsidR="008C3044" w:rsidRDefault="008C3044">
      <w:pPr>
        <w:pStyle w:val="AmdtsEntryHd"/>
      </w:pPr>
      <w:r>
        <w:t>Delegation by DI fund manager</w:t>
      </w:r>
    </w:p>
    <w:p w14:paraId="31E6DDE3" w14:textId="32E435D6" w:rsidR="008C3044" w:rsidRDefault="008C3044">
      <w:pPr>
        <w:pStyle w:val="AmdtsEntries"/>
      </w:pPr>
      <w:r>
        <w:t>s 166I</w:t>
      </w:r>
      <w:r>
        <w:tab/>
        <w:t xml:space="preserve">ins </w:t>
      </w:r>
      <w:hyperlink r:id="rId13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0DB2C07" w14:textId="77777777" w:rsidR="008C3044" w:rsidRDefault="008C3044">
      <w:pPr>
        <w:pStyle w:val="AmdtsEntryHd"/>
      </w:pPr>
      <w:r>
        <w:t>Administration of DI fund</w:t>
      </w:r>
    </w:p>
    <w:p w14:paraId="7334C4DC" w14:textId="77F22084" w:rsidR="008C3044" w:rsidRDefault="008C3044">
      <w:pPr>
        <w:pStyle w:val="AmdtsEntries"/>
      </w:pPr>
      <w:r>
        <w:t>div 8.2.3 hdg</w:t>
      </w:r>
      <w:r>
        <w:tab/>
        <w:t xml:space="preserve">ins </w:t>
      </w:r>
      <w:hyperlink r:id="rId13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710E3B" w14:textId="77777777" w:rsidR="008C3044" w:rsidRDefault="008C3044">
      <w:pPr>
        <w:pStyle w:val="AmdtsEntryHd"/>
      </w:pPr>
      <w:r>
        <w:t>Accounts for DI fund</w:t>
      </w:r>
    </w:p>
    <w:p w14:paraId="6E3BB86F" w14:textId="1ED656A0" w:rsidR="008C3044" w:rsidRDefault="008C3044">
      <w:pPr>
        <w:pStyle w:val="AmdtsEntries"/>
        <w:keepNext/>
      </w:pPr>
      <w:r>
        <w:t>s 167</w:t>
      </w:r>
      <w:r>
        <w:tab/>
        <w:t xml:space="preserve">(prev s 18E) ins </w:t>
      </w:r>
      <w:hyperlink r:id="rId1320"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041F73B6" w14:textId="15399ED4" w:rsidR="008C3044" w:rsidRDefault="008C3044">
      <w:pPr>
        <w:pStyle w:val="AmdtsEntries"/>
        <w:keepNext/>
      </w:pPr>
      <w:r>
        <w:tab/>
        <w:t xml:space="preserve">am </w:t>
      </w:r>
      <w:hyperlink r:id="rId1321"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32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323"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45A6CA7C" w14:textId="5E8EE336" w:rsidR="008C3044" w:rsidRDefault="008C3044">
      <w:pPr>
        <w:pStyle w:val="AmdtsEntries"/>
        <w:keepNext/>
      </w:pPr>
      <w:r>
        <w:tab/>
        <w:t xml:space="preserve">sub </w:t>
      </w:r>
      <w:hyperlink r:id="rId13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AB2C7D2" w14:textId="2AAF714D" w:rsidR="008C3044" w:rsidRDefault="008C3044">
      <w:pPr>
        <w:pStyle w:val="AmdtsEntries"/>
        <w:keepNext/>
      </w:pPr>
      <w:r>
        <w:tab/>
        <w:t xml:space="preserve">am </w:t>
      </w:r>
      <w:hyperlink r:id="rId13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27A895C9" w14:textId="279A52EB" w:rsidR="008C3044" w:rsidRDefault="008C3044">
      <w:pPr>
        <w:pStyle w:val="AmdtsEntries"/>
      </w:pPr>
      <w:r>
        <w:tab/>
        <w:t xml:space="preserve">renum as s 167 R9 LA (see </w:t>
      </w:r>
      <w:hyperlink r:id="rId1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871956" w14:textId="666BC0D5" w:rsidR="008C3044" w:rsidRDefault="008C3044">
      <w:pPr>
        <w:pStyle w:val="AmdtsEntries"/>
      </w:pPr>
      <w:r>
        <w:tab/>
        <w:t xml:space="preserve">sub </w:t>
      </w:r>
      <w:hyperlink r:id="rId13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EE3BF80" w14:textId="77777777" w:rsidR="008C3044" w:rsidRDefault="008C3044">
      <w:pPr>
        <w:pStyle w:val="AmdtsEntryHd"/>
      </w:pPr>
      <w:r>
        <w:t>Investments of amounts of DI fund</w:t>
      </w:r>
    </w:p>
    <w:p w14:paraId="22366160" w14:textId="4ED1A5D0" w:rsidR="008C3044" w:rsidRDefault="008C3044">
      <w:pPr>
        <w:pStyle w:val="AmdtsEntries"/>
      </w:pPr>
      <w:r>
        <w:t>s 167A</w:t>
      </w:r>
      <w:r>
        <w:tab/>
        <w:t xml:space="preserve">ins </w:t>
      </w:r>
      <w:hyperlink r:id="rId1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426B7B" w14:textId="77777777" w:rsidR="008C3044" w:rsidRDefault="008C3044">
      <w:pPr>
        <w:pStyle w:val="AmdtsEntryHd"/>
      </w:pPr>
      <w:r>
        <w:t>Borrowing for DI fund</w:t>
      </w:r>
    </w:p>
    <w:p w14:paraId="5E220BB9" w14:textId="5BD2EEC2" w:rsidR="008C3044" w:rsidRDefault="008C3044">
      <w:pPr>
        <w:pStyle w:val="AmdtsEntries"/>
      </w:pPr>
      <w:r>
        <w:t>s 167B</w:t>
      </w:r>
      <w:r>
        <w:tab/>
        <w:t xml:space="preserve">ins </w:t>
      </w:r>
      <w:hyperlink r:id="rId13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28A155" w14:textId="461E6C48" w:rsidR="006E2970" w:rsidRPr="004E5DED" w:rsidRDefault="006E2970">
      <w:pPr>
        <w:pStyle w:val="AmdtsEntries"/>
      </w:pPr>
      <w:r>
        <w:tab/>
      </w:r>
      <w:r w:rsidRPr="004E5DED">
        <w:t xml:space="preserve">am </w:t>
      </w:r>
      <w:hyperlink r:id="rId133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40C20DA6" w14:textId="77777777" w:rsidR="008C3044" w:rsidRDefault="008C3044">
      <w:pPr>
        <w:pStyle w:val="AmdtsEntryHd"/>
      </w:pPr>
      <w:r>
        <w:t>Audit of DI fund</w:t>
      </w:r>
    </w:p>
    <w:p w14:paraId="6F9275FD" w14:textId="182CDDE6" w:rsidR="008C3044" w:rsidRDefault="008C3044">
      <w:pPr>
        <w:pStyle w:val="AmdtsEntries"/>
      </w:pPr>
      <w:r>
        <w:t>s 167C</w:t>
      </w:r>
      <w:r>
        <w:tab/>
        <w:t xml:space="preserve">ins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0C55F32" w14:textId="7CFD1A26" w:rsidR="008D00A1" w:rsidRDefault="008D00A1">
      <w:pPr>
        <w:pStyle w:val="AmdtsEntries"/>
      </w:pPr>
      <w:r>
        <w:tab/>
        <w:t xml:space="preserve">am </w:t>
      </w:r>
      <w:hyperlink r:id="rId133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333"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0EE1FDC6" w14:textId="77777777" w:rsidR="008C3044" w:rsidRDefault="008C3044">
      <w:pPr>
        <w:pStyle w:val="AmdtsEntryHd"/>
      </w:pPr>
      <w:r>
        <w:t>Information and assistance by employer to DI fund manager</w:t>
      </w:r>
    </w:p>
    <w:p w14:paraId="0ED14B08" w14:textId="14E10DE8" w:rsidR="008C3044" w:rsidRDefault="008C3044">
      <w:pPr>
        <w:pStyle w:val="AmdtsEntries"/>
      </w:pPr>
      <w:r>
        <w:t>s 167D</w:t>
      </w:r>
      <w:r>
        <w:tab/>
        <w:t xml:space="preserve">ins </w:t>
      </w:r>
      <w:hyperlink r:id="rId13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E382AEE" w14:textId="77777777" w:rsidR="006E2970" w:rsidRPr="004E5DED" w:rsidRDefault="006E2970">
      <w:pPr>
        <w:pStyle w:val="AmdtsEntryHd"/>
      </w:pPr>
      <w:r w:rsidRPr="004E5DED">
        <w:t>Assessment of financial position</w:t>
      </w:r>
    </w:p>
    <w:p w14:paraId="1BD3A8B5" w14:textId="18DF388D" w:rsidR="006E2970" w:rsidRPr="004E5DED" w:rsidRDefault="006E2970" w:rsidP="006E2970">
      <w:pPr>
        <w:pStyle w:val="AmdtsEntries"/>
      </w:pPr>
      <w:r w:rsidRPr="004E5DED">
        <w:t>s 167E</w:t>
      </w:r>
      <w:r w:rsidRPr="004E5DED">
        <w:tab/>
        <w:t xml:space="preserve">ins </w:t>
      </w:r>
      <w:hyperlink r:id="rId133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21FBDCBB" w14:textId="77777777" w:rsidR="004B11BB" w:rsidRDefault="004B11BB">
      <w:pPr>
        <w:pStyle w:val="AmdtsEntryHd"/>
      </w:pPr>
      <w:r w:rsidRPr="0018123C">
        <w:t>Determination that policy in force despite absence of record</w:t>
      </w:r>
    </w:p>
    <w:p w14:paraId="564FB585" w14:textId="468946B3" w:rsidR="004B11BB" w:rsidRPr="004B11BB" w:rsidRDefault="004B11BB" w:rsidP="004B11BB">
      <w:pPr>
        <w:pStyle w:val="AmdtsEntries"/>
      </w:pPr>
      <w:r>
        <w:t>s 167F</w:t>
      </w:r>
      <w:r>
        <w:tab/>
        <w:t xml:space="preserve">ins </w:t>
      </w:r>
      <w:hyperlink r:id="rId133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4AF38303" w14:textId="77777777" w:rsidR="008C3044" w:rsidRDefault="008C3044">
      <w:pPr>
        <w:pStyle w:val="AmdtsEntryHd"/>
      </w:pPr>
      <w:r>
        <w:t>Contributions to DI fund</w:t>
      </w:r>
    </w:p>
    <w:p w14:paraId="7AF5DFCE" w14:textId="1B6A13D3" w:rsidR="008C3044" w:rsidRDefault="008C3044">
      <w:pPr>
        <w:pStyle w:val="AmdtsEntries"/>
      </w:pPr>
      <w:r>
        <w:t>div 8.2.4 hdg</w:t>
      </w:r>
      <w:r>
        <w:tab/>
        <w:t xml:space="preserve">ins </w:t>
      </w:r>
      <w:hyperlink r:id="rId13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97DA3F" w14:textId="77777777" w:rsidR="008C3044" w:rsidRDefault="008C3044">
      <w:pPr>
        <w:pStyle w:val="AmdtsEntryHd"/>
      </w:pPr>
      <w:r>
        <w:t>Approved insurers must give information</w:t>
      </w:r>
    </w:p>
    <w:p w14:paraId="6D9C78D4" w14:textId="4F87547A" w:rsidR="008C3044" w:rsidRDefault="008C3044">
      <w:pPr>
        <w:pStyle w:val="AmdtsEntries"/>
        <w:keepNext/>
      </w:pPr>
      <w:r>
        <w:t>s 168</w:t>
      </w:r>
      <w:r>
        <w:tab/>
        <w:t xml:space="preserve">(prev s 18EAA) ins </w:t>
      </w:r>
      <w:hyperlink r:id="rId1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6D443F8" w14:textId="15C0A976" w:rsidR="008C3044" w:rsidRDefault="008C3044">
      <w:pPr>
        <w:pStyle w:val="AmdtsEntries"/>
        <w:keepNext/>
      </w:pPr>
      <w:r>
        <w:tab/>
        <w:t xml:space="preserve">renum as s 168 R9 LA (see </w:t>
      </w:r>
      <w:hyperlink r:id="rId13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404AC0" w14:textId="1B31BEE1" w:rsidR="008C3044" w:rsidRDefault="008C3044">
      <w:pPr>
        <w:pStyle w:val="AmdtsEntries"/>
      </w:pPr>
      <w:r>
        <w:tab/>
        <w:t xml:space="preserve">sub </w:t>
      </w:r>
      <w:hyperlink r:id="rId13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580706F" w14:textId="35A94B53" w:rsidR="00374A7B" w:rsidRPr="00964B50" w:rsidRDefault="00374A7B">
      <w:pPr>
        <w:pStyle w:val="AmdtsEntries"/>
      </w:pPr>
      <w:r>
        <w:tab/>
        <w:t xml:space="preserve">am </w:t>
      </w:r>
      <w:hyperlink r:id="rId1341"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342"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B660D24" w14:textId="77777777" w:rsidR="008C3044" w:rsidRDefault="008C3044">
      <w:pPr>
        <w:pStyle w:val="AmdtsEntryHd"/>
      </w:pPr>
      <w:r>
        <w:lastRenderedPageBreak/>
        <w:t>Contributions to DI fund by approved insurers and self</w:t>
      </w:r>
      <w:r>
        <w:noBreakHyphen/>
        <w:t>insurers</w:t>
      </w:r>
    </w:p>
    <w:p w14:paraId="15130E79" w14:textId="3ABB7968" w:rsidR="008C3044" w:rsidRDefault="008C3044" w:rsidP="00DE1141">
      <w:pPr>
        <w:pStyle w:val="AmdtsEntries"/>
        <w:keepNext/>
      </w:pPr>
      <w:r>
        <w:t>s 168A</w:t>
      </w:r>
      <w:r>
        <w:tab/>
        <w:t xml:space="preserve">ins </w:t>
      </w:r>
      <w:hyperlink r:id="rId13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71EFD1E" w14:textId="7982990B" w:rsidR="004B11BB" w:rsidRPr="004E5DED" w:rsidRDefault="004B11BB">
      <w:pPr>
        <w:pStyle w:val="AmdtsEntries"/>
      </w:pPr>
      <w:r>
        <w:tab/>
      </w:r>
      <w:r w:rsidRPr="004E5DED">
        <w:t xml:space="preserve">am </w:t>
      </w:r>
      <w:hyperlink r:id="rId134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345"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p>
    <w:p w14:paraId="1AE1347A" w14:textId="77777777" w:rsidR="004B11BB" w:rsidRPr="00824756" w:rsidRDefault="004B11BB">
      <w:pPr>
        <w:pStyle w:val="AmdtsEntryHd"/>
      </w:pPr>
      <w:r w:rsidRPr="00824756">
        <w:t>Supplementary contributions to D</w:t>
      </w:r>
      <w:r w:rsidR="008215F6" w:rsidRPr="00824756">
        <w:t>I fund by approved insurers and</w:t>
      </w:r>
      <w:r w:rsidR="00FD753C">
        <w:t xml:space="preserve"> </w:t>
      </w:r>
      <w:r w:rsidRPr="00824756">
        <w:t>self</w:t>
      </w:r>
      <w:r w:rsidR="00FD753C">
        <w:t> </w:t>
      </w:r>
      <w:r w:rsidRPr="00824756">
        <w:t>insurers</w:t>
      </w:r>
    </w:p>
    <w:p w14:paraId="4CA6F839" w14:textId="22362E63" w:rsidR="004B11BB" w:rsidRDefault="004B11BB" w:rsidP="004B11BB">
      <w:pPr>
        <w:pStyle w:val="AmdtsEntries"/>
      </w:pPr>
      <w:r w:rsidRPr="00824756">
        <w:t>s 168AA</w:t>
      </w:r>
      <w:r w:rsidRPr="00824756">
        <w:tab/>
        <w:t xml:space="preserve">ins </w:t>
      </w:r>
      <w:hyperlink r:id="rId134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C8D7C9F" w14:textId="139E5B51" w:rsidR="00336D04" w:rsidRPr="00824756" w:rsidRDefault="00336D04" w:rsidP="004B11BB">
      <w:pPr>
        <w:pStyle w:val="AmdtsEntries"/>
      </w:pPr>
      <w:r>
        <w:tab/>
        <w:t xml:space="preserve">am </w:t>
      </w:r>
      <w:hyperlink r:id="rId1347" w:tooltip="Workers Compensation Amendment Act 2013" w:history="1">
        <w:r>
          <w:rPr>
            <w:rStyle w:val="charCitHyperlinkAbbrev"/>
          </w:rPr>
          <w:t>A2013</w:t>
        </w:r>
        <w:r>
          <w:rPr>
            <w:rStyle w:val="charCitHyperlinkAbbrev"/>
          </w:rPr>
          <w:noBreakHyphen/>
          <w:t>46</w:t>
        </w:r>
      </w:hyperlink>
      <w:r>
        <w:t xml:space="preserve"> s 7</w:t>
      </w:r>
    </w:p>
    <w:p w14:paraId="1AF2B868" w14:textId="77777777" w:rsidR="008C3044" w:rsidRDefault="008C3044">
      <w:pPr>
        <w:pStyle w:val="AmdtsEntryHd"/>
      </w:pPr>
      <w:r>
        <w:t>Refunds of excess DI fund amounts</w:t>
      </w:r>
    </w:p>
    <w:p w14:paraId="6C991CAF" w14:textId="3D21F39D" w:rsidR="008C3044" w:rsidRDefault="008C3044">
      <w:pPr>
        <w:pStyle w:val="AmdtsEntries"/>
      </w:pPr>
      <w:r>
        <w:t>s 168B</w:t>
      </w:r>
      <w:r>
        <w:tab/>
        <w:t xml:space="preserve">ins </w:t>
      </w:r>
      <w:hyperlink r:id="rId13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8EE5A89" w14:textId="5A8BA8EC" w:rsidR="004B11BB" w:rsidRPr="00824756" w:rsidRDefault="004B11BB">
      <w:pPr>
        <w:pStyle w:val="AmdtsEntries"/>
      </w:pPr>
      <w:r>
        <w:tab/>
      </w:r>
      <w:r w:rsidRPr="00824756">
        <w:t xml:space="preserve">om </w:t>
      </w:r>
      <w:hyperlink r:id="rId134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7B14286F" w14:textId="77777777" w:rsidR="008C3044" w:rsidRDefault="008C3044">
      <w:pPr>
        <w:pStyle w:val="AmdtsEntryHd"/>
      </w:pPr>
      <w:r>
        <w:t>DI fund’s relationship with liquidators of approved insurers</w:t>
      </w:r>
    </w:p>
    <w:p w14:paraId="4F603564" w14:textId="3ADC4C3D" w:rsidR="008C3044" w:rsidRDefault="008C3044">
      <w:pPr>
        <w:pStyle w:val="AmdtsEntries"/>
      </w:pPr>
      <w:r>
        <w:t>div 8.2.5 hdg</w:t>
      </w:r>
      <w:r>
        <w:tab/>
        <w:t xml:space="preserve">ins </w:t>
      </w:r>
      <w:hyperlink r:id="rId13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8ED1BF7" w14:textId="77777777" w:rsidR="008C3044" w:rsidRDefault="008C3044">
      <w:pPr>
        <w:pStyle w:val="AmdtsEntryHd"/>
      </w:pPr>
      <w:r>
        <w:t>Displacement of liquidator’s Corporations Act obligation</w:t>
      </w:r>
    </w:p>
    <w:p w14:paraId="7B569603" w14:textId="30658638" w:rsidR="008C3044" w:rsidRDefault="008C3044">
      <w:pPr>
        <w:pStyle w:val="AmdtsEntries"/>
        <w:keepNext/>
      </w:pPr>
      <w:r>
        <w:t>s 169</w:t>
      </w:r>
      <w:r>
        <w:tab/>
        <w:t xml:space="preserve">(prev s 18EA) ins </w:t>
      </w:r>
      <w:hyperlink r:id="rId135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3C5F5A3" w14:textId="2FC68812" w:rsidR="008C3044" w:rsidRDefault="008C3044">
      <w:pPr>
        <w:pStyle w:val="AmdtsEntries"/>
        <w:keepNext/>
      </w:pPr>
      <w:r>
        <w:tab/>
        <w:t xml:space="preserve">am </w:t>
      </w:r>
      <w:hyperlink r:id="rId13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35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C6D547F" w14:textId="6E5EEF48" w:rsidR="008C3044" w:rsidRDefault="008C3044">
      <w:pPr>
        <w:pStyle w:val="AmdtsEntries"/>
        <w:keepNext/>
      </w:pPr>
      <w:r>
        <w:tab/>
        <w:t xml:space="preserve">renum as s 169 R9 LA (see </w:t>
      </w:r>
      <w:hyperlink r:id="rId13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4F3D4B" w14:textId="0778E99F" w:rsidR="008C3044" w:rsidRDefault="008C3044">
      <w:pPr>
        <w:pStyle w:val="AmdtsEntries"/>
      </w:pPr>
      <w:r>
        <w:tab/>
        <w:t xml:space="preserve">am </w:t>
      </w:r>
      <w:hyperlink r:id="rId13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3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5FEF1FB7" w14:textId="44A73B73" w:rsidR="008C3044" w:rsidRDefault="008C3044">
      <w:pPr>
        <w:pStyle w:val="AmdtsEntries"/>
      </w:pPr>
      <w:r>
        <w:tab/>
        <w:t xml:space="preserve">sub </w:t>
      </w:r>
      <w:hyperlink r:id="rId13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3A09588" w14:textId="77777777" w:rsidR="008C3044" w:rsidRDefault="008C3044">
      <w:pPr>
        <w:pStyle w:val="AmdtsEntryHd"/>
      </w:pPr>
      <w:r>
        <w:t>Payment to DI fund of amounts recovered by liquidator from reinsurer</w:t>
      </w:r>
    </w:p>
    <w:p w14:paraId="72956B61" w14:textId="5EA07794" w:rsidR="008C3044" w:rsidRDefault="008C3044">
      <w:pPr>
        <w:pStyle w:val="AmdtsEntries"/>
      </w:pPr>
      <w:r>
        <w:t>s 169A</w:t>
      </w:r>
      <w:r>
        <w:tab/>
        <w:t xml:space="preserve">ins </w:t>
      </w:r>
      <w:hyperlink r:id="rId13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9455482" w14:textId="77777777" w:rsidR="008C3044" w:rsidRDefault="008C3044">
      <w:pPr>
        <w:pStyle w:val="AmdtsEntryHd"/>
      </w:pPr>
      <w:r>
        <w:t>Payment to DI fund of amounts recovered by liquidator using fund amounts</w:t>
      </w:r>
    </w:p>
    <w:p w14:paraId="23C7EB33" w14:textId="4D184993" w:rsidR="008C3044" w:rsidRDefault="008C3044">
      <w:pPr>
        <w:pStyle w:val="AmdtsEntries"/>
      </w:pPr>
      <w:r>
        <w:t>s 169B</w:t>
      </w:r>
      <w:r>
        <w:tab/>
        <w:t xml:space="preserve">ins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796D38D" w14:textId="77777777" w:rsidR="008C3044" w:rsidRDefault="008C3044">
      <w:pPr>
        <w:pStyle w:val="AmdtsEntryHd"/>
      </w:pPr>
      <w:r>
        <w:t>Rights of DI fund manager against approved insurer</w:t>
      </w:r>
    </w:p>
    <w:p w14:paraId="003EA1C4" w14:textId="37CB59F4" w:rsidR="008C3044" w:rsidRDefault="008C3044">
      <w:pPr>
        <w:pStyle w:val="AmdtsEntries"/>
      </w:pPr>
      <w:r>
        <w:t>s 169C</w:t>
      </w:r>
      <w:r>
        <w:tab/>
        <w:t xml:space="preserve">ins </w:t>
      </w:r>
      <w:hyperlink r:id="rId13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DD09200" w14:textId="77777777" w:rsidR="008C3044" w:rsidRDefault="008C3044">
      <w:pPr>
        <w:pStyle w:val="AmdtsEntryHd"/>
      </w:pPr>
      <w:r>
        <w:t>Liquidator to notify DI fund manager of dissolution</w:t>
      </w:r>
    </w:p>
    <w:p w14:paraId="457DF3E0" w14:textId="0F46BF68" w:rsidR="008C3044" w:rsidRDefault="008C3044">
      <w:pPr>
        <w:pStyle w:val="AmdtsEntries"/>
      </w:pPr>
      <w:r>
        <w:t>s 169D</w:t>
      </w:r>
      <w:r>
        <w:tab/>
        <w:t xml:space="preserve">ins </w:t>
      </w:r>
      <w:hyperlink r:id="rId13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01B391" w14:textId="77777777" w:rsidR="008C3044" w:rsidRDefault="008C3044">
      <w:pPr>
        <w:pStyle w:val="AmdtsEntryHd"/>
      </w:pPr>
      <w:r>
        <w:t>Making claims for payment</w:t>
      </w:r>
    </w:p>
    <w:p w14:paraId="38527753" w14:textId="2829C37D" w:rsidR="008C3044" w:rsidRDefault="008C3044">
      <w:pPr>
        <w:pStyle w:val="AmdtsEntries"/>
      </w:pPr>
      <w:r>
        <w:t>div 8.2.6 hdg</w:t>
      </w:r>
      <w:r>
        <w:tab/>
        <w:t xml:space="preserve">ins </w:t>
      </w:r>
      <w:hyperlink r:id="rId13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EB88717" w14:textId="77777777" w:rsidR="008C3044" w:rsidRDefault="008C3044">
      <w:pPr>
        <w:pStyle w:val="AmdtsEntryHd"/>
      </w:pPr>
      <w:r>
        <w:t>Who may make claim for payment</w:t>
      </w:r>
    </w:p>
    <w:p w14:paraId="18235254" w14:textId="653D498E" w:rsidR="008C3044" w:rsidRDefault="008C3044">
      <w:pPr>
        <w:pStyle w:val="AmdtsEntries"/>
        <w:keepNext/>
      </w:pPr>
      <w:r>
        <w:t>s 170</w:t>
      </w:r>
      <w:r>
        <w:tab/>
        <w:t xml:space="preserve">(prev s 18F) ins </w:t>
      </w:r>
      <w:hyperlink r:id="rId136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1E1A133F" w14:textId="0EAD4B1F" w:rsidR="008C3044" w:rsidRDefault="008C3044">
      <w:pPr>
        <w:pStyle w:val="AmdtsEntries"/>
        <w:keepNext/>
      </w:pPr>
      <w:r>
        <w:tab/>
        <w:t xml:space="preserve">am </w:t>
      </w:r>
      <w:hyperlink r:id="rId136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3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9610A3D" w14:textId="2927AAD9" w:rsidR="008C3044" w:rsidRDefault="008C3044">
      <w:pPr>
        <w:pStyle w:val="AmdtsEntries"/>
        <w:keepNext/>
      </w:pPr>
      <w:r>
        <w:tab/>
        <w:t xml:space="preserve">sub </w:t>
      </w:r>
      <w:hyperlink r:id="rId13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4AD2A266" w14:textId="71D1FE5A" w:rsidR="008C3044" w:rsidRDefault="008C3044">
      <w:pPr>
        <w:pStyle w:val="AmdtsEntries"/>
        <w:keepNext/>
      </w:pPr>
      <w:r>
        <w:tab/>
        <w:t xml:space="preserve">renum as s 170 R9 LA (see </w:t>
      </w:r>
      <w:hyperlink r:id="rId13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DACED89" w14:textId="4849BDFF" w:rsidR="008C3044" w:rsidRDefault="008C3044">
      <w:pPr>
        <w:pStyle w:val="AmdtsEntries"/>
      </w:pPr>
      <w:r>
        <w:tab/>
        <w:t xml:space="preserve">am </w:t>
      </w:r>
      <w:hyperlink r:id="rId13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3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E216960" w14:textId="47C4E01F" w:rsidR="008C3044" w:rsidRDefault="008C3044">
      <w:pPr>
        <w:pStyle w:val="AmdtsEntries"/>
      </w:pPr>
      <w:r>
        <w:tab/>
        <w:t xml:space="preserve">sub </w:t>
      </w:r>
      <w:hyperlink r:id="rId13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37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22D46217" w14:textId="5A20324D" w:rsidR="000C03CE" w:rsidRPr="007E2C8A" w:rsidRDefault="000C03CE" w:rsidP="000C03CE">
      <w:pPr>
        <w:pStyle w:val="AmdtsEntries"/>
      </w:pPr>
      <w:r>
        <w:tab/>
        <w:t xml:space="preserve">am </w:t>
      </w:r>
      <w:hyperlink r:id="rId137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375" w:tooltip="Workers Compensation Amendment Act 2016 (No 2)" w:history="1">
        <w:r w:rsidR="00EB36E7">
          <w:rPr>
            <w:rStyle w:val="charCitHyperlinkAbbrev"/>
          </w:rPr>
          <w:t>A2016-27</w:t>
        </w:r>
      </w:hyperlink>
      <w:r w:rsidR="00EB36E7">
        <w:t xml:space="preserve"> s 16</w:t>
      </w:r>
      <w:r w:rsidR="00CF1DA4">
        <w:t>; ss renum R71 LA</w:t>
      </w:r>
    </w:p>
    <w:p w14:paraId="48C3DA81" w14:textId="77777777" w:rsidR="008C3044" w:rsidRDefault="008C3044">
      <w:pPr>
        <w:pStyle w:val="AmdtsEntryHd"/>
      </w:pPr>
      <w:r>
        <w:lastRenderedPageBreak/>
        <w:t>When must claim for payment be made</w:t>
      </w:r>
    </w:p>
    <w:p w14:paraId="1CA27203" w14:textId="203690BC" w:rsidR="008C3044" w:rsidRDefault="008C3044">
      <w:pPr>
        <w:pStyle w:val="AmdtsEntries"/>
      </w:pPr>
      <w:r>
        <w:t>s 170A</w:t>
      </w:r>
      <w:r>
        <w:tab/>
        <w:t xml:space="preserve">ins </w:t>
      </w:r>
      <w:hyperlink r:id="rId13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EFCAD31" w14:textId="77777777" w:rsidR="008C3044" w:rsidRDefault="008C3044">
      <w:pPr>
        <w:pStyle w:val="AmdtsEntryHd"/>
      </w:pPr>
      <w:r>
        <w:t>How claim for payment made if no insurer</w:t>
      </w:r>
    </w:p>
    <w:p w14:paraId="5E8CEAF2" w14:textId="685B5130" w:rsidR="008C3044" w:rsidRDefault="008C3044">
      <w:pPr>
        <w:pStyle w:val="AmdtsEntries"/>
      </w:pPr>
      <w:r>
        <w:t>s 170B</w:t>
      </w:r>
      <w:r>
        <w:tab/>
        <w:t xml:space="preserve">ins </w:t>
      </w:r>
      <w:hyperlink r:id="rId13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F1E1DF4" w14:textId="77777777" w:rsidR="008C3044" w:rsidRDefault="008C3044">
      <w:pPr>
        <w:pStyle w:val="AmdtsEntryHd"/>
      </w:pPr>
      <w:r>
        <w:t>How claim for payment made if insurer not wound up</w:t>
      </w:r>
    </w:p>
    <w:p w14:paraId="217003E4" w14:textId="124696ED" w:rsidR="008C3044" w:rsidRDefault="008C3044">
      <w:pPr>
        <w:pStyle w:val="AmdtsEntries"/>
      </w:pPr>
      <w:r>
        <w:t>s 170C</w:t>
      </w:r>
      <w:r>
        <w:tab/>
        <w:t xml:space="preserve">ins </w:t>
      </w:r>
      <w:hyperlink r:id="rId13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1520B08" w14:textId="77777777" w:rsidR="008C3044" w:rsidRDefault="008C3044">
      <w:pPr>
        <w:pStyle w:val="AmdtsEntryHd"/>
      </w:pPr>
      <w:r>
        <w:t>How claim for payment made if insurer wound up</w:t>
      </w:r>
    </w:p>
    <w:p w14:paraId="237E1D81" w14:textId="3918B892" w:rsidR="008C3044" w:rsidRDefault="008C3044">
      <w:pPr>
        <w:pStyle w:val="AmdtsEntries"/>
      </w:pPr>
      <w:r>
        <w:t>s 170D</w:t>
      </w:r>
      <w:r>
        <w:tab/>
        <w:t xml:space="preserve">ins </w:t>
      </w:r>
      <w:hyperlink r:id="rId13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83EB169" w14:textId="77777777" w:rsidR="008C3044" w:rsidRDefault="008C3044">
      <w:pPr>
        <w:pStyle w:val="AmdtsEntryHd"/>
      </w:pPr>
      <w:r>
        <w:t>Claim for payment if employer to pay and liability not covered by compulsory insurance policy etc</w:t>
      </w:r>
    </w:p>
    <w:p w14:paraId="5828D0ED" w14:textId="046D94E8" w:rsidR="008C3044" w:rsidRDefault="008C3044">
      <w:pPr>
        <w:pStyle w:val="AmdtsEntries"/>
      </w:pPr>
      <w:r>
        <w:t>s 170E</w:t>
      </w:r>
      <w:r>
        <w:tab/>
        <w:t xml:space="preserve">ins </w:t>
      </w:r>
      <w:hyperlink r:id="rId13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E3EE63" w14:textId="77777777" w:rsidR="008C3044" w:rsidRDefault="008C3044">
      <w:pPr>
        <w:pStyle w:val="AmdtsEntryHd"/>
      </w:pPr>
      <w:r>
        <w:t>Claim for payment if final judgment etc and liability not covered by compulsory insurance policy</w:t>
      </w:r>
    </w:p>
    <w:p w14:paraId="333D2116" w14:textId="7AF62FEA" w:rsidR="008C3044" w:rsidRDefault="008C3044">
      <w:pPr>
        <w:pStyle w:val="AmdtsEntries"/>
      </w:pPr>
      <w:r>
        <w:t>s 170F</w:t>
      </w:r>
      <w:r>
        <w:tab/>
        <w:t xml:space="preserve">ins </w:t>
      </w:r>
      <w:hyperlink r:id="rId13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B09A8" w14:textId="77777777" w:rsidR="008C3044" w:rsidRDefault="008C3044">
      <w:pPr>
        <w:pStyle w:val="AmdtsEntryHd"/>
      </w:pPr>
      <w:r>
        <w:t>Claim for payment if agreement to discharge liability at common law and liability not covered by compulsory insurance policy</w:t>
      </w:r>
    </w:p>
    <w:p w14:paraId="4D1E4281" w14:textId="51992795" w:rsidR="008C3044" w:rsidRDefault="008C3044">
      <w:pPr>
        <w:pStyle w:val="AmdtsEntries"/>
      </w:pPr>
      <w:r>
        <w:t>s 170G</w:t>
      </w:r>
      <w:r>
        <w:tab/>
        <w:t xml:space="preserve">ins </w:t>
      </w:r>
      <w:hyperlink r:id="rId13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CEA2BDA" w14:textId="77777777" w:rsidR="008C3044" w:rsidRDefault="008C3044">
      <w:pPr>
        <w:pStyle w:val="AmdtsEntryHd"/>
      </w:pPr>
      <w:r>
        <w:t>Claim for payment if final judgment etc and liability covered by compulsory insurance policy</w:t>
      </w:r>
    </w:p>
    <w:p w14:paraId="5EA10DA1" w14:textId="7B905777" w:rsidR="008C3044" w:rsidRDefault="008C3044">
      <w:pPr>
        <w:pStyle w:val="AmdtsEntries"/>
      </w:pPr>
      <w:r>
        <w:t>s 170H</w:t>
      </w:r>
      <w:r>
        <w:tab/>
        <w:t xml:space="preserve">ins </w:t>
      </w:r>
      <w:hyperlink r:id="rId13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394C59C" w14:textId="77777777" w:rsidR="00636424" w:rsidRDefault="00636424">
      <w:pPr>
        <w:pStyle w:val="AmdtsEntryHd"/>
      </w:pPr>
      <w:r w:rsidRPr="0018123C">
        <w:t>Claim for payment if entitlement to claim compensation and self</w:t>
      </w:r>
      <w:r w:rsidRPr="0018123C">
        <w:noBreakHyphen/>
        <w:t>insurer unable to pay compensation</w:t>
      </w:r>
    </w:p>
    <w:p w14:paraId="5D6DCFA1" w14:textId="6B78765A" w:rsidR="00636424" w:rsidRPr="00636424" w:rsidRDefault="00636424" w:rsidP="00636424">
      <w:pPr>
        <w:pStyle w:val="AmdtsEntries"/>
      </w:pPr>
      <w:r>
        <w:t>s 170HA</w:t>
      </w:r>
      <w:r>
        <w:tab/>
        <w:t xml:space="preserve">ins </w:t>
      </w:r>
      <w:hyperlink r:id="rId138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58C34B26" w14:textId="77777777" w:rsidR="00636424" w:rsidRDefault="00636424" w:rsidP="00636424">
      <w:pPr>
        <w:pStyle w:val="AmdtsEntryHd"/>
      </w:pPr>
      <w:r w:rsidRPr="0018123C">
        <w:t>Claim for payment if final judgment etc and self</w:t>
      </w:r>
      <w:r w:rsidRPr="0018123C">
        <w:noBreakHyphen/>
        <w:t>insurer unable to cover liability</w:t>
      </w:r>
    </w:p>
    <w:p w14:paraId="5726CDB7" w14:textId="076139EF" w:rsidR="00636424" w:rsidRPr="00636424" w:rsidRDefault="00636424" w:rsidP="00636424">
      <w:pPr>
        <w:pStyle w:val="AmdtsEntries"/>
      </w:pPr>
      <w:r>
        <w:t>s 170HB</w:t>
      </w:r>
      <w:r>
        <w:tab/>
        <w:t xml:space="preserve">ins </w:t>
      </w:r>
      <w:hyperlink r:id="rId138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06AEC851" w14:textId="77777777" w:rsidR="008C3044" w:rsidRDefault="008C3044">
      <w:pPr>
        <w:pStyle w:val="AmdtsEntryHd"/>
      </w:pPr>
      <w:r>
        <w:t>Claim for payment if entitlement to claim compensation and liability covered by compulsory insurance policy</w:t>
      </w:r>
    </w:p>
    <w:p w14:paraId="7A476EF0" w14:textId="37F83435" w:rsidR="008C3044" w:rsidRDefault="008C3044">
      <w:pPr>
        <w:pStyle w:val="AmdtsEntries"/>
      </w:pPr>
      <w:r>
        <w:t>s 170I</w:t>
      </w:r>
      <w:r>
        <w:tab/>
        <w:t xml:space="preserve">ins </w:t>
      </w:r>
      <w:hyperlink r:id="rId13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77F123" w14:textId="77777777" w:rsidR="008C3044" w:rsidRDefault="008C3044">
      <w:pPr>
        <w:pStyle w:val="AmdtsEntryHd"/>
      </w:pPr>
      <w:r>
        <w:t>Liquidator to forward claims to DI fund manager</w:t>
      </w:r>
    </w:p>
    <w:p w14:paraId="116AA09D" w14:textId="47F79970" w:rsidR="008C3044" w:rsidRDefault="008C3044">
      <w:pPr>
        <w:pStyle w:val="AmdtsEntries"/>
      </w:pPr>
      <w:r>
        <w:t>s 170J</w:t>
      </w:r>
      <w:r>
        <w:tab/>
        <w:t xml:space="preserve">ins </w:t>
      </w:r>
      <w:hyperlink r:id="rId13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A052CB" w14:textId="77777777" w:rsidR="008C3044" w:rsidRDefault="008C3044">
      <w:pPr>
        <w:pStyle w:val="AmdtsEntryHd"/>
      </w:pPr>
      <w:r>
        <w:t>Power of Supreme Court to set aside agreements</w:t>
      </w:r>
    </w:p>
    <w:p w14:paraId="1B951296" w14:textId="00C642C5" w:rsidR="008C3044" w:rsidRDefault="008C3044">
      <w:pPr>
        <w:pStyle w:val="AmdtsEntries"/>
      </w:pPr>
      <w:r>
        <w:t>s 170K</w:t>
      </w:r>
      <w:r>
        <w:tab/>
        <w:t xml:space="preserve">ins </w:t>
      </w:r>
      <w:hyperlink r:id="rId13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0F6B9FE" w14:textId="77777777" w:rsidR="008C3044" w:rsidRDefault="008C3044">
      <w:pPr>
        <w:pStyle w:val="AmdtsEntryHd"/>
      </w:pPr>
      <w:r>
        <w:t>Treatment of set aside agreement</w:t>
      </w:r>
    </w:p>
    <w:p w14:paraId="544A1346" w14:textId="50FC3451" w:rsidR="008C3044" w:rsidRDefault="008C3044">
      <w:pPr>
        <w:pStyle w:val="AmdtsEntries"/>
      </w:pPr>
      <w:r>
        <w:t>s 170L</w:t>
      </w:r>
      <w:r>
        <w:tab/>
        <w:t xml:space="preserve">ins </w:t>
      </w:r>
      <w:hyperlink r:id="rId13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8D241A4" w14:textId="77777777" w:rsidR="008C3044" w:rsidRDefault="008C3044">
      <w:pPr>
        <w:pStyle w:val="AmdtsEntryHd"/>
      </w:pPr>
      <w:r>
        <w:t>Time-barred rights after agreement set aside</w:t>
      </w:r>
    </w:p>
    <w:p w14:paraId="752D08EA" w14:textId="766FDC78" w:rsidR="008C3044" w:rsidRDefault="008C3044">
      <w:pPr>
        <w:pStyle w:val="AmdtsEntries"/>
      </w:pPr>
      <w:r>
        <w:t>s 170M</w:t>
      </w:r>
      <w:r>
        <w:tab/>
        <w:t xml:space="preserve">ins </w:t>
      </w:r>
      <w:hyperlink r:id="rId13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BBFF21" w14:textId="77777777" w:rsidR="008C3044" w:rsidRDefault="008C3044">
      <w:pPr>
        <w:pStyle w:val="AmdtsEntryHd"/>
      </w:pPr>
      <w:r>
        <w:t>Proceeding after agreement set aside</w:t>
      </w:r>
    </w:p>
    <w:p w14:paraId="56377439" w14:textId="3C69D31E" w:rsidR="008C3044" w:rsidRDefault="008C3044">
      <w:pPr>
        <w:pStyle w:val="AmdtsEntries"/>
      </w:pPr>
      <w:r>
        <w:t>s 170N</w:t>
      </w:r>
      <w:r>
        <w:tab/>
        <w:t xml:space="preserve">ins </w:t>
      </w:r>
      <w:hyperlink r:id="rId13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728361" w14:textId="77777777" w:rsidR="008C3044" w:rsidRDefault="008C3044">
      <w:pPr>
        <w:pStyle w:val="AmdtsEntryHd"/>
      </w:pPr>
      <w:r>
        <w:lastRenderedPageBreak/>
        <w:t>DI fund manager not to consent to judgment etc unless defendant agrees</w:t>
      </w:r>
    </w:p>
    <w:p w14:paraId="4C26DD74" w14:textId="42D4F28D" w:rsidR="008C3044" w:rsidRDefault="008C3044">
      <w:pPr>
        <w:pStyle w:val="AmdtsEntries"/>
      </w:pPr>
      <w:r>
        <w:t>s 170O</w:t>
      </w:r>
      <w:r>
        <w:tab/>
        <w:t xml:space="preserve">ins </w:t>
      </w:r>
      <w:hyperlink r:id="rId13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0A9458" w14:textId="7E69DE17" w:rsidR="00B73752" w:rsidRDefault="00B73752">
      <w:pPr>
        <w:pStyle w:val="AmdtsEntries"/>
      </w:pPr>
      <w:r>
        <w:tab/>
        <w:t xml:space="preserve">om </w:t>
      </w:r>
      <w:hyperlink r:id="rId139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52E9A858" w14:textId="77777777" w:rsidR="008C3044" w:rsidRDefault="008C3044">
      <w:pPr>
        <w:pStyle w:val="AmdtsEntryHd"/>
      </w:pPr>
      <w:r>
        <w:t>Payment of claims</w:t>
      </w:r>
    </w:p>
    <w:p w14:paraId="68EC1088" w14:textId="3E7A1483" w:rsidR="008C3044" w:rsidRDefault="008C3044">
      <w:pPr>
        <w:pStyle w:val="AmdtsEntries"/>
      </w:pPr>
      <w:r>
        <w:t>div 8.2.7 hdg</w:t>
      </w:r>
      <w:r>
        <w:tab/>
        <w:t xml:space="preserve">ins </w:t>
      </w:r>
      <w:hyperlink r:id="rId13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3432612" w14:textId="77777777" w:rsidR="008C3044" w:rsidRDefault="008C3044">
      <w:pPr>
        <w:pStyle w:val="AmdtsEntryHd"/>
      </w:pPr>
      <w:r>
        <w:t>Payments out of DI fund</w:t>
      </w:r>
    </w:p>
    <w:p w14:paraId="02185344" w14:textId="6C71BEAD" w:rsidR="008C3044" w:rsidRDefault="008C3044">
      <w:pPr>
        <w:pStyle w:val="AmdtsEntries"/>
        <w:keepNext/>
      </w:pPr>
      <w:r>
        <w:t>s 171</w:t>
      </w:r>
      <w:r>
        <w:tab/>
        <w:t xml:space="preserve">(prev s 18FA) ins </w:t>
      </w:r>
      <w:hyperlink r:id="rId13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7A3EF931" w14:textId="62ACF1ED" w:rsidR="008C3044" w:rsidRDefault="008C3044">
      <w:pPr>
        <w:pStyle w:val="AmdtsEntries"/>
      </w:pPr>
      <w:r>
        <w:tab/>
        <w:t xml:space="preserve">renum as s 171 R9 LA (see </w:t>
      </w:r>
      <w:hyperlink r:id="rId13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EAD46C" w14:textId="1FC9ED56" w:rsidR="008C3044" w:rsidRDefault="008C3044">
      <w:pPr>
        <w:pStyle w:val="AmdtsEntries"/>
      </w:pPr>
      <w:r>
        <w:tab/>
        <w:t xml:space="preserve">sub </w:t>
      </w:r>
      <w:hyperlink r:id="rId13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E41B50" w14:textId="20A2C6B9" w:rsidR="001D3784" w:rsidRDefault="001D3784">
      <w:pPr>
        <w:pStyle w:val="AmdtsEntries"/>
      </w:pPr>
      <w:r>
        <w:tab/>
        <w:t xml:space="preserve">am </w:t>
      </w:r>
      <w:hyperlink r:id="rId1398" w:tooltip="Workers Compensation Amendment Act 2016 (No 2)" w:history="1">
        <w:r>
          <w:rPr>
            <w:rStyle w:val="charCitHyperlinkAbbrev"/>
          </w:rPr>
          <w:t>A2016-27</w:t>
        </w:r>
      </w:hyperlink>
      <w:r>
        <w:t xml:space="preserve"> s 17</w:t>
      </w:r>
      <w:r w:rsidR="00690BAA">
        <w:t>, s 18</w:t>
      </w:r>
    </w:p>
    <w:p w14:paraId="44F88B01" w14:textId="77777777" w:rsidR="008C3044" w:rsidRDefault="008C3044">
      <w:pPr>
        <w:pStyle w:val="AmdtsEntryHd"/>
      </w:pPr>
      <w:r>
        <w:t>Reopening of agreements and awards</w:t>
      </w:r>
    </w:p>
    <w:p w14:paraId="0DF96F05" w14:textId="1FAE6FD1" w:rsidR="008C3044" w:rsidRDefault="008C3044">
      <w:pPr>
        <w:pStyle w:val="AmdtsEntries"/>
      </w:pPr>
      <w:r>
        <w:t>s 171A</w:t>
      </w:r>
      <w:r>
        <w:tab/>
        <w:t xml:space="preserve">ins </w:t>
      </w:r>
      <w:hyperlink r:id="rId13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24DB7F" w14:textId="77777777" w:rsidR="008C3044" w:rsidRDefault="008C3044">
      <w:pPr>
        <w:pStyle w:val="AmdtsEntryHd"/>
      </w:pPr>
      <w:r>
        <w:t>Deciding or re-deciding claim</w:t>
      </w:r>
    </w:p>
    <w:p w14:paraId="62057851" w14:textId="020458C8" w:rsidR="008C3044" w:rsidRDefault="008C3044">
      <w:pPr>
        <w:pStyle w:val="AmdtsEntries"/>
      </w:pPr>
      <w:r>
        <w:t>s 171B</w:t>
      </w:r>
      <w:r>
        <w:tab/>
        <w:t xml:space="preserve">ins </w:t>
      </w:r>
      <w:hyperlink r:id="rId14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6E5ABD2" w14:textId="77777777" w:rsidR="008C3044" w:rsidRDefault="008C3044">
      <w:pPr>
        <w:pStyle w:val="AmdtsEntryHd"/>
      </w:pPr>
      <w:r>
        <w:t>Approval of terms of settlement by court</w:t>
      </w:r>
    </w:p>
    <w:p w14:paraId="33FD5C73" w14:textId="7BCE9871" w:rsidR="008C3044" w:rsidRDefault="008C3044">
      <w:pPr>
        <w:pStyle w:val="AmdtsEntries"/>
      </w:pPr>
      <w:r>
        <w:t>s 171C</w:t>
      </w:r>
      <w:r>
        <w:tab/>
        <w:t xml:space="preserve">ins </w:t>
      </w:r>
      <w:hyperlink r:id="rId14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D0745B" w14:textId="77777777" w:rsidR="008C3044" w:rsidRDefault="008C3044">
      <w:pPr>
        <w:pStyle w:val="AmdtsEntryHd"/>
      </w:pPr>
      <w:r>
        <w:t>DI fund paying claims for payment if liability not completely covered by a compulsory insurance policy and settlement approved</w:t>
      </w:r>
    </w:p>
    <w:p w14:paraId="6D0C92F5" w14:textId="3FBB1233" w:rsidR="008C3044" w:rsidRDefault="008C3044">
      <w:pPr>
        <w:pStyle w:val="AmdtsEntries"/>
      </w:pPr>
      <w:r>
        <w:t>s 171D</w:t>
      </w:r>
      <w:r>
        <w:tab/>
        <w:t xml:space="preserve">ins </w:t>
      </w:r>
      <w:hyperlink r:id="rId14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66EC149" w14:textId="06B615B5" w:rsidR="00636424" w:rsidRDefault="00636424">
      <w:pPr>
        <w:pStyle w:val="AmdtsEntries"/>
      </w:pPr>
      <w:r>
        <w:tab/>
        <w:t xml:space="preserve">am </w:t>
      </w:r>
      <w:hyperlink r:id="rId140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31F9BFCC" w14:textId="77777777" w:rsidR="008C3044" w:rsidRDefault="00636424">
      <w:pPr>
        <w:pStyle w:val="AmdtsEntryHd"/>
      </w:pPr>
      <w:r w:rsidRPr="0018123C">
        <w:t>DI fund paying claims for payment against approved insurers and self</w:t>
      </w:r>
      <w:r w:rsidRPr="0018123C">
        <w:noBreakHyphen/>
        <w:t>insurers if settlement approved</w:t>
      </w:r>
    </w:p>
    <w:p w14:paraId="553FCA60" w14:textId="126B78CE" w:rsidR="00636424" w:rsidRDefault="00636424">
      <w:pPr>
        <w:pStyle w:val="AmdtsEntries"/>
      </w:pPr>
      <w:r>
        <w:t>s 171E hdg</w:t>
      </w:r>
      <w:r>
        <w:tab/>
        <w:t xml:space="preserve">sub </w:t>
      </w:r>
      <w:hyperlink r:id="rId140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p>
    <w:p w14:paraId="0B43B9D7" w14:textId="40062538" w:rsidR="008C3044" w:rsidRDefault="008C3044">
      <w:pPr>
        <w:pStyle w:val="AmdtsEntries"/>
      </w:pPr>
      <w:r>
        <w:t>s 171E</w:t>
      </w:r>
      <w:r>
        <w:tab/>
        <w:t xml:space="preserve">ins </w:t>
      </w:r>
      <w:hyperlink r:id="rId14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03D3556" w14:textId="46CE9987" w:rsidR="00636424" w:rsidRDefault="00636424">
      <w:pPr>
        <w:pStyle w:val="AmdtsEntries"/>
      </w:pPr>
      <w:r>
        <w:tab/>
        <w:t xml:space="preserve">am </w:t>
      </w:r>
      <w:hyperlink r:id="rId140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p>
    <w:p w14:paraId="073401FB" w14:textId="77777777" w:rsidR="008C3044" w:rsidRDefault="008C3044">
      <w:pPr>
        <w:pStyle w:val="AmdtsEntryHd"/>
      </w:pPr>
      <w:r>
        <w:t>Liquidators to account to DI fund manager</w:t>
      </w:r>
    </w:p>
    <w:p w14:paraId="713CB693" w14:textId="7EE4B51E" w:rsidR="008C3044" w:rsidRDefault="008C3044">
      <w:pPr>
        <w:pStyle w:val="AmdtsEntries"/>
      </w:pPr>
      <w:r>
        <w:t>s 171F</w:t>
      </w:r>
      <w:r>
        <w:tab/>
        <w:t xml:space="preserve">ins </w:t>
      </w:r>
      <w:hyperlink r:id="rId14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350EAD" w14:textId="77777777" w:rsidR="008C3044" w:rsidRDefault="008C3044">
      <w:pPr>
        <w:pStyle w:val="AmdtsEntryHd"/>
      </w:pPr>
      <w:r>
        <w:t>Intervention by DI fund manager</w:t>
      </w:r>
    </w:p>
    <w:p w14:paraId="2B80E4A1" w14:textId="27054160" w:rsidR="008C3044" w:rsidRDefault="008C3044">
      <w:pPr>
        <w:pStyle w:val="AmdtsEntries"/>
      </w:pPr>
      <w:r>
        <w:t>s 171G</w:t>
      </w:r>
      <w:r>
        <w:tab/>
        <w:t xml:space="preserve">ins </w:t>
      </w:r>
      <w:hyperlink r:id="rId14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CFCFE8" w14:textId="77777777" w:rsidR="008C3044" w:rsidRDefault="008C3044">
      <w:pPr>
        <w:pStyle w:val="AmdtsEntryHd"/>
      </w:pPr>
      <w:r>
        <w:t>DI fund manager may act</w:t>
      </w:r>
    </w:p>
    <w:p w14:paraId="61679B78" w14:textId="0FA9D4EC" w:rsidR="008C3044" w:rsidRDefault="008C3044">
      <w:pPr>
        <w:pStyle w:val="AmdtsEntries"/>
      </w:pPr>
      <w:r>
        <w:t>s 171H</w:t>
      </w:r>
      <w:r>
        <w:tab/>
        <w:t xml:space="preserve">ins </w:t>
      </w:r>
      <w:hyperlink r:id="rId14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EC44088" w14:textId="77777777" w:rsidR="008C3044" w:rsidRDefault="008C3044">
      <w:pPr>
        <w:pStyle w:val="AmdtsEntryHd"/>
      </w:pPr>
      <w:r>
        <w:t>Effect of payment of claims</w:t>
      </w:r>
    </w:p>
    <w:p w14:paraId="29EC7780" w14:textId="015A1B6F" w:rsidR="008C3044" w:rsidRDefault="008C3044">
      <w:pPr>
        <w:pStyle w:val="AmdtsEntries"/>
      </w:pPr>
      <w:r>
        <w:t>s 171I</w:t>
      </w:r>
      <w:r>
        <w:tab/>
        <w:t xml:space="preserve">ins </w:t>
      </w:r>
      <w:hyperlink r:id="rId14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FB13806" w14:textId="09566734" w:rsidR="00336D04" w:rsidRDefault="00336D04">
      <w:pPr>
        <w:pStyle w:val="AmdtsEntries"/>
      </w:pPr>
      <w:r>
        <w:tab/>
        <w:t xml:space="preserve">am </w:t>
      </w:r>
      <w:hyperlink r:id="rId1411"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412" w:tooltip="Workers Compensation Amendment Act 2016 (No 2)" w:history="1">
        <w:r w:rsidR="00690BAA">
          <w:rPr>
            <w:rStyle w:val="charCitHyperlinkAbbrev"/>
          </w:rPr>
          <w:t>A2016-27</w:t>
        </w:r>
      </w:hyperlink>
      <w:r w:rsidR="00690BAA">
        <w:t xml:space="preserve"> s 19</w:t>
      </w:r>
    </w:p>
    <w:p w14:paraId="7CBF25CD" w14:textId="77777777" w:rsidR="008C3044" w:rsidRDefault="008C3044">
      <w:pPr>
        <w:pStyle w:val="AmdtsEntryHd"/>
      </w:pPr>
      <w:r>
        <w:t>Default insurance fund—miscellaneous</w:t>
      </w:r>
    </w:p>
    <w:p w14:paraId="4C1A31C4" w14:textId="52C1E206" w:rsidR="008C3044" w:rsidRDefault="008C3044">
      <w:pPr>
        <w:pStyle w:val="AmdtsEntries"/>
      </w:pPr>
      <w:r>
        <w:t>div 8.2.8 hdg</w:t>
      </w:r>
      <w:r>
        <w:tab/>
        <w:t xml:space="preserve">ins </w:t>
      </w:r>
      <w:hyperlink r:id="rId14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3F415A1" w14:textId="77777777" w:rsidR="008C3044" w:rsidRDefault="008C3044">
      <w:pPr>
        <w:pStyle w:val="AmdtsEntryHd"/>
      </w:pPr>
      <w:r>
        <w:lastRenderedPageBreak/>
        <w:t xml:space="preserve">Proceedings to be in the name of ‘Workers Compensation Default Insurance Fund Manager’ </w:t>
      </w:r>
    </w:p>
    <w:p w14:paraId="65EE8AC4" w14:textId="7308D97E" w:rsidR="008C3044" w:rsidRDefault="008C3044">
      <w:pPr>
        <w:pStyle w:val="AmdtsEntries"/>
        <w:keepNext/>
      </w:pPr>
      <w:r>
        <w:t>s 172</w:t>
      </w:r>
      <w:r>
        <w:tab/>
        <w:t xml:space="preserve">(prev s 18G) ins </w:t>
      </w:r>
      <w:hyperlink r:id="rId141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B4E73C6" w14:textId="6F8B86A3" w:rsidR="008C3044" w:rsidRDefault="008C3044">
      <w:pPr>
        <w:pStyle w:val="AmdtsEntries"/>
        <w:keepNext/>
      </w:pPr>
      <w:r>
        <w:tab/>
        <w:t xml:space="preserve">am </w:t>
      </w:r>
      <w:hyperlink r:id="rId141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41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5BBC1BFD" w14:textId="56B91426" w:rsidR="008C3044" w:rsidRDefault="008C3044">
      <w:pPr>
        <w:pStyle w:val="AmdtsEntries"/>
        <w:keepNext/>
      </w:pPr>
      <w:r>
        <w:tab/>
        <w:t xml:space="preserve">sub </w:t>
      </w:r>
      <w:hyperlink r:id="rId1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5A8AA76E" w14:textId="1546D63E" w:rsidR="008C3044" w:rsidRDefault="008C3044">
      <w:pPr>
        <w:pStyle w:val="AmdtsEntries"/>
      </w:pPr>
      <w:r>
        <w:tab/>
        <w:t xml:space="preserve">renum as s 172 R9 LA (see </w:t>
      </w:r>
      <w:hyperlink r:id="rId14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45FDBB" w14:textId="5995B33B" w:rsidR="008C3044" w:rsidRDefault="008C3044">
      <w:pPr>
        <w:pStyle w:val="AmdtsEntries"/>
      </w:pPr>
      <w:r>
        <w:tab/>
        <w:t xml:space="preserve">sub </w:t>
      </w:r>
      <w:hyperlink r:id="rId14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C23AF72" w14:textId="77777777" w:rsidR="00B73752" w:rsidRDefault="00B73752">
      <w:pPr>
        <w:pStyle w:val="AmdtsEntryHd"/>
      </w:pPr>
      <w:r w:rsidRPr="00AF66D5">
        <w:t>DI fund manager may consent to judgment etc</w:t>
      </w:r>
    </w:p>
    <w:p w14:paraId="600E9150" w14:textId="5F09CCCD" w:rsidR="00B73752" w:rsidRPr="00B73752" w:rsidRDefault="00B73752" w:rsidP="00B73752">
      <w:pPr>
        <w:pStyle w:val="AmdtsEntries"/>
      </w:pPr>
      <w:r>
        <w:t>s 172A</w:t>
      </w:r>
      <w:r>
        <w:tab/>
        <w:t xml:space="preserve">ins </w:t>
      </w:r>
      <w:hyperlink r:id="rId1420"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29E98F4B" w14:textId="77777777" w:rsidR="008C3044" w:rsidRDefault="008C3044">
      <w:pPr>
        <w:pStyle w:val="AmdtsEntryHd"/>
      </w:pPr>
      <w:r>
        <w:t>DI fund manager not personally liable</w:t>
      </w:r>
    </w:p>
    <w:p w14:paraId="002AF2F0" w14:textId="1602C3AB" w:rsidR="008C3044" w:rsidRDefault="008C3044">
      <w:pPr>
        <w:pStyle w:val="AmdtsEntries"/>
        <w:keepNext/>
      </w:pPr>
      <w:r>
        <w:t>s 173</w:t>
      </w:r>
      <w:r>
        <w:tab/>
        <w:t xml:space="preserve">(prev s 18H) ins </w:t>
      </w:r>
      <w:hyperlink r:id="rId142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B687A1" w14:textId="7FB6A92C" w:rsidR="008C3044" w:rsidRDefault="008C3044" w:rsidP="00741F4A">
      <w:pPr>
        <w:pStyle w:val="AmdtsEntries"/>
        <w:keepNext/>
      </w:pPr>
      <w:r>
        <w:tab/>
        <w:t xml:space="preserve">am </w:t>
      </w:r>
      <w:hyperlink r:id="rId14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2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4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42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177DE5F0" w14:textId="1D8509C7" w:rsidR="008C3044" w:rsidRDefault="008C3044" w:rsidP="00741F4A">
      <w:pPr>
        <w:pStyle w:val="AmdtsEntries"/>
        <w:keepNext/>
      </w:pPr>
      <w:r>
        <w:tab/>
        <w:t xml:space="preserve">renum as s 173 R9 LA (see </w:t>
      </w:r>
      <w:hyperlink r:id="rId1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EADDC0" w14:textId="13D4D676" w:rsidR="008C3044" w:rsidRDefault="008C3044">
      <w:pPr>
        <w:pStyle w:val="AmdtsEntries"/>
      </w:pPr>
      <w:r>
        <w:tab/>
        <w:t xml:space="preserve">sub </w:t>
      </w:r>
      <w:hyperlink r:id="rId14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449FAD5" w14:textId="77777777" w:rsidR="008C3044" w:rsidRDefault="008C3044">
      <w:pPr>
        <w:pStyle w:val="AmdtsEntryHd"/>
      </w:pPr>
      <w:r>
        <w:t>Information and assista</w:t>
      </w:r>
      <w:r w:rsidR="00D87746">
        <w:t>nce by employer to nomin</w:t>
      </w:r>
      <w:r>
        <w:t>al insurer</w:t>
      </w:r>
    </w:p>
    <w:p w14:paraId="5528AB13" w14:textId="67342510" w:rsidR="008C3044" w:rsidRDefault="008C3044">
      <w:pPr>
        <w:pStyle w:val="AmdtsEntries"/>
        <w:keepNext/>
      </w:pPr>
      <w:r>
        <w:t>s 174</w:t>
      </w:r>
      <w:r>
        <w:tab/>
        <w:t xml:space="preserve">(prev s 18J) ins </w:t>
      </w:r>
      <w:hyperlink r:id="rId142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1437CEBF" w14:textId="737B1EC9" w:rsidR="008C3044" w:rsidRDefault="008C3044">
      <w:pPr>
        <w:pStyle w:val="AmdtsEntries"/>
        <w:keepNext/>
      </w:pPr>
      <w:r>
        <w:tab/>
        <w:t xml:space="preserve">am </w:t>
      </w:r>
      <w:hyperlink r:id="rId142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43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3C033CDE" w14:textId="5558FD94" w:rsidR="008C3044" w:rsidRDefault="008C3044">
      <w:pPr>
        <w:pStyle w:val="AmdtsEntries"/>
        <w:keepNext/>
      </w:pPr>
      <w:r>
        <w:tab/>
        <w:t xml:space="preserve">renum as s 174 R9 LA (see </w:t>
      </w:r>
      <w:hyperlink r:id="rId14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42F56D" w14:textId="5204FAA5" w:rsidR="008C3044" w:rsidRDefault="008C3044">
      <w:pPr>
        <w:pStyle w:val="AmdtsEntries"/>
      </w:pPr>
      <w:r>
        <w:tab/>
        <w:t xml:space="preserve">am </w:t>
      </w:r>
      <w:hyperlink r:id="rId14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ACE3C34" w14:textId="24106AA7" w:rsidR="008C3044" w:rsidRDefault="008C3044">
      <w:pPr>
        <w:pStyle w:val="AmdtsEntries"/>
      </w:pPr>
      <w:r>
        <w:tab/>
        <w:t xml:space="preserve">om </w:t>
      </w:r>
      <w:hyperlink r:id="rId14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4E8560D" w14:textId="77777777" w:rsidR="008C3044" w:rsidRDefault="008C3044">
      <w:pPr>
        <w:pStyle w:val="AmdtsEntryHd"/>
      </w:pPr>
      <w:r>
        <w:t>Proceedings to be in the name of ‘The Nominal Insurer’</w:t>
      </w:r>
    </w:p>
    <w:p w14:paraId="103A35A6" w14:textId="24D852ED" w:rsidR="008C3044" w:rsidRDefault="008C3044">
      <w:pPr>
        <w:pStyle w:val="AmdtsEntries"/>
        <w:keepNext/>
      </w:pPr>
      <w:r>
        <w:t>s 175</w:t>
      </w:r>
      <w:r>
        <w:tab/>
        <w:t xml:space="preserve">(prev s 18K) ins </w:t>
      </w:r>
      <w:hyperlink r:id="rId143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428DDC6" w14:textId="19F201CD" w:rsidR="008C3044" w:rsidRDefault="008C3044">
      <w:pPr>
        <w:pStyle w:val="AmdtsEntries"/>
        <w:keepNext/>
      </w:pPr>
      <w:r>
        <w:tab/>
        <w:t xml:space="preserve">am </w:t>
      </w:r>
      <w:hyperlink r:id="rId14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ED0BECF" w14:textId="743BD5AF" w:rsidR="008C3044" w:rsidRDefault="008C3044" w:rsidP="0024567B">
      <w:pPr>
        <w:pStyle w:val="AmdtsEntries"/>
        <w:keepNext/>
      </w:pPr>
      <w:r>
        <w:tab/>
        <w:t xml:space="preserve">renum as s 175 R9 LA (see </w:t>
      </w:r>
      <w:hyperlink r:id="rId14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34E8C9" w14:textId="36818DF7" w:rsidR="008C3044" w:rsidRDefault="008C3044">
      <w:pPr>
        <w:pStyle w:val="AmdtsEntries"/>
      </w:pPr>
      <w:r>
        <w:tab/>
        <w:t xml:space="preserve">om </w:t>
      </w:r>
      <w:hyperlink r:id="rId14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DD33BD7" w14:textId="77777777" w:rsidR="008C3044" w:rsidRDefault="008C3044">
      <w:pPr>
        <w:pStyle w:val="AmdtsEntryHd"/>
      </w:pPr>
      <w:r>
        <w:t>Premiums–maximum rates</w:t>
      </w:r>
    </w:p>
    <w:p w14:paraId="6BAB7242" w14:textId="23300C15" w:rsidR="008C3044" w:rsidRDefault="008C3044">
      <w:pPr>
        <w:pStyle w:val="AmdtsEntries"/>
        <w:keepNext/>
      </w:pPr>
      <w:r>
        <w:t>s 176</w:t>
      </w:r>
      <w:r>
        <w:tab/>
        <w:t xml:space="preserve">(prev s 20) am </w:t>
      </w:r>
      <w:hyperlink r:id="rId144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2B4B2EEF" w14:textId="054C42D2" w:rsidR="008C3044" w:rsidRDefault="008C3044">
      <w:pPr>
        <w:pStyle w:val="AmdtsEntries"/>
        <w:keepNext/>
      </w:pPr>
      <w:r>
        <w:tab/>
        <w:t xml:space="preserve">sub </w:t>
      </w:r>
      <w:hyperlink r:id="rId14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7E546275" w14:textId="3C59E011" w:rsidR="008C3044" w:rsidRDefault="008C3044">
      <w:pPr>
        <w:pStyle w:val="AmdtsEntries"/>
        <w:keepNext/>
      </w:pPr>
      <w:r>
        <w:tab/>
        <w:t xml:space="preserve">am </w:t>
      </w:r>
      <w:hyperlink r:id="rId144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4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06522854" w14:textId="5EF5B23B" w:rsidR="008C3044" w:rsidRDefault="008C3044">
      <w:pPr>
        <w:pStyle w:val="AmdtsEntries"/>
        <w:keepNext/>
      </w:pPr>
      <w:r>
        <w:tab/>
        <w:t xml:space="preserve">sub </w:t>
      </w:r>
      <w:hyperlink r:id="rId14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8E1E1E1" w14:textId="12C37B45" w:rsidR="008C3044" w:rsidRDefault="008C3044">
      <w:pPr>
        <w:pStyle w:val="AmdtsEntries"/>
        <w:keepNext/>
      </w:pPr>
      <w:r>
        <w:tab/>
        <w:t xml:space="preserve">renum as s 176 R9 LA (see </w:t>
      </w:r>
      <w:hyperlink r:id="rId1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A33388" w14:textId="705CC6E0" w:rsidR="008C3044" w:rsidRDefault="008C3044">
      <w:pPr>
        <w:pStyle w:val="AmdtsEntries"/>
      </w:pPr>
      <w:r>
        <w:tab/>
        <w:t xml:space="preserve">am </w:t>
      </w:r>
      <w:hyperlink r:id="rId14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p>
    <w:p w14:paraId="0BFCA421" w14:textId="77777777" w:rsidR="008C3044" w:rsidRDefault="008C3044">
      <w:pPr>
        <w:pStyle w:val="AmdtsEntryHd"/>
      </w:pPr>
      <w:r>
        <w:t>Premiums—remuneration for professional sporting activity</w:t>
      </w:r>
    </w:p>
    <w:p w14:paraId="7631308B" w14:textId="32468426" w:rsidR="008C3044" w:rsidRDefault="008C3044">
      <w:pPr>
        <w:pStyle w:val="AmdtsEntries"/>
        <w:keepNext/>
      </w:pPr>
      <w:r>
        <w:t>s 177</w:t>
      </w:r>
      <w:r>
        <w:tab/>
        <w:t xml:space="preserve">(prev s 20AA) ins </w:t>
      </w:r>
      <w:hyperlink r:id="rId144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58204B4A" w14:textId="56487A8C" w:rsidR="008C3044" w:rsidRDefault="008C3044">
      <w:pPr>
        <w:pStyle w:val="AmdtsEntries"/>
        <w:keepNext/>
      </w:pPr>
      <w:r>
        <w:tab/>
        <w:t xml:space="preserve">am </w:t>
      </w:r>
      <w:hyperlink r:id="rId14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69F54D64" w14:textId="35923769" w:rsidR="008C3044" w:rsidRDefault="008C3044">
      <w:pPr>
        <w:pStyle w:val="AmdtsEntries"/>
      </w:pPr>
      <w:r>
        <w:tab/>
        <w:t xml:space="preserve">renum as s 177 R9 LA (see </w:t>
      </w:r>
      <w:hyperlink r:id="rId14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A6EAAB" w14:textId="77777777" w:rsidR="008C3044" w:rsidRDefault="008C3044">
      <w:pPr>
        <w:pStyle w:val="AmdtsEntryHd"/>
      </w:pPr>
      <w:r>
        <w:lastRenderedPageBreak/>
        <w:t>Workers rights to information</w:t>
      </w:r>
    </w:p>
    <w:p w14:paraId="588566D4" w14:textId="77777777" w:rsidR="008C3044" w:rsidRDefault="008C3044">
      <w:pPr>
        <w:pStyle w:val="AmdtsEntries"/>
        <w:keepNext/>
      </w:pPr>
      <w:r>
        <w:t>s 178 hdg</w:t>
      </w:r>
      <w:r>
        <w:tab/>
        <w:t>bracketed note exp 1 July 2004 (s 3 (3))</w:t>
      </w:r>
    </w:p>
    <w:p w14:paraId="10C6C284" w14:textId="3A0A5409" w:rsidR="008C3044" w:rsidRDefault="008C3044">
      <w:pPr>
        <w:pStyle w:val="AmdtsEntries"/>
        <w:keepNext/>
      </w:pPr>
      <w:r>
        <w:t>s 178</w:t>
      </w:r>
      <w:r>
        <w:tab/>
        <w:t xml:space="preserve">(prev s 21) am </w:t>
      </w:r>
      <w:hyperlink r:id="rId145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5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3420F0DC" w14:textId="3946B250" w:rsidR="008C3044" w:rsidRDefault="008C3044">
      <w:pPr>
        <w:pStyle w:val="AmdtsEntries"/>
        <w:keepNext/>
      </w:pPr>
      <w:r>
        <w:tab/>
        <w:t xml:space="preserve">sub </w:t>
      </w:r>
      <w:hyperlink r:id="rId14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EC4F685" w14:textId="1C9CA22C" w:rsidR="008C3044" w:rsidRDefault="008C3044">
      <w:pPr>
        <w:pStyle w:val="AmdtsEntries"/>
        <w:keepNext/>
      </w:pPr>
      <w:r>
        <w:tab/>
        <w:t xml:space="preserve">am </w:t>
      </w:r>
      <w:hyperlink r:id="rId145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45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5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15323AEA" w14:textId="400638F1" w:rsidR="008C3044" w:rsidRDefault="008C3044">
      <w:pPr>
        <w:pStyle w:val="AmdtsEntries"/>
        <w:keepNext/>
      </w:pPr>
      <w:r>
        <w:tab/>
        <w:t xml:space="preserve">sub </w:t>
      </w:r>
      <w:hyperlink r:id="rId14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430ADA61" w14:textId="49C34FEA" w:rsidR="008C3044" w:rsidRDefault="008C3044">
      <w:pPr>
        <w:pStyle w:val="AmdtsEntries"/>
        <w:keepNext/>
      </w:pPr>
      <w:r>
        <w:tab/>
        <w:t xml:space="preserve">renum as s 178 R9 LA (see </w:t>
      </w:r>
      <w:hyperlink r:id="rId14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DFF" w14:textId="64DDA018" w:rsidR="008C3044" w:rsidRDefault="008C3044">
      <w:pPr>
        <w:pStyle w:val="AmdtsEntries"/>
      </w:pPr>
      <w:r>
        <w:tab/>
        <w:t xml:space="preserve">am </w:t>
      </w:r>
      <w:hyperlink r:id="rId14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p>
    <w:p w14:paraId="5282028C" w14:textId="77777777" w:rsidR="008C3044" w:rsidRDefault="008C3044">
      <w:pPr>
        <w:pStyle w:val="AmdtsEntryHd"/>
      </w:pPr>
      <w:r>
        <w:t>Regulations to allow Minister to authorise people</w:t>
      </w:r>
    </w:p>
    <w:p w14:paraId="60A89690" w14:textId="25539BA0" w:rsidR="008C3044" w:rsidRDefault="008C3044">
      <w:pPr>
        <w:pStyle w:val="AmdtsEntries"/>
        <w:keepNext/>
      </w:pPr>
      <w:r>
        <w:t>s 179</w:t>
      </w:r>
      <w:r>
        <w:tab/>
        <w:t xml:space="preserve">(prev s 21AA) ins </w:t>
      </w:r>
      <w:hyperlink r:id="rId14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3EA50D1F" w14:textId="138619FA" w:rsidR="008C3044" w:rsidRDefault="008C3044">
      <w:pPr>
        <w:pStyle w:val="AmdtsEntries"/>
      </w:pPr>
      <w:r>
        <w:tab/>
        <w:t xml:space="preserve">renum as s 179 R9 LA (see </w:t>
      </w:r>
      <w:hyperlink r:id="rId14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F52CEF" w14:textId="77777777" w:rsidR="007B58D8" w:rsidRDefault="007B58D8" w:rsidP="007B58D8">
      <w:pPr>
        <w:pStyle w:val="AmdtsEntryHd"/>
      </w:pPr>
      <w:r>
        <w:t>Acts of terrorism</w:t>
      </w:r>
    </w:p>
    <w:p w14:paraId="44C9C263" w14:textId="1A9F3EED" w:rsidR="007B58D8" w:rsidRDefault="00F36BB9" w:rsidP="007B58D8">
      <w:pPr>
        <w:pStyle w:val="AmdtsEntries"/>
        <w:keepNext/>
      </w:pPr>
      <w:r>
        <w:t>pt 8.3</w:t>
      </w:r>
      <w:r w:rsidR="007B58D8">
        <w:t xml:space="preserve"> hdg</w:t>
      </w:r>
      <w:r w:rsidR="007B58D8">
        <w:tab/>
        <w:t xml:space="preserve">(prev ch 14A hdg) ins </w:t>
      </w:r>
      <w:hyperlink r:id="rId14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0B332995" w14:textId="6A3DB8ED" w:rsidR="007B58D8" w:rsidRDefault="007B58D8" w:rsidP="007B58D8">
      <w:pPr>
        <w:pStyle w:val="AmdtsEntries"/>
        <w:keepNext/>
      </w:pPr>
      <w:r>
        <w:tab/>
        <w:t xml:space="preserve">renum as ch 15 hdg R9 LA (see </w:t>
      </w:r>
      <w:hyperlink r:id="rId14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CEF5E5" w14:textId="5CEC4A17" w:rsidR="007B58D8" w:rsidRDefault="007B58D8" w:rsidP="007B58D8">
      <w:pPr>
        <w:pStyle w:val="AmdtsEntries"/>
        <w:keepNext/>
      </w:pPr>
      <w:r>
        <w:tab/>
        <w:t xml:space="preserve">sub </w:t>
      </w:r>
      <w:hyperlink r:id="rId146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52BC37F1" w14:textId="6FE34711" w:rsidR="002024E7" w:rsidRDefault="002024E7" w:rsidP="003D31BE">
      <w:pPr>
        <w:pStyle w:val="AmdtsEntries"/>
      </w:pPr>
      <w:r>
        <w:tab/>
        <w:t xml:space="preserve">reloc and renum as pt 8.3 hdg </w:t>
      </w:r>
      <w:hyperlink r:id="rId146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9BB0C05" w14:textId="77777777" w:rsidR="007B58D8" w:rsidRDefault="007B58D8" w:rsidP="007B58D8">
      <w:pPr>
        <w:pStyle w:val="AmdtsEntryHd"/>
      </w:pPr>
      <w:r>
        <w:t xml:space="preserve">Application of </w:t>
      </w:r>
      <w:r w:rsidR="00EA6E4B">
        <w:t>pt 8.3 hdg</w:t>
      </w:r>
      <w:r>
        <w:t xml:space="preserve"> to insurers</w:t>
      </w:r>
    </w:p>
    <w:p w14:paraId="37C8CBC5" w14:textId="7D2A5AE5" w:rsidR="007B58D8" w:rsidRDefault="007B58D8" w:rsidP="007B58D8">
      <w:pPr>
        <w:pStyle w:val="AmdtsEntries"/>
        <w:keepNext/>
      </w:pPr>
      <w:r>
        <w:t>s</w:t>
      </w:r>
      <w:r w:rsidR="002B6001">
        <w:t xml:space="preserve"> 179A</w:t>
      </w:r>
      <w:r>
        <w:tab/>
        <w:t xml:space="preserve">(prev s 30A) ins </w:t>
      </w:r>
      <w:hyperlink r:id="rId14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2D3E27FF" w14:textId="5CEE0FFB" w:rsidR="007B58D8" w:rsidRDefault="007B58D8" w:rsidP="007B58D8">
      <w:pPr>
        <w:pStyle w:val="AmdtsEntries"/>
        <w:keepNext/>
      </w:pPr>
      <w:r>
        <w:tab/>
        <w:t xml:space="preserve">renum as s 224 R9 LA (see </w:t>
      </w:r>
      <w:hyperlink r:id="rId1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913CE6" w14:textId="2D960529" w:rsidR="007B58D8" w:rsidRDefault="007B58D8" w:rsidP="007B58D8">
      <w:pPr>
        <w:pStyle w:val="AmdtsEntries"/>
        <w:keepNext/>
      </w:pPr>
      <w:r>
        <w:tab/>
        <w:t xml:space="preserve">am </w:t>
      </w:r>
      <w:hyperlink r:id="rId146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468"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4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47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47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12DA268A" w14:textId="6F50C9F6" w:rsidR="002B6001" w:rsidRDefault="002B6001" w:rsidP="003D31BE">
      <w:pPr>
        <w:pStyle w:val="AmdtsEntries"/>
      </w:pPr>
      <w:r>
        <w:tab/>
        <w:t xml:space="preserve">reloc and renum as s 179A </w:t>
      </w:r>
      <w:hyperlink r:id="rId147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6052D96" w14:textId="63BB99FA" w:rsidR="00336D04" w:rsidRPr="007E2C8A" w:rsidRDefault="00336D04" w:rsidP="003D31BE">
      <w:pPr>
        <w:pStyle w:val="AmdtsEntries"/>
      </w:pPr>
      <w:r>
        <w:tab/>
        <w:t>am</w:t>
      </w:r>
      <w:r w:rsidR="009E2EC9">
        <w:t xml:space="preserve"> </w:t>
      </w:r>
      <w:hyperlink r:id="rId1473"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474" w:tooltip="Workers Compensation Amendment Act 2013" w:history="1">
        <w:r>
          <w:rPr>
            <w:rStyle w:val="charCitHyperlinkAbbrev"/>
          </w:rPr>
          <w:t>A2013</w:t>
        </w:r>
        <w:r>
          <w:rPr>
            <w:rStyle w:val="charCitHyperlinkAbbrev"/>
          </w:rPr>
          <w:noBreakHyphen/>
          <w:t>46</w:t>
        </w:r>
      </w:hyperlink>
      <w:r>
        <w:t xml:space="preserve"> s 9</w:t>
      </w:r>
    </w:p>
    <w:p w14:paraId="1FB2A8D6" w14:textId="77777777" w:rsidR="007B58D8" w:rsidRDefault="007B58D8" w:rsidP="007B58D8">
      <w:pPr>
        <w:pStyle w:val="AmdtsEntryHd"/>
      </w:pPr>
      <w:r>
        <w:t>Definitions—</w:t>
      </w:r>
      <w:r w:rsidR="00AA1758">
        <w:t>pt 8.3</w:t>
      </w:r>
    </w:p>
    <w:p w14:paraId="2403EF50" w14:textId="2F0EEA88" w:rsidR="007B58D8" w:rsidRDefault="00EA6E4B" w:rsidP="007B58D8">
      <w:pPr>
        <w:pStyle w:val="AmdtsEntries"/>
        <w:keepNext/>
      </w:pPr>
      <w:r>
        <w:t>s 179B</w:t>
      </w:r>
      <w:r w:rsidR="007B58D8">
        <w:tab/>
        <w:t xml:space="preserve">(prev s 30B) ins </w:t>
      </w:r>
      <w:hyperlink r:id="rId147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600942C" w14:textId="6A482DA8" w:rsidR="007B58D8" w:rsidRDefault="007B58D8" w:rsidP="007B58D8">
      <w:pPr>
        <w:pStyle w:val="AmdtsEntries"/>
        <w:keepNext/>
      </w:pPr>
      <w:r>
        <w:tab/>
        <w:t xml:space="preserve">renum as s 225 R9 LA (see </w:t>
      </w:r>
      <w:hyperlink r:id="rId14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413A19" w14:textId="6E0C8675" w:rsidR="007A41E8" w:rsidRDefault="007A41E8" w:rsidP="003D31BE">
      <w:pPr>
        <w:pStyle w:val="AmdtsEntries"/>
      </w:pPr>
      <w:r>
        <w:tab/>
      </w:r>
      <w:r w:rsidR="00AB79B1">
        <w:t xml:space="preserve">reloc and </w:t>
      </w:r>
      <w:r>
        <w:t xml:space="preserve">renum as s 179B </w:t>
      </w:r>
      <w:hyperlink r:id="rId147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5E89F4" w14:textId="718F1D14" w:rsidR="009E2EC9" w:rsidRPr="007E2C8A" w:rsidRDefault="009E2EC9" w:rsidP="009E2EC9">
      <w:pPr>
        <w:pStyle w:val="AmdtsEntries"/>
      </w:pPr>
      <w:r>
        <w:tab/>
        <w:t xml:space="preserve">am </w:t>
      </w:r>
      <w:hyperlink r:id="rId1478"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9DF2A4F" w14:textId="77777777"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14:paraId="6166FC47" w14:textId="1A5B7BBC" w:rsidR="007B58D8" w:rsidRDefault="007B58D8" w:rsidP="007B58D8">
      <w:pPr>
        <w:pStyle w:val="AmdtsEntries"/>
        <w:keepNext/>
      </w:pPr>
      <w:r>
        <w:t xml:space="preserve">s </w:t>
      </w:r>
      <w:r w:rsidR="001D70EC">
        <w:t>179C</w:t>
      </w:r>
      <w:r>
        <w:tab/>
        <w:t xml:space="preserve">(prev s 30C) ins </w:t>
      </w:r>
      <w:hyperlink r:id="rId147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6E918FE" w14:textId="42A68B53" w:rsidR="007B58D8" w:rsidRDefault="007B58D8" w:rsidP="007B58D8">
      <w:pPr>
        <w:pStyle w:val="AmdtsEntries"/>
        <w:keepNext/>
      </w:pPr>
      <w:r>
        <w:tab/>
        <w:t xml:space="preserve">renum as s 226 R9 LA (see </w:t>
      </w:r>
      <w:hyperlink r:id="rId14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0A302" w14:textId="0A3BD98E" w:rsidR="001D70EC" w:rsidRDefault="001D70EC" w:rsidP="003D31BE">
      <w:pPr>
        <w:pStyle w:val="AmdtsEntries"/>
      </w:pPr>
      <w:r>
        <w:tab/>
      </w:r>
      <w:r w:rsidR="00AB79B1">
        <w:t xml:space="preserve">reloc and </w:t>
      </w:r>
      <w:r>
        <w:t xml:space="preserve">renum as s 179C </w:t>
      </w:r>
      <w:hyperlink r:id="rId148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372A82A8" w14:textId="3515CD5E" w:rsidR="009F5F78" w:rsidRPr="007E2C8A" w:rsidRDefault="009F5F78" w:rsidP="009F5F78">
      <w:pPr>
        <w:pStyle w:val="AmdtsEntries"/>
      </w:pPr>
      <w:r>
        <w:tab/>
        <w:t xml:space="preserve">am </w:t>
      </w:r>
      <w:hyperlink r:id="rId1482" w:tooltip="Statute Law Amendment Act 2013 (No 2)" w:history="1">
        <w:r>
          <w:rPr>
            <w:rStyle w:val="charCitHyperlinkAbbrev"/>
          </w:rPr>
          <w:t>A2013</w:t>
        </w:r>
        <w:r>
          <w:rPr>
            <w:rStyle w:val="charCitHyperlinkAbbrev"/>
          </w:rPr>
          <w:noBreakHyphen/>
          <w:t>44</w:t>
        </w:r>
      </w:hyperlink>
      <w:r>
        <w:t xml:space="preserve"> amdt 3.210</w:t>
      </w:r>
    </w:p>
    <w:p w14:paraId="74E3357A" w14:textId="77777777" w:rsidR="007B58D8" w:rsidRDefault="007B58D8" w:rsidP="007B58D8">
      <w:pPr>
        <w:pStyle w:val="AmdtsEntryHd"/>
      </w:pPr>
      <w:r>
        <w:t>Terrorism cover temporary reinsurance fund</w:t>
      </w:r>
    </w:p>
    <w:p w14:paraId="4B879057" w14:textId="20744C24" w:rsidR="007B58D8" w:rsidRDefault="00A60461" w:rsidP="007B58D8">
      <w:pPr>
        <w:pStyle w:val="AmdtsEntries"/>
        <w:keepNext/>
      </w:pPr>
      <w:r>
        <w:t>s 179D</w:t>
      </w:r>
      <w:r w:rsidR="007B58D8">
        <w:tab/>
        <w:t xml:space="preserve">(prev s 30D) ins </w:t>
      </w:r>
      <w:hyperlink r:id="rId148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2AB93FBC" w14:textId="2899D560" w:rsidR="007B58D8" w:rsidRDefault="007B58D8" w:rsidP="007B58D8">
      <w:pPr>
        <w:pStyle w:val="AmdtsEntries"/>
        <w:keepNext/>
      </w:pPr>
      <w:r>
        <w:tab/>
        <w:t xml:space="preserve">renum as s 227 R9 LA (see </w:t>
      </w:r>
      <w:hyperlink r:id="rId1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CED8E1" w14:textId="593B527A" w:rsidR="007B58D8" w:rsidRDefault="007B58D8" w:rsidP="007B58D8">
      <w:pPr>
        <w:pStyle w:val="AmdtsEntries"/>
        <w:keepNext/>
      </w:pPr>
      <w:r>
        <w:tab/>
        <w:t xml:space="preserve">am </w:t>
      </w:r>
      <w:hyperlink r:id="rId14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48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5D62F173" w14:textId="53D7EB2F" w:rsidR="00A60461" w:rsidRDefault="00A60461" w:rsidP="003D31BE">
      <w:pPr>
        <w:pStyle w:val="AmdtsEntries"/>
      </w:pPr>
      <w:r>
        <w:tab/>
      </w:r>
      <w:r w:rsidR="00AB79B1">
        <w:t xml:space="preserve">reloc and </w:t>
      </w:r>
      <w:r>
        <w:t xml:space="preserve">renum as s 179D </w:t>
      </w:r>
      <w:hyperlink r:id="rId148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37D5AE15" w14:textId="1D665440" w:rsidR="009F5F78" w:rsidRPr="007E2C8A" w:rsidRDefault="009F5F78" w:rsidP="009F5F78">
      <w:pPr>
        <w:pStyle w:val="AmdtsEntries"/>
      </w:pPr>
      <w:r>
        <w:tab/>
        <w:t xml:space="preserve">am </w:t>
      </w:r>
      <w:hyperlink r:id="rId1488" w:tooltip="Statute Law Amendment Act 2013 (No 2)" w:history="1">
        <w:r>
          <w:rPr>
            <w:rStyle w:val="charCitHyperlinkAbbrev"/>
          </w:rPr>
          <w:t>A2013</w:t>
        </w:r>
        <w:r>
          <w:rPr>
            <w:rStyle w:val="charCitHyperlinkAbbrev"/>
          </w:rPr>
          <w:noBreakHyphen/>
          <w:t>44</w:t>
        </w:r>
      </w:hyperlink>
      <w:r>
        <w:t xml:space="preserve"> amdt 3.210</w:t>
      </w:r>
    </w:p>
    <w:p w14:paraId="1B842549" w14:textId="77777777" w:rsidR="007B58D8" w:rsidRDefault="007B58D8" w:rsidP="007B58D8">
      <w:pPr>
        <w:pStyle w:val="AmdtsEntryHd"/>
      </w:pPr>
      <w:r>
        <w:lastRenderedPageBreak/>
        <w:t>Entitlement of insurers to reimbursement from temporary fund</w:t>
      </w:r>
    </w:p>
    <w:p w14:paraId="37972A33" w14:textId="79BADD7C" w:rsidR="007B58D8" w:rsidRDefault="007B58D8" w:rsidP="007B58D8">
      <w:pPr>
        <w:pStyle w:val="AmdtsEntries"/>
        <w:keepNext/>
      </w:pPr>
      <w:r>
        <w:t xml:space="preserve">s </w:t>
      </w:r>
      <w:r w:rsidR="00A60461">
        <w:t>179E</w:t>
      </w:r>
      <w:r>
        <w:tab/>
        <w:t xml:space="preserve">(prev s 30E) ins </w:t>
      </w:r>
      <w:hyperlink r:id="rId14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3D3AC7B6" w14:textId="10CFCDC5" w:rsidR="007B58D8" w:rsidRDefault="007B58D8" w:rsidP="007B58D8">
      <w:pPr>
        <w:pStyle w:val="AmdtsEntries"/>
        <w:keepNext/>
      </w:pPr>
      <w:r>
        <w:tab/>
        <w:t xml:space="preserve">renum as s 228 R9 LA (see </w:t>
      </w:r>
      <w:hyperlink r:id="rId14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0C5B26" w14:textId="3587BBF9" w:rsidR="007B58D8" w:rsidRDefault="007B58D8" w:rsidP="007B58D8">
      <w:pPr>
        <w:pStyle w:val="AmdtsEntries"/>
        <w:keepNext/>
      </w:pPr>
      <w:r>
        <w:tab/>
        <w:t xml:space="preserve">am </w:t>
      </w:r>
      <w:hyperlink r:id="rId149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492"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49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49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5C1185F6" w14:textId="33430E35" w:rsidR="00A60461" w:rsidRDefault="00A60461" w:rsidP="003D31BE">
      <w:pPr>
        <w:pStyle w:val="AmdtsEntries"/>
      </w:pPr>
      <w:r>
        <w:tab/>
      </w:r>
      <w:r w:rsidR="00AB79B1">
        <w:t xml:space="preserve">reloc and </w:t>
      </w:r>
      <w:r>
        <w:t xml:space="preserve">renum as s 179E </w:t>
      </w:r>
      <w:hyperlink r:id="rId149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74D214F" w14:textId="2E84DD6C" w:rsidR="009F5F78" w:rsidRPr="007E2C8A" w:rsidRDefault="009F5F78" w:rsidP="009F5F78">
      <w:pPr>
        <w:pStyle w:val="AmdtsEntries"/>
      </w:pPr>
      <w:r>
        <w:tab/>
        <w:t xml:space="preserve">am </w:t>
      </w:r>
      <w:hyperlink r:id="rId1496" w:tooltip="Statute Law Amendment Act 2013 (No 2)" w:history="1">
        <w:r>
          <w:rPr>
            <w:rStyle w:val="charCitHyperlinkAbbrev"/>
          </w:rPr>
          <w:t>A2013</w:t>
        </w:r>
        <w:r>
          <w:rPr>
            <w:rStyle w:val="charCitHyperlinkAbbrev"/>
          </w:rPr>
          <w:noBreakHyphen/>
          <w:t>44</w:t>
        </w:r>
      </w:hyperlink>
      <w:r>
        <w:t xml:space="preserve"> amdt 3.210</w:t>
      </w:r>
    </w:p>
    <w:p w14:paraId="55039F9A" w14:textId="77777777" w:rsidR="007B58D8" w:rsidRDefault="007B58D8" w:rsidP="007B58D8">
      <w:pPr>
        <w:pStyle w:val="AmdtsEntryHd"/>
      </w:pPr>
      <w:r>
        <w:t>Payments out of temporary fund</w:t>
      </w:r>
    </w:p>
    <w:p w14:paraId="070EB0DD" w14:textId="3A2F4DBA" w:rsidR="007B58D8" w:rsidRDefault="007B58D8" w:rsidP="007B58D8">
      <w:pPr>
        <w:pStyle w:val="AmdtsEntries"/>
        <w:keepNext/>
      </w:pPr>
      <w:r>
        <w:t xml:space="preserve">s </w:t>
      </w:r>
      <w:r w:rsidR="00915BE0">
        <w:t>179F</w:t>
      </w:r>
      <w:r>
        <w:tab/>
        <w:t xml:space="preserve">(prev s 30F) ins </w:t>
      </w:r>
      <w:hyperlink r:id="rId149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59A3C090" w14:textId="43C5BC13" w:rsidR="007B58D8" w:rsidRDefault="007B58D8" w:rsidP="007B58D8">
      <w:pPr>
        <w:pStyle w:val="AmdtsEntries"/>
        <w:keepNext/>
      </w:pPr>
      <w:r>
        <w:tab/>
        <w:t xml:space="preserve">renum as s 229 R9 LA (see </w:t>
      </w:r>
      <w:hyperlink r:id="rId14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1F2994" w14:textId="13CD0723" w:rsidR="00915BE0" w:rsidRDefault="00915BE0" w:rsidP="003D31BE">
      <w:pPr>
        <w:pStyle w:val="AmdtsEntries"/>
      </w:pPr>
      <w:r>
        <w:tab/>
      </w:r>
      <w:r w:rsidR="00AB79B1">
        <w:t xml:space="preserve">reloc and </w:t>
      </w:r>
      <w:r>
        <w:t xml:space="preserve">renum as s 179F </w:t>
      </w:r>
      <w:hyperlink r:id="rId149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88B07BB" w14:textId="3B978236" w:rsidR="009F5F78" w:rsidRPr="007E2C8A" w:rsidRDefault="009F5F78" w:rsidP="009F5F78">
      <w:pPr>
        <w:pStyle w:val="AmdtsEntries"/>
      </w:pPr>
      <w:r>
        <w:tab/>
        <w:t xml:space="preserve">am </w:t>
      </w:r>
      <w:hyperlink r:id="rId1500" w:tooltip="Statute Law Amendment Act 2013 (No 2)" w:history="1">
        <w:r>
          <w:rPr>
            <w:rStyle w:val="charCitHyperlinkAbbrev"/>
          </w:rPr>
          <w:t>A2013</w:t>
        </w:r>
        <w:r>
          <w:rPr>
            <w:rStyle w:val="charCitHyperlinkAbbrev"/>
          </w:rPr>
          <w:noBreakHyphen/>
          <w:t>44</w:t>
        </w:r>
      </w:hyperlink>
      <w:r>
        <w:t xml:space="preserve"> amdt 3.210</w:t>
      </w:r>
    </w:p>
    <w:p w14:paraId="28B4593E" w14:textId="77777777" w:rsidR="007B58D8" w:rsidRDefault="007B58D8" w:rsidP="007B58D8">
      <w:pPr>
        <w:pStyle w:val="AmdtsEntryHd"/>
      </w:pPr>
      <w:r>
        <w:t>Regulations about temporary fund</w:t>
      </w:r>
    </w:p>
    <w:p w14:paraId="29D05DDE" w14:textId="3E6B29CF" w:rsidR="007B58D8" w:rsidRDefault="000C20CD" w:rsidP="007B58D8">
      <w:pPr>
        <w:pStyle w:val="AmdtsEntries"/>
        <w:keepNext/>
      </w:pPr>
      <w:r>
        <w:t>s 179G</w:t>
      </w:r>
      <w:r w:rsidR="007B58D8">
        <w:tab/>
        <w:t xml:space="preserve">(prev s 30G) ins </w:t>
      </w:r>
      <w:hyperlink r:id="rId150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9ADC5EC" w14:textId="302FBC06" w:rsidR="007B58D8" w:rsidRDefault="007B58D8" w:rsidP="007B58D8">
      <w:pPr>
        <w:pStyle w:val="AmdtsEntries"/>
        <w:keepNext/>
      </w:pPr>
      <w:r>
        <w:tab/>
        <w:t xml:space="preserve">renum as s 230 R9 LA (see </w:t>
      </w:r>
      <w:hyperlink r:id="rId1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8EB205" w14:textId="324CF325" w:rsidR="000542C0" w:rsidRDefault="000542C0" w:rsidP="003D31BE">
      <w:pPr>
        <w:pStyle w:val="AmdtsEntries"/>
      </w:pPr>
      <w:r>
        <w:tab/>
      </w:r>
      <w:r w:rsidR="00AB79B1">
        <w:t xml:space="preserve">reloc and </w:t>
      </w:r>
      <w:r>
        <w:t xml:space="preserve">renum as s 179G </w:t>
      </w:r>
      <w:hyperlink r:id="rId150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504801" w14:textId="77777777" w:rsidR="007B58D8" w:rsidRDefault="007B58D8" w:rsidP="007B58D8">
      <w:pPr>
        <w:pStyle w:val="AmdtsEntryHd"/>
      </w:pPr>
      <w:r>
        <w:t>Exclusion of Corporations legislation</w:t>
      </w:r>
    </w:p>
    <w:p w14:paraId="35E70E34" w14:textId="4D18986D" w:rsidR="007B58D8" w:rsidRDefault="000C20CD" w:rsidP="007B58D8">
      <w:pPr>
        <w:pStyle w:val="AmdtsEntries"/>
        <w:keepNext/>
      </w:pPr>
      <w:r>
        <w:t>s 179H</w:t>
      </w:r>
      <w:r w:rsidR="007B58D8">
        <w:tab/>
        <w:t xml:space="preserve">(prev s 30H) ins </w:t>
      </w:r>
      <w:hyperlink r:id="rId15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7C18B16F" w14:textId="439C5A19" w:rsidR="007B58D8" w:rsidRDefault="007B58D8" w:rsidP="007B58D8">
      <w:pPr>
        <w:pStyle w:val="AmdtsEntries"/>
        <w:keepNext/>
      </w:pPr>
      <w:r>
        <w:tab/>
        <w:t xml:space="preserve">renum as s 231 R9 LA (see </w:t>
      </w:r>
      <w:hyperlink r:id="rId15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5BF9A4" w14:textId="60395C61" w:rsidR="000C20CD" w:rsidRDefault="000C20CD" w:rsidP="003D31BE">
      <w:pPr>
        <w:pStyle w:val="AmdtsEntries"/>
      </w:pPr>
      <w:r>
        <w:tab/>
        <w:t>r</w:t>
      </w:r>
      <w:r w:rsidR="00AB79B1">
        <w:t>eloc and r</w:t>
      </w:r>
      <w:r>
        <w:t xml:space="preserve">enum as s 179H </w:t>
      </w:r>
      <w:hyperlink r:id="rId150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584EE69" w14:textId="77777777" w:rsidR="007B58D8" w:rsidRDefault="007B58D8" w:rsidP="00E157C9">
      <w:pPr>
        <w:pStyle w:val="AmdtsEntryHd"/>
      </w:pPr>
      <w:r w:rsidRPr="0022637C">
        <w:rPr>
          <w:lang w:val="en-US"/>
        </w:rPr>
        <w:t>Review of payments out of temporary fund</w:t>
      </w:r>
    </w:p>
    <w:p w14:paraId="27BADFDA" w14:textId="1399D347" w:rsidR="007B58D8" w:rsidRDefault="000C20CD" w:rsidP="007B58D8">
      <w:pPr>
        <w:pStyle w:val="AmdtsEntries"/>
        <w:keepNext/>
      </w:pPr>
      <w:r>
        <w:t>s 179I</w:t>
      </w:r>
      <w:r w:rsidR="007B58D8">
        <w:tab/>
        <w:t xml:space="preserve">(prev s 30I) ins </w:t>
      </w:r>
      <w:hyperlink r:id="rId150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72A8064" w14:textId="0F4AFCB3" w:rsidR="007B58D8" w:rsidRDefault="007B58D8" w:rsidP="007B58D8">
      <w:pPr>
        <w:pStyle w:val="AmdtsEntries"/>
        <w:keepNext/>
      </w:pPr>
      <w:r>
        <w:tab/>
        <w:t xml:space="preserve">renum as s 232 R9 LA (see </w:t>
      </w:r>
      <w:hyperlink r:id="rId1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8C6022" w14:textId="4ACD1174" w:rsidR="007B58D8" w:rsidRDefault="007B58D8" w:rsidP="007B58D8">
      <w:pPr>
        <w:pStyle w:val="AmdtsEntries"/>
        <w:keepNext/>
      </w:pPr>
      <w:r>
        <w:tab/>
        <w:t xml:space="preserve">sub </w:t>
      </w:r>
      <w:hyperlink r:id="rId150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5850D017" w14:textId="38237259" w:rsidR="007B58D8" w:rsidRDefault="007B58D8" w:rsidP="007B58D8">
      <w:pPr>
        <w:pStyle w:val="AmdtsEntries"/>
        <w:keepNext/>
      </w:pPr>
      <w:r>
        <w:tab/>
        <w:t xml:space="preserve">am </w:t>
      </w:r>
      <w:hyperlink r:id="rId1510"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2F4BF718" w14:textId="20C9FD48" w:rsidR="007B58D8" w:rsidRDefault="007B58D8" w:rsidP="007B58D8">
      <w:pPr>
        <w:pStyle w:val="AmdtsEntries"/>
        <w:keepNext/>
      </w:pPr>
      <w:r>
        <w:tab/>
        <w:t xml:space="preserve">sub </w:t>
      </w:r>
      <w:hyperlink r:id="rId1511"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51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10532D69" w14:textId="000689DA" w:rsidR="000C20CD" w:rsidRDefault="000C20CD" w:rsidP="003D31BE">
      <w:pPr>
        <w:pStyle w:val="AmdtsEntries"/>
      </w:pPr>
      <w:r>
        <w:tab/>
      </w:r>
      <w:r w:rsidR="00AB79B1">
        <w:t xml:space="preserve">reloc and </w:t>
      </w:r>
      <w:r>
        <w:t xml:space="preserve">renum as s 179I </w:t>
      </w:r>
      <w:hyperlink r:id="rId151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6201D8E1" w14:textId="77777777" w:rsidR="008C3044" w:rsidRDefault="008C3044">
      <w:pPr>
        <w:pStyle w:val="AmdtsEntryHd"/>
      </w:pPr>
      <w:r>
        <w:t>Common law damages</w:t>
      </w:r>
    </w:p>
    <w:p w14:paraId="7BEA115E" w14:textId="15E329BE" w:rsidR="008C3044" w:rsidRDefault="008C3044">
      <w:pPr>
        <w:pStyle w:val="AmdtsEntries"/>
        <w:keepNext/>
      </w:pPr>
      <w:r>
        <w:t>ch 9 hdg</w:t>
      </w:r>
      <w:r>
        <w:tab/>
        <w:t xml:space="preserve">(prev pt 4 hdg) ins </w:t>
      </w:r>
      <w:hyperlink r:id="rId15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5DA936FC" w14:textId="46C524AF" w:rsidR="008C3044" w:rsidRDefault="008C3044">
      <w:pPr>
        <w:pStyle w:val="AmdtsEntries"/>
        <w:keepNext/>
      </w:pPr>
      <w:r>
        <w:tab/>
        <w:t xml:space="preserve">renum as ch 9 hdg </w:t>
      </w:r>
      <w:hyperlink r:id="rId1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FAF5ADB" w14:textId="141D19B9" w:rsidR="008C3044" w:rsidRDefault="008C3044">
      <w:pPr>
        <w:pStyle w:val="AmdtsEntries"/>
      </w:pPr>
      <w:r>
        <w:tab/>
        <w:t xml:space="preserve">sub </w:t>
      </w:r>
      <w:hyperlink r:id="rId15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453D6052" w14:textId="77777777" w:rsidR="008C3044" w:rsidRDefault="008C3044">
      <w:pPr>
        <w:pStyle w:val="AmdtsEntryHd"/>
      </w:pPr>
      <w:r>
        <w:t>Interpretation and application—ch 9</w:t>
      </w:r>
    </w:p>
    <w:p w14:paraId="5EA4FEAE" w14:textId="3B708ECC" w:rsidR="008C3044" w:rsidRDefault="008C3044">
      <w:pPr>
        <w:pStyle w:val="AmdtsEntries"/>
      </w:pPr>
      <w:r>
        <w:t>pt 9.1 hdg</w:t>
      </w:r>
      <w:r>
        <w:tab/>
        <w:t xml:space="preserve">ins </w:t>
      </w:r>
      <w:hyperlink r:id="rId151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ACB51B1" w14:textId="77777777" w:rsidR="008C3044" w:rsidRDefault="008C3044">
      <w:pPr>
        <w:pStyle w:val="AmdtsEntryHd"/>
      </w:pPr>
      <w:r>
        <w:t>Definitions—ch 9</w:t>
      </w:r>
    </w:p>
    <w:p w14:paraId="6509F680" w14:textId="6822F19D" w:rsidR="008C3044" w:rsidRDefault="008C3044">
      <w:pPr>
        <w:pStyle w:val="AmdtsEntries"/>
        <w:keepNext/>
      </w:pPr>
      <w:r>
        <w:t>s 180 hdg</w:t>
      </w:r>
      <w:r>
        <w:tab/>
        <w:t xml:space="preserve">(prev s 21A hdg) </w:t>
      </w:r>
      <w:r>
        <w:tab/>
        <w:t xml:space="preserve">sub </w:t>
      </w:r>
      <w:hyperlink r:id="rId15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4A426870" w14:textId="1F9BF525" w:rsidR="008C3044" w:rsidRDefault="008C3044">
      <w:pPr>
        <w:pStyle w:val="AmdtsEntries"/>
        <w:keepNext/>
      </w:pPr>
      <w:r>
        <w:tab/>
        <w:t xml:space="preserve">renum as s 180 hdg  R9 LA (see </w:t>
      </w:r>
      <w:hyperlink r:id="rId1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0AD65A7" w14:textId="3D184F81" w:rsidR="008C3044" w:rsidRDefault="008C3044">
      <w:pPr>
        <w:pStyle w:val="AmdtsEntries"/>
        <w:keepNext/>
      </w:pPr>
      <w:r>
        <w:t>s 180</w:t>
      </w:r>
      <w:r>
        <w:tab/>
        <w:t xml:space="preserve">(prev s 21A) ins </w:t>
      </w:r>
      <w:hyperlink r:id="rId15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721B71F" w14:textId="68AED124" w:rsidR="008C3044" w:rsidRDefault="008C3044">
      <w:pPr>
        <w:pStyle w:val="AmdtsEntries"/>
        <w:keepNext/>
      </w:pPr>
      <w:r>
        <w:tab/>
        <w:t xml:space="preserve">am </w:t>
      </w:r>
      <w:hyperlink r:id="rId1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737AF90D" w14:textId="159A44A5" w:rsidR="008C3044" w:rsidRDefault="008C3044">
      <w:pPr>
        <w:pStyle w:val="AmdtsEntries"/>
        <w:keepNext/>
      </w:pPr>
      <w:r>
        <w:tab/>
        <w:t xml:space="preserve">renum as s 180 R9 LA (see </w:t>
      </w:r>
      <w:hyperlink r:id="rId15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B14AED" w14:textId="5A483D5D"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F9452D1" w14:textId="77777777" w:rsidR="008C3044" w:rsidRDefault="008C3044">
      <w:pPr>
        <w:pStyle w:val="AmdtsEntryHd"/>
      </w:pPr>
      <w:r>
        <w:t>References to person who recovers damage etc</w:t>
      </w:r>
    </w:p>
    <w:p w14:paraId="583A0B45" w14:textId="2067074E" w:rsidR="008C3044" w:rsidRDefault="008C3044">
      <w:pPr>
        <w:pStyle w:val="AmdtsEntries"/>
        <w:keepNext/>
      </w:pPr>
      <w:r>
        <w:t>s 181</w:t>
      </w:r>
      <w:r>
        <w:tab/>
        <w:t xml:space="preserve">(prev s 21AB) ins </w:t>
      </w:r>
      <w:hyperlink r:id="rId15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45CF2CC2" w14:textId="2B90121B" w:rsidR="008C3044" w:rsidRDefault="008C3044">
      <w:pPr>
        <w:pStyle w:val="AmdtsEntries"/>
      </w:pPr>
      <w:r>
        <w:tab/>
        <w:t xml:space="preserve">renum as s 181 R9 LA (see </w:t>
      </w:r>
      <w:hyperlink r:id="rId15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F4EE63" w14:textId="77777777" w:rsidR="008C3044" w:rsidRDefault="008C3044">
      <w:pPr>
        <w:pStyle w:val="AmdtsEntryHd"/>
      </w:pPr>
      <w:r>
        <w:lastRenderedPageBreak/>
        <w:t>Payments by DI fund manager</w:t>
      </w:r>
    </w:p>
    <w:p w14:paraId="4A6A129F" w14:textId="51135652" w:rsidR="008C3044" w:rsidRDefault="008C3044">
      <w:pPr>
        <w:pStyle w:val="AmdtsEntries"/>
        <w:keepNext/>
      </w:pPr>
      <w:r>
        <w:t>s 182</w:t>
      </w:r>
      <w:r>
        <w:tab/>
        <w:t xml:space="preserve">(prev s 21B) ins </w:t>
      </w:r>
      <w:hyperlink r:id="rId15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259429D" w14:textId="6DE370B0" w:rsidR="008C3044" w:rsidRDefault="008C3044">
      <w:pPr>
        <w:pStyle w:val="AmdtsEntries"/>
        <w:keepNext/>
      </w:pPr>
      <w:r>
        <w:tab/>
        <w:t xml:space="preserve">am </w:t>
      </w:r>
      <w:hyperlink r:id="rId1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155D6D9C" w14:textId="4966F52A" w:rsidR="008C3044" w:rsidRDefault="008C3044">
      <w:pPr>
        <w:pStyle w:val="AmdtsEntries"/>
        <w:keepNext/>
      </w:pPr>
      <w:r>
        <w:tab/>
        <w:t xml:space="preserve">renum as s 182 R9 LA (see </w:t>
      </w:r>
      <w:hyperlink r:id="rId1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42B4B7" w14:textId="0DD83563" w:rsidR="008C3044" w:rsidRPr="007E2C8A" w:rsidRDefault="008C3044">
      <w:pPr>
        <w:pStyle w:val="AmdtsEntries"/>
        <w:rPr>
          <w:rFonts w:cs="Arial"/>
        </w:rPr>
      </w:pPr>
      <w:r>
        <w:tab/>
        <w:t xml:space="preserve">am </w:t>
      </w:r>
      <w:hyperlink r:id="rId1529"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661BAF6A" w14:textId="3A84C45F" w:rsidR="008C3044" w:rsidRPr="007E2C8A" w:rsidRDefault="008C3044">
      <w:pPr>
        <w:pStyle w:val="AmdtsEntries"/>
        <w:rPr>
          <w:rFonts w:cs="Arial"/>
        </w:rPr>
      </w:pPr>
      <w:r w:rsidRPr="007E2C8A">
        <w:rPr>
          <w:rFonts w:cs="Arial"/>
        </w:rPr>
        <w:tab/>
        <w:t xml:space="preserve">sub </w:t>
      </w:r>
      <w:hyperlink r:id="rId1530"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4F2554AB" w14:textId="77777777" w:rsidR="008C3044" w:rsidRDefault="008C3044">
      <w:pPr>
        <w:pStyle w:val="AmdtsEntryHd"/>
      </w:pPr>
      <w:r>
        <w:t>Choice of law</w:t>
      </w:r>
    </w:p>
    <w:p w14:paraId="662DF1D2" w14:textId="126E4D33" w:rsidR="008C3044" w:rsidRDefault="008C3044">
      <w:pPr>
        <w:pStyle w:val="AmdtsEntries"/>
      </w:pPr>
      <w:r>
        <w:t>pt 9.2 hdg</w:t>
      </w:r>
      <w:r>
        <w:tab/>
        <w:t xml:space="preserve">ins </w:t>
      </w:r>
      <w:hyperlink r:id="rId15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BA2ECFE" w14:textId="77777777" w:rsidR="008C3044" w:rsidRDefault="008C3044">
      <w:pPr>
        <w:pStyle w:val="AmdtsEntryHd"/>
      </w:pPr>
      <w:r>
        <w:t>Definitions—pt 9.2</w:t>
      </w:r>
    </w:p>
    <w:p w14:paraId="046A8EBD" w14:textId="2C946B74" w:rsidR="008C3044" w:rsidRDefault="008C3044">
      <w:pPr>
        <w:pStyle w:val="AmdtsEntries"/>
        <w:keepNext/>
      </w:pPr>
      <w:r>
        <w:t>s 182A</w:t>
      </w:r>
      <w:r>
        <w:tab/>
        <w:t xml:space="preserve">ins </w:t>
      </w:r>
      <w:hyperlink r:id="rId15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6F2A08F" w14:textId="54EB1762"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5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50654C2" w14:textId="59ECE710" w:rsidR="008C3044" w:rsidRDefault="008C3044">
      <w:pPr>
        <w:pStyle w:val="AmdtsEntries"/>
        <w:keepNext/>
      </w:pPr>
      <w:r>
        <w:tab/>
        <w:t xml:space="preserve">def </w:t>
      </w:r>
      <w:r>
        <w:rPr>
          <w:rStyle w:val="charBoldItals"/>
        </w:rPr>
        <w:t>employer</w:t>
      </w:r>
      <w:r>
        <w:t xml:space="preserve"> ins </w:t>
      </w:r>
      <w:hyperlink r:id="rId15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EEE62E6" w14:textId="70693032"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5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1A551C40" w14:textId="0E6AD0C6" w:rsidR="008C3044" w:rsidRDefault="008C3044" w:rsidP="007F0157">
      <w:pPr>
        <w:pStyle w:val="AmdtsEntries"/>
      </w:pPr>
      <w:r>
        <w:tab/>
        <w:t xml:space="preserve">def </w:t>
      </w:r>
      <w:r>
        <w:rPr>
          <w:rStyle w:val="charBoldItals"/>
        </w:rPr>
        <w:t>worker</w:t>
      </w:r>
      <w:r>
        <w:t xml:space="preserve"> ins </w:t>
      </w:r>
      <w:hyperlink r:id="rId15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E297F1E" w14:textId="77777777" w:rsidR="008C3044" w:rsidRDefault="008C3044">
      <w:pPr>
        <w:pStyle w:val="AmdtsEntryHd"/>
      </w:pPr>
      <w:r>
        <w:t xml:space="preserve">Meaning of </w:t>
      </w:r>
      <w:r w:rsidRPr="007E2C8A">
        <w:rPr>
          <w:rStyle w:val="charItals"/>
        </w:rPr>
        <w:t>substantive law</w:t>
      </w:r>
    </w:p>
    <w:p w14:paraId="28FE80C2" w14:textId="32D7F0E8" w:rsidR="008C3044" w:rsidRDefault="008C3044">
      <w:pPr>
        <w:pStyle w:val="AmdtsEntries"/>
      </w:pPr>
      <w:r>
        <w:t>s 182B</w:t>
      </w:r>
      <w:r>
        <w:tab/>
        <w:t xml:space="preserve">ins </w:t>
      </w:r>
      <w:hyperlink r:id="rId15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9E6AAB" w14:textId="77777777" w:rsidR="008C3044" w:rsidRDefault="008C3044">
      <w:pPr>
        <w:pStyle w:val="AmdtsEntryHd"/>
      </w:pPr>
      <w:r>
        <w:t xml:space="preserve">Meaning of </w:t>
      </w:r>
      <w:r w:rsidRPr="007E2C8A">
        <w:rPr>
          <w:rStyle w:val="charItals"/>
        </w:rPr>
        <w:t>damages claim</w:t>
      </w:r>
    </w:p>
    <w:p w14:paraId="466EF3F1" w14:textId="2141B7DE" w:rsidR="008C3044" w:rsidRDefault="008C3044">
      <w:pPr>
        <w:pStyle w:val="AmdtsEntries"/>
      </w:pPr>
      <w:r>
        <w:t>s 182C</w:t>
      </w:r>
      <w:r>
        <w:tab/>
        <w:t xml:space="preserve">ins </w:t>
      </w:r>
      <w:hyperlink r:id="rId15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9914BE1" w14:textId="77777777" w:rsidR="008C3044" w:rsidRDefault="008C3044">
      <w:pPr>
        <w:pStyle w:val="AmdtsEntryHd"/>
      </w:pPr>
      <w:r>
        <w:t>Applicable substantive law for damages claims</w:t>
      </w:r>
    </w:p>
    <w:p w14:paraId="4618BCB9" w14:textId="71379357" w:rsidR="008C3044" w:rsidRDefault="008C3044">
      <w:pPr>
        <w:pStyle w:val="AmdtsEntries"/>
      </w:pPr>
      <w:r>
        <w:t>s 182D</w:t>
      </w:r>
      <w:r>
        <w:tab/>
        <w:t xml:space="preserve">ins </w:t>
      </w:r>
      <w:hyperlink r:id="rId15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E0CD1B6" w14:textId="77777777" w:rsidR="008C3044" w:rsidRDefault="008C3044">
      <w:pPr>
        <w:pStyle w:val="AmdtsEntryHd"/>
      </w:pPr>
      <w:r>
        <w:t>Claims to which pt 9.2 applies</w:t>
      </w:r>
    </w:p>
    <w:p w14:paraId="0CD5F80E" w14:textId="7C1C6CAF" w:rsidR="008C3044" w:rsidRDefault="008C3044">
      <w:pPr>
        <w:pStyle w:val="AmdtsEntries"/>
      </w:pPr>
      <w:r>
        <w:t>s 182E</w:t>
      </w:r>
      <w:r>
        <w:tab/>
        <w:t xml:space="preserve">ins </w:t>
      </w:r>
      <w:hyperlink r:id="rId15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799E8C3" w14:textId="77777777" w:rsidR="008C3044" w:rsidRDefault="008C3044">
      <w:pPr>
        <w:pStyle w:val="AmdtsEntryHd"/>
      </w:pPr>
      <w:r>
        <w:t>Compensation and common law damages</w:t>
      </w:r>
    </w:p>
    <w:p w14:paraId="368332BE" w14:textId="69826DFB" w:rsidR="008C3044" w:rsidRDefault="008C3044">
      <w:pPr>
        <w:pStyle w:val="AmdtsEntries"/>
      </w:pPr>
      <w:r>
        <w:t>pt 9.3 hdg</w:t>
      </w:r>
      <w:r>
        <w:tab/>
        <w:t xml:space="preserve">ins </w:t>
      </w:r>
      <w:hyperlink r:id="rId15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623E7BD0" w14:textId="77777777" w:rsidR="0022432B" w:rsidRDefault="0022432B">
      <w:pPr>
        <w:pStyle w:val="AmdtsEntryHd"/>
      </w:pPr>
      <w:r w:rsidRPr="0029713A">
        <w:t>Application to participate in LTCS scheme</w:t>
      </w:r>
    </w:p>
    <w:p w14:paraId="1220BDC5" w14:textId="4BC2327D" w:rsidR="0022432B" w:rsidRPr="0022432B" w:rsidRDefault="0022432B" w:rsidP="0022432B">
      <w:pPr>
        <w:pStyle w:val="AmdtsEntries"/>
      </w:pPr>
      <w:r>
        <w:t>s 182EA</w:t>
      </w:r>
      <w:r>
        <w:tab/>
        <w:t xml:space="preserve">ins </w:t>
      </w:r>
      <w:hyperlink r:id="rId1542"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0D1CF4ED" w14:textId="77777777" w:rsidR="008C3044" w:rsidRDefault="008C3044">
      <w:pPr>
        <w:pStyle w:val="AmdtsEntryHd"/>
      </w:pPr>
      <w:r>
        <w:t>Lump sum claims—notice by lawyers to clients about repayment requirements</w:t>
      </w:r>
    </w:p>
    <w:p w14:paraId="2AECF114" w14:textId="7417CC5C" w:rsidR="008C3044" w:rsidRDefault="008C3044">
      <w:pPr>
        <w:pStyle w:val="AmdtsEntries"/>
      </w:pPr>
      <w:r>
        <w:t>s 182F</w:t>
      </w:r>
      <w:r>
        <w:tab/>
        <w:t xml:space="preserve">ins </w:t>
      </w:r>
      <w:hyperlink r:id="rId15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5EE962F5" w14:textId="77777777" w:rsidR="008C3044" w:rsidRDefault="008C3044">
      <w:pPr>
        <w:pStyle w:val="AmdtsEntryHd"/>
      </w:pPr>
      <w:r>
        <w:t>Remedies against employer and stranger</w:t>
      </w:r>
    </w:p>
    <w:p w14:paraId="3A8630EA" w14:textId="5007D54A" w:rsidR="008C3044" w:rsidRPr="007E2C8A" w:rsidRDefault="008C3044">
      <w:pPr>
        <w:pStyle w:val="AmdtsEntries"/>
        <w:keepNext/>
      </w:pPr>
      <w:r>
        <w:t>s 183 hdg</w:t>
      </w:r>
      <w:r>
        <w:tab/>
        <w:t xml:space="preserve">sub </w:t>
      </w:r>
      <w:hyperlink r:id="rId15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490F47AA" w14:textId="067F1017" w:rsidR="008C3044" w:rsidRDefault="008C3044">
      <w:pPr>
        <w:pStyle w:val="AmdtsEntries"/>
        <w:keepNext/>
      </w:pPr>
      <w:r>
        <w:t>s 183</w:t>
      </w:r>
      <w:r>
        <w:tab/>
        <w:t xml:space="preserve">(prev s 22) am </w:t>
      </w:r>
      <w:hyperlink r:id="rId154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54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54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5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6A3D299C" w14:textId="5398E80B" w:rsidR="008C3044" w:rsidRDefault="008C3044">
      <w:pPr>
        <w:pStyle w:val="AmdtsEntries"/>
        <w:keepNext/>
      </w:pPr>
      <w:r>
        <w:tab/>
        <w:t xml:space="preserve">renum as s 183 R9 LA (see </w:t>
      </w:r>
      <w:hyperlink r:id="rId15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72323E" w14:textId="2C0AD5D9" w:rsidR="008C3044" w:rsidRDefault="008C3044">
      <w:pPr>
        <w:pStyle w:val="AmdtsEntries"/>
      </w:pPr>
      <w:r>
        <w:tab/>
        <w:t xml:space="preserve">am </w:t>
      </w:r>
      <w:hyperlink r:id="rId15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02FE55EF" w14:textId="77777777" w:rsidR="008C3044" w:rsidRDefault="008C3044">
      <w:pPr>
        <w:pStyle w:val="AmdtsEntryHd"/>
      </w:pPr>
      <w:r>
        <w:lastRenderedPageBreak/>
        <w:t>No compensation if damages received</w:t>
      </w:r>
    </w:p>
    <w:p w14:paraId="72336A64" w14:textId="44A2E8B2" w:rsidR="008C3044" w:rsidRDefault="008C3044">
      <w:pPr>
        <w:pStyle w:val="AmdtsEntries"/>
        <w:keepNext/>
      </w:pPr>
      <w:r>
        <w:t>s 184</w:t>
      </w:r>
      <w:r>
        <w:tab/>
        <w:t xml:space="preserve">(prev s 23) am </w:t>
      </w:r>
      <w:hyperlink r:id="rId1551"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55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5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98583DA" w14:textId="38C5E069" w:rsidR="008C3044" w:rsidRDefault="008C3044">
      <w:pPr>
        <w:pStyle w:val="AmdtsEntries"/>
        <w:keepNext/>
      </w:pPr>
      <w:r>
        <w:tab/>
        <w:t xml:space="preserve">sub </w:t>
      </w:r>
      <w:hyperlink r:id="rId155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522026F9" w14:textId="1A3EFDA1" w:rsidR="008C3044" w:rsidRDefault="008C3044">
      <w:pPr>
        <w:pStyle w:val="AmdtsEntries"/>
        <w:keepNext/>
      </w:pPr>
      <w:r>
        <w:tab/>
        <w:t xml:space="preserve">am </w:t>
      </w:r>
      <w:hyperlink r:id="rId15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36840410" w14:textId="7D94C906" w:rsidR="008C3044" w:rsidRDefault="008C3044">
      <w:pPr>
        <w:pStyle w:val="AmdtsEntries"/>
        <w:keepNext/>
      </w:pPr>
      <w:r>
        <w:tab/>
        <w:t xml:space="preserve">renum as s 184 R9 LA (see </w:t>
      </w:r>
      <w:hyperlink r:id="rId15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9C98FB" w14:textId="4FF0EC95" w:rsidR="008C3044" w:rsidRDefault="008C3044">
      <w:pPr>
        <w:pStyle w:val="AmdtsEntries"/>
      </w:pPr>
      <w:r>
        <w:tab/>
        <w:t xml:space="preserve">sub </w:t>
      </w:r>
      <w:hyperlink r:id="rId15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6FA58D61" w14:textId="68B0DE47" w:rsidR="008C3044" w:rsidRDefault="008C3044">
      <w:pPr>
        <w:pStyle w:val="AmdtsEntries"/>
      </w:pPr>
      <w:r>
        <w:tab/>
        <w:t xml:space="preserve">am </w:t>
      </w:r>
      <w:hyperlink r:id="rId15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3D2DA4EC" w14:textId="77777777" w:rsidR="008C3044" w:rsidRDefault="008C3044">
      <w:pPr>
        <w:pStyle w:val="AmdtsEntryHd"/>
      </w:pPr>
      <w:r>
        <w:t>Dependants recovering damages and not claiming compensation</w:t>
      </w:r>
    </w:p>
    <w:p w14:paraId="1B1CB94B" w14:textId="644C34F0" w:rsidR="008C3044" w:rsidRDefault="008C3044">
      <w:pPr>
        <w:pStyle w:val="AmdtsEntries"/>
        <w:keepNext/>
      </w:pPr>
      <w:r>
        <w:t>s 185</w:t>
      </w:r>
      <w:r>
        <w:tab/>
        <w:t xml:space="preserve">(prev s 23A) ins </w:t>
      </w:r>
      <w:hyperlink r:id="rId15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FD37A1" w14:textId="5A97D1A6" w:rsidR="008C3044" w:rsidRDefault="008C3044">
      <w:pPr>
        <w:pStyle w:val="AmdtsEntries"/>
        <w:keepNext/>
      </w:pPr>
      <w:r>
        <w:tab/>
        <w:t xml:space="preserve">am </w:t>
      </w:r>
      <w:hyperlink r:id="rId15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084BFCF9" w14:textId="0D52ADD1" w:rsidR="008C3044" w:rsidRDefault="008C3044">
      <w:pPr>
        <w:pStyle w:val="AmdtsEntries"/>
        <w:keepNext/>
      </w:pPr>
      <w:r>
        <w:tab/>
        <w:t xml:space="preserve">renum as s 185 R9 LA (see </w:t>
      </w:r>
      <w:hyperlink r:id="rId1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6349BFF" w14:textId="37E2DC9B" w:rsidR="008C3044" w:rsidRDefault="008C3044">
      <w:pPr>
        <w:pStyle w:val="AmdtsEntries"/>
      </w:pPr>
      <w:r>
        <w:tab/>
        <w:t xml:space="preserve">am </w:t>
      </w:r>
      <w:hyperlink r:id="rId15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0B5160AE" w14:textId="77777777" w:rsidR="008C3044" w:rsidRDefault="008C3044">
      <w:pPr>
        <w:pStyle w:val="AmdtsEntryHd"/>
      </w:pPr>
      <w:r>
        <w:t>Discharge of liability out of payments into court</w:t>
      </w:r>
    </w:p>
    <w:p w14:paraId="4BF69AEC" w14:textId="1535EA32" w:rsidR="008C3044" w:rsidRDefault="008C3044">
      <w:pPr>
        <w:pStyle w:val="AmdtsEntries"/>
        <w:keepNext/>
      </w:pPr>
      <w:r>
        <w:t>s 186</w:t>
      </w:r>
      <w:r>
        <w:tab/>
        <w:t xml:space="preserve">(prev s 23B) ins </w:t>
      </w:r>
      <w:hyperlink r:id="rId15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4EA233EA" w14:textId="5066495E" w:rsidR="008C3044" w:rsidRDefault="008C3044">
      <w:pPr>
        <w:pStyle w:val="AmdtsEntries"/>
        <w:keepNext/>
      </w:pPr>
      <w:r>
        <w:tab/>
        <w:t xml:space="preserve">renum as s 186 R9 LA (see </w:t>
      </w:r>
      <w:hyperlink r:id="rId15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AE6C3A" w14:textId="7F1986BE" w:rsidR="008C3044" w:rsidRDefault="008C3044">
      <w:pPr>
        <w:pStyle w:val="AmdtsEntries"/>
      </w:pPr>
      <w:r>
        <w:tab/>
        <w:t xml:space="preserve">sub </w:t>
      </w:r>
      <w:hyperlink r:id="rId156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217ACD35" w14:textId="77777777" w:rsidR="0022432B" w:rsidRDefault="0022432B">
      <w:pPr>
        <w:pStyle w:val="AmdtsEntryHd"/>
      </w:pPr>
      <w:r w:rsidRPr="0029713A">
        <w:t>LTCS scheme participants</w:t>
      </w:r>
    </w:p>
    <w:p w14:paraId="7F1F1F73" w14:textId="115320EF" w:rsidR="0022432B" w:rsidRPr="0022432B" w:rsidRDefault="0022432B" w:rsidP="0022432B">
      <w:pPr>
        <w:pStyle w:val="AmdtsEntries"/>
      </w:pPr>
      <w:r>
        <w:t>pt 9.4 hdg</w:t>
      </w:r>
      <w:r>
        <w:tab/>
        <w:t xml:space="preserve">ins </w:t>
      </w:r>
      <w:hyperlink r:id="rId1566"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8067DA1" w14:textId="77777777" w:rsidR="0022432B" w:rsidRDefault="0022432B" w:rsidP="0022432B">
      <w:pPr>
        <w:pStyle w:val="AmdtsEntryHd"/>
      </w:pPr>
      <w:r w:rsidRPr="0029713A">
        <w:t>LTCS scheme participant—no damages etc for treatment, care and support</w:t>
      </w:r>
    </w:p>
    <w:p w14:paraId="5C0E7742" w14:textId="3D2338AE" w:rsidR="0022432B" w:rsidRPr="0022432B" w:rsidRDefault="0022432B" w:rsidP="0022432B">
      <w:pPr>
        <w:pStyle w:val="AmdtsEntries"/>
      </w:pPr>
      <w:r>
        <w:t>s 186A</w:t>
      </w:r>
      <w:r>
        <w:tab/>
        <w:t xml:space="preserve">ins </w:t>
      </w:r>
      <w:hyperlink r:id="rId1567"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3201FCCA" w14:textId="77777777" w:rsidR="0022432B" w:rsidRDefault="0022432B" w:rsidP="0022432B">
      <w:pPr>
        <w:pStyle w:val="AmdtsEntryHd"/>
      </w:pPr>
      <w:r w:rsidRPr="0029713A">
        <w:t>Effect of payments under LTCS Act on limitation period</w:t>
      </w:r>
    </w:p>
    <w:p w14:paraId="114B94BF" w14:textId="0B424C79" w:rsidR="0022432B" w:rsidRPr="0022432B" w:rsidRDefault="0022432B" w:rsidP="0022432B">
      <w:pPr>
        <w:pStyle w:val="AmdtsEntries"/>
      </w:pPr>
      <w:r>
        <w:t>s 186B</w:t>
      </w:r>
      <w:r>
        <w:tab/>
        <w:t xml:space="preserve">ins </w:t>
      </w:r>
      <w:hyperlink r:id="rId1568"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1B96222E" w14:textId="77777777" w:rsidR="008C3044" w:rsidRDefault="008C3044">
      <w:pPr>
        <w:pStyle w:val="AmdtsEntryHd"/>
      </w:pPr>
      <w:r>
        <w:t>Inspection</w:t>
      </w:r>
    </w:p>
    <w:p w14:paraId="69A9FA6D" w14:textId="097C6898" w:rsidR="008C3044" w:rsidRDefault="008C3044">
      <w:pPr>
        <w:pStyle w:val="AmdtsEntries"/>
        <w:keepNext/>
      </w:pPr>
      <w:r>
        <w:t>ch 10 hdg</w:t>
      </w:r>
      <w:r>
        <w:tab/>
        <w:t xml:space="preserve">(prev pt 5 hdg) ins </w:t>
      </w:r>
      <w:hyperlink r:id="rId15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8F91EE2" w14:textId="04C55043" w:rsidR="008C3044" w:rsidRDefault="008C3044">
      <w:pPr>
        <w:pStyle w:val="AmdtsEntries"/>
      </w:pPr>
      <w:r>
        <w:tab/>
        <w:t xml:space="preserve">renum as ch 10 hdg </w:t>
      </w:r>
      <w:hyperlink r:id="rId1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822A489" w14:textId="77777777" w:rsidR="008C3044" w:rsidRDefault="008C3044">
      <w:pPr>
        <w:pStyle w:val="AmdtsEntryHd"/>
      </w:pPr>
      <w:r>
        <w:t>Definitions—ch 10</w:t>
      </w:r>
    </w:p>
    <w:p w14:paraId="740EECD7" w14:textId="20A4C0EE" w:rsidR="008C3044" w:rsidRDefault="008C3044">
      <w:pPr>
        <w:pStyle w:val="AmdtsEntries"/>
        <w:keepNext/>
      </w:pPr>
      <w:r>
        <w:t>s 187 hdg</w:t>
      </w:r>
      <w:r>
        <w:tab/>
        <w:t xml:space="preserve">(prev s 23C hdg) </w:t>
      </w:r>
      <w:r>
        <w:tab/>
        <w:t xml:space="preserve">am </w:t>
      </w:r>
      <w:hyperlink r:id="rId1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7BA0E279" w14:textId="6B8A32D7" w:rsidR="008C3044" w:rsidRDefault="008C3044">
      <w:pPr>
        <w:pStyle w:val="AmdtsEntries"/>
        <w:keepNext/>
      </w:pPr>
      <w:r>
        <w:tab/>
        <w:t xml:space="preserve">renum as s 187 hdg R9 LA (see </w:t>
      </w:r>
      <w:hyperlink r:id="rId1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61D2B39" w14:textId="2FCD4DC7" w:rsidR="008C3044" w:rsidRDefault="008C3044">
      <w:pPr>
        <w:pStyle w:val="AmdtsEntries"/>
        <w:keepNext/>
      </w:pPr>
      <w:r>
        <w:t>s 187</w:t>
      </w:r>
      <w:r>
        <w:tab/>
        <w:t xml:space="preserve">(prev s 23C) ins </w:t>
      </w:r>
      <w:hyperlink r:id="rId15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08101FDF" w14:textId="722DA5E1" w:rsidR="008C3044" w:rsidRDefault="008C3044">
      <w:pPr>
        <w:pStyle w:val="AmdtsEntries"/>
        <w:keepNext/>
      </w:pPr>
      <w:r>
        <w:tab/>
        <w:t xml:space="preserve">sub </w:t>
      </w:r>
      <w:hyperlink r:id="rId15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6DA372A5" w14:textId="5C4199BB" w:rsidR="008C3044" w:rsidRDefault="008C3044">
      <w:pPr>
        <w:pStyle w:val="AmdtsEntries"/>
        <w:keepNext/>
      </w:pPr>
      <w:r>
        <w:tab/>
        <w:t xml:space="preserve">am </w:t>
      </w:r>
      <w:hyperlink r:id="rId1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32720C78" w14:textId="5BB37179" w:rsidR="008C3044" w:rsidRDefault="008C3044">
      <w:pPr>
        <w:pStyle w:val="AmdtsEntries"/>
      </w:pPr>
      <w:r>
        <w:tab/>
        <w:t xml:space="preserve">renum as s 187 R9 LA (see </w:t>
      </w:r>
      <w:hyperlink r:id="rId1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551A0E" w14:textId="77777777" w:rsidR="008C3044" w:rsidRDefault="008C3044">
      <w:pPr>
        <w:pStyle w:val="AmdtsEntryHd"/>
      </w:pPr>
      <w:r>
        <w:t>Inspectors</w:t>
      </w:r>
    </w:p>
    <w:p w14:paraId="47D56958" w14:textId="0E15274C" w:rsidR="008C3044" w:rsidRDefault="008C3044">
      <w:pPr>
        <w:pStyle w:val="AmdtsEntries"/>
        <w:keepNext/>
      </w:pPr>
      <w:r>
        <w:t>s 188</w:t>
      </w:r>
      <w:r>
        <w:tab/>
        <w:t xml:space="preserve">(prev s 23D) ins </w:t>
      </w:r>
      <w:hyperlink r:id="rId15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1374223" w14:textId="49FD6A8C" w:rsidR="008C3044" w:rsidRDefault="008C3044">
      <w:pPr>
        <w:pStyle w:val="AmdtsEntries"/>
        <w:keepNext/>
      </w:pPr>
      <w:r>
        <w:tab/>
        <w:t xml:space="preserve">sub </w:t>
      </w:r>
      <w:hyperlink r:id="rId1578"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5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1FF12B82" w14:textId="19ED4A1D" w:rsidR="008C3044" w:rsidRDefault="008C3044">
      <w:pPr>
        <w:pStyle w:val="AmdtsEntries"/>
        <w:keepNext/>
      </w:pPr>
      <w:r>
        <w:tab/>
        <w:t xml:space="preserve">renum as s 188 R9 LA (see </w:t>
      </w:r>
      <w:hyperlink r:id="rId15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1ED832" w14:textId="73002307" w:rsidR="008C3044" w:rsidRPr="007E2C8A" w:rsidRDefault="008C3044" w:rsidP="0024567B">
      <w:pPr>
        <w:pStyle w:val="AmdtsEntries"/>
        <w:rPr>
          <w:rFonts w:cs="Arial"/>
        </w:rPr>
      </w:pPr>
      <w:r>
        <w:tab/>
        <w:t xml:space="preserve">am </w:t>
      </w:r>
      <w:hyperlink r:id="rId158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582"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58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p>
    <w:p w14:paraId="7458B1F4" w14:textId="77777777" w:rsidR="008C3044" w:rsidRDefault="008C3044">
      <w:pPr>
        <w:pStyle w:val="AmdtsEntryHd"/>
      </w:pPr>
      <w:r>
        <w:lastRenderedPageBreak/>
        <w:t>Identity cards</w:t>
      </w:r>
    </w:p>
    <w:p w14:paraId="09AFDBE7" w14:textId="674CC5D7" w:rsidR="008C3044" w:rsidRDefault="008C3044">
      <w:pPr>
        <w:pStyle w:val="AmdtsEntries"/>
        <w:keepNext/>
      </w:pPr>
      <w:r>
        <w:t>s 189</w:t>
      </w:r>
      <w:r>
        <w:tab/>
        <w:t xml:space="preserve">(prev s 23E) ins </w:t>
      </w:r>
      <w:hyperlink r:id="rId15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A93D382" w14:textId="074EC484" w:rsidR="008C3044" w:rsidRDefault="008C3044">
      <w:pPr>
        <w:pStyle w:val="AmdtsEntries"/>
        <w:keepNext/>
      </w:pPr>
      <w:r>
        <w:tab/>
        <w:t xml:space="preserve">sub </w:t>
      </w:r>
      <w:hyperlink r:id="rId158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5425EA9B" w14:textId="73D5B5A5" w:rsidR="008C3044" w:rsidRDefault="008C3044">
      <w:pPr>
        <w:pStyle w:val="AmdtsEntries"/>
        <w:keepNext/>
      </w:pPr>
      <w:r>
        <w:tab/>
        <w:t xml:space="preserve">am </w:t>
      </w:r>
      <w:hyperlink r:id="rId158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DA627FB" w14:textId="68A675E6" w:rsidR="008C3044" w:rsidRDefault="008C3044">
      <w:pPr>
        <w:pStyle w:val="AmdtsEntries"/>
        <w:keepNext/>
      </w:pPr>
      <w:r>
        <w:tab/>
        <w:t xml:space="preserve">sub </w:t>
      </w:r>
      <w:hyperlink r:id="rId15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A58A2B2" w14:textId="5505D53D" w:rsidR="008C3044" w:rsidRDefault="008C3044">
      <w:pPr>
        <w:pStyle w:val="AmdtsEntries"/>
        <w:keepNext/>
      </w:pPr>
      <w:r>
        <w:tab/>
        <w:t xml:space="preserve">renum as s 189 R9 LA (see </w:t>
      </w:r>
      <w:hyperlink r:id="rId1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6670B0" w14:textId="5BD27973" w:rsidR="008C3044" w:rsidRDefault="008C3044">
      <w:pPr>
        <w:pStyle w:val="AmdtsEntries"/>
      </w:pPr>
      <w:r>
        <w:tab/>
        <w:t xml:space="preserve">am </w:t>
      </w:r>
      <w:hyperlink r:id="rId15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35FDEAAD" w14:textId="348A0705" w:rsidR="008C3044" w:rsidRDefault="008C3044">
      <w:pPr>
        <w:pStyle w:val="AmdtsEntries"/>
      </w:pPr>
      <w:r>
        <w:tab/>
        <w:t xml:space="preserve">sub </w:t>
      </w:r>
      <w:hyperlink r:id="rId15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6920C769" w14:textId="77777777" w:rsidR="008C3044" w:rsidRDefault="008C3044">
      <w:pPr>
        <w:pStyle w:val="AmdtsEntries"/>
      </w:pPr>
      <w:r>
        <w:tab/>
        <w:t>ss (5)-(7) exp 1 July 2006 (s 189 (7) (LA s 88 declaration applies))</w:t>
      </w:r>
    </w:p>
    <w:p w14:paraId="298EFBCF" w14:textId="2E3C2748" w:rsidR="0090685E" w:rsidRDefault="0090685E">
      <w:pPr>
        <w:pStyle w:val="AmdtsEntries"/>
      </w:pPr>
      <w:r>
        <w:tab/>
        <w:t xml:space="preserve">am </w:t>
      </w:r>
      <w:hyperlink r:id="rId159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6D5F06EB" w14:textId="77777777" w:rsidR="008C3044" w:rsidRDefault="008C3044">
      <w:pPr>
        <w:pStyle w:val="AmdtsEntryHd"/>
      </w:pPr>
      <w:r>
        <w:t>Provision of information to inspectors</w:t>
      </w:r>
    </w:p>
    <w:p w14:paraId="71995397" w14:textId="54BBAE2D" w:rsidR="008C3044" w:rsidRDefault="008C3044">
      <w:pPr>
        <w:pStyle w:val="AmdtsEntries"/>
        <w:keepNext/>
      </w:pPr>
      <w:r>
        <w:t>s 190</w:t>
      </w:r>
      <w:r>
        <w:tab/>
        <w:t xml:space="preserve">(prev s 23F) ins </w:t>
      </w:r>
      <w:hyperlink r:id="rId15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228A931" w14:textId="232B45C5" w:rsidR="008C3044" w:rsidRDefault="008C3044">
      <w:pPr>
        <w:pStyle w:val="AmdtsEntries"/>
        <w:keepNext/>
      </w:pPr>
      <w:r>
        <w:tab/>
        <w:t xml:space="preserve">am </w:t>
      </w:r>
      <w:hyperlink r:id="rId159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59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59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0CEF6E7B" w14:textId="4E206A43" w:rsidR="008C3044" w:rsidRDefault="008C3044">
      <w:pPr>
        <w:pStyle w:val="AmdtsEntries"/>
        <w:keepNext/>
      </w:pPr>
      <w:r>
        <w:tab/>
        <w:t xml:space="preserve">sub </w:t>
      </w:r>
      <w:hyperlink r:id="rId15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586E2891" w14:textId="4C99620F" w:rsidR="008C3044" w:rsidRDefault="008C3044">
      <w:pPr>
        <w:pStyle w:val="AmdtsEntries"/>
        <w:keepNext/>
      </w:pPr>
      <w:r>
        <w:tab/>
        <w:t xml:space="preserve">renum as s 190 R9 LA (see </w:t>
      </w:r>
      <w:hyperlink r:id="rId1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17323F" w14:textId="01B4F5BE" w:rsidR="008C3044" w:rsidRDefault="008C3044">
      <w:pPr>
        <w:pStyle w:val="AmdtsEntries"/>
      </w:pPr>
      <w:r>
        <w:tab/>
        <w:t xml:space="preserve">am </w:t>
      </w:r>
      <w:hyperlink r:id="rId159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5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6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60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60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p>
    <w:p w14:paraId="35EF601F" w14:textId="77777777" w:rsidR="008C3044" w:rsidRDefault="00916B92">
      <w:pPr>
        <w:pStyle w:val="AmdtsEntryHd"/>
      </w:pPr>
      <w:r w:rsidRPr="00E65A17">
        <w:rPr>
          <w:lang w:eastAsia="en-AU"/>
        </w:rPr>
        <w:t>Powers of entry</w:t>
      </w:r>
    </w:p>
    <w:p w14:paraId="3B4758CF" w14:textId="16441A3F" w:rsidR="008C3044" w:rsidRDefault="008C3044">
      <w:pPr>
        <w:pStyle w:val="AmdtsEntries"/>
        <w:keepNext/>
      </w:pPr>
      <w:r>
        <w:t>s 191</w:t>
      </w:r>
      <w:r>
        <w:tab/>
        <w:t xml:space="preserve">(prev s 23G) ins </w:t>
      </w:r>
      <w:hyperlink r:id="rId16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B26C4FB" w14:textId="3D641349" w:rsidR="008C3044" w:rsidRDefault="008C3044">
      <w:pPr>
        <w:pStyle w:val="AmdtsEntries"/>
        <w:keepNext/>
      </w:pPr>
      <w:r>
        <w:tab/>
        <w:t xml:space="preserve">am </w:t>
      </w:r>
      <w:hyperlink r:id="rId160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60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595FAB79" w14:textId="4344BACD" w:rsidR="008C3044" w:rsidRDefault="008C3044">
      <w:pPr>
        <w:pStyle w:val="AmdtsEntries"/>
        <w:keepNext/>
      </w:pPr>
      <w:r>
        <w:tab/>
        <w:t xml:space="preserve">renum as s 191 R9 LA (see </w:t>
      </w:r>
      <w:hyperlink r:id="rId1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421613" w14:textId="4400D855" w:rsidR="008C3044" w:rsidRDefault="008C3044">
      <w:pPr>
        <w:pStyle w:val="AmdtsEntries"/>
      </w:pPr>
      <w:r>
        <w:tab/>
        <w:t xml:space="preserve">am </w:t>
      </w:r>
      <w:hyperlink r:id="rId16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6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7055BDED" w14:textId="6F780BF1" w:rsidR="00916B92" w:rsidRDefault="00916B92">
      <w:pPr>
        <w:pStyle w:val="AmdtsEntries"/>
      </w:pPr>
      <w:r>
        <w:tab/>
        <w:t xml:space="preserve">sub </w:t>
      </w:r>
      <w:hyperlink r:id="rId1610" w:tooltip="Workers Compensation Amendment Act 2016" w:history="1">
        <w:r>
          <w:rPr>
            <w:rStyle w:val="charCitHyperlinkAbbrev"/>
          </w:rPr>
          <w:t>A2016</w:t>
        </w:r>
        <w:r>
          <w:rPr>
            <w:rStyle w:val="charCitHyperlinkAbbrev"/>
          </w:rPr>
          <w:noBreakHyphen/>
          <w:t>8</w:t>
        </w:r>
      </w:hyperlink>
      <w:r>
        <w:t xml:space="preserve"> s 5</w:t>
      </w:r>
    </w:p>
    <w:p w14:paraId="246423F0" w14:textId="77777777" w:rsidR="008C3044" w:rsidRDefault="00916B92">
      <w:pPr>
        <w:pStyle w:val="AmdtsEntryHd"/>
      </w:pPr>
      <w:r w:rsidRPr="00E65A17">
        <w:rPr>
          <w:lang w:eastAsia="en-AU"/>
        </w:rPr>
        <w:t>Notification of entry</w:t>
      </w:r>
    </w:p>
    <w:p w14:paraId="30C364F6" w14:textId="6B6F1F4C" w:rsidR="008C3044" w:rsidRDefault="008C3044">
      <w:pPr>
        <w:pStyle w:val="AmdtsEntries"/>
        <w:keepNext/>
      </w:pPr>
      <w:r>
        <w:t>s 192</w:t>
      </w:r>
      <w:r>
        <w:tab/>
        <w:t xml:space="preserve">(prev s 23H) ins </w:t>
      </w:r>
      <w:hyperlink r:id="rId16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30502BD" w14:textId="2110A577" w:rsidR="008C3044" w:rsidRDefault="008C3044">
      <w:pPr>
        <w:pStyle w:val="AmdtsEntries"/>
      </w:pPr>
      <w:r>
        <w:tab/>
        <w:t xml:space="preserve">renum as s 192 R9 LA (see </w:t>
      </w:r>
      <w:hyperlink r:id="rId1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46F08B" w14:textId="16A88DA4" w:rsidR="00916B92" w:rsidRDefault="00916B92" w:rsidP="00916B92">
      <w:pPr>
        <w:pStyle w:val="AmdtsEntries"/>
      </w:pPr>
      <w:r>
        <w:tab/>
        <w:t xml:space="preserve">sub </w:t>
      </w:r>
      <w:hyperlink r:id="rId1613" w:tooltip="Workers Compensation Amendment Act 2016" w:history="1">
        <w:r>
          <w:rPr>
            <w:rStyle w:val="charCitHyperlinkAbbrev"/>
          </w:rPr>
          <w:t>A2016</w:t>
        </w:r>
        <w:r>
          <w:rPr>
            <w:rStyle w:val="charCitHyperlinkAbbrev"/>
          </w:rPr>
          <w:noBreakHyphen/>
          <w:t>8</w:t>
        </w:r>
      </w:hyperlink>
      <w:r>
        <w:t xml:space="preserve"> s 5</w:t>
      </w:r>
    </w:p>
    <w:p w14:paraId="7686BCD7" w14:textId="77777777" w:rsidR="00916B92" w:rsidRDefault="00916B92">
      <w:pPr>
        <w:pStyle w:val="AmdtsEntryHd"/>
        <w:rPr>
          <w:lang w:eastAsia="en-AU"/>
        </w:rPr>
      </w:pPr>
      <w:r w:rsidRPr="00E65A17">
        <w:rPr>
          <w:lang w:eastAsia="en-AU"/>
        </w:rPr>
        <w:t>General powers on entry</w:t>
      </w:r>
    </w:p>
    <w:p w14:paraId="2A0774BA" w14:textId="5B4E8406" w:rsidR="00916B92" w:rsidRPr="00916B92" w:rsidRDefault="00916B92" w:rsidP="00916B92">
      <w:pPr>
        <w:pStyle w:val="AmdtsEntries"/>
        <w:rPr>
          <w:lang w:eastAsia="en-AU"/>
        </w:rPr>
      </w:pPr>
      <w:r>
        <w:rPr>
          <w:lang w:eastAsia="en-AU"/>
        </w:rPr>
        <w:t>s 192A</w:t>
      </w:r>
      <w:r>
        <w:rPr>
          <w:lang w:eastAsia="en-AU"/>
        </w:rPr>
        <w:tab/>
        <w:t xml:space="preserve">ins </w:t>
      </w:r>
      <w:hyperlink r:id="rId1614"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7B15CE45" w14:textId="77777777" w:rsidR="00916B92" w:rsidRDefault="00916B92" w:rsidP="00916B92">
      <w:pPr>
        <w:pStyle w:val="AmdtsEntryHd"/>
        <w:rPr>
          <w:lang w:eastAsia="en-AU"/>
        </w:rPr>
      </w:pPr>
      <w:r w:rsidRPr="00E65A17">
        <w:rPr>
          <w:lang w:eastAsia="en-AU"/>
        </w:rPr>
        <w:t>Premises used for residential purposes</w:t>
      </w:r>
    </w:p>
    <w:p w14:paraId="0E9730F2" w14:textId="6E2BC3E7" w:rsidR="00916B92" w:rsidRPr="00916B92" w:rsidRDefault="00916B92" w:rsidP="00916B92">
      <w:pPr>
        <w:pStyle w:val="AmdtsEntries"/>
        <w:rPr>
          <w:lang w:eastAsia="en-AU"/>
        </w:rPr>
      </w:pPr>
      <w:r>
        <w:rPr>
          <w:lang w:eastAsia="en-AU"/>
        </w:rPr>
        <w:t>s 192B</w:t>
      </w:r>
      <w:r>
        <w:rPr>
          <w:lang w:eastAsia="en-AU"/>
        </w:rPr>
        <w:tab/>
        <w:t xml:space="preserve">ins </w:t>
      </w:r>
      <w:hyperlink r:id="rId1615"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593D5B66" w14:textId="77777777" w:rsidR="008C3044" w:rsidRDefault="008C3044">
      <w:pPr>
        <w:pStyle w:val="AmdtsEntryHd"/>
      </w:pPr>
      <w:r>
        <w:t>Search warrants</w:t>
      </w:r>
    </w:p>
    <w:p w14:paraId="21E84DB2" w14:textId="20075A13" w:rsidR="008C3044" w:rsidRDefault="008C3044">
      <w:pPr>
        <w:pStyle w:val="AmdtsEntries"/>
        <w:keepNext/>
      </w:pPr>
      <w:r>
        <w:t>s 193</w:t>
      </w:r>
      <w:r>
        <w:tab/>
        <w:t xml:space="preserve">(prev s 23I) ins </w:t>
      </w:r>
      <w:hyperlink r:id="rId16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7F95FE2" w14:textId="551746C5" w:rsidR="008C3044" w:rsidRDefault="008C3044">
      <w:pPr>
        <w:pStyle w:val="AmdtsEntries"/>
        <w:keepNext/>
      </w:pPr>
      <w:r>
        <w:tab/>
        <w:t xml:space="preserve">am </w:t>
      </w:r>
      <w:hyperlink r:id="rId1617"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64E0401C" w14:textId="7902D26C" w:rsidR="008C3044" w:rsidRDefault="008C3044">
      <w:pPr>
        <w:pStyle w:val="AmdtsEntries"/>
      </w:pPr>
      <w:r>
        <w:tab/>
        <w:t xml:space="preserve">renum as s 193 R9 LA (see </w:t>
      </w:r>
      <w:hyperlink r:id="rId1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08584E" w14:textId="77777777" w:rsidR="008C3044" w:rsidRDefault="008C3044">
      <w:pPr>
        <w:pStyle w:val="AmdtsEntryHd"/>
      </w:pPr>
      <w:r>
        <w:t>Obstruction or hindrance of inspector</w:t>
      </w:r>
    </w:p>
    <w:p w14:paraId="7D304B8D" w14:textId="7C4F77C9" w:rsidR="008C3044" w:rsidRDefault="008C3044">
      <w:pPr>
        <w:pStyle w:val="AmdtsEntries"/>
        <w:keepNext/>
      </w:pPr>
      <w:r>
        <w:t>s 194</w:t>
      </w:r>
      <w:r>
        <w:tab/>
        <w:t xml:space="preserve">(prev s 23J) ins </w:t>
      </w:r>
      <w:hyperlink r:id="rId1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40CF484C" w14:textId="0FB35248" w:rsidR="008C3044" w:rsidRDefault="008C3044">
      <w:pPr>
        <w:pStyle w:val="AmdtsEntries"/>
        <w:keepNext/>
      </w:pPr>
      <w:r>
        <w:tab/>
        <w:t xml:space="preserve">renum as s 194 R9 LA (see </w:t>
      </w:r>
      <w:hyperlink r:id="rId1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1570FC" w14:textId="6D685C29" w:rsidR="008C3044" w:rsidRDefault="008C3044" w:rsidP="00741F4A">
      <w:pPr>
        <w:pStyle w:val="AmdtsEntries"/>
        <w:keepNext/>
      </w:pPr>
      <w:r>
        <w:tab/>
        <w:t xml:space="preserve">sub </w:t>
      </w:r>
      <w:hyperlink r:id="rId16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309C6A89" w14:textId="57A48016" w:rsidR="008C3044" w:rsidRDefault="008C3044">
      <w:pPr>
        <w:pStyle w:val="AmdtsEntries"/>
      </w:pPr>
      <w:r>
        <w:tab/>
        <w:t xml:space="preserve">om </w:t>
      </w:r>
      <w:hyperlink r:id="rId16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7BAFCE53" w14:textId="77777777" w:rsidR="008C3044" w:rsidRDefault="008C3044">
      <w:pPr>
        <w:pStyle w:val="AmdtsEntryHd"/>
      </w:pPr>
      <w:r>
        <w:lastRenderedPageBreak/>
        <w:t>Procedure for payment of compensation</w:t>
      </w:r>
    </w:p>
    <w:p w14:paraId="228B4E13" w14:textId="5CD2BB1C" w:rsidR="008C3044" w:rsidRDefault="008C3044">
      <w:pPr>
        <w:pStyle w:val="AmdtsEntries"/>
        <w:keepNext/>
      </w:pPr>
      <w:r>
        <w:t>ch 11 hdg</w:t>
      </w:r>
      <w:r>
        <w:tab/>
        <w:t xml:space="preserve">(prev pt 6 hdg) ins </w:t>
      </w:r>
      <w:hyperlink r:id="rId16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53EF58F" w14:textId="1B610953" w:rsidR="008C3044" w:rsidRDefault="008C3044">
      <w:pPr>
        <w:pStyle w:val="AmdtsEntries"/>
      </w:pPr>
      <w:r>
        <w:tab/>
        <w:t xml:space="preserve">renum as ch 11 hdg </w:t>
      </w:r>
      <w:hyperlink r:id="rId1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6B5F53CD" w14:textId="77777777" w:rsidR="008C3044" w:rsidRDefault="008C3044">
      <w:pPr>
        <w:pStyle w:val="AmdtsEntryHd"/>
      </w:pPr>
      <w:r>
        <w:t>Conciliation and arbitration</w:t>
      </w:r>
    </w:p>
    <w:p w14:paraId="431ECC0B" w14:textId="74AF7B0F" w:rsidR="008C3044" w:rsidRDefault="008C3044">
      <w:pPr>
        <w:pStyle w:val="AmdtsEntries"/>
        <w:keepNext/>
      </w:pPr>
      <w:r>
        <w:t>s 195 hdg</w:t>
      </w:r>
      <w:r>
        <w:tab/>
        <w:t xml:space="preserve">sub </w:t>
      </w:r>
      <w:hyperlink r:id="rId162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0F86A37B" w14:textId="0B10DA59" w:rsidR="008C3044" w:rsidRDefault="008C3044">
      <w:pPr>
        <w:pStyle w:val="AmdtsEntries"/>
        <w:keepNext/>
      </w:pPr>
      <w:r>
        <w:tab/>
        <w:t xml:space="preserve">renum as s 195 hdg R9 LA (see </w:t>
      </w:r>
      <w:hyperlink r:id="rId1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3A6539" w14:textId="51D075E9" w:rsidR="008C3044" w:rsidRDefault="008C3044">
      <w:pPr>
        <w:pStyle w:val="AmdtsEntries"/>
        <w:keepNext/>
      </w:pPr>
      <w:r>
        <w:t>s 195</w:t>
      </w:r>
      <w:r>
        <w:tab/>
        <w:t xml:space="preserve">(prev s 24) am </w:t>
      </w:r>
      <w:hyperlink r:id="rId16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6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4A4A16BF" w14:textId="4548590A" w:rsidR="008C3044" w:rsidRDefault="008C3044">
      <w:pPr>
        <w:pStyle w:val="AmdtsEntries"/>
      </w:pPr>
      <w:r>
        <w:tab/>
        <w:t xml:space="preserve">renum as s 195 R9 LA (see </w:t>
      </w:r>
      <w:hyperlink r:id="rId1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576B77" w14:textId="77777777" w:rsidR="008C3044" w:rsidRDefault="008C3044">
      <w:pPr>
        <w:pStyle w:val="AmdtsEntryHd"/>
      </w:pPr>
      <w:r>
        <w:t>Admissibility of statements by injured workers</w:t>
      </w:r>
    </w:p>
    <w:p w14:paraId="0FC2720D" w14:textId="038CB5F8" w:rsidR="008C3044" w:rsidRDefault="008C3044">
      <w:pPr>
        <w:pStyle w:val="AmdtsEntries"/>
        <w:keepNext/>
      </w:pPr>
      <w:r>
        <w:t>s 196</w:t>
      </w:r>
      <w:r>
        <w:tab/>
        <w:t xml:space="preserve">(prev s 25A) ins </w:t>
      </w:r>
      <w:hyperlink r:id="rId16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319E0A94" w14:textId="18E13BF2" w:rsidR="008C3044" w:rsidRDefault="008C3044">
      <w:pPr>
        <w:pStyle w:val="AmdtsEntries"/>
        <w:keepNext/>
      </w:pPr>
      <w:r>
        <w:tab/>
        <w:t xml:space="preserve">am </w:t>
      </w:r>
      <w:hyperlink r:id="rId1632"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1708AFE7" w14:textId="13C5803E" w:rsidR="008C3044" w:rsidRDefault="008C3044">
      <w:pPr>
        <w:pStyle w:val="AmdtsEntries"/>
      </w:pPr>
      <w:r>
        <w:tab/>
        <w:t xml:space="preserve">renum as s 196 R9 LA (see </w:t>
      </w:r>
      <w:hyperlink r:id="rId16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50E61E" w14:textId="1AD58F63" w:rsidR="008C3044" w:rsidRDefault="008C3044">
      <w:pPr>
        <w:pStyle w:val="AmdtsEntries"/>
      </w:pPr>
      <w:r>
        <w:tab/>
        <w:t xml:space="preserve">am </w:t>
      </w:r>
      <w:hyperlink r:id="rId16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p>
    <w:p w14:paraId="1198E564" w14:textId="77777777" w:rsidR="008C3044" w:rsidRDefault="008C3044">
      <w:pPr>
        <w:pStyle w:val="AmdtsEntryHd"/>
      </w:pPr>
      <w:r>
        <w:t>Appeals</w:t>
      </w:r>
    </w:p>
    <w:p w14:paraId="31A4F4A9" w14:textId="63D0A374" w:rsidR="008C3044" w:rsidRDefault="008C3044">
      <w:pPr>
        <w:pStyle w:val="AmdtsEntries"/>
        <w:keepNext/>
      </w:pPr>
      <w:r>
        <w:t>s 197</w:t>
      </w:r>
      <w:r>
        <w:tab/>
        <w:t xml:space="preserve">(prev s 26) am </w:t>
      </w:r>
      <w:hyperlink r:id="rId163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637"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638"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639"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640"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641"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204ACE3D" w14:textId="561B93B9" w:rsidR="008C3044" w:rsidRDefault="008C3044">
      <w:pPr>
        <w:pStyle w:val="AmdtsEntries"/>
        <w:keepNext/>
      </w:pPr>
      <w:r>
        <w:tab/>
        <w:t xml:space="preserve">renum as s 197 R9 LA (see </w:t>
      </w:r>
      <w:hyperlink r:id="rId1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0D6C1A4" w14:textId="23BCE52B" w:rsidR="008C3044" w:rsidRDefault="008C3044">
      <w:pPr>
        <w:pStyle w:val="AmdtsEntries"/>
      </w:pPr>
      <w:r>
        <w:tab/>
        <w:t xml:space="preserve">am </w:t>
      </w:r>
      <w:hyperlink r:id="rId1644"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645"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79CF955A" w14:textId="77777777" w:rsidR="008C3044" w:rsidRPr="00550541" w:rsidRDefault="001809E5">
      <w:pPr>
        <w:pStyle w:val="AmdtsEntryHd"/>
      </w:pPr>
      <w:r w:rsidRPr="0048706F">
        <w:rPr>
          <w:rStyle w:val="CharChapText"/>
        </w:rPr>
        <w:t>Notification and review of decisions</w:t>
      </w:r>
    </w:p>
    <w:p w14:paraId="2BA1A9BD" w14:textId="77777777" w:rsidR="008C3044" w:rsidRDefault="008C3044">
      <w:pPr>
        <w:pStyle w:val="AmdtsEntries"/>
        <w:keepNext/>
        <w:rPr>
          <w:b/>
          <w:bCs/>
        </w:rPr>
      </w:pPr>
      <w:r>
        <w:t>ch 12 hdg</w:t>
      </w:r>
      <w:r>
        <w:tab/>
      </w:r>
      <w:r>
        <w:rPr>
          <w:b/>
          <w:bCs/>
        </w:rPr>
        <w:t>orig ch 12 hdg</w:t>
      </w:r>
    </w:p>
    <w:p w14:paraId="73F97DDD" w14:textId="20B07B43" w:rsidR="008C3044" w:rsidRDefault="008C3044">
      <w:pPr>
        <w:pStyle w:val="AmdtsEntries"/>
        <w:keepNext/>
      </w:pPr>
      <w:r>
        <w:tab/>
        <w:t xml:space="preserve">(prev pt 6B hdg) ins </w:t>
      </w:r>
      <w:hyperlink r:id="rId1646"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455E8F0E" w14:textId="2D758E9C" w:rsidR="008C3044" w:rsidRDefault="008C3044">
      <w:pPr>
        <w:pStyle w:val="AmdtsEntries"/>
      </w:pPr>
      <w:r>
        <w:tab/>
        <w:t xml:space="preserve">renum as ch 12 hdg </w:t>
      </w:r>
      <w:hyperlink r:id="rId1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57A2EB05" w14:textId="11ECC546" w:rsidR="008C3044" w:rsidRDefault="008C3044">
      <w:pPr>
        <w:pStyle w:val="AmdtsEntries"/>
      </w:pPr>
      <w:r>
        <w:tab/>
        <w:t xml:space="preserve">om </w:t>
      </w:r>
      <w:hyperlink r:id="rId16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01EFDFA" w14:textId="77777777" w:rsidR="008C3044" w:rsidRDefault="008C3044">
      <w:pPr>
        <w:pStyle w:val="AmdtsEntries"/>
        <w:rPr>
          <w:b/>
          <w:bCs/>
        </w:rPr>
      </w:pPr>
      <w:r>
        <w:tab/>
      </w:r>
      <w:r>
        <w:rPr>
          <w:b/>
          <w:bCs/>
        </w:rPr>
        <w:t>pres ch 12 hdg</w:t>
      </w:r>
    </w:p>
    <w:p w14:paraId="60022D85" w14:textId="4358D6A9" w:rsidR="008C3044" w:rsidRDefault="008C3044">
      <w:pPr>
        <w:pStyle w:val="AmdtsEntries"/>
        <w:keepNext/>
      </w:pPr>
      <w:r>
        <w:tab/>
        <w:t xml:space="preserve">(prev ch 13 hdg) ins </w:t>
      </w:r>
      <w:hyperlink r:id="rId1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4E992F04" w14:textId="422FEF21" w:rsidR="008C3044" w:rsidRDefault="008C3044">
      <w:pPr>
        <w:pStyle w:val="AmdtsEntries"/>
      </w:pPr>
      <w:r>
        <w:tab/>
        <w:t xml:space="preserve">sub </w:t>
      </w:r>
      <w:hyperlink r:id="rId16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65AD9547" w14:textId="43F5A7BE" w:rsidR="008C3044" w:rsidRDefault="008C3044">
      <w:pPr>
        <w:pStyle w:val="AmdtsEntries"/>
      </w:pPr>
      <w:r>
        <w:tab/>
        <w:t xml:space="preserve">renum as ch 12 hdg </w:t>
      </w:r>
      <w:hyperlink r:id="rId16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4F44A30D" w14:textId="6ED7FE50" w:rsidR="007C0A34" w:rsidRPr="007E2C8A" w:rsidRDefault="007C0A34">
      <w:pPr>
        <w:pStyle w:val="AmdtsEntries"/>
        <w:rPr>
          <w:rFonts w:cs="Arial"/>
        </w:rPr>
      </w:pPr>
      <w:r>
        <w:tab/>
      </w:r>
      <w:r w:rsidRPr="007E2C8A">
        <w:rPr>
          <w:rFonts w:cs="Arial"/>
        </w:rPr>
        <w:t xml:space="preserve">sub </w:t>
      </w:r>
      <w:hyperlink r:id="rId165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5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173016E5" w14:textId="77777777" w:rsidR="008C3044" w:rsidRPr="00550541" w:rsidRDefault="001809E5">
      <w:pPr>
        <w:pStyle w:val="AmdtsEntryHd"/>
      </w:pPr>
      <w:r w:rsidRPr="0048706F">
        <w:t>Definitions—ch 12</w:t>
      </w:r>
    </w:p>
    <w:p w14:paraId="2AEB1B9F" w14:textId="77777777" w:rsidR="008C3044" w:rsidRDefault="008C3044">
      <w:pPr>
        <w:pStyle w:val="AmdtsEntries"/>
        <w:keepNext/>
        <w:rPr>
          <w:b/>
          <w:bCs/>
        </w:rPr>
      </w:pPr>
      <w:r>
        <w:t>s 198</w:t>
      </w:r>
      <w:r>
        <w:tab/>
      </w:r>
      <w:r>
        <w:rPr>
          <w:b/>
          <w:bCs/>
        </w:rPr>
        <w:t>orig s 198</w:t>
      </w:r>
    </w:p>
    <w:p w14:paraId="188F60BB" w14:textId="6F443DDE" w:rsidR="008C3044" w:rsidRDefault="008C3044">
      <w:pPr>
        <w:pStyle w:val="AmdtsEntries"/>
        <w:keepNext/>
      </w:pPr>
      <w:r>
        <w:tab/>
        <w:t xml:space="preserve">(prev s 26G) ins </w:t>
      </w:r>
      <w:hyperlink r:id="rId165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4F7EA1BA" w14:textId="280662C3" w:rsidR="008C3044" w:rsidRDefault="008C3044">
      <w:pPr>
        <w:pStyle w:val="AmdtsEntries"/>
        <w:keepNext/>
      </w:pPr>
      <w:r>
        <w:tab/>
        <w:t xml:space="preserve">am </w:t>
      </w:r>
      <w:hyperlink r:id="rId1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480F3476" w14:textId="1807A916" w:rsidR="008C3044" w:rsidRDefault="008C3044">
      <w:pPr>
        <w:pStyle w:val="AmdtsEntries"/>
        <w:keepNext/>
      </w:pPr>
      <w:r>
        <w:tab/>
        <w:t xml:space="preserve">renum as s 198 R9 LA (see </w:t>
      </w:r>
      <w:hyperlink r:id="rId1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5C6F2F" w14:textId="78EE6716" w:rsidR="008C3044" w:rsidRDefault="008C3044">
      <w:pPr>
        <w:pStyle w:val="AmdtsEntries"/>
      </w:pPr>
      <w:r>
        <w:tab/>
        <w:t xml:space="preserve">om </w:t>
      </w:r>
      <w:hyperlink r:id="rId16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7220929" w14:textId="6CF5BCBD" w:rsidR="008C3044" w:rsidRDefault="008C3044">
      <w:pPr>
        <w:pStyle w:val="AmdtsEntries"/>
        <w:keepNext/>
      </w:pPr>
      <w:r>
        <w:tab/>
        <w:t xml:space="preserve">def </w:t>
      </w:r>
      <w:r w:rsidRPr="007E2C8A">
        <w:rPr>
          <w:rStyle w:val="charBoldItals"/>
        </w:rPr>
        <w:t xml:space="preserve">commissioner </w:t>
      </w:r>
      <w:r>
        <w:t xml:space="preserve">ins </w:t>
      </w:r>
      <w:hyperlink r:id="rId165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0FC62E62" w14:textId="2A568158" w:rsidR="008C3044" w:rsidRDefault="008C3044">
      <w:pPr>
        <w:pStyle w:val="AmdtsEntriesDefL2"/>
      </w:pPr>
      <w:r>
        <w:tab/>
        <w:t xml:space="preserve">om </w:t>
      </w:r>
      <w:hyperlink r:id="rId16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0EE19D4" w14:textId="53ACC8FC" w:rsidR="008C3044" w:rsidRDefault="008C3044">
      <w:pPr>
        <w:pStyle w:val="AmdtsEntries"/>
        <w:keepNext/>
      </w:pPr>
      <w:r>
        <w:tab/>
        <w:t xml:space="preserve">def </w:t>
      </w:r>
      <w:r w:rsidRPr="007E2C8A">
        <w:rPr>
          <w:rStyle w:val="charBoldItals"/>
        </w:rPr>
        <w:t>determined fee</w:t>
      </w:r>
      <w:r>
        <w:t xml:space="preserve"> sub </w:t>
      </w:r>
      <w:hyperlink r:id="rId166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0961A4A6" w14:textId="26A75858" w:rsidR="008C3044" w:rsidRDefault="008C3044">
      <w:pPr>
        <w:pStyle w:val="AmdtsEntriesDefL2"/>
      </w:pPr>
      <w:r>
        <w:tab/>
        <w:t xml:space="preserve">om </w:t>
      </w:r>
      <w:hyperlink r:id="rId16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1F6247D" w14:textId="7CF4F7EA" w:rsidR="008C3044" w:rsidRDefault="008C3044">
      <w:pPr>
        <w:pStyle w:val="AmdtsEntries"/>
        <w:keepNext/>
      </w:pPr>
      <w:r>
        <w:tab/>
        <w:t xml:space="preserve">def </w:t>
      </w:r>
      <w:r w:rsidRPr="007E2C8A">
        <w:rPr>
          <w:rStyle w:val="charBoldItals"/>
        </w:rPr>
        <w:t>on-the-spot fine</w:t>
      </w:r>
      <w:r>
        <w:t xml:space="preserve"> sub </w:t>
      </w:r>
      <w:hyperlink r:id="rId1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5AE27B04" w14:textId="5CD7C4F1" w:rsidR="008C3044" w:rsidRDefault="008C3044" w:rsidP="00741F4A">
      <w:pPr>
        <w:pStyle w:val="AmdtsEntriesDefL2"/>
        <w:keepNext/>
      </w:pPr>
      <w:r>
        <w:tab/>
        <w:t xml:space="preserve">om </w:t>
      </w:r>
      <w:hyperlink r:id="rId16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D963DB8" w14:textId="5CAB31FB" w:rsidR="008C3044" w:rsidRDefault="008C3044">
      <w:pPr>
        <w:pStyle w:val="AmdtsEntries"/>
      </w:pPr>
      <w:r>
        <w:tab/>
        <w:t xml:space="preserve">def </w:t>
      </w:r>
      <w:r w:rsidRPr="007E2C8A">
        <w:rPr>
          <w:rStyle w:val="charBoldItals"/>
        </w:rPr>
        <w:t xml:space="preserve">Registrar </w:t>
      </w:r>
      <w:r>
        <w:t xml:space="preserve">om </w:t>
      </w:r>
      <w:hyperlink r:id="rId166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47CA9096" w14:textId="2EA9619F" w:rsidR="008C3044" w:rsidRDefault="008C3044" w:rsidP="002C7F3D">
      <w:pPr>
        <w:pStyle w:val="AmdtsEntries"/>
        <w:keepNext/>
      </w:pPr>
      <w:r>
        <w:lastRenderedPageBreak/>
        <w:tab/>
        <w:t xml:space="preserve">def </w:t>
      </w:r>
      <w:r w:rsidRPr="007E2C8A">
        <w:rPr>
          <w:rStyle w:val="charBoldItals"/>
        </w:rPr>
        <w:t>relevant period for payment</w:t>
      </w:r>
      <w:r>
        <w:t xml:space="preserve"> am </w:t>
      </w:r>
      <w:hyperlink r:id="rId166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4119B50A" w14:textId="3312D8C5" w:rsidR="008C3044" w:rsidRDefault="008C3044">
      <w:pPr>
        <w:pStyle w:val="AmdtsEntriesDefL2"/>
      </w:pPr>
      <w:r>
        <w:tab/>
        <w:t xml:space="preserve">om </w:t>
      </w:r>
      <w:hyperlink r:id="rId16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24325B7" w14:textId="77777777" w:rsidR="008C3044" w:rsidRDefault="008C3044">
      <w:pPr>
        <w:pStyle w:val="AmdtsEntries"/>
        <w:rPr>
          <w:b/>
          <w:bCs/>
        </w:rPr>
      </w:pPr>
      <w:r>
        <w:tab/>
      </w:r>
      <w:r>
        <w:rPr>
          <w:b/>
          <w:bCs/>
        </w:rPr>
        <w:t>pres s 198</w:t>
      </w:r>
    </w:p>
    <w:p w14:paraId="350A923B" w14:textId="7512C665" w:rsidR="008C3044" w:rsidRDefault="008C3044">
      <w:pPr>
        <w:pStyle w:val="AmdtsEntries"/>
        <w:keepNext/>
      </w:pPr>
      <w:r>
        <w:tab/>
        <w:t xml:space="preserve">(prev s 26RA) ins </w:t>
      </w:r>
      <w:hyperlink r:id="rId1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7198B679" w14:textId="6C51FFCF" w:rsidR="008C3044" w:rsidRDefault="008C3044">
      <w:pPr>
        <w:pStyle w:val="AmdtsEntries"/>
      </w:pPr>
      <w:r>
        <w:tab/>
        <w:t xml:space="preserve">renum as s 208 R9 LA (see </w:t>
      </w:r>
      <w:hyperlink r:id="rId16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9D4662" w14:textId="20CF906D" w:rsidR="008C3044" w:rsidRDefault="008C3044">
      <w:pPr>
        <w:pStyle w:val="AmdtsEntries"/>
      </w:pPr>
      <w:r>
        <w:tab/>
        <w:t xml:space="preserve">renum as s 198 </w:t>
      </w:r>
      <w:hyperlink r:id="rId16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EA1CBFB" w14:textId="380B539B" w:rsidR="00A13CB3" w:rsidRPr="007E2C8A" w:rsidRDefault="00A13CB3" w:rsidP="00A13CB3">
      <w:pPr>
        <w:pStyle w:val="AmdtsEntries"/>
        <w:rPr>
          <w:rFonts w:cs="Arial"/>
        </w:rPr>
      </w:pPr>
      <w:r>
        <w:tab/>
      </w:r>
      <w:r w:rsidRPr="007E2C8A">
        <w:rPr>
          <w:rFonts w:cs="Arial"/>
        </w:rPr>
        <w:t xml:space="preserve">sub </w:t>
      </w:r>
      <w:hyperlink r:id="rId167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7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01B46BC" w14:textId="2593269F"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6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21755904" w14:textId="193D55EA"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67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2DE4A334" w14:textId="6115B5AB"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67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755D6EF" w14:textId="18E73BC9"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6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73236EE1" w14:textId="77777777" w:rsidR="008C3044" w:rsidRPr="00550541" w:rsidRDefault="001809E5">
      <w:pPr>
        <w:pStyle w:val="AmdtsEntryHd"/>
      </w:pPr>
      <w:r w:rsidRPr="0048706F">
        <w:t>Application—ch 12</w:t>
      </w:r>
    </w:p>
    <w:p w14:paraId="3161A8B2" w14:textId="77777777" w:rsidR="008C3044" w:rsidRDefault="008C3044">
      <w:pPr>
        <w:pStyle w:val="AmdtsEntries"/>
        <w:keepNext/>
        <w:rPr>
          <w:b/>
          <w:bCs/>
        </w:rPr>
      </w:pPr>
      <w:r>
        <w:t>s 199</w:t>
      </w:r>
      <w:r>
        <w:tab/>
      </w:r>
      <w:r>
        <w:rPr>
          <w:b/>
          <w:bCs/>
        </w:rPr>
        <w:t>orig s 199</w:t>
      </w:r>
    </w:p>
    <w:p w14:paraId="0A91915B" w14:textId="79ED5F9D" w:rsidR="008C3044" w:rsidRDefault="008C3044">
      <w:pPr>
        <w:pStyle w:val="AmdtsEntries"/>
        <w:keepNext/>
      </w:pPr>
      <w:r>
        <w:tab/>
        <w:t xml:space="preserve">(prev s 26H) ins </w:t>
      </w:r>
      <w:hyperlink r:id="rId167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D81F7A0" w14:textId="307DAC98" w:rsidR="008C3044" w:rsidRDefault="008C3044">
      <w:pPr>
        <w:pStyle w:val="AmdtsEntries"/>
        <w:keepNext/>
      </w:pPr>
      <w:r>
        <w:tab/>
        <w:t xml:space="preserve">am </w:t>
      </w:r>
      <w:hyperlink r:id="rId167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67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E056501" w14:textId="605312B7" w:rsidR="008C3044" w:rsidRDefault="008C3044">
      <w:pPr>
        <w:pStyle w:val="AmdtsEntries"/>
        <w:keepNext/>
      </w:pPr>
      <w:r>
        <w:tab/>
        <w:t xml:space="preserve">renum as s 199 R9 LA (see </w:t>
      </w:r>
      <w:hyperlink r:id="rId1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00B3D3" w14:textId="6E01EBF7" w:rsidR="008C3044" w:rsidRDefault="008C3044">
      <w:pPr>
        <w:pStyle w:val="AmdtsEntries"/>
      </w:pPr>
      <w:r>
        <w:tab/>
        <w:t xml:space="preserve">om </w:t>
      </w:r>
      <w:hyperlink r:id="rId16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5FF8508" w14:textId="77777777" w:rsidR="008C3044" w:rsidRDefault="008C3044">
      <w:pPr>
        <w:pStyle w:val="AmdtsEntries"/>
        <w:rPr>
          <w:b/>
          <w:bCs/>
        </w:rPr>
      </w:pPr>
      <w:r>
        <w:tab/>
      </w:r>
      <w:r>
        <w:rPr>
          <w:b/>
          <w:bCs/>
        </w:rPr>
        <w:t>pres s 199</w:t>
      </w:r>
    </w:p>
    <w:p w14:paraId="669F8CE0" w14:textId="5AC65BBD" w:rsidR="008C3044" w:rsidRDefault="008C3044">
      <w:pPr>
        <w:pStyle w:val="AmdtsEntries"/>
        <w:keepNext/>
      </w:pPr>
      <w:r>
        <w:tab/>
        <w:t xml:space="preserve">(prev s 26RB) ins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11EC48B7" w14:textId="06BA48FD" w:rsidR="008C3044" w:rsidRDefault="008C3044">
      <w:pPr>
        <w:pStyle w:val="AmdtsEntries"/>
      </w:pPr>
      <w:r>
        <w:tab/>
        <w:t xml:space="preserve">renum as s 209 R9 LA (see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AE5811" w14:textId="338ED7E5" w:rsidR="008C3044" w:rsidRDefault="008C3044">
      <w:pPr>
        <w:pStyle w:val="AmdtsEntries"/>
      </w:pPr>
      <w:r>
        <w:tab/>
        <w:t xml:space="preserve">renum as s 199 </w:t>
      </w:r>
      <w:hyperlink r:id="rId16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2B7557DF" w14:textId="5274C999" w:rsidR="005D7B2D" w:rsidRPr="007E2C8A" w:rsidRDefault="005D7B2D" w:rsidP="005D7B2D">
      <w:pPr>
        <w:pStyle w:val="AmdtsEntries"/>
        <w:rPr>
          <w:rFonts w:cs="Arial"/>
        </w:rPr>
      </w:pPr>
      <w:r>
        <w:tab/>
      </w:r>
      <w:r w:rsidRPr="007E2C8A">
        <w:rPr>
          <w:rFonts w:cs="Arial"/>
        </w:rPr>
        <w:t xml:space="preserve">sub </w:t>
      </w:r>
      <w:hyperlink r:id="rId168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8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FB8DBBB" w14:textId="6566D09D" w:rsidR="000449BF" w:rsidRDefault="000449BF" w:rsidP="000449BF">
      <w:pPr>
        <w:pStyle w:val="AmdtsEntries"/>
      </w:pPr>
      <w:r>
        <w:tab/>
        <w:t xml:space="preserve">am </w:t>
      </w:r>
      <w:hyperlink r:id="rId168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01D266FC" w14:textId="77777777" w:rsidR="005D7B2D" w:rsidRPr="00550541" w:rsidRDefault="001809E5" w:rsidP="005D7B2D">
      <w:pPr>
        <w:pStyle w:val="AmdtsEntryHd"/>
      </w:pPr>
      <w:r w:rsidRPr="0048706F">
        <w:t>Notice of reviewable decisions</w:t>
      </w:r>
    </w:p>
    <w:p w14:paraId="7FC5810C" w14:textId="345E15AA"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68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56F4AFB5" w14:textId="1871F38D" w:rsidR="001809E5" w:rsidRPr="007E2C8A" w:rsidRDefault="001809E5" w:rsidP="005D7B2D">
      <w:pPr>
        <w:pStyle w:val="AmdtsEntries"/>
        <w:keepNext/>
        <w:rPr>
          <w:rFonts w:cs="Arial"/>
        </w:rPr>
      </w:pPr>
      <w:r w:rsidRPr="007E2C8A">
        <w:rPr>
          <w:rFonts w:cs="Arial"/>
        </w:rPr>
        <w:tab/>
        <w:t xml:space="preserve">sub </w:t>
      </w:r>
      <w:hyperlink r:id="rId168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4059763" w14:textId="66992510" w:rsidR="000449BF" w:rsidRDefault="000449BF" w:rsidP="000449BF">
      <w:pPr>
        <w:pStyle w:val="AmdtsEntries"/>
      </w:pPr>
      <w:r>
        <w:tab/>
        <w:t xml:space="preserve">am </w:t>
      </w:r>
      <w:hyperlink r:id="rId169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658D6244" w14:textId="77777777" w:rsidR="008A1F4E" w:rsidRPr="00550541" w:rsidRDefault="008A1F4E" w:rsidP="008A1F4E">
      <w:pPr>
        <w:pStyle w:val="AmdtsEntryHd"/>
      </w:pPr>
      <w:r w:rsidRPr="0048706F">
        <w:t>Internal review of certain decisions</w:t>
      </w:r>
    </w:p>
    <w:p w14:paraId="7BFFB878" w14:textId="1C2FC389" w:rsidR="008A1F4E" w:rsidRPr="00550541" w:rsidRDefault="008A1F4E" w:rsidP="008A1F4E">
      <w:pPr>
        <w:pStyle w:val="AmdtsEntries"/>
        <w:keepNext/>
        <w:rPr>
          <w:b/>
          <w:bCs/>
        </w:rPr>
      </w:pPr>
      <w:r>
        <w:t>s 199B</w:t>
      </w:r>
      <w:r w:rsidRPr="00550541">
        <w:tab/>
      </w:r>
      <w:r w:rsidRPr="007E2C8A">
        <w:rPr>
          <w:rFonts w:cs="Arial"/>
        </w:rPr>
        <w:t xml:space="preserve">ins </w:t>
      </w:r>
      <w:hyperlink r:id="rId169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C54D7C5" w14:textId="6F6D27BF" w:rsidR="000449BF" w:rsidRDefault="000449BF" w:rsidP="000449BF">
      <w:pPr>
        <w:pStyle w:val="AmdtsEntries"/>
      </w:pPr>
      <w:r>
        <w:tab/>
        <w:t xml:space="preserve">am </w:t>
      </w:r>
      <w:hyperlink r:id="rId16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7DE663EC" w14:textId="77777777" w:rsidR="008A1F4E" w:rsidRPr="00550541" w:rsidRDefault="008A1F4E" w:rsidP="008A1F4E">
      <w:pPr>
        <w:pStyle w:val="AmdtsEntryHd"/>
      </w:pPr>
      <w:r w:rsidRPr="0048706F">
        <w:t>Applications for internal review</w:t>
      </w:r>
    </w:p>
    <w:p w14:paraId="0A946041" w14:textId="499AC771" w:rsidR="008A1F4E" w:rsidRPr="00550541" w:rsidRDefault="008A1F4E" w:rsidP="008A1F4E">
      <w:pPr>
        <w:pStyle w:val="AmdtsEntries"/>
        <w:keepNext/>
        <w:rPr>
          <w:b/>
          <w:bCs/>
        </w:rPr>
      </w:pPr>
      <w:r>
        <w:t>s 199C</w:t>
      </w:r>
      <w:r w:rsidRPr="00550541">
        <w:tab/>
      </w:r>
      <w:r w:rsidRPr="007E2C8A">
        <w:rPr>
          <w:rFonts w:cs="Arial"/>
        </w:rPr>
        <w:t xml:space="preserve">ins </w:t>
      </w:r>
      <w:hyperlink r:id="rId169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793D597A" w14:textId="77777777" w:rsidR="008A1F4E" w:rsidRPr="00550541" w:rsidRDefault="008A1F4E" w:rsidP="008A1F4E">
      <w:pPr>
        <w:pStyle w:val="AmdtsEntryHd"/>
      </w:pPr>
      <w:r w:rsidRPr="0048706F">
        <w:t>Internal review</w:t>
      </w:r>
    </w:p>
    <w:p w14:paraId="419EA28B" w14:textId="51E21A08" w:rsidR="008A1F4E" w:rsidRPr="00550541" w:rsidRDefault="008A1F4E" w:rsidP="008A1F4E">
      <w:pPr>
        <w:pStyle w:val="AmdtsEntries"/>
        <w:keepNext/>
        <w:rPr>
          <w:b/>
          <w:bCs/>
        </w:rPr>
      </w:pPr>
      <w:r>
        <w:t>s 199D</w:t>
      </w:r>
      <w:r w:rsidRPr="00550541">
        <w:tab/>
      </w:r>
      <w:r w:rsidRPr="007E2C8A">
        <w:rPr>
          <w:rFonts w:cs="Arial"/>
        </w:rPr>
        <w:t xml:space="preserve">ins </w:t>
      </w:r>
      <w:hyperlink r:id="rId169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7DCE86D5" w14:textId="77777777" w:rsidR="008A1F4E" w:rsidRPr="00550541" w:rsidRDefault="008A1F4E" w:rsidP="008A1F4E">
      <w:pPr>
        <w:pStyle w:val="AmdtsEntryHd"/>
      </w:pPr>
      <w:r w:rsidRPr="0048706F">
        <w:t>Review of decisions by ACAT</w:t>
      </w:r>
    </w:p>
    <w:p w14:paraId="77179F7F" w14:textId="6A0D98E5" w:rsidR="008A1F4E" w:rsidRPr="00550541" w:rsidRDefault="008A1F4E" w:rsidP="002C7F3D">
      <w:pPr>
        <w:pStyle w:val="AmdtsEntries"/>
        <w:rPr>
          <w:b/>
          <w:bCs/>
        </w:rPr>
      </w:pPr>
      <w:r>
        <w:t>s 199E</w:t>
      </w:r>
      <w:r w:rsidRPr="00550541">
        <w:tab/>
      </w:r>
      <w:r w:rsidRPr="007E2C8A">
        <w:rPr>
          <w:rFonts w:cs="Arial"/>
        </w:rPr>
        <w:t xml:space="preserve">ins </w:t>
      </w:r>
      <w:hyperlink r:id="rId169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04ED0BB" w14:textId="77777777" w:rsidR="008C3044" w:rsidRDefault="008C3044" w:rsidP="002C7F3D">
      <w:pPr>
        <w:pStyle w:val="AmdtsEntryHd"/>
      </w:pPr>
      <w:r>
        <w:lastRenderedPageBreak/>
        <w:t>Miscellaneous</w:t>
      </w:r>
    </w:p>
    <w:p w14:paraId="4AAA910A" w14:textId="77777777" w:rsidR="008C3044" w:rsidRDefault="008C3044" w:rsidP="002C7F3D">
      <w:pPr>
        <w:pStyle w:val="AmdtsEntries"/>
        <w:keepNext/>
        <w:rPr>
          <w:b/>
          <w:bCs/>
        </w:rPr>
      </w:pPr>
      <w:r>
        <w:t>ch 13 hdg</w:t>
      </w:r>
      <w:r>
        <w:tab/>
      </w:r>
      <w:r>
        <w:rPr>
          <w:b/>
          <w:bCs/>
        </w:rPr>
        <w:t>orig ch 13 hdg</w:t>
      </w:r>
    </w:p>
    <w:p w14:paraId="0C8B172F" w14:textId="77777777" w:rsidR="008C3044" w:rsidRDefault="008C3044" w:rsidP="002C7F3D">
      <w:pPr>
        <w:pStyle w:val="AmdtsEntries"/>
        <w:keepNext/>
      </w:pPr>
      <w:r>
        <w:tab/>
        <w:t>renum as ch 12 hdg</w:t>
      </w:r>
    </w:p>
    <w:p w14:paraId="4F0524CA" w14:textId="77777777" w:rsidR="008C3044" w:rsidRDefault="008C3044" w:rsidP="002C7F3D">
      <w:pPr>
        <w:pStyle w:val="AmdtsEntries"/>
        <w:keepNext/>
        <w:rPr>
          <w:b/>
          <w:bCs/>
        </w:rPr>
      </w:pPr>
      <w:r>
        <w:tab/>
      </w:r>
      <w:r>
        <w:rPr>
          <w:b/>
          <w:bCs/>
        </w:rPr>
        <w:t>pres ch 13 hdg</w:t>
      </w:r>
    </w:p>
    <w:p w14:paraId="13613480" w14:textId="26AF69ED" w:rsidR="008C3044" w:rsidRDefault="008C3044" w:rsidP="002C7F3D">
      <w:pPr>
        <w:pStyle w:val="AmdtsEntries"/>
        <w:keepNext/>
      </w:pPr>
      <w:r>
        <w:tab/>
        <w:t xml:space="preserve">(prev pt 7 hdg) ins </w:t>
      </w:r>
      <w:hyperlink r:id="rId16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327C12F" w14:textId="327F6FAE" w:rsidR="008C3044" w:rsidRDefault="008C3044" w:rsidP="002C7F3D">
      <w:pPr>
        <w:pStyle w:val="AmdtsEntries"/>
        <w:keepNext/>
      </w:pPr>
      <w:r>
        <w:tab/>
        <w:t xml:space="preserve">renum as ch 14 hdg </w:t>
      </w:r>
      <w:hyperlink r:id="rId16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772AE1C4" w14:textId="5DEC4418" w:rsidR="008C3044" w:rsidRDefault="008C3044">
      <w:pPr>
        <w:pStyle w:val="AmdtsEntries"/>
        <w:rPr>
          <w:b/>
          <w:bCs/>
        </w:rPr>
      </w:pPr>
      <w:r>
        <w:tab/>
        <w:t xml:space="preserve">renum as ch 13 hdg </w:t>
      </w:r>
      <w:hyperlink r:id="rId16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3241729" w14:textId="77777777" w:rsidR="008C3044" w:rsidRDefault="008C3044">
      <w:pPr>
        <w:pStyle w:val="AmdtsEntryHd"/>
      </w:pPr>
      <w:r>
        <w:t>Secrecy</w:t>
      </w:r>
    </w:p>
    <w:p w14:paraId="5A995C94" w14:textId="77777777" w:rsidR="008C3044" w:rsidRDefault="008C3044">
      <w:pPr>
        <w:pStyle w:val="AmdtsEntries"/>
        <w:keepNext/>
        <w:rPr>
          <w:b/>
          <w:bCs/>
        </w:rPr>
      </w:pPr>
      <w:r>
        <w:t>s 200</w:t>
      </w:r>
      <w:r>
        <w:tab/>
      </w:r>
      <w:r>
        <w:rPr>
          <w:b/>
          <w:bCs/>
        </w:rPr>
        <w:t>orig s 200</w:t>
      </w:r>
    </w:p>
    <w:p w14:paraId="48818E0E" w14:textId="4BFD3D69" w:rsidR="008C3044" w:rsidRDefault="008C3044">
      <w:pPr>
        <w:pStyle w:val="AmdtsEntries"/>
        <w:keepNext/>
      </w:pPr>
      <w:r>
        <w:tab/>
        <w:t xml:space="preserve">(prev s 26J) ins </w:t>
      </w:r>
      <w:hyperlink r:id="rId169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338554" w14:textId="0207423E" w:rsidR="008C3044" w:rsidRDefault="008C3044">
      <w:pPr>
        <w:pStyle w:val="AmdtsEntries"/>
        <w:keepNext/>
      </w:pPr>
      <w:r>
        <w:tab/>
        <w:t xml:space="preserve">am </w:t>
      </w:r>
      <w:hyperlink r:id="rId170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0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C8EC3FB" w14:textId="6B84E9FC" w:rsidR="008C3044" w:rsidRDefault="008C3044">
      <w:pPr>
        <w:pStyle w:val="AmdtsEntries"/>
        <w:keepNext/>
      </w:pPr>
      <w:r>
        <w:tab/>
        <w:t xml:space="preserve">renum as s 200 R9 LA (see </w:t>
      </w:r>
      <w:hyperlink r:id="rId1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012D33" w14:textId="651161DB" w:rsidR="008C3044" w:rsidRDefault="008C3044">
      <w:pPr>
        <w:pStyle w:val="AmdtsEntries"/>
        <w:keepNext/>
      </w:pPr>
      <w:r>
        <w:tab/>
        <w:t xml:space="preserve">om </w:t>
      </w:r>
      <w:hyperlink r:id="rId17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30067F" w14:textId="77777777" w:rsidR="008C3044" w:rsidRDefault="008C3044">
      <w:pPr>
        <w:pStyle w:val="AmdtsEntries"/>
        <w:keepNext/>
        <w:rPr>
          <w:b/>
          <w:bCs/>
        </w:rPr>
      </w:pPr>
      <w:r>
        <w:tab/>
      </w:r>
      <w:r>
        <w:rPr>
          <w:b/>
          <w:bCs/>
        </w:rPr>
        <w:t>pres s 200</w:t>
      </w:r>
    </w:p>
    <w:p w14:paraId="51761179" w14:textId="66E40252" w:rsidR="008C3044" w:rsidRDefault="008C3044">
      <w:pPr>
        <w:pStyle w:val="AmdtsEntries"/>
        <w:keepNext/>
      </w:pPr>
      <w:r>
        <w:rPr>
          <w:b/>
          <w:bCs/>
        </w:rPr>
        <w:tab/>
      </w:r>
      <w:r>
        <w:t xml:space="preserve">(prev s 26RC) ins </w:t>
      </w:r>
      <w:hyperlink r:id="rId1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398938E8" w14:textId="5439F5FB" w:rsidR="008C3044" w:rsidRDefault="008C3044">
      <w:pPr>
        <w:pStyle w:val="AmdtsEntries"/>
        <w:keepNext/>
      </w:pPr>
      <w:r>
        <w:tab/>
        <w:t xml:space="preserve">renum as s 210 R9 LA (see </w:t>
      </w:r>
      <w:hyperlink r:id="rId1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58EFF9" w14:textId="4E9E7121" w:rsidR="008C3044" w:rsidRDefault="008C3044">
      <w:pPr>
        <w:pStyle w:val="AmdtsEntries"/>
      </w:pPr>
      <w:r>
        <w:tab/>
        <w:t xml:space="preserve">sub </w:t>
      </w:r>
      <w:hyperlink r:id="rId17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4EFB1F8A" w14:textId="2F66DBC0" w:rsidR="008C3044" w:rsidRDefault="008C3044">
      <w:pPr>
        <w:pStyle w:val="AmdtsEntries"/>
      </w:pPr>
      <w:r>
        <w:tab/>
        <w:t xml:space="preserve">sub as s 200 </w:t>
      </w:r>
      <w:hyperlink r:id="rId17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12F5C32F" w14:textId="77777777" w:rsidR="00C030E9" w:rsidRPr="00550541" w:rsidRDefault="00C030E9" w:rsidP="00C030E9">
      <w:pPr>
        <w:pStyle w:val="AmdtsEntryHd"/>
      </w:pPr>
      <w:r w:rsidRPr="0048706F">
        <w:t>Record keeping</w:t>
      </w:r>
    </w:p>
    <w:p w14:paraId="794D9193" w14:textId="180929A6" w:rsidR="00C030E9" w:rsidRPr="00550541" w:rsidRDefault="00C030E9" w:rsidP="00C030E9">
      <w:pPr>
        <w:pStyle w:val="AmdtsEntries"/>
        <w:keepNext/>
        <w:rPr>
          <w:b/>
          <w:bCs/>
        </w:rPr>
      </w:pPr>
      <w:r>
        <w:t>s 200A</w:t>
      </w:r>
      <w:r w:rsidRPr="00550541">
        <w:tab/>
      </w:r>
      <w:r w:rsidRPr="007E2C8A">
        <w:rPr>
          <w:rFonts w:cs="Arial"/>
        </w:rPr>
        <w:t xml:space="preserve">ins </w:t>
      </w:r>
      <w:hyperlink r:id="rId170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D6BAC0" w14:textId="43F14FA6" w:rsidR="000449BF" w:rsidRDefault="000449BF" w:rsidP="000449BF">
      <w:pPr>
        <w:pStyle w:val="AmdtsEntries"/>
      </w:pPr>
      <w:r>
        <w:tab/>
        <w:t xml:space="preserve">am </w:t>
      </w:r>
      <w:hyperlink r:id="rId171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711"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p>
    <w:p w14:paraId="5BC72573" w14:textId="77777777" w:rsidR="008C3044" w:rsidRDefault="008C3044">
      <w:pPr>
        <w:pStyle w:val="AmdtsEntryHd"/>
      </w:pPr>
      <w:r>
        <w:rPr>
          <w:szCs w:val="24"/>
        </w:rPr>
        <w:t>Medical referees</w:t>
      </w:r>
    </w:p>
    <w:p w14:paraId="01F4947B" w14:textId="77777777" w:rsidR="008C3044" w:rsidRDefault="008C3044">
      <w:pPr>
        <w:pStyle w:val="AmdtsEntries"/>
        <w:keepNext/>
      </w:pPr>
      <w:r>
        <w:t>s 201 hdg</w:t>
      </w:r>
      <w:r>
        <w:tab/>
        <w:t>(prev s 211 hdg) bracketed note exp 1 July 2004 (s 3 (3))</w:t>
      </w:r>
    </w:p>
    <w:p w14:paraId="1EF0F526" w14:textId="77777777" w:rsidR="008C3044" w:rsidRDefault="008C3044">
      <w:pPr>
        <w:pStyle w:val="AmdtsEntries"/>
        <w:keepNext/>
        <w:rPr>
          <w:b/>
          <w:bCs/>
        </w:rPr>
      </w:pPr>
      <w:r>
        <w:t>s 201</w:t>
      </w:r>
      <w:r>
        <w:tab/>
      </w:r>
      <w:r>
        <w:rPr>
          <w:b/>
          <w:bCs/>
        </w:rPr>
        <w:t>orig s 201</w:t>
      </w:r>
    </w:p>
    <w:p w14:paraId="1CF96AB5" w14:textId="1B896F2B" w:rsidR="008C3044" w:rsidRDefault="008C3044">
      <w:pPr>
        <w:pStyle w:val="AmdtsEntries"/>
        <w:keepNext/>
      </w:pPr>
      <w:r>
        <w:tab/>
        <w:t xml:space="preserve">(prev s 26K) ins </w:t>
      </w:r>
      <w:hyperlink r:id="rId171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77F5934" w14:textId="027A92A0" w:rsidR="008C3044" w:rsidRDefault="008C3044">
      <w:pPr>
        <w:pStyle w:val="AmdtsEntries"/>
      </w:pPr>
      <w:r>
        <w:tab/>
        <w:t xml:space="preserve">renum as s 201 R9 LA (see </w:t>
      </w:r>
      <w:hyperlink r:id="rId1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8DE340" w14:textId="3357BAF9" w:rsidR="008C3044" w:rsidRDefault="008C3044">
      <w:pPr>
        <w:pStyle w:val="AmdtsEntries"/>
      </w:pPr>
      <w:r>
        <w:tab/>
        <w:t xml:space="preserve">om </w:t>
      </w:r>
      <w:hyperlink r:id="rId17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D53F367" w14:textId="77777777" w:rsidR="008C3044" w:rsidRDefault="008C3044">
      <w:pPr>
        <w:pStyle w:val="AmdtsEntries"/>
        <w:keepNext/>
        <w:rPr>
          <w:b/>
          <w:bCs/>
        </w:rPr>
      </w:pPr>
      <w:r>
        <w:tab/>
      </w:r>
      <w:r>
        <w:rPr>
          <w:b/>
          <w:bCs/>
        </w:rPr>
        <w:t>pres s 201</w:t>
      </w:r>
    </w:p>
    <w:p w14:paraId="48AD9880" w14:textId="48871ADF" w:rsidR="008C3044" w:rsidRDefault="008C3044">
      <w:pPr>
        <w:pStyle w:val="AmdtsEntries"/>
        <w:keepNext/>
      </w:pPr>
      <w:r>
        <w:tab/>
        <w:t xml:space="preserve">(prev s 15) </w:t>
      </w:r>
      <w:r>
        <w:tab/>
        <w:t xml:space="preserve">am </w:t>
      </w:r>
      <w:hyperlink r:id="rId1715"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7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46C0377F" w14:textId="021EB309" w:rsidR="008C3044" w:rsidRDefault="008C3044">
      <w:pPr>
        <w:pStyle w:val="AmdtsEntries"/>
        <w:keepNext/>
      </w:pPr>
      <w:r>
        <w:tab/>
        <w:t xml:space="preserve">sub </w:t>
      </w:r>
      <w:hyperlink r:id="rId1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571DEA89" w14:textId="6EC70176" w:rsidR="008C3044" w:rsidRDefault="008C3044">
      <w:pPr>
        <w:pStyle w:val="AmdtsEntries"/>
        <w:keepNext/>
      </w:pPr>
      <w:r>
        <w:tab/>
        <w:t xml:space="preserve">reloc as s 26RD </w:t>
      </w:r>
      <w:hyperlink r:id="rId17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31BB7D16" w14:textId="638FF79D" w:rsidR="008C3044" w:rsidRDefault="008C3044">
      <w:pPr>
        <w:pStyle w:val="AmdtsEntries"/>
        <w:keepNext/>
      </w:pPr>
      <w:r>
        <w:tab/>
        <w:t xml:space="preserve">am </w:t>
      </w:r>
      <w:hyperlink r:id="rId17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00BA7D61" w14:textId="251B3A99" w:rsidR="008C3044" w:rsidRDefault="008C3044">
      <w:pPr>
        <w:pStyle w:val="AmdtsEntries"/>
      </w:pPr>
      <w:r>
        <w:tab/>
        <w:t xml:space="preserve">renum as s 211 R9 LA (see </w:t>
      </w:r>
      <w:hyperlink r:id="rId1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D689130" w14:textId="20A3BD07" w:rsidR="008C3044" w:rsidRDefault="008C3044">
      <w:pPr>
        <w:pStyle w:val="AmdtsEntries"/>
      </w:pPr>
      <w:r>
        <w:tab/>
        <w:t xml:space="preserve">renum as s 201 </w:t>
      </w:r>
      <w:hyperlink r:id="rId17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7F969296" w14:textId="449766EC" w:rsidR="008C3044" w:rsidRDefault="008C3044">
      <w:pPr>
        <w:pStyle w:val="AmdtsEntries"/>
      </w:pPr>
      <w:r>
        <w:tab/>
        <w:t xml:space="preserve">am </w:t>
      </w:r>
      <w:hyperlink r:id="rId172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p>
    <w:p w14:paraId="4E827A04" w14:textId="77777777" w:rsidR="00C030E9" w:rsidRPr="00550541" w:rsidRDefault="00C030E9" w:rsidP="00C030E9">
      <w:pPr>
        <w:pStyle w:val="AmdtsEntryHd"/>
      </w:pPr>
      <w:r w:rsidRPr="0048706F">
        <w:t>Civil liability of executive officers</w:t>
      </w:r>
    </w:p>
    <w:p w14:paraId="7E8FD4E0" w14:textId="7F543A1B" w:rsidR="00C030E9" w:rsidRPr="00550541" w:rsidRDefault="00C030E9" w:rsidP="00C030E9">
      <w:pPr>
        <w:pStyle w:val="AmdtsEntries"/>
        <w:keepNext/>
        <w:rPr>
          <w:b/>
          <w:bCs/>
        </w:rPr>
      </w:pPr>
      <w:r>
        <w:t>s 201A</w:t>
      </w:r>
      <w:r w:rsidRPr="00550541">
        <w:tab/>
      </w:r>
      <w:r w:rsidRPr="007E2C8A">
        <w:rPr>
          <w:rFonts w:cs="Arial"/>
        </w:rPr>
        <w:t xml:space="preserve">ins </w:t>
      </w:r>
      <w:hyperlink r:id="rId172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6EE68504" w14:textId="5D461DDC" w:rsidR="00224486" w:rsidRDefault="00224486" w:rsidP="00224486">
      <w:pPr>
        <w:pStyle w:val="AmdtsEntries"/>
      </w:pPr>
      <w:r>
        <w:tab/>
        <w:t xml:space="preserve">am </w:t>
      </w:r>
      <w:hyperlink r:id="rId172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1C89DD2C" w14:textId="77777777" w:rsidR="008C3044" w:rsidRDefault="008C3044">
      <w:pPr>
        <w:pStyle w:val="AmdtsEntryHd"/>
      </w:pPr>
      <w:r>
        <w:lastRenderedPageBreak/>
        <w:t>Time for beginning prosecutions</w:t>
      </w:r>
    </w:p>
    <w:p w14:paraId="6FF6980E" w14:textId="77777777" w:rsidR="008C3044" w:rsidRDefault="008C3044">
      <w:pPr>
        <w:pStyle w:val="AmdtsEntries"/>
        <w:keepNext/>
        <w:rPr>
          <w:b/>
          <w:bCs/>
        </w:rPr>
      </w:pPr>
      <w:r>
        <w:t>s 202</w:t>
      </w:r>
      <w:r>
        <w:tab/>
      </w:r>
      <w:r>
        <w:rPr>
          <w:b/>
          <w:bCs/>
        </w:rPr>
        <w:t>orig s 202</w:t>
      </w:r>
    </w:p>
    <w:p w14:paraId="62343E54" w14:textId="65F46B18" w:rsidR="008C3044" w:rsidRDefault="008C3044">
      <w:pPr>
        <w:pStyle w:val="AmdtsEntries"/>
        <w:keepNext/>
      </w:pPr>
      <w:r>
        <w:tab/>
        <w:t xml:space="preserve">(prev s 26L) ins </w:t>
      </w:r>
      <w:hyperlink r:id="rId17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948166D" w14:textId="3824F325" w:rsidR="008C3044" w:rsidRDefault="008C3044">
      <w:pPr>
        <w:pStyle w:val="AmdtsEntries"/>
        <w:keepNext/>
      </w:pPr>
      <w:r>
        <w:tab/>
        <w:t xml:space="preserve">am </w:t>
      </w:r>
      <w:hyperlink r:id="rId172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D911B61" w14:textId="7C90A5AF" w:rsidR="008C3044" w:rsidRDefault="008C3044" w:rsidP="002C7F3D">
      <w:pPr>
        <w:pStyle w:val="AmdtsEntries"/>
        <w:keepNext/>
      </w:pPr>
      <w:r>
        <w:tab/>
        <w:t xml:space="preserve">renum as s 202 R9 LA (see </w:t>
      </w:r>
      <w:hyperlink r:id="rId1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D43287" w14:textId="54312335" w:rsidR="008C3044" w:rsidRDefault="008C3044">
      <w:pPr>
        <w:pStyle w:val="AmdtsEntries"/>
      </w:pPr>
      <w:r>
        <w:tab/>
        <w:t xml:space="preserve">om </w:t>
      </w:r>
      <w:hyperlink r:id="rId17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1A33A2A" w14:textId="77777777" w:rsidR="008C3044" w:rsidRDefault="008C3044">
      <w:pPr>
        <w:pStyle w:val="AmdtsEntries"/>
        <w:rPr>
          <w:b/>
          <w:bCs/>
        </w:rPr>
      </w:pPr>
      <w:r>
        <w:tab/>
      </w:r>
      <w:r>
        <w:rPr>
          <w:b/>
          <w:bCs/>
        </w:rPr>
        <w:t>pres s 202</w:t>
      </w:r>
    </w:p>
    <w:p w14:paraId="3DFB1DEC" w14:textId="7C20932C" w:rsidR="008C3044" w:rsidRDefault="008C3044">
      <w:pPr>
        <w:pStyle w:val="AmdtsEntries"/>
        <w:keepNext/>
      </w:pPr>
      <w:r>
        <w:tab/>
        <w:t xml:space="preserve">(prev s 26S) ins </w:t>
      </w:r>
      <w:hyperlink r:id="rId173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5B7B735" w14:textId="08BB06E8" w:rsidR="008C3044" w:rsidRDefault="008C3044">
      <w:pPr>
        <w:pStyle w:val="AmdtsEntries"/>
        <w:keepNext/>
      </w:pPr>
      <w:r>
        <w:tab/>
        <w:t xml:space="preserve">sub </w:t>
      </w:r>
      <w:hyperlink r:id="rId1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3FC493D" w14:textId="0A04B8F1" w:rsidR="008C3044" w:rsidRDefault="008C3044">
      <w:pPr>
        <w:pStyle w:val="AmdtsEntries"/>
        <w:keepNext/>
      </w:pPr>
      <w:r>
        <w:tab/>
        <w:t xml:space="preserve">renum as s 212 R9 LA (see </w:t>
      </w:r>
      <w:hyperlink r:id="rId1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9292F6" w14:textId="5E02D034" w:rsidR="008C3044" w:rsidRDefault="008C3044">
      <w:pPr>
        <w:pStyle w:val="AmdtsEntries"/>
        <w:keepNext/>
      </w:pPr>
      <w:r>
        <w:tab/>
        <w:t xml:space="preserve">am </w:t>
      </w:r>
      <w:hyperlink r:id="rId17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7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621CAD20" w14:textId="77777777" w:rsidR="008C3044" w:rsidRDefault="008C3044">
      <w:pPr>
        <w:pStyle w:val="AmdtsEntries"/>
      </w:pPr>
      <w:r>
        <w:tab/>
        <w:t>(4), (5) exp 1 July 2004 (s 212 (4))</w:t>
      </w:r>
    </w:p>
    <w:p w14:paraId="012A8297" w14:textId="2CFA3C60" w:rsidR="008C3044" w:rsidRDefault="008C3044" w:rsidP="0024567B">
      <w:pPr>
        <w:pStyle w:val="AmdtsEntries"/>
        <w:keepNext/>
      </w:pPr>
      <w:r>
        <w:tab/>
        <w:t xml:space="preserve">am </w:t>
      </w:r>
      <w:hyperlink r:id="rId17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56E085CA" w14:textId="16EAEE6B" w:rsidR="008C3044" w:rsidRDefault="008C3044">
      <w:pPr>
        <w:pStyle w:val="AmdtsEntries"/>
      </w:pPr>
      <w:r>
        <w:tab/>
        <w:t xml:space="preserve">renum as s 202 </w:t>
      </w:r>
      <w:hyperlink r:id="rId17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7E79734B" w14:textId="4DC9338C" w:rsidR="007D1F2C" w:rsidRDefault="007D1F2C">
      <w:pPr>
        <w:pStyle w:val="AmdtsEntries"/>
        <w:rPr>
          <w:b/>
          <w:bCs/>
        </w:rPr>
      </w:pPr>
      <w:r>
        <w:tab/>
        <w:t xml:space="preserve">am </w:t>
      </w:r>
      <w:hyperlink r:id="rId1737" w:tooltip="Red Tape Reduction Legislation Amendment Act 2015" w:history="1">
        <w:r>
          <w:rPr>
            <w:rStyle w:val="charCitHyperlinkAbbrev"/>
          </w:rPr>
          <w:t>A2015</w:t>
        </w:r>
        <w:r>
          <w:rPr>
            <w:rStyle w:val="charCitHyperlinkAbbrev"/>
          </w:rPr>
          <w:noBreakHyphen/>
          <w:t>33</w:t>
        </w:r>
      </w:hyperlink>
      <w:r>
        <w:t xml:space="preserve"> amdt 3.18</w:t>
      </w:r>
    </w:p>
    <w:p w14:paraId="1448F28B" w14:textId="77777777" w:rsidR="008C3044" w:rsidRDefault="008C3044">
      <w:pPr>
        <w:pStyle w:val="AmdtsEntryHd"/>
      </w:pPr>
      <w:r>
        <w:t>Criminal liability of executive officers</w:t>
      </w:r>
    </w:p>
    <w:p w14:paraId="4D8D805C" w14:textId="77777777" w:rsidR="008C3044" w:rsidRDefault="008C3044">
      <w:pPr>
        <w:pStyle w:val="AmdtsEntries"/>
        <w:keepNext/>
        <w:rPr>
          <w:b/>
          <w:bCs/>
        </w:rPr>
      </w:pPr>
      <w:r>
        <w:t>s 203</w:t>
      </w:r>
      <w:r>
        <w:tab/>
      </w:r>
      <w:r>
        <w:rPr>
          <w:b/>
          <w:bCs/>
        </w:rPr>
        <w:t>orig s 203</w:t>
      </w:r>
    </w:p>
    <w:p w14:paraId="4882164C" w14:textId="3ACB4FEF" w:rsidR="008C3044" w:rsidRDefault="008C3044">
      <w:pPr>
        <w:pStyle w:val="AmdtsEntries"/>
        <w:keepNext/>
      </w:pPr>
      <w:r>
        <w:tab/>
        <w:t xml:space="preserve">(prev s 26M) ins </w:t>
      </w:r>
      <w:hyperlink r:id="rId17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419E4963" w14:textId="24C66801" w:rsidR="008C3044" w:rsidRDefault="008C3044">
      <w:pPr>
        <w:pStyle w:val="AmdtsEntries"/>
        <w:keepNext/>
      </w:pPr>
      <w:r>
        <w:tab/>
        <w:t xml:space="preserve">am </w:t>
      </w:r>
      <w:hyperlink r:id="rId173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70722464" w14:textId="6A90C295" w:rsidR="008C3044" w:rsidRDefault="008C3044">
      <w:pPr>
        <w:pStyle w:val="AmdtsEntries"/>
        <w:keepNext/>
      </w:pPr>
      <w:r>
        <w:tab/>
        <w:t xml:space="preserve">renum as s 203 R9 LA (see </w:t>
      </w:r>
      <w:hyperlink r:id="rId1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EB10D4" w14:textId="4E85AE43" w:rsidR="008C3044" w:rsidRDefault="008C3044">
      <w:pPr>
        <w:pStyle w:val="AmdtsEntries"/>
      </w:pPr>
      <w:r>
        <w:tab/>
        <w:t xml:space="preserve">om </w:t>
      </w:r>
      <w:hyperlink r:id="rId17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5F182A4" w14:textId="77777777" w:rsidR="008C3044" w:rsidRDefault="008C3044">
      <w:pPr>
        <w:pStyle w:val="AmdtsEntries"/>
        <w:rPr>
          <w:b/>
          <w:bCs/>
        </w:rPr>
      </w:pPr>
      <w:r>
        <w:tab/>
      </w:r>
      <w:r>
        <w:rPr>
          <w:b/>
          <w:bCs/>
        </w:rPr>
        <w:t>pres s 203</w:t>
      </w:r>
    </w:p>
    <w:p w14:paraId="1D2D7717" w14:textId="797B1BE6" w:rsidR="008C3044" w:rsidRDefault="008C3044">
      <w:pPr>
        <w:pStyle w:val="AmdtsEntries"/>
        <w:keepNext/>
      </w:pPr>
      <w:r>
        <w:tab/>
        <w:t xml:space="preserve">(prev s 26U) ins </w:t>
      </w:r>
      <w:hyperlink r:id="rId1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43E78F5" w14:textId="02EA456A" w:rsidR="008C3044" w:rsidRDefault="008C3044">
      <w:pPr>
        <w:pStyle w:val="AmdtsEntries"/>
        <w:keepNext/>
      </w:pPr>
      <w:r>
        <w:tab/>
        <w:t xml:space="preserve">am </w:t>
      </w:r>
      <w:hyperlink r:id="rId1743"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1BB33369" w14:textId="7075948C" w:rsidR="008C3044" w:rsidRDefault="008C3044">
      <w:pPr>
        <w:pStyle w:val="AmdtsEntries"/>
        <w:keepNext/>
      </w:pPr>
      <w:r>
        <w:tab/>
        <w:t xml:space="preserve">renum as s 214 R9 LA (see </w:t>
      </w:r>
      <w:hyperlink r:id="rId1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C805E8" w14:textId="69D0C308" w:rsidR="008C3044" w:rsidRDefault="008C3044">
      <w:pPr>
        <w:pStyle w:val="AmdtsEntries"/>
        <w:keepNext/>
      </w:pPr>
      <w:r>
        <w:tab/>
        <w:t xml:space="preserve">am </w:t>
      </w:r>
      <w:hyperlink r:id="rId1745"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897690D" w14:textId="08D70AB6" w:rsidR="008C3044" w:rsidRDefault="008C3044">
      <w:pPr>
        <w:pStyle w:val="AmdtsEntries"/>
      </w:pPr>
      <w:r>
        <w:tab/>
        <w:t xml:space="preserve">sub </w:t>
      </w:r>
      <w:hyperlink r:id="rId17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73A5F468" w14:textId="3CC2A4CF" w:rsidR="008C3044" w:rsidRDefault="008C3044">
      <w:pPr>
        <w:pStyle w:val="AmdtsEntries"/>
      </w:pPr>
      <w:r>
        <w:tab/>
        <w:t xml:space="preserve">am </w:t>
      </w:r>
      <w:hyperlink r:id="rId17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409E2E12" w14:textId="123977FD" w:rsidR="008C3044" w:rsidRDefault="008C3044">
      <w:pPr>
        <w:pStyle w:val="AmdtsEntries"/>
      </w:pPr>
      <w:r>
        <w:tab/>
        <w:t xml:space="preserve">renum as s 203 </w:t>
      </w:r>
      <w:hyperlink r:id="rId17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0F5A3EC9" w14:textId="41BCCFC5" w:rsidR="00C030E9" w:rsidRDefault="00C030E9">
      <w:pPr>
        <w:pStyle w:val="AmdtsEntries"/>
      </w:pPr>
      <w:r>
        <w:tab/>
        <w:t xml:space="preserve">am </w:t>
      </w:r>
      <w:hyperlink r:id="rId174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14275B1F" w14:textId="037B8E83" w:rsidR="002B715E" w:rsidRPr="002B05E4" w:rsidRDefault="002B715E" w:rsidP="002B715E">
      <w:pPr>
        <w:pStyle w:val="AmdtsEntries"/>
      </w:pPr>
      <w:r>
        <w:tab/>
        <w:t xml:space="preserve">sub </w:t>
      </w:r>
      <w:hyperlink r:id="rId1750" w:tooltip="Directors Liability Legislation Amendment Act 2013" w:history="1">
        <w:r w:rsidRPr="00822097">
          <w:rPr>
            <w:rStyle w:val="charCitHyperlinkAbbrev"/>
          </w:rPr>
          <w:t>A2013-4</w:t>
        </w:r>
      </w:hyperlink>
      <w:r>
        <w:t xml:space="preserve"> amdt 1.16</w:t>
      </w:r>
    </w:p>
    <w:p w14:paraId="44DF6D48" w14:textId="77777777" w:rsidR="008C3044" w:rsidRDefault="008C3044">
      <w:pPr>
        <w:pStyle w:val="AmdtsEntryHd"/>
      </w:pPr>
      <w:r>
        <w:tab/>
      </w:r>
      <w:r>
        <w:rPr>
          <w:lang w:val="en-US"/>
        </w:rPr>
        <w:t>Court-directed publicity for offences</w:t>
      </w:r>
    </w:p>
    <w:p w14:paraId="4A7045C3" w14:textId="3616F82E" w:rsidR="008C3044" w:rsidRDefault="008C3044">
      <w:pPr>
        <w:pStyle w:val="AmdtsEntries"/>
        <w:keepNext/>
      </w:pPr>
      <w:r>
        <w:t>s 204</w:t>
      </w:r>
      <w:r>
        <w:tab/>
        <w:t xml:space="preserve">(prev s 26N) ins </w:t>
      </w:r>
      <w:hyperlink r:id="rId175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031252D" w14:textId="2A3BC638" w:rsidR="008C3044" w:rsidRDefault="008C3044">
      <w:pPr>
        <w:pStyle w:val="AmdtsEntries"/>
        <w:keepNext/>
      </w:pPr>
      <w:r>
        <w:tab/>
        <w:t xml:space="preserve">am </w:t>
      </w:r>
      <w:hyperlink r:id="rId175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086C194D" w14:textId="52300D16" w:rsidR="008C3044" w:rsidRDefault="008C3044">
      <w:pPr>
        <w:pStyle w:val="AmdtsEntries"/>
      </w:pPr>
      <w:r>
        <w:tab/>
        <w:t xml:space="preserve">renum as s 204 R9 LA (see </w:t>
      </w:r>
      <w:hyperlink r:id="rId1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134C4E" w14:textId="1872EE6B" w:rsidR="008C3044" w:rsidRDefault="008C3044">
      <w:pPr>
        <w:pStyle w:val="AmdtsEntries"/>
      </w:pPr>
      <w:r>
        <w:tab/>
        <w:t xml:space="preserve">om </w:t>
      </w:r>
      <w:hyperlink r:id="rId17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D63220E" w14:textId="0C314828" w:rsidR="008C3044" w:rsidRPr="007E2C8A" w:rsidRDefault="008C3044">
      <w:pPr>
        <w:pStyle w:val="AmdtsEntries"/>
      </w:pPr>
      <w:r>
        <w:tab/>
        <w:t xml:space="preserve">ins </w:t>
      </w:r>
      <w:hyperlink r:id="rId17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F1E4521" w14:textId="77777777" w:rsidR="008C3044" w:rsidRDefault="008C3044">
      <w:pPr>
        <w:pStyle w:val="AmdtsEntryHd"/>
      </w:pPr>
      <w:r>
        <w:rPr>
          <w:snapToGrid w:val="0"/>
        </w:rPr>
        <w:t xml:space="preserve">Publication by </w:t>
      </w:r>
      <w:r w:rsidR="00F5572C">
        <w:rPr>
          <w:snapToGrid w:val="0"/>
        </w:rPr>
        <w:t>director</w:t>
      </w:r>
      <w:r w:rsidR="00F5572C">
        <w:rPr>
          <w:snapToGrid w:val="0"/>
        </w:rPr>
        <w:noBreakHyphen/>
        <w:t>general</w:t>
      </w:r>
      <w:r>
        <w:rPr>
          <w:snapToGrid w:val="0"/>
        </w:rPr>
        <w:t xml:space="preserve"> of convictions etc</w:t>
      </w:r>
    </w:p>
    <w:p w14:paraId="474EFF38" w14:textId="59A9CC5E" w:rsidR="00F5572C" w:rsidRPr="00F5572C" w:rsidRDefault="00F5572C" w:rsidP="00F5572C">
      <w:pPr>
        <w:pStyle w:val="AmdtsEntries"/>
      </w:pPr>
      <w:r>
        <w:t>s 205 hdg</w:t>
      </w:r>
      <w:r>
        <w:tab/>
        <w:t xml:space="preserve">am </w:t>
      </w:r>
      <w:hyperlink r:id="rId17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3CA1E77A" w14:textId="621227EF" w:rsidR="008C3044" w:rsidRDefault="008C3044">
      <w:pPr>
        <w:pStyle w:val="AmdtsEntries"/>
        <w:keepNext/>
      </w:pPr>
      <w:r>
        <w:t>s 205</w:t>
      </w:r>
      <w:r>
        <w:tab/>
        <w:t xml:space="preserve">(prev s 26P) ins </w:t>
      </w:r>
      <w:hyperlink r:id="rId175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A3A0EE2" w14:textId="6D92EA57" w:rsidR="008C3044" w:rsidRDefault="008C3044">
      <w:pPr>
        <w:pStyle w:val="AmdtsEntries"/>
        <w:keepNext/>
      </w:pPr>
      <w:r>
        <w:tab/>
        <w:t xml:space="preserve">am </w:t>
      </w:r>
      <w:hyperlink r:id="rId1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59CC98" w14:textId="383508BD" w:rsidR="008C3044" w:rsidRDefault="008C3044">
      <w:pPr>
        <w:pStyle w:val="AmdtsEntries"/>
        <w:keepNext/>
      </w:pPr>
      <w:r>
        <w:tab/>
        <w:t xml:space="preserve">renum as s 205 R9 LA (see </w:t>
      </w:r>
      <w:hyperlink r:id="rId1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0AAA8D" w14:textId="659CFB52" w:rsidR="008C3044" w:rsidRDefault="008C3044">
      <w:pPr>
        <w:pStyle w:val="AmdtsEntries"/>
        <w:keepNext/>
      </w:pPr>
      <w:r>
        <w:tab/>
        <w:t xml:space="preserve">am </w:t>
      </w:r>
      <w:hyperlink r:id="rId1760"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143DBA11" w14:textId="52626FA0" w:rsidR="008C3044" w:rsidRDefault="008C3044" w:rsidP="00741F4A">
      <w:pPr>
        <w:pStyle w:val="AmdtsEntries"/>
        <w:keepNext/>
      </w:pPr>
      <w:r>
        <w:tab/>
        <w:t xml:space="preserve">om </w:t>
      </w:r>
      <w:hyperlink r:id="rId17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F17E5A9" w14:textId="25612A1D" w:rsidR="008C3044" w:rsidRPr="007E2C8A" w:rsidRDefault="008C3044" w:rsidP="00741F4A">
      <w:pPr>
        <w:pStyle w:val="AmdtsEntries"/>
        <w:keepNext/>
      </w:pPr>
      <w:r>
        <w:tab/>
        <w:t xml:space="preserve">ins </w:t>
      </w:r>
      <w:hyperlink r:id="rId17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2D242CF" w14:textId="65B6DF37" w:rsidR="00224486" w:rsidRDefault="00224486" w:rsidP="00224486">
      <w:pPr>
        <w:pStyle w:val="AmdtsEntries"/>
      </w:pPr>
      <w:r>
        <w:tab/>
        <w:t xml:space="preserve">am </w:t>
      </w:r>
      <w:hyperlink r:id="rId176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764"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p>
    <w:p w14:paraId="0759E4CE" w14:textId="77777777" w:rsidR="008C3044" w:rsidRDefault="00904434">
      <w:pPr>
        <w:pStyle w:val="AmdtsEntryHd"/>
      </w:pPr>
      <w:r w:rsidRPr="0051036D">
        <w:rPr>
          <w:lang w:val="en-US"/>
        </w:rPr>
        <w:lastRenderedPageBreak/>
        <w:t>Minister must take advice</w:t>
      </w:r>
    </w:p>
    <w:p w14:paraId="1EAB7201" w14:textId="77777777" w:rsidR="008C3044" w:rsidRDefault="008C3044">
      <w:pPr>
        <w:pStyle w:val="AmdtsEntries"/>
        <w:keepNext/>
        <w:rPr>
          <w:b/>
          <w:bCs/>
        </w:rPr>
      </w:pPr>
      <w:r>
        <w:t>s 206</w:t>
      </w:r>
      <w:r>
        <w:tab/>
      </w:r>
      <w:r>
        <w:rPr>
          <w:b/>
          <w:bCs/>
        </w:rPr>
        <w:t>orig s 206</w:t>
      </w:r>
    </w:p>
    <w:p w14:paraId="32414890" w14:textId="339E1EF1" w:rsidR="008C3044" w:rsidRDefault="008C3044">
      <w:pPr>
        <w:pStyle w:val="AmdtsEntries"/>
        <w:keepNext/>
      </w:pPr>
      <w:r>
        <w:tab/>
        <w:t xml:space="preserve">(prev s 26Q) ins </w:t>
      </w:r>
      <w:hyperlink r:id="rId176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D8978A2" w14:textId="5415D4D9" w:rsidR="008C3044" w:rsidRDefault="008C3044">
      <w:pPr>
        <w:pStyle w:val="AmdtsEntries"/>
        <w:keepNext/>
      </w:pPr>
      <w:r>
        <w:tab/>
        <w:t xml:space="preserve">am </w:t>
      </w:r>
      <w:hyperlink r:id="rId1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6DE59ACB" w14:textId="649365BE" w:rsidR="008C3044" w:rsidRDefault="008C3044">
      <w:pPr>
        <w:pStyle w:val="AmdtsEntries"/>
      </w:pPr>
      <w:r>
        <w:tab/>
        <w:t xml:space="preserve">renum as s 206 R9 LA (see </w:t>
      </w:r>
      <w:hyperlink r:id="rId1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704393" w14:textId="05B30CDC" w:rsidR="008C3044" w:rsidRDefault="008C3044">
      <w:pPr>
        <w:pStyle w:val="AmdtsEntries"/>
      </w:pPr>
      <w:r>
        <w:tab/>
        <w:t xml:space="preserve">om </w:t>
      </w:r>
      <w:hyperlink r:id="rId17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9DD328D" w14:textId="77777777" w:rsidR="008C3044" w:rsidRDefault="008C3044" w:rsidP="000A6494">
      <w:pPr>
        <w:pStyle w:val="AmdtsEntries"/>
        <w:keepNext/>
        <w:rPr>
          <w:b/>
          <w:bCs/>
        </w:rPr>
      </w:pPr>
      <w:r>
        <w:tab/>
      </w:r>
      <w:r>
        <w:rPr>
          <w:b/>
          <w:bCs/>
        </w:rPr>
        <w:t>pres s 206</w:t>
      </w:r>
    </w:p>
    <w:p w14:paraId="55E8FE06" w14:textId="4100F770" w:rsidR="008C3044" w:rsidRDefault="008C3044" w:rsidP="000A6494">
      <w:pPr>
        <w:pStyle w:val="AmdtsEntries"/>
        <w:keepNext/>
      </w:pPr>
      <w:r>
        <w:tab/>
        <w:t xml:space="preserve">(prev s 27A) ins </w:t>
      </w:r>
      <w:hyperlink r:id="rId1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6660BDC" w14:textId="5D216145" w:rsidR="008C3044" w:rsidRDefault="008C3044" w:rsidP="000A6494">
      <w:pPr>
        <w:pStyle w:val="AmdtsEntries"/>
        <w:keepNext/>
      </w:pPr>
      <w:r>
        <w:tab/>
        <w:t xml:space="preserve">renum as s 216 R9 LA (see </w:t>
      </w:r>
      <w:hyperlink r:id="rId1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E1F566" w14:textId="649D8F3F" w:rsidR="008C3044" w:rsidRDefault="008C3044" w:rsidP="000A6494">
      <w:pPr>
        <w:pStyle w:val="AmdtsEntries"/>
        <w:keepNext/>
      </w:pPr>
      <w:r>
        <w:tab/>
        <w:t xml:space="preserve">renum as s 206 </w:t>
      </w:r>
      <w:hyperlink r:id="rId17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3E903B46" w14:textId="0B8D5568" w:rsidR="00904434" w:rsidRDefault="00904434" w:rsidP="000A6494">
      <w:pPr>
        <w:pStyle w:val="AmdtsEntries"/>
        <w:keepNext/>
      </w:pPr>
      <w:r>
        <w:tab/>
        <w:t xml:space="preserve">sub </w:t>
      </w:r>
      <w:hyperlink r:id="rId1772"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3E3EB197" w14:textId="7CFD0B5C" w:rsidR="0016537C" w:rsidRDefault="0016537C">
      <w:pPr>
        <w:pStyle w:val="AmdtsEntries"/>
        <w:rPr>
          <w:b/>
          <w:bCs/>
        </w:rPr>
      </w:pPr>
      <w:r>
        <w:tab/>
        <w:t xml:space="preserve">am </w:t>
      </w:r>
      <w:hyperlink r:id="rId177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774"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062FBA70" w14:textId="77777777" w:rsidR="008C3044" w:rsidRDefault="008C3044">
      <w:pPr>
        <w:pStyle w:val="AmdtsEntryHd"/>
      </w:pPr>
      <w:r>
        <w:rPr>
          <w:szCs w:val="24"/>
        </w:rPr>
        <w:t>Rules of court</w:t>
      </w:r>
    </w:p>
    <w:p w14:paraId="70100039" w14:textId="77777777" w:rsidR="008C3044" w:rsidRDefault="008C3044">
      <w:pPr>
        <w:pStyle w:val="AmdtsEntries"/>
        <w:keepNext/>
        <w:rPr>
          <w:b/>
          <w:bCs/>
        </w:rPr>
      </w:pPr>
      <w:r>
        <w:t>s 207</w:t>
      </w:r>
      <w:r>
        <w:tab/>
      </w:r>
      <w:r>
        <w:rPr>
          <w:b/>
          <w:bCs/>
        </w:rPr>
        <w:t>orig s 207</w:t>
      </w:r>
    </w:p>
    <w:p w14:paraId="30E58AFC" w14:textId="12A9C04F" w:rsidR="008C3044" w:rsidRDefault="008C3044">
      <w:pPr>
        <w:pStyle w:val="AmdtsEntries"/>
        <w:keepNext/>
      </w:pPr>
      <w:r>
        <w:tab/>
        <w:t xml:space="preserve">(prev s 26R) ins </w:t>
      </w:r>
      <w:hyperlink r:id="rId177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7111BE2F" w14:textId="551948A2" w:rsidR="008C3044" w:rsidRDefault="008C3044">
      <w:pPr>
        <w:pStyle w:val="AmdtsEntries"/>
        <w:keepNext/>
      </w:pPr>
      <w:r>
        <w:tab/>
        <w:t xml:space="preserve">am </w:t>
      </w:r>
      <w:hyperlink r:id="rId177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0BA0CB5" w14:textId="46046038" w:rsidR="008C3044" w:rsidRDefault="008C3044">
      <w:pPr>
        <w:pStyle w:val="AmdtsEntries"/>
        <w:keepNext/>
      </w:pPr>
      <w:r>
        <w:tab/>
        <w:t xml:space="preserve">renum as s 207 R9 LA (see </w:t>
      </w:r>
      <w:hyperlink r:id="rId1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864A82" w14:textId="30EC175E" w:rsidR="008C3044" w:rsidRDefault="008C3044">
      <w:pPr>
        <w:pStyle w:val="AmdtsEntries"/>
        <w:keepNext/>
      </w:pPr>
      <w:r>
        <w:tab/>
        <w:t xml:space="preserve">om </w:t>
      </w:r>
      <w:hyperlink r:id="rId17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6E50D09" w14:textId="77777777" w:rsidR="008C3044" w:rsidRDefault="008C3044">
      <w:pPr>
        <w:pStyle w:val="AmdtsEntries"/>
        <w:keepNext/>
        <w:rPr>
          <w:b/>
          <w:bCs/>
        </w:rPr>
      </w:pPr>
      <w:r>
        <w:tab/>
      </w:r>
      <w:r>
        <w:rPr>
          <w:b/>
          <w:bCs/>
        </w:rPr>
        <w:t>pres s 207</w:t>
      </w:r>
    </w:p>
    <w:p w14:paraId="6C31C166" w14:textId="6C492E83" w:rsidR="008C3044" w:rsidRDefault="008C3044">
      <w:pPr>
        <w:pStyle w:val="AmdtsEntries"/>
        <w:keepNext/>
      </w:pPr>
      <w:r>
        <w:tab/>
        <w:t xml:space="preserve">(prev s 27B) ins </w:t>
      </w:r>
      <w:hyperlink r:id="rId17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4BD5498F" w14:textId="2AFB0838" w:rsidR="008C3044" w:rsidRDefault="008C3044">
      <w:pPr>
        <w:pStyle w:val="AmdtsEntries"/>
        <w:keepNext/>
      </w:pPr>
      <w:r>
        <w:tab/>
        <w:t xml:space="preserve">am </w:t>
      </w:r>
      <w:hyperlink r:id="rId1781"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782"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5073D52E" w14:textId="7B770D3A" w:rsidR="008C3044" w:rsidRDefault="008C3044">
      <w:pPr>
        <w:pStyle w:val="AmdtsEntries"/>
        <w:keepNext/>
      </w:pPr>
      <w:r>
        <w:tab/>
        <w:t xml:space="preserve">sub </w:t>
      </w:r>
      <w:hyperlink r:id="rId1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6C62493" w14:textId="214375D0" w:rsidR="008C3044" w:rsidRDefault="008C3044">
      <w:pPr>
        <w:pStyle w:val="AmdtsEntries"/>
        <w:keepNext/>
      </w:pPr>
      <w:r>
        <w:tab/>
        <w:t xml:space="preserve">renum as s 217 R9 LA (see </w:t>
      </w:r>
      <w:hyperlink r:id="rId1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75CD3A" w14:textId="340B7D43" w:rsidR="008C3044" w:rsidRDefault="008C3044">
      <w:pPr>
        <w:pStyle w:val="AmdtsEntries"/>
      </w:pPr>
      <w:r>
        <w:tab/>
        <w:t xml:space="preserve">renum as s 207 </w:t>
      </w:r>
      <w:hyperlink r:id="rId17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144F2242" w14:textId="37D13EDE" w:rsidR="008C3044" w:rsidRDefault="008C3044">
      <w:pPr>
        <w:pStyle w:val="AmdtsEntries"/>
        <w:rPr>
          <w:b/>
          <w:bCs/>
        </w:rPr>
      </w:pPr>
      <w:r>
        <w:tab/>
        <w:t xml:space="preserve">om </w:t>
      </w:r>
      <w:hyperlink r:id="rId178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3AE1FEF1" w14:textId="77777777" w:rsidR="008C3044" w:rsidRDefault="008C3044">
      <w:pPr>
        <w:pStyle w:val="AmdtsEntryHd"/>
      </w:pPr>
      <w:r>
        <w:rPr>
          <w:szCs w:val="24"/>
        </w:rPr>
        <w:t>Directions about procedure</w:t>
      </w:r>
    </w:p>
    <w:p w14:paraId="0AFE298A" w14:textId="77777777" w:rsidR="008C3044" w:rsidRDefault="008C3044" w:rsidP="00113ECB">
      <w:pPr>
        <w:pStyle w:val="AmdtsEntries"/>
        <w:keepNext/>
        <w:rPr>
          <w:b/>
          <w:bCs/>
        </w:rPr>
      </w:pPr>
      <w:r>
        <w:t>s 208</w:t>
      </w:r>
      <w:r>
        <w:tab/>
      </w:r>
      <w:r>
        <w:rPr>
          <w:b/>
          <w:bCs/>
        </w:rPr>
        <w:t>orig s 208</w:t>
      </w:r>
    </w:p>
    <w:p w14:paraId="538C3945" w14:textId="77777777" w:rsidR="008C3044" w:rsidRDefault="008C3044" w:rsidP="00113ECB">
      <w:pPr>
        <w:pStyle w:val="AmdtsEntries"/>
        <w:keepNext/>
      </w:pPr>
      <w:r>
        <w:tab/>
        <w:t>(prev s 26RA) renum as s 198</w:t>
      </w:r>
    </w:p>
    <w:p w14:paraId="457DF75D" w14:textId="77777777" w:rsidR="008C3044" w:rsidRDefault="008C3044" w:rsidP="00113ECB">
      <w:pPr>
        <w:pStyle w:val="AmdtsEntries"/>
        <w:keepNext/>
        <w:rPr>
          <w:b/>
          <w:bCs/>
        </w:rPr>
      </w:pPr>
      <w:r>
        <w:tab/>
      </w:r>
      <w:r>
        <w:rPr>
          <w:b/>
          <w:bCs/>
        </w:rPr>
        <w:t>pres s 208</w:t>
      </w:r>
    </w:p>
    <w:p w14:paraId="0C8788D3" w14:textId="7165A815" w:rsidR="008C3044" w:rsidRDefault="008C3044">
      <w:pPr>
        <w:pStyle w:val="AmdtsEntries"/>
        <w:keepNext/>
      </w:pPr>
      <w:r>
        <w:tab/>
        <w:t xml:space="preserve">(prev s 27C) </w:t>
      </w:r>
      <w:r>
        <w:tab/>
        <w:t xml:space="preserve">ins </w:t>
      </w:r>
      <w:hyperlink r:id="rId1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4698B88E" w14:textId="63EE1ADF" w:rsidR="008C3044" w:rsidRDefault="008C3044">
      <w:pPr>
        <w:pStyle w:val="AmdtsEntries"/>
      </w:pPr>
      <w:r>
        <w:tab/>
        <w:t xml:space="preserve">renum as s 218 R9 LA (see </w:t>
      </w:r>
      <w:hyperlink r:id="rId1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ECF860" w14:textId="4089D6EC" w:rsidR="008C3044" w:rsidRDefault="008C3044">
      <w:pPr>
        <w:pStyle w:val="AmdtsEntries"/>
        <w:rPr>
          <w:b/>
          <w:bCs/>
        </w:rPr>
      </w:pPr>
      <w:r>
        <w:tab/>
        <w:t xml:space="preserve">renum as s 208 </w:t>
      </w:r>
      <w:hyperlink r:id="rId17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7D015E14" w14:textId="0306E385" w:rsidR="00CF4033" w:rsidRDefault="00CF4033" w:rsidP="00CF4033">
      <w:pPr>
        <w:pStyle w:val="AmdtsEntries"/>
      </w:pPr>
      <w:r>
        <w:tab/>
        <w:t xml:space="preserve">am </w:t>
      </w:r>
      <w:hyperlink r:id="rId1790"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88311FD" w14:textId="77777777" w:rsidR="008C3044" w:rsidRDefault="008C3044">
      <w:pPr>
        <w:pStyle w:val="AmdtsEntryHd"/>
      </w:pPr>
      <w:r>
        <w:t>References to Workers’ Compensation Act etc</w:t>
      </w:r>
    </w:p>
    <w:p w14:paraId="1755DFF8" w14:textId="77777777" w:rsidR="008C3044" w:rsidRDefault="008C3044">
      <w:pPr>
        <w:pStyle w:val="AmdtsEntries"/>
        <w:keepNext/>
        <w:rPr>
          <w:b/>
          <w:bCs/>
        </w:rPr>
      </w:pPr>
      <w:r>
        <w:t>s 209</w:t>
      </w:r>
      <w:r>
        <w:tab/>
      </w:r>
      <w:r>
        <w:rPr>
          <w:b/>
          <w:bCs/>
        </w:rPr>
        <w:t>orig s 209</w:t>
      </w:r>
    </w:p>
    <w:p w14:paraId="547DE464" w14:textId="77777777" w:rsidR="008C3044" w:rsidRDefault="008C3044">
      <w:pPr>
        <w:pStyle w:val="AmdtsEntries"/>
        <w:keepNext/>
      </w:pPr>
      <w:r>
        <w:rPr>
          <w:b/>
          <w:bCs/>
        </w:rPr>
        <w:tab/>
      </w:r>
      <w:r>
        <w:t>(prev s 26RB) renum as s 199</w:t>
      </w:r>
    </w:p>
    <w:p w14:paraId="7CAFAC1D" w14:textId="77777777" w:rsidR="008C3044" w:rsidRDefault="008C3044">
      <w:pPr>
        <w:pStyle w:val="AmdtsEntries"/>
        <w:rPr>
          <w:b/>
          <w:bCs/>
        </w:rPr>
      </w:pPr>
      <w:r>
        <w:tab/>
      </w:r>
      <w:r>
        <w:rPr>
          <w:b/>
          <w:bCs/>
        </w:rPr>
        <w:t>pres s 209</w:t>
      </w:r>
    </w:p>
    <w:p w14:paraId="7A6AC1ED" w14:textId="3A53193E" w:rsidR="008C3044" w:rsidRDefault="008C3044">
      <w:pPr>
        <w:pStyle w:val="AmdtsEntries"/>
        <w:rPr>
          <w:b/>
          <w:bCs/>
        </w:rPr>
      </w:pPr>
      <w:r>
        <w:tab/>
        <w:t xml:space="preserve">ins </w:t>
      </w:r>
      <w:hyperlink r:id="rId17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6C9EA8CA" w14:textId="77777777" w:rsidR="008C3044" w:rsidRDefault="008C3044">
      <w:pPr>
        <w:pStyle w:val="AmdtsEntryHd"/>
      </w:pPr>
      <w:r>
        <w:t>Miscellaneous</w:t>
      </w:r>
    </w:p>
    <w:p w14:paraId="1DBE4BCA" w14:textId="77777777" w:rsidR="008C3044" w:rsidRPr="007E2C8A" w:rsidRDefault="008C3044">
      <w:pPr>
        <w:pStyle w:val="AmdtsEntries"/>
      </w:pPr>
      <w:r>
        <w:t>ch 14 hdg</w:t>
      </w:r>
      <w:r>
        <w:tab/>
        <w:t>renum as ch 13 hdg</w:t>
      </w:r>
    </w:p>
    <w:p w14:paraId="286E4858" w14:textId="77777777" w:rsidR="008C3044" w:rsidRDefault="00DE698F">
      <w:pPr>
        <w:pStyle w:val="AmdtsEntryHd"/>
      </w:pPr>
      <w:r w:rsidRPr="001E2926">
        <w:lastRenderedPageBreak/>
        <w:t>Apportioning cost of administering workers compensation and safety legislation</w:t>
      </w:r>
    </w:p>
    <w:p w14:paraId="29DA2825" w14:textId="77777777" w:rsidR="008C3044" w:rsidRDefault="008C3044">
      <w:pPr>
        <w:pStyle w:val="AmdtsEntries"/>
        <w:keepNext/>
        <w:rPr>
          <w:b/>
          <w:bCs/>
        </w:rPr>
      </w:pPr>
      <w:r>
        <w:t>s 210</w:t>
      </w:r>
      <w:r>
        <w:tab/>
      </w:r>
      <w:r>
        <w:rPr>
          <w:b/>
          <w:bCs/>
        </w:rPr>
        <w:t>orig s 210</w:t>
      </w:r>
    </w:p>
    <w:p w14:paraId="3142D48E" w14:textId="77777777" w:rsidR="008C3044" w:rsidRDefault="008C3044" w:rsidP="00A63570">
      <w:pPr>
        <w:pStyle w:val="AmdtsEntries"/>
        <w:keepNext/>
      </w:pPr>
      <w:r>
        <w:tab/>
        <w:t>sub as s 200</w:t>
      </w:r>
    </w:p>
    <w:p w14:paraId="6BE11F81" w14:textId="77777777" w:rsidR="008C3044" w:rsidRDefault="008C3044" w:rsidP="00A63570">
      <w:pPr>
        <w:pStyle w:val="AmdtsEntries"/>
        <w:keepNext/>
        <w:rPr>
          <w:b/>
          <w:bCs/>
        </w:rPr>
      </w:pPr>
      <w:r>
        <w:tab/>
      </w:r>
      <w:r>
        <w:rPr>
          <w:b/>
          <w:bCs/>
        </w:rPr>
        <w:t>pres s 210</w:t>
      </w:r>
    </w:p>
    <w:p w14:paraId="3682827D" w14:textId="20FC34A6" w:rsidR="008C3044" w:rsidRDefault="008C3044" w:rsidP="00A63570">
      <w:pPr>
        <w:pStyle w:val="AmdtsEntries"/>
        <w:keepNext/>
      </w:pPr>
      <w:r>
        <w:rPr>
          <w:b/>
          <w:bCs/>
        </w:rPr>
        <w:tab/>
      </w:r>
      <w:r>
        <w:t xml:space="preserve">ins </w:t>
      </w:r>
      <w:hyperlink r:id="rId17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47D4BB2B" w14:textId="067C759D" w:rsidR="009F0A5A" w:rsidRDefault="009F0A5A">
      <w:pPr>
        <w:pStyle w:val="AmdtsEntries"/>
      </w:pPr>
      <w:r>
        <w:tab/>
        <w:t xml:space="preserve">am </w:t>
      </w:r>
      <w:hyperlink r:id="rId179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471D3E95" w14:textId="6FB8A913" w:rsidR="00DE698F" w:rsidRDefault="00DE698F">
      <w:pPr>
        <w:pStyle w:val="AmdtsEntries"/>
      </w:pPr>
      <w:r>
        <w:tab/>
        <w:t xml:space="preserve">sub </w:t>
      </w:r>
      <w:hyperlink r:id="rId1794" w:tooltip="Workers Compensation Amendment Act 2013" w:history="1">
        <w:r>
          <w:rPr>
            <w:rStyle w:val="charCitHyperlinkAbbrev"/>
          </w:rPr>
          <w:t>A2013</w:t>
        </w:r>
        <w:r>
          <w:rPr>
            <w:rStyle w:val="charCitHyperlinkAbbrev"/>
          </w:rPr>
          <w:noBreakHyphen/>
          <w:t>46</w:t>
        </w:r>
      </w:hyperlink>
      <w:r>
        <w:t xml:space="preserve"> s 10</w:t>
      </w:r>
    </w:p>
    <w:p w14:paraId="47F6AB6D" w14:textId="77777777" w:rsidR="009F4B5B" w:rsidRDefault="009F4B5B" w:rsidP="009F4B5B">
      <w:pPr>
        <w:pStyle w:val="AmdtsEntryHd"/>
      </w:pPr>
      <w:r w:rsidRPr="001E2926">
        <w:t>Notice of apportioned liability</w:t>
      </w:r>
    </w:p>
    <w:p w14:paraId="5D1B5182" w14:textId="1A3B4214" w:rsidR="009F4B5B" w:rsidRPr="009F4B5B" w:rsidRDefault="009F4B5B" w:rsidP="009F4B5B">
      <w:pPr>
        <w:pStyle w:val="AmdtsEntries"/>
      </w:pPr>
      <w:r>
        <w:t>s 210A</w:t>
      </w:r>
      <w:r>
        <w:tab/>
        <w:t xml:space="preserve">ins </w:t>
      </w:r>
      <w:hyperlink r:id="rId1795" w:tooltip="Workers Compensation Amendment Act 2013" w:history="1">
        <w:r>
          <w:rPr>
            <w:rStyle w:val="charCitHyperlinkAbbrev"/>
          </w:rPr>
          <w:t>A2013</w:t>
        </w:r>
        <w:r>
          <w:rPr>
            <w:rStyle w:val="charCitHyperlinkAbbrev"/>
          </w:rPr>
          <w:noBreakHyphen/>
          <w:t>46</w:t>
        </w:r>
      </w:hyperlink>
      <w:r>
        <w:t xml:space="preserve"> s 10</w:t>
      </w:r>
    </w:p>
    <w:p w14:paraId="7C12CB0E" w14:textId="77777777" w:rsidR="008C3044" w:rsidRDefault="009F4B5B">
      <w:pPr>
        <w:pStyle w:val="AmdtsEntryHd"/>
      </w:pPr>
      <w:r w:rsidRPr="001E2926">
        <w:t>Amounts for administering workers compensation and safety legislation</w:t>
      </w:r>
    </w:p>
    <w:p w14:paraId="7804C853" w14:textId="6E62BCA0" w:rsidR="009F4B5B" w:rsidRPr="009F4B5B" w:rsidRDefault="009F4B5B" w:rsidP="009F4B5B">
      <w:pPr>
        <w:pStyle w:val="AmdtsEntries"/>
      </w:pPr>
      <w:r>
        <w:t>s 211 hdg</w:t>
      </w:r>
      <w:r>
        <w:tab/>
        <w:t xml:space="preserve">sub </w:t>
      </w:r>
      <w:hyperlink r:id="rId1796" w:tooltip="Workers Compensation Amendment Act 2013" w:history="1">
        <w:r>
          <w:rPr>
            <w:rStyle w:val="charCitHyperlinkAbbrev"/>
          </w:rPr>
          <w:t>A2013</w:t>
        </w:r>
        <w:r>
          <w:rPr>
            <w:rStyle w:val="charCitHyperlinkAbbrev"/>
          </w:rPr>
          <w:noBreakHyphen/>
          <w:t>46</w:t>
        </w:r>
      </w:hyperlink>
      <w:r>
        <w:t xml:space="preserve"> s 11</w:t>
      </w:r>
    </w:p>
    <w:p w14:paraId="6A861C40" w14:textId="77777777" w:rsidR="008C3044" w:rsidRDefault="008C3044">
      <w:pPr>
        <w:pStyle w:val="AmdtsEntries"/>
        <w:keepNext/>
        <w:rPr>
          <w:b/>
          <w:bCs/>
        </w:rPr>
      </w:pPr>
      <w:r>
        <w:t>s 211</w:t>
      </w:r>
      <w:r>
        <w:tab/>
      </w:r>
      <w:r>
        <w:rPr>
          <w:b/>
          <w:bCs/>
        </w:rPr>
        <w:t>orig s 211</w:t>
      </w:r>
    </w:p>
    <w:p w14:paraId="35F6A615" w14:textId="77777777" w:rsidR="008C3044" w:rsidRDefault="008C3044">
      <w:pPr>
        <w:pStyle w:val="AmdtsEntries"/>
        <w:keepNext/>
      </w:pPr>
      <w:r>
        <w:rPr>
          <w:b/>
          <w:bCs/>
        </w:rPr>
        <w:tab/>
      </w:r>
      <w:r>
        <w:t>(prev s 15) renum as s 201</w:t>
      </w:r>
    </w:p>
    <w:p w14:paraId="524E3D82" w14:textId="77777777" w:rsidR="008C3044" w:rsidRDefault="008C3044">
      <w:pPr>
        <w:pStyle w:val="AmdtsEntries"/>
        <w:rPr>
          <w:b/>
          <w:bCs/>
        </w:rPr>
      </w:pPr>
      <w:r>
        <w:tab/>
      </w:r>
      <w:r>
        <w:rPr>
          <w:b/>
          <w:bCs/>
        </w:rPr>
        <w:t>pres s 211</w:t>
      </w:r>
    </w:p>
    <w:p w14:paraId="1E9A81D0" w14:textId="5CEB2B47" w:rsidR="008C3044" w:rsidRDefault="008C3044">
      <w:pPr>
        <w:pStyle w:val="AmdtsEntries"/>
      </w:pPr>
      <w:r>
        <w:rPr>
          <w:b/>
          <w:bCs/>
        </w:rPr>
        <w:tab/>
      </w:r>
      <w:r>
        <w:t xml:space="preserve">ins </w:t>
      </w:r>
      <w:hyperlink r:id="rId17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872DD62" w14:textId="44E82506" w:rsidR="009F4B5B" w:rsidRDefault="009F4B5B">
      <w:pPr>
        <w:pStyle w:val="AmdtsEntries"/>
      </w:pPr>
      <w:r>
        <w:tab/>
        <w:t xml:space="preserve">am </w:t>
      </w:r>
      <w:hyperlink r:id="rId1798" w:tooltip="Workers Compensation Amendment Act 2013" w:history="1">
        <w:r>
          <w:rPr>
            <w:rStyle w:val="charCitHyperlinkAbbrev"/>
          </w:rPr>
          <w:t>A2013</w:t>
        </w:r>
        <w:r>
          <w:rPr>
            <w:rStyle w:val="charCitHyperlinkAbbrev"/>
          </w:rPr>
          <w:noBreakHyphen/>
          <w:t>46</w:t>
        </w:r>
      </w:hyperlink>
      <w:r>
        <w:t xml:space="preserve"> s 12</w:t>
      </w:r>
    </w:p>
    <w:p w14:paraId="59A3C3C1" w14:textId="77777777" w:rsidR="008C3044" w:rsidRDefault="008C3044">
      <w:pPr>
        <w:pStyle w:val="AmdtsEntryHd"/>
      </w:pPr>
      <w:r>
        <w:t>Time for beginning prosecutions</w:t>
      </w:r>
    </w:p>
    <w:p w14:paraId="7A99A411" w14:textId="77777777" w:rsidR="008C3044" w:rsidRPr="007E2C8A" w:rsidRDefault="008C3044">
      <w:pPr>
        <w:pStyle w:val="AmdtsEntries"/>
      </w:pPr>
      <w:r>
        <w:t>s 212</w:t>
      </w:r>
      <w:r>
        <w:tab/>
        <w:t>renum as s 202</w:t>
      </w:r>
    </w:p>
    <w:p w14:paraId="73382206" w14:textId="77777777" w:rsidR="008C3044" w:rsidRDefault="008C3044">
      <w:pPr>
        <w:pStyle w:val="AmdtsEntryHd"/>
      </w:pPr>
      <w:r>
        <w:t>False information etc</w:t>
      </w:r>
    </w:p>
    <w:p w14:paraId="4B7E3824" w14:textId="18E1360B" w:rsidR="008C3044" w:rsidRDefault="008C3044">
      <w:pPr>
        <w:pStyle w:val="AmdtsEntries"/>
        <w:keepNext/>
      </w:pPr>
      <w:r>
        <w:t>s 213</w:t>
      </w:r>
      <w:r>
        <w:tab/>
        <w:t xml:space="preserve">(prev s 26T) ins </w:t>
      </w:r>
      <w:hyperlink r:id="rId1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443C8F93" w14:textId="12E2F5D4" w:rsidR="008C3044" w:rsidRDefault="008C3044">
      <w:pPr>
        <w:pStyle w:val="AmdtsEntries"/>
        <w:keepNext/>
      </w:pPr>
      <w:r>
        <w:tab/>
        <w:t xml:space="preserve">renum as s 213 R9 LA (see </w:t>
      </w:r>
      <w:hyperlink r:id="rId1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5CD3B7" w14:textId="27FD717A" w:rsidR="008C3044" w:rsidRDefault="008C3044">
      <w:pPr>
        <w:pStyle w:val="AmdtsEntries"/>
        <w:keepNext/>
      </w:pPr>
      <w:r>
        <w:tab/>
        <w:t xml:space="preserve">sub </w:t>
      </w:r>
      <w:hyperlink r:id="rId18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1E33011A" w14:textId="40F71649" w:rsidR="008C3044" w:rsidRDefault="008C3044">
      <w:pPr>
        <w:pStyle w:val="AmdtsEntries"/>
      </w:pPr>
      <w:r>
        <w:tab/>
        <w:t xml:space="preserve">om </w:t>
      </w:r>
      <w:hyperlink r:id="rId18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5BE1252" w14:textId="77777777" w:rsidR="008C3044" w:rsidRDefault="008C3044">
      <w:pPr>
        <w:pStyle w:val="AmdtsEntryHd"/>
      </w:pPr>
      <w:r>
        <w:t>Criminal liability of executive officers</w:t>
      </w:r>
    </w:p>
    <w:p w14:paraId="07D19F65" w14:textId="77777777" w:rsidR="008C3044" w:rsidRPr="007E2C8A" w:rsidRDefault="008C3044">
      <w:pPr>
        <w:pStyle w:val="AmdtsEntries"/>
      </w:pPr>
      <w:r>
        <w:t>s 214</w:t>
      </w:r>
      <w:r>
        <w:tab/>
        <w:t>renum as s 203</w:t>
      </w:r>
    </w:p>
    <w:p w14:paraId="0FDCA3BC" w14:textId="77777777" w:rsidR="008C3044" w:rsidRDefault="008C3044">
      <w:pPr>
        <w:pStyle w:val="AmdtsEntryHd"/>
      </w:pPr>
      <w:r>
        <w:t>Criminal liability of officers of corporation</w:t>
      </w:r>
    </w:p>
    <w:p w14:paraId="1E82260F" w14:textId="621EB480" w:rsidR="008C3044" w:rsidRDefault="008C3044">
      <w:pPr>
        <w:pStyle w:val="AmdtsEntries"/>
        <w:keepNext/>
      </w:pPr>
      <w:r>
        <w:t>s 215</w:t>
      </w:r>
      <w:r>
        <w:tab/>
        <w:t xml:space="preserve">(prev s 27) ins </w:t>
      </w:r>
      <w:hyperlink r:id="rId18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01FAE139" w14:textId="4EFF855D" w:rsidR="008C3044" w:rsidRDefault="008C3044">
      <w:pPr>
        <w:pStyle w:val="AmdtsEntries"/>
        <w:keepNext/>
      </w:pPr>
      <w:r>
        <w:tab/>
        <w:t xml:space="preserve">sub </w:t>
      </w:r>
      <w:hyperlink r:id="rId1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09EFE09" w14:textId="3BAC2C15" w:rsidR="008C3044" w:rsidRDefault="008C3044">
      <w:pPr>
        <w:pStyle w:val="AmdtsEntries"/>
        <w:keepNext/>
      </w:pPr>
      <w:r>
        <w:tab/>
        <w:t xml:space="preserve">renum as s 215 R9 LA (see </w:t>
      </w:r>
      <w:hyperlink r:id="rId1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E8446D6" w14:textId="5723FFAA" w:rsidR="008C3044" w:rsidRDefault="008C3044">
      <w:pPr>
        <w:pStyle w:val="AmdtsEntries"/>
      </w:pPr>
      <w:r>
        <w:tab/>
        <w:t xml:space="preserve">om </w:t>
      </w:r>
      <w:hyperlink r:id="rId18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739E469F" w14:textId="77777777" w:rsidR="008C3044" w:rsidRDefault="008C3044">
      <w:pPr>
        <w:pStyle w:val="AmdtsEntryHd"/>
      </w:pPr>
      <w:r>
        <w:t>Minister must take advice</w:t>
      </w:r>
    </w:p>
    <w:p w14:paraId="1A083B86" w14:textId="77777777" w:rsidR="008C3044" w:rsidRPr="007E2C8A" w:rsidRDefault="008C3044">
      <w:pPr>
        <w:pStyle w:val="AmdtsEntries"/>
      </w:pPr>
      <w:r>
        <w:t>s 216</w:t>
      </w:r>
      <w:r>
        <w:tab/>
        <w:t>renum as s 206</w:t>
      </w:r>
    </w:p>
    <w:p w14:paraId="48E03D99" w14:textId="77777777" w:rsidR="008C3044" w:rsidRDefault="008C3044">
      <w:pPr>
        <w:pStyle w:val="AmdtsEntryHd"/>
      </w:pPr>
      <w:r>
        <w:t>Rules of court</w:t>
      </w:r>
    </w:p>
    <w:p w14:paraId="5DA80014" w14:textId="77777777" w:rsidR="008C3044" w:rsidRPr="007E2C8A" w:rsidRDefault="008C3044">
      <w:pPr>
        <w:pStyle w:val="AmdtsEntries"/>
      </w:pPr>
      <w:r>
        <w:t>s 217</w:t>
      </w:r>
      <w:r>
        <w:tab/>
        <w:t>renum as s 207</w:t>
      </w:r>
    </w:p>
    <w:p w14:paraId="1117F5E1" w14:textId="77777777" w:rsidR="008C3044" w:rsidRDefault="008C3044">
      <w:pPr>
        <w:pStyle w:val="AmdtsEntryHd"/>
      </w:pPr>
      <w:r>
        <w:t>Directions about procedure</w:t>
      </w:r>
    </w:p>
    <w:p w14:paraId="5F4080D1" w14:textId="77777777" w:rsidR="008C3044" w:rsidRPr="007E2C8A" w:rsidRDefault="008C3044">
      <w:pPr>
        <w:pStyle w:val="AmdtsEntries"/>
      </w:pPr>
      <w:r>
        <w:t>s 218</w:t>
      </w:r>
      <w:r>
        <w:tab/>
        <w:t>renum as s 208</w:t>
      </w:r>
    </w:p>
    <w:p w14:paraId="489AC816" w14:textId="77777777" w:rsidR="008C3044" w:rsidRDefault="008C3044">
      <w:pPr>
        <w:pStyle w:val="AmdtsEntryHd"/>
      </w:pPr>
      <w:r>
        <w:t>References to Workers’ Compensation Act</w:t>
      </w:r>
    </w:p>
    <w:p w14:paraId="74FADEFD" w14:textId="1B13F507" w:rsidR="008C3044" w:rsidRDefault="008C3044">
      <w:pPr>
        <w:pStyle w:val="AmdtsEntries"/>
      </w:pPr>
      <w:r>
        <w:t>s 219</w:t>
      </w:r>
      <w:r>
        <w:tab/>
        <w:t xml:space="preserve">(prev s 27CA) ins </w:t>
      </w:r>
      <w:hyperlink r:id="rId1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749786F" w14:textId="67ABBFF8" w:rsidR="008C3044" w:rsidRDefault="008C3044">
      <w:pPr>
        <w:pStyle w:val="AmdtsEntries"/>
      </w:pPr>
      <w:r>
        <w:tab/>
        <w:t xml:space="preserve">renum as s 219 R9 LA (see </w:t>
      </w:r>
      <w:hyperlink r:id="rId1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9E2326" w14:textId="42F0704D" w:rsidR="008C3044" w:rsidRPr="007E2C8A" w:rsidRDefault="008C3044">
      <w:pPr>
        <w:pStyle w:val="AmdtsEntries"/>
      </w:pPr>
      <w:r>
        <w:tab/>
        <w:t xml:space="preserve">om </w:t>
      </w:r>
      <w:hyperlink r:id="rId18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5B74711" w14:textId="77777777" w:rsidR="008C3044" w:rsidRDefault="008C3044">
      <w:pPr>
        <w:pStyle w:val="AmdtsEntryHd"/>
      </w:pPr>
      <w:r>
        <w:lastRenderedPageBreak/>
        <w:t>Funds for administration of Act</w:t>
      </w:r>
    </w:p>
    <w:p w14:paraId="032E1DFD" w14:textId="1D110055" w:rsidR="008C3044" w:rsidRDefault="008C3044">
      <w:pPr>
        <w:pStyle w:val="AmdtsEntries"/>
        <w:keepNext/>
      </w:pPr>
      <w:r>
        <w:t>s 220</w:t>
      </w:r>
      <w:r>
        <w:tab/>
        <w:t xml:space="preserve">(prev s 27D) ins </w:t>
      </w:r>
      <w:hyperlink r:id="rId1810"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1B4118FA" w14:textId="1C8A1F9E" w:rsidR="008C3044" w:rsidRDefault="008C3044">
      <w:pPr>
        <w:pStyle w:val="AmdtsEntries"/>
        <w:keepNext/>
      </w:pPr>
      <w:r>
        <w:tab/>
        <w:t xml:space="preserve">am </w:t>
      </w:r>
      <w:hyperlink r:id="rId1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8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2B67ECCA" w14:textId="79EBA9F1" w:rsidR="008C3044" w:rsidRDefault="008C3044" w:rsidP="00741F4A">
      <w:pPr>
        <w:pStyle w:val="AmdtsEntries"/>
        <w:keepNext/>
      </w:pPr>
      <w:r>
        <w:tab/>
        <w:t xml:space="preserve">renum as s 220 R9 LA (see </w:t>
      </w:r>
      <w:hyperlink r:id="rId1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F3D42E" w14:textId="60E36F92" w:rsidR="008C3044" w:rsidRDefault="008C3044">
      <w:pPr>
        <w:pStyle w:val="AmdtsEntries"/>
      </w:pPr>
      <w:r>
        <w:tab/>
        <w:t xml:space="preserve">om </w:t>
      </w:r>
      <w:hyperlink r:id="rId18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411FB789" w14:textId="77777777" w:rsidR="008C3044" w:rsidRDefault="008C3044">
      <w:pPr>
        <w:pStyle w:val="AmdtsEntryHd"/>
      </w:pPr>
      <w:r>
        <w:t>Determination of fees</w:t>
      </w:r>
    </w:p>
    <w:p w14:paraId="78D0DFE7" w14:textId="2870E40B" w:rsidR="008C3044" w:rsidRDefault="008C3044">
      <w:pPr>
        <w:pStyle w:val="AmdtsEntries"/>
        <w:keepNext/>
      </w:pPr>
      <w:r>
        <w:t>s 221</w:t>
      </w:r>
      <w:r>
        <w:tab/>
        <w:t xml:space="preserve">(prev s 28) am </w:t>
      </w:r>
      <w:hyperlink r:id="rId181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816"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817"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818"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8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82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82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002A98A8" w14:textId="0DE949F3" w:rsidR="008C3044" w:rsidRDefault="008C3044">
      <w:pPr>
        <w:pStyle w:val="AmdtsEntries"/>
        <w:keepNext/>
      </w:pPr>
      <w:r>
        <w:tab/>
        <w:t xml:space="preserve">sub </w:t>
      </w:r>
      <w:hyperlink r:id="rId182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D2F22B2" w14:textId="49C69B7C" w:rsidR="008C3044" w:rsidRDefault="008C3044" w:rsidP="000A6494">
      <w:pPr>
        <w:pStyle w:val="AmdtsEntries"/>
        <w:keepNext/>
      </w:pPr>
      <w:r>
        <w:tab/>
        <w:t xml:space="preserve">renum as s 221 R9 LA (see </w:t>
      </w:r>
      <w:hyperlink r:id="rId1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52F351" w14:textId="6347C454" w:rsidR="00CF4033" w:rsidRDefault="00CF4033" w:rsidP="00CF4033">
      <w:pPr>
        <w:pStyle w:val="AmdtsEntries"/>
      </w:pPr>
      <w:r>
        <w:tab/>
        <w:t xml:space="preserve">am </w:t>
      </w:r>
      <w:hyperlink r:id="rId1824"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4D4D1476" w14:textId="77777777" w:rsidR="008C3044" w:rsidRDefault="008C3044">
      <w:pPr>
        <w:pStyle w:val="AmdtsEntryHd"/>
      </w:pPr>
      <w:r>
        <w:t>Approved forms</w:t>
      </w:r>
    </w:p>
    <w:p w14:paraId="2116C8E3" w14:textId="5343B404" w:rsidR="008C3044" w:rsidRDefault="008C3044">
      <w:pPr>
        <w:pStyle w:val="AmdtsEntries"/>
        <w:keepNext/>
      </w:pPr>
      <w:r>
        <w:t>s 222</w:t>
      </w:r>
      <w:r>
        <w:tab/>
        <w:t xml:space="preserve">(prev s 29) ins </w:t>
      </w:r>
      <w:hyperlink r:id="rId182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2257407" w14:textId="675DCDB3" w:rsidR="008C3044" w:rsidRDefault="008C3044">
      <w:pPr>
        <w:pStyle w:val="AmdtsEntries"/>
        <w:keepNext/>
      </w:pPr>
      <w:r>
        <w:tab/>
        <w:t xml:space="preserve">renum as s 222 R9 LA (see </w:t>
      </w:r>
      <w:hyperlink r:id="rId1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E0CF90" w14:textId="77777777" w:rsidR="008C3044" w:rsidRDefault="008C3044">
      <w:pPr>
        <w:pStyle w:val="AmdtsEntries"/>
      </w:pPr>
      <w:r>
        <w:tab/>
        <w:t>(4)-(7) exp 12 September 2002 (s 222 (7))</w:t>
      </w:r>
    </w:p>
    <w:p w14:paraId="5887A8CC" w14:textId="14A93A7A" w:rsidR="00CF4033" w:rsidRDefault="00CF4033" w:rsidP="00CF4033">
      <w:pPr>
        <w:pStyle w:val="AmdtsEntries"/>
      </w:pPr>
      <w:r>
        <w:tab/>
        <w:t xml:space="preserve">am </w:t>
      </w:r>
      <w:hyperlink r:id="rId1827"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76370A6" w14:textId="77777777" w:rsidR="008C3044" w:rsidRDefault="008C3044">
      <w:pPr>
        <w:pStyle w:val="AmdtsEntryHd"/>
      </w:pPr>
      <w:r>
        <w:t>Regulation-making power</w:t>
      </w:r>
    </w:p>
    <w:p w14:paraId="6CE588A3" w14:textId="3B3503C2" w:rsidR="008C3044" w:rsidRDefault="008C3044">
      <w:pPr>
        <w:pStyle w:val="AmdtsEntries"/>
        <w:keepNext/>
      </w:pPr>
      <w:r>
        <w:t>s 223</w:t>
      </w:r>
      <w:r>
        <w:tab/>
        <w:t xml:space="preserve">(prev s 30) ins </w:t>
      </w:r>
      <w:hyperlink r:id="rId182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3CB7CA7A" w14:textId="0C0490B3" w:rsidR="008C3044" w:rsidRDefault="008C3044">
      <w:pPr>
        <w:pStyle w:val="AmdtsEntries"/>
        <w:keepNext/>
      </w:pPr>
      <w:r>
        <w:tab/>
        <w:t xml:space="preserve">am </w:t>
      </w:r>
      <w:hyperlink r:id="rId1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183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71DF8E7F" w14:textId="262FE57E" w:rsidR="008C3044" w:rsidRDefault="008C3044">
      <w:pPr>
        <w:pStyle w:val="AmdtsEntries"/>
        <w:keepNext/>
      </w:pPr>
      <w:r>
        <w:tab/>
        <w:t xml:space="preserve">renum as s 223 R9 LA (see </w:t>
      </w:r>
      <w:hyperlink r:id="rId1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6A98B9" w14:textId="60A2DCAC" w:rsidR="008C3044" w:rsidRDefault="008C3044">
      <w:pPr>
        <w:pStyle w:val="AmdtsEntries"/>
      </w:pPr>
      <w:r>
        <w:tab/>
        <w:t xml:space="preserve">am </w:t>
      </w:r>
      <w:hyperlink r:id="rId183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183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1834" w:anchor="history" w:tooltip="Commercial Arbitration Act 2017" w:history="1">
        <w:r w:rsidR="007019EA">
          <w:rPr>
            <w:rStyle w:val="charCitHyperlinkAbbrev"/>
          </w:rPr>
          <w:t>A2017-7</w:t>
        </w:r>
      </w:hyperlink>
      <w:r w:rsidR="007019EA">
        <w:t xml:space="preserve"> amdt</w:t>
      </w:r>
      <w:r w:rsidR="00DE3FAF">
        <w:t xml:space="preserve"> 1.15</w:t>
      </w:r>
    </w:p>
    <w:p w14:paraId="1C71AAFB" w14:textId="77777777" w:rsidR="008C3044" w:rsidRDefault="008C3044">
      <w:pPr>
        <w:pStyle w:val="AmdtsEntryHd"/>
      </w:pPr>
      <w:r>
        <w:t>Temporary provisions for acts of terrorism</w:t>
      </w:r>
    </w:p>
    <w:p w14:paraId="4FB91462" w14:textId="77777777" w:rsidR="008C3044" w:rsidRDefault="008C3044">
      <w:pPr>
        <w:pStyle w:val="AmdtsEntries"/>
      </w:pPr>
      <w:r>
        <w:t>ch 14A hdg</w:t>
      </w:r>
      <w:r>
        <w:tab/>
        <w:t>renum as ch 15 hdg</w:t>
      </w:r>
      <w:r w:rsidR="004479E5">
        <w:t xml:space="preserve"> and then pt 8.3 hdg</w:t>
      </w:r>
    </w:p>
    <w:p w14:paraId="0A4FCC18" w14:textId="77777777" w:rsidR="008C3044" w:rsidRDefault="00156DDF">
      <w:pPr>
        <w:pStyle w:val="AmdtsEntryHd"/>
      </w:pPr>
      <w:r>
        <w:t>Acts</w:t>
      </w:r>
      <w:r w:rsidR="008C3044">
        <w:t xml:space="preserve"> of terrorism</w:t>
      </w:r>
    </w:p>
    <w:p w14:paraId="32557C0D"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1484D591" w14:textId="77777777" w:rsidR="008C3044" w:rsidRDefault="008C3044">
      <w:pPr>
        <w:pStyle w:val="AmdtsEntryHd"/>
      </w:pPr>
      <w:r>
        <w:t>Application of ch 15 to insurers</w:t>
      </w:r>
    </w:p>
    <w:p w14:paraId="4701E328"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2E745A50" w14:textId="77777777" w:rsidR="008C3044" w:rsidRDefault="008C3044">
      <w:pPr>
        <w:pStyle w:val="AmdtsEntryHd"/>
      </w:pPr>
      <w:r>
        <w:t>Definitions—ch 15</w:t>
      </w:r>
    </w:p>
    <w:p w14:paraId="40B96E4D"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24C96581" w14:textId="77777777" w:rsidR="008C3044" w:rsidRDefault="008C3044">
      <w:pPr>
        <w:pStyle w:val="AmdtsEntryHd"/>
      </w:pPr>
      <w:r>
        <w:t xml:space="preserve">Meaning of </w:t>
      </w:r>
      <w:r w:rsidRPr="007E2C8A">
        <w:rPr>
          <w:rStyle w:val="charItals"/>
        </w:rPr>
        <w:t xml:space="preserve">act of terrorism </w:t>
      </w:r>
      <w:r>
        <w:t>for ch 15</w:t>
      </w:r>
    </w:p>
    <w:p w14:paraId="5D47BE0F"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4532822" w14:textId="77777777" w:rsidR="008C3044" w:rsidRDefault="008C3044">
      <w:pPr>
        <w:pStyle w:val="AmdtsEntryHd"/>
      </w:pPr>
      <w:r>
        <w:t>Terrorism cover temporary reinsurance fund</w:t>
      </w:r>
    </w:p>
    <w:p w14:paraId="25375C4C"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7DC8F13" w14:textId="77777777" w:rsidR="008C3044" w:rsidRDefault="008C3044">
      <w:pPr>
        <w:pStyle w:val="AmdtsEntryHd"/>
      </w:pPr>
      <w:r>
        <w:t>Entitlement of insurers to reimbursement from temporary fund</w:t>
      </w:r>
    </w:p>
    <w:p w14:paraId="43699FF9"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462AE5A7" w14:textId="77777777" w:rsidR="008C3044" w:rsidRDefault="008C3044">
      <w:pPr>
        <w:pStyle w:val="AmdtsEntryHd"/>
      </w:pPr>
      <w:r>
        <w:t>Payments out of temporary fund</w:t>
      </w:r>
    </w:p>
    <w:p w14:paraId="76B91B78" w14:textId="77777777" w:rsidR="008C3044" w:rsidRDefault="008C3044" w:rsidP="00C53802">
      <w:pPr>
        <w:pStyle w:val="AmdtsEntries"/>
      </w:pPr>
      <w:r>
        <w:t>s 229</w:t>
      </w:r>
      <w:r>
        <w:tab/>
        <w:t xml:space="preserve">(prev s 30F) </w:t>
      </w:r>
      <w:r w:rsidR="00915BE0">
        <w:t>renum as s 229 and then s 179F</w:t>
      </w:r>
    </w:p>
    <w:p w14:paraId="365FC8B3" w14:textId="77777777" w:rsidR="008C3044" w:rsidRDefault="008C3044">
      <w:pPr>
        <w:pStyle w:val="AmdtsEntryHd"/>
      </w:pPr>
      <w:r>
        <w:t>Regulations about temporary fund</w:t>
      </w:r>
    </w:p>
    <w:p w14:paraId="13A3497B" w14:textId="77777777" w:rsidR="008C3044" w:rsidRDefault="008C3044" w:rsidP="00C53802">
      <w:pPr>
        <w:pStyle w:val="AmdtsEntries"/>
      </w:pPr>
      <w:r>
        <w:t>s 230</w:t>
      </w:r>
      <w:r>
        <w:tab/>
        <w:t xml:space="preserve">(prev s 30G) </w:t>
      </w:r>
      <w:r w:rsidR="000542C0">
        <w:t>renum as s 230 and then s 179G</w:t>
      </w:r>
    </w:p>
    <w:p w14:paraId="7A46ADF9" w14:textId="77777777" w:rsidR="008C3044" w:rsidRDefault="008C3044">
      <w:pPr>
        <w:pStyle w:val="AmdtsEntryHd"/>
      </w:pPr>
      <w:r>
        <w:lastRenderedPageBreak/>
        <w:t>Exclusion of Corporations legislation</w:t>
      </w:r>
    </w:p>
    <w:p w14:paraId="048D35CD" w14:textId="77777777" w:rsidR="008C3044" w:rsidRDefault="008C3044" w:rsidP="00C53802">
      <w:pPr>
        <w:pStyle w:val="AmdtsEntries"/>
      </w:pPr>
      <w:r>
        <w:t>s 231</w:t>
      </w:r>
      <w:r>
        <w:tab/>
        <w:t xml:space="preserve">(prev s 30H) </w:t>
      </w:r>
      <w:r>
        <w:tab/>
        <w:t xml:space="preserve">renum as s 231 </w:t>
      </w:r>
      <w:r w:rsidR="000542C0">
        <w:t>and then s 179H</w:t>
      </w:r>
    </w:p>
    <w:p w14:paraId="3855B531" w14:textId="77777777" w:rsidR="008C3044" w:rsidRDefault="000E50B6">
      <w:pPr>
        <w:pStyle w:val="AmdtsEntryHd"/>
      </w:pPr>
      <w:r w:rsidRPr="0022637C">
        <w:rPr>
          <w:lang w:val="en-US"/>
        </w:rPr>
        <w:t>Review of payments out of temporary fund</w:t>
      </w:r>
    </w:p>
    <w:p w14:paraId="4B14E9B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7C573EA3" w14:textId="77777777" w:rsidR="008C3044" w:rsidRDefault="008C3044">
      <w:pPr>
        <w:pStyle w:val="AmdtsEntryHd"/>
      </w:pPr>
      <w:r>
        <w:t>Transitional—Workers Compensation Amendment Act 2001</w:t>
      </w:r>
    </w:p>
    <w:p w14:paraId="3A0AEAA7" w14:textId="62F896D0" w:rsidR="008C3044" w:rsidRDefault="008C3044">
      <w:pPr>
        <w:pStyle w:val="AmdtsEntries"/>
        <w:keepNext/>
      </w:pPr>
      <w:r>
        <w:t>ch 16 hdg</w:t>
      </w:r>
      <w:r>
        <w:tab/>
        <w:t xml:space="preserve">(prev ch 15 hdg) ins </w:t>
      </w:r>
      <w:hyperlink r:id="rId1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4FD8D0D3" w14:textId="75BE8BB7" w:rsidR="008C3044" w:rsidRDefault="008C3044">
      <w:pPr>
        <w:pStyle w:val="AmdtsEntries"/>
        <w:keepNext/>
      </w:pPr>
      <w:r>
        <w:tab/>
        <w:t xml:space="preserve">renum as ch 16 hdg R9 LA (see </w:t>
      </w:r>
      <w:hyperlink r:id="rId1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0056B" w14:textId="2A02E9BC" w:rsidR="008C3044" w:rsidRDefault="008C3044">
      <w:pPr>
        <w:pStyle w:val="AmdtsEntries"/>
        <w:keepNext/>
      </w:pPr>
      <w:r>
        <w:tab/>
        <w:t xml:space="preserve">sub </w:t>
      </w:r>
      <w:hyperlink r:id="rId18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066CC0C0" w14:textId="77777777" w:rsidR="008C3044" w:rsidRDefault="008C3044">
      <w:pPr>
        <w:pStyle w:val="AmdtsEntries"/>
      </w:pPr>
      <w:r>
        <w:tab/>
        <w:t>exp 1 July 2004 (s 246)</w:t>
      </w:r>
    </w:p>
    <w:p w14:paraId="152B484A" w14:textId="77777777" w:rsidR="008C3044" w:rsidRDefault="008C3044">
      <w:pPr>
        <w:pStyle w:val="AmdtsEntryHd"/>
      </w:pPr>
      <w:r>
        <w:t>Definitions for ch 16</w:t>
      </w:r>
    </w:p>
    <w:p w14:paraId="3880FDC0" w14:textId="4CCDADAF" w:rsidR="008C3044" w:rsidRDefault="008C3044">
      <w:pPr>
        <w:pStyle w:val="AmdtsEntries"/>
        <w:keepNext/>
      </w:pPr>
      <w:r>
        <w:t>s 233</w:t>
      </w:r>
      <w:r>
        <w:tab/>
        <w:t xml:space="preserve">(prev s 32) ins </w:t>
      </w:r>
      <w:hyperlink r:id="rId1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47937170" w14:textId="098CEAFE" w:rsidR="008C3044" w:rsidRDefault="008C3044">
      <w:pPr>
        <w:pStyle w:val="AmdtsEntries"/>
        <w:keepNext/>
      </w:pPr>
      <w:r>
        <w:tab/>
        <w:t xml:space="preserve">renum as s 233 R9 LA (see </w:t>
      </w:r>
      <w:hyperlink r:id="rId1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73A27C" w14:textId="77777777" w:rsidR="008C3044" w:rsidRDefault="008C3044">
      <w:pPr>
        <w:pStyle w:val="AmdtsEntries"/>
      </w:pPr>
      <w:r>
        <w:tab/>
        <w:t>exp 1 July 2004 (s 246)</w:t>
      </w:r>
    </w:p>
    <w:p w14:paraId="352D7638" w14:textId="77777777" w:rsidR="008C3044" w:rsidRDefault="008C3044">
      <w:pPr>
        <w:pStyle w:val="AmdtsEntryHd"/>
      </w:pPr>
      <w:r>
        <w:t>What injuries does this Act apply to?</w:t>
      </w:r>
    </w:p>
    <w:p w14:paraId="2C1D0FE5" w14:textId="7E1FD2A2" w:rsidR="008C3044" w:rsidRDefault="008C3044">
      <w:pPr>
        <w:pStyle w:val="AmdtsEntries"/>
        <w:keepNext/>
      </w:pPr>
      <w:r>
        <w:t>s 234</w:t>
      </w:r>
      <w:r>
        <w:tab/>
        <w:t xml:space="preserve">(prev s 33) ins </w:t>
      </w:r>
      <w:hyperlink r:id="rId1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1F79DF4" w14:textId="25E0922E" w:rsidR="008C3044" w:rsidRDefault="008C3044">
      <w:pPr>
        <w:pStyle w:val="AmdtsEntries"/>
        <w:keepNext/>
      </w:pPr>
      <w:r>
        <w:tab/>
        <w:t xml:space="preserve">renum as s 234 R9 LA (see </w:t>
      </w:r>
      <w:hyperlink r:id="rId1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738AB5" w14:textId="77777777" w:rsidR="008C3044" w:rsidRDefault="008C3044">
      <w:pPr>
        <w:pStyle w:val="AmdtsEntries"/>
      </w:pPr>
      <w:r>
        <w:tab/>
        <w:t>exp 1 July 2004 (s 246)</w:t>
      </w:r>
    </w:p>
    <w:p w14:paraId="429D1F57" w14:textId="77777777" w:rsidR="008C3044" w:rsidRDefault="008C3044">
      <w:pPr>
        <w:pStyle w:val="AmdtsEntryHd"/>
      </w:pPr>
      <w:r>
        <w:t>What happens to injuries before the commencement of the amendment Act?</w:t>
      </w:r>
    </w:p>
    <w:p w14:paraId="20C8216D" w14:textId="3354B5F8" w:rsidR="008C3044" w:rsidRDefault="008C3044">
      <w:pPr>
        <w:pStyle w:val="AmdtsEntries"/>
        <w:keepNext/>
      </w:pPr>
      <w:r>
        <w:t>s 235</w:t>
      </w:r>
      <w:r>
        <w:tab/>
        <w:t xml:space="preserve">(prev s 34) ins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8B71DC0" w14:textId="53D5BAF7" w:rsidR="008C3044" w:rsidRDefault="008C3044">
      <w:pPr>
        <w:pStyle w:val="AmdtsEntries"/>
        <w:keepNext/>
      </w:pPr>
      <w:r>
        <w:tab/>
        <w:t xml:space="preserve">renum as s 235 R9 LA (see </w:t>
      </w:r>
      <w:hyperlink r:id="rId1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FD2FB5" w14:textId="77777777" w:rsidR="008C3044" w:rsidRDefault="008C3044">
      <w:pPr>
        <w:pStyle w:val="AmdtsEntries"/>
      </w:pPr>
      <w:r>
        <w:tab/>
        <w:t>exp 1 July 2004 (s 246)</w:t>
      </w:r>
    </w:p>
    <w:p w14:paraId="031C0E3F" w14:textId="77777777" w:rsidR="008C3044" w:rsidRDefault="008C3044">
      <w:pPr>
        <w:pStyle w:val="AmdtsEntryHd"/>
      </w:pPr>
      <w:r>
        <w:t>Determined categories of workers</w:t>
      </w:r>
    </w:p>
    <w:p w14:paraId="665B320B" w14:textId="497287B2" w:rsidR="008C3044" w:rsidRDefault="008C3044">
      <w:pPr>
        <w:pStyle w:val="AmdtsEntries"/>
        <w:keepNext/>
      </w:pPr>
      <w:r>
        <w:t>s 236</w:t>
      </w:r>
      <w:r>
        <w:tab/>
        <w:t xml:space="preserve">(prev s 35) ins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39BC1D0" w14:textId="49CC9C11" w:rsidR="008C3044" w:rsidRDefault="008C3044">
      <w:pPr>
        <w:pStyle w:val="AmdtsEntries"/>
        <w:keepNext/>
      </w:pPr>
      <w:r>
        <w:tab/>
        <w:t xml:space="preserve">renum as s 236 R9 LA (see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673609" w14:textId="77777777" w:rsidR="008C3044" w:rsidRDefault="008C3044">
      <w:pPr>
        <w:pStyle w:val="AmdtsEntries"/>
      </w:pPr>
      <w:r>
        <w:tab/>
        <w:t>exp 1 July 2004 (s 246)</w:t>
      </w:r>
    </w:p>
    <w:p w14:paraId="2790B935" w14:textId="77777777" w:rsidR="008C3044" w:rsidRDefault="008C3044">
      <w:pPr>
        <w:pStyle w:val="AmdtsEntryHd"/>
      </w:pPr>
      <w:r>
        <w:t>Approved insurers</w:t>
      </w:r>
    </w:p>
    <w:p w14:paraId="761DFA18" w14:textId="498C214D" w:rsidR="008C3044" w:rsidRDefault="008C3044">
      <w:pPr>
        <w:pStyle w:val="AmdtsEntries"/>
        <w:keepNext/>
      </w:pPr>
      <w:r>
        <w:t>s 237</w:t>
      </w:r>
      <w:r>
        <w:tab/>
        <w:t xml:space="preserve">(prev s 36) ins </w:t>
      </w:r>
      <w:hyperlink r:id="rId1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71074BC" w14:textId="1FE65ABF" w:rsidR="008C3044" w:rsidRDefault="008C3044">
      <w:pPr>
        <w:pStyle w:val="AmdtsEntries"/>
        <w:keepNext/>
      </w:pPr>
      <w:r>
        <w:tab/>
        <w:t xml:space="preserve">sub </w:t>
      </w:r>
      <w:hyperlink r:id="rId18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4D5B409D" w14:textId="633407B5" w:rsidR="008C3044" w:rsidRDefault="008C3044">
      <w:pPr>
        <w:pStyle w:val="AmdtsEntries"/>
        <w:keepNext/>
      </w:pPr>
      <w:r>
        <w:tab/>
        <w:t xml:space="preserve">renum as s 237 R9 LA (see </w:t>
      </w:r>
      <w:hyperlink r:id="rId1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AABAA" w14:textId="77777777" w:rsidR="008C3044" w:rsidRDefault="008C3044">
      <w:pPr>
        <w:pStyle w:val="AmdtsEntries"/>
      </w:pPr>
      <w:r>
        <w:tab/>
        <w:t>exp 1 July 2004 (s 246)</w:t>
      </w:r>
    </w:p>
    <w:p w14:paraId="3A28706D" w14:textId="77777777" w:rsidR="008C3044" w:rsidRDefault="008C3044">
      <w:pPr>
        <w:pStyle w:val="AmdtsEntryHd"/>
      </w:pPr>
      <w:r>
        <w:t>Exempt employers</w:t>
      </w:r>
    </w:p>
    <w:p w14:paraId="3C6DCD01" w14:textId="5E189F0B" w:rsidR="008C3044" w:rsidRDefault="008C3044">
      <w:pPr>
        <w:pStyle w:val="AmdtsEntries"/>
        <w:keepNext/>
      </w:pPr>
      <w:r>
        <w:t>s 238</w:t>
      </w:r>
      <w:r>
        <w:tab/>
        <w:t xml:space="preserve">(prev s 37) ins </w:t>
      </w:r>
      <w:hyperlink r:id="rId1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B5E7D2C" w14:textId="719A3F3C" w:rsidR="008C3044" w:rsidRDefault="008C3044">
      <w:pPr>
        <w:pStyle w:val="AmdtsEntries"/>
        <w:keepNext/>
      </w:pPr>
      <w:r>
        <w:tab/>
        <w:t xml:space="preserve">sub </w:t>
      </w:r>
      <w:hyperlink r:id="rId18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2F4EAB5" w14:textId="4578E39F" w:rsidR="008C3044" w:rsidRDefault="008C3044">
      <w:pPr>
        <w:pStyle w:val="AmdtsEntries"/>
        <w:keepNext/>
      </w:pPr>
      <w:r>
        <w:tab/>
        <w:t xml:space="preserve">renum as s 238 R9 LA (see </w:t>
      </w:r>
      <w:hyperlink r:id="rId1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DD06E9" w14:textId="77777777" w:rsidR="008C3044" w:rsidRDefault="008C3044">
      <w:pPr>
        <w:pStyle w:val="AmdtsEntries"/>
      </w:pPr>
      <w:r>
        <w:tab/>
        <w:t>exp 1 July 2004 (s 246)</w:t>
      </w:r>
    </w:p>
    <w:p w14:paraId="725ED45C" w14:textId="77777777" w:rsidR="008C3044" w:rsidRDefault="008C3044">
      <w:pPr>
        <w:pStyle w:val="AmdtsEntryHd"/>
      </w:pPr>
      <w:r>
        <w:t>Prescribed insurance policies</w:t>
      </w:r>
    </w:p>
    <w:p w14:paraId="3B05C4B5" w14:textId="49C12A4C" w:rsidR="008C3044" w:rsidRDefault="008C3044">
      <w:pPr>
        <w:pStyle w:val="AmdtsEntries"/>
        <w:keepNext/>
      </w:pPr>
      <w:r>
        <w:t>s 239</w:t>
      </w:r>
      <w:r>
        <w:tab/>
        <w:t xml:space="preserve">(prev s 37A) ins </w:t>
      </w:r>
      <w:hyperlink r:id="rId18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758342F" w14:textId="12806FCB" w:rsidR="008C3044" w:rsidRDefault="008C3044">
      <w:pPr>
        <w:pStyle w:val="AmdtsEntries"/>
        <w:keepNext/>
      </w:pPr>
      <w:r>
        <w:tab/>
        <w:t xml:space="preserve">renum as s 239 R9 LA (see </w:t>
      </w:r>
      <w:hyperlink r:id="rId1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6E683" w14:textId="77777777" w:rsidR="008C3044" w:rsidRDefault="008C3044">
      <w:pPr>
        <w:pStyle w:val="AmdtsEntries"/>
      </w:pPr>
      <w:r>
        <w:tab/>
        <w:t>exp 1 July 2004 (s 246)</w:t>
      </w:r>
    </w:p>
    <w:p w14:paraId="7855F798" w14:textId="77777777" w:rsidR="008C3044" w:rsidRDefault="008C3044">
      <w:pPr>
        <w:pStyle w:val="AmdtsEntryHd"/>
      </w:pPr>
      <w:r>
        <w:lastRenderedPageBreak/>
        <w:t>Approved rehabilitation providers</w:t>
      </w:r>
    </w:p>
    <w:p w14:paraId="1508716A" w14:textId="644D6B7A" w:rsidR="008C3044" w:rsidRDefault="008C3044">
      <w:pPr>
        <w:pStyle w:val="AmdtsEntries"/>
        <w:keepNext/>
      </w:pPr>
      <w:r>
        <w:t>s 240</w:t>
      </w:r>
      <w:r>
        <w:tab/>
        <w:t xml:space="preserve">(prev s 37B) ins </w:t>
      </w:r>
      <w:hyperlink r:id="rId18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7FF3B842" w14:textId="09211206" w:rsidR="008C3044" w:rsidRDefault="008C3044">
      <w:pPr>
        <w:pStyle w:val="AmdtsEntries"/>
        <w:keepNext/>
      </w:pPr>
      <w:r>
        <w:tab/>
        <w:t xml:space="preserve">renum as s 240 R9 LA (see </w:t>
      </w:r>
      <w:hyperlink r:id="rId1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F0CA7E" w14:textId="77777777" w:rsidR="008C3044" w:rsidRDefault="008C3044">
      <w:pPr>
        <w:pStyle w:val="AmdtsEntries"/>
      </w:pPr>
      <w:r>
        <w:tab/>
        <w:t>exp 1 July 2004 (s 246)</w:t>
      </w:r>
    </w:p>
    <w:p w14:paraId="079509D6" w14:textId="77777777" w:rsidR="008C3044" w:rsidRDefault="008C3044">
      <w:pPr>
        <w:pStyle w:val="AmdtsEntryHd"/>
      </w:pPr>
      <w:r>
        <w:t>Work experience students</w:t>
      </w:r>
    </w:p>
    <w:p w14:paraId="7BA703D9" w14:textId="7513CC76" w:rsidR="008C3044" w:rsidRDefault="008C3044">
      <w:pPr>
        <w:pStyle w:val="AmdtsEntries"/>
        <w:keepNext/>
      </w:pPr>
      <w:r>
        <w:t>s 240A</w:t>
      </w:r>
      <w:r>
        <w:tab/>
        <w:t xml:space="preserve">ins as mod </w:t>
      </w:r>
      <w:hyperlink r:id="rId1856"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1857"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514B8302" w14:textId="77777777" w:rsidR="008C3044" w:rsidRDefault="008C3044">
      <w:pPr>
        <w:pStyle w:val="AmdtsEntries"/>
      </w:pPr>
      <w:r>
        <w:tab/>
        <w:t>exp 1 July 2004 (s 246)</w:t>
      </w:r>
    </w:p>
    <w:p w14:paraId="58EDC236" w14:textId="77777777" w:rsidR="008C3044" w:rsidRDefault="008C3044">
      <w:pPr>
        <w:pStyle w:val="AmdtsEntryHd"/>
      </w:pPr>
      <w:r>
        <w:t>Children and Young People Act and compensation</w:t>
      </w:r>
    </w:p>
    <w:p w14:paraId="34406D55" w14:textId="1397C707" w:rsidR="008C3044" w:rsidRDefault="008C3044">
      <w:pPr>
        <w:pStyle w:val="AmdtsEntries"/>
        <w:keepNext/>
      </w:pPr>
      <w:r>
        <w:t>s 241</w:t>
      </w:r>
      <w:r>
        <w:tab/>
        <w:t xml:space="preserve">(prev s 37C) ins </w:t>
      </w:r>
      <w:hyperlink r:id="rId185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6AF15F2" w14:textId="40BB0A45" w:rsidR="008C3044" w:rsidRDefault="008C3044">
      <w:pPr>
        <w:pStyle w:val="AmdtsEntries"/>
        <w:keepNext/>
      </w:pPr>
      <w:r>
        <w:tab/>
        <w:t xml:space="preserve">renum as s 241 R9 LA (see </w:t>
      </w:r>
      <w:hyperlink r:id="rId1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5E9A401" w14:textId="77777777" w:rsidR="008C3044" w:rsidRDefault="008C3044">
      <w:pPr>
        <w:pStyle w:val="AmdtsEntries"/>
      </w:pPr>
      <w:r>
        <w:tab/>
        <w:t>exp 1 July 2004 (s 246)</w:t>
      </w:r>
    </w:p>
    <w:p w14:paraId="0F4591F5" w14:textId="77777777" w:rsidR="008C3044" w:rsidRDefault="008C3044">
      <w:pPr>
        <w:pStyle w:val="AmdtsEntryHd"/>
      </w:pPr>
      <w:r>
        <w:t>Periodic Detention Act and compensation</w:t>
      </w:r>
    </w:p>
    <w:p w14:paraId="7AFD2470" w14:textId="6285D1C8" w:rsidR="008C3044" w:rsidRDefault="008C3044">
      <w:pPr>
        <w:pStyle w:val="AmdtsEntries"/>
        <w:keepNext/>
      </w:pPr>
      <w:r>
        <w:t>s 242</w:t>
      </w:r>
      <w:r>
        <w:tab/>
        <w:t xml:space="preserve">(prev s 37D) ins </w:t>
      </w:r>
      <w:hyperlink r:id="rId186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6BE4FB" w14:textId="42CDC1E5" w:rsidR="008C3044" w:rsidRDefault="008C3044">
      <w:pPr>
        <w:pStyle w:val="AmdtsEntries"/>
        <w:keepNext/>
      </w:pPr>
      <w:r>
        <w:tab/>
        <w:t xml:space="preserve">renum as s 242 R9 LA (see </w:t>
      </w:r>
      <w:hyperlink r:id="rId1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3C5A9C" w14:textId="77777777" w:rsidR="008C3044" w:rsidRDefault="008C3044">
      <w:pPr>
        <w:pStyle w:val="AmdtsEntries"/>
      </w:pPr>
      <w:r>
        <w:tab/>
        <w:t>exp 1 July 2004 (s 246)</w:t>
      </w:r>
    </w:p>
    <w:p w14:paraId="506CDBF3" w14:textId="77777777" w:rsidR="008C3044" w:rsidRDefault="008C3044">
      <w:pPr>
        <w:pStyle w:val="AmdtsEntryHd"/>
      </w:pPr>
      <w:r>
        <w:t>Remand Centres Act and compensation</w:t>
      </w:r>
    </w:p>
    <w:p w14:paraId="7B3EEBD7" w14:textId="6A9438AB" w:rsidR="008C3044" w:rsidRDefault="008C3044">
      <w:pPr>
        <w:pStyle w:val="AmdtsEntries"/>
        <w:keepNext/>
      </w:pPr>
      <w:r>
        <w:t>s 243</w:t>
      </w:r>
      <w:r>
        <w:tab/>
        <w:t xml:space="preserve">(prev s 37E) ins </w:t>
      </w:r>
      <w:hyperlink r:id="rId18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37EA8CE5" w14:textId="534EE717" w:rsidR="008C3044" w:rsidRDefault="008C3044">
      <w:pPr>
        <w:pStyle w:val="AmdtsEntries"/>
        <w:keepNext/>
      </w:pPr>
      <w:r>
        <w:tab/>
        <w:t xml:space="preserve">renum as s 243 R9 LA (see </w:t>
      </w:r>
      <w:hyperlink r:id="rId1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2BF559" w14:textId="77777777" w:rsidR="008C3044" w:rsidRDefault="008C3044">
      <w:pPr>
        <w:pStyle w:val="AmdtsEntries"/>
      </w:pPr>
      <w:r>
        <w:tab/>
        <w:t>exp 1 July 2004 (s 246)</w:t>
      </w:r>
    </w:p>
    <w:p w14:paraId="7D702E18" w14:textId="77777777" w:rsidR="008C3044" w:rsidRDefault="008C3044">
      <w:pPr>
        <w:pStyle w:val="AmdtsEntryHd"/>
      </w:pPr>
      <w:r>
        <w:t>Supervision of Offenders (Community Service Orders) Act and compensation</w:t>
      </w:r>
    </w:p>
    <w:p w14:paraId="53A55BF5" w14:textId="15043792" w:rsidR="008C3044" w:rsidRDefault="008C3044">
      <w:pPr>
        <w:pStyle w:val="AmdtsEntries"/>
        <w:keepNext/>
      </w:pPr>
      <w:r>
        <w:t>s 244</w:t>
      </w:r>
      <w:r>
        <w:tab/>
        <w:t xml:space="preserve">(prev s 37F) ins </w:t>
      </w:r>
      <w:hyperlink r:id="rId186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9C5AEFB" w14:textId="5DD4AA30" w:rsidR="008C3044" w:rsidRDefault="008C3044">
      <w:pPr>
        <w:pStyle w:val="AmdtsEntries"/>
        <w:keepNext/>
      </w:pPr>
      <w:r>
        <w:tab/>
        <w:t xml:space="preserve">renum as s 244 R9 LA (see </w:t>
      </w:r>
      <w:hyperlink r:id="rId1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D69903" w14:textId="77777777" w:rsidR="008C3044" w:rsidRDefault="008C3044">
      <w:pPr>
        <w:pStyle w:val="AmdtsEntries"/>
      </w:pPr>
      <w:r>
        <w:tab/>
        <w:t>exp 1 July 2004 (s 246)</w:t>
      </w:r>
    </w:p>
    <w:p w14:paraId="66B91361" w14:textId="77777777" w:rsidR="008C3044" w:rsidRDefault="008C3044">
      <w:pPr>
        <w:pStyle w:val="AmdtsEntryHd"/>
      </w:pPr>
      <w:r>
        <w:t>Modification of ch 16’s operation</w:t>
      </w:r>
    </w:p>
    <w:p w14:paraId="652963DA" w14:textId="4291DE96" w:rsidR="008C3044" w:rsidRDefault="008C3044">
      <w:pPr>
        <w:pStyle w:val="AmdtsEntries"/>
        <w:keepNext/>
      </w:pPr>
      <w:r>
        <w:t>s 245</w:t>
      </w:r>
      <w:r>
        <w:tab/>
        <w:t xml:space="preserve">(prev s 38) ins </w:t>
      </w:r>
      <w:hyperlink r:id="rId1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FE88672" w14:textId="7114F096" w:rsidR="008C3044" w:rsidRDefault="008C3044">
      <w:pPr>
        <w:pStyle w:val="AmdtsEntries"/>
        <w:keepNext/>
      </w:pPr>
      <w:r>
        <w:tab/>
        <w:t xml:space="preserve">renum as s 245 R9 LA (see </w:t>
      </w:r>
      <w:hyperlink r:id="rId1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AC4F8" w14:textId="77777777" w:rsidR="008C3044" w:rsidRDefault="008C3044">
      <w:pPr>
        <w:pStyle w:val="AmdtsEntries"/>
      </w:pPr>
      <w:r>
        <w:tab/>
        <w:t>exp 1 July 2004 (s 246)</w:t>
      </w:r>
    </w:p>
    <w:p w14:paraId="7EE313D0" w14:textId="77777777" w:rsidR="008C3044" w:rsidRDefault="008C3044">
      <w:pPr>
        <w:pStyle w:val="AmdtsEntryHd"/>
      </w:pPr>
      <w:r>
        <w:t>Application of Criminal Code—Workers Compensation Amendment Act 2003</w:t>
      </w:r>
    </w:p>
    <w:p w14:paraId="687C1BD4" w14:textId="4B5EB15D" w:rsidR="008C3044" w:rsidRDefault="008C3044">
      <w:pPr>
        <w:pStyle w:val="AmdtsEntries"/>
        <w:keepNext/>
      </w:pPr>
      <w:r>
        <w:t>s 245A</w:t>
      </w:r>
      <w:r>
        <w:tab/>
        <w:t xml:space="preserve">ins </w:t>
      </w:r>
      <w:hyperlink r:id="rId186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C448B39" w14:textId="77777777" w:rsidR="008C3044" w:rsidRDefault="008C3044">
      <w:pPr>
        <w:pStyle w:val="AmdtsEntries"/>
      </w:pPr>
      <w:r>
        <w:tab/>
        <w:t>exp 1 July 2004 (s 246)</w:t>
      </w:r>
    </w:p>
    <w:p w14:paraId="6C9E0988" w14:textId="77777777" w:rsidR="008C3044" w:rsidRDefault="008C3044">
      <w:pPr>
        <w:pStyle w:val="AmdtsEntryHd"/>
      </w:pPr>
      <w:r>
        <w:t>Auditors’ certificates—Workers Compensation Amendment Act 2003</w:t>
      </w:r>
    </w:p>
    <w:p w14:paraId="05E0A21E" w14:textId="0AC714D4" w:rsidR="008C3044" w:rsidRDefault="008C3044">
      <w:pPr>
        <w:pStyle w:val="AmdtsEntries"/>
        <w:keepNext/>
      </w:pPr>
      <w:r>
        <w:t>s 245B</w:t>
      </w:r>
      <w:r>
        <w:tab/>
        <w:t xml:space="preserve">ins </w:t>
      </w:r>
      <w:hyperlink r:id="rId186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15B8082E" w14:textId="77777777" w:rsidR="008C3044" w:rsidRDefault="008C3044">
      <w:pPr>
        <w:pStyle w:val="AmdtsEntries"/>
      </w:pPr>
      <w:r>
        <w:tab/>
        <w:t>exp 1 July 2004 (s 246)</w:t>
      </w:r>
    </w:p>
    <w:p w14:paraId="501E97CA" w14:textId="77777777" w:rsidR="008C3044" w:rsidRDefault="008C3044">
      <w:pPr>
        <w:pStyle w:val="AmdtsEntryHd"/>
      </w:pPr>
      <w:r>
        <w:t>Expiry of ch 16</w:t>
      </w:r>
    </w:p>
    <w:p w14:paraId="40B1FA5F" w14:textId="1276CCE7" w:rsidR="008C3044" w:rsidRDefault="008C3044">
      <w:pPr>
        <w:pStyle w:val="AmdtsEntries"/>
        <w:keepNext/>
      </w:pPr>
      <w:r>
        <w:t>s 246</w:t>
      </w:r>
      <w:r>
        <w:tab/>
        <w:t xml:space="preserve">(prev s 39) ins </w:t>
      </w:r>
      <w:hyperlink r:id="rId1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6DEEE20" w14:textId="729F831F" w:rsidR="008C3044" w:rsidRDefault="008C3044">
      <w:pPr>
        <w:pStyle w:val="AmdtsEntries"/>
        <w:keepNext/>
      </w:pPr>
      <w:r>
        <w:tab/>
        <w:t xml:space="preserve">renum as s 246 R9 LA (see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61EC69" w14:textId="77777777" w:rsidR="008C3044" w:rsidRDefault="008C3044">
      <w:pPr>
        <w:pStyle w:val="AmdtsEntries"/>
      </w:pPr>
      <w:r>
        <w:tab/>
        <w:t>exp 1 July 2004 (s 246)</w:t>
      </w:r>
    </w:p>
    <w:p w14:paraId="14B7471F" w14:textId="77777777" w:rsidR="008C3044" w:rsidRDefault="008C3044">
      <w:pPr>
        <w:pStyle w:val="AmdtsEntryHd"/>
      </w:pPr>
      <w:r>
        <w:lastRenderedPageBreak/>
        <w:t>Transitional—Workers Compensation Amendment Act 2003 (No 2)</w:t>
      </w:r>
    </w:p>
    <w:p w14:paraId="563034F8" w14:textId="77777777" w:rsidR="008C3044" w:rsidRDefault="008C3044">
      <w:pPr>
        <w:pStyle w:val="AmdtsEntries"/>
        <w:keepNext/>
        <w:rPr>
          <w:b/>
          <w:bCs/>
        </w:rPr>
      </w:pPr>
      <w:r>
        <w:t>ch 17 hdg</w:t>
      </w:r>
      <w:r>
        <w:tab/>
      </w:r>
      <w:r>
        <w:rPr>
          <w:b/>
          <w:bCs/>
        </w:rPr>
        <w:t>orig ch 17 hdg</w:t>
      </w:r>
    </w:p>
    <w:p w14:paraId="126CFD97" w14:textId="77777777" w:rsidR="008C3044" w:rsidRDefault="008C3044">
      <w:pPr>
        <w:pStyle w:val="AmdtsEntries"/>
        <w:keepNext/>
      </w:pPr>
      <w:r>
        <w:tab/>
        <w:t>renum as ch 18 hdg</w:t>
      </w:r>
    </w:p>
    <w:p w14:paraId="7A49481E" w14:textId="77777777" w:rsidR="008C3044" w:rsidRDefault="008C3044">
      <w:pPr>
        <w:pStyle w:val="AmdtsEntries"/>
        <w:keepNext/>
        <w:rPr>
          <w:b/>
          <w:bCs/>
        </w:rPr>
      </w:pPr>
      <w:r>
        <w:tab/>
      </w:r>
      <w:r>
        <w:rPr>
          <w:b/>
          <w:bCs/>
        </w:rPr>
        <w:t>prev ch 17 hdg</w:t>
      </w:r>
    </w:p>
    <w:p w14:paraId="6860A4ED" w14:textId="6C7627DB" w:rsidR="008C3044" w:rsidRDefault="008C3044">
      <w:pPr>
        <w:pStyle w:val="AmdtsEntries"/>
        <w:keepNext/>
      </w:pPr>
      <w:r>
        <w:tab/>
        <w:t xml:space="preserve">ins </w:t>
      </w:r>
      <w:hyperlink r:id="rId18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5EA40604" w14:textId="77777777" w:rsidR="008C3044" w:rsidRDefault="008C3044">
      <w:pPr>
        <w:pStyle w:val="AmdtsEntries"/>
      </w:pPr>
      <w:r>
        <w:tab/>
        <w:t>exp 3 June 2006 (s 249)</w:t>
      </w:r>
    </w:p>
    <w:p w14:paraId="5587B333" w14:textId="77777777" w:rsidR="008C3044" w:rsidRDefault="008C3044">
      <w:pPr>
        <w:pStyle w:val="AmdtsEntryHd"/>
      </w:pPr>
      <w:r>
        <w:t>Definitions—ch 17</w:t>
      </w:r>
    </w:p>
    <w:p w14:paraId="51F28D02" w14:textId="77777777" w:rsidR="008C3044" w:rsidRDefault="008C3044">
      <w:pPr>
        <w:pStyle w:val="AmdtsEntries"/>
        <w:keepNext/>
        <w:rPr>
          <w:b/>
          <w:bCs/>
        </w:rPr>
      </w:pPr>
      <w:r>
        <w:t>s 247</w:t>
      </w:r>
      <w:r>
        <w:tab/>
      </w:r>
      <w:r>
        <w:rPr>
          <w:b/>
          <w:bCs/>
        </w:rPr>
        <w:t>orig s 247</w:t>
      </w:r>
    </w:p>
    <w:p w14:paraId="61186BA1" w14:textId="77777777" w:rsidR="008C3044" w:rsidRDefault="008C3044">
      <w:pPr>
        <w:pStyle w:val="AmdtsEntries"/>
        <w:keepNext/>
      </w:pPr>
      <w:r>
        <w:tab/>
        <w:t>renum as s 250</w:t>
      </w:r>
    </w:p>
    <w:p w14:paraId="00E5DA88" w14:textId="77777777" w:rsidR="008C3044" w:rsidRDefault="008C3044">
      <w:pPr>
        <w:pStyle w:val="AmdtsEntries"/>
        <w:keepNext/>
        <w:rPr>
          <w:b/>
          <w:bCs/>
        </w:rPr>
      </w:pPr>
      <w:r>
        <w:tab/>
      </w:r>
      <w:r>
        <w:rPr>
          <w:b/>
          <w:bCs/>
        </w:rPr>
        <w:t>prev s 247</w:t>
      </w:r>
    </w:p>
    <w:p w14:paraId="0CFD3B1F" w14:textId="0BE3F678" w:rsidR="008C3044" w:rsidRDefault="008C3044">
      <w:pPr>
        <w:pStyle w:val="AmdtsEntries"/>
        <w:keepNext/>
      </w:pPr>
      <w:r>
        <w:tab/>
        <w:t xml:space="preserve">ins </w:t>
      </w:r>
      <w:hyperlink r:id="rId18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69D1D214" w14:textId="43732173"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18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317528FD" w14:textId="32D71A09"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18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76B23A4A" w14:textId="77777777" w:rsidR="008C3044" w:rsidRDefault="008C3044">
      <w:pPr>
        <w:pStyle w:val="AmdtsEntries"/>
      </w:pPr>
      <w:r>
        <w:tab/>
        <w:t>s 247 exp 3 June 2006 (s 249 (LA s 88 declaration applies))</w:t>
      </w:r>
    </w:p>
    <w:p w14:paraId="2E73148E" w14:textId="77777777" w:rsidR="008C3044" w:rsidRDefault="008C3044">
      <w:pPr>
        <w:pStyle w:val="AmdtsEntryHd"/>
      </w:pPr>
      <w:r>
        <w:t>Application of cross-border scheme provisions</w:t>
      </w:r>
    </w:p>
    <w:p w14:paraId="0FE8662D" w14:textId="77777777" w:rsidR="008C3044" w:rsidRDefault="008C3044">
      <w:pPr>
        <w:pStyle w:val="AmdtsEntries"/>
        <w:keepNext/>
        <w:rPr>
          <w:b/>
          <w:bCs/>
        </w:rPr>
      </w:pPr>
      <w:r>
        <w:t>s 248</w:t>
      </w:r>
      <w:r>
        <w:tab/>
      </w:r>
      <w:r>
        <w:rPr>
          <w:b/>
          <w:bCs/>
        </w:rPr>
        <w:t>orig s 248</w:t>
      </w:r>
    </w:p>
    <w:p w14:paraId="61A496F9" w14:textId="77777777" w:rsidR="008C3044" w:rsidRDefault="008C3044">
      <w:pPr>
        <w:pStyle w:val="AmdtsEntries"/>
        <w:keepNext/>
      </w:pPr>
      <w:r>
        <w:tab/>
        <w:t>renum as s 251</w:t>
      </w:r>
    </w:p>
    <w:p w14:paraId="0240CB5E" w14:textId="77777777" w:rsidR="008C3044" w:rsidRDefault="008C3044">
      <w:pPr>
        <w:pStyle w:val="AmdtsEntries"/>
        <w:keepNext/>
        <w:rPr>
          <w:b/>
          <w:bCs/>
        </w:rPr>
      </w:pPr>
      <w:r>
        <w:tab/>
      </w:r>
      <w:r>
        <w:rPr>
          <w:b/>
          <w:bCs/>
        </w:rPr>
        <w:t>prev s 248</w:t>
      </w:r>
    </w:p>
    <w:p w14:paraId="0AC680C3" w14:textId="010E9C45" w:rsidR="008C3044" w:rsidRDefault="008C3044">
      <w:pPr>
        <w:pStyle w:val="AmdtsEntries"/>
        <w:keepNext/>
      </w:pPr>
      <w:r>
        <w:tab/>
        <w:t xml:space="preserve">ins </w:t>
      </w:r>
      <w:hyperlink r:id="rId18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C466160" w14:textId="77777777" w:rsidR="008C3044" w:rsidRDefault="008C3044">
      <w:pPr>
        <w:pStyle w:val="AmdtsEntries"/>
      </w:pPr>
      <w:r>
        <w:tab/>
        <w:t>exp 3 June 2006 (s 249 (LA s 88 declaration applies))</w:t>
      </w:r>
    </w:p>
    <w:p w14:paraId="33129AF9" w14:textId="77777777" w:rsidR="008C3044" w:rsidRDefault="008C3044">
      <w:pPr>
        <w:pStyle w:val="AmdtsEntryHd"/>
      </w:pPr>
      <w:r>
        <w:t>Expiry—ch 17</w:t>
      </w:r>
    </w:p>
    <w:p w14:paraId="6BD01DCB" w14:textId="77777777" w:rsidR="008C3044" w:rsidRDefault="008C3044">
      <w:pPr>
        <w:pStyle w:val="AmdtsEntries"/>
        <w:keepNext/>
        <w:rPr>
          <w:b/>
          <w:bCs/>
        </w:rPr>
      </w:pPr>
      <w:r>
        <w:t>s 249</w:t>
      </w:r>
      <w:r>
        <w:tab/>
      </w:r>
      <w:r>
        <w:rPr>
          <w:b/>
          <w:bCs/>
        </w:rPr>
        <w:t>orig s 249</w:t>
      </w:r>
    </w:p>
    <w:p w14:paraId="2A13DEB2" w14:textId="77777777" w:rsidR="008C3044" w:rsidRDefault="008C3044">
      <w:pPr>
        <w:pStyle w:val="AmdtsEntries"/>
        <w:keepNext/>
      </w:pPr>
      <w:r>
        <w:tab/>
        <w:t>renum as s 252</w:t>
      </w:r>
    </w:p>
    <w:p w14:paraId="57532682" w14:textId="77777777" w:rsidR="008C3044" w:rsidRDefault="008C3044">
      <w:pPr>
        <w:pStyle w:val="AmdtsEntries"/>
        <w:keepNext/>
        <w:rPr>
          <w:b/>
          <w:bCs/>
        </w:rPr>
      </w:pPr>
      <w:r>
        <w:tab/>
      </w:r>
      <w:r>
        <w:rPr>
          <w:b/>
          <w:bCs/>
        </w:rPr>
        <w:t>prev s 249</w:t>
      </w:r>
    </w:p>
    <w:p w14:paraId="2BF92CE2" w14:textId="288DC41B" w:rsidR="008C3044" w:rsidRDefault="008C3044">
      <w:pPr>
        <w:pStyle w:val="AmdtsEntries"/>
        <w:keepNext/>
      </w:pPr>
      <w:r>
        <w:tab/>
        <w:t xml:space="preserve">ins </w:t>
      </w:r>
      <w:hyperlink r:id="rId18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113BA3E9" w14:textId="77777777" w:rsidR="008C3044" w:rsidRDefault="008C3044">
      <w:pPr>
        <w:pStyle w:val="AmdtsEntries"/>
      </w:pPr>
      <w:r>
        <w:tab/>
        <w:t>exp 3 June 2006 (s 249)</w:t>
      </w:r>
    </w:p>
    <w:p w14:paraId="380BD1E6" w14:textId="77777777" w:rsidR="008C3044" w:rsidRDefault="008C3044">
      <w:pPr>
        <w:pStyle w:val="AmdtsEntryHd"/>
      </w:pPr>
      <w:r>
        <w:t>Modification of Act</w:t>
      </w:r>
    </w:p>
    <w:p w14:paraId="38803D7F" w14:textId="61A90CC2" w:rsidR="008C3044" w:rsidRDefault="008C3044">
      <w:pPr>
        <w:pStyle w:val="AmdtsEntries"/>
        <w:keepNext/>
      </w:pPr>
      <w:r>
        <w:t>ch 18 hdg</w:t>
      </w:r>
      <w:r>
        <w:tab/>
        <w:t xml:space="preserve">(prev ch 17 hdg) ins </w:t>
      </w:r>
      <w:hyperlink r:id="rId187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2AC3FBEB" w14:textId="77777777" w:rsidR="008C3044" w:rsidRPr="007E2C8A" w:rsidRDefault="008C3044">
      <w:pPr>
        <w:pStyle w:val="AmdtsEntries"/>
        <w:keepNext/>
      </w:pPr>
      <w:r>
        <w:tab/>
        <w:t>renum as ch 18 hdg R21 LA</w:t>
      </w:r>
    </w:p>
    <w:p w14:paraId="3BA4247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23189924" w14:textId="77777777" w:rsidR="008C3044" w:rsidRDefault="008C3044">
      <w:pPr>
        <w:pStyle w:val="AmdtsEntryHd"/>
      </w:pPr>
      <w:r>
        <w:t>Application—ch 18</w:t>
      </w:r>
    </w:p>
    <w:p w14:paraId="01B7C9BB" w14:textId="77777777" w:rsidR="008C3044" w:rsidRDefault="008C3044">
      <w:pPr>
        <w:pStyle w:val="AmdtsEntries"/>
        <w:keepNext/>
        <w:rPr>
          <w:b/>
          <w:bCs/>
        </w:rPr>
      </w:pPr>
      <w:r>
        <w:t>s 250</w:t>
      </w:r>
      <w:r>
        <w:tab/>
      </w:r>
      <w:r>
        <w:rPr>
          <w:b/>
          <w:bCs/>
        </w:rPr>
        <w:t>orig s 250</w:t>
      </w:r>
    </w:p>
    <w:p w14:paraId="02C2C1A3" w14:textId="77777777" w:rsidR="008C3044" w:rsidRDefault="008C3044">
      <w:pPr>
        <w:pStyle w:val="AmdtsEntries"/>
        <w:keepNext/>
      </w:pPr>
      <w:r>
        <w:tab/>
        <w:t>renum as s 253</w:t>
      </w:r>
    </w:p>
    <w:p w14:paraId="048B2E43" w14:textId="77777777" w:rsidR="008C3044" w:rsidRDefault="008C3044">
      <w:pPr>
        <w:pStyle w:val="AmdtsEntries"/>
        <w:keepNext/>
        <w:rPr>
          <w:b/>
          <w:bCs/>
        </w:rPr>
      </w:pPr>
      <w:r>
        <w:tab/>
      </w:r>
      <w:r>
        <w:rPr>
          <w:b/>
          <w:bCs/>
        </w:rPr>
        <w:t>pres s 250</w:t>
      </w:r>
    </w:p>
    <w:p w14:paraId="6A7A729C" w14:textId="2D5B68B9" w:rsidR="008C3044" w:rsidRDefault="008C3044">
      <w:pPr>
        <w:pStyle w:val="AmdtsEntries"/>
        <w:keepNext/>
      </w:pPr>
      <w:r>
        <w:tab/>
        <w:t xml:space="preserve">(prev s 247) ins </w:t>
      </w:r>
      <w:hyperlink r:id="rId187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68BBEAC" w14:textId="77777777" w:rsidR="008C3044" w:rsidRPr="007E2C8A" w:rsidRDefault="008C3044">
      <w:pPr>
        <w:pStyle w:val="AmdtsEntries"/>
        <w:keepNext/>
      </w:pPr>
      <w:r>
        <w:tab/>
        <w:t>renum as s 250 R21 LA</w:t>
      </w:r>
    </w:p>
    <w:p w14:paraId="6A1EC411"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954BC7C" w14:textId="77777777" w:rsidR="008C3044" w:rsidRDefault="008C3044">
      <w:pPr>
        <w:pStyle w:val="AmdtsEntryHd"/>
      </w:pPr>
      <w:r>
        <w:lastRenderedPageBreak/>
        <w:t xml:space="preserve">Dictionary, definition of </w:t>
      </w:r>
      <w:r w:rsidRPr="007E2C8A">
        <w:rPr>
          <w:rStyle w:val="charItals"/>
        </w:rPr>
        <w:t>chiropractor</w:t>
      </w:r>
    </w:p>
    <w:p w14:paraId="02CFA1A4" w14:textId="77777777" w:rsidR="008C3044" w:rsidRDefault="008C3044">
      <w:pPr>
        <w:pStyle w:val="AmdtsEntries"/>
        <w:keepNext/>
        <w:rPr>
          <w:b/>
          <w:bCs/>
        </w:rPr>
      </w:pPr>
      <w:r>
        <w:t>s 251</w:t>
      </w:r>
      <w:r>
        <w:tab/>
      </w:r>
      <w:r>
        <w:rPr>
          <w:b/>
          <w:bCs/>
        </w:rPr>
        <w:t>orig s 251</w:t>
      </w:r>
    </w:p>
    <w:p w14:paraId="7278B3B7" w14:textId="77777777" w:rsidR="008C3044" w:rsidRDefault="008C3044">
      <w:pPr>
        <w:pStyle w:val="AmdtsEntries"/>
        <w:keepNext/>
      </w:pPr>
      <w:r>
        <w:tab/>
        <w:t>renum as s 254</w:t>
      </w:r>
    </w:p>
    <w:p w14:paraId="1B937AF5" w14:textId="77777777" w:rsidR="008C3044" w:rsidRDefault="008C3044">
      <w:pPr>
        <w:pStyle w:val="AmdtsEntries"/>
        <w:keepNext/>
        <w:rPr>
          <w:b/>
          <w:bCs/>
        </w:rPr>
      </w:pPr>
      <w:r>
        <w:tab/>
      </w:r>
      <w:r>
        <w:rPr>
          <w:b/>
          <w:bCs/>
        </w:rPr>
        <w:t>prev s 251</w:t>
      </w:r>
    </w:p>
    <w:p w14:paraId="03E0BCC9" w14:textId="26CD5521" w:rsidR="008C3044" w:rsidRDefault="008C3044">
      <w:pPr>
        <w:pStyle w:val="AmdtsEntries"/>
        <w:keepNext/>
      </w:pPr>
      <w:r>
        <w:tab/>
        <w:t xml:space="preserve">(prev s 248) ins </w:t>
      </w:r>
      <w:hyperlink r:id="rId188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FB70BD6" w14:textId="77777777" w:rsidR="008C3044" w:rsidRPr="007E2C8A" w:rsidRDefault="008C3044">
      <w:pPr>
        <w:pStyle w:val="AmdtsEntries"/>
        <w:keepNext/>
      </w:pPr>
      <w:r>
        <w:tab/>
        <w:t>renum as s 251 R21 LA</w:t>
      </w:r>
    </w:p>
    <w:p w14:paraId="0C4E0004"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276342D1" w14:textId="77777777" w:rsidR="008C3044" w:rsidRDefault="008C3044">
      <w:pPr>
        <w:pStyle w:val="AmdtsEntryHd"/>
      </w:pPr>
      <w:r>
        <w:t xml:space="preserve">Dictionary, definition of </w:t>
      </w:r>
      <w:r w:rsidRPr="007E2C8A">
        <w:rPr>
          <w:rStyle w:val="charItals"/>
        </w:rPr>
        <w:t>osteopath</w:t>
      </w:r>
    </w:p>
    <w:p w14:paraId="26070998" w14:textId="2E479740" w:rsidR="008C3044" w:rsidRDefault="008C3044">
      <w:pPr>
        <w:pStyle w:val="AmdtsEntries"/>
      </w:pPr>
      <w:r>
        <w:t>s 252</w:t>
      </w:r>
      <w:r>
        <w:tab/>
        <w:t xml:space="preserve">(prev s 249) ins </w:t>
      </w:r>
      <w:hyperlink r:id="rId188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707D280" w14:textId="77777777" w:rsidR="008C3044" w:rsidRPr="007E2C8A" w:rsidRDefault="008C3044">
      <w:pPr>
        <w:pStyle w:val="AmdtsEntries"/>
      </w:pPr>
      <w:r>
        <w:tab/>
        <w:t>renum as s 252 R21 LA</w:t>
      </w:r>
    </w:p>
    <w:p w14:paraId="022360E1"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22484C44" w14:textId="77777777" w:rsidR="008C3044" w:rsidRDefault="008C3044">
      <w:pPr>
        <w:pStyle w:val="AmdtsEntryHd"/>
      </w:pPr>
      <w:r>
        <w:t xml:space="preserve">Dictionary, definition of </w:t>
      </w:r>
      <w:r w:rsidRPr="007E2C8A">
        <w:rPr>
          <w:rStyle w:val="charItals"/>
        </w:rPr>
        <w:t>physiotherapist</w:t>
      </w:r>
    </w:p>
    <w:p w14:paraId="4AA28CD8" w14:textId="0B8237F0" w:rsidR="008C3044" w:rsidRDefault="008C3044">
      <w:pPr>
        <w:pStyle w:val="AmdtsEntries"/>
      </w:pPr>
      <w:r>
        <w:t>s 253</w:t>
      </w:r>
      <w:r>
        <w:tab/>
        <w:t xml:space="preserve">(prev s 250) ins </w:t>
      </w:r>
      <w:hyperlink r:id="rId188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9021787" w14:textId="77777777" w:rsidR="008C3044" w:rsidRPr="007E2C8A" w:rsidRDefault="008C3044">
      <w:pPr>
        <w:pStyle w:val="AmdtsEntries"/>
      </w:pPr>
      <w:r>
        <w:tab/>
        <w:t>renum as s 253 R21 LA</w:t>
      </w:r>
    </w:p>
    <w:p w14:paraId="404D86CF"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9399B32" w14:textId="77777777" w:rsidR="008C3044" w:rsidRDefault="008C3044">
      <w:pPr>
        <w:pStyle w:val="AmdtsEntryHd"/>
      </w:pPr>
      <w:r>
        <w:t>Expiry—ch 18</w:t>
      </w:r>
    </w:p>
    <w:p w14:paraId="3203D1DD" w14:textId="1DA8A2D2" w:rsidR="008C3044" w:rsidRDefault="008C3044">
      <w:pPr>
        <w:pStyle w:val="AmdtsEntries"/>
      </w:pPr>
      <w:r>
        <w:t>s 254</w:t>
      </w:r>
      <w:r>
        <w:tab/>
        <w:t xml:space="preserve">(prev s 251) ins </w:t>
      </w:r>
      <w:hyperlink r:id="rId188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796D922" w14:textId="77777777" w:rsidR="008C3044" w:rsidRPr="007E2C8A" w:rsidRDefault="008C3044">
      <w:pPr>
        <w:pStyle w:val="AmdtsEntries"/>
      </w:pPr>
      <w:r>
        <w:tab/>
        <w:t>renum as s 254 R21 LA</w:t>
      </w:r>
    </w:p>
    <w:p w14:paraId="5114E2FD"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2954E47F" w14:textId="77777777" w:rsidR="008C3044" w:rsidRDefault="008C3044">
      <w:pPr>
        <w:pStyle w:val="AmdtsEntryHd"/>
      </w:pPr>
      <w:r>
        <w:t>Transitional—Workers Compensation Amendment Act 2006</w:t>
      </w:r>
    </w:p>
    <w:p w14:paraId="38CE94C9" w14:textId="697B0158" w:rsidR="008C3044" w:rsidRDefault="008C3044">
      <w:pPr>
        <w:pStyle w:val="AmdtsEntries"/>
      </w:pPr>
      <w:r>
        <w:t>ch 19 hdg</w:t>
      </w:r>
      <w:r>
        <w:tab/>
        <w:t xml:space="preserve">ins </w:t>
      </w:r>
      <w:hyperlink r:id="rId18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82EA2C8" w14:textId="77777777" w:rsidR="008C3044" w:rsidRDefault="008C3044">
      <w:pPr>
        <w:pStyle w:val="AmdtsEntries"/>
      </w:pPr>
      <w:r>
        <w:tab/>
        <w:t>exp 1 July 2008 (s 264 (LA s 88 declaration applies))</w:t>
      </w:r>
    </w:p>
    <w:p w14:paraId="6027C299" w14:textId="77777777" w:rsidR="008C3044" w:rsidRDefault="008C3044">
      <w:pPr>
        <w:pStyle w:val="AmdtsEntryHd"/>
      </w:pPr>
      <w:r>
        <w:t>Definitions—ch 19</w:t>
      </w:r>
    </w:p>
    <w:p w14:paraId="70614FA8" w14:textId="2EEF6982" w:rsidR="008C3044" w:rsidRDefault="008C3044" w:rsidP="00741F4A">
      <w:pPr>
        <w:pStyle w:val="AmdtsEntries"/>
        <w:keepNext/>
      </w:pPr>
      <w:r>
        <w:t>s 255</w:t>
      </w:r>
      <w:r>
        <w:tab/>
        <w:t xml:space="preserve">ins </w:t>
      </w:r>
      <w:hyperlink r:id="rId18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039C555" w14:textId="77777777" w:rsidR="008C3044" w:rsidRDefault="008C3044" w:rsidP="00741F4A">
      <w:pPr>
        <w:pStyle w:val="AmdtsEntries"/>
        <w:keepNext/>
      </w:pPr>
      <w:r>
        <w:tab/>
        <w:t>exp 1 July 2008 (s 264 (LA s 88 declaration applies))</w:t>
      </w:r>
    </w:p>
    <w:p w14:paraId="23543DE6" w14:textId="31AF6037"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18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71D7693B" w14:textId="300AFC77"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18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FED03FA" w14:textId="30843CF2"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1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72BE7E49" w14:textId="5C22CFFA"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18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0FFA917" w14:textId="77777777" w:rsidR="008C3044" w:rsidRDefault="008C3044">
      <w:pPr>
        <w:pStyle w:val="AmdtsEntryHd"/>
      </w:pPr>
      <w:r>
        <w:t>Transfer of nominal insurer’s assets and liabilities</w:t>
      </w:r>
    </w:p>
    <w:p w14:paraId="3B06807E" w14:textId="3E918F46" w:rsidR="008C3044" w:rsidRDefault="008C3044">
      <w:pPr>
        <w:pStyle w:val="AmdtsEntries"/>
        <w:keepNext/>
      </w:pPr>
      <w:r>
        <w:t>s 256</w:t>
      </w:r>
      <w:r>
        <w:tab/>
        <w:t xml:space="preserve">ins </w:t>
      </w:r>
      <w:hyperlink r:id="rId18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37C30E7" w14:textId="77777777" w:rsidR="008C3044" w:rsidRDefault="008C3044">
      <w:pPr>
        <w:pStyle w:val="AmdtsEntries"/>
      </w:pPr>
      <w:r>
        <w:tab/>
        <w:t>exp 1 July 2008 (s 264 (LA s 88 declaration applies))</w:t>
      </w:r>
    </w:p>
    <w:p w14:paraId="4E6CBA33" w14:textId="77777777" w:rsidR="008C3044" w:rsidRDefault="008C3044">
      <w:pPr>
        <w:pStyle w:val="AmdtsEntryHd"/>
      </w:pPr>
      <w:r>
        <w:t>Amounts in workers compensation supplementation fund</w:t>
      </w:r>
    </w:p>
    <w:p w14:paraId="3C301DC7" w14:textId="71324805" w:rsidR="008C3044" w:rsidRDefault="008C3044">
      <w:pPr>
        <w:pStyle w:val="AmdtsEntries"/>
      </w:pPr>
      <w:r>
        <w:t>s 257</w:t>
      </w:r>
      <w:r>
        <w:tab/>
        <w:t xml:space="preserve">ins </w:t>
      </w:r>
      <w:hyperlink r:id="rId18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CF340AC" w14:textId="77777777" w:rsidR="008C3044" w:rsidRDefault="008C3044">
      <w:pPr>
        <w:pStyle w:val="AmdtsEntries"/>
      </w:pPr>
      <w:r>
        <w:tab/>
        <w:t>exp 1 July 2008 (s 264 (LA s 88 declaration applies))</w:t>
      </w:r>
    </w:p>
    <w:p w14:paraId="3B04D71C" w14:textId="77777777" w:rsidR="008C3044" w:rsidRDefault="008C3044">
      <w:pPr>
        <w:pStyle w:val="AmdtsEntryHd"/>
      </w:pPr>
      <w:r>
        <w:t>Amounts to be paid</w:t>
      </w:r>
    </w:p>
    <w:p w14:paraId="43BD11BB" w14:textId="3101CE9F" w:rsidR="008C3044" w:rsidRDefault="008C3044">
      <w:pPr>
        <w:pStyle w:val="AmdtsEntries"/>
      </w:pPr>
      <w:r>
        <w:t>s 258</w:t>
      </w:r>
      <w:r>
        <w:tab/>
        <w:t xml:space="preserve">ins </w:t>
      </w:r>
      <w:hyperlink r:id="rId18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75E147D" w14:textId="77777777" w:rsidR="008C3044" w:rsidRDefault="008C3044">
      <w:pPr>
        <w:pStyle w:val="AmdtsEntries"/>
      </w:pPr>
      <w:r>
        <w:tab/>
        <w:t>exp 1 July 2008 (s 264 (LA s 88 declaration applies))</w:t>
      </w:r>
    </w:p>
    <w:p w14:paraId="7F44EC47" w14:textId="77777777" w:rsidR="008C3044" w:rsidRDefault="008C3044">
      <w:pPr>
        <w:pStyle w:val="AmdtsEntryHd"/>
      </w:pPr>
      <w:r>
        <w:t>Proceedings and evidence in relation to previous entities</w:t>
      </w:r>
    </w:p>
    <w:p w14:paraId="12295D14" w14:textId="2D606555" w:rsidR="008C3044" w:rsidRDefault="008C3044">
      <w:pPr>
        <w:pStyle w:val="AmdtsEntries"/>
      </w:pPr>
      <w:r>
        <w:t>s 259</w:t>
      </w:r>
      <w:r>
        <w:tab/>
        <w:t xml:space="preserve">ins </w:t>
      </w:r>
      <w:hyperlink r:id="rId18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57E4705A" w14:textId="77777777" w:rsidR="008C3044" w:rsidRDefault="008C3044">
      <w:pPr>
        <w:pStyle w:val="AmdtsEntries"/>
      </w:pPr>
      <w:r>
        <w:tab/>
        <w:t>exp 1 July 2008 (s 264 (LA s 88 declaration applies))</w:t>
      </w:r>
    </w:p>
    <w:p w14:paraId="71B70D5A" w14:textId="77777777" w:rsidR="008C3044" w:rsidRDefault="008C3044">
      <w:pPr>
        <w:pStyle w:val="AmdtsEntryHd"/>
      </w:pPr>
      <w:r>
        <w:lastRenderedPageBreak/>
        <w:t>Claims made against nominal insurer</w:t>
      </w:r>
    </w:p>
    <w:p w14:paraId="16881BAD" w14:textId="661C30DD" w:rsidR="008C3044" w:rsidRDefault="008C3044">
      <w:pPr>
        <w:pStyle w:val="AmdtsEntries"/>
      </w:pPr>
      <w:r>
        <w:t>s 260</w:t>
      </w:r>
      <w:r>
        <w:tab/>
        <w:t xml:space="preserve">ins </w:t>
      </w:r>
      <w:hyperlink r:id="rId1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7E9A7790" w14:textId="77777777" w:rsidR="008C3044" w:rsidRDefault="008C3044">
      <w:pPr>
        <w:pStyle w:val="AmdtsEntries"/>
      </w:pPr>
      <w:r>
        <w:tab/>
        <w:t>exp 1 July 2008 (s 264 (LA s 88 declaration applies))</w:t>
      </w:r>
    </w:p>
    <w:p w14:paraId="06E9C69A" w14:textId="77777777" w:rsidR="008C3044" w:rsidRDefault="008C3044">
      <w:pPr>
        <w:pStyle w:val="AmdtsEntryHd"/>
      </w:pPr>
      <w:r>
        <w:t>Claims made under WCSF Act before commencement day</w:t>
      </w:r>
    </w:p>
    <w:p w14:paraId="5174BC04" w14:textId="628B76F5" w:rsidR="008C3044" w:rsidRDefault="008C3044">
      <w:pPr>
        <w:pStyle w:val="AmdtsEntries"/>
      </w:pPr>
      <w:r>
        <w:t>s 261</w:t>
      </w:r>
      <w:r>
        <w:tab/>
        <w:t xml:space="preserve">ins </w:t>
      </w:r>
      <w:hyperlink r:id="rId18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65DB688" w14:textId="77777777" w:rsidR="008C3044" w:rsidRDefault="008C3044">
      <w:pPr>
        <w:pStyle w:val="AmdtsEntries"/>
      </w:pPr>
      <w:r>
        <w:tab/>
        <w:t>exp 1 July 2008 (s 264 (LA s 88 declaration applies))</w:t>
      </w:r>
    </w:p>
    <w:p w14:paraId="5430210C" w14:textId="77777777" w:rsidR="008C3044" w:rsidRDefault="008C3044">
      <w:pPr>
        <w:pStyle w:val="AmdtsEntryHd"/>
      </w:pPr>
      <w:r>
        <w:t>Claims for weekly payments</w:t>
      </w:r>
    </w:p>
    <w:p w14:paraId="5570B88D" w14:textId="1B5F8BB1" w:rsidR="008C3044" w:rsidRDefault="008C3044">
      <w:pPr>
        <w:pStyle w:val="AmdtsEntries"/>
      </w:pPr>
      <w:r>
        <w:t>s 262</w:t>
      </w:r>
      <w:r>
        <w:tab/>
        <w:t xml:space="preserve">ins </w:t>
      </w:r>
      <w:hyperlink r:id="rId18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064E857" w14:textId="77777777" w:rsidR="008C3044" w:rsidRDefault="008C3044">
      <w:pPr>
        <w:pStyle w:val="AmdtsEntries"/>
      </w:pPr>
      <w:r>
        <w:tab/>
        <w:t>exp 1 July 2008 (s 264 (LA s 88 declaration applies))</w:t>
      </w:r>
    </w:p>
    <w:p w14:paraId="1A3239C2" w14:textId="77777777" w:rsidR="008C3044" w:rsidRDefault="008C3044">
      <w:pPr>
        <w:pStyle w:val="AmdtsEntryHd"/>
      </w:pPr>
      <w:r>
        <w:t>Transitional regulations</w:t>
      </w:r>
    </w:p>
    <w:p w14:paraId="13DE8D63" w14:textId="3B7ED45A" w:rsidR="008C3044" w:rsidRDefault="008C3044">
      <w:pPr>
        <w:pStyle w:val="AmdtsEntries"/>
      </w:pPr>
      <w:r>
        <w:t>s 263</w:t>
      </w:r>
      <w:r>
        <w:tab/>
        <w:t xml:space="preserve">ins </w:t>
      </w:r>
      <w:hyperlink r:id="rId18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5BE2D47F" w14:textId="77777777" w:rsidR="008C3044" w:rsidRDefault="008C3044">
      <w:pPr>
        <w:pStyle w:val="AmdtsEntries"/>
      </w:pPr>
      <w:r>
        <w:tab/>
        <w:t>exp 1 July 2008 (s 264 (LA s 88 declaration applies))</w:t>
      </w:r>
    </w:p>
    <w:p w14:paraId="27FEFB8F" w14:textId="77777777" w:rsidR="008C3044" w:rsidRDefault="008C3044">
      <w:pPr>
        <w:pStyle w:val="AmdtsEntryHd"/>
      </w:pPr>
      <w:r>
        <w:t>Expiry—ch 19</w:t>
      </w:r>
    </w:p>
    <w:p w14:paraId="7C05543E" w14:textId="0BA54C60" w:rsidR="008C3044" w:rsidRDefault="008C3044">
      <w:pPr>
        <w:pStyle w:val="AmdtsEntries"/>
        <w:keepNext/>
      </w:pPr>
      <w:r>
        <w:t>s 264</w:t>
      </w:r>
      <w:r>
        <w:tab/>
        <w:t xml:space="preserve">ins </w:t>
      </w:r>
      <w:hyperlink r:id="rId18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737DD0AC" w14:textId="77777777" w:rsidR="008C3044" w:rsidRDefault="008C3044">
      <w:pPr>
        <w:pStyle w:val="AmdtsEntries"/>
      </w:pPr>
      <w:r>
        <w:tab/>
        <w:t>exp 1 July 2008 (s 264 (LA s 88 declaration applies))</w:t>
      </w:r>
    </w:p>
    <w:p w14:paraId="3CBB43F5" w14:textId="77777777" w:rsidR="00977863" w:rsidRDefault="007E12F2" w:rsidP="00977863">
      <w:pPr>
        <w:pStyle w:val="AmdtsEntryHd"/>
      </w:pPr>
      <w:r w:rsidRPr="007F5883">
        <w:t>Transitional—Workers Compensation Amendment Act 20</w:t>
      </w:r>
      <w:r>
        <w:t>20</w:t>
      </w:r>
    </w:p>
    <w:p w14:paraId="772AD003" w14:textId="5F6FC3E2" w:rsidR="00977863" w:rsidRDefault="00977863">
      <w:pPr>
        <w:pStyle w:val="AmdtsEntries"/>
      </w:pPr>
      <w:r>
        <w:t>ch 20 hdg</w:t>
      </w:r>
      <w:r>
        <w:tab/>
        <w:t xml:space="preserve">ins </w:t>
      </w:r>
      <w:hyperlink r:id="rId1899" w:tooltip="Workers Compensation Amendment Act 2020" w:history="1">
        <w:r>
          <w:rPr>
            <w:rStyle w:val="charCitHyperlinkAbbrev"/>
          </w:rPr>
          <w:t>A2020</w:t>
        </w:r>
        <w:r>
          <w:rPr>
            <w:rStyle w:val="charCitHyperlinkAbbrev"/>
          </w:rPr>
          <w:noBreakHyphen/>
          <w:t>6</w:t>
        </w:r>
      </w:hyperlink>
      <w:r>
        <w:t xml:space="preserve"> s 13</w:t>
      </w:r>
    </w:p>
    <w:p w14:paraId="407B0444" w14:textId="77777777" w:rsidR="00C05647" w:rsidRPr="00307736" w:rsidRDefault="00C05647">
      <w:pPr>
        <w:pStyle w:val="AmdtsEntries"/>
      </w:pPr>
      <w:r>
        <w:tab/>
      </w:r>
      <w:r w:rsidRPr="00307736">
        <w:t>exp 28 February 2020 (s 26</w:t>
      </w:r>
      <w:r w:rsidR="00605D7F" w:rsidRPr="00307736">
        <w:t>8</w:t>
      </w:r>
      <w:r w:rsidRPr="00307736">
        <w:t>)</w:t>
      </w:r>
    </w:p>
    <w:p w14:paraId="4A5F843D"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4D60E257" w14:textId="5DBA9A1A" w:rsidR="00977863" w:rsidRDefault="00977863" w:rsidP="00977863">
      <w:pPr>
        <w:pStyle w:val="AmdtsEntries"/>
      </w:pPr>
      <w:r>
        <w:t>s 265</w:t>
      </w:r>
      <w:r>
        <w:tab/>
        <w:t xml:space="preserve">ins </w:t>
      </w:r>
      <w:hyperlink r:id="rId1900" w:tooltip="Workers Compensation Amendment Act 2020" w:history="1">
        <w:r>
          <w:rPr>
            <w:rStyle w:val="charCitHyperlinkAbbrev"/>
          </w:rPr>
          <w:t>A2020</w:t>
        </w:r>
        <w:r>
          <w:rPr>
            <w:rStyle w:val="charCitHyperlinkAbbrev"/>
          </w:rPr>
          <w:noBreakHyphen/>
          <w:t>6</w:t>
        </w:r>
      </w:hyperlink>
      <w:r>
        <w:t xml:space="preserve"> s 13</w:t>
      </w:r>
    </w:p>
    <w:p w14:paraId="18D7F6B4" w14:textId="77777777" w:rsidR="00C05647" w:rsidRPr="00307736" w:rsidRDefault="00C05647" w:rsidP="00977863">
      <w:pPr>
        <w:pStyle w:val="AmdtsEntries"/>
      </w:pPr>
      <w:r w:rsidRPr="00307736">
        <w:tab/>
        <w:t>exp 28 February 2020 (s 26</w:t>
      </w:r>
      <w:r w:rsidR="00605D7F" w:rsidRPr="00307736">
        <w:t>8</w:t>
      </w:r>
      <w:r w:rsidRPr="00307736">
        <w:t>)</w:t>
      </w:r>
    </w:p>
    <w:p w14:paraId="30201BBA" w14:textId="77777777" w:rsidR="00977863" w:rsidRDefault="007E12F2" w:rsidP="00977863">
      <w:pPr>
        <w:pStyle w:val="AmdtsEntryHd"/>
      </w:pPr>
      <w:r w:rsidRPr="007F5883">
        <w:t>Effect of Workers Compensation (Family Day Care and In</w:t>
      </w:r>
      <w:r w:rsidRPr="007F5883">
        <w:noBreakHyphen/>
        <w:t>Home Care) Declaration 2006 (No 1)</w:t>
      </w:r>
    </w:p>
    <w:p w14:paraId="5AD47B38" w14:textId="5AB6D1F4" w:rsidR="00977863" w:rsidRDefault="00977863" w:rsidP="00977863">
      <w:pPr>
        <w:pStyle w:val="AmdtsEntries"/>
      </w:pPr>
      <w:r>
        <w:t>s 266</w:t>
      </w:r>
      <w:r>
        <w:tab/>
        <w:t xml:space="preserve">ins </w:t>
      </w:r>
      <w:hyperlink r:id="rId1901" w:tooltip="Workers Compensation Amendment Act 2020" w:history="1">
        <w:r>
          <w:rPr>
            <w:rStyle w:val="charCitHyperlinkAbbrev"/>
          </w:rPr>
          <w:t>A2020</w:t>
        </w:r>
        <w:r>
          <w:rPr>
            <w:rStyle w:val="charCitHyperlinkAbbrev"/>
          </w:rPr>
          <w:noBreakHyphen/>
          <w:t>6</w:t>
        </w:r>
      </w:hyperlink>
      <w:r>
        <w:t xml:space="preserve"> s 13</w:t>
      </w:r>
    </w:p>
    <w:p w14:paraId="24880C94" w14:textId="77777777" w:rsidR="00C05647" w:rsidRPr="00307736" w:rsidRDefault="00C05647" w:rsidP="00977863">
      <w:pPr>
        <w:pStyle w:val="AmdtsEntries"/>
      </w:pPr>
      <w:r w:rsidRPr="00307736">
        <w:tab/>
        <w:t>exp 28 February 2020 (s 26</w:t>
      </w:r>
      <w:r w:rsidR="00605D7F" w:rsidRPr="00307736">
        <w:t>8</w:t>
      </w:r>
      <w:r w:rsidRPr="00307736">
        <w:t>)</w:t>
      </w:r>
    </w:p>
    <w:p w14:paraId="12575F90" w14:textId="77777777" w:rsidR="00977863" w:rsidRDefault="007E12F2" w:rsidP="00977863">
      <w:pPr>
        <w:pStyle w:val="AmdtsEntryHd"/>
      </w:pPr>
      <w:r w:rsidRPr="007F5883">
        <w:t>Effect of Workers Compensation (Family Day Care and In</w:t>
      </w:r>
      <w:r w:rsidRPr="007F5883">
        <w:noBreakHyphen/>
        <w:t>Home Care) Declaration 2018 (No 1)</w:t>
      </w:r>
    </w:p>
    <w:p w14:paraId="3CF9C9F7" w14:textId="32A156CE" w:rsidR="00977863" w:rsidRDefault="00977863" w:rsidP="00977863">
      <w:pPr>
        <w:pStyle w:val="AmdtsEntries"/>
      </w:pPr>
      <w:r>
        <w:t>s 267</w:t>
      </w:r>
      <w:r>
        <w:tab/>
        <w:t xml:space="preserve">ins </w:t>
      </w:r>
      <w:hyperlink r:id="rId1902" w:tooltip="Workers Compensation Amendment Act 2020" w:history="1">
        <w:r>
          <w:rPr>
            <w:rStyle w:val="charCitHyperlinkAbbrev"/>
          </w:rPr>
          <w:t>A2020</w:t>
        </w:r>
        <w:r>
          <w:rPr>
            <w:rStyle w:val="charCitHyperlinkAbbrev"/>
          </w:rPr>
          <w:noBreakHyphen/>
          <w:t>6</w:t>
        </w:r>
      </w:hyperlink>
      <w:r>
        <w:t xml:space="preserve"> s 13</w:t>
      </w:r>
    </w:p>
    <w:p w14:paraId="55C5DA7A" w14:textId="77777777" w:rsidR="00C05647" w:rsidRPr="00307736" w:rsidRDefault="00C05647" w:rsidP="00977863">
      <w:pPr>
        <w:pStyle w:val="AmdtsEntries"/>
      </w:pPr>
      <w:r w:rsidRPr="00307736">
        <w:tab/>
        <w:t>exp 28 February 2020 (s 26</w:t>
      </w:r>
      <w:r w:rsidR="00605D7F" w:rsidRPr="00307736">
        <w:t>8</w:t>
      </w:r>
      <w:r w:rsidRPr="00307736">
        <w:t>)</w:t>
      </w:r>
    </w:p>
    <w:p w14:paraId="225B5AAE" w14:textId="77777777" w:rsidR="00977863" w:rsidRDefault="007E12F2" w:rsidP="00977863">
      <w:pPr>
        <w:pStyle w:val="AmdtsEntryHd"/>
      </w:pPr>
      <w:r w:rsidRPr="007F5883">
        <w:t>Expiry—ch 20</w:t>
      </w:r>
    </w:p>
    <w:p w14:paraId="25B28F51" w14:textId="728BFC84" w:rsidR="00977863" w:rsidRDefault="00977863" w:rsidP="00977863">
      <w:pPr>
        <w:pStyle w:val="AmdtsEntries"/>
      </w:pPr>
      <w:r>
        <w:t>s 268</w:t>
      </w:r>
      <w:r>
        <w:tab/>
        <w:t xml:space="preserve">ins </w:t>
      </w:r>
      <w:hyperlink r:id="rId1903" w:tooltip="Workers Compensation Amendment Act 2020" w:history="1">
        <w:r>
          <w:rPr>
            <w:rStyle w:val="charCitHyperlinkAbbrev"/>
          </w:rPr>
          <w:t>A2020</w:t>
        </w:r>
        <w:r>
          <w:rPr>
            <w:rStyle w:val="charCitHyperlinkAbbrev"/>
          </w:rPr>
          <w:noBreakHyphen/>
          <w:t>6</w:t>
        </w:r>
      </w:hyperlink>
      <w:r>
        <w:t xml:space="preserve"> s 13</w:t>
      </w:r>
    </w:p>
    <w:p w14:paraId="4E30E28D" w14:textId="77777777" w:rsidR="00C05647" w:rsidRPr="00307736" w:rsidRDefault="00C05647" w:rsidP="00977863">
      <w:pPr>
        <w:pStyle w:val="AmdtsEntries"/>
      </w:pPr>
      <w:r w:rsidRPr="00307736">
        <w:tab/>
        <w:t>exp 28 February 2020 (s 26</w:t>
      </w:r>
      <w:r w:rsidR="00605D7F" w:rsidRPr="00307736">
        <w:t>8</w:t>
      </w:r>
      <w:r w:rsidRPr="00307736">
        <w:t>)</w:t>
      </w:r>
    </w:p>
    <w:p w14:paraId="44702A0B" w14:textId="77777777" w:rsidR="008C3044" w:rsidRDefault="008C3044">
      <w:pPr>
        <w:pStyle w:val="AmdtsEntryHd"/>
      </w:pPr>
      <w:r>
        <w:lastRenderedPageBreak/>
        <w:t>Compensation for permanent injuries</w:t>
      </w:r>
    </w:p>
    <w:p w14:paraId="1E09B447" w14:textId="7F63526E" w:rsidR="008C3044" w:rsidRDefault="008C3044">
      <w:pPr>
        <w:pStyle w:val="AmdtsEntries"/>
        <w:keepNext/>
      </w:pPr>
      <w:r>
        <w:t>sch 1 hdg</w:t>
      </w:r>
      <w:r>
        <w:tab/>
        <w:t xml:space="preserve">am </w:t>
      </w:r>
      <w:hyperlink r:id="rId190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555B7D2" w14:textId="205E372E" w:rsidR="008C3044" w:rsidRDefault="008C3044">
      <w:pPr>
        <w:pStyle w:val="AmdtsEntries"/>
        <w:keepNext/>
      </w:pPr>
      <w:r>
        <w:tab/>
        <w:t xml:space="preserve">sub </w:t>
      </w:r>
      <w:hyperlink r:id="rId1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479DDAF" w14:textId="1A048BD3" w:rsidR="008C3044" w:rsidRDefault="008C3044" w:rsidP="005714D8">
      <w:pPr>
        <w:pStyle w:val="AmdtsEntries"/>
        <w:keepNext/>
        <w:keepLines/>
      </w:pPr>
      <w:r>
        <w:t>sch 1</w:t>
      </w:r>
      <w:r>
        <w:tab/>
        <w:t xml:space="preserve">am </w:t>
      </w:r>
      <w:hyperlink r:id="rId190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1907"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190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1909"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191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1911"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191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1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1914"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1915"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1916"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1917"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1918"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1919"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1920"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192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192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1923"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1924"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1925"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1927"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192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192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023A8015" w14:textId="3B74DF4A" w:rsidR="008C3044" w:rsidRDefault="008C3044">
      <w:pPr>
        <w:pStyle w:val="AmdtsEntries"/>
        <w:keepNext/>
      </w:pPr>
      <w:r>
        <w:tab/>
        <w:t xml:space="preserve">sub </w:t>
      </w:r>
      <w:hyperlink r:id="rId1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5062B3" w14:textId="598D4A1E" w:rsidR="008C3044" w:rsidRDefault="008C3044">
      <w:pPr>
        <w:pStyle w:val="AmdtsEntries"/>
      </w:pPr>
      <w:r>
        <w:tab/>
        <w:t xml:space="preserve">am </w:t>
      </w:r>
      <w:hyperlink r:id="rId1931"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1932" w:tooltip="Workers Compensation Amendment Act 2016 (No 2)" w:history="1">
        <w:r w:rsidR="00690BAA">
          <w:rPr>
            <w:rStyle w:val="charCitHyperlinkAbbrev"/>
          </w:rPr>
          <w:t>A2016-27</w:t>
        </w:r>
      </w:hyperlink>
      <w:r w:rsidR="00690BAA">
        <w:t xml:space="preserve"> s 20</w:t>
      </w:r>
    </w:p>
    <w:p w14:paraId="3BE721EE" w14:textId="77777777" w:rsidR="008C3044" w:rsidRDefault="008C3044">
      <w:pPr>
        <w:pStyle w:val="AmdtsEntryHd"/>
      </w:pPr>
      <w:r>
        <w:t>Adjacent areas for States and Territories</w:t>
      </w:r>
    </w:p>
    <w:p w14:paraId="2D0D7B15" w14:textId="1C614F92" w:rsidR="008C3044" w:rsidRDefault="008C3044">
      <w:pPr>
        <w:pStyle w:val="AmdtsEntries"/>
        <w:keepNext/>
      </w:pPr>
      <w:r>
        <w:t>sch 2 hdg</w:t>
      </w:r>
      <w:r>
        <w:tab/>
        <w:t xml:space="preserve">am </w:t>
      </w:r>
      <w:hyperlink r:id="rId19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7937A360" w14:textId="5C365261" w:rsidR="008C3044" w:rsidRDefault="008C3044">
      <w:pPr>
        <w:pStyle w:val="AmdtsEntries"/>
        <w:keepNext/>
      </w:pPr>
      <w:r>
        <w:tab/>
        <w:t xml:space="preserve">sub </w:t>
      </w:r>
      <w:hyperlink r:id="rId19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66839667" w14:textId="55901A88" w:rsidR="008C3044" w:rsidRDefault="008C3044">
      <w:pPr>
        <w:pStyle w:val="AmdtsEntries"/>
        <w:keepNext/>
      </w:pPr>
      <w:r>
        <w:t>sch 2</w:t>
      </w:r>
      <w:r>
        <w:tab/>
        <w:t xml:space="preserve">sub </w:t>
      </w:r>
      <w:hyperlink r:id="rId193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1936"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1937"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193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193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194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612DE96C" w14:textId="5E074720" w:rsidR="008C3044" w:rsidRDefault="008C3044">
      <w:pPr>
        <w:pStyle w:val="AmdtsEntries"/>
        <w:keepNext/>
      </w:pPr>
      <w:r>
        <w:tab/>
        <w:t xml:space="preserve">am </w:t>
      </w:r>
      <w:hyperlink r:id="rId19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194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960C5AD" w14:textId="58407110" w:rsidR="008C3044" w:rsidRDefault="008C3044">
      <w:pPr>
        <w:pStyle w:val="AmdtsEntries"/>
        <w:keepNext/>
      </w:pPr>
      <w:r>
        <w:tab/>
        <w:t xml:space="preserve">om </w:t>
      </w:r>
      <w:hyperlink r:id="rId1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8C57D6" w14:textId="3B3E55DE" w:rsidR="008C3044" w:rsidRDefault="008C3044">
      <w:pPr>
        <w:pStyle w:val="AmdtsEntries"/>
      </w:pPr>
      <w:r>
        <w:tab/>
        <w:t xml:space="preserve">ins </w:t>
      </w:r>
      <w:hyperlink r:id="rId19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33128C5A" w14:textId="77777777" w:rsidR="008C3044" w:rsidRDefault="008C3044">
      <w:pPr>
        <w:pStyle w:val="AmdtsEntries"/>
      </w:pPr>
      <w:r>
        <w:tab/>
        <w:t>ss renum R28 LA</w:t>
      </w:r>
    </w:p>
    <w:p w14:paraId="699F29D7" w14:textId="77777777" w:rsidR="008C3044" w:rsidRDefault="008C3044">
      <w:pPr>
        <w:pStyle w:val="AmdtsEntryHd"/>
      </w:pPr>
      <w:r>
        <w:t>DI fund advisory committee</w:t>
      </w:r>
    </w:p>
    <w:p w14:paraId="1A151272" w14:textId="6171046E" w:rsidR="008C3044" w:rsidRDefault="008C3044">
      <w:pPr>
        <w:pStyle w:val="AmdtsEntries"/>
        <w:keepNext/>
      </w:pPr>
      <w:r>
        <w:t>sch 3 hdg</w:t>
      </w:r>
      <w:r>
        <w:tab/>
        <w:t xml:space="preserve">am </w:t>
      </w:r>
      <w:hyperlink r:id="rId19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35716420" w14:textId="4B1528B2" w:rsidR="008C3044" w:rsidRDefault="008C3044" w:rsidP="004324EA">
      <w:pPr>
        <w:pStyle w:val="AmdtsEntries"/>
        <w:keepNext/>
      </w:pPr>
      <w:r>
        <w:t>sch 3</w:t>
      </w:r>
      <w:r>
        <w:tab/>
        <w:t xml:space="preserve">am </w:t>
      </w:r>
      <w:hyperlink r:id="rId194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194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4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1949"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1950"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195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195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A1AE8C1" w14:textId="05C70418" w:rsidR="008C3044" w:rsidRDefault="008C3044" w:rsidP="004324EA">
      <w:pPr>
        <w:pStyle w:val="AmdtsEntries"/>
        <w:keepNext/>
      </w:pPr>
      <w:r>
        <w:tab/>
        <w:t xml:space="preserve">om </w:t>
      </w:r>
      <w:hyperlink r:id="rId1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56018BE" w14:textId="3EF4AE83" w:rsidR="008C3044" w:rsidRDefault="008C3044">
      <w:pPr>
        <w:pStyle w:val="AmdtsEntries"/>
      </w:pPr>
      <w:r>
        <w:tab/>
        <w:t xml:space="preserve">ins </w:t>
      </w:r>
      <w:hyperlink r:id="rId19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62A208B0" w14:textId="78CCED72" w:rsidR="008C3044" w:rsidRPr="00E06B66" w:rsidRDefault="008C3044">
      <w:pPr>
        <w:pStyle w:val="AmdtsEntries"/>
      </w:pPr>
      <w:r>
        <w:tab/>
        <w:t xml:space="preserve">am </w:t>
      </w:r>
      <w:hyperlink r:id="rId1956"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195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195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195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196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p>
    <w:p w14:paraId="7D3435B4" w14:textId="77777777" w:rsidR="008C3044" w:rsidRDefault="008C3044">
      <w:pPr>
        <w:pStyle w:val="AmdtsEntryHd"/>
      </w:pPr>
      <w:r>
        <w:t>Rules relating to arbitrations under this Act</w:t>
      </w:r>
    </w:p>
    <w:p w14:paraId="56FD3E90" w14:textId="68BE288C" w:rsidR="008C3044" w:rsidRDefault="008C3044">
      <w:pPr>
        <w:pStyle w:val="AmdtsEntries"/>
        <w:keepNext/>
      </w:pPr>
      <w:r>
        <w:t>sch 4 hdg</w:t>
      </w:r>
      <w:r>
        <w:tab/>
        <w:t xml:space="preserve">am </w:t>
      </w:r>
      <w:hyperlink r:id="rId19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4C560409" w14:textId="71F68876" w:rsidR="008C3044" w:rsidRDefault="008C3044">
      <w:pPr>
        <w:pStyle w:val="AmdtsEntries"/>
        <w:keepNext/>
      </w:pPr>
      <w:r>
        <w:t>sch 4</w:t>
      </w:r>
      <w:r>
        <w:tab/>
        <w:t xml:space="preserve">am </w:t>
      </w:r>
      <w:hyperlink r:id="rId1962"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196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1964"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1965"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1AE5B26D" w14:textId="786CDC2E" w:rsidR="008C3044" w:rsidRDefault="008C3044">
      <w:pPr>
        <w:pStyle w:val="AmdtsEntries"/>
        <w:keepNext/>
      </w:pPr>
      <w:r>
        <w:tab/>
        <w:t xml:space="preserve">am </w:t>
      </w:r>
      <w:hyperlink r:id="rId196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96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78FABB50" w14:textId="0347C142" w:rsidR="008C3044" w:rsidRDefault="008C3044">
      <w:pPr>
        <w:pStyle w:val="AmdtsEntries"/>
      </w:pPr>
      <w:r>
        <w:tab/>
        <w:t xml:space="preserve">om </w:t>
      </w:r>
      <w:hyperlink r:id="rId19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F0E359" w14:textId="77777777" w:rsidR="008C3044" w:rsidRDefault="008C3044">
      <w:pPr>
        <w:pStyle w:val="AmdtsEntryHd"/>
      </w:pPr>
      <w:r>
        <w:t>Dictionary</w:t>
      </w:r>
    </w:p>
    <w:p w14:paraId="454EADC4" w14:textId="72CDADDB" w:rsidR="008C3044" w:rsidRDefault="008C3044">
      <w:pPr>
        <w:pStyle w:val="AmdtsEntries"/>
        <w:keepNext/>
      </w:pPr>
      <w:r>
        <w:t>dict</w:t>
      </w:r>
      <w:r>
        <w:tab/>
        <w:t xml:space="preserve">ins </w:t>
      </w:r>
      <w:hyperlink r:id="rId1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66D0946" w14:textId="2F0752BE" w:rsidR="008C3044" w:rsidRPr="00967E69" w:rsidRDefault="008C3044" w:rsidP="00967E69">
      <w:pPr>
        <w:pStyle w:val="AmdtsEntries"/>
      </w:pPr>
      <w:r>
        <w:tab/>
        <w:t xml:space="preserve">am </w:t>
      </w:r>
      <w:hyperlink r:id="rId19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197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197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1974"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1975"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1976" w:tooltip="Workers Compensation Amendment Act 2016" w:history="1">
        <w:r w:rsidR="009926D2">
          <w:rPr>
            <w:rStyle w:val="charCitHyperlinkAbbrev"/>
          </w:rPr>
          <w:t>A2016-8</w:t>
        </w:r>
      </w:hyperlink>
      <w:r w:rsidR="009926D2">
        <w:t xml:space="preserve"> s 6</w:t>
      </w:r>
      <w:r w:rsidR="00A87C3E">
        <w:t xml:space="preserve">; </w:t>
      </w:r>
      <w:hyperlink r:id="rId1977"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1978"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5009B0CC" w14:textId="46FE13CC" w:rsidR="008C3044" w:rsidRDefault="008C3044" w:rsidP="00CD0919">
      <w:pPr>
        <w:pStyle w:val="AmdtsEntries"/>
        <w:keepNext/>
      </w:pPr>
      <w:r>
        <w:lastRenderedPageBreak/>
        <w:tab/>
        <w:t xml:space="preserve">def </w:t>
      </w:r>
      <w:r w:rsidRPr="007E2C8A">
        <w:rPr>
          <w:rStyle w:val="charBoldItals"/>
        </w:rPr>
        <w:t xml:space="preserve">ABS </w:t>
      </w:r>
      <w:r>
        <w:t xml:space="preserve">ins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D07161" w14:textId="1C4A4B9C" w:rsidR="008C3044" w:rsidRDefault="008C3044">
      <w:pPr>
        <w:pStyle w:val="AmdtsEntriesDefL2"/>
      </w:pPr>
      <w:r>
        <w:tab/>
        <w:t xml:space="preserve">om </w:t>
      </w:r>
      <w:hyperlink r:id="rId1980"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3D9A65F6" w14:textId="6943529F" w:rsidR="00976B0C" w:rsidRDefault="00976B0C">
      <w:pPr>
        <w:pStyle w:val="AmdtsEntries"/>
        <w:keepNext/>
      </w:pPr>
      <w:r>
        <w:tab/>
        <w:t xml:space="preserve">def </w:t>
      </w:r>
      <w:r w:rsidRPr="007E2C8A">
        <w:rPr>
          <w:rStyle w:val="charBoldItals"/>
        </w:rPr>
        <w:t xml:space="preserve">act of terrorism </w:t>
      </w:r>
      <w:r>
        <w:t xml:space="preserve">ins </w:t>
      </w:r>
      <w:hyperlink r:id="rId198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67467265" w14:textId="56C58B61" w:rsidR="009926D2" w:rsidRPr="00976B0C" w:rsidRDefault="009926D2">
      <w:pPr>
        <w:pStyle w:val="AmdtsEntries"/>
        <w:keepNext/>
      </w:pPr>
      <w:r>
        <w:tab/>
        <w:t xml:space="preserve">def </w:t>
      </w:r>
      <w:r w:rsidRPr="00E65A17">
        <w:rPr>
          <w:rStyle w:val="charBoldItals"/>
        </w:rPr>
        <w:t>annual premium</w:t>
      </w:r>
      <w:r>
        <w:t xml:space="preserve"> ins </w:t>
      </w:r>
      <w:hyperlink r:id="rId1982" w:tooltip="Workers Compensation Amendment Act 2016" w:history="1">
        <w:r>
          <w:rPr>
            <w:rStyle w:val="charCitHyperlinkAbbrev"/>
          </w:rPr>
          <w:t>A2016-8</w:t>
        </w:r>
      </w:hyperlink>
      <w:r>
        <w:t xml:space="preserve"> s 7</w:t>
      </w:r>
    </w:p>
    <w:p w14:paraId="149F7957" w14:textId="7380FE79" w:rsidR="008C3044" w:rsidRDefault="008C3044">
      <w:pPr>
        <w:pStyle w:val="AmdtsEntries"/>
        <w:keepNext/>
      </w:pPr>
      <w:r>
        <w:tab/>
        <w:t xml:space="preserve">def </w:t>
      </w:r>
      <w:r w:rsidRPr="007E2C8A">
        <w:rPr>
          <w:rStyle w:val="charBoldItals"/>
        </w:rPr>
        <w:t xml:space="preserve">approved insurer </w:t>
      </w:r>
      <w:r>
        <w:t xml:space="preserve">ins </w:t>
      </w:r>
      <w:hyperlink r:id="rId1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4FEC09E" w14:textId="36AF59ED" w:rsidR="008C3044" w:rsidRDefault="008C3044">
      <w:pPr>
        <w:pStyle w:val="AmdtsEntries"/>
        <w:keepNext/>
      </w:pPr>
      <w:r>
        <w:tab/>
        <w:t xml:space="preserve">def </w:t>
      </w:r>
      <w:r w:rsidRPr="007E2C8A">
        <w:rPr>
          <w:rStyle w:val="charBoldItals"/>
        </w:rPr>
        <w:t>approved rehabilitation provider</w:t>
      </w:r>
      <w:r>
        <w:t xml:space="preserve"> ins </w:t>
      </w:r>
      <w:hyperlink r:id="rId1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C304835" w14:textId="00199738" w:rsidR="008C3044" w:rsidRDefault="008C3044">
      <w:pPr>
        <w:pStyle w:val="AmdtsEntriesDefL2"/>
      </w:pPr>
      <w:r>
        <w:tab/>
        <w:t xml:space="preserve">sub </w:t>
      </w:r>
      <w:hyperlink r:id="rId19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634F1F26" w14:textId="70CAE2B5"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1986" w:tooltip="Workers Compensation Amendment Act 2016 (No 2)" w:history="1">
        <w:r w:rsidR="000749C1">
          <w:rPr>
            <w:rStyle w:val="charCitHyperlinkAbbrev"/>
          </w:rPr>
          <w:t>A2016-27</w:t>
        </w:r>
      </w:hyperlink>
      <w:r w:rsidR="000749C1">
        <w:t xml:space="preserve"> s 21</w:t>
      </w:r>
    </w:p>
    <w:p w14:paraId="6D6AE56B" w14:textId="32682FC5" w:rsidR="00CD362D" w:rsidRDefault="00CD362D">
      <w:pPr>
        <w:pStyle w:val="AmdtsEntries"/>
        <w:keepNext/>
      </w:pPr>
      <w:r>
        <w:tab/>
        <w:t xml:space="preserve">def </w:t>
      </w:r>
      <w:r w:rsidRPr="00CD362D">
        <w:rPr>
          <w:rStyle w:val="charBoldItals"/>
        </w:rPr>
        <w:t>assessed treatment and care needs</w:t>
      </w:r>
      <w:r>
        <w:t xml:space="preserve"> ins </w:t>
      </w:r>
      <w:hyperlink r:id="rId1987"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38F03A4D" w14:textId="61FD5CF9" w:rsidR="008C3044" w:rsidRDefault="008C3044">
      <w:pPr>
        <w:pStyle w:val="AmdtsEntries"/>
        <w:keepNext/>
      </w:pPr>
      <w:r>
        <w:tab/>
        <w:t xml:space="preserve">def </w:t>
      </w:r>
      <w:r w:rsidRPr="007E2C8A">
        <w:rPr>
          <w:rStyle w:val="charBoldItals"/>
        </w:rPr>
        <w:t xml:space="preserve">auditor </w:t>
      </w:r>
      <w:r>
        <w:t xml:space="preserve">ins </w:t>
      </w:r>
      <w:hyperlink r:id="rId19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2F95C55" w14:textId="4FE4B671" w:rsidR="00184076" w:rsidRDefault="00184076" w:rsidP="00184076">
      <w:pPr>
        <w:pStyle w:val="AmdtsEntriesDefL2"/>
      </w:pPr>
      <w:r>
        <w:tab/>
        <w:t xml:space="preserve">am </w:t>
      </w:r>
      <w:hyperlink r:id="rId1989"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63582A34" w14:textId="1437DBCE" w:rsidR="008C3044" w:rsidRDefault="008C3044">
      <w:pPr>
        <w:pStyle w:val="AmdtsEntries"/>
        <w:keepNext/>
      </w:pPr>
      <w:r>
        <w:tab/>
        <w:t>def</w:t>
      </w:r>
      <w:r w:rsidRPr="007E2C8A">
        <w:rPr>
          <w:rStyle w:val="charBoldItals"/>
        </w:rPr>
        <w:t xml:space="preserve"> average pre-incapacity weekly earnings</w:t>
      </w:r>
      <w:r>
        <w:t xml:space="preserve"> ins </w:t>
      </w:r>
      <w:hyperlink r:id="rId1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857FA83" w14:textId="3DF81DA4" w:rsidR="008C3044" w:rsidRDefault="008C3044">
      <w:pPr>
        <w:pStyle w:val="AmdtsEntries"/>
        <w:keepNext/>
      </w:pPr>
      <w:r>
        <w:tab/>
        <w:t>def</w:t>
      </w:r>
      <w:r w:rsidRPr="007E2C8A">
        <w:rPr>
          <w:rStyle w:val="charBoldItals"/>
        </w:rPr>
        <w:t xml:space="preserve"> average pre-incapacity weekly hours</w:t>
      </w:r>
      <w:r>
        <w:t xml:space="preserve"> ins </w:t>
      </w:r>
      <w:hyperlink r:id="rId1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2324376" w14:textId="7295F212" w:rsidR="008C3044" w:rsidRDefault="008C3044">
      <w:pPr>
        <w:pStyle w:val="AmdtsEntries"/>
        <w:keepNext/>
      </w:pPr>
      <w:r>
        <w:tab/>
        <w:t xml:space="preserve">def </w:t>
      </w:r>
      <w:r w:rsidRPr="007E2C8A">
        <w:rPr>
          <w:rStyle w:val="charBoldItals"/>
        </w:rPr>
        <w:t>AWE</w:t>
      </w:r>
      <w:r>
        <w:t xml:space="preserve"> ins </w:t>
      </w:r>
      <w:hyperlink r:id="rId19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52F7D6" w14:textId="7D74800A" w:rsidR="008C3044" w:rsidRDefault="008C3044" w:rsidP="007E2FA3">
      <w:pPr>
        <w:pStyle w:val="AmdtsEntriesDefL2"/>
        <w:keepNext/>
      </w:pPr>
      <w:r>
        <w:tab/>
        <w:t xml:space="preserve">sub </w:t>
      </w:r>
      <w:hyperlink r:id="rId199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42FA8ADC" w14:textId="1A857802" w:rsidR="00967E69" w:rsidRDefault="00967E69">
      <w:pPr>
        <w:pStyle w:val="AmdtsEntriesDefL2"/>
      </w:pPr>
      <w:r>
        <w:tab/>
        <w:t xml:space="preserve">am </w:t>
      </w:r>
      <w:hyperlink r:id="rId1994"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1995"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20ADE3A7" w14:textId="0D599D9A" w:rsidR="008C3044" w:rsidRDefault="008C3044" w:rsidP="006322A8">
      <w:pPr>
        <w:pStyle w:val="AmdtsEntries"/>
      </w:pPr>
      <w:r>
        <w:tab/>
        <w:t xml:space="preserve">def </w:t>
      </w:r>
      <w:r w:rsidRPr="007E2C8A">
        <w:rPr>
          <w:rStyle w:val="charBoldItals"/>
        </w:rPr>
        <w:t>awe indexed</w:t>
      </w:r>
      <w:r>
        <w:t xml:space="preserve"> ins </w:t>
      </w:r>
      <w:hyperlink r:id="rId1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034D51" w14:textId="41FFCB40" w:rsidR="00967E69" w:rsidRDefault="00967E69" w:rsidP="00967E69">
      <w:pPr>
        <w:pStyle w:val="AmdtsEntriesDefL2"/>
      </w:pPr>
      <w:r>
        <w:tab/>
        <w:t xml:space="preserve">sub </w:t>
      </w:r>
      <w:hyperlink r:id="rId1997" w:tooltip="Statute Law Amendment Act 2013 (No 2)" w:history="1">
        <w:r>
          <w:rPr>
            <w:rStyle w:val="charCitHyperlinkAbbrev"/>
          </w:rPr>
          <w:t>A2013</w:t>
        </w:r>
        <w:r>
          <w:rPr>
            <w:rStyle w:val="charCitHyperlinkAbbrev"/>
          </w:rPr>
          <w:noBreakHyphen/>
          <w:t>44</w:t>
        </w:r>
      </w:hyperlink>
      <w:r>
        <w:t xml:space="preserve"> amdt 3.213</w:t>
      </w:r>
    </w:p>
    <w:p w14:paraId="7BB9F97C" w14:textId="0D2539D5" w:rsidR="008C3044" w:rsidRDefault="008C3044" w:rsidP="006322A8">
      <w:pPr>
        <w:pStyle w:val="AmdtsEntries"/>
      </w:pPr>
      <w:r>
        <w:tab/>
        <w:t xml:space="preserve">def </w:t>
      </w:r>
      <w:r w:rsidRPr="007E2C8A">
        <w:rPr>
          <w:rStyle w:val="charBoldItals"/>
        </w:rPr>
        <w:t>boilermakers deafness</w:t>
      </w:r>
      <w:r>
        <w:t xml:space="preserve"> ins </w:t>
      </w:r>
      <w:hyperlink r:id="rId1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8A4FAD1" w14:textId="68286336" w:rsidR="008C3044" w:rsidRDefault="008C3044" w:rsidP="006322A8">
      <w:pPr>
        <w:pStyle w:val="AmdtsEntries"/>
      </w:pPr>
      <w:r>
        <w:tab/>
        <w:t xml:space="preserve">def </w:t>
      </w:r>
      <w:r w:rsidRPr="007E2C8A">
        <w:rPr>
          <w:rStyle w:val="charBoldItals"/>
        </w:rPr>
        <w:t xml:space="preserve">chair </w:t>
      </w:r>
      <w:r>
        <w:t xml:space="preserve">ins </w:t>
      </w:r>
      <w:hyperlink r:id="rId19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C36E5A3" w14:textId="70730FB7" w:rsidR="008C3044" w:rsidRDefault="008C3044">
      <w:pPr>
        <w:pStyle w:val="AmdtsEntries"/>
        <w:keepNext/>
      </w:pPr>
      <w:r>
        <w:tab/>
        <w:t xml:space="preserve">def </w:t>
      </w:r>
      <w:r w:rsidRPr="007E2C8A">
        <w:rPr>
          <w:rStyle w:val="charBoldItals"/>
        </w:rPr>
        <w:t>child</w:t>
      </w:r>
      <w:r>
        <w:t xml:space="preserve"> ins </w:t>
      </w:r>
      <w:hyperlink r:id="rId2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1148385" w14:textId="092EDE6A" w:rsidR="008C3044" w:rsidRDefault="008C3044">
      <w:pPr>
        <w:pStyle w:val="AmdtsEntriesDefL2"/>
      </w:pPr>
      <w:r>
        <w:tab/>
        <w:t xml:space="preserve">sub </w:t>
      </w:r>
      <w:hyperlink r:id="rId200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4B064EF8" w14:textId="66173098" w:rsidR="008C3044" w:rsidRDefault="008C3044">
      <w:pPr>
        <w:pStyle w:val="AmdtsEntries"/>
        <w:keepNext/>
      </w:pPr>
      <w:r>
        <w:tab/>
        <w:t xml:space="preserve">def </w:t>
      </w:r>
      <w:r w:rsidRPr="007E2C8A">
        <w:rPr>
          <w:rStyle w:val="charBoldItals"/>
        </w:rPr>
        <w:t>chiropractor</w:t>
      </w:r>
      <w:r>
        <w:t xml:space="preserve"> reloc from s 6 (1) </w:t>
      </w:r>
      <w:hyperlink r:id="rId2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C106F23" w14:textId="22B017E1" w:rsidR="008C3044" w:rsidRDefault="008C3044" w:rsidP="006322A8">
      <w:pPr>
        <w:pStyle w:val="AmdtsEntriesDefL2"/>
        <w:keepNext/>
      </w:pPr>
      <w:r>
        <w:tab/>
        <w:t xml:space="preserve">am </w:t>
      </w:r>
      <w:hyperlink r:id="rId200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2D8472E6" w14:textId="5890D25A" w:rsidR="00E30AEC" w:rsidRPr="00BF741C" w:rsidRDefault="00E30AEC">
      <w:pPr>
        <w:pStyle w:val="AmdtsEntriesDefL2"/>
      </w:pPr>
      <w:r w:rsidRPr="00BF741C">
        <w:tab/>
        <w:t xml:space="preserve">sub </w:t>
      </w:r>
      <w:hyperlink r:id="rId2004"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4D38AB95" w14:textId="46E2A8B4" w:rsidR="008C3044" w:rsidRDefault="008C3044">
      <w:pPr>
        <w:pStyle w:val="AmdtsEntries"/>
      </w:pPr>
      <w:r>
        <w:tab/>
        <w:t xml:space="preserve">def </w:t>
      </w:r>
      <w:r w:rsidRPr="007E2C8A">
        <w:rPr>
          <w:rStyle w:val="charBoldItals"/>
        </w:rPr>
        <w:t xml:space="preserve">claim for payment </w:t>
      </w:r>
      <w:r>
        <w:t xml:space="preserve">ins </w:t>
      </w:r>
      <w:hyperlink r:id="rId20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21B5EA7" w14:textId="006ECB59" w:rsidR="008C3044" w:rsidRPr="007E2C8A" w:rsidRDefault="008C3044">
      <w:pPr>
        <w:pStyle w:val="AmdtsEntries"/>
      </w:pPr>
      <w:r>
        <w:tab/>
        <w:t xml:space="preserve">def </w:t>
      </w:r>
      <w:r w:rsidRPr="007E2C8A">
        <w:rPr>
          <w:rStyle w:val="charBoldItals"/>
        </w:rPr>
        <w:t xml:space="preserve">claims manager </w:t>
      </w:r>
      <w:r>
        <w:t xml:space="preserve">ins </w:t>
      </w:r>
      <w:hyperlink r:id="rId20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3F0AF93F" w14:textId="357BD386" w:rsidR="008C3044" w:rsidRDefault="008C3044">
      <w:pPr>
        <w:pStyle w:val="AmdtsEntries"/>
        <w:keepNext/>
      </w:pPr>
      <w:r>
        <w:tab/>
        <w:t xml:space="preserve">def </w:t>
      </w:r>
      <w:r>
        <w:rPr>
          <w:rStyle w:val="charBoldItals"/>
        </w:rPr>
        <w:t xml:space="preserve">committee </w:t>
      </w:r>
      <w:r>
        <w:t xml:space="preserve">ins </w:t>
      </w:r>
      <w:hyperlink r:id="rId200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2308B1CB" w14:textId="6A6E8C60" w:rsidR="008C3044" w:rsidRDefault="008C3044">
      <w:pPr>
        <w:pStyle w:val="AmdtsEntriesDefL2"/>
      </w:pPr>
      <w:r>
        <w:tab/>
        <w:t xml:space="preserve">om </w:t>
      </w:r>
      <w:hyperlink r:id="rId20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1F996C4D" w14:textId="2E0C3C3B" w:rsidR="008C3044" w:rsidRDefault="008C3044">
      <w:pPr>
        <w:pStyle w:val="AmdtsEntries"/>
        <w:keepNext/>
      </w:pPr>
      <w:r>
        <w:tab/>
        <w:t xml:space="preserve">def </w:t>
      </w:r>
      <w:r w:rsidRPr="007E2C8A">
        <w:rPr>
          <w:rStyle w:val="charBoldItals"/>
        </w:rPr>
        <w:t xml:space="preserve">committee </w:t>
      </w:r>
      <w:r>
        <w:t xml:space="preserve">ins </w:t>
      </w:r>
      <w:hyperlink r:id="rId20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BDC7840" w14:textId="266F78DB" w:rsidR="008C3044" w:rsidRDefault="008C3044">
      <w:pPr>
        <w:pStyle w:val="AmdtsEntriesDefL2"/>
      </w:pPr>
      <w:r>
        <w:tab/>
        <w:t xml:space="preserve">sub </w:t>
      </w:r>
      <w:hyperlink r:id="rId201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33FE0485" w14:textId="1D7C1FBC" w:rsidR="008C3044" w:rsidRDefault="008C3044" w:rsidP="00684D5B">
      <w:pPr>
        <w:pStyle w:val="AmdtsEntries"/>
      </w:pPr>
      <w:r>
        <w:tab/>
        <w:t xml:space="preserve">def </w:t>
      </w:r>
      <w:r w:rsidRPr="007E2C8A">
        <w:rPr>
          <w:rStyle w:val="charBoldItals"/>
        </w:rPr>
        <w:t xml:space="preserve">compensable injury </w:t>
      </w:r>
      <w:r>
        <w:t xml:space="preserve">ins </w:t>
      </w:r>
      <w:hyperlink r:id="rId2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30030EB" w14:textId="3DDA2F49" w:rsidR="008C3044" w:rsidRDefault="008C3044" w:rsidP="00684D5B">
      <w:pPr>
        <w:pStyle w:val="AmdtsEntries"/>
      </w:pPr>
      <w:r>
        <w:tab/>
        <w:t xml:space="preserve">def </w:t>
      </w:r>
      <w:r w:rsidRPr="007E2C8A">
        <w:rPr>
          <w:rStyle w:val="charBoldItals"/>
        </w:rPr>
        <w:t>compensation</w:t>
      </w:r>
      <w:r>
        <w:t xml:space="preserve"> ins </w:t>
      </w:r>
      <w:hyperlink r:id="rId2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616F9B" w14:textId="7654E200" w:rsidR="00A87C3E" w:rsidRDefault="008C3044" w:rsidP="00684D5B">
      <w:pPr>
        <w:pStyle w:val="AmdtsEntries"/>
      </w:pPr>
      <w:r>
        <w:tab/>
        <w:t xml:space="preserve">def </w:t>
      </w:r>
      <w:r w:rsidRPr="007E2C8A">
        <w:rPr>
          <w:rStyle w:val="charBoldItals"/>
        </w:rPr>
        <w:t>compensation for costs</w:t>
      </w:r>
      <w:r>
        <w:t xml:space="preserve"> ins </w:t>
      </w:r>
      <w:hyperlink r:id="rId2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344AF" w14:textId="316F1C14" w:rsidR="008C3044" w:rsidRDefault="00A87C3E" w:rsidP="00A87C3E">
      <w:pPr>
        <w:pStyle w:val="AmdtsEntriesDefL2"/>
      </w:pPr>
      <w:r>
        <w:tab/>
        <w:t xml:space="preserve">om </w:t>
      </w:r>
      <w:hyperlink r:id="rId2014"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0A6EA9F8" w14:textId="0E94EB55" w:rsidR="008C3044" w:rsidRDefault="008C3044" w:rsidP="00684D5B">
      <w:pPr>
        <w:pStyle w:val="AmdtsEntries"/>
      </w:pPr>
      <w:r>
        <w:tab/>
        <w:t xml:space="preserve">def </w:t>
      </w:r>
      <w:r w:rsidRPr="007E2C8A">
        <w:rPr>
          <w:rStyle w:val="charBoldItals"/>
        </w:rPr>
        <w:t>compulsory insurance policy</w:t>
      </w:r>
      <w:r>
        <w:t xml:space="preserve"> ins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7B5201" w14:textId="0214DAF9" w:rsidR="008C3044" w:rsidRDefault="008C3044" w:rsidP="00684D5B">
      <w:pPr>
        <w:pStyle w:val="AmdtsEntries"/>
      </w:pPr>
      <w:r>
        <w:tab/>
        <w:t xml:space="preserve">def </w:t>
      </w:r>
      <w:r w:rsidRPr="007E2C8A">
        <w:rPr>
          <w:rStyle w:val="charBoldItals"/>
        </w:rPr>
        <w:t xml:space="preserve">connected </w:t>
      </w:r>
      <w:r>
        <w:t xml:space="preserve">ins </w:t>
      </w:r>
      <w:hyperlink r:id="rId20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6005D211" w14:textId="752133AF" w:rsidR="008C3044" w:rsidRDefault="008C3044" w:rsidP="00684D5B">
      <w:pPr>
        <w:pStyle w:val="AmdtsEntries"/>
      </w:pPr>
      <w:r>
        <w:tab/>
        <w:t xml:space="preserve">def </w:t>
      </w:r>
      <w:r w:rsidRPr="007E2C8A">
        <w:rPr>
          <w:rStyle w:val="charBoldItals"/>
        </w:rPr>
        <w:t xml:space="preserve">continental shelf </w:t>
      </w:r>
      <w:r>
        <w:t xml:space="preserve">ins </w:t>
      </w:r>
      <w:hyperlink r:id="rId201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5A58D0FB" w14:textId="15C8A762" w:rsidR="0055237C" w:rsidRPr="0055237C" w:rsidRDefault="0055237C" w:rsidP="006322A8">
      <w:pPr>
        <w:pStyle w:val="AmdtsEntries"/>
      </w:pPr>
      <w:r>
        <w:tab/>
        <w:t xml:space="preserve">def </w:t>
      </w:r>
      <w:r w:rsidRPr="007E2C8A">
        <w:rPr>
          <w:rStyle w:val="charBoldItals"/>
        </w:rPr>
        <w:t xml:space="preserve">CPI </w:t>
      </w:r>
      <w:r>
        <w:t xml:space="preserve">ins </w:t>
      </w:r>
      <w:hyperlink r:id="rId2018"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C562239" w14:textId="4DCA06E2" w:rsidR="008C3044" w:rsidRDefault="008C3044" w:rsidP="006322A8">
      <w:pPr>
        <w:pStyle w:val="AmdtsEntries"/>
      </w:pPr>
      <w:r>
        <w:tab/>
        <w:t xml:space="preserve">def </w:t>
      </w:r>
      <w:r w:rsidRPr="007E2C8A">
        <w:rPr>
          <w:rStyle w:val="charBoldItals"/>
        </w:rPr>
        <w:t>cpi indexed</w:t>
      </w:r>
      <w:r>
        <w:t xml:space="preserve">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F6BB3E8" w14:textId="5A76F35A" w:rsidR="007E2FA3" w:rsidRDefault="007E2FA3" w:rsidP="007E2FA3">
      <w:pPr>
        <w:pStyle w:val="AmdtsEntriesDefL2"/>
      </w:pPr>
      <w:r>
        <w:tab/>
      </w:r>
      <w:r w:rsidR="00660B9B">
        <w:t>sub</w:t>
      </w:r>
      <w:r>
        <w:t xml:space="preserve"> </w:t>
      </w:r>
      <w:hyperlink r:id="rId2020" w:tooltip="Statute Law Amendment Act 2013 (No 2)" w:history="1">
        <w:r>
          <w:rPr>
            <w:rStyle w:val="charCitHyperlinkAbbrev"/>
          </w:rPr>
          <w:t>A2013</w:t>
        </w:r>
        <w:r>
          <w:rPr>
            <w:rStyle w:val="charCitHyperlinkAbbrev"/>
          </w:rPr>
          <w:noBreakHyphen/>
          <w:t>44</w:t>
        </w:r>
      </w:hyperlink>
      <w:r>
        <w:t xml:space="preserve"> amdt 3.214</w:t>
      </w:r>
    </w:p>
    <w:p w14:paraId="51E1A4E5" w14:textId="2062A913" w:rsidR="008C3044" w:rsidRDefault="008C3044" w:rsidP="006322A8">
      <w:pPr>
        <w:pStyle w:val="AmdtsEntries"/>
      </w:pPr>
      <w:r>
        <w:tab/>
        <w:t xml:space="preserve">def </w:t>
      </w:r>
      <w:r>
        <w:rPr>
          <w:rStyle w:val="charBoldItals"/>
        </w:rPr>
        <w:t>damages</w:t>
      </w:r>
      <w:r>
        <w:t xml:space="preserve"> ins </w:t>
      </w:r>
      <w:hyperlink r:id="rId20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87FC852" w14:textId="03FD0E87"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0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3934D78B" w14:textId="1E23159B" w:rsidR="00C030E9" w:rsidRPr="00C030E9" w:rsidRDefault="00C030E9" w:rsidP="006322A8">
      <w:pPr>
        <w:pStyle w:val="AmdtsEntries"/>
      </w:pPr>
      <w:r>
        <w:tab/>
        <w:t xml:space="preserve">def </w:t>
      </w:r>
      <w:r>
        <w:rPr>
          <w:rStyle w:val="charBoldItals"/>
        </w:rPr>
        <w:t xml:space="preserve">decision-maker </w:t>
      </w:r>
      <w:r>
        <w:t xml:space="preserve">ins </w:t>
      </w:r>
      <w:hyperlink r:id="rId20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3B3DBC99" w14:textId="43009681" w:rsidR="008C3044" w:rsidRDefault="008C3044" w:rsidP="006322A8">
      <w:pPr>
        <w:pStyle w:val="AmdtsEntries"/>
      </w:pPr>
      <w:r>
        <w:tab/>
        <w:t xml:space="preserve">def </w:t>
      </w:r>
      <w:r w:rsidRPr="007E2C8A">
        <w:rPr>
          <w:rStyle w:val="charBoldItals"/>
        </w:rPr>
        <w:t>deductible proportion</w:t>
      </w:r>
      <w:r>
        <w:t xml:space="preserve"> ins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790FE6" w14:textId="089A9960" w:rsidR="008C3044" w:rsidRDefault="008C3044">
      <w:pPr>
        <w:pStyle w:val="AmdtsEntries"/>
        <w:keepNext/>
      </w:pPr>
      <w:r>
        <w:lastRenderedPageBreak/>
        <w:tab/>
        <w:t xml:space="preserve">def </w:t>
      </w:r>
      <w:r w:rsidRPr="007E2C8A">
        <w:rPr>
          <w:rStyle w:val="charBoldItals"/>
        </w:rPr>
        <w:t>defined offence</w:t>
      </w:r>
      <w:r>
        <w:t xml:space="preserve"> reloc from s 6 (1)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163CDFD" w14:textId="2DFAA86E" w:rsidR="008C3044" w:rsidRDefault="008C3044">
      <w:pPr>
        <w:pStyle w:val="AmdtsEntriesDefL2"/>
      </w:pPr>
      <w:r>
        <w:tab/>
        <w:t xml:space="preserve">om </w:t>
      </w:r>
      <w:hyperlink r:id="rId2026"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0CE217D0" w14:textId="041C526A" w:rsidR="008C3044" w:rsidRDefault="008C3044">
      <w:pPr>
        <w:pStyle w:val="AmdtsEntries"/>
      </w:pPr>
      <w:r>
        <w:tab/>
        <w:t xml:space="preserve">def </w:t>
      </w:r>
      <w:r w:rsidRPr="007E2C8A">
        <w:rPr>
          <w:rStyle w:val="charBoldItals"/>
        </w:rPr>
        <w:t>dependant</w:t>
      </w:r>
      <w:r>
        <w:t xml:space="preserve"> ins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8B8432E" w14:textId="4D9266CD" w:rsidR="008C3044" w:rsidRDefault="008C3044">
      <w:pPr>
        <w:pStyle w:val="AmdtsEntries"/>
      </w:pPr>
      <w:r>
        <w:tab/>
        <w:t xml:space="preserve">def </w:t>
      </w:r>
      <w:r w:rsidRPr="007E2C8A">
        <w:rPr>
          <w:rStyle w:val="charBoldItals"/>
        </w:rPr>
        <w:t>determined categories</w:t>
      </w:r>
      <w:r>
        <w:t xml:space="preserve"> ins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FF61387" w14:textId="047EAC74" w:rsidR="008C3044" w:rsidRDefault="008C3044" w:rsidP="006322A8">
      <w:pPr>
        <w:pStyle w:val="AmdtsEntries"/>
      </w:pPr>
      <w:r>
        <w:tab/>
        <w:t xml:space="preserve">def </w:t>
      </w:r>
      <w:r w:rsidRPr="007E2C8A">
        <w:rPr>
          <w:rStyle w:val="charBoldItals"/>
        </w:rPr>
        <w:t xml:space="preserve">DI fund </w:t>
      </w:r>
      <w:r>
        <w:t xml:space="preserve">ins </w:t>
      </w:r>
      <w:hyperlink r:id="rId20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E57F764" w14:textId="0AAA99CA" w:rsidR="008C3044" w:rsidRDefault="008C3044" w:rsidP="006322A8">
      <w:pPr>
        <w:pStyle w:val="AmdtsEntries"/>
      </w:pPr>
      <w:r>
        <w:tab/>
        <w:t xml:space="preserve">def </w:t>
      </w:r>
      <w:r w:rsidRPr="007E2C8A">
        <w:rPr>
          <w:rStyle w:val="charBoldItals"/>
        </w:rPr>
        <w:t xml:space="preserve">DI fund actuary </w:t>
      </w:r>
      <w:r>
        <w:t xml:space="preserve">ins </w:t>
      </w:r>
      <w:hyperlink r:id="rId20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FBA6688" w14:textId="4DDA7DF9"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0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CFC59E2" w14:textId="521F9E03"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0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4810EAD9" w14:textId="21FDA9CA" w:rsidR="008C3044" w:rsidRDefault="008C3044">
      <w:pPr>
        <w:pStyle w:val="AmdtsEntries"/>
      </w:pPr>
      <w:r>
        <w:tab/>
        <w:t xml:space="preserve">def </w:t>
      </w:r>
      <w:r w:rsidRPr="007E2C8A">
        <w:rPr>
          <w:rStyle w:val="charBoldItals"/>
        </w:rPr>
        <w:t>disease</w:t>
      </w:r>
      <w:r>
        <w:t xml:space="preserve"> reloc from s 6 (1) </w:t>
      </w:r>
      <w:hyperlink r:id="rId2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C0E6611" w14:textId="1B6775EA" w:rsidR="008C3044" w:rsidRDefault="008C3044">
      <w:pPr>
        <w:pStyle w:val="AmdtsEntries"/>
      </w:pPr>
      <w:r>
        <w:tab/>
        <w:t xml:space="preserve">def </w:t>
      </w:r>
      <w:r>
        <w:rPr>
          <w:rStyle w:val="charBoldItals"/>
        </w:rPr>
        <w:t xml:space="preserve">domestic partner </w:t>
      </w:r>
      <w:r>
        <w:t xml:space="preserve">ins </w:t>
      </w:r>
      <w:hyperlink r:id="rId203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5F6E6ED8" w14:textId="6B234914" w:rsidR="008C3044" w:rsidRDefault="008C3044">
      <w:pPr>
        <w:pStyle w:val="AmdtsEntries"/>
        <w:keepNext/>
      </w:pPr>
      <w:r>
        <w:tab/>
        <w:t xml:space="preserve">def </w:t>
      </w:r>
      <w:r w:rsidRPr="007E2C8A">
        <w:rPr>
          <w:rStyle w:val="charBoldItals"/>
        </w:rPr>
        <w:t xml:space="preserve">earned premium </w:t>
      </w:r>
      <w:r>
        <w:t xml:space="preserve">ins </w:t>
      </w:r>
      <w:hyperlink r:id="rId20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A9F380D" w14:textId="43B77183" w:rsidR="00A87C3E" w:rsidRDefault="00A87C3E" w:rsidP="00A87C3E">
      <w:pPr>
        <w:pStyle w:val="AmdtsEntriesDefL2"/>
      </w:pPr>
      <w:r>
        <w:tab/>
        <w:t xml:space="preserve">om </w:t>
      </w:r>
      <w:hyperlink r:id="rId2036"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39360D8F" w14:textId="6F8A8222" w:rsidR="008C3044" w:rsidRDefault="008C3044">
      <w:pPr>
        <w:pStyle w:val="AmdtsEntries"/>
        <w:keepNext/>
      </w:pPr>
      <w:r>
        <w:tab/>
        <w:t xml:space="preserve">def </w:t>
      </w:r>
      <w:r w:rsidRPr="007E2C8A">
        <w:rPr>
          <w:rStyle w:val="charBoldItals"/>
        </w:rPr>
        <w:t>employer</w:t>
      </w:r>
      <w:r>
        <w:t xml:space="preserve"> ins </w:t>
      </w:r>
      <w:hyperlink r:id="rId2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9B301AF" w14:textId="2FAF407F" w:rsidR="008C3044" w:rsidRDefault="008C3044" w:rsidP="006322A8">
      <w:pPr>
        <w:pStyle w:val="AmdtsEntriesDefL2"/>
        <w:keepNext/>
      </w:pPr>
      <w:r>
        <w:tab/>
        <w:t xml:space="preserve">am R7 LA; </w:t>
      </w:r>
      <w:hyperlink r:id="rId20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13549581" w14:textId="714A2293" w:rsidR="008C3044" w:rsidRDefault="008C3044">
      <w:pPr>
        <w:pStyle w:val="AmdtsEntriesDefL2"/>
      </w:pPr>
      <w:r>
        <w:tab/>
        <w:t xml:space="preserve">sub </w:t>
      </w:r>
      <w:hyperlink r:id="rId203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2EF8442A" w14:textId="441D4475" w:rsidR="008C3044" w:rsidRDefault="008C3044" w:rsidP="006322A8">
      <w:pPr>
        <w:pStyle w:val="AmdtsEntries"/>
      </w:pPr>
      <w:r>
        <w:tab/>
        <w:t xml:space="preserve">def </w:t>
      </w:r>
      <w:r>
        <w:rPr>
          <w:rStyle w:val="charBoldItals"/>
        </w:rPr>
        <w:t>employment</w:t>
      </w:r>
      <w:r>
        <w:t xml:space="preserve"> ins </w:t>
      </w:r>
      <w:hyperlink r:id="rId20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055BD1FC" w14:textId="31D81B70" w:rsidR="00CD362D" w:rsidRDefault="00CD362D" w:rsidP="00CD362D">
      <w:pPr>
        <w:pStyle w:val="AmdtsEntries"/>
        <w:keepNext/>
      </w:pPr>
      <w:r>
        <w:tab/>
        <w:t xml:space="preserve">def </w:t>
      </w:r>
      <w:r w:rsidRPr="0029713A">
        <w:rPr>
          <w:rStyle w:val="charBoldItals"/>
        </w:rPr>
        <w:t>excluded treatment and care</w:t>
      </w:r>
      <w:r>
        <w:t xml:space="preserve"> ins </w:t>
      </w:r>
      <w:hyperlink r:id="rId2041"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2E93520B" w14:textId="4AA176D9" w:rsidR="008C3044" w:rsidRDefault="008C3044" w:rsidP="006322A8">
      <w:pPr>
        <w:pStyle w:val="AmdtsEntries"/>
      </w:pPr>
      <w:r>
        <w:tab/>
        <w:t xml:space="preserve">def </w:t>
      </w:r>
      <w:r w:rsidRPr="007E2C8A">
        <w:rPr>
          <w:rStyle w:val="charBoldItals"/>
        </w:rPr>
        <w:t>executive officer</w:t>
      </w:r>
      <w:r>
        <w:t xml:space="preserve"> ins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F2AE3" w14:textId="2F593089" w:rsidR="008C3044" w:rsidRDefault="008C3044" w:rsidP="006322A8">
      <w:pPr>
        <w:pStyle w:val="AmdtsEntries"/>
      </w:pPr>
      <w:r>
        <w:tab/>
        <w:t xml:space="preserve">def </w:t>
      </w:r>
      <w:r w:rsidRPr="007E2C8A">
        <w:rPr>
          <w:rStyle w:val="charBoldItals"/>
        </w:rPr>
        <w:t>full-time student</w:t>
      </w:r>
      <w:r>
        <w:t xml:space="preserve"> ins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14DD3DD4" w14:textId="0BA7B91C" w:rsidR="008C3044" w:rsidRDefault="008C3044">
      <w:pPr>
        <w:pStyle w:val="AmdtsEntries"/>
        <w:keepNext/>
      </w:pPr>
      <w:r>
        <w:tab/>
        <w:t xml:space="preserve">def </w:t>
      </w:r>
      <w:r w:rsidRPr="007E2C8A">
        <w:rPr>
          <w:rStyle w:val="charBoldItals"/>
        </w:rPr>
        <w:t>given</w:t>
      </w:r>
      <w:r>
        <w:t xml:space="preserve"> ins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99AF0F" w14:textId="3C7529A2" w:rsidR="008C3044" w:rsidRDefault="008C3044">
      <w:pPr>
        <w:pStyle w:val="AmdtsEntriesDefL2"/>
      </w:pPr>
      <w:r>
        <w:tab/>
        <w:t xml:space="preserve">sub </w:t>
      </w:r>
      <w:hyperlink r:id="rId204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0DD7909" w14:textId="75CB0A1C"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046" w:tooltip="Workers Compensation Amendment Act 2013" w:history="1">
        <w:r>
          <w:rPr>
            <w:rStyle w:val="charCitHyperlinkAbbrev"/>
          </w:rPr>
          <w:t>A2013</w:t>
        </w:r>
        <w:r>
          <w:rPr>
            <w:rStyle w:val="charCitHyperlinkAbbrev"/>
          </w:rPr>
          <w:noBreakHyphen/>
          <w:t>46</w:t>
        </w:r>
      </w:hyperlink>
      <w:r>
        <w:t xml:space="preserve"> s 13</w:t>
      </w:r>
    </w:p>
    <w:p w14:paraId="5B793D03" w14:textId="094FC159"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047" w:tooltip="Workers Compensation Amendment Act 2016 (No 2)" w:history="1">
        <w:r>
          <w:rPr>
            <w:rStyle w:val="charCitHyperlinkAbbrev"/>
          </w:rPr>
          <w:t>A2016</w:t>
        </w:r>
        <w:r>
          <w:rPr>
            <w:rStyle w:val="charCitHyperlinkAbbrev"/>
          </w:rPr>
          <w:noBreakHyphen/>
          <w:t>27</w:t>
        </w:r>
      </w:hyperlink>
      <w:r>
        <w:t xml:space="preserve"> s 21</w:t>
      </w:r>
    </w:p>
    <w:p w14:paraId="552687C3" w14:textId="53B91978" w:rsidR="008C3044" w:rsidRDefault="008C3044">
      <w:pPr>
        <w:pStyle w:val="AmdtsEntries"/>
        <w:keepNext/>
      </w:pPr>
      <w:r>
        <w:tab/>
        <w:t xml:space="preserve">def </w:t>
      </w:r>
      <w:r w:rsidRPr="007E2C8A">
        <w:rPr>
          <w:rStyle w:val="charBoldItals"/>
        </w:rPr>
        <w:t>incapacity date</w:t>
      </w:r>
      <w:r>
        <w:t xml:space="preserve"> ins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2331E5A" w14:textId="7F12FBE3" w:rsidR="008C3044" w:rsidRDefault="008C3044">
      <w:pPr>
        <w:pStyle w:val="AmdtsEntriesDefL2"/>
      </w:pPr>
      <w:r>
        <w:tab/>
        <w:t xml:space="preserve">om </w:t>
      </w:r>
      <w:hyperlink r:id="rId20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3E204CB8" w14:textId="165637DE"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0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782C0981" w14:textId="04A9F1A1" w:rsidR="008C3044" w:rsidRDefault="008C3044" w:rsidP="006322A8">
      <w:pPr>
        <w:pStyle w:val="AmdtsEntries"/>
      </w:pPr>
      <w:r>
        <w:tab/>
        <w:t xml:space="preserve">def </w:t>
      </w:r>
      <w:r w:rsidRPr="007E2C8A">
        <w:rPr>
          <w:rStyle w:val="charBoldItals"/>
        </w:rPr>
        <w:t>initial loss</w:t>
      </w:r>
      <w:r>
        <w:t xml:space="preserve"> ins </w:t>
      </w:r>
      <w:hyperlink r:id="rId2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C7591D3" w14:textId="06A766E3" w:rsidR="008C3044" w:rsidRDefault="008C3044">
      <w:pPr>
        <w:pStyle w:val="AmdtsEntries"/>
        <w:keepNext/>
      </w:pPr>
      <w:r>
        <w:tab/>
        <w:t xml:space="preserve">def </w:t>
      </w:r>
      <w:r w:rsidRPr="007E2C8A">
        <w:rPr>
          <w:rStyle w:val="charBoldItals"/>
        </w:rPr>
        <w:t>injured worker</w:t>
      </w:r>
      <w:r>
        <w:t xml:space="preserve"> ins </w:t>
      </w:r>
      <w:hyperlink r:id="rId2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5681E26" w14:textId="54D9B72B" w:rsidR="008C3044" w:rsidRDefault="008C3044">
      <w:pPr>
        <w:pStyle w:val="AmdtsEntriesDefL2"/>
      </w:pPr>
      <w:r>
        <w:tab/>
        <w:t xml:space="preserve">sub </w:t>
      </w:r>
      <w:hyperlink r:id="rId20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05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1659711F" w14:textId="3F54D871" w:rsidR="008C3044" w:rsidRDefault="008C3044">
      <w:pPr>
        <w:pStyle w:val="AmdtsEntries"/>
        <w:keepNext/>
      </w:pPr>
      <w:r>
        <w:tab/>
        <w:t xml:space="preserve">def </w:t>
      </w:r>
      <w:r w:rsidRPr="007E2C8A">
        <w:rPr>
          <w:rStyle w:val="charBoldItals"/>
        </w:rPr>
        <w:t>injury</w:t>
      </w:r>
      <w:r>
        <w:t xml:space="preserve"> ins </w:t>
      </w:r>
      <w:hyperlink r:id="rId2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0557986" w14:textId="35004F80" w:rsidR="008C3044" w:rsidRDefault="008C3044" w:rsidP="006322A8">
      <w:pPr>
        <w:pStyle w:val="AmdtsEntriesDefL2"/>
        <w:keepNext/>
      </w:pPr>
      <w:r>
        <w:tab/>
        <w:t xml:space="preserve">am </w:t>
      </w:r>
      <w:hyperlink r:id="rId2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6A23B330" w14:textId="67F6C348" w:rsidR="008C3044" w:rsidRDefault="008C3044">
      <w:pPr>
        <w:pStyle w:val="AmdtsEntriesDefL2"/>
      </w:pPr>
      <w:r>
        <w:tab/>
        <w:t xml:space="preserve">sub </w:t>
      </w:r>
      <w:hyperlink r:id="rId205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769E2A67" w14:textId="00AE7C93" w:rsidR="008C3044" w:rsidRDefault="008C3044">
      <w:pPr>
        <w:pStyle w:val="AmdtsEntries"/>
      </w:pPr>
      <w:r>
        <w:tab/>
        <w:t xml:space="preserve">def </w:t>
      </w:r>
      <w:r w:rsidRPr="007E2C8A">
        <w:rPr>
          <w:rStyle w:val="charBoldItals"/>
        </w:rPr>
        <w:t>injury management</w:t>
      </w:r>
      <w:r>
        <w:t xml:space="preserve"> ins </w:t>
      </w:r>
      <w:hyperlink r:id="rId2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CCDA436" w14:textId="40EDB798" w:rsidR="008C3044" w:rsidRDefault="008C3044">
      <w:pPr>
        <w:pStyle w:val="AmdtsEntries"/>
      </w:pPr>
      <w:r>
        <w:tab/>
        <w:t xml:space="preserve">def </w:t>
      </w:r>
      <w:r w:rsidRPr="007E2C8A">
        <w:rPr>
          <w:rStyle w:val="charBoldItals"/>
        </w:rPr>
        <w:t>injury management program</w:t>
      </w:r>
      <w:r>
        <w:t xml:space="preserve"> ins </w:t>
      </w:r>
      <w:hyperlink r:id="rId20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8216995" w14:textId="7AA911CA" w:rsidR="008C3044" w:rsidRDefault="008C3044">
      <w:pPr>
        <w:pStyle w:val="AmdtsEntries"/>
      </w:pPr>
      <w:r>
        <w:tab/>
        <w:t xml:space="preserve">def </w:t>
      </w:r>
      <w:r w:rsidRPr="007E2C8A">
        <w:rPr>
          <w:rStyle w:val="charBoldItals"/>
        </w:rPr>
        <w:t>injury notice</w:t>
      </w:r>
      <w:r>
        <w:t xml:space="preserve"> ins </w:t>
      </w:r>
      <w:hyperlink r:id="rId2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4DC5B48" w14:textId="431C7A4E" w:rsidR="008C3044" w:rsidRDefault="008C3044">
      <w:pPr>
        <w:pStyle w:val="AmdtsEntries"/>
        <w:keepNext/>
      </w:pPr>
      <w:r>
        <w:tab/>
        <w:t xml:space="preserve">def </w:t>
      </w:r>
      <w:r w:rsidRPr="007E2C8A">
        <w:rPr>
          <w:rStyle w:val="charBoldItals"/>
        </w:rPr>
        <w:t>insurer</w:t>
      </w:r>
      <w:r>
        <w:t xml:space="preserve"> ins </w:t>
      </w:r>
      <w:hyperlink r:id="rId2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4A6D768" w14:textId="52079D20" w:rsidR="008C3044" w:rsidRDefault="008C3044">
      <w:pPr>
        <w:pStyle w:val="AmdtsEntriesDefL2"/>
      </w:pPr>
      <w:r>
        <w:tab/>
        <w:t xml:space="preserve">sub </w:t>
      </w:r>
      <w:hyperlink r:id="rId20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3FA2B375" w14:textId="0923C133" w:rsidR="008C3044" w:rsidRDefault="008C3044">
      <w:pPr>
        <w:pStyle w:val="AmdtsEntriesDefL2"/>
      </w:pPr>
      <w:r>
        <w:tab/>
        <w:t xml:space="preserve">am </w:t>
      </w:r>
      <w:hyperlink r:id="rId206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5FCB60F3" w14:textId="3BB77C92" w:rsidR="00976B0C" w:rsidRPr="007E2C8A" w:rsidRDefault="00976B0C">
      <w:pPr>
        <w:pStyle w:val="AmdtsEntriesDefL2"/>
      </w:pPr>
      <w:r>
        <w:tab/>
        <w:t xml:space="preserve">sub </w:t>
      </w:r>
      <w:hyperlink r:id="rId206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18533521" w14:textId="0932CBFA" w:rsidR="008C3044" w:rsidRDefault="008C3044">
      <w:pPr>
        <w:pStyle w:val="AmdtsEntries"/>
        <w:keepNext/>
      </w:pPr>
      <w:r>
        <w:tab/>
        <w:t xml:space="preserve">def </w:t>
      </w:r>
      <w:r w:rsidRPr="007E2C8A">
        <w:rPr>
          <w:rStyle w:val="charBoldItals"/>
        </w:rPr>
        <w:t xml:space="preserve">inspector </w:t>
      </w:r>
      <w:r>
        <w:t xml:space="preserve">reloc from s 6 (1) </w:t>
      </w:r>
      <w:hyperlink r:id="rId2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B29E737" w14:textId="77777777" w:rsidR="008C3044" w:rsidRDefault="008C3044">
      <w:pPr>
        <w:pStyle w:val="AmdtsEntriesDefL2"/>
      </w:pPr>
      <w:r>
        <w:tab/>
        <w:t>om R13 LA</w:t>
      </w:r>
    </w:p>
    <w:p w14:paraId="2197F39C" w14:textId="7CC7EE9D" w:rsidR="008C3044" w:rsidRPr="007E2C8A" w:rsidRDefault="008C3044">
      <w:pPr>
        <w:pStyle w:val="AmdtsEntriesDefL2"/>
        <w:rPr>
          <w:rFonts w:cs="Arial"/>
        </w:rPr>
      </w:pPr>
      <w:r>
        <w:tab/>
        <w:t xml:space="preserve">ins </w:t>
      </w:r>
      <w:hyperlink r:id="rId206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5D697E36" w14:textId="1D19F11A"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06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331BD5F4" w14:textId="074333DD" w:rsidR="00C030E9" w:rsidRPr="00C030E9" w:rsidRDefault="00C030E9" w:rsidP="006322A8">
      <w:pPr>
        <w:pStyle w:val="AmdtsEntries"/>
      </w:pPr>
      <w:r>
        <w:tab/>
        <w:t xml:space="preserve">def </w:t>
      </w:r>
      <w:r>
        <w:rPr>
          <w:rStyle w:val="charBoldItals"/>
        </w:rPr>
        <w:t xml:space="preserve">internal reviewer </w:t>
      </w:r>
      <w:r>
        <w:t xml:space="preserve">ins </w:t>
      </w:r>
      <w:hyperlink r:id="rId20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DEBC08A" w14:textId="3829485A" w:rsidR="008C3044" w:rsidRDefault="008C3044" w:rsidP="006322A8">
      <w:pPr>
        <w:pStyle w:val="AmdtsEntries"/>
      </w:pPr>
      <w:r>
        <w:tab/>
        <w:t xml:space="preserve">def </w:t>
      </w:r>
      <w:r w:rsidRPr="007E2C8A">
        <w:rPr>
          <w:rStyle w:val="charBoldItals"/>
        </w:rPr>
        <w:t xml:space="preserve">liquidator </w:t>
      </w:r>
      <w:r>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6846523C" w14:textId="22C97ED6" w:rsidR="008C3044" w:rsidRDefault="008C3044">
      <w:pPr>
        <w:pStyle w:val="AmdtsEntries"/>
      </w:pPr>
      <w:r>
        <w:tab/>
        <w:t xml:space="preserve">def </w:t>
      </w:r>
      <w:r w:rsidRPr="007E2C8A">
        <w:rPr>
          <w:rStyle w:val="charBoldItals"/>
        </w:rPr>
        <w:t>loss</w:t>
      </w:r>
      <w:r>
        <w:t xml:space="preserve"> ins </w:t>
      </w:r>
      <w:hyperlink r:id="rId2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CCDBB69" w14:textId="27139EED" w:rsidR="00CD362D" w:rsidRDefault="00CD362D" w:rsidP="00CD362D">
      <w:pPr>
        <w:pStyle w:val="AmdtsEntries"/>
        <w:keepNext/>
      </w:pPr>
      <w:r>
        <w:lastRenderedPageBreak/>
        <w:tab/>
        <w:t xml:space="preserve">def </w:t>
      </w:r>
      <w:r>
        <w:rPr>
          <w:rStyle w:val="charBoldItals"/>
        </w:rPr>
        <w:t>LTCS Act</w:t>
      </w:r>
      <w:r>
        <w:t xml:space="preserve"> ins </w:t>
      </w:r>
      <w:hyperlink r:id="rId2072"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2B9B8F66" w14:textId="36C4B301" w:rsidR="00CD362D" w:rsidRDefault="00CD362D" w:rsidP="00CD362D">
      <w:pPr>
        <w:pStyle w:val="AmdtsEntries"/>
        <w:keepNext/>
      </w:pPr>
      <w:r>
        <w:tab/>
        <w:t xml:space="preserve">def </w:t>
      </w:r>
      <w:r>
        <w:rPr>
          <w:rStyle w:val="charBoldItals"/>
        </w:rPr>
        <w:t>LTCS commissioner</w:t>
      </w:r>
      <w:r>
        <w:t xml:space="preserve"> ins </w:t>
      </w:r>
      <w:hyperlink r:id="rId2073"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09D91765" w14:textId="3313FD17" w:rsidR="00CD362D" w:rsidRDefault="00CD362D" w:rsidP="00CD362D">
      <w:pPr>
        <w:pStyle w:val="AmdtsEntries"/>
        <w:keepNext/>
      </w:pPr>
      <w:r>
        <w:tab/>
        <w:t xml:space="preserve">def </w:t>
      </w:r>
      <w:r>
        <w:rPr>
          <w:rStyle w:val="charBoldItals"/>
        </w:rPr>
        <w:t>LTCS scheme</w:t>
      </w:r>
      <w:r>
        <w:t xml:space="preserve"> ins </w:t>
      </w:r>
      <w:hyperlink r:id="rId207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634146" w14:textId="20E11906" w:rsidR="008C3044" w:rsidRDefault="008C3044">
      <w:pPr>
        <w:pStyle w:val="AmdtsEntries"/>
      </w:pPr>
      <w:r>
        <w:tab/>
        <w:t xml:space="preserve">def </w:t>
      </w:r>
      <w:r>
        <w:rPr>
          <w:rStyle w:val="charBoldItals"/>
        </w:rPr>
        <w:t>lump sum claim</w:t>
      </w:r>
      <w:r>
        <w:t xml:space="preserve"> ins </w:t>
      </w:r>
      <w:hyperlink r:id="rId20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42CC147D" w14:textId="7689C176" w:rsidR="008C3044" w:rsidRDefault="008C3044" w:rsidP="00684D5B">
      <w:pPr>
        <w:pStyle w:val="AmdtsEntries"/>
      </w:pPr>
      <w:r>
        <w:tab/>
        <w:t xml:space="preserve">def </w:t>
      </w:r>
      <w:r w:rsidRPr="007E2C8A">
        <w:rPr>
          <w:rStyle w:val="charBoldItals"/>
        </w:rPr>
        <w:t xml:space="preserve">managing controller </w:t>
      </w:r>
      <w:r>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A3AD521" w14:textId="1DCFB43F" w:rsidR="008C3044" w:rsidRDefault="008C3044">
      <w:pPr>
        <w:pStyle w:val="AmdtsEntries"/>
      </w:pPr>
      <w:r>
        <w:tab/>
        <w:t xml:space="preserve">def </w:t>
      </w:r>
      <w:r w:rsidRPr="007E2C8A">
        <w:rPr>
          <w:rStyle w:val="charBoldItals"/>
        </w:rPr>
        <w:t>maximum loss amount</w:t>
      </w:r>
      <w:r>
        <w:t xml:space="preserve"> ins </w:t>
      </w:r>
      <w:hyperlink r:id="rId2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E0F2509" w14:textId="44428969" w:rsidR="008C3044" w:rsidRDefault="008C3044" w:rsidP="006322A8">
      <w:pPr>
        <w:pStyle w:val="AmdtsEntries"/>
        <w:keepNext/>
      </w:pPr>
      <w:r>
        <w:tab/>
        <w:t xml:space="preserve">def </w:t>
      </w:r>
      <w:r w:rsidRPr="007E2C8A">
        <w:rPr>
          <w:rStyle w:val="charBoldItals"/>
        </w:rPr>
        <w:t>medical referee</w:t>
      </w:r>
      <w:r>
        <w:t xml:space="preserve"> ins </w:t>
      </w:r>
      <w:hyperlink r:id="rId2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160CA024" w14:textId="479E67A5" w:rsidR="008C3044" w:rsidRDefault="008C3044">
      <w:pPr>
        <w:pStyle w:val="AmdtsEntriesDefL2"/>
      </w:pPr>
      <w:r>
        <w:tab/>
        <w:t xml:space="preserve">sub </w:t>
      </w:r>
      <w:hyperlink r:id="rId20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D683EB2" w14:textId="22FB115D" w:rsidR="008C3044" w:rsidRDefault="008C3044">
      <w:pPr>
        <w:pStyle w:val="AmdtsEntries"/>
      </w:pPr>
      <w:r>
        <w:tab/>
        <w:t xml:space="preserve">def </w:t>
      </w:r>
      <w:r w:rsidRPr="007E2C8A">
        <w:rPr>
          <w:rStyle w:val="charBoldItals"/>
        </w:rPr>
        <w:t>medical treatment</w:t>
      </w:r>
      <w:r>
        <w:t xml:space="preserve"> ins </w:t>
      </w:r>
      <w:hyperlink r:id="rId2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33A26A8" w14:textId="14D5F042" w:rsidR="008C3044" w:rsidRDefault="008C3044">
      <w:pPr>
        <w:pStyle w:val="AmdtsEntries"/>
        <w:keepNext/>
      </w:pPr>
      <w:r>
        <w:tab/>
        <w:t xml:space="preserve">def </w:t>
      </w:r>
      <w:r w:rsidRPr="007E2C8A">
        <w:rPr>
          <w:rStyle w:val="charBoldItals"/>
        </w:rPr>
        <w:t xml:space="preserve">member </w:t>
      </w:r>
      <w:r>
        <w:t xml:space="preserve">ins </w:t>
      </w:r>
      <w:hyperlink r:id="rId20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8E9B567" w14:textId="6E6ED4C9" w:rsidR="008C3044" w:rsidRDefault="008C3044">
      <w:pPr>
        <w:pStyle w:val="AmdtsEntries"/>
        <w:keepNext/>
      </w:pPr>
      <w:r>
        <w:tab/>
        <w:t xml:space="preserve">def </w:t>
      </w:r>
      <w:r w:rsidRPr="007E2C8A">
        <w:rPr>
          <w:rStyle w:val="charBoldItals"/>
        </w:rPr>
        <w:t>member of the family</w:t>
      </w:r>
      <w:r>
        <w:t xml:space="preserve"> reloc from s 6 (1) </w:t>
      </w:r>
      <w:hyperlink r:id="rId2082"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8E0F701" w14:textId="2CE627CB" w:rsidR="008C3044" w:rsidRDefault="008C3044">
      <w:pPr>
        <w:pStyle w:val="AmdtsEntriesDefL2"/>
      </w:pPr>
      <w:r>
        <w:tab/>
        <w:t xml:space="preserve">am </w:t>
      </w:r>
      <w:hyperlink r:id="rId208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397098E3" w14:textId="14916B7E" w:rsidR="008C3044" w:rsidRDefault="008C3044">
      <w:pPr>
        <w:pStyle w:val="AmdtsEntries"/>
        <w:keepNext/>
      </w:pPr>
      <w:r>
        <w:tab/>
        <w:t xml:space="preserve">def </w:t>
      </w:r>
      <w:r w:rsidRPr="007E2C8A">
        <w:rPr>
          <w:rStyle w:val="charBoldItals"/>
        </w:rPr>
        <w:t>nominal insurer</w:t>
      </w:r>
      <w:r>
        <w:t xml:space="preserve"> reloc from s 6 (1) </w:t>
      </w:r>
      <w:hyperlink r:id="rId2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FA606CC" w14:textId="29D584F6" w:rsidR="008C3044" w:rsidRDefault="008C3044">
      <w:pPr>
        <w:pStyle w:val="AmdtsEntriesDefL2"/>
      </w:pPr>
      <w:r>
        <w:tab/>
        <w:t xml:space="preserve">om </w:t>
      </w:r>
      <w:hyperlink r:id="rId20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0F5F7AC8" w14:textId="7F5A9014" w:rsidR="008C3044" w:rsidRDefault="008C3044" w:rsidP="006322A8">
      <w:pPr>
        <w:pStyle w:val="AmdtsEntries"/>
      </w:pPr>
      <w:r>
        <w:tab/>
        <w:t xml:space="preserve">def </w:t>
      </w:r>
      <w:r w:rsidRPr="007E2C8A">
        <w:rPr>
          <w:rStyle w:val="charBoldItals"/>
        </w:rPr>
        <w:t>nominated treating doctor</w:t>
      </w:r>
      <w:r>
        <w:t xml:space="preserve"> ins </w:t>
      </w:r>
      <w:hyperlink r:id="rId2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CF606BF" w14:textId="505650BE" w:rsidR="008C3044" w:rsidRDefault="008C3044" w:rsidP="006322A8">
      <w:pPr>
        <w:pStyle w:val="AmdtsEntries"/>
      </w:pPr>
      <w:r>
        <w:tab/>
        <w:t xml:space="preserve">def </w:t>
      </w:r>
      <w:r w:rsidRPr="007E2C8A">
        <w:rPr>
          <w:rStyle w:val="charBoldItals"/>
        </w:rPr>
        <w:t>non-business employer</w:t>
      </w:r>
      <w:r>
        <w:t xml:space="preserve"> ins </w:t>
      </w:r>
      <w:hyperlink r:id="rId2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56DC126" w14:textId="1A645E12"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088" w:tooltip="Workers Compensation Amendment Act 2013" w:history="1">
        <w:r>
          <w:rPr>
            <w:rStyle w:val="charCitHyperlinkAbbrev"/>
          </w:rPr>
          <w:t>A2013</w:t>
        </w:r>
        <w:r>
          <w:rPr>
            <w:rStyle w:val="charCitHyperlinkAbbrev"/>
          </w:rPr>
          <w:noBreakHyphen/>
          <w:t>46</w:t>
        </w:r>
      </w:hyperlink>
      <w:r>
        <w:t xml:space="preserve"> s 13</w:t>
      </w:r>
    </w:p>
    <w:p w14:paraId="3E97C0FF" w14:textId="1779923D" w:rsidR="008C3044" w:rsidRDefault="008C3044">
      <w:pPr>
        <w:pStyle w:val="AmdtsEntries"/>
        <w:keepNext/>
      </w:pPr>
      <w:r>
        <w:tab/>
        <w:t xml:space="preserve">def </w:t>
      </w:r>
      <w:r w:rsidRPr="007E2C8A">
        <w:rPr>
          <w:rStyle w:val="charBoldItals"/>
        </w:rPr>
        <w:t xml:space="preserve">occupier </w:t>
      </w:r>
      <w:r>
        <w:t xml:space="preserve">ins </w:t>
      </w:r>
      <w:hyperlink r:id="rId208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ED3C995" w14:textId="2DEBDC64" w:rsidR="008C3044" w:rsidRDefault="008C3044">
      <w:pPr>
        <w:pStyle w:val="AmdtsEntries"/>
        <w:keepNext/>
      </w:pPr>
      <w:r>
        <w:tab/>
        <w:t xml:space="preserve">def </w:t>
      </w:r>
      <w:r w:rsidRPr="007E2C8A">
        <w:rPr>
          <w:rStyle w:val="charBoldItals"/>
        </w:rPr>
        <w:t xml:space="preserve">offence </w:t>
      </w:r>
      <w:r>
        <w:t xml:space="preserve">ins </w:t>
      </w:r>
      <w:hyperlink r:id="rId20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DE935E3" w14:textId="4C72C4F0" w:rsidR="008C3044" w:rsidRDefault="008C3044">
      <w:pPr>
        <w:pStyle w:val="AmdtsEntries"/>
        <w:keepNext/>
      </w:pPr>
      <w:r>
        <w:tab/>
        <w:t xml:space="preserve">def </w:t>
      </w:r>
      <w:r w:rsidRPr="007E2C8A">
        <w:rPr>
          <w:rStyle w:val="charBoldItals"/>
        </w:rPr>
        <w:t xml:space="preserve">official manager </w:t>
      </w:r>
      <w:r>
        <w:t xml:space="preserve">ins </w:t>
      </w:r>
      <w:hyperlink r:id="rId20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76C540B8" w14:textId="69FA1881" w:rsidR="008C3044" w:rsidRDefault="008C3044">
      <w:pPr>
        <w:pStyle w:val="AmdtsEntries"/>
        <w:keepNext/>
      </w:pPr>
      <w:r>
        <w:tab/>
        <w:t xml:space="preserve">def </w:t>
      </w:r>
      <w:r w:rsidRPr="007E2C8A">
        <w:rPr>
          <w:rStyle w:val="charBoldItals"/>
        </w:rPr>
        <w:t>osteopath</w:t>
      </w:r>
      <w:r>
        <w:t xml:space="preserve"> reloc from s 6 (1) </w:t>
      </w:r>
      <w:hyperlink r:id="rId2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0850CB68" w14:textId="3A8B0D97" w:rsidR="008C3044" w:rsidRDefault="008C3044" w:rsidP="006322A8">
      <w:pPr>
        <w:pStyle w:val="AmdtsEntriesDefL2"/>
        <w:keepNext/>
      </w:pPr>
      <w:r>
        <w:tab/>
        <w:t xml:space="preserve">am </w:t>
      </w:r>
      <w:hyperlink r:id="rId209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E98124D" w14:textId="039535F2" w:rsidR="00E30AEC" w:rsidRPr="00BF741C" w:rsidRDefault="00E30AEC" w:rsidP="00E30AEC">
      <w:pPr>
        <w:pStyle w:val="AmdtsEntriesDefL2"/>
      </w:pPr>
      <w:r w:rsidRPr="00BF741C">
        <w:tab/>
        <w:t xml:space="preserve">sub </w:t>
      </w:r>
      <w:hyperlink r:id="rId2094"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4B02CC52" w14:textId="0E434176" w:rsidR="008C3044" w:rsidRDefault="008C3044">
      <w:pPr>
        <w:pStyle w:val="AmdtsEntries"/>
        <w:keepNext/>
      </w:pPr>
      <w:r>
        <w:tab/>
        <w:t xml:space="preserve">def </w:t>
      </w:r>
      <w:r w:rsidRPr="007E2C8A">
        <w:rPr>
          <w:rStyle w:val="charBoldItals"/>
        </w:rPr>
        <w:t>partially incapacitated</w:t>
      </w:r>
      <w:r>
        <w:t xml:space="preserve"> ins </w:t>
      </w:r>
      <w:hyperlink r:id="rId2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65300B" w14:textId="4532F65A" w:rsidR="00CD362D" w:rsidRDefault="00CD362D" w:rsidP="00CD362D">
      <w:pPr>
        <w:pStyle w:val="AmdtsEntries"/>
        <w:keepNext/>
      </w:pPr>
      <w:r>
        <w:tab/>
        <w:t xml:space="preserve">def </w:t>
      </w:r>
      <w:r>
        <w:rPr>
          <w:rStyle w:val="charBoldItals"/>
        </w:rPr>
        <w:t xml:space="preserve">participant </w:t>
      </w:r>
      <w:r>
        <w:t xml:space="preserve">ins </w:t>
      </w:r>
      <w:hyperlink r:id="rId209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55F0F00F" w14:textId="4F21B429" w:rsidR="008C3044" w:rsidRDefault="008C3044">
      <w:pPr>
        <w:pStyle w:val="AmdtsEntries"/>
        <w:keepNext/>
      </w:pPr>
      <w:r>
        <w:tab/>
        <w:t xml:space="preserve">def </w:t>
      </w:r>
      <w:r w:rsidRPr="007E2C8A">
        <w:rPr>
          <w:rStyle w:val="charBoldItals"/>
        </w:rPr>
        <w:t>payment</w:t>
      </w:r>
      <w:r>
        <w:t xml:space="preserve"> ins </w:t>
      </w:r>
      <w:hyperlink r:id="rId2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7365607" w14:textId="5B095E16" w:rsidR="008C3044" w:rsidRDefault="008C3044">
      <w:pPr>
        <w:pStyle w:val="AmdtsEntries"/>
        <w:keepNext/>
      </w:pPr>
      <w:r>
        <w:tab/>
        <w:t xml:space="preserve">def </w:t>
      </w:r>
      <w:r w:rsidRPr="007E2C8A">
        <w:rPr>
          <w:rStyle w:val="charBoldItals"/>
        </w:rPr>
        <w:t>pension age</w:t>
      </w:r>
      <w:r>
        <w:t xml:space="preserve"> ins </w:t>
      </w:r>
      <w:hyperlink r:id="rId20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8F1792" w14:textId="116B5FFD" w:rsidR="008C3044" w:rsidRDefault="008C3044">
      <w:pPr>
        <w:pStyle w:val="AmdtsEntriesDefL2"/>
      </w:pPr>
      <w:r>
        <w:tab/>
        <w:t xml:space="preserve">om </w:t>
      </w:r>
      <w:hyperlink r:id="rId209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7E880B62" w14:textId="5F4E3943" w:rsidR="008C3044" w:rsidRDefault="008C3044">
      <w:pPr>
        <w:pStyle w:val="AmdtsEntries"/>
        <w:keepNext/>
      </w:pPr>
      <w:r>
        <w:tab/>
        <w:t xml:space="preserve">def </w:t>
      </w:r>
      <w:r w:rsidRPr="007E2C8A">
        <w:rPr>
          <w:rStyle w:val="charBoldItals"/>
        </w:rPr>
        <w:t>personal injury plan</w:t>
      </w:r>
      <w:r>
        <w:t xml:space="preserve"> ins </w:t>
      </w:r>
      <w:hyperlink r:id="rId2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429BC84" w14:textId="56F79CB3" w:rsidR="008C3044" w:rsidRDefault="008C3044">
      <w:pPr>
        <w:pStyle w:val="AmdtsEntriesDefL2"/>
      </w:pPr>
      <w:r>
        <w:tab/>
        <w:t xml:space="preserve">sub </w:t>
      </w:r>
      <w:hyperlink r:id="rId21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1031EEFF" w14:textId="7443654D"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1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66AA5459" w14:textId="589238DA" w:rsidR="008C3044" w:rsidRDefault="008C3044">
      <w:pPr>
        <w:pStyle w:val="AmdtsEntries"/>
        <w:keepNext/>
      </w:pPr>
      <w:r>
        <w:tab/>
        <w:t xml:space="preserve">def </w:t>
      </w:r>
      <w:r>
        <w:rPr>
          <w:rStyle w:val="charBoldItals"/>
        </w:rPr>
        <w:t>physiotherapist</w:t>
      </w:r>
      <w:r>
        <w:t xml:space="preserve"> reloc from s 6 (1) </w:t>
      </w:r>
      <w:hyperlink r:id="rId2103"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2F72BE83" w14:textId="7C9BE306" w:rsidR="008C3044" w:rsidRDefault="008C3044" w:rsidP="006322A8">
      <w:pPr>
        <w:pStyle w:val="AmdtsEntriesDefL2"/>
        <w:keepNext/>
      </w:pPr>
      <w:r>
        <w:tab/>
        <w:t xml:space="preserve">am </w:t>
      </w:r>
      <w:hyperlink r:id="rId210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60037BCF" w14:textId="03616999" w:rsidR="00E30AEC" w:rsidRPr="00BF741C" w:rsidRDefault="00E30AEC" w:rsidP="00E30AEC">
      <w:pPr>
        <w:pStyle w:val="AmdtsEntriesDefL2"/>
      </w:pPr>
      <w:r w:rsidRPr="00BF741C">
        <w:tab/>
        <w:t xml:space="preserve">sub </w:t>
      </w:r>
      <w:hyperlink r:id="rId210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00B19456" w14:textId="4B1CD558" w:rsidR="008C3044" w:rsidRDefault="008C3044">
      <w:pPr>
        <w:pStyle w:val="AmdtsEntries"/>
        <w:keepNext/>
      </w:pPr>
      <w:r>
        <w:tab/>
        <w:t xml:space="preserve">def </w:t>
      </w:r>
      <w:r w:rsidRPr="007E2C8A">
        <w:rPr>
          <w:rStyle w:val="charBoldItals"/>
        </w:rPr>
        <w:t xml:space="preserve">premises </w:t>
      </w:r>
      <w:r>
        <w:t xml:space="preserve">ins </w:t>
      </w:r>
      <w:hyperlink r:id="rId21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7945C71" w14:textId="2C3164BD" w:rsidR="008C3044" w:rsidRDefault="008C3044">
      <w:pPr>
        <w:pStyle w:val="AmdtsEntries"/>
        <w:keepNext/>
      </w:pPr>
      <w:r>
        <w:tab/>
        <w:t xml:space="preserve">def </w:t>
      </w:r>
      <w:r w:rsidRPr="007E2C8A">
        <w:rPr>
          <w:rStyle w:val="charBoldItals"/>
        </w:rPr>
        <w:t>professional sporting activity</w:t>
      </w:r>
      <w:r>
        <w:t xml:space="preserve"> reloc from s 6 (1) </w:t>
      </w:r>
      <w:hyperlink r:id="rId2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1AB338B" w14:textId="7DF28358" w:rsidR="008C3044" w:rsidRDefault="008C3044">
      <w:pPr>
        <w:pStyle w:val="AmdtsEntries"/>
        <w:keepNext/>
      </w:pPr>
      <w:r>
        <w:tab/>
        <w:t xml:space="preserve">def </w:t>
      </w:r>
      <w:r w:rsidRPr="007E2C8A">
        <w:rPr>
          <w:rStyle w:val="charBoldItals"/>
        </w:rPr>
        <w:t>protocol</w:t>
      </w:r>
      <w:r>
        <w:t xml:space="preserve"> ins </w:t>
      </w:r>
      <w:hyperlink r:id="rId2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FE52E4B" w14:textId="5BA5BB42" w:rsidR="008C3044" w:rsidRDefault="008C3044">
      <w:pPr>
        <w:pStyle w:val="AmdtsEntriesDefL2"/>
      </w:pPr>
      <w:r>
        <w:tab/>
        <w:t xml:space="preserve">sub </w:t>
      </w:r>
      <w:hyperlink r:id="rId210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062DC213" w14:textId="000DA939" w:rsidR="008C3044" w:rsidRDefault="008C3044">
      <w:pPr>
        <w:pStyle w:val="AmdtsEntries"/>
      </w:pPr>
      <w:r>
        <w:tab/>
        <w:t xml:space="preserve">def </w:t>
      </w:r>
      <w:r w:rsidRPr="007E2C8A">
        <w:rPr>
          <w:rStyle w:val="charBoldItals"/>
        </w:rPr>
        <w:t xml:space="preserve">receiver and manager </w:t>
      </w:r>
      <w:r>
        <w:t xml:space="preserve">ins </w:t>
      </w:r>
      <w:hyperlink r:id="rId21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47B09AD" w14:textId="2721A5CF" w:rsidR="008C3044" w:rsidRDefault="008C3044">
      <w:pPr>
        <w:pStyle w:val="AmdtsEntries"/>
        <w:keepNext/>
      </w:pPr>
      <w:r>
        <w:tab/>
        <w:t xml:space="preserve">def </w:t>
      </w:r>
      <w:r>
        <w:rPr>
          <w:rStyle w:val="charBoldItals"/>
        </w:rPr>
        <w:t>recognised auditor</w:t>
      </w:r>
      <w:r>
        <w:t xml:space="preserve"> ins </w:t>
      </w:r>
      <w:hyperlink r:id="rId21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1F2F0339" w14:textId="2368E797" w:rsidR="008C3044" w:rsidRDefault="008C3044" w:rsidP="006322A8">
      <w:pPr>
        <w:pStyle w:val="AmdtsEntriesDefL2"/>
        <w:keepNext/>
      </w:pPr>
      <w:r>
        <w:tab/>
        <w:t xml:space="preserve">am </w:t>
      </w:r>
      <w:hyperlink r:id="rId21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113"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699B5F39" w14:textId="4EDF2B15" w:rsidR="008C3044" w:rsidRDefault="008C3044">
      <w:pPr>
        <w:pStyle w:val="AmdtsEntriesDefL2"/>
      </w:pPr>
      <w:r>
        <w:tab/>
        <w:t xml:space="preserve">sub </w:t>
      </w:r>
      <w:hyperlink r:id="rId21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11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08A0EC6C" w14:textId="6284B625" w:rsidR="00A87C3E" w:rsidRDefault="00A87C3E" w:rsidP="00A87C3E">
      <w:pPr>
        <w:pStyle w:val="AmdtsEntriesDefL2"/>
      </w:pPr>
      <w:r>
        <w:tab/>
        <w:t xml:space="preserve">om </w:t>
      </w:r>
      <w:hyperlink r:id="rId2116"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09A8F21" w14:textId="184C8A67" w:rsidR="008C3044" w:rsidRDefault="008C3044">
      <w:pPr>
        <w:pStyle w:val="AmdtsEntries"/>
      </w:pPr>
      <w:r>
        <w:tab/>
        <w:t xml:space="preserve">def </w:t>
      </w:r>
      <w:r w:rsidRPr="007E2C8A">
        <w:rPr>
          <w:rStyle w:val="charBoldItals"/>
        </w:rPr>
        <w:t>registered agreement</w:t>
      </w:r>
      <w:r>
        <w:t xml:space="preserve"> ins </w:t>
      </w:r>
      <w:hyperlink r:id="rId2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7198B0" w14:textId="4B66468B" w:rsidR="008C3044" w:rsidRDefault="008C3044" w:rsidP="006322A8">
      <w:pPr>
        <w:pStyle w:val="AmdtsEntries"/>
        <w:keepNext/>
      </w:pPr>
      <w:r>
        <w:lastRenderedPageBreak/>
        <w:tab/>
        <w:t xml:space="preserve">def </w:t>
      </w:r>
      <w:r w:rsidRPr="007E2C8A">
        <w:rPr>
          <w:rStyle w:val="charBoldItals"/>
        </w:rPr>
        <w:t>registered auditor</w:t>
      </w:r>
      <w:r>
        <w:t xml:space="preserve"> ins </w:t>
      </w:r>
      <w:hyperlink r:id="rId2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4FB7E83" w14:textId="2DAD1405" w:rsidR="0055237C" w:rsidRDefault="0055237C" w:rsidP="0055237C">
      <w:pPr>
        <w:pStyle w:val="AmdtsEntriesDefL2"/>
      </w:pPr>
      <w:r>
        <w:tab/>
        <w:t xml:space="preserve">om </w:t>
      </w:r>
      <w:hyperlink r:id="rId2119"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F315AFA" w14:textId="63E5CF44" w:rsidR="008C3044" w:rsidRDefault="008C3044">
      <w:pPr>
        <w:pStyle w:val="AmdtsEntries"/>
      </w:pPr>
      <w:r>
        <w:tab/>
        <w:t xml:space="preserve">def </w:t>
      </w:r>
      <w:r w:rsidRPr="007E2C8A">
        <w:rPr>
          <w:rStyle w:val="charBoldItals"/>
        </w:rPr>
        <w:t xml:space="preserve">rehabilitation services </w:t>
      </w:r>
      <w:r>
        <w:t xml:space="preserve">ins </w:t>
      </w:r>
      <w:hyperlink r:id="rId21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537C1E88" w14:textId="024D608A"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121" w:tooltip="Workers Compensation Amendment Act 2016" w:history="1">
        <w:r>
          <w:rPr>
            <w:rStyle w:val="charCitHyperlinkAbbrev"/>
          </w:rPr>
          <w:t>A2016-8</w:t>
        </w:r>
      </w:hyperlink>
      <w:r>
        <w:t xml:space="preserve"> s 7</w:t>
      </w:r>
    </w:p>
    <w:p w14:paraId="5BAC2F08" w14:textId="6D7D32C5" w:rsidR="008C3044" w:rsidRDefault="008C3044">
      <w:pPr>
        <w:pStyle w:val="AmdtsEntries"/>
      </w:pPr>
      <w:r>
        <w:tab/>
        <w:t xml:space="preserve">def </w:t>
      </w:r>
      <w:r w:rsidRPr="007E2C8A">
        <w:rPr>
          <w:rStyle w:val="charBoldItals"/>
        </w:rPr>
        <w:t>return-to-work program</w:t>
      </w:r>
      <w:r>
        <w:t xml:space="preserve"> ins </w:t>
      </w:r>
      <w:hyperlink r:id="rId2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79527C2" w14:textId="7711A8F3" w:rsidR="008C3044" w:rsidRDefault="008C3044" w:rsidP="00EE62E5">
      <w:pPr>
        <w:pStyle w:val="AmdtsEntries"/>
        <w:keepNext/>
      </w:pPr>
      <w:r>
        <w:tab/>
        <w:t xml:space="preserve">def </w:t>
      </w:r>
      <w:r w:rsidRPr="007E2C8A">
        <w:rPr>
          <w:rStyle w:val="charBoldItals"/>
        </w:rPr>
        <w:t>reviewable decision</w:t>
      </w:r>
      <w:r>
        <w:t xml:space="preserve"> ins </w:t>
      </w:r>
      <w:hyperlink r:id="rId21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0234639" w14:textId="7B8B6D15" w:rsidR="008C3044" w:rsidRDefault="008C3044" w:rsidP="006322A8">
      <w:pPr>
        <w:pStyle w:val="AmdtsEntriesDefL2"/>
        <w:keepNext/>
      </w:pPr>
      <w:r>
        <w:tab/>
        <w:t xml:space="preserve">sub </w:t>
      </w:r>
      <w:hyperlink r:id="rId21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5449BF37" w14:textId="2EE4B3BE" w:rsidR="000A6779" w:rsidRPr="007E2C8A" w:rsidRDefault="000A6779" w:rsidP="006322A8">
      <w:pPr>
        <w:pStyle w:val="AmdtsEntriesDefL2"/>
        <w:keepNext/>
        <w:rPr>
          <w:rFonts w:cs="Arial"/>
        </w:rPr>
      </w:pPr>
      <w:r>
        <w:tab/>
      </w:r>
      <w:r w:rsidRPr="007E2C8A">
        <w:rPr>
          <w:rFonts w:cs="Arial"/>
        </w:rPr>
        <w:t xml:space="preserve">am </w:t>
      </w:r>
      <w:hyperlink r:id="rId212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2C3977E6" w14:textId="16D05645" w:rsidR="00C030E9" w:rsidRPr="007E2C8A" w:rsidRDefault="00C030E9">
      <w:pPr>
        <w:pStyle w:val="AmdtsEntriesDefL2"/>
        <w:rPr>
          <w:rFonts w:cs="Arial"/>
        </w:rPr>
      </w:pPr>
      <w:r w:rsidRPr="007E2C8A">
        <w:rPr>
          <w:rFonts w:cs="Arial"/>
        </w:rPr>
        <w:tab/>
        <w:t xml:space="preserve">sub </w:t>
      </w:r>
      <w:hyperlink r:id="rId212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33B98101" w14:textId="518A4B2A" w:rsidR="008C3044" w:rsidRDefault="008C3044">
      <w:pPr>
        <w:pStyle w:val="AmdtsEntries"/>
        <w:keepNext/>
      </w:pPr>
      <w:r>
        <w:tab/>
        <w:t xml:space="preserve">def </w:t>
      </w:r>
      <w:r w:rsidRPr="007E2C8A">
        <w:rPr>
          <w:rStyle w:val="charBoldItals"/>
        </w:rPr>
        <w:t>rules</w:t>
      </w:r>
      <w:r>
        <w:t xml:space="preserve"> ins </w:t>
      </w:r>
      <w:hyperlink r:id="rId2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E96E405" w14:textId="417269A4" w:rsidR="008C3044" w:rsidRDefault="008C3044">
      <w:pPr>
        <w:pStyle w:val="AmdtsEntriesDefL2"/>
      </w:pPr>
      <w:r>
        <w:tab/>
        <w:t xml:space="preserve">om </w:t>
      </w:r>
      <w:hyperlink r:id="rId21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2DB679CC" w14:textId="5D4B9B2F"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1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C6B42D4" w14:textId="388D356A" w:rsidR="008C3044" w:rsidRDefault="008C3044">
      <w:pPr>
        <w:pStyle w:val="AmdtsEntries"/>
        <w:keepNext/>
      </w:pPr>
      <w:r>
        <w:tab/>
        <w:t xml:space="preserve">def </w:t>
      </w:r>
      <w:r w:rsidRPr="007E2C8A">
        <w:rPr>
          <w:rStyle w:val="charBoldItals"/>
        </w:rPr>
        <w:t>self-insurer</w:t>
      </w:r>
      <w:r>
        <w:t xml:space="preserve"> ins </w:t>
      </w:r>
      <w:hyperlink r:id="rId2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9EF8FF0" w14:textId="1C46E718" w:rsidR="008C3044" w:rsidRDefault="008C3044">
      <w:pPr>
        <w:pStyle w:val="AmdtsEntriesDefL2"/>
      </w:pPr>
      <w:r>
        <w:tab/>
        <w:t xml:space="preserve">sub </w:t>
      </w:r>
      <w:hyperlink r:id="rId21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0671CAA0" w14:textId="671C5769" w:rsidR="008C3044" w:rsidRDefault="008C3044">
      <w:pPr>
        <w:pStyle w:val="AmdtsEntries"/>
        <w:keepNext/>
      </w:pPr>
      <w:r>
        <w:tab/>
        <w:t xml:space="preserve">def </w:t>
      </w:r>
      <w:r w:rsidRPr="007E2C8A">
        <w:rPr>
          <w:rStyle w:val="charBoldItals"/>
        </w:rPr>
        <w:t>single loss amount</w:t>
      </w:r>
      <w:r>
        <w:t xml:space="preserve"> ins </w:t>
      </w:r>
      <w:hyperlink r:id="rId2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7706D5" w14:textId="4552533A" w:rsidR="008C3044" w:rsidRDefault="008C3044">
      <w:pPr>
        <w:pStyle w:val="AmdtsEntries"/>
        <w:keepNext/>
      </w:pPr>
      <w:r>
        <w:tab/>
        <w:t xml:space="preserve">def </w:t>
      </w:r>
      <w:r w:rsidRPr="007E2C8A">
        <w:rPr>
          <w:rStyle w:val="charBoldItals"/>
        </w:rPr>
        <w:t>speech therapist</w:t>
      </w:r>
      <w:r>
        <w:t xml:space="preserve"> reloc from s 6 (1)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F4E07C0" w14:textId="024FAA1F" w:rsidR="008C3044" w:rsidRDefault="008C3044">
      <w:pPr>
        <w:pStyle w:val="AmdtsEntries"/>
        <w:keepNext/>
      </w:pPr>
      <w:r>
        <w:tab/>
        <w:t xml:space="preserve">def </w:t>
      </w:r>
      <w:r w:rsidRPr="007E2C8A">
        <w:rPr>
          <w:rStyle w:val="charBoldItals"/>
        </w:rPr>
        <w:t>spouse</w:t>
      </w:r>
      <w:r>
        <w:t xml:space="preserve"> reloc from s 6 (1) </w:t>
      </w:r>
      <w:hyperlink r:id="rId2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F8C1994" w14:textId="453E16C4" w:rsidR="008C3044" w:rsidRDefault="008C3044">
      <w:pPr>
        <w:pStyle w:val="AmdtsEntriesDefL2"/>
      </w:pPr>
      <w:r>
        <w:tab/>
        <w:t xml:space="preserve">om </w:t>
      </w:r>
      <w:hyperlink r:id="rId213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1CBE31E3" w14:textId="79FC3D2F" w:rsidR="008C3044" w:rsidRDefault="008C3044">
      <w:pPr>
        <w:pStyle w:val="AmdtsEntries"/>
        <w:keepNext/>
      </w:pPr>
      <w:r>
        <w:tab/>
        <w:t xml:space="preserve">def </w:t>
      </w:r>
      <w:r w:rsidRPr="007E2C8A">
        <w:rPr>
          <w:rStyle w:val="charBoldItals"/>
        </w:rPr>
        <w:t>statutory floor</w:t>
      </w:r>
      <w:r>
        <w:t xml:space="preserve"> ins </w:t>
      </w:r>
      <w:hyperlink r:id="rId2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78C9340" w14:textId="5CC43F11" w:rsidR="001E0E4E" w:rsidRDefault="001E0E4E" w:rsidP="001E0E4E">
      <w:pPr>
        <w:pStyle w:val="AmdtsEntriesDefL2"/>
      </w:pPr>
      <w:r>
        <w:tab/>
        <w:t xml:space="preserve">sub </w:t>
      </w:r>
      <w:hyperlink r:id="rId213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76F9EA85" w14:textId="6FB446EA" w:rsidR="008C3044" w:rsidRDefault="008C3044">
      <w:pPr>
        <w:pStyle w:val="AmdtsEntries"/>
        <w:keepNext/>
      </w:pPr>
      <w:r>
        <w:tab/>
        <w:t xml:space="preserve">def </w:t>
      </w:r>
      <w:r w:rsidRPr="007E2C8A">
        <w:rPr>
          <w:rStyle w:val="charBoldItals"/>
        </w:rPr>
        <w:t>substantial</w:t>
      </w:r>
      <w:r>
        <w:t xml:space="preserve"> ins </w:t>
      </w:r>
      <w:hyperlink r:id="rId2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CA6DC36" w14:textId="721173BE"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1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85AF309" w14:textId="2292403A"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14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342A7E02" w14:textId="5FB6C2D1"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14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5D30CF1E" w14:textId="015CAC4A" w:rsidR="008C3044" w:rsidRDefault="008C3044">
      <w:pPr>
        <w:pStyle w:val="AmdtsEntries"/>
        <w:keepNext/>
      </w:pPr>
      <w:r>
        <w:tab/>
        <w:t xml:space="preserve">def </w:t>
      </w:r>
      <w:r w:rsidRPr="007E2C8A">
        <w:rPr>
          <w:rStyle w:val="charBoldItals"/>
        </w:rPr>
        <w:t xml:space="preserve">territorial sea </w:t>
      </w:r>
      <w:r>
        <w:t xml:space="preserve">ins </w:t>
      </w:r>
      <w:hyperlink r:id="rId21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34869B2C" w14:textId="5B4A369F"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1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2AFBC8B1" w14:textId="491E6441" w:rsidR="008C3044" w:rsidRDefault="008C3044">
      <w:pPr>
        <w:pStyle w:val="AmdtsEntries"/>
        <w:keepNext/>
      </w:pPr>
      <w:r>
        <w:tab/>
        <w:t xml:space="preserve">def </w:t>
      </w:r>
      <w:r w:rsidRPr="007E2C8A">
        <w:rPr>
          <w:rStyle w:val="charBoldItals"/>
        </w:rPr>
        <w:t>territory worker</w:t>
      </w:r>
      <w:r>
        <w:t xml:space="preserve"> ins </w:t>
      </w:r>
      <w:hyperlink r:id="rId2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4F02BF" w14:textId="2DF8E589" w:rsidR="008C3044" w:rsidRDefault="008C3044">
      <w:pPr>
        <w:pStyle w:val="AmdtsEntriesDefL2"/>
      </w:pPr>
      <w:r>
        <w:tab/>
        <w:t xml:space="preserve">sub </w:t>
      </w:r>
      <w:hyperlink r:id="rId21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2A292810" w14:textId="408A7D08" w:rsidR="008C3044" w:rsidRDefault="008C3044">
      <w:pPr>
        <w:pStyle w:val="AmdtsEntries"/>
        <w:keepNext/>
      </w:pPr>
      <w:r>
        <w:tab/>
        <w:t xml:space="preserve">def </w:t>
      </w:r>
      <w:r w:rsidRPr="007E2C8A">
        <w:rPr>
          <w:rStyle w:val="charBoldItals"/>
        </w:rPr>
        <w:t>therapeutic treatment</w:t>
      </w:r>
      <w:r>
        <w:t xml:space="preserve"> reloc from s 6 (1) </w:t>
      </w:r>
      <w:hyperlink r:id="rId2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07F2BD04" w14:textId="1BEB6198" w:rsidR="008C3044" w:rsidRDefault="008C3044">
      <w:pPr>
        <w:pStyle w:val="AmdtsEntries"/>
        <w:keepNext/>
      </w:pPr>
      <w:r>
        <w:tab/>
        <w:t xml:space="preserve">def </w:t>
      </w:r>
      <w:r w:rsidRPr="007E2C8A">
        <w:rPr>
          <w:rStyle w:val="charBoldItals"/>
        </w:rPr>
        <w:t>totally incapacitated</w:t>
      </w:r>
      <w:r>
        <w:t xml:space="preserve"> ins </w:t>
      </w:r>
      <w:hyperlink r:id="rId2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649F5B5" w14:textId="300BB4D9" w:rsidR="00C030E9" w:rsidRPr="00C030E9" w:rsidRDefault="00C030E9">
      <w:pPr>
        <w:pStyle w:val="AmdtsEntries"/>
        <w:keepNext/>
      </w:pPr>
      <w:r>
        <w:tab/>
        <w:t xml:space="preserve">def </w:t>
      </w:r>
      <w:r>
        <w:rPr>
          <w:rStyle w:val="charBoldItals"/>
        </w:rPr>
        <w:t xml:space="preserve">total wages </w:t>
      </w:r>
      <w:r>
        <w:t xml:space="preserve">ins </w:t>
      </w:r>
      <w:hyperlink r:id="rId214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5E63DD85" w14:textId="4C25BE40" w:rsidR="000376C9" w:rsidRDefault="000376C9" w:rsidP="000376C9">
      <w:pPr>
        <w:pStyle w:val="AmdtsEntries"/>
        <w:keepNext/>
      </w:pPr>
      <w:r>
        <w:tab/>
        <w:t xml:space="preserve">def </w:t>
      </w:r>
      <w:r>
        <w:rPr>
          <w:rStyle w:val="charBoldItals"/>
        </w:rPr>
        <w:t>treatment and care needs</w:t>
      </w:r>
      <w:r>
        <w:t xml:space="preserve"> ins </w:t>
      </w:r>
      <w:hyperlink r:id="rId2149"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38361D12" w14:textId="5F0079C9" w:rsidR="008C3044" w:rsidRDefault="008C3044">
      <w:pPr>
        <w:pStyle w:val="AmdtsEntries"/>
        <w:keepNext/>
      </w:pPr>
      <w:r>
        <w:tab/>
        <w:t xml:space="preserve">def </w:t>
      </w:r>
      <w:r w:rsidRPr="007E2C8A">
        <w:rPr>
          <w:rStyle w:val="charBoldItals"/>
        </w:rPr>
        <w:t>vocational rehabilitation</w:t>
      </w:r>
      <w:r>
        <w:t xml:space="preserve"> ins </w:t>
      </w:r>
      <w:hyperlink r:id="rId2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F0608A5" w14:textId="304CFA5F" w:rsidR="008C3044" w:rsidRDefault="008C3044">
      <w:pPr>
        <w:pStyle w:val="AmdtsEntries"/>
        <w:keepNext/>
      </w:pPr>
      <w:r>
        <w:tab/>
        <w:t xml:space="preserve">def </w:t>
      </w:r>
      <w:r w:rsidRPr="007E2C8A">
        <w:rPr>
          <w:rStyle w:val="charBoldItals"/>
        </w:rPr>
        <w:t>weekly compensation</w:t>
      </w:r>
      <w:r>
        <w:t xml:space="preserve"> ins </w:t>
      </w:r>
      <w:hyperlink r:id="rId2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8651E4" w14:textId="142DED00" w:rsidR="008C3044" w:rsidRDefault="008C3044">
      <w:pPr>
        <w:pStyle w:val="AmdtsEntriesDefL2"/>
      </w:pPr>
      <w:r>
        <w:tab/>
        <w:t xml:space="preserve">sub </w:t>
      </w:r>
      <w:hyperlink r:id="rId21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3D00A19F" w14:textId="40E9CE59" w:rsidR="008C3044" w:rsidRDefault="008C3044">
      <w:pPr>
        <w:pStyle w:val="AmdtsEntries"/>
        <w:keepNext/>
      </w:pPr>
      <w:r>
        <w:tab/>
        <w:t xml:space="preserve">def </w:t>
      </w:r>
      <w:r w:rsidRPr="007E2C8A">
        <w:rPr>
          <w:rStyle w:val="charBoldItals"/>
        </w:rPr>
        <w:t>worker</w:t>
      </w:r>
      <w:r>
        <w:t xml:space="preserve"> ins </w:t>
      </w:r>
      <w:hyperlink r:id="rId2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C452C19" w14:textId="1F4281EF" w:rsidR="008C3044" w:rsidRDefault="008C3044">
      <w:pPr>
        <w:pStyle w:val="AmdtsEntriesDefL2"/>
      </w:pPr>
      <w:r>
        <w:tab/>
        <w:t xml:space="preserve">sub </w:t>
      </w:r>
      <w:hyperlink r:id="rId21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15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64B9A507" w14:textId="557F5F0D"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156" w:tooltip="Workers Compensation Amendment Act 2013" w:history="1">
        <w:r>
          <w:rPr>
            <w:rStyle w:val="charCitHyperlinkAbbrev"/>
          </w:rPr>
          <w:t>A2013</w:t>
        </w:r>
        <w:r>
          <w:rPr>
            <w:rStyle w:val="charCitHyperlinkAbbrev"/>
          </w:rPr>
          <w:noBreakHyphen/>
          <w:t>46</w:t>
        </w:r>
      </w:hyperlink>
      <w:r>
        <w:t xml:space="preserve"> s 13</w:t>
      </w:r>
    </w:p>
    <w:p w14:paraId="40FCF79A" w14:textId="126E5C87"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1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43B3A4AA" w14:textId="2EE0629D" w:rsidR="000376C9" w:rsidRDefault="000376C9" w:rsidP="000376C9">
      <w:pPr>
        <w:pStyle w:val="AmdtsEntries"/>
        <w:keepNext/>
      </w:pPr>
      <w:r>
        <w:tab/>
        <w:t xml:space="preserve">def </w:t>
      </w:r>
      <w:r>
        <w:rPr>
          <w:rStyle w:val="charBoldItals"/>
        </w:rPr>
        <w:t>work injury</w:t>
      </w:r>
      <w:r>
        <w:t xml:space="preserve"> ins </w:t>
      </w:r>
      <w:hyperlink r:id="rId215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5DC0DFCE" w14:textId="7133E405" w:rsidR="00A87C3E" w:rsidRDefault="00A87C3E" w:rsidP="00A87C3E">
      <w:pPr>
        <w:pStyle w:val="AmdtsEntriesDefL2"/>
      </w:pPr>
      <w:r>
        <w:tab/>
        <w:t xml:space="preserve">om </w:t>
      </w:r>
      <w:hyperlink r:id="rId2159"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4B56B7B4" w14:textId="6EBF7C7D" w:rsidR="008C3044" w:rsidRDefault="008C3044">
      <w:pPr>
        <w:pStyle w:val="AmdtsEntries"/>
        <w:keepNext/>
        <w:rPr>
          <w:b/>
        </w:rPr>
      </w:pPr>
      <w:r>
        <w:tab/>
        <w:t xml:space="preserve">def </w:t>
      </w:r>
      <w:r w:rsidRPr="007E2C8A">
        <w:rPr>
          <w:rStyle w:val="charBoldItals"/>
        </w:rPr>
        <w:t>workplace injury</w:t>
      </w:r>
      <w:r>
        <w:t xml:space="preserve"> ins </w:t>
      </w:r>
      <w:hyperlink r:id="rId21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8D2545F" w14:textId="00E77415" w:rsidR="008C3044" w:rsidRDefault="008C3044">
      <w:pPr>
        <w:pStyle w:val="AmdtsEntriesDefL2"/>
      </w:pPr>
      <w:r>
        <w:tab/>
        <w:t xml:space="preserve">sub </w:t>
      </w:r>
      <w:hyperlink r:id="rId21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162"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17FBB481" w14:textId="4A5CF1CA"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1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2E48733C" w14:textId="77777777" w:rsidR="002D3F9C" w:rsidRPr="002D3F9C" w:rsidRDefault="002D3F9C" w:rsidP="002D3F9C">
      <w:pPr>
        <w:pStyle w:val="PageBreak"/>
      </w:pPr>
      <w:r w:rsidRPr="002D3F9C">
        <w:br w:type="page"/>
      </w:r>
    </w:p>
    <w:p w14:paraId="2C798B61" w14:textId="77777777" w:rsidR="008C3044" w:rsidRPr="003003CE" w:rsidRDefault="008C3044" w:rsidP="00E80CEB">
      <w:pPr>
        <w:pStyle w:val="Endnote2"/>
      </w:pPr>
      <w:bookmarkStart w:id="407" w:name="_Toc38028497"/>
      <w:r w:rsidRPr="003003CE">
        <w:rPr>
          <w:rStyle w:val="charTableNo"/>
        </w:rPr>
        <w:lastRenderedPageBreak/>
        <w:t>5</w:t>
      </w:r>
      <w:r>
        <w:tab/>
      </w:r>
      <w:r w:rsidRPr="003003CE">
        <w:rPr>
          <w:rStyle w:val="charTableText"/>
        </w:rPr>
        <w:t>Earlier republications</w:t>
      </w:r>
      <w:bookmarkEnd w:id="407"/>
    </w:p>
    <w:p w14:paraId="4DE4E61F" w14:textId="77777777" w:rsidR="008C3044" w:rsidRDefault="008C3044">
      <w:pPr>
        <w:pStyle w:val="EndNoteTextPub"/>
      </w:pPr>
      <w:r>
        <w:t xml:space="preserve">Some earlier republications were not numbered. The number in column 1 refers to the publication order.  </w:t>
      </w:r>
    </w:p>
    <w:p w14:paraId="615D23F4"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3928AC" w14:textId="77777777"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14:paraId="72C95EE4" w14:textId="77777777" w:rsidTr="00722216">
        <w:trPr>
          <w:cantSplit/>
          <w:tblHeader/>
        </w:trPr>
        <w:tc>
          <w:tcPr>
            <w:tcW w:w="1576" w:type="dxa"/>
            <w:tcBorders>
              <w:bottom w:val="single" w:sz="4" w:space="0" w:color="auto"/>
            </w:tcBorders>
          </w:tcPr>
          <w:p w14:paraId="24DA30F1" w14:textId="77777777" w:rsidR="008C3044" w:rsidRDefault="008C3044">
            <w:pPr>
              <w:pStyle w:val="EarlierRepubHdg"/>
            </w:pPr>
            <w:r>
              <w:t>Republication No and date</w:t>
            </w:r>
          </w:p>
        </w:tc>
        <w:tc>
          <w:tcPr>
            <w:tcW w:w="1681" w:type="dxa"/>
            <w:tcBorders>
              <w:bottom w:val="single" w:sz="4" w:space="0" w:color="auto"/>
            </w:tcBorders>
          </w:tcPr>
          <w:p w14:paraId="61945AF3" w14:textId="77777777" w:rsidR="008C3044" w:rsidRDefault="008C3044">
            <w:pPr>
              <w:pStyle w:val="EarlierRepubHdg"/>
            </w:pPr>
            <w:r>
              <w:t>Effective</w:t>
            </w:r>
          </w:p>
        </w:tc>
        <w:tc>
          <w:tcPr>
            <w:tcW w:w="1783" w:type="dxa"/>
            <w:tcBorders>
              <w:bottom w:val="single" w:sz="4" w:space="0" w:color="auto"/>
            </w:tcBorders>
          </w:tcPr>
          <w:p w14:paraId="13720E79" w14:textId="77777777" w:rsidR="008C3044" w:rsidRDefault="008C3044">
            <w:pPr>
              <w:pStyle w:val="EarlierRepubHdg"/>
            </w:pPr>
            <w:r>
              <w:t>Last amendment made by</w:t>
            </w:r>
          </w:p>
        </w:tc>
        <w:tc>
          <w:tcPr>
            <w:tcW w:w="1783" w:type="dxa"/>
            <w:tcBorders>
              <w:bottom w:val="single" w:sz="4" w:space="0" w:color="auto"/>
            </w:tcBorders>
          </w:tcPr>
          <w:p w14:paraId="19A1E48B" w14:textId="77777777" w:rsidR="008C3044" w:rsidRDefault="008C3044">
            <w:pPr>
              <w:pStyle w:val="EarlierRepubHdg"/>
            </w:pPr>
            <w:r>
              <w:t>Republication for</w:t>
            </w:r>
          </w:p>
        </w:tc>
      </w:tr>
      <w:tr w:rsidR="008C3044" w14:paraId="486F7814" w14:textId="77777777" w:rsidTr="00722216">
        <w:trPr>
          <w:cantSplit/>
        </w:trPr>
        <w:tc>
          <w:tcPr>
            <w:tcW w:w="1576" w:type="dxa"/>
            <w:tcBorders>
              <w:top w:val="single" w:sz="4" w:space="0" w:color="auto"/>
              <w:bottom w:val="single" w:sz="4" w:space="0" w:color="auto"/>
            </w:tcBorders>
          </w:tcPr>
          <w:p w14:paraId="324A4C16"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6755BA30"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5ED4A73E" w14:textId="6AB4BA02" w:rsidR="008C3044" w:rsidRDefault="00D954D3">
            <w:pPr>
              <w:pStyle w:val="EarlierRepubEntries"/>
            </w:pPr>
            <w:hyperlink r:id="rId2164"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1F20CD44" w14:textId="77777777" w:rsidR="008C3044" w:rsidRDefault="008C3044">
            <w:pPr>
              <w:pStyle w:val="EarlierRepubEntries"/>
            </w:pPr>
            <w:r>
              <w:t>initial republication since self-government</w:t>
            </w:r>
          </w:p>
        </w:tc>
      </w:tr>
      <w:tr w:rsidR="008C3044" w14:paraId="3F91B3E0" w14:textId="77777777" w:rsidTr="00722216">
        <w:trPr>
          <w:cantSplit/>
        </w:trPr>
        <w:tc>
          <w:tcPr>
            <w:tcW w:w="1576" w:type="dxa"/>
            <w:tcBorders>
              <w:top w:val="single" w:sz="4" w:space="0" w:color="auto"/>
              <w:bottom w:val="single" w:sz="4" w:space="0" w:color="auto"/>
            </w:tcBorders>
          </w:tcPr>
          <w:p w14:paraId="775E70F4"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7D202ABC"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5614764A" w14:textId="3250CC0C" w:rsidR="008C3044" w:rsidRDefault="00D954D3">
            <w:pPr>
              <w:pStyle w:val="EarlierRepubEntries"/>
            </w:pPr>
            <w:hyperlink r:id="rId2165"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0AE8CB" w14:textId="77777777" w:rsidR="008C3044" w:rsidRDefault="008C3044">
            <w:pPr>
              <w:pStyle w:val="EarlierRepubEntries"/>
            </w:pPr>
            <w:r>
              <w:t>reissue of printed version</w:t>
            </w:r>
          </w:p>
        </w:tc>
      </w:tr>
      <w:tr w:rsidR="008C3044" w14:paraId="7129BE0F" w14:textId="77777777" w:rsidTr="00722216">
        <w:trPr>
          <w:cantSplit/>
        </w:trPr>
        <w:tc>
          <w:tcPr>
            <w:tcW w:w="1576" w:type="dxa"/>
            <w:tcBorders>
              <w:top w:val="single" w:sz="4" w:space="0" w:color="auto"/>
              <w:bottom w:val="single" w:sz="4" w:space="0" w:color="auto"/>
            </w:tcBorders>
          </w:tcPr>
          <w:p w14:paraId="53AE6314"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641BD3C6"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1A984725" w14:textId="60B0C2B9" w:rsidR="008C3044" w:rsidRDefault="00D954D3">
            <w:pPr>
              <w:pStyle w:val="EarlierRepubEntries"/>
            </w:pPr>
            <w:hyperlink r:id="rId2166"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5EEE25B7" w14:textId="782B0F4A" w:rsidR="008C3044" w:rsidRDefault="008C3044">
            <w:pPr>
              <w:pStyle w:val="EarlierRepubEntries"/>
            </w:pPr>
            <w:r>
              <w:t xml:space="preserve">amendments by </w:t>
            </w:r>
            <w:hyperlink r:id="rId2167"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234A6980" w14:textId="77777777" w:rsidTr="00722216">
        <w:trPr>
          <w:cantSplit/>
        </w:trPr>
        <w:tc>
          <w:tcPr>
            <w:tcW w:w="1576" w:type="dxa"/>
            <w:tcBorders>
              <w:top w:val="single" w:sz="4" w:space="0" w:color="auto"/>
              <w:bottom w:val="single" w:sz="4" w:space="0" w:color="auto"/>
            </w:tcBorders>
          </w:tcPr>
          <w:p w14:paraId="696D4AD2"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20DC406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3CA01274" w14:textId="26F69327" w:rsidR="008C3044" w:rsidRDefault="00D954D3">
            <w:pPr>
              <w:pStyle w:val="EarlierRepubEntries"/>
            </w:pPr>
            <w:hyperlink r:id="rId2168"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63F0ADDA" w14:textId="77777777" w:rsidR="008C3044" w:rsidRDefault="008C3044">
            <w:pPr>
              <w:pStyle w:val="EarlierRepubEntries"/>
            </w:pPr>
            <w:r>
              <w:t>reissue of printed version</w:t>
            </w:r>
          </w:p>
        </w:tc>
      </w:tr>
      <w:tr w:rsidR="008C3044" w14:paraId="7B0C6FCD" w14:textId="77777777" w:rsidTr="00722216">
        <w:trPr>
          <w:cantSplit/>
        </w:trPr>
        <w:tc>
          <w:tcPr>
            <w:tcW w:w="1576" w:type="dxa"/>
            <w:tcBorders>
              <w:top w:val="single" w:sz="4" w:space="0" w:color="auto"/>
              <w:bottom w:val="single" w:sz="4" w:space="0" w:color="auto"/>
            </w:tcBorders>
          </w:tcPr>
          <w:p w14:paraId="78BE1D27"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30715037"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061F08F4" w14:textId="5C781004" w:rsidR="008C3044" w:rsidRDefault="00D954D3">
            <w:pPr>
              <w:pStyle w:val="EarlierRepubEntries"/>
              <w:rPr>
                <w:rStyle w:val="charUnderline"/>
              </w:rPr>
            </w:pPr>
            <w:hyperlink r:id="rId2169"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6FA72A3E" w14:textId="050B42EC" w:rsidR="008C3044" w:rsidRDefault="008C3044">
            <w:pPr>
              <w:pStyle w:val="EarlierRepubEntries"/>
            </w:pPr>
            <w:r>
              <w:t xml:space="preserve">amendments by </w:t>
            </w:r>
            <w:hyperlink r:id="rId2170"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F7B1AE3" w14:textId="77777777" w:rsidTr="00722216">
        <w:trPr>
          <w:cantSplit/>
        </w:trPr>
        <w:tc>
          <w:tcPr>
            <w:tcW w:w="1576" w:type="dxa"/>
            <w:tcBorders>
              <w:top w:val="single" w:sz="4" w:space="0" w:color="auto"/>
              <w:bottom w:val="single" w:sz="4" w:space="0" w:color="auto"/>
            </w:tcBorders>
          </w:tcPr>
          <w:p w14:paraId="2729FF3D"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11319311"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35E3A6BA" w14:textId="1C130691" w:rsidR="008C3044" w:rsidRDefault="00D954D3">
            <w:pPr>
              <w:pStyle w:val="EarlierRepubEntries"/>
            </w:pPr>
            <w:hyperlink r:id="rId2171"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79800635" w14:textId="20EFB04F" w:rsidR="008C3044" w:rsidRDefault="008C3044">
            <w:pPr>
              <w:pStyle w:val="EarlierRepubEntries"/>
            </w:pPr>
            <w:r>
              <w:t xml:space="preserve">amendments by </w:t>
            </w:r>
            <w:hyperlink r:id="rId2172"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4D68918C" w14:textId="77777777" w:rsidTr="00722216">
        <w:trPr>
          <w:cantSplit/>
        </w:trPr>
        <w:tc>
          <w:tcPr>
            <w:tcW w:w="1576" w:type="dxa"/>
            <w:tcBorders>
              <w:top w:val="single" w:sz="4" w:space="0" w:color="auto"/>
              <w:bottom w:val="single" w:sz="4" w:space="0" w:color="auto"/>
            </w:tcBorders>
          </w:tcPr>
          <w:p w14:paraId="70C34536"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0E432527"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40F4F873" w14:textId="264B930E" w:rsidR="008C3044" w:rsidRDefault="00D954D3">
            <w:pPr>
              <w:pStyle w:val="EarlierRepubEntries"/>
            </w:pPr>
            <w:hyperlink r:id="rId217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10EC1EDC" w14:textId="3C553715" w:rsidR="008C3044" w:rsidRDefault="008C3044">
            <w:pPr>
              <w:pStyle w:val="EarlierRepubEntries"/>
            </w:pPr>
            <w:r>
              <w:t xml:space="preserve">amendments by </w:t>
            </w:r>
            <w:hyperlink r:id="rId2174"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1C11FE40" w14:textId="77777777" w:rsidTr="00722216">
        <w:trPr>
          <w:cantSplit/>
        </w:trPr>
        <w:tc>
          <w:tcPr>
            <w:tcW w:w="1576" w:type="dxa"/>
            <w:tcBorders>
              <w:top w:val="single" w:sz="4" w:space="0" w:color="auto"/>
              <w:bottom w:val="single" w:sz="4" w:space="0" w:color="auto"/>
            </w:tcBorders>
          </w:tcPr>
          <w:p w14:paraId="3FA48778"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25EDD7BE"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307A6300" w14:textId="2C2F06E8" w:rsidR="008C3044" w:rsidRDefault="00D954D3">
            <w:pPr>
              <w:pStyle w:val="EarlierRepubEntries"/>
            </w:pPr>
            <w:hyperlink r:id="rId21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6234BBB5" w14:textId="2328C9CD" w:rsidR="008C3044" w:rsidRDefault="008C3044">
            <w:pPr>
              <w:pStyle w:val="EarlierRepubEntries"/>
            </w:pPr>
            <w:r>
              <w:t xml:space="preserve">amendments by </w:t>
            </w:r>
            <w:hyperlink r:id="rId2176"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480E459E" w14:textId="77777777" w:rsidTr="00722216">
        <w:trPr>
          <w:cantSplit/>
        </w:trPr>
        <w:tc>
          <w:tcPr>
            <w:tcW w:w="1576" w:type="dxa"/>
            <w:tcBorders>
              <w:top w:val="single" w:sz="4" w:space="0" w:color="auto"/>
              <w:bottom w:val="single" w:sz="4" w:space="0" w:color="auto"/>
            </w:tcBorders>
          </w:tcPr>
          <w:p w14:paraId="79539B83"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1781EE9F"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6EAC1151" w14:textId="6ED276F1" w:rsidR="008C3044" w:rsidRDefault="00D954D3">
            <w:pPr>
              <w:pStyle w:val="EarlierRepubEntries"/>
            </w:pPr>
            <w:hyperlink r:id="rId21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5A213C2C" w14:textId="77777777" w:rsidR="008C3044" w:rsidRDefault="008C3044">
            <w:pPr>
              <w:pStyle w:val="EarlierRepubEntries"/>
            </w:pPr>
            <w:r>
              <w:t>reissue of printed version</w:t>
            </w:r>
          </w:p>
        </w:tc>
      </w:tr>
      <w:tr w:rsidR="008C3044" w14:paraId="09E7539E" w14:textId="77777777" w:rsidTr="00722216">
        <w:trPr>
          <w:cantSplit/>
        </w:trPr>
        <w:tc>
          <w:tcPr>
            <w:tcW w:w="1576" w:type="dxa"/>
            <w:tcBorders>
              <w:top w:val="single" w:sz="4" w:space="0" w:color="auto"/>
              <w:bottom w:val="single" w:sz="4" w:space="0" w:color="auto"/>
            </w:tcBorders>
          </w:tcPr>
          <w:p w14:paraId="66918BDF"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78AFE32B"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0EAADDD0" w14:textId="1B29E19B" w:rsidR="008C3044" w:rsidRDefault="00D954D3">
            <w:pPr>
              <w:pStyle w:val="EarlierRepubEntries"/>
            </w:pPr>
            <w:hyperlink r:id="rId2178"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4C0C2B56" w14:textId="6CAF184E" w:rsidR="008C3044" w:rsidRDefault="008C3044">
            <w:pPr>
              <w:pStyle w:val="EarlierRepubEntries"/>
            </w:pPr>
            <w:r>
              <w:t xml:space="preserve">amendments by </w:t>
            </w:r>
            <w:hyperlink r:id="rId2179"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180"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664E1804" w14:textId="77777777" w:rsidTr="00722216">
        <w:trPr>
          <w:cantSplit/>
        </w:trPr>
        <w:tc>
          <w:tcPr>
            <w:tcW w:w="1576" w:type="dxa"/>
            <w:tcBorders>
              <w:top w:val="single" w:sz="4" w:space="0" w:color="auto"/>
              <w:bottom w:val="single" w:sz="4" w:space="0" w:color="auto"/>
            </w:tcBorders>
          </w:tcPr>
          <w:p w14:paraId="0A7F91EB"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5B0D9CB7"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34420919" w14:textId="14446B63" w:rsidR="008C3044" w:rsidRDefault="00D954D3">
            <w:pPr>
              <w:pStyle w:val="EarlierRepubEntries"/>
            </w:pPr>
            <w:hyperlink r:id="rId2181"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6463DE25" w14:textId="1FD882F8" w:rsidR="008C3044" w:rsidRDefault="008C3044">
            <w:pPr>
              <w:pStyle w:val="EarlierRepubEntries"/>
            </w:pPr>
            <w:r>
              <w:t xml:space="preserve">amendments by </w:t>
            </w:r>
            <w:hyperlink r:id="rId2182"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6ABDB4C1" w14:textId="77777777" w:rsidTr="00722216">
        <w:trPr>
          <w:cantSplit/>
        </w:trPr>
        <w:tc>
          <w:tcPr>
            <w:tcW w:w="1576" w:type="dxa"/>
            <w:tcBorders>
              <w:top w:val="single" w:sz="4" w:space="0" w:color="auto"/>
              <w:bottom w:val="single" w:sz="4" w:space="0" w:color="auto"/>
            </w:tcBorders>
          </w:tcPr>
          <w:p w14:paraId="5CFC44D7"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54E9E1D1"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2B88F67A" w14:textId="50251AF1" w:rsidR="008C3044" w:rsidRDefault="00D954D3">
            <w:pPr>
              <w:pStyle w:val="EarlierRepubEntries"/>
            </w:pPr>
            <w:hyperlink r:id="rId2183"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0648135" w14:textId="77777777" w:rsidR="008C3044" w:rsidRDefault="008C3044">
            <w:pPr>
              <w:pStyle w:val="EarlierRepubEntries"/>
            </w:pPr>
            <w:r>
              <w:t>reissue of printed version</w:t>
            </w:r>
          </w:p>
        </w:tc>
      </w:tr>
      <w:tr w:rsidR="008C3044" w14:paraId="1A345E6A" w14:textId="77777777" w:rsidTr="00722216">
        <w:trPr>
          <w:cantSplit/>
        </w:trPr>
        <w:tc>
          <w:tcPr>
            <w:tcW w:w="1576" w:type="dxa"/>
            <w:tcBorders>
              <w:top w:val="single" w:sz="4" w:space="0" w:color="auto"/>
              <w:bottom w:val="single" w:sz="4" w:space="0" w:color="auto"/>
            </w:tcBorders>
          </w:tcPr>
          <w:p w14:paraId="0ACC3C8A"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583B273D"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705D3655" w14:textId="3A8767E4" w:rsidR="008C3044" w:rsidRDefault="00D954D3">
            <w:pPr>
              <w:pStyle w:val="EarlierRepubEntries"/>
            </w:pPr>
            <w:hyperlink r:id="rId218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42FA5FA7" w14:textId="3B10DA94" w:rsidR="008C3044" w:rsidRDefault="008C3044">
            <w:pPr>
              <w:pStyle w:val="EarlierRepubEntries"/>
            </w:pPr>
            <w:r>
              <w:t xml:space="preserve">amendments by </w:t>
            </w:r>
            <w:hyperlink r:id="rId218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186"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221C6BA" w14:textId="77777777" w:rsidTr="00722216">
        <w:trPr>
          <w:cantSplit/>
        </w:trPr>
        <w:tc>
          <w:tcPr>
            <w:tcW w:w="1576" w:type="dxa"/>
            <w:tcBorders>
              <w:top w:val="single" w:sz="4" w:space="0" w:color="auto"/>
              <w:bottom w:val="single" w:sz="4" w:space="0" w:color="auto"/>
            </w:tcBorders>
          </w:tcPr>
          <w:p w14:paraId="6616CCB1"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13B78762"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2D16F5B" w14:textId="109E2693" w:rsidR="008C3044" w:rsidRDefault="00D954D3">
            <w:pPr>
              <w:pStyle w:val="EarlierRepubEntries"/>
            </w:pPr>
            <w:hyperlink r:id="rId218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7A9A4BD" w14:textId="77777777" w:rsidR="008C3044" w:rsidRDefault="008C3044">
            <w:pPr>
              <w:pStyle w:val="EarlierRepubEntries"/>
            </w:pPr>
            <w:r>
              <w:t>reissue of printed version</w:t>
            </w:r>
          </w:p>
        </w:tc>
      </w:tr>
      <w:tr w:rsidR="008C3044" w14:paraId="21741F75" w14:textId="77777777" w:rsidTr="00722216">
        <w:trPr>
          <w:cantSplit/>
        </w:trPr>
        <w:tc>
          <w:tcPr>
            <w:tcW w:w="1576" w:type="dxa"/>
            <w:tcBorders>
              <w:top w:val="single" w:sz="4" w:space="0" w:color="auto"/>
              <w:bottom w:val="single" w:sz="4" w:space="0" w:color="auto"/>
            </w:tcBorders>
          </w:tcPr>
          <w:p w14:paraId="64D16C70"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5139FE99"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38E9125E" w14:textId="1E3AA1D5" w:rsidR="008C3044" w:rsidRDefault="00D954D3">
            <w:pPr>
              <w:pStyle w:val="EarlierRepubEntries"/>
            </w:pPr>
            <w:hyperlink r:id="rId2188"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6072715E" w14:textId="4A5F2658" w:rsidR="008C3044" w:rsidRDefault="008C3044">
            <w:pPr>
              <w:pStyle w:val="EarlierRepubEntries"/>
            </w:pPr>
            <w:r>
              <w:t xml:space="preserve">amendments by </w:t>
            </w:r>
            <w:hyperlink r:id="rId218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3A839A15" w14:textId="77777777" w:rsidTr="00722216">
        <w:trPr>
          <w:cantSplit/>
        </w:trPr>
        <w:tc>
          <w:tcPr>
            <w:tcW w:w="1576" w:type="dxa"/>
            <w:tcBorders>
              <w:top w:val="single" w:sz="4" w:space="0" w:color="auto"/>
              <w:bottom w:val="single" w:sz="4" w:space="0" w:color="auto"/>
            </w:tcBorders>
          </w:tcPr>
          <w:p w14:paraId="7EE78C17"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13F63E3A"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68BDF1E3" w14:textId="3F4EE020" w:rsidR="008C3044" w:rsidRDefault="00D954D3">
            <w:pPr>
              <w:pStyle w:val="EarlierRepubEntries"/>
            </w:pPr>
            <w:hyperlink r:id="rId2190"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9F581DB" w14:textId="4FF90384" w:rsidR="008C3044" w:rsidRDefault="008C3044">
            <w:pPr>
              <w:pStyle w:val="EarlierRepubEntries"/>
            </w:pPr>
            <w:r>
              <w:t xml:space="preserve">amendments by </w:t>
            </w:r>
            <w:hyperlink r:id="rId2191"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7AE5D16D" w14:textId="77777777" w:rsidTr="00722216">
        <w:trPr>
          <w:cantSplit/>
        </w:trPr>
        <w:tc>
          <w:tcPr>
            <w:tcW w:w="1576" w:type="dxa"/>
            <w:tcBorders>
              <w:top w:val="single" w:sz="4" w:space="0" w:color="auto"/>
              <w:bottom w:val="single" w:sz="4" w:space="0" w:color="auto"/>
            </w:tcBorders>
          </w:tcPr>
          <w:p w14:paraId="65BAE434"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4DD19128"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7BBA8571" w14:textId="1F08BB44" w:rsidR="008C3044" w:rsidRDefault="00D954D3">
            <w:pPr>
              <w:pStyle w:val="EarlierRepubEntries"/>
            </w:pPr>
            <w:hyperlink r:id="rId2192"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3D9E3F0E" w14:textId="2D04F127" w:rsidR="008C3044" w:rsidRDefault="008C3044">
            <w:pPr>
              <w:pStyle w:val="EarlierRepubEntries"/>
            </w:pPr>
            <w:r>
              <w:t xml:space="preserve">amendments by </w:t>
            </w:r>
            <w:hyperlink r:id="rId2193"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0FF3FF83" w14:textId="77777777" w:rsidTr="00722216">
        <w:trPr>
          <w:cantSplit/>
        </w:trPr>
        <w:tc>
          <w:tcPr>
            <w:tcW w:w="1576" w:type="dxa"/>
            <w:tcBorders>
              <w:top w:val="single" w:sz="4" w:space="0" w:color="auto"/>
              <w:bottom w:val="single" w:sz="4" w:space="0" w:color="auto"/>
            </w:tcBorders>
          </w:tcPr>
          <w:p w14:paraId="5DA03E87"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678BABAA"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744584CD" w14:textId="31A429A7" w:rsidR="008C3044" w:rsidRDefault="00D954D3">
            <w:pPr>
              <w:pStyle w:val="EarlierRepubEntries"/>
            </w:pPr>
            <w:hyperlink r:id="rId2194"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2A04A9D4" w14:textId="77777777" w:rsidR="008C3044" w:rsidRDefault="008C3044">
            <w:pPr>
              <w:pStyle w:val="EarlierRepubEntries"/>
            </w:pPr>
            <w:r>
              <w:t>reissue of printed version</w:t>
            </w:r>
          </w:p>
        </w:tc>
      </w:tr>
      <w:tr w:rsidR="008C3044" w14:paraId="27C73241" w14:textId="77777777" w:rsidTr="00722216">
        <w:trPr>
          <w:cantSplit/>
        </w:trPr>
        <w:tc>
          <w:tcPr>
            <w:tcW w:w="1576" w:type="dxa"/>
            <w:tcBorders>
              <w:top w:val="single" w:sz="4" w:space="0" w:color="auto"/>
              <w:bottom w:val="single" w:sz="4" w:space="0" w:color="auto"/>
            </w:tcBorders>
          </w:tcPr>
          <w:p w14:paraId="1E9E01BC"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2EB5452A"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7B2B3B1D" w14:textId="01DEC643" w:rsidR="008C3044" w:rsidRDefault="00D954D3">
            <w:pPr>
              <w:pStyle w:val="EarlierRepubEntries"/>
            </w:pPr>
            <w:hyperlink r:id="rId2195"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4487C617" w14:textId="5A689C9B" w:rsidR="008C3044" w:rsidRDefault="008C3044">
            <w:pPr>
              <w:pStyle w:val="EarlierRepubEntries"/>
            </w:pPr>
            <w:r>
              <w:t xml:space="preserve">amendments by </w:t>
            </w:r>
            <w:hyperlink r:id="rId2196"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452DD936" w14:textId="77777777" w:rsidTr="00722216">
        <w:trPr>
          <w:cantSplit/>
        </w:trPr>
        <w:tc>
          <w:tcPr>
            <w:tcW w:w="1576" w:type="dxa"/>
            <w:tcBorders>
              <w:top w:val="single" w:sz="4" w:space="0" w:color="auto"/>
              <w:bottom w:val="single" w:sz="4" w:space="0" w:color="auto"/>
            </w:tcBorders>
          </w:tcPr>
          <w:p w14:paraId="1FDFAF8C"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635E4FB8"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34253916" w14:textId="7A4CBCDA" w:rsidR="008C3044" w:rsidRDefault="00D954D3">
            <w:pPr>
              <w:pStyle w:val="EarlierRepubEntries"/>
            </w:pPr>
            <w:hyperlink r:id="rId219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30BC268" w14:textId="6CF5E02B" w:rsidR="008C3044" w:rsidRDefault="008C3044">
            <w:pPr>
              <w:pStyle w:val="EarlierRepubEntries"/>
            </w:pPr>
            <w:r>
              <w:t xml:space="preserve">amendments by </w:t>
            </w:r>
            <w:hyperlink r:id="rId2198"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5A04C4B1" w14:textId="77777777" w:rsidTr="00722216">
        <w:trPr>
          <w:cantSplit/>
        </w:trPr>
        <w:tc>
          <w:tcPr>
            <w:tcW w:w="1576" w:type="dxa"/>
            <w:tcBorders>
              <w:top w:val="single" w:sz="4" w:space="0" w:color="auto"/>
              <w:bottom w:val="single" w:sz="4" w:space="0" w:color="auto"/>
            </w:tcBorders>
          </w:tcPr>
          <w:p w14:paraId="0AF2C6C2"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1EBFC7A9"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3E5B674D" w14:textId="2FA5BDE5" w:rsidR="008C3044" w:rsidRDefault="00D954D3">
            <w:pPr>
              <w:pStyle w:val="EarlierRepubEntries"/>
            </w:pPr>
            <w:hyperlink r:id="rId21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5396C4B2" w14:textId="4134EB7F" w:rsidR="008C3044" w:rsidRDefault="008C3044">
            <w:pPr>
              <w:pStyle w:val="EarlierRepubEntries"/>
            </w:pPr>
            <w:r>
              <w:t xml:space="preserve">amendments by </w:t>
            </w:r>
            <w:hyperlink r:id="rId220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20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27B4E5B5" w14:textId="77777777" w:rsidTr="00722216">
        <w:trPr>
          <w:cantSplit/>
        </w:trPr>
        <w:tc>
          <w:tcPr>
            <w:tcW w:w="1576" w:type="dxa"/>
            <w:tcBorders>
              <w:top w:val="single" w:sz="4" w:space="0" w:color="auto"/>
              <w:bottom w:val="single" w:sz="4" w:space="0" w:color="auto"/>
            </w:tcBorders>
          </w:tcPr>
          <w:p w14:paraId="03FAA6F3"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41E37A4A"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ED743B2" w14:textId="263B40AE" w:rsidR="008C3044" w:rsidRDefault="00D954D3">
            <w:pPr>
              <w:pStyle w:val="EarlierRepubEntries"/>
            </w:pPr>
            <w:hyperlink r:id="rId2202"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334CE333" w14:textId="3CBF7B9A" w:rsidR="008C3044" w:rsidRDefault="008C3044">
            <w:pPr>
              <w:pStyle w:val="EarlierRepubEntries"/>
            </w:pPr>
            <w:r>
              <w:t xml:space="preserve">amendments by </w:t>
            </w:r>
            <w:hyperlink r:id="rId220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204"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0C7E6588" w14:textId="77777777" w:rsidTr="00722216">
        <w:trPr>
          <w:cantSplit/>
        </w:trPr>
        <w:tc>
          <w:tcPr>
            <w:tcW w:w="1576" w:type="dxa"/>
            <w:tcBorders>
              <w:top w:val="single" w:sz="4" w:space="0" w:color="auto"/>
              <w:bottom w:val="single" w:sz="4" w:space="0" w:color="auto"/>
            </w:tcBorders>
          </w:tcPr>
          <w:p w14:paraId="61DD23D9"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B52687"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6F93FC0E" w14:textId="18F58FAD" w:rsidR="008C3044" w:rsidRDefault="00D954D3">
            <w:pPr>
              <w:pStyle w:val="EarlierRepubEntries"/>
              <w:rPr>
                <w:rStyle w:val="charUnderline"/>
              </w:rPr>
            </w:pPr>
            <w:hyperlink r:id="rId2205"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1B399E66" w14:textId="4841A8D3" w:rsidR="008C3044" w:rsidRDefault="008C3044">
            <w:pPr>
              <w:pStyle w:val="EarlierRepubEntries"/>
            </w:pPr>
            <w:r>
              <w:t xml:space="preserve">amendments by </w:t>
            </w:r>
            <w:hyperlink r:id="rId220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207"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0F23813F" w14:textId="77777777" w:rsidTr="00722216">
        <w:trPr>
          <w:cantSplit/>
        </w:trPr>
        <w:tc>
          <w:tcPr>
            <w:tcW w:w="1576" w:type="dxa"/>
            <w:tcBorders>
              <w:top w:val="single" w:sz="4" w:space="0" w:color="auto"/>
              <w:bottom w:val="single" w:sz="4" w:space="0" w:color="auto"/>
            </w:tcBorders>
          </w:tcPr>
          <w:p w14:paraId="6809C7E7"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5A46DD4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6BA3F05D" w14:textId="19F6800B" w:rsidR="008C3044" w:rsidRDefault="00D954D3">
            <w:pPr>
              <w:pStyle w:val="EarlierRepubEntries"/>
              <w:rPr>
                <w:rStyle w:val="charUnderline"/>
              </w:rPr>
            </w:pPr>
            <w:hyperlink r:id="rId2208"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0B491E7E" w14:textId="209AF439" w:rsidR="008C3044" w:rsidRDefault="008C3044">
            <w:pPr>
              <w:pStyle w:val="EarlierRepubEntries"/>
            </w:pPr>
            <w:r>
              <w:t xml:space="preserve">uncommenced amendments by </w:t>
            </w:r>
            <w:hyperlink r:id="rId2209"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152CF7D9" w14:textId="77777777" w:rsidTr="00722216">
        <w:trPr>
          <w:cantSplit/>
        </w:trPr>
        <w:tc>
          <w:tcPr>
            <w:tcW w:w="1576" w:type="dxa"/>
            <w:tcBorders>
              <w:top w:val="single" w:sz="4" w:space="0" w:color="auto"/>
              <w:bottom w:val="single" w:sz="4" w:space="0" w:color="auto"/>
            </w:tcBorders>
          </w:tcPr>
          <w:p w14:paraId="60220D93"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156FA961"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77C1B412" w14:textId="7397FA75" w:rsidR="008C3044" w:rsidRDefault="00D954D3">
            <w:pPr>
              <w:pStyle w:val="EarlierRepubEntries"/>
            </w:pPr>
            <w:hyperlink r:id="rId22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5D25FB77" w14:textId="0E319FF6" w:rsidR="008C3044" w:rsidRDefault="008C3044">
            <w:pPr>
              <w:pStyle w:val="EarlierRepubEntries"/>
            </w:pPr>
            <w:r>
              <w:t xml:space="preserve">amendments by </w:t>
            </w:r>
            <w:hyperlink r:id="rId22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212"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2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24E71560" w14:textId="77777777" w:rsidTr="00722216">
        <w:trPr>
          <w:cantSplit/>
        </w:trPr>
        <w:tc>
          <w:tcPr>
            <w:tcW w:w="1576" w:type="dxa"/>
            <w:tcBorders>
              <w:top w:val="single" w:sz="4" w:space="0" w:color="auto"/>
              <w:bottom w:val="single" w:sz="4" w:space="0" w:color="auto"/>
            </w:tcBorders>
          </w:tcPr>
          <w:p w14:paraId="792CFDB8"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4E0E7D65"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1CED67C8" w14:textId="20D2478F" w:rsidR="008C3044" w:rsidRDefault="00D954D3">
            <w:pPr>
              <w:pStyle w:val="EarlierRepubEntries"/>
            </w:pPr>
            <w:hyperlink r:id="rId22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5AB32032" w14:textId="77777777" w:rsidR="008C3044" w:rsidRDefault="008C3044">
            <w:pPr>
              <w:pStyle w:val="EarlierRepubEntries"/>
            </w:pPr>
            <w:r>
              <w:t>commenced expiry</w:t>
            </w:r>
          </w:p>
        </w:tc>
      </w:tr>
      <w:tr w:rsidR="008C3044" w14:paraId="5394BD42" w14:textId="77777777" w:rsidTr="00722216">
        <w:trPr>
          <w:cantSplit/>
        </w:trPr>
        <w:tc>
          <w:tcPr>
            <w:tcW w:w="1576" w:type="dxa"/>
            <w:tcBorders>
              <w:top w:val="single" w:sz="4" w:space="0" w:color="auto"/>
              <w:bottom w:val="single" w:sz="4" w:space="0" w:color="auto"/>
            </w:tcBorders>
          </w:tcPr>
          <w:p w14:paraId="502BDD5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3DD727CD"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021EAB1C" w14:textId="3E0FEC5A" w:rsidR="008C3044" w:rsidRDefault="00D954D3">
            <w:pPr>
              <w:pStyle w:val="EarlierRepubEntries"/>
            </w:pPr>
            <w:hyperlink r:id="rId22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6D96F728" w14:textId="77777777" w:rsidR="008C3044" w:rsidRDefault="008C3044">
            <w:pPr>
              <w:pStyle w:val="EarlierRepubEntries"/>
            </w:pPr>
            <w:r>
              <w:t>commenced expiry</w:t>
            </w:r>
          </w:p>
        </w:tc>
      </w:tr>
      <w:tr w:rsidR="008C3044" w14:paraId="34835E4E" w14:textId="77777777" w:rsidTr="00722216">
        <w:trPr>
          <w:cantSplit/>
        </w:trPr>
        <w:tc>
          <w:tcPr>
            <w:tcW w:w="1576" w:type="dxa"/>
            <w:tcBorders>
              <w:top w:val="single" w:sz="4" w:space="0" w:color="auto"/>
              <w:bottom w:val="single" w:sz="4" w:space="0" w:color="auto"/>
            </w:tcBorders>
          </w:tcPr>
          <w:p w14:paraId="0C2D63F9"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4460F68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56DDDC20" w14:textId="03EB0367" w:rsidR="008C3044" w:rsidRDefault="00D954D3">
            <w:pPr>
              <w:pStyle w:val="EarlierRepubEntries"/>
            </w:pPr>
            <w:hyperlink r:id="rId22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8529DFB" w14:textId="69EE3D90" w:rsidR="008C3044" w:rsidRDefault="008C3044">
            <w:pPr>
              <w:pStyle w:val="EarlierRepubEntries"/>
            </w:pPr>
            <w:r>
              <w:t xml:space="preserve">modification by </w:t>
            </w:r>
            <w:hyperlink r:id="rId2217"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53760667" w14:textId="77777777" w:rsidTr="00722216">
        <w:trPr>
          <w:cantSplit/>
        </w:trPr>
        <w:tc>
          <w:tcPr>
            <w:tcW w:w="1576" w:type="dxa"/>
            <w:tcBorders>
              <w:top w:val="single" w:sz="4" w:space="0" w:color="auto"/>
              <w:bottom w:val="single" w:sz="4" w:space="0" w:color="auto"/>
            </w:tcBorders>
          </w:tcPr>
          <w:p w14:paraId="2EC5B20D"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714C5CC9"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1990707A" w14:textId="73BCB186" w:rsidR="008C3044" w:rsidRDefault="00D954D3">
            <w:pPr>
              <w:pStyle w:val="EarlierRepubEntries"/>
            </w:pPr>
            <w:hyperlink r:id="rId2218"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5537A9B2" w14:textId="28F35752" w:rsidR="008C3044" w:rsidRDefault="008C3044">
            <w:pPr>
              <w:pStyle w:val="EarlierRepubEntries"/>
            </w:pPr>
            <w:r>
              <w:t xml:space="preserve">amendments by </w:t>
            </w:r>
            <w:hyperlink r:id="rId2219"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148F8AD8" w14:textId="77777777" w:rsidTr="00722216">
        <w:trPr>
          <w:cantSplit/>
        </w:trPr>
        <w:tc>
          <w:tcPr>
            <w:tcW w:w="1576" w:type="dxa"/>
            <w:tcBorders>
              <w:top w:val="single" w:sz="4" w:space="0" w:color="auto"/>
              <w:bottom w:val="single" w:sz="4" w:space="0" w:color="auto"/>
            </w:tcBorders>
          </w:tcPr>
          <w:p w14:paraId="71E0771B"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4B4630E8"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5ECF15E9" w14:textId="1A699F29" w:rsidR="008C3044" w:rsidRDefault="00D954D3">
            <w:pPr>
              <w:pStyle w:val="EarlierRepubEntries"/>
            </w:pPr>
            <w:hyperlink r:id="rId2220"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49887F7C" w14:textId="610BAE7A" w:rsidR="008C3044" w:rsidRDefault="008C3044">
            <w:pPr>
              <w:pStyle w:val="EarlierRepubEntries"/>
            </w:pPr>
            <w:r>
              <w:t xml:space="preserve">amendments by </w:t>
            </w:r>
            <w:hyperlink r:id="rId2221"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0B2626F5" w14:textId="77777777" w:rsidTr="00722216">
        <w:trPr>
          <w:cantSplit/>
        </w:trPr>
        <w:tc>
          <w:tcPr>
            <w:tcW w:w="1576" w:type="dxa"/>
            <w:tcBorders>
              <w:top w:val="single" w:sz="4" w:space="0" w:color="auto"/>
              <w:bottom w:val="single" w:sz="4" w:space="0" w:color="auto"/>
            </w:tcBorders>
          </w:tcPr>
          <w:p w14:paraId="61CE4F4B"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42C4CD62"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1307F9FA" w14:textId="18315C35" w:rsidR="008C3044" w:rsidRDefault="00D954D3">
            <w:pPr>
              <w:pStyle w:val="EarlierRepubEntries"/>
            </w:pPr>
            <w:hyperlink r:id="rId2222"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340DA956" w14:textId="38AB2795" w:rsidR="008C3044" w:rsidRDefault="008C3044">
            <w:pPr>
              <w:pStyle w:val="EarlierRepubEntries"/>
            </w:pPr>
            <w:r>
              <w:t xml:space="preserve">amendments by </w:t>
            </w:r>
            <w:hyperlink r:id="rId2223"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11EDEB5E" w14:textId="77777777" w:rsidTr="00722216">
        <w:trPr>
          <w:cantSplit/>
        </w:trPr>
        <w:tc>
          <w:tcPr>
            <w:tcW w:w="1576" w:type="dxa"/>
            <w:tcBorders>
              <w:top w:val="single" w:sz="4" w:space="0" w:color="auto"/>
              <w:bottom w:val="single" w:sz="4" w:space="0" w:color="auto"/>
            </w:tcBorders>
          </w:tcPr>
          <w:p w14:paraId="51B128E5"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147AB342"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423BAB31" w14:textId="191A602A" w:rsidR="008C3044" w:rsidRDefault="00D954D3">
            <w:pPr>
              <w:pStyle w:val="EarlierRepubEntries"/>
            </w:pPr>
            <w:hyperlink r:id="rId2224"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062343D5" w14:textId="23E7E75A" w:rsidR="008C3044" w:rsidRDefault="008C3044">
            <w:pPr>
              <w:pStyle w:val="EarlierRepubEntries"/>
            </w:pPr>
            <w:r>
              <w:t xml:space="preserve">amendments by </w:t>
            </w:r>
            <w:hyperlink r:id="rId2225"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436C179C" w14:textId="77777777" w:rsidTr="00722216">
        <w:trPr>
          <w:cantSplit/>
        </w:trPr>
        <w:tc>
          <w:tcPr>
            <w:tcW w:w="1576" w:type="dxa"/>
            <w:tcBorders>
              <w:top w:val="single" w:sz="4" w:space="0" w:color="auto"/>
              <w:bottom w:val="single" w:sz="4" w:space="0" w:color="auto"/>
            </w:tcBorders>
          </w:tcPr>
          <w:p w14:paraId="6F6B3655"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7F105C20"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31AB4491" w14:textId="12A33519" w:rsidR="008C3044" w:rsidRDefault="00D954D3">
            <w:pPr>
              <w:pStyle w:val="EarlierRepubEntries"/>
            </w:pPr>
            <w:hyperlink r:id="rId2226"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12723BC8" w14:textId="1A38CBE9" w:rsidR="008C3044" w:rsidRDefault="008C3044">
            <w:pPr>
              <w:pStyle w:val="EarlierRepubEntries"/>
            </w:pPr>
            <w:r>
              <w:t xml:space="preserve">amendments by </w:t>
            </w:r>
            <w:hyperlink r:id="rId2227"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74B3C2E0" w14:textId="77777777" w:rsidTr="00722216">
        <w:trPr>
          <w:cantSplit/>
        </w:trPr>
        <w:tc>
          <w:tcPr>
            <w:tcW w:w="1576" w:type="dxa"/>
            <w:tcBorders>
              <w:top w:val="single" w:sz="4" w:space="0" w:color="auto"/>
              <w:bottom w:val="single" w:sz="4" w:space="0" w:color="auto"/>
            </w:tcBorders>
          </w:tcPr>
          <w:p w14:paraId="24D29F1B"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F2E83B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67F99BB" w14:textId="0FF37C98" w:rsidR="008C3044" w:rsidRDefault="00D954D3">
            <w:pPr>
              <w:pStyle w:val="EarlierRepubEntries"/>
            </w:pPr>
            <w:hyperlink r:id="rId222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1839991E" w14:textId="0AFF899F" w:rsidR="008C3044" w:rsidRDefault="008C3044">
            <w:pPr>
              <w:pStyle w:val="EarlierRepubEntries"/>
            </w:pPr>
            <w:r>
              <w:t xml:space="preserve">amendments by </w:t>
            </w:r>
            <w:hyperlink r:id="rId222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601CBAA3" w14:textId="77777777" w:rsidTr="00722216">
        <w:trPr>
          <w:cantSplit/>
        </w:trPr>
        <w:tc>
          <w:tcPr>
            <w:tcW w:w="1576" w:type="dxa"/>
            <w:tcBorders>
              <w:top w:val="single" w:sz="4" w:space="0" w:color="auto"/>
              <w:bottom w:val="single" w:sz="4" w:space="0" w:color="auto"/>
            </w:tcBorders>
          </w:tcPr>
          <w:p w14:paraId="2F48074F"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794D25F5"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1FB6140E" w14:textId="084F474C" w:rsidR="008C3044" w:rsidRDefault="00D954D3">
            <w:pPr>
              <w:pStyle w:val="EarlierRepubEntries"/>
            </w:pPr>
            <w:hyperlink r:id="rId22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272C0DDE" w14:textId="646EDA5E" w:rsidR="008C3044" w:rsidRDefault="008C3044">
            <w:pPr>
              <w:pStyle w:val="EarlierRepubEntries"/>
            </w:pPr>
            <w:r>
              <w:t xml:space="preserve">amendments by </w:t>
            </w:r>
            <w:hyperlink r:id="rId2231"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587D809E" w14:textId="77777777" w:rsidTr="00722216">
        <w:trPr>
          <w:cantSplit/>
        </w:trPr>
        <w:tc>
          <w:tcPr>
            <w:tcW w:w="1576" w:type="dxa"/>
            <w:tcBorders>
              <w:top w:val="single" w:sz="4" w:space="0" w:color="auto"/>
              <w:bottom w:val="single" w:sz="4" w:space="0" w:color="auto"/>
            </w:tcBorders>
          </w:tcPr>
          <w:p w14:paraId="4930F9DF"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76EEC71C"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1597AFA" w14:textId="0BBC24FD" w:rsidR="008C3044" w:rsidRPr="00E31B84" w:rsidRDefault="00D954D3">
            <w:pPr>
              <w:pStyle w:val="EarlierRepubEntries"/>
              <w:rPr>
                <w:rStyle w:val="charUnderline"/>
              </w:rPr>
            </w:pPr>
            <w:hyperlink r:id="rId2232"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20CFA1C3" w14:textId="4BE3B369" w:rsidR="008C3044" w:rsidRDefault="008C3044">
            <w:pPr>
              <w:pStyle w:val="EarlierRepubEntries"/>
            </w:pPr>
            <w:r>
              <w:t xml:space="preserve">amendments by </w:t>
            </w:r>
            <w:hyperlink r:id="rId2233"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D1738E5" w14:textId="77777777" w:rsidTr="00722216">
        <w:trPr>
          <w:cantSplit/>
        </w:trPr>
        <w:tc>
          <w:tcPr>
            <w:tcW w:w="1576" w:type="dxa"/>
            <w:tcBorders>
              <w:top w:val="single" w:sz="4" w:space="0" w:color="auto"/>
              <w:bottom w:val="single" w:sz="4" w:space="0" w:color="auto"/>
            </w:tcBorders>
          </w:tcPr>
          <w:p w14:paraId="61BC11E0"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0706AE79"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2660013F" w14:textId="79669124" w:rsidR="008C3044" w:rsidRPr="00E31B84" w:rsidRDefault="00D954D3">
            <w:pPr>
              <w:pStyle w:val="EarlierRepubEntries"/>
              <w:rPr>
                <w:rStyle w:val="charUnderline"/>
              </w:rPr>
            </w:pPr>
            <w:hyperlink r:id="rId2234"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4C1C8495" w14:textId="77777777" w:rsidR="008C3044" w:rsidRDefault="008C3044">
            <w:pPr>
              <w:pStyle w:val="EarlierRepubEntries"/>
            </w:pPr>
            <w:r>
              <w:t>commenced expiry</w:t>
            </w:r>
            <w:r>
              <w:br/>
              <w:t>reissue for textual correction in s 79</w:t>
            </w:r>
          </w:p>
        </w:tc>
      </w:tr>
      <w:tr w:rsidR="008C3044" w14:paraId="2FCAEB03" w14:textId="77777777" w:rsidTr="00722216">
        <w:trPr>
          <w:cantSplit/>
        </w:trPr>
        <w:tc>
          <w:tcPr>
            <w:tcW w:w="1576" w:type="dxa"/>
            <w:tcBorders>
              <w:top w:val="single" w:sz="4" w:space="0" w:color="auto"/>
              <w:bottom w:val="single" w:sz="4" w:space="0" w:color="auto"/>
            </w:tcBorders>
          </w:tcPr>
          <w:p w14:paraId="7EEE9130"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2144E323"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6ACA8390" w14:textId="6EDB15A6" w:rsidR="008C3044" w:rsidRDefault="00D954D3">
            <w:pPr>
              <w:pStyle w:val="EarlierRepubEntries"/>
            </w:pPr>
            <w:hyperlink r:id="rId2235"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762620F2" w14:textId="65DA8002" w:rsidR="008C3044" w:rsidRDefault="008C3044">
            <w:pPr>
              <w:pStyle w:val="EarlierRepubEntries"/>
            </w:pPr>
            <w:r>
              <w:t xml:space="preserve">amendments by </w:t>
            </w:r>
            <w:hyperlink r:id="rId2236"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17C0F8A" w14:textId="77777777" w:rsidTr="00722216">
        <w:trPr>
          <w:cantSplit/>
        </w:trPr>
        <w:tc>
          <w:tcPr>
            <w:tcW w:w="1576" w:type="dxa"/>
            <w:tcBorders>
              <w:top w:val="single" w:sz="4" w:space="0" w:color="auto"/>
              <w:bottom w:val="single" w:sz="4" w:space="0" w:color="auto"/>
            </w:tcBorders>
          </w:tcPr>
          <w:p w14:paraId="16A698C0"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03EBC3E"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1C85CBB" w14:textId="0A6DAC90" w:rsidR="008C3044" w:rsidRDefault="00D954D3">
            <w:pPr>
              <w:pStyle w:val="EarlierRepubEntries"/>
            </w:pPr>
            <w:hyperlink r:id="rId2237"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E9A5358" w14:textId="2C81D001" w:rsidR="008C3044" w:rsidRDefault="008C3044">
            <w:pPr>
              <w:pStyle w:val="EarlierRepubEntries"/>
            </w:pPr>
            <w:r>
              <w:t xml:space="preserve">amendments by </w:t>
            </w:r>
            <w:hyperlink r:id="rId2238"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B831E2F" w14:textId="77777777" w:rsidTr="00722216">
        <w:trPr>
          <w:cantSplit/>
        </w:trPr>
        <w:tc>
          <w:tcPr>
            <w:tcW w:w="1576" w:type="dxa"/>
            <w:tcBorders>
              <w:top w:val="single" w:sz="4" w:space="0" w:color="auto"/>
              <w:bottom w:val="single" w:sz="4" w:space="0" w:color="auto"/>
            </w:tcBorders>
          </w:tcPr>
          <w:p w14:paraId="1F6D004B"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33B10AF3"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29FDCD9E" w14:textId="0B1578FA" w:rsidR="008C3044" w:rsidRDefault="00D954D3">
            <w:pPr>
              <w:pStyle w:val="EarlierRepubEntries"/>
            </w:pPr>
            <w:hyperlink r:id="rId2239"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08C5E8DD" w14:textId="51CED4A7" w:rsidR="008C3044" w:rsidRDefault="008C3044">
            <w:pPr>
              <w:pStyle w:val="EarlierRepubEntries"/>
            </w:pPr>
            <w:r>
              <w:t xml:space="preserve">amendments by </w:t>
            </w:r>
            <w:hyperlink r:id="rId2240"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21C16E04" w14:textId="77777777" w:rsidTr="00722216">
        <w:trPr>
          <w:cantSplit/>
        </w:trPr>
        <w:tc>
          <w:tcPr>
            <w:tcW w:w="1576" w:type="dxa"/>
            <w:tcBorders>
              <w:top w:val="single" w:sz="4" w:space="0" w:color="auto"/>
              <w:bottom w:val="single" w:sz="4" w:space="0" w:color="auto"/>
            </w:tcBorders>
          </w:tcPr>
          <w:p w14:paraId="6029B7E1"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B802587"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3E2C905F" w14:textId="06C0EF9A" w:rsidR="008C3044" w:rsidRDefault="00D954D3">
            <w:pPr>
              <w:pStyle w:val="EarlierRepubEntries"/>
            </w:pPr>
            <w:hyperlink r:id="rId2241"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4EAB6EAB" w14:textId="32B48DC2" w:rsidR="008C3044" w:rsidRDefault="008C3044">
            <w:pPr>
              <w:pStyle w:val="EarlierRepubEntries"/>
            </w:pPr>
            <w:r>
              <w:t xml:space="preserve">amendments by </w:t>
            </w:r>
            <w:hyperlink r:id="rId2242"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607A782D" w14:textId="77777777" w:rsidTr="00722216">
        <w:trPr>
          <w:cantSplit/>
        </w:trPr>
        <w:tc>
          <w:tcPr>
            <w:tcW w:w="1576" w:type="dxa"/>
            <w:tcBorders>
              <w:top w:val="single" w:sz="4" w:space="0" w:color="auto"/>
              <w:bottom w:val="single" w:sz="4" w:space="0" w:color="auto"/>
            </w:tcBorders>
          </w:tcPr>
          <w:p w14:paraId="14A64568"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49C151DD"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186E7623" w14:textId="53AF28C3" w:rsidR="008C3044" w:rsidRDefault="00D954D3">
            <w:pPr>
              <w:pStyle w:val="EarlierRepubEntries"/>
            </w:pPr>
            <w:hyperlink r:id="rId224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0B6D0F0" w14:textId="01BBA027" w:rsidR="008C3044" w:rsidRDefault="008C3044">
            <w:pPr>
              <w:pStyle w:val="EarlierRepubEntries"/>
            </w:pPr>
            <w:r>
              <w:t xml:space="preserve">amendments by </w:t>
            </w:r>
            <w:hyperlink r:id="rId2244"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2B19AE94" w14:textId="77777777" w:rsidTr="00722216">
        <w:trPr>
          <w:cantSplit/>
        </w:trPr>
        <w:tc>
          <w:tcPr>
            <w:tcW w:w="1576" w:type="dxa"/>
            <w:tcBorders>
              <w:top w:val="single" w:sz="4" w:space="0" w:color="auto"/>
              <w:bottom w:val="single" w:sz="4" w:space="0" w:color="auto"/>
            </w:tcBorders>
          </w:tcPr>
          <w:p w14:paraId="55615341"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11C3B697"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C406765" w14:textId="15FBAD72" w:rsidR="008C3044" w:rsidRDefault="00D954D3">
            <w:pPr>
              <w:pStyle w:val="EarlierRepubEntries"/>
            </w:pPr>
            <w:hyperlink r:id="rId22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DCB4B6E" w14:textId="7339A782" w:rsidR="008C3044" w:rsidRDefault="008C3044">
            <w:pPr>
              <w:pStyle w:val="EarlierRepubEntries"/>
            </w:pPr>
            <w:r>
              <w:t xml:space="preserve">amendments by </w:t>
            </w:r>
            <w:hyperlink r:id="rId224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0DB201FA" w14:textId="77777777" w:rsidTr="00722216">
        <w:trPr>
          <w:cantSplit/>
        </w:trPr>
        <w:tc>
          <w:tcPr>
            <w:tcW w:w="1576" w:type="dxa"/>
            <w:tcBorders>
              <w:top w:val="single" w:sz="4" w:space="0" w:color="auto"/>
              <w:bottom w:val="single" w:sz="4" w:space="0" w:color="auto"/>
            </w:tcBorders>
          </w:tcPr>
          <w:p w14:paraId="134B21BC"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4459E517"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47B67B3F" w14:textId="05DC26CF" w:rsidR="008C3044" w:rsidRDefault="00D954D3">
            <w:pPr>
              <w:pStyle w:val="EarlierRepubEntries"/>
            </w:pPr>
            <w:hyperlink r:id="rId2247"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EA2FC33" w14:textId="77777777" w:rsidR="008C3044" w:rsidRDefault="008C3044">
            <w:pPr>
              <w:pStyle w:val="EarlierRepubEntries"/>
            </w:pPr>
            <w:r>
              <w:t>commenced expiry</w:t>
            </w:r>
          </w:p>
        </w:tc>
      </w:tr>
      <w:tr w:rsidR="008C3044" w14:paraId="09AB1CB9" w14:textId="77777777" w:rsidTr="00722216">
        <w:trPr>
          <w:cantSplit/>
        </w:trPr>
        <w:tc>
          <w:tcPr>
            <w:tcW w:w="1576" w:type="dxa"/>
            <w:tcBorders>
              <w:top w:val="single" w:sz="4" w:space="0" w:color="auto"/>
              <w:bottom w:val="single" w:sz="4" w:space="0" w:color="auto"/>
            </w:tcBorders>
          </w:tcPr>
          <w:p w14:paraId="0102984F"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5B99C2EC"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34D7C8BA" w14:textId="69C97AFC" w:rsidR="008C3044" w:rsidRDefault="00D954D3">
            <w:pPr>
              <w:pStyle w:val="EarlierRepubEntries"/>
            </w:pPr>
            <w:hyperlink r:id="rId2248"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3C6993" w14:textId="718000B1" w:rsidR="008C3044" w:rsidRDefault="008C3044">
            <w:pPr>
              <w:pStyle w:val="EarlierRepubEntries"/>
            </w:pPr>
            <w:r>
              <w:t xml:space="preserve">amendments by </w:t>
            </w:r>
            <w:hyperlink r:id="rId2249"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3D40AC56" w14:textId="77777777" w:rsidTr="00722216">
        <w:trPr>
          <w:cantSplit/>
        </w:trPr>
        <w:tc>
          <w:tcPr>
            <w:tcW w:w="1576" w:type="dxa"/>
            <w:tcBorders>
              <w:top w:val="single" w:sz="4" w:space="0" w:color="auto"/>
              <w:bottom w:val="single" w:sz="4" w:space="0" w:color="auto"/>
            </w:tcBorders>
          </w:tcPr>
          <w:p w14:paraId="0479A367"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497E50C1"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0DECC7A5" w14:textId="56A77CC3" w:rsidR="008C3044" w:rsidRDefault="00D954D3">
            <w:pPr>
              <w:pStyle w:val="EarlierRepubEntries"/>
            </w:pPr>
            <w:hyperlink r:id="rId225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4FB3BC03" w14:textId="77777777" w:rsidR="008C3044" w:rsidRDefault="008C3044">
            <w:pPr>
              <w:pStyle w:val="EarlierRepubEntries"/>
            </w:pPr>
            <w:r>
              <w:t>commenced expiry</w:t>
            </w:r>
            <w:r>
              <w:br/>
              <w:t>reissue for textual correction in s 180</w:t>
            </w:r>
          </w:p>
        </w:tc>
      </w:tr>
      <w:tr w:rsidR="008C3044" w14:paraId="21B4E1FB" w14:textId="77777777" w:rsidTr="00722216">
        <w:trPr>
          <w:cantSplit/>
        </w:trPr>
        <w:tc>
          <w:tcPr>
            <w:tcW w:w="1576" w:type="dxa"/>
            <w:tcBorders>
              <w:top w:val="single" w:sz="4" w:space="0" w:color="auto"/>
              <w:bottom w:val="single" w:sz="4" w:space="0" w:color="auto"/>
            </w:tcBorders>
          </w:tcPr>
          <w:p w14:paraId="752032A2"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6F43776C"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0A494CC5" w14:textId="726A256B" w:rsidR="008C3044" w:rsidRDefault="00D954D3">
            <w:pPr>
              <w:pStyle w:val="EarlierRepubEntries"/>
            </w:pPr>
            <w:hyperlink r:id="rId2251"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3912CFA6" w14:textId="126053A7" w:rsidR="008C3044" w:rsidRDefault="008C3044">
            <w:pPr>
              <w:pStyle w:val="EarlierRepubEntries"/>
            </w:pPr>
            <w:r>
              <w:t xml:space="preserve">amendments by </w:t>
            </w:r>
            <w:hyperlink r:id="rId22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253"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60A3BB32" w14:textId="77777777" w:rsidTr="00722216">
        <w:trPr>
          <w:cantSplit/>
        </w:trPr>
        <w:tc>
          <w:tcPr>
            <w:tcW w:w="1576" w:type="dxa"/>
            <w:tcBorders>
              <w:top w:val="single" w:sz="4" w:space="0" w:color="auto"/>
              <w:bottom w:val="single" w:sz="4" w:space="0" w:color="auto"/>
            </w:tcBorders>
          </w:tcPr>
          <w:p w14:paraId="334E2962"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58966E37"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E0F171D" w14:textId="1475F753" w:rsidR="008C3044" w:rsidRDefault="00D954D3">
            <w:pPr>
              <w:pStyle w:val="EarlierRepubEntries"/>
            </w:pPr>
            <w:hyperlink r:id="rId225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43F672ED" w14:textId="77777777" w:rsidR="008C3044" w:rsidRDefault="008C3044">
            <w:pPr>
              <w:pStyle w:val="EarlierRepubEntries"/>
            </w:pPr>
            <w:r>
              <w:t>commenced expiry</w:t>
            </w:r>
            <w:r>
              <w:br/>
              <w:t>reissue for textual correction in s 180</w:t>
            </w:r>
          </w:p>
        </w:tc>
      </w:tr>
      <w:tr w:rsidR="008C3044" w14:paraId="5D07E019" w14:textId="77777777" w:rsidTr="00722216">
        <w:trPr>
          <w:cantSplit/>
        </w:trPr>
        <w:tc>
          <w:tcPr>
            <w:tcW w:w="1576" w:type="dxa"/>
            <w:tcBorders>
              <w:top w:val="single" w:sz="4" w:space="0" w:color="auto"/>
              <w:bottom w:val="single" w:sz="4" w:space="0" w:color="auto"/>
            </w:tcBorders>
          </w:tcPr>
          <w:p w14:paraId="045169D9"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425666E6"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7B660D2" w14:textId="0C9DF3D6" w:rsidR="008C3044" w:rsidRDefault="00D954D3">
            <w:pPr>
              <w:pStyle w:val="EarlierRepubEntries"/>
            </w:pPr>
            <w:hyperlink r:id="rId2255"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AAD14E7" w14:textId="22A01390" w:rsidR="008C3044" w:rsidRDefault="008C3044">
            <w:pPr>
              <w:pStyle w:val="EarlierRepubEntries"/>
            </w:pPr>
            <w:r>
              <w:t xml:space="preserve">amendments by </w:t>
            </w:r>
            <w:hyperlink r:id="rId225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3500013B" w14:textId="77777777" w:rsidTr="00722216">
        <w:trPr>
          <w:cantSplit/>
        </w:trPr>
        <w:tc>
          <w:tcPr>
            <w:tcW w:w="1576" w:type="dxa"/>
            <w:tcBorders>
              <w:top w:val="single" w:sz="4" w:space="0" w:color="auto"/>
              <w:bottom w:val="single" w:sz="4" w:space="0" w:color="auto"/>
            </w:tcBorders>
          </w:tcPr>
          <w:p w14:paraId="122CF46E"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61A9CF2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4A7D68BB" w14:textId="721B4557" w:rsidR="008C3044" w:rsidRDefault="00D954D3">
            <w:pPr>
              <w:pStyle w:val="EarlierRepubEntries"/>
            </w:pPr>
            <w:hyperlink r:id="rId225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4827AC0B" w14:textId="1B400621" w:rsidR="008C3044" w:rsidRDefault="008C3044">
            <w:pPr>
              <w:pStyle w:val="EarlierRepubEntries"/>
            </w:pPr>
            <w:r>
              <w:t xml:space="preserve">amendments by </w:t>
            </w:r>
            <w:hyperlink r:id="rId22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49801363" w14:textId="77777777" w:rsidTr="00722216">
        <w:trPr>
          <w:cantSplit/>
        </w:trPr>
        <w:tc>
          <w:tcPr>
            <w:tcW w:w="1576" w:type="dxa"/>
            <w:tcBorders>
              <w:top w:val="single" w:sz="4" w:space="0" w:color="auto"/>
              <w:bottom w:val="single" w:sz="4" w:space="0" w:color="auto"/>
            </w:tcBorders>
          </w:tcPr>
          <w:p w14:paraId="5C3C091A"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06360E07"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62C4E561" w14:textId="0237ECA5" w:rsidR="008C3044" w:rsidRDefault="00D954D3">
            <w:pPr>
              <w:pStyle w:val="EarlierRepubEntries"/>
            </w:pPr>
            <w:hyperlink r:id="rId2259"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36A094FA" w14:textId="367E2273" w:rsidR="008C3044" w:rsidRDefault="008C3044">
            <w:pPr>
              <w:pStyle w:val="EarlierRepubEntries"/>
            </w:pPr>
            <w:r>
              <w:t xml:space="preserve">amendments by </w:t>
            </w:r>
            <w:hyperlink r:id="rId2260"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1D319FED" w14:textId="77777777" w:rsidTr="00722216">
        <w:trPr>
          <w:cantSplit/>
        </w:trPr>
        <w:tc>
          <w:tcPr>
            <w:tcW w:w="1576" w:type="dxa"/>
            <w:tcBorders>
              <w:top w:val="single" w:sz="4" w:space="0" w:color="auto"/>
              <w:bottom w:val="single" w:sz="4" w:space="0" w:color="auto"/>
            </w:tcBorders>
          </w:tcPr>
          <w:p w14:paraId="51748B44"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7F0F826C"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110B5775" w14:textId="1FFC6B93" w:rsidR="008C3044" w:rsidRDefault="00D954D3">
            <w:pPr>
              <w:pStyle w:val="EarlierRepubEntries"/>
            </w:pPr>
            <w:hyperlink r:id="rId2261"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7B26DE78" w14:textId="77777777" w:rsidR="008C3044" w:rsidRDefault="008C3044">
            <w:pPr>
              <w:pStyle w:val="EarlierRepubEntries"/>
            </w:pPr>
            <w:r>
              <w:t>commenced expiry</w:t>
            </w:r>
          </w:p>
        </w:tc>
      </w:tr>
      <w:tr w:rsidR="008C3044" w14:paraId="170DB4F2" w14:textId="77777777" w:rsidTr="00722216">
        <w:trPr>
          <w:cantSplit/>
        </w:trPr>
        <w:tc>
          <w:tcPr>
            <w:tcW w:w="1576" w:type="dxa"/>
            <w:tcBorders>
              <w:top w:val="single" w:sz="4" w:space="0" w:color="auto"/>
              <w:bottom w:val="single" w:sz="4" w:space="0" w:color="auto"/>
            </w:tcBorders>
          </w:tcPr>
          <w:p w14:paraId="13D1042B"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54999A85"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23C9C34C" w14:textId="31B7B00F" w:rsidR="008C3044" w:rsidRDefault="00D954D3">
            <w:pPr>
              <w:pStyle w:val="EarlierRepubEntries"/>
            </w:pPr>
            <w:hyperlink r:id="rId2262"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0E56126E" w14:textId="6EE9F821" w:rsidR="008C3044" w:rsidRDefault="008C3044">
            <w:pPr>
              <w:pStyle w:val="EarlierRepubEntries"/>
            </w:pPr>
            <w:r>
              <w:t xml:space="preserve">amendments by </w:t>
            </w:r>
            <w:hyperlink r:id="rId2263"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4B67334E" w14:textId="77777777" w:rsidTr="00722216">
        <w:trPr>
          <w:cantSplit/>
        </w:trPr>
        <w:tc>
          <w:tcPr>
            <w:tcW w:w="1576" w:type="dxa"/>
            <w:tcBorders>
              <w:top w:val="single" w:sz="4" w:space="0" w:color="auto"/>
              <w:bottom w:val="single" w:sz="4" w:space="0" w:color="auto"/>
            </w:tcBorders>
          </w:tcPr>
          <w:p w14:paraId="03E3571F"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4392045F"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53BE8E9F" w14:textId="20E0EB2C" w:rsidR="008E51DF" w:rsidRDefault="00D954D3">
            <w:pPr>
              <w:pStyle w:val="EarlierRepubEntries"/>
            </w:pPr>
            <w:hyperlink r:id="rId2264"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507248FF" w14:textId="6FAAC116" w:rsidR="008E51DF" w:rsidRDefault="008E51DF">
            <w:pPr>
              <w:pStyle w:val="EarlierRepubEntries"/>
            </w:pPr>
            <w:r>
              <w:t xml:space="preserve">amendments by </w:t>
            </w:r>
            <w:hyperlink r:id="rId2265"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52C0CD68" w14:textId="77777777" w:rsidTr="00722216">
        <w:trPr>
          <w:cantSplit/>
        </w:trPr>
        <w:tc>
          <w:tcPr>
            <w:tcW w:w="1576" w:type="dxa"/>
            <w:tcBorders>
              <w:top w:val="single" w:sz="4" w:space="0" w:color="auto"/>
              <w:bottom w:val="single" w:sz="4" w:space="0" w:color="auto"/>
            </w:tcBorders>
          </w:tcPr>
          <w:p w14:paraId="51281AEA"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0A9D6C36"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544D07FE" w14:textId="04BE5B7D" w:rsidR="00550541" w:rsidRPr="007E2C8A" w:rsidRDefault="00D954D3">
            <w:pPr>
              <w:pStyle w:val="EarlierRepubEntries"/>
              <w:rPr>
                <w:rStyle w:val="charUnderline"/>
              </w:rPr>
            </w:pPr>
            <w:hyperlink r:id="rId2266"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14:paraId="2A3873D7" w14:textId="77777777" w:rsidR="00550541" w:rsidRDefault="00550541">
            <w:pPr>
              <w:pStyle w:val="EarlierRepubEntries"/>
            </w:pPr>
            <w:r>
              <w:t>commenced expiry</w:t>
            </w:r>
          </w:p>
        </w:tc>
      </w:tr>
      <w:tr w:rsidR="00EC2DE5" w14:paraId="72340531" w14:textId="77777777" w:rsidTr="00722216">
        <w:trPr>
          <w:cantSplit/>
        </w:trPr>
        <w:tc>
          <w:tcPr>
            <w:tcW w:w="1576" w:type="dxa"/>
            <w:tcBorders>
              <w:top w:val="single" w:sz="4" w:space="0" w:color="auto"/>
              <w:bottom w:val="single" w:sz="4" w:space="0" w:color="auto"/>
            </w:tcBorders>
          </w:tcPr>
          <w:p w14:paraId="4994E180"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6F9BD9B8"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48FC491A" w14:textId="15C86C81" w:rsidR="00EC2DE5" w:rsidRPr="00CE0687" w:rsidRDefault="00D954D3">
            <w:pPr>
              <w:pStyle w:val="EarlierRepubEntries"/>
            </w:pPr>
            <w:hyperlink r:id="rId226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118D3B99" w14:textId="44F75D24" w:rsidR="00EC2DE5" w:rsidRDefault="00CE0687">
            <w:pPr>
              <w:pStyle w:val="EarlierRepubEntries"/>
            </w:pPr>
            <w:r>
              <w:t xml:space="preserve">amendments by </w:t>
            </w:r>
            <w:hyperlink r:id="rId226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0DEC41AA" w14:textId="77777777" w:rsidTr="00722216">
        <w:trPr>
          <w:cantSplit/>
        </w:trPr>
        <w:tc>
          <w:tcPr>
            <w:tcW w:w="1576" w:type="dxa"/>
            <w:tcBorders>
              <w:top w:val="single" w:sz="4" w:space="0" w:color="auto"/>
              <w:bottom w:val="single" w:sz="4" w:space="0" w:color="auto"/>
            </w:tcBorders>
          </w:tcPr>
          <w:p w14:paraId="50B813DF"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40DF4195"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4FE3B65D" w14:textId="60BD0478" w:rsidR="00330206" w:rsidRDefault="00D954D3">
            <w:pPr>
              <w:pStyle w:val="EarlierRepubEntries"/>
            </w:pPr>
            <w:hyperlink r:id="rId2269"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6DD7E154" w14:textId="4E6159FE" w:rsidR="00330206" w:rsidRDefault="00D223D2">
            <w:pPr>
              <w:pStyle w:val="EarlierRepubEntries"/>
            </w:pPr>
            <w:r>
              <w:t xml:space="preserve">amendments by </w:t>
            </w:r>
            <w:hyperlink r:id="rId2270"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52B02881" w14:textId="77777777" w:rsidTr="00722216">
        <w:trPr>
          <w:cantSplit/>
        </w:trPr>
        <w:tc>
          <w:tcPr>
            <w:tcW w:w="1576" w:type="dxa"/>
            <w:tcBorders>
              <w:top w:val="single" w:sz="4" w:space="0" w:color="auto"/>
              <w:bottom w:val="single" w:sz="4" w:space="0" w:color="auto"/>
            </w:tcBorders>
          </w:tcPr>
          <w:p w14:paraId="3B9FCAD5"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7C35306E"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1F8FF11C" w14:textId="07C63C6B" w:rsidR="00B73752" w:rsidRDefault="00D954D3">
            <w:pPr>
              <w:pStyle w:val="EarlierRepubEntries"/>
            </w:pPr>
            <w:hyperlink r:id="rId2271"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0219077" w14:textId="77777777" w:rsidR="00B73752" w:rsidRDefault="00B73752">
            <w:pPr>
              <w:pStyle w:val="EarlierRepubEntries"/>
            </w:pPr>
            <w:r>
              <w:t>commenced expiry</w:t>
            </w:r>
          </w:p>
        </w:tc>
      </w:tr>
      <w:tr w:rsidR="006B52BF" w14:paraId="7EBED7ED" w14:textId="77777777" w:rsidTr="00722216">
        <w:trPr>
          <w:cantSplit/>
        </w:trPr>
        <w:tc>
          <w:tcPr>
            <w:tcW w:w="1576" w:type="dxa"/>
            <w:tcBorders>
              <w:top w:val="single" w:sz="4" w:space="0" w:color="auto"/>
              <w:bottom w:val="single" w:sz="4" w:space="0" w:color="auto"/>
            </w:tcBorders>
          </w:tcPr>
          <w:p w14:paraId="4B0EBFB1"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0FDCD98C"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26928715" w14:textId="5B0891DD" w:rsidR="006B52BF" w:rsidRDefault="00D954D3">
            <w:pPr>
              <w:pStyle w:val="EarlierRepubEntries"/>
            </w:pPr>
            <w:hyperlink r:id="rId2272"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E550572" w14:textId="72D09F94" w:rsidR="006B52BF" w:rsidRDefault="006B52BF">
            <w:pPr>
              <w:pStyle w:val="EarlierRepubEntries"/>
            </w:pPr>
            <w:r>
              <w:t xml:space="preserve">amendments by </w:t>
            </w:r>
            <w:hyperlink r:id="rId227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496B64EA" w14:textId="77777777" w:rsidTr="00722216">
        <w:trPr>
          <w:cantSplit/>
        </w:trPr>
        <w:tc>
          <w:tcPr>
            <w:tcW w:w="1576" w:type="dxa"/>
            <w:tcBorders>
              <w:top w:val="single" w:sz="4" w:space="0" w:color="auto"/>
              <w:bottom w:val="single" w:sz="4" w:space="0" w:color="auto"/>
            </w:tcBorders>
          </w:tcPr>
          <w:p w14:paraId="7A6EA66A"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01F33283"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69E584C2" w14:textId="4886D7DE" w:rsidR="00636424" w:rsidRDefault="00D954D3">
            <w:pPr>
              <w:pStyle w:val="EarlierRepubEntries"/>
            </w:pPr>
            <w:hyperlink r:id="rId2274"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522F706" w14:textId="78143716" w:rsidR="00636424" w:rsidRDefault="00B15B3E">
            <w:pPr>
              <w:pStyle w:val="EarlierRepubEntries"/>
            </w:pPr>
            <w:r>
              <w:t xml:space="preserve">amendments by </w:t>
            </w:r>
            <w:hyperlink r:id="rId2275"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38C36B3C" w14:textId="77777777" w:rsidTr="00722216">
        <w:trPr>
          <w:cantSplit/>
        </w:trPr>
        <w:tc>
          <w:tcPr>
            <w:tcW w:w="1576" w:type="dxa"/>
            <w:tcBorders>
              <w:top w:val="single" w:sz="4" w:space="0" w:color="auto"/>
              <w:bottom w:val="single" w:sz="4" w:space="0" w:color="auto"/>
            </w:tcBorders>
          </w:tcPr>
          <w:p w14:paraId="380B46A4"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23A1CF0E"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11911EE3" w14:textId="3A924639" w:rsidR="00D57F1E" w:rsidRPr="007E2C8A" w:rsidRDefault="00D954D3">
            <w:pPr>
              <w:pStyle w:val="EarlierRepubEntries"/>
              <w:rPr>
                <w:rStyle w:val="charUnderline"/>
              </w:rPr>
            </w:pPr>
            <w:hyperlink r:id="rId2276"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075A92EE" w14:textId="189CBCAB" w:rsidR="00D57F1E" w:rsidRDefault="00D57F1E">
            <w:pPr>
              <w:pStyle w:val="EarlierRepubEntries"/>
            </w:pPr>
            <w:r>
              <w:t xml:space="preserve">amendments by </w:t>
            </w:r>
            <w:hyperlink r:id="rId227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714AEE13" w14:textId="77777777" w:rsidTr="00722216">
        <w:trPr>
          <w:cantSplit/>
        </w:trPr>
        <w:tc>
          <w:tcPr>
            <w:tcW w:w="1576" w:type="dxa"/>
            <w:tcBorders>
              <w:top w:val="single" w:sz="4" w:space="0" w:color="auto"/>
              <w:bottom w:val="single" w:sz="4" w:space="0" w:color="auto"/>
            </w:tcBorders>
          </w:tcPr>
          <w:p w14:paraId="3BF5AE2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5B278B80"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171F8C36" w14:textId="4FFEBC4B" w:rsidR="00957B19" w:rsidRPr="007E2C8A" w:rsidRDefault="00D954D3">
            <w:pPr>
              <w:pStyle w:val="EarlierRepubEntries"/>
              <w:rPr>
                <w:rStyle w:val="charUnderline"/>
              </w:rPr>
            </w:pPr>
            <w:hyperlink r:id="rId2278"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3052BDDF" w14:textId="2C133D21" w:rsidR="00957B19" w:rsidRDefault="00957B19">
            <w:pPr>
              <w:pStyle w:val="EarlierRepubEntries"/>
            </w:pPr>
            <w:r>
              <w:t xml:space="preserve">amendments by </w:t>
            </w:r>
            <w:hyperlink r:id="rId227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280"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271158C0" w14:textId="77777777" w:rsidTr="00722216">
        <w:trPr>
          <w:cantSplit/>
        </w:trPr>
        <w:tc>
          <w:tcPr>
            <w:tcW w:w="1576" w:type="dxa"/>
            <w:tcBorders>
              <w:top w:val="single" w:sz="4" w:space="0" w:color="auto"/>
              <w:bottom w:val="single" w:sz="4" w:space="0" w:color="auto"/>
            </w:tcBorders>
          </w:tcPr>
          <w:p w14:paraId="629C357A"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1DBC7CCA"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630C0156" w14:textId="791CDF3F" w:rsidR="009F48B1" w:rsidRPr="007E2C8A" w:rsidRDefault="00D954D3">
            <w:pPr>
              <w:pStyle w:val="EarlierRepubEntries"/>
              <w:rPr>
                <w:rStyle w:val="charUnderline"/>
              </w:rPr>
            </w:pPr>
            <w:hyperlink r:id="rId2281"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E9C23AC" w14:textId="63AD5FEE" w:rsidR="009F48B1" w:rsidRDefault="00154904">
            <w:pPr>
              <w:pStyle w:val="EarlierRepubEntries"/>
            </w:pPr>
            <w:r>
              <w:t xml:space="preserve">amendments by </w:t>
            </w:r>
            <w:hyperlink r:id="rId228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18BB812" w14:textId="77777777" w:rsidTr="00722216">
        <w:trPr>
          <w:cantSplit/>
        </w:trPr>
        <w:tc>
          <w:tcPr>
            <w:tcW w:w="1576" w:type="dxa"/>
            <w:tcBorders>
              <w:top w:val="single" w:sz="4" w:space="0" w:color="auto"/>
              <w:bottom w:val="single" w:sz="4" w:space="0" w:color="auto"/>
            </w:tcBorders>
          </w:tcPr>
          <w:p w14:paraId="5F867A5E"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45113FF7"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41CFBC13" w14:textId="0D462AF8" w:rsidR="006F63AE" w:rsidRPr="007E2C8A" w:rsidRDefault="00D954D3">
            <w:pPr>
              <w:pStyle w:val="EarlierRepubEntries"/>
              <w:rPr>
                <w:rStyle w:val="charUnderline"/>
              </w:rPr>
            </w:pPr>
            <w:hyperlink r:id="rId2283"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6EFA78" w14:textId="73940549" w:rsidR="006F63AE" w:rsidRDefault="006F63AE">
            <w:pPr>
              <w:pStyle w:val="EarlierRepubEntries"/>
            </w:pPr>
            <w:r>
              <w:t xml:space="preserve">amendments by </w:t>
            </w:r>
            <w:hyperlink r:id="rId22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285"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6FC13FBC" w14:textId="77777777" w:rsidTr="00722216">
        <w:trPr>
          <w:cantSplit/>
        </w:trPr>
        <w:tc>
          <w:tcPr>
            <w:tcW w:w="1576" w:type="dxa"/>
            <w:tcBorders>
              <w:top w:val="single" w:sz="4" w:space="0" w:color="auto"/>
              <w:bottom w:val="single" w:sz="4" w:space="0" w:color="auto"/>
            </w:tcBorders>
          </w:tcPr>
          <w:p w14:paraId="38214249"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6EF8C9C0"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5960C5C8" w14:textId="109BA8A0" w:rsidR="00165D6C" w:rsidRPr="007E2C8A" w:rsidRDefault="00D954D3">
            <w:pPr>
              <w:pStyle w:val="EarlierRepubEntries"/>
              <w:rPr>
                <w:rStyle w:val="charUnderline"/>
              </w:rPr>
            </w:pPr>
            <w:hyperlink r:id="rId2286"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70906D62" w14:textId="3EA0B334" w:rsidR="00165D6C" w:rsidRDefault="00165D6C">
            <w:pPr>
              <w:pStyle w:val="EarlierRepubEntries"/>
            </w:pPr>
            <w:r>
              <w:t xml:space="preserve">amendments by </w:t>
            </w:r>
            <w:hyperlink r:id="rId228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705C2CB" w14:textId="77777777" w:rsidTr="00722216">
        <w:trPr>
          <w:cantSplit/>
        </w:trPr>
        <w:tc>
          <w:tcPr>
            <w:tcW w:w="1576" w:type="dxa"/>
            <w:tcBorders>
              <w:top w:val="single" w:sz="4" w:space="0" w:color="auto"/>
              <w:bottom w:val="single" w:sz="4" w:space="0" w:color="auto"/>
            </w:tcBorders>
          </w:tcPr>
          <w:p w14:paraId="63B7084E"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7FC67FA9"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7D1C62BD" w14:textId="3607AAC2" w:rsidR="00180D85" w:rsidRPr="00180D85" w:rsidRDefault="00D954D3">
            <w:pPr>
              <w:pStyle w:val="EarlierRepubEntries"/>
            </w:pPr>
            <w:hyperlink r:id="rId228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4504DFAD" w14:textId="5F2E9849" w:rsidR="00180D85" w:rsidRDefault="00180D85">
            <w:pPr>
              <w:pStyle w:val="EarlierRepubEntries"/>
            </w:pPr>
            <w:r>
              <w:t xml:space="preserve">amendments by </w:t>
            </w:r>
            <w:hyperlink r:id="rId2289"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3EB4E18D" w14:textId="77777777" w:rsidTr="00722216">
        <w:trPr>
          <w:cantSplit/>
        </w:trPr>
        <w:tc>
          <w:tcPr>
            <w:tcW w:w="1576" w:type="dxa"/>
            <w:tcBorders>
              <w:top w:val="single" w:sz="4" w:space="0" w:color="auto"/>
              <w:bottom w:val="single" w:sz="4" w:space="0" w:color="auto"/>
            </w:tcBorders>
          </w:tcPr>
          <w:p w14:paraId="630EC281"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4848CA1F"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2B7ED962" w14:textId="1995111F" w:rsidR="00B2216A" w:rsidRPr="00180D85" w:rsidRDefault="00D954D3">
            <w:pPr>
              <w:pStyle w:val="EarlierRepubEntries"/>
            </w:pPr>
            <w:hyperlink r:id="rId2290"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3C666170" w14:textId="06BE9B9F" w:rsidR="00B2216A" w:rsidRDefault="00B2216A">
            <w:pPr>
              <w:pStyle w:val="EarlierRepubEntries"/>
            </w:pPr>
            <w:r>
              <w:t xml:space="preserve">amendments by </w:t>
            </w:r>
            <w:hyperlink r:id="rId2291"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16811776" w14:textId="77777777" w:rsidTr="00722216">
        <w:trPr>
          <w:cantSplit/>
        </w:trPr>
        <w:tc>
          <w:tcPr>
            <w:tcW w:w="1576" w:type="dxa"/>
            <w:tcBorders>
              <w:top w:val="single" w:sz="4" w:space="0" w:color="auto"/>
              <w:bottom w:val="single" w:sz="4" w:space="0" w:color="auto"/>
            </w:tcBorders>
          </w:tcPr>
          <w:p w14:paraId="3C3DAC39"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2504E3EB"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47A886B6" w14:textId="5964CF91" w:rsidR="00892DEB" w:rsidRDefault="00D954D3">
            <w:pPr>
              <w:pStyle w:val="EarlierRepubEntries"/>
            </w:pPr>
            <w:hyperlink r:id="rId22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744D3E1" w14:textId="0B7BDF58" w:rsidR="00892DEB" w:rsidRDefault="00892DEB">
            <w:pPr>
              <w:pStyle w:val="EarlierRepubEntries"/>
            </w:pPr>
            <w:r>
              <w:t xml:space="preserve">amendments by </w:t>
            </w:r>
            <w:hyperlink r:id="rId229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0ED8EB44" w14:textId="77777777" w:rsidTr="00722216">
        <w:trPr>
          <w:cantSplit/>
        </w:trPr>
        <w:tc>
          <w:tcPr>
            <w:tcW w:w="1576" w:type="dxa"/>
            <w:tcBorders>
              <w:top w:val="single" w:sz="4" w:space="0" w:color="auto"/>
              <w:bottom w:val="single" w:sz="4" w:space="0" w:color="auto"/>
            </w:tcBorders>
          </w:tcPr>
          <w:p w14:paraId="716DD09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1CE86968"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1B207CF2" w14:textId="2A33FB80" w:rsidR="006B45DF" w:rsidRDefault="00D954D3">
            <w:pPr>
              <w:pStyle w:val="EarlierRepubEntries"/>
            </w:pPr>
            <w:hyperlink r:id="rId2294"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4866124D" w14:textId="274430BF" w:rsidR="006B45DF" w:rsidRDefault="006B45DF">
            <w:pPr>
              <w:pStyle w:val="EarlierRepubEntries"/>
            </w:pPr>
            <w:r>
              <w:t xml:space="preserve">amendments by </w:t>
            </w:r>
            <w:hyperlink r:id="rId2295"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40A5BB91" w14:textId="77777777" w:rsidTr="00722216">
        <w:trPr>
          <w:cantSplit/>
        </w:trPr>
        <w:tc>
          <w:tcPr>
            <w:tcW w:w="1576" w:type="dxa"/>
            <w:tcBorders>
              <w:top w:val="single" w:sz="4" w:space="0" w:color="auto"/>
              <w:bottom w:val="single" w:sz="4" w:space="0" w:color="auto"/>
            </w:tcBorders>
          </w:tcPr>
          <w:p w14:paraId="32C65AA2"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E8FC4E6"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6C81B9C4" w14:textId="7E0EE1A8" w:rsidR="0055237C" w:rsidRDefault="00D954D3">
            <w:pPr>
              <w:pStyle w:val="EarlierRepubEntries"/>
            </w:pPr>
            <w:hyperlink r:id="rId2296"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47C08B1D" w14:textId="1BF3D4CE" w:rsidR="0055237C" w:rsidRDefault="0055237C">
            <w:pPr>
              <w:pStyle w:val="EarlierRepubEntries"/>
            </w:pPr>
            <w:r>
              <w:t xml:space="preserve">amendments by </w:t>
            </w:r>
            <w:hyperlink r:id="rId2297"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4A97363B" w14:textId="77777777" w:rsidTr="00722216">
        <w:trPr>
          <w:cantSplit/>
        </w:trPr>
        <w:tc>
          <w:tcPr>
            <w:tcW w:w="1576" w:type="dxa"/>
            <w:tcBorders>
              <w:top w:val="single" w:sz="4" w:space="0" w:color="auto"/>
              <w:bottom w:val="single" w:sz="4" w:space="0" w:color="auto"/>
            </w:tcBorders>
          </w:tcPr>
          <w:p w14:paraId="31196FF6"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37E8F261"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EA74E0C" w14:textId="7437B687" w:rsidR="0016537C" w:rsidRDefault="00D954D3">
            <w:pPr>
              <w:pStyle w:val="EarlierRepubEntries"/>
            </w:pPr>
            <w:hyperlink r:id="rId2298"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736A2841" w14:textId="18625521" w:rsidR="0016537C" w:rsidRDefault="0016537C">
            <w:pPr>
              <w:pStyle w:val="EarlierRepubEntries"/>
            </w:pPr>
            <w:r>
              <w:t xml:space="preserve">amendments by </w:t>
            </w:r>
            <w:hyperlink r:id="rId2299"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3B458E53" w14:textId="77777777" w:rsidTr="00722216">
        <w:trPr>
          <w:cantSplit/>
        </w:trPr>
        <w:tc>
          <w:tcPr>
            <w:tcW w:w="1576" w:type="dxa"/>
            <w:tcBorders>
              <w:top w:val="single" w:sz="4" w:space="0" w:color="auto"/>
              <w:bottom w:val="single" w:sz="4" w:space="0" w:color="auto"/>
            </w:tcBorders>
          </w:tcPr>
          <w:p w14:paraId="26084F93"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7E18196"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11352067" w14:textId="0F687EAD" w:rsidR="00C92E2D" w:rsidRDefault="00D954D3">
            <w:pPr>
              <w:pStyle w:val="EarlierRepubEntries"/>
            </w:pPr>
            <w:hyperlink r:id="rId2300"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3E28B8C7" w14:textId="36D0625A" w:rsidR="00C92E2D" w:rsidRDefault="00C92E2D">
            <w:pPr>
              <w:pStyle w:val="EarlierRepubEntries"/>
            </w:pPr>
            <w:r>
              <w:t xml:space="preserve">amendments by </w:t>
            </w:r>
            <w:hyperlink r:id="rId2301"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1F7635A6" w14:textId="77777777" w:rsidTr="00722216">
        <w:trPr>
          <w:cantSplit/>
        </w:trPr>
        <w:tc>
          <w:tcPr>
            <w:tcW w:w="1576" w:type="dxa"/>
            <w:tcBorders>
              <w:top w:val="single" w:sz="4" w:space="0" w:color="auto"/>
              <w:bottom w:val="single" w:sz="4" w:space="0" w:color="auto"/>
            </w:tcBorders>
          </w:tcPr>
          <w:p w14:paraId="7671CC6F"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6BCA6B4"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0E53FBEB" w14:textId="7359F6AD" w:rsidR="00AE1E80" w:rsidRDefault="00D954D3">
            <w:pPr>
              <w:pStyle w:val="EarlierRepubEntries"/>
            </w:pPr>
            <w:hyperlink r:id="rId2302"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46F42682" w14:textId="5D593ED6" w:rsidR="00AE1E80" w:rsidRDefault="00AE1E80">
            <w:pPr>
              <w:pStyle w:val="EarlierRepubEntries"/>
            </w:pPr>
            <w:r>
              <w:t xml:space="preserve">amendments by </w:t>
            </w:r>
            <w:hyperlink r:id="rId2303" w:tooltip="Workers Compensation (Terrorism) Amendment Act 2012" w:history="1">
              <w:r w:rsidRPr="00AE1E80">
                <w:rPr>
                  <w:rStyle w:val="charCitHyperlinkAbbrev"/>
                </w:rPr>
                <w:t>A2012-8</w:t>
              </w:r>
            </w:hyperlink>
          </w:p>
        </w:tc>
      </w:tr>
      <w:tr w:rsidR="00855906" w14:paraId="0919B88B" w14:textId="77777777" w:rsidTr="00722216">
        <w:trPr>
          <w:cantSplit/>
        </w:trPr>
        <w:tc>
          <w:tcPr>
            <w:tcW w:w="1576" w:type="dxa"/>
            <w:tcBorders>
              <w:top w:val="single" w:sz="4" w:space="0" w:color="auto"/>
              <w:bottom w:val="single" w:sz="4" w:space="0" w:color="auto"/>
            </w:tcBorders>
          </w:tcPr>
          <w:p w14:paraId="14F4F4C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145F371C"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23D1E538" w14:textId="43CC787A" w:rsidR="00855906" w:rsidRDefault="00D954D3">
            <w:pPr>
              <w:pStyle w:val="EarlierRepubEntries"/>
            </w:pPr>
            <w:hyperlink r:id="rId2304"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46536A16" w14:textId="1636A6E8" w:rsidR="00855906" w:rsidRDefault="00855906">
            <w:pPr>
              <w:pStyle w:val="EarlierRepubEntries"/>
            </w:pPr>
            <w:r>
              <w:t xml:space="preserve">amendments by </w:t>
            </w:r>
            <w:hyperlink r:id="rId2305" w:tooltip="Directors Liability Legislation Amendment Act 2013" w:history="1">
              <w:r>
                <w:rPr>
                  <w:rStyle w:val="charCitHyperlinkAbbrev"/>
                </w:rPr>
                <w:t>A2013</w:t>
              </w:r>
              <w:r>
                <w:rPr>
                  <w:rStyle w:val="charCitHyperlinkAbbrev"/>
                </w:rPr>
                <w:noBreakHyphen/>
                <w:t>4</w:t>
              </w:r>
            </w:hyperlink>
          </w:p>
        </w:tc>
      </w:tr>
      <w:tr w:rsidR="003250A5" w14:paraId="5A370955" w14:textId="77777777" w:rsidTr="00722216">
        <w:trPr>
          <w:cantSplit/>
        </w:trPr>
        <w:tc>
          <w:tcPr>
            <w:tcW w:w="1576" w:type="dxa"/>
            <w:tcBorders>
              <w:top w:val="single" w:sz="4" w:space="0" w:color="auto"/>
              <w:bottom w:val="single" w:sz="4" w:space="0" w:color="auto"/>
            </w:tcBorders>
          </w:tcPr>
          <w:p w14:paraId="3AC96B36"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5C22D1BB"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3ED4C7FA" w14:textId="49ADC9CE" w:rsidR="003250A5" w:rsidRDefault="00D954D3">
            <w:pPr>
              <w:pStyle w:val="EarlierRepubEntries"/>
            </w:pPr>
            <w:hyperlink r:id="rId2306"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0408A1E2" w14:textId="2B23AE2B" w:rsidR="003250A5" w:rsidRDefault="003250A5">
            <w:pPr>
              <w:pStyle w:val="EarlierRepubEntries"/>
            </w:pPr>
            <w:r>
              <w:t xml:space="preserve">amendments by </w:t>
            </w:r>
            <w:hyperlink r:id="rId2307" w:tooltip="Workers Compensation Amendment Act 2013" w:history="1">
              <w:r>
                <w:rPr>
                  <w:rStyle w:val="charCitHyperlinkAbbrev"/>
                </w:rPr>
                <w:t>A2013</w:t>
              </w:r>
              <w:r>
                <w:rPr>
                  <w:rStyle w:val="charCitHyperlinkAbbrev"/>
                </w:rPr>
                <w:noBreakHyphen/>
                <w:t>46</w:t>
              </w:r>
            </w:hyperlink>
          </w:p>
        </w:tc>
      </w:tr>
      <w:tr w:rsidR="00D02BEC" w14:paraId="01B09851" w14:textId="77777777" w:rsidTr="00722216">
        <w:trPr>
          <w:cantSplit/>
        </w:trPr>
        <w:tc>
          <w:tcPr>
            <w:tcW w:w="1576" w:type="dxa"/>
            <w:tcBorders>
              <w:top w:val="single" w:sz="4" w:space="0" w:color="auto"/>
              <w:bottom w:val="single" w:sz="4" w:space="0" w:color="auto"/>
            </w:tcBorders>
          </w:tcPr>
          <w:p w14:paraId="0C6DDE7E"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6DFD4EBA"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29C2364C" w14:textId="12DD624B" w:rsidR="00D02BEC" w:rsidRDefault="00D954D3">
            <w:pPr>
              <w:pStyle w:val="EarlierRepubEntries"/>
            </w:pPr>
            <w:hyperlink r:id="rId2308"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AA9DDD9" w14:textId="52109356" w:rsidR="00D02BEC" w:rsidRDefault="00D02BEC">
            <w:pPr>
              <w:pStyle w:val="EarlierRepubEntries"/>
            </w:pPr>
            <w:r>
              <w:t xml:space="preserve">amendments by </w:t>
            </w:r>
            <w:hyperlink r:id="rId2309" w:tooltip="Statute Law Amendment Act 2013 (No 2)" w:history="1">
              <w:r>
                <w:rPr>
                  <w:rStyle w:val="charCitHyperlinkAbbrev"/>
                </w:rPr>
                <w:t>A2013</w:t>
              </w:r>
              <w:r>
                <w:rPr>
                  <w:rStyle w:val="charCitHyperlinkAbbrev"/>
                </w:rPr>
                <w:noBreakHyphen/>
                <w:t>44</w:t>
              </w:r>
            </w:hyperlink>
          </w:p>
        </w:tc>
      </w:tr>
      <w:tr w:rsidR="00D02BEC" w14:paraId="7EC551BE" w14:textId="77777777" w:rsidTr="00722216">
        <w:trPr>
          <w:cantSplit/>
        </w:trPr>
        <w:tc>
          <w:tcPr>
            <w:tcW w:w="1576" w:type="dxa"/>
            <w:tcBorders>
              <w:top w:val="single" w:sz="4" w:space="0" w:color="auto"/>
              <w:bottom w:val="single" w:sz="4" w:space="0" w:color="auto"/>
            </w:tcBorders>
          </w:tcPr>
          <w:p w14:paraId="6ECFFDAA"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3C436356"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0046BF79" w14:textId="60F13E01" w:rsidR="00D02BEC" w:rsidRDefault="00D954D3">
            <w:pPr>
              <w:pStyle w:val="EarlierRepubEntries"/>
            </w:pPr>
            <w:hyperlink r:id="rId2310"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352C47A5" w14:textId="21E49E8E" w:rsidR="007130D4" w:rsidRDefault="00D02BEC" w:rsidP="00D02BEC">
            <w:pPr>
              <w:pStyle w:val="EarlierRepubEntries"/>
            </w:pPr>
            <w:r>
              <w:t xml:space="preserve">reissue for retrospective amendments by </w:t>
            </w:r>
            <w:hyperlink r:id="rId2311" w:tooltip="Justice and Community Safety Legislation Amendment Act 2014" w:history="1">
              <w:r>
                <w:rPr>
                  <w:rStyle w:val="charCitHyperlinkAbbrev"/>
                </w:rPr>
                <w:t>A2014</w:t>
              </w:r>
              <w:r>
                <w:rPr>
                  <w:rStyle w:val="charCitHyperlinkAbbrev"/>
                </w:rPr>
                <w:noBreakHyphen/>
                <w:t>17</w:t>
              </w:r>
            </w:hyperlink>
          </w:p>
        </w:tc>
      </w:tr>
      <w:tr w:rsidR="007130D4" w14:paraId="11060B55" w14:textId="77777777" w:rsidTr="00722216">
        <w:trPr>
          <w:cantSplit/>
        </w:trPr>
        <w:tc>
          <w:tcPr>
            <w:tcW w:w="1576" w:type="dxa"/>
            <w:tcBorders>
              <w:top w:val="single" w:sz="4" w:space="0" w:color="auto"/>
              <w:bottom w:val="single" w:sz="4" w:space="0" w:color="auto"/>
            </w:tcBorders>
          </w:tcPr>
          <w:p w14:paraId="72DDD537"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43498E19"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77DD3D4E" w14:textId="5AA38088" w:rsidR="007130D4" w:rsidRDefault="00D954D3">
            <w:pPr>
              <w:pStyle w:val="EarlierRepubEntries"/>
            </w:pPr>
            <w:hyperlink r:id="rId2312"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7D85CC92" w14:textId="4D86BE2B" w:rsidR="007130D4" w:rsidRDefault="007130D4" w:rsidP="00D02BEC">
            <w:pPr>
              <w:pStyle w:val="EarlierRepubEntries"/>
            </w:pPr>
            <w:r>
              <w:t xml:space="preserve">amendments by </w:t>
            </w:r>
            <w:hyperlink r:id="rId2313" w:tooltip="Workers Compensation (Cross-border Workers) Amendment Act 2014" w:history="1">
              <w:r>
                <w:rPr>
                  <w:rStyle w:val="charCitHyperlinkAbbrev"/>
                </w:rPr>
                <w:t>A2014</w:t>
              </w:r>
              <w:r>
                <w:rPr>
                  <w:rStyle w:val="charCitHyperlinkAbbrev"/>
                </w:rPr>
                <w:noBreakHyphen/>
                <w:t>46</w:t>
              </w:r>
            </w:hyperlink>
          </w:p>
        </w:tc>
      </w:tr>
      <w:tr w:rsidR="00916B92" w14:paraId="15BEE930" w14:textId="77777777" w:rsidTr="00722216">
        <w:trPr>
          <w:cantSplit/>
        </w:trPr>
        <w:tc>
          <w:tcPr>
            <w:tcW w:w="1576" w:type="dxa"/>
            <w:tcBorders>
              <w:top w:val="single" w:sz="4" w:space="0" w:color="auto"/>
              <w:bottom w:val="single" w:sz="4" w:space="0" w:color="auto"/>
            </w:tcBorders>
          </w:tcPr>
          <w:p w14:paraId="2FED6CF5"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4279CBDE"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558EEDD2" w14:textId="453A4C84" w:rsidR="00916B92" w:rsidRDefault="00D954D3">
            <w:pPr>
              <w:pStyle w:val="EarlierRepubEntries"/>
            </w:pPr>
            <w:hyperlink r:id="rId2314"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674679E3" w14:textId="68963613" w:rsidR="00916B92" w:rsidRDefault="009B32B3" w:rsidP="00D02BEC">
            <w:pPr>
              <w:pStyle w:val="EarlierRepubEntries"/>
            </w:pPr>
            <w:r>
              <w:t xml:space="preserve">amendments by </w:t>
            </w:r>
            <w:hyperlink r:id="rId2315" w:tooltip="Red Tape Reduction Legislation Amendment Act 2015 " w:history="1">
              <w:r w:rsidRPr="009B32B3">
                <w:rPr>
                  <w:rStyle w:val="charCitHyperlinkAbbrev"/>
                </w:rPr>
                <w:t>A2015-33</w:t>
              </w:r>
            </w:hyperlink>
          </w:p>
        </w:tc>
      </w:tr>
      <w:tr w:rsidR="000039F8" w14:paraId="23DB2CF9" w14:textId="77777777" w:rsidTr="00722216">
        <w:trPr>
          <w:cantSplit/>
        </w:trPr>
        <w:tc>
          <w:tcPr>
            <w:tcW w:w="1576" w:type="dxa"/>
            <w:tcBorders>
              <w:top w:val="single" w:sz="4" w:space="0" w:color="auto"/>
              <w:bottom w:val="single" w:sz="4" w:space="0" w:color="auto"/>
            </w:tcBorders>
          </w:tcPr>
          <w:p w14:paraId="5804833E"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402BD33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6C51C754" w14:textId="65A553BD" w:rsidR="000039F8" w:rsidRDefault="00D954D3">
            <w:pPr>
              <w:pStyle w:val="EarlierRepubEntries"/>
            </w:pPr>
            <w:hyperlink r:id="rId2316"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1858DB21" w14:textId="128A5586" w:rsidR="000039F8" w:rsidRDefault="000039F8" w:rsidP="00D02BEC">
            <w:pPr>
              <w:pStyle w:val="EarlierRepubEntries"/>
            </w:pPr>
            <w:r>
              <w:t xml:space="preserve">amendments by </w:t>
            </w:r>
            <w:hyperlink r:id="rId2317" w:tooltip="Workers Compensation Amendment Act 2016" w:history="1">
              <w:r>
                <w:rPr>
                  <w:rStyle w:val="charCitHyperlinkAbbrev"/>
                </w:rPr>
                <w:t>A2016</w:t>
              </w:r>
              <w:r>
                <w:rPr>
                  <w:rStyle w:val="charCitHyperlinkAbbrev"/>
                </w:rPr>
                <w:noBreakHyphen/>
                <w:t>8</w:t>
              </w:r>
            </w:hyperlink>
          </w:p>
        </w:tc>
      </w:tr>
      <w:tr w:rsidR="00FC7162" w14:paraId="21C2C888" w14:textId="77777777" w:rsidTr="00722216">
        <w:trPr>
          <w:cantSplit/>
        </w:trPr>
        <w:tc>
          <w:tcPr>
            <w:tcW w:w="1576" w:type="dxa"/>
            <w:tcBorders>
              <w:top w:val="single" w:sz="4" w:space="0" w:color="auto"/>
              <w:bottom w:val="single" w:sz="4" w:space="0" w:color="auto"/>
            </w:tcBorders>
          </w:tcPr>
          <w:p w14:paraId="2A5917D6"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36F43C3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52B7E5A6" w14:textId="5FFFC3AE" w:rsidR="00FC7162" w:rsidRDefault="00D954D3">
            <w:pPr>
              <w:pStyle w:val="EarlierRepubEntries"/>
            </w:pPr>
            <w:hyperlink r:id="rId2318"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73F1E3F3" w14:textId="7202C76B" w:rsidR="00FC7162" w:rsidRDefault="00FC7162" w:rsidP="00D02BEC">
            <w:pPr>
              <w:pStyle w:val="EarlierRepubEntries"/>
            </w:pPr>
            <w:r>
              <w:t xml:space="preserve">amendments by </w:t>
            </w:r>
            <w:hyperlink r:id="rId2319" w:tooltip="Protection of Rights (Services) Legislation Amendment Act 2016 (No 2)" w:history="1">
              <w:r>
                <w:rPr>
                  <w:rStyle w:val="charCitHyperlinkAbbrev"/>
                </w:rPr>
                <w:t>A2016</w:t>
              </w:r>
              <w:r>
                <w:rPr>
                  <w:rStyle w:val="charCitHyperlinkAbbrev"/>
                </w:rPr>
                <w:noBreakHyphen/>
                <w:t>13</w:t>
              </w:r>
            </w:hyperlink>
          </w:p>
        </w:tc>
      </w:tr>
      <w:tr w:rsidR="000376C9" w14:paraId="1933AEC6" w14:textId="77777777" w:rsidTr="00722216">
        <w:trPr>
          <w:cantSplit/>
        </w:trPr>
        <w:tc>
          <w:tcPr>
            <w:tcW w:w="1576" w:type="dxa"/>
            <w:tcBorders>
              <w:top w:val="single" w:sz="4" w:space="0" w:color="auto"/>
              <w:bottom w:val="single" w:sz="4" w:space="0" w:color="auto"/>
            </w:tcBorders>
          </w:tcPr>
          <w:p w14:paraId="4893C892"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6882679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6DCD3B43" w14:textId="6FA95292" w:rsidR="000376C9" w:rsidRDefault="00D954D3">
            <w:pPr>
              <w:pStyle w:val="EarlierRepubEntries"/>
            </w:pPr>
            <w:hyperlink r:id="rId2320"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75675BA5" w14:textId="4DD1B13C" w:rsidR="000376C9" w:rsidRDefault="000376C9" w:rsidP="00D02BEC">
            <w:pPr>
              <w:pStyle w:val="EarlierRepubEntries"/>
            </w:pPr>
            <w:r>
              <w:t xml:space="preserve">amendments by </w:t>
            </w:r>
            <w:hyperlink r:id="rId2321" w:tooltip="Red Tape Reduction Legislation Amendment Act 2016 " w:history="1">
              <w:r w:rsidR="006F0C47" w:rsidRPr="000376C9">
                <w:rPr>
                  <w:rStyle w:val="charCitHyperlinkAbbrev"/>
                </w:rPr>
                <w:t>A2016-18</w:t>
              </w:r>
            </w:hyperlink>
          </w:p>
        </w:tc>
      </w:tr>
      <w:tr w:rsidR="00161AF4" w14:paraId="2CBC0458" w14:textId="77777777" w:rsidTr="00722216">
        <w:trPr>
          <w:cantSplit/>
        </w:trPr>
        <w:tc>
          <w:tcPr>
            <w:tcW w:w="1576" w:type="dxa"/>
            <w:tcBorders>
              <w:top w:val="single" w:sz="4" w:space="0" w:color="auto"/>
              <w:bottom w:val="single" w:sz="4" w:space="0" w:color="auto"/>
            </w:tcBorders>
          </w:tcPr>
          <w:p w14:paraId="6EC48FB5"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05CA1249"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342C33FE" w14:textId="008930EE" w:rsidR="00161AF4" w:rsidRDefault="00D954D3">
            <w:pPr>
              <w:pStyle w:val="EarlierRepubEntries"/>
            </w:pPr>
            <w:hyperlink r:id="rId2322"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1ED356F7" w14:textId="2A26BDAE" w:rsidR="00161AF4" w:rsidRDefault="00161AF4" w:rsidP="00D02BEC">
            <w:pPr>
              <w:pStyle w:val="EarlierRepubEntries"/>
            </w:pPr>
            <w:r>
              <w:t xml:space="preserve">amendments by </w:t>
            </w:r>
            <w:hyperlink r:id="rId2323" w:tooltip="Lifetime Care and Support (Catastrophic Injuries) Amendment Act 2016" w:history="1">
              <w:r w:rsidRPr="00161AF4">
                <w:rPr>
                  <w:rStyle w:val="charCitHyperlinkAbbrev"/>
                </w:rPr>
                <w:t>A2016-25</w:t>
              </w:r>
            </w:hyperlink>
          </w:p>
        </w:tc>
      </w:tr>
      <w:tr w:rsidR="00202421" w14:paraId="0F27AE2D" w14:textId="77777777" w:rsidTr="00722216">
        <w:trPr>
          <w:cantSplit/>
        </w:trPr>
        <w:tc>
          <w:tcPr>
            <w:tcW w:w="1576" w:type="dxa"/>
            <w:tcBorders>
              <w:top w:val="single" w:sz="4" w:space="0" w:color="auto"/>
              <w:bottom w:val="single" w:sz="4" w:space="0" w:color="auto"/>
            </w:tcBorders>
          </w:tcPr>
          <w:p w14:paraId="43FF69CD"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388AC26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3E50B698" w14:textId="2B477DED" w:rsidR="00202421" w:rsidRDefault="00D954D3">
            <w:pPr>
              <w:pStyle w:val="EarlierRepubEntries"/>
            </w:pPr>
            <w:hyperlink r:id="rId2324"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3979C281" w14:textId="70B6B789" w:rsidR="00202421" w:rsidRDefault="00202421" w:rsidP="00D02BEC">
            <w:pPr>
              <w:pStyle w:val="EarlierRepubEntries"/>
            </w:pPr>
            <w:r w:rsidRPr="001E466B">
              <w:t>updated endnotes</w:t>
            </w:r>
            <w:r>
              <w:t xml:space="preserve"> for </w:t>
            </w:r>
            <w:hyperlink r:id="rId2325" w:tooltip="CN2016-9" w:history="1">
              <w:r w:rsidRPr="004C5C36">
                <w:rPr>
                  <w:rStyle w:val="charCitHyperlinkAbbrev"/>
                </w:rPr>
                <w:t>CN2016-9</w:t>
              </w:r>
            </w:hyperlink>
          </w:p>
        </w:tc>
      </w:tr>
      <w:tr w:rsidR="006001CF" w14:paraId="0AA04EFD" w14:textId="77777777" w:rsidTr="00722216">
        <w:trPr>
          <w:cantSplit/>
        </w:trPr>
        <w:tc>
          <w:tcPr>
            <w:tcW w:w="1576" w:type="dxa"/>
            <w:tcBorders>
              <w:top w:val="single" w:sz="4" w:space="0" w:color="auto"/>
              <w:bottom w:val="single" w:sz="4" w:space="0" w:color="auto"/>
            </w:tcBorders>
          </w:tcPr>
          <w:p w14:paraId="0051A9A0"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57E51838"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0ADF05EC" w14:textId="2CAC0170" w:rsidR="006001CF" w:rsidRDefault="00D954D3">
            <w:pPr>
              <w:pStyle w:val="EarlierRepubEntries"/>
            </w:pPr>
            <w:hyperlink r:id="rId2326"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28F2EDFA" w14:textId="5DBFEEE4" w:rsidR="006001CF" w:rsidRPr="001E466B" w:rsidRDefault="006001CF" w:rsidP="00D02BEC">
            <w:pPr>
              <w:pStyle w:val="EarlierRepubEntries"/>
            </w:pPr>
            <w:r>
              <w:t xml:space="preserve">amendments by </w:t>
            </w:r>
            <w:hyperlink r:id="rId2327" w:tooltip="Workers Compensation Amendment Act 2016" w:history="1">
              <w:r>
                <w:rPr>
                  <w:rStyle w:val="charCitHyperlinkAbbrev"/>
                </w:rPr>
                <w:t>A2016-8</w:t>
              </w:r>
            </w:hyperlink>
          </w:p>
        </w:tc>
      </w:tr>
      <w:tr w:rsidR="00A1022C" w14:paraId="0D1ED7C6" w14:textId="77777777" w:rsidTr="00722216">
        <w:trPr>
          <w:cantSplit/>
        </w:trPr>
        <w:tc>
          <w:tcPr>
            <w:tcW w:w="1576" w:type="dxa"/>
            <w:tcBorders>
              <w:top w:val="single" w:sz="4" w:space="0" w:color="auto"/>
              <w:bottom w:val="single" w:sz="4" w:space="0" w:color="auto"/>
            </w:tcBorders>
          </w:tcPr>
          <w:p w14:paraId="4302F81B"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63F5067D"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4A06CBB7" w14:textId="273C8C6D" w:rsidR="00A1022C" w:rsidRDefault="00D954D3" w:rsidP="00A1022C">
            <w:pPr>
              <w:pStyle w:val="EarlierRepubEntries"/>
            </w:pPr>
            <w:hyperlink r:id="rId2328"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01C21150" w14:textId="58E40524" w:rsidR="00A1022C" w:rsidRPr="001E466B" w:rsidRDefault="00A1022C" w:rsidP="00A1022C">
            <w:pPr>
              <w:pStyle w:val="EarlierRepubEntries"/>
            </w:pPr>
            <w:r>
              <w:t xml:space="preserve">amendments by </w:t>
            </w:r>
            <w:hyperlink r:id="rId2329" w:tooltip="Lifetime Care and Support (Catastrophic Injuries) Amendment Act 2016 (No 2)" w:history="1">
              <w:r w:rsidR="00192C3C">
                <w:rPr>
                  <w:rStyle w:val="charCitHyperlinkAbbrev"/>
                </w:rPr>
                <w:t>A2016-35</w:t>
              </w:r>
            </w:hyperlink>
          </w:p>
        </w:tc>
      </w:tr>
      <w:tr w:rsidR="006904AB" w14:paraId="6DB0EC5F" w14:textId="77777777" w:rsidTr="00722216">
        <w:trPr>
          <w:cantSplit/>
        </w:trPr>
        <w:tc>
          <w:tcPr>
            <w:tcW w:w="1576" w:type="dxa"/>
            <w:tcBorders>
              <w:top w:val="single" w:sz="4" w:space="0" w:color="auto"/>
              <w:bottom w:val="single" w:sz="4" w:space="0" w:color="auto"/>
            </w:tcBorders>
          </w:tcPr>
          <w:p w14:paraId="734872C3"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3D679DA3"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4B175C0B" w14:textId="3EA62439" w:rsidR="006904AB" w:rsidRDefault="00D954D3" w:rsidP="006904AB">
            <w:pPr>
              <w:pStyle w:val="EarlierRepubEntries"/>
            </w:pPr>
            <w:hyperlink r:id="rId2330"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5A32E610" w14:textId="06C87900" w:rsidR="006904AB" w:rsidRPr="001E466B" w:rsidRDefault="006904AB" w:rsidP="006904AB">
            <w:pPr>
              <w:pStyle w:val="EarlierRepubEntries"/>
            </w:pPr>
            <w:r>
              <w:t xml:space="preserve">amendments by </w:t>
            </w:r>
            <w:hyperlink r:id="rId2331" w:tooltip="Road Transport (Public Passenger Services) (Taxi Industry Innovation) Amendment Act 2015 " w:history="1">
              <w:r w:rsidR="009E0B47">
                <w:rPr>
                  <w:rStyle w:val="charCitHyperlinkAbbrev"/>
                </w:rPr>
                <w:t>A2015-47</w:t>
              </w:r>
            </w:hyperlink>
          </w:p>
        </w:tc>
      </w:tr>
      <w:tr w:rsidR="00A35A58" w14:paraId="635A2440" w14:textId="77777777" w:rsidTr="00722216">
        <w:trPr>
          <w:cantSplit/>
        </w:trPr>
        <w:tc>
          <w:tcPr>
            <w:tcW w:w="1576" w:type="dxa"/>
            <w:tcBorders>
              <w:top w:val="single" w:sz="4" w:space="0" w:color="auto"/>
              <w:bottom w:val="single" w:sz="4" w:space="0" w:color="auto"/>
            </w:tcBorders>
          </w:tcPr>
          <w:p w14:paraId="3768DC51"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4CD8E72B"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38292AFF" w14:textId="53D6A3C1" w:rsidR="00A35A58" w:rsidRDefault="00D954D3" w:rsidP="006904AB">
            <w:pPr>
              <w:pStyle w:val="EarlierRepubEntries"/>
            </w:pPr>
            <w:hyperlink r:id="rId2332"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1E635254" w14:textId="6C550A23" w:rsidR="00A35A58" w:rsidRDefault="00A35A58" w:rsidP="00A35A58">
            <w:pPr>
              <w:pStyle w:val="EarlierRepubEntries"/>
            </w:pPr>
            <w:r>
              <w:t xml:space="preserve">amendments by </w:t>
            </w:r>
            <w:hyperlink r:id="rId2333" w:tooltip="Public Sector Management Amendment Act 2016" w:history="1">
              <w:r w:rsidRPr="00A35A58">
                <w:rPr>
                  <w:rStyle w:val="charCitHyperlinkAbbrev"/>
                </w:rPr>
                <w:t>A2016-52</w:t>
              </w:r>
            </w:hyperlink>
          </w:p>
        </w:tc>
      </w:tr>
      <w:tr w:rsidR="00671328" w14:paraId="71C1B5D9" w14:textId="77777777" w:rsidTr="00722216">
        <w:trPr>
          <w:cantSplit/>
        </w:trPr>
        <w:tc>
          <w:tcPr>
            <w:tcW w:w="1576" w:type="dxa"/>
            <w:tcBorders>
              <w:top w:val="single" w:sz="4" w:space="0" w:color="auto"/>
              <w:bottom w:val="single" w:sz="4" w:space="0" w:color="auto"/>
            </w:tcBorders>
          </w:tcPr>
          <w:p w14:paraId="142D8CE2"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32828794"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54980B8F" w14:textId="1572D78E" w:rsidR="00671328" w:rsidRDefault="00D954D3" w:rsidP="006904AB">
            <w:pPr>
              <w:pStyle w:val="EarlierRepubEntries"/>
            </w:pPr>
            <w:hyperlink r:id="rId2334"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68006223" w14:textId="71C4195B" w:rsidR="00671328" w:rsidRDefault="00671328" w:rsidP="00A35A58">
            <w:pPr>
              <w:pStyle w:val="EarlierRepubEntries"/>
            </w:pPr>
            <w:r>
              <w:t xml:space="preserve">amendments by </w:t>
            </w:r>
            <w:hyperlink r:id="rId2335" w:tooltip="Statute Law Amendment Act 2017" w:history="1">
              <w:r>
                <w:rPr>
                  <w:rStyle w:val="charCitHyperlinkAbbrev"/>
                </w:rPr>
                <w:t>A2017-4</w:t>
              </w:r>
            </w:hyperlink>
          </w:p>
        </w:tc>
      </w:tr>
      <w:tr w:rsidR="0065773E" w14:paraId="4F7EAAC1" w14:textId="77777777" w:rsidTr="00722216">
        <w:trPr>
          <w:cantSplit/>
        </w:trPr>
        <w:tc>
          <w:tcPr>
            <w:tcW w:w="1576" w:type="dxa"/>
            <w:tcBorders>
              <w:top w:val="single" w:sz="4" w:space="0" w:color="auto"/>
              <w:bottom w:val="single" w:sz="4" w:space="0" w:color="auto"/>
            </w:tcBorders>
          </w:tcPr>
          <w:p w14:paraId="2F6A3D92"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19C8C7B5"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6A23109" w14:textId="0B0DAFCC" w:rsidR="0065773E" w:rsidRDefault="00D954D3" w:rsidP="006904AB">
            <w:pPr>
              <w:pStyle w:val="EarlierRepubEntries"/>
            </w:pPr>
            <w:hyperlink r:id="rId2336"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57400EA5" w14:textId="4091B293" w:rsidR="0065773E" w:rsidRDefault="00A06BE0" w:rsidP="00A35A58">
            <w:pPr>
              <w:pStyle w:val="EarlierRepubEntries"/>
            </w:pPr>
            <w:r>
              <w:t xml:space="preserve">amendments by </w:t>
            </w:r>
            <w:hyperlink r:id="rId2337" w:tooltip="Workers Compensation Amendment Act 2016 (No 2)" w:history="1">
              <w:r w:rsidR="00846FB4" w:rsidRPr="00846FB4">
                <w:rPr>
                  <w:rStyle w:val="charCitHyperlinkAbbrev"/>
                </w:rPr>
                <w:t>A2016-27</w:t>
              </w:r>
            </w:hyperlink>
            <w:r>
              <w:t xml:space="preserve"> and </w:t>
            </w:r>
            <w:hyperlink r:id="rId2338" w:anchor="history" w:tooltip="Commercial Arbitration Act 2017" w:history="1">
              <w:r w:rsidR="00784539">
                <w:rPr>
                  <w:rStyle w:val="charCitHyperlinkAbbrev"/>
                </w:rPr>
                <w:t>A2017-7</w:t>
              </w:r>
            </w:hyperlink>
          </w:p>
        </w:tc>
      </w:tr>
      <w:tr w:rsidR="00846FB4" w14:paraId="557248D0" w14:textId="77777777" w:rsidTr="00722216">
        <w:trPr>
          <w:cantSplit/>
        </w:trPr>
        <w:tc>
          <w:tcPr>
            <w:tcW w:w="1576" w:type="dxa"/>
            <w:tcBorders>
              <w:top w:val="single" w:sz="4" w:space="0" w:color="auto"/>
              <w:bottom w:val="single" w:sz="4" w:space="0" w:color="auto"/>
            </w:tcBorders>
          </w:tcPr>
          <w:p w14:paraId="49698DA6"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716BE37B"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5302DF24" w14:textId="307C99C7" w:rsidR="00846FB4" w:rsidRDefault="00D954D3" w:rsidP="006904AB">
            <w:pPr>
              <w:pStyle w:val="EarlierRepubEntries"/>
            </w:pPr>
            <w:hyperlink r:id="rId2339"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303752DA" w14:textId="3724421B" w:rsidR="00846FB4" w:rsidRDefault="00846FB4" w:rsidP="007D2A3F">
            <w:pPr>
              <w:pStyle w:val="EarlierRepubEntries"/>
            </w:pPr>
            <w:r>
              <w:t>reissued for retrospective amendments made by</w:t>
            </w:r>
            <w:r w:rsidR="007D2A3F">
              <w:t xml:space="preserve"> </w:t>
            </w:r>
            <w:r w:rsidR="007D2A3F">
              <w:br/>
            </w:r>
            <w:hyperlink r:id="rId2340" w:tooltip="Workers Compensation Amendment Bill 2017 " w:history="1">
              <w:r w:rsidR="008E35C1">
                <w:rPr>
                  <w:rStyle w:val="charCitHyperlinkAbbrev"/>
                </w:rPr>
                <w:t>A2017</w:t>
              </w:r>
              <w:r w:rsidR="008E35C1">
                <w:rPr>
                  <w:rStyle w:val="charCitHyperlinkAbbrev"/>
                </w:rPr>
                <w:noBreakHyphen/>
                <w:t>49</w:t>
              </w:r>
            </w:hyperlink>
          </w:p>
        </w:tc>
      </w:tr>
      <w:tr w:rsidR="00364447" w14:paraId="72300B19" w14:textId="77777777" w:rsidTr="000E53BA">
        <w:trPr>
          <w:cantSplit/>
        </w:trPr>
        <w:tc>
          <w:tcPr>
            <w:tcW w:w="1576" w:type="dxa"/>
            <w:tcBorders>
              <w:top w:val="single" w:sz="4" w:space="0" w:color="auto"/>
              <w:bottom w:val="single" w:sz="4" w:space="0" w:color="auto"/>
            </w:tcBorders>
          </w:tcPr>
          <w:p w14:paraId="1C6048A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34D0EB0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4DD4CDF2" w14:textId="0508E559" w:rsidR="00364447" w:rsidRDefault="00D954D3" w:rsidP="000E53BA">
            <w:pPr>
              <w:pStyle w:val="EarlierRepubEntries"/>
            </w:pPr>
            <w:hyperlink r:id="rId2341"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77EDA06A" w14:textId="41532B26" w:rsidR="00364447" w:rsidRDefault="00364447" w:rsidP="000E53BA">
            <w:pPr>
              <w:pStyle w:val="EarlierRepubEntries"/>
            </w:pPr>
            <w:r>
              <w:t xml:space="preserve">amendments by </w:t>
            </w:r>
            <w:hyperlink r:id="rId2342" w:tooltip="Workers Compensation Amendment Act 2017" w:history="1">
              <w:r>
                <w:rPr>
                  <w:rStyle w:val="charCitHyperlinkAbbrev"/>
                </w:rPr>
                <w:t>A2017</w:t>
              </w:r>
              <w:r>
                <w:rPr>
                  <w:rStyle w:val="charCitHyperlinkAbbrev"/>
                </w:rPr>
                <w:noBreakHyphen/>
                <w:t>49</w:t>
              </w:r>
            </w:hyperlink>
          </w:p>
        </w:tc>
      </w:tr>
      <w:tr w:rsidR="00ED4157" w14:paraId="1A2A8C98" w14:textId="77777777" w:rsidTr="000E53BA">
        <w:trPr>
          <w:cantSplit/>
        </w:trPr>
        <w:tc>
          <w:tcPr>
            <w:tcW w:w="1576" w:type="dxa"/>
            <w:tcBorders>
              <w:top w:val="single" w:sz="4" w:space="0" w:color="auto"/>
              <w:bottom w:val="single" w:sz="4" w:space="0" w:color="auto"/>
            </w:tcBorders>
          </w:tcPr>
          <w:p w14:paraId="3826C361"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42223F79"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36E9D9A0" w14:textId="2EAB23E7" w:rsidR="00ED4157" w:rsidRDefault="00D954D3" w:rsidP="000E53BA">
            <w:pPr>
              <w:pStyle w:val="EarlierRepubEntries"/>
              <w:rPr>
                <w:rStyle w:val="charCitHyperlinkAbbrev"/>
              </w:rPr>
            </w:pPr>
            <w:hyperlink r:id="rId2343"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444EB2B4" w14:textId="768D1940" w:rsidR="00ED4157" w:rsidRDefault="007A042F" w:rsidP="007A042F">
            <w:pPr>
              <w:pStyle w:val="EarlierRepubEntries"/>
            </w:pPr>
            <w:r>
              <w:t xml:space="preserve">amendments by </w:t>
            </w:r>
            <w:hyperlink r:id="rId2344" w:tooltip="Road Transport Reform (Light Rail) Legislation Amendment Act 2018" w:history="1">
              <w:r>
                <w:rPr>
                  <w:rStyle w:val="charCitHyperlinkAbbrev"/>
                </w:rPr>
                <w:t>A2018-19</w:t>
              </w:r>
            </w:hyperlink>
          </w:p>
        </w:tc>
      </w:tr>
      <w:tr w:rsidR="002711AB" w14:paraId="3A33A03A" w14:textId="77777777" w:rsidTr="000E53BA">
        <w:trPr>
          <w:cantSplit/>
        </w:trPr>
        <w:tc>
          <w:tcPr>
            <w:tcW w:w="1576" w:type="dxa"/>
            <w:tcBorders>
              <w:top w:val="single" w:sz="4" w:space="0" w:color="auto"/>
              <w:bottom w:val="single" w:sz="4" w:space="0" w:color="auto"/>
            </w:tcBorders>
          </w:tcPr>
          <w:p w14:paraId="6D605797"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40D3AC9"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2A94FF79" w14:textId="1E0E9F44" w:rsidR="002711AB" w:rsidRDefault="00D954D3" w:rsidP="000E53BA">
            <w:pPr>
              <w:pStyle w:val="EarlierRepubEntries"/>
            </w:pPr>
            <w:hyperlink r:id="rId2345"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31197F41" w14:textId="3200C6A6" w:rsidR="002711AB" w:rsidRDefault="002711AB" w:rsidP="007A042F">
            <w:pPr>
              <w:pStyle w:val="EarlierRepubEntries"/>
            </w:pPr>
            <w:r>
              <w:t xml:space="preserve">amendments by </w:t>
            </w:r>
            <w:hyperlink r:id="rId2346" w:tooltip="Statute Law Amendment Act 2018" w:history="1">
              <w:r w:rsidRPr="001616D7">
                <w:rPr>
                  <w:rStyle w:val="charCitHyperlinkAbbrev"/>
                </w:rPr>
                <w:t>A2018</w:t>
              </w:r>
              <w:r w:rsidRPr="001616D7">
                <w:rPr>
                  <w:rStyle w:val="charCitHyperlinkAbbrev"/>
                </w:rPr>
                <w:noBreakHyphen/>
                <w:t>42</w:t>
              </w:r>
            </w:hyperlink>
          </w:p>
        </w:tc>
      </w:tr>
      <w:tr w:rsidR="000B6019" w14:paraId="6F354937" w14:textId="77777777" w:rsidTr="000E53BA">
        <w:trPr>
          <w:cantSplit/>
        </w:trPr>
        <w:tc>
          <w:tcPr>
            <w:tcW w:w="1576" w:type="dxa"/>
            <w:tcBorders>
              <w:top w:val="single" w:sz="4" w:space="0" w:color="auto"/>
              <w:bottom w:val="single" w:sz="4" w:space="0" w:color="auto"/>
            </w:tcBorders>
          </w:tcPr>
          <w:p w14:paraId="6996B313"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560D038"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E20D8E5" w14:textId="62D1AB10" w:rsidR="000B6019" w:rsidRDefault="00D954D3" w:rsidP="000E53BA">
            <w:pPr>
              <w:pStyle w:val="EarlierRepubEntries"/>
            </w:pPr>
            <w:hyperlink r:id="rId2347"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4D2DC041" w14:textId="209C8012" w:rsidR="000B6019" w:rsidRDefault="000B6019" w:rsidP="007A042F">
            <w:pPr>
              <w:pStyle w:val="EarlierRepubEntries"/>
            </w:pPr>
            <w:r>
              <w:t xml:space="preserve">amendments by </w:t>
            </w:r>
            <w:hyperlink r:id="rId2348" w:tooltip="Workers Compensation Amendment Act 2020" w:history="1">
              <w:r>
                <w:rPr>
                  <w:rStyle w:val="charCitHyperlinkAbbrev"/>
                </w:rPr>
                <w:t>A2020</w:t>
              </w:r>
              <w:r>
                <w:rPr>
                  <w:rStyle w:val="charCitHyperlinkAbbrev"/>
                </w:rPr>
                <w:noBreakHyphen/>
                <w:t>6</w:t>
              </w:r>
            </w:hyperlink>
          </w:p>
        </w:tc>
      </w:tr>
      <w:tr w:rsidR="002A68E8" w14:paraId="26E9732C" w14:textId="77777777" w:rsidTr="000E53BA">
        <w:trPr>
          <w:cantSplit/>
        </w:trPr>
        <w:tc>
          <w:tcPr>
            <w:tcW w:w="1576" w:type="dxa"/>
            <w:tcBorders>
              <w:top w:val="single" w:sz="4" w:space="0" w:color="auto"/>
              <w:bottom w:val="single" w:sz="4" w:space="0" w:color="auto"/>
            </w:tcBorders>
          </w:tcPr>
          <w:p w14:paraId="6A46A76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339043BA"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40830A57" w14:textId="2EEA04A9" w:rsidR="002A68E8" w:rsidRDefault="00D954D3" w:rsidP="000E53BA">
            <w:pPr>
              <w:pStyle w:val="EarlierRepubEntries"/>
            </w:pPr>
            <w:hyperlink r:id="rId2349"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7E30884A" w14:textId="77777777" w:rsidR="002A68E8" w:rsidRDefault="00BF13B5" w:rsidP="007A042F">
            <w:pPr>
              <w:pStyle w:val="EarlierRepubEntries"/>
            </w:pPr>
            <w:r w:rsidRPr="00BF13B5">
              <w:t>republication for expiry of transitional provisions (ch 20)</w:t>
            </w:r>
          </w:p>
        </w:tc>
      </w:tr>
    </w:tbl>
    <w:p w14:paraId="64F4353A" w14:textId="77777777" w:rsidR="008C3044" w:rsidRPr="003003CE" w:rsidRDefault="008C3044">
      <w:pPr>
        <w:pStyle w:val="Endnote2"/>
      </w:pPr>
      <w:bookmarkStart w:id="408" w:name="_Toc38028498"/>
      <w:r w:rsidRPr="003003CE">
        <w:rPr>
          <w:rStyle w:val="charTableNo"/>
        </w:rPr>
        <w:t>6</w:t>
      </w:r>
      <w:r>
        <w:rPr>
          <w:color w:val="000000"/>
        </w:rPr>
        <w:tab/>
      </w:r>
      <w:r w:rsidRPr="003003CE">
        <w:rPr>
          <w:rStyle w:val="charTableText"/>
        </w:rPr>
        <w:t>Renumbered provisions</w:t>
      </w:r>
      <w:bookmarkEnd w:id="408"/>
    </w:p>
    <w:p w14:paraId="07AACE89" w14:textId="62C1A43B" w:rsidR="008C3044" w:rsidRDefault="008C3044">
      <w:pPr>
        <w:pStyle w:val="EndNoteTextEPS"/>
      </w:pPr>
      <w:r>
        <w:t xml:space="preserve">This Act was renumbered under the </w:t>
      </w:r>
      <w:hyperlink r:id="rId2350"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EC216CA" w14:textId="77777777" w:rsidR="00B74150" w:rsidRPr="003003CE" w:rsidRDefault="00B74150" w:rsidP="002B7928">
      <w:pPr>
        <w:pStyle w:val="Endnote2"/>
      </w:pPr>
      <w:bookmarkStart w:id="409" w:name="_Toc38028499"/>
      <w:r w:rsidRPr="003003CE">
        <w:rPr>
          <w:rStyle w:val="charTableNo"/>
        </w:rPr>
        <w:t>7</w:t>
      </w:r>
      <w:r w:rsidRPr="00217CE1">
        <w:tab/>
      </w:r>
      <w:r w:rsidRPr="003003CE">
        <w:rPr>
          <w:rStyle w:val="charTableText"/>
        </w:rPr>
        <w:t>Expired transitional or validating provisions</w:t>
      </w:r>
      <w:bookmarkEnd w:id="409"/>
    </w:p>
    <w:p w14:paraId="36F125FD" w14:textId="39C6474C"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351" w:tooltip="A2001-14" w:history="1">
        <w:r w:rsidR="00381494" w:rsidRPr="00381494">
          <w:rPr>
            <w:rStyle w:val="charCitHyperlinkItal"/>
          </w:rPr>
          <w:t>Legislation Act 2001</w:t>
        </w:r>
      </w:hyperlink>
      <w:r>
        <w:t>, s 88 (1)).</w:t>
      </w:r>
    </w:p>
    <w:p w14:paraId="5C4B363F"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4C6CF8D6"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B92FD71" w14:textId="77777777" w:rsidR="008C3044" w:rsidRDefault="008C3044">
      <w:pPr>
        <w:pStyle w:val="05EndNote"/>
        <w:sectPr w:rsidR="008C3044" w:rsidSect="003003CE">
          <w:headerReference w:type="even" r:id="rId2352"/>
          <w:headerReference w:type="default" r:id="rId2353"/>
          <w:footerReference w:type="even" r:id="rId2354"/>
          <w:footerReference w:type="default" r:id="rId2355"/>
          <w:pgSz w:w="11907" w:h="16839" w:code="9"/>
          <w:pgMar w:top="3000" w:right="1900" w:bottom="2500" w:left="2300" w:header="2480" w:footer="2100" w:gutter="0"/>
          <w:cols w:space="720"/>
          <w:docGrid w:linePitch="326"/>
        </w:sectPr>
      </w:pPr>
    </w:p>
    <w:p w14:paraId="21118768" w14:textId="77777777" w:rsidR="008C3044" w:rsidRDefault="008C3044">
      <w:pPr>
        <w:rPr>
          <w:color w:val="000000"/>
          <w:sz w:val="22"/>
        </w:rPr>
      </w:pPr>
    </w:p>
    <w:p w14:paraId="388472D4" w14:textId="77777777" w:rsidR="00E80CEB" w:rsidRDefault="00E80CEB">
      <w:pPr>
        <w:rPr>
          <w:color w:val="000000"/>
          <w:sz w:val="22"/>
        </w:rPr>
      </w:pPr>
    </w:p>
    <w:p w14:paraId="4C3604E2" w14:textId="77777777" w:rsidR="00E80CEB" w:rsidRDefault="00E80CEB">
      <w:pPr>
        <w:rPr>
          <w:color w:val="000000"/>
          <w:sz w:val="22"/>
        </w:rPr>
      </w:pPr>
    </w:p>
    <w:p w14:paraId="4F663216" w14:textId="77777777" w:rsidR="00FF5283" w:rsidRDefault="00FF5283">
      <w:pPr>
        <w:rPr>
          <w:color w:val="000000"/>
          <w:sz w:val="22"/>
        </w:rPr>
      </w:pPr>
    </w:p>
    <w:p w14:paraId="1E9C439F" w14:textId="77777777" w:rsidR="00FF5283" w:rsidRDefault="00FF5283">
      <w:pPr>
        <w:rPr>
          <w:color w:val="000000"/>
          <w:sz w:val="22"/>
        </w:rPr>
      </w:pPr>
    </w:p>
    <w:p w14:paraId="6BDAE521" w14:textId="77777777" w:rsidR="00FF5283" w:rsidRDefault="00FF5283">
      <w:pPr>
        <w:rPr>
          <w:color w:val="000000"/>
          <w:sz w:val="22"/>
        </w:rPr>
      </w:pPr>
    </w:p>
    <w:p w14:paraId="47950FEF" w14:textId="77777777" w:rsidR="00FF5283" w:rsidRDefault="00FF5283">
      <w:pPr>
        <w:rPr>
          <w:color w:val="000000"/>
          <w:sz w:val="22"/>
        </w:rPr>
      </w:pPr>
    </w:p>
    <w:p w14:paraId="3C9121DC" w14:textId="77777777" w:rsidR="00E80CEB" w:rsidRDefault="00E80CEB">
      <w:pPr>
        <w:rPr>
          <w:color w:val="000000"/>
          <w:sz w:val="22"/>
        </w:rPr>
      </w:pPr>
    </w:p>
    <w:p w14:paraId="26CCCD30" w14:textId="77777777" w:rsidR="008C3044" w:rsidRDefault="008C3044">
      <w:r>
        <w:rPr>
          <w:color w:val="000000"/>
          <w:sz w:val="22"/>
        </w:rPr>
        <w:t>©  A</w:t>
      </w:r>
      <w:r w:rsidR="00C23D3D">
        <w:rPr>
          <w:color w:val="000000"/>
          <w:sz w:val="22"/>
        </w:rPr>
        <w:t xml:space="preserve">ustralian Capital Territory </w:t>
      </w:r>
      <w:r w:rsidR="003003CE">
        <w:rPr>
          <w:color w:val="000000"/>
          <w:sz w:val="22"/>
        </w:rPr>
        <w:t>2020</w:t>
      </w:r>
    </w:p>
    <w:p w14:paraId="19E8833B" w14:textId="77777777" w:rsidR="008C3044" w:rsidRDefault="008C3044">
      <w:pPr>
        <w:pStyle w:val="06Copyright"/>
        <w:sectPr w:rsidR="008C3044">
          <w:headerReference w:type="even" r:id="rId2356"/>
          <w:headerReference w:type="default" r:id="rId2357"/>
          <w:footerReference w:type="even" r:id="rId2358"/>
          <w:footerReference w:type="default" r:id="rId2359"/>
          <w:headerReference w:type="first" r:id="rId2360"/>
          <w:footerReference w:type="first" r:id="rId2361"/>
          <w:type w:val="continuous"/>
          <w:pgSz w:w="11907" w:h="16839" w:code="9"/>
          <w:pgMar w:top="3000" w:right="2300" w:bottom="2500" w:left="2300" w:header="2480" w:footer="2100" w:gutter="0"/>
          <w:pgNumType w:fmt="lowerRoman"/>
          <w:cols w:space="720"/>
          <w:titlePg/>
        </w:sectPr>
      </w:pPr>
    </w:p>
    <w:p w14:paraId="07FF2B47" w14:textId="77777777" w:rsidR="008C3044" w:rsidRDefault="008C3044"/>
    <w:sectPr w:rsidR="008C3044" w:rsidSect="00406EA7">
      <w:headerReference w:type="default" r:id="rId2362"/>
      <w:footerReference w:type="default" r:id="rId2363"/>
      <w:headerReference w:type="first" r:id="rId2364"/>
      <w:footerReference w:type="first" r:id="rId2365"/>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B11C" w14:textId="77777777" w:rsidR="00814C22" w:rsidRDefault="00814C22">
      <w:r>
        <w:separator/>
      </w:r>
    </w:p>
  </w:endnote>
  <w:endnote w:type="continuationSeparator" w:id="0">
    <w:p w14:paraId="0F2F3610" w14:textId="77777777" w:rsidR="00814C22" w:rsidRDefault="008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B99C" w14:textId="6A5BC0BC" w:rsidR="00B2074C" w:rsidRPr="00D954D3" w:rsidRDefault="00D954D3" w:rsidP="00D954D3">
    <w:pPr>
      <w:pStyle w:val="Footer"/>
      <w:jc w:val="center"/>
      <w:rPr>
        <w:rFonts w:cs="Arial"/>
        <w:sz w:val="14"/>
      </w:rPr>
    </w:pPr>
    <w:r w:rsidRPr="00D954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6903"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39FCC4C2" w14:textId="77777777">
      <w:tc>
        <w:tcPr>
          <w:tcW w:w="847" w:type="pct"/>
        </w:tcPr>
        <w:p w14:paraId="211B4AE5"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F14EC83" w14:textId="01854C20"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50C235B4" w14:textId="361ABC0D"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45932B9B" w14:textId="404AD041"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31150C16" w14:textId="1046C2D3"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0AFE"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5C9C71E3" w14:textId="77777777">
      <w:tc>
        <w:tcPr>
          <w:tcW w:w="1061" w:type="pct"/>
        </w:tcPr>
        <w:p w14:paraId="411C8E6F" w14:textId="2DE9C963"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7F912232" w14:textId="0E41A1BF"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7DD9CB40" w14:textId="53A3F633"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w:instrText>
          </w:r>
          <w:r>
            <w:instrText xml:space="preserve">PROPERTY "EndDt"  *\charformat </w:instrText>
          </w:r>
          <w:r>
            <w:fldChar w:fldCharType="separate"/>
          </w:r>
          <w:r w:rsidR="004D7F9C">
            <w:t>-08/01/21</w:t>
          </w:r>
          <w:r>
            <w:fldChar w:fldCharType="end"/>
          </w:r>
        </w:p>
      </w:tc>
      <w:tc>
        <w:tcPr>
          <w:tcW w:w="847" w:type="pct"/>
        </w:tcPr>
        <w:p w14:paraId="27575674"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8C9F1D2" w14:textId="7866869A"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DFAE"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4C22" w14:paraId="08786B65" w14:textId="77777777">
      <w:tc>
        <w:tcPr>
          <w:tcW w:w="1061" w:type="pct"/>
        </w:tcPr>
        <w:p w14:paraId="2A2FE5B6" w14:textId="79517875"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0A8C463F" w14:textId="725611F0"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426F8B2B" w14:textId="70D42F00"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4C3AD7DF"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EBCABF4" w14:textId="2B6FBFC2" w:rsidR="00814C22" w:rsidRDefault="00D954D3">
    <w:pPr>
      <w:pStyle w:val="Status"/>
    </w:pPr>
    <w:r>
      <w:fldChar w:fldCharType="begin"/>
    </w:r>
    <w:r>
      <w:instrText xml:space="preserve"> DOCPROPERTY "Status" </w:instrText>
    </w:r>
    <w:r>
      <w:fldChar w:fldCharType="separate"/>
    </w:r>
    <w:r w:rsidR="004D7F9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B07B"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30A379C7" w14:textId="77777777">
      <w:tc>
        <w:tcPr>
          <w:tcW w:w="847" w:type="pct"/>
        </w:tcPr>
        <w:p w14:paraId="164829D7"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979D7B2" w14:textId="54C741CD"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0254C985" w14:textId="73E247F8"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09C39E7B" w14:textId="709608A3"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0A838E65" w14:textId="538CC3BA"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50A6"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64781281" w14:textId="77777777">
      <w:tc>
        <w:tcPr>
          <w:tcW w:w="1061" w:type="pct"/>
        </w:tcPr>
        <w:p w14:paraId="4C80E1D2" w14:textId="16EC9A1C" w:rsidR="00814C22" w:rsidRDefault="00D954D3">
          <w:pPr>
            <w:pStyle w:val="Footer"/>
          </w:pPr>
          <w:r>
            <w:fldChar w:fldCharType="begin"/>
          </w:r>
          <w:r>
            <w:instrText xml:space="preserve"> DOCPROPERTY "Category"  *\charfor</w:instrText>
          </w:r>
          <w:r>
            <w:instrText xml:space="preserve">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07641640" w14:textId="7DD6B483"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25B64A60" w14:textId="6CA774C3"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5D501665"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6D6ADBB1" w14:textId="05ACDC51"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A138"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4C22" w14:paraId="26AF962B" w14:textId="77777777">
      <w:tc>
        <w:tcPr>
          <w:tcW w:w="1061" w:type="pct"/>
        </w:tcPr>
        <w:p w14:paraId="0A24A5AF" w14:textId="22C991B0"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3AF4D0DD" w14:textId="1475FF18"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5CFD8128" w14:textId="4F19CFC3"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0450B154"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363</w:t>
          </w:r>
          <w:r>
            <w:rPr>
              <w:rStyle w:val="PageNumber"/>
            </w:rPr>
            <w:fldChar w:fldCharType="end"/>
          </w:r>
        </w:p>
      </w:tc>
    </w:tr>
  </w:tbl>
  <w:p w14:paraId="3920C15E" w14:textId="51D8D9E4" w:rsidR="00814C22" w:rsidRDefault="00D954D3">
    <w:pPr>
      <w:pStyle w:val="Status"/>
    </w:pPr>
    <w:r>
      <w:fldChar w:fldCharType="begin"/>
    </w:r>
    <w:r>
      <w:instrText xml:space="preserve"> DOCPROPERTY "Status" </w:instrText>
    </w:r>
    <w:r>
      <w:fldChar w:fldCharType="separate"/>
    </w:r>
    <w:r w:rsidR="004D7F9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5459"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3F25295F" w14:textId="77777777">
      <w:tc>
        <w:tcPr>
          <w:tcW w:w="847" w:type="pct"/>
        </w:tcPr>
        <w:p w14:paraId="20019035"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77060BBB" w14:textId="0867B434"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DFCF3E7" w14:textId="15634EC4"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2C25BF35" w14:textId="2342D1BF"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w:instrText>
          </w:r>
          <w:r>
            <w:instrText xml:space="preserve">OPERTY "RepubDt"  *\charformat  </w:instrText>
          </w:r>
          <w:r>
            <w:fldChar w:fldCharType="separate"/>
          </w:r>
          <w:r w:rsidR="004D7F9C">
            <w:t>30/04/20</w:t>
          </w:r>
          <w:r>
            <w:fldChar w:fldCharType="end"/>
          </w:r>
        </w:p>
      </w:tc>
    </w:tr>
  </w:tbl>
  <w:p w14:paraId="0FB1088B" w14:textId="059DAC0C"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254B"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72CC7441" w14:textId="77777777">
      <w:tc>
        <w:tcPr>
          <w:tcW w:w="1061" w:type="pct"/>
        </w:tcPr>
        <w:p w14:paraId="10A5980C" w14:textId="72F7A453"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3BC6CA1E" w14:textId="4290F3E7"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5444BEDC" w14:textId="2F78EC46"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6C5ACF37"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894C472" w14:textId="5A3D882A"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48A2"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5F853364" w14:textId="77777777">
      <w:tc>
        <w:tcPr>
          <w:tcW w:w="847" w:type="pct"/>
        </w:tcPr>
        <w:p w14:paraId="7EFE3581"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7957A114" w14:textId="7AECF38A"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1CB68FD" w14:textId="2A464B6B"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63877AF7" w14:textId="179025F7"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14115F1E" w14:textId="39F39F59"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33CA"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6B6B1844" w14:textId="77777777">
      <w:tc>
        <w:tcPr>
          <w:tcW w:w="1061" w:type="pct"/>
        </w:tcPr>
        <w:p w14:paraId="6F7ECAC9" w14:textId="14AD939F"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6E366B57" w14:textId="6BCE9CAC"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8C0DF38" w14:textId="34E87605"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5A402F80"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14:paraId="068ECF95" w14:textId="0CDDF459"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3F6D" w14:textId="007A2EA3" w:rsidR="00814C22" w:rsidRPr="00D954D3" w:rsidRDefault="00814C22" w:rsidP="00D954D3">
    <w:pPr>
      <w:pStyle w:val="Footer"/>
      <w:jc w:val="center"/>
      <w:rPr>
        <w:rFonts w:cs="Arial"/>
        <w:sz w:val="14"/>
      </w:rPr>
    </w:pPr>
    <w:r w:rsidRPr="00D954D3">
      <w:rPr>
        <w:rFonts w:cs="Arial"/>
        <w:sz w:val="14"/>
      </w:rPr>
      <w:fldChar w:fldCharType="begin"/>
    </w:r>
    <w:r w:rsidRPr="00D954D3">
      <w:rPr>
        <w:rFonts w:cs="Arial"/>
        <w:sz w:val="14"/>
      </w:rPr>
      <w:instrText xml:space="preserve"> DOCPROPERTY "Status" </w:instrText>
    </w:r>
    <w:r w:rsidRPr="00D954D3">
      <w:rPr>
        <w:rFonts w:cs="Arial"/>
        <w:sz w:val="14"/>
      </w:rPr>
      <w:fldChar w:fldCharType="separate"/>
    </w:r>
    <w:r w:rsidR="004D7F9C" w:rsidRPr="00D954D3">
      <w:rPr>
        <w:rFonts w:cs="Arial"/>
        <w:sz w:val="14"/>
      </w:rPr>
      <w:t xml:space="preserve"> </w:t>
    </w:r>
    <w:r w:rsidRPr="00D954D3">
      <w:rPr>
        <w:rFonts w:cs="Arial"/>
        <w:sz w:val="14"/>
      </w:rPr>
      <w:fldChar w:fldCharType="end"/>
    </w:r>
    <w:r w:rsidRPr="00D954D3">
      <w:rPr>
        <w:rFonts w:cs="Arial"/>
        <w:sz w:val="14"/>
      </w:rPr>
      <w:fldChar w:fldCharType="begin"/>
    </w:r>
    <w:r w:rsidRPr="00D954D3">
      <w:rPr>
        <w:rFonts w:cs="Arial"/>
        <w:sz w:val="14"/>
      </w:rPr>
      <w:instrText xml:space="preserve"> COMMENTS  \* MERGEFORMAT </w:instrText>
    </w:r>
    <w:r w:rsidRPr="00D954D3">
      <w:rPr>
        <w:rFonts w:cs="Arial"/>
        <w:sz w:val="14"/>
      </w:rPr>
      <w:fldChar w:fldCharType="end"/>
    </w:r>
    <w:r w:rsidR="00D954D3" w:rsidRPr="00D954D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5D0E"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1929B456" w14:textId="77777777">
      <w:tc>
        <w:tcPr>
          <w:tcW w:w="847" w:type="pct"/>
        </w:tcPr>
        <w:p w14:paraId="0A15ACF1"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7C985EA2" w14:textId="78BCD8BA"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7C7358D2" w14:textId="3AA1AFDD"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702366C0" w14:textId="356FA570"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6FF7FFF6" w14:textId="52D50281"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w:instrText>
    </w:r>
    <w:r w:rsidRPr="00D954D3">
      <w:rPr>
        <w:rFonts w:cs="Arial"/>
      </w:rPr>
      <w:instrText xml:space="preserve">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33B1"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58363902" w14:textId="77777777">
      <w:tc>
        <w:tcPr>
          <w:tcW w:w="1061" w:type="pct"/>
        </w:tcPr>
        <w:p w14:paraId="6E6ACF63" w14:textId="40C5C138"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12A2EAC0" w14:textId="31CD7E94"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0F147CE1" w14:textId="78F1841A"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20076EE6"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3335D832" w14:textId="5234E8D5"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2C06"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5E3A69A2" w14:textId="77777777">
      <w:tc>
        <w:tcPr>
          <w:tcW w:w="847" w:type="pct"/>
        </w:tcPr>
        <w:p w14:paraId="06DDB342"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tc>
      <w:tc>
        <w:tcPr>
          <w:tcW w:w="3092" w:type="pct"/>
        </w:tcPr>
        <w:p w14:paraId="02329816" w14:textId="5824C718"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6A0144CE" w14:textId="732F4106"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4DB9713F" w14:textId="706000F7"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w:instrText>
          </w:r>
          <w:r>
            <w:instrText xml:space="preserve">OPERTY "RepubDt"  *\charformat  </w:instrText>
          </w:r>
          <w:r>
            <w:fldChar w:fldCharType="separate"/>
          </w:r>
          <w:r w:rsidR="004D7F9C">
            <w:t>30/04/20</w:t>
          </w:r>
          <w:r>
            <w:fldChar w:fldCharType="end"/>
          </w:r>
        </w:p>
      </w:tc>
    </w:tr>
  </w:tbl>
  <w:p w14:paraId="01F34D56" w14:textId="05511F7B"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22B2"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2207B05E" w14:textId="77777777">
      <w:tc>
        <w:tcPr>
          <w:tcW w:w="1061" w:type="pct"/>
        </w:tcPr>
        <w:p w14:paraId="7BAAEBBD" w14:textId="3ADE01F9"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6722B322" w14:textId="2928C34B"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93F1AC2" w14:textId="3BF65F8F" w:rsidR="00814C22" w:rsidRDefault="00D954D3">
          <w:pPr>
            <w:pStyle w:val="FooterInfoCentre"/>
          </w:pPr>
          <w:r>
            <w:fldChar w:fldCharType="begin"/>
          </w:r>
          <w:r>
            <w:instrText xml:space="preserve"> DOCPROPERTY "Eff"  *\char</w:instrText>
          </w:r>
          <w:r>
            <w:instrText xml:space="preserve">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44F26489"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tc>
    </w:tr>
  </w:tbl>
  <w:p w14:paraId="1C05BC66" w14:textId="50CDE182"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5113"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4A527677" w14:textId="77777777">
      <w:tc>
        <w:tcPr>
          <w:tcW w:w="847" w:type="pct"/>
        </w:tcPr>
        <w:p w14:paraId="4E0928CF"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368</w:t>
          </w:r>
          <w:r>
            <w:rPr>
              <w:rStyle w:val="PageNumber"/>
            </w:rPr>
            <w:fldChar w:fldCharType="end"/>
          </w:r>
        </w:p>
      </w:tc>
      <w:tc>
        <w:tcPr>
          <w:tcW w:w="3092" w:type="pct"/>
        </w:tcPr>
        <w:p w14:paraId="506F5E0C" w14:textId="0870A6FC"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5B77CBD3" w14:textId="02F42444"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1DD332D9" w14:textId="62385047"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58977F95" w14:textId="47BD53A6"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25B0"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06E1B7BA" w14:textId="77777777">
      <w:tc>
        <w:tcPr>
          <w:tcW w:w="1061" w:type="pct"/>
        </w:tcPr>
        <w:p w14:paraId="4386A874" w14:textId="51747BE7"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1FF949FA" w14:textId="59186A54"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997BB83" w14:textId="0F86CFB6"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0D015334"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369</w:t>
          </w:r>
          <w:r>
            <w:rPr>
              <w:rStyle w:val="PageNumber"/>
            </w:rPr>
            <w:fldChar w:fldCharType="end"/>
          </w:r>
        </w:p>
      </w:tc>
    </w:tr>
  </w:tbl>
  <w:p w14:paraId="1C521923" w14:textId="143170B4"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3E6E" w14:textId="0ABCF300" w:rsidR="00814C22" w:rsidRPr="00D954D3" w:rsidRDefault="00D954D3" w:rsidP="00D954D3">
    <w:pPr>
      <w:pStyle w:val="Footer"/>
      <w:jc w:val="center"/>
      <w:rPr>
        <w:rFonts w:cs="Arial"/>
        <w:sz w:val="14"/>
      </w:rPr>
    </w:pPr>
    <w:r w:rsidRPr="00D954D3">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7D5" w14:textId="1ADF7CA1" w:rsidR="00814C22" w:rsidRPr="00D954D3" w:rsidRDefault="00814C22" w:rsidP="00D954D3">
    <w:pPr>
      <w:pStyle w:val="Footer"/>
      <w:jc w:val="center"/>
      <w:rPr>
        <w:rFonts w:cs="Arial"/>
        <w:sz w:val="14"/>
      </w:rPr>
    </w:pPr>
    <w:r w:rsidRPr="00D954D3">
      <w:rPr>
        <w:rFonts w:cs="Arial"/>
        <w:sz w:val="14"/>
      </w:rPr>
      <w:fldChar w:fldCharType="begin"/>
    </w:r>
    <w:r w:rsidRPr="00D954D3">
      <w:rPr>
        <w:rFonts w:cs="Arial"/>
        <w:sz w:val="14"/>
      </w:rPr>
      <w:instrText xml:space="preserve"> COMMENTS  \* MERGEFORMAT </w:instrText>
    </w:r>
    <w:r w:rsidRPr="00D954D3">
      <w:rPr>
        <w:rFonts w:cs="Arial"/>
        <w:sz w:val="14"/>
      </w:rPr>
      <w:fldChar w:fldCharType="end"/>
    </w:r>
    <w:r w:rsidR="00D954D3" w:rsidRPr="00D954D3">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A4B7" w14:textId="453EF23A" w:rsidR="00814C22" w:rsidRPr="00D954D3" w:rsidRDefault="00D954D3" w:rsidP="00D954D3">
    <w:pPr>
      <w:pStyle w:val="Footer"/>
      <w:jc w:val="center"/>
      <w:rPr>
        <w:rFonts w:cs="Arial"/>
        <w:sz w:val="14"/>
      </w:rPr>
    </w:pPr>
    <w:r w:rsidRPr="00D954D3">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0B84" w14:textId="0B9FD10A" w:rsidR="00814C22" w:rsidRDefault="00814C22">
    <w:pPr>
      <w:jc w:val="center"/>
      <w:rPr>
        <w:sz w:val="20"/>
      </w:rPr>
    </w:pPr>
    <w:r>
      <w:rPr>
        <w:sz w:val="20"/>
      </w:rPr>
      <w:pgNum/>
    </w:r>
  </w:p>
  <w:p w14:paraId="0D2326EE" w14:textId="18993814" w:rsidR="00D954D3" w:rsidRPr="00D954D3" w:rsidRDefault="00D954D3" w:rsidP="00D954D3">
    <w:pPr>
      <w:jc w:val="center"/>
      <w:rPr>
        <w:rFonts w:ascii="Arial" w:hAnsi="Arial" w:cs="Arial"/>
        <w:sz w:val="14"/>
      </w:rPr>
    </w:pPr>
    <w:r w:rsidRPr="00D954D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E0A2" w14:textId="051B3984" w:rsidR="00B2074C" w:rsidRPr="00D954D3" w:rsidRDefault="00D954D3" w:rsidP="00D954D3">
    <w:pPr>
      <w:pStyle w:val="Footer"/>
      <w:jc w:val="center"/>
      <w:rPr>
        <w:rFonts w:cs="Arial"/>
        <w:sz w:val="14"/>
      </w:rPr>
    </w:pPr>
    <w:r w:rsidRPr="00D954D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745B" w14:textId="0DC2F78F" w:rsidR="00814C22" w:rsidRPr="00D954D3" w:rsidRDefault="00D954D3" w:rsidP="00D954D3">
    <w:pPr>
      <w:pStyle w:val="Footer"/>
      <w:jc w:val="center"/>
      <w:rPr>
        <w:rFonts w:cs="Arial"/>
        <w:sz w:val="14"/>
      </w:rPr>
    </w:pPr>
    <w:r w:rsidRPr="00D954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0BE8"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4C22" w14:paraId="378FB0CF" w14:textId="77777777">
      <w:tc>
        <w:tcPr>
          <w:tcW w:w="846" w:type="pct"/>
        </w:tcPr>
        <w:p w14:paraId="2BDA9AE0" w14:textId="77777777" w:rsidR="00814C22" w:rsidRDefault="00814C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7C7443CF" w14:textId="56DD10F0"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135A647F" w14:textId="2F8BCB74" w:rsidR="00814C22" w:rsidRDefault="00D954D3">
          <w:pPr>
            <w:pStyle w:val="FooterInfoCentre"/>
          </w:pPr>
          <w:r>
            <w:fldChar w:fldCharType="begin"/>
          </w:r>
          <w:r>
            <w:instrText xml:space="preserve"> DOCPROPERTY "Eff"  </w:instrText>
          </w:r>
          <w:r>
            <w:fldChar w:fldCharType="separate"/>
          </w:r>
          <w:r w:rsidR="004D7F9C">
            <w:t xml:space="preserve">Effective:  </w:t>
          </w:r>
          <w:r>
            <w:fldChar w:fldCharType="end"/>
          </w:r>
          <w:r>
            <w:fldChar w:fldCharType="begin"/>
          </w:r>
          <w:r>
            <w:instrText xml:space="preserve"> DOCPROPERTY "StartDt"   </w:instrText>
          </w:r>
          <w:r>
            <w:fldChar w:fldCharType="separate"/>
          </w:r>
          <w:r w:rsidR="004D7F9C">
            <w:t>30/04/20</w:t>
          </w:r>
          <w:r>
            <w:fldChar w:fldCharType="end"/>
          </w:r>
          <w:r>
            <w:fldChar w:fldCharType="begin"/>
          </w:r>
          <w:r>
            <w:instrText xml:space="preserve"> DOCPROPERTY "EndDt"  </w:instrText>
          </w:r>
          <w:r>
            <w:fldChar w:fldCharType="separate"/>
          </w:r>
          <w:r w:rsidR="004D7F9C">
            <w:t>-08/01/21</w:t>
          </w:r>
          <w:r>
            <w:fldChar w:fldCharType="end"/>
          </w:r>
        </w:p>
      </w:tc>
      <w:tc>
        <w:tcPr>
          <w:tcW w:w="1061" w:type="pct"/>
        </w:tcPr>
        <w:p w14:paraId="0DCE1F33" w14:textId="62457EA2" w:rsidR="00814C22" w:rsidRDefault="00D954D3">
          <w:pPr>
            <w:pStyle w:val="Footer"/>
            <w:jc w:val="right"/>
          </w:pPr>
          <w:r>
            <w:fldChar w:fldCharType="begin"/>
          </w:r>
          <w:r>
            <w:instrText xml:space="preserve"> DOCPROPERTY "Category"  </w:instrText>
          </w:r>
          <w:r>
            <w:fldChar w:fldCharType="separate"/>
          </w:r>
          <w:r w:rsidR="004D7F9C">
            <w:t>R77</w:t>
          </w:r>
          <w:r>
            <w:fldChar w:fldCharType="end"/>
          </w:r>
          <w:r w:rsidR="00814C22">
            <w:br/>
          </w:r>
          <w:r>
            <w:fldChar w:fldCharType="begin"/>
          </w:r>
          <w:r>
            <w:instrText xml:space="preserve"> DOCPROPERTY "RepubDt"  </w:instrText>
          </w:r>
          <w:r>
            <w:fldChar w:fldCharType="separate"/>
          </w:r>
          <w:r w:rsidR="004D7F9C">
            <w:t>30/04/20</w:t>
          </w:r>
          <w:r>
            <w:fldChar w:fldCharType="end"/>
          </w:r>
        </w:p>
      </w:tc>
    </w:tr>
  </w:tbl>
  <w:p w14:paraId="1E7EC167" w14:textId="24F5B5DD"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w:instrText>
    </w:r>
    <w:r w:rsidRPr="00D954D3">
      <w:rPr>
        <w:rFonts w:cs="Arial"/>
      </w:rPr>
      <w:instrText xml:space="preserve">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35A0"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4C22" w14:paraId="44B72697" w14:textId="77777777">
      <w:tc>
        <w:tcPr>
          <w:tcW w:w="1061" w:type="pct"/>
        </w:tcPr>
        <w:p w14:paraId="456411F8" w14:textId="6D69D023" w:rsidR="00814C22" w:rsidRDefault="00D954D3">
          <w:pPr>
            <w:pStyle w:val="Footer"/>
          </w:pPr>
          <w:r>
            <w:fldChar w:fldCharType="begin"/>
          </w:r>
          <w:r>
            <w:instrText xml:space="preserve"> DOCPROPERTY "Category"  </w:instrText>
          </w:r>
          <w:r>
            <w:fldChar w:fldCharType="separate"/>
          </w:r>
          <w:r w:rsidR="004D7F9C">
            <w:t>R77</w:t>
          </w:r>
          <w:r>
            <w:fldChar w:fldCharType="end"/>
          </w:r>
          <w:r w:rsidR="00814C22">
            <w:br/>
          </w:r>
          <w:r>
            <w:fldChar w:fldCharType="begin"/>
          </w:r>
          <w:r>
            <w:instrText xml:space="preserve"> DOCPROPERTY "RepubDt"  </w:instrText>
          </w:r>
          <w:r>
            <w:fldChar w:fldCharType="separate"/>
          </w:r>
          <w:r w:rsidR="004D7F9C">
            <w:t>30/04/20</w:t>
          </w:r>
          <w:r>
            <w:fldChar w:fldCharType="end"/>
          </w:r>
        </w:p>
      </w:tc>
      <w:tc>
        <w:tcPr>
          <w:tcW w:w="3093" w:type="pct"/>
        </w:tcPr>
        <w:p w14:paraId="2B121E94" w14:textId="1F8C25FB"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712BD22E" w14:textId="3208683D" w:rsidR="00814C22" w:rsidRDefault="00D954D3">
          <w:pPr>
            <w:pStyle w:val="FooterInfoCentre"/>
          </w:pPr>
          <w:r>
            <w:fldChar w:fldCharType="begin"/>
          </w:r>
          <w:r>
            <w:instrText xml:space="preserve"> DOCPROPERTY "Eff"  </w:instrText>
          </w:r>
          <w:r>
            <w:fldChar w:fldCharType="separate"/>
          </w:r>
          <w:r w:rsidR="004D7F9C">
            <w:t xml:space="preserve">Effective:  </w:t>
          </w:r>
          <w:r>
            <w:fldChar w:fldCharType="end"/>
          </w:r>
          <w:r>
            <w:fldChar w:fldCharType="begin"/>
          </w:r>
          <w:r>
            <w:instrText xml:space="preserve"> DOCPROPERTY "StartDt"  </w:instrText>
          </w:r>
          <w:r>
            <w:fldChar w:fldCharType="separate"/>
          </w:r>
          <w:r w:rsidR="004D7F9C">
            <w:t>30/04/20</w:t>
          </w:r>
          <w:r>
            <w:fldChar w:fldCharType="end"/>
          </w:r>
          <w:r>
            <w:fldChar w:fldCharType="begin"/>
          </w:r>
          <w:r>
            <w:instrText xml:space="preserve"> DOCPROPERTY "EndDt"  </w:instrText>
          </w:r>
          <w:r>
            <w:fldChar w:fldCharType="separate"/>
          </w:r>
          <w:r w:rsidR="004D7F9C">
            <w:t>-08/01/21</w:t>
          </w:r>
          <w:r>
            <w:fldChar w:fldCharType="end"/>
          </w:r>
        </w:p>
      </w:tc>
      <w:tc>
        <w:tcPr>
          <w:tcW w:w="846" w:type="pct"/>
        </w:tcPr>
        <w:p w14:paraId="392B1450" w14:textId="77777777" w:rsidR="00814C22" w:rsidRDefault="00814C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1504D6A" w14:textId="11E8A459"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19BE"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4C22" w14:paraId="4FD0ABA0" w14:textId="77777777">
      <w:tc>
        <w:tcPr>
          <w:tcW w:w="1061" w:type="pct"/>
        </w:tcPr>
        <w:p w14:paraId="680773D9" w14:textId="7F7FD88B" w:rsidR="00814C22" w:rsidRDefault="00D954D3">
          <w:pPr>
            <w:pStyle w:val="Footer"/>
          </w:pPr>
          <w:r>
            <w:fldChar w:fldCharType="begin"/>
          </w:r>
          <w:r>
            <w:instrText xml:space="preserve"> DOCPROPERTY "Category"  </w:instrText>
          </w:r>
          <w:r>
            <w:fldChar w:fldCharType="separate"/>
          </w:r>
          <w:r w:rsidR="004D7F9C">
            <w:t>R77</w:t>
          </w:r>
          <w:r>
            <w:fldChar w:fldCharType="end"/>
          </w:r>
          <w:r w:rsidR="00814C22">
            <w:br/>
          </w:r>
          <w:r>
            <w:fldChar w:fldCharType="begin"/>
          </w:r>
          <w:r>
            <w:instrText xml:space="preserve"> DOCPROPERTY "RepubDt"  </w:instrText>
          </w:r>
          <w:r>
            <w:fldChar w:fldCharType="separate"/>
          </w:r>
          <w:r w:rsidR="004D7F9C">
            <w:t>30/04/20</w:t>
          </w:r>
          <w:r>
            <w:fldChar w:fldCharType="end"/>
          </w:r>
        </w:p>
      </w:tc>
      <w:tc>
        <w:tcPr>
          <w:tcW w:w="3093" w:type="pct"/>
        </w:tcPr>
        <w:p w14:paraId="00F44645" w14:textId="013506A6"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63870E6" w14:textId="7534D57C" w:rsidR="00814C22" w:rsidRDefault="00D954D3">
          <w:pPr>
            <w:pStyle w:val="FooterInfoCentre"/>
          </w:pPr>
          <w:r>
            <w:fldChar w:fldCharType="begin"/>
          </w:r>
          <w:r>
            <w:instrText xml:space="preserve"> DOCPROPERTY "Eff"  </w:instrText>
          </w:r>
          <w:r>
            <w:fldChar w:fldCharType="separate"/>
          </w:r>
          <w:r w:rsidR="004D7F9C">
            <w:t xml:space="preserve">Effective:  </w:t>
          </w:r>
          <w:r>
            <w:fldChar w:fldCharType="end"/>
          </w:r>
          <w:r>
            <w:fldChar w:fldCharType="begin"/>
          </w:r>
          <w:r>
            <w:instrText xml:space="preserve"> DOCPROPERTY "StartDt"   </w:instrText>
          </w:r>
          <w:r>
            <w:fldChar w:fldCharType="separate"/>
          </w:r>
          <w:r w:rsidR="004D7F9C">
            <w:t>30/04/20</w:t>
          </w:r>
          <w:r>
            <w:fldChar w:fldCharType="end"/>
          </w:r>
          <w:r>
            <w:fldChar w:fldCharType="begin"/>
          </w:r>
          <w:r>
            <w:instrText xml:space="preserve"> DOCPROPERTY "EndDt"  </w:instrText>
          </w:r>
          <w:r>
            <w:fldChar w:fldCharType="separate"/>
          </w:r>
          <w:r w:rsidR="004D7F9C">
            <w:t>-08/01/21</w:t>
          </w:r>
          <w:r>
            <w:fldChar w:fldCharType="end"/>
          </w:r>
        </w:p>
      </w:tc>
      <w:tc>
        <w:tcPr>
          <w:tcW w:w="846" w:type="pct"/>
        </w:tcPr>
        <w:p w14:paraId="2E500B5D" w14:textId="77777777" w:rsidR="00814C22" w:rsidRDefault="00814C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5505D9" w14:textId="5CFDDBDD" w:rsidR="00814C22" w:rsidRPr="00D954D3" w:rsidRDefault="00D954D3" w:rsidP="00D954D3">
    <w:pPr>
      <w:pStyle w:val="Status"/>
      <w:rPr>
        <w:rFonts w:cs="Arial"/>
      </w:rPr>
    </w:pPr>
    <w:r w:rsidRPr="00D954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CDC3"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4C22" w14:paraId="6EA2C446" w14:textId="77777777">
      <w:tc>
        <w:tcPr>
          <w:tcW w:w="847" w:type="pct"/>
        </w:tcPr>
        <w:p w14:paraId="7132BA0F" w14:textId="77777777" w:rsidR="00814C22" w:rsidRDefault="00814C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218BF5F" w14:textId="4692E425"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4A7264F8" w14:textId="6F22658D"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1061" w:type="pct"/>
        </w:tcPr>
        <w:p w14:paraId="2198668C" w14:textId="74758EA9" w:rsidR="00814C22" w:rsidRDefault="00D954D3">
          <w:pPr>
            <w:pStyle w:val="Footer"/>
            <w:jc w:val="right"/>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r>
  </w:tbl>
  <w:p w14:paraId="7550B334" w14:textId="5A9099BB"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4ED9" w14:textId="77777777" w:rsidR="00814C22" w:rsidRDefault="00814C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4C22" w14:paraId="025599E2" w14:textId="77777777">
      <w:tc>
        <w:tcPr>
          <w:tcW w:w="1061" w:type="pct"/>
        </w:tcPr>
        <w:p w14:paraId="7152B7E4" w14:textId="5AA871EB"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w:instrText>
          </w:r>
          <w:r>
            <w:instrText xml:space="preserve">  </w:instrText>
          </w:r>
          <w:r>
            <w:fldChar w:fldCharType="separate"/>
          </w:r>
          <w:r w:rsidR="004D7F9C">
            <w:t>30/04/20</w:t>
          </w:r>
          <w:r>
            <w:fldChar w:fldCharType="end"/>
          </w:r>
        </w:p>
      </w:tc>
      <w:tc>
        <w:tcPr>
          <w:tcW w:w="3092" w:type="pct"/>
        </w:tcPr>
        <w:p w14:paraId="0D659699" w14:textId="14864AC9"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0D4F2D4C" w14:textId="037281E6"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31897B8D"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8FD156C" w14:textId="3EEB0E4E"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791E" w14:textId="77777777" w:rsidR="00814C22" w:rsidRDefault="00814C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4C22" w14:paraId="07D130D8" w14:textId="77777777">
      <w:tc>
        <w:tcPr>
          <w:tcW w:w="1061" w:type="pct"/>
        </w:tcPr>
        <w:p w14:paraId="356D565B" w14:textId="7BB2C761" w:rsidR="00814C22" w:rsidRDefault="00D954D3">
          <w:pPr>
            <w:pStyle w:val="Footer"/>
          </w:pPr>
          <w:r>
            <w:fldChar w:fldCharType="begin"/>
          </w:r>
          <w:r>
            <w:instrText xml:space="preserve"> DOCPROPERTY "Category"  *\charformat  </w:instrText>
          </w:r>
          <w:r>
            <w:fldChar w:fldCharType="separate"/>
          </w:r>
          <w:r w:rsidR="004D7F9C">
            <w:t>R77</w:t>
          </w:r>
          <w:r>
            <w:fldChar w:fldCharType="end"/>
          </w:r>
          <w:r w:rsidR="00814C22">
            <w:br/>
          </w:r>
          <w:r>
            <w:fldChar w:fldCharType="begin"/>
          </w:r>
          <w:r>
            <w:instrText xml:space="preserve"> DOCPROPERTY "RepubDt"  *\charformat  </w:instrText>
          </w:r>
          <w:r>
            <w:fldChar w:fldCharType="separate"/>
          </w:r>
          <w:r w:rsidR="004D7F9C">
            <w:t>30/04/20</w:t>
          </w:r>
          <w:r>
            <w:fldChar w:fldCharType="end"/>
          </w:r>
        </w:p>
      </w:tc>
      <w:tc>
        <w:tcPr>
          <w:tcW w:w="3092" w:type="pct"/>
        </w:tcPr>
        <w:p w14:paraId="3E96AE9C" w14:textId="3D4E35A7" w:rsidR="00814C22" w:rsidRDefault="00D954D3">
          <w:pPr>
            <w:pStyle w:val="Footer"/>
            <w:jc w:val="center"/>
          </w:pPr>
          <w:r>
            <w:fldChar w:fldCharType="begin"/>
          </w:r>
          <w:r>
            <w:instrText xml:space="preserve"> REF Citation *\charformat </w:instrText>
          </w:r>
          <w:r>
            <w:fldChar w:fldCharType="separate"/>
          </w:r>
          <w:r w:rsidR="004D7F9C">
            <w:t>Workers Compensation Act 1951</w:t>
          </w:r>
          <w:r>
            <w:fldChar w:fldCharType="end"/>
          </w:r>
        </w:p>
        <w:p w14:paraId="35B57070" w14:textId="0DC7B6B6" w:rsidR="00814C22" w:rsidRDefault="00D954D3">
          <w:pPr>
            <w:pStyle w:val="FooterInfoCentre"/>
          </w:pPr>
          <w:r>
            <w:fldChar w:fldCharType="begin"/>
          </w:r>
          <w:r>
            <w:instrText xml:space="preserve"> DOCPROPERTY "Eff"  *\charformat </w:instrText>
          </w:r>
          <w:r>
            <w:fldChar w:fldCharType="separate"/>
          </w:r>
          <w:r w:rsidR="004D7F9C">
            <w:t xml:space="preserve">Effective:  </w:t>
          </w:r>
          <w:r>
            <w:fldChar w:fldCharType="end"/>
          </w:r>
          <w:r>
            <w:fldChar w:fldCharType="begin"/>
          </w:r>
          <w:r>
            <w:instrText xml:space="preserve"> DOCPROPERTY "StartDt" </w:instrText>
          </w:r>
          <w:r>
            <w:instrText xml:space="preserve"> *\charformat </w:instrText>
          </w:r>
          <w:r>
            <w:fldChar w:fldCharType="separate"/>
          </w:r>
          <w:r w:rsidR="004D7F9C">
            <w:t>30/04/20</w:t>
          </w:r>
          <w:r>
            <w:fldChar w:fldCharType="end"/>
          </w:r>
          <w:r>
            <w:fldChar w:fldCharType="begin"/>
          </w:r>
          <w:r>
            <w:instrText xml:space="preserve"> DOCPROPERTY "EndDt"  *\charformat </w:instrText>
          </w:r>
          <w:r>
            <w:fldChar w:fldCharType="separate"/>
          </w:r>
          <w:r w:rsidR="004D7F9C">
            <w:t>-08/01/21</w:t>
          </w:r>
          <w:r>
            <w:fldChar w:fldCharType="end"/>
          </w:r>
        </w:p>
      </w:tc>
      <w:tc>
        <w:tcPr>
          <w:tcW w:w="847" w:type="pct"/>
        </w:tcPr>
        <w:p w14:paraId="0CA74365" w14:textId="77777777" w:rsidR="00814C22" w:rsidRDefault="00814C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B75F4" w14:textId="014E965D" w:rsidR="00814C22" w:rsidRPr="00D954D3" w:rsidRDefault="00D954D3" w:rsidP="00D954D3">
    <w:pPr>
      <w:pStyle w:val="Status"/>
      <w:rPr>
        <w:rFonts w:cs="Arial"/>
      </w:rPr>
    </w:pPr>
    <w:r w:rsidRPr="00D954D3">
      <w:rPr>
        <w:rFonts w:cs="Arial"/>
      </w:rPr>
      <w:fldChar w:fldCharType="begin"/>
    </w:r>
    <w:r w:rsidRPr="00D954D3">
      <w:rPr>
        <w:rFonts w:cs="Arial"/>
      </w:rPr>
      <w:instrText xml:space="preserve"> DOCPROPERTY "Status" </w:instrText>
    </w:r>
    <w:r w:rsidRPr="00D954D3">
      <w:rPr>
        <w:rFonts w:cs="Arial"/>
      </w:rPr>
      <w:fldChar w:fldCharType="separate"/>
    </w:r>
    <w:r w:rsidR="004D7F9C" w:rsidRPr="00D954D3">
      <w:rPr>
        <w:rFonts w:cs="Arial"/>
      </w:rPr>
      <w:t xml:space="preserve"> </w:t>
    </w:r>
    <w:r w:rsidRPr="00D954D3">
      <w:rPr>
        <w:rFonts w:cs="Arial"/>
      </w:rPr>
      <w:fldChar w:fldCharType="end"/>
    </w:r>
    <w:r w:rsidRPr="00D954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D441" w14:textId="77777777" w:rsidR="00814C22" w:rsidRDefault="00814C22">
      <w:r>
        <w:separator/>
      </w:r>
    </w:p>
  </w:footnote>
  <w:footnote w:type="continuationSeparator" w:id="0">
    <w:p w14:paraId="73C8FB0D" w14:textId="77777777" w:rsidR="00814C22" w:rsidRDefault="0081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83AF" w14:textId="77777777" w:rsidR="00B2074C" w:rsidRDefault="00B207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14C22" w14:paraId="28E6C929" w14:textId="77777777">
      <w:tc>
        <w:tcPr>
          <w:tcW w:w="900" w:type="pct"/>
        </w:tcPr>
        <w:p w14:paraId="3FFFAA16" w14:textId="0A7F7679"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Chapter 13</w:t>
          </w:r>
          <w:r>
            <w:rPr>
              <w:b/>
            </w:rPr>
            <w:fldChar w:fldCharType="end"/>
          </w:r>
        </w:p>
      </w:tc>
      <w:tc>
        <w:tcPr>
          <w:tcW w:w="4100" w:type="pct"/>
        </w:tcPr>
        <w:p w14:paraId="4E2CD4A6" w14:textId="6AAAA04C"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Miscellaneous</w:t>
          </w:r>
          <w:r>
            <w:rPr>
              <w:noProof/>
            </w:rPr>
            <w:fldChar w:fldCharType="end"/>
          </w:r>
        </w:p>
      </w:tc>
    </w:tr>
    <w:tr w:rsidR="00814C22" w14:paraId="408CE821" w14:textId="77777777">
      <w:tc>
        <w:tcPr>
          <w:tcW w:w="900" w:type="pct"/>
        </w:tcPr>
        <w:p w14:paraId="38BFF01A" w14:textId="26539C75"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66AF6DA" w14:textId="2A08DF9B" w:rsidR="00814C22" w:rsidRDefault="00814C22">
          <w:pPr>
            <w:pStyle w:val="HeaderEven"/>
          </w:pPr>
          <w:r>
            <w:fldChar w:fldCharType="begin"/>
          </w:r>
          <w:r>
            <w:instrText xml:space="preserve"> STYLEREF CharPartText \*charformat </w:instrText>
          </w:r>
          <w:r>
            <w:rPr>
              <w:noProof/>
            </w:rPr>
            <w:fldChar w:fldCharType="end"/>
          </w:r>
        </w:p>
      </w:tc>
    </w:tr>
    <w:tr w:rsidR="00814C22" w14:paraId="16FD00A4" w14:textId="77777777">
      <w:tc>
        <w:tcPr>
          <w:tcW w:w="900" w:type="pct"/>
        </w:tcPr>
        <w:p w14:paraId="78B21925" w14:textId="3C0E5489" w:rsidR="00814C22" w:rsidRDefault="00814C22">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637B9481" w14:textId="514D6A96" w:rsidR="00814C22" w:rsidRDefault="00814C22">
          <w:pPr>
            <w:pStyle w:val="HeaderEven"/>
          </w:pPr>
          <w:r>
            <w:fldChar w:fldCharType="begin"/>
          </w:r>
          <w:r>
            <w:instrText xml:space="preserve"> STYLEREF CharDivText \*charformat </w:instrText>
          </w:r>
          <w:r>
            <w:fldChar w:fldCharType="end"/>
          </w:r>
        </w:p>
      </w:tc>
    </w:tr>
    <w:tr w:rsidR="00814C22" w14:paraId="5912EFDD" w14:textId="77777777">
      <w:trPr>
        <w:cantSplit/>
      </w:trPr>
      <w:tc>
        <w:tcPr>
          <w:tcW w:w="900" w:type="pct"/>
          <w:gridSpan w:val="2"/>
          <w:tcBorders>
            <w:bottom w:val="single" w:sz="4" w:space="0" w:color="auto"/>
          </w:tcBorders>
        </w:tcPr>
        <w:p w14:paraId="030E5D03" w14:textId="48770C4B" w:rsidR="00814C22" w:rsidRDefault="00D954D3">
          <w:pPr>
            <w:pStyle w:val="HeaderEven6"/>
          </w:pPr>
          <w:r>
            <w:fldChar w:fldCharType="begin"/>
          </w:r>
          <w:r>
            <w:instrText xml:space="preserve"> DOCPROPERTY "Company"  \* MERGEFORMAT </w:instrText>
          </w:r>
          <w:r>
            <w:fldChar w:fldCharType="separate"/>
          </w:r>
          <w:r w:rsidR="004D7F9C">
            <w:t>Section</w:t>
          </w:r>
          <w:r>
            <w:fldChar w:fldCharType="end"/>
          </w:r>
          <w:r w:rsidR="00814C22">
            <w:t xml:space="preserve"> </w:t>
          </w:r>
          <w:r w:rsidR="00814C22">
            <w:rPr>
              <w:noProof/>
            </w:rPr>
            <w:fldChar w:fldCharType="begin"/>
          </w:r>
          <w:r w:rsidR="00814C22">
            <w:rPr>
              <w:noProof/>
            </w:rPr>
            <w:instrText xml:space="preserve"> STYLEREF CharSectNo \*charformat </w:instrText>
          </w:r>
          <w:r w:rsidR="00814C22">
            <w:rPr>
              <w:noProof/>
            </w:rPr>
            <w:fldChar w:fldCharType="separate"/>
          </w:r>
          <w:r>
            <w:rPr>
              <w:noProof/>
            </w:rPr>
            <w:t>223</w:t>
          </w:r>
          <w:r w:rsidR="00814C22">
            <w:rPr>
              <w:noProof/>
            </w:rPr>
            <w:fldChar w:fldCharType="end"/>
          </w:r>
        </w:p>
      </w:tc>
    </w:tr>
  </w:tbl>
  <w:p w14:paraId="4688DED5" w14:textId="77777777" w:rsidR="00814C22" w:rsidRDefault="00814C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14C22" w14:paraId="777D741D" w14:textId="77777777">
      <w:tc>
        <w:tcPr>
          <w:tcW w:w="4100" w:type="pct"/>
        </w:tcPr>
        <w:p w14:paraId="2FDBEA8B" w14:textId="424173AA"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Miscellaneous</w:t>
          </w:r>
          <w:r>
            <w:rPr>
              <w:noProof/>
            </w:rPr>
            <w:fldChar w:fldCharType="end"/>
          </w:r>
        </w:p>
      </w:tc>
      <w:tc>
        <w:tcPr>
          <w:tcW w:w="900" w:type="pct"/>
        </w:tcPr>
        <w:p w14:paraId="22C194FD" w14:textId="4F415382"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Chapter 13</w:t>
          </w:r>
          <w:r>
            <w:rPr>
              <w:b/>
            </w:rPr>
            <w:fldChar w:fldCharType="end"/>
          </w:r>
        </w:p>
      </w:tc>
    </w:tr>
    <w:tr w:rsidR="00814C22" w14:paraId="40D4CD3A" w14:textId="77777777">
      <w:tc>
        <w:tcPr>
          <w:tcW w:w="4100" w:type="pct"/>
        </w:tcPr>
        <w:p w14:paraId="22DC844F" w14:textId="259B573A" w:rsidR="00814C22" w:rsidRDefault="00814C22">
          <w:pPr>
            <w:pStyle w:val="HeaderEven"/>
            <w:jc w:val="right"/>
          </w:pPr>
          <w:r>
            <w:fldChar w:fldCharType="begin"/>
          </w:r>
          <w:r>
            <w:instrText xml:space="preserve"> STYLEREF CharPartText \*charformat </w:instrText>
          </w:r>
          <w:r>
            <w:rPr>
              <w:noProof/>
            </w:rPr>
            <w:fldChar w:fldCharType="end"/>
          </w:r>
        </w:p>
      </w:tc>
      <w:tc>
        <w:tcPr>
          <w:tcW w:w="900" w:type="pct"/>
        </w:tcPr>
        <w:p w14:paraId="00CC8346" w14:textId="40EE0D21"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669C6DBD" w14:textId="77777777">
      <w:tc>
        <w:tcPr>
          <w:tcW w:w="4100" w:type="pct"/>
        </w:tcPr>
        <w:p w14:paraId="3ED1F7C6" w14:textId="04A7EF46" w:rsidR="00814C22" w:rsidRDefault="00814C22">
          <w:pPr>
            <w:pStyle w:val="HeaderEven"/>
            <w:jc w:val="right"/>
          </w:pPr>
          <w:r>
            <w:fldChar w:fldCharType="begin"/>
          </w:r>
          <w:r>
            <w:instrText xml:space="preserve"> STYLEREF CharDivText \*charformat </w:instrText>
          </w:r>
          <w:r>
            <w:fldChar w:fldCharType="end"/>
          </w:r>
        </w:p>
      </w:tc>
      <w:tc>
        <w:tcPr>
          <w:tcW w:w="900" w:type="pct"/>
        </w:tcPr>
        <w:p w14:paraId="181B33BC" w14:textId="5945DEBA" w:rsidR="00814C22" w:rsidRDefault="00814C22">
          <w:pPr>
            <w:pStyle w:val="HeaderEven"/>
            <w:jc w:val="right"/>
            <w:rPr>
              <w:b/>
            </w:rPr>
          </w:pPr>
          <w:r>
            <w:rPr>
              <w:b/>
            </w:rPr>
            <w:fldChar w:fldCharType="begin"/>
          </w:r>
          <w:r>
            <w:rPr>
              <w:b/>
            </w:rPr>
            <w:instrText xml:space="preserve"> STYLEREF CharDivNo \*charformat </w:instrText>
          </w:r>
          <w:r>
            <w:rPr>
              <w:b/>
            </w:rPr>
            <w:fldChar w:fldCharType="end"/>
          </w:r>
        </w:p>
      </w:tc>
    </w:tr>
    <w:tr w:rsidR="00814C22" w14:paraId="79CFE42A" w14:textId="77777777">
      <w:trPr>
        <w:cantSplit/>
      </w:trPr>
      <w:tc>
        <w:tcPr>
          <w:tcW w:w="900" w:type="pct"/>
          <w:gridSpan w:val="2"/>
          <w:tcBorders>
            <w:bottom w:val="single" w:sz="4" w:space="0" w:color="auto"/>
          </w:tcBorders>
        </w:tcPr>
        <w:p w14:paraId="1A2ADF94" w14:textId="541C056F" w:rsidR="00814C22" w:rsidRDefault="00D954D3">
          <w:pPr>
            <w:pStyle w:val="HeaderOdd6"/>
          </w:pPr>
          <w:r>
            <w:fldChar w:fldCharType="begin"/>
          </w:r>
          <w:r>
            <w:instrText xml:space="preserve"> DOCPROPERTY "Company"  \* MERGEFORMAT </w:instrText>
          </w:r>
          <w:r>
            <w:fldChar w:fldCharType="separate"/>
          </w:r>
          <w:r w:rsidR="004D7F9C">
            <w:t>Section</w:t>
          </w:r>
          <w:r>
            <w:fldChar w:fldCharType="end"/>
          </w:r>
          <w:r w:rsidR="00814C22">
            <w:t xml:space="preserve"> </w:t>
          </w:r>
          <w:r w:rsidR="00814C22">
            <w:rPr>
              <w:noProof/>
            </w:rPr>
            <w:fldChar w:fldCharType="begin"/>
          </w:r>
          <w:r w:rsidR="00814C22">
            <w:rPr>
              <w:noProof/>
            </w:rPr>
            <w:instrText xml:space="preserve"> STYLEREF CharSectNo \*charformat </w:instrText>
          </w:r>
          <w:r w:rsidR="00814C22">
            <w:rPr>
              <w:noProof/>
            </w:rPr>
            <w:fldChar w:fldCharType="separate"/>
          </w:r>
          <w:r>
            <w:rPr>
              <w:noProof/>
            </w:rPr>
            <w:t>223</w:t>
          </w:r>
          <w:r w:rsidR="00814C22">
            <w:rPr>
              <w:noProof/>
            </w:rPr>
            <w:fldChar w:fldCharType="end"/>
          </w:r>
        </w:p>
      </w:tc>
    </w:tr>
  </w:tbl>
  <w:p w14:paraId="37711053" w14:textId="77777777" w:rsidR="00814C22" w:rsidRDefault="00814C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14C22" w14:paraId="230C662F" w14:textId="77777777">
      <w:trPr>
        <w:jc w:val="center"/>
      </w:trPr>
      <w:tc>
        <w:tcPr>
          <w:tcW w:w="1560" w:type="dxa"/>
        </w:tcPr>
        <w:p w14:paraId="7CA42C54" w14:textId="7781B51F"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Schedule 1</w:t>
          </w:r>
          <w:r>
            <w:rPr>
              <w:b/>
            </w:rPr>
            <w:fldChar w:fldCharType="end"/>
          </w:r>
        </w:p>
      </w:tc>
      <w:tc>
        <w:tcPr>
          <w:tcW w:w="5741" w:type="dxa"/>
        </w:tcPr>
        <w:p w14:paraId="41458502" w14:textId="2EB7B4D9"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Compensation for permanent injuries</w:t>
          </w:r>
          <w:r>
            <w:rPr>
              <w:noProof/>
            </w:rPr>
            <w:fldChar w:fldCharType="end"/>
          </w:r>
        </w:p>
      </w:tc>
    </w:tr>
    <w:tr w:rsidR="00814C22" w14:paraId="1E2F2A65" w14:textId="77777777">
      <w:trPr>
        <w:jc w:val="center"/>
      </w:trPr>
      <w:tc>
        <w:tcPr>
          <w:tcW w:w="1560" w:type="dxa"/>
        </w:tcPr>
        <w:p w14:paraId="2DB8E55A" w14:textId="4DF5D1D7"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9438417" w14:textId="4D27A748" w:rsidR="00814C22" w:rsidRDefault="00814C22">
          <w:pPr>
            <w:pStyle w:val="HeaderEven"/>
          </w:pPr>
          <w:r>
            <w:fldChar w:fldCharType="begin"/>
          </w:r>
          <w:r>
            <w:instrText xml:space="preserve"> STYLEREF CharPartText \*charformat </w:instrText>
          </w:r>
          <w:r>
            <w:fldChar w:fldCharType="end"/>
          </w:r>
        </w:p>
      </w:tc>
    </w:tr>
    <w:tr w:rsidR="00814C22" w14:paraId="70967FF2" w14:textId="77777777">
      <w:trPr>
        <w:jc w:val="center"/>
      </w:trPr>
      <w:tc>
        <w:tcPr>
          <w:tcW w:w="7296" w:type="dxa"/>
          <w:gridSpan w:val="2"/>
          <w:tcBorders>
            <w:bottom w:val="single" w:sz="4" w:space="0" w:color="auto"/>
          </w:tcBorders>
        </w:tcPr>
        <w:p w14:paraId="127A1579" w14:textId="77777777" w:rsidR="00814C22" w:rsidRDefault="00814C22">
          <w:pPr>
            <w:pStyle w:val="HeaderEven6"/>
          </w:pPr>
        </w:p>
      </w:tc>
    </w:tr>
  </w:tbl>
  <w:p w14:paraId="58B76192" w14:textId="77777777" w:rsidR="00814C22" w:rsidRDefault="00814C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14C22" w14:paraId="341A9F17" w14:textId="77777777">
      <w:trPr>
        <w:jc w:val="center"/>
      </w:trPr>
      <w:tc>
        <w:tcPr>
          <w:tcW w:w="5741" w:type="dxa"/>
        </w:tcPr>
        <w:p w14:paraId="09FFED65" w14:textId="2E08CC73"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Compensation for permanent injuries</w:t>
          </w:r>
          <w:r>
            <w:rPr>
              <w:noProof/>
            </w:rPr>
            <w:fldChar w:fldCharType="end"/>
          </w:r>
        </w:p>
      </w:tc>
      <w:tc>
        <w:tcPr>
          <w:tcW w:w="1560" w:type="dxa"/>
        </w:tcPr>
        <w:p w14:paraId="3A42EA13" w14:textId="3F14015A"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Schedule 1</w:t>
          </w:r>
          <w:r>
            <w:rPr>
              <w:b/>
            </w:rPr>
            <w:fldChar w:fldCharType="end"/>
          </w:r>
        </w:p>
      </w:tc>
    </w:tr>
    <w:tr w:rsidR="00814C22" w14:paraId="5F5AA8B6" w14:textId="77777777">
      <w:trPr>
        <w:jc w:val="center"/>
      </w:trPr>
      <w:tc>
        <w:tcPr>
          <w:tcW w:w="5741" w:type="dxa"/>
        </w:tcPr>
        <w:p w14:paraId="7C55F411" w14:textId="68529025" w:rsidR="00814C22" w:rsidRDefault="00814C22">
          <w:pPr>
            <w:pStyle w:val="HeaderEven"/>
            <w:jc w:val="right"/>
          </w:pPr>
          <w:r>
            <w:fldChar w:fldCharType="begin"/>
          </w:r>
          <w:r>
            <w:instrText xml:space="preserve"> STYLEREF CharPartText \*charformat </w:instrText>
          </w:r>
          <w:r>
            <w:fldChar w:fldCharType="end"/>
          </w:r>
        </w:p>
      </w:tc>
      <w:tc>
        <w:tcPr>
          <w:tcW w:w="1560" w:type="dxa"/>
        </w:tcPr>
        <w:p w14:paraId="088131A8" w14:textId="7B823ED2"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128348F2" w14:textId="77777777">
      <w:trPr>
        <w:jc w:val="center"/>
      </w:trPr>
      <w:tc>
        <w:tcPr>
          <w:tcW w:w="7296" w:type="dxa"/>
          <w:gridSpan w:val="2"/>
          <w:tcBorders>
            <w:bottom w:val="single" w:sz="4" w:space="0" w:color="auto"/>
          </w:tcBorders>
        </w:tcPr>
        <w:p w14:paraId="34072E2D" w14:textId="77777777" w:rsidR="00814C22" w:rsidRDefault="00814C22">
          <w:pPr>
            <w:pStyle w:val="HeaderOdd6"/>
          </w:pPr>
        </w:p>
      </w:tc>
    </w:tr>
  </w:tbl>
  <w:p w14:paraId="51922229" w14:textId="77777777" w:rsidR="00814C22" w:rsidRDefault="00814C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14C22" w14:paraId="406408A0" w14:textId="77777777">
      <w:trPr>
        <w:jc w:val="center"/>
      </w:trPr>
      <w:tc>
        <w:tcPr>
          <w:tcW w:w="1560" w:type="dxa"/>
        </w:tcPr>
        <w:p w14:paraId="5190E1B4" w14:textId="00D7DE12"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Schedule 2</w:t>
          </w:r>
          <w:r>
            <w:rPr>
              <w:b/>
            </w:rPr>
            <w:fldChar w:fldCharType="end"/>
          </w:r>
        </w:p>
      </w:tc>
      <w:tc>
        <w:tcPr>
          <w:tcW w:w="5741" w:type="dxa"/>
        </w:tcPr>
        <w:p w14:paraId="3E2F873D" w14:textId="60B46393"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Adjacent areas for States and Territories</w:t>
          </w:r>
          <w:r>
            <w:rPr>
              <w:noProof/>
            </w:rPr>
            <w:fldChar w:fldCharType="end"/>
          </w:r>
        </w:p>
      </w:tc>
    </w:tr>
    <w:tr w:rsidR="00814C22" w14:paraId="19ABD797" w14:textId="77777777">
      <w:trPr>
        <w:jc w:val="center"/>
      </w:trPr>
      <w:tc>
        <w:tcPr>
          <w:tcW w:w="1560" w:type="dxa"/>
        </w:tcPr>
        <w:p w14:paraId="58ABB751" w14:textId="212D5728"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EA48C6C" w14:textId="27BBC485" w:rsidR="00814C22" w:rsidRDefault="00814C22">
          <w:pPr>
            <w:pStyle w:val="HeaderEven"/>
          </w:pPr>
          <w:r>
            <w:fldChar w:fldCharType="begin"/>
          </w:r>
          <w:r>
            <w:instrText xml:space="preserve"> STYLEREF CharPartText \*charformat </w:instrText>
          </w:r>
          <w:r>
            <w:fldChar w:fldCharType="end"/>
          </w:r>
        </w:p>
      </w:tc>
    </w:tr>
    <w:tr w:rsidR="00814C22" w14:paraId="2494FB79" w14:textId="77777777">
      <w:trPr>
        <w:jc w:val="center"/>
      </w:trPr>
      <w:tc>
        <w:tcPr>
          <w:tcW w:w="7296" w:type="dxa"/>
          <w:gridSpan w:val="2"/>
          <w:tcBorders>
            <w:bottom w:val="single" w:sz="4" w:space="0" w:color="auto"/>
          </w:tcBorders>
        </w:tcPr>
        <w:p w14:paraId="707A72DA" w14:textId="5DCD0A3E" w:rsidR="00814C22" w:rsidRDefault="00814C2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954D3">
            <w:rPr>
              <w:noProof/>
            </w:rPr>
            <w:t>2.2</w:t>
          </w:r>
          <w:r>
            <w:rPr>
              <w:noProof/>
            </w:rPr>
            <w:fldChar w:fldCharType="end"/>
          </w:r>
        </w:p>
      </w:tc>
    </w:tr>
  </w:tbl>
  <w:p w14:paraId="0280288D" w14:textId="77777777" w:rsidR="00814C22" w:rsidRDefault="00814C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14C22" w14:paraId="58483275" w14:textId="77777777">
      <w:trPr>
        <w:jc w:val="center"/>
      </w:trPr>
      <w:tc>
        <w:tcPr>
          <w:tcW w:w="5741" w:type="dxa"/>
        </w:tcPr>
        <w:p w14:paraId="6A025A53" w14:textId="691D7629"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Adjacent areas for States and Territories</w:t>
          </w:r>
          <w:r>
            <w:rPr>
              <w:noProof/>
            </w:rPr>
            <w:fldChar w:fldCharType="end"/>
          </w:r>
        </w:p>
      </w:tc>
      <w:tc>
        <w:tcPr>
          <w:tcW w:w="1560" w:type="dxa"/>
        </w:tcPr>
        <w:p w14:paraId="7750227E" w14:textId="1647BB5C"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Schedule 2</w:t>
          </w:r>
          <w:r>
            <w:rPr>
              <w:b/>
            </w:rPr>
            <w:fldChar w:fldCharType="end"/>
          </w:r>
        </w:p>
      </w:tc>
    </w:tr>
    <w:tr w:rsidR="00814C22" w14:paraId="02A3EDBC" w14:textId="77777777">
      <w:trPr>
        <w:jc w:val="center"/>
      </w:trPr>
      <w:tc>
        <w:tcPr>
          <w:tcW w:w="5741" w:type="dxa"/>
        </w:tcPr>
        <w:p w14:paraId="64C4A7EA" w14:textId="59B9D22F" w:rsidR="00814C22" w:rsidRDefault="00814C22">
          <w:pPr>
            <w:pStyle w:val="HeaderEven"/>
            <w:jc w:val="right"/>
          </w:pPr>
          <w:r>
            <w:fldChar w:fldCharType="begin"/>
          </w:r>
          <w:r>
            <w:instrText xml:space="preserve"> STYLEREF CharPartText \*charformat </w:instrText>
          </w:r>
          <w:r>
            <w:fldChar w:fldCharType="end"/>
          </w:r>
        </w:p>
      </w:tc>
      <w:tc>
        <w:tcPr>
          <w:tcW w:w="1560" w:type="dxa"/>
        </w:tcPr>
        <w:p w14:paraId="676AAE0C" w14:textId="37AFE77B"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7777E255" w14:textId="77777777">
      <w:trPr>
        <w:jc w:val="center"/>
      </w:trPr>
      <w:tc>
        <w:tcPr>
          <w:tcW w:w="7296" w:type="dxa"/>
          <w:gridSpan w:val="2"/>
          <w:tcBorders>
            <w:bottom w:val="single" w:sz="4" w:space="0" w:color="auto"/>
          </w:tcBorders>
        </w:tcPr>
        <w:p w14:paraId="65E403EF" w14:textId="081DA124" w:rsidR="00814C22" w:rsidRDefault="00814C2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954D3">
            <w:rPr>
              <w:noProof/>
            </w:rPr>
            <w:t>2.1</w:t>
          </w:r>
          <w:r>
            <w:rPr>
              <w:noProof/>
            </w:rPr>
            <w:fldChar w:fldCharType="end"/>
          </w:r>
        </w:p>
      </w:tc>
    </w:tr>
  </w:tbl>
  <w:p w14:paraId="4D32C70C" w14:textId="77777777" w:rsidR="00814C22" w:rsidRDefault="00814C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14C22" w14:paraId="0EA5C197" w14:textId="77777777">
      <w:trPr>
        <w:jc w:val="center"/>
      </w:trPr>
      <w:tc>
        <w:tcPr>
          <w:tcW w:w="1560" w:type="dxa"/>
        </w:tcPr>
        <w:p w14:paraId="321FC3DC" w14:textId="36C5C1EF"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Schedule 3</w:t>
          </w:r>
          <w:r>
            <w:rPr>
              <w:b/>
            </w:rPr>
            <w:fldChar w:fldCharType="end"/>
          </w:r>
        </w:p>
      </w:tc>
      <w:tc>
        <w:tcPr>
          <w:tcW w:w="5741" w:type="dxa"/>
        </w:tcPr>
        <w:p w14:paraId="07A98D7E" w14:textId="339B2466"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DI fund advisory committee</w:t>
          </w:r>
          <w:r>
            <w:rPr>
              <w:noProof/>
            </w:rPr>
            <w:fldChar w:fldCharType="end"/>
          </w:r>
        </w:p>
      </w:tc>
    </w:tr>
    <w:tr w:rsidR="00814C22" w14:paraId="79EB5094" w14:textId="77777777">
      <w:trPr>
        <w:jc w:val="center"/>
      </w:trPr>
      <w:tc>
        <w:tcPr>
          <w:tcW w:w="1560" w:type="dxa"/>
        </w:tcPr>
        <w:p w14:paraId="080074C8" w14:textId="097B1C06"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48CD59B" w14:textId="30466B7E" w:rsidR="00814C22" w:rsidRDefault="00814C22">
          <w:pPr>
            <w:pStyle w:val="HeaderEven"/>
          </w:pPr>
          <w:r>
            <w:fldChar w:fldCharType="begin"/>
          </w:r>
          <w:r>
            <w:instrText xml:space="preserve"> STYLEREF CharPartText \*charformat </w:instrText>
          </w:r>
          <w:r>
            <w:fldChar w:fldCharType="end"/>
          </w:r>
        </w:p>
      </w:tc>
    </w:tr>
    <w:tr w:rsidR="00814C22" w14:paraId="5450BB37" w14:textId="77777777">
      <w:trPr>
        <w:jc w:val="center"/>
      </w:trPr>
      <w:tc>
        <w:tcPr>
          <w:tcW w:w="7296" w:type="dxa"/>
          <w:gridSpan w:val="2"/>
          <w:tcBorders>
            <w:bottom w:val="single" w:sz="4" w:space="0" w:color="auto"/>
          </w:tcBorders>
        </w:tcPr>
        <w:p w14:paraId="537F4396" w14:textId="643210A7" w:rsidR="00814C22" w:rsidRDefault="00814C2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954D3">
            <w:rPr>
              <w:noProof/>
            </w:rPr>
            <w:t>3.15</w:t>
          </w:r>
          <w:r>
            <w:rPr>
              <w:noProof/>
            </w:rPr>
            <w:fldChar w:fldCharType="end"/>
          </w:r>
        </w:p>
      </w:tc>
    </w:tr>
  </w:tbl>
  <w:p w14:paraId="382B1222" w14:textId="77777777" w:rsidR="00814C22" w:rsidRDefault="00814C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14C22" w14:paraId="275266F0" w14:textId="77777777">
      <w:trPr>
        <w:jc w:val="center"/>
      </w:trPr>
      <w:tc>
        <w:tcPr>
          <w:tcW w:w="5741" w:type="dxa"/>
        </w:tcPr>
        <w:p w14:paraId="6FDC673F" w14:textId="2D997F57"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DI fund advisory committee</w:t>
          </w:r>
          <w:r>
            <w:rPr>
              <w:noProof/>
            </w:rPr>
            <w:fldChar w:fldCharType="end"/>
          </w:r>
        </w:p>
      </w:tc>
      <w:tc>
        <w:tcPr>
          <w:tcW w:w="1560" w:type="dxa"/>
        </w:tcPr>
        <w:p w14:paraId="7571BC51" w14:textId="2BB01E66"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Schedule 3</w:t>
          </w:r>
          <w:r>
            <w:rPr>
              <w:b/>
            </w:rPr>
            <w:fldChar w:fldCharType="end"/>
          </w:r>
        </w:p>
      </w:tc>
    </w:tr>
    <w:tr w:rsidR="00814C22" w14:paraId="7F64441C" w14:textId="77777777">
      <w:trPr>
        <w:jc w:val="center"/>
      </w:trPr>
      <w:tc>
        <w:tcPr>
          <w:tcW w:w="5741" w:type="dxa"/>
        </w:tcPr>
        <w:p w14:paraId="1F43D43D" w14:textId="554E9CF8" w:rsidR="00814C22" w:rsidRDefault="00814C22">
          <w:pPr>
            <w:pStyle w:val="HeaderEven"/>
            <w:jc w:val="right"/>
          </w:pPr>
          <w:r>
            <w:fldChar w:fldCharType="begin"/>
          </w:r>
          <w:r>
            <w:instrText xml:space="preserve"> STYLEREF CharPartText \*charformat </w:instrText>
          </w:r>
          <w:r>
            <w:fldChar w:fldCharType="end"/>
          </w:r>
        </w:p>
      </w:tc>
      <w:tc>
        <w:tcPr>
          <w:tcW w:w="1560" w:type="dxa"/>
        </w:tcPr>
        <w:p w14:paraId="0831F3D7" w14:textId="50DA73AF"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47600F47" w14:textId="77777777">
      <w:trPr>
        <w:jc w:val="center"/>
      </w:trPr>
      <w:tc>
        <w:tcPr>
          <w:tcW w:w="7296" w:type="dxa"/>
          <w:gridSpan w:val="2"/>
          <w:tcBorders>
            <w:bottom w:val="single" w:sz="4" w:space="0" w:color="auto"/>
          </w:tcBorders>
        </w:tcPr>
        <w:p w14:paraId="4495F18A" w14:textId="5754C61B" w:rsidR="00814C22" w:rsidRDefault="00814C2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954D3">
            <w:rPr>
              <w:noProof/>
            </w:rPr>
            <w:t>3.18</w:t>
          </w:r>
          <w:r>
            <w:rPr>
              <w:noProof/>
            </w:rPr>
            <w:fldChar w:fldCharType="end"/>
          </w:r>
        </w:p>
      </w:tc>
    </w:tr>
  </w:tbl>
  <w:p w14:paraId="4B36EFF5" w14:textId="77777777" w:rsidR="00814C22" w:rsidRDefault="00814C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14C22" w14:paraId="42FE0B79" w14:textId="77777777">
      <w:trPr>
        <w:jc w:val="center"/>
      </w:trPr>
      <w:tc>
        <w:tcPr>
          <w:tcW w:w="1340" w:type="dxa"/>
        </w:tcPr>
        <w:p w14:paraId="120661A5" w14:textId="77777777" w:rsidR="00814C22" w:rsidRDefault="00814C22">
          <w:pPr>
            <w:pStyle w:val="HeaderEven"/>
          </w:pPr>
        </w:p>
      </w:tc>
      <w:tc>
        <w:tcPr>
          <w:tcW w:w="6583" w:type="dxa"/>
        </w:tcPr>
        <w:p w14:paraId="19DCB44F" w14:textId="77777777" w:rsidR="00814C22" w:rsidRDefault="00814C22">
          <w:pPr>
            <w:pStyle w:val="HeaderEven"/>
          </w:pPr>
        </w:p>
      </w:tc>
    </w:tr>
    <w:tr w:rsidR="00814C22" w14:paraId="6A2A8274" w14:textId="77777777">
      <w:trPr>
        <w:jc w:val="center"/>
      </w:trPr>
      <w:tc>
        <w:tcPr>
          <w:tcW w:w="7923" w:type="dxa"/>
          <w:gridSpan w:val="2"/>
          <w:tcBorders>
            <w:bottom w:val="single" w:sz="4" w:space="0" w:color="auto"/>
          </w:tcBorders>
        </w:tcPr>
        <w:p w14:paraId="270AF374" w14:textId="77777777" w:rsidR="00814C22" w:rsidRDefault="00814C22">
          <w:pPr>
            <w:pStyle w:val="HeaderEven6"/>
          </w:pPr>
          <w:r>
            <w:t>Dictionary</w:t>
          </w:r>
        </w:p>
      </w:tc>
    </w:tr>
  </w:tbl>
  <w:p w14:paraId="7BDB89C2" w14:textId="77777777" w:rsidR="00814C22" w:rsidRDefault="00814C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14C22" w14:paraId="02428AD1" w14:textId="77777777">
      <w:trPr>
        <w:jc w:val="center"/>
      </w:trPr>
      <w:tc>
        <w:tcPr>
          <w:tcW w:w="6583" w:type="dxa"/>
        </w:tcPr>
        <w:p w14:paraId="4120B13C" w14:textId="77777777" w:rsidR="00814C22" w:rsidRDefault="00814C22">
          <w:pPr>
            <w:pStyle w:val="HeaderOdd"/>
          </w:pPr>
        </w:p>
      </w:tc>
      <w:tc>
        <w:tcPr>
          <w:tcW w:w="1340" w:type="dxa"/>
        </w:tcPr>
        <w:p w14:paraId="1E3C16C7" w14:textId="77777777" w:rsidR="00814C22" w:rsidRDefault="00814C22">
          <w:pPr>
            <w:pStyle w:val="HeaderOdd"/>
          </w:pPr>
        </w:p>
      </w:tc>
    </w:tr>
    <w:tr w:rsidR="00814C22" w14:paraId="5E2C5546" w14:textId="77777777">
      <w:trPr>
        <w:jc w:val="center"/>
      </w:trPr>
      <w:tc>
        <w:tcPr>
          <w:tcW w:w="7923" w:type="dxa"/>
          <w:gridSpan w:val="2"/>
          <w:tcBorders>
            <w:bottom w:val="single" w:sz="4" w:space="0" w:color="auto"/>
          </w:tcBorders>
        </w:tcPr>
        <w:p w14:paraId="4DD42215" w14:textId="77777777" w:rsidR="00814C22" w:rsidRDefault="00814C22">
          <w:pPr>
            <w:pStyle w:val="HeaderOdd6"/>
          </w:pPr>
          <w:r>
            <w:t>Dictionary</w:t>
          </w:r>
        </w:p>
      </w:tc>
    </w:tr>
  </w:tbl>
  <w:p w14:paraId="65D04082" w14:textId="77777777" w:rsidR="00814C22" w:rsidRDefault="0081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4FD8" w14:textId="77777777" w:rsidR="00B2074C" w:rsidRDefault="00B207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14C22" w14:paraId="47EF5AFA" w14:textId="77777777">
      <w:trPr>
        <w:jc w:val="center"/>
      </w:trPr>
      <w:tc>
        <w:tcPr>
          <w:tcW w:w="1234" w:type="dxa"/>
          <w:gridSpan w:val="2"/>
        </w:tcPr>
        <w:p w14:paraId="1EEBB975" w14:textId="77777777" w:rsidR="00814C22" w:rsidRDefault="00814C22">
          <w:pPr>
            <w:pStyle w:val="HeaderEven"/>
            <w:rPr>
              <w:b/>
            </w:rPr>
          </w:pPr>
          <w:r>
            <w:rPr>
              <w:b/>
            </w:rPr>
            <w:t>Endnotes</w:t>
          </w:r>
        </w:p>
      </w:tc>
      <w:tc>
        <w:tcPr>
          <w:tcW w:w="6062" w:type="dxa"/>
        </w:tcPr>
        <w:p w14:paraId="5436733A" w14:textId="77777777" w:rsidR="00814C22" w:rsidRDefault="00814C22">
          <w:pPr>
            <w:pStyle w:val="HeaderEven"/>
          </w:pPr>
        </w:p>
      </w:tc>
    </w:tr>
    <w:tr w:rsidR="00814C22" w14:paraId="4953EE96" w14:textId="77777777">
      <w:trPr>
        <w:cantSplit/>
        <w:jc w:val="center"/>
      </w:trPr>
      <w:tc>
        <w:tcPr>
          <w:tcW w:w="7296" w:type="dxa"/>
          <w:gridSpan w:val="3"/>
        </w:tcPr>
        <w:p w14:paraId="4481F9AB" w14:textId="77777777" w:rsidR="00814C22" w:rsidRDefault="00814C22">
          <w:pPr>
            <w:pStyle w:val="HeaderEven"/>
          </w:pPr>
        </w:p>
      </w:tc>
    </w:tr>
    <w:tr w:rsidR="00814C22" w14:paraId="43C58564" w14:textId="77777777">
      <w:trPr>
        <w:cantSplit/>
        <w:jc w:val="center"/>
      </w:trPr>
      <w:tc>
        <w:tcPr>
          <w:tcW w:w="700" w:type="dxa"/>
          <w:tcBorders>
            <w:bottom w:val="single" w:sz="4" w:space="0" w:color="auto"/>
          </w:tcBorders>
        </w:tcPr>
        <w:p w14:paraId="33F4C5B0" w14:textId="683DD493" w:rsidR="00814C22" w:rsidRDefault="00814C22">
          <w:pPr>
            <w:pStyle w:val="HeaderEven6"/>
          </w:pPr>
          <w:r>
            <w:rPr>
              <w:noProof/>
            </w:rPr>
            <w:fldChar w:fldCharType="begin"/>
          </w:r>
          <w:r>
            <w:rPr>
              <w:noProof/>
            </w:rPr>
            <w:instrText xml:space="preserve"> STYLEREF charTableNo \*charformat </w:instrText>
          </w:r>
          <w:r>
            <w:rPr>
              <w:noProof/>
            </w:rPr>
            <w:fldChar w:fldCharType="separate"/>
          </w:r>
          <w:r w:rsidR="00D954D3">
            <w:rPr>
              <w:noProof/>
            </w:rPr>
            <w:t>5</w:t>
          </w:r>
          <w:r>
            <w:rPr>
              <w:noProof/>
            </w:rPr>
            <w:fldChar w:fldCharType="end"/>
          </w:r>
        </w:p>
      </w:tc>
      <w:tc>
        <w:tcPr>
          <w:tcW w:w="6600" w:type="dxa"/>
          <w:gridSpan w:val="2"/>
          <w:tcBorders>
            <w:bottom w:val="single" w:sz="4" w:space="0" w:color="auto"/>
          </w:tcBorders>
        </w:tcPr>
        <w:p w14:paraId="5050B891" w14:textId="50A9F100" w:rsidR="00814C22" w:rsidRDefault="00814C22">
          <w:pPr>
            <w:pStyle w:val="HeaderEven6"/>
          </w:pPr>
          <w:r>
            <w:rPr>
              <w:noProof/>
            </w:rPr>
            <w:fldChar w:fldCharType="begin"/>
          </w:r>
          <w:r>
            <w:rPr>
              <w:noProof/>
            </w:rPr>
            <w:instrText xml:space="preserve"> STYLEREF charTableText \*charformat </w:instrText>
          </w:r>
          <w:r>
            <w:rPr>
              <w:noProof/>
            </w:rPr>
            <w:fldChar w:fldCharType="separate"/>
          </w:r>
          <w:r w:rsidR="00D954D3">
            <w:rPr>
              <w:noProof/>
            </w:rPr>
            <w:t>Earlier republications</w:t>
          </w:r>
          <w:r>
            <w:rPr>
              <w:noProof/>
            </w:rPr>
            <w:fldChar w:fldCharType="end"/>
          </w:r>
        </w:p>
      </w:tc>
    </w:tr>
  </w:tbl>
  <w:p w14:paraId="0B9B2AB1" w14:textId="77777777" w:rsidR="00814C22" w:rsidRDefault="00814C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14C22" w14:paraId="41292025" w14:textId="77777777">
      <w:trPr>
        <w:jc w:val="center"/>
      </w:trPr>
      <w:tc>
        <w:tcPr>
          <w:tcW w:w="5741" w:type="dxa"/>
        </w:tcPr>
        <w:p w14:paraId="4D937D7F" w14:textId="77777777" w:rsidR="00814C22" w:rsidRDefault="00814C22">
          <w:pPr>
            <w:pStyle w:val="HeaderEven"/>
            <w:jc w:val="right"/>
          </w:pPr>
        </w:p>
      </w:tc>
      <w:tc>
        <w:tcPr>
          <w:tcW w:w="1560" w:type="dxa"/>
          <w:gridSpan w:val="2"/>
        </w:tcPr>
        <w:p w14:paraId="2E4250F9" w14:textId="77777777" w:rsidR="00814C22" w:rsidRDefault="00814C22">
          <w:pPr>
            <w:pStyle w:val="HeaderEven"/>
            <w:jc w:val="right"/>
            <w:rPr>
              <w:b/>
            </w:rPr>
          </w:pPr>
          <w:r>
            <w:rPr>
              <w:b/>
            </w:rPr>
            <w:t>Endnotes</w:t>
          </w:r>
        </w:p>
      </w:tc>
    </w:tr>
    <w:tr w:rsidR="00814C22" w14:paraId="13F312B5" w14:textId="77777777">
      <w:trPr>
        <w:jc w:val="center"/>
      </w:trPr>
      <w:tc>
        <w:tcPr>
          <w:tcW w:w="7301" w:type="dxa"/>
          <w:gridSpan w:val="3"/>
        </w:tcPr>
        <w:p w14:paraId="61C3146A" w14:textId="77777777" w:rsidR="00814C22" w:rsidRDefault="00814C22">
          <w:pPr>
            <w:pStyle w:val="HeaderEven"/>
            <w:jc w:val="right"/>
            <w:rPr>
              <w:b/>
            </w:rPr>
          </w:pPr>
        </w:p>
      </w:tc>
    </w:tr>
    <w:tr w:rsidR="00814C22" w14:paraId="2F95872B" w14:textId="77777777">
      <w:trPr>
        <w:jc w:val="center"/>
      </w:trPr>
      <w:tc>
        <w:tcPr>
          <w:tcW w:w="6600" w:type="dxa"/>
          <w:gridSpan w:val="2"/>
          <w:tcBorders>
            <w:bottom w:val="single" w:sz="4" w:space="0" w:color="auto"/>
          </w:tcBorders>
        </w:tcPr>
        <w:p w14:paraId="6F216851" w14:textId="2BB0C89F" w:rsidR="00814C22" w:rsidRDefault="00814C22">
          <w:pPr>
            <w:pStyle w:val="HeaderOdd6"/>
          </w:pPr>
          <w:r>
            <w:rPr>
              <w:noProof/>
            </w:rPr>
            <w:fldChar w:fldCharType="begin"/>
          </w:r>
          <w:r>
            <w:rPr>
              <w:noProof/>
            </w:rPr>
            <w:instrText xml:space="preserve"> STYLEREF charTableText \*charformat </w:instrText>
          </w:r>
          <w:r>
            <w:rPr>
              <w:noProof/>
            </w:rPr>
            <w:fldChar w:fldCharType="separate"/>
          </w:r>
          <w:r w:rsidR="00D954D3">
            <w:rPr>
              <w:noProof/>
            </w:rPr>
            <w:t>Renumbered provisions</w:t>
          </w:r>
          <w:r>
            <w:rPr>
              <w:noProof/>
            </w:rPr>
            <w:fldChar w:fldCharType="end"/>
          </w:r>
        </w:p>
      </w:tc>
      <w:tc>
        <w:tcPr>
          <w:tcW w:w="700" w:type="dxa"/>
          <w:tcBorders>
            <w:bottom w:val="single" w:sz="4" w:space="0" w:color="auto"/>
          </w:tcBorders>
        </w:tcPr>
        <w:p w14:paraId="6FABDEF6" w14:textId="6F720AF5" w:rsidR="00814C22" w:rsidRDefault="00814C22">
          <w:pPr>
            <w:pStyle w:val="HeaderOdd6"/>
          </w:pPr>
          <w:r>
            <w:rPr>
              <w:noProof/>
            </w:rPr>
            <w:fldChar w:fldCharType="begin"/>
          </w:r>
          <w:r>
            <w:rPr>
              <w:noProof/>
            </w:rPr>
            <w:instrText xml:space="preserve"> STYLEREF charTableNo \*charformat </w:instrText>
          </w:r>
          <w:r>
            <w:rPr>
              <w:noProof/>
            </w:rPr>
            <w:fldChar w:fldCharType="separate"/>
          </w:r>
          <w:r w:rsidR="00D954D3">
            <w:rPr>
              <w:noProof/>
            </w:rPr>
            <w:t>6</w:t>
          </w:r>
          <w:r>
            <w:rPr>
              <w:noProof/>
            </w:rPr>
            <w:fldChar w:fldCharType="end"/>
          </w:r>
        </w:p>
      </w:tc>
    </w:tr>
  </w:tbl>
  <w:p w14:paraId="166F4395" w14:textId="77777777" w:rsidR="00814C22" w:rsidRDefault="00814C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A81E" w14:textId="77777777" w:rsidR="00814C22" w:rsidRDefault="00814C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1D1A" w14:textId="77777777" w:rsidR="00814C22" w:rsidRDefault="00814C2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9567" w14:textId="77777777" w:rsidR="00814C22" w:rsidRDefault="00814C2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72C4" w14:textId="71D06B2D" w:rsidR="00814C22" w:rsidRDefault="00D954D3">
    <w:pPr>
      <w:pStyle w:val="Billheader"/>
    </w:pPr>
    <w:r>
      <w:fldChar w:fldCharType="begin"/>
    </w:r>
    <w:r>
      <w:instrText xml:space="preserve"> TITLE  \* MERGEFORMAT </w:instrText>
    </w:r>
    <w:r>
      <w:fldChar w:fldCharType="separate"/>
    </w:r>
    <w:r w:rsidR="004D7F9C">
      <w:t>Workers Compensation Act 1951</w:t>
    </w:r>
    <w:r>
      <w:fldChar w:fldCharType="end"/>
    </w:r>
    <w:r w:rsidR="00814C22">
      <w:t xml:space="preserve"> </w:t>
    </w:r>
    <w:r>
      <w:fldChar w:fldCharType="begin"/>
    </w:r>
    <w:r>
      <w:instrText xml:space="preserve"> SUBJECT  \* MERGEFORMAT </w:instrText>
    </w:r>
    <w:r>
      <w:fldChar w:fldCharType="separate"/>
    </w:r>
    <w:r w:rsidR="004D7F9C">
      <w:t>(No )</w:t>
    </w:r>
    <w:r>
      <w:fldChar w:fldCharType="end"/>
    </w:r>
    <w:r w:rsidR="00814C22">
      <w:t xml:space="preserve">      No    , 2000</w:t>
    </w:r>
  </w:p>
  <w:p w14:paraId="44BD8BBD" w14:textId="77777777" w:rsidR="00814C22" w:rsidRDefault="00814C22">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33EB" w14:textId="77777777" w:rsidR="00814C22" w:rsidRDefault="0081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4789" w14:textId="77777777" w:rsidR="00B2074C" w:rsidRDefault="00B20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14C22" w14:paraId="552F8582" w14:textId="77777777">
      <w:tc>
        <w:tcPr>
          <w:tcW w:w="900" w:type="pct"/>
        </w:tcPr>
        <w:p w14:paraId="097D3025" w14:textId="77777777" w:rsidR="00814C22" w:rsidRDefault="00814C22">
          <w:pPr>
            <w:pStyle w:val="HeaderEven"/>
          </w:pPr>
        </w:p>
      </w:tc>
      <w:tc>
        <w:tcPr>
          <w:tcW w:w="4100" w:type="pct"/>
        </w:tcPr>
        <w:p w14:paraId="22ACAB2C" w14:textId="77777777" w:rsidR="00814C22" w:rsidRDefault="00814C22">
          <w:pPr>
            <w:pStyle w:val="HeaderEven"/>
          </w:pPr>
        </w:p>
      </w:tc>
    </w:tr>
    <w:tr w:rsidR="00814C22" w14:paraId="76FD940C" w14:textId="77777777">
      <w:tc>
        <w:tcPr>
          <w:tcW w:w="4100" w:type="pct"/>
          <w:gridSpan w:val="2"/>
          <w:tcBorders>
            <w:bottom w:val="single" w:sz="4" w:space="0" w:color="auto"/>
          </w:tcBorders>
        </w:tcPr>
        <w:p w14:paraId="1B21B3DB" w14:textId="3EFC91A0" w:rsidR="00814C22" w:rsidRDefault="00814C22">
          <w:pPr>
            <w:pStyle w:val="HeaderEven6"/>
          </w:pPr>
          <w:r>
            <w:rPr>
              <w:noProof/>
            </w:rPr>
            <w:fldChar w:fldCharType="begin"/>
          </w:r>
          <w:r>
            <w:rPr>
              <w:noProof/>
            </w:rPr>
            <w:instrText xml:space="preserve"> STYLEREF charContents \* MERGEFORMAT </w:instrText>
          </w:r>
          <w:r>
            <w:rPr>
              <w:noProof/>
            </w:rPr>
            <w:fldChar w:fldCharType="separate"/>
          </w:r>
          <w:r w:rsidR="00D954D3">
            <w:rPr>
              <w:noProof/>
            </w:rPr>
            <w:t>Contents</w:t>
          </w:r>
          <w:r>
            <w:rPr>
              <w:noProof/>
            </w:rPr>
            <w:fldChar w:fldCharType="end"/>
          </w:r>
        </w:p>
      </w:tc>
    </w:tr>
  </w:tbl>
  <w:p w14:paraId="7925991A" w14:textId="072E6D34" w:rsidR="00814C22" w:rsidRDefault="00814C22">
    <w:pPr>
      <w:pStyle w:val="N-9pt"/>
    </w:pPr>
    <w:r>
      <w:tab/>
    </w:r>
    <w:r>
      <w:rPr>
        <w:noProof/>
      </w:rPr>
      <w:fldChar w:fldCharType="begin"/>
    </w:r>
    <w:r>
      <w:rPr>
        <w:noProof/>
      </w:rPr>
      <w:instrText xml:space="preserve"> STYLEREF charPage \* MERGEFORMAT </w:instrText>
    </w:r>
    <w:r>
      <w:rPr>
        <w:noProof/>
      </w:rPr>
      <w:fldChar w:fldCharType="separate"/>
    </w:r>
    <w:r w:rsidR="00D954D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14C22" w14:paraId="645BE66B" w14:textId="77777777">
      <w:tc>
        <w:tcPr>
          <w:tcW w:w="4100" w:type="pct"/>
        </w:tcPr>
        <w:p w14:paraId="76DB656A" w14:textId="77777777" w:rsidR="00814C22" w:rsidRDefault="00814C22">
          <w:pPr>
            <w:pStyle w:val="HeaderOdd"/>
          </w:pPr>
        </w:p>
      </w:tc>
      <w:tc>
        <w:tcPr>
          <w:tcW w:w="900" w:type="pct"/>
        </w:tcPr>
        <w:p w14:paraId="59CE8F4A" w14:textId="77777777" w:rsidR="00814C22" w:rsidRDefault="00814C22">
          <w:pPr>
            <w:pStyle w:val="HeaderOdd"/>
          </w:pPr>
        </w:p>
      </w:tc>
    </w:tr>
    <w:tr w:rsidR="00814C22" w14:paraId="7F07D230" w14:textId="77777777">
      <w:tc>
        <w:tcPr>
          <w:tcW w:w="900" w:type="pct"/>
          <w:gridSpan w:val="2"/>
          <w:tcBorders>
            <w:bottom w:val="single" w:sz="4" w:space="0" w:color="auto"/>
          </w:tcBorders>
        </w:tcPr>
        <w:p w14:paraId="34A37D39" w14:textId="399636A2" w:rsidR="00814C22" w:rsidRDefault="00814C22">
          <w:pPr>
            <w:pStyle w:val="HeaderOdd6"/>
          </w:pPr>
          <w:r>
            <w:rPr>
              <w:noProof/>
            </w:rPr>
            <w:fldChar w:fldCharType="begin"/>
          </w:r>
          <w:r>
            <w:rPr>
              <w:noProof/>
            </w:rPr>
            <w:instrText xml:space="preserve"> STYLEREF charContents \* MERGEFORMAT </w:instrText>
          </w:r>
          <w:r>
            <w:rPr>
              <w:noProof/>
            </w:rPr>
            <w:fldChar w:fldCharType="separate"/>
          </w:r>
          <w:r w:rsidR="00D954D3">
            <w:rPr>
              <w:noProof/>
            </w:rPr>
            <w:t>Contents</w:t>
          </w:r>
          <w:r>
            <w:rPr>
              <w:noProof/>
            </w:rPr>
            <w:fldChar w:fldCharType="end"/>
          </w:r>
        </w:p>
      </w:tc>
    </w:tr>
  </w:tbl>
  <w:p w14:paraId="6A177D83" w14:textId="5DE823DD" w:rsidR="00814C22" w:rsidRDefault="00814C22">
    <w:pPr>
      <w:pStyle w:val="N-9pt"/>
    </w:pPr>
    <w:r>
      <w:tab/>
    </w:r>
    <w:r>
      <w:rPr>
        <w:noProof/>
      </w:rPr>
      <w:fldChar w:fldCharType="begin"/>
    </w:r>
    <w:r>
      <w:rPr>
        <w:noProof/>
      </w:rPr>
      <w:instrText xml:space="preserve"> STYLEREF charPage \* MERGEFORMAT </w:instrText>
    </w:r>
    <w:r>
      <w:rPr>
        <w:noProof/>
      </w:rPr>
      <w:fldChar w:fldCharType="separate"/>
    </w:r>
    <w:r w:rsidR="00D954D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14C22" w14:paraId="1F240C57" w14:textId="77777777">
      <w:tc>
        <w:tcPr>
          <w:tcW w:w="900" w:type="pct"/>
        </w:tcPr>
        <w:p w14:paraId="6180E841" w14:textId="74130735"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Chapter 2</w:t>
          </w:r>
          <w:r>
            <w:rPr>
              <w:b/>
            </w:rPr>
            <w:fldChar w:fldCharType="end"/>
          </w:r>
        </w:p>
      </w:tc>
      <w:tc>
        <w:tcPr>
          <w:tcW w:w="4100" w:type="pct"/>
        </w:tcPr>
        <w:p w14:paraId="295AE586" w14:textId="7245ACBC"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Interpretation generally</w:t>
          </w:r>
          <w:r>
            <w:rPr>
              <w:noProof/>
            </w:rPr>
            <w:fldChar w:fldCharType="end"/>
          </w:r>
        </w:p>
      </w:tc>
    </w:tr>
    <w:tr w:rsidR="00814C22" w14:paraId="14D08D4B" w14:textId="77777777">
      <w:tc>
        <w:tcPr>
          <w:tcW w:w="900" w:type="pct"/>
        </w:tcPr>
        <w:p w14:paraId="44FA2418" w14:textId="0E05D999"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B47994A" w14:textId="7D50DC7F" w:rsidR="00814C22" w:rsidRDefault="00814C22">
          <w:pPr>
            <w:pStyle w:val="HeaderEven"/>
          </w:pPr>
          <w:r>
            <w:fldChar w:fldCharType="begin"/>
          </w:r>
          <w:r>
            <w:instrText xml:space="preserve"> STYLEREF CharPartText \*charformat </w:instrText>
          </w:r>
          <w:r>
            <w:fldChar w:fldCharType="end"/>
          </w:r>
        </w:p>
      </w:tc>
    </w:tr>
    <w:tr w:rsidR="00814C22" w14:paraId="574F04B1" w14:textId="77777777">
      <w:tc>
        <w:tcPr>
          <w:tcW w:w="900" w:type="pct"/>
        </w:tcPr>
        <w:p w14:paraId="1FC92ED2" w14:textId="6F125F2A" w:rsidR="00814C22" w:rsidRDefault="00814C22">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415E717" w14:textId="727F514F" w:rsidR="00814C22" w:rsidRDefault="00814C22">
          <w:pPr>
            <w:pStyle w:val="HeaderEven"/>
          </w:pPr>
          <w:r>
            <w:fldChar w:fldCharType="begin"/>
          </w:r>
          <w:r>
            <w:instrText xml:space="preserve"> STYLEREF CharDivText \*charformat </w:instrText>
          </w:r>
          <w:r>
            <w:fldChar w:fldCharType="end"/>
          </w:r>
        </w:p>
      </w:tc>
    </w:tr>
    <w:tr w:rsidR="00814C22" w14:paraId="31B202D3" w14:textId="77777777">
      <w:trPr>
        <w:cantSplit/>
      </w:trPr>
      <w:tc>
        <w:tcPr>
          <w:tcW w:w="900" w:type="pct"/>
          <w:gridSpan w:val="2"/>
          <w:tcBorders>
            <w:bottom w:val="single" w:sz="4" w:space="0" w:color="auto"/>
          </w:tcBorders>
        </w:tcPr>
        <w:p w14:paraId="0D73E201" w14:textId="72479A14" w:rsidR="00814C22" w:rsidRDefault="00D954D3">
          <w:pPr>
            <w:pStyle w:val="HeaderEven6"/>
          </w:pPr>
          <w:r>
            <w:fldChar w:fldCharType="begin"/>
          </w:r>
          <w:r>
            <w:instrText xml:space="preserve"> DOCPROPERTY "Company"  \* MERGEFORMAT </w:instrText>
          </w:r>
          <w:r>
            <w:fldChar w:fldCharType="separate"/>
          </w:r>
          <w:r w:rsidR="004D7F9C">
            <w:t>Section</w:t>
          </w:r>
          <w:r>
            <w:fldChar w:fldCharType="end"/>
          </w:r>
          <w:r w:rsidR="00814C22">
            <w:t xml:space="preserve"> </w:t>
          </w:r>
          <w:r w:rsidR="00814C22">
            <w:rPr>
              <w:noProof/>
            </w:rPr>
            <w:fldChar w:fldCharType="begin"/>
          </w:r>
          <w:r w:rsidR="00814C22">
            <w:rPr>
              <w:noProof/>
            </w:rPr>
            <w:instrText xml:space="preserve"> STYLEREF CharSectNo \*charformat </w:instrText>
          </w:r>
          <w:r w:rsidR="00814C22">
            <w:rPr>
              <w:noProof/>
            </w:rPr>
            <w:fldChar w:fldCharType="separate"/>
          </w:r>
          <w:r>
            <w:rPr>
              <w:noProof/>
            </w:rPr>
            <w:t>4</w:t>
          </w:r>
          <w:r w:rsidR="00814C22">
            <w:rPr>
              <w:noProof/>
            </w:rPr>
            <w:fldChar w:fldCharType="end"/>
          </w:r>
        </w:p>
      </w:tc>
    </w:tr>
  </w:tbl>
  <w:p w14:paraId="152336EA" w14:textId="77777777" w:rsidR="00814C22" w:rsidRDefault="00814C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14C22" w14:paraId="7132F356" w14:textId="77777777">
      <w:tc>
        <w:tcPr>
          <w:tcW w:w="4100" w:type="pct"/>
        </w:tcPr>
        <w:p w14:paraId="76FA9F5A" w14:textId="4CAF7A8B"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Interpretation generally</w:t>
          </w:r>
          <w:r>
            <w:rPr>
              <w:noProof/>
            </w:rPr>
            <w:fldChar w:fldCharType="end"/>
          </w:r>
        </w:p>
      </w:tc>
      <w:tc>
        <w:tcPr>
          <w:tcW w:w="900" w:type="pct"/>
        </w:tcPr>
        <w:p w14:paraId="07C02408" w14:textId="41A63686"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Chapter 2</w:t>
          </w:r>
          <w:r>
            <w:rPr>
              <w:b/>
            </w:rPr>
            <w:fldChar w:fldCharType="end"/>
          </w:r>
        </w:p>
      </w:tc>
    </w:tr>
    <w:tr w:rsidR="00814C22" w14:paraId="20893C75" w14:textId="77777777">
      <w:tc>
        <w:tcPr>
          <w:tcW w:w="4100" w:type="pct"/>
        </w:tcPr>
        <w:p w14:paraId="4AAE1F6E" w14:textId="635123EE" w:rsidR="00814C22" w:rsidRDefault="00814C22">
          <w:pPr>
            <w:pStyle w:val="HeaderEven"/>
            <w:jc w:val="right"/>
          </w:pPr>
          <w:r>
            <w:fldChar w:fldCharType="begin"/>
          </w:r>
          <w:r>
            <w:instrText xml:space="preserve"> STYLEREF CharPartText \*charformat </w:instrText>
          </w:r>
          <w:r>
            <w:fldChar w:fldCharType="end"/>
          </w:r>
        </w:p>
      </w:tc>
      <w:tc>
        <w:tcPr>
          <w:tcW w:w="900" w:type="pct"/>
        </w:tcPr>
        <w:p w14:paraId="14F89C1A" w14:textId="3298D412"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20888D4D" w14:textId="77777777">
      <w:tc>
        <w:tcPr>
          <w:tcW w:w="4100" w:type="pct"/>
        </w:tcPr>
        <w:p w14:paraId="4BE11205" w14:textId="7711C1AB" w:rsidR="00814C22" w:rsidRDefault="00814C22">
          <w:pPr>
            <w:pStyle w:val="HeaderEven"/>
            <w:jc w:val="right"/>
          </w:pPr>
          <w:r>
            <w:fldChar w:fldCharType="begin"/>
          </w:r>
          <w:r>
            <w:instrText xml:space="preserve"> STYLEREF CharDivText \*charformat </w:instrText>
          </w:r>
          <w:r>
            <w:fldChar w:fldCharType="end"/>
          </w:r>
        </w:p>
      </w:tc>
      <w:tc>
        <w:tcPr>
          <w:tcW w:w="900" w:type="pct"/>
        </w:tcPr>
        <w:p w14:paraId="147D2887" w14:textId="4AB3B1E2" w:rsidR="00814C22" w:rsidRDefault="00814C22">
          <w:pPr>
            <w:pStyle w:val="HeaderEven"/>
            <w:jc w:val="right"/>
            <w:rPr>
              <w:b/>
            </w:rPr>
          </w:pPr>
          <w:r>
            <w:rPr>
              <w:b/>
            </w:rPr>
            <w:fldChar w:fldCharType="begin"/>
          </w:r>
          <w:r>
            <w:rPr>
              <w:b/>
            </w:rPr>
            <w:instrText xml:space="preserve"> STYLEREF CharDivNo \*charformat </w:instrText>
          </w:r>
          <w:r>
            <w:rPr>
              <w:b/>
            </w:rPr>
            <w:fldChar w:fldCharType="end"/>
          </w:r>
        </w:p>
      </w:tc>
    </w:tr>
    <w:tr w:rsidR="00814C22" w14:paraId="1A528B10" w14:textId="77777777">
      <w:trPr>
        <w:cantSplit/>
      </w:trPr>
      <w:tc>
        <w:tcPr>
          <w:tcW w:w="900" w:type="pct"/>
          <w:gridSpan w:val="2"/>
          <w:tcBorders>
            <w:bottom w:val="single" w:sz="4" w:space="0" w:color="auto"/>
          </w:tcBorders>
        </w:tcPr>
        <w:p w14:paraId="31A176AD" w14:textId="49EE2508" w:rsidR="00814C22" w:rsidRDefault="00D954D3">
          <w:pPr>
            <w:pStyle w:val="HeaderOdd6"/>
          </w:pPr>
          <w:r>
            <w:fldChar w:fldCharType="begin"/>
          </w:r>
          <w:r>
            <w:instrText xml:space="preserve"> DOCPROPERTY "Company"  \* MERGEFORMAT </w:instrText>
          </w:r>
          <w:r>
            <w:fldChar w:fldCharType="separate"/>
          </w:r>
          <w:r w:rsidR="004D7F9C">
            <w:t>Section</w:t>
          </w:r>
          <w:r>
            <w:fldChar w:fldCharType="end"/>
          </w:r>
          <w:r w:rsidR="00814C22">
            <w:t xml:space="preserve"> </w:t>
          </w:r>
          <w:r w:rsidR="00814C22">
            <w:rPr>
              <w:noProof/>
            </w:rPr>
            <w:fldChar w:fldCharType="begin"/>
          </w:r>
          <w:r w:rsidR="00814C22">
            <w:rPr>
              <w:noProof/>
            </w:rPr>
            <w:instrText xml:space="preserve"> STYLEREF CharSectNo \*charformat </w:instrText>
          </w:r>
          <w:r w:rsidR="00814C22">
            <w:rPr>
              <w:noProof/>
            </w:rPr>
            <w:fldChar w:fldCharType="separate"/>
          </w:r>
          <w:r>
            <w:rPr>
              <w:noProof/>
            </w:rPr>
            <w:t>6</w:t>
          </w:r>
          <w:r w:rsidR="00814C22">
            <w:rPr>
              <w:noProof/>
            </w:rPr>
            <w:fldChar w:fldCharType="end"/>
          </w:r>
        </w:p>
      </w:tc>
    </w:tr>
  </w:tbl>
  <w:p w14:paraId="6BADB1D6" w14:textId="77777777" w:rsidR="00814C22" w:rsidRDefault="00814C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14C22" w14:paraId="0D87FC03" w14:textId="77777777">
      <w:tc>
        <w:tcPr>
          <w:tcW w:w="900" w:type="pct"/>
        </w:tcPr>
        <w:p w14:paraId="48990F86" w14:textId="2D7B03B7" w:rsidR="00814C22" w:rsidRDefault="00814C22">
          <w:pPr>
            <w:pStyle w:val="HeaderEven"/>
            <w:rPr>
              <w:b/>
            </w:rPr>
          </w:pPr>
          <w:r>
            <w:rPr>
              <w:b/>
            </w:rPr>
            <w:fldChar w:fldCharType="begin"/>
          </w:r>
          <w:r>
            <w:rPr>
              <w:b/>
            </w:rPr>
            <w:instrText xml:space="preserve"> STYLEREF CharChapNo \*charformat  </w:instrText>
          </w:r>
          <w:r>
            <w:rPr>
              <w:b/>
            </w:rPr>
            <w:fldChar w:fldCharType="separate"/>
          </w:r>
          <w:r w:rsidR="00D954D3">
            <w:rPr>
              <w:b/>
              <w:noProof/>
            </w:rPr>
            <w:t>Chapter 3</w:t>
          </w:r>
          <w:r>
            <w:rPr>
              <w:b/>
            </w:rPr>
            <w:fldChar w:fldCharType="end"/>
          </w:r>
        </w:p>
      </w:tc>
      <w:tc>
        <w:tcPr>
          <w:tcW w:w="4100" w:type="pct"/>
        </w:tcPr>
        <w:p w14:paraId="32F574A0" w14:textId="330E10F3" w:rsidR="00814C22" w:rsidRDefault="00814C22">
          <w:pPr>
            <w:pStyle w:val="HeaderEven"/>
          </w:pPr>
          <w:r>
            <w:rPr>
              <w:noProof/>
            </w:rPr>
            <w:fldChar w:fldCharType="begin"/>
          </w:r>
          <w:r>
            <w:rPr>
              <w:noProof/>
            </w:rPr>
            <w:instrText xml:space="preserve"> STYLEREF CharChapText \*charformat  </w:instrText>
          </w:r>
          <w:r>
            <w:rPr>
              <w:noProof/>
            </w:rPr>
            <w:fldChar w:fldCharType="separate"/>
          </w:r>
          <w:r w:rsidR="00D954D3">
            <w:rPr>
              <w:noProof/>
            </w:rPr>
            <w:t>Meaning of worker</w:t>
          </w:r>
          <w:r>
            <w:rPr>
              <w:noProof/>
            </w:rPr>
            <w:fldChar w:fldCharType="end"/>
          </w:r>
        </w:p>
      </w:tc>
    </w:tr>
    <w:tr w:rsidR="00814C22" w14:paraId="7A3BF65F" w14:textId="77777777">
      <w:tc>
        <w:tcPr>
          <w:tcW w:w="900" w:type="pct"/>
        </w:tcPr>
        <w:p w14:paraId="34DBC96B" w14:textId="33935873" w:rsidR="00814C22" w:rsidRDefault="00814C2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ECAEEE7" w14:textId="5C0EAA1A" w:rsidR="00814C22" w:rsidRDefault="00814C22">
          <w:pPr>
            <w:pStyle w:val="HeaderEven"/>
          </w:pPr>
          <w:r>
            <w:fldChar w:fldCharType="begin"/>
          </w:r>
          <w:r>
            <w:instrText xml:space="preserve"> STYLEREF CharPartText \*charformat </w:instrText>
          </w:r>
          <w:r>
            <w:fldChar w:fldCharType="end"/>
          </w:r>
        </w:p>
      </w:tc>
    </w:tr>
    <w:tr w:rsidR="00814C22" w14:paraId="71D62B5B" w14:textId="77777777">
      <w:tc>
        <w:tcPr>
          <w:tcW w:w="900" w:type="pct"/>
        </w:tcPr>
        <w:p w14:paraId="69678E6C" w14:textId="5FC5C595" w:rsidR="00814C22" w:rsidRDefault="00814C22">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44CFC570" w14:textId="6381D22C" w:rsidR="00814C22" w:rsidRDefault="00814C22">
          <w:pPr>
            <w:pStyle w:val="HeaderEven"/>
          </w:pPr>
          <w:r>
            <w:fldChar w:fldCharType="begin"/>
          </w:r>
          <w:r>
            <w:instrText xml:space="preserve"> STYLEREF CharDivText \*charformat </w:instrText>
          </w:r>
          <w:r>
            <w:fldChar w:fldCharType="end"/>
          </w:r>
        </w:p>
      </w:tc>
    </w:tr>
    <w:tr w:rsidR="00814C22" w14:paraId="7BCB96DC" w14:textId="77777777">
      <w:trPr>
        <w:cantSplit/>
      </w:trPr>
      <w:tc>
        <w:tcPr>
          <w:tcW w:w="900" w:type="pct"/>
          <w:gridSpan w:val="2"/>
          <w:tcBorders>
            <w:bottom w:val="single" w:sz="4" w:space="0" w:color="auto"/>
          </w:tcBorders>
        </w:tcPr>
        <w:p w14:paraId="404A41D0" w14:textId="7D9B010F" w:rsidR="00814C22" w:rsidRDefault="00D954D3">
          <w:pPr>
            <w:pStyle w:val="HeaderEven6"/>
          </w:pPr>
          <w:r>
            <w:fldChar w:fldCharType="begin"/>
          </w:r>
          <w:r>
            <w:instrText xml:space="preserve"> STYLEREF CharSectNo \*charformat </w:instrText>
          </w:r>
          <w:r>
            <w:rPr>
              <w:noProof/>
            </w:rPr>
            <w:fldChar w:fldCharType="end"/>
          </w:r>
        </w:p>
      </w:tc>
    </w:tr>
  </w:tbl>
  <w:p w14:paraId="4C676F01" w14:textId="77777777" w:rsidR="00814C22" w:rsidRDefault="00814C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14C22" w14:paraId="7FA2B2C4" w14:textId="77777777">
      <w:tc>
        <w:tcPr>
          <w:tcW w:w="4100" w:type="pct"/>
        </w:tcPr>
        <w:p w14:paraId="0B04A064" w14:textId="4CAF6191" w:rsidR="00814C22" w:rsidRDefault="00814C22">
          <w:pPr>
            <w:pStyle w:val="HeaderEven"/>
            <w:jc w:val="right"/>
          </w:pPr>
          <w:r>
            <w:rPr>
              <w:noProof/>
            </w:rPr>
            <w:fldChar w:fldCharType="begin"/>
          </w:r>
          <w:r>
            <w:rPr>
              <w:noProof/>
            </w:rPr>
            <w:instrText xml:space="preserve"> STYLEREF CharChapText \*charformat  </w:instrText>
          </w:r>
          <w:r>
            <w:rPr>
              <w:noProof/>
            </w:rPr>
            <w:fldChar w:fldCharType="separate"/>
          </w:r>
          <w:r w:rsidR="00D954D3">
            <w:rPr>
              <w:noProof/>
            </w:rPr>
            <w:t>Meaning of worker</w:t>
          </w:r>
          <w:r>
            <w:rPr>
              <w:noProof/>
            </w:rPr>
            <w:fldChar w:fldCharType="end"/>
          </w:r>
        </w:p>
      </w:tc>
      <w:tc>
        <w:tcPr>
          <w:tcW w:w="900" w:type="pct"/>
        </w:tcPr>
        <w:p w14:paraId="4B89C6F6" w14:textId="26017D42" w:rsidR="00814C22" w:rsidRDefault="00814C22">
          <w:pPr>
            <w:pStyle w:val="HeaderEven"/>
            <w:jc w:val="right"/>
            <w:rPr>
              <w:b/>
            </w:rPr>
          </w:pPr>
          <w:r>
            <w:rPr>
              <w:b/>
            </w:rPr>
            <w:fldChar w:fldCharType="begin"/>
          </w:r>
          <w:r>
            <w:rPr>
              <w:b/>
            </w:rPr>
            <w:instrText xml:space="preserve"> STYLEREF CharChapNo \*charformat  </w:instrText>
          </w:r>
          <w:r>
            <w:rPr>
              <w:b/>
            </w:rPr>
            <w:fldChar w:fldCharType="separate"/>
          </w:r>
          <w:r w:rsidR="00D954D3">
            <w:rPr>
              <w:b/>
              <w:noProof/>
            </w:rPr>
            <w:t>Chapter 3</w:t>
          </w:r>
          <w:r>
            <w:rPr>
              <w:b/>
            </w:rPr>
            <w:fldChar w:fldCharType="end"/>
          </w:r>
        </w:p>
      </w:tc>
    </w:tr>
    <w:tr w:rsidR="00814C22" w14:paraId="61127234" w14:textId="77777777">
      <w:tc>
        <w:tcPr>
          <w:tcW w:w="4100" w:type="pct"/>
        </w:tcPr>
        <w:p w14:paraId="1FB0FC85" w14:textId="04BA7F92" w:rsidR="00814C22" w:rsidRDefault="00814C22">
          <w:pPr>
            <w:pStyle w:val="HeaderEven"/>
            <w:jc w:val="right"/>
          </w:pPr>
          <w:r>
            <w:fldChar w:fldCharType="begin"/>
          </w:r>
          <w:r>
            <w:instrText xml:space="preserve"> STYLEREF CharPartText \*charformat </w:instrText>
          </w:r>
          <w:r>
            <w:fldChar w:fldCharType="end"/>
          </w:r>
        </w:p>
      </w:tc>
      <w:tc>
        <w:tcPr>
          <w:tcW w:w="900" w:type="pct"/>
        </w:tcPr>
        <w:p w14:paraId="63D442C5" w14:textId="3D7D6FC9" w:rsidR="00814C22" w:rsidRDefault="00814C22">
          <w:pPr>
            <w:pStyle w:val="HeaderEven"/>
            <w:jc w:val="right"/>
            <w:rPr>
              <w:b/>
            </w:rPr>
          </w:pPr>
          <w:r>
            <w:rPr>
              <w:b/>
            </w:rPr>
            <w:fldChar w:fldCharType="begin"/>
          </w:r>
          <w:r>
            <w:rPr>
              <w:b/>
            </w:rPr>
            <w:instrText xml:space="preserve"> STYLEREF CharPartNo \*charformat </w:instrText>
          </w:r>
          <w:r>
            <w:rPr>
              <w:b/>
            </w:rPr>
            <w:fldChar w:fldCharType="end"/>
          </w:r>
        </w:p>
      </w:tc>
    </w:tr>
    <w:tr w:rsidR="00814C22" w14:paraId="65C5EDBF" w14:textId="77777777">
      <w:tc>
        <w:tcPr>
          <w:tcW w:w="4100" w:type="pct"/>
        </w:tcPr>
        <w:p w14:paraId="1BB431A6" w14:textId="0B6E3D9B" w:rsidR="00814C22" w:rsidRDefault="00814C22">
          <w:pPr>
            <w:pStyle w:val="HeaderEven"/>
            <w:jc w:val="right"/>
          </w:pPr>
          <w:r>
            <w:fldChar w:fldCharType="begin"/>
          </w:r>
          <w:r>
            <w:instrText xml:space="preserve"> STYLEREF CharDivText \*charformat </w:instrText>
          </w:r>
          <w:r>
            <w:fldChar w:fldCharType="end"/>
          </w:r>
        </w:p>
      </w:tc>
      <w:tc>
        <w:tcPr>
          <w:tcW w:w="900" w:type="pct"/>
        </w:tcPr>
        <w:p w14:paraId="6AE17156" w14:textId="2A1CE44A" w:rsidR="00814C22" w:rsidRDefault="00814C22">
          <w:pPr>
            <w:pStyle w:val="HeaderEven"/>
            <w:jc w:val="right"/>
            <w:rPr>
              <w:b/>
            </w:rPr>
          </w:pPr>
          <w:r>
            <w:rPr>
              <w:b/>
            </w:rPr>
            <w:fldChar w:fldCharType="begin"/>
          </w:r>
          <w:r>
            <w:rPr>
              <w:b/>
            </w:rPr>
            <w:instrText xml:space="preserve"> STYLEREF CharDivNo \*charformat </w:instrText>
          </w:r>
          <w:r>
            <w:rPr>
              <w:b/>
            </w:rPr>
            <w:fldChar w:fldCharType="end"/>
          </w:r>
        </w:p>
      </w:tc>
    </w:tr>
    <w:tr w:rsidR="00814C22" w14:paraId="7DEC7C2F" w14:textId="77777777">
      <w:trPr>
        <w:cantSplit/>
      </w:trPr>
      <w:tc>
        <w:tcPr>
          <w:tcW w:w="900" w:type="pct"/>
          <w:gridSpan w:val="2"/>
          <w:tcBorders>
            <w:bottom w:val="single" w:sz="4" w:space="0" w:color="auto"/>
          </w:tcBorders>
        </w:tcPr>
        <w:p w14:paraId="753E9BD0" w14:textId="011363AB" w:rsidR="00814C22" w:rsidRDefault="00D954D3">
          <w:pPr>
            <w:pStyle w:val="HeaderOdd6"/>
          </w:pPr>
          <w:r>
            <w:fldChar w:fldCharType="begin"/>
          </w:r>
          <w:r>
            <w:instrText xml:space="preserve"> STYLEREF CharSectNo \*charformat </w:instrText>
          </w:r>
          <w:r>
            <w:rPr>
              <w:noProof/>
            </w:rPr>
            <w:fldChar w:fldCharType="end"/>
          </w:r>
        </w:p>
      </w:tc>
    </w:tr>
  </w:tbl>
  <w:p w14:paraId="74652091" w14:textId="77777777" w:rsidR="00814C22" w:rsidRDefault="0081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CE7"/>
    <w:rsid w:val="000037F4"/>
    <w:rsid w:val="000039F8"/>
    <w:rsid w:val="00004607"/>
    <w:rsid w:val="000055CE"/>
    <w:rsid w:val="00006C66"/>
    <w:rsid w:val="00012D4E"/>
    <w:rsid w:val="00013ECC"/>
    <w:rsid w:val="0001517D"/>
    <w:rsid w:val="00015CF2"/>
    <w:rsid w:val="00016B93"/>
    <w:rsid w:val="00017059"/>
    <w:rsid w:val="000219BB"/>
    <w:rsid w:val="00021D03"/>
    <w:rsid w:val="0002331D"/>
    <w:rsid w:val="000251EB"/>
    <w:rsid w:val="000275DE"/>
    <w:rsid w:val="000319B2"/>
    <w:rsid w:val="00032317"/>
    <w:rsid w:val="000325DE"/>
    <w:rsid w:val="00036355"/>
    <w:rsid w:val="000376C9"/>
    <w:rsid w:val="00037737"/>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49C1"/>
    <w:rsid w:val="00077014"/>
    <w:rsid w:val="000811C4"/>
    <w:rsid w:val="00082D73"/>
    <w:rsid w:val="00083625"/>
    <w:rsid w:val="00083F84"/>
    <w:rsid w:val="0008531A"/>
    <w:rsid w:val="000877E4"/>
    <w:rsid w:val="00090606"/>
    <w:rsid w:val="00092057"/>
    <w:rsid w:val="000937A7"/>
    <w:rsid w:val="00093C66"/>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F0F1B"/>
    <w:rsid w:val="000F666D"/>
    <w:rsid w:val="000F6A3C"/>
    <w:rsid w:val="000F70DE"/>
    <w:rsid w:val="00100C80"/>
    <w:rsid w:val="001025F1"/>
    <w:rsid w:val="0010447C"/>
    <w:rsid w:val="00110E61"/>
    <w:rsid w:val="00112827"/>
    <w:rsid w:val="00113ECB"/>
    <w:rsid w:val="001219E8"/>
    <w:rsid w:val="00121FD9"/>
    <w:rsid w:val="00123951"/>
    <w:rsid w:val="001246BF"/>
    <w:rsid w:val="00125C36"/>
    <w:rsid w:val="00126E93"/>
    <w:rsid w:val="00130B73"/>
    <w:rsid w:val="00130FCC"/>
    <w:rsid w:val="00132AB9"/>
    <w:rsid w:val="00144C62"/>
    <w:rsid w:val="00146251"/>
    <w:rsid w:val="00146E24"/>
    <w:rsid w:val="00146EBE"/>
    <w:rsid w:val="001523E1"/>
    <w:rsid w:val="00153150"/>
    <w:rsid w:val="001548F1"/>
    <w:rsid w:val="001548F9"/>
    <w:rsid w:val="00154904"/>
    <w:rsid w:val="00155FAB"/>
    <w:rsid w:val="00156B33"/>
    <w:rsid w:val="00156DDF"/>
    <w:rsid w:val="0016014B"/>
    <w:rsid w:val="00161521"/>
    <w:rsid w:val="001616D7"/>
    <w:rsid w:val="00161AF4"/>
    <w:rsid w:val="0016537C"/>
    <w:rsid w:val="00165D6C"/>
    <w:rsid w:val="00170FBA"/>
    <w:rsid w:val="00171EB0"/>
    <w:rsid w:val="0017693C"/>
    <w:rsid w:val="00176D17"/>
    <w:rsid w:val="001809E5"/>
    <w:rsid w:val="00180D85"/>
    <w:rsid w:val="00184076"/>
    <w:rsid w:val="00184BB5"/>
    <w:rsid w:val="0018746D"/>
    <w:rsid w:val="00190043"/>
    <w:rsid w:val="00192625"/>
    <w:rsid w:val="00192C3C"/>
    <w:rsid w:val="0019566E"/>
    <w:rsid w:val="001A3416"/>
    <w:rsid w:val="001A6033"/>
    <w:rsid w:val="001B0B8D"/>
    <w:rsid w:val="001B3CA1"/>
    <w:rsid w:val="001B46B1"/>
    <w:rsid w:val="001B49D7"/>
    <w:rsid w:val="001C239D"/>
    <w:rsid w:val="001C5599"/>
    <w:rsid w:val="001D00D5"/>
    <w:rsid w:val="001D07E7"/>
    <w:rsid w:val="001D1CA1"/>
    <w:rsid w:val="001D2EA8"/>
    <w:rsid w:val="001D3253"/>
    <w:rsid w:val="001D3784"/>
    <w:rsid w:val="001D583B"/>
    <w:rsid w:val="001D6785"/>
    <w:rsid w:val="001D70EC"/>
    <w:rsid w:val="001E0BF4"/>
    <w:rsid w:val="001E0E4E"/>
    <w:rsid w:val="001E267B"/>
    <w:rsid w:val="001E466B"/>
    <w:rsid w:val="001E57DB"/>
    <w:rsid w:val="001E5967"/>
    <w:rsid w:val="001F36EF"/>
    <w:rsid w:val="001F4F88"/>
    <w:rsid w:val="001F7811"/>
    <w:rsid w:val="002005D4"/>
    <w:rsid w:val="00202421"/>
    <w:rsid w:val="002024E7"/>
    <w:rsid w:val="00202A62"/>
    <w:rsid w:val="002037F9"/>
    <w:rsid w:val="00203BB4"/>
    <w:rsid w:val="00203F65"/>
    <w:rsid w:val="002065A9"/>
    <w:rsid w:val="00216393"/>
    <w:rsid w:val="00220621"/>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2858"/>
    <w:rsid w:val="00252A5E"/>
    <w:rsid w:val="0025579D"/>
    <w:rsid w:val="00261C22"/>
    <w:rsid w:val="00264988"/>
    <w:rsid w:val="00265274"/>
    <w:rsid w:val="00270BA1"/>
    <w:rsid w:val="002711AB"/>
    <w:rsid w:val="0027301D"/>
    <w:rsid w:val="002730F7"/>
    <w:rsid w:val="00274264"/>
    <w:rsid w:val="00275C30"/>
    <w:rsid w:val="00280CC1"/>
    <w:rsid w:val="00281DDB"/>
    <w:rsid w:val="00282217"/>
    <w:rsid w:val="00290B12"/>
    <w:rsid w:val="002A0C6C"/>
    <w:rsid w:val="002A49CE"/>
    <w:rsid w:val="002A4AE0"/>
    <w:rsid w:val="002A68E8"/>
    <w:rsid w:val="002B6001"/>
    <w:rsid w:val="002B715E"/>
    <w:rsid w:val="002B7928"/>
    <w:rsid w:val="002C0C42"/>
    <w:rsid w:val="002C1CF8"/>
    <w:rsid w:val="002C2AE3"/>
    <w:rsid w:val="002C2DAF"/>
    <w:rsid w:val="002C4BD8"/>
    <w:rsid w:val="002C4C34"/>
    <w:rsid w:val="002C5B6B"/>
    <w:rsid w:val="002C7F3D"/>
    <w:rsid w:val="002C7F94"/>
    <w:rsid w:val="002C7FD0"/>
    <w:rsid w:val="002D0927"/>
    <w:rsid w:val="002D16E5"/>
    <w:rsid w:val="002D17D7"/>
    <w:rsid w:val="002D3220"/>
    <w:rsid w:val="002D3F9C"/>
    <w:rsid w:val="002E216A"/>
    <w:rsid w:val="002E5FF6"/>
    <w:rsid w:val="002E76EF"/>
    <w:rsid w:val="002F1B7C"/>
    <w:rsid w:val="002F353B"/>
    <w:rsid w:val="002F3BB6"/>
    <w:rsid w:val="002F5B88"/>
    <w:rsid w:val="002F5BC1"/>
    <w:rsid w:val="002F779F"/>
    <w:rsid w:val="002F7D51"/>
    <w:rsid w:val="003003CE"/>
    <w:rsid w:val="00303157"/>
    <w:rsid w:val="00305E21"/>
    <w:rsid w:val="00307736"/>
    <w:rsid w:val="00313032"/>
    <w:rsid w:val="00315664"/>
    <w:rsid w:val="00315FC9"/>
    <w:rsid w:val="00320DEA"/>
    <w:rsid w:val="003224E9"/>
    <w:rsid w:val="003250A5"/>
    <w:rsid w:val="0032656B"/>
    <w:rsid w:val="00330206"/>
    <w:rsid w:val="003302C4"/>
    <w:rsid w:val="003311FE"/>
    <w:rsid w:val="00333050"/>
    <w:rsid w:val="00336671"/>
    <w:rsid w:val="00336D04"/>
    <w:rsid w:val="00337931"/>
    <w:rsid w:val="003407E7"/>
    <w:rsid w:val="003428DF"/>
    <w:rsid w:val="0035049F"/>
    <w:rsid w:val="00350A7A"/>
    <w:rsid w:val="00353026"/>
    <w:rsid w:val="00354530"/>
    <w:rsid w:val="00356167"/>
    <w:rsid w:val="00357217"/>
    <w:rsid w:val="00361F95"/>
    <w:rsid w:val="003621F1"/>
    <w:rsid w:val="00362E55"/>
    <w:rsid w:val="00363927"/>
    <w:rsid w:val="00364447"/>
    <w:rsid w:val="003646E4"/>
    <w:rsid w:val="00365D4F"/>
    <w:rsid w:val="00366315"/>
    <w:rsid w:val="00374A7B"/>
    <w:rsid w:val="00374BC8"/>
    <w:rsid w:val="0037587E"/>
    <w:rsid w:val="00375B39"/>
    <w:rsid w:val="00376DB5"/>
    <w:rsid w:val="00381494"/>
    <w:rsid w:val="00383FAD"/>
    <w:rsid w:val="0039034A"/>
    <w:rsid w:val="003908D8"/>
    <w:rsid w:val="00392A05"/>
    <w:rsid w:val="00392CCC"/>
    <w:rsid w:val="003956D9"/>
    <w:rsid w:val="00396E47"/>
    <w:rsid w:val="00397B60"/>
    <w:rsid w:val="003A3AA2"/>
    <w:rsid w:val="003A6E6A"/>
    <w:rsid w:val="003B1207"/>
    <w:rsid w:val="003B1724"/>
    <w:rsid w:val="003B1B2A"/>
    <w:rsid w:val="003B5061"/>
    <w:rsid w:val="003C1098"/>
    <w:rsid w:val="003C1B20"/>
    <w:rsid w:val="003C7A37"/>
    <w:rsid w:val="003D21F0"/>
    <w:rsid w:val="003D31BE"/>
    <w:rsid w:val="003D4C7B"/>
    <w:rsid w:val="003D5200"/>
    <w:rsid w:val="003D5970"/>
    <w:rsid w:val="003D5FF1"/>
    <w:rsid w:val="003D61D5"/>
    <w:rsid w:val="003D70E5"/>
    <w:rsid w:val="003E17D1"/>
    <w:rsid w:val="003E646F"/>
    <w:rsid w:val="003E650D"/>
    <w:rsid w:val="003E71A5"/>
    <w:rsid w:val="003F20D1"/>
    <w:rsid w:val="003F23DF"/>
    <w:rsid w:val="003F3B9C"/>
    <w:rsid w:val="003F42AB"/>
    <w:rsid w:val="004003F3"/>
    <w:rsid w:val="00400C63"/>
    <w:rsid w:val="004019FA"/>
    <w:rsid w:val="004039D8"/>
    <w:rsid w:val="00404001"/>
    <w:rsid w:val="00406DA8"/>
    <w:rsid w:val="00406EA7"/>
    <w:rsid w:val="00407497"/>
    <w:rsid w:val="00415613"/>
    <w:rsid w:val="00416E06"/>
    <w:rsid w:val="00417DDC"/>
    <w:rsid w:val="00421D53"/>
    <w:rsid w:val="00422755"/>
    <w:rsid w:val="00423796"/>
    <w:rsid w:val="0042501A"/>
    <w:rsid w:val="00431EFF"/>
    <w:rsid w:val="004322CF"/>
    <w:rsid w:val="004324EA"/>
    <w:rsid w:val="00436E0C"/>
    <w:rsid w:val="004406DE"/>
    <w:rsid w:val="00444B54"/>
    <w:rsid w:val="00444F04"/>
    <w:rsid w:val="004479E5"/>
    <w:rsid w:val="00454E3C"/>
    <w:rsid w:val="004568DC"/>
    <w:rsid w:val="00461473"/>
    <w:rsid w:val="004616EE"/>
    <w:rsid w:val="0046172B"/>
    <w:rsid w:val="00461A28"/>
    <w:rsid w:val="00464A45"/>
    <w:rsid w:val="00465AB8"/>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A089C"/>
    <w:rsid w:val="004B11BB"/>
    <w:rsid w:val="004B2A85"/>
    <w:rsid w:val="004C12FC"/>
    <w:rsid w:val="004C2F1F"/>
    <w:rsid w:val="004C5394"/>
    <w:rsid w:val="004C5C36"/>
    <w:rsid w:val="004C7C91"/>
    <w:rsid w:val="004D014F"/>
    <w:rsid w:val="004D4842"/>
    <w:rsid w:val="004D56C0"/>
    <w:rsid w:val="004D616F"/>
    <w:rsid w:val="004D74BE"/>
    <w:rsid w:val="004D7F1F"/>
    <w:rsid w:val="004D7F9C"/>
    <w:rsid w:val="004E4B45"/>
    <w:rsid w:val="004E5DED"/>
    <w:rsid w:val="004F0840"/>
    <w:rsid w:val="004F2B52"/>
    <w:rsid w:val="004F49D6"/>
    <w:rsid w:val="004F5EF1"/>
    <w:rsid w:val="00500C7E"/>
    <w:rsid w:val="005018A3"/>
    <w:rsid w:val="00501A3A"/>
    <w:rsid w:val="00503969"/>
    <w:rsid w:val="00505993"/>
    <w:rsid w:val="005073E6"/>
    <w:rsid w:val="005073EC"/>
    <w:rsid w:val="005143C5"/>
    <w:rsid w:val="00515D4E"/>
    <w:rsid w:val="00517A89"/>
    <w:rsid w:val="005201B0"/>
    <w:rsid w:val="00520D77"/>
    <w:rsid w:val="005274B7"/>
    <w:rsid w:val="005346F4"/>
    <w:rsid w:val="00535701"/>
    <w:rsid w:val="00536150"/>
    <w:rsid w:val="005409BB"/>
    <w:rsid w:val="005417E1"/>
    <w:rsid w:val="00541BA1"/>
    <w:rsid w:val="00542447"/>
    <w:rsid w:val="00542E5D"/>
    <w:rsid w:val="00545B73"/>
    <w:rsid w:val="00546E42"/>
    <w:rsid w:val="00550541"/>
    <w:rsid w:val="00550851"/>
    <w:rsid w:val="0055237C"/>
    <w:rsid w:val="00552AAE"/>
    <w:rsid w:val="0055785D"/>
    <w:rsid w:val="00561653"/>
    <w:rsid w:val="00566F93"/>
    <w:rsid w:val="005714D8"/>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3A95"/>
    <w:rsid w:val="005D7B2D"/>
    <w:rsid w:val="005E02E6"/>
    <w:rsid w:val="005E33E8"/>
    <w:rsid w:val="005E383F"/>
    <w:rsid w:val="005E4EEE"/>
    <w:rsid w:val="005E5181"/>
    <w:rsid w:val="005E5869"/>
    <w:rsid w:val="005E62ED"/>
    <w:rsid w:val="005F0E84"/>
    <w:rsid w:val="005F1C12"/>
    <w:rsid w:val="005F23ED"/>
    <w:rsid w:val="005F4698"/>
    <w:rsid w:val="005F4D6D"/>
    <w:rsid w:val="005F4F15"/>
    <w:rsid w:val="005F62FE"/>
    <w:rsid w:val="006001CF"/>
    <w:rsid w:val="00601CBB"/>
    <w:rsid w:val="00603D91"/>
    <w:rsid w:val="0060501D"/>
    <w:rsid w:val="00605D7F"/>
    <w:rsid w:val="00607C32"/>
    <w:rsid w:val="006108D1"/>
    <w:rsid w:val="0061108D"/>
    <w:rsid w:val="00617A78"/>
    <w:rsid w:val="00624B3B"/>
    <w:rsid w:val="00625465"/>
    <w:rsid w:val="00630BB9"/>
    <w:rsid w:val="006322A8"/>
    <w:rsid w:val="00633C47"/>
    <w:rsid w:val="00636424"/>
    <w:rsid w:val="006400F9"/>
    <w:rsid w:val="00645D3C"/>
    <w:rsid w:val="006473ED"/>
    <w:rsid w:val="006514D1"/>
    <w:rsid w:val="00652C52"/>
    <w:rsid w:val="006556D2"/>
    <w:rsid w:val="00656DD9"/>
    <w:rsid w:val="00656F2B"/>
    <w:rsid w:val="0065773E"/>
    <w:rsid w:val="00657F05"/>
    <w:rsid w:val="00660B9B"/>
    <w:rsid w:val="006615F3"/>
    <w:rsid w:val="00661A85"/>
    <w:rsid w:val="0066366A"/>
    <w:rsid w:val="006640D4"/>
    <w:rsid w:val="00671328"/>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93E"/>
    <w:rsid w:val="006E5C36"/>
    <w:rsid w:val="006F08B9"/>
    <w:rsid w:val="006F08D4"/>
    <w:rsid w:val="006F0C47"/>
    <w:rsid w:val="006F0D7F"/>
    <w:rsid w:val="006F2FE8"/>
    <w:rsid w:val="006F63AE"/>
    <w:rsid w:val="007019EA"/>
    <w:rsid w:val="00707CCA"/>
    <w:rsid w:val="007130D4"/>
    <w:rsid w:val="007157A3"/>
    <w:rsid w:val="00720315"/>
    <w:rsid w:val="00720A16"/>
    <w:rsid w:val="00722216"/>
    <w:rsid w:val="00724661"/>
    <w:rsid w:val="0072694E"/>
    <w:rsid w:val="00735FB6"/>
    <w:rsid w:val="0073610A"/>
    <w:rsid w:val="00736C55"/>
    <w:rsid w:val="00741F4A"/>
    <w:rsid w:val="00746BE2"/>
    <w:rsid w:val="007535AE"/>
    <w:rsid w:val="00764936"/>
    <w:rsid w:val="00765379"/>
    <w:rsid w:val="00772741"/>
    <w:rsid w:val="007775A7"/>
    <w:rsid w:val="00784539"/>
    <w:rsid w:val="00792C6C"/>
    <w:rsid w:val="00793607"/>
    <w:rsid w:val="00794997"/>
    <w:rsid w:val="00795374"/>
    <w:rsid w:val="00797ACC"/>
    <w:rsid w:val="007A042F"/>
    <w:rsid w:val="007A41E8"/>
    <w:rsid w:val="007A44E3"/>
    <w:rsid w:val="007A5B48"/>
    <w:rsid w:val="007B1118"/>
    <w:rsid w:val="007B4960"/>
    <w:rsid w:val="007B53F1"/>
    <w:rsid w:val="007B58D8"/>
    <w:rsid w:val="007B5AC0"/>
    <w:rsid w:val="007B7FAA"/>
    <w:rsid w:val="007C0A34"/>
    <w:rsid w:val="007C1F48"/>
    <w:rsid w:val="007C20B4"/>
    <w:rsid w:val="007C4143"/>
    <w:rsid w:val="007C42C9"/>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F32"/>
    <w:rsid w:val="00812404"/>
    <w:rsid w:val="008144A5"/>
    <w:rsid w:val="0081451B"/>
    <w:rsid w:val="00814C22"/>
    <w:rsid w:val="008175CD"/>
    <w:rsid w:val="00817C84"/>
    <w:rsid w:val="008215F6"/>
    <w:rsid w:val="008229D1"/>
    <w:rsid w:val="00824756"/>
    <w:rsid w:val="0083126D"/>
    <w:rsid w:val="0083197E"/>
    <w:rsid w:val="008338A7"/>
    <w:rsid w:val="00835DA1"/>
    <w:rsid w:val="008360E9"/>
    <w:rsid w:val="00836496"/>
    <w:rsid w:val="0083747D"/>
    <w:rsid w:val="00841F6D"/>
    <w:rsid w:val="00842310"/>
    <w:rsid w:val="008424E2"/>
    <w:rsid w:val="00843B25"/>
    <w:rsid w:val="00845769"/>
    <w:rsid w:val="00846FB4"/>
    <w:rsid w:val="00846FFE"/>
    <w:rsid w:val="00855906"/>
    <w:rsid w:val="00855DF7"/>
    <w:rsid w:val="00856F94"/>
    <w:rsid w:val="008632E3"/>
    <w:rsid w:val="00870058"/>
    <w:rsid w:val="00873547"/>
    <w:rsid w:val="00873E6D"/>
    <w:rsid w:val="008760DE"/>
    <w:rsid w:val="00876FCB"/>
    <w:rsid w:val="0088055D"/>
    <w:rsid w:val="0088329E"/>
    <w:rsid w:val="00883BF8"/>
    <w:rsid w:val="00885EAB"/>
    <w:rsid w:val="00886416"/>
    <w:rsid w:val="00891001"/>
    <w:rsid w:val="00892DEB"/>
    <w:rsid w:val="00895BB5"/>
    <w:rsid w:val="008963A1"/>
    <w:rsid w:val="008A02D5"/>
    <w:rsid w:val="008A1AA7"/>
    <w:rsid w:val="008A1F4E"/>
    <w:rsid w:val="008A2042"/>
    <w:rsid w:val="008A28AF"/>
    <w:rsid w:val="008A43B2"/>
    <w:rsid w:val="008A586E"/>
    <w:rsid w:val="008B3B80"/>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24BC0"/>
    <w:rsid w:val="00925ECA"/>
    <w:rsid w:val="009272C4"/>
    <w:rsid w:val="009318A7"/>
    <w:rsid w:val="0093253D"/>
    <w:rsid w:val="00935C0B"/>
    <w:rsid w:val="00942D95"/>
    <w:rsid w:val="009458A2"/>
    <w:rsid w:val="009459F0"/>
    <w:rsid w:val="0094730F"/>
    <w:rsid w:val="00951580"/>
    <w:rsid w:val="009516B7"/>
    <w:rsid w:val="0095433C"/>
    <w:rsid w:val="00955404"/>
    <w:rsid w:val="00957B19"/>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06AC"/>
    <w:rsid w:val="009919B0"/>
    <w:rsid w:val="009919F2"/>
    <w:rsid w:val="009926D2"/>
    <w:rsid w:val="00993ACE"/>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D105E"/>
    <w:rsid w:val="009D4936"/>
    <w:rsid w:val="009D6748"/>
    <w:rsid w:val="009E0B47"/>
    <w:rsid w:val="009E2EC9"/>
    <w:rsid w:val="009E7AC1"/>
    <w:rsid w:val="009E7F0A"/>
    <w:rsid w:val="009F0A5A"/>
    <w:rsid w:val="009F1CA6"/>
    <w:rsid w:val="009F2FC4"/>
    <w:rsid w:val="009F3CB4"/>
    <w:rsid w:val="009F45E1"/>
    <w:rsid w:val="009F47DD"/>
    <w:rsid w:val="009F48B1"/>
    <w:rsid w:val="009F4B5B"/>
    <w:rsid w:val="009F5F78"/>
    <w:rsid w:val="00A03362"/>
    <w:rsid w:val="00A03D91"/>
    <w:rsid w:val="00A06BE0"/>
    <w:rsid w:val="00A07941"/>
    <w:rsid w:val="00A1022C"/>
    <w:rsid w:val="00A10FCD"/>
    <w:rsid w:val="00A114CC"/>
    <w:rsid w:val="00A1198D"/>
    <w:rsid w:val="00A12D20"/>
    <w:rsid w:val="00A13CB3"/>
    <w:rsid w:val="00A1485E"/>
    <w:rsid w:val="00A2068F"/>
    <w:rsid w:val="00A24841"/>
    <w:rsid w:val="00A25F84"/>
    <w:rsid w:val="00A26159"/>
    <w:rsid w:val="00A26C62"/>
    <w:rsid w:val="00A30BD1"/>
    <w:rsid w:val="00A33D45"/>
    <w:rsid w:val="00A35A58"/>
    <w:rsid w:val="00A372B9"/>
    <w:rsid w:val="00A40396"/>
    <w:rsid w:val="00A411BE"/>
    <w:rsid w:val="00A41D8B"/>
    <w:rsid w:val="00A4314B"/>
    <w:rsid w:val="00A43A43"/>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213A"/>
    <w:rsid w:val="00A87C3E"/>
    <w:rsid w:val="00A90F7C"/>
    <w:rsid w:val="00A91206"/>
    <w:rsid w:val="00A93012"/>
    <w:rsid w:val="00A93122"/>
    <w:rsid w:val="00A93676"/>
    <w:rsid w:val="00A94E24"/>
    <w:rsid w:val="00A965C6"/>
    <w:rsid w:val="00A97A80"/>
    <w:rsid w:val="00AA1758"/>
    <w:rsid w:val="00AA18B1"/>
    <w:rsid w:val="00AA5B19"/>
    <w:rsid w:val="00AA71F0"/>
    <w:rsid w:val="00AA76DE"/>
    <w:rsid w:val="00AB292F"/>
    <w:rsid w:val="00AB3E63"/>
    <w:rsid w:val="00AB41BC"/>
    <w:rsid w:val="00AB61D9"/>
    <w:rsid w:val="00AB77A9"/>
    <w:rsid w:val="00AB7805"/>
    <w:rsid w:val="00AB79B1"/>
    <w:rsid w:val="00AC3A58"/>
    <w:rsid w:val="00AC62E2"/>
    <w:rsid w:val="00AD0AD7"/>
    <w:rsid w:val="00AD4816"/>
    <w:rsid w:val="00AD5DAE"/>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100A3"/>
    <w:rsid w:val="00B110A0"/>
    <w:rsid w:val="00B1339C"/>
    <w:rsid w:val="00B15107"/>
    <w:rsid w:val="00B1585F"/>
    <w:rsid w:val="00B15B3E"/>
    <w:rsid w:val="00B164A6"/>
    <w:rsid w:val="00B200B4"/>
    <w:rsid w:val="00B20483"/>
    <w:rsid w:val="00B2074C"/>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812CB"/>
    <w:rsid w:val="00B85269"/>
    <w:rsid w:val="00B85832"/>
    <w:rsid w:val="00B90478"/>
    <w:rsid w:val="00B922A6"/>
    <w:rsid w:val="00B9248E"/>
    <w:rsid w:val="00B92745"/>
    <w:rsid w:val="00B95FAB"/>
    <w:rsid w:val="00B960B5"/>
    <w:rsid w:val="00B96973"/>
    <w:rsid w:val="00BA2CEA"/>
    <w:rsid w:val="00BA43C3"/>
    <w:rsid w:val="00BA4A97"/>
    <w:rsid w:val="00BA66B7"/>
    <w:rsid w:val="00BA6864"/>
    <w:rsid w:val="00BB052F"/>
    <w:rsid w:val="00BB11A3"/>
    <w:rsid w:val="00BB50B0"/>
    <w:rsid w:val="00BB5B26"/>
    <w:rsid w:val="00BB6460"/>
    <w:rsid w:val="00BB7BD7"/>
    <w:rsid w:val="00BC1125"/>
    <w:rsid w:val="00BC4EF9"/>
    <w:rsid w:val="00BC6B5A"/>
    <w:rsid w:val="00BD37F0"/>
    <w:rsid w:val="00BD67F6"/>
    <w:rsid w:val="00BD7A5C"/>
    <w:rsid w:val="00BE4BF5"/>
    <w:rsid w:val="00BE5D54"/>
    <w:rsid w:val="00BF13B5"/>
    <w:rsid w:val="00BF741C"/>
    <w:rsid w:val="00BF7691"/>
    <w:rsid w:val="00C01428"/>
    <w:rsid w:val="00C030E9"/>
    <w:rsid w:val="00C05647"/>
    <w:rsid w:val="00C056E1"/>
    <w:rsid w:val="00C06BBB"/>
    <w:rsid w:val="00C07205"/>
    <w:rsid w:val="00C1276C"/>
    <w:rsid w:val="00C1338D"/>
    <w:rsid w:val="00C15344"/>
    <w:rsid w:val="00C157CB"/>
    <w:rsid w:val="00C21A70"/>
    <w:rsid w:val="00C23D3D"/>
    <w:rsid w:val="00C25583"/>
    <w:rsid w:val="00C260DD"/>
    <w:rsid w:val="00C26489"/>
    <w:rsid w:val="00C34C49"/>
    <w:rsid w:val="00C3787B"/>
    <w:rsid w:val="00C446FB"/>
    <w:rsid w:val="00C5238D"/>
    <w:rsid w:val="00C53109"/>
    <w:rsid w:val="00C53802"/>
    <w:rsid w:val="00C5449A"/>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A98"/>
    <w:rsid w:val="00C92E2D"/>
    <w:rsid w:val="00C93A76"/>
    <w:rsid w:val="00C94244"/>
    <w:rsid w:val="00C9704F"/>
    <w:rsid w:val="00CA05A5"/>
    <w:rsid w:val="00CA0639"/>
    <w:rsid w:val="00CA1705"/>
    <w:rsid w:val="00CA29F3"/>
    <w:rsid w:val="00CA3D90"/>
    <w:rsid w:val="00CA5022"/>
    <w:rsid w:val="00CB0D89"/>
    <w:rsid w:val="00CB2F64"/>
    <w:rsid w:val="00CB5935"/>
    <w:rsid w:val="00CB651F"/>
    <w:rsid w:val="00CB68B6"/>
    <w:rsid w:val="00CC0487"/>
    <w:rsid w:val="00CD08F3"/>
    <w:rsid w:val="00CD0919"/>
    <w:rsid w:val="00CD362D"/>
    <w:rsid w:val="00CD4817"/>
    <w:rsid w:val="00CD56B4"/>
    <w:rsid w:val="00CD6242"/>
    <w:rsid w:val="00CD76E5"/>
    <w:rsid w:val="00CE0687"/>
    <w:rsid w:val="00CE68DE"/>
    <w:rsid w:val="00CF1DA4"/>
    <w:rsid w:val="00CF4033"/>
    <w:rsid w:val="00CF4A72"/>
    <w:rsid w:val="00D01044"/>
    <w:rsid w:val="00D013D8"/>
    <w:rsid w:val="00D0162F"/>
    <w:rsid w:val="00D02BEC"/>
    <w:rsid w:val="00D03663"/>
    <w:rsid w:val="00D0424D"/>
    <w:rsid w:val="00D049C2"/>
    <w:rsid w:val="00D05942"/>
    <w:rsid w:val="00D0751F"/>
    <w:rsid w:val="00D11FA3"/>
    <w:rsid w:val="00D167C3"/>
    <w:rsid w:val="00D21A80"/>
    <w:rsid w:val="00D223D2"/>
    <w:rsid w:val="00D228D7"/>
    <w:rsid w:val="00D22BF2"/>
    <w:rsid w:val="00D24D63"/>
    <w:rsid w:val="00D26033"/>
    <w:rsid w:val="00D30D85"/>
    <w:rsid w:val="00D35C2A"/>
    <w:rsid w:val="00D36757"/>
    <w:rsid w:val="00D367CA"/>
    <w:rsid w:val="00D40576"/>
    <w:rsid w:val="00D45C5A"/>
    <w:rsid w:val="00D469A1"/>
    <w:rsid w:val="00D51F66"/>
    <w:rsid w:val="00D52918"/>
    <w:rsid w:val="00D5384D"/>
    <w:rsid w:val="00D5449F"/>
    <w:rsid w:val="00D566A3"/>
    <w:rsid w:val="00D57F1E"/>
    <w:rsid w:val="00D601A5"/>
    <w:rsid w:val="00D60522"/>
    <w:rsid w:val="00D612E3"/>
    <w:rsid w:val="00D63324"/>
    <w:rsid w:val="00D64311"/>
    <w:rsid w:val="00D645A2"/>
    <w:rsid w:val="00D6623A"/>
    <w:rsid w:val="00D74C6A"/>
    <w:rsid w:val="00D77764"/>
    <w:rsid w:val="00D805F8"/>
    <w:rsid w:val="00D807CB"/>
    <w:rsid w:val="00D80FAE"/>
    <w:rsid w:val="00D8275E"/>
    <w:rsid w:val="00D83291"/>
    <w:rsid w:val="00D84F58"/>
    <w:rsid w:val="00D856DC"/>
    <w:rsid w:val="00D87746"/>
    <w:rsid w:val="00D94295"/>
    <w:rsid w:val="00D954D3"/>
    <w:rsid w:val="00D95D47"/>
    <w:rsid w:val="00D963C1"/>
    <w:rsid w:val="00DA073F"/>
    <w:rsid w:val="00DA225A"/>
    <w:rsid w:val="00DA4A97"/>
    <w:rsid w:val="00DB390C"/>
    <w:rsid w:val="00DB4D7B"/>
    <w:rsid w:val="00DB56C8"/>
    <w:rsid w:val="00DB7FDB"/>
    <w:rsid w:val="00DC0BD1"/>
    <w:rsid w:val="00DC0E22"/>
    <w:rsid w:val="00DC1068"/>
    <w:rsid w:val="00DC1EC8"/>
    <w:rsid w:val="00DC3546"/>
    <w:rsid w:val="00DC3624"/>
    <w:rsid w:val="00DC696C"/>
    <w:rsid w:val="00DD2AF4"/>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E0299A"/>
    <w:rsid w:val="00E0583B"/>
    <w:rsid w:val="00E06B66"/>
    <w:rsid w:val="00E07FF7"/>
    <w:rsid w:val="00E12843"/>
    <w:rsid w:val="00E12F2F"/>
    <w:rsid w:val="00E1547E"/>
    <w:rsid w:val="00E157C9"/>
    <w:rsid w:val="00E20F35"/>
    <w:rsid w:val="00E23B24"/>
    <w:rsid w:val="00E23CEC"/>
    <w:rsid w:val="00E240AD"/>
    <w:rsid w:val="00E24730"/>
    <w:rsid w:val="00E30AEC"/>
    <w:rsid w:val="00E31B84"/>
    <w:rsid w:val="00E31DD1"/>
    <w:rsid w:val="00E3503A"/>
    <w:rsid w:val="00E42807"/>
    <w:rsid w:val="00E42B3B"/>
    <w:rsid w:val="00E45531"/>
    <w:rsid w:val="00E463D9"/>
    <w:rsid w:val="00E50356"/>
    <w:rsid w:val="00E516FF"/>
    <w:rsid w:val="00E649C7"/>
    <w:rsid w:val="00E673E7"/>
    <w:rsid w:val="00E72B89"/>
    <w:rsid w:val="00E73AA1"/>
    <w:rsid w:val="00E75867"/>
    <w:rsid w:val="00E80CEB"/>
    <w:rsid w:val="00E83E5C"/>
    <w:rsid w:val="00E86F01"/>
    <w:rsid w:val="00E86F92"/>
    <w:rsid w:val="00E8774F"/>
    <w:rsid w:val="00E919FB"/>
    <w:rsid w:val="00E91EB3"/>
    <w:rsid w:val="00EA0421"/>
    <w:rsid w:val="00EA0DE4"/>
    <w:rsid w:val="00EA22C8"/>
    <w:rsid w:val="00EA2B09"/>
    <w:rsid w:val="00EA3CFC"/>
    <w:rsid w:val="00EA4E84"/>
    <w:rsid w:val="00EA6E4B"/>
    <w:rsid w:val="00EB1674"/>
    <w:rsid w:val="00EB2E7A"/>
    <w:rsid w:val="00EB36E7"/>
    <w:rsid w:val="00EB4147"/>
    <w:rsid w:val="00EB7115"/>
    <w:rsid w:val="00EC0803"/>
    <w:rsid w:val="00EC1313"/>
    <w:rsid w:val="00EC162D"/>
    <w:rsid w:val="00EC187E"/>
    <w:rsid w:val="00EC29E9"/>
    <w:rsid w:val="00EC2DE5"/>
    <w:rsid w:val="00EC3594"/>
    <w:rsid w:val="00EC3985"/>
    <w:rsid w:val="00EC68B3"/>
    <w:rsid w:val="00EC6BE5"/>
    <w:rsid w:val="00ED4157"/>
    <w:rsid w:val="00ED69AF"/>
    <w:rsid w:val="00EE1808"/>
    <w:rsid w:val="00EE3CB2"/>
    <w:rsid w:val="00EE62E5"/>
    <w:rsid w:val="00EE77C6"/>
    <w:rsid w:val="00EF09B1"/>
    <w:rsid w:val="00EF2460"/>
    <w:rsid w:val="00F01641"/>
    <w:rsid w:val="00F04C7E"/>
    <w:rsid w:val="00F053EB"/>
    <w:rsid w:val="00F05663"/>
    <w:rsid w:val="00F06117"/>
    <w:rsid w:val="00F06708"/>
    <w:rsid w:val="00F1047E"/>
    <w:rsid w:val="00F12C0B"/>
    <w:rsid w:val="00F1317C"/>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23B5"/>
    <w:rsid w:val="00F6338C"/>
    <w:rsid w:val="00F70611"/>
    <w:rsid w:val="00F70AF3"/>
    <w:rsid w:val="00F7499D"/>
    <w:rsid w:val="00F7593C"/>
    <w:rsid w:val="00F7634A"/>
    <w:rsid w:val="00F8083B"/>
    <w:rsid w:val="00F811D8"/>
    <w:rsid w:val="00F82E68"/>
    <w:rsid w:val="00F85FE8"/>
    <w:rsid w:val="00F86821"/>
    <w:rsid w:val="00F93EF9"/>
    <w:rsid w:val="00F97E17"/>
    <w:rsid w:val="00FA13A2"/>
    <w:rsid w:val="00FA1ABF"/>
    <w:rsid w:val="00FA3325"/>
    <w:rsid w:val="00FA44BF"/>
    <w:rsid w:val="00FA7581"/>
    <w:rsid w:val="00FA78A8"/>
    <w:rsid w:val="00FB1154"/>
    <w:rsid w:val="00FB48EF"/>
    <w:rsid w:val="00FB61C3"/>
    <w:rsid w:val="00FC1E84"/>
    <w:rsid w:val="00FC20D6"/>
    <w:rsid w:val="00FC2165"/>
    <w:rsid w:val="00FC55D2"/>
    <w:rsid w:val="00FC630B"/>
    <w:rsid w:val="00FC7162"/>
    <w:rsid w:val="00FC7E4F"/>
    <w:rsid w:val="00FD0E9E"/>
    <w:rsid w:val="00FD72B6"/>
    <w:rsid w:val="00FD753C"/>
    <w:rsid w:val="00FE264F"/>
    <w:rsid w:val="00FF0CB0"/>
    <w:rsid w:val="00FF1796"/>
    <w:rsid w:val="00FF245F"/>
    <w:rsid w:val="00FF5283"/>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2642A203"/>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81" TargetMode="External"/><Relationship Id="rId1827" Type="http://schemas.openxmlformats.org/officeDocument/2006/relationships/hyperlink" Target="http://www.legislation.act.gov.au/a/2009-49" TargetMode="External"/><Relationship Id="rId21" Type="http://schemas.openxmlformats.org/officeDocument/2006/relationships/footer" Target="footer2.xml"/><Relationship Id="rId2089" Type="http://schemas.openxmlformats.org/officeDocument/2006/relationships/hyperlink" Target="http://www.legislation.act.gov.au/a/2007-16"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1-28" TargetMode="External"/><Relationship Id="rId268" Type="http://schemas.openxmlformats.org/officeDocument/2006/relationships/hyperlink" Target="http://www.legislation.act.gov.au/a/1968-19/default.asp" TargetMode="External"/><Relationship Id="rId475" Type="http://schemas.openxmlformats.org/officeDocument/2006/relationships/hyperlink" Target="http://www.legislation.act.gov.au/a/1983-69" TargetMode="External"/><Relationship Id="rId682" Type="http://schemas.openxmlformats.org/officeDocument/2006/relationships/hyperlink" Target="http://www.legislation.act.gov.au/a/2001-81" TargetMode="External"/><Relationship Id="rId2156" Type="http://schemas.openxmlformats.org/officeDocument/2006/relationships/hyperlink" Target="http://www.legislation.act.gov.au/a/2013-46" TargetMode="External"/><Relationship Id="rId2363" Type="http://schemas.openxmlformats.org/officeDocument/2006/relationships/footer" Target="footer29.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cn/2005-11/default.asp" TargetMode="External"/><Relationship Id="rId542" Type="http://schemas.openxmlformats.org/officeDocument/2006/relationships/hyperlink" Target="http://www.legislation.act.gov.au/a/1983-69" TargetMode="External"/><Relationship Id="rId987" Type="http://schemas.openxmlformats.org/officeDocument/2006/relationships/hyperlink" Target="http://www.legislation.act.gov.au/a/2006-4" TargetMode="External"/><Relationship Id="rId1172" Type="http://schemas.openxmlformats.org/officeDocument/2006/relationships/hyperlink" Target="http://www.legislation.act.gov.au/a/2001-81" TargetMode="External"/><Relationship Id="rId2016" Type="http://schemas.openxmlformats.org/officeDocument/2006/relationships/hyperlink" Target="http://www.legislation.act.gov.au/a/2007-16" TargetMode="External"/><Relationship Id="rId2223" Type="http://schemas.openxmlformats.org/officeDocument/2006/relationships/hyperlink" Target="http://www.legislation.act.gov.au/a/2002-49" TargetMode="External"/><Relationship Id="rId402" Type="http://schemas.openxmlformats.org/officeDocument/2006/relationships/hyperlink" Target="https://www.legislation.act.gov.au/a/2019-38/" TargetMode="External"/><Relationship Id="rId847" Type="http://schemas.openxmlformats.org/officeDocument/2006/relationships/hyperlink" Target="http://www.legislation.act.gov.au/a/2001-81" TargetMode="External"/><Relationship Id="rId1032" Type="http://schemas.openxmlformats.org/officeDocument/2006/relationships/hyperlink" Target="http://www.legislation.act.gov.au/a/2001-81" TargetMode="External"/><Relationship Id="rId1477" Type="http://schemas.openxmlformats.org/officeDocument/2006/relationships/hyperlink" Target="http://www.legislation.act.gov.au/a/2012-8" TargetMode="External"/><Relationship Id="rId1684" Type="http://schemas.openxmlformats.org/officeDocument/2006/relationships/hyperlink" Target="http://www.legislation.act.gov.au/a/2006-4" TargetMode="External"/><Relationship Id="rId1891" Type="http://schemas.openxmlformats.org/officeDocument/2006/relationships/hyperlink" Target="http://www.legislation.act.gov.au/a/2006-4" TargetMode="External"/><Relationship Id="rId707" Type="http://schemas.openxmlformats.org/officeDocument/2006/relationships/hyperlink" Target="http://www.legislation.act.gov.au/a/2001-81" TargetMode="External"/><Relationship Id="rId914" Type="http://schemas.openxmlformats.org/officeDocument/2006/relationships/hyperlink" Target="http://www.legislation.act.gov.au/a/2002-22" TargetMode="External"/><Relationship Id="rId1337" Type="http://schemas.openxmlformats.org/officeDocument/2006/relationships/hyperlink" Target="http://www.legislation.act.gov.au/a/2006-4" TargetMode="External"/><Relationship Id="rId1544" Type="http://schemas.openxmlformats.org/officeDocument/2006/relationships/hyperlink" Target="http://www.legislation.act.gov.au/a/2003-49" TargetMode="External"/><Relationship Id="rId1751" Type="http://schemas.openxmlformats.org/officeDocument/2006/relationships/hyperlink" Target="http://www.legislation.act.gov.au/a/1997-66" TargetMode="External"/><Relationship Id="rId1989" Type="http://schemas.openxmlformats.org/officeDocument/2006/relationships/hyperlink" Target="http://www.legislation.act.gov.au/a/2011-27" TargetMode="External"/><Relationship Id="rId43" Type="http://schemas.openxmlformats.org/officeDocument/2006/relationships/footer" Target="footer10.xml"/><Relationship Id="rId1404" Type="http://schemas.openxmlformats.org/officeDocument/2006/relationships/hyperlink" Target="http://www.legislation.act.gov.au/a/2009-38" TargetMode="External"/><Relationship Id="rId1611" Type="http://schemas.openxmlformats.org/officeDocument/2006/relationships/hyperlink" Target="http://www.legislation.act.gov.au/a/1991-105" TargetMode="External"/><Relationship Id="rId1849" Type="http://schemas.openxmlformats.org/officeDocument/2006/relationships/hyperlink" Target="http://www.legislation.act.gov.au/a/2001-81" TargetMode="External"/><Relationship Id="rId192" Type="http://schemas.openxmlformats.org/officeDocument/2006/relationships/header" Target="header11.xml"/><Relationship Id="rId1709" Type="http://schemas.openxmlformats.org/officeDocument/2006/relationships/hyperlink" Target="http://www.legislation.act.gov.au/a/2009-56" TargetMode="External"/><Relationship Id="rId1916" Type="http://schemas.openxmlformats.org/officeDocument/2006/relationships/hyperlink" Target="http://www.legislation.act.gov.au/a/1971-15" TargetMode="External"/><Relationship Id="rId497" Type="http://schemas.openxmlformats.org/officeDocument/2006/relationships/hyperlink" Target="http://www.legislation.act.gov.au/a/2001-81" TargetMode="External"/><Relationship Id="rId2080" Type="http://schemas.openxmlformats.org/officeDocument/2006/relationships/hyperlink" Target="http://www.legislation.act.gov.au/a/2001-81" TargetMode="External"/><Relationship Id="rId2178" Type="http://schemas.openxmlformats.org/officeDocument/2006/relationships/hyperlink" Target="http://www.legislation.act.gov.au/a/1995-52" TargetMode="External"/><Relationship Id="rId357" Type="http://schemas.openxmlformats.org/officeDocument/2006/relationships/hyperlink" Target="http://www.legislation.act.gov.au/a/2009-28" TargetMode="External"/><Relationship Id="rId1194" Type="http://schemas.openxmlformats.org/officeDocument/2006/relationships/hyperlink" Target="http://www.legislation.act.gov.au/a/1967-44" TargetMode="External"/><Relationship Id="rId2038" Type="http://schemas.openxmlformats.org/officeDocument/2006/relationships/hyperlink" Target="http://www.legislation.act.gov.au/a/2003-4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4-17"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6-8" TargetMode="External"/><Relationship Id="rId1499" Type="http://schemas.openxmlformats.org/officeDocument/2006/relationships/hyperlink" Target="http://www.legislation.act.gov.au/a/2012-8" TargetMode="External"/><Relationship Id="rId2245" Type="http://schemas.openxmlformats.org/officeDocument/2006/relationships/hyperlink" Target="http://www.legislation.act.gov.au/a/2005-20" TargetMode="External"/><Relationship Id="rId424" Type="http://schemas.openxmlformats.org/officeDocument/2006/relationships/hyperlink" Target="http://www.legislation.act.gov.au/a/1978-46" TargetMode="External"/><Relationship Id="rId631" Type="http://schemas.openxmlformats.org/officeDocument/2006/relationships/hyperlink" Target="http://www.legislation.act.gov.au/a/1994-68"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1997-66" TargetMode="External"/><Relationship Id="rId1261" Type="http://schemas.openxmlformats.org/officeDocument/2006/relationships/hyperlink" Target="http://www.legislation.act.gov.au/a/2009-56" TargetMode="External"/><Relationship Id="rId1359" Type="http://schemas.openxmlformats.org/officeDocument/2006/relationships/hyperlink" Target="http://www.legislation.act.gov.au/a/2006-4" TargetMode="External"/><Relationship Id="rId2105" Type="http://schemas.openxmlformats.org/officeDocument/2006/relationships/hyperlink" Target="http://www.legislation.act.gov.au/a/2010-10" TargetMode="External"/><Relationship Id="rId2312" Type="http://schemas.openxmlformats.org/officeDocument/2006/relationships/hyperlink" Target="http://www.legislation.act.gov.au/a/2014-46"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1991-105" TargetMode="External"/><Relationship Id="rId1219" Type="http://schemas.openxmlformats.org/officeDocument/2006/relationships/hyperlink" Target="http://www.legislation.act.gov.au/a/2001-81" TargetMode="External"/><Relationship Id="rId1566" Type="http://schemas.openxmlformats.org/officeDocument/2006/relationships/hyperlink" Target="http://www.legislation.act.gov.au/a/2016-25" TargetMode="External"/><Relationship Id="rId1773" Type="http://schemas.openxmlformats.org/officeDocument/2006/relationships/hyperlink" Target="http://www.legislation.act.gov.au/a/2011-55" TargetMode="External"/><Relationship Id="rId1980" Type="http://schemas.openxmlformats.org/officeDocument/2006/relationships/hyperlink" Target="http://www.legislation.act.gov.au/a/2003-41"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1-81" TargetMode="External"/><Relationship Id="rId1633" Type="http://schemas.openxmlformats.org/officeDocument/2006/relationships/hyperlink" Target="http://www.legislation.act.gov.au/a/2001-81" TargetMode="External"/><Relationship Id="rId1840" Type="http://schemas.openxmlformats.org/officeDocument/2006/relationships/hyperlink" Target="http://www.legislation.act.gov.au/a/2001-81" TargetMode="External"/><Relationship Id="rId1700" Type="http://schemas.openxmlformats.org/officeDocument/2006/relationships/hyperlink" Target="http://www.legislation.act.gov.au/a/1999-82" TargetMode="External"/><Relationship Id="rId1938" Type="http://schemas.openxmlformats.org/officeDocument/2006/relationships/hyperlink" Target="http://www.legislation.act.gov.au/a/1965-6" TargetMode="External"/><Relationship Id="rId281" Type="http://schemas.openxmlformats.org/officeDocument/2006/relationships/hyperlink" Target="http://www.legislation.act.gov.au/a/1978-47/default.asp"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3-46" TargetMode="External"/><Relationship Id="rId586" Type="http://schemas.openxmlformats.org/officeDocument/2006/relationships/hyperlink" Target="http://www.legislation.act.gov.au/a/2003-49"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8-37" TargetMode="External"/><Relationship Id="rId7" Type="http://schemas.openxmlformats.org/officeDocument/2006/relationships/endnotes" Target="endnotes.xml"/><Relationship Id="rId239" Type="http://schemas.openxmlformats.org/officeDocument/2006/relationships/hyperlink" Target="http://www.legislation.act.gov.au/a/db_39269/default.asp" TargetMode="External"/><Relationship Id="rId446" Type="http://schemas.openxmlformats.org/officeDocument/2006/relationships/hyperlink" Target="http://www.legislation.act.gov.au/a/1978-47" TargetMode="External"/><Relationship Id="rId653" Type="http://schemas.openxmlformats.org/officeDocument/2006/relationships/hyperlink" Target="http://www.legislation.act.gov.au/a/1991-105" TargetMode="External"/><Relationship Id="rId1076" Type="http://schemas.openxmlformats.org/officeDocument/2006/relationships/hyperlink" Target="http://www.legislation.act.gov.au/a/2002-22" TargetMode="External"/><Relationship Id="rId1283" Type="http://schemas.openxmlformats.org/officeDocument/2006/relationships/hyperlink" Target="http://www.legislation.act.gov.au/a/1983-69" TargetMode="External"/><Relationship Id="rId1490" Type="http://schemas.openxmlformats.org/officeDocument/2006/relationships/hyperlink" Target="http://www.legislation.act.gov.au/a/2001-81" TargetMode="External"/><Relationship Id="rId2127" Type="http://schemas.openxmlformats.org/officeDocument/2006/relationships/hyperlink" Target="http://www.legislation.act.gov.au/a/2001-81" TargetMode="External"/><Relationship Id="rId2334" Type="http://schemas.openxmlformats.org/officeDocument/2006/relationships/hyperlink" Target="http://www.legislation.act.gov.au/a/2017-4/default.asp" TargetMode="External"/><Relationship Id="rId306" Type="http://schemas.openxmlformats.org/officeDocument/2006/relationships/hyperlink" Target="http://www.legislation.act.gov.au/a/1995-52" TargetMode="External"/><Relationship Id="rId860" Type="http://schemas.openxmlformats.org/officeDocument/2006/relationships/hyperlink" Target="http://www.legislation.act.gov.au/a/2001-81"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9-56" TargetMode="External"/><Relationship Id="rId1588" Type="http://schemas.openxmlformats.org/officeDocument/2006/relationships/hyperlink" Target="http://www.legislation.act.gov.au/a/2001-81" TargetMode="External"/><Relationship Id="rId1795" Type="http://schemas.openxmlformats.org/officeDocument/2006/relationships/hyperlink" Target="http://www.legislation.act.gov.au/a/2013-46"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1983-69" TargetMode="External"/><Relationship Id="rId720" Type="http://schemas.openxmlformats.org/officeDocument/2006/relationships/hyperlink" Target="http://www.legislation.act.gov.au/a/2001-81" TargetMode="External"/><Relationship Id="rId818" Type="http://schemas.openxmlformats.org/officeDocument/2006/relationships/hyperlink" Target="http://www.legislation.act.gov.au/a/2006-8" TargetMode="External"/><Relationship Id="rId1350" Type="http://schemas.openxmlformats.org/officeDocument/2006/relationships/hyperlink" Target="http://www.legislation.act.gov.au/a/2006-4" TargetMode="External"/><Relationship Id="rId1448" Type="http://schemas.openxmlformats.org/officeDocument/2006/relationships/hyperlink" Target="http://www.legislation.act.gov.au/a/2001-81" TargetMode="External"/><Relationship Id="rId1655" Type="http://schemas.openxmlformats.org/officeDocument/2006/relationships/hyperlink" Target="http://www.legislation.act.gov.au/a/2001-81" TargetMode="External"/><Relationship Id="rId1003" Type="http://schemas.openxmlformats.org/officeDocument/2006/relationships/hyperlink" Target="http://www.legislation.act.gov.au/a/1971-15" TargetMode="External"/><Relationship Id="rId1210" Type="http://schemas.openxmlformats.org/officeDocument/2006/relationships/hyperlink" Target="http://www.legislation.act.gov.au/a/2009-56" TargetMode="External"/><Relationship Id="rId1308" Type="http://schemas.openxmlformats.org/officeDocument/2006/relationships/hyperlink" Target="http://www.legislation.act.gov.au/a/2006-4" TargetMode="External"/><Relationship Id="rId1862" Type="http://schemas.openxmlformats.org/officeDocument/2006/relationships/hyperlink" Target="http://www.legislation.act.gov.au/a/2002-22" TargetMode="External"/><Relationship Id="rId1515" Type="http://schemas.openxmlformats.org/officeDocument/2006/relationships/hyperlink" Target="http://www.legislation.act.gov.au/a/2001-81" TargetMode="External"/><Relationship Id="rId1722" Type="http://schemas.openxmlformats.org/officeDocument/2006/relationships/hyperlink" Target="http://www.legislation.act.gov.au/a/2007-16"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1998-31"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1-27" TargetMode="External"/><Relationship Id="rId2051" Type="http://schemas.openxmlformats.org/officeDocument/2006/relationships/hyperlink" Target="http://www.legislation.act.gov.au/a/2001-81" TargetMode="External"/><Relationship Id="rId2289" Type="http://schemas.openxmlformats.org/officeDocument/2006/relationships/hyperlink" Target="http://www.legislation.act.gov.au/a/2010-12" TargetMode="External"/><Relationship Id="rId230" Type="http://schemas.openxmlformats.org/officeDocument/2006/relationships/hyperlink" Target="http://www.legislation.act.gov.au/a/db_39269/default.asp" TargetMode="External"/><Relationship Id="rId468" Type="http://schemas.openxmlformats.org/officeDocument/2006/relationships/hyperlink" Target="http://www.legislation.act.gov.au/a/2007-16" TargetMode="External"/><Relationship Id="rId675" Type="http://schemas.openxmlformats.org/officeDocument/2006/relationships/hyperlink" Target="http://www.legislation.act.gov.au/a/2001-81" TargetMode="External"/><Relationship Id="rId882" Type="http://schemas.openxmlformats.org/officeDocument/2006/relationships/hyperlink" Target="http://www.legislation.act.gov.au/a/2007-16" TargetMode="External"/><Relationship Id="rId1098" Type="http://schemas.openxmlformats.org/officeDocument/2006/relationships/hyperlink" Target="http://www.legislation.act.gov.au/a/1994-68" TargetMode="External"/><Relationship Id="rId2149" Type="http://schemas.openxmlformats.org/officeDocument/2006/relationships/hyperlink" Target="http://www.legislation.act.gov.au/a/2016-25" TargetMode="External"/><Relationship Id="rId2356" Type="http://schemas.openxmlformats.org/officeDocument/2006/relationships/header" Target="header22.xml"/><Relationship Id="rId328" Type="http://schemas.openxmlformats.org/officeDocument/2006/relationships/hyperlink" Target="http://www.legislation.act.gov.au/a/2003-49" TargetMode="External"/><Relationship Id="rId535" Type="http://schemas.openxmlformats.org/officeDocument/2006/relationships/hyperlink" Target="http://www.legislation.act.gov.au/a/1965-6" TargetMode="External"/><Relationship Id="rId742" Type="http://schemas.openxmlformats.org/officeDocument/2006/relationships/hyperlink" Target="http://www.legislation.act.gov.au/a/2006-4" TargetMode="External"/><Relationship Id="rId1165" Type="http://schemas.openxmlformats.org/officeDocument/2006/relationships/hyperlink" Target="http://www.legislation.act.gov.au/a/2000-74" TargetMode="External"/><Relationship Id="rId1372" Type="http://schemas.openxmlformats.org/officeDocument/2006/relationships/hyperlink" Target="http://www.legislation.act.gov.au/a/2006-4" TargetMode="External"/><Relationship Id="rId2009" Type="http://schemas.openxmlformats.org/officeDocument/2006/relationships/hyperlink" Target="http://www.legislation.act.gov.au/a/2006-4" TargetMode="External"/><Relationship Id="rId2216" Type="http://schemas.openxmlformats.org/officeDocument/2006/relationships/hyperlink" Target="http://www.legislation.act.gov.au/a/2002-22" TargetMode="External"/><Relationship Id="rId602" Type="http://schemas.openxmlformats.org/officeDocument/2006/relationships/hyperlink" Target="http://www.legislation.act.gov.au/a/1991-105"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1-81" TargetMode="External"/><Relationship Id="rId1677" Type="http://schemas.openxmlformats.org/officeDocument/2006/relationships/hyperlink" Target="http://www.legislation.act.gov.au/a/1999-82" TargetMode="External"/><Relationship Id="rId1884" Type="http://schemas.openxmlformats.org/officeDocument/2006/relationships/hyperlink" Target="http://www.legislation.act.gov.au/a/2006-4"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03-49" TargetMode="External"/><Relationship Id="rId1744" Type="http://schemas.openxmlformats.org/officeDocument/2006/relationships/hyperlink" Target="http://www.legislation.act.gov.au/a/2001-81" TargetMode="External"/><Relationship Id="rId1951" Type="http://schemas.openxmlformats.org/officeDocument/2006/relationships/hyperlink" Target="http://www.legislation.act.gov.au/a/1991-105" TargetMode="External"/><Relationship Id="rId36" Type="http://schemas.openxmlformats.org/officeDocument/2006/relationships/footer" Target="footer7.xml"/><Relationship Id="rId1604" Type="http://schemas.openxmlformats.org/officeDocument/2006/relationships/hyperlink" Target="http://www.legislation.act.gov.au/a/1997-66"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1-81" TargetMode="External"/><Relationship Id="rId1909" Type="http://schemas.openxmlformats.org/officeDocument/2006/relationships/hyperlink" Target="http://www.legislation.act.gov.au/a/1959-20" TargetMode="External"/><Relationship Id="rId392" Type="http://schemas.openxmlformats.org/officeDocument/2006/relationships/hyperlink" Target="http://www.legislation.act.gov.au/a/2016-25" TargetMode="External"/><Relationship Id="rId697" Type="http://schemas.openxmlformats.org/officeDocument/2006/relationships/hyperlink" Target="http://www.legislation.act.gov.au/a/2003-49" TargetMode="External"/><Relationship Id="rId2073" Type="http://schemas.openxmlformats.org/officeDocument/2006/relationships/hyperlink" Target="http://www.legislation.act.gov.au/a/2016-25" TargetMode="External"/><Relationship Id="rId2280" Type="http://schemas.openxmlformats.org/officeDocument/2006/relationships/hyperlink" Target="http://www.legislation.act.gov.au/a/2009-56" TargetMode="External"/><Relationship Id="rId252" Type="http://schemas.openxmlformats.org/officeDocument/2006/relationships/hyperlink" Target="http://www.legislation.act.gov.au/a/1989-21" TargetMode="External"/><Relationship Id="rId1187" Type="http://schemas.openxmlformats.org/officeDocument/2006/relationships/hyperlink" Target="http://www.legislation.act.gov.au/a/1997-66" TargetMode="External"/><Relationship Id="rId2140" Type="http://schemas.openxmlformats.org/officeDocument/2006/relationships/hyperlink" Target="http://www.legislation.act.gov.au/a/2012-8" TargetMode="External"/><Relationship Id="rId112" Type="http://schemas.openxmlformats.org/officeDocument/2006/relationships/hyperlink" Target="http://www.legislation.act.gov.au/a/2014-11/default.asp" TargetMode="External"/><Relationship Id="rId557" Type="http://schemas.openxmlformats.org/officeDocument/2006/relationships/hyperlink" Target="http://www.legislation.act.gov.au/a/2009-38"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3-49" TargetMode="External"/><Relationship Id="rId1394" Type="http://schemas.openxmlformats.org/officeDocument/2006/relationships/hyperlink" Target="http://www.legislation.act.gov.au/a/2006-4" TargetMode="External"/><Relationship Id="rId1699" Type="http://schemas.openxmlformats.org/officeDocument/2006/relationships/hyperlink" Target="http://www.legislation.act.gov.au/a/1997-66" TargetMode="External"/><Relationship Id="rId2000" Type="http://schemas.openxmlformats.org/officeDocument/2006/relationships/hyperlink" Target="http://www.legislation.act.gov.au/a/2001-81" TargetMode="External"/><Relationship Id="rId2238" Type="http://schemas.openxmlformats.org/officeDocument/2006/relationships/hyperlink" Target="http://www.legislation.act.gov.au/a/2004-17" TargetMode="External"/><Relationship Id="rId417" Type="http://schemas.openxmlformats.org/officeDocument/2006/relationships/hyperlink" Target="http://www.legislation.act.gov.au/a/2001-81"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2-49" TargetMode="External"/><Relationship Id="rId1047" Type="http://schemas.openxmlformats.org/officeDocument/2006/relationships/hyperlink" Target="http://www.legislation.act.gov.au/a/2002-22" TargetMode="External"/><Relationship Id="rId1254" Type="http://schemas.openxmlformats.org/officeDocument/2006/relationships/hyperlink" Target="http://www.legislation.act.gov.au/a/2009-56" TargetMode="External"/><Relationship Id="rId1461" Type="http://schemas.openxmlformats.org/officeDocument/2006/relationships/hyperlink" Target="http://www.legislation.act.gov.au/a/2002-22" TargetMode="External"/><Relationship Id="rId2305" Type="http://schemas.openxmlformats.org/officeDocument/2006/relationships/hyperlink" Target="http://www.legislation.act.gov.au/a/2013-4"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1961-8" TargetMode="External"/><Relationship Id="rId1559" Type="http://schemas.openxmlformats.org/officeDocument/2006/relationships/hyperlink" Target="http://www.legislation.act.gov.au/a/1991-105" TargetMode="External"/><Relationship Id="rId1766" Type="http://schemas.openxmlformats.org/officeDocument/2006/relationships/hyperlink" Target="http://www.legislation.act.gov.au/a/2001-81" TargetMode="External"/><Relationship Id="rId1973" Type="http://schemas.openxmlformats.org/officeDocument/2006/relationships/hyperlink" Target="http://www.legislation.act.gov.au/a/2011-22"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06-4" TargetMode="External"/><Relationship Id="rId1626" Type="http://schemas.openxmlformats.org/officeDocument/2006/relationships/hyperlink" Target="http://www.legislation.act.gov.au/a/2001-81" TargetMode="External"/><Relationship Id="rId1833" Type="http://schemas.openxmlformats.org/officeDocument/2006/relationships/hyperlink" Target="http://www.legislation.act.gov.au/a/2007-16" TargetMode="External"/><Relationship Id="rId1900" Type="http://schemas.openxmlformats.org/officeDocument/2006/relationships/hyperlink" Target="http://www.legislation.act.gov.au/a/2020-6/" TargetMode="External"/><Relationship Id="rId2095" Type="http://schemas.openxmlformats.org/officeDocument/2006/relationships/hyperlink" Target="http://www.legislation.act.gov.au/a/2001-81" TargetMode="External"/><Relationship Id="rId274" Type="http://schemas.openxmlformats.org/officeDocument/2006/relationships/hyperlink" Target="http://www.legislation.act.gov.au/a/1978-47/default.asp" TargetMode="External"/><Relationship Id="rId481" Type="http://schemas.openxmlformats.org/officeDocument/2006/relationships/hyperlink" Target="http://www.legislation.act.gov.au/a/2007-16" TargetMode="External"/><Relationship Id="rId2162" Type="http://schemas.openxmlformats.org/officeDocument/2006/relationships/hyperlink" Target="http://www.legislation.act.gov.au/a/2013-44" TargetMode="External"/><Relationship Id="rId134" Type="http://schemas.openxmlformats.org/officeDocument/2006/relationships/hyperlink" Target="http://www.legislation.act.gov.au/sl/2002-20" TargetMode="External"/><Relationship Id="rId579" Type="http://schemas.openxmlformats.org/officeDocument/2006/relationships/hyperlink" Target="http://www.legislation.act.gov.au/a/2020-6/"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1-81" TargetMode="External"/><Relationship Id="rId341" Type="http://schemas.openxmlformats.org/officeDocument/2006/relationships/hyperlink" Target="http://www.legislation.act.gov.au/a/2005-20" TargetMode="External"/><Relationship Id="rId439" Type="http://schemas.openxmlformats.org/officeDocument/2006/relationships/hyperlink" Target="http://www.legislation.act.gov.au/a/1962-10" TargetMode="External"/><Relationship Id="rId646" Type="http://schemas.openxmlformats.org/officeDocument/2006/relationships/hyperlink" Target="http://www.legislation.act.gov.au/a/2001-44"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6-4" TargetMode="External"/><Relationship Id="rId1483" Type="http://schemas.openxmlformats.org/officeDocument/2006/relationships/hyperlink" Target="http://www.legislation.act.gov.au/a/2002-22" TargetMode="External"/><Relationship Id="rId2022" Type="http://schemas.openxmlformats.org/officeDocument/2006/relationships/hyperlink" Target="http://www.legislation.act.gov.au/a/2003-49" TargetMode="External"/><Relationship Id="rId2327" Type="http://schemas.openxmlformats.org/officeDocument/2006/relationships/hyperlink" Target="http://www.legislation.act.gov.au/a/2016-8/default.asp" TargetMode="External"/><Relationship Id="rId201" Type="http://schemas.openxmlformats.org/officeDocument/2006/relationships/hyperlink" Target="http://www.comlaw.gov.au/Series/C1967A00118" TargetMode="External"/><Relationship Id="rId506" Type="http://schemas.openxmlformats.org/officeDocument/2006/relationships/hyperlink" Target="http://www.legislation.act.gov.au/a/2001-81"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11-22" TargetMode="External"/><Relationship Id="rId1788" Type="http://schemas.openxmlformats.org/officeDocument/2006/relationships/hyperlink" Target="http://www.legislation.act.gov.au/a/2001-81" TargetMode="External"/><Relationship Id="rId1995" Type="http://schemas.openxmlformats.org/officeDocument/2006/relationships/hyperlink" Target="http://www.legislation.act.gov.au/a/2014-17" TargetMode="External"/><Relationship Id="rId713" Type="http://schemas.openxmlformats.org/officeDocument/2006/relationships/hyperlink" Target="http://www.legislation.act.gov.au/a/2001-81" TargetMode="External"/><Relationship Id="rId920" Type="http://schemas.openxmlformats.org/officeDocument/2006/relationships/hyperlink" Target="http://www.legislation.act.gov.au/a/2001-81" TargetMode="External"/><Relationship Id="rId1343" Type="http://schemas.openxmlformats.org/officeDocument/2006/relationships/hyperlink" Target="http://www.legislation.act.gov.au/a/2006-4" TargetMode="External"/><Relationship Id="rId1550" Type="http://schemas.openxmlformats.org/officeDocument/2006/relationships/hyperlink" Target="http://www.legislation.act.gov.au/a/2003-49" TargetMode="External"/><Relationship Id="rId1648" Type="http://schemas.openxmlformats.org/officeDocument/2006/relationships/hyperlink" Target="http://www.legislation.act.gov.au/a/2006-4" TargetMode="External"/><Relationship Id="rId1203" Type="http://schemas.openxmlformats.org/officeDocument/2006/relationships/hyperlink" Target="http://www.legislation.act.gov.au/a/2001-81" TargetMode="External"/><Relationship Id="rId1410" Type="http://schemas.openxmlformats.org/officeDocument/2006/relationships/hyperlink" Target="http://www.legislation.act.gov.au/a/2006-4" TargetMode="External"/><Relationship Id="rId1508" Type="http://schemas.openxmlformats.org/officeDocument/2006/relationships/hyperlink" Target="http://www.legislation.act.gov.au/a/2001-81" TargetMode="External"/><Relationship Id="rId1855" Type="http://schemas.openxmlformats.org/officeDocument/2006/relationships/hyperlink" Target="http://www.legislation.act.gov.au/a/2001-81" TargetMode="External"/><Relationship Id="rId1715" Type="http://schemas.openxmlformats.org/officeDocument/2006/relationships/hyperlink" Target="http://www.legislation.act.gov.au/a/1969-13" TargetMode="External"/><Relationship Id="rId1922" Type="http://schemas.openxmlformats.org/officeDocument/2006/relationships/hyperlink" Target="http://www.legislation.act.gov.au/a/1983-69" TargetMode="External"/><Relationship Id="rId296" Type="http://schemas.openxmlformats.org/officeDocument/2006/relationships/hyperlink" Target="http://www.legislation.act.gov.au/a/1987-10/default.asp" TargetMode="External"/><Relationship Id="rId2184" Type="http://schemas.openxmlformats.org/officeDocument/2006/relationships/hyperlink" Target="http://www.legislation.act.gov.au/a/1997-96" TargetMode="External"/><Relationship Id="rId156" Type="http://schemas.openxmlformats.org/officeDocument/2006/relationships/hyperlink" Target="http://www.legislation.act.gov.au/a/2014-11/default.asp" TargetMode="External"/><Relationship Id="rId363" Type="http://schemas.openxmlformats.org/officeDocument/2006/relationships/hyperlink" Target="http://www.legislation.act.gov.au/a/2009-56" TargetMode="External"/><Relationship Id="rId570" Type="http://schemas.openxmlformats.org/officeDocument/2006/relationships/hyperlink" Target="http://www.legislation.act.gov.au/a/2001-81"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6-23" TargetMode="External"/><Relationship Id="rId223" Type="http://schemas.openxmlformats.org/officeDocument/2006/relationships/footer" Target="footer21.xm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2001-81" TargetMode="External"/><Relationship Id="rId875" Type="http://schemas.openxmlformats.org/officeDocument/2006/relationships/hyperlink" Target="http://www.legislation.act.gov.au/a/2006-8" TargetMode="External"/><Relationship Id="rId1060" Type="http://schemas.openxmlformats.org/officeDocument/2006/relationships/hyperlink" Target="http://www.legislation.act.gov.au/a/1975-11" TargetMode="External"/><Relationship Id="rId1298" Type="http://schemas.openxmlformats.org/officeDocument/2006/relationships/hyperlink" Target="http://www.legislation.act.gov.au/a/2001-81" TargetMode="External"/><Relationship Id="rId2111" Type="http://schemas.openxmlformats.org/officeDocument/2006/relationships/hyperlink" Target="http://www.legislation.act.gov.au/a/2003-32" TargetMode="External"/><Relationship Id="rId2349" Type="http://schemas.openxmlformats.org/officeDocument/2006/relationships/hyperlink" Target="http://www.legislation.act.gov.au/a/2020-6/"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06-4" TargetMode="External"/><Relationship Id="rId942" Type="http://schemas.openxmlformats.org/officeDocument/2006/relationships/hyperlink" Target="http://www.legislation.act.gov.au/a/2001-81" TargetMode="External"/><Relationship Id="rId1158" Type="http://schemas.openxmlformats.org/officeDocument/2006/relationships/hyperlink" Target="http://www.legislation.act.gov.au/a/2003-49" TargetMode="External"/><Relationship Id="rId1365" Type="http://schemas.openxmlformats.org/officeDocument/2006/relationships/hyperlink" Target="http://www.legislation.act.gov.au/a/1967-44" TargetMode="External"/><Relationship Id="rId1572" Type="http://schemas.openxmlformats.org/officeDocument/2006/relationships/hyperlink" Target="http://www.legislation.act.gov.au/a/2001-81" TargetMode="External"/><Relationship Id="rId2209" Type="http://schemas.openxmlformats.org/officeDocument/2006/relationships/hyperlink" Target="http://www.legislation.act.gov.au/a/2002-11" TargetMode="External"/><Relationship Id="rId1018" Type="http://schemas.openxmlformats.org/officeDocument/2006/relationships/hyperlink" Target="http://www.legislation.act.gov.au/a/2016-27/default.asp" TargetMode="External"/><Relationship Id="rId1225" Type="http://schemas.openxmlformats.org/officeDocument/2006/relationships/hyperlink" Target="http://www.legislation.act.gov.au/a/2001-81" TargetMode="External"/><Relationship Id="rId1432" Type="http://schemas.openxmlformats.org/officeDocument/2006/relationships/hyperlink" Target="http://www.legislation.act.gov.au/a/2001-81" TargetMode="External"/><Relationship Id="rId1877" Type="http://schemas.openxmlformats.org/officeDocument/2006/relationships/hyperlink" Target="http://www.legislation.act.gov.au/a/2003-49"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15-33" TargetMode="External"/><Relationship Id="rId1944" Type="http://schemas.openxmlformats.org/officeDocument/2006/relationships/hyperlink" Target="http://www.legislation.act.gov.au/a/2003-49"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1-35" TargetMode="External"/><Relationship Id="rId1804" Type="http://schemas.openxmlformats.org/officeDocument/2006/relationships/hyperlink" Target="http://www.legislation.act.gov.au/a/2001-81" TargetMode="External"/><Relationship Id="rId385" Type="http://schemas.openxmlformats.org/officeDocument/2006/relationships/hyperlink" Target="http://www.legislation.act.gov.au/cn/2016-9/default.asp" TargetMode="External"/><Relationship Id="rId592" Type="http://schemas.openxmlformats.org/officeDocument/2006/relationships/hyperlink" Target="http://www.legislation.act.gov.au/a/1991-105" TargetMode="External"/><Relationship Id="rId2066" Type="http://schemas.openxmlformats.org/officeDocument/2006/relationships/hyperlink" Target="http://www.legislation.act.gov.au/a/2001-81" TargetMode="External"/><Relationship Id="rId2273" Type="http://schemas.openxmlformats.org/officeDocument/2006/relationships/hyperlink" Target="http://www.legislation.act.gov.au/a/2009-23" TargetMode="External"/><Relationship Id="rId245" Type="http://schemas.openxmlformats.org/officeDocument/2006/relationships/header" Target="header18.xml"/><Relationship Id="rId452" Type="http://schemas.openxmlformats.org/officeDocument/2006/relationships/hyperlink" Target="http://www.legislation.act.gov.au/a/1987-24" TargetMode="External"/><Relationship Id="rId897" Type="http://schemas.openxmlformats.org/officeDocument/2006/relationships/hyperlink" Target="http://www.legislation.act.gov.au/a/2003-49" TargetMode="External"/><Relationship Id="rId1082" Type="http://schemas.openxmlformats.org/officeDocument/2006/relationships/hyperlink" Target="http://www.legislation.act.gov.au/a/2006-4"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17-49/default.asp" TargetMode="External"/><Relationship Id="rId105" Type="http://schemas.openxmlformats.org/officeDocument/2006/relationships/hyperlink" Target="http://www.legislation.act.gov.au/a/2014-11/default.asp" TargetMode="External"/><Relationship Id="rId312" Type="http://schemas.openxmlformats.org/officeDocument/2006/relationships/hyperlink" Target="http://www.legislation.act.gov.au/a/1998-54"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2006-4" TargetMode="External"/><Relationship Id="rId1594" Type="http://schemas.openxmlformats.org/officeDocument/2006/relationships/hyperlink" Target="http://www.legislation.act.gov.au/a/1997-66" TargetMode="External"/><Relationship Id="rId2200" Type="http://schemas.openxmlformats.org/officeDocument/2006/relationships/hyperlink" Target="http://www.legislation.act.gov.au/a/1999-8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81" TargetMode="External"/><Relationship Id="rId824" Type="http://schemas.openxmlformats.org/officeDocument/2006/relationships/hyperlink" Target="http://www.legislation.act.gov.au/a/2001-81" TargetMode="External"/><Relationship Id="rId1247" Type="http://schemas.openxmlformats.org/officeDocument/2006/relationships/hyperlink" Target="http://www.legislation.act.gov.au/a/2006-4" TargetMode="External"/><Relationship Id="rId1454" Type="http://schemas.openxmlformats.org/officeDocument/2006/relationships/hyperlink" Target="http://www.legislation.act.gov.au/a/1998-54" TargetMode="External"/><Relationship Id="rId1661" Type="http://schemas.openxmlformats.org/officeDocument/2006/relationships/hyperlink" Target="http://www.legislation.act.gov.au/a/2006-4" TargetMode="External"/><Relationship Id="rId1899" Type="http://schemas.openxmlformats.org/officeDocument/2006/relationships/hyperlink" Target="http://www.legislation.act.gov.au/a/2020-6/" TargetMode="External"/><Relationship Id="rId1107" Type="http://schemas.openxmlformats.org/officeDocument/2006/relationships/hyperlink" Target="http://www.legislation.act.gov.au/a/2001-81" TargetMode="External"/><Relationship Id="rId1314" Type="http://schemas.openxmlformats.org/officeDocument/2006/relationships/hyperlink" Target="http://www.legislation.act.gov.au/a/2007-16" TargetMode="External"/><Relationship Id="rId1521" Type="http://schemas.openxmlformats.org/officeDocument/2006/relationships/hyperlink" Target="http://www.legislation.act.gov.au/a/2001-81" TargetMode="External"/><Relationship Id="rId1759" Type="http://schemas.openxmlformats.org/officeDocument/2006/relationships/hyperlink" Target="http://www.legislation.act.gov.au/a/2001-81" TargetMode="External"/><Relationship Id="rId1966" Type="http://schemas.openxmlformats.org/officeDocument/2006/relationships/hyperlink" Target="http://www.legislation.act.gov.au/a/1991-105" TargetMode="External"/><Relationship Id="rId1619" Type="http://schemas.openxmlformats.org/officeDocument/2006/relationships/hyperlink" Target="http://www.legislation.act.gov.au/a/2001-81" TargetMode="External"/><Relationship Id="rId1826" Type="http://schemas.openxmlformats.org/officeDocument/2006/relationships/hyperlink" Target="http://www.legislation.act.gov.au/a/2001-81" TargetMode="External"/><Relationship Id="rId20" Type="http://schemas.openxmlformats.org/officeDocument/2006/relationships/footer" Target="footer1.xml"/><Relationship Id="rId2088" Type="http://schemas.openxmlformats.org/officeDocument/2006/relationships/hyperlink" Target="http://www.legislation.act.gov.au/a/2013-46" TargetMode="External"/><Relationship Id="rId2295" Type="http://schemas.openxmlformats.org/officeDocument/2006/relationships/hyperlink" Target="http://www.legislation.act.gov.au/a/2011-27" TargetMode="External"/><Relationship Id="rId267" Type="http://schemas.openxmlformats.org/officeDocument/2006/relationships/hyperlink" Target="http://www.legislation.act.gov.au/a/1967-44" TargetMode="External"/><Relationship Id="rId474" Type="http://schemas.openxmlformats.org/officeDocument/2006/relationships/hyperlink" Target="http://www.legislation.act.gov.au/a/2001-81" TargetMode="External"/><Relationship Id="rId2155" Type="http://schemas.openxmlformats.org/officeDocument/2006/relationships/hyperlink" Target="http://www.legislation.act.gov.au/a/2007-1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7-66"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01-81" TargetMode="External"/><Relationship Id="rId2362" Type="http://schemas.openxmlformats.org/officeDocument/2006/relationships/header" Target="header25.xml"/><Relationship Id="rId334" Type="http://schemas.openxmlformats.org/officeDocument/2006/relationships/hyperlink" Target="http://www.legislation.act.gov.au/a/2004-38" TargetMode="External"/><Relationship Id="rId541" Type="http://schemas.openxmlformats.org/officeDocument/2006/relationships/hyperlink" Target="http://www.legislation.act.gov.au/a/1975-11" TargetMode="External"/><Relationship Id="rId639" Type="http://schemas.openxmlformats.org/officeDocument/2006/relationships/hyperlink" Target="http://www.legislation.act.gov.au/a/2001-81" TargetMode="External"/><Relationship Id="rId1171" Type="http://schemas.openxmlformats.org/officeDocument/2006/relationships/hyperlink" Target="http://www.legislation.act.gov.au/a/2001-44" TargetMode="External"/><Relationship Id="rId1269" Type="http://schemas.openxmlformats.org/officeDocument/2006/relationships/hyperlink" Target="http://www.legislation.act.gov.au/a/1967-44" TargetMode="External"/><Relationship Id="rId1476" Type="http://schemas.openxmlformats.org/officeDocument/2006/relationships/hyperlink" Target="http://www.legislation.act.gov.au/a/2001-81"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2002-51/" TargetMode="External"/><Relationship Id="rId401" Type="http://schemas.openxmlformats.org/officeDocument/2006/relationships/hyperlink" Target="http://www.legislation.act.gov.au/a/2018-42/default.asp" TargetMode="External"/><Relationship Id="rId846" Type="http://schemas.openxmlformats.org/officeDocument/2006/relationships/hyperlink" Target="http://www.legislation.act.gov.au/a/2001-81" TargetMode="External"/><Relationship Id="rId1031" Type="http://schemas.openxmlformats.org/officeDocument/2006/relationships/hyperlink" Target="http://www.legislation.act.gov.au/a/2016-27/default.asp" TargetMode="External"/><Relationship Id="rId1129" Type="http://schemas.openxmlformats.org/officeDocument/2006/relationships/hyperlink" Target="http://www.legislation.act.gov.au/a/2003-49" TargetMode="External"/><Relationship Id="rId1683" Type="http://schemas.openxmlformats.org/officeDocument/2006/relationships/hyperlink" Target="http://www.legislation.act.gov.au/a/2001-81" TargetMode="External"/><Relationship Id="rId1890" Type="http://schemas.openxmlformats.org/officeDocument/2006/relationships/hyperlink" Target="http://www.legislation.act.gov.au/a/2006-4" TargetMode="External"/><Relationship Id="rId1988" Type="http://schemas.openxmlformats.org/officeDocument/2006/relationships/hyperlink" Target="http://www.legislation.act.gov.au/a/2006-4"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1-81" TargetMode="External"/><Relationship Id="rId1336" Type="http://schemas.openxmlformats.org/officeDocument/2006/relationships/hyperlink" Target="http://www.legislation.act.gov.au/a/2009-38" TargetMode="External"/><Relationship Id="rId1543" Type="http://schemas.openxmlformats.org/officeDocument/2006/relationships/hyperlink" Target="http://www.legislation.act.gov.au/a/2003-49" TargetMode="External"/><Relationship Id="rId1750" Type="http://schemas.openxmlformats.org/officeDocument/2006/relationships/hyperlink" Target="http://www.legislation.act.gov.au/a/2013-4/default.asp" TargetMode="External"/><Relationship Id="rId42" Type="http://schemas.openxmlformats.org/officeDocument/2006/relationships/header" Target="header9.xml"/><Relationship Id="rId1403" Type="http://schemas.openxmlformats.org/officeDocument/2006/relationships/hyperlink" Target="http://www.legislation.act.gov.au/a/2009-38" TargetMode="External"/><Relationship Id="rId1610" Type="http://schemas.openxmlformats.org/officeDocument/2006/relationships/hyperlink" Target="http://www.legislation.act.gov.au/a/2016-8" TargetMode="External"/><Relationship Id="rId1848" Type="http://schemas.openxmlformats.org/officeDocument/2006/relationships/hyperlink" Target="http://www.legislation.act.gov.au/a/2001-81" TargetMode="External"/><Relationship Id="rId191" Type="http://schemas.openxmlformats.org/officeDocument/2006/relationships/header" Target="header10.xml"/><Relationship Id="rId1708" Type="http://schemas.openxmlformats.org/officeDocument/2006/relationships/hyperlink" Target="http://www.legislation.act.gov.au/a/2006-4" TargetMode="External"/><Relationship Id="rId1915" Type="http://schemas.openxmlformats.org/officeDocument/2006/relationships/hyperlink" Target="http://www.legislation.act.gov.au/a/1970-26" TargetMode="External"/><Relationship Id="rId289" Type="http://schemas.openxmlformats.org/officeDocument/2006/relationships/hyperlink" Target="http://www.legislation.act.gov.au/a/1982-104" TargetMode="External"/><Relationship Id="rId496" Type="http://schemas.openxmlformats.org/officeDocument/2006/relationships/hyperlink" Target="http://www.legislation.act.gov.au/a/1993-19" TargetMode="External"/><Relationship Id="rId2177" Type="http://schemas.openxmlformats.org/officeDocument/2006/relationships/hyperlink" Target="http://www.legislation.act.gov.au/a/1994-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9-23" TargetMode="External"/><Relationship Id="rId563" Type="http://schemas.openxmlformats.org/officeDocument/2006/relationships/hyperlink" Target="http://www.legislation.act.gov.au/a/2003-49" TargetMode="External"/><Relationship Id="rId770" Type="http://schemas.openxmlformats.org/officeDocument/2006/relationships/hyperlink" Target="http://www.legislation.act.gov.au/a/2001-81" TargetMode="External"/><Relationship Id="rId1193" Type="http://schemas.openxmlformats.org/officeDocument/2006/relationships/hyperlink" Target="http://www.legislation.act.gov.au/a/1959-12" TargetMode="External"/><Relationship Id="rId2037" Type="http://schemas.openxmlformats.org/officeDocument/2006/relationships/hyperlink" Target="http://www.legislation.act.gov.au/a/2001-81" TargetMode="External"/><Relationship Id="rId2244" Type="http://schemas.openxmlformats.org/officeDocument/2006/relationships/hyperlink" Target="http://www.legislation.act.gov.au/a/2005-20"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1-81" TargetMode="External"/><Relationship Id="rId868" Type="http://schemas.openxmlformats.org/officeDocument/2006/relationships/hyperlink" Target="http://www.legislation.act.gov.au/a/2006-16" TargetMode="External"/><Relationship Id="rId1053" Type="http://schemas.openxmlformats.org/officeDocument/2006/relationships/hyperlink" Target="http://www.legislation.act.gov.au/a/1991-105" TargetMode="External"/><Relationship Id="rId1260" Type="http://schemas.openxmlformats.org/officeDocument/2006/relationships/hyperlink" Target="http://www.legislation.act.gov.au/a/2006-4" TargetMode="External"/><Relationship Id="rId1498" Type="http://schemas.openxmlformats.org/officeDocument/2006/relationships/hyperlink" Target="http://www.legislation.act.gov.au/a/2001-81" TargetMode="External"/><Relationship Id="rId2104" Type="http://schemas.openxmlformats.org/officeDocument/2006/relationships/hyperlink" Target="http://www.legislation.act.gov.au/a/2004-39"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11-28"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6-4" TargetMode="External"/><Relationship Id="rId1565" Type="http://schemas.openxmlformats.org/officeDocument/2006/relationships/hyperlink" Target="http://www.legislation.act.gov.au/a/2007-16" TargetMode="External"/><Relationship Id="rId1772" Type="http://schemas.openxmlformats.org/officeDocument/2006/relationships/hyperlink" Target="http://www.legislation.act.gov.au/a/2009-28" TargetMode="External"/><Relationship Id="rId2311" Type="http://schemas.openxmlformats.org/officeDocument/2006/relationships/hyperlink" Target="http://www.legislation.act.gov.au/a/2014-17" TargetMode="External"/><Relationship Id="rId64" Type="http://schemas.openxmlformats.org/officeDocument/2006/relationships/hyperlink" Target="https://www.legislation.gov.au/Series/C2004A04121" TargetMode="External"/><Relationship Id="rId1120" Type="http://schemas.openxmlformats.org/officeDocument/2006/relationships/hyperlink" Target="http://www.legislation.act.gov.au/a/1987-24" TargetMode="External"/><Relationship Id="rId1218" Type="http://schemas.openxmlformats.org/officeDocument/2006/relationships/hyperlink" Target="http://www.legislation.act.gov.au/a/2009-56" TargetMode="External"/><Relationship Id="rId1425" Type="http://schemas.openxmlformats.org/officeDocument/2006/relationships/hyperlink" Target="http://www.legislation.act.gov.au/a/2002-22" TargetMode="External"/><Relationship Id="rId1632" Type="http://schemas.openxmlformats.org/officeDocument/2006/relationships/hyperlink" Target="http://www.legislation.act.gov.au/a/1997-96" TargetMode="External"/><Relationship Id="rId1937" Type="http://schemas.openxmlformats.org/officeDocument/2006/relationships/hyperlink" Target="http://www.legislation.act.gov.au/a/1959-20" TargetMode="External"/><Relationship Id="rId2199" Type="http://schemas.openxmlformats.org/officeDocument/2006/relationships/hyperlink" Target="http://www.legislation.act.gov.au/a/1999-85" TargetMode="External"/><Relationship Id="rId280" Type="http://schemas.openxmlformats.org/officeDocument/2006/relationships/hyperlink" Target="http://www.legislation.act.gov.au/a/1978-15/default.asp" TargetMode="External"/><Relationship Id="rId140" Type="http://schemas.openxmlformats.org/officeDocument/2006/relationships/hyperlink" Target="http://www.comlaw.gov.au/Series/C2004A00818" TargetMode="External"/><Relationship Id="rId378" Type="http://schemas.openxmlformats.org/officeDocument/2006/relationships/hyperlink" Target="http://www.legislation.act.gov.au/a/2013-44" TargetMode="External"/><Relationship Id="rId585" Type="http://schemas.openxmlformats.org/officeDocument/2006/relationships/hyperlink" Target="http://www.legislation.act.gov.au/a/2006-8"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1-81" TargetMode="External"/><Relationship Id="rId2266" Type="http://schemas.openxmlformats.org/officeDocument/2006/relationships/hyperlink" Target="http://www.legislation.act.gov.au/a/2008-37" TargetMode="External"/><Relationship Id="rId6" Type="http://schemas.openxmlformats.org/officeDocument/2006/relationships/footnotes" Target="footnotes.xml"/><Relationship Id="rId238" Type="http://schemas.openxmlformats.org/officeDocument/2006/relationships/hyperlink" Target="http://www.comlaw.gov.au/Series/C2004A00818" TargetMode="External"/><Relationship Id="rId445" Type="http://schemas.openxmlformats.org/officeDocument/2006/relationships/hyperlink" Target="http://www.legislation.act.gov.au/a/1978-15" TargetMode="External"/><Relationship Id="rId652" Type="http://schemas.openxmlformats.org/officeDocument/2006/relationships/hyperlink" Target="http://www.legislation.act.gov.au/a/1983-69" TargetMode="External"/><Relationship Id="rId1075" Type="http://schemas.openxmlformats.org/officeDocument/2006/relationships/hyperlink" Target="http://www.legislation.act.gov.au/a/2001-81" TargetMode="External"/><Relationship Id="rId1282" Type="http://schemas.openxmlformats.org/officeDocument/2006/relationships/hyperlink" Target="http://www.legislation.act.gov.au/a/1969-18" TargetMode="External"/><Relationship Id="rId2126" Type="http://schemas.openxmlformats.org/officeDocument/2006/relationships/hyperlink" Target="http://www.legislation.act.gov.au/a/2009-56" TargetMode="External"/><Relationship Id="rId2333" Type="http://schemas.openxmlformats.org/officeDocument/2006/relationships/hyperlink" Target="http://www.legislation.act.gov.au/a/2016-52/default.asp" TargetMode="External"/><Relationship Id="rId305" Type="http://schemas.openxmlformats.org/officeDocument/2006/relationships/hyperlink" Target="http://www.legislation.act.gov.au/a/1995-46" TargetMode="External"/><Relationship Id="rId512" Type="http://schemas.openxmlformats.org/officeDocument/2006/relationships/hyperlink" Target="http://www.legislation.act.gov.au/a/2001-81" TargetMode="External"/><Relationship Id="rId957" Type="http://schemas.openxmlformats.org/officeDocument/2006/relationships/hyperlink" Target="http://www.legislation.act.gov.au/a/2001-81"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01-81" TargetMode="External"/><Relationship Id="rId1794" Type="http://schemas.openxmlformats.org/officeDocument/2006/relationships/hyperlink" Target="http://www.legislation.act.gov.au/a/2013-46"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1-81" TargetMode="External"/><Relationship Id="rId1002" Type="http://schemas.openxmlformats.org/officeDocument/2006/relationships/hyperlink" Target="http://www.legislation.act.gov.au/a/1967-44" TargetMode="External"/><Relationship Id="rId1447" Type="http://schemas.openxmlformats.org/officeDocument/2006/relationships/hyperlink" Target="http://www.legislation.act.gov.au/a/1995-52" TargetMode="External"/><Relationship Id="rId1654" Type="http://schemas.openxmlformats.org/officeDocument/2006/relationships/hyperlink" Target="http://www.legislation.act.gov.au/a/1997-66" TargetMode="External"/><Relationship Id="rId1861" Type="http://schemas.openxmlformats.org/officeDocument/2006/relationships/hyperlink" Target="http://www.legislation.act.gov.au/a/2001-81" TargetMode="External"/><Relationship Id="rId1307" Type="http://schemas.openxmlformats.org/officeDocument/2006/relationships/hyperlink" Target="http://www.legislation.act.gov.au/a/2012-8" TargetMode="External"/><Relationship Id="rId1514" Type="http://schemas.openxmlformats.org/officeDocument/2006/relationships/hyperlink" Target="http://www.legislation.act.gov.au/a/1991-105" TargetMode="External"/><Relationship Id="rId1721" Type="http://schemas.openxmlformats.org/officeDocument/2006/relationships/hyperlink" Target="http://www.legislation.act.gov.au/a/2006-4" TargetMode="External"/><Relationship Id="rId1959" Type="http://schemas.openxmlformats.org/officeDocument/2006/relationships/hyperlink" Target="http://www.legislation.act.gov.au/a/2010-1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1-105" TargetMode="External"/><Relationship Id="rId2190" Type="http://schemas.openxmlformats.org/officeDocument/2006/relationships/hyperlink" Target="http://www.legislation.act.gov.au/a/1998-31" TargetMode="External"/><Relationship Id="rId2288" Type="http://schemas.openxmlformats.org/officeDocument/2006/relationships/hyperlink" Target="http://www.legislation.act.gov.au/a/2010-12"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2001-81" TargetMode="External"/><Relationship Id="rId1097" Type="http://schemas.openxmlformats.org/officeDocument/2006/relationships/hyperlink" Target="http://www.legislation.act.gov.au/a/2009-56" TargetMode="External"/><Relationship Id="rId2050" Type="http://schemas.openxmlformats.org/officeDocument/2006/relationships/hyperlink" Target="http://www.legislation.act.gov.au/a/2006-4" TargetMode="External"/><Relationship Id="rId2148" Type="http://schemas.openxmlformats.org/officeDocument/2006/relationships/hyperlink" Target="http://www.legislation.act.gov.au/a/2009-56" TargetMode="External"/><Relationship Id="rId674" Type="http://schemas.openxmlformats.org/officeDocument/2006/relationships/hyperlink" Target="http://www.legislation.act.gov.au/a/2003-49" TargetMode="External"/><Relationship Id="rId881" Type="http://schemas.openxmlformats.org/officeDocument/2006/relationships/hyperlink" Target="http://www.legislation.act.gov.au/a/2006-8" TargetMode="External"/><Relationship Id="rId979" Type="http://schemas.openxmlformats.org/officeDocument/2006/relationships/hyperlink" Target="http://www.legislation.act.gov.au/a/2001-81" TargetMode="External"/><Relationship Id="rId2355" Type="http://schemas.openxmlformats.org/officeDocument/2006/relationships/footer" Target="footer25.xml"/><Relationship Id="rId327" Type="http://schemas.openxmlformats.org/officeDocument/2006/relationships/hyperlink" Target="http://www.legislation.act.gov.au/a/2003-41" TargetMode="External"/><Relationship Id="rId534" Type="http://schemas.openxmlformats.org/officeDocument/2006/relationships/hyperlink" Target="http://www.legislation.act.gov.au/a/1959-20" TargetMode="External"/><Relationship Id="rId741" Type="http://schemas.openxmlformats.org/officeDocument/2006/relationships/hyperlink" Target="http://www.legislation.act.gov.au/a/2001-81" TargetMode="External"/><Relationship Id="rId839" Type="http://schemas.openxmlformats.org/officeDocument/2006/relationships/hyperlink" Target="http://www.legislation.act.gov.au/a/2001-81" TargetMode="External"/><Relationship Id="rId1164" Type="http://schemas.openxmlformats.org/officeDocument/2006/relationships/hyperlink" Target="http://www.legislation.act.gov.au/a/1998-54" TargetMode="External"/><Relationship Id="rId1371" Type="http://schemas.openxmlformats.org/officeDocument/2006/relationships/hyperlink" Target="http://www.legislation.act.gov.au/a/2003-49" TargetMode="External"/><Relationship Id="rId1469" Type="http://schemas.openxmlformats.org/officeDocument/2006/relationships/hyperlink" Target="http://www.legislation.act.gov.au/a/2006-4" TargetMode="External"/><Relationship Id="rId2008" Type="http://schemas.openxmlformats.org/officeDocument/2006/relationships/hyperlink" Target="http://www.legislation.act.gov.au/a/2007-16" TargetMode="External"/><Relationship Id="rId2215" Type="http://schemas.openxmlformats.org/officeDocument/2006/relationships/hyperlink" Target="http://www.legislation.act.gov.au/a/2002-22"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01-81" TargetMode="External"/><Relationship Id="rId1231" Type="http://schemas.openxmlformats.org/officeDocument/2006/relationships/hyperlink" Target="http://www.legislation.act.gov.au/a/2009-56" TargetMode="External"/><Relationship Id="rId1676" Type="http://schemas.openxmlformats.org/officeDocument/2006/relationships/hyperlink" Target="http://www.legislation.act.gov.au/a/1997-66" TargetMode="External"/><Relationship Id="rId1883" Type="http://schemas.openxmlformats.org/officeDocument/2006/relationships/hyperlink" Target="http://www.legislation.act.gov.au/a/2004-39"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6-4" TargetMode="External"/><Relationship Id="rId1536" Type="http://schemas.openxmlformats.org/officeDocument/2006/relationships/hyperlink" Target="http://www.legislation.act.gov.au/a/2003-49" TargetMode="External"/><Relationship Id="rId1743" Type="http://schemas.openxmlformats.org/officeDocument/2006/relationships/hyperlink" Target="http://www.legislation.act.gov.au/a/2002-11" TargetMode="External"/><Relationship Id="rId1950" Type="http://schemas.openxmlformats.org/officeDocument/2006/relationships/hyperlink" Target="http://www.legislation.act.gov.au/a/1989-38" TargetMode="External"/><Relationship Id="rId35" Type="http://schemas.openxmlformats.org/officeDocument/2006/relationships/header" Target="header7.xml"/><Relationship Id="rId1603" Type="http://schemas.openxmlformats.org/officeDocument/2006/relationships/hyperlink" Target="http://www.legislation.act.gov.au/a/1991-105" TargetMode="External"/><Relationship Id="rId1810" Type="http://schemas.openxmlformats.org/officeDocument/2006/relationships/hyperlink" Target="http://www.legislation.act.gov.au/a/1998-31" TargetMode="External"/><Relationship Id="rId184" Type="http://schemas.openxmlformats.org/officeDocument/2006/relationships/hyperlink" Target="http://www.legislation.act.gov.au/a/1996-22" TargetMode="External"/><Relationship Id="rId391" Type="http://schemas.openxmlformats.org/officeDocument/2006/relationships/hyperlink" Target="http://www.legislation.act.gov.au/a/2016-18" TargetMode="External"/><Relationship Id="rId1908" Type="http://schemas.openxmlformats.org/officeDocument/2006/relationships/hyperlink" Target="http://www.legislation.act.gov.au/a/1959-12" TargetMode="External"/><Relationship Id="rId2072" Type="http://schemas.openxmlformats.org/officeDocument/2006/relationships/hyperlink" Target="http://www.legislation.act.gov.au/a/2016-25" TargetMode="External"/><Relationship Id="rId251" Type="http://schemas.openxmlformats.org/officeDocument/2006/relationships/hyperlink" Target="http://www.comlaw.gov.au/Series/C2004A03699" TargetMode="External"/><Relationship Id="rId489" Type="http://schemas.openxmlformats.org/officeDocument/2006/relationships/hyperlink" Target="http://www.legislation.act.gov.au/a/2003-49" TargetMode="External"/><Relationship Id="rId696" Type="http://schemas.openxmlformats.org/officeDocument/2006/relationships/hyperlink" Target="http://www.legislation.act.gov.au/a/2003-49" TargetMode="External"/><Relationship Id="rId349" Type="http://schemas.openxmlformats.org/officeDocument/2006/relationships/hyperlink" Target="http://www.legislation.act.gov.au/a/2007-16" TargetMode="External"/><Relationship Id="rId556" Type="http://schemas.openxmlformats.org/officeDocument/2006/relationships/hyperlink" Target="http://www.legislation.act.gov.au/a/2001-81"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6-4" TargetMode="External"/><Relationship Id="rId1393" Type="http://schemas.openxmlformats.org/officeDocument/2006/relationships/hyperlink" Target="http://www.legislation.act.gov.au/a/2009-23" TargetMode="External"/><Relationship Id="rId2237" Type="http://schemas.openxmlformats.org/officeDocument/2006/relationships/hyperlink" Target="http://www.legislation.act.gov.au/a/2004-42"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1967A00118" TargetMode="External"/><Relationship Id="rId416" Type="http://schemas.openxmlformats.org/officeDocument/2006/relationships/hyperlink" Target="http://www.legislation.act.gov.au/a/2001-81" TargetMode="External"/><Relationship Id="rId970" Type="http://schemas.openxmlformats.org/officeDocument/2006/relationships/hyperlink" Target="http://www.legislation.act.gov.au/a/2001-81" TargetMode="External"/><Relationship Id="rId1046" Type="http://schemas.openxmlformats.org/officeDocument/2006/relationships/hyperlink" Target="http://www.legislation.act.gov.au/a/2001-81"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2006-4" TargetMode="External"/><Relationship Id="rId623" Type="http://schemas.openxmlformats.org/officeDocument/2006/relationships/hyperlink" Target="http://www.legislation.act.gov.au/a/1998-54"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16-25" TargetMode="External"/><Relationship Id="rId1460" Type="http://schemas.openxmlformats.org/officeDocument/2006/relationships/hyperlink" Target="http://www.legislation.act.gov.au/a/2001-81" TargetMode="External"/><Relationship Id="rId1558" Type="http://schemas.openxmlformats.org/officeDocument/2006/relationships/hyperlink" Target="http://www.legislation.act.gov.au/a/2006-4" TargetMode="External"/><Relationship Id="rId1765" Type="http://schemas.openxmlformats.org/officeDocument/2006/relationships/hyperlink" Target="http://www.legislation.act.gov.au/a/1997-66" TargetMode="External"/><Relationship Id="rId2304" Type="http://schemas.openxmlformats.org/officeDocument/2006/relationships/hyperlink" Target="http://www.legislation.act.gov.au/a/2013-4" TargetMode="External"/><Relationship Id="rId57" Type="http://schemas.openxmlformats.org/officeDocument/2006/relationships/hyperlink" Target="http://www.legislation.act.gov.au/a/1991-62" TargetMode="External"/><Relationship Id="rId1113" Type="http://schemas.openxmlformats.org/officeDocument/2006/relationships/hyperlink" Target="http://www.legislation.act.gov.au/a/1998-54" TargetMode="External"/><Relationship Id="rId1320" Type="http://schemas.openxmlformats.org/officeDocument/2006/relationships/hyperlink" Target="http://www.legislation.act.gov.au/a/1959-12" TargetMode="External"/><Relationship Id="rId1418" Type="http://schemas.openxmlformats.org/officeDocument/2006/relationships/hyperlink" Target="http://www.legislation.act.gov.au/a/2001-81" TargetMode="External"/><Relationship Id="rId1972" Type="http://schemas.openxmlformats.org/officeDocument/2006/relationships/hyperlink" Target="http://www.legislation.act.gov.au/a/2008-37" TargetMode="External"/><Relationship Id="rId1625" Type="http://schemas.openxmlformats.org/officeDocument/2006/relationships/hyperlink" Target="http://www.legislation.act.gov.au/a/2002-22" TargetMode="External"/><Relationship Id="rId1832" Type="http://schemas.openxmlformats.org/officeDocument/2006/relationships/hyperlink" Target="http://www.legislation.act.gov.au/a/2006-8" TargetMode="External"/><Relationship Id="rId2094" Type="http://schemas.openxmlformats.org/officeDocument/2006/relationships/hyperlink" Target="http://www.legislation.act.gov.au/a/2010-10" TargetMode="External"/><Relationship Id="rId273" Type="http://schemas.openxmlformats.org/officeDocument/2006/relationships/hyperlink" Target="http://www.legislation.act.gov.au/a/1971-15" TargetMode="External"/><Relationship Id="rId480" Type="http://schemas.openxmlformats.org/officeDocument/2006/relationships/hyperlink" Target="http://www.legislation.act.gov.au/a/2001-81" TargetMode="External"/><Relationship Id="rId2161" Type="http://schemas.openxmlformats.org/officeDocument/2006/relationships/hyperlink" Target="http://www.legislation.act.gov.au/a/2002-2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5-16" TargetMode="External"/><Relationship Id="rId578" Type="http://schemas.openxmlformats.org/officeDocument/2006/relationships/hyperlink" Target="http://www.legislation.act.gov.au/a/2013-44"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1-81" TargetMode="External"/><Relationship Id="rId2021" Type="http://schemas.openxmlformats.org/officeDocument/2006/relationships/hyperlink" Target="http://www.legislation.act.gov.au/a/2003-49" TargetMode="External"/><Relationship Id="rId2259" Type="http://schemas.openxmlformats.org/officeDocument/2006/relationships/hyperlink" Target="http://www.legislation.act.gov.au/a/2007-16" TargetMode="External"/><Relationship Id="rId200" Type="http://schemas.openxmlformats.org/officeDocument/2006/relationships/hyperlink" Target="http://www.comlaw.gov.au/Series/C2004A00046" TargetMode="External"/><Relationship Id="rId438" Type="http://schemas.openxmlformats.org/officeDocument/2006/relationships/hyperlink" Target="http://www.legislation.act.gov.au/a/1959-21" TargetMode="External"/><Relationship Id="rId645" Type="http://schemas.openxmlformats.org/officeDocument/2006/relationships/hyperlink" Target="http://www.legislation.act.gov.au/a/1991-105" TargetMode="External"/><Relationship Id="rId852" Type="http://schemas.openxmlformats.org/officeDocument/2006/relationships/hyperlink" Target="http://www.legislation.act.gov.au/a/1991-105"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3-49" TargetMode="External"/><Relationship Id="rId1482" Type="http://schemas.openxmlformats.org/officeDocument/2006/relationships/hyperlink" Target="http://www.legislation.act.gov.au/a/2013-44" TargetMode="External"/><Relationship Id="rId2119" Type="http://schemas.openxmlformats.org/officeDocument/2006/relationships/hyperlink" Target="http://www.legislation.act.gov.au/a/2011-52" TargetMode="External"/><Relationship Id="rId2326" Type="http://schemas.openxmlformats.org/officeDocument/2006/relationships/hyperlink" Target="http://www.legislation.act.gov.au/a/2016-25" TargetMode="External"/><Relationship Id="rId505" Type="http://schemas.openxmlformats.org/officeDocument/2006/relationships/hyperlink" Target="http://www.legislation.act.gov.au/a/2001-81" TargetMode="External"/><Relationship Id="rId712" Type="http://schemas.openxmlformats.org/officeDocument/2006/relationships/hyperlink" Target="http://www.legislation.act.gov.au/a/2017-49/default.asp"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20-6/" TargetMode="External"/><Relationship Id="rId1787" Type="http://schemas.openxmlformats.org/officeDocument/2006/relationships/hyperlink" Target="http://www.legislation.act.gov.au/a/2001-81" TargetMode="External"/><Relationship Id="rId1994" Type="http://schemas.openxmlformats.org/officeDocument/2006/relationships/hyperlink" Target="http://www.legislation.act.gov.au/a/2013-44" TargetMode="External"/><Relationship Id="rId79" Type="http://schemas.openxmlformats.org/officeDocument/2006/relationships/hyperlink" Target="http://www.comlaw.gov.au/Series/C2004A07377" TargetMode="External"/><Relationship Id="rId1202" Type="http://schemas.openxmlformats.org/officeDocument/2006/relationships/hyperlink" Target="http://www.legislation.act.gov.au/a/2000-74" TargetMode="External"/><Relationship Id="rId1647" Type="http://schemas.openxmlformats.org/officeDocument/2006/relationships/hyperlink" Target="http://www.legislation.act.gov.au/a/2001-81" TargetMode="External"/><Relationship Id="rId1854" Type="http://schemas.openxmlformats.org/officeDocument/2006/relationships/hyperlink" Target="http://www.legislation.act.gov.au/a/2002-22" TargetMode="External"/><Relationship Id="rId1507" Type="http://schemas.openxmlformats.org/officeDocument/2006/relationships/hyperlink" Target="http://www.legislation.act.gov.au/a/2002-22" TargetMode="External"/><Relationship Id="rId1714" Type="http://schemas.openxmlformats.org/officeDocument/2006/relationships/hyperlink" Target="http://www.legislation.act.gov.au/a/2006-4" TargetMode="External"/><Relationship Id="rId295" Type="http://schemas.openxmlformats.org/officeDocument/2006/relationships/hyperlink" Target="http://www.legislation.act.gov.au/a/1986-84" TargetMode="External"/><Relationship Id="rId1921" Type="http://schemas.openxmlformats.org/officeDocument/2006/relationships/hyperlink" Target="http://www.legislation.act.gov.au/a/1975-11" TargetMode="External"/><Relationship Id="rId2183" Type="http://schemas.openxmlformats.org/officeDocument/2006/relationships/hyperlink" Target="http://www.legislation.act.gov.au/a/1996-1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9-49" TargetMode="External"/><Relationship Id="rId1297" Type="http://schemas.openxmlformats.org/officeDocument/2006/relationships/hyperlink" Target="http://www.legislation.act.gov.au/a/2001-81"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6-23" TargetMode="External"/><Relationship Id="rId222" Type="http://schemas.openxmlformats.org/officeDocument/2006/relationships/footer" Target="footer20.xml"/><Relationship Id="rId667" Type="http://schemas.openxmlformats.org/officeDocument/2006/relationships/hyperlink" Target="http://www.legislation.act.gov.au/a/2006-4" TargetMode="External"/><Relationship Id="rId874" Type="http://schemas.openxmlformats.org/officeDocument/2006/relationships/hyperlink" Target="http://www.legislation.act.gov.au/a/2007-16" TargetMode="External"/><Relationship Id="rId2110" Type="http://schemas.openxmlformats.org/officeDocument/2006/relationships/hyperlink" Target="http://www.legislation.act.gov.au/a/2006-4" TargetMode="External"/><Relationship Id="rId2348" Type="http://schemas.openxmlformats.org/officeDocument/2006/relationships/hyperlink" Target="http://www.legislation.act.gov.au/a/2020-6/" TargetMode="External"/><Relationship Id="rId527" Type="http://schemas.openxmlformats.org/officeDocument/2006/relationships/hyperlink" Target="http://www.legislation.act.gov.au/a/1991-105" TargetMode="External"/><Relationship Id="rId734" Type="http://schemas.openxmlformats.org/officeDocument/2006/relationships/hyperlink" Target="http://www.legislation.act.gov.au/a/2001-81"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01-81" TargetMode="External"/><Relationship Id="rId1364" Type="http://schemas.openxmlformats.org/officeDocument/2006/relationships/hyperlink" Target="http://www.legislation.act.gov.au/a/1959-12" TargetMode="External"/><Relationship Id="rId1571" Type="http://schemas.openxmlformats.org/officeDocument/2006/relationships/hyperlink" Target="http://www.legislation.act.gov.au/a/2001-81" TargetMode="External"/><Relationship Id="rId2208" Type="http://schemas.openxmlformats.org/officeDocument/2006/relationships/hyperlink" Target="http://www.legislation.act.gov.au/a/2002-11"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17-4/default.asp" TargetMode="External"/><Relationship Id="rId1017" Type="http://schemas.openxmlformats.org/officeDocument/2006/relationships/hyperlink" Target="http://www.legislation.act.gov.au/a/2001-81" TargetMode="External"/><Relationship Id="rId1224" Type="http://schemas.openxmlformats.org/officeDocument/2006/relationships/hyperlink" Target="http://www.legislation.act.gov.au/a/2009-56" TargetMode="External"/><Relationship Id="rId1431" Type="http://schemas.openxmlformats.org/officeDocument/2006/relationships/hyperlink" Target="http://www.legislation.act.gov.au/a/1998-54" TargetMode="External"/><Relationship Id="rId1669" Type="http://schemas.openxmlformats.org/officeDocument/2006/relationships/hyperlink" Target="http://www.legislation.act.gov.au/a/2006-4" TargetMode="External"/><Relationship Id="rId1876" Type="http://schemas.openxmlformats.org/officeDocument/2006/relationships/hyperlink" Target="http://www.legislation.act.gov.au/a/2003-49" TargetMode="External"/><Relationship Id="rId1529" Type="http://schemas.openxmlformats.org/officeDocument/2006/relationships/hyperlink" Target="http://www.legislation.act.gov.au/a/2002-49" TargetMode="External"/><Relationship Id="rId1736" Type="http://schemas.openxmlformats.org/officeDocument/2006/relationships/hyperlink" Target="http://www.legislation.act.gov.au/a/2006-4" TargetMode="External"/><Relationship Id="rId1943" Type="http://schemas.openxmlformats.org/officeDocument/2006/relationships/hyperlink" Target="http://www.legislation.act.gov.au/a/2001-81" TargetMode="External"/><Relationship Id="rId28" Type="http://schemas.openxmlformats.org/officeDocument/2006/relationships/footer" Target="footer6.xml"/><Relationship Id="rId1803" Type="http://schemas.openxmlformats.org/officeDocument/2006/relationships/hyperlink" Target="http://www.legislation.act.gov.au/a/1991-105"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5-47/default.asp" TargetMode="External"/><Relationship Id="rId591" Type="http://schemas.openxmlformats.org/officeDocument/2006/relationships/hyperlink" Target="http://www.legislation.act.gov.au/a/1969-18" TargetMode="External"/><Relationship Id="rId2065" Type="http://schemas.openxmlformats.org/officeDocument/2006/relationships/hyperlink" Target="http://www.legislation.act.gov.au/a/2012-8" TargetMode="External"/><Relationship Id="rId2272" Type="http://schemas.openxmlformats.org/officeDocument/2006/relationships/hyperlink" Target="http://www.legislation.act.gov.au/a/2009-23" TargetMode="External"/><Relationship Id="rId244" Type="http://schemas.openxmlformats.org/officeDocument/2006/relationships/hyperlink" Target="http://www.legislation.act.gov.au/a/2011-35" TargetMode="External"/><Relationship Id="rId689" Type="http://schemas.openxmlformats.org/officeDocument/2006/relationships/hyperlink" Target="http://www.legislation.act.gov.au/a/2001-81" TargetMode="External"/><Relationship Id="rId896" Type="http://schemas.openxmlformats.org/officeDocument/2006/relationships/hyperlink" Target="http://www.legislation.act.gov.au/a/2001-81" TargetMode="External"/><Relationship Id="rId1081" Type="http://schemas.openxmlformats.org/officeDocument/2006/relationships/hyperlink" Target="http://www.legislation.act.gov.au/a/2001-81" TargetMode="External"/><Relationship Id="rId451" Type="http://schemas.openxmlformats.org/officeDocument/2006/relationships/hyperlink" Target="http://www.legislation.act.gov.au/a/1985-67" TargetMode="External"/><Relationship Id="rId549" Type="http://schemas.openxmlformats.org/officeDocument/2006/relationships/hyperlink" Target="http://www.legislation.act.gov.au/a/1968-19"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2001-81" TargetMode="External"/><Relationship Id="rId1386" Type="http://schemas.openxmlformats.org/officeDocument/2006/relationships/hyperlink" Target="http://www.legislation.act.gov.au/a/2006-4" TargetMode="External"/><Relationship Id="rId1593" Type="http://schemas.openxmlformats.org/officeDocument/2006/relationships/hyperlink" Target="http://www.legislation.act.gov.au/a/1997-27" TargetMode="External"/><Relationship Id="rId2132" Type="http://schemas.openxmlformats.org/officeDocument/2006/relationships/hyperlink" Target="http://www.legislation.act.gov.au/a/2001-81"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8-31" TargetMode="External"/><Relationship Id="rId409" Type="http://schemas.openxmlformats.org/officeDocument/2006/relationships/hyperlink" Target="http://www.legislation.act.gov.au/a/1991-105" TargetMode="External"/><Relationship Id="rId963" Type="http://schemas.openxmlformats.org/officeDocument/2006/relationships/hyperlink" Target="http://www.legislation.act.gov.au/a/2006-8" TargetMode="External"/><Relationship Id="rId1039" Type="http://schemas.openxmlformats.org/officeDocument/2006/relationships/hyperlink" Target="http://www.legislation.act.gov.au/a/2006-4" TargetMode="External"/><Relationship Id="rId1246" Type="http://schemas.openxmlformats.org/officeDocument/2006/relationships/hyperlink" Target="http://www.legislation.act.gov.au/a/2003-49" TargetMode="External"/><Relationship Id="rId1898" Type="http://schemas.openxmlformats.org/officeDocument/2006/relationships/hyperlink" Target="http://www.legislation.act.gov.au/a/2006-4" TargetMode="External"/><Relationship Id="rId92" Type="http://schemas.openxmlformats.org/officeDocument/2006/relationships/hyperlink" Target="http://www.legislation.act.gov.au/a/1997-125"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06-8" TargetMode="External"/><Relationship Id="rId1453" Type="http://schemas.openxmlformats.org/officeDocument/2006/relationships/hyperlink" Target="http://www.legislation.act.gov.au/a/1997-27" TargetMode="External"/><Relationship Id="rId1660" Type="http://schemas.openxmlformats.org/officeDocument/2006/relationships/hyperlink" Target="http://www.legislation.act.gov.au/a/2001-44" TargetMode="External"/><Relationship Id="rId1758" Type="http://schemas.openxmlformats.org/officeDocument/2006/relationships/hyperlink" Target="http://www.legislation.act.gov.au/a/2001-81" TargetMode="External"/><Relationship Id="rId1106" Type="http://schemas.openxmlformats.org/officeDocument/2006/relationships/hyperlink" Target="http://www.legislation.act.gov.au/a/1998-54" TargetMode="External"/><Relationship Id="rId1313" Type="http://schemas.openxmlformats.org/officeDocument/2006/relationships/hyperlink" Target="http://www.legislation.act.gov.au/a/2006-4" TargetMode="External"/><Relationship Id="rId1520" Type="http://schemas.openxmlformats.org/officeDocument/2006/relationships/hyperlink" Target="http://www.legislation.act.gov.au/a/1991-105" TargetMode="External"/><Relationship Id="rId1965" Type="http://schemas.openxmlformats.org/officeDocument/2006/relationships/hyperlink" Target="http://www.legislation.act.gov.au/a/1991-44" TargetMode="External"/><Relationship Id="rId1618" Type="http://schemas.openxmlformats.org/officeDocument/2006/relationships/hyperlink" Target="http://www.legislation.act.gov.au/a/2001-81" TargetMode="External"/><Relationship Id="rId1825" Type="http://schemas.openxmlformats.org/officeDocument/2006/relationships/hyperlink" Target="http://www.legislation.act.gov.au/a/2001-44" TargetMode="External"/><Relationship Id="rId199" Type="http://schemas.openxmlformats.org/officeDocument/2006/relationships/footer" Target="footer17.xml"/><Relationship Id="rId2087" Type="http://schemas.openxmlformats.org/officeDocument/2006/relationships/hyperlink" Target="http://www.legislation.act.gov.au/a/2001-81" TargetMode="External"/><Relationship Id="rId2294" Type="http://schemas.openxmlformats.org/officeDocument/2006/relationships/hyperlink" Target="http://www.legislation.act.gov.au/a/2011-27" TargetMode="External"/><Relationship Id="rId266" Type="http://schemas.openxmlformats.org/officeDocument/2006/relationships/hyperlink" Target="http://www.legislation.act.gov.au/a/1965-6" TargetMode="External"/><Relationship Id="rId473" Type="http://schemas.openxmlformats.org/officeDocument/2006/relationships/hyperlink" Target="http://www.legislation.act.gov.au/a/2001-44" TargetMode="External"/><Relationship Id="rId680" Type="http://schemas.openxmlformats.org/officeDocument/2006/relationships/hyperlink" Target="http://www.legislation.act.gov.au/a/2001-81" TargetMode="External"/><Relationship Id="rId2154" Type="http://schemas.openxmlformats.org/officeDocument/2006/relationships/hyperlink" Target="http://www.legislation.act.gov.au/a/2003-49" TargetMode="External"/><Relationship Id="rId2361" Type="http://schemas.openxmlformats.org/officeDocument/2006/relationships/footer" Target="footer28.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4-39" TargetMode="External"/><Relationship Id="rId540" Type="http://schemas.openxmlformats.org/officeDocument/2006/relationships/hyperlink" Target="http://www.legislation.act.gov.au/a/1972-38"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1-81" TargetMode="External"/><Relationship Id="rId1170" Type="http://schemas.openxmlformats.org/officeDocument/2006/relationships/hyperlink" Target="http://www.legislation.act.gov.au/a/1991-105" TargetMode="External"/><Relationship Id="rId2014" Type="http://schemas.openxmlformats.org/officeDocument/2006/relationships/hyperlink" Target="http://www.legislation.act.gov.au/a/2017-4/default.asp" TargetMode="External"/><Relationship Id="rId2221" Type="http://schemas.openxmlformats.org/officeDocument/2006/relationships/hyperlink" Target="http://www.legislation.act.gov.au/a/2002-49" TargetMode="External"/><Relationship Id="rId638" Type="http://schemas.openxmlformats.org/officeDocument/2006/relationships/hyperlink" Target="http://www.legislation.act.gov.au/a/1991-105"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16-27/default.asp" TargetMode="External"/><Relationship Id="rId1268" Type="http://schemas.openxmlformats.org/officeDocument/2006/relationships/hyperlink" Target="http://www.legislation.act.gov.au/a/1959-12" TargetMode="External"/><Relationship Id="rId1475" Type="http://schemas.openxmlformats.org/officeDocument/2006/relationships/hyperlink" Target="http://www.legislation.act.gov.au/a/2002-22" TargetMode="External"/><Relationship Id="rId1682" Type="http://schemas.openxmlformats.org/officeDocument/2006/relationships/hyperlink" Target="http://www.legislation.act.gov.au/a/2001-81" TargetMode="External"/><Relationship Id="rId2319" Type="http://schemas.openxmlformats.org/officeDocument/2006/relationships/hyperlink" Target="http://www.legislation.act.gov.au/a/2016-13" TargetMode="External"/><Relationship Id="rId400" Type="http://schemas.openxmlformats.org/officeDocument/2006/relationships/hyperlink" Target="http://www.legislation.act.gov.au/a/2018-19/default.asp" TargetMode="External"/><Relationship Id="rId705" Type="http://schemas.openxmlformats.org/officeDocument/2006/relationships/hyperlink" Target="http://www.legislation.act.gov.au/a/2006-4"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2009-38" TargetMode="External"/><Relationship Id="rId1542" Type="http://schemas.openxmlformats.org/officeDocument/2006/relationships/hyperlink" Target="http://www.legislation.act.gov.au/a/2016-25" TargetMode="External"/><Relationship Id="rId1987" Type="http://schemas.openxmlformats.org/officeDocument/2006/relationships/hyperlink" Target="http://www.legislation.act.gov.au/a/2016-25" TargetMode="External"/><Relationship Id="rId912" Type="http://schemas.openxmlformats.org/officeDocument/2006/relationships/hyperlink" Target="http://www.legislation.act.gov.au/a/2006-4" TargetMode="External"/><Relationship Id="rId1847" Type="http://schemas.openxmlformats.org/officeDocument/2006/relationships/hyperlink" Target="http://www.legislation.act.gov.au/a/2002-22" TargetMode="External"/><Relationship Id="rId41" Type="http://schemas.openxmlformats.org/officeDocument/2006/relationships/header" Target="header8.xml"/><Relationship Id="rId1402" Type="http://schemas.openxmlformats.org/officeDocument/2006/relationships/hyperlink" Target="http://www.legislation.act.gov.au/a/2006-4" TargetMode="External"/><Relationship Id="rId1707" Type="http://schemas.openxmlformats.org/officeDocument/2006/relationships/hyperlink" Target="http://www.legislation.act.gov.au/a/2003-49" TargetMode="External"/><Relationship Id="rId190" Type="http://schemas.openxmlformats.org/officeDocument/2006/relationships/hyperlink" Target="http://www.legislation.act.gov.au/a/2017-7/default.asp" TargetMode="External"/><Relationship Id="rId288" Type="http://schemas.openxmlformats.org/officeDocument/2006/relationships/hyperlink" Target="http://www.legislation.act.gov.au/a/1982-103" TargetMode="External"/><Relationship Id="rId1914" Type="http://schemas.openxmlformats.org/officeDocument/2006/relationships/hyperlink" Target="http://www.legislation.act.gov.au/a/1969-7" TargetMode="External"/><Relationship Id="rId495" Type="http://schemas.openxmlformats.org/officeDocument/2006/relationships/hyperlink" Target="http://www.legislation.act.gov.au/a/2001-81" TargetMode="External"/><Relationship Id="rId2176" Type="http://schemas.openxmlformats.org/officeDocument/2006/relationships/hyperlink" Target="http://www.legislation.act.gov.au/a/1994-68" TargetMode="External"/><Relationship Id="rId148" Type="http://schemas.openxmlformats.org/officeDocument/2006/relationships/hyperlink" Target="http://www.legislation.act.gov.au/a/1996-22" TargetMode="External"/><Relationship Id="rId355" Type="http://schemas.openxmlformats.org/officeDocument/2006/relationships/hyperlink" Target="http://www.legislation.act.gov.au/a/2009-9" TargetMode="External"/><Relationship Id="rId562" Type="http://schemas.openxmlformats.org/officeDocument/2006/relationships/hyperlink" Target="http://www.legislation.act.gov.au/a/2003-49" TargetMode="External"/><Relationship Id="rId1192" Type="http://schemas.openxmlformats.org/officeDocument/2006/relationships/hyperlink" Target="http://www.legislation.act.gov.au/a/2006-4" TargetMode="External"/><Relationship Id="rId2036" Type="http://schemas.openxmlformats.org/officeDocument/2006/relationships/hyperlink" Target="http://www.legislation.act.gov.au/a/2017-4/default.asp" TargetMode="External"/><Relationship Id="rId2243" Type="http://schemas.openxmlformats.org/officeDocument/2006/relationships/hyperlink" Target="http://www.legislation.act.gov.au/a/2005-20"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01-81" TargetMode="External"/><Relationship Id="rId867" Type="http://schemas.openxmlformats.org/officeDocument/2006/relationships/hyperlink" Target="http://www.legislation.act.gov.au/a/2007-16" TargetMode="External"/><Relationship Id="rId1052" Type="http://schemas.openxmlformats.org/officeDocument/2006/relationships/hyperlink" Target="http://www.legislation.act.gov.au/a/1982-103" TargetMode="External"/><Relationship Id="rId1497" Type="http://schemas.openxmlformats.org/officeDocument/2006/relationships/hyperlink" Target="http://www.legislation.act.gov.au/a/2002-22" TargetMode="External"/><Relationship Id="rId2103" Type="http://schemas.openxmlformats.org/officeDocument/2006/relationships/hyperlink" Target="http://www.legislation.act.gov.au/a/2001-81" TargetMode="External"/><Relationship Id="rId2310" Type="http://schemas.openxmlformats.org/officeDocument/2006/relationships/hyperlink" Target="http://www.legislation.act.gov.au/a/2013-46" TargetMode="External"/><Relationship Id="rId727" Type="http://schemas.openxmlformats.org/officeDocument/2006/relationships/hyperlink" Target="http://www.legislation.act.gov.au/a/2006-4" TargetMode="External"/><Relationship Id="rId934" Type="http://schemas.openxmlformats.org/officeDocument/2006/relationships/hyperlink" Target="http://www.legislation.act.gov.au/a/2003-49" TargetMode="External"/><Relationship Id="rId1357" Type="http://schemas.openxmlformats.org/officeDocument/2006/relationships/hyperlink" Target="http://www.legislation.act.gov.au/a/2003-49" TargetMode="External"/><Relationship Id="rId1564" Type="http://schemas.openxmlformats.org/officeDocument/2006/relationships/hyperlink" Target="http://www.legislation.act.gov.au/a/2001-81" TargetMode="External"/><Relationship Id="rId1771" Type="http://schemas.openxmlformats.org/officeDocument/2006/relationships/hyperlink" Target="http://www.legislation.act.gov.au/a/2006-4"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06-4" TargetMode="External"/><Relationship Id="rId1424" Type="http://schemas.openxmlformats.org/officeDocument/2006/relationships/hyperlink" Target="http://www.legislation.act.gov.au/a/2001-81" TargetMode="External"/><Relationship Id="rId1631" Type="http://schemas.openxmlformats.org/officeDocument/2006/relationships/hyperlink" Target="http://www.legislation.act.gov.au/a/1991-105" TargetMode="External"/><Relationship Id="rId1869" Type="http://schemas.openxmlformats.org/officeDocument/2006/relationships/hyperlink" Target="http://www.legislation.act.gov.au/a/2003-32" TargetMode="External"/><Relationship Id="rId1729" Type="http://schemas.openxmlformats.org/officeDocument/2006/relationships/hyperlink" Target="http://www.legislation.act.gov.au/a/2006-4" TargetMode="External"/><Relationship Id="rId1936" Type="http://schemas.openxmlformats.org/officeDocument/2006/relationships/hyperlink" Target="http://www.legislation.act.gov.au/a/1954-12" TargetMode="External"/><Relationship Id="rId2198" Type="http://schemas.openxmlformats.org/officeDocument/2006/relationships/hyperlink" Target="http://www.legislation.act.gov.au/a/1999-85" TargetMode="External"/><Relationship Id="rId377" Type="http://schemas.openxmlformats.org/officeDocument/2006/relationships/hyperlink" Target="http://www.legislation.act.gov.au/a/2013-4/default.asp" TargetMode="External"/><Relationship Id="rId584" Type="http://schemas.openxmlformats.org/officeDocument/2006/relationships/hyperlink" Target="http://www.legislation.act.gov.au/a/2001-81" TargetMode="External"/><Relationship Id="rId2058" Type="http://schemas.openxmlformats.org/officeDocument/2006/relationships/hyperlink" Target="http://www.legislation.act.gov.au/a/2001-81" TargetMode="External"/><Relationship Id="rId2265"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1-81" TargetMode="External"/><Relationship Id="rId1074" Type="http://schemas.openxmlformats.org/officeDocument/2006/relationships/hyperlink" Target="http://www.legislation.act.gov.au/a/2001-81" TargetMode="External"/><Relationship Id="rId444" Type="http://schemas.openxmlformats.org/officeDocument/2006/relationships/hyperlink" Target="http://www.legislation.act.gov.au/a/1975-11" TargetMode="External"/><Relationship Id="rId651" Type="http://schemas.openxmlformats.org/officeDocument/2006/relationships/hyperlink" Target="http://www.legislation.act.gov.au/a/2017-49/default.asp"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1959-12" TargetMode="External"/><Relationship Id="rId1379" Type="http://schemas.openxmlformats.org/officeDocument/2006/relationships/hyperlink" Target="http://www.legislation.act.gov.au/a/2006-4" TargetMode="External"/><Relationship Id="rId1586" Type="http://schemas.openxmlformats.org/officeDocument/2006/relationships/hyperlink" Target="http://www.legislation.act.gov.au/a/1998-54" TargetMode="External"/><Relationship Id="rId2125" Type="http://schemas.openxmlformats.org/officeDocument/2006/relationships/hyperlink" Target="http://www.legislation.act.gov.au/a/2008-37" TargetMode="External"/><Relationship Id="rId2332" Type="http://schemas.openxmlformats.org/officeDocument/2006/relationships/hyperlink" Target="http://www.legislation.act.gov.au/a/2016-52/default.asp" TargetMode="External"/><Relationship Id="rId304" Type="http://schemas.openxmlformats.org/officeDocument/2006/relationships/hyperlink" Target="http://www.legislation.act.gov.au/a/1994-97" TargetMode="External"/><Relationship Id="rId511" Type="http://schemas.openxmlformats.org/officeDocument/2006/relationships/hyperlink" Target="http://www.legislation.act.gov.au/a/1991-105" TargetMode="External"/><Relationship Id="rId609" Type="http://schemas.openxmlformats.org/officeDocument/2006/relationships/hyperlink" Target="http://www.legislation.act.gov.au/a/2001-81" TargetMode="External"/><Relationship Id="rId956" Type="http://schemas.openxmlformats.org/officeDocument/2006/relationships/hyperlink" Target="http://www.legislation.act.gov.au/a/2001-81" TargetMode="External"/><Relationship Id="rId1141" Type="http://schemas.openxmlformats.org/officeDocument/2006/relationships/hyperlink" Target="http://www.legislation.act.gov.au/a/2009-56" TargetMode="External"/><Relationship Id="rId1239" Type="http://schemas.openxmlformats.org/officeDocument/2006/relationships/hyperlink" Target="http://www.legislation.act.gov.au/a/2015-33" TargetMode="External"/><Relationship Id="rId1793" Type="http://schemas.openxmlformats.org/officeDocument/2006/relationships/hyperlink" Target="http://www.legislation.act.gov.au/a/2011-22"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2-22" TargetMode="External"/><Relationship Id="rId1001" Type="http://schemas.openxmlformats.org/officeDocument/2006/relationships/hyperlink" Target="http://www.legislation.act.gov.au/a/1965-6" TargetMode="External"/><Relationship Id="rId1446" Type="http://schemas.openxmlformats.org/officeDocument/2006/relationships/hyperlink" Target="http://www.legislation.act.gov.au/a/2003-49" TargetMode="External"/><Relationship Id="rId1653" Type="http://schemas.openxmlformats.org/officeDocument/2006/relationships/hyperlink" Target="http://www.legislation.act.gov.au/a/2009-56" TargetMode="External"/><Relationship Id="rId1860" Type="http://schemas.openxmlformats.org/officeDocument/2006/relationships/hyperlink" Target="http://www.legislation.act.gov.au/a/2002-22" TargetMode="External"/><Relationship Id="rId1306" Type="http://schemas.openxmlformats.org/officeDocument/2006/relationships/hyperlink" Target="http://www.legislation.act.gov.au/a/2009-38" TargetMode="External"/><Relationship Id="rId1513" Type="http://schemas.openxmlformats.org/officeDocument/2006/relationships/hyperlink" Target="http://www.legislation.act.gov.au/a/2012-8" TargetMode="External"/><Relationship Id="rId1720" Type="http://schemas.openxmlformats.org/officeDocument/2006/relationships/hyperlink" Target="http://www.legislation.act.gov.au/a/2001-81" TargetMode="External"/><Relationship Id="rId1958" Type="http://schemas.openxmlformats.org/officeDocument/2006/relationships/hyperlink" Target="http://www.legislation.act.gov.au/a/2010-1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89-38" TargetMode="External"/><Relationship Id="rId96" Type="http://schemas.openxmlformats.org/officeDocument/2006/relationships/hyperlink" Target="http://www.legislation.act.gov.au/a/2014-11/default.asp" TargetMode="External"/><Relationship Id="rId161" Type="http://schemas.openxmlformats.org/officeDocument/2006/relationships/hyperlink" Target="http://www.legislation.act.gov.au/a/2014-11/default.asp" TargetMode="External"/><Relationship Id="rId399" Type="http://schemas.openxmlformats.org/officeDocument/2006/relationships/hyperlink" Target="http://www.legislation.act.gov.au/a/2017-49/default.asp" TargetMode="External"/><Relationship Id="rId827" Type="http://schemas.openxmlformats.org/officeDocument/2006/relationships/hyperlink" Target="http://www.legislation.act.gov.au/a/2009-49" TargetMode="External"/><Relationship Id="rId1012" Type="http://schemas.openxmlformats.org/officeDocument/2006/relationships/hyperlink" Target="http://www.legislation.act.gov.au/a/2002-22" TargetMode="External"/><Relationship Id="rId1457" Type="http://schemas.openxmlformats.org/officeDocument/2006/relationships/hyperlink" Target="http://www.legislation.act.gov.au/a/2001-81" TargetMode="External"/><Relationship Id="rId1664" Type="http://schemas.openxmlformats.org/officeDocument/2006/relationships/hyperlink" Target="http://www.legislation.act.gov.au/a/1999-82" TargetMode="External"/><Relationship Id="rId1871" Type="http://schemas.openxmlformats.org/officeDocument/2006/relationships/hyperlink" Target="http://www.legislation.act.gov.au/a/2001-81" TargetMode="External"/><Relationship Id="rId2287" Type="http://schemas.openxmlformats.org/officeDocument/2006/relationships/hyperlink" Target="http://www.legislation.act.gov.au/a/2009-38" TargetMode="External"/><Relationship Id="rId259" Type="http://schemas.openxmlformats.org/officeDocument/2006/relationships/hyperlink" Target="http://www.legislation.act.gov.au/a/1954-12/default.asp" TargetMode="External"/><Relationship Id="rId466" Type="http://schemas.openxmlformats.org/officeDocument/2006/relationships/hyperlink" Target="http://www.legislation.act.gov.au/a/2001-81"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07-16" TargetMode="External"/><Relationship Id="rId1096" Type="http://schemas.openxmlformats.org/officeDocument/2006/relationships/hyperlink" Target="http://www.legislation.act.gov.au/a/2003-49" TargetMode="External"/><Relationship Id="rId1317" Type="http://schemas.openxmlformats.org/officeDocument/2006/relationships/hyperlink" Target="http://www.legislation.act.gov.au/a/2007-16" TargetMode="External"/><Relationship Id="rId1524" Type="http://schemas.openxmlformats.org/officeDocument/2006/relationships/hyperlink" Target="http://www.legislation.act.gov.au/a/2001-81" TargetMode="External"/><Relationship Id="rId1731" Type="http://schemas.openxmlformats.org/officeDocument/2006/relationships/hyperlink" Target="http://www.legislation.act.gov.au/a/2001-81" TargetMode="External"/><Relationship Id="rId1969" Type="http://schemas.openxmlformats.org/officeDocument/2006/relationships/hyperlink" Target="http://www.legislation.act.gov.au/a/2001-81" TargetMode="External"/><Relationship Id="rId2147" Type="http://schemas.openxmlformats.org/officeDocument/2006/relationships/hyperlink" Target="http://www.legislation.act.gov.au/a/2001-81" TargetMode="External"/><Relationship Id="rId2354" Type="http://schemas.openxmlformats.org/officeDocument/2006/relationships/footer" Target="footer24.xm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3-32" TargetMode="External"/><Relationship Id="rId533" Type="http://schemas.openxmlformats.org/officeDocument/2006/relationships/hyperlink" Target="http://www.legislation.act.gov.au/a/1954-12" TargetMode="External"/><Relationship Id="rId978" Type="http://schemas.openxmlformats.org/officeDocument/2006/relationships/hyperlink" Target="http://www.legislation.act.gov.au/a/2016-25" TargetMode="External"/><Relationship Id="rId1163" Type="http://schemas.openxmlformats.org/officeDocument/2006/relationships/hyperlink" Target="http://www.legislation.act.gov.au/a/1997-66" TargetMode="External"/><Relationship Id="rId1370" Type="http://schemas.openxmlformats.org/officeDocument/2006/relationships/hyperlink" Target="http://www.legislation.act.gov.au/a/2003-49" TargetMode="External"/><Relationship Id="rId1829" Type="http://schemas.openxmlformats.org/officeDocument/2006/relationships/hyperlink" Target="http://www.legislation.act.gov.au/a/2001-81" TargetMode="External"/><Relationship Id="rId2007" Type="http://schemas.openxmlformats.org/officeDocument/2006/relationships/hyperlink" Target="http://www.legislation.act.gov.au/a/2002-22" TargetMode="External"/><Relationship Id="rId2214" Type="http://schemas.openxmlformats.org/officeDocument/2006/relationships/hyperlink" Target="http://www.legislation.act.gov.au/a/2002-22" TargetMode="External"/><Relationship Id="rId740" Type="http://schemas.openxmlformats.org/officeDocument/2006/relationships/hyperlink" Target="http://www.legislation.act.gov.au/a/2001-81"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3-49" TargetMode="External"/><Relationship Id="rId1468" Type="http://schemas.openxmlformats.org/officeDocument/2006/relationships/hyperlink" Target="http://www.legislation.act.gov.au/a/2005-16" TargetMode="External"/><Relationship Id="rId1675" Type="http://schemas.openxmlformats.org/officeDocument/2006/relationships/hyperlink" Target="http://www.legislation.act.gov.au/a/2009-56" TargetMode="External"/><Relationship Id="rId1882" Type="http://schemas.openxmlformats.org/officeDocument/2006/relationships/hyperlink" Target="http://www.legislation.act.gov.au/a/2004-39" TargetMode="External"/><Relationship Id="rId2298" Type="http://schemas.openxmlformats.org/officeDocument/2006/relationships/hyperlink" Target="http://www.legislation.act.gov.au/a/2011-52"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1991-105" TargetMode="External"/><Relationship Id="rId600" Type="http://schemas.openxmlformats.org/officeDocument/2006/relationships/hyperlink" Target="http://www.legislation.act.gov.au/a/2003-41" TargetMode="External"/><Relationship Id="rId684" Type="http://schemas.openxmlformats.org/officeDocument/2006/relationships/hyperlink" Target="http://www.legislation.act.gov.au/a/1952-4" TargetMode="External"/><Relationship Id="rId1230" Type="http://schemas.openxmlformats.org/officeDocument/2006/relationships/hyperlink" Target="http://www.legislation.act.gov.au/a/2006-4" TargetMode="External"/><Relationship Id="rId1328" Type="http://schemas.openxmlformats.org/officeDocument/2006/relationships/hyperlink" Target="http://www.legislation.act.gov.au/a/2006-4" TargetMode="External"/><Relationship Id="rId1535" Type="http://schemas.openxmlformats.org/officeDocument/2006/relationships/hyperlink" Target="http://www.legislation.act.gov.au/a/2003-49" TargetMode="External"/><Relationship Id="rId2060" Type="http://schemas.openxmlformats.org/officeDocument/2006/relationships/hyperlink" Target="http://www.legislation.act.gov.au/a/2001-81" TargetMode="External"/><Relationship Id="rId2158" Type="http://schemas.openxmlformats.org/officeDocument/2006/relationships/hyperlink" Target="http://www.legislation.act.gov.au/a/2016-25" TargetMode="External"/><Relationship Id="rId2365" Type="http://schemas.openxmlformats.org/officeDocument/2006/relationships/footer" Target="footer30.xml"/><Relationship Id="rId337" Type="http://schemas.openxmlformats.org/officeDocument/2006/relationships/hyperlink" Target="http://www.legislation.act.gov.au/a/2004-60" TargetMode="External"/><Relationship Id="rId891" Type="http://schemas.openxmlformats.org/officeDocument/2006/relationships/hyperlink" Target="http://www.legislation.act.gov.au/a/2006-4" TargetMode="External"/><Relationship Id="rId905" Type="http://schemas.openxmlformats.org/officeDocument/2006/relationships/hyperlink" Target="http://www.legislation.act.gov.au/a/2001-81" TargetMode="External"/><Relationship Id="rId989" Type="http://schemas.openxmlformats.org/officeDocument/2006/relationships/hyperlink" Target="http://www.legislation.act.gov.au/a/2001-81" TargetMode="External"/><Relationship Id="rId1742" Type="http://schemas.openxmlformats.org/officeDocument/2006/relationships/hyperlink" Target="http://www.legislation.act.gov.au/a/2001-81" TargetMode="External"/><Relationship Id="rId2018" Type="http://schemas.openxmlformats.org/officeDocument/2006/relationships/hyperlink" Target="http://www.legislation.act.gov.au/a/2011-52" TargetMode="External"/><Relationship Id="rId34" Type="http://schemas.openxmlformats.org/officeDocument/2006/relationships/header" Target="header6.xml"/><Relationship Id="rId544" Type="http://schemas.openxmlformats.org/officeDocument/2006/relationships/hyperlink" Target="http://www.legislation.act.gov.au/a/1997-66"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2010-47" TargetMode="External"/><Relationship Id="rId1174" Type="http://schemas.openxmlformats.org/officeDocument/2006/relationships/hyperlink" Target="http://www.legislation.act.gov.au/a/2006-4" TargetMode="External"/><Relationship Id="rId1381" Type="http://schemas.openxmlformats.org/officeDocument/2006/relationships/hyperlink" Target="http://www.legislation.act.gov.au/a/2006-4" TargetMode="External"/><Relationship Id="rId1479" Type="http://schemas.openxmlformats.org/officeDocument/2006/relationships/hyperlink" Target="http://www.legislation.act.gov.au/a/2002-22" TargetMode="External"/><Relationship Id="rId1602" Type="http://schemas.openxmlformats.org/officeDocument/2006/relationships/hyperlink" Target="http://www.legislation.act.gov.au/a/2015-33" TargetMode="External"/><Relationship Id="rId1686" Type="http://schemas.openxmlformats.org/officeDocument/2006/relationships/hyperlink" Target="http://www.legislation.act.gov.au/a/2009-56" TargetMode="External"/><Relationship Id="rId2225" Type="http://schemas.openxmlformats.org/officeDocument/2006/relationships/hyperlink" Target="http://www.legislation.act.gov.au/a/2003-3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1/default.asp" TargetMode="External"/><Relationship Id="rId404" Type="http://schemas.openxmlformats.org/officeDocument/2006/relationships/hyperlink" Target="http://www.legislation.act.gov.au/a/2020-6/default.asp"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2016-27/default.asp" TargetMode="External"/><Relationship Id="rId1241" Type="http://schemas.openxmlformats.org/officeDocument/2006/relationships/hyperlink" Target="http://www.legislation.act.gov.au/a/2015-33" TargetMode="External"/><Relationship Id="rId1339" Type="http://schemas.openxmlformats.org/officeDocument/2006/relationships/hyperlink" Target="http://www.legislation.act.gov.au/a/2001-81" TargetMode="External"/><Relationship Id="rId1893" Type="http://schemas.openxmlformats.org/officeDocument/2006/relationships/hyperlink" Target="http://www.legislation.act.gov.au/a/2006-4" TargetMode="External"/><Relationship Id="rId1907" Type="http://schemas.openxmlformats.org/officeDocument/2006/relationships/hyperlink" Target="http://www.legislation.act.gov.au/a/1954-12" TargetMode="External"/><Relationship Id="rId2071" Type="http://schemas.openxmlformats.org/officeDocument/2006/relationships/hyperlink" Target="http://www.legislation.act.gov.au/a/2001-81" TargetMode="External"/><Relationship Id="rId250" Type="http://schemas.openxmlformats.org/officeDocument/2006/relationships/hyperlink" Target="http://www.legislation.act.gov.au/a/1951-2" TargetMode="External"/><Relationship Id="rId488" Type="http://schemas.openxmlformats.org/officeDocument/2006/relationships/hyperlink" Target="http://www.legislation.act.gov.au/a/2001-81" TargetMode="External"/><Relationship Id="rId695" Type="http://schemas.openxmlformats.org/officeDocument/2006/relationships/hyperlink" Target="http://www.legislation.act.gov.au/a/2003-49" TargetMode="External"/><Relationship Id="rId709" Type="http://schemas.openxmlformats.org/officeDocument/2006/relationships/hyperlink" Target="http://www.legislation.act.gov.au/a/2001-81" TargetMode="External"/><Relationship Id="rId916" Type="http://schemas.openxmlformats.org/officeDocument/2006/relationships/hyperlink" Target="http://www.legislation.act.gov.au/a/2006-4" TargetMode="External"/><Relationship Id="rId1101" Type="http://schemas.openxmlformats.org/officeDocument/2006/relationships/hyperlink" Target="http://www.legislation.act.gov.au/a/1994-68" TargetMode="External"/><Relationship Id="rId1546" Type="http://schemas.openxmlformats.org/officeDocument/2006/relationships/hyperlink" Target="http://www.legislation.act.gov.au/a/1959-12" TargetMode="External"/><Relationship Id="rId1753" Type="http://schemas.openxmlformats.org/officeDocument/2006/relationships/hyperlink" Target="http://www.legislation.act.gov.au/a/2001-81" TargetMode="External"/><Relationship Id="rId1960" Type="http://schemas.openxmlformats.org/officeDocument/2006/relationships/hyperlink" Target="http://www.legislation.act.gov.au/a/2011-22" TargetMode="External"/><Relationship Id="rId2169" Type="http://schemas.openxmlformats.org/officeDocument/2006/relationships/hyperlink" Target="http://www.legislation.act.gov.au/a/1994-68" TargetMode="External"/><Relationship Id="rId45" Type="http://schemas.openxmlformats.org/officeDocument/2006/relationships/footer" Target="footer12.xm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6-40" TargetMode="External"/><Relationship Id="rId555" Type="http://schemas.openxmlformats.org/officeDocument/2006/relationships/hyperlink" Target="http://www.legislation.act.gov.au/a/2001-81"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3-49" TargetMode="External"/><Relationship Id="rId1392" Type="http://schemas.openxmlformats.org/officeDocument/2006/relationships/hyperlink" Target="http://www.legislation.act.gov.au/a/2006-4" TargetMode="External"/><Relationship Id="rId1406" Type="http://schemas.openxmlformats.org/officeDocument/2006/relationships/hyperlink" Target="http://www.legislation.act.gov.au/a/2009-38" TargetMode="External"/><Relationship Id="rId1613" Type="http://schemas.openxmlformats.org/officeDocument/2006/relationships/hyperlink" Target="http://www.legislation.act.gov.au/a/2016-8" TargetMode="External"/><Relationship Id="rId1820" Type="http://schemas.openxmlformats.org/officeDocument/2006/relationships/hyperlink" Target="http://www.legislation.act.gov.au/a/1994-68" TargetMode="External"/><Relationship Id="rId2029" Type="http://schemas.openxmlformats.org/officeDocument/2006/relationships/hyperlink" Target="http://www.legislation.act.gov.au/a/2006-4" TargetMode="External"/><Relationship Id="rId2236" Type="http://schemas.openxmlformats.org/officeDocument/2006/relationships/hyperlink" Target="http://www.legislation.act.gov.au/a/2004-42" TargetMode="External"/><Relationship Id="rId194" Type="http://schemas.openxmlformats.org/officeDocument/2006/relationships/footer" Target="footer14.xml"/><Relationship Id="rId208" Type="http://schemas.openxmlformats.org/officeDocument/2006/relationships/hyperlink" Target="http://www.comlaw.gov.au/Series/C1967A00118" TargetMode="External"/><Relationship Id="rId415" Type="http://schemas.openxmlformats.org/officeDocument/2006/relationships/hyperlink" Target="http://www.legislation.act.gov.au/a/2000-80" TargetMode="External"/><Relationship Id="rId622" Type="http://schemas.openxmlformats.org/officeDocument/2006/relationships/hyperlink" Target="http://www.legislation.act.gov.au/a/1994-68" TargetMode="External"/><Relationship Id="rId1045" Type="http://schemas.openxmlformats.org/officeDocument/2006/relationships/hyperlink" Target="http://www.legislation.act.gov.au/a/2001-81" TargetMode="External"/><Relationship Id="rId1252" Type="http://schemas.openxmlformats.org/officeDocument/2006/relationships/hyperlink" Target="http://www.legislation.act.gov.au/a/2009-56" TargetMode="External"/><Relationship Id="rId1697" Type="http://schemas.openxmlformats.org/officeDocument/2006/relationships/hyperlink" Target="http://www.legislation.act.gov.au/a/2001-81" TargetMode="External"/><Relationship Id="rId1918" Type="http://schemas.openxmlformats.org/officeDocument/2006/relationships/hyperlink" Target="http://www.legislation.act.gov.au/a/1972-38" TargetMode="External"/><Relationship Id="rId2082" Type="http://schemas.openxmlformats.org/officeDocument/2006/relationships/hyperlink" Target="http://www.legislation.act.gov.au/a/2001-81" TargetMode="External"/><Relationship Id="rId2303" Type="http://schemas.openxmlformats.org/officeDocument/2006/relationships/hyperlink" Target="http://www.legislation.act.gov.au/a/2012-8/default.asp" TargetMode="External"/><Relationship Id="rId261" Type="http://schemas.openxmlformats.org/officeDocument/2006/relationships/hyperlink" Target="http://www.legislation.act.gov.au/a/1959-12/default.asp" TargetMode="External"/><Relationship Id="rId499" Type="http://schemas.openxmlformats.org/officeDocument/2006/relationships/hyperlink" Target="http://www.legislation.act.gov.au/a/1970-26" TargetMode="External"/><Relationship Id="rId927" Type="http://schemas.openxmlformats.org/officeDocument/2006/relationships/hyperlink" Target="http://www.legislation.act.gov.au/a/2001-81" TargetMode="External"/><Relationship Id="rId1112" Type="http://schemas.openxmlformats.org/officeDocument/2006/relationships/hyperlink" Target="http://www.legislation.act.gov.au/a/1994-68" TargetMode="External"/><Relationship Id="rId1557" Type="http://schemas.openxmlformats.org/officeDocument/2006/relationships/hyperlink" Target="http://www.legislation.act.gov.au/a/2003-49" TargetMode="External"/><Relationship Id="rId1764" Type="http://schemas.openxmlformats.org/officeDocument/2006/relationships/hyperlink" Target="http://www.legislation.act.gov.au/a/2015-33" TargetMode="External"/><Relationship Id="rId1971" Type="http://schemas.openxmlformats.org/officeDocument/2006/relationships/hyperlink" Target="http://www.legislation.act.gov.au/a/2006-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cn/2009-11/default.asp" TargetMode="External"/><Relationship Id="rId566" Type="http://schemas.openxmlformats.org/officeDocument/2006/relationships/hyperlink" Target="http://www.legislation.act.gov.au/a/2001-81" TargetMode="External"/><Relationship Id="rId773" Type="http://schemas.openxmlformats.org/officeDocument/2006/relationships/hyperlink" Target="http://www.legislation.act.gov.au/a/2001-81" TargetMode="External"/><Relationship Id="rId1196" Type="http://schemas.openxmlformats.org/officeDocument/2006/relationships/hyperlink" Target="http://www.legislation.act.gov.au/a/1980-29" TargetMode="External"/><Relationship Id="rId1417" Type="http://schemas.openxmlformats.org/officeDocument/2006/relationships/hyperlink" Target="http://www.legislation.act.gov.au/a/2001-81" TargetMode="External"/><Relationship Id="rId1624" Type="http://schemas.openxmlformats.org/officeDocument/2006/relationships/hyperlink" Target="http://www.legislation.act.gov.au/a/2001-81" TargetMode="External"/><Relationship Id="rId1831" Type="http://schemas.openxmlformats.org/officeDocument/2006/relationships/hyperlink" Target="http://www.legislation.act.gov.au/a/2001-81" TargetMode="External"/><Relationship Id="rId2247" Type="http://schemas.openxmlformats.org/officeDocument/2006/relationships/hyperlink" Target="http://www.legislation.act.gov.au/a/2005-20"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1-81" TargetMode="External"/><Relationship Id="rId633" Type="http://schemas.openxmlformats.org/officeDocument/2006/relationships/hyperlink" Target="http://www.legislation.act.gov.au/a/1994-68" TargetMode="External"/><Relationship Id="rId980" Type="http://schemas.openxmlformats.org/officeDocument/2006/relationships/hyperlink" Target="http://www.legislation.act.gov.au/a/2001-81" TargetMode="External"/><Relationship Id="rId1056" Type="http://schemas.openxmlformats.org/officeDocument/2006/relationships/hyperlink" Target="http://www.legislation.act.gov.au/a/2001-81" TargetMode="External"/><Relationship Id="rId1263" Type="http://schemas.openxmlformats.org/officeDocument/2006/relationships/hyperlink" Target="http://www.legislation.act.gov.au/a/1959-12" TargetMode="External"/><Relationship Id="rId1929" Type="http://schemas.openxmlformats.org/officeDocument/2006/relationships/hyperlink" Target="http://www.legislation.act.gov.au/a/1997-66" TargetMode="External"/><Relationship Id="rId2093" Type="http://schemas.openxmlformats.org/officeDocument/2006/relationships/hyperlink" Target="http://www.legislation.act.gov.au/a/2004-39" TargetMode="External"/><Relationship Id="rId2107" Type="http://schemas.openxmlformats.org/officeDocument/2006/relationships/hyperlink" Target="http://www.legislation.act.gov.au/a/2001-81" TargetMode="External"/><Relationship Id="rId2314" Type="http://schemas.openxmlformats.org/officeDocument/2006/relationships/hyperlink" Target="http://www.legislation.act.gov.au/a/2015-33/default.asp" TargetMode="External"/><Relationship Id="rId840" Type="http://schemas.openxmlformats.org/officeDocument/2006/relationships/hyperlink" Target="http://www.legislation.act.gov.au/a/2002-49"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2009-9" TargetMode="External"/><Relationship Id="rId1568" Type="http://schemas.openxmlformats.org/officeDocument/2006/relationships/hyperlink" Target="http://www.legislation.act.gov.au/a/2016-25" TargetMode="External"/><Relationship Id="rId1775" Type="http://schemas.openxmlformats.org/officeDocument/2006/relationships/hyperlink" Target="http://www.legislation.act.gov.au/a/1997-66" TargetMode="External"/><Relationship Id="rId67" Type="http://schemas.openxmlformats.org/officeDocument/2006/relationships/hyperlink" Target="http://www.comlaw.gov.au/Series/C2009A00028" TargetMode="External"/><Relationship Id="rId272" Type="http://schemas.openxmlformats.org/officeDocument/2006/relationships/hyperlink" Target="http://www.legislation.act.gov.au/a/1970-26/default.asp" TargetMode="External"/><Relationship Id="rId577" Type="http://schemas.openxmlformats.org/officeDocument/2006/relationships/hyperlink" Target="http://www.legislation.act.gov.au/a/2001-81" TargetMode="External"/><Relationship Id="rId700" Type="http://schemas.openxmlformats.org/officeDocument/2006/relationships/hyperlink" Target="http://www.legislation.act.gov.au/a/2006-4" TargetMode="External"/><Relationship Id="rId1123" Type="http://schemas.openxmlformats.org/officeDocument/2006/relationships/hyperlink" Target="http://www.legislation.act.gov.au/a/1997-66" TargetMode="External"/><Relationship Id="rId1330" Type="http://schemas.openxmlformats.org/officeDocument/2006/relationships/hyperlink" Target="http://www.legislation.act.gov.au/a/2009-38" TargetMode="External"/><Relationship Id="rId1428" Type="http://schemas.openxmlformats.org/officeDocument/2006/relationships/hyperlink" Target="http://www.legislation.act.gov.au/a/1959-12" TargetMode="External"/><Relationship Id="rId1635" Type="http://schemas.openxmlformats.org/officeDocument/2006/relationships/hyperlink" Target="http://www.legislation.act.gov.au/a/2006-4" TargetMode="External"/><Relationship Id="rId1982" Type="http://schemas.openxmlformats.org/officeDocument/2006/relationships/hyperlink" Target="http://www.legislation.act.gov.au/a/2016-8/default.asp" TargetMode="External"/><Relationship Id="rId2160" Type="http://schemas.openxmlformats.org/officeDocument/2006/relationships/hyperlink" Target="http://www.legislation.act.gov.au/a/2001-81" TargetMode="External"/><Relationship Id="rId2258" Type="http://schemas.openxmlformats.org/officeDocument/2006/relationships/hyperlink" Target="http://www.legislation.act.gov.au/a/2006-4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3-49" TargetMode="External"/><Relationship Id="rId1067" Type="http://schemas.openxmlformats.org/officeDocument/2006/relationships/hyperlink" Target="http://www.legislation.act.gov.au/a/2001-81" TargetMode="External"/><Relationship Id="rId1842" Type="http://schemas.openxmlformats.org/officeDocument/2006/relationships/hyperlink" Target="http://www.legislation.act.gov.au/a/2001-81" TargetMode="External"/><Relationship Id="rId2020" Type="http://schemas.openxmlformats.org/officeDocument/2006/relationships/hyperlink" Target="http://www.legislation.act.gov.au/a/2013-44" TargetMode="External"/><Relationship Id="rId437" Type="http://schemas.openxmlformats.org/officeDocument/2006/relationships/hyperlink" Target="http://www.legislation.act.gov.au/a/1959-12" TargetMode="External"/><Relationship Id="rId644" Type="http://schemas.openxmlformats.org/officeDocument/2006/relationships/hyperlink" Target="http://www.legislation.act.gov.au/a/1998-54" TargetMode="External"/><Relationship Id="rId851" Type="http://schemas.openxmlformats.org/officeDocument/2006/relationships/hyperlink" Target="http://www.legislation.act.gov.au/a/1983-69" TargetMode="External"/><Relationship Id="rId1274" Type="http://schemas.openxmlformats.org/officeDocument/2006/relationships/hyperlink" Target="http://www.legislation.act.gov.au/a/2004-2" TargetMode="External"/><Relationship Id="rId1481" Type="http://schemas.openxmlformats.org/officeDocument/2006/relationships/hyperlink" Target="http://www.legislation.act.gov.au/a/2012-8" TargetMode="External"/><Relationship Id="rId1579" Type="http://schemas.openxmlformats.org/officeDocument/2006/relationships/hyperlink" Target="http://www.legislation.act.gov.au/a/2001-81" TargetMode="External"/><Relationship Id="rId1702" Type="http://schemas.openxmlformats.org/officeDocument/2006/relationships/hyperlink" Target="http://www.legislation.act.gov.au/a/2001-81" TargetMode="External"/><Relationship Id="rId2118" Type="http://schemas.openxmlformats.org/officeDocument/2006/relationships/hyperlink" Target="http://www.legislation.act.gov.au/a/2001-81" TargetMode="External"/><Relationship Id="rId2325" Type="http://schemas.openxmlformats.org/officeDocument/2006/relationships/hyperlink" Target="http://www.legislation.act.gov.au/cn/2016-9/default.asp" TargetMode="External"/><Relationship Id="rId283" Type="http://schemas.openxmlformats.org/officeDocument/2006/relationships/hyperlink" Target="http://www.legislation.act.gov.au/a/1978-47/default.asp" TargetMode="External"/><Relationship Id="rId490" Type="http://schemas.openxmlformats.org/officeDocument/2006/relationships/hyperlink" Target="http://www.legislation.act.gov.au/a/2006-4" TargetMode="External"/><Relationship Id="rId504" Type="http://schemas.openxmlformats.org/officeDocument/2006/relationships/hyperlink" Target="http://www.legislation.act.gov.au/a/1991-105" TargetMode="External"/><Relationship Id="rId711" Type="http://schemas.openxmlformats.org/officeDocument/2006/relationships/hyperlink" Target="http://www.legislation.act.gov.au/a/2006-4" TargetMode="External"/><Relationship Id="rId949" Type="http://schemas.openxmlformats.org/officeDocument/2006/relationships/hyperlink" Target="http://www.legislation.act.gov.au/a/2016-8/default.asp" TargetMode="External"/><Relationship Id="rId1134" Type="http://schemas.openxmlformats.org/officeDocument/2006/relationships/hyperlink" Target="http://www.legislation.act.gov.au/a/2001-81" TargetMode="External"/><Relationship Id="rId1341" Type="http://schemas.openxmlformats.org/officeDocument/2006/relationships/hyperlink" Target="http://www.legislation.act.gov.au/a/2017-4/default.asp" TargetMode="External"/><Relationship Id="rId1786" Type="http://schemas.openxmlformats.org/officeDocument/2006/relationships/hyperlink" Target="http://www.legislation.act.gov.au/a/2006-40" TargetMode="External"/><Relationship Id="rId1993" Type="http://schemas.openxmlformats.org/officeDocument/2006/relationships/hyperlink" Target="http://www.legislation.act.gov.au/a/2003-41" TargetMode="External"/><Relationship Id="rId2171" Type="http://schemas.openxmlformats.org/officeDocument/2006/relationships/hyperlink" Target="http://www.legislation.act.gov.au/a/1994-68" TargetMode="External"/><Relationship Id="rId78" Type="http://schemas.openxmlformats.org/officeDocument/2006/relationships/hyperlink" Target="http://www.comlaw.gov.au/Series/F1997B02703" TargetMode="External"/><Relationship Id="rId143" Type="http://schemas.openxmlformats.org/officeDocument/2006/relationships/hyperlink" Target="http://www.legislation.act.gov.au/a/1985-66" TargetMode="External"/><Relationship Id="rId350" Type="http://schemas.openxmlformats.org/officeDocument/2006/relationships/hyperlink" Target="http://www.legislation.act.gov.au/a/2008-28" TargetMode="External"/><Relationship Id="rId588" Type="http://schemas.openxmlformats.org/officeDocument/2006/relationships/hyperlink" Target="http://www.legislation.act.gov.au/a/2001-81" TargetMode="External"/><Relationship Id="rId795" Type="http://schemas.openxmlformats.org/officeDocument/2006/relationships/hyperlink" Target="http://www.legislation.act.gov.au/a/2001-81" TargetMode="External"/><Relationship Id="rId809" Type="http://schemas.openxmlformats.org/officeDocument/2006/relationships/hyperlink" Target="http://www.legislation.act.gov.au/a/2001-81" TargetMode="External"/><Relationship Id="rId1201" Type="http://schemas.openxmlformats.org/officeDocument/2006/relationships/hyperlink" Target="http://www.legislation.act.gov.au/a/1998-54" TargetMode="External"/><Relationship Id="rId1439" Type="http://schemas.openxmlformats.org/officeDocument/2006/relationships/hyperlink" Target="http://www.legislation.act.gov.au/a/2006-4" TargetMode="External"/><Relationship Id="rId1646" Type="http://schemas.openxmlformats.org/officeDocument/2006/relationships/hyperlink" Target="http://www.legislation.act.gov.au/a/1997-66" TargetMode="External"/><Relationship Id="rId1853" Type="http://schemas.openxmlformats.org/officeDocument/2006/relationships/hyperlink" Target="http://www.legislation.act.gov.au/a/2001-81" TargetMode="External"/><Relationship Id="rId2031" Type="http://schemas.openxmlformats.org/officeDocument/2006/relationships/hyperlink" Target="http://www.legislation.act.gov.au/a/2006-4" TargetMode="External"/><Relationship Id="rId2269" Type="http://schemas.openxmlformats.org/officeDocument/2006/relationships/hyperlink" Target="http://www.legislation.act.gov.au/a/2009-9" TargetMode="External"/><Relationship Id="rId9" Type="http://schemas.openxmlformats.org/officeDocument/2006/relationships/hyperlink" Target="http://www.legislation.act.gov.au/a/2019-38/" TargetMode="External"/><Relationship Id="rId210" Type="http://schemas.openxmlformats.org/officeDocument/2006/relationships/hyperlink" Target="http://www.comlaw.gov.au/Series/C1967A00118" TargetMode="External"/><Relationship Id="rId448" Type="http://schemas.openxmlformats.org/officeDocument/2006/relationships/hyperlink" Target="http://www.legislation.act.gov.au/a/1981-4"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6-4" TargetMode="External"/><Relationship Id="rId1285" Type="http://schemas.openxmlformats.org/officeDocument/2006/relationships/hyperlink" Target="http://www.legislation.act.gov.au/a/1997-27" TargetMode="External"/><Relationship Id="rId1492" Type="http://schemas.openxmlformats.org/officeDocument/2006/relationships/hyperlink" Target="http://www.legislation.act.gov.au/a/2005-16" TargetMode="External"/><Relationship Id="rId1506" Type="http://schemas.openxmlformats.org/officeDocument/2006/relationships/hyperlink" Target="http://www.legislation.act.gov.au/a/2012-8" TargetMode="External"/><Relationship Id="rId1713" Type="http://schemas.openxmlformats.org/officeDocument/2006/relationships/hyperlink" Target="http://www.legislation.act.gov.au/a/2001-81" TargetMode="External"/><Relationship Id="rId1920" Type="http://schemas.openxmlformats.org/officeDocument/2006/relationships/hyperlink" Target="http://www.legislation.act.gov.au/a/1974-34" TargetMode="External"/><Relationship Id="rId2129" Type="http://schemas.openxmlformats.org/officeDocument/2006/relationships/hyperlink" Target="http://www.legislation.act.gov.au/a/2007-16" TargetMode="External"/><Relationship Id="rId2336" Type="http://schemas.openxmlformats.org/officeDocument/2006/relationships/hyperlink" Target="http://www.legislation.act.gov.au/a/2017-7/default.asp" TargetMode="External"/><Relationship Id="rId294" Type="http://schemas.openxmlformats.org/officeDocument/2006/relationships/hyperlink" Target="http://www.legislation.act.gov.au/a/1985-67" TargetMode="External"/><Relationship Id="rId308" Type="http://schemas.openxmlformats.org/officeDocument/2006/relationships/hyperlink" Target="http://www.legislation.act.gov.au/a/1997-27" TargetMode="External"/><Relationship Id="rId515" Type="http://schemas.openxmlformats.org/officeDocument/2006/relationships/hyperlink" Target="http://www.legislation.act.gov.au/a/1991-105" TargetMode="External"/><Relationship Id="rId722" Type="http://schemas.openxmlformats.org/officeDocument/2006/relationships/hyperlink" Target="http://www.legislation.act.gov.au/a/2006-8" TargetMode="External"/><Relationship Id="rId1145" Type="http://schemas.openxmlformats.org/officeDocument/2006/relationships/hyperlink" Target="http://www.legislation.act.gov.au/a/2001-81" TargetMode="External"/><Relationship Id="rId1352" Type="http://schemas.openxmlformats.org/officeDocument/2006/relationships/hyperlink" Target="http://www.legislation.act.gov.au/a/1991-105" TargetMode="External"/><Relationship Id="rId1797" Type="http://schemas.openxmlformats.org/officeDocument/2006/relationships/hyperlink" Target="http://www.legislation.act.gov.au/a/2006-4" TargetMode="External"/><Relationship Id="rId2182" Type="http://schemas.openxmlformats.org/officeDocument/2006/relationships/hyperlink" Target="http://www.legislation.act.gov.au/a/1996-13" TargetMode="External"/><Relationship Id="rId89" Type="http://schemas.openxmlformats.org/officeDocument/2006/relationships/hyperlink" Target="http://www.comlaw.gov.au/Series/C2004A00818" TargetMode="External"/><Relationship Id="rId154" Type="http://schemas.openxmlformats.org/officeDocument/2006/relationships/hyperlink" Target="http://www.comlaw.gov.au/Series/C2004A00818" TargetMode="External"/><Relationship Id="rId361" Type="http://schemas.openxmlformats.org/officeDocument/2006/relationships/hyperlink" Target="http://www.legislation.act.gov.au/cn/2010-7/default.asp" TargetMode="External"/><Relationship Id="rId599" Type="http://schemas.openxmlformats.org/officeDocument/2006/relationships/hyperlink" Target="http://www.legislation.act.gov.au/a/2001-81" TargetMode="External"/><Relationship Id="rId1005" Type="http://schemas.openxmlformats.org/officeDocument/2006/relationships/hyperlink" Target="http://www.legislation.act.gov.au/a/1997-66" TargetMode="External"/><Relationship Id="rId1212" Type="http://schemas.openxmlformats.org/officeDocument/2006/relationships/hyperlink" Target="http://www.legislation.act.gov.au/a/2001-81" TargetMode="External"/><Relationship Id="rId1657" Type="http://schemas.openxmlformats.org/officeDocument/2006/relationships/hyperlink" Target="http://www.legislation.act.gov.au/a/2006-4" TargetMode="External"/><Relationship Id="rId1864" Type="http://schemas.openxmlformats.org/officeDocument/2006/relationships/hyperlink" Target="http://www.legislation.act.gov.au/a/2002-22" TargetMode="External"/><Relationship Id="rId2042" Type="http://schemas.openxmlformats.org/officeDocument/2006/relationships/hyperlink" Target="http://www.legislation.act.gov.au/a/2001-81" TargetMode="External"/><Relationship Id="rId459" Type="http://schemas.openxmlformats.org/officeDocument/2006/relationships/hyperlink" Target="http://www.legislation.act.gov.au/a/1995-52" TargetMode="External"/><Relationship Id="rId666" Type="http://schemas.openxmlformats.org/officeDocument/2006/relationships/hyperlink" Target="http://www.legislation.act.gov.au/a/2003-49" TargetMode="External"/><Relationship Id="rId873" Type="http://schemas.openxmlformats.org/officeDocument/2006/relationships/hyperlink" Target="http://www.legislation.act.gov.au/a/2006-8"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1991-105" TargetMode="External"/><Relationship Id="rId1517" Type="http://schemas.openxmlformats.org/officeDocument/2006/relationships/hyperlink" Target="http://www.legislation.act.gov.au/a/2003-49" TargetMode="External"/><Relationship Id="rId1724" Type="http://schemas.openxmlformats.org/officeDocument/2006/relationships/hyperlink" Target="http://www.legislation.act.gov.au/a/2011-22" TargetMode="External"/><Relationship Id="rId2347" Type="http://schemas.openxmlformats.org/officeDocument/2006/relationships/hyperlink" Target="http://www.legislation.act.gov.au/a/2020-6/" TargetMode="External"/><Relationship Id="rId16" Type="http://schemas.openxmlformats.org/officeDocument/2006/relationships/hyperlink" Target="http://www.legislation.act.gov.au/a/2001-14" TargetMode="External"/><Relationship Id="rId221" Type="http://schemas.openxmlformats.org/officeDocument/2006/relationships/header" Target="header17.xml"/><Relationship Id="rId319" Type="http://schemas.openxmlformats.org/officeDocument/2006/relationships/hyperlink" Target="http://www.legislation.act.gov.au/a/2001-81" TargetMode="External"/><Relationship Id="rId526" Type="http://schemas.openxmlformats.org/officeDocument/2006/relationships/hyperlink" Target="http://www.legislation.act.gov.au/a/1983-69" TargetMode="External"/><Relationship Id="rId1156" Type="http://schemas.openxmlformats.org/officeDocument/2006/relationships/hyperlink" Target="http://www.legislation.act.gov.au/a/2001-81" TargetMode="External"/><Relationship Id="rId1363" Type="http://schemas.openxmlformats.org/officeDocument/2006/relationships/hyperlink" Target="http://www.legislation.act.gov.au/a/2006-4" TargetMode="External"/><Relationship Id="rId1931" Type="http://schemas.openxmlformats.org/officeDocument/2006/relationships/hyperlink" Target="http://www.legislation.act.gov.au/a/2002-49" TargetMode="External"/><Relationship Id="rId2207" Type="http://schemas.openxmlformats.org/officeDocument/2006/relationships/hyperlink" Target="http://www.legislation.act.gov.au/a/2001-81" TargetMode="External"/><Relationship Id="rId733" Type="http://schemas.openxmlformats.org/officeDocument/2006/relationships/hyperlink" Target="http://www.legislation.act.gov.au/a/2001-81" TargetMode="External"/><Relationship Id="rId940" Type="http://schemas.openxmlformats.org/officeDocument/2006/relationships/hyperlink" Target="http://www.legislation.act.gov.au/a/2009-56" TargetMode="External"/><Relationship Id="rId1016" Type="http://schemas.openxmlformats.org/officeDocument/2006/relationships/hyperlink" Target="http://www.legislation.act.gov.au/a/2001-81" TargetMode="External"/><Relationship Id="rId1570" Type="http://schemas.openxmlformats.org/officeDocument/2006/relationships/hyperlink" Target="http://www.legislation.act.gov.au/a/2001-81" TargetMode="External"/><Relationship Id="rId1668" Type="http://schemas.openxmlformats.org/officeDocument/2006/relationships/hyperlink" Target="http://www.legislation.act.gov.au/a/2001-81" TargetMode="External"/><Relationship Id="rId1875" Type="http://schemas.openxmlformats.org/officeDocument/2006/relationships/hyperlink" Target="http://www.legislation.act.gov.au/a/2003-49" TargetMode="External"/><Relationship Id="rId2193" Type="http://schemas.openxmlformats.org/officeDocument/2006/relationships/hyperlink" Target="http://www.legislation.act.gov.au/a/1998-54" TargetMode="External"/><Relationship Id="rId165" Type="http://schemas.openxmlformats.org/officeDocument/2006/relationships/hyperlink" Target="http://www.legislation.act.gov.au/a/2014-11/default.asp" TargetMode="External"/><Relationship Id="rId372" Type="http://schemas.openxmlformats.org/officeDocument/2006/relationships/hyperlink" Target="http://www.legislation.act.gov.au/a/2011-52" TargetMode="External"/><Relationship Id="rId677" Type="http://schemas.openxmlformats.org/officeDocument/2006/relationships/hyperlink" Target="http://www.legislation.act.gov.au/a/2006-4" TargetMode="External"/><Relationship Id="rId800" Type="http://schemas.openxmlformats.org/officeDocument/2006/relationships/hyperlink" Target="http://www.legislation.act.gov.au/a/2016-35/default.asp" TargetMode="External"/><Relationship Id="rId1223" Type="http://schemas.openxmlformats.org/officeDocument/2006/relationships/hyperlink" Target="http://www.legislation.act.gov.au/a/2006-4" TargetMode="External"/><Relationship Id="rId1430" Type="http://schemas.openxmlformats.org/officeDocument/2006/relationships/hyperlink" Target="http://www.legislation.act.gov.au/a/1991-105" TargetMode="External"/><Relationship Id="rId1528" Type="http://schemas.openxmlformats.org/officeDocument/2006/relationships/hyperlink" Target="http://www.legislation.act.gov.au/a/2001-81" TargetMode="External"/><Relationship Id="rId2053" Type="http://schemas.openxmlformats.org/officeDocument/2006/relationships/hyperlink" Target="http://www.legislation.act.gov.au/a/2002-22" TargetMode="External"/><Relationship Id="rId2260" Type="http://schemas.openxmlformats.org/officeDocument/2006/relationships/hyperlink" Target="http://www.legislation.act.gov.au/a/2007-16" TargetMode="External"/><Relationship Id="rId2358" Type="http://schemas.openxmlformats.org/officeDocument/2006/relationships/footer" Target="footer26.xml"/><Relationship Id="rId232" Type="http://schemas.openxmlformats.org/officeDocument/2006/relationships/hyperlink" Target="http://www.legislation.act.gov.au/a/2014-11/default.asp" TargetMode="External"/><Relationship Id="rId884" Type="http://schemas.openxmlformats.org/officeDocument/2006/relationships/hyperlink" Target="http://www.legislation.act.gov.au/a/2007-16" TargetMode="External"/><Relationship Id="rId1735" Type="http://schemas.openxmlformats.org/officeDocument/2006/relationships/hyperlink" Target="http://www.legislation.act.gov.au/a/2006-4" TargetMode="External"/><Relationship Id="rId1942" Type="http://schemas.openxmlformats.org/officeDocument/2006/relationships/hyperlink" Target="http://www.legislation.act.gov.au/a/1997-66" TargetMode="External"/><Relationship Id="rId2120" Type="http://schemas.openxmlformats.org/officeDocument/2006/relationships/hyperlink" Target="http://www.legislation.act.gov.au/a/2006-8" TargetMode="External"/><Relationship Id="rId27" Type="http://schemas.openxmlformats.org/officeDocument/2006/relationships/footer" Target="footer5.xml"/><Relationship Id="rId537" Type="http://schemas.openxmlformats.org/officeDocument/2006/relationships/hyperlink" Target="http://www.legislation.act.gov.au/a/1968-19" TargetMode="External"/><Relationship Id="rId744" Type="http://schemas.openxmlformats.org/officeDocument/2006/relationships/hyperlink" Target="http://www.legislation.act.gov.au/a/2001-81" TargetMode="External"/><Relationship Id="rId951" Type="http://schemas.openxmlformats.org/officeDocument/2006/relationships/hyperlink" Target="http://www.legislation.act.gov.au/a/2016-8/default.asp" TargetMode="External"/><Relationship Id="rId1167" Type="http://schemas.openxmlformats.org/officeDocument/2006/relationships/hyperlink" Target="http://www.legislation.act.gov.au/a/2001-81" TargetMode="External"/><Relationship Id="rId1374" Type="http://schemas.openxmlformats.org/officeDocument/2006/relationships/hyperlink" Target="http://www.legislation.act.gov.au/a/2009-56" TargetMode="External"/><Relationship Id="rId1581" Type="http://schemas.openxmlformats.org/officeDocument/2006/relationships/hyperlink" Target="http://www.legislation.act.gov.au/a/2002-49" TargetMode="External"/><Relationship Id="rId1679" Type="http://schemas.openxmlformats.org/officeDocument/2006/relationships/hyperlink" Target="http://www.legislation.act.gov.au/a/2001-81" TargetMode="External"/><Relationship Id="rId1802" Type="http://schemas.openxmlformats.org/officeDocument/2006/relationships/hyperlink" Target="http://www.legislation.act.gov.au/a/2006-4" TargetMode="External"/><Relationship Id="rId2218" Type="http://schemas.openxmlformats.org/officeDocument/2006/relationships/hyperlink" Target="http://www.legislation.act.gov.au/a/2002-51/" TargetMode="External"/><Relationship Id="rId80" Type="http://schemas.openxmlformats.org/officeDocument/2006/relationships/hyperlink" Target="http://www.comlaw.gov.au/Series/C2004A0049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15-33/default.asp" TargetMode="External"/><Relationship Id="rId590" Type="http://schemas.openxmlformats.org/officeDocument/2006/relationships/hyperlink" Target="http://www.legislation.act.gov.au/a/1967-44" TargetMode="External"/><Relationship Id="rId604" Type="http://schemas.openxmlformats.org/officeDocument/2006/relationships/hyperlink" Target="http://www.legislation.act.gov.au/a/2001-81"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01-81" TargetMode="External"/><Relationship Id="rId1234" Type="http://schemas.openxmlformats.org/officeDocument/2006/relationships/hyperlink" Target="http://www.legislation.act.gov.au/a/2003-32" TargetMode="External"/><Relationship Id="rId1441" Type="http://schemas.openxmlformats.org/officeDocument/2006/relationships/hyperlink" Target="http://www.legislation.act.gov.au/a/1991-105" TargetMode="External"/><Relationship Id="rId1886" Type="http://schemas.openxmlformats.org/officeDocument/2006/relationships/hyperlink" Target="http://www.legislation.act.gov.au/a/2006-4" TargetMode="External"/><Relationship Id="rId2064" Type="http://schemas.openxmlformats.org/officeDocument/2006/relationships/hyperlink" Target="http://www.legislation.act.gov.au/a/2007-16" TargetMode="External"/><Relationship Id="rId2271" Type="http://schemas.openxmlformats.org/officeDocument/2006/relationships/hyperlink" Target="http://www.legislation.act.gov.au/a/2009-9" TargetMode="External"/><Relationship Id="rId243" Type="http://schemas.openxmlformats.org/officeDocument/2006/relationships/hyperlink" Target="http://www.legislation.act.gov.au/a/2014-11/default.asp" TargetMode="External"/><Relationship Id="rId450" Type="http://schemas.openxmlformats.org/officeDocument/2006/relationships/hyperlink" Target="http://www.legislation.act.gov.au/a/1983-69" TargetMode="External"/><Relationship Id="rId688" Type="http://schemas.openxmlformats.org/officeDocument/2006/relationships/hyperlink" Target="http://www.legislation.act.gov.au/a/2001-81" TargetMode="External"/><Relationship Id="rId895" Type="http://schemas.openxmlformats.org/officeDocument/2006/relationships/hyperlink" Target="http://www.legislation.act.gov.au/a/2001-81" TargetMode="External"/><Relationship Id="rId909" Type="http://schemas.openxmlformats.org/officeDocument/2006/relationships/hyperlink" Target="http://www.legislation.act.gov.au/a/2001-81" TargetMode="External"/><Relationship Id="rId1080" Type="http://schemas.openxmlformats.org/officeDocument/2006/relationships/hyperlink" Target="http://www.legislation.act.gov.au/a/2001-81" TargetMode="External"/><Relationship Id="rId1301" Type="http://schemas.openxmlformats.org/officeDocument/2006/relationships/hyperlink" Target="http://www.legislation.act.gov.au/a/2009-38" TargetMode="External"/><Relationship Id="rId1539" Type="http://schemas.openxmlformats.org/officeDocument/2006/relationships/hyperlink" Target="http://www.legislation.act.gov.au/a/2003-49" TargetMode="External"/><Relationship Id="rId1746" Type="http://schemas.openxmlformats.org/officeDocument/2006/relationships/hyperlink" Target="http://www.legislation.act.gov.au/a/2003-49" TargetMode="External"/><Relationship Id="rId1953" Type="http://schemas.openxmlformats.org/officeDocument/2006/relationships/hyperlink" Target="http://www.legislation.act.gov.au/a/1997-66" TargetMode="External"/><Relationship Id="rId2131" Type="http://schemas.openxmlformats.org/officeDocument/2006/relationships/hyperlink" Target="http://www.legislation.act.gov.au/a/2006-4" TargetMode="External"/><Relationship Id="rId38" Type="http://schemas.openxmlformats.org/officeDocument/2006/relationships/footer" Target="footer9.xm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7-96" TargetMode="External"/><Relationship Id="rId548" Type="http://schemas.openxmlformats.org/officeDocument/2006/relationships/hyperlink" Target="http://www.legislation.act.gov.au/a/1991-105" TargetMode="External"/><Relationship Id="rId755" Type="http://schemas.openxmlformats.org/officeDocument/2006/relationships/hyperlink" Target="http://www.legislation.act.gov.au/a/2001-81" TargetMode="External"/><Relationship Id="rId962" Type="http://schemas.openxmlformats.org/officeDocument/2006/relationships/hyperlink" Target="http://www.legislation.act.gov.au/a/2003-49" TargetMode="External"/><Relationship Id="rId1178" Type="http://schemas.openxmlformats.org/officeDocument/2006/relationships/hyperlink" Target="http://www.legislation.act.gov.au/a/2001-81" TargetMode="External"/><Relationship Id="rId1385" Type="http://schemas.openxmlformats.org/officeDocument/2006/relationships/hyperlink" Target="http://www.legislation.act.gov.au/a/2009-38" TargetMode="External"/><Relationship Id="rId1592" Type="http://schemas.openxmlformats.org/officeDocument/2006/relationships/hyperlink" Target="http://www.legislation.act.gov.au/a/1991-105" TargetMode="External"/><Relationship Id="rId1606" Type="http://schemas.openxmlformats.org/officeDocument/2006/relationships/hyperlink" Target="http://www.legislation.act.gov.au/a/2001-81" TargetMode="External"/><Relationship Id="rId1813" Type="http://schemas.openxmlformats.org/officeDocument/2006/relationships/hyperlink" Target="http://www.legislation.act.gov.au/a/2001-81" TargetMode="External"/><Relationship Id="rId2229" Type="http://schemas.openxmlformats.org/officeDocument/2006/relationships/hyperlink" Target="http://www.legislation.act.gov.au/a/2004-2" TargetMode="External"/><Relationship Id="rId91" Type="http://schemas.openxmlformats.org/officeDocument/2006/relationships/hyperlink" Target="http://www.legislation.act.gov.au/a/2014-11/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6-35" TargetMode="External"/><Relationship Id="rId408" Type="http://schemas.openxmlformats.org/officeDocument/2006/relationships/hyperlink" Target="http://www.legislation.act.gov.au/a/2001-81" TargetMode="External"/><Relationship Id="rId615" Type="http://schemas.openxmlformats.org/officeDocument/2006/relationships/hyperlink" Target="http://www.legislation.act.gov.au/a/2001-81"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2001-81" TargetMode="External"/><Relationship Id="rId1245" Type="http://schemas.openxmlformats.org/officeDocument/2006/relationships/hyperlink" Target="http://www.legislation.act.gov.au/a/2002-51/" TargetMode="External"/><Relationship Id="rId1452" Type="http://schemas.openxmlformats.org/officeDocument/2006/relationships/hyperlink" Target="http://www.legislation.act.gov.au/a/1991-105" TargetMode="External"/><Relationship Id="rId1897" Type="http://schemas.openxmlformats.org/officeDocument/2006/relationships/hyperlink" Target="http://www.legislation.act.gov.au/a/2006-4" TargetMode="External"/><Relationship Id="rId2075" Type="http://schemas.openxmlformats.org/officeDocument/2006/relationships/hyperlink" Target="http://www.legislation.act.gov.au/a/2003-49" TargetMode="External"/><Relationship Id="rId2282" Type="http://schemas.openxmlformats.org/officeDocument/2006/relationships/hyperlink" Target="http://www.legislation.act.gov.au/a/2010-12"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01-81" TargetMode="External"/><Relationship Id="rId1105" Type="http://schemas.openxmlformats.org/officeDocument/2006/relationships/hyperlink" Target="http://www.legislation.act.gov.au/a/1994-68" TargetMode="External"/><Relationship Id="rId1312" Type="http://schemas.openxmlformats.org/officeDocument/2006/relationships/hyperlink" Target="http://www.legislation.act.gov.au/a/2016-52/default.asp" TargetMode="External"/><Relationship Id="rId1757" Type="http://schemas.openxmlformats.org/officeDocument/2006/relationships/hyperlink" Target="http://www.legislation.act.gov.au/a/1997-66" TargetMode="External"/><Relationship Id="rId1964" Type="http://schemas.openxmlformats.org/officeDocument/2006/relationships/hyperlink" Target="http://www.legislation.act.gov.au/a/1986-84" TargetMode="External"/><Relationship Id="rId49" Type="http://schemas.openxmlformats.org/officeDocument/2006/relationships/hyperlink" Target="http://www.legislation.act.gov.au/a/2004-17"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97-66" TargetMode="External"/><Relationship Id="rId559" Type="http://schemas.openxmlformats.org/officeDocument/2006/relationships/hyperlink" Target="http://www.legislation.act.gov.au/a/2001-81"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2001-81" TargetMode="External"/><Relationship Id="rId1396" Type="http://schemas.openxmlformats.org/officeDocument/2006/relationships/hyperlink" Target="http://www.legislation.act.gov.au/a/2001-81" TargetMode="External"/><Relationship Id="rId1617" Type="http://schemas.openxmlformats.org/officeDocument/2006/relationships/hyperlink" Target="http://www.legislation.act.gov.au/a/2002-11" TargetMode="External"/><Relationship Id="rId1824" Type="http://schemas.openxmlformats.org/officeDocument/2006/relationships/hyperlink" Target="http://www.legislation.act.gov.au/a/2009-49" TargetMode="External"/><Relationship Id="rId2142" Type="http://schemas.openxmlformats.org/officeDocument/2006/relationships/hyperlink" Target="http://www.legislation.act.gov.au/a/2007-16" TargetMode="External"/><Relationship Id="rId198" Type="http://schemas.openxmlformats.org/officeDocument/2006/relationships/footer" Target="footer16.xml"/><Relationship Id="rId321" Type="http://schemas.openxmlformats.org/officeDocument/2006/relationships/hyperlink" Target="http://www.legislation.act.gov.au/a/2002-22" TargetMode="External"/><Relationship Id="rId419" Type="http://schemas.openxmlformats.org/officeDocument/2006/relationships/hyperlink" Target="http://www.legislation.act.gov.au/a/2001-81"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06-4" TargetMode="External"/><Relationship Id="rId1049" Type="http://schemas.openxmlformats.org/officeDocument/2006/relationships/hyperlink" Target="http://www.legislation.act.gov.au/a/2006-4" TargetMode="External"/><Relationship Id="rId1256" Type="http://schemas.openxmlformats.org/officeDocument/2006/relationships/hyperlink" Target="http://www.legislation.act.gov.au/a/2001-81" TargetMode="External"/><Relationship Id="rId2002" Type="http://schemas.openxmlformats.org/officeDocument/2006/relationships/hyperlink" Target="http://www.legislation.act.gov.au/a/2001-81" TargetMode="External"/><Relationship Id="rId2086" Type="http://schemas.openxmlformats.org/officeDocument/2006/relationships/hyperlink" Target="http://www.legislation.act.gov.au/a/2001-81" TargetMode="External"/><Relationship Id="rId2307" Type="http://schemas.openxmlformats.org/officeDocument/2006/relationships/hyperlink" Target="http://www.legislation.act.gov.au/a/2013-46" TargetMode="External"/><Relationship Id="rId833" Type="http://schemas.openxmlformats.org/officeDocument/2006/relationships/hyperlink" Target="http://www.legislation.act.gov.au/a/2017-49/default.asp" TargetMode="External"/><Relationship Id="rId1116" Type="http://schemas.openxmlformats.org/officeDocument/2006/relationships/hyperlink" Target="http://www.legislation.act.gov.au/a/1991-105" TargetMode="External"/><Relationship Id="rId1463" Type="http://schemas.openxmlformats.org/officeDocument/2006/relationships/hyperlink" Target="http://www.legislation.act.gov.au/a/2012-8" TargetMode="External"/><Relationship Id="rId1670" Type="http://schemas.openxmlformats.org/officeDocument/2006/relationships/hyperlink" Target="http://www.legislation.act.gov.au/a/2008-37" TargetMode="External"/><Relationship Id="rId1768" Type="http://schemas.openxmlformats.org/officeDocument/2006/relationships/hyperlink" Target="http://www.legislation.act.gov.au/a/2006-4" TargetMode="External"/><Relationship Id="rId2293" Type="http://schemas.openxmlformats.org/officeDocument/2006/relationships/hyperlink" Target="http://www.legislation.act.gov.au/a/2011-22" TargetMode="External"/><Relationship Id="rId265" Type="http://schemas.openxmlformats.org/officeDocument/2006/relationships/hyperlink" Target="http://www.legislation.act.gov.au/a/1962-10" TargetMode="External"/><Relationship Id="rId472" Type="http://schemas.openxmlformats.org/officeDocument/2006/relationships/hyperlink" Target="http://www.legislation.act.gov.au/a/1991-105" TargetMode="External"/><Relationship Id="rId900" Type="http://schemas.openxmlformats.org/officeDocument/2006/relationships/hyperlink" Target="http://www.legislation.act.gov.au/a/2001-81" TargetMode="External"/><Relationship Id="rId1323" Type="http://schemas.openxmlformats.org/officeDocument/2006/relationships/hyperlink" Target="http://www.legislation.act.gov.au/a/1991-105" TargetMode="External"/><Relationship Id="rId1530" Type="http://schemas.openxmlformats.org/officeDocument/2006/relationships/hyperlink" Target="http://www.legislation.act.gov.au/a/2006-4" TargetMode="External"/><Relationship Id="rId1628" Type="http://schemas.openxmlformats.org/officeDocument/2006/relationships/hyperlink" Target="http://www.legislation.act.gov.au/a/2001-81" TargetMode="External"/><Relationship Id="rId1975" Type="http://schemas.openxmlformats.org/officeDocument/2006/relationships/hyperlink" Target="http://www.legislation.act.gov.au/a/2015-33" TargetMode="External"/><Relationship Id="rId2153" Type="http://schemas.openxmlformats.org/officeDocument/2006/relationships/hyperlink" Target="http://www.legislation.act.gov.au/a/2001-81" TargetMode="External"/><Relationship Id="rId2360" Type="http://schemas.openxmlformats.org/officeDocument/2006/relationships/header" Target="header24.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4-17/"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06-4" TargetMode="External"/><Relationship Id="rId1835" Type="http://schemas.openxmlformats.org/officeDocument/2006/relationships/hyperlink" Target="http://www.legislation.act.gov.au/a/2001-81" TargetMode="External"/><Relationship Id="rId2013" Type="http://schemas.openxmlformats.org/officeDocument/2006/relationships/hyperlink" Target="http://www.legislation.act.gov.au/a/2001-81" TargetMode="External"/><Relationship Id="rId2220" Type="http://schemas.openxmlformats.org/officeDocument/2006/relationships/hyperlink" Target="http://www.legislation.act.gov.au/a/2002-51/" TargetMode="External"/><Relationship Id="rId637" Type="http://schemas.openxmlformats.org/officeDocument/2006/relationships/hyperlink" Target="http://www.legislation.act.gov.au/a/1983-69"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2006-4" TargetMode="External"/><Relationship Id="rId1474" Type="http://schemas.openxmlformats.org/officeDocument/2006/relationships/hyperlink" Target="http://www.legislation.act.gov.au/a/2013-46" TargetMode="External"/><Relationship Id="rId1681" Type="http://schemas.openxmlformats.org/officeDocument/2006/relationships/hyperlink" Target="http://www.legislation.act.gov.au/a/2006-4" TargetMode="External"/><Relationship Id="rId1902" Type="http://schemas.openxmlformats.org/officeDocument/2006/relationships/hyperlink" Target="http://www.legislation.act.gov.au/a/2020-6/" TargetMode="External"/><Relationship Id="rId2097" Type="http://schemas.openxmlformats.org/officeDocument/2006/relationships/hyperlink" Target="http://www.legislation.act.gov.au/a/2001-81" TargetMode="External"/><Relationship Id="rId2318" Type="http://schemas.openxmlformats.org/officeDocument/2006/relationships/hyperlink" Target="http://www.legislation.act.gov.au/a/2016-13" TargetMode="External"/><Relationship Id="rId276" Type="http://schemas.openxmlformats.org/officeDocument/2006/relationships/hyperlink" Target="http://www.legislation.act.gov.au/a/1972-38" TargetMode="External"/><Relationship Id="rId483" Type="http://schemas.openxmlformats.org/officeDocument/2006/relationships/hyperlink" Target="http://www.legislation.act.gov.au/a/2001-81" TargetMode="External"/><Relationship Id="rId690" Type="http://schemas.openxmlformats.org/officeDocument/2006/relationships/hyperlink" Target="http://www.legislation.act.gov.au/a/2006-4" TargetMode="External"/><Relationship Id="rId704" Type="http://schemas.openxmlformats.org/officeDocument/2006/relationships/hyperlink" Target="http://www.legislation.act.gov.au/a/2011-28" TargetMode="External"/><Relationship Id="rId911" Type="http://schemas.openxmlformats.org/officeDocument/2006/relationships/hyperlink" Target="http://www.legislation.act.gov.au/a/2006-4" TargetMode="External"/><Relationship Id="rId1127" Type="http://schemas.openxmlformats.org/officeDocument/2006/relationships/hyperlink" Target="http://www.legislation.act.gov.au/a/2001-81" TargetMode="External"/><Relationship Id="rId1334" Type="http://schemas.openxmlformats.org/officeDocument/2006/relationships/hyperlink" Target="http://www.legislation.act.gov.au/a/2006-4" TargetMode="External"/><Relationship Id="rId1541" Type="http://schemas.openxmlformats.org/officeDocument/2006/relationships/hyperlink" Target="http://www.legislation.act.gov.au/a/2003-49" TargetMode="External"/><Relationship Id="rId1779" Type="http://schemas.openxmlformats.org/officeDocument/2006/relationships/hyperlink" Target="http://www.legislation.act.gov.au/a/2006-4" TargetMode="External"/><Relationship Id="rId1986" Type="http://schemas.openxmlformats.org/officeDocument/2006/relationships/hyperlink" Target="http://www.legislation.act.gov.au/a/2016-27/default.asp" TargetMode="External"/><Relationship Id="rId2164" Type="http://schemas.openxmlformats.org/officeDocument/2006/relationships/hyperlink" Target="http://www.legislation.act.gov.au/a/1991-105" TargetMode="External"/><Relationship Id="rId40" Type="http://schemas.openxmlformats.org/officeDocument/2006/relationships/oleObject" Target="embeddings/oleObject1.bin"/><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2006-8" TargetMode="External"/><Relationship Id="rId550" Type="http://schemas.openxmlformats.org/officeDocument/2006/relationships/hyperlink" Target="http://www.legislation.act.gov.au/a/1991-105" TargetMode="External"/><Relationship Id="rId788" Type="http://schemas.openxmlformats.org/officeDocument/2006/relationships/hyperlink" Target="http://www.legislation.act.gov.au/a/2002-22" TargetMode="External"/><Relationship Id="rId995" Type="http://schemas.openxmlformats.org/officeDocument/2006/relationships/hyperlink" Target="http://www.legislation.act.gov.au/a/2006-8" TargetMode="External"/><Relationship Id="rId1180" Type="http://schemas.openxmlformats.org/officeDocument/2006/relationships/hyperlink" Target="http://www.legislation.act.gov.au/a/2003-49" TargetMode="External"/><Relationship Id="rId1401" Type="http://schemas.openxmlformats.org/officeDocument/2006/relationships/hyperlink" Target="http://www.legislation.act.gov.au/a/2006-4" TargetMode="External"/><Relationship Id="rId1639" Type="http://schemas.openxmlformats.org/officeDocument/2006/relationships/hyperlink" Target="http://www.legislation.act.gov.au/a/1984-76" TargetMode="External"/><Relationship Id="rId1846" Type="http://schemas.openxmlformats.org/officeDocument/2006/relationships/hyperlink" Target="http://www.legislation.act.gov.au/a/2001-81"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03-49" TargetMode="External"/><Relationship Id="rId203" Type="http://schemas.openxmlformats.org/officeDocument/2006/relationships/hyperlink" Target="http://www.comlaw.gov.au/Series/C2004A00046" TargetMode="External"/><Relationship Id="rId648" Type="http://schemas.openxmlformats.org/officeDocument/2006/relationships/hyperlink" Target="http://www.legislation.act.gov.au/a/1991-105" TargetMode="External"/><Relationship Id="rId855" Type="http://schemas.openxmlformats.org/officeDocument/2006/relationships/hyperlink" Target="http://www.legislation.act.gov.au/a/2001-81" TargetMode="External"/><Relationship Id="rId1040" Type="http://schemas.openxmlformats.org/officeDocument/2006/relationships/hyperlink" Target="http://www.legislation.act.gov.au/a/2001-81" TargetMode="External"/><Relationship Id="rId1278" Type="http://schemas.openxmlformats.org/officeDocument/2006/relationships/hyperlink" Target="http://www.legislation.act.gov.au/a/2013-44" TargetMode="External"/><Relationship Id="rId1485" Type="http://schemas.openxmlformats.org/officeDocument/2006/relationships/hyperlink" Target="http://www.legislation.act.gov.au/a/2006-4" TargetMode="External"/><Relationship Id="rId1692" Type="http://schemas.openxmlformats.org/officeDocument/2006/relationships/hyperlink" Target="http://www.legislation.act.gov.au/a/2011-22" TargetMode="External"/><Relationship Id="rId1706" Type="http://schemas.openxmlformats.org/officeDocument/2006/relationships/hyperlink" Target="http://www.legislation.act.gov.au/a/2001-81" TargetMode="External"/><Relationship Id="rId1913" Type="http://schemas.openxmlformats.org/officeDocument/2006/relationships/hyperlink" Target="http://www.legislation.act.gov.au/a/1968-19" TargetMode="External"/><Relationship Id="rId2329" Type="http://schemas.openxmlformats.org/officeDocument/2006/relationships/hyperlink" Target="http://www.legislation.act.gov.au/a/2016-35/default.asp" TargetMode="External"/><Relationship Id="rId287" Type="http://schemas.openxmlformats.org/officeDocument/2006/relationships/hyperlink" Target="http://www.legislation.act.gov.au/a/1981-4" TargetMode="External"/><Relationship Id="rId410" Type="http://schemas.openxmlformats.org/officeDocument/2006/relationships/hyperlink" Target="http://www.legislation.act.gov.au/a/2001-81" TargetMode="External"/><Relationship Id="rId494" Type="http://schemas.openxmlformats.org/officeDocument/2006/relationships/hyperlink" Target="http://www.legislation.act.gov.au/a/2001-81"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06-4" TargetMode="External"/><Relationship Id="rId922" Type="http://schemas.openxmlformats.org/officeDocument/2006/relationships/hyperlink" Target="http://www.legislation.act.gov.au/a/2001-81" TargetMode="External"/><Relationship Id="rId1138" Type="http://schemas.openxmlformats.org/officeDocument/2006/relationships/hyperlink" Target="http://www.legislation.act.gov.au/a/2001-81" TargetMode="External"/><Relationship Id="rId1345" Type="http://schemas.openxmlformats.org/officeDocument/2006/relationships/hyperlink" Target="http://www.legislation.act.gov.au/a/2013-46" TargetMode="External"/><Relationship Id="rId1552" Type="http://schemas.openxmlformats.org/officeDocument/2006/relationships/hyperlink" Target="http://www.legislation.act.gov.au/a/1983-69" TargetMode="External"/><Relationship Id="rId1997" Type="http://schemas.openxmlformats.org/officeDocument/2006/relationships/hyperlink" Target="http://www.legislation.act.gov.au/a/2013-44" TargetMode="External"/><Relationship Id="rId2175" Type="http://schemas.openxmlformats.org/officeDocument/2006/relationships/hyperlink" Target="http://www.legislation.act.gov.au/a/1994-97" TargetMode="External"/><Relationship Id="rId147" Type="http://schemas.openxmlformats.org/officeDocument/2006/relationships/hyperlink" Target="http://www.legislation.act.gov.au/a/1996-22" TargetMode="External"/><Relationship Id="rId354" Type="http://schemas.openxmlformats.org/officeDocument/2006/relationships/hyperlink" Target="http://www.legislation.act.gov.au/cn/2009-2/default.asp" TargetMode="External"/><Relationship Id="rId799" Type="http://schemas.openxmlformats.org/officeDocument/2006/relationships/hyperlink" Target="http://www.legislation.act.gov.au/a/2016-25" TargetMode="External"/><Relationship Id="rId1191" Type="http://schemas.openxmlformats.org/officeDocument/2006/relationships/hyperlink" Target="http://www.legislation.act.gov.au/a/2003-49" TargetMode="External"/><Relationship Id="rId1205" Type="http://schemas.openxmlformats.org/officeDocument/2006/relationships/hyperlink" Target="http://www.legislation.act.gov.au/a/2001-81" TargetMode="External"/><Relationship Id="rId1857" Type="http://schemas.openxmlformats.org/officeDocument/2006/relationships/hyperlink" Target="http://www.legislation.act.gov.au/sl/2002-29" TargetMode="External"/><Relationship Id="rId2035" Type="http://schemas.openxmlformats.org/officeDocument/2006/relationships/hyperlink" Target="http://www.legislation.act.gov.au/a/2006-4" TargetMode="External"/><Relationship Id="rId51" Type="http://schemas.openxmlformats.org/officeDocument/2006/relationships/hyperlink" Target="http://www.legislation.act.gov.au/a/2011-42" TargetMode="External"/><Relationship Id="rId561" Type="http://schemas.openxmlformats.org/officeDocument/2006/relationships/hyperlink" Target="http://www.legislation.act.gov.au/a/2002-49" TargetMode="External"/><Relationship Id="rId659" Type="http://schemas.openxmlformats.org/officeDocument/2006/relationships/hyperlink" Target="http://www.legislation.act.gov.au/a/2001-81" TargetMode="External"/><Relationship Id="rId866" Type="http://schemas.openxmlformats.org/officeDocument/2006/relationships/hyperlink" Target="http://www.legislation.act.gov.au/a/2006-8" TargetMode="External"/><Relationship Id="rId1289" Type="http://schemas.openxmlformats.org/officeDocument/2006/relationships/hyperlink" Target="http://www.legislation.act.gov.au/a/2006-4" TargetMode="External"/><Relationship Id="rId1412" Type="http://schemas.openxmlformats.org/officeDocument/2006/relationships/hyperlink" Target="http://www.legislation.act.gov.au/a/2016-27/default.asp" TargetMode="External"/><Relationship Id="rId1496" Type="http://schemas.openxmlformats.org/officeDocument/2006/relationships/hyperlink" Target="http://www.legislation.act.gov.au/a/2013-44" TargetMode="External"/><Relationship Id="rId1717" Type="http://schemas.openxmlformats.org/officeDocument/2006/relationships/hyperlink" Target="http://www.legislation.act.gov.au/a/2001-81" TargetMode="External"/><Relationship Id="rId1924" Type="http://schemas.openxmlformats.org/officeDocument/2006/relationships/hyperlink" Target="http://www.legislation.act.gov.au/a/1987-10" TargetMode="External"/><Relationship Id="rId2242" Type="http://schemas.openxmlformats.org/officeDocument/2006/relationships/hyperlink" Target="http://www.legislation.act.gov.au/a/2005-16" TargetMode="External"/><Relationship Id="rId214" Type="http://schemas.openxmlformats.org/officeDocument/2006/relationships/footer" Target="footer19.xml"/><Relationship Id="rId298" Type="http://schemas.openxmlformats.org/officeDocument/2006/relationships/hyperlink" Target="http://www.legislation.act.gov.au/a/1989-38" TargetMode="External"/><Relationship Id="rId421" Type="http://schemas.openxmlformats.org/officeDocument/2006/relationships/hyperlink" Target="http://www.legislation.act.gov.au/a/2001-44" TargetMode="External"/><Relationship Id="rId519" Type="http://schemas.openxmlformats.org/officeDocument/2006/relationships/hyperlink" Target="http://www.legislation.act.gov.au/a/1991-105" TargetMode="External"/><Relationship Id="rId1051" Type="http://schemas.openxmlformats.org/officeDocument/2006/relationships/hyperlink" Target="http://www.legislation.act.gov.au/a/1975-11" TargetMode="External"/><Relationship Id="rId1149" Type="http://schemas.openxmlformats.org/officeDocument/2006/relationships/hyperlink" Target="http://www.legislation.act.gov.au/a/2001-44" TargetMode="External"/><Relationship Id="rId1356" Type="http://schemas.openxmlformats.org/officeDocument/2006/relationships/hyperlink" Target="http://www.legislation.act.gov.au/a/2003-49" TargetMode="External"/><Relationship Id="rId2102" Type="http://schemas.openxmlformats.org/officeDocument/2006/relationships/hyperlink" Target="http://www.legislation.act.gov.au/a/2007-16" TargetMode="External"/><Relationship Id="rId158" Type="http://schemas.openxmlformats.org/officeDocument/2006/relationships/image" Target="media/image4.wmf"/><Relationship Id="rId726" Type="http://schemas.openxmlformats.org/officeDocument/2006/relationships/hyperlink" Target="http://www.legislation.act.gov.au/a/2001-81"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1991-105" TargetMode="External"/><Relationship Id="rId1770" Type="http://schemas.openxmlformats.org/officeDocument/2006/relationships/hyperlink" Target="http://www.legislation.act.gov.au/a/2001-81" TargetMode="External"/><Relationship Id="rId1868" Type="http://schemas.openxmlformats.org/officeDocument/2006/relationships/hyperlink" Target="http://www.legislation.act.gov.au/a/2003-32" TargetMode="External"/><Relationship Id="rId2186" Type="http://schemas.openxmlformats.org/officeDocument/2006/relationships/hyperlink" Target="http://www.legislation.act.gov.au/a/1997-66" TargetMode="External"/><Relationship Id="rId62" Type="http://schemas.openxmlformats.org/officeDocument/2006/relationships/hyperlink" Target="http://www.comlaw.gov.au/Series/C2004A00467" TargetMode="External"/><Relationship Id="rId365" Type="http://schemas.openxmlformats.org/officeDocument/2006/relationships/hyperlink" Target="http://www.legislation.act.gov.au/a/2010-12"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2006-4" TargetMode="External"/><Relationship Id="rId1423" Type="http://schemas.openxmlformats.org/officeDocument/2006/relationships/hyperlink" Target="http://www.legislation.act.gov.au/a/1997-66" TargetMode="External"/><Relationship Id="rId1630" Type="http://schemas.openxmlformats.org/officeDocument/2006/relationships/hyperlink" Target="http://www.legislation.act.gov.au/a/2001-81" TargetMode="External"/><Relationship Id="rId2046" Type="http://schemas.openxmlformats.org/officeDocument/2006/relationships/hyperlink" Target="http://www.legislation.act.gov.au/a/2013-46" TargetMode="External"/><Relationship Id="rId2253" Type="http://schemas.openxmlformats.org/officeDocument/2006/relationships/hyperlink" Target="http://www.legislation.act.gov.au/a/2006-8"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6-4" TargetMode="External"/><Relationship Id="rId1062" Type="http://schemas.openxmlformats.org/officeDocument/2006/relationships/hyperlink" Target="http://www.legislation.act.gov.au/a/2002-22" TargetMode="External"/><Relationship Id="rId1728" Type="http://schemas.openxmlformats.org/officeDocument/2006/relationships/hyperlink" Target="http://www.legislation.act.gov.au/a/2001-81" TargetMode="External"/><Relationship Id="rId1935" Type="http://schemas.openxmlformats.org/officeDocument/2006/relationships/hyperlink" Target="http://www.legislation.act.gov.au/a/1952-4" TargetMode="External"/><Relationship Id="rId2113" Type="http://schemas.openxmlformats.org/officeDocument/2006/relationships/hyperlink" Target="http://www.legislation.act.gov.au/a/2004-42" TargetMode="External"/><Relationship Id="rId2320" Type="http://schemas.openxmlformats.org/officeDocument/2006/relationships/hyperlink" Target="http://www.legislation.act.gov.au/a/2016-18/default.asp" TargetMode="External"/><Relationship Id="rId737" Type="http://schemas.openxmlformats.org/officeDocument/2006/relationships/hyperlink" Target="http://www.legislation.act.gov.au/a/2006-4" TargetMode="External"/><Relationship Id="rId944" Type="http://schemas.openxmlformats.org/officeDocument/2006/relationships/hyperlink" Target="http://www.legislation.act.gov.au/a/2016-8/default.asp" TargetMode="External"/><Relationship Id="rId1367" Type="http://schemas.openxmlformats.org/officeDocument/2006/relationships/hyperlink" Target="http://www.legislation.act.gov.au/a/1998-54" TargetMode="External"/><Relationship Id="rId1574" Type="http://schemas.openxmlformats.org/officeDocument/2006/relationships/hyperlink" Target="http://www.legislation.act.gov.au/a/2001-81" TargetMode="External"/><Relationship Id="rId1781" Type="http://schemas.openxmlformats.org/officeDocument/2006/relationships/hyperlink" Target="http://www.legislation.act.gov.au/a/1994-60" TargetMode="External"/><Relationship Id="rId2197" Type="http://schemas.openxmlformats.org/officeDocument/2006/relationships/hyperlink" Target="http://www.legislation.act.gov.au/a/1999-85"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2-8" TargetMode="External"/><Relationship Id="rId583" Type="http://schemas.openxmlformats.org/officeDocument/2006/relationships/hyperlink" Target="http://www.legislation.act.gov.au/a/2001-81"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6-8" TargetMode="External"/><Relationship Id="rId1227" Type="http://schemas.openxmlformats.org/officeDocument/2006/relationships/hyperlink" Target="http://www.legislation.act.gov.au/a/2003-32" TargetMode="External"/><Relationship Id="rId1434" Type="http://schemas.openxmlformats.org/officeDocument/2006/relationships/hyperlink" Target="http://www.legislation.act.gov.au/a/2003-49" TargetMode="External"/><Relationship Id="rId1641" Type="http://schemas.openxmlformats.org/officeDocument/2006/relationships/hyperlink" Target="http://www.legislation.act.gov.au/a/1999-66" TargetMode="External"/><Relationship Id="rId1879" Type="http://schemas.openxmlformats.org/officeDocument/2006/relationships/hyperlink" Target="http://www.legislation.act.gov.au/a/2004-39" TargetMode="External"/><Relationship Id="rId2057" Type="http://schemas.openxmlformats.org/officeDocument/2006/relationships/hyperlink" Target="http://www.legislation.act.gov.au/a/2007-16" TargetMode="External"/><Relationship Id="rId2264" Type="http://schemas.openxmlformats.org/officeDocument/2006/relationships/hyperlink" Target="http://www.legislation.act.gov.au/a/2008-30" TargetMode="External"/><Relationship Id="rId4" Type="http://schemas.openxmlformats.org/officeDocument/2006/relationships/settings" Target="settings.xml"/><Relationship Id="rId236" Type="http://schemas.openxmlformats.org/officeDocument/2006/relationships/hyperlink" Target="http://www.comlaw.gov.au/Series/C2004A00818" TargetMode="External"/><Relationship Id="rId443" Type="http://schemas.openxmlformats.org/officeDocument/2006/relationships/hyperlink" Target="http://www.legislation.act.gov.au/a/1973-11" TargetMode="External"/><Relationship Id="rId650" Type="http://schemas.openxmlformats.org/officeDocument/2006/relationships/hyperlink" Target="http://www.legislation.act.gov.au/a/2001-81"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01-81" TargetMode="External"/><Relationship Id="rId1280" Type="http://schemas.openxmlformats.org/officeDocument/2006/relationships/hyperlink" Target="http://www.legislation.act.gov.au/a/2006-4" TargetMode="External"/><Relationship Id="rId1501" Type="http://schemas.openxmlformats.org/officeDocument/2006/relationships/hyperlink" Target="http://www.legislation.act.gov.au/a/2002-22" TargetMode="External"/><Relationship Id="rId1739" Type="http://schemas.openxmlformats.org/officeDocument/2006/relationships/hyperlink" Target="http://www.legislation.act.gov.au/a/1999-82" TargetMode="External"/><Relationship Id="rId1946" Type="http://schemas.openxmlformats.org/officeDocument/2006/relationships/hyperlink" Target="http://www.legislation.act.gov.au/a/1952-4" TargetMode="External"/><Relationship Id="rId2124" Type="http://schemas.openxmlformats.org/officeDocument/2006/relationships/hyperlink" Target="http://www.legislation.act.gov.au/a/2006-4" TargetMode="External"/><Relationship Id="rId2331" Type="http://schemas.openxmlformats.org/officeDocument/2006/relationships/hyperlink" Target="http://www.legislation.act.gov.au/a/2015-47/default.asp" TargetMode="External"/><Relationship Id="rId303" Type="http://schemas.openxmlformats.org/officeDocument/2006/relationships/hyperlink" Target="http://www.legislation.act.gov.au/a/1994-68"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3-49" TargetMode="External"/><Relationship Id="rId1378" Type="http://schemas.openxmlformats.org/officeDocument/2006/relationships/hyperlink" Target="http://www.legislation.act.gov.au/a/2006-4" TargetMode="External"/><Relationship Id="rId1585" Type="http://schemas.openxmlformats.org/officeDocument/2006/relationships/hyperlink" Target="http://www.legislation.act.gov.au/a/1994-97" TargetMode="External"/><Relationship Id="rId1792" Type="http://schemas.openxmlformats.org/officeDocument/2006/relationships/hyperlink" Target="http://www.legislation.act.gov.au/a/2006-4" TargetMode="External"/><Relationship Id="rId1806" Type="http://schemas.openxmlformats.org/officeDocument/2006/relationships/hyperlink" Target="http://www.legislation.act.gov.au/a/2003-49"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sl/2016-12/default.asp" TargetMode="External"/><Relationship Id="rId510" Type="http://schemas.openxmlformats.org/officeDocument/2006/relationships/hyperlink" Target="http://www.legislation.act.gov.au/a/1987-10" TargetMode="External"/><Relationship Id="rId594" Type="http://schemas.openxmlformats.org/officeDocument/2006/relationships/hyperlink" Target="http://www.legislation.act.gov.au/a/2001-81" TargetMode="External"/><Relationship Id="rId608" Type="http://schemas.openxmlformats.org/officeDocument/2006/relationships/hyperlink" Target="http://www.legislation.act.gov.au/a/2001-81"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2009-56" TargetMode="External"/><Relationship Id="rId1445" Type="http://schemas.openxmlformats.org/officeDocument/2006/relationships/hyperlink" Target="http://www.legislation.act.gov.au/a/2001-81" TargetMode="External"/><Relationship Id="rId1652" Type="http://schemas.openxmlformats.org/officeDocument/2006/relationships/hyperlink" Target="http://www.legislation.act.gov.au/a/2008-37" TargetMode="External"/><Relationship Id="rId2068" Type="http://schemas.openxmlformats.org/officeDocument/2006/relationships/hyperlink" Target="http://www.legislation.act.gov.au/a/2009-56" TargetMode="External"/><Relationship Id="rId2275" Type="http://schemas.openxmlformats.org/officeDocument/2006/relationships/hyperlink" Target="http://www.legislation.act.gov.au/a/2009-28" TargetMode="External"/><Relationship Id="rId247" Type="http://schemas.openxmlformats.org/officeDocument/2006/relationships/footer" Target="footer22.xml"/><Relationship Id="rId899" Type="http://schemas.openxmlformats.org/officeDocument/2006/relationships/hyperlink" Target="http://www.legislation.act.gov.au/a/2001-81" TargetMode="External"/><Relationship Id="rId1000" Type="http://schemas.openxmlformats.org/officeDocument/2006/relationships/hyperlink" Target="http://www.legislation.act.gov.au/a/1959-20" TargetMode="External"/><Relationship Id="rId1084" Type="http://schemas.openxmlformats.org/officeDocument/2006/relationships/hyperlink" Target="http://www.legislation.act.gov.au/a/2001-81" TargetMode="External"/><Relationship Id="rId1305" Type="http://schemas.openxmlformats.org/officeDocument/2006/relationships/hyperlink" Target="http://www.legislation.act.gov.au/a/2009-9" TargetMode="External"/><Relationship Id="rId1957" Type="http://schemas.openxmlformats.org/officeDocument/2006/relationships/hyperlink" Target="http://www.legislation.act.gov.au/a/2009-56"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91-105"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06-8" TargetMode="External"/><Relationship Id="rId1291" Type="http://schemas.openxmlformats.org/officeDocument/2006/relationships/hyperlink" Target="http://www.legislation.act.gov.au/a/2006-4" TargetMode="External"/><Relationship Id="rId1389" Type="http://schemas.openxmlformats.org/officeDocument/2006/relationships/hyperlink" Target="http://www.legislation.act.gov.au/a/2006-4" TargetMode="External"/><Relationship Id="rId1512" Type="http://schemas.openxmlformats.org/officeDocument/2006/relationships/hyperlink" Target="http://www.legislation.act.gov.au/a/2012-8" TargetMode="External"/><Relationship Id="rId1596" Type="http://schemas.openxmlformats.org/officeDocument/2006/relationships/hyperlink" Target="http://www.legislation.act.gov.au/a/2001-81" TargetMode="External"/><Relationship Id="rId1817" Type="http://schemas.openxmlformats.org/officeDocument/2006/relationships/hyperlink" Target="http://www.legislation.act.gov.au/a/1969-13" TargetMode="External"/><Relationship Id="rId2135" Type="http://schemas.openxmlformats.org/officeDocument/2006/relationships/hyperlink" Target="http://www.legislation.act.gov.au/a/2004-2" TargetMode="External"/><Relationship Id="rId2342" Type="http://schemas.openxmlformats.org/officeDocument/2006/relationships/hyperlink" Target="http://www.legislation.act.gov.au/a/2017-49/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1999-82" TargetMode="External"/><Relationship Id="rId398" Type="http://schemas.openxmlformats.org/officeDocument/2006/relationships/hyperlink" Target="http://www.legislation.act.gov.au/cn/2017-1/default.asp" TargetMode="External"/><Relationship Id="rId521" Type="http://schemas.openxmlformats.org/officeDocument/2006/relationships/hyperlink" Target="http://www.legislation.act.gov.au/a/1983-69" TargetMode="External"/><Relationship Id="rId619" Type="http://schemas.openxmlformats.org/officeDocument/2006/relationships/hyperlink" Target="http://www.legislation.act.gov.au/a/1994-68" TargetMode="External"/><Relationship Id="rId1151" Type="http://schemas.openxmlformats.org/officeDocument/2006/relationships/hyperlink" Target="http://www.legislation.act.gov.au/a/2001-81" TargetMode="External"/><Relationship Id="rId1249" Type="http://schemas.openxmlformats.org/officeDocument/2006/relationships/hyperlink" Target="http://www.legislation.act.gov.au/a/2009-56" TargetMode="External"/><Relationship Id="rId2079" Type="http://schemas.openxmlformats.org/officeDocument/2006/relationships/hyperlink" Target="http://www.legislation.act.gov.au/a/2006-4" TargetMode="External"/><Relationship Id="rId2202" Type="http://schemas.openxmlformats.org/officeDocument/2006/relationships/hyperlink" Target="http://www.legislation.act.gov.au/a/2000-80"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legislation.act.gov.au/a/2014-11/default.asp" TargetMode="External"/><Relationship Id="rId826" Type="http://schemas.openxmlformats.org/officeDocument/2006/relationships/hyperlink" Target="http://www.legislation.act.gov.au/a/2006-8"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03-49" TargetMode="External"/><Relationship Id="rId1456" Type="http://schemas.openxmlformats.org/officeDocument/2006/relationships/hyperlink" Target="http://www.legislation.act.gov.au/a/2001-81" TargetMode="External"/><Relationship Id="rId1663" Type="http://schemas.openxmlformats.org/officeDocument/2006/relationships/hyperlink" Target="http://www.legislation.act.gov.au/a/2006-4" TargetMode="External"/><Relationship Id="rId1870" Type="http://schemas.openxmlformats.org/officeDocument/2006/relationships/hyperlink" Target="http://www.legislation.act.gov.au/a/2001-81" TargetMode="External"/><Relationship Id="rId1968" Type="http://schemas.openxmlformats.org/officeDocument/2006/relationships/hyperlink" Target="http://www.legislation.act.gov.au/a/2001-44" TargetMode="External"/><Relationship Id="rId2286" Type="http://schemas.openxmlformats.org/officeDocument/2006/relationships/hyperlink" Target="http://www.legislation.act.gov.au/a/2010-12" TargetMode="External"/><Relationship Id="rId258" Type="http://schemas.openxmlformats.org/officeDocument/2006/relationships/hyperlink" Target="http://www.legislation.act.gov.au/a/1952-4/default.asp" TargetMode="External"/><Relationship Id="rId465" Type="http://schemas.openxmlformats.org/officeDocument/2006/relationships/hyperlink" Target="http://www.legislation.act.gov.au/a/2001-81"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2001-81" TargetMode="External"/><Relationship Id="rId1316" Type="http://schemas.openxmlformats.org/officeDocument/2006/relationships/hyperlink" Target="http://www.legislation.act.gov.au/a/2006-4" TargetMode="External"/><Relationship Id="rId1523" Type="http://schemas.openxmlformats.org/officeDocument/2006/relationships/hyperlink" Target="http://www.legislation.act.gov.au/a/2001-81" TargetMode="External"/><Relationship Id="rId1730" Type="http://schemas.openxmlformats.org/officeDocument/2006/relationships/hyperlink" Target="http://www.legislation.act.gov.au/a/1997-66" TargetMode="External"/><Relationship Id="rId2146" Type="http://schemas.openxmlformats.org/officeDocument/2006/relationships/hyperlink" Target="http://www.legislation.act.gov.au/a/2001-81" TargetMode="External"/><Relationship Id="rId2353" Type="http://schemas.openxmlformats.org/officeDocument/2006/relationships/header" Target="header21.xml"/><Relationship Id="rId22" Type="http://schemas.openxmlformats.org/officeDocument/2006/relationships/header" Target="header3.xml"/><Relationship Id="rId118" Type="http://schemas.openxmlformats.org/officeDocument/2006/relationships/hyperlink" Target="http://www.legislation.act.gov.au/sl/2002-20" TargetMode="External"/><Relationship Id="rId325" Type="http://schemas.openxmlformats.org/officeDocument/2006/relationships/hyperlink" Target="http://www.legislation.act.gov.au/a/2002-51/" TargetMode="External"/><Relationship Id="rId532" Type="http://schemas.openxmlformats.org/officeDocument/2006/relationships/hyperlink" Target="http://www.legislation.act.gov.au/a/1952-4" TargetMode="External"/><Relationship Id="rId977" Type="http://schemas.openxmlformats.org/officeDocument/2006/relationships/hyperlink" Target="http://www.legislation.act.gov.au/a/2016-25" TargetMode="External"/><Relationship Id="rId1162" Type="http://schemas.openxmlformats.org/officeDocument/2006/relationships/hyperlink" Target="http://www.legislation.act.gov.au/a/1991-105" TargetMode="External"/><Relationship Id="rId1828" Type="http://schemas.openxmlformats.org/officeDocument/2006/relationships/hyperlink" Target="http://www.legislation.act.gov.au/a/2001-44" TargetMode="External"/><Relationship Id="rId2006" Type="http://schemas.openxmlformats.org/officeDocument/2006/relationships/hyperlink" Target="http://www.legislation.act.gov.au/a/2006-4" TargetMode="External"/><Relationship Id="rId2213" Type="http://schemas.openxmlformats.org/officeDocument/2006/relationships/hyperlink" Target="http://www.legislation.act.gov.au/a/2002-22" TargetMode="External"/><Relationship Id="rId171" Type="http://schemas.openxmlformats.org/officeDocument/2006/relationships/hyperlink" Target="http://www.legislation.act.gov.au/a/1930-21"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3-49" TargetMode="External"/><Relationship Id="rId1467" Type="http://schemas.openxmlformats.org/officeDocument/2006/relationships/hyperlink" Target="http://www.legislation.act.gov.au/a/2003-32" TargetMode="External"/><Relationship Id="rId1674" Type="http://schemas.openxmlformats.org/officeDocument/2006/relationships/hyperlink" Target="http://www.legislation.act.gov.au/a/2009-56" TargetMode="External"/><Relationship Id="rId1881" Type="http://schemas.openxmlformats.org/officeDocument/2006/relationships/hyperlink" Target="http://www.legislation.act.gov.au/a/2004-39" TargetMode="External"/><Relationship Id="rId2297" Type="http://schemas.openxmlformats.org/officeDocument/2006/relationships/hyperlink" Target="http://www.legislation.act.gov.au/a/2011-28" TargetMode="External"/><Relationship Id="rId269" Type="http://schemas.openxmlformats.org/officeDocument/2006/relationships/hyperlink" Target="http://www.legislation.act.gov.au/a/1969-7" TargetMode="External"/><Relationship Id="rId476" Type="http://schemas.openxmlformats.org/officeDocument/2006/relationships/hyperlink" Target="http://www.legislation.act.gov.au/a/1984-5" TargetMode="External"/><Relationship Id="rId683" Type="http://schemas.openxmlformats.org/officeDocument/2006/relationships/hyperlink" Target="http://www.legislation.act.gov.au/a/2001-81" TargetMode="External"/><Relationship Id="rId890" Type="http://schemas.openxmlformats.org/officeDocument/2006/relationships/hyperlink" Target="http://www.legislation.act.gov.au/a/2001-81" TargetMode="External"/><Relationship Id="rId904" Type="http://schemas.openxmlformats.org/officeDocument/2006/relationships/hyperlink" Target="http://www.legislation.act.gov.au/a/2003-49" TargetMode="External"/><Relationship Id="rId1327" Type="http://schemas.openxmlformats.org/officeDocument/2006/relationships/hyperlink" Target="http://www.legislation.act.gov.au/a/2006-4" TargetMode="External"/><Relationship Id="rId1534" Type="http://schemas.openxmlformats.org/officeDocument/2006/relationships/hyperlink" Target="http://www.legislation.act.gov.au/a/2003-49" TargetMode="External"/><Relationship Id="rId1741" Type="http://schemas.openxmlformats.org/officeDocument/2006/relationships/hyperlink" Target="http://www.legislation.act.gov.au/a/2006-4"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03-49" TargetMode="External"/><Relationship Id="rId2364" Type="http://schemas.openxmlformats.org/officeDocument/2006/relationships/header" Target="header26.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4-42" TargetMode="External"/><Relationship Id="rId543" Type="http://schemas.openxmlformats.org/officeDocument/2006/relationships/hyperlink" Target="http://www.legislation.act.gov.au/a/1991-105" TargetMode="External"/><Relationship Id="rId988" Type="http://schemas.openxmlformats.org/officeDocument/2006/relationships/hyperlink" Target="http://www.legislation.act.gov.au/a/2006-4" TargetMode="External"/><Relationship Id="rId1173" Type="http://schemas.openxmlformats.org/officeDocument/2006/relationships/hyperlink" Target="http://www.legislation.act.gov.au/a/2001-81" TargetMode="External"/><Relationship Id="rId1380" Type="http://schemas.openxmlformats.org/officeDocument/2006/relationships/hyperlink" Target="http://www.legislation.act.gov.au/a/2006-4" TargetMode="External"/><Relationship Id="rId1601" Type="http://schemas.openxmlformats.org/officeDocument/2006/relationships/hyperlink" Target="http://www.legislation.act.gov.au/a/2009-56" TargetMode="External"/><Relationship Id="rId1839" Type="http://schemas.openxmlformats.org/officeDocument/2006/relationships/hyperlink" Target="http://www.legislation.act.gov.au/a/2001-81" TargetMode="External"/><Relationship Id="rId2017" Type="http://schemas.openxmlformats.org/officeDocument/2006/relationships/hyperlink" Target="http://www.legislation.act.gov.au/a/2007-16" TargetMode="External"/><Relationship Id="rId2224" Type="http://schemas.openxmlformats.org/officeDocument/2006/relationships/hyperlink" Target="http://www.legislation.act.gov.au/a/2003-32" TargetMode="External"/><Relationship Id="rId182" Type="http://schemas.openxmlformats.org/officeDocument/2006/relationships/hyperlink" Target="http://www.legislation.act.gov.au/a/1980-28" TargetMode="External"/><Relationship Id="rId403" Type="http://schemas.openxmlformats.org/officeDocument/2006/relationships/hyperlink" Target="https://www.legislation.act.gov.au/cn/2019-13/"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1-81" TargetMode="External"/><Relationship Id="rId1478" Type="http://schemas.openxmlformats.org/officeDocument/2006/relationships/hyperlink" Target="http://www.legislation.act.gov.au/a/2013-44" TargetMode="External"/><Relationship Id="rId1685" Type="http://schemas.openxmlformats.org/officeDocument/2006/relationships/hyperlink" Target="http://www.legislation.act.gov.au/a/2008-37" TargetMode="External"/><Relationship Id="rId1892" Type="http://schemas.openxmlformats.org/officeDocument/2006/relationships/hyperlink" Target="http://www.legislation.act.gov.au/a/2006-4" TargetMode="External"/><Relationship Id="rId1906" Type="http://schemas.openxmlformats.org/officeDocument/2006/relationships/hyperlink" Target="http://www.legislation.act.gov.au/a/1952-4" TargetMode="External"/><Relationship Id="rId487" Type="http://schemas.openxmlformats.org/officeDocument/2006/relationships/hyperlink" Target="http://www.legislation.act.gov.au/a/2001-81"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2014-46" TargetMode="External"/><Relationship Id="rId708" Type="http://schemas.openxmlformats.org/officeDocument/2006/relationships/hyperlink" Target="http://www.legislation.act.gov.au/a/2001-81" TargetMode="External"/><Relationship Id="rId915" Type="http://schemas.openxmlformats.org/officeDocument/2006/relationships/hyperlink" Target="http://www.legislation.act.gov.au/a/2001-81" TargetMode="External"/><Relationship Id="rId1240" Type="http://schemas.openxmlformats.org/officeDocument/2006/relationships/hyperlink" Target="http://www.legislation.act.gov.au/a/2006-4" TargetMode="External"/><Relationship Id="rId1338" Type="http://schemas.openxmlformats.org/officeDocument/2006/relationships/hyperlink" Target="http://www.legislation.act.gov.au/a/2001-81" TargetMode="External"/><Relationship Id="rId1545" Type="http://schemas.openxmlformats.org/officeDocument/2006/relationships/hyperlink" Target="http://www.legislation.act.gov.au/a/1952-4"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1993-19" TargetMode="External"/><Relationship Id="rId347" Type="http://schemas.openxmlformats.org/officeDocument/2006/relationships/hyperlink" Target="http://www.legislation.act.gov.au/a/2005-58" TargetMode="External"/><Relationship Id="rId999" Type="http://schemas.openxmlformats.org/officeDocument/2006/relationships/hyperlink" Target="http://www.legislation.act.gov.au/a/1954-12" TargetMode="External"/><Relationship Id="rId1100" Type="http://schemas.openxmlformats.org/officeDocument/2006/relationships/hyperlink" Target="http://www.legislation.act.gov.au/a/2001-81" TargetMode="External"/><Relationship Id="rId1184" Type="http://schemas.openxmlformats.org/officeDocument/2006/relationships/hyperlink" Target="http://www.legislation.act.gov.au/a/2001-81" TargetMode="External"/><Relationship Id="rId1405" Type="http://schemas.openxmlformats.org/officeDocument/2006/relationships/hyperlink" Target="http://www.legislation.act.gov.au/a/2006-4" TargetMode="External"/><Relationship Id="rId1752" Type="http://schemas.openxmlformats.org/officeDocument/2006/relationships/hyperlink" Target="http://www.legislation.act.gov.au/a/1999-82" TargetMode="External"/><Relationship Id="rId2028" Type="http://schemas.openxmlformats.org/officeDocument/2006/relationships/hyperlink" Target="http://www.legislation.act.gov.au/a/2001-81" TargetMode="External"/><Relationship Id="rId44" Type="http://schemas.openxmlformats.org/officeDocument/2006/relationships/footer" Target="footer11.xml"/><Relationship Id="rId554" Type="http://schemas.openxmlformats.org/officeDocument/2006/relationships/hyperlink" Target="http://www.legislation.act.gov.au/a/2001-81"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www.legislation.act.gov.au/a/2006-4" TargetMode="External"/><Relationship Id="rId1489" Type="http://schemas.openxmlformats.org/officeDocument/2006/relationships/hyperlink" Target="http://www.legislation.act.gov.au/a/2002-22" TargetMode="External"/><Relationship Id="rId1612" Type="http://schemas.openxmlformats.org/officeDocument/2006/relationships/hyperlink" Target="http://www.legislation.act.gov.au/a/2001-81" TargetMode="External"/><Relationship Id="rId1696" Type="http://schemas.openxmlformats.org/officeDocument/2006/relationships/hyperlink" Target="http://www.legislation.act.gov.au/a/1991-105" TargetMode="External"/><Relationship Id="rId1917" Type="http://schemas.openxmlformats.org/officeDocument/2006/relationships/hyperlink" Target="http://www.legislation.act.gov.au/a/1972-35" TargetMode="External"/><Relationship Id="rId2235" Type="http://schemas.openxmlformats.org/officeDocument/2006/relationships/hyperlink" Target="http://www.legislation.act.gov.au/a/2004-42" TargetMode="External"/><Relationship Id="rId193" Type="http://schemas.openxmlformats.org/officeDocument/2006/relationships/footer" Target="footer13.xml"/><Relationship Id="rId207" Type="http://schemas.openxmlformats.org/officeDocument/2006/relationships/hyperlink" Target="http://www.comlaw.gov.au/Series/C2004A00046" TargetMode="External"/><Relationship Id="rId414" Type="http://schemas.openxmlformats.org/officeDocument/2006/relationships/hyperlink" Target="http://www.legislation.act.gov.au/a/2001-81" TargetMode="External"/><Relationship Id="rId498" Type="http://schemas.openxmlformats.org/officeDocument/2006/relationships/hyperlink" Target="http://www.legislation.act.gov.au/a/1968-19"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2003-49" TargetMode="External"/><Relationship Id="rId1251" Type="http://schemas.openxmlformats.org/officeDocument/2006/relationships/hyperlink" Target="http://www.legislation.act.gov.au/a/2011-22" TargetMode="External"/><Relationship Id="rId1349" Type="http://schemas.openxmlformats.org/officeDocument/2006/relationships/hyperlink" Target="http://www.legislation.act.gov.au/a/2009-38" TargetMode="External"/><Relationship Id="rId2081" Type="http://schemas.openxmlformats.org/officeDocument/2006/relationships/hyperlink" Target="http://www.legislation.act.gov.au/a/2006-4" TargetMode="External"/><Relationship Id="rId2179" Type="http://schemas.openxmlformats.org/officeDocument/2006/relationships/hyperlink" Target="http://www.legislation.act.gov.au/a/1995-46" TargetMode="External"/><Relationship Id="rId2302" Type="http://schemas.openxmlformats.org/officeDocument/2006/relationships/hyperlink" Target="http://www.legislation.act.gov.au/a/2012-8/default.asp" TargetMode="External"/><Relationship Id="rId260" Type="http://schemas.openxmlformats.org/officeDocument/2006/relationships/hyperlink" Target="http://www.legislation.act.gov.au/a/1956-1/default.asp" TargetMode="External"/><Relationship Id="rId719" Type="http://schemas.openxmlformats.org/officeDocument/2006/relationships/hyperlink" Target="http://www.legislation.act.gov.au/a/2001-81"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16-25" TargetMode="External"/><Relationship Id="rId1556" Type="http://schemas.openxmlformats.org/officeDocument/2006/relationships/hyperlink" Target="http://www.legislation.act.gov.au/a/2001-81" TargetMode="External"/><Relationship Id="rId1763" Type="http://schemas.openxmlformats.org/officeDocument/2006/relationships/hyperlink" Target="http://www.legislation.act.gov.au/a/2011-22" TargetMode="External"/><Relationship Id="rId1970" Type="http://schemas.openxmlformats.org/officeDocument/2006/relationships/hyperlink" Target="http://www.legislation.act.gov.au/a/2001-8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8-51" TargetMode="External"/><Relationship Id="rId565" Type="http://schemas.openxmlformats.org/officeDocument/2006/relationships/hyperlink" Target="http://www.legislation.act.gov.au/a/2001-81" TargetMode="External"/><Relationship Id="rId772" Type="http://schemas.openxmlformats.org/officeDocument/2006/relationships/hyperlink" Target="http://www.legislation.act.gov.au/a/2002-49" TargetMode="External"/><Relationship Id="rId1195" Type="http://schemas.openxmlformats.org/officeDocument/2006/relationships/hyperlink" Target="http://www.legislation.act.gov.au/a/1969-18" TargetMode="External"/><Relationship Id="rId1209" Type="http://schemas.openxmlformats.org/officeDocument/2006/relationships/hyperlink" Target="http://www.legislation.act.gov.au/a/2006-4" TargetMode="External"/><Relationship Id="rId1416" Type="http://schemas.openxmlformats.org/officeDocument/2006/relationships/hyperlink" Target="http://www.legislation.act.gov.au/a/2000-74" TargetMode="External"/><Relationship Id="rId1623" Type="http://schemas.openxmlformats.org/officeDocument/2006/relationships/hyperlink" Target="http://www.legislation.act.gov.au/a/1991-105" TargetMode="External"/><Relationship Id="rId1830" Type="http://schemas.openxmlformats.org/officeDocument/2006/relationships/hyperlink" Target="http://www.legislation.act.gov.au/a/2002-22" TargetMode="External"/><Relationship Id="rId2039" Type="http://schemas.openxmlformats.org/officeDocument/2006/relationships/hyperlink" Target="http://www.legislation.act.gov.au/a/2007-16" TargetMode="External"/><Relationship Id="rId2246" Type="http://schemas.openxmlformats.org/officeDocument/2006/relationships/hyperlink" Target="http://www.legislation.act.gov.au/a/2004-3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1-81"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1-81" TargetMode="External"/><Relationship Id="rId1262" Type="http://schemas.openxmlformats.org/officeDocument/2006/relationships/hyperlink" Target="http://www.legislation.act.gov.au/a/2015-33" TargetMode="External"/><Relationship Id="rId1928" Type="http://schemas.openxmlformats.org/officeDocument/2006/relationships/hyperlink" Target="http://www.legislation.act.gov.au/a/1994-68" TargetMode="External"/><Relationship Id="rId2092" Type="http://schemas.openxmlformats.org/officeDocument/2006/relationships/hyperlink" Target="http://www.legislation.act.gov.au/a/2001-81" TargetMode="External"/><Relationship Id="rId2106" Type="http://schemas.openxmlformats.org/officeDocument/2006/relationships/hyperlink" Target="http://www.legislation.act.gov.au/a/2007-16" TargetMode="External"/><Relationship Id="rId2313" Type="http://schemas.openxmlformats.org/officeDocument/2006/relationships/hyperlink" Target="http://www.legislation.act.gov.au/a/2014-46" TargetMode="External"/><Relationship Id="rId271" Type="http://schemas.openxmlformats.org/officeDocument/2006/relationships/hyperlink" Target="http://www.legislation.act.gov.au/a/1969-18" TargetMode="External"/><Relationship Id="rId937" Type="http://schemas.openxmlformats.org/officeDocument/2006/relationships/hyperlink" Target="http://www.legislation.act.gov.au/a/2006-8" TargetMode="External"/><Relationship Id="rId1122" Type="http://schemas.openxmlformats.org/officeDocument/2006/relationships/hyperlink" Target="http://www.legislation.act.gov.au/a/1997-27" TargetMode="External"/><Relationship Id="rId1567" Type="http://schemas.openxmlformats.org/officeDocument/2006/relationships/hyperlink" Target="http://www.legislation.act.gov.au/a/2016-25" TargetMode="External"/><Relationship Id="rId1774" Type="http://schemas.openxmlformats.org/officeDocument/2006/relationships/hyperlink" Target="http://www.legislation.act.gov.au/a/2019-38/default.asp" TargetMode="External"/><Relationship Id="rId1981" Type="http://schemas.openxmlformats.org/officeDocument/2006/relationships/hyperlink" Target="http://www.legislation.act.gov.au/a/2012-8"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22"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1-81" TargetMode="External"/><Relationship Id="rId1427" Type="http://schemas.openxmlformats.org/officeDocument/2006/relationships/hyperlink" Target="http://www.legislation.act.gov.au/a/2006-4" TargetMode="External"/><Relationship Id="rId1634" Type="http://schemas.openxmlformats.org/officeDocument/2006/relationships/hyperlink" Target="http://www.legislation.act.gov.au/a/2001-81" TargetMode="External"/><Relationship Id="rId1841" Type="http://schemas.openxmlformats.org/officeDocument/2006/relationships/hyperlink" Target="http://www.legislation.act.gov.au/a/2001-81" TargetMode="External"/><Relationship Id="rId2257" Type="http://schemas.openxmlformats.org/officeDocument/2006/relationships/hyperlink" Target="http://www.legislation.act.gov.au/a/2006-23"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56-1" TargetMode="External"/><Relationship Id="rId643" Type="http://schemas.openxmlformats.org/officeDocument/2006/relationships/hyperlink" Target="http://www.legislation.act.gov.au/a/1991-105" TargetMode="External"/><Relationship Id="rId1066" Type="http://schemas.openxmlformats.org/officeDocument/2006/relationships/hyperlink" Target="http://www.legislation.act.gov.au/a/2001-81" TargetMode="External"/><Relationship Id="rId1273" Type="http://schemas.openxmlformats.org/officeDocument/2006/relationships/hyperlink" Target="http://www.legislation.act.gov.au/a/2001-81" TargetMode="External"/><Relationship Id="rId1480" Type="http://schemas.openxmlformats.org/officeDocument/2006/relationships/hyperlink" Target="http://www.legislation.act.gov.au/a/2001-81" TargetMode="External"/><Relationship Id="rId1939" Type="http://schemas.openxmlformats.org/officeDocument/2006/relationships/hyperlink" Target="http://www.legislation.act.gov.au/a/1967-44" TargetMode="External"/><Relationship Id="rId2117" Type="http://schemas.openxmlformats.org/officeDocument/2006/relationships/hyperlink" Target="http://www.legislation.act.gov.au/a/2001-81" TargetMode="External"/><Relationship Id="rId2324" Type="http://schemas.openxmlformats.org/officeDocument/2006/relationships/hyperlink" Target="http://www.legislation.act.gov.au/a/2016-25" TargetMode="External"/><Relationship Id="rId850" Type="http://schemas.openxmlformats.org/officeDocument/2006/relationships/hyperlink" Target="http://www.legislation.act.gov.au/a/2016-25" TargetMode="External"/><Relationship Id="rId948" Type="http://schemas.openxmlformats.org/officeDocument/2006/relationships/hyperlink" Target="http://www.legislation.act.gov.au/a/2016-8/default.asp"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1994-97" TargetMode="External"/><Relationship Id="rId1701" Type="http://schemas.openxmlformats.org/officeDocument/2006/relationships/hyperlink" Target="http://www.legislation.act.gov.au/a/2001-44" TargetMode="External"/><Relationship Id="rId1785" Type="http://schemas.openxmlformats.org/officeDocument/2006/relationships/hyperlink" Target="http://www.legislation.act.gov.au/a/2006-4" TargetMode="External"/><Relationship Id="rId1992" Type="http://schemas.openxmlformats.org/officeDocument/2006/relationships/hyperlink" Target="http://www.legislation.act.gov.au/a/2001-81" TargetMode="External"/><Relationship Id="rId77" Type="http://schemas.openxmlformats.org/officeDocument/2006/relationships/hyperlink" Target="http://www.legislation.act.gov.au/a/2001-62" TargetMode="External"/><Relationship Id="rId282" Type="http://schemas.openxmlformats.org/officeDocument/2006/relationships/hyperlink" Target="http://www.legislation.act.gov.au/a/1978-46" TargetMode="External"/><Relationship Id="rId503" Type="http://schemas.openxmlformats.org/officeDocument/2006/relationships/hyperlink" Target="http://www.legislation.act.gov.au/a/1983-69" TargetMode="External"/><Relationship Id="rId587" Type="http://schemas.openxmlformats.org/officeDocument/2006/relationships/hyperlink" Target="http://www.legislation.act.gov.au/a/2001-81" TargetMode="External"/><Relationship Id="rId710" Type="http://schemas.openxmlformats.org/officeDocument/2006/relationships/hyperlink" Target="http://www.legislation.act.gov.au/a/2002-49" TargetMode="External"/><Relationship Id="rId808" Type="http://schemas.openxmlformats.org/officeDocument/2006/relationships/hyperlink" Target="http://www.legislation.act.gov.au/a/2002-22" TargetMode="External"/><Relationship Id="rId1340" Type="http://schemas.openxmlformats.org/officeDocument/2006/relationships/hyperlink" Target="http://www.legislation.act.gov.au/a/2006-4" TargetMode="External"/><Relationship Id="rId1438" Type="http://schemas.openxmlformats.org/officeDocument/2006/relationships/hyperlink" Target="http://www.legislation.act.gov.au/a/2001-81" TargetMode="External"/><Relationship Id="rId1645" Type="http://schemas.openxmlformats.org/officeDocument/2006/relationships/hyperlink" Target="http://www.legislation.act.gov.au/a/2005-20" TargetMode="External"/><Relationship Id="rId2170" Type="http://schemas.openxmlformats.org/officeDocument/2006/relationships/hyperlink" Target="http://www.legislation.act.gov.au/a/1994-60" TargetMode="External"/><Relationship Id="rId2268" Type="http://schemas.openxmlformats.org/officeDocument/2006/relationships/hyperlink" Target="http://www.legislation.act.gov.au/a/2008-37"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1979-15"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www.legislation.act.gov.au/a/1997-27" TargetMode="External"/><Relationship Id="rId1852" Type="http://schemas.openxmlformats.org/officeDocument/2006/relationships/hyperlink" Target="http://www.legislation.act.gov.au/a/2002-22" TargetMode="External"/><Relationship Id="rId2030" Type="http://schemas.openxmlformats.org/officeDocument/2006/relationships/hyperlink" Target="http://www.legislation.act.gov.au/a/2006-4" TargetMode="External"/><Relationship Id="rId2128" Type="http://schemas.openxmlformats.org/officeDocument/2006/relationships/hyperlink" Target="http://www.legislation.act.gov.au/a/2006-4" TargetMode="External"/><Relationship Id="rId654" Type="http://schemas.openxmlformats.org/officeDocument/2006/relationships/hyperlink" Target="http://www.legislation.act.gov.au/a/2001-81"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3-49" TargetMode="External"/><Relationship Id="rId1284" Type="http://schemas.openxmlformats.org/officeDocument/2006/relationships/hyperlink" Target="http://www.legislation.act.gov.au/a/1991-105" TargetMode="External"/><Relationship Id="rId1491" Type="http://schemas.openxmlformats.org/officeDocument/2006/relationships/hyperlink" Target="http://www.legislation.act.gov.au/a/2003-32" TargetMode="External"/><Relationship Id="rId1505" Type="http://schemas.openxmlformats.org/officeDocument/2006/relationships/hyperlink" Target="http://www.legislation.act.gov.au/a/2001-81" TargetMode="External"/><Relationship Id="rId1589" Type="http://schemas.openxmlformats.org/officeDocument/2006/relationships/hyperlink" Target="http://www.legislation.act.gov.au/a/2003-49" TargetMode="External"/><Relationship Id="rId1712" Type="http://schemas.openxmlformats.org/officeDocument/2006/relationships/hyperlink" Target="http://www.legislation.act.gov.au/a/1997-66" TargetMode="External"/><Relationship Id="rId2335" Type="http://schemas.openxmlformats.org/officeDocument/2006/relationships/hyperlink" Target="http://www.legislation.act.gov.au/a/2017-4/default.asp" TargetMode="External"/><Relationship Id="rId293" Type="http://schemas.openxmlformats.org/officeDocument/2006/relationships/hyperlink" Target="http://www.legislation.act.gov.au/a/1985-9" TargetMode="External"/><Relationship Id="rId307" Type="http://schemas.openxmlformats.org/officeDocument/2006/relationships/hyperlink" Target="http://www.legislation.act.gov.au/a/1996-13" TargetMode="External"/><Relationship Id="rId514" Type="http://schemas.openxmlformats.org/officeDocument/2006/relationships/hyperlink" Target="http://www.legislation.act.gov.au/a/1987-10" TargetMode="External"/><Relationship Id="rId721" Type="http://schemas.openxmlformats.org/officeDocument/2006/relationships/hyperlink" Target="http://www.legislation.act.gov.au/a/2006-4" TargetMode="External"/><Relationship Id="rId1144" Type="http://schemas.openxmlformats.org/officeDocument/2006/relationships/hyperlink" Target="http://www.legislation.act.gov.au/a/2009-56" TargetMode="External"/><Relationship Id="rId1351" Type="http://schemas.openxmlformats.org/officeDocument/2006/relationships/hyperlink" Target="http://www.legislation.act.gov.au/a/1969-18" TargetMode="External"/><Relationship Id="rId1449" Type="http://schemas.openxmlformats.org/officeDocument/2006/relationships/hyperlink" Target="http://www.legislation.act.gov.au/a/2001-81" TargetMode="External"/><Relationship Id="rId1796" Type="http://schemas.openxmlformats.org/officeDocument/2006/relationships/hyperlink" Target="http://www.legislation.act.gov.au/a/2013-46" TargetMode="External"/><Relationship Id="rId2181" Type="http://schemas.openxmlformats.org/officeDocument/2006/relationships/hyperlink" Target="http://www.legislation.act.gov.au/a/1996-13" TargetMode="External"/><Relationship Id="rId88" Type="http://schemas.openxmlformats.org/officeDocument/2006/relationships/hyperlink" Target="http://www.legislation.act.gov.au/a/2014-11/default.asp"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a/2009-38" TargetMode="External"/><Relationship Id="rId598" Type="http://schemas.openxmlformats.org/officeDocument/2006/relationships/hyperlink" Target="http://www.legislation.act.gov.au/a/2001-81" TargetMode="External"/><Relationship Id="rId819" Type="http://schemas.openxmlformats.org/officeDocument/2006/relationships/hyperlink" Target="http://www.legislation.act.gov.au/a/2017-4/default.asp" TargetMode="External"/><Relationship Id="rId1004" Type="http://schemas.openxmlformats.org/officeDocument/2006/relationships/hyperlink" Target="http://www.legislation.act.gov.au/a/1991-105" TargetMode="External"/><Relationship Id="rId1211" Type="http://schemas.openxmlformats.org/officeDocument/2006/relationships/hyperlink" Target="http://www.legislation.act.gov.au/a/2015-33" TargetMode="External"/><Relationship Id="rId1656" Type="http://schemas.openxmlformats.org/officeDocument/2006/relationships/hyperlink" Target="http://www.legislation.act.gov.au/a/2001-81" TargetMode="External"/><Relationship Id="rId1863" Type="http://schemas.openxmlformats.org/officeDocument/2006/relationships/hyperlink" Target="http://www.legislation.act.gov.au/a/2001-81" TargetMode="External"/><Relationship Id="rId2041" Type="http://schemas.openxmlformats.org/officeDocument/2006/relationships/hyperlink" Target="http://www.legislation.act.gov.au/a/2016-25" TargetMode="External"/><Relationship Id="rId2279" Type="http://schemas.openxmlformats.org/officeDocument/2006/relationships/hyperlink" Target="http://www.legislation.act.gov.au/a/2009-49" TargetMode="External"/><Relationship Id="rId220" Type="http://schemas.openxmlformats.org/officeDocument/2006/relationships/header" Target="header16.xml"/><Relationship Id="rId458" Type="http://schemas.openxmlformats.org/officeDocument/2006/relationships/hyperlink" Target="http://www.legislation.act.gov.au/a/1995-46" TargetMode="External"/><Relationship Id="rId665" Type="http://schemas.openxmlformats.org/officeDocument/2006/relationships/hyperlink" Target="http://www.legislation.act.gov.au/a/2001-81" TargetMode="External"/><Relationship Id="rId872" Type="http://schemas.openxmlformats.org/officeDocument/2006/relationships/hyperlink" Target="http://www.legislation.act.gov.au/a/2007-16" TargetMode="External"/><Relationship Id="rId1088" Type="http://schemas.openxmlformats.org/officeDocument/2006/relationships/hyperlink" Target="http://www.legislation.act.gov.au/a/2016-25" TargetMode="External"/><Relationship Id="rId1295" Type="http://schemas.openxmlformats.org/officeDocument/2006/relationships/hyperlink" Target="http://www.legislation.act.gov.au/a/1983-69"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03-49" TargetMode="External"/><Relationship Id="rId1723" Type="http://schemas.openxmlformats.org/officeDocument/2006/relationships/hyperlink" Target="http://www.legislation.act.gov.au/a/2009-56" TargetMode="External"/><Relationship Id="rId1930" Type="http://schemas.openxmlformats.org/officeDocument/2006/relationships/hyperlink" Target="http://www.legislation.act.gov.au/a/2001-81" TargetMode="External"/><Relationship Id="rId2139" Type="http://schemas.openxmlformats.org/officeDocument/2006/relationships/hyperlink" Target="http://www.legislation.act.gov.au/a/2003-49" TargetMode="External"/><Relationship Id="rId2346" Type="http://schemas.openxmlformats.org/officeDocument/2006/relationships/hyperlink" Target="http://www.legislation.act.gov.au/a/2018-42/"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1-81" TargetMode="External"/><Relationship Id="rId732" Type="http://schemas.openxmlformats.org/officeDocument/2006/relationships/hyperlink" Target="http://www.legislation.act.gov.au/a/2006-8" TargetMode="External"/><Relationship Id="rId1155" Type="http://schemas.openxmlformats.org/officeDocument/2006/relationships/hyperlink" Target="http://www.legislation.act.gov.au/a/1991-105" TargetMode="External"/><Relationship Id="rId1362" Type="http://schemas.openxmlformats.org/officeDocument/2006/relationships/hyperlink" Target="http://www.legislation.act.gov.au/a/2006-4" TargetMode="External"/><Relationship Id="rId2192" Type="http://schemas.openxmlformats.org/officeDocument/2006/relationships/hyperlink" Target="http://www.legislation.act.gov.au/a/1998-54" TargetMode="External"/><Relationship Id="rId2206" Type="http://schemas.openxmlformats.org/officeDocument/2006/relationships/hyperlink" Target="http://www.legislation.act.gov.au/a/2001-44"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14-11/default.asp" TargetMode="External"/><Relationship Id="rId371" Type="http://schemas.openxmlformats.org/officeDocument/2006/relationships/hyperlink" Target="http://www.legislation.act.gov.au/a/2011-28" TargetMode="External"/><Relationship Id="rId1015" Type="http://schemas.openxmlformats.org/officeDocument/2006/relationships/hyperlink" Target="http://www.legislation.act.gov.au/a/2002-22" TargetMode="External"/><Relationship Id="rId1222" Type="http://schemas.openxmlformats.org/officeDocument/2006/relationships/hyperlink" Target="http://www.legislation.act.gov.au/a/2006-4" TargetMode="External"/><Relationship Id="rId1667" Type="http://schemas.openxmlformats.org/officeDocument/2006/relationships/hyperlink" Target="http://www.legislation.act.gov.au/a/2001-81" TargetMode="External"/><Relationship Id="rId1874" Type="http://schemas.openxmlformats.org/officeDocument/2006/relationships/hyperlink" Target="http://www.legislation.act.gov.au/a/2003-49" TargetMode="External"/><Relationship Id="rId2052" Type="http://schemas.openxmlformats.org/officeDocument/2006/relationships/hyperlink" Target="http://www.legislation.act.gov.au/a/2001-81" TargetMode="External"/><Relationship Id="rId469" Type="http://schemas.openxmlformats.org/officeDocument/2006/relationships/hyperlink" Target="http://www.legislation.act.gov.au/a/1991-105" TargetMode="External"/><Relationship Id="rId676" Type="http://schemas.openxmlformats.org/officeDocument/2006/relationships/hyperlink" Target="http://www.legislation.act.gov.au/a/2001-81" TargetMode="External"/><Relationship Id="rId883" Type="http://schemas.openxmlformats.org/officeDocument/2006/relationships/hyperlink" Target="http://www.legislation.act.gov.au/a/2006-8" TargetMode="External"/><Relationship Id="rId1099" Type="http://schemas.openxmlformats.org/officeDocument/2006/relationships/hyperlink" Target="http://www.legislation.act.gov.au/a/2001-81" TargetMode="External"/><Relationship Id="rId1527" Type="http://schemas.openxmlformats.org/officeDocument/2006/relationships/hyperlink" Target="http://www.legislation.act.gov.au/a/2001-81" TargetMode="External"/><Relationship Id="rId1734" Type="http://schemas.openxmlformats.org/officeDocument/2006/relationships/hyperlink" Target="http://www.legislation.act.gov.au/a/2003-49" TargetMode="External"/><Relationship Id="rId1941" Type="http://schemas.openxmlformats.org/officeDocument/2006/relationships/hyperlink" Target="http://www.legislation.act.gov.au/a/1991-105" TargetMode="External"/><Relationship Id="rId2357" Type="http://schemas.openxmlformats.org/officeDocument/2006/relationships/header" Target="header23.xm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cn/2004-7/default.asp" TargetMode="External"/><Relationship Id="rId536" Type="http://schemas.openxmlformats.org/officeDocument/2006/relationships/hyperlink" Target="http://www.legislation.act.gov.au/a/1967-44" TargetMode="External"/><Relationship Id="rId1166" Type="http://schemas.openxmlformats.org/officeDocument/2006/relationships/hyperlink" Target="http://www.legislation.act.gov.au/a/2001-81" TargetMode="External"/><Relationship Id="rId1373" Type="http://schemas.openxmlformats.org/officeDocument/2006/relationships/hyperlink" Target="http://www.legislation.act.gov.au/a/2009-38" TargetMode="External"/><Relationship Id="rId2217" Type="http://schemas.openxmlformats.org/officeDocument/2006/relationships/hyperlink" Target="http://www.legislation.act.gov.au/sl/2002-2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16-8/default.asp" TargetMode="External"/><Relationship Id="rId1026" Type="http://schemas.openxmlformats.org/officeDocument/2006/relationships/hyperlink" Target="http://www.legislation.act.gov.au/a/2016-27/default.asp" TargetMode="External"/><Relationship Id="rId1580" Type="http://schemas.openxmlformats.org/officeDocument/2006/relationships/hyperlink" Target="http://www.legislation.act.gov.au/a/2001-81" TargetMode="External"/><Relationship Id="rId1678" Type="http://schemas.openxmlformats.org/officeDocument/2006/relationships/hyperlink" Target="http://www.legislation.act.gov.au/a/2001-44" TargetMode="External"/><Relationship Id="rId1801" Type="http://schemas.openxmlformats.org/officeDocument/2006/relationships/hyperlink" Target="http://www.legislation.act.gov.au/a/2003-49" TargetMode="External"/><Relationship Id="rId1885" Type="http://schemas.openxmlformats.org/officeDocument/2006/relationships/hyperlink" Target="http://www.legislation.act.gov.au/a/2006-4" TargetMode="External"/><Relationship Id="rId382" Type="http://schemas.openxmlformats.org/officeDocument/2006/relationships/hyperlink" Target="http://www.legislation.act.gov.au/a/2014-46"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1991-105" TargetMode="External"/><Relationship Id="rId810" Type="http://schemas.openxmlformats.org/officeDocument/2006/relationships/hyperlink" Target="http://www.legislation.act.gov.au/a/2006-8" TargetMode="External"/><Relationship Id="rId908" Type="http://schemas.openxmlformats.org/officeDocument/2006/relationships/hyperlink" Target="http://www.legislation.act.gov.au/a/2001-81" TargetMode="External"/><Relationship Id="rId1233" Type="http://schemas.openxmlformats.org/officeDocument/2006/relationships/hyperlink" Target="http://www.legislation.act.gov.au/a/2001-81" TargetMode="External"/><Relationship Id="rId1440" Type="http://schemas.openxmlformats.org/officeDocument/2006/relationships/hyperlink" Target="http://www.legislation.act.gov.au/a/1967-44" TargetMode="External"/><Relationship Id="rId1538" Type="http://schemas.openxmlformats.org/officeDocument/2006/relationships/hyperlink" Target="http://www.legislation.act.gov.au/a/2003-49"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09-9" TargetMode="External"/><Relationship Id="rId242" Type="http://schemas.openxmlformats.org/officeDocument/2006/relationships/hyperlink" Target="http://www.comlaw.gov.au/Series/C2004A00818" TargetMode="External"/><Relationship Id="rId894" Type="http://schemas.openxmlformats.org/officeDocument/2006/relationships/hyperlink" Target="http://www.legislation.act.gov.au/a/2006-4" TargetMode="External"/><Relationship Id="rId1177" Type="http://schemas.openxmlformats.org/officeDocument/2006/relationships/hyperlink" Target="http://www.legislation.act.gov.au/a/1998-54" TargetMode="External"/><Relationship Id="rId1300" Type="http://schemas.openxmlformats.org/officeDocument/2006/relationships/hyperlink" Target="http://www.legislation.act.gov.au/a/2006-4" TargetMode="External"/><Relationship Id="rId1745" Type="http://schemas.openxmlformats.org/officeDocument/2006/relationships/hyperlink" Target="http://www.legislation.act.gov.au/a/2002-51/" TargetMode="External"/><Relationship Id="rId1952" Type="http://schemas.openxmlformats.org/officeDocument/2006/relationships/hyperlink" Target="http://www.legislation.act.gov.au/a/1997-27" TargetMode="External"/><Relationship Id="rId2130" Type="http://schemas.openxmlformats.org/officeDocument/2006/relationships/hyperlink" Target="http://www.legislation.act.gov.au/a/2001-81" TargetMode="External"/><Relationship Id="rId37" Type="http://schemas.openxmlformats.org/officeDocument/2006/relationships/footer" Target="footer8.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1975-11" TargetMode="External"/><Relationship Id="rId754" Type="http://schemas.openxmlformats.org/officeDocument/2006/relationships/hyperlink" Target="http://www.legislation.act.gov.au/a/2001-81" TargetMode="External"/><Relationship Id="rId961" Type="http://schemas.openxmlformats.org/officeDocument/2006/relationships/hyperlink" Target="http://www.legislation.act.gov.au/a/2001-81" TargetMode="External"/><Relationship Id="rId1384" Type="http://schemas.openxmlformats.org/officeDocument/2006/relationships/hyperlink" Target="http://www.legislation.act.gov.au/a/2009-38"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1998-54" TargetMode="External"/><Relationship Id="rId1689" Type="http://schemas.openxmlformats.org/officeDocument/2006/relationships/hyperlink" Target="http://www.legislation.act.gov.au/a/2009-56" TargetMode="External"/><Relationship Id="rId1812" Type="http://schemas.openxmlformats.org/officeDocument/2006/relationships/hyperlink" Target="http://www.legislation.act.gov.au/a/2002-22" TargetMode="External"/><Relationship Id="rId2228" Type="http://schemas.openxmlformats.org/officeDocument/2006/relationships/hyperlink" Target="http://www.legislation.act.gov.au/a/2004-2"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6-27/default.asp" TargetMode="External"/><Relationship Id="rId407" Type="http://schemas.openxmlformats.org/officeDocument/2006/relationships/hyperlink" Target="http://www.legislation.act.gov.au/a/1991-105"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1-81"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2001-81" TargetMode="External"/><Relationship Id="rId1451" Type="http://schemas.openxmlformats.org/officeDocument/2006/relationships/hyperlink" Target="http://www.legislation.act.gov.au/a/1969-18" TargetMode="External"/><Relationship Id="rId1896" Type="http://schemas.openxmlformats.org/officeDocument/2006/relationships/hyperlink" Target="http://www.legislation.act.gov.au/a/2006-4" TargetMode="External"/><Relationship Id="rId2074" Type="http://schemas.openxmlformats.org/officeDocument/2006/relationships/hyperlink" Target="http://www.legislation.act.gov.au/a/2016-25" TargetMode="External"/><Relationship Id="rId2281" Type="http://schemas.openxmlformats.org/officeDocument/2006/relationships/hyperlink" Target="http://www.legislation.act.gov.au/a/2010-12" TargetMode="External"/><Relationship Id="rId253" Type="http://schemas.openxmlformats.org/officeDocument/2006/relationships/hyperlink" Target="http://www.legislation.act.gov.au/a/1991-105" TargetMode="External"/><Relationship Id="rId460" Type="http://schemas.openxmlformats.org/officeDocument/2006/relationships/hyperlink" Target="http://www.legislation.act.gov.au/a/1997-27" TargetMode="External"/><Relationship Id="rId698" Type="http://schemas.openxmlformats.org/officeDocument/2006/relationships/hyperlink" Target="http://www.legislation.act.gov.au/a/2003-49" TargetMode="External"/><Relationship Id="rId919" Type="http://schemas.openxmlformats.org/officeDocument/2006/relationships/hyperlink" Target="http://www.legislation.act.gov.au/a/2003-49" TargetMode="External"/><Relationship Id="rId1090" Type="http://schemas.openxmlformats.org/officeDocument/2006/relationships/hyperlink" Target="http://www.legislation.act.gov.au/a/2001-81" TargetMode="External"/><Relationship Id="rId1104" Type="http://schemas.openxmlformats.org/officeDocument/2006/relationships/hyperlink" Target="http://www.legislation.act.gov.au/a/2001-81" TargetMode="External"/><Relationship Id="rId1311" Type="http://schemas.openxmlformats.org/officeDocument/2006/relationships/hyperlink" Target="http://www.legislation.act.gov.au/a/2006-4" TargetMode="External"/><Relationship Id="rId1549" Type="http://schemas.openxmlformats.org/officeDocument/2006/relationships/hyperlink" Target="http://www.legislation.act.gov.au/a/2001-81"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1983-69" TargetMode="External"/><Relationship Id="rId2141" Type="http://schemas.openxmlformats.org/officeDocument/2006/relationships/hyperlink" Target="http://www.legislation.act.gov.au/a/2012-8" TargetMode="External"/><Relationship Id="rId48" Type="http://schemas.openxmlformats.org/officeDocument/2006/relationships/hyperlink" Target="http://www.comlaw.gov.au/Series/C2004A03668"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2-11" TargetMode="External"/><Relationship Id="rId558" Type="http://schemas.openxmlformats.org/officeDocument/2006/relationships/hyperlink" Target="http://www.legislation.act.gov.au/a/2020-6/"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06-4" TargetMode="External"/><Relationship Id="rId1188" Type="http://schemas.openxmlformats.org/officeDocument/2006/relationships/hyperlink" Target="http://www.legislation.act.gov.au/a/2001-81" TargetMode="External"/><Relationship Id="rId1395" Type="http://schemas.openxmlformats.org/officeDocument/2006/relationships/hyperlink" Target="http://www.legislation.act.gov.au/a/2001-81" TargetMode="External"/><Relationship Id="rId1409" Type="http://schemas.openxmlformats.org/officeDocument/2006/relationships/hyperlink" Target="http://www.legislation.act.gov.au/a/2006-4" TargetMode="External"/><Relationship Id="rId1616" Type="http://schemas.openxmlformats.org/officeDocument/2006/relationships/hyperlink" Target="http://www.legislation.act.gov.au/a/1991-105" TargetMode="External"/><Relationship Id="rId1823" Type="http://schemas.openxmlformats.org/officeDocument/2006/relationships/hyperlink" Target="http://www.legislation.act.gov.au/a/2001-81" TargetMode="External"/><Relationship Id="rId2001" Type="http://schemas.openxmlformats.org/officeDocument/2006/relationships/hyperlink" Target="http://www.legislation.act.gov.au/a/2004-2" TargetMode="External"/><Relationship Id="rId2239" Type="http://schemas.openxmlformats.org/officeDocument/2006/relationships/hyperlink" Target="http://www.legislation.act.gov.au/a/2004-60" TargetMode="External"/><Relationship Id="rId197" Type="http://schemas.openxmlformats.org/officeDocument/2006/relationships/header" Target="header13.xml"/><Relationship Id="rId418" Type="http://schemas.openxmlformats.org/officeDocument/2006/relationships/hyperlink" Target="http://www.legislation.act.gov.au/a/1991-105" TargetMode="External"/><Relationship Id="rId625" Type="http://schemas.openxmlformats.org/officeDocument/2006/relationships/hyperlink" Target="http://www.legislation.act.gov.au/a/1997-66" TargetMode="External"/><Relationship Id="rId832" Type="http://schemas.openxmlformats.org/officeDocument/2006/relationships/hyperlink" Target="http://www.legislation.act.gov.au/a/2002-49" TargetMode="External"/><Relationship Id="rId1048" Type="http://schemas.openxmlformats.org/officeDocument/2006/relationships/hyperlink" Target="http://www.legislation.act.gov.au/a/2001-81"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01-81" TargetMode="External"/><Relationship Id="rId2085" Type="http://schemas.openxmlformats.org/officeDocument/2006/relationships/hyperlink" Target="http://www.legislation.act.gov.au/a/2006-4" TargetMode="External"/><Relationship Id="rId2292" Type="http://schemas.openxmlformats.org/officeDocument/2006/relationships/hyperlink" Target="http://www.legislation.act.gov.au/a/2011-22" TargetMode="External"/><Relationship Id="rId2306" Type="http://schemas.openxmlformats.org/officeDocument/2006/relationships/hyperlink" Target="http://www.legislation.act.gov.au/a/2013-46" TargetMode="External"/><Relationship Id="rId264" Type="http://schemas.openxmlformats.org/officeDocument/2006/relationships/hyperlink" Target="http://www.legislation.act.gov.au/a/1961-8/default.asp" TargetMode="External"/><Relationship Id="rId471" Type="http://schemas.openxmlformats.org/officeDocument/2006/relationships/hyperlink" Target="http://www.legislation.act.gov.au/a/2001-81"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1969-18" TargetMode="External"/><Relationship Id="rId1767" Type="http://schemas.openxmlformats.org/officeDocument/2006/relationships/hyperlink" Target="http://www.legislation.act.gov.au/a/2001-81" TargetMode="External"/><Relationship Id="rId1974" Type="http://schemas.openxmlformats.org/officeDocument/2006/relationships/hyperlink" Target="http://www.legislation.act.gov.au/a/2013-44" TargetMode="External"/><Relationship Id="rId2152" Type="http://schemas.openxmlformats.org/officeDocument/2006/relationships/hyperlink" Target="http://www.legislation.act.gov.au/a/2006-4" TargetMode="External"/><Relationship Id="rId59" Type="http://schemas.openxmlformats.org/officeDocument/2006/relationships/hyperlink" Target="http://www.comlaw.gov.au/Series/C2004A04525" TargetMode="External"/><Relationship Id="rId124" Type="http://schemas.openxmlformats.org/officeDocument/2006/relationships/hyperlink" Target="http://www.legislation.act.gov.au/a/1996-22" TargetMode="External"/><Relationship Id="rId569" Type="http://schemas.openxmlformats.org/officeDocument/2006/relationships/hyperlink" Target="http://www.legislation.act.gov.au/a/2001-44"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01-81" TargetMode="External"/><Relationship Id="rId1199" Type="http://schemas.openxmlformats.org/officeDocument/2006/relationships/hyperlink" Target="http://www.legislation.act.gov.au/a/1991-105" TargetMode="External"/><Relationship Id="rId1627" Type="http://schemas.openxmlformats.org/officeDocument/2006/relationships/hyperlink" Target="http://www.legislation.act.gov.au/a/1991-105" TargetMode="External"/><Relationship Id="rId1834" Type="http://schemas.openxmlformats.org/officeDocument/2006/relationships/hyperlink" Target="http://www.legislation.act.gov.au/a/2017-7/default.asp" TargetMode="External"/><Relationship Id="rId331" Type="http://schemas.openxmlformats.org/officeDocument/2006/relationships/hyperlink" Target="http://www.legislation.act.gov.au/cn/2004-4/default.asp" TargetMode="External"/><Relationship Id="rId429" Type="http://schemas.openxmlformats.org/officeDocument/2006/relationships/hyperlink" Target="http://www.legislation.act.gov.au/a/2001-81" TargetMode="External"/><Relationship Id="rId636" Type="http://schemas.openxmlformats.org/officeDocument/2006/relationships/hyperlink" Target="http://www.legislation.act.gov.au/a/1989-38" TargetMode="External"/><Relationship Id="rId1059" Type="http://schemas.openxmlformats.org/officeDocument/2006/relationships/hyperlink" Target="http://www.legislation.act.gov.au/a/2016-27/default.asp" TargetMode="External"/><Relationship Id="rId1266" Type="http://schemas.openxmlformats.org/officeDocument/2006/relationships/hyperlink" Target="http://www.legislation.act.gov.au/a/2001-81" TargetMode="External"/><Relationship Id="rId1473" Type="http://schemas.openxmlformats.org/officeDocument/2006/relationships/hyperlink" Target="http://www.legislation.act.gov.au/a/2013-44" TargetMode="External"/><Relationship Id="rId2012" Type="http://schemas.openxmlformats.org/officeDocument/2006/relationships/hyperlink" Target="http://www.legislation.act.gov.au/a/2001-81" TargetMode="External"/><Relationship Id="rId2096" Type="http://schemas.openxmlformats.org/officeDocument/2006/relationships/hyperlink" Target="http://www.legislation.act.gov.au/a/2016-25" TargetMode="External"/><Relationship Id="rId2317" Type="http://schemas.openxmlformats.org/officeDocument/2006/relationships/hyperlink" Target="http://www.legislation.act.gov.au/a/2016-8" TargetMode="External"/><Relationship Id="rId843" Type="http://schemas.openxmlformats.org/officeDocument/2006/relationships/hyperlink" Target="http://www.legislation.act.gov.au/a/2001-81" TargetMode="External"/><Relationship Id="rId1126" Type="http://schemas.openxmlformats.org/officeDocument/2006/relationships/hyperlink" Target="http://www.legislation.act.gov.au/a/2001-44" TargetMode="External"/><Relationship Id="rId1680" Type="http://schemas.openxmlformats.org/officeDocument/2006/relationships/hyperlink" Target="http://www.legislation.act.gov.au/a/2001-81" TargetMode="External"/><Relationship Id="rId1778" Type="http://schemas.openxmlformats.org/officeDocument/2006/relationships/hyperlink" Target="http://www.legislation.act.gov.au/a/2001-81" TargetMode="External"/><Relationship Id="rId1901" Type="http://schemas.openxmlformats.org/officeDocument/2006/relationships/hyperlink" Target="http://www.legislation.act.gov.au/a/2020-6/" TargetMode="External"/><Relationship Id="rId1985" Type="http://schemas.openxmlformats.org/officeDocument/2006/relationships/hyperlink" Target="http://www.legislation.act.gov.au/a/2003-49" TargetMode="External"/><Relationship Id="rId275" Type="http://schemas.openxmlformats.org/officeDocument/2006/relationships/hyperlink" Target="http://www.legislation.act.gov.au/a/1972-35" TargetMode="External"/><Relationship Id="rId482" Type="http://schemas.openxmlformats.org/officeDocument/2006/relationships/hyperlink" Target="http://www.legislation.act.gov.au/a/2009-56" TargetMode="External"/><Relationship Id="rId703" Type="http://schemas.openxmlformats.org/officeDocument/2006/relationships/hyperlink" Target="http://www.legislation.act.gov.au/a/2017-49/default.asp" TargetMode="External"/><Relationship Id="rId910" Type="http://schemas.openxmlformats.org/officeDocument/2006/relationships/hyperlink" Target="http://www.legislation.act.gov.au/a/2006-4" TargetMode="External"/><Relationship Id="rId1333" Type="http://schemas.openxmlformats.org/officeDocument/2006/relationships/hyperlink" Target="http://www.legislation.act.gov.au/a/2017-4/default.asp" TargetMode="External"/><Relationship Id="rId1540" Type="http://schemas.openxmlformats.org/officeDocument/2006/relationships/hyperlink" Target="http://www.legislation.act.gov.au/a/2003-49" TargetMode="External"/><Relationship Id="rId1638" Type="http://schemas.openxmlformats.org/officeDocument/2006/relationships/hyperlink" Target="http://www.legislation.act.gov.au/a/1973-11" TargetMode="External"/><Relationship Id="rId2163" Type="http://schemas.openxmlformats.org/officeDocument/2006/relationships/hyperlink" Target="http://www.legislation.act.gov.au/a/2003-4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6-4"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2-49" TargetMode="External"/><Relationship Id="rId1400" Type="http://schemas.openxmlformats.org/officeDocument/2006/relationships/hyperlink" Target="http://www.legislation.act.gov.au/a/2006-4"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9-56" TargetMode="External"/><Relationship Id="rId2230" Type="http://schemas.openxmlformats.org/officeDocument/2006/relationships/hyperlink" Target="http://www.legislation.act.gov.au/a/2004-2" TargetMode="External"/><Relationship Id="rId202" Type="http://schemas.openxmlformats.org/officeDocument/2006/relationships/hyperlink" Target="http://www.comlaw.gov.au/Series/C2004A00046" TargetMode="External"/><Relationship Id="rId647" Type="http://schemas.openxmlformats.org/officeDocument/2006/relationships/hyperlink" Target="http://www.legislation.act.gov.au/a/1983-69"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6-4" TargetMode="External"/><Relationship Id="rId1484" Type="http://schemas.openxmlformats.org/officeDocument/2006/relationships/hyperlink" Target="http://www.legislation.act.gov.au/a/2001-81" TargetMode="External"/><Relationship Id="rId1691" Type="http://schemas.openxmlformats.org/officeDocument/2006/relationships/hyperlink" Target="http://www.legislation.act.gov.au/a/2009-56" TargetMode="External"/><Relationship Id="rId1705" Type="http://schemas.openxmlformats.org/officeDocument/2006/relationships/hyperlink" Target="http://www.legislation.act.gov.au/a/2001-81" TargetMode="External"/><Relationship Id="rId1912" Type="http://schemas.openxmlformats.org/officeDocument/2006/relationships/hyperlink" Target="http://www.legislation.act.gov.au/a/1967-44" TargetMode="External"/><Relationship Id="rId2328" Type="http://schemas.openxmlformats.org/officeDocument/2006/relationships/hyperlink" Target="http://www.legislation.act.gov.au/a/2016-35" TargetMode="External"/><Relationship Id="rId286" Type="http://schemas.openxmlformats.org/officeDocument/2006/relationships/hyperlink" Target="http://www.legislation.act.gov.au/a/1980-29" TargetMode="External"/><Relationship Id="rId493" Type="http://schemas.openxmlformats.org/officeDocument/2006/relationships/hyperlink" Target="http://www.legislation.act.gov.au/a/2015-33" TargetMode="External"/><Relationship Id="rId507" Type="http://schemas.openxmlformats.org/officeDocument/2006/relationships/hyperlink" Target="http://www.legislation.act.gov.au/a/2002-22" TargetMode="External"/><Relationship Id="rId714" Type="http://schemas.openxmlformats.org/officeDocument/2006/relationships/hyperlink" Target="http://www.legislation.act.gov.au/a/2001-81" TargetMode="External"/><Relationship Id="rId921" Type="http://schemas.openxmlformats.org/officeDocument/2006/relationships/hyperlink" Target="http://www.legislation.act.gov.au/a/2016-25" TargetMode="External"/><Relationship Id="rId1137" Type="http://schemas.openxmlformats.org/officeDocument/2006/relationships/hyperlink" Target="http://www.legislation.act.gov.au/a/2006-4" TargetMode="External"/><Relationship Id="rId1344" Type="http://schemas.openxmlformats.org/officeDocument/2006/relationships/hyperlink" Target="http://www.legislation.act.gov.au/a/2009-38" TargetMode="External"/><Relationship Id="rId1551" Type="http://schemas.openxmlformats.org/officeDocument/2006/relationships/hyperlink" Target="http://www.legislation.act.gov.au/a/1962-10" TargetMode="External"/><Relationship Id="rId1789" Type="http://schemas.openxmlformats.org/officeDocument/2006/relationships/hyperlink" Target="http://www.legislation.act.gov.au/a/2006-4" TargetMode="External"/><Relationship Id="rId1996" Type="http://schemas.openxmlformats.org/officeDocument/2006/relationships/hyperlink" Target="http://www.legislation.act.gov.au/a/2001-81" TargetMode="External"/><Relationship Id="rId2174" Type="http://schemas.openxmlformats.org/officeDocument/2006/relationships/hyperlink" Target="http://www.legislation.act.gov.au/a/1994-97" TargetMode="External"/><Relationship Id="rId50" Type="http://schemas.openxmlformats.org/officeDocument/2006/relationships/hyperlink" Target="http://www.legislation.act.gov.au/a/2001-14" TargetMode="External"/><Relationship Id="rId146" Type="http://schemas.openxmlformats.org/officeDocument/2006/relationships/image" Target="media/image3.wmf"/><Relationship Id="rId353" Type="http://schemas.openxmlformats.org/officeDocument/2006/relationships/hyperlink" Target="http://www.legislation.act.gov.au/a/2008-35" TargetMode="External"/><Relationship Id="rId560" Type="http://schemas.openxmlformats.org/officeDocument/2006/relationships/hyperlink" Target="http://www.legislation.act.gov.au/a/2001-81" TargetMode="External"/><Relationship Id="rId798" Type="http://schemas.openxmlformats.org/officeDocument/2006/relationships/hyperlink" Target="http://www.legislation.act.gov.au/a/2008-30" TargetMode="External"/><Relationship Id="rId1190" Type="http://schemas.openxmlformats.org/officeDocument/2006/relationships/hyperlink" Target="http://www.legislation.act.gov.au/a/2003-49" TargetMode="External"/><Relationship Id="rId1204" Type="http://schemas.openxmlformats.org/officeDocument/2006/relationships/hyperlink" Target="http://www.legislation.act.gov.au/a/2001-81" TargetMode="External"/><Relationship Id="rId1411" Type="http://schemas.openxmlformats.org/officeDocument/2006/relationships/hyperlink" Target="http://www.legislation.act.gov.au/a/2013-46" TargetMode="External"/><Relationship Id="rId1649" Type="http://schemas.openxmlformats.org/officeDocument/2006/relationships/hyperlink" Target="http://www.legislation.act.gov.au/a/2001-81" TargetMode="External"/><Relationship Id="rId1856" Type="http://schemas.openxmlformats.org/officeDocument/2006/relationships/hyperlink" Target="http://www.legislation.act.gov.au/sl/2002-20" TargetMode="External"/><Relationship Id="rId2034" Type="http://schemas.openxmlformats.org/officeDocument/2006/relationships/hyperlink" Target="http://www.legislation.act.gov.au/a/2004-2" TargetMode="External"/><Relationship Id="rId2241" Type="http://schemas.openxmlformats.org/officeDocument/2006/relationships/hyperlink" Target="http://www.legislation.act.gov.au/a/2005-16" TargetMode="External"/><Relationship Id="rId213" Type="http://schemas.openxmlformats.org/officeDocument/2006/relationships/footer" Target="footer18.xml"/><Relationship Id="rId420" Type="http://schemas.openxmlformats.org/officeDocument/2006/relationships/hyperlink" Target="http://www.legislation.act.gov.au/a/2001-81" TargetMode="External"/><Relationship Id="rId658" Type="http://schemas.openxmlformats.org/officeDocument/2006/relationships/hyperlink" Target="http://www.legislation.act.gov.au/a/2009-38" TargetMode="External"/><Relationship Id="rId865" Type="http://schemas.openxmlformats.org/officeDocument/2006/relationships/hyperlink" Target="http://www.legislation.act.gov.au/a/2001-81" TargetMode="External"/><Relationship Id="rId1050" Type="http://schemas.openxmlformats.org/officeDocument/2006/relationships/hyperlink" Target="http://www.legislation.act.gov.au/a/2016-27/default.asp" TargetMode="External"/><Relationship Id="rId1288" Type="http://schemas.openxmlformats.org/officeDocument/2006/relationships/hyperlink" Target="http://www.legislation.act.gov.au/a/2006-4" TargetMode="External"/><Relationship Id="rId1495" Type="http://schemas.openxmlformats.org/officeDocument/2006/relationships/hyperlink" Target="http://www.legislation.act.gov.au/a/2012-8" TargetMode="External"/><Relationship Id="rId1509" Type="http://schemas.openxmlformats.org/officeDocument/2006/relationships/hyperlink" Target="http://www.legislation.act.gov.au/a/2003-32" TargetMode="External"/><Relationship Id="rId1716" Type="http://schemas.openxmlformats.org/officeDocument/2006/relationships/hyperlink" Target="http://www.legislation.act.gov.au/a/1991-105" TargetMode="External"/><Relationship Id="rId1923" Type="http://schemas.openxmlformats.org/officeDocument/2006/relationships/hyperlink" Target="http://www.legislation.act.gov.au/a/1985-9" TargetMode="External"/><Relationship Id="rId2101" Type="http://schemas.openxmlformats.org/officeDocument/2006/relationships/hyperlink" Target="http://www.legislation.act.gov.au/a/2007-16" TargetMode="External"/><Relationship Id="rId2339" Type="http://schemas.openxmlformats.org/officeDocument/2006/relationships/hyperlink" Target="http://www.legislation.act.gov.au/a/2017-49/default.asp" TargetMode="External"/><Relationship Id="rId297" Type="http://schemas.openxmlformats.org/officeDocument/2006/relationships/hyperlink" Target="http://www.legislation.act.gov.au/a/1987-24/default.asp" TargetMode="External"/><Relationship Id="rId518" Type="http://schemas.openxmlformats.org/officeDocument/2006/relationships/hyperlink" Target="http://www.legislation.act.gov.au/a/1987-10" TargetMode="External"/><Relationship Id="rId725" Type="http://schemas.openxmlformats.org/officeDocument/2006/relationships/hyperlink" Target="http://www.legislation.act.gov.au/a/2001-81"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1991-105" TargetMode="External"/><Relationship Id="rId1355" Type="http://schemas.openxmlformats.org/officeDocument/2006/relationships/hyperlink" Target="http://www.legislation.act.gov.au/a/2001-81" TargetMode="External"/><Relationship Id="rId1562" Type="http://schemas.openxmlformats.org/officeDocument/2006/relationships/hyperlink" Target="http://www.legislation.act.gov.au/a/2003-49" TargetMode="External"/><Relationship Id="rId2185" Type="http://schemas.openxmlformats.org/officeDocument/2006/relationships/hyperlink" Target="http://www.legislation.act.gov.au/a/1997-27" TargetMode="External"/><Relationship Id="rId157" Type="http://schemas.openxmlformats.org/officeDocument/2006/relationships/hyperlink" Target="http://www.legislation.act.gov.au/a/2014-11/default.asp" TargetMode="External"/><Relationship Id="rId364" Type="http://schemas.openxmlformats.org/officeDocument/2006/relationships/hyperlink" Target="http://www.legislation.act.gov.au/a/2010-10" TargetMode="External"/><Relationship Id="rId1008" Type="http://schemas.openxmlformats.org/officeDocument/2006/relationships/hyperlink" Target="http://www.legislation.act.gov.au/a/2016-27/default.asp" TargetMode="External"/><Relationship Id="rId1215" Type="http://schemas.openxmlformats.org/officeDocument/2006/relationships/hyperlink" Target="http://www.legislation.act.gov.au/a/2003-49" TargetMode="External"/><Relationship Id="rId1422" Type="http://schemas.openxmlformats.org/officeDocument/2006/relationships/hyperlink" Target="http://www.legislation.act.gov.au/a/1991-105" TargetMode="External"/><Relationship Id="rId1867" Type="http://schemas.openxmlformats.org/officeDocument/2006/relationships/hyperlink" Target="http://www.legislation.act.gov.au/a/2001-81" TargetMode="External"/><Relationship Id="rId2045" Type="http://schemas.openxmlformats.org/officeDocument/2006/relationships/hyperlink" Target="http://www.legislation.act.gov.au/a/2002-22" TargetMode="External"/><Relationship Id="rId61" Type="http://schemas.openxmlformats.org/officeDocument/2006/relationships/hyperlink" Target="http://www.comlaw.gov.au/Series/C2004A00819" TargetMode="External"/><Relationship Id="rId571" Type="http://schemas.openxmlformats.org/officeDocument/2006/relationships/hyperlink" Target="http://www.legislation.act.gov.au/a/1994-68" TargetMode="External"/><Relationship Id="rId669" Type="http://schemas.openxmlformats.org/officeDocument/2006/relationships/hyperlink" Target="http://www.legislation.act.gov.au/a/2001-81" TargetMode="External"/><Relationship Id="rId876" Type="http://schemas.openxmlformats.org/officeDocument/2006/relationships/hyperlink" Target="http://www.legislation.act.gov.au/a/2007-16" TargetMode="External"/><Relationship Id="rId1299" Type="http://schemas.openxmlformats.org/officeDocument/2006/relationships/hyperlink" Target="http://www.legislation.act.gov.au/a/2006-4" TargetMode="External"/><Relationship Id="rId1727" Type="http://schemas.openxmlformats.org/officeDocument/2006/relationships/hyperlink" Target="http://www.legislation.act.gov.au/a/2001-81" TargetMode="External"/><Relationship Id="rId1934" Type="http://schemas.openxmlformats.org/officeDocument/2006/relationships/hyperlink" Target="http://www.legislation.act.gov.au/a/2007-16" TargetMode="External"/><Relationship Id="rId2252" Type="http://schemas.openxmlformats.org/officeDocument/2006/relationships/hyperlink" Target="http://www.legislation.act.gov.au/a/2006-4"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1959-21" TargetMode="External"/><Relationship Id="rId529" Type="http://schemas.openxmlformats.org/officeDocument/2006/relationships/hyperlink" Target="http://www.legislation.act.gov.au/a/2001-81" TargetMode="External"/><Relationship Id="rId736" Type="http://schemas.openxmlformats.org/officeDocument/2006/relationships/hyperlink" Target="http://www.legislation.act.gov.au/a/2006-4" TargetMode="External"/><Relationship Id="rId1061" Type="http://schemas.openxmlformats.org/officeDocument/2006/relationships/hyperlink" Target="http://www.legislation.act.gov.au/a/2001-81" TargetMode="External"/><Relationship Id="rId1159" Type="http://schemas.openxmlformats.org/officeDocument/2006/relationships/hyperlink" Target="http://www.legislation.act.gov.au/a/2006-4" TargetMode="External"/><Relationship Id="rId1366" Type="http://schemas.openxmlformats.org/officeDocument/2006/relationships/hyperlink" Target="http://www.legislation.act.gov.au/a/1991-105" TargetMode="External"/><Relationship Id="rId2112" Type="http://schemas.openxmlformats.org/officeDocument/2006/relationships/hyperlink" Target="http://www.legislation.act.gov.au/a/2003-49" TargetMode="External"/><Relationship Id="rId2196" Type="http://schemas.openxmlformats.org/officeDocument/2006/relationships/hyperlink" Target="http://www.legislation.act.gov.au/a/1999-66"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1-81"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1991-105" TargetMode="External"/><Relationship Id="rId1780" Type="http://schemas.openxmlformats.org/officeDocument/2006/relationships/hyperlink" Target="http://www.legislation.act.gov.au/a/1991-105" TargetMode="External"/><Relationship Id="rId1878" Type="http://schemas.openxmlformats.org/officeDocument/2006/relationships/hyperlink" Target="http://www.legislation.act.gov.au/a/2004-39"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cn/2011-12/default.asp" TargetMode="External"/><Relationship Id="rId582" Type="http://schemas.openxmlformats.org/officeDocument/2006/relationships/hyperlink" Target="http://www.legislation.act.gov.au/a/1959-12" TargetMode="External"/><Relationship Id="rId803" Type="http://schemas.openxmlformats.org/officeDocument/2006/relationships/hyperlink" Target="http://www.legislation.act.gov.au/a/2001-81" TargetMode="External"/><Relationship Id="rId1226" Type="http://schemas.openxmlformats.org/officeDocument/2006/relationships/hyperlink" Target="http://www.legislation.act.gov.au/a/2001-81" TargetMode="External"/><Relationship Id="rId1433" Type="http://schemas.openxmlformats.org/officeDocument/2006/relationships/hyperlink" Target="http://www.legislation.act.gov.au/a/2001-81" TargetMode="External"/><Relationship Id="rId1640" Type="http://schemas.openxmlformats.org/officeDocument/2006/relationships/hyperlink" Target="http://www.legislation.act.gov.au/a/1985-67" TargetMode="External"/><Relationship Id="rId1738" Type="http://schemas.openxmlformats.org/officeDocument/2006/relationships/hyperlink" Target="http://www.legislation.act.gov.au/a/1997-66" TargetMode="External"/><Relationship Id="rId2056" Type="http://schemas.openxmlformats.org/officeDocument/2006/relationships/hyperlink" Target="http://www.legislation.act.gov.au/a/2003-49" TargetMode="External"/><Relationship Id="rId2263" Type="http://schemas.openxmlformats.org/officeDocument/2006/relationships/hyperlink" Target="http://www.legislation.act.gov.au/a/2008-30" TargetMode="External"/><Relationship Id="rId3" Type="http://schemas.openxmlformats.org/officeDocument/2006/relationships/styles" Target="styles.xml"/><Relationship Id="rId235" Type="http://schemas.openxmlformats.org/officeDocument/2006/relationships/hyperlink" Target="http://www.legislation.act.gov.au/a/2014-11/default.asp" TargetMode="External"/><Relationship Id="rId442" Type="http://schemas.openxmlformats.org/officeDocument/2006/relationships/hyperlink" Target="http://www.legislation.act.gov.au/a/1969-18" TargetMode="External"/><Relationship Id="rId887" Type="http://schemas.openxmlformats.org/officeDocument/2006/relationships/hyperlink" Target="http://www.legislation.act.gov.au/a/2001-81"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2013-44" TargetMode="External"/><Relationship Id="rId1945" Type="http://schemas.openxmlformats.org/officeDocument/2006/relationships/hyperlink" Target="http://www.legislation.act.gov.au/a/1991-105" TargetMode="External"/><Relationship Id="rId2123" Type="http://schemas.openxmlformats.org/officeDocument/2006/relationships/hyperlink" Target="http://www.legislation.act.gov.au/a/2001-81" TargetMode="External"/><Relationship Id="rId2330" Type="http://schemas.openxmlformats.org/officeDocument/2006/relationships/hyperlink" Target="http://www.legislation.act.gov.au/a/2016-35" TargetMode="External"/><Relationship Id="rId302" Type="http://schemas.openxmlformats.org/officeDocument/2006/relationships/hyperlink" Target="http://www.legislation.act.gov.au/a/1994-60" TargetMode="External"/><Relationship Id="rId747" Type="http://schemas.openxmlformats.org/officeDocument/2006/relationships/hyperlink" Target="http://www.legislation.act.gov.au/a/2001-81" TargetMode="External"/><Relationship Id="rId954" Type="http://schemas.openxmlformats.org/officeDocument/2006/relationships/hyperlink" Target="http://www.legislation.act.gov.au/a/2001-81" TargetMode="External"/><Relationship Id="rId1377" Type="http://schemas.openxmlformats.org/officeDocument/2006/relationships/hyperlink" Target="http://www.legislation.act.gov.au/a/2006-4" TargetMode="External"/><Relationship Id="rId1584" Type="http://schemas.openxmlformats.org/officeDocument/2006/relationships/hyperlink" Target="http://www.legislation.act.gov.au/a/1991-105" TargetMode="External"/><Relationship Id="rId1791" Type="http://schemas.openxmlformats.org/officeDocument/2006/relationships/hyperlink" Target="http://www.legislation.act.gov.au/a/2006-4" TargetMode="External"/><Relationship Id="rId1805" Type="http://schemas.openxmlformats.org/officeDocument/2006/relationships/hyperlink" Target="http://www.legislation.act.gov.au/a/2001-81"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11-35" TargetMode="External"/><Relationship Id="rId386" Type="http://schemas.openxmlformats.org/officeDocument/2006/relationships/hyperlink" Target="http://www.legislation.act.gov.au/a/2001-62/default.asp"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8-30" TargetMode="External"/><Relationship Id="rId1237" Type="http://schemas.openxmlformats.org/officeDocument/2006/relationships/hyperlink" Target="http://www.legislation.act.gov.au/a/2006-4" TargetMode="External"/><Relationship Id="rId1444" Type="http://schemas.openxmlformats.org/officeDocument/2006/relationships/hyperlink" Target="http://www.legislation.act.gov.au/a/2001-81" TargetMode="External"/><Relationship Id="rId1651" Type="http://schemas.openxmlformats.org/officeDocument/2006/relationships/hyperlink" Target="http://www.legislation.act.gov.au/a/2006-4" TargetMode="External"/><Relationship Id="rId1889" Type="http://schemas.openxmlformats.org/officeDocument/2006/relationships/hyperlink" Target="http://www.legislation.act.gov.au/a/2006-4" TargetMode="External"/><Relationship Id="rId2067" Type="http://schemas.openxmlformats.org/officeDocument/2006/relationships/hyperlink" Target="http://www.legislation.act.gov.au/a/2002-49" TargetMode="External"/><Relationship Id="rId2274" Type="http://schemas.openxmlformats.org/officeDocument/2006/relationships/hyperlink" Target="http://www.legislation.act.gov.au/a/2009-28" TargetMode="External"/><Relationship Id="rId246" Type="http://schemas.openxmlformats.org/officeDocument/2006/relationships/header" Target="header19.xml"/><Relationship Id="rId453" Type="http://schemas.openxmlformats.org/officeDocument/2006/relationships/hyperlink" Target="http://www.legislation.act.gov.au/a/1989-38" TargetMode="External"/><Relationship Id="rId660" Type="http://schemas.openxmlformats.org/officeDocument/2006/relationships/hyperlink" Target="http://www.legislation.act.gov.au/a/2000-80" TargetMode="External"/><Relationship Id="rId898" Type="http://schemas.openxmlformats.org/officeDocument/2006/relationships/hyperlink" Target="http://www.legislation.act.gov.au/a/2006-4" TargetMode="External"/><Relationship Id="rId1083" Type="http://schemas.openxmlformats.org/officeDocument/2006/relationships/hyperlink" Target="http://www.legislation.act.gov.au/a/2001-81" TargetMode="External"/><Relationship Id="rId1290" Type="http://schemas.openxmlformats.org/officeDocument/2006/relationships/hyperlink" Target="http://www.legislation.act.gov.au/a/2007-16" TargetMode="External"/><Relationship Id="rId1304" Type="http://schemas.openxmlformats.org/officeDocument/2006/relationships/hyperlink" Target="http://www.legislation.act.gov.au/a/2006-4" TargetMode="External"/><Relationship Id="rId1511" Type="http://schemas.openxmlformats.org/officeDocument/2006/relationships/hyperlink" Target="http://www.legislation.act.gov.au/a/2009-9" TargetMode="External"/><Relationship Id="rId1749" Type="http://schemas.openxmlformats.org/officeDocument/2006/relationships/hyperlink" Target="http://www.legislation.act.gov.au/a/2009-56" TargetMode="External"/><Relationship Id="rId1956" Type="http://schemas.openxmlformats.org/officeDocument/2006/relationships/hyperlink" Target="http://www.legislation.act.gov.au/a/2008-28" TargetMode="External"/><Relationship Id="rId2134" Type="http://schemas.openxmlformats.org/officeDocument/2006/relationships/hyperlink" Target="http://www.legislation.act.gov.au/a/2001-81" TargetMode="External"/><Relationship Id="rId2341" Type="http://schemas.openxmlformats.org/officeDocument/2006/relationships/hyperlink" Target="http://www.legislation.act.gov.au/a/2017-4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9-66"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2001-81" TargetMode="External"/><Relationship Id="rId1388" Type="http://schemas.openxmlformats.org/officeDocument/2006/relationships/hyperlink" Target="http://www.legislation.act.gov.au/a/2006-4" TargetMode="External"/><Relationship Id="rId1595" Type="http://schemas.openxmlformats.org/officeDocument/2006/relationships/hyperlink" Target="http://www.legislation.act.gov.au/a/1998-54" TargetMode="External"/><Relationship Id="rId1609" Type="http://schemas.openxmlformats.org/officeDocument/2006/relationships/hyperlink" Target="http://www.legislation.act.gov.au/a/2003-49" TargetMode="External"/><Relationship Id="rId1816" Type="http://schemas.openxmlformats.org/officeDocument/2006/relationships/hyperlink" Target="http://www.legislation.act.gov.au/a/1967-44"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01-81" TargetMode="External"/><Relationship Id="rId618" Type="http://schemas.openxmlformats.org/officeDocument/2006/relationships/hyperlink" Target="http://www.legislation.act.gov.au/a/2001-81"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6-4" TargetMode="External"/><Relationship Id="rId1455" Type="http://schemas.openxmlformats.org/officeDocument/2006/relationships/hyperlink" Target="http://www.legislation.act.gov.au/a/2001-44" TargetMode="External"/><Relationship Id="rId1662" Type="http://schemas.openxmlformats.org/officeDocument/2006/relationships/hyperlink" Target="http://www.legislation.act.gov.au/a/2001-81" TargetMode="External"/><Relationship Id="rId2078" Type="http://schemas.openxmlformats.org/officeDocument/2006/relationships/hyperlink" Target="http://www.legislation.act.gov.au/a/2001-81" TargetMode="External"/><Relationship Id="rId2201" Type="http://schemas.openxmlformats.org/officeDocument/2006/relationships/hyperlink" Target="http://www.legislation.act.gov.au/a/1999-85" TargetMode="External"/><Relationship Id="rId2285" Type="http://schemas.openxmlformats.org/officeDocument/2006/relationships/hyperlink" Target="http://www.legislation.act.gov.au/a/2010-10" TargetMode="External"/><Relationship Id="rId257" Type="http://schemas.openxmlformats.org/officeDocument/2006/relationships/hyperlink" Target="http://www.legislation.act.gov.au/a/1951-2/default.asp" TargetMode="External"/><Relationship Id="rId464" Type="http://schemas.openxmlformats.org/officeDocument/2006/relationships/hyperlink" Target="http://www.legislation.act.gov.au/a/2001-81" TargetMode="External"/><Relationship Id="rId1010" Type="http://schemas.openxmlformats.org/officeDocument/2006/relationships/hyperlink" Target="http://www.legislation.act.gov.au/a/2001-81" TargetMode="External"/><Relationship Id="rId1094" Type="http://schemas.openxmlformats.org/officeDocument/2006/relationships/hyperlink" Target="http://www.legislation.act.gov.au/a/2002-22" TargetMode="External"/><Relationship Id="rId1108" Type="http://schemas.openxmlformats.org/officeDocument/2006/relationships/hyperlink" Target="http://www.legislation.act.gov.au/a/2001-81" TargetMode="External"/><Relationship Id="rId1315" Type="http://schemas.openxmlformats.org/officeDocument/2006/relationships/hyperlink" Target="http://www.legislation.act.gov.au/a/2006-4" TargetMode="External"/><Relationship Id="rId1967" Type="http://schemas.openxmlformats.org/officeDocument/2006/relationships/hyperlink" Target="http://www.legislation.act.gov.au/a/1997-96" TargetMode="External"/><Relationship Id="rId2145" Type="http://schemas.openxmlformats.org/officeDocument/2006/relationships/hyperlink" Target="http://www.legislation.act.gov.au/a/2003-49"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7-27"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09-49" TargetMode="External"/><Relationship Id="rId1399" Type="http://schemas.openxmlformats.org/officeDocument/2006/relationships/hyperlink" Target="http://www.legislation.act.gov.au/a/2006-4" TargetMode="External"/><Relationship Id="rId2352" Type="http://schemas.openxmlformats.org/officeDocument/2006/relationships/header" Target="header20.xml"/><Relationship Id="rId324" Type="http://schemas.openxmlformats.org/officeDocument/2006/relationships/hyperlink" Target="http://www.legislation.act.gov.au/a/2002-49" TargetMode="External"/><Relationship Id="rId531" Type="http://schemas.openxmlformats.org/officeDocument/2006/relationships/hyperlink" Target="http://www.legislation.act.gov.au/a/2015-47/default.asp" TargetMode="External"/><Relationship Id="rId629" Type="http://schemas.openxmlformats.org/officeDocument/2006/relationships/hyperlink" Target="http://www.legislation.act.gov.au/a/1994-68"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06-4" TargetMode="External"/><Relationship Id="rId1466" Type="http://schemas.openxmlformats.org/officeDocument/2006/relationships/hyperlink" Target="http://www.legislation.act.gov.au/a/2001-81" TargetMode="External"/><Relationship Id="rId2005" Type="http://schemas.openxmlformats.org/officeDocument/2006/relationships/hyperlink" Target="http://www.legislation.act.gov.au/a/2006-4" TargetMode="External"/><Relationship Id="rId2212" Type="http://schemas.openxmlformats.org/officeDocument/2006/relationships/hyperlink" Target="http://www.legislation.act.gov.au/a/2002-11" TargetMode="External"/><Relationship Id="rId836" Type="http://schemas.openxmlformats.org/officeDocument/2006/relationships/hyperlink" Target="http://www.legislation.act.gov.au/a/2016-13" TargetMode="External"/><Relationship Id="rId1021" Type="http://schemas.openxmlformats.org/officeDocument/2006/relationships/hyperlink" Target="http://www.legislation.act.gov.au/a/2002-49" TargetMode="External"/><Relationship Id="rId1119" Type="http://schemas.openxmlformats.org/officeDocument/2006/relationships/hyperlink" Target="http://www.legislation.act.gov.au/a/1967-44" TargetMode="External"/><Relationship Id="rId1673" Type="http://schemas.openxmlformats.org/officeDocument/2006/relationships/hyperlink" Target="http://www.legislation.act.gov.au/a/2009-56" TargetMode="External"/><Relationship Id="rId1880" Type="http://schemas.openxmlformats.org/officeDocument/2006/relationships/hyperlink" Target="http://www.legislation.act.gov.au/a/2004-39" TargetMode="External"/><Relationship Id="rId1978" Type="http://schemas.openxmlformats.org/officeDocument/2006/relationships/hyperlink" Target="http://www.legislation.act.gov.au/a/2019-38/default.asp"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2001-81" TargetMode="External"/><Relationship Id="rId1533" Type="http://schemas.openxmlformats.org/officeDocument/2006/relationships/hyperlink" Target="http://www.legislation.act.gov.au/a/2003-49" TargetMode="External"/><Relationship Id="rId1740" Type="http://schemas.openxmlformats.org/officeDocument/2006/relationships/hyperlink" Target="http://www.legislation.act.gov.au/a/2001-8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6-4" TargetMode="External"/><Relationship Id="rId1838" Type="http://schemas.openxmlformats.org/officeDocument/2006/relationships/hyperlink" Target="http://www.legislation.act.gov.au/a/2001-81"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1-81" TargetMode="External"/><Relationship Id="rId279" Type="http://schemas.openxmlformats.org/officeDocument/2006/relationships/hyperlink" Target="http://www.legislation.act.gov.au/a/1975-11" TargetMode="External"/><Relationship Id="rId486" Type="http://schemas.openxmlformats.org/officeDocument/2006/relationships/hyperlink" Target="http://www.legislation.act.gov.au/a/2020-6/" TargetMode="External"/><Relationship Id="rId693" Type="http://schemas.openxmlformats.org/officeDocument/2006/relationships/hyperlink" Target="http://www.legislation.act.gov.au/a/2003-49" TargetMode="External"/><Relationship Id="rId2167" Type="http://schemas.openxmlformats.org/officeDocument/2006/relationships/hyperlink" Target="http://www.legislation.act.gov.au/a/1993-19"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05-59" TargetMode="External"/><Relationship Id="rId553" Type="http://schemas.openxmlformats.org/officeDocument/2006/relationships/hyperlink" Target="http://www.legislation.act.gov.au/a/1991-105"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1952-4" TargetMode="External"/><Relationship Id="rId1183" Type="http://schemas.openxmlformats.org/officeDocument/2006/relationships/hyperlink" Target="http://www.legislation.act.gov.au/a/2001-81" TargetMode="External"/><Relationship Id="rId1390" Type="http://schemas.openxmlformats.org/officeDocument/2006/relationships/hyperlink" Target="http://www.legislation.act.gov.au/a/2006-4"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04-17" TargetMode="External"/><Relationship Id="rId206" Type="http://schemas.openxmlformats.org/officeDocument/2006/relationships/hyperlink" Target="http://www.comlaw.gov.au/Series/C1967A00118" TargetMode="External"/><Relationship Id="rId413" Type="http://schemas.openxmlformats.org/officeDocument/2006/relationships/hyperlink" Target="http://www.legislation.act.gov.au/a/1994-68"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2016-27/default.asp" TargetMode="External"/><Relationship Id="rId1488" Type="http://schemas.openxmlformats.org/officeDocument/2006/relationships/hyperlink" Target="http://www.legislation.act.gov.au/a/2013-44" TargetMode="External"/><Relationship Id="rId1695" Type="http://schemas.openxmlformats.org/officeDocument/2006/relationships/hyperlink" Target="http://www.legislation.act.gov.au/a/2009-56" TargetMode="External"/><Relationship Id="rId620" Type="http://schemas.openxmlformats.org/officeDocument/2006/relationships/hyperlink" Target="http://www.legislation.act.gov.au/a/1998-54" TargetMode="External"/><Relationship Id="rId718" Type="http://schemas.openxmlformats.org/officeDocument/2006/relationships/hyperlink" Target="http://www.legislation.act.gov.au/a/2018-42/default.asp" TargetMode="External"/><Relationship Id="rId925" Type="http://schemas.openxmlformats.org/officeDocument/2006/relationships/hyperlink" Target="http://www.legislation.act.gov.au/a/2016-25" TargetMode="External"/><Relationship Id="rId1250" Type="http://schemas.openxmlformats.org/officeDocument/2006/relationships/hyperlink" Target="http://www.legislation.act.gov.au/a/2015-33" TargetMode="External"/><Relationship Id="rId1348" Type="http://schemas.openxmlformats.org/officeDocument/2006/relationships/hyperlink" Target="http://www.legislation.act.gov.au/a/2006-4" TargetMode="External"/><Relationship Id="rId1555" Type="http://schemas.openxmlformats.org/officeDocument/2006/relationships/hyperlink" Target="http://www.legislation.act.gov.au/a/2001-81" TargetMode="External"/><Relationship Id="rId1762" Type="http://schemas.openxmlformats.org/officeDocument/2006/relationships/hyperlink" Target="http://www.legislation.act.gov.au/a/2006-4" TargetMode="External"/><Relationship Id="rId2301" Type="http://schemas.openxmlformats.org/officeDocument/2006/relationships/hyperlink" Target="http://www.legislation.act.gov.au/a/2011-55" TargetMode="External"/><Relationship Id="rId1110" Type="http://schemas.openxmlformats.org/officeDocument/2006/relationships/hyperlink" Target="http://www.legislation.act.gov.au/a/2016-25" TargetMode="External"/><Relationship Id="rId1208" Type="http://schemas.openxmlformats.org/officeDocument/2006/relationships/hyperlink" Target="http://www.legislation.act.gov.au/a/2006-4" TargetMode="External"/><Relationship Id="rId1415" Type="http://schemas.openxmlformats.org/officeDocument/2006/relationships/hyperlink" Target="http://www.legislation.act.gov.au/a/1969-18" TargetMode="External"/><Relationship Id="rId54" Type="http://schemas.openxmlformats.org/officeDocument/2006/relationships/hyperlink" Target="http://www.legislation.act.gov.au/a/1991-46" TargetMode="External"/><Relationship Id="rId1622" Type="http://schemas.openxmlformats.org/officeDocument/2006/relationships/hyperlink" Target="http://www.legislation.act.gov.au/a/2006-4" TargetMode="External"/><Relationship Id="rId1927" Type="http://schemas.openxmlformats.org/officeDocument/2006/relationships/hyperlink" Target="http://www.legislation.act.gov.au/a/1993-19" TargetMode="External"/><Relationship Id="rId2091" Type="http://schemas.openxmlformats.org/officeDocument/2006/relationships/hyperlink" Target="http://www.legislation.act.gov.au/a/2006-4" TargetMode="External"/><Relationship Id="rId2189" Type="http://schemas.openxmlformats.org/officeDocument/2006/relationships/hyperlink" Target="http://www.legislation.act.gov.au/a/1997-96" TargetMode="External"/><Relationship Id="rId270" Type="http://schemas.openxmlformats.org/officeDocument/2006/relationships/hyperlink" Target="http://www.legislation.act.gov.au/a/1969-13"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cn/2010-15/default.asp" TargetMode="External"/><Relationship Id="rId575" Type="http://schemas.openxmlformats.org/officeDocument/2006/relationships/hyperlink" Target="http://www.legislation.act.gov.au/a/2001-81"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6-4" TargetMode="External"/><Relationship Id="rId2256" Type="http://schemas.openxmlformats.org/officeDocument/2006/relationships/hyperlink" Target="http://www.legislation.act.gov.au/a/2006-40" TargetMode="External"/><Relationship Id="rId228" Type="http://schemas.openxmlformats.org/officeDocument/2006/relationships/hyperlink" Target="http://www.abs.gov.au/" TargetMode="External"/><Relationship Id="rId435" Type="http://schemas.openxmlformats.org/officeDocument/2006/relationships/hyperlink" Target="http://www.legislation.act.gov.au/a/1954-12" TargetMode="External"/><Relationship Id="rId642" Type="http://schemas.openxmlformats.org/officeDocument/2006/relationships/hyperlink" Target="http://www.legislation.act.gov.au/a/2006-8" TargetMode="External"/><Relationship Id="rId1065" Type="http://schemas.openxmlformats.org/officeDocument/2006/relationships/hyperlink" Target="http://www.legislation.act.gov.au/a/2016-18" TargetMode="External"/><Relationship Id="rId1272" Type="http://schemas.openxmlformats.org/officeDocument/2006/relationships/hyperlink" Target="http://www.legislation.act.gov.au/a/2001-81" TargetMode="External"/><Relationship Id="rId2116" Type="http://schemas.openxmlformats.org/officeDocument/2006/relationships/hyperlink" Target="http://www.legislation.act.gov.au/a/2017-4/default.asp" TargetMode="External"/><Relationship Id="rId2323" Type="http://schemas.openxmlformats.org/officeDocument/2006/relationships/hyperlink" Target="http://www.legislation.act.gov.au/a/2016-25/default.asp" TargetMode="External"/><Relationship Id="rId502" Type="http://schemas.openxmlformats.org/officeDocument/2006/relationships/hyperlink" Target="http://www.legislation.act.gov.au/a/1975-11" TargetMode="External"/><Relationship Id="rId947" Type="http://schemas.openxmlformats.org/officeDocument/2006/relationships/hyperlink" Target="http://www.legislation.act.gov.au/a/2016-8/default.asp" TargetMode="External"/><Relationship Id="rId1132" Type="http://schemas.openxmlformats.org/officeDocument/2006/relationships/hyperlink" Target="http://www.legislation.act.gov.au/a/2016-25" TargetMode="External"/><Relationship Id="rId1577" Type="http://schemas.openxmlformats.org/officeDocument/2006/relationships/hyperlink" Target="http://www.legislation.act.gov.au/a/1991-105" TargetMode="External"/><Relationship Id="rId1784" Type="http://schemas.openxmlformats.org/officeDocument/2006/relationships/hyperlink" Target="http://www.legislation.act.gov.au/a/2001-81" TargetMode="External"/><Relationship Id="rId1991" Type="http://schemas.openxmlformats.org/officeDocument/2006/relationships/hyperlink" Target="http://www.legislation.act.gov.au/a/2001-81" TargetMode="External"/><Relationship Id="rId76" Type="http://schemas.openxmlformats.org/officeDocument/2006/relationships/hyperlink" Target="http://www.legislation.act.gov.au/a/2014-11/default.asp"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1991-105" TargetMode="External"/><Relationship Id="rId1644" Type="http://schemas.openxmlformats.org/officeDocument/2006/relationships/hyperlink" Target="http://www.legislation.act.gov.au/a/2004-60" TargetMode="External"/><Relationship Id="rId1851" Type="http://schemas.openxmlformats.org/officeDocument/2006/relationships/hyperlink" Target="http://www.legislation.act.gov.au/a/2001-81" TargetMode="External"/><Relationship Id="rId1504" Type="http://schemas.openxmlformats.org/officeDocument/2006/relationships/hyperlink" Target="http://www.legislation.act.gov.au/a/2002-22" TargetMode="External"/><Relationship Id="rId1711" Type="http://schemas.openxmlformats.org/officeDocument/2006/relationships/hyperlink" Target="http://www.legislation.act.gov.au/a/2015-33" TargetMode="External"/><Relationship Id="rId1949" Type="http://schemas.openxmlformats.org/officeDocument/2006/relationships/hyperlink" Target="http://www.legislation.act.gov.au/a/1987-24" TargetMode="External"/><Relationship Id="rId292" Type="http://schemas.openxmlformats.org/officeDocument/2006/relationships/hyperlink" Target="http://www.legislation.act.gov.au/a/1984-76/default.asp" TargetMode="External"/><Relationship Id="rId1809" Type="http://schemas.openxmlformats.org/officeDocument/2006/relationships/hyperlink" Target="http://www.legislation.act.gov.au/a/2006-4" TargetMode="External"/><Relationship Id="rId597" Type="http://schemas.openxmlformats.org/officeDocument/2006/relationships/hyperlink" Target="http://www.legislation.act.gov.au/a/2001-81" TargetMode="External"/><Relationship Id="rId2180" Type="http://schemas.openxmlformats.org/officeDocument/2006/relationships/hyperlink" Target="http://www.legislation.act.gov.au/a/1995-52" TargetMode="External"/><Relationship Id="rId2278" Type="http://schemas.openxmlformats.org/officeDocument/2006/relationships/hyperlink" Target="http://www.legislation.act.gov.au/a/2009-56"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1994-97" TargetMode="External"/><Relationship Id="rId1087" Type="http://schemas.openxmlformats.org/officeDocument/2006/relationships/hyperlink" Target="http://www.legislation.act.gov.au/a/2001-81" TargetMode="External"/><Relationship Id="rId1294" Type="http://schemas.openxmlformats.org/officeDocument/2006/relationships/hyperlink" Target="http://www.legislation.act.gov.au/a/1969-18" TargetMode="External"/><Relationship Id="rId2040" Type="http://schemas.openxmlformats.org/officeDocument/2006/relationships/hyperlink" Target="http://www.legislation.act.gov.au/a/2003-49" TargetMode="External"/><Relationship Id="rId2138" Type="http://schemas.openxmlformats.org/officeDocument/2006/relationships/hyperlink" Target="http://www.legislation.act.gov.au/a/2001-81" TargetMode="External"/><Relationship Id="rId664" Type="http://schemas.openxmlformats.org/officeDocument/2006/relationships/hyperlink" Target="http://www.legislation.act.gov.au/a/2002-22" TargetMode="External"/><Relationship Id="rId871" Type="http://schemas.openxmlformats.org/officeDocument/2006/relationships/hyperlink" Target="http://www.legislation.act.gov.au/a/2006-8" TargetMode="External"/><Relationship Id="rId969" Type="http://schemas.openxmlformats.org/officeDocument/2006/relationships/hyperlink" Target="http://www.legislation.act.gov.au/a/2001-81" TargetMode="External"/><Relationship Id="rId1599" Type="http://schemas.openxmlformats.org/officeDocument/2006/relationships/hyperlink" Target="http://www.legislation.act.gov.au/a/2003-49" TargetMode="External"/><Relationship Id="rId2345" Type="http://schemas.openxmlformats.org/officeDocument/2006/relationships/hyperlink" Target="http://www.legislation.act.gov.au/a/2018-42/" TargetMode="External"/><Relationship Id="rId317" Type="http://schemas.openxmlformats.org/officeDocument/2006/relationships/hyperlink" Target="http://www.legislation.act.gov.au/a/2000-80" TargetMode="External"/><Relationship Id="rId524" Type="http://schemas.openxmlformats.org/officeDocument/2006/relationships/hyperlink" Target="http://www.legislation.act.gov.au/a/1983-69" TargetMode="External"/><Relationship Id="rId731" Type="http://schemas.openxmlformats.org/officeDocument/2006/relationships/hyperlink" Target="http://www.legislation.act.gov.au/a/2006-4"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06-4" TargetMode="External"/><Relationship Id="rId1459" Type="http://schemas.openxmlformats.org/officeDocument/2006/relationships/hyperlink" Target="http://www.legislation.act.gov.au/a/2001-81" TargetMode="External"/><Relationship Id="rId2205" Type="http://schemas.openxmlformats.org/officeDocument/2006/relationships/hyperlink" Target="http://www.legislation.act.gov.au/a/2001-81"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3-49" TargetMode="External"/><Relationship Id="rId1221" Type="http://schemas.openxmlformats.org/officeDocument/2006/relationships/hyperlink" Target="http://www.legislation.act.gov.au/a/2003-49" TargetMode="External"/><Relationship Id="rId1666" Type="http://schemas.openxmlformats.org/officeDocument/2006/relationships/hyperlink" Target="http://www.legislation.act.gov.au/a/2006-4" TargetMode="External"/><Relationship Id="rId1873" Type="http://schemas.openxmlformats.org/officeDocument/2006/relationships/hyperlink" Target="http://www.legislation.act.gov.au/a/2003-49" TargetMode="External"/><Relationship Id="rId1319" Type="http://schemas.openxmlformats.org/officeDocument/2006/relationships/hyperlink" Target="http://www.legislation.act.gov.au/a/2006-4" TargetMode="External"/><Relationship Id="rId1526" Type="http://schemas.openxmlformats.org/officeDocument/2006/relationships/hyperlink" Target="http://www.legislation.act.gov.au/a/1991-105" TargetMode="External"/><Relationship Id="rId1733" Type="http://schemas.openxmlformats.org/officeDocument/2006/relationships/hyperlink" Target="http://www.legislation.act.gov.au/a/2003-49" TargetMode="External"/><Relationship Id="rId1940" Type="http://schemas.openxmlformats.org/officeDocument/2006/relationships/hyperlink" Target="http://www.legislation.act.gov.au/a/1968-19" TargetMode="External"/><Relationship Id="rId25" Type="http://schemas.openxmlformats.org/officeDocument/2006/relationships/header" Target="header5.xml"/><Relationship Id="rId1800" Type="http://schemas.openxmlformats.org/officeDocument/2006/relationships/hyperlink" Target="http://www.legislation.act.gov.au/a/2001-8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44/default.asp" TargetMode="External"/><Relationship Id="rId2062" Type="http://schemas.openxmlformats.org/officeDocument/2006/relationships/hyperlink" Target="http://www.legislation.act.gov.au/a/2002-22" TargetMode="External"/><Relationship Id="rId241" Type="http://schemas.openxmlformats.org/officeDocument/2006/relationships/hyperlink" Target="http://www.legislation.act.gov.au/a/db_39269/default.asp" TargetMode="External"/><Relationship Id="rId479" Type="http://schemas.openxmlformats.org/officeDocument/2006/relationships/hyperlink" Target="http://www.legislation.act.gov.au/a/2001-81" TargetMode="External"/><Relationship Id="rId686" Type="http://schemas.openxmlformats.org/officeDocument/2006/relationships/hyperlink" Target="http://www.legislation.act.gov.au/a/1983-69" TargetMode="External"/><Relationship Id="rId893" Type="http://schemas.openxmlformats.org/officeDocument/2006/relationships/hyperlink" Target="http://www.legislation.act.gov.au/a/2001-81" TargetMode="External"/><Relationship Id="rId2367" Type="http://schemas.openxmlformats.org/officeDocument/2006/relationships/theme" Target="theme/theme1.xml"/><Relationship Id="rId339" Type="http://schemas.openxmlformats.org/officeDocument/2006/relationships/hyperlink" Target="http://www.legislation.act.gov.au/cn/2004-29/default.asp" TargetMode="External"/><Relationship Id="rId546" Type="http://schemas.openxmlformats.org/officeDocument/2006/relationships/hyperlink" Target="http://www.legislation.act.gov.au/a/2001-81"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1991-105" TargetMode="External"/><Relationship Id="rId1383" Type="http://schemas.openxmlformats.org/officeDocument/2006/relationships/hyperlink" Target="http://www.legislation.act.gov.au/a/2006-4" TargetMode="External"/><Relationship Id="rId2227" Type="http://schemas.openxmlformats.org/officeDocument/2006/relationships/hyperlink" Target="http://www.legislation.act.gov.au/a/2003-41"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1991-105"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01-81" TargetMode="External"/><Relationship Id="rId1243" Type="http://schemas.openxmlformats.org/officeDocument/2006/relationships/hyperlink" Target="http://www.legislation.act.gov.au/a/2001-81" TargetMode="External"/><Relationship Id="rId1590" Type="http://schemas.openxmlformats.org/officeDocument/2006/relationships/hyperlink" Target="http://www.legislation.act.gov.au/a/2006-4" TargetMode="External"/><Relationship Id="rId1688" Type="http://schemas.openxmlformats.org/officeDocument/2006/relationships/hyperlink" Target="http://www.legislation.act.gov.au/a/2008-37" TargetMode="External"/><Relationship Id="rId1895" Type="http://schemas.openxmlformats.org/officeDocument/2006/relationships/hyperlink" Target="http://www.legislation.act.gov.au/a/2006-4" TargetMode="External"/><Relationship Id="rId613" Type="http://schemas.openxmlformats.org/officeDocument/2006/relationships/hyperlink" Target="http://www.legislation.act.gov.au/a/1991-105" TargetMode="External"/><Relationship Id="rId820" Type="http://schemas.openxmlformats.org/officeDocument/2006/relationships/hyperlink" Target="http://www.legislation.act.gov.au/a/2018-19/default.asp"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1967-44" TargetMode="External"/><Relationship Id="rId1548" Type="http://schemas.openxmlformats.org/officeDocument/2006/relationships/hyperlink" Target="http://www.legislation.act.gov.au/a/2001-81" TargetMode="External"/><Relationship Id="rId1755" Type="http://schemas.openxmlformats.org/officeDocument/2006/relationships/hyperlink" Target="http://www.legislation.act.gov.au/a/2006-4" TargetMode="External"/><Relationship Id="rId1103" Type="http://schemas.openxmlformats.org/officeDocument/2006/relationships/hyperlink" Target="http://www.legislation.act.gov.au/a/2001-81" TargetMode="External"/><Relationship Id="rId1310" Type="http://schemas.openxmlformats.org/officeDocument/2006/relationships/hyperlink" Target="http://www.legislation.act.gov.au/a/2006-4" TargetMode="External"/><Relationship Id="rId1408" Type="http://schemas.openxmlformats.org/officeDocument/2006/relationships/hyperlink" Target="http://www.legislation.act.gov.au/a/2006-4" TargetMode="External"/><Relationship Id="rId1962" Type="http://schemas.openxmlformats.org/officeDocument/2006/relationships/hyperlink" Target="http://www.legislation.act.gov.au/a/1961-8"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6-8" TargetMode="External"/><Relationship Id="rId1822" Type="http://schemas.openxmlformats.org/officeDocument/2006/relationships/hyperlink" Target="http://www.legislation.act.gov.au/a/2001-44" TargetMode="External"/><Relationship Id="rId196" Type="http://schemas.openxmlformats.org/officeDocument/2006/relationships/header" Target="header12.xml"/><Relationship Id="rId2084" Type="http://schemas.openxmlformats.org/officeDocument/2006/relationships/hyperlink" Target="http://www.legislation.act.gov.au/a/2001-81" TargetMode="External"/><Relationship Id="rId2291" Type="http://schemas.openxmlformats.org/officeDocument/2006/relationships/hyperlink" Target="http://www.legislation.act.gov.au/a/2010-47" TargetMode="External"/><Relationship Id="rId263" Type="http://schemas.openxmlformats.org/officeDocument/2006/relationships/hyperlink" Target="http://www.legislation.act.gov.au/a/1959-21" TargetMode="External"/><Relationship Id="rId470" Type="http://schemas.openxmlformats.org/officeDocument/2006/relationships/hyperlink" Target="http://www.legislation.act.gov.au/a/2001-44" TargetMode="External"/><Relationship Id="rId2151" Type="http://schemas.openxmlformats.org/officeDocument/2006/relationships/hyperlink" Target="http://www.legislation.act.gov.au/a/2001-81"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4-2" TargetMode="External"/><Relationship Id="rId568" Type="http://schemas.openxmlformats.org/officeDocument/2006/relationships/hyperlink" Target="http://www.legislation.act.gov.au/a/1996-13"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01-81" TargetMode="External"/><Relationship Id="rId1198" Type="http://schemas.openxmlformats.org/officeDocument/2006/relationships/hyperlink" Target="http://www.legislation.act.gov.au/a/1987-24" TargetMode="External"/><Relationship Id="rId2011" Type="http://schemas.openxmlformats.org/officeDocument/2006/relationships/hyperlink" Target="http://www.legislation.act.gov.au/a/2001-81" TargetMode="External"/><Relationship Id="rId2249" Type="http://schemas.openxmlformats.org/officeDocument/2006/relationships/hyperlink" Target="http://www.legislation.act.gov.au/a/2006-23" TargetMode="External"/><Relationship Id="rId428" Type="http://schemas.openxmlformats.org/officeDocument/2006/relationships/hyperlink" Target="http://www.legislation.act.gov.au/a/1959-21" TargetMode="External"/><Relationship Id="rId635" Type="http://schemas.openxmlformats.org/officeDocument/2006/relationships/hyperlink" Target="http://www.legislation.act.gov.au/a/2001-81" TargetMode="External"/><Relationship Id="rId842" Type="http://schemas.openxmlformats.org/officeDocument/2006/relationships/hyperlink" Target="http://www.legislation.act.gov.au/a/2001-81" TargetMode="External"/><Relationship Id="rId1058" Type="http://schemas.openxmlformats.org/officeDocument/2006/relationships/hyperlink" Target="http://www.legislation.act.gov.au/a/2016-27/default.asp" TargetMode="External"/><Relationship Id="rId1265" Type="http://schemas.openxmlformats.org/officeDocument/2006/relationships/hyperlink" Target="http://www.legislation.act.gov.au/a/2001-44" TargetMode="External"/><Relationship Id="rId1472" Type="http://schemas.openxmlformats.org/officeDocument/2006/relationships/hyperlink" Target="http://www.legislation.act.gov.au/a/2012-8" TargetMode="External"/><Relationship Id="rId2109" Type="http://schemas.openxmlformats.org/officeDocument/2006/relationships/hyperlink" Target="http://www.legislation.act.gov.au/a/2007-16" TargetMode="External"/><Relationship Id="rId2316" Type="http://schemas.openxmlformats.org/officeDocument/2006/relationships/hyperlink" Target="http://www.legislation.act.gov.au/a/2016-8" TargetMode="External"/><Relationship Id="rId702" Type="http://schemas.openxmlformats.org/officeDocument/2006/relationships/hyperlink" Target="http://www.legislation.act.gov.au/a/2006-4" TargetMode="External"/><Relationship Id="rId1125" Type="http://schemas.openxmlformats.org/officeDocument/2006/relationships/hyperlink" Target="http://www.legislation.act.gov.au/a/2001-44"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01-81" TargetMode="External"/><Relationship Id="rId1984" Type="http://schemas.openxmlformats.org/officeDocument/2006/relationships/hyperlink" Target="http://www.legislation.act.gov.au/a/2001-81"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61-8"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2006-4" TargetMode="External"/><Relationship Id="rId285" Type="http://schemas.openxmlformats.org/officeDocument/2006/relationships/hyperlink" Target="http://www.legislation.act.gov.au/a/1979-15/default.asp" TargetMode="External"/><Relationship Id="rId1911" Type="http://schemas.openxmlformats.org/officeDocument/2006/relationships/hyperlink" Target="http://www.legislation.act.gov.au/a/1965-6" TargetMode="External"/><Relationship Id="rId492" Type="http://schemas.openxmlformats.org/officeDocument/2006/relationships/hyperlink" Target="http://www.legislation.act.gov.au/a/2009-56" TargetMode="External"/><Relationship Id="rId797" Type="http://schemas.openxmlformats.org/officeDocument/2006/relationships/hyperlink" Target="http://www.legislation.act.gov.au/a/2006-8" TargetMode="External"/><Relationship Id="rId2173" Type="http://schemas.openxmlformats.org/officeDocument/2006/relationships/hyperlink" Target="http://www.legislation.act.gov.au/a/1994-97"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37" TargetMode="External"/><Relationship Id="rId1287" Type="http://schemas.openxmlformats.org/officeDocument/2006/relationships/hyperlink" Target="http://www.legislation.act.gov.au/a/2006-4" TargetMode="External"/><Relationship Id="rId2033" Type="http://schemas.openxmlformats.org/officeDocument/2006/relationships/hyperlink" Target="http://www.legislation.act.gov.au/a/2001-81" TargetMode="External"/><Relationship Id="rId2240" Type="http://schemas.openxmlformats.org/officeDocument/2006/relationships/hyperlink" Target="http://www.legislation.act.gov.au/a/2004-60" TargetMode="External"/><Relationship Id="rId212" Type="http://schemas.openxmlformats.org/officeDocument/2006/relationships/header" Target="header15.xml"/><Relationship Id="rId657" Type="http://schemas.openxmlformats.org/officeDocument/2006/relationships/hyperlink" Target="http://www.legislation.act.gov.au/a/2006-4" TargetMode="External"/><Relationship Id="rId864" Type="http://schemas.openxmlformats.org/officeDocument/2006/relationships/hyperlink" Target="http://www.legislation.act.gov.au/a/2001-81" TargetMode="External"/><Relationship Id="rId1494" Type="http://schemas.openxmlformats.org/officeDocument/2006/relationships/hyperlink" Target="http://www.legislation.act.gov.au/a/2012-8" TargetMode="External"/><Relationship Id="rId1799" Type="http://schemas.openxmlformats.org/officeDocument/2006/relationships/hyperlink" Target="http://www.legislation.act.gov.au/a/2001-81" TargetMode="External"/><Relationship Id="rId2100" Type="http://schemas.openxmlformats.org/officeDocument/2006/relationships/hyperlink" Target="http://www.legislation.act.gov.au/a/2001-81" TargetMode="External"/><Relationship Id="rId2338" Type="http://schemas.openxmlformats.org/officeDocument/2006/relationships/hyperlink" Target="http://www.legislation.act.gov.au/a/2017-7/default.asp" TargetMode="External"/><Relationship Id="rId517" Type="http://schemas.openxmlformats.org/officeDocument/2006/relationships/hyperlink" Target="http://www.legislation.act.gov.au/a/1983-69" TargetMode="External"/><Relationship Id="rId724" Type="http://schemas.openxmlformats.org/officeDocument/2006/relationships/hyperlink" Target="http://www.legislation.act.gov.au/a/2018-42/default.asp" TargetMode="External"/><Relationship Id="rId931" Type="http://schemas.openxmlformats.org/officeDocument/2006/relationships/hyperlink" Target="http://www.legislation.act.gov.au/a/2009-56" TargetMode="External"/><Relationship Id="rId1147" Type="http://schemas.openxmlformats.org/officeDocument/2006/relationships/hyperlink" Target="http://www.legislation.act.gov.au/a/2003-49" TargetMode="External"/><Relationship Id="rId1354" Type="http://schemas.openxmlformats.org/officeDocument/2006/relationships/hyperlink" Target="http://www.legislation.act.gov.au/a/2001-81" TargetMode="External"/><Relationship Id="rId1561" Type="http://schemas.openxmlformats.org/officeDocument/2006/relationships/hyperlink" Target="http://www.legislation.act.gov.au/a/2001-81" TargetMode="External"/><Relationship Id="rId60" Type="http://schemas.openxmlformats.org/officeDocument/2006/relationships/hyperlink" Target="http://www.comlaw.gov.au/Series/C2004A00467" TargetMode="External"/><Relationship Id="rId1007" Type="http://schemas.openxmlformats.org/officeDocument/2006/relationships/hyperlink" Target="http://www.legislation.act.gov.au/a/2001-81" TargetMode="External"/><Relationship Id="rId1214" Type="http://schemas.openxmlformats.org/officeDocument/2006/relationships/hyperlink" Target="http://www.legislation.act.gov.au/a/2003-32" TargetMode="External"/><Relationship Id="rId1421" Type="http://schemas.openxmlformats.org/officeDocument/2006/relationships/hyperlink" Target="http://www.legislation.act.gov.au/a/1959-12" TargetMode="External"/><Relationship Id="rId1659" Type="http://schemas.openxmlformats.org/officeDocument/2006/relationships/hyperlink" Target="http://www.legislation.act.gov.au/a/2006-4" TargetMode="External"/><Relationship Id="rId1866" Type="http://schemas.openxmlformats.org/officeDocument/2006/relationships/hyperlink" Target="http://www.legislation.act.gov.au/a/2001-81" TargetMode="External"/><Relationship Id="rId1519" Type="http://schemas.openxmlformats.org/officeDocument/2006/relationships/hyperlink" Target="http://www.legislation.act.gov.au/a/2001-81" TargetMode="External"/><Relationship Id="rId1726" Type="http://schemas.openxmlformats.org/officeDocument/2006/relationships/hyperlink" Target="http://www.legislation.act.gov.au/a/1999-82" TargetMode="External"/><Relationship Id="rId1933" Type="http://schemas.openxmlformats.org/officeDocument/2006/relationships/hyperlink" Target="http://www.legislation.act.gov.au/a/1991-105" TargetMode="External"/><Relationship Id="rId18" Type="http://schemas.openxmlformats.org/officeDocument/2006/relationships/header" Target="header1.xml"/><Relationship Id="rId2195" Type="http://schemas.openxmlformats.org/officeDocument/2006/relationships/hyperlink" Target="http://www.legislation.act.gov.au/a/1999-66"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20-6/" TargetMode="External"/><Relationship Id="rId2055" Type="http://schemas.openxmlformats.org/officeDocument/2006/relationships/hyperlink" Target="http://www.legislation.act.gov.au/a/2001-81" TargetMode="External"/><Relationship Id="rId2262" Type="http://schemas.openxmlformats.org/officeDocument/2006/relationships/hyperlink" Target="http://www.legislation.act.gov.au/a/2008-30" TargetMode="External"/><Relationship Id="rId234" Type="http://schemas.openxmlformats.org/officeDocument/2006/relationships/hyperlink" Target="http://www.legislation.act.gov.au/a/2014-11/default.asp" TargetMode="Externa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1-81" TargetMode="External"/><Relationship Id="rId2" Type="http://schemas.openxmlformats.org/officeDocument/2006/relationships/numbering" Target="numbering.xml"/><Relationship Id="rId441" Type="http://schemas.openxmlformats.org/officeDocument/2006/relationships/hyperlink" Target="http://www.legislation.act.gov.au/a/1967-44" TargetMode="External"/><Relationship Id="rId539" Type="http://schemas.openxmlformats.org/officeDocument/2006/relationships/hyperlink" Target="http://www.legislation.act.gov.au/a/1971-15" TargetMode="External"/><Relationship Id="rId746" Type="http://schemas.openxmlformats.org/officeDocument/2006/relationships/hyperlink" Target="http://www.legislation.act.gov.au/a/2001-81" TargetMode="External"/><Relationship Id="rId1071" Type="http://schemas.openxmlformats.org/officeDocument/2006/relationships/hyperlink" Target="http://www.legislation.act.gov.au/a/2001-81" TargetMode="External"/><Relationship Id="rId1169" Type="http://schemas.openxmlformats.org/officeDocument/2006/relationships/hyperlink" Target="http://www.legislation.act.gov.au/a/2006-4" TargetMode="External"/><Relationship Id="rId1376" Type="http://schemas.openxmlformats.org/officeDocument/2006/relationships/hyperlink" Target="http://www.legislation.act.gov.au/a/2006-4"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01-81" TargetMode="External"/><Relationship Id="rId301" Type="http://schemas.openxmlformats.org/officeDocument/2006/relationships/hyperlink" Target="http://www.legislation.act.gov.au/a/1993-19" TargetMode="External"/><Relationship Id="rId953" Type="http://schemas.openxmlformats.org/officeDocument/2006/relationships/hyperlink" Target="http://www.legislation.act.gov.au/a/2019-38/default.asp" TargetMode="External"/><Relationship Id="rId1029" Type="http://schemas.openxmlformats.org/officeDocument/2006/relationships/hyperlink" Target="http://www.legislation.act.gov.au/a/2006-4" TargetMode="External"/><Relationship Id="rId1236" Type="http://schemas.openxmlformats.org/officeDocument/2006/relationships/hyperlink" Target="http://www.legislation.act.gov.au/a/2006-4" TargetMode="External"/><Relationship Id="rId1790" Type="http://schemas.openxmlformats.org/officeDocument/2006/relationships/hyperlink" Target="http://www.legislation.act.gov.au/a/2009-49" TargetMode="External"/><Relationship Id="rId1888" Type="http://schemas.openxmlformats.org/officeDocument/2006/relationships/hyperlink" Target="http://www.legislation.act.gov.au/a/2006-4" TargetMode="External"/><Relationship Id="rId82" Type="http://schemas.openxmlformats.org/officeDocument/2006/relationships/hyperlink" Target="http://www.legislation.act.gov.au/a/1977-17"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8-30" TargetMode="External"/><Relationship Id="rId1443" Type="http://schemas.openxmlformats.org/officeDocument/2006/relationships/hyperlink" Target="http://www.legislation.act.gov.au/a/1998-54" TargetMode="External"/><Relationship Id="rId1650" Type="http://schemas.openxmlformats.org/officeDocument/2006/relationships/hyperlink" Target="http://www.legislation.act.gov.au/a/2002-22" TargetMode="External"/><Relationship Id="rId1748" Type="http://schemas.openxmlformats.org/officeDocument/2006/relationships/hyperlink" Target="http://www.legislation.act.gov.au/a/2006-4" TargetMode="External"/><Relationship Id="rId1303" Type="http://schemas.openxmlformats.org/officeDocument/2006/relationships/hyperlink" Target="http://www.legislation.act.gov.au/a/2016-27/default.asp" TargetMode="External"/><Relationship Id="rId1510" Type="http://schemas.openxmlformats.org/officeDocument/2006/relationships/hyperlink" Target="http://www.legislation.act.gov.au/a/2005-16" TargetMode="External"/><Relationship Id="rId1955" Type="http://schemas.openxmlformats.org/officeDocument/2006/relationships/hyperlink" Target="http://www.legislation.act.gov.au/a/2006-4" TargetMode="External"/><Relationship Id="rId1608" Type="http://schemas.openxmlformats.org/officeDocument/2006/relationships/hyperlink" Target="http://www.legislation.act.gov.au/a/2003-49" TargetMode="External"/><Relationship Id="rId1815" Type="http://schemas.openxmlformats.org/officeDocument/2006/relationships/hyperlink" Target="http://www.legislation.act.gov.au/a/1952-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7-4/default.asp" TargetMode="External"/><Relationship Id="rId2077" Type="http://schemas.openxmlformats.org/officeDocument/2006/relationships/hyperlink" Target="http://www.legislation.act.gov.au/a/2001-81" TargetMode="External"/><Relationship Id="rId2284" Type="http://schemas.openxmlformats.org/officeDocument/2006/relationships/hyperlink" Target="http://www.legislation.act.gov.au/a/2009-56" TargetMode="External"/><Relationship Id="rId256" Type="http://schemas.openxmlformats.org/officeDocument/2006/relationships/hyperlink" Target="http://www.comlaw.gov.au/Series/C2004A07446" TargetMode="External"/><Relationship Id="rId463" Type="http://schemas.openxmlformats.org/officeDocument/2006/relationships/hyperlink" Target="http://www.legislation.act.gov.au/a/2001-81" TargetMode="External"/><Relationship Id="rId670" Type="http://schemas.openxmlformats.org/officeDocument/2006/relationships/hyperlink" Target="http://www.legislation.act.gov.au/a/2006-4" TargetMode="External"/><Relationship Id="rId1093" Type="http://schemas.openxmlformats.org/officeDocument/2006/relationships/hyperlink" Target="http://www.legislation.act.gov.au/a/2001-81" TargetMode="External"/><Relationship Id="rId2144" Type="http://schemas.openxmlformats.org/officeDocument/2006/relationships/hyperlink" Target="http://www.legislation.act.gov.au/a/2001-81" TargetMode="External"/><Relationship Id="rId2351"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02-29" TargetMode="External"/><Relationship Id="rId530" Type="http://schemas.openxmlformats.org/officeDocument/2006/relationships/hyperlink" Target="http://www.legislation.act.gov.au/a/2001-81"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01-81" TargetMode="External"/><Relationship Id="rId1160" Type="http://schemas.openxmlformats.org/officeDocument/2006/relationships/hyperlink" Target="http://www.legislation.act.gov.au/a/2009-56" TargetMode="External"/><Relationship Id="rId1398" Type="http://schemas.openxmlformats.org/officeDocument/2006/relationships/hyperlink" Target="http://www.legislation.act.gov.au/a/2016-27/default.asp" TargetMode="External"/><Relationship Id="rId2004" Type="http://schemas.openxmlformats.org/officeDocument/2006/relationships/hyperlink" Target="http://www.legislation.act.gov.au/a/2010-10" TargetMode="External"/><Relationship Id="rId2211" Type="http://schemas.openxmlformats.org/officeDocument/2006/relationships/hyperlink" Target="http://www.legislation.act.gov.au/a/2001-81"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3-49" TargetMode="External"/><Relationship Id="rId1465" Type="http://schemas.openxmlformats.org/officeDocument/2006/relationships/hyperlink" Target="http://www.legislation.act.gov.au/a/2002-22" TargetMode="External"/><Relationship Id="rId1672" Type="http://schemas.openxmlformats.org/officeDocument/2006/relationships/hyperlink" Target="http://www.legislation.act.gov.au/a/2009-56" TargetMode="External"/><Relationship Id="rId2309" Type="http://schemas.openxmlformats.org/officeDocument/2006/relationships/hyperlink" Target="http://www.legislation.act.gov.au/a/2013-44" TargetMode="External"/><Relationship Id="rId1020" Type="http://schemas.openxmlformats.org/officeDocument/2006/relationships/hyperlink" Target="http://www.legislation.act.gov.au/a/2001-81" TargetMode="External"/><Relationship Id="rId1118" Type="http://schemas.openxmlformats.org/officeDocument/2006/relationships/hyperlink" Target="http://www.legislation.act.gov.au/a/2006-4" TargetMode="External"/><Relationship Id="rId1325" Type="http://schemas.openxmlformats.org/officeDocument/2006/relationships/hyperlink" Target="http://www.legislation.act.gov.au/a/2001-81" TargetMode="External"/><Relationship Id="rId1532" Type="http://schemas.openxmlformats.org/officeDocument/2006/relationships/hyperlink" Target="http://www.legislation.act.gov.au/a/2003-49" TargetMode="External"/><Relationship Id="rId1977" Type="http://schemas.openxmlformats.org/officeDocument/2006/relationships/hyperlink" Target="http://www.legislation.act.gov.au/a/2017-4/default.asp" TargetMode="External"/><Relationship Id="rId902" Type="http://schemas.openxmlformats.org/officeDocument/2006/relationships/hyperlink" Target="http://www.legislation.act.gov.au/a/2001-81" TargetMode="External"/><Relationship Id="rId1837" Type="http://schemas.openxmlformats.org/officeDocument/2006/relationships/hyperlink" Target="http://www.legislation.act.gov.au/a/2003-49"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06-8" TargetMode="External"/><Relationship Id="rId180" Type="http://schemas.openxmlformats.org/officeDocument/2006/relationships/hyperlink" Target="http://www.legislation.act.gov.au/a/2011-35" TargetMode="External"/><Relationship Id="rId278" Type="http://schemas.openxmlformats.org/officeDocument/2006/relationships/hyperlink" Target="http://www.legislation.act.gov.au/a/1974-34" TargetMode="External"/><Relationship Id="rId1904" Type="http://schemas.openxmlformats.org/officeDocument/2006/relationships/hyperlink" Target="http://www.legislation.act.gov.au/a/1991-105" TargetMode="External"/><Relationship Id="rId485" Type="http://schemas.openxmlformats.org/officeDocument/2006/relationships/hyperlink" Target="http://www.legislation.act.gov.au/a/2011-22" TargetMode="External"/><Relationship Id="rId692" Type="http://schemas.openxmlformats.org/officeDocument/2006/relationships/hyperlink" Target="http://www.legislation.act.gov.au/a/2003-49" TargetMode="External"/><Relationship Id="rId2166" Type="http://schemas.openxmlformats.org/officeDocument/2006/relationships/hyperlink" Target="http://www.legislation.act.gov.au/a/1993-19" TargetMode="External"/><Relationship Id="rId138" Type="http://schemas.openxmlformats.org/officeDocument/2006/relationships/hyperlink" Target="http://www.comlaw.gov.au/Series/C2004A00818" TargetMode="External"/><Relationship Id="rId345" Type="http://schemas.openxmlformats.org/officeDocument/2006/relationships/hyperlink" Target="http://www.legislation.act.gov.au/a/2006-23" TargetMode="External"/><Relationship Id="rId552" Type="http://schemas.openxmlformats.org/officeDocument/2006/relationships/hyperlink" Target="http://www.legislation.act.gov.au/a/1967-44" TargetMode="External"/><Relationship Id="rId997" Type="http://schemas.openxmlformats.org/officeDocument/2006/relationships/hyperlink" Target="http://www.legislation.act.gov.au/a/2001-81" TargetMode="External"/><Relationship Id="rId1182" Type="http://schemas.openxmlformats.org/officeDocument/2006/relationships/hyperlink" Target="http://www.legislation.act.gov.au/a/2009-56" TargetMode="External"/><Relationship Id="rId2026" Type="http://schemas.openxmlformats.org/officeDocument/2006/relationships/hyperlink" Target="http://www.legislation.act.gov.au/a/2002-11" TargetMode="External"/><Relationship Id="rId2233" Type="http://schemas.openxmlformats.org/officeDocument/2006/relationships/hyperlink" Target="http://www.legislation.act.gov.au/a/2003-49" TargetMode="External"/><Relationship Id="rId205" Type="http://schemas.openxmlformats.org/officeDocument/2006/relationships/hyperlink" Target="http://www.comlaw.gov.au/Series/C1967A00118" TargetMode="External"/><Relationship Id="rId412" Type="http://schemas.openxmlformats.org/officeDocument/2006/relationships/hyperlink" Target="http://www.legislation.act.gov.au/a/2001-81" TargetMode="External"/><Relationship Id="rId857" Type="http://schemas.openxmlformats.org/officeDocument/2006/relationships/hyperlink" Target="http://www.legislation.act.gov.au/a/1995-52" TargetMode="External"/><Relationship Id="rId1042" Type="http://schemas.openxmlformats.org/officeDocument/2006/relationships/hyperlink" Target="http://www.legislation.act.gov.au/a/2003-49" TargetMode="External"/><Relationship Id="rId1487" Type="http://schemas.openxmlformats.org/officeDocument/2006/relationships/hyperlink" Target="http://www.legislation.act.gov.au/a/2012-8" TargetMode="External"/><Relationship Id="rId1694" Type="http://schemas.openxmlformats.org/officeDocument/2006/relationships/hyperlink" Target="http://www.legislation.act.gov.au/a/2009-56" TargetMode="External"/><Relationship Id="rId2300" Type="http://schemas.openxmlformats.org/officeDocument/2006/relationships/hyperlink" Target="http://www.legislation.act.gov.au/a/2011-55" TargetMode="External"/><Relationship Id="rId717" Type="http://schemas.openxmlformats.org/officeDocument/2006/relationships/hyperlink" Target="http://www.legislation.act.gov.au/a/2017-49/default.asp" TargetMode="External"/><Relationship Id="rId924" Type="http://schemas.openxmlformats.org/officeDocument/2006/relationships/hyperlink" Target="http://www.legislation.act.gov.au/a/2009-56" TargetMode="External"/><Relationship Id="rId1347" Type="http://schemas.openxmlformats.org/officeDocument/2006/relationships/hyperlink" Target="http://www.legislation.act.gov.au/a/2013-46" TargetMode="External"/><Relationship Id="rId1554" Type="http://schemas.openxmlformats.org/officeDocument/2006/relationships/hyperlink" Target="http://www.legislation.act.gov.au/a/1997-27" TargetMode="External"/><Relationship Id="rId1761" Type="http://schemas.openxmlformats.org/officeDocument/2006/relationships/hyperlink" Target="http://www.legislation.act.gov.au/a/2006-4" TargetMode="External"/><Relationship Id="rId1999" Type="http://schemas.openxmlformats.org/officeDocument/2006/relationships/hyperlink" Target="http://www.legislation.act.gov.au/a/2006-4"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03-49" TargetMode="External"/><Relationship Id="rId1414" Type="http://schemas.openxmlformats.org/officeDocument/2006/relationships/hyperlink" Target="http://www.legislation.act.gov.au/a/1959-12" TargetMode="External"/><Relationship Id="rId1621" Type="http://schemas.openxmlformats.org/officeDocument/2006/relationships/hyperlink" Target="http://www.legislation.act.gov.au/a/2003-49" TargetMode="External"/><Relationship Id="rId1859" Type="http://schemas.openxmlformats.org/officeDocument/2006/relationships/hyperlink" Target="http://www.legislation.act.gov.au/a/2001-81" TargetMode="External"/><Relationship Id="rId1719" Type="http://schemas.openxmlformats.org/officeDocument/2006/relationships/hyperlink" Target="http://www.legislation.act.gov.au/a/2002-22" TargetMode="External"/><Relationship Id="rId1926" Type="http://schemas.openxmlformats.org/officeDocument/2006/relationships/hyperlink" Target="http://www.legislation.act.gov.au/a/1991-105" TargetMode="External"/><Relationship Id="rId2090" Type="http://schemas.openxmlformats.org/officeDocument/2006/relationships/hyperlink" Target="http://www.legislation.act.gov.au/a/2007-16" TargetMode="External"/><Relationship Id="rId2188" Type="http://schemas.openxmlformats.org/officeDocument/2006/relationships/hyperlink" Target="http://www.legislation.act.gov.au/a/1997-96" TargetMode="External"/><Relationship Id="rId367" Type="http://schemas.openxmlformats.org/officeDocument/2006/relationships/hyperlink" Target="http://www.legislation.act.gov.au/a/2010-27" TargetMode="External"/><Relationship Id="rId574" Type="http://schemas.openxmlformats.org/officeDocument/2006/relationships/hyperlink" Target="http://www.legislation.act.gov.au/a/2001-44"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06-40" TargetMode="External"/><Relationship Id="rId227" Type="http://schemas.openxmlformats.org/officeDocument/2006/relationships/hyperlink" Target="http://www.comlaw.gov.au/Series/C2004A00818" TargetMode="Externa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6-8" TargetMode="External"/><Relationship Id="rId434" Type="http://schemas.openxmlformats.org/officeDocument/2006/relationships/hyperlink" Target="http://www.legislation.act.gov.au/a/1952-4"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01-81" TargetMode="External"/><Relationship Id="rId1064" Type="http://schemas.openxmlformats.org/officeDocument/2006/relationships/hyperlink" Target="http://www.legislation.act.gov.au/a/2013-44" TargetMode="External"/><Relationship Id="rId1271" Type="http://schemas.openxmlformats.org/officeDocument/2006/relationships/hyperlink" Target="http://www.legislation.act.gov.au/a/1998-54" TargetMode="External"/><Relationship Id="rId1369" Type="http://schemas.openxmlformats.org/officeDocument/2006/relationships/hyperlink" Target="http://www.legislation.act.gov.au/a/2001-81" TargetMode="External"/><Relationship Id="rId1576" Type="http://schemas.openxmlformats.org/officeDocument/2006/relationships/hyperlink" Target="http://www.legislation.act.gov.au/a/2001-81" TargetMode="External"/><Relationship Id="rId2115" Type="http://schemas.openxmlformats.org/officeDocument/2006/relationships/hyperlink" Target="http://www.legislation.act.gov.au/a/2009-56" TargetMode="External"/><Relationship Id="rId2322" Type="http://schemas.openxmlformats.org/officeDocument/2006/relationships/hyperlink" Target="http://www.legislation.act.gov.au/a/2016-25/default.asp" TargetMode="External"/><Relationship Id="rId501" Type="http://schemas.openxmlformats.org/officeDocument/2006/relationships/hyperlink" Target="http://www.legislation.act.gov.au/a/1972-38" TargetMode="External"/><Relationship Id="rId946" Type="http://schemas.openxmlformats.org/officeDocument/2006/relationships/hyperlink" Target="http://www.legislation.act.gov.au/a/2016-8/default.asp" TargetMode="External"/><Relationship Id="rId1131" Type="http://schemas.openxmlformats.org/officeDocument/2006/relationships/hyperlink" Target="http://www.legislation.act.gov.au/a/2009-56" TargetMode="External"/><Relationship Id="rId1229" Type="http://schemas.openxmlformats.org/officeDocument/2006/relationships/hyperlink" Target="http://www.legislation.act.gov.au/a/2006-4" TargetMode="External"/><Relationship Id="rId1783" Type="http://schemas.openxmlformats.org/officeDocument/2006/relationships/hyperlink" Target="http://www.legislation.act.gov.au/a/2001-81" TargetMode="External"/><Relationship Id="rId1990" Type="http://schemas.openxmlformats.org/officeDocument/2006/relationships/hyperlink" Target="http://www.legislation.act.gov.au/a/2001-81"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1959-12" TargetMode="External"/><Relationship Id="rId1643" Type="http://schemas.openxmlformats.org/officeDocument/2006/relationships/hyperlink" Target="http://www.legislation.act.gov.au/a/2001-81" TargetMode="External"/><Relationship Id="rId1850" Type="http://schemas.openxmlformats.org/officeDocument/2006/relationships/hyperlink" Target="http://www.legislation.act.gov.au/a/2002-22" TargetMode="External"/><Relationship Id="rId1503" Type="http://schemas.openxmlformats.org/officeDocument/2006/relationships/hyperlink" Target="http://www.legislation.act.gov.au/a/2012-8"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1969-18" TargetMode="External"/><Relationship Id="rId291" Type="http://schemas.openxmlformats.org/officeDocument/2006/relationships/hyperlink" Target="http://www.legislation.act.gov.au/a/1984-5/default.asp" TargetMode="External"/><Relationship Id="rId1808" Type="http://schemas.openxmlformats.org/officeDocument/2006/relationships/hyperlink" Target="http://www.legislation.act.gov.au/a/2001-81"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6-13" TargetMode="External"/><Relationship Id="rId596" Type="http://schemas.openxmlformats.org/officeDocument/2006/relationships/hyperlink" Target="http://www.legislation.act.gov.au/a/2001-81" TargetMode="External"/><Relationship Id="rId2277" Type="http://schemas.openxmlformats.org/officeDocument/2006/relationships/hyperlink" Target="http://www.legislation.act.gov.au/a/2009-38"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4-68" TargetMode="External"/><Relationship Id="rId663" Type="http://schemas.openxmlformats.org/officeDocument/2006/relationships/hyperlink" Target="http://www.legislation.act.gov.au/a/2001-81" TargetMode="External"/><Relationship Id="rId870" Type="http://schemas.openxmlformats.org/officeDocument/2006/relationships/hyperlink" Target="http://www.legislation.act.gov.au/a/2007-16"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1959-12" TargetMode="External"/><Relationship Id="rId2137" Type="http://schemas.openxmlformats.org/officeDocument/2006/relationships/hyperlink" Target="http://www.legislation.act.gov.au/a/2011-28" TargetMode="External"/><Relationship Id="rId2344" Type="http://schemas.openxmlformats.org/officeDocument/2006/relationships/hyperlink" Target="http://www.legislation.act.gov.au/a/2018-19/"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2000-74" TargetMode="External"/><Relationship Id="rId523" Type="http://schemas.openxmlformats.org/officeDocument/2006/relationships/hyperlink" Target="http://www.legislation.act.gov.au/a/2001-81" TargetMode="External"/><Relationship Id="rId968" Type="http://schemas.openxmlformats.org/officeDocument/2006/relationships/hyperlink" Target="http://www.legislation.act.gov.au/a/2001-81" TargetMode="External"/><Relationship Id="rId1153" Type="http://schemas.openxmlformats.org/officeDocument/2006/relationships/hyperlink" Target="http://www.legislation.act.gov.au/a/2006-4" TargetMode="External"/><Relationship Id="rId1598" Type="http://schemas.openxmlformats.org/officeDocument/2006/relationships/hyperlink" Target="http://www.legislation.act.gov.au/a/2003-32" TargetMode="External"/><Relationship Id="rId2204" Type="http://schemas.openxmlformats.org/officeDocument/2006/relationships/hyperlink" Target="http://www.legislation.act.gov.au/a/2000-80"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1-81"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2003-49" TargetMode="External"/><Relationship Id="rId1665" Type="http://schemas.openxmlformats.org/officeDocument/2006/relationships/hyperlink" Target="http://www.legislation.act.gov.au/a/1999-82" TargetMode="External"/><Relationship Id="rId1872" Type="http://schemas.openxmlformats.org/officeDocument/2006/relationships/hyperlink" Target="http://www.legislation.act.gov.au/a/2003-49" TargetMode="External"/><Relationship Id="rId1220" Type="http://schemas.openxmlformats.org/officeDocument/2006/relationships/hyperlink" Target="http://www.legislation.act.gov.au/a/2001-81" TargetMode="External"/><Relationship Id="rId1318" Type="http://schemas.openxmlformats.org/officeDocument/2006/relationships/hyperlink" Target="http://www.legislation.act.gov.au/a/2006-4" TargetMode="External"/><Relationship Id="rId1525" Type="http://schemas.openxmlformats.org/officeDocument/2006/relationships/hyperlink" Target="http://www.legislation.act.gov.au/a/2001-81" TargetMode="External"/><Relationship Id="rId1732" Type="http://schemas.openxmlformats.org/officeDocument/2006/relationships/hyperlink" Target="http://www.legislation.act.gov.au/a/2001-81" TargetMode="External"/><Relationship Id="rId24" Type="http://schemas.openxmlformats.org/officeDocument/2006/relationships/header" Target="header4.xml"/><Relationship Id="rId2299" Type="http://schemas.openxmlformats.org/officeDocument/2006/relationships/hyperlink" Target="http://www.legislation.act.gov.au/a/2011-52" TargetMode="External"/><Relationship Id="rId173" Type="http://schemas.openxmlformats.org/officeDocument/2006/relationships/hyperlink" Target="http://www.legislation.act.gov.au/a/2008-35" TargetMode="External"/><Relationship Id="rId380" Type="http://schemas.openxmlformats.org/officeDocument/2006/relationships/hyperlink" Target="http://www.legislation.act.gov.au/a/2014-17" TargetMode="External"/><Relationship Id="rId2061" Type="http://schemas.openxmlformats.org/officeDocument/2006/relationships/hyperlink" Target="http://www.legislation.act.gov.au/a/2001-81" TargetMode="External"/><Relationship Id="rId240" Type="http://schemas.openxmlformats.org/officeDocument/2006/relationships/hyperlink" Target="http://www.legislation.act.gov.au/a/2014-11/default.asp"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1968-19" TargetMode="External"/><Relationship Id="rId892" Type="http://schemas.openxmlformats.org/officeDocument/2006/relationships/hyperlink" Target="http://www.legislation.act.gov.au/a/2001-81" TargetMode="External"/><Relationship Id="rId2159" Type="http://schemas.openxmlformats.org/officeDocument/2006/relationships/hyperlink" Target="http://www.legislation.act.gov.au/a/2017-4/default.asp" TargetMode="External"/><Relationship Id="rId2366" Type="http://schemas.openxmlformats.org/officeDocument/2006/relationships/fontTable" Target="fontTable.xml"/><Relationship Id="rId100" Type="http://schemas.openxmlformats.org/officeDocument/2006/relationships/hyperlink" Target="http://www.legislation.act.gov.au/a/2014-11/default.asp" TargetMode="External"/><Relationship Id="rId338" Type="http://schemas.openxmlformats.org/officeDocument/2006/relationships/hyperlink" Target="http://www.legislation.act.gov.au/a/2004-59"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1-81" TargetMode="External"/><Relationship Id="rId1175" Type="http://schemas.openxmlformats.org/officeDocument/2006/relationships/hyperlink" Target="http://www.legislation.act.gov.au/a/2009-56" TargetMode="External"/><Relationship Id="rId1382" Type="http://schemas.openxmlformats.org/officeDocument/2006/relationships/hyperlink" Target="http://www.legislation.act.gov.au/a/2006-4"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3-41" TargetMode="External"/><Relationship Id="rId405" Type="http://schemas.openxmlformats.org/officeDocument/2006/relationships/hyperlink" Target="http://www.legislation.act.gov.au/a/1983-69" TargetMode="External"/><Relationship Id="rId612" Type="http://schemas.openxmlformats.org/officeDocument/2006/relationships/hyperlink" Target="http://www.legislation.act.gov.au/a/1983-69" TargetMode="External"/><Relationship Id="rId1035" Type="http://schemas.openxmlformats.org/officeDocument/2006/relationships/hyperlink" Target="http://www.legislation.act.gov.au/a/2001-81" TargetMode="External"/><Relationship Id="rId1242" Type="http://schemas.openxmlformats.org/officeDocument/2006/relationships/hyperlink" Target="http://www.legislation.act.gov.au/a/2006-4"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06-4" TargetMode="External"/><Relationship Id="rId917" Type="http://schemas.openxmlformats.org/officeDocument/2006/relationships/hyperlink" Target="http://www.legislation.act.gov.au/a/2001-81" TargetMode="External"/><Relationship Id="rId1102" Type="http://schemas.openxmlformats.org/officeDocument/2006/relationships/hyperlink" Target="http://www.legislation.act.gov.au/a/1998-54" TargetMode="External"/><Relationship Id="rId1547" Type="http://schemas.openxmlformats.org/officeDocument/2006/relationships/hyperlink" Target="http://www.legislation.act.gov.au/a/1991-105" TargetMode="External"/><Relationship Id="rId1754" Type="http://schemas.openxmlformats.org/officeDocument/2006/relationships/hyperlink" Target="http://www.legislation.act.gov.au/a/2006-4" TargetMode="External"/><Relationship Id="rId1961" Type="http://schemas.openxmlformats.org/officeDocument/2006/relationships/hyperlink" Target="http://www.legislation.act.gov.au/a/1991-105" TargetMode="External"/><Relationship Id="rId46" Type="http://schemas.openxmlformats.org/officeDocument/2006/relationships/hyperlink" Target="http://www.comlaw.gov.au/Series/C2004A05138" TargetMode="External"/><Relationship Id="rId1407" Type="http://schemas.openxmlformats.org/officeDocument/2006/relationships/hyperlink" Target="http://www.legislation.act.gov.au/a/2006-4" TargetMode="External"/><Relationship Id="rId1614" Type="http://schemas.openxmlformats.org/officeDocument/2006/relationships/hyperlink" Target="http://www.legislation.act.gov.au/a/2016-8" TargetMode="External"/><Relationship Id="rId1821" Type="http://schemas.openxmlformats.org/officeDocument/2006/relationships/hyperlink" Target="http://www.legislation.act.gov.au/a/1998-54" TargetMode="External"/><Relationship Id="rId195" Type="http://schemas.openxmlformats.org/officeDocument/2006/relationships/footer" Target="footer15.xml"/><Relationship Id="rId1919" Type="http://schemas.openxmlformats.org/officeDocument/2006/relationships/hyperlink" Target="http://www.legislation.act.gov.au/a/1973-11" TargetMode="External"/><Relationship Id="rId2083" Type="http://schemas.openxmlformats.org/officeDocument/2006/relationships/hyperlink" Target="http://www.legislation.act.gov.au/a/2004-2" TargetMode="External"/><Relationship Id="rId2290" Type="http://schemas.openxmlformats.org/officeDocument/2006/relationships/hyperlink" Target="http://www.legislation.act.gov.au/a/2010-47" TargetMode="External"/><Relationship Id="rId262" Type="http://schemas.openxmlformats.org/officeDocument/2006/relationships/hyperlink" Target="http://www.legislation.act.gov.au/a/1959-20/default.asp" TargetMode="External"/><Relationship Id="rId567" Type="http://schemas.openxmlformats.org/officeDocument/2006/relationships/hyperlink" Target="http://www.legislation.act.gov.au/a/1994-68" TargetMode="External"/><Relationship Id="rId1197" Type="http://schemas.openxmlformats.org/officeDocument/2006/relationships/hyperlink" Target="http://www.legislation.act.gov.au/a/1983-69" TargetMode="External"/><Relationship Id="rId2150" Type="http://schemas.openxmlformats.org/officeDocument/2006/relationships/hyperlink" Target="http://www.legislation.act.gov.au/a/2001-81" TargetMode="External"/><Relationship Id="rId2248" Type="http://schemas.openxmlformats.org/officeDocument/2006/relationships/hyperlink" Target="http://www.legislation.act.gov.au/a/2006-23" TargetMode="External"/><Relationship Id="rId122" Type="http://schemas.openxmlformats.org/officeDocument/2006/relationships/hyperlink" Target="http://www.legislation.act.gov.au/sl/2002-20"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01-81" TargetMode="External"/><Relationship Id="rId1057" Type="http://schemas.openxmlformats.org/officeDocument/2006/relationships/hyperlink" Target="http://www.legislation.act.gov.au/a/2006-4" TargetMode="External"/><Relationship Id="rId2010" Type="http://schemas.openxmlformats.org/officeDocument/2006/relationships/hyperlink" Target="http://www.legislation.act.gov.au/a/2007-16" TargetMode="External"/><Relationship Id="rId427" Type="http://schemas.openxmlformats.org/officeDocument/2006/relationships/hyperlink" Target="http://www.legislation.act.gov.au/a/2003-49" TargetMode="External"/><Relationship Id="rId634" Type="http://schemas.openxmlformats.org/officeDocument/2006/relationships/hyperlink" Target="http://www.legislation.act.gov.au/a/1998-54" TargetMode="External"/><Relationship Id="rId841" Type="http://schemas.openxmlformats.org/officeDocument/2006/relationships/hyperlink" Target="http://www.legislation.act.gov.au/a/2016-27/default.asp" TargetMode="External"/><Relationship Id="rId1264" Type="http://schemas.openxmlformats.org/officeDocument/2006/relationships/hyperlink" Target="http://www.legislation.act.gov.au/a/1991-105" TargetMode="External"/><Relationship Id="rId1471" Type="http://schemas.openxmlformats.org/officeDocument/2006/relationships/hyperlink" Target="http://www.legislation.act.gov.au/a/2012-8" TargetMode="External"/><Relationship Id="rId1569" Type="http://schemas.openxmlformats.org/officeDocument/2006/relationships/hyperlink" Target="http://www.legislation.act.gov.au/a/1991-105" TargetMode="External"/><Relationship Id="rId2108" Type="http://schemas.openxmlformats.org/officeDocument/2006/relationships/hyperlink" Target="http://www.legislation.act.gov.au/a/2001-81" TargetMode="External"/><Relationship Id="rId2315" Type="http://schemas.openxmlformats.org/officeDocument/2006/relationships/hyperlink" Target="http://www.legislation.act.gov.au/a/2015-33/default.asp" TargetMode="External"/><Relationship Id="rId701" Type="http://schemas.openxmlformats.org/officeDocument/2006/relationships/hyperlink" Target="http://www.legislation.act.gov.au/a/2011-28" TargetMode="External"/><Relationship Id="rId939" Type="http://schemas.openxmlformats.org/officeDocument/2006/relationships/hyperlink" Target="http://www.legislation.act.gov.au/a/2001-81" TargetMode="External"/><Relationship Id="rId1124" Type="http://schemas.openxmlformats.org/officeDocument/2006/relationships/hyperlink" Target="http://www.legislation.act.gov.au/a/1999-85"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1999-82" TargetMode="External"/><Relationship Id="rId1983" Type="http://schemas.openxmlformats.org/officeDocument/2006/relationships/hyperlink" Target="http://www.legislation.act.gov.au/a/2001-81" TargetMode="External"/><Relationship Id="rId68" Type="http://schemas.openxmlformats.org/officeDocument/2006/relationships/hyperlink" Target="http://www.comlaw.gov.au/Series/C2009A00028" TargetMode="External"/><Relationship Id="rId1429" Type="http://schemas.openxmlformats.org/officeDocument/2006/relationships/hyperlink" Target="http://www.legislation.act.gov.au/a/1967-44" TargetMode="External"/><Relationship Id="rId1636" Type="http://schemas.openxmlformats.org/officeDocument/2006/relationships/hyperlink" Target="http://www.legislation.act.gov.au/a/1959-12" TargetMode="External"/><Relationship Id="rId1843" Type="http://schemas.openxmlformats.org/officeDocument/2006/relationships/hyperlink" Target="http://www.legislation.act.gov.au/a/2001-81" TargetMode="External"/><Relationship Id="rId1703" Type="http://schemas.openxmlformats.org/officeDocument/2006/relationships/hyperlink" Target="http://www.legislation.act.gov.au/a/2001-81" TargetMode="External"/><Relationship Id="rId1910" Type="http://schemas.openxmlformats.org/officeDocument/2006/relationships/hyperlink" Target="http://www.legislation.act.gov.au/a/1961-8" TargetMode="External"/><Relationship Id="rId284" Type="http://schemas.openxmlformats.org/officeDocument/2006/relationships/hyperlink" Target="http://www.legislation.act.gov.au/a/1979-15/default.asp" TargetMode="External"/><Relationship Id="rId491" Type="http://schemas.openxmlformats.org/officeDocument/2006/relationships/hyperlink" Target="http://www.legislation.act.gov.au/a/2009-49" TargetMode="External"/><Relationship Id="rId2172" Type="http://schemas.openxmlformats.org/officeDocument/2006/relationships/hyperlink" Target="http://www.legislation.act.gov.au/a/1994-68"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3-49" TargetMode="External"/><Relationship Id="rId796" Type="http://schemas.openxmlformats.org/officeDocument/2006/relationships/hyperlink" Target="http://www.legislation.act.gov.au/a/2001-81" TargetMode="External"/><Relationship Id="rId351" Type="http://schemas.openxmlformats.org/officeDocument/2006/relationships/hyperlink" Target="http://www.legislation.act.gov.au/a/2008-30" TargetMode="External"/><Relationship Id="rId449" Type="http://schemas.openxmlformats.org/officeDocument/2006/relationships/hyperlink" Target="http://www.legislation.act.gov.au/a/1982-104" TargetMode="External"/><Relationship Id="rId656" Type="http://schemas.openxmlformats.org/officeDocument/2006/relationships/hyperlink" Target="http://www.legislation.act.gov.au/a/2001-81" TargetMode="External"/><Relationship Id="rId863" Type="http://schemas.openxmlformats.org/officeDocument/2006/relationships/hyperlink" Target="http://www.legislation.act.gov.au/a/2007-16" TargetMode="External"/><Relationship Id="rId1079" Type="http://schemas.openxmlformats.org/officeDocument/2006/relationships/hyperlink" Target="http://www.legislation.act.gov.au/a/2017-4/default.asp" TargetMode="External"/><Relationship Id="rId1286" Type="http://schemas.openxmlformats.org/officeDocument/2006/relationships/hyperlink" Target="http://www.legislation.act.gov.au/a/2001-81" TargetMode="External"/><Relationship Id="rId1493" Type="http://schemas.openxmlformats.org/officeDocument/2006/relationships/hyperlink" Target="http://www.legislation.act.gov.au/a/2009-9" TargetMode="External"/><Relationship Id="rId2032" Type="http://schemas.openxmlformats.org/officeDocument/2006/relationships/hyperlink" Target="http://www.legislation.act.gov.au/a/2006-4" TargetMode="External"/><Relationship Id="rId2337" Type="http://schemas.openxmlformats.org/officeDocument/2006/relationships/hyperlink" Target="http://www.legislation.act.gov.au/a/2016-27/default.asp" TargetMode="External"/><Relationship Id="rId211" Type="http://schemas.openxmlformats.org/officeDocument/2006/relationships/header" Target="header14.xml"/><Relationship Id="rId309" Type="http://schemas.openxmlformats.org/officeDocument/2006/relationships/hyperlink" Target="http://www.legislation.act.gov.au/a/1997-66" TargetMode="External"/><Relationship Id="rId516" Type="http://schemas.openxmlformats.org/officeDocument/2006/relationships/hyperlink" Target="http://www.legislation.act.gov.au/a/2001-81" TargetMode="External"/><Relationship Id="rId1146" Type="http://schemas.openxmlformats.org/officeDocument/2006/relationships/hyperlink" Target="http://www.legislation.act.gov.au/a/2001-81" TargetMode="External"/><Relationship Id="rId1798" Type="http://schemas.openxmlformats.org/officeDocument/2006/relationships/hyperlink" Target="http://www.legislation.act.gov.au/a/2013-46" TargetMode="External"/><Relationship Id="rId723" Type="http://schemas.openxmlformats.org/officeDocument/2006/relationships/hyperlink" Target="http://www.legislation.act.gov.au/a/2017-49/default.asp" TargetMode="External"/><Relationship Id="rId930" Type="http://schemas.openxmlformats.org/officeDocument/2006/relationships/hyperlink" Target="http://www.legislation.act.gov.au/a/2001-81"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1998-54" TargetMode="External"/><Relationship Id="rId1560" Type="http://schemas.openxmlformats.org/officeDocument/2006/relationships/hyperlink" Target="http://www.legislation.act.gov.au/a/2001-81" TargetMode="External"/><Relationship Id="rId1658" Type="http://schemas.openxmlformats.org/officeDocument/2006/relationships/hyperlink" Target="http://www.legislation.act.gov.au/a/1999-82" TargetMode="External"/><Relationship Id="rId1865" Type="http://schemas.openxmlformats.org/officeDocument/2006/relationships/hyperlink" Target="http://www.legislation.act.gov.au/a/2001-81" TargetMode="External"/><Relationship Id="rId1213" Type="http://schemas.openxmlformats.org/officeDocument/2006/relationships/hyperlink" Target="http://www.legislation.act.gov.au/a/2001-81" TargetMode="External"/><Relationship Id="rId1420" Type="http://schemas.openxmlformats.org/officeDocument/2006/relationships/hyperlink" Target="http://www.legislation.act.gov.au/a/2009-23" TargetMode="External"/><Relationship Id="rId1518" Type="http://schemas.openxmlformats.org/officeDocument/2006/relationships/hyperlink" Target="http://www.legislation.act.gov.au/a/2001-81" TargetMode="External"/><Relationship Id="rId1725" Type="http://schemas.openxmlformats.org/officeDocument/2006/relationships/hyperlink" Target="http://www.legislation.act.gov.au/a/1997-66" TargetMode="External"/><Relationship Id="rId1932" Type="http://schemas.openxmlformats.org/officeDocument/2006/relationships/hyperlink" Target="http://www.legislation.act.gov.au/a/2016-27/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98-54" TargetMode="External"/><Relationship Id="rId166" Type="http://schemas.openxmlformats.org/officeDocument/2006/relationships/hyperlink" Target="http://www.legislation.act.gov.au/a/1985-66" TargetMode="External"/><Relationship Id="rId373" Type="http://schemas.openxmlformats.org/officeDocument/2006/relationships/hyperlink" Target="http://www.legislation.act.gov.au/a/2011-55" TargetMode="External"/><Relationship Id="rId580" Type="http://schemas.openxmlformats.org/officeDocument/2006/relationships/hyperlink" Target="http://www.legislation.act.gov.au/a/2006-8" TargetMode="External"/><Relationship Id="rId2054" Type="http://schemas.openxmlformats.org/officeDocument/2006/relationships/hyperlink" Target="http://www.legislation.act.gov.au/a/2007-16" TargetMode="External"/><Relationship Id="rId2261" Type="http://schemas.openxmlformats.org/officeDocument/2006/relationships/hyperlink" Target="http://www.legislation.act.gov.au/a/2007-16" TargetMode="External"/><Relationship Id="rId1" Type="http://schemas.openxmlformats.org/officeDocument/2006/relationships/customXml" Target="../customXml/item1.xml"/><Relationship Id="rId233" Type="http://schemas.openxmlformats.org/officeDocument/2006/relationships/hyperlink" Target="http://www.legislation.act.gov.au/a/2014-11" TargetMode="External"/><Relationship Id="rId440" Type="http://schemas.openxmlformats.org/officeDocument/2006/relationships/hyperlink" Target="http://www.legislation.act.gov.au/a/1965-6" TargetMode="External"/><Relationship Id="rId678" Type="http://schemas.openxmlformats.org/officeDocument/2006/relationships/hyperlink" Target="http://www.legislation.act.gov.au/a/1997-27" TargetMode="External"/><Relationship Id="rId885" Type="http://schemas.openxmlformats.org/officeDocument/2006/relationships/hyperlink" Target="http://www.legislation.act.gov.au/a/2006-4" TargetMode="External"/><Relationship Id="rId1070" Type="http://schemas.openxmlformats.org/officeDocument/2006/relationships/hyperlink" Target="http://www.legislation.act.gov.au/a/2001-81" TargetMode="External"/><Relationship Id="rId2121" Type="http://schemas.openxmlformats.org/officeDocument/2006/relationships/hyperlink" Target="http://www.legislation.act.gov.au/a/2016-8/default.asp" TargetMode="External"/><Relationship Id="rId2359" Type="http://schemas.openxmlformats.org/officeDocument/2006/relationships/footer" Target="footer27.xml"/><Relationship Id="rId300" Type="http://schemas.openxmlformats.org/officeDocument/2006/relationships/hyperlink" Target="http://www.legislation.act.gov.au/a/1991-105" TargetMode="External"/><Relationship Id="rId538" Type="http://schemas.openxmlformats.org/officeDocument/2006/relationships/hyperlink" Target="http://www.legislation.act.gov.au/a/1970-26" TargetMode="External"/><Relationship Id="rId745" Type="http://schemas.openxmlformats.org/officeDocument/2006/relationships/hyperlink" Target="http://www.legislation.act.gov.au/a/2001-81" TargetMode="External"/><Relationship Id="rId952" Type="http://schemas.openxmlformats.org/officeDocument/2006/relationships/hyperlink" Target="http://www.legislation.act.gov.au/a/2016-8/default.asp" TargetMode="External"/><Relationship Id="rId1168" Type="http://schemas.openxmlformats.org/officeDocument/2006/relationships/hyperlink" Target="http://www.legislation.act.gov.au/a/2001-81" TargetMode="External"/><Relationship Id="rId1375" Type="http://schemas.openxmlformats.org/officeDocument/2006/relationships/hyperlink" Target="http://www.legislation.act.gov.au/a/2016-27/default.asp" TargetMode="External"/><Relationship Id="rId1582" Type="http://schemas.openxmlformats.org/officeDocument/2006/relationships/hyperlink" Target="http://www.legislation.act.gov.au/a/2009-49" TargetMode="External"/><Relationship Id="rId2219" Type="http://schemas.openxmlformats.org/officeDocument/2006/relationships/hyperlink" Target="http://www.legislation.act.gov.au/a/2002-51/" TargetMode="External"/><Relationship Id="rId81" Type="http://schemas.openxmlformats.org/officeDocument/2006/relationships/hyperlink" Target="http://www.legislation.act.gov.au/a/1985-8/default.asp" TargetMode="External"/><Relationship Id="rId605" Type="http://schemas.openxmlformats.org/officeDocument/2006/relationships/hyperlink" Target="http://www.legislation.act.gov.au/a/2001-81"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1-81" TargetMode="External"/><Relationship Id="rId1235" Type="http://schemas.openxmlformats.org/officeDocument/2006/relationships/hyperlink" Target="http://www.legislation.act.gov.au/a/2003-49" TargetMode="External"/><Relationship Id="rId1442" Type="http://schemas.openxmlformats.org/officeDocument/2006/relationships/hyperlink" Target="http://www.legislation.act.gov.au/a/1991-105" TargetMode="External"/><Relationship Id="rId1887" Type="http://schemas.openxmlformats.org/officeDocument/2006/relationships/hyperlink" Target="http://www.legislation.act.gov.au/a/2006-4" TargetMode="External"/><Relationship Id="rId1302" Type="http://schemas.openxmlformats.org/officeDocument/2006/relationships/hyperlink" Target="http://www.legislation.act.gov.au/a/2009-56" TargetMode="External"/><Relationship Id="rId1747" Type="http://schemas.openxmlformats.org/officeDocument/2006/relationships/hyperlink" Target="http://www.legislation.act.gov.au/a/2006-4" TargetMode="External"/><Relationship Id="rId1954" Type="http://schemas.openxmlformats.org/officeDocument/2006/relationships/hyperlink" Target="http://www.legislation.act.gov.au/a/2001-81" TargetMode="External"/><Relationship Id="rId39" Type="http://schemas.openxmlformats.org/officeDocument/2006/relationships/image" Target="media/image2.emf"/><Relationship Id="rId1607" Type="http://schemas.openxmlformats.org/officeDocument/2006/relationships/hyperlink" Target="http://www.legislation.act.gov.au/a/2001-81" TargetMode="External"/><Relationship Id="rId1814" Type="http://schemas.openxmlformats.org/officeDocument/2006/relationships/hyperlink" Target="http://www.legislation.act.gov.au/a/2006-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6-52/default.asp"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10-12" TargetMode="External"/><Relationship Id="rId255" Type="http://schemas.openxmlformats.org/officeDocument/2006/relationships/hyperlink" Target="http://www.legislation.act.gov.au/a/2001-81" TargetMode="External"/><Relationship Id="rId462" Type="http://schemas.openxmlformats.org/officeDocument/2006/relationships/hyperlink" Target="http://www.legislation.act.gov.au/a/2001-44" TargetMode="External"/><Relationship Id="rId1092" Type="http://schemas.openxmlformats.org/officeDocument/2006/relationships/hyperlink" Target="http://www.legislation.act.gov.au/a/1994-68" TargetMode="External"/><Relationship Id="rId1397" Type="http://schemas.openxmlformats.org/officeDocument/2006/relationships/hyperlink" Target="http://www.legislation.act.gov.au/a/2006-4" TargetMode="External"/><Relationship Id="rId2143" Type="http://schemas.openxmlformats.org/officeDocument/2006/relationships/hyperlink" Target="http://www.legislation.act.gov.au/a/2003-49" TargetMode="External"/><Relationship Id="rId2350" Type="http://schemas.openxmlformats.org/officeDocument/2006/relationships/hyperlink" Target="http://www.legislation.act.gov.au/a/2001-14" TargetMode="External"/><Relationship Id="rId115" Type="http://schemas.openxmlformats.org/officeDocument/2006/relationships/hyperlink" Target="http://www.legislation.act.gov.au/a/2014-11/default.asp" TargetMode="External"/><Relationship Id="rId322" Type="http://schemas.openxmlformats.org/officeDocument/2006/relationships/hyperlink" Target="http://www.legislation.act.gov.au/sl/2002-20"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2004-39" TargetMode="External"/><Relationship Id="rId2210" Type="http://schemas.openxmlformats.org/officeDocument/2006/relationships/hyperlink" Target="http://www.legislation.act.gov.au/a/2002-22" TargetMode="External"/><Relationship Id="rId627" Type="http://schemas.openxmlformats.org/officeDocument/2006/relationships/hyperlink" Target="http://www.legislation.act.gov.au/a/1994-68" TargetMode="External"/><Relationship Id="rId834" Type="http://schemas.openxmlformats.org/officeDocument/2006/relationships/hyperlink" Target="http://www.legislation.act.gov.au/a/2001-81" TargetMode="External"/><Relationship Id="rId1257" Type="http://schemas.openxmlformats.org/officeDocument/2006/relationships/hyperlink" Target="http://www.legislation.act.gov.au/a/2001-81" TargetMode="External"/><Relationship Id="rId1464" Type="http://schemas.openxmlformats.org/officeDocument/2006/relationships/hyperlink" Target="http://www.legislation.act.gov.au/a/2012-8" TargetMode="External"/><Relationship Id="rId1671" Type="http://schemas.openxmlformats.org/officeDocument/2006/relationships/hyperlink" Target="http://www.legislation.act.gov.au/a/2009-56" TargetMode="External"/><Relationship Id="rId2308" Type="http://schemas.openxmlformats.org/officeDocument/2006/relationships/hyperlink" Target="http://www.legislation.act.gov.au/a/2013-46" TargetMode="External"/><Relationship Id="rId901" Type="http://schemas.openxmlformats.org/officeDocument/2006/relationships/hyperlink" Target="http://www.legislation.act.gov.au/a/2003-49"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2001-81" TargetMode="External"/><Relationship Id="rId1531" Type="http://schemas.openxmlformats.org/officeDocument/2006/relationships/hyperlink" Target="http://www.legislation.act.gov.au/a/2003-49" TargetMode="External"/><Relationship Id="rId1769" Type="http://schemas.openxmlformats.org/officeDocument/2006/relationships/hyperlink" Target="http://www.legislation.act.gov.au/a/2001-81" TargetMode="External"/><Relationship Id="rId1976" Type="http://schemas.openxmlformats.org/officeDocument/2006/relationships/hyperlink" Target="http://www.legislation.act.gov.au/a/2016-8/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2-22" TargetMode="External"/><Relationship Id="rId1836" Type="http://schemas.openxmlformats.org/officeDocument/2006/relationships/hyperlink" Target="http://www.legislation.act.gov.au/a/2001-81" TargetMode="External"/><Relationship Id="rId1903" Type="http://schemas.openxmlformats.org/officeDocument/2006/relationships/hyperlink" Target="http://www.legislation.act.gov.au/a/2020-6/" TargetMode="External"/><Relationship Id="rId2098" Type="http://schemas.openxmlformats.org/officeDocument/2006/relationships/hyperlink" Target="http://www.legislation.act.gov.au/a/2001-81" TargetMode="External"/><Relationship Id="rId277" Type="http://schemas.openxmlformats.org/officeDocument/2006/relationships/hyperlink" Target="http://www.legislation.act.gov.au/a/1973-11" TargetMode="External"/><Relationship Id="rId484" Type="http://schemas.openxmlformats.org/officeDocument/2006/relationships/hyperlink" Target="http://www.legislation.act.gov.au/a/2006-8" TargetMode="External"/><Relationship Id="rId2165" Type="http://schemas.openxmlformats.org/officeDocument/2006/relationships/hyperlink" Target="http://www.legislation.act.gov.au/a/1991-105" TargetMode="External"/><Relationship Id="rId137" Type="http://schemas.openxmlformats.org/officeDocument/2006/relationships/hyperlink" Target="http://www.comlaw.gov.au/Series/C2004A00818" TargetMode="External"/><Relationship Id="rId344" Type="http://schemas.openxmlformats.org/officeDocument/2006/relationships/hyperlink" Target="http://www.legislation.act.gov.au/a/2006-4" TargetMode="External"/><Relationship Id="rId691" Type="http://schemas.openxmlformats.org/officeDocument/2006/relationships/hyperlink" Target="http://www.legislation.act.gov.au/a/2003-49"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1-81" TargetMode="External"/><Relationship Id="rId2025" Type="http://schemas.openxmlformats.org/officeDocument/2006/relationships/hyperlink" Target="http://www.legislation.act.gov.au/a/2001-81" TargetMode="External"/><Relationship Id="rId551" Type="http://schemas.openxmlformats.org/officeDocument/2006/relationships/hyperlink" Target="http://www.legislation.act.gov.au/a/2001-81"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16-25" TargetMode="External"/><Relationship Id="rId1181" Type="http://schemas.openxmlformats.org/officeDocument/2006/relationships/hyperlink" Target="http://www.legislation.act.gov.au/a/2006-4" TargetMode="External"/><Relationship Id="rId1279" Type="http://schemas.openxmlformats.org/officeDocument/2006/relationships/hyperlink" Target="http://www.legislation.act.gov.au/a/2006-4" TargetMode="External"/><Relationship Id="rId1486" Type="http://schemas.openxmlformats.org/officeDocument/2006/relationships/hyperlink" Target="http://www.legislation.act.gov.au/a/2012-8" TargetMode="External"/><Relationship Id="rId2232" Type="http://schemas.openxmlformats.org/officeDocument/2006/relationships/hyperlink" Target="http://www.legislation.act.gov.au/a/2004-17" TargetMode="External"/><Relationship Id="rId204" Type="http://schemas.openxmlformats.org/officeDocument/2006/relationships/hyperlink" Target="http://www.comlaw.gov.au/Series/C1967A00118" TargetMode="External"/><Relationship Id="rId411" Type="http://schemas.openxmlformats.org/officeDocument/2006/relationships/hyperlink" Target="http://www.legislation.act.gov.au/a/1994-68" TargetMode="External"/><Relationship Id="rId509" Type="http://schemas.openxmlformats.org/officeDocument/2006/relationships/hyperlink" Target="http://www.legislation.act.gov.au/a/1983-69" TargetMode="External"/><Relationship Id="rId1041" Type="http://schemas.openxmlformats.org/officeDocument/2006/relationships/hyperlink" Target="http://www.legislation.act.gov.au/a/2001-81" TargetMode="External"/><Relationship Id="rId1139" Type="http://schemas.openxmlformats.org/officeDocument/2006/relationships/hyperlink" Target="http://www.legislation.act.gov.au/a/2001-81" TargetMode="External"/><Relationship Id="rId1346" Type="http://schemas.openxmlformats.org/officeDocument/2006/relationships/hyperlink" Target="http://www.legislation.act.gov.au/a/2009-38" TargetMode="External"/><Relationship Id="rId1693" Type="http://schemas.openxmlformats.org/officeDocument/2006/relationships/hyperlink" Target="http://www.legislation.act.gov.au/a/2009-56" TargetMode="External"/><Relationship Id="rId1998" Type="http://schemas.openxmlformats.org/officeDocument/2006/relationships/hyperlink" Target="http://www.legislation.act.gov.au/a/2001-81" TargetMode="External"/><Relationship Id="rId716" Type="http://schemas.openxmlformats.org/officeDocument/2006/relationships/hyperlink" Target="http://www.legislation.act.gov.au/a/2006-8" TargetMode="External"/><Relationship Id="rId923" Type="http://schemas.openxmlformats.org/officeDocument/2006/relationships/hyperlink" Target="http://www.legislation.act.gov.au/a/2001-81" TargetMode="External"/><Relationship Id="rId1553" Type="http://schemas.openxmlformats.org/officeDocument/2006/relationships/hyperlink" Target="http://www.legislation.act.gov.au/a/1991-105" TargetMode="External"/><Relationship Id="rId1760" Type="http://schemas.openxmlformats.org/officeDocument/2006/relationships/hyperlink" Target="http://www.legislation.act.gov.au/a/2006-23" TargetMode="External"/><Relationship Id="rId1858" Type="http://schemas.openxmlformats.org/officeDocument/2006/relationships/hyperlink" Target="http://www.legislation.act.gov.au/a/2002-22" TargetMode="External"/><Relationship Id="rId52" Type="http://schemas.openxmlformats.org/officeDocument/2006/relationships/hyperlink" Target="http://www.legislation.vic.gov.au/" TargetMode="External"/><Relationship Id="rId1206" Type="http://schemas.openxmlformats.org/officeDocument/2006/relationships/hyperlink" Target="http://www.legislation.act.gov.au/a/2003-32" TargetMode="External"/><Relationship Id="rId1413" Type="http://schemas.openxmlformats.org/officeDocument/2006/relationships/hyperlink" Target="http://www.legislation.act.gov.au/a/2006-4" TargetMode="External"/><Relationship Id="rId1620" Type="http://schemas.openxmlformats.org/officeDocument/2006/relationships/hyperlink" Target="http://www.legislation.act.gov.au/a/2001-81" TargetMode="External"/><Relationship Id="rId1718" Type="http://schemas.openxmlformats.org/officeDocument/2006/relationships/hyperlink" Target="http://www.legislation.act.gov.au/a/2001-81" TargetMode="External"/><Relationship Id="rId1925" Type="http://schemas.openxmlformats.org/officeDocument/2006/relationships/hyperlink" Target="http://www.legislation.act.gov.au/a/1991-44" TargetMode="External"/><Relationship Id="rId299" Type="http://schemas.openxmlformats.org/officeDocument/2006/relationships/hyperlink" Target="http://www.legislation.act.gov.au/a/1991-44" TargetMode="External"/><Relationship Id="rId2187" Type="http://schemas.openxmlformats.org/officeDocument/2006/relationships/hyperlink" Target="http://www.legislation.act.gov.au/a/1997-96" TargetMode="External"/><Relationship Id="rId159" Type="http://schemas.openxmlformats.org/officeDocument/2006/relationships/hyperlink" Target="http://www.legislation.act.gov.au/a/2014-11/default.asp" TargetMode="External"/><Relationship Id="rId366" Type="http://schemas.openxmlformats.org/officeDocument/2006/relationships/hyperlink" Target="http://www.legislation.act.gov.au/a/2010-47" TargetMode="External"/><Relationship Id="rId573" Type="http://schemas.openxmlformats.org/officeDocument/2006/relationships/hyperlink" Target="http://www.legislation.act.gov.au/a/1994-68"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16-27/default.asp" TargetMode="External"/><Relationship Id="rId2254" Type="http://schemas.openxmlformats.org/officeDocument/2006/relationships/hyperlink" Target="http://www.legislation.act.gov.au/a/2006-23" TargetMode="External"/><Relationship Id="rId226" Type="http://schemas.openxmlformats.org/officeDocument/2006/relationships/hyperlink" Target="http://www.legislation.act.gov.au/a/2014-11/default.asp" TargetMode="External"/><Relationship Id="rId433" Type="http://schemas.openxmlformats.org/officeDocument/2006/relationships/hyperlink" Target="http://www.legislation.act.gov.au/a/2001-81" TargetMode="External"/><Relationship Id="rId878" Type="http://schemas.openxmlformats.org/officeDocument/2006/relationships/hyperlink" Target="http://www.legislation.act.gov.au/a/2007-16"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1991-105" TargetMode="External"/><Relationship Id="rId2114" Type="http://schemas.openxmlformats.org/officeDocument/2006/relationships/hyperlink" Target="http://www.legislation.act.gov.au/a/2006-4" TargetMode="External"/><Relationship Id="rId640" Type="http://schemas.openxmlformats.org/officeDocument/2006/relationships/hyperlink" Target="http://www.legislation.act.gov.au/a/2001-81" TargetMode="External"/><Relationship Id="rId738" Type="http://schemas.openxmlformats.org/officeDocument/2006/relationships/hyperlink" Target="http://www.legislation.act.gov.au/a/2001-81" TargetMode="External"/><Relationship Id="rId945" Type="http://schemas.openxmlformats.org/officeDocument/2006/relationships/hyperlink" Target="http://www.legislation.act.gov.au/a/2016-8/default.asp" TargetMode="External"/><Relationship Id="rId1368" Type="http://schemas.openxmlformats.org/officeDocument/2006/relationships/hyperlink" Target="http://www.legislation.act.gov.au/a/2001-81" TargetMode="External"/><Relationship Id="rId1575" Type="http://schemas.openxmlformats.org/officeDocument/2006/relationships/hyperlink" Target="http://www.legislation.act.gov.au/a/2001-81" TargetMode="External"/><Relationship Id="rId1782" Type="http://schemas.openxmlformats.org/officeDocument/2006/relationships/hyperlink" Target="http://www.legislation.act.gov.au/a/1995-46" TargetMode="External"/><Relationship Id="rId2321" Type="http://schemas.openxmlformats.org/officeDocument/2006/relationships/hyperlink" Target="http://www.legislation.act.gov.au/a/2016-18/default.asp"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1971-15" TargetMode="External"/><Relationship Id="rId805" Type="http://schemas.openxmlformats.org/officeDocument/2006/relationships/hyperlink" Target="http://www.legislation.act.gov.au/a/2002-22" TargetMode="External"/><Relationship Id="rId1130" Type="http://schemas.openxmlformats.org/officeDocument/2006/relationships/hyperlink" Target="http://www.legislation.act.gov.au/a/2006-4" TargetMode="External"/><Relationship Id="rId1228" Type="http://schemas.openxmlformats.org/officeDocument/2006/relationships/hyperlink" Target="http://www.legislation.act.gov.au/a/2003-49" TargetMode="External"/><Relationship Id="rId1435" Type="http://schemas.openxmlformats.org/officeDocument/2006/relationships/hyperlink" Target="http://www.legislation.act.gov.au/a/2006-4" TargetMode="External"/><Relationship Id="rId1642" Type="http://schemas.openxmlformats.org/officeDocument/2006/relationships/hyperlink" Target="http://www.legislation.act.gov.au/a/2001-81" TargetMode="External"/><Relationship Id="rId1947" Type="http://schemas.openxmlformats.org/officeDocument/2006/relationships/hyperlink" Target="http://www.legislation.act.gov.au/a/1967-44" TargetMode="External"/><Relationship Id="rId1502" Type="http://schemas.openxmlformats.org/officeDocument/2006/relationships/hyperlink" Target="http://www.legislation.act.gov.au/a/2001-81" TargetMode="External"/><Relationship Id="rId1807" Type="http://schemas.openxmlformats.org/officeDocument/2006/relationships/hyperlink" Target="http://www.legislation.act.gov.au/a/2001-81" TargetMode="External"/><Relationship Id="rId290" Type="http://schemas.openxmlformats.org/officeDocument/2006/relationships/hyperlink" Target="http://www.legislation.act.gov.au/a/1983-69" TargetMode="External"/><Relationship Id="rId388" Type="http://schemas.openxmlformats.org/officeDocument/2006/relationships/hyperlink" Target="http://www.legislation.act.gov.au/a/2016-8/default.asp" TargetMode="External"/><Relationship Id="rId2069" Type="http://schemas.openxmlformats.org/officeDocument/2006/relationships/hyperlink" Target="http://www.legislation.act.gov.au/a/2009-5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3-49" TargetMode="External"/><Relationship Id="rId2276" Type="http://schemas.openxmlformats.org/officeDocument/2006/relationships/hyperlink" Target="http://www.legislation.act.gov.au/a/2009-38" TargetMode="External"/><Relationship Id="rId248" Type="http://schemas.openxmlformats.org/officeDocument/2006/relationships/footer" Target="footer23.xml"/><Relationship Id="rId455" Type="http://schemas.openxmlformats.org/officeDocument/2006/relationships/hyperlink" Target="http://www.legislation.act.gov.au/a/1994-60"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1-81" TargetMode="External"/><Relationship Id="rId1292" Type="http://schemas.openxmlformats.org/officeDocument/2006/relationships/hyperlink" Target="http://www.legislation.act.gov.au/a/2016-52/default.asp" TargetMode="External"/><Relationship Id="rId2136" Type="http://schemas.openxmlformats.org/officeDocument/2006/relationships/hyperlink" Target="http://www.legislation.act.gov.au/a/2001-81" TargetMode="External"/><Relationship Id="rId2343" Type="http://schemas.openxmlformats.org/officeDocument/2006/relationships/hyperlink" Target="http://www.legislation.act.gov.au/a/2018-19/"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9-85" TargetMode="External"/><Relationship Id="rId522" Type="http://schemas.openxmlformats.org/officeDocument/2006/relationships/hyperlink" Target="http://www.legislation.act.gov.au/a/1991-105"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2006-4" TargetMode="External"/><Relationship Id="rId1597" Type="http://schemas.openxmlformats.org/officeDocument/2006/relationships/hyperlink" Target="http://www.legislation.act.gov.au/a/2001-81" TargetMode="External"/><Relationship Id="rId2203" Type="http://schemas.openxmlformats.org/officeDocument/2006/relationships/hyperlink" Target="http://www.legislation.act.gov.au/a/20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8743-D292-4099-BF86-27B74DC1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385</Pages>
  <Words>86568</Words>
  <Characters>404445</Characters>
  <Application>Microsoft Office Word</Application>
  <DocSecurity>0</DocSecurity>
  <Lines>11622</Lines>
  <Paragraphs>7611</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487293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R77</cp:keywords>
  <dc:description/>
  <cp:lastModifiedBy>Moxon, KarenL</cp:lastModifiedBy>
  <cp:revision>4</cp:revision>
  <cp:lastPrinted>2020-02-26T01:32:00Z</cp:lastPrinted>
  <dcterms:created xsi:type="dcterms:W3CDTF">2021-01-07T23:33:00Z</dcterms:created>
  <dcterms:modified xsi:type="dcterms:W3CDTF">2021-01-07T23:33:00Z</dcterms:modified>
  <cp:category>R77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30/04/20</vt:lpwstr>
  </property>
  <property fmtid="{D5CDD505-2E9C-101B-9397-08002B2CF9AE}" pid="6" name="Eff">
    <vt:lpwstr>Effective:  </vt:lpwstr>
  </property>
  <property fmtid="{D5CDD505-2E9C-101B-9397-08002B2CF9AE}" pid="7" name="StartDt">
    <vt:lpwstr>30/04/20</vt:lpwstr>
  </property>
  <property fmtid="{D5CDD505-2E9C-101B-9397-08002B2CF9AE}" pid="8" name="EndDt">
    <vt:lpwstr>-08/01/21</vt:lpwstr>
  </property>
  <property fmtid="{D5CDD505-2E9C-101B-9397-08002B2CF9AE}" pid="9" name="DMSID">
    <vt:lpwstr>1178013</vt:lpwstr>
  </property>
  <property fmtid="{D5CDD505-2E9C-101B-9397-08002B2CF9AE}" pid="10" name="JMSREQUIREDCHECKIN">
    <vt:lpwstr/>
  </property>
  <property fmtid="{D5CDD505-2E9C-101B-9397-08002B2CF9AE}" pid="11" name="CHECKEDOUTFROMJMS">
    <vt:lpwstr/>
  </property>
</Properties>
</file>