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381BBD7F" w:rsidR="00CB379A" w:rsidRDefault="00C90EAF" w:rsidP="00CB379A">
      <w:pPr>
        <w:pStyle w:val="Billname1"/>
      </w:pPr>
      <w:r>
        <w:fldChar w:fldCharType="begin"/>
      </w:r>
      <w:r>
        <w:instrText xml:space="preserve"> REF Citation \*charformat </w:instrText>
      </w:r>
      <w:r>
        <w:fldChar w:fldCharType="separate"/>
      </w:r>
      <w:r w:rsidR="0082524C">
        <w:t>Evidence (Miscellaneous Provisions) Act 1991</w:t>
      </w:r>
      <w:r>
        <w:fldChar w:fldCharType="end"/>
      </w:r>
      <w:r w:rsidR="00CB379A">
        <w:t xml:space="preserve">    </w:t>
      </w:r>
    </w:p>
    <w:p w14:paraId="050F3BBC" w14:textId="4B6C97FF" w:rsidR="00CB379A" w:rsidRDefault="0082524C" w:rsidP="00CB379A">
      <w:pPr>
        <w:pStyle w:val="ActNo"/>
      </w:pPr>
      <w:bookmarkStart w:id="1" w:name="LawNo"/>
      <w:r>
        <w:t>A1991-34</w:t>
      </w:r>
      <w:bookmarkEnd w:id="1"/>
    </w:p>
    <w:p w14:paraId="34734854" w14:textId="48522007" w:rsidR="00CB379A" w:rsidRDefault="00CB379A" w:rsidP="00CB379A">
      <w:pPr>
        <w:pStyle w:val="RepubNo"/>
      </w:pPr>
      <w:r>
        <w:t xml:space="preserve">Republication No </w:t>
      </w:r>
      <w:bookmarkStart w:id="2" w:name="RepubNo"/>
      <w:r w:rsidR="0082524C">
        <w:t>45</w:t>
      </w:r>
      <w:bookmarkEnd w:id="2"/>
    </w:p>
    <w:p w14:paraId="45AA9EB9" w14:textId="63889E25" w:rsidR="00CB379A" w:rsidRDefault="00CB379A" w:rsidP="00CB379A">
      <w:pPr>
        <w:pStyle w:val="EffectiveDate"/>
      </w:pPr>
      <w:r>
        <w:t xml:space="preserve">Effective:  </w:t>
      </w:r>
      <w:bookmarkStart w:id="3" w:name="EffectiveDate"/>
      <w:r w:rsidR="0082524C">
        <w:t>20 February 2021</w:t>
      </w:r>
      <w:bookmarkEnd w:id="3"/>
      <w:r w:rsidR="0082524C">
        <w:t xml:space="preserve"> – </w:t>
      </w:r>
      <w:bookmarkStart w:id="4" w:name="EndEffDate"/>
      <w:r w:rsidR="0082524C">
        <w:t>16 August 2022</w:t>
      </w:r>
      <w:bookmarkEnd w:id="4"/>
    </w:p>
    <w:p w14:paraId="3D9801BD" w14:textId="1BC9D004" w:rsidR="00CB379A" w:rsidRDefault="00CB379A" w:rsidP="00CB379A">
      <w:pPr>
        <w:pStyle w:val="CoverInForce"/>
      </w:pPr>
      <w:r>
        <w:t xml:space="preserve">Republication date: </w:t>
      </w:r>
      <w:bookmarkStart w:id="5" w:name="InForceDate"/>
      <w:r w:rsidR="0082524C">
        <w:t>20 February 2021</w:t>
      </w:r>
      <w:bookmarkEnd w:id="5"/>
    </w:p>
    <w:p w14:paraId="0B878408" w14:textId="67309159" w:rsidR="00CB379A" w:rsidRDefault="00CB379A" w:rsidP="00CB379A">
      <w:pPr>
        <w:pStyle w:val="CoverInForce"/>
      </w:pPr>
      <w:r>
        <w:t xml:space="preserve">Last amendment made by </w:t>
      </w:r>
      <w:bookmarkStart w:id="6" w:name="LastAmdt"/>
      <w:r w:rsidRPr="00CB379A">
        <w:rPr>
          <w:rStyle w:val="charCitHyperlinkAbbrev"/>
        </w:rPr>
        <w:fldChar w:fldCharType="begin"/>
      </w:r>
      <w:r w:rsidR="0082524C">
        <w:rPr>
          <w:rStyle w:val="charCitHyperlinkAbbrev"/>
        </w:rPr>
        <w:instrText>HYPERLINK "http://www.legislation.act.gov.au/a/2021-1/" \o "COVID-19 Emergency Response Legislation Amendment Act 2021"</w:instrText>
      </w:r>
      <w:r w:rsidRPr="00CB379A">
        <w:rPr>
          <w:rStyle w:val="charCitHyperlinkAbbrev"/>
        </w:rPr>
        <w:fldChar w:fldCharType="separate"/>
      </w:r>
      <w:r w:rsidR="0082524C">
        <w:rPr>
          <w:rStyle w:val="charCitHyperlinkAbbrev"/>
        </w:rPr>
        <w:t>A2021</w:t>
      </w:r>
      <w:r w:rsidR="0082524C">
        <w:rPr>
          <w:rStyle w:val="charCitHyperlinkAbbrev"/>
        </w:rPr>
        <w:noBreakHyphen/>
        <w:t>1</w:t>
      </w:r>
      <w:r w:rsidRPr="00CB379A">
        <w:rPr>
          <w:rStyle w:val="charCitHyperlinkAbbrev"/>
        </w:rPr>
        <w:fldChar w:fldCharType="end"/>
      </w:r>
      <w:bookmarkEnd w:id="6"/>
    </w:p>
    <w:p w14:paraId="68E0EE9C" w14:textId="77777777" w:rsidR="00CB379A" w:rsidRDefault="00CB379A" w:rsidP="00CB379A"/>
    <w:p w14:paraId="182ED05C" w14:textId="77777777" w:rsidR="00CB379A" w:rsidRDefault="00CB379A" w:rsidP="00CB379A"/>
    <w:p w14:paraId="56FC0C4C" w14:textId="77777777" w:rsidR="00CB379A" w:rsidRDefault="00CB379A" w:rsidP="00CB379A"/>
    <w:p w14:paraId="1E70A643" w14:textId="77777777" w:rsidR="00CB379A" w:rsidRDefault="00CB379A" w:rsidP="00CB379A"/>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4A449F4E" w:rsidR="00CB379A" w:rsidRDefault="00CB379A" w:rsidP="00CB379A">
      <w:pPr>
        <w:pStyle w:val="CoverText"/>
      </w:pPr>
      <w:r>
        <w:t xml:space="preserve">This is a republication of the </w:t>
      </w:r>
      <w:r w:rsidRPr="0082524C">
        <w:rPr>
          <w:i/>
        </w:rPr>
        <w:fldChar w:fldCharType="begin"/>
      </w:r>
      <w:r w:rsidRPr="0082524C">
        <w:rPr>
          <w:i/>
        </w:rPr>
        <w:instrText xml:space="preserve"> REF citation *\charformat  \* MERGEFORMAT </w:instrText>
      </w:r>
      <w:r w:rsidRPr="0082524C">
        <w:rPr>
          <w:i/>
        </w:rPr>
        <w:fldChar w:fldCharType="separate"/>
      </w:r>
      <w:r w:rsidR="0082524C" w:rsidRPr="0082524C">
        <w:rPr>
          <w:i/>
        </w:rPr>
        <w:t>Evidence (Miscellaneous Provisions) Act 1991</w:t>
      </w:r>
      <w:r w:rsidRPr="0082524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90EAF">
        <w:fldChar w:fldCharType="begin"/>
      </w:r>
      <w:r w:rsidR="00C90EAF">
        <w:instrText xml:space="preserve"> REF InForceDate *\charformat </w:instrText>
      </w:r>
      <w:r w:rsidR="00C90EAF">
        <w:fldChar w:fldCharType="separate"/>
      </w:r>
      <w:r w:rsidR="0082524C">
        <w:t>20 February 2021</w:t>
      </w:r>
      <w:r w:rsidR="00C90EAF">
        <w:fldChar w:fldCharType="end"/>
      </w:r>
      <w:r w:rsidRPr="0074598E">
        <w:rPr>
          <w:rStyle w:val="charItals"/>
        </w:rPr>
        <w:t xml:space="preserve">.  </w:t>
      </w:r>
      <w:r>
        <w:t xml:space="preserve">It also includes any commencement, amendment, repeal or expiry affecting this republished law to </w:t>
      </w:r>
      <w:r w:rsidR="00C90EAF">
        <w:fldChar w:fldCharType="begin"/>
      </w:r>
      <w:r w:rsidR="00C90EAF">
        <w:instrText xml:space="preserve"> REF EffectiveDate *\charformat </w:instrText>
      </w:r>
      <w:r w:rsidR="00C90EAF">
        <w:fldChar w:fldCharType="separate"/>
      </w:r>
      <w:r w:rsidR="0082524C">
        <w:t>20 February 2021</w:t>
      </w:r>
      <w:r w:rsidR="00C90EAF">
        <w:fldChar w:fldCharType="end"/>
      </w:r>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62F2AC6F"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12CE0A99"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1AC328F5"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77777777" w:rsidR="00CB379A" w:rsidRPr="000B0E46" w:rsidRDefault="00CB379A" w:rsidP="00CB379A">
      <w:pPr>
        <w:pStyle w:val="CoverText"/>
      </w:pPr>
      <w:r w:rsidRPr="000B0E46">
        <w:t>This republication</w:t>
      </w:r>
      <w:r w:rsidR="00DD5987">
        <w:t xml:space="preserve"> does not</w:t>
      </w:r>
      <w:r w:rsidR="008E2823">
        <w:t xml:space="preserve"> </w:t>
      </w:r>
      <w:r w:rsidRPr="000B0E46">
        <w:t>include amendments made under part 11.3 (see endnote 1).</w:t>
      </w:r>
    </w:p>
    <w:p w14:paraId="15F62CAE" w14:textId="77777777" w:rsidR="00CB379A" w:rsidRDefault="00CB379A" w:rsidP="00CB379A">
      <w:pPr>
        <w:pStyle w:val="CoverSubHdg"/>
      </w:pPr>
      <w:r>
        <w:t>Uncommenced provisions and amendments</w:t>
      </w:r>
    </w:p>
    <w:p w14:paraId="201CBBCC" w14:textId="4C06F64D"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4223C3C3"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7119D6DF"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794FF335" w:rsidR="00CB379A" w:rsidRDefault="00C90EAF" w:rsidP="00CB379A">
      <w:pPr>
        <w:pStyle w:val="Billname"/>
      </w:pPr>
      <w:r>
        <w:fldChar w:fldCharType="begin"/>
      </w:r>
      <w:r>
        <w:instrText xml:space="preserve"> REF Citation \*charformat  \* MERGEFORMAT </w:instrText>
      </w:r>
      <w:r>
        <w:fldChar w:fldCharType="separate"/>
      </w:r>
      <w:r w:rsidR="0082524C">
        <w:t>Evidence (Miscellaneous Provisions) Act 1991</w:t>
      </w:r>
      <w:r>
        <w:fldChar w:fldCharType="end"/>
      </w:r>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5E844CF1" w14:textId="7744267E" w:rsidR="002D5D63" w:rsidRDefault="002D5D6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453621" w:history="1">
        <w:r w:rsidRPr="000678DD">
          <w:t>Chapter 1</w:t>
        </w:r>
        <w:r>
          <w:rPr>
            <w:rFonts w:asciiTheme="minorHAnsi" w:eastAsiaTheme="minorEastAsia" w:hAnsiTheme="minorHAnsi" w:cstheme="minorBidi"/>
            <w:b w:val="0"/>
            <w:sz w:val="22"/>
            <w:szCs w:val="22"/>
            <w:lang w:eastAsia="en-AU"/>
          </w:rPr>
          <w:tab/>
        </w:r>
        <w:r w:rsidRPr="000678DD">
          <w:t>Preliminary</w:t>
        </w:r>
        <w:r w:rsidRPr="002D5D63">
          <w:rPr>
            <w:vanish/>
          </w:rPr>
          <w:tab/>
        </w:r>
        <w:r w:rsidRPr="002D5D63">
          <w:rPr>
            <w:vanish/>
          </w:rPr>
          <w:fldChar w:fldCharType="begin"/>
        </w:r>
        <w:r w:rsidRPr="002D5D63">
          <w:rPr>
            <w:vanish/>
          </w:rPr>
          <w:instrText xml:space="preserve"> PAGEREF _Toc64453621 \h </w:instrText>
        </w:r>
        <w:r w:rsidRPr="002D5D63">
          <w:rPr>
            <w:vanish/>
          </w:rPr>
        </w:r>
        <w:r w:rsidRPr="002D5D63">
          <w:rPr>
            <w:vanish/>
          </w:rPr>
          <w:fldChar w:fldCharType="separate"/>
        </w:r>
        <w:r w:rsidR="0082524C">
          <w:rPr>
            <w:vanish/>
          </w:rPr>
          <w:t>2</w:t>
        </w:r>
        <w:r w:rsidRPr="002D5D63">
          <w:rPr>
            <w:vanish/>
          </w:rPr>
          <w:fldChar w:fldCharType="end"/>
        </w:r>
      </w:hyperlink>
    </w:p>
    <w:p w14:paraId="1488ABBF" w14:textId="0062242C" w:rsidR="002D5D63" w:rsidRDefault="002D5D63">
      <w:pPr>
        <w:pStyle w:val="TOC5"/>
        <w:rPr>
          <w:rFonts w:asciiTheme="minorHAnsi" w:eastAsiaTheme="minorEastAsia" w:hAnsiTheme="minorHAnsi" w:cstheme="minorBidi"/>
          <w:sz w:val="22"/>
          <w:szCs w:val="22"/>
          <w:lang w:eastAsia="en-AU"/>
        </w:rPr>
      </w:pPr>
      <w:r>
        <w:tab/>
      </w:r>
      <w:hyperlink w:anchor="_Toc64453622" w:history="1">
        <w:r w:rsidRPr="000678DD">
          <w:t>1</w:t>
        </w:r>
        <w:r>
          <w:rPr>
            <w:rFonts w:asciiTheme="minorHAnsi" w:eastAsiaTheme="minorEastAsia" w:hAnsiTheme="minorHAnsi" w:cstheme="minorBidi"/>
            <w:sz w:val="22"/>
            <w:szCs w:val="22"/>
            <w:lang w:eastAsia="en-AU"/>
          </w:rPr>
          <w:tab/>
        </w:r>
        <w:r w:rsidRPr="000678DD">
          <w:t>Name of Act</w:t>
        </w:r>
        <w:r>
          <w:tab/>
        </w:r>
        <w:r>
          <w:fldChar w:fldCharType="begin"/>
        </w:r>
        <w:r>
          <w:instrText xml:space="preserve"> PAGEREF _Toc64453622 \h </w:instrText>
        </w:r>
        <w:r>
          <w:fldChar w:fldCharType="separate"/>
        </w:r>
        <w:r w:rsidR="0082524C">
          <w:t>2</w:t>
        </w:r>
        <w:r>
          <w:fldChar w:fldCharType="end"/>
        </w:r>
      </w:hyperlink>
    </w:p>
    <w:p w14:paraId="5A316AF8" w14:textId="6C609DFA" w:rsidR="002D5D63" w:rsidRDefault="002D5D63">
      <w:pPr>
        <w:pStyle w:val="TOC5"/>
        <w:rPr>
          <w:rFonts w:asciiTheme="minorHAnsi" w:eastAsiaTheme="minorEastAsia" w:hAnsiTheme="minorHAnsi" w:cstheme="minorBidi"/>
          <w:sz w:val="22"/>
          <w:szCs w:val="22"/>
          <w:lang w:eastAsia="en-AU"/>
        </w:rPr>
      </w:pPr>
      <w:r>
        <w:tab/>
      </w:r>
      <w:hyperlink w:anchor="_Toc64453623" w:history="1">
        <w:r w:rsidRPr="000678DD">
          <w:t>2</w:t>
        </w:r>
        <w:r>
          <w:rPr>
            <w:rFonts w:asciiTheme="minorHAnsi" w:eastAsiaTheme="minorEastAsia" w:hAnsiTheme="minorHAnsi" w:cstheme="minorBidi"/>
            <w:sz w:val="22"/>
            <w:szCs w:val="22"/>
            <w:lang w:eastAsia="en-AU"/>
          </w:rPr>
          <w:tab/>
        </w:r>
        <w:r w:rsidRPr="000678DD">
          <w:t>Dictionary</w:t>
        </w:r>
        <w:r>
          <w:tab/>
        </w:r>
        <w:r>
          <w:fldChar w:fldCharType="begin"/>
        </w:r>
        <w:r>
          <w:instrText xml:space="preserve"> PAGEREF _Toc64453623 \h </w:instrText>
        </w:r>
        <w:r>
          <w:fldChar w:fldCharType="separate"/>
        </w:r>
        <w:r w:rsidR="0082524C">
          <w:t>2</w:t>
        </w:r>
        <w:r>
          <w:fldChar w:fldCharType="end"/>
        </w:r>
      </w:hyperlink>
    </w:p>
    <w:p w14:paraId="34E188DB" w14:textId="0758A8CC" w:rsidR="002D5D63" w:rsidRDefault="002D5D63">
      <w:pPr>
        <w:pStyle w:val="TOC5"/>
        <w:rPr>
          <w:rFonts w:asciiTheme="minorHAnsi" w:eastAsiaTheme="minorEastAsia" w:hAnsiTheme="minorHAnsi" w:cstheme="minorBidi"/>
          <w:sz w:val="22"/>
          <w:szCs w:val="22"/>
          <w:lang w:eastAsia="en-AU"/>
        </w:rPr>
      </w:pPr>
      <w:r>
        <w:tab/>
      </w:r>
      <w:hyperlink w:anchor="_Toc64453624" w:history="1">
        <w:r w:rsidRPr="000678DD">
          <w:t>3</w:t>
        </w:r>
        <w:r>
          <w:rPr>
            <w:rFonts w:asciiTheme="minorHAnsi" w:eastAsiaTheme="minorEastAsia" w:hAnsiTheme="minorHAnsi" w:cstheme="minorBidi"/>
            <w:sz w:val="22"/>
            <w:szCs w:val="22"/>
            <w:lang w:eastAsia="en-AU"/>
          </w:rPr>
          <w:tab/>
        </w:r>
        <w:r w:rsidRPr="000678DD">
          <w:t>Notes</w:t>
        </w:r>
        <w:r>
          <w:tab/>
        </w:r>
        <w:r>
          <w:fldChar w:fldCharType="begin"/>
        </w:r>
        <w:r>
          <w:instrText xml:space="preserve"> PAGEREF _Toc64453624 \h </w:instrText>
        </w:r>
        <w:r>
          <w:fldChar w:fldCharType="separate"/>
        </w:r>
        <w:r w:rsidR="0082524C">
          <w:t>2</w:t>
        </w:r>
        <w:r>
          <w:fldChar w:fldCharType="end"/>
        </w:r>
      </w:hyperlink>
    </w:p>
    <w:p w14:paraId="4B4C0E74" w14:textId="77166127" w:rsidR="002D5D63" w:rsidRDefault="002D5D63">
      <w:pPr>
        <w:pStyle w:val="TOC5"/>
        <w:rPr>
          <w:rFonts w:asciiTheme="minorHAnsi" w:eastAsiaTheme="minorEastAsia" w:hAnsiTheme="minorHAnsi" w:cstheme="minorBidi"/>
          <w:sz w:val="22"/>
          <w:szCs w:val="22"/>
          <w:lang w:eastAsia="en-AU"/>
        </w:rPr>
      </w:pPr>
      <w:r>
        <w:tab/>
      </w:r>
      <w:hyperlink w:anchor="_Toc64453625" w:history="1">
        <w:r w:rsidRPr="000678DD">
          <w:t>4</w:t>
        </w:r>
        <w:r>
          <w:rPr>
            <w:rFonts w:asciiTheme="minorHAnsi" w:eastAsiaTheme="minorEastAsia" w:hAnsiTheme="minorHAnsi" w:cstheme="minorBidi"/>
            <w:sz w:val="22"/>
            <w:szCs w:val="22"/>
            <w:lang w:eastAsia="en-AU"/>
          </w:rPr>
          <w:tab/>
        </w:r>
        <w:r w:rsidRPr="000678DD">
          <w:t>Offences against Act—application of Criminal Code etc</w:t>
        </w:r>
        <w:r>
          <w:tab/>
        </w:r>
        <w:r>
          <w:fldChar w:fldCharType="begin"/>
        </w:r>
        <w:r>
          <w:instrText xml:space="preserve"> PAGEREF _Toc64453625 \h </w:instrText>
        </w:r>
        <w:r>
          <w:fldChar w:fldCharType="separate"/>
        </w:r>
        <w:r w:rsidR="0082524C">
          <w:t>3</w:t>
        </w:r>
        <w:r>
          <w:fldChar w:fldCharType="end"/>
        </w:r>
      </w:hyperlink>
    </w:p>
    <w:p w14:paraId="3FD34A43" w14:textId="203E85C3" w:rsidR="002D5D63" w:rsidRDefault="00C90EAF">
      <w:pPr>
        <w:pStyle w:val="TOC1"/>
        <w:rPr>
          <w:rFonts w:asciiTheme="minorHAnsi" w:eastAsiaTheme="minorEastAsia" w:hAnsiTheme="minorHAnsi" w:cstheme="minorBidi"/>
          <w:b w:val="0"/>
          <w:sz w:val="22"/>
          <w:szCs w:val="22"/>
          <w:lang w:eastAsia="en-AU"/>
        </w:rPr>
      </w:pPr>
      <w:hyperlink w:anchor="_Toc64453626" w:history="1">
        <w:r w:rsidR="002D5D63" w:rsidRPr="000678DD">
          <w:t>Chapter 1A</w:t>
        </w:r>
        <w:r w:rsidR="002D5D63">
          <w:rPr>
            <w:rFonts w:asciiTheme="minorHAnsi" w:eastAsiaTheme="minorEastAsia" w:hAnsiTheme="minorHAnsi" w:cstheme="minorBidi"/>
            <w:b w:val="0"/>
            <w:sz w:val="22"/>
            <w:szCs w:val="22"/>
            <w:lang w:eastAsia="en-AU"/>
          </w:rPr>
          <w:tab/>
        </w:r>
        <w:r w:rsidR="002D5D63" w:rsidRPr="000678DD">
          <w:t>Ground rules hearings—criminal proceedings</w:t>
        </w:r>
        <w:r w:rsidR="002D5D63" w:rsidRPr="002D5D63">
          <w:rPr>
            <w:vanish/>
          </w:rPr>
          <w:tab/>
        </w:r>
        <w:r w:rsidR="002D5D63" w:rsidRPr="002D5D63">
          <w:rPr>
            <w:vanish/>
          </w:rPr>
          <w:fldChar w:fldCharType="begin"/>
        </w:r>
        <w:r w:rsidR="002D5D63" w:rsidRPr="002D5D63">
          <w:rPr>
            <w:vanish/>
          </w:rPr>
          <w:instrText xml:space="preserve"> PAGEREF _Toc64453626 \h </w:instrText>
        </w:r>
        <w:r w:rsidR="002D5D63" w:rsidRPr="002D5D63">
          <w:rPr>
            <w:vanish/>
          </w:rPr>
        </w:r>
        <w:r w:rsidR="002D5D63" w:rsidRPr="002D5D63">
          <w:rPr>
            <w:vanish/>
          </w:rPr>
          <w:fldChar w:fldCharType="separate"/>
        </w:r>
        <w:r w:rsidR="0082524C">
          <w:rPr>
            <w:vanish/>
          </w:rPr>
          <w:t>4</w:t>
        </w:r>
        <w:r w:rsidR="002D5D63" w:rsidRPr="002D5D63">
          <w:rPr>
            <w:vanish/>
          </w:rPr>
          <w:fldChar w:fldCharType="end"/>
        </w:r>
      </w:hyperlink>
    </w:p>
    <w:p w14:paraId="27D4C92E" w14:textId="6B96C510" w:rsidR="002D5D63" w:rsidRDefault="002D5D63">
      <w:pPr>
        <w:pStyle w:val="TOC5"/>
        <w:rPr>
          <w:rFonts w:asciiTheme="minorHAnsi" w:eastAsiaTheme="minorEastAsia" w:hAnsiTheme="minorHAnsi" w:cstheme="minorBidi"/>
          <w:sz w:val="22"/>
          <w:szCs w:val="22"/>
          <w:lang w:eastAsia="en-AU"/>
        </w:rPr>
      </w:pPr>
      <w:r>
        <w:tab/>
      </w:r>
      <w:hyperlink w:anchor="_Toc64453627" w:history="1">
        <w:r w:rsidRPr="000678DD">
          <w:t>4AA</w:t>
        </w:r>
        <w:r>
          <w:rPr>
            <w:rFonts w:asciiTheme="minorHAnsi" w:eastAsiaTheme="minorEastAsia" w:hAnsiTheme="minorHAnsi" w:cstheme="minorBidi"/>
            <w:sz w:val="22"/>
            <w:szCs w:val="22"/>
            <w:lang w:eastAsia="en-AU"/>
          </w:rPr>
          <w:tab/>
        </w:r>
        <w:r w:rsidRPr="000678DD">
          <w:t>Definitions—ch 1A</w:t>
        </w:r>
        <w:r>
          <w:tab/>
        </w:r>
        <w:r>
          <w:fldChar w:fldCharType="begin"/>
        </w:r>
        <w:r>
          <w:instrText xml:space="preserve"> PAGEREF _Toc64453627 \h </w:instrText>
        </w:r>
        <w:r>
          <w:fldChar w:fldCharType="separate"/>
        </w:r>
        <w:r w:rsidR="0082524C">
          <w:t>4</w:t>
        </w:r>
        <w:r>
          <w:fldChar w:fldCharType="end"/>
        </w:r>
      </w:hyperlink>
    </w:p>
    <w:p w14:paraId="29369F36" w14:textId="7A64DFC0" w:rsidR="002D5D63" w:rsidRDefault="002D5D63">
      <w:pPr>
        <w:pStyle w:val="TOC5"/>
        <w:rPr>
          <w:rFonts w:asciiTheme="minorHAnsi" w:eastAsiaTheme="minorEastAsia" w:hAnsiTheme="minorHAnsi" w:cstheme="minorBidi"/>
          <w:sz w:val="22"/>
          <w:szCs w:val="22"/>
          <w:lang w:eastAsia="en-AU"/>
        </w:rPr>
      </w:pPr>
      <w:r>
        <w:tab/>
      </w:r>
      <w:hyperlink w:anchor="_Toc64453628" w:history="1">
        <w:r w:rsidRPr="000678DD">
          <w:t>4AB</w:t>
        </w:r>
        <w:r>
          <w:rPr>
            <w:rFonts w:asciiTheme="minorHAnsi" w:eastAsiaTheme="minorEastAsia" w:hAnsiTheme="minorHAnsi" w:cstheme="minorBidi"/>
            <w:sz w:val="22"/>
            <w:szCs w:val="22"/>
            <w:lang w:eastAsia="en-AU"/>
          </w:rPr>
          <w:tab/>
        </w:r>
        <w:r w:rsidRPr="000678DD">
          <w:t>Direction to hold ground rules hearing</w:t>
        </w:r>
        <w:r>
          <w:tab/>
        </w:r>
        <w:r>
          <w:fldChar w:fldCharType="begin"/>
        </w:r>
        <w:r>
          <w:instrText xml:space="preserve"> PAGEREF _Toc64453628 \h </w:instrText>
        </w:r>
        <w:r>
          <w:fldChar w:fldCharType="separate"/>
        </w:r>
        <w:r w:rsidR="0082524C">
          <w:t>4</w:t>
        </w:r>
        <w:r>
          <w:fldChar w:fldCharType="end"/>
        </w:r>
      </w:hyperlink>
    </w:p>
    <w:p w14:paraId="2F86A89E" w14:textId="1CA64AAB" w:rsidR="002D5D63" w:rsidRDefault="002D5D63">
      <w:pPr>
        <w:pStyle w:val="TOC5"/>
        <w:rPr>
          <w:rFonts w:asciiTheme="minorHAnsi" w:eastAsiaTheme="minorEastAsia" w:hAnsiTheme="minorHAnsi" w:cstheme="minorBidi"/>
          <w:sz w:val="22"/>
          <w:szCs w:val="22"/>
          <w:lang w:eastAsia="en-AU"/>
        </w:rPr>
      </w:pPr>
      <w:r>
        <w:tab/>
      </w:r>
      <w:hyperlink w:anchor="_Toc64453629" w:history="1">
        <w:r w:rsidRPr="000678DD">
          <w:t>4AC</w:t>
        </w:r>
        <w:r>
          <w:rPr>
            <w:rFonts w:asciiTheme="minorHAnsi" w:eastAsiaTheme="minorEastAsia" w:hAnsiTheme="minorHAnsi" w:cstheme="minorBidi"/>
            <w:sz w:val="22"/>
            <w:szCs w:val="22"/>
            <w:lang w:eastAsia="en-AU"/>
          </w:rPr>
          <w:tab/>
        </w:r>
        <w:r w:rsidRPr="000678DD">
          <w:t>Ground rules hearings—time limits</w:t>
        </w:r>
        <w:r>
          <w:tab/>
        </w:r>
        <w:r>
          <w:fldChar w:fldCharType="begin"/>
        </w:r>
        <w:r>
          <w:instrText xml:space="preserve"> PAGEREF _Toc64453629 \h </w:instrText>
        </w:r>
        <w:r>
          <w:fldChar w:fldCharType="separate"/>
        </w:r>
        <w:r w:rsidR="0082524C">
          <w:t>5</w:t>
        </w:r>
        <w:r>
          <w:fldChar w:fldCharType="end"/>
        </w:r>
      </w:hyperlink>
    </w:p>
    <w:p w14:paraId="5BFF929C" w14:textId="222699A9" w:rsidR="002D5D63" w:rsidRDefault="002D5D63">
      <w:pPr>
        <w:pStyle w:val="TOC5"/>
        <w:rPr>
          <w:rFonts w:asciiTheme="minorHAnsi" w:eastAsiaTheme="minorEastAsia" w:hAnsiTheme="minorHAnsi" w:cstheme="minorBidi"/>
          <w:sz w:val="22"/>
          <w:szCs w:val="22"/>
          <w:lang w:eastAsia="en-AU"/>
        </w:rPr>
      </w:pPr>
      <w:r>
        <w:tab/>
      </w:r>
      <w:hyperlink w:anchor="_Toc64453630" w:history="1">
        <w:r w:rsidRPr="000678DD">
          <w:t>4AD</w:t>
        </w:r>
        <w:r>
          <w:rPr>
            <w:rFonts w:asciiTheme="minorHAnsi" w:eastAsiaTheme="minorEastAsia" w:hAnsiTheme="minorHAnsi" w:cstheme="minorBidi"/>
            <w:sz w:val="22"/>
            <w:szCs w:val="22"/>
            <w:lang w:eastAsia="en-AU"/>
          </w:rPr>
          <w:tab/>
        </w:r>
        <w:r w:rsidRPr="000678DD">
          <w:t>Ground rules hearings—who must attend</w:t>
        </w:r>
        <w:r>
          <w:tab/>
        </w:r>
        <w:r>
          <w:fldChar w:fldCharType="begin"/>
        </w:r>
        <w:r>
          <w:instrText xml:space="preserve"> PAGEREF _Toc64453630 \h </w:instrText>
        </w:r>
        <w:r>
          <w:fldChar w:fldCharType="separate"/>
        </w:r>
        <w:r w:rsidR="0082524C">
          <w:t>5</w:t>
        </w:r>
        <w:r>
          <w:fldChar w:fldCharType="end"/>
        </w:r>
      </w:hyperlink>
    </w:p>
    <w:p w14:paraId="76A84302" w14:textId="1613C9EF" w:rsidR="002D5D63" w:rsidRDefault="002D5D63">
      <w:pPr>
        <w:pStyle w:val="TOC5"/>
        <w:rPr>
          <w:rFonts w:asciiTheme="minorHAnsi" w:eastAsiaTheme="minorEastAsia" w:hAnsiTheme="minorHAnsi" w:cstheme="minorBidi"/>
          <w:sz w:val="22"/>
          <w:szCs w:val="22"/>
          <w:lang w:eastAsia="en-AU"/>
        </w:rPr>
      </w:pPr>
      <w:r>
        <w:lastRenderedPageBreak/>
        <w:tab/>
      </w:r>
      <w:hyperlink w:anchor="_Toc64453631" w:history="1">
        <w:r w:rsidRPr="000678DD">
          <w:t>4AE</w:t>
        </w:r>
        <w:r>
          <w:rPr>
            <w:rFonts w:asciiTheme="minorHAnsi" w:eastAsiaTheme="minorEastAsia" w:hAnsiTheme="minorHAnsi" w:cstheme="minorBidi"/>
            <w:sz w:val="22"/>
            <w:szCs w:val="22"/>
            <w:lang w:eastAsia="en-AU"/>
          </w:rPr>
          <w:tab/>
        </w:r>
        <w:r w:rsidRPr="000678DD">
          <w:t>Ground rules hearings—intermediary’s report</w:t>
        </w:r>
        <w:r>
          <w:tab/>
        </w:r>
        <w:r>
          <w:fldChar w:fldCharType="begin"/>
        </w:r>
        <w:r>
          <w:instrText xml:space="preserve"> PAGEREF _Toc64453631 \h </w:instrText>
        </w:r>
        <w:r>
          <w:fldChar w:fldCharType="separate"/>
        </w:r>
        <w:r w:rsidR="0082524C">
          <w:t>5</w:t>
        </w:r>
        <w:r>
          <w:fldChar w:fldCharType="end"/>
        </w:r>
      </w:hyperlink>
    </w:p>
    <w:p w14:paraId="301FA9D9" w14:textId="16F643E1" w:rsidR="002D5D63" w:rsidRDefault="002D5D63">
      <w:pPr>
        <w:pStyle w:val="TOC5"/>
        <w:rPr>
          <w:rFonts w:asciiTheme="minorHAnsi" w:eastAsiaTheme="minorEastAsia" w:hAnsiTheme="minorHAnsi" w:cstheme="minorBidi"/>
          <w:sz w:val="22"/>
          <w:szCs w:val="22"/>
          <w:lang w:eastAsia="en-AU"/>
        </w:rPr>
      </w:pPr>
      <w:r>
        <w:tab/>
      </w:r>
      <w:hyperlink w:anchor="_Toc64453632" w:history="1">
        <w:r w:rsidRPr="000678DD">
          <w:t>4AF</w:t>
        </w:r>
        <w:r>
          <w:rPr>
            <w:rFonts w:asciiTheme="minorHAnsi" w:eastAsiaTheme="minorEastAsia" w:hAnsiTheme="minorHAnsi" w:cstheme="minorBidi"/>
            <w:sz w:val="22"/>
            <w:szCs w:val="22"/>
            <w:lang w:eastAsia="en-AU"/>
          </w:rPr>
          <w:tab/>
        </w:r>
        <w:r w:rsidRPr="000678DD">
          <w:t>Ground rules hearings—directions</w:t>
        </w:r>
        <w:r>
          <w:tab/>
        </w:r>
        <w:r>
          <w:fldChar w:fldCharType="begin"/>
        </w:r>
        <w:r>
          <w:instrText xml:space="preserve"> PAGEREF _Toc64453632 \h </w:instrText>
        </w:r>
        <w:r>
          <w:fldChar w:fldCharType="separate"/>
        </w:r>
        <w:r w:rsidR="0082524C">
          <w:t>6</w:t>
        </w:r>
        <w:r>
          <w:fldChar w:fldCharType="end"/>
        </w:r>
      </w:hyperlink>
    </w:p>
    <w:p w14:paraId="49C3C911" w14:textId="36853D09" w:rsidR="002D5D63" w:rsidRDefault="00C90EAF">
      <w:pPr>
        <w:pStyle w:val="TOC1"/>
        <w:rPr>
          <w:rFonts w:asciiTheme="minorHAnsi" w:eastAsiaTheme="minorEastAsia" w:hAnsiTheme="minorHAnsi" w:cstheme="minorBidi"/>
          <w:b w:val="0"/>
          <w:sz w:val="22"/>
          <w:szCs w:val="22"/>
          <w:lang w:eastAsia="en-AU"/>
        </w:rPr>
      </w:pPr>
      <w:hyperlink w:anchor="_Toc64453633" w:history="1">
        <w:r w:rsidR="002D5D63" w:rsidRPr="000678DD">
          <w:t>Chapter 1B</w:t>
        </w:r>
        <w:r w:rsidR="002D5D63">
          <w:rPr>
            <w:rFonts w:asciiTheme="minorHAnsi" w:eastAsiaTheme="minorEastAsia" w:hAnsiTheme="minorHAnsi" w:cstheme="minorBidi"/>
            <w:b w:val="0"/>
            <w:sz w:val="22"/>
            <w:szCs w:val="22"/>
            <w:lang w:eastAsia="en-AU"/>
          </w:rPr>
          <w:tab/>
        </w:r>
        <w:r w:rsidR="002D5D63" w:rsidRPr="000678DD">
          <w:t>Witness intermediaries—criminal proceedings</w:t>
        </w:r>
        <w:r w:rsidR="002D5D63" w:rsidRPr="002D5D63">
          <w:rPr>
            <w:vanish/>
          </w:rPr>
          <w:tab/>
        </w:r>
        <w:r w:rsidR="002D5D63" w:rsidRPr="002D5D63">
          <w:rPr>
            <w:vanish/>
          </w:rPr>
          <w:fldChar w:fldCharType="begin"/>
        </w:r>
        <w:r w:rsidR="002D5D63" w:rsidRPr="002D5D63">
          <w:rPr>
            <w:vanish/>
          </w:rPr>
          <w:instrText xml:space="preserve"> PAGEREF _Toc64453633 \h </w:instrText>
        </w:r>
        <w:r w:rsidR="002D5D63" w:rsidRPr="002D5D63">
          <w:rPr>
            <w:vanish/>
          </w:rPr>
        </w:r>
        <w:r w:rsidR="002D5D63" w:rsidRPr="002D5D63">
          <w:rPr>
            <w:vanish/>
          </w:rPr>
          <w:fldChar w:fldCharType="separate"/>
        </w:r>
        <w:r w:rsidR="0082524C">
          <w:rPr>
            <w:vanish/>
          </w:rPr>
          <w:t>7</w:t>
        </w:r>
        <w:r w:rsidR="002D5D63" w:rsidRPr="002D5D63">
          <w:rPr>
            <w:vanish/>
          </w:rPr>
          <w:fldChar w:fldCharType="end"/>
        </w:r>
      </w:hyperlink>
    </w:p>
    <w:p w14:paraId="770565D7" w14:textId="3A072018" w:rsidR="002D5D63" w:rsidRDefault="002D5D63">
      <w:pPr>
        <w:pStyle w:val="TOC5"/>
        <w:rPr>
          <w:rFonts w:asciiTheme="minorHAnsi" w:eastAsiaTheme="minorEastAsia" w:hAnsiTheme="minorHAnsi" w:cstheme="minorBidi"/>
          <w:sz w:val="22"/>
          <w:szCs w:val="22"/>
          <w:lang w:eastAsia="en-AU"/>
        </w:rPr>
      </w:pPr>
      <w:r>
        <w:tab/>
      </w:r>
      <w:hyperlink w:anchor="_Toc64453634" w:history="1">
        <w:r w:rsidRPr="000678DD">
          <w:t>4AG</w:t>
        </w:r>
        <w:r>
          <w:rPr>
            <w:rFonts w:asciiTheme="minorHAnsi" w:eastAsiaTheme="minorEastAsia" w:hAnsiTheme="minorHAnsi" w:cstheme="minorBidi"/>
            <w:sz w:val="22"/>
            <w:szCs w:val="22"/>
            <w:lang w:eastAsia="en-AU"/>
          </w:rPr>
          <w:tab/>
        </w:r>
        <w:r w:rsidRPr="000678DD">
          <w:t>Definitions</w:t>
        </w:r>
        <w:r>
          <w:tab/>
        </w:r>
        <w:r>
          <w:fldChar w:fldCharType="begin"/>
        </w:r>
        <w:r>
          <w:instrText xml:space="preserve"> PAGEREF _Toc64453634 \h </w:instrText>
        </w:r>
        <w:r>
          <w:fldChar w:fldCharType="separate"/>
        </w:r>
        <w:r w:rsidR="0082524C">
          <w:t>7</w:t>
        </w:r>
        <w:r>
          <w:fldChar w:fldCharType="end"/>
        </w:r>
      </w:hyperlink>
    </w:p>
    <w:p w14:paraId="2520F30D" w14:textId="11D599EB" w:rsidR="002D5D63" w:rsidRDefault="002D5D63">
      <w:pPr>
        <w:pStyle w:val="TOC5"/>
        <w:rPr>
          <w:rFonts w:asciiTheme="minorHAnsi" w:eastAsiaTheme="minorEastAsia" w:hAnsiTheme="minorHAnsi" w:cstheme="minorBidi"/>
          <w:sz w:val="22"/>
          <w:szCs w:val="22"/>
          <w:lang w:eastAsia="en-AU"/>
        </w:rPr>
      </w:pPr>
      <w:r>
        <w:tab/>
      </w:r>
      <w:hyperlink w:anchor="_Toc64453635" w:history="1">
        <w:r w:rsidRPr="000678DD">
          <w:t>4AH</w:t>
        </w:r>
        <w:r>
          <w:rPr>
            <w:rFonts w:asciiTheme="minorHAnsi" w:eastAsiaTheme="minorEastAsia" w:hAnsiTheme="minorHAnsi" w:cstheme="minorBidi"/>
            <w:sz w:val="22"/>
            <w:szCs w:val="22"/>
            <w:lang w:eastAsia="en-AU"/>
          </w:rPr>
          <w:tab/>
        </w:r>
        <w:r w:rsidRPr="000678DD">
          <w:t>Panel of witness intermediaries</w:t>
        </w:r>
        <w:r>
          <w:tab/>
        </w:r>
        <w:r>
          <w:fldChar w:fldCharType="begin"/>
        </w:r>
        <w:r>
          <w:instrText xml:space="preserve"> PAGEREF _Toc64453635 \h </w:instrText>
        </w:r>
        <w:r>
          <w:fldChar w:fldCharType="separate"/>
        </w:r>
        <w:r w:rsidR="0082524C">
          <w:t>7</w:t>
        </w:r>
        <w:r>
          <w:fldChar w:fldCharType="end"/>
        </w:r>
      </w:hyperlink>
    </w:p>
    <w:p w14:paraId="7C18FCA1" w14:textId="74FDD6D7" w:rsidR="002D5D63" w:rsidRDefault="002D5D63">
      <w:pPr>
        <w:pStyle w:val="TOC5"/>
        <w:rPr>
          <w:rFonts w:asciiTheme="minorHAnsi" w:eastAsiaTheme="minorEastAsia" w:hAnsiTheme="minorHAnsi" w:cstheme="minorBidi"/>
          <w:sz w:val="22"/>
          <w:szCs w:val="22"/>
          <w:lang w:eastAsia="en-AU"/>
        </w:rPr>
      </w:pPr>
      <w:r>
        <w:tab/>
      </w:r>
      <w:hyperlink w:anchor="_Toc64453636" w:history="1">
        <w:r w:rsidRPr="000678DD">
          <w:t>4AI</w:t>
        </w:r>
        <w:r>
          <w:rPr>
            <w:rFonts w:asciiTheme="minorHAnsi" w:eastAsiaTheme="minorEastAsia" w:hAnsiTheme="minorHAnsi" w:cstheme="minorBidi"/>
            <w:sz w:val="22"/>
            <w:szCs w:val="22"/>
            <w:lang w:eastAsia="en-AU"/>
          </w:rPr>
          <w:tab/>
        </w:r>
        <w:r w:rsidRPr="000678DD">
          <w:t>Functions of witness intermediaries</w:t>
        </w:r>
        <w:r>
          <w:tab/>
        </w:r>
        <w:r>
          <w:fldChar w:fldCharType="begin"/>
        </w:r>
        <w:r>
          <w:instrText xml:space="preserve"> PAGEREF _Toc64453636 \h </w:instrText>
        </w:r>
        <w:r>
          <w:fldChar w:fldCharType="separate"/>
        </w:r>
        <w:r w:rsidR="0082524C">
          <w:t>8</w:t>
        </w:r>
        <w:r>
          <w:fldChar w:fldCharType="end"/>
        </w:r>
      </w:hyperlink>
    </w:p>
    <w:p w14:paraId="65A0B48E" w14:textId="1E463942" w:rsidR="002D5D63" w:rsidRDefault="002D5D63">
      <w:pPr>
        <w:pStyle w:val="TOC5"/>
        <w:rPr>
          <w:rFonts w:asciiTheme="minorHAnsi" w:eastAsiaTheme="minorEastAsia" w:hAnsiTheme="minorHAnsi" w:cstheme="minorBidi"/>
          <w:sz w:val="22"/>
          <w:szCs w:val="22"/>
          <w:lang w:eastAsia="en-AU"/>
        </w:rPr>
      </w:pPr>
      <w:r>
        <w:tab/>
      </w:r>
      <w:hyperlink w:anchor="_Toc64453637" w:history="1">
        <w:r w:rsidRPr="000678DD">
          <w:t>4AJ</w:t>
        </w:r>
        <w:r>
          <w:rPr>
            <w:rFonts w:asciiTheme="minorHAnsi" w:eastAsiaTheme="minorEastAsia" w:hAnsiTheme="minorHAnsi" w:cstheme="minorBidi"/>
            <w:sz w:val="22"/>
            <w:szCs w:val="22"/>
            <w:lang w:eastAsia="en-AU"/>
          </w:rPr>
          <w:tab/>
        </w:r>
        <w:r w:rsidRPr="000678DD">
          <w:t>Appointment of witness intermediary—generally</w:t>
        </w:r>
        <w:r>
          <w:tab/>
        </w:r>
        <w:r>
          <w:fldChar w:fldCharType="begin"/>
        </w:r>
        <w:r>
          <w:instrText xml:space="preserve"> PAGEREF _Toc64453637 \h </w:instrText>
        </w:r>
        <w:r>
          <w:fldChar w:fldCharType="separate"/>
        </w:r>
        <w:r w:rsidR="0082524C">
          <w:t>8</w:t>
        </w:r>
        <w:r>
          <w:fldChar w:fldCharType="end"/>
        </w:r>
      </w:hyperlink>
    </w:p>
    <w:p w14:paraId="613BA664" w14:textId="722E21B7" w:rsidR="002D5D63" w:rsidRDefault="002D5D63">
      <w:pPr>
        <w:pStyle w:val="TOC5"/>
        <w:rPr>
          <w:rFonts w:asciiTheme="minorHAnsi" w:eastAsiaTheme="minorEastAsia" w:hAnsiTheme="minorHAnsi" w:cstheme="minorBidi"/>
          <w:sz w:val="22"/>
          <w:szCs w:val="22"/>
          <w:lang w:eastAsia="en-AU"/>
        </w:rPr>
      </w:pPr>
      <w:r>
        <w:tab/>
      </w:r>
      <w:hyperlink w:anchor="_Toc64453638" w:history="1">
        <w:r w:rsidRPr="000678DD">
          <w:t>4AK</w:t>
        </w:r>
        <w:r>
          <w:rPr>
            <w:rFonts w:asciiTheme="minorHAnsi" w:eastAsiaTheme="minorEastAsia" w:hAnsiTheme="minorHAnsi" w:cstheme="minorBidi"/>
            <w:sz w:val="22"/>
            <w:szCs w:val="22"/>
            <w:lang w:eastAsia="en-AU"/>
          </w:rPr>
          <w:tab/>
        </w:r>
        <w:r w:rsidRPr="000678DD">
          <w:t>Appointment of witness intermediary—prescribed witnesses</w:t>
        </w:r>
        <w:r>
          <w:tab/>
        </w:r>
        <w:r>
          <w:fldChar w:fldCharType="begin"/>
        </w:r>
        <w:r>
          <w:instrText xml:space="preserve"> PAGEREF _Toc64453638 \h </w:instrText>
        </w:r>
        <w:r>
          <w:fldChar w:fldCharType="separate"/>
        </w:r>
        <w:r w:rsidR="0082524C">
          <w:t>9</w:t>
        </w:r>
        <w:r>
          <w:fldChar w:fldCharType="end"/>
        </w:r>
      </w:hyperlink>
    </w:p>
    <w:p w14:paraId="486B3F5E" w14:textId="484E801E" w:rsidR="002D5D63" w:rsidRDefault="002D5D63">
      <w:pPr>
        <w:pStyle w:val="TOC5"/>
        <w:rPr>
          <w:rFonts w:asciiTheme="minorHAnsi" w:eastAsiaTheme="minorEastAsia" w:hAnsiTheme="minorHAnsi" w:cstheme="minorBidi"/>
          <w:sz w:val="22"/>
          <w:szCs w:val="22"/>
          <w:lang w:eastAsia="en-AU"/>
        </w:rPr>
      </w:pPr>
      <w:r>
        <w:tab/>
      </w:r>
      <w:hyperlink w:anchor="_Toc64453639" w:history="1">
        <w:r w:rsidRPr="000678DD">
          <w:t>4AL</w:t>
        </w:r>
        <w:r>
          <w:rPr>
            <w:rFonts w:asciiTheme="minorHAnsi" w:eastAsiaTheme="minorEastAsia" w:hAnsiTheme="minorHAnsi" w:cstheme="minorBidi"/>
            <w:sz w:val="22"/>
            <w:szCs w:val="22"/>
            <w:lang w:eastAsia="en-AU"/>
          </w:rPr>
          <w:tab/>
        </w:r>
        <w:r w:rsidRPr="000678DD">
          <w:t>Appointment of witness intermediary—suitability of the intermediary for the witness etc</w:t>
        </w:r>
        <w:r>
          <w:tab/>
        </w:r>
        <w:r>
          <w:fldChar w:fldCharType="begin"/>
        </w:r>
        <w:r>
          <w:instrText xml:space="preserve"> PAGEREF _Toc64453639 \h </w:instrText>
        </w:r>
        <w:r>
          <w:fldChar w:fldCharType="separate"/>
        </w:r>
        <w:r w:rsidR="0082524C">
          <w:t>10</w:t>
        </w:r>
        <w:r>
          <w:fldChar w:fldCharType="end"/>
        </w:r>
      </w:hyperlink>
    </w:p>
    <w:p w14:paraId="556AC859" w14:textId="3D9D1CDA" w:rsidR="002D5D63" w:rsidRDefault="002D5D63">
      <w:pPr>
        <w:pStyle w:val="TOC5"/>
        <w:rPr>
          <w:rFonts w:asciiTheme="minorHAnsi" w:eastAsiaTheme="minorEastAsia" w:hAnsiTheme="minorHAnsi" w:cstheme="minorBidi"/>
          <w:sz w:val="22"/>
          <w:szCs w:val="22"/>
          <w:lang w:eastAsia="en-AU"/>
        </w:rPr>
      </w:pPr>
      <w:r>
        <w:tab/>
      </w:r>
      <w:hyperlink w:anchor="_Toc64453640" w:history="1">
        <w:r w:rsidRPr="000678DD">
          <w:t>4AM</w:t>
        </w:r>
        <w:r>
          <w:rPr>
            <w:rFonts w:asciiTheme="minorHAnsi" w:eastAsiaTheme="minorEastAsia" w:hAnsiTheme="minorHAnsi" w:cstheme="minorBidi"/>
            <w:sz w:val="22"/>
            <w:szCs w:val="22"/>
            <w:lang w:eastAsia="en-AU"/>
          </w:rPr>
          <w:tab/>
        </w:r>
        <w:r w:rsidRPr="000678DD">
          <w:t>Witness to give evidence in presence of intermediary</w:t>
        </w:r>
        <w:r>
          <w:tab/>
        </w:r>
        <w:r>
          <w:fldChar w:fldCharType="begin"/>
        </w:r>
        <w:r>
          <w:instrText xml:space="preserve"> PAGEREF _Toc64453640 \h </w:instrText>
        </w:r>
        <w:r>
          <w:fldChar w:fldCharType="separate"/>
        </w:r>
        <w:r w:rsidR="0082524C">
          <w:t>11</w:t>
        </w:r>
        <w:r>
          <w:fldChar w:fldCharType="end"/>
        </w:r>
      </w:hyperlink>
    </w:p>
    <w:p w14:paraId="7C94D7F1" w14:textId="7B03DE7A" w:rsidR="002D5D63" w:rsidRDefault="002D5D63">
      <w:pPr>
        <w:pStyle w:val="TOC5"/>
        <w:rPr>
          <w:rFonts w:asciiTheme="minorHAnsi" w:eastAsiaTheme="minorEastAsia" w:hAnsiTheme="minorHAnsi" w:cstheme="minorBidi"/>
          <w:sz w:val="22"/>
          <w:szCs w:val="22"/>
          <w:lang w:eastAsia="en-AU"/>
        </w:rPr>
      </w:pPr>
      <w:r>
        <w:tab/>
      </w:r>
      <w:hyperlink w:anchor="_Toc64453641" w:history="1">
        <w:r w:rsidRPr="000678DD">
          <w:t>4AN</w:t>
        </w:r>
        <w:r>
          <w:rPr>
            <w:rFonts w:asciiTheme="minorHAnsi" w:eastAsiaTheme="minorEastAsia" w:hAnsiTheme="minorHAnsi" w:cstheme="minorBidi"/>
            <w:sz w:val="22"/>
            <w:szCs w:val="22"/>
            <w:lang w:eastAsia="en-AU"/>
          </w:rPr>
          <w:tab/>
        </w:r>
        <w:r w:rsidRPr="000678DD">
          <w:rPr>
            <w:lang w:eastAsia="en-AU"/>
          </w:rPr>
          <w:t>Relationship to other provisions of this Act</w:t>
        </w:r>
        <w:r>
          <w:tab/>
        </w:r>
        <w:r>
          <w:fldChar w:fldCharType="begin"/>
        </w:r>
        <w:r>
          <w:instrText xml:space="preserve"> PAGEREF _Toc64453641 \h </w:instrText>
        </w:r>
        <w:r>
          <w:fldChar w:fldCharType="separate"/>
        </w:r>
        <w:r w:rsidR="0082524C">
          <w:t>11</w:t>
        </w:r>
        <w:r>
          <w:fldChar w:fldCharType="end"/>
        </w:r>
      </w:hyperlink>
    </w:p>
    <w:p w14:paraId="752D420B" w14:textId="2D1D5C6E" w:rsidR="002D5D63" w:rsidRDefault="00C90EAF">
      <w:pPr>
        <w:pStyle w:val="TOC1"/>
        <w:rPr>
          <w:rFonts w:asciiTheme="minorHAnsi" w:eastAsiaTheme="minorEastAsia" w:hAnsiTheme="minorHAnsi" w:cstheme="minorBidi"/>
          <w:b w:val="0"/>
          <w:sz w:val="22"/>
          <w:szCs w:val="22"/>
          <w:lang w:eastAsia="en-AU"/>
        </w:rPr>
      </w:pPr>
      <w:hyperlink w:anchor="_Toc64453642" w:history="1">
        <w:r w:rsidR="002D5D63" w:rsidRPr="000678DD">
          <w:t>Chapter 2</w:t>
        </w:r>
        <w:r w:rsidR="002D5D63">
          <w:rPr>
            <w:rFonts w:asciiTheme="minorHAnsi" w:eastAsiaTheme="minorEastAsia" w:hAnsiTheme="minorHAnsi" w:cstheme="minorBidi"/>
            <w:b w:val="0"/>
            <w:sz w:val="22"/>
            <w:szCs w:val="22"/>
            <w:lang w:eastAsia="en-AU"/>
          </w:rPr>
          <w:tab/>
        </w:r>
        <w:r w:rsidR="002D5D63" w:rsidRPr="000678DD">
          <w:t>Evidence of children</w:t>
        </w:r>
        <w:r w:rsidR="002D5D63" w:rsidRPr="002D5D63">
          <w:rPr>
            <w:vanish/>
          </w:rPr>
          <w:tab/>
        </w:r>
        <w:r w:rsidR="002D5D63" w:rsidRPr="002D5D63">
          <w:rPr>
            <w:vanish/>
          </w:rPr>
          <w:fldChar w:fldCharType="begin"/>
        </w:r>
        <w:r w:rsidR="002D5D63" w:rsidRPr="002D5D63">
          <w:rPr>
            <w:vanish/>
          </w:rPr>
          <w:instrText xml:space="preserve"> PAGEREF _Toc64453642 \h </w:instrText>
        </w:r>
        <w:r w:rsidR="002D5D63" w:rsidRPr="002D5D63">
          <w:rPr>
            <w:vanish/>
          </w:rPr>
        </w:r>
        <w:r w:rsidR="002D5D63" w:rsidRPr="002D5D63">
          <w:rPr>
            <w:vanish/>
          </w:rPr>
          <w:fldChar w:fldCharType="separate"/>
        </w:r>
        <w:r w:rsidR="0082524C">
          <w:rPr>
            <w:vanish/>
          </w:rPr>
          <w:t>12</w:t>
        </w:r>
        <w:r w:rsidR="002D5D63" w:rsidRPr="002D5D63">
          <w:rPr>
            <w:vanish/>
          </w:rPr>
          <w:fldChar w:fldCharType="end"/>
        </w:r>
      </w:hyperlink>
    </w:p>
    <w:p w14:paraId="644B85D2" w14:textId="07A4FE1D" w:rsidR="002D5D63" w:rsidRDefault="00C90EAF">
      <w:pPr>
        <w:pStyle w:val="TOC2"/>
        <w:rPr>
          <w:rFonts w:asciiTheme="minorHAnsi" w:eastAsiaTheme="minorEastAsia" w:hAnsiTheme="minorHAnsi" w:cstheme="minorBidi"/>
          <w:b w:val="0"/>
          <w:sz w:val="22"/>
          <w:szCs w:val="22"/>
          <w:lang w:eastAsia="en-AU"/>
        </w:rPr>
      </w:pPr>
      <w:hyperlink w:anchor="_Toc64453643" w:history="1">
        <w:r w:rsidR="002D5D63" w:rsidRPr="000678DD">
          <w:t>Part 2.1</w:t>
        </w:r>
        <w:r w:rsidR="002D5D63">
          <w:rPr>
            <w:rFonts w:asciiTheme="minorHAnsi" w:eastAsiaTheme="minorEastAsia" w:hAnsiTheme="minorHAnsi" w:cstheme="minorBidi"/>
            <w:b w:val="0"/>
            <w:sz w:val="22"/>
            <w:szCs w:val="22"/>
            <w:lang w:eastAsia="en-AU"/>
          </w:rPr>
          <w:tab/>
        </w:r>
        <w:r w:rsidR="002D5D63" w:rsidRPr="000678DD">
          <w:t>Dealing with child witnesses</w:t>
        </w:r>
        <w:r w:rsidR="002D5D63" w:rsidRPr="002D5D63">
          <w:rPr>
            <w:vanish/>
          </w:rPr>
          <w:tab/>
        </w:r>
        <w:r w:rsidR="002D5D63" w:rsidRPr="002D5D63">
          <w:rPr>
            <w:vanish/>
          </w:rPr>
          <w:fldChar w:fldCharType="begin"/>
        </w:r>
        <w:r w:rsidR="002D5D63" w:rsidRPr="002D5D63">
          <w:rPr>
            <w:vanish/>
          </w:rPr>
          <w:instrText xml:space="preserve"> PAGEREF _Toc64453643 \h </w:instrText>
        </w:r>
        <w:r w:rsidR="002D5D63" w:rsidRPr="002D5D63">
          <w:rPr>
            <w:vanish/>
          </w:rPr>
        </w:r>
        <w:r w:rsidR="002D5D63" w:rsidRPr="002D5D63">
          <w:rPr>
            <w:vanish/>
          </w:rPr>
          <w:fldChar w:fldCharType="separate"/>
        </w:r>
        <w:r w:rsidR="0082524C">
          <w:rPr>
            <w:vanish/>
          </w:rPr>
          <w:t>12</w:t>
        </w:r>
        <w:r w:rsidR="002D5D63" w:rsidRPr="002D5D63">
          <w:rPr>
            <w:vanish/>
          </w:rPr>
          <w:fldChar w:fldCharType="end"/>
        </w:r>
      </w:hyperlink>
    </w:p>
    <w:p w14:paraId="4059C3CC" w14:textId="480A066E" w:rsidR="002D5D63" w:rsidRDefault="002D5D63">
      <w:pPr>
        <w:pStyle w:val="TOC5"/>
        <w:rPr>
          <w:rFonts w:asciiTheme="minorHAnsi" w:eastAsiaTheme="minorEastAsia" w:hAnsiTheme="minorHAnsi" w:cstheme="minorBidi"/>
          <w:sz w:val="22"/>
          <w:szCs w:val="22"/>
          <w:lang w:eastAsia="en-AU"/>
        </w:rPr>
      </w:pPr>
      <w:r>
        <w:tab/>
      </w:r>
      <w:hyperlink w:anchor="_Toc64453644" w:history="1">
        <w:r w:rsidRPr="000678DD">
          <w:t>4A</w:t>
        </w:r>
        <w:r>
          <w:rPr>
            <w:rFonts w:asciiTheme="minorHAnsi" w:eastAsiaTheme="minorEastAsia" w:hAnsiTheme="minorHAnsi" w:cstheme="minorBidi"/>
            <w:sz w:val="22"/>
            <w:szCs w:val="22"/>
            <w:lang w:eastAsia="en-AU"/>
          </w:rPr>
          <w:tab/>
        </w:r>
        <w:r w:rsidRPr="000678DD">
          <w:t>Principles for dealing with child witnesses</w:t>
        </w:r>
        <w:r>
          <w:tab/>
        </w:r>
        <w:r>
          <w:fldChar w:fldCharType="begin"/>
        </w:r>
        <w:r>
          <w:instrText xml:space="preserve"> PAGEREF _Toc64453644 \h </w:instrText>
        </w:r>
        <w:r>
          <w:fldChar w:fldCharType="separate"/>
        </w:r>
        <w:r w:rsidR="0082524C">
          <w:t>12</w:t>
        </w:r>
        <w:r>
          <w:fldChar w:fldCharType="end"/>
        </w:r>
      </w:hyperlink>
    </w:p>
    <w:p w14:paraId="4EB94246" w14:textId="3DB5D88E" w:rsidR="002D5D63" w:rsidRDefault="00C90EAF">
      <w:pPr>
        <w:pStyle w:val="TOC2"/>
        <w:rPr>
          <w:rFonts w:asciiTheme="minorHAnsi" w:eastAsiaTheme="minorEastAsia" w:hAnsiTheme="minorHAnsi" w:cstheme="minorBidi"/>
          <w:b w:val="0"/>
          <w:sz w:val="22"/>
          <w:szCs w:val="22"/>
          <w:lang w:eastAsia="en-AU"/>
        </w:rPr>
      </w:pPr>
      <w:hyperlink w:anchor="_Toc64453645" w:history="1">
        <w:r w:rsidR="002D5D63" w:rsidRPr="000678DD">
          <w:t>Part 2.2</w:t>
        </w:r>
        <w:r w:rsidR="002D5D63">
          <w:rPr>
            <w:rFonts w:asciiTheme="minorHAnsi" w:eastAsiaTheme="minorEastAsia" w:hAnsiTheme="minorHAnsi" w:cstheme="minorBidi"/>
            <w:b w:val="0"/>
            <w:sz w:val="22"/>
            <w:szCs w:val="22"/>
            <w:lang w:eastAsia="en-AU"/>
          </w:rPr>
          <w:tab/>
        </w:r>
        <w:r w:rsidR="002D5D63" w:rsidRPr="000678DD">
          <w:t>Evidence of children—audiovisual links</w:t>
        </w:r>
        <w:r w:rsidR="002D5D63" w:rsidRPr="002D5D63">
          <w:rPr>
            <w:vanish/>
          </w:rPr>
          <w:tab/>
        </w:r>
        <w:r w:rsidR="002D5D63" w:rsidRPr="002D5D63">
          <w:rPr>
            <w:vanish/>
          </w:rPr>
          <w:fldChar w:fldCharType="begin"/>
        </w:r>
        <w:r w:rsidR="002D5D63" w:rsidRPr="002D5D63">
          <w:rPr>
            <w:vanish/>
          </w:rPr>
          <w:instrText xml:space="preserve"> PAGEREF _Toc64453645 \h </w:instrText>
        </w:r>
        <w:r w:rsidR="002D5D63" w:rsidRPr="002D5D63">
          <w:rPr>
            <w:vanish/>
          </w:rPr>
        </w:r>
        <w:r w:rsidR="002D5D63" w:rsidRPr="002D5D63">
          <w:rPr>
            <w:vanish/>
          </w:rPr>
          <w:fldChar w:fldCharType="separate"/>
        </w:r>
        <w:r w:rsidR="0082524C">
          <w:rPr>
            <w:vanish/>
          </w:rPr>
          <w:t>13</w:t>
        </w:r>
        <w:r w:rsidR="002D5D63" w:rsidRPr="002D5D63">
          <w:rPr>
            <w:vanish/>
          </w:rPr>
          <w:fldChar w:fldCharType="end"/>
        </w:r>
      </w:hyperlink>
    </w:p>
    <w:p w14:paraId="3430571D" w14:textId="606341E7" w:rsidR="002D5D63" w:rsidRDefault="002D5D63">
      <w:pPr>
        <w:pStyle w:val="TOC5"/>
        <w:rPr>
          <w:rFonts w:asciiTheme="minorHAnsi" w:eastAsiaTheme="minorEastAsia" w:hAnsiTheme="minorHAnsi" w:cstheme="minorBidi"/>
          <w:sz w:val="22"/>
          <w:szCs w:val="22"/>
          <w:lang w:eastAsia="en-AU"/>
        </w:rPr>
      </w:pPr>
      <w:r>
        <w:tab/>
      </w:r>
      <w:hyperlink w:anchor="_Toc64453646" w:history="1">
        <w:r w:rsidRPr="000678DD">
          <w:t>5</w:t>
        </w:r>
        <w:r>
          <w:rPr>
            <w:rFonts w:asciiTheme="minorHAnsi" w:eastAsiaTheme="minorEastAsia" w:hAnsiTheme="minorHAnsi" w:cstheme="minorBidi"/>
            <w:sz w:val="22"/>
            <w:szCs w:val="22"/>
            <w:lang w:eastAsia="en-AU"/>
          </w:rPr>
          <w:tab/>
        </w:r>
        <w:r w:rsidRPr="000678DD">
          <w:t>Definitions—pt 2.2</w:t>
        </w:r>
        <w:r>
          <w:tab/>
        </w:r>
        <w:r>
          <w:fldChar w:fldCharType="begin"/>
        </w:r>
        <w:r>
          <w:instrText xml:space="preserve"> PAGEREF _Toc64453646 \h </w:instrText>
        </w:r>
        <w:r>
          <w:fldChar w:fldCharType="separate"/>
        </w:r>
        <w:r w:rsidR="0082524C">
          <w:t>13</w:t>
        </w:r>
        <w:r>
          <w:fldChar w:fldCharType="end"/>
        </w:r>
      </w:hyperlink>
    </w:p>
    <w:p w14:paraId="3D8ACBA7" w14:textId="7C6A37B8" w:rsidR="002D5D63" w:rsidRDefault="002D5D63">
      <w:pPr>
        <w:pStyle w:val="TOC5"/>
        <w:rPr>
          <w:rFonts w:asciiTheme="minorHAnsi" w:eastAsiaTheme="minorEastAsia" w:hAnsiTheme="minorHAnsi" w:cstheme="minorBidi"/>
          <w:sz w:val="22"/>
          <w:szCs w:val="22"/>
          <w:lang w:eastAsia="en-AU"/>
        </w:rPr>
      </w:pPr>
      <w:r>
        <w:tab/>
      </w:r>
      <w:hyperlink w:anchor="_Toc64453647" w:history="1">
        <w:r w:rsidRPr="000678DD">
          <w:t>6</w:t>
        </w:r>
        <w:r>
          <w:rPr>
            <w:rFonts w:asciiTheme="minorHAnsi" w:eastAsiaTheme="minorEastAsia" w:hAnsiTheme="minorHAnsi" w:cstheme="minorBidi"/>
            <w:sz w:val="22"/>
            <w:szCs w:val="22"/>
            <w:lang w:eastAsia="en-AU"/>
          </w:rPr>
          <w:tab/>
        </w:r>
        <w:r w:rsidRPr="000678DD">
          <w:t xml:space="preserve">Meaning of </w:t>
        </w:r>
        <w:r w:rsidRPr="000678DD">
          <w:rPr>
            <w:i/>
          </w:rPr>
          <w:t>give evidence</w:t>
        </w:r>
        <w:r w:rsidRPr="000678DD">
          <w:rPr>
            <w:rFonts w:cs="Arial"/>
          </w:rPr>
          <w:t xml:space="preserve"> in a proceeding by audiovisual link</w:t>
        </w:r>
        <w:r w:rsidRPr="000678DD">
          <w:t>—pt 2.2</w:t>
        </w:r>
        <w:r>
          <w:tab/>
        </w:r>
        <w:r>
          <w:fldChar w:fldCharType="begin"/>
        </w:r>
        <w:r>
          <w:instrText xml:space="preserve"> PAGEREF _Toc64453647 \h </w:instrText>
        </w:r>
        <w:r>
          <w:fldChar w:fldCharType="separate"/>
        </w:r>
        <w:r w:rsidR="0082524C">
          <w:t>13</w:t>
        </w:r>
        <w:r>
          <w:fldChar w:fldCharType="end"/>
        </w:r>
      </w:hyperlink>
    </w:p>
    <w:p w14:paraId="10B39086" w14:textId="239AFD25" w:rsidR="002D5D63" w:rsidRDefault="002D5D63">
      <w:pPr>
        <w:pStyle w:val="TOC5"/>
        <w:rPr>
          <w:rFonts w:asciiTheme="minorHAnsi" w:eastAsiaTheme="minorEastAsia" w:hAnsiTheme="minorHAnsi" w:cstheme="minorBidi"/>
          <w:sz w:val="22"/>
          <w:szCs w:val="22"/>
          <w:lang w:eastAsia="en-AU"/>
        </w:rPr>
      </w:pPr>
      <w:r>
        <w:tab/>
      </w:r>
      <w:hyperlink w:anchor="_Toc64453648" w:history="1">
        <w:r w:rsidRPr="000678DD">
          <w:t>7</w:t>
        </w:r>
        <w:r>
          <w:rPr>
            <w:rFonts w:asciiTheme="minorHAnsi" w:eastAsiaTheme="minorEastAsia" w:hAnsiTheme="minorHAnsi" w:cstheme="minorBidi"/>
            <w:sz w:val="22"/>
            <w:szCs w:val="22"/>
            <w:lang w:eastAsia="en-AU"/>
          </w:rPr>
          <w:tab/>
        </w:r>
        <w:r w:rsidRPr="000678DD">
          <w:t>Sworn or unsworn evidence</w:t>
        </w:r>
        <w:r>
          <w:tab/>
        </w:r>
        <w:r>
          <w:fldChar w:fldCharType="begin"/>
        </w:r>
        <w:r>
          <w:instrText xml:space="preserve"> PAGEREF _Toc64453648 \h </w:instrText>
        </w:r>
        <w:r>
          <w:fldChar w:fldCharType="separate"/>
        </w:r>
        <w:r w:rsidR="0082524C">
          <w:t>13</w:t>
        </w:r>
        <w:r>
          <w:fldChar w:fldCharType="end"/>
        </w:r>
      </w:hyperlink>
    </w:p>
    <w:p w14:paraId="53BC29C3" w14:textId="4A58D5B9" w:rsidR="002D5D63" w:rsidRDefault="002D5D63">
      <w:pPr>
        <w:pStyle w:val="TOC5"/>
        <w:rPr>
          <w:rFonts w:asciiTheme="minorHAnsi" w:eastAsiaTheme="minorEastAsia" w:hAnsiTheme="minorHAnsi" w:cstheme="minorBidi"/>
          <w:sz w:val="22"/>
          <w:szCs w:val="22"/>
          <w:lang w:eastAsia="en-AU"/>
        </w:rPr>
      </w:pPr>
      <w:r>
        <w:tab/>
      </w:r>
      <w:hyperlink w:anchor="_Toc64453649" w:history="1">
        <w:r w:rsidRPr="000678DD">
          <w:t>8</w:t>
        </w:r>
        <w:r>
          <w:rPr>
            <w:rFonts w:asciiTheme="minorHAnsi" w:eastAsiaTheme="minorEastAsia" w:hAnsiTheme="minorHAnsi" w:cstheme="minorBidi"/>
            <w:sz w:val="22"/>
            <w:szCs w:val="22"/>
            <w:lang w:eastAsia="en-AU"/>
          </w:rPr>
          <w:tab/>
        </w:r>
        <w:r w:rsidRPr="000678DD">
          <w:t>Proceedings to which pt 2.2 applies</w:t>
        </w:r>
        <w:r>
          <w:tab/>
        </w:r>
        <w:r>
          <w:fldChar w:fldCharType="begin"/>
        </w:r>
        <w:r>
          <w:instrText xml:space="preserve"> PAGEREF _Toc64453649 \h </w:instrText>
        </w:r>
        <w:r>
          <w:fldChar w:fldCharType="separate"/>
        </w:r>
        <w:r w:rsidR="0082524C">
          <w:t>14</w:t>
        </w:r>
        <w:r>
          <w:fldChar w:fldCharType="end"/>
        </w:r>
      </w:hyperlink>
    </w:p>
    <w:p w14:paraId="749B09CF" w14:textId="60D4888D" w:rsidR="002D5D63" w:rsidRDefault="002D5D63">
      <w:pPr>
        <w:pStyle w:val="TOC5"/>
        <w:rPr>
          <w:rFonts w:asciiTheme="minorHAnsi" w:eastAsiaTheme="minorEastAsia" w:hAnsiTheme="minorHAnsi" w:cstheme="minorBidi"/>
          <w:sz w:val="22"/>
          <w:szCs w:val="22"/>
          <w:lang w:eastAsia="en-AU"/>
        </w:rPr>
      </w:pPr>
      <w:r>
        <w:tab/>
      </w:r>
      <w:hyperlink w:anchor="_Toc64453650" w:history="1">
        <w:r w:rsidRPr="000678DD">
          <w:t>9</w:t>
        </w:r>
        <w:r>
          <w:rPr>
            <w:rFonts w:asciiTheme="minorHAnsi" w:eastAsiaTheme="minorEastAsia" w:hAnsiTheme="minorHAnsi" w:cstheme="minorBidi"/>
            <w:sz w:val="22"/>
            <w:szCs w:val="22"/>
            <w:lang w:eastAsia="en-AU"/>
          </w:rPr>
          <w:tab/>
        </w:r>
        <w:r w:rsidRPr="000678DD">
          <w:t>Child giving evidence by audiovisual link</w:t>
        </w:r>
        <w:r>
          <w:tab/>
        </w:r>
        <w:r>
          <w:fldChar w:fldCharType="begin"/>
        </w:r>
        <w:r>
          <w:instrText xml:space="preserve"> PAGEREF _Toc64453650 \h </w:instrText>
        </w:r>
        <w:r>
          <w:fldChar w:fldCharType="separate"/>
        </w:r>
        <w:r w:rsidR="0082524C">
          <w:t>14</w:t>
        </w:r>
        <w:r>
          <w:fldChar w:fldCharType="end"/>
        </w:r>
      </w:hyperlink>
    </w:p>
    <w:p w14:paraId="7AD44095" w14:textId="6DB017C7" w:rsidR="002D5D63" w:rsidRDefault="002D5D63">
      <w:pPr>
        <w:pStyle w:val="TOC5"/>
        <w:rPr>
          <w:rFonts w:asciiTheme="minorHAnsi" w:eastAsiaTheme="minorEastAsia" w:hAnsiTheme="minorHAnsi" w:cstheme="minorBidi"/>
          <w:sz w:val="22"/>
          <w:szCs w:val="22"/>
          <w:lang w:eastAsia="en-AU"/>
        </w:rPr>
      </w:pPr>
      <w:r>
        <w:tab/>
      </w:r>
      <w:hyperlink w:anchor="_Toc64453651" w:history="1">
        <w:r w:rsidRPr="000678DD">
          <w:t>10</w:t>
        </w:r>
        <w:r>
          <w:rPr>
            <w:rFonts w:asciiTheme="minorHAnsi" w:eastAsiaTheme="minorEastAsia" w:hAnsiTheme="minorHAnsi" w:cstheme="minorBidi"/>
            <w:sz w:val="22"/>
            <w:szCs w:val="22"/>
            <w:lang w:eastAsia="en-AU"/>
          </w:rPr>
          <w:tab/>
        </w:r>
        <w:r w:rsidRPr="000678DD">
          <w:t>Representation of child</w:t>
        </w:r>
        <w:r>
          <w:tab/>
        </w:r>
        <w:r>
          <w:fldChar w:fldCharType="begin"/>
        </w:r>
        <w:r>
          <w:instrText xml:space="preserve"> PAGEREF _Toc64453651 \h </w:instrText>
        </w:r>
        <w:r>
          <w:fldChar w:fldCharType="separate"/>
        </w:r>
        <w:r w:rsidR="0082524C">
          <w:t>15</w:t>
        </w:r>
        <w:r>
          <w:fldChar w:fldCharType="end"/>
        </w:r>
      </w:hyperlink>
    </w:p>
    <w:p w14:paraId="3BBE9408" w14:textId="1B7F30AF" w:rsidR="002D5D63" w:rsidRDefault="002D5D63">
      <w:pPr>
        <w:pStyle w:val="TOC5"/>
        <w:rPr>
          <w:rFonts w:asciiTheme="minorHAnsi" w:eastAsiaTheme="minorEastAsia" w:hAnsiTheme="minorHAnsi" w:cstheme="minorBidi"/>
          <w:sz w:val="22"/>
          <w:szCs w:val="22"/>
          <w:lang w:eastAsia="en-AU"/>
        </w:rPr>
      </w:pPr>
      <w:r>
        <w:tab/>
      </w:r>
      <w:hyperlink w:anchor="_Toc64453652" w:history="1">
        <w:r w:rsidRPr="000678DD">
          <w:t>11</w:t>
        </w:r>
        <w:r>
          <w:rPr>
            <w:rFonts w:asciiTheme="minorHAnsi" w:eastAsiaTheme="minorEastAsia" w:hAnsiTheme="minorHAnsi" w:cstheme="minorBidi"/>
            <w:sz w:val="22"/>
            <w:szCs w:val="22"/>
            <w:lang w:eastAsia="en-AU"/>
          </w:rPr>
          <w:tab/>
        </w:r>
        <w:r w:rsidRPr="000678DD">
          <w:t>Consequential orders—pt 2.2</w:t>
        </w:r>
        <w:r>
          <w:tab/>
        </w:r>
        <w:r>
          <w:fldChar w:fldCharType="begin"/>
        </w:r>
        <w:r>
          <w:instrText xml:space="preserve"> PAGEREF _Toc64453652 \h </w:instrText>
        </w:r>
        <w:r>
          <w:fldChar w:fldCharType="separate"/>
        </w:r>
        <w:r w:rsidR="0082524C">
          <w:t>16</w:t>
        </w:r>
        <w:r>
          <w:fldChar w:fldCharType="end"/>
        </w:r>
      </w:hyperlink>
    </w:p>
    <w:p w14:paraId="1941D325" w14:textId="114AF83F" w:rsidR="002D5D63" w:rsidRDefault="002D5D63">
      <w:pPr>
        <w:pStyle w:val="TOC5"/>
        <w:rPr>
          <w:rFonts w:asciiTheme="minorHAnsi" w:eastAsiaTheme="minorEastAsia" w:hAnsiTheme="minorHAnsi" w:cstheme="minorBidi"/>
          <w:sz w:val="22"/>
          <w:szCs w:val="22"/>
          <w:lang w:eastAsia="en-AU"/>
        </w:rPr>
      </w:pPr>
      <w:r>
        <w:tab/>
      </w:r>
      <w:hyperlink w:anchor="_Toc64453653" w:history="1">
        <w:r w:rsidRPr="000678DD">
          <w:t>12</w:t>
        </w:r>
        <w:r>
          <w:rPr>
            <w:rFonts w:asciiTheme="minorHAnsi" w:eastAsiaTheme="minorEastAsia" w:hAnsiTheme="minorHAnsi" w:cstheme="minorBidi"/>
            <w:sz w:val="22"/>
            <w:szCs w:val="22"/>
            <w:lang w:eastAsia="en-AU"/>
          </w:rPr>
          <w:tab/>
        </w:r>
        <w:r w:rsidRPr="000678DD">
          <w:t>Making of orders—pt 2.2</w:t>
        </w:r>
        <w:r>
          <w:tab/>
        </w:r>
        <w:r>
          <w:fldChar w:fldCharType="begin"/>
        </w:r>
        <w:r>
          <w:instrText xml:space="preserve"> PAGEREF _Toc64453653 \h </w:instrText>
        </w:r>
        <w:r>
          <w:fldChar w:fldCharType="separate"/>
        </w:r>
        <w:r w:rsidR="0082524C">
          <w:t>17</w:t>
        </w:r>
        <w:r>
          <w:fldChar w:fldCharType="end"/>
        </w:r>
      </w:hyperlink>
    </w:p>
    <w:p w14:paraId="0D4DFCEC" w14:textId="2F86D810" w:rsidR="002D5D63" w:rsidRDefault="002D5D63">
      <w:pPr>
        <w:pStyle w:val="TOC5"/>
        <w:rPr>
          <w:rFonts w:asciiTheme="minorHAnsi" w:eastAsiaTheme="minorEastAsia" w:hAnsiTheme="minorHAnsi" w:cstheme="minorBidi"/>
          <w:sz w:val="22"/>
          <w:szCs w:val="22"/>
          <w:lang w:eastAsia="en-AU"/>
        </w:rPr>
      </w:pPr>
      <w:r>
        <w:tab/>
      </w:r>
      <w:hyperlink w:anchor="_Toc64453654" w:history="1">
        <w:r w:rsidRPr="000678DD">
          <w:t>13</w:t>
        </w:r>
        <w:r>
          <w:rPr>
            <w:rFonts w:asciiTheme="minorHAnsi" w:eastAsiaTheme="minorEastAsia" w:hAnsiTheme="minorHAnsi" w:cstheme="minorBidi"/>
            <w:sz w:val="22"/>
            <w:szCs w:val="22"/>
            <w:lang w:eastAsia="en-AU"/>
          </w:rPr>
          <w:tab/>
        </w:r>
        <w:r w:rsidRPr="000678DD">
          <w:t>Jury warning about inferences from child giving evidence by audiovisual link</w:t>
        </w:r>
        <w:r>
          <w:tab/>
        </w:r>
        <w:r>
          <w:fldChar w:fldCharType="begin"/>
        </w:r>
        <w:r>
          <w:instrText xml:space="preserve"> PAGEREF _Toc64453654 \h </w:instrText>
        </w:r>
        <w:r>
          <w:fldChar w:fldCharType="separate"/>
        </w:r>
        <w:r w:rsidR="0082524C">
          <w:t>17</w:t>
        </w:r>
        <w:r>
          <w:fldChar w:fldCharType="end"/>
        </w:r>
      </w:hyperlink>
    </w:p>
    <w:p w14:paraId="03ECB258" w14:textId="383660CA" w:rsidR="002D5D63" w:rsidRDefault="002D5D63">
      <w:pPr>
        <w:pStyle w:val="TOC5"/>
        <w:rPr>
          <w:rFonts w:asciiTheme="minorHAnsi" w:eastAsiaTheme="minorEastAsia" w:hAnsiTheme="minorHAnsi" w:cstheme="minorBidi"/>
          <w:sz w:val="22"/>
          <w:szCs w:val="22"/>
          <w:lang w:eastAsia="en-AU"/>
        </w:rPr>
      </w:pPr>
      <w:r>
        <w:tab/>
      </w:r>
      <w:hyperlink w:anchor="_Toc64453655" w:history="1">
        <w:r w:rsidRPr="000678DD">
          <w:t>14</w:t>
        </w:r>
        <w:r>
          <w:rPr>
            <w:rFonts w:asciiTheme="minorHAnsi" w:eastAsiaTheme="minorEastAsia" w:hAnsiTheme="minorHAnsi" w:cstheme="minorBidi"/>
            <w:sz w:val="22"/>
            <w:szCs w:val="22"/>
            <w:lang w:eastAsia="en-AU"/>
          </w:rPr>
          <w:tab/>
        </w:r>
        <w:r w:rsidRPr="000678DD">
          <w:t>Failure to comply with pt 2.2</w:t>
        </w:r>
        <w:r>
          <w:tab/>
        </w:r>
        <w:r>
          <w:fldChar w:fldCharType="begin"/>
        </w:r>
        <w:r>
          <w:instrText xml:space="preserve"> PAGEREF _Toc64453655 \h </w:instrText>
        </w:r>
        <w:r>
          <w:fldChar w:fldCharType="separate"/>
        </w:r>
        <w:r w:rsidR="0082524C">
          <w:t>17</w:t>
        </w:r>
        <w:r>
          <w:fldChar w:fldCharType="end"/>
        </w:r>
      </w:hyperlink>
    </w:p>
    <w:p w14:paraId="2A828DD2" w14:textId="48D6B4C6" w:rsidR="002D5D63" w:rsidRDefault="002D5D63">
      <w:pPr>
        <w:pStyle w:val="TOC5"/>
        <w:rPr>
          <w:rFonts w:asciiTheme="minorHAnsi" w:eastAsiaTheme="minorEastAsia" w:hAnsiTheme="minorHAnsi" w:cstheme="minorBidi"/>
          <w:sz w:val="22"/>
          <w:szCs w:val="22"/>
          <w:lang w:eastAsia="en-AU"/>
        </w:rPr>
      </w:pPr>
      <w:r>
        <w:tab/>
      </w:r>
      <w:hyperlink w:anchor="_Toc64453656" w:history="1">
        <w:r w:rsidRPr="000678DD">
          <w:t>15</w:t>
        </w:r>
        <w:r>
          <w:rPr>
            <w:rFonts w:asciiTheme="minorHAnsi" w:eastAsiaTheme="minorEastAsia" w:hAnsiTheme="minorHAnsi" w:cstheme="minorBidi"/>
            <w:sz w:val="22"/>
            <w:szCs w:val="22"/>
            <w:lang w:eastAsia="en-AU"/>
          </w:rPr>
          <w:tab/>
        </w:r>
        <w:r w:rsidRPr="000678DD">
          <w:t>Child turns 18 during proceeding</w:t>
        </w:r>
        <w:r>
          <w:tab/>
        </w:r>
        <w:r>
          <w:fldChar w:fldCharType="begin"/>
        </w:r>
        <w:r>
          <w:instrText xml:space="preserve"> PAGEREF _Toc64453656 \h </w:instrText>
        </w:r>
        <w:r>
          <w:fldChar w:fldCharType="separate"/>
        </w:r>
        <w:r w:rsidR="0082524C">
          <w:t>17</w:t>
        </w:r>
        <w:r>
          <w:fldChar w:fldCharType="end"/>
        </w:r>
      </w:hyperlink>
    </w:p>
    <w:p w14:paraId="6D877F70" w14:textId="49DA7057" w:rsidR="002D5D63" w:rsidRDefault="00C90EAF">
      <w:pPr>
        <w:pStyle w:val="TOC1"/>
        <w:rPr>
          <w:rFonts w:asciiTheme="minorHAnsi" w:eastAsiaTheme="minorEastAsia" w:hAnsiTheme="minorHAnsi" w:cstheme="minorBidi"/>
          <w:b w:val="0"/>
          <w:sz w:val="22"/>
          <w:szCs w:val="22"/>
          <w:lang w:eastAsia="en-AU"/>
        </w:rPr>
      </w:pPr>
      <w:hyperlink w:anchor="_Toc64453657" w:history="1">
        <w:r w:rsidR="002D5D63" w:rsidRPr="000678DD">
          <w:t>Chapter 3</w:t>
        </w:r>
        <w:r w:rsidR="002D5D63">
          <w:rPr>
            <w:rFonts w:asciiTheme="minorHAnsi" w:eastAsiaTheme="minorEastAsia" w:hAnsiTheme="minorHAnsi" w:cstheme="minorBidi"/>
            <w:b w:val="0"/>
            <w:sz w:val="22"/>
            <w:szCs w:val="22"/>
            <w:lang w:eastAsia="en-AU"/>
          </w:rPr>
          <w:tab/>
        </w:r>
        <w:r w:rsidR="002D5D63" w:rsidRPr="000678DD">
          <w:t>Use of audiovisual links and audio links</w:t>
        </w:r>
        <w:r w:rsidR="002D5D63" w:rsidRPr="002D5D63">
          <w:rPr>
            <w:vanish/>
          </w:rPr>
          <w:tab/>
        </w:r>
        <w:r w:rsidR="002D5D63" w:rsidRPr="002D5D63">
          <w:rPr>
            <w:vanish/>
          </w:rPr>
          <w:fldChar w:fldCharType="begin"/>
        </w:r>
        <w:r w:rsidR="002D5D63" w:rsidRPr="002D5D63">
          <w:rPr>
            <w:vanish/>
          </w:rPr>
          <w:instrText xml:space="preserve"> PAGEREF _Toc64453657 \h </w:instrText>
        </w:r>
        <w:r w:rsidR="002D5D63" w:rsidRPr="002D5D63">
          <w:rPr>
            <w:vanish/>
          </w:rPr>
        </w:r>
        <w:r w:rsidR="002D5D63" w:rsidRPr="002D5D63">
          <w:rPr>
            <w:vanish/>
          </w:rPr>
          <w:fldChar w:fldCharType="separate"/>
        </w:r>
        <w:r w:rsidR="0082524C">
          <w:rPr>
            <w:vanish/>
          </w:rPr>
          <w:t>18</w:t>
        </w:r>
        <w:r w:rsidR="002D5D63" w:rsidRPr="002D5D63">
          <w:rPr>
            <w:vanish/>
          </w:rPr>
          <w:fldChar w:fldCharType="end"/>
        </w:r>
      </w:hyperlink>
    </w:p>
    <w:p w14:paraId="0230D6D7" w14:textId="1D0A46D9" w:rsidR="002D5D63" w:rsidRDefault="00C90EAF">
      <w:pPr>
        <w:pStyle w:val="TOC2"/>
        <w:rPr>
          <w:rFonts w:asciiTheme="minorHAnsi" w:eastAsiaTheme="minorEastAsia" w:hAnsiTheme="minorHAnsi" w:cstheme="minorBidi"/>
          <w:b w:val="0"/>
          <w:sz w:val="22"/>
          <w:szCs w:val="22"/>
          <w:lang w:eastAsia="en-AU"/>
        </w:rPr>
      </w:pPr>
      <w:hyperlink w:anchor="_Toc64453658" w:history="1">
        <w:r w:rsidR="002D5D63" w:rsidRPr="000678DD">
          <w:t>Part 3.1</w:t>
        </w:r>
        <w:r w:rsidR="002D5D63">
          <w:rPr>
            <w:rFonts w:asciiTheme="minorHAnsi" w:eastAsiaTheme="minorEastAsia" w:hAnsiTheme="minorHAnsi" w:cstheme="minorBidi"/>
            <w:b w:val="0"/>
            <w:sz w:val="22"/>
            <w:szCs w:val="22"/>
            <w:lang w:eastAsia="en-AU"/>
          </w:rPr>
          <w:tab/>
        </w:r>
        <w:r w:rsidR="002D5D63" w:rsidRPr="000678DD">
          <w:t>Preliminary—ch 3</w:t>
        </w:r>
        <w:r w:rsidR="002D5D63" w:rsidRPr="002D5D63">
          <w:rPr>
            <w:vanish/>
          </w:rPr>
          <w:tab/>
        </w:r>
        <w:r w:rsidR="002D5D63" w:rsidRPr="002D5D63">
          <w:rPr>
            <w:vanish/>
          </w:rPr>
          <w:fldChar w:fldCharType="begin"/>
        </w:r>
        <w:r w:rsidR="002D5D63" w:rsidRPr="002D5D63">
          <w:rPr>
            <w:vanish/>
          </w:rPr>
          <w:instrText xml:space="preserve"> PAGEREF _Toc64453658 \h </w:instrText>
        </w:r>
        <w:r w:rsidR="002D5D63" w:rsidRPr="002D5D63">
          <w:rPr>
            <w:vanish/>
          </w:rPr>
        </w:r>
        <w:r w:rsidR="002D5D63" w:rsidRPr="002D5D63">
          <w:rPr>
            <w:vanish/>
          </w:rPr>
          <w:fldChar w:fldCharType="separate"/>
        </w:r>
        <w:r w:rsidR="0082524C">
          <w:rPr>
            <w:vanish/>
          </w:rPr>
          <w:t>18</w:t>
        </w:r>
        <w:r w:rsidR="002D5D63" w:rsidRPr="002D5D63">
          <w:rPr>
            <w:vanish/>
          </w:rPr>
          <w:fldChar w:fldCharType="end"/>
        </w:r>
      </w:hyperlink>
    </w:p>
    <w:p w14:paraId="26AE9FFE" w14:textId="4D6CB82E" w:rsidR="002D5D63" w:rsidRDefault="002D5D63">
      <w:pPr>
        <w:pStyle w:val="TOC5"/>
        <w:rPr>
          <w:rFonts w:asciiTheme="minorHAnsi" w:eastAsiaTheme="minorEastAsia" w:hAnsiTheme="minorHAnsi" w:cstheme="minorBidi"/>
          <w:sz w:val="22"/>
          <w:szCs w:val="22"/>
          <w:lang w:eastAsia="en-AU"/>
        </w:rPr>
      </w:pPr>
      <w:r>
        <w:tab/>
      </w:r>
      <w:hyperlink w:anchor="_Toc64453659" w:history="1">
        <w:r w:rsidRPr="000678DD">
          <w:t>16</w:t>
        </w:r>
        <w:r>
          <w:rPr>
            <w:rFonts w:asciiTheme="minorHAnsi" w:eastAsiaTheme="minorEastAsia" w:hAnsiTheme="minorHAnsi" w:cstheme="minorBidi"/>
            <w:sz w:val="22"/>
            <w:szCs w:val="22"/>
            <w:lang w:eastAsia="en-AU"/>
          </w:rPr>
          <w:tab/>
        </w:r>
        <w:r w:rsidRPr="000678DD">
          <w:t>Definitions—ch 3</w:t>
        </w:r>
        <w:r>
          <w:tab/>
        </w:r>
        <w:r>
          <w:fldChar w:fldCharType="begin"/>
        </w:r>
        <w:r>
          <w:instrText xml:space="preserve"> PAGEREF _Toc64453659 \h </w:instrText>
        </w:r>
        <w:r>
          <w:fldChar w:fldCharType="separate"/>
        </w:r>
        <w:r w:rsidR="0082524C">
          <w:t>18</w:t>
        </w:r>
        <w:r>
          <w:fldChar w:fldCharType="end"/>
        </w:r>
      </w:hyperlink>
    </w:p>
    <w:p w14:paraId="143C9B5C" w14:textId="388AD04E" w:rsidR="002D5D63" w:rsidRDefault="002D5D63">
      <w:pPr>
        <w:pStyle w:val="TOC5"/>
        <w:rPr>
          <w:rFonts w:asciiTheme="minorHAnsi" w:eastAsiaTheme="minorEastAsia" w:hAnsiTheme="minorHAnsi" w:cstheme="minorBidi"/>
          <w:sz w:val="22"/>
          <w:szCs w:val="22"/>
          <w:lang w:eastAsia="en-AU"/>
        </w:rPr>
      </w:pPr>
      <w:r>
        <w:tab/>
      </w:r>
      <w:hyperlink w:anchor="_Toc64453660" w:history="1">
        <w:r w:rsidRPr="000678DD">
          <w:t>17</w:t>
        </w:r>
        <w:r>
          <w:rPr>
            <w:rFonts w:asciiTheme="minorHAnsi" w:eastAsiaTheme="minorEastAsia" w:hAnsiTheme="minorHAnsi" w:cstheme="minorBidi"/>
            <w:sz w:val="22"/>
            <w:szCs w:val="22"/>
            <w:lang w:eastAsia="en-AU"/>
          </w:rPr>
          <w:tab/>
        </w:r>
        <w:r w:rsidRPr="000678DD">
          <w:t>Application—ch 3</w:t>
        </w:r>
        <w:r>
          <w:tab/>
        </w:r>
        <w:r>
          <w:fldChar w:fldCharType="begin"/>
        </w:r>
        <w:r>
          <w:instrText xml:space="preserve"> PAGEREF _Toc64453660 \h </w:instrText>
        </w:r>
        <w:r>
          <w:fldChar w:fldCharType="separate"/>
        </w:r>
        <w:r w:rsidR="0082524C">
          <w:t>19</w:t>
        </w:r>
        <w:r>
          <w:fldChar w:fldCharType="end"/>
        </w:r>
      </w:hyperlink>
    </w:p>
    <w:p w14:paraId="7420D8DB" w14:textId="278E4774" w:rsidR="002D5D63" w:rsidRDefault="002D5D63">
      <w:pPr>
        <w:pStyle w:val="TOC5"/>
        <w:rPr>
          <w:rFonts w:asciiTheme="minorHAnsi" w:eastAsiaTheme="minorEastAsia" w:hAnsiTheme="minorHAnsi" w:cstheme="minorBidi"/>
          <w:sz w:val="22"/>
          <w:szCs w:val="22"/>
          <w:lang w:eastAsia="en-AU"/>
        </w:rPr>
      </w:pPr>
      <w:r>
        <w:tab/>
      </w:r>
      <w:hyperlink w:anchor="_Toc64453661" w:history="1">
        <w:r w:rsidRPr="000678DD">
          <w:t>18</w:t>
        </w:r>
        <w:r>
          <w:rPr>
            <w:rFonts w:asciiTheme="minorHAnsi" w:eastAsiaTheme="minorEastAsia" w:hAnsiTheme="minorHAnsi" w:cstheme="minorBidi"/>
            <w:sz w:val="22"/>
            <w:szCs w:val="22"/>
            <w:lang w:eastAsia="en-AU"/>
          </w:rPr>
          <w:tab/>
        </w:r>
        <w:r w:rsidRPr="000678DD">
          <w:t>Operation of other Acts</w:t>
        </w:r>
        <w:r>
          <w:tab/>
        </w:r>
        <w:r>
          <w:fldChar w:fldCharType="begin"/>
        </w:r>
        <w:r>
          <w:instrText xml:space="preserve"> PAGEREF _Toc64453661 \h </w:instrText>
        </w:r>
        <w:r>
          <w:fldChar w:fldCharType="separate"/>
        </w:r>
        <w:r w:rsidR="0082524C">
          <w:t>19</w:t>
        </w:r>
        <w:r>
          <w:fldChar w:fldCharType="end"/>
        </w:r>
      </w:hyperlink>
    </w:p>
    <w:p w14:paraId="2B2C51DB" w14:textId="0130BDF8" w:rsidR="002D5D63" w:rsidRDefault="00C90EAF">
      <w:pPr>
        <w:pStyle w:val="TOC2"/>
        <w:rPr>
          <w:rFonts w:asciiTheme="minorHAnsi" w:eastAsiaTheme="minorEastAsia" w:hAnsiTheme="minorHAnsi" w:cstheme="minorBidi"/>
          <w:b w:val="0"/>
          <w:sz w:val="22"/>
          <w:szCs w:val="22"/>
          <w:lang w:eastAsia="en-AU"/>
        </w:rPr>
      </w:pPr>
      <w:hyperlink w:anchor="_Toc64453662" w:history="1">
        <w:r w:rsidR="002D5D63" w:rsidRPr="000678DD">
          <w:t>Part 3.2</w:t>
        </w:r>
        <w:r w:rsidR="002D5D63">
          <w:rPr>
            <w:rFonts w:asciiTheme="minorHAnsi" w:eastAsiaTheme="minorEastAsia" w:hAnsiTheme="minorHAnsi" w:cstheme="minorBidi"/>
            <w:b w:val="0"/>
            <w:sz w:val="22"/>
            <w:szCs w:val="22"/>
            <w:lang w:eastAsia="en-AU"/>
          </w:rPr>
          <w:tab/>
        </w:r>
        <w:r w:rsidR="002D5D63" w:rsidRPr="000678DD">
          <w:t>Use of audiovisual links or audio links with participating States in ACT proceedings</w:t>
        </w:r>
        <w:r w:rsidR="002D5D63" w:rsidRPr="002D5D63">
          <w:rPr>
            <w:vanish/>
          </w:rPr>
          <w:tab/>
        </w:r>
        <w:r w:rsidR="002D5D63" w:rsidRPr="002D5D63">
          <w:rPr>
            <w:vanish/>
          </w:rPr>
          <w:fldChar w:fldCharType="begin"/>
        </w:r>
        <w:r w:rsidR="002D5D63" w:rsidRPr="002D5D63">
          <w:rPr>
            <w:vanish/>
          </w:rPr>
          <w:instrText xml:space="preserve"> PAGEREF _Toc64453662 \h </w:instrText>
        </w:r>
        <w:r w:rsidR="002D5D63" w:rsidRPr="002D5D63">
          <w:rPr>
            <w:vanish/>
          </w:rPr>
        </w:r>
        <w:r w:rsidR="002D5D63" w:rsidRPr="002D5D63">
          <w:rPr>
            <w:vanish/>
          </w:rPr>
          <w:fldChar w:fldCharType="separate"/>
        </w:r>
        <w:r w:rsidR="0082524C">
          <w:rPr>
            <w:vanish/>
          </w:rPr>
          <w:t>20</w:t>
        </w:r>
        <w:r w:rsidR="002D5D63" w:rsidRPr="002D5D63">
          <w:rPr>
            <w:vanish/>
          </w:rPr>
          <w:fldChar w:fldCharType="end"/>
        </w:r>
      </w:hyperlink>
    </w:p>
    <w:p w14:paraId="5E4D019E" w14:textId="4DEA4298" w:rsidR="002D5D63" w:rsidRDefault="002D5D63">
      <w:pPr>
        <w:pStyle w:val="TOC5"/>
        <w:rPr>
          <w:rFonts w:asciiTheme="minorHAnsi" w:eastAsiaTheme="minorEastAsia" w:hAnsiTheme="minorHAnsi" w:cstheme="minorBidi"/>
          <w:sz w:val="22"/>
          <w:szCs w:val="22"/>
          <w:lang w:eastAsia="en-AU"/>
        </w:rPr>
      </w:pPr>
      <w:r>
        <w:tab/>
      </w:r>
      <w:hyperlink w:anchor="_Toc64453663" w:history="1">
        <w:r w:rsidRPr="000678DD">
          <w:t>19</w:t>
        </w:r>
        <w:r>
          <w:rPr>
            <w:rFonts w:asciiTheme="minorHAnsi" w:eastAsiaTheme="minorEastAsia" w:hAnsiTheme="minorHAnsi" w:cstheme="minorBidi"/>
            <w:sz w:val="22"/>
            <w:szCs w:val="22"/>
            <w:lang w:eastAsia="en-AU"/>
          </w:rPr>
          <w:tab/>
        </w:r>
        <w:r w:rsidRPr="000678DD">
          <w:t>Application—pt 3.2</w:t>
        </w:r>
        <w:r>
          <w:tab/>
        </w:r>
        <w:r>
          <w:fldChar w:fldCharType="begin"/>
        </w:r>
        <w:r>
          <w:instrText xml:space="preserve"> PAGEREF _Toc64453663 \h </w:instrText>
        </w:r>
        <w:r>
          <w:fldChar w:fldCharType="separate"/>
        </w:r>
        <w:r w:rsidR="0082524C">
          <w:t>20</w:t>
        </w:r>
        <w:r>
          <w:fldChar w:fldCharType="end"/>
        </w:r>
      </w:hyperlink>
    </w:p>
    <w:p w14:paraId="4B43FA0B" w14:textId="2109A38B" w:rsidR="002D5D63" w:rsidRDefault="002D5D63">
      <w:pPr>
        <w:pStyle w:val="TOC5"/>
        <w:rPr>
          <w:rFonts w:asciiTheme="minorHAnsi" w:eastAsiaTheme="minorEastAsia" w:hAnsiTheme="minorHAnsi" w:cstheme="minorBidi"/>
          <w:sz w:val="22"/>
          <w:szCs w:val="22"/>
          <w:lang w:eastAsia="en-AU"/>
        </w:rPr>
      </w:pPr>
      <w:r>
        <w:tab/>
      </w:r>
      <w:hyperlink w:anchor="_Toc64453664" w:history="1">
        <w:r w:rsidRPr="000678DD">
          <w:t>20</w:t>
        </w:r>
        <w:r>
          <w:rPr>
            <w:rFonts w:asciiTheme="minorHAnsi" w:eastAsiaTheme="minorEastAsia" w:hAnsiTheme="minorHAnsi" w:cstheme="minorBidi"/>
            <w:sz w:val="22"/>
            <w:szCs w:val="22"/>
            <w:lang w:eastAsia="en-AU"/>
          </w:rPr>
          <w:tab/>
        </w:r>
        <w:r w:rsidRPr="000678DD">
          <w:t>Territory courts may take evidence and submissions from participating States</w:t>
        </w:r>
        <w:r>
          <w:tab/>
        </w:r>
        <w:r>
          <w:fldChar w:fldCharType="begin"/>
        </w:r>
        <w:r>
          <w:instrText xml:space="preserve"> PAGEREF _Toc64453664 \h </w:instrText>
        </w:r>
        <w:r>
          <w:fldChar w:fldCharType="separate"/>
        </w:r>
        <w:r w:rsidR="0082524C">
          <w:t>20</w:t>
        </w:r>
        <w:r>
          <w:fldChar w:fldCharType="end"/>
        </w:r>
      </w:hyperlink>
    </w:p>
    <w:p w14:paraId="09DC4434" w14:textId="1CBF37B5" w:rsidR="002D5D63" w:rsidRDefault="002D5D63">
      <w:pPr>
        <w:pStyle w:val="TOC5"/>
        <w:rPr>
          <w:rFonts w:asciiTheme="minorHAnsi" w:eastAsiaTheme="minorEastAsia" w:hAnsiTheme="minorHAnsi" w:cstheme="minorBidi"/>
          <w:sz w:val="22"/>
          <w:szCs w:val="22"/>
          <w:lang w:eastAsia="en-AU"/>
        </w:rPr>
      </w:pPr>
      <w:r>
        <w:tab/>
      </w:r>
      <w:hyperlink w:anchor="_Toc64453665" w:history="1">
        <w:r w:rsidRPr="000678DD">
          <w:t>21</w:t>
        </w:r>
        <w:r>
          <w:rPr>
            <w:rFonts w:asciiTheme="minorHAnsi" w:eastAsiaTheme="minorEastAsia" w:hAnsiTheme="minorHAnsi" w:cstheme="minorBidi"/>
            <w:sz w:val="22"/>
            <w:szCs w:val="22"/>
            <w:lang w:eastAsia="en-AU"/>
          </w:rPr>
          <w:tab/>
        </w:r>
        <w:r w:rsidRPr="000678DD">
          <w:t>Legal practitioners entitled to practise</w:t>
        </w:r>
        <w:r>
          <w:tab/>
        </w:r>
        <w:r>
          <w:fldChar w:fldCharType="begin"/>
        </w:r>
        <w:r>
          <w:instrText xml:space="preserve"> PAGEREF _Toc64453665 \h </w:instrText>
        </w:r>
        <w:r>
          <w:fldChar w:fldCharType="separate"/>
        </w:r>
        <w:r w:rsidR="0082524C">
          <w:t>21</w:t>
        </w:r>
        <w:r>
          <w:fldChar w:fldCharType="end"/>
        </w:r>
      </w:hyperlink>
    </w:p>
    <w:p w14:paraId="623127F3" w14:textId="2A994837" w:rsidR="002D5D63" w:rsidRDefault="00C90EAF">
      <w:pPr>
        <w:pStyle w:val="TOC2"/>
        <w:rPr>
          <w:rFonts w:asciiTheme="minorHAnsi" w:eastAsiaTheme="minorEastAsia" w:hAnsiTheme="minorHAnsi" w:cstheme="minorBidi"/>
          <w:b w:val="0"/>
          <w:sz w:val="22"/>
          <w:szCs w:val="22"/>
          <w:lang w:eastAsia="en-AU"/>
        </w:rPr>
      </w:pPr>
      <w:hyperlink w:anchor="_Toc64453666" w:history="1">
        <w:r w:rsidR="002D5D63" w:rsidRPr="000678DD">
          <w:t>Part 3.3</w:t>
        </w:r>
        <w:r w:rsidR="002D5D63">
          <w:rPr>
            <w:rFonts w:asciiTheme="minorHAnsi" w:eastAsiaTheme="minorEastAsia" w:hAnsiTheme="minorHAnsi" w:cstheme="minorBidi"/>
            <w:b w:val="0"/>
            <w:sz w:val="22"/>
            <w:szCs w:val="22"/>
            <w:lang w:eastAsia="en-AU"/>
          </w:rPr>
          <w:tab/>
        </w:r>
        <w:r w:rsidR="002D5D63" w:rsidRPr="000678DD">
          <w:t>Use of interstate audiovisual links or audio links in proceedings in participating States</w:t>
        </w:r>
        <w:r w:rsidR="002D5D63" w:rsidRPr="002D5D63">
          <w:rPr>
            <w:vanish/>
          </w:rPr>
          <w:tab/>
        </w:r>
        <w:r w:rsidR="002D5D63" w:rsidRPr="002D5D63">
          <w:rPr>
            <w:vanish/>
          </w:rPr>
          <w:fldChar w:fldCharType="begin"/>
        </w:r>
        <w:r w:rsidR="002D5D63" w:rsidRPr="002D5D63">
          <w:rPr>
            <w:vanish/>
          </w:rPr>
          <w:instrText xml:space="preserve"> PAGEREF _Toc64453666 \h </w:instrText>
        </w:r>
        <w:r w:rsidR="002D5D63" w:rsidRPr="002D5D63">
          <w:rPr>
            <w:vanish/>
          </w:rPr>
        </w:r>
        <w:r w:rsidR="002D5D63" w:rsidRPr="002D5D63">
          <w:rPr>
            <w:vanish/>
          </w:rPr>
          <w:fldChar w:fldCharType="separate"/>
        </w:r>
        <w:r w:rsidR="0082524C">
          <w:rPr>
            <w:vanish/>
          </w:rPr>
          <w:t>22</w:t>
        </w:r>
        <w:r w:rsidR="002D5D63" w:rsidRPr="002D5D63">
          <w:rPr>
            <w:vanish/>
          </w:rPr>
          <w:fldChar w:fldCharType="end"/>
        </w:r>
      </w:hyperlink>
    </w:p>
    <w:p w14:paraId="12D683CD" w14:textId="679EAE83" w:rsidR="002D5D63" w:rsidRDefault="002D5D63">
      <w:pPr>
        <w:pStyle w:val="TOC5"/>
        <w:rPr>
          <w:rFonts w:asciiTheme="minorHAnsi" w:eastAsiaTheme="minorEastAsia" w:hAnsiTheme="minorHAnsi" w:cstheme="minorBidi"/>
          <w:sz w:val="22"/>
          <w:szCs w:val="22"/>
          <w:lang w:eastAsia="en-AU"/>
        </w:rPr>
      </w:pPr>
      <w:r>
        <w:tab/>
      </w:r>
      <w:hyperlink w:anchor="_Toc64453667" w:history="1">
        <w:r w:rsidRPr="000678DD">
          <w:t>22</w:t>
        </w:r>
        <w:r>
          <w:rPr>
            <w:rFonts w:asciiTheme="minorHAnsi" w:eastAsiaTheme="minorEastAsia" w:hAnsiTheme="minorHAnsi" w:cstheme="minorBidi"/>
            <w:sz w:val="22"/>
            <w:szCs w:val="22"/>
            <w:lang w:eastAsia="en-AU"/>
          </w:rPr>
          <w:tab/>
        </w:r>
        <w:r w:rsidRPr="000678DD">
          <w:t>Application—pt 3.3</w:t>
        </w:r>
        <w:r>
          <w:tab/>
        </w:r>
        <w:r>
          <w:fldChar w:fldCharType="begin"/>
        </w:r>
        <w:r>
          <w:instrText xml:space="preserve"> PAGEREF _Toc64453667 \h </w:instrText>
        </w:r>
        <w:r>
          <w:fldChar w:fldCharType="separate"/>
        </w:r>
        <w:r w:rsidR="0082524C">
          <w:t>22</w:t>
        </w:r>
        <w:r>
          <w:fldChar w:fldCharType="end"/>
        </w:r>
      </w:hyperlink>
    </w:p>
    <w:p w14:paraId="4A8AFFE0" w14:textId="1DD0C845" w:rsidR="002D5D63" w:rsidRDefault="002D5D63">
      <w:pPr>
        <w:pStyle w:val="TOC5"/>
        <w:rPr>
          <w:rFonts w:asciiTheme="minorHAnsi" w:eastAsiaTheme="minorEastAsia" w:hAnsiTheme="minorHAnsi" w:cstheme="minorBidi"/>
          <w:sz w:val="22"/>
          <w:szCs w:val="22"/>
          <w:lang w:eastAsia="en-AU"/>
        </w:rPr>
      </w:pPr>
      <w:r>
        <w:tab/>
      </w:r>
      <w:hyperlink w:anchor="_Toc64453668" w:history="1">
        <w:r w:rsidRPr="000678DD">
          <w:t>23</w:t>
        </w:r>
        <w:r>
          <w:rPr>
            <w:rFonts w:asciiTheme="minorHAnsi" w:eastAsiaTheme="minorEastAsia" w:hAnsiTheme="minorHAnsi" w:cstheme="minorBidi"/>
            <w:sz w:val="22"/>
            <w:szCs w:val="22"/>
            <w:lang w:eastAsia="en-AU"/>
          </w:rPr>
          <w:tab/>
        </w:r>
        <w:r w:rsidRPr="000678DD">
          <w:t>Recognised courts may take evidence or receive submissions from people in ACT</w:t>
        </w:r>
        <w:r>
          <w:tab/>
        </w:r>
        <w:r>
          <w:fldChar w:fldCharType="begin"/>
        </w:r>
        <w:r>
          <w:instrText xml:space="preserve"> PAGEREF _Toc64453668 \h </w:instrText>
        </w:r>
        <w:r>
          <w:fldChar w:fldCharType="separate"/>
        </w:r>
        <w:r w:rsidR="0082524C">
          <w:t>22</w:t>
        </w:r>
        <w:r>
          <w:fldChar w:fldCharType="end"/>
        </w:r>
      </w:hyperlink>
    </w:p>
    <w:p w14:paraId="51871B40" w14:textId="26CA1F8B" w:rsidR="002D5D63" w:rsidRDefault="002D5D63">
      <w:pPr>
        <w:pStyle w:val="TOC5"/>
        <w:rPr>
          <w:rFonts w:asciiTheme="minorHAnsi" w:eastAsiaTheme="minorEastAsia" w:hAnsiTheme="minorHAnsi" w:cstheme="minorBidi"/>
          <w:sz w:val="22"/>
          <w:szCs w:val="22"/>
          <w:lang w:eastAsia="en-AU"/>
        </w:rPr>
      </w:pPr>
      <w:r>
        <w:tab/>
      </w:r>
      <w:hyperlink w:anchor="_Toc64453669" w:history="1">
        <w:r w:rsidRPr="000678DD">
          <w:t>24</w:t>
        </w:r>
        <w:r>
          <w:rPr>
            <w:rFonts w:asciiTheme="minorHAnsi" w:eastAsiaTheme="minorEastAsia" w:hAnsiTheme="minorHAnsi" w:cstheme="minorBidi"/>
            <w:sz w:val="22"/>
            <w:szCs w:val="22"/>
            <w:lang w:eastAsia="en-AU"/>
          </w:rPr>
          <w:tab/>
        </w:r>
        <w:r w:rsidRPr="000678DD">
          <w:t>Powers of recognised courts</w:t>
        </w:r>
        <w:r>
          <w:tab/>
        </w:r>
        <w:r>
          <w:fldChar w:fldCharType="begin"/>
        </w:r>
        <w:r>
          <w:instrText xml:space="preserve"> PAGEREF _Toc64453669 \h </w:instrText>
        </w:r>
        <w:r>
          <w:fldChar w:fldCharType="separate"/>
        </w:r>
        <w:r w:rsidR="0082524C">
          <w:t>22</w:t>
        </w:r>
        <w:r>
          <w:fldChar w:fldCharType="end"/>
        </w:r>
      </w:hyperlink>
    </w:p>
    <w:p w14:paraId="472D4F26" w14:textId="4274DC4C" w:rsidR="002D5D63" w:rsidRDefault="002D5D63">
      <w:pPr>
        <w:pStyle w:val="TOC5"/>
        <w:rPr>
          <w:rFonts w:asciiTheme="minorHAnsi" w:eastAsiaTheme="minorEastAsia" w:hAnsiTheme="minorHAnsi" w:cstheme="minorBidi"/>
          <w:sz w:val="22"/>
          <w:szCs w:val="22"/>
          <w:lang w:eastAsia="en-AU"/>
        </w:rPr>
      </w:pPr>
      <w:r>
        <w:tab/>
      </w:r>
      <w:hyperlink w:anchor="_Toc64453670" w:history="1">
        <w:r w:rsidRPr="000678DD">
          <w:t>25</w:t>
        </w:r>
        <w:r>
          <w:rPr>
            <w:rFonts w:asciiTheme="minorHAnsi" w:eastAsiaTheme="minorEastAsia" w:hAnsiTheme="minorHAnsi" w:cstheme="minorBidi"/>
            <w:sz w:val="22"/>
            <w:szCs w:val="22"/>
            <w:lang w:eastAsia="en-AU"/>
          </w:rPr>
          <w:tab/>
        </w:r>
        <w:r w:rsidRPr="000678DD">
          <w:t>Orders made by recognised court</w:t>
        </w:r>
        <w:r>
          <w:tab/>
        </w:r>
        <w:r>
          <w:fldChar w:fldCharType="begin"/>
        </w:r>
        <w:r>
          <w:instrText xml:space="preserve"> PAGEREF _Toc64453670 \h </w:instrText>
        </w:r>
        <w:r>
          <w:fldChar w:fldCharType="separate"/>
        </w:r>
        <w:r w:rsidR="0082524C">
          <w:t>23</w:t>
        </w:r>
        <w:r>
          <w:fldChar w:fldCharType="end"/>
        </w:r>
      </w:hyperlink>
    </w:p>
    <w:p w14:paraId="30424A09" w14:textId="239738EB" w:rsidR="002D5D63" w:rsidRDefault="002D5D63">
      <w:pPr>
        <w:pStyle w:val="TOC5"/>
        <w:rPr>
          <w:rFonts w:asciiTheme="minorHAnsi" w:eastAsiaTheme="minorEastAsia" w:hAnsiTheme="minorHAnsi" w:cstheme="minorBidi"/>
          <w:sz w:val="22"/>
          <w:szCs w:val="22"/>
          <w:lang w:eastAsia="en-AU"/>
        </w:rPr>
      </w:pPr>
      <w:r>
        <w:tab/>
      </w:r>
      <w:hyperlink w:anchor="_Toc64453671" w:history="1">
        <w:r w:rsidRPr="000678DD">
          <w:t>26</w:t>
        </w:r>
        <w:r>
          <w:rPr>
            <w:rFonts w:asciiTheme="minorHAnsi" w:eastAsiaTheme="minorEastAsia" w:hAnsiTheme="minorHAnsi" w:cstheme="minorBidi"/>
            <w:sz w:val="22"/>
            <w:szCs w:val="22"/>
            <w:lang w:eastAsia="en-AU"/>
          </w:rPr>
          <w:tab/>
        </w:r>
        <w:r w:rsidRPr="000678DD">
          <w:t>Enforcement of order</w:t>
        </w:r>
        <w:r>
          <w:tab/>
        </w:r>
        <w:r>
          <w:fldChar w:fldCharType="begin"/>
        </w:r>
        <w:r>
          <w:instrText xml:space="preserve"> PAGEREF _Toc64453671 \h </w:instrText>
        </w:r>
        <w:r>
          <w:fldChar w:fldCharType="separate"/>
        </w:r>
        <w:r w:rsidR="0082524C">
          <w:t>23</w:t>
        </w:r>
        <w:r>
          <w:fldChar w:fldCharType="end"/>
        </w:r>
      </w:hyperlink>
    </w:p>
    <w:p w14:paraId="7A1EFDF4" w14:textId="787538B4" w:rsidR="002D5D63" w:rsidRDefault="002D5D63">
      <w:pPr>
        <w:pStyle w:val="TOC5"/>
        <w:rPr>
          <w:rFonts w:asciiTheme="minorHAnsi" w:eastAsiaTheme="minorEastAsia" w:hAnsiTheme="minorHAnsi" w:cstheme="minorBidi"/>
          <w:sz w:val="22"/>
          <w:szCs w:val="22"/>
          <w:lang w:eastAsia="en-AU"/>
        </w:rPr>
      </w:pPr>
      <w:r>
        <w:tab/>
      </w:r>
      <w:hyperlink w:anchor="_Toc64453672" w:history="1">
        <w:r w:rsidRPr="000678DD">
          <w:t>27</w:t>
        </w:r>
        <w:r>
          <w:rPr>
            <w:rFonts w:asciiTheme="minorHAnsi" w:eastAsiaTheme="minorEastAsia" w:hAnsiTheme="minorHAnsi" w:cstheme="minorBidi"/>
            <w:sz w:val="22"/>
            <w:szCs w:val="22"/>
            <w:lang w:eastAsia="en-AU"/>
          </w:rPr>
          <w:tab/>
        </w:r>
        <w:r w:rsidRPr="000678DD">
          <w:t>Privileges, protection and immunity of participants in proceedings in courts of participating States</w:t>
        </w:r>
        <w:r>
          <w:tab/>
        </w:r>
        <w:r>
          <w:fldChar w:fldCharType="begin"/>
        </w:r>
        <w:r>
          <w:instrText xml:space="preserve"> PAGEREF _Toc64453672 \h </w:instrText>
        </w:r>
        <w:r>
          <w:fldChar w:fldCharType="separate"/>
        </w:r>
        <w:r w:rsidR="0082524C">
          <w:t>23</w:t>
        </w:r>
        <w:r>
          <w:fldChar w:fldCharType="end"/>
        </w:r>
      </w:hyperlink>
    </w:p>
    <w:p w14:paraId="12016CCF" w14:textId="4F4D76F7" w:rsidR="002D5D63" w:rsidRDefault="002D5D63">
      <w:pPr>
        <w:pStyle w:val="TOC5"/>
        <w:rPr>
          <w:rFonts w:asciiTheme="minorHAnsi" w:eastAsiaTheme="minorEastAsia" w:hAnsiTheme="minorHAnsi" w:cstheme="minorBidi"/>
          <w:sz w:val="22"/>
          <w:szCs w:val="22"/>
          <w:lang w:eastAsia="en-AU"/>
        </w:rPr>
      </w:pPr>
      <w:r>
        <w:tab/>
      </w:r>
      <w:hyperlink w:anchor="_Toc64453673" w:history="1">
        <w:r w:rsidRPr="000678DD">
          <w:t>28</w:t>
        </w:r>
        <w:r>
          <w:rPr>
            <w:rFonts w:asciiTheme="minorHAnsi" w:eastAsiaTheme="minorEastAsia" w:hAnsiTheme="minorHAnsi" w:cstheme="minorBidi"/>
            <w:sz w:val="22"/>
            <w:szCs w:val="22"/>
            <w:lang w:eastAsia="en-AU"/>
          </w:rPr>
          <w:tab/>
        </w:r>
        <w:r w:rsidRPr="000678DD">
          <w:t>Recognised court may administer oath in ACT</w:t>
        </w:r>
        <w:r>
          <w:tab/>
        </w:r>
        <w:r>
          <w:fldChar w:fldCharType="begin"/>
        </w:r>
        <w:r>
          <w:instrText xml:space="preserve"> PAGEREF _Toc64453673 \h </w:instrText>
        </w:r>
        <w:r>
          <w:fldChar w:fldCharType="separate"/>
        </w:r>
        <w:r w:rsidR="0082524C">
          <w:t>24</w:t>
        </w:r>
        <w:r>
          <w:fldChar w:fldCharType="end"/>
        </w:r>
      </w:hyperlink>
    </w:p>
    <w:p w14:paraId="5BB7FBB8" w14:textId="5F5154FB" w:rsidR="002D5D63" w:rsidRDefault="002D5D63">
      <w:pPr>
        <w:pStyle w:val="TOC5"/>
        <w:rPr>
          <w:rFonts w:asciiTheme="minorHAnsi" w:eastAsiaTheme="minorEastAsia" w:hAnsiTheme="minorHAnsi" w:cstheme="minorBidi"/>
          <w:sz w:val="22"/>
          <w:szCs w:val="22"/>
          <w:lang w:eastAsia="en-AU"/>
        </w:rPr>
      </w:pPr>
      <w:r>
        <w:tab/>
      </w:r>
      <w:hyperlink w:anchor="_Toc64453674" w:history="1">
        <w:r w:rsidRPr="000678DD">
          <w:t>29</w:t>
        </w:r>
        <w:r>
          <w:rPr>
            <w:rFonts w:asciiTheme="minorHAnsi" w:eastAsiaTheme="minorEastAsia" w:hAnsiTheme="minorHAnsi" w:cstheme="minorBidi"/>
            <w:sz w:val="22"/>
            <w:szCs w:val="22"/>
            <w:lang w:eastAsia="en-AU"/>
          </w:rPr>
          <w:tab/>
        </w:r>
        <w:r w:rsidRPr="000678DD">
          <w:t>Assistance to recognised court</w:t>
        </w:r>
        <w:r>
          <w:tab/>
        </w:r>
        <w:r>
          <w:fldChar w:fldCharType="begin"/>
        </w:r>
        <w:r>
          <w:instrText xml:space="preserve"> PAGEREF _Toc64453674 \h </w:instrText>
        </w:r>
        <w:r>
          <w:fldChar w:fldCharType="separate"/>
        </w:r>
        <w:r w:rsidR="0082524C">
          <w:t>24</w:t>
        </w:r>
        <w:r>
          <w:fldChar w:fldCharType="end"/>
        </w:r>
      </w:hyperlink>
    </w:p>
    <w:p w14:paraId="3C40965D" w14:textId="07E3473E" w:rsidR="002D5D63" w:rsidRDefault="00C90EAF">
      <w:pPr>
        <w:pStyle w:val="TOC2"/>
        <w:rPr>
          <w:rFonts w:asciiTheme="minorHAnsi" w:eastAsiaTheme="minorEastAsia" w:hAnsiTheme="minorHAnsi" w:cstheme="minorBidi"/>
          <w:b w:val="0"/>
          <w:sz w:val="22"/>
          <w:szCs w:val="22"/>
          <w:lang w:eastAsia="en-AU"/>
        </w:rPr>
      </w:pPr>
      <w:hyperlink w:anchor="_Toc64453675" w:history="1">
        <w:r w:rsidR="002D5D63" w:rsidRPr="000678DD">
          <w:t>Part 3.4</w:t>
        </w:r>
        <w:r w:rsidR="002D5D63">
          <w:rPr>
            <w:rFonts w:asciiTheme="minorHAnsi" w:eastAsiaTheme="minorEastAsia" w:hAnsiTheme="minorHAnsi" w:cstheme="minorBidi"/>
            <w:b w:val="0"/>
            <w:sz w:val="22"/>
            <w:szCs w:val="22"/>
            <w:lang w:eastAsia="en-AU"/>
          </w:rPr>
          <w:tab/>
        </w:r>
        <w:r w:rsidR="002D5D63" w:rsidRPr="000678DD">
          <w:t>Use of audiovisual links or audio links with other places in ACT proceedings</w:t>
        </w:r>
        <w:r w:rsidR="002D5D63" w:rsidRPr="002D5D63">
          <w:rPr>
            <w:vanish/>
          </w:rPr>
          <w:tab/>
        </w:r>
        <w:r w:rsidR="002D5D63" w:rsidRPr="002D5D63">
          <w:rPr>
            <w:vanish/>
          </w:rPr>
          <w:fldChar w:fldCharType="begin"/>
        </w:r>
        <w:r w:rsidR="002D5D63" w:rsidRPr="002D5D63">
          <w:rPr>
            <w:vanish/>
          </w:rPr>
          <w:instrText xml:space="preserve"> PAGEREF _Toc64453675 \h </w:instrText>
        </w:r>
        <w:r w:rsidR="002D5D63" w:rsidRPr="002D5D63">
          <w:rPr>
            <w:vanish/>
          </w:rPr>
        </w:r>
        <w:r w:rsidR="002D5D63" w:rsidRPr="002D5D63">
          <w:rPr>
            <w:vanish/>
          </w:rPr>
          <w:fldChar w:fldCharType="separate"/>
        </w:r>
        <w:r w:rsidR="0082524C">
          <w:rPr>
            <w:vanish/>
          </w:rPr>
          <w:t>25</w:t>
        </w:r>
        <w:r w:rsidR="002D5D63" w:rsidRPr="002D5D63">
          <w:rPr>
            <w:vanish/>
          </w:rPr>
          <w:fldChar w:fldCharType="end"/>
        </w:r>
      </w:hyperlink>
    </w:p>
    <w:p w14:paraId="14D5436E" w14:textId="2D64E21C" w:rsidR="002D5D63" w:rsidRDefault="002D5D63">
      <w:pPr>
        <w:pStyle w:val="TOC5"/>
        <w:rPr>
          <w:rFonts w:asciiTheme="minorHAnsi" w:eastAsiaTheme="minorEastAsia" w:hAnsiTheme="minorHAnsi" w:cstheme="minorBidi"/>
          <w:sz w:val="22"/>
          <w:szCs w:val="22"/>
          <w:lang w:eastAsia="en-AU"/>
        </w:rPr>
      </w:pPr>
      <w:r>
        <w:tab/>
      </w:r>
      <w:hyperlink w:anchor="_Toc64453676" w:history="1">
        <w:r w:rsidRPr="000678DD">
          <w:t>31</w:t>
        </w:r>
        <w:r>
          <w:rPr>
            <w:rFonts w:asciiTheme="minorHAnsi" w:eastAsiaTheme="minorEastAsia" w:hAnsiTheme="minorHAnsi" w:cstheme="minorBidi"/>
            <w:sz w:val="22"/>
            <w:szCs w:val="22"/>
            <w:lang w:eastAsia="en-AU"/>
          </w:rPr>
          <w:tab/>
        </w:r>
        <w:r w:rsidRPr="000678DD">
          <w:t>Application—pt 3.4</w:t>
        </w:r>
        <w:r>
          <w:tab/>
        </w:r>
        <w:r>
          <w:fldChar w:fldCharType="begin"/>
        </w:r>
        <w:r>
          <w:instrText xml:space="preserve"> PAGEREF _Toc64453676 \h </w:instrText>
        </w:r>
        <w:r>
          <w:fldChar w:fldCharType="separate"/>
        </w:r>
        <w:r w:rsidR="0082524C">
          <w:t>25</w:t>
        </w:r>
        <w:r>
          <w:fldChar w:fldCharType="end"/>
        </w:r>
      </w:hyperlink>
    </w:p>
    <w:p w14:paraId="54889E0A" w14:textId="348EF8D7" w:rsidR="002D5D63" w:rsidRDefault="002D5D63">
      <w:pPr>
        <w:pStyle w:val="TOC5"/>
        <w:rPr>
          <w:rFonts w:asciiTheme="minorHAnsi" w:eastAsiaTheme="minorEastAsia" w:hAnsiTheme="minorHAnsi" w:cstheme="minorBidi"/>
          <w:sz w:val="22"/>
          <w:szCs w:val="22"/>
          <w:lang w:eastAsia="en-AU"/>
        </w:rPr>
      </w:pPr>
      <w:r>
        <w:tab/>
      </w:r>
      <w:hyperlink w:anchor="_Toc64453677" w:history="1">
        <w:r w:rsidRPr="000678DD">
          <w:t>32</w:t>
        </w:r>
        <w:r>
          <w:rPr>
            <w:rFonts w:asciiTheme="minorHAnsi" w:eastAsiaTheme="minorEastAsia" w:hAnsiTheme="minorHAnsi" w:cstheme="minorBidi"/>
            <w:sz w:val="22"/>
            <w:szCs w:val="22"/>
            <w:lang w:eastAsia="en-AU"/>
          </w:rPr>
          <w:tab/>
        </w:r>
        <w:r w:rsidRPr="000678DD">
          <w:t>Territory courts may take evidence and submissions from another place</w:t>
        </w:r>
        <w:r>
          <w:tab/>
        </w:r>
        <w:r>
          <w:fldChar w:fldCharType="begin"/>
        </w:r>
        <w:r>
          <w:instrText xml:space="preserve"> PAGEREF _Toc64453677 \h </w:instrText>
        </w:r>
        <w:r>
          <w:fldChar w:fldCharType="separate"/>
        </w:r>
        <w:r w:rsidR="0082524C">
          <w:t>25</w:t>
        </w:r>
        <w:r>
          <w:fldChar w:fldCharType="end"/>
        </w:r>
      </w:hyperlink>
    </w:p>
    <w:p w14:paraId="1823BFA0" w14:textId="04A59822" w:rsidR="002D5D63" w:rsidRDefault="00C90EAF">
      <w:pPr>
        <w:pStyle w:val="TOC2"/>
        <w:rPr>
          <w:rFonts w:asciiTheme="minorHAnsi" w:eastAsiaTheme="minorEastAsia" w:hAnsiTheme="minorHAnsi" w:cstheme="minorBidi"/>
          <w:b w:val="0"/>
          <w:sz w:val="22"/>
          <w:szCs w:val="22"/>
          <w:lang w:eastAsia="en-AU"/>
        </w:rPr>
      </w:pPr>
      <w:hyperlink w:anchor="_Toc64453678" w:history="1">
        <w:r w:rsidR="002D5D63" w:rsidRPr="000678DD">
          <w:t>Part 3.5</w:t>
        </w:r>
        <w:r w:rsidR="002D5D63">
          <w:rPr>
            <w:rFonts w:asciiTheme="minorHAnsi" w:eastAsiaTheme="minorEastAsia" w:hAnsiTheme="minorHAnsi" w:cstheme="minorBidi"/>
            <w:b w:val="0"/>
            <w:sz w:val="22"/>
            <w:szCs w:val="22"/>
            <w:lang w:eastAsia="en-AU"/>
          </w:rPr>
          <w:tab/>
        </w:r>
        <w:r w:rsidR="002D5D63" w:rsidRPr="000678DD">
          <w:t>Protection of certain communications and documents in criminal proceedings</w:t>
        </w:r>
        <w:r w:rsidR="002D5D63" w:rsidRPr="002D5D63">
          <w:rPr>
            <w:vanish/>
          </w:rPr>
          <w:tab/>
        </w:r>
        <w:r w:rsidR="002D5D63" w:rsidRPr="002D5D63">
          <w:rPr>
            <w:vanish/>
          </w:rPr>
          <w:fldChar w:fldCharType="begin"/>
        </w:r>
        <w:r w:rsidR="002D5D63" w:rsidRPr="002D5D63">
          <w:rPr>
            <w:vanish/>
          </w:rPr>
          <w:instrText xml:space="preserve"> PAGEREF _Toc64453678 \h </w:instrText>
        </w:r>
        <w:r w:rsidR="002D5D63" w:rsidRPr="002D5D63">
          <w:rPr>
            <w:vanish/>
          </w:rPr>
        </w:r>
        <w:r w:rsidR="002D5D63" w:rsidRPr="002D5D63">
          <w:rPr>
            <w:vanish/>
          </w:rPr>
          <w:fldChar w:fldCharType="separate"/>
        </w:r>
        <w:r w:rsidR="0082524C">
          <w:rPr>
            <w:vanish/>
          </w:rPr>
          <w:t>27</w:t>
        </w:r>
        <w:r w:rsidR="002D5D63" w:rsidRPr="002D5D63">
          <w:rPr>
            <w:vanish/>
          </w:rPr>
          <w:fldChar w:fldCharType="end"/>
        </w:r>
      </w:hyperlink>
    </w:p>
    <w:p w14:paraId="2E7B165F" w14:textId="63B6F10C" w:rsidR="002D5D63" w:rsidRDefault="002D5D63">
      <w:pPr>
        <w:pStyle w:val="TOC5"/>
        <w:rPr>
          <w:rFonts w:asciiTheme="minorHAnsi" w:eastAsiaTheme="minorEastAsia" w:hAnsiTheme="minorHAnsi" w:cstheme="minorBidi"/>
          <w:sz w:val="22"/>
          <w:szCs w:val="22"/>
          <w:lang w:eastAsia="en-AU"/>
        </w:rPr>
      </w:pPr>
      <w:r>
        <w:tab/>
      </w:r>
      <w:hyperlink w:anchor="_Toc64453679" w:history="1">
        <w:r w:rsidRPr="000678DD">
          <w:t>33</w:t>
        </w:r>
        <w:r>
          <w:rPr>
            <w:rFonts w:asciiTheme="minorHAnsi" w:eastAsiaTheme="minorEastAsia" w:hAnsiTheme="minorHAnsi" w:cstheme="minorBidi"/>
            <w:sz w:val="22"/>
            <w:szCs w:val="22"/>
            <w:lang w:eastAsia="en-AU"/>
          </w:rPr>
          <w:tab/>
        </w:r>
        <w:r w:rsidRPr="000678DD">
          <w:t>Application—pt 3.5</w:t>
        </w:r>
        <w:r>
          <w:tab/>
        </w:r>
        <w:r>
          <w:fldChar w:fldCharType="begin"/>
        </w:r>
        <w:r>
          <w:instrText xml:space="preserve"> PAGEREF _Toc64453679 \h </w:instrText>
        </w:r>
        <w:r>
          <w:fldChar w:fldCharType="separate"/>
        </w:r>
        <w:r w:rsidR="0082524C">
          <w:t>27</w:t>
        </w:r>
        <w:r>
          <w:fldChar w:fldCharType="end"/>
        </w:r>
      </w:hyperlink>
    </w:p>
    <w:p w14:paraId="43160BA9" w14:textId="4A18C978" w:rsidR="002D5D63" w:rsidRDefault="002D5D63">
      <w:pPr>
        <w:pStyle w:val="TOC5"/>
        <w:rPr>
          <w:rFonts w:asciiTheme="minorHAnsi" w:eastAsiaTheme="minorEastAsia" w:hAnsiTheme="minorHAnsi" w:cstheme="minorBidi"/>
          <w:sz w:val="22"/>
          <w:szCs w:val="22"/>
          <w:lang w:eastAsia="en-AU"/>
        </w:rPr>
      </w:pPr>
      <w:r>
        <w:lastRenderedPageBreak/>
        <w:tab/>
      </w:r>
      <w:hyperlink w:anchor="_Toc64453680" w:history="1">
        <w:r w:rsidRPr="000678DD">
          <w:t>34</w:t>
        </w:r>
        <w:r>
          <w:rPr>
            <w:rFonts w:asciiTheme="minorHAnsi" w:eastAsiaTheme="minorEastAsia" w:hAnsiTheme="minorHAnsi" w:cstheme="minorBidi"/>
            <w:sz w:val="22"/>
            <w:szCs w:val="22"/>
            <w:lang w:eastAsia="en-AU"/>
          </w:rPr>
          <w:tab/>
        </w:r>
        <w:r w:rsidRPr="000678DD">
          <w:t>Protection of confidentiality</w:t>
        </w:r>
        <w:r>
          <w:tab/>
        </w:r>
        <w:r>
          <w:fldChar w:fldCharType="begin"/>
        </w:r>
        <w:r>
          <w:instrText xml:space="preserve"> PAGEREF _Toc64453680 \h </w:instrText>
        </w:r>
        <w:r>
          <w:fldChar w:fldCharType="separate"/>
        </w:r>
        <w:r w:rsidR="0082524C">
          <w:t>27</w:t>
        </w:r>
        <w:r>
          <w:fldChar w:fldCharType="end"/>
        </w:r>
      </w:hyperlink>
    </w:p>
    <w:p w14:paraId="3FCA215F" w14:textId="79EC2471" w:rsidR="002D5D63" w:rsidRDefault="002D5D63">
      <w:pPr>
        <w:pStyle w:val="TOC5"/>
        <w:rPr>
          <w:rFonts w:asciiTheme="minorHAnsi" w:eastAsiaTheme="minorEastAsia" w:hAnsiTheme="minorHAnsi" w:cstheme="minorBidi"/>
          <w:sz w:val="22"/>
          <w:szCs w:val="22"/>
          <w:lang w:eastAsia="en-AU"/>
        </w:rPr>
      </w:pPr>
      <w:r>
        <w:tab/>
      </w:r>
      <w:hyperlink w:anchor="_Toc64453681" w:history="1">
        <w:r w:rsidRPr="000678DD">
          <w:t>35</w:t>
        </w:r>
        <w:r>
          <w:rPr>
            <w:rFonts w:asciiTheme="minorHAnsi" w:eastAsiaTheme="minorEastAsia" w:hAnsiTheme="minorHAnsi" w:cstheme="minorBidi"/>
            <w:sz w:val="22"/>
            <w:szCs w:val="22"/>
            <w:lang w:eastAsia="en-AU"/>
          </w:rPr>
          <w:tab/>
        </w:r>
        <w:r w:rsidRPr="000678DD">
          <w:t>Application of Listening Devices Act</w:t>
        </w:r>
        <w:r>
          <w:tab/>
        </w:r>
        <w:r>
          <w:fldChar w:fldCharType="begin"/>
        </w:r>
        <w:r>
          <w:instrText xml:space="preserve"> PAGEREF _Toc64453681 \h </w:instrText>
        </w:r>
        <w:r>
          <w:fldChar w:fldCharType="separate"/>
        </w:r>
        <w:r w:rsidR="0082524C">
          <w:t>27</w:t>
        </w:r>
        <w:r>
          <w:fldChar w:fldCharType="end"/>
        </w:r>
      </w:hyperlink>
    </w:p>
    <w:p w14:paraId="486EFE39" w14:textId="51B1FA47" w:rsidR="002D5D63" w:rsidRDefault="00C90EAF">
      <w:pPr>
        <w:pStyle w:val="TOC2"/>
        <w:rPr>
          <w:rFonts w:asciiTheme="minorHAnsi" w:eastAsiaTheme="minorEastAsia" w:hAnsiTheme="minorHAnsi" w:cstheme="minorBidi"/>
          <w:b w:val="0"/>
          <w:sz w:val="22"/>
          <w:szCs w:val="22"/>
          <w:lang w:eastAsia="en-AU"/>
        </w:rPr>
      </w:pPr>
      <w:hyperlink w:anchor="_Toc64453682" w:history="1">
        <w:r w:rsidR="002D5D63" w:rsidRPr="000678DD">
          <w:t>Part 3.6</w:t>
        </w:r>
        <w:r w:rsidR="002D5D63">
          <w:rPr>
            <w:rFonts w:asciiTheme="minorHAnsi" w:eastAsiaTheme="minorEastAsia" w:hAnsiTheme="minorHAnsi" w:cstheme="minorBidi"/>
            <w:b w:val="0"/>
            <w:sz w:val="22"/>
            <w:szCs w:val="22"/>
            <w:lang w:eastAsia="en-AU"/>
          </w:rPr>
          <w:tab/>
        </w:r>
        <w:r w:rsidR="002D5D63" w:rsidRPr="000678DD">
          <w:t>General matters</w:t>
        </w:r>
        <w:r w:rsidR="002D5D63" w:rsidRPr="002D5D63">
          <w:rPr>
            <w:vanish/>
          </w:rPr>
          <w:tab/>
        </w:r>
        <w:r w:rsidR="002D5D63" w:rsidRPr="002D5D63">
          <w:rPr>
            <w:vanish/>
          </w:rPr>
          <w:fldChar w:fldCharType="begin"/>
        </w:r>
        <w:r w:rsidR="002D5D63" w:rsidRPr="002D5D63">
          <w:rPr>
            <w:vanish/>
          </w:rPr>
          <w:instrText xml:space="preserve"> PAGEREF _Toc64453682 \h </w:instrText>
        </w:r>
        <w:r w:rsidR="002D5D63" w:rsidRPr="002D5D63">
          <w:rPr>
            <w:vanish/>
          </w:rPr>
        </w:r>
        <w:r w:rsidR="002D5D63" w:rsidRPr="002D5D63">
          <w:rPr>
            <w:vanish/>
          </w:rPr>
          <w:fldChar w:fldCharType="separate"/>
        </w:r>
        <w:r w:rsidR="0082524C">
          <w:rPr>
            <w:vanish/>
          </w:rPr>
          <w:t>29</w:t>
        </w:r>
        <w:r w:rsidR="002D5D63" w:rsidRPr="002D5D63">
          <w:rPr>
            <w:vanish/>
          </w:rPr>
          <w:fldChar w:fldCharType="end"/>
        </w:r>
      </w:hyperlink>
    </w:p>
    <w:p w14:paraId="651B99D6" w14:textId="7DE71E67" w:rsidR="002D5D63" w:rsidRDefault="002D5D63">
      <w:pPr>
        <w:pStyle w:val="TOC5"/>
        <w:rPr>
          <w:rFonts w:asciiTheme="minorHAnsi" w:eastAsiaTheme="minorEastAsia" w:hAnsiTheme="minorHAnsi" w:cstheme="minorBidi"/>
          <w:sz w:val="22"/>
          <w:szCs w:val="22"/>
          <w:lang w:eastAsia="en-AU"/>
        </w:rPr>
      </w:pPr>
      <w:r>
        <w:tab/>
      </w:r>
      <w:hyperlink w:anchor="_Toc64453683" w:history="1">
        <w:r w:rsidRPr="000678DD">
          <w:t>35A</w:t>
        </w:r>
        <w:r>
          <w:rPr>
            <w:rFonts w:asciiTheme="minorHAnsi" w:eastAsiaTheme="minorEastAsia" w:hAnsiTheme="minorHAnsi" w:cstheme="minorBidi"/>
            <w:sz w:val="22"/>
            <w:szCs w:val="22"/>
            <w:lang w:eastAsia="en-AU"/>
          </w:rPr>
          <w:tab/>
        </w:r>
        <w:r w:rsidRPr="000678DD">
          <w:t>Application—pt 3.6</w:t>
        </w:r>
        <w:r>
          <w:tab/>
        </w:r>
        <w:r>
          <w:fldChar w:fldCharType="begin"/>
        </w:r>
        <w:r>
          <w:instrText xml:space="preserve"> PAGEREF _Toc64453683 \h </w:instrText>
        </w:r>
        <w:r>
          <w:fldChar w:fldCharType="separate"/>
        </w:r>
        <w:r w:rsidR="0082524C">
          <w:t>29</w:t>
        </w:r>
        <w:r>
          <w:fldChar w:fldCharType="end"/>
        </w:r>
      </w:hyperlink>
    </w:p>
    <w:p w14:paraId="6EE98B5E" w14:textId="08AC9C3D" w:rsidR="002D5D63" w:rsidRDefault="002D5D63">
      <w:pPr>
        <w:pStyle w:val="TOC5"/>
        <w:rPr>
          <w:rFonts w:asciiTheme="minorHAnsi" w:eastAsiaTheme="minorEastAsia" w:hAnsiTheme="minorHAnsi" w:cstheme="minorBidi"/>
          <w:sz w:val="22"/>
          <w:szCs w:val="22"/>
          <w:lang w:eastAsia="en-AU"/>
        </w:rPr>
      </w:pPr>
      <w:r>
        <w:tab/>
      </w:r>
      <w:hyperlink w:anchor="_Toc64453684" w:history="1">
        <w:r w:rsidRPr="000678DD">
          <w:t>35B</w:t>
        </w:r>
        <w:r>
          <w:rPr>
            <w:rFonts w:asciiTheme="minorHAnsi" w:eastAsiaTheme="minorEastAsia" w:hAnsiTheme="minorHAnsi" w:cstheme="minorBidi"/>
            <w:sz w:val="22"/>
            <w:szCs w:val="22"/>
            <w:lang w:eastAsia="en-AU"/>
          </w:rPr>
          <w:tab/>
        </w:r>
        <w:r w:rsidRPr="000678DD">
          <w:t>Administration of oaths and affirmations by audiovisual or audio link</w:t>
        </w:r>
        <w:r>
          <w:tab/>
        </w:r>
        <w:r>
          <w:fldChar w:fldCharType="begin"/>
        </w:r>
        <w:r>
          <w:instrText xml:space="preserve"> PAGEREF _Toc64453684 \h </w:instrText>
        </w:r>
        <w:r>
          <w:fldChar w:fldCharType="separate"/>
        </w:r>
        <w:r w:rsidR="0082524C">
          <w:t>29</w:t>
        </w:r>
        <w:r>
          <w:fldChar w:fldCharType="end"/>
        </w:r>
      </w:hyperlink>
    </w:p>
    <w:p w14:paraId="1094932E" w14:textId="53EFE788" w:rsidR="002D5D63" w:rsidRDefault="002D5D63">
      <w:pPr>
        <w:pStyle w:val="TOC5"/>
        <w:rPr>
          <w:rFonts w:asciiTheme="minorHAnsi" w:eastAsiaTheme="minorEastAsia" w:hAnsiTheme="minorHAnsi" w:cstheme="minorBidi"/>
          <w:sz w:val="22"/>
          <w:szCs w:val="22"/>
          <w:lang w:eastAsia="en-AU"/>
        </w:rPr>
      </w:pPr>
      <w:r>
        <w:tab/>
      </w:r>
      <w:hyperlink w:anchor="_Toc64453685" w:history="1">
        <w:r w:rsidRPr="000678DD">
          <w:t>35C</w:t>
        </w:r>
        <w:r>
          <w:rPr>
            <w:rFonts w:asciiTheme="minorHAnsi" w:eastAsiaTheme="minorEastAsia" w:hAnsiTheme="minorHAnsi" w:cstheme="minorBidi"/>
            <w:sz w:val="22"/>
            <w:szCs w:val="22"/>
            <w:lang w:eastAsia="en-AU"/>
          </w:rPr>
          <w:tab/>
        </w:r>
        <w:r w:rsidRPr="000678DD">
          <w:t>Putting documents to person by audiovisual or audio link</w:t>
        </w:r>
        <w:r>
          <w:tab/>
        </w:r>
        <w:r>
          <w:fldChar w:fldCharType="begin"/>
        </w:r>
        <w:r>
          <w:instrText xml:space="preserve"> PAGEREF _Toc64453685 \h </w:instrText>
        </w:r>
        <w:r>
          <w:fldChar w:fldCharType="separate"/>
        </w:r>
        <w:r w:rsidR="0082524C">
          <w:t>30</w:t>
        </w:r>
        <w:r>
          <w:fldChar w:fldCharType="end"/>
        </w:r>
      </w:hyperlink>
    </w:p>
    <w:p w14:paraId="2EDF1345" w14:textId="4330EC4A" w:rsidR="002D5D63" w:rsidRDefault="002D5D63">
      <w:pPr>
        <w:pStyle w:val="TOC5"/>
        <w:rPr>
          <w:rFonts w:asciiTheme="minorHAnsi" w:eastAsiaTheme="minorEastAsia" w:hAnsiTheme="minorHAnsi" w:cstheme="minorBidi"/>
          <w:sz w:val="22"/>
          <w:szCs w:val="22"/>
          <w:lang w:eastAsia="en-AU"/>
        </w:rPr>
      </w:pPr>
      <w:r>
        <w:tab/>
      </w:r>
      <w:hyperlink w:anchor="_Toc64453686" w:history="1">
        <w:r w:rsidRPr="000678DD">
          <w:t>35D</w:t>
        </w:r>
        <w:r>
          <w:rPr>
            <w:rFonts w:asciiTheme="minorHAnsi" w:eastAsiaTheme="minorEastAsia" w:hAnsiTheme="minorHAnsi" w:cstheme="minorBidi"/>
            <w:sz w:val="22"/>
            <w:szCs w:val="22"/>
            <w:lang w:eastAsia="en-AU"/>
          </w:rPr>
          <w:tab/>
        </w:r>
        <w:r w:rsidRPr="000678DD">
          <w:t>Premises to be considered part of territory court</w:t>
        </w:r>
        <w:r>
          <w:tab/>
        </w:r>
        <w:r>
          <w:fldChar w:fldCharType="begin"/>
        </w:r>
        <w:r>
          <w:instrText xml:space="preserve"> PAGEREF _Toc64453686 \h </w:instrText>
        </w:r>
        <w:r>
          <w:fldChar w:fldCharType="separate"/>
        </w:r>
        <w:r w:rsidR="0082524C">
          <w:t>30</w:t>
        </w:r>
        <w:r>
          <w:fldChar w:fldCharType="end"/>
        </w:r>
      </w:hyperlink>
    </w:p>
    <w:p w14:paraId="3EF30373" w14:textId="76AC8985" w:rsidR="002D5D63" w:rsidRDefault="002D5D63">
      <w:pPr>
        <w:pStyle w:val="TOC5"/>
        <w:rPr>
          <w:rFonts w:asciiTheme="minorHAnsi" w:eastAsiaTheme="minorEastAsia" w:hAnsiTheme="minorHAnsi" w:cstheme="minorBidi"/>
          <w:sz w:val="22"/>
          <w:szCs w:val="22"/>
          <w:lang w:eastAsia="en-AU"/>
        </w:rPr>
      </w:pPr>
      <w:r>
        <w:tab/>
      </w:r>
      <w:hyperlink w:anchor="_Toc64453687" w:history="1">
        <w:r w:rsidRPr="000678DD">
          <w:t>36</w:t>
        </w:r>
        <w:r>
          <w:rPr>
            <w:rFonts w:asciiTheme="minorHAnsi" w:eastAsiaTheme="minorEastAsia" w:hAnsiTheme="minorHAnsi" w:cstheme="minorBidi"/>
            <w:sz w:val="22"/>
            <w:szCs w:val="22"/>
            <w:lang w:eastAsia="en-AU"/>
          </w:rPr>
          <w:tab/>
        </w:r>
        <w:r w:rsidRPr="000678DD">
          <w:t>Power to order payment of costs</w:t>
        </w:r>
        <w:r>
          <w:tab/>
        </w:r>
        <w:r>
          <w:fldChar w:fldCharType="begin"/>
        </w:r>
        <w:r>
          <w:instrText xml:space="preserve"> PAGEREF _Toc64453687 \h </w:instrText>
        </w:r>
        <w:r>
          <w:fldChar w:fldCharType="separate"/>
        </w:r>
        <w:r w:rsidR="0082524C">
          <w:t>31</w:t>
        </w:r>
        <w:r>
          <w:fldChar w:fldCharType="end"/>
        </w:r>
      </w:hyperlink>
    </w:p>
    <w:p w14:paraId="0BD83443" w14:textId="1CC0413E" w:rsidR="002D5D63" w:rsidRDefault="00C90EAF">
      <w:pPr>
        <w:pStyle w:val="TOC1"/>
        <w:rPr>
          <w:rFonts w:asciiTheme="minorHAnsi" w:eastAsiaTheme="minorEastAsia" w:hAnsiTheme="minorHAnsi" w:cstheme="minorBidi"/>
          <w:b w:val="0"/>
          <w:sz w:val="22"/>
          <w:szCs w:val="22"/>
          <w:lang w:eastAsia="en-AU"/>
        </w:rPr>
      </w:pPr>
      <w:hyperlink w:anchor="_Toc64453688" w:history="1">
        <w:r w:rsidR="002D5D63" w:rsidRPr="000678DD">
          <w:t>Chapter 4</w:t>
        </w:r>
        <w:r w:rsidR="002D5D63">
          <w:rPr>
            <w:rFonts w:asciiTheme="minorHAnsi" w:eastAsiaTheme="minorEastAsia" w:hAnsiTheme="minorHAnsi" w:cstheme="minorBidi"/>
            <w:b w:val="0"/>
            <w:sz w:val="22"/>
            <w:szCs w:val="22"/>
            <w:lang w:eastAsia="en-AU"/>
          </w:rPr>
          <w:tab/>
        </w:r>
        <w:r w:rsidR="002D5D63" w:rsidRPr="000678DD">
          <w:t>Sexual, violent and family violence offence proceedings</w:t>
        </w:r>
        <w:r w:rsidR="002D5D63" w:rsidRPr="002D5D63">
          <w:rPr>
            <w:vanish/>
          </w:rPr>
          <w:tab/>
        </w:r>
        <w:r w:rsidR="002D5D63" w:rsidRPr="002D5D63">
          <w:rPr>
            <w:vanish/>
          </w:rPr>
          <w:fldChar w:fldCharType="begin"/>
        </w:r>
        <w:r w:rsidR="002D5D63" w:rsidRPr="002D5D63">
          <w:rPr>
            <w:vanish/>
          </w:rPr>
          <w:instrText xml:space="preserve"> PAGEREF _Toc64453688 \h </w:instrText>
        </w:r>
        <w:r w:rsidR="002D5D63" w:rsidRPr="002D5D63">
          <w:rPr>
            <w:vanish/>
          </w:rPr>
        </w:r>
        <w:r w:rsidR="002D5D63" w:rsidRPr="002D5D63">
          <w:rPr>
            <w:vanish/>
          </w:rPr>
          <w:fldChar w:fldCharType="separate"/>
        </w:r>
        <w:r w:rsidR="0082524C">
          <w:rPr>
            <w:vanish/>
          </w:rPr>
          <w:t>32</w:t>
        </w:r>
        <w:r w:rsidR="002D5D63" w:rsidRPr="002D5D63">
          <w:rPr>
            <w:vanish/>
          </w:rPr>
          <w:fldChar w:fldCharType="end"/>
        </w:r>
      </w:hyperlink>
    </w:p>
    <w:p w14:paraId="0059ADE2" w14:textId="3C400C09" w:rsidR="002D5D63" w:rsidRDefault="00C90EAF">
      <w:pPr>
        <w:pStyle w:val="TOC2"/>
        <w:rPr>
          <w:rFonts w:asciiTheme="minorHAnsi" w:eastAsiaTheme="minorEastAsia" w:hAnsiTheme="minorHAnsi" w:cstheme="minorBidi"/>
          <w:b w:val="0"/>
          <w:sz w:val="22"/>
          <w:szCs w:val="22"/>
          <w:lang w:eastAsia="en-AU"/>
        </w:rPr>
      </w:pPr>
      <w:hyperlink w:anchor="_Toc64453689" w:history="1">
        <w:r w:rsidR="002D5D63" w:rsidRPr="000678DD">
          <w:t>Part 4.1</w:t>
        </w:r>
        <w:r w:rsidR="002D5D63">
          <w:rPr>
            <w:rFonts w:asciiTheme="minorHAnsi" w:eastAsiaTheme="minorEastAsia" w:hAnsiTheme="minorHAnsi" w:cstheme="minorBidi"/>
            <w:b w:val="0"/>
            <w:sz w:val="22"/>
            <w:szCs w:val="22"/>
            <w:lang w:eastAsia="en-AU"/>
          </w:rPr>
          <w:tab/>
        </w:r>
        <w:r w:rsidR="002D5D63" w:rsidRPr="000678DD">
          <w:t>Kinds of proceedings</w:t>
        </w:r>
        <w:r w:rsidR="002D5D63" w:rsidRPr="002D5D63">
          <w:rPr>
            <w:vanish/>
          </w:rPr>
          <w:tab/>
        </w:r>
        <w:r w:rsidR="002D5D63" w:rsidRPr="002D5D63">
          <w:rPr>
            <w:vanish/>
          </w:rPr>
          <w:fldChar w:fldCharType="begin"/>
        </w:r>
        <w:r w:rsidR="002D5D63" w:rsidRPr="002D5D63">
          <w:rPr>
            <w:vanish/>
          </w:rPr>
          <w:instrText xml:space="preserve"> PAGEREF _Toc64453689 \h </w:instrText>
        </w:r>
        <w:r w:rsidR="002D5D63" w:rsidRPr="002D5D63">
          <w:rPr>
            <w:vanish/>
          </w:rPr>
        </w:r>
        <w:r w:rsidR="002D5D63" w:rsidRPr="002D5D63">
          <w:rPr>
            <w:vanish/>
          </w:rPr>
          <w:fldChar w:fldCharType="separate"/>
        </w:r>
        <w:r w:rsidR="0082524C">
          <w:rPr>
            <w:vanish/>
          </w:rPr>
          <w:t>32</w:t>
        </w:r>
        <w:r w:rsidR="002D5D63" w:rsidRPr="002D5D63">
          <w:rPr>
            <w:vanish/>
          </w:rPr>
          <w:fldChar w:fldCharType="end"/>
        </w:r>
      </w:hyperlink>
    </w:p>
    <w:p w14:paraId="0B706BC8" w14:textId="177AC521" w:rsidR="002D5D63" w:rsidRDefault="002D5D63">
      <w:pPr>
        <w:pStyle w:val="TOC5"/>
        <w:rPr>
          <w:rFonts w:asciiTheme="minorHAnsi" w:eastAsiaTheme="minorEastAsia" w:hAnsiTheme="minorHAnsi" w:cstheme="minorBidi"/>
          <w:sz w:val="22"/>
          <w:szCs w:val="22"/>
          <w:lang w:eastAsia="en-AU"/>
        </w:rPr>
      </w:pPr>
      <w:r>
        <w:tab/>
      </w:r>
      <w:hyperlink w:anchor="_Toc64453690" w:history="1">
        <w:r w:rsidRPr="000678DD">
          <w:t>37</w:t>
        </w:r>
        <w:r>
          <w:rPr>
            <w:rFonts w:asciiTheme="minorHAnsi" w:eastAsiaTheme="minorEastAsia" w:hAnsiTheme="minorHAnsi" w:cstheme="minorBidi"/>
            <w:sz w:val="22"/>
            <w:szCs w:val="22"/>
            <w:lang w:eastAsia="en-AU"/>
          </w:rPr>
          <w:tab/>
        </w:r>
        <w:r w:rsidRPr="000678DD">
          <w:t xml:space="preserve">Meaning of </w:t>
        </w:r>
        <w:r w:rsidRPr="000678DD">
          <w:rPr>
            <w:i/>
          </w:rPr>
          <w:t>proceeding</w:t>
        </w:r>
        <w:r w:rsidRPr="000678DD">
          <w:t>—pt 4.1</w:t>
        </w:r>
        <w:r>
          <w:tab/>
        </w:r>
        <w:r>
          <w:fldChar w:fldCharType="begin"/>
        </w:r>
        <w:r>
          <w:instrText xml:space="preserve"> PAGEREF _Toc64453690 \h </w:instrText>
        </w:r>
        <w:r>
          <w:fldChar w:fldCharType="separate"/>
        </w:r>
        <w:r w:rsidR="0082524C">
          <w:t>32</w:t>
        </w:r>
        <w:r>
          <w:fldChar w:fldCharType="end"/>
        </w:r>
      </w:hyperlink>
    </w:p>
    <w:p w14:paraId="72E37F5E" w14:textId="1E6AE14C" w:rsidR="002D5D63" w:rsidRDefault="002D5D63">
      <w:pPr>
        <w:pStyle w:val="TOC5"/>
        <w:rPr>
          <w:rFonts w:asciiTheme="minorHAnsi" w:eastAsiaTheme="minorEastAsia" w:hAnsiTheme="minorHAnsi" w:cstheme="minorBidi"/>
          <w:sz w:val="22"/>
          <w:szCs w:val="22"/>
          <w:lang w:eastAsia="en-AU"/>
        </w:rPr>
      </w:pPr>
      <w:r>
        <w:tab/>
      </w:r>
      <w:hyperlink w:anchor="_Toc64453691" w:history="1">
        <w:r w:rsidRPr="000678DD">
          <w:t>38</w:t>
        </w:r>
        <w:r>
          <w:rPr>
            <w:rFonts w:asciiTheme="minorHAnsi" w:eastAsiaTheme="minorEastAsia" w:hAnsiTheme="minorHAnsi" w:cstheme="minorBidi"/>
            <w:sz w:val="22"/>
            <w:szCs w:val="22"/>
            <w:lang w:eastAsia="en-AU"/>
          </w:rPr>
          <w:tab/>
        </w:r>
        <w:r w:rsidRPr="000678DD">
          <w:t xml:space="preserve">Meaning of </w:t>
        </w:r>
        <w:r w:rsidRPr="000678DD">
          <w:rPr>
            <w:i/>
          </w:rPr>
          <w:t>family violence offence proceeding</w:t>
        </w:r>
        <w:r w:rsidRPr="000678DD">
          <w:t>—ch 4</w:t>
        </w:r>
        <w:r>
          <w:tab/>
        </w:r>
        <w:r>
          <w:fldChar w:fldCharType="begin"/>
        </w:r>
        <w:r>
          <w:instrText xml:space="preserve"> PAGEREF _Toc64453691 \h </w:instrText>
        </w:r>
        <w:r>
          <w:fldChar w:fldCharType="separate"/>
        </w:r>
        <w:r w:rsidR="0082524C">
          <w:t>32</w:t>
        </w:r>
        <w:r>
          <w:fldChar w:fldCharType="end"/>
        </w:r>
      </w:hyperlink>
    </w:p>
    <w:p w14:paraId="1C9A2BB5" w14:textId="300B589D" w:rsidR="002D5D63" w:rsidRDefault="002D5D63">
      <w:pPr>
        <w:pStyle w:val="TOC5"/>
        <w:rPr>
          <w:rFonts w:asciiTheme="minorHAnsi" w:eastAsiaTheme="minorEastAsia" w:hAnsiTheme="minorHAnsi" w:cstheme="minorBidi"/>
          <w:sz w:val="22"/>
          <w:szCs w:val="22"/>
          <w:lang w:eastAsia="en-AU"/>
        </w:rPr>
      </w:pPr>
      <w:r>
        <w:tab/>
      </w:r>
      <w:hyperlink w:anchor="_Toc64453692" w:history="1">
        <w:r w:rsidRPr="000678DD">
          <w:t>39</w:t>
        </w:r>
        <w:r>
          <w:rPr>
            <w:rFonts w:asciiTheme="minorHAnsi" w:eastAsiaTheme="minorEastAsia" w:hAnsiTheme="minorHAnsi" w:cstheme="minorBidi"/>
            <w:sz w:val="22"/>
            <w:szCs w:val="22"/>
            <w:lang w:eastAsia="en-AU"/>
          </w:rPr>
          <w:tab/>
        </w:r>
        <w:r w:rsidRPr="000678DD">
          <w:t xml:space="preserve">Meaning of </w:t>
        </w:r>
        <w:r w:rsidRPr="000678DD">
          <w:rPr>
            <w:i/>
          </w:rPr>
          <w:t>less serious violent offence proceeding</w:t>
        </w:r>
        <w:r w:rsidRPr="000678DD">
          <w:t>—ch 4</w:t>
        </w:r>
        <w:r>
          <w:tab/>
        </w:r>
        <w:r>
          <w:fldChar w:fldCharType="begin"/>
        </w:r>
        <w:r>
          <w:instrText xml:space="preserve"> PAGEREF _Toc64453692 \h </w:instrText>
        </w:r>
        <w:r>
          <w:fldChar w:fldCharType="separate"/>
        </w:r>
        <w:r w:rsidR="0082524C">
          <w:t>33</w:t>
        </w:r>
        <w:r>
          <w:fldChar w:fldCharType="end"/>
        </w:r>
      </w:hyperlink>
    </w:p>
    <w:p w14:paraId="618B7EF7" w14:textId="1B777E3A" w:rsidR="002D5D63" w:rsidRDefault="002D5D63">
      <w:pPr>
        <w:pStyle w:val="TOC5"/>
        <w:rPr>
          <w:rFonts w:asciiTheme="minorHAnsi" w:eastAsiaTheme="minorEastAsia" w:hAnsiTheme="minorHAnsi" w:cstheme="minorBidi"/>
          <w:sz w:val="22"/>
          <w:szCs w:val="22"/>
          <w:lang w:eastAsia="en-AU"/>
        </w:rPr>
      </w:pPr>
      <w:r>
        <w:tab/>
      </w:r>
      <w:hyperlink w:anchor="_Toc64453693" w:history="1">
        <w:r w:rsidRPr="000678DD">
          <w:t>40</w:t>
        </w:r>
        <w:r>
          <w:rPr>
            <w:rFonts w:asciiTheme="minorHAnsi" w:eastAsiaTheme="minorEastAsia" w:hAnsiTheme="minorHAnsi" w:cstheme="minorBidi"/>
            <w:sz w:val="22"/>
            <w:szCs w:val="22"/>
            <w:lang w:eastAsia="en-AU"/>
          </w:rPr>
          <w:tab/>
        </w:r>
        <w:r w:rsidRPr="000678DD">
          <w:t xml:space="preserve">Meaning of </w:t>
        </w:r>
        <w:r w:rsidRPr="000678DD">
          <w:rPr>
            <w:i/>
          </w:rPr>
          <w:t>serious</w:t>
        </w:r>
        <w:r w:rsidRPr="000678DD">
          <w:t xml:space="preserve"> </w:t>
        </w:r>
        <w:r w:rsidRPr="000678DD">
          <w:rPr>
            <w:i/>
          </w:rPr>
          <w:t>violent offence proceeding</w:t>
        </w:r>
        <w:r w:rsidRPr="000678DD">
          <w:t>—ch 4</w:t>
        </w:r>
        <w:r>
          <w:tab/>
        </w:r>
        <w:r>
          <w:fldChar w:fldCharType="begin"/>
        </w:r>
        <w:r>
          <w:instrText xml:space="preserve"> PAGEREF _Toc64453693 \h </w:instrText>
        </w:r>
        <w:r>
          <w:fldChar w:fldCharType="separate"/>
        </w:r>
        <w:r w:rsidR="0082524C">
          <w:t>34</w:t>
        </w:r>
        <w:r>
          <w:fldChar w:fldCharType="end"/>
        </w:r>
      </w:hyperlink>
    </w:p>
    <w:p w14:paraId="3F92BD1F" w14:textId="6AC7C0D2" w:rsidR="002D5D63" w:rsidRDefault="002D5D63">
      <w:pPr>
        <w:pStyle w:val="TOC5"/>
        <w:rPr>
          <w:rFonts w:asciiTheme="minorHAnsi" w:eastAsiaTheme="minorEastAsia" w:hAnsiTheme="minorHAnsi" w:cstheme="minorBidi"/>
          <w:sz w:val="22"/>
          <w:szCs w:val="22"/>
          <w:lang w:eastAsia="en-AU"/>
        </w:rPr>
      </w:pPr>
      <w:r>
        <w:tab/>
      </w:r>
      <w:hyperlink w:anchor="_Toc64453694" w:history="1">
        <w:r w:rsidRPr="000678DD">
          <w:t>41</w:t>
        </w:r>
        <w:r>
          <w:rPr>
            <w:rFonts w:asciiTheme="minorHAnsi" w:eastAsiaTheme="minorEastAsia" w:hAnsiTheme="minorHAnsi" w:cstheme="minorBidi"/>
            <w:sz w:val="22"/>
            <w:szCs w:val="22"/>
            <w:lang w:eastAsia="en-AU"/>
          </w:rPr>
          <w:tab/>
        </w:r>
        <w:r w:rsidRPr="000678DD">
          <w:t xml:space="preserve">Meaning of </w:t>
        </w:r>
        <w:r w:rsidRPr="000678DD">
          <w:rPr>
            <w:i/>
          </w:rPr>
          <w:t>sexual offence proceeding</w:t>
        </w:r>
        <w:r w:rsidRPr="000678DD">
          <w:t>—ch 4</w:t>
        </w:r>
        <w:r>
          <w:tab/>
        </w:r>
        <w:r>
          <w:fldChar w:fldCharType="begin"/>
        </w:r>
        <w:r>
          <w:instrText xml:space="preserve"> PAGEREF _Toc64453694 \h </w:instrText>
        </w:r>
        <w:r>
          <w:fldChar w:fldCharType="separate"/>
        </w:r>
        <w:r w:rsidR="0082524C">
          <w:t>35</w:t>
        </w:r>
        <w:r>
          <w:fldChar w:fldCharType="end"/>
        </w:r>
      </w:hyperlink>
    </w:p>
    <w:p w14:paraId="7B6E1D9C" w14:textId="2162A5E8" w:rsidR="002D5D63" w:rsidRDefault="00C90EAF">
      <w:pPr>
        <w:pStyle w:val="TOC2"/>
        <w:rPr>
          <w:rFonts w:asciiTheme="minorHAnsi" w:eastAsiaTheme="minorEastAsia" w:hAnsiTheme="minorHAnsi" w:cstheme="minorBidi"/>
          <w:b w:val="0"/>
          <w:sz w:val="22"/>
          <w:szCs w:val="22"/>
          <w:lang w:eastAsia="en-AU"/>
        </w:rPr>
      </w:pPr>
      <w:hyperlink w:anchor="_Toc64453695" w:history="1">
        <w:r w:rsidR="002D5D63" w:rsidRPr="000678DD">
          <w:t>Part 4.2</w:t>
        </w:r>
        <w:r w:rsidR="002D5D63">
          <w:rPr>
            <w:rFonts w:asciiTheme="minorHAnsi" w:eastAsiaTheme="minorEastAsia" w:hAnsiTheme="minorHAnsi" w:cstheme="minorBidi"/>
            <w:b w:val="0"/>
            <w:sz w:val="22"/>
            <w:szCs w:val="22"/>
            <w:lang w:eastAsia="en-AU"/>
          </w:rPr>
          <w:tab/>
        </w:r>
        <w:r w:rsidR="002D5D63" w:rsidRPr="000678DD">
          <w:t>What special requirements apply to particular proceedings</w:t>
        </w:r>
        <w:r w:rsidR="002D5D63" w:rsidRPr="002D5D63">
          <w:rPr>
            <w:vanish/>
          </w:rPr>
          <w:tab/>
        </w:r>
        <w:r w:rsidR="002D5D63" w:rsidRPr="002D5D63">
          <w:rPr>
            <w:vanish/>
          </w:rPr>
          <w:fldChar w:fldCharType="begin"/>
        </w:r>
        <w:r w:rsidR="002D5D63" w:rsidRPr="002D5D63">
          <w:rPr>
            <w:vanish/>
          </w:rPr>
          <w:instrText xml:space="preserve"> PAGEREF _Toc64453695 \h </w:instrText>
        </w:r>
        <w:r w:rsidR="002D5D63" w:rsidRPr="002D5D63">
          <w:rPr>
            <w:vanish/>
          </w:rPr>
        </w:r>
        <w:r w:rsidR="002D5D63" w:rsidRPr="002D5D63">
          <w:rPr>
            <w:vanish/>
          </w:rPr>
          <w:fldChar w:fldCharType="separate"/>
        </w:r>
        <w:r w:rsidR="0082524C">
          <w:rPr>
            <w:vanish/>
          </w:rPr>
          <w:t>36</w:t>
        </w:r>
        <w:r w:rsidR="002D5D63" w:rsidRPr="002D5D63">
          <w:rPr>
            <w:vanish/>
          </w:rPr>
          <w:fldChar w:fldCharType="end"/>
        </w:r>
      </w:hyperlink>
    </w:p>
    <w:p w14:paraId="4A72D139" w14:textId="2CD24697" w:rsidR="002D5D63" w:rsidRDefault="002D5D63">
      <w:pPr>
        <w:pStyle w:val="TOC5"/>
        <w:rPr>
          <w:rFonts w:asciiTheme="minorHAnsi" w:eastAsiaTheme="minorEastAsia" w:hAnsiTheme="minorHAnsi" w:cstheme="minorBidi"/>
          <w:sz w:val="22"/>
          <w:szCs w:val="22"/>
          <w:lang w:eastAsia="en-AU"/>
        </w:rPr>
      </w:pPr>
      <w:r>
        <w:tab/>
      </w:r>
      <w:hyperlink w:anchor="_Toc64453696" w:history="1">
        <w:r w:rsidRPr="000678DD">
          <w:t>42</w:t>
        </w:r>
        <w:r>
          <w:rPr>
            <w:rFonts w:asciiTheme="minorHAnsi" w:eastAsiaTheme="minorEastAsia" w:hAnsiTheme="minorHAnsi" w:cstheme="minorBidi"/>
            <w:sz w:val="22"/>
            <w:szCs w:val="22"/>
            <w:lang w:eastAsia="en-AU"/>
          </w:rPr>
          <w:tab/>
        </w:r>
        <w:r w:rsidRPr="000678DD">
          <w:t>Definitions—pt 4.2</w:t>
        </w:r>
        <w:r>
          <w:tab/>
        </w:r>
        <w:r>
          <w:fldChar w:fldCharType="begin"/>
        </w:r>
        <w:r>
          <w:instrText xml:space="preserve"> PAGEREF _Toc64453696 \h </w:instrText>
        </w:r>
        <w:r>
          <w:fldChar w:fldCharType="separate"/>
        </w:r>
        <w:r w:rsidR="0082524C">
          <w:t>36</w:t>
        </w:r>
        <w:r>
          <w:fldChar w:fldCharType="end"/>
        </w:r>
      </w:hyperlink>
    </w:p>
    <w:p w14:paraId="31D152BF" w14:textId="604D501B" w:rsidR="002D5D63" w:rsidRDefault="002D5D63">
      <w:pPr>
        <w:pStyle w:val="TOC5"/>
        <w:rPr>
          <w:rFonts w:asciiTheme="minorHAnsi" w:eastAsiaTheme="minorEastAsia" w:hAnsiTheme="minorHAnsi" w:cstheme="minorBidi"/>
          <w:sz w:val="22"/>
          <w:szCs w:val="22"/>
          <w:lang w:eastAsia="en-AU"/>
        </w:rPr>
      </w:pPr>
      <w:r>
        <w:tab/>
      </w:r>
      <w:hyperlink w:anchor="_Toc64453697" w:history="1">
        <w:r w:rsidRPr="000678DD">
          <w:t>43</w:t>
        </w:r>
        <w:r>
          <w:rPr>
            <w:rFonts w:asciiTheme="minorHAnsi" w:eastAsiaTheme="minorEastAsia" w:hAnsiTheme="minorHAnsi" w:cstheme="minorBidi"/>
            <w:sz w:val="22"/>
            <w:szCs w:val="22"/>
            <w:lang w:eastAsia="en-AU"/>
          </w:rPr>
          <w:tab/>
        </w:r>
        <w:r w:rsidRPr="000678DD">
          <w:t>Special requirements—particular proceedings</w:t>
        </w:r>
        <w:r>
          <w:tab/>
        </w:r>
        <w:r>
          <w:fldChar w:fldCharType="begin"/>
        </w:r>
        <w:r>
          <w:instrText xml:space="preserve"> PAGEREF _Toc64453697 \h </w:instrText>
        </w:r>
        <w:r>
          <w:fldChar w:fldCharType="separate"/>
        </w:r>
        <w:r w:rsidR="0082524C">
          <w:t>38</w:t>
        </w:r>
        <w:r>
          <w:fldChar w:fldCharType="end"/>
        </w:r>
      </w:hyperlink>
    </w:p>
    <w:p w14:paraId="46603776" w14:textId="56FBA595" w:rsidR="002D5D63" w:rsidRDefault="002D5D63">
      <w:pPr>
        <w:pStyle w:val="TOC5"/>
        <w:rPr>
          <w:rFonts w:asciiTheme="minorHAnsi" w:eastAsiaTheme="minorEastAsia" w:hAnsiTheme="minorHAnsi" w:cstheme="minorBidi"/>
          <w:sz w:val="22"/>
          <w:szCs w:val="22"/>
          <w:lang w:eastAsia="en-AU"/>
        </w:rPr>
      </w:pPr>
      <w:r>
        <w:tab/>
      </w:r>
      <w:hyperlink w:anchor="_Toc64453698" w:history="1">
        <w:r w:rsidRPr="000678DD">
          <w:t>44</w:t>
        </w:r>
        <w:r>
          <w:rPr>
            <w:rFonts w:asciiTheme="minorHAnsi" w:eastAsiaTheme="minorEastAsia" w:hAnsiTheme="minorHAnsi" w:cstheme="minorBidi"/>
            <w:sz w:val="22"/>
            <w:szCs w:val="22"/>
            <w:lang w:eastAsia="en-AU"/>
          </w:rPr>
          <w:tab/>
        </w:r>
        <w:r w:rsidRPr="000678DD">
          <w:t>Court may inform itself about particular witnesses</w:t>
        </w:r>
        <w:r>
          <w:tab/>
        </w:r>
        <w:r>
          <w:fldChar w:fldCharType="begin"/>
        </w:r>
        <w:r>
          <w:instrText xml:space="preserve"> PAGEREF _Toc64453698 \h </w:instrText>
        </w:r>
        <w:r>
          <w:fldChar w:fldCharType="separate"/>
        </w:r>
        <w:r w:rsidR="0082524C">
          <w:t>42</w:t>
        </w:r>
        <w:r>
          <w:fldChar w:fldCharType="end"/>
        </w:r>
      </w:hyperlink>
    </w:p>
    <w:p w14:paraId="743C8E0B" w14:textId="60ADAF03" w:rsidR="002D5D63" w:rsidRDefault="002D5D63">
      <w:pPr>
        <w:pStyle w:val="TOC5"/>
        <w:rPr>
          <w:rFonts w:asciiTheme="minorHAnsi" w:eastAsiaTheme="minorEastAsia" w:hAnsiTheme="minorHAnsi" w:cstheme="minorBidi"/>
          <w:sz w:val="22"/>
          <w:szCs w:val="22"/>
          <w:lang w:eastAsia="en-AU"/>
        </w:rPr>
      </w:pPr>
      <w:r>
        <w:tab/>
      </w:r>
      <w:hyperlink w:anchor="_Toc64453699" w:history="1">
        <w:r w:rsidRPr="000678DD">
          <w:t>45</w:t>
        </w:r>
        <w:r>
          <w:rPr>
            <w:rFonts w:asciiTheme="minorHAnsi" w:eastAsiaTheme="minorEastAsia" w:hAnsiTheme="minorHAnsi" w:cstheme="minorBidi"/>
            <w:sz w:val="22"/>
            <w:szCs w:val="22"/>
            <w:lang w:eastAsia="en-AU"/>
          </w:rPr>
          <w:tab/>
        </w:r>
        <w:r w:rsidRPr="000678DD">
          <w:t>Failure to comply with ch 4</w:t>
        </w:r>
        <w:r>
          <w:tab/>
        </w:r>
        <w:r>
          <w:fldChar w:fldCharType="begin"/>
        </w:r>
        <w:r>
          <w:instrText xml:space="preserve"> PAGEREF _Toc64453699 \h </w:instrText>
        </w:r>
        <w:r>
          <w:fldChar w:fldCharType="separate"/>
        </w:r>
        <w:r w:rsidR="0082524C">
          <w:t>42</w:t>
        </w:r>
        <w:r>
          <w:fldChar w:fldCharType="end"/>
        </w:r>
      </w:hyperlink>
    </w:p>
    <w:p w14:paraId="52223694" w14:textId="1E3D03D9" w:rsidR="002D5D63" w:rsidRDefault="00C90EAF">
      <w:pPr>
        <w:pStyle w:val="TOC2"/>
        <w:rPr>
          <w:rFonts w:asciiTheme="minorHAnsi" w:eastAsiaTheme="minorEastAsia" w:hAnsiTheme="minorHAnsi" w:cstheme="minorBidi"/>
          <w:b w:val="0"/>
          <w:sz w:val="22"/>
          <w:szCs w:val="22"/>
          <w:lang w:eastAsia="en-AU"/>
        </w:rPr>
      </w:pPr>
      <w:hyperlink w:anchor="_Toc64453700" w:history="1">
        <w:r w:rsidR="002D5D63" w:rsidRPr="000678DD">
          <w:t>Part 4.3</w:t>
        </w:r>
        <w:r w:rsidR="002D5D63">
          <w:rPr>
            <w:rFonts w:asciiTheme="minorHAnsi" w:eastAsiaTheme="minorEastAsia" w:hAnsiTheme="minorHAnsi" w:cstheme="minorBidi"/>
            <w:b w:val="0"/>
            <w:sz w:val="22"/>
            <w:szCs w:val="22"/>
            <w:lang w:eastAsia="en-AU"/>
          </w:rPr>
          <w:tab/>
        </w:r>
        <w:r w:rsidR="002D5D63" w:rsidRPr="000678DD">
          <w:t>Special requirements—general</w:t>
        </w:r>
        <w:r w:rsidR="002D5D63" w:rsidRPr="002D5D63">
          <w:rPr>
            <w:vanish/>
          </w:rPr>
          <w:tab/>
        </w:r>
        <w:r w:rsidR="002D5D63" w:rsidRPr="002D5D63">
          <w:rPr>
            <w:vanish/>
          </w:rPr>
          <w:fldChar w:fldCharType="begin"/>
        </w:r>
        <w:r w:rsidR="002D5D63" w:rsidRPr="002D5D63">
          <w:rPr>
            <w:vanish/>
          </w:rPr>
          <w:instrText xml:space="preserve"> PAGEREF _Toc64453700 \h </w:instrText>
        </w:r>
        <w:r w:rsidR="002D5D63" w:rsidRPr="002D5D63">
          <w:rPr>
            <w:vanish/>
          </w:rPr>
        </w:r>
        <w:r w:rsidR="002D5D63" w:rsidRPr="002D5D63">
          <w:rPr>
            <w:vanish/>
          </w:rPr>
          <w:fldChar w:fldCharType="separate"/>
        </w:r>
        <w:r w:rsidR="0082524C">
          <w:rPr>
            <w:vanish/>
          </w:rPr>
          <w:t>43</w:t>
        </w:r>
        <w:r w:rsidR="002D5D63" w:rsidRPr="002D5D63">
          <w:rPr>
            <w:vanish/>
          </w:rPr>
          <w:fldChar w:fldCharType="end"/>
        </w:r>
      </w:hyperlink>
    </w:p>
    <w:p w14:paraId="0594ABE7" w14:textId="38CEBD09" w:rsidR="002D5D63" w:rsidRDefault="00C90EAF">
      <w:pPr>
        <w:pStyle w:val="TOC3"/>
        <w:rPr>
          <w:rFonts w:asciiTheme="minorHAnsi" w:eastAsiaTheme="minorEastAsia" w:hAnsiTheme="minorHAnsi" w:cstheme="minorBidi"/>
          <w:b w:val="0"/>
          <w:sz w:val="22"/>
          <w:szCs w:val="22"/>
          <w:lang w:eastAsia="en-AU"/>
        </w:rPr>
      </w:pPr>
      <w:hyperlink w:anchor="_Toc64453701" w:history="1">
        <w:r w:rsidR="002D5D63" w:rsidRPr="000678DD">
          <w:t>Division 4.3.1</w:t>
        </w:r>
        <w:r w:rsidR="002D5D63">
          <w:rPr>
            <w:rFonts w:asciiTheme="minorHAnsi" w:eastAsiaTheme="minorEastAsia" w:hAnsiTheme="minorHAnsi" w:cstheme="minorBidi"/>
            <w:b w:val="0"/>
            <w:sz w:val="22"/>
            <w:szCs w:val="22"/>
            <w:lang w:eastAsia="en-AU"/>
          </w:rPr>
          <w:tab/>
        </w:r>
        <w:r w:rsidR="002D5D63" w:rsidRPr="000678DD">
          <w:t>Preliminary—pt 4.3</w:t>
        </w:r>
        <w:r w:rsidR="002D5D63" w:rsidRPr="002D5D63">
          <w:rPr>
            <w:vanish/>
          </w:rPr>
          <w:tab/>
        </w:r>
        <w:r w:rsidR="002D5D63" w:rsidRPr="002D5D63">
          <w:rPr>
            <w:vanish/>
          </w:rPr>
          <w:fldChar w:fldCharType="begin"/>
        </w:r>
        <w:r w:rsidR="002D5D63" w:rsidRPr="002D5D63">
          <w:rPr>
            <w:vanish/>
          </w:rPr>
          <w:instrText xml:space="preserve"> PAGEREF _Toc64453701 \h </w:instrText>
        </w:r>
        <w:r w:rsidR="002D5D63" w:rsidRPr="002D5D63">
          <w:rPr>
            <w:vanish/>
          </w:rPr>
        </w:r>
        <w:r w:rsidR="002D5D63" w:rsidRPr="002D5D63">
          <w:rPr>
            <w:vanish/>
          </w:rPr>
          <w:fldChar w:fldCharType="separate"/>
        </w:r>
        <w:r w:rsidR="0082524C">
          <w:rPr>
            <w:vanish/>
          </w:rPr>
          <w:t>43</w:t>
        </w:r>
        <w:r w:rsidR="002D5D63" w:rsidRPr="002D5D63">
          <w:rPr>
            <w:vanish/>
          </w:rPr>
          <w:fldChar w:fldCharType="end"/>
        </w:r>
      </w:hyperlink>
    </w:p>
    <w:p w14:paraId="3393721E" w14:textId="49CF2E08" w:rsidR="002D5D63" w:rsidRDefault="002D5D63">
      <w:pPr>
        <w:pStyle w:val="TOC5"/>
        <w:rPr>
          <w:rFonts w:asciiTheme="minorHAnsi" w:eastAsiaTheme="minorEastAsia" w:hAnsiTheme="minorHAnsi" w:cstheme="minorBidi"/>
          <w:sz w:val="22"/>
          <w:szCs w:val="22"/>
          <w:lang w:eastAsia="en-AU"/>
        </w:rPr>
      </w:pPr>
      <w:r>
        <w:tab/>
      </w:r>
      <w:hyperlink w:anchor="_Toc64453702" w:history="1">
        <w:r w:rsidRPr="000678DD">
          <w:t>46</w:t>
        </w:r>
        <w:r>
          <w:rPr>
            <w:rFonts w:asciiTheme="minorHAnsi" w:eastAsiaTheme="minorEastAsia" w:hAnsiTheme="minorHAnsi" w:cstheme="minorBidi"/>
            <w:sz w:val="22"/>
            <w:szCs w:val="22"/>
            <w:lang w:eastAsia="en-AU"/>
          </w:rPr>
          <w:tab/>
        </w:r>
        <w:r w:rsidRPr="000678DD">
          <w:t>Definitions</w:t>
        </w:r>
        <w:r w:rsidRPr="000678DD">
          <w:rPr>
            <w:rFonts w:cs="Arial"/>
          </w:rPr>
          <w:t>—pt 4.3</w:t>
        </w:r>
        <w:r>
          <w:tab/>
        </w:r>
        <w:r>
          <w:fldChar w:fldCharType="begin"/>
        </w:r>
        <w:r>
          <w:instrText xml:space="preserve"> PAGEREF _Toc64453702 \h </w:instrText>
        </w:r>
        <w:r>
          <w:fldChar w:fldCharType="separate"/>
        </w:r>
        <w:r w:rsidR="0082524C">
          <w:t>43</w:t>
        </w:r>
        <w:r>
          <w:fldChar w:fldCharType="end"/>
        </w:r>
      </w:hyperlink>
    </w:p>
    <w:p w14:paraId="3A8DC164" w14:textId="4275CAFC" w:rsidR="002D5D63" w:rsidRDefault="00C90EAF">
      <w:pPr>
        <w:pStyle w:val="TOC3"/>
        <w:rPr>
          <w:rFonts w:asciiTheme="minorHAnsi" w:eastAsiaTheme="minorEastAsia" w:hAnsiTheme="minorHAnsi" w:cstheme="minorBidi"/>
          <w:b w:val="0"/>
          <w:sz w:val="22"/>
          <w:szCs w:val="22"/>
          <w:lang w:eastAsia="en-AU"/>
        </w:rPr>
      </w:pPr>
      <w:hyperlink w:anchor="_Toc64453703" w:history="1">
        <w:r w:rsidR="002D5D63" w:rsidRPr="000678DD">
          <w:t>Division 4.3.2</w:t>
        </w:r>
        <w:r w:rsidR="002D5D63">
          <w:rPr>
            <w:rFonts w:asciiTheme="minorHAnsi" w:eastAsiaTheme="minorEastAsia" w:hAnsiTheme="minorHAnsi" w:cstheme="minorBidi"/>
            <w:b w:val="0"/>
            <w:sz w:val="22"/>
            <w:szCs w:val="22"/>
            <w:lang w:eastAsia="en-AU"/>
          </w:rPr>
          <w:tab/>
        </w:r>
        <w:r w:rsidR="002D5D63" w:rsidRPr="000678DD">
          <w:t>Special requirements—general</w:t>
        </w:r>
        <w:r w:rsidR="002D5D63" w:rsidRPr="002D5D63">
          <w:rPr>
            <w:vanish/>
          </w:rPr>
          <w:tab/>
        </w:r>
        <w:r w:rsidR="002D5D63" w:rsidRPr="002D5D63">
          <w:rPr>
            <w:vanish/>
          </w:rPr>
          <w:fldChar w:fldCharType="begin"/>
        </w:r>
        <w:r w:rsidR="002D5D63" w:rsidRPr="002D5D63">
          <w:rPr>
            <w:vanish/>
          </w:rPr>
          <w:instrText xml:space="preserve"> PAGEREF _Toc64453703 \h </w:instrText>
        </w:r>
        <w:r w:rsidR="002D5D63" w:rsidRPr="002D5D63">
          <w:rPr>
            <w:vanish/>
          </w:rPr>
        </w:r>
        <w:r w:rsidR="002D5D63" w:rsidRPr="002D5D63">
          <w:rPr>
            <w:vanish/>
          </w:rPr>
          <w:fldChar w:fldCharType="separate"/>
        </w:r>
        <w:r w:rsidR="0082524C">
          <w:rPr>
            <w:vanish/>
          </w:rPr>
          <w:t>43</w:t>
        </w:r>
        <w:r w:rsidR="002D5D63" w:rsidRPr="002D5D63">
          <w:rPr>
            <w:vanish/>
          </w:rPr>
          <w:fldChar w:fldCharType="end"/>
        </w:r>
      </w:hyperlink>
    </w:p>
    <w:p w14:paraId="6B40E0A8" w14:textId="5C69F39E" w:rsidR="002D5D63" w:rsidRDefault="002D5D63">
      <w:pPr>
        <w:pStyle w:val="TOC5"/>
        <w:rPr>
          <w:rFonts w:asciiTheme="minorHAnsi" w:eastAsiaTheme="minorEastAsia" w:hAnsiTheme="minorHAnsi" w:cstheme="minorBidi"/>
          <w:sz w:val="22"/>
          <w:szCs w:val="22"/>
          <w:lang w:eastAsia="en-AU"/>
        </w:rPr>
      </w:pPr>
      <w:r>
        <w:tab/>
      </w:r>
      <w:hyperlink w:anchor="_Toc64453704" w:history="1">
        <w:r w:rsidRPr="000678DD">
          <w:t>47</w:t>
        </w:r>
        <w:r>
          <w:rPr>
            <w:rFonts w:asciiTheme="minorHAnsi" w:eastAsiaTheme="minorEastAsia" w:hAnsiTheme="minorHAnsi" w:cstheme="minorBidi"/>
            <w:sz w:val="22"/>
            <w:szCs w:val="22"/>
            <w:lang w:eastAsia="en-AU"/>
          </w:rPr>
          <w:tab/>
        </w:r>
        <w:r w:rsidRPr="000678DD">
          <w:t>Accused may be screened from witness in court</w:t>
        </w:r>
        <w:r>
          <w:tab/>
        </w:r>
        <w:r>
          <w:fldChar w:fldCharType="begin"/>
        </w:r>
        <w:r>
          <w:instrText xml:space="preserve"> PAGEREF _Toc64453704 \h </w:instrText>
        </w:r>
        <w:r>
          <w:fldChar w:fldCharType="separate"/>
        </w:r>
        <w:r w:rsidR="0082524C">
          <w:t>43</w:t>
        </w:r>
        <w:r>
          <w:fldChar w:fldCharType="end"/>
        </w:r>
      </w:hyperlink>
    </w:p>
    <w:p w14:paraId="32F78A3D" w14:textId="773854A0" w:rsidR="002D5D63" w:rsidRDefault="002D5D63">
      <w:pPr>
        <w:pStyle w:val="TOC5"/>
        <w:rPr>
          <w:rFonts w:asciiTheme="minorHAnsi" w:eastAsiaTheme="minorEastAsia" w:hAnsiTheme="minorHAnsi" w:cstheme="minorBidi"/>
          <w:sz w:val="22"/>
          <w:szCs w:val="22"/>
          <w:lang w:eastAsia="en-AU"/>
        </w:rPr>
      </w:pPr>
      <w:r>
        <w:tab/>
      </w:r>
      <w:hyperlink w:anchor="_Toc64453705" w:history="1">
        <w:r w:rsidRPr="000678DD">
          <w:t>48</w:t>
        </w:r>
        <w:r>
          <w:rPr>
            <w:rFonts w:asciiTheme="minorHAnsi" w:eastAsiaTheme="minorEastAsia" w:hAnsiTheme="minorHAnsi" w:cstheme="minorBidi"/>
            <w:sz w:val="22"/>
            <w:szCs w:val="22"/>
            <w:lang w:eastAsia="en-AU"/>
          </w:rPr>
          <w:tab/>
        </w:r>
        <w:r w:rsidRPr="000678DD">
          <w:t>No examination of witness by self-represented accused person</w:t>
        </w:r>
        <w:r>
          <w:tab/>
        </w:r>
        <w:r>
          <w:fldChar w:fldCharType="begin"/>
        </w:r>
        <w:r>
          <w:instrText xml:space="preserve"> PAGEREF _Toc64453705 \h </w:instrText>
        </w:r>
        <w:r>
          <w:fldChar w:fldCharType="separate"/>
        </w:r>
        <w:r w:rsidR="0082524C">
          <w:t>44</w:t>
        </w:r>
        <w:r>
          <w:fldChar w:fldCharType="end"/>
        </w:r>
      </w:hyperlink>
    </w:p>
    <w:p w14:paraId="5D7F0DB7" w14:textId="4DD19D14" w:rsidR="002D5D63" w:rsidRDefault="002D5D63">
      <w:pPr>
        <w:pStyle w:val="TOC5"/>
        <w:rPr>
          <w:rFonts w:asciiTheme="minorHAnsi" w:eastAsiaTheme="minorEastAsia" w:hAnsiTheme="minorHAnsi" w:cstheme="minorBidi"/>
          <w:sz w:val="22"/>
          <w:szCs w:val="22"/>
          <w:lang w:eastAsia="en-AU"/>
        </w:rPr>
      </w:pPr>
      <w:r>
        <w:tab/>
      </w:r>
      <w:hyperlink w:anchor="_Toc64453706" w:history="1">
        <w:r w:rsidRPr="000678DD">
          <w:t>49</w:t>
        </w:r>
        <w:r>
          <w:rPr>
            <w:rFonts w:asciiTheme="minorHAnsi" w:eastAsiaTheme="minorEastAsia" w:hAnsiTheme="minorHAnsi" w:cstheme="minorBidi"/>
            <w:sz w:val="22"/>
            <w:szCs w:val="22"/>
            <w:lang w:eastAsia="en-AU"/>
          </w:rPr>
          <w:tab/>
        </w:r>
        <w:r w:rsidRPr="000678DD">
          <w:t>Witness may have support person in court</w:t>
        </w:r>
        <w:r>
          <w:tab/>
        </w:r>
        <w:r>
          <w:fldChar w:fldCharType="begin"/>
        </w:r>
        <w:r>
          <w:instrText xml:space="preserve"> PAGEREF _Toc64453706 \h </w:instrText>
        </w:r>
        <w:r>
          <w:fldChar w:fldCharType="separate"/>
        </w:r>
        <w:r w:rsidR="0082524C">
          <w:t>45</w:t>
        </w:r>
        <w:r>
          <w:fldChar w:fldCharType="end"/>
        </w:r>
      </w:hyperlink>
    </w:p>
    <w:p w14:paraId="6E3E113A" w14:textId="47D953BB" w:rsidR="002D5D63" w:rsidRDefault="002D5D63">
      <w:pPr>
        <w:pStyle w:val="TOC5"/>
        <w:rPr>
          <w:rFonts w:asciiTheme="minorHAnsi" w:eastAsiaTheme="minorEastAsia" w:hAnsiTheme="minorHAnsi" w:cstheme="minorBidi"/>
          <w:sz w:val="22"/>
          <w:szCs w:val="22"/>
          <w:lang w:eastAsia="en-AU"/>
        </w:rPr>
      </w:pPr>
      <w:r>
        <w:tab/>
      </w:r>
      <w:hyperlink w:anchor="_Toc64453707" w:history="1">
        <w:r w:rsidRPr="000678DD">
          <w:t>50</w:t>
        </w:r>
        <w:r>
          <w:rPr>
            <w:rFonts w:asciiTheme="minorHAnsi" w:eastAsiaTheme="minorEastAsia" w:hAnsiTheme="minorHAnsi" w:cstheme="minorBidi"/>
            <w:sz w:val="22"/>
            <w:szCs w:val="22"/>
            <w:lang w:eastAsia="en-AU"/>
          </w:rPr>
          <w:tab/>
        </w:r>
        <w:r w:rsidRPr="000678DD">
          <w:t>Evidence to be given in closed court</w:t>
        </w:r>
        <w:r>
          <w:tab/>
        </w:r>
        <w:r>
          <w:fldChar w:fldCharType="begin"/>
        </w:r>
        <w:r>
          <w:instrText xml:space="preserve"> PAGEREF _Toc64453707 \h </w:instrText>
        </w:r>
        <w:r>
          <w:fldChar w:fldCharType="separate"/>
        </w:r>
        <w:r w:rsidR="0082524C">
          <w:t>46</w:t>
        </w:r>
        <w:r>
          <w:fldChar w:fldCharType="end"/>
        </w:r>
      </w:hyperlink>
    </w:p>
    <w:p w14:paraId="5E27BF8D" w14:textId="524EB3E1" w:rsidR="002D5D63" w:rsidRDefault="00C90EAF">
      <w:pPr>
        <w:pStyle w:val="TOC3"/>
        <w:rPr>
          <w:rFonts w:asciiTheme="minorHAnsi" w:eastAsiaTheme="minorEastAsia" w:hAnsiTheme="minorHAnsi" w:cstheme="minorBidi"/>
          <w:b w:val="0"/>
          <w:sz w:val="22"/>
          <w:szCs w:val="22"/>
          <w:lang w:eastAsia="en-AU"/>
        </w:rPr>
      </w:pPr>
      <w:hyperlink w:anchor="_Toc64453708" w:history="1">
        <w:r w:rsidR="002D5D63" w:rsidRPr="000678DD">
          <w:t>Division 4.3.3</w:t>
        </w:r>
        <w:r w:rsidR="002D5D63">
          <w:rPr>
            <w:rFonts w:asciiTheme="minorHAnsi" w:eastAsiaTheme="minorEastAsia" w:hAnsiTheme="minorHAnsi" w:cstheme="minorBidi"/>
            <w:b w:val="0"/>
            <w:sz w:val="22"/>
            <w:szCs w:val="22"/>
            <w:lang w:eastAsia="en-AU"/>
          </w:rPr>
          <w:tab/>
        </w:r>
        <w:r w:rsidR="002D5D63" w:rsidRPr="000678DD">
          <w:t>Special requirements—audiovisual recording of police interview</w:t>
        </w:r>
        <w:r w:rsidR="002D5D63" w:rsidRPr="002D5D63">
          <w:rPr>
            <w:vanish/>
          </w:rPr>
          <w:tab/>
        </w:r>
        <w:r w:rsidR="002D5D63" w:rsidRPr="002D5D63">
          <w:rPr>
            <w:vanish/>
          </w:rPr>
          <w:fldChar w:fldCharType="begin"/>
        </w:r>
        <w:r w:rsidR="002D5D63" w:rsidRPr="002D5D63">
          <w:rPr>
            <w:vanish/>
          </w:rPr>
          <w:instrText xml:space="preserve"> PAGEREF _Toc64453708 \h </w:instrText>
        </w:r>
        <w:r w:rsidR="002D5D63" w:rsidRPr="002D5D63">
          <w:rPr>
            <w:vanish/>
          </w:rPr>
        </w:r>
        <w:r w:rsidR="002D5D63" w:rsidRPr="002D5D63">
          <w:rPr>
            <w:vanish/>
          </w:rPr>
          <w:fldChar w:fldCharType="separate"/>
        </w:r>
        <w:r w:rsidR="0082524C">
          <w:rPr>
            <w:vanish/>
          </w:rPr>
          <w:t>47</w:t>
        </w:r>
        <w:r w:rsidR="002D5D63" w:rsidRPr="002D5D63">
          <w:rPr>
            <w:vanish/>
          </w:rPr>
          <w:fldChar w:fldCharType="end"/>
        </w:r>
      </w:hyperlink>
    </w:p>
    <w:p w14:paraId="35EC6A33" w14:textId="2AC1C03C" w:rsidR="002D5D63" w:rsidRDefault="002D5D63">
      <w:pPr>
        <w:pStyle w:val="TOC5"/>
        <w:rPr>
          <w:rFonts w:asciiTheme="minorHAnsi" w:eastAsiaTheme="minorEastAsia" w:hAnsiTheme="minorHAnsi" w:cstheme="minorBidi"/>
          <w:sz w:val="22"/>
          <w:szCs w:val="22"/>
          <w:lang w:eastAsia="en-AU"/>
        </w:rPr>
      </w:pPr>
      <w:r>
        <w:tab/>
      </w:r>
      <w:hyperlink w:anchor="_Toc64453709" w:history="1">
        <w:r w:rsidRPr="000678DD">
          <w:t>51</w:t>
        </w:r>
        <w:r>
          <w:rPr>
            <w:rFonts w:asciiTheme="minorHAnsi" w:eastAsiaTheme="minorEastAsia" w:hAnsiTheme="minorHAnsi" w:cstheme="minorBidi"/>
            <w:sz w:val="22"/>
            <w:szCs w:val="22"/>
            <w:lang w:eastAsia="en-AU"/>
          </w:rPr>
          <w:tab/>
        </w:r>
        <w:r w:rsidRPr="000678DD">
          <w:t xml:space="preserve">Meaning of </w:t>
        </w:r>
        <w:r w:rsidRPr="000678DD">
          <w:rPr>
            <w:i/>
          </w:rPr>
          <w:t>audiovisual recording</w:t>
        </w:r>
        <w:r w:rsidRPr="000678DD">
          <w:t>—div 4.3.3</w:t>
        </w:r>
        <w:r>
          <w:tab/>
        </w:r>
        <w:r>
          <w:fldChar w:fldCharType="begin"/>
        </w:r>
        <w:r>
          <w:instrText xml:space="preserve"> PAGEREF _Toc64453709 \h </w:instrText>
        </w:r>
        <w:r>
          <w:fldChar w:fldCharType="separate"/>
        </w:r>
        <w:r w:rsidR="0082524C">
          <w:t>47</w:t>
        </w:r>
        <w:r>
          <w:fldChar w:fldCharType="end"/>
        </w:r>
      </w:hyperlink>
    </w:p>
    <w:p w14:paraId="49B30889" w14:textId="08CD88B5" w:rsidR="002D5D63" w:rsidRDefault="002D5D63">
      <w:pPr>
        <w:pStyle w:val="TOC5"/>
        <w:rPr>
          <w:rFonts w:asciiTheme="minorHAnsi" w:eastAsiaTheme="minorEastAsia" w:hAnsiTheme="minorHAnsi" w:cstheme="minorBidi"/>
          <w:sz w:val="22"/>
          <w:szCs w:val="22"/>
          <w:lang w:eastAsia="en-AU"/>
        </w:rPr>
      </w:pPr>
      <w:r>
        <w:tab/>
      </w:r>
      <w:hyperlink w:anchor="_Toc64453710" w:history="1">
        <w:r w:rsidRPr="000678DD">
          <w:t>52</w:t>
        </w:r>
        <w:r>
          <w:rPr>
            <w:rFonts w:asciiTheme="minorHAnsi" w:eastAsiaTheme="minorEastAsia" w:hAnsiTheme="minorHAnsi" w:cstheme="minorBidi"/>
            <w:sz w:val="22"/>
            <w:szCs w:val="22"/>
            <w:lang w:eastAsia="en-AU"/>
          </w:rPr>
          <w:tab/>
        </w:r>
        <w:r w:rsidRPr="000678DD">
          <w:t>Police interview audiovisual recording may be admitted as evidence</w:t>
        </w:r>
        <w:r>
          <w:tab/>
        </w:r>
        <w:r>
          <w:fldChar w:fldCharType="begin"/>
        </w:r>
        <w:r>
          <w:instrText xml:space="preserve"> PAGEREF _Toc64453710 \h </w:instrText>
        </w:r>
        <w:r>
          <w:fldChar w:fldCharType="separate"/>
        </w:r>
        <w:r w:rsidR="0082524C">
          <w:t>48</w:t>
        </w:r>
        <w:r>
          <w:fldChar w:fldCharType="end"/>
        </w:r>
      </w:hyperlink>
    </w:p>
    <w:p w14:paraId="745B39B9" w14:textId="7FEF2061" w:rsidR="002D5D63" w:rsidRDefault="002D5D63">
      <w:pPr>
        <w:pStyle w:val="TOC5"/>
        <w:rPr>
          <w:rFonts w:asciiTheme="minorHAnsi" w:eastAsiaTheme="minorEastAsia" w:hAnsiTheme="minorHAnsi" w:cstheme="minorBidi"/>
          <w:sz w:val="22"/>
          <w:szCs w:val="22"/>
          <w:lang w:eastAsia="en-AU"/>
        </w:rPr>
      </w:pPr>
      <w:r>
        <w:tab/>
      </w:r>
      <w:hyperlink w:anchor="_Toc64453711" w:history="1">
        <w:r w:rsidRPr="000678DD">
          <w:t>53</w:t>
        </w:r>
        <w:r>
          <w:rPr>
            <w:rFonts w:asciiTheme="minorHAnsi" w:eastAsiaTheme="minorEastAsia" w:hAnsiTheme="minorHAnsi" w:cstheme="minorBidi"/>
            <w:sz w:val="22"/>
            <w:szCs w:val="22"/>
            <w:lang w:eastAsia="en-AU"/>
          </w:rPr>
          <w:tab/>
        </w:r>
        <w:r w:rsidRPr="000678DD">
          <w:t>Police interview audiovisual recording—notice</w:t>
        </w:r>
        <w:r>
          <w:tab/>
        </w:r>
        <w:r>
          <w:fldChar w:fldCharType="begin"/>
        </w:r>
        <w:r>
          <w:instrText xml:space="preserve"> PAGEREF _Toc64453711 \h </w:instrText>
        </w:r>
        <w:r>
          <w:fldChar w:fldCharType="separate"/>
        </w:r>
        <w:r w:rsidR="0082524C">
          <w:t>48</w:t>
        </w:r>
        <w:r>
          <w:fldChar w:fldCharType="end"/>
        </w:r>
      </w:hyperlink>
    </w:p>
    <w:p w14:paraId="6AC252C2" w14:textId="670B6ED9" w:rsidR="002D5D63" w:rsidRDefault="002D5D63">
      <w:pPr>
        <w:pStyle w:val="TOC5"/>
        <w:rPr>
          <w:rFonts w:asciiTheme="minorHAnsi" w:eastAsiaTheme="minorEastAsia" w:hAnsiTheme="minorHAnsi" w:cstheme="minorBidi"/>
          <w:sz w:val="22"/>
          <w:szCs w:val="22"/>
          <w:lang w:eastAsia="en-AU"/>
        </w:rPr>
      </w:pPr>
      <w:r>
        <w:tab/>
      </w:r>
      <w:hyperlink w:anchor="_Toc64453712" w:history="1">
        <w:r w:rsidRPr="000678DD">
          <w:t>54</w:t>
        </w:r>
        <w:r>
          <w:rPr>
            <w:rFonts w:asciiTheme="minorHAnsi" w:eastAsiaTheme="minorEastAsia" w:hAnsiTheme="minorHAnsi" w:cstheme="minorBidi"/>
            <w:sz w:val="22"/>
            <w:szCs w:val="22"/>
            <w:lang w:eastAsia="en-AU"/>
          </w:rPr>
          <w:tab/>
        </w:r>
        <w:r w:rsidRPr="000678DD">
          <w:t>Police interview audiovisual recording—notice for access</w:t>
        </w:r>
        <w:r>
          <w:tab/>
        </w:r>
        <w:r>
          <w:fldChar w:fldCharType="begin"/>
        </w:r>
        <w:r>
          <w:instrText xml:space="preserve"> PAGEREF _Toc64453712 \h </w:instrText>
        </w:r>
        <w:r>
          <w:fldChar w:fldCharType="separate"/>
        </w:r>
        <w:r w:rsidR="0082524C">
          <w:t>49</w:t>
        </w:r>
        <w:r>
          <w:fldChar w:fldCharType="end"/>
        </w:r>
      </w:hyperlink>
    </w:p>
    <w:p w14:paraId="3BEDD3B0" w14:textId="24BBCE82" w:rsidR="002D5D63" w:rsidRDefault="002D5D63">
      <w:pPr>
        <w:pStyle w:val="TOC5"/>
        <w:rPr>
          <w:rFonts w:asciiTheme="minorHAnsi" w:eastAsiaTheme="minorEastAsia" w:hAnsiTheme="minorHAnsi" w:cstheme="minorBidi"/>
          <w:sz w:val="22"/>
          <w:szCs w:val="22"/>
          <w:lang w:eastAsia="en-AU"/>
        </w:rPr>
      </w:pPr>
      <w:r>
        <w:tab/>
      </w:r>
      <w:hyperlink w:anchor="_Toc64453713" w:history="1">
        <w:r w:rsidRPr="000678DD">
          <w:t>55</w:t>
        </w:r>
        <w:r>
          <w:rPr>
            <w:rFonts w:asciiTheme="minorHAnsi" w:eastAsiaTheme="minorEastAsia" w:hAnsiTheme="minorHAnsi" w:cstheme="minorBidi"/>
            <w:sz w:val="22"/>
            <w:szCs w:val="22"/>
            <w:lang w:eastAsia="en-AU"/>
          </w:rPr>
          <w:tab/>
        </w:r>
        <w:r w:rsidRPr="000678DD">
          <w:t>Police interview audiovisual recording—access to accused person</w:t>
        </w:r>
        <w:r>
          <w:tab/>
        </w:r>
        <w:r>
          <w:fldChar w:fldCharType="begin"/>
        </w:r>
        <w:r>
          <w:instrText xml:space="preserve"> PAGEREF _Toc64453713 \h </w:instrText>
        </w:r>
        <w:r>
          <w:fldChar w:fldCharType="separate"/>
        </w:r>
        <w:r w:rsidR="0082524C">
          <w:t>49</w:t>
        </w:r>
        <w:r>
          <w:fldChar w:fldCharType="end"/>
        </w:r>
      </w:hyperlink>
    </w:p>
    <w:p w14:paraId="2DDEE067" w14:textId="6D9BDA89" w:rsidR="002D5D63" w:rsidRDefault="002D5D63">
      <w:pPr>
        <w:pStyle w:val="TOC5"/>
        <w:rPr>
          <w:rFonts w:asciiTheme="minorHAnsi" w:eastAsiaTheme="minorEastAsia" w:hAnsiTheme="minorHAnsi" w:cstheme="minorBidi"/>
          <w:sz w:val="22"/>
          <w:szCs w:val="22"/>
          <w:lang w:eastAsia="en-AU"/>
        </w:rPr>
      </w:pPr>
      <w:r>
        <w:tab/>
      </w:r>
      <w:hyperlink w:anchor="_Toc64453714" w:history="1">
        <w:r w:rsidRPr="000678DD">
          <w:t>56</w:t>
        </w:r>
        <w:r>
          <w:rPr>
            <w:rFonts w:asciiTheme="minorHAnsi" w:eastAsiaTheme="minorEastAsia" w:hAnsiTheme="minorHAnsi" w:cstheme="minorBidi"/>
            <w:sz w:val="22"/>
            <w:szCs w:val="22"/>
            <w:lang w:eastAsia="en-AU"/>
          </w:rPr>
          <w:tab/>
        </w:r>
        <w:r w:rsidRPr="000678DD">
          <w:t>Police interview audiovisual recording—admissibility</w:t>
        </w:r>
        <w:r>
          <w:tab/>
        </w:r>
        <w:r>
          <w:fldChar w:fldCharType="begin"/>
        </w:r>
        <w:r>
          <w:instrText xml:space="preserve"> PAGEREF _Toc64453714 \h </w:instrText>
        </w:r>
        <w:r>
          <w:fldChar w:fldCharType="separate"/>
        </w:r>
        <w:r w:rsidR="0082524C">
          <w:t>50</w:t>
        </w:r>
        <w:r>
          <w:fldChar w:fldCharType="end"/>
        </w:r>
      </w:hyperlink>
    </w:p>
    <w:p w14:paraId="5A53A49C" w14:textId="314AEA37" w:rsidR="002D5D63" w:rsidRDefault="002D5D63">
      <w:pPr>
        <w:pStyle w:val="TOC5"/>
        <w:rPr>
          <w:rFonts w:asciiTheme="minorHAnsi" w:eastAsiaTheme="minorEastAsia" w:hAnsiTheme="minorHAnsi" w:cstheme="minorBidi"/>
          <w:sz w:val="22"/>
          <w:szCs w:val="22"/>
          <w:lang w:eastAsia="en-AU"/>
        </w:rPr>
      </w:pPr>
      <w:r>
        <w:tab/>
      </w:r>
      <w:hyperlink w:anchor="_Toc64453715" w:history="1">
        <w:r w:rsidRPr="000678DD">
          <w:t>57</w:t>
        </w:r>
        <w:r>
          <w:rPr>
            <w:rFonts w:asciiTheme="minorHAnsi" w:eastAsiaTheme="minorEastAsia" w:hAnsiTheme="minorHAnsi" w:cstheme="minorBidi"/>
            <w:sz w:val="22"/>
            <w:szCs w:val="22"/>
            <w:lang w:eastAsia="en-AU"/>
          </w:rPr>
          <w:tab/>
        </w:r>
        <w:r w:rsidRPr="000678DD">
          <w:t>Police interview audiovisual recording—jury trial</w:t>
        </w:r>
        <w:r>
          <w:tab/>
        </w:r>
        <w:r>
          <w:fldChar w:fldCharType="begin"/>
        </w:r>
        <w:r>
          <w:instrText xml:space="preserve"> PAGEREF _Toc64453715 \h </w:instrText>
        </w:r>
        <w:r>
          <w:fldChar w:fldCharType="separate"/>
        </w:r>
        <w:r w:rsidR="0082524C">
          <w:t>50</w:t>
        </w:r>
        <w:r>
          <w:fldChar w:fldCharType="end"/>
        </w:r>
      </w:hyperlink>
    </w:p>
    <w:p w14:paraId="55DEE2AA" w14:textId="287DA55F" w:rsidR="002D5D63" w:rsidRDefault="002D5D63">
      <w:pPr>
        <w:pStyle w:val="TOC5"/>
        <w:rPr>
          <w:rFonts w:asciiTheme="minorHAnsi" w:eastAsiaTheme="minorEastAsia" w:hAnsiTheme="minorHAnsi" w:cstheme="minorBidi"/>
          <w:sz w:val="22"/>
          <w:szCs w:val="22"/>
          <w:lang w:eastAsia="en-AU"/>
        </w:rPr>
      </w:pPr>
      <w:r>
        <w:tab/>
      </w:r>
      <w:hyperlink w:anchor="_Toc64453716" w:history="1">
        <w:r w:rsidRPr="000678DD">
          <w:t>58</w:t>
        </w:r>
        <w:r>
          <w:rPr>
            <w:rFonts w:asciiTheme="minorHAnsi" w:eastAsiaTheme="minorEastAsia" w:hAnsiTheme="minorHAnsi" w:cstheme="minorBidi"/>
            <w:sz w:val="22"/>
            <w:szCs w:val="22"/>
            <w:lang w:eastAsia="en-AU"/>
          </w:rPr>
          <w:tab/>
        </w:r>
        <w:r w:rsidRPr="000678DD">
          <w:t>Transcript of police interview audiovisual recording—access to court</w:t>
        </w:r>
        <w:r>
          <w:tab/>
        </w:r>
        <w:r>
          <w:fldChar w:fldCharType="begin"/>
        </w:r>
        <w:r>
          <w:instrText xml:space="preserve"> PAGEREF _Toc64453716 \h </w:instrText>
        </w:r>
        <w:r>
          <w:fldChar w:fldCharType="separate"/>
        </w:r>
        <w:r w:rsidR="0082524C">
          <w:t>51</w:t>
        </w:r>
        <w:r>
          <w:fldChar w:fldCharType="end"/>
        </w:r>
      </w:hyperlink>
    </w:p>
    <w:p w14:paraId="62AA8679" w14:textId="210EC07B" w:rsidR="002D5D63" w:rsidRDefault="002D5D63">
      <w:pPr>
        <w:pStyle w:val="TOC5"/>
        <w:rPr>
          <w:rFonts w:asciiTheme="minorHAnsi" w:eastAsiaTheme="minorEastAsia" w:hAnsiTheme="minorHAnsi" w:cstheme="minorBidi"/>
          <w:sz w:val="22"/>
          <w:szCs w:val="22"/>
          <w:lang w:eastAsia="en-AU"/>
        </w:rPr>
      </w:pPr>
      <w:r>
        <w:tab/>
      </w:r>
      <w:hyperlink w:anchor="_Toc64453717" w:history="1">
        <w:r w:rsidRPr="000678DD">
          <w:t>59</w:t>
        </w:r>
        <w:r>
          <w:rPr>
            <w:rFonts w:asciiTheme="minorHAnsi" w:eastAsiaTheme="minorEastAsia" w:hAnsiTheme="minorHAnsi" w:cstheme="minorBidi"/>
            <w:sz w:val="22"/>
            <w:szCs w:val="22"/>
            <w:lang w:eastAsia="en-AU"/>
          </w:rPr>
          <w:tab/>
        </w:r>
        <w:r w:rsidRPr="000678DD">
          <w:t>Police interview audiovisual recording—offences</w:t>
        </w:r>
        <w:r>
          <w:tab/>
        </w:r>
        <w:r>
          <w:fldChar w:fldCharType="begin"/>
        </w:r>
        <w:r>
          <w:instrText xml:space="preserve"> PAGEREF _Toc64453717 \h </w:instrText>
        </w:r>
        <w:r>
          <w:fldChar w:fldCharType="separate"/>
        </w:r>
        <w:r w:rsidR="0082524C">
          <w:t>51</w:t>
        </w:r>
        <w:r>
          <w:fldChar w:fldCharType="end"/>
        </w:r>
      </w:hyperlink>
    </w:p>
    <w:p w14:paraId="42F5AD51" w14:textId="31ED5514" w:rsidR="002D5D63" w:rsidRDefault="00C90EAF">
      <w:pPr>
        <w:pStyle w:val="TOC3"/>
        <w:rPr>
          <w:rFonts w:asciiTheme="minorHAnsi" w:eastAsiaTheme="minorEastAsia" w:hAnsiTheme="minorHAnsi" w:cstheme="minorBidi"/>
          <w:b w:val="0"/>
          <w:sz w:val="22"/>
          <w:szCs w:val="22"/>
          <w:lang w:eastAsia="en-AU"/>
        </w:rPr>
      </w:pPr>
      <w:hyperlink w:anchor="_Toc64453718" w:history="1">
        <w:r w:rsidR="002D5D63" w:rsidRPr="000678DD">
          <w:t>Division 4.3.4</w:t>
        </w:r>
        <w:r w:rsidR="002D5D63">
          <w:rPr>
            <w:rFonts w:asciiTheme="minorHAnsi" w:eastAsiaTheme="minorEastAsia" w:hAnsiTheme="minorHAnsi" w:cstheme="minorBidi"/>
            <w:b w:val="0"/>
            <w:sz w:val="22"/>
            <w:szCs w:val="22"/>
            <w:lang w:eastAsia="en-AU"/>
          </w:rPr>
          <w:tab/>
        </w:r>
        <w:r w:rsidR="002D5D63" w:rsidRPr="000678DD">
          <w:t>Giving evidence at pre-trial hearing</w:t>
        </w:r>
        <w:r w:rsidR="002D5D63" w:rsidRPr="002D5D63">
          <w:rPr>
            <w:vanish/>
          </w:rPr>
          <w:tab/>
        </w:r>
        <w:r w:rsidR="002D5D63" w:rsidRPr="002D5D63">
          <w:rPr>
            <w:vanish/>
          </w:rPr>
          <w:fldChar w:fldCharType="begin"/>
        </w:r>
        <w:r w:rsidR="002D5D63" w:rsidRPr="002D5D63">
          <w:rPr>
            <w:vanish/>
          </w:rPr>
          <w:instrText xml:space="preserve"> PAGEREF _Toc64453718 \h </w:instrText>
        </w:r>
        <w:r w:rsidR="002D5D63" w:rsidRPr="002D5D63">
          <w:rPr>
            <w:vanish/>
          </w:rPr>
        </w:r>
        <w:r w:rsidR="002D5D63" w:rsidRPr="002D5D63">
          <w:rPr>
            <w:vanish/>
          </w:rPr>
          <w:fldChar w:fldCharType="separate"/>
        </w:r>
        <w:r w:rsidR="0082524C">
          <w:rPr>
            <w:vanish/>
          </w:rPr>
          <w:t>52</w:t>
        </w:r>
        <w:r w:rsidR="002D5D63" w:rsidRPr="002D5D63">
          <w:rPr>
            <w:vanish/>
          </w:rPr>
          <w:fldChar w:fldCharType="end"/>
        </w:r>
      </w:hyperlink>
    </w:p>
    <w:p w14:paraId="6606E2B3" w14:textId="1DAECBAD" w:rsidR="002D5D63" w:rsidRDefault="002D5D63">
      <w:pPr>
        <w:pStyle w:val="TOC5"/>
        <w:rPr>
          <w:rFonts w:asciiTheme="minorHAnsi" w:eastAsiaTheme="minorEastAsia" w:hAnsiTheme="minorHAnsi" w:cstheme="minorBidi"/>
          <w:sz w:val="22"/>
          <w:szCs w:val="22"/>
          <w:lang w:eastAsia="en-AU"/>
        </w:rPr>
      </w:pPr>
      <w:r>
        <w:tab/>
      </w:r>
      <w:hyperlink w:anchor="_Toc64453719" w:history="1">
        <w:r w:rsidRPr="000678DD">
          <w:t>60</w:t>
        </w:r>
        <w:r>
          <w:rPr>
            <w:rFonts w:asciiTheme="minorHAnsi" w:eastAsiaTheme="minorEastAsia" w:hAnsiTheme="minorHAnsi" w:cstheme="minorBidi"/>
            <w:sz w:val="22"/>
            <w:szCs w:val="22"/>
            <w:lang w:eastAsia="en-AU"/>
          </w:rPr>
          <w:tab/>
        </w:r>
        <w:r w:rsidRPr="000678DD">
          <w:t>Witness may give evidence at pre-trial hearing</w:t>
        </w:r>
        <w:r>
          <w:tab/>
        </w:r>
        <w:r>
          <w:fldChar w:fldCharType="begin"/>
        </w:r>
        <w:r>
          <w:instrText xml:space="preserve"> PAGEREF _Toc64453719 \h </w:instrText>
        </w:r>
        <w:r>
          <w:fldChar w:fldCharType="separate"/>
        </w:r>
        <w:r w:rsidR="0082524C">
          <w:t>52</w:t>
        </w:r>
        <w:r>
          <w:fldChar w:fldCharType="end"/>
        </w:r>
      </w:hyperlink>
    </w:p>
    <w:p w14:paraId="3133EAE8" w14:textId="0553A9EE" w:rsidR="002D5D63" w:rsidRDefault="002D5D63">
      <w:pPr>
        <w:pStyle w:val="TOC5"/>
        <w:rPr>
          <w:rFonts w:asciiTheme="minorHAnsi" w:eastAsiaTheme="minorEastAsia" w:hAnsiTheme="minorHAnsi" w:cstheme="minorBidi"/>
          <w:sz w:val="22"/>
          <w:szCs w:val="22"/>
          <w:lang w:eastAsia="en-AU"/>
        </w:rPr>
      </w:pPr>
      <w:r>
        <w:tab/>
      </w:r>
      <w:hyperlink w:anchor="_Toc64453720" w:history="1">
        <w:r w:rsidRPr="000678DD">
          <w:t>61</w:t>
        </w:r>
        <w:r>
          <w:rPr>
            <w:rFonts w:asciiTheme="minorHAnsi" w:eastAsiaTheme="minorEastAsia" w:hAnsiTheme="minorHAnsi" w:cstheme="minorBidi"/>
            <w:sz w:val="22"/>
            <w:szCs w:val="22"/>
            <w:lang w:eastAsia="en-AU"/>
          </w:rPr>
          <w:tab/>
        </w:r>
        <w:r w:rsidRPr="000678DD">
          <w:t>Who may be present at pre-trial hearing</w:t>
        </w:r>
        <w:r>
          <w:tab/>
        </w:r>
        <w:r>
          <w:fldChar w:fldCharType="begin"/>
        </w:r>
        <w:r>
          <w:instrText xml:space="preserve"> PAGEREF _Toc64453720 \h </w:instrText>
        </w:r>
        <w:r>
          <w:fldChar w:fldCharType="separate"/>
        </w:r>
        <w:r w:rsidR="0082524C">
          <w:t>53</w:t>
        </w:r>
        <w:r>
          <w:fldChar w:fldCharType="end"/>
        </w:r>
      </w:hyperlink>
    </w:p>
    <w:p w14:paraId="2FC7A61E" w14:textId="30FA1A66" w:rsidR="002D5D63" w:rsidRDefault="002D5D63">
      <w:pPr>
        <w:pStyle w:val="TOC5"/>
        <w:rPr>
          <w:rFonts w:asciiTheme="minorHAnsi" w:eastAsiaTheme="minorEastAsia" w:hAnsiTheme="minorHAnsi" w:cstheme="minorBidi"/>
          <w:sz w:val="22"/>
          <w:szCs w:val="22"/>
          <w:lang w:eastAsia="en-AU"/>
        </w:rPr>
      </w:pPr>
      <w:r>
        <w:tab/>
      </w:r>
      <w:hyperlink w:anchor="_Toc64453721" w:history="1">
        <w:r w:rsidRPr="000678DD">
          <w:t>62</w:t>
        </w:r>
        <w:r>
          <w:rPr>
            <w:rFonts w:asciiTheme="minorHAnsi" w:eastAsiaTheme="minorEastAsia" w:hAnsiTheme="minorHAnsi" w:cstheme="minorBidi"/>
            <w:sz w:val="22"/>
            <w:szCs w:val="22"/>
            <w:lang w:eastAsia="en-AU"/>
          </w:rPr>
          <w:tab/>
        </w:r>
        <w:r w:rsidRPr="000678DD">
          <w:t>Evidence of witness at pre-trial hearing to be evidence at hearing</w:t>
        </w:r>
        <w:r>
          <w:tab/>
        </w:r>
        <w:r>
          <w:fldChar w:fldCharType="begin"/>
        </w:r>
        <w:r>
          <w:instrText xml:space="preserve"> PAGEREF _Toc64453721 \h </w:instrText>
        </w:r>
        <w:r>
          <w:fldChar w:fldCharType="separate"/>
        </w:r>
        <w:r w:rsidR="0082524C">
          <w:t>53</w:t>
        </w:r>
        <w:r>
          <w:fldChar w:fldCharType="end"/>
        </w:r>
      </w:hyperlink>
    </w:p>
    <w:p w14:paraId="193C8C97" w14:textId="1E5D8563" w:rsidR="002D5D63" w:rsidRDefault="002D5D63">
      <w:pPr>
        <w:pStyle w:val="TOC5"/>
        <w:rPr>
          <w:rFonts w:asciiTheme="minorHAnsi" w:eastAsiaTheme="minorEastAsia" w:hAnsiTheme="minorHAnsi" w:cstheme="minorBidi"/>
          <w:sz w:val="22"/>
          <w:szCs w:val="22"/>
          <w:lang w:eastAsia="en-AU"/>
        </w:rPr>
      </w:pPr>
      <w:r>
        <w:tab/>
      </w:r>
      <w:hyperlink w:anchor="_Toc64453722" w:history="1">
        <w:r w:rsidRPr="000678DD">
          <w:t>63</w:t>
        </w:r>
        <w:r>
          <w:rPr>
            <w:rFonts w:asciiTheme="minorHAnsi" w:eastAsiaTheme="minorEastAsia" w:hAnsiTheme="minorHAnsi" w:cstheme="minorBidi"/>
            <w:sz w:val="22"/>
            <w:szCs w:val="22"/>
            <w:lang w:eastAsia="en-AU"/>
          </w:rPr>
          <w:tab/>
        </w:r>
        <w:r w:rsidRPr="000678DD">
          <w:t>Witness may be required to attend hearing</w:t>
        </w:r>
        <w:r>
          <w:tab/>
        </w:r>
        <w:r>
          <w:fldChar w:fldCharType="begin"/>
        </w:r>
        <w:r>
          <w:instrText xml:space="preserve"> PAGEREF _Toc64453722 \h </w:instrText>
        </w:r>
        <w:r>
          <w:fldChar w:fldCharType="separate"/>
        </w:r>
        <w:r w:rsidR="0082524C">
          <w:t>54</w:t>
        </w:r>
        <w:r>
          <w:fldChar w:fldCharType="end"/>
        </w:r>
      </w:hyperlink>
    </w:p>
    <w:p w14:paraId="42EA3F78" w14:textId="2A071C39" w:rsidR="002D5D63" w:rsidRDefault="002D5D63">
      <w:pPr>
        <w:pStyle w:val="TOC5"/>
        <w:rPr>
          <w:rFonts w:asciiTheme="minorHAnsi" w:eastAsiaTheme="minorEastAsia" w:hAnsiTheme="minorHAnsi" w:cstheme="minorBidi"/>
          <w:sz w:val="22"/>
          <w:szCs w:val="22"/>
          <w:lang w:eastAsia="en-AU"/>
        </w:rPr>
      </w:pPr>
      <w:r>
        <w:tab/>
      </w:r>
      <w:hyperlink w:anchor="_Toc64453723" w:history="1">
        <w:r w:rsidRPr="000678DD">
          <w:t>64</w:t>
        </w:r>
        <w:r>
          <w:rPr>
            <w:rFonts w:asciiTheme="minorHAnsi" w:eastAsiaTheme="minorEastAsia" w:hAnsiTheme="minorHAnsi" w:cstheme="minorBidi"/>
            <w:sz w:val="22"/>
            <w:szCs w:val="22"/>
            <w:lang w:eastAsia="en-AU"/>
          </w:rPr>
          <w:tab/>
        </w:r>
        <w:r w:rsidRPr="000678DD">
          <w:t>Evidence of witness at pre-trial hearing—jury trial</w:t>
        </w:r>
        <w:r>
          <w:tab/>
        </w:r>
        <w:r>
          <w:fldChar w:fldCharType="begin"/>
        </w:r>
        <w:r>
          <w:instrText xml:space="preserve"> PAGEREF _Toc64453723 \h </w:instrText>
        </w:r>
        <w:r>
          <w:fldChar w:fldCharType="separate"/>
        </w:r>
        <w:r w:rsidR="0082524C">
          <w:t>55</w:t>
        </w:r>
        <w:r>
          <w:fldChar w:fldCharType="end"/>
        </w:r>
      </w:hyperlink>
    </w:p>
    <w:p w14:paraId="2F91A46E" w14:textId="3DF54B17" w:rsidR="002D5D63" w:rsidRDefault="002D5D63">
      <w:pPr>
        <w:pStyle w:val="TOC5"/>
        <w:rPr>
          <w:rFonts w:asciiTheme="minorHAnsi" w:eastAsiaTheme="minorEastAsia" w:hAnsiTheme="minorHAnsi" w:cstheme="minorBidi"/>
          <w:sz w:val="22"/>
          <w:szCs w:val="22"/>
          <w:lang w:eastAsia="en-AU"/>
        </w:rPr>
      </w:pPr>
      <w:r>
        <w:tab/>
      </w:r>
      <w:hyperlink w:anchor="_Toc64453724" w:history="1">
        <w:r w:rsidRPr="000678DD">
          <w:t>65</w:t>
        </w:r>
        <w:r>
          <w:rPr>
            <w:rFonts w:asciiTheme="minorHAnsi" w:eastAsiaTheme="minorEastAsia" w:hAnsiTheme="minorHAnsi" w:cstheme="minorBidi"/>
            <w:sz w:val="22"/>
            <w:szCs w:val="22"/>
            <w:lang w:eastAsia="en-AU"/>
          </w:rPr>
          <w:tab/>
        </w:r>
        <w:r w:rsidRPr="000678DD">
          <w:t>Recording of witness’s evidence at pre-trial hearing admissible in related hearing</w:t>
        </w:r>
        <w:r>
          <w:tab/>
        </w:r>
        <w:r>
          <w:fldChar w:fldCharType="begin"/>
        </w:r>
        <w:r>
          <w:instrText xml:space="preserve"> PAGEREF _Toc64453724 \h </w:instrText>
        </w:r>
        <w:r>
          <w:fldChar w:fldCharType="separate"/>
        </w:r>
        <w:r w:rsidR="0082524C">
          <w:t>55</w:t>
        </w:r>
        <w:r>
          <w:fldChar w:fldCharType="end"/>
        </w:r>
      </w:hyperlink>
    </w:p>
    <w:p w14:paraId="015DCE88" w14:textId="0C506515" w:rsidR="002D5D63" w:rsidRDefault="002D5D63">
      <w:pPr>
        <w:pStyle w:val="TOC5"/>
        <w:rPr>
          <w:rFonts w:asciiTheme="minorHAnsi" w:eastAsiaTheme="minorEastAsia" w:hAnsiTheme="minorHAnsi" w:cstheme="minorBidi"/>
          <w:sz w:val="22"/>
          <w:szCs w:val="22"/>
          <w:lang w:eastAsia="en-AU"/>
        </w:rPr>
      </w:pPr>
      <w:r>
        <w:tab/>
      </w:r>
      <w:hyperlink w:anchor="_Toc64453725" w:history="1">
        <w:r w:rsidRPr="000678DD">
          <w:t>66</w:t>
        </w:r>
        <w:r>
          <w:rPr>
            <w:rFonts w:asciiTheme="minorHAnsi" w:eastAsiaTheme="minorEastAsia" w:hAnsiTheme="minorHAnsi" w:cstheme="minorBidi"/>
            <w:sz w:val="22"/>
            <w:szCs w:val="22"/>
            <w:lang w:eastAsia="en-AU"/>
          </w:rPr>
          <w:tab/>
        </w:r>
        <w:r w:rsidRPr="000678DD">
          <w:t>Audiovisual recording of child’s evidence—admissibility</w:t>
        </w:r>
        <w:r>
          <w:tab/>
        </w:r>
        <w:r>
          <w:fldChar w:fldCharType="begin"/>
        </w:r>
        <w:r>
          <w:instrText xml:space="preserve"> PAGEREF _Toc64453725 \h </w:instrText>
        </w:r>
        <w:r>
          <w:fldChar w:fldCharType="separate"/>
        </w:r>
        <w:r w:rsidR="0082524C">
          <w:t>57</w:t>
        </w:r>
        <w:r>
          <w:fldChar w:fldCharType="end"/>
        </w:r>
      </w:hyperlink>
    </w:p>
    <w:p w14:paraId="06C8DE39" w14:textId="2D6520B4" w:rsidR="002D5D63" w:rsidRDefault="00C90EAF">
      <w:pPr>
        <w:pStyle w:val="TOC3"/>
        <w:rPr>
          <w:rFonts w:asciiTheme="minorHAnsi" w:eastAsiaTheme="minorEastAsia" w:hAnsiTheme="minorHAnsi" w:cstheme="minorBidi"/>
          <w:b w:val="0"/>
          <w:sz w:val="22"/>
          <w:szCs w:val="22"/>
          <w:lang w:eastAsia="en-AU"/>
        </w:rPr>
      </w:pPr>
      <w:hyperlink w:anchor="_Toc64453726" w:history="1">
        <w:r w:rsidR="002D5D63" w:rsidRPr="000678DD">
          <w:t>Division 4.3.5</w:t>
        </w:r>
        <w:r w:rsidR="002D5D63">
          <w:rPr>
            <w:rFonts w:asciiTheme="minorHAnsi" w:eastAsiaTheme="minorEastAsia" w:hAnsiTheme="minorHAnsi" w:cstheme="minorBidi"/>
            <w:b w:val="0"/>
            <w:sz w:val="22"/>
            <w:szCs w:val="22"/>
            <w:lang w:eastAsia="en-AU"/>
          </w:rPr>
          <w:tab/>
        </w:r>
        <w:r w:rsidR="002D5D63" w:rsidRPr="000678DD">
          <w:t>Giving evidence by audiovisual link</w:t>
        </w:r>
        <w:r w:rsidR="002D5D63" w:rsidRPr="002D5D63">
          <w:rPr>
            <w:vanish/>
          </w:rPr>
          <w:tab/>
        </w:r>
        <w:r w:rsidR="002D5D63" w:rsidRPr="002D5D63">
          <w:rPr>
            <w:vanish/>
          </w:rPr>
          <w:fldChar w:fldCharType="begin"/>
        </w:r>
        <w:r w:rsidR="002D5D63" w:rsidRPr="002D5D63">
          <w:rPr>
            <w:vanish/>
          </w:rPr>
          <w:instrText xml:space="preserve"> PAGEREF _Toc64453726 \h </w:instrText>
        </w:r>
        <w:r w:rsidR="002D5D63" w:rsidRPr="002D5D63">
          <w:rPr>
            <w:vanish/>
          </w:rPr>
        </w:r>
        <w:r w:rsidR="002D5D63" w:rsidRPr="002D5D63">
          <w:rPr>
            <w:vanish/>
          </w:rPr>
          <w:fldChar w:fldCharType="separate"/>
        </w:r>
        <w:r w:rsidR="0082524C">
          <w:rPr>
            <w:vanish/>
          </w:rPr>
          <w:t>57</w:t>
        </w:r>
        <w:r w:rsidR="002D5D63" w:rsidRPr="002D5D63">
          <w:rPr>
            <w:vanish/>
          </w:rPr>
          <w:fldChar w:fldCharType="end"/>
        </w:r>
      </w:hyperlink>
    </w:p>
    <w:p w14:paraId="6301E7A1" w14:textId="0B92AD64" w:rsidR="002D5D63" w:rsidRDefault="002D5D63">
      <w:pPr>
        <w:pStyle w:val="TOC5"/>
        <w:rPr>
          <w:rFonts w:asciiTheme="minorHAnsi" w:eastAsiaTheme="minorEastAsia" w:hAnsiTheme="minorHAnsi" w:cstheme="minorBidi"/>
          <w:sz w:val="22"/>
          <w:szCs w:val="22"/>
          <w:lang w:eastAsia="en-AU"/>
        </w:rPr>
      </w:pPr>
      <w:r>
        <w:tab/>
      </w:r>
      <w:hyperlink w:anchor="_Toc64453727" w:history="1">
        <w:r w:rsidRPr="000678DD">
          <w:t>67</w:t>
        </w:r>
        <w:r>
          <w:rPr>
            <w:rFonts w:asciiTheme="minorHAnsi" w:eastAsiaTheme="minorEastAsia" w:hAnsiTheme="minorHAnsi" w:cstheme="minorBidi"/>
            <w:sz w:val="22"/>
            <w:szCs w:val="22"/>
            <w:lang w:eastAsia="en-AU"/>
          </w:rPr>
          <w:tab/>
        </w:r>
        <w:r w:rsidRPr="000678DD">
          <w:t xml:space="preserve">Meaning of </w:t>
        </w:r>
        <w:r w:rsidRPr="000678DD">
          <w:rPr>
            <w:i/>
          </w:rPr>
          <w:t>give evidence</w:t>
        </w:r>
        <w:r w:rsidRPr="000678DD">
          <w:t>—div 4.3.5</w:t>
        </w:r>
        <w:r>
          <w:tab/>
        </w:r>
        <w:r>
          <w:fldChar w:fldCharType="begin"/>
        </w:r>
        <w:r>
          <w:instrText xml:space="preserve"> PAGEREF _Toc64453727 \h </w:instrText>
        </w:r>
        <w:r>
          <w:fldChar w:fldCharType="separate"/>
        </w:r>
        <w:r w:rsidR="0082524C">
          <w:t>57</w:t>
        </w:r>
        <w:r>
          <w:fldChar w:fldCharType="end"/>
        </w:r>
      </w:hyperlink>
    </w:p>
    <w:p w14:paraId="5B1FF64C" w14:textId="063ED42C" w:rsidR="002D5D63" w:rsidRDefault="002D5D63">
      <w:pPr>
        <w:pStyle w:val="TOC5"/>
        <w:rPr>
          <w:rFonts w:asciiTheme="minorHAnsi" w:eastAsiaTheme="minorEastAsia" w:hAnsiTheme="minorHAnsi" w:cstheme="minorBidi"/>
          <w:sz w:val="22"/>
          <w:szCs w:val="22"/>
          <w:lang w:eastAsia="en-AU"/>
        </w:rPr>
      </w:pPr>
      <w:r>
        <w:tab/>
      </w:r>
      <w:hyperlink w:anchor="_Toc64453728" w:history="1">
        <w:r w:rsidRPr="000678DD">
          <w:t>68</w:t>
        </w:r>
        <w:r>
          <w:rPr>
            <w:rFonts w:asciiTheme="minorHAnsi" w:eastAsiaTheme="minorEastAsia" w:hAnsiTheme="minorHAnsi" w:cstheme="minorBidi"/>
            <w:sz w:val="22"/>
            <w:szCs w:val="22"/>
            <w:lang w:eastAsia="en-AU"/>
          </w:rPr>
          <w:tab/>
        </w:r>
        <w:r w:rsidRPr="000678DD">
          <w:t>Giving evidence by audiovisual link</w:t>
        </w:r>
        <w:r>
          <w:tab/>
        </w:r>
        <w:r>
          <w:fldChar w:fldCharType="begin"/>
        </w:r>
        <w:r>
          <w:instrText xml:space="preserve"> PAGEREF _Toc64453728 \h </w:instrText>
        </w:r>
        <w:r>
          <w:fldChar w:fldCharType="separate"/>
        </w:r>
        <w:r w:rsidR="0082524C">
          <w:t>57</w:t>
        </w:r>
        <w:r>
          <w:fldChar w:fldCharType="end"/>
        </w:r>
      </w:hyperlink>
    </w:p>
    <w:p w14:paraId="7438ABDB" w14:textId="42F8E09A" w:rsidR="002D5D63" w:rsidRDefault="002D5D63">
      <w:pPr>
        <w:pStyle w:val="TOC5"/>
        <w:rPr>
          <w:rFonts w:asciiTheme="minorHAnsi" w:eastAsiaTheme="minorEastAsia" w:hAnsiTheme="minorHAnsi" w:cstheme="minorBidi"/>
          <w:sz w:val="22"/>
          <w:szCs w:val="22"/>
          <w:lang w:eastAsia="en-AU"/>
        </w:rPr>
      </w:pPr>
      <w:r>
        <w:tab/>
      </w:r>
      <w:hyperlink w:anchor="_Toc64453729" w:history="1">
        <w:r w:rsidRPr="000678DD">
          <w:t>69</w:t>
        </w:r>
        <w:r>
          <w:rPr>
            <w:rFonts w:asciiTheme="minorHAnsi" w:eastAsiaTheme="minorEastAsia" w:hAnsiTheme="minorHAnsi" w:cstheme="minorBidi"/>
            <w:sz w:val="22"/>
            <w:szCs w:val="22"/>
            <w:lang w:eastAsia="en-AU"/>
          </w:rPr>
          <w:tab/>
        </w:r>
        <w:r w:rsidRPr="000678DD">
          <w:t>Recording evidence given by audiovisual link</w:t>
        </w:r>
        <w:r>
          <w:tab/>
        </w:r>
        <w:r>
          <w:fldChar w:fldCharType="begin"/>
        </w:r>
        <w:r>
          <w:instrText xml:space="preserve"> PAGEREF _Toc64453729 \h </w:instrText>
        </w:r>
        <w:r>
          <w:fldChar w:fldCharType="separate"/>
        </w:r>
        <w:r w:rsidR="0082524C">
          <w:t>58</w:t>
        </w:r>
        <w:r>
          <w:fldChar w:fldCharType="end"/>
        </w:r>
      </w:hyperlink>
    </w:p>
    <w:p w14:paraId="3D25E021" w14:textId="3E3F546D" w:rsidR="002D5D63" w:rsidRDefault="002D5D63">
      <w:pPr>
        <w:pStyle w:val="TOC5"/>
        <w:rPr>
          <w:rFonts w:asciiTheme="minorHAnsi" w:eastAsiaTheme="minorEastAsia" w:hAnsiTheme="minorHAnsi" w:cstheme="minorBidi"/>
          <w:sz w:val="22"/>
          <w:szCs w:val="22"/>
          <w:lang w:eastAsia="en-AU"/>
        </w:rPr>
      </w:pPr>
      <w:r>
        <w:tab/>
      </w:r>
      <w:hyperlink w:anchor="_Toc64453730" w:history="1">
        <w:r w:rsidRPr="000678DD">
          <w:t>70</w:t>
        </w:r>
        <w:r>
          <w:rPr>
            <w:rFonts w:asciiTheme="minorHAnsi" w:eastAsiaTheme="minorEastAsia" w:hAnsiTheme="minorHAnsi" w:cstheme="minorBidi"/>
            <w:sz w:val="22"/>
            <w:szCs w:val="22"/>
            <w:lang w:eastAsia="en-AU"/>
          </w:rPr>
          <w:tab/>
        </w:r>
        <w:r w:rsidRPr="000678DD">
          <w:t>Consequential orders—div 4.3.5</w:t>
        </w:r>
        <w:r>
          <w:tab/>
        </w:r>
        <w:r>
          <w:fldChar w:fldCharType="begin"/>
        </w:r>
        <w:r>
          <w:instrText xml:space="preserve"> PAGEREF _Toc64453730 \h </w:instrText>
        </w:r>
        <w:r>
          <w:fldChar w:fldCharType="separate"/>
        </w:r>
        <w:r w:rsidR="0082524C">
          <w:t>60</w:t>
        </w:r>
        <w:r>
          <w:fldChar w:fldCharType="end"/>
        </w:r>
      </w:hyperlink>
    </w:p>
    <w:p w14:paraId="7114174B" w14:textId="15E1C7B3" w:rsidR="002D5D63" w:rsidRDefault="002D5D63">
      <w:pPr>
        <w:pStyle w:val="TOC5"/>
        <w:rPr>
          <w:rFonts w:asciiTheme="minorHAnsi" w:eastAsiaTheme="minorEastAsia" w:hAnsiTheme="minorHAnsi" w:cstheme="minorBidi"/>
          <w:sz w:val="22"/>
          <w:szCs w:val="22"/>
          <w:lang w:eastAsia="en-AU"/>
        </w:rPr>
      </w:pPr>
      <w:r>
        <w:tab/>
      </w:r>
      <w:hyperlink w:anchor="_Toc64453731" w:history="1">
        <w:r w:rsidRPr="000678DD">
          <w:t>71</w:t>
        </w:r>
        <w:r>
          <w:rPr>
            <w:rFonts w:asciiTheme="minorHAnsi" w:eastAsiaTheme="minorEastAsia" w:hAnsiTheme="minorHAnsi" w:cstheme="minorBidi"/>
            <w:sz w:val="22"/>
            <w:szCs w:val="22"/>
            <w:lang w:eastAsia="en-AU"/>
          </w:rPr>
          <w:tab/>
        </w:r>
        <w:r w:rsidRPr="000678DD">
          <w:t>Making of orders—div 4.3.5</w:t>
        </w:r>
        <w:r>
          <w:tab/>
        </w:r>
        <w:r>
          <w:fldChar w:fldCharType="begin"/>
        </w:r>
        <w:r>
          <w:instrText xml:space="preserve"> PAGEREF _Toc64453731 \h </w:instrText>
        </w:r>
        <w:r>
          <w:fldChar w:fldCharType="separate"/>
        </w:r>
        <w:r w:rsidR="0082524C">
          <w:t>61</w:t>
        </w:r>
        <w:r>
          <w:fldChar w:fldCharType="end"/>
        </w:r>
      </w:hyperlink>
    </w:p>
    <w:p w14:paraId="2ACE9920" w14:textId="2F02E2DA" w:rsidR="002D5D63" w:rsidRDefault="002D5D63">
      <w:pPr>
        <w:pStyle w:val="TOC5"/>
        <w:rPr>
          <w:rFonts w:asciiTheme="minorHAnsi" w:eastAsiaTheme="minorEastAsia" w:hAnsiTheme="minorHAnsi" w:cstheme="minorBidi"/>
          <w:sz w:val="22"/>
          <w:szCs w:val="22"/>
          <w:lang w:eastAsia="en-AU"/>
        </w:rPr>
      </w:pPr>
      <w:r>
        <w:tab/>
      </w:r>
      <w:hyperlink w:anchor="_Toc64453732" w:history="1">
        <w:r w:rsidRPr="000678DD">
          <w:t>72</w:t>
        </w:r>
        <w:r>
          <w:rPr>
            <w:rFonts w:asciiTheme="minorHAnsi" w:eastAsiaTheme="minorEastAsia" w:hAnsiTheme="minorHAnsi" w:cstheme="minorBidi"/>
            <w:sz w:val="22"/>
            <w:szCs w:val="22"/>
            <w:lang w:eastAsia="en-AU"/>
          </w:rPr>
          <w:tab/>
        </w:r>
        <w:r w:rsidRPr="000678DD">
          <w:t>Jury warning about inferences from witness giving evidence by audiovisual link</w:t>
        </w:r>
        <w:r>
          <w:tab/>
        </w:r>
        <w:r>
          <w:fldChar w:fldCharType="begin"/>
        </w:r>
        <w:r>
          <w:instrText xml:space="preserve"> PAGEREF _Toc64453732 \h </w:instrText>
        </w:r>
        <w:r>
          <w:fldChar w:fldCharType="separate"/>
        </w:r>
        <w:r w:rsidR="0082524C">
          <w:t>61</w:t>
        </w:r>
        <w:r>
          <w:fldChar w:fldCharType="end"/>
        </w:r>
      </w:hyperlink>
    </w:p>
    <w:p w14:paraId="52D52449" w14:textId="65338546" w:rsidR="002D5D63" w:rsidRDefault="00C90EAF">
      <w:pPr>
        <w:pStyle w:val="TOC2"/>
        <w:rPr>
          <w:rFonts w:asciiTheme="minorHAnsi" w:eastAsiaTheme="minorEastAsia" w:hAnsiTheme="minorHAnsi" w:cstheme="minorBidi"/>
          <w:b w:val="0"/>
          <w:sz w:val="22"/>
          <w:szCs w:val="22"/>
          <w:lang w:eastAsia="en-AU"/>
        </w:rPr>
      </w:pPr>
      <w:hyperlink w:anchor="_Toc64453733" w:history="1">
        <w:r w:rsidR="002D5D63" w:rsidRPr="000678DD">
          <w:t>Part 4.4</w:t>
        </w:r>
        <w:r w:rsidR="002D5D63">
          <w:rPr>
            <w:rFonts w:asciiTheme="minorHAnsi" w:eastAsiaTheme="minorEastAsia" w:hAnsiTheme="minorHAnsi" w:cstheme="minorBidi"/>
            <w:b w:val="0"/>
            <w:sz w:val="22"/>
            <w:szCs w:val="22"/>
            <w:lang w:eastAsia="en-AU"/>
          </w:rPr>
          <w:tab/>
        </w:r>
        <w:r w:rsidR="002D5D63" w:rsidRPr="000678DD">
          <w:t>Special requirements—sexual offence proceedings</w:t>
        </w:r>
        <w:r w:rsidR="002D5D63" w:rsidRPr="002D5D63">
          <w:rPr>
            <w:vanish/>
          </w:rPr>
          <w:tab/>
        </w:r>
        <w:r w:rsidR="002D5D63" w:rsidRPr="002D5D63">
          <w:rPr>
            <w:vanish/>
          </w:rPr>
          <w:fldChar w:fldCharType="begin"/>
        </w:r>
        <w:r w:rsidR="002D5D63" w:rsidRPr="002D5D63">
          <w:rPr>
            <w:vanish/>
          </w:rPr>
          <w:instrText xml:space="preserve"> PAGEREF _Toc64453733 \h </w:instrText>
        </w:r>
        <w:r w:rsidR="002D5D63" w:rsidRPr="002D5D63">
          <w:rPr>
            <w:vanish/>
          </w:rPr>
        </w:r>
        <w:r w:rsidR="002D5D63" w:rsidRPr="002D5D63">
          <w:rPr>
            <w:vanish/>
          </w:rPr>
          <w:fldChar w:fldCharType="separate"/>
        </w:r>
        <w:r w:rsidR="0082524C">
          <w:rPr>
            <w:vanish/>
          </w:rPr>
          <w:t>62</w:t>
        </w:r>
        <w:r w:rsidR="002D5D63" w:rsidRPr="002D5D63">
          <w:rPr>
            <w:vanish/>
          </w:rPr>
          <w:fldChar w:fldCharType="end"/>
        </w:r>
      </w:hyperlink>
    </w:p>
    <w:p w14:paraId="55DDDF2F" w14:textId="27AC5C5D" w:rsidR="002D5D63" w:rsidRDefault="00C90EAF">
      <w:pPr>
        <w:pStyle w:val="TOC3"/>
        <w:rPr>
          <w:rFonts w:asciiTheme="minorHAnsi" w:eastAsiaTheme="minorEastAsia" w:hAnsiTheme="minorHAnsi" w:cstheme="minorBidi"/>
          <w:b w:val="0"/>
          <w:sz w:val="22"/>
          <w:szCs w:val="22"/>
          <w:lang w:eastAsia="en-AU"/>
        </w:rPr>
      </w:pPr>
      <w:hyperlink w:anchor="_Toc64453734" w:history="1">
        <w:r w:rsidR="002D5D63" w:rsidRPr="000678DD">
          <w:t>Division 4.4.1</w:t>
        </w:r>
        <w:r w:rsidR="002D5D63">
          <w:rPr>
            <w:rFonts w:asciiTheme="minorHAnsi" w:eastAsiaTheme="minorEastAsia" w:hAnsiTheme="minorHAnsi" w:cstheme="minorBidi"/>
            <w:b w:val="0"/>
            <w:sz w:val="22"/>
            <w:szCs w:val="22"/>
            <w:lang w:eastAsia="en-AU"/>
          </w:rPr>
          <w:tab/>
        </w:r>
        <w:r w:rsidR="002D5D63" w:rsidRPr="000678DD">
          <w:t>Sexual offence proceedings—general</w:t>
        </w:r>
        <w:r w:rsidR="002D5D63" w:rsidRPr="002D5D63">
          <w:rPr>
            <w:vanish/>
          </w:rPr>
          <w:tab/>
        </w:r>
        <w:r w:rsidR="002D5D63" w:rsidRPr="002D5D63">
          <w:rPr>
            <w:vanish/>
          </w:rPr>
          <w:fldChar w:fldCharType="begin"/>
        </w:r>
        <w:r w:rsidR="002D5D63" w:rsidRPr="002D5D63">
          <w:rPr>
            <w:vanish/>
          </w:rPr>
          <w:instrText xml:space="preserve"> PAGEREF _Toc64453734 \h </w:instrText>
        </w:r>
        <w:r w:rsidR="002D5D63" w:rsidRPr="002D5D63">
          <w:rPr>
            <w:vanish/>
          </w:rPr>
        </w:r>
        <w:r w:rsidR="002D5D63" w:rsidRPr="002D5D63">
          <w:rPr>
            <w:vanish/>
          </w:rPr>
          <w:fldChar w:fldCharType="separate"/>
        </w:r>
        <w:r w:rsidR="0082524C">
          <w:rPr>
            <w:vanish/>
          </w:rPr>
          <w:t>62</w:t>
        </w:r>
        <w:r w:rsidR="002D5D63" w:rsidRPr="002D5D63">
          <w:rPr>
            <w:vanish/>
          </w:rPr>
          <w:fldChar w:fldCharType="end"/>
        </w:r>
      </w:hyperlink>
    </w:p>
    <w:p w14:paraId="3BC7DFAC" w14:textId="74FC4F11" w:rsidR="002D5D63" w:rsidRDefault="002D5D63">
      <w:pPr>
        <w:pStyle w:val="TOC5"/>
        <w:rPr>
          <w:rFonts w:asciiTheme="minorHAnsi" w:eastAsiaTheme="minorEastAsia" w:hAnsiTheme="minorHAnsi" w:cstheme="minorBidi"/>
          <w:sz w:val="22"/>
          <w:szCs w:val="22"/>
          <w:lang w:eastAsia="en-AU"/>
        </w:rPr>
      </w:pPr>
      <w:r>
        <w:tab/>
      </w:r>
      <w:hyperlink w:anchor="_Toc64453735" w:history="1">
        <w:r w:rsidRPr="000678DD">
          <w:t>73</w:t>
        </w:r>
        <w:r>
          <w:rPr>
            <w:rFonts w:asciiTheme="minorHAnsi" w:eastAsiaTheme="minorEastAsia" w:hAnsiTheme="minorHAnsi" w:cstheme="minorBidi"/>
            <w:sz w:val="22"/>
            <w:szCs w:val="22"/>
            <w:lang w:eastAsia="en-AU"/>
          </w:rPr>
          <w:tab/>
        </w:r>
        <w:r w:rsidRPr="000678DD">
          <w:t>Certain evidence to be given in closed court</w:t>
        </w:r>
        <w:r>
          <w:tab/>
        </w:r>
        <w:r>
          <w:fldChar w:fldCharType="begin"/>
        </w:r>
        <w:r>
          <w:instrText xml:space="preserve"> PAGEREF _Toc64453735 \h </w:instrText>
        </w:r>
        <w:r>
          <w:fldChar w:fldCharType="separate"/>
        </w:r>
        <w:r w:rsidR="0082524C">
          <w:t>62</w:t>
        </w:r>
        <w:r>
          <w:fldChar w:fldCharType="end"/>
        </w:r>
      </w:hyperlink>
    </w:p>
    <w:p w14:paraId="7DDC9BE7" w14:textId="4CD441FE" w:rsidR="002D5D63" w:rsidRDefault="002D5D63">
      <w:pPr>
        <w:pStyle w:val="TOC5"/>
        <w:rPr>
          <w:rFonts w:asciiTheme="minorHAnsi" w:eastAsiaTheme="minorEastAsia" w:hAnsiTheme="minorHAnsi" w:cstheme="minorBidi"/>
          <w:sz w:val="22"/>
          <w:szCs w:val="22"/>
          <w:lang w:eastAsia="en-AU"/>
        </w:rPr>
      </w:pPr>
      <w:r>
        <w:tab/>
      </w:r>
      <w:hyperlink w:anchor="_Toc64453736" w:history="1">
        <w:r w:rsidRPr="000678DD">
          <w:t>74</w:t>
        </w:r>
        <w:r>
          <w:rPr>
            <w:rFonts w:asciiTheme="minorHAnsi" w:eastAsiaTheme="minorEastAsia" w:hAnsiTheme="minorHAnsi" w:cstheme="minorBidi"/>
            <w:sz w:val="22"/>
            <w:szCs w:val="22"/>
            <w:lang w:eastAsia="en-AU"/>
          </w:rPr>
          <w:tab/>
        </w:r>
        <w:r w:rsidRPr="000678DD">
          <w:t>Prohibition of publication of complainant’s identity</w:t>
        </w:r>
        <w:r>
          <w:tab/>
        </w:r>
        <w:r>
          <w:fldChar w:fldCharType="begin"/>
        </w:r>
        <w:r>
          <w:instrText xml:space="preserve"> PAGEREF _Toc64453736 \h </w:instrText>
        </w:r>
        <w:r>
          <w:fldChar w:fldCharType="separate"/>
        </w:r>
        <w:r w:rsidR="0082524C">
          <w:t>63</w:t>
        </w:r>
        <w:r>
          <w:fldChar w:fldCharType="end"/>
        </w:r>
      </w:hyperlink>
    </w:p>
    <w:p w14:paraId="1355E5A1" w14:textId="10B3D7ED" w:rsidR="002D5D63" w:rsidRDefault="00C90EAF">
      <w:pPr>
        <w:pStyle w:val="TOC3"/>
        <w:rPr>
          <w:rFonts w:asciiTheme="minorHAnsi" w:eastAsiaTheme="minorEastAsia" w:hAnsiTheme="minorHAnsi" w:cstheme="minorBidi"/>
          <w:b w:val="0"/>
          <w:sz w:val="22"/>
          <w:szCs w:val="22"/>
          <w:lang w:eastAsia="en-AU"/>
        </w:rPr>
      </w:pPr>
      <w:hyperlink w:anchor="_Toc64453737" w:history="1">
        <w:r w:rsidR="002D5D63" w:rsidRPr="000678DD">
          <w:t>Division 4.4.2</w:t>
        </w:r>
        <w:r w:rsidR="002D5D63">
          <w:rPr>
            <w:rFonts w:asciiTheme="minorHAnsi" w:eastAsiaTheme="minorEastAsia" w:hAnsiTheme="minorHAnsi" w:cstheme="minorBidi"/>
            <w:b w:val="0"/>
            <w:sz w:val="22"/>
            <w:szCs w:val="22"/>
            <w:lang w:eastAsia="en-AU"/>
          </w:rPr>
          <w:tab/>
        </w:r>
        <w:r w:rsidR="002D5D63" w:rsidRPr="000678DD">
          <w:t>Sexual offence proceedings—evidence of complainant’s sexual reputation and activities</w:t>
        </w:r>
        <w:r w:rsidR="002D5D63" w:rsidRPr="002D5D63">
          <w:rPr>
            <w:vanish/>
          </w:rPr>
          <w:tab/>
        </w:r>
        <w:r w:rsidR="002D5D63" w:rsidRPr="002D5D63">
          <w:rPr>
            <w:vanish/>
          </w:rPr>
          <w:fldChar w:fldCharType="begin"/>
        </w:r>
        <w:r w:rsidR="002D5D63" w:rsidRPr="002D5D63">
          <w:rPr>
            <w:vanish/>
          </w:rPr>
          <w:instrText xml:space="preserve"> PAGEREF _Toc64453737 \h </w:instrText>
        </w:r>
        <w:r w:rsidR="002D5D63" w:rsidRPr="002D5D63">
          <w:rPr>
            <w:vanish/>
          </w:rPr>
        </w:r>
        <w:r w:rsidR="002D5D63" w:rsidRPr="002D5D63">
          <w:rPr>
            <w:vanish/>
          </w:rPr>
          <w:fldChar w:fldCharType="separate"/>
        </w:r>
        <w:r w:rsidR="0082524C">
          <w:rPr>
            <w:vanish/>
          </w:rPr>
          <w:t>64</w:t>
        </w:r>
        <w:r w:rsidR="002D5D63" w:rsidRPr="002D5D63">
          <w:rPr>
            <w:vanish/>
          </w:rPr>
          <w:fldChar w:fldCharType="end"/>
        </w:r>
      </w:hyperlink>
    </w:p>
    <w:p w14:paraId="61571CF0" w14:textId="7126F2E8" w:rsidR="002D5D63" w:rsidRDefault="002D5D63">
      <w:pPr>
        <w:pStyle w:val="TOC5"/>
        <w:rPr>
          <w:rFonts w:asciiTheme="minorHAnsi" w:eastAsiaTheme="minorEastAsia" w:hAnsiTheme="minorHAnsi" w:cstheme="minorBidi"/>
          <w:sz w:val="22"/>
          <w:szCs w:val="22"/>
          <w:lang w:eastAsia="en-AU"/>
        </w:rPr>
      </w:pPr>
      <w:r>
        <w:tab/>
      </w:r>
      <w:hyperlink w:anchor="_Toc64453738" w:history="1">
        <w:r w:rsidRPr="000678DD">
          <w:t>75</w:t>
        </w:r>
        <w:r>
          <w:rPr>
            <w:rFonts w:asciiTheme="minorHAnsi" w:eastAsiaTheme="minorEastAsia" w:hAnsiTheme="minorHAnsi" w:cstheme="minorBidi"/>
            <w:sz w:val="22"/>
            <w:szCs w:val="22"/>
            <w:lang w:eastAsia="en-AU"/>
          </w:rPr>
          <w:tab/>
        </w:r>
        <w:r w:rsidRPr="000678DD">
          <w:t>Immunity of sexual reputation</w:t>
        </w:r>
        <w:r>
          <w:tab/>
        </w:r>
        <w:r>
          <w:fldChar w:fldCharType="begin"/>
        </w:r>
        <w:r>
          <w:instrText xml:space="preserve"> PAGEREF _Toc64453738 \h </w:instrText>
        </w:r>
        <w:r>
          <w:fldChar w:fldCharType="separate"/>
        </w:r>
        <w:r w:rsidR="0082524C">
          <w:t>64</w:t>
        </w:r>
        <w:r>
          <w:fldChar w:fldCharType="end"/>
        </w:r>
      </w:hyperlink>
    </w:p>
    <w:p w14:paraId="65FE2004" w14:textId="3648D9F8" w:rsidR="002D5D63" w:rsidRDefault="002D5D63">
      <w:pPr>
        <w:pStyle w:val="TOC5"/>
        <w:rPr>
          <w:rFonts w:asciiTheme="minorHAnsi" w:eastAsiaTheme="minorEastAsia" w:hAnsiTheme="minorHAnsi" w:cstheme="minorBidi"/>
          <w:sz w:val="22"/>
          <w:szCs w:val="22"/>
          <w:lang w:eastAsia="en-AU"/>
        </w:rPr>
      </w:pPr>
      <w:r>
        <w:tab/>
      </w:r>
      <w:hyperlink w:anchor="_Toc64453739" w:history="1">
        <w:r w:rsidRPr="000678DD">
          <w:t>76</w:t>
        </w:r>
        <w:r>
          <w:rPr>
            <w:rFonts w:asciiTheme="minorHAnsi" w:eastAsiaTheme="minorEastAsia" w:hAnsiTheme="minorHAnsi" w:cstheme="minorBidi"/>
            <w:sz w:val="22"/>
            <w:szCs w:val="22"/>
            <w:lang w:eastAsia="en-AU"/>
          </w:rPr>
          <w:tab/>
        </w:r>
        <w:r w:rsidRPr="000678DD">
          <w:t>General immunity of evidence of complainant’s sexual activities</w:t>
        </w:r>
        <w:r>
          <w:tab/>
        </w:r>
        <w:r>
          <w:fldChar w:fldCharType="begin"/>
        </w:r>
        <w:r>
          <w:instrText xml:space="preserve"> PAGEREF _Toc64453739 \h </w:instrText>
        </w:r>
        <w:r>
          <w:fldChar w:fldCharType="separate"/>
        </w:r>
        <w:r w:rsidR="0082524C">
          <w:t>64</w:t>
        </w:r>
        <w:r>
          <w:fldChar w:fldCharType="end"/>
        </w:r>
      </w:hyperlink>
    </w:p>
    <w:p w14:paraId="611F2AD1" w14:textId="3477BA0D" w:rsidR="002D5D63" w:rsidRDefault="002D5D63">
      <w:pPr>
        <w:pStyle w:val="TOC5"/>
        <w:rPr>
          <w:rFonts w:asciiTheme="minorHAnsi" w:eastAsiaTheme="minorEastAsia" w:hAnsiTheme="minorHAnsi" w:cstheme="minorBidi"/>
          <w:sz w:val="22"/>
          <w:szCs w:val="22"/>
          <w:lang w:eastAsia="en-AU"/>
        </w:rPr>
      </w:pPr>
      <w:r>
        <w:tab/>
      </w:r>
      <w:hyperlink w:anchor="_Toc64453740" w:history="1">
        <w:r w:rsidRPr="000678DD">
          <w:t>77</w:t>
        </w:r>
        <w:r>
          <w:rPr>
            <w:rFonts w:asciiTheme="minorHAnsi" w:eastAsiaTheme="minorEastAsia" w:hAnsiTheme="minorHAnsi" w:cstheme="minorBidi"/>
            <w:sz w:val="22"/>
            <w:szCs w:val="22"/>
            <w:lang w:eastAsia="en-AU"/>
          </w:rPr>
          <w:tab/>
        </w:r>
        <w:r w:rsidRPr="000678DD">
          <w:t>Application for leave under s 76</w:t>
        </w:r>
        <w:r>
          <w:tab/>
        </w:r>
        <w:r>
          <w:fldChar w:fldCharType="begin"/>
        </w:r>
        <w:r>
          <w:instrText xml:space="preserve"> PAGEREF _Toc64453740 \h </w:instrText>
        </w:r>
        <w:r>
          <w:fldChar w:fldCharType="separate"/>
        </w:r>
        <w:r w:rsidR="0082524C">
          <w:t>64</w:t>
        </w:r>
        <w:r>
          <w:fldChar w:fldCharType="end"/>
        </w:r>
      </w:hyperlink>
    </w:p>
    <w:p w14:paraId="03BA8D50" w14:textId="7F42BECA" w:rsidR="002D5D63" w:rsidRDefault="002D5D63">
      <w:pPr>
        <w:pStyle w:val="TOC5"/>
        <w:rPr>
          <w:rFonts w:asciiTheme="minorHAnsi" w:eastAsiaTheme="minorEastAsia" w:hAnsiTheme="minorHAnsi" w:cstheme="minorBidi"/>
          <w:sz w:val="22"/>
          <w:szCs w:val="22"/>
          <w:lang w:eastAsia="en-AU"/>
        </w:rPr>
      </w:pPr>
      <w:r>
        <w:tab/>
      </w:r>
      <w:hyperlink w:anchor="_Toc64453741" w:history="1">
        <w:r w:rsidRPr="000678DD">
          <w:t>78</w:t>
        </w:r>
        <w:r>
          <w:rPr>
            <w:rFonts w:asciiTheme="minorHAnsi" w:eastAsiaTheme="minorEastAsia" w:hAnsiTheme="minorHAnsi" w:cstheme="minorBidi"/>
            <w:sz w:val="22"/>
            <w:szCs w:val="22"/>
            <w:lang w:eastAsia="en-AU"/>
          </w:rPr>
          <w:tab/>
        </w:r>
        <w:r w:rsidRPr="000678DD">
          <w:t>Decision to give leave under s 76</w:t>
        </w:r>
        <w:r>
          <w:tab/>
        </w:r>
        <w:r>
          <w:fldChar w:fldCharType="begin"/>
        </w:r>
        <w:r>
          <w:instrText xml:space="preserve"> PAGEREF _Toc64453741 \h </w:instrText>
        </w:r>
        <w:r>
          <w:fldChar w:fldCharType="separate"/>
        </w:r>
        <w:r w:rsidR="0082524C">
          <w:t>65</w:t>
        </w:r>
        <w:r>
          <w:fldChar w:fldCharType="end"/>
        </w:r>
      </w:hyperlink>
    </w:p>
    <w:p w14:paraId="26CBF36E" w14:textId="59F4892B" w:rsidR="002D5D63" w:rsidRDefault="00C90EAF">
      <w:pPr>
        <w:pStyle w:val="TOC3"/>
        <w:rPr>
          <w:rFonts w:asciiTheme="minorHAnsi" w:eastAsiaTheme="minorEastAsia" w:hAnsiTheme="minorHAnsi" w:cstheme="minorBidi"/>
          <w:b w:val="0"/>
          <w:sz w:val="22"/>
          <w:szCs w:val="22"/>
          <w:lang w:eastAsia="en-AU"/>
        </w:rPr>
      </w:pPr>
      <w:hyperlink w:anchor="_Toc64453742" w:history="1">
        <w:r w:rsidR="002D5D63" w:rsidRPr="000678DD">
          <w:t>Division 4.4.3</w:t>
        </w:r>
        <w:r w:rsidR="002D5D63">
          <w:rPr>
            <w:rFonts w:asciiTheme="minorHAnsi" w:eastAsiaTheme="minorEastAsia" w:hAnsiTheme="minorHAnsi" w:cstheme="minorBidi"/>
            <w:b w:val="0"/>
            <w:sz w:val="22"/>
            <w:szCs w:val="22"/>
            <w:lang w:eastAsia="en-AU"/>
          </w:rPr>
          <w:tab/>
        </w:r>
        <w:r w:rsidR="002D5D63" w:rsidRPr="000678DD">
          <w:t>Sexual offence proceedings—protection of counselling communications</w:t>
        </w:r>
        <w:r w:rsidR="002D5D63" w:rsidRPr="002D5D63">
          <w:rPr>
            <w:vanish/>
          </w:rPr>
          <w:tab/>
        </w:r>
        <w:r w:rsidR="002D5D63" w:rsidRPr="002D5D63">
          <w:rPr>
            <w:vanish/>
          </w:rPr>
          <w:fldChar w:fldCharType="begin"/>
        </w:r>
        <w:r w:rsidR="002D5D63" w:rsidRPr="002D5D63">
          <w:rPr>
            <w:vanish/>
          </w:rPr>
          <w:instrText xml:space="preserve"> PAGEREF _Toc64453742 \h </w:instrText>
        </w:r>
        <w:r w:rsidR="002D5D63" w:rsidRPr="002D5D63">
          <w:rPr>
            <w:vanish/>
          </w:rPr>
        </w:r>
        <w:r w:rsidR="002D5D63" w:rsidRPr="002D5D63">
          <w:rPr>
            <w:vanish/>
          </w:rPr>
          <w:fldChar w:fldCharType="separate"/>
        </w:r>
        <w:r w:rsidR="0082524C">
          <w:rPr>
            <w:vanish/>
          </w:rPr>
          <w:t>66</w:t>
        </w:r>
        <w:r w:rsidR="002D5D63" w:rsidRPr="002D5D63">
          <w:rPr>
            <w:vanish/>
          </w:rPr>
          <w:fldChar w:fldCharType="end"/>
        </w:r>
      </w:hyperlink>
    </w:p>
    <w:p w14:paraId="794693BB" w14:textId="31FF52AA" w:rsidR="002D5D63" w:rsidRDefault="002D5D63">
      <w:pPr>
        <w:pStyle w:val="TOC5"/>
        <w:rPr>
          <w:rFonts w:asciiTheme="minorHAnsi" w:eastAsiaTheme="minorEastAsia" w:hAnsiTheme="minorHAnsi" w:cstheme="minorBidi"/>
          <w:sz w:val="22"/>
          <w:szCs w:val="22"/>
          <w:lang w:eastAsia="en-AU"/>
        </w:rPr>
      </w:pPr>
      <w:r>
        <w:tab/>
      </w:r>
      <w:hyperlink w:anchor="_Toc64453743" w:history="1">
        <w:r w:rsidRPr="000678DD">
          <w:t>79</w:t>
        </w:r>
        <w:r>
          <w:rPr>
            <w:rFonts w:asciiTheme="minorHAnsi" w:eastAsiaTheme="minorEastAsia" w:hAnsiTheme="minorHAnsi" w:cstheme="minorBidi"/>
            <w:sz w:val="22"/>
            <w:szCs w:val="22"/>
            <w:lang w:eastAsia="en-AU"/>
          </w:rPr>
          <w:tab/>
        </w:r>
        <w:r w:rsidRPr="000678DD">
          <w:t>Definitions—div 4.4.3</w:t>
        </w:r>
        <w:r>
          <w:tab/>
        </w:r>
        <w:r>
          <w:fldChar w:fldCharType="begin"/>
        </w:r>
        <w:r>
          <w:instrText xml:space="preserve"> PAGEREF _Toc64453743 \h </w:instrText>
        </w:r>
        <w:r>
          <w:fldChar w:fldCharType="separate"/>
        </w:r>
        <w:r w:rsidR="0082524C">
          <w:t>66</w:t>
        </w:r>
        <w:r>
          <w:fldChar w:fldCharType="end"/>
        </w:r>
      </w:hyperlink>
    </w:p>
    <w:p w14:paraId="239E65CC" w14:textId="18631CBF" w:rsidR="002D5D63" w:rsidRDefault="002D5D63">
      <w:pPr>
        <w:pStyle w:val="TOC5"/>
        <w:rPr>
          <w:rFonts w:asciiTheme="minorHAnsi" w:eastAsiaTheme="minorEastAsia" w:hAnsiTheme="minorHAnsi" w:cstheme="minorBidi"/>
          <w:sz w:val="22"/>
          <w:szCs w:val="22"/>
          <w:lang w:eastAsia="en-AU"/>
        </w:rPr>
      </w:pPr>
      <w:r>
        <w:tab/>
      </w:r>
      <w:hyperlink w:anchor="_Toc64453744" w:history="1">
        <w:r w:rsidRPr="000678DD">
          <w:t>79A</w:t>
        </w:r>
        <w:r>
          <w:rPr>
            <w:rFonts w:asciiTheme="minorHAnsi" w:eastAsiaTheme="minorEastAsia" w:hAnsiTheme="minorHAnsi" w:cstheme="minorBidi"/>
            <w:sz w:val="22"/>
            <w:szCs w:val="22"/>
            <w:lang w:eastAsia="en-AU"/>
          </w:rPr>
          <w:tab/>
        </w:r>
        <w:r w:rsidRPr="000678DD">
          <w:t xml:space="preserve">Meaning of </w:t>
        </w:r>
        <w:r w:rsidRPr="000678DD">
          <w:rPr>
            <w:i/>
          </w:rPr>
          <w:t>protected confidence</w:t>
        </w:r>
        <w:r w:rsidRPr="000678DD">
          <w:t>—div 4.4.3</w:t>
        </w:r>
        <w:r>
          <w:tab/>
        </w:r>
        <w:r>
          <w:fldChar w:fldCharType="begin"/>
        </w:r>
        <w:r>
          <w:instrText xml:space="preserve"> PAGEREF _Toc64453744 \h </w:instrText>
        </w:r>
        <w:r>
          <w:fldChar w:fldCharType="separate"/>
        </w:r>
        <w:r w:rsidR="0082524C">
          <w:t>68</w:t>
        </w:r>
        <w:r>
          <w:fldChar w:fldCharType="end"/>
        </w:r>
      </w:hyperlink>
    </w:p>
    <w:p w14:paraId="0EB3F624" w14:textId="534F39A2" w:rsidR="002D5D63" w:rsidRDefault="002D5D63">
      <w:pPr>
        <w:pStyle w:val="TOC5"/>
        <w:rPr>
          <w:rFonts w:asciiTheme="minorHAnsi" w:eastAsiaTheme="minorEastAsia" w:hAnsiTheme="minorHAnsi" w:cstheme="minorBidi"/>
          <w:sz w:val="22"/>
          <w:szCs w:val="22"/>
          <w:lang w:eastAsia="en-AU"/>
        </w:rPr>
      </w:pPr>
      <w:r>
        <w:tab/>
      </w:r>
      <w:hyperlink w:anchor="_Toc64453745" w:history="1">
        <w:r w:rsidRPr="000678DD">
          <w:t>79B</w:t>
        </w:r>
        <w:r>
          <w:rPr>
            <w:rFonts w:asciiTheme="minorHAnsi" w:eastAsiaTheme="minorEastAsia" w:hAnsiTheme="minorHAnsi" w:cstheme="minorBidi"/>
            <w:sz w:val="22"/>
            <w:szCs w:val="22"/>
            <w:lang w:eastAsia="en-AU"/>
          </w:rPr>
          <w:tab/>
        </w:r>
        <w:r w:rsidRPr="000678DD">
          <w:t>When does div 4.4.3 apply?</w:t>
        </w:r>
        <w:r>
          <w:tab/>
        </w:r>
        <w:r>
          <w:fldChar w:fldCharType="begin"/>
        </w:r>
        <w:r>
          <w:instrText xml:space="preserve"> PAGEREF _Toc64453745 \h </w:instrText>
        </w:r>
        <w:r>
          <w:fldChar w:fldCharType="separate"/>
        </w:r>
        <w:r w:rsidR="0082524C">
          <w:t>70</w:t>
        </w:r>
        <w:r>
          <w:fldChar w:fldCharType="end"/>
        </w:r>
      </w:hyperlink>
    </w:p>
    <w:p w14:paraId="28F66AF1" w14:textId="6A55FA52" w:rsidR="002D5D63" w:rsidRDefault="002D5D63">
      <w:pPr>
        <w:pStyle w:val="TOC5"/>
        <w:rPr>
          <w:rFonts w:asciiTheme="minorHAnsi" w:eastAsiaTheme="minorEastAsia" w:hAnsiTheme="minorHAnsi" w:cstheme="minorBidi"/>
          <w:sz w:val="22"/>
          <w:szCs w:val="22"/>
          <w:lang w:eastAsia="en-AU"/>
        </w:rPr>
      </w:pPr>
      <w:r>
        <w:tab/>
      </w:r>
      <w:hyperlink w:anchor="_Toc64453746" w:history="1">
        <w:r w:rsidRPr="000678DD">
          <w:t>79C</w:t>
        </w:r>
        <w:r>
          <w:rPr>
            <w:rFonts w:asciiTheme="minorHAnsi" w:eastAsiaTheme="minorEastAsia" w:hAnsiTheme="minorHAnsi" w:cstheme="minorBidi"/>
            <w:sz w:val="22"/>
            <w:szCs w:val="22"/>
            <w:lang w:eastAsia="en-AU"/>
          </w:rPr>
          <w:tab/>
        </w:r>
        <w:r w:rsidRPr="000678DD">
          <w:t>Immunity for protected confidences in preliminary criminal proceedings</w:t>
        </w:r>
        <w:r>
          <w:tab/>
        </w:r>
        <w:r>
          <w:fldChar w:fldCharType="begin"/>
        </w:r>
        <w:r>
          <w:instrText xml:space="preserve"> PAGEREF _Toc64453746 \h </w:instrText>
        </w:r>
        <w:r>
          <w:fldChar w:fldCharType="separate"/>
        </w:r>
        <w:r w:rsidR="0082524C">
          <w:t>70</w:t>
        </w:r>
        <w:r>
          <w:fldChar w:fldCharType="end"/>
        </w:r>
      </w:hyperlink>
    </w:p>
    <w:p w14:paraId="10716B4E" w14:textId="2E96F01D" w:rsidR="002D5D63" w:rsidRDefault="002D5D63">
      <w:pPr>
        <w:pStyle w:val="TOC5"/>
        <w:rPr>
          <w:rFonts w:asciiTheme="minorHAnsi" w:eastAsiaTheme="minorEastAsia" w:hAnsiTheme="minorHAnsi" w:cstheme="minorBidi"/>
          <w:sz w:val="22"/>
          <w:szCs w:val="22"/>
          <w:lang w:eastAsia="en-AU"/>
        </w:rPr>
      </w:pPr>
      <w:r>
        <w:tab/>
      </w:r>
      <w:hyperlink w:anchor="_Toc64453747" w:history="1">
        <w:r w:rsidRPr="000678DD">
          <w:t>79D</w:t>
        </w:r>
        <w:r>
          <w:rPr>
            <w:rFonts w:asciiTheme="minorHAnsi" w:eastAsiaTheme="minorEastAsia" w:hAnsiTheme="minorHAnsi" w:cstheme="minorBidi"/>
            <w:sz w:val="22"/>
            <w:szCs w:val="22"/>
            <w:lang w:eastAsia="en-AU"/>
          </w:rPr>
          <w:tab/>
        </w:r>
        <w:r w:rsidRPr="000678DD">
          <w:t>General immunity for protected confidences</w:t>
        </w:r>
        <w:r>
          <w:tab/>
        </w:r>
        <w:r>
          <w:fldChar w:fldCharType="begin"/>
        </w:r>
        <w:r>
          <w:instrText xml:space="preserve"> PAGEREF _Toc64453747 \h </w:instrText>
        </w:r>
        <w:r>
          <w:fldChar w:fldCharType="separate"/>
        </w:r>
        <w:r w:rsidR="0082524C">
          <w:t>71</w:t>
        </w:r>
        <w:r>
          <w:fldChar w:fldCharType="end"/>
        </w:r>
      </w:hyperlink>
    </w:p>
    <w:p w14:paraId="6A2E5B50" w14:textId="10C69691" w:rsidR="002D5D63" w:rsidRDefault="002D5D63">
      <w:pPr>
        <w:pStyle w:val="TOC5"/>
        <w:rPr>
          <w:rFonts w:asciiTheme="minorHAnsi" w:eastAsiaTheme="minorEastAsia" w:hAnsiTheme="minorHAnsi" w:cstheme="minorBidi"/>
          <w:sz w:val="22"/>
          <w:szCs w:val="22"/>
          <w:lang w:eastAsia="en-AU"/>
        </w:rPr>
      </w:pPr>
      <w:r>
        <w:tab/>
      </w:r>
      <w:hyperlink w:anchor="_Toc64453748" w:history="1">
        <w:r w:rsidRPr="000678DD">
          <w:t>79E</w:t>
        </w:r>
        <w:r>
          <w:rPr>
            <w:rFonts w:asciiTheme="minorHAnsi" w:eastAsiaTheme="minorEastAsia" w:hAnsiTheme="minorHAnsi" w:cstheme="minorBidi"/>
            <w:sz w:val="22"/>
            <w:szCs w:val="22"/>
            <w:lang w:eastAsia="en-AU"/>
          </w:rPr>
          <w:tab/>
        </w:r>
        <w:r w:rsidRPr="000678DD">
          <w:t>Application for leave to disclose protected confidence</w:t>
        </w:r>
        <w:r>
          <w:tab/>
        </w:r>
        <w:r>
          <w:fldChar w:fldCharType="begin"/>
        </w:r>
        <w:r>
          <w:instrText xml:space="preserve"> PAGEREF _Toc64453748 \h </w:instrText>
        </w:r>
        <w:r>
          <w:fldChar w:fldCharType="separate"/>
        </w:r>
        <w:r w:rsidR="0082524C">
          <w:t>71</w:t>
        </w:r>
        <w:r>
          <w:fldChar w:fldCharType="end"/>
        </w:r>
      </w:hyperlink>
    </w:p>
    <w:p w14:paraId="0F71ECF3" w14:textId="494CBAE7" w:rsidR="002D5D63" w:rsidRDefault="002D5D63">
      <w:pPr>
        <w:pStyle w:val="TOC5"/>
        <w:rPr>
          <w:rFonts w:asciiTheme="minorHAnsi" w:eastAsiaTheme="minorEastAsia" w:hAnsiTheme="minorHAnsi" w:cstheme="minorBidi"/>
          <w:sz w:val="22"/>
          <w:szCs w:val="22"/>
          <w:lang w:eastAsia="en-AU"/>
        </w:rPr>
      </w:pPr>
      <w:r>
        <w:tab/>
      </w:r>
      <w:hyperlink w:anchor="_Toc64453749" w:history="1">
        <w:r w:rsidRPr="000678DD">
          <w:t>79F</w:t>
        </w:r>
        <w:r>
          <w:rPr>
            <w:rFonts w:asciiTheme="minorHAnsi" w:eastAsiaTheme="minorEastAsia" w:hAnsiTheme="minorHAnsi" w:cstheme="minorBidi"/>
            <w:sz w:val="22"/>
            <w:szCs w:val="22"/>
            <w:lang w:eastAsia="en-AU"/>
          </w:rPr>
          <w:tab/>
        </w:r>
        <w:r w:rsidRPr="000678DD">
          <w:t>Threshold test––legitimate forensic purpose</w:t>
        </w:r>
        <w:r>
          <w:tab/>
        </w:r>
        <w:r>
          <w:fldChar w:fldCharType="begin"/>
        </w:r>
        <w:r>
          <w:instrText xml:space="preserve"> PAGEREF _Toc64453749 \h </w:instrText>
        </w:r>
        <w:r>
          <w:fldChar w:fldCharType="separate"/>
        </w:r>
        <w:r w:rsidR="0082524C">
          <w:t>72</w:t>
        </w:r>
        <w:r>
          <w:fldChar w:fldCharType="end"/>
        </w:r>
      </w:hyperlink>
    </w:p>
    <w:p w14:paraId="209BD46F" w14:textId="017F53AF" w:rsidR="002D5D63" w:rsidRDefault="002D5D63">
      <w:pPr>
        <w:pStyle w:val="TOC5"/>
        <w:rPr>
          <w:rFonts w:asciiTheme="minorHAnsi" w:eastAsiaTheme="minorEastAsia" w:hAnsiTheme="minorHAnsi" w:cstheme="minorBidi"/>
          <w:sz w:val="22"/>
          <w:szCs w:val="22"/>
          <w:lang w:eastAsia="en-AU"/>
        </w:rPr>
      </w:pPr>
      <w:r>
        <w:tab/>
      </w:r>
      <w:hyperlink w:anchor="_Toc64453750" w:history="1">
        <w:r w:rsidRPr="000678DD">
          <w:t>79G</w:t>
        </w:r>
        <w:r>
          <w:rPr>
            <w:rFonts w:asciiTheme="minorHAnsi" w:eastAsiaTheme="minorEastAsia" w:hAnsiTheme="minorHAnsi" w:cstheme="minorBidi"/>
            <w:sz w:val="22"/>
            <w:szCs w:val="22"/>
            <w:lang w:eastAsia="en-AU"/>
          </w:rPr>
          <w:tab/>
        </w:r>
        <w:r w:rsidRPr="000678DD">
          <w:t>Preliminary examination of protected confidence evidence</w:t>
        </w:r>
        <w:r>
          <w:tab/>
        </w:r>
        <w:r>
          <w:fldChar w:fldCharType="begin"/>
        </w:r>
        <w:r>
          <w:instrText xml:space="preserve"> PAGEREF _Toc64453750 \h </w:instrText>
        </w:r>
        <w:r>
          <w:fldChar w:fldCharType="separate"/>
        </w:r>
        <w:r w:rsidR="0082524C">
          <w:t>72</w:t>
        </w:r>
        <w:r>
          <w:fldChar w:fldCharType="end"/>
        </w:r>
      </w:hyperlink>
    </w:p>
    <w:p w14:paraId="15317BF8" w14:textId="5A85FE0C" w:rsidR="002D5D63" w:rsidRDefault="002D5D63">
      <w:pPr>
        <w:pStyle w:val="TOC5"/>
        <w:rPr>
          <w:rFonts w:asciiTheme="minorHAnsi" w:eastAsiaTheme="minorEastAsia" w:hAnsiTheme="minorHAnsi" w:cstheme="minorBidi"/>
          <w:sz w:val="22"/>
          <w:szCs w:val="22"/>
          <w:lang w:eastAsia="en-AU"/>
        </w:rPr>
      </w:pPr>
      <w:r>
        <w:tab/>
      </w:r>
      <w:hyperlink w:anchor="_Toc64453751" w:history="1">
        <w:r w:rsidRPr="000678DD">
          <w:t>79H</w:t>
        </w:r>
        <w:r>
          <w:rPr>
            <w:rFonts w:asciiTheme="minorHAnsi" w:eastAsiaTheme="minorEastAsia" w:hAnsiTheme="minorHAnsi" w:cstheme="minorBidi"/>
            <w:sz w:val="22"/>
            <w:szCs w:val="22"/>
            <w:lang w:eastAsia="en-AU"/>
          </w:rPr>
          <w:tab/>
        </w:r>
        <w:r w:rsidRPr="000678DD">
          <w:t>Giving of leave to disclose protected confidence</w:t>
        </w:r>
        <w:r>
          <w:tab/>
        </w:r>
        <w:r>
          <w:fldChar w:fldCharType="begin"/>
        </w:r>
        <w:r>
          <w:instrText xml:space="preserve"> PAGEREF _Toc64453751 \h </w:instrText>
        </w:r>
        <w:r>
          <w:fldChar w:fldCharType="separate"/>
        </w:r>
        <w:r w:rsidR="0082524C">
          <w:t>73</w:t>
        </w:r>
        <w:r>
          <w:fldChar w:fldCharType="end"/>
        </w:r>
      </w:hyperlink>
    </w:p>
    <w:p w14:paraId="266DA42C" w14:textId="21C31443" w:rsidR="002D5D63" w:rsidRDefault="002D5D63">
      <w:pPr>
        <w:pStyle w:val="TOC5"/>
        <w:rPr>
          <w:rFonts w:asciiTheme="minorHAnsi" w:eastAsiaTheme="minorEastAsia" w:hAnsiTheme="minorHAnsi" w:cstheme="minorBidi"/>
          <w:sz w:val="22"/>
          <w:szCs w:val="22"/>
          <w:lang w:eastAsia="en-AU"/>
        </w:rPr>
      </w:pPr>
      <w:r>
        <w:tab/>
      </w:r>
      <w:hyperlink w:anchor="_Toc64453752" w:history="1">
        <w:r w:rsidRPr="000678DD">
          <w:t>79I</w:t>
        </w:r>
        <w:r>
          <w:rPr>
            <w:rFonts w:asciiTheme="minorHAnsi" w:eastAsiaTheme="minorEastAsia" w:hAnsiTheme="minorHAnsi" w:cstheme="minorBidi"/>
            <w:sz w:val="22"/>
            <w:szCs w:val="22"/>
            <w:lang w:eastAsia="en-AU"/>
          </w:rPr>
          <w:tab/>
        </w:r>
        <w:r w:rsidRPr="000678DD">
          <w:t>Ancillary orders for protection of person who made protected confidence</w:t>
        </w:r>
        <w:r>
          <w:tab/>
        </w:r>
        <w:r>
          <w:fldChar w:fldCharType="begin"/>
        </w:r>
        <w:r>
          <w:instrText xml:space="preserve"> PAGEREF _Toc64453752 \h </w:instrText>
        </w:r>
        <w:r>
          <w:fldChar w:fldCharType="separate"/>
        </w:r>
        <w:r w:rsidR="0082524C">
          <w:t>75</w:t>
        </w:r>
        <w:r>
          <w:fldChar w:fldCharType="end"/>
        </w:r>
      </w:hyperlink>
    </w:p>
    <w:p w14:paraId="574005F9" w14:textId="4B8A45A0" w:rsidR="002D5D63" w:rsidRDefault="002D5D63">
      <w:pPr>
        <w:pStyle w:val="TOC5"/>
        <w:rPr>
          <w:rFonts w:asciiTheme="minorHAnsi" w:eastAsiaTheme="minorEastAsia" w:hAnsiTheme="minorHAnsi" w:cstheme="minorBidi"/>
          <w:sz w:val="22"/>
          <w:szCs w:val="22"/>
          <w:lang w:eastAsia="en-AU"/>
        </w:rPr>
      </w:pPr>
      <w:r>
        <w:tab/>
      </w:r>
      <w:hyperlink w:anchor="_Toc64453753" w:history="1">
        <w:r w:rsidRPr="000678DD">
          <w:t>79J</w:t>
        </w:r>
        <w:r>
          <w:rPr>
            <w:rFonts w:asciiTheme="minorHAnsi" w:eastAsiaTheme="minorEastAsia" w:hAnsiTheme="minorHAnsi" w:cstheme="minorBidi"/>
            <w:sz w:val="22"/>
            <w:szCs w:val="22"/>
            <w:lang w:eastAsia="en-AU"/>
          </w:rPr>
          <w:tab/>
        </w:r>
        <w:r w:rsidRPr="000678DD">
          <w:t>No waiver of protected confidence immunity</w:t>
        </w:r>
        <w:r>
          <w:tab/>
        </w:r>
        <w:r>
          <w:fldChar w:fldCharType="begin"/>
        </w:r>
        <w:r>
          <w:instrText xml:space="preserve"> PAGEREF _Toc64453753 \h </w:instrText>
        </w:r>
        <w:r>
          <w:fldChar w:fldCharType="separate"/>
        </w:r>
        <w:r w:rsidR="0082524C">
          <w:t>76</w:t>
        </w:r>
        <w:r>
          <w:fldChar w:fldCharType="end"/>
        </w:r>
      </w:hyperlink>
    </w:p>
    <w:p w14:paraId="4E320111" w14:textId="4E6B6925" w:rsidR="002D5D63" w:rsidRDefault="002D5D63">
      <w:pPr>
        <w:pStyle w:val="TOC5"/>
        <w:rPr>
          <w:rFonts w:asciiTheme="minorHAnsi" w:eastAsiaTheme="minorEastAsia" w:hAnsiTheme="minorHAnsi" w:cstheme="minorBidi"/>
          <w:sz w:val="22"/>
          <w:szCs w:val="22"/>
          <w:lang w:eastAsia="en-AU"/>
        </w:rPr>
      </w:pPr>
      <w:r>
        <w:tab/>
      </w:r>
      <w:hyperlink w:anchor="_Toc64453754" w:history="1">
        <w:r w:rsidRPr="000678DD">
          <w:t>79K</w:t>
        </w:r>
        <w:r>
          <w:rPr>
            <w:rFonts w:asciiTheme="minorHAnsi" w:eastAsiaTheme="minorEastAsia" w:hAnsiTheme="minorHAnsi" w:cstheme="minorBidi"/>
            <w:sz w:val="22"/>
            <w:szCs w:val="22"/>
            <w:lang w:eastAsia="en-AU"/>
          </w:rPr>
          <w:tab/>
        </w:r>
        <w:r w:rsidRPr="000678DD">
          <w:t>No protected confidence immunity for medical information</w:t>
        </w:r>
        <w:r>
          <w:tab/>
        </w:r>
        <w:r>
          <w:fldChar w:fldCharType="begin"/>
        </w:r>
        <w:r>
          <w:instrText xml:space="preserve"> PAGEREF _Toc64453754 \h </w:instrText>
        </w:r>
        <w:r>
          <w:fldChar w:fldCharType="separate"/>
        </w:r>
        <w:r w:rsidR="0082524C">
          <w:t>76</w:t>
        </w:r>
        <w:r>
          <w:fldChar w:fldCharType="end"/>
        </w:r>
      </w:hyperlink>
    </w:p>
    <w:p w14:paraId="6F5FBA52" w14:textId="60514CD4" w:rsidR="002D5D63" w:rsidRDefault="002D5D63">
      <w:pPr>
        <w:pStyle w:val="TOC5"/>
        <w:rPr>
          <w:rFonts w:asciiTheme="minorHAnsi" w:eastAsiaTheme="minorEastAsia" w:hAnsiTheme="minorHAnsi" w:cstheme="minorBidi"/>
          <w:sz w:val="22"/>
          <w:szCs w:val="22"/>
          <w:lang w:eastAsia="en-AU"/>
        </w:rPr>
      </w:pPr>
      <w:r>
        <w:tab/>
      </w:r>
      <w:hyperlink w:anchor="_Toc64453755" w:history="1">
        <w:r w:rsidRPr="000678DD">
          <w:t>79L</w:t>
        </w:r>
        <w:r>
          <w:rPr>
            <w:rFonts w:asciiTheme="minorHAnsi" w:eastAsiaTheme="minorEastAsia" w:hAnsiTheme="minorHAnsi" w:cstheme="minorBidi"/>
            <w:sz w:val="22"/>
            <w:szCs w:val="22"/>
            <w:lang w:eastAsia="en-AU"/>
          </w:rPr>
          <w:tab/>
        </w:r>
        <w:r w:rsidRPr="000678DD">
          <w:t>No protected confidence immunity for communications for criminal investigations and proceedings</w:t>
        </w:r>
        <w:r>
          <w:tab/>
        </w:r>
        <w:r>
          <w:fldChar w:fldCharType="begin"/>
        </w:r>
        <w:r>
          <w:instrText xml:space="preserve"> PAGEREF _Toc64453755 \h </w:instrText>
        </w:r>
        <w:r>
          <w:fldChar w:fldCharType="separate"/>
        </w:r>
        <w:r w:rsidR="0082524C">
          <w:t>77</w:t>
        </w:r>
        <w:r>
          <w:fldChar w:fldCharType="end"/>
        </w:r>
      </w:hyperlink>
    </w:p>
    <w:p w14:paraId="467BD120" w14:textId="755CD77C" w:rsidR="002D5D63" w:rsidRDefault="002D5D63">
      <w:pPr>
        <w:pStyle w:val="TOC5"/>
        <w:rPr>
          <w:rFonts w:asciiTheme="minorHAnsi" w:eastAsiaTheme="minorEastAsia" w:hAnsiTheme="minorHAnsi" w:cstheme="minorBidi"/>
          <w:sz w:val="22"/>
          <w:szCs w:val="22"/>
          <w:lang w:eastAsia="en-AU"/>
        </w:rPr>
      </w:pPr>
      <w:r>
        <w:tab/>
      </w:r>
      <w:hyperlink w:anchor="_Toc64453756" w:history="1">
        <w:r w:rsidRPr="000678DD">
          <w:t>79M</w:t>
        </w:r>
        <w:r>
          <w:rPr>
            <w:rFonts w:asciiTheme="minorHAnsi" w:eastAsiaTheme="minorEastAsia" w:hAnsiTheme="minorHAnsi" w:cstheme="minorBidi"/>
            <w:sz w:val="22"/>
            <w:szCs w:val="22"/>
            <w:lang w:eastAsia="en-AU"/>
          </w:rPr>
          <w:tab/>
        </w:r>
        <w:r w:rsidRPr="000678DD">
          <w:t>No protected confidence immunity in case of misconduct</w:t>
        </w:r>
        <w:r>
          <w:tab/>
        </w:r>
        <w:r>
          <w:fldChar w:fldCharType="begin"/>
        </w:r>
        <w:r>
          <w:instrText xml:space="preserve"> PAGEREF _Toc64453756 \h </w:instrText>
        </w:r>
        <w:r>
          <w:fldChar w:fldCharType="separate"/>
        </w:r>
        <w:r w:rsidR="0082524C">
          <w:t>77</w:t>
        </w:r>
        <w:r>
          <w:fldChar w:fldCharType="end"/>
        </w:r>
      </w:hyperlink>
    </w:p>
    <w:p w14:paraId="1712A3DA" w14:textId="3B2B8897" w:rsidR="002D5D63" w:rsidRDefault="00C90EAF">
      <w:pPr>
        <w:pStyle w:val="TOC3"/>
        <w:rPr>
          <w:rFonts w:asciiTheme="minorHAnsi" w:eastAsiaTheme="minorEastAsia" w:hAnsiTheme="minorHAnsi" w:cstheme="minorBidi"/>
          <w:b w:val="0"/>
          <w:sz w:val="22"/>
          <w:szCs w:val="22"/>
          <w:lang w:eastAsia="en-AU"/>
        </w:rPr>
      </w:pPr>
      <w:hyperlink w:anchor="_Toc64453757" w:history="1">
        <w:r w:rsidR="002D5D63" w:rsidRPr="000678DD">
          <w:t>Division 4.4.4</w:t>
        </w:r>
        <w:r w:rsidR="002D5D63">
          <w:rPr>
            <w:rFonts w:asciiTheme="minorHAnsi" w:eastAsiaTheme="minorEastAsia" w:hAnsiTheme="minorHAnsi" w:cstheme="minorBidi"/>
            <w:b w:val="0"/>
            <w:sz w:val="22"/>
            <w:szCs w:val="22"/>
            <w:lang w:eastAsia="en-AU"/>
          </w:rPr>
          <w:tab/>
        </w:r>
        <w:r w:rsidR="002D5D63" w:rsidRPr="000678DD">
          <w:t>Sexual offence proceedings—directions and warnings to juries</w:t>
        </w:r>
        <w:r w:rsidR="002D5D63" w:rsidRPr="002D5D63">
          <w:rPr>
            <w:vanish/>
          </w:rPr>
          <w:tab/>
        </w:r>
        <w:r w:rsidR="002D5D63" w:rsidRPr="002D5D63">
          <w:rPr>
            <w:vanish/>
          </w:rPr>
          <w:fldChar w:fldCharType="begin"/>
        </w:r>
        <w:r w:rsidR="002D5D63" w:rsidRPr="002D5D63">
          <w:rPr>
            <w:vanish/>
          </w:rPr>
          <w:instrText xml:space="preserve"> PAGEREF _Toc64453757 \h </w:instrText>
        </w:r>
        <w:r w:rsidR="002D5D63" w:rsidRPr="002D5D63">
          <w:rPr>
            <w:vanish/>
          </w:rPr>
        </w:r>
        <w:r w:rsidR="002D5D63" w:rsidRPr="002D5D63">
          <w:rPr>
            <w:vanish/>
          </w:rPr>
          <w:fldChar w:fldCharType="separate"/>
        </w:r>
        <w:r w:rsidR="0082524C">
          <w:rPr>
            <w:vanish/>
          </w:rPr>
          <w:t>78</w:t>
        </w:r>
        <w:r w:rsidR="002D5D63" w:rsidRPr="002D5D63">
          <w:rPr>
            <w:vanish/>
          </w:rPr>
          <w:fldChar w:fldCharType="end"/>
        </w:r>
      </w:hyperlink>
    </w:p>
    <w:p w14:paraId="412492E6" w14:textId="4A04CC1F" w:rsidR="002D5D63" w:rsidRDefault="002D5D63">
      <w:pPr>
        <w:pStyle w:val="TOC5"/>
        <w:rPr>
          <w:rFonts w:asciiTheme="minorHAnsi" w:eastAsiaTheme="minorEastAsia" w:hAnsiTheme="minorHAnsi" w:cstheme="minorBidi"/>
          <w:sz w:val="22"/>
          <w:szCs w:val="22"/>
          <w:lang w:eastAsia="en-AU"/>
        </w:rPr>
      </w:pPr>
      <w:r>
        <w:tab/>
      </w:r>
      <w:hyperlink w:anchor="_Toc64453758" w:history="1">
        <w:r w:rsidRPr="000678DD">
          <w:t>80</w:t>
        </w:r>
        <w:r>
          <w:rPr>
            <w:rFonts w:asciiTheme="minorHAnsi" w:eastAsiaTheme="minorEastAsia" w:hAnsiTheme="minorHAnsi" w:cstheme="minorBidi"/>
            <w:sz w:val="22"/>
            <w:szCs w:val="22"/>
            <w:lang w:eastAsia="en-AU"/>
          </w:rPr>
          <w:tab/>
        </w:r>
        <w:r w:rsidRPr="000678DD">
          <w:t>Comments on complainants’ evidence</w:t>
        </w:r>
        <w:r>
          <w:tab/>
        </w:r>
        <w:r>
          <w:fldChar w:fldCharType="begin"/>
        </w:r>
        <w:r>
          <w:instrText xml:space="preserve"> PAGEREF _Toc64453758 \h </w:instrText>
        </w:r>
        <w:r>
          <w:fldChar w:fldCharType="separate"/>
        </w:r>
        <w:r w:rsidR="0082524C">
          <w:t>78</w:t>
        </w:r>
        <w:r>
          <w:fldChar w:fldCharType="end"/>
        </w:r>
      </w:hyperlink>
    </w:p>
    <w:p w14:paraId="33245DF1" w14:textId="6815CA0D" w:rsidR="002D5D63" w:rsidRDefault="002D5D63">
      <w:pPr>
        <w:pStyle w:val="TOC5"/>
        <w:rPr>
          <w:rFonts w:asciiTheme="minorHAnsi" w:eastAsiaTheme="minorEastAsia" w:hAnsiTheme="minorHAnsi" w:cstheme="minorBidi"/>
          <w:sz w:val="22"/>
          <w:szCs w:val="22"/>
          <w:lang w:eastAsia="en-AU"/>
        </w:rPr>
      </w:pPr>
      <w:r>
        <w:tab/>
      </w:r>
      <w:hyperlink w:anchor="_Toc64453759" w:history="1">
        <w:r w:rsidRPr="000678DD">
          <w:t>80A</w:t>
        </w:r>
        <w:r>
          <w:rPr>
            <w:rFonts w:asciiTheme="minorHAnsi" w:eastAsiaTheme="minorEastAsia" w:hAnsiTheme="minorHAnsi" w:cstheme="minorBidi"/>
            <w:sz w:val="22"/>
            <w:szCs w:val="22"/>
            <w:lang w:eastAsia="en-AU"/>
          </w:rPr>
          <w:tab/>
        </w:r>
        <w:r w:rsidRPr="000678DD">
          <w:t>Comments on children’s evidence</w:t>
        </w:r>
        <w:r>
          <w:tab/>
        </w:r>
        <w:r>
          <w:fldChar w:fldCharType="begin"/>
        </w:r>
        <w:r>
          <w:instrText xml:space="preserve"> PAGEREF _Toc64453759 \h </w:instrText>
        </w:r>
        <w:r>
          <w:fldChar w:fldCharType="separate"/>
        </w:r>
        <w:r w:rsidR="0082524C">
          <w:t>78</w:t>
        </w:r>
        <w:r>
          <w:fldChar w:fldCharType="end"/>
        </w:r>
      </w:hyperlink>
    </w:p>
    <w:p w14:paraId="1534BEF8" w14:textId="2AED8F1C" w:rsidR="002D5D63" w:rsidRDefault="002D5D63">
      <w:pPr>
        <w:pStyle w:val="TOC5"/>
        <w:rPr>
          <w:rFonts w:asciiTheme="minorHAnsi" w:eastAsiaTheme="minorEastAsia" w:hAnsiTheme="minorHAnsi" w:cstheme="minorBidi"/>
          <w:sz w:val="22"/>
          <w:szCs w:val="22"/>
          <w:lang w:eastAsia="en-AU"/>
        </w:rPr>
      </w:pPr>
      <w:r>
        <w:tab/>
      </w:r>
      <w:hyperlink w:anchor="_Toc64453760" w:history="1">
        <w:r w:rsidRPr="000678DD">
          <w:t>80B</w:t>
        </w:r>
        <w:r>
          <w:rPr>
            <w:rFonts w:asciiTheme="minorHAnsi" w:eastAsiaTheme="minorEastAsia" w:hAnsiTheme="minorHAnsi" w:cstheme="minorBidi"/>
            <w:sz w:val="22"/>
            <w:szCs w:val="22"/>
            <w:lang w:eastAsia="en-AU"/>
          </w:rPr>
          <w:tab/>
        </w:r>
        <w:r w:rsidRPr="000678DD">
          <w:t>Comments about lack of, or delays in making, complaint</w:t>
        </w:r>
        <w:r>
          <w:tab/>
        </w:r>
        <w:r>
          <w:fldChar w:fldCharType="begin"/>
        </w:r>
        <w:r>
          <w:instrText xml:space="preserve"> PAGEREF _Toc64453760 \h </w:instrText>
        </w:r>
        <w:r>
          <w:fldChar w:fldCharType="separate"/>
        </w:r>
        <w:r w:rsidR="0082524C">
          <w:t>78</w:t>
        </w:r>
        <w:r>
          <w:fldChar w:fldCharType="end"/>
        </w:r>
      </w:hyperlink>
    </w:p>
    <w:p w14:paraId="238EF076" w14:textId="3E785AC6" w:rsidR="002D5D63" w:rsidRDefault="002D5D63">
      <w:pPr>
        <w:pStyle w:val="TOC5"/>
        <w:rPr>
          <w:rFonts w:asciiTheme="minorHAnsi" w:eastAsiaTheme="minorEastAsia" w:hAnsiTheme="minorHAnsi" w:cstheme="minorBidi"/>
          <w:sz w:val="22"/>
          <w:szCs w:val="22"/>
          <w:lang w:eastAsia="en-AU"/>
        </w:rPr>
      </w:pPr>
      <w:r>
        <w:tab/>
      </w:r>
      <w:hyperlink w:anchor="_Toc64453761" w:history="1">
        <w:r w:rsidRPr="000678DD">
          <w:t>80C</w:t>
        </w:r>
        <w:r>
          <w:rPr>
            <w:rFonts w:asciiTheme="minorHAnsi" w:eastAsiaTheme="minorEastAsia" w:hAnsiTheme="minorHAnsi" w:cstheme="minorBidi"/>
            <w:sz w:val="22"/>
            <w:szCs w:val="22"/>
            <w:lang w:eastAsia="en-AU"/>
          </w:rPr>
          <w:tab/>
        </w:r>
        <w:r w:rsidRPr="000678DD">
          <w:t>Directions about implied consent</w:t>
        </w:r>
        <w:r>
          <w:tab/>
        </w:r>
        <w:r>
          <w:fldChar w:fldCharType="begin"/>
        </w:r>
        <w:r>
          <w:instrText xml:space="preserve"> PAGEREF _Toc64453761 \h </w:instrText>
        </w:r>
        <w:r>
          <w:fldChar w:fldCharType="separate"/>
        </w:r>
        <w:r w:rsidR="0082524C">
          <w:t>79</w:t>
        </w:r>
        <w:r>
          <w:fldChar w:fldCharType="end"/>
        </w:r>
      </w:hyperlink>
    </w:p>
    <w:p w14:paraId="3DAB9378" w14:textId="550960B9" w:rsidR="002D5D63" w:rsidRDefault="002D5D63">
      <w:pPr>
        <w:pStyle w:val="TOC5"/>
        <w:rPr>
          <w:rFonts w:asciiTheme="minorHAnsi" w:eastAsiaTheme="minorEastAsia" w:hAnsiTheme="minorHAnsi" w:cstheme="minorBidi"/>
          <w:sz w:val="22"/>
          <w:szCs w:val="22"/>
          <w:lang w:eastAsia="en-AU"/>
        </w:rPr>
      </w:pPr>
      <w:r>
        <w:tab/>
      </w:r>
      <w:hyperlink w:anchor="_Toc64453762" w:history="1">
        <w:r w:rsidRPr="000678DD">
          <w:t>80D</w:t>
        </w:r>
        <w:r>
          <w:rPr>
            <w:rFonts w:asciiTheme="minorHAnsi" w:eastAsiaTheme="minorEastAsia" w:hAnsiTheme="minorHAnsi" w:cstheme="minorBidi"/>
            <w:sz w:val="22"/>
            <w:szCs w:val="22"/>
            <w:lang w:eastAsia="en-AU"/>
          </w:rPr>
          <w:tab/>
        </w:r>
        <w:r w:rsidRPr="000678DD">
          <w:t>Directions about mistaken belief about consent</w:t>
        </w:r>
        <w:r>
          <w:tab/>
        </w:r>
        <w:r>
          <w:fldChar w:fldCharType="begin"/>
        </w:r>
        <w:r>
          <w:instrText xml:space="preserve"> PAGEREF _Toc64453762 \h </w:instrText>
        </w:r>
        <w:r>
          <w:fldChar w:fldCharType="separate"/>
        </w:r>
        <w:r w:rsidR="0082524C">
          <w:t>79</w:t>
        </w:r>
        <w:r>
          <w:fldChar w:fldCharType="end"/>
        </w:r>
      </w:hyperlink>
    </w:p>
    <w:p w14:paraId="7A4529B3" w14:textId="4EF723BD" w:rsidR="002D5D63" w:rsidRDefault="00C90EAF">
      <w:pPr>
        <w:pStyle w:val="TOC2"/>
        <w:rPr>
          <w:rFonts w:asciiTheme="minorHAnsi" w:eastAsiaTheme="minorEastAsia" w:hAnsiTheme="minorHAnsi" w:cstheme="minorBidi"/>
          <w:b w:val="0"/>
          <w:sz w:val="22"/>
          <w:szCs w:val="22"/>
          <w:lang w:eastAsia="en-AU"/>
        </w:rPr>
      </w:pPr>
      <w:hyperlink w:anchor="_Toc64453763" w:history="1">
        <w:r w:rsidR="002D5D63" w:rsidRPr="000678DD">
          <w:t>Part 4.5</w:t>
        </w:r>
        <w:r w:rsidR="002D5D63">
          <w:rPr>
            <w:rFonts w:asciiTheme="minorHAnsi" w:eastAsiaTheme="minorEastAsia" w:hAnsiTheme="minorHAnsi" w:cstheme="minorBidi"/>
            <w:b w:val="0"/>
            <w:sz w:val="22"/>
            <w:szCs w:val="22"/>
            <w:lang w:eastAsia="en-AU"/>
          </w:rPr>
          <w:tab/>
        </w:r>
        <w:r w:rsidR="002D5D63" w:rsidRPr="000678DD">
          <w:t>Special requirements—family violence offence proceedings</w:t>
        </w:r>
        <w:r w:rsidR="002D5D63" w:rsidRPr="002D5D63">
          <w:rPr>
            <w:vanish/>
          </w:rPr>
          <w:tab/>
        </w:r>
        <w:r w:rsidR="002D5D63" w:rsidRPr="002D5D63">
          <w:rPr>
            <w:vanish/>
          </w:rPr>
          <w:fldChar w:fldCharType="begin"/>
        </w:r>
        <w:r w:rsidR="002D5D63" w:rsidRPr="002D5D63">
          <w:rPr>
            <w:vanish/>
          </w:rPr>
          <w:instrText xml:space="preserve"> PAGEREF _Toc64453763 \h </w:instrText>
        </w:r>
        <w:r w:rsidR="002D5D63" w:rsidRPr="002D5D63">
          <w:rPr>
            <w:vanish/>
          </w:rPr>
        </w:r>
        <w:r w:rsidR="002D5D63" w:rsidRPr="002D5D63">
          <w:rPr>
            <w:vanish/>
          </w:rPr>
          <w:fldChar w:fldCharType="separate"/>
        </w:r>
        <w:r w:rsidR="0082524C">
          <w:rPr>
            <w:vanish/>
          </w:rPr>
          <w:t>80</w:t>
        </w:r>
        <w:r w:rsidR="002D5D63" w:rsidRPr="002D5D63">
          <w:rPr>
            <w:vanish/>
          </w:rPr>
          <w:fldChar w:fldCharType="end"/>
        </w:r>
      </w:hyperlink>
    </w:p>
    <w:p w14:paraId="4A5DA054" w14:textId="26FFFCDD" w:rsidR="002D5D63" w:rsidRDefault="00C90EAF">
      <w:pPr>
        <w:pStyle w:val="TOC3"/>
        <w:rPr>
          <w:rFonts w:asciiTheme="minorHAnsi" w:eastAsiaTheme="minorEastAsia" w:hAnsiTheme="minorHAnsi" w:cstheme="minorBidi"/>
          <w:b w:val="0"/>
          <w:sz w:val="22"/>
          <w:szCs w:val="22"/>
          <w:lang w:eastAsia="en-AU"/>
        </w:rPr>
      </w:pPr>
      <w:hyperlink w:anchor="_Toc64453764" w:history="1">
        <w:r w:rsidR="002D5D63" w:rsidRPr="000678DD">
          <w:t>Division 4.5.1</w:t>
        </w:r>
        <w:r w:rsidR="002D5D63">
          <w:rPr>
            <w:rFonts w:asciiTheme="minorHAnsi" w:eastAsiaTheme="minorEastAsia" w:hAnsiTheme="minorHAnsi" w:cstheme="minorBidi"/>
            <w:b w:val="0"/>
            <w:sz w:val="22"/>
            <w:szCs w:val="22"/>
            <w:lang w:eastAsia="en-AU"/>
          </w:rPr>
          <w:tab/>
        </w:r>
        <w:r w:rsidR="002D5D63" w:rsidRPr="000678DD">
          <w:t>Preliminary—pt 4.5</w:t>
        </w:r>
        <w:r w:rsidR="002D5D63" w:rsidRPr="002D5D63">
          <w:rPr>
            <w:vanish/>
          </w:rPr>
          <w:tab/>
        </w:r>
        <w:r w:rsidR="002D5D63" w:rsidRPr="002D5D63">
          <w:rPr>
            <w:vanish/>
          </w:rPr>
          <w:fldChar w:fldCharType="begin"/>
        </w:r>
        <w:r w:rsidR="002D5D63" w:rsidRPr="002D5D63">
          <w:rPr>
            <w:vanish/>
          </w:rPr>
          <w:instrText xml:space="preserve"> PAGEREF _Toc64453764 \h </w:instrText>
        </w:r>
        <w:r w:rsidR="002D5D63" w:rsidRPr="002D5D63">
          <w:rPr>
            <w:vanish/>
          </w:rPr>
        </w:r>
        <w:r w:rsidR="002D5D63" w:rsidRPr="002D5D63">
          <w:rPr>
            <w:vanish/>
          </w:rPr>
          <w:fldChar w:fldCharType="separate"/>
        </w:r>
        <w:r w:rsidR="0082524C">
          <w:rPr>
            <w:vanish/>
          </w:rPr>
          <w:t>80</w:t>
        </w:r>
        <w:r w:rsidR="002D5D63" w:rsidRPr="002D5D63">
          <w:rPr>
            <w:vanish/>
          </w:rPr>
          <w:fldChar w:fldCharType="end"/>
        </w:r>
      </w:hyperlink>
    </w:p>
    <w:p w14:paraId="04DC8A5D" w14:textId="6BFFA3EB" w:rsidR="002D5D63" w:rsidRDefault="002D5D63">
      <w:pPr>
        <w:pStyle w:val="TOC5"/>
        <w:rPr>
          <w:rFonts w:asciiTheme="minorHAnsi" w:eastAsiaTheme="minorEastAsia" w:hAnsiTheme="minorHAnsi" w:cstheme="minorBidi"/>
          <w:sz w:val="22"/>
          <w:szCs w:val="22"/>
          <w:lang w:eastAsia="en-AU"/>
        </w:rPr>
      </w:pPr>
      <w:r>
        <w:tab/>
      </w:r>
      <w:hyperlink w:anchor="_Toc64453765" w:history="1">
        <w:r w:rsidRPr="000678DD">
          <w:t>81</w:t>
        </w:r>
        <w:r>
          <w:rPr>
            <w:rFonts w:asciiTheme="minorHAnsi" w:eastAsiaTheme="minorEastAsia" w:hAnsiTheme="minorHAnsi" w:cstheme="minorBidi"/>
            <w:sz w:val="22"/>
            <w:szCs w:val="22"/>
            <w:lang w:eastAsia="en-AU"/>
          </w:rPr>
          <w:tab/>
        </w:r>
        <w:r w:rsidRPr="000678DD">
          <w:t xml:space="preserve">Meaning of </w:t>
        </w:r>
        <w:r w:rsidRPr="000678DD">
          <w:rPr>
            <w:i/>
          </w:rPr>
          <w:t>recorded statement</w:t>
        </w:r>
        <w:r w:rsidRPr="000678DD">
          <w:t>—pt 4.5</w:t>
        </w:r>
        <w:r>
          <w:tab/>
        </w:r>
        <w:r>
          <w:fldChar w:fldCharType="begin"/>
        </w:r>
        <w:r>
          <w:instrText xml:space="preserve"> PAGEREF _Toc64453765 \h </w:instrText>
        </w:r>
        <w:r>
          <w:fldChar w:fldCharType="separate"/>
        </w:r>
        <w:r w:rsidR="0082524C">
          <w:t>80</w:t>
        </w:r>
        <w:r>
          <w:fldChar w:fldCharType="end"/>
        </w:r>
      </w:hyperlink>
    </w:p>
    <w:p w14:paraId="1BB4CF14" w14:textId="44BFB31A" w:rsidR="002D5D63" w:rsidRDefault="00C90EAF">
      <w:pPr>
        <w:pStyle w:val="TOC3"/>
        <w:rPr>
          <w:rFonts w:asciiTheme="minorHAnsi" w:eastAsiaTheme="minorEastAsia" w:hAnsiTheme="minorHAnsi" w:cstheme="minorBidi"/>
          <w:b w:val="0"/>
          <w:sz w:val="22"/>
          <w:szCs w:val="22"/>
          <w:lang w:eastAsia="en-AU"/>
        </w:rPr>
      </w:pPr>
      <w:hyperlink w:anchor="_Toc64453766" w:history="1">
        <w:r w:rsidR="002D5D63" w:rsidRPr="000678DD">
          <w:t>Division 4.5.2</w:t>
        </w:r>
        <w:r w:rsidR="002D5D63">
          <w:rPr>
            <w:rFonts w:asciiTheme="minorHAnsi" w:eastAsiaTheme="minorEastAsia" w:hAnsiTheme="minorHAnsi" w:cstheme="minorBidi"/>
            <w:b w:val="0"/>
            <w:sz w:val="22"/>
            <w:szCs w:val="22"/>
            <w:lang w:eastAsia="en-AU"/>
          </w:rPr>
          <w:tab/>
        </w:r>
        <w:r w:rsidR="002D5D63" w:rsidRPr="000678DD">
          <w:t>Family violence offence proceedings—recorded statement of police interview</w:t>
        </w:r>
        <w:r w:rsidR="002D5D63" w:rsidRPr="002D5D63">
          <w:rPr>
            <w:vanish/>
          </w:rPr>
          <w:tab/>
        </w:r>
        <w:r w:rsidR="002D5D63" w:rsidRPr="002D5D63">
          <w:rPr>
            <w:vanish/>
          </w:rPr>
          <w:fldChar w:fldCharType="begin"/>
        </w:r>
        <w:r w:rsidR="002D5D63" w:rsidRPr="002D5D63">
          <w:rPr>
            <w:vanish/>
          </w:rPr>
          <w:instrText xml:space="preserve"> PAGEREF _Toc64453766 \h </w:instrText>
        </w:r>
        <w:r w:rsidR="002D5D63" w:rsidRPr="002D5D63">
          <w:rPr>
            <w:vanish/>
          </w:rPr>
        </w:r>
        <w:r w:rsidR="002D5D63" w:rsidRPr="002D5D63">
          <w:rPr>
            <w:vanish/>
          </w:rPr>
          <w:fldChar w:fldCharType="separate"/>
        </w:r>
        <w:r w:rsidR="0082524C">
          <w:rPr>
            <w:vanish/>
          </w:rPr>
          <w:t>81</w:t>
        </w:r>
        <w:r w:rsidR="002D5D63" w:rsidRPr="002D5D63">
          <w:rPr>
            <w:vanish/>
          </w:rPr>
          <w:fldChar w:fldCharType="end"/>
        </w:r>
      </w:hyperlink>
    </w:p>
    <w:p w14:paraId="0278FC13" w14:textId="7B628DFD" w:rsidR="002D5D63" w:rsidRDefault="002D5D63">
      <w:pPr>
        <w:pStyle w:val="TOC5"/>
        <w:rPr>
          <w:rFonts w:asciiTheme="minorHAnsi" w:eastAsiaTheme="minorEastAsia" w:hAnsiTheme="minorHAnsi" w:cstheme="minorBidi"/>
          <w:sz w:val="22"/>
          <w:szCs w:val="22"/>
          <w:lang w:eastAsia="en-AU"/>
        </w:rPr>
      </w:pPr>
      <w:r>
        <w:tab/>
      </w:r>
      <w:hyperlink w:anchor="_Toc64453767" w:history="1">
        <w:r w:rsidRPr="000678DD">
          <w:t>81A</w:t>
        </w:r>
        <w:r>
          <w:rPr>
            <w:rFonts w:asciiTheme="minorHAnsi" w:eastAsiaTheme="minorEastAsia" w:hAnsiTheme="minorHAnsi" w:cstheme="minorBidi"/>
            <w:sz w:val="22"/>
            <w:szCs w:val="22"/>
            <w:lang w:eastAsia="en-AU"/>
          </w:rPr>
          <w:tab/>
        </w:r>
        <w:r w:rsidRPr="000678DD">
          <w:t>Recorded statement—requirements</w:t>
        </w:r>
        <w:r>
          <w:tab/>
        </w:r>
        <w:r>
          <w:fldChar w:fldCharType="begin"/>
        </w:r>
        <w:r>
          <w:instrText xml:space="preserve"> PAGEREF _Toc64453767 \h </w:instrText>
        </w:r>
        <w:r>
          <w:fldChar w:fldCharType="separate"/>
        </w:r>
        <w:r w:rsidR="0082524C">
          <w:t>81</w:t>
        </w:r>
        <w:r>
          <w:fldChar w:fldCharType="end"/>
        </w:r>
      </w:hyperlink>
    </w:p>
    <w:p w14:paraId="766B1527" w14:textId="61B4769F" w:rsidR="002D5D63" w:rsidRDefault="002D5D63">
      <w:pPr>
        <w:pStyle w:val="TOC5"/>
        <w:rPr>
          <w:rFonts w:asciiTheme="minorHAnsi" w:eastAsiaTheme="minorEastAsia" w:hAnsiTheme="minorHAnsi" w:cstheme="minorBidi"/>
          <w:sz w:val="22"/>
          <w:szCs w:val="22"/>
          <w:lang w:eastAsia="en-AU"/>
        </w:rPr>
      </w:pPr>
      <w:r>
        <w:tab/>
      </w:r>
      <w:hyperlink w:anchor="_Toc64453768" w:history="1">
        <w:r w:rsidRPr="000678DD">
          <w:t>81B</w:t>
        </w:r>
        <w:r>
          <w:rPr>
            <w:rFonts w:asciiTheme="minorHAnsi" w:eastAsiaTheme="minorEastAsia" w:hAnsiTheme="minorHAnsi" w:cstheme="minorBidi"/>
            <w:sz w:val="22"/>
            <w:szCs w:val="22"/>
            <w:lang w:eastAsia="en-AU"/>
          </w:rPr>
          <w:tab/>
        </w:r>
        <w:r w:rsidRPr="000678DD">
          <w:t>Recorded statement—may be admitted as evidence</w:t>
        </w:r>
        <w:r>
          <w:tab/>
        </w:r>
        <w:r>
          <w:fldChar w:fldCharType="begin"/>
        </w:r>
        <w:r>
          <w:instrText xml:space="preserve"> PAGEREF _Toc64453768 \h </w:instrText>
        </w:r>
        <w:r>
          <w:fldChar w:fldCharType="separate"/>
        </w:r>
        <w:r w:rsidR="0082524C">
          <w:t>83</w:t>
        </w:r>
        <w:r>
          <w:fldChar w:fldCharType="end"/>
        </w:r>
      </w:hyperlink>
    </w:p>
    <w:p w14:paraId="0517787A" w14:textId="677467C7" w:rsidR="002D5D63" w:rsidRDefault="002D5D63">
      <w:pPr>
        <w:pStyle w:val="TOC5"/>
        <w:rPr>
          <w:rFonts w:asciiTheme="minorHAnsi" w:eastAsiaTheme="minorEastAsia" w:hAnsiTheme="minorHAnsi" w:cstheme="minorBidi"/>
          <w:sz w:val="22"/>
          <w:szCs w:val="22"/>
          <w:lang w:eastAsia="en-AU"/>
        </w:rPr>
      </w:pPr>
      <w:r>
        <w:tab/>
      </w:r>
      <w:hyperlink w:anchor="_Toc64453769" w:history="1">
        <w:r w:rsidRPr="000678DD">
          <w:t>81C</w:t>
        </w:r>
        <w:r>
          <w:rPr>
            <w:rFonts w:asciiTheme="minorHAnsi" w:eastAsiaTheme="minorEastAsia" w:hAnsiTheme="minorHAnsi" w:cstheme="minorBidi"/>
            <w:sz w:val="22"/>
            <w:szCs w:val="22"/>
            <w:lang w:eastAsia="en-AU"/>
          </w:rPr>
          <w:tab/>
        </w:r>
        <w:r w:rsidRPr="000678DD">
          <w:t>Recorded statement—hearsay rule and opinion rule</w:t>
        </w:r>
        <w:r>
          <w:tab/>
        </w:r>
        <w:r>
          <w:fldChar w:fldCharType="begin"/>
        </w:r>
        <w:r>
          <w:instrText xml:space="preserve"> PAGEREF _Toc64453769 \h </w:instrText>
        </w:r>
        <w:r>
          <w:fldChar w:fldCharType="separate"/>
        </w:r>
        <w:r w:rsidR="0082524C">
          <w:t>84</w:t>
        </w:r>
        <w:r>
          <w:fldChar w:fldCharType="end"/>
        </w:r>
      </w:hyperlink>
    </w:p>
    <w:p w14:paraId="70759BBC" w14:textId="52BB22D3" w:rsidR="002D5D63" w:rsidRDefault="002D5D63">
      <w:pPr>
        <w:pStyle w:val="TOC5"/>
        <w:rPr>
          <w:rFonts w:asciiTheme="minorHAnsi" w:eastAsiaTheme="minorEastAsia" w:hAnsiTheme="minorHAnsi" w:cstheme="minorBidi"/>
          <w:sz w:val="22"/>
          <w:szCs w:val="22"/>
          <w:lang w:eastAsia="en-AU"/>
        </w:rPr>
      </w:pPr>
      <w:r>
        <w:tab/>
      </w:r>
      <w:hyperlink w:anchor="_Toc64453770" w:history="1">
        <w:r w:rsidRPr="000678DD">
          <w:t>81D</w:t>
        </w:r>
        <w:r>
          <w:rPr>
            <w:rFonts w:asciiTheme="minorHAnsi" w:eastAsiaTheme="minorEastAsia" w:hAnsiTheme="minorHAnsi" w:cstheme="minorBidi"/>
            <w:sz w:val="22"/>
            <w:szCs w:val="22"/>
            <w:lang w:eastAsia="en-AU"/>
          </w:rPr>
          <w:tab/>
        </w:r>
        <w:r w:rsidRPr="000678DD">
          <w:t>Validity of proceeding not affected</w:t>
        </w:r>
        <w:r>
          <w:tab/>
        </w:r>
        <w:r>
          <w:fldChar w:fldCharType="begin"/>
        </w:r>
        <w:r>
          <w:instrText xml:space="preserve"> PAGEREF _Toc64453770 \h </w:instrText>
        </w:r>
        <w:r>
          <w:fldChar w:fldCharType="separate"/>
        </w:r>
        <w:r w:rsidR="0082524C">
          <w:t>84</w:t>
        </w:r>
        <w:r>
          <w:fldChar w:fldCharType="end"/>
        </w:r>
      </w:hyperlink>
    </w:p>
    <w:p w14:paraId="6AE47D12" w14:textId="10107296" w:rsidR="002D5D63" w:rsidRDefault="002D5D63">
      <w:pPr>
        <w:pStyle w:val="TOC5"/>
        <w:rPr>
          <w:rFonts w:asciiTheme="minorHAnsi" w:eastAsiaTheme="minorEastAsia" w:hAnsiTheme="minorHAnsi" w:cstheme="minorBidi"/>
          <w:sz w:val="22"/>
          <w:szCs w:val="22"/>
          <w:lang w:eastAsia="en-AU"/>
        </w:rPr>
      </w:pPr>
      <w:r>
        <w:tab/>
      </w:r>
      <w:hyperlink w:anchor="_Toc64453771" w:history="1">
        <w:r w:rsidRPr="000678DD">
          <w:t>81E</w:t>
        </w:r>
        <w:r>
          <w:rPr>
            <w:rFonts w:asciiTheme="minorHAnsi" w:eastAsiaTheme="minorEastAsia" w:hAnsiTheme="minorHAnsi" w:cstheme="minorBidi"/>
            <w:sz w:val="22"/>
            <w:szCs w:val="22"/>
            <w:lang w:eastAsia="en-AU"/>
          </w:rPr>
          <w:tab/>
        </w:r>
        <w:r w:rsidRPr="000678DD">
          <w:t>Recorded statement—represented accused person to be given copy</w:t>
        </w:r>
        <w:r>
          <w:tab/>
        </w:r>
        <w:r>
          <w:fldChar w:fldCharType="begin"/>
        </w:r>
        <w:r>
          <w:instrText xml:space="preserve"> PAGEREF _Toc64453771 \h </w:instrText>
        </w:r>
        <w:r>
          <w:fldChar w:fldCharType="separate"/>
        </w:r>
        <w:r w:rsidR="0082524C">
          <w:t>84</w:t>
        </w:r>
        <w:r>
          <w:fldChar w:fldCharType="end"/>
        </w:r>
      </w:hyperlink>
    </w:p>
    <w:p w14:paraId="5A9F0C74" w14:textId="7E8CD8D5" w:rsidR="002D5D63" w:rsidRDefault="002D5D63">
      <w:pPr>
        <w:pStyle w:val="TOC5"/>
        <w:rPr>
          <w:rFonts w:asciiTheme="minorHAnsi" w:eastAsiaTheme="minorEastAsia" w:hAnsiTheme="minorHAnsi" w:cstheme="minorBidi"/>
          <w:sz w:val="22"/>
          <w:szCs w:val="22"/>
          <w:lang w:eastAsia="en-AU"/>
        </w:rPr>
      </w:pPr>
      <w:r>
        <w:tab/>
      </w:r>
      <w:hyperlink w:anchor="_Toc64453772" w:history="1">
        <w:r w:rsidRPr="000678DD">
          <w:t>81F</w:t>
        </w:r>
        <w:r>
          <w:rPr>
            <w:rFonts w:asciiTheme="minorHAnsi" w:eastAsiaTheme="minorEastAsia" w:hAnsiTheme="minorHAnsi" w:cstheme="minorBidi"/>
            <w:sz w:val="22"/>
            <w:szCs w:val="22"/>
            <w:lang w:eastAsia="en-AU"/>
          </w:rPr>
          <w:tab/>
        </w:r>
        <w:r w:rsidRPr="000678DD">
          <w:t>Recorded statement—unrepresented accused person to be given access</w:t>
        </w:r>
        <w:r>
          <w:tab/>
        </w:r>
        <w:r>
          <w:fldChar w:fldCharType="begin"/>
        </w:r>
        <w:r>
          <w:instrText xml:space="preserve"> PAGEREF _Toc64453772 \h </w:instrText>
        </w:r>
        <w:r>
          <w:fldChar w:fldCharType="separate"/>
        </w:r>
        <w:r w:rsidR="0082524C">
          <w:t>85</w:t>
        </w:r>
        <w:r>
          <w:fldChar w:fldCharType="end"/>
        </w:r>
      </w:hyperlink>
    </w:p>
    <w:p w14:paraId="22ADB428" w14:textId="23B4F047" w:rsidR="002D5D63" w:rsidRDefault="002D5D63">
      <w:pPr>
        <w:pStyle w:val="TOC5"/>
        <w:rPr>
          <w:rFonts w:asciiTheme="minorHAnsi" w:eastAsiaTheme="minorEastAsia" w:hAnsiTheme="minorHAnsi" w:cstheme="minorBidi"/>
          <w:sz w:val="22"/>
          <w:szCs w:val="22"/>
          <w:lang w:eastAsia="en-AU"/>
        </w:rPr>
      </w:pPr>
      <w:r>
        <w:tab/>
      </w:r>
      <w:hyperlink w:anchor="_Toc64453773" w:history="1">
        <w:r w:rsidRPr="000678DD">
          <w:t>81G</w:t>
        </w:r>
        <w:r>
          <w:rPr>
            <w:rFonts w:asciiTheme="minorHAnsi" w:eastAsiaTheme="minorEastAsia" w:hAnsiTheme="minorHAnsi" w:cstheme="minorBidi"/>
            <w:sz w:val="22"/>
            <w:szCs w:val="22"/>
            <w:lang w:eastAsia="en-AU"/>
          </w:rPr>
          <w:tab/>
        </w:r>
        <w:r w:rsidRPr="000678DD">
          <w:t>Recorded statement—admissibility</w:t>
        </w:r>
        <w:r>
          <w:tab/>
        </w:r>
        <w:r>
          <w:fldChar w:fldCharType="begin"/>
        </w:r>
        <w:r>
          <w:instrText xml:space="preserve"> PAGEREF _Toc64453773 \h </w:instrText>
        </w:r>
        <w:r>
          <w:fldChar w:fldCharType="separate"/>
        </w:r>
        <w:r w:rsidR="0082524C">
          <w:t>86</w:t>
        </w:r>
        <w:r>
          <w:fldChar w:fldCharType="end"/>
        </w:r>
      </w:hyperlink>
    </w:p>
    <w:p w14:paraId="7CE5193A" w14:textId="195FE0DC" w:rsidR="002D5D63" w:rsidRDefault="002D5D63">
      <w:pPr>
        <w:pStyle w:val="TOC5"/>
        <w:rPr>
          <w:rFonts w:asciiTheme="minorHAnsi" w:eastAsiaTheme="minorEastAsia" w:hAnsiTheme="minorHAnsi" w:cstheme="minorBidi"/>
          <w:sz w:val="22"/>
          <w:szCs w:val="22"/>
          <w:lang w:eastAsia="en-AU"/>
        </w:rPr>
      </w:pPr>
      <w:r>
        <w:tab/>
      </w:r>
      <w:hyperlink w:anchor="_Toc64453774" w:history="1">
        <w:r w:rsidRPr="000678DD">
          <w:t>81H</w:t>
        </w:r>
        <w:r>
          <w:rPr>
            <w:rFonts w:asciiTheme="minorHAnsi" w:eastAsiaTheme="minorEastAsia" w:hAnsiTheme="minorHAnsi" w:cstheme="minorBidi"/>
            <w:sz w:val="22"/>
            <w:szCs w:val="22"/>
            <w:lang w:eastAsia="en-AU"/>
          </w:rPr>
          <w:tab/>
        </w:r>
        <w:r w:rsidRPr="000678DD">
          <w:t>Recorded statement—accused person to be given audio copy</w:t>
        </w:r>
        <w:r>
          <w:tab/>
        </w:r>
        <w:r>
          <w:fldChar w:fldCharType="begin"/>
        </w:r>
        <w:r>
          <w:instrText xml:space="preserve"> PAGEREF _Toc64453774 \h </w:instrText>
        </w:r>
        <w:r>
          <w:fldChar w:fldCharType="separate"/>
        </w:r>
        <w:r w:rsidR="0082524C">
          <w:t>86</w:t>
        </w:r>
        <w:r>
          <w:fldChar w:fldCharType="end"/>
        </w:r>
      </w:hyperlink>
    </w:p>
    <w:p w14:paraId="7C05B6D6" w14:textId="187C858E" w:rsidR="002D5D63" w:rsidRDefault="002D5D63">
      <w:pPr>
        <w:pStyle w:val="TOC5"/>
        <w:rPr>
          <w:rFonts w:asciiTheme="minorHAnsi" w:eastAsiaTheme="minorEastAsia" w:hAnsiTheme="minorHAnsi" w:cstheme="minorBidi"/>
          <w:sz w:val="22"/>
          <w:szCs w:val="22"/>
          <w:lang w:eastAsia="en-AU"/>
        </w:rPr>
      </w:pPr>
      <w:r>
        <w:tab/>
      </w:r>
      <w:hyperlink w:anchor="_Toc64453775" w:history="1">
        <w:r w:rsidRPr="000678DD">
          <w:t>81I</w:t>
        </w:r>
        <w:r>
          <w:rPr>
            <w:rFonts w:asciiTheme="minorHAnsi" w:eastAsiaTheme="minorEastAsia" w:hAnsiTheme="minorHAnsi" w:cstheme="minorBidi"/>
            <w:sz w:val="22"/>
            <w:szCs w:val="22"/>
            <w:lang w:eastAsia="en-AU"/>
          </w:rPr>
          <w:tab/>
        </w:r>
        <w:r w:rsidRPr="000678DD">
          <w:t>Recorded statement—jury trial</w:t>
        </w:r>
        <w:r>
          <w:tab/>
        </w:r>
        <w:r>
          <w:fldChar w:fldCharType="begin"/>
        </w:r>
        <w:r>
          <w:instrText xml:space="preserve"> PAGEREF _Toc64453775 \h </w:instrText>
        </w:r>
        <w:r>
          <w:fldChar w:fldCharType="separate"/>
        </w:r>
        <w:r w:rsidR="0082524C">
          <w:t>86</w:t>
        </w:r>
        <w:r>
          <w:fldChar w:fldCharType="end"/>
        </w:r>
      </w:hyperlink>
    </w:p>
    <w:p w14:paraId="024417D2" w14:textId="65F20439" w:rsidR="002D5D63" w:rsidRDefault="002D5D63">
      <w:pPr>
        <w:pStyle w:val="TOC5"/>
        <w:rPr>
          <w:rFonts w:asciiTheme="minorHAnsi" w:eastAsiaTheme="minorEastAsia" w:hAnsiTheme="minorHAnsi" w:cstheme="minorBidi"/>
          <w:sz w:val="22"/>
          <w:szCs w:val="22"/>
          <w:lang w:eastAsia="en-AU"/>
        </w:rPr>
      </w:pPr>
      <w:r>
        <w:tab/>
      </w:r>
      <w:hyperlink w:anchor="_Toc64453776" w:history="1">
        <w:r w:rsidRPr="000678DD">
          <w:t>81J</w:t>
        </w:r>
        <w:r>
          <w:rPr>
            <w:rFonts w:asciiTheme="minorHAnsi" w:eastAsiaTheme="minorEastAsia" w:hAnsiTheme="minorHAnsi" w:cstheme="minorBidi"/>
            <w:sz w:val="22"/>
            <w:szCs w:val="22"/>
            <w:lang w:eastAsia="en-AU"/>
          </w:rPr>
          <w:tab/>
        </w:r>
        <w:r w:rsidRPr="000678DD">
          <w:t>Recorded statement—offence to publish</w:t>
        </w:r>
        <w:r>
          <w:tab/>
        </w:r>
        <w:r>
          <w:fldChar w:fldCharType="begin"/>
        </w:r>
        <w:r>
          <w:instrText xml:space="preserve"> PAGEREF _Toc64453776 \h </w:instrText>
        </w:r>
        <w:r>
          <w:fldChar w:fldCharType="separate"/>
        </w:r>
        <w:r w:rsidR="0082524C">
          <w:t>87</w:t>
        </w:r>
        <w:r>
          <w:fldChar w:fldCharType="end"/>
        </w:r>
      </w:hyperlink>
    </w:p>
    <w:p w14:paraId="0952924F" w14:textId="54842FD7" w:rsidR="002D5D63" w:rsidRDefault="00C90EAF">
      <w:pPr>
        <w:pStyle w:val="TOC3"/>
        <w:rPr>
          <w:rFonts w:asciiTheme="minorHAnsi" w:eastAsiaTheme="minorEastAsia" w:hAnsiTheme="minorHAnsi" w:cstheme="minorBidi"/>
          <w:b w:val="0"/>
          <w:sz w:val="22"/>
          <w:szCs w:val="22"/>
          <w:lang w:eastAsia="en-AU"/>
        </w:rPr>
      </w:pPr>
      <w:hyperlink w:anchor="_Toc64453777" w:history="1">
        <w:r w:rsidR="002D5D63" w:rsidRPr="000678DD">
          <w:t>Division 4.5.3</w:t>
        </w:r>
        <w:r w:rsidR="002D5D63">
          <w:rPr>
            <w:rFonts w:asciiTheme="minorHAnsi" w:eastAsiaTheme="minorEastAsia" w:hAnsiTheme="minorHAnsi" w:cstheme="minorBidi"/>
            <w:b w:val="0"/>
            <w:sz w:val="22"/>
            <w:szCs w:val="22"/>
            <w:lang w:eastAsia="en-AU"/>
          </w:rPr>
          <w:tab/>
        </w:r>
        <w:r w:rsidR="002D5D63" w:rsidRPr="000678DD">
          <w:t>Recorded statement of police interview admissible as evidence—application for protection order</w:t>
        </w:r>
        <w:r w:rsidR="002D5D63" w:rsidRPr="002D5D63">
          <w:rPr>
            <w:vanish/>
          </w:rPr>
          <w:tab/>
        </w:r>
        <w:r w:rsidR="002D5D63" w:rsidRPr="002D5D63">
          <w:rPr>
            <w:vanish/>
          </w:rPr>
          <w:fldChar w:fldCharType="begin"/>
        </w:r>
        <w:r w:rsidR="002D5D63" w:rsidRPr="002D5D63">
          <w:rPr>
            <w:vanish/>
          </w:rPr>
          <w:instrText xml:space="preserve"> PAGEREF _Toc64453777 \h </w:instrText>
        </w:r>
        <w:r w:rsidR="002D5D63" w:rsidRPr="002D5D63">
          <w:rPr>
            <w:vanish/>
          </w:rPr>
        </w:r>
        <w:r w:rsidR="002D5D63" w:rsidRPr="002D5D63">
          <w:rPr>
            <w:vanish/>
          </w:rPr>
          <w:fldChar w:fldCharType="separate"/>
        </w:r>
        <w:r w:rsidR="0082524C">
          <w:rPr>
            <w:vanish/>
          </w:rPr>
          <w:t>88</w:t>
        </w:r>
        <w:r w:rsidR="002D5D63" w:rsidRPr="002D5D63">
          <w:rPr>
            <w:vanish/>
          </w:rPr>
          <w:fldChar w:fldCharType="end"/>
        </w:r>
      </w:hyperlink>
    </w:p>
    <w:p w14:paraId="3FC38AF6" w14:textId="2D6CF6C7" w:rsidR="002D5D63" w:rsidRDefault="002D5D63">
      <w:pPr>
        <w:pStyle w:val="TOC5"/>
        <w:rPr>
          <w:rFonts w:asciiTheme="minorHAnsi" w:eastAsiaTheme="minorEastAsia" w:hAnsiTheme="minorHAnsi" w:cstheme="minorBidi"/>
          <w:sz w:val="22"/>
          <w:szCs w:val="22"/>
          <w:lang w:eastAsia="en-AU"/>
        </w:rPr>
      </w:pPr>
      <w:r>
        <w:tab/>
      </w:r>
      <w:hyperlink w:anchor="_Toc64453778" w:history="1">
        <w:r w:rsidRPr="000678DD">
          <w:t>81K</w:t>
        </w:r>
        <w:r>
          <w:rPr>
            <w:rFonts w:asciiTheme="minorHAnsi" w:eastAsiaTheme="minorEastAsia" w:hAnsiTheme="minorHAnsi" w:cstheme="minorBidi"/>
            <w:sz w:val="22"/>
            <w:szCs w:val="22"/>
            <w:lang w:eastAsia="en-AU"/>
          </w:rPr>
          <w:tab/>
        </w:r>
        <w:r w:rsidRPr="000678DD">
          <w:t>Recorded statement—may be admitted as evidence in application for family violence protection order</w:t>
        </w:r>
        <w:r>
          <w:tab/>
        </w:r>
        <w:r>
          <w:fldChar w:fldCharType="begin"/>
        </w:r>
        <w:r>
          <w:instrText xml:space="preserve"> PAGEREF _Toc64453778 \h </w:instrText>
        </w:r>
        <w:r>
          <w:fldChar w:fldCharType="separate"/>
        </w:r>
        <w:r w:rsidR="0082524C">
          <w:t>88</w:t>
        </w:r>
        <w:r>
          <w:fldChar w:fldCharType="end"/>
        </w:r>
      </w:hyperlink>
    </w:p>
    <w:p w14:paraId="4BB6DAEB" w14:textId="74F50FA4" w:rsidR="002D5D63" w:rsidRDefault="00C90EAF">
      <w:pPr>
        <w:pStyle w:val="TOC1"/>
        <w:rPr>
          <w:rFonts w:asciiTheme="minorHAnsi" w:eastAsiaTheme="minorEastAsia" w:hAnsiTheme="minorHAnsi" w:cstheme="minorBidi"/>
          <w:b w:val="0"/>
          <w:sz w:val="22"/>
          <w:szCs w:val="22"/>
          <w:lang w:eastAsia="en-AU"/>
        </w:rPr>
      </w:pPr>
      <w:hyperlink w:anchor="_Toc64453779" w:history="1">
        <w:r w:rsidR="002D5D63" w:rsidRPr="000678DD">
          <w:t>Chapter 5</w:t>
        </w:r>
        <w:r w:rsidR="002D5D63">
          <w:rPr>
            <w:rFonts w:asciiTheme="minorHAnsi" w:eastAsiaTheme="minorEastAsia" w:hAnsiTheme="minorHAnsi" w:cstheme="minorBidi"/>
            <w:b w:val="0"/>
            <w:sz w:val="22"/>
            <w:szCs w:val="22"/>
            <w:lang w:eastAsia="en-AU"/>
          </w:rPr>
          <w:tab/>
        </w:r>
        <w:r w:rsidR="002D5D63" w:rsidRPr="000678DD">
          <w:t>Certain evidence under court rules not admissible</w:t>
        </w:r>
        <w:r w:rsidR="002D5D63" w:rsidRPr="002D5D63">
          <w:rPr>
            <w:vanish/>
          </w:rPr>
          <w:tab/>
        </w:r>
        <w:r w:rsidR="002D5D63" w:rsidRPr="002D5D63">
          <w:rPr>
            <w:vanish/>
          </w:rPr>
          <w:fldChar w:fldCharType="begin"/>
        </w:r>
        <w:r w:rsidR="002D5D63" w:rsidRPr="002D5D63">
          <w:rPr>
            <w:vanish/>
          </w:rPr>
          <w:instrText xml:space="preserve"> PAGEREF _Toc64453779 \h </w:instrText>
        </w:r>
        <w:r w:rsidR="002D5D63" w:rsidRPr="002D5D63">
          <w:rPr>
            <w:vanish/>
          </w:rPr>
        </w:r>
        <w:r w:rsidR="002D5D63" w:rsidRPr="002D5D63">
          <w:rPr>
            <w:vanish/>
          </w:rPr>
          <w:fldChar w:fldCharType="separate"/>
        </w:r>
        <w:r w:rsidR="0082524C">
          <w:rPr>
            <w:vanish/>
          </w:rPr>
          <w:t>89</w:t>
        </w:r>
        <w:r w:rsidR="002D5D63" w:rsidRPr="002D5D63">
          <w:rPr>
            <w:vanish/>
          </w:rPr>
          <w:fldChar w:fldCharType="end"/>
        </w:r>
      </w:hyperlink>
    </w:p>
    <w:p w14:paraId="40F958F1" w14:textId="7D1938A9" w:rsidR="002D5D63" w:rsidRDefault="002D5D63">
      <w:pPr>
        <w:pStyle w:val="TOC5"/>
        <w:rPr>
          <w:rFonts w:asciiTheme="minorHAnsi" w:eastAsiaTheme="minorEastAsia" w:hAnsiTheme="minorHAnsi" w:cstheme="minorBidi"/>
          <w:sz w:val="22"/>
          <w:szCs w:val="22"/>
          <w:lang w:eastAsia="en-AU"/>
        </w:rPr>
      </w:pPr>
      <w:r>
        <w:tab/>
      </w:r>
      <w:hyperlink w:anchor="_Toc64453780" w:history="1">
        <w:r w:rsidRPr="000678DD">
          <w:t>82</w:t>
        </w:r>
        <w:r>
          <w:rPr>
            <w:rFonts w:asciiTheme="minorHAnsi" w:eastAsiaTheme="minorEastAsia" w:hAnsiTheme="minorHAnsi" w:cstheme="minorBidi"/>
            <w:sz w:val="22"/>
            <w:szCs w:val="22"/>
            <w:lang w:eastAsia="en-AU"/>
          </w:rPr>
          <w:tab/>
        </w:r>
        <w:r w:rsidRPr="000678DD">
          <w:t>Evidence not admissible in court—neutral evaluation</w:t>
        </w:r>
        <w:r>
          <w:tab/>
        </w:r>
        <w:r>
          <w:fldChar w:fldCharType="begin"/>
        </w:r>
        <w:r>
          <w:instrText xml:space="preserve"> PAGEREF _Toc64453780 \h </w:instrText>
        </w:r>
        <w:r>
          <w:fldChar w:fldCharType="separate"/>
        </w:r>
        <w:r w:rsidR="0082524C">
          <w:t>89</w:t>
        </w:r>
        <w:r>
          <w:fldChar w:fldCharType="end"/>
        </w:r>
      </w:hyperlink>
    </w:p>
    <w:p w14:paraId="38D5DAC9" w14:textId="440046F0" w:rsidR="002D5D63" w:rsidRDefault="002D5D63">
      <w:pPr>
        <w:pStyle w:val="TOC5"/>
        <w:rPr>
          <w:rFonts w:asciiTheme="minorHAnsi" w:eastAsiaTheme="minorEastAsia" w:hAnsiTheme="minorHAnsi" w:cstheme="minorBidi"/>
          <w:sz w:val="22"/>
          <w:szCs w:val="22"/>
          <w:lang w:eastAsia="en-AU"/>
        </w:rPr>
      </w:pPr>
      <w:r>
        <w:tab/>
      </w:r>
      <w:hyperlink w:anchor="_Toc64453781" w:history="1">
        <w:r w:rsidRPr="000678DD">
          <w:t>83</w:t>
        </w:r>
        <w:r>
          <w:rPr>
            <w:rFonts w:asciiTheme="minorHAnsi" w:eastAsiaTheme="minorEastAsia" w:hAnsiTheme="minorHAnsi" w:cstheme="minorBidi"/>
            <w:sz w:val="22"/>
            <w:szCs w:val="22"/>
            <w:lang w:eastAsia="en-AU"/>
          </w:rPr>
          <w:tab/>
        </w:r>
        <w:r w:rsidRPr="000678DD">
          <w:t>Evidence not admissible in court—expert report</w:t>
        </w:r>
        <w:r>
          <w:tab/>
        </w:r>
        <w:r>
          <w:fldChar w:fldCharType="begin"/>
        </w:r>
        <w:r>
          <w:instrText xml:space="preserve"> PAGEREF _Toc64453781 \h </w:instrText>
        </w:r>
        <w:r>
          <w:fldChar w:fldCharType="separate"/>
        </w:r>
        <w:r w:rsidR="0082524C">
          <w:t>90</w:t>
        </w:r>
        <w:r>
          <w:fldChar w:fldCharType="end"/>
        </w:r>
      </w:hyperlink>
    </w:p>
    <w:p w14:paraId="7F372490" w14:textId="0C2227D0" w:rsidR="002D5D63" w:rsidRDefault="002D5D63">
      <w:pPr>
        <w:pStyle w:val="TOC5"/>
        <w:rPr>
          <w:rFonts w:asciiTheme="minorHAnsi" w:eastAsiaTheme="minorEastAsia" w:hAnsiTheme="minorHAnsi" w:cstheme="minorBidi"/>
          <w:sz w:val="22"/>
          <w:szCs w:val="22"/>
          <w:lang w:eastAsia="en-AU"/>
        </w:rPr>
      </w:pPr>
      <w:r>
        <w:tab/>
      </w:r>
      <w:hyperlink w:anchor="_Toc64453782" w:history="1">
        <w:r w:rsidRPr="000678DD">
          <w:t>84</w:t>
        </w:r>
        <w:r>
          <w:rPr>
            <w:rFonts w:asciiTheme="minorHAnsi" w:eastAsiaTheme="minorEastAsia" w:hAnsiTheme="minorHAnsi" w:cstheme="minorBidi"/>
            <w:sz w:val="22"/>
            <w:szCs w:val="22"/>
            <w:lang w:eastAsia="en-AU"/>
          </w:rPr>
          <w:tab/>
        </w:r>
        <w:r w:rsidRPr="000678DD">
          <w:t>Evidence not admissible in court—meeting of experts</w:t>
        </w:r>
        <w:r>
          <w:tab/>
        </w:r>
        <w:r>
          <w:fldChar w:fldCharType="begin"/>
        </w:r>
        <w:r>
          <w:instrText xml:space="preserve"> PAGEREF _Toc64453782 \h </w:instrText>
        </w:r>
        <w:r>
          <w:fldChar w:fldCharType="separate"/>
        </w:r>
        <w:r w:rsidR="0082524C">
          <w:t>90</w:t>
        </w:r>
        <w:r>
          <w:fldChar w:fldCharType="end"/>
        </w:r>
      </w:hyperlink>
    </w:p>
    <w:p w14:paraId="01829676" w14:textId="5662F465" w:rsidR="002D5D63" w:rsidRDefault="002D5D63">
      <w:pPr>
        <w:pStyle w:val="TOC5"/>
        <w:rPr>
          <w:rFonts w:asciiTheme="minorHAnsi" w:eastAsiaTheme="minorEastAsia" w:hAnsiTheme="minorHAnsi" w:cstheme="minorBidi"/>
          <w:sz w:val="22"/>
          <w:szCs w:val="22"/>
          <w:lang w:eastAsia="en-AU"/>
        </w:rPr>
      </w:pPr>
      <w:r>
        <w:tab/>
      </w:r>
      <w:hyperlink w:anchor="_Toc64453783" w:history="1">
        <w:r w:rsidRPr="000678DD">
          <w:t>85</w:t>
        </w:r>
        <w:r>
          <w:rPr>
            <w:rFonts w:asciiTheme="minorHAnsi" w:eastAsiaTheme="minorEastAsia" w:hAnsiTheme="minorHAnsi" w:cstheme="minorBidi"/>
            <w:sz w:val="22"/>
            <w:szCs w:val="22"/>
            <w:lang w:eastAsia="en-AU"/>
          </w:rPr>
          <w:tab/>
        </w:r>
        <w:r w:rsidRPr="000678DD">
          <w:t>Evidence not admissible in court—evidence taken in examination</w:t>
        </w:r>
        <w:r>
          <w:tab/>
        </w:r>
        <w:r>
          <w:fldChar w:fldCharType="begin"/>
        </w:r>
        <w:r>
          <w:instrText xml:space="preserve"> PAGEREF _Toc64453783 \h </w:instrText>
        </w:r>
        <w:r>
          <w:fldChar w:fldCharType="separate"/>
        </w:r>
        <w:r w:rsidR="0082524C">
          <w:t>91</w:t>
        </w:r>
        <w:r>
          <w:fldChar w:fldCharType="end"/>
        </w:r>
      </w:hyperlink>
    </w:p>
    <w:p w14:paraId="09D2E0F2" w14:textId="0B581E43" w:rsidR="002D5D63" w:rsidRDefault="00C90EAF">
      <w:pPr>
        <w:pStyle w:val="TOC1"/>
        <w:rPr>
          <w:rFonts w:asciiTheme="minorHAnsi" w:eastAsiaTheme="minorEastAsia" w:hAnsiTheme="minorHAnsi" w:cstheme="minorBidi"/>
          <w:b w:val="0"/>
          <w:sz w:val="22"/>
          <w:szCs w:val="22"/>
          <w:lang w:eastAsia="en-AU"/>
        </w:rPr>
      </w:pPr>
      <w:hyperlink w:anchor="_Toc64453784" w:history="1">
        <w:r w:rsidR="002D5D63" w:rsidRPr="000678DD">
          <w:t>Chapter 6</w:t>
        </w:r>
        <w:r w:rsidR="002D5D63">
          <w:rPr>
            <w:rFonts w:asciiTheme="minorHAnsi" w:eastAsiaTheme="minorEastAsia" w:hAnsiTheme="minorHAnsi" w:cstheme="minorBidi"/>
            <w:b w:val="0"/>
            <w:sz w:val="22"/>
            <w:szCs w:val="22"/>
            <w:lang w:eastAsia="en-AU"/>
          </w:rPr>
          <w:tab/>
        </w:r>
        <w:r w:rsidR="002D5D63" w:rsidRPr="000678DD">
          <w:t>Evidence in criminal proceedings—dangerously ill people</w:t>
        </w:r>
        <w:r w:rsidR="002D5D63" w:rsidRPr="002D5D63">
          <w:rPr>
            <w:vanish/>
          </w:rPr>
          <w:tab/>
        </w:r>
        <w:r w:rsidR="002D5D63" w:rsidRPr="002D5D63">
          <w:rPr>
            <w:vanish/>
          </w:rPr>
          <w:fldChar w:fldCharType="begin"/>
        </w:r>
        <w:r w:rsidR="002D5D63" w:rsidRPr="002D5D63">
          <w:rPr>
            <w:vanish/>
          </w:rPr>
          <w:instrText xml:space="preserve"> PAGEREF _Toc64453784 \h </w:instrText>
        </w:r>
        <w:r w:rsidR="002D5D63" w:rsidRPr="002D5D63">
          <w:rPr>
            <w:vanish/>
          </w:rPr>
        </w:r>
        <w:r w:rsidR="002D5D63" w:rsidRPr="002D5D63">
          <w:rPr>
            <w:vanish/>
          </w:rPr>
          <w:fldChar w:fldCharType="separate"/>
        </w:r>
        <w:r w:rsidR="0082524C">
          <w:rPr>
            <w:vanish/>
          </w:rPr>
          <w:t>93</w:t>
        </w:r>
        <w:r w:rsidR="002D5D63" w:rsidRPr="002D5D63">
          <w:rPr>
            <w:vanish/>
          </w:rPr>
          <w:fldChar w:fldCharType="end"/>
        </w:r>
      </w:hyperlink>
    </w:p>
    <w:p w14:paraId="7A0C609B" w14:textId="290F0EE7" w:rsidR="002D5D63" w:rsidRDefault="002D5D63">
      <w:pPr>
        <w:pStyle w:val="TOC5"/>
        <w:rPr>
          <w:rFonts w:asciiTheme="minorHAnsi" w:eastAsiaTheme="minorEastAsia" w:hAnsiTheme="minorHAnsi" w:cstheme="minorBidi"/>
          <w:sz w:val="22"/>
          <w:szCs w:val="22"/>
          <w:lang w:eastAsia="en-AU"/>
        </w:rPr>
      </w:pPr>
      <w:r>
        <w:tab/>
      </w:r>
      <w:hyperlink w:anchor="_Toc64453785" w:history="1">
        <w:r w:rsidRPr="000678DD">
          <w:t>90</w:t>
        </w:r>
        <w:r>
          <w:rPr>
            <w:rFonts w:asciiTheme="minorHAnsi" w:eastAsiaTheme="minorEastAsia" w:hAnsiTheme="minorHAnsi" w:cstheme="minorBidi"/>
            <w:sz w:val="22"/>
            <w:szCs w:val="22"/>
            <w:lang w:eastAsia="en-AU"/>
          </w:rPr>
          <w:tab/>
        </w:r>
        <w:r w:rsidRPr="000678DD">
          <w:t xml:space="preserve">Meaning of </w:t>
        </w:r>
        <w:r w:rsidRPr="000678DD">
          <w:rPr>
            <w:i/>
          </w:rPr>
          <w:t>dangerously ill person</w:t>
        </w:r>
        <w:r w:rsidRPr="000678DD">
          <w:t>—ch 6</w:t>
        </w:r>
        <w:r>
          <w:tab/>
        </w:r>
        <w:r>
          <w:fldChar w:fldCharType="begin"/>
        </w:r>
        <w:r>
          <w:instrText xml:space="preserve"> PAGEREF _Toc64453785 \h </w:instrText>
        </w:r>
        <w:r>
          <w:fldChar w:fldCharType="separate"/>
        </w:r>
        <w:r w:rsidR="0082524C">
          <w:t>93</w:t>
        </w:r>
        <w:r>
          <w:fldChar w:fldCharType="end"/>
        </w:r>
      </w:hyperlink>
    </w:p>
    <w:p w14:paraId="47E30498" w14:textId="526286D9" w:rsidR="002D5D63" w:rsidRDefault="002D5D63">
      <w:pPr>
        <w:pStyle w:val="TOC5"/>
        <w:rPr>
          <w:rFonts w:asciiTheme="minorHAnsi" w:eastAsiaTheme="minorEastAsia" w:hAnsiTheme="minorHAnsi" w:cstheme="minorBidi"/>
          <w:sz w:val="22"/>
          <w:szCs w:val="22"/>
          <w:lang w:eastAsia="en-AU"/>
        </w:rPr>
      </w:pPr>
      <w:r>
        <w:tab/>
      </w:r>
      <w:hyperlink w:anchor="_Toc64453786" w:history="1">
        <w:r w:rsidRPr="000678DD">
          <w:t>91</w:t>
        </w:r>
        <w:r>
          <w:rPr>
            <w:rFonts w:asciiTheme="minorHAnsi" w:eastAsiaTheme="minorEastAsia" w:hAnsiTheme="minorHAnsi" w:cstheme="minorBidi"/>
            <w:sz w:val="22"/>
            <w:szCs w:val="22"/>
            <w:lang w:eastAsia="en-AU"/>
          </w:rPr>
          <w:tab/>
        </w:r>
        <w:r w:rsidRPr="000678DD">
          <w:t>Application—ch 6</w:t>
        </w:r>
        <w:r>
          <w:tab/>
        </w:r>
        <w:r>
          <w:fldChar w:fldCharType="begin"/>
        </w:r>
        <w:r>
          <w:instrText xml:space="preserve"> PAGEREF _Toc64453786 \h </w:instrText>
        </w:r>
        <w:r>
          <w:fldChar w:fldCharType="separate"/>
        </w:r>
        <w:r w:rsidR="0082524C">
          <w:t>93</w:t>
        </w:r>
        <w:r>
          <w:fldChar w:fldCharType="end"/>
        </w:r>
      </w:hyperlink>
    </w:p>
    <w:p w14:paraId="6B341B33" w14:textId="1D21112F" w:rsidR="002D5D63" w:rsidRDefault="002D5D63">
      <w:pPr>
        <w:pStyle w:val="TOC5"/>
        <w:rPr>
          <w:rFonts w:asciiTheme="minorHAnsi" w:eastAsiaTheme="minorEastAsia" w:hAnsiTheme="minorHAnsi" w:cstheme="minorBidi"/>
          <w:sz w:val="22"/>
          <w:szCs w:val="22"/>
          <w:lang w:eastAsia="en-AU"/>
        </w:rPr>
      </w:pPr>
      <w:r>
        <w:tab/>
      </w:r>
      <w:hyperlink w:anchor="_Toc64453787" w:history="1">
        <w:r w:rsidRPr="000678DD">
          <w:t>92</w:t>
        </w:r>
        <w:r>
          <w:rPr>
            <w:rFonts w:asciiTheme="minorHAnsi" w:eastAsiaTheme="minorEastAsia" w:hAnsiTheme="minorHAnsi" w:cstheme="minorBidi"/>
            <w:sz w:val="22"/>
            <w:szCs w:val="22"/>
            <w:lang w:eastAsia="en-AU"/>
          </w:rPr>
          <w:tab/>
        </w:r>
        <w:r w:rsidRPr="000678DD">
          <w:t>Recording of evidence of dangerously ill person</w:t>
        </w:r>
        <w:r>
          <w:tab/>
        </w:r>
        <w:r>
          <w:fldChar w:fldCharType="begin"/>
        </w:r>
        <w:r>
          <w:instrText xml:space="preserve"> PAGEREF _Toc64453787 \h </w:instrText>
        </w:r>
        <w:r>
          <w:fldChar w:fldCharType="separate"/>
        </w:r>
        <w:r w:rsidR="0082524C">
          <w:t>93</w:t>
        </w:r>
        <w:r>
          <w:fldChar w:fldCharType="end"/>
        </w:r>
      </w:hyperlink>
    </w:p>
    <w:p w14:paraId="49046784" w14:textId="59FF0F9F" w:rsidR="002D5D63" w:rsidRDefault="002D5D63">
      <w:pPr>
        <w:pStyle w:val="TOC5"/>
        <w:rPr>
          <w:rFonts w:asciiTheme="minorHAnsi" w:eastAsiaTheme="minorEastAsia" w:hAnsiTheme="minorHAnsi" w:cstheme="minorBidi"/>
          <w:sz w:val="22"/>
          <w:szCs w:val="22"/>
          <w:lang w:eastAsia="en-AU"/>
        </w:rPr>
      </w:pPr>
      <w:r>
        <w:lastRenderedPageBreak/>
        <w:tab/>
      </w:r>
      <w:hyperlink w:anchor="_Toc64453788" w:history="1">
        <w:r w:rsidRPr="000678DD">
          <w:t>93</w:t>
        </w:r>
        <w:r>
          <w:rPr>
            <w:rFonts w:asciiTheme="minorHAnsi" w:eastAsiaTheme="minorEastAsia" w:hAnsiTheme="minorHAnsi" w:cstheme="minorBidi"/>
            <w:sz w:val="22"/>
            <w:szCs w:val="22"/>
            <w:lang w:eastAsia="en-AU"/>
          </w:rPr>
          <w:tab/>
        </w:r>
        <w:r w:rsidRPr="000678DD">
          <w:t>Notice of evidence of dangerously ill person</w:t>
        </w:r>
        <w:r>
          <w:tab/>
        </w:r>
        <w:r>
          <w:fldChar w:fldCharType="begin"/>
        </w:r>
        <w:r>
          <w:instrText xml:space="preserve"> PAGEREF _Toc64453788 \h </w:instrText>
        </w:r>
        <w:r>
          <w:fldChar w:fldCharType="separate"/>
        </w:r>
        <w:r w:rsidR="0082524C">
          <w:t>94</w:t>
        </w:r>
        <w:r>
          <w:fldChar w:fldCharType="end"/>
        </w:r>
      </w:hyperlink>
    </w:p>
    <w:p w14:paraId="490413AF" w14:textId="147A0317" w:rsidR="002D5D63" w:rsidRDefault="002D5D63">
      <w:pPr>
        <w:pStyle w:val="TOC5"/>
        <w:rPr>
          <w:rFonts w:asciiTheme="minorHAnsi" w:eastAsiaTheme="minorEastAsia" w:hAnsiTheme="minorHAnsi" w:cstheme="minorBidi"/>
          <w:sz w:val="22"/>
          <w:szCs w:val="22"/>
          <w:lang w:eastAsia="en-AU"/>
        </w:rPr>
      </w:pPr>
      <w:r>
        <w:tab/>
      </w:r>
      <w:hyperlink w:anchor="_Toc64453789" w:history="1">
        <w:r w:rsidRPr="000678DD">
          <w:t>94</w:t>
        </w:r>
        <w:r>
          <w:rPr>
            <w:rFonts w:asciiTheme="minorHAnsi" w:eastAsiaTheme="minorEastAsia" w:hAnsiTheme="minorHAnsi" w:cstheme="minorBidi"/>
            <w:sz w:val="22"/>
            <w:szCs w:val="22"/>
            <w:lang w:eastAsia="en-AU"/>
          </w:rPr>
          <w:tab/>
        </w:r>
        <w:r w:rsidRPr="000678DD">
          <w:t>Admissibility of recording of evidence of dangerously ill person</w:t>
        </w:r>
        <w:r>
          <w:tab/>
        </w:r>
        <w:r>
          <w:fldChar w:fldCharType="begin"/>
        </w:r>
        <w:r>
          <w:instrText xml:space="preserve"> PAGEREF _Toc64453789 \h </w:instrText>
        </w:r>
        <w:r>
          <w:fldChar w:fldCharType="separate"/>
        </w:r>
        <w:r w:rsidR="0082524C">
          <w:t>94</w:t>
        </w:r>
        <w:r>
          <w:fldChar w:fldCharType="end"/>
        </w:r>
      </w:hyperlink>
    </w:p>
    <w:p w14:paraId="3C740D85" w14:textId="3C4ED4BF" w:rsidR="002D5D63" w:rsidRDefault="00C90EAF">
      <w:pPr>
        <w:pStyle w:val="TOC1"/>
        <w:rPr>
          <w:rFonts w:asciiTheme="minorHAnsi" w:eastAsiaTheme="minorEastAsia" w:hAnsiTheme="minorHAnsi" w:cstheme="minorBidi"/>
          <w:b w:val="0"/>
          <w:sz w:val="22"/>
          <w:szCs w:val="22"/>
          <w:lang w:eastAsia="en-AU"/>
        </w:rPr>
      </w:pPr>
      <w:hyperlink w:anchor="_Toc64453790" w:history="1">
        <w:r w:rsidR="002D5D63" w:rsidRPr="000678DD">
          <w:t>Chapter 7</w:t>
        </w:r>
        <w:r w:rsidR="002D5D63">
          <w:rPr>
            <w:rFonts w:asciiTheme="minorHAnsi" w:eastAsiaTheme="minorEastAsia" w:hAnsiTheme="minorHAnsi" w:cstheme="minorBidi"/>
            <w:b w:val="0"/>
            <w:sz w:val="22"/>
            <w:szCs w:val="22"/>
            <w:lang w:eastAsia="en-AU"/>
          </w:rPr>
          <w:tab/>
        </w:r>
        <w:r w:rsidR="002D5D63" w:rsidRPr="000678DD">
          <w:t>Evidence in any proceedings—other matters</w:t>
        </w:r>
        <w:r w:rsidR="002D5D63" w:rsidRPr="002D5D63">
          <w:rPr>
            <w:vanish/>
          </w:rPr>
          <w:tab/>
        </w:r>
        <w:r w:rsidR="002D5D63" w:rsidRPr="002D5D63">
          <w:rPr>
            <w:vanish/>
          </w:rPr>
          <w:fldChar w:fldCharType="begin"/>
        </w:r>
        <w:r w:rsidR="002D5D63" w:rsidRPr="002D5D63">
          <w:rPr>
            <w:vanish/>
          </w:rPr>
          <w:instrText xml:space="preserve"> PAGEREF _Toc64453790 \h </w:instrText>
        </w:r>
        <w:r w:rsidR="002D5D63" w:rsidRPr="002D5D63">
          <w:rPr>
            <w:vanish/>
          </w:rPr>
        </w:r>
        <w:r w:rsidR="002D5D63" w:rsidRPr="002D5D63">
          <w:rPr>
            <w:vanish/>
          </w:rPr>
          <w:fldChar w:fldCharType="separate"/>
        </w:r>
        <w:r w:rsidR="0082524C">
          <w:rPr>
            <w:vanish/>
          </w:rPr>
          <w:t>96</w:t>
        </w:r>
        <w:r w:rsidR="002D5D63" w:rsidRPr="002D5D63">
          <w:rPr>
            <w:vanish/>
          </w:rPr>
          <w:fldChar w:fldCharType="end"/>
        </w:r>
      </w:hyperlink>
    </w:p>
    <w:p w14:paraId="4B378534" w14:textId="5A3A0398" w:rsidR="002D5D63" w:rsidRDefault="00C90EAF">
      <w:pPr>
        <w:pStyle w:val="TOC2"/>
        <w:rPr>
          <w:rFonts w:asciiTheme="minorHAnsi" w:eastAsiaTheme="minorEastAsia" w:hAnsiTheme="minorHAnsi" w:cstheme="minorBidi"/>
          <w:b w:val="0"/>
          <w:sz w:val="22"/>
          <w:szCs w:val="22"/>
          <w:lang w:eastAsia="en-AU"/>
        </w:rPr>
      </w:pPr>
      <w:hyperlink w:anchor="_Toc64453791" w:history="1">
        <w:r w:rsidR="002D5D63" w:rsidRPr="000678DD">
          <w:t>Part 7.1</w:t>
        </w:r>
        <w:r w:rsidR="002D5D63">
          <w:rPr>
            <w:rFonts w:asciiTheme="minorHAnsi" w:eastAsiaTheme="minorEastAsia" w:hAnsiTheme="minorHAnsi" w:cstheme="minorBidi"/>
            <w:b w:val="0"/>
            <w:sz w:val="22"/>
            <w:szCs w:val="22"/>
            <w:lang w:eastAsia="en-AU"/>
          </w:rPr>
          <w:tab/>
        </w:r>
        <w:r w:rsidR="002D5D63" w:rsidRPr="000678DD">
          <w:t>Evidence of witnesses with disabilities or vulnerabilities</w:t>
        </w:r>
        <w:r w:rsidR="002D5D63" w:rsidRPr="002D5D63">
          <w:rPr>
            <w:vanish/>
          </w:rPr>
          <w:tab/>
        </w:r>
        <w:r w:rsidR="002D5D63" w:rsidRPr="002D5D63">
          <w:rPr>
            <w:vanish/>
          </w:rPr>
          <w:fldChar w:fldCharType="begin"/>
        </w:r>
        <w:r w:rsidR="002D5D63" w:rsidRPr="002D5D63">
          <w:rPr>
            <w:vanish/>
          </w:rPr>
          <w:instrText xml:space="preserve"> PAGEREF _Toc64453791 \h </w:instrText>
        </w:r>
        <w:r w:rsidR="002D5D63" w:rsidRPr="002D5D63">
          <w:rPr>
            <w:vanish/>
          </w:rPr>
        </w:r>
        <w:r w:rsidR="002D5D63" w:rsidRPr="002D5D63">
          <w:rPr>
            <w:vanish/>
          </w:rPr>
          <w:fldChar w:fldCharType="separate"/>
        </w:r>
        <w:r w:rsidR="0082524C">
          <w:rPr>
            <w:vanish/>
          </w:rPr>
          <w:t>96</w:t>
        </w:r>
        <w:r w:rsidR="002D5D63" w:rsidRPr="002D5D63">
          <w:rPr>
            <w:vanish/>
          </w:rPr>
          <w:fldChar w:fldCharType="end"/>
        </w:r>
      </w:hyperlink>
    </w:p>
    <w:p w14:paraId="2BFDE639" w14:textId="2AEEBA82" w:rsidR="002D5D63" w:rsidRDefault="002D5D63">
      <w:pPr>
        <w:pStyle w:val="TOC5"/>
        <w:rPr>
          <w:rFonts w:asciiTheme="minorHAnsi" w:eastAsiaTheme="minorEastAsia" w:hAnsiTheme="minorHAnsi" w:cstheme="minorBidi"/>
          <w:sz w:val="22"/>
          <w:szCs w:val="22"/>
          <w:lang w:eastAsia="en-AU"/>
        </w:rPr>
      </w:pPr>
      <w:r>
        <w:tab/>
      </w:r>
      <w:hyperlink w:anchor="_Toc64453792" w:history="1">
        <w:r w:rsidRPr="000678DD">
          <w:t>100</w:t>
        </w:r>
        <w:r>
          <w:rPr>
            <w:rFonts w:asciiTheme="minorHAnsi" w:eastAsiaTheme="minorEastAsia" w:hAnsiTheme="minorHAnsi" w:cstheme="minorBidi"/>
            <w:sz w:val="22"/>
            <w:szCs w:val="22"/>
            <w:lang w:eastAsia="en-AU"/>
          </w:rPr>
          <w:tab/>
        </w:r>
        <w:r w:rsidRPr="000678DD">
          <w:t xml:space="preserve">Meaning of </w:t>
        </w:r>
        <w:r w:rsidRPr="000678DD">
          <w:rPr>
            <w:i/>
          </w:rPr>
          <w:t>witness with a disability</w:t>
        </w:r>
        <w:r w:rsidRPr="000678DD">
          <w:t>—pt 7.1</w:t>
        </w:r>
        <w:r>
          <w:tab/>
        </w:r>
        <w:r>
          <w:fldChar w:fldCharType="begin"/>
        </w:r>
        <w:r>
          <w:instrText xml:space="preserve"> PAGEREF _Toc64453792 \h </w:instrText>
        </w:r>
        <w:r>
          <w:fldChar w:fldCharType="separate"/>
        </w:r>
        <w:r w:rsidR="0082524C">
          <w:t>96</w:t>
        </w:r>
        <w:r>
          <w:fldChar w:fldCharType="end"/>
        </w:r>
      </w:hyperlink>
    </w:p>
    <w:p w14:paraId="4675D360" w14:textId="7C53D2AC" w:rsidR="002D5D63" w:rsidRDefault="002D5D63">
      <w:pPr>
        <w:pStyle w:val="TOC5"/>
        <w:rPr>
          <w:rFonts w:asciiTheme="minorHAnsi" w:eastAsiaTheme="minorEastAsia" w:hAnsiTheme="minorHAnsi" w:cstheme="minorBidi"/>
          <w:sz w:val="22"/>
          <w:szCs w:val="22"/>
          <w:lang w:eastAsia="en-AU"/>
        </w:rPr>
      </w:pPr>
      <w:r>
        <w:tab/>
      </w:r>
      <w:hyperlink w:anchor="_Toc64453793" w:history="1">
        <w:r w:rsidRPr="000678DD">
          <w:t>101</w:t>
        </w:r>
        <w:r>
          <w:rPr>
            <w:rFonts w:asciiTheme="minorHAnsi" w:eastAsiaTheme="minorEastAsia" w:hAnsiTheme="minorHAnsi" w:cstheme="minorBidi"/>
            <w:sz w:val="22"/>
            <w:szCs w:val="22"/>
            <w:lang w:eastAsia="en-AU"/>
          </w:rPr>
          <w:tab/>
        </w:r>
        <w:r w:rsidRPr="000678DD">
          <w:t>Child or witness with disability may have support person in court</w:t>
        </w:r>
        <w:r>
          <w:tab/>
        </w:r>
        <w:r>
          <w:fldChar w:fldCharType="begin"/>
        </w:r>
        <w:r>
          <w:instrText xml:space="preserve"> PAGEREF _Toc64453793 \h </w:instrText>
        </w:r>
        <w:r>
          <w:fldChar w:fldCharType="separate"/>
        </w:r>
        <w:r w:rsidR="0082524C">
          <w:t>96</w:t>
        </w:r>
        <w:r>
          <w:fldChar w:fldCharType="end"/>
        </w:r>
      </w:hyperlink>
    </w:p>
    <w:p w14:paraId="313AEC55" w14:textId="685B3798" w:rsidR="002D5D63" w:rsidRDefault="002D5D63">
      <w:pPr>
        <w:pStyle w:val="TOC5"/>
        <w:rPr>
          <w:rFonts w:asciiTheme="minorHAnsi" w:eastAsiaTheme="minorEastAsia" w:hAnsiTheme="minorHAnsi" w:cstheme="minorBidi"/>
          <w:sz w:val="22"/>
          <w:szCs w:val="22"/>
          <w:lang w:eastAsia="en-AU"/>
        </w:rPr>
      </w:pPr>
      <w:r>
        <w:tab/>
      </w:r>
      <w:hyperlink w:anchor="_Toc64453794" w:history="1">
        <w:r w:rsidRPr="000678DD">
          <w:t>102</w:t>
        </w:r>
        <w:r>
          <w:rPr>
            <w:rFonts w:asciiTheme="minorHAnsi" w:eastAsiaTheme="minorEastAsia" w:hAnsiTheme="minorHAnsi" w:cstheme="minorBidi"/>
            <w:sz w:val="22"/>
            <w:szCs w:val="22"/>
            <w:lang w:eastAsia="en-AU"/>
          </w:rPr>
          <w:tab/>
        </w:r>
        <w:r w:rsidRPr="000678DD">
          <w:t>Witness with vulnerability may give evidence in closed court</w:t>
        </w:r>
        <w:r>
          <w:tab/>
        </w:r>
        <w:r>
          <w:fldChar w:fldCharType="begin"/>
        </w:r>
        <w:r>
          <w:instrText xml:space="preserve"> PAGEREF _Toc64453794 \h </w:instrText>
        </w:r>
        <w:r>
          <w:fldChar w:fldCharType="separate"/>
        </w:r>
        <w:r w:rsidR="0082524C">
          <w:t>97</w:t>
        </w:r>
        <w:r>
          <w:fldChar w:fldCharType="end"/>
        </w:r>
      </w:hyperlink>
    </w:p>
    <w:p w14:paraId="3C894648" w14:textId="15ABE8BF" w:rsidR="002D5D63" w:rsidRDefault="002D5D63">
      <w:pPr>
        <w:pStyle w:val="TOC5"/>
        <w:rPr>
          <w:rFonts w:asciiTheme="minorHAnsi" w:eastAsiaTheme="minorEastAsia" w:hAnsiTheme="minorHAnsi" w:cstheme="minorBidi"/>
          <w:sz w:val="22"/>
          <w:szCs w:val="22"/>
          <w:lang w:eastAsia="en-AU"/>
        </w:rPr>
      </w:pPr>
      <w:r>
        <w:tab/>
      </w:r>
      <w:hyperlink w:anchor="_Toc64453795" w:history="1">
        <w:r w:rsidRPr="000678DD">
          <w:t>103</w:t>
        </w:r>
        <w:r>
          <w:rPr>
            <w:rFonts w:asciiTheme="minorHAnsi" w:eastAsiaTheme="minorEastAsia" w:hAnsiTheme="minorHAnsi" w:cstheme="minorBidi"/>
            <w:sz w:val="22"/>
            <w:szCs w:val="22"/>
            <w:lang w:eastAsia="en-AU"/>
          </w:rPr>
          <w:tab/>
        </w:r>
        <w:r w:rsidRPr="000678DD">
          <w:t>Making of s 101 and s 102 orders—court not bound by rules of evidence</w:t>
        </w:r>
        <w:r>
          <w:tab/>
        </w:r>
        <w:r>
          <w:fldChar w:fldCharType="begin"/>
        </w:r>
        <w:r>
          <w:instrText xml:space="preserve"> PAGEREF _Toc64453795 \h </w:instrText>
        </w:r>
        <w:r>
          <w:fldChar w:fldCharType="separate"/>
        </w:r>
        <w:r w:rsidR="0082524C">
          <w:t>98</w:t>
        </w:r>
        <w:r>
          <w:fldChar w:fldCharType="end"/>
        </w:r>
      </w:hyperlink>
    </w:p>
    <w:p w14:paraId="795A03FB" w14:textId="2463E204" w:rsidR="002D5D63" w:rsidRDefault="00C90EAF">
      <w:pPr>
        <w:pStyle w:val="TOC2"/>
        <w:rPr>
          <w:rFonts w:asciiTheme="minorHAnsi" w:eastAsiaTheme="minorEastAsia" w:hAnsiTheme="minorHAnsi" w:cstheme="minorBidi"/>
          <w:b w:val="0"/>
          <w:sz w:val="22"/>
          <w:szCs w:val="22"/>
          <w:lang w:eastAsia="en-AU"/>
        </w:rPr>
      </w:pPr>
      <w:hyperlink w:anchor="_Toc64453796" w:history="1">
        <w:r w:rsidR="002D5D63" w:rsidRPr="000678DD">
          <w:t>Part 7.2</w:t>
        </w:r>
        <w:r w:rsidR="002D5D63">
          <w:rPr>
            <w:rFonts w:asciiTheme="minorHAnsi" w:eastAsiaTheme="minorEastAsia" w:hAnsiTheme="minorHAnsi" w:cstheme="minorBidi"/>
            <w:b w:val="0"/>
            <w:sz w:val="22"/>
            <w:szCs w:val="22"/>
            <w:lang w:eastAsia="en-AU"/>
          </w:rPr>
          <w:tab/>
        </w:r>
        <w:r w:rsidR="002D5D63" w:rsidRPr="000678DD">
          <w:t>Evidence in any proceedings—miscellaneous</w:t>
        </w:r>
        <w:r w:rsidR="002D5D63" w:rsidRPr="002D5D63">
          <w:rPr>
            <w:vanish/>
          </w:rPr>
          <w:tab/>
        </w:r>
        <w:r w:rsidR="002D5D63" w:rsidRPr="002D5D63">
          <w:rPr>
            <w:vanish/>
          </w:rPr>
          <w:fldChar w:fldCharType="begin"/>
        </w:r>
        <w:r w:rsidR="002D5D63" w:rsidRPr="002D5D63">
          <w:rPr>
            <w:vanish/>
          </w:rPr>
          <w:instrText xml:space="preserve"> PAGEREF _Toc64453796 \h </w:instrText>
        </w:r>
        <w:r w:rsidR="002D5D63" w:rsidRPr="002D5D63">
          <w:rPr>
            <w:vanish/>
          </w:rPr>
        </w:r>
        <w:r w:rsidR="002D5D63" w:rsidRPr="002D5D63">
          <w:rPr>
            <w:vanish/>
          </w:rPr>
          <w:fldChar w:fldCharType="separate"/>
        </w:r>
        <w:r w:rsidR="0082524C">
          <w:rPr>
            <w:vanish/>
          </w:rPr>
          <w:t>99</w:t>
        </w:r>
        <w:r w:rsidR="002D5D63" w:rsidRPr="002D5D63">
          <w:rPr>
            <w:vanish/>
          </w:rPr>
          <w:fldChar w:fldCharType="end"/>
        </w:r>
      </w:hyperlink>
    </w:p>
    <w:p w14:paraId="0D57AD7F" w14:textId="59342BDF" w:rsidR="002D5D63" w:rsidRDefault="002D5D63">
      <w:pPr>
        <w:pStyle w:val="TOC5"/>
        <w:rPr>
          <w:rFonts w:asciiTheme="minorHAnsi" w:eastAsiaTheme="minorEastAsia" w:hAnsiTheme="minorHAnsi" w:cstheme="minorBidi"/>
          <w:sz w:val="22"/>
          <w:szCs w:val="22"/>
          <w:lang w:eastAsia="en-AU"/>
        </w:rPr>
      </w:pPr>
      <w:r>
        <w:tab/>
      </w:r>
      <w:hyperlink w:anchor="_Toc64453797" w:history="1">
        <w:r w:rsidRPr="000678DD">
          <w:t>104</w:t>
        </w:r>
        <w:r>
          <w:rPr>
            <w:rFonts w:asciiTheme="minorHAnsi" w:eastAsiaTheme="minorEastAsia" w:hAnsiTheme="minorHAnsi" w:cstheme="minorBidi"/>
            <w:sz w:val="22"/>
            <w:szCs w:val="22"/>
            <w:lang w:eastAsia="en-AU"/>
          </w:rPr>
          <w:tab/>
        </w:r>
        <w:r w:rsidRPr="000678DD">
          <w:t>Proof of document under law of Commonwealth country</w:t>
        </w:r>
        <w:r>
          <w:tab/>
        </w:r>
        <w:r>
          <w:fldChar w:fldCharType="begin"/>
        </w:r>
        <w:r>
          <w:instrText xml:space="preserve"> PAGEREF _Toc64453797 \h </w:instrText>
        </w:r>
        <w:r>
          <w:fldChar w:fldCharType="separate"/>
        </w:r>
        <w:r w:rsidR="0082524C">
          <w:t>99</w:t>
        </w:r>
        <w:r>
          <w:fldChar w:fldCharType="end"/>
        </w:r>
      </w:hyperlink>
    </w:p>
    <w:p w14:paraId="77A7979B" w14:textId="7AEE7DB1" w:rsidR="002D5D63" w:rsidRDefault="00C90EAF">
      <w:pPr>
        <w:pStyle w:val="TOC2"/>
        <w:rPr>
          <w:rFonts w:asciiTheme="minorHAnsi" w:eastAsiaTheme="minorEastAsia" w:hAnsiTheme="minorHAnsi" w:cstheme="minorBidi"/>
          <w:b w:val="0"/>
          <w:sz w:val="22"/>
          <w:szCs w:val="22"/>
          <w:lang w:eastAsia="en-AU"/>
        </w:rPr>
      </w:pPr>
      <w:hyperlink w:anchor="_Toc64453798" w:history="1">
        <w:r w:rsidR="002D5D63" w:rsidRPr="000678DD">
          <w:t>Part 7.3</w:t>
        </w:r>
        <w:r w:rsidR="002D5D63">
          <w:rPr>
            <w:rFonts w:asciiTheme="minorHAnsi" w:eastAsiaTheme="minorEastAsia" w:hAnsiTheme="minorHAnsi" w:cstheme="minorBidi"/>
            <w:b w:val="0"/>
            <w:sz w:val="22"/>
            <w:szCs w:val="22"/>
            <w:lang w:eastAsia="en-AU"/>
          </w:rPr>
          <w:tab/>
        </w:r>
        <w:r w:rsidR="002D5D63" w:rsidRPr="000678DD">
          <w:t>Evidence in any proceedings—extended application of Evidence Act</w:t>
        </w:r>
        <w:r w:rsidR="002D5D63" w:rsidRPr="002D5D63">
          <w:rPr>
            <w:vanish/>
          </w:rPr>
          <w:tab/>
        </w:r>
        <w:r w:rsidR="002D5D63" w:rsidRPr="002D5D63">
          <w:rPr>
            <w:vanish/>
          </w:rPr>
          <w:fldChar w:fldCharType="begin"/>
        </w:r>
        <w:r w:rsidR="002D5D63" w:rsidRPr="002D5D63">
          <w:rPr>
            <w:vanish/>
          </w:rPr>
          <w:instrText xml:space="preserve"> PAGEREF _Toc64453798 \h </w:instrText>
        </w:r>
        <w:r w:rsidR="002D5D63" w:rsidRPr="002D5D63">
          <w:rPr>
            <w:vanish/>
          </w:rPr>
        </w:r>
        <w:r w:rsidR="002D5D63" w:rsidRPr="002D5D63">
          <w:rPr>
            <w:vanish/>
          </w:rPr>
          <w:fldChar w:fldCharType="separate"/>
        </w:r>
        <w:r w:rsidR="0082524C">
          <w:rPr>
            <w:vanish/>
          </w:rPr>
          <w:t>101</w:t>
        </w:r>
        <w:r w:rsidR="002D5D63" w:rsidRPr="002D5D63">
          <w:rPr>
            <w:vanish/>
          </w:rPr>
          <w:fldChar w:fldCharType="end"/>
        </w:r>
      </w:hyperlink>
    </w:p>
    <w:p w14:paraId="73701788" w14:textId="31C92F86" w:rsidR="002D5D63" w:rsidRDefault="002D5D63">
      <w:pPr>
        <w:pStyle w:val="TOC5"/>
        <w:rPr>
          <w:rFonts w:asciiTheme="minorHAnsi" w:eastAsiaTheme="minorEastAsia" w:hAnsiTheme="minorHAnsi" w:cstheme="minorBidi"/>
          <w:sz w:val="22"/>
          <w:szCs w:val="22"/>
          <w:lang w:eastAsia="en-AU"/>
        </w:rPr>
      </w:pPr>
      <w:r>
        <w:tab/>
      </w:r>
      <w:hyperlink w:anchor="_Toc64453799" w:history="1">
        <w:r w:rsidRPr="000678DD">
          <w:t>105</w:t>
        </w:r>
        <w:r>
          <w:rPr>
            <w:rFonts w:asciiTheme="minorHAnsi" w:eastAsiaTheme="minorEastAsia" w:hAnsiTheme="minorHAnsi" w:cstheme="minorBidi"/>
            <w:sz w:val="22"/>
            <w:szCs w:val="22"/>
            <w:lang w:eastAsia="en-AU"/>
          </w:rPr>
          <w:tab/>
        </w:r>
        <w:r w:rsidRPr="000678DD">
          <w:t>Extended application of Evidence Act—interpreters</w:t>
        </w:r>
        <w:r>
          <w:tab/>
        </w:r>
        <w:r>
          <w:fldChar w:fldCharType="begin"/>
        </w:r>
        <w:r>
          <w:instrText xml:space="preserve"> PAGEREF _Toc64453799 \h </w:instrText>
        </w:r>
        <w:r>
          <w:fldChar w:fldCharType="separate"/>
        </w:r>
        <w:r w:rsidR="0082524C">
          <w:t>101</w:t>
        </w:r>
        <w:r>
          <w:fldChar w:fldCharType="end"/>
        </w:r>
      </w:hyperlink>
    </w:p>
    <w:p w14:paraId="2E43B0EC" w14:textId="07E08AD4" w:rsidR="002D5D63" w:rsidRDefault="00C90EAF">
      <w:pPr>
        <w:pStyle w:val="TOC1"/>
        <w:rPr>
          <w:rFonts w:asciiTheme="minorHAnsi" w:eastAsiaTheme="minorEastAsia" w:hAnsiTheme="minorHAnsi" w:cstheme="minorBidi"/>
          <w:b w:val="0"/>
          <w:sz w:val="22"/>
          <w:szCs w:val="22"/>
          <w:lang w:eastAsia="en-AU"/>
        </w:rPr>
      </w:pPr>
      <w:hyperlink w:anchor="_Toc64453800" w:history="1">
        <w:r w:rsidR="002D5D63" w:rsidRPr="000678DD">
          <w:t>Chapter 8</w:t>
        </w:r>
        <w:r w:rsidR="002D5D63">
          <w:rPr>
            <w:rFonts w:asciiTheme="minorHAnsi" w:eastAsiaTheme="minorEastAsia" w:hAnsiTheme="minorHAnsi" w:cstheme="minorBidi"/>
            <w:b w:val="0"/>
            <w:sz w:val="22"/>
            <w:szCs w:val="22"/>
            <w:lang w:eastAsia="en-AU"/>
          </w:rPr>
          <w:tab/>
        </w:r>
        <w:r w:rsidR="002D5D63" w:rsidRPr="000678DD">
          <w:t>Publication of evidence</w:t>
        </w:r>
        <w:r w:rsidR="002D5D63" w:rsidRPr="002D5D63">
          <w:rPr>
            <w:vanish/>
          </w:rPr>
          <w:tab/>
        </w:r>
        <w:r w:rsidR="002D5D63" w:rsidRPr="002D5D63">
          <w:rPr>
            <w:vanish/>
          </w:rPr>
          <w:fldChar w:fldCharType="begin"/>
        </w:r>
        <w:r w:rsidR="002D5D63" w:rsidRPr="002D5D63">
          <w:rPr>
            <w:vanish/>
          </w:rPr>
          <w:instrText xml:space="preserve"> PAGEREF _Toc64453800 \h </w:instrText>
        </w:r>
        <w:r w:rsidR="002D5D63" w:rsidRPr="002D5D63">
          <w:rPr>
            <w:vanish/>
          </w:rPr>
        </w:r>
        <w:r w:rsidR="002D5D63" w:rsidRPr="002D5D63">
          <w:rPr>
            <w:vanish/>
          </w:rPr>
          <w:fldChar w:fldCharType="separate"/>
        </w:r>
        <w:r w:rsidR="0082524C">
          <w:rPr>
            <w:vanish/>
          </w:rPr>
          <w:t>102</w:t>
        </w:r>
        <w:r w:rsidR="002D5D63" w:rsidRPr="002D5D63">
          <w:rPr>
            <w:vanish/>
          </w:rPr>
          <w:fldChar w:fldCharType="end"/>
        </w:r>
      </w:hyperlink>
    </w:p>
    <w:p w14:paraId="75E71297" w14:textId="020BA582" w:rsidR="002D5D63" w:rsidRDefault="002D5D63">
      <w:pPr>
        <w:pStyle w:val="TOC5"/>
        <w:rPr>
          <w:rFonts w:asciiTheme="minorHAnsi" w:eastAsiaTheme="minorEastAsia" w:hAnsiTheme="minorHAnsi" w:cstheme="minorBidi"/>
          <w:sz w:val="22"/>
          <w:szCs w:val="22"/>
          <w:lang w:eastAsia="en-AU"/>
        </w:rPr>
      </w:pPr>
      <w:r>
        <w:tab/>
      </w:r>
      <w:hyperlink w:anchor="_Toc64453801" w:history="1">
        <w:r w:rsidRPr="000678DD">
          <w:t>110</w:t>
        </w:r>
        <w:r>
          <w:rPr>
            <w:rFonts w:asciiTheme="minorHAnsi" w:eastAsiaTheme="minorEastAsia" w:hAnsiTheme="minorHAnsi" w:cstheme="minorBidi"/>
            <w:sz w:val="22"/>
            <w:szCs w:val="22"/>
            <w:lang w:eastAsia="en-AU"/>
          </w:rPr>
          <w:tab/>
        </w:r>
        <w:r w:rsidRPr="000678DD">
          <w:t>Application—ch 8</w:t>
        </w:r>
        <w:r>
          <w:tab/>
        </w:r>
        <w:r>
          <w:fldChar w:fldCharType="begin"/>
        </w:r>
        <w:r>
          <w:instrText xml:space="preserve"> PAGEREF _Toc64453801 \h </w:instrText>
        </w:r>
        <w:r>
          <w:fldChar w:fldCharType="separate"/>
        </w:r>
        <w:r w:rsidR="0082524C">
          <w:t>102</w:t>
        </w:r>
        <w:r>
          <w:fldChar w:fldCharType="end"/>
        </w:r>
      </w:hyperlink>
    </w:p>
    <w:p w14:paraId="3CC12849" w14:textId="08801227" w:rsidR="002D5D63" w:rsidRDefault="002D5D63">
      <w:pPr>
        <w:pStyle w:val="TOC5"/>
        <w:rPr>
          <w:rFonts w:asciiTheme="minorHAnsi" w:eastAsiaTheme="minorEastAsia" w:hAnsiTheme="minorHAnsi" w:cstheme="minorBidi"/>
          <w:sz w:val="22"/>
          <w:szCs w:val="22"/>
          <w:lang w:eastAsia="en-AU"/>
        </w:rPr>
      </w:pPr>
      <w:r>
        <w:tab/>
      </w:r>
      <w:hyperlink w:anchor="_Toc64453802" w:history="1">
        <w:r w:rsidRPr="000678DD">
          <w:t>111</w:t>
        </w:r>
        <w:r>
          <w:rPr>
            <w:rFonts w:asciiTheme="minorHAnsi" w:eastAsiaTheme="minorEastAsia" w:hAnsiTheme="minorHAnsi" w:cstheme="minorBidi"/>
            <w:sz w:val="22"/>
            <w:szCs w:val="22"/>
            <w:lang w:eastAsia="en-AU"/>
          </w:rPr>
          <w:tab/>
        </w:r>
        <w:r w:rsidRPr="000678DD">
          <w:t>Prohibition of publication of evidence etc</w:t>
        </w:r>
        <w:r>
          <w:tab/>
        </w:r>
        <w:r>
          <w:fldChar w:fldCharType="begin"/>
        </w:r>
        <w:r>
          <w:instrText xml:space="preserve"> PAGEREF _Toc64453802 \h </w:instrText>
        </w:r>
        <w:r>
          <w:fldChar w:fldCharType="separate"/>
        </w:r>
        <w:r w:rsidR="0082524C">
          <w:t>102</w:t>
        </w:r>
        <w:r>
          <w:fldChar w:fldCharType="end"/>
        </w:r>
      </w:hyperlink>
    </w:p>
    <w:p w14:paraId="5933550E" w14:textId="56D289D7" w:rsidR="002D5D63" w:rsidRDefault="002D5D63">
      <w:pPr>
        <w:pStyle w:val="TOC5"/>
        <w:rPr>
          <w:rFonts w:asciiTheme="minorHAnsi" w:eastAsiaTheme="minorEastAsia" w:hAnsiTheme="minorHAnsi" w:cstheme="minorBidi"/>
          <w:sz w:val="22"/>
          <w:szCs w:val="22"/>
          <w:lang w:eastAsia="en-AU"/>
        </w:rPr>
      </w:pPr>
      <w:r>
        <w:tab/>
      </w:r>
      <w:hyperlink w:anchor="_Toc64453803" w:history="1">
        <w:r w:rsidRPr="000678DD">
          <w:t>112</w:t>
        </w:r>
        <w:r>
          <w:rPr>
            <w:rFonts w:asciiTheme="minorHAnsi" w:eastAsiaTheme="minorEastAsia" w:hAnsiTheme="minorHAnsi" w:cstheme="minorBidi"/>
            <w:sz w:val="22"/>
            <w:szCs w:val="22"/>
            <w:lang w:eastAsia="en-AU"/>
          </w:rPr>
          <w:tab/>
        </w:r>
        <w:r w:rsidRPr="000678DD">
          <w:t>Noncompliance with s 111 order</w:t>
        </w:r>
        <w:r>
          <w:tab/>
        </w:r>
        <w:r>
          <w:fldChar w:fldCharType="begin"/>
        </w:r>
        <w:r>
          <w:instrText xml:space="preserve"> PAGEREF _Toc64453803 \h </w:instrText>
        </w:r>
        <w:r>
          <w:fldChar w:fldCharType="separate"/>
        </w:r>
        <w:r w:rsidR="0082524C">
          <w:t>103</w:t>
        </w:r>
        <w:r>
          <w:fldChar w:fldCharType="end"/>
        </w:r>
      </w:hyperlink>
    </w:p>
    <w:p w14:paraId="2152E071" w14:textId="7E0FC1FE" w:rsidR="002D5D63" w:rsidRDefault="00C90EAF">
      <w:pPr>
        <w:pStyle w:val="TOC1"/>
        <w:rPr>
          <w:rFonts w:asciiTheme="minorHAnsi" w:eastAsiaTheme="minorEastAsia" w:hAnsiTheme="minorHAnsi" w:cstheme="minorBidi"/>
          <w:b w:val="0"/>
          <w:sz w:val="22"/>
          <w:szCs w:val="22"/>
          <w:lang w:eastAsia="en-AU"/>
        </w:rPr>
      </w:pPr>
      <w:hyperlink w:anchor="_Toc64453804" w:history="1">
        <w:r w:rsidR="002D5D63" w:rsidRPr="000678DD">
          <w:t>Chapter 9</w:t>
        </w:r>
        <w:r w:rsidR="002D5D63">
          <w:rPr>
            <w:rFonts w:asciiTheme="minorHAnsi" w:eastAsiaTheme="minorEastAsia" w:hAnsiTheme="minorHAnsi" w:cstheme="minorBidi"/>
            <w:b w:val="0"/>
            <w:sz w:val="22"/>
            <w:szCs w:val="22"/>
            <w:lang w:eastAsia="en-AU"/>
          </w:rPr>
          <w:tab/>
        </w:r>
        <w:r w:rsidR="002D5D63" w:rsidRPr="000678DD">
          <w:t>Miscellaneous</w:t>
        </w:r>
        <w:r w:rsidR="002D5D63" w:rsidRPr="002D5D63">
          <w:rPr>
            <w:vanish/>
          </w:rPr>
          <w:tab/>
        </w:r>
        <w:r w:rsidR="002D5D63" w:rsidRPr="002D5D63">
          <w:rPr>
            <w:vanish/>
          </w:rPr>
          <w:fldChar w:fldCharType="begin"/>
        </w:r>
        <w:r w:rsidR="002D5D63" w:rsidRPr="002D5D63">
          <w:rPr>
            <w:vanish/>
          </w:rPr>
          <w:instrText xml:space="preserve"> PAGEREF _Toc64453804 \h </w:instrText>
        </w:r>
        <w:r w:rsidR="002D5D63" w:rsidRPr="002D5D63">
          <w:rPr>
            <w:vanish/>
          </w:rPr>
        </w:r>
        <w:r w:rsidR="002D5D63" w:rsidRPr="002D5D63">
          <w:rPr>
            <w:vanish/>
          </w:rPr>
          <w:fldChar w:fldCharType="separate"/>
        </w:r>
        <w:r w:rsidR="0082524C">
          <w:rPr>
            <w:vanish/>
          </w:rPr>
          <w:t>104</w:t>
        </w:r>
        <w:r w:rsidR="002D5D63" w:rsidRPr="002D5D63">
          <w:rPr>
            <w:vanish/>
          </w:rPr>
          <w:fldChar w:fldCharType="end"/>
        </w:r>
      </w:hyperlink>
    </w:p>
    <w:p w14:paraId="0379072D" w14:textId="2E1519FB" w:rsidR="002D5D63" w:rsidRDefault="002D5D63">
      <w:pPr>
        <w:pStyle w:val="TOC5"/>
        <w:rPr>
          <w:rFonts w:asciiTheme="minorHAnsi" w:eastAsiaTheme="minorEastAsia" w:hAnsiTheme="minorHAnsi" w:cstheme="minorBidi"/>
          <w:sz w:val="22"/>
          <w:szCs w:val="22"/>
          <w:lang w:eastAsia="en-AU"/>
        </w:rPr>
      </w:pPr>
      <w:r>
        <w:tab/>
      </w:r>
      <w:hyperlink w:anchor="_Toc64453805" w:history="1">
        <w:r w:rsidRPr="000678DD">
          <w:t>120</w:t>
        </w:r>
        <w:r>
          <w:rPr>
            <w:rFonts w:asciiTheme="minorHAnsi" w:eastAsiaTheme="minorEastAsia" w:hAnsiTheme="minorHAnsi" w:cstheme="minorBidi"/>
            <w:sz w:val="22"/>
            <w:szCs w:val="22"/>
            <w:lang w:eastAsia="en-AU"/>
          </w:rPr>
          <w:tab/>
        </w:r>
        <w:r w:rsidRPr="000678DD">
          <w:t>Approved forms</w:t>
        </w:r>
        <w:r>
          <w:tab/>
        </w:r>
        <w:r>
          <w:fldChar w:fldCharType="begin"/>
        </w:r>
        <w:r>
          <w:instrText xml:space="preserve"> PAGEREF _Toc64453805 \h </w:instrText>
        </w:r>
        <w:r>
          <w:fldChar w:fldCharType="separate"/>
        </w:r>
        <w:r w:rsidR="0082524C">
          <w:t>104</w:t>
        </w:r>
        <w:r>
          <w:fldChar w:fldCharType="end"/>
        </w:r>
      </w:hyperlink>
    </w:p>
    <w:p w14:paraId="5514FEB2" w14:textId="5F38A035" w:rsidR="002D5D63" w:rsidRDefault="002D5D63">
      <w:pPr>
        <w:pStyle w:val="TOC5"/>
        <w:rPr>
          <w:rFonts w:asciiTheme="minorHAnsi" w:eastAsiaTheme="minorEastAsia" w:hAnsiTheme="minorHAnsi" w:cstheme="minorBidi"/>
          <w:sz w:val="22"/>
          <w:szCs w:val="22"/>
          <w:lang w:eastAsia="en-AU"/>
        </w:rPr>
      </w:pPr>
      <w:r>
        <w:tab/>
      </w:r>
      <w:hyperlink w:anchor="_Toc64453806" w:history="1">
        <w:r w:rsidRPr="000678DD">
          <w:t>121</w:t>
        </w:r>
        <w:r>
          <w:rPr>
            <w:rFonts w:asciiTheme="minorHAnsi" w:eastAsiaTheme="minorEastAsia" w:hAnsiTheme="minorHAnsi" w:cstheme="minorBidi"/>
            <w:sz w:val="22"/>
            <w:szCs w:val="22"/>
            <w:lang w:eastAsia="en-AU"/>
          </w:rPr>
          <w:tab/>
        </w:r>
        <w:r w:rsidRPr="000678DD">
          <w:t>Regulation-making power</w:t>
        </w:r>
        <w:r>
          <w:tab/>
        </w:r>
        <w:r>
          <w:fldChar w:fldCharType="begin"/>
        </w:r>
        <w:r>
          <w:instrText xml:space="preserve"> PAGEREF _Toc64453806 \h </w:instrText>
        </w:r>
        <w:r>
          <w:fldChar w:fldCharType="separate"/>
        </w:r>
        <w:r w:rsidR="0082524C">
          <w:t>104</w:t>
        </w:r>
        <w:r>
          <w:fldChar w:fldCharType="end"/>
        </w:r>
      </w:hyperlink>
    </w:p>
    <w:p w14:paraId="217BD918" w14:textId="7E241209" w:rsidR="002D5D63" w:rsidRDefault="00C90EAF">
      <w:pPr>
        <w:pStyle w:val="TOC1"/>
        <w:rPr>
          <w:rFonts w:asciiTheme="minorHAnsi" w:eastAsiaTheme="minorEastAsia" w:hAnsiTheme="minorHAnsi" w:cstheme="minorBidi"/>
          <w:b w:val="0"/>
          <w:sz w:val="22"/>
          <w:szCs w:val="22"/>
          <w:lang w:eastAsia="en-AU"/>
        </w:rPr>
      </w:pPr>
      <w:hyperlink w:anchor="_Toc64453807" w:history="1">
        <w:r w:rsidR="002D5D63" w:rsidRPr="000678DD">
          <w:t>Chapter 12</w:t>
        </w:r>
        <w:r w:rsidR="002D5D63">
          <w:rPr>
            <w:rFonts w:asciiTheme="minorHAnsi" w:eastAsiaTheme="minorEastAsia" w:hAnsiTheme="minorHAnsi" w:cstheme="minorBidi"/>
            <w:b w:val="0"/>
            <w:sz w:val="22"/>
            <w:szCs w:val="22"/>
            <w:lang w:eastAsia="en-AU"/>
          </w:rPr>
          <w:tab/>
        </w:r>
        <w:r w:rsidR="002D5D63" w:rsidRPr="000678DD">
          <w:t>COVID-19 emergency response</w:t>
        </w:r>
        <w:r w:rsidR="002D5D63" w:rsidRPr="002D5D63">
          <w:rPr>
            <w:vanish/>
          </w:rPr>
          <w:tab/>
        </w:r>
        <w:r w:rsidR="002D5D63" w:rsidRPr="002D5D63">
          <w:rPr>
            <w:vanish/>
          </w:rPr>
          <w:fldChar w:fldCharType="begin"/>
        </w:r>
        <w:r w:rsidR="002D5D63" w:rsidRPr="002D5D63">
          <w:rPr>
            <w:vanish/>
          </w:rPr>
          <w:instrText xml:space="preserve"> PAGEREF _Toc64453807 \h </w:instrText>
        </w:r>
        <w:r w:rsidR="002D5D63" w:rsidRPr="002D5D63">
          <w:rPr>
            <w:vanish/>
          </w:rPr>
        </w:r>
        <w:r w:rsidR="002D5D63" w:rsidRPr="002D5D63">
          <w:rPr>
            <w:vanish/>
          </w:rPr>
          <w:fldChar w:fldCharType="separate"/>
        </w:r>
        <w:r w:rsidR="0082524C">
          <w:rPr>
            <w:vanish/>
          </w:rPr>
          <w:t>105</w:t>
        </w:r>
        <w:r w:rsidR="002D5D63" w:rsidRPr="002D5D63">
          <w:rPr>
            <w:vanish/>
          </w:rPr>
          <w:fldChar w:fldCharType="end"/>
        </w:r>
      </w:hyperlink>
    </w:p>
    <w:p w14:paraId="27442CCF" w14:textId="2A38A9EE" w:rsidR="002D5D63" w:rsidRDefault="002D5D63">
      <w:pPr>
        <w:pStyle w:val="TOC5"/>
        <w:rPr>
          <w:rFonts w:asciiTheme="minorHAnsi" w:eastAsiaTheme="minorEastAsia" w:hAnsiTheme="minorHAnsi" w:cstheme="minorBidi"/>
          <w:sz w:val="22"/>
          <w:szCs w:val="22"/>
          <w:lang w:eastAsia="en-AU"/>
        </w:rPr>
      </w:pPr>
      <w:r>
        <w:tab/>
      </w:r>
      <w:hyperlink w:anchor="_Toc64453808" w:history="1">
        <w:r w:rsidRPr="000678DD">
          <w:t>164</w:t>
        </w:r>
        <w:r>
          <w:rPr>
            <w:rFonts w:asciiTheme="minorHAnsi" w:eastAsiaTheme="minorEastAsia" w:hAnsiTheme="minorHAnsi" w:cstheme="minorBidi"/>
            <w:sz w:val="22"/>
            <w:szCs w:val="22"/>
            <w:lang w:eastAsia="en-AU"/>
          </w:rPr>
          <w:tab/>
        </w:r>
        <w:r w:rsidRPr="000678DD">
          <w:t>Regulation-making power—COVID-19 emergency response</w:t>
        </w:r>
        <w:r>
          <w:tab/>
        </w:r>
        <w:r>
          <w:fldChar w:fldCharType="begin"/>
        </w:r>
        <w:r>
          <w:instrText xml:space="preserve"> PAGEREF _Toc64453808 \h </w:instrText>
        </w:r>
        <w:r>
          <w:fldChar w:fldCharType="separate"/>
        </w:r>
        <w:r w:rsidR="0082524C">
          <w:t>105</w:t>
        </w:r>
        <w:r>
          <w:fldChar w:fldCharType="end"/>
        </w:r>
      </w:hyperlink>
    </w:p>
    <w:p w14:paraId="7D77D8C9" w14:textId="3ED78012" w:rsidR="002D5D63" w:rsidRDefault="00C90EAF">
      <w:pPr>
        <w:pStyle w:val="TOC6"/>
        <w:rPr>
          <w:rFonts w:asciiTheme="minorHAnsi" w:eastAsiaTheme="minorEastAsia" w:hAnsiTheme="minorHAnsi" w:cstheme="minorBidi"/>
          <w:b w:val="0"/>
          <w:sz w:val="22"/>
          <w:szCs w:val="22"/>
          <w:lang w:eastAsia="en-AU"/>
        </w:rPr>
      </w:pPr>
      <w:hyperlink w:anchor="_Toc64453809" w:history="1">
        <w:r w:rsidR="002D5D63" w:rsidRPr="000678DD">
          <w:t>Dictionary</w:t>
        </w:r>
        <w:r w:rsidR="002D5D63">
          <w:tab/>
        </w:r>
        <w:r w:rsidR="002D5D63">
          <w:tab/>
        </w:r>
        <w:r w:rsidR="002D5D63" w:rsidRPr="002D5D63">
          <w:rPr>
            <w:b w:val="0"/>
            <w:sz w:val="20"/>
          </w:rPr>
          <w:fldChar w:fldCharType="begin"/>
        </w:r>
        <w:r w:rsidR="002D5D63" w:rsidRPr="002D5D63">
          <w:rPr>
            <w:b w:val="0"/>
            <w:sz w:val="20"/>
          </w:rPr>
          <w:instrText xml:space="preserve"> PAGEREF _Toc64453809 \h </w:instrText>
        </w:r>
        <w:r w:rsidR="002D5D63" w:rsidRPr="002D5D63">
          <w:rPr>
            <w:b w:val="0"/>
            <w:sz w:val="20"/>
          </w:rPr>
        </w:r>
        <w:r w:rsidR="002D5D63" w:rsidRPr="002D5D63">
          <w:rPr>
            <w:b w:val="0"/>
            <w:sz w:val="20"/>
          </w:rPr>
          <w:fldChar w:fldCharType="separate"/>
        </w:r>
        <w:r w:rsidR="0082524C">
          <w:rPr>
            <w:b w:val="0"/>
            <w:sz w:val="20"/>
          </w:rPr>
          <w:t>106</w:t>
        </w:r>
        <w:r w:rsidR="002D5D63" w:rsidRPr="002D5D63">
          <w:rPr>
            <w:b w:val="0"/>
            <w:sz w:val="20"/>
          </w:rPr>
          <w:fldChar w:fldCharType="end"/>
        </w:r>
      </w:hyperlink>
    </w:p>
    <w:p w14:paraId="79C4A42E" w14:textId="2FC3D0D5" w:rsidR="002D5D63" w:rsidRDefault="00C90EAF" w:rsidP="002D5D63">
      <w:pPr>
        <w:pStyle w:val="TOC7"/>
        <w:spacing w:before="480"/>
        <w:rPr>
          <w:rFonts w:asciiTheme="minorHAnsi" w:eastAsiaTheme="minorEastAsia" w:hAnsiTheme="minorHAnsi" w:cstheme="minorBidi"/>
          <w:b w:val="0"/>
          <w:sz w:val="22"/>
          <w:szCs w:val="22"/>
          <w:lang w:eastAsia="en-AU"/>
        </w:rPr>
      </w:pPr>
      <w:hyperlink w:anchor="_Toc64453810" w:history="1">
        <w:r w:rsidR="002D5D63">
          <w:t>Endnotes</w:t>
        </w:r>
        <w:r w:rsidR="002D5D63" w:rsidRPr="002D5D63">
          <w:rPr>
            <w:vanish/>
          </w:rPr>
          <w:tab/>
        </w:r>
        <w:r w:rsidR="002D5D63">
          <w:rPr>
            <w:vanish/>
          </w:rPr>
          <w:tab/>
        </w:r>
        <w:r w:rsidR="002D5D63" w:rsidRPr="002D5D63">
          <w:rPr>
            <w:b w:val="0"/>
            <w:vanish/>
          </w:rPr>
          <w:fldChar w:fldCharType="begin"/>
        </w:r>
        <w:r w:rsidR="002D5D63" w:rsidRPr="002D5D63">
          <w:rPr>
            <w:b w:val="0"/>
            <w:vanish/>
          </w:rPr>
          <w:instrText xml:space="preserve"> PAGEREF _Toc64453810 \h </w:instrText>
        </w:r>
        <w:r w:rsidR="002D5D63" w:rsidRPr="002D5D63">
          <w:rPr>
            <w:b w:val="0"/>
            <w:vanish/>
          </w:rPr>
        </w:r>
        <w:r w:rsidR="002D5D63" w:rsidRPr="002D5D63">
          <w:rPr>
            <w:b w:val="0"/>
            <w:vanish/>
          </w:rPr>
          <w:fldChar w:fldCharType="separate"/>
        </w:r>
        <w:r w:rsidR="0082524C">
          <w:rPr>
            <w:b w:val="0"/>
            <w:vanish/>
          </w:rPr>
          <w:t>111</w:t>
        </w:r>
        <w:r w:rsidR="002D5D63" w:rsidRPr="002D5D63">
          <w:rPr>
            <w:b w:val="0"/>
            <w:vanish/>
          </w:rPr>
          <w:fldChar w:fldCharType="end"/>
        </w:r>
      </w:hyperlink>
    </w:p>
    <w:p w14:paraId="07DB8102" w14:textId="608EDAE5" w:rsidR="002D5D63" w:rsidRDefault="002D5D63">
      <w:pPr>
        <w:pStyle w:val="TOC5"/>
        <w:rPr>
          <w:rFonts w:asciiTheme="minorHAnsi" w:eastAsiaTheme="minorEastAsia" w:hAnsiTheme="minorHAnsi" w:cstheme="minorBidi"/>
          <w:sz w:val="22"/>
          <w:szCs w:val="22"/>
          <w:lang w:eastAsia="en-AU"/>
        </w:rPr>
      </w:pPr>
      <w:r>
        <w:tab/>
      </w:r>
      <w:hyperlink w:anchor="_Toc64453811" w:history="1">
        <w:r w:rsidRPr="000678DD">
          <w:t>1</w:t>
        </w:r>
        <w:r>
          <w:rPr>
            <w:rFonts w:asciiTheme="minorHAnsi" w:eastAsiaTheme="minorEastAsia" w:hAnsiTheme="minorHAnsi" w:cstheme="minorBidi"/>
            <w:sz w:val="22"/>
            <w:szCs w:val="22"/>
            <w:lang w:eastAsia="en-AU"/>
          </w:rPr>
          <w:tab/>
        </w:r>
        <w:r w:rsidRPr="000678DD">
          <w:t>About the endnotes</w:t>
        </w:r>
        <w:r>
          <w:tab/>
        </w:r>
        <w:r>
          <w:fldChar w:fldCharType="begin"/>
        </w:r>
        <w:r>
          <w:instrText xml:space="preserve"> PAGEREF _Toc64453811 \h </w:instrText>
        </w:r>
        <w:r>
          <w:fldChar w:fldCharType="separate"/>
        </w:r>
        <w:r w:rsidR="0082524C">
          <w:t>111</w:t>
        </w:r>
        <w:r>
          <w:fldChar w:fldCharType="end"/>
        </w:r>
      </w:hyperlink>
    </w:p>
    <w:p w14:paraId="0AF0ECCA" w14:textId="69E43F9C" w:rsidR="002D5D63" w:rsidRDefault="002D5D63">
      <w:pPr>
        <w:pStyle w:val="TOC5"/>
        <w:rPr>
          <w:rFonts w:asciiTheme="minorHAnsi" w:eastAsiaTheme="minorEastAsia" w:hAnsiTheme="minorHAnsi" w:cstheme="minorBidi"/>
          <w:sz w:val="22"/>
          <w:szCs w:val="22"/>
          <w:lang w:eastAsia="en-AU"/>
        </w:rPr>
      </w:pPr>
      <w:r>
        <w:tab/>
      </w:r>
      <w:hyperlink w:anchor="_Toc64453812" w:history="1">
        <w:r w:rsidRPr="000678DD">
          <w:t>2</w:t>
        </w:r>
        <w:r>
          <w:rPr>
            <w:rFonts w:asciiTheme="minorHAnsi" w:eastAsiaTheme="minorEastAsia" w:hAnsiTheme="minorHAnsi" w:cstheme="minorBidi"/>
            <w:sz w:val="22"/>
            <w:szCs w:val="22"/>
            <w:lang w:eastAsia="en-AU"/>
          </w:rPr>
          <w:tab/>
        </w:r>
        <w:r w:rsidRPr="000678DD">
          <w:t>Abbreviation key</w:t>
        </w:r>
        <w:r>
          <w:tab/>
        </w:r>
        <w:r>
          <w:fldChar w:fldCharType="begin"/>
        </w:r>
        <w:r>
          <w:instrText xml:space="preserve"> PAGEREF _Toc64453812 \h </w:instrText>
        </w:r>
        <w:r>
          <w:fldChar w:fldCharType="separate"/>
        </w:r>
        <w:r w:rsidR="0082524C">
          <w:t>111</w:t>
        </w:r>
        <w:r>
          <w:fldChar w:fldCharType="end"/>
        </w:r>
      </w:hyperlink>
    </w:p>
    <w:p w14:paraId="57B8CAA9" w14:textId="01D722A9" w:rsidR="002D5D63" w:rsidRDefault="002D5D63">
      <w:pPr>
        <w:pStyle w:val="TOC5"/>
        <w:rPr>
          <w:rFonts w:asciiTheme="minorHAnsi" w:eastAsiaTheme="minorEastAsia" w:hAnsiTheme="minorHAnsi" w:cstheme="minorBidi"/>
          <w:sz w:val="22"/>
          <w:szCs w:val="22"/>
          <w:lang w:eastAsia="en-AU"/>
        </w:rPr>
      </w:pPr>
      <w:r>
        <w:tab/>
      </w:r>
      <w:hyperlink w:anchor="_Toc64453813" w:history="1">
        <w:r w:rsidRPr="000678DD">
          <w:t>3</w:t>
        </w:r>
        <w:r>
          <w:rPr>
            <w:rFonts w:asciiTheme="minorHAnsi" w:eastAsiaTheme="minorEastAsia" w:hAnsiTheme="minorHAnsi" w:cstheme="minorBidi"/>
            <w:sz w:val="22"/>
            <w:szCs w:val="22"/>
            <w:lang w:eastAsia="en-AU"/>
          </w:rPr>
          <w:tab/>
        </w:r>
        <w:r w:rsidRPr="000678DD">
          <w:t>Legislation history</w:t>
        </w:r>
        <w:r>
          <w:tab/>
        </w:r>
        <w:r>
          <w:fldChar w:fldCharType="begin"/>
        </w:r>
        <w:r>
          <w:instrText xml:space="preserve"> PAGEREF _Toc64453813 \h </w:instrText>
        </w:r>
        <w:r>
          <w:fldChar w:fldCharType="separate"/>
        </w:r>
        <w:r w:rsidR="0082524C">
          <w:t>112</w:t>
        </w:r>
        <w:r>
          <w:fldChar w:fldCharType="end"/>
        </w:r>
      </w:hyperlink>
    </w:p>
    <w:p w14:paraId="6743A7F5" w14:textId="3F482F4F" w:rsidR="002D5D63" w:rsidRDefault="002D5D63">
      <w:pPr>
        <w:pStyle w:val="TOC5"/>
        <w:rPr>
          <w:rFonts w:asciiTheme="minorHAnsi" w:eastAsiaTheme="minorEastAsia" w:hAnsiTheme="minorHAnsi" w:cstheme="minorBidi"/>
          <w:sz w:val="22"/>
          <w:szCs w:val="22"/>
          <w:lang w:eastAsia="en-AU"/>
        </w:rPr>
      </w:pPr>
      <w:r>
        <w:tab/>
      </w:r>
      <w:hyperlink w:anchor="_Toc64453814" w:history="1">
        <w:r w:rsidRPr="000678DD">
          <w:t>4</w:t>
        </w:r>
        <w:r>
          <w:rPr>
            <w:rFonts w:asciiTheme="minorHAnsi" w:eastAsiaTheme="minorEastAsia" w:hAnsiTheme="minorHAnsi" w:cstheme="minorBidi"/>
            <w:sz w:val="22"/>
            <w:szCs w:val="22"/>
            <w:lang w:eastAsia="en-AU"/>
          </w:rPr>
          <w:tab/>
        </w:r>
        <w:r w:rsidRPr="000678DD">
          <w:t>Amendment history</w:t>
        </w:r>
        <w:r>
          <w:tab/>
        </w:r>
        <w:r>
          <w:fldChar w:fldCharType="begin"/>
        </w:r>
        <w:r>
          <w:instrText xml:space="preserve"> PAGEREF _Toc64453814 \h </w:instrText>
        </w:r>
        <w:r>
          <w:fldChar w:fldCharType="separate"/>
        </w:r>
        <w:r w:rsidR="0082524C">
          <w:t>120</w:t>
        </w:r>
        <w:r>
          <w:fldChar w:fldCharType="end"/>
        </w:r>
      </w:hyperlink>
    </w:p>
    <w:p w14:paraId="298F57CB" w14:textId="28ECB30E" w:rsidR="002D5D63" w:rsidRDefault="002D5D63">
      <w:pPr>
        <w:pStyle w:val="TOC5"/>
        <w:rPr>
          <w:rFonts w:asciiTheme="minorHAnsi" w:eastAsiaTheme="minorEastAsia" w:hAnsiTheme="minorHAnsi" w:cstheme="minorBidi"/>
          <w:sz w:val="22"/>
          <w:szCs w:val="22"/>
          <w:lang w:eastAsia="en-AU"/>
        </w:rPr>
      </w:pPr>
      <w:r>
        <w:tab/>
      </w:r>
      <w:hyperlink w:anchor="_Toc64453815" w:history="1">
        <w:r w:rsidRPr="000678DD">
          <w:t>5</w:t>
        </w:r>
        <w:r>
          <w:rPr>
            <w:rFonts w:asciiTheme="minorHAnsi" w:eastAsiaTheme="minorEastAsia" w:hAnsiTheme="minorHAnsi" w:cstheme="minorBidi"/>
            <w:sz w:val="22"/>
            <w:szCs w:val="22"/>
            <w:lang w:eastAsia="en-AU"/>
          </w:rPr>
          <w:tab/>
        </w:r>
        <w:r w:rsidRPr="000678DD">
          <w:t>Earlier republications</w:t>
        </w:r>
        <w:r>
          <w:tab/>
        </w:r>
        <w:r>
          <w:fldChar w:fldCharType="begin"/>
        </w:r>
        <w:r>
          <w:instrText xml:space="preserve"> PAGEREF _Toc64453815 \h </w:instrText>
        </w:r>
        <w:r>
          <w:fldChar w:fldCharType="separate"/>
        </w:r>
        <w:r w:rsidR="0082524C">
          <w:t>153</w:t>
        </w:r>
        <w:r>
          <w:fldChar w:fldCharType="end"/>
        </w:r>
      </w:hyperlink>
    </w:p>
    <w:p w14:paraId="7B27CEE6" w14:textId="15CEF32E" w:rsidR="002D5D63" w:rsidRDefault="002D5D63">
      <w:pPr>
        <w:pStyle w:val="TOC5"/>
        <w:rPr>
          <w:rFonts w:asciiTheme="minorHAnsi" w:eastAsiaTheme="minorEastAsia" w:hAnsiTheme="minorHAnsi" w:cstheme="minorBidi"/>
          <w:sz w:val="22"/>
          <w:szCs w:val="22"/>
          <w:lang w:eastAsia="en-AU"/>
        </w:rPr>
      </w:pPr>
      <w:r>
        <w:tab/>
      </w:r>
      <w:hyperlink w:anchor="_Toc64453816" w:history="1">
        <w:r w:rsidRPr="000678DD">
          <w:t>6</w:t>
        </w:r>
        <w:r>
          <w:rPr>
            <w:rFonts w:asciiTheme="minorHAnsi" w:eastAsiaTheme="minorEastAsia" w:hAnsiTheme="minorHAnsi" w:cstheme="minorBidi"/>
            <w:sz w:val="22"/>
            <w:szCs w:val="22"/>
            <w:lang w:eastAsia="en-AU"/>
          </w:rPr>
          <w:tab/>
        </w:r>
        <w:r w:rsidRPr="000678DD">
          <w:t>Expired transitional or validating provisions</w:t>
        </w:r>
        <w:r>
          <w:tab/>
        </w:r>
        <w:r>
          <w:fldChar w:fldCharType="begin"/>
        </w:r>
        <w:r>
          <w:instrText xml:space="preserve"> PAGEREF _Toc64453816 \h </w:instrText>
        </w:r>
        <w:r>
          <w:fldChar w:fldCharType="separate"/>
        </w:r>
        <w:r w:rsidR="0082524C">
          <w:t>157</w:t>
        </w:r>
        <w:r>
          <w:fldChar w:fldCharType="end"/>
        </w:r>
      </w:hyperlink>
    </w:p>
    <w:p w14:paraId="41394AAF" w14:textId="0F7AE80D" w:rsidR="002D5D63" w:rsidRDefault="002D5D63">
      <w:pPr>
        <w:pStyle w:val="TOC5"/>
        <w:rPr>
          <w:rFonts w:asciiTheme="minorHAnsi" w:eastAsiaTheme="minorEastAsia" w:hAnsiTheme="minorHAnsi" w:cstheme="minorBidi"/>
          <w:sz w:val="22"/>
          <w:szCs w:val="22"/>
          <w:lang w:eastAsia="en-AU"/>
        </w:rPr>
      </w:pPr>
      <w:r>
        <w:tab/>
      </w:r>
      <w:hyperlink w:anchor="_Toc64453817" w:history="1">
        <w:r w:rsidRPr="000678DD">
          <w:t>7</w:t>
        </w:r>
        <w:r>
          <w:rPr>
            <w:rFonts w:asciiTheme="minorHAnsi" w:eastAsiaTheme="minorEastAsia" w:hAnsiTheme="minorHAnsi" w:cstheme="minorBidi"/>
            <w:sz w:val="22"/>
            <w:szCs w:val="22"/>
            <w:lang w:eastAsia="en-AU"/>
          </w:rPr>
          <w:tab/>
        </w:r>
        <w:r w:rsidRPr="000678DD">
          <w:t>Renumbered provisions</w:t>
        </w:r>
        <w:r>
          <w:tab/>
        </w:r>
        <w:r>
          <w:fldChar w:fldCharType="begin"/>
        </w:r>
        <w:r>
          <w:instrText xml:space="preserve"> PAGEREF _Toc64453817 \h </w:instrText>
        </w:r>
        <w:r>
          <w:fldChar w:fldCharType="separate"/>
        </w:r>
        <w:r w:rsidR="0082524C">
          <w:t>157</w:t>
        </w:r>
        <w:r>
          <w:fldChar w:fldCharType="end"/>
        </w:r>
      </w:hyperlink>
    </w:p>
    <w:p w14:paraId="284A0F17" w14:textId="4DF3029A" w:rsidR="00CB379A" w:rsidRDefault="002D5D63"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75DB11B1" w:rsidR="00CB379A" w:rsidRDefault="0082524C" w:rsidP="00CB379A">
      <w:pPr>
        <w:pStyle w:val="Billname"/>
      </w:pPr>
      <w:bookmarkStart w:id="7" w:name="Citation"/>
      <w:r>
        <w:t>Evidence (Miscellaneous Provisions) Act 1991</w:t>
      </w:r>
      <w:bookmarkEnd w:id="7"/>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CF0438" w:rsidRDefault="005F2120" w:rsidP="00EC2E33">
      <w:pPr>
        <w:pStyle w:val="AH1Chapter"/>
      </w:pPr>
      <w:bookmarkStart w:id="8" w:name="_Toc64453621"/>
      <w:r w:rsidRPr="00CF0438">
        <w:rPr>
          <w:rStyle w:val="CharChapNo"/>
        </w:rPr>
        <w:lastRenderedPageBreak/>
        <w:t>Chapter</w:t>
      </w:r>
      <w:r w:rsidR="007A35DD" w:rsidRPr="00CF0438">
        <w:rPr>
          <w:rStyle w:val="CharChapNo"/>
        </w:rPr>
        <w:t xml:space="preserve"> 1</w:t>
      </w:r>
      <w:r w:rsidR="007A35DD">
        <w:tab/>
      </w:r>
      <w:r w:rsidR="007A35DD" w:rsidRPr="00CF0438">
        <w:rPr>
          <w:rStyle w:val="CharChapText"/>
        </w:rPr>
        <w:t>Preliminary</w:t>
      </w:r>
      <w:bookmarkEnd w:id="8"/>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9" w:name="_Toc64453622"/>
      <w:r w:rsidRPr="00CF0438">
        <w:rPr>
          <w:rStyle w:val="CharSectNo"/>
        </w:rPr>
        <w:t>1</w:t>
      </w:r>
      <w:r>
        <w:tab/>
        <w:t>Name of Act</w:t>
      </w:r>
      <w:bookmarkEnd w:id="9"/>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10" w:name="_Toc64453623"/>
      <w:r w:rsidRPr="00CF0438">
        <w:rPr>
          <w:rStyle w:val="CharSectNo"/>
        </w:rPr>
        <w:t>2</w:t>
      </w:r>
      <w:r>
        <w:tab/>
        <w:t>Dictionary</w:t>
      </w:r>
      <w:bookmarkEnd w:id="10"/>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77777777"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17023DE4"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1" w:name="_Toc64453624"/>
      <w:r w:rsidRPr="00CF0438">
        <w:rPr>
          <w:rStyle w:val="CharSectNo"/>
        </w:rPr>
        <w:t>3</w:t>
      </w:r>
      <w:r>
        <w:tab/>
        <w:t>Notes</w:t>
      </w:r>
      <w:bookmarkEnd w:id="11"/>
    </w:p>
    <w:p w14:paraId="19FB4D08" w14:textId="77777777" w:rsidR="007A35DD" w:rsidRDefault="007A35DD" w:rsidP="00E74452">
      <w:pPr>
        <w:pStyle w:val="Amainreturn"/>
      </w:pPr>
      <w:r>
        <w:t>A note included in this Act is explanatory and is not part of this Act.</w:t>
      </w:r>
    </w:p>
    <w:p w14:paraId="58C6D9E9" w14:textId="4C0D026F"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2" w:name="_Toc64453625"/>
      <w:r w:rsidRPr="00CF0438">
        <w:rPr>
          <w:rStyle w:val="CharSectNo"/>
        </w:rPr>
        <w:lastRenderedPageBreak/>
        <w:t>4</w:t>
      </w:r>
      <w:r>
        <w:tab/>
        <w:t>Offences against Act—application of Criminal Code etc</w:t>
      </w:r>
      <w:bookmarkEnd w:id="12"/>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2A23356A"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23C4FC3A"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CF0438" w:rsidRDefault="009323EE" w:rsidP="009323EE">
      <w:pPr>
        <w:pStyle w:val="AH1Chapter"/>
      </w:pPr>
      <w:bookmarkStart w:id="13" w:name="_Toc64453626"/>
      <w:r w:rsidRPr="00CF0438">
        <w:rPr>
          <w:rStyle w:val="CharChapNo"/>
        </w:rPr>
        <w:lastRenderedPageBreak/>
        <w:t>Chapter 1A</w:t>
      </w:r>
      <w:r>
        <w:tab/>
      </w:r>
      <w:r w:rsidRPr="00CF0438">
        <w:rPr>
          <w:rStyle w:val="CharChapText"/>
        </w:rPr>
        <w:t>Ground rules hearings—criminal proceedings</w:t>
      </w:r>
      <w:bookmarkEnd w:id="13"/>
    </w:p>
    <w:p w14:paraId="09DF5C91" w14:textId="77777777" w:rsidR="009323EE" w:rsidRDefault="009323EE" w:rsidP="009323EE">
      <w:pPr>
        <w:pStyle w:val="AH5Sec"/>
      </w:pPr>
      <w:bookmarkStart w:id="14" w:name="_Toc64453627"/>
      <w:r w:rsidRPr="00CF0438">
        <w:rPr>
          <w:rStyle w:val="CharSectNo"/>
        </w:rPr>
        <w:t>4AA</w:t>
      </w:r>
      <w:r>
        <w:tab/>
        <w:t>Definitions—ch 1A</w:t>
      </w:r>
      <w:bookmarkEnd w:id="14"/>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5" w:name="_Toc64453628"/>
      <w:r w:rsidRPr="00CF0438">
        <w:rPr>
          <w:rStyle w:val="CharSectNo"/>
        </w:rPr>
        <w:t>4AB</w:t>
      </w:r>
      <w:r>
        <w:tab/>
        <w:t>Direction to hold ground rules hearing</w:t>
      </w:r>
      <w:bookmarkEnd w:id="15"/>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6" w:name="_Toc64453629"/>
      <w:r w:rsidRPr="00CF0438">
        <w:rPr>
          <w:rStyle w:val="CharSectNo"/>
        </w:rPr>
        <w:lastRenderedPageBreak/>
        <w:t>4AC</w:t>
      </w:r>
      <w:r>
        <w:tab/>
        <w:t>Ground rules hearings—time limits</w:t>
      </w:r>
      <w:bookmarkEnd w:id="16"/>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7" w:name="_Toc64453630"/>
      <w:r w:rsidRPr="00CF0438">
        <w:rPr>
          <w:rStyle w:val="CharSectNo"/>
        </w:rPr>
        <w:t>4AD</w:t>
      </w:r>
      <w:r>
        <w:tab/>
        <w:t>Ground rules hearings—who must attend</w:t>
      </w:r>
      <w:bookmarkEnd w:id="17"/>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8" w:name="_Toc64453631"/>
      <w:r w:rsidRPr="00CF0438">
        <w:rPr>
          <w:rStyle w:val="CharSectNo"/>
        </w:rPr>
        <w:t>4AE</w:t>
      </w:r>
      <w:r>
        <w:tab/>
        <w:t>Ground rules hearings—intermediary’s report</w:t>
      </w:r>
      <w:bookmarkEnd w:id="18"/>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9" w:name="_Toc64453632"/>
      <w:r w:rsidRPr="00CF0438">
        <w:rPr>
          <w:rStyle w:val="CharSectNo"/>
        </w:rPr>
        <w:lastRenderedPageBreak/>
        <w:t>4AF</w:t>
      </w:r>
      <w:r>
        <w:tab/>
        <w:t>Ground rules hearings—directions</w:t>
      </w:r>
      <w:bookmarkEnd w:id="19"/>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77777777" w:rsidR="00094D19" w:rsidRPr="00CF0438" w:rsidRDefault="00094D19" w:rsidP="00094D19">
      <w:pPr>
        <w:pStyle w:val="AH1Chapter"/>
      </w:pPr>
      <w:bookmarkStart w:id="20" w:name="_Toc64453633"/>
      <w:r w:rsidRPr="00CF0438">
        <w:rPr>
          <w:rStyle w:val="CharChapNo"/>
        </w:rPr>
        <w:lastRenderedPageBreak/>
        <w:t>Chapter 1B</w:t>
      </w:r>
      <w:r>
        <w:tab/>
      </w:r>
      <w:r w:rsidRPr="00CF0438">
        <w:rPr>
          <w:rStyle w:val="CharChapText"/>
        </w:rPr>
        <w:t>Witness intermediaries—criminal proceedings</w:t>
      </w:r>
      <w:bookmarkEnd w:id="20"/>
    </w:p>
    <w:p w14:paraId="409837E6" w14:textId="77777777" w:rsidR="00094D19" w:rsidRDefault="00094D19" w:rsidP="00094D19">
      <w:pPr>
        <w:pStyle w:val="AH5Sec"/>
      </w:pPr>
      <w:bookmarkStart w:id="21" w:name="_Toc64453634"/>
      <w:r w:rsidRPr="00CF0438">
        <w:rPr>
          <w:rStyle w:val="CharSectNo"/>
        </w:rPr>
        <w:t>4AG</w:t>
      </w:r>
      <w:r>
        <w:tab/>
        <w:t>Definitions</w:t>
      </w:r>
      <w:bookmarkEnd w:id="21"/>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570CF2F1"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2" w:name="_Toc64453635"/>
      <w:r w:rsidRPr="00CF0438">
        <w:rPr>
          <w:rStyle w:val="CharSectNo"/>
        </w:rPr>
        <w:t>4AH</w:t>
      </w:r>
      <w:r>
        <w:tab/>
        <w:t>Panel of witness intermediaries</w:t>
      </w:r>
      <w:bookmarkEnd w:id="22"/>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3" w:name="_Toc64453636"/>
      <w:r w:rsidRPr="00CF0438">
        <w:rPr>
          <w:rStyle w:val="CharSectNo"/>
        </w:rPr>
        <w:lastRenderedPageBreak/>
        <w:t>4AI</w:t>
      </w:r>
      <w:r>
        <w:tab/>
        <w:t>Functions of witness intermediaries</w:t>
      </w:r>
      <w:bookmarkEnd w:id="23"/>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4" w:name="_Toc64453637"/>
      <w:r w:rsidRPr="00CF0438">
        <w:rPr>
          <w:rStyle w:val="CharSectNo"/>
        </w:rPr>
        <w:t>4AJ</w:t>
      </w:r>
      <w:r>
        <w:tab/>
        <w:t>Appointment of witness intermediary—generally</w:t>
      </w:r>
      <w:bookmarkEnd w:id="24"/>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5" w:name="_Toc64453638"/>
      <w:r w:rsidRPr="00CF0438">
        <w:rPr>
          <w:rStyle w:val="CharSectNo"/>
        </w:rPr>
        <w:t>4AK</w:t>
      </w:r>
      <w:r>
        <w:tab/>
        <w:t>Appointment of witness intermediary—prescribed witnesses</w:t>
      </w:r>
      <w:bookmarkEnd w:id="25"/>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6" w:name="_Toc64453639"/>
      <w:r w:rsidRPr="00CF0438">
        <w:rPr>
          <w:rStyle w:val="CharSectNo"/>
        </w:rPr>
        <w:lastRenderedPageBreak/>
        <w:t>4AL</w:t>
      </w:r>
      <w:r>
        <w:rPr>
          <w:lang w:eastAsia="en-AU"/>
        </w:rPr>
        <w:tab/>
      </w:r>
      <w:r>
        <w:t>Appointment of witness intermediary—suitability of the intermediary for the witness etc</w:t>
      </w:r>
      <w:bookmarkEnd w:id="26"/>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7" w:name="_Toc64453640"/>
      <w:r w:rsidRPr="00CF0438">
        <w:rPr>
          <w:rStyle w:val="CharSectNo"/>
        </w:rPr>
        <w:lastRenderedPageBreak/>
        <w:t>4AM</w:t>
      </w:r>
      <w:r>
        <w:tab/>
        <w:t>Witness to give evidence in presence of intermediary</w:t>
      </w:r>
      <w:bookmarkEnd w:id="27"/>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26D0F865"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8" w:name="_Toc64453641"/>
      <w:r w:rsidRPr="00CF0438">
        <w:rPr>
          <w:rStyle w:val="CharSectNo"/>
        </w:rPr>
        <w:t>4AN</w:t>
      </w:r>
      <w:r>
        <w:rPr>
          <w:lang w:eastAsia="en-AU"/>
        </w:rPr>
        <w:tab/>
        <w:t>Relationship to other provisions of this Act</w:t>
      </w:r>
      <w:bookmarkEnd w:id="28"/>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CF0438" w:rsidRDefault="005F2120" w:rsidP="00EC2E33">
      <w:pPr>
        <w:pStyle w:val="AH1Chapter"/>
      </w:pPr>
      <w:bookmarkStart w:id="29" w:name="_Toc64453642"/>
      <w:r w:rsidRPr="00CF0438">
        <w:rPr>
          <w:rStyle w:val="CharChapNo"/>
        </w:rPr>
        <w:lastRenderedPageBreak/>
        <w:t>Chapter</w:t>
      </w:r>
      <w:r w:rsidR="007A35DD" w:rsidRPr="00CF0438">
        <w:rPr>
          <w:rStyle w:val="CharChapNo"/>
        </w:rPr>
        <w:t xml:space="preserve"> 2</w:t>
      </w:r>
      <w:r w:rsidR="007A35DD">
        <w:tab/>
      </w:r>
      <w:r w:rsidR="007A35DD" w:rsidRPr="00CF0438">
        <w:rPr>
          <w:rStyle w:val="CharChapText"/>
        </w:rPr>
        <w:t>Evidence of children</w:t>
      </w:r>
      <w:bookmarkEnd w:id="29"/>
    </w:p>
    <w:p w14:paraId="23D3ACC3" w14:textId="77777777" w:rsidR="00485599" w:rsidRPr="00CF0438" w:rsidRDefault="00485599" w:rsidP="00485599">
      <w:pPr>
        <w:pStyle w:val="AH2Part"/>
      </w:pPr>
      <w:bookmarkStart w:id="30" w:name="_Toc64453643"/>
      <w:r w:rsidRPr="00CF0438">
        <w:rPr>
          <w:rStyle w:val="CharPartNo"/>
        </w:rPr>
        <w:t>Part 2.1</w:t>
      </w:r>
      <w:r w:rsidRPr="00FE57B9">
        <w:tab/>
      </w:r>
      <w:r w:rsidRPr="00CF0438">
        <w:rPr>
          <w:rStyle w:val="CharPartText"/>
        </w:rPr>
        <w:t>Dealing with child witnesses</w:t>
      </w:r>
      <w:bookmarkEnd w:id="30"/>
    </w:p>
    <w:p w14:paraId="0A978C5C" w14:textId="77777777" w:rsidR="00485599" w:rsidRPr="00FE57B9" w:rsidRDefault="00485599" w:rsidP="00485599">
      <w:pPr>
        <w:pStyle w:val="AH5Sec"/>
      </w:pPr>
      <w:bookmarkStart w:id="31" w:name="_Toc64453644"/>
      <w:r w:rsidRPr="00CF0438">
        <w:rPr>
          <w:rStyle w:val="CharSectNo"/>
        </w:rPr>
        <w:t>4A</w:t>
      </w:r>
      <w:r w:rsidRPr="00FE57B9">
        <w:tab/>
        <w:t>Principles for dealing with child witnesses</w:t>
      </w:r>
      <w:bookmarkEnd w:id="31"/>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CF0438" w:rsidRDefault="00485599" w:rsidP="00485599">
      <w:pPr>
        <w:pStyle w:val="AH2Part"/>
      </w:pPr>
      <w:bookmarkStart w:id="32" w:name="_Toc64453645"/>
      <w:r w:rsidRPr="00CF0438">
        <w:rPr>
          <w:rStyle w:val="CharPartNo"/>
        </w:rPr>
        <w:lastRenderedPageBreak/>
        <w:t>Part 2.2</w:t>
      </w:r>
      <w:r w:rsidRPr="00FE57B9">
        <w:tab/>
      </w:r>
      <w:r w:rsidRPr="00CF0438">
        <w:rPr>
          <w:rStyle w:val="CharPartText"/>
        </w:rPr>
        <w:t>Evidence of children—audiovisual links</w:t>
      </w:r>
      <w:bookmarkEnd w:id="32"/>
    </w:p>
    <w:p w14:paraId="300F6BD3" w14:textId="77777777" w:rsidR="00485599" w:rsidRPr="00FE57B9" w:rsidRDefault="00485599" w:rsidP="00485599">
      <w:pPr>
        <w:pStyle w:val="AH5Sec"/>
      </w:pPr>
      <w:bookmarkStart w:id="33" w:name="_Toc64453646"/>
      <w:r w:rsidRPr="00CF0438">
        <w:rPr>
          <w:rStyle w:val="CharSectNo"/>
        </w:rPr>
        <w:t>5</w:t>
      </w:r>
      <w:r w:rsidRPr="00FE57B9">
        <w:tab/>
        <w:t>Definitions—pt 2.2</w:t>
      </w:r>
      <w:bookmarkEnd w:id="33"/>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4" w:name="_Toc64453647"/>
      <w:r w:rsidRPr="00CF0438">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4"/>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5" w:name="_Toc64453648"/>
      <w:r w:rsidRPr="00CF0438">
        <w:rPr>
          <w:rStyle w:val="CharSectNo"/>
        </w:rPr>
        <w:t>7</w:t>
      </w:r>
      <w:r w:rsidRPr="00CE0FC4">
        <w:tab/>
        <w:t>Sworn or unsworn evidence</w:t>
      </w:r>
      <w:bookmarkEnd w:id="35"/>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6" w:name="_Toc64453649"/>
      <w:r w:rsidRPr="00CF0438">
        <w:rPr>
          <w:rStyle w:val="CharSectNo"/>
        </w:rPr>
        <w:lastRenderedPageBreak/>
        <w:t>8</w:t>
      </w:r>
      <w:r w:rsidRPr="00CE0FC4">
        <w:tab/>
        <w:t xml:space="preserve">Proceedings to which </w:t>
      </w:r>
      <w:r w:rsidR="00485599" w:rsidRPr="00FE57B9">
        <w:t>pt 2.2</w:t>
      </w:r>
      <w:r w:rsidRPr="00CE0FC4">
        <w:t xml:space="preserve"> applies</w:t>
      </w:r>
      <w:bookmarkEnd w:id="36"/>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39D6034C"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624954D2"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3247F0CE"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7" w:name="_Toc64453650"/>
      <w:r w:rsidRPr="00CF0438">
        <w:rPr>
          <w:rStyle w:val="CharSectNo"/>
        </w:rPr>
        <w:t>9</w:t>
      </w:r>
      <w:r w:rsidRPr="00CE0FC4">
        <w:tab/>
        <w:t>Child giving evidence by audiovisual link</w:t>
      </w:r>
      <w:bookmarkEnd w:id="37"/>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8" w:name="_Toc64453651"/>
      <w:r w:rsidRPr="00CF0438">
        <w:rPr>
          <w:rStyle w:val="CharSectNo"/>
        </w:rPr>
        <w:t>10</w:t>
      </w:r>
      <w:r w:rsidRPr="00CE0FC4">
        <w:tab/>
        <w:t>Representation of child</w:t>
      </w:r>
      <w:bookmarkEnd w:id="38"/>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9" w:name="_Toc64453652"/>
      <w:r w:rsidRPr="00CF0438">
        <w:rPr>
          <w:rStyle w:val="CharSectNo"/>
        </w:rPr>
        <w:lastRenderedPageBreak/>
        <w:t>11</w:t>
      </w:r>
      <w:r w:rsidRPr="00CE0FC4">
        <w:tab/>
        <w:t>Consequential orders—</w:t>
      </w:r>
      <w:r w:rsidR="00485599" w:rsidRPr="00FE57B9">
        <w:t>pt 2.2</w:t>
      </w:r>
      <w:bookmarkEnd w:id="39"/>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40" w:name="_Toc64453653"/>
      <w:r w:rsidRPr="00CF0438">
        <w:rPr>
          <w:rStyle w:val="CharSectNo"/>
        </w:rPr>
        <w:lastRenderedPageBreak/>
        <w:t>12</w:t>
      </w:r>
      <w:r w:rsidRPr="00CE0FC4">
        <w:tab/>
        <w:t>Making of orders—</w:t>
      </w:r>
      <w:r w:rsidR="00485599" w:rsidRPr="00FE57B9">
        <w:t>pt 2.2</w:t>
      </w:r>
      <w:bookmarkEnd w:id="40"/>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1" w:name="_Toc64453654"/>
      <w:r w:rsidRPr="00CF0438">
        <w:rPr>
          <w:rStyle w:val="CharSectNo"/>
        </w:rPr>
        <w:t>13</w:t>
      </w:r>
      <w:r w:rsidRPr="00CE0FC4">
        <w:tab/>
        <w:t>Jury warning about inferences from child giving evidence by audiovisual link</w:t>
      </w:r>
      <w:bookmarkEnd w:id="41"/>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2" w:name="_Toc64453655"/>
      <w:r w:rsidRPr="00CF0438">
        <w:rPr>
          <w:rStyle w:val="CharSectNo"/>
        </w:rPr>
        <w:t>14</w:t>
      </w:r>
      <w:r w:rsidRPr="00CE0FC4">
        <w:tab/>
        <w:t xml:space="preserve">Failure to comply with </w:t>
      </w:r>
      <w:r w:rsidR="00485599" w:rsidRPr="00FE57B9">
        <w:t>pt 2.2</w:t>
      </w:r>
      <w:bookmarkEnd w:id="42"/>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3" w:name="_Toc64453656"/>
      <w:r w:rsidRPr="00CF0438">
        <w:rPr>
          <w:rStyle w:val="CharSectNo"/>
        </w:rPr>
        <w:t>15</w:t>
      </w:r>
      <w:r w:rsidRPr="00CE0FC4">
        <w:tab/>
        <w:t>Child turns 18 during proceeding</w:t>
      </w:r>
      <w:bookmarkEnd w:id="43"/>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CF0438" w:rsidRDefault="005F2120" w:rsidP="00EC2E33">
      <w:pPr>
        <w:pStyle w:val="AH1Chapter"/>
      </w:pPr>
      <w:bookmarkStart w:id="44" w:name="_Toc64453657"/>
      <w:r w:rsidRPr="00CF0438">
        <w:rPr>
          <w:rStyle w:val="CharChapNo"/>
        </w:rPr>
        <w:lastRenderedPageBreak/>
        <w:t>Chapter</w:t>
      </w:r>
      <w:r w:rsidR="007A35DD" w:rsidRPr="00CF0438">
        <w:rPr>
          <w:rStyle w:val="CharChapNo"/>
        </w:rPr>
        <w:t xml:space="preserve"> 3</w:t>
      </w:r>
      <w:r w:rsidR="007A35DD">
        <w:tab/>
      </w:r>
      <w:r w:rsidR="007A35DD" w:rsidRPr="00CF0438">
        <w:rPr>
          <w:rStyle w:val="CharChapText"/>
        </w:rPr>
        <w:t>Use of audiovisual links and audio links</w:t>
      </w:r>
      <w:bookmarkEnd w:id="44"/>
    </w:p>
    <w:p w14:paraId="7D653D01" w14:textId="77777777" w:rsidR="006224D3" w:rsidRPr="00CF0438" w:rsidRDefault="006224D3" w:rsidP="006224D3">
      <w:pPr>
        <w:pStyle w:val="AH2Part"/>
      </w:pPr>
      <w:bookmarkStart w:id="45" w:name="_Toc64453658"/>
      <w:r w:rsidRPr="00CF0438">
        <w:rPr>
          <w:rStyle w:val="CharPartNo"/>
        </w:rPr>
        <w:t>Part 3.1</w:t>
      </w:r>
      <w:r w:rsidRPr="00EE15BC">
        <w:tab/>
      </w:r>
      <w:r w:rsidRPr="00CF0438">
        <w:rPr>
          <w:rStyle w:val="CharPartText"/>
        </w:rPr>
        <w:t>Preliminary—ch 3</w:t>
      </w:r>
      <w:bookmarkEnd w:id="45"/>
    </w:p>
    <w:p w14:paraId="2FE24EF8" w14:textId="77777777" w:rsidR="007A35DD" w:rsidRDefault="007A35DD" w:rsidP="007A35DD">
      <w:pPr>
        <w:pStyle w:val="AH5Sec"/>
      </w:pPr>
      <w:bookmarkStart w:id="46" w:name="_Toc64453659"/>
      <w:r w:rsidRPr="00CF0438">
        <w:rPr>
          <w:rStyle w:val="CharSectNo"/>
        </w:rPr>
        <w:t>16</w:t>
      </w:r>
      <w:r>
        <w:tab/>
        <w:t>Definitions—</w:t>
      </w:r>
      <w:r w:rsidR="0052684D" w:rsidRPr="00EE15BC">
        <w:t>ch</w:t>
      </w:r>
      <w:r>
        <w:t xml:space="preserve"> 3</w:t>
      </w:r>
      <w:bookmarkEnd w:id="46"/>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0CEDD3A0"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1ADC4ADD"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 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1030BA6F"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386CE601"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44C07840"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26D1F875"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xml:space="preserve">, dictionary. </w:t>
      </w:r>
    </w:p>
    <w:p w14:paraId="2C167A5C" w14:textId="77777777" w:rsidR="007A35DD" w:rsidRDefault="007A35DD" w:rsidP="007A35DD">
      <w:pPr>
        <w:pStyle w:val="AH5Sec"/>
      </w:pPr>
      <w:bookmarkStart w:id="47" w:name="_Toc64453660"/>
      <w:r w:rsidRPr="00CF0438">
        <w:rPr>
          <w:rStyle w:val="CharSectNo"/>
        </w:rPr>
        <w:t>17</w:t>
      </w:r>
      <w:r>
        <w:tab/>
        <w:t>Application—</w:t>
      </w:r>
      <w:r w:rsidR="00CA0571" w:rsidRPr="00EE15BC">
        <w:t>ch</w:t>
      </w:r>
      <w:r>
        <w:t xml:space="preserve"> 3</w:t>
      </w:r>
      <w:bookmarkEnd w:id="47"/>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8" w:name="_Toc64453661"/>
      <w:r w:rsidRPr="00CF0438">
        <w:rPr>
          <w:rStyle w:val="CharSectNo"/>
        </w:rPr>
        <w:t>18</w:t>
      </w:r>
      <w:r w:rsidRPr="00AE69E1">
        <w:tab/>
        <w:t>Operation of other Acts</w:t>
      </w:r>
      <w:bookmarkEnd w:id="48"/>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CF0438" w:rsidRDefault="006224D3" w:rsidP="00EC2E33">
      <w:pPr>
        <w:pStyle w:val="AH2Part"/>
      </w:pPr>
      <w:bookmarkStart w:id="49" w:name="_Toc64453662"/>
      <w:r w:rsidRPr="00CF0438">
        <w:rPr>
          <w:rStyle w:val="CharPartNo"/>
        </w:rPr>
        <w:lastRenderedPageBreak/>
        <w:t>Part</w:t>
      </w:r>
      <w:r w:rsidR="007A35DD" w:rsidRPr="00CF0438">
        <w:rPr>
          <w:rStyle w:val="CharPartNo"/>
        </w:rPr>
        <w:t xml:space="preserve"> 3.2</w:t>
      </w:r>
      <w:r w:rsidR="007A35DD" w:rsidRPr="00AE69E1">
        <w:tab/>
      </w:r>
      <w:r w:rsidR="007A35DD" w:rsidRPr="00CF0438">
        <w:rPr>
          <w:rStyle w:val="CharPartText"/>
        </w:rPr>
        <w:t>Use of audiovisual links or audio links with participating States in ACT proceedings</w:t>
      </w:r>
      <w:bookmarkEnd w:id="49"/>
    </w:p>
    <w:p w14:paraId="304DF725" w14:textId="77777777" w:rsidR="007A35DD" w:rsidRDefault="007A35DD" w:rsidP="007A35DD">
      <w:pPr>
        <w:pStyle w:val="AH5Sec"/>
      </w:pPr>
      <w:bookmarkStart w:id="50" w:name="_Toc64453663"/>
      <w:r w:rsidRPr="00CF0438">
        <w:rPr>
          <w:rStyle w:val="CharSectNo"/>
        </w:rPr>
        <w:t>19</w:t>
      </w:r>
      <w:r>
        <w:tab/>
        <w:t>Application—</w:t>
      </w:r>
      <w:r w:rsidR="005C49C7" w:rsidRPr="00EE15BC">
        <w:t>pt</w:t>
      </w:r>
      <w:r w:rsidR="005C49C7">
        <w:t xml:space="preserve"> </w:t>
      </w:r>
      <w:r>
        <w:t>3.2</w:t>
      </w:r>
      <w:bookmarkEnd w:id="50"/>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603565BC"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1" w:name="_Toc64453664"/>
      <w:r w:rsidRPr="00CF0438">
        <w:rPr>
          <w:rStyle w:val="CharSectNo"/>
        </w:rPr>
        <w:t>20</w:t>
      </w:r>
      <w:r w:rsidRPr="00AE69E1">
        <w:tab/>
        <w:t>Territory courts may take evidence and submissions from participating States</w:t>
      </w:r>
      <w:bookmarkEnd w:id="51"/>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2" w:name="_Toc64453665"/>
      <w:r w:rsidRPr="00CF0438">
        <w:rPr>
          <w:rStyle w:val="CharSectNo"/>
        </w:rPr>
        <w:lastRenderedPageBreak/>
        <w:t>21</w:t>
      </w:r>
      <w:r>
        <w:tab/>
        <w:t>Legal practitioners entitled to practise</w:t>
      </w:r>
      <w:bookmarkEnd w:id="52"/>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CF0438" w:rsidRDefault="006224D3" w:rsidP="00EC2E33">
      <w:pPr>
        <w:pStyle w:val="AH2Part"/>
      </w:pPr>
      <w:bookmarkStart w:id="53" w:name="_Toc64453666"/>
      <w:r w:rsidRPr="00CF0438">
        <w:rPr>
          <w:rStyle w:val="CharPartNo"/>
        </w:rPr>
        <w:lastRenderedPageBreak/>
        <w:t>Part</w:t>
      </w:r>
      <w:r w:rsidR="007A35DD" w:rsidRPr="00CF0438">
        <w:rPr>
          <w:rStyle w:val="CharPartNo"/>
        </w:rPr>
        <w:t xml:space="preserve"> 3.3</w:t>
      </w:r>
      <w:r w:rsidR="007A35DD">
        <w:tab/>
      </w:r>
      <w:r w:rsidR="007A35DD" w:rsidRPr="00CF0438">
        <w:rPr>
          <w:rStyle w:val="CharPartText"/>
        </w:rPr>
        <w:t>Use of interstate audiovisual links or audio links in proceedings in participating States</w:t>
      </w:r>
      <w:bookmarkEnd w:id="53"/>
    </w:p>
    <w:p w14:paraId="352F4A7D" w14:textId="77777777" w:rsidR="007A35DD" w:rsidRDefault="007A35DD" w:rsidP="007A35DD">
      <w:pPr>
        <w:pStyle w:val="AH5Sec"/>
      </w:pPr>
      <w:bookmarkStart w:id="54" w:name="_Toc64453667"/>
      <w:r w:rsidRPr="00CF0438">
        <w:rPr>
          <w:rStyle w:val="CharSectNo"/>
        </w:rPr>
        <w:t>22</w:t>
      </w:r>
      <w:r>
        <w:tab/>
        <w:t>Application—</w:t>
      </w:r>
      <w:r w:rsidR="005C49C7" w:rsidRPr="00EE15BC">
        <w:t>pt</w:t>
      </w:r>
      <w:r>
        <w:t xml:space="preserve"> 3.3</w:t>
      </w:r>
      <w:bookmarkEnd w:id="54"/>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5" w:name="_Toc64453668"/>
      <w:r w:rsidRPr="00CF0438">
        <w:rPr>
          <w:rStyle w:val="CharSectNo"/>
        </w:rPr>
        <w:t>23</w:t>
      </w:r>
      <w:r>
        <w:tab/>
        <w:t>Recognised courts may take evidence or receive submissions from people in ACT</w:t>
      </w:r>
      <w:bookmarkEnd w:id="55"/>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6" w:name="_Toc64453669"/>
      <w:r w:rsidRPr="00CF0438">
        <w:rPr>
          <w:rStyle w:val="CharSectNo"/>
        </w:rPr>
        <w:t>24</w:t>
      </w:r>
      <w:r>
        <w:tab/>
        <w:t>Powers of recognised courts</w:t>
      </w:r>
      <w:bookmarkEnd w:id="56"/>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7" w:name="_Toc64453670"/>
      <w:r w:rsidRPr="00CF0438">
        <w:rPr>
          <w:rStyle w:val="CharSectNo"/>
        </w:rPr>
        <w:lastRenderedPageBreak/>
        <w:t>25</w:t>
      </w:r>
      <w:r>
        <w:tab/>
        <w:t>Orders made by recognised court</w:t>
      </w:r>
      <w:bookmarkEnd w:id="57"/>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8" w:name="_Toc64453671"/>
      <w:r w:rsidRPr="00CF0438">
        <w:rPr>
          <w:rStyle w:val="CharSectNo"/>
        </w:rPr>
        <w:t>26</w:t>
      </w:r>
      <w:r>
        <w:tab/>
        <w:t>Enforcement of order</w:t>
      </w:r>
      <w:bookmarkEnd w:id="58"/>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9" w:name="_Toc64453672"/>
      <w:r w:rsidRPr="00CF0438">
        <w:rPr>
          <w:rStyle w:val="CharSectNo"/>
        </w:rPr>
        <w:t>27</w:t>
      </w:r>
      <w:r>
        <w:tab/>
        <w:t>Privileges, protection and immunity of participants in proceedings in courts of participating States</w:t>
      </w:r>
      <w:bookmarkEnd w:id="59"/>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60" w:name="_Toc64453673"/>
      <w:r w:rsidRPr="00CF0438">
        <w:rPr>
          <w:rStyle w:val="CharSectNo"/>
        </w:rPr>
        <w:t>28</w:t>
      </w:r>
      <w:r>
        <w:tab/>
        <w:t>Recognised court may administer oath in ACT</w:t>
      </w:r>
      <w:bookmarkEnd w:id="60"/>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7B8CD734"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1" w:name="_Toc64453674"/>
      <w:r w:rsidRPr="00CF0438">
        <w:rPr>
          <w:rStyle w:val="CharSectNo"/>
        </w:rPr>
        <w:t>29</w:t>
      </w:r>
      <w:r>
        <w:tab/>
        <w:t>Assistance to recognised court</w:t>
      </w:r>
      <w:bookmarkEnd w:id="61"/>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CF0438" w:rsidRDefault="006224D3" w:rsidP="00EC2E33">
      <w:pPr>
        <w:pStyle w:val="AH2Part"/>
      </w:pPr>
      <w:bookmarkStart w:id="62" w:name="_Toc64453675"/>
      <w:r w:rsidRPr="00CF0438">
        <w:rPr>
          <w:rStyle w:val="CharPartNo"/>
        </w:rPr>
        <w:lastRenderedPageBreak/>
        <w:t>Part</w:t>
      </w:r>
      <w:r w:rsidR="007A35DD" w:rsidRPr="00CF0438">
        <w:rPr>
          <w:rStyle w:val="CharPartNo"/>
        </w:rPr>
        <w:t xml:space="preserve"> 3.4</w:t>
      </w:r>
      <w:r w:rsidR="007A35DD" w:rsidRPr="00AE69E1">
        <w:tab/>
      </w:r>
      <w:r w:rsidR="005A6F09" w:rsidRPr="00CF0438">
        <w:rPr>
          <w:rStyle w:val="CharPartText"/>
        </w:rPr>
        <w:t>Use of audiovisual links or audio links with other places in ACT proceedings</w:t>
      </w:r>
      <w:bookmarkEnd w:id="62"/>
    </w:p>
    <w:p w14:paraId="13E5BC5D" w14:textId="77777777" w:rsidR="007A35DD" w:rsidRPr="00AE69E1" w:rsidRDefault="007A35DD" w:rsidP="007A35DD">
      <w:pPr>
        <w:pStyle w:val="AH5Sec"/>
      </w:pPr>
      <w:bookmarkStart w:id="63" w:name="_Toc64453676"/>
      <w:r w:rsidRPr="00CF0438">
        <w:rPr>
          <w:rStyle w:val="CharSectNo"/>
        </w:rPr>
        <w:t>31</w:t>
      </w:r>
      <w:r w:rsidRPr="00AE69E1">
        <w:tab/>
        <w:t>Application—</w:t>
      </w:r>
      <w:r w:rsidR="005C49C7" w:rsidRPr="00EE15BC">
        <w:t>pt</w:t>
      </w:r>
      <w:r w:rsidRPr="00AE69E1">
        <w:t xml:space="preserve"> 3.4</w:t>
      </w:r>
      <w:bookmarkEnd w:id="63"/>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4" w:name="_Toc64453677"/>
      <w:r w:rsidRPr="00CF0438">
        <w:rPr>
          <w:rStyle w:val="CharSectNo"/>
        </w:rPr>
        <w:t>32</w:t>
      </w:r>
      <w:r w:rsidRPr="00537812">
        <w:tab/>
        <w:t>Territory courts may take evidence and submissions from another place</w:t>
      </w:r>
      <w:bookmarkEnd w:id="64"/>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6A5B37B5"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CF0438" w:rsidRDefault="006224D3" w:rsidP="00EC2E33">
      <w:pPr>
        <w:pStyle w:val="AH2Part"/>
      </w:pPr>
      <w:bookmarkStart w:id="65" w:name="_Toc64453678"/>
      <w:r w:rsidRPr="00CF0438">
        <w:rPr>
          <w:rStyle w:val="CharPartNo"/>
        </w:rPr>
        <w:lastRenderedPageBreak/>
        <w:t>Part</w:t>
      </w:r>
      <w:r w:rsidR="007A35DD" w:rsidRPr="00CF0438">
        <w:rPr>
          <w:rStyle w:val="CharPartNo"/>
        </w:rPr>
        <w:t xml:space="preserve"> 3.5</w:t>
      </w:r>
      <w:r w:rsidR="007A35DD">
        <w:tab/>
      </w:r>
      <w:r w:rsidR="007A35DD" w:rsidRPr="00CF0438">
        <w:rPr>
          <w:rStyle w:val="CharPartText"/>
        </w:rPr>
        <w:t>Protection of certain communications and documents in criminal proceedings</w:t>
      </w:r>
      <w:bookmarkEnd w:id="65"/>
    </w:p>
    <w:p w14:paraId="08E43A53" w14:textId="77777777" w:rsidR="007A35DD" w:rsidRDefault="007A35DD" w:rsidP="007A35DD">
      <w:pPr>
        <w:pStyle w:val="AH5Sec"/>
      </w:pPr>
      <w:bookmarkStart w:id="66" w:name="_Toc64453679"/>
      <w:r w:rsidRPr="00CF0438">
        <w:rPr>
          <w:rStyle w:val="CharSectNo"/>
        </w:rPr>
        <w:t>33</w:t>
      </w:r>
      <w:r>
        <w:tab/>
        <w:t>Application—</w:t>
      </w:r>
      <w:r w:rsidR="005C49C7" w:rsidRPr="00EE15BC">
        <w:t>pt</w:t>
      </w:r>
      <w:r>
        <w:t xml:space="preserve"> 3.5</w:t>
      </w:r>
      <w:bookmarkEnd w:id="66"/>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7" w:name="_Toc64453680"/>
      <w:r w:rsidRPr="00CF0438">
        <w:rPr>
          <w:rStyle w:val="CharSectNo"/>
        </w:rPr>
        <w:t>34</w:t>
      </w:r>
      <w:r>
        <w:tab/>
        <w:t>Protection of confidentiality</w:t>
      </w:r>
      <w:bookmarkEnd w:id="67"/>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8" w:name="_Toc64453681"/>
      <w:r w:rsidRPr="00CF0438">
        <w:rPr>
          <w:rStyle w:val="CharSectNo"/>
        </w:rPr>
        <w:t>35</w:t>
      </w:r>
      <w:r>
        <w:tab/>
        <w:t>Application of Listening Devices Act</w:t>
      </w:r>
      <w:bookmarkEnd w:id="68"/>
    </w:p>
    <w:p w14:paraId="38FB88EB" w14:textId="4874FDCF"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CF0438" w:rsidRDefault="006224D3" w:rsidP="002C4A8D">
      <w:pPr>
        <w:pStyle w:val="AH2Part"/>
      </w:pPr>
      <w:bookmarkStart w:id="69" w:name="_Toc64453682"/>
      <w:r w:rsidRPr="00CF0438">
        <w:rPr>
          <w:rStyle w:val="CharPartNo"/>
        </w:rPr>
        <w:lastRenderedPageBreak/>
        <w:t>Part</w:t>
      </w:r>
      <w:r w:rsidR="007A35DD" w:rsidRPr="00CF0438">
        <w:rPr>
          <w:rStyle w:val="CharPartNo"/>
        </w:rPr>
        <w:t xml:space="preserve"> 3.6</w:t>
      </w:r>
      <w:r w:rsidR="007A35DD">
        <w:tab/>
      </w:r>
      <w:r w:rsidR="00AC13A1" w:rsidRPr="00CF0438">
        <w:rPr>
          <w:rStyle w:val="CharPartText"/>
        </w:rPr>
        <w:t>General matters</w:t>
      </w:r>
      <w:bookmarkEnd w:id="69"/>
    </w:p>
    <w:p w14:paraId="1C6DC2D9" w14:textId="77777777" w:rsidR="00AC13A1" w:rsidRPr="00537812" w:rsidRDefault="00AC13A1" w:rsidP="00AC13A1">
      <w:pPr>
        <w:pStyle w:val="AH5Sec"/>
      </w:pPr>
      <w:bookmarkStart w:id="70" w:name="_Toc64453683"/>
      <w:r w:rsidRPr="00CF0438">
        <w:rPr>
          <w:rStyle w:val="CharSectNo"/>
        </w:rPr>
        <w:t>35A</w:t>
      </w:r>
      <w:r w:rsidRPr="00537812">
        <w:tab/>
        <w:t>Application—pt 3.6</w:t>
      </w:r>
      <w:bookmarkEnd w:id="70"/>
    </w:p>
    <w:p w14:paraId="39D8B2AF" w14:textId="77777777" w:rsidR="00AC13A1" w:rsidRPr="00537812" w:rsidRDefault="00AC13A1" w:rsidP="00AC13A1">
      <w:pPr>
        <w:pStyle w:val="Amainreturn"/>
        <w:keepNext/>
      </w:pPr>
      <w:r w:rsidRPr="00537812">
        <w:t>This part applies to any proceeding before a territory court.</w:t>
      </w:r>
    </w:p>
    <w:p w14:paraId="494BB1B9" w14:textId="0379B0C6"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1" w:name="_Toc64453684"/>
      <w:r w:rsidRPr="00CF0438">
        <w:rPr>
          <w:rStyle w:val="CharSectNo"/>
        </w:rPr>
        <w:t>35B</w:t>
      </w:r>
      <w:r w:rsidRPr="00537812">
        <w:tab/>
        <w:t>Administration of oaths and affirmations by audiovisual or audio link</w:t>
      </w:r>
      <w:bookmarkEnd w:id="71"/>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6E7F4B82"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2" w:name="_Toc64453685"/>
      <w:r w:rsidRPr="00CF0438">
        <w:rPr>
          <w:rStyle w:val="CharSectNo"/>
        </w:rPr>
        <w:t>35C</w:t>
      </w:r>
      <w:r w:rsidRPr="00537812">
        <w:tab/>
        <w:t>Putting documents to person by audiovisual or audio link</w:t>
      </w:r>
      <w:bookmarkEnd w:id="72"/>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3" w:name="_Toc64453686"/>
      <w:r w:rsidRPr="00CF0438">
        <w:rPr>
          <w:rStyle w:val="CharSectNo"/>
        </w:rPr>
        <w:t>35D</w:t>
      </w:r>
      <w:r w:rsidRPr="00537812">
        <w:tab/>
        <w:t>Premises to be considered part of territory court</w:t>
      </w:r>
      <w:bookmarkEnd w:id="73"/>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2480A12E"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75B42B5D"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1BF07DD5"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74180F58"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4" w:name="_Toc64453687"/>
      <w:r w:rsidRPr="00CF0438">
        <w:rPr>
          <w:rStyle w:val="CharSectNo"/>
        </w:rPr>
        <w:t>36</w:t>
      </w:r>
      <w:r>
        <w:tab/>
        <w:t>Power to order payment of costs</w:t>
      </w:r>
      <w:bookmarkEnd w:id="74"/>
    </w:p>
    <w:p w14:paraId="45AC500F" w14:textId="77777777"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CF0438" w:rsidRDefault="00F77598" w:rsidP="00F77598">
      <w:pPr>
        <w:pStyle w:val="AH1Chapter"/>
      </w:pPr>
      <w:bookmarkStart w:id="75" w:name="_Toc64453688"/>
      <w:r w:rsidRPr="00CF0438">
        <w:rPr>
          <w:rStyle w:val="CharChapNo"/>
        </w:rPr>
        <w:lastRenderedPageBreak/>
        <w:t>Chapter 4</w:t>
      </w:r>
      <w:r w:rsidRPr="00FE57B9">
        <w:tab/>
      </w:r>
      <w:r w:rsidRPr="00CF0438">
        <w:rPr>
          <w:rStyle w:val="CharChapText"/>
        </w:rPr>
        <w:t>Sexual, violent and family violence offence proceedings</w:t>
      </w:r>
      <w:bookmarkEnd w:id="75"/>
    </w:p>
    <w:p w14:paraId="30CC7D00" w14:textId="77777777" w:rsidR="00F77598" w:rsidRPr="00CF0438" w:rsidRDefault="00F77598" w:rsidP="00F77598">
      <w:pPr>
        <w:pStyle w:val="AH2Part"/>
      </w:pPr>
      <w:bookmarkStart w:id="76" w:name="_Toc64453689"/>
      <w:r w:rsidRPr="00CF0438">
        <w:rPr>
          <w:rStyle w:val="CharPartNo"/>
        </w:rPr>
        <w:t>Part 4.1</w:t>
      </w:r>
      <w:r w:rsidRPr="00FE57B9">
        <w:tab/>
      </w:r>
      <w:r w:rsidRPr="00CF0438">
        <w:rPr>
          <w:rStyle w:val="CharPartText"/>
        </w:rPr>
        <w:t>Kinds of proceedings</w:t>
      </w:r>
      <w:bookmarkEnd w:id="76"/>
    </w:p>
    <w:p w14:paraId="2FE42A7D" w14:textId="77777777" w:rsidR="00F77598" w:rsidRPr="00FE57B9" w:rsidRDefault="00F77598" w:rsidP="00F77598">
      <w:pPr>
        <w:pStyle w:val="AH5Sec"/>
      </w:pPr>
      <w:bookmarkStart w:id="77" w:name="_Toc64453690"/>
      <w:r w:rsidRPr="00CF0438">
        <w:rPr>
          <w:rStyle w:val="CharSectNo"/>
        </w:rPr>
        <w:t>37</w:t>
      </w:r>
      <w:r w:rsidRPr="00FE57B9">
        <w:tab/>
        <w:t xml:space="preserve">Meaning of </w:t>
      </w:r>
      <w:r w:rsidRPr="00FE57B9">
        <w:rPr>
          <w:rStyle w:val="charItals"/>
        </w:rPr>
        <w:t>proceeding</w:t>
      </w:r>
      <w:r w:rsidRPr="00FE57B9">
        <w:t>—pt 4.1</w:t>
      </w:r>
      <w:bookmarkEnd w:id="77"/>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8" w:name="_Toc64453691"/>
      <w:r w:rsidRPr="00CF0438">
        <w:rPr>
          <w:rStyle w:val="CharSectNo"/>
        </w:rPr>
        <w:t>38</w:t>
      </w:r>
      <w:r w:rsidRPr="00FE57B9">
        <w:tab/>
        <w:t xml:space="preserve">Meaning of </w:t>
      </w:r>
      <w:r w:rsidRPr="00FE57B9">
        <w:rPr>
          <w:rStyle w:val="charItals"/>
        </w:rPr>
        <w:t>family violence offence proceeding</w:t>
      </w:r>
      <w:r w:rsidRPr="00FE57B9">
        <w:t>—ch 4</w:t>
      </w:r>
      <w:bookmarkEnd w:id="78"/>
      <w:r w:rsidRPr="00FE57B9">
        <w:t xml:space="preserve"> </w:t>
      </w:r>
    </w:p>
    <w:p w14:paraId="56786542" w14:textId="77777777" w:rsidR="00F77598" w:rsidRPr="00FE57B9" w:rsidRDefault="00F77598" w:rsidP="00F77598">
      <w:pPr>
        <w:pStyle w:val="Amain"/>
      </w:pPr>
      <w:r w:rsidRPr="00FE57B9">
        <w:tab/>
        <w:t>(1)</w:t>
      </w:r>
      <w:r w:rsidRPr="00FE57B9">
        <w:tab/>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754471B5" w14:textId="77777777" w:rsidR="00F77598" w:rsidRPr="00FE57B9" w:rsidRDefault="00F77598" w:rsidP="00F77598">
      <w:pPr>
        <w:pStyle w:val="Amain"/>
      </w:pPr>
      <w:r w:rsidRPr="00FE57B9">
        <w:tab/>
        <w:t>(2)</w:t>
      </w:r>
      <w:r w:rsidRPr="00FE57B9">
        <w:tab/>
        <w:t>In this section:</w:t>
      </w:r>
    </w:p>
    <w:p w14:paraId="5DCB174D" w14:textId="5A11A14C" w:rsidR="00F77598" w:rsidRPr="00FE57B9" w:rsidRDefault="00F77598" w:rsidP="00F77598">
      <w:pPr>
        <w:pStyle w:val="aDef"/>
      </w:pPr>
      <w:r w:rsidRPr="00FE57B9">
        <w:rPr>
          <w:rStyle w:val="charBoldItals"/>
        </w:rPr>
        <w:t>family violence offence</w:t>
      </w:r>
      <w:r w:rsidRPr="00FE57B9">
        <w:t xml:space="preserve">—see the </w:t>
      </w:r>
      <w:hyperlink r:id="rId54" w:tooltip="A2016-42" w:history="1">
        <w:r w:rsidRPr="00FE57B9">
          <w:rPr>
            <w:rStyle w:val="charCitHyperlinkItal"/>
          </w:rPr>
          <w:t>Family Violence Act 2016</w:t>
        </w:r>
      </w:hyperlink>
      <w:r w:rsidRPr="00FE57B9">
        <w:t>, dictionary</w:t>
      </w:r>
      <w:r w:rsidRPr="00FE57B9">
        <w:rPr>
          <w:rStyle w:val="charItals"/>
        </w:rPr>
        <w:t xml:space="preserve">. </w:t>
      </w:r>
    </w:p>
    <w:p w14:paraId="5349CA33" w14:textId="77777777" w:rsidR="00F77598" w:rsidRPr="00FE57B9" w:rsidRDefault="00F77598" w:rsidP="00F77598">
      <w:pPr>
        <w:pStyle w:val="AH5Sec"/>
      </w:pPr>
      <w:bookmarkStart w:id="79" w:name="_Toc64453692"/>
      <w:r w:rsidRPr="00CF0438">
        <w:rPr>
          <w:rStyle w:val="CharSectNo"/>
        </w:rPr>
        <w:lastRenderedPageBreak/>
        <w:t>39</w:t>
      </w:r>
      <w:r w:rsidRPr="00FE57B9">
        <w:tab/>
        <w:t xml:space="preserve">Meaning of </w:t>
      </w:r>
      <w:r w:rsidRPr="00FE57B9">
        <w:rPr>
          <w:rStyle w:val="charItals"/>
        </w:rPr>
        <w:t>less serious violent offence proceeding</w:t>
      </w:r>
      <w:r w:rsidRPr="00FE57B9">
        <w:t>—ch 4</w:t>
      </w:r>
      <w:bookmarkEnd w:id="79"/>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7165C409"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7777777" w:rsidR="00F77598" w:rsidRPr="00FE57B9" w:rsidRDefault="00F77598" w:rsidP="00F77598">
      <w:pPr>
        <w:pStyle w:val="aDefsubpara"/>
      </w:pPr>
      <w:r w:rsidRPr="00FE57B9">
        <w:tab/>
        <w:t>(i)</w:t>
      </w:r>
      <w:r w:rsidRPr="00FE57B9">
        <w:tab/>
        <w:t>section 21 (1) (Wounding);</w:t>
      </w:r>
    </w:p>
    <w:p w14:paraId="1EDA1559" w14:textId="77777777" w:rsidR="00F77598" w:rsidRPr="00FE57B9" w:rsidRDefault="00F77598" w:rsidP="00F77598">
      <w:pPr>
        <w:pStyle w:val="aDefsubpara"/>
      </w:pPr>
      <w:r w:rsidRPr="00FE57B9">
        <w:tab/>
        <w:t>(ii)</w:t>
      </w:r>
      <w:r w:rsidRPr="00FE57B9">
        <w:tab/>
        <w:t>section 22 (Assault with intent to commit other offence);</w:t>
      </w:r>
    </w:p>
    <w:p w14:paraId="2F71C230" w14:textId="77777777" w:rsidR="00F77598" w:rsidRPr="00FE57B9" w:rsidRDefault="00F77598" w:rsidP="00F77598">
      <w:pPr>
        <w:pStyle w:val="aDefsubpara"/>
      </w:pPr>
      <w:r w:rsidRPr="00FE57B9">
        <w:tab/>
        <w:t>(iii)</w:t>
      </w:r>
      <w:r w:rsidRPr="00FE57B9">
        <w:tab/>
        <w:t>section 23 (1) (Inflicting actual bodily harm);</w:t>
      </w:r>
    </w:p>
    <w:p w14:paraId="3A337086" w14:textId="77777777" w:rsidR="00F77598" w:rsidRPr="00FE57B9" w:rsidRDefault="00F77598" w:rsidP="00F77598">
      <w:pPr>
        <w:pStyle w:val="aDefsubpara"/>
      </w:pPr>
      <w:r w:rsidRPr="00FE57B9">
        <w:tab/>
        <w:t>(iv)</w:t>
      </w:r>
      <w:r w:rsidRPr="00FE57B9">
        <w:tab/>
        <w:t>section 24 (1) (Assault occasioning actual bodily harm);</w:t>
      </w:r>
    </w:p>
    <w:p w14:paraId="62708A49" w14:textId="77777777" w:rsidR="00F77598" w:rsidRPr="00FE57B9" w:rsidRDefault="00F77598" w:rsidP="00F77598">
      <w:pPr>
        <w:pStyle w:val="aDefsubpara"/>
      </w:pPr>
      <w:r w:rsidRPr="00FE57B9">
        <w:tab/>
        <w:t>(v)</w:t>
      </w:r>
      <w:r w:rsidRPr="00FE57B9">
        <w:tab/>
        <w:t>section 25 (Causing grievous bodily harm);</w:t>
      </w:r>
    </w:p>
    <w:p w14:paraId="127608E9" w14:textId="77777777" w:rsidR="00F77598" w:rsidRPr="00FE57B9" w:rsidRDefault="00F77598" w:rsidP="00F77598">
      <w:pPr>
        <w:pStyle w:val="aDefsubpara"/>
      </w:pPr>
      <w:r w:rsidRPr="00FE57B9">
        <w:tab/>
        <w:t>(vi)</w:t>
      </w:r>
      <w:r w:rsidRPr="00FE57B9">
        <w:tab/>
        <w:t>section 26 (Common assault);</w:t>
      </w:r>
    </w:p>
    <w:p w14:paraId="554085D2" w14:textId="77777777" w:rsidR="00F77598" w:rsidRPr="00FE57B9" w:rsidRDefault="00F77598" w:rsidP="00F77598">
      <w:pPr>
        <w:pStyle w:val="aDefsubpara"/>
      </w:pPr>
      <w:r w:rsidRPr="00FE57B9">
        <w:tab/>
        <w:t>(vii)</w:t>
      </w:r>
      <w:r w:rsidRPr="00FE57B9">
        <w:tab/>
        <w:t>section 28 (Acts endangering health etc);</w:t>
      </w:r>
    </w:p>
    <w:p w14:paraId="275AA574" w14:textId="77777777" w:rsidR="00F77598" w:rsidRPr="00FE57B9" w:rsidRDefault="00F77598" w:rsidP="00F77598">
      <w:pPr>
        <w:pStyle w:val="aDefsubpara"/>
      </w:pPr>
      <w:r w:rsidRPr="00FE57B9">
        <w:tab/>
        <w:t>(viii)</w:t>
      </w:r>
      <w:r w:rsidRPr="00FE57B9">
        <w:tab/>
        <w:t>section 29 (4) and (5) (Culpable driving of motor vehicle);</w:t>
      </w:r>
    </w:p>
    <w:p w14:paraId="5B8A16A6" w14:textId="77777777" w:rsidR="00F77598" w:rsidRPr="00FE57B9" w:rsidRDefault="00F77598" w:rsidP="00F77598">
      <w:pPr>
        <w:pStyle w:val="aDefsubpara"/>
      </w:pPr>
      <w:r w:rsidRPr="00FE57B9">
        <w:tab/>
        <w:t>(ix)</w:t>
      </w:r>
      <w:r w:rsidRPr="00FE57B9">
        <w:tab/>
        <w:t>section 31 (Threat to inflict grievous bodily harm);</w:t>
      </w:r>
    </w:p>
    <w:p w14:paraId="5B93D165" w14:textId="77777777" w:rsidR="00F77598" w:rsidRPr="00FE57B9" w:rsidRDefault="00F77598" w:rsidP="00F77598">
      <w:pPr>
        <w:pStyle w:val="aDefsubpara"/>
      </w:pPr>
      <w:r w:rsidRPr="00FE57B9">
        <w:tab/>
        <w:t>(x)</w:t>
      </w:r>
      <w:r w:rsidRPr="00FE57B9">
        <w:tab/>
        <w:t>section 37 (Abduction of young person);</w:t>
      </w:r>
    </w:p>
    <w:p w14:paraId="50D4E988" w14:textId="77777777" w:rsidR="00F77598" w:rsidRPr="00FE57B9" w:rsidRDefault="00F77598" w:rsidP="00F77598">
      <w:pPr>
        <w:pStyle w:val="aDefsubpara"/>
      </w:pPr>
      <w:r w:rsidRPr="00FE57B9">
        <w:tab/>
        <w:t>(xi)</w:t>
      </w:r>
      <w:r w:rsidRPr="00FE57B9">
        <w:tab/>
        <w:t>section 41 (Exposing or abandoning child);</w:t>
      </w:r>
    </w:p>
    <w:p w14:paraId="130FD815" w14:textId="77777777" w:rsidR="00F77598" w:rsidRPr="00FE57B9" w:rsidRDefault="00F77598" w:rsidP="00F77598">
      <w:pPr>
        <w:pStyle w:val="aDefsubpara"/>
      </w:pPr>
      <w:r w:rsidRPr="00FE57B9">
        <w:tab/>
        <w:t>(xii)</w:t>
      </w:r>
      <w:r w:rsidRPr="00FE57B9">
        <w:tab/>
        <w:t>section 116 (Destroying or damaging property); or</w:t>
      </w:r>
    </w:p>
    <w:p w14:paraId="61E150A7" w14:textId="681E8EE5"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 403 (Damaging property); or</w:t>
      </w:r>
    </w:p>
    <w:p w14:paraId="1BE00B42" w14:textId="775CCA52"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 35 (Offence—contravention of protection order).</w:t>
      </w:r>
    </w:p>
    <w:p w14:paraId="7D1CAEBA" w14:textId="77777777" w:rsidR="00F77598" w:rsidRPr="00FE57B9" w:rsidRDefault="00F77598" w:rsidP="00F77598">
      <w:pPr>
        <w:pStyle w:val="AH5Sec"/>
      </w:pPr>
      <w:bookmarkStart w:id="80" w:name="_Toc64453693"/>
      <w:r w:rsidRPr="00CF0438">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0"/>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3DCA918B"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77777777" w:rsidR="00F77598" w:rsidRPr="00FE57B9" w:rsidRDefault="00F77598" w:rsidP="00F77598">
      <w:pPr>
        <w:pStyle w:val="aDefsubpara"/>
      </w:pPr>
      <w:r w:rsidRPr="00FE57B9">
        <w:tab/>
        <w:t>(xiii)</w:t>
      </w:r>
      <w:r w:rsidRPr="00FE57B9">
        <w:tab/>
        <w:t>section 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1F3E4EC0"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77777777" w:rsidR="00F77598" w:rsidRPr="00FE57B9" w:rsidRDefault="00F77598" w:rsidP="00F77598">
      <w:pPr>
        <w:pStyle w:val="aDefsubpara"/>
      </w:pPr>
      <w:r w:rsidRPr="00FE57B9">
        <w:tab/>
        <w:t>(iii)</w:t>
      </w:r>
      <w:r w:rsidRPr="00FE57B9">
        <w:tab/>
        <w:t>section 311 (Burglary) if the complainant was in the building at the time of the offence;</w:t>
      </w:r>
    </w:p>
    <w:p w14:paraId="7D8D432A" w14:textId="77777777" w:rsidR="00F77598" w:rsidRPr="00FE57B9" w:rsidRDefault="00F77598" w:rsidP="00F77598">
      <w:pPr>
        <w:pStyle w:val="aDefsubpara"/>
      </w:pPr>
      <w:r w:rsidRPr="00FE57B9">
        <w:tab/>
        <w:t>(iv)</w:t>
      </w:r>
      <w:r w:rsidRPr="00FE57B9">
        <w:tab/>
        <w:t>section 312 (Aggravated burglary) if the complainant was in the building at the time of the offence.</w:t>
      </w:r>
    </w:p>
    <w:p w14:paraId="2F56AB4E" w14:textId="77777777" w:rsidR="00F77598" w:rsidRPr="00FE57B9" w:rsidRDefault="00F77598" w:rsidP="00F77598">
      <w:pPr>
        <w:pStyle w:val="AH5Sec"/>
      </w:pPr>
      <w:bookmarkStart w:id="81" w:name="_Toc64453694"/>
      <w:r w:rsidRPr="00CF0438">
        <w:rPr>
          <w:rStyle w:val="CharSectNo"/>
        </w:rPr>
        <w:t>41</w:t>
      </w:r>
      <w:r w:rsidRPr="00FE57B9">
        <w:tab/>
        <w:t xml:space="preserve">Meaning of </w:t>
      </w:r>
      <w:r w:rsidRPr="00FE57B9">
        <w:rPr>
          <w:rStyle w:val="charItals"/>
        </w:rPr>
        <w:t>sexual offence proceeding</w:t>
      </w:r>
      <w:r w:rsidRPr="00FE57B9">
        <w:t>—ch 4</w:t>
      </w:r>
      <w:bookmarkEnd w:id="81"/>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345FD9A4"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77777777" w:rsidR="00F77598" w:rsidRPr="00FE57B9" w:rsidRDefault="00F77598" w:rsidP="00F77598">
      <w:pPr>
        <w:pStyle w:val="aDefsubpara"/>
      </w:pPr>
      <w:r w:rsidRPr="00FE57B9">
        <w:tab/>
        <w:t>(i)</w:t>
      </w:r>
      <w:r w:rsidRPr="00FE57B9">
        <w:tab/>
        <w:t>part 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5C2D43C4"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4F8D9237"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 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CF0438" w:rsidRDefault="00F77598" w:rsidP="00F77598">
      <w:pPr>
        <w:pStyle w:val="AH2Part"/>
      </w:pPr>
      <w:bookmarkStart w:id="82" w:name="_Toc64453695"/>
      <w:r w:rsidRPr="00CF0438">
        <w:rPr>
          <w:rStyle w:val="CharPartNo"/>
        </w:rPr>
        <w:lastRenderedPageBreak/>
        <w:t>Part 4.2</w:t>
      </w:r>
      <w:r w:rsidRPr="00FE57B9">
        <w:tab/>
      </w:r>
      <w:r w:rsidRPr="00CF0438">
        <w:rPr>
          <w:rStyle w:val="CharPartText"/>
        </w:rPr>
        <w:t>What special requirements apply to particular proceedings</w:t>
      </w:r>
      <w:bookmarkEnd w:id="82"/>
    </w:p>
    <w:p w14:paraId="4A4804D9" w14:textId="77777777" w:rsidR="00F77598" w:rsidRPr="00FE57B9" w:rsidRDefault="00F77598" w:rsidP="00F77598">
      <w:pPr>
        <w:pStyle w:val="AH5Sec"/>
      </w:pPr>
      <w:bookmarkStart w:id="83" w:name="_Toc64453696"/>
      <w:r w:rsidRPr="00CF0438">
        <w:rPr>
          <w:rStyle w:val="CharSectNo"/>
        </w:rPr>
        <w:t>42</w:t>
      </w:r>
      <w:r w:rsidRPr="00FE57B9">
        <w:tab/>
        <w:t>Definitions—pt 4.2</w:t>
      </w:r>
      <w:bookmarkEnd w:id="83"/>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052F23EC"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7C81C356"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4" w:name="_Toc64453697"/>
      <w:r w:rsidRPr="00CF0438">
        <w:rPr>
          <w:rStyle w:val="CharSectNo"/>
        </w:rPr>
        <w:t>43</w:t>
      </w:r>
      <w:r w:rsidRPr="00FE57B9">
        <w:tab/>
        <w:t>Special requirements—particular proceedings</w:t>
      </w:r>
      <w:bookmarkEnd w:id="84"/>
    </w:p>
    <w:p w14:paraId="6D289BC9" w14:textId="77777777" w:rsidR="00F77598" w:rsidRPr="00FE57B9" w:rsidRDefault="00F77598" w:rsidP="00F77598">
      <w:pPr>
        <w:pStyle w:val="Amainreturn"/>
        <w:keepNext/>
      </w:pPr>
      <w:r w:rsidRPr="00FE57B9">
        <w:t>A provision mentioned in column 3 of a table for a proceeding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 other than s 69 (Recording evidence given by audiovisual link)</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4.3.5 (Giving evidence by audiovisual link) other than s 69 (Recording evidence given by audiovisual link)</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lastRenderedPageBreak/>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lastRenderedPageBreak/>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lastRenderedPageBreak/>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5" w:name="_Toc64453698"/>
      <w:r w:rsidRPr="00CF0438">
        <w:rPr>
          <w:rStyle w:val="CharSectNo"/>
        </w:rPr>
        <w:t>44</w:t>
      </w:r>
      <w:r w:rsidRPr="00FE57B9">
        <w:tab/>
        <w:t>Court may inform itself about particular witnesses</w:t>
      </w:r>
      <w:bookmarkEnd w:id="85"/>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77777777" w:rsidR="00F77598" w:rsidRPr="00FE57B9" w:rsidRDefault="00F77598" w:rsidP="00F77598">
      <w:pPr>
        <w:pStyle w:val="AH5Sec"/>
      </w:pPr>
      <w:bookmarkStart w:id="86" w:name="_Toc64453699"/>
      <w:r w:rsidRPr="00CF0438">
        <w:rPr>
          <w:rStyle w:val="CharSectNo"/>
        </w:rPr>
        <w:t>45</w:t>
      </w:r>
      <w:r w:rsidRPr="00FE57B9">
        <w:tab/>
        <w:t>Failure to comply with ch 4</w:t>
      </w:r>
      <w:bookmarkEnd w:id="86"/>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CF0438" w:rsidRDefault="00F77598" w:rsidP="00F77598">
      <w:pPr>
        <w:pStyle w:val="AH2Part"/>
      </w:pPr>
      <w:bookmarkStart w:id="87" w:name="_Toc64453700"/>
      <w:r w:rsidRPr="00CF0438">
        <w:rPr>
          <w:rStyle w:val="CharPartNo"/>
        </w:rPr>
        <w:lastRenderedPageBreak/>
        <w:t>Part 4.3</w:t>
      </w:r>
      <w:r w:rsidRPr="00FE57B9">
        <w:tab/>
      </w:r>
      <w:r w:rsidRPr="00CF0438">
        <w:rPr>
          <w:rStyle w:val="CharPartText"/>
        </w:rPr>
        <w:t>Special requirements—general</w:t>
      </w:r>
      <w:bookmarkEnd w:id="87"/>
    </w:p>
    <w:p w14:paraId="55C90A38" w14:textId="77777777" w:rsidR="00F77598" w:rsidRPr="00CF0438" w:rsidRDefault="00F77598" w:rsidP="00F77598">
      <w:pPr>
        <w:pStyle w:val="AH3Div"/>
      </w:pPr>
      <w:bookmarkStart w:id="88" w:name="_Toc64453701"/>
      <w:r w:rsidRPr="00CF0438">
        <w:rPr>
          <w:rStyle w:val="CharDivNo"/>
        </w:rPr>
        <w:t>Division 4.3.1</w:t>
      </w:r>
      <w:r w:rsidRPr="00FE57B9">
        <w:tab/>
      </w:r>
      <w:r w:rsidRPr="00CF0438">
        <w:rPr>
          <w:rStyle w:val="CharDivText"/>
        </w:rPr>
        <w:t>Preliminary—pt 4.3</w:t>
      </w:r>
      <w:bookmarkEnd w:id="88"/>
    </w:p>
    <w:p w14:paraId="1C99E92D" w14:textId="77777777" w:rsidR="00F77598" w:rsidRPr="00FE57B9" w:rsidRDefault="00F77598" w:rsidP="00F77598">
      <w:pPr>
        <w:pStyle w:val="AH5Sec"/>
      </w:pPr>
      <w:bookmarkStart w:id="89" w:name="_Toc64453702"/>
      <w:r w:rsidRPr="00CF0438">
        <w:rPr>
          <w:rStyle w:val="CharSectNo"/>
        </w:rPr>
        <w:t>46</w:t>
      </w:r>
      <w:r w:rsidRPr="00FE57B9">
        <w:tab/>
        <w:t>Definitions</w:t>
      </w:r>
      <w:r w:rsidRPr="00FE57B9">
        <w:rPr>
          <w:rFonts w:cs="Arial"/>
        </w:rPr>
        <w:t>—pt 4.3</w:t>
      </w:r>
      <w:bookmarkEnd w:id="89"/>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CF0438" w:rsidRDefault="00F77598" w:rsidP="00F77598">
      <w:pPr>
        <w:pStyle w:val="AH3Div"/>
      </w:pPr>
      <w:bookmarkStart w:id="90" w:name="_Toc64453703"/>
      <w:r w:rsidRPr="00CF0438">
        <w:rPr>
          <w:rStyle w:val="CharDivNo"/>
        </w:rPr>
        <w:t>Division 4.3.2</w:t>
      </w:r>
      <w:r w:rsidRPr="00FE57B9">
        <w:tab/>
      </w:r>
      <w:r w:rsidRPr="00CF0438">
        <w:rPr>
          <w:rStyle w:val="CharDivText"/>
        </w:rPr>
        <w:t>Special requirements—general</w:t>
      </w:r>
      <w:bookmarkEnd w:id="90"/>
    </w:p>
    <w:p w14:paraId="1754614B" w14:textId="77777777" w:rsidR="00F77598" w:rsidRPr="00FE57B9" w:rsidRDefault="00F77598" w:rsidP="00F77598">
      <w:pPr>
        <w:pStyle w:val="AH5Sec"/>
      </w:pPr>
      <w:bookmarkStart w:id="91" w:name="_Toc64453704"/>
      <w:r w:rsidRPr="00CF0438">
        <w:rPr>
          <w:rStyle w:val="CharSectNo"/>
        </w:rPr>
        <w:t>47</w:t>
      </w:r>
      <w:r w:rsidRPr="00FE57B9">
        <w:tab/>
        <w:t>Accused may be screened from witness in court</w:t>
      </w:r>
      <w:bookmarkEnd w:id="91"/>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2" w:name="_Toc64453705"/>
      <w:r w:rsidRPr="00CF0438">
        <w:rPr>
          <w:rStyle w:val="CharSectNo"/>
        </w:rPr>
        <w:lastRenderedPageBreak/>
        <w:t>48</w:t>
      </w:r>
      <w:r w:rsidRPr="00FE57B9">
        <w:tab/>
        <w:t>No examination of witness by self-represented accused person</w:t>
      </w:r>
      <w:bookmarkEnd w:id="92"/>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77777777" w:rsidR="00F77598" w:rsidRPr="00FE57B9" w:rsidRDefault="00F77598" w:rsidP="00F77598">
      <w:pPr>
        <w:pStyle w:val="Apara"/>
      </w:pPr>
      <w:r w:rsidRPr="00FE57B9">
        <w:tab/>
        <w:t>(b)</w:t>
      </w:r>
      <w:r w:rsidRPr="00FE57B9">
        <w:tab/>
        <w:t>if the accused person does no</w:t>
      </w:r>
      <w:r>
        <w:t xml:space="preserve">t have a legal representative—a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192FB9B3"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3" w:name="_Toc64453706"/>
      <w:r w:rsidRPr="00CF0438">
        <w:rPr>
          <w:rStyle w:val="CharSectNo"/>
        </w:rPr>
        <w:t>49</w:t>
      </w:r>
      <w:r w:rsidRPr="00FE57B9">
        <w:tab/>
        <w:t>Witness may have support person in court</w:t>
      </w:r>
      <w:bookmarkEnd w:id="93"/>
    </w:p>
    <w:p w14:paraId="56C18959" w14:textId="77777777" w:rsidR="00F77598" w:rsidRPr="00FE57B9" w:rsidRDefault="00F77598" w:rsidP="00F77598">
      <w:pPr>
        <w:pStyle w:val="Amain"/>
      </w:pPr>
      <w:r w:rsidRPr="00FE57B9">
        <w:tab/>
        <w:t>(1)</w:t>
      </w:r>
      <w:r w:rsidRPr="00FE57B9">
        <w:tab/>
        <w:t xml:space="preserve">A court must, in a relevant proceeding, on application by a party who intends to call a witness, order that the witness have a person (a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4" w:name="_Toc64453707"/>
      <w:r w:rsidRPr="00CF0438">
        <w:rPr>
          <w:rStyle w:val="CharSectNo"/>
        </w:rPr>
        <w:t>50</w:t>
      </w:r>
      <w:r w:rsidRPr="00FE57B9">
        <w:tab/>
        <w:t>Evidence to be given in closed court</w:t>
      </w:r>
      <w:bookmarkEnd w:id="94"/>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56F3BA74"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 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77777777"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 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CF0438" w:rsidRDefault="00F77598" w:rsidP="00F77598">
      <w:pPr>
        <w:pStyle w:val="AH3Div"/>
      </w:pPr>
      <w:bookmarkStart w:id="95" w:name="_Toc64453708"/>
      <w:r w:rsidRPr="00CF0438">
        <w:rPr>
          <w:rStyle w:val="CharDivNo"/>
        </w:rPr>
        <w:t>Division 4.3.3</w:t>
      </w:r>
      <w:r w:rsidRPr="00FE57B9">
        <w:tab/>
      </w:r>
      <w:r w:rsidRPr="00CF0438">
        <w:rPr>
          <w:rStyle w:val="CharDivText"/>
        </w:rPr>
        <w:t>Special requirements—audiovisual recording of police interview</w:t>
      </w:r>
      <w:bookmarkEnd w:id="95"/>
    </w:p>
    <w:p w14:paraId="2961A1FF" w14:textId="77777777" w:rsidR="00F77598" w:rsidRPr="00FE57B9" w:rsidRDefault="00F77598" w:rsidP="00F77598">
      <w:pPr>
        <w:pStyle w:val="AH5Sec"/>
      </w:pPr>
      <w:bookmarkStart w:id="96" w:name="_Toc64453709"/>
      <w:r w:rsidRPr="00CF0438">
        <w:rPr>
          <w:rStyle w:val="CharSectNo"/>
        </w:rPr>
        <w:t>51</w:t>
      </w:r>
      <w:r w:rsidRPr="00FE57B9">
        <w:tab/>
        <w:t xml:space="preserve">Meaning of </w:t>
      </w:r>
      <w:r w:rsidRPr="00FE57B9">
        <w:rPr>
          <w:rStyle w:val="charItals"/>
        </w:rPr>
        <w:t>audiovisual recording</w:t>
      </w:r>
      <w:r w:rsidRPr="00FE57B9">
        <w:t>—div 4.3.3</w:t>
      </w:r>
      <w:bookmarkEnd w:id="96"/>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7" w:name="_Toc64453710"/>
      <w:r w:rsidRPr="00CF0438">
        <w:rPr>
          <w:rStyle w:val="CharSectNo"/>
        </w:rPr>
        <w:lastRenderedPageBreak/>
        <w:t>52</w:t>
      </w:r>
      <w:r w:rsidRPr="00FE57B9">
        <w:tab/>
        <w:t>Police interview audiovisual recording may be admitted as evidence</w:t>
      </w:r>
      <w:bookmarkEnd w:id="97"/>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8" w:name="_Toc64453711"/>
      <w:r w:rsidRPr="00CF0438">
        <w:rPr>
          <w:rStyle w:val="CharSectNo"/>
        </w:rPr>
        <w:t>53</w:t>
      </w:r>
      <w:r w:rsidRPr="00FE57B9">
        <w:tab/>
        <w:t>Police interview audiovisual recording—notice</w:t>
      </w:r>
      <w:bookmarkEnd w:id="98"/>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99" w:name="_Toc64453712"/>
      <w:r w:rsidRPr="00CF0438">
        <w:rPr>
          <w:rStyle w:val="CharSectNo"/>
        </w:rPr>
        <w:t>54</w:t>
      </w:r>
      <w:r w:rsidRPr="00FE57B9">
        <w:tab/>
        <w:t>Police interview audiovisual recording—notice for access</w:t>
      </w:r>
      <w:bookmarkEnd w:id="99"/>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0" w:name="_Toc64453713"/>
      <w:r w:rsidRPr="00CF0438">
        <w:rPr>
          <w:rStyle w:val="CharSectNo"/>
        </w:rPr>
        <w:t>55</w:t>
      </w:r>
      <w:r w:rsidRPr="00FE57B9">
        <w:tab/>
        <w:t>Police interview audiovisual recording—access to accused person</w:t>
      </w:r>
      <w:bookmarkEnd w:id="100"/>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1" w:name="_Toc64453714"/>
      <w:r w:rsidRPr="00CF0438">
        <w:rPr>
          <w:rStyle w:val="CharSectNo"/>
        </w:rPr>
        <w:lastRenderedPageBreak/>
        <w:t>56</w:t>
      </w:r>
      <w:r w:rsidRPr="00FE57B9">
        <w:tab/>
        <w:t>Police interview audiovisual recording—admissibility</w:t>
      </w:r>
      <w:bookmarkEnd w:id="101"/>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2" w:name="_Toc64453715"/>
      <w:r w:rsidRPr="00CF0438">
        <w:rPr>
          <w:rStyle w:val="CharSectNo"/>
        </w:rPr>
        <w:t>57</w:t>
      </w:r>
      <w:r w:rsidRPr="00FE57B9">
        <w:tab/>
        <w:t>Police interview audiovisual recording—jury trial</w:t>
      </w:r>
      <w:bookmarkEnd w:id="102"/>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3" w:name="_Toc64453716"/>
      <w:r w:rsidRPr="00CF0438">
        <w:rPr>
          <w:rStyle w:val="CharSectNo"/>
        </w:rPr>
        <w:t>58</w:t>
      </w:r>
      <w:r w:rsidRPr="00FE57B9">
        <w:tab/>
        <w:t>Transcript of police interview audiovisual recording—access to court</w:t>
      </w:r>
      <w:bookmarkEnd w:id="103"/>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4" w:name="_Toc64453717"/>
      <w:r w:rsidRPr="00CF0438">
        <w:rPr>
          <w:rStyle w:val="CharSectNo"/>
        </w:rPr>
        <w:t>59</w:t>
      </w:r>
      <w:r w:rsidRPr="00FE57B9">
        <w:tab/>
        <w:t>Police interview audiovisual recording—offences</w:t>
      </w:r>
      <w:bookmarkEnd w:id="104"/>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77777777" w:rsidR="00F77598" w:rsidRPr="00FE57B9" w:rsidRDefault="00F77598" w:rsidP="00F77598">
      <w:pPr>
        <w:pStyle w:val="Penalty"/>
      </w:pPr>
      <w:r w:rsidRPr="00FE57B9">
        <w:t>Maximum penalty:  100 penalty units, imprisonment for 1 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CF0438" w:rsidRDefault="00F77598" w:rsidP="00F77598">
      <w:pPr>
        <w:pStyle w:val="AH3Div"/>
      </w:pPr>
      <w:bookmarkStart w:id="105" w:name="_Toc64453718"/>
      <w:r w:rsidRPr="00CF0438">
        <w:rPr>
          <w:rStyle w:val="CharDivNo"/>
        </w:rPr>
        <w:t>Division 4.3.4</w:t>
      </w:r>
      <w:r w:rsidRPr="00FE57B9">
        <w:tab/>
      </w:r>
      <w:r w:rsidRPr="00CF0438">
        <w:rPr>
          <w:rStyle w:val="CharDivText"/>
        </w:rPr>
        <w:t>Giving evidence at pre-trial hearing</w:t>
      </w:r>
      <w:bookmarkEnd w:id="105"/>
    </w:p>
    <w:p w14:paraId="43EF6494" w14:textId="77777777" w:rsidR="00F77598" w:rsidRPr="00FE57B9" w:rsidRDefault="00F77598" w:rsidP="00F77598">
      <w:pPr>
        <w:pStyle w:val="AH5Sec"/>
      </w:pPr>
      <w:bookmarkStart w:id="106" w:name="_Toc64453719"/>
      <w:r w:rsidRPr="00CF0438">
        <w:rPr>
          <w:rStyle w:val="CharSectNo"/>
        </w:rPr>
        <w:t>60</w:t>
      </w:r>
      <w:r w:rsidRPr="00FE57B9">
        <w:tab/>
        <w:t>Witness may give evidence at pre-trial hearing</w:t>
      </w:r>
      <w:bookmarkEnd w:id="106"/>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7" w:name="_Toc64453720"/>
      <w:r w:rsidRPr="00CF0438">
        <w:rPr>
          <w:rStyle w:val="CharSectNo"/>
        </w:rPr>
        <w:lastRenderedPageBreak/>
        <w:t>61</w:t>
      </w:r>
      <w:r w:rsidRPr="00FE57B9">
        <w:tab/>
        <w:t>Who may be present at pre-trial hearing</w:t>
      </w:r>
      <w:bookmarkEnd w:id="107"/>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8" w:name="_Toc64453721"/>
      <w:r w:rsidRPr="00CF0438">
        <w:rPr>
          <w:rStyle w:val="CharSectNo"/>
        </w:rPr>
        <w:t>62</w:t>
      </w:r>
      <w:r w:rsidRPr="00FE57B9">
        <w:tab/>
        <w:t>Evidence of witness at pre-trial hearing to be evidence at hearing</w:t>
      </w:r>
      <w:bookmarkEnd w:id="108"/>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09" w:name="_Toc64453722"/>
      <w:r w:rsidRPr="00CF0438">
        <w:rPr>
          <w:rStyle w:val="CharSectNo"/>
        </w:rPr>
        <w:t>63</w:t>
      </w:r>
      <w:r w:rsidRPr="00FE57B9">
        <w:tab/>
        <w:t>Witness may be required to attend hearing</w:t>
      </w:r>
      <w:bookmarkEnd w:id="109"/>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0" w:name="_Toc64453723"/>
      <w:r w:rsidRPr="00CF0438">
        <w:rPr>
          <w:rStyle w:val="CharSectNo"/>
        </w:rPr>
        <w:t>64</w:t>
      </w:r>
      <w:r w:rsidRPr="00FE57B9">
        <w:tab/>
        <w:t>Evidence of witness at pre-trial hearing—jury trial</w:t>
      </w:r>
      <w:bookmarkEnd w:id="110"/>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1" w:name="_Toc64453724"/>
      <w:r w:rsidRPr="00CF0438">
        <w:rPr>
          <w:rStyle w:val="CharSectNo"/>
        </w:rPr>
        <w:t>65</w:t>
      </w:r>
      <w:r w:rsidRPr="00FE57B9">
        <w:tab/>
        <w:t>Recording of witness’s evidence at pre-trial hearing admissible in related hearing</w:t>
      </w:r>
      <w:bookmarkEnd w:id="111"/>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2" w:name="_Toc64453725"/>
      <w:r w:rsidRPr="00CF0438">
        <w:rPr>
          <w:rStyle w:val="CharSectNo"/>
        </w:rPr>
        <w:lastRenderedPageBreak/>
        <w:t>66</w:t>
      </w:r>
      <w:r w:rsidRPr="00FE57B9">
        <w:tab/>
        <w:t>Audiovisual recording of child’s evidence—admissibility</w:t>
      </w:r>
      <w:bookmarkEnd w:id="112"/>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CF0438" w:rsidRDefault="00F77598" w:rsidP="00F77598">
      <w:pPr>
        <w:pStyle w:val="AH3Div"/>
      </w:pPr>
      <w:bookmarkStart w:id="113" w:name="_Toc64453726"/>
      <w:r w:rsidRPr="00CF0438">
        <w:rPr>
          <w:rStyle w:val="CharDivNo"/>
        </w:rPr>
        <w:t>Division 4.3.5</w:t>
      </w:r>
      <w:r w:rsidRPr="00FE57B9">
        <w:tab/>
      </w:r>
      <w:r w:rsidRPr="00CF0438">
        <w:rPr>
          <w:rStyle w:val="CharDivText"/>
        </w:rPr>
        <w:t>Giving evidence by audiovisual link</w:t>
      </w:r>
      <w:bookmarkEnd w:id="113"/>
    </w:p>
    <w:p w14:paraId="1F1D132B" w14:textId="77777777" w:rsidR="00F77598" w:rsidRPr="00FE57B9" w:rsidRDefault="00F77598" w:rsidP="00F77598">
      <w:pPr>
        <w:pStyle w:val="AH5Sec"/>
      </w:pPr>
      <w:bookmarkStart w:id="114" w:name="_Toc64453727"/>
      <w:r w:rsidRPr="00CF0438">
        <w:rPr>
          <w:rStyle w:val="CharSectNo"/>
        </w:rPr>
        <w:t>67</w:t>
      </w:r>
      <w:r w:rsidRPr="00FE57B9">
        <w:tab/>
        <w:t xml:space="preserve">Meaning of </w:t>
      </w:r>
      <w:r w:rsidRPr="00FE57B9">
        <w:rPr>
          <w:rStyle w:val="charItals"/>
        </w:rPr>
        <w:t>give evidence</w:t>
      </w:r>
      <w:r w:rsidRPr="00FE57B9">
        <w:t>—div 4.3.5</w:t>
      </w:r>
      <w:bookmarkEnd w:id="114"/>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5" w:name="_Toc64453728"/>
      <w:r w:rsidRPr="00CF0438">
        <w:rPr>
          <w:rStyle w:val="CharSectNo"/>
        </w:rPr>
        <w:t>68</w:t>
      </w:r>
      <w:r w:rsidRPr="00FE57B9">
        <w:tab/>
        <w:t>Giving evidence by audiovisual link</w:t>
      </w:r>
      <w:bookmarkEnd w:id="115"/>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5A744755" w14:textId="77777777" w:rsidR="00F77598" w:rsidRPr="00FE57B9" w:rsidRDefault="00F77598" w:rsidP="00F77598">
      <w:pPr>
        <w:pStyle w:val="AH5Sec"/>
      </w:pPr>
      <w:bookmarkStart w:id="116" w:name="_Toc64453729"/>
      <w:r w:rsidRPr="00CF0438">
        <w:rPr>
          <w:rStyle w:val="CharSectNo"/>
        </w:rPr>
        <w:t>69</w:t>
      </w:r>
      <w:r w:rsidRPr="00FE57B9">
        <w:tab/>
        <w:t>Recording evidence given by audiovisual link</w:t>
      </w:r>
      <w:bookmarkEnd w:id="116"/>
    </w:p>
    <w:p w14:paraId="39E16889" w14:textId="77777777" w:rsidR="00F77598" w:rsidRPr="00FE57B9" w:rsidRDefault="00F77598" w:rsidP="00F77598">
      <w:pPr>
        <w:pStyle w:val="Amain"/>
      </w:pPr>
      <w:r w:rsidRPr="00FE57B9">
        <w:tab/>
        <w:t>(1)</w:t>
      </w:r>
      <w:r w:rsidRPr="00FE57B9">
        <w:tab/>
        <w:t>This section applies if a witness gives evidence in a relevant proceeding by audiovisual link under section 68.</w:t>
      </w:r>
    </w:p>
    <w:p w14:paraId="177435C0" w14:textId="77777777" w:rsidR="00F77598" w:rsidRPr="00FE57B9" w:rsidRDefault="00F77598" w:rsidP="00F77598">
      <w:pPr>
        <w:pStyle w:val="A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14:paraId="603EC264" w14:textId="77777777" w:rsidR="00F77598" w:rsidRPr="00FE57B9" w:rsidRDefault="00F77598" w:rsidP="00F77598">
      <w:pPr>
        <w:pStyle w:val="Amain"/>
      </w:pPr>
      <w:r w:rsidRPr="00FE57B9">
        <w:tab/>
        <w:t>(3)</w:t>
      </w:r>
      <w:r w:rsidRPr="00FE57B9">
        <w:tab/>
        <w:t>The recording is admissible as the witness’s evidence in a related proceeding unless the court in the related proceeding otherwise orders.</w:t>
      </w:r>
    </w:p>
    <w:p w14:paraId="62B466A5" w14:textId="77777777" w:rsidR="00F77598" w:rsidRPr="00FE57B9" w:rsidRDefault="00F77598" w:rsidP="0085783E">
      <w:pPr>
        <w:pStyle w:val="Amain"/>
        <w:keepNext/>
        <w:rPr>
          <w:lang w:eastAsia="en-AU"/>
        </w:rPr>
      </w:pPr>
      <w:r w:rsidRPr="00FE57B9">
        <w:rPr>
          <w:lang w:eastAsia="en-AU"/>
        </w:rPr>
        <w:lastRenderedPageBreak/>
        <w:tab/>
        <w:t>(4)</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7777777" w:rsidR="00F77598" w:rsidRPr="00FE57B9" w:rsidRDefault="00F77598" w:rsidP="00F77598">
      <w:pPr>
        <w:pStyle w:val="A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77777777" w:rsidR="00F77598" w:rsidRPr="00FE57B9" w:rsidRDefault="00F77598" w:rsidP="00F77598">
      <w:pPr>
        <w:pStyle w:val="Amain"/>
        <w:rPr>
          <w:lang w:eastAsia="en-AU"/>
        </w:rPr>
      </w:pPr>
      <w:r w:rsidRPr="00FE57B9">
        <w:rPr>
          <w:lang w:eastAsia="en-AU"/>
        </w:rPr>
        <w:tab/>
        <w:t>(6)</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77777777" w:rsidR="00F77598" w:rsidRPr="00FE57B9" w:rsidRDefault="00F77598" w:rsidP="00F77598">
      <w:pPr>
        <w:pStyle w:val="Amain"/>
        <w:rPr>
          <w:lang w:eastAsia="en-AU"/>
        </w:rPr>
      </w:pPr>
      <w:r w:rsidRPr="00FE57B9">
        <w:rPr>
          <w:lang w:eastAsia="en-AU"/>
        </w:rPr>
        <w:tab/>
        <w:t>(7)</w:t>
      </w:r>
      <w:r w:rsidRPr="00FE57B9">
        <w:rPr>
          <w:lang w:eastAsia="en-AU"/>
        </w:rPr>
        <w:tab/>
        <w:t>In this section:</w:t>
      </w:r>
    </w:p>
    <w:p w14:paraId="1A6FA04C" w14:textId="77777777"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7" w:name="_Toc64453730"/>
      <w:r w:rsidRPr="00CF0438">
        <w:rPr>
          <w:rStyle w:val="CharSectNo"/>
        </w:rPr>
        <w:lastRenderedPageBreak/>
        <w:t>70</w:t>
      </w:r>
      <w:r w:rsidRPr="00FE57B9">
        <w:tab/>
        <w:t>Consequential orders—div 4.3.5</w:t>
      </w:r>
      <w:bookmarkEnd w:id="117"/>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F77598">
      <w:pPr>
        <w:pStyle w:val="Amain"/>
      </w:pPr>
      <w:r w:rsidRPr="00FE57B9">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8" w:name="_Toc64453731"/>
      <w:r w:rsidRPr="00CF0438">
        <w:rPr>
          <w:rStyle w:val="CharSectNo"/>
        </w:rPr>
        <w:lastRenderedPageBreak/>
        <w:t>71</w:t>
      </w:r>
      <w:r w:rsidRPr="00FE57B9">
        <w:tab/>
        <w:t>Making of orders—div 4.3.5</w:t>
      </w:r>
      <w:bookmarkEnd w:id="118"/>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19" w:name="_Toc64453732"/>
      <w:r w:rsidRPr="00CF0438">
        <w:rPr>
          <w:rStyle w:val="CharSectNo"/>
        </w:rPr>
        <w:t>72</w:t>
      </w:r>
      <w:r w:rsidRPr="00FE57B9">
        <w:tab/>
        <w:t>Jury warning about inferences from witness giving evidence by audiovisual link</w:t>
      </w:r>
      <w:bookmarkEnd w:id="119"/>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5C5E5B2A" w14:textId="77777777" w:rsidR="00F77598" w:rsidRPr="00CF0438" w:rsidRDefault="00F77598" w:rsidP="00F77598">
      <w:pPr>
        <w:pStyle w:val="AH2Part"/>
      </w:pPr>
      <w:bookmarkStart w:id="120" w:name="_Toc64453733"/>
      <w:r w:rsidRPr="00CF0438">
        <w:rPr>
          <w:rStyle w:val="CharPartNo"/>
        </w:rPr>
        <w:lastRenderedPageBreak/>
        <w:t>Part 4.4</w:t>
      </w:r>
      <w:r w:rsidRPr="00FE57B9">
        <w:tab/>
      </w:r>
      <w:r w:rsidRPr="00CF0438">
        <w:rPr>
          <w:rStyle w:val="CharPartText"/>
        </w:rPr>
        <w:t>Special requirements—sexual offence proceedings</w:t>
      </w:r>
      <w:bookmarkEnd w:id="120"/>
    </w:p>
    <w:p w14:paraId="2ADC361F" w14:textId="77777777" w:rsidR="00F77598" w:rsidRPr="00CF0438" w:rsidRDefault="00F77598" w:rsidP="00F77598">
      <w:pPr>
        <w:pStyle w:val="AH3Div"/>
      </w:pPr>
      <w:bookmarkStart w:id="121" w:name="_Toc64453734"/>
      <w:r w:rsidRPr="00CF0438">
        <w:rPr>
          <w:rStyle w:val="CharDivNo"/>
        </w:rPr>
        <w:t>Division 4.4.1</w:t>
      </w:r>
      <w:r w:rsidRPr="00FE57B9">
        <w:tab/>
      </w:r>
      <w:r w:rsidRPr="00CF0438">
        <w:rPr>
          <w:rStyle w:val="CharDivText"/>
        </w:rPr>
        <w:t>Sexual offence proceedings—general</w:t>
      </w:r>
      <w:bookmarkEnd w:id="121"/>
    </w:p>
    <w:p w14:paraId="5D151143" w14:textId="77777777" w:rsidR="00F77598" w:rsidRPr="00FE57B9" w:rsidRDefault="00F77598" w:rsidP="00F77598">
      <w:pPr>
        <w:pStyle w:val="AH5Sec"/>
      </w:pPr>
      <w:bookmarkStart w:id="122" w:name="_Toc64453735"/>
      <w:r w:rsidRPr="00CF0438">
        <w:rPr>
          <w:rStyle w:val="CharSectNo"/>
        </w:rPr>
        <w:t>73</w:t>
      </w:r>
      <w:r w:rsidRPr="00FE57B9">
        <w:tab/>
        <w:t>Certain evidence to be given in closed court</w:t>
      </w:r>
      <w:bookmarkEnd w:id="122"/>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5F44D758"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 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tab/>
        <w:t>(b)</w:t>
      </w:r>
      <w:r w:rsidRPr="00FE57B9">
        <w:tab/>
        <w:t>the prosecutor;</w:t>
      </w:r>
    </w:p>
    <w:p w14:paraId="2A736447" w14:textId="77777777" w:rsidR="00F77598" w:rsidRPr="00FE57B9" w:rsidRDefault="00F77598" w:rsidP="00F77598">
      <w:pPr>
        <w:pStyle w:val="Apara"/>
      </w:pPr>
      <w:r w:rsidRPr="00FE57B9">
        <w:lastRenderedPageBreak/>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3" w:name="_Toc64453736"/>
      <w:r w:rsidRPr="00CF0438">
        <w:rPr>
          <w:rStyle w:val="CharSectNo"/>
        </w:rPr>
        <w:t>74</w:t>
      </w:r>
      <w:r w:rsidRPr="00FE57B9">
        <w:tab/>
        <w:t>Prohibition of publication of complainant’s identity</w:t>
      </w:r>
      <w:bookmarkEnd w:id="123"/>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F77598">
      <w:pPr>
        <w:pStyle w:val="Apara"/>
      </w:pPr>
      <w:r w:rsidRPr="00FE57B9">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lastRenderedPageBreak/>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6B2C2C31" w14:textId="77777777" w:rsidR="00F77598" w:rsidRPr="00CF0438" w:rsidRDefault="00F77598" w:rsidP="00F77598">
      <w:pPr>
        <w:pStyle w:val="AH3Div"/>
      </w:pPr>
      <w:bookmarkStart w:id="124" w:name="_Toc64453737"/>
      <w:r w:rsidRPr="00CF0438">
        <w:rPr>
          <w:rStyle w:val="CharDivNo"/>
        </w:rPr>
        <w:t>Division 4.4.2</w:t>
      </w:r>
      <w:r w:rsidRPr="00FE57B9">
        <w:tab/>
      </w:r>
      <w:r w:rsidRPr="00CF0438">
        <w:rPr>
          <w:rStyle w:val="CharDivText"/>
        </w:rPr>
        <w:t>Sexual offence proceedings—evidence of complainant’s sexual reputation and activities</w:t>
      </w:r>
      <w:bookmarkEnd w:id="124"/>
    </w:p>
    <w:p w14:paraId="18A838BB" w14:textId="77777777" w:rsidR="00F77598" w:rsidRPr="00FE57B9" w:rsidRDefault="00F77598" w:rsidP="00F77598">
      <w:pPr>
        <w:pStyle w:val="AH5Sec"/>
      </w:pPr>
      <w:bookmarkStart w:id="125" w:name="_Toc64453738"/>
      <w:r w:rsidRPr="00CF0438">
        <w:rPr>
          <w:rStyle w:val="CharSectNo"/>
        </w:rPr>
        <w:t>75</w:t>
      </w:r>
      <w:r w:rsidRPr="00FE57B9">
        <w:tab/>
        <w:t>Immunity of sexual reputation</w:t>
      </w:r>
      <w:bookmarkEnd w:id="125"/>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6" w:name="_Toc64453739"/>
      <w:r w:rsidRPr="00CF0438">
        <w:rPr>
          <w:rStyle w:val="CharSectNo"/>
        </w:rPr>
        <w:t>76</w:t>
      </w:r>
      <w:r w:rsidRPr="00FE57B9">
        <w:tab/>
        <w:t>General immunity of evidence of complainant’s sexual activities</w:t>
      </w:r>
      <w:bookmarkEnd w:id="126"/>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7" w:name="_Toc64453740"/>
      <w:r w:rsidRPr="00CF0438">
        <w:rPr>
          <w:rStyle w:val="CharSectNo"/>
        </w:rPr>
        <w:t>77</w:t>
      </w:r>
      <w:r w:rsidRPr="00FE57B9">
        <w:tab/>
        <w:t>Application for leave under s 76</w:t>
      </w:r>
      <w:bookmarkEnd w:id="127"/>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lastRenderedPageBreak/>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F77598">
      <w:pPr>
        <w:pStyle w:val="AH5Sec"/>
      </w:pPr>
      <w:bookmarkStart w:id="128" w:name="_Toc64453741"/>
      <w:r w:rsidRPr="00CF0438">
        <w:rPr>
          <w:rStyle w:val="CharSectNo"/>
        </w:rPr>
        <w:t>78</w:t>
      </w:r>
      <w:r w:rsidRPr="00FE57B9">
        <w:tab/>
        <w:t>Decision to give leave under s 76</w:t>
      </w:r>
      <w:bookmarkEnd w:id="128"/>
    </w:p>
    <w:p w14:paraId="73A893E2" w14:textId="77777777" w:rsidR="00F77598" w:rsidRPr="00FE57B9" w:rsidRDefault="00F77598" w:rsidP="00F77598">
      <w:pPr>
        <w:pStyle w:val="Amain"/>
      </w:pPr>
      <w:r w:rsidRPr="00FE57B9">
        <w:tab/>
        <w:t>(1)</w:t>
      </w:r>
      <w:r w:rsidRPr="00FE57B9">
        <w:tab/>
        <w:t>The court must not give leave under section 76 unless satisfied that the evidence—</w:t>
      </w:r>
    </w:p>
    <w:p w14:paraId="253E418F" w14:textId="77777777" w:rsidR="00F77598" w:rsidRPr="00FE57B9" w:rsidRDefault="00F77598" w:rsidP="00F77598">
      <w:pPr>
        <w:pStyle w:val="Apara"/>
      </w:pPr>
      <w:r w:rsidRPr="00FE57B9">
        <w:tab/>
        <w:t>(a)</w:t>
      </w:r>
      <w:r w:rsidRPr="00FE57B9">
        <w:tab/>
        <w:t>has substantial relevance to the facts in issue; or</w:t>
      </w:r>
    </w:p>
    <w:p w14:paraId="6065D98C" w14:textId="77777777" w:rsidR="00F77598" w:rsidRPr="00FE57B9" w:rsidRDefault="00F77598" w:rsidP="00F77598">
      <w:pPr>
        <w:pStyle w:val="Apara"/>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F77598">
      <w:pPr>
        <w:pStyle w:val="Amain"/>
      </w:pPr>
      <w:r w:rsidRPr="00FE57B9">
        <w:tab/>
        <w:t>(5)</w:t>
      </w:r>
      <w:r w:rsidRPr="00FE57B9">
        <w:tab/>
        <w:t>In this section:</w:t>
      </w:r>
    </w:p>
    <w:p w14:paraId="4F15E81F" w14:textId="5C934A48" w:rsidR="00F77598" w:rsidRPr="00FE57B9" w:rsidRDefault="00F77598" w:rsidP="00F77598">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68" w:tooltip="A2011-12" w:history="1">
        <w:r w:rsidRPr="00FE57B9">
          <w:rPr>
            <w:rStyle w:val="charCitHyperlinkItal"/>
          </w:rPr>
          <w:t>Evidence Act 2011</w:t>
        </w:r>
      </w:hyperlink>
      <w:r w:rsidRPr="00FE57B9">
        <w:t xml:space="preserve">, section 102 does not apply to the evidence because of that </w:t>
      </w:r>
      <w:hyperlink r:id="rId69" w:tooltip="Evidence Act 2011" w:history="1">
        <w:r w:rsidRPr="00FE57B9">
          <w:rPr>
            <w:rStyle w:val="charCitHyperlinkAbbrev"/>
          </w:rPr>
          <w:t>Act</w:t>
        </w:r>
      </w:hyperlink>
      <w:r w:rsidRPr="00FE57B9">
        <w:t>, section 103 (Exception—cross</w:t>
      </w:r>
      <w:r w:rsidRPr="00FE57B9">
        <w:noBreakHyphen/>
        <w:t>examination as to credibility).</w:t>
      </w:r>
    </w:p>
    <w:p w14:paraId="1676C8AD" w14:textId="77777777" w:rsidR="00F77598" w:rsidRPr="00CF0438" w:rsidRDefault="00F77598" w:rsidP="00F77598">
      <w:pPr>
        <w:pStyle w:val="AH3Div"/>
      </w:pPr>
      <w:bookmarkStart w:id="129" w:name="_Toc64453742"/>
      <w:r w:rsidRPr="00CF0438">
        <w:rPr>
          <w:rStyle w:val="CharDivNo"/>
        </w:rPr>
        <w:lastRenderedPageBreak/>
        <w:t>Division 4.4.3</w:t>
      </w:r>
      <w:r w:rsidRPr="00FE57B9">
        <w:tab/>
      </w:r>
      <w:r w:rsidRPr="00CF0438">
        <w:rPr>
          <w:rStyle w:val="CharDivText"/>
        </w:rPr>
        <w:t>Sexual offence proceedings—protection of counselling communications</w:t>
      </w:r>
      <w:bookmarkEnd w:id="129"/>
    </w:p>
    <w:p w14:paraId="65FD5F66" w14:textId="77777777" w:rsidR="00F77598" w:rsidRPr="00FE57B9" w:rsidRDefault="00F77598" w:rsidP="00F77598">
      <w:pPr>
        <w:pStyle w:val="AH5Sec"/>
      </w:pPr>
      <w:bookmarkStart w:id="130" w:name="_Toc64453743"/>
      <w:r w:rsidRPr="00CF0438">
        <w:rPr>
          <w:rStyle w:val="CharSectNo"/>
        </w:rPr>
        <w:t>79</w:t>
      </w:r>
      <w:r w:rsidRPr="00FE57B9">
        <w:tab/>
        <w:t>Definitions—div 4.4.3</w:t>
      </w:r>
      <w:bookmarkEnd w:id="130"/>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CD9FBAD" w14:textId="77777777" w:rsidR="00F77598" w:rsidRPr="00FE57B9" w:rsidRDefault="00F77598" w:rsidP="00F77598">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lastRenderedPageBreak/>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lastRenderedPageBreak/>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1" w:name="_Toc64453744"/>
      <w:r w:rsidRPr="00CF0438">
        <w:rPr>
          <w:rStyle w:val="CharSectNo"/>
        </w:rPr>
        <w:t>79A</w:t>
      </w:r>
      <w:r w:rsidRPr="00FE57B9">
        <w:tab/>
        <w:t xml:space="preserve">Meaning of </w:t>
      </w:r>
      <w:r w:rsidRPr="00FE57B9">
        <w:rPr>
          <w:rStyle w:val="charItals"/>
        </w:rPr>
        <w:t>protected confidence</w:t>
      </w:r>
      <w:r w:rsidRPr="00FE57B9">
        <w:t>—div 4.4.3</w:t>
      </w:r>
      <w:bookmarkEnd w:id="131"/>
    </w:p>
    <w:p w14:paraId="40997093" w14:textId="77777777"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14:paraId="59808088" w14:textId="77777777" w:rsidR="00F77598" w:rsidRPr="00FE57B9" w:rsidRDefault="00F77598" w:rsidP="00F77598">
      <w:pPr>
        <w:pStyle w:val="Amain"/>
      </w:pPr>
      <w:r w:rsidRPr="00FE57B9">
        <w:tab/>
        <w:t>(2)</w:t>
      </w:r>
      <w:r w:rsidRPr="00FE57B9">
        <w:tab/>
        <w:t>A counselling communication is a protected confidence even if––</w:t>
      </w:r>
    </w:p>
    <w:p w14:paraId="31CFC609" w14:textId="77777777" w:rsidR="00F77598" w:rsidRPr="00FE57B9" w:rsidRDefault="00F77598" w:rsidP="00F77598">
      <w:pPr>
        <w:pStyle w:val="Apara"/>
      </w:pPr>
      <w:r w:rsidRPr="00FE57B9">
        <w:tab/>
        <w:t>(a)</w:t>
      </w:r>
      <w:r w:rsidRPr="00FE57B9">
        <w:tab/>
        <w:t>it is made before the happening, or alleged happening, of the acts constituting the sexual offence; or</w:t>
      </w:r>
    </w:p>
    <w:p w14:paraId="0AED1EF0" w14:textId="77777777" w:rsidR="00F77598" w:rsidRPr="00FE57B9" w:rsidRDefault="00F77598" w:rsidP="00F77598">
      <w:pPr>
        <w:pStyle w:val="Apara"/>
      </w:pPr>
      <w:r w:rsidRPr="00FE57B9">
        <w:tab/>
        <w:t>(b)</w:t>
      </w:r>
      <w:r w:rsidRPr="00FE57B9">
        <w:tab/>
        <w:t>it is not made in relation to––</w:t>
      </w:r>
    </w:p>
    <w:p w14:paraId="45C8A498" w14:textId="77777777" w:rsidR="00F77598" w:rsidRPr="00FE57B9" w:rsidRDefault="00F77598" w:rsidP="00F77598">
      <w:pPr>
        <w:pStyle w:val="Asubpara"/>
      </w:pPr>
      <w:r w:rsidRPr="00FE57B9">
        <w:tab/>
        <w:t>(i)</w:t>
      </w:r>
      <w:r w:rsidRPr="00FE57B9">
        <w:tab/>
        <w:t>the sexual offence or any sexual offence; or</w:t>
      </w:r>
    </w:p>
    <w:p w14:paraId="3D5F3908" w14:textId="77777777" w:rsidR="00F77598" w:rsidRPr="00FE57B9" w:rsidRDefault="00F77598" w:rsidP="00F77598">
      <w:pPr>
        <w:pStyle w:val="Asubpara"/>
      </w:pPr>
      <w:r w:rsidRPr="00FE57B9">
        <w:tab/>
        <w:t>(ii)</w:t>
      </w:r>
      <w:r w:rsidRPr="00FE57B9">
        <w:tab/>
        <w:t>a condition arising from the sexual offence or any sexual offence.</w:t>
      </w:r>
    </w:p>
    <w:p w14:paraId="091BAB45" w14:textId="77777777" w:rsidR="00F77598" w:rsidRPr="00FE57B9" w:rsidRDefault="00F77598" w:rsidP="00C13F0D">
      <w:pPr>
        <w:pStyle w:val="Amain"/>
        <w:keepNext/>
      </w:pPr>
      <w:r w:rsidRPr="00FE57B9">
        <w:lastRenderedPageBreak/>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14:paraId="6330DB9C" w14:textId="77777777" w:rsidR="00F77598" w:rsidRPr="00FE57B9" w:rsidRDefault="00F77598" w:rsidP="00C13F0D">
      <w:pPr>
        <w:pStyle w:val="Apara"/>
        <w:keepNext/>
      </w:pPr>
      <w:r w:rsidRPr="00FE57B9">
        <w:lastRenderedPageBreak/>
        <w:tab/>
        <w:t>(g)</w:t>
      </w:r>
      <w:r w:rsidRPr="00FE57B9">
        <w:tab/>
        <w:t>about the counselled person to a counsellor by someone else who has also been a counsellor for the counselled person.</w:t>
      </w:r>
    </w:p>
    <w:p w14:paraId="6465C8D6" w14:textId="77777777" w:rsidR="00F77598" w:rsidRPr="00FE57B9" w:rsidRDefault="00F77598" w:rsidP="00C13F0D">
      <w:pPr>
        <w:pStyle w:val="Amain"/>
        <w:keepLines/>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F77598">
      <w:pPr>
        <w:pStyle w:val="aExamHdgss"/>
      </w:pPr>
      <w:r w:rsidRPr="00FE57B9">
        <w:t>Examples—third parties</w:t>
      </w:r>
    </w:p>
    <w:p w14:paraId="56C8C2B6" w14:textId="77777777" w:rsidR="00F77598" w:rsidRPr="00FE57B9" w:rsidRDefault="00F77598" w:rsidP="00F77598">
      <w:pPr>
        <w:pStyle w:val="aExamNum"/>
      </w:pPr>
      <w:r w:rsidRPr="00FE57B9">
        <w:t>1</w:t>
      </w:r>
      <w:r w:rsidRPr="00FE57B9">
        <w:tab/>
        <w:t>a parent, partner, carer, spiritual adviser or other supportive person</w:t>
      </w:r>
    </w:p>
    <w:p w14:paraId="6EE2B155" w14:textId="77777777" w:rsidR="00F77598" w:rsidRPr="00FE57B9" w:rsidRDefault="00F77598" w:rsidP="00F77598">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2" w:name="_Toc64453745"/>
      <w:r w:rsidRPr="00CF0438">
        <w:rPr>
          <w:rStyle w:val="CharSectNo"/>
        </w:rPr>
        <w:t>79B</w:t>
      </w:r>
      <w:r w:rsidRPr="00FE57B9">
        <w:tab/>
        <w:t>When does div 4.4.3 apply?</w:t>
      </w:r>
      <w:bookmarkEnd w:id="132"/>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3" w:name="_Toc64453746"/>
      <w:r w:rsidRPr="00CF0438">
        <w:rPr>
          <w:rStyle w:val="CharSectNo"/>
        </w:rPr>
        <w:t>79C</w:t>
      </w:r>
      <w:r w:rsidRPr="00FE57B9">
        <w:tab/>
        <w:t>Immunity for protected confidences in preliminary criminal proceedings</w:t>
      </w:r>
      <w:bookmarkEnd w:id="133"/>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C13F0D">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F77598">
      <w:pPr>
        <w:pStyle w:val="aExamHdgss"/>
      </w:pPr>
      <w:r w:rsidRPr="00FE57B9">
        <w:t>Example––par (a)</w:t>
      </w:r>
    </w:p>
    <w:p w14:paraId="119EA9C3" w14:textId="77777777" w:rsidR="00F77598" w:rsidRPr="00FE57B9" w:rsidRDefault="00F77598" w:rsidP="00F77598">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F77598">
      <w:pPr>
        <w:pStyle w:val="AH5Sec"/>
      </w:pPr>
      <w:bookmarkStart w:id="134" w:name="_Toc64453747"/>
      <w:r w:rsidRPr="00CF0438">
        <w:rPr>
          <w:rStyle w:val="CharSectNo"/>
        </w:rPr>
        <w:t>79D</w:t>
      </w:r>
      <w:r w:rsidRPr="00FE57B9">
        <w:tab/>
        <w:t>General immunity for protected confidences</w:t>
      </w:r>
      <w:bookmarkEnd w:id="134"/>
    </w:p>
    <w:p w14:paraId="4556B832" w14:textId="77777777" w:rsidR="00F77598" w:rsidRPr="00FE57B9" w:rsidRDefault="00F77598" w:rsidP="00F77598">
      <w:pPr>
        <w:pStyle w:val="Amain"/>
      </w:pPr>
      <w:r w:rsidRPr="00FE57B9">
        <w:tab/>
        <w:t>(1)</w:t>
      </w:r>
      <w:r w:rsidRPr="00FE57B9">
        <w:tab/>
        <w:t>This section applies in relation to a proceeding.</w:t>
      </w:r>
    </w:p>
    <w:p w14:paraId="2AE5370C" w14:textId="77777777" w:rsidR="00F77598" w:rsidRPr="00FE57B9" w:rsidRDefault="00F77598" w:rsidP="00F77598">
      <w:pPr>
        <w:pStyle w:val="Amain"/>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5" w:name="_Toc64453748"/>
      <w:r w:rsidRPr="00CF0438">
        <w:rPr>
          <w:rStyle w:val="CharSectNo"/>
        </w:rPr>
        <w:t>79E</w:t>
      </w:r>
      <w:r w:rsidRPr="00FE57B9">
        <w:tab/>
        <w:t>Application for leave to disclose protected confidence</w:t>
      </w:r>
      <w:bookmarkEnd w:id="135"/>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F1B48F1" w14:textId="77777777" w:rsidR="00F77598" w:rsidRPr="00FE57B9" w:rsidRDefault="00F77598" w:rsidP="00F77598">
      <w:pPr>
        <w:pStyle w:val="AH5Sec"/>
      </w:pPr>
      <w:bookmarkStart w:id="136" w:name="_Toc64453749"/>
      <w:r w:rsidRPr="00CF0438">
        <w:rPr>
          <w:rStyle w:val="CharSectNo"/>
        </w:rPr>
        <w:t>79F</w:t>
      </w:r>
      <w:r w:rsidRPr="00FE57B9">
        <w:tab/>
        <w:t>Threshold test––legitimate forensic purpose</w:t>
      </w:r>
      <w:bookmarkEnd w:id="136"/>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5E234BBE"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7" w:name="_Toc64453750"/>
      <w:r w:rsidRPr="00CF0438">
        <w:rPr>
          <w:rStyle w:val="CharSectNo"/>
        </w:rPr>
        <w:t>79G</w:t>
      </w:r>
      <w:r w:rsidRPr="00FE57B9">
        <w:tab/>
        <w:t>Preliminary examination of protected confidence evidence</w:t>
      </w:r>
      <w:bookmarkEnd w:id="137"/>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205F0E61"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79B752F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08F5A7C5" w14:textId="77777777" w:rsidR="00F77598" w:rsidRPr="00FE57B9" w:rsidRDefault="00F77598" w:rsidP="00F77598">
      <w:pPr>
        <w:pStyle w:val="Amain"/>
      </w:pPr>
      <w:r w:rsidRPr="00FE57B9">
        <w:tab/>
        <w:t>(5)</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1DCF671A"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38B30558"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38" w:name="_Toc64453751"/>
      <w:r w:rsidRPr="00CF0438">
        <w:rPr>
          <w:rStyle w:val="CharSectNo"/>
        </w:rPr>
        <w:t>79H</w:t>
      </w:r>
      <w:r w:rsidRPr="00FE57B9">
        <w:tab/>
        <w:t>Giving of leave to disclose protected confidence</w:t>
      </w:r>
      <w:bookmarkEnd w:id="138"/>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7777777" w:rsidR="00F77598" w:rsidRPr="00FE57B9" w:rsidRDefault="00F77598" w:rsidP="00F77598">
      <w:pPr>
        <w:pStyle w:val="Amain"/>
      </w:pPr>
      <w:r w:rsidRPr="00FE57B9">
        <w:tab/>
        <w:t>(2)</w:t>
      </w:r>
      <w:r w:rsidRPr="00FE57B9">
        <w:tab/>
        <w:t>To remove any doubt, if the court is satisfied under subsection (1)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7BFB4286" w14:textId="77777777" w:rsidR="00F77598" w:rsidRPr="00FE57B9" w:rsidRDefault="00F77598" w:rsidP="00F77598">
      <w:pPr>
        <w:pStyle w:val="AH5Sec"/>
      </w:pPr>
      <w:bookmarkStart w:id="139" w:name="_Toc64453752"/>
      <w:r w:rsidRPr="00CF0438">
        <w:rPr>
          <w:rStyle w:val="CharSectNo"/>
        </w:rPr>
        <w:t>79I</w:t>
      </w:r>
      <w:r w:rsidRPr="00FE57B9">
        <w:tab/>
        <w:t>Ancillary orders for protection of person who made protected confidence</w:t>
      </w:r>
      <w:bookmarkEnd w:id="139"/>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30D23447" w14:textId="77777777" w:rsidR="00F77598" w:rsidRPr="00FE57B9" w:rsidRDefault="00F77598" w:rsidP="00F77598">
      <w:pPr>
        <w:pStyle w:val="AH5Sec"/>
      </w:pPr>
      <w:bookmarkStart w:id="140" w:name="_Toc64453753"/>
      <w:r w:rsidRPr="00CF0438">
        <w:rPr>
          <w:rStyle w:val="CharSectNo"/>
        </w:rPr>
        <w:t>79J</w:t>
      </w:r>
      <w:r w:rsidRPr="00FE57B9">
        <w:tab/>
        <w:t>No waiver of protected confidence immunity</w:t>
      </w:r>
      <w:bookmarkEnd w:id="140"/>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1" w:name="_Toc64453754"/>
      <w:r w:rsidRPr="00CF0438">
        <w:rPr>
          <w:rStyle w:val="CharSectNo"/>
        </w:rPr>
        <w:t>79K</w:t>
      </w:r>
      <w:r w:rsidRPr="00FE57B9">
        <w:tab/>
        <w:t>No protected confidence immunity for medical information</w:t>
      </w:r>
      <w:bookmarkEnd w:id="141"/>
    </w:p>
    <w:p w14:paraId="40CE358E" w14:textId="77777777" w:rsidR="00F77598" w:rsidRPr="00FE57B9" w:rsidRDefault="00F77598" w:rsidP="00F77598">
      <w:pPr>
        <w:pStyle w:val="Amainreturn"/>
      </w:pPr>
      <w:r w:rsidRPr="00FE57B9">
        <w:t>This division does not apply in relation to––</w:t>
      </w:r>
    </w:p>
    <w:p w14:paraId="41E96C64" w14:textId="77777777" w:rsidR="00F77598" w:rsidRPr="00FE57B9" w:rsidRDefault="00F77598" w:rsidP="00F77598">
      <w:pPr>
        <w:pStyle w:val="Apara"/>
      </w:pPr>
      <w:r w:rsidRPr="00FE57B9">
        <w:tab/>
        <w:t>(a)</w:t>
      </w:r>
      <w:r w:rsidRPr="00FE57B9">
        <w:tab/>
        <w:t>information obtained by a doctor because of a physical examination of a person against whom a sexual offence was, or is alleged to have been, committed; or</w:t>
      </w:r>
    </w:p>
    <w:p w14:paraId="32F01012" w14:textId="77777777" w:rsidR="00F77598" w:rsidRPr="00FE57B9" w:rsidRDefault="00F77598" w:rsidP="00F77598">
      <w:pPr>
        <w:pStyle w:val="Apara"/>
      </w:pPr>
      <w:r w:rsidRPr="00FE57B9">
        <w:tab/>
        <w:t>(b)</w:t>
      </w:r>
      <w:r w:rsidRPr="00FE57B9">
        <w:tab/>
        <w:t>any communication made in the course, or because, of the examination.</w:t>
      </w:r>
    </w:p>
    <w:p w14:paraId="3EA550EA" w14:textId="77777777" w:rsidR="00F77598" w:rsidRPr="00FE57B9" w:rsidRDefault="00F77598" w:rsidP="00F77598">
      <w:pPr>
        <w:pStyle w:val="AH5Sec"/>
      </w:pPr>
      <w:bookmarkStart w:id="142" w:name="_Toc64453755"/>
      <w:r w:rsidRPr="00CF0438">
        <w:rPr>
          <w:rStyle w:val="CharSectNo"/>
        </w:rPr>
        <w:lastRenderedPageBreak/>
        <w:t>79L</w:t>
      </w:r>
      <w:r w:rsidRPr="00FE57B9">
        <w:tab/>
        <w:t>No protected confidence immunity for communications for criminal investigations and proceedings</w:t>
      </w:r>
      <w:bookmarkEnd w:id="142"/>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7777777" w:rsidR="00F77598" w:rsidRPr="00FE57B9" w:rsidRDefault="00F77598" w:rsidP="00F77598">
      <w:pPr>
        <w:pStyle w:val="Apara"/>
      </w:pPr>
      <w:r w:rsidRPr="00FE57B9">
        <w:tab/>
        <w:t>(a)</w:t>
      </w:r>
      <w:r w:rsidRPr="00FE57B9">
        <w:tab/>
        <w:t>an investigation by a law enforcement entity into the commission or alleged commission of a sexual offence; or</w:t>
      </w:r>
    </w:p>
    <w:p w14:paraId="76EAE278" w14:textId="77777777"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p>
    <w:p w14:paraId="2BFF096F" w14:textId="77777777" w:rsidR="00F77598" w:rsidRPr="00FE57B9" w:rsidRDefault="00F77598" w:rsidP="00F77598">
      <w:pPr>
        <w:pStyle w:val="AH5Sec"/>
      </w:pPr>
      <w:bookmarkStart w:id="143" w:name="_Toc64453756"/>
      <w:r w:rsidRPr="00CF0438">
        <w:rPr>
          <w:rStyle w:val="CharSectNo"/>
        </w:rPr>
        <w:t>79M</w:t>
      </w:r>
      <w:r w:rsidRPr="00FE57B9">
        <w:tab/>
        <w:t>No protected confidence immunity in case of misconduct</w:t>
      </w:r>
      <w:bookmarkEnd w:id="143"/>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CF0438" w:rsidRDefault="00F77598" w:rsidP="00F77598">
      <w:pPr>
        <w:pStyle w:val="AH3Div"/>
      </w:pPr>
      <w:bookmarkStart w:id="144" w:name="_Toc64453757"/>
      <w:r w:rsidRPr="00CF0438">
        <w:rPr>
          <w:rStyle w:val="CharDivNo"/>
        </w:rPr>
        <w:lastRenderedPageBreak/>
        <w:t>Division 4.4.4</w:t>
      </w:r>
      <w:r w:rsidRPr="00FE57B9">
        <w:tab/>
      </w:r>
      <w:r w:rsidRPr="00CF0438">
        <w:rPr>
          <w:rStyle w:val="CharDivText"/>
        </w:rPr>
        <w:t>Sexual offence proceedings—directions and warnings to juries</w:t>
      </w:r>
      <w:bookmarkEnd w:id="144"/>
    </w:p>
    <w:p w14:paraId="5F7335E6" w14:textId="19958300"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0"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5" w:name="_Toc64453758"/>
      <w:r w:rsidRPr="00CF0438">
        <w:rPr>
          <w:rStyle w:val="CharSectNo"/>
        </w:rPr>
        <w:t>80</w:t>
      </w:r>
      <w:r w:rsidRPr="00FE57B9">
        <w:tab/>
        <w:t>Comments on complainants’ evidence</w:t>
      </w:r>
      <w:bookmarkEnd w:id="145"/>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46" w:name="_Toc64453759"/>
      <w:r w:rsidRPr="00CF0438">
        <w:rPr>
          <w:rStyle w:val="CharSectNo"/>
        </w:rPr>
        <w:t>80A</w:t>
      </w:r>
      <w:r w:rsidRPr="00FE57B9">
        <w:tab/>
        <w:t>Comments on children’s evidence</w:t>
      </w:r>
      <w:bookmarkEnd w:id="146"/>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47" w:name="_Toc64453760"/>
      <w:r w:rsidRPr="00CF0438">
        <w:rPr>
          <w:rStyle w:val="CharSectNo"/>
        </w:rPr>
        <w:t>80B</w:t>
      </w:r>
      <w:r w:rsidRPr="00FE57B9">
        <w:tab/>
        <w:t>Comments about lack of, or delays in making, complaint</w:t>
      </w:r>
      <w:bookmarkEnd w:id="147"/>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48" w:name="_Toc64453761"/>
      <w:r w:rsidRPr="00CF0438">
        <w:rPr>
          <w:rStyle w:val="CharSectNo"/>
        </w:rPr>
        <w:lastRenderedPageBreak/>
        <w:t>80C</w:t>
      </w:r>
      <w:r w:rsidRPr="00FE57B9">
        <w:tab/>
        <w:t>Directions about implied consent</w:t>
      </w:r>
      <w:bookmarkEnd w:id="148"/>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42368F5C" w14:textId="77777777" w:rsidR="00F77598" w:rsidRPr="00FE57B9" w:rsidRDefault="00F77598" w:rsidP="00F77598">
      <w:pPr>
        <w:pStyle w:val="AH5Sec"/>
      </w:pPr>
      <w:bookmarkStart w:id="149" w:name="_Toc64453762"/>
      <w:r w:rsidRPr="00CF0438">
        <w:rPr>
          <w:rStyle w:val="CharSectNo"/>
        </w:rPr>
        <w:t>80D</w:t>
      </w:r>
      <w:r w:rsidRPr="00FE57B9">
        <w:tab/>
        <w:t>Directions about mistaken belief about consent</w:t>
      </w:r>
      <w:bookmarkEnd w:id="149"/>
    </w:p>
    <w:p w14:paraId="4226815B" w14:textId="77777777" w:rsidR="00F77598" w:rsidRPr="00FE57B9" w:rsidRDefault="00F77598" w:rsidP="00F77598">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14:paraId="5A3D5E18" w14:textId="77777777" w:rsidR="00C13F0D" w:rsidRPr="00C13F0D" w:rsidRDefault="00C13F0D" w:rsidP="00C13F0D">
      <w:pPr>
        <w:pStyle w:val="PageBreak"/>
      </w:pPr>
      <w:r w:rsidRPr="00C13F0D">
        <w:br w:type="page"/>
      </w:r>
    </w:p>
    <w:p w14:paraId="7F4F96FB" w14:textId="77777777" w:rsidR="00F77598" w:rsidRPr="00CF0438" w:rsidRDefault="00F77598" w:rsidP="00F77598">
      <w:pPr>
        <w:pStyle w:val="AH2Part"/>
      </w:pPr>
      <w:bookmarkStart w:id="150" w:name="_Toc64453763"/>
      <w:r w:rsidRPr="00CF0438">
        <w:rPr>
          <w:rStyle w:val="CharPartNo"/>
        </w:rPr>
        <w:lastRenderedPageBreak/>
        <w:t>Part 4.5</w:t>
      </w:r>
      <w:r w:rsidRPr="00FE57B9">
        <w:tab/>
      </w:r>
      <w:r w:rsidRPr="00CF0438">
        <w:rPr>
          <w:rStyle w:val="CharPartText"/>
        </w:rPr>
        <w:t>Special requirements—family violence offence proceedings</w:t>
      </w:r>
      <w:bookmarkEnd w:id="150"/>
    </w:p>
    <w:p w14:paraId="2B601A57" w14:textId="77777777" w:rsidR="00F77598" w:rsidRPr="00CF0438" w:rsidRDefault="00F77598" w:rsidP="00F77598">
      <w:pPr>
        <w:pStyle w:val="AH3Div"/>
      </w:pPr>
      <w:bookmarkStart w:id="151" w:name="_Toc64453764"/>
      <w:r w:rsidRPr="00CF0438">
        <w:rPr>
          <w:rStyle w:val="CharDivNo"/>
        </w:rPr>
        <w:t>Division 4.5.1</w:t>
      </w:r>
      <w:r w:rsidRPr="00FE57B9">
        <w:tab/>
      </w:r>
      <w:r w:rsidRPr="00CF0438">
        <w:rPr>
          <w:rStyle w:val="CharDivText"/>
        </w:rPr>
        <w:t>Preliminary—pt 4.5</w:t>
      </w:r>
      <w:bookmarkEnd w:id="151"/>
    </w:p>
    <w:p w14:paraId="20DF3886" w14:textId="77777777" w:rsidR="00F77598" w:rsidRPr="00FE57B9" w:rsidRDefault="00F77598" w:rsidP="00F77598">
      <w:pPr>
        <w:pStyle w:val="AH5Sec"/>
      </w:pPr>
      <w:bookmarkStart w:id="152" w:name="_Toc64453765"/>
      <w:r w:rsidRPr="00CF0438">
        <w:rPr>
          <w:rStyle w:val="CharSectNo"/>
        </w:rPr>
        <w:t>81</w:t>
      </w:r>
      <w:r w:rsidRPr="00FE57B9">
        <w:tab/>
        <w:t xml:space="preserve">Meaning of </w:t>
      </w:r>
      <w:r w:rsidRPr="00FE57B9">
        <w:rPr>
          <w:rStyle w:val="charItals"/>
        </w:rPr>
        <w:t>recorded statement</w:t>
      </w:r>
      <w:r w:rsidRPr="00FE57B9">
        <w:t>—pt 4.5</w:t>
      </w:r>
      <w:bookmarkEnd w:id="152"/>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CF0438" w:rsidRDefault="00F77598" w:rsidP="00F77598">
      <w:pPr>
        <w:pStyle w:val="AH3Div"/>
      </w:pPr>
      <w:bookmarkStart w:id="153" w:name="_Toc64453766"/>
      <w:r w:rsidRPr="00CF0438">
        <w:rPr>
          <w:rStyle w:val="CharDivNo"/>
        </w:rPr>
        <w:lastRenderedPageBreak/>
        <w:t>Division 4.5.2</w:t>
      </w:r>
      <w:r w:rsidRPr="00FE57B9">
        <w:tab/>
      </w:r>
      <w:r w:rsidRPr="00CF0438">
        <w:rPr>
          <w:rStyle w:val="CharDivText"/>
        </w:rPr>
        <w:t>Family violence offence proceedings—recorded statement of police interview</w:t>
      </w:r>
      <w:bookmarkEnd w:id="153"/>
      <w:r w:rsidRPr="00CF0438">
        <w:rPr>
          <w:rStyle w:val="CharDivText"/>
        </w:rPr>
        <w:t xml:space="preserve"> </w:t>
      </w:r>
    </w:p>
    <w:p w14:paraId="51327654" w14:textId="77777777" w:rsidR="00F77598" w:rsidRPr="00FE57B9" w:rsidRDefault="00F77598" w:rsidP="00F77598">
      <w:pPr>
        <w:pStyle w:val="AH5Sec"/>
      </w:pPr>
      <w:bookmarkStart w:id="154" w:name="_Toc64453767"/>
      <w:r w:rsidRPr="00CF0438">
        <w:rPr>
          <w:rStyle w:val="CharSectNo"/>
        </w:rPr>
        <w:t>81A</w:t>
      </w:r>
      <w:r w:rsidRPr="00FE57B9">
        <w:tab/>
        <w:t>Recorded statement—requirements</w:t>
      </w:r>
      <w:bookmarkEnd w:id="154"/>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5" w:name="_Toc64453768"/>
      <w:r w:rsidRPr="00CF0438">
        <w:rPr>
          <w:rStyle w:val="CharSectNo"/>
        </w:rPr>
        <w:lastRenderedPageBreak/>
        <w:t>81B</w:t>
      </w:r>
      <w:r w:rsidRPr="00FE57B9">
        <w:tab/>
        <w:t>Recorded statement—may be admitted as evidence</w:t>
      </w:r>
      <w:bookmarkEnd w:id="155"/>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6" w:name="_Toc64453769"/>
      <w:r w:rsidRPr="00CF0438">
        <w:rPr>
          <w:rStyle w:val="CharSectNo"/>
        </w:rPr>
        <w:lastRenderedPageBreak/>
        <w:t>81C</w:t>
      </w:r>
      <w:r w:rsidRPr="00FE57B9">
        <w:tab/>
        <w:t>Recorded statement—hearsay rule and opinion rule</w:t>
      </w:r>
      <w:bookmarkEnd w:id="156"/>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17CF5E7C" w:rsidR="00F77598" w:rsidRPr="00FE57B9" w:rsidRDefault="00F77598" w:rsidP="00F77598">
      <w:pPr>
        <w:pStyle w:val="aDef"/>
      </w:pPr>
      <w:r w:rsidRPr="00FE57B9">
        <w:rPr>
          <w:rStyle w:val="charBoldItals"/>
        </w:rPr>
        <w:t>hearsay rule</w:t>
      </w:r>
      <w:r w:rsidRPr="00FE57B9">
        <w:t xml:space="preserve">—see the </w:t>
      </w:r>
      <w:hyperlink r:id="rId71" w:tooltip="A2011-12" w:history="1">
        <w:r w:rsidRPr="00FE57B9">
          <w:rPr>
            <w:rStyle w:val="charCitHyperlinkItal"/>
          </w:rPr>
          <w:t>Evidence Act 2011</w:t>
        </w:r>
      </w:hyperlink>
      <w:r w:rsidRPr="00FE57B9">
        <w:t>, section 59 (1).</w:t>
      </w:r>
    </w:p>
    <w:p w14:paraId="4B933914" w14:textId="09687977" w:rsidR="00F77598" w:rsidRPr="00FE57B9" w:rsidRDefault="00F77598" w:rsidP="00F77598">
      <w:pPr>
        <w:pStyle w:val="aDef"/>
      </w:pPr>
      <w:r w:rsidRPr="00FE57B9">
        <w:rPr>
          <w:rStyle w:val="charBoldItals"/>
        </w:rPr>
        <w:t>opinion rule</w:t>
      </w:r>
      <w:r w:rsidRPr="00FE57B9">
        <w:t xml:space="preserve">—see the </w:t>
      </w:r>
      <w:hyperlink r:id="rId72"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57" w:name="_Toc64453770"/>
      <w:r w:rsidRPr="00CF0438">
        <w:rPr>
          <w:rStyle w:val="CharSectNo"/>
        </w:rPr>
        <w:t>81D</w:t>
      </w:r>
      <w:r w:rsidRPr="00FE57B9">
        <w:tab/>
        <w:t>Validity of proceeding not affected</w:t>
      </w:r>
      <w:bookmarkEnd w:id="157"/>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58" w:name="_Toc64453771"/>
      <w:r w:rsidRPr="00CF0438">
        <w:rPr>
          <w:rStyle w:val="CharSectNo"/>
        </w:rPr>
        <w:t>81E</w:t>
      </w:r>
      <w:r w:rsidRPr="00FE57B9">
        <w:tab/>
        <w:t>Recorded statement—represented accused person to be given copy</w:t>
      </w:r>
      <w:bookmarkEnd w:id="158"/>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59" w:name="_Toc64453772"/>
      <w:r w:rsidRPr="00CF0438">
        <w:rPr>
          <w:rStyle w:val="CharSectNo"/>
        </w:rPr>
        <w:t>81F</w:t>
      </w:r>
      <w:r w:rsidRPr="00FE57B9">
        <w:tab/>
        <w:t>Recorded statement—unrepresented accused person to be given access</w:t>
      </w:r>
      <w:bookmarkEnd w:id="159"/>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0" w:name="_Toc64453773"/>
      <w:r w:rsidRPr="00CF0438">
        <w:rPr>
          <w:rStyle w:val="CharSectNo"/>
        </w:rPr>
        <w:lastRenderedPageBreak/>
        <w:t>81G</w:t>
      </w:r>
      <w:r w:rsidRPr="00FE57B9">
        <w:tab/>
        <w:t>Recorded statement—admissibility</w:t>
      </w:r>
      <w:bookmarkEnd w:id="160"/>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1" w:name="_Toc64453774"/>
      <w:r w:rsidRPr="00CF0438">
        <w:rPr>
          <w:rStyle w:val="CharSectNo"/>
        </w:rPr>
        <w:t>81H</w:t>
      </w:r>
      <w:r w:rsidRPr="00FE57B9">
        <w:tab/>
        <w:t>Recorded statement—accused person to be given audio copy</w:t>
      </w:r>
      <w:bookmarkEnd w:id="161"/>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2" w:name="_Toc64453775"/>
      <w:r w:rsidRPr="00CF0438">
        <w:rPr>
          <w:rStyle w:val="CharSectNo"/>
        </w:rPr>
        <w:t>81I</w:t>
      </w:r>
      <w:r w:rsidRPr="00FE57B9">
        <w:tab/>
        <w:t>Recorded statement—jury trial</w:t>
      </w:r>
      <w:bookmarkEnd w:id="162"/>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3" w:name="_Toc64453776"/>
      <w:r w:rsidRPr="00CF0438">
        <w:rPr>
          <w:rStyle w:val="CharSectNo"/>
        </w:rPr>
        <w:t>81J</w:t>
      </w:r>
      <w:r w:rsidRPr="00FE57B9">
        <w:tab/>
        <w:t>Recorded statement—offence to publish</w:t>
      </w:r>
      <w:bookmarkEnd w:id="163"/>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08088979" w:rsidR="00F77598" w:rsidRPr="00FE57B9" w:rsidRDefault="00F77598" w:rsidP="00F77598">
      <w:pPr>
        <w:pStyle w:val="Apara"/>
      </w:pPr>
      <w:r w:rsidRPr="00FE57B9">
        <w:tab/>
        <w:t>(c)</w:t>
      </w:r>
      <w:r w:rsidRPr="00FE57B9">
        <w:tab/>
        <w:t xml:space="preserve">a proceeding for an application for a protection order under the </w:t>
      </w:r>
      <w:hyperlink r:id="rId73"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CF0438" w:rsidRDefault="00F77598" w:rsidP="00F77598">
      <w:pPr>
        <w:pStyle w:val="AH3Div"/>
      </w:pPr>
      <w:bookmarkStart w:id="164" w:name="_Toc64453777"/>
      <w:r w:rsidRPr="00CF0438">
        <w:rPr>
          <w:rStyle w:val="CharDivNo"/>
        </w:rPr>
        <w:t>Division 4.5.3</w:t>
      </w:r>
      <w:r w:rsidRPr="00FE57B9">
        <w:tab/>
      </w:r>
      <w:r w:rsidRPr="00CF0438">
        <w:rPr>
          <w:rStyle w:val="CharDivText"/>
        </w:rPr>
        <w:t>Recorded statement of police interview admissible as evidence—application for protection order</w:t>
      </w:r>
      <w:bookmarkEnd w:id="164"/>
    </w:p>
    <w:p w14:paraId="3A5696FB" w14:textId="77777777" w:rsidR="00F77598" w:rsidRPr="00FE57B9" w:rsidRDefault="00F77598" w:rsidP="00F77598">
      <w:pPr>
        <w:pStyle w:val="AH5Sec"/>
      </w:pPr>
      <w:bookmarkStart w:id="165" w:name="_Toc64453778"/>
      <w:r w:rsidRPr="00CF0438">
        <w:rPr>
          <w:rStyle w:val="CharSectNo"/>
        </w:rPr>
        <w:t>81K</w:t>
      </w:r>
      <w:r w:rsidRPr="00FE57B9">
        <w:tab/>
        <w:t>Recorded statement—may be admitted as evidence in application for family violence protection order</w:t>
      </w:r>
      <w:bookmarkEnd w:id="165"/>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4A8EA61F"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4"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CF0438" w:rsidRDefault="00D238A8" w:rsidP="002C4A8D">
      <w:pPr>
        <w:pStyle w:val="AH1Chapter"/>
      </w:pPr>
      <w:bookmarkStart w:id="166" w:name="_Toc64453779"/>
      <w:r w:rsidRPr="00CF0438">
        <w:rPr>
          <w:rStyle w:val="CharChapNo"/>
        </w:rPr>
        <w:lastRenderedPageBreak/>
        <w:t>Chapter</w:t>
      </w:r>
      <w:r w:rsidR="007A35DD" w:rsidRPr="00CF0438">
        <w:rPr>
          <w:rStyle w:val="CharChapNo"/>
        </w:rPr>
        <w:t xml:space="preserve"> 5</w:t>
      </w:r>
      <w:r w:rsidR="007A35DD">
        <w:tab/>
      </w:r>
      <w:r w:rsidR="007A35DD" w:rsidRPr="00CF0438">
        <w:rPr>
          <w:rStyle w:val="CharChapText"/>
        </w:rPr>
        <w:t>Certain evidence under court rules not admissible</w:t>
      </w:r>
      <w:bookmarkEnd w:id="166"/>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67" w:name="_Toc64453780"/>
      <w:r w:rsidRPr="00CF0438">
        <w:rPr>
          <w:rStyle w:val="CharSectNo"/>
        </w:rPr>
        <w:t>82</w:t>
      </w:r>
      <w:r>
        <w:tab/>
        <w:t>Evidence not admissible in court—neutral evaluation</w:t>
      </w:r>
      <w:bookmarkEnd w:id="167"/>
    </w:p>
    <w:p w14:paraId="04E98F1A" w14:textId="5D87D1D2" w:rsidR="007A35DD" w:rsidRDefault="007A35DD" w:rsidP="007A35DD">
      <w:pPr>
        <w:pStyle w:val="Amain"/>
      </w:pPr>
      <w:r>
        <w:tab/>
        <w:t>(1)</w:t>
      </w:r>
      <w:r>
        <w:tab/>
        <w:t xml:space="preserve">This section applies if, under rules under the </w:t>
      </w:r>
      <w:hyperlink r:id="rId75"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68" w:name="_Toc64453781"/>
      <w:r w:rsidRPr="00CF0438">
        <w:rPr>
          <w:rStyle w:val="CharSectNo"/>
        </w:rPr>
        <w:t>83</w:t>
      </w:r>
      <w:r>
        <w:tab/>
        <w:t>Evidence not admissible in court—expert report</w:t>
      </w:r>
      <w:bookmarkEnd w:id="168"/>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3E8947F8"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6"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69" w:name="_Toc64453782"/>
      <w:r w:rsidRPr="00CF0438">
        <w:rPr>
          <w:rStyle w:val="CharSectNo"/>
        </w:rPr>
        <w:t>84</w:t>
      </w:r>
      <w:r>
        <w:tab/>
        <w:t>Evidence not admissible in court—meeting of experts</w:t>
      </w:r>
      <w:bookmarkEnd w:id="169"/>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339AD767"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77"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0" w:name="_Toc64453783"/>
      <w:r w:rsidRPr="00CF0438">
        <w:rPr>
          <w:rStyle w:val="CharSectNo"/>
        </w:rPr>
        <w:t>85</w:t>
      </w:r>
      <w:r>
        <w:tab/>
        <w:t>Evidence not admissible in court—evidence taken in examination</w:t>
      </w:r>
      <w:bookmarkEnd w:id="170"/>
    </w:p>
    <w:p w14:paraId="659D446C" w14:textId="77777777" w:rsidR="007A35DD" w:rsidRDefault="007A35DD" w:rsidP="007A35DD">
      <w:pPr>
        <w:pStyle w:val="Amain"/>
      </w:pPr>
      <w:r>
        <w:tab/>
        <w:t>(1)</w:t>
      </w:r>
      <w:r>
        <w:tab/>
        <w:t>This section applies if—</w:t>
      </w:r>
    </w:p>
    <w:p w14:paraId="5D56C038" w14:textId="564649E2"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78"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CF0438" w:rsidRDefault="00D238A8" w:rsidP="002C4A8D">
      <w:pPr>
        <w:pStyle w:val="AH1Chapter"/>
      </w:pPr>
      <w:bookmarkStart w:id="171" w:name="_Toc64453784"/>
      <w:r w:rsidRPr="00CF0438">
        <w:rPr>
          <w:rStyle w:val="CharChapNo"/>
        </w:rPr>
        <w:lastRenderedPageBreak/>
        <w:t>Chapter</w:t>
      </w:r>
      <w:r w:rsidR="007A35DD" w:rsidRPr="00CF0438">
        <w:rPr>
          <w:rStyle w:val="CharChapNo"/>
        </w:rPr>
        <w:t xml:space="preserve"> 6</w:t>
      </w:r>
      <w:r w:rsidR="007A35DD" w:rsidRPr="00CE0FC4">
        <w:tab/>
      </w:r>
      <w:r w:rsidR="007A35DD" w:rsidRPr="00CF0438">
        <w:rPr>
          <w:rStyle w:val="CharChapText"/>
        </w:rPr>
        <w:t>Evidence in criminal proceedings—dangerously ill people</w:t>
      </w:r>
      <w:bookmarkEnd w:id="171"/>
    </w:p>
    <w:p w14:paraId="4CDC7AEC" w14:textId="77777777" w:rsidR="007A35DD" w:rsidRPr="00CE0FC4" w:rsidRDefault="007A35DD" w:rsidP="007A35DD">
      <w:pPr>
        <w:pStyle w:val="AH5Sec"/>
      </w:pPr>
      <w:bookmarkStart w:id="172" w:name="_Toc64453785"/>
      <w:r w:rsidRPr="00CF0438">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2"/>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3" w:name="_Toc64453786"/>
      <w:r w:rsidRPr="00CF0438">
        <w:rPr>
          <w:rStyle w:val="CharSectNo"/>
        </w:rPr>
        <w:t>91</w:t>
      </w:r>
      <w:r w:rsidRPr="00CE0FC4">
        <w:tab/>
        <w:t>Application—</w:t>
      </w:r>
      <w:r w:rsidR="00CA0571" w:rsidRPr="00EE15BC">
        <w:t>ch</w:t>
      </w:r>
      <w:r w:rsidRPr="00CE0FC4">
        <w:t xml:space="preserve"> 6</w:t>
      </w:r>
      <w:bookmarkEnd w:id="173"/>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4" w:name="_Toc64453787"/>
      <w:r w:rsidRPr="00CF0438">
        <w:rPr>
          <w:rStyle w:val="CharSectNo"/>
        </w:rPr>
        <w:t>92</w:t>
      </w:r>
      <w:r w:rsidRPr="00CE0FC4">
        <w:tab/>
        <w:t>Recording of evidence of dangerously ill person</w:t>
      </w:r>
      <w:bookmarkEnd w:id="174"/>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5" w:name="_Toc64453788"/>
      <w:r w:rsidRPr="00CF0438">
        <w:rPr>
          <w:rStyle w:val="CharSectNo"/>
        </w:rPr>
        <w:t>93</w:t>
      </w:r>
      <w:r w:rsidRPr="00CE0FC4">
        <w:tab/>
        <w:t>Notice of evidence of dangerously ill person</w:t>
      </w:r>
      <w:bookmarkEnd w:id="175"/>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6" w:name="_Toc64453789"/>
      <w:r w:rsidRPr="00CF0438">
        <w:rPr>
          <w:rStyle w:val="CharSectNo"/>
        </w:rPr>
        <w:t>94</w:t>
      </w:r>
      <w:r w:rsidRPr="00CE0FC4">
        <w:tab/>
        <w:t>Admissibility of recording of evidence of dangerously ill person</w:t>
      </w:r>
      <w:bookmarkEnd w:id="176"/>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77777777"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 93</w:t>
      </w:r>
      <w:r w:rsidR="00211B11">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68603ACE" w14:textId="77777777" w:rsidR="007A35DD" w:rsidRPr="00BA7A91" w:rsidRDefault="007A35DD" w:rsidP="007A35DD">
      <w:pPr>
        <w:pStyle w:val="PageBreak"/>
      </w:pPr>
      <w:r w:rsidRPr="00BA7A91">
        <w:br w:type="page"/>
      </w:r>
    </w:p>
    <w:p w14:paraId="4EBCDCF5" w14:textId="77777777" w:rsidR="007A35DD" w:rsidRPr="00CF0438" w:rsidRDefault="00D238A8" w:rsidP="002C4A8D">
      <w:pPr>
        <w:pStyle w:val="AH1Chapter"/>
      </w:pPr>
      <w:bookmarkStart w:id="177" w:name="_Toc64453790"/>
      <w:r w:rsidRPr="00CF0438">
        <w:rPr>
          <w:rStyle w:val="CharChapNo"/>
        </w:rPr>
        <w:lastRenderedPageBreak/>
        <w:t>Chapter</w:t>
      </w:r>
      <w:r w:rsidR="007A35DD" w:rsidRPr="00CF0438">
        <w:rPr>
          <w:rStyle w:val="CharChapNo"/>
        </w:rPr>
        <w:t xml:space="preserve"> 7</w:t>
      </w:r>
      <w:r w:rsidR="007A35DD" w:rsidRPr="00CE0FC4">
        <w:tab/>
      </w:r>
      <w:r w:rsidR="007A35DD" w:rsidRPr="00CF0438">
        <w:rPr>
          <w:rStyle w:val="CharChapText"/>
        </w:rPr>
        <w:t>Evidence in any proceedings—other matters</w:t>
      </w:r>
      <w:bookmarkEnd w:id="177"/>
    </w:p>
    <w:p w14:paraId="3E7580F7" w14:textId="77777777" w:rsidR="007A35DD" w:rsidRPr="00CF0438" w:rsidRDefault="00D238A8" w:rsidP="002C4A8D">
      <w:pPr>
        <w:pStyle w:val="AH2Part"/>
      </w:pPr>
      <w:bookmarkStart w:id="178" w:name="_Toc64453791"/>
      <w:r w:rsidRPr="00CF0438">
        <w:rPr>
          <w:rStyle w:val="CharPartNo"/>
        </w:rPr>
        <w:t>Part</w:t>
      </w:r>
      <w:r w:rsidR="007A35DD" w:rsidRPr="00CF0438">
        <w:rPr>
          <w:rStyle w:val="CharPartNo"/>
        </w:rPr>
        <w:t xml:space="preserve"> 7.1</w:t>
      </w:r>
      <w:r w:rsidR="007A35DD" w:rsidRPr="00CE0FC4">
        <w:tab/>
      </w:r>
      <w:r w:rsidR="007A35DD" w:rsidRPr="00CF0438">
        <w:rPr>
          <w:rStyle w:val="CharPartText"/>
        </w:rPr>
        <w:t>Evidence of witnesses with disabilities or vulnerabilities</w:t>
      </w:r>
      <w:bookmarkEnd w:id="178"/>
    </w:p>
    <w:p w14:paraId="3CE15507" w14:textId="77777777" w:rsidR="007A35DD" w:rsidRPr="00CE0FC4" w:rsidRDefault="007A35DD" w:rsidP="007A35DD">
      <w:pPr>
        <w:pStyle w:val="AH5Sec"/>
      </w:pPr>
      <w:bookmarkStart w:id="179" w:name="_Toc64453792"/>
      <w:r w:rsidRPr="00CF0438">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79"/>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0" w:name="_Toc64453793"/>
      <w:r w:rsidRPr="00CF0438">
        <w:rPr>
          <w:rStyle w:val="CharSectNo"/>
        </w:rPr>
        <w:t>101</w:t>
      </w:r>
      <w:r w:rsidRPr="00CE0FC4">
        <w:tab/>
        <w:t>Child or witness with disability may have support person in court</w:t>
      </w:r>
      <w:bookmarkEnd w:id="180"/>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7A35DD">
      <w:pPr>
        <w:pStyle w:val="Amain"/>
      </w:pPr>
      <w:r w:rsidRPr="00CE0FC4">
        <w:tab/>
        <w:t>(4)</w:t>
      </w:r>
      <w:r w:rsidRPr="00CE0FC4">
        <w:tab/>
        <w:t>The support person must not—</w:t>
      </w:r>
    </w:p>
    <w:p w14:paraId="50FF595C" w14:textId="77777777" w:rsidR="007A35DD" w:rsidRPr="00CE0FC4" w:rsidRDefault="007A35DD" w:rsidP="007A35DD">
      <w:pPr>
        <w:pStyle w:val="Apara"/>
      </w:pPr>
      <w:r w:rsidRPr="00CE0FC4">
        <w:tab/>
        <w:t>(a)</w:t>
      </w:r>
      <w:r w:rsidRPr="00CE0FC4">
        <w:tab/>
        <w:t>speak for the witness during the proceeding; or</w:t>
      </w:r>
    </w:p>
    <w:p w14:paraId="6F13F064" w14:textId="77777777" w:rsidR="007A35DD" w:rsidRPr="00CE0FC4" w:rsidRDefault="007A35DD" w:rsidP="007A35DD">
      <w:pPr>
        <w:pStyle w:val="Apara"/>
      </w:pPr>
      <w:r w:rsidRPr="00CE0FC4">
        <w:lastRenderedPageBreak/>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1" w:name="_Toc64453794"/>
      <w:r w:rsidRPr="00CF0438">
        <w:rPr>
          <w:rStyle w:val="CharSectNo"/>
        </w:rPr>
        <w:t>102</w:t>
      </w:r>
      <w:r w:rsidRPr="00CE0FC4">
        <w:tab/>
        <w:t>Witness with vulnerability may give evidence in closed court</w:t>
      </w:r>
      <w:bookmarkEnd w:id="181"/>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618D372B"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79" w:tooltip="A2004-5" w:history="1">
        <w:r w:rsidR="00E20B16" w:rsidRPr="00E20B16">
          <w:rPr>
            <w:rStyle w:val="charCitHyperlinkItal"/>
          </w:rPr>
          <w:t>Human Rights Act 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2" w:name="_Toc64453795"/>
      <w:r w:rsidRPr="00CF0438">
        <w:rPr>
          <w:rStyle w:val="CharSectNo"/>
        </w:rPr>
        <w:t>103</w:t>
      </w:r>
      <w:r w:rsidRPr="00CE0FC4">
        <w:tab/>
        <w:t>Making of s 101 and s 102 orders—court not bound by rules of evidence</w:t>
      </w:r>
      <w:bookmarkEnd w:id="182"/>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CF0438" w:rsidRDefault="00D238A8" w:rsidP="002C4A8D">
      <w:pPr>
        <w:pStyle w:val="AH2Part"/>
      </w:pPr>
      <w:bookmarkStart w:id="183" w:name="_Toc64453796"/>
      <w:r w:rsidRPr="00CF0438">
        <w:rPr>
          <w:rStyle w:val="CharPartNo"/>
        </w:rPr>
        <w:lastRenderedPageBreak/>
        <w:t>Part</w:t>
      </w:r>
      <w:r w:rsidR="007A35DD" w:rsidRPr="00CF0438">
        <w:rPr>
          <w:rStyle w:val="CharPartNo"/>
        </w:rPr>
        <w:t xml:space="preserve"> 7.2</w:t>
      </w:r>
      <w:r w:rsidR="007A35DD" w:rsidRPr="00CE0FC4">
        <w:tab/>
      </w:r>
      <w:r w:rsidR="007A35DD" w:rsidRPr="00CF0438">
        <w:rPr>
          <w:rStyle w:val="CharPartText"/>
        </w:rPr>
        <w:t>Evidence in any proceedings—miscellaneous</w:t>
      </w:r>
      <w:bookmarkEnd w:id="183"/>
    </w:p>
    <w:p w14:paraId="1B863188" w14:textId="77777777" w:rsidR="007A35DD" w:rsidRPr="00CE0FC4" w:rsidRDefault="007A35DD" w:rsidP="007A35DD">
      <w:pPr>
        <w:pStyle w:val="AH5Sec"/>
      </w:pPr>
      <w:bookmarkStart w:id="184" w:name="_Toc64453797"/>
      <w:r w:rsidRPr="00CF0438">
        <w:rPr>
          <w:rStyle w:val="CharSectNo"/>
        </w:rPr>
        <w:t>104</w:t>
      </w:r>
      <w:r w:rsidRPr="00CE0FC4">
        <w:tab/>
        <w:t>Proof of document under law of Commonwealth country</w:t>
      </w:r>
      <w:bookmarkEnd w:id="184"/>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018A652F"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0" w:tooltip="A2001-14" w:history="1">
        <w:r w:rsidR="00E20B16" w:rsidRPr="00E20B16">
          <w:rPr>
            <w:rStyle w:val="charCitHyperlinkAbbrev"/>
          </w:rPr>
          <w:t>Legislation Act</w:t>
        </w:r>
      </w:hyperlink>
      <w:r w:rsidRPr="00CE0FC4">
        <w:t>, dictionary, pt 1.</w:t>
      </w:r>
    </w:p>
    <w:p w14:paraId="1359DD34" w14:textId="35587984"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1"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CF0438" w:rsidRDefault="00D238A8" w:rsidP="002C4A8D">
      <w:pPr>
        <w:pStyle w:val="AH2Part"/>
      </w:pPr>
      <w:bookmarkStart w:id="185" w:name="_Toc64453798"/>
      <w:r w:rsidRPr="00CF0438">
        <w:rPr>
          <w:rStyle w:val="CharPartNo"/>
        </w:rPr>
        <w:lastRenderedPageBreak/>
        <w:t>Part</w:t>
      </w:r>
      <w:r w:rsidR="007A35DD" w:rsidRPr="00CF0438">
        <w:rPr>
          <w:rStyle w:val="CharPartNo"/>
        </w:rPr>
        <w:t xml:space="preserve"> 7.3</w:t>
      </w:r>
      <w:r w:rsidR="007A35DD" w:rsidRPr="00171361">
        <w:tab/>
      </w:r>
      <w:r w:rsidR="007A35DD" w:rsidRPr="00CF0438">
        <w:rPr>
          <w:rStyle w:val="CharPartText"/>
        </w:rPr>
        <w:t>Evidence in any proceedings—extended application of Evidence Act</w:t>
      </w:r>
      <w:bookmarkEnd w:id="185"/>
      <w:r w:rsidR="007A35DD" w:rsidRPr="00CF0438">
        <w:rPr>
          <w:rStyle w:val="CharPartText"/>
        </w:rPr>
        <w:t xml:space="preserve"> </w:t>
      </w:r>
    </w:p>
    <w:p w14:paraId="1A8DC122" w14:textId="77777777" w:rsidR="007A35DD" w:rsidRPr="00171361" w:rsidRDefault="007A35DD" w:rsidP="007A35DD">
      <w:pPr>
        <w:pStyle w:val="AH5Sec"/>
      </w:pPr>
      <w:bookmarkStart w:id="186" w:name="_Toc64453799"/>
      <w:r w:rsidRPr="00CF0438">
        <w:rPr>
          <w:rStyle w:val="CharSectNo"/>
        </w:rPr>
        <w:t>105</w:t>
      </w:r>
      <w:r w:rsidRPr="00171361">
        <w:tab/>
        <w:t>Extended application of Evidence Act—interpreters</w:t>
      </w:r>
      <w:bookmarkEnd w:id="186"/>
    </w:p>
    <w:p w14:paraId="4B36FAF6" w14:textId="1E3A94B3" w:rsidR="007A35DD" w:rsidRPr="00171361" w:rsidRDefault="007A35DD" w:rsidP="007A35DD">
      <w:pPr>
        <w:pStyle w:val="Amainreturn"/>
        <w:keepNext/>
      </w:pPr>
      <w:r w:rsidRPr="00171361">
        <w:t xml:space="preserve">The </w:t>
      </w:r>
      <w:hyperlink r:id="rId82" w:tooltip="A2011-12" w:history="1">
        <w:r w:rsidR="00E20B16" w:rsidRPr="00E20B16">
          <w:rPr>
            <w:rStyle w:val="charCitHyperlinkItal"/>
          </w:rPr>
          <w:t>Evidence Act 2011</w:t>
        </w:r>
      </w:hyperlink>
      <w:r w:rsidRPr="00171361">
        <w:t>, section 30 applies to a proceeding in an evidence receiving entity.</w:t>
      </w:r>
    </w:p>
    <w:p w14:paraId="17467F65" w14:textId="48674A8A"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3" w:tooltip="A2001-14" w:history="1">
        <w:r w:rsidR="00E20B16" w:rsidRPr="00E20B16">
          <w:rPr>
            <w:rStyle w:val="charCitHyperlinkAbbrev"/>
          </w:rPr>
          <w:t>Legislation Act</w:t>
        </w:r>
      </w:hyperlink>
      <w:r w:rsidRPr="00171361">
        <w:t>, dictionary, pt 1.</w:t>
      </w:r>
    </w:p>
    <w:p w14:paraId="0691F8DF" w14:textId="3DA37879"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4"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CF0438" w:rsidRDefault="00D238A8" w:rsidP="002C4A8D">
      <w:pPr>
        <w:pStyle w:val="AH1Chapter"/>
      </w:pPr>
      <w:bookmarkStart w:id="187" w:name="_Toc64453800"/>
      <w:r w:rsidRPr="00CF0438">
        <w:rPr>
          <w:rStyle w:val="CharChapNo"/>
        </w:rPr>
        <w:lastRenderedPageBreak/>
        <w:t>Chapter</w:t>
      </w:r>
      <w:r w:rsidR="007A35DD" w:rsidRPr="00CF0438">
        <w:rPr>
          <w:rStyle w:val="CharChapNo"/>
        </w:rPr>
        <w:t xml:space="preserve"> 8</w:t>
      </w:r>
      <w:r w:rsidR="007A35DD" w:rsidRPr="00CE0FC4">
        <w:tab/>
      </w:r>
      <w:r w:rsidR="007A35DD" w:rsidRPr="00CF0438">
        <w:rPr>
          <w:rStyle w:val="CharChapText"/>
        </w:rPr>
        <w:t>Publication of evidence</w:t>
      </w:r>
      <w:bookmarkEnd w:id="187"/>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88" w:name="_Toc64453801"/>
      <w:r w:rsidRPr="00CF0438">
        <w:rPr>
          <w:rStyle w:val="CharSectNo"/>
        </w:rPr>
        <w:t>110</w:t>
      </w:r>
      <w:r w:rsidRPr="00CE0FC4">
        <w:tab/>
        <w:t>Application—</w:t>
      </w:r>
      <w:r w:rsidR="00CA0571" w:rsidRPr="00EE15BC">
        <w:t>ch</w:t>
      </w:r>
      <w:r w:rsidRPr="00CE0FC4">
        <w:t xml:space="preserve"> 8</w:t>
      </w:r>
      <w:bookmarkEnd w:id="188"/>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43517E24" w:rsidR="007A35DD" w:rsidRPr="00CE0FC4" w:rsidRDefault="007A35DD" w:rsidP="007A35DD">
      <w:pPr>
        <w:pStyle w:val="Apara"/>
      </w:pPr>
      <w:r w:rsidRPr="00CE0FC4">
        <w:tab/>
        <w:t>(c)</w:t>
      </w:r>
      <w:r w:rsidRPr="00CE0FC4">
        <w:tab/>
        <w:t xml:space="preserve">an inquest or inquiry under the </w:t>
      </w:r>
      <w:hyperlink r:id="rId85"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89" w:name="_Toc64453802"/>
      <w:r w:rsidRPr="00CF0438">
        <w:rPr>
          <w:rStyle w:val="CharSectNo"/>
        </w:rPr>
        <w:t>111</w:t>
      </w:r>
      <w:r w:rsidRPr="00CE0FC4">
        <w:tab/>
        <w:t>Prohibition of publication of evidence etc</w:t>
      </w:r>
      <w:bookmarkEnd w:id="189"/>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0" w:name="_Toc64453803"/>
      <w:r w:rsidRPr="00CF0438">
        <w:rPr>
          <w:rStyle w:val="CharSectNo"/>
        </w:rPr>
        <w:t>112</w:t>
      </w:r>
      <w:r w:rsidRPr="00CE0FC4">
        <w:tab/>
        <w:t>Noncompliance with s 111 order</w:t>
      </w:r>
      <w:bookmarkEnd w:id="190"/>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CF0438" w:rsidRDefault="00D238A8" w:rsidP="0026662E">
      <w:pPr>
        <w:pStyle w:val="AH1Chapter"/>
      </w:pPr>
      <w:bookmarkStart w:id="191" w:name="_Toc64453804"/>
      <w:r w:rsidRPr="00CF0438">
        <w:rPr>
          <w:rStyle w:val="CharChapNo"/>
        </w:rPr>
        <w:lastRenderedPageBreak/>
        <w:t>Chapter</w:t>
      </w:r>
      <w:r w:rsidR="007A35DD" w:rsidRPr="00CF0438">
        <w:rPr>
          <w:rStyle w:val="CharChapNo"/>
        </w:rPr>
        <w:t xml:space="preserve"> 9</w:t>
      </w:r>
      <w:r w:rsidR="007A35DD" w:rsidRPr="00CE0FC4">
        <w:tab/>
      </w:r>
      <w:r w:rsidR="007A35DD" w:rsidRPr="00CF0438">
        <w:rPr>
          <w:rStyle w:val="CharChapText"/>
        </w:rPr>
        <w:t>Miscellaneous</w:t>
      </w:r>
      <w:bookmarkEnd w:id="191"/>
    </w:p>
    <w:p w14:paraId="358767AA" w14:textId="77777777" w:rsidR="007A35DD" w:rsidRPr="00CE0FC4" w:rsidRDefault="007A35DD" w:rsidP="007A35DD">
      <w:pPr>
        <w:pStyle w:val="AH5Sec"/>
      </w:pPr>
      <w:bookmarkStart w:id="192" w:name="_Toc64453805"/>
      <w:r w:rsidRPr="00CF0438">
        <w:rPr>
          <w:rStyle w:val="CharSectNo"/>
        </w:rPr>
        <w:t>120</w:t>
      </w:r>
      <w:r w:rsidRPr="00CE0FC4">
        <w:tab/>
        <w:t>Approved forms</w:t>
      </w:r>
      <w:bookmarkEnd w:id="192"/>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28611028" w:rsidR="007A35DD" w:rsidRPr="00CE0FC4" w:rsidRDefault="007A35DD" w:rsidP="007A35DD">
      <w:pPr>
        <w:pStyle w:val="aNote"/>
      </w:pPr>
      <w:r w:rsidRPr="00CE0FC4">
        <w:rPr>
          <w:rStyle w:val="charItals"/>
        </w:rPr>
        <w:t>Note</w:t>
      </w:r>
      <w:r w:rsidRPr="00CE0FC4">
        <w:tab/>
        <w:t xml:space="preserve">For other provisions about forms, see the </w:t>
      </w:r>
      <w:hyperlink r:id="rId86" w:tooltip="A2001-14" w:history="1">
        <w:r w:rsidR="00E20B16" w:rsidRPr="00E20B16">
          <w:rPr>
            <w:rStyle w:val="charCitHyperlinkAbbrev"/>
          </w:rPr>
          <w:t>Legislation Act</w:t>
        </w:r>
      </w:hyperlink>
      <w:r w:rsidRPr="00CE0FC4">
        <w:t>, s 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2EB5A9A5"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87"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193" w:name="_Toc64453806"/>
      <w:r w:rsidRPr="00CF0438">
        <w:rPr>
          <w:rStyle w:val="CharSectNo"/>
        </w:rPr>
        <w:t>121</w:t>
      </w:r>
      <w:r w:rsidRPr="00CE0FC4">
        <w:tab/>
        <w:t>Regulation-making power</w:t>
      </w:r>
      <w:bookmarkEnd w:id="193"/>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0A39F3FD"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88"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1841D73E" w14:textId="77777777" w:rsidR="00E156FD" w:rsidRPr="00E156FD" w:rsidRDefault="00E156FD" w:rsidP="00E156FD">
      <w:pPr>
        <w:pStyle w:val="PageBreak"/>
      </w:pPr>
      <w:r w:rsidRPr="00E156FD">
        <w:br w:type="page"/>
      </w:r>
    </w:p>
    <w:p w14:paraId="30EB31BA" w14:textId="77777777" w:rsidR="00E156FD" w:rsidRPr="00CF0438" w:rsidRDefault="00967439" w:rsidP="00967439">
      <w:pPr>
        <w:pStyle w:val="AH1Chapter"/>
      </w:pPr>
      <w:bookmarkStart w:id="194" w:name="_Toc64453807"/>
      <w:r w:rsidRPr="00CF0438">
        <w:rPr>
          <w:rStyle w:val="CharChapNo"/>
        </w:rPr>
        <w:lastRenderedPageBreak/>
        <w:t>Chapter</w:t>
      </w:r>
      <w:r w:rsidR="00E156FD" w:rsidRPr="00CF0438">
        <w:rPr>
          <w:rStyle w:val="CharChapNo"/>
        </w:rPr>
        <w:t xml:space="preserve"> 12</w:t>
      </w:r>
      <w:r w:rsidR="00E156FD" w:rsidRPr="00B6083F">
        <w:tab/>
      </w:r>
      <w:r w:rsidR="00E156FD" w:rsidRPr="00CF0438">
        <w:rPr>
          <w:rStyle w:val="CharChapText"/>
        </w:rPr>
        <w:t>COVID-19 emergency response</w:t>
      </w:r>
      <w:bookmarkEnd w:id="194"/>
    </w:p>
    <w:p w14:paraId="49DF7BFE" w14:textId="77777777" w:rsidR="00E156FD" w:rsidRPr="00B6083F" w:rsidRDefault="00E156FD" w:rsidP="00E156FD">
      <w:pPr>
        <w:pStyle w:val="AH5Sec"/>
      </w:pPr>
      <w:bookmarkStart w:id="195" w:name="_Toc64453808"/>
      <w:r w:rsidRPr="00CF0438">
        <w:rPr>
          <w:rStyle w:val="CharSectNo"/>
        </w:rPr>
        <w:t>164</w:t>
      </w:r>
      <w:r w:rsidRPr="00B6083F">
        <w:tab/>
        <w:t>Regulation-making power—COVID-19 emergency response</w:t>
      </w:r>
      <w:bookmarkEnd w:id="195"/>
    </w:p>
    <w:p w14:paraId="1DA4ADCC" w14:textId="77777777" w:rsidR="00E156FD" w:rsidRPr="00B6083F" w:rsidRDefault="00E156FD" w:rsidP="00E156FD">
      <w:pPr>
        <w:pStyle w:val="Amain"/>
      </w:pPr>
      <w:r w:rsidRPr="00B6083F">
        <w:tab/>
        <w:t>(1)</w:t>
      </w:r>
      <w:r w:rsidRPr="00B6083F">
        <w:tab/>
        <w:t>A regulation may make provision in relation to the following matters for the purpose of responding to the public health emergency caused by the COVID-19 pandemic:</w:t>
      </w:r>
    </w:p>
    <w:p w14:paraId="51AC1B83" w14:textId="77777777" w:rsidR="00E156FD" w:rsidRPr="00B6083F" w:rsidRDefault="00E156FD" w:rsidP="00E156FD">
      <w:pPr>
        <w:pStyle w:val="Apara"/>
        <w:rPr>
          <w:lang w:eastAsia="en-AU"/>
        </w:rPr>
      </w:pPr>
      <w:r w:rsidRPr="00B6083F">
        <w:rPr>
          <w:lang w:eastAsia="en-AU"/>
        </w:rPr>
        <w:tab/>
        <w:t>(a)</w:t>
      </w:r>
      <w:r w:rsidRPr="00B6083F">
        <w:rPr>
          <w:lang w:eastAsia="en-AU"/>
        </w:rPr>
        <w:tab/>
        <w:t>permitting the recording by the court of evidence given by a witness in a proceeding;</w:t>
      </w:r>
    </w:p>
    <w:p w14:paraId="52A85777" w14:textId="77777777" w:rsidR="00E156FD" w:rsidRPr="00B6083F" w:rsidRDefault="00E156FD" w:rsidP="00E156FD">
      <w:pPr>
        <w:pStyle w:val="Apara"/>
        <w:rPr>
          <w:lang w:eastAsia="en-AU"/>
        </w:rPr>
      </w:pPr>
      <w:r w:rsidRPr="00B6083F">
        <w:rPr>
          <w:lang w:eastAsia="en-AU"/>
        </w:rPr>
        <w:tab/>
        <w:t>(b)</w:t>
      </w:r>
      <w:r w:rsidRPr="00B6083F">
        <w:rPr>
          <w:lang w:eastAsia="en-AU"/>
        </w:rPr>
        <w:tab/>
        <w:t>how the evidence must or may be given and recorded for the proceeding;</w:t>
      </w:r>
    </w:p>
    <w:p w14:paraId="1F305922" w14:textId="77777777" w:rsidR="00E156FD" w:rsidRPr="00B6083F" w:rsidRDefault="00E156FD" w:rsidP="00E156FD">
      <w:pPr>
        <w:pStyle w:val="Apara"/>
        <w:rPr>
          <w:lang w:eastAsia="en-AU"/>
        </w:rPr>
      </w:pPr>
      <w:r w:rsidRPr="00B6083F">
        <w:rPr>
          <w:lang w:eastAsia="en-AU"/>
        </w:rPr>
        <w:tab/>
        <w:t>(c)</w:t>
      </w:r>
      <w:r w:rsidRPr="00B6083F">
        <w:rPr>
          <w:lang w:eastAsia="en-AU"/>
        </w:rPr>
        <w:tab/>
        <w:t>how the evidence may be used in the proceeding;</w:t>
      </w:r>
    </w:p>
    <w:p w14:paraId="1CD82C38" w14:textId="77777777" w:rsidR="00E156FD" w:rsidRDefault="00E156FD" w:rsidP="00E156FD">
      <w:pPr>
        <w:pStyle w:val="Apara"/>
        <w:rPr>
          <w:lang w:eastAsia="en-AU"/>
        </w:rPr>
      </w:pPr>
      <w:r w:rsidRPr="00B6083F">
        <w:rPr>
          <w:lang w:eastAsia="en-AU"/>
        </w:rPr>
        <w:tab/>
        <w:t>(d)</w:t>
      </w:r>
      <w:r w:rsidRPr="00B6083F">
        <w:rPr>
          <w:lang w:eastAsia="en-AU"/>
        </w:rPr>
        <w:tab/>
        <w:t>any procedural or other matter relating to paragraphs (a) to (c).</w:t>
      </w:r>
    </w:p>
    <w:p w14:paraId="2C252308" w14:textId="77777777" w:rsidR="00DD5987" w:rsidRPr="00CA266D" w:rsidRDefault="00DD5987" w:rsidP="00DD5987">
      <w:pPr>
        <w:pStyle w:val="Amain"/>
      </w:pPr>
      <w:r w:rsidRPr="00CA266D">
        <w:tab/>
        <w:t>(1A)</w:t>
      </w:r>
      <w:r w:rsidRPr="00CA266D">
        <w:tab/>
        <w:t>In this section:</w:t>
      </w:r>
    </w:p>
    <w:p w14:paraId="27BDB6B6" w14:textId="77777777" w:rsidR="00DD5987" w:rsidRPr="00CA266D" w:rsidRDefault="00DD5987" w:rsidP="00DD5987">
      <w:pPr>
        <w:pStyle w:val="aDef"/>
        <w:rPr>
          <w:sz w:val="20"/>
        </w:rPr>
      </w:pPr>
      <w:r w:rsidRPr="00CA266D">
        <w:rPr>
          <w:rStyle w:val="charBoldItals"/>
        </w:rPr>
        <w:t>COVID</w:t>
      </w:r>
      <w:r w:rsidRPr="00CA266D">
        <w:rPr>
          <w:rStyle w:val="charBoldItals"/>
        </w:rPr>
        <w:noBreakHyphen/>
        <w:t xml:space="preserve">19 emergency </w:t>
      </w:r>
      <w:r w:rsidRPr="00CA266D">
        <w:t>means—</w:t>
      </w:r>
    </w:p>
    <w:p w14:paraId="34171E90" w14:textId="6C51EA9A" w:rsidR="00DD5987" w:rsidRPr="00CA266D" w:rsidRDefault="00DD5987" w:rsidP="00DD5987">
      <w:pPr>
        <w:pStyle w:val="aDefpara"/>
      </w:pPr>
      <w:r w:rsidRPr="00CA266D">
        <w:tab/>
        <w:t>(a)</w:t>
      </w:r>
      <w:r w:rsidRPr="00CA266D">
        <w:tab/>
        <w:t xml:space="preserve">a state of emergency declared under the </w:t>
      </w:r>
      <w:hyperlink r:id="rId89" w:tooltip="A2004-28" w:history="1">
        <w:r w:rsidRPr="00070D5F">
          <w:rPr>
            <w:rStyle w:val="charCitHyperlinkItal"/>
          </w:rPr>
          <w:t>Emergencies Act 2004</w:t>
        </w:r>
      </w:hyperlink>
      <w:r w:rsidRPr="00CA266D">
        <w:t>, section 156 because of the coronavirus disease 2019 (COVID</w:t>
      </w:r>
      <w:r w:rsidRPr="00CA266D">
        <w:noBreakHyphen/>
        <w:t>19); or</w:t>
      </w:r>
    </w:p>
    <w:p w14:paraId="75FC47DC" w14:textId="1DA210E8" w:rsidR="00DD5987" w:rsidRPr="00CA266D" w:rsidRDefault="00DD5987" w:rsidP="00DD5987">
      <w:pPr>
        <w:pStyle w:val="aDefpara"/>
      </w:pPr>
      <w:r w:rsidRPr="00CA266D">
        <w:tab/>
        <w:t>(b)</w:t>
      </w:r>
      <w:r w:rsidRPr="00CA266D">
        <w:tab/>
        <w:t xml:space="preserve">an emergency declared under the </w:t>
      </w:r>
      <w:hyperlink r:id="rId9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07E7692" w14:textId="6D6F4A9A" w:rsidR="006F450F" w:rsidRPr="0062649C" w:rsidRDefault="006F450F" w:rsidP="006F450F">
      <w:pPr>
        <w:pStyle w:val="Amain"/>
      </w:pPr>
      <w:r w:rsidRPr="0062649C">
        <w:tab/>
        <w:t>(2)</w:t>
      </w:r>
      <w:r w:rsidRPr="0062649C">
        <w:tab/>
        <w:t xml:space="preserve">This chapter and any regulation made under it expires on the day the </w:t>
      </w:r>
      <w:hyperlink r:id="rId91" w:tooltip="A2020-11" w:history="1">
        <w:r w:rsidRPr="0062649C">
          <w:rPr>
            <w:rStyle w:val="charCitHyperlinkItal"/>
          </w:rPr>
          <w:t>COVID-19 Emergency Response Act 2020</w:t>
        </w:r>
      </w:hyperlink>
      <w:r w:rsidRPr="0062649C">
        <w:t xml:space="preserve"> expires.</w:t>
      </w:r>
    </w:p>
    <w:p w14:paraId="2A109494" w14:textId="77777777" w:rsidR="00EC2E33" w:rsidRDefault="00EC2E33" w:rsidP="00EC2E33">
      <w:pPr>
        <w:pStyle w:val="02Text"/>
        <w:sectPr w:rsidR="00EC2E33">
          <w:headerReference w:type="even" r:id="rId92"/>
          <w:headerReference w:type="default" r:id="rId93"/>
          <w:footerReference w:type="even" r:id="rId94"/>
          <w:footerReference w:type="default" r:id="rId95"/>
          <w:footerReference w:type="first" r:id="rId96"/>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196" w:name="_Toc64453809"/>
      <w:r>
        <w:lastRenderedPageBreak/>
        <w:t>Dictionary</w:t>
      </w:r>
      <w:bookmarkEnd w:id="196"/>
    </w:p>
    <w:p w14:paraId="245A44DD" w14:textId="77777777" w:rsidR="007A35DD" w:rsidRDefault="007A35DD" w:rsidP="007A35DD">
      <w:pPr>
        <w:pStyle w:val="ref"/>
        <w:keepNext/>
      </w:pPr>
      <w:r>
        <w:t>(see s 2)</w:t>
      </w:r>
    </w:p>
    <w:p w14:paraId="36108576" w14:textId="618DEA3B" w:rsidR="007A35DD" w:rsidRDefault="007A35DD" w:rsidP="007A35DD">
      <w:pPr>
        <w:pStyle w:val="aNote"/>
        <w:keepNext/>
      </w:pPr>
      <w:r>
        <w:rPr>
          <w:rStyle w:val="charItals"/>
        </w:rPr>
        <w:t>Note 1</w:t>
      </w:r>
      <w:r>
        <w:rPr>
          <w:rStyle w:val="charItals"/>
        </w:rPr>
        <w:tab/>
      </w:r>
      <w:r>
        <w:t xml:space="preserve">The </w:t>
      </w:r>
      <w:hyperlink r:id="rId97" w:tooltip="A2001-14" w:history="1">
        <w:r w:rsidR="00E20B16" w:rsidRPr="00E20B16">
          <w:rPr>
            <w:rStyle w:val="charCitHyperlinkAbbrev"/>
          </w:rPr>
          <w:t>Legislation Act</w:t>
        </w:r>
      </w:hyperlink>
      <w:r>
        <w:t xml:space="preserve"> contains definitions and other provisions relevant to this Act.</w:t>
      </w:r>
    </w:p>
    <w:p w14:paraId="32DCDC08" w14:textId="1C5FD60B" w:rsidR="007A35DD" w:rsidRDefault="007A35DD" w:rsidP="007A35DD">
      <w:pPr>
        <w:pStyle w:val="aNote"/>
        <w:keepNext/>
      </w:pPr>
      <w:r>
        <w:rPr>
          <w:rStyle w:val="charItals"/>
        </w:rPr>
        <w:t>Note 2</w:t>
      </w:r>
      <w:r>
        <w:rPr>
          <w:rStyle w:val="charItals"/>
        </w:rPr>
        <w:tab/>
      </w:r>
      <w:r>
        <w:t xml:space="preserve">For example, the </w:t>
      </w:r>
      <w:hyperlink r:id="rId98"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23A31A19" w:rsidR="007A35DD" w:rsidRPr="00CE0FC4" w:rsidRDefault="007A35DD" w:rsidP="007A35DD">
      <w:pPr>
        <w:pStyle w:val="aDef"/>
      </w:pPr>
      <w:r w:rsidRPr="00E20B16">
        <w:rPr>
          <w:rStyle w:val="charBoldItals"/>
        </w:rPr>
        <w:t>ACT court</w:t>
      </w:r>
      <w:r w:rsidRPr="00CE0FC4">
        <w:t xml:space="preserve">—see the </w:t>
      </w:r>
      <w:hyperlink r:id="rId99"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77777777" w:rsidR="007D753B" w:rsidRPr="00FE57B9" w:rsidRDefault="007D753B" w:rsidP="007D753B">
      <w:pPr>
        <w:pStyle w:val="aDef"/>
      </w:pPr>
      <w:r w:rsidRPr="00FE57B9">
        <w:rPr>
          <w:rStyle w:val="charBoldItals"/>
        </w:rPr>
        <w:t>civil proceeding</w:t>
      </w:r>
      <w:r w:rsidRPr="00FE57B9">
        <w:t>, for division 4.4.3 (Sexual offence proceedings—protection of counselling communications)––see section 79.</w:t>
      </w:r>
    </w:p>
    <w:p w14:paraId="538EA325" w14:textId="77777777" w:rsidR="007D753B" w:rsidRPr="00FE57B9" w:rsidRDefault="007D753B" w:rsidP="007D753B">
      <w:pPr>
        <w:pStyle w:val="aDef"/>
        <w:keepNext/>
      </w:pPr>
      <w:r w:rsidRPr="00FE57B9">
        <w:rPr>
          <w:rStyle w:val="charBoldItals"/>
        </w:rPr>
        <w:t>complainant</w:t>
      </w:r>
      <w:r w:rsidRPr="00FE57B9">
        <w:t>, in relation to a proceeding for an offence, for part 4.2 (What special requirements apply to particular proceedings)—see section 42.</w:t>
      </w:r>
    </w:p>
    <w:p w14:paraId="2215A054" w14:textId="77777777" w:rsidR="007D753B" w:rsidRPr="00FE57B9" w:rsidRDefault="007D753B" w:rsidP="007D753B">
      <w:pPr>
        <w:pStyle w:val="aDef"/>
        <w:keepNext/>
      </w:pPr>
      <w:r w:rsidRPr="00FE57B9">
        <w:rPr>
          <w:rStyle w:val="charBoldItals"/>
        </w:rPr>
        <w:t>counselling</w:t>
      </w:r>
      <w:r w:rsidRPr="00FE57B9">
        <w:t>, for division 4.4.3 (Sexual offence proceedings—protection of counselling communications)––see section 79.</w:t>
      </w:r>
    </w:p>
    <w:p w14:paraId="32B480D8" w14:textId="77777777" w:rsidR="007D753B" w:rsidRPr="00FE57B9" w:rsidRDefault="007D753B" w:rsidP="007D753B">
      <w:pPr>
        <w:pStyle w:val="aDef"/>
      </w:pPr>
      <w:r w:rsidRPr="00FE57B9">
        <w:rPr>
          <w:rStyle w:val="charBoldItals"/>
        </w:rPr>
        <w:t>counsellor</w:t>
      </w:r>
      <w:r w:rsidRPr="00FE57B9">
        <w:t>, for division 4.4.3 (Sexual offence proceedings—protection of counselling communications)––see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432CEA1A" w:rsidR="007A35DD" w:rsidRPr="00CE0FC4" w:rsidRDefault="007A35DD" w:rsidP="007A35DD">
      <w:pPr>
        <w:pStyle w:val="aDefpara"/>
      </w:pPr>
      <w:r w:rsidRPr="00CE0FC4">
        <w:tab/>
        <w:t>(a)</w:t>
      </w:r>
      <w:r w:rsidRPr="00CE0FC4">
        <w:tab/>
        <w:t xml:space="preserve">for this Act generally—see the </w:t>
      </w:r>
      <w:hyperlink r:id="rId100" w:tooltip="SL2006-29" w:history="1">
        <w:r w:rsidR="004E7D4E">
          <w:rPr>
            <w:rStyle w:val="charCitHyperlinkItal"/>
          </w:rPr>
          <w:t>Court Procedures Rules 2006</w:t>
        </w:r>
      </w:hyperlink>
      <w:r w:rsidRPr="00CE0FC4">
        <w:t>, dictionary; and</w:t>
      </w:r>
    </w:p>
    <w:p w14:paraId="10A4A09D" w14:textId="77777777" w:rsidR="007D753B" w:rsidRPr="00FE57B9" w:rsidRDefault="007D753B" w:rsidP="007D753B">
      <w:pPr>
        <w:pStyle w:val="aDefpara"/>
      </w:pPr>
      <w:r w:rsidRPr="00FE57B9">
        <w:tab/>
        <w:t>(b)</w:t>
      </w:r>
      <w:r w:rsidRPr="00FE57B9">
        <w:tab/>
        <w:t>for division 4.4.3 (Sexual offence proceedings—protection of counselling communications)––see section 79.</w:t>
      </w:r>
    </w:p>
    <w:p w14:paraId="16B2539F"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77777777" w:rsidR="007D753B" w:rsidRPr="00FE57B9" w:rsidRDefault="007D753B" w:rsidP="007D753B">
      <w:pPr>
        <w:pStyle w:val="aDef"/>
      </w:pPr>
      <w:r w:rsidRPr="00FE57B9">
        <w:rPr>
          <w:rStyle w:val="charBoldItals"/>
        </w:rPr>
        <w:t>document recording a protected confidence</w:t>
      </w:r>
      <w:r w:rsidRPr="00FE57B9">
        <w:t>, for division 4.4.3 (Sexual offence proceedings—protection of counselling communications)––see section 79.</w:t>
      </w:r>
    </w:p>
    <w:p w14:paraId="4A1F46CA" w14:textId="77777777" w:rsidR="007A35DD" w:rsidRPr="00CE0FC4" w:rsidRDefault="007A35DD" w:rsidP="007A35DD">
      <w:pPr>
        <w:pStyle w:val="aDef"/>
      </w:pPr>
      <w:r w:rsidRPr="00E20B16">
        <w:rPr>
          <w:rStyle w:val="charBoldItals"/>
        </w:rPr>
        <w:lastRenderedPageBreak/>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36D5D2E7" w14:textId="77777777" w:rsidR="007D753B" w:rsidRPr="00FE57B9" w:rsidRDefault="007D753B" w:rsidP="007D753B">
      <w:pPr>
        <w:pStyle w:val="aDef"/>
      </w:pPr>
      <w:r w:rsidRPr="00FE57B9">
        <w:rPr>
          <w:rStyle w:val="charBoldItals"/>
        </w:rPr>
        <w:t>family member</w:t>
      </w:r>
      <w:r w:rsidRPr="00FE57B9">
        <w:t>, for part 4.2 (What special requirements apply to particular proceedings)—see section 42.</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77777777" w:rsidR="00B4256A" w:rsidRPr="00FE57B9" w:rsidRDefault="00B4256A" w:rsidP="00B4256A">
      <w:pPr>
        <w:pStyle w:val="aDef"/>
      </w:pPr>
      <w:r w:rsidRPr="00FE57B9">
        <w:rPr>
          <w:rStyle w:val="charBoldItals"/>
        </w:rPr>
        <w:t>harm</w:t>
      </w:r>
      <w:r w:rsidRPr="00FE57B9">
        <w:t>, for division 4.4.3 (Sexual offence proceedings—protection of counselling communications)––see section 79.</w:t>
      </w:r>
    </w:p>
    <w:p w14:paraId="57921F00" w14:textId="77777777" w:rsidR="00B4256A" w:rsidRPr="00FE57B9" w:rsidRDefault="00B4256A" w:rsidP="00B4256A">
      <w:pPr>
        <w:pStyle w:val="aDef"/>
      </w:pPr>
      <w:r w:rsidRPr="00FE57B9">
        <w:rPr>
          <w:rStyle w:val="charBoldItals"/>
        </w:rPr>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lastRenderedPageBreak/>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77777777" w:rsidR="00B4256A" w:rsidRPr="00FE57B9" w:rsidRDefault="00B4256A" w:rsidP="00B4256A">
      <w:pPr>
        <w:pStyle w:val="aDef"/>
      </w:pPr>
      <w:r w:rsidRPr="00FE57B9">
        <w:rPr>
          <w:rStyle w:val="charBoldItals"/>
        </w:rPr>
        <w:t>preliminary criminal proceeding</w:t>
      </w:r>
      <w:r w:rsidRPr="00FE57B9">
        <w:t>, for division 4.4.3 (Sexual offence proceedings—protection of counselling communications)––see section 79.</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2D1DCA0D" w:rsidR="007A35DD" w:rsidRPr="00CE0FC4" w:rsidRDefault="007A35DD" w:rsidP="007A35DD">
      <w:pPr>
        <w:pStyle w:val="aDefpara"/>
      </w:pPr>
      <w:r w:rsidRPr="00CE0FC4">
        <w:tab/>
        <w:t>(a)</w:t>
      </w:r>
      <w:r w:rsidRPr="00CE0FC4">
        <w:tab/>
        <w:t xml:space="preserve">for this Act generally—see the </w:t>
      </w:r>
      <w:hyperlink r:id="rId101"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77777777" w:rsidR="00B4256A" w:rsidRPr="00FE57B9" w:rsidRDefault="00B4256A" w:rsidP="00B4256A">
      <w:pPr>
        <w:pStyle w:val="aDefpara"/>
      </w:pPr>
      <w:r w:rsidRPr="00FE57B9">
        <w:tab/>
        <w:t>(d)</w:t>
      </w:r>
      <w:r w:rsidRPr="00FE57B9">
        <w:tab/>
        <w:t>for division 4.4.3 (Sexual offence proceedings—protection of counselling communications)––see section 79.</w:t>
      </w:r>
    </w:p>
    <w:p w14:paraId="529C352E" w14:textId="77777777" w:rsidR="00B4256A" w:rsidRPr="00FE57B9" w:rsidRDefault="00B4256A" w:rsidP="00B4256A">
      <w:pPr>
        <w:pStyle w:val="aDef"/>
      </w:pPr>
      <w:r w:rsidRPr="00FE57B9">
        <w:rPr>
          <w:rStyle w:val="charBoldItals"/>
        </w:rPr>
        <w:t>protected confidence</w:t>
      </w:r>
      <w:r w:rsidRPr="00FE57B9">
        <w:t>, for division 4.4.3 (Sexual offence proceedings—protection of counselling communications)––see section 79A.</w:t>
      </w:r>
    </w:p>
    <w:p w14:paraId="4DB114E7" w14:textId="77777777" w:rsidR="00B4256A" w:rsidRPr="00FE57B9" w:rsidRDefault="00B4256A" w:rsidP="00B4256A">
      <w:pPr>
        <w:pStyle w:val="aDef"/>
      </w:pPr>
      <w:r w:rsidRPr="00FE57B9">
        <w:rPr>
          <w:rStyle w:val="charBoldItals"/>
        </w:rPr>
        <w:t>protected confidence evidence</w:t>
      </w:r>
      <w:r w:rsidRPr="00FE57B9">
        <w:t>, for division 4.4.3 (Sexual offence proceedings—protection of counselling communications)––see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lastRenderedPageBreak/>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197" w:name="_Toc64453810"/>
      <w:r>
        <w:lastRenderedPageBreak/>
        <w:t>Endnotes</w:t>
      </w:r>
      <w:bookmarkEnd w:id="197"/>
    </w:p>
    <w:p w14:paraId="1893B89E" w14:textId="77777777" w:rsidR="007A35DD" w:rsidRPr="00CF0438" w:rsidRDefault="007A35DD" w:rsidP="007A35DD">
      <w:pPr>
        <w:pStyle w:val="Endnote2"/>
      </w:pPr>
      <w:bookmarkStart w:id="198" w:name="_Toc64453811"/>
      <w:r w:rsidRPr="00CF0438">
        <w:rPr>
          <w:rStyle w:val="charTableNo"/>
        </w:rPr>
        <w:t>1</w:t>
      </w:r>
      <w:r>
        <w:tab/>
      </w:r>
      <w:r w:rsidRPr="00CF0438">
        <w:rPr>
          <w:rStyle w:val="charTableText"/>
        </w:rPr>
        <w:t>About the endnotes</w:t>
      </w:r>
      <w:bookmarkEnd w:id="198"/>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6ADD300F" w:rsidR="007A35DD" w:rsidRDefault="007A35DD" w:rsidP="007A35DD">
      <w:pPr>
        <w:pStyle w:val="EndNoteTextPub"/>
      </w:pPr>
      <w:r>
        <w:t xml:space="preserve">Not all editorial amendments made under the </w:t>
      </w:r>
      <w:hyperlink r:id="rId106"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CF0438" w:rsidRDefault="007A35DD" w:rsidP="007A35DD">
      <w:pPr>
        <w:pStyle w:val="Endnote2"/>
      </w:pPr>
      <w:bookmarkStart w:id="199" w:name="_Toc64453812"/>
      <w:r w:rsidRPr="00CF0438">
        <w:rPr>
          <w:rStyle w:val="charTableNo"/>
        </w:rPr>
        <w:t>2</w:t>
      </w:r>
      <w:r>
        <w:tab/>
      </w:r>
      <w:r w:rsidRPr="00CF0438">
        <w:rPr>
          <w:rStyle w:val="charTableText"/>
        </w:rPr>
        <w:t>Abbreviation key</w:t>
      </w:r>
      <w:bookmarkEnd w:id="199"/>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CF0438" w:rsidRDefault="007A35DD" w:rsidP="007A35DD">
      <w:pPr>
        <w:pStyle w:val="Endnote2"/>
      </w:pPr>
      <w:bookmarkStart w:id="200" w:name="_Toc64453813"/>
      <w:r w:rsidRPr="00CF0438">
        <w:rPr>
          <w:rStyle w:val="charTableNo"/>
        </w:rPr>
        <w:lastRenderedPageBreak/>
        <w:t>3</w:t>
      </w:r>
      <w:r>
        <w:tab/>
      </w:r>
      <w:r w:rsidRPr="00CF0438">
        <w:rPr>
          <w:rStyle w:val="charTableText"/>
        </w:rPr>
        <w:t>Legislation history</w:t>
      </w:r>
      <w:bookmarkEnd w:id="200"/>
    </w:p>
    <w:p w14:paraId="264BCC51" w14:textId="33CEB1E7"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07"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08" w:tooltip="A2000-17" w:history="1">
        <w:r w:rsidR="00E20B16" w:rsidRPr="00E20B16">
          <w:rPr>
            <w:rStyle w:val="charCitHyperlinkItal"/>
          </w:rPr>
          <w:t>Justice and Community Safety Legislation Amendment Act 2000 (No 3)</w:t>
        </w:r>
      </w:hyperlink>
      <w:r>
        <w:t xml:space="preserve"> No 17 (see sch 1).</w:t>
      </w:r>
    </w:p>
    <w:p w14:paraId="44EA0F13" w14:textId="1B8BA836" w:rsidR="007A35DD" w:rsidRDefault="007A35DD" w:rsidP="007A35DD">
      <w:pPr>
        <w:pStyle w:val="EndNoteTextEPS"/>
      </w:pPr>
      <w:r>
        <w:t xml:space="preserve">After 11 May 1989 and before 10 November 1999, Acts commenced on notification day unless otherwise stated (see </w:t>
      </w:r>
      <w:hyperlink r:id="rId109"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57C0E96C" w:rsidR="007A35DD" w:rsidRPr="00D64EAC" w:rsidRDefault="00C90EAF" w:rsidP="007A35DD">
      <w:pPr>
        <w:pStyle w:val="NewAct"/>
      </w:pPr>
      <w:hyperlink r:id="rId110"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1EC7AADB" w:rsidR="007A35DD" w:rsidRPr="00D64EAC" w:rsidRDefault="00C90EAF" w:rsidP="007A35DD">
      <w:pPr>
        <w:pStyle w:val="NewAct"/>
      </w:pPr>
      <w:hyperlink r:id="rId111"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6CF24622" w:rsidR="007A35DD" w:rsidRPr="00D64EAC" w:rsidRDefault="00C90EAF" w:rsidP="007A35DD">
      <w:pPr>
        <w:pStyle w:val="NewAct"/>
      </w:pPr>
      <w:hyperlink r:id="rId112"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2579777F" w:rsidR="007A35DD" w:rsidRPr="00D64EAC" w:rsidRDefault="00C90EAF" w:rsidP="007A35DD">
      <w:pPr>
        <w:pStyle w:val="NewAct"/>
      </w:pPr>
      <w:hyperlink r:id="rId113"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3FEA0167" w:rsidR="007A35DD" w:rsidRPr="00D64EAC" w:rsidRDefault="00C90EAF" w:rsidP="007A35DD">
      <w:pPr>
        <w:pStyle w:val="NewAct"/>
      </w:pPr>
      <w:hyperlink r:id="rId114"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0F44A416" w:rsidR="007A35DD" w:rsidRPr="00D64EAC" w:rsidRDefault="00C90EAF" w:rsidP="007A35DD">
      <w:pPr>
        <w:pStyle w:val="NewAct"/>
      </w:pPr>
      <w:hyperlink r:id="rId115"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5757A766" w:rsidR="007A35DD" w:rsidRPr="00D64EAC" w:rsidRDefault="00C90EAF" w:rsidP="007A35DD">
      <w:pPr>
        <w:pStyle w:val="NewAct"/>
      </w:pPr>
      <w:hyperlink r:id="rId116"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58BDD1DD" w:rsidR="007A35DD" w:rsidRPr="00D64EAC" w:rsidRDefault="00C90EAF" w:rsidP="007A35DD">
      <w:pPr>
        <w:pStyle w:val="NewAct"/>
      </w:pPr>
      <w:hyperlink r:id="rId117"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0528F503" w:rsidR="007A35DD" w:rsidRPr="00D64EAC" w:rsidRDefault="00C90EAF" w:rsidP="007A35DD">
      <w:pPr>
        <w:pStyle w:val="NewAct"/>
      </w:pPr>
      <w:hyperlink r:id="rId118"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0F4C32E2" w:rsidR="007A35DD" w:rsidRPr="00D64EAC" w:rsidRDefault="00C90EAF" w:rsidP="007A35DD">
      <w:pPr>
        <w:pStyle w:val="NewAct"/>
      </w:pPr>
      <w:hyperlink r:id="rId119"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7948C3D1" w:rsidR="007A35DD" w:rsidRPr="00D64EAC" w:rsidRDefault="00C90EAF" w:rsidP="007A35DD">
      <w:pPr>
        <w:pStyle w:val="NewAct"/>
      </w:pPr>
      <w:hyperlink r:id="rId120"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778D2035" w:rsidR="007A35DD" w:rsidRDefault="00C90EAF" w:rsidP="007A35DD">
      <w:pPr>
        <w:pStyle w:val="NewAct"/>
      </w:pPr>
      <w:hyperlink r:id="rId121"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7C19980C" w:rsidR="007A35DD" w:rsidRDefault="00C90EAF" w:rsidP="007A35DD">
      <w:pPr>
        <w:pStyle w:val="NewAct"/>
      </w:pPr>
      <w:hyperlink r:id="rId122"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5DCD690F" w:rsidR="007A35DD" w:rsidRDefault="00C90EAF" w:rsidP="007A35DD">
      <w:pPr>
        <w:pStyle w:val="NewAct"/>
      </w:pPr>
      <w:hyperlink r:id="rId123" w:tooltip="A2003-48" w:history="1">
        <w:r w:rsidR="00E20B16" w:rsidRPr="00E20B16">
          <w:rPr>
            <w:rStyle w:val="charCitHyperlinkAbbrev"/>
          </w:rPr>
          <w:t>Evidence (Miscellaneous Provisions) Amendment Act 2003</w:t>
        </w:r>
      </w:hyperlink>
      <w:r w:rsidR="007A35DD">
        <w:t xml:space="preserve"> A2003-48 s 4, sch 1 (as am </w:t>
      </w:r>
      <w:hyperlink r:id="rId1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2C445691" w:rsidR="007A35DD" w:rsidRDefault="00C90EAF" w:rsidP="007A35DD">
      <w:pPr>
        <w:pStyle w:val="NewAct"/>
      </w:pPr>
      <w:hyperlink r:id="rId125"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54B9C4A7" w:rsidR="007A35DD" w:rsidRDefault="007A35DD" w:rsidP="007A35DD">
      <w:pPr>
        <w:pStyle w:val="Actdetails"/>
        <w:keepNext/>
      </w:pPr>
      <w:r>
        <w:t xml:space="preserve">amdt 2.11 commenced 22 March 2004 (s 2 and </w:t>
      </w:r>
      <w:hyperlink r:id="rId126"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75BA1B8C" w:rsidR="007A35DD" w:rsidRDefault="00C90EAF" w:rsidP="007A35DD">
      <w:pPr>
        <w:pStyle w:val="NewAct"/>
      </w:pPr>
      <w:hyperlink r:id="rId127"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7FBFC4BD" w:rsidR="007A35DD" w:rsidRDefault="007A35DD" w:rsidP="007A35DD">
      <w:pPr>
        <w:pStyle w:val="LegHistNote"/>
        <w:ind w:left="2160" w:hanging="760"/>
      </w:pPr>
      <w:r w:rsidRPr="00E20B16">
        <w:rPr>
          <w:rStyle w:val="charItals"/>
        </w:rPr>
        <w:t>Note</w:t>
      </w:r>
      <w:r>
        <w:tab/>
        <w:t xml:space="preserve">This Act only amends the </w:t>
      </w:r>
      <w:hyperlink r:id="rId128" w:tooltip="A2003-48" w:history="1">
        <w:r w:rsidR="00454323" w:rsidRPr="00454323">
          <w:rPr>
            <w:rStyle w:val="charCitHyperlinkAbbrev"/>
          </w:rPr>
          <w:t>Evidence (Miscellaneous Provisions) Amendment Act 2003</w:t>
        </w:r>
      </w:hyperlink>
      <w:r>
        <w:t xml:space="preserve"> A2003-48).</w:t>
      </w:r>
    </w:p>
    <w:p w14:paraId="24A94936" w14:textId="7AEB82AA" w:rsidR="007A35DD" w:rsidRDefault="00C90EAF" w:rsidP="007A35DD">
      <w:pPr>
        <w:pStyle w:val="NewAct"/>
      </w:pPr>
      <w:hyperlink r:id="rId129"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3800A546" w:rsidR="007A35DD" w:rsidRDefault="00C90EAF" w:rsidP="007A35DD">
      <w:pPr>
        <w:pStyle w:val="NewAct"/>
      </w:pPr>
      <w:hyperlink r:id="rId130"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0BD14F77" w:rsidR="007A35DD" w:rsidRDefault="00C90EAF" w:rsidP="007A35DD">
      <w:pPr>
        <w:pStyle w:val="NewAct"/>
      </w:pPr>
      <w:hyperlink r:id="rId131"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3E63F18E" w:rsidR="007A35DD" w:rsidRDefault="007A35DD" w:rsidP="007A35DD">
      <w:pPr>
        <w:pStyle w:val="Actdetails"/>
      </w:pPr>
      <w:r>
        <w:t xml:space="preserve">sch 1 pt 1.17 commenced 2 June 2006 (s 2 (1) and see </w:t>
      </w:r>
      <w:hyperlink r:id="rId132" w:tooltip="A2005-59" w:history="1">
        <w:r w:rsidR="00E20B16" w:rsidRPr="00E20B16">
          <w:rPr>
            <w:rStyle w:val="charCitHyperlinkAbbrev"/>
          </w:rPr>
          <w:t>Crimes (Sentence Administration) Act 2005</w:t>
        </w:r>
      </w:hyperlink>
      <w:r>
        <w:t xml:space="preserve"> A2005-59 s 2, </w:t>
      </w:r>
      <w:hyperlink r:id="rId133" w:tooltip="A2005-58" w:history="1">
        <w:r w:rsidR="00E20B16" w:rsidRPr="00E20B16">
          <w:rPr>
            <w:rStyle w:val="charCitHyperlinkAbbrev"/>
          </w:rPr>
          <w:t>Crimes (Sentencing) Act 2005</w:t>
        </w:r>
      </w:hyperlink>
      <w:r>
        <w:t xml:space="preserve"> A2005-58, s 2 and LA s 79)</w:t>
      </w:r>
    </w:p>
    <w:p w14:paraId="1A1379C3" w14:textId="1B36A07E" w:rsidR="007A35DD" w:rsidRDefault="00C90EAF" w:rsidP="007A35DD">
      <w:pPr>
        <w:pStyle w:val="NewAct"/>
      </w:pPr>
      <w:hyperlink r:id="rId134"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19B7B554" w:rsidR="007A35DD" w:rsidRDefault="00C90EAF" w:rsidP="007A35DD">
      <w:pPr>
        <w:pStyle w:val="NewAct"/>
      </w:pPr>
      <w:hyperlink r:id="rId135"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37B409CB" w:rsidR="007A35DD" w:rsidRDefault="00C90EAF" w:rsidP="007A35DD">
      <w:pPr>
        <w:pStyle w:val="NewAct"/>
      </w:pPr>
      <w:hyperlink r:id="rId136"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436A160E" w:rsidR="007A35DD" w:rsidRPr="00766231" w:rsidRDefault="007A35DD" w:rsidP="007A35DD">
      <w:pPr>
        <w:pStyle w:val="Actdetails"/>
        <w:keepNext/>
      </w:pPr>
      <w:r w:rsidRPr="00766231">
        <w:t>sch 1 pt 1.7</w:t>
      </w:r>
      <w:r>
        <w:t xml:space="preserve"> commenced</w:t>
      </w:r>
      <w:r w:rsidRPr="00766231">
        <w:t xml:space="preserve"> 27 February 2009 (s 2 and </w:t>
      </w:r>
      <w:hyperlink r:id="rId137" w:tooltip="CN2008-17" w:history="1">
        <w:r w:rsidR="00E20B16" w:rsidRPr="00E20B16">
          <w:rPr>
            <w:rStyle w:val="charCitHyperlinkAbbrev"/>
          </w:rPr>
          <w:t xml:space="preserve">CN2008-17 </w:t>
        </w:r>
      </w:hyperlink>
      <w:r w:rsidRPr="00766231">
        <w:t xml:space="preserve">(and see </w:t>
      </w:r>
      <w:hyperlink r:id="rId138" w:tooltip="CN2008-13" w:history="1">
        <w:r w:rsidR="00E20B16" w:rsidRPr="00E20B16">
          <w:rPr>
            <w:rStyle w:val="charCitHyperlinkAbbrev"/>
          </w:rPr>
          <w:t>CN2008-13</w:t>
        </w:r>
      </w:hyperlink>
      <w:r w:rsidRPr="00766231">
        <w:t>))</w:t>
      </w:r>
    </w:p>
    <w:p w14:paraId="7018EC8F" w14:textId="57DCDF51" w:rsidR="007A35DD" w:rsidRDefault="00C90EAF" w:rsidP="007A35DD">
      <w:pPr>
        <w:pStyle w:val="NewAct"/>
      </w:pPr>
      <w:hyperlink r:id="rId139"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175C7BA7" w:rsidR="007A35DD" w:rsidRDefault="007A35DD" w:rsidP="007A35DD">
      <w:pPr>
        <w:pStyle w:val="Actdetails"/>
        <w:keepNext/>
      </w:pPr>
      <w:r>
        <w:t xml:space="preserve">sch 2 pt 2.7 commenced 9 September 2008 (s 2 (3) and see </w:t>
      </w:r>
      <w:hyperlink r:id="rId140" w:tooltip="A2008-19" w:history="1">
        <w:r w:rsidR="00E20B16" w:rsidRPr="00E20B16">
          <w:rPr>
            <w:rStyle w:val="charCitHyperlinkAbbrev"/>
          </w:rPr>
          <w:t>Children and Young People Act 2008</w:t>
        </w:r>
      </w:hyperlink>
      <w:r>
        <w:t xml:space="preserve"> A2008-19, s 2 and </w:t>
      </w:r>
      <w:hyperlink r:id="rId141" w:tooltip="CN2008-13" w:history="1">
        <w:r w:rsidR="00E20B16" w:rsidRPr="00E20B16">
          <w:rPr>
            <w:rStyle w:val="charCitHyperlinkAbbrev"/>
          </w:rPr>
          <w:t>CN2008-13</w:t>
        </w:r>
      </w:hyperlink>
      <w:r>
        <w:t>)</w:t>
      </w:r>
    </w:p>
    <w:p w14:paraId="484363C0" w14:textId="771EA778" w:rsidR="007A35DD" w:rsidRPr="00706F15" w:rsidRDefault="007A35DD" w:rsidP="007A35DD">
      <w:pPr>
        <w:pStyle w:val="Actdetails"/>
        <w:keepNext/>
      </w:pPr>
      <w:r>
        <w:t>sch 3 pt 3.13 commenced</w:t>
      </w:r>
      <w:r w:rsidRPr="00706F15">
        <w:t xml:space="preserve"> 27 October 2008 (s 2 (4) and see </w:t>
      </w:r>
      <w:hyperlink r:id="rId142" w:tooltip="A2008-19" w:history="1">
        <w:r w:rsidR="00E20B16" w:rsidRPr="00E20B16">
          <w:rPr>
            <w:rStyle w:val="charCitHyperlinkAbbrev"/>
          </w:rPr>
          <w:t>Children and Young People Act 2008</w:t>
        </w:r>
      </w:hyperlink>
      <w:r w:rsidRPr="00706F15">
        <w:t xml:space="preserve"> A2008-19, s 2 and </w:t>
      </w:r>
      <w:hyperlink r:id="rId143" w:tooltip="CN2008-13" w:history="1">
        <w:r w:rsidR="00E20B16" w:rsidRPr="00E20B16">
          <w:rPr>
            <w:rStyle w:val="charCitHyperlinkAbbrev"/>
          </w:rPr>
          <w:t>CN2008-13</w:t>
        </w:r>
      </w:hyperlink>
      <w:r w:rsidRPr="00706F15">
        <w:t>)</w:t>
      </w:r>
    </w:p>
    <w:p w14:paraId="5C568E32" w14:textId="418836DD" w:rsidR="007A35DD" w:rsidRPr="00EF3BE8" w:rsidRDefault="007A35DD" w:rsidP="007A35DD">
      <w:pPr>
        <w:pStyle w:val="Actdetails"/>
        <w:keepNext/>
      </w:pPr>
      <w:r w:rsidRPr="00EF3BE8">
        <w:t>sch 4 pt 4.15 commence</w:t>
      </w:r>
      <w:r>
        <w:t>d</w:t>
      </w:r>
      <w:r w:rsidRPr="00EF3BE8">
        <w:t xml:space="preserve"> 27 February 2009 (s 2 (5) and see </w:t>
      </w:r>
      <w:hyperlink r:id="rId144" w:tooltip="A2008-19" w:history="1">
        <w:r w:rsidR="00E20B16" w:rsidRPr="00E20B16">
          <w:rPr>
            <w:rStyle w:val="charCitHyperlinkAbbrev"/>
          </w:rPr>
          <w:t>Children and Young People Act 2008</w:t>
        </w:r>
      </w:hyperlink>
      <w:r w:rsidRPr="00EF3BE8">
        <w:t xml:space="preserve"> A2008-19, s 2 and </w:t>
      </w:r>
      <w:hyperlink r:id="rId145" w:tooltip="CN2008-17" w:history="1">
        <w:r w:rsidR="00E20B16" w:rsidRPr="00E20B16">
          <w:rPr>
            <w:rStyle w:val="charCitHyperlinkAbbrev"/>
          </w:rPr>
          <w:t xml:space="preserve">CN2008-17 </w:t>
        </w:r>
      </w:hyperlink>
      <w:r w:rsidRPr="00EF3BE8">
        <w:t xml:space="preserve">(and see </w:t>
      </w:r>
      <w:hyperlink r:id="rId146" w:tooltip="CN2008-13" w:history="1">
        <w:r w:rsidR="00E20B16" w:rsidRPr="00E20B16">
          <w:rPr>
            <w:rStyle w:val="charCitHyperlinkAbbrev"/>
          </w:rPr>
          <w:t>CN2008-13</w:t>
        </w:r>
      </w:hyperlink>
      <w:r w:rsidRPr="00EF3BE8">
        <w:t>))</w:t>
      </w:r>
    </w:p>
    <w:p w14:paraId="7F99FF02" w14:textId="21AD98C0" w:rsidR="007A35DD" w:rsidRDefault="00C90EAF" w:rsidP="007A35DD">
      <w:pPr>
        <w:pStyle w:val="NewAct"/>
      </w:pPr>
      <w:hyperlink r:id="rId147"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1BC9B6C6" w:rsidR="007A35DD" w:rsidRPr="00DB30C9" w:rsidRDefault="007A35DD" w:rsidP="007A35DD">
      <w:pPr>
        <w:pStyle w:val="Actdetails"/>
      </w:pPr>
      <w:r>
        <w:t>pt 2 commenced</w:t>
      </w:r>
      <w:r w:rsidRPr="00DB30C9">
        <w:t xml:space="preserve"> 30 May 2009 (s 2 and </w:t>
      </w:r>
      <w:hyperlink r:id="rId148" w:tooltip="CN2009-3" w:history="1">
        <w:r w:rsidR="00E20B16" w:rsidRPr="00E20B16">
          <w:rPr>
            <w:rStyle w:val="charCitHyperlinkAbbrev"/>
          </w:rPr>
          <w:t>CN2009-3</w:t>
        </w:r>
      </w:hyperlink>
      <w:r w:rsidRPr="00DB30C9">
        <w:t>)</w:t>
      </w:r>
    </w:p>
    <w:p w14:paraId="6347672A" w14:textId="2475862D" w:rsidR="007A35DD" w:rsidRDefault="00C90EAF" w:rsidP="007A35DD">
      <w:pPr>
        <w:pStyle w:val="NewAct"/>
      </w:pPr>
      <w:hyperlink r:id="rId149"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4BA92152" w:rsidR="007A35DD" w:rsidRPr="00DB30C9" w:rsidRDefault="007A35DD" w:rsidP="007A35DD">
      <w:pPr>
        <w:pStyle w:val="Actdetails"/>
      </w:pPr>
      <w:r w:rsidRPr="00DB30C9">
        <w:t>sch 1 pt 1.9</w:t>
      </w:r>
      <w:r>
        <w:t xml:space="preserve"> commenced</w:t>
      </w:r>
      <w:r w:rsidRPr="00DB30C9">
        <w:t xml:space="preserve"> 30 May 2009 (s 2 and </w:t>
      </w:r>
      <w:hyperlink r:id="rId150" w:tooltip="CN2009-4" w:history="1">
        <w:r w:rsidR="00E20B16" w:rsidRPr="00E20B16">
          <w:rPr>
            <w:rStyle w:val="charCitHyperlinkAbbrev"/>
          </w:rPr>
          <w:t>CN2009-4</w:t>
        </w:r>
      </w:hyperlink>
      <w:r w:rsidRPr="00DB30C9">
        <w:t>)</w:t>
      </w:r>
    </w:p>
    <w:p w14:paraId="0177CF52" w14:textId="327030BD" w:rsidR="007A35DD" w:rsidRDefault="00C90EAF" w:rsidP="007A35DD">
      <w:pPr>
        <w:pStyle w:val="NewReg"/>
      </w:pPr>
      <w:hyperlink r:id="rId151"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150A965C" w:rsidR="007A35DD" w:rsidRPr="00DB30C9" w:rsidRDefault="007A35DD" w:rsidP="007A35DD">
      <w:pPr>
        <w:pStyle w:val="Actdetails"/>
      </w:pPr>
      <w:r w:rsidRPr="00DB30C9">
        <w:t>sch 3 pt 3.9 remainder commence</w:t>
      </w:r>
      <w:r>
        <w:t>d</w:t>
      </w:r>
      <w:r w:rsidRPr="00DB30C9">
        <w:t xml:space="preserve"> 30 May 2009 (LA s 79A and see </w:t>
      </w:r>
      <w:hyperlink r:id="rId1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5236F6C7" w:rsidR="007A35DD" w:rsidRPr="006B798C" w:rsidRDefault="00C90EAF" w:rsidP="006B798C">
      <w:pPr>
        <w:pStyle w:val="NewAct"/>
      </w:pPr>
      <w:hyperlink r:id="rId153"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78B49978" w:rsidR="007A35DD" w:rsidRPr="00DB30C9" w:rsidRDefault="007A35DD" w:rsidP="007A35DD">
      <w:pPr>
        <w:pStyle w:val="Actdetails"/>
      </w:pPr>
      <w:r w:rsidRPr="00DB30C9">
        <w:t>sch 1 pt 1.6 commence</w:t>
      </w:r>
      <w:r>
        <w:t>d</w:t>
      </w:r>
      <w:r w:rsidRPr="00DB30C9">
        <w:t xml:space="preserve"> 30 May 2009 (s 2 (4) and see </w:t>
      </w:r>
      <w:hyperlink r:id="rId154" w:tooltip="A2008-44" w:history="1">
        <w:r w:rsidR="00E20B16" w:rsidRPr="00E20B16">
          <w:rPr>
            <w:rStyle w:val="charCitHyperlinkAbbrev"/>
          </w:rPr>
          <w:t>Crimes Legislation Amendment Act 2008</w:t>
        </w:r>
      </w:hyperlink>
      <w:r w:rsidRPr="00DB30C9">
        <w:t xml:space="preserve"> A2008-44, s 2 and </w:t>
      </w:r>
      <w:hyperlink r:id="rId155" w:tooltip="CN2009-4" w:history="1">
        <w:r w:rsidR="00E20B16" w:rsidRPr="00E20B16">
          <w:rPr>
            <w:rStyle w:val="charCitHyperlinkAbbrev"/>
          </w:rPr>
          <w:t>CN2009-4</w:t>
        </w:r>
      </w:hyperlink>
      <w:r w:rsidRPr="00DB30C9">
        <w:t>)</w:t>
      </w:r>
    </w:p>
    <w:p w14:paraId="35510D01" w14:textId="437096F1" w:rsidR="007A35DD" w:rsidRDefault="00C90EAF" w:rsidP="007A35DD">
      <w:pPr>
        <w:pStyle w:val="NewAct"/>
      </w:pPr>
      <w:hyperlink r:id="rId156"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515B6940" w:rsidR="007A35DD" w:rsidRDefault="00C90EAF" w:rsidP="007A35DD">
      <w:pPr>
        <w:pStyle w:val="NewAct"/>
      </w:pPr>
      <w:hyperlink r:id="rId157"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3AE1A3F4" w:rsidR="007A35DD" w:rsidRDefault="00C90EAF" w:rsidP="007A35DD">
      <w:pPr>
        <w:pStyle w:val="NewAct"/>
      </w:pPr>
      <w:hyperlink r:id="rId158"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7D5B8A19" w:rsidR="007A35DD" w:rsidRDefault="00C90EAF" w:rsidP="007A35DD">
      <w:pPr>
        <w:pStyle w:val="NewAct"/>
      </w:pPr>
      <w:hyperlink r:id="rId159"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64F217B6" w:rsidR="007A35DD" w:rsidRDefault="007A35DD" w:rsidP="007A35DD">
      <w:pPr>
        <w:pStyle w:val="Actdetails"/>
      </w:pPr>
      <w:r w:rsidRPr="002D2CC3">
        <w:t xml:space="preserve">remainder </w:t>
      </w:r>
      <w:r w:rsidRPr="009A7FDA">
        <w:t xml:space="preserve">commenced 1 March 2012 (s 2 and see </w:t>
      </w:r>
      <w:hyperlink r:id="rId160"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1" w:tooltip="CN2012-4" w:history="1">
        <w:r w:rsidR="00E20B16" w:rsidRPr="00E20B16">
          <w:rPr>
            <w:rStyle w:val="charCitHyperlinkAbbrev"/>
          </w:rPr>
          <w:t>CN2012-4</w:t>
        </w:r>
      </w:hyperlink>
      <w:r w:rsidRPr="009A7FDA">
        <w:t>)</w:t>
      </w:r>
    </w:p>
    <w:p w14:paraId="0940FACE" w14:textId="36847B7B" w:rsidR="007A35DD" w:rsidRDefault="00C90EAF" w:rsidP="007A35DD">
      <w:pPr>
        <w:pStyle w:val="NewAct"/>
      </w:pPr>
      <w:hyperlink r:id="rId162"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7C57DD78"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3"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4" w:tooltip="CN2012-4" w:history="1">
        <w:r w:rsidR="00E20B16" w:rsidRPr="00E20B16">
          <w:rPr>
            <w:rStyle w:val="charCitHyperlinkAbbrev"/>
          </w:rPr>
          <w:t>CN2012-4</w:t>
        </w:r>
      </w:hyperlink>
      <w:r w:rsidRPr="009A7FDA">
        <w:t>)</w:t>
      </w:r>
    </w:p>
    <w:p w14:paraId="6C39746C" w14:textId="51D83BCE" w:rsidR="005332FE" w:rsidRDefault="00C90EAF" w:rsidP="005332FE">
      <w:pPr>
        <w:pStyle w:val="NewAct"/>
      </w:pPr>
      <w:hyperlink r:id="rId165"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6F7B275F" w:rsidR="007A6FAA" w:rsidRDefault="00C90EAF" w:rsidP="007A6FAA">
      <w:pPr>
        <w:pStyle w:val="NewAct"/>
      </w:pPr>
      <w:hyperlink r:id="rId166"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62A26A09" w:rsidR="00757893" w:rsidRDefault="00C90EAF" w:rsidP="00757893">
      <w:pPr>
        <w:pStyle w:val="NewAct"/>
      </w:pPr>
      <w:hyperlink r:id="rId167"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0BCAC54C" w:rsidR="00315F0D" w:rsidRDefault="00C90EAF" w:rsidP="00315F0D">
      <w:pPr>
        <w:pStyle w:val="NewAct"/>
      </w:pPr>
      <w:hyperlink r:id="rId168"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7CFFA8E8" w:rsidR="00315F0D" w:rsidRDefault="00315F0D" w:rsidP="00315F0D">
      <w:pPr>
        <w:pStyle w:val="Actdetails"/>
      </w:pPr>
      <w:r>
        <w:t xml:space="preserve">sch 2 pt 2.14 commenced 7 November 2013 (s 2 and </w:t>
      </w:r>
      <w:hyperlink r:id="rId169"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76FFC43D" w:rsidR="00C805C4" w:rsidRDefault="00C90EAF" w:rsidP="00C805C4">
      <w:pPr>
        <w:pStyle w:val="NewAct"/>
      </w:pPr>
      <w:hyperlink r:id="rId170"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4D185105" w:rsidR="006F34BD" w:rsidRDefault="00C90EAF" w:rsidP="006F34BD">
      <w:pPr>
        <w:pStyle w:val="NewAct"/>
      </w:pPr>
      <w:hyperlink r:id="rId171"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5E9FED7A" w:rsidR="009D5B9E" w:rsidRDefault="00C90EAF" w:rsidP="009D5B9E">
      <w:pPr>
        <w:pStyle w:val="NewAct"/>
      </w:pPr>
      <w:hyperlink r:id="rId172"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3"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38665370" w:rsidR="009D5B9E" w:rsidRPr="00E53ADA" w:rsidRDefault="009D5B9E" w:rsidP="004603DE">
      <w:pPr>
        <w:pStyle w:val="Actdetails"/>
      </w:pPr>
      <w:r w:rsidRPr="006131E1">
        <w:t>sch 2 pt 2.4, sch 3 pt 3.14 commence 1 May 2017</w:t>
      </w:r>
      <w:r w:rsidRPr="00E53ADA">
        <w:t xml:space="preserve"> (s 2 (2) as am by </w:t>
      </w:r>
      <w:hyperlink r:id="rId174"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489BBBAA" w:rsidR="00231CAF" w:rsidRDefault="00C90EAF" w:rsidP="00231CAF">
      <w:pPr>
        <w:pStyle w:val="NewAct"/>
      </w:pPr>
      <w:hyperlink r:id="rId175"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197B49A5" w:rsidR="00231CAF" w:rsidRDefault="00231CAF" w:rsidP="00231CAF">
      <w:pPr>
        <w:pStyle w:val="Actdetails"/>
      </w:pPr>
      <w:r>
        <w:t xml:space="preserve">sch 1 pt 1.2 commenced 1 July 2017 (s 1B and </w:t>
      </w:r>
      <w:hyperlink r:id="rId176" w:tooltip="CN2017-1" w:history="1">
        <w:r>
          <w:rPr>
            <w:rStyle w:val="charCitHyperlinkAbbrev"/>
          </w:rPr>
          <w:t>CN2017</w:t>
        </w:r>
        <w:r>
          <w:rPr>
            <w:rStyle w:val="charCitHyperlinkAbbrev"/>
          </w:rPr>
          <w:noBreakHyphen/>
          <w:t>1</w:t>
        </w:r>
      </w:hyperlink>
      <w:r>
        <w:t>)</w:t>
      </w:r>
    </w:p>
    <w:p w14:paraId="5CB2DAEE" w14:textId="29C4ED19" w:rsidR="00F60DA9" w:rsidRDefault="00C90EAF" w:rsidP="00F60DA9">
      <w:pPr>
        <w:pStyle w:val="NewAct"/>
      </w:pPr>
      <w:hyperlink r:id="rId177"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02C8ADBB" w:rsidR="00FD54E6" w:rsidRDefault="00FD54E6" w:rsidP="00FD54E6">
      <w:pPr>
        <w:pStyle w:val="LegHistNote"/>
      </w:pPr>
      <w:r>
        <w:rPr>
          <w:i/>
        </w:rPr>
        <w:t>Note</w:t>
      </w:r>
      <w:r>
        <w:rPr>
          <w:i/>
        </w:rPr>
        <w:tab/>
      </w:r>
      <w:r>
        <w:t xml:space="preserve">This Act, s 7 only amends the </w:t>
      </w:r>
      <w:hyperlink r:id="rId178"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67BD83A5" w:rsidR="00831D7B" w:rsidRPr="00935D4E" w:rsidRDefault="00C90EAF" w:rsidP="00831D7B">
      <w:pPr>
        <w:pStyle w:val="NewAct"/>
      </w:pPr>
      <w:hyperlink r:id="rId179"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6C70514B" w:rsidR="00F368C1" w:rsidRPr="00935D4E" w:rsidRDefault="00C90EAF" w:rsidP="00F368C1">
      <w:pPr>
        <w:pStyle w:val="NewAct"/>
      </w:pPr>
      <w:hyperlink r:id="rId180"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2BEBA0DC" w:rsidR="00A775C0" w:rsidRPr="00935D4E" w:rsidRDefault="00C90EAF" w:rsidP="00A775C0">
      <w:pPr>
        <w:pStyle w:val="NewAct"/>
      </w:pPr>
      <w:hyperlink r:id="rId181"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0986E015" w:rsidR="00847BC8" w:rsidRPr="00935D4E" w:rsidRDefault="00C90EAF" w:rsidP="00847BC8">
      <w:pPr>
        <w:pStyle w:val="NewAct"/>
      </w:pPr>
      <w:hyperlink r:id="rId182" w:tooltip="A2019-41" w:history="1">
        <w:r w:rsidR="00847BC8">
          <w:rPr>
            <w:rStyle w:val="charCitHyperlinkAbbrev"/>
          </w:rPr>
          <w:t>Evidence (Miscellaneous Provisions) Amendment Act 2019</w:t>
        </w:r>
      </w:hyperlink>
      <w:r w:rsidR="00847BC8">
        <w:t xml:space="preserve"> A2019-41 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164F3609" w:rsidR="00847BC8" w:rsidRDefault="00847BC8" w:rsidP="00F622C8">
      <w:pPr>
        <w:pStyle w:val="Actdetails"/>
        <w:keepNext/>
      </w:pPr>
      <w:r>
        <w:t>s 3 commenced</w:t>
      </w:r>
      <w:r w:rsidRPr="006F3A6F">
        <w:t xml:space="preserve"> </w:t>
      </w:r>
      <w:r>
        <w:t xml:space="preserve">31 January 2020 (s 2 and </w:t>
      </w:r>
      <w:hyperlink r:id="rId183" w:tooltip="CN2020-2" w:history="1">
        <w:r w:rsidR="00892ACD">
          <w:rPr>
            <w:rStyle w:val="charCitHyperlinkAbbrev"/>
          </w:rPr>
          <w:t>CN2020-2</w:t>
        </w:r>
      </w:hyperlink>
      <w:r>
        <w:t>)</w:t>
      </w:r>
    </w:p>
    <w:p w14:paraId="4FF9A61D" w14:textId="77D8B7C8"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4" w:tooltip="CN2020-2" w:history="1">
        <w:r w:rsidR="00892ACD">
          <w:rPr>
            <w:rStyle w:val="charCitHyperlinkAbbrev"/>
          </w:rPr>
          <w:t>CN2020-2</w:t>
        </w:r>
      </w:hyperlink>
      <w:r>
        <w:t>)</w:t>
      </w:r>
    </w:p>
    <w:p w14:paraId="3766864B" w14:textId="500F5C8E" w:rsidR="00847BC8" w:rsidRDefault="00847BC8" w:rsidP="00847BC8">
      <w:pPr>
        <w:pStyle w:val="Actdetails"/>
      </w:pPr>
      <w:r w:rsidRPr="00BA6132">
        <w:t xml:space="preserve">pt 2 remainder </w:t>
      </w:r>
      <w:r w:rsidR="00BA6132" w:rsidRPr="00BA6132">
        <w:t xml:space="preserve">commenced 9 March 2020 (s 2 and </w:t>
      </w:r>
      <w:hyperlink r:id="rId185" w:tooltip="CN2020-4" w:history="1">
        <w:r w:rsidR="00BA6132">
          <w:rPr>
            <w:rStyle w:val="charCitHyperlinkAbbrev"/>
          </w:rPr>
          <w:t>CN2020-4</w:t>
        </w:r>
      </w:hyperlink>
      <w:r w:rsidR="00BA6132" w:rsidRPr="00BA6132">
        <w:t>)</w:t>
      </w:r>
    </w:p>
    <w:p w14:paraId="733ACA54" w14:textId="785E98D0" w:rsidR="00AC03A9" w:rsidRPr="00935D4E" w:rsidRDefault="00C90EAF" w:rsidP="00AC03A9">
      <w:pPr>
        <w:pStyle w:val="NewAct"/>
      </w:pPr>
      <w:hyperlink r:id="rId186"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60194C9C" w:rsidR="00DD5987" w:rsidRDefault="00C90EAF" w:rsidP="00DD5987">
      <w:pPr>
        <w:pStyle w:val="NewAct"/>
      </w:pPr>
      <w:hyperlink r:id="rId187"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459CEFFD" w:rsidR="00E54A8B" w:rsidRPr="00E54A8B" w:rsidRDefault="00C90EAF" w:rsidP="00E54A8B">
      <w:pPr>
        <w:keepNext/>
        <w:tabs>
          <w:tab w:val="left" w:pos="0"/>
        </w:tabs>
        <w:spacing w:before="180"/>
        <w:ind w:left="1100"/>
        <w:rPr>
          <w:rFonts w:ascii="Arial" w:hAnsi="Arial"/>
          <w:b/>
          <w:sz w:val="20"/>
        </w:rPr>
      </w:pPr>
      <w:hyperlink r:id="rId188"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54581D1B" w14:textId="77777777" w:rsidR="007A35DD" w:rsidRPr="006D0D91" w:rsidRDefault="007A35DD" w:rsidP="007A35DD">
      <w:pPr>
        <w:pStyle w:val="PageBreak"/>
      </w:pPr>
      <w:r w:rsidRPr="006D0D91">
        <w:br w:type="page"/>
      </w:r>
    </w:p>
    <w:p w14:paraId="536189B2" w14:textId="77777777" w:rsidR="007A35DD" w:rsidRPr="00CF0438" w:rsidRDefault="007A35DD" w:rsidP="007A35DD">
      <w:pPr>
        <w:pStyle w:val="Endnote2"/>
      </w:pPr>
      <w:bookmarkStart w:id="201" w:name="_Toc64453814"/>
      <w:r w:rsidRPr="00CF0438">
        <w:rPr>
          <w:rStyle w:val="charTableNo"/>
        </w:rPr>
        <w:lastRenderedPageBreak/>
        <w:t>4</w:t>
      </w:r>
      <w:r>
        <w:tab/>
      </w:r>
      <w:r w:rsidRPr="00CF0438">
        <w:rPr>
          <w:rStyle w:val="charTableText"/>
        </w:rPr>
        <w:t>Amendment history</w:t>
      </w:r>
      <w:bookmarkEnd w:id="201"/>
    </w:p>
    <w:p w14:paraId="5FEC594A" w14:textId="77777777" w:rsidR="007A35DD" w:rsidRDefault="007A35DD" w:rsidP="007A35DD">
      <w:pPr>
        <w:pStyle w:val="AmdtsEntryHd"/>
      </w:pPr>
      <w:r>
        <w:t>Title</w:t>
      </w:r>
    </w:p>
    <w:p w14:paraId="092A4DBE" w14:textId="30AF854B" w:rsidR="007A35DD" w:rsidRDefault="007A35DD" w:rsidP="007A35DD">
      <w:pPr>
        <w:pStyle w:val="AmdtsEntries"/>
        <w:keepNext/>
      </w:pPr>
      <w:r>
        <w:t>title</w:t>
      </w:r>
      <w:r>
        <w:tab/>
        <w:t xml:space="preserve">sub </w:t>
      </w:r>
      <w:hyperlink r:id="rId18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5899538E" w:rsidR="007A35DD" w:rsidRDefault="00507A7D" w:rsidP="007A35DD">
      <w:pPr>
        <w:pStyle w:val="AmdtsEntries"/>
      </w:pPr>
      <w:r>
        <w:t>ch 1 hdg</w:t>
      </w:r>
      <w:r w:rsidR="007A35DD">
        <w:tab/>
      </w:r>
      <w:r w:rsidR="006F34BD">
        <w:t xml:space="preserve">(prev pt 1 hdg) </w:t>
      </w:r>
      <w:r w:rsidR="007A35DD">
        <w:t xml:space="preserve">ins </w:t>
      </w:r>
      <w:hyperlink r:id="rId19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0D27491A" w:rsidR="00507A7D" w:rsidRDefault="00507A7D" w:rsidP="007A35DD">
      <w:pPr>
        <w:pStyle w:val="AmdtsEntries"/>
      </w:pPr>
      <w:r>
        <w:tab/>
        <w:t xml:space="preserve">renum as ch 1 hdg </w:t>
      </w:r>
      <w:hyperlink r:id="rId191"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372C2E1B" w:rsidR="007A35DD" w:rsidRDefault="007A35DD" w:rsidP="007A35DD">
      <w:pPr>
        <w:pStyle w:val="AmdtsEntries"/>
      </w:pPr>
      <w:r>
        <w:t>s 1</w:t>
      </w:r>
      <w:r>
        <w:tab/>
        <w:t xml:space="preserve">sub </w:t>
      </w:r>
      <w:hyperlink r:id="rId19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34F19C79" w:rsidR="007A35DD" w:rsidRDefault="007A35DD" w:rsidP="007A35DD">
      <w:pPr>
        <w:pStyle w:val="AmdtsEntries"/>
        <w:keepNext/>
      </w:pPr>
      <w:r>
        <w:t>s 2 hdg</w:t>
      </w:r>
      <w:r>
        <w:tab/>
        <w:t xml:space="preserve">sub </w:t>
      </w:r>
      <w:hyperlink r:id="rId1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56986812" w:rsidR="007A35DD" w:rsidRDefault="007A35DD" w:rsidP="007A35DD">
      <w:pPr>
        <w:pStyle w:val="AmdtsEntries"/>
        <w:keepNext/>
      </w:pPr>
      <w:r>
        <w:t>s 2</w:t>
      </w:r>
      <w:r>
        <w:tab/>
        <w:t xml:space="preserve">am </w:t>
      </w:r>
      <w:hyperlink r:id="rId194" w:tooltip="Evidence (Closed-Circuit Television) (Amendment) Act 1994 " w:history="1">
        <w:r w:rsidR="008720C7" w:rsidRPr="008720C7">
          <w:rPr>
            <w:rStyle w:val="charCitHyperlinkAbbrev"/>
          </w:rPr>
          <w:t>1994-24</w:t>
        </w:r>
      </w:hyperlink>
      <w:r w:rsidR="008720C7">
        <w:t xml:space="preserve">; </w:t>
      </w:r>
      <w:hyperlink r:id="rId195" w:tooltip="Evidence (Closed-Circuit Television) (Amendment) Act (No 2) 1994 " w:history="1">
        <w:r w:rsidR="008720C7" w:rsidRPr="008720C7">
          <w:rPr>
            <w:rStyle w:val="charCitHyperlinkAbbrev"/>
          </w:rPr>
          <w:t>A1994-96</w:t>
        </w:r>
      </w:hyperlink>
      <w:r>
        <w:t xml:space="preserve">; </w:t>
      </w:r>
      <w:hyperlink r:id="rId1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2FDD6C48" w:rsidR="007A35DD" w:rsidRDefault="007A35DD" w:rsidP="007A35DD">
      <w:pPr>
        <w:pStyle w:val="AmdtsEntries"/>
        <w:keepNext/>
      </w:pPr>
      <w:r>
        <w:tab/>
        <w:t xml:space="preserve">om </w:t>
      </w:r>
      <w:hyperlink r:id="rId1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5C8FD5A7" w:rsidR="007A35DD" w:rsidRDefault="007A35DD" w:rsidP="007A35DD">
      <w:pPr>
        <w:pStyle w:val="AmdtsEntries"/>
      </w:pPr>
      <w:r>
        <w:tab/>
        <w:t xml:space="preserve">ins </w:t>
      </w:r>
      <w:hyperlink r:id="rId1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15045D29" w:rsidR="00E97BC8" w:rsidRDefault="00E97BC8" w:rsidP="00E97BC8">
      <w:pPr>
        <w:pStyle w:val="AmdtsEntries"/>
      </w:pPr>
      <w:r>
        <w:tab/>
        <w:t xml:space="preserve">am </w:t>
      </w:r>
      <w:hyperlink r:id="rId199" w:tooltip="Crimes (Domestic and Family Violence) Legislation Amendment Act 2015" w:history="1">
        <w:r w:rsidRPr="0020507A">
          <w:rPr>
            <w:rStyle w:val="charCitHyperlinkAbbrev"/>
          </w:rPr>
          <w:t>A2015-40</w:t>
        </w:r>
      </w:hyperlink>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63769A2D" w:rsidR="007A35DD" w:rsidRDefault="007A35DD" w:rsidP="007A35DD">
      <w:pPr>
        <w:pStyle w:val="AmdtsEntries"/>
      </w:pPr>
      <w:r>
        <w:tab/>
        <w:t xml:space="preserve">ins </w:t>
      </w:r>
      <w:hyperlink r:id="rId2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58059799" w:rsidR="007A35DD" w:rsidRDefault="007A35DD" w:rsidP="007A35DD">
      <w:pPr>
        <w:pStyle w:val="AmdtsEntries"/>
      </w:pPr>
      <w:r>
        <w:tab/>
        <w:t xml:space="preserve">am </w:t>
      </w:r>
      <w:hyperlink r:id="rId20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6995ADF5" w:rsidR="007A35DD" w:rsidRDefault="007A35DD" w:rsidP="007A35DD">
      <w:pPr>
        <w:pStyle w:val="AmdtsEntries"/>
        <w:keepNext/>
      </w:pPr>
      <w:r>
        <w:t>s 4</w:t>
      </w:r>
      <w:r>
        <w:tab/>
        <w:t xml:space="preserve">(prev s 3A) ins </w:t>
      </w:r>
      <w:hyperlink r:id="rId20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37EA06F0" w:rsidR="007A35DD" w:rsidRDefault="007A35DD" w:rsidP="007A35DD">
      <w:pPr>
        <w:pStyle w:val="AmdtsEntries"/>
        <w:keepNext/>
      </w:pPr>
      <w:r>
        <w:tab/>
        <w:t xml:space="preserve">am </w:t>
      </w:r>
      <w:hyperlink r:id="rId203"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04"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0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2818EBB2" w:rsidR="007A35DD" w:rsidRDefault="007A35DD" w:rsidP="007A35DD">
      <w:pPr>
        <w:pStyle w:val="AmdtsEntries"/>
        <w:keepNext/>
      </w:pPr>
      <w:r>
        <w:tab/>
        <w:t xml:space="preserve">renum </w:t>
      </w:r>
      <w:hyperlink r:id="rId20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5F16E294" w:rsidR="007A35DD" w:rsidRDefault="007A35DD" w:rsidP="007A35DD">
      <w:pPr>
        <w:pStyle w:val="AmdtsEntries"/>
        <w:keepNext/>
      </w:pPr>
      <w:r>
        <w:tab/>
        <w:t xml:space="preserve">am </w:t>
      </w:r>
      <w:hyperlink r:id="rId207"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0BFF3C95" w:rsidR="007A35DD" w:rsidRDefault="007A35DD" w:rsidP="007A35DD">
      <w:pPr>
        <w:pStyle w:val="AmdtsEntries"/>
        <w:keepNext/>
      </w:pPr>
      <w:r>
        <w:tab/>
        <w:t xml:space="preserve">om </w:t>
      </w:r>
      <w:hyperlink r:id="rId208"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59C3DA6C" w:rsidR="007A35DD" w:rsidRDefault="007A35DD" w:rsidP="007A35DD">
      <w:pPr>
        <w:pStyle w:val="AmdtsEntries"/>
        <w:keepNext/>
      </w:pPr>
      <w:r>
        <w:tab/>
        <w:t xml:space="preserve">ins </w:t>
      </w:r>
      <w:hyperlink r:id="rId2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499F4736" w:rsidR="007A35DD" w:rsidRDefault="007A35DD" w:rsidP="007A35DD">
      <w:pPr>
        <w:pStyle w:val="AmdtsEntries"/>
      </w:pPr>
      <w:r>
        <w:tab/>
        <w:t xml:space="preserve">am </w:t>
      </w:r>
      <w:hyperlink r:id="rId21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7E7BC49F" w:rsidR="000B7770" w:rsidRPr="000B7770" w:rsidRDefault="000B7770" w:rsidP="000B7770">
      <w:pPr>
        <w:pStyle w:val="AmdtsEntries"/>
      </w:pPr>
      <w:r>
        <w:t>ch 1A</w:t>
      </w:r>
      <w:r>
        <w:tab/>
        <w:t xml:space="preserve">ins </w:t>
      </w:r>
      <w:hyperlink r:id="rId211"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6D32F814" w:rsidR="000B7770" w:rsidRDefault="000B7770" w:rsidP="000B7770">
      <w:pPr>
        <w:pStyle w:val="AmdtsEntries"/>
      </w:pPr>
      <w:r>
        <w:t>s 4AA</w:t>
      </w:r>
      <w:r>
        <w:tab/>
        <w:t xml:space="preserve">ins </w:t>
      </w:r>
      <w:hyperlink r:id="rId212"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5763FBE5" w:rsidR="000B7770" w:rsidRPr="000B7770" w:rsidRDefault="000B7770" w:rsidP="000B7770">
      <w:pPr>
        <w:pStyle w:val="AmdtsEntries"/>
      </w:pPr>
      <w:r>
        <w:tab/>
        <w:t xml:space="preserve">def </w:t>
      </w:r>
      <w:r w:rsidRPr="000B7770">
        <w:rPr>
          <w:rStyle w:val="charBoldItals"/>
        </w:rPr>
        <w:t>ground rules hearing</w:t>
      </w:r>
      <w:r>
        <w:t xml:space="preserve"> ins </w:t>
      </w:r>
      <w:hyperlink r:id="rId213"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31C357EF" w:rsidR="00B671E8" w:rsidRPr="000B7770" w:rsidRDefault="00B671E8" w:rsidP="00B671E8">
      <w:pPr>
        <w:pStyle w:val="AmdtsEntries"/>
      </w:pPr>
      <w:r>
        <w:tab/>
        <w:t xml:space="preserve">def </w:t>
      </w:r>
      <w:r>
        <w:rPr>
          <w:rStyle w:val="charBoldItals"/>
        </w:rPr>
        <w:t>witness</w:t>
      </w:r>
      <w:r>
        <w:t xml:space="preserve"> ins </w:t>
      </w:r>
      <w:hyperlink r:id="rId214"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2E113A33" w:rsidR="00B671E8" w:rsidRDefault="00B671E8" w:rsidP="00B671E8">
      <w:pPr>
        <w:pStyle w:val="AmdtsEntries"/>
      </w:pPr>
      <w:r>
        <w:t>s 4AB</w:t>
      </w:r>
      <w:r>
        <w:tab/>
        <w:t xml:space="preserve">ins </w:t>
      </w:r>
      <w:hyperlink r:id="rId215"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65F29037" w:rsidR="00B671E8" w:rsidRDefault="00B671E8" w:rsidP="00B671E8">
      <w:pPr>
        <w:pStyle w:val="AmdtsEntries"/>
      </w:pPr>
      <w:r>
        <w:t>s 4AC</w:t>
      </w:r>
      <w:r>
        <w:tab/>
        <w:t xml:space="preserve">ins </w:t>
      </w:r>
      <w:hyperlink r:id="rId216"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25937815" w:rsidR="00B671E8" w:rsidRDefault="00B671E8" w:rsidP="00B671E8">
      <w:pPr>
        <w:pStyle w:val="AmdtsEntries"/>
      </w:pPr>
      <w:r>
        <w:t>s 4AD</w:t>
      </w:r>
      <w:r>
        <w:tab/>
        <w:t xml:space="preserve">ins </w:t>
      </w:r>
      <w:hyperlink r:id="rId217"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257278E6" w:rsidR="00B671E8" w:rsidRDefault="00B671E8" w:rsidP="00B671E8">
      <w:pPr>
        <w:pStyle w:val="AmdtsEntries"/>
      </w:pPr>
      <w:r>
        <w:t>s 4AE</w:t>
      </w:r>
      <w:r>
        <w:tab/>
        <w:t xml:space="preserve">ins </w:t>
      </w:r>
      <w:hyperlink r:id="rId218"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3394DD08" w:rsidR="00B671E8" w:rsidRDefault="00B671E8" w:rsidP="00B671E8">
      <w:pPr>
        <w:pStyle w:val="AmdtsEntries"/>
      </w:pPr>
      <w:r>
        <w:t>s 4AF</w:t>
      </w:r>
      <w:r>
        <w:tab/>
        <w:t xml:space="preserve">ins </w:t>
      </w:r>
      <w:hyperlink r:id="rId219"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70F04EB3" w:rsidR="00847BC8" w:rsidRPr="00847BC8" w:rsidRDefault="00847BC8" w:rsidP="00847BC8">
      <w:pPr>
        <w:pStyle w:val="AmdtsEntries"/>
      </w:pPr>
      <w:r>
        <w:t>ch 1B hdg</w:t>
      </w:r>
      <w:r>
        <w:tab/>
        <w:t xml:space="preserve">ins </w:t>
      </w:r>
      <w:hyperlink r:id="rId220"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4E081E37" w:rsidR="00847BC8" w:rsidRDefault="00847BC8" w:rsidP="00847BC8">
      <w:pPr>
        <w:pStyle w:val="AmdtsEntries"/>
      </w:pPr>
      <w:r>
        <w:t>s 4AG</w:t>
      </w:r>
      <w:r>
        <w:tab/>
        <w:t xml:space="preserve">ins </w:t>
      </w:r>
      <w:hyperlink r:id="rId221"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287C011E"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22"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3843AD45"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23"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175B13F3"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24"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1C1909A0" w:rsidR="00B30CE2" w:rsidRDefault="00B30CE2" w:rsidP="00B30CE2">
      <w:pPr>
        <w:pStyle w:val="AmdtsEntries"/>
      </w:pPr>
      <w:r>
        <w:t>s 4AH</w:t>
      </w:r>
      <w:r>
        <w:tab/>
        <w:t xml:space="preserve">ins </w:t>
      </w:r>
      <w:hyperlink r:id="rId225"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07930962" w:rsidR="00877D2B" w:rsidRDefault="00877D2B" w:rsidP="00877D2B">
      <w:pPr>
        <w:pStyle w:val="AmdtsEntries"/>
      </w:pPr>
      <w:r>
        <w:t>s 4AI</w:t>
      </w:r>
      <w:r>
        <w:tab/>
        <w:t xml:space="preserve">ins </w:t>
      </w:r>
      <w:hyperlink r:id="rId226"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2EDBA84E" w:rsidR="00B671E8" w:rsidRDefault="00B671E8" w:rsidP="00B671E8">
      <w:pPr>
        <w:pStyle w:val="AmdtsEntries"/>
      </w:pPr>
      <w:r>
        <w:t>s 4AJ</w:t>
      </w:r>
      <w:r>
        <w:tab/>
        <w:t xml:space="preserve">ins </w:t>
      </w:r>
      <w:hyperlink r:id="rId227"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3BD4788D" w:rsidR="00B671E8" w:rsidRDefault="00B671E8" w:rsidP="00B671E8">
      <w:pPr>
        <w:pStyle w:val="AmdtsEntries"/>
      </w:pPr>
      <w:r>
        <w:t>s 4AK</w:t>
      </w:r>
      <w:r>
        <w:tab/>
        <w:t xml:space="preserve">ins </w:t>
      </w:r>
      <w:hyperlink r:id="rId228"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6121863F" w:rsidR="00B671E8" w:rsidRDefault="00B671E8" w:rsidP="00B671E8">
      <w:pPr>
        <w:pStyle w:val="AmdtsEntries"/>
      </w:pPr>
      <w:r>
        <w:t>s 4AL</w:t>
      </w:r>
      <w:r>
        <w:tab/>
        <w:t xml:space="preserve">ins </w:t>
      </w:r>
      <w:hyperlink r:id="rId229"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5E281499" w:rsidR="004D1EDA" w:rsidRDefault="004D1EDA" w:rsidP="004D1EDA">
      <w:pPr>
        <w:pStyle w:val="AmdtsEntries"/>
      </w:pPr>
      <w:r>
        <w:t>s 4AM</w:t>
      </w:r>
      <w:r>
        <w:tab/>
        <w:t xml:space="preserve">ins </w:t>
      </w:r>
      <w:hyperlink r:id="rId230"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42AB1922" w:rsidR="004D1EDA" w:rsidRDefault="004D1EDA" w:rsidP="004D1EDA">
      <w:pPr>
        <w:pStyle w:val="AmdtsEntries"/>
      </w:pPr>
      <w:r>
        <w:t>s 4AN</w:t>
      </w:r>
      <w:r>
        <w:tab/>
        <w:t xml:space="preserve">ins </w:t>
      </w:r>
      <w:hyperlink r:id="rId231"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38F0083E"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1A0229D2" w:rsidR="007A35DD" w:rsidRDefault="007A35DD" w:rsidP="007A35DD">
      <w:pPr>
        <w:pStyle w:val="AmdtsEntries"/>
      </w:pPr>
      <w:r>
        <w:tab/>
        <w:t xml:space="preserve">sub </w:t>
      </w:r>
      <w:hyperlink r:id="rId233"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600B0A78" w:rsidR="003A6D07" w:rsidRDefault="003A6D07" w:rsidP="003A6D07">
      <w:pPr>
        <w:pStyle w:val="AmdtsEntries"/>
      </w:pPr>
      <w:r>
        <w:tab/>
        <w:t xml:space="preserve">renum as ch 2 hdg </w:t>
      </w:r>
      <w:hyperlink r:id="rId235"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229D8BBE" w:rsidR="00A775C0" w:rsidRPr="00A775C0" w:rsidRDefault="00A775C0" w:rsidP="00A775C0">
      <w:pPr>
        <w:pStyle w:val="AmdtsEntries"/>
      </w:pPr>
      <w:r>
        <w:t>pt 2.1 hdg</w:t>
      </w:r>
      <w:r>
        <w:tab/>
        <w:t xml:space="preserve">ins </w:t>
      </w:r>
      <w:hyperlink r:id="rId236"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1106ABF4" w:rsidR="00137460" w:rsidRPr="00A775C0" w:rsidRDefault="00137460" w:rsidP="00137460">
      <w:pPr>
        <w:pStyle w:val="AmdtsEntries"/>
      </w:pPr>
      <w:r>
        <w:t>s 4A</w:t>
      </w:r>
      <w:r>
        <w:tab/>
        <w:t xml:space="preserve">ins </w:t>
      </w:r>
      <w:hyperlink r:id="rId237"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47FF5E65" w:rsidR="00137460" w:rsidRPr="00A775C0" w:rsidRDefault="00137460" w:rsidP="00137460">
      <w:pPr>
        <w:pStyle w:val="AmdtsEntries"/>
      </w:pPr>
      <w:r>
        <w:t>pt 2.2 hdg</w:t>
      </w:r>
      <w:r>
        <w:tab/>
        <w:t xml:space="preserve">ins </w:t>
      </w:r>
      <w:hyperlink r:id="rId238"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2AD52FB8" w:rsidR="00451BD4" w:rsidRDefault="00451BD4" w:rsidP="007A35DD">
      <w:pPr>
        <w:pStyle w:val="AmdtsEntries"/>
        <w:keepNext/>
      </w:pPr>
      <w:r>
        <w:t>s 5 hdg</w:t>
      </w:r>
      <w:r>
        <w:tab/>
        <w:t xml:space="preserve">am </w:t>
      </w:r>
      <w:hyperlink r:id="rId239" w:tooltip="Crimes (Domestic and Family Violence) Legislation Amendment Act 2015" w:history="1">
        <w:r w:rsidRPr="0020507A">
          <w:rPr>
            <w:rStyle w:val="charCitHyperlinkAbbrev"/>
          </w:rPr>
          <w:t>A2015-40</w:t>
        </w:r>
      </w:hyperlink>
      <w:r>
        <w:t xml:space="preserve"> s 106</w:t>
      </w:r>
    </w:p>
    <w:p w14:paraId="161402FC" w14:textId="4F947651" w:rsidR="00137460" w:rsidRDefault="00137460" w:rsidP="007A35DD">
      <w:pPr>
        <w:pStyle w:val="AmdtsEntries"/>
        <w:keepNext/>
      </w:pPr>
      <w:r>
        <w:tab/>
        <w:t xml:space="preserve">sub </w:t>
      </w:r>
      <w:hyperlink r:id="rId2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49DADD07" w:rsidR="007A35DD" w:rsidRDefault="007A35DD" w:rsidP="007A35DD">
      <w:pPr>
        <w:pStyle w:val="AmdtsEntries"/>
        <w:keepNext/>
      </w:pPr>
      <w:r>
        <w:t>s 5</w:t>
      </w:r>
      <w:r>
        <w:tab/>
        <w:t xml:space="preserve">(prev s 4) am </w:t>
      </w:r>
      <w:hyperlink r:id="rId24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42"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43"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4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45"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46"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6C5E385F" w:rsidR="007A35DD" w:rsidRDefault="007A35DD" w:rsidP="007A35DD">
      <w:pPr>
        <w:pStyle w:val="AmdtsEntries"/>
        <w:keepNext/>
      </w:pPr>
      <w:r>
        <w:tab/>
        <w:t xml:space="preserve">renum as s 5 </w:t>
      </w:r>
      <w:hyperlink r:id="rId24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75A584C0" w:rsidR="007A35DD" w:rsidRDefault="007A35DD" w:rsidP="007A35DD">
      <w:pPr>
        <w:pStyle w:val="AmdtsEntries"/>
        <w:keepNext/>
      </w:pPr>
      <w:r>
        <w:tab/>
        <w:t xml:space="preserve">renum as s 7 </w:t>
      </w:r>
      <w:hyperlink r:id="rId2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69E2BDD9" w:rsidR="007A35DD" w:rsidRDefault="007A35DD" w:rsidP="007A35DD">
      <w:pPr>
        <w:pStyle w:val="AmdtsEntries"/>
        <w:keepNext/>
      </w:pPr>
      <w:r>
        <w:tab/>
        <w:t xml:space="preserve">ins </w:t>
      </w:r>
      <w:hyperlink r:id="rId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437E13A3" w:rsidR="00E97BC8" w:rsidRDefault="00E97BC8" w:rsidP="00E97BC8">
      <w:pPr>
        <w:pStyle w:val="AmdtsEntries"/>
      </w:pPr>
      <w:r>
        <w:tab/>
        <w:t xml:space="preserve">am </w:t>
      </w:r>
      <w:hyperlink r:id="rId250" w:tooltip="Crimes (Domestic and Family Violence) Legislation Amendment Act 2015" w:history="1">
        <w:r w:rsidRPr="0020507A">
          <w:rPr>
            <w:rStyle w:val="charCitHyperlinkAbbrev"/>
          </w:rPr>
          <w:t>A2015-40</w:t>
        </w:r>
      </w:hyperlink>
      <w:r>
        <w:t xml:space="preserve"> s 104</w:t>
      </w:r>
      <w:r w:rsidR="00137460">
        <w:t xml:space="preserve">; </w:t>
      </w:r>
      <w:hyperlink r:id="rId251"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56C431CD" w:rsidR="007A35DD" w:rsidRDefault="007A35DD" w:rsidP="007A35DD">
      <w:pPr>
        <w:pStyle w:val="AmdtsEntries"/>
        <w:keepNext/>
      </w:pPr>
      <w:r>
        <w:tab/>
        <w:t xml:space="preserve">def </w:t>
      </w:r>
      <w:r w:rsidRPr="00E20B16">
        <w:rPr>
          <w:rStyle w:val="charBoldItals"/>
        </w:rPr>
        <w:t>court</w:t>
      </w:r>
      <w:r>
        <w:t xml:space="preserve"> ins </w:t>
      </w:r>
      <w:hyperlink r:id="rId2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3FB75A4B" w:rsidR="007A35DD" w:rsidRDefault="007A35DD" w:rsidP="007A35DD">
      <w:pPr>
        <w:pStyle w:val="AmdtsEntries"/>
        <w:keepNext/>
      </w:pPr>
      <w:r>
        <w:tab/>
        <w:t xml:space="preserve">def </w:t>
      </w:r>
      <w:r w:rsidRPr="00E20B16">
        <w:rPr>
          <w:rStyle w:val="charBoldItals"/>
        </w:rPr>
        <w:t>Magistrates court</w:t>
      </w:r>
      <w:r>
        <w:t xml:space="preserve"> ins </w:t>
      </w:r>
      <w:hyperlink r:id="rId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780FBA65" w:rsidR="00F958F7" w:rsidRDefault="00F958F7" w:rsidP="00F958F7">
      <w:pPr>
        <w:pStyle w:val="AmdtsEntriesDefL2"/>
      </w:pPr>
      <w:r>
        <w:tab/>
        <w:t xml:space="preserve">sub </w:t>
      </w:r>
      <w:hyperlink r:id="rId254"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0E6EBC04" w:rsidR="007A35DD" w:rsidRDefault="007A35DD" w:rsidP="007A35DD">
      <w:pPr>
        <w:pStyle w:val="AmdtsEntries"/>
        <w:keepNext/>
      </w:pPr>
      <w:r>
        <w:tab/>
        <w:t xml:space="preserve">def </w:t>
      </w:r>
      <w:r w:rsidRPr="00E20B16">
        <w:rPr>
          <w:rStyle w:val="charBoldItals"/>
        </w:rPr>
        <w:t>prescribed witness</w:t>
      </w:r>
      <w:r>
        <w:t xml:space="preserve"> ins </w:t>
      </w:r>
      <w:hyperlink r:id="rId2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492F9ABA" w:rsidR="007A35DD" w:rsidRDefault="007A35DD" w:rsidP="007A35DD">
      <w:pPr>
        <w:pStyle w:val="AmdtsEntriesDefL2"/>
      </w:pPr>
      <w:r>
        <w:tab/>
        <w:t xml:space="preserve">om </w:t>
      </w:r>
      <w:hyperlink r:id="rId2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424FB107" w:rsidR="007A35DD" w:rsidRDefault="007A35DD" w:rsidP="007A35DD">
      <w:pPr>
        <w:pStyle w:val="AmdtsEntries"/>
      </w:pPr>
      <w:r>
        <w:tab/>
        <w:t xml:space="preserve">def </w:t>
      </w:r>
      <w:r w:rsidRPr="00E20B16">
        <w:rPr>
          <w:rStyle w:val="charBoldItals"/>
        </w:rPr>
        <w:t>proceeding</w:t>
      </w:r>
      <w:r>
        <w:t xml:space="preserve"> ins </w:t>
      </w:r>
      <w:hyperlink r:id="rId2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0647431F" w:rsidR="007A35DD" w:rsidRDefault="007A35DD" w:rsidP="007A35DD">
      <w:pPr>
        <w:pStyle w:val="AmdtsEntriesDefL2"/>
      </w:pPr>
      <w:r>
        <w:tab/>
        <w:t xml:space="preserve">am </w:t>
      </w:r>
      <w:hyperlink r:id="rId2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76E6AD1D" w:rsidR="00451BD4" w:rsidRDefault="00451BD4" w:rsidP="00451BD4">
      <w:pPr>
        <w:pStyle w:val="AmdtsEntries"/>
        <w:keepNext/>
      </w:pPr>
      <w:r>
        <w:t>s 6 hdg</w:t>
      </w:r>
      <w:r>
        <w:tab/>
        <w:t xml:space="preserve">am </w:t>
      </w:r>
      <w:hyperlink r:id="rId259" w:tooltip="Crimes (Domestic and Family Violence) Legislation Amendment Act 2015" w:history="1">
        <w:r w:rsidRPr="0020507A">
          <w:rPr>
            <w:rStyle w:val="charCitHyperlinkAbbrev"/>
          </w:rPr>
          <w:t>A2015-40</w:t>
        </w:r>
      </w:hyperlink>
      <w:r>
        <w:t xml:space="preserve"> s 106</w:t>
      </w:r>
    </w:p>
    <w:p w14:paraId="746673B1" w14:textId="0A8C1BDD" w:rsidR="007A35DD" w:rsidRDefault="007A35DD" w:rsidP="007A35DD">
      <w:pPr>
        <w:pStyle w:val="AmdtsEntries"/>
        <w:keepNext/>
      </w:pPr>
      <w:r>
        <w:t>s 6</w:t>
      </w:r>
      <w:r>
        <w:tab/>
        <w:t xml:space="preserve">(prev s 4A) ins </w:t>
      </w:r>
      <w:hyperlink r:id="rId26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3C15972C" w:rsidR="007A35DD" w:rsidRDefault="007A35DD" w:rsidP="007A35DD">
      <w:pPr>
        <w:pStyle w:val="AmdtsEntries"/>
        <w:keepNext/>
      </w:pPr>
      <w:r>
        <w:tab/>
        <w:t xml:space="preserve">am </w:t>
      </w:r>
      <w:hyperlink r:id="rId26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23553B11" w:rsidR="007A35DD" w:rsidRDefault="007A35DD" w:rsidP="007A35DD">
      <w:pPr>
        <w:pStyle w:val="AmdtsEntries"/>
        <w:keepNext/>
      </w:pPr>
      <w:r>
        <w:tab/>
        <w:t xml:space="preserve">renum as s 6 </w:t>
      </w:r>
      <w:hyperlink r:id="rId26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17C7CAFA" w:rsidR="007A35DD" w:rsidRDefault="007A35DD" w:rsidP="007A35DD">
      <w:pPr>
        <w:pStyle w:val="AmdtsEntries"/>
        <w:keepNext/>
      </w:pPr>
      <w:r>
        <w:tab/>
        <w:t xml:space="preserve">renum as s 8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66C29D74" w:rsidR="007A35DD" w:rsidRDefault="007A35DD" w:rsidP="007A35DD">
      <w:pPr>
        <w:pStyle w:val="AmdtsEntries"/>
        <w:keepNext/>
      </w:pPr>
      <w:r>
        <w:tab/>
        <w:t xml:space="preserve">(prev s 3) am </w:t>
      </w:r>
      <w:hyperlink r:id="rId26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531F53AA" w:rsidR="007A35DD" w:rsidRDefault="007A35DD" w:rsidP="00F622C8">
      <w:pPr>
        <w:pStyle w:val="AmdtsEntries"/>
        <w:keepNext/>
      </w:pPr>
      <w:r>
        <w:tab/>
        <w:t xml:space="preserve">renum as s 6 </w:t>
      </w:r>
      <w:hyperlink r:id="rId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73D98981" w:rsidR="007A35DD" w:rsidRDefault="007A35DD" w:rsidP="00F622C8">
      <w:pPr>
        <w:pStyle w:val="AmdtsEntries"/>
        <w:keepNext/>
      </w:pPr>
      <w:r>
        <w:tab/>
        <w:t xml:space="preserve">sub </w:t>
      </w:r>
      <w:hyperlink r:id="rId2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7B7D1784" w:rsidR="00E97BC8" w:rsidRDefault="00E97BC8" w:rsidP="00F622C8">
      <w:pPr>
        <w:pStyle w:val="AmdtsEntries"/>
        <w:keepNext/>
      </w:pPr>
      <w:r>
        <w:tab/>
        <w:t xml:space="preserve">am </w:t>
      </w:r>
      <w:hyperlink r:id="rId267" w:tooltip="Crimes (Domestic and Family Violence) Legislation Amendment Act 2015" w:history="1">
        <w:r w:rsidRPr="0020507A">
          <w:rPr>
            <w:rStyle w:val="charCitHyperlinkAbbrev"/>
          </w:rPr>
          <w:t>A2015-40</w:t>
        </w:r>
      </w:hyperlink>
      <w:r>
        <w:t xml:space="preserve"> s 104</w:t>
      </w:r>
    </w:p>
    <w:p w14:paraId="56D7EE3D" w14:textId="08FC1453" w:rsidR="00730565" w:rsidRDefault="00730565" w:rsidP="00E97BC8">
      <w:pPr>
        <w:pStyle w:val="AmdtsEntries"/>
      </w:pPr>
      <w:r>
        <w:tab/>
        <w:t xml:space="preserve">sub </w:t>
      </w:r>
      <w:hyperlink r:id="rId2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49A460E2" w:rsidR="007A35DD" w:rsidRDefault="007A35DD" w:rsidP="007A35DD">
      <w:pPr>
        <w:pStyle w:val="AmdtsEntries"/>
        <w:keepNext/>
      </w:pPr>
      <w:r>
        <w:t>s 7</w:t>
      </w:r>
      <w:r>
        <w:tab/>
        <w:t xml:space="preserve">orig s 7 om </w:t>
      </w:r>
      <w:hyperlink r:id="rId26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4225A8CD" w:rsidR="007A35DD" w:rsidRDefault="007A35DD" w:rsidP="007A35DD">
      <w:pPr>
        <w:pStyle w:val="AmdtsEntries"/>
        <w:keepNext/>
      </w:pPr>
      <w:r>
        <w:tab/>
        <w:t xml:space="preserve">ins </w:t>
      </w:r>
      <w:hyperlink r:id="rId2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0437D780" w:rsidR="00D417AD" w:rsidRDefault="00E97BC8" w:rsidP="00D417AD">
      <w:pPr>
        <w:pStyle w:val="AmdtsEntries"/>
      </w:pPr>
      <w:r>
        <w:tab/>
        <w:t xml:space="preserve">am </w:t>
      </w:r>
      <w:hyperlink r:id="rId271" w:tooltip="Crimes (Domestic and Family Violence) Legislation Amendment Act 2015" w:history="1">
        <w:r w:rsidRPr="0020507A">
          <w:rPr>
            <w:rStyle w:val="charCitHyperlinkAbbrev"/>
          </w:rPr>
          <w:t>A2015-40</w:t>
        </w:r>
      </w:hyperlink>
      <w:r>
        <w:t xml:space="preserve"> s 104</w:t>
      </w:r>
      <w:r w:rsidR="00D417AD">
        <w:t xml:space="preserve">; </w:t>
      </w:r>
      <w:hyperlink r:id="rId272"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23249B7A" w:rsidR="00451BD4" w:rsidRDefault="00451BD4" w:rsidP="00451BD4">
      <w:pPr>
        <w:pStyle w:val="AmdtsEntries"/>
        <w:keepNext/>
      </w:pPr>
      <w:r>
        <w:t>s 8 hdg</w:t>
      </w:r>
      <w:r>
        <w:tab/>
        <w:t xml:space="preserve">am </w:t>
      </w:r>
      <w:hyperlink r:id="rId273" w:tooltip="Crimes (Domestic and Family Violence) Legislation Amendment Act 2015" w:history="1">
        <w:r w:rsidRPr="0020507A">
          <w:rPr>
            <w:rStyle w:val="charCitHyperlinkAbbrev"/>
          </w:rPr>
          <w:t>A2015-40</w:t>
        </w:r>
      </w:hyperlink>
      <w:r>
        <w:t xml:space="preserve"> s 106</w:t>
      </w:r>
      <w:r w:rsidR="00730565">
        <w:t xml:space="preserve">; </w:t>
      </w:r>
      <w:hyperlink r:id="rId274"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4E6D6911" w:rsidR="007A35DD" w:rsidRDefault="007A35DD" w:rsidP="007A35DD">
      <w:pPr>
        <w:pStyle w:val="AmdtsEntries"/>
        <w:keepNext/>
      </w:pPr>
      <w:r>
        <w:t>s 8</w:t>
      </w:r>
      <w:r>
        <w:tab/>
        <w:t xml:space="preserve">(prev s 6) sub </w:t>
      </w:r>
      <w:hyperlink r:id="rId27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56649188" w:rsidR="007A35DD" w:rsidRDefault="007A35DD" w:rsidP="007A35DD">
      <w:pPr>
        <w:pStyle w:val="AmdtsEntries"/>
        <w:keepNext/>
      </w:pPr>
      <w:r>
        <w:tab/>
        <w:t xml:space="preserve">am </w:t>
      </w:r>
      <w:hyperlink r:id="rId27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6B2FFEDF" w:rsidR="007A35DD" w:rsidRDefault="007A35DD" w:rsidP="007A35DD">
      <w:pPr>
        <w:pStyle w:val="AmdtsEntries"/>
        <w:keepNext/>
      </w:pPr>
      <w:r>
        <w:tab/>
        <w:t xml:space="preserve">renum as s 8 </w:t>
      </w:r>
      <w:hyperlink r:id="rId27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2B51A381" w:rsidR="007A35DD" w:rsidRDefault="007A35DD" w:rsidP="007A35DD">
      <w:pPr>
        <w:pStyle w:val="AmdtsEntries"/>
        <w:keepNext/>
      </w:pPr>
      <w:r>
        <w:tab/>
        <w:t xml:space="preserve">renum as s 10 </w:t>
      </w:r>
      <w:hyperlink r:id="rId2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75FA5451" w:rsidR="007A35DD" w:rsidRDefault="007A35DD" w:rsidP="007A35DD">
      <w:pPr>
        <w:pStyle w:val="AmdtsEntries"/>
        <w:keepNext/>
      </w:pPr>
      <w:r>
        <w:tab/>
        <w:t xml:space="preserve">(prev s 6) am </w:t>
      </w:r>
      <w:hyperlink r:id="rId2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1F819A12" w:rsidR="007A35DD" w:rsidRDefault="007A35DD" w:rsidP="007A35DD">
      <w:pPr>
        <w:pStyle w:val="AmdtsEntries"/>
        <w:keepNext/>
      </w:pPr>
      <w:r>
        <w:tab/>
        <w:t xml:space="preserve">renum as s 8 </w:t>
      </w:r>
      <w:hyperlink r:id="rId2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4A0054B8" w:rsidR="007A35DD" w:rsidRDefault="007A35DD" w:rsidP="007A35DD">
      <w:pPr>
        <w:pStyle w:val="AmdtsEntries"/>
        <w:keepNext/>
      </w:pPr>
      <w:r>
        <w:tab/>
        <w:t xml:space="preserve">om </w:t>
      </w:r>
      <w:hyperlink r:id="rId2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09BEE8D2" w:rsidR="007A35DD" w:rsidRDefault="007A35DD" w:rsidP="007A35DD">
      <w:pPr>
        <w:pStyle w:val="AmdtsEntries"/>
        <w:keepNext/>
      </w:pPr>
      <w:r>
        <w:tab/>
        <w:t xml:space="preserve">(prev s 5) renum as s 7 </w:t>
      </w:r>
      <w:hyperlink r:id="rId2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6CE0C1BA" w:rsidR="007A35DD" w:rsidRPr="00E20B16" w:rsidRDefault="007A35DD" w:rsidP="007A35DD">
      <w:pPr>
        <w:pStyle w:val="AmdtsEntries"/>
      </w:pPr>
      <w:r w:rsidRPr="00F64372">
        <w:tab/>
        <w:t xml:space="preserve">am </w:t>
      </w:r>
      <w:hyperlink r:id="rId283"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84"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85"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0574E0D4" w:rsidR="007A35DD" w:rsidRDefault="007A35DD" w:rsidP="007A35DD">
      <w:pPr>
        <w:pStyle w:val="AmdtsEntries"/>
        <w:keepNext/>
      </w:pPr>
      <w:r>
        <w:tab/>
        <w:t xml:space="preserve">renum as s 8 </w:t>
      </w:r>
      <w:hyperlink r:id="rId2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047ED3C5" w:rsidR="00E97BC8" w:rsidRDefault="00E97BC8" w:rsidP="00E97BC8">
      <w:pPr>
        <w:pStyle w:val="AmdtsEntries"/>
      </w:pPr>
      <w:r>
        <w:tab/>
        <w:t xml:space="preserve">am </w:t>
      </w:r>
      <w:hyperlink r:id="rId287" w:tooltip="Crimes (Domestic and Family Violence) Legislation Amendment Act 2015" w:history="1">
        <w:r w:rsidRPr="0020507A">
          <w:rPr>
            <w:rStyle w:val="charCitHyperlinkAbbrev"/>
          </w:rPr>
          <w:t>A2015-40</w:t>
        </w:r>
      </w:hyperlink>
      <w:r>
        <w:t xml:space="preserve"> s 104</w:t>
      </w:r>
      <w:r w:rsidR="00C62C19">
        <w:t xml:space="preserve">; </w:t>
      </w:r>
      <w:hyperlink r:id="rId288"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8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108EE9DC" w:rsidR="007A35DD" w:rsidRDefault="007A35DD" w:rsidP="007A35DD">
      <w:pPr>
        <w:pStyle w:val="AmdtsEntries"/>
        <w:keepNext/>
      </w:pPr>
      <w:r>
        <w:t>s 9</w:t>
      </w:r>
      <w:r>
        <w:tab/>
        <w:t xml:space="preserve">(prev s 8) am </w:t>
      </w:r>
      <w:hyperlink r:id="rId29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55AE66BA" w:rsidR="007A35DD" w:rsidRDefault="007A35DD" w:rsidP="007A35DD">
      <w:pPr>
        <w:pStyle w:val="AmdtsEntries"/>
        <w:keepNext/>
      </w:pPr>
      <w:r>
        <w:tab/>
        <w:t xml:space="preserve">renum as s 9 </w:t>
      </w:r>
      <w:hyperlink r:id="rId2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1EA7C431" w:rsidR="007A35DD" w:rsidRDefault="007A35DD" w:rsidP="007A35DD">
      <w:pPr>
        <w:pStyle w:val="AmdtsEntries"/>
        <w:keepNext/>
      </w:pPr>
      <w:r>
        <w:tab/>
        <w:t xml:space="preserve">renum as s 11 </w:t>
      </w:r>
      <w:hyperlink r:id="rId2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144BDA05" w:rsidR="007A35DD" w:rsidRDefault="007A35DD" w:rsidP="007A35DD">
      <w:pPr>
        <w:pStyle w:val="AmdtsEntries"/>
        <w:keepNext/>
      </w:pPr>
      <w:r>
        <w:tab/>
        <w:t xml:space="preserve">(prev s 5) am </w:t>
      </w:r>
      <w:hyperlink r:id="rId29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9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3CF7AFEF" w:rsidR="007A35DD" w:rsidRDefault="007A35DD" w:rsidP="007A35DD">
      <w:pPr>
        <w:pStyle w:val="AmdtsEntries"/>
        <w:keepNext/>
      </w:pPr>
      <w:r>
        <w:tab/>
        <w:t xml:space="preserve">renum as s 7 </w:t>
      </w:r>
      <w:hyperlink r:id="rId29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05252D8F" w:rsidR="007A35DD" w:rsidRDefault="007A35DD" w:rsidP="007A35DD">
      <w:pPr>
        <w:pStyle w:val="AmdtsEntries"/>
        <w:keepNext/>
      </w:pPr>
      <w:r>
        <w:tab/>
        <w:t xml:space="preserve">am </w:t>
      </w:r>
      <w:hyperlink r:id="rId2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7E51703B" w:rsidR="007A35DD" w:rsidRDefault="007A35DD" w:rsidP="007A35DD">
      <w:pPr>
        <w:pStyle w:val="AmdtsEntries"/>
        <w:keepNext/>
      </w:pPr>
      <w:r>
        <w:tab/>
        <w:t xml:space="preserve">renum as s 9 </w:t>
      </w:r>
      <w:hyperlink r:id="rId2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154B8ADC" w:rsidR="007A35DD" w:rsidRDefault="007A35DD" w:rsidP="007A35DD">
      <w:pPr>
        <w:pStyle w:val="AmdtsEntries"/>
      </w:pPr>
      <w:r>
        <w:tab/>
        <w:t xml:space="preserve">sub </w:t>
      </w:r>
      <w:hyperlink r:id="rId2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0E1AE47B" w:rsidR="007A35DD" w:rsidRDefault="007A35DD" w:rsidP="007A35DD">
      <w:pPr>
        <w:pStyle w:val="AmdtsEntries"/>
        <w:keepNext/>
      </w:pPr>
      <w:r>
        <w:t>s 10</w:t>
      </w:r>
      <w:r>
        <w:tab/>
        <w:t xml:space="preserve">(prev s 8A) ins </w:t>
      </w:r>
      <w:hyperlink r:id="rId29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1C558649" w:rsidR="007A35DD" w:rsidRDefault="007A35DD" w:rsidP="007A35DD">
      <w:pPr>
        <w:pStyle w:val="AmdtsEntries"/>
        <w:keepNext/>
      </w:pPr>
      <w:r>
        <w:tab/>
        <w:t xml:space="preserve">am </w:t>
      </w:r>
      <w:hyperlink r:id="rId30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180D6D0C" w:rsidR="007A35DD" w:rsidRDefault="007A35DD" w:rsidP="007A35DD">
      <w:pPr>
        <w:pStyle w:val="AmdtsEntries"/>
        <w:keepNext/>
      </w:pPr>
      <w:r>
        <w:tab/>
        <w:t xml:space="preserve">renum as s 10 </w:t>
      </w:r>
      <w:hyperlink r:id="rId3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561D269F" w:rsidR="007A35DD" w:rsidRDefault="007A35DD" w:rsidP="007A35DD">
      <w:pPr>
        <w:pStyle w:val="AmdtsEntries"/>
        <w:keepNext/>
      </w:pPr>
      <w:r>
        <w:tab/>
        <w:t xml:space="preserve">renum as s 12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375F839E" w:rsidR="007A35DD" w:rsidRDefault="007A35DD" w:rsidP="007A35DD">
      <w:pPr>
        <w:pStyle w:val="AmdtsEntries"/>
        <w:keepNext/>
      </w:pPr>
      <w:r>
        <w:tab/>
        <w:t xml:space="preserve">(prev s 8) am </w:t>
      </w:r>
      <w:hyperlink r:id="rId3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664926C7" w:rsidR="007A35DD" w:rsidRDefault="007A35DD" w:rsidP="007A35DD">
      <w:pPr>
        <w:pStyle w:val="AmdtsEntries"/>
      </w:pPr>
      <w:r>
        <w:tab/>
        <w:t xml:space="preserve">renum as s 10 </w:t>
      </w:r>
      <w:hyperlink r:id="rId3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1F618D17" w:rsidR="007A35DD" w:rsidRDefault="007A35DD" w:rsidP="007A35DD">
      <w:pPr>
        <w:pStyle w:val="AmdtsEntries"/>
      </w:pPr>
      <w:r>
        <w:tab/>
        <w:t xml:space="preserve">sub </w:t>
      </w:r>
      <w:hyperlink r:id="rId3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357D31E8" w:rsidR="00451BD4" w:rsidRDefault="00451BD4" w:rsidP="00451BD4">
      <w:pPr>
        <w:pStyle w:val="AmdtsEntries"/>
        <w:keepNext/>
      </w:pPr>
      <w:r>
        <w:t>s 11 hdg</w:t>
      </w:r>
      <w:r>
        <w:tab/>
        <w:t xml:space="preserve">am </w:t>
      </w:r>
      <w:hyperlink r:id="rId307" w:tooltip="Crimes (Domestic and Family Violence) Legislation Amendment Act 2015" w:history="1">
        <w:r w:rsidRPr="0020507A">
          <w:rPr>
            <w:rStyle w:val="charCitHyperlinkAbbrev"/>
          </w:rPr>
          <w:t>A2015-40</w:t>
        </w:r>
      </w:hyperlink>
      <w:r>
        <w:t xml:space="preserve"> s 106</w:t>
      </w:r>
      <w:r w:rsidR="00730565">
        <w:t xml:space="preserve">; </w:t>
      </w:r>
      <w:hyperlink r:id="rId308"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1EF071B7" w:rsidR="007A35DD" w:rsidRDefault="007A35DD" w:rsidP="007A35DD">
      <w:pPr>
        <w:pStyle w:val="AmdtsEntries"/>
        <w:keepNext/>
      </w:pPr>
      <w:r>
        <w:t>s 11</w:t>
      </w:r>
      <w:r>
        <w:tab/>
        <w:t xml:space="preserve">(prev s 9) am </w:t>
      </w:r>
      <w:hyperlink r:id="rId30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09474A8E" w:rsidR="007A35DD" w:rsidRDefault="007A35DD" w:rsidP="007A35DD">
      <w:pPr>
        <w:pStyle w:val="AmdtsEntries"/>
        <w:keepNext/>
      </w:pPr>
      <w:r>
        <w:tab/>
        <w:t xml:space="preserve">renum as s 11 </w:t>
      </w:r>
      <w:hyperlink r:id="rId31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0F03F198" w:rsidR="007A35DD" w:rsidRDefault="007A35DD" w:rsidP="007A35DD">
      <w:pPr>
        <w:pStyle w:val="AmdtsEntries"/>
        <w:keepNext/>
      </w:pPr>
      <w:r>
        <w:tab/>
        <w:t xml:space="preserve">renum as s 13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25581D0D" w:rsidR="007A35DD" w:rsidRDefault="007A35DD" w:rsidP="007A35DD">
      <w:pPr>
        <w:pStyle w:val="AmdtsEntries"/>
        <w:keepNext/>
      </w:pPr>
      <w:r>
        <w:tab/>
        <w:t xml:space="preserve">(prev s 9) am </w:t>
      </w:r>
      <w:hyperlink r:id="rId3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405F447A" w:rsidR="007A35DD" w:rsidRDefault="007A35DD" w:rsidP="007A35DD">
      <w:pPr>
        <w:pStyle w:val="AmdtsEntries"/>
      </w:pPr>
      <w:r>
        <w:tab/>
        <w:t xml:space="preserve">renum as s 11 </w:t>
      </w:r>
      <w:hyperlink r:id="rId3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21D2E479" w:rsidR="007A35DD" w:rsidRDefault="007A35DD" w:rsidP="007A35DD">
      <w:pPr>
        <w:pStyle w:val="AmdtsEntries"/>
      </w:pPr>
      <w:r>
        <w:tab/>
        <w:t xml:space="preserve">sub </w:t>
      </w:r>
      <w:hyperlink r:id="rId3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1C564922" w:rsidR="00451BD4" w:rsidRDefault="007A35DD" w:rsidP="00451BD4">
      <w:pPr>
        <w:pStyle w:val="AmdtsEntries"/>
        <w:keepNext/>
      </w:pPr>
      <w:r>
        <w:t>s 12 hdg</w:t>
      </w:r>
      <w:r>
        <w:tab/>
        <w:t xml:space="preserve">(prev s 10 hdg) am </w:t>
      </w:r>
      <w:hyperlink r:id="rId3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16"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17"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354054A6" w:rsidR="007A35DD" w:rsidRDefault="007A35DD" w:rsidP="007A35DD">
      <w:pPr>
        <w:pStyle w:val="AmdtsEntries"/>
        <w:keepNext/>
      </w:pPr>
      <w:r>
        <w:t>s 12</w:t>
      </w:r>
      <w:r>
        <w:tab/>
        <w:t xml:space="preserve">(prev s 10) sub </w:t>
      </w:r>
      <w:hyperlink r:id="rId31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0B339FC1" w:rsidR="007A35DD" w:rsidRDefault="007A35DD" w:rsidP="007A35DD">
      <w:pPr>
        <w:pStyle w:val="AmdtsEntries"/>
        <w:keepNext/>
      </w:pPr>
      <w:r>
        <w:tab/>
        <w:t xml:space="preserve">am </w:t>
      </w:r>
      <w:hyperlink r:id="rId31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56846A15" w:rsidR="007A35DD" w:rsidRDefault="007A35DD" w:rsidP="007A35DD">
      <w:pPr>
        <w:pStyle w:val="AmdtsEntries"/>
        <w:keepNext/>
      </w:pPr>
      <w:r>
        <w:tab/>
        <w:t xml:space="preserve">renum as s 12 </w:t>
      </w:r>
      <w:hyperlink r:id="rId32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30E67F99" w:rsidR="007A35DD" w:rsidRDefault="007A35DD" w:rsidP="007A35DD">
      <w:pPr>
        <w:pStyle w:val="AmdtsEntries"/>
        <w:keepNext/>
      </w:pPr>
      <w:r>
        <w:tab/>
        <w:t xml:space="preserve">renum as s 14 </w:t>
      </w:r>
      <w:hyperlink r:id="rId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15B9CD80" w:rsidR="007A35DD" w:rsidRDefault="007A35DD" w:rsidP="007A35DD">
      <w:pPr>
        <w:pStyle w:val="AmdtsEntries"/>
        <w:keepNext/>
      </w:pPr>
      <w:r>
        <w:tab/>
        <w:t xml:space="preserve">(prev s 10) am </w:t>
      </w:r>
      <w:hyperlink r:id="rId3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140D74D4" w:rsidR="007A35DD" w:rsidRDefault="007A35DD" w:rsidP="007A35DD">
      <w:pPr>
        <w:pStyle w:val="AmdtsEntries"/>
      </w:pPr>
      <w:r>
        <w:tab/>
        <w:t xml:space="preserve">renum as s 12 </w:t>
      </w:r>
      <w:hyperlink r:id="rId3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6347ADDF" w:rsidR="007A35DD" w:rsidRDefault="007A35DD" w:rsidP="007A35DD">
      <w:pPr>
        <w:pStyle w:val="AmdtsEntries"/>
      </w:pPr>
      <w:r>
        <w:tab/>
        <w:t xml:space="preserve">sub </w:t>
      </w:r>
      <w:hyperlink r:id="rId3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4F696870" w:rsidR="00E97BC8" w:rsidRDefault="00E97BC8" w:rsidP="00E97BC8">
      <w:pPr>
        <w:pStyle w:val="AmdtsEntries"/>
      </w:pPr>
      <w:r>
        <w:tab/>
        <w:t xml:space="preserve">am </w:t>
      </w:r>
      <w:hyperlink r:id="rId326" w:tooltip="Crimes (Domestic and Family Violence) Legislation Amendment Act 2015" w:history="1">
        <w:r w:rsidRPr="0020507A">
          <w:rPr>
            <w:rStyle w:val="charCitHyperlinkAbbrev"/>
          </w:rPr>
          <w:t>A2015-40</w:t>
        </w:r>
      </w:hyperlink>
      <w:r>
        <w:t xml:space="preserve"> s 104</w:t>
      </w:r>
      <w:r w:rsidR="002F4F75">
        <w:t xml:space="preserve">; </w:t>
      </w:r>
      <w:hyperlink r:id="rId327"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19D8691B" w:rsidR="007A35DD" w:rsidRDefault="007A35DD" w:rsidP="007A35DD">
      <w:pPr>
        <w:pStyle w:val="AmdtsEntries"/>
        <w:keepNext/>
      </w:pPr>
      <w:r>
        <w:t>s 13</w:t>
      </w:r>
      <w:r>
        <w:tab/>
        <w:t xml:space="preserve">(prev s 11) om </w:t>
      </w:r>
      <w:hyperlink r:id="rId328"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1E44F12D" w:rsidR="007A35DD" w:rsidRDefault="007A35DD" w:rsidP="007A35DD">
      <w:pPr>
        <w:pStyle w:val="AmdtsEntries"/>
        <w:keepNext/>
      </w:pPr>
      <w:r>
        <w:tab/>
        <w:t xml:space="preserve">ins </w:t>
      </w:r>
      <w:hyperlink r:id="rId32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55E4FFF2" w:rsidR="007A35DD" w:rsidRDefault="007A35DD" w:rsidP="007A35DD">
      <w:pPr>
        <w:pStyle w:val="AmdtsEntries"/>
        <w:keepNext/>
      </w:pPr>
      <w:r>
        <w:tab/>
        <w:t xml:space="preserve">sub </w:t>
      </w:r>
      <w:hyperlink r:id="rId33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4D3BD462" w:rsidR="007A35DD" w:rsidRDefault="007A35DD" w:rsidP="007A35DD">
      <w:pPr>
        <w:pStyle w:val="AmdtsEntries"/>
        <w:keepNext/>
      </w:pPr>
      <w:r>
        <w:tab/>
        <w:t xml:space="preserve">renum as s 13 </w:t>
      </w:r>
      <w:hyperlink r:id="rId33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0B4F9BE8" w:rsidR="007A35DD" w:rsidRDefault="007A35DD" w:rsidP="007A35DD">
      <w:pPr>
        <w:pStyle w:val="AmdtsEntries"/>
        <w:keepNext/>
      </w:pPr>
      <w:r>
        <w:tab/>
        <w:t xml:space="preserve">renum as s 15 </w:t>
      </w:r>
      <w:hyperlink r:id="rId3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081CC0C4" w:rsidR="007A35DD" w:rsidRDefault="007A35DD" w:rsidP="007A35DD">
      <w:pPr>
        <w:pStyle w:val="AmdtsEntries"/>
      </w:pPr>
      <w:r>
        <w:tab/>
        <w:t xml:space="preserve">(prev s 11) renum as s 13 </w:t>
      </w:r>
      <w:hyperlink r:id="rId3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521BDC7E" w:rsidR="007A35DD" w:rsidRDefault="007A35DD" w:rsidP="007A35DD">
      <w:pPr>
        <w:pStyle w:val="AmdtsEntries"/>
      </w:pPr>
      <w:r>
        <w:tab/>
        <w:t xml:space="preserve">sub </w:t>
      </w:r>
      <w:hyperlink r:id="rId3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5C119D2B" w:rsidR="00451BD4" w:rsidRDefault="00451BD4" w:rsidP="00451BD4">
      <w:pPr>
        <w:pStyle w:val="AmdtsEntries"/>
        <w:keepNext/>
      </w:pPr>
      <w:r>
        <w:t>s 14 hdg</w:t>
      </w:r>
      <w:r>
        <w:tab/>
        <w:t xml:space="preserve">am </w:t>
      </w:r>
      <w:hyperlink r:id="rId335" w:tooltip="Crimes (Domestic and Family Violence) Legislation Amendment Act 2015" w:history="1">
        <w:r w:rsidRPr="0020507A">
          <w:rPr>
            <w:rStyle w:val="charCitHyperlinkAbbrev"/>
          </w:rPr>
          <w:t>A2015-40</w:t>
        </w:r>
      </w:hyperlink>
      <w:r>
        <w:t xml:space="preserve"> s 106</w:t>
      </w:r>
      <w:r w:rsidR="00D417AD">
        <w:t xml:space="preserve">; </w:t>
      </w:r>
      <w:hyperlink r:id="rId33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2AC75390" w:rsidR="007A35DD" w:rsidRDefault="007A35DD" w:rsidP="007A35DD">
      <w:pPr>
        <w:pStyle w:val="AmdtsEntries"/>
        <w:keepNext/>
      </w:pPr>
      <w:r>
        <w:t>s 14</w:t>
      </w:r>
      <w:r>
        <w:tab/>
        <w:t xml:space="preserve">orig s 14 renum as s 16 </w:t>
      </w:r>
      <w:hyperlink r:id="rId3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3BDD8617" w:rsidR="007A35DD" w:rsidRDefault="007A35DD" w:rsidP="007A35DD">
      <w:pPr>
        <w:pStyle w:val="AmdtsEntries"/>
        <w:keepNext/>
      </w:pPr>
      <w:r>
        <w:tab/>
        <w:t xml:space="preserve">(prev s 12) renum as s 14 </w:t>
      </w:r>
      <w:hyperlink r:id="rId3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3C6E04D6" w:rsidR="007A35DD" w:rsidRDefault="007A35DD" w:rsidP="007A35DD">
      <w:pPr>
        <w:pStyle w:val="AmdtsEntries"/>
      </w:pPr>
      <w:r>
        <w:tab/>
        <w:t xml:space="preserve">sub </w:t>
      </w:r>
      <w:hyperlink r:id="rId3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4A41A49B" w:rsidR="00E97BC8" w:rsidRDefault="00E97BC8" w:rsidP="00E97BC8">
      <w:pPr>
        <w:pStyle w:val="AmdtsEntries"/>
      </w:pPr>
      <w:r>
        <w:tab/>
        <w:t xml:space="preserve">am </w:t>
      </w:r>
      <w:hyperlink r:id="rId340" w:tooltip="Crimes (Domestic and Family Violence) Legislation Amendment Act 2015" w:history="1">
        <w:r w:rsidRPr="0020507A">
          <w:rPr>
            <w:rStyle w:val="charCitHyperlinkAbbrev"/>
          </w:rPr>
          <w:t>A2015-40</w:t>
        </w:r>
      </w:hyperlink>
      <w:r>
        <w:t xml:space="preserve"> s 104</w:t>
      </w:r>
      <w:r w:rsidR="00D417AD">
        <w:t xml:space="preserve">; </w:t>
      </w:r>
      <w:hyperlink r:id="rId341"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5354AB5E" w:rsidR="007A35DD" w:rsidRDefault="007A35DD" w:rsidP="007A35DD">
      <w:pPr>
        <w:pStyle w:val="AmdtsEntries"/>
        <w:keepNext/>
      </w:pPr>
      <w:r>
        <w:t>s 15 hdg</w:t>
      </w:r>
      <w:r>
        <w:tab/>
        <w:t xml:space="preserve">(prev s 13 hdg) sub </w:t>
      </w:r>
      <w:hyperlink r:id="rId3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723F25EA" w:rsidR="007A35DD" w:rsidRDefault="007A35DD" w:rsidP="007A35DD">
      <w:pPr>
        <w:pStyle w:val="AmdtsEntries"/>
        <w:keepNext/>
      </w:pPr>
      <w:r>
        <w:t>s 15</w:t>
      </w:r>
      <w:r>
        <w:tab/>
        <w:t xml:space="preserve">orig s 15 renum as s 17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7B9E6A01" w:rsidR="007A35DD" w:rsidRDefault="007A35DD" w:rsidP="007A35DD">
      <w:pPr>
        <w:pStyle w:val="AmdtsEntries"/>
        <w:keepNext/>
      </w:pPr>
      <w:r>
        <w:tab/>
        <w:t xml:space="preserve">(prev s 13) am </w:t>
      </w:r>
      <w:hyperlink r:id="rId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0755AD11" w:rsidR="007A35DD" w:rsidRDefault="007A35DD" w:rsidP="007A35DD">
      <w:pPr>
        <w:pStyle w:val="AmdtsEntries"/>
      </w:pPr>
      <w:r>
        <w:tab/>
        <w:t xml:space="preserve">renum as s 15 </w:t>
      </w:r>
      <w:hyperlink r:id="rId3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7CDD0CA9" w:rsidR="007A35DD" w:rsidRDefault="007A35DD" w:rsidP="007A35DD">
      <w:pPr>
        <w:pStyle w:val="AmdtsEntries"/>
      </w:pPr>
      <w:r>
        <w:tab/>
        <w:t xml:space="preserve">sub </w:t>
      </w:r>
      <w:hyperlink r:id="rId3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563704A3" w:rsidR="00E97BC8" w:rsidRDefault="00E97BC8" w:rsidP="00E97BC8">
      <w:pPr>
        <w:pStyle w:val="AmdtsEntries"/>
      </w:pPr>
      <w:r>
        <w:tab/>
        <w:t xml:space="preserve">am </w:t>
      </w:r>
      <w:hyperlink r:id="rId347" w:tooltip="Crimes (Domestic and Family Violence) Legislation Amendment Act 2015" w:history="1">
        <w:r w:rsidRPr="0020507A">
          <w:rPr>
            <w:rStyle w:val="charCitHyperlinkAbbrev"/>
          </w:rPr>
          <w:t>A2015-40</w:t>
        </w:r>
      </w:hyperlink>
      <w:r>
        <w:t xml:space="preserve"> s 104</w:t>
      </w:r>
      <w:r w:rsidR="00D417AD">
        <w:t xml:space="preserve">; </w:t>
      </w:r>
      <w:hyperlink r:id="rId348"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17B9CE2A" w:rsidR="000B591A" w:rsidRDefault="000B591A" w:rsidP="000B591A">
      <w:pPr>
        <w:pStyle w:val="AmdtsEntries"/>
      </w:pPr>
      <w:r>
        <w:t>ch 3 hdg</w:t>
      </w:r>
      <w:r>
        <w:tab/>
        <w:t xml:space="preserve">(prev pt 3 hdg) ins </w:t>
      </w:r>
      <w:hyperlink r:id="rId349"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4E26D8C7" w:rsidR="000B591A" w:rsidRDefault="000B591A" w:rsidP="000B591A">
      <w:pPr>
        <w:pStyle w:val="AmdtsEntries"/>
      </w:pPr>
      <w:r>
        <w:tab/>
        <w:t xml:space="preserve">renum as ch 3 hdg </w:t>
      </w:r>
      <w:hyperlink r:id="rId350"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43573AFC" w:rsidR="007A3550" w:rsidRPr="007A3550" w:rsidRDefault="007A3550" w:rsidP="007A3550">
      <w:pPr>
        <w:pStyle w:val="AmdtsEntries"/>
      </w:pPr>
      <w:r>
        <w:t>pt 3.1 hdg</w:t>
      </w:r>
      <w:r>
        <w:tab/>
        <w:t xml:space="preserve">(prev div 3.1 hdg) sub as pt 3.1 hdg </w:t>
      </w:r>
      <w:hyperlink r:id="rId351"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047EB695" w:rsidR="00451BD4" w:rsidRDefault="00451BD4" w:rsidP="00451BD4">
      <w:pPr>
        <w:pStyle w:val="AmdtsEntries"/>
        <w:keepNext/>
      </w:pPr>
      <w:r>
        <w:t>s 16 hdg</w:t>
      </w:r>
      <w:r>
        <w:tab/>
        <w:t xml:space="preserve">am </w:t>
      </w:r>
      <w:hyperlink r:id="rId352" w:tooltip="Crimes (Domestic and Family Violence) Legislation Amendment Act 2015" w:history="1">
        <w:r w:rsidRPr="0020507A">
          <w:rPr>
            <w:rStyle w:val="charCitHyperlinkAbbrev"/>
          </w:rPr>
          <w:t>A2015-40</w:t>
        </w:r>
      </w:hyperlink>
      <w:r>
        <w:t xml:space="preserve"> s 106</w:t>
      </w:r>
    </w:p>
    <w:p w14:paraId="04691D4E" w14:textId="0C2F2E3A" w:rsidR="007A35DD" w:rsidRDefault="007A35DD" w:rsidP="007A35DD">
      <w:pPr>
        <w:pStyle w:val="AmdtsEntries"/>
        <w:keepNext/>
      </w:pPr>
      <w:r>
        <w:t>s 16</w:t>
      </w:r>
      <w:r>
        <w:tab/>
        <w:t xml:space="preserve">orig s 16 renum as s 18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090D0E1D" w:rsidR="007A35DD" w:rsidRDefault="007A35DD" w:rsidP="007A35DD">
      <w:pPr>
        <w:pStyle w:val="AmdtsEntries"/>
        <w:keepNext/>
      </w:pPr>
      <w:r>
        <w:tab/>
        <w:t xml:space="preserve">(prev s 14) ins </w:t>
      </w:r>
      <w:hyperlink r:id="rId3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54E31400" w:rsidR="007A35DD" w:rsidRDefault="007A35DD" w:rsidP="007A35DD">
      <w:pPr>
        <w:pStyle w:val="AmdtsEntries"/>
        <w:keepNext/>
      </w:pPr>
      <w:r>
        <w:tab/>
        <w:t xml:space="preserve">am </w:t>
      </w:r>
      <w:hyperlink r:id="rId355"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268316F3" w:rsidR="007A35DD" w:rsidRDefault="007A35DD" w:rsidP="007A35DD">
      <w:pPr>
        <w:pStyle w:val="AmdtsEntries"/>
        <w:keepNext/>
      </w:pPr>
      <w:r>
        <w:tab/>
        <w:t xml:space="preserve">renum as s 16 </w:t>
      </w:r>
      <w:hyperlink r:id="rId3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34E9A7BE" w:rsidR="00E97BC8" w:rsidRDefault="00E97BC8" w:rsidP="00E97BC8">
      <w:pPr>
        <w:pStyle w:val="AmdtsEntries"/>
      </w:pPr>
      <w:r>
        <w:tab/>
        <w:t xml:space="preserve">am </w:t>
      </w:r>
      <w:hyperlink r:id="rId357" w:tooltip="Crimes (Domestic and Family Violence) Legislation Amendment Act 2015" w:history="1">
        <w:r w:rsidRPr="0020507A">
          <w:rPr>
            <w:rStyle w:val="charCitHyperlinkAbbrev"/>
          </w:rPr>
          <w:t>A2015-40</w:t>
        </w:r>
      </w:hyperlink>
      <w:r>
        <w:t xml:space="preserve"> s 104</w:t>
      </w:r>
      <w:r w:rsidR="00A57191">
        <w:t xml:space="preserve">; </w:t>
      </w:r>
      <w:hyperlink r:id="rId358"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02D4F626"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2D7B57AD" w:rsidR="007A35DD" w:rsidRDefault="007A35DD" w:rsidP="007A35DD">
      <w:pPr>
        <w:pStyle w:val="AmdtsEntries"/>
        <w:keepNext/>
      </w:pPr>
      <w:r>
        <w:tab/>
        <w:t xml:space="preserve">def </w:t>
      </w:r>
      <w:r>
        <w:rPr>
          <w:rStyle w:val="charBoldItals"/>
        </w:rPr>
        <w:t xml:space="preserve">territory court </w:t>
      </w:r>
      <w:r>
        <w:t xml:space="preserve">am </w:t>
      </w:r>
      <w:hyperlink r:id="rId360"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61"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63"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64"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6FDF412A"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6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62D3E6BC" w:rsidR="00451BD4" w:rsidRDefault="00451BD4" w:rsidP="00451BD4">
      <w:pPr>
        <w:pStyle w:val="AmdtsEntries"/>
        <w:keepNext/>
      </w:pPr>
      <w:r>
        <w:t>s 17 hdg</w:t>
      </w:r>
      <w:r>
        <w:tab/>
        <w:t xml:space="preserve">am </w:t>
      </w:r>
      <w:hyperlink r:id="rId366" w:tooltip="Crimes (Domestic and Family Violence) Legislation Amendment Act 2015" w:history="1">
        <w:r w:rsidRPr="0020507A">
          <w:rPr>
            <w:rStyle w:val="charCitHyperlinkAbbrev"/>
          </w:rPr>
          <w:t>A2015-40</w:t>
        </w:r>
      </w:hyperlink>
      <w:r>
        <w:t xml:space="preserve"> s 106</w:t>
      </w:r>
    </w:p>
    <w:p w14:paraId="448940AE" w14:textId="7647AB83" w:rsidR="007A35DD" w:rsidRDefault="007A35DD" w:rsidP="007A35DD">
      <w:pPr>
        <w:pStyle w:val="AmdtsEntries"/>
        <w:keepNext/>
      </w:pPr>
      <w:r>
        <w:t>s 17</w:t>
      </w:r>
      <w:r>
        <w:tab/>
        <w:t xml:space="preserve">orig s 17 renum as s 19 </w:t>
      </w:r>
      <w:hyperlink r:id="rId3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368BAC0A" w:rsidR="007A35DD" w:rsidRDefault="007A35DD" w:rsidP="007A35DD">
      <w:pPr>
        <w:pStyle w:val="AmdtsEntries"/>
        <w:keepNext/>
      </w:pPr>
      <w:r>
        <w:tab/>
        <w:t xml:space="preserve">(prev s 15) ins </w:t>
      </w:r>
      <w:hyperlink r:id="rId36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2753C165" w:rsidR="007A35DD" w:rsidRDefault="007A35DD" w:rsidP="007A35DD">
      <w:pPr>
        <w:pStyle w:val="AmdtsEntries"/>
      </w:pPr>
      <w:r>
        <w:tab/>
        <w:t xml:space="preserve">renum as s 17 </w:t>
      </w:r>
      <w:hyperlink r:id="rId3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532EF74A" w:rsidR="00E97BC8" w:rsidRDefault="00E97BC8" w:rsidP="00E97BC8">
      <w:pPr>
        <w:pStyle w:val="AmdtsEntries"/>
      </w:pPr>
      <w:r>
        <w:tab/>
        <w:t xml:space="preserve">am </w:t>
      </w:r>
      <w:hyperlink r:id="rId370"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4BD1A32E" w:rsidR="007A35DD" w:rsidRDefault="007A35DD" w:rsidP="007A35DD">
      <w:pPr>
        <w:pStyle w:val="AmdtsEntries"/>
        <w:keepNext/>
      </w:pPr>
      <w:r>
        <w:t>s 18</w:t>
      </w:r>
      <w:r>
        <w:tab/>
        <w:t xml:space="preserve">orig s 18 renum as s 20 </w:t>
      </w:r>
      <w:hyperlink r:id="rId3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446DF89F" w:rsidR="007A35DD" w:rsidRDefault="007A35DD" w:rsidP="007A35DD">
      <w:pPr>
        <w:pStyle w:val="AmdtsEntries"/>
        <w:keepNext/>
      </w:pPr>
      <w:r>
        <w:tab/>
        <w:t xml:space="preserve">(prev s 16) ins </w:t>
      </w:r>
      <w:hyperlink r:id="rId3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49E7CE98" w:rsidR="007A35DD" w:rsidRDefault="007A35DD" w:rsidP="007A35DD">
      <w:pPr>
        <w:pStyle w:val="AmdtsEntries"/>
      </w:pPr>
      <w:r>
        <w:tab/>
        <w:t xml:space="preserve">renum as s 18 </w:t>
      </w:r>
      <w:hyperlink r:id="rId3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5CED6719" w:rsidR="007A35DD" w:rsidRDefault="007A35DD" w:rsidP="007A35DD">
      <w:pPr>
        <w:pStyle w:val="AmdtsEntries"/>
      </w:pPr>
      <w:r>
        <w:tab/>
        <w:t xml:space="preserve">sub </w:t>
      </w:r>
      <w:hyperlink r:id="rId374"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1A9907AC" w:rsidR="00E97BC8" w:rsidRDefault="00E97BC8" w:rsidP="00E97BC8">
      <w:pPr>
        <w:pStyle w:val="AmdtsEntries"/>
      </w:pPr>
      <w:r>
        <w:tab/>
        <w:t xml:space="preserve">am </w:t>
      </w:r>
      <w:hyperlink r:id="rId375"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7BC7FFF0" w:rsidR="007A3550" w:rsidRDefault="007A3550" w:rsidP="00F622C8">
      <w:pPr>
        <w:pStyle w:val="AmdtsEntries"/>
        <w:keepNext/>
      </w:pPr>
      <w:r>
        <w:t>pt 3.2 hdg</w:t>
      </w:r>
      <w:r>
        <w:tab/>
        <w:t xml:space="preserve">(prev div 3.2 hdg) ins </w:t>
      </w:r>
      <w:hyperlink r:id="rId37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42B28BB4" w:rsidR="007A3550" w:rsidRDefault="007A3550" w:rsidP="007A3550">
      <w:pPr>
        <w:pStyle w:val="AmdtsEntries"/>
      </w:pPr>
      <w:r>
        <w:tab/>
        <w:t xml:space="preserve">sub </w:t>
      </w:r>
      <w:hyperlink r:id="rId377"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56A6596C" w:rsidR="007A3550" w:rsidRDefault="007A3550" w:rsidP="007A3550">
      <w:pPr>
        <w:pStyle w:val="AmdtsEntries"/>
      </w:pPr>
      <w:r>
        <w:tab/>
        <w:t xml:space="preserve">renum as pt 3.2 hdg </w:t>
      </w:r>
      <w:hyperlink r:id="rId378"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46C166B1" w:rsidR="00440912" w:rsidRDefault="00440912" w:rsidP="007A35DD">
      <w:pPr>
        <w:pStyle w:val="AmdtsEntries"/>
        <w:keepNext/>
      </w:pPr>
      <w:r>
        <w:t>s 19 hdg</w:t>
      </w:r>
      <w:r>
        <w:tab/>
        <w:t xml:space="preserve">am </w:t>
      </w:r>
      <w:hyperlink r:id="rId379" w:tooltip="Crimes (Domestic and Family Violence) Legislation Amendment Act 2015" w:history="1">
        <w:r w:rsidRPr="0020507A">
          <w:rPr>
            <w:rStyle w:val="charCitHyperlinkAbbrev"/>
          </w:rPr>
          <w:t>A2015-40</w:t>
        </w:r>
      </w:hyperlink>
      <w:r>
        <w:t xml:space="preserve"> s 102</w:t>
      </w:r>
    </w:p>
    <w:p w14:paraId="1835EF8C" w14:textId="048D61B5" w:rsidR="007A35DD" w:rsidRDefault="007A35DD" w:rsidP="007A35DD">
      <w:pPr>
        <w:pStyle w:val="AmdtsEntries"/>
        <w:keepNext/>
      </w:pPr>
      <w:r>
        <w:t>s 19</w:t>
      </w:r>
      <w:r>
        <w:tab/>
        <w:t xml:space="preserve">orig s 19 renum as s 21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3EEA0238" w:rsidR="007A35DD" w:rsidRDefault="007A35DD" w:rsidP="007A35DD">
      <w:pPr>
        <w:pStyle w:val="AmdtsEntries"/>
        <w:keepNext/>
      </w:pPr>
      <w:r>
        <w:tab/>
        <w:t xml:space="preserve">(prev s 17) ins </w:t>
      </w:r>
      <w:hyperlink r:id="rId38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3263F14A" w:rsidR="007A35DD" w:rsidRDefault="007A35DD" w:rsidP="00AF59F0">
      <w:pPr>
        <w:pStyle w:val="AmdtsEntries"/>
        <w:keepNext/>
      </w:pPr>
      <w:r>
        <w:tab/>
        <w:t xml:space="preserve">renum as s 19 </w:t>
      </w:r>
      <w:hyperlink r:id="rId3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29500ED6" w:rsidR="007A35DD" w:rsidRDefault="007A35DD" w:rsidP="007A35DD">
      <w:pPr>
        <w:pStyle w:val="AmdtsEntries"/>
      </w:pPr>
      <w:r>
        <w:tab/>
        <w:t xml:space="preserve">am </w:t>
      </w:r>
      <w:hyperlink r:id="rId3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84"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7F55F9DC" w:rsidR="007A35DD" w:rsidRDefault="007A35DD" w:rsidP="007A35DD">
      <w:pPr>
        <w:pStyle w:val="AmdtsEntries"/>
        <w:keepNext/>
      </w:pPr>
      <w:r>
        <w:t>s 20 hdg</w:t>
      </w:r>
      <w:r>
        <w:tab/>
        <w:t xml:space="preserve">sub </w:t>
      </w:r>
      <w:hyperlink r:id="rId38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205F7020" w:rsidR="007A35DD" w:rsidRDefault="007A35DD" w:rsidP="007A35DD">
      <w:pPr>
        <w:pStyle w:val="AmdtsEntries"/>
        <w:keepNext/>
      </w:pPr>
      <w:r>
        <w:t>s 20</w:t>
      </w:r>
      <w:r>
        <w:tab/>
        <w:t xml:space="preserve">orig s 20 renum as s 22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085D3134" w:rsidR="007A35DD" w:rsidRDefault="007A35DD" w:rsidP="007A35DD">
      <w:pPr>
        <w:pStyle w:val="AmdtsEntries"/>
        <w:keepNext/>
      </w:pPr>
      <w:r>
        <w:tab/>
        <w:t xml:space="preserve">(prev s 18) ins </w:t>
      </w:r>
      <w:hyperlink r:id="rId3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7A35467E" w:rsidR="007A35DD" w:rsidRDefault="007A35DD" w:rsidP="00143902">
      <w:pPr>
        <w:pStyle w:val="AmdtsEntries"/>
        <w:keepNext/>
      </w:pPr>
      <w:r>
        <w:tab/>
        <w:t xml:space="preserve">renum as s 20 </w:t>
      </w:r>
      <w:hyperlink r:id="rId3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68DE4F39" w:rsidR="00A51E5D" w:rsidRDefault="00A51E5D" w:rsidP="007A35DD">
      <w:pPr>
        <w:pStyle w:val="AmdtsEntries"/>
      </w:pPr>
      <w:r>
        <w:tab/>
        <w:t xml:space="preserve">am </w:t>
      </w:r>
      <w:hyperlink r:id="rId389"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33923CDD" w:rsidR="007A35DD" w:rsidRDefault="007A35DD" w:rsidP="007A35DD">
      <w:pPr>
        <w:pStyle w:val="AmdtsEntries"/>
        <w:keepNext/>
      </w:pPr>
      <w:r>
        <w:t>s 21</w:t>
      </w:r>
      <w:r>
        <w:tab/>
        <w:t xml:space="preserve">orig s 21 renum as s 23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0C35A721" w:rsidR="007A35DD" w:rsidRDefault="007A35DD" w:rsidP="007A35DD">
      <w:pPr>
        <w:pStyle w:val="AmdtsEntries"/>
        <w:keepNext/>
      </w:pPr>
      <w:r>
        <w:tab/>
        <w:t xml:space="preserve">(prev s 19) ins </w:t>
      </w:r>
      <w:hyperlink r:id="rId3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0159635A" w:rsidR="007A35DD" w:rsidRDefault="007A35DD" w:rsidP="007A35DD">
      <w:pPr>
        <w:pStyle w:val="AmdtsEntries"/>
      </w:pPr>
      <w:r>
        <w:tab/>
        <w:t xml:space="preserve">renum as s 21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5D451650"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3E75D1C2" w:rsidR="002C6929" w:rsidRDefault="002C6929" w:rsidP="002C6929">
      <w:pPr>
        <w:pStyle w:val="AmdtsEntries"/>
      </w:pPr>
      <w:r>
        <w:tab/>
        <w:t xml:space="preserve">renum as pt 3.3 hdg </w:t>
      </w:r>
      <w:hyperlink r:id="rId394"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48FCC47C" w:rsidR="00440912" w:rsidRDefault="00440912" w:rsidP="00440912">
      <w:pPr>
        <w:pStyle w:val="AmdtsEntries"/>
        <w:keepNext/>
      </w:pPr>
      <w:r>
        <w:t>s 22 hdg</w:t>
      </w:r>
      <w:r>
        <w:tab/>
        <w:t xml:space="preserve">am </w:t>
      </w:r>
      <w:hyperlink r:id="rId395" w:tooltip="Crimes (Domestic and Family Violence) Legislation Amendment Act 2015" w:history="1">
        <w:r w:rsidRPr="0020507A">
          <w:rPr>
            <w:rStyle w:val="charCitHyperlinkAbbrev"/>
          </w:rPr>
          <w:t>A2015-40</w:t>
        </w:r>
      </w:hyperlink>
      <w:r>
        <w:t xml:space="preserve"> s 102</w:t>
      </w:r>
    </w:p>
    <w:p w14:paraId="3C8E4307" w14:textId="240AAE0D" w:rsidR="007A35DD" w:rsidRDefault="007A35DD" w:rsidP="007A35DD">
      <w:pPr>
        <w:pStyle w:val="AmdtsEntries"/>
        <w:keepNext/>
      </w:pPr>
      <w:r>
        <w:t>s 22</w:t>
      </w:r>
      <w:r>
        <w:tab/>
        <w:t xml:space="preserve">orig s 22 renum as s 24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48C3FCDE" w:rsidR="007A35DD" w:rsidRDefault="007A35DD" w:rsidP="007A35DD">
      <w:pPr>
        <w:pStyle w:val="AmdtsEntries"/>
        <w:keepNext/>
      </w:pPr>
      <w:r>
        <w:tab/>
        <w:t xml:space="preserve">(prev s 20) ins </w:t>
      </w:r>
      <w:hyperlink r:id="rId3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21C8A9D1" w:rsidR="007A35DD" w:rsidRDefault="007A35DD" w:rsidP="007A35DD">
      <w:pPr>
        <w:pStyle w:val="AmdtsEntries"/>
      </w:pPr>
      <w:r>
        <w:tab/>
        <w:t xml:space="preserve">renum as s 22 </w:t>
      </w:r>
      <w:hyperlink r:id="rId3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2A27703F" w:rsidR="00A51E5D" w:rsidRDefault="00A51E5D" w:rsidP="00A51E5D">
      <w:pPr>
        <w:pStyle w:val="AmdtsEntries"/>
      </w:pPr>
      <w:r>
        <w:tab/>
        <w:t xml:space="preserve">am </w:t>
      </w:r>
      <w:hyperlink r:id="rId399"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4609F901" w:rsidR="007A35DD" w:rsidRDefault="007A35DD" w:rsidP="007A35DD">
      <w:pPr>
        <w:pStyle w:val="AmdtsEntries"/>
        <w:keepNext/>
      </w:pPr>
      <w:r>
        <w:t>s 23</w:t>
      </w:r>
      <w:r>
        <w:tab/>
        <w:t xml:space="preserve">orig s 23 renum as s 25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07A26638" w:rsidR="007A35DD" w:rsidRDefault="007A35DD" w:rsidP="007A35DD">
      <w:pPr>
        <w:pStyle w:val="AmdtsEntries"/>
        <w:keepNext/>
      </w:pPr>
      <w:r>
        <w:tab/>
        <w:t xml:space="preserve">(prev s 21) ins </w:t>
      </w:r>
      <w:hyperlink r:id="rId4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7C38376D" w:rsidR="007A35DD" w:rsidRDefault="007A35DD" w:rsidP="007A35DD">
      <w:pPr>
        <w:pStyle w:val="AmdtsEntries"/>
      </w:pPr>
      <w:r>
        <w:tab/>
        <w:t xml:space="preserve">renum as s 23 </w:t>
      </w:r>
      <w:hyperlink r:id="rId4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13B33C93" w:rsidR="007A35DD" w:rsidRDefault="007A35DD" w:rsidP="007A35DD">
      <w:pPr>
        <w:pStyle w:val="AmdtsEntries"/>
        <w:keepNext/>
      </w:pPr>
      <w:r>
        <w:t>s 24</w:t>
      </w:r>
      <w:r>
        <w:tab/>
        <w:t xml:space="preserve">orig s 24 renum as s 26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5E277D23" w:rsidR="007A35DD" w:rsidRDefault="007A35DD" w:rsidP="007A35DD">
      <w:pPr>
        <w:pStyle w:val="AmdtsEntries"/>
        <w:keepNext/>
      </w:pPr>
      <w:r>
        <w:tab/>
        <w:t xml:space="preserve">(prev s 22) 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2BF88839" w:rsidR="007A35DD" w:rsidRDefault="007A35DD" w:rsidP="007A35DD">
      <w:pPr>
        <w:pStyle w:val="AmdtsEntries"/>
      </w:pPr>
      <w:r>
        <w:tab/>
        <w:t xml:space="preserve">renum as s 24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788ECABF" w:rsidR="007A35DD" w:rsidRDefault="007A35DD" w:rsidP="007A35DD">
      <w:pPr>
        <w:pStyle w:val="AmdtsEntries"/>
        <w:keepNext/>
      </w:pPr>
      <w:r>
        <w:t>s 25</w:t>
      </w:r>
      <w:r>
        <w:tab/>
        <w:t xml:space="preserve">orig s 25 renum as s 27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1904EBA3" w:rsidR="007A35DD" w:rsidRDefault="007A35DD" w:rsidP="007A35DD">
      <w:pPr>
        <w:pStyle w:val="AmdtsEntries"/>
        <w:keepNext/>
      </w:pPr>
      <w:r>
        <w:tab/>
        <w:t xml:space="preserve">(prev s 23) ins </w:t>
      </w:r>
      <w:hyperlink r:id="rId4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6CD09591" w:rsidR="007A35DD" w:rsidRDefault="007A35DD" w:rsidP="007A35DD">
      <w:pPr>
        <w:pStyle w:val="AmdtsEntries"/>
        <w:keepNext/>
      </w:pPr>
      <w:r>
        <w:tab/>
        <w:t xml:space="preserve">am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1906D536" w:rsidR="007A35DD" w:rsidRDefault="007A35DD" w:rsidP="007A35DD">
      <w:pPr>
        <w:pStyle w:val="AmdtsEntries"/>
      </w:pPr>
      <w:r>
        <w:tab/>
        <w:t xml:space="preserve">renum as s 25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362E4412" w:rsidR="007A35DD" w:rsidRDefault="007A35DD" w:rsidP="007A35DD">
      <w:pPr>
        <w:pStyle w:val="AmdtsEntries"/>
        <w:keepNext/>
      </w:pPr>
      <w:r>
        <w:t>s 26</w:t>
      </w:r>
      <w:r>
        <w:tab/>
        <w:t xml:space="preserve">orig s 26 renum as s 28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27F63D02" w:rsidR="007A35DD" w:rsidRDefault="007A35DD" w:rsidP="007A35DD">
      <w:pPr>
        <w:pStyle w:val="AmdtsEntries"/>
        <w:keepNext/>
      </w:pPr>
      <w:r>
        <w:tab/>
        <w:t xml:space="preserve">(prev s 24) ins </w:t>
      </w:r>
      <w:hyperlink r:id="rId4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2C8F40BB" w:rsidR="007A35DD" w:rsidRDefault="007A35DD" w:rsidP="007A35DD">
      <w:pPr>
        <w:pStyle w:val="AmdtsEntries"/>
        <w:keepNext/>
      </w:pPr>
      <w:r>
        <w:tab/>
        <w:t xml:space="preserve">am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0EB318F5" w:rsidR="007A35DD" w:rsidRDefault="007A35DD" w:rsidP="007A35DD">
      <w:pPr>
        <w:pStyle w:val="AmdtsEntries"/>
      </w:pPr>
      <w:r>
        <w:tab/>
        <w:t xml:space="preserve">renum as s 26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07D12C60" w:rsidR="007A35DD" w:rsidRDefault="007A35DD" w:rsidP="007A35DD">
      <w:pPr>
        <w:pStyle w:val="AmdtsEntries"/>
        <w:keepNext/>
      </w:pPr>
      <w:r>
        <w:t>s 27</w:t>
      </w:r>
      <w:r>
        <w:tab/>
        <w:t xml:space="preserve">orig s 27 renum as s 29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7EA00948" w:rsidR="007A35DD" w:rsidRDefault="007A35DD" w:rsidP="007A35DD">
      <w:pPr>
        <w:pStyle w:val="AmdtsEntries"/>
        <w:keepNext/>
      </w:pPr>
      <w:r>
        <w:tab/>
        <w:t xml:space="preserve">(prev s 25) ins </w:t>
      </w:r>
      <w:hyperlink r:id="rId4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5C910804" w:rsidR="007A35DD" w:rsidRDefault="007A35DD" w:rsidP="007A35DD">
      <w:pPr>
        <w:pStyle w:val="AmdtsEntries"/>
      </w:pPr>
      <w:r>
        <w:tab/>
        <w:t xml:space="preserve">renum as s 27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42ED5AD8" w:rsidR="007A35DD" w:rsidRDefault="007A35DD" w:rsidP="007A35DD">
      <w:pPr>
        <w:pStyle w:val="AmdtsEntries"/>
        <w:keepNext/>
      </w:pPr>
      <w:r>
        <w:t>s 28</w:t>
      </w:r>
      <w:r>
        <w:tab/>
        <w:t xml:space="preserve">orig s 28 renum as s 30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26C2DEB2" w:rsidR="007A35DD" w:rsidRDefault="007A35DD" w:rsidP="007A35DD">
      <w:pPr>
        <w:pStyle w:val="AmdtsEntries"/>
        <w:keepNext/>
      </w:pPr>
      <w:r>
        <w:tab/>
        <w:t xml:space="preserve">(prev s 26) ins </w:t>
      </w:r>
      <w:hyperlink r:id="rId4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1CE61E6B" w:rsidR="007A35DD" w:rsidRDefault="007A35DD" w:rsidP="007A35DD">
      <w:pPr>
        <w:pStyle w:val="AmdtsEntries"/>
        <w:keepNext/>
      </w:pPr>
      <w:r>
        <w:tab/>
        <w:t xml:space="preserve">renum as s 28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4329BAD9" w:rsidR="007A35DD" w:rsidRDefault="007A35DD" w:rsidP="007A35DD">
      <w:pPr>
        <w:pStyle w:val="AmdtsEntries"/>
      </w:pPr>
      <w:r>
        <w:tab/>
        <w:t xml:space="preserve">am </w:t>
      </w:r>
      <w:hyperlink r:id="rId42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32F1F7B7" w:rsidR="007A35DD" w:rsidRDefault="007A35DD" w:rsidP="007A35DD">
      <w:pPr>
        <w:pStyle w:val="AmdtsEntries"/>
        <w:keepNext/>
      </w:pPr>
      <w:r>
        <w:t>s 29</w:t>
      </w:r>
      <w:r>
        <w:tab/>
        <w:t xml:space="preserve">orig s 29 renum as s 31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07B8FC01" w:rsidR="007A35DD" w:rsidRDefault="007A35DD" w:rsidP="007A35DD">
      <w:pPr>
        <w:pStyle w:val="AmdtsEntries"/>
        <w:keepNext/>
      </w:pPr>
      <w:r>
        <w:tab/>
        <w:t xml:space="preserve">(prev s 27) ins </w:t>
      </w:r>
      <w:hyperlink r:id="rId4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5EA861A4" w:rsidR="007A35DD" w:rsidRDefault="007A35DD" w:rsidP="007A35DD">
      <w:pPr>
        <w:pStyle w:val="AmdtsEntries"/>
        <w:keepNext/>
      </w:pPr>
      <w:r>
        <w:tab/>
        <w:t xml:space="preserve">renum as s 29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7CB6C204" w:rsidR="007A35DD" w:rsidRDefault="007A35DD" w:rsidP="007A35DD">
      <w:pPr>
        <w:pStyle w:val="AmdtsEntries"/>
      </w:pPr>
      <w:r>
        <w:tab/>
        <w:t xml:space="preserve">am </w:t>
      </w:r>
      <w:hyperlink r:id="rId42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0A3E13CF" w:rsidR="007A35DD" w:rsidRDefault="007A35DD" w:rsidP="007A35DD">
      <w:pPr>
        <w:pStyle w:val="AmdtsEntries"/>
        <w:keepNext/>
      </w:pPr>
      <w:r>
        <w:t>s 30</w:t>
      </w:r>
      <w:r>
        <w:tab/>
        <w:t xml:space="preserve">orig s 30 renum as s 32 </w:t>
      </w:r>
      <w:hyperlink r:id="rId4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0A8AA586" w:rsidR="007A35DD" w:rsidRDefault="007A35DD" w:rsidP="007A35DD">
      <w:pPr>
        <w:pStyle w:val="AmdtsEntries"/>
        <w:keepNext/>
      </w:pPr>
      <w:r>
        <w:tab/>
        <w:t xml:space="preserve">(prev s 28) ins </w:t>
      </w:r>
      <w:hyperlink r:id="rId4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03FCB770" w:rsidR="007A35DD" w:rsidRDefault="007A35DD" w:rsidP="007A35DD">
      <w:pPr>
        <w:pStyle w:val="AmdtsEntries"/>
        <w:keepNext/>
      </w:pPr>
      <w:r>
        <w:tab/>
        <w:t xml:space="preserve">am </w:t>
      </w:r>
      <w:hyperlink r:id="rId4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1115E82E" w:rsidR="007A35DD" w:rsidRDefault="007A35DD" w:rsidP="007A35DD">
      <w:pPr>
        <w:pStyle w:val="AmdtsEntries"/>
        <w:keepNext/>
      </w:pPr>
      <w:r>
        <w:tab/>
        <w:t xml:space="preserve">renum as s 30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1078F1CC" w:rsidR="007A35DD" w:rsidRDefault="007A35DD" w:rsidP="007A35DD">
      <w:pPr>
        <w:pStyle w:val="AmdtsEntries"/>
      </w:pPr>
      <w:r>
        <w:tab/>
        <w:t xml:space="preserve">om </w:t>
      </w:r>
      <w:hyperlink r:id="rId42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0AE0E4B9" w:rsidR="002C6929" w:rsidRDefault="002C6929" w:rsidP="002C6929">
      <w:pPr>
        <w:pStyle w:val="AmdtsEntries"/>
      </w:pPr>
      <w:r>
        <w:t>pt 3.4 hdg</w:t>
      </w:r>
      <w:r>
        <w:tab/>
        <w:t xml:space="preserve">(prev div 3.4 hdg) ins </w:t>
      </w:r>
      <w:hyperlink r:id="rId43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70B336DD" w:rsidR="002C6929" w:rsidRDefault="002C6929" w:rsidP="002C6929">
      <w:pPr>
        <w:pStyle w:val="AmdtsEntries"/>
      </w:pPr>
      <w:r>
        <w:tab/>
        <w:t xml:space="preserve">sub </w:t>
      </w:r>
      <w:hyperlink r:id="rId431"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264CBC31" w:rsidR="002C6929" w:rsidRDefault="002C6929" w:rsidP="002C6929">
      <w:pPr>
        <w:pStyle w:val="AmdtsEntries"/>
      </w:pPr>
      <w:r>
        <w:tab/>
        <w:t xml:space="preserve">renum as pt 3.4 hdg </w:t>
      </w:r>
      <w:hyperlink r:id="rId432" w:tooltip="Crimes (Domestic and Family Violence) Legislation Amendment Act 2015" w:history="1">
        <w:r w:rsidR="00BB3FDC" w:rsidRPr="0020507A">
          <w:rPr>
            <w:rStyle w:val="charCitHyperlinkAbbrev"/>
          </w:rPr>
          <w:t>A2015-40</w:t>
        </w:r>
      </w:hyperlink>
      <w:r>
        <w:t xml:space="preserve"> s 51</w:t>
      </w:r>
    </w:p>
    <w:p w14:paraId="54E8B5D5" w14:textId="68DC59AC" w:rsidR="00087BA3" w:rsidRPr="00087BA3" w:rsidRDefault="00087BA3" w:rsidP="002C6929">
      <w:pPr>
        <w:pStyle w:val="AmdtsEntries"/>
      </w:pPr>
      <w:r>
        <w:tab/>
        <w:t xml:space="preserve">sub </w:t>
      </w:r>
      <w:hyperlink r:id="rId433"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68690C53" w:rsidR="00440912" w:rsidRDefault="00440912" w:rsidP="00440912">
      <w:pPr>
        <w:pStyle w:val="AmdtsEntries"/>
        <w:keepNext/>
      </w:pPr>
      <w:r>
        <w:t>s 31 hdg</w:t>
      </w:r>
      <w:r>
        <w:tab/>
        <w:t xml:space="preserve">am </w:t>
      </w:r>
      <w:hyperlink r:id="rId434" w:tooltip="Crimes (Domestic and Family Violence) Legislation Amendment Act 2015" w:history="1">
        <w:r w:rsidRPr="0020507A">
          <w:rPr>
            <w:rStyle w:val="charCitHyperlinkAbbrev"/>
          </w:rPr>
          <w:t>A2015-40</w:t>
        </w:r>
      </w:hyperlink>
      <w:r>
        <w:t xml:space="preserve"> s 102</w:t>
      </w:r>
    </w:p>
    <w:p w14:paraId="31C4C50C" w14:textId="210ABB20" w:rsidR="007A35DD" w:rsidRDefault="007A35DD" w:rsidP="007A35DD">
      <w:pPr>
        <w:pStyle w:val="AmdtsEntries"/>
        <w:keepNext/>
      </w:pPr>
      <w:r>
        <w:t>s 31</w:t>
      </w:r>
      <w:r>
        <w:tab/>
        <w:t xml:space="preserve">orig s 31 renum as s 33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33B96E7A" w:rsidR="007A35DD" w:rsidRDefault="007A35DD" w:rsidP="007A35DD">
      <w:pPr>
        <w:pStyle w:val="AmdtsEntries"/>
        <w:keepNext/>
      </w:pPr>
      <w:r>
        <w:tab/>
        <w:t xml:space="preserve">(prev s 29) ins </w:t>
      </w:r>
      <w:hyperlink r:id="rId43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6BD00C78" w:rsidR="007A35DD" w:rsidRDefault="007A35DD" w:rsidP="007A35DD">
      <w:pPr>
        <w:pStyle w:val="AmdtsEntries"/>
      </w:pPr>
      <w:r>
        <w:tab/>
        <w:t xml:space="preserve">renum as s 31 </w:t>
      </w:r>
      <w:hyperlink r:id="rId4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3EBC4346" w:rsidR="007A35DD" w:rsidRDefault="007A35DD" w:rsidP="007A35DD">
      <w:pPr>
        <w:pStyle w:val="AmdtsEntries"/>
      </w:pPr>
      <w:r>
        <w:tab/>
        <w:t xml:space="preserve">sub </w:t>
      </w:r>
      <w:hyperlink r:id="rId43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3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576D9C82" w:rsidR="00A51E5D" w:rsidRDefault="00A51E5D" w:rsidP="00A51E5D">
      <w:pPr>
        <w:pStyle w:val="AmdtsEntries"/>
      </w:pPr>
      <w:r>
        <w:tab/>
        <w:t xml:space="preserve">am </w:t>
      </w:r>
      <w:hyperlink r:id="rId440"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231A1D64" w:rsidR="00087BA3" w:rsidRDefault="00087BA3" w:rsidP="007A35DD">
      <w:pPr>
        <w:pStyle w:val="AmdtsEntries"/>
        <w:keepNext/>
      </w:pPr>
      <w:r>
        <w:t>s 32 hdg</w:t>
      </w:r>
      <w:r>
        <w:tab/>
        <w:t xml:space="preserve">sub </w:t>
      </w:r>
      <w:hyperlink r:id="rId441"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3BE649F7" w:rsidR="007A35DD" w:rsidRDefault="007A35DD" w:rsidP="007A35DD">
      <w:pPr>
        <w:pStyle w:val="AmdtsEntries"/>
        <w:keepNext/>
      </w:pPr>
      <w:r>
        <w:t>s 32</w:t>
      </w:r>
      <w:r>
        <w:tab/>
        <w:t xml:space="preserve">orig s 32 renum as s 34 </w:t>
      </w:r>
      <w:hyperlink r:id="rId4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0CB04AE5" w:rsidR="007A35DD" w:rsidRDefault="007A35DD" w:rsidP="007A35DD">
      <w:pPr>
        <w:pStyle w:val="AmdtsEntries"/>
        <w:keepNext/>
      </w:pPr>
      <w:r>
        <w:tab/>
        <w:t xml:space="preserve">(prev s 30) ins </w:t>
      </w:r>
      <w:hyperlink r:id="rId44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6235F593" w:rsidR="007A35DD" w:rsidRDefault="007A35DD" w:rsidP="00DC62E3">
      <w:pPr>
        <w:pStyle w:val="AmdtsEntries"/>
        <w:keepNext/>
      </w:pPr>
      <w:r>
        <w:tab/>
        <w:t xml:space="preserve">renum as s 32 </w:t>
      </w:r>
      <w:hyperlink r:id="rId4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4B1B060F" w:rsidR="007A35DD" w:rsidRDefault="007A35DD" w:rsidP="00AF59F0">
      <w:pPr>
        <w:pStyle w:val="AmdtsEntries"/>
        <w:keepNext/>
      </w:pPr>
      <w:r>
        <w:tab/>
        <w:t xml:space="preserve">sub </w:t>
      </w:r>
      <w:hyperlink r:id="rId44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596017B2" w:rsidR="007A35DD" w:rsidRDefault="007A35DD" w:rsidP="007A35DD">
      <w:pPr>
        <w:pStyle w:val="AmdtsEntries"/>
      </w:pPr>
      <w:r>
        <w:tab/>
        <w:t xml:space="preserve">am </w:t>
      </w:r>
      <w:hyperlink r:id="rId4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47"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48"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49"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5679DDAE" w:rsidR="002C6929" w:rsidRDefault="002C6929" w:rsidP="002C6929">
      <w:pPr>
        <w:pStyle w:val="AmdtsEntries"/>
      </w:pPr>
      <w:r>
        <w:t>pt 3.5 hdg</w:t>
      </w:r>
      <w:r>
        <w:tab/>
        <w:t xml:space="preserve">(prev div 3.5 hdg) ins </w:t>
      </w:r>
      <w:hyperlink r:id="rId45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1C3A4A22" w:rsidR="002C6929" w:rsidRDefault="002C6929" w:rsidP="002C6929">
      <w:pPr>
        <w:pStyle w:val="AmdtsEntries"/>
      </w:pPr>
      <w:r>
        <w:tab/>
        <w:t xml:space="preserve">renum as pt 3.5 hdg </w:t>
      </w:r>
      <w:hyperlink r:id="rId451"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033ABFBD" w:rsidR="00440912" w:rsidRDefault="00440912" w:rsidP="00440912">
      <w:pPr>
        <w:pStyle w:val="AmdtsEntries"/>
        <w:keepNext/>
      </w:pPr>
      <w:r>
        <w:t>s 33 hdg</w:t>
      </w:r>
      <w:r>
        <w:tab/>
        <w:t xml:space="preserve">am </w:t>
      </w:r>
      <w:hyperlink r:id="rId452" w:tooltip="Crimes (Domestic and Family Violence) Legislation Amendment Act 2015" w:history="1">
        <w:r w:rsidRPr="0020507A">
          <w:rPr>
            <w:rStyle w:val="charCitHyperlinkAbbrev"/>
          </w:rPr>
          <w:t>A2015-40</w:t>
        </w:r>
      </w:hyperlink>
      <w:r>
        <w:t xml:space="preserve"> s 102</w:t>
      </w:r>
    </w:p>
    <w:p w14:paraId="30912DE6" w14:textId="7FDA70C6" w:rsidR="007A35DD" w:rsidRDefault="007A35DD" w:rsidP="007A35DD">
      <w:pPr>
        <w:pStyle w:val="AmdtsEntries"/>
        <w:keepNext/>
      </w:pPr>
      <w:r>
        <w:t>s 33</w:t>
      </w:r>
      <w:r>
        <w:tab/>
        <w:t xml:space="preserve">orig s 33 renum as s 35 </w:t>
      </w:r>
      <w:hyperlink r:id="rId4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7A256832" w:rsidR="007A35DD" w:rsidRDefault="007A35DD" w:rsidP="007A35DD">
      <w:pPr>
        <w:pStyle w:val="AmdtsEntries"/>
        <w:keepNext/>
      </w:pPr>
      <w:r>
        <w:tab/>
        <w:t xml:space="preserve">(prev s 31) ins </w:t>
      </w:r>
      <w:hyperlink r:id="rId4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081B3849" w:rsidR="007A35DD" w:rsidRDefault="007A35DD" w:rsidP="007A35DD">
      <w:pPr>
        <w:pStyle w:val="AmdtsEntries"/>
      </w:pPr>
      <w:r>
        <w:tab/>
        <w:t xml:space="preserve">renum as s 33 </w:t>
      </w:r>
      <w:hyperlink r:id="rId4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174AEE36" w:rsidR="00A51E5D" w:rsidRDefault="00A51E5D" w:rsidP="00A51E5D">
      <w:pPr>
        <w:pStyle w:val="AmdtsEntries"/>
      </w:pPr>
      <w:r>
        <w:tab/>
        <w:t xml:space="preserve">am </w:t>
      </w:r>
      <w:hyperlink r:id="rId456"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30A14F1B" w:rsidR="007A35DD" w:rsidRDefault="007A35DD" w:rsidP="007A35DD">
      <w:pPr>
        <w:pStyle w:val="AmdtsEntries"/>
        <w:keepNext/>
      </w:pPr>
      <w:r>
        <w:t>s 34</w:t>
      </w:r>
      <w:r>
        <w:tab/>
        <w:t xml:space="preserve">orig s 34 renum as s 36 </w:t>
      </w:r>
      <w:hyperlink r:id="rId4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37648F35" w:rsidR="007A35DD" w:rsidRDefault="007A35DD" w:rsidP="007A35DD">
      <w:pPr>
        <w:pStyle w:val="AmdtsEntries"/>
        <w:keepNext/>
      </w:pPr>
      <w:r>
        <w:tab/>
        <w:t xml:space="preserve">(prev s 32) ins </w:t>
      </w:r>
      <w:hyperlink r:id="rId45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27D6BA46" w:rsidR="007A35DD" w:rsidRDefault="007A35DD" w:rsidP="007A35DD">
      <w:pPr>
        <w:pStyle w:val="AmdtsEntries"/>
      </w:pPr>
      <w:r>
        <w:tab/>
        <w:t xml:space="preserve">renum as s 34 </w:t>
      </w:r>
      <w:hyperlink r:id="rId4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73B4D6FC" w:rsidR="00A51E5D" w:rsidRDefault="00A51E5D" w:rsidP="00A51E5D">
      <w:pPr>
        <w:pStyle w:val="AmdtsEntries"/>
      </w:pPr>
      <w:r>
        <w:tab/>
        <w:t xml:space="preserve">am </w:t>
      </w:r>
      <w:hyperlink r:id="rId460"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7BA86D4A" w:rsidR="007A35DD" w:rsidRDefault="007A35DD" w:rsidP="007A35DD">
      <w:pPr>
        <w:pStyle w:val="AmdtsEntries"/>
        <w:keepNext/>
      </w:pPr>
      <w:r>
        <w:t>s 35</w:t>
      </w:r>
      <w:r>
        <w:tab/>
        <w:t xml:space="preserve">orig s 35 ins </w:t>
      </w:r>
      <w:hyperlink r:id="rId4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0775B7E2" w:rsidR="007A35DD" w:rsidRDefault="007A35DD" w:rsidP="007A35DD">
      <w:pPr>
        <w:pStyle w:val="AmdtsEntries"/>
        <w:keepNext/>
      </w:pPr>
      <w:r>
        <w:tab/>
        <w:t xml:space="preserve">am </w:t>
      </w:r>
      <w:hyperlink r:id="rId462"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2F43F0A6" w:rsidR="007A35DD" w:rsidRDefault="007A35DD" w:rsidP="007A35DD">
      <w:pPr>
        <w:pStyle w:val="AmdtsEntries"/>
        <w:keepNext/>
      </w:pPr>
      <w:r>
        <w:tab/>
        <w:t xml:space="preserve">om </w:t>
      </w:r>
      <w:hyperlink r:id="rId4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5C73DB02" w:rsidR="007A35DD" w:rsidRDefault="007A35DD" w:rsidP="007A35DD">
      <w:pPr>
        <w:pStyle w:val="AmdtsEntries"/>
        <w:keepNext/>
      </w:pPr>
      <w:r>
        <w:tab/>
        <w:t xml:space="preserve">(prev s 33) ins </w:t>
      </w:r>
      <w:hyperlink r:id="rId4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63A5B93C" w:rsidR="007A35DD" w:rsidRDefault="007A35DD" w:rsidP="007A35DD">
      <w:pPr>
        <w:pStyle w:val="AmdtsEntries"/>
      </w:pPr>
      <w:r>
        <w:tab/>
        <w:t xml:space="preserve">renum as s 35 </w:t>
      </w:r>
      <w:hyperlink r:id="rId4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67C02702" w:rsidR="00A51E5D" w:rsidRDefault="00A51E5D" w:rsidP="00A51E5D">
      <w:pPr>
        <w:pStyle w:val="AmdtsEntries"/>
      </w:pPr>
      <w:r>
        <w:tab/>
        <w:t xml:space="preserve">am </w:t>
      </w:r>
      <w:hyperlink r:id="rId467"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51A56D5D" w:rsidR="00886C0A" w:rsidRDefault="00886C0A" w:rsidP="00F622C8">
      <w:pPr>
        <w:pStyle w:val="AmdtsEntries"/>
        <w:keepNext/>
      </w:pPr>
      <w:r>
        <w:t>pt 3.6 hdg</w:t>
      </w:r>
      <w:r>
        <w:tab/>
        <w:t xml:space="preserve">(prev div 3.6 hdg) ins </w:t>
      </w:r>
      <w:hyperlink r:id="rId46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5261695E" w:rsidR="00886C0A" w:rsidRDefault="00886C0A" w:rsidP="00F622C8">
      <w:pPr>
        <w:pStyle w:val="AmdtsEntries"/>
        <w:keepNext/>
      </w:pPr>
      <w:r>
        <w:tab/>
        <w:t xml:space="preserve">renum as pt 3.6 hdg </w:t>
      </w:r>
      <w:hyperlink r:id="rId469" w:tooltip="Crimes (Domestic and Family Violence) Legislation Amendment Act 2015" w:history="1">
        <w:r w:rsidR="00BB3FDC" w:rsidRPr="0020507A">
          <w:rPr>
            <w:rStyle w:val="charCitHyperlinkAbbrev"/>
          </w:rPr>
          <w:t>A2015-40</w:t>
        </w:r>
      </w:hyperlink>
      <w:r>
        <w:t xml:space="preserve"> s 51</w:t>
      </w:r>
    </w:p>
    <w:p w14:paraId="6E7E171C" w14:textId="7E141A27" w:rsidR="00087BA3" w:rsidRDefault="00087BA3" w:rsidP="00886C0A">
      <w:pPr>
        <w:pStyle w:val="AmdtsEntries"/>
      </w:pPr>
      <w:r>
        <w:tab/>
        <w:t xml:space="preserve">sub </w:t>
      </w:r>
      <w:hyperlink r:id="rId470"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643C56A8" w:rsidR="00087BA3" w:rsidRPr="00087BA3" w:rsidRDefault="00087BA3" w:rsidP="00087BA3">
      <w:pPr>
        <w:pStyle w:val="AmdtsEntries"/>
      </w:pPr>
      <w:r>
        <w:t>s 35A</w:t>
      </w:r>
      <w:r>
        <w:tab/>
        <w:t xml:space="preserve">ins </w:t>
      </w:r>
      <w:hyperlink r:id="rId471"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79D55B0C" w:rsidR="00087BA3" w:rsidRPr="00087BA3" w:rsidRDefault="00087BA3" w:rsidP="00087BA3">
      <w:pPr>
        <w:pStyle w:val="AmdtsEntries"/>
      </w:pPr>
      <w:r>
        <w:t>s 35B</w:t>
      </w:r>
      <w:r>
        <w:tab/>
        <w:t xml:space="preserve">ins </w:t>
      </w:r>
      <w:hyperlink r:id="rId472"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0912CA68" w:rsidR="00087BA3" w:rsidRPr="00087BA3" w:rsidRDefault="00087BA3" w:rsidP="00087BA3">
      <w:pPr>
        <w:pStyle w:val="AmdtsEntries"/>
      </w:pPr>
      <w:r>
        <w:t>s 35C</w:t>
      </w:r>
      <w:r>
        <w:tab/>
        <w:t xml:space="preserve">ins </w:t>
      </w:r>
      <w:hyperlink r:id="rId473"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30EBB2C0" w:rsidR="00087BA3" w:rsidRPr="00087BA3" w:rsidRDefault="00087BA3" w:rsidP="00087BA3">
      <w:pPr>
        <w:pStyle w:val="AmdtsEntries"/>
      </w:pPr>
      <w:r>
        <w:t>s 35D</w:t>
      </w:r>
      <w:r>
        <w:tab/>
        <w:t xml:space="preserve">ins </w:t>
      </w:r>
      <w:hyperlink r:id="rId474"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5D3547B7" w:rsidR="007A35DD" w:rsidRDefault="007A35DD" w:rsidP="007A35DD">
      <w:pPr>
        <w:pStyle w:val="AmdtsEntries"/>
        <w:keepNext/>
      </w:pPr>
      <w:r>
        <w:t>s 36</w:t>
      </w:r>
      <w:r>
        <w:tab/>
        <w:t xml:space="preserve">(prev s 34) ins </w:t>
      </w:r>
      <w:hyperlink r:id="rId4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600D1AC2" w:rsidR="007A35DD" w:rsidRDefault="007A35DD" w:rsidP="007A35DD">
      <w:pPr>
        <w:pStyle w:val="AmdtsEntries"/>
        <w:keepNext/>
      </w:pPr>
      <w:r>
        <w:tab/>
        <w:t xml:space="preserve">am </w:t>
      </w:r>
      <w:hyperlink r:id="rId4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71C8782A" w:rsidR="007A35DD" w:rsidRDefault="007A35DD" w:rsidP="007A35DD">
      <w:pPr>
        <w:pStyle w:val="AmdtsEntries"/>
      </w:pPr>
      <w:r>
        <w:tab/>
        <w:t xml:space="preserve">renum as s 36 </w:t>
      </w:r>
      <w:hyperlink r:id="rId4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2A1C1BD4" w:rsidR="007A35DD" w:rsidRDefault="007A35DD" w:rsidP="007A35DD">
      <w:pPr>
        <w:pStyle w:val="AmdtsEntries"/>
      </w:pPr>
      <w:r>
        <w:tab/>
        <w:t xml:space="preserve">am </w:t>
      </w:r>
      <w:hyperlink r:id="rId47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79"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13645103" w:rsidR="002E757C" w:rsidRDefault="0020507A" w:rsidP="002E757C">
      <w:pPr>
        <w:pStyle w:val="AmdtsEntries"/>
        <w:keepNext/>
      </w:pPr>
      <w:r>
        <w:t>ch</w:t>
      </w:r>
      <w:r w:rsidR="002E757C">
        <w:t xml:space="preserve"> 4 hdg</w:t>
      </w:r>
      <w:r w:rsidR="002E757C">
        <w:tab/>
        <w:t xml:space="preserve">(prev pt 4 hdg) ins </w:t>
      </w:r>
      <w:hyperlink r:id="rId480"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06B2DAD1" w:rsidR="002E757C" w:rsidRDefault="002E757C" w:rsidP="002E757C">
      <w:pPr>
        <w:pStyle w:val="AmdtsEntries"/>
      </w:pPr>
      <w:r>
        <w:tab/>
        <w:t xml:space="preserve">sub </w:t>
      </w:r>
      <w:hyperlink r:id="rId481"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83"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1681366E" w:rsidR="0020507A" w:rsidRDefault="0020507A" w:rsidP="002E757C">
      <w:pPr>
        <w:pStyle w:val="AmdtsEntries"/>
      </w:pPr>
      <w:r>
        <w:tab/>
        <w:t xml:space="preserve">sub as ch 4 hdg </w:t>
      </w:r>
      <w:hyperlink r:id="rId484" w:tooltip="Crimes (Domestic and Family Violence) Legislation Amendment Act 2015" w:history="1">
        <w:r w:rsidR="00BB3FDC" w:rsidRPr="0020507A">
          <w:rPr>
            <w:rStyle w:val="charCitHyperlinkAbbrev"/>
          </w:rPr>
          <w:t>A2015-40</w:t>
        </w:r>
      </w:hyperlink>
      <w:r>
        <w:t xml:space="preserve"> s 52</w:t>
      </w:r>
    </w:p>
    <w:p w14:paraId="43D3DA05" w14:textId="2675B72B" w:rsidR="00F9681B" w:rsidRDefault="00F9681B" w:rsidP="002E757C">
      <w:pPr>
        <w:pStyle w:val="AmdtsEntries"/>
      </w:pPr>
      <w:r>
        <w:tab/>
        <w:t xml:space="preserve">sub </w:t>
      </w:r>
      <w:hyperlink r:id="rId485"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86"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0D00B5FB" w:rsidR="0020507A" w:rsidRDefault="0020507A" w:rsidP="0020507A">
      <w:pPr>
        <w:pStyle w:val="AmdtsEntries"/>
      </w:pPr>
      <w:r>
        <w:t>pt 4.1 hdg</w:t>
      </w:r>
      <w:r>
        <w:tab/>
        <w:t xml:space="preserve">ins </w:t>
      </w:r>
      <w:hyperlink r:id="rId487" w:tooltip="Crimes (Domestic and Family Violence) Legislation Amendment Act 2015" w:history="1">
        <w:r w:rsidR="00BB3FDC" w:rsidRPr="0020507A">
          <w:rPr>
            <w:rStyle w:val="charCitHyperlinkAbbrev"/>
          </w:rPr>
          <w:t>A2015-40</w:t>
        </w:r>
      </w:hyperlink>
      <w:r>
        <w:t xml:space="preserve"> s 52</w:t>
      </w:r>
    </w:p>
    <w:p w14:paraId="6CA609F4" w14:textId="6F520AFD" w:rsidR="00523FD9" w:rsidRPr="0020507A" w:rsidRDefault="00523FD9" w:rsidP="0020507A">
      <w:pPr>
        <w:pStyle w:val="AmdtsEntries"/>
      </w:pPr>
      <w:r>
        <w:tab/>
        <w:t xml:space="preserve">sub </w:t>
      </w:r>
      <w:hyperlink r:id="rId4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397C7D94" w:rsidR="002656A2" w:rsidRDefault="002656A2" w:rsidP="002656A2">
      <w:pPr>
        <w:pStyle w:val="AmdtsEntries"/>
      </w:pPr>
      <w:r>
        <w:t>s 36A</w:t>
      </w:r>
      <w:r>
        <w:tab/>
        <w:t xml:space="preserve">ins </w:t>
      </w:r>
      <w:hyperlink r:id="rId489" w:tooltip="Crimes (Domestic and Family Violence) Legislation Amendment Act 2015" w:history="1">
        <w:r w:rsidRPr="0020507A">
          <w:rPr>
            <w:rStyle w:val="charCitHyperlinkAbbrev"/>
          </w:rPr>
          <w:t>A2015-40</w:t>
        </w:r>
      </w:hyperlink>
      <w:r>
        <w:t xml:space="preserve"> s 52</w:t>
      </w:r>
    </w:p>
    <w:p w14:paraId="15CB0651" w14:textId="77EA5F5E" w:rsidR="00523FD9" w:rsidRPr="002656A2" w:rsidRDefault="00523FD9" w:rsidP="002656A2">
      <w:pPr>
        <w:pStyle w:val="AmdtsEntries"/>
      </w:pPr>
      <w:r>
        <w:tab/>
        <w:t xml:space="preserve">om </w:t>
      </w:r>
      <w:hyperlink r:id="rId4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755999B9" w:rsidR="00FB2FEC" w:rsidRDefault="00FB2FEC" w:rsidP="00F622C8">
      <w:pPr>
        <w:pStyle w:val="AmdtsEntries"/>
        <w:keepNext/>
      </w:pPr>
      <w:r>
        <w:t>s 3</w:t>
      </w:r>
      <w:r w:rsidR="005A6494">
        <w:t>6</w:t>
      </w:r>
      <w:r>
        <w:t>B hdg</w:t>
      </w:r>
      <w:r>
        <w:tab/>
        <w:t xml:space="preserve">(prev s 38B hdg) sub </w:t>
      </w:r>
      <w:hyperlink r:id="rId491" w:tooltip="Crimes (Domestic and Family Violence) Legislation Amendment Act 2015" w:history="1">
        <w:r w:rsidRPr="0020507A">
          <w:rPr>
            <w:rStyle w:val="charCitHyperlinkAbbrev"/>
          </w:rPr>
          <w:t>A2015-40</w:t>
        </w:r>
      </w:hyperlink>
      <w:r>
        <w:t xml:space="preserve"> s 60</w:t>
      </w:r>
    </w:p>
    <w:p w14:paraId="51BE9FC7" w14:textId="096B42B9"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92"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72EB7810" w:rsidR="00FB2FEC" w:rsidRDefault="00FB2FEC" w:rsidP="00F622C8">
      <w:pPr>
        <w:pStyle w:val="AmdtsEntries"/>
        <w:keepNext/>
      </w:pPr>
      <w:r w:rsidRPr="00932849">
        <w:tab/>
        <w:t xml:space="preserve">sub </w:t>
      </w:r>
      <w:hyperlink r:id="rId493"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506A63CD" w:rsidR="00FB2FEC" w:rsidRDefault="00FB2FEC" w:rsidP="00F622C8">
      <w:pPr>
        <w:pStyle w:val="AmdtsEntries"/>
        <w:keepNext/>
      </w:pPr>
      <w:r>
        <w:tab/>
        <w:t xml:space="preserve">am </w:t>
      </w:r>
      <w:hyperlink r:id="rId494"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95"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496" w:tooltip="Crimes (Domestic and Family Violence) Legislation Amendment Act 2015" w:history="1">
        <w:r w:rsidRPr="0020507A">
          <w:rPr>
            <w:rStyle w:val="charCitHyperlinkAbbrev"/>
          </w:rPr>
          <w:t>A2015-40</w:t>
        </w:r>
      </w:hyperlink>
      <w:r>
        <w:t xml:space="preserve"> s 61</w:t>
      </w:r>
    </w:p>
    <w:p w14:paraId="40DB342F" w14:textId="1C838DF6" w:rsidR="00FB2FEC" w:rsidRDefault="00FB2FEC" w:rsidP="00F622C8">
      <w:pPr>
        <w:pStyle w:val="AmdtsEntries"/>
        <w:keepNext/>
      </w:pPr>
      <w:r>
        <w:tab/>
        <w:t xml:space="preserve">reloc and renum as s 36B </w:t>
      </w:r>
      <w:hyperlink r:id="rId497" w:tooltip="Crimes (Domestic and Family Violence) Legislation Amendment Act 2015" w:history="1">
        <w:r w:rsidRPr="0020507A">
          <w:rPr>
            <w:rStyle w:val="charCitHyperlinkAbbrev"/>
          </w:rPr>
          <w:t>A2015-40</w:t>
        </w:r>
      </w:hyperlink>
      <w:r>
        <w:t xml:space="preserve"> s 62</w:t>
      </w:r>
    </w:p>
    <w:p w14:paraId="346DBA87" w14:textId="7DE9CBB6" w:rsidR="002E443D" w:rsidRPr="00932849" w:rsidRDefault="002E443D" w:rsidP="00FB2FEC">
      <w:pPr>
        <w:pStyle w:val="AmdtsEntries"/>
      </w:pPr>
      <w:r>
        <w:tab/>
        <w:t xml:space="preserve">am </w:t>
      </w:r>
      <w:hyperlink r:id="rId498"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0D3911E9" w:rsidR="005065B4" w:rsidRPr="002656A2" w:rsidRDefault="005065B4" w:rsidP="005065B4">
      <w:pPr>
        <w:pStyle w:val="AmdtsEntries"/>
      </w:pPr>
      <w:r>
        <w:tab/>
        <w:t xml:space="preserve">om </w:t>
      </w:r>
      <w:hyperlink r:id="rId4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6170D6CF" w:rsidR="005A6494" w:rsidRDefault="005A6494" w:rsidP="008333DF">
      <w:pPr>
        <w:pStyle w:val="AmdtsEntries"/>
        <w:keepNext/>
      </w:pPr>
      <w:r>
        <w:t>s 3</w:t>
      </w:r>
      <w:r w:rsidR="009F57B5">
        <w:t>6C</w:t>
      </w:r>
      <w:r>
        <w:t xml:space="preserve"> hdg</w:t>
      </w:r>
      <w:r>
        <w:tab/>
        <w:t xml:space="preserve">(prev s 38BA hdg) sub </w:t>
      </w:r>
      <w:hyperlink r:id="rId500" w:tooltip="Crimes (Domestic and Family Violence) Legislation Amendment Act 2015" w:history="1">
        <w:r w:rsidRPr="0020507A">
          <w:rPr>
            <w:rStyle w:val="charCitHyperlinkAbbrev"/>
          </w:rPr>
          <w:t>A2015-40</w:t>
        </w:r>
      </w:hyperlink>
      <w:r>
        <w:t xml:space="preserve"> s 63</w:t>
      </w:r>
    </w:p>
    <w:p w14:paraId="236CD4C3" w14:textId="40EDA1C2"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01"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74558A1B" w:rsidR="005A6494" w:rsidRDefault="005A6494" w:rsidP="008333DF">
      <w:pPr>
        <w:pStyle w:val="AmdtsEntries"/>
        <w:keepNext/>
        <w:rPr>
          <w:rFonts w:cs="Arial"/>
        </w:rPr>
      </w:pPr>
      <w:r>
        <w:tab/>
        <w:t xml:space="preserve">am </w:t>
      </w:r>
      <w:hyperlink r:id="rId502"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03"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04"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05" w:tooltip="Crimes (Domestic and Family Violence) Legislation Amendment Act 2015" w:history="1">
        <w:r w:rsidRPr="0020507A">
          <w:rPr>
            <w:rStyle w:val="charCitHyperlinkAbbrev"/>
          </w:rPr>
          <w:t>A2015-40</w:t>
        </w:r>
      </w:hyperlink>
      <w:r>
        <w:rPr>
          <w:rFonts w:cs="Arial"/>
        </w:rPr>
        <w:t xml:space="preserve"> s 64</w:t>
      </w:r>
    </w:p>
    <w:p w14:paraId="0B17F9A6" w14:textId="10A02685" w:rsidR="005A6494" w:rsidRPr="00932849" w:rsidRDefault="005A6494" w:rsidP="008333DF">
      <w:pPr>
        <w:pStyle w:val="AmdtsEntries"/>
        <w:keepNext/>
      </w:pPr>
      <w:r>
        <w:rPr>
          <w:rFonts w:cs="Arial"/>
        </w:rPr>
        <w:tab/>
        <w:t xml:space="preserve">reloc and renum as s 36C </w:t>
      </w:r>
      <w:hyperlink r:id="rId506"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6AF287C4" w:rsidR="002E443D" w:rsidRPr="00932849" w:rsidRDefault="002E443D" w:rsidP="008333DF">
      <w:pPr>
        <w:pStyle w:val="AmdtsEntries"/>
        <w:keepNext/>
      </w:pPr>
      <w:r>
        <w:tab/>
        <w:t xml:space="preserve">am </w:t>
      </w:r>
      <w:hyperlink r:id="rId507"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754F6708" w:rsidR="005065B4" w:rsidRPr="002656A2" w:rsidRDefault="005065B4" w:rsidP="005065B4">
      <w:pPr>
        <w:pStyle w:val="AmdtsEntries"/>
      </w:pPr>
      <w:r>
        <w:tab/>
        <w:t xml:space="preserve">om </w:t>
      </w:r>
      <w:hyperlink r:id="rId5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02308F6D" w:rsidR="002656A2" w:rsidRPr="002656A2" w:rsidRDefault="002656A2" w:rsidP="002656A2">
      <w:pPr>
        <w:pStyle w:val="AmdtsEntries"/>
      </w:pPr>
      <w:r>
        <w:t>s 36D</w:t>
      </w:r>
      <w:r>
        <w:tab/>
        <w:t xml:space="preserve">ins </w:t>
      </w:r>
      <w:hyperlink r:id="rId509" w:tooltip="Crimes (Domestic and Family Violence) Legislation Amendment Act 2015" w:history="1">
        <w:r w:rsidRPr="0020507A">
          <w:rPr>
            <w:rStyle w:val="charCitHyperlinkAbbrev"/>
          </w:rPr>
          <w:t>A2015-40</w:t>
        </w:r>
      </w:hyperlink>
      <w:r>
        <w:t xml:space="preserve"> s 52</w:t>
      </w:r>
    </w:p>
    <w:p w14:paraId="3D978434" w14:textId="1BFB0345" w:rsidR="005065B4" w:rsidRPr="002656A2" w:rsidRDefault="005065B4" w:rsidP="005065B4">
      <w:pPr>
        <w:pStyle w:val="AmdtsEntries"/>
      </w:pPr>
      <w:r>
        <w:tab/>
        <w:t xml:space="preserve">om </w:t>
      </w:r>
      <w:hyperlink r:id="rId5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07B92A2A" w:rsidR="00F1369E" w:rsidRDefault="00F1369E" w:rsidP="007A35DD">
      <w:pPr>
        <w:pStyle w:val="AmdtsEntries"/>
        <w:keepNext/>
      </w:pPr>
      <w:r>
        <w:t>s 37 hdg</w:t>
      </w:r>
      <w:r>
        <w:tab/>
        <w:t xml:space="preserve">sub </w:t>
      </w:r>
      <w:hyperlink r:id="rId511" w:tooltip="Crimes (Domestic and Family Violence) Legislation Amendment Act 2015" w:history="1">
        <w:r w:rsidRPr="0020507A">
          <w:rPr>
            <w:rStyle w:val="charCitHyperlinkAbbrev"/>
          </w:rPr>
          <w:t>A2015-40</w:t>
        </w:r>
      </w:hyperlink>
      <w:r>
        <w:t xml:space="preserve"> s 54</w:t>
      </w:r>
    </w:p>
    <w:p w14:paraId="0F15C473" w14:textId="5EBC8BBB" w:rsidR="007A35DD" w:rsidRDefault="007A35DD" w:rsidP="007A35DD">
      <w:pPr>
        <w:pStyle w:val="AmdtsEntries"/>
        <w:keepNext/>
      </w:pPr>
      <w:r>
        <w:t>s 37</w:t>
      </w:r>
      <w:r>
        <w:tab/>
        <w:t xml:space="preserve">ins </w:t>
      </w:r>
      <w:hyperlink r:id="rId5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02497F12" w:rsidR="007A35DD" w:rsidRDefault="007A35DD" w:rsidP="007A35DD">
      <w:pPr>
        <w:pStyle w:val="AmdtsEntries"/>
      </w:pPr>
      <w:r>
        <w:tab/>
        <w:t xml:space="preserve">am </w:t>
      </w:r>
      <w:hyperlink r:id="rId51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08AE6B37" w:rsidR="007A35DD" w:rsidRPr="00932849" w:rsidRDefault="007A35DD" w:rsidP="007A35DD">
      <w:pPr>
        <w:pStyle w:val="AmdtsEntries"/>
      </w:pPr>
      <w:r w:rsidRPr="00932849">
        <w:tab/>
        <w:t xml:space="preserve">sub </w:t>
      </w:r>
      <w:hyperlink r:id="rId51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16"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2653E3DD"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7B5968AD" w:rsidR="00F1369E" w:rsidRDefault="00F1369E" w:rsidP="00F1369E">
      <w:pPr>
        <w:pStyle w:val="AmdtsEntriesDefL2"/>
      </w:pPr>
      <w:r>
        <w:tab/>
        <w:t xml:space="preserve">sub </w:t>
      </w:r>
      <w:hyperlink r:id="rId518" w:tooltip="Crimes (Domestic and Family Violence) Legislation Amendment Act 2015" w:history="1">
        <w:r w:rsidRPr="0020507A">
          <w:rPr>
            <w:rStyle w:val="charCitHyperlinkAbbrev"/>
          </w:rPr>
          <w:t>A2015-40</w:t>
        </w:r>
      </w:hyperlink>
      <w:r>
        <w:t xml:space="preserve"> s 55</w:t>
      </w:r>
    </w:p>
    <w:p w14:paraId="6336B36B" w14:textId="3011BB6C" w:rsidR="002E443D" w:rsidRPr="00932849" w:rsidRDefault="002E443D" w:rsidP="00F1369E">
      <w:pPr>
        <w:pStyle w:val="AmdtsEntriesDefL2"/>
      </w:pPr>
      <w:r>
        <w:tab/>
        <w:t xml:space="preserve">am </w:t>
      </w:r>
      <w:hyperlink r:id="rId519" w:tooltip="Family Violence Act 2016" w:history="1">
        <w:r>
          <w:rPr>
            <w:rStyle w:val="charCitHyperlinkAbbrev"/>
          </w:rPr>
          <w:t>A2016</w:t>
        </w:r>
        <w:r>
          <w:rPr>
            <w:rStyle w:val="charCitHyperlinkAbbrev"/>
          </w:rPr>
          <w:noBreakHyphen/>
          <w:t>42</w:t>
        </w:r>
      </w:hyperlink>
      <w:r>
        <w:t xml:space="preserve"> amdt 3.69</w:t>
      </w:r>
    </w:p>
    <w:p w14:paraId="448E0B94" w14:textId="334FDA67" w:rsidR="005065B4" w:rsidRPr="002656A2" w:rsidRDefault="005065B4" w:rsidP="005065B4">
      <w:pPr>
        <w:pStyle w:val="AmdtsEntriesDefL2"/>
      </w:pPr>
      <w:r>
        <w:tab/>
        <w:t xml:space="preserve">om </w:t>
      </w:r>
      <w:hyperlink r:id="rId5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197A75CA" w:rsidR="003B447F" w:rsidRDefault="003B447F" w:rsidP="007A35DD">
      <w:pPr>
        <w:pStyle w:val="AmdtsEntries"/>
      </w:pPr>
      <w:r>
        <w:tab/>
        <w:t xml:space="preserve">def </w:t>
      </w:r>
      <w:r w:rsidRPr="003B447F">
        <w:rPr>
          <w:rStyle w:val="charBoldItals"/>
        </w:rPr>
        <w:t>proceeding</w:t>
      </w:r>
      <w:r>
        <w:t xml:space="preserve"> am </w:t>
      </w:r>
      <w:hyperlink r:id="rId521"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0A058E18"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44805516" w:rsidR="007A35DD" w:rsidRPr="00932849" w:rsidRDefault="007A35DD" w:rsidP="007A35DD">
      <w:pPr>
        <w:pStyle w:val="AmdtsEntriesDefL2"/>
      </w:pPr>
      <w:r>
        <w:tab/>
        <w:t xml:space="preserve">am </w:t>
      </w:r>
      <w:hyperlink r:id="rId5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24"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0A4D13A6" w:rsidR="005065B4" w:rsidRPr="002656A2" w:rsidRDefault="005065B4" w:rsidP="005065B4">
      <w:pPr>
        <w:pStyle w:val="AmdtsEntriesDefL2"/>
      </w:pPr>
      <w:r>
        <w:tab/>
        <w:t xml:space="preserve">om </w:t>
      </w:r>
      <w:hyperlink r:id="rId5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49F774F0"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354DE66B" w:rsidR="005065B4" w:rsidRPr="002656A2" w:rsidRDefault="005065B4" w:rsidP="005065B4">
      <w:pPr>
        <w:pStyle w:val="AmdtsEntriesDefL2"/>
      </w:pPr>
      <w:r>
        <w:tab/>
        <w:t xml:space="preserve">om </w:t>
      </w:r>
      <w:hyperlink r:id="rId5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088D5870" w:rsidR="00E050CB" w:rsidRDefault="00E050CB" w:rsidP="007A35DD">
      <w:pPr>
        <w:pStyle w:val="AmdtsEntries"/>
      </w:pPr>
      <w:r>
        <w:tab/>
        <w:t xml:space="preserve">def </w:t>
      </w:r>
      <w:r w:rsidRPr="00E050CB">
        <w:rPr>
          <w:rStyle w:val="charBoldItals"/>
        </w:rPr>
        <w:t>sexual or violent offence</w:t>
      </w:r>
      <w:r>
        <w:t xml:space="preserve"> ins </w:t>
      </w:r>
      <w:hyperlink r:id="rId528" w:tooltip="Crimes (Domestic and Family Violence) Legislation Amendment Act 2015" w:history="1">
        <w:r w:rsidRPr="0020507A">
          <w:rPr>
            <w:rStyle w:val="charCitHyperlinkAbbrev"/>
          </w:rPr>
          <w:t>A2015-40</w:t>
        </w:r>
      </w:hyperlink>
      <w:r>
        <w:t xml:space="preserve"> s 58</w:t>
      </w:r>
    </w:p>
    <w:p w14:paraId="16CAEC74" w14:textId="318671B1" w:rsidR="005065B4" w:rsidRPr="002656A2" w:rsidRDefault="005065B4" w:rsidP="005065B4">
      <w:pPr>
        <w:pStyle w:val="AmdtsEntriesDefL2"/>
      </w:pPr>
      <w:r>
        <w:tab/>
        <w:t xml:space="preserve">om </w:t>
      </w:r>
      <w:hyperlink r:id="rId5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0DC46533"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30" w:tooltip="Crimes (Domestic and Family Violence) Legislation Amendment Act 2015" w:history="1">
        <w:r w:rsidRPr="0020507A">
          <w:rPr>
            <w:rStyle w:val="charCitHyperlinkAbbrev"/>
          </w:rPr>
          <w:t>A2015-40</w:t>
        </w:r>
      </w:hyperlink>
      <w:r>
        <w:t xml:space="preserve"> s 58</w:t>
      </w:r>
    </w:p>
    <w:p w14:paraId="35FBC95B" w14:textId="426B1D75" w:rsidR="005065B4" w:rsidRPr="002656A2" w:rsidRDefault="005065B4" w:rsidP="005065B4">
      <w:pPr>
        <w:pStyle w:val="AmdtsEntriesDefL2"/>
      </w:pPr>
      <w:r>
        <w:tab/>
        <w:t xml:space="preserve">om </w:t>
      </w:r>
      <w:hyperlink r:id="rId5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2255F9BB"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3D81B7FA" w:rsidR="007A35DD" w:rsidRPr="00932849" w:rsidRDefault="007A35DD" w:rsidP="004C6C31">
      <w:pPr>
        <w:pStyle w:val="AmdtsEntriesDefL2"/>
        <w:keepNext/>
      </w:pPr>
      <w:r>
        <w:tab/>
        <w:t xml:space="preserve">am </w:t>
      </w:r>
      <w:hyperlink r:id="rId5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34"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347BBB40" w:rsidR="005065B4" w:rsidRPr="002656A2" w:rsidRDefault="005065B4" w:rsidP="005065B4">
      <w:pPr>
        <w:pStyle w:val="AmdtsEntriesDefL2"/>
      </w:pPr>
      <w:r>
        <w:tab/>
        <w:t xml:space="preserve">om </w:t>
      </w:r>
      <w:hyperlink r:id="rId5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09CB6064"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5A3DA382" w:rsidR="005065B4" w:rsidRPr="002656A2" w:rsidRDefault="005065B4" w:rsidP="005065B4">
      <w:pPr>
        <w:pStyle w:val="AmdtsEntriesDefL2"/>
      </w:pPr>
      <w:r>
        <w:tab/>
        <w:t xml:space="preserve">om </w:t>
      </w:r>
      <w:hyperlink r:id="rId5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09B6A180"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3E5E54DC" w:rsidR="005065B4" w:rsidRPr="002656A2" w:rsidRDefault="005065B4" w:rsidP="005065B4">
      <w:pPr>
        <w:pStyle w:val="AmdtsEntriesDefL2"/>
      </w:pPr>
      <w:r>
        <w:tab/>
        <w:t xml:space="preserve">om </w:t>
      </w:r>
      <w:hyperlink r:id="rId5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7A35DD">
      <w:pPr>
        <w:pStyle w:val="AmdtsEntryHd"/>
      </w:pPr>
      <w:r w:rsidRPr="00FE57B9">
        <w:t xml:space="preserve">Meaning of </w:t>
      </w:r>
      <w:r w:rsidRPr="00FE57B9">
        <w:rPr>
          <w:rStyle w:val="charItals"/>
        </w:rPr>
        <w:t>family violence offence proceeding</w:t>
      </w:r>
      <w:r w:rsidRPr="00FE57B9">
        <w:t>—ch 4</w:t>
      </w:r>
    </w:p>
    <w:p w14:paraId="5169EB2A" w14:textId="43EA5FF4" w:rsidR="007A35DD" w:rsidRDefault="007A35DD" w:rsidP="007A35DD">
      <w:pPr>
        <w:pStyle w:val="AmdtsEntries"/>
      </w:pPr>
      <w:r>
        <w:t>s 38 hdg</w:t>
      </w:r>
      <w:r>
        <w:tab/>
        <w:t xml:space="preserve">sub </w:t>
      </w:r>
      <w:hyperlink r:id="rId5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116FD9ED" w:rsidR="00FD520D" w:rsidRPr="00730177" w:rsidRDefault="00FD520D" w:rsidP="007A35DD">
      <w:pPr>
        <w:pStyle w:val="AmdtsEntries"/>
      </w:pPr>
      <w:r>
        <w:tab/>
        <w:t xml:space="preserve">am </w:t>
      </w:r>
      <w:hyperlink r:id="rId541" w:tooltip="Crimes (Domestic and Family Violence) Legislation Amendment Act 2015" w:history="1">
        <w:r w:rsidRPr="0020507A">
          <w:rPr>
            <w:rStyle w:val="charCitHyperlinkAbbrev"/>
          </w:rPr>
          <w:t>A2015-40</w:t>
        </w:r>
      </w:hyperlink>
      <w:r>
        <w:t xml:space="preserve"> s 95</w:t>
      </w:r>
    </w:p>
    <w:p w14:paraId="3A797848" w14:textId="5104DBFC" w:rsidR="007A35DD" w:rsidRDefault="007A35DD" w:rsidP="007A35DD">
      <w:pPr>
        <w:pStyle w:val="AmdtsEntries"/>
      </w:pPr>
      <w:r>
        <w:t>s 38</w:t>
      </w:r>
      <w:r>
        <w:tab/>
        <w:t xml:space="preserve">ins </w:t>
      </w:r>
      <w:hyperlink r:id="rId5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4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397440F2" w:rsidR="007A35DD" w:rsidRDefault="007A35DD" w:rsidP="007A35DD">
      <w:pPr>
        <w:pStyle w:val="AmdtsEntries"/>
      </w:pPr>
      <w:r>
        <w:tab/>
        <w:t xml:space="preserve">am </w:t>
      </w:r>
      <w:hyperlink r:id="rId54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46"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4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3BEC5091" w:rsidR="008963E5" w:rsidRPr="007F40F6" w:rsidRDefault="008963E5" w:rsidP="007A35DD">
      <w:pPr>
        <w:pStyle w:val="AmdtsEntries"/>
      </w:pPr>
      <w:r>
        <w:tab/>
        <w:t xml:space="preserve">sub </w:t>
      </w:r>
      <w:hyperlink r:id="rId5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462D63" w14:textId="77777777" w:rsidR="007A35DD" w:rsidRPr="00932849" w:rsidRDefault="007A35DD" w:rsidP="007A35DD">
      <w:pPr>
        <w:pStyle w:val="AmdtsEntryHd"/>
      </w:pPr>
      <w:r w:rsidRPr="00932849">
        <w:lastRenderedPageBreak/>
        <w:t xml:space="preserve">Meaning of </w:t>
      </w:r>
      <w:r w:rsidRPr="00932849">
        <w:rPr>
          <w:rStyle w:val="charItals"/>
        </w:rPr>
        <w:t>violent offence proceeding</w:t>
      </w:r>
      <w:r w:rsidRPr="00932849">
        <w:t>—div 4.2</w:t>
      </w:r>
      <w:r w:rsidR="00FD520D">
        <w:t>.2</w:t>
      </w:r>
    </w:p>
    <w:p w14:paraId="72482546" w14:textId="73DB9D8B" w:rsidR="00FD520D" w:rsidRDefault="00FD520D" w:rsidP="00AF59F0">
      <w:pPr>
        <w:pStyle w:val="AmdtsEntries"/>
        <w:keepNext/>
      </w:pPr>
      <w:r>
        <w:t>s 38A hdg</w:t>
      </w:r>
      <w:r>
        <w:tab/>
        <w:t xml:space="preserve">am </w:t>
      </w:r>
      <w:hyperlink r:id="rId549" w:tooltip="Crimes (Domestic and Family Violence) Legislation Amendment Act 2015" w:history="1">
        <w:r w:rsidRPr="0020507A">
          <w:rPr>
            <w:rStyle w:val="charCitHyperlinkAbbrev"/>
          </w:rPr>
          <w:t>A2015-40</w:t>
        </w:r>
      </w:hyperlink>
      <w:r>
        <w:t xml:space="preserve"> s 95</w:t>
      </w:r>
    </w:p>
    <w:p w14:paraId="54CAE770" w14:textId="4B37D9A7" w:rsidR="007A35DD" w:rsidRPr="00932849" w:rsidRDefault="007A35DD" w:rsidP="00AF59F0">
      <w:pPr>
        <w:pStyle w:val="AmdtsEntries"/>
        <w:keepNext/>
      </w:pPr>
      <w:r w:rsidRPr="00932849">
        <w:t>s 38A</w:t>
      </w:r>
      <w:r w:rsidRPr="00932849">
        <w:tab/>
        <w:t xml:space="preserve">ins </w:t>
      </w:r>
      <w:hyperlink r:id="rId5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48144F31" w:rsidR="007A35DD" w:rsidRPr="00932849" w:rsidRDefault="007A35DD" w:rsidP="007A35DD">
      <w:pPr>
        <w:pStyle w:val="AmdtsEntries"/>
      </w:pPr>
      <w:r w:rsidRPr="00932849">
        <w:tab/>
        <w:t xml:space="preserve">am </w:t>
      </w:r>
      <w:hyperlink r:id="rId551"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5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4E2EE709" w:rsidR="008963E5" w:rsidRPr="002656A2" w:rsidRDefault="008963E5" w:rsidP="008963E5">
      <w:pPr>
        <w:pStyle w:val="AmdtsEntries"/>
      </w:pPr>
      <w:r>
        <w:tab/>
        <w:t xml:space="preserve">om </w:t>
      </w:r>
      <w:hyperlink r:id="rId5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7862351C" w:rsidR="008963E5" w:rsidRPr="002656A2" w:rsidRDefault="008963E5" w:rsidP="008963E5">
      <w:pPr>
        <w:pStyle w:val="AmdtsEntries"/>
      </w:pPr>
      <w:r>
        <w:tab/>
        <w:t xml:space="preserve">om </w:t>
      </w:r>
      <w:hyperlink r:id="rId5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6A9C6223" w:rsidR="008963E5" w:rsidRPr="002656A2" w:rsidRDefault="008963E5" w:rsidP="008963E5">
      <w:pPr>
        <w:pStyle w:val="AmdtsEntries"/>
      </w:pPr>
      <w:r>
        <w:tab/>
        <w:t xml:space="preserve">om </w:t>
      </w:r>
      <w:hyperlink r:id="rId5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0C6DD95F" w:rsidR="007A35DD" w:rsidRPr="00932849" w:rsidRDefault="007A35DD" w:rsidP="007A35DD">
      <w:pPr>
        <w:pStyle w:val="AmdtsEntries"/>
      </w:pPr>
      <w:r w:rsidRPr="00932849">
        <w:t>s 38C</w:t>
      </w:r>
      <w:r w:rsidRPr="00932849">
        <w:tab/>
        <w:t xml:space="preserve">ins </w:t>
      </w:r>
      <w:hyperlink r:id="rId5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4744F17B" w:rsidR="007A35DD" w:rsidRPr="00932849" w:rsidRDefault="007A35DD" w:rsidP="007A35DD">
      <w:pPr>
        <w:pStyle w:val="AmdtsEntries"/>
      </w:pPr>
      <w:r w:rsidRPr="00932849">
        <w:tab/>
        <w:t xml:space="preserve">am </w:t>
      </w:r>
      <w:hyperlink r:id="rId55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5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3AF0DFA3" w:rsidR="008963E5" w:rsidRPr="002656A2" w:rsidRDefault="008963E5" w:rsidP="008963E5">
      <w:pPr>
        <w:pStyle w:val="AmdtsEntries"/>
      </w:pPr>
      <w:r>
        <w:tab/>
        <w:t xml:space="preserve">om </w:t>
      </w:r>
      <w:hyperlink r:id="rId5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45C055E4" w:rsidR="007A35DD" w:rsidRDefault="007A35DD" w:rsidP="007A35DD">
      <w:pPr>
        <w:pStyle w:val="AmdtsEntries"/>
      </w:pPr>
      <w:r w:rsidRPr="00932849">
        <w:t>s 38D</w:t>
      </w:r>
      <w:r w:rsidRPr="00932849">
        <w:tab/>
        <w:t xml:space="preserve">ins </w:t>
      </w:r>
      <w:hyperlink r:id="rId5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7EABF852" w:rsidR="007A35DD" w:rsidRDefault="007A35DD" w:rsidP="007A35DD">
      <w:pPr>
        <w:pStyle w:val="AmdtsEntries"/>
      </w:pPr>
      <w:r>
        <w:tab/>
        <w:t xml:space="preserve">sub </w:t>
      </w:r>
      <w:hyperlink r:id="rId56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26626298" w:rsidR="007A35DD" w:rsidRPr="00932849" w:rsidRDefault="007A35DD" w:rsidP="007A35DD">
      <w:pPr>
        <w:pStyle w:val="AmdtsEntries"/>
      </w:pPr>
      <w:r>
        <w:tab/>
        <w:t xml:space="preserve">am </w:t>
      </w:r>
      <w:hyperlink r:id="rId5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276D1DFD" w:rsidR="008963E5" w:rsidRPr="002656A2" w:rsidRDefault="008963E5" w:rsidP="008963E5">
      <w:pPr>
        <w:pStyle w:val="AmdtsEntries"/>
      </w:pPr>
      <w:r>
        <w:tab/>
        <w:t xml:space="preserve">om </w:t>
      </w:r>
      <w:hyperlink r:id="rId5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2024324D" w:rsidR="007A35DD" w:rsidRPr="00730177" w:rsidRDefault="007A35DD" w:rsidP="007A35DD">
      <w:pPr>
        <w:pStyle w:val="AmdtsEntries"/>
      </w:pPr>
      <w:r>
        <w:t>s 38E hdg</w:t>
      </w:r>
      <w:r>
        <w:tab/>
        <w:t xml:space="preserve">sub </w:t>
      </w:r>
      <w:hyperlink r:id="rId5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27AA8113" w:rsidR="007A35DD" w:rsidRPr="00932849" w:rsidRDefault="007A35DD" w:rsidP="007A35DD">
      <w:pPr>
        <w:pStyle w:val="AmdtsEntries"/>
      </w:pPr>
      <w:r w:rsidRPr="00932849">
        <w:t>s 38E</w:t>
      </w:r>
      <w:r w:rsidRPr="00932849">
        <w:tab/>
        <w:t xml:space="preserve">ins </w:t>
      </w:r>
      <w:hyperlink r:id="rId5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08DE23C7" w:rsidR="007A35DD" w:rsidRPr="00932849" w:rsidRDefault="007A35DD" w:rsidP="007A35DD">
      <w:pPr>
        <w:pStyle w:val="AmdtsEntries"/>
      </w:pPr>
      <w:r>
        <w:tab/>
        <w:t xml:space="preserve">am </w:t>
      </w:r>
      <w:hyperlink r:id="rId56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4D0F3E31" w:rsidR="008963E5" w:rsidRPr="002656A2" w:rsidRDefault="008963E5" w:rsidP="008963E5">
      <w:pPr>
        <w:pStyle w:val="AmdtsEntries"/>
      </w:pPr>
      <w:r>
        <w:tab/>
        <w:t xml:space="preserve">om </w:t>
      </w:r>
      <w:hyperlink r:id="rId5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75DD9078" w:rsidR="007A35DD" w:rsidRDefault="007A35DD" w:rsidP="00EF6096">
      <w:pPr>
        <w:pStyle w:val="AmdtsEntries"/>
        <w:keepNext/>
      </w:pPr>
      <w:r>
        <w:t>s 39</w:t>
      </w:r>
      <w:r>
        <w:tab/>
        <w:t xml:space="preserve">ins </w:t>
      </w:r>
      <w:hyperlink r:id="rId5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4FFC474D" w:rsidR="007A35DD" w:rsidRPr="00932849" w:rsidRDefault="007A35DD" w:rsidP="00EF6096">
      <w:pPr>
        <w:pStyle w:val="AmdtsEntries"/>
        <w:keepNext/>
      </w:pPr>
      <w:r w:rsidRPr="00932849">
        <w:tab/>
        <w:t xml:space="preserve">sub </w:t>
      </w:r>
      <w:hyperlink r:id="rId57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32D9B44F" w:rsidR="007A35DD" w:rsidRPr="00932849" w:rsidRDefault="007A35DD" w:rsidP="007A35DD">
      <w:pPr>
        <w:pStyle w:val="AmdtsEntries"/>
      </w:pPr>
      <w:r>
        <w:tab/>
        <w:t xml:space="preserve">am </w:t>
      </w:r>
      <w:hyperlink r:id="rId57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75"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64E71A4E" w:rsidR="008963E5" w:rsidRPr="007F40F6" w:rsidRDefault="008963E5" w:rsidP="008963E5">
      <w:pPr>
        <w:pStyle w:val="AmdtsEntries"/>
      </w:pPr>
      <w:r>
        <w:tab/>
        <w:t xml:space="preserve">sub </w:t>
      </w:r>
      <w:hyperlink r:id="rId5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10E919DA" w:rsidR="007A35DD" w:rsidRPr="00932849" w:rsidRDefault="007A35DD" w:rsidP="00F622C8">
      <w:pPr>
        <w:pStyle w:val="AmdtsEntries"/>
        <w:keepNext/>
      </w:pPr>
      <w:r w:rsidRPr="00932849">
        <w:t>s 40 hdg</w:t>
      </w:r>
      <w:r w:rsidRPr="00932849">
        <w:tab/>
        <w:t xml:space="preserve">sub </w:t>
      </w:r>
      <w:hyperlink r:id="rId5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3A6E91E9" w:rsidR="007A35DD" w:rsidRDefault="007A35DD" w:rsidP="00F622C8">
      <w:pPr>
        <w:pStyle w:val="AmdtsEntries"/>
        <w:keepNext/>
      </w:pPr>
      <w:r>
        <w:t>s 40</w:t>
      </w:r>
      <w:r>
        <w:tab/>
        <w:t xml:space="preserve">ins </w:t>
      </w:r>
      <w:hyperlink r:id="rId5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3EE060C6" w:rsidR="007A35DD" w:rsidRDefault="007A35DD" w:rsidP="007A35DD">
      <w:pPr>
        <w:pStyle w:val="AmdtsEntries"/>
      </w:pPr>
      <w:r>
        <w:tab/>
        <w:t xml:space="preserve">am </w:t>
      </w:r>
      <w:hyperlink r:id="rId5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40ED708F" w:rsidR="008963E5" w:rsidRPr="007F40F6" w:rsidRDefault="008963E5" w:rsidP="008963E5">
      <w:pPr>
        <w:pStyle w:val="AmdtsEntries"/>
      </w:pPr>
      <w:r>
        <w:tab/>
        <w:t xml:space="preserve">sub </w:t>
      </w:r>
      <w:hyperlink r:id="rId5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t xml:space="preserve">Meaning of </w:t>
      </w:r>
      <w:r w:rsidRPr="00E20B16">
        <w:rPr>
          <w:rStyle w:val="charItals"/>
        </w:rPr>
        <w:t>complainant</w:t>
      </w:r>
      <w:r w:rsidRPr="00932849">
        <w:t>—div 4.2A</w:t>
      </w:r>
    </w:p>
    <w:p w14:paraId="641577A8" w14:textId="7003F59D" w:rsidR="007A35DD" w:rsidRDefault="007A35DD" w:rsidP="007A35DD">
      <w:pPr>
        <w:pStyle w:val="AmdtsEntries"/>
      </w:pPr>
      <w:r w:rsidRPr="00932849">
        <w:t>s 40A</w:t>
      </w:r>
      <w:r w:rsidRPr="00932849">
        <w:tab/>
        <w:t xml:space="preserve">ins </w:t>
      </w:r>
      <w:hyperlink r:id="rId5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62F275CE" w:rsidR="00A77988" w:rsidRPr="00932849" w:rsidRDefault="00A77988" w:rsidP="007A35DD">
      <w:pPr>
        <w:pStyle w:val="AmdtsEntries"/>
      </w:pPr>
      <w:r>
        <w:tab/>
        <w:t xml:space="preserve">om </w:t>
      </w:r>
      <w:hyperlink r:id="rId583"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lastRenderedPageBreak/>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0A9E3DBA" w:rsidR="00D34C72" w:rsidRDefault="00D34C72" w:rsidP="007A35DD">
      <w:pPr>
        <w:pStyle w:val="AmdtsEntries"/>
      </w:pPr>
      <w:r>
        <w:t>s 40AA hdg</w:t>
      </w:r>
      <w:r>
        <w:tab/>
        <w:t xml:space="preserve">am </w:t>
      </w:r>
      <w:hyperlink r:id="rId584"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73B2AC88" w:rsidR="007A35DD" w:rsidRDefault="007A35DD" w:rsidP="007A35DD">
      <w:pPr>
        <w:pStyle w:val="AmdtsEntries"/>
      </w:pPr>
      <w:r w:rsidRPr="00932849">
        <w:t>s 40A</w:t>
      </w:r>
      <w:r>
        <w:t>A</w:t>
      </w:r>
      <w:r>
        <w:tab/>
        <w:t xml:space="preserve">ins </w:t>
      </w:r>
      <w:hyperlink r:id="rId5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2891E4CE" w:rsidR="00D34C72" w:rsidRDefault="00D34C72" w:rsidP="007A35DD">
      <w:pPr>
        <w:pStyle w:val="AmdtsEntries"/>
      </w:pPr>
      <w:r>
        <w:tab/>
        <w:t xml:space="preserve">am </w:t>
      </w:r>
      <w:hyperlink r:id="rId586"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00036F02" w:rsidR="002E443D" w:rsidRPr="00932849" w:rsidRDefault="002E443D" w:rsidP="007A35DD">
      <w:pPr>
        <w:pStyle w:val="AmdtsEntries"/>
      </w:pPr>
      <w:r>
        <w:tab/>
        <w:t xml:space="preserve">sub </w:t>
      </w:r>
      <w:hyperlink r:id="rId587" w:tooltip="Family Violence Act 2016" w:history="1">
        <w:r>
          <w:rPr>
            <w:rStyle w:val="charCitHyperlinkAbbrev"/>
          </w:rPr>
          <w:t>A2016</w:t>
        </w:r>
        <w:r>
          <w:rPr>
            <w:rStyle w:val="charCitHyperlinkAbbrev"/>
          </w:rPr>
          <w:noBreakHyphen/>
          <w:t>42</w:t>
        </w:r>
      </w:hyperlink>
      <w:r>
        <w:t xml:space="preserve"> amdt 3.70</w:t>
      </w:r>
    </w:p>
    <w:p w14:paraId="22452892" w14:textId="1EC64DBC" w:rsidR="008F3A7D" w:rsidRPr="002656A2" w:rsidRDefault="008F3A7D" w:rsidP="008F3A7D">
      <w:pPr>
        <w:pStyle w:val="AmdtsEntries"/>
      </w:pPr>
      <w:r>
        <w:tab/>
        <w:t xml:space="preserve">om </w:t>
      </w:r>
      <w:hyperlink r:id="rId5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38A0ED01" w:rsidR="00A77988" w:rsidRDefault="00A77988" w:rsidP="007A35DD">
      <w:pPr>
        <w:pStyle w:val="AmdtsEntries"/>
        <w:keepNext/>
      </w:pPr>
      <w:r>
        <w:t>s 40B hdg</w:t>
      </w:r>
      <w:r>
        <w:tab/>
        <w:t xml:space="preserve">sub </w:t>
      </w:r>
      <w:hyperlink r:id="rId589" w:tooltip="Crimes (Domestic and Family Violence) Legislation Amendment Act 2015" w:history="1">
        <w:r w:rsidRPr="0020507A">
          <w:rPr>
            <w:rStyle w:val="charCitHyperlinkAbbrev"/>
          </w:rPr>
          <w:t>A2015-40</w:t>
        </w:r>
      </w:hyperlink>
      <w:r>
        <w:t xml:space="preserve"> s 68</w:t>
      </w:r>
    </w:p>
    <w:p w14:paraId="18F1E352" w14:textId="10B12083" w:rsidR="007A35DD" w:rsidRPr="00932849" w:rsidRDefault="007A35DD" w:rsidP="007A35DD">
      <w:pPr>
        <w:pStyle w:val="AmdtsEntries"/>
        <w:keepNext/>
      </w:pPr>
      <w:r w:rsidRPr="00932849">
        <w:t>s 40B</w:t>
      </w:r>
      <w:r w:rsidRPr="00932849">
        <w:tab/>
        <w:t xml:space="preserve">ins </w:t>
      </w:r>
      <w:hyperlink r:id="rId59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6A78DC9A" w:rsidR="007A35DD" w:rsidRPr="00D64EAC" w:rsidRDefault="007A35DD" w:rsidP="007A35DD">
      <w:pPr>
        <w:pStyle w:val="AmdtsEntries"/>
      </w:pPr>
      <w:r w:rsidRPr="00932849">
        <w:tab/>
      </w:r>
      <w:r w:rsidRPr="00D64EAC">
        <w:t xml:space="preserve">am </w:t>
      </w:r>
      <w:hyperlink r:id="rId591"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59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94" w:tooltip="Crimes (Domestic and Family Violence) Legislation Amendment Act 2015" w:history="1">
        <w:r w:rsidR="00A77988" w:rsidRPr="0020507A">
          <w:rPr>
            <w:rStyle w:val="charCitHyperlinkAbbrev"/>
          </w:rPr>
          <w:t>A2015-40</w:t>
        </w:r>
      </w:hyperlink>
      <w:r w:rsidR="00A77988">
        <w:t xml:space="preserve"> s 69</w:t>
      </w:r>
    </w:p>
    <w:p w14:paraId="308BA2C1" w14:textId="39B3E22D" w:rsidR="008F3A7D" w:rsidRPr="002656A2" w:rsidRDefault="008F3A7D" w:rsidP="008F3A7D">
      <w:pPr>
        <w:pStyle w:val="AmdtsEntries"/>
      </w:pPr>
      <w:r>
        <w:tab/>
        <w:t xml:space="preserve">om </w:t>
      </w:r>
      <w:hyperlink r:id="rId5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44F8B735" w:rsidR="00A77988" w:rsidRDefault="00A77988" w:rsidP="007A35DD">
      <w:pPr>
        <w:pStyle w:val="AmdtsEntries"/>
        <w:keepNext/>
      </w:pPr>
      <w:r>
        <w:t>s 40C hdg</w:t>
      </w:r>
      <w:r>
        <w:tab/>
        <w:t xml:space="preserve">sub </w:t>
      </w:r>
      <w:hyperlink r:id="rId596" w:tooltip="Crimes (Domestic and Family Violence) Legislation Amendment Act 2015" w:history="1">
        <w:r w:rsidRPr="0020507A">
          <w:rPr>
            <w:rStyle w:val="charCitHyperlinkAbbrev"/>
          </w:rPr>
          <w:t>A2015-40</w:t>
        </w:r>
      </w:hyperlink>
      <w:r>
        <w:t xml:space="preserve"> s 70</w:t>
      </w:r>
    </w:p>
    <w:p w14:paraId="365C248C" w14:textId="14994473" w:rsidR="007A35DD" w:rsidRPr="00932849" w:rsidRDefault="007A35DD" w:rsidP="007A35DD">
      <w:pPr>
        <w:pStyle w:val="AmdtsEntries"/>
        <w:keepNext/>
      </w:pPr>
      <w:r w:rsidRPr="00932849">
        <w:t>s 40C</w:t>
      </w:r>
      <w:r w:rsidRPr="00932849">
        <w:tab/>
        <w:t xml:space="preserve">ins </w:t>
      </w:r>
      <w:hyperlink r:id="rId5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19D7AE54" w:rsidR="007A35DD" w:rsidRPr="00D64EAC" w:rsidRDefault="007A35DD" w:rsidP="007A35DD">
      <w:pPr>
        <w:pStyle w:val="AmdtsEntries"/>
      </w:pPr>
      <w:r w:rsidRPr="00932849">
        <w:tab/>
      </w:r>
      <w:r w:rsidRPr="00D64EAC">
        <w:t xml:space="preserve">am </w:t>
      </w:r>
      <w:hyperlink r:id="rId598"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59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01" w:tooltip="Crimes (Domestic and Family Violence) Legislation Amendment Act 2015" w:history="1">
        <w:r w:rsidR="00A77988" w:rsidRPr="0020507A">
          <w:rPr>
            <w:rStyle w:val="charCitHyperlinkAbbrev"/>
          </w:rPr>
          <w:t>A2015-40</w:t>
        </w:r>
      </w:hyperlink>
      <w:r w:rsidR="00A77988">
        <w:t xml:space="preserve"> s 71</w:t>
      </w:r>
    </w:p>
    <w:p w14:paraId="0A88A737" w14:textId="02477907" w:rsidR="008F3A7D" w:rsidRPr="002656A2" w:rsidRDefault="008F3A7D" w:rsidP="008F3A7D">
      <w:pPr>
        <w:pStyle w:val="AmdtsEntries"/>
      </w:pPr>
      <w:r>
        <w:tab/>
        <w:t xml:space="preserve">om </w:t>
      </w:r>
      <w:hyperlink r:id="rId6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0AFAB0FA" w:rsidR="00A77988" w:rsidRDefault="00A77988" w:rsidP="007A35DD">
      <w:pPr>
        <w:pStyle w:val="AmdtsEntries"/>
      </w:pPr>
      <w:r>
        <w:t>s 40D hdg</w:t>
      </w:r>
      <w:r>
        <w:tab/>
        <w:t xml:space="preserve">sub </w:t>
      </w:r>
      <w:hyperlink r:id="rId603" w:tooltip="Crimes (Domestic and Family Violence) Legislation Amendment Act 2015" w:history="1">
        <w:r w:rsidRPr="0020507A">
          <w:rPr>
            <w:rStyle w:val="charCitHyperlinkAbbrev"/>
          </w:rPr>
          <w:t>A2015-40</w:t>
        </w:r>
      </w:hyperlink>
      <w:r>
        <w:t xml:space="preserve"> s 72</w:t>
      </w:r>
    </w:p>
    <w:p w14:paraId="4257D731" w14:textId="4E641979" w:rsidR="007A35DD" w:rsidRPr="00932849" w:rsidRDefault="007A35DD" w:rsidP="007A35DD">
      <w:pPr>
        <w:pStyle w:val="AmdtsEntries"/>
      </w:pPr>
      <w:r w:rsidRPr="00932849">
        <w:t>s 40D</w:t>
      </w:r>
      <w:r w:rsidRPr="00932849">
        <w:tab/>
        <w:t xml:space="preserve">ins </w:t>
      </w:r>
      <w:hyperlink r:id="rId6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5BB0C82C" w:rsidR="007A6FAA" w:rsidRPr="00482832" w:rsidRDefault="007A6FAA" w:rsidP="007A6FAA">
      <w:pPr>
        <w:pStyle w:val="AmdtsEntries"/>
      </w:pPr>
      <w:r w:rsidRPr="00482832">
        <w:tab/>
        <w:t xml:space="preserve">am </w:t>
      </w:r>
      <w:hyperlink r:id="rId605"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06"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07"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27FC3613" w:rsidR="008F3A7D" w:rsidRPr="002656A2" w:rsidRDefault="008F3A7D" w:rsidP="008F3A7D">
      <w:pPr>
        <w:pStyle w:val="AmdtsEntries"/>
      </w:pPr>
      <w:r>
        <w:tab/>
        <w:t xml:space="preserve">om </w:t>
      </w:r>
      <w:hyperlink r:id="rId6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11B33492" w:rsidR="00106584" w:rsidRDefault="00106584" w:rsidP="00EF6096">
      <w:pPr>
        <w:pStyle w:val="AmdtsEntries"/>
        <w:keepNext/>
      </w:pPr>
      <w:r>
        <w:t>s 40E hdg</w:t>
      </w:r>
      <w:r>
        <w:tab/>
        <w:t xml:space="preserve">am </w:t>
      </w:r>
      <w:hyperlink r:id="rId609"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22F48B53" w:rsidR="007A35DD" w:rsidRPr="00932849" w:rsidRDefault="007A35DD" w:rsidP="007A35DD">
      <w:pPr>
        <w:pStyle w:val="AmdtsEntries"/>
      </w:pPr>
      <w:r w:rsidRPr="00932849">
        <w:t>s 40E</w:t>
      </w:r>
      <w:r w:rsidRPr="00932849">
        <w:tab/>
        <w:t xml:space="preserve">ins </w:t>
      </w:r>
      <w:hyperlink r:id="rId61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1A91B12B" w:rsidR="008F3A7D" w:rsidRPr="002656A2" w:rsidRDefault="008F3A7D" w:rsidP="008F3A7D">
      <w:pPr>
        <w:pStyle w:val="AmdtsEntries"/>
      </w:pPr>
      <w:r>
        <w:tab/>
        <w:t xml:space="preserve">om </w:t>
      </w:r>
      <w:hyperlink r:id="rId6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62467312" w:rsidR="007A35DD" w:rsidRPr="00932849" w:rsidRDefault="007A35DD" w:rsidP="007A35DD">
      <w:pPr>
        <w:pStyle w:val="AmdtsEntries"/>
      </w:pPr>
      <w:r w:rsidRPr="00932849">
        <w:t>s 40F</w:t>
      </w:r>
      <w:r w:rsidRPr="00932849">
        <w:tab/>
        <w:t xml:space="preserve">ins </w:t>
      </w:r>
      <w:hyperlink r:id="rId61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43B95913" w:rsidR="008F3A7D" w:rsidRPr="002656A2" w:rsidRDefault="008F3A7D" w:rsidP="008F3A7D">
      <w:pPr>
        <w:pStyle w:val="AmdtsEntries"/>
      </w:pPr>
      <w:r>
        <w:tab/>
        <w:t xml:space="preserve">om </w:t>
      </w:r>
      <w:hyperlink r:id="rId6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389AF815" w:rsidR="007A35DD" w:rsidRPr="00932849" w:rsidRDefault="007A35DD" w:rsidP="00AF59F0">
      <w:pPr>
        <w:pStyle w:val="AmdtsEntries"/>
        <w:keepNext/>
      </w:pPr>
      <w:r w:rsidRPr="00932849">
        <w:t>s 40G</w:t>
      </w:r>
      <w:r w:rsidRPr="00932849">
        <w:tab/>
        <w:t xml:space="preserve">ins </w:t>
      </w:r>
      <w:hyperlink r:id="rId61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2C2C10BA" w:rsidR="007A35DD" w:rsidRPr="00932849" w:rsidRDefault="007A35DD" w:rsidP="007A35DD">
      <w:pPr>
        <w:pStyle w:val="AmdtsEntries"/>
      </w:pPr>
      <w:r w:rsidRPr="00932849">
        <w:tab/>
        <w:t xml:space="preserve">am </w:t>
      </w:r>
      <w:hyperlink r:id="rId61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318A73E8" w:rsidR="008F3A7D" w:rsidRPr="002656A2" w:rsidRDefault="008F3A7D" w:rsidP="008F3A7D">
      <w:pPr>
        <w:pStyle w:val="AmdtsEntries"/>
      </w:pPr>
      <w:r>
        <w:tab/>
        <w:t xml:space="preserve">om </w:t>
      </w:r>
      <w:hyperlink r:id="rId6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t>Audiovisual recording—notice for access</w:t>
      </w:r>
    </w:p>
    <w:p w14:paraId="4A53EF54" w14:textId="278D57EF" w:rsidR="007A35DD" w:rsidRPr="00932849" w:rsidRDefault="007A35DD" w:rsidP="007A35DD">
      <w:pPr>
        <w:pStyle w:val="AmdtsEntries"/>
      </w:pPr>
      <w:r w:rsidRPr="00932849">
        <w:t>s 40H</w:t>
      </w:r>
      <w:r w:rsidRPr="00932849">
        <w:tab/>
        <w:t xml:space="preserve">ins </w:t>
      </w:r>
      <w:hyperlink r:id="rId6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74733EB1" w:rsidR="008F3A7D" w:rsidRPr="002656A2" w:rsidRDefault="008F3A7D" w:rsidP="008F3A7D">
      <w:pPr>
        <w:pStyle w:val="AmdtsEntries"/>
      </w:pPr>
      <w:r>
        <w:tab/>
        <w:t xml:space="preserve">om </w:t>
      </w:r>
      <w:hyperlink r:id="rId6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t>Audiovisual recording—access to accused person</w:t>
      </w:r>
    </w:p>
    <w:p w14:paraId="5B44358C" w14:textId="04390876" w:rsidR="007A35DD" w:rsidRPr="00932849" w:rsidRDefault="007A35DD" w:rsidP="007A35DD">
      <w:pPr>
        <w:pStyle w:val="AmdtsEntries"/>
      </w:pPr>
      <w:r w:rsidRPr="00932849">
        <w:t>s 40I</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1B064999"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lastRenderedPageBreak/>
        <w:t>Audiovisual recording—admissibility</w:t>
      </w:r>
    </w:p>
    <w:p w14:paraId="768DCC79" w14:textId="5B4224EF" w:rsidR="007A35DD" w:rsidRPr="00932849" w:rsidRDefault="007A35DD" w:rsidP="007A35DD">
      <w:pPr>
        <w:pStyle w:val="AmdtsEntries"/>
      </w:pPr>
      <w:r w:rsidRPr="00932849">
        <w:t>s 40J</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138FC110" w:rsidR="008F3A7D" w:rsidRPr="002656A2" w:rsidRDefault="008F3A7D" w:rsidP="008F3A7D">
      <w:pPr>
        <w:pStyle w:val="AmdtsEntries"/>
      </w:pPr>
      <w:r>
        <w:tab/>
        <w:t xml:space="preserve">om </w:t>
      </w:r>
      <w:hyperlink r:id="rId6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0CEE4D4B" w:rsidR="007A35DD" w:rsidRPr="00932849" w:rsidRDefault="007A35DD" w:rsidP="007A35DD">
      <w:pPr>
        <w:pStyle w:val="AmdtsEntries"/>
      </w:pPr>
      <w:r w:rsidRPr="00932849">
        <w:t>s 40K</w:t>
      </w:r>
      <w:r w:rsidRPr="00932849">
        <w:tab/>
        <w:t xml:space="preserve">ins </w:t>
      </w:r>
      <w:hyperlink r:id="rId6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2D17FEDA" w:rsidR="008F3A7D" w:rsidRPr="002656A2" w:rsidRDefault="008F3A7D" w:rsidP="008F3A7D">
      <w:pPr>
        <w:pStyle w:val="AmdtsEntries"/>
      </w:pPr>
      <w:r>
        <w:tab/>
        <w:t xml:space="preserve">om </w:t>
      </w:r>
      <w:hyperlink r:id="rId6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0C98CB6A" w:rsidR="007A35DD" w:rsidRPr="00932849" w:rsidRDefault="007A35DD" w:rsidP="007A35DD">
      <w:pPr>
        <w:pStyle w:val="AmdtsEntries"/>
      </w:pPr>
      <w:r w:rsidRPr="00932849">
        <w:t>s 40L</w:t>
      </w:r>
      <w:r w:rsidRPr="00932849">
        <w:tab/>
        <w:t xml:space="preserve">ins </w:t>
      </w:r>
      <w:hyperlink r:id="rId6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5CC0494B" w:rsidR="008F3A7D" w:rsidRPr="002656A2" w:rsidRDefault="008F3A7D" w:rsidP="008F3A7D">
      <w:pPr>
        <w:pStyle w:val="AmdtsEntries"/>
      </w:pPr>
      <w:r>
        <w:tab/>
        <w:t xml:space="preserve">om </w:t>
      </w:r>
      <w:hyperlink r:id="rId6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57C8AD64" w:rsidR="007A35DD" w:rsidRPr="00932849" w:rsidRDefault="007A35DD" w:rsidP="00AF59F0">
      <w:pPr>
        <w:pStyle w:val="AmdtsEntries"/>
        <w:keepNext/>
      </w:pPr>
      <w:r w:rsidRPr="00932849">
        <w:t>s 40M</w:t>
      </w:r>
      <w:r w:rsidRPr="00932849">
        <w:tab/>
        <w:t xml:space="preserve">ins </w:t>
      </w:r>
      <w:hyperlink r:id="rId6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48B0CBCA" w:rsidR="007A35DD" w:rsidRPr="00932849" w:rsidRDefault="007A35DD" w:rsidP="007A35DD">
      <w:pPr>
        <w:pStyle w:val="AmdtsEntries"/>
      </w:pPr>
      <w:r>
        <w:tab/>
        <w:t xml:space="preserve">am </w:t>
      </w:r>
      <w:hyperlink r:id="rId62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4186E4E4" w:rsidR="008F3A7D" w:rsidRPr="002656A2" w:rsidRDefault="008F3A7D" w:rsidP="008F3A7D">
      <w:pPr>
        <w:pStyle w:val="AmdtsEntries"/>
      </w:pPr>
      <w:r>
        <w:tab/>
        <w:t xml:space="preserve">om </w:t>
      </w:r>
      <w:hyperlink r:id="rId6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6F07D6DE" w:rsidR="007C578A" w:rsidRDefault="007C578A" w:rsidP="007A35DD">
      <w:pPr>
        <w:pStyle w:val="AmdtsEntries"/>
      </w:pPr>
      <w:r>
        <w:t>s 40N hdg</w:t>
      </w:r>
      <w:r>
        <w:tab/>
        <w:t xml:space="preserve">am </w:t>
      </w:r>
      <w:hyperlink r:id="rId630" w:tooltip="Crimes (Domestic and Family Violence) Legislation Amendment Act 2015" w:history="1">
        <w:r w:rsidRPr="0020507A">
          <w:rPr>
            <w:rStyle w:val="charCitHyperlinkAbbrev"/>
          </w:rPr>
          <w:t>A2015-40</w:t>
        </w:r>
      </w:hyperlink>
      <w:r>
        <w:t xml:space="preserve"> s 97</w:t>
      </w:r>
    </w:p>
    <w:p w14:paraId="6F3EEA20" w14:textId="1ACAECE6" w:rsidR="007A35DD" w:rsidRPr="00932849" w:rsidRDefault="007A35DD" w:rsidP="007A35DD">
      <w:pPr>
        <w:pStyle w:val="AmdtsEntries"/>
      </w:pPr>
      <w:r w:rsidRPr="00932849">
        <w:t>s 40N</w:t>
      </w:r>
      <w:r w:rsidRPr="00932849">
        <w:tab/>
        <w:t xml:space="preserve">ins </w:t>
      </w:r>
      <w:hyperlink r:id="rId63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75EEFCE8" w:rsidR="008F3A7D" w:rsidRPr="002656A2" w:rsidRDefault="008F3A7D" w:rsidP="008F3A7D">
      <w:pPr>
        <w:pStyle w:val="AmdtsEntries"/>
      </w:pPr>
      <w:r>
        <w:tab/>
        <w:t xml:space="preserve">om </w:t>
      </w:r>
      <w:hyperlink r:id="rId6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6C6949D0" w:rsidR="007C578A" w:rsidRDefault="007C578A" w:rsidP="007C578A">
      <w:pPr>
        <w:pStyle w:val="AmdtsEntries"/>
      </w:pPr>
      <w:r>
        <w:t>s 40NA hdg</w:t>
      </w:r>
      <w:r>
        <w:tab/>
        <w:t xml:space="preserve">am </w:t>
      </w:r>
      <w:hyperlink r:id="rId633" w:tooltip="Crimes (Domestic and Family Violence) Legislation Amendment Act 2015" w:history="1">
        <w:r w:rsidRPr="0020507A">
          <w:rPr>
            <w:rStyle w:val="charCitHyperlinkAbbrev"/>
          </w:rPr>
          <w:t>A2015-40</w:t>
        </w:r>
      </w:hyperlink>
      <w:r>
        <w:t xml:space="preserve"> s 97</w:t>
      </w:r>
    </w:p>
    <w:p w14:paraId="756BF186" w14:textId="1E41A262" w:rsidR="007A35DD" w:rsidRDefault="007A35DD" w:rsidP="007A35DD">
      <w:pPr>
        <w:pStyle w:val="AmdtsEntries"/>
      </w:pPr>
      <w:r w:rsidRPr="00932849">
        <w:t>s 40</w:t>
      </w:r>
      <w:r>
        <w:t>NA</w:t>
      </w:r>
      <w:r>
        <w:tab/>
        <w:t xml:space="preserve">ins </w:t>
      </w:r>
      <w:hyperlink r:id="rId6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56FF39C8" w:rsidR="00B8776E" w:rsidRPr="00932849" w:rsidRDefault="00B8776E" w:rsidP="007A35DD">
      <w:pPr>
        <w:pStyle w:val="AmdtsEntries"/>
      </w:pPr>
      <w:r>
        <w:tab/>
        <w:t xml:space="preserve">sub </w:t>
      </w:r>
      <w:hyperlink r:id="rId635" w:tooltip="Family Violence Act 2016" w:history="1">
        <w:r>
          <w:rPr>
            <w:rStyle w:val="charCitHyperlinkAbbrev"/>
          </w:rPr>
          <w:t>A2016</w:t>
        </w:r>
        <w:r>
          <w:rPr>
            <w:rStyle w:val="charCitHyperlinkAbbrev"/>
          </w:rPr>
          <w:noBreakHyphen/>
          <w:t>42</w:t>
        </w:r>
      </w:hyperlink>
      <w:r>
        <w:t xml:space="preserve"> amdt 3.71</w:t>
      </w:r>
    </w:p>
    <w:p w14:paraId="0E17EC9D" w14:textId="18587FA1" w:rsidR="008F3A7D" w:rsidRPr="002656A2" w:rsidRDefault="008F3A7D" w:rsidP="008F3A7D">
      <w:pPr>
        <w:pStyle w:val="AmdtsEntries"/>
      </w:pPr>
      <w:r>
        <w:tab/>
        <w:t xml:space="preserve">om </w:t>
      </w:r>
      <w:hyperlink r:id="rId6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16251264" w:rsidR="007C578A" w:rsidRDefault="007C578A" w:rsidP="007C578A">
      <w:pPr>
        <w:pStyle w:val="AmdtsEntries"/>
      </w:pPr>
      <w:r>
        <w:t>s 40O hdg</w:t>
      </w:r>
      <w:r>
        <w:tab/>
        <w:t xml:space="preserve">am </w:t>
      </w:r>
      <w:hyperlink r:id="rId637" w:tooltip="Crimes (Domestic and Family Violence) Legislation Amendment Act 2015" w:history="1">
        <w:r w:rsidRPr="0020507A">
          <w:rPr>
            <w:rStyle w:val="charCitHyperlinkAbbrev"/>
          </w:rPr>
          <w:t>A2015-40</w:t>
        </w:r>
      </w:hyperlink>
      <w:r>
        <w:t xml:space="preserve"> s 97</w:t>
      </w:r>
    </w:p>
    <w:p w14:paraId="4991E935" w14:textId="273F4412" w:rsidR="007A35DD" w:rsidRPr="00932849" w:rsidRDefault="007A35DD" w:rsidP="007A35DD">
      <w:pPr>
        <w:pStyle w:val="AmdtsEntries"/>
      </w:pPr>
      <w:r w:rsidRPr="00932849">
        <w:t>s 40O</w:t>
      </w:r>
      <w:r w:rsidRPr="00932849">
        <w:tab/>
        <w:t xml:space="preserve">ins </w:t>
      </w:r>
      <w:hyperlink r:id="rId63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1807A382" w:rsidR="007A35DD" w:rsidRPr="00D64EAC" w:rsidRDefault="007A35DD" w:rsidP="007A35DD">
      <w:pPr>
        <w:pStyle w:val="AmdtsEntries"/>
      </w:pPr>
      <w:r w:rsidRPr="00932849">
        <w:tab/>
      </w:r>
      <w:r w:rsidRPr="00D64EAC">
        <w:t xml:space="preserve">am </w:t>
      </w:r>
      <w:hyperlink r:id="rId639"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4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42"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78186EC4" w:rsidR="008F3A7D" w:rsidRPr="002656A2" w:rsidRDefault="008F3A7D" w:rsidP="008F3A7D">
      <w:pPr>
        <w:pStyle w:val="AmdtsEntries"/>
      </w:pPr>
      <w:r>
        <w:tab/>
        <w:t xml:space="preserve">om </w:t>
      </w:r>
      <w:hyperlink r:id="rId6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5C5E4C6A" w:rsidR="003D5CDF" w:rsidRDefault="003D5CDF" w:rsidP="007A35DD">
      <w:pPr>
        <w:pStyle w:val="AmdtsEntries"/>
        <w:keepNext/>
      </w:pPr>
      <w:r>
        <w:t>s 40P hdg</w:t>
      </w:r>
      <w:r>
        <w:tab/>
      </w:r>
      <w:r w:rsidR="004D4FE8">
        <w:t xml:space="preserve">sub </w:t>
      </w:r>
      <w:hyperlink r:id="rId644" w:tooltip="Crimes (Domestic and Family Violence) Legislation Amendment Act 2015" w:history="1">
        <w:r w:rsidR="004D4FE8" w:rsidRPr="0020507A">
          <w:rPr>
            <w:rStyle w:val="charCitHyperlinkAbbrev"/>
          </w:rPr>
          <w:t>A2015-40</w:t>
        </w:r>
      </w:hyperlink>
      <w:r w:rsidR="004D4FE8">
        <w:t xml:space="preserve"> s 75</w:t>
      </w:r>
    </w:p>
    <w:p w14:paraId="65D67EED" w14:textId="28A6580D" w:rsidR="007A35DD" w:rsidRDefault="007A35DD" w:rsidP="007A35DD">
      <w:pPr>
        <w:pStyle w:val="AmdtsEntries"/>
        <w:keepNext/>
      </w:pPr>
      <w:r w:rsidRPr="00932849">
        <w:t>s 40P</w:t>
      </w:r>
      <w:r w:rsidRPr="00932849">
        <w:tab/>
        <w:t xml:space="preserve">ins </w:t>
      </w:r>
      <w:hyperlink r:id="rId6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069C3C88" w:rsidR="007A35DD" w:rsidRPr="00932849" w:rsidRDefault="007A35DD" w:rsidP="007A35DD">
      <w:pPr>
        <w:pStyle w:val="AmdtsEntries"/>
      </w:pPr>
      <w:r>
        <w:tab/>
        <w:t xml:space="preserve">am </w:t>
      </w:r>
      <w:hyperlink r:id="rId6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47"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48"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32CAE0E2" w:rsidR="008F3A7D" w:rsidRPr="002656A2" w:rsidRDefault="008F3A7D" w:rsidP="008F3A7D">
      <w:pPr>
        <w:pStyle w:val="AmdtsEntries"/>
      </w:pPr>
      <w:r>
        <w:tab/>
        <w:t xml:space="preserve">om </w:t>
      </w:r>
      <w:hyperlink r:id="rId6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t>Witness may give evidence at pre-trial hearing</w:t>
      </w:r>
    </w:p>
    <w:p w14:paraId="154B6EDA" w14:textId="2C220FC6" w:rsidR="007A35DD" w:rsidRPr="00867A97" w:rsidRDefault="007A35DD" w:rsidP="00F170A7">
      <w:pPr>
        <w:pStyle w:val="AmdtsEntries"/>
        <w:keepNext/>
      </w:pPr>
      <w:r>
        <w:t>s 40Q hdg</w:t>
      </w:r>
      <w:r>
        <w:tab/>
        <w:t xml:space="preserve">sub </w:t>
      </w:r>
      <w:hyperlink r:id="rId65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31C3F852" w:rsidR="007A35DD" w:rsidRDefault="007A35DD" w:rsidP="007A35DD">
      <w:pPr>
        <w:pStyle w:val="AmdtsEntries"/>
      </w:pPr>
      <w:r w:rsidRPr="00932849">
        <w:t>s 40Q</w:t>
      </w:r>
      <w:r w:rsidRPr="00932849">
        <w:tab/>
        <w:t xml:space="preserve">ins </w:t>
      </w:r>
      <w:hyperlink r:id="rId6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75B0D534" w:rsidR="00106584" w:rsidRDefault="007A35DD" w:rsidP="00106584">
      <w:pPr>
        <w:pStyle w:val="AmdtsEntries"/>
      </w:pPr>
      <w:r>
        <w:tab/>
        <w:t xml:space="preserve">am </w:t>
      </w:r>
      <w:hyperlink r:id="rId65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53"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1BF01E3C" w:rsidR="008F3A7D" w:rsidRPr="002656A2" w:rsidRDefault="008F3A7D" w:rsidP="008F3A7D">
      <w:pPr>
        <w:pStyle w:val="AmdtsEntries"/>
      </w:pPr>
      <w:r>
        <w:tab/>
        <w:t xml:space="preserve">om </w:t>
      </w:r>
      <w:hyperlink r:id="rId6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lastRenderedPageBreak/>
        <w:t>Who may be present at pre-trial hearing</w:t>
      </w:r>
    </w:p>
    <w:p w14:paraId="6806EBE8" w14:textId="65C49E77" w:rsidR="007A35DD" w:rsidRPr="00932849" w:rsidRDefault="007A35DD" w:rsidP="008333DF">
      <w:pPr>
        <w:pStyle w:val="AmdtsEntries"/>
        <w:keepNext/>
      </w:pPr>
      <w:r w:rsidRPr="00932849">
        <w:t>s 40R</w:t>
      </w:r>
      <w:r w:rsidRPr="00932849">
        <w:tab/>
        <w:t xml:space="preserve">ins </w:t>
      </w:r>
      <w:hyperlink r:id="rId6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43001DB0" w:rsidR="007A35DD" w:rsidRPr="00932849" w:rsidRDefault="007A35DD" w:rsidP="007A35DD">
      <w:pPr>
        <w:pStyle w:val="AmdtsEntries"/>
      </w:pPr>
      <w:r>
        <w:tab/>
        <w:t xml:space="preserve">am </w:t>
      </w:r>
      <w:hyperlink r:id="rId6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767FB656" w:rsidR="008F3A7D" w:rsidRPr="002656A2" w:rsidRDefault="008F3A7D" w:rsidP="008F3A7D">
      <w:pPr>
        <w:pStyle w:val="AmdtsEntries"/>
      </w:pPr>
      <w:r>
        <w:tab/>
        <w:t xml:space="preserve">om </w:t>
      </w:r>
      <w:hyperlink r:id="rId6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1C82F36F" w:rsidR="007A35DD" w:rsidRPr="00932849" w:rsidRDefault="007A35DD" w:rsidP="007A35DD">
      <w:pPr>
        <w:pStyle w:val="AmdtsEntries"/>
      </w:pPr>
      <w:r w:rsidRPr="00932849">
        <w:t>s 40S</w:t>
      </w:r>
      <w:r w:rsidRPr="00932849">
        <w:tab/>
        <w:t xml:space="preserve">ins </w:t>
      </w:r>
      <w:hyperlink r:id="rId6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66C1BC45" w:rsidR="00106584" w:rsidRDefault="00106584" w:rsidP="00106584">
      <w:pPr>
        <w:pStyle w:val="AmdtsEntries"/>
      </w:pPr>
      <w:r>
        <w:tab/>
        <w:t xml:space="preserve">am </w:t>
      </w:r>
      <w:hyperlink r:id="rId659"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31607FD4" w:rsidR="008F3A7D" w:rsidRPr="002656A2" w:rsidRDefault="008F3A7D" w:rsidP="008F3A7D">
      <w:pPr>
        <w:pStyle w:val="AmdtsEntries"/>
      </w:pPr>
      <w:r>
        <w:tab/>
        <w:t xml:space="preserve">om </w:t>
      </w:r>
      <w:hyperlink r:id="rId6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5E14BCE8" w:rsidR="007A35DD" w:rsidRDefault="007A35DD" w:rsidP="007A35DD">
      <w:pPr>
        <w:pStyle w:val="AmdtsEntries"/>
      </w:pPr>
      <w:r w:rsidRPr="00932849">
        <w:t>s 40T</w:t>
      </w:r>
      <w:r w:rsidRPr="00932849">
        <w:tab/>
        <w:t xml:space="preserve">ins </w:t>
      </w:r>
      <w:hyperlink r:id="rId6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15DC6F7F" w:rsidR="007A35DD" w:rsidRPr="00932849" w:rsidRDefault="007A35DD" w:rsidP="007A35DD">
      <w:pPr>
        <w:pStyle w:val="AmdtsEntries"/>
      </w:pPr>
      <w:r>
        <w:tab/>
        <w:t xml:space="preserve">am </w:t>
      </w:r>
      <w:hyperlink r:id="rId66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64"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44AE2924" w:rsidR="008F3A7D" w:rsidRPr="002656A2" w:rsidRDefault="008F3A7D" w:rsidP="008F3A7D">
      <w:pPr>
        <w:pStyle w:val="AmdtsEntries"/>
      </w:pPr>
      <w:r>
        <w:tab/>
        <w:t xml:space="preserve">om </w:t>
      </w:r>
      <w:hyperlink r:id="rId6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686D17ED" w:rsidR="007A35DD" w:rsidRPr="00932849" w:rsidRDefault="007A35DD" w:rsidP="007A35DD">
      <w:pPr>
        <w:pStyle w:val="AmdtsEntries"/>
      </w:pPr>
      <w:r w:rsidRPr="00932849">
        <w:t>s 40U</w:t>
      </w:r>
      <w:r w:rsidRPr="00932849">
        <w:tab/>
        <w:t xml:space="preserve">ins </w:t>
      </w:r>
      <w:hyperlink r:id="rId66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3C3BD4BC" w:rsidR="008F3A7D" w:rsidRPr="002656A2" w:rsidRDefault="008F3A7D" w:rsidP="008F3A7D">
      <w:pPr>
        <w:pStyle w:val="AmdtsEntries"/>
      </w:pPr>
      <w:r>
        <w:tab/>
        <w:t xml:space="preserve">om </w:t>
      </w:r>
      <w:hyperlink r:id="rId6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5E5D10E1" w:rsidR="007A35DD" w:rsidRPr="00932849" w:rsidRDefault="007A35DD" w:rsidP="007A35DD">
      <w:pPr>
        <w:pStyle w:val="AmdtsEntries"/>
      </w:pPr>
      <w:r w:rsidRPr="00932849">
        <w:t>s 40V</w:t>
      </w:r>
      <w:r w:rsidRPr="00932849">
        <w:tab/>
        <w:t xml:space="preserve">ins </w:t>
      </w:r>
      <w:hyperlink r:id="rId6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335D66C0" w:rsidR="008F3A7D" w:rsidRPr="002656A2" w:rsidRDefault="008F3A7D" w:rsidP="008F3A7D">
      <w:pPr>
        <w:pStyle w:val="AmdtsEntries"/>
      </w:pPr>
      <w:r>
        <w:tab/>
        <w:t xml:space="preserve">om </w:t>
      </w:r>
      <w:hyperlink r:id="rId6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213B9384" w:rsidR="007A35DD" w:rsidRPr="00932849" w:rsidRDefault="007A35DD" w:rsidP="007A35DD">
      <w:pPr>
        <w:pStyle w:val="AmdtsEntries"/>
      </w:pPr>
      <w:r w:rsidRPr="00932849">
        <w:t>s 40W</w:t>
      </w:r>
      <w:r w:rsidRPr="00932849">
        <w:tab/>
        <w:t xml:space="preserve">ins </w:t>
      </w:r>
      <w:hyperlink r:id="rId6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0596F889" w:rsidR="008F3A7D" w:rsidRPr="002656A2" w:rsidRDefault="008F3A7D" w:rsidP="008F3A7D">
      <w:pPr>
        <w:pStyle w:val="AmdtsEntries"/>
      </w:pPr>
      <w:r>
        <w:tab/>
        <w:t xml:space="preserve">om </w:t>
      </w:r>
      <w:hyperlink r:id="rId6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0BC9617C" w:rsidR="00702A37" w:rsidRDefault="00702A37" w:rsidP="007A35DD">
      <w:pPr>
        <w:pStyle w:val="AmdtsEntries"/>
      </w:pPr>
      <w:r>
        <w:t>s 40X hdg</w:t>
      </w:r>
      <w:r>
        <w:tab/>
        <w:t xml:space="preserve">am </w:t>
      </w:r>
      <w:hyperlink r:id="rId67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47AD90FD" w:rsidR="007A35DD" w:rsidRDefault="007A35DD" w:rsidP="007A35DD">
      <w:pPr>
        <w:pStyle w:val="AmdtsEntries"/>
      </w:pPr>
      <w:r w:rsidRPr="00932849">
        <w:t>s 40</w:t>
      </w:r>
      <w:r>
        <w:t>X</w:t>
      </w:r>
      <w:r>
        <w:tab/>
        <w:t xml:space="preserve">ins </w:t>
      </w:r>
      <w:hyperlink r:id="rId6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68A00390" w:rsidR="008F3A7D" w:rsidRPr="002656A2" w:rsidRDefault="008F3A7D" w:rsidP="008F3A7D">
      <w:pPr>
        <w:pStyle w:val="AmdtsEntries"/>
      </w:pPr>
      <w:r>
        <w:tab/>
        <w:t xml:space="preserve">om </w:t>
      </w:r>
      <w:hyperlink r:id="rId6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5DB59A5B"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1AEF763E" w:rsidR="008F3A7D" w:rsidRPr="002656A2" w:rsidRDefault="008F3A7D" w:rsidP="008F3A7D">
      <w:pPr>
        <w:pStyle w:val="AmdtsEntriesDefL2"/>
      </w:pPr>
      <w:r>
        <w:tab/>
        <w:t xml:space="preserve">om </w:t>
      </w:r>
      <w:hyperlink r:id="rId6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6F97F28D"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3340F6BF" w:rsidR="008F3A7D" w:rsidRPr="002656A2" w:rsidRDefault="008F3A7D" w:rsidP="008F3A7D">
      <w:pPr>
        <w:pStyle w:val="AmdtsEntriesDefL2"/>
      </w:pPr>
      <w:r>
        <w:tab/>
        <w:t xml:space="preserve">om </w:t>
      </w:r>
      <w:hyperlink r:id="rId6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t xml:space="preserve">Meaning of </w:t>
      </w:r>
      <w:r w:rsidRPr="00FE57B9">
        <w:rPr>
          <w:rStyle w:val="charItals"/>
        </w:rPr>
        <w:t>sexual offence proceeding</w:t>
      </w:r>
      <w:r w:rsidRPr="00FE57B9">
        <w:t>—ch 4</w:t>
      </w:r>
    </w:p>
    <w:p w14:paraId="4319AFF0" w14:textId="5E46CA09" w:rsidR="007A35DD" w:rsidRPr="00E106E6" w:rsidRDefault="007A35DD" w:rsidP="00EF6096">
      <w:pPr>
        <w:pStyle w:val="AmdtsEntries"/>
        <w:keepNext/>
      </w:pPr>
      <w:r>
        <w:t>s 41 hdg</w:t>
      </w:r>
      <w:r>
        <w:tab/>
        <w:t xml:space="preserve">sub </w:t>
      </w:r>
      <w:hyperlink r:id="rId6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5CC1B481" w:rsidR="004D513E" w:rsidRDefault="004D513E" w:rsidP="00EF6096">
      <w:pPr>
        <w:pStyle w:val="AmdtsEntries"/>
        <w:keepNext/>
      </w:pPr>
      <w:r>
        <w:tab/>
        <w:t xml:space="preserve">am </w:t>
      </w:r>
      <w:hyperlink r:id="rId680"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5E0B9C0B" w:rsidR="007A35DD" w:rsidRDefault="007A35DD" w:rsidP="007A35DD">
      <w:pPr>
        <w:pStyle w:val="AmdtsEntries"/>
        <w:keepNext/>
      </w:pPr>
      <w:r>
        <w:t>s 41</w:t>
      </w:r>
      <w:r>
        <w:tab/>
        <w:t xml:space="preserve">ins </w:t>
      </w:r>
      <w:hyperlink r:id="rId6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8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7409E743" w:rsidR="007A35DD" w:rsidRDefault="007A35DD" w:rsidP="007A35DD">
      <w:pPr>
        <w:pStyle w:val="AmdtsEntries"/>
      </w:pPr>
      <w:r>
        <w:tab/>
        <w:t xml:space="preserve">am </w:t>
      </w:r>
      <w:hyperlink r:id="rId683"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85"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8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87"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3AF9E8BB" w:rsidR="008F3A7D" w:rsidRPr="007F40F6" w:rsidRDefault="008F3A7D" w:rsidP="007A35DD">
      <w:pPr>
        <w:pStyle w:val="AmdtsEntries"/>
      </w:pPr>
      <w:r>
        <w:tab/>
        <w:t xml:space="preserve">sub </w:t>
      </w:r>
      <w:hyperlink r:id="rId6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lastRenderedPageBreak/>
        <w:t xml:space="preserve">Meaning of </w:t>
      </w:r>
      <w:r w:rsidRPr="00E20B16">
        <w:rPr>
          <w:rStyle w:val="charItals"/>
        </w:rPr>
        <w:t>violent offence proceeding</w:t>
      </w:r>
      <w:r w:rsidRPr="004A7932">
        <w:t>—div 4</w:t>
      </w:r>
      <w:r w:rsidR="00A8718F">
        <w:t>.2</w:t>
      </w:r>
      <w:r w:rsidRPr="004A7932">
        <w:t>.3</w:t>
      </w:r>
    </w:p>
    <w:p w14:paraId="7904E92C" w14:textId="20621D49" w:rsidR="004D513E" w:rsidRDefault="004D513E" w:rsidP="008333DF">
      <w:pPr>
        <w:pStyle w:val="AmdtsEntries"/>
        <w:keepNext/>
      </w:pPr>
      <w:r>
        <w:t>s 41A hdg</w:t>
      </w:r>
      <w:r>
        <w:tab/>
        <w:t xml:space="preserve">am </w:t>
      </w:r>
      <w:hyperlink r:id="rId68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6F0A3AB4" w:rsidR="007A35DD" w:rsidRPr="004A7932" w:rsidRDefault="007A35DD" w:rsidP="008333DF">
      <w:pPr>
        <w:pStyle w:val="AmdtsEntries"/>
        <w:keepNext/>
      </w:pPr>
      <w:r w:rsidRPr="004A7932">
        <w:t>s 41A</w:t>
      </w:r>
      <w:r w:rsidRPr="004A7932">
        <w:tab/>
        <w:t xml:space="preserve">ins </w:t>
      </w:r>
      <w:hyperlink r:id="rId69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29D16F0D" w:rsidR="007A35DD" w:rsidRPr="007F40F6" w:rsidRDefault="007A35DD" w:rsidP="007A35DD">
      <w:pPr>
        <w:pStyle w:val="AmdtsEntries"/>
      </w:pPr>
      <w:r w:rsidRPr="007F40F6">
        <w:tab/>
        <w:t xml:space="preserve">am </w:t>
      </w:r>
      <w:hyperlink r:id="rId691"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92"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69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95"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629E20FC" w:rsidR="00FD0FF6" w:rsidRPr="002656A2" w:rsidRDefault="00FD0FF6" w:rsidP="00FD0FF6">
      <w:pPr>
        <w:pStyle w:val="AmdtsEntries"/>
      </w:pPr>
      <w:r>
        <w:tab/>
        <w:t xml:space="preserve">om </w:t>
      </w:r>
      <w:hyperlink r:id="rId6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67644686" w:rsidR="007A35DD" w:rsidRDefault="007A35DD" w:rsidP="007A35DD">
      <w:pPr>
        <w:pStyle w:val="AmdtsEntries"/>
      </w:pPr>
      <w:r>
        <w:t>s 41B</w:t>
      </w:r>
      <w:r>
        <w:tab/>
        <w:t xml:space="preserve">ins </w:t>
      </w:r>
      <w:hyperlink r:id="rId6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0CF280DD" w:rsidR="00B45A2F" w:rsidRPr="004A7932" w:rsidRDefault="00B45A2F" w:rsidP="007A35DD">
      <w:pPr>
        <w:pStyle w:val="AmdtsEntries"/>
      </w:pPr>
      <w:r>
        <w:tab/>
        <w:t xml:space="preserve">om </w:t>
      </w:r>
      <w:hyperlink r:id="rId698"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4E464D44" w:rsidR="00686E1A" w:rsidRDefault="00686E1A" w:rsidP="00686E1A">
      <w:pPr>
        <w:pStyle w:val="AmdtsEntries"/>
      </w:pPr>
      <w:r>
        <w:t>pt 4.2 hdg</w:t>
      </w:r>
      <w:r>
        <w:tab/>
        <w:t xml:space="preserve">ins </w:t>
      </w:r>
      <w:hyperlink r:id="rId699" w:tooltip="Crimes (Domestic and Family Violence) Legislation Amendment Act 2015" w:history="1">
        <w:r w:rsidRPr="0020507A">
          <w:rPr>
            <w:rStyle w:val="charCitHyperlinkAbbrev"/>
          </w:rPr>
          <w:t>A2015-40</w:t>
        </w:r>
      </w:hyperlink>
      <w:r>
        <w:t xml:space="preserve"> s 52</w:t>
      </w:r>
    </w:p>
    <w:p w14:paraId="00527652" w14:textId="7A0EFF45" w:rsidR="00686E1A" w:rsidRPr="002656A2" w:rsidRDefault="00686E1A" w:rsidP="00686E1A">
      <w:pPr>
        <w:pStyle w:val="AmdtsEntries"/>
      </w:pPr>
      <w:r>
        <w:tab/>
        <w:t xml:space="preserve">sub </w:t>
      </w:r>
      <w:hyperlink r:id="rId7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0F436052" w:rsidR="00686E1A" w:rsidRDefault="00686E1A" w:rsidP="00686E1A">
      <w:pPr>
        <w:pStyle w:val="AmdtsEntries"/>
        <w:keepNext/>
      </w:pPr>
      <w:r>
        <w:t>div 4.2.1 hdg</w:t>
      </w:r>
      <w:r>
        <w:tab/>
        <w:t xml:space="preserve">(prev div 4.1 hdg) ins </w:t>
      </w:r>
      <w:hyperlink r:id="rId7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26D2E9A1" w:rsidR="00686E1A" w:rsidRDefault="00686E1A" w:rsidP="00686E1A">
      <w:pPr>
        <w:pStyle w:val="AmdtsEntries"/>
        <w:keepNext/>
      </w:pPr>
      <w:r>
        <w:tab/>
        <w:t xml:space="preserve">sub as div 4.2.1 hdg </w:t>
      </w:r>
      <w:hyperlink r:id="rId703" w:tooltip="Crimes (Domestic and Family Violence) Legislation Amendment Act 2015" w:history="1">
        <w:r w:rsidRPr="0020507A">
          <w:rPr>
            <w:rStyle w:val="charCitHyperlinkAbbrev"/>
          </w:rPr>
          <w:t>A2015-40</w:t>
        </w:r>
      </w:hyperlink>
      <w:r>
        <w:t xml:space="preserve"> s 53</w:t>
      </w:r>
    </w:p>
    <w:p w14:paraId="0212E21B" w14:textId="0459960A" w:rsidR="00686E1A" w:rsidRPr="002656A2" w:rsidRDefault="00686E1A" w:rsidP="00686E1A">
      <w:pPr>
        <w:pStyle w:val="AmdtsEntries"/>
      </w:pPr>
      <w:r>
        <w:tab/>
        <w:t xml:space="preserve">om </w:t>
      </w:r>
      <w:hyperlink r:id="rId7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04645F64" w:rsidR="00686E1A" w:rsidRDefault="00686E1A" w:rsidP="00686E1A">
      <w:pPr>
        <w:pStyle w:val="AmdtsEntries"/>
      </w:pPr>
      <w:r>
        <w:t>div 4.2.2 hdg</w:t>
      </w:r>
      <w:r>
        <w:tab/>
        <w:t xml:space="preserve">(prev div 4.2 hdg) ins </w:t>
      </w:r>
      <w:hyperlink r:id="rId7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19AC1F2D" w:rsidR="00686E1A" w:rsidRDefault="00686E1A" w:rsidP="00686E1A">
      <w:pPr>
        <w:pStyle w:val="AmdtsEntries"/>
      </w:pPr>
      <w:r w:rsidRPr="00932849">
        <w:tab/>
        <w:t xml:space="preserve">sub </w:t>
      </w:r>
      <w:hyperlink r:id="rId707"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7B34BC63" w:rsidR="00686E1A" w:rsidRPr="00932849" w:rsidRDefault="00686E1A" w:rsidP="00686E1A">
      <w:pPr>
        <w:pStyle w:val="AmdtsEntries"/>
      </w:pPr>
      <w:r>
        <w:tab/>
        <w:t xml:space="preserve">renum as div 4.2.2 hdg </w:t>
      </w:r>
      <w:hyperlink r:id="rId708" w:tooltip="Crimes (Domestic and Family Violence) Legislation Amendment Act 2015" w:history="1">
        <w:r w:rsidRPr="0020507A">
          <w:rPr>
            <w:rStyle w:val="charCitHyperlinkAbbrev"/>
          </w:rPr>
          <w:t>A2015-40</w:t>
        </w:r>
      </w:hyperlink>
      <w:r>
        <w:t xml:space="preserve"> s 59</w:t>
      </w:r>
    </w:p>
    <w:p w14:paraId="1C996541" w14:textId="312C2743" w:rsidR="00686E1A" w:rsidRPr="002656A2" w:rsidRDefault="00686E1A" w:rsidP="00686E1A">
      <w:pPr>
        <w:pStyle w:val="AmdtsEntries"/>
      </w:pPr>
      <w:r>
        <w:tab/>
        <w:t xml:space="preserve">om </w:t>
      </w:r>
      <w:hyperlink r:id="rId7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05EB1494"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10"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26812013" w:rsidR="00686E1A" w:rsidRPr="00932849" w:rsidRDefault="00686E1A" w:rsidP="00686E1A">
      <w:pPr>
        <w:pStyle w:val="AmdtsEntries"/>
      </w:pPr>
      <w:r>
        <w:tab/>
        <w:t xml:space="preserve">renum as div 4.2.2A hdg </w:t>
      </w:r>
      <w:hyperlink r:id="rId711" w:tooltip="Crimes (Domestic and Family Violence) Legislation Amendment Act 2015" w:history="1">
        <w:r w:rsidRPr="0020507A">
          <w:rPr>
            <w:rStyle w:val="charCitHyperlinkAbbrev"/>
          </w:rPr>
          <w:t>A2015-40</w:t>
        </w:r>
      </w:hyperlink>
      <w:r>
        <w:t xml:space="preserve"> s 66</w:t>
      </w:r>
    </w:p>
    <w:p w14:paraId="601210E3" w14:textId="42B8361E" w:rsidR="00686E1A" w:rsidRPr="002656A2" w:rsidRDefault="00686E1A" w:rsidP="00686E1A">
      <w:pPr>
        <w:pStyle w:val="AmdtsEntries"/>
      </w:pPr>
      <w:r>
        <w:tab/>
        <w:t xml:space="preserve">om </w:t>
      </w:r>
      <w:hyperlink r:id="rId7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t>Sexual offence proceedings—giving evidence at pre-trial hearing</w:t>
      </w:r>
    </w:p>
    <w:p w14:paraId="0FD1EAA6" w14:textId="30010619"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13"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3253C7D2" w:rsidR="00686E1A" w:rsidRPr="00932849" w:rsidRDefault="00686E1A" w:rsidP="00686E1A">
      <w:pPr>
        <w:pStyle w:val="AmdtsEntries"/>
      </w:pPr>
      <w:r>
        <w:tab/>
        <w:t xml:space="preserve">renum as div 4.2.2B hdg </w:t>
      </w:r>
      <w:hyperlink r:id="rId714" w:tooltip="Crimes (Domestic and Family Violence) Legislation Amendment Act 2015" w:history="1">
        <w:r w:rsidRPr="0020507A">
          <w:rPr>
            <w:rStyle w:val="charCitHyperlinkAbbrev"/>
          </w:rPr>
          <w:t>A2015-40</w:t>
        </w:r>
      </w:hyperlink>
      <w:r>
        <w:t xml:space="preserve"> s 74</w:t>
      </w:r>
    </w:p>
    <w:p w14:paraId="071EEC5E" w14:textId="53259BDA" w:rsidR="00686E1A" w:rsidRPr="002656A2" w:rsidRDefault="00686E1A" w:rsidP="00686E1A">
      <w:pPr>
        <w:pStyle w:val="AmdtsEntries"/>
      </w:pPr>
      <w:r>
        <w:tab/>
        <w:t xml:space="preserve">om </w:t>
      </w:r>
      <w:hyperlink r:id="rId7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715040A4" w:rsidR="00FA2268" w:rsidRDefault="00FA2268" w:rsidP="008333DF">
      <w:pPr>
        <w:pStyle w:val="AmdtsEntries"/>
        <w:keepNext/>
      </w:pPr>
      <w:r>
        <w:t>div 4.2.3 hdg</w:t>
      </w:r>
      <w:r>
        <w:tab/>
        <w:t xml:space="preserve">(prev div 4.3 hdg) ins </w:t>
      </w:r>
      <w:hyperlink r:id="rId7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00339072" w:rsidR="00FA2268" w:rsidRDefault="00FA2268" w:rsidP="008333DF">
      <w:pPr>
        <w:pStyle w:val="AmdtsEntries"/>
        <w:keepNext/>
      </w:pPr>
      <w:r w:rsidRPr="004A7932">
        <w:tab/>
        <w:t xml:space="preserve">sub </w:t>
      </w:r>
      <w:hyperlink r:id="rId718"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19"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55391704" w:rsidR="00FA2268" w:rsidRPr="004A7932" w:rsidRDefault="00FA2268" w:rsidP="008333DF">
      <w:pPr>
        <w:pStyle w:val="AmdtsEntries"/>
        <w:keepNext/>
      </w:pPr>
      <w:r>
        <w:tab/>
        <w:t xml:space="preserve">renum as div 4.2.3 hdg </w:t>
      </w:r>
      <w:hyperlink r:id="rId720"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0A34D7BD" w:rsidR="00003BFD" w:rsidRPr="002656A2" w:rsidRDefault="00003BFD" w:rsidP="00003BFD">
      <w:pPr>
        <w:pStyle w:val="AmdtsEntries"/>
      </w:pPr>
      <w:r>
        <w:tab/>
        <w:t xml:space="preserve">om </w:t>
      </w:r>
      <w:hyperlink r:id="rId7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lastRenderedPageBreak/>
        <w:t>Evidence of complainant’s sexual reputation and activities</w:t>
      </w:r>
    </w:p>
    <w:p w14:paraId="031F4C62" w14:textId="7F5CEA26" w:rsidR="00620513" w:rsidRDefault="00620513" w:rsidP="00620513">
      <w:pPr>
        <w:pStyle w:val="AmdtsEntries"/>
      </w:pPr>
      <w:r>
        <w:t>div 4.2.4 hdg</w:t>
      </w:r>
      <w:r>
        <w:tab/>
        <w:t xml:space="preserve">(prev div 4.4 hdg) ins </w:t>
      </w:r>
      <w:hyperlink r:id="rId72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2A8FBF9F" w:rsidR="00620513" w:rsidRDefault="00620513" w:rsidP="00620513">
      <w:pPr>
        <w:pStyle w:val="AmdtsEntries"/>
      </w:pPr>
      <w:r>
        <w:tab/>
        <w:t xml:space="preserve">renum as div 4.2.4 hdg </w:t>
      </w:r>
      <w:hyperlink r:id="rId724"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67B70E80" w:rsidR="00620513" w:rsidRPr="002656A2" w:rsidRDefault="00620513" w:rsidP="00620513">
      <w:pPr>
        <w:pStyle w:val="AmdtsEntries"/>
      </w:pPr>
      <w:r>
        <w:tab/>
        <w:t xml:space="preserve">om </w:t>
      </w:r>
      <w:hyperlink r:id="rId7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4104B2D9" w:rsidR="00BE5EEA" w:rsidRDefault="00BE5EEA" w:rsidP="00BE5EEA">
      <w:pPr>
        <w:pStyle w:val="AmdtsEntries"/>
      </w:pPr>
      <w:r>
        <w:t>div 4.2.5 hdg</w:t>
      </w:r>
      <w:r>
        <w:tab/>
        <w:t xml:space="preserve">(prev div 4.5 hdg) ins </w:t>
      </w:r>
      <w:hyperlink r:id="rId72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6C4E1901" w:rsidR="00BE5EEA" w:rsidRDefault="00BE5EEA" w:rsidP="00BE5EEA">
      <w:pPr>
        <w:pStyle w:val="AmdtsEntries"/>
      </w:pPr>
      <w:r>
        <w:tab/>
        <w:t xml:space="preserve">renum as div 4.2.5 hdg </w:t>
      </w:r>
      <w:hyperlink r:id="rId728"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0B2223F7" w:rsidR="00894F40" w:rsidRPr="002656A2" w:rsidRDefault="00894F40" w:rsidP="00894F40">
      <w:pPr>
        <w:pStyle w:val="AmdtsEntries"/>
      </w:pPr>
      <w:r>
        <w:tab/>
        <w:t xml:space="preserve">om </w:t>
      </w:r>
      <w:hyperlink r:id="rId7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6F3A1329" w:rsidR="001B43A3" w:rsidRDefault="001B43A3" w:rsidP="001B43A3">
      <w:pPr>
        <w:pStyle w:val="AmdtsEntries"/>
      </w:pPr>
      <w:r>
        <w:t>div 4.2.6 hdg</w:t>
      </w:r>
      <w:r>
        <w:tab/>
        <w:t xml:space="preserve">(prev div 4.6 hdg) ins </w:t>
      </w:r>
      <w:hyperlink r:id="rId73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21FDFD90" w:rsidR="001B43A3" w:rsidRDefault="001B43A3" w:rsidP="001B43A3">
      <w:pPr>
        <w:pStyle w:val="AmdtsEntries"/>
      </w:pPr>
      <w:r>
        <w:tab/>
        <w:t xml:space="preserve">note sub </w:t>
      </w:r>
      <w:hyperlink r:id="rId732"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27F545EB" w:rsidR="001B43A3" w:rsidRDefault="001B43A3" w:rsidP="001B43A3">
      <w:pPr>
        <w:pStyle w:val="AmdtsEntries"/>
      </w:pPr>
      <w:r>
        <w:tab/>
        <w:t xml:space="preserve">renum as div 4.2.6 hdg </w:t>
      </w:r>
      <w:hyperlink r:id="rId733"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07882297" w:rsidR="001B43A3" w:rsidRPr="002656A2" w:rsidRDefault="001B43A3" w:rsidP="001B43A3">
      <w:pPr>
        <w:pStyle w:val="AmdtsEntries"/>
      </w:pPr>
      <w:r>
        <w:tab/>
        <w:t xml:space="preserve">om </w:t>
      </w:r>
      <w:hyperlink r:id="rId7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0CA3A2A5" w:rsidR="007A35DD" w:rsidRPr="00E106E6" w:rsidRDefault="007A35DD" w:rsidP="007A35DD">
      <w:pPr>
        <w:pStyle w:val="AmdtsEntries"/>
        <w:keepNext/>
      </w:pPr>
      <w:r>
        <w:t>s 42 hdg</w:t>
      </w:r>
      <w:r>
        <w:tab/>
        <w:t xml:space="preserve">sub </w:t>
      </w:r>
      <w:hyperlink r:id="rId7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7CA358B9" w:rsidR="004D513E" w:rsidRDefault="004D513E" w:rsidP="00B95EBF">
      <w:pPr>
        <w:pStyle w:val="AmdtsEntries"/>
        <w:keepNext/>
      </w:pPr>
      <w:r>
        <w:tab/>
        <w:t xml:space="preserve">am </w:t>
      </w:r>
      <w:hyperlink r:id="rId736"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1F202BB5" w:rsidR="007A35DD" w:rsidRDefault="007A35DD" w:rsidP="00B95EBF">
      <w:pPr>
        <w:pStyle w:val="AmdtsEntries"/>
        <w:keepNext/>
      </w:pPr>
      <w:r>
        <w:t>s 42</w:t>
      </w:r>
      <w:r>
        <w:tab/>
        <w:t xml:space="preserve">ins </w:t>
      </w:r>
      <w:hyperlink r:id="rId7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30397767" w:rsidR="007A35DD" w:rsidRDefault="007A35DD" w:rsidP="00B95EBF">
      <w:pPr>
        <w:pStyle w:val="AmdtsEntries"/>
        <w:keepNext/>
      </w:pPr>
      <w:r>
        <w:tab/>
        <w:t xml:space="preserve">am </w:t>
      </w:r>
      <w:hyperlink r:id="rId73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27A66A2F" w:rsidR="007A35DD" w:rsidRDefault="007A35DD" w:rsidP="007A35DD">
      <w:pPr>
        <w:pStyle w:val="AmdtsEntries"/>
      </w:pPr>
      <w:r w:rsidRPr="004A7932">
        <w:tab/>
        <w:t xml:space="preserve">sub </w:t>
      </w:r>
      <w:hyperlink r:id="rId7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526A5A53" w:rsidR="007A35DD" w:rsidRDefault="007A35DD" w:rsidP="007A35DD">
      <w:pPr>
        <w:pStyle w:val="AmdtsEntries"/>
      </w:pPr>
      <w:r>
        <w:tab/>
        <w:t xml:space="preserve">am </w:t>
      </w:r>
      <w:hyperlink r:id="rId74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43"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5518122B" w:rsidR="00FA2268" w:rsidRDefault="00FA2268" w:rsidP="007A35DD">
      <w:pPr>
        <w:pStyle w:val="AmdtsEntries"/>
      </w:pPr>
      <w:r>
        <w:tab/>
        <w:t xml:space="preserve">sub </w:t>
      </w:r>
      <w:hyperlink r:id="rId7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177DEAAB" w:rsidR="00FA2268" w:rsidRPr="004A7932" w:rsidRDefault="00FA2268" w:rsidP="007A35DD">
      <w:pPr>
        <w:pStyle w:val="AmdtsEntries"/>
      </w:pPr>
      <w:r>
        <w:tab/>
        <w:t xml:space="preserve">def </w:t>
      </w:r>
      <w:r w:rsidRPr="00FA2268">
        <w:rPr>
          <w:rStyle w:val="charBoldItals"/>
        </w:rPr>
        <w:t>child</w:t>
      </w:r>
      <w:r>
        <w:t xml:space="preserve"> ins </w:t>
      </w:r>
      <w:hyperlink r:id="rId7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54A05CF0" w:rsidR="00FA2268" w:rsidRPr="004A7932" w:rsidRDefault="00FA2268" w:rsidP="00FA2268">
      <w:pPr>
        <w:pStyle w:val="AmdtsEntries"/>
      </w:pPr>
      <w:r>
        <w:tab/>
        <w:t xml:space="preserve">def </w:t>
      </w:r>
      <w:r>
        <w:rPr>
          <w:rStyle w:val="charBoldItals"/>
        </w:rPr>
        <w:t>complainant</w:t>
      </w:r>
      <w:r>
        <w:t xml:space="preserve"> ins </w:t>
      </w:r>
      <w:hyperlink r:id="rId7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271A5395" w:rsidR="00FA2268" w:rsidRPr="004A7932" w:rsidRDefault="00FA2268" w:rsidP="00FA2268">
      <w:pPr>
        <w:pStyle w:val="AmdtsEntries"/>
      </w:pPr>
      <w:r>
        <w:tab/>
        <w:t xml:space="preserve">def </w:t>
      </w:r>
      <w:r>
        <w:rPr>
          <w:rStyle w:val="charBoldItals"/>
        </w:rPr>
        <w:t>family member</w:t>
      </w:r>
      <w:r>
        <w:t xml:space="preserve"> ins </w:t>
      </w:r>
      <w:hyperlink r:id="rId7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3805404A" w:rsidR="00FA2268" w:rsidRPr="004A7932" w:rsidRDefault="00FA2268" w:rsidP="00FA2268">
      <w:pPr>
        <w:pStyle w:val="AmdtsEntries"/>
      </w:pPr>
      <w:r>
        <w:tab/>
        <w:t xml:space="preserve">def </w:t>
      </w:r>
      <w:r>
        <w:rPr>
          <w:rStyle w:val="charBoldItals"/>
        </w:rPr>
        <w:t>intellectually impaired</w:t>
      </w:r>
      <w:r>
        <w:t xml:space="preserve"> ins </w:t>
      </w:r>
      <w:hyperlink r:id="rId7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3C802376" w:rsidR="00FA2268" w:rsidRPr="004A7932" w:rsidRDefault="00FA2268" w:rsidP="00FA2268">
      <w:pPr>
        <w:pStyle w:val="AmdtsEntries"/>
      </w:pPr>
      <w:r>
        <w:tab/>
        <w:t xml:space="preserve">def </w:t>
      </w:r>
      <w:r w:rsidR="00F07FE3">
        <w:rPr>
          <w:rStyle w:val="charBoldItals"/>
        </w:rPr>
        <w:t>similar act witness</w:t>
      </w:r>
      <w:r>
        <w:t xml:space="preserve"> ins </w:t>
      </w:r>
      <w:hyperlink r:id="rId7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1ADD31C6" w:rsidR="00F07FE3" w:rsidRPr="004A7932" w:rsidRDefault="00F07FE3" w:rsidP="00F07FE3">
      <w:pPr>
        <w:pStyle w:val="AmdtsEntries"/>
      </w:pPr>
      <w:r>
        <w:tab/>
        <w:t xml:space="preserve">def </w:t>
      </w:r>
      <w:r>
        <w:rPr>
          <w:rStyle w:val="charBoldItals"/>
        </w:rPr>
        <w:t>special relationship witness</w:t>
      </w:r>
      <w:r>
        <w:t xml:space="preserve"> ins </w:t>
      </w:r>
      <w:hyperlink r:id="rId7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32CB2C7B" w:rsidR="00F07FE3" w:rsidRPr="004A7932" w:rsidRDefault="00F07FE3" w:rsidP="00F07FE3">
      <w:pPr>
        <w:pStyle w:val="AmdtsEntries"/>
      </w:pPr>
      <w:r>
        <w:tab/>
        <w:t xml:space="preserve">def </w:t>
      </w:r>
      <w:r>
        <w:rPr>
          <w:rStyle w:val="charBoldItals"/>
        </w:rPr>
        <w:t>vulnerable adult</w:t>
      </w:r>
      <w:r>
        <w:t xml:space="preserve"> ins </w:t>
      </w:r>
      <w:hyperlink r:id="rId7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37764353" w:rsidR="00F07FE3" w:rsidRPr="004A7932" w:rsidRDefault="00F07FE3" w:rsidP="00F07FE3">
      <w:pPr>
        <w:pStyle w:val="AmdtsEntries"/>
      </w:pPr>
      <w:r>
        <w:tab/>
        <w:t xml:space="preserve">def </w:t>
      </w:r>
      <w:r>
        <w:rPr>
          <w:rStyle w:val="charBoldItals"/>
        </w:rPr>
        <w:t>witness with disability</w:t>
      </w:r>
      <w:r>
        <w:t xml:space="preserve"> ins </w:t>
      </w:r>
      <w:hyperlink r:id="rId7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t>Special requirements—particular proceedings</w:t>
      </w:r>
    </w:p>
    <w:p w14:paraId="0A75C8B2" w14:textId="4F019C6C" w:rsidR="007A35DD" w:rsidRPr="00E106E6" w:rsidRDefault="007A35DD" w:rsidP="007A35DD">
      <w:pPr>
        <w:pStyle w:val="AmdtsEntries"/>
        <w:keepNext/>
      </w:pPr>
      <w:r>
        <w:t>s 43 hdg</w:t>
      </w:r>
      <w:r>
        <w:tab/>
        <w:t xml:space="preserve">sub </w:t>
      </w:r>
      <w:hyperlink r:id="rId7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5EB23EF9" w:rsidR="007A35DD" w:rsidRDefault="007A35DD" w:rsidP="007A35DD">
      <w:pPr>
        <w:pStyle w:val="AmdtsEntries"/>
      </w:pPr>
      <w:r>
        <w:t>s 43</w:t>
      </w:r>
      <w:r>
        <w:tab/>
        <w:t xml:space="preserve">ins </w:t>
      </w:r>
      <w:hyperlink r:id="rId7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7726B430" w:rsidR="007A35DD" w:rsidRPr="004A7932" w:rsidRDefault="007A35DD" w:rsidP="007A35DD">
      <w:pPr>
        <w:pStyle w:val="AmdtsEntries"/>
      </w:pPr>
      <w:r w:rsidRPr="004A7932">
        <w:tab/>
        <w:t xml:space="preserve">sub </w:t>
      </w:r>
      <w:hyperlink r:id="rId7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5E5E9702" w:rsidR="007A35DD" w:rsidRDefault="007A35DD" w:rsidP="007A35DD">
      <w:pPr>
        <w:pStyle w:val="AmdtsEntries"/>
      </w:pPr>
      <w:r>
        <w:tab/>
        <w:t xml:space="preserve">am </w:t>
      </w:r>
      <w:hyperlink r:id="rId75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6DD4175E" w:rsidR="00F07FE3" w:rsidRDefault="00F07FE3" w:rsidP="00F07FE3">
      <w:pPr>
        <w:pStyle w:val="AmdtsEntries"/>
      </w:pPr>
      <w:r>
        <w:tab/>
        <w:t xml:space="preserve">sub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7C9163B6" w:rsidR="003B447F" w:rsidRDefault="003B447F" w:rsidP="00F07FE3">
      <w:pPr>
        <w:pStyle w:val="AmdtsEntries"/>
      </w:pPr>
      <w:r>
        <w:tab/>
        <w:t xml:space="preserve">am </w:t>
      </w:r>
      <w:hyperlink r:id="rId760" w:tooltip="Evidence (Miscellaneous Provisions) Amendment Act 2019" w:history="1">
        <w:r>
          <w:rPr>
            <w:rStyle w:val="charCitHyperlinkAbbrev"/>
          </w:rPr>
          <w:t>A2019</w:t>
        </w:r>
        <w:r>
          <w:rPr>
            <w:rStyle w:val="charCitHyperlinkAbbrev"/>
          </w:rPr>
          <w:noBreakHyphen/>
          <w:t>41</w:t>
        </w:r>
      </w:hyperlink>
      <w:r>
        <w:t xml:space="preserve"> s 6</w:t>
      </w:r>
    </w:p>
    <w:p w14:paraId="33286EAF" w14:textId="77777777" w:rsidR="00DA4D26" w:rsidRDefault="00DA4D26" w:rsidP="00DA4D26">
      <w:pPr>
        <w:pStyle w:val="AmdtsEntryHd"/>
      </w:pPr>
      <w:r w:rsidRPr="00C64FDD">
        <w:t>Recording evidence given by audiovisual link in sexual offence proceedings</w:t>
      </w:r>
    </w:p>
    <w:p w14:paraId="312AFF60" w14:textId="70AB32FA" w:rsidR="00DA4D26" w:rsidRPr="00932849" w:rsidRDefault="00DA4D26" w:rsidP="00DA4D26">
      <w:pPr>
        <w:pStyle w:val="AmdtsEntries"/>
      </w:pPr>
      <w:r>
        <w:t>s 43A</w:t>
      </w:r>
      <w:r>
        <w:tab/>
        <w:t xml:space="preserve">ins </w:t>
      </w:r>
      <w:hyperlink r:id="rId761" w:tooltip="Crimes Legislation Amendment Act 2013" w:history="1">
        <w:r>
          <w:rPr>
            <w:rStyle w:val="charCitHyperlinkAbbrev"/>
          </w:rPr>
          <w:t>A2013</w:t>
        </w:r>
        <w:r>
          <w:rPr>
            <w:rStyle w:val="charCitHyperlinkAbbrev"/>
          </w:rPr>
          <w:noBreakHyphen/>
          <w:t>12</w:t>
        </w:r>
      </w:hyperlink>
      <w:r>
        <w:t xml:space="preserve"> s 36</w:t>
      </w:r>
    </w:p>
    <w:p w14:paraId="5993CA82" w14:textId="72CF9661" w:rsidR="00F07FE3" w:rsidRPr="002656A2" w:rsidRDefault="00F07FE3" w:rsidP="00F07FE3">
      <w:pPr>
        <w:pStyle w:val="AmdtsEntries"/>
      </w:pPr>
      <w:r>
        <w:tab/>
        <w:t xml:space="preserve">om </w:t>
      </w:r>
      <w:hyperlink r:id="rId7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lastRenderedPageBreak/>
        <w:t>Court may inform itself about particular witnesses</w:t>
      </w:r>
    </w:p>
    <w:p w14:paraId="6BCB3F7F" w14:textId="20C9074B" w:rsidR="007A35DD" w:rsidRPr="00E106E6" w:rsidRDefault="007A35DD" w:rsidP="007A35DD">
      <w:pPr>
        <w:pStyle w:val="AmdtsEntries"/>
        <w:keepNext/>
      </w:pPr>
      <w:r>
        <w:t>s 44 hdg</w:t>
      </w:r>
      <w:r>
        <w:tab/>
        <w:t xml:space="preserve">sub </w:t>
      </w:r>
      <w:hyperlink r:id="rId7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5B298C0E" w:rsidR="004D513E" w:rsidRDefault="004D513E" w:rsidP="004D513E">
      <w:pPr>
        <w:pStyle w:val="AmdtsEntries"/>
      </w:pPr>
      <w:r>
        <w:tab/>
        <w:t xml:space="preserve">am </w:t>
      </w:r>
      <w:hyperlink r:id="rId76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5DBB724A" w:rsidR="007A35DD" w:rsidRDefault="007A35DD" w:rsidP="007A35DD">
      <w:pPr>
        <w:pStyle w:val="AmdtsEntries"/>
      </w:pPr>
      <w:r>
        <w:t>s 44</w:t>
      </w:r>
      <w:r>
        <w:tab/>
        <w:t xml:space="preserve">ins </w:t>
      </w:r>
      <w:hyperlink r:id="rId7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0E91262D" w:rsidR="007A35DD" w:rsidRPr="004A7932" w:rsidRDefault="007A35DD" w:rsidP="007A35DD">
      <w:pPr>
        <w:pStyle w:val="AmdtsEntries"/>
      </w:pPr>
      <w:r w:rsidRPr="004A7932">
        <w:tab/>
        <w:t xml:space="preserve">am </w:t>
      </w:r>
      <w:hyperlink r:id="rId7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717254F3" w:rsidR="00F07FE3" w:rsidRDefault="00F07FE3" w:rsidP="00F07FE3">
      <w:pPr>
        <w:pStyle w:val="AmdtsEntries"/>
      </w:pPr>
      <w:r>
        <w:tab/>
        <w:t xml:space="preserve">sub </w:t>
      </w:r>
      <w:hyperlink r:id="rId7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4A31EEDB" w:rsidR="007A35DD" w:rsidRPr="00E106E6" w:rsidRDefault="007A35DD" w:rsidP="007A35DD">
      <w:pPr>
        <w:pStyle w:val="AmdtsEntries"/>
        <w:keepNext/>
      </w:pPr>
      <w:r>
        <w:t>s 45 hdg</w:t>
      </w:r>
      <w:r>
        <w:tab/>
        <w:t xml:space="preserve">sub </w:t>
      </w:r>
      <w:hyperlink r:id="rId7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78A515B5" w:rsidR="004D513E" w:rsidRDefault="004D513E" w:rsidP="004D513E">
      <w:pPr>
        <w:pStyle w:val="AmdtsEntries"/>
      </w:pPr>
      <w:r>
        <w:tab/>
        <w:t xml:space="preserve">am </w:t>
      </w:r>
      <w:hyperlink r:id="rId77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2F558D2B" w:rsidR="007A35DD" w:rsidRDefault="007A35DD" w:rsidP="007A35DD">
      <w:pPr>
        <w:pStyle w:val="AmdtsEntries"/>
      </w:pPr>
      <w:r>
        <w:t>s 45</w:t>
      </w:r>
      <w:r>
        <w:tab/>
        <w:t xml:space="preserve">ins </w:t>
      </w:r>
      <w:hyperlink r:id="rId7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51E1130F" w:rsidR="007A35DD" w:rsidRPr="004A7932" w:rsidRDefault="007A35DD" w:rsidP="007A35DD">
      <w:pPr>
        <w:pStyle w:val="AmdtsEntries"/>
      </w:pPr>
      <w:r w:rsidRPr="004A7932">
        <w:tab/>
        <w:t xml:space="preserve">am </w:t>
      </w:r>
      <w:hyperlink r:id="rId7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42A50D54" w:rsidR="00F07FE3" w:rsidRDefault="00F07FE3" w:rsidP="00F07FE3">
      <w:pPr>
        <w:pStyle w:val="AmdtsEntries"/>
      </w:pPr>
      <w:r>
        <w:tab/>
        <w:t xml:space="preserve">sub </w:t>
      </w:r>
      <w:hyperlink r:id="rId7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50FD1FB0" w:rsidR="00CE775A" w:rsidRDefault="00CE775A" w:rsidP="00CE775A">
      <w:pPr>
        <w:pStyle w:val="AmdtsEntries"/>
      </w:pPr>
      <w:r>
        <w:t>pt 4.3 hdg</w:t>
      </w:r>
      <w:r>
        <w:tab/>
        <w:t xml:space="preserve">ins </w:t>
      </w:r>
      <w:hyperlink r:id="rId77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648BD86D" w:rsidR="00CE775A" w:rsidRPr="00710A77" w:rsidRDefault="00CE775A" w:rsidP="00CE775A">
      <w:pPr>
        <w:pStyle w:val="AmdtsEntries"/>
      </w:pPr>
      <w:r>
        <w:tab/>
        <w:t xml:space="preserve">sub </w:t>
      </w:r>
      <w:hyperlink r:id="rId778" w:tooltip="Family Violence Act 2016" w:history="1">
        <w:r>
          <w:rPr>
            <w:rStyle w:val="charCitHyperlinkAbbrev"/>
          </w:rPr>
          <w:t>A2016</w:t>
        </w:r>
        <w:r>
          <w:rPr>
            <w:rStyle w:val="charCitHyperlinkAbbrev"/>
          </w:rPr>
          <w:noBreakHyphen/>
          <w:t>42</w:t>
        </w:r>
      </w:hyperlink>
      <w:r>
        <w:t xml:space="preserve"> amdt 3.73; </w:t>
      </w:r>
      <w:hyperlink r:id="rId7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63FAB838" w:rsidR="00CE775A" w:rsidRPr="00710A77" w:rsidRDefault="00CE775A" w:rsidP="00CE775A">
      <w:pPr>
        <w:pStyle w:val="AmdtsEntries"/>
      </w:pPr>
      <w:r>
        <w:t>div 4.3.1 hdg</w:t>
      </w:r>
      <w:r>
        <w:tab/>
        <w:t xml:space="preserve">ins </w:t>
      </w:r>
      <w:hyperlink r:id="rId78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247A2864" w:rsidR="00CE775A" w:rsidRDefault="00CE775A" w:rsidP="00CE775A">
      <w:pPr>
        <w:pStyle w:val="AmdtsEntries"/>
      </w:pPr>
      <w:r>
        <w:tab/>
        <w:t xml:space="preserve">sub </w:t>
      </w:r>
      <w:hyperlink r:id="rId7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40F82E35" w:rsidR="007A35DD" w:rsidRDefault="007A35DD" w:rsidP="00EF6096">
      <w:pPr>
        <w:pStyle w:val="AmdtsEntries"/>
        <w:keepNext/>
      </w:pPr>
      <w:r>
        <w:t>s 46</w:t>
      </w:r>
      <w:r>
        <w:tab/>
        <w:t xml:space="preserve">ins </w:t>
      </w:r>
      <w:hyperlink r:id="rId7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0C1183CB" w:rsidR="007A35DD" w:rsidRDefault="007A35DD" w:rsidP="007A35DD">
      <w:pPr>
        <w:pStyle w:val="AmdtsEntries"/>
      </w:pPr>
      <w:r w:rsidRPr="004A7932">
        <w:tab/>
        <w:t xml:space="preserve">am </w:t>
      </w:r>
      <w:hyperlink r:id="rId7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06B084C9" w:rsidR="007A35DD" w:rsidRDefault="007A35DD" w:rsidP="007A35DD">
      <w:pPr>
        <w:pStyle w:val="AmdtsEntries"/>
      </w:pPr>
      <w:r>
        <w:tab/>
        <w:t xml:space="preserve">sub </w:t>
      </w:r>
      <w:hyperlink r:id="rId7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86"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3CE2C85E" w:rsidR="00CE775A" w:rsidRPr="004A7932" w:rsidRDefault="00CE775A" w:rsidP="007A35DD">
      <w:pPr>
        <w:pStyle w:val="AmdtsEntries"/>
      </w:pPr>
      <w:r>
        <w:tab/>
        <w:t xml:space="preserve">def </w:t>
      </w:r>
      <w:r w:rsidRPr="00CE775A">
        <w:rPr>
          <w:rStyle w:val="charBoldItals"/>
        </w:rPr>
        <w:t>relevant proceeding</w:t>
      </w:r>
      <w:r>
        <w:t xml:space="preserve"> ins </w:t>
      </w:r>
      <w:hyperlink r:id="rId7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632DA493" w:rsidR="00CE775A" w:rsidRPr="004A7932" w:rsidRDefault="00CE775A" w:rsidP="00CE775A">
      <w:pPr>
        <w:pStyle w:val="AmdtsEntries"/>
      </w:pPr>
      <w:r>
        <w:tab/>
        <w:t xml:space="preserve">def </w:t>
      </w:r>
      <w:r>
        <w:rPr>
          <w:rStyle w:val="charBoldItals"/>
        </w:rPr>
        <w:t>witness</w:t>
      </w:r>
      <w:r>
        <w:t xml:space="preserve"> ins </w:t>
      </w:r>
      <w:hyperlink r:id="rId7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690F80DA" w:rsidR="00620513" w:rsidRPr="00710A77" w:rsidRDefault="00620513" w:rsidP="00620513">
      <w:pPr>
        <w:pStyle w:val="AmdtsEntries"/>
      </w:pPr>
      <w:r>
        <w:t>div 4.3.2 hdg</w:t>
      </w:r>
      <w:r>
        <w:tab/>
        <w:t xml:space="preserve">ins </w:t>
      </w:r>
      <w:hyperlink r:id="rId78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12CF2927" w:rsidR="00620513" w:rsidRDefault="00620513" w:rsidP="00620513">
      <w:pPr>
        <w:pStyle w:val="AmdtsEntries"/>
      </w:pPr>
      <w:r>
        <w:tab/>
        <w:t xml:space="preserve">sub </w:t>
      </w:r>
      <w:hyperlink r:id="rId7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0061853E" w:rsidR="007A35DD" w:rsidRDefault="007A35DD" w:rsidP="007A35DD">
      <w:pPr>
        <w:pStyle w:val="AmdtsEntries"/>
        <w:keepNext/>
      </w:pPr>
      <w:r>
        <w:t>s 47</w:t>
      </w:r>
      <w:r>
        <w:tab/>
        <w:t xml:space="preserve">ins </w:t>
      </w:r>
      <w:hyperlink r:id="rId7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3ED389E7" w:rsidR="007A35DD" w:rsidRDefault="007A35DD" w:rsidP="007A35DD">
      <w:pPr>
        <w:pStyle w:val="AmdtsEntries"/>
      </w:pPr>
      <w:r w:rsidRPr="004A7932">
        <w:tab/>
        <w:t xml:space="preserve">am </w:t>
      </w:r>
      <w:hyperlink r:id="rId7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7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545E41A0" w:rsidR="00B45A2F" w:rsidRPr="004A7932" w:rsidRDefault="00B45A2F" w:rsidP="007A35DD">
      <w:pPr>
        <w:pStyle w:val="AmdtsEntries"/>
      </w:pPr>
      <w:r>
        <w:tab/>
        <w:t xml:space="preserve">om </w:t>
      </w:r>
      <w:hyperlink r:id="rId795"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3F0887BE" w:rsidR="00620513" w:rsidRDefault="00620513" w:rsidP="00620513">
      <w:pPr>
        <w:pStyle w:val="AmdtsEntries"/>
      </w:pPr>
      <w:r>
        <w:tab/>
        <w:t xml:space="preserve">ins </w:t>
      </w:r>
      <w:hyperlink r:id="rId7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t>No examination of witness by self-represented accused person</w:t>
      </w:r>
    </w:p>
    <w:p w14:paraId="716BF7F0" w14:textId="454C5E16" w:rsidR="00003BFD" w:rsidRPr="00E106E6" w:rsidRDefault="00003BFD" w:rsidP="00003BFD">
      <w:pPr>
        <w:pStyle w:val="AmdtsEntries"/>
        <w:keepNext/>
      </w:pPr>
      <w:r>
        <w:t>s 48 hdg</w:t>
      </w:r>
      <w:r>
        <w:tab/>
        <w:t xml:space="preserve">sub </w:t>
      </w:r>
      <w:hyperlink r:id="rId797"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1DC25892" w:rsidR="00003BFD" w:rsidRDefault="00003BFD" w:rsidP="00003BFD">
      <w:pPr>
        <w:pStyle w:val="AmdtsEntries"/>
        <w:keepNext/>
      </w:pPr>
      <w:r>
        <w:tab/>
        <w:t xml:space="preserve">am </w:t>
      </w:r>
      <w:hyperlink r:id="rId798"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1D0BA987" w:rsidR="00003BFD" w:rsidRDefault="00003BFD" w:rsidP="00003BFD">
      <w:pPr>
        <w:pStyle w:val="AmdtsEntries"/>
      </w:pPr>
      <w:r>
        <w:t>s 48</w:t>
      </w:r>
      <w:r>
        <w:tab/>
        <w:t xml:space="preserve">ins </w:t>
      </w:r>
      <w:hyperlink r:id="rId7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6373613B" w:rsidR="00003BFD" w:rsidRPr="007F40F6" w:rsidRDefault="00003BFD" w:rsidP="00003BFD">
      <w:pPr>
        <w:pStyle w:val="AmdtsEntries"/>
      </w:pPr>
      <w:r w:rsidRPr="007F40F6">
        <w:tab/>
        <w:t xml:space="preserve">am </w:t>
      </w:r>
      <w:hyperlink r:id="rId801"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5C65EF52" w:rsidR="00894F40" w:rsidRDefault="00894F40" w:rsidP="00894F40">
      <w:pPr>
        <w:pStyle w:val="AmdtsEntries"/>
      </w:pPr>
      <w:r>
        <w:tab/>
        <w:t xml:space="preserve">sub </w:t>
      </w:r>
      <w:hyperlink r:id="rId8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4D9B034A" w:rsidR="00003BFD" w:rsidRDefault="00003BFD" w:rsidP="008333DF">
      <w:pPr>
        <w:pStyle w:val="AmdtsEntries"/>
        <w:keepNext/>
      </w:pPr>
      <w:r>
        <w:t>s 49 hdg</w:t>
      </w:r>
      <w:r>
        <w:tab/>
        <w:t xml:space="preserve">am </w:t>
      </w:r>
      <w:hyperlink r:id="rId803"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202FF5CF" w:rsidR="00003BFD" w:rsidRDefault="00003BFD" w:rsidP="00003BFD">
      <w:pPr>
        <w:pStyle w:val="AmdtsEntries"/>
      </w:pPr>
      <w:r>
        <w:t>s 49</w:t>
      </w:r>
      <w:r>
        <w:tab/>
        <w:t xml:space="preserve">ins </w:t>
      </w:r>
      <w:hyperlink r:id="rId80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6AF5C703" w:rsidR="00003BFD" w:rsidRDefault="00003BFD" w:rsidP="00003BFD">
      <w:pPr>
        <w:pStyle w:val="AmdtsEntries"/>
      </w:pPr>
      <w:r>
        <w:tab/>
        <w:t xml:space="preserve">sub </w:t>
      </w:r>
      <w:hyperlink r:id="rId8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lastRenderedPageBreak/>
        <w:t>Evidence to be given in closed court</w:t>
      </w:r>
    </w:p>
    <w:p w14:paraId="6CBAECDB" w14:textId="50E0AF3E" w:rsidR="00003BFD" w:rsidRDefault="00003BFD" w:rsidP="00003BFD">
      <w:pPr>
        <w:pStyle w:val="AmdtsEntries"/>
      </w:pPr>
      <w:r>
        <w:t>s 50</w:t>
      </w:r>
      <w:r>
        <w:tab/>
        <w:t xml:space="preserve">ins </w:t>
      </w:r>
      <w:hyperlink r:id="rId80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0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56AFC825" w:rsidR="00003BFD" w:rsidRDefault="00003BFD" w:rsidP="00003BFD">
      <w:pPr>
        <w:pStyle w:val="AmdtsEntries"/>
      </w:pPr>
      <w:r>
        <w:tab/>
        <w:t xml:space="preserve">sub </w:t>
      </w:r>
      <w:hyperlink r:id="rId8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309E1F7D" w:rsidR="00AC7E98" w:rsidRDefault="00AC7E98" w:rsidP="00AC7E98">
      <w:pPr>
        <w:pStyle w:val="AmdtsEntries"/>
      </w:pPr>
      <w:r>
        <w:t>div 4.3.3 hdg</w:t>
      </w:r>
      <w:r>
        <w:tab/>
        <w:t xml:space="preserve">ins </w:t>
      </w:r>
      <w:hyperlink r:id="rId81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2F49A5D6" w:rsidR="00AC7E98" w:rsidRPr="00710A77" w:rsidRDefault="00AC7E98" w:rsidP="00AC7E98">
      <w:pPr>
        <w:pStyle w:val="AmdtsEntries"/>
      </w:pPr>
      <w:r>
        <w:tab/>
        <w:t xml:space="preserve">sub </w:t>
      </w:r>
      <w:hyperlink r:id="rId811"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12"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40618D25" w:rsidR="00BE5EEA" w:rsidRDefault="00BE5EEA" w:rsidP="00BE5EEA">
      <w:pPr>
        <w:pStyle w:val="AmdtsEntries"/>
      </w:pPr>
      <w:r>
        <w:t>s 51</w:t>
      </w:r>
      <w:r>
        <w:tab/>
        <w:t xml:space="preserve">ins </w:t>
      </w:r>
      <w:hyperlink r:id="rId8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7970A2EC" w:rsidR="00BE5EEA" w:rsidRDefault="00BE5EEA" w:rsidP="00BE5EEA">
      <w:pPr>
        <w:pStyle w:val="AmdtsEntries"/>
      </w:pPr>
      <w:r>
        <w:tab/>
        <w:t xml:space="preserve">sub </w:t>
      </w:r>
      <w:hyperlink r:id="rId8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08E1A0A1" w:rsidR="00BE5EEA" w:rsidRDefault="00BE5EEA" w:rsidP="00BE5EEA">
      <w:pPr>
        <w:pStyle w:val="AmdtsEntries"/>
      </w:pPr>
      <w:r>
        <w:t>s 52</w:t>
      </w:r>
      <w:r>
        <w:tab/>
        <w:t xml:space="preserve">ins </w:t>
      </w:r>
      <w:hyperlink r:id="rId8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52DBFFA7" w:rsidR="00BE5EEA" w:rsidRDefault="00BE5EEA" w:rsidP="00BE5EEA">
      <w:pPr>
        <w:pStyle w:val="AmdtsEntries"/>
      </w:pPr>
      <w:r>
        <w:tab/>
        <w:t xml:space="preserve">sub </w:t>
      </w:r>
      <w:hyperlink r:id="rId8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52D5FBC0" w:rsidR="00BE5EEA" w:rsidRDefault="00BE5EEA" w:rsidP="00BE5EEA">
      <w:pPr>
        <w:pStyle w:val="AmdtsEntries"/>
      </w:pPr>
      <w:r>
        <w:t>s 53</w:t>
      </w:r>
      <w:r>
        <w:tab/>
        <w:t xml:space="preserve">ins </w:t>
      </w:r>
      <w:hyperlink r:id="rId81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7627D70E" w:rsidR="00BE5EEA" w:rsidRDefault="00BE5EEA" w:rsidP="00BE5EEA">
      <w:pPr>
        <w:pStyle w:val="AmdtsEntries"/>
      </w:pPr>
      <w:r>
        <w:tab/>
        <w:t xml:space="preserve">am </w:t>
      </w:r>
      <w:hyperlink r:id="rId821"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717219E9" w:rsidR="00BE5EEA" w:rsidRDefault="00BE5EEA" w:rsidP="00BE5EEA">
      <w:pPr>
        <w:pStyle w:val="AmdtsEntries"/>
      </w:pPr>
      <w:r>
        <w:tab/>
        <w:t xml:space="preserve">sub </w:t>
      </w:r>
      <w:hyperlink r:id="rId8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4158FA27" w:rsidR="00517B2E" w:rsidRDefault="00517B2E" w:rsidP="00517B2E">
      <w:pPr>
        <w:pStyle w:val="AmdtsEntries"/>
      </w:pPr>
      <w:r>
        <w:t>s 54 hdg</w:t>
      </w:r>
      <w:r>
        <w:tab/>
        <w:t xml:space="preserve">am </w:t>
      </w:r>
      <w:hyperlink r:id="rId82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3C9B136F" w:rsidR="00517B2E" w:rsidRDefault="00517B2E" w:rsidP="00517B2E">
      <w:pPr>
        <w:pStyle w:val="AmdtsEntries"/>
      </w:pPr>
      <w:r>
        <w:t>s 54</w:t>
      </w:r>
      <w:r>
        <w:tab/>
        <w:t xml:space="preserve">ins </w:t>
      </w:r>
      <w:hyperlink r:id="rId8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24455D52" w:rsidR="00517B2E" w:rsidRDefault="00517B2E" w:rsidP="00517B2E">
      <w:pPr>
        <w:pStyle w:val="AmdtsEntries"/>
      </w:pPr>
      <w:r>
        <w:tab/>
        <w:t xml:space="preserve">sub </w:t>
      </w:r>
      <w:hyperlink r:id="rId8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1419DE05" w:rsidR="00517B2E" w:rsidRDefault="00517B2E" w:rsidP="00517B2E">
      <w:pPr>
        <w:pStyle w:val="AmdtsEntries"/>
      </w:pPr>
      <w:r>
        <w:tab/>
        <w:t xml:space="preserve">def </w:t>
      </w:r>
      <w:r>
        <w:rPr>
          <w:rStyle w:val="charBoldItals"/>
        </w:rPr>
        <w:t>civil proceeding</w:t>
      </w:r>
      <w:r>
        <w:t xml:space="preserve"> ins </w:t>
      </w:r>
      <w:hyperlink r:id="rId827"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3F672761" w:rsidR="00517B2E" w:rsidRDefault="00517B2E" w:rsidP="00517B2E">
      <w:pPr>
        <w:pStyle w:val="AmdtsEntriesDefL2"/>
      </w:pPr>
      <w:r>
        <w:tab/>
        <w:t xml:space="preserve">om </w:t>
      </w:r>
      <w:hyperlink r:id="rId8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0D1E8B35" w:rsidR="00517B2E" w:rsidRDefault="00517B2E" w:rsidP="00517B2E">
      <w:pPr>
        <w:pStyle w:val="AmdtsEntries"/>
      </w:pPr>
      <w:r>
        <w:tab/>
        <w:t xml:space="preserve">def </w:t>
      </w:r>
      <w:r w:rsidRPr="00E20B16">
        <w:rPr>
          <w:rStyle w:val="charBoldItals"/>
        </w:rPr>
        <w:t xml:space="preserve">counselling </w:t>
      </w:r>
      <w:r>
        <w:t xml:space="preserve">ins </w:t>
      </w:r>
      <w:hyperlink r:id="rId8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67CF3842" w:rsidR="00517B2E" w:rsidRDefault="00517B2E" w:rsidP="00517B2E">
      <w:pPr>
        <w:pStyle w:val="AmdtsEntriesDefL2"/>
      </w:pPr>
      <w:r>
        <w:tab/>
        <w:t xml:space="preserve">om </w:t>
      </w:r>
      <w:hyperlink r:id="rId8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1BBAFFBE" w:rsidR="00517B2E" w:rsidRDefault="00517B2E" w:rsidP="00517B2E">
      <w:pPr>
        <w:pStyle w:val="AmdtsEntries"/>
      </w:pPr>
      <w:r>
        <w:tab/>
        <w:t xml:space="preserve">def </w:t>
      </w:r>
      <w:r>
        <w:rPr>
          <w:rStyle w:val="charBoldItals"/>
        </w:rPr>
        <w:t>counsellor</w:t>
      </w:r>
      <w:r>
        <w:t xml:space="preserve"> ins </w:t>
      </w:r>
      <w:hyperlink r:id="rId83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6FF1DDCF" w:rsidR="00517B2E" w:rsidRDefault="00517B2E" w:rsidP="00517B2E">
      <w:pPr>
        <w:pStyle w:val="AmdtsEntriesDefL2"/>
      </w:pPr>
      <w:r>
        <w:tab/>
        <w:t xml:space="preserve">om </w:t>
      </w:r>
      <w:hyperlink r:id="rId8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57EAF990"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5F824F91" w:rsidR="00517B2E" w:rsidRPr="007F40F6" w:rsidRDefault="00517B2E" w:rsidP="00517B2E">
      <w:pPr>
        <w:pStyle w:val="AmdtsEntriesDefL2"/>
      </w:pPr>
      <w:r w:rsidRPr="007F40F6">
        <w:tab/>
        <w:t xml:space="preserve">am </w:t>
      </w:r>
      <w:hyperlink r:id="rId837"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38"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253349EA"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1F2D6405"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2B62C7AB" w:rsidR="00517B2E" w:rsidRDefault="00517B2E" w:rsidP="00517B2E">
      <w:pPr>
        <w:pStyle w:val="AmdtsEntriesDefL2"/>
      </w:pPr>
      <w:r>
        <w:tab/>
        <w:t xml:space="preserve">om </w:t>
      </w:r>
      <w:hyperlink r:id="rId8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22DA7737" w:rsidR="00517B2E" w:rsidRDefault="00517B2E" w:rsidP="00517B2E">
      <w:pPr>
        <w:pStyle w:val="AmdtsEntries"/>
      </w:pPr>
      <w:r>
        <w:tab/>
        <w:t xml:space="preserve">def </w:t>
      </w:r>
      <w:r>
        <w:rPr>
          <w:rStyle w:val="charBoldItals"/>
        </w:rPr>
        <w:t>harm</w:t>
      </w:r>
      <w:r>
        <w:t xml:space="preserve"> ins </w:t>
      </w:r>
      <w:hyperlink r:id="rId8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321C4914" w:rsidR="00517B2E" w:rsidRDefault="00517B2E" w:rsidP="00517B2E">
      <w:pPr>
        <w:pStyle w:val="AmdtsEntriesDefL2"/>
      </w:pPr>
      <w:r>
        <w:tab/>
        <w:t xml:space="preserve">om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7C22D7F8" w:rsidR="00517B2E" w:rsidRDefault="00517B2E" w:rsidP="00517B2E">
      <w:pPr>
        <w:pStyle w:val="AmdtsEntries"/>
        <w:keepNext/>
      </w:pPr>
      <w:r>
        <w:tab/>
        <w:t xml:space="preserve">def </w:t>
      </w:r>
      <w:r>
        <w:rPr>
          <w:rStyle w:val="charBoldItals"/>
        </w:rPr>
        <w:t>preliminary criminal proceeding</w:t>
      </w:r>
      <w:r>
        <w:t xml:space="preserve"> ins </w:t>
      </w:r>
      <w:hyperlink r:id="rId84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5FC42F58" w:rsidR="00517B2E" w:rsidRDefault="00517B2E" w:rsidP="00517B2E">
      <w:pPr>
        <w:pStyle w:val="AmdtsEntriesDefL2"/>
      </w:pPr>
      <w:r>
        <w:tab/>
        <w:t xml:space="preserve">am </w:t>
      </w:r>
      <w:hyperlink r:id="rId848"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04592341" w:rsidR="00517B2E" w:rsidRDefault="00517B2E" w:rsidP="00517B2E">
      <w:pPr>
        <w:pStyle w:val="AmdtsEntriesDefL2"/>
      </w:pPr>
      <w:r>
        <w:tab/>
        <w:t xml:space="preserve">om </w:t>
      </w:r>
      <w:hyperlink r:id="rId8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6AAA37BF" w:rsidR="00517B2E" w:rsidRDefault="00517B2E" w:rsidP="008333DF">
      <w:pPr>
        <w:pStyle w:val="AmdtsEntries"/>
        <w:keepNext/>
      </w:pPr>
      <w:r>
        <w:tab/>
        <w:t xml:space="preserve">def </w:t>
      </w:r>
      <w:r>
        <w:rPr>
          <w:rStyle w:val="charBoldItals"/>
        </w:rPr>
        <w:t>proceeding</w:t>
      </w:r>
      <w:r>
        <w:t xml:space="preserve"> ins </w:t>
      </w:r>
      <w:hyperlink r:id="rId850"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1F299100" w:rsidR="00517B2E" w:rsidRDefault="00517B2E" w:rsidP="00517B2E">
      <w:pPr>
        <w:pStyle w:val="AmdtsEntriesDefL2"/>
      </w:pPr>
      <w:r>
        <w:tab/>
        <w:t xml:space="preserve">om </w:t>
      </w:r>
      <w:hyperlink r:id="rId85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2B14766E" w:rsidR="00517B2E" w:rsidRDefault="00517B2E" w:rsidP="00517B2E">
      <w:pPr>
        <w:pStyle w:val="AmdtsEntries"/>
        <w:keepNext/>
      </w:pPr>
      <w:r>
        <w:tab/>
        <w:t xml:space="preserve">def </w:t>
      </w:r>
      <w:r>
        <w:rPr>
          <w:rStyle w:val="charBoldItals"/>
        </w:rPr>
        <w:t>protected confidence</w:t>
      </w:r>
      <w:r>
        <w:t xml:space="preserve"> ins </w:t>
      </w:r>
      <w:hyperlink r:id="rId85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4B101E98" w:rsidR="00517B2E" w:rsidRDefault="00517B2E" w:rsidP="00517B2E">
      <w:pPr>
        <w:pStyle w:val="AmdtsEntriesDefL2"/>
      </w:pPr>
      <w:r>
        <w:tab/>
        <w:t xml:space="preserve">om </w:t>
      </w:r>
      <w:hyperlink r:id="rId8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7AE782C5" w:rsidR="00517B2E" w:rsidRDefault="00517B2E" w:rsidP="00002BEF">
      <w:pPr>
        <w:pStyle w:val="AmdtsEntries"/>
        <w:keepNext/>
      </w:pPr>
      <w:r>
        <w:lastRenderedPageBreak/>
        <w:tab/>
        <w:t xml:space="preserve">def </w:t>
      </w:r>
      <w:r>
        <w:rPr>
          <w:rStyle w:val="charBoldItals"/>
        </w:rPr>
        <w:t>protected confidence evidence</w:t>
      </w:r>
      <w:r>
        <w:t xml:space="preserve"> ins </w:t>
      </w:r>
      <w:hyperlink r:id="rId85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1E90BD39" w:rsidR="00517B2E" w:rsidRDefault="00517B2E" w:rsidP="00517B2E">
      <w:pPr>
        <w:pStyle w:val="AmdtsEntriesDefL2"/>
      </w:pPr>
      <w:r>
        <w:tab/>
        <w:t xml:space="preserve">om </w:t>
      </w:r>
      <w:hyperlink r:id="rId8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31B7FEB6" w:rsidR="00517B2E" w:rsidRPr="00E106E6" w:rsidRDefault="00517B2E" w:rsidP="00517B2E">
      <w:pPr>
        <w:pStyle w:val="AmdtsEntries"/>
        <w:keepNext/>
      </w:pPr>
      <w:r>
        <w:t>s 55 hdg</w:t>
      </w:r>
      <w:r>
        <w:tab/>
        <w:t xml:space="preserve">sub </w:t>
      </w:r>
      <w:hyperlink r:id="rId858"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7AB35F22" w:rsidR="00517B2E" w:rsidRDefault="00517B2E" w:rsidP="00517B2E">
      <w:pPr>
        <w:pStyle w:val="AmdtsEntries"/>
      </w:pPr>
      <w:r>
        <w:tab/>
        <w:t xml:space="preserve">am </w:t>
      </w:r>
      <w:hyperlink r:id="rId85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46B8D743" w:rsidR="00517B2E" w:rsidRDefault="00517B2E" w:rsidP="00517B2E">
      <w:pPr>
        <w:pStyle w:val="AmdtsEntries"/>
      </w:pPr>
      <w:r>
        <w:t>s 55</w:t>
      </w:r>
      <w:r>
        <w:tab/>
        <w:t xml:space="preserve">ins </w:t>
      </w:r>
      <w:hyperlink r:id="rId86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3C26FECE" w:rsidR="00517B2E" w:rsidRDefault="00517B2E" w:rsidP="00517B2E">
      <w:pPr>
        <w:pStyle w:val="AmdtsEntries"/>
      </w:pPr>
      <w:r>
        <w:tab/>
        <w:t xml:space="preserve">am </w:t>
      </w:r>
      <w:hyperlink r:id="rId862"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3F09FA08" w:rsidR="00517B2E" w:rsidRDefault="00517B2E" w:rsidP="00517B2E">
      <w:pPr>
        <w:pStyle w:val="AmdtsEntries"/>
      </w:pPr>
      <w:r>
        <w:tab/>
        <w:t xml:space="preserve">sub </w:t>
      </w:r>
      <w:hyperlink r:id="rId8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7CC9CC89" w:rsidR="00666B27" w:rsidRDefault="00666B27" w:rsidP="00666B27">
      <w:pPr>
        <w:pStyle w:val="AmdtsEntries"/>
      </w:pPr>
      <w:r>
        <w:t>s 56 hdg</w:t>
      </w:r>
      <w:r>
        <w:tab/>
        <w:t xml:space="preserve">am </w:t>
      </w:r>
      <w:hyperlink r:id="rId86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1871F07C" w:rsidR="00666B27" w:rsidRDefault="00666B27" w:rsidP="00666B27">
      <w:pPr>
        <w:pStyle w:val="AmdtsEntries"/>
        <w:keepNext/>
      </w:pPr>
      <w:r>
        <w:t>s 56</w:t>
      </w:r>
      <w:r>
        <w:tab/>
        <w:t xml:space="preserve">ins </w:t>
      </w:r>
      <w:hyperlink r:id="rId86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66238BED" w:rsidR="00666B27" w:rsidRDefault="00666B27" w:rsidP="00666B27">
      <w:pPr>
        <w:pStyle w:val="AmdtsEntries"/>
      </w:pPr>
      <w:r>
        <w:tab/>
        <w:t xml:space="preserve">sub </w:t>
      </w:r>
      <w:hyperlink r:id="rId8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52E03DC4" w:rsidR="00666B27" w:rsidRDefault="00666B27" w:rsidP="00666B27">
      <w:pPr>
        <w:pStyle w:val="AmdtsEntries"/>
      </w:pPr>
      <w:r>
        <w:t>s 57</w:t>
      </w:r>
      <w:r>
        <w:tab/>
        <w:t xml:space="preserve">ins </w:t>
      </w:r>
      <w:hyperlink r:id="rId86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7FAE6ABB" w:rsidR="00666B27" w:rsidRDefault="00666B27" w:rsidP="00666B27">
      <w:pPr>
        <w:pStyle w:val="AmdtsEntries"/>
      </w:pPr>
      <w:r>
        <w:tab/>
        <w:t xml:space="preserve">sub </w:t>
      </w:r>
      <w:hyperlink r:id="rId8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293EA1FB" w:rsidR="00666B27" w:rsidRDefault="00666B27" w:rsidP="00666B27">
      <w:pPr>
        <w:pStyle w:val="AmdtsEntries"/>
        <w:keepNext/>
      </w:pPr>
      <w:r>
        <w:t>s 58</w:t>
      </w:r>
      <w:r>
        <w:tab/>
        <w:t xml:space="preserve">ins </w:t>
      </w:r>
      <w:hyperlink r:id="rId87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62D8D513" w:rsidR="00666B27" w:rsidRDefault="00666B27" w:rsidP="00666B27">
      <w:pPr>
        <w:pStyle w:val="AmdtsEntries"/>
      </w:pPr>
      <w:r>
        <w:tab/>
        <w:t xml:space="preserve">am </w:t>
      </w:r>
      <w:hyperlink r:id="rId873"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33733144" w:rsidR="00666B27" w:rsidRDefault="00666B27" w:rsidP="00666B27">
      <w:pPr>
        <w:pStyle w:val="AmdtsEntries"/>
      </w:pPr>
      <w:r>
        <w:tab/>
        <w:t xml:space="preserve">sub </w:t>
      </w:r>
      <w:hyperlink r:id="rId8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59E34BF9" w:rsidR="00666B27" w:rsidRDefault="00666B27" w:rsidP="00666B27">
      <w:pPr>
        <w:pStyle w:val="AmdtsEntries"/>
      </w:pPr>
      <w:r>
        <w:t>s 59</w:t>
      </w:r>
      <w:r>
        <w:tab/>
        <w:t xml:space="preserve">ins </w:t>
      </w:r>
      <w:hyperlink r:id="rId87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7FE67E33" w:rsidR="00666B27" w:rsidRDefault="00666B27" w:rsidP="00666B27">
      <w:pPr>
        <w:pStyle w:val="AmdtsEntries"/>
      </w:pPr>
      <w:r>
        <w:tab/>
        <w:t xml:space="preserve">sub </w:t>
      </w:r>
      <w:hyperlink r:id="rId8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48845633" w:rsidR="0083714F" w:rsidRPr="007742A1" w:rsidRDefault="0083714F" w:rsidP="0083714F">
      <w:pPr>
        <w:pStyle w:val="AmdtsEntries"/>
      </w:pPr>
      <w:r>
        <w:t>div 4.3.4 hdg</w:t>
      </w:r>
      <w:r>
        <w:tab/>
        <w:t xml:space="preserve">ins </w:t>
      </w:r>
      <w:hyperlink r:id="rId878"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17EBBD1E" w:rsidR="0083714F" w:rsidRDefault="0083714F" w:rsidP="0083714F">
      <w:pPr>
        <w:pStyle w:val="AmdtsEntries"/>
      </w:pPr>
      <w:r>
        <w:tab/>
        <w:t xml:space="preserve">sub </w:t>
      </w:r>
      <w:hyperlink r:id="rId8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56DEFB96" w:rsidR="0083714F" w:rsidRDefault="0083714F" w:rsidP="0083714F">
      <w:pPr>
        <w:pStyle w:val="AmdtsEntries"/>
      </w:pPr>
      <w:r>
        <w:t>s 60</w:t>
      </w:r>
      <w:r>
        <w:tab/>
        <w:t xml:space="preserve">ins </w:t>
      </w:r>
      <w:hyperlink r:id="rId88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43667B77" w:rsidR="00CB72C7" w:rsidRDefault="00CB72C7" w:rsidP="00CB72C7">
      <w:pPr>
        <w:pStyle w:val="AmdtsEntries"/>
      </w:pPr>
      <w:r>
        <w:tab/>
        <w:t xml:space="preserve">sub </w:t>
      </w:r>
      <w:hyperlink r:id="rId8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t>Who may be present at pre-trial hearing</w:t>
      </w:r>
    </w:p>
    <w:p w14:paraId="74393B12" w14:textId="5AD0FD17" w:rsidR="00CB72C7" w:rsidRDefault="00CB72C7" w:rsidP="00CB72C7">
      <w:pPr>
        <w:pStyle w:val="AmdtsEntries"/>
        <w:keepNext/>
      </w:pPr>
      <w:r>
        <w:t>s 61</w:t>
      </w:r>
      <w:r>
        <w:tab/>
        <w:t xml:space="preserve">ins </w:t>
      </w:r>
      <w:hyperlink r:id="rId88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1E8A4EF9" w:rsidR="00CB72C7" w:rsidRDefault="00CB72C7" w:rsidP="00CB72C7">
      <w:pPr>
        <w:pStyle w:val="AmdtsEntries"/>
      </w:pPr>
      <w:r>
        <w:tab/>
        <w:t xml:space="preserve">am </w:t>
      </w:r>
      <w:hyperlink r:id="rId885"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3B046459" w:rsidR="00CB72C7" w:rsidRDefault="00CB72C7" w:rsidP="00CB72C7">
      <w:pPr>
        <w:pStyle w:val="AmdtsEntries"/>
      </w:pPr>
      <w:r>
        <w:tab/>
        <w:t xml:space="preserve">sub </w:t>
      </w:r>
      <w:hyperlink r:id="rId8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07311B55" w:rsidR="00CB72C7" w:rsidRDefault="00CB72C7" w:rsidP="008333DF">
      <w:pPr>
        <w:pStyle w:val="AmdtsEntries"/>
        <w:keepNext/>
      </w:pPr>
      <w:r>
        <w:t>s 62</w:t>
      </w:r>
      <w:r>
        <w:tab/>
        <w:t xml:space="preserve">ins </w:t>
      </w:r>
      <w:hyperlink r:id="rId88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01F24175" w:rsidR="00CB72C7" w:rsidRDefault="00CB72C7" w:rsidP="008333DF">
      <w:pPr>
        <w:pStyle w:val="AmdtsEntries"/>
        <w:keepNext/>
      </w:pPr>
      <w:r>
        <w:tab/>
        <w:t xml:space="preserve">am </w:t>
      </w:r>
      <w:hyperlink r:id="rId889"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45C5D41C" w:rsidR="00CB72C7" w:rsidRDefault="00CB72C7" w:rsidP="00CB72C7">
      <w:pPr>
        <w:pStyle w:val="AmdtsEntries"/>
      </w:pPr>
      <w:r>
        <w:tab/>
        <w:t xml:space="preserve">sub </w:t>
      </w:r>
      <w:hyperlink r:id="rId8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79C16D0E" w:rsidR="00CB72C7" w:rsidRDefault="00CB72C7" w:rsidP="00CB72C7">
      <w:pPr>
        <w:pStyle w:val="AmdtsEntries"/>
      </w:pPr>
      <w:r>
        <w:t>s 63</w:t>
      </w:r>
      <w:r>
        <w:tab/>
        <w:t xml:space="preserve">ins </w:t>
      </w:r>
      <w:hyperlink r:id="rId89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0C81ABA0" w:rsidR="00CB72C7" w:rsidRDefault="00CB72C7" w:rsidP="00CB72C7">
      <w:pPr>
        <w:pStyle w:val="AmdtsEntries"/>
      </w:pPr>
      <w:r>
        <w:tab/>
        <w:t xml:space="preserve">sub </w:t>
      </w:r>
      <w:hyperlink r:id="rId8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lastRenderedPageBreak/>
        <w:t>Evidence of witness at pre-trial hearing—jury trial</w:t>
      </w:r>
    </w:p>
    <w:p w14:paraId="2C9BFAD6" w14:textId="090B1A74" w:rsidR="00CB72C7" w:rsidRDefault="00CB72C7" w:rsidP="00CB72C7">
      <w:pPr>
        <w:pStyle w:val="AmdtsEntries"/>
      </w:pPr>
      <w:r>
        <w:t>s 64</w:t>
      </w:r>
      <w:r>
        <w:tab/>
        <w:t xml:space="preserve">ins </w:t>
      </w:r>
      <w:hyperlink r:id="rId89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0A0278C9" w:rsidR="00CB72C7" w:rsidRDefault="00CB72C7" w:rsidP="00CB72C7">
      <w:pPr>
        <w:pStyle w:val="AmdtsEntries"/>
      </w:pPr>
      <w:r>
        <w:tab/>
        <w:t xml:space="preserve">sub </w:t>
      </w:r>
      <w:hyperlink r:id="rId8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0A5CC795" w:rsidR="00CB72C7" w:rsidRDefault="00CB72C7" w:rsidP="00CB72C7">
      <w:pPr>
        <w:pStyle w:val="AmdtsEntries"/>
      </w:pPr>
      <w:r>
        <w:t>s 65</w:t>
      </w:r>
      <w:r>
        <w:tab/>
        <w:t xml:space="preserve">ins </w:t>
      </w:r>
      <w:hyperlink r:id="rId89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2461498A" w:rsidR="00CB72C7" w:rsidRDefault="00CB72C7" w:rsidP="00CB72C7">
      <w:pPr>
        <w:pStyle w:val="AmdtsEntries"/>
      </w:pPr>
      <w:r>
        <w:tab/>
        <w:t xml:space="preserve">am </w:t>
      </w:r>
      <w:hyperlink r:id="rId899"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434F05A1" w:rsidR="00CB72C7" w:rsidRDefault="00CB72C7" w:rsidP="00CB72C7">
      <w:pPr>
        <w:pStyle w:val="AmdtsEntries"/>
      </w:pPr>
      <w:r>
        <w:tab/>
        <w:t xml:space="preserve">sub </w:t>
      </w:r>
      <w:hyperlink r:id="rId9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5F4C0817" w:rsidR="00CB72C7" w:rsidRDefault="00CB72C7" w:rsidP="00CB72C7">
      <w:pPr>
        <w:pStyle w:val="AmdtsEntries"/>
      </w:pPr>
      <w:r>
        <w:t>s 66</w:t>
      </w:r>
      <w:r>
        <w:tab/>
        <w:t xml:space="preserve">ins </w:t>
      </w:r>
      <w:hyperlink r:id="rId9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02DF5099" w:rsidR="00E5568C" w:rsidRDefault="00E5568C" w:rsidP="00E5568C">
      <w:pPr>
        <w:pStyle w:val="AmdtsEntries"/>
      </w:pPr>
      <w:r>
        <w:tab/>
        <w:t xml:space="preserve">sub </w:t>
      </w:r>
      <w:hyperlink r:id="rId9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4C23A2D2" w:rsidR="00E5568C" w:rsidRPr="00E5568C" w:rsidRDefault="00E5568C" w:rsidP="00E5568C">
      <w:pPr>
        <w:pStyle w:val="AmdtsEntries"/>
      </w:pPr>
      <w:r>
        <w:t>div 4.3.5 hdg</w:t>
      </w:r>
      <w:r>
        <w:tab/>
        <w:t xml:space="preserve">ins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0481246F" w:rsidR="00E5568C" w:rsidRDefault="00E5568C" w:rsidP="00E5568C">
      <w:pPr>
        <w:pStyle w:val="AmdtsEntries"/>
      </w:pPr>
      <w:r>
        <w:t>s 67</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695F5AAA" w:rsidR="00E5568C" w:rsidRDefault="00E5568C" w:rsidP="00E5568C">
      <w:pPr>
        <w:pStyle w:val="AmdtsEntries"/>
      </w:pPr>
      <w:r>
        <w:tab/>
        <w:t xml:space="preserve">sub </w:t>
      </w:r>
      <w:hyperlink r:id="rId9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0A260946" w:rsidR="00E5568C" w:rsidRPr="00E106E6" w:rsidRDefault="00E5568C" w:rsidP="00E5568C">
      <w:pPr>
        <w:pStyle w:val="AmdtsEntries"/>
        <w:keepNext/>
      </w:pPr>
      <w:r>
        <w:t>s 68 hdg</w:t>
      </w:r>
      <w:r>
        <w:tab/>
        <w:t xml:space="preserve">sub </w:t>
      </w:r>
      <w:hyperlink r:id="rId908"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703E69EA" w:rsidR="00E5568C" w:rsidRPr="000E512E" w:rsidRDefault="00E5568C" w:rsidP="00E5568C">
      <w:pPr>
        <w:pStyle w:val="AmdtsEntries"/>
      </w:pPr>
      <w:r>
        <w:tab/>
        <w:t xml:space="preserve">am </w:t>
      </w:r>
      <w:hyperlink r:id="rId909"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280139AD" w:rsidR="00E5568C" w:rsidRDefault="00E5568C" w:rsidP="00E5568C">
      <w:pPr>
        <w:pStyle w:val="AmdtsEntries"/>
      </w:pPr>
      <w:r>
        <w:t>s 68</w:t>
      </w:r>
      <w:r>
        <w:tab/>
        <w:t xml:space="preserve">ins </w:t>
      </w:r>
      <w:hyperlink r:id="rId9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520E686E" w:rsidR="00E5568C" w:rsidRDefault="00E5568C" w:rsidP="00E5568C">
      <w:pPr>
        <w:pStyle w:val="AmdtsEntries"/>
      </w:pPr>
      <w:r>
        <w:tab/>
        <w:t xml:space="preserve">sub </w:t>
      </w:r>
      <w:hyperlink r:id="rId9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77777777" w:rsidR="00592144" w:rsidRDefault="00592144" w:rsidP="00592144">
      <w:pPr>
        <w:pStyle w:val="AmdtsEntryHd"/>
      </w:pPr>
      <w:r w:rsidRPr="00FE57B9">
        <w:t>Recording evidence given by audiovisual link</w:t>
      </w:r>
    </w:p>
    <w:p w14:paraId="08F98EC8" w14:textId="78244C28" w:rsidR="00592144" w:rsidRDefault="00592144" w:rsidP="00592144">
      <w:pPr>
        <w:pStyle w:val="AmdtsEntries"/>
      </w:pPr>
      <w:r>
        <w:t>s 69</w:t>
      </w:r>
      <w:r>
        <w:tab/>
        <w:t xml:space="preserve">ins </w:t>
      </w:r>
      <w:hyperlink r:id="rId9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238AA1EE" w:rsidR="00592144" w:rsidRDefault="00592144" w:rsidP="00592144">
      <w:pPr>
        <w:pStyle w:val="AmdtsEntries"/>
      </w:pPr>
      <w:r>
        <w:tab/>
        <w:t xml:space="preserve">sub </w:t>
      </w:r>
      <w:hyperlink r:id="rId9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1A0A6C" w14:textId="77777777" w:rsidR="00592144" w:rsidRDefault="00592144" w:rsidP="00592144">
      <w:pPr>
        <w:pStyle w:val="AmdtsEntryHd"/>
      </w:pPr>
      <w:r w:rsidRPr="00FE57B9">
        <w:t>Consequential orders—div 4.3.5</w:t>
      </w:r>
    </w:p>
    <w:p w14:paraId="3B0E79EC" w14:textId="0A936BDC" w:rsidR="00592144" w:rsidRDefault="00592144" w:rsidP="00592144">
      <w:pPr>
        <w:pStyle w:val="AmdtsEntries"/>
      </w:pPr>
      <w:r>
        <w:t>s 70</w:t>
      </w:r>
      <w:r>
        <w:tab/>
        <w:t xml:space="preserve">ins </w:t>
      </w:r>
      <w:hyperlink r:id="rId9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549D9EA1" w:rsidR="00592144" w:rsidRDefault="00592144" w:rsidP="00592144">
      <w:pPr>
        <w:pStyle w:val="AmdtsEntries"/>
      </w:pPr>
      <w:r>
        <w:tab/>
        <w:t xml:space="preserve">sub </w:t>
      </w:r>
      <w:hyperlink r:id="rId9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t>Making of orders—div 4.3.5</w:t>
      </w:r>
    </w:p>
    <w:p w14:paraId="6438E5F4" w14:textId="23113371" w:rsidR="00592144" w:rsidRDefault="00592144" w:rsidP="00F622C8">
      <w:pPr>
        <w:pStyle w:val="AmdtsEntries"/>
        <w:keepNext/>
      </w:pPr>
      <w:r>
        <w:t>s 71</w:t>
      </w:r>
      <w:r>
        <w:tab/>
        <w:t xml:space="preserve">ins </w:t>
      </w:r>
      <w:hyperlink r:id="rId91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65EF3656" w:rsidR="00592144" w:rsidRDefault="00592144" w:rsidP="00F622C8">
      <w:pPr>
        <w:pStyle w:val="AmdtsEntries"/>
        <w:keepNext/>
      </w:pPr>
      <w:r>
        <w:tab/>
        <w:t xml:space="preserve">am </w:t>
      </w:r>
      <w:hyperlink r:id="rId921"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25047B9A" w:rsidR="00592144" w:rsidRDefault="00592144" w:rsidP="00592144">
      <w:pPr>
        <w:pStyle w:val="AmdtsEntries"/>
      </w:pPr>
      <w:r>
        <w:tab/>
        <w:t xml:space="preserve">sub </w:t>
      </w:r>
      <w:hyperlink r:id="rId9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6E8915E8" w:rsidR="00592144" w:rsidRDefault="00592144" w:rsidP="008333DF">
      <w:pPr>
        <w:pStyle w:val="AmdtsEntries"/>
        <w:keepNext/>
      </w:pPr>
      <w:r>
        <w:t>s 72</w:t>
      </w:r>
      <w:r>
        <w:tab/>
        <w:t xml:space="preserve">ins </w:t>
      </w:r>
      <w:hyperlink r:id="rId92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1C1A6303" w:rsidR="00592144" w:rsidRDefault="00592144" w:rsidP="00592144">
      <w:pPr>
        <w:pStyle w:val="AmdtsEntries"/>
      </w:pPr>
      <w:r>
        <w:tab/>
        <w:t xml:space="preserve">sub </w:t>
      </w:r>
      <w:hyperlink r:id="rId9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77777777" w:rsidR="00592144" w:rsidRDefault="00592144" w:rsidP="007A35DD">
      <w:pPr>
        <w:pStyle w:val="AmdtsEntryHd"/>
      </w:pPr>
      <w:r w:rsidRPr="00FE57B9">
        <w:t>Special requirements—sexual offence proceedings</w:t>
      </w:r>
    </w:p>
    <w:p w14:paraId="208FCCFE" w14:textId="3B553C23" w:rsidR="00592144" w:rsidRPr="00592144" w:rsidRDefault="00592144" w:rsidP="00592144">
      <w:pPr>
        <w:pStyle w:val="AmdtsEntries"/>
      </w:pPr>
      <w:r>
        <w:t>pt 4.4 hdg</w:t>
      </w:r>
      <w:r>
        <w:tab/>
        <w:t xml:space="preserve">ins </w:t>
      </w:r>
      <w:hyperlink r:id="rId9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B7F614" w14:textId="77777777" w:rsidR="008F79B7" w:rsidRDefault="008F79B7" w:rsidP="008F79B7">
      <w:pPr>
        <w:pStyle w:val="AmdtsEntryHd"/>
      </w:pPr>
      <w:r w:rsidRPr="00FE57B9">
        <w:t>Sexual offence proceedings—general</w:t>
      </w:r>
    </w:p>
    <w:p w14:paraId="776833E1" w14:textId="4FF0E095" w:rsidR="008F79B7" w:rsidRPr="00592144" w:rsidRDefault="008F79B7" w:rsidP="008F79B7">
      <w:pPr>
        <w:pStyle w:val="AmdtsEntries"/>
      </w:pPr>
      <w:r>
        <w:t>div 4.4.1 hdg</w:t>
      </w:r>
      <w:r>
        <w:tab/>
        <w:t xml:space="preserve">ins </w:t>
      </w:r>
      <w:hyperlink r:id="rId9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lastRenderedPageBreak/>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6A12EA29" w:rsidR="008F79B7" w:rsidRDefault="008F79B7" w:rsidP="008F79B7">
      <w:pPr>
        <w:pStyle w:val="AmdtsEntries"/>
      </w:pPr>
      <w:r>
        <w:t>s 73</w:t>
      </w:r>
      <w:r>
        <w:tab/>
        <w:t xml:space="preserve">ins </w:t>
      </w:r>
      <w:hyperlink r:id="rId9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72AE07A0" w:rsidR="008F79B7" w:rsidRDefault="008F79B7" w:rsidP="008F79B7">
      <w:pPr>
        <w:pStyle w:val="AmdtsEntries"/>
      </w:pPr>
      <w:r>
        <w:tab/>
        <w:t xml:space="preserve">sub </w:t>
      </w:r>
      <w:hyperlink r:id="rId9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19677213" w:rsidR="008F79B7" w:rsidRDefault="008F79B7" w:rsidP="008F79B7">
      <w:pPr>
        <w:pStyle w:val="AmdtsEntries"/>
        <w:keepNext/>
      </w:pPr>
      <w:r>
        <w:t>s 74</w:t>
      </w:r>
      <w:r>
        <w:tab/>
        <w:t xml:space="preserve">ins </w:t>
      </w:r>
      <w:hyperlink r:id="rId931"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1688C5EA" w:rsidR="008F79B7" w:rsidRDefault="008F79B7" w:rsidP="008F79B7">
      <w:pPr>
        <w:pStyle w:val="AmdtsEntries"/>
        <w:keepNext/>
      </w:pPr>
      <w:r w:rsidRPr="00E310C3">
        <w:tab/>
        <w:t xml:space="preserve">am </w:t>
      </w:r>
      <w:hyperlink r:id="rId932"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33"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34"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181D5EDA" w:rsidR="008F79B7" w:rsidRDefault="008F79B7" w:rsidP="008F79B7">
      <w:pPr>
        <w:pStyle w:val="AmdtsEntries"/>
        <w:keepNext/>
      </w:pPr>
      <w:r>
        <w:tab/>
        <w:t xml:space="preserve">om </w:t>
      </w:r>
      <w:hyperlink r:id="rId93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39CC978E" w:rsidR="008F79B7" w:rsidRDefault="008F79B7" w:rsidP="008F79B7">
      <w:pPr>
        <w:pStyle w:val="AmdtsEntries"/>
        <w:keepNext/>
      </w:pPr>
      <w:r>
        <w:tab/>
        <w:t xml:space="preserve">ins </w:t>
      </w:r>
      <w:hyperlink r:id="rId93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1AFFF05F" w:rsidR="008F79B7" w:rsidRPr="00E310C3" w:rsidRDefault="008F79B7" w:rsidP="008F79B7">
      <w:pPr>
        <w:pStyle w:val="AmdtsEntries"/>
        <w:keepNext/>
      </w:pPr>
      <w:r>
        <w:tab/>
        <w:t xml:space="preserve">sub </w:t>
      </w:r>
      <w:hyperlink r:id="rId937" w:tooltip="Family Violence Act 2016" w:history="1">
        <w:r>
          <w:rPr>
            <w:rStyle w:val="charCitHyperlinkAbbrev"/>
          </w:rPr>
          <w:t>A2016</w:t>
        </w:r>
        <w:r>
          <w:rPr>
            <w:rStyle w:val="charCitHyperlinkAbbrev"/>
          </w:rPr>
          <w:noBreakHyphen/>
          <w:t>42</w:t>
        </w:r>
      </w:hyperlink>
      <w:r>
        <w:t xml:space="preserve"> amdt 3.74; </w:t>
      </w:r>
      <w:hyperlink r:id="rId9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2B84B3FB" w:rsidR="008F79B7" w:rsidRDefault="008F79B7" w:rsidP="008F79B7">
      <w:pPr>
        <w:pStyle w:val="AmdtsEntries"/>
      </w:pPr>
      <w:r w:rsidRPr="00E20B16">
        <w:rPr>
          <w:rStyle w:val="charItals"/>
        </w:rPr>
        <w:t>Note for s 74</w:t>
      </w:r>
      <w:r>
        <w:tab/>
        <w:t xml:space="preserve">s 74 also ins </w:t>
      </w:r>
      <w:hyperlink r:id="rId939"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01CF1317" w14:textId="77777777" w:rsidR="008F79B7" w:rsidRDefault="008F79B7" w:rsidP="008F79B7">
      <w:pPr>
        <w:pStyle w:val="AmdtsEntryHd"/>
      </w:pPr>
      <w:r w:rsidRPr="00FE57B9">
        <w:t>Sexual offence proceedings—evidence of complainant’s sexual reputation and activities</w:t>
      </w:r>
    </w:p>
    <w:p w14:paraId="001C0771" w14:textId="1CF95E8E" w:rsidR="008F79B7" w:rsidRPr="00592144" w:rsidRDefault="008F79B7" w:rsidP="008F79B7">
      <w:pPr>
        <w:pStyle w:val="AmdtsEntries"/>
      </w:pPr>
      <w:r>
        <w:t>div 4.4.2 hdg</w:t>
      </w:r>
      <w:r>
        <w:tab/>
        <w:t xml:space="preserve">ins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8F79B7">
      <w:pPr>
        <w:pStyle w:val="AmdtsEntryHd"/>
      </w:pPr>
      <w:r w:rsidRPr="00FE57B9">
        <w:t>Immunity of sexual reputation</w:t>
      </w:r>
    </w:p>
    <w:p w14:paraId="59712FFB" w14:textId="25AD342C" w:rsidR="008F79B7" w:rsidRDefault="008F79B7" w:rsidP="008F79B7">
      <w:pPr>
        <w:pStyle w:val="AmdtsEntries"/>
        <w:keepNext/>
      </w:pPr>
      <w:r>
        <w:t>s 75 hdg</w:t>
      </w:r>
      <w:r>
        <w:tab/>
        <w:t xml:space="preserve">am </w:t>
      </w:r>
      <w:hyperlink r:id="rId942" w:tooltip="Family Violence Act 2016" w:history="1">
        <w:r>
          <w:rPr>
            <w:rStyle w:val="charCitHyperlinkAbbrev"/>
          </w:rPr>
          <w:t>A2016</w:t>
        </w:r>
        <w:r>
          <w:rPr>
            <w:rStyle w:val="charCitHyperlinkAbbrev"/>
          </w:rPr>
          <w:noBreakHyphen/>
          <w:t>42</w:t>
        </w:r>
      </w:hyperlink>
      <w:r>
        <w:t xml:space="preserve"> amdt 3.75</w:t>
      </w:r>
    </w:p>
    <w:p w14:paraId="664A96D5" w14:textId="00B73383" w:rsidR="008F79B7" w:rsidRDefault="008F79B7" w:rsidP="008F79B7">
      <w:pPr>
        <w:pStyle w:val="AmdtsEntries"/>
        <w:keepNext/>
      </w:pPr>
      <w:r>
        <w:t>s 75</w:t>
      </w:r>
      <w:r>
        <w:tab/>
        <w:t xml:space="preserve">ins </w:t>
      </w:r>
      <w:hyperlink r:id="rId94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0F3FCC8F" w:rsidR="008F79B7" w:rsidRPr="00E310C3" w:rsidRDefault="008F79B7" w:rsidP="008F79B7">
      <w:pPr>
        <w:pStyle w:val="AmdtsEntries"/>
        <w:keepNext/>
      </w:pPr>
      <w:r>
        <w:tab/>
        <w:t xml:space="preserve">om </w:t>
      </w:r>
      <w:hyperlink r:id="rId94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1D97449F" w:rsidR="008F79B7" w:rsidRDefault="008F79B7" w:rsidP="008F79B7">
      <w:pPr>
        <w:pStyle w:val="AmdtsEntries"/>
        <w:keepNext/>
      </w:pPr>
      <w:r>
        <w:tab/>
        <w:t xml:space="preserve">ins </w:t>
      </w:r>
      <w:hyperlink r:id="rId94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4F304F5B" w:rsidR="008F79B7" w:rsidRPr="00E310C3" w:rsidRDefault="008F79B7" w:rsidP="008F79B7">
      <w:pPr>
        <w:pStyle w:val="AmdtsEntries"/>
        <w:keepNext/>
      </w:pPr>
      <w:r>
        <w:tab/>
        <w:t xml:space="preserve">am </w:t>
      </w:r>
      <w:hyperlink r:id="rId946" w:tooltip="Family Violence Act 2016" w:history="1">
        <w:r>
          <w:rPr>
            <w:rStyle w:val="charCitHyperlinkAbbrev"/>
          </w:rPr>
          <w:t>A2016</w:t>
        </w:r>
        <w:r>
          <w:rPr>
            <w:rStyle w:val="charCitHyperlinkAbbrev"/>
          </w:rPr>
          <w:noBreakHyphen/>
          <w:t>42</w:t>
        </w:r>
      </w:hyperlink>
      <w:r>
        <w:t xml:space="preserve"> amdt 3.75</w:t>
      </w:r>
    </w:p>
    <w:p w14:paraId="61E743C5" w14:textId="0B61321D" w:rsidR="00761109" w:rsidRDefault="00761109" w:rsidP="00761109">
      <w:pPr>
        <w:pStyle w:val="AmdtsEntries"/>
      </w:pPr>
      <w:r>
        <w:tab/>
        <w:t xml:space="preserve">sub </w:t>
      </w:r>
      <w:hyperlink r:id="rId9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8F79B7">
      <w:pPr>
        <w:pStyle w:val="AmdtsEntries"/>
        <w:keepNext/>
      </w:pPr>
    </w:p>
    <w:p w14:paraId="5B802722" w14:textId="75389A2B" w:rsidR="008F79B7" w:rsidRDefault="008F79B7" w:rsidP="008F79B7">
      <w:pPr>
        <w:pStyle w:val="AmdtsEntries"/>
      </w:pPr>
      <w:r w:rsidRPr="00E20B16">
        <w:rPr>
          <w:rStyle w:val="charItals"/>
        </w:rPr>
        <w:t>Note for s 75</w:t>
      </w:r>
      <w:r>
        <w:tab/>
        <w:t xml:space="preserve">s 75 also ins </w:t>
      </w:r>
      <w:hyperlink r:id="rId948"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4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t>General immunity of evidence of complainant’s sexual activities</w:t>
      </w:r>
    </w:p>
    <w:p w14:paraId="2A250762" w14:textId="177F4E06" w:rsidR="009F4B63" w:rsidRDefault="009F4B63" w:rsidP="00F622C8">
      <w:pPr>
        <w:pStyle w:val="AmdtsEntries"/>
        <w:keepNext/>
      </w:pPr>
      <w:r>
        <w:t>s 76</w:t>
      </w:r>
      <w:r>
        <w:tab/>
        <w:t xml:space="preserve">ins </w:t>
      </w:r>
      <w:hyperlink r:id="rId95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09E0ECF6" w:rsidR="009F4B63" w:rsidRDefault="009F4B63" w:rsidP="009F4B63">
      <w:pPr>
        <w:pStyle w:val="AmdtsEntries"/>
      </w:pPr>
      <w:r>
        <w:tab/>
        <w:t xml:space="preserve">om </w:t>
      </w:r>
      <w:hyperlink r:id="rId95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14EF565D" w:rsidR="009F4B63" w:rsidRPr="00E310C3" w:rsidRDefault="009F4B63" w:rsidP="009F4B63">
      <w:pPr>
        <w:pStyle w:val="AmdtsEntries"/>
        <w:keepNext/>
      </w:pPr>
      <w:r>
        <w:tab/>
        <w:t xml:space="preserve">ins </w:t>
      </w:r>
      <w:hyperlink r:id="rId95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3CD0DBB7" w:rsidR="009F4B63" w:rsidRPr="00E310C3" w:rsidRDefault="009F4B63" w:rsidP="009F4B63">
      <w:pPr>
        <w:pStyle w:val="AmdtsEntries"/>
        <w:keepNext/>
      </w:pPr>
      <w:r>
        <w:tab/>
        <w:t xml:space="preserve">am </w:t>
      </w:r>
      <w:hyperlink r:id="rId953" w:tooltip="Family Violence Act 2016" w:history="1">
        <w:r>
          <w:rPr>
            <w:rStyle w:val="charCitHyperlinkAbbrev"/>
          </w:rPr>
          <w:t>A2016</w:t>
        </w:r>
        <w:r>
          <w:rPr>
            <w:rStyle w:val="charCitHyperlinkAbbrev"/>
          </w:rPr>
          <w:noBreakHyphen/>
          <w:t>42</w:t>
        </w:r>
      </w:hyperlink>
      <w:r>
        <w:t xml:space="preserve"> amdt 3.75</w:t>
      </w:r>
    </w:p>
    <w:p w14:paraId="2AA9FAC9" w14:textId="3389E295" w:rsidR="009F4B63" w:rsidRDefault="009F4B63" w:rsidP="009F4B63">
      <w:pPr>
        <w:pStyle w:val="AmdtsEntries"/>
      </w:pPr>
      <w:r>
        <w:tab/>
        <w:t xml:space="preserve">sub </w:t>
      </w:r>
      <w:hyperlink r:id="rId9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4BC64592" w:rsidR="009F4B63" w:rsidRDefault="009F4B63" w:rsidP="009F4B63">
      <w:pPr>
        <w:pStyle w:val="AmdtsEntries"/>
      </w:pPr>
      <w:r>
        <w:t>s 77</w:t>
      </w:r>
      <w:r>
        <w:tab/>
        <w:t xml:space="preserve">ins </w:t>
      </w:r>
      <w:hyperlink r:id="rId95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1067CAE8" w:rsidR="009F4B63" w:rsidRDefault="009F4B63" w:rsidP="009F4B63">
      <w:pPr>
        <w:pStyle w:val="AmdtsEntries"/>
      </w:pPr>
      <w:r>
        <w:tab/>
        <w:t xml:space="preserve">om </w:t>
      </w:r>
      <w:hyperlink r:id="rId95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78DFEA17" w:rsidR="009F4B63" w:rsidRPr="00E310C3" w:rsidRDefault="009F4B63" w:rsidP="009F4B63">
      <w:pPr>
        <w:pStyle w:val="AmdtsEntries"/>
        <w:keepNext/>
      </w:pPr>
      <w:r>
        <w:tab/>
        <w:t xml:space="preserve">ins </w:t>
      </w:r>
      <w:hyperlink r:id="rId95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41245CF5" w:rsidR="009F4B63" w:rsidRPr="00E310C3" w:rsidRDefault="009F4B63" w:rsidP="009F4B63">
      <w:pPr>
        <w:pStyle w:val="AmdtsEntries"/>
        <w:keepNext/>
      </w:pPr>
      <w:r>
        <w:tab/>
        <w:t xml:space="preserve">am </w:t>
      </w:r>
      <w:hyperlink r:id="rId958" w:tooltip="Family Violence Act 2016" w:history="1">
        <w:r>
          <w:rPr>
            <w:rStyle w:val="charCitHyperlinkAbbrev"/>
          </w:rPr>
          <w:t>A2016</w:t>
        </w:r>
        <w:r>
          <w:rPr>
            <w:rStyle w:val="charCitHyperlinkAbbrev"/>
          </w:rPr>
          <w:noBreakHyphen/>
          <w:t>42</w:t>
        </w:r>
      </w:hyperlink>
      <w:r>
        <w:t xml:space="preserve"> amdt 3.75</w:t>
      </w:r>
    </w:p>
    <w:p w14:paraId="124112FD" w14:textId="2B0EEC5C" w:rsidR="009F4B63" w:rsidRDefault="009F4B63" w:rsidP="009F4B63">
      <w:pPr>
        <w:pStyle w:val="AmdtsEntries"/>
      </w:pPr>
      <w:r>
        <w:tab/>
        <w:t xml:space="preserve">sub </w:t>
      </w:r>
      <w:hyperlink r:id="rId9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lastRenderedPageBreak/>
        <w:t>Decision to give leave under s 76</w:t>
      </w:r>
    </w:p>
    <w:p w14:paraId="4D4A9158" w14:textId="768E5897" w:rsidR="009F4B63" w:rsidRDefault="009F4B63" w:rsidP="009F4B63">
      <w:pPr>
        <w:pStyle w:val="AmdtsEntries"/>
        <w:keepNext/>
      </w:pPr>
      <w:r>
        <w:t>s 78</w:t>
      </w:r>
      <w:r>
        <w:tab/>
        <w:t xml:space="preserve">ins </w:t>
      </w:r>
      <w:hyperlink r:id="rId96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4DE98A85" w:rsidR="009F4B63" w:rsidRDefault="009F4B63" w:rsidP="009F4B63">
      <w:pPr>
        <w:pStyle w:val="AmdtsEntries"/>
        <w:keepNext/>
      </w:pPr>
      <w:r>
        <w:tab/>
        <w:t xml:space="preserve">om </w:t>
      </w:r>
      <w:hyperlink r:id="rId96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1373FF4A" w:rsidR="009F4B63" w:rsidRPr="00E310C3" w:rsidRDefault="009F4B63" w:rsidP="009F4B63">
      <w:pPr>
        <w:pStyle w:val="AmdtsEntries"/>
        <w:keepNext/>
      </w:pPr>
      <w:r>
        <w:tab/>
        <w:t xml:space="preserve">ins </w:t>
      </w:r>
      <w:hyperlink r:id="rId96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64156DBB" w:rsidR="009F4B63" w:rsidRPr="00E310C3" w:rsidRDefault="009F4B63" w:rsidP="009F4B63">
      <w:pPr>
        <w:pStyle w:val="AmdtsEntries"/>
        <w:keepNext/>
      </w:pPr>
      <w:r>
        <w:tab/>
        <w:t xml:space="preserve">am </w:t>
      </w:r>
      <w:hyperlink r:id="rId963" w:tooltip="Family Violence Act 2016" w:history="1">
        <w:r>
          <w:rPr>
            <w:rStyle w:val="charCitHyperlinkAbbrev"/>
          </w:rPr>
          <w:t>A2016</w:t>
        </w:r>
        <w:r>
          <w:rPr>
            <w:rStyle w:val="charCitHyperlinkAbbrev"/>
          </w:rPr>
          <w:noBreakHyphen/>
          <w:t>42</w:t>
        </w:r>
      </w:hyperlink>
      <w:r>
        <w:t xml:space="preserve"> amdt 3.75</w:t>
      </w:r>
    </w:p>
    <w:p w14:paraId="280FBCB9" w14:textId="251F9373" w:rsidR="009F4B63" w:rsidRDefault="009F4B63" w:rsidP="009F4B63">
      <w:pPr>
        <w:pStyle w:val="AmdtsEntries"/>
      </w:pPr>
      <w:r>
        <w:tab/>
        <w:t xml:space="preserve">sub </w:t>
      </w:r>
      <w:hyperlink r:id="rId9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77777777" w:rsidR="009F4B63" w:rsidRDefault="009F4B63" w:rsidP="009F4B63">
      <w:pPr>
        <w:pStyle w:val="AmdtsEntryHd"/>
      </w:pPr>
      <w:r w:rsidRPr="00FE57B9">
        <w:t>Sexual offence proceedings—protection of counselling communications</w:t>
      </w:r>
    </w:p>
    <w:p w14:paraId="52E1B6C2" w14:textId="47686790" w:rsidR="009F4B63" w:rsidRPr="00592144" w:rsidRDefault="009F4B63" w:rsidP="009F4B63">
      <w:pPr>
        <w:pStyle w:val="AmdtsEntries"/>
      </w:pPr>
      <w:r>
        <w:t>div 4.4.3 hdg</w:t>
      </w:r>
      <w:r>
        <w:tab/>
        <w:t xml:space="preserve">ins </w:t>
      </w:r>
      <w:hyperlink r:id="rId9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2D0BD1" w14:textId="77777777" w:rsidR="009F4B63" w:rsidRDefault="009F4B63" w:rsidP="009F4B63">
      <w:pPr>
        <w:pStyle w:val="AmdtsEntryHd"/>
      </w:pPr>
      <w:r w:rsidRPr="00FE57B9">
        <w:t>Definitions—div 4.4.3</w:t>
      </w:r>
    </w:p>
    <w:p w14:paraId="332B1483" w14:textId="0B59CF6A" w:rsidR="009F4B63" w:rsidRDefault="009F4B63" w:rsidP="009F4B63">
      <w:pPr>
        <w:pStyle w:val="AmdtsEntries"/>
        <w:keepNext/>
      </w:pPr>
      <w:r>
        <w:t>s 79</w:t>
      </w:r>
      <w:r>
        <w:tab/>
        <w:t xml:space="preserve">ins </w:t>
      </w:r>
      <w:hyperlink r:id="rId96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0F76CFA8" w:rsidR="009F4B63" w:rsidRDefault="009F4B63" w:rsidP="009F4B63">
      <w:pPr>
        <w:pStyle w:val="AmdtsEntries"/>
        <w:keepNext/>
      </w:pPr>
      <w:r>
        <w:tab/>
        <w:t xml:space="preserve">om </w:t>
      </w:r>
      <w:hyperlink r:id="rId96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5C0911B5" w:rsidR="009F4B63" w:rsidRPr="00E310C3" w:rsidRDefault="009F4B63" w:rsidP="009F4B63">
      <w:pPr>
        <w:pStyle w:val="AmdtsEntries"/>
        <w:keepNext/>
      </w:pPr>
      <w:r>
        <w:tab/>
        <w:t xml:space="preserve">ins </w:t>
      </w:r>
      <w:hyperlink r:id="rId96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62F93700" w:rsidR="009F4B63" w:rsidRDefault="009F4B63" w:rsidP="009F4B63">
      <w:pPr>
        <w:pStyle w:val="AmdtsEntries"/>
      </w:pPr>
      <w:r>
        <w:tab/>
        <w:t xml:space="preserve">sub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0DBFEA92" w:rsidR="009F4B63" w:rsidRDefault="009F4B63" w:rsidP="009F4B63">
      <w:pPr>
        <w:pStyle w:val="AmdtsEntries"/>
      </w:pPr>
      <w:r>
        <w:tab/>
        <w:t xml:space="preserve">def </w:t>
      </w:r>
      <w:r w:rsidRPr="009F4B63">
        <w:rPr>
          <w:rStyle w:val="charBoldItals"/>
        </w:rPr>
        <w:t>civil proceeding</w:t>
      </w:r>
      <w:r>
        <w:t xml:space="preserve"> ins </w:t>
      </w:r>
      <w:hyperlink r:id="rId97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4EDD3F" w14:textId="1696A847" w:rsidR="009F4B63" w:rsidRDefault="009F4B63" w:rsidP="009F4B63">
      <w:pPr>
        <w:pStyle w:val="AmdtsEntries"/>
      </w:pPr>
      <w:r>
        <w:tab/>
        <w:t xml:space="preserve">def </w:t>
      </w:r>
      <w:r>
        <w:rPr>
          <w:rStyle w:val="charBoldItals"/>
        </w:rPr>
        <w:t>counselling</w:t>
      </w:r>
      <w:r>
        <w:t xml:space="preserve"> ins </w:t>
      </w:r>
      <w:hyperlink r:id="rId9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2CC258FA" w:rsidR="005D64EF" w:rsidRDefault="005D64EF" w:rsidP="005D64EF">
      <w:pPr>
        <w:pStyle w:val="AmdtsEntries"/>
      </w:pPr>
      <w:r>
        <w:tab/>
        <w:t xml:space="preserve">def </w:t>
      </w:r>
      <w:r>
        <w:rPr>
          <w:rStyle w:val="charBoldItals"/>
        </w:rPr>
        <w:t>counsellor</w:t>
      </w:r>
      <w:r>
        <w:t xml:space="preserve"> ins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36DC369A" w:rsidR="005D64EF" w:rsidRDefault="005D64EF" w:rsidP="005D64EF">
      <w:pPr>
        <w:pStyle w:val="AmdtsEntries"/>
      </w:pPr>
      <w:r>
        <w:tab/>
        <w:t xml:space="preserve">def </w:t>
      </w:r>
      <w:r>
        <w:rPr>
          <w:rStyle w:val="charBoldItals"/>
        </w:rPr>
        <w:t>criminal proceeding</w:t>
      </w:r>
      <w:r>
        <w:t xml:space="preserve"> ins </w:t>
      </w:r>
      <w:hyperlink r:id="rId9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39278C3C" w:rsidR="005D64EF" w:rsidRDefault="005D64EF" w:rsidP="005D64EF">
      <w:pPr>
        <w:pStyle w:val="AmdtsEntries"/>
      </w:pPr>
      <w:r>
        <w:tab/>
        <w:t xml:space="preserve">def </w:t>
      </w:r>
      <w:r>
        <w:rPr>
          <w:rStyle w:val="charBoldItals"/>
        </w:rPr>
        <w:t>document recording a protected confidence</w:t>
      </w:r>
      <w:r>
        <w:t xml:space="preserve"> ins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3D3BAEEA" w:rsidR="005D64EF" w:rsidRDefault="005D64EF" w:rsidP="005D64EF">
      <w:pPr>
        <w:pStyle w:val="AmdtsEntries"/>
      </w:pPr>
      <w:r>
        <w:tab/>
        <w:t xml:space="preserve">def </w:t>
      </w:r>
      <w:r>
        <w:rPr>
          <w:rStyle w:val="charBoldItals"/>
        </w:rPr>
        <w:t>harm</w:t>
      </w:r>
      <w:r>
        <w:t xml:space="preserve"> ins </w:t>
      </w:r>
      <w:hyperlink r:id="rId9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35B22E09" w:rsidR="005D64EF" w:rsidRDefault="005D64EF" w:rsidP="005D64EF">
      <w:pPr>
        <w:pStyle w:val="AmdtsEntries"/>
      </w:pPr>
      <w:r>
        <w:tab/>
        <w:t xml:space="preserve">def </w:t>
      </w:r>
      <w:r>
        <w:rPr>
          <w:rStyle w:val="charBoldItals"/>
        </w:rPr>
        <w:t>preliminary criminal proceeding</w:t>
      </w:r>
      <w:r>
        <w:t xml:space="preserve"> ins </w:t>
      </w:r>
      <w:hyperlink r:id="rId9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0F9CDFBF" w:rsidR="005D64EF" w:rsidRDefault="005D64EF" w:rsidP="005D64EF">
      <w:pPr>
        <w:pStyle w:val="AmdtsEntries"/>
      </w:pPr>
      <w:r>
        <w:tab/>
        <w:t xml:space="preserve">def </w:t>
      </w:r>
      <w:r>
        <w:rPr>
          <w:rStyle w:val="charBoldItals"/>
        </w:rPr>
        <w:t>proceeding</w:t>
      </w:r>
      <w:r>
        <w:t xml:space="preserve"> ins </w:t>
      </w:r>
      <w:hyperlink r:id="rId9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10405903" w:rsidR="005D64EF" w:rsidRDefault="005D64EF" w:rsidP="005D64EF">
      <w:pPr>
        <w:pStyle w:val="AmdtsEntries"/>
      </w:pPr>
      <w:r>
        <w:tab/>
        <w:t xml:space="preserve">def </w:t>
      </w:r>
      <w:r>
        <w:rPr>
          <w:rStyle w:val="charBoldItals"/>
        </w:rPr>
        <w:t>protected confidence</w:t>
      </w:r>
      <w:r>
        <w:t xml:space="preserve"> ins </w:t>
      </w:r>
      <w:hyperlink r:id="rId9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0FA38B87" w:rsidR="005D64EF" w:rsidRDefault="005D64EF" w:rsidP="005D64EF">
      <w:pPr>
        <w:pStyle w:val="AmdtsEntries"/>
      </w:pPr>
      <w:r>
        <w:tab/>
        <w:t xml:space="preserve">def </w:t>
      </w:r>
      <w:r>
        <w:rPr>
          <w:rStyle w:val="charBoldItals"/>
        </w:rPr>
        <w:t>protected confidence evidence</w:t>
      </w:r>
      <w:r>
        <w:t xml:space="preserve"> ins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102C7FCE" w:rsidR="005D64EF" w:rsidRPr="005D64EF" w:rsidRDefault="005D64EF" w:rsidP="005D64EF">
      <w:pPr>
        <w:pStyle w:val="AmdtsEntries"/>
      </w:pPr>
      <w:r>
        <w:t>s 79A</w:t>
      </w:r>
      <w:r>
        <w:tab/>
        <w:t xml:space="preserve">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0A6488" w14:textId="77777777" w:rsidR="006738FF" w:rsidRDefault="006738FF" w:rsidP="006738FF">
      <w:pPr>
        <w:pStyle w:val="AmdtsEntryHd"/>
      </w:pPr>
      <w:r w:rsidRPr="00FE57B9">
        <w:t>When does div 4.4.3 apply?</w:t>
      </w:r>
    </w:p>
    <w:p w14:paraId="74BF8341" w14:textId="162FB970" w:rsidR="006738FF" w:rsidRPr="005D64EF" w:rsidRDefault="006738FF" w:rsidP="006738FF">
      <w:pPr>
        <w:pStyle w:val="AmdtsEntries"/>
      </w:pPr>
      <w:r>
        <w:t>s 79B</w:t>
      </w:r>
      <w:r>
        <w:tab/>
        <w:t xml:space="preserve">ins </w:t>
      </w:r>
      <w:hyperlink r:id="rId9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t>Immunity for protected confidences in preliminary criminal proceedings</w:t>
      </w:r>
    </w:p>
    <w:p w14:paraId="1BFC59FC" w14:textId="3FE9A89F" w:rsidR="006738FF" w:rsidRPr="005D64EF" w:rsidRDefault="006738FF" w:rsidP="006738FF">
      <w:pPr>
        <w:pStyle w:val="AmdtsEntries"/>
      </w:pPr>
      <w:r>
        <w:t>s 79C</w:t>
      </w:r>
      <w:r>
        <w:tab/>
        <w:t xml:space="preserve">ins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01F6B8AD" w:rsidR="006738FF" w:rsidRPr="005D64EF" w:rsidRDefault="006738FF" w:rsidP="006738FF">
      <w:pPr>
        <w:pStyle w:val="AmdtsEntries"/>
      </w:pPr>
      <w:r>
        <w:t>s 79D</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71178150" w:rsidR="006738FF" w:rsidRPr="005D64EF" w:rsidRDefault="006738FF" w:rsidP="006738FF">
      <w:pPr>
        <w:pStyle w:val="AmdtsEntries"/>
      </w:pPr>
      <w:r>
        <w:t>s 79E</w:t>
      </w:r>
      <w:r>
        <w:tab/>
        <w:t xml:space="preserve">ins </w:t>
      </w:r>
      <w:hyperlink r:id="rId9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CA80E" w14:textId="77777777" w:rsidR="006738FF" w:rsidRDefault="006738FF" w:rsidP="006738FF">
      <w:pPr>
        <w:pStyle w:val="AmdtsEntryHd"/>
      </w:pPr>
      <w:r w:rsidRPr="00FE57B9">
        <w:t>Threshold test––legitimate forensic purpose</w:t>
      </w:r>
    </w:p>
    <w:p w14:paraId="6DC826AE" w14:textId="2DC8CA4F" w:rsidR="006738FF" w:rsidRPr="005D64EF" w:rsidRDefault="006738FF" w:rsidP="006738FF">
      <w:pPr>
        <w:pStyle w:val="AmdtsEntries"/>
      </w:pPr>
      <w:r>
        <w:t>s 79F</w:t>
      </w:r>
      <w:r>
        <w:tab/>
        <w:t xml:space="preserve">ins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80DC52" w14:textId="77777777" w:rsidR="006738FF" w:rsidRDefault="006738FF" w:rsidP="006738FF">
      <w:pPr>
        <w:pStyle w:val="AmdtsEntryHd"/>
      </w:pPr>
      <w:r w:rsidRPr="00FE57B9">
        <w:t>Preliminary examination of protected confidence evidence</w:t>
      </w:r>
    </w:p>
    <w:p w14:paraId="1490FA0D" w14:textId="0B060701" w:rsidR="006738FF" w:rsidRPr="005D64EF" w:rsidRDefault="006738FF" w:rsidP="006738FF">
      <w:pPr>
        <w:pStyle w:val="AmdtsEntries"/>
      </w:pPr>
      <w:r>
        <w:t>s 79G</w:t>
      </w:r>
      <w:r>
        <w:tab/>
        <w:t xml:space="preserve">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D58A69" w14:textId="77777777" w:rsidR="006738FF" w:rsidRDefault="006738FF" w:rsidP="006738FF">
      <w:pPr>
        <w:pStyle w:val="AmdtsEntryHd"/>
      </w:pPr>
      <w:r w:rsidRPr="00FE57B9">
        <w:t>Giving of leave to disclose protected confidence</w:t>
      </w:r>
    </w:p>
    <w:p w14:paraId="532B8EC6" w14:textId="01475DBA" w:rsidR="006738FF" w:rsidRPr="005D64EF" w:rsidRDefault="006738FF" w:rsidP="006738FF">
      <w:pPr>
        <w:pStyle w:val="AmdtsEntries"/>
      </w:pPr>
      <w:r>
        <w:t>s 79H</w:t>
      </w:r>
      <w:r>
        <w:tab/>
        <w:t xml:space="preserve">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9111759" w14:textId="77777777" w:rsidR="006738FF" w:rsidRDefault="006738FF" w:rsidP="006738FF">
      <w:pPr>
        <w:pStyle w:val="AmdtsEntryHd"/>
      </w:pPr>
      <w:r w:rsidRPr="00FE57B9">
        <w:lastRenderedPageBreak/>
        <w:t>Ancillary orders for protection of person who made protected confidence</w:t>
      </w:r>
    </w:p>
    <w:p w14:paraId="2FB98DDF" w14:textId="29E34A11" w:rsidR="006738FF" w:rsidRPr="005D64EF" w:rsidRDefault="006738FF" w:rsidP="006738FF">
      <w:pPr>
        <w:pStyle w:val="AmdtsEntries"/>
      </w:pPr>
      <w:r>
        <w:t>s 79I</w:t>
      </w:r>
      <w:r>
        <w:tab/>
        <w:t xml:space="preserve">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8463FF" w14:textId="77777777" w:rsidR="006738FF" w:rsidRDefault="006738FF" w:rsidP="006738FF">
      <w:pPr>
        <w:pStyle w:val="AmdtsEntryHd"/>
      </w:pPr>
      <w:r w:rsidRPr="00FE57B9">
        <w:t>No waiver of protected confidence immunity</w:t>
      </w:r>
    </w:p>
    <w:p w14:paraId="7DFD327B" w14:textId="0F9D2913" w:rsidR="006738FF" w:rsidRPr="005D64EF" w:rsidRDefault="006738FF" w:rsidP="006738FF">
      <w:pPr>
        <w:pStyle w:val="AmdtsEntries"/>
      </w:pPr>
      <w:r>
        <w:t>s 79J</w:t>
      </w:r>
      <w:r>
        <w:tab/>
        <w:t xml:space="preserve">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1B3D740A" w:rsidR="006738FF" w:rsidRPr="005D64EF" w:rsidRDefault="006738FF" w:rsidP="006738FF">
      <w:pPr>
        <w:pStyle w:val="AmdtsEntries"/>
      </w:pPr>
      <w:r>
        <w:t>s 79K</w:t>
      </w:r>
      <w:r>
        <w:tab/>
        <w:t xml:space="preserve">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E8CF35" w14:textId="77777777" w:rsidR="006738FF" w:rsidRDefault="006738FF" w:rsidP="006738FF">
      <w:pPr>
        <w:pStyle w:val="AmdtsEntryHd"/>
      </w:pPr>
      <w:r w:rsidRPr="00FE57B9">
        <w:t>No protected confidence immunity for communications for criminal investigations and proceedings</w:t>
      </w:r>
    </w:p>
    <w:p w14:paraId="3461FF11" w14:textId="1F997352" w:rsidR="006738FF" w:rsidRPr="005D64EF" w:rsidRDefault="006738FF" w:rsidP="006738FF">
      <w:pPr>
        <w:pStyle w:val="AmdtsEntries"/>
      </w:pPr>
      <w:r>
        <w:t>s 79L</w:t>
      </w:r>
      <w:r>
        <w:tab/>
        <w:t xml:space="preserve">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830EB6" w14:textId="77777777" w:rsidR="006738FF" w:rsidRDefault="006738FF" w:rsidP="006738FF">
      <w:pPr>
        <w:pStyle w:val="AmdtsEntryHd"/>
      </w:pPr>
      <w:r w:rsidRPr="00FE57B9">
        <w:t>No protected confidence immunity in case of misconduct</w:t>
      </w:r>
    </w:p>
    <w:p w14:paraId="74D8264B" w14:textId="5CE9DE27" w:rsidR="006738FF" w:rsidRPr="005D64EF" w:rsidRDefault="006738FF" w:rsidP="006738FF">
      <w:pPr>
        <w:pStyle w:val="AmdtsEntries"/>
      </w:pPr>
      <w:r>
        <w:t>s 79M</w:t>
      </w:r>
      <w:r>
        <w:tab/>
        <w:t xml:space="preserve">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12FC59B2" w:rsidR="001B0582" w:rsidRPr="00592144" w:rsidRDefault="001B0582" w:rsidP="001B0582">
      <w:pPr>
        <w:pStyle w:val="AmdtsEntries"/>
      </w:pPr>
      <w:r>
        <w:t>div 4.4.4 hdg</w:t>
      </w:r>
      <w:r>
        <w:tab/>
        <w:t xml:space="preserve">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B0582">
      <w:pPr>
        <w:pStyle w:val="AmdtsEntryHd"/>
      </w:pPr>
      <w:r w:rsidRPr="00FE57B9">
        <w:t>Comments on complainants’ evidence</w:t>
      </w:r>
    </w:p>
    <w:p w14:paraId="38A4847D" w14:textId="7609C373" w:rsidR="001B0582" w:rsidRDefault="001B0582" w:rsidP="001B0582">
      <w:pPr>
        <w:pStyle w:val="AmdtsEntries"/>
      </w:pPr>
      <w:r>
        <w:t>s 80</w:t>
      </w:r>
      <w:r>
        <w:tab/>
        <w:t xml:space="preserve">ins </w:t>
      </w:r>
      <w:hyperlink r:id="rId994"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6F9BFF0C" w:rsidR="001B0582" w:rsidRDefault="001B0582" w:rsidP="001B0582">
      <w:pPr>
        <w:pStyle w:val="AmdtsEntries"/>
      </w:pPr>
      <w:r>
        <w:tab/>
        <w:t xml:space="preserve">om </w:t>
      </w:r>
      <w:hyperlink r:id="rId995"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4E945B55" w:rsidR="001B0582" w:rsidRPr="00E310C3" w:rsidRDefault="001B0582" w:rsidP="001B0582">
      <w:pPr>
        <w:pStyle w:val="AmdtsEntries"/>
        <w:keepNext/>
      </w:pPr>
      <w:r>
        <w:tab/>
        <w:t xml:space="preserve">ins </w:t>
      </w:r>
      <w:hyperlink r:id="rId99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2C809BFB" w:rsidR="001B0582" w:rsidRPr="00E310C3" w:rsidRDefault="001B0582" w:rsidP="001B0582">
      <w:pPr>
        <w:pStyle w:val="AmdtsEntries"/>
        <w:keepNext/>
      </w:pPr>
      <w:r>
        <w:tab/>
        <w:t xml:space="preserve">am </w:t>
      </w:r>
      <w:hyperlink r:id="rId997" w:tooltip="Family Violence Act 2016" w:history="1">
        <w:r>
          <w:rPr>
            <w:rStyle w:val="charCitHyperlinkAbbrev"/>
          </w:rPr>
          <w:t>A2016</w:t>
        </w:r>
        <w:r>
          <w:rPr>
            <w:rStyle w:val="charCitHyperlinkAbbrev"/>
          </w:rPr>
          <w:noBreakHyphen/>
          <w:t>42</w:t>
        </w:r>
      </w:hyperlink>
      <w:r>
        <w:t xml:space="preserve"> amdt 3.75</w:t>
      </w:r>
    </w:p>
    <w:p w14:paraId="5BF58FEA" w14:textId="5CECA654" w:rsidR="001B0582" w:rsidRDefault="001B0582" w:rsidP="001B0582">
      <w:pPr>
        <w:pStyle w:val="AmdtsEntries"/>
      </w:pPr>
      <w:r>
        <w:tab/>
        <w:t xml:space="preserve">sub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7DB5BC8E" w:rsidR="001B0582" w:rsidRPr="005D64EF" w:rsidRDefault="001B0582" w:rsidP="001B0582">
      <w:pPr>
        <w:pStyle w:val="AmdtsEntries"/>
      </w:pPr>
      <w:r>
        <w:t>s 80A</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400F7DD6" w:rsidR="001B0582" w:rsidRPr="005D64EF" w:rsidRDefault="001B0582" w:rsidP="001B0582">
      <w:pPr>
        <w:pStyle w:val="AmdtsEntries"/>
      </w:pPr>
      <w:r>
        <w:t>s 80B</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2D5B4419" w:rsidR="001B0582" w:rsidRPr="005D64EF" w:rsidRDefault="001B0582" w:rsidP="001B0582">
      <w:pPr>
        <w:pStyle w:val="AmdtsEntries"/>
      </w:pPr>
      <w:r>
        <w:t>s 80C</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t>Directions about mistaken belief about consent</w:t>
      </w:r>
    </w:p>
    <w:p w14:paraId="366EDBF6" w14:textId="21504641" w:rsidR="001B0582" w:rsidRPr="005D64EF" w:rsidRDefault="001B0582" w:rsidP="001B0582">
      <w:pPr>
        <w:pStyle w:val="AmdtsEntries"/>
      </w:pPr>
      <w:r>
        <w:t>s 80D</w:t>
      </w:r>
      <w:r>
        <w:tab/>
        <w:t xml:space="preserve">ins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5F94681" w14:textId="77777777" w:rsidR="001B0582" w:rsidRDefault="001B0582" w:rsidP="001B0582">
      <w:pPr>
        <w:pStyle w:val="AmdtsEntryHd"/>
      </w:pPr>
      <w:r w:rsidRPr="00FE57B9">
        <w:t>Special requirements—family violence offence proceedings</w:t>
      </w:r>
    </w:p>
    <w:p w14:paraId="5712B068" w14:textId="1FA3F6EB" w:rsidR="001B0582" w:rsidRPr="005D64EF" w:rsidRDefault="001B0582" w:rsidP="001B0582">
      <w:pPr>
        <w:pStyle w:val="AmdtsEntries"/>
      </w:pPr>
      <w:r>
        <w:t>pt 4.5 hdg</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70445DE6" w:rsidR="001B6668" w:rsidRPr="005D64EF" w:rsidRDefault="001B6668" w:rsidP="001B6668">
      <w:pPr>
        <w:pStyle w:val="AmdtsEntries"/>
      </w:pPr>
      <w:r>
        <w:t>div 4.5.1 hdg</w:t>
      </w:r>
      <w:r>
        <w:tab/>
        <w:t xml:space="preserve">ins </w:t>
      </w:r>
      <w:hyperlink r:id="rId10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09D33A2B" w:rsidR="001B6668" w:rsidRDefault="001B6668" w:rsidP="001B6668">
      <w:pPr>
        <w:pStyle w:val="AmdtsEntries"/>
      </w:pPr>
      <w:r>
        <w:t>s 81</w:t>
      </w:r>
      <w:r>
        <w:tab/>
        <w:t xml:space="preserve">ins </w:t>
      </w:r>
      <w:hyperlink r:id="rId100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076B2F9C" w:rsidR="001B6668" w:rsidRDefault="001B6668" w:rsidP="001B6668">
      <w:pPr>
        <w:pStyle w:val="AmdtsEntries"/>
      </w:pPr>
      <w:r>
        <w:tab/>
        <w:t xml:space="preserve">om </w:t>
      </w:r>
      <w:hyperlink r:id="rId100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360E18B0" w:rsidR="001B6668" w:rsidRPr="00E310C3" w:rsidRDefault="001B6668" w:rsidP="001B6668">
      <w:pPr>
        <w:pStyle w:val="AmdtsEntries"/>
        <w:keepNext/>
      </w:pPr>
      <w:r>
        <w:tab/>
        <w:t xml:space="preserve">ins </w:t>
      </w:r>
      <w:hyperlink r:id="rId100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55D5E76F" w:rsidR="001B6668" w:rsidRDefault="001B6668" w:rsidP="001B6668">
      <w:pPr>
        <w:pStyle w:val="AmdtsEntries"/>
      </w:pPr>
      <w:r>
        <w:tab/>
        <w:t xml:space="preserve">sub </w:t>
      </w:r>
      <w:hyperlink r:id="rId10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lastRenderedPageBreak/>
        <w:t>Family violence offence proceedings—recorded statement of police interview</w:t>
      </w:r>
    </w:p>
    <w:p w14:paraId="53DCA917" w14:textId="0A1C82D1" w:rsidR="001B6668" w:rsidRPr="005D64EF" w:rsidRDefault="001B6668" w:rsidP="001B6668">
      <w:pPr>
        <w:pStyle w:val="AmdtsEntries"/>
      </w:pPr>
      <w:r>
        <w:t>div 4.5.2 hdg</w:t>
      </w:r>
      <w:r>
        <w:tab/>
        <w:t xml:space="preserve">ins </w:t>
      </w:r>
      <w:hyperlink r:id="rId10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t>Recorded statement—requirements</w:t>
      </w:r>
    </w:p>
    <w:p w14:paraId="356724A7" w14:textId="02D33836" w:rsidR="00030A8B" w:rsidRPr="00E310C3" w:rsidRDefault="001B6668" w:rsidP="00030A8B">
      <w:pPr>
        <w:pStyle w:val="AmdtsEntries"/>
        <w:keepNext/>
      </w:pPr>
      <w:r>
        <w:t>s 81A</w:t>
      </w:r>
      <w:r>
        <w:tab/>
      </w:r>
      <w:r w:rsidR="00030A8B" w:rsidRPr="00E310C3">
        <w:t xml:space="preserve">ins </w:t>
      </w:r>
      <w:hyperlink r:id="rId1010"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7C203080" w:rsidR="00030A8B" w:rsidRDefault="00030A8B" w:rsidP="00030A8B">
      <w:pPr>
        <w:pStyle w:val="AmdtsEntries"/>
      </w:pPr>
      <w:r>
        <w:tab/>
        <w:t xml:space="preserve">om </w:t>
      </w:r>
      <w:hyperlink r:id="rId101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79F1AA3E" w:rsidR="00030A8B" w:rsidRPr="00E310C3" w:rsidRDefault="00030A8B" w:rsidP="00030A8B">
      <w:pPr>
        <w:pStyle w:val="AmdtsEntries"/>
        <w:keepNext/>
      </w:pPr>
      <w:r>
        <w:tab/>
        <w:t xml:space="preserve">ins </w:t>
      </w:r>
      <w:hyperlink r:id="rId101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471CF426" w:rsidR="001B6668" w:rsidRPr="005D64EF" w:rsidRDefault="00030A8B" w:rsidP="001B6668">
      <w:pPr>
        <w:pStyle w:val="AmdtsEntries"/>
      </w:pPr>
      <w:r>
        <w:tab/>
        <w:t>sub</w:t>
      </w:r>
      <w:r w:rsidR="001B6668">
        <w:t xml:space="preserve"> </w:t>
      </w:r>
      <w:hyperlink r:id="rId101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3CCF37BD" w:rsidR="00030A8B" w:rsidRPr="004A7932" w:rsidRDefault="001B6668" w:rsidP="00030A8B">
      <w:pPr>
        <w:pStyle w:val="AmdtsEntries"/>
        <w:keepNext/>
      </w:pPr>
      <w:r>
        <w:t>s 81B</w:t>
      </w:r>
      <w:r>
        <w:tab/>
      </w:r>
      <w:r w:rsidR="00030A8B" w:rsidRPr="004A7932">
        <w:t xml:space="preserve">ins </w:t>
      </w:r>
      <w:hyperlink r:id="rId1014"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749A10A5" w:rsidR="00030A8B" w:rsidRDefault="00030A8B" w:rsidP="00030A8B">
      <w:pPr>
        <w:pStyle w:val="AmdtsEntries"/>
        <w:keepNext/>
      </w:pPr>
      <w:r>
        <w:tab/>
        <w:t xml:space="preserve">om </w:t>
      </w:r>
      <w:hyperlink r:id="rId1015"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557D729E" w:rsidR="00030A8B" w:rsidRPr="00E310C3" w:rsidRDefault="00030A8B" w:rsidP="00030A8B">
      <w:pPr>
        <w:pStyle w:val="AmdtsEntries"/>
        <w:keepNext/>
      </w:pPr>
      <w:r>
        <w:tab/>
        <w:t xml:space="preserve">ins </w:t>
      </w:r>
      <w:hyperlink r:id="rId101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48A2E7CC" w:rsidR="00030A8B" w:rsidRPr="00E310C3" w:rsidRDefault="00030A8B" w:rsidP="00030A8B">
      <w:pPr>
        <w:pStyle w:val="AmdtsEntries"/>
        <w:keepNext/>
      </w:pPr>
      <w:r>
        <w:tab/>
        <w:t xml:space="preserve">am </w:t>
      </w:r>
      <w:hyperlink r:id="rId1017" w:tooltip="Family Violence Act 2016" w:history="1">
        <w:r>
          <w:rPr>
            <w:rStyle w:val="charCitHyperlinkAbbrev"/>
          </w:rPr>
          <w:t>A2016</w:t>
        </w:r>
        <w:r>
          <w:rPr>
            <w:rStyle w:val="charCitHyperlinkAbbrev"/>
          </w:rPr>
          <w:noBreakHyphen/>
          <w:t>42</w:t>
        </w:r>
      </w:hyperlink>
      <w:r>
        <w:t xml:space="preserve"> amdt 3.75</w:t>
      </w:r>
    </w:p>
    <w:p w14:paraId="4A584A03" w14:textId="2CA35321" w:rsidR="001B6668" w:rsidRPr="005D64EF" w:rsidRDefault="00030A8B" w:rsidP="001B6668">
      <w:pPr>
        <w:pStyle w:val="AmdtsEntries"/>
      </w:pPr>
      <w:r>
        <w:tab/>
        <w:t>sub</w:t>
      </w:r>
      <w:r w:rsidR="001B6668">
        <w:t xml:space="preserve"> </w:t>
      </w:r>
      <w:hyperlink r:id="rId101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t>Recorded statement—hearsay rule and opinion rule</w:t>
      </w:r>
    </w:p>
    <w:p w14:paraId="2C32D2C8" w14:textId="10B8E08C" w:rsidR="00030A8B" w:rsidRPr="004A7932" w:rsidRDefault="001B6668" w:rsidP="00030A8B">
      <w:pPr>
        <w:pStyle w:val="AmdtsEntries"/>
      </w:pPr>
      <w:r>
        <w:t>s 81C</w:t>
      </w:r>
      <w:r>
        <w:tab/>
      </w:r>
      <w:r w:rsidR="00030A8B" w:rsidRPr="004A7932">
        <w:t xml:space="preserve">ins </w:t>
      </w:r>
      <w:hyperlink r:id="rId1019"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1F8B203F" w:rsidR="00030A8B" w:rsidRDefault="00030A8B" w:rsidP="00030A8B">
      <w:pPr>
        <w:pStyle w:val="AmdtsEntries"/>
      </w:pPr>
      <w:r>
        <w:tab/>
        <w:t xml:space="preserve">om </w:t>
      </w:r>
      <w:hyperlink r:id="rId1020"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3760CC02" w:rsidR="00030A8B" w:rsidRPr="00E310C3" w:rsidRDefault="00030A8B" w:rsidP="00030A8B">
      <w:pPr>
        <w:pStyle w:val="AmdtsEntries"/>
        <w:keepNext/>
      </w:pPr>
      <w:r>
        <w:tab/>
        <w:t xml:space="preserve">ins </w:t>
      </w:r>
      <w:hyperlink r:id="rId102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177F2845" w:rsidR="00030A8B" w:rsidRPr="00E310C3" w:rsidRDefault="00030A8B" w:rsidP="00030A8B">
      <w:pPr>
        <w:pStyle w:val="AmdtsEntries"/>
      </w:pPr>
      <w:r>
        <w:tab/>
        <w:t xml:space="preserve">am </w:t>
      </w:r>
      <w:hyperlink r:id="rId1022" w:tooltip="Family Violence Act 2016" w:history="1">
        <w:r>
          <w:rPr>
            <w:rStyle w:val="charCitHyperlinkAbbrev"/>
          </w:rPr>
          <w:t>A2016</w:t>
        </w:r>
        <w:r>
          <w:rPr>
            <w:rStyle w:val="charCitHyperlinkAbbrev"/>
          </w:rPr>
          <w:noBreakHyphen/>
          <w:t>42</w:t>
        </w:r>
      </w:hyperlink>
      <w:r>
        <w:t xml:space="preserve"> amdt 3.75</w:t>
      </w:r>
    </w:p>
    <w:p w14:paraId="6BAEE0CE" w14:textId="043893BF" w:rsidR="001B6668" w:rsidRPr="005D64EF" w:rsidRDefault="00030A8B" w:rsidP="001B6668">
      <w:pPr>
        <w:pStyle w:val="AmdtsEntries"/>
      </w:pPr>
      <w:r>
        <w:tab/>
        <w:t>sub</w:t>
      </w:r>
      <w:r w:rsidR="001B6668">
        <w:t xml:space="preserve"> </w:t>
      </w:r>
      <w:hyperlink r:id="rId102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0988AE1A" w:rsidR="00030A8B" w:rsidRDefault="001B6668" w:rsidP="00030A8B">
      <w:pPr>
        <w:pStyle w:val="AmdtsEntries"/>
        <w:keepNext/>
      </w:pPr>
      <w:r>
        <w:t>s 81D</w:t>
      </w:r>
      <w:r>
        <w:tab/>
      </w:r>
      <w:r w:rsidR="00030A8B" w:rsidRPr="004A7932">
        <w:t xml:space="preserve">ins </w:t>
      </w:r>
      <w:hyperlink r:id="rId1024"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5B8BD943" w:rsidR="00030A8B" w:rsidRPr="004A7932" w:rsidRDefault="00030A8B" w:rsidP="00030A8B">
      <w:pPr>
        <w:pStyle w:val="AmdtsEntries"/>
        <w:keepNext/>
      </w:pPr>
      <w:r>
        <w:tab/>
        <w:t xml:space="preserve">am </w:t>
      </w:r>
      <w:hyperlink r:id="rId1025"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1F1AB390" w:rsidR="00030A8B" w:rsidRDefault="00030A8B" w:rsidP="00030A8B">
      <w:pPr>
        <w:pStyle w:val="AmdtsEntries"/>
        <w:keepNext/>
      </w:pPr>
      <w:r>
        <w:tab/>
        <w:t xml:space="preserve">om </w:t>
      </w:r>
      <w:hyperlink r:id="rId1026"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5E675515" w:rsidR="00030A8B" w:rsidRPr="00E310C3" w:rsidRDefault="00030A8B" w:rsidP="00030A8B">
      <w:pPr>
        <w:pStyle w:val="AmdtsEntries"/>
        <w:keepNext/>
      </w:pPr>
      <w:r>
        <w:tab/>
        <w:t xml:space="preserve">ins </w:t>
      </w:r>
      <w:hyperlink r:id="rId102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3D37E231" w:rsidR="001B6668" w:rsidRPr="005D64EF" w:rsidRDefault="00030A8B" w:rsidP="001B6668">
      <w:pPr>
        <w:pStyle w:val="AmdtsEntries"/>
      </w:pPr>
      <w:r>
        <w:tab/>
        <w:t>sub</w:t>
      </w:r>
      <w:r w:rsidR="001B6668">
        <w:t xml:space="preserve"> </w:t>
      </w:r>
      <w:hyperlink r:id="rId102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t>Recorded statement—represented accused person to be given copy</w:t>
      </w:r>
    </w:p>
    <w:p w14:paraId="4C727E9C" w14:textId="23ED4A4B" w:rsidR="00030A8B" w:rsidRPr="00014581" w:rsidRDefault="001B6668" w:rsidP="00030A8B">
      <w:pPr>
        <w:pStyle w:val="AmdtsEntries"/>
        <w:keepNext/>
      </w:pPr>
      <w:r>
        <w:t>s 81E</w:t>
      </w:r>
      <w:r>
        <w:tab/>
      </w:r>
      <w:r w:rsidR="00030A8B">
        <w:t xml:space="preserve">ins </w:t>
      </w:r>
      <w:hyperlink r:id="rId1029"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6147E693" w:rsidR="00030A8B" w:rsidRPr="00E310C3" w:rsidRDefault="00030A8B" w:rsidP="00030A8B">
      <w:pPr>
        <w:pStyle w:val="AmdtsEntries"/>
        <w:keepNext/>
      </w:pPr>
      <w:r>
        <w:tab/>
        <w:t xml:space="preserve">am </w:t>
      </w:r>
      <w:hyperlink r:id="rId1030" w:tooltip="Family Violence Act 2016" w:history="1">
        <w:r>
          <w:rPr>
            <w:rStyle w:val="charCitHyperlinkAbbrev"/>
          </w:rPr>
          <w:t>A2016</w:t>
        </w:r>
        <w:r>
          <w:rPr>
            <w:rStyle w:val="charCitHyperlinkAbbrev"/>
          </w:rPr>
          <w:noBreakHyphen/>
          <w:t>42</w:t>
        </w:r>
      </w:hyperlink>
      <w:r>
        <w:t xml:space="preserve"> amdt 3.75</w:t>
      </w:r>
    </w:p>
    <w:p w14:paraId="67A249D2" w14:textId="1E65929C" w:rsidR="001B6668" w:rsidRPr="005D64EF" w:rsidRDefault="00030A8B" w:rsidP="001B6668">
      <w:pPr>
        <w:pStyle w:val="AmdtsEntries"/>
      </w:pPr>
      <w:r>
        <w:tab/>
        <w:t>sub</w:t>
      </w:r>
      <w:r w:rsidR="001B6668">
        <w:t xml:space="preserve"> </w:t>
      </w:r>
      <w:hyperlink r:id="rId103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39B63227" w:rsidR="00030A8B" w:rsidRPr="00014581" w:rsidRDefault="001B6668" w:rsidP="00030A8B">
      <w:pPr>
        <w:pStyle w:val="AmdtsEntries"/>
      </w:pPr>
      <w:r>
        <w:t>s 81F</w:t>
      </w:r>
      <w:r>
        <w:tab/>
      </w:r>
      <w:r w:rsidR="00030A8B">
        <w:t xml:space="preserve">ins </w:t>
      </w:r>
      <w:hyperlink r:id="rId103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1DAEE6F3" w:rsidR="00030A8B" w:rsidRPr="00E310C3" w:rsidRDefault="00030A8B" w:rsidP="00030A8B">
      <w:pPr>
        <w:pStyle w:val="AmdtsEntries"/>
        <w:keepNext/>
      </w:pPr>
      <w:r>
        <w:tab/>
        <w:t xml:space="preserve">am </w:t>
      </w:r>
      <w:hyperlink r:id="rId1033" w:tooltip="Family Violence Act 2016" w:history="1">
        <w:r>
          <w:rPr>
            <w:rStyle w:val="charCitHyperlinkAbbrev"/>
          </w:rPr>
          <w:t>A2016</w:t>
        </w:r>
        <w:r>
          <w:rPr>
            <w:rStyle w:val="charCitHyperlinkAbbrev"/>
          </w:rPr>
          <w:noBreakHyphen/>
          <w:t>42</w:t>
        </w:r>
      </w:hyperlink>
      <w:r>
        <w:t xml:space="preserve"> amdt 3.75</w:t>
      </w:r>
    </w:p>
    <w:p w14:paraId="399FB674" w14:textId="59DEB784" w:rsidR="001B6668" w:rsidRPr="005D64EF" w:rsidRDefault="00030A8B" w:rsidP="001B6668">
      <w:pPr>
        <w:pStyle w:val="AmdtsEntries"/>
      </w:pPr>
      <w:r>
        <w:tab/>
        <w:t>sub</w:t>
      </w:r>
      <w:r w:rsidR="001B6668">
        <w:t xml:space="preserve"> </w:t>
      </w:r>
      <w:hyperlink r:id="rId103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5033287B" w:rsidR="00030A8B" w:rsidRDefault="001B43A3" w:rsidP="00030A8B">
      <w:pPr>
        <w:pStyle w:val="AmdtsEntries"/>
      </w:pPr>
      <w:r>
        <w:t>s 81G</w:t>
      </w:r>
      <w:r>
        <w:tab/>
      </w:r>
      <w:r w:rsidR="00030A8B">
        <w:t xml:space="preserve">ins </w:t>
      </w:r>
      <w:hyperlink r:id="rId1035"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55A4D53E" w:rsidR="00030A8B" w:rsidRPr="00014581" w:rsidRDefault="00030A8B" w:rsidP="00030A8B">
      <w:pPr>
        <w:pStyle w:val="AmdtsEntries"/>
      </w:pPr>
      <w:r>
        <w:tab/>
        <w:t xml:space="preserve">am </w:t>
      </w:r>
      <w:hyperlink r:id="rId1036"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2F958E35" w:rsidR="001B43A3" w:rsidRPr="005D64EF" w:rsidRDefault="00030A8B" w:rsidP="001B43A3">
      <w:pPr>
        <w:pStyle w:val="AmdtsEntries"/>
      </w:pPr>
      <w:r>
        <w:tab/>
        <w:t>sub</w:t>
      </w:r>
      <w:r w:rsidR="001B43A3">
        <w:t xml:space="preserve"> </w:t>
      </w:r>
      <w:hyperlink r:id="rId1037"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177D4333" w:rsidR="00030A8B" w:rsidRPr="007742A1" w:rsidRDefault="001B43A3" w:rsidP="00030A8B">
      <w:pPr>
        <w:pStyle w:val="AmdtsEntries"/>
      </w:pPr>
      <w:r>
        <w:t>s 81H</w:t>
      </w:r>
      <w:r>
        <w:tab/>
      </w:r>
      <w:r w:rsidR="00030A8B">
        <w:t xml:space="preserve">ins </w:t>
      </w:r>
      <w:hyperlink r:id="rId1038"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3B87BAFE" w:rsidR="001B43A3" w:rsidRPr="005D64EF" w:rsidRDefault="00030A8B" w:rsidP="001B43A3">
      <w:pPr>
        <w:pStyle w:val="AmdtsEntries"/>
      </w:pPr>
      <w:r>
        <w:tab/>
        <w:t>sub</w:t>
      </w:r>
      <w:r w:rsidR="001B43A3">
        <w:t xml:space="preserve"> </w:t>
      </w:r>
      <w:hyperlink r:id="rId1039"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lastRenderedPageBreak/>
        <w:t>Recorded statement—jury trial</w:t>
      </w:r>
    </w:p>
    <w:p w14:paraId="235702AA" w14:textId="611D7657" w:rsidR="001B43A3" w:rsidRPr="005D64EF" w:rsidRDefault="001B43A3" w:rsidP="001B43A3">
      <w:pPr>
        <w:pStyle w:val="AmdtsEntries"/>
      </w:pPr>
      <w:r>
        <w:t>s 81I</w:t>
      </w:r>
      <w:r>
        <w:tab/>
        <w:t xml:space="preserve">ins </w:t>
      </w:r>
      <w:hyperlink r:id="rId10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4251E02A" w:rsidR="001B43A3" w:rsidRPr="005D64EF" w:rsidRDefault="001B43A3" w:rsidP="001B43A3">
      <w:pPr>
        <w:pStyle w:val="AmdtsEntries"/>
      </w:pPr>
      <w:r>
        <w:t>s 81J</w:t>
      </w:r>
      <w:r>
        <w:tab/>
        <w:t xml:space="preserve">ins </w:t>
      </w:r>
      <w:hyperlink r:id="rId10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t>Recorded statement of police interview admissible as evidence—application for protection order</w:t>
      </w:r>
    </w:p>
    <w:p w14:paraId="2D7C4C54" w14:textId="5A118F10" w:rsidR="001B43A3" w:rsidRPr="005D64EF" w:rsidRDefault="001B43A3" w:rsidP="001B43A3">
      <w:pPr>
        <w:pStyle w:val="AmdtsEntries"/>
      </w:pPr>
      <w:r>
        <w:t>div 4.5.3 hdg</w:t>
      </w:r>
      <w:r>
        <w:tab/>
        <w:t xml:space="preserve">ins </w:t>
      </w:r>
      <w:hyperlink r:id="rId10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6EAA308D" w:rsidR="001B43A3" w:rsidRPr="005D64EF" w:rsidRDefault="001B43A3" w:rsidP="001B43A3">
      <w:pPr>
        <w:pStyle w:val="AmdtsEntries"/>
      </w:pPr>
      <w:r>
        <w:t>s 81K</w:t>
      </w:r>
      <w:r>
        <w:tab/>
        <w:t xml:space="preserve">ins </w:t>
      </w:r>
      <w:hyperlink r:id="rId10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t>Family objections</w:t>
      </w:r>
    </w:p>
    <w:p w14:paraId="392F490B" w14:textId="121585F7" w:rsidR="007A35DD" w:rsidRDefault="007A35DD" w:rsidP="007A35DD">
      <w:pPr>
        <w:pStyle w:val="AmdtsEntries"/>
        <w:keepNext/>
      </w:pPr>
      <w:r>
        <w:t>div 4.7 hdg</w:t>
      </w:r>
      <w:r>
        <w:tab/>
        <w:t xml:space="preserve">ins </w:t>
      </w:r>
      <w:hyperlink r:id="rId104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5EC10834" w:rsidR="007A35DD" w:rsidRDefault="007A35DD" w:rsidP="007A35DD">
      <w:pPr>
        <w:pStyle w:val="AmdtsEntries"/>
      </w:pPr>
      <w:r>
        <w:tab/>
        <w:t xml:space="preserve">om </w:t>
      </w:r>
      <w:hyperlink r:id="rId10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2E64AAED" w:rsidR="007A35DD" w:rsidRPr="00E310C3" w:rsidRDefault="007A35DD" w:rsidP="007A35DD">
      <w:pPr>
        <w:pStyle w:val="AmdtsEntries"/>
      </w:pPr>
      <w:r w:rsidRPr="00E310C3">
        <w:t>div 4.8 hdg</w:t>
      </w:r>
      <w:r w:rsidRPr="00E310C3">
        <w:tab/>
        <w:t xml:space="preserve">ins </w:t>
      </w:r>
      <w:hyperlink r:id="rId1046"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66FE1F7C" w:rsidR="007A35DD" w:rsidRDefault="007A35DD" w:rsidP="007A35DD">
      <w:pPr>
        <w:pStyle w:val="AmdtsEntries"/>
      </w:pPr>
      <w:r>
        <w:tab/>
        <w:t xml:space="preserve">om </w:t>
      </w:r>
      <w:hyperlink r:id="rId10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3E0ACCA3" w:rsidR="007A35DD" w:rsidRPr="004A7932" w:rsidRDefault="007A35DD" w:rsidP="007A35DD">
      <w:pPr>
        <w:pStyle w:val="AmdtsEntries"/>
        <w:keepNext/>
      </w:pPr>
      <w:r w:rsidRPr="004A7932">
        <w:t>pt 4A hdg</w:t>
      </w:r>
      <w:r w:rsidRPr="004A7932">
        <w:tab/>
        <w:t xml:space="preserve">ins </w:t>
      </w:r>
      <w:hyperlink r:id="rId10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3F5954F8" w:rsidR="007A35DD" w:rsidRDefault="007A35DD" w:rsidP="007A35DD">
      <w:pPr>
        <w:pStyle w:val="AmdtsEntries"/>
      </w:pPr>
      <w:r>
        <w:tab/>
        <w:t xml:space="preserve">om </w:t>
      </w:r>
      <w:hyperlink r:id="rId10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611D7A12"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5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48CE34C1" w:rsidR="007A35DD" w:rsidRDefault="007A35DD" w:rsidP="007A35DD">
      <w:pPr>
        <w:pStyle w:val="AmdtsEntries"/>
      </w:pPr>
      <w:r>
        <w:tab/>
        <w:t xml:space="preserve">sub </w:t>
      </w:r>
      <w:hyperlink r:id="rId10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5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29CAA5C2" w:rsidR="00491956" w:rsidRDefault="00491956" w:rsidP="007A35DD">
      <w:pPr>
        <w:pStyle w:val="AmdtsEntries"/>
      </w:pPr>
      <w:r>
        <w:tab/>
      </w:r>
      <w:r w:rsidR="00C54836">
        <w:t xml:space="preserve">renum as ch 5 hdg </w:t>
      </w:r>
      <w:hyperlink r:id="rId1053"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5E45CE8E" w:rsidR="007A35DD" w:rsidRDefault="007A35DD" w:rsidP="007A35DD">
      <w:pPr>
        <w:pStyle w:val="AmdtsEntries"/>
      </w:pPr>
      <w:r>
        <w:tab/>
        <w:t xml:space="preserve">ins </w:t>
      </w:r>
      <w:hyperlink r:id="rId105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3711F793" w:rsidR="007A35DD" w:rsidRDefault="007A35DD" w:rsidP="007A35DD">
      <w:pPr>
        <w:pStyle w:val="AmdtsEntries"/>
      </w:pPr>
      <w:r>
        <w:tab/>
        <w:t xml:space="preserve">am </w:t>
      </w:r>
      <w:hyperlink r:id="rId105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4753A203" w:rsidR="007A35DD" w:rsidRDefault="007A35DD" w:rsidP="007A35DD">
      <w:pPr>
        <w:pStyle w:val="AmdtsEntries"/>
      </w:pPr>
      <w:r>
        <w:tab/>
        <w:t xml:space="preserve">ins </w:t>
      </w:r>
      <w:hyperlink r:id="rId105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6E7B1E3C" w:rsidR="007A35DD" w:rsidRDefault="007A35DD" w:rsidP="007A35DD">
      <w:pPr>
        <w:pStyle w:val="AmdtsEntries"/>
      </w:pPr>
      <w:r>
        <w:t>s 84</w:t>
      </w:r>
      <w:r>
        <w:tab/>
        <w:t xml:space="preserve">ins </w:t>
      </w:r>
      <w:hyperlink r:id="rId105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lastRenderedPageBreak/>
        <w:t>Evidence not admissible in court—evidence taken in examination</w:t>
      </w:r>
    </w:p>
    <w:p w14:paraId="21B07CA7" w14:textId="0443D923" w:rsidR="007A35DD" w:rsidRDefault="007A35DD" w:rsidP="007A35DD">
      <w:pPr>
        <w:pStyle w:val="AmdtsEntries"/>
      </w:pPr>
      <w:r>
        <w:t>s 85</w:t>
      </w:r>
      <w:r>
        <w:tab/>
        <w:t xml:space="preserve">ins </w:t>
      </w:r>
      <w:hyperlink r:id="rId105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t>Evidence in criminal proceedings—dangerously ill people</w:t>
      </w:r>
    </w:p>
    <w:p w14:paraId="5754AA86" w14:textId="749A5677"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59" w:tooltip="A2004-59" w:history="1">
        <w:r w:rsidR="00E20B16" w:rsidRPr="00E20B16">
          <w:rPr>
            <w:rStyle w:val="charCitHyperlinkAbbrev"/>
          </w:rPr>
          <w:t>Court Procedures Act 2004</w:t>
        </w:r>
      </w:hyperlink>
      <w:r w:rsidR="007A35DD">
        <w:t xml:space="preserve"> pt 6 </w:t>
      </w:r>
      <w:hyperlink r:id="rId106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5FF415FB" w:rsidR="007A35DD" w:rsidRDefault="007A35DD" w:rsidP="007A35DD">
      <w:pPr>
        <w:pStyle w:val="AmdtsEntries"/>
      </w:pPr>
      <w:r>
        <w:tab/>
        <w:t xml:space="preserve">sub </w:t>
      </w:r>
      <w:hyperlink r:id="rId106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31FC16AD" w:rsidR="00C54836" w:rsidRDefault="00C54836" w:rsidP="007A35DD">
      <w:pPr>
        <w:pStyle w:val="AmdtsEntries"/>
      </w:pPr>
      <w:r>
        <w:tab/>
        <w:t xml:space="preserve">renum as ch 6 hdg </w:t>
      </w:r>
      <w:hyperlink r:id="rId1062"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14:paraId="50061223" w14:textId="2EFEB22E" w:rsidR="00451BD4" w:rsidRDefault="00451BD4" w:rsidP="00451BD4">
      <w:pPr>
        <w:pStyle w:val="AmdtsEntries"/>
        <w:keepNext/>
      </w:pPr>
      <w:r>
        <w:t>s 90 hdg</w:t>
      </w:r>
      <w:r>
        <w:tab/>
        <w:t xml:space="preserve">am </w:t>
      </w:r>
      <w:hyperlink r:id="rId1063" w:tooltip="Crimes (Domestic and Family Violence) Legislation Amendment Act 2015" w:history="1">
        <w:r w:rsidRPr="0020507A">
          <w:rPr>
            <w:rStyle w:val="charCitHyperlinkAbbrev"/>
          </w:rPr>
          <w:t>A2015-40</w:t>
        </w:r>
      </w:hyperlink>
      <w:r>
        <w:t xml:space="preserve"> s 106</w:t>
      </w:r>
    </w:p>
    <w:p w14:paraId="13F2AE9F" w14:textId="1C72C012" w:rsidR="007A35DD" w:rsidRDefault="007A35DD" w:rsidP="007A35DD">
      <w:pPr>
        <w:pStyle w:val="AmdtsEntries"/>
        <w:keepNext/>
      </w:pPr>
      <w:r>
        <w:t>s 90</w:t>
      </w:r>
      <w:r>
        <w:tab/>
        <w:t xml:space="preserve">reloc from </w:t>
      </w:r>
      <w:hyperlink r:id="rId1064" w:tooltip="A2004-59" w:history="1">
        <w:r w:rsidR="00E20B16" w:rsidRPr="00E20B16">
          <w:rPr>
            <w:rStyle w:val="charCitHyperlinkAbbrev"/>
          </w:rPr>
          <w:t>Court Procedures Act 2004</w:t>
        </w:r>
      </w:hyperlink>
      <w:r>
        <w:t xml:space="preserve"> s 53 </w:t>
      </w:r>
      <w:hyperlink r:id="rId106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793F311A" w:rsidR="007A35DD" w:rsidRDefault="007A35DD" w:rsidP="007A35DD">
      <w:pPr>
        <w:pStyle w:val="AmdtsEntries"/>
      </w:pPr>
      <w:r>
        <w:tab/>
        <w:t xml:space="preserve">sub </w:t>
      </w:r>
      <w:hyperlink r:id="rId10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084BA5FD" w:rsidR="00E97BC8" w:rsidRDefault="00E97BC8" w:rsidP="00E97BC8">
      <w:pPr>
        <w:pStyle w:val="AmdtsEntries"/>
      </w:pPr>
      <w:r>
        <w:tab/>
        <w:t xml:space="preserve">am </w:t>
      </w:r>
      <w:hyperlink r:id="rId1067"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592B91FB" w:rsidR="00F2655E" w:rsidRDefault="00F2655E" w:rsidP="00F2655E">
      <w:pPr>
        <w:pStyle w:val="AmdtsEntries"/>
        <w:keepNext/>
      </w:pPr>
      <w:r>
        <w:tab/>
        <w:t xml:space="preserve">am </w:t>
      </w:r>
      <w:hyperlink r:id="rId1068" w:tooltip="Crimes (Domestic and Family Violence) Legislation Amendment Act 2015" w:history="1">
        <w:r w:rsidRPr="0020507A">
          <w:rPr>
            <w:rStyle w:val="charCitHyperlinkAbbrev"/>
          </w:rPr>
          <w:t>A2015-40</w:t>
        </w:r>
      </w:hyperlink>
      <w:r>
        <w:t xml:space="preserve"> s 106</w:t>
      </w:r>
    </w:p>
    <w:p w14:paraId="466B20FB" w14:textId="59374A5B" w:rsidR="007A35DD" w:rsidRDefault="007A35DD" w:rsidP="007A35DD">
      <w:pPr>
        <w:pStyle w:val="AmdtsEntries"/>
        <w:keepNext/>
      </w:pPr>
      <w:r>
        <w:t>s 91</w:t>
      </w:r>
      <w:r>
        <w:tab/>
        <w:t xml:space="preserve">reloc from </w:t>
      </w:r>
      <w:hyperlink r:id="rId1069" w:tooltip="A2004-59" w:history="1">
        <w:r w:rsidR="00E20B16" w:rsidRPr="00E20B16">
          <w:rPr>
            <w:rStyle w:val="charCitHyperlinkAbbrev"/>
          </w:rPr>
          <w:t>Court Procedures Act 2004</w:t>
        </w:r>
      </w:hyperlink>
      <w:r>
        <w:t xml:space="preserve"> s 54 </w:t>
      </w:r>
      <w:hyperlink r:id="rId107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392C6558" w:rsidR="007A35DD" w:rsidRDefault="007A35DD" w:rsidP="007A35DD">
      <w:pPr>
        <w:pStyle w:val="AmdtsEntries"/>
      </w:pPr>
      <w:r>
        <w:tab/>
        <w:t xml:space="preserve">sub </w:t>
      </w:r>
      <w:hyperlink r:id="rId10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7738A41A" w:rsidR="00E97BC8" w:rsidRDefault="00E97BC8" w:rsidP="00E97BC8">
      <w:pPr>
        <w:pStyle w:val="AmdtsEntries"/>
      </w:pPr>
      <w:r>
        <w:tab/>
        <w:t xml:space="preserve">am </w:t>
      </w:r>
      <w:hyperlink r:id="rId1072"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3963B79B" w:rsidR="007A35DD" w:rsidRDefault="007A35DD" w:rsidP="007A35DD">
      <w:pPr>
        <w:pStyle w:val="AmdtsEntries"/>
        <w:keepNext/>
      </w:pPr>
      <w:r>
        <w:t>s 92</w:t>
      </w:r>
      <w:r>
        <w:tab/>
        <w:t xml:space="preserve">reloc from </w:t>
      </w:r>
      <w:hyperlink r:id="rId1073" w:tooltip="A2004-59" w:history="1">
        <w:r w:rsidR="00E20B16" w:rsidRPr="00E20B16">
          <w:rPr>
            <w:rStyle w:val="charCitHyperlinkAbbrev"/>
          </w:rPr>
          <w:t>Court Procedures Act 2004</w:t>
        </w:r>
      </w:hyperlink>
      <w:r>
        <w:t xml:space="preserve"> s 55 </w:t>
      </w:r>
      <w:hyperlink r:id="rId107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41878C13" w:rsidR="007A35DD" w:rsidRDefault="007A35DD" w:rsidP="007A35DD">
      <w:pPr>
        <w:pStyle w:val="AmdtsEntries"/>
      </w:pPr>
      <w:r>
        <w:tab/>
        <w:t xml:space="preserve">sub </w:t>
      </w:r>
      <w:hyperlink r:id="rId10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08159BC8" w:rsidR="007A35DD" w:rsidRDefault="007A35DD" w:rsidP="007A35DD">
      <w:pPr>
        <w:pStyle w:val="AmdtsEntries"/>
      </w:pPr>
      <w:r>
        <w:t>s 93</w:t>
      </w:r>
      <w:r>
        <w:tab/>
        <w:t xml:space="preserve">ins </w:t>
      </w:r>
      <w:hyperlink r:id="rId10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40060A31" w:rsidR="007A35DD" w:rsidRDefault="007A35DD" w:rsidP="007A35DD">
      <w:pPr>
        <w:pStyle w:val="AmdtsEntries"/>
      </w:pPr>
      <w:r>
        <w:t>s 94</w:t>
      </w:r>
      <w:r>
        <w:tab/>
        <w:t xml:space="preserve">ins </w:t>
      </w:r>
      <w:hyperlink r:id="rId10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9ECD8E0" w14:textId="77777777" w:rsidR="007A35DD" w:rsidRDefault="007A35DD" w:rsidP="007A35DD">
      <w:pPr>
        <w:pStyle w:val="AmdtsEntryHd"/>
      </w:pPr>
      <w:r w:rsidRPr="00CE0FC4">
        <w:t>Evidence in any proceedings—other matters</w:t>
      </w:r>
    </w:p>
    <w:p w14:paraId="1E48ED55" w14:textId="2295F898" w:rsidR="007A35DD" w:rsidRDefault="00C54836" w:rsidP="007A35DD">
      <w:pPr>
        <w:pStyle w:val="AmdtsEntries"/>
        <w:keepNext/>
      </w:pPr>
      <w:r>
        <w:t>ch</w:t>
      </w:r>
      <w:r w:rsidR="007A35DD">
        <w:t xml:space="preserve"> 7 hdg</w:t>
      </w:r>
      <w:r w:rsidR="007A35DD">
        <w:tab/>
        <w:t xml:space="preserve">(prev pt 5 hdg) ins </w:t>
      </w:r>
      <w:hyperlink r:id="rId10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0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6E6EAC05" w:rsidR="007A35DD" w:rsidRDefault="007A35DD" w:rsidP="007A35DD">
      <w:pPr>
        <w:pStyle w:val="AmdtsEntries"/>
      </w:pPr>
      <w:r>
        <w:tab/>
        <w:t xml:space="preserve">renum as pt 7 hdg </w:t>
      </w:r>
      <w:hyperlink r:id="rId108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26CA1CA0" w:rsidR="007A35DD" w:rsidRDefault="007A35DD" w:rsidP="007A35DD">
      <w:pPr>
        <w:pStyle w:val="AmdtsEntries"/>
      </w:pPr>
      <w:r>
        <w:tab/>
        <w:t xml:space="preserve">sub </w:t>
      </w:r>
      <w:hyperlink r:id="rId10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32B8F3AD" w:rsidR="00C54836" w:rsidRDefault="00C54836" w:rsidP="007A35DD">
      <w:pPr>
        <w:pStyle w:val="AmdtsEntries"/>
      </w:pPr>
      <w:r>
        <w:tab/>
        <w:t xml:space="preserve">renum as ch 7 hdg </w:t>
      </w:r>
      <w:hyperlink r:id="rId1082"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7C690D9C" w:rsidR="00F35629" w:rsidRDefault="00F35629" w:rsidP="00F35629">
      <w:pPr>
        <w:pStyle w:val="AmdtsEntries"/>
      </w:pPr>
      <w:r>
        <w:t>pt 7.1 hdg</w:t>
      </w:r>
      <w:r>
        <w:tab/>
        <w:t xml:space="preserve">(prev div 7.1 hdg) ins </w:t>
      </w:r>
      <w:hyperlink r:id="rId1083"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653C0ABD" w:rsidR="00F35629" w:rsidRDefault="00F35629" w:rsidP="00F35629">
      <w:pPr>
        <w:pStyle w:val="AmdtsEntries"/>
      </w:pPr>
      <w:r>
        <w:tab/>
        <w:t xml:space="preserve">renum as pt 7.1 hdg </w:t>
      </w:r>
      <w:hyperlink r:id="rId1084"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lastRenderedPageBreak/>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4B74D23F" w:rsidR="00440912" w:rsidRDefault="00440912" w:rsidP="00440912">
      <w:pPr>
        <w:pStyle w:val="AmdtsEntries"/>
        <w:keepNext/>
      </w:pPr>
      <w:r>
        <w:t>s 100 hdg</w:t>
      </w:r>
      <w:r>
        <w:tab/>
        <w:t xml:space="preserve">am </w:t>
      </w:r>
      <w:hyperlink r:id="rId1085" w:tooltip="Crimes (Domestic and Family Violence) Legislation Amendment Act 2015" w:history="1">
        <w:r w:rsidRPr="0020507A">
          <w:rPr>
            <w:rStyle w:val="charCitHyperlinkAbbrev"/>
          </w:rPr>
          <w:t>A2015-40</w:t>
        </w:r>
      </w:hyperlink>
      <w:r>
        <w:t xml:space="preserve"> s 102</w:t>
      </w:r>
    </w:p>
    <w:p w14:paraId="45317BEF" w14:textId="6C3FDDE8" w:rsidR="007A35DD" w:rsidRDefault="007A35DD" w:rsidP="007A35DD">
      <w:pPr>
        <w:pStyle w:val="AmdtsEntries"/>
        <w:keepNext/>
      </w:pPr>
      <w:r>
        <w:t>s 100</w:t>
      </w:r>
      <w:r>
        <w:tab/>
        <w:t xml:space="preserve">(prev s 74) ins </w:t>
      </w:r>
      <w:hyperlink r:id="rId10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6930EE3C" w:rsidR="007A35DD" w:rsidRDefault="007A35DD" w:rsidP="007A35DD">
      <w:pPr>
        <w:pStyle w:val="AmdtsEntries"/>
      </w:pPr>
      <w:r>
        <w:tab/>
        <w:t xml:space="preserve">renum as s 82 </w:t>
      </w:r>
      <w:hyperlink r:id="rId108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153075CD" w:rsidR="007A35DD" w:rsidRDefault="007A35DD" w:rsidP="007A35DD">
      <w:pPr>
        <w:pStyle w:val="AmdtsEntries"/>
      </w:pPr>
      <w:r>
        <w:tab/>
        <w:t xml:space="preserve">renum as s 100 </w:t>
      </w:r>
      <w:hyperlink r:id="rId108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7F23F291" w:rsidR="007A35DD" w:rsidRDefault="007A35DD" w:rsidP="007A35DD">
      <w:pPr>
        <w:pStyle w:val="AmdtsEntries"/>
      </w:pPr>
      <w:r>
        <w:tab/>
        <w:t xml:space="preserve">sub </w:t>
      </w:r>
      <w:hyperlink r:id="rId10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211D8E41" w:rsidR="00A51E5D" w:rsidRDefault="00A51E5D" w:rsidP="00A51E5D">
      <w:pPr>
        <w:pStyle w:val="AmdtsEntries"/>
      </w:pPr>
      <w:r>
        <w:tab/>
        <w:t xml:space="preserve">am </w:t>
      </w:r>
      <w:hyperlink r:id="rId1091"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0AA6136E" w:rsidR="007A35DD" w:rsidRDefault="007A35DD" w:rsidP="007A35DD">
      <w:pPr>
        <w:pStyle w:val="AmdtsEntries"/>
        <w:keepNext/>
      </w:pPr>
      <w:r>
        <w:t>s 101</w:t>
      </w:r>
      <w:r>
        <w:tab/>
        <w:t xml:space="preserve">(prev s 75) ins </w:t>
      </w:r>
      <w:hyperlink r:id="rId10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9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204408A7" w:rsidR="007A35DD" w:rsidRDefault="007A35DD" w:rsidP="007A35DD">
      <w:pPr>
        <w:pStyle w:val="AmdtsEntries"/>
      </w:pPr>
      <w:r>
        <w:tab/>
        <w:t xml:space="preserve">renum as s 83 </w:t>
      </w:r>
      <w:hyperlink r:id="rId109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6D0CB027" w:rsidR="007A35DD" w:rsidRDefault="007A35DD" w:rsidP="007A35DD">
      <w:pPr>
        <w:pStyle w:val="AmdtsEntries"/>
      </w:pPr>
      <w:r>
        <w:tab/>
        <w:t xml:space="preserve">renum as s 101 </w:t>
      </w:r>
      <w:hyperlink r:id="rId109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1ACEBEEF" w:rsidR="007A35DD" w:rsidRDefault="007A35DD" w:rsidP="007A35DD">
      <w:pPr>
        <w:pStyle w:val="AmdtsEntries"/>
      </w:pPr>
      <w:r>
        <w:tab/>
        <w:t xml:space="preserve">sub </w:t>
      </w:r>
      <w:hyperlink r:id="rId10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t>Witness with vulnerability may give evidence in closed court</w:t>
      </w:r>
    </w:p>
    <w:p w14:paraId="67F3BBD5" w14:textId="087F868F" w:rsidR="007A35DD" w:rsidRDefault="007A35DD" w:rsidP="007A35DD">
      <w:pPr>
        <w:pStyle w:val="AmdtsEntries"/>
      </w:pPr>
      <w:r>
        <w:t>s 102</w:t>
      </w:r>
      <w:r>
        <w:tab/>
        <w:t xml:space="preserve">ins </w:t>
      </w:r>
      <w:hyperlink r:id="rId10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51C54DCC" w:rsidR="00106584" w:rsidRDefault="00106584" w:rsidP="00106584">
      <w:pPr>
        <w:pStyle w:val="AmdtsEntries"/>
      </w:pPr>
      <w:r>
        <w:tab/>
        <w:t xml:space="preserve">am </w:t>
      </w:r>
      <w:hyperlink r:id="rId1098"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099"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19466CF8" w:rsidR="007A35DD" w:rsidRDefault="007A35DD" w:rsidP="007A35DD">
      <w:pPr>
        <w:pStyle w:val="AmdtsEntries"/>
      </w:pPr>
      <w:r>
        <w:t>s 103</w:t>
      </w:r>
      <w:r>
        <w:tab/>
        <w:t xml:space="preserve">ins </w:t>
      </w:r>
      <w:hyperlink r:id="rId11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3DCF221D" w:rsidR="00F35629" w:rsidRDefault="00D279C7" w:rsidP="00F35629">
      <w:pPr>
        <w:pStyle w:val="AmdtsEntries"/>
      </w:pPr>
      <w:r>
        <w:t>pt</w:t>
      </w:r>
      <w:r w:rsidR="00F35629">
        <w:t xml:space="preserve"> 7.2 hdg</w:t>
      </w:r>
      <w:r w:rsidR="00F35629">
        <w:tab/>
        <w:t xml:space="preserve">(prev div 7.2 hdg) ins </w:t>
      </w:r>
      <w:hyperlink r:id="rId1101"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4E5C78F8" w:rsidR="00F35629" w:rsidRDefault="00F35629" w:rsidP="00F35629">
      <w:pPr>
        <w:pStyle w:val="AmdtsEntries"/>
      </w:pPr>
      <w:r>
        <w:tab/>
        <w:t xml:space="preserve">renum as pt 7.2 hdg </w:t>
      </w:r>
      <w:hyperlink r:id="rId1102"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4C99920B" w:rsidR="007A35DD" w:rsidRDefault="007A35DD" w:rsidP="007A35DD">
      <w:pPr>
        <w:pStyle w:val="AmdtsEntries"/>
      </w:pPr>
      <w:r>
        <w:t>s 104</w:t>
      </w:r>
      <w:r>
        <w:tab/>
        <w:t xml:space="preserve">ins </w:t>
      </w:r>
      <w:hyperlink r:id="rId11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3A848291" w:rsidR="00D279C7" w:rsidRDefault="00D279C7" w:rsidP="00D279C7">
      <w:pPr>
        <w:pStyle w:val="AmdtsEntries"/>
      </w:pPr>
      <w:r>
        <w:t>pt 7.3 hdg</w:t>
      </w:r>
      <w:r>
        <w:tab/>
        <w:t xml:space="preserve">(prev div 7.3 hdg) ins </w:t>
      </w:r>
      <w:hyperlink r:id="rId1104"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0891D4F6" w:rsidR="00D279C7" w:rsidRDefault="00D279C7" w:rsidP="00D279C7">
      <w:pPr>
        <w:pStyle w:val="AmdtsEntries"/>
      </w:pPr>
      <w:r>
        <w:tab/>
        <w:t xml:space="preserve">renum as pt 7.3 hdg </w:t>
      </w:r>
      <w:hyperlink r:id="rId1105"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5DA3A480" w:rsidR="007A35DD" w:rsidRDefault="007A35DD" w:rsidP="007A35DD">
      <w:pPr>
        <w:pStyle w:val="AmdtsEntries"/>
      </w:pPr>
      <w:r>
        <w:t>s 105</w:t>
      </w:r>
      <w:r>
        <w:tab/>
        <w:t xml:space="preserve">ins </w:t>
      </w:r>
      <w:hyperlink r:id="rId1106"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t>Publication of evidence</w:t>
      </w:r>
    </w:p>
    <w:p w14:paraId="52506ED5" w14:textId="69EAB91C" w:rsidR="00E0443D" w:rsidRDefault="00F560A7" w:rsidP="00E0443D">
      <w:pPr>
        <w:pStyle w:val="AmdtsEntries"/>
      </w:pPr>
      <w:r>
        <w:t>ch</w:t>
      </w:r>
      <w:r w:rsidR="00E0443D">
        <w:t xml:space="preserve"> 8 hdg</w:t>
      </w:r>
      <w:r w:rsidR="00E0443D">
        <w:tab/>
        <w:t xml:space="preserve">(prev pt 8 hdg) ins </w:t>
      </w:r>
      <w:hyperlink r:id="rId1107"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6CCC559D" w:rsidR="00E0443D" w:rsidRDefault="00E0443D" w:rsidP="00E0443D">
      <w:pPr>
        <w:pStyle w:val="AmdtsEntries"/>
      </w:pPr>
      <w:r>
        <w:tab/>
        <w:t xml:space="preserve">renum as ch 8 hdg </w:t>
      </w:r>
      <w:hyperlink r:id="rId1108"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lastRenderedPageBreak/>
        <w:t>Application—</w:t>
      </w:r>
      <w:r w:rsidR="00F2655E">
        <w:t>ch</w:t>
      </w:r>
      <w:r w:rsidRPr="00CE0FC4">
        <w:t xml:space="preserve"> 8</w:t>
      </w:r>
    </w:p>
    <w:p w14:paraId="6C7B6AC4" w14:textId="75FD5E32" w:rsidR="00F2655E" w:rsidRDefault="00F2655E" w:rsidP="00F2655E">
      <w:pPr>
        <w:pStyle w:val="AmdtsEntries"/>
        <w:keepNext/>
      </w:pPr>
      <w:r>
        <w:t>s 110 hdg</w:t>
      </w:r>
      <w:r>
        <w:tab/>
        <w:t xml:space="preserve">am </w:t>
      </w:r>
      <w:hyperlink r:id="rId1109" w:tooltip="Crimes (Domestic and Family Violence) Legislation Amendment Act 2015" w:history="1">
        <w:r w:rsidRPr="0020507A">
          <w:rPr>
            <w:rStyle w:val="charCitHyperlinkAbbrev"/>
          </w:rPr>
          <w:t>A2015-40</w:t>
        </w:r>
      </w:hyperlink>
      <w:r>
        <w:t xml:space="preserve"> s 106</w:t>
      </w:r>
    </w:p>
    <w:p w14:paraId="55BBE560" w14:textId="14138F3D" w:rsidR="007A35DD" w:rsidRDefault="007A35DD" w:rsidP="00B95EBF">
      <w:pPr>
        <w:pStyle w:val="AmdtsEntries"/>
        <w:keepNext/>
      </w:pPr>
      <w:r>
        <w:t>s 110</w:t>
      </w:r>
      <w:r>
        <w:tab/>
        <w:t xml:space="preserve">ins </w:t>
      </w:r>
      <w:hyperlink r:id="rId11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4D6AE05D" w:rsidR="00E97BC8" w:rsidRDefault="00E97BC8" w:rsidP="00E97BC8">
      <w:pPr>
        <w:pStyle w:val="AmdtsEntries"/>
      </w:pPr>
      <w:r>
        <w:tab/>
        <w:t xml:space="preserve">am </w:t>
      </w:r>
      <w:hyperlink r:id="rId1111"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182E3B63" w:rsidR="007A35DD" w:rsidRDefault="007A35DD" w:rsidP="007A35DD">
      <w:pPr>
        <w:pStyle w:val="AmdtsEntries"/>
      </w:pPr>
      <w:r>
        <w:t>s 111</w:t>
      </w:r>
      <w:r>
        <w:tab/>
        <w:t xml:space="preserve">ins </w:t>
      </w:r>
      <w:hyperlink r:id="rId11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40A8F226" w:rsidR="007A35DD" w:rsidRDefault="007A35DD" w:rsidP="007A35DD">
      <w:pPr>
        <w:pStyle w:val="AmdtsEntries"/>
      </w:pPr>
      <w:r>
        <w:t>s 112</w:t>
      </w:r>
      <w:r>
        <w:tab/>
        <w:t xml:space="preserve">ins </w:t>
      </w:r>
      <w:hyperlink r:id="rId11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2C5E6396"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3C1F4BC8" w:rsidR="00F560A7" w:rsidRDefault="00F560A7" w:rsidP="007A35DD">
      <w:pPr>
        <w:pStyle w:val="AmdtsEntries"/>
      </w:pPr>
      <w:r>
        <w:tab/>
        <w:t xml:space="preserve">renum as ch 9 hdg </w:t>
      </w:r>
      <w:hyperlink r:id="rId1115"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t>Approved forms</w:t>
      </w:r>
    </w:p>
    <w:p w14:paraId="6DB52B0F" w14:textId="17AB0CC7" w:rsidR="007A35DD" w:rsidRDefault="007A35DD" w:rsidP="007A35DD">
      <w:pPr>
        <w:pStyle w:val="AmdtsEntries"/>
      </w:pPr>
      <w:r>
        <w:t>s 120</w:t>
      </w:r>
      <w:r>
        <w:tab/>
        <w:t xml:space="preserve">ins </w:t>
      </w:r>
      <w:hyperlink r:id="rId11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1815EEF5" w:rsidR="007A35DD" w:rsidRDefault="007A35DD" w:rsidP="007A35DD">
      <w:pPr>
        <w:pStyle w:val="AmdtsEntries"/>
      </w:pPr>
      <w:r>
        <w:t>s 121</w:t>
      </w:r>
      <w:r>
        <w:tab/>
        <w:t xml:space="preserve">ins </w:t>
      </w:r>
      <w:hyperlink r:id="rId11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1C7CFD7B" w:rsidR="00F2655E" w:rsidRDefault="00E97BC8" w:rsidP="00F2655E">
      <w:pPr>
        <w:pStyle w:val="AmdtsEntries"/>
      </w:pPr>
      <w:r>
        <w:tab/>
        <w:t xml:space="preserve">am </w:t>
      </w:r>
      <w:hyperlink r:id="rId1118"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02150E4F" w:rsidR="007A35DD" w:rsidRPr="0064211E" w:rsidRDefault="007A35DD" w:rsidP="007A35DD">
      <w:pPr>
        <w:pStyle w:val="AmdtsEntries"/>
        <w:keepNext/>
      </w:pPr>
      <w:r w:rsidRPr="0064211E">
        <w:t>pt 10 hdg</w:t>
      </w:r>
      <w:r w:rsidRPr="0064211E">
        <w:tab/>
        <w:t xml:space="preserve">ins </w:t>
      </w:r>
      <w:hyperlink r:id="rId11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7CD2B022" w:rsidR="007A35DD" w:rsidRDefault="007A35DD" w:rsidP="007A35DD">
      <w:pPr>
        <w:pStyle w:val="AmdtsEntries"/>
        <w:keepNext/>
      </w:pPr>
      <w:r w:rsidRPr="0064211E">
        <w:t>s 150</w:t>
      </w:r>
      <w:r w:rsidRPr="0064211E">
        <w:tab/>
        <w:t xml:space="preserve">ins </w:t>
      </w:r>
      <w:hyperlink r:id="rId11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39BBF47A" w:rsidR="007A35DD" w:rsidRPr="0064211E" w:rsidRDefault="007A35DD" w:rsidP="007A35DD">
      <w:pPr>
        <w:pStyle w:val="AmdtsEntries"/>
        <w:keepNext/>
      </w:pPr>
      <w:r>
        <w:tab/>
        <w:t xml:space="preserve">am </w:t>
      </w:r>
      <w:hyperlink r:id="rId112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7A9EBAEB" w:rsidR="007A35DD" w:rsidRPr="0064211E" w:rsidRDefault="007A35DD" w:rsidP="007A35DD">
      <w:pPr>
        <w:pStyle w:val="AmdtsEntries"/>
        <w:keepNext/>
      </w:pPr>
      <w:r w:rsidRPr="0064211E">
        <w:t>s 151</w:t>
      </w:r>
      <w:r w:rsidRPr="0064211E">
        <w:tab/>
        <w:t xml:space="preserve">ins </w:t>
      </w:r>
      <w:hyperlink r:id="rId11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t>Transitional—Evidence (Miscellaneous Provisions) Amendment Act 2011</w:t>
      </w:r>
    </w:p>
    <w:p w14:paraId="58EDD2F3" w14:textId="3675B7F7" w:rsidR="007A35DD" w:rsidRDefault="007A35DD" w:rsidP="007A35DD">
      <w:pPr>
        <w:pStyle w:val="AmdtsEntries"/>
        <w:keepNext/>
      </w:pPr>
      <w:r>
        <w:t>pt 11 hdg</w:t>
      </w:r>
      <w:r>
        <w:tab/>
        <w:t xml:space="preserve">ins </w:t>
      </w:r>
      <w:hyperlink r:id="rId11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5D1F5C77" w:rsidR="007A35DD" w:rsidRDefault="007A35DD" w:rsidP="007A35DD">
      <w:pPr>
        <w:pStyle w:val="AmdtsEntries"/>
        <w:keepNext/>
      </w:pPr>
      <w:r>
        <w:t>s 160</w:t>
      </w:r>
      <w:r>
        <w:tab/>
        <w:t xml:space="preserve">ins </w:t>
      </w:r>
      <w:hyperlink r:id="rId11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t>Protected confidences—div 4.5 proceedings</w:t>
      </w:r>
    </w:p>
    <w:p w14:paraId="26F7715E" w14:textId="172B23FD" w:rsidR="007A35DD" w:rsidRDefault="007A35DD" w:rsidP="007A35DD">
      <w:pPr>
        <w:pStyle w:val="AmdtsEntries"/>
        <w:keepNext/>
      </w:pPr>
      <w:r>
        <w:t>s 161</w:t>
      </w:r>
      <w:r>
        <w:tab/>
        <w:t xml:space="preserve">ins </w:t>
      </w:r>
      <w:hyperlink r:id="rId11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6D1063D2" w:rsidR="007A35DD" w:rsidRDefault="007A35DD" w:rsidP="007A35DD">
      <w:pPr>
        <w:pStyle w:val="AmdtsEntries"/>
        <w:keepNext/>
      </w:pPr>
      <w:r>
        <w:t>s 162</w:t>
      </w:r>
      <w:r>
        <w:tab/>
        <w:t xml:space="preserve">ins </w:t>
      </w:r>
      <w:hyperlink r:id="rId11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lastRenderedPageBreak/>
        <w:t>Expiry—pt 11</w:t>
      </w:r>
    </w:p>
    <w:p w14:paraId="3E4F98CD" w14:textId="28D250FF" w:rsidR="007A35DD" w:rsidRDefault="007A35DD" w:rsidP="007A35DD">
      <w:pPr>
        <w:pStyle w:val="AmdtsEntries"/>
        <w:keepNext/>
      </w:pPr>
      <w:r>
        <w:t>s 163</w:t>
      </w:r>
      <w:r>
        <w:tab/>
        <w:t xml:space="preserve">ins </w:t>
      </w:r>
      <w:hyperlink r:id="rId11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6C1BAE">
      <w:pPr>
        <w:pStyle w:val="AmdtsEntries"/>
        <w:keepNext/>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277A1B15" w:rsidR="00E156FD" w:rsidRDefault="006C1BAE" w:rsidP="00E156FD">
      <w:pPr>
        <w:pStyle w:val="AmdtsEntries"/>
        <w:keepNext/>
      </w:pPr>
      <w:r>
        <w:t>ch</w:t>
      </w:r>
      <w:r w:rsidR="00E156FD">
        <w:t xml:space="preserve"> 12 hdg</w:t>
      </w:r>
      <w:r w:rsidR="00E156FD">
        <w:tab/>
      </w:r>
      <w:r>
        <w:t xml:space="preserve">(prev pt 12 hdg) </w:t>
      </w:r>
      <w:r w:rsidR="00E156FD">
        <w:t xml:space="preserve">ins </w:t>
      </w:r>
      <w:hyperlink r:id="rId1128"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E156FD">
      <w:pPr>
        <w:pStyle w:val="AmdtsEntries"/>
        <w:keepNext/>
      </w:pPr>
      <w:r>
        <w:tab/>
        <w:t>renum as ch 12 hdg R43 LA</w:t>
      </w:r>
    </w:p>
    <w:p w14:paraId="6DDD839F" w14:textId="77777777" w:rsidR="006B4FB8" w:rsidRPr="006B4FB8" w:rsidRDefault="006B4FB8" w:rsidP="00E156FD">
      <w:pPr>
        <w:pStyle w:val="AmdtsEntries"/>
        <w:keepNext/>
        <w:rPr>
          <w:u w:val="single"/>
        </w:rPr>
      </w:pPr>
      <w:r>
        <w:tab/>
      </w:r>
      <w:r w:rsidR="00710C38" w:rsidRPr="006B4FB8">
        <w:rPr>
          <w:u w:val="single"/>
        </w:rPr>
        <w:t xml:space="preserve">exp on the </w:t>
      </w:r>
      <w:r w:rsidR="00710C38">
        <w:rPr>
          <w:u w:val="single"/>
        </w:rPr>
        <w:t>first day no COVID-19 emergency is in force</w:t>
      </w:r>
      <w:r w:rsidR="0098296C">
        <w:rPr>
          <w:u w:val="single"/>
        </w:rPr>
        <w:t xml:space="preserve"> (s 164</w:t>
      </w:r>
      <w:r w:rsidR="00F63F09">
        <w:rPr>
          <w:u w:val="single"/>
        </w:rPr>
        <w:t> </w:t>
      </w:r>
      <w:r w:rsidR="0098296C">
        <w:rPr>
          <w:u w:val="single"/>
        </w:rPr>
        <w:t>(2))</w:t>
      </w:r>
    </w:p>
    <w:p w14:paraId="660F5AED" w14:textId="77777777" w:rsidR="006B4FB8" w:rsidRDefault="006B4FB8" w:rsidP="006B4FB8">
      <w:pPr>
        <w:pStyle w:val="AmdtsEntryHd"/>
      </w:pPr>
      <w:r w:rsidRPr="00B6083F">
        <w:t>Regulation-making power—COVID-19 emergency response</w:t>
      </w:r>
    </w:p>
    <w:p w14:paraId="76203326" w14:textId="126DC34F" w:rsidR="00E156FD" w:rsidRDefault="006B4FB8" w:rsidP="006B4FB8">
      <w:pPr>
        <w:pStyle w:val="AmdtsEntries"/>
        <w:keepNext/>
      </w:pPr>
      <w:r>
        <w:t>s 164</w:t>
      </w:r>
      <w:r>
        <w:tab/>
        <w:t xml:space="preserve">ins </w:t>
      </w:r>
      <w:hyperlink r:id="rId1129" w:tooltip="COVID-19 Emergency Response Act 2020" w:history="1">
        <w:r>
          <w:rPr>
            <w:rStyle w:val="charCitHyperlinkAbbrev"/>
          </w:rPr>
          <w:t>A2020</w:t>
        </w:r>
        <w:r>
          <w:rPr>
            <w:rStyle w:val="charCitHyperlinkAbbrev"/>
          </w:rPr>
          <w:noBreakHyphen/>
          <w:t>11</w:t>
        </w:r>
      </w:hyperlink>
      <w:r>
        <w:t xml:space="preserve"> amdt 1.31</w:t>
      </w:r>
    </w:p>
    <w:p w14:paraId="268C7D4B" w14:textId="14069F63" w:rsidR="000D31BF" w:rsidRDefault="00710C38" w:rsidP="000D31BF">
      <w:pPr>
        <w:pStyle w:val="AmdtsEntries"/>
        <w:keepNext/>
      </w:pPr>
      <w:r>
        <w:tab/>
        <w:t xml:space="preserve">am </w:t>
      </w:r>
      <w:hyperlink r:id="rId1130"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31" w:tooltip="COVID-19 Emergency Response Legislation Amendment Act 2021" w:history="1">
        <w:r w:rsidR="000D31BF">
          <w:rPr>
            <w:rStyle w:val="charCitHyperlinkAbbrev"/>
          </w:rPr>
          <w:t>A2021-1</w:t>
        </w:r>
      </w:hyperlink>
      <w:r w:rsidR="000D31BF">
        <w:t xml:space="preserve"> amdt 1.20</w:t>
      </w:r>
    </w:p>
    <w:p w14:paraId="4A1BA8EC" w14:textId="5D1D55BB" w:rsidR="006B4FB8" w:rsidRPr="006B4FB8" w:rsidRDefault="000D31BF" w:rsidP="000D31BF">
      <w:pPr>
        <w:pStyle w:val="AmdtsEntries"/>
        <w:keepNext/>
        <w:rPr>
          <w:u w:val="single"/>
        </w:rPr>
      </w:pPr>
      <w:r>
        <w:tab/>
      </w:r>
      <w:r w:rsidRPr="0060473F">
        <w:rPr>
          <w:u w:val="single"/>
        </w:rPr>
        <w:t>exp on the day the</w:t>
      </w:r>
      <w:r w:rsidRPr="0060473F">
        <w:rPr>
          <w:i/>
          <w:iCs/>
          <w:u w:val="single"/>
        </w:rPr>
        <w:t xml:space="preserve"> </w:t>
      </w:r>
      <w:hyperlink r:id="rId1132" w:tooltip="A2020-11" w:history="1">
        <w:r w:rsidRPr="000D31BF">
          <w:rPr>
            <w:rStyle w:val="charCitHyperlinkItal"/>
            <w:i w:val="0"/>
            <w:iCs/>
            <w:u w:val="single"/>
          </w:rPr>
          <w:t>COVID-19 Emergency Response Act 2020</w:t>
        </w:r>
      </w:hyperlink>
      <w:r w:rsidRPr="000D31BF">
        <w:rPr>
          <w:i/>
          <w:iCs/>
          <w:color w:val="000000"/>
          <w:u w:val="single"/>
        </w:rPr>
        <w:t xml:space="preserve"> </w:t>
      </w:r>
      <w:r w:rsidRPr="0060473F">
        <w:rPr>
          <w:color w:val="000000"/>
          <w:u w:val="single"/>
        </w:rPr>
        <w:t>expires</w:t>
      </w:r>
      <w:r w:rsidRPr="0060473F">
        <w:rPr>
          <w:u w:val="single"/>
        </w:rPr>
        <w:t xml:space="preserve"> (s </w:t>
      </w:r>
      <w:r>
        <w:rPr>
          <w:u w:val="single"/>
        </w:rPr>
        <w:t>164</w:t>
      </w:r>
      <w:r w:rsidRPr="0060473F">
        <w:rPr>
          <w:u w:val="single"/>
        </w:rPr>
        <w:t xml:space="preserve"> (</w:t>
      </w:r>
      <w:r>
        <w:rPr>
          <w:u w:val="single"/>
        </w:rPr>
        <w:t>2</w:t>
      </w:r>
      <w:r w:rsidRPr="0060473F">
        <w:rPr>
          <w:u w:val="single"/>
        </w:rPr>
        <w:t>))</w:t>
      </w:r>
    </w:p>
    <w:p w14:paraId="222C4A97" w14:textId="77777777" w:rsidR="007A35DD" w:rsidRDefault="007A35DD" w:rsidP="007A35DD">
      <w:pPr>
        <w:pStyle w:val="AmdtsEntryHd"/>
      </w:pPr>
      <w:r>
        <w:t>Dictionary</w:t>
      </w:r>
    </w:p>
    <w:p w14:paraId="18364911" w14:textId="3AAF490A" w:rsidR="007A35DD" w:rsidRDefault="007A35DD" w:rsidP="007A35DD">
      <w:pPr>
        <w:pStyle w:val="AmdtsEntries"/>
        <w:keepNext/>
      </w:pPr>
      <w:r>
        <w:t>dict</w:t>
      </w:r>
      <w:r>
        <w:tab/>
        <w:t xml:space="preserve">ins </w:t>
      </w:r>
      <w:hyperlink r:id="rId11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3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3685820B" w:rsidR="007A35DD" w:rsidRDefault="007A35DD" w:rsidP="00F170A7">
      <w:pPr>
        <w:pStyle w:val="AmdtsEntries"/>
        <w:keepNext/>
        <w:keepLines/>
      </w:pPr>
      <w:r>
        <w:tab/>
        <w:t xml:space="preserve">am </w:t>
      </w:r>
      <w:hyperlink r:id="rId113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36"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38"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39"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40"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41"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3ADAB1BE" w:rsidR="007A35DD" w:rsidRDefault="007A35DD" w:rsidP="007A35DD">
      <w:pPr>
        <w:pStyle w:val="AmdtsEntries"/>
        <w:keepNext/>
      </w:pPr>
      <w:r>
        <w:tab/>
        <w:t xml:space="preserve">def </w:t>
      </w:r>
      <w:r w:rsidRPr="00E20B16">
        <w:rPr>
          <w:rStyle w:val="charBoldItals"/>
        </w:rPr>
        <w:t xml:space="preserve">ACT court </w:t>
      </w:r>
      <w:r>
        <w:t xml:space="preserve">ins </w:t>
      </w:r>
      <w:hyperlink r:id="rId11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72E1A661" w:rsidR="007A35DD" w:rsidRPr="000E512E" w:rsidRDefault="007A35DD" w:rsidP="007A35DD">
      <w:pPr>
        <w:pStyle w:val="AmdtsEntriesDefL2"/>
      </w:pPr>
      <w:r>
        <w:tab/>
        <w:t xml:space="preserve">am </w:t>
      </w:r>
      <w:hyperlink r:id="rId1143"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2CD236F5" w:rsidR="007A35DD" w:rsidRPr="00E20B16" w:rsidRDefault="007A35DD" w:rsidP="007A35DD">
      <w:pPr>
        <w:pStyle w:val="AmdtsEntries"/>
      </w:pPr>
      <w:r>
        <w:tab/>
        <w:t xml:space="preserve">def </w:t>
      </w:r>
      <w:r>
        <w:rPr>
          <w:rStyle w:val="charBoldItals"/>
        </w:rPr>
        <w:t xml:space="preserve">audio link </w:t>
      </w:r>
      <w:r>
        <w:t xml:space="preserve">ins </w:t>
      </w:r>
      <w:hyperlink r:id="rId11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1793246E" w:rsidR="00E97BC8" w:rsidRDefault="00E97BC8" w:rsidP="00E97BC8">
      <w:pPr>
        <w:pStyle w:val="AmdtsEntriesDefL2"/>
      </w:pPr>
      <w:r>
        <w:tab/>
        <w:t xml:space="preserve">am </w:t>
      </w:r>
      <w:hyperlink r:id="rId1146" w:tooltip="Crimes (Domestic and Family Violence) Legislation Amendment Act 2015" w:history="1">
        <w:r w:rsidRPr="0020507A">
          <w:rPr>
            <w:rStyle w:val="charCitHyperlinkAbbrev"/>
          </w:rPr>
          <w:t>A2015-40</w:t>
        </w:r>
      </w:hyperlink>
      <w:r>
        <w:t xml:space="preserve"> s 104</w:t>
      </w:r>
    </w:p>
    <w:p w14:paraId="40FC5D5D" w14:textId="4CE64DAA" w:rsidR="007A35DD" w:rsidRDefault="007A35DD" w:rsidP="007A35DD">
      <w:pPr>
        <w:pStyle w:val="AmdtsEntries"/>
      </w:pPr>
      <w:r>
        <w:tab/>
        <w:t xml:space="preserve">def </w:t>
      </w:r>
      <w:r>
        <w:rPr>
          <w:rStyle w:val="charBoldItals"/>
        </w:rPr>
        <w:t xml:space="preserve">audiovisual link </w:t>
      </w:r>
      <w:r>
        <w:t xml:space="preserve">ins </w:t>
      </w:r>
      <w:hyperlink r:id="rId11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4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3A3E59A3"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05019BC2" w:rsidR="00106584" w:rsidRDefault="00106584" w:rsidP="00106584">
      <w:pPr>
        <w:pStyle w:val="AmdtsEntriesDefL2"/>
      </w:pPr>
      <w:r>
        <w:tab/>
        <w:t xml:space="preserve">am </w:t>
      </w:r>
      <w:hyperlink r:id="rId1150"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29C11747" w:rsidR="000144A3" w:rsidRDefault="000144A3" w:rsidP="00106584">
      <w:pPr>
        <w:pStyle w:val="AmdtsEntriesDefL2"/>
      </w:pPr>
      <w:r>
        <w:tab/>
        <w:t xml:space="preserve">sub </w:t>
      </w:r>
      <w:hyperlink r:id="rId11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6FA6C24D" w:rsidR="000144A3" w:rsidRDefault="000144A3" w:rsidP="007A35DD">
      <w:pPr>
        <w:pStyle w:val="AmdtsEntries"/>
        <w:keepNext/>
      </w:pPr>
      <w:r>
        <w:tab/>
        <w:t xml:space="preserve">def </w:t>
      </w:r>
      <w:r w:rsidRPr="000144A3">
        <w:rPr>
          <w:rStyle w:val="charBoldItals"/>
        </w:rPr>
        <w:t>child</w:t>
      </w:r>
      <w:r>
        <w:t xml:space="preserve"> ins </w:t>
      </w:r>
      <w:hyperlink r:id="rId11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6B78F70F"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1AAAFAA7" w:rsidR="00B158CB" w:rsidRPr="000E512E" w:rsidRDefault="00B158CB" w:rsidP="00B158CB">
      <w:pPr>
        <w:pStyle w:val="AmdtsEntriesDefL2"/>
      </w:pPr>
      <w:r>
        <w:tab/>
        <w:t xml:space="preserve">am </w:t>
      </w:r>
      <w:hyperlink r:id="rId115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2C5EAA6B" w:rsidR="000144A3" w:rsidRDefault="000144A3" w:rsidP="000144A3">
      <w:pPr>
        <w:pStyle w:val="AmdtsEntriesDefL2"/>
      </w:pPr>
      <w:r>
        <w:tab/>
        <w:t xml:space="preserve">sub </w:t>
      </w:r>
      <w:hyperlink r:id="rId115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6E45AF9B" w14:textId="494202C1" w:rsidR="007A35DD" w:rsidRDefault="007A35DD" w:rsidP="007A35DD">
      <w:pPr>
        <w:pStyle w:val="AmdtsEntries"/>
        <w:keepNext/>
      </w:pPr>
      <w:r>
        <w:tab/>
        <w:t xml:space="preserve">def </w:t>
      </w:r>
      <w:r>
        <w:rPr>
          <w:rStyle w:val="charBoldItals"/>
        </w:rPr>
        <w:t xml:space="preserve">complainant </w:t>
      </w:r>
      <w:r>
        <w:t xml:space="preserve">ins </w:t>
      </w:r>
      <w:hyperlink r:id="rId11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0470723F" w:rsidR="007A35DD" w:rsidRDefault="007A35DD" w:rsidP="008333DF">
      <w:pPr>
        <w:pStyle w:val="AmdtsEntriesDefL2"/>
        <w:keepNext/>
      </w:pPr>
      <w:r w:rsidRPr="00863D09">
        <w:tab/>
        <w:t xml:space="preserve">sub </w:t>
      </w:r>
      <w:hyperlink r:id="rId11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68DB7CFA" w:rsidR="007A35DD" w:rsidRDefault="007A35DD" w:rsidP="008333DF">
      <w:pPr>
        <w:pStyle w:val="AmdtsEntriesDefL2"/>
        <w:keepNext/>
      </w:pPr>
      <w:r>
        <w:tab/>
        <w:t xml:space="preserve">am </w:t>
      </w:r>
      <w:hyperlink r:id="rId11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47567576" w:rsidR="00232900" w:rsidRPr="00863D09" w:rsidRDefault="00232900" w:rsidP="007A35DD">
      <w:pPr>
        <w:pStyle w:val="AmdtsEntriesDefL2"/>
      </w:pPr>
      <w:r>
        <w:tab/>
        <w:t xml:space="preserve">sub </w:t>
      </w:r>
      <w:hyperlink r:id="rId1160"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5AE50642" w:rsidR="00560372" w:rsidRPr="00E310C3" w:rsidRDefault="00560372" w:rsidP="00560372">
      <w:pPr>
        <w:pStyle w:val="AmdtsEntriesDefL2"/>
      </w:pPr>
      <w:r>
        <w:tab/>
        <w:t xml:space="preserve">am </w:t>
      </w:r>
      <w:hyperlink r:id="rId1161" w:tooltip="Family Violence Act 2016" w:history="1">
        <w:r>
          <w:rPr>
            <w:rStyle w:val="charCitHyperlinkAbbrev"/>
          </w:rPr>
          <w:t>A2016</w:t>
        </w:r>
        <w:r>
          <w:rPr>
            <w:rStyle w:val="charCitHyperlinkAbbrev"/>
          </w:rPr>
          <w:noBreakHyphen/>
          <w:t>42</w:t>
        </w:r>
      </w:hyperlink>
      <w:r>
        <w:t xml:space="preserve"> amdt 3.75</w:t>
      </w:r>
    </w:p>
    <w:p w14:paraId="7E0AC08C" w14:textId="1F2DFC61" w:rsidR="000144A3" w:rsidRDefault="000144A3" w:rsidP="000144A3">
      <w:pPr>
        <w:pStyle w:val="AmdtsEntriesDefL2"/>
      </w:pPr>
      <w:r>
        <w:tab/>
        <w:t xml:space="preserve">sub </w:t>
      </w:r>
      <w:hyperlink r:id="rId116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7D89B510" w14:textId="4237C604" w:rsidR="003A054D" w:rsidRDefault="003A054D" w:rsidP="007A35DD">
      <w:pPr>
        <w:pStyle w:val="AmdtsEntries"/>
      </w:pPr>
      <w:r>
        <w:tab/>
        <w:t xml:space="preserve">def </w:t>
      </w:r>
      <w:r w:rsidRPr="003A054D">
        <w:rPr>
          <w:rStyle w:val="charBoldItals"/>
        </w:rPr>
        <w:t>counselling</w:t>
      </w:r>
      <w:r>
        <w:t xml:space="preserve"> ins </w:t>
      </w:r>
      <w:hyperlink r:id="rId11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6F430E8" w14:textId="54725B7E" w:rsidR="007A35DD" w:rsidRPr="00E20B16" w:rsidRDefault="007A35DD" w:rsidP="00F622C8">
      <w:pPr>
        <w:pStyle w:val="AmdtsEntries"/>
        <w:keepNext/>
      </w:pPr>
      <w:r>
        <w:tab/>
        <w:t xml:space="preserve">def </w:t>
      </w:r>
      <w:r>
        <w:rPr>
          <w:rStyle w:val="charBoldItals"/>
        </w:rPr>
        <w:t xml:space="preserve">counsellor </w:t>
      </w:r>
      <w:r>
        <w:t xml:space="preserve">ins </w:t>
      </w:r>
      <w:hyperlink r:id="rId11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422CD7F3" w:rsidR="00B158CB" w:rsidRPr="000E512E" w:rsidRDefault="00B158CB" w:rsidP="00B158CB">
      <w:pPr>
        <w:pStyle w:val="AmdtsEntriesDefL2"/>
      </w:pPr>
      <w:r>
        <w:tab/>
        <w:t xml:space="preserve">am </w:t>
      </w:r>
      <w:hyperlink r:id="rId1166"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4D6563B0" w:rsidR="003A054D" w:rsidRDefault="003A054D" w:rsidP="003A054D">
      <w:pPr>
        <w:pStyle w:val="AmdtsEntriesDefL2"/>
      </w:pPr>
      <w:r>
        <w:tab/>
        <w:t xml:space="preserve">sub </w:t>
      </w:r>
      <w:hyperlink r:id="rId116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5158E356" w14:textId="45CE9CC2" w:rsidR="007A35DD" w:rsidRPr="00E20B16" w:rsidRDefault="007A35DD" w:rsidP="00211B11">
      <w:pPr>
        <w:pStyle w:val="AmdtsEntries"/>
        <w:keepNext/>
      </w:pPr>
      <w:r>
        <w:lastRenderedPageBreak/>
        <w:tab/>
        <w:t xml:space="preserve">def </w:t>
      </w:r>
      <w:r>
        <w:rPr>
          <w:rStyle w:val="charBoldItals"/>
        </w:rPr>
        <w:t xml:space="preserve">court </w:t>
      </w:r>
      <w:r>
        <w:t xml:space="preserve">ins </w:t>
      </w:r>
      <w:hyperlink r:id="rId11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2260A38F" w:rsidR="00E97BC8" w:rsidRDefault="00E97BC8" w:rsidP="00211B11">
      <w:pPr>
        <w:pStyle w:val="AmdtsEntriesDefL2"/>
        <w:keepNext/>
      </w:pPr>
      <w:r>
        <w:tab/>
        <w:t xml:space="preserve">am </w:t>
      </w:r>
      <w:hyperlink r:id="rId1170" w:tooltip="Crimes (Domestic and Family Violence) Legislation Amendment Act 2015" w:history="1">
        <w:r w:rsidRPr="0020507A">
          <w:rPr>
            <w:rStyle w:val="charCitHyperlinkAbbrev"/>
          </w:rPr>
          <w:t>A2015-40</w:t>
        </w:r>
      </w:hyperlink>
      <w:r>
        <w:t xml:space="preserve"> s 104</w:t>
      </w:r>
    </w:p>
    <w:p w14:paraId="1FD626F1" w14:textId="706F59B2" w:rsidR="003A054D" w:rsidRDefault="003A054D" w:rsidP="003A054D">
      <w:pPr>
        <w:pStyle w:val="AmdtsEntriesDefL2"/>
      </w:pPr>
      <w:r>
        <w:tab/>
        <w:t xml:space="preserve">sub </w:t>
      </w:r>
      <w:hyperlink r:id="rId117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3E897BAC" w:rsidR="007A35DD" w:rsidRPr="00E20B16" w:rsidRDefault="007A35DD" w:rsidP="007A35DD">
      <w:pPr>
        <w:pStyle w:val="AmdtsEntries"/>
      </w:pPr>
      <w:r>
        <w:tab/>
        <w:t xml:space="preserve">def </w:t>
      </w:r>
      <w:r>
        <w:rPr>
          <w:rStyle w:val="charBoldItals"/>
        </w:rPr>
        <w:t xml:space="preserve">criminal proceeding </w:t>
      </w:r>
      <w:r>
        <w:t xml:space="preserve">ins </w:t>
      </w:r>
      <w:hyperlink r:id="rId11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3B5A511F" w:rsidR="007A35DD" w:rsidRPr="00863D09" w:rsidRDefault="007A35DD" w:rsidP="007A35DD">
      <w:pPr>
        <w:pStyle w:val="AmdtsEntriesDefL2"/>
      </w:pPr>
      <w:r>
        <w:tab/>
        <w:t xml:space="preserve">sub </w:t>
      </w:r>
      <w:hyperlink r:id="rId11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4BFD8FC8" w14:textId="40D4096B" w:rsidR="00B158CB" w:rsidRPr="000E512E" w:rsidRDefault="00B158CB" w:rsidP="00B158CB">
      <w:pPr>
        <w:pStyle w:val="AmdtsEntriesDefL2"/>
      </w:pPr>
      <w:r>
        <w:tab/>
        <w:t xml:space="preserve">am </w:t>
      </w:r>
      <w:hyperlink r:id="rId1175"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176"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p>
    <w:p w14:paraId="5981D29B" w14:textId="217A2517"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1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65EDA750" w:rsidR="00E97BC8" w:rsidRDefault="00E97BC8" w:rsidP="00E97BC8">
      <w:pPr>
        <w:pStyle w:val="AmdtsEntriesDefL2"/>
      </w:pPr>
      <w:r>
        <w:tab/>
        <w:t xml:space="preserve">am </w:t>
      </w:r>
      <w:hyperlink r:id="rId1178" w:tooltip="Crimes (Domestic and Family Violence) Legislation Amendment Act 2015" w:history="1">
        <w:r w:rsidRPr="0020507A">
          <w:rPr>
            <w:rStyle w:val="charCitHyperlinkAbbrev"/>
          </w:rPr>
          <w:t>A2015-40</w:t>
        </w:r>
      </w:hyperlink>
      <w:r>
        <w:t xml:space="preserve"> s 104</w:t>
      </w:r>
    </w:p>
    <w:p w14:paraId="226AC375" w14:textId="3C293B0F"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11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14CB825F" w:rsidR="00B158CB" w:rsidRPr="000E512E" w:rsidRDefault="00B158CB" w:rsidP="00B158CB">
      <w:pPr>
        <w:pStyle w:val="AmdtsEntriesDefL2"/>
      </w:pPr>
      <w:r>
        <w:tab/>
        <w:t xml:space="preserve">am </w:t>
      </w:r>
      <w:hyperlink r:id="rId118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5E553AC5" w:rsidR="003A054D" w:rsidRDefault="003A054D" w:rsidP="003A054D">
      <w:pPr>
        <w:pStyle w:val="AmdtsEntriesDefL2"/>
      </w:pPr>
      <w:r>
        <w:tab/>
        <w:t xml:space="preserve">sub </w:t>
      </w:r>
      <w:hyperlink r:id="rId118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00C2CC5C" w14:textId="06BC839E"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183"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0911F508" w:rsidR="00560372" w:rsidRPr="00E310C3" w:rsidRDefault="00560372" w:rsidP="00560372">
      <w:pPr>
        <w:pStyle w:val="AmdtsEntriesDefL2"/>
      </w:pPr>
      <w:r>
        <w:tab/>
        <w:t xml:space="preserve">om </w:t>
      </w:r>
      <w:hyperlink r:id="rId1184" w:tooltip="Family Violence Act 2016" w:history="1">
        <w:r>
          <w:rPr>
            <w:rStyle w:val="charCitHyperlinkAbbrev"/>
          </w:rPr>
          <w:t>A2016</w:t>
        </w:r>
        <w:r>
          <w:rPr>
            <w:rStyle w:val="charCitHyperlinkAbbrev"/>
          </w:rPr>
          <w:noBreakHyphen/>
          <w:t>42</w:t>
        </w:r>
      </w:hyperlink>
      <w:r>
        <w:t xml:space="preserve"> amdt 3.76</w:t>
      </w:r>
    </w:p>
    <w:p w14:paraId="004B9B27" w14:textId="10F1E2F7"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185"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2A9CD3E8" w:rsidR="00560372" w:rsidRPr="00E310C3" w:rsidRDefault="00560372" w:rsidP="00560372">
      <w:pPr>
        <w:pStyle w:val="AmdtsEntriesDefL2"/>
      </w:pPr>
      <w:r>
        <w:tab/>
        <w:t xml:space="preserve">om </w:t>
      </w:r>
      <w:hyperlink r:id="rId1186" w:tooltip="Family Violence Act 2016" w:history="1">
        <w:r>
          <w:rPr>
            <w:rStyle w:val="charCitHyperlinkAbbrev"/>
          </w:rPr>
          <w:t>A2016</w:t>
        </w:r>
        <w:r>
          <w:rPr>
            <w:rStyle w:val="charCitHyperlinkAbbrev"/>
          </w:rPr>
          <w:noBreakHyphen/>
          <w:t>42</w:t>
        </w:r>
      </w:hyperlink>
      <w:r>
        <w:t xml:space="preserve"> amdt 3.76</w:t>
      </w:r>
    </w:p>
    <w:p w14:paraId="64AE6DD6" w14:textId="5D7A2B45"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1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32DAD48D" w:rsidR="007A35DD" w:rsidRPr="000E512E" w:rsidRDefault="007A35DD" w:rsidP="007A35DD">
      <w:pPr>
        <w:pStyle w:val="AmdtsEntriesDefL2"/>
      </w:pPr>
      <w:r>
        <w:tab/>
        <w:t xml:space="preserve">am </w:t>
      </w:r>
      <w:hyperlink r:id="rId118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101900F0"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1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2A45B741" w:rsidR="003A054D" w:rsidRDefault="003A054D" w:rsidP="007A35DD">
      <w:pPr>
        <w:pStyle w:val="AmdtsEntries"/>
      </w:pPr>
      <w:r>
        <w:tab/>
        <w:t xml:space="preserve">def </w:t>
      </w:r>
      <w:r w:rsidRPr="003A054D">
        <w:rPr>
          <w:rStyle w:val="charBoldItals"/>
        </w:rPr>
        <w:t>family member</w:t>
      </w:r>
      <w:r>
        <w:t xml:space="preserve"> ins </w:t>
      </w:r>
      <w:hyperlink r:id="rId11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51849546" w14:textId="4F93F7B4" w:rsidR="007A35DD" w:rsidRDefault="007A35DD" w:rsidP="007A35DD">
      <w:pPr>
        <w:pStyle w:val="AmdtsEntries"/>
      </w:pPr>
      <w:r>
        <w:tab/>
        <w:t xml:space="preserve">def </w:t>
      </w:r>
      <w:r w:rsidRPr="00E20B16">
        <w:rPr>
          <w:rStyle w:val="charBoldItals"/>
        </w:rPr>
        <w:t xml:space="preserve">family objection </w:t>
      </w:r>
      <w:r>
        <w:t xml:space="preserve">ins </w:t>
      </w:r>
      <w:hyperlink r:id="rId1191"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7A928BFB" w:rsidR="007A35DD" w:rsidRPr="00863D09" w:rsidRDefault="007A35DD" w:rsidP="007A35DD">
      <w:pPr>
        <w:pStyle w:val="AmdtsEntriesDefL2"/>
      </w:pPr>
      <w:r>
        <w:tab/>
        <w:t xml:space="preserve">om </w:t>
      </w:r>
      <w:hyperlink r:id="rId11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631102FC"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193"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1EAC5F7B" w:rsidR="00021261" w:rsidRDefault="00021261" w:rsidP="00021261">
      <w:pPr>
        <w:pStyle w:val="AmdtsEntriesDefL2"/>
      </w:pPr>
      <w:r>
        <w:tab/>
        <w:t xml:space="preserve">om </w:t>
      </w:r>
      <w:hyperlink r:id="rId11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2F92328E" w14:textId="55D7B4AB"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195" w:tooltip="Family Violence Act 2016" w:history="1">
        <w:r>
          <w:rPr>
            <w:rStyle w:val="charCitHyperlinkAbbrev"/>
          </w:rPr>
          <w:t>A2016</w:t>
        </w:r>
        <w:r>
          <w:rPr>
            <w:rStyle w:val="charCitHyperlinkAbbrev"/>
          </w:rPr>
          <w:noBreakHyphen/>
          <w:t>42</w:t>
        </w:r>
      </w:hyperlink>
      <w:r>
        <w:t xml:space="preserve"> amdt 3.77</w:t>
      </w:r>
    </w:p>
    <w:p w14:paraId="16AA3B65" w14:textId="4F3AECCC" w:rsidR="00021261" w:rsidRDefault="00021261" w:rsidP="00021261">
      <w:pPr>
        <w:pStyle w:val="AmdtsEntriesDefL2"/>
      </w:pPr>
      <w:r>
        <w:tab/>
        <w:t xml:space="preserve">sub </w:t>
      </w:r>
      <w:hyperlink r:id="rId11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229B1E6F" w:rsidR="00021261" w:rsidRDefault="00021261" w:rsidP="007A35DD">
      <w:pPr>
        <w:pStyle w:val="AmdtsEntries"/>
        <w:keepNext/>
      </w:pPr>
      <w:r>
        <w:tab/>
        <w:t xml:space="preserve">def </w:t>
      </w:r>
      <w:r w:rsidRPr="00021261">
        <w:rPr>
          <w:rStyle w:val="charBoldItals"/>
        </w:rPr>
        <w:t>give evidence</w:t>
      </w:r>
      <w:r>
        <w:t xml:space="preserve"> ins </w:t>
      </w:r>
      <w:hyperlink r:id="rId119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33EB5760"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1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6683C98D" w:rsidR="004D513E" w:rsidRDefault="004D513E" w:rsidP="004D513E">
      <w:pPr>
        <w:pStyle w:val="AmdtsEntriesDefL2"/>
      </w:pPr>
      <w:r>
        <w:tab/>
        <w:t xml:space="preserve">am </w:t>
      </w:r>
      <w:hyperlink r:id="rId1199"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68D81198" w:rsidR="00021261" w:rsidRDefault="00021261" w:rsidP="00021261">
      <w:pPr>
        <w:pStyle w:val="AmdtsEntriesDefL2"/>
      </w:pPr>
      <w:r>
        <w:tab/>
        <w:t xml:space="preserve">om </w:t>
      </w:r>
      <w:hyperlink r:id="rId12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4427D939" w:rsidR="003B447F" w:rsidRDefault="003B447F" w:rsidP="00B95EBF">
      <w:pPr>
        <w:pStyle w:val="AmdtsEntries"/>
        <w:keepNext/>
      </w:pPr>
      <w:r>
        <w:tab/>
        <w:t xml:space="preserve">def </w:t>
      </w:r>
      <w:r w:rsidRPr="003B447F">
        <w:rPr>
          <w:rStyle w:val="charBoldItals"/>
        </w:rPr>
        <w:t>ground rules hearing</w:t>
      </w:r>
      <w:r>
        <w:t xml:space="preserve"> ins </w:t>
      </w:r>
      <w:hyperlink r:id="rId1201"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73630B5B" w:rsidR="007A35DD" w:rsidRDefault="007A35DD" w:rsidP="00B95EBF">
      <w:pPr>
        <w:pStyle w:val="AmdtsEntries"/>
        <w:keepNext/>
      </w:pPr>
      <w:r>
        <w:tab/>
        <w:t xml:space="preserve">def </w:t>
      </w:r>
      <w:r>
        <w:rPr>
          <w:rStyle w:val="charBoldItals"/>
        </w:rPr>
        <w:t xml:space="preserve">harm </w:t>
      </w:r>
      <w:r>
        <w:t xml:space="preserve">ins </w:t>
      </w:r>
      <w:hyperlink r:id="rId12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39B7A81B" w:rsidR="00B158CB" w:rsidRPr="000E512E" w:rsidRDefault="00B158CB" w:rsidP="00B158CB">
      <w:pPr>
        <w:pStyle w:val="AmdtsEntriesDefL2"/>
      </w:pPr>
      <w:r>
        <w:tab/>
        <w:t xml:space="preserve">am </w:t>
      </w:r>
      <w:hyperlink r:id="rId120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55B8EC00" w:rsidR="00021261" w:rsidRDefault="00021261" w:rsidP="00021261">
      <w:pPr>
        <w:pStyle w:val="AmdtsEntriesDefL2"/>
      </w:pPr>
      <w:r>
        <w:tab/>
        <w:t xml:space="preserve">sub </w:t>
      </w:r>
      <w:hyperlink r:id="rId120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76BFF328" w14:textId="32428DD3" w:rsidR="00232900" w:rsidRDefault="00232900" w:rsidP="00232900">
      <w:pPr>
        <w:pStyle w:val="AmdtsEntries"/>
      </w:pPr>
      <w:r>
        <w:tab/>
        <w:t xml:space="preserve">def </w:t>
      </w:r>
      <w:r>
        <w:rPr>
          <w:rStyle w:val="charBoldItals"/>
        </w:rPr>
        <w:t>intellectually impaired</w:t>
      </w:r>
      <w:r>
        <w:t xml:space="preserve"> ins </w:t>
      </w:r>
      <w:hyperlink r:id="rId1206"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3E47989E" w:rsidR="0075596A" w:rsidRPr="00E20B16" w:rsidRDefault="0075596A" w:rsidP="0075596A">
      <w:pPr>
        <w:pStyle w:val="AmdtsEntriesDefL2"/>
      </w:pPr>
      <w:r>
        <w:tab/>
        <w:t xml:space="preserve">am </w:t>
      </w:r>
      <w:hyperlink r:id="rId1207" w:tooltip="Family Violence Act 2016" w:history="1">
        <w:r>
          <w:rPr>
            <w:rStyle w:val="charCitHyperlinkAbbrev"/>
          </w:rPr>
          <w:t>A2016</w:t>
        </w:r>
        <w:r>
          <w:rPr>
            <w:rStyle w:val="charCitHyperlinkAbbrev"/>
          </w:rPr>
          <w:noBreakHyphen/>
          <w:t>42</w:t>
        </w:r>
      </w:hyperlink>
      <w:r>
        <w:t xml:space="preserve"> amdt 3.78</w:t>
      </w:r>
    </w:p>
    <w:p w14:paraId="038C874A" w14:textId="5BB6AB61" w:rsidR="00021261" w:rsidRDefault="00021261" w:rsidP="00021261">
      <w:pPr>
        <w:pStyle w:val="AmdtsEntriesDefL2"/>
      </w:pPr>
      <w:r>
        <w:tab/>
        <w:t xml:space="preserve">sub </w:t>
      </w:r>
      <w:hyperlink r:id="rId120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09D99B1B" w:rsidR="0088653D" w:rsidRDefault="0088653D" w:rsidP="007A35DD">
      <w:pPr>
        <w:pStyle w:val="AmdtsEntries"/>
      </w:pPr>
      <w:r>
        <w:tab/>
        <w:t xml:space="preserve">def </w:t>
      </w:r>
      <w:r w:rsidRPr="0088653D">
        <w:rPr>
          <w:rStyle w:val="charBoldItals"/>
        </w:rPr>
        <w:t>intermediaries administrator</w:t>
      </w:r>
      <w:r>
        <w:t xml:space="preserve"> ins </w:t>
      </w:r>
      <w:hyperlink r:id="rId1209"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7C201FBD" w:rsidR="000A6812" w:rsidRDefault="000A6812" w:rsidP="000A6812">
      <w:pPr>
        <w:pStyle w:val="AmdtsEntries"/>
        <w:keepNext/>
      </w:pPr>
      <w:r>
        <w:tab/>
        <w:t xml:space="preserve">def </w:t>
      </w:r>
      <w:r>
        <w:rPr>
          <w:rStyle w:val="charBoldItals"/>
        </w:rPr>
        <w:t>intermediary</w:t>
      </w:r>
      <w:r>
        <w:t xml:space="preserve"> ins </w:t>
      </w:r>
      <w:hyperlink r:id="rId1210"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776E9A0E"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1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00996A38" w:rsidR="007A35DD" w:rsidRPr="00863D09" w:rsidRDefault="007A35DD" w:rsidP="007A35DD">
      <w:pPr>
        <w:pStyle w:val="AmdtsEntriesDefL2"/>
      </w:pPr>
      <w:r>
        <w:tab/>
        <w:t xml:space="preserve">am </w:t>
      </w:r>
      <w:hyperlink r:id="rId12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13"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188CA609" w:rsidR="00021261" w:rsidRDefault="00021261" w:rsidP="00021261">
      <w:pPr>
        <w:pStyle w:val="AmdtsEntriesDefL2"/>
      </w:pPr>
      <w:r>
        <w:tab/>
        <w:t xml:space="preserve">om </w:t>
      </w:r>
      <w:hyperlink r:id="rId121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66CA69E1" w:rsidR="00021261" w:rsidRDefault="00021261" w:rsidP="007A35DD">
      <w:pPr>
        <w:pStyle w:val="AmdtsEntries"/>
      </w:pPr>
      <w:r>
        <w:lastRenderedPageBreak/>
        <w:tab/>
        <w:t xml:space="preserve">def </w:t>
      </w:r>
      <w:r w:rsidRPr="00021261">
        <w:rPr>
          <w:rStyle w:val="charBoldItals"/>
        </w:rPr>
        <w:t>less serious violent offence proceeding</w:t>
      </w:r>
      <w:r>
        <w:t xml:space="preserve"> ins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647E99DD"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67E190B8" w:rsidR="00E97BC8" w:rsidRDefault="00E97BC8" w:rsidP="00E97BC8">
      <w:pPr>
        <w:pStyle w:val="AmdtsEntriesDefL2"/>
      </w:pPr>
      <w:r>
        <w:tab/>
        <w:t xml:space="preserve">am </w:t>
      </w:r>
      <w:hyperlink r:id="rId1218" w:tooltip="Crimes (Domestic and Family Violence) Legislation Amendment Act 2015" w:history="1">
        <w:r w:rsidRPr="0020507A">
          <w:rPr>
            <w:rStyle w:val="charCitHyperlinkAbbrev"/>
          </w:rPr>
          <w:t>A2015-40</w:t>
        </w:r>
      </w:hyperlink>
      <w:r>
        <w:t xml:space="preserve"> s 104</w:t>
      </w:r>
    </w:p>
    <w:p w14:paraId="59C87A3C" w14:textId="5379D017" w:rsidR="007B2AB9" w:rsidRDefault="007B2AB9" w:rsidP="007B2AB9">
      <w:pPr>
        <w:pStyle w:val="AmdtsEntriesDefL2"/>
      </w:pPr>
      <w:r>
        <w:tab/>
        <w:t xml:space="preserve">sub </w:t>
      </w:r>
      <w:hyperlink r:id="rId121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038506F6" w:rsidR="007A35DD" w:rsidRPr="00E20B16" w:rsidRDefault="007A35DD" w:rsidP="007A35DD">
      <w:pPr>
        <w:pStyle w:val="AmdtsEntries"/>
      </w:pPr>
      <w:r>
        <w:tab/>
        <w:t xml:space="preserve">def </w:t>
      </w:r>
      <w:r>
        <w:rPr>
          <w:rStyle w:val="charBoldItals"/>
        </w:rPr>
        <w:t xml:space="preserve">participating State </w:t>
      </w:r>
      <w:r>
        <w:t xml:space="preserve">ins </w:t>
      </w:r>
      <w:hyperlink r:id="rId12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2168C78A" w:rsidR="00E97BC8" w:rsidRDefault="00E97BC8" w:rsidP="00E97BC8">
      <w:pPr>
        <w:pStyle w:val="AmdtsEntriesDefL2"/>
      </w:pPr>
      <w:r>
        <w:tab/>
        <w:t xml:space="preserve">am </w:t>
      </w:r>
      <w:hyperlink r:id="rId1222" w:tooltip="Crimes (Domestic and Family Violence) Legislation Amendment Act 2015" w:history="1">
        <w:r w:rsidRPr="0020507A">
          <w:rPr>
            <w:rStyle w:val="charCitHyperlinkAbbrev"/>
          </w:rPr>
          <w:t>A2015-40</w:t>
        </w:r>
      </w:hyperlink>
      <w:r>
        <w:t xml:space="preserve"> s 104</w:t>
      </w:r>
    </w:p>
    <w:p w14:paraId="4D299AAD" w14:textId="7C79F41B"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6D96988E" w:rsidR="00B158CB" w:rsidRPr="000E512E" w:rsidRDefault="00B158CB" w:rsidP="00B158CB">
      <w:pPr>
        <w:pStyle w:val="AmdtsEntriesDefL2"/>
      </w:pPr>
      <w:r>
        <w:tab/>
        <w:t xml:space="preserve">am </w:t>
      </w:r>
      <w:hyperlink r:id="rId1225"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45677D64" w:rsidR="007B2AB9" w:rsidRDefault="007B2AB9" w:rsidP="007B2AB9">
      <w:pPr>
        <w:pStyle w:val="AmdtsEntriesDefL2"/>
      </w:pPr>
      <w:r>
        <w:tab/>
        <w:t xml:space="preserve">sub </w:t>
      </w:r>
      <w:hyperlink r:id="rId122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69919E82" w14:textId="3E5BA7D8"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5D42EDF2" w:rsidR="007A35DD" w:rsidRPr="00863D09" w:rsidRDefault="007A35DD" w:rsidP="007A35DD">
      <w:pPr>
        <w:pStyle w:val="AmdtsEntriesDefL2"/>
      </w:pPr>
      <w:r>
        <w:tab/>
        <w:t xml:space="preserve">om </w:t>
      </w:r>
      <w:hyperlink r:id="rId12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0C416C01" w14:textId="3F2A1560" w:rsidR="007A35DD" w:rsidRPr="00E20B16" w:rsidRDefault="007A35DD" w:rsidP="00BE7882">
      <w:pPr>
        <w:pStyle w:val="AmdtsEntries"/>
        <w:keepNext/>
      </w:pPr>
      <w:r>
        <w:tab/>
        <w:t xml:space="preserve">def </w:t>
      </w:r>
      <w:r>
        <w:rPr>
          <w:rStyle w:val="charBoldItals"/>
        </w:rPr>
        <w:t xml:space="preserve">proceeding </w:t>
      </w:r>
      <w:r>
        <w:t xml:space="preserve">ins </w:t>
      </w:r>
      <w:hyperlink r:id="rId12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4C82E103" w:rsidR="007A35DD" w:rsidRPr="00863D09" w:rsidRDefault="007A35DD" w:rsidP="007A35DD">
      <w:pPr>
        <w:pStyle w:val="AmdtsEntriesDefL2"/>
      </w:pPr>
      <w:r>
        <w:tab/>
        <w:t xml:space="preserve">sub </w:t>
      </w:r>
      <w:hyperlink r:id="rId12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5572BE6F" w14:textId="78E7EFBE" w:rsidR="004D513E" w:rsidRDefault="004D513E" w:rsidP="004D513E">
      <w:pPr>
        <w:pStyle w:val="AmdtsEntriesDefL2"/>
      </w:pPr>
      <w:r>
        <w:tab/>
        <w:t xml:space="preserve">am </w:t>
      </w:r>
      <w:hyperlink r:id="rId1233"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34"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p>
    <w:p w14:paraId="2E008E4E" w14:textId="1C64F657" w:rsidR="007A35DD" w:rsidRPr="00E20B16" w:rsidRDefault="007A35DD" w:rsidP="007A35DD">
      <w:pPr>
        <w:pStyle w:val="AmdtsEntries"/>
      </w:pPr>
      <w:r>
        <w:tab/>
        <w:t xml:space="preserve">def </w:t>
      </w:r>
      <w:r>
        <w:rPr>
          <w:rStyle w:val="charBoldItals"/>
        </w:rPr>
        <w:t xml:space="preserve">protected confidence </w:t>
      </w:r>
      <w:r>
        <w:t xml:space="preserve">ins </w:t>
      </w:r>
      <w:hyperlink r:id="rId12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684B1B61" w:rsidR="00B158CB" w:rsidRPr="000E512E" w:rsidRDefault="00B158CB" w:rsidP="00B158CB">
      <w:pPr>
        <w:pStyle w:val="AmdtsEntriesDefL2"/>
      </w:pPr>
      <w:r>
        <w:tab/>
        <w:t xml:space="preserve">am </w:t>
      </w:r>
      <w:hyperlink r:id="rId123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246645C9" w:rsidR="007B2AB9" w:rsidRDefault="007B2AB9" w:rsidP="007B2AB9">
      <w:pPr>
        <w:pStyle w:val="AmdtsEntriesDefL2"/>
      </w:pPr>
      <w:r>
        <w:tab/>
        <w:t xml:space="preserve">sub </w:t>
      </w:r>
      <w:hyperlink r:id="rId123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C95744" w14:textId="684D6BD2"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7D2E3B51" w:rsidR="00B158CB" w:rsidRPr="000E512E" w:rsidRDefault="00B158CB" w:rsidP="00B158CB">
      <w:pPr>
        <w:pStyle w:val="AmdtsEntriesDefL2"/>
      </w:pPr>
      <w:r>
        <w:tab/>
        <w:t xml:space="preserve">am </w:t>
      </w:r>
      <w:hyperlink r:id="rId1241"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71A69612" w:rsidR="007B2AB9" w:rsidRDefault="007B2AB9" w:rsidP="007B2AB9">
      <w:pPr>
        <w:pStyle w:val="AmdtsEntriesDefL2"/>
      </w:pPr>
      <w:r>
        <w:tab/>
        <w:t xml:space="preserve">sub </w:t>
      </w:r>
      <w:hyperlink r:id="rId124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0E98573E" w14:textId="67A77133" w:rsidR="007A35DD" w:rsidRPr="00E20B16" w:rsidRDefault="007A35DD" w:rsidP="007A35DD">
      <w:pPr>
        <w:pStyle w:val="AmdtsEntries"/>
      </w:pPr>
      <w:r>
        <w:tab/>
        <w:t xml:space="preserve">def </w:t>
      </w:r>
      <w:r>
        <w:rPr>
          <w:rStyle w:val="charBoldItals"/>
        </w:rPr>
        <w:t xml:space="preserve">recognised court </w:t>
      </w:r>
      <w:r>
        <w:t xml:space="preserve">ins </w:t>
      </w:r>
      <w:hyperlink r:id="rId12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4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1DAE93D6" w:rsidR="00E97BC8" w:rsidRDefault="00E97BC8" w:rsidP="00E97BC8">
      <w:pPr>
        <w:pStyle w:val="AmdtsEntriesDefL2"/>
      </w:pPr>
      <w:r>
        <w:tab/>
        <w:t xml:space="preserve">am </w:t>
      </w:r>
      <w:hyperlink r:id="rId1245" w:tooltip="Crimes (Domestic and Family Violence) Legislation Amendment Act 2015" w:history="1">
        <w:r w:rsidRPr="0020507A">
          <w:rPr>
            <w:rStyle w:val="charCitHyperlinkAbbrev"/>
          </w:rPr>
          <w:t>A2015-40</w:t>
        </w:r>
      </w:hyperlink>
      <w:r>
        <w:t xml:space="preserve"> s 104</w:t>
      </w:r>
    </w:p>
    <w:p w14:paraId="0EDFCC4B" w14:textId="4D6A3835" w:rsidR="00232900" w:rsidRPr="00E20B16" w:rsidRDefault="00232900" w:rsidP="00232900">
      <w:pPr>
        <w:pStyle w:val="AmdtsEntries"/>
      </w:pPr>
      <w:r>
        <w:tab/>
        <w:t xml:space="preserve">def </w:t>
      </w:r>
      <w:r>
        <w:rPr>
          <w:rStyle w:val="charBoldItals"/>
        </w:rPr>
        <w:t>recorded statement</w:t>
      </w:r>
      <w:r>
        <w:t xml:space="preserve"> ins </w:t>
      </w:r>
      <w:hyperlink r:id="rId1246"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7EFB1D52" w:rsidR="0075596A" w:rsidRPr="00E20B16" w:rsidRDefault="0075596A" w:rsidP="0075596A">
      <w:pPr>
        <w:pStyle w:val="AmdtsEntriesDefL2"/>
      </w:pPr>
      <w:r>
        <w:tab/>
        <w:t xml:space="preserve">am </w:t>
      </w:r>
      <w:hyperlink r:id="rId1247" w:tooltip="Family Violence Act 2016" w:history="1">
        <w:r>
          <w:rPr>
            <w:rStyle w:val="charCitHyperlinkAbbrev"/>
          </w:rPr>
          <w:t>A2016</w:t>
        </w:r>
        <w:r>
          <w:rPr>
            <w:rStyle w:val="charCitHyperlinkAbbrev"/>
          </w:rPr>
          <w:noBreakHyphen/>
          <w:t>42</w:t>
        </w:r>
      </w:hyperlink>
      <w:r>
        <w:t xml:space="preserve"> amdt 3.78</w:t>
      </w:r>
    </w:p>
    <w:p w14:paraId="1C3B21F8" w14:textId="02A0CB5A" w:rsidR="00876D76" w:rsidRDefault="00876D76" w:rsidP="00876D76">
      <w:pPr>
        <w:pStyle w:val="AmdtsEntriesDefL2"/>
      </w:pPr>
      <w:r>
        <w:tab/>
        <w:t xml:space="preserve">sub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6DA5F935"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4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13566B55" w:rsidR="00232900" w:rsidRPr="007F40F6" w:rsidRDefault="00232900" w:rsidP="00232900">
      <w:pPr>
        <w:pStyle w:val="AmdtsEntriesDefL2"/>
      </w:pPr>
      <w:r>
        <w:tab/>
        <w:t xml:space="preserve">sub </w:t>
      </w:r>
      <w:hyperlink r:id="rId1250"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756056D8" w:rsidR="0075596A" w:rsidRPr="00E20B16" w:rsidRDefault="0075596A" w:rsidP="0075596A">
      <w:pPr>
        <w:pStyle w:val="AmdtsEntriesDefL2"/>
      </w:pPr>
      <w:r>
        <w:tab/>
        <w:t xml:space="preserve">am </w:t>
      </w:r>
      <w:hyperlink r:id="rId1251" w:tooltip="Family Violence Act 2016" w:history="1">
        <w:r>
          <w:rPr>
            <w:rStyle w:val="charCitHyperlinkAbbrev"/>
          </w:rPr>
          <w:t>A2016</w:t>
        </w:r>
        <w:r>
          <w:rPr>
            <w:rStyle w:val="charCitHyperlinkAbbrev"/>
          </w:rPr>
          <w:noBreakHyphen/>
          <w:t>42</w:t>
        </w:r>
      </w:hyperlink>
      <w:r>
        <w:t xml:space="preserve"> amdt 3.78</w:t>
      </w:r>
    </w:p>
    <w:p w14:paraId="22D486B9" w14:textId="0BF09ACD" w:rsidR="00876D76" w:rsidRDefault="00876D76" w:rsidP="00876D76">
      <w:pPr>
        <w:pStyle w:val="AmdtsEntriesDefL2"/>
      </w:pPr>
      <w:r>
        <w:tab/>
        <w:t xml:space="preserve">om </w:t>
      </w:r>
      <w:hyperlink r:id="rId12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286F678A"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5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4823A9AC" w:rsidR="007A35DD" w:rsidRPr="007F40F6" w:rsidRDefault="007A35DD" w:rsidP="007A35DD">
      <w:pPr>
        <w:pStyle w:val="AmdtsEntriesDefL2"/>
      </w:pPr>
      <w:r w:rsidRPr="007F40F6">
        <w:tab/>
        <w:t xml:space="preserve">sub </w:t>
      </w:r>
      <w:hyperlink r:id="rId125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55"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1B31034E" w:rsidR="0075596A" w:rsidRPr="00E20B16" w:rsidRDefault="0075596A" w:rsidP="0075596A">
      <w:pPr>
        <w:pStyle w:val="AmdtsEntriesDefL2"/>
      </w:pPr>
      <w:r>
        <w:tab/>
        <w:t xml:space="preserve">am </w:t>
      </w:r>
      <w:hyperlink r:id="rId1256" w:tooltip="Family Violence Act 2016" w:history="1">
        <w:r>
          <w:rPr>
            <w:rStyle w:val="charCitHyperlinkAbbrev"/>
          </w:rPr>
          <w:t>A2016</w:t>
        </w:r>
        <w:r>
          <w:rPr>
            <w:rStyle w:val="charCitHyperlinkAbbrev"/>
          </w:rPr>
          <w:noBreakHyphen/>
          <w:t>42</w:t>
        </w:r>
      </w:hyperlink>
      <w:r>
        <w:t xml:space="preserve"> amdt 3.78</w:t>
      </w:r>
    </w:p>
    <w:p w14:paraId="2E7EBD13" w14:textId="42587651" w:rsidR="00876D76" w:rsidRDefault="00876D76" w:rsidP="00876D76">
      <w:pPr>
        <w:pStyle w:val="AmdtsEntriesDefL2"/>
      </w:pPr>
      <w:r>
        <w:tab/>
        <w:t xml:space="preserve">om </w:t>
      </w:r>
      <w:hyperlink r:id="rId125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56BFD6FE" w:rsidR="00876D76" w:rsidRDefault="00876D76" w:rsidP="007A35DD">
      <w:pPr>
        <w:pStyle w:val="AmdtsEntries"/>
      </w:pPr>
      <w:r>
        <w:tab/>
        <w:t xml:space="preserve">def </w:t>
      </w:r>
      <w:r w:rsidRPr="00876D76">
        <w:rPr>
          <w:rStyle w:val="charBoldItals"/>
        </w:rPr>
        <w:t>relevant proceeding</w:t>
      </w:r>
      <w:r>
        <w:t xml:space="preserve"> ins </w:t>
      </w:r>
      <w:hyperlink r:id="rId125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18A7B8C0"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1847C860" w:rsidR="007A35DD" w:rsidRPr="00863D09" w:rsidRDefault="007A35DD" w:rsidP="007A35DD">
      <w:pPr>
        <w:pStyle w:val="AmdtsEntriesDefL2"/>
      </w:pPr>
      <w:r>
        <w:tab/>
        <w:t xml:space="preserve">am </w:t>
      </w:r>
      <w:hyperlink r:id="rId12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61"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14DEB942" w:rsidR="004A22EB" w:rsidRDefault="004A22EB" w:rsidP="004A22EB">
      <w:pPr>
        <w:pStyle w:val="AmdtsEntriesDefL2"/>
      </w:pPr>
      <w:r>
        <w:tab/>
        <w:t xml:space="preserve">om </w:t>
      </w:r>
      <w:hyperlink r:id="rId126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3F75DD29" w:rsidR="004A22EB" w:rsidRDefault="004A22EB" w:rsidP="00AF021D">
      <w:pPr>
        <w:pStyle w:val="AmdtsEntries"/>
        <w:keepNext/>
      </w:pPr>
      <w:r>
        <w:lastRenderedPageBreak/>
        <w:tab/>
        <w:t xml:space="preserve">def </w:t>
      </w:r>
      <w:r w:rsidRPr="004A22EB">
        <w:rPr>
          <w:rStyle w:val="charBoldItals"/>
        </w:rPr>
        <w:t>serious violent offence proceeding</w:t>
      </w:r>
      <w:r>
        <w:t xml:space="preserve"> ins </w:t>
      </w:r>
      <w:hyperlink r:id="rId12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7F25F591"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435E80C3" w:rsidR="007A35DD" w:rsidRPr="00863D09" w:rsidRDefault="007A35DD" w:rsidP="007A35DD">
      <w:pPr>
        <w:pStyle w:val="AmdtsEntriesDefL2"/>
      </w:pPr>
      <w:r>
        <w:tab/>
        <w:t xml:space="preserve">sub </w:t>
      </w:r>
      <w:hyperlink r:id="rId12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267"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1B7E947B" w:rsidR="004A22EB" w:rsidRDefault="004A22EB" w:rsidP="004A22EB">
      <w:pPr>
        <w:pStyle w:val="AmdtsEntriesDefL2"/>
      </w:pPr>
      <w:r>
        <w:tab/>
        <w:t xml:space="preserve">om </w:t>
      </w:r>
      <w:hyperlink r:id="rId126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0AEC1ADF"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2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1ECF8DDE" w:rsidR="007A35DD" w:rsidRPr="00863D09" w:rsidRDefault="007A35DD" w:rsidP="007A35DD">
      <w:pPr>
        <w:pStyle w:val="AmdtsEntriesDefL2"/>
      </w:pPr>
      <w:r w:rsidRPr="00863D09">
        <w:tab/>
        <w:t xml:space="preserve">sub </w:t>
      </w:r>
      <w:hyperlink r:id="rId12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6F1BCDD8" w:rsidR="007A35DD" w:rsidRPr="00863D09" w:rsidRDefault="007A35DD" w:rsidP="007A35DD">
      <w:pPr>
        <w:pStyle w:val="AmdtsEntriesDefL2"/>
      </w:pPr>
      <w:r>
        <w:tab/>
        <w:t xml:space="preserve">am </w:t>
      </w:r>
      <w:hyperlink r:id="rId12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273"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18B4BEF3" w:rsidR="004A22EB" w:rsidRDefault="004A22EB" w:rsidP="004A22EB">
      <w:pPr>
        <w:pStyle w:val="AmdtsEntriesDefL2"/>
      </w:pPr>
      <w:r>
        <w:tab/>
        <w:t xml:space="preserve">sub </w:t>
      </w:r>
      <w:hyperlink r:id="rId12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690E1DE8" w:rsidR="00AE6965" w:rsidRDefault="00AE6965" w:rsidP="007A35DD">
      <w:pPr>
        <w:pStyle w:val="AmdtsEntries"/>
      </w:pPr>
      <w:r>
        <w:tab/>
        <w:t xml:space="preserve">def </w:t>
      </w:r>
      <w:r w:rsidRPr="00AE6965">
        <w:rPr>
          <w:rStyle w:val="charBoldItals"/>
        </w:rPr>
        <w:t>sexual or violent offence</w:t>
      </w:r>
      <w:r>
        <w:t xml:space="preserve"> ins </w:t>
      </w:r>
      <w:hyperlink r:id="rId1275"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5D9E3EDF" w:rsidR="004A22EB" w:rsidRDefault="004A22EB" w:rsidP="004A22EB">
      <w:pPr>
        <w:pStyle w:val="AmdtsEntriesDefL2"/>
      </w:pPr>
      <w:r>
        <w:tab/>
        <w:t xml:space="preserve">om </w:t>
      </w:r>
      <w:hyperlink r:id="rId127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1ADED8F1"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277"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7235468D" w:rsidR="004A22EB" w:rsidRDefault="004A22EB" w:rsidP="004A22EB">
      <w:pPr>
        <w:pStyle w:val="AmdtsEntriesDefL2"/>
      </w:pPr>
      <w:r>
        <w:tab/>
        <w:t xml:space="preserve">om </w:t>
      </w:r>
      <w:hyperlink r:id="rId12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00E0877D"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2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4A36A9EB" w:rsidR="007A35DD" w:rsidRPr="00863D09" w:rsidRDefault="007A35DD" w:rsidP="007A35DD">
      <w:pPr>
        <w:pStyle w:val="AmdtsEntriesDefL2"/>
      </w:pPr>
      <w:r>
        <w:tab/>
        <w:t xml:space="preserve">am </w:t>
      </w:r>
      <w:hyperlink r:id="rId12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281"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2E217098" w:rsidR="003C6698" w:rsidRDefault="003C6698" w:rsidP="003C6698">
      <w:pPr>
        <w:pStyle w:val="AmdtsEntriesDefL2"/>
      </w:pPr>
      <w:r>
        <w:tab/>
        <w:t xml:space="preserve">sub </w:t>
      </w:r>
      <w:hyperlink r:id="rId128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53E930FD" w:rsidR="003C6698" w:rsidRDefault="003C6698" w:rsidP="007A35DD">
      <w:pPr>
        <w:pStyle w:val="AmdtsEntries"/>
        <w:keepNext/>
      </w:pPr>
      <w:r>
        <w:tab/>
        <w:t xml:space="preserve">def </w:t>
      </w:r>
      <w:r w:rsidRPr="003C6698">
        <w:rPr>
          <w:rStyle w:val="charBoldItals"/>
        </w:rPr>
        <w:t>special relationship witness</w:t>
      </w:r>
      <w:r>
        <w:t xml:space="preserve"> ins </w:t>
      </w:r>
      <w:hyperlink r:id="rId128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60553B72"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2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40D6721C" w:rsidR="0026423D" w:rsidRDefault="0026423D" w:rsidP="0026423D">
      <w:pPr>
        <w:pStyle w:val="AmdtsEntriesDefL2"/>
      </w:pPr>
      <w:r>
        <w:tab/>
        <w:t xml:space="preserve">am </w:t>
      </w:r>
      <w:hyperlink r:id="rId1286" w:tooltip="Crimes (Domestic and Family Violence) Legislation Amendment Act 2015" w:history="1">
        <w:r w:rsidRPr="0020507A">
          <w:rPr>
            <w:rStyle w:val="charCitHyperlinkAbbrev"/>
          </w:rPr>
          <w:t>A2015-40</w:t>
        </w:r>
      </w:hyperlink>
      <w:r>
        <w:t xml:space="preserve"> s 104</w:t>
      </w:r>
    </w:p>
    <w:p w14:paraId="6078F5D0" w14:textId="401D27EF"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3991E0C1" w:rsidR="0026423D" w:rsidRDefault="0026423D" w:rsidP="0026423D">
      <w:pPr>
        <w:pStyle w:val="AmdtsEntriesDefL2"/>
      </w:pPr>
      <w:r>
        <w:tab/>
        <w:t xml:space="preserve">am </w:t>
      </w:r>
      <w:hyperlink r:id="rId1289" w:tooltip="Crimes (Domestic and Family Violence) Legislation Amendment Act 2015" w:history="1">
        <w:r w:rsidRPr="0020507A">
          <w:rPr>
            <w:rStyle w:val="charCitHyperlinkAbbrev"/>
          </w:rPr>
          <w:t>A2015-40</w:t>
        </w:r>
      </w:hyperlink>
      <w:r>
        <w:t xml:space="preserve"> s 104</w:t>
      </w:r>
    </w:p>
    <w:p w14:paraId="5CB98C2C" w14:textId="309F092B" w:rsidR="007A35DD" w:rsidRPr="00E20B16" w:rsidRDefault="007A35DD" w:rsidP="007A35DD">
      <w:pPr>
        <w:pStyle w:val="AmdtsEntries"/>
      </w:pPr>
      <w:r>
        <w:tab/>
        <w:t xml:space="preserve">def </w:t>
      </w:r>
      <w:r>
        <w:rPr>
          <w:rStyle w:val="charBoldItals"/>
        </w:rPr>
        <w:t xml:space="preserve">tribunal </w:t>
      </w:r>
      <w:r>
        <w:t xml:space="preserve">ins </w:t>
      </w:r>
      <w:hyperlink r:id="rId12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602F95EE" w:rsidR="0026423D" w:rsidRDefault="0026423D" w:rsidP="0026423D">
      <w:pPr>
        <w:pStyle w:val="AmdtsEntriesDefL2"/>
      </w:pPr>
      <w:r>
        <w:tab/>
        <w:t xml:space="preserve">am </w:t>
      </w:r>
      <w:hyperlink r:id="rId1292" w:tooltip="Crimes (Domestic and Family Violence) Legislation Amendment Act 2015" w:history="1">
        <w:r w:rsidRPr="0020507A">
          <w:rPr>
            <w:rStyle w:val="charCitHyperlinkAbbrev"/>
          </w:rPr>
          <w:t>A2015-40</w:t>
        </w:r>
      </w:hyperlink>
      <w:r>
        <w:t xml:space="preserve"> s 104</w:t>
      </w:r>
    </w:p>
    <w:p w14:paraId="11F66A5D" w14:textId="1C97A71A"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2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69FC1CB4" w:rsidR="007A35DD" w:rsidRPr="00863D09" w:rsidRDefault="007A35DD" w:rsidP="007A35DD">
      <w:pPr>
        <w:pStyle w:val="AmdtsEntriesDefL2"/>
      </w:pPr>
      <w:r>
        <w:tab/>
        <w:t xml:space="preserve">sub </w:t>
      </w:r>
      <w:hyperlink r:id="rId12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295"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07E622FA" w:rsidR="003C6698" w:rsidRDefault="003C6698" w:rsidP="003C6698">
      <w:pPr>
        <w:pStyle w:val="AmdtsEntriesDefL2"/>
      </w:pPr>
      <w:r>
        <w:tab/>
        <w:t xml:space="preserve">om </w:t>
      </w:r>
      <w:hyperlink r:id="rId12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22D879E2"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2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5BF909BE" w:rsidR="007A35DD" w:rsidRPr="00863D09" w:rsidRDefault="007A35DD" w:rsidP="007A35DD">
      <w:pPr>
        <w:pStyle w:val="AmdtsEntriesDefL2"/>
      </w:pPr>
      <w:r>
        <w:tab/>
        <w:t xml:space="preserve">am </w:t>
      </w:r>
      <w:hyperlink r:id="rId12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299"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7BF7A4E6" w:rsidR="003C6698" w:rsidRDefault="003C6698" w:rsidP="003C6698">
      <w:pPr>
        <w:pStyle w:val="AmdtsEntriesDefL2"/>
      </w:pPr>
      <w:r>
        <w:tab/>
        <w:t xml:space="preserve">om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667DF474" w:rsidR="003C6698" w:rsidRDefault="003C6698" w:rsidP="007A35DD">
      <w:pPr>
        <w:pStyle w:val="AmdtsEntries"/>
        <w:keepNext/>
      </w:pPr>
      <w:r>
        <w:tab/>
        <w:t xml:space="preserve">def </w:t>
      </w:r>
      <w:r w:rsidRPr="003C6698">
        <w:rPr>
          <w:rStyle w:val="charBoldItals"/>
        </w:rPr>
        <w:t>vulnerable adult</w:t>
      </w:r>
      <w:r>
        <w:t xml:space="preserve"> ins </w:t>
      </w:r>
      <w:hyperlink r:id="rId130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0917EB5F"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75AD5E32" w:rsidR="00106584" w:rsidRDefault="00106584" w:rsidP="00106584">
      <w:pPr>
        <w:pStyle w:val="AmdtsEntriesDefL2"/>
      </w:pPr>
      <w:r>
        <w:tab/>
        <w:t xml:space="preserve">am </w:t>
      </w:r>
      <w:hyperlink r:id="rId1303"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7FD15265" w:rsidR="003C6698" w:rsidRDefault="003C6698" w:rsidP="003C6698">
      <w:pPr>
        <w:pStyle w:val="AmdtsEntriesDefL2"/>
      </w:pPr>
      <w:r>
        <w:tab/>
        <w:t xml:space="preserve">sub </w:t>
      </w:r>
      <w:hyperlink r:id="rId130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05"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1C52E794"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0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338AC80C" w:rsidR="007A35DD" w:rsidRPr="00863D09" w:rsidRDefault="007A35DD" w:rsidP="007A35DD">
      <w:pPr>
        <w:pStyle w:val="AmdtsEntriesDefL2"/>
      </w:pPr>
      <w:r>
        <w:tab/>
        <w:t xml:space="preserve">sub </w:t>
      </w:r>
      <w:hyperlink r:id="rId13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6E293F6F" w:rsidR="00A51E5D" w:rsidRDefault="00A51E5D" w:rsidP="00A51E5D">
      <w:pPr>
        <w:pStyle w:val="AmdtsEntriesDefL2"/>
      </w:pPr>
      <w:r>
        <w:tab/>
        <w:t xml:space="preserve">am </w:t>
      </w:r>
      <w:hyperlink r:id="rId1308" w:tooltip="Crimes (Domestic and Family Violence) Legislation Amendment Act 2015" w:history="1">
        <w:r w:rsidRPr="0020507A">
          <w:rPr>
            <w:rStyle w:val="charCitHyperlinkAbbrev"/>
          </w:rPr>
          <w:t>A2015-40</w:t>
        </w:r>
      </w:hyperlink>
      <w:r>
        <w:t xml:space="preserve"> s 103</w:t>
      </w:r>
      <w:r w:rsidR="006D44F2">
        <w:t>, s 105</w:t>
      </w:r>
    </w:p>
    <w:p w14:paraId="4AFC64B6" w14:textId="3F7385AD" w:rsidR="008F19CE" w:rsidRDefault="008F19CE" w:rsidP="008F19CE">
      <w:pPr>
        <w:pStyle w:val="AmdtsEntriesDefL2"/>
      </w:pPr>
      <w:r>
        <w:tab/>
        <w:t xml:space="preserve">om </w:t>
      </w:r>
      <w:hyperlink r:id="rId130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4DDC1D88" w:rsidR="008F19CE" w:rsidRDefault="008F19CE" w:rsidP="008F19CE">
      <w:pPr>
        <w:pStyle w:val="AmdtsEntries"/>
      </w:pPr>
      <w:r>
        <w:tab/>
        <w:t xml:space="preserve">def </w:t>
      </w:r>
      <w:r w:rsidRPr="008F19CE">
        <w:rPr>
          <w:rStyle w:val="charBoldItals"/>
        </w:rPr>
        <w:t>witness with disability</w:t>
      </w:r>
      <w:r>
        <w:t xml:space="preserve"> ins </w:t>
      </w:r>
      <w:hyperlink r:id="rId13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CF0438" w:rsidRDefault="007A35DD" w:rsidP="007A35DD">
      <w:pPr>
        <w:pStyle w:val="Endnote2"/>
      </w:pPr>
      <w:bookmarkStart w:id="202" w:name="_Toc64453815"/>
      <w:r w:rsidRPr="00CF0438">
        <w:rPr>
          <w:rStyle w:val="charTableNo"/>
        </w:rPr>
        <w:lastRenderedPageBreak/>
        <w:t>5</w:t>
      </w:r>
      <w:r>
        <w:tab/>
      </w:r>
      <w:r w:rsidRPr="00CF0438">
        <w:rPr>
          <w:rStyle w:val="charTableText"/>
        </w:rPr>
        <w:t>Earlier republications</w:t>
      </w:r>
      <w:bookmarkEnd w:id="202"/>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1065C286" w:rsidR="007A35DD" w:rsidRDefault="00C90EAF" w:rsidP="007A35DD">
            <w:pPr>
              <w:pStyle w:val="EarlierRepubEntries"/>
            </w:pPr>
            <w:hyperlink r:id="rId1311"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2AE45989" w:rsidR="007A35DD" w:rsidRDefault="007A35DD" w:rsidP="00D10F68">
            <w:pPr>
              <w:pStyle w:val="EarlierRepubEntries"/>
            </w:pPr>
            <w:r>
              <w:t xml:space="preserve">amendments by </w:t>
            </w:r>
            <w:hyperlink r:id="rId1312"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154BA1DB" w:rsidR="007A35DD" w:rsidRDefault="00C90EAF" w:rsidP="007A35DD">
            <w:pPr>
              <w:pStyle w:val="EarlierRepubEntries"/>
            </w:pPr>
            <w:hyperlink r:id="rId131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118D142C" w:rsidR="007A35DD" w:rsidRDefault="007A35DD" w:rsidP="007A35DD">
            <w:pPr>
              <w:pStyle w:val="EarlierRepubEntries"/>
            </w:pPr>
            <w:r>
              <w:t xml:space="preserve">amendments by </w:t>
            </w:r>
            <w:hyperlink r:id="rId131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6C4B85A4" w:rsidR="007A35DD" w:rsidRDefault="00C90EAF" w:rsidP="007A35DD">
            <w:pPr>
              <w:pStyle w:val="EarlierRepubEntries"/>
            </w:pPr>
            <w:hyperlink r:id="rId131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2852E47C" w:rsidR="007A35DD" w:rsidRDefault="007A35DD" w:rsidP="007A35DD">
            <w:pPr>
              <w:pStyle w:val="EarlierRepubEntries"/>
            </w:pPr>
            <w:r>
              <w:t xml:space="preserve">amendments by </w:t>
            </w:r>
            <w:hyperlink r:id="rId131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0F141EEC" w:rsidR="007A35DD" w:rsidRDefault="00C90EAF" w:rsidP="007A35DD">
            <w:pPr>
              <w:pStyle w:val="EarlierRepubEntries"/>
            </w:pPr>
            <w:hyperlink r:id="rId1317"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34751C96" w:rsidR="007A35DD" w:rsidRDefault="007A35DD" w:rsidP="007A35DD">
            <w:pPr>
              <w:pStyle w:val="EarlierRepubEntries"/>
            </w:pPr>
            <w:r>
              <w:t xml:space="preserve">amendments by </w:t>
            </w:r>
            <w:hyperlink r:id="rId1318"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19"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0BD680B6" w:rsidR="007A35DD" w:rsidRDefault="00C90EAF" w:rsidP="007A35DD">
            <w:pPr>
              <w:pStyle w:val="EarlierRepubEntries"/>
            </w:pPr>
            <w:hyperlink r:id="rId13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782CB645" w:rsidR="007A35DD" w:rsidRDefault="007A35DD" w:rsidP="007A35DD">
            <w:pPr>
              <w:pStyle w:val="EarlierRepubEntries"/>
            </w:pPr>
            <w:r>
              <w:t xml:space="preserve">amendments by </w:t>
            </w:r>
            <w:hyperlink r:id="rId1321"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22"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2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66597BEF" w:rsidR="007A35DD" w:rsidRPr="00E20B16" w:rsidRDefault="00C90EAF" w:rsidP="007A35DD">
            <w:pPr>
              <w:pStyle w:val="EarlierRepubEntries"/>
              <w:rPr>
                <w:rStyle w:val="charUnderline"/>
              </w:rPr>
            </w:pPr>
            <w:hyperlink r:id="rId1324"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11F47E3B" w:rsidR="007A35DD" w:rsidRDefault="007A35DD" w:rsidP="007A35DD">
            <w:pPr>
              <w:pStyle w:val="EarlierRepubEntries"/>
            </w:pPr>
            <w:r>
              <w:t xml:space="preserve">amendments by </w:t>
            </w:r>
            <w:hyperlink r:id="rId1325"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6B9B6151" w:rsidR="007A35DD" w:rsidRDefault="00C90EAF" w:rsidP="007A35DD">
            <w:pPr>
              <w:pStyle w:val="EarlierRepubEntries"/>
            </w:pPr>
            <w:hyperlink r:id="rId1326"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3E96AEF2" w:rsidR="007A35DD" w:rsidRDefault="007A35DD" w:rsidP="007A35DD">
            <w:pPr>
              <w:pStyle w:val="EarlierRepubEntries"/>
            </w:pPr>
            <w:r>
              <w:t xml:space="preserve">amendments by </w:t>
            </w:r>
            <w:hyperlink r:id="rId1327"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28"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35C2546E" w:rsidR="007A35DD" w:rsidRDefault="00C90EAF" w:rsidP="007A35DD">
            <w:pPr>
              <w:pStyle w:val="EarlierRepubEntries"/>
            </w:pPr>
            <w:hyperlink r:id="rId1329"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7B2DC39E" w:rsidR="007A35DD" w:rsidRDefault="007A35DD" w:rsidP="007A35DD">
            <w:pPr>
              <w:pStyle w:val="EarlierRepubEntries"/>
            </w:pPr>
            <w:r>
              <w:t xml:space="preserve">amendments by </w:t>
            </w:r>
            <w:hyperlink r:id="rId1330"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25B6856D" w:rsidR="007A35DD" w:rsidRDefault="00C90EAF" w:rsidP="007A35DD">
            <w:pPr>
              <w:pStyle w:val="EarlierRepubEntries"/>
            </w:pPr>
            <w:hyperlink r:id="rId1331"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66297858" w:rsidR="007A35DD" w:rsidRDefault="007A35DD" w:rsidP="007A35DD">
            <w:pPr>
              <w:pStyle w:val="EarlierRepubEntries"/>
            </w:pPr>
            <w:r>
              <w:t xml:space="preserve">amendments by </w:t>
            </w:r>
            <w:hyperlink r:id="rId1332"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5FFAA853" w:rsidR="007A35DD" w:rsidRDefault="00C90EAF" w:rsidP="007A35DD">
            <w:pPr>
              <w:pStyle w:val="EarlierRepubEntries"/>
            </w:pPr>
            <w:hyperlink r:id="rId133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2E18689F" w:rsidR="007A35DD" w:rsidRDefault="007A35DD" w:rsidP="007A35DD">
            <w:pPr>
              <w:pStyle w:val="EarlierRepubEntries"/>
            </w:pPr>
            <w:r>
              <w:t xml:space="preserve">amendments by </w:t>
            </w:r>
            <w:hyperlink r:id="rId133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797267E3" w:rsidR="007A35DD" w:rsidRDefault="00C90EAF" w:rsidP="007A35DD">
            <w:pPr>
              <w:pStyle w:val="EarlierRepubEntries"/>
            </w:pPr>
            <w:hyperlink r:id="rId13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6BAD625F" w:rsidR="007A35DD" w:rsidRDefault="007A35DD" w:rsidP="007A35DD">
            <w:pPr>
              <w:pStyle w:val="EarlierRepubEntries"/>
            </w:pPr>
            <w:r>
              <w:t xml:space="preserve">amendments by </w:t>
            </w:r>
            <w:hyperlink r:id="rId13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3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3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75A3BCC9" w:rsidR="007A35DD" w:rsidRDefault="00C90EAF" w:rsidP="007A35DD">
            <w:pPr>
              <w:pStyle w:val="EarlierRepubEntries"/>
            </w:pPr>
            <w:hyperlink r:id="rId133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258E68FA" w:rsidR="007A35DD" w:rsidRDefault="00C90EAF" w:rsidP="007A35DD">
            <w:pPr>
              <w:pStyle w:val="EarlierRepubEntries"/>
            </w:pPr>
            <w:hyperlink r:id="rId134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635DFF55" w:rsidR="007A35DD" w:rsidRDefault="007A35DD" w:rsidP="007A35DD">
            <w:pPr>
              <w:pStyle w:val="EarlierRepubEntries"/>
            </w:pPr>
            <w:r>
              <w:t xml:space="preserve">amendments by </w:t>
            </w:r>
            <w:hyperlink r:id="rId1341"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281948C8" w:rsidR="007A35DD" w:rsidRDefault="00C90EAF" w:rsidP="007A35DD">
            <w:pPr>
              <w:pStyle w:val="EarlierRepubEntries"/>
            </w:pPr>
            <w:hyperlink r:id="rId134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6D09DF85" w:rsidR="007A35DD" w:rsidRDefault="007A35DD" w:rsidP="007A35DD">
            <w:pPr>
              <w:pStyle w:val="EarlierRepubEntries"/>
            </w:pPr>
            <w:r>
              <w:t xml:space="preserve">amendments by </w:t>
            </w:r>
            <w:hyperlink r:id="rId134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2ED0DA5E" w:rsidR="007A35DD" w:rsidRDefault="00C90EAF" w:rsidP="007A35DD">
            <w:pPr>
              <w:pStyle w:val="EarlierRepubEntries"/>
            </w:pPr>
            <w:hyperlink r:id="rId1344"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1D56151A" w:rsidR="007A35DD" w:rsidRDefault="007A35DD" w:rsidP="007A35DD">
            <w:pPr>
              <w:pStyle w:val="EarlierRepubEntries"/>
            </w:pPr>
            <w:r>
              <w:t xml:space="preserve">amendments by </w:t>
            </w:r>
            <w:hyperlink r:id="rId1345"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0A744ED4" w:rsidR="007A35DD" w:rsidRDefault="00C90EAF" w:rsidP="007A35DD">
            <w:pPr>
              <w:pStyle w:val="EarlierRepubEntries"/>
            </w:pPr>
            <w:hyperlink r:id="rId134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2B00E053" w:rsidR="007A35DD" w:rsidRDefault="007A35DD" w:rsidP="007A35DD">
            <w:pPr>
              <w:pStyle w:val="EarlierRepubEntries"/>
            </w:pPr>
            <w:r>
              <w:t xml:space="preserve">amendments by </w:t>
            </w:r>
            <w:hyperlink r:id="rId134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5BAAAAAA" w:rsidR="007A35DD" w:rsidRDefault="00C90EAF" w:rsidP="007A35DD">
            <w:pPr>
              <w:pStyle w:val="EarlierRepubEntries"/>
            </w:pPr>
            <w:hyperlink r:id="rId1348"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3D6225C8" w:rsidR="007A35DD" w:rsidRDefault="007A35DD" w:rsidP="007A35DD">
            <w:pPr>
              <w:pStyle w:val="EarlierRepubEntries"/>
            </w:pPr>
            <w:r>
              <w:t xml:space="preserve">amendments by </w:t>
            </w:r>
            <w:hyperlink r:id="rId1349"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79504451" w:rsidR="007A35DD" w:rsidRPr="00F36D4D" w:rsidRDefault="00C90EAF" w:rsidP="007A35DD">
            <w:pPr>
              <w:pStyle w:val="EarlierRepubEntries"/>
              <w:rPr>
                <w:rStyle w:val="charUnderline"/>
              </w:rPr>
            </w:pPr>
            <w:hyperlink r:id="rId1350"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1759CF64" w:rsidR="007A35DD" w:rsidRDefault="007A35DD" w:rsidP="007A35DD">
            <w:pPr>
              <w:pStyle w:val="EarlierRepubEntries"/>
            </w:pPr>
            <w:r>
              <w:t xml:space="preserve">amendments by </w:t>
            </w:r>
            <w:hyperlink r:id="rId1351"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6B75DB75" w:rsidR="007A35DD" w:rsidRPr="005B3ADA" w:rsidRDefault="00C90EAF" w:rsidP="00C05CE1">
            <w:pPr>
              <w:pStyle w:val="EarlierRepubEntries"/>
              <w:rPr>
                <w:rStyle w:val="Hyperlink"/>
              </w:rPr>
            </w:pPr>
            <w:hyperlink r:id="rId1352"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2371172F" w:rsidR="007A35DD" w:rsidRDefault="007A35DD" w:rsidP="007A35DD">
            <w:pPr>
              <w:pStyle w:val="EarlierRepubEntries"/>
            </w:pPr>
            <w:r>
              <w:t xml:space="preserve">amendments by </w:t>
            </w:r>
            <w:hyperlink r:id="rId1353"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44932D55" w:rsidR="007A35DD" w:rsidRDefault="00C90EAF" w:rsidP="007A35DD">
            <w:pPr>
              <w:pStyle w:val="EarlierRepubEntries"/>
              <w:rPr>
                <w:rStyle w:val="charUnderline"/>
              </w:rPr>
            </w:pPr>
            <w:hyperlink r:id="rId1354"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5100E8B7" w:rsidR="007A35DD" w:rsidRDefault="007A35DD" w:rsidP="007A35DD">
            <w:pPr>
              <w:pStyle w:val="EarlierRepubEntries"/>
            </w:pPr>
            <w:r>
              <w:t xml:space="preserve">amendments by </w:t>
            </w:r>
            <w:hyperlink r:id="rId1355"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5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2AEC98E3" w:rsidR="007A35DD" w:rsidRPr="008740DD" w:rsidRDefault="00C90EAF" w:rsidP="007A35DD">
            <w:pPr>
              <w:pStyle w:val="EarlierRepubEntries"/>
            </w:pPr>
            <w:hyperlink r:id="rId1357"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51B1FF3A" w:rsidR="007A35DD" w:rsidRDefault="007A35DD" w:rsidP="007A35DD">
            <w:pPr>
              <w:pStyle w:val="EarlierRepubEntries"/>
            </w:pPr>
            <w:r>
              <w:t xml:space="preserve">amendments by </w:t>
            </w:r>
            <w:hyperlink r:id="rId1358"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349927D7" w:rsidR="007A35DD" w:rsidRPr="00EA4060" w:rsidRDefault="00C90EAF" w:rsidP="007A35DD">
            <w:pPr>
              <w:pStyle w:val="EarlierRepubEntries"/>
            </w:pPr>
            <w:hyperlink r:id="rId135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23976409" w:rsidR="007A35DD" w:rsidRDefault="007A35DD" w:rsidP="007A35DD">
            <w:pPr>
              <w:pStyle w:val="EarlierRepubEntries"/>
            </w:pPr>
            <w:r>
              <w:t xml:space="preserve">amendments by </w:t>
            </w:r>
            <w:hyperlink r:id="rId13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361"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362"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36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01E5664B" w:rsidR="007A35DD" w:rsidRPr="00EA4060" w:rsidRDefault="00C90EAF" w:rsidP="007A35DD">
            <w:pPr>
              <w:pStyle w:val="EarlierRepubEntries"/>
            </w:pPr>
            <w:hyperlink r:id="rId1364"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5892077D" w:rsidR="007A35DD" w:rsidRDefault="007A35DD" w:rsidP="007A35DD">
            <w:pPr>
              <w:pStyle w:val="EarlierRepubEntries"/>
            </w:pPr>
            <w:r>
              <w:t xml:space="preserve">amendments by </w:t>
            </w:r>
            <w:hyperlink r:id="rId1365"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753621BF" w:rsidR="007A35DD" w:rsidRDefault="00C90EAF" w:rsidP="007A35DD">
            <w:pPr>
              <w:pStyle w:val="EarlierRepubEntries"/>
            </w:pPr>
            <w:hyperlink r:id="rId1366"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38B99D57" w:rsidR="007A35DD" w:rsidRDefault="007A35DD" w:rsidP="007A35DD">
            <w:pPr>
              <w:pStyle w:val="EarlierRepubEntries"/>
            </w:pPr>
            <w:r>
              <w:t xml:space="preserve">amendments by </w:t>
            </w:r>
            <w:hyperlink r:id="rId1367"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43D5DD4F" w:rsidR="007A35DD" w:rsidRDefault="00C90EAF" w:rsidP="007A35DD">
            <w:pPr>
              <w:pStyle w:val="EarlierRepubEntries"/>
            </w:pPr>
            <w:hyperlink r:id="rId1368"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7E97FD35" w:rsidR="007A35DD" w:rsidRDefault="00C90EAF" w:rsidP="007A35DD">
            <w:pPr>
              <w:pStyle w:val="EarlierRepubEntries"/>
            </w:pPr>
            <w:hyperlink r:id="rId136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27D9CE78" w:rsidR="007A35DD" w:rsidRDefault="007A35DD" w:rsidP="007A35DD">
            <w:pPr>
              <w:pStyle w:val="EarlierRepubEntries"/>
            </w:pPr>
            <w:r>
              <w:t xml:space="preserve">amendments by </w:t>
            </w:r>
            <w:hyperlink r:id="rId1370"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69D2A0F1" w:rsidR="002313BB" w:rsidRDefault="00C90EAF" w:rsidP="007A35DD">
            <w:pPr>
              <w:pStyle w:val="EarlierRepubEntries"/>
            </w:pPr>
            <w:hyperlink r:id="rId1371"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391D3156" w:rsidR="002313BB" w:rsidRDefault="002313BB" w:rsidP="007A35DD">
            <w:pPr>
              <w:pStyle w:val="EarlierRepubEntries"/>
            </w:pPr>
            <w:r>
              <w:t xml:space="preserve">amendments by </w:t>
            </w:r>
            <w:hyperlink r:id="rId13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373"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2FFA7062" w:rsidR="009D3816" w:rsidRDefault="00C90EAF" w:rsidP="007A35DD">
            <w:pPr>
              <w:pStyle w:val="EarlierRepubEntries"/>
            </w:pPr>
            <w:hyperlink r:id="rId1374"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35B625A9" w:rsidR="009D3816" w:rsidRDefault="009D3816" w:rsidP="007A35DD">
            <w:pPr>
              <w:pStyle w:val="EarlierRepubEntries"/>
            </w:pPr>
            <w:r>
              <w:t xml:space="preserve">amendments by </w:t>
            </w:r>
            <w:hyperlink r:id="rId1375"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27CF97DE" w:rsidR="00FE0B56" w:rsidRDefault="00C90EAF" w:rsidP="007A35DD">
            <w:pPr>
              <w:pStyle w:val="EarlierRepubEntries"/>
            </w:pPr>
            <w:hyperlink r:id="rId1376"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6201E076" w:rsidR="00315898" w:rsidRDefault="00C90EAF" w:rsidP="007A35DD">
            <w:pPr>
              <w:pStyle w:val="EarlierRepubEntries"/>
            </w:pPr>
            <w:hyperlink r:id="rId1377"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7D0CED46" w:rsidR="00315898" w:rsidRDefault="00315898" w:rsidP="007A35DD">
            <w:pPr>
              <w:pStyle w:val="EarlierRepubEntries"/>
            </w:pPr>
            <w:r>
              <w:t xml:space="preserve">amendments by </w:t>
            </w:r>
            <w:hyperlink r:id="rId1378"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73F79189" w:rsidR="00315F0D" w:rsidRDefault="00C90EAF" w:rsidP="007A35DD">
            <w:pPr>
              <w:pStyle w:val="EarlierRepubEntries"/>
            </w:pPr>
            <w:hyperlink r:id="rId1379"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7B971F64" w:rsidR="00315F0D" w:rsidRDefault="00315F0D" w:rsidP="007A35DD">
            <w:pPr>
              <w:pStyle w:val="EarlierRepubEntries"/>
            </w:pPr>
            <w:r>
              <w:t xml:space="preserve">amendments by </w:t>
            </w:r>
            <w:hyperlink r:id="rId1380"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6F9C2B72" w:rsidR="00C805C4" w:rsidRDefault="00C90EAF" w:rsidP="007A35DD">
            <w:pPr>
              <w:pStyle w:val="EarlierRepubEntries"/>
            </w:pPr>
            <w:hyperlink r:id="rId1381"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553BB8D0" w:rsidR="00C805C4" w:rsidRDefault="00C805C4" w:rsidP="007A35DD">
            <w:pPr>
              <w:pStyle w:val="EarlierRepubEntries"/>
            </w:pPr>
            <w:r>
              <w:t xml:space="preserve">amendments by </w:t>
            </w:r>
            <w:hyperlink r:id="rId1382"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6F2DDBE7" w:rsidR="00BE7882" w:rsidRDefault="00C90EAF" w:rsidP="007A35DD">
            <w:pPr>
              <w:pStyle w:val="EarlierRepubEntries"/>
            </w:pPr>
            <w:hyperlink r:id="rId1383"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4D5A0CAD" w:rsidR="00BE7882" w:rsidRDefault="00BE7882" w:rsidP="007A35DD">
            <w:pPr>
              <w:pStyle w:val="EarlierRepubEntries"/>
            </w:pPr>
            <w:r>
              <w:t xml:space="preserve">reissue because of High Court decision in relation to </w:t>
            </w:r>
            <w:hyperlink r:id="rId1384"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12A52816" w:rsidR="00BA09D5" w:rsidRDefault="00C90EAF" w:rsidP="00BA09D5">
            <w:pPr>
              <w:pStyle w:val="EarlierRepubEntries"/>
            </w:pPr>
            <w:hyperlink r:id="rId1385"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64FF824C" w:rsidR="00BA09D5" w:rsidRDefault="00BA09D5" w:rsidP="00BA09D5">
            <w:pPr>
              <w:pStyle w:val="EarlierRepubEntries"/>
            </w:pPr>
            <w:r>
              <w:t xml:space="preserve">amendments by </w:t>
            </w:r>
            <w:hyperlink r:id="rId1386"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39368131" w:rsidR="00BA09D5" w:rsidRDefault="00C90EAF" w:rsidP="00BA09D5">
            <w:pPr>
              <w:pStyle w:val="EarlierRepubEntries"/>
            </w:pPr>
            <w:hyperlink r:id="rId1387"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7B06F7A2" w:rsidR="00BA09D5" w:rsidRDefault="00BA09D5" w:rsidP="00BA09D5">
            <w:pPr>
              <w:pStyle w:val="EarlierRepubEntries"/>
            </w:pPr>
            <w:r>
              <w:t xml:space="preserve">reissue because of High Court decision in relation to </w:t>
            </w:r>
            <w:hyperlink r:id="rId1388"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555702F4" w:rsidR="00164487" w:rsidRDefault="00C90EAF" w:rsidP="00BA09D5">
            <w:pPr>
              <w:pStyle w:val="EarlierRepubEntries"/>
            </w:pPr>
            <w:hyperlink r:id="rId1389"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06192349" w:rsidR="007742A1" w:rsidRDefault="00C90EAF" w:rsidP="00BA09D5">
            <w:pPr>
              <w:pStyle w:val="EarlierRepubEntries"/>
            </w:pPr>
            <w:hyperlink r:id="rId1390"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0D6B566E" w:rsidR="007742A1" w:rsidRDefault="00512FD9" w:rsidP="00BA09D5">
            <w:pPr>
              <w:pStyle w:val="EarlierRepubEntries"/>
            </w:pPr>
            <w:r>
              <w:t xml:space="preserve">amendments by </w:t>
            </w:r>
            <w:hyperlink r:id="rId1391"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69DF6232" w:rsidR="0075596A" w:rsidRDefault="00C90EAF" w:rsidP="00BA09D5">
            <w:pPr>
              <w:pStyle w:val="EarlierRepubEntries"/>
            </w:pPr>
            <w:hyperlink r:id="rId1392"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39C706C2" w:rsidR="0075596A" w:rsidRDefault="0075596A" w:rsidP="00BA09D5">
            <w:pPr>
              <w:pStyle w:val="EarlierRepubEntries"/>
            </w:pPr>
            <w:r>
              <w:t xml:space="preserve">amendments by </w:t>
            </w:r>
            <w:hyperlink r:id="rId1393"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235B1E37" w:rsidR="005B6C20" w:rsidRDefault="00C90EAF" w:rsidP="00BA09D5">
            <w:pPr>
              <w:pStyle w:val="EarlierRepubEntries"/>
            </w:pPr>
            <w:hyperlink r:id="rId1394"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788685C8" w:rsidR="005B6C20" w:rsidRDefault="005B6C20" w:rsidP="005B6C20">
            <w:pPr>
              <w:pStyle w:val="EarlierRepubEntries"/>
            </w:pPr>
            <w:r w:rsidRPr="00E53ADA">
              <w:t xml:space="preserve">amendments by </w:t>
            </w:r>
            <w:hyperlink r:id="rId1395" w:tooltip="Family Violence Act 2016" w:history="1">
              <w:r>
                <w:rPr>
                  <w:rStyle w:val="charCitHyperlinkAbbrev"/>
                </w:rPr>
                <w:t>A2016</w:t>
              </w:r>
              <w:r>
                <w:rPr>
                  <w:rStyle w:val="charCitHyperlinkAbbrev"/>
                </w:rPr>
                <w:noBreakHyphen/>
                <w:t>42</w:t>
              </w:r>
            </w:hyperlink>
            <w:r>
              <w:t xml:space="preserve"> as amended by </w:t>
            </w:r>
            <w:hyperlink r:id="rId1396"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5BC751CD" w:rsidR="007803B1" w:rsidRDefault="00C90EAF" w:rsidP="00BA09D5">
            <w:pPr>
              <w:pStyle w:val="EarlierRepubEntries"/>
            </w:pPr>
            <w:hyperlink r:id="rId1397"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089A00F7" w:rsidR="007803B1" w:rsidRPr="00E53ADA" w:rsidRDefault="007803B1" w:rsidP="005B6C20">
            <w:pPr>
              <w:pStyle w:val="EarlierRepubEntries"/>
            </w:pPr>
            <w:r>
              <w:t xml:space="preserve">amendments by </w:t>
            </w:r>
            <w:hyperlink r:id="rId1398"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1723AEE4" w:rsidR="00F368C1" w:rsidRDefault="00C90EAF" w:rsidP="00BA09D5">
            <w:pPr>
              <w:pStyle w:val="EarlierRepubEntries"/>
            </w:pPr>
            <w:hyperlink r:id="rId1399"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4EF92C48" w:rsidR="00F368C1" w:rsidRDefault="00F368C1" w:rsidP="005B6C20">
            <w:pPr>
              <w:pStyle w:val="EarlierRepubEntries"/>
            </w:pPr>
            <w:r>
              <w:t xml:space="preserve">amendments by </w:t>
            </w:r>
            <w:hyperlink r:id="rId1400"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48249CA0" w:rsidR="00671FAD" w:rsidRPr="00671FAD" w:rsidRDefault="00C90EAF" w:rsidP="00BA09D5">
            <w:pPr>
              <w:pStyle w:val="EarlierRepubEntries"/>
              <w:rPr>
                <w:rStyle w:val="charCitHyperlinkAbbrev"/>
              </w:rPr>
            </w:pPr>
            <w:hyperlink r:id="rId1401"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3F997121" w:rsidR="00671FAD" w:rsidRDefault="00671FAD" w:rsidP="005B6C20">
            <w:pPr>
              <w:pStyle w:val="EarlierRepubEntries"/>
            </w:pPr>
            <w:r>
              <w:t xml:space="preserve">amendments by </w:t>
            </w:r>
            <w:hyperlink r:id="rId1402"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7C95D201" w:rsidR="00132FB7" w:rsidRDefault="00C90EAF" w:rsidP="00BA09D5">
            <w:pPr>
              <w:pStyle w:val="EarlierRepubEntries"/>
            </w:pPr>
            <w:hyperlink r:id="rId1403"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1AA67A75" w:rsidR="00132FB7" w:rsidRDefault="00132FB7" w:rsidP="005B6C20">
            <w:pPr>
              <w:pStyle w:val="EarlierRepubEntries"/>
            </w:pPr>
            <w:r>
              <w:t xml:space="preserve">amendments by </w:t>
            </w:r>
            <w:hyperlink r:id="rId1404"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7FB4AB59" w:rsidR="00054BDB" w:rsidRPr="00F063D3" w:rsidRDefault="00C90EAF" w:rsidP="00BA09D5">
            <w:pPr>
              <w:pStyle w:val="EarlierRepubEntries"/>
              <w:rPr>
                <w:rStyle w:val="Hyperlink"/>
              </w:rPr>
            </w:pPr>
            <w:hyperlink r:id="rId1405"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511E7529" w:rsidR="00054BDB" w:rsidRDefault="00054BDB" w:rsidP="005B6C20">
            <w:pPr>
              <w:pStyle w:val="EarlierRepubEntries"/>
            </w:pPr>
            <w:r>
              <w:t xml:space="preserve">amendments by </w:t>
            </w:r>
            <w:hyperlink r:id="rId1406"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18817B3E" w:rsidR="006B4FB8" w:rsidRDefault="00C90EAF" w:rsidP="00BA09D5">
            <w:pPr>
              <w:pStyle w:val="EarlierRepubEntries"/>
            </w:pPr>
            <w:hyperlink r:id="rId1407"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3A61A8BB" w:rsidR="006B4FB8" w:rsidRDefault="006B4FB8" w:rsidP="005B6C20">
            <w:pPr>
              <w:pStyle w:val="EarlierRepubEntries"/>
            </w:pPr>
            <w:r>
              <w:t xml:space="preserve">amendments by </w:t>
            </w:r>
            <w:hyperlink r:id="rId1408"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4F92D20B" w:rsidR="00C305CF" w:rsidRDefault="00C90EAF" w:rsidP="00BA09D5">
            <w:pPr>
              <w:pStyle w:val="EarlierRepubEntries"/>
            </w:pPr>
            <w:hyperlink r:id="rId1409"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4E90CE1B" w:rsidR="00C305CF" w:rsidRDefault="00C305CF" w:rsidP="005B6C20">
            <w:pPr>
              <w:pStyle w:val="EarlierRepubEntries"/>
            </w:pPr>
            <w:r>
              <w:t xml:space="preserve">amendments by </w:t>
            </w:r>
            <w:hyperlink r:id="rId1410"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243FC10B" w:rsidR="00B30483" w:rsidRDefault="00C90EAF" w:rsidP="00BA09D5">
            <w:pPr>
              <w:pStyle w:val="EarlierRepubEntries"/>
            </w:pPr>
            <w:hyperlink r:id="rId1411"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3CDD97AA" w:rsidR="00B30483" w:rsidRDefault="00CF0438" w:rsidP="005B6C20">
            <w:pPr>
              <w:pStyle w:val="EarlierRepubEntries"/>
            </w:pPr>
            <w:r>
              <w:t xml:space="preserve">amendments by </w:t>
            </w:r>
            <w:hyperlink r:id="rId1412" w:tooltip="COVID-19 Emergency Response Legislation Amendment Act 2020" w:history="1">
              <w:r>
                <w:rPr>
                  <w:rStyle w:val="charCitHyperlinkAbbrev"/>
                </w:rPr>
                <w:t>A2020-14</w:t>
              </w:r>
            </w:hyperlink>
          </w:p>
        </w:tc>
      </w:tr>
    </w:tbl>
    <w:p w14:paraId="22089A50" w14:textId="77777777" w:rsidR="002D26A3" w:rsidRPr="002D26A3" w:rsidRDefault="002D26A3" w:rsidP="002D26A3">
      <w:pPr>
        <w:pStyle w:val="PageBreak"/>
      </w:pPr>
      <w:r w:rsidRPr="002D26A3">
        <w:br w:type="page"/>
      </w:r>
    </w:p>
    <w:p w14:paraId="4F4B4A48" w14:textId="7E807B56" w:rsidR="00D57A31" w:rsidRPr="00CF0438" w:rsidRDefault="00D57A31" w:rsidP="00D57A31">
      <w:pPr>
        <w:pStyle w:val="Endnote2"/>
      </w:pPr>
      <w:bookmarkStart w:id="203" w:name="_Toc64453816"/>
      <w:r w:rsidRPr="00CF0438">
        <w:rPr>
          <w:rStyle w:val="charTableNo"/>
        </w:rPr>
        <w:lastRenderedPageBreak/>
        <w:t>6</w:t>
      </w:r>
      <w:r w:rsidRPr="00217CE1">
        <w:tab/>
      </w:r>
      <w:r w:rsidRPr="00CF0438">
        <w:rPr>
          <w:rStyle w:val="charTableText"/>
        </w:rPr>
        <w:t>Expired transitional or validating provisions</w:t>
      </w:r>
      <w:bookmarkEnd w:id="203"/>
    </w:p>
    <w:p w14:paraId="166D8267" w14:textId="1C103857"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13"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CF0438" w:rsidRDefault="00D57A31" w:rsidP="007A35DD">
      <w:pPr>
        <w:pStyle w:val="Endnote2"/>
        <w:ind w:right="-13"/>
      </w:pPr>
      <w:bookmarkStart w:id="204" w:name="_Toc64453817"/>
      <w:r w:rsidRPr="00CF0438">
        <w:rPr>
          <w:rStyle w:val="charTableNo"/>
        </w:rPr>
        <w:t>7</w:t>
      </w:r>
      <w:r w:rsidR="007A35DD">
        <w:rPr>
          <w:color w:val="000000"/>
        </w:rPr>
        <w:tab/>
      </w:r>
      <w:r w:rsidR="007A35DD" w:rsidRPr="00CF0438">
        <w:rPr>
          <w:rStyle w:val="charTableText"/>
        </w:rPr>
        <w:t>Renumbered provisions</w:t>
      </w:r>
      <w:bookmarkEnd w:id="204"/>
    </w:p>
    <w:p w14:paraId="51C032DE" w14:textId="354E2471" w:rsidR="007A35DD" w:rsidRPr="00E20B16" w:rsidRDefault="007A35DD" w:rsidP="007A35DD">
      <w:pPr>
        <w:pStyle w:val="EndNoteTextEPS"/>
        <w:keepLines/>
      </w:pPr>
      <w:r>
        <w:t xml:space="preserve">This Act was renumbered under the </w:t>
      </w:r>
      <w:hyperlink r:id="rId1414"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CF0438">
          <w:headerReference w:type="even" r:id="rId1415"/>
          <w:headerReference w:type="default" r:id="rId1416"/>
          <w:footerReference w:type="even" r:id="rId1417"/>
          <w:footerReference w:type="default" r:id="rId1418"/>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07500C00" w:rsidR="007A35DD" w:rsidRDefault="007A35DD" w:rsidP="007A35DD">
      <w:r>
        <w:rPr>
          <w:color w:val="000000"/>
          <w:sz w:val="22"/>
        </w:rPr>
        <w:t xml:space="preserve">©  Australian Capital Territory </w:t>
      </w:r>
      <w:r w:rsidR="00CF0438">
        <w:rPr>
          <w:noProof/>
          <w:color w:val="000000"/>
          <w:sz w:val="22"/>
        </w:rPr>
        <w:t>2021</w:t>
      </w:r>
    </w:p>
    <w:p w14:paraId="40555C25" w14:textId="77777777" w:rsidR="007A35DD" w:rsidRDefault="007A35DD" w:rsidP="007A35DD">
      <w:pPr>
        <w:pStyle w:val="06Copyright"/>
        <w:sectPr w:rsidR="007A35DD">
          <w:headerReference w:type="even" r:id="rId1419"/>
          <w:headerReference w:type="default" r:id="rId1420"/>
          <w:footerReference w:type="even" r:id="rId1421"/>
          <w:footerReference w:type="default" r:id="rId1422"/>
          <w:headerReference w:type="first" r:id="rId1423"/>
          <w:footerReference w:type="first" r:id="rId1424"/>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25"/>
      <w:headerReference w:type="default" r:id="rId1426"/>
      <w:footerReference w:type="even" r:id="rId1427"/>
      <w:footerReference w:type="default" r:id="rId1428"/>
      <w:footerReference w:type="first" r:id="rId142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9B04" w14:textId="77777777" w:rsidR="006F450F" w:rsidRDefault="006F450F">
      <w:r>
        <w:separator/>
      </w:r>
    </w:p>
  </w:endnote>
  <w:endnote w:type="continuationSeparator" w:id="0">
    <w:p w14:paraId="19756390" w14:textId="77777777" w:rsidR="006F450F" w:rsidRDefault="006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5D1F" w14:textId="19C7BD8B" w:rsidR="00EB79FF" w:rsidRPr="00C90EAF" w:rsidRDefault="00C90EAF" w:rsidP="00C90EAF">
    <w:pPr>
      <w:pStyle w:val="Footer"/>
      <w:jc w:val="center"/>
      <w:rPr>
        <w:rFonts w:cs="Arial"/>
        <w:sz w:val="14"/>
      </w:rPr>
    </w:pPr>
    <w:r w:rsidRPr="00C90E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220178A7"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04E98173" w14:textId="38F51BB4"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1061" w:type="pct"/>
        </w:tcPr>
        <w:p w14:paraId="0D17CD15" w14:textId="1889C2CF" w:rsidR="006F450F" w:rsidRDefault="00C90EAF">
          <w:pPr>
            <w:pStyle w:val="Footer"/>
            <w:jc w:val="right"/>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r>
  </w:tbl>
  <w:p w14:paraId="15D575B6" w14:textId="4CE8F525"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711956F2" w:rsidR="006F450F" w:rsidRDefault="00C90EAF">
          <w:pPr>
            <w:pStyle w:val="Footer"/>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c>
        <w:tcPr>
          <w:tcW w:w="3092" w:type="pct"/>
        </w:tcPr>
        <w:p w14:paraId="7CC40C5D" w14:textId="55483EF2"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081B4BC4" w14:textId="3D1BAAC5"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7666481A"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4BD0B1FB"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488EC6F3" w14:textId="1186BC3B"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1061" w:type="pct"/>
        </w:tcPr>
        <w:p w14:paraId="28732CCC" w14:textId="68BF0293" w:rsidR="006F450F" w:rsidRDefault="00C90EAF">
          <w:pPr>
            <w:pStyle w:val="Footer"/>
            <w:jc w:val="right"/>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r>
  </w:tbl>
  <w:p w14:paraId="0921AE32" w14:textId="58CC8FF6"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1ADBCDDE" w:rsidR="006F450F" w:rsidRDefault="00C90EAF">
          <w:pPr>
            <w:pStyle w:val="Footer"/>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c>
        <w:tcPr>
          <w:tcW w:w="3092" w:type="pct"/>
        </w:tcPr>
        <w:p w14:paraId="06A00236" w14:textId="4670E086"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43819654" w14:textId="07BEAC52"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20117545"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29580948" w:rsidR="006F450F" w:rsidRPr="00C90EAF" w:rsidRDefault="00C90EAF" w:rsidP="00C90EAF">
    <w:pPr>
      <w:pStyle w:val="Footer"/>
      <w:jc w:val="center"/>
      <w:rPr>
        <w:rFonts w:cs="Arial"/>
        <w:sz w:val="14"/>
      </w:rPr>
    </w:pPr>
    <w:r w:rsidRPr="00C90EA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4F63238F" w:rsidR="006F450F" w:rsidRPr="00C90EAF" w:rsidRDefault="006F450F" w:rsidP="00C90EAF">
    <w:pPr>
      <w:pStyle w:val="Footer"/>
      <w:jc w:val="center"/>
      <w:rPr>
        <w:rFonts w:cs="Arial"/>
        <w:sz w:val="14"/>
      </w:rPr>
    </w:pPr>
    <w:r w:rsidRPr="00C90EAF">
      <w:rPr>
        <w:rFonts w:cs="Arial"/>
        <w:sz w:val="14"/>
      </w:rPr>
      <w:fldChar w:fldCharType="begin"/>
    </w:r>
    <w:r w:rsidRPr="00C90EAF">
      <w:rPr>
        <w:rFonts w:cs="Arial"/>
        <w:sz w:val="14"/>
      </w:rPr>
      <w:instrText xml:space="preserve"> COMMENTS  \* MERGEFORMAT </w:instrText>
    </w:r>
    <w:r w:rsidRPr="00C90EAF">
      <w:rPr>
        <w:rFonts w:cs="Arial"/>
        <w:sz w:val="14"/>
      </w:rPr>
      <w:fldChar w:fldCharType="end"/>
    </w:r>
    <w:r w:rsidR="00C90EAF" w:rsidRPr="00C90EA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3ABBBD8A" w:rsidR="006F450F" w:rsidRPr="00C90EAF" w:rsidRDefault="00C90EAF" w:rsidP="00C90EAF">
    <w:pPr>
      <w:pStyle w:val="Footer"/>
      <w:jc w:val="center"/>
      <w:rPr>
        <w:rFonts w:cs="Arial"/>
        <w:sz w:val="14"/>
      </w:rPr>
    </w:pPr>
    <w:r w:rsidRPr="00C90EA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249322EF"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13516ED4" w14:textId="2D9904C1" w:rsidR="006F450F" w:rsidRDefault="00C90EAF">
          <w:pPr>
            <w:pStyle w:val="FooterInfoCentre"/>
          </w:pPr>
          <w:r>
            <w:fldChar w:fldCharType="begin"/>
          </w:r>
          <w:r>
            <w:instrText xml:space="preserve"> DOCPROPERTY "Eff"  </w:instrText>
          </w:r>
          <w:r>
            <w:fldChar w:fldCharType="separate"/>
          </w:r>
          <w:r w:rsidR="0082524C">
            <w:t xml:space="preserve">Effective:  </w:t>
          </w:r>
          <w:r>
            <w:fldChar w:fldCharType="end"/>
          </w:r>
          <w:r>
            <w:fldChar w:fldCharType="begin"/>
          </w:r>
          <w:r>
            <w:instrText xml:space="preserve"> DOCPROPERTY "StartDt"   </w:instrText>
          </w:r>
          <w:r>
            <w:fldChar w:fldCharType="separate"/>
          </w:r>
          <w:r w:rsidR="0082524C">
            <w:t>20/02/21</w:t>
          </w:r>
          <w:r>
            <w:fldChar w:fldCharType="end"/>
          </w:r>
          <w:r>
            <w:fldChar w:fldCharType="begin"/>
          </w:r>
          <w:r>
            <w:instrText xml:space="preserve"> DOCPROPERTY "EndDt"  </w:instrText>
          </w:r>
          <w:r>
            <w:fldChar w:fldCharType="separate"/>
          </w:r>
          <w:r w:rsidR="0082524C">
            <w:t>-16/08/22</w:t>
          </w:r>
          <w:r>
            <w:fldChar w:fldCharType="end"/>
          </w:r>
        </w:p>
      </w:tc>
      <w:tc>
        <w:tcPr>
          <w:tcW w:w="1061" w:type="pct"/>
        </w:tcPr>
        <w:p w14:paraId="361585B9" w14:textId="63E93546" w:rsidR="006F450F" w:rsidRDefault="00C90EAF">
          <w:pPr>
            <w:pStyle w:val="Footer"/>
            <w:jc w:val="right"/>
          </w:pPr>
          <w:r>
            <w:fldChar w:fldCharType="begin"/>
          </w:r>
          <w:r>
            <w:instrText xml:space="preserve"> DOCPROPERTY "Category"  </w:instrText>
          </w:r>
          <w:r>
            <w:fldChar w:fldCharType="separate"/>
          </w:r>
          <w:r w:rsidR="0082524C">
            <w:t>R45</w:t>
          </w:r>
          <w:r>
            <w:fldChar w:fldCharType="end"/>
          </w:r>
          <w:r w:rsidR="006F450F">
            <w:br/>
          </w:r>
          <w:r>
            <w:fldChar w:fldCharType="begin"/>
          </w:r>
          <w:r>
            <w:instrText xml:space="preserve"> DOCPROPERTY "RepubDt"  </w:instrText>
          </w:r>
          <w:r>
            <w:fldChar w:fldCharType="separate"/>
          </w:r>
          <w:r w:rsidR="0082524C">
            <w:t>20/02/21</w:t>
          </w:r>
          <w:r>
            <w:fldChar w:fldCharType="end"/>
          </w:r>
        </w:p>
      </w:tc>
    </w:tr>
  </w:tbl>
  <w:p w14:paraId="103ACA06" w14:textId="2A2CE1EF"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0F7BED08" w:rsidR="006F450F" w:rsidRDefault="00C90EAF">
          <w:pPr>
            <w:pStyle w:val="Footer"/>
          </w:pPr>
          <w:r>
            <w:fldChar w:fldCharType="begin"/>
          </w:r>
          <w:r>
            <w:instrText xml:space="preserve"> DOCPROPERTY "Category"  </w:instrText>
          </w:r>
          <w:r>
            <w:fldChar w:fldCharType="separate"/>
          </w:r>
          <w:r w:rsidR="0082524C">
            <w:t>R45</w:t>
          </w:r>
          <w:r>
            <w:fldChar w:fldCharType="end"/>
          </w:r>
          <w:r w:rsidR="006F450F">
            <w:br/>
          </w:r>
          <w:r>
            <w:fldChar w:fldCharType="begin"/>
          </w:r>
          <w:r>
            <w:instrText xml:space="preserve"> DOCPROPERTY "RepubDt"  </w:instrText>
          </w:r>
          <w:r>
            <w:fldChar w:fldCharType="separate"/>
          </w:r>
          <w:r w:rsidR="0082524C">
            <w:t>20/02/21</w:t>
          </w:r>
          <w:r>
            <w:fldChar w:fldCharType="end"/>
          </w:r>
        </w:p>
      </w:tc>
      <w:tc>
        <w:tcPr>
          <w:tcW w:w="3093" w:type="pct"/>
        </w:tcPr>
        <w:p w14:paraId="24E1354B" w14:textId="45546EA7"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6EC64AE5" w14:textId="40717A76" w:rsidR="006F450F" w:rsidRDefault="00C90EAF">
          <w:pPr>
            <w:pStyle w:val="FooterInfoCentre"/>
          </w:pPr>
          <w:r>
            <w:fldChar w:fldCharType="begin"/>
          </w:r>
          <w:r>
            <w:instrText xml:space="preserve"> DOCPROPERTY "Eff"  </w:instrText>
          </w:r>
          <w:r>
            <w:fldChar w:fldCharType="separate"/>
          </w:r>
          <w:r w:rsidR="0082524C">
            <w:t xml:space="preserve">Effective:  </w:t>
          </w:r>
          <w:r>
            <w:fldChar w:fldCharType="end"/>
          </w:r>
          <w:r>
            <w:fldChar w:fldCharType="begin"/>
          </w:r>
          <w:r>
            <w:instrText xml:space="preserve"> DOCPROPERTY "StartDt"  </w:instrText>
          </w:r>
          <w:r>
            <w:fldChar w:fldCharType="separate"/>
          </w:r>
          <w:r w:rsidR="0082524C">
            <w:t>20/02/21</w:t>
          </w:r>
          <w:r>
            <w:fldChar w:fldCharType="end"/>
          </w:r>
          <w:r>
            <w:fldChar w:fldCharType="begin"/>
          </w:r>
          <w:r>
            <w:instrText xml:space="preserve"> DOCPROPERTY "EndDt"  </w:instrText>
          </w:r>
          <w:r>
            <w:fldChar w:fldCharType="separate"/>
          </w:r>
          <w:r w:rsidR="0082524C">
            <w:t>-16/08/22</w:t>
          </w:r>
          <w:r>
            <w:fldChar w:fldCharType="end"/>
          </w:r>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1C3EA42C"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4263FD00" w:rsidR="006F450F" w:rsidRDefault="00C90EAF">
          <w:pPr>
            <w:pStyle w:val="Footer"/>
          </w:pPr>
          <w:r>
            <w:fldChar w:fldCharType="begin"/>
          </w:r>
          <w:r>
            <w:instrText xml:space="preserve"> DOCPROPERTY "Category"  </w:instrText>
          </w:r>
          <w:r>
            <w:fldChar w:fldCharType="separate"/>
          </w:r>
          <w:r w:rsidR="0082524C">
            <w:t>R45</w:t>
          </w:r>
          <w:r>
            <w:fldChar w:fldCharType="end"/>
          </w:r>
          <w:r w:rsidR="006F450F">
            <w:br/>
          </w:r>
          <w:r>
            <w:fldChar w:fldCharType="begin"/>
          </w:r>
          <w:r>
            <w:instrText xml:space="preserve"> DOCPROPERTY "RepubDt"  </w:instrText>
          </w:r>
          <w:r>
            <w:fldChar w:fldCharType="separate"/>
          </w:r>
          <w:r w:rsidR="0082524C">
            <w:t>20/02/21</w:t>
          </w:r>
          <w:r>
            <w:fldChar w:fldCharType="end"/>
          </w:r>
        </w:p>
      </w:tc>
      <w:tc>
        <w:tcPr>
          <w:tcW w:w="3093" w:type="pct"/>
        </w:tcPr>
        <w:p w14:paraId="2C69D48F" w14:textId="40AA1531"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730C3E26" w14:textId="1AC5D0F6" w:rsidR="006F450F" w:rsidRDefault="00C90EAF">
          <w:pPr>
            <w:pStyle w:val="FooterInfoCentre"/>
          </w:pPr>
          <w:r>
            <w:fldChar w:fldCharType="begin"/>
          </w:r>
          <w:r>
            <w:instrText xml:space="preserve"> DOCPROPERTY "Eff"  </w:instrText>
          </w:r>
          <w:r>
            <w:fldChar w:fldCharType="separate"/>
          </w:r>
          <w:r w:rsidR="0082524C">
            <w:t xml:space="preserve">Effective:  </w:t>
          </w:r>
          <w:r>
            <w:fldChar w:fldCharType="end"/>
          </w:r>
          <w:r>
            <w:fldChar w:fldCharType="begin"/>
          </w:r>
          <w:r>
            <w:instrText xml:space="preserve"> DOCPROPERTY "StartDt"   </w:instrText>
          </w:r>
          <w:r>
            <w:fldChar w:fldCharType="separate"/>
          </w:r>
          <w:r w:rsidR="0082524C">
            <w:t>20/02/21</w:t>
          </w:r>
          <w:r>
            <w:fldChar w:fldCharType="end"/>
          </w:r>
          <w:r>
            <w:fldChar w:fldCharType="begin"/>
          </w:r>
          <w:r>
            <w:instrText xml:space="preserve"> DOCPROPERTY "EndDt"  </w:instrText>
          </w:r>
          <w:r>
            <w:fldChar w:fldCharType="separate"/>
          </w:r>
          <w:r w:rsidR="0082524C">
            <w:t>-16/08/22</w:t>
          </w:r>
          <w:r>
            <w:fldChar w:fldCharType="end"/>
          </w:r>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3168CAF3"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6B8CF60A" w:rsidR="006F450F" w:rsidRPr="00C90EAF" w:rsidRDefault="006F450F" w:rsidP="00C90EAF">
    <w:pPr>
      <w:pStyle w:val="Footer"/>
      <w:jc w:val="center"/>
      <w:rPr>
        <w:rFonts w:cs="Arial"/>
        <w:sz w:val="14"/>
      </w:rPr>
    </w:pPr>
    <w:r w:rsidRPr="00C90EAF">
      <w:rPr>
        <w:rFonts w:cs="Arial"/>
        <w:sz w:val="14"/>
      </w:rPr>
      <w:fldChar w:fldCharType="begin"/>
    </w:r>
    <w:r w:rsidRPr="00C90EAF">
      <w:rPr>
        <w:rFonts w:cs="Arial"/>
        <w:sz w:val="14"/>
      </w:rPr>
      <w:instrText xml:space="preserve"> DOCPROPERTY "Status" </w:instrText>
    </w:r>
    <w:r w:rsidRPr="00C90EAF">
      <w:rPr>
        <w:rFonts w:cs="Arial"/>
        <w:sz w:val="14"/>
      </w:rPr>
      <w:fldChar w:fldCharType="separate"/>
    </w:r>
    <w:r w:rsidR="0082524C" w:rsidRPr="00C90EAF">
      <w:rPr>
        <w:rFonts w:cs="Arial"/>
        <w:sz w:val="14"/>
      </w:rPr>
      <w:t xml:space="preserve"> </w:t>
    </w:r>
    <w:r w:rsidRPr="00C90EAF">
      <w:rPr>
        <w:rFonts w:cs="Arial"/>
        <w:sz w:val="14"/>
      </w:rPr>
      <w:fldChar w:fldCharType="end"/>
    </w:r>
    <w:r w:rsidRPr="00C90EAF">
      <w:rPr>
        <w:rFonts w:cs="Arial"/>
        <w:sz w:val="14"/>
      </w:rPr>
      <w:fldChar w:fldCharType="begin"/>
    </w:r>
    <w:r w:rsidRPr="00C90EAF">
      <w:rPr>
        <w:rFonts w:cs="Arial"/>
        <w:sz w:val="14"/>
      </w:rPr>
      <w:instrText xml:space="preserve"> COMMENTS  \* MERGEFORMAT </w:instrText>
    </w:r>
    <w:r w:rsidRPr="00C90EAF">
      <w:rPr>
        <w:rFonts w:cs="Arial"/>
        <w:sz w:val="14"/>
      </w:rPr>
      <w:fldChar w:fldCharType="end"/>
    </w:r>
    <w:r w:rsidR="00C90EAF" w:rsidRPr="00C90E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6165" w14:textId="0DE6D52E" w:rsidR="00EB79FF" w:rsidRPr="00C90EAF" w:rsidRDefault="00C90EAF" w:rsidP="00C90EAF">
    <w:pPr>
      <w:pStyle w:val="Footer"/>
      <w:jc w:val="center"/>
      <w:rPr>
        <w:rFonts w:cs="Arial"/>
        <w:sz w:val="14"/>
      </w:rPr>
    </w:pPr>
    <w:r w:rsidRPr="00C90E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75BD304C"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3642BC58" w14:textId="29B0B5E8" w:rsidR="006F450F" w:rsidRDefault="00C90EAF">
          <w:pPr>
            <w:pStyle w:val="FooterInfoCentre"/>
          </w:pPr>
          <w:r>
            <w:fldChar w:fldCharType="begin"/>
          </w:r>
          <w:r>
            <w:instrText xml:space="preserve"> DOCPROPERTY "Eff"  </w:instrText>
          </w:r>
          <w:r>
            <w:fldChar w:fldCharType="separate"/>
          </w:r>
          <w:r w:rsidR="0082524C">
            <w:t xml:space="preserve">Effective:  </w:t>
          </w:r>
          <w:r>
            <w:fldChar w:fldCharType="end"/>
          </w:r>
          <w:r>
            <w:fldChar w:fldCharType="begin"/>
          </w:r>
          <w:r>
            <w:instrText xml:space="preserve"> DOCPROPERTY "StartDt"   </w:instrText>
          </w:r>
          <w:r>
            <w:fldChar w:fldCharType="separate"/>
          </w:r>
          <w:r w:rsidR="0082524C">
            <w:t>20/02/21</w:t>
          </w:r>
          <w:r>
            <w:fldChar w:fldCharType="end"/>
          </w:r>
          <w:r>
            <w:fldChar w:fldCharType="begin"/>
          </w:r>
          <w:r>
            <w:instrText xml:space="preserve"> DOCPROPERTY "EndDt"  </w:instrText>
          </w:r>
          <w:r>
            <w:fldChar w:fldCharType="separate"/>
          </w:r>
          <w:r w:rsidR="0082524C">
            <w:t>-16/08/22</w:t>
          </w:r>
          <w:r>
            <w:fldChar w:fldCharType="end"/>
          </w:r>
        </w:p>
      </w:tc>
      <w:tc>
        <w:tcPr>
          <w:tcW w:w="1061" w:type="pct"/>
        </w:tcPr>
        <w:p w14:paraId="394049E5" w14:textId="24B74092" w:rsidR="006F450F" w:rsidRDefault="00C90EAF">
          <w:pPr>
            <w:pStyle w:val="Footer"/>
            <w:jc w:val="right"/>
          </w:pPr>
          <w:r>
            <w:fldChar w:fldCharType="begin"/>
          </w:r>
          <w:r>
            <w:instrText xml:space="preserve"> DOCPROPERTY "Category"  </w:instrText>
          </w:r>
          <w:r>
            <w:fldChar w:fldCharType="separate"/>
          </w:r>
          <w:r w:rsidR="0082524C">
            <w:t>R45</w:t>
          </w:r>
          <w:r>
            <w:fldChar w:fldCharType="end"/>
          </w:r>
          <w:r w:rsidR="006F450F">
            <w:br/>
          </w:r>
          <w:r>
            <w:fldChar w:fldCharType="begin"/>
          </w:r>
          <w:r>
            <w:instrText xml:space="preserve"> DOCPROPERTY "RepubDt"  </w:instrText>
          </w:r>
          <w:r>
            <w:fldChar w:fldCharType="separate"/>
          </w:r>
          <w:r w:rsidR="0082524C">
            <w:t>20/02/21</w:t>
          </w:r>
          <w:r>
            <w:fldChar w:fldCharType="end"/>
          </w:r>
        </w:p>
      </w:tc>
    </w:tr>
  </w:tbl>
  <w:p w14:paraId="5B66FAC9" w14:textId="4E4AB963"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w:instrText>
    </w:r>
    <w:r w:rsidRPr="00C90EAF">
      <w:rPr>
        <w:rFonts w:cs="Arial"/>
      </w:rPr>
      <w:instrText xml:space="preserve">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13D20417" w:rsidR="006F450F" w:rsidRDefault="00C90EAF">
          <w:pPr>
            <w:pStyle w:val="Footer"/>
          </w:pPr>
          <w:r>
            <w:fldChar w:fldCharType="begin"/>
          </w:r>
          <w:r>
            <w:instrText xml:space="preserve"> DOCPROPERTY "Category"  </w:instrText>
          </w:r>
          <w:r>
            <w:fldChar w:fldCharType="separate"/>
          </w:r>
          <w:r w:rsidR="0082524C">
            <w:t>R45</w:t>
          </w:r>
          <w:r>
            <w:fldChar w:fldCharType="end"/>
          </w:r>
          <w:r w:rsidR="006F450F">
            <w:br/>
          </w:r>
          <w:r>
            <w:fldChar w:fldCharType="begin"/>
          </w:r>
          <w:r>
            <w:instrText xml:space="preserve"> DOCPROPERTY "RepubDt"  </w:instrText>
          </w:r>
          <w:r>
            <w:fldChar w:fldCharType="separate"/>
          </w:r>
          <w:r w:rsidR="0082524C">
            <w:t>20/02/21</w:t>
          </w:r>
          <w:r>
            <w:fldChar w:fldCharType="end"/>
          </w:r>
        </w:p>
      </w:tc>
      <w:tc>
        <w:tcPr>
          <w:tcW w:w="3093" w:type="pct"/>
        </w:tcPr>
        <w:p w14:paraId="2613E14F" w14:textId="54ED14A6"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63B76059" w14:textId="2B5AF6EB" w:rsidR="006F450F" w:rsidRDefault="00C90EAF">
          <w:pPr>
            <w:pStyle w:val="FooterInfoCentre"/>
          </w:pPr>
          <w:r>
            <w:fldChar w:fldCharType="begin"/>
          </w:r>
          <w:r>
            <w:instrText xml:space="preserve"> DOCPROPERTY "Eff"  </w:instrText>
          </w:r>
          <w:r>
            <w:fldChar w:fldCharType="separate"/>
          </w:r>
          <w:r w:rsidR="0082524C">
            <w:t xml:space="preserve">Effective:  </w:t>
          </w:r>
          <w:r>
            <w:fldChar w:fldCharType="end"/>
          </w:r>
          <w:r>
            <w:fldChar w:fldCharType="begin"/>
          </w:r>
          <w:r>
            <w:instrText xml:space="preserve"> DOCPROPERTY "StartDt"  </w:instrText>
          </w:r>
          <w:r>
            <w:fldChar w:fldCharType="separate"/>
          </w:r>
          <w:r w:rsidR="0082524C">
            <w:t>20/02/21</w:t>
          </w:r>
          <w:r>
            <w:fldChar w:fldCharType="end"/>
          </w:r>
          <w:r>
            <w:fldChar w:fldCharType="begin"/>
          </w:r>
          <w:r>
            <w:instrText xml:space="preserve"> DOCPROPERTY "EndDt"  </w:instrText>
          </w:r>
          <w:r>
            <w:fldChar w:fldCharType="separate"/>
          </w:r>
          <w:r w:rsidR="0082524C">
            <w:t>-16/08/22</w:t>
          </w:r>
          <w:r>
            <w:fldChar w:fldCharType="end"/>
          </w:r>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2AA67106"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3544F619" w:rsidR="006F450F" w:rsidRDefault="00C90EAF">
          <w:pPr>
            <w:pStyle w:val="Footer"/>
          </w:pPr>
          <w:r>
            <w:fldChar w:fldCharType="begin"/>
          </w:r>
          <w:r>
            <w:instrText xml:space="preserve"> DOCPROPERTY "Category"  </w:instrText>
          </w:r>
          <w:r>
            <w:fldChar w:fldCharType="separate"/>
          </w:r>
          <w:r w:rsidR="0082524C">
            <w:t>R45</w:t>
          </w:r>
          <w:r>
            <w:fldChar w:fldCharType="end"/>
          </w:r>
          <w:r w:rsidR="006F450F">
            <w:br/>
          </w:r>
          <w:r>
            <w:fldChar w:fldCharType="begin"/>
          </w:r>
          <w:r>
            <w:instrText xml:space="preserve"> DOCPROPERTY "RepubDt"  </w:instrText>
          </w:r>
          <w:r>
            <w:fldChar w:fldCharType="separate"/>
          </w:r>
          <w:r w:rsidR="0082524C">
            <w:t>20/02/21</w:t>
          </w:r>
          <w:r>
            <w:fldChar w:fldCharType="end"/>
          </w:r>
        </w:p>
      </w:tc>
      <w:tc>
        <w:tcPr>
          <w:tcW w:w="3093" w:type="pct"/>
        </w:tcPr>
        <w:p w14:paraId="6702DD42" w14:textId="6FAFF651"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73EF1BCB" w14:textId="0EECD04D" w:rsidR="006F450F" w:rsidRDefault="00C90EAF">
          <w:pPr>
            <w:pStyle w:val="FooterInfoCentre"/>
          </w:pPr>
          <w:r>
            <w:fldChar w:fldCharType="begin"/>
          </w:r>
          <w:r>
            <w:instrText xml:space="preserve"> DOCPROPERTY "Eff"  </w:instrText>
          </w:r>
          <w:r>
            <w:fldChar w:fldCharType="separate"/>
          </w:r>
          <w:r w:rsidR="0082524C">
            <w:t xml:space="preserve">Effective:  </w:t>
          </w:r>
          <w:r>
            <w:fldChar w:fldCharType="end"/>
          </w:r>
          <w:r>
            <w:fldChar w:fldCharType="begin"/>
          </w:r>
          <w:r>
            <w:instrText xml:space="preserve"> DOCPROPERTY "StartDt"   </w:instrText>
          </w:r>
          <w:r>
            <w:fldChar w:fldCharType="separate"/>
          </w:r>
          <w:r w:rsidR="0082524C">
            <w:t>20/02/21</w:t>
          </w:r>
          <w:r>
            <w:fldChar w:fldCharType="end"/>
          </w:r>
          <w:r>
            <w:fldChar w:fldCharType="begin"/>
          </w:r>
          <w:r>
            <w:instrText xml:space="preserve"> DOCPROPERTY "EndDt"  </w:instrText>
          </w:r>
          <w:r>
            <w:fldChar w:fldCharType="separate"/>
          </w:r>
          <w:r w:rsidR="0082524C">
            <w:t>-16/08/22</w:t>
          </w:r>
          <w:r>
            <w:fldChar w:fldCharType="end"/>
          </w:r>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1EBF4428" w:rsidR="006F450F" w:rsidRPr="00C90EAF" w:rsidRDefault="00C90EAF" w:rsidP="00C90EAF">
    <w:pPr>
      <w:pStyle w:val="Status"/>
      <w:rPr>
        <w:rFonts w:cs="Arial"/>
      </w:rPr>
    </w:pPr>
    <w:r w:rsidRPr="00C90E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197F47D5" w:rsidR="006F450F" w:rsidRDefault="00C90EAF">
          <w:pPr>
            <w:pStyle w:val="Footer"/>
            <w:jc w:val="center"/>
          </w:pPr>
          <w:r>
            <w:fldChar w:fldCharType="begin"/>
          </w:r>
          <w:r>
            <w:instrText xml:space="preserve"> REF Citation *\charformat  \* MERGEFORMAT </w:instrText>
          </w:r>
          <w:r>
            <w:fldChar w:fldCharType="separate"/>
          </w:r>
          <w:r w:rsidR="0082524C">
            <w:t>Evidence (Miscellaneous Provisions) Act 1991</w:t>
          </w:r>
          <w:r>
            <w:fldChar w:fldCharType="end"/>
          </w:r>
        </w:p>
        <w:p w14:paraId="40C4305D" w14:textId="669176AB"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1061" w:type="pct"/>
        </w:tcPr>
        <w:p w14:paraId="418033C8" w14:textId="281C8CCF" w:rsidR="006F450F" w:rsidRDefault="00C90EAF">
          <w:pPr>
            <w:pStyle w:val="Footer"/>
            <w:jc w:val="right"/>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r>
  </w:tbl>
  <w:p w14:paraId="72F8A806" w14:textId="24D40F93"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w:instrText>
    </w:r>
    <w:r w:rsidRPr="00C90EAF">
      <w:rPr>
        <w:rFonts w:cs="Arial"/>
      </w:rPr>
      <w:instrText xml:space="preserve">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1D492B38" w:rsidR="006F450F" w:rsidRDefault="00C90EAF">
          <w:pPr>
            <w:pStyle w:val="Footer"/>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c>
        <w:tcPr>
          <w:tcW w:w="3092" w:type="pct"/>
        </w:tcPr>
        <w:p w14:paraId="218AD6EB" w14:textId="7DCA2B90"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6663BF19" w14:textId="623CD724"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w:instrText>
          </w:r>
          <w:r>
            <w:instrText xml:space="preserve">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3B96D772"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61FE50B1" w:rsidR="006F450F" w:rsidRDefault="00C90EAF">
          <w:pPr>
            <w:pStyle w:val="Footer"/>
          </w:pPr>
          <w:r>
            <w:fldChar w:fldCharType="begin"/>
          </w:r>
          <w:r>
            <w:instrText xml:space="preserve"> DOCPROPERTY "Category"  *\charformat  </w:instrText>
          </w:r>
          <w:r>
            <w:fldChar w:fldCharType="separate"/>
          </w:r>
          <w:r w:rsidR="0082524C">
            <w:t>R45</w:t>
          </w:r>
          <w:r>
            <w:fldChar w:fldCharType="end"/>
          </w:r>
          <w:r w:rsidR="006F450F">
            <w:br/>
          </w:r>
          <w:r>
            <w:fldChar w:fldCharType="begin"/>
          </w:r>
          <w:r>
            <w:instrText xml:space="preserve"> DOCPROPERTY "RepubDt"  *\charformat  </w:instrText>
          </w:r>
          <w:r>
            <w:fldChar w:fldCharType="separate"/>
          </w:r>
          <w:r w:rsidR="0082524C">
            <w:t>20/02/21</w:t>
          </w:r>
          <w:r>
            <w:fldChar w:fldCharType="end"/>
          </w:r>
        </w:p>
      </w:tc>
      <w:tc>
        <w:tcPr>
          <w:tcW w:w="3092" w:type="pct"/>
        </w:tcPr>
        <w:p w14:paraId="4733EC92" w14:textId="67FCB3C9" w:rsidR="006F450F" w:rsidRDefault="00C90EAF">
          <w:pPr>
            <w:pStyle w:val="Footer"/>
            <w:jc w:val="center"/>
          </w:pPr>
          <w:r>
            <w:fldChar w:fldCharType="begin"/>
          </w:r>
          <w:r>
            <w:instrText xml:space="preserve"> REF Citation *\charformat </w:instrText>
          </w:r>
          <w:r>
            <w:fldChar w:fldCharType="separate"/>
          </w:r>
          <w:r w:rsidR="0082524C">
            <w:t>Evidence (Miscellaneous Provisions) Act 1991</w:t>
          </w:r>
          <w:r>
            <w:fldChar w:fldCharType="end"/>
          </w:r>
        </w:p>
        <w:p w14:paraId="2E077E3A" w14:textId="33A05D48" w:rsidR="006F450F" w:rsidRDefault="00C90EAF">
          <w:pPr>
            <w:pStyle w:val="FooterInfoCentre"/>
          </w:pPr>
          <w:r>
            <w:fldChar w:fldCharType="begin"/>
          </w:r>
          <w:r>
            <w:instrText xml:space="preserve"> DOCPROPERTY "Eff"  *\charformat </w:instrText>
          </w:r>
          <w:r>
            <w:fldChar w:fldCharType="separate"/>
          </w:r>
          <w:r w:rsidR="0082524C">
            <w:t xml:space="preserve">Effective:  </w:t>
          </w:r>
          <w:r>
            <w:fldChar w:fldCharType="end"/>
          </w:r>
          <w:r>
            <w:fldChar w:fldCharType="begin"/>
          </w:r>
          <w:r>
            <w:instrText xml:space="preserve"> DOCPROPERTY "StartDt"  *\charformat </w:instrText>
          </w:r>
          <w:r>
            <w:fldChar w:fldCharType="separate"/>
          </w:r>
          <w:r w:rsidR="0082524C">
            <w:t>20/02/21</w:t>
          </w:r>
          <w:r>
            <w:fldChar w:fldCharType="end"/>
          </w:r>
          <w:r>
            <w:fldChar w:fldCharType="begin"/>
          </w:r>
          <w:r>
            <w:instrText xml:space="preserve"> DOCPROPERTY "EndDt"  *\charformat </w:instrText>
          </w:r>
          <w:r>
            <w:fldChar w:fldCharType="separate"/>
          </w:r>
          <w:r w:rsidR="0082524C">
            <w:t>-16/08/22</w:t>
          </w:r>
          <w:r>
            <w:fldChar w:fldCharType="end"/>
          </w:r>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23B6EC60" w:rsidR="006F450F" w:rsidRPr="00C90EAF" w:rsidRDefault="00C90EAF" w:rsidP="00C90EAF">
    <w:pPr>
      <w:pStyle w:val="Status"/>
      <w:rPr>
        <w:rFonts w:cs="Arial"/>
      </w:rPr>
    </w:pPr>
    <w:r w:rsidRPr="00C90EAF">
      <w:rPr>
        <w:rFonts w:cs="Arial"/>
      </w:rPr>
      <w:fldChar w:fldCharType="begin"/>
    </w:r>
    <w:r w:rsidRPr="00C90EAF">
      <w:rPr>
        <w:rFonts w:cs="Arial"/>
      </w:rPr>
      <w:instrText xml:space="preserve"> DOCPROPERTY "Status" </w:instrText>
    </w:r>
    <w:r w:rsidRPr="00C90EAF">
      <w:rPr>
        <w:rFonts w:cs="Arial"/>
      </w:rPr>
      <w:fldChar w:fldCharType="separate"/>
    </w:r>
    <w:r w:rsidR="0082524C" w:rsidRPr="00C90EAF">
      <w:rPr>
        <w:rFonts w:cs="Arial"/>
      </w:rPr>
      <w:t xml:space="preserve"> </w:t>
    </w:r>
    <w:r w:rsidRPr="00C90EAF">
      <w:rPr>
        <w:rFonts w:cs="Arial"/>
      </w:rPr>
      <w:fldChar w:fldCharType="end"/>
    </w:r>
    <w:r w:rsidRPr="00C90E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99AC" w14:textId="77777777" w:rsidR="006F450F" w:rsidRDefault="006F450F">
      <w:r>
        <w:separator/>
      </w:r>
    </w:p>
  </w:footnote>
  <w:footnote w:type="continuationSeparator" w:id="0">
    <w:p w14:paraId="187EB076" w14:textId="77777777" w:rsidR="006F450F" w:rsidRDefault="006F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46CF" w14:textId="77777777" w:rsidR="00EB79FF" w:rsidRDefault="00EB79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246A355A"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C90EAF">
            <w:rPr>
              <w:noProof/>
            </w:rPr>
            <w:t>5</w:t>
          </w:r>
          <w:r>
            <w:rPr>
              <w:noProof/>
            </w:rPr>
            <w:fldChar w:fldCharType="end"/>
          </w:r>
        </w:p>
      </w:tc>
      <w:tc>
        <w:tcPr>
          <w:tcW w:w="6600" w:type="dxa"/>
          <w:gridSpan w:val="2"/>
          <w:tcBorders>
            <w:bottom w:val="single" w:sz="4" w:space="0" w:color="auto"/>
          </w:tcBorders>
        </w:tcPr>
        <w:p w14:paraId="17E3C0B5" w14:textId="669F6416"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C90EAF">
            <w:rPr>
              <w:noProof/>
            </w:rPr>
            <w:t>Earlier republications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5F6826F2"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C90EAF">
            <w:rPr>
              <w:noProof/>
            </w:rPr>
            <w:t>Expired transitional or validating provisions</w:t>
          </w:r>
          <w:r>
            <w:rPr>
              <w:noProof/>
            </w:rPr>
            <w:fldChar w:fldCharType="end"/>
          </w:r>
        </w:p>
      </w:tc>
      <w:tc>
        <w:tcPr>
          <w:tcW w:w="700" w:type="dxa"/>
          <w:tcBorders>
            <w:bottom w:val="single" w:sz="4" w:space="0" w:color="auto"/>
          </w:tcBorders>
        </w:tcPr>
        <w:p w14:paraId="5DBE6DAA" w14:textId="71FCE4EA"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C90EAF">
            <w:rPr>
              <w:noProof/>
            </w:rPr>
            <w:t>6</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3361DFEA" w:rsidR="006F450F" w:rsidRDefault="006F450F">
          <w:pPr>
            <w:pStyle w:val="HeaderEven6"/>
          </w:pPr>
          <w:r>
            <w:fldChar w:fldCharType="begin"/>
          </w:r>
          <w:r>
            <w:instrText xml:space="preserve"> STYLEREF charContents \* MERGEFORMAT </w:instrText>
          </w:r>
          <w:r>
            <w:fldChar w:fldCharType="end"/>
          </w:r>
        </w:p>
      </w:tc>
    </w:tr>
  </w:tbl>
  <w:p w14:paraId="30D00B9E" w14:textId="110C03AF"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25BEE2A1" w:rsidR="006F450F" w:rsidRDefault="006F450F">
          <w:pPr>
            <w:pStyle w:val="HeaderOdd6"/>
          </w:pPr>
          <w:r>
            <w:fldChar w:fldCharType="begin"/>
          </w:r>
          <w:r>
            <w:instrText xml:space="preserve"> STYLEREF charContents \* MERGEFORMAT </w:instrText>
          </w:r>
          <w:r>
            <w:fldChar w:fldCharType="end"/>
          </w:r>
        </w:p>
      </w:tc>
    </w:tr>
  </w:tbl>
  <w:p w14:paraId="53E3D53A" w14:textId="1CF9EA44"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BA7" w14:textId="77777777" w:rsidR="00EB79FF" w:rsidRDefault="00EB7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B64" w14:textId="77777777" w:rsidR="00EB79FF" w:rsidRDefault="00EB79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4D8F0D8E"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C90EAF">
            <w:rPr>
              <w:noProof/>
            </w:rPr>
            <w:t>Contents</w:t>
          </w:r>
          <w:r>
            <w:rPr>
              <w:noProof/>
            </w:rPr>
            <w:fldChar w:fldCharType="end"/>
          </w:r>
        </w:p>
      </w:tc>
    </w:tr>
  </w:tbl>
  <w:p w14:paraId="1FD85E6F" w14:textId="3D840B90"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C90EA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5AFA5545"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C90EAF">
            <w:rPr>
              <w:noProof/>
            </w:rPr>
            <w:t>Contents</w:t>
          </w:r>
          <w:r>
            <w:rPr>
              <w:noProof/>
            </w:rPr>
            <w:fldChar w:fldCharType="end"/>
          </w:r>
        </w:p>
      </w:tc>
    </w:tr>
  </w:tbl>
  <w:p w14:paraId="0264AB18" w14:textId="105CC830"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C90EA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06DFCA43" w:rsidR="006F450F" w:rsidRDefault="006F450F">
          <w:pPr>
            <w:pStyle w:val="HeaderEven"/>
            <w:rPr>
              <w:b/>
            </w:rPr>
          </w:pPr>
          <w:r>
            <w:rPr>
              <w:b/>
            </w:rPr>
            <w:fldChar w:fldCharType="begin"/>
          </w:r>
          <w:r>
            <w:rPr>
              <w:b/>
            </w:rPr>
            <w:instrText xml:space="preserve"> STYLEREF CharChapNo \*charformat  </w:instrText>
          </w:r>
          <w:r>
            <w:rPr>
              <w:b/>
            </w:rPr>
            <w:fldChar w:fldCharType="separate"/>
          </w:r>
          <w:r w:rsidR="00C90EAF">
            <w:rPr>
              <w:b/>
              <w:noProof/>
            </w:rPr>
            <w:t>Chapter 9</w:t>
          </w:r>
          <w:r>
            <w:rPr>
              <w:b/>
            </w:rPr>
            <w:fldChar w:fldCharType="end"/>
          </w:r>
        </w:p>
      </w:tc>
      <w:tc>
        <w:tcPr>
          <w:tcW w:w="4037" w:type="pct"/>
        </w:tcPr>
        <w:p w14:paraId="763D5CA4" w14:textId="23DEE2EC"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C90EAF">
            <w:rPr>
              <w:noProof/>
            </w:rPr>
            <w:t>Miscellaneous</w:t>
          </w:r>
          <w:r>
            <w:rPr>
              <w:noProof/>
            </w:rPr>
            <w:fldChar w:fldCharType="end"/>
          </w:r>
        </w:p>
      </w:tc>
    </w:tr>
    <w:tr w:rsidR="006F450F" w14:paraId="2DAD72A8" w14:textId="77777777" w:rsidTr="00CA563F">
      <w:tc>
        <w:tcPr>
          <w:tcW w:w="963" w:type="pct"/>
        </w:tcPr>
        <w:p w14:paraId="4E8C3DB7" w14:textId="75DE8646"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3C5CA8FC"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21A93A43"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7B7459D0"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40C6D20F" w:rsidR="006F450F" w:rsidRDefault="00C90EAF">
          <w:pPr>
            <w:pStyle w:val="HeaderEven6"/>
          </w:pPr>
          <w:r>
            <w:fldChar w:fldCharType="begin"/>
          </w:r>
          <w:r>
            <w:instrText xml:space="preserve"> DOCPROPERTY "Company"  \* MERGEFORMAT </w:instrText>
          </w:r>
          <w:r>
            <w:fldChar w:fldCharType="separate"/>
          </w:r>
          <w:r w:rsidR="0082524C">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120</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7E891568"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C90EAF">
            <w:rPr>
              <w:noProof/>
            </w:rPr>
            <w:t>COVID-19 emergency response</w:t>
          </w:r>
          <w:r>
            <w:rPr>
              <w:noProof/>
            </w:rPr>
            <w:fldChar w:fldCharType="end"/>
          </w:r>
        </w:p>
      </w:tc>
      <w:tc>
        <w:tcPr>
          <w:tcW w:w="996" w:type="pct"/>
        </w:tcPr>
        <w:p w14:paraId="07106F97" w14:textId="6CA709C7"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C90EAF">
            <w:rPr>
              <w:b/>
              <w:noProof/>
            </w:rPr>
            <w:t>Chapter 12</w:t>
          </w:r>
          <w:r>
            <w:rPr>
              <w:b/>
            </w:rPr>
            <w:fldChar w:fldCharType="end"/>
          </w:r>
        </w:p>
      </w:tc>
    </w:tr>
    <w:tr w:rsidR="006F450F" w14:paraId="0FC42513" w14:textId="77777777" w:rsidTr="00CA563F">
      <w:tc>
        <w:tcPr>
          <w:tcW w:w="4004" w:type="pct"/>
        </w:tcPr>
        <w:p w14:paraId="36BC7CF8" w14:textId="27BFED45"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1E6EBA91"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00FEDDBE"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6BEF8981"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0E81A87F" w:rsidR="006F450F" w:rsidRDefault="00C90EAF">
          <w:pPr>
            <w:pStyle w:val="HeaderOdd6"/>
          </w:pPr>
          <w:r>
            <w:fldChar w:fldCharType="begin"/>
          </w:r>
          <w:r>
            <w:instrText xml:space="preserve"> DOCPROPERTY "Company"  \* MERGEFORMAT </w:instrText>
          </w:r>
          <w:r>
            <w:fldChar w:fldCharType="separate"/>
          </w:r>
          <w:r w:rsidR="0082524C">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164</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lvlOverride w:ilvl="0">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924"/>
    <w:rsid w:val="00054BDB"/>
    <w:rsid w:val="000563BD"/>
    <w:rsid w:val="000616C9"/>
    <w:rsid w:val="00062861"/>
    <w:rsid w:val="00065333"/>
    <w:rsid w:val="00065AC8"/>
    <w:rsid w:val="00070AD5"/>
    <w:rsid w:val="00070D5F"/>
    <w:rsid w:val="00072FE9"/>
    <w:rsid w:val="00076766"/>
    <w:rsid w:val="00077374"/>
    <w:rsid w:val="000804FC"/>
    <w:rsid w:val="000833A7"/>
    <w:rsid w:val="00083506"/>
    <w:rsid w:val="00086F0E"/>
    <w:rsid w:val="00087855"/>
    <w:rsid w:val="00087BA3"/>
    <w:rsid w:val="00094D19"/>
    <w:rsid w:val="00097360"/>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16A8"/>
    <w:rsid w:val="000F2B0D"/>
    <w:rsid w:val="000F5157"/>
    <w:rsid w:val="000F61BD"/>
    <w:rsid w:val="000F7D79"/>
    <w:rsid w:val="00100818"/>
    <w:rsid w:val="001020C3"/>
    <w:rsid w:val="00103A2B"/>
    <w:rsid w:val="00106584"/>
    <w:rsid w:val="00120B1E"/>
    <w:rsid w:val="00122E37"/>
    <w:rsid w:val="00124B7F"/>
    <w:rsid w:val="0012535F"/>
    <w:rsid w:val="00126805"/>
    <w:rsid w:val="00126D01"/>
    <w:rsid w:val="00131242"/>
    <w:rsid w:val="00132FB7"/>
    <w:rsid w:val="00134272"/>
    <w:rsid w:val="0013737C"/>
    <w:rsid w:val="00137460"/>
    <w:rsid w:val="00140C55"/>
    <w:rsid w:val="00142A60"/>
    <w:rsid w:val="00143902"/>
    <w:rsid w:val="00146166"/>
    <w:rsid w:val="001503B1"/>
    <w:rsid w:val="00151019"/>
    <w:rsid w:val="0015571B"/>
    <w:rsid w:val="0016150B"/>
    <w:rsid w:val="00164487"/>
    <w:rsid w:val="00165573"/>
    <w:rsid w:val="00166DE8"/>
    <w:rsid w:val="00166EFC"/>
    <w:rsid w:val="00167DC4"/>
    <w:rsid w:val="00167EDE"/>
    <w:rsid w:val="00177969"/>
    <w:rsid w:val="00180BD7"/>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C726E"/>
    <w:rsid w:val="001D2F10"/>
    <w:rsid w:val="001D629E"/>
    <w:rsid w:val="001D690E"/>
    <w:rsid w:val="001E0754"/>
    <w:rsid w:val="001E100E"/>
    <w:rsid w:val="001E256C"/>
    <w:rsid w:val="001F3FE1"/>
    <w:rsid w:val="00200CE8"/>
    <w:rsid w:val="002021CA"/>
    <w:rsid w:val="0020507A"/>
    <w:rsid w:val="002061DB"/>
    <w:rsid w:val="00211B11"/>
    <w:rsid w:val="00214693"/>
    <w:rsid w:val="00215A23"/>
    <w:rsid w:val="00216689"/>
    <w:rsid w:val="0022268E"/>
    <w:rsid w:val="00227986"/>
    <w:rsid w:val="002313BB"/>
    <w:rsid w:val="00231CA2"/>
    <w:rsid w:val="00231CAF"/>
    <w:rsid w:val="00232900"/>
    <w:rsid w:val="00233CD9"/>
    <w:rsid w:val="00235998"/>
    <w:rsid w:val="00237CEC"/>
    <w:rsid w:val="00241732"/>
    <w:rsid w:val="0024194E"/>
    <w:rsid w:val="00242829"/>
    <w:rsid w:val="0024443A"/>
    <w:rsid w:val="0025124C"/>
    <w:rsid w:val="00252B9F"/>
    <w:rsid w:val="0025383D"/>
    <w:rsid w:val="00257569"/>
    <w:rsid w:val="0026155C"/>
    <w:rsid w:val="00262735"/>
    <w:rsid w:val="0026423D"/>
    <w:rsid w:val="002656A2"/>
    <w:rsid w:val="0026662E"/>
    <w:rsid w:val="00271CEE"/>
    <w:rsid w:val="00281826"/>
    <w:rsid w:val="00286C51"/>
    <w:rsid w:val="002879D6"/>
    <w:rsid w:val="002908A3"/>
    <w:rsid w:val="0029476F"/>
    <w:rsid w:val="002A0272"/>
    <w:rsid w:val="002A1BDA"/>
    <w:rsid w:val="002A23F6"/>
    <w:rsid w:val="002A4964"/>
    <w:rsid w:val="002A583B"/>
    <w:rsid w:val="002B3241"/>
    <w:rsid w:val="002B4C5C"/>
    <w:rsid w:val="002C1E4F"/>
    <w:rsid w:val="002C23D5"/>
    <w:rsid w:val="002C4A8D"/>
    <w:rsid w:val="002C4C2F"/>
    <w:rsid w:val="002C6929"/>
    <w:rsid w:val="002D26A3"/>
    <w:rsid w:val="002D461A"/>
    <w:rsid w:val="002D5D63"/>
    <w:rsid w:val="002E30CB"/>
    <w:rsid w:val="002E443D"/>
    <w:rsid w:val="002E696D"/>
    <w:rsid w:val="002E6F5C"/>
    <w:rsid w:val="002E757C"/>
    <w:rsid w:val="002E7731"/>
    <w:rsid w:val="002E778E"/>
    <w:rsid w:val="002E780C"/>
    <w:rsid w:val="002E7C77"/>
    <w:rsid w:val="002E7F3C"/>
    <w:rsid w:val="002F0182"/>
    <w:rsid w:val="002F4F75"/>
    <w:rsid w:val="002F5206"/>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3D16"/>
    <w:rsid w:val="0036363F"/>
    <w:rsid w:val="00364237"/>
    <w:rsid w:val="00365501"/>
    <w:rsid w:val="00376404"/>
    <w:rsid w:val="00382E0E"/>
    <w:rsid w:val="003837B3"/>
    <w:rsid w:val="00384F12"/>
    <w:rsid w:val="00385605"/>
    <w:rsid w:val="00387F16"/>
    <w:rsid w:val="003A054D"/>
    <w:rsid w:val="003A18B6"/>
    <w:rsid w:val="003A68DA"/>
    <w:rsid w:val="003A6D07"/>
    <w:rsid w:val="003B1A73"/>
    <w:rsid w:val="003B447F"/>
    <w:rsid w:val="003C28CC"/>
    <w:rsid w:val="003C35B0"/>
    <w:rsid w:val="003C6698"/>
    <w:rsid w:val="003C7414"/>
    <w:rsid w:val="003D4E79"/>
    <w:rsid w:val="003D51A9"/>
    <w:rsid w:val="003D5CDF"/>
    <w:rsid w:val="003E362E"/>
    <w:rsid w:val="003E3AC7"/>
    <w:rsid w:val="003E5CFB"/>
    <w:rsid w:val="003E763A"/>
    <w:rsid w:val="003F03B1"/>
    <w:rsid w:val="003F11CF"/>
    <w:rsid w:val="003F1B43"/>
    <w:rsid w:val="003F70F3"/>
    <w:rsid w:val="00405402"/>
    <w:rsid w:val="00406B5F"/>
    <w:rsid w:val="00407AA8"/>
    <w:rsid w:val="00412F10"/>
    <w:rsid w:val="00415038"/>
    <w:rsid w:val="00416A74"/>
    <w:rsid w:val="00417E3C"/>
    <w:rsid w:val="00421CB3"/>
    <w:rsid w:val="004277CF"/>
    <w:rsid w:val="00440912"/>
    <w:rsid w:val="0044128C"/>
    <w:rsid w:val="00442979"/>
    <w:rsid w:val="004459C8"/>
    <w:rsid w:val="0045091B"/>
    <w:rsid w:val="00451BD4"/>
    <w:rsid w:val="0045245F"/>
    <w:rsid w:val="00454096"/>
    <w:rsid w:val="00454323"/>
    <w:rsid w:val="004552B4"/>
    <w:rsid w:val="00455CDE"/>
    <w:rsid w:val="004603DE"/>
    <w:rsid w:val="00471D64"/>
    <w:rsid w:val="00472069"/>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D8D"/>
    <w:rsid w:val="004B0B18"/>
    <w:rsid w:val="004B30B4"/>
    <w:rsid w:val="004B6261"/>
    <w:rsid w:val="004B77D9"/>
    <w:rsid w:val="004B7FB8"/>
    <w:rsid w:val="004C006C"/>
    <w:rsid w:val="004C0A64"/>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34DC"/>
    <w:rsid w:val="00523FD9"/>
    <w:rsid w:val="0052684D"/>
    <w:rsid w:val="00530C1A"/>
    <w:rsid w:val="005332FE"/>
    <w:rsid w:val="00534E3D"/>
    <w:rsid w:val="0053577B"/>
    <w:rsid w:val="00535D69"/>
    <w:rsid w:val="00536000"/>
    <w:rsid w:val="00540D29"/>
    <w:rsid w:val="00544642"/>
    <w:rsid w:val="0054521A"/>
    <w:rsid w:val="00545589"/>
    <w:rsid w:val="005457BF"/>
    <w:rsid w:val="005479EC"/>
    <w:rsid w:val="00551FB7"/>
    <w:rsid w:val="005561EE"/>
    <w:rsid w:val="00556291"/>
    <w:rsid w:val="00560372"/>
    <w:rsid w:val="00561D96"/>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E54"/>
    <w:rsid w:val="005C08CA"/>
    <w:rsid w:val="005C2FE8"/>
    <w:rsid w:val="005C48C7"/>
    <w:rsid w:val="005C49C7"/>
    <w:rsid w:val="005C52E6"/>
    <w:rsid w:val="005D2F06"/>
    <w:rsid w:val="005D5B28"/>
    <w:rsid w:val="005D64EF"/>
    <w:rsid w:val="005E4382"/>
    <w:rsid w:val="005E6F59"/>
    <w:rsid w:val="005F2120"/>
    <w:rsid w:val="005F3EE5"/>
    <w:rsid w:val="00606AA2"/>
    <w:rsid w:val="00611624"/>
    <w:rsid w:val="00612629"/>
    <w:rsid w:val="006131E1"/>
    <w:rsid w:val="00615220"/>
    <w:rsid w:val="006202A7"/>
    <w:rsid w:val="00620513"/>
    <w:rsid w:val="006224D3"/>
    <w:rsid w:val="0062560E"/>
    <w:rsid w:val="00627629"/>
    <w:rsid w:val="00627B7E"/>
    <w:rsid w:val="006302CC"/>
    <w:rsid w:val="0064073F"/>
    <w:rsid w:val="00642CC9"/>
    <w:rsid w:val="006449C3"/>
    <w:rsid w:val="00645231"/>
    <w:rsid w:val="00646BF9"/>
    <w:rsid w:val="006530F9"/>
    <w:rsid w:val="00654054"/>
    <w:rsid w:val="00664B6F"/>
    <w:rsid w:val="00666B27"/>
    <w:rsid w:val="00671FAD"/>
    <w:rsid w:val="00672303"/>
    <w:rsid w:val="006733A3"/>
    <w:rsid w:val="006738FF"/>
    <w:rsid w:val="00681217"/>
    <w:rsid w:val="00682EDB"/>
    <w:rsid w:val="006838C8"/>
    <w:rsid w:val="00686E1A"/>
    <w:rsid w:val="00690FF1"/>
    <w:rsid w:val="00691845"/>
    <w:rsid w:val="006A66E9"/>
    <w:rsid w:val="006A6899"/>
    <w:rsid w:val="006B3C0C"/>
    <w:rsid w:val="006B4FB8"/>
    <w:rsid w:val="006B59B7"/>
    <w:rsid w:val="006B798C"/>
    <w:rsid w:val="006C1BAE"/>
    <w:rsid w:val="006C20DA"/>
    <w:rsid w:val="006C22E2"/>
    <w:rsid w:val="006C43E2"/>
    <w:rsid w:val="006D175A"/>
    <w:rsid w:val="006D33F4"/>
    <w:rsid w:val="006D44F2"/>
    <w:rsid w:val="006D4E1E"/>
    <w:rsid w:val="006E08D4"/>
    <w:rsid w:val="006E4DEF"/>
    <w:rsid w:val="006E526F"/>
    <w:rsid w:val="006E52FA"/>
    <w:rsid w:val="006E6381"/>
    <w:rsid w:val="006E7EC8"/>
    <w:rsid w:val="006F34BD"/>
    <w:rsid w:val="006F450F"/>
    <w:rsid w:val="006F4944"/>
    <w:rsid w:val="006F4D26"/>
    <w:rsid w:val="006F5363"/>
    <w:rsid w:val="006F7F69"/>
    <w:rsid w:val="00700859"/>
    <w:rsid w:val="00700A46"/>
    <w:rsid w:val="00702A37"/>
    <w:rsid w:val="00704A8B"/>
    <w:rsid w:val="0070513D"/>
    <w:rsid w:val="00710A77"/>
    <w:rsid w:val="00710C38"/>
    <w:rsid w:val="00710DC3"/>
    <w:rsid w:val="00710DE1"/>
    <w:rsid w:val="007133D1"/>
    <w:rsid w:val="007209A6"/>
    <w:rsid w:val="00726479"/>
    <w:rsid w:val="00727734"/>
    <w:rsid w:val="00730565"/>
    <w:rsid w:val="00737717"/>
    <w:rsid w:val="0074278C"/>
    <w:rsid w:val="00743599"/>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12AE"/>
    <w:rsid w:val="00771939"/>
    <w:rsid w:val="00773534"/>
    <w:rsid w:val="007742A1"/>
    <w:rsid w:val="0077661E"/>
    <w:rsid w:val="007803B1"/>
    <w:rsid w:val="00787978"/>
    <w:rsid w:val="007912D0"/>
    <w:rsid w:val="0079166E"/>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4D91"/>
    <w:rsid w:val="007D753B"/>
    <w:rsid w:val="007E1CE7"/>
    <w:rsid w:val="007E252A"/>
    <w:rsid w:val="007E5750"/>
    <w:rsid w:val="007F4D17"/>
    <w:rsid w:val="007F6111"/>
    <w:rsid w:val="008001A5"/>
    <w:rsid w:val="00801A60"/>
    <w:rsid w:val="0080533B"/>
    <w:rsid w:val="008067F7"/>
    <w:rsid w:val="00811BEC"/>
    <w:rsid w:val="00813250"/>
    <w:rsid w:val="008135A8"/>
    <w:rsid w:val="008165EB"/>
    <w:rsid w:val="00824E2F"/>
    <w:rsid w:val="00824ED8"/>
    <w:rsid w:val="0082524C"/>
    <w:rsid w:val="00830448"/>
    <w:rsid w:val="00831270"/>
    <w:rsid w:val="00831D0E"/>
    <w:rsid w:val="00831D7B"/>
    <w:rsid w:val="00832566"/>
    <w:rsid w:val="008333DF"/>
    <w:rsid w:val="008366D9"/>
    <w:rsid w:val="0083714F"/>
    <w:rsid w:val="008378CE"/>
    <w:rsid w:val="008422B6"/>
    <w:rsid w:val="0084398F"/>
    <w:rsid w:val="00845142"/>
    <w:rsid w:val="00846B7A"/>
    <w:rsid w:val="00847BC8"/>
    <w:rsid w:val="00852C48"/>
    <w:rsid w:val="00855A59"/>
    <w:rsid w:val="00856D9E"/>
    <w:rsid w:val="0085783E"/>
    <w:rsid w:val="008618BF"/>
    <w:rsid w:val="0086328F"/>
    <w:rsid w:val="00863A11"/>
    <w:rsid w:val="00863AAD"/>
    <w:rsid w:val="00865AF3"/>
    <w:rsid w:val="00865BD9"/>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4F40"/>
    <w:rsid w:val="008963E5"/>
    <w:rsid w:val="008A11E5"/>
    <w:rsid w:val="008A26AA"/>
    <w:rsid w:val="008A48CC"/>
    <w:rsid w:val="008A56CC"/>
    <w:rsid w:val="008A6645"/>
    <w:rsid w:val="008B2E70"/>
    <w:rsid w:val="008C1F78"/>
    <w:rsid w:val="008C261E"/>
    <w:rsid w:val="008C2A71"/>
    <w:rsid w:val="008C404A"/>
    <w:rsid w:val="008D4D2D"/>
    <w:rsid w:val="008E2823"/>
    <w:rsid w:val="008E4ADC"/>
    <w:rsid w:val="008E629C"/>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527E"/>
    <w:rsid w:val="0093538A"/>
    <w:rsid w:val="00937BD8"/>
    <w:rsid w:val="009431F9"/>
    <w:rsid w:val="00945BFB"/>
    <w:rsid w:val="00946742"/>
    <w:rsid w:val="00951EBF"/>
    <w:rsid w:val="00957AA6"/>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996"/>
    <w:rsid w:val="00AB1D07"/>
    <w:rsid w:val="00AB6553"/>
    <w:rsid w:val="00AB6A77"/>
    <w:rsid w:val="00AB774A"/>
    <w:rsid w:val="00AC03A9"/>
    <w:rsid w:val="00AC13A1"/>
    <w:rsid w:val="00AC1E5E"/>
    <w:rsid w:val="00AC443E"/>
    <w:rsid w:val="00AC46D0"/>
    <w:rsid w:val="00AC7E98"/>
    <w:rsid w:val="00AD0B3F"/>
    <w:rsid w:val="00AD1A06"/>
    <w:rsid w:val="00AD2C71"/>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12981"/>
    <w:rsid w:val="00B158CB"/>
    <w:rsid w:val="00B16A1F"/>
    <w:rsid w:val="00B16F9B"/>
    <w:rsid w:val="00B17267"/>
    <w:rsid w:val="00B1782F"/>
    <w:rsid w:val="00B254FC"/>
    <w:rsid w:val="00B25F64"/>
    <w:rsid w:val="00B30483"/>
    <w:rsid w:val="00B30CE2"/>
    <w:rsid w:val="00B326B1"/>
    <w:rsid w:val="00B34E71"/>
    <w:rsid w:val="00B4008B"/>
    <w:rsid w:val="00B42310"/>
    <w:rsid w:val="00B4256A"/>
    <w:rsid w:val="00B427FD"/>
    <w:rsid w:val="00B45A2F"/>
    <w:rsid w:val="00B501EA"/>
    <w:rsid w:val="00B536D2"/>
    <w:rsid w:val="00B540C7"/>
    <w:rsid w:val="00B56558"/>
    <w:rsid w:val="00B6019B"/>
    <w:rsid w:val="00B604E3"/>
    <w:rsid w:val="00B616E6"/>
    <w:rsid w:val="00B61A31"/>
    <w:rsid w:val="00B62D60"/>
    <w:rsid w:val="00B671E8"/>
    <w:rsid w:val="00B67E7C"/>
    <w:rsid w:val="00B70F46"/>
    <w:rsid w:val="00B74509"/>
    <w:rsid w:val="00B74964"/>
    <w:rsid w:val="00B751E3"/>
    <w:rsid w:val="00B75DFE"/>
    <w:rsid w:val="00B8031A"/>
    <w:rsid w:val="00B8146E"/>
    <w:rsid w:val="00B8776E"/>
    <w:rsid w:val="00B95EBF"/>
    <w:rsid w:val="00B97C1F"/>
    <w:rsid w:val="00BA09D5"/>
    <w:rsid w:val="00BA0E24"/>
    <w:rsid w:val="00BA5065"/>
    <w:rsid w:val="00BA6132"/>
    <w:rsid w:val="00BB0207"/>
    <w:rsid w:val="00BB3352"/>
    <w:rsid w:val="00BB3A8A"/>
    <w:rsid w:val="00BB3FDC"/>
    <w:rsid w:val="00BB5D83"/>
    <w:rsid w:val="00BB6F39"/>
    <w:rsid w:val="00BC3825"/>
    <w:rsid w:val="00BD0251"/>
    <w:rsid w:val="00BD6F6F"/>
    <w:rsid w:val="00BD72B6"/>
    <w:rsid w:val="00BE372E"/>
    <w:rsid w:val="00BE3962"/>
    <w:rsid w:val="00BE3B43"/>
    <w:rsid w:val="00BE5EEA"/>
    <w:rsid w:val="00BE7882"/>
    <w:rsid w:val="00BE78CD"/>
    <w:rsid w:val="00BF12FB"/>
    <w:rsid w:val="00BF3ADA"/>
    <w:rsid w:val="00BF5FE4"/>
    <w:rsid w:val="00BF72A8"/>
    <w:rsid w:val="00C05CE1"/>
    <w:rsid w:val="00C10434"/>
    <w:rsid w:val="00C12BC8"/>
    <w:rsid w:val="00C13F0D"/>
    <w:rsid w:val="00C162CA"/>
    <w:rsid w:val="00C17794"/>
    <w:rsid w:val="00C22680"/>
    <w:rsid w:val="00C27504"/>
    <w:rsid w:val="00C305CF"/>
    <w:rsid w:val="00C35139"/>
    <w:rsid w:val="00C37DF4"/>
    <w:rsid w:val="00C4313F"/>
    <w:rsid w:val="00C43526"/>
    <w:rsid w:val="00C47876"/>
    <w:rsid w:val="00C47DE7"/>
    <w:rsid w:val="00C51043"/>
    <w:rsid w:val="00C54706"/>
    <w:rsid w:val="00C54836"/>
    <w:rsid w:val="00C62C19"/>
    <w:rsid w:val="00C71221"/>
    <w:rsid w:val="00C72C41"/>
    <w:rsid w:val="00C747FD"/>
    <w:rsid w:val="00C805C4"/>
    <w:rsid w:val="00C84ACB"/>
    <w:rsid w:val="00C85F9A"/>
    <w:rsid w:val="00C87624"/>
    <w:rsid w:val="00C90EAF"/>
    <w:rsid w:val="00C91CEB"/>
    <w:rsid w:val="00C975F2"/>
    <w:rsid w:val="00CA0571"/>
    <w:rsid w:val="00CA4DD7"/>
    <w:rsid w:val="00CA563F"/>
    <w:rsid w:val="00CB379A"/>
    <w:rsid w:val="00CB44F8"/>
    <w:rsid w:val="00CB62C0"/>
    <w:rsid w:val="00CB67CA"/>
    <w:rsid w:val="00CB72C7"/>
    <w:rsid w:val="00CC3D5D"/>
    <w:rsid w:val="00CC6FAA"/>
    <w:rsid w:val="00CD0BA2"/>
    <w:rsid w:val="00CD1B5D"/>
    <w:rsid w:val="00CD5FC6"/>
    <w:rsid w:val="00CE04B7"/>
    <w:rsid w:val="00CE4DDB"/>
    <w:rsid w:val="00CE775A"/>
    <w:rsid w:val="00CF0438"/>
    <w:rsid w:val="00CF09E9"/>
    <w:rsid w:val="00CF3441"/>
    <w:rsid w:val="00D01F1B"/>
    <w:rsid w:val="00D021D5"/>
    <w:rsid w:val="00D024D7"/>
    <w:rsid w:val="00D024DF"/>
    <w:rsid w:val="00D0560D"/>
    <w:rsid w:val="00D06089"/>
    <w:rsid w:val="00D10F68"/>
    <w:rsid w:val="00D124D4"/>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4EAC"/>
    <w:rsid w:val="00D6500E"/>
    <w:rsid w:val="00D743AD"/>
    <w:rsid w:val="00D746EE"/>
    <w:rsid w:val="00D83DE2"/>
    <w:rsid w:val="00D957DA"/>
    <w:rsid w:val="00DA2092"/>
    <w:rsid w:val="00DA4D26"/>
    <w:rsid w:val="00DA5DD0"/>
    <w:rsid w:val="00DB5293"/>
    <w:rsid w:val="00DC459F"/>
    <w:rsid w:val="00DC62E3"/>
    <w:rsid w:val="00DD1E16"/>
    <w:rsid w:val="00DD1EEA"/>
    <w:rsid w:val="00DD5987"/>
    <w:rsid w:val="00DD65A6"/>
    <w:rsid w:val="00DD79E7"/>
    <w:rsid w:val="00DD7F59"/>
    <w:rsid w:val="00DE1653"/>
    <w:rsid w:val="00DE3852"/>
    <w:rsid w:val="00E00DAB"/>
    <w:rsid w:val="00E0443D"/>
    <w:rsid w:val="00E050CB"/>
    <w:rsid w:val="00E06105"/>
    <w:rsid w:val="00E075F9"/>
    <w:rsid w:val="00E1122C"/>
    <w:rsid w:val="00E11B2E"/>
    <w:rsid w:val="00E156C4"/>
    <w:rsid w:val="00E156FD"/>
    <w:rsid w:val="00E16B4D"/>
    <w:rsid w:val="00E17F49"/>
    <w:rsid w:val="00E20AAD"/>
    <w:rsid w:val="00E20B16"/>
    <w:rsid w:val="00E30060"/>
    <w:rsid w:val="00E337DD"/>
    <w:rsid w:val="00E374CE"/>
    <w:rsid w:val="00E40611"/>
    <w:rsid w:val="00E4068A"/>
    <w:rsid w:val="00E502F2"/>
    <w:rsid w:val="00E50C3C"/>
    <w:rsid w:val="00E50DC2"/>
    <w:rsid w:val="00E50DDB"/>
    <w:rsid w:val="00E527CC"/>
    <w:rsid w:val="00E53ADA"/>
    <w:rsid w:val="00E54A8B"/>
    <w:rsid w:val="00E5568C"/>
    <w:rsid w:val="00E57FFB"/>
    <w:rsid w:val="00E61A19"/>
    <w:rsid w:val="00E627D9"/>
    <w:rsid w:val="00E63C98"/>
    <w:rsid w:val="00E663B1"/>
    <w:rsid w:val="00E7391D"/>
    <w:rsid w:val="00E74452"/>
    <w:rsid w:val="00E9582B"/>
    <w:rsid w:val="00E97585"/>
    <w:rsid w:val="00E97AAC"/>
    <w:rsid w:val="00E97BC8"/>
    <w:rsid w:val="00EA6336"/>
    <w:rsid w:val="00EB79FF"/>
    <w:rsid w:val="00EC0C19"/>
    <w:rsid w:val="00EC0D3E"/>
    <w:rsid w:val="00EC0F74"/>
    <w:rsid w:val="00EC0FC7"/>
    <w:rsid w:val="00EC2E33"/>
    <w:rsid w:val="00EC75A7"/>
    <w:rsid w:val="00ED77DE"/>
    <w:rsid w:val="00EE0869"/>
    <w:rsid w:val="00EE4F2A"/>
    <w:rsid w:val="00EE55CB"/>
    <w:rsid w:val="00EE601D"/>
    <w:rsid w:val="00EF0FB4"/>
    <w:rsid w:val="00EF16BE"/>
    <w:rsid w:val="00EF2598"/>
    <w:rsid w:val="00EF3903"/>
    <w:rsid w:val="00EF56AD"/>
    <w:rsid w:val="00EF6096"/>
    <w:rsid w:val="00F063D3"/>
    <w:rsid w:val="00F07FE3"/>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1E52"/>
    <w:rsid w:val="00F622C8"/>
    <w:rsid w:val="00F62A5A"/>
    <w:rsid w:val="00F63F09"/>
    <w:rsid w:val="00F64FC2"/>
    <w:rsid w:val="00F65FFC"/>
    <w:rsid w:val="00F67021"/>
    <w:rsid w:val="00F7179D"/>
    <w:rsid w:val="00F7243D"/>
    <w:rsid w:val="00F73231"/>
    <w:rsid w:val="00F77598"/>
    <w:rsid w:val="00F82898"/>
    <w:rsid w:val="00F833B3"/>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C1B"/>
    <w:rsid w:val="00FD0BA9"/>
    <w:rsid w:val="00FD0FF6"/>
    <w:rsid w:val="00FD1A2D"/>
    <w:rsid w:val="00FD2D65"/>
    <w:rsid w:val="00FD448A"/>
    <w:rsid w:val="00FD520D"/>
    <w:rsid w:val="00FD54E6"/>
    <w:rsid w:val="00FE0B56"/>
    <w:rsid w:val="00FE302D"/>
    <w:rsid w:val="00FE33FA"/>
    <w:rsid w:val="00FE63B4"/>
    <w:rsid w:val="00FE7FD6"/>
    <w:rsid w:val="00FF75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17" TargetMode="External"/><Relationship Id="rId671" Type="http://schemas.openxmlformats.org/officeDocument/2006/relationships/hyperlink" Target="http://www.legislation.act.gov.au/a/2018-46/default.asp" TargetMode="External"/><Relationship Id="rId769" Type="http://schemas.openxmlformats.org/officeDocument/2006/relationships/hyperlink" Target="http://www.legislation.act.gov.au/a/2018-46/default.asp"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2017-28/default.asp" TargetMode="External"/><Relationship Id="rId21" Type="http://schemas.openxmlformats.org/officeDocument/2006/relationships/footer" Target="footer3.xml"/><Relationship Id="rId324" Type="http://schemas.openxmlformats.org/officeDocument/2006/relationships/hyperlink" Target="http://www.legislation.act.gov.au/a/2003-48" TargetMode="External"/><Relationship Id="rId531" Type="http://schemas.openxmlformats.org/officeDocument/2006/relationships/hyperlink" Target="http://www.legislation.act.gov.au/a/2018-46/default.asp" TargetMode="External"/><Relationship Id="rId629" Type="http://schemas.openxmlformats.org/officeDocument/2006/relationships/hyperlink" Target="http://www.legislation.act.gov.au/a/2018-46/default.asp" TargetMode="External"/><Relationship Id="rId1161" Type="http://schemas.openxmlformats.org/officeDocument/2006/relationships/hyperlink" Target="http://www.legislation.act.gov.au/a/2016-42/default.asp" TargetMode="External"/><Relationship Id="rId1259" Type="http://schemas.openxmlformats.org/officeDocument/2006/relationships/hyperlink" Target="http://www.legislation.act.gov.au/a/2008-41" TargetMode="External"/><Relationship Id="rId170" Type="http://schemas.openxmlformats.org/officeDocument/2006/relationships/hyperlink" Target="http://www.legislation.act.gov.au/a/2013-43" TargetMode="External"/><Relationship Id="rId836" Type="http://schemas.openxmlformats.org/officeDocument/2006/relationships/hyperlink" Target="http://www.legislation.act.gov.au/a/2004-18" TargetMode="External"/><Relationship Id="rId1021" Type="http://schemas.openxmlformats.org/officeDocument/2006/relationships/hyperlink" Target="http://www.legislation.act.gov.au/a/2015-40/default.asp" TargetMode="External"/><Relationship Id="rId1119" Type="http://schemas.openxmlformats.org/officeDocument/2006/relationships/hyperlink" Target="http://www.legislation.act.gov.au/a/2008-41" TargetMode="External"/><Relationship Id="rId268" Type="http://schemas.openxmlformats.org/officeDocument/2006/relationships/hyperlink" Target="http://www.legislation.act.gov.au/a/2018-46/default.asp" TargetMode="External"/><Relationship Id="rId475" Type="http://schemas.openxmlformats.org/officeDocument/2006/relationships/hyperlink" Target="http://www.legislation.act.gov.au/a/2000-17" TargetMode="External"/><Relationship Id="rId682" Type="http://schemas.openxmlformats.org/officeDocument/2006/relationships/hyperlink" Target="http://www.legislation.act.gov.au/a/2004-18" TargetMode="External"/><Relationship Id="rId903" Type="http://schemas.openxmlformats.org/officeDocument/2006/relationships/hyperlink" Target="http://www.legislation.act.gov.au/a/2018-46/default.asp" TargetMode="External"/><Relationship Id="rId1326" Type="http://schemas.openxmlformats.org/officeDocument/2006/relationships/hyperlink" Target="http://www.legislation.act.gov.au/a/2001-90" TargetMode="External"/><Relationship Id="rId32" Type="http://schemas.openxmlformats.org/officeDocument/2006/relationships/hyperlink" Target="http://www.legislation.act.gov.au/a/2011-12" TargetMode="External"/><Relationship Id="rId128" Type="http://schemas.openxmlformats.org/officeDocument/2006/relationships/hyperlink" Target="http://www.legislation.act.gov.au/a/2003-48" TargetMode="External"/><Relationship Id="rId335" Type="http://schemas.openxmlformats.org/officeDocument/2006/relationships/hyperlink" Target="http://www.legislation.act.gov.au/a/2015-40/default.asp" TargetMode="External"/><Relationship Id="rId542" Type="http://schemas.openxmlformats.org/officeDocument/2006/relationships/hyperlink" Target="http://www.legislation.act.gov.au/a/2003-48"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03-48" TargetMode="External"/><Relationship Id="rId181" Type="http://schemas.openxmlformats.org/officeDocument/2006/relationships/hyperlink" Target="http://www.legislation.act.gov.au/a/2018-46/default.asp" TargetMode="External"/><Relationship Id="rId402" Type="http://schemas.openxmlformats.org/officeDocument/2006/relationships/hyperlink" Target="http://www.legislation.act.gov.au/a/2003-48" TargetMode="External"/><Relationship Id="rId847" Type="http://schemas.openxmlformats.org/officeDocument/2006/relationships/hyperlink" Target="http://www.legislation.act.gov.au/a/2004-18" TargetMode="External"/><Relationship Id="rId1032" Type="http://schemas.openxmlformats.org/officeDocument/2006/relationships/hyperlink" Target="http://www.legislation.act.gov.au/a/2015-40/default.asp" TargetMode="External"/><Relationship Id="rId279" Type="http://schemas.openxmlformats.org/officeDocument/2006/relationships/hyperlink" Target="http://www.legislation.act.gov.au/a/2003-48" TargetMode="External"/><Relationship Id="rId486" Type="http://schemas.openxmlformats.org/officeDocument/2006/relationships/hyperlink" Target="http://www.legislation.act.gov.au/a/2018-46/default.asp" TargetMode="External"/><Relationship Id="rId693" Type="http://schemas.openxmlformats.org/officeDocument/2006/relationships/hyperlink" Target="http://www.legislation.act.gov.au/a/2009-7" TargetMode="External"/><Relationship Id="rId707" Type="http://schemas.openxmlformats.org/officeDocument/2006/relationships/hyperlink" Target="http://www.legislation.act.gov.au/a/2008-41" TargetMode="External"/><Relationship Id="rId914" Type="http://schemas.openxmlformats.org/officeDocument/2006/relationships/hyperlink" Target="http://www.legislation.act.gov.au/a/2004-18" TargetMode="External"/><Relationship Id="rId1337" Type="http://schemas.openxmlformats.org/officeDocument/2006/relationships/hyperlink" Target="http://www.legislation.act.gov.au/a/2004-2"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8-20" TargetMode="External"/><Relationship Id="rId346" Type="http://schemas.openxmlformats.org/officeDocument/2006/relationships/hyperlink" Target="http://www.legislation.act.gov.au/a/2011-29" TargetMode="External"/><Relationship Id="rId553" Type="http://schemas.openxmlformats.org/officeDocument/2006/relationships/hyperlink" Target="http://www.legislation.act.gov.au/a/2018-46/default.asp" TargetMode="External"/><Relationship Id="rId760" Type="http://schemas.openxmlformats.org/officeDocument/2006/relationships/hyperlink" Target="http://www.legislation.act.gov.au/a/2019-41/"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5-40/default.asp" TargetMode="External"/><Relationship Id="rId1390" Type="http://schemas.openxmlformats.org/officeDocument/2006/relationships/hyperlink" Target="http://www.legislation.act.gov.au/a/2015-40/default.asp" TargetMode="External"/><Relationship Id="rId1404" Type="http://schemas.openxmlformats.org/officeDocument/2006/relationships/hyperlink" Target="http://www.legislation.act.gov.au/a/2018-46/default.asp" TargetMode="External"/><Relationship Id="rId192" Type="http://schemas.openxmlformats.org/officeDocument/2006/relationships/hyperlink" Target="http://www.legislation.act.gov.au/a/2000-17" TargetMode="External"/><Relationship Id="rId206" Type="http://schemas.openxmlformats.org/officeDocument/2006/relationships/hyperlink" Target="http://www.legislation.act.gov.au/a/2000-17"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11-29" TargetMode="External"/><Relationship Id="rId1043" Type="http://schemas.openxmlformats.org/officeDocument/2006/relationships/hyperlink" Target="http://www.legislation.act.gov.au/a/2018-46/default.asp" TargetMode="External"/><Relationship Id="rId497" Type="http://schemas.openxmlformats.org/officeDocument/2006/relationships/hyperlink" Target="http://www.legislation.act.gov.au/a/2015-40/default.asp"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08-41" TargetMode="External"/><Relationship Id="rId925" Type="http://schemas.openxmlformats.org/officeDocument/2006/relationships/hyperlink" Target="http://www.legislation.act.gov.au/a/2018-46/default.asp" TargetMode="External"/><Relationship Id="rId1250" Type="http://schemas.openxmlformats.org/officeDocument/2006/relationships/hyperlink" Target="http://www.legislation.act.gov.au/a/2015-40/default.asp" TargetMode="External"/><Relationship Id="rId1348" Type="http://schemas.openxmlformats.org/officeDocument/2006/relationships/hyperlink" Target="http://www.legislation.act.gov.au/a/2007-15" TargetMode="External"/><Relationship Id="rId357" Type="http://schemas.openxmlformats.org/officeDocument/2006/relationships/hyperlink" Target="http://www.legislation.act.gov.au/a/2015-40/default.asp" TargetMode="External"/><Relationship Id="rId1110" Type="http://schemas.openxmlformats.org/officeDocument/2006/relationships/hyperlink" Target="http://www.legislation.act.gov.au/a/2011-29" TargetMode="External"/><Relationship Id="rId1194" Type="http://schemas.openxmlformats.org/officeDocument/2006/relationships/hyperlink" Target="http://www.legislation.act.gov.au/a/2018-46/default.asp" TargetMode="External"/><Relationship Id="rId1208" Type="http://schemas.openxmlformats.org/officeDocument/2006/relationships/hyperlink" Target="http://www.legislation.act.gov.au/a/2018-46/default.asp" TargetMode="External"/><Relationship Id="rId1415" Type="http://schemas.openxmlformats.org/officeDocument/2006/relationships/header" Target="header10.xml"/><Relationship Id="rId54" Type="http://schemas.openxmlformats.org/officeDocument/2006/relationships/hyperlink" Target="http://www.legislation.act.gov.au/a/2016-42" TargetMode="External"/><Relationship Id="rId217" Type="http://schemas.openxmlformats.org/officeDocument/2006/relationships/hyperlink" Target="http://www.legislation.act.gov.au/a/2019-41/" TargetMode="External"/><Relationship Id="rId564" Type="http://schemas.openxmlformats.org/officeDocument/2006/relationships/hyperlink" Target="http://www.legislation.act.gov.au/a/2018-46/default.asp" TargetMode="External"/><Relationship Id="rId771" Type="http://schemas.openxmlformats.org/officeDocument/2006/relationships/hyperlink" Target="http://www.legislation.act.gov.au/a/2015-40/default.asp" TargetMode="External"/><Relationship Id="rId869" Type="http://schemas.openxmlformats.org/officeDocument/2006/relationships/hyperlink" Target="http://www.legislation.act.gov.au/a/2004-18" TargetMode="External"/><Relationship Id="rId424" Type="http://schemas.openxmlformats.org/officeDocument/2006/relationships/hyperlink" Target="http://www.legislation.act.gov.au/a/2005-53" TargetMode="External"/><Relationship Id="rId631" Type="http://schemas.openxmlformats.org/officeDocument/2006/relationships/hyperlink" Target="http://www.legislation.act.gov.au/a/2008-41" TargetMode="External"/><Relationship Id="rId729" Type="http://schemas.openxmlformats.org/officeDocument/2006/relationships/hyperlink" Target="http://www.legislation.act.gov.au/a/2018-46/default.asp" TargetMode="External"/><Relationship Id="rId1054" Type="http://schemas.openxmlformats.org/officeDocument/2006/relationships/hyperlink" Target="http://www.legislation.act.gov.au/a/2006-40" TargetMode="External"/><Relationship Id="rId1261" Type="http://schemas.openxmlformats.org/officeDocument/2006/relationships/hyperlink" Target="http://www.legislation.act.gov.au/a/2015-40/default.asp" TargetMode="External"/><Relationship Id="rId1359" Type="http://schemas.openxmlformats.org/officeDocument/2006/relationships/hyperlink" Target="http://www.legislation.act.gov.au/a/2009-7" TargetMode="External"/><Relationship Id="rId270" Type="http://schemas.openxmlformats.org/officeDocument/2006/relationships/hyperlink" Target="http://www.legislation.act.gov.au/a/2011-29" TargetMode="External"/><Relationship Id="rId936" Type="http://schemas.openxmlformats.org/officeDocument/2006/relationships/hyperlink" Target="http://www.legislation.act.gov.au/a/2015-40/default.asp" TargetMode="External"/><Relationship Id="rId1121" Type="http://schemas.openxmlformats.org/officeDocument/2006/relationships/hyperlink" Target="http://www.legislation.act.gov.au/a/2009-24" TargetMode="External"/><Relationship Id="rId1219" Type="http://schemas.openxmlformats.org/officeDocument/2006/relationships/hyperlink" Target="http://www.legislation.act.gov.au/a/2018-46/default.asp"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a/2005-53" TargetMode="External"/><Relationship Id="rId368" Type="http://schemas.openxmlformats.org/officeDocument/2006/relationships/hyperlink" Target="http://www.legislation.act.gov.au/a/2000-17" TargetMode="External"/><Relationship Id="rId575" Type="http://schemas.openxmlformats.org/officeDocument/2006/relationships/hyperlink" Target="http://www.legislation.act.gov.au/a/2015-40/default.asp" TargetMode="External"/><Relationship Id="rId782" Type="http://schemas.openxmlformats.org/officeDocument/2006/relationships/hyperlink" Target="http://www.legislation.act.gov.au/a/2003-48" TargetMode="External"/><Relationship Id="rId1426" Type="http://schemas.openxmlformats.org/officeDocument/2006/relationships/header" Target="header16.xml"/><Relationship Id="rId228" Type="http://schemas.openxmlformats.org/officeDocument/2006/relationships/hyperlink" Target="http://www.legislation.act.gov.au/a/2019-41/"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6-42/default.asp" TargetMode="External"/><Relationship Id="rId1065" Type="http://schemas.openxmlformats.org/officeDocument/2006/relationships/hyperlink" Target="http://www.legislation.act.gov.au/a/2006-40" TargetMode="External"/><Relationship Id="rId1272" Type="http://schemas.openxmlformats.org/officeDocument/2006/relationships/hyperlink" Target="http://www.legislation.act.gov.au/a/2011-29" TargetMode="External"/><Relationship Id="rId281" Type="http://schemas.openxmlformats.org/officeDocument/2006/relationships/hyperlink" Target="http://www.legislation.act.gov.au/a/2011-29" TargetMode="External"/><Relationship Id="rId502" Type="http://schemas.openxmlformats.org/officeDocument/2006/relationships/hyperlink" Target="http://www.legislation.act.gov.au/a/2012-40" TargetMode="External"/><Relationship Id="rId947" Type="http://schemas.openxmlformats.org/officeDocument/2006/relationships/hyperlink" Target="http://www.legislation.act.gov.au/a/2018-46/default.asp" TargetMode="External"/><Relationship Id="rId1132" Type="http://schemas.openxmlformats.org/officeDocument/2006/relationships/hyperlink" Target="http://www.legislation.act.gov.au/a/2020-11" TargetMode="External"/><Relationship Id="rId76" Type="http://schemas.openxmlformats.org/officeDocument/2006/relationships/hyperlink" Target="http://www.legislation.act.gov.au/a/2004-59" TargetMode="External"/><Relationship Id="rId141" Type="http://schemas.openxmlformats.org/officeDocument/2006/relationships/hyperlink" Target="http://www.legislation.act.gov.au/cn/2008-13/default.asp" TargetMode="External"/><Relationship Id="rId379" Type="http://schemas.openxmlformats.org/officeDocument/2006/relationships/hyperlink" Target="http://www.legislation.act.gov.au/a/2015-40/default.asp" TargetMode="External"/><Relationship Id="rId586" Type="http://schemas.openxmlformats.org/officeDocument/2006/relationships/hyperlink" Target="http://www.legislation.act.gov.au/a/2015-40/default.asp" TargetMode="External"/><Relationship Id="rId793" Type="http://schemas.openxmlformats.org/officeDocument/2006/relationships/hyperlink" Target="http://www.legislation.act.gov.au/a/2008-41" TargetMode="External"/><Relationship Id="rId807" Type="http://schemas.openxmlformats.org/officeDocument/2006/relationships/hyperlink" Target="http://www.legislation.act.gov.au/a/2003-48" TargetMode="External"/><Relationship Id="rId7" Type="http://schemas.openxmlformats.org/officeDocument/2006/relationships/image" Target="media/image1.png"/><Relationship Id="rId239" Type="http://schemas.openxmlformats.org/officeDocument/2006/relationships/hyperlink" Target="http://www.legislation.act.gov.au/a/2015-40/default.asp" TargetMode="External"/><Relationship Id="rId446" Type="http://schemas.openxmlformats.org/officeDocument/2006/relationships/hyperlink" Target="http://www.legislation.act.gov.au/a/2011-29" TargetMode="External"/><Relationship Id="rId653" Type="http://schemas.openxmlformats.org/officeDocument/2006/relationships/hyperlink" Target="http://www.legislation.act.gov.au/a/2015-40/default.asp" TargetMode="External"/><Relationship Id="rId1076" Type="http://schemas.openxmlformats.org/officeDocument/2006/relationships/hyperlink" Target="http://www.legislation.act.gov.au/a/2011-29" TargetMode="External"/><Relationship Id="rId1283" Type="http://schemas.openxmlformats.org/officeDocument/2006/relationships/hyperlink" Target="http://www.legislation.act.gov.au/a/2018-46/default.asp" TargetMode="External"/><Relationship Id="rId292" Type="http://schemas.openxmlformats.org/officeDocument/2006/relationships/hyperlink" Target="http://www.legislation.act.gov.au/a/2003-48" TargetMode="External"/><Relationship Id="rId306" Type="http://schemas.openxmlformats.org/officeDocument/2006/relationships/hyperlink" Target="http://www.legislation.act.gov.au/a/2011-29" TargetMode="External"/><Relationship Id="rId860" Type="http://schemas.openxmlformats.org/officeDocument/2006/relationships/hyperlink" Target="http://www.legislation.act.gov.au/a/2003-48" TargetMode="External"/><Relationship Id="rId958" Type="http://schemas.openxmlformats.org/officeDocument/2006/relationships/hyperlink" Target="http://www.legislation.act.gov.au/a/2016-42/default.asp" TargetMode="External"/><Relationship Id="rId1143" Type="http://schemas.openxmlformats.org/officeDocument/2006/relationships/hyperlink" Target="http://www.legislation.act.gov.au/a/2011-4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4-18" TargetMode="External"/><Relationship Id="rId597" Type="http://schemas.openxmlformats.org/officeDocument/2006/relationships/hyperlink" Target="http://www.legislation.act.gov.au/a/2008-41" TargetMode="External"/><Relationship Id="rId720" Type="http://schemas.openxmlformats.org/officeDocument/2006/relationships/hyperlink" Target="http://www.legislation.act.gov.au/a/2015-40/default.asp" TargetMode="External"/><Relationship Id="rId818" Type="http://schemas.openxmlformats.org/officeDocument/2006/relationships/hyperlink" Target="http://www.legislation.act.gov.au/a/2018-46/default.asp" TargetMode="External"/><Relationship Id="rId1350" Type="http://schemas.openxmlformats.org/officeDocument/2006/relationships/hyperlink" Target="http://www.legislation.act.gov.au/a/2008-44" TargetMode="External"/><Relationship Id="rId152" Type="http://schemas.openxmlformats.org/officeDocument/2006/relationships/hyperlink" Target="http://www.legislation.act.gov.au/a/2008-41" TargetMode="External"/><Relationship Id="rId457" Type="http://schemas.openxmlformats.org/officeDocument/2006/relationships/hyperlink" Target="http://www.legislation.act.gov.au/a/2003-48" TargetMode="External"/><Relationship Id="rId1003" Type="http://schemas.openxmlformats.org/officeDocument/2006/relationships/hyperlink" Target="http://www.legislation.act.gov.au/a/2018-46/default.asp" TargetMode="External"/><Relationship Id="rId1087" Type="http://schemas.openxmlformats.org/officeDocument/2006/relationships/hyperlink" Target="http://www.legislation.act.gov.au/a/2004-18" TargetMode="External"/><Relationship Id="rId1210" Type="http://schemas.openxmlformats.org/officeDocument/2006/relationships/hyperlink" Target="http://www.legislation.act.gov.au/a/2019-41/" TargetMode="External"/><Relationship Id="rId1294" Type="http://schemas.openxmlformats.org/officeDocument/2006/relationships/hyperlink" Target="http://www.legislation.act.gov.au/a/2011-29" TargetMode="External"/><Relationship Id="rId1308" Type="http://schemas.openxmlformats.org/officeDocument/2006/relationships/hyperlink" Target="http://www.legislation.act.gov.au/a/2015-40/default.asp" TargetMode="External"/><Relationship Id="rId664" Type="http://schemas.openxmlformats.org/officeDocument/2006/relationships/hyperlink" Target="http://www.legislation.act.gov.au/a/2015-40/default.asp" TargetMode="External"/><Relationship Id="rId871" Type="http://schemas.openxmlformats.org/officeDocument/2006/relationships/hyperlink" Target="http://www.legislation.act.gov.au/a/2003-48" TargetMode="External"/><Relationship Id="rId969" Type="http://schemas.openxmlformats.org/officeDocument/2006/relationships/hyperlink" Target="http://www.legislation.act.gov.au/a/2018-4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8-46/default.asp" TargetMode="External"/><Relationship Id="rId524" Type="http://schemas.openxmlformats.org/officeDocument/2006/relationships/hyperlink" Target="http://www.legislation.act.gov.au/a/2015-40/default.asp" TargetMode="External"/><Relationship Id="rId731" Type="http://schemas.openxmlformats.org/officeDocument/2006/relationships/hyperlink" Target="http://www.legislation.act.gov.au/a/2004-18" TargetMode="External"/><Relationship Id="rId1154" Type="http://schemas.openxmlformats.org/officeDocument/2006/relationships/hyperlink" Target="http://www.legislation.act.gov.au/a/2015-40/default.asp" TargetMode="External"/><Relationship Id="rId1361" Type="http://schemas.openxmlformats.org/officeDocument/2006/relationships/hyperlink" Target="http://www.legislation.act.gov.au/a/2008-44"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1-12" TargetMode="External"/><Relationship Id="rId370" Type="http://schemas.openxmlformats.org/officeDocument/2006/relationships/hyperlink" Target="http://www.legislation.act.gov.au/a/2015-40/default.asp" TargetMode="External"/><Relationship Id="rId829" Type="http://schemas.openxmlformats.org/officeDocument/2006/relationships/hyperlink" Target="http://www.legislation.act.gov.au/a/2003-48" TargetMode="External"/><Relationship Id="rId1014" Type="http://schemas.openxmlformats.org/officeDocument/2006/relationships/hyperlink" Target="http://www.legislation.act.gov.au/a/2008-41" TargetMode="External"/><Relationship Id="rId1221" Type="http://schemas.openxmlformats.org/officeDocument/2006/relationships/hyperlink" Target="http://www.legislation.act.gov.au/a/2004-18" TargetMode="External"/><Relationship Id="rId230" Type="http://schemas.openxmlformats.org/officeDocument/2006/relationships/hyperlink" Target="http://www.legislation.act.gov.au/a/2019-41/" TargetMode="External"/><Relationship Id="rId468" Type="http://schemas.openxmlformats.org/officeDocument/2006/relationships/hyperlink" Target="http://www.legislation.act.gov.au/a/2000-17" TargetMode="External"/><Relationship Id="rId675" Type="http://schemas.openxmlformats.org/officeDocument/2006/relationships/hyperlink" Target="http://www.legislation.act.gov.au/a/2011-29"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15-40/default.asp" TargetMode="External"/><Relationship Id="rId1319" Type="http://schemas.openxmlformats.org/officeDocument/2006/relationships/hyperlink" Target="http://www.legislation.act.gov.au/a/1998-45" TargetMode="External"/><Relationship Id="rId25" Type="http://schemas.openxmlformats.org/officeDocument/2006/relationships/footer" Target="footer5.xml"/><Relationship Id="rId328" Type="http://schemas.openxmlformats.org/officeDocument/2006/relationships/hyperlink" Target="http://www.legislation.act.gov.au/a/1992-80" TargetMode="External"/><Relationship Id="rId535" Type="http://schemas.openxmlformats.org/officeDocument/2006/relationships/hyperlink" Target="http://www.legislation.act.gov.au/a/2018-46/default.asp" TargetMode="External"/><Relationship Id="rId742" Type="http://schemas.openxmlformats.org/officeDocument/2006/relationships/hyperlink" Target="http://www.legislation.act.gov.au/a/2011-29" TargetMode="External"/><Relationship Id="rId1165" Type="http://schemas.openxmlformats.org/officeDocument/2006/relationships/hyperlink" Target="http://www.legislation.act.gov.au/a/2004-18" TargetMode="External"/><Relationship Id="rId1372" Type="http://schemas.openxmlformats.org/officeDocument/2006/relationships/hyperlink" Target="http://www.legislation.act.gov.au/a/2011-29" TargetMode="External"/><Relationship Id="rId174" Type="http://schemas.openxmlformats.org/officeDocument/2006/relationships/hyperlink" Target="http://www.legislation.act.gov.au/a/2017-10/default.asp" TargetMode="External"/><Relationship Id="rId381" Type="http://schemas.openxmlformats.org/officeDocument/2006/relationships/hyperlink" Target="http://www.legislation.act.gov.au/a/2000-17" TargetMode="External"/><Relationship Id="rId602" Type="http://schemas.openxmlformats.org/officeDocument/2006/relationships/hyperlink" Target="http://www.legislation.act.gov.au/a/2018-46/default.asp" TargetMode="External"/><Relationship Id="rId1025" Type="http://schemas.openxmlformats.org/officeDocument/2006/relationships/hyperlink" Target="http://www.legislation.act.gov.au/a/2009-24" TargetMode="External"/><Relationship Id="rId1232" Type="http://schemas.openxmlformats.org/officeDocument/2006/relationships/hyperlink" Target="http://www.legislation.act.gov.au/a/2011-29" TargetMode="External"/><Relationship Id="rId241" Type="http://schemas.openxmlformats.org/officeDocument/2006/relationships/hyperlink" Target="http://www.legislation.act.gov.au/a/1994-24" TargetMode="External"/><Relationship Id="rId479" Type="http://schemas.openxmlformats.org/officeDocument/2006/relationships/hyperlink" Target="http://www.legislation.act.gov.au/a/2018-9/default.asp" TargetMode="External"/><Relationship Id="rId686" Type="http://schemas.openxmlformats.org/officeDocument/2006/relationships/hyperlink" Target="http://www.legislation.act.gov.au/a/2009-7" TargetMode="External"/><Relationship Id="rId893" Type="http://schemas.openxmlformats.org/officeDocument/2006/relationships/hyperlink" Target="http://www.legislation.act.gov.au/a/2018-46/default.asp" TargetMode="External"/><Relationship Id="rId907" Type="http://schemas.openxmlformats.org/officeDocument/2006/relationships/hyperlink" Target="http://www.legislation.act.gov.au/a/2018-46/default.asp" TargetMode="External"/><Relationship Id="rId36" Type="http://schemas.openxmlformats.org/officeDocument/2006/relationships/hyperlink" Target="http://www.legislation.act.gov.au/a/1991-1" TargetMode="External"/><Relationship Id="rId339" Type="http://schemas.openxmlformats.org/officeDocument/2006/relationships/hyperlink" Target="http://www.legislation.act.gov.au/a/2011-29" TargetMode="External"/><Relationship Id="rId546" Type="http://schemas.openxmlformats.org/officeDocument/2006/relationships/hyperlink" Target="http://www.legislation.act.gov.au/a/2008-44" TargetMode="External"/><Relationship Id="rId753" Type="http://schemas.openxmlformats.org/officeDocument/2006/relationships/hyperlink" Target="http://www.legislation.act.gov.au/a/2011-29" TargetMode="External"/><Relationship Id="rId1176" Type="http://schemas.openxmlformats.org/officeDocument/2006/relationships/hyperlink" Target="http://www.legislation.act.gov.au/a/2018-46/default.asp" TargetMode="External"/><Relationship Id="rId1383" Type="http://schemas.openxmlformats.org/officeDocument/2006/relationships/hyperlink" Target="http://www.legislation.act.gov.au/a/2013-39" TargetMode="External"/><Relationship Id="rId101" Type="http://schemas.openxmlformats.org/officeDocument/2006/relationships/hyperlink" Target="http://www.legislation.act.gov.au/a/2001-14" TargetMode="External"/><Relationship Id="rId185" Type="http://schemas.openxmlformats.org/officeDocument/2006/relationships/hyperlink" Target="https://www.legislation.act.gov.au/cn/2020-4/"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04-2" TargetMode="External"/><Relationship Id="rId1036" Type="http://schemas.openxmlformats.org/officeDocument/2006/relationships/hyperlink" Target="http://www.legislation.act.gov.au/a/2017-10/default.asp" TargetMode="External"/><Relationship Id="rId1243" Type="http://schemas.openxmlformats.org/officeDocument/2006/relationships/hyperlink" Target="http://www.legislation.act.gov.au/a/2003-48" TargetMode="External"/><Relationship Id="rId392" Type="http://schemas.openxmlformats.org/officeDocument/2006/relationships/hyperlink" Target="http://www.legislation.act.gov.au/a/2003-48" TargetMode="External"/><Relationship Id="rId613" Type="http://schemas.openxmlformats.org/officeDocument/2006/relationships/hyperlink" Target="http://www.legislation.act.gov.au/a/2018-46/default.asp" TargetMode="External"/><Relationship Id="rId697" Type="http://schemas.openxmlformats.org/officeDocument/2006/relationships/hyperlink" Target="http://www.legislation.act.gov.au/a/2011-29" TargetMode="External"/><Relationship Id="rId820" Type="http://schemas.openxmlformats.org/officeDocument/2006/relationships/hyperlink" Target="http://www.legislation.act.gov.au/a/2004-18" TargetMode="External"/><Relationship Id="rId918" Type="http://schemas.openxmlformats.org/officeDocument/2006/relationships/hyperlink" Target="http://www.legislation.act.gov.au/a/2018-46/default.asp" TargetMode="External"/><Relationship Id="rId252" Type="http://schemas.openxmlformats.org/officeDocument/2006/relationships/hyperlink" Target="http://www.legislation.act.gov.au/a/2003-48" TargetMode="External"/><Relationship Id="rId1103" Type="http://schemas.openxmlformats.org/officeDocument/2006/relationships/hyperlink" Target="http://www.legislation.act.gov.au/a/2011-29" TargetMode="External"/><Relationship Id="rId1187" Type="http://schemas.openxmlformats.org/officeDocument/2006/relationships/hyperlink" Target="http://www.legislation.act.gov.au/a/2011-29" TargetMode="External"/><Relationship Id="rId1310" Type="http://schemas.openxmlformats.org/officeDocument/2006/relationships/hyperlink" Target="http://www.legislation.act.gov.au/a/2018-46/default.asp" TargetMode="External"/><Relationship Id="rId1408" Type="http://schemas.openxmlformats.org/officeDocument/2006/relationships/hyperlink" Target="http://www.legislation.act.gov.au/a/2019-41/" TargetMode="External"/><Relationship Id="rId47" Type="http://schemas.openxmlformats.org/officeDocument/2006/relationships/hyperlink" Target="https://www.legislation.gov.au/Series/C2010A00035" TargetMode="External"/><Relationship Id="rId112" Type="http://schemas.openxmlformats.org/officeDocument/2006/relationships/hyperlink" Target="http://www.legislation.act.gov.au/a/1994-96" TargetMode="External"/><Relationship Id="rId557" Type="http://schemas.openxmlformats.org/officeDocument/2006/relationships/hyperlink" Target="http://www.legislation.act.gov.au/a/2009-7" TargetMode="External"/><Relationship Id="rId764" Type="http://schemas.openxmlformats.org/officeDocument/2006/relationships/hyperlink" Target="http://www.legislation.act.gov.au/a/2015-40/default.asp" TargetMode="External"/><Relationship Id="rId971" Type="http://schemas.openxmlformats.org/officeDocument/2006/relationships/hyperlink" Target="http://www.legislation.act.gov.au/a/2018-46/default.asp" TargetMode="External"/><Relationship Id="rId1394" Type="http://schemas.openxmlformats.org/officeDocument/2006/relationships/hyperlink" Target="http://www.legislation.act.gov.au/a/2017-10/default.asp" TargetMode="External"/><Relationship Id="rId196" Type="http://schemas.openxmlformats.org/officeDocument/2006/relationships/hyperlink" Target="http://www.legislation.act.gov.au/a/2000-17"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18-46/default.asp" TargetMode="External"/><Relationship Id="rId831" Type="http://schemas.openxmlformats.org/officeDocument/2006/relationships/hyperlink" Target="http://www.legislation.act.gov.au/a/2018-46/default.asp" TargetMode="External"/><Relationship Id="rId1047" Type="http://schemas.openxmlformats.org/officeDocument/2006/relationships/hyperlink" Target="http://www.legislation.act.gov.au/a/2011-29" TargetMode="External"/><Relationship Id="rId1254" Type="http://schemas.openxmlformats.org/officeDocument/2006/relationships/hyperlink" Target="http://www.legislation.act.gov.au/a/2009-7" TargetMode="Externa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18-9/default.asp" TargetMode="External"/><Relationship Id="rId929" Type="http://schemas.openxmlformats.org/officeDocument/2006/relationships/hyperlink" Target="http://www.legislation.act.gov.au/a/2004-18" TargetMode="External"/><Relationship Id="rId1114" Type="http://schemas.openxmlformats.org/officeDocument/2006/relationships/hyperlink" Target="http://www.legislation.act.gov.au/a/2011-29" TargetMode="External"/><Relationship Id="rId1321" Type="http://schemas.openxmlformats.org/officeDocument/2006/relationships/hyperlink" Target="http://www.legislation.act.gov.au/a/1999-64"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a/2003-48" TargetMode="External"/><Relationship Id="rId330" Type="http://schemas.openxmlformats.org/officeDocument/2006/relationships/hyperlink" Target="http://www.legislation.act.gov.au/a/1994-96" TargetMode="External"/><Relationship Id="rId568" Type="http://schemas.openxmlformats.org/officeDocument/2006/relationships/hyperlink" Target="http://www.legislation.act.gov.au/a/2011-29" TargetMode="External"/><Relationship Id="rId775" Type="http://schemas.openxmlformats.org/officeDocument/2006/relationships/hyperlink" Target="http://www.legislation.act.gov.au/a/2011-29"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11-29" TargetMode="External"/><Relationship Id="rId1419" Type="http://schemas.openxmlformats.org/officeDocument/2006/relationships/header" Target="header12.xm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16-42/default.asp"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06-40" TargetMode="External"/><Relationship Id="rId1265" Type="http://schemas.openxmlformats.org/officeDocument/2006/relationships/hyperlink" Target="http://www.legislation.act.gov.au/a/2004-18" TargetMode="External"/><Relationship Id="rId274" Type="http://schemas.openxmlformats.org/officeDocument/2006/relationships/hyperlink" Target="http://www.legislation.act.gov.au/a/2018-46/default.asp" TargetMode="External"/><Relationship Id="rId481" Type="http://schemas.openxmlformats.org/officeDocument/2006/relationships/hyperlink" Target="http://www.legislation.act.gov.au/a/2003-48" TargetMode="External"/><Relationship Id="rId702" Type="http://schemas.openxmlformats.org/officeDocument/2006/relationships/hyperlink" Target="http://www.legislation.act.gov.au/a/2004-18" TargetMode="External"/><Relationship Id="rId1125" Type="http://schemas.openxmlformats.org/officeDocument/2006/relationships/hyperlink" Target="http://www.legislation.act.gov.au/a/2011-29" TargetMode="External"/><Relationship Id="rId1332" Type="http://schemas.openxmlformats.org/officeDocument/2006/relationships/hyperlink" Target="http://www.legislation.act.gov.au/a/2002-49" TargetMode="External"/><Relationship Id="rId69" Type="http://schemas.openxmlformats.org/officeDocument/2006/relationships/hyperlink" Target="http://www.legislation.act.gov.au/a/2011-12" TargetMode="External"/><Relationship Id="rId134" Type="http://schemas.openxmlformats.org/officeDocument/2006/relationships/hyperlink" Target="http://www.legislation.act.gov.au/a/2006-40" TargetMode="External"/><Relationship Id="rId579" Type="http://schemas.openxmlformats.org/officeDocument/2006/relationships/hyperlink" Target="http://www.legislation.act.gov.au/a/2004-18" TargetMode="External"/><Relationship Id="rId786" Type="http://schemas.openxmlformats.org/officeDocument/2006/relationships/hyperlink" Target="http://www.legislation.act.gov.au/a/2018-46/default.asp"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18-46/default.asp" TargetMode="External"/><Relationship Id="rId439" Type="http://schemas.openxmlformats.org/officeDocument/2006/relationships/hyperlink" Target="http://www.legislation.act.gov.au/a/2010-40" TargetMode="External"/><Relationship Id="rId646" Type="http://schemas.openxmlformats.org/officeDocument/2006/relationships/hyperlink" Target="http://www.legislation.act.gov.au/a/2011-29" TargetMode="External"/><Relationship Id="rId1069" Type="http://schemas.openxmlformats.org/officeDocument/2006/relationships/hyperlink" Target="http://www.legislation.act.gov.au/a/2004-59" TargetMode="External"/><Relationship Id="rId1276" Type="http://schemas.openxmlformats.org/officeDocument/2006/relationships/hyperlink" Target="http://www.legislation.act.gov.au/a/2018-46/default.asp" TargetMode="External"/><Relationship Id="rId201" Type="http://schemas.openxmlformats.org/officeDocument/2006/relationships/hyperlink" Target="http://www.legislation.act.gov.au/a/2011-29" TargetMode="External"/><Relationship Id="rId285" Type="http://schemas.openxmlformats.org/officeDocument/2006/relationships/hyperlink" Target="http://www.legislation.act.gov.au/a/2008-46" TargetMode="External"/><Relationship Id="rId506" Type="http://schemas.openxmlformats.org/officeDocument/2006/relationships/hyperlink" Target="http://www.legislation.act.gov.au/a/2015-40/default.asp" TargetMode="External"/><Relationship Id="rId853" Type="http://schemas.openxmlformats.org/officeDocument/2006/relationships/hyperlink" Target="http://www.legislation.act.gov.au/a/2004-18" TargetMode="External"/><Relationship Id="rId1136" Type="http://schemas.openxmlformats.org/officeDocument/2006/relationships/hyperlink" Target="http://www.legislation.act.gov.au/a/2006-23" TargetMode="External"/><Relationship Id="rId492" Type="http://schemas.openxmlformats.org/officeDocument/2006/relationships/hyperlink" Target="http://www.legislation.act.gov.au/a/2008-41" TargetMode="External"/><Relationship Id="rId713" Type="http://schemas.openxmlformats.org/officeDocument/2006/relationships/hyperlink" Target="http://www.legislation.act.gov.au/a/2008-41" TargetMode="External"/><Relationship Id="rId797" Type="http://schemas.openxmlformats.org/officeDocument/2006/relationships/hyperlink" Target="http://www.legislation.act.gov.au/a/2011-29" TargetMode="External"/><Relationship Id="rId920" Type="http://schemas.openxmlformats.org/officeDocument/2006/relationships/hyperlink" Target="http://www.legislation.act.gov.au/a/2004-18" TargetMode="External"/><Relationship Id="rId1343" Type="http://schemas.openxmlformats.org/officeDocument/2006/relationships/hyperlink" Target="http://www.legislation.act.gov.au/a/2005-53" TargetMode="External"/><Relationship Id="rId145" Type="http://schemas.openxmlformats.org/officeDocument/2006/relationships/hyperlink" Target="http://www.legislation.act.gov.au/cn/2008-17/default.asp" TargetMode="External"/><Relationship Id="rId352" Type="http://schemas.openxmlformats.org/officeDocument/2006/relationships/hyperlink" Target="http://www.legislation.act.gov.au/a/2015-40/default.asp" TargetMode="External"/><Relationship Id="rId1203" Type="http://schemas.openxmlformats.org/officeDocument/2006/relationships/hyperlink" Target="http://www.legislation.act.gov.au/a/2004-18" TargetMode="External"/><Relationship Id="rId1287" Type="http://schemas.openxmlformats.org/officeDocument/2006/relationships/hyperlink" Target="http://www.legislation.act.gov.au/a/2003-48" TargetMode="External"/><Relationship Id="rId1410" Type="http://schemas.openxmlformats.org/officeDocument/2006/relationships/hyperlink" Target="http://www.legislation.act.gov.au/a/2020-11/" TargetMode="External"/><Relationship Id="rId212" Type="http://schemas.openxmlformats.org/officeDocument/2006/relationships/hyperlink" Target="http://www.legislation.act.gov.au/a/2019-41/" TargetMode="External"/><Relationship Id="rId657" Type="http://schemas.openxmlformats.org/officeDocument/2006/relationships/hyperlink" Target="http://www.legislation.act.gov.au/a/2018-46/default.asp" TargetMode="External"/><Relationship Id="rId864" Type="http://schemas.openxmlformats.org/officeDocument/2006/relationships/hyperlink" Target="http://www.legislation.act.gov.au/a/2015-40/default.asp" TargetMode="External"/><Relationship Id="rId296" Type="http://schemas.openxmlformats.org/officeDocument/2006/relationships/hyperlink" Target="http://www.legislation.act.gov.au/a/2003-48" TargetMode="External"/><Relationship Id="rId517" Type="http://schemas.openxmlformats.org/officeDocument/2006/relationships/hyperlink" Target="http://www.legislation.act.gov.au/a/2008-41" TargetMode="External"/><Relationship Id="rId724" Type="http://schemas.openxmlformats.org/officeDocument/2006/relationships/hyperlink" Target="http://www.legislation.act.gov.au/a/2015-40/default.asp" TargetMode="External"/><Relationship Id="rId931" Type="http://schemas.openxmlformats.org/officeDocument/2006/relationships/hyperlink" Target="http://www.legislation.act.gov.au/a/2004-2" TargetMode="External"/><Relationship Id="rId1147" Type="http://schemas.openxmlformats.org/officeDocument/2006/relationships/hyperlink" Target="http://www.legislation.act.gov.au/a/2003-48" TargetMode="External"/><Relationship Id="rId1354" Type="http://schemas.openxmlformats.org/officeDocument/2006/relationships/hyperlink" Target="http://www.legislation.act.gov.au/a/2008-46" TargetMode="External"/><Relationship Id="rId60" Type="http://schemas.openxmlformats.org/officeDocument/2006/relationships/hyperlink" Target="http://www.legislation.act.gov.au/a/1900-40" TargetMode="External"/><Relationship Id="rId156" Type="http://schemas.openxmlformats.org/officeDocument/2006/relationships/hyperlink" Target="http://www.legislation.act.gov.au/a/2009-24" TargetMode="External"/><Relationship Id="rId363" Type="http://schemas.openxmlformats.org/officeDocument/2006/relationships/hyperlink" Target="http://www.legislation.act.gov.au/a/2013-19" TargetMode="External"/><Relationship Id="rId570" Type="http://schemas.openxmlformats.org/officeDocument/2006/relationships/hyperlink" Target="http://www.legislation.act.gov.au/a/2003-48" TargetMode="External"/><Relationship Id="rId1007" Type="http://schemas.openxmlformats.org/officeDocument/2006/relationships/hyperlink" Target="http://www.legislation.act.gov.au/a/2015-40/default.asp" TargetMode="External"/><Relationship Id="rId1214" Type="http://schemas.openxmlformats.org/officeDocument/2006/relationships/hyperlink" Target="http://www.legislation.act.gov.au/a/2018-46/default.asp" TargetMode="External"/><Relationship Id="rId1421" Type="http://schemas.openxmlformats.org/officeDocument/2006/relationships/footer" Target="footer14.xml"/><Relationship Id="rId223" Type="http://schemas.openxmlformats.org/officeDocument/2006/relationships/hyperlink" Target="http://www.legislation.act.gov.au/a/2019-41/default.asp" TargetMode="External"/><Relationship Id="rId430" Type="http://schemas.openxmlformats.org/officeDocument/2006/relationships/hyperlink" Target="http://www.legislation.act.gov.au/a/2000-17" TargetMode="External"/><Relationship Id="rId668" Type="http://schemas.openxmlformats.org/officeDocument/2006/relationships/hyperlink" Target="http://www.legislation.act.gov.au/a/2008-41" TargetMode="External"/><Relationship Id="rId875" Type="http://schemas.openxmlformats.org/officeDocument/2006/relationships/hyperlink" Target="http://www.legislation.act.gov.au/a/2003-48" TargetMode="External"/><Relationship Id="rId1060" Type="http://schemas.openxmlformats.org/officeDocument/2006/relationships/hyperlink" Target="http://www.legislation.act.gov.au/a/2006-40" TargetMode="External"/><Relationship Id="rId1298" Type="http://schemas.openxmlformats.org/officeDocument/2006/relationships/hyperlink" Target="http://www.legislation.act.gov.au/a/2011-29" TargetMode="External"/><Relationship Id="rId18" Type="http://schemas.openxmlformats.org/officeDocument/2006/relationships/footer" Target="footer1.xml"/><Relationship Id="rId528" Type="http://schemas.openxmlformats.org/officeDocument/2006/relationships/hyperlink" Target="http://www.legislation.act.gov.au/a/2015-40/default.asp" TargetMode="External"/><Relationship Id="rId735" Type="http://schemas.openxmlformats.org/officeDocument/2006/relationships/hyperlink" Target="http://www.legislation.act.gov.au/a/2011-29" TargetMode="External"/><Relationship Id="rId942" Type="http://schemas.openxmlformats.org/officeDocument/2006/relationships/hyperlink" Target="http://www.legislation.act.gov.au/a/2016-42/default.asp" TargetMode="External"/><Relationship Id="rId1158" Type="http://schemas.openxmlformats.org/officeDocument/2006/relationships/hyperlink" Target="http://www.legislation.act.gov.au/a/2008-41" TargetMode="External"/><Relationship Id="rId1365" Type="http://schemas.openxmlformats.org/officeDocument/2006/relationships/hyperlink" Target="http://www.legislation.act.gov.au/a/2009-24" TargetMode="External"/><Relationship Id="rId167" Type="http://schemas.openxmlformats.org/officeDocument/2006/relationships/hyperlink" Target="http://www.legislation.act.gov.au/a/2013-19" TargetMode="External"/><Relationship Id="rId374" Type="http://schemas.openxmlformats.org/officeDocument/2006/relationships/hyperlink" Target="http://www.legislation.act.gov.au/a/2010-40" TargetMode="External"/><Relationship Id="rId581" Type="http://schemas.openxmlformats.org/officeDocument/2006/relationships/hyperlink" Target="http://www.legislation.act.gov.au/a/2018-46/default.asp" TargetMode="External"/><Relationship Id="rId1018" Type="http://schemas.openxmlformats.org/officeDocument/2006/relationships/hyperlink" Target="http://www.legislation.act.gov.au/a/2018-46/default.asp" TargetMode="External"/><Relationship Id="rId1225" Type="http://schemas.openxmlformats.org/officeDocument/2006/relationships/hyperlink" Target="http://www.legislation.act.gov.au/a/2015-40/default.asp" TargetMode="External"/><Relationship Id="rId71" Type="http://schemas.openxmlformats.org/officeDocument/2006/relationships/hyperlink" Target="http://www.legislation.act.gov.au/a/2011-12" TargetMode="External"/><Relationship Id="rId234" Type="http://schemas.openxmlformats.org/officeDocument/2006/relationships/hyperlink" Target="http://www.legislation.act.gov.au/a/2003-48" TargetMode="External"/><Relationship Id="rId679" Type="http://schemas.openxmlformats.org/officeDocument/2006/relationships/hyperlink" Target="http://www.legislation.act.gov.au/a/2011-29" TargetMode="External"/><Relationship Id="rId802" Type="http://schemas.openxmlformats.org/officeDocument/2006/relationships/hyperlink" Target="http://www.legislation.act.gov.au/a/2018-46/default.asp" TargetMode="External"/><Relationship Id="rId886" Type="http://schemas.openxmlformats.org/officeDocument/2006/relationships/hyperlink" Target="http://www.legislation.act.gov.au/a/2018-46/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8-9/default.asp" TargetMode="External"/><Relationship Id="rId539" Type="http://schemas.openxmlformats.org/officeDocument/2006/relationships/hyperlink" Target="http://www.legislation.act.gov.au/a/2018-46/default.asp" TargetMode="External"/><Relationship Id="rId746" Type="http://schemas.openxmlformats.org/officeDocument/2006/relationships/hyperlink" Target="http://www.legislation.act.gov.au/a/2018-46/default.asp" TargetMode="External"/><Relationship Id="rId1071" Type="http://schemas.openxmlformats.org/officeDocument/2006/relationships/hyperlink" Target="http://www.legislation.act.gov.au/a/2011-29" TargetMode="External"/><Relationship Id="rId1169" Type="http://schemas.openxmlformats.org/officeDocument/2006/relationships/hyperlink" Target="http://www.legislation.act.gov.au/a/2004-18" TargetMode="External"/><Relationship Id="rId1376" Type="http://schemas.openxmlformats.org/officeDocument/2006/relationships/hyperlink" Target="http://www.legislation.act.gov.au/a/2012-40" TargetMode="External"/><Relationship Id="rId178" Type="http://schemas.openxmlformats.org/officeDocument/2006/relationships/hyperlink" Target="http://www.legislation.act.gov.au/a/2016-42" TargetMode="External"/><Relationship Id="rId301" Type="http://schemas.openxmlformats.org/officeDocument/2006/relationships/hyperlink" Target="http://www.legislation.act.gov.au/a/2000-17" TargetMode="External"/><Relationship Id="rId953" Type="http://schemas.openxmlformats.org/officeDocument/2006/relationships/hyperlink" Target="http://www.legislation.act.gov.au/a/2016-42/default.asp" TargetMode="External"/><Relationship Id="rId1029" Type="http://schemas.openxmlformats.org/officeDocument/2006/relationships/hyperlink" Target="http://www.legislation.act.gov.au/a/2015-40/default.asp" TargetMode="External"/><Relationship Id="rId1236" Type="http://schemas.openxmlformats.org/officeDocument/2006/relationships/hyperlink" Target="http://www.legislation.act.gov.au/a/2004-18" TargetMode="External"/><Relationship Id="rId82" Type="http://schemas.openxmlformats.org/officeDocument/2006/relationships/hyperlink" Target="http://www.legislation.act.gov.au/a/2011-12" TargetMode="External"/><Relationship Id="rId385" Type="http://schemas.openxmlformats.org/officeDocument/2006/relationships/hyperlink" Target="http://www.legislation.act.gov.au/a/2010-40" TargetMode="External"/><Relationship Id="rId592" Type="http://schemas.openxmlformats.org/officeDocument/2006/relationships/hyperlink" Target="http://www.legislation.act.gov.au/a/2009-7" TargetMode="External"/><Relationship Id="rId606" Type="http://schemas.openxmlformats.org/officeDocument/2006/relationships/hyperlink" Target="http://www.legislation.act.gov.au/a/2015-40/default.asp" TargetMode="External"/><Relationship Id="rId813" Type="http://schemas.openxmlformats.org/officeDocument/2006/relationships/hyperlink" Target="http://www.legislation.act.gov.au/a/2003-48" TargetMode="External"/><Relationship Id="rId245" Type="http://schemas.openxmlformats.org/officeDocument/2006/relationships/hyperlink" Target="http://www.legislation.act.gov.au/a/2001-90" TargetMode="External"/><Relationship Id="rId452" Type="http://schemas.openxmlformats.org/officeDocument/2006/relationships/hyperlink" Target="http://www.legislation.act.gov.au/a/2015-40/default.asp" TargetMode="External"/><Relationship Id="rId897" Type="http://schemas.openxmlformats.org/officeDocument/2006/relationships/hyperlink" Target="http://www.legislation.act.gov.au/a/2003-48" TargetMode="External"/><Relationship Id="rId1082" Type="http://schemas.openxmlformats.org/officeDocument/2006/relationships/hyperlink" Target="http://www.legislation.act.gov.au/a/2015-40/default.asp" TargetMode="External"/><Relationship Id="rId1303" Type="http://schemas.openxmlformats.org/officeDocument/2006/relationships/hyperlink" Target="http://www.legislation.act.gov.au/a/2015-40/default.asp" TargetMode="External"/><Relationship Id="rId105" Type="http://schemas.openxmlformats.org/officeDocument/2006/relationships/footer" Target="footer11.xml"/><Relationship Id="rId312" Type="http://schemas.openxmlformats.org/officeDocument/2006/relationships/hyperlink" Target="http://www.legislation.act.gov.au/a/2003-48" TargetMode="External"/><Relationship Id="rId757" Type="http://schemas.openxmlformats.org/officeDocument/2006/relationships/hyperlink" Target="http://www.legislation.act.gov.au/a/2009-24" TargetMode="External"/><Relationship Id="rId964" Type="http://schemas.openxmlformats.org/officeDocument/2006/relationships/hyperlink" Target="http://www.legislation.act.gov.au/a/2018-46/default.asp" TargetMode="External"/><Relationship Id="rId1387" Type="http://schemas.openxmlformats.org/officeDocument/2006/relationships/hyperlink" Target="http://www.legislation.act.gov.au/a/2013-43" TargetMode="External"/><Relationship Id="rId93" Type="http://schemas.openxmlformats.org/officeDocument/2006/relationships/header" Target="header7.xml"/><Relationship Id="rId189" Type="http://schemas.openxmlformats.org/officeDocument/2006/relationships/hyperlink" Target="http://www.legislation.act.gov.au/a/2000-17" TargetMode="External"/><Relationship Id="rId396" Type="http://schemas.openxmlformats.org/officeDocument/2006/relationships/hyperlink" Target="http://www.legislation.act.gov.au/a/2003-48" TargetMode="External"/><Relationship Id="rId617" Type="http://schemas.openxmlformats.org/officeDocument/2006/relationships/hyperlink" Target="http://www.legislation.act.gov.au/a/2008-41" TargetMode="External"/><Relationship Id="rId824" Type="http://schemas.openxmlformats.org/officeDocument/2006/relationships/hyperlink" Target="http://www.legislation.act.gov.au/a/2003-48" TargetMode="External"/><Relationship Id="rId1247" Type="http://schemas.openxmlformats.org/officeDocument/2006/relationships/hyperlink" Target="http://www.legislation.act.gov.au/a/2016-42/default.asp" TargetMode="External"/><Relationship Id="rId256" Type="http://schemas.openxmlformats.org/officeDocument/2006/relationships/hyperlink" Target="http://www.legislation.act.gov.au/a/2011-29" TargetMode="External"/><Relationship Id="rId463" Type="http://schemas.openxmlformats.org/officeDocument/2006/relationships/hyperlink" Target="http://www.legislation.act.gov.au/a/2003-48" TargetMode="External"/><Relationship Id="rId670" Type="http://schemas.openxmlformats.org/officeDocument/2006/relationships/hyperlink" Target="http://www.legislation.act.gov.au/a/2008-41" TargetMode="External"/><Relationship Id="rId1093" Type="http://schemas.openxmlformats.org/officeDocument/2006/relationships/hyperlink" Target="http://www.legislation.act.gov.au/a/2004-18"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1994-24" TargetMode="External"/><Relationship Id="rId116" Type="http://schemas.openxmlformats.org/officeDocument/2006/relationships/hyperlink" Target="http://www.legislation.act.gov.au/a/1999-91" TargetMode="External"/><Relationship Id="rId323" Type="http://schemas.openxmlformats.org/officeDocument/2006/relationships/hyperlink" Target="http://www.legislation.act.gov.au/a/2003-48" TargetMode="External"/><Relationship Id="rId530" Type="http://schemas.openxmlformats.org/officeDocument/2006/relationships/hyperlink" Target="http://www.legislation.act.gov.au/a/2015-40/default.asp" TargetMode="External"/><Relationship Id="rId768" Type="http://schemas.openxmlformats.org/officeDocument/2006/relationships/hyperlink" Target="http://www.legislation.act.gov.au/a/2011-29"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2015-40/default.asp" TargetMode="External"/><Relationship Id="rId1398" Type="http://schemas.openxmlformats.org/officeDocument/2006/relationships/hyperlink" Target="http://www.legislation.act.gov.au/a/2017-7/default.asp" TargetMode="External"/><Relationship Id="rId20" Type="http://schemas.openxmlformats.org/officeDocument/2006/relationships/header" Target="header3.xml"/><Relationship Id="rId628" Type="http://schemas.openxmlformats.org/officeDocument/2006/relationships/hyperlink" Target="http://www.legislation.act.gov.au/a/2009-24" TargetMode="External"/><Relationship Id="rId835" Type="http://schemas.openxmlformats.org/officeDocument/2006/relationships/hyperlink" Target="http://www.legislation.act.gov.au/a/2003-48" TargetMode="External"/><Relationship Id="rId1258" Type="http://schemas.openxmlformats.org/officeDocument/2006/relationships/hyperlink" Target="http://www.legislation.act.gov.au/a/2018-46/default.asp" TargetMode="External"/><Relationship Id="rId267" Type="http://schemas.openxmlformats.org/officeDocument/2006/relationships/hyperlink" Target="http://www.legislation.act.gov.au/a/2015-40/default.asp" TargetMode="External"/><Relationship Id="rId474" Type="http://schemas.openxmlformats.org/officeDocument/2006/relationships/hyperlink" Target="http://www.legislation.act.gov.au/a/2018-9/default.asp" TargetMode="External"/><Relationship Id="rId1020" Type="http://schemas.openxmlformats.org/officeDocument/2006/relationships/hyperlink" Target="http://www.legislation.act.gov.au/a/2011-29" TargetMode="External"/><Relationship Id="rId1118" Type="http://schemas.openxmlformats.org/officeDocument/2006/relationships/hyperlink" Target="http://www.legislation.act.gov.au/a/2015-40/default.asp" TargetMode="External"/><Relationship Id="rId1325" Type="http://schemas.openxmlformats.org/officeDocument/2006/relationships/hyperlink" Target="http://www.legislation.act.gov.au/a/2001-44" TargetMode="External"/><Relationship Id="rId127" Type="http://schemas.openxmlformats.org/officeDocument/2006/relationships/hyperlink" Target="http://www.legislation.act.gov.au/a/2004-18" TargetMode="External"/><Relationship Id="rId681" Type="http://schemas.openxmlformats.org/officeDocument/2006/relationships/hyperlink" Target="http://www.legislation.act.gov.au/a/2003-48" TargetMode="External"/><Relationship Id="rId779" Type="http://schemas.openxmlformats.org/officeDocument/2006/relationships/hyperlink" Target="http://www.legislation.act.gov.au/a/2018-46/default.asp" TargetMode="External"/><Relationship Id="rId902" Type="http://schemas.openxmlformats.org/officeDocument/2006/relationships/hyperlink" Target="http://www.legislation.act.gov.au/a/2004-18" TargetMode="External"/><Relationship Id="rId986"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1-29" TargetMode="External"/><Relationship Id="rId541" Type="http://schemas.openxmlformats.org/officeDocument/2006/relationships/hyperlink" Target="http://www.legislation.act.gov.au/a/2015-40/default.asp" TargetMode="External"/><Relationship Id="rId639" Type="http://schemas.openxmlformats.org/officeDocument/2006/relationships/hyperlink" Target="http://www.legislation.act.gov.au/a/2008-46" TargetMode="External"/><Relationship Id="rId1171" Type="http://schemas.openxmlformats.org/officeDocument/2006/relationships/hyperlink" Target="http://www.legislation.act.gov.au/a/2018-46/default.asp" TargetMode="External"/><Relationship Id="rId1269" Type="http://schemas.openxmlformats.org/officeDocument/2006/relationships/hyperlink" Target="http://www.legislation.act.gov.au/a/2003-48" TargetMode="External"/><Relationship Id="rId180" Type="http://schemas.openxmlformats.org/officeDocument/2006/relationships/hyperlink" Target="http://www.legislation.act.gov.au/a/2018-9/default.asp" TargetMode="External"/><Relationship Id="rId278" Type="http://schemas.openxmlformats.org/officeDocument/2006/relationships/hyperlink" Target="http://www.legislation.act.gov.au/a/2003-48" TargetMode="External"/><Relationship Id="rId401" Type="http://schemas.openxmlformats.org/officeDocument/2006/relationships/hyperlink" Target="http://www.legislation.act.gov.au/a/2000-17" TargetMode="External"/><Relationship Id="rId846" Type="http://schemas.openxmlformats.org/officeDocument/2006/relationships/hyperlink" Target="http://www.legislation.act.gov.au/a/2003-48" TargetMode="External"/><Relationship Id="rId1031" Type="http://schemas.openxmlformats.org/officeDocument/2006/relationships/hyperlink" Target="http://www.legislation.act.gov.au/a/2018-46/default.asp" TargetMode="External"/><Relationship Id="rId1129" Type="http://schemas.openxmlformats.org/officeDocument/2006/relationships/hyperlink" Target="http://www.legislation.act.gov.au/a/2020-11/" TargetMode="External"/><Relationship Id="rId485" Type="http://schemas.openxmlformats.org/officeDocument/2006/relationships/hyperlink" Target="http://www.legislation.act.gov.au/a/2016-42/default.asp" TargetMode="External"/><Relationship Id="rId692" Type="http://schemas.openxmlformats.org/officeDocument/2006/relationships/hyperlink" Target="http://www.legislation.act.gov.au/a/2008-46" TargetMode="External"/><Relationship Id="rId706" Type="http://schemas.openxmlformats.org/officeDocument/2006/relationships/hyperlink" Target="http://www.legislation.act.gov.au/a/2004-18" TargetMode="External"/><Relationship Id="rId913" Type="http://schemas.openxmlformats.org/officeDocument/2006/relationships/hyperlink" Target="http://www.legislation.act.gov.au/a/2003-48" TargetMode="External"/><Relationship Id="rId1336" Type="http://schemas.openxmlformats.org/officeDocument/2006/relationships/hyperlink" Target="http://www.legislation.act.gov.au/a/2003-48"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cn/2008-13/default.asp" TargetMode="External"/><Relationship Id="rId345" Type="http://schemas.openxmlformats.org/officeDocument/2006/relationships/hyperlink" Target="http://www.legislation.act.gov.au/a/2003-48" TargetMode="External"/><Relationship Id="rId552" Type="http://schemas.openxmlformats.org/officeDocument/2006/relationships/hyperlink" Target="http://www.legislation.act.gov.au/a/2009-7" TargetMode="External"/><Relationship Id="rId997" Type="http://schemas.openxmlformats.org/officeDocument/2006/relationships/hyperlink" Target="http://www.legislation.act.gov.au/a/2016-42/default.asp" TargetMode="External"/><Relationship Id="rId1182" Type="http://schemas.openxmlformats.org/officeDocument/2006/relationships/hyperlink" Target="http://www.legislation.act.gov.au/a/2018-46/default.asp" TargetMode="External"/><Relationship Id="rId1403" Type="http://schemas.openxmlformats.org/officeDocument/2006/relationships/hyperlink" Target="http://www.legislation.act.gov.au/a/2018-46/default.asp" TargetMode="External"/><Relationship Id="rId191" Type="http://schemas.openxmlformats.org/officeDocument/2006/relationships/hyperlink" Target="http://www.legislation.act.gov.au/a/2015-40/default.asp" TargetMode="External"/><Relationship Id="rId205" Type="http://schemas.openxmlformats.org/officeDocument/2006/relationships/hyperlink" Target="http://www.legislation.act.gov.au/a/2000-17"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18-46/default.asp" TargetMode="External"/><Relationship Id="rId1042" Type="http://schemas.openxmlformats.org/officeDocument/2006/relationships/hyperlink" Target="http://www.legislation.act.gov.au/a/2018-46/default.asp" TargetMode="External"/><Relationship Id="rId289" Type="http://schemas.openxmlformats.org/officeDocument/2006/relationships/hyperlink" Target="http://www.legislation.act.gov.au/a/2018-46/default.asp" TargetMode="External"/><Relationship Id="rId496" Type="http://schemas.openxmlformats.org/officeDocument/2006/relationships/hyperlink" Target="http://www.legislation.act.gov.au/a/2015-40/default.asp" TargetMode="External"/><Relationship Id="rId717" Type="http://schemas.openxmlformats.org/officeDocument/2006/relationships/hyperlink" Target="http://www.legislation.act.gov.au/a/2004-18" TargetMode="External"/><Relationship Id="rId924" Type="http://schemas.openxmlformats.org/officeDocument/2006/relationships/hyperlink" Target="http://www.legislation.act.gov.au/a/2004-18" TargetMode="External"/><Relationship Id="rId1347" Type="http://schemas.openxmlformats.org/officeDocument/2006/relationships/hyperlink" Target="http://www.legislation.act.gov.au/a/2006-40"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a/2008-44" TargetMode="External"/><Relationship Id="rId356" Type="http://schemas.openxmlformats.org/officeDocument/2006/relationships/hyperlink" Target="http://www.legislation.act.gov.au/a/2003-48" TargetMode="External"/><Relationship Id="rId563" Type="http://schemas.openxmlformats.org/officeDocument/2006/relationships/hyperlink" Target="http://www.legislation.act.gov.au/a/2011-29" TargetMode="External"/><Relationship Id="rId770" Type="http://schemas.openxmlformats.org/officeDocument/2006/relationships/hyperlink" Target="http://www.legislation.act.gov.au/a/2011-29" TargetMode="External"/><Relationship Id="rId1193" Type="http://schemas.openxmlformats.org/officeDocument/2006/relationships/hyperlink" Target="http://www.legislation.act.gov.au/a/2016-42/default.asp" TargetMode="External"/><Relationship Id="rId1207" Type="http://schemas.openxmlformats.org/officeDocument/2006/relationships/hyperlink" Target="http://www.legislation.act.gov.au/a/2016-42/default.asp" TargetMode="External"/><Relationship Id="rId1414" Type="http://schemas.openxmlformats.org/officeDocument/2006/relationships/hyperlink" Target="http://www.legislation.act.gov.au/a/1996-51" TargetMode="External"/><Relationship Id="rId216" Type="http://schemas.openxmlformats.org/officeDocument/2006/relationships/hyperlink" Target="http://www.legislation.act.gov.au/a/2019-41/"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03-48" TargetMode="External"/><Relationship Id="rId1053" Type="http://schemas.openxmlformats.org/officeDocument/2006/relationships/hyperlink" Target="http://www.legislation.act.gov.au/a/2015-40/default.asp" TargetMode="External"/><Relationship Id="rId1260" Type="http://schemas.openxmlformats.org/officeDocument/2006/relationships/hyperlink" Target="http://www.legislation.act.gov.au/a/2011-29" TargetMode="External"/><Relationship Id="rId630" Type="http://schemas.openxmlformats.org/officeDocument/2006/relationships/hyperlink" Target="http://www.legislation.act.gov.au/a/2015-40/default.asp" TargetMode="External"/><Relationship Id="rId728" Type="http://schemas.openxmlformats.org/officeDocument/2006/relationships/hyperlink" Target="http://www.legislation.act.gov.au/a/2015-40/default.asp" TargetMode="External"/><Relationship Id="rId935" Type="http://schemas.openxmlformats.org/officeDocument/2006/relationships/hyperlink" Target="http://www.legislation.act.gov.au/a/2011-29" TargetMode="External"/><Relationship Id="rId1358" Type="http://schemas.openxmlformats.org/officeDocument/2006/relationships/hyperlink" Target="http://www.legislation.act.gov.au/a/2008-46" TargetMode="External"/><Relationship Id="rId64" Type="http://schemas.openxmlformats.org/officeDocument/2006/relationships/hyperlink" Target="http://www.legislation.act.gov.au/a/2011-12" TargetMode="External"/><Relationship Id="rId367" Type="http://schemas.openxmlformats.org/officeDocument/2006/relationships/hyperlink" Target="http://www.legislation.act.gov.au/a/2003-48" TargetMode="External"/><Relationship Id="rId574" Type="http://schemas.openxmlformats.org/officeDocument/2006/relationships/hyperlink" Target="http://www.legislation.act.gov.au/a/2011-29" TargetMode="External"/><Relationship Id="rId1120" Type="http://schemas.openxmlformats.org/officeDocument/2006/relationships/hyperlink" Target="http://www.legislation.act.gov.au/a/2008-41" TargetMode="External"/><Relationship Id="rId1218" Type="http://schemas.openxmlformats.org/officeDocument/2006/relationships/hyperlink" Target="http://www.legislation.act.gov.au/a/2015-40/default.asp" TargetMode="External"/><Relationship Id="rId1425" Type="http://schemas.openxmlformats.org/officeDocument/2006/relationships/header" Target="header15.xml"/><Relationship Id="rId227" Type="http://schemas.openxmlformats.org/officeDocument/2006/relationships/hyperlink" Target="http://www.legislation.act.gov.au/a/2019-41/" TargetMode="External"/><Relationship Id="rId781" Type="http://schemas.openxmlformats.org/officeDocument/2006/relationships/hyperlink" Target="http://www.legislation.act.gov.au/a/2018-46/default.asp" TargetMode="External"/><Relationship Id="rId879" Type="http://schemas.openxmlformats.org/officeDocument/2006/relationships/hyperlink" Target="http://www.legislation.act.gov.au/a/2018-46/default.asp" TargetMode="External"/><Relationship Id="rId434" Type="http://schemas.openxmlformats.org/officeDocument/2006/relationships/hyperlink" Target="http://www.legislation.act.gov.au/a/2015-40/default.asp" TargetMode="External"/><Relationship Id="rId641" Type="http://schemas.openxmlformats.org/officeDocument/2006/relationships/hyperlink" Target="http://www.legislation.act.gov.au/a/2011-29" TargetMode="External"/><Relationship Id="rId739" Type="http://schemas.openxmlformats.org/officeDocument/2006/relationships/hyperlink" Target="http://www.legislation.act.gov.au/a/2005-53" TargetMode="External"/><Relationship Id="rId1064" Type="http://schemas.openxmlformats.org/officeDocument/2006/relationships/hyperlink" Target="http://www.legislation.act.gov.au/a/2004-59" TargetMode="External"/><Relationship Id="rId1271" Type="http://schemas.openxmlformats.org/officeDocument/2006/relationships/hyperlink" Target="http://www.legislation.act.gov.au/a/2008-41" TargetMode="External"/><Relationship Id="rId1369" Type="http://schemas.openxmlformats.org/officeDocument/2006/relationships/hyperlink" Target="http://www.legislation.act.gov.au/a/2010-40" TargetMode="External"/><Relationship Id="rId280" Type="http://schemas.openxmlformats.org/officeDocument/2006/relationships/hyperlink" Target="http://www.legislation.act.gov.au/a/2003-48" TargetMode="External"/><Relationship Id="rId501" Type="http://schemas.openxmlformats.org/officeDocument/2006/relationships/hyperlink" Target="http://www.legislation.act.gov.au/a/2009-7" TargetMode="External"/><Relationship Id="rId946" Type="http://schemas.openxmlformats.org/officeDocument/2006/relationships/hyperlink" Target="http://www.legislation.act.gov.au/a/2016-42/default.asp" TargetMode="External"/><Relationship Id="rId1131" Type="http://schemas.openxmlformats.org/officeDocument/2006/relationships/hyperlink" Target="http://www.legislation.act.gov.au/a/2021-1/" TargetMode="External"/><Relationship Id="rId1229" Type="http://schemas.openxmlformats.org/officeDocument/2006/relationships/hyperlink" Target="http://www.legislation.act.gov.au/a/2011-29" TargetMode="External"/><Relationship Id="rId75" Type="http://schemas.openxmlformats.org/officeDocument/2006/relationships/hyperlink" Target="http://www.legislation.act.gov.au/a/2004-59" TargetMode="External"/><Relationship Id="rId140" Type="http://schemas.openxmlformats.org/officeDocument/2006/relationships/hyperlink" Target="http://www.legislation.act.gov.au/a/2008-19" TargetMode="External"/><Relationship Id="rId378" Type="http://schemas.openxmlformats.org/officeDocument/2006/relationships/hyperlink" Target="http://www.legislation.act.gov.au/a/2015-40/default.asp" TargetMode="External"/><Relationship Id="rId585" Type="http://schemas.openxmlformats.org/officeDocument/2006/relationships/hyperlink" Target="http://www.legislation.act.gov.au/a/2011-29" TargetMode="External"/><Relationship Id="rId792" Type="http://schemas.openxmlformats.org/officeDocument/2006/relationships/hyperlink" Target="http://www.legislation.act.gov.au/a/2004-18" TargetMode="External"/><Relationship Id="rId806" Type="http://schemas.openxmlformats.org/officeDocument/2006/relationships/hyperlink" Target="http://www.legislation.act.gov.au/a/2018-46/default.asp" TargetMode="External"/><Relationship Id="rId6" Type="http://schemas.openxmlformats.org/officeDocument/2006/relationships/endnotes" Target="endnotes.xml"/><Relationship Id="rId238" Type="http://schemas.openxmlformats.org/officeDocument/2006/relationships/hyperlink" Target="http://www.legislation.act.gov.au/a/2018-46/default.asp" TargetMode="External"/><Relationship Id="rId445" Type="http://schemas.openxmlformats.org/officeDocument/2006/relationships/hyperlink" Target="http://www.legislation.act.gov.au/a/2010-40" TargetMode="External"/><Relationship Id="rId652" Type="http://schemas.openxmlformats.org/officeDocument/2006/relationships/hyperlink" Target="http://www.legislation.act.gov.au/a/2009-24" TargetMode="External"/><Relationship Id="rId1075" Type="http://schemas.openxmlformats.org/officeDocument/2006/relationships/hyperlink" Target="http://www.legislation.act.gov.au/a/2011-29" TargetMode="External"/><Relationship Id="rId1282" Type="http://schemas.openxmlformats.org/officeDocument/2006/relationships/hyperlink" Target="http://www.legislation.act.gov.au/a/2018-46/default.asp" TargetMode="External"/><Relationship Id="rId291" Type="http://schemas.openxmlformats.org/officeDocument/2006/relationships/hyperlink" Target="http://www.legislation.act.gov.au/a/2000-17" TargetMode="External"/><Relationship Id="rId305" Type="http://schemas.openxmlformats.org/officeDocument/2006/relationships/hyperlink" Target="http://www.legislation.act.gov.au/a/2003-48" TargetMode="External"/><Relationship Id="rId512" Type="http://schemas.openxmlformats.org/officeDocument/2006/relationships/hyperlink" Target="http://www.legislation.act.gov.au/a/2003-48" TargetMode="External"/><Relationship Id="rId957" Type="http://schemas.openxmlformats.org/officeDocument/2006/relationships/hyperlink" Target="http://www.legislation.act.gov.au/a/2015-40/default.asp" TargetMode="External"/><Relationship Id="rId1142" Type="http://schemas.openxmlformats.org/officeDocument/2006/relationships/hyperlink" Target="http://www.legislation.act.gov.au/a/2011-2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46" TargetMode="External"/><Relationship Id="rId389" Type="http://schemas.openxmlformats.org/officeDocument/2006/relationships/hyperlink" Target="http://www.legislation.act.gov.au/a/2015-40/default.asp" TargetMode="External"/><Relationship Id="rId596" Type="http://schemas.openxmlformats.org/officeDocument/2006/relationships/hyperlink" Target="http://www.legislation.act.gov.au/a/2015-40/default.asp" TargetMode="External"/><Relationship Id="rId817" Type="http://schemas.openxmlformats.org/officeDocument/2006/relationships/hyperlink" Target="http://www.legislation.act.gov.au/a/2004-18" TargetMode="External"/><Relationship Id="rId1002" Type="http://schemas.openxmlformats.org/officeDocument/2006/relationships/hyperlink" Target="http://www.legislation.act.gov.au/a/2018-46/default.asp" TargetMode="External"/><Relationship Id="rId249" Type="http://schemas.openxmlformats.org/officeDocument/2006/relationships/hyperlink" Target="http://www.legislation.act.gov.au/a/2003-48" TargetMode="External"/><Relationship Id="rId456" Type="http://schemas.openxmlformats.org/officeDocument/2006/relationships/hyperlink" Target="http://www.legislation.act.gov.au/a/2015-40/default.asp" TargetMode="External"/><Relationship Id="rId663" Type="http://schemas.openxmlformats.org/officeDocument/2006/relationships/hyperlink" Target="http://www.legislation.act.gov.au/a/2011-29" TargetMode="External"/><Relationship Id="rId870" Type="http://schemas.openxmlformats.org/officeDocument/2006/relationships/hyperlink" Target="http://www.legislation.act.gov.au/a/2018-46/default.asp" TargetMode="External"/><Relationship Id="rId1086" Type="http://schemas.openxmlformats.org/officeDocument/2006/relationships/hyperlink" Target="http://www.legislation.act.gov.au/a/2003-48" TargetMode="External"/><Relationship Id="rId1293" Type="http://schemas.openxmlformats.org/officeDocument/2006/relationships/hyperlink" Target="http://www.legislation.act.gov.au/a/2008-41" TargetMode="External"/><Relationship Id="rId1307" Type="http://schemas.openxmlformats.org/officeDocument/2006/relationships/hyperlink" Target="http://www.legislation.act.gov.au/a/2011-29"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3699" TargetMode="External"/><Relationship Id="rId316" Type="http://schemas.openxmlformats.org/officeDocument/2006/relationships/hyperlink" Target="http://www.legislation.act.gov.au/a/2015-40/default.asp" TargetMode="External"/><Relationship Id="rId523" Type="http://schemas.openxmlformats.org/officeDocument/2006/relationships/hyperlink" Target="http://www.legislation.act.gov.au/a/2011-29" TargetMode="External"/><Relationship Id="rId968" Type="http://schemas.openxmlformats.org/officeDocument/2006/relationships/hyperlink" Target="http://www.legislation.act.gov.au/a/2015-40/default.asp" TargetMode="External"/><Relationship Id="rId1153" Type="http://schemas.openxmlformats.org/officeDocument/2006/relationships/hyperlink" Target="http://www.legislation.act.gov.au/a/2011-2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3-48" TargetMode="External"/><Relationship Id="rId828" Type="http://schemas.openxmlformats.org/officeDocument/2006/relationships/hyperlink" Target="http://www.legislation.act.gov.au/a/2018-46/default.asp" TargetMode="External"/><Relationship Id="rId1013" Type="http://schemas.openxmlformats.org/officeDocument/2006/relationships/hyperlink" Target="http://www.legislation.act.gov.au/a/2018-46/default.asp" TargetMode="External"/><Relationship Id="rId1360" Type="http://schemas.openxmlformats.org/officeDocument/2006/relationships/hyperlink" Target="http://www.legislation.act.gov.au/a/2008-41" TargetMode="External"/><Relationship Id="rId162" Type="http://schemas.openxmlformats.org/officeDocument/2006/relationships/hyperlink" Target="http://www.legislation.act.gov.au/a/2011-48" TargetMode="External"/><Relationship Id="rId467" Type="http://schemas.openxmlformats.org/officeDocument/2006/relationships/hyperlink" Target="http://www.legislation.act.gov.au/a/2015-40/default.asp" TargetMode="External"/><Relationship Id="rId1097" Type="http://schemas.openxmlformats.org/officeDocument/2006/relationships/hyperlink" Target="http://www.legislation.act.gov.au/a/2011-29" TargetMode="External"/><Relationship Id="rId1220" Type="http://schemas.openxmlformats.org/officeDocument/2006/relationships/hyperlink" Target="http://www.legislation.act.gov.au/a/2003-48" TargetMode="External"/><Relationship Id="rId1318" Type="http://schemas.openxmlformats.org/officeDocument/2006/relationships/hyperlink" Target="http://www.legislation.act.gov.au/a/1996-25" TargetMode="External"/><Relationship Id="rId674" Type="http://schemas.openxmlformats.org/officeDocument/2006/relationships/hyperlink" Target="http://www.legislation.act.gov.au/a/2018-46/default.asp" TargetMode="External"/><Relationship Id="rId881" Type="http://schemas.openxmlformats.org/officeDocument/2006/relationships/hyperlink" Target="http://www.legislation.act.gov.au/a/2004-18" TargetMode="External"/><Relationship Id="rId979" Type="http://schemas.openxmlformats.org/officeDocument/2006/relationships/hyperlink" Target="http://www.legislation.act.gov.au/a/2018-46/default.asp" TargetMode="External"/><Relationship Id="rId24" Type="http://schemas.openxmlformats.org/officeDocument/2006/relationships/footer" Target="footer4.xml"/><Relationship Id="rId327" Type="http://schemas.openxmlformats.org/officeDocument/2006/relationships/hyperlink" Target="http://www.legislation.act.gov.au/a/2018-46/default.asp" TargetMode="External"/><Relationship Id="rId534" Type="http://schemas.openxmlformats.org/officeDocument/2006/relationships/hyperlink" Target="http://www.legislation.act.gov.au/a/2016-42/default.asp" TargetMode="External"/><Relationship Id="rId741" Type="http://schemas.openxmlformats.org/officeDocument/2006/relationships/hyperlink" Target="http://www.legislation.act.gov.au/a/2009-24"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03-48" TargetMode="External"/><Relationship Id="rId1371" Type="http://schemas.openxmlformats.org/officeDocument/2006/relationships/hyperlink" Target="http://www.legislation.act.gov.au/a/2011-48" TargetMode="External"/><Relationship Id="rId173" Type="http://schemas.openxmlformats.org/officeDocument/2006/relationships/hyperlink" Target="http://www.legislation.act.gov.au/a/2017-10/default.asp" TargetMode="External"/><Relationship Id="rId380" Type="http://schemas.openxmlformats.org/officeDocument/2006/relationships/hyperlink" Target="http://www.legislation.act.gov.au/a/2003-48" TargetMode="External"/><Relationship Id="rId601" Type="http://schemas.openxmlformats.org/officeDocument/2006/relationships/hyperlink" Target="http://www.legislation.act.gov.au/a/2015-40/default.asp" TargetMode="External"/><Relationship Id="rId1024" Type="http://schemas.openxmlformats.org/officeDocument/2006/relationships/hyperlink" Target="http://www.legislation.act.gov.au/a/2008-41" TargetMode="External"/><Relationship Id="rId1231" Type="http://schemas.openxmlformats.org/officeDocument/2006/relationships/hyperlink" Target="http://www.legislation.act.gov.au/a/2004-18" TargetMode="External"/><Relationship Id="rId240" Type="http://schemas.openxmlformats.org/officeDocument/2006/relationships/hyperlink" Target="http://www.legislation.act.gov.au/a/2018-46/default.asp" TargetMode="External"/><Relationship Id="rId478" Type="http://schemas.openxmlformats.org/officeDocument/2006/relationships/hyperlink" Target="http://www.legislation.act.gov.au/a/2010-40" TargetMode="External"/><Relationship Id="rId685" Type="http://schemas.openxmlformats.org/officeDocument/2006/relationships/hyperlink" Target="http://www.legislation.act.gov.au/a/2008-44" TargetMode="External"/><Relationship Id="rId892" Type="http://schemas.openxmlformats.org/officeDocument/2006/relationships/hyperlink" Target="http://www.legislation.act.gov.au/a/2004-18"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02-30" TargetMode="External"/><Relationship Id="rId35" Type="http://schemas.openxmlformats.org/officeDocument/2006/relationships/hyperlink" Target="http://www.legislation.act.gov.au/a/1983-11" TargetMode="External"/><Relationship Id="rId100" Type="http://schemas.openxmlformats.org/officeDocument/2006/relationships/hyperlink" Target="http://www.legislation.act.gov.au/sl/2006-29/default.asp" TargetMode="External"/><Relationship Id="rId338" Type="http://schemas.openxmlformats.org/officeDocument/2006/relationships/hyperlink" Target="http://www.legislation.act.gov.au/a/2003-48" TargetMode="External"/><Relationship Id="rId545" Type="http://schemas.openxmlformats.org/officeDocument/2006/relationships/hyperlink" Target="http://www.legislation.act.gov.au/a/2008-41" TargetMode="External"/><Relationship Id="rId752" Type="http://schemas.openxmlformats.org/officeDocument/2006/relationships/hyperlink" Target="http://www.legislation.act.gov.au/a/2018-46/default.asp" TargetMode="External"/><Relationship Id="rId1175" Type="http://schemas.openxmlformats.org/officeDocument/2006/relationships/hyperlink" Target="http://www.legislation.act.gov.au/a/2015-40/default.asp" TargetMode="External"/><Relationship Id="rId1382" Type="http://schemas.openxmlformats.org/officeDocument/2006/relationships/hyperlink" Target="http://www.legislation.act.gov.au/a/2013-39" TargetMode="External"/><Relationship Id="rId184" Type="http://schemas.openxmlformats.org/officeDocument/2006/relationships/hyperlink" Target="https://www.legislation.act.gov.au/cn/2020-2/" TargetMode="External"/><Relationship Id="rId391" Type="http://schemas.openxmlformats.org/officeDocument/2006/relationships/hyperlink" Target="http://www.legislation.act.gov.au/a/2000-17"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08-41" TargetMode="External"/><Relationship Id="rId1035" Type="http://schemas.openxmlformats.org/officeDocument/2006/relationships/hyperlink" Target="http://www.legislation.act.gov.au/a/2015-40/default.asp" TargetMode="External"/><Relationship Id="rId1242" Type="http://schemas.openxmlformats.org/officeDocument/2006/relationships/hyperlink" Target="http://www.legislation.act.gov.au/a/2018-46/default.asp" TargetMode="External"/><Relationship Id="rId251" Type="http://schemas.openxmlformats.org/officeDocument/2006/relationships/hyperlink" Target="http://www.legislation.act.gov.au/a/2018-46/default.asp" TargetMode="External"/><Relationship Id="rId489" Type="http://schemas.openxmlformats.org/officeDocument/2006/relationships/hyperlink" Target="http://www.legislation.act.gov.au/a/2015-40/default.asp" TargetMode="External"/><Relationship Id="rId696" Type="http://schemas.openxmlformats.org/officeDocument/2006/relationships/hyperlink" Target="http://www.legislation.act.gov.au/a/2018-46/default.asp" TargetMode="External"/><Relationship Id="rId917" Type="http://schemas.openxmlformats.org/officeDocument/2006/relationships/hyperlink" Target="http://www.legislation.act.gov.au/a/2004-18" TargetMode="External"/><Relationship Id="rId1102" Type="http://schemas.openxmlformats.org/officeDocument/2006/relationships/hyperlink" Target="http://www.legislation.act.gov.au/a/2015-40/default.asp" TargetMode="External"/><Relationship Id="rId46" Type="http://schemas.openxmlformats.org/officeDocument/2006/relationships/hyperlink" Target="http://www.legislation.act.gov.au/a/1992-57" TargetMode="External"/><Relationship Id="rId349" Type="http://schemas.openxmlformats.org/officeDocument/2006/relationships/hyperlink" Target="http://www.legislation.act.gov.au/a/2000-17" TargetMode="External"/><Relationship Id="rId556" Type="http://schemas.openxmlformats.org/officeDocument/2006/relationships/hyperlink" Target="http://www.legislation.act.gov.au/a/2008-41" TargetMode="External"/><Relationship Id="rId763" Type="http://schemas.openxmlformats.org/officeDocument/2006/relationships/hyperlink" Target="http://www.legislation.act.gov.au/a/2011-29" TargetMode="External"/><Relationship Id="rId1186" Type="http://schemas.openxmlformats.org/officeDocument/2006/relationships/hyperlink" Target="http://www.legislation.act.gov.au/a/2016-42/default.asp" TargetMode="External"/><Relationship Id="rId1393" Type="http://schemas.openxmlformats.org/officeDocument/2006/relationships/hyperlink" Target="http://www.legislation.act.gov.au/a/2017-10/default.asp" TargetMode="External"/><Relationship Id="rId1407" Type="http://schemas.openxmlformats.org/officeDocument/2006/relationships/hyperlink" Target="http://www.legislation.act.gov.au/a/2019-41/" TargetMode="External"/><Relationship Id="rId111" Type="http://schemas.openxmlformats.org/officeDocument/2006/relationships/hyperlink" Target="http://www.legislation.act.gov.au/a/1994-24" TargetMode="External"/><Relationship Id="rId195" Type="http://schemas.openxmlformats.org/officeDocument/2006/relationships/hyperlink" Target="http://www.legislation.act.gov.au/a/1994-96/default.asp" TargetMode="External"/><Relationship Id="rId209" Type="http://schemas.openxmlformats.org/officeDocument/2006/relationships/hyperlink" Target="http://www.legislation.act.gov.au/a/2003-48"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18-46/default.asp" TargetMode="External"/><Relationship Id="rId1046" Type="http://schemas.openxmlformats.org/officeDocument/2006/relationships/hyperlink" Target="http://www.legislation.act.gov.au/a/2008-19" TargetMode="External"/><Relationship Id="rId1253" Type="http://schemas.openxmlformats.org/officeDocument/2006/relationships/hyperlink" Target="http://www.legislation.act.gov.au/a/2008-41" TargetMode="External"/><Relationship Id="rId623" Type="http://schemas.openxmlformats.org/officeDocument/2006/relationships/hyperlink" Target="http://www.legislation.act.gov.au/a/2008-41" TargetMode="External"/><Relationship Id="rId830" Type="http://schemas.openxmlformats.org/officeDocument/2006/relationships/hyperlink" Target="http://www.legislation.act.gov.au/a/2004-18" TargetMode="External"/><Relationship Id="rId928" Type="http://schemas.openxmlformats.org/officeDocument/2006/relationships/hyperlink" Target="http://www.legislation.act.gov.au/a/2003-48" TargetMode="External"/><Relationship Id="rId57" Type="http://schemas.openxmlformats.org/officeDocument/2006/relationships/hyperlink" Target="http://www.legislation.act.gov.au/a/2016-43" TargetMode="External"/><Relationship Id="rId262" Type="http://schemas.openxmlformats.org/officeDocument/2006/relationships/hyperlink" Target="http://www.legislation.act.gov.au/a/2000-17" TargetMode="External"/><Relationship Id="rId567" Type="http://schemas.openxmlformats.org/officeDocument/2006/relationships/hyperlink" Target="http://www.legislation.act.gov.au/a/2009-24" TargetMode="External"/><Relationship Id="rId1113" Type="http://schemas.openxmlformats.org/officeDocument/2006/relationships/hyperlink" Target="http://www.legislation.act.gov.au/a/2011-29" TargetMode="External"/><Relationship Id="rId1197" Type="http://schemas.openxmlformats.org/officeDocument/2006/relationships/hyperlink" Target="http://www.legislation.act.gov.au/a/2018-46/default.asp" TargetMode="External"/><Relationship Id="rId1320" Type="http://schemas.openxmlformats.org/officeDocument/2006/relationships/hyperlink" Target="http://www.legislation.act.gov.au/a/2000-17" TargetMode="External"/><Relationship Id="rId1418" Type="http://schemas.openxmlformats.org/officeDocument/2006/relationships/footer" Target="footer13.xml"/><Relationship Id="rId122" Type="http://schemas.openxmlformats.org/officeDocument/2006/relationships/hyperlink" Target="http://www.legislation.act.gov.au/a/2002-49" TargetMode="External"/><Relationship Id="rId774" Type="http://schemas.openxmlformats.org/officeDocument/2006/relationships/hyperlink" Target="http://www.legislation.act.gov.au/a/2008-41"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2006-40" TargetMode="External"/><Relationship Id="rId427" Type="http://schemas.openxmlformats.org/officeDocument/2006/relationships/hyperlink" Target="http://www.legislation.act.gov.au/a/2003-48" TargetMode="External"/><Relationship Id="rId634" Type="http://schemas.openxmlformats.org/officeDocument/2006/relationships/hyperlink" Target="http://www.legislation.act.gov.au/a/2011-29" TargetMode="External"/><Relationship Id="rId841" Type="http://schemas.openxmlformats.org/officeDocument/2006/relationships/hyperlink" Target="http://www.legislation.act.gov.au/a/2004-18" TargetMode="External"/><Relationship Id="rId1264" Type="http://schemas.openxmlformats.org/officeDocument/2006/relationships/hyperlink" Target="http://www.legislation.act.gov.au/a/2003-48" TargetMode="External"/><Relationship Id="rId273" Type="http://schemas.openxmlformats.org/officeDocument/2006/relationships/hyperlink" Target="http://www.legislation.act.gov.au/a/2015-40/default.asp" TargetMode="External"/><Relationship Id="rId480" Type="http://schemas.openxmlformats.org/officeDocument/2006/relationships/hyperlink" Target="http://www.legislation.act.gov.au/a/2000-17" TargetMode="External"/><Relationship Id="rId701" Type="http://schemas.openxmlformats.org/officeDocument/2006/relationships/hyperlink" Target="http://www.legislation.act.gov.au/a/2003-48" TargetMode="External"/><Relationship Id="rId939" Type="http://schemas.openxmlformats.org/officeDocument/2006/relationships/hyperlink" Target="http://www.legislation.act.gov.au/a/2003-48" TargetMode="External"/><Relationship Id="rId1124" Type="http://schemas.openxmlformats.org/officeDocument/2006/relationships/hyperlink" Target="http://www.legislation.act.gov.au/a/2011-29" TargetMode="External"/><Relationship Id="rId1331" Type="http://schemas.openxmlformats.org/officeDocument/2006/relationships/hyperlink" Target="http://www.legislation.act.gov.au/a/2002-49"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58" TargetMode="External"/><Relationship Id="rId340" Type="http://schemas.openxmlformats.org/officeDocument/2006/relationships/hyperlink" Target="http://www.legislation.act.gov.au/a/2015-40/default.asp" TargetMode="External"/><Relationship Id="rId578" Type="http://schemas.openxmlformats.org/officeDocument/2006/relationships/hyperlink" Target="http://www.legislation.act.gov.au/a/2003-48" TargetMode="External"/><Relationship Id="rId785" Type="http://schemas.openxmlformats.org/officeDocument/2006/relationships/hyperlink" Target="http://www.legislation.act.gov.au/a/2011-29" TargetMode="External"/><Relationship Id="rId992" Type="http://schemas.openxmlformats.org/officeDocument/2006/relationships/hyperlink" Target="http://www.legislation.act.gov.au/a/2018-46/default.asp" TargetMode="External"/><Relationship Id="rId1429" Type="http://schemas.openxmlformats.org/officeDocument/2006/relationships/footer" Target="footer19.xml"/><Relationship Id="rId200" Type="http://schemas.openxmlformats.org/officeDocument/2006/relationships/hyperlink" Target="http://www.legislation.act.gov.au/a/2003-48" TargetMode="External"/><Relationship Id="rId438" Type="http://schemas.openxmlformats.org/officeDocument/2006/relationships/hyperlink" Target="http://www.legislation.act.gov.au/a/2006-40" TargetMode="External"/><Relationship Id="rId645" Type="http://schemas.openxmlformats.org/officeDocument/2006/relationships/hyperlink" Target="http://www.legislation.act.gov.au/a/2008-41" TargetMode="External"/><Relationship Id="rId852" Type="http://schemas.openxmlformats.org/officeDocument/2006/relationships/hyperlink" Target="http://www.legislation.act.gov.au/a/2003-48" TargetMode="External"/><Relationship Id="rId1068" Type="http://schemas.openxmlformats.org/officeDocument/2006/relationships/hyperlink" Target="http://www.legislation.act.gov.au/a/2015-40/default.asp" TargetMode="External"/><Relationship Id="rId1275" Type="http://schemas.openxmlformats.org/officeDocument/2006/relationships/hyperlink" Target="http://www.legislation.act.gov.au/a/2015-40/default.asp" TargetMode="External"/><Relationship Id="rId284" Type="http://schemas.openxmlformats.org/officeDocument/2006/relationships/hyperlink" Target="http://www.legislation.act.gov.au/a/2008-20" TargetMode="External"/><Relationship Id="rId491" Type="http://schemas.openxmlformats.org/officeDocument/2006/relationships/hyperlink" Target="http://www.legislation.act.gov.au/a/2015-40/default.asp" TargetMode="External"/><Relationship Id="rId505" Type="http://schemas.openxmlformats.org/officeDocument/2006/relationships/hyperlink" Target="http://www.legislation.act.gov.au/a/2015-40/default.asp" TargetMode="External"/><Relationship Id="rId712" Type="http://schemas.openxmlformats.org/officeDocument/2006/relationships/hyperlink" Target="http://www.legislation.act.gov.au/a/2018-46/default.asp" TargetMode="External"/><Relationship Id="rId1135" Type="http://schemas.openxmlformats.org/officeDocument/2006/relationships/hyperlink" Target="http://www.legislation.act.gov.au/a/2005-53" TargetMode="External"/><Relationship Id="rId1342" Type="http://schemas.openxmlformats.org/officeDocument/2006/relationships/hyperlink" Target="http://www.legislation.act.gov.au/a/2005-53" TargetMode="External"/><Relationship Id="rId79" Type="http://schemas.openxmlformats.org/officeDocument/2006/relationships/hyperlink" Target="http://www.legislation.act.gov.au/a/2004-5"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5-40/default.asp" TargetMode="External"/><Relationship Id="rId796" Type="http://schemas.openxmlformats.org/officeDocument/2006/relationships/hyperlink" Target="http://www.legislation.act.gov.au/a/2018-46/default.asp" TargetMode="External"/><Relationship Id="rId1202" Type="http://schemas.openxmlformats.org/officeDocument/2006/relationships/hyperlink" Target="http://www.legislation.act.gov.au/a/2003-48" TargetMode="External"/><Relationship Id="rId351" Type="http://schemas.openxmlformats.org/officeDocument/2006/relationships/hyperlink" Target="http://www.legislation.act.gov.au/a/2015-40/default.asp" TargetMode="External"/><Relationship Id="rId449" Type="http://schemas.openxmlformats.org/officeDocument/2006/relationships/hyperlink" Target="http://www.legislation.act.gov.au/a/2018-9/default.asp" TargetMode="External"/><Relationship Id="rId656" Type="http://schemas.openxmlformats.org/officeDocument/2006/relationships/hyperlink" Target="http://www.legislation.act.gov.au/a/2011-29" TargetMode="External"/><Relationship Id="rId863" Type="http://schemas.openxmlformats.org/officeDocument/2006/relationships/hyperlink" Target="http://www.legislation.act.gov.au/a/2018-46/default.asp" TargetMode="External"/><Relationship Id="rId1079" Type="http://schemas.openxmlformats.org/officeDocument/2006/relationships/hyperlink" Target="http://www.legislation.act.gov.au/a/2004-18" TargetMode="External"/><Relationship Id="rId1286" Type="http://schemas.openxmlformats.org/officeDocument/2006/relationships/hyperlink" Target="http://www.legislation.act.gov.au/a/2015-40/default.asp" TargetMode="External"/><Relationship Id="rId211" Type="http://schemas.openxmlformats.org/officeDocument/2006/relationships/hyperlink" Target="http://www.legislation.act.gov.au/a/2019-41/" TargetMode="External"/><Relationship Id="rId295" Type="http://schemas.openxmlformats.org/officeDocument/2006/relationships/hyperlink" Target="http://www.legislation.act.gov.au/a/2000-17" TargetMode="External"/><Relationship Id="rId309" Type="http://schemas.openxmlformats.org/officeDocument/2006/relationships/hyperlink" Target="http://www.legislation.act.gov.au/a/1994-24" TargetMode="External"/><Relationship Id="rId516" Type="http://schemas.openxmlformats.org/officeDocument/2006/relationships/hyperlink" Target="http://www.legislation.act.gov.au/a/2018-46/default.asp" TargetMode="External"/><Relationship Id="rId1146" Type="http://schemas.openxmlformats.org/officeDocument/2006/relationships/hyperlink" Target="http://www.legislation.act.gov.au/a/2015-40/default.asp" TargetMode="External"/><Relationship Id="rId723" Type="http://schemas.openxmlformats.org/officeDocument/2006/relationships/hyperlink" Target="http://www.legislation.act.gov.au/a/2004-18" TargetMode="External"/><Relationship Id="rId930" Type="http://schemas.openxmlformats.org/officeDocument/2006/relationships/hyperlink" Target="http://www.legislation.act.gov.au/a/2018-46/default.asp" TargetMode="External"/><Relationship Id="rId1006" Type="http://schemas.openxmlformats.org/officeDocument/2006/relationships/hyperlink" Target="http://www.legislation.act.gov.au/a/2011-29" TargetMode="External"/><Relationship Id="rId1353" Type="http://schemas.openxmlformats.org/officeDocument/2006/relationships/hyperlink" Target="http://www.legislation.act.gov.au/a/2008-20" TargetMode="External"/><Relationship Id="rId155" Type="http://schemas.openxmlformats.org/officeDocument/2006/relationships/hyperlink" Target="http://www.legislation.act.gov.au/cn/2009-4/default.asp" TargetMode="External"/><Relationship Id="rId362" Type="http://schemas.openxmlformats.org/officeDocument/2006/relationships/hyperlink" Target="http://www.legislation.act.gov.au/a/2008-20" TargetMode="External"/><Relationship Id="rId1213" Type="http://schemas.openxmlformats.org/officeDocument/2006/relationships/hyperlink" Target="http://www.legislation.act.gov.au/a/2015-40/default.asp" TargetMode="External"/><Relationship Id="rId1297" Type="http://schemas.openxmlformats.org/officeDocument/2006/relationships/hyperlink" Target="http://www.legislation.act.gov.au/a/2008-41" TargetMode="External"/><Relationship Id="rId1420" Type="http://schemas.openxmlformats.org/officeDocument/2006/relationships/header" Target="header13.xml"/><Relationship Id="rId222" Type="http://schemas.openxmlformats.org/officeDocument/2006/relationships/hyperlink" Target="http://www.legislation.act.gov.au/a/2019-41/default.asp" TargetMode="External"/><Relationship Id="rId667" Type="http://schemas.openxmlformats.org/officeDocument/2006/relationships/hyperlink" Target="http://www.legislation.act.gov.au/a/2018-46/default.asp" TargetMode="External"/><Relationship Id="rId874" Type="http://schemas.openxmlformats.org/officeDocument/2006/relationships/hyperlink" Target="http://www.legislation.act.gov.au/a/2018-46/default.asp" TargetMode="External"/><Relationship Id="rId17" Type="http://schemas.openxmlformats.org/officeDocument/2006/relationships/header" Target="header2.xml"/><Relationship Id="rId527" Type="http://schemas.openxmlformats.org/officeDocument/2006/relationships/hyperlink" Target="http://www.legislation.act.gov.au/a/2018-46/default.asp" TargetMode="External"/><Relationship Id="rId734" Type="http://schemas.openxmlformats.org/officeDocument/2006/relationships/hyperlink" Target="http://www.legislation.act.gov.au/a/2018-46/default.asp"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04-18" TargetMode="External"/><Relationship Id="rId1364" Type="http://schemas.openxmlformats.org/officeDocument/2006/relationships/hyperlink" Target="http://www.legislation.act.gov.au/a/2009-24"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13-12" TargetMode="External"/><Relationship Id="rId373" Type="http://schemas.openxmlformats.org/officeDocument/2006/relationships/hyperlink" Target="http://www.legislation.act.gov.au/a/2003-48" TargetMode="External"/><Relationship Id="rId580" Type="http://schemas.openxmlformats.org/officeDocument/2006/relationships/hyperlink" Target="http://www.legislation.act.gov.au/a/2011-29" TargetMode="External"/><Relationship Id="rId801" Type="http://schemas.openxmlformats.org/officeDocument/2006/relationships/hyperlink" Target="http://www.legislation.act.gov.au/a/2009-7" TargetMode="External"/><Relationship Id="rId1017" Type="http://schemas.openxmlformats.org/officeDocument/2006/relationships/hyperlink" Target="http://www.legislation.act.gov.au/a/2016-42/default.asp" TargetMode="External"/><Relationship Id="rId1224" Type="http://schemas.openxmlformats.org/officeDocument/2006/relationships/hyperlink" Target="http://www.legislation.act.gov.au/a/2004-18" TargetMode="External"/><Relationship Id="rId1431"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www.legislation.act.gov.au/a/2002-49" TargetMode="External"/><Relationship Id="rId440" Type="http://schemas.openxmlformats.org/officeDocument/2006/relationships/hyperlink" Target="http://www.legislation.act.gov.au/a/2015-40/default.asp" TargetMode="External"/><Relationship Id="rId678" Type="http://schemas.openxmlformats.org/officeDocument/2006/relationships/hyperlink" Target="http://www.legislation.act.gov.au/a/2018-46/default.asp" TargetMode="External"/><Relationship Id="rId885" Type="http://schemas.openxmlformats.org/officeDocument/2006/relationships/hyperlink" Target="http://www.legislation.act.gov.au/a/2011-29" TargetMode="External"/><Relationship Id="rId1070" Type="http://schemas.openxmlformats.org/officeDocument/2006/relationships/hyperlink" Target="http://www.legislation.act.gov.au/a/2006-4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4-96" TargetMode="External"/><Relationship Id="rId538" Type="http://schemas.openxmlformats.org/officeDocument/2006/relationships/hyperlink" Target="http://www.legislation.act.gov.au/a/2008-41" TargetMode="External"/><Relationship Id="rId745" Type="http://schemas.openxmlformats.org/officeDocument/2006/relationships/hyperlink" Target="http://www.legislation.act.gov.au/a/2018-46/default.asp" TargetMode="External"/><Relationship Id="rId952" Type="http://schemas.openxmlformats.org/officeDocument/2006/relationships/hyperlink" Target="http://www.legislation.act.gov.au/a/2015-40/default.asp" TargetMode="External"/><Relationship Id="rId1168" Type="http://schemas.openxmlformats.org/officeDocument/2006/relationships/hyperlink" Target="http://www.legislation.act.gov.au/a/2003-48" TargetMode="External"/><Relationship Id="rId1375" Type="http://schemas.openxmlformats.org/officeDocument/2006/relationships/hyperlink" Target="http://www.legislation.act.gov.au/a/2012-40" TargetMode="External"/><Relationship Id="rId81" Type="http://schemas.openxmlformats.org/officeDocument/2006/relationships/hyperlink" Target="http://www.legislation.act.gov.au/a/2011-12" TargetMode="External"/><Relationship Id="rId177" Type="http://schemas.openxmlformats.org/officeDocument/2006/relationships/hyperlink" Target="http://www.legislation.act.gov.au/a/2017-10/default.asp" TargetMode="External"/><Relationship Id="rId384" Type="http://schemas.openxmlformats.org/officeDocument/2006/relationships/hyperlink" Target="http://www.legislation.act.gov.au/a/2015-40/default.asp" TargetMode="External"/><Relationship Id="rId591" Type="http://schemas.openxmlformats.org/officeDocument/2006/relationships/hyperlink" Target="http://www.legislation.act.gov.au/a/2008-46" TargetMode="External"/><Relationship Id="rId605" Type="http://schemas.openxmlformats.org/officeDocument/2006/relationships/hyperlink" Target="http://www.legislation.act.gov.au/a/2013-12" TargetMode="External"/><Relationship Id="rId812" Type="http://schemas.openxmlformats.org/officeDocument/2006/relationships/hyperlink" Target="http://www.legislation.act.gov.au/a/2018-46/default.asp" TargetMode="External"/><Relationship Id="rId1028" Type="http://schemas.openxmlformats.org/officeDocument/2006/relationships/hyperlink" Target="http://www.legislation.act.gov.au/a/2018-46/default.asp" TargetMode="External"/><Relationship Id="rId1235" Type="http://schemas.openxmlformats.org/officeDocument/2006/relationships/hyperlink" Target="http://www.legislation.act.gov.au/a/2003-48" TargetMode="External"/><Relationship Id="rId202" Type="http://schemas.openxmlformats.org/officeDocument/2006/relationships/hyperlink" Target="http://www.legislation.act.gov.au/a/1994-96" TargetMode="External"/><Relationship Id="rId244" Type="http://schemas.openxmlformats.org/officeDocument/2006/relationships/hyperlink" Target="http://www.legislation.act.gov.au/a/2000-17" TargetMode="External"/><Relationship Id="rId647" Type="http://schemas.openxmlformats.org/officeDocument/2006/relationships/hyperlink" Target="http://www.legislation.act.gov.au/a/2013-12" TargetMode="External"/><Relationship Id="rId689" Type="http://schemas.openxmlformats.org/officeDocument/2006/relationships/hyperlink" Target="http://www.legislation.act.gov.au/a/2015-40/default.asp" TargetMode="External"/><Relationship Id="rId854" Type="http://schemas.openxmlformats.org/officeDocument/2006/relationships/hyperlink" Target="http://www.legislation.act.gov.au/a/2018-46/default.asp" TargetMode="External"/><Relationship Id="rId896" Type="http://schemas.openxmlformats.org/officeDocument/2006/relationships/hyperlink" Target="http://www.legislation.act.gov.au/a/2018-46/default.asp" TargetMode="External"/><Relationship Id="rId1081" Type="http://schemas.openxmlformats.org/officeDocument/2006/relationships/hyperlink" Target="http://www.legislation.act.gov.au/a/2011-29" TargetMode="External"/><Relationship Id="rId1277" Type="http://schemas.openxmlformats.org/officeDocument/2006/relationships/hyperlink" Target="http://www.legislation.act.gov.au/a/2015-40/default.asp" TargetMode="External"/><Relationship Id="rId1302" Type="http://schemas.openxmlformats.org/officeDocument/2006/relationships/hyperlink" Target="http://www.legislation.act.gov.au/a/2008-41" TargetMode="External"/><Relationship Id="rId39" Type="http://schemas.openxmlformats.org/officeDocument/2006/relationships/hyperlink" Target="http://www.legislation.act.gov.au/a/2007-15/default.asp" TargetMode="External"/><Relationship Id="rId286" Type="http://schemas.openxmlformats.org/officeDocument/2006/relationships/hyperlink" Target="http://www.legislation.act.gov.au/a/2011-29" TargetMode="External"/><Relationship Id="rId451" Type="http://schemas.openxmlformats.org/officeDocument/2006/relationships/hyperlink" Target="http://www.legislation.act.gov.au/a/2015-40/default.asp" TargetMode="External"/><Relationship Id="rId493" Type="http://schemas.openxmlformats.org/officeDocument/2006/relationships/hyperlink" Target="http://www.legislation.act.gov.au/a/2009-7" TargetMode="External"/><Relationship Id="rId507" Type="http://schemas.openxmlformats.org/officeDocument/2006/relationships/hyperlink" Target="http://www.legislation.act.gov.au/a/2016-42/default.asp" TargetMode="External"/><Relationship Id="rId549" Type="http://schemas.openxmlformats.org/officeDocument/2006/relationships/hyperlink" Target="http://www.legislation.act.gov.au/a/2015-40/default.asp" TargetMode="External"/><Relationship Id="rId714" Type="http://schemas.openxmlformats.org/officeDocument/2006/relationships/hyperlink" Target="http://www.legislation.act.gov.au/a/2015-40/default.asp" TargetMode="External"/><Relationship Id="rId756" Type="http://schemas.openxmlformats.org/officeDocument/2006/relationships/hyperlink" Target="http://www.legislation.act.gov.au/a/2008-41" TargetMode="External"/><Relationship Id="rId921" Type="http://schemas.openxmlformats.org/officeDocument/2006/relationships/hyperlink" Target="http://www.legislation.act.gov.au/a/2011-29" TargetMode="External"/><Relationship Id="rId1137" Type="http://schemas.openxmlformats.org/officeDocument/2006/relationships/hyperlink" Target="http://www.legislation.act.gov.au/a/2011-29" TargetMode="External"/><Relationship Id="rId1179" Type="http://schemas.openxmlformats.org/officeDocument/2006/relationships/hyperlink" Target="http://www.legislation.act.gov.au/a/2003-48" TargetMode="External"/><Relationship Id="rId1344" Type="http://schemas.openxmlformats.org/officeDocument/2006/relationships/hyperlink" Target="http://www.legislation.act.gov.au/a/2006-23" TargetMode="External"/><Relationship Id="rId1386" Type="http://schemas.openxmlformats.org/officeDocument/2006/relationships/hyperlink" Target="http://www.legislation.act.gov.au/a/2013-43" TargetMode="External"/><Relationship Id="rId50" Type="http://schemas.openxmlformats.org/officeDocument/2006/relationships/hyperlink" Target="http://www.legislation.act.gov.au/a/2004-59" TargetMode="External"/><Relationship Id="rId104" Type="http://schemas.openxmlformats.org/officeDocument/2006/relationships/footer" Target="footer10.xml"/><Relationship Id="rId146" Type="http://schemas.openxmlformats.org/officeDocument/2006/relationships/hyperlink" Target="http://www.legislation.act.gov.au/cn/2008-13/default.asp" TargetMode="External"/><Relationship Id="rId188" Type="http://schemas.openxmlformats.org/officeDocument/2006/relationships/hyperlink" Target="http://www.legislation.act.gov.au/a/2021-1/" TargetMode="External"/><Relationship Id="rId311" Type="http://schemas.openxmlformats.org/officeDocument/2006/relationships/hyperlink" Target="http://www.legislation.act.gov.au/a/2003-48" TargetMode="External"/><Relationship Id="rId353" Type="http://schemas.openxmlformats.org/officeDocument/2006/relationships/hyperlink" Target="http://www.legislation.act.gov.au/a/2003-48" TargetMode="External"/><Relationship Id="rId395" Type="http://schemas.openxmlformats.org/officeDocument/2006/relationships/hyperlink" Target="http://www.legislation.act.gov.au/a/2015-40/default.asp" TargetMode="External"/><Relationship Id="rId409" Type="http://schemas.openxmlformats.org/officeDocument/2006/relationships/hyperlink" Target="http://www.legislation.act.gov.au/a/2003-48" TargetMode="External"/><Relationship Id="rId560" Type="http://schemas.openxmlformats.org/officeDocument/2006/relationships/hyperlink" Target="http://www.legislation.act.gov.au/a/2018-46/default.asp" TargetMode="External"/><Relationship Id="rId798" Type="http://schemas.openxmlformats.org/officeDocument/2006/relationships/hyperlink" Target="http://www.legislation.act.gov.au/a/2015-40/default.asp" TargetMode="External"/><Relationship Id="rId963" Type="http://schemas.openxmlformats.org/officeDocument/2006/relationships/hyperlink" Target="http://www.legislation.act.gov.au/a/2016-42/default.asp" TargetMode="External"/><Relationship Id="rId1039" Type="http://schemas.openxmlformats.org/officeDocument/2006/relationships/hyperlink" Target="http://www.legislation.act.gov.au/a/2018-46/default.asp" TargetMode="External"/><Relationship Id="rId1190" Type="http://schemas.openxmlformats.org/officeDocument/2006/relationships/hyperlink" Target="http://www.legislation.act.gov.au/a/2018-46/default.asp" TargetMode="External"/><Relationship Id="rId1204" Type="http://schemas.openxmlformats.org/officeDocument/2006/relationships/hyperlink" Target="http://www.legislation.act.gov.au/a/2015-40/default.asp" TargetMode="External"/><Relationship Id="rId1246" Type="http://schemas.openxmlformats.org/officeDocument/2006/relationships/hyperlink" Target="http://www.legislation.act.gov.au/a/2015-40/default.asp" TargetMode="External"/><Relationship Id="rId1411" Type="http://schemas.openxmlformats.org/officeDocument/2006/relationships/hyperlink" Target="http://www.legislation.act.gov.au/a/2020-14/" TargetMode="External"/><Relationship Id="rId92" Type="http://schemas.openxmlformats.org/officeDocument/2006/relationships/header" Target="header6.xml"/><Relationship Id="rId213" Type="http://schemas.openxmlformats.org/officeDocument/2006/relationships/hyperlink" Target="http://www.legislation.act.gov.au/a/2019-41/" TargetMode="External"/><Relationship Id="rId420" Type="http://schemas.openxmlformats.org/officeDocument/2006/relationships/hyperlink" Target="http://www.legislation.act.gov.au/a/2005-53" TargetMode="External"/><Relationship Id="rId616" Type="http://schemas.openxmlformats.org/officeDocument/2006/relationships/hyperlink" Target="http://www.legislation.act.gov.au/a/2018-46/default.asp" TargetMode="External"/><Relationship Id="rId658" Type="http://schemas.openxmlformats.org/officeDocument/2006/relationships/hyperlink" Target="http://www.legislation.act.gov.au/a/2008-41" TargetMode="External"/><Relationship Id="rId823" Type="http://schemas.openxmlformats.org/officeDocument/2006/relationships/hyperlink" Target="http://www.legislation.act.gov.au/a/2015-40/default.asp"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2006-40" TargetMode="External"/><Relationship Id="rId1288" Type="http://schemas.openxmlformats.org/officeDocument/2006/relationships/hyperlink" Target="http://www.legislation.act.gov.au/a/2004-18" TargetMode="External"/><Relationship Id="rId255" Type="http://schemas.openxmlformats.org/officeDocument/2006/relationships/hyperlink" Target="http://www.legislation.act.gov.au/a/2003-48" TargetMode="External"/><Relationship Id="rId297" Type="http://schemas.openxmlformats.org/officeDocument/2006/relationships/hyperlink" Target="http://www.legislation.act.gov.au/a/2003-48"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2015-40/default.asp" TargetMode="External"/><Relationship Id="rId725" Type="http://schemas.openxmlformats.org/officeDocument/2006/relationships/hyperlink" Target="http://www.legislation.act.gov.au/a/2018-46/default.asp" TargetMode="External"/><Relationship Id="rId932" Type="http://schemas.openxmlformats.org/officeDocument/2006/relationships/hyperlink" Target="http://www.legislation.act.gov.au/a/2005-13" TargetMode="External"/><Relationship Id="rId1092" Type="http://schemas.openxmlformats.org/officeDocument/2006/relationships/hyperlink" Target="http://www.legislation.act.gov.au/a/2003-48" TargetMode="External"/><Relationship Id="rId1106" Type="http://schemas.openxmlformats.org/officeDocument/2006/relationships/hyperlink" Target="http://www.legislation.act.gov.au/a/2011-48" TargetMode="External"/><Relationship Id="rId1148" Type="http://schemas.openxmlformats.org/officeDocument/2006/relationships/hyperlink" Target="http://www.legislation.act.gov.au/a/2004-18" TargetMode="External"/><Relationship Id="rId1313" Type="http://schemas.openxmlformats.org/officeDocument/2006/relationships/hyperlink" Target="http://www.legislation.act.gov.au/a/1994-24" TargetMode="External"/><Relationship Id="rId1355" Type="http://schemas.openxmlformats.org/officeDocument/2006/relationships/hyperlink" Target="http://www.legislation.act.gov.au/a/2008-19" TargetMode="External"/><Relationship Id="rId1397" Type="http://schemas.openxmlformats.org/officeDocument/2006/relationships/hyperlink" Target="http://www.legislation.act.gov.au/a/2017-10/default.asp" TargetMode="External"/><Relationship Id="rId115" Type="http://schemas.openxmlformats.org/officeDocument/2006/relationships/hyperlink" Target="http://www.legislation.act.gov.au/a/1999-64" TargetMode="External"/><Relationship Id="rId157" Type="http://schemas.openxmlformats.org/officeDocument/2006/relationships/hyperlink" Target="http://www.legislation.act.gov.au/a/2009-40" TargetMode="External"/><Relationship Id="rId322" Type="http://schemas.openxmlformats.org/officeDocument/2006/relationships/hyperlink" Target="http://www.legislation.act.gov.au/a/2003-48" TargetMode="External"/><Relationship Id="rId364" Type="http://schemas.openxmlformats.org/officeDocument/2006/relationships/hyperlink" Target="http://www.legislation.act.gov.au/a/2017-7/default.asp" TargetMode="External"/><Relationship Id="rId767" Type="http://schemas.openxmlformats.org/officeDocument/2006/relationships/hyperlink" Target="http://www.legislation.act.gov.au/a/2008-41" TargetMode="External"/><Relationship Id="rId974" Type="http://schemas.openxmlformats.org/officeDocument/2006/relationships/hyperlink" Target="http://www.legislation.act.gov.au/a/2018-46/default.asp" TargetMode="External"/><Relationship Id="rId1008" Type="http://schemas.openxmlformats.org/officeDocument/2006/relationships/hyperlink" Target="http://www.legislation.act.gov.au/a/2018-46/default.asp" TargetMode="External"/><Relationship Id="rId1215" Type="http://schemas.openxmlformats.org/officeDocument/2006/relationships/hyperlink" Target="http://www.legislation.act.gov.au/a/2018-46/default.asp" TargetMode="External"/><Relationship Id="rId1422" Type="http://schemas.openxmlformats.org/officeDocument/2006/relationships/footer" Target="footer15.xm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2015-40/default.asp" TargetMode="External"/><Relationship Id="rId571" Type="http://schemas.openxmlformats.org/officeDocument/2006/relationships/hyperlink" Target="http://www.legislation.act.gov.au/a/2004-18" TargetMode="External"/><Relationship Id="rId627" Type="http://schemas.openxmlformats.org/officeDocument/2006/relationships/hyperlink" Target="http://www.legislation.act.gov.au/a/2008-41" TargetMode="External"/><Relationship Id="rId669" Type="http://schemas.openxmlformats.org/officeDocument/2006/relationships/hyperlink" Target="http://www.legislation.act.gov.au/a/2018-46/default.asp" TargetMode="External"/><Relationship Id="rId834" Type="http://schemas.openxmlformats.org/officeDocument/2006/relationships/hyperlink" Target="http://www.legislation.act.gov.au/a/2018-46/default.asp" TargetMode="External"/><Relationship Id="rId876" Type="http://schemas.openxmlformats.org/officeDocument/2006/relationships/hyperlink" Target="http://www.legislation.act.gov.au/a/2004-18" TargetMode="External"/><Relationship Id="rId1257" Type="http://schemas.openxmlformats.org/officeDocument/2006/relationships/hyperlink" Target="http://www.legislation.act.gov.au/a/2018-46/default.asp" TargetMode="External"/><Relationship Id="rId1299" Type="http://schemas.openxmlformats.org/officeDocument/2006/relationships/hyperlink" Target="http://www.legislation.act.gov.au/a/2015-40/default.asp" TargetMode="External"/><Relationship Id="rId19" Type="http://schemas.openxmlformats.org/officeDocument/2006/relationships/footer" Target="footer2.xml"/><Relationship Id="rId224" Type="http://schemas.openxmlformats.org/officeDocument/2006/relationships/hyperlink" Target="http://www.legislation.act.gov.au/a/2019-41/default.asp" TargetMode="External"/><Relationship Id="rId266" Type="http://schemas.openxmlformats.org/officeDocument/2006/relationships/hyperlink" Target="http://www.legislation.act.gov.au/a/2011-29" TargetMode="External"/><Relationship Id="rId431" Type="http://schemas.openxmlformats.org/officeDocument/2006/relationships/hyperlink" Target="http://www.legislation.act.gov.au/a/2010-40" TargetMode="External"/><Relationship Id="rId473" Type="http://schemas.openxmlformats.org/officeDocument/2006/relationships/hyperlink" Target="http://www.legislation.act.gov.au/a/2018-9/default.asp" TargetMode="External"/><Relationship Id="rId529" Type="http://schemas.openxmlformats.org/officeDocument/2006/relationships/hyperlink" Target="http://www.legislation.act.gov.au/a/2018-46/default.asp" TargetMode="External"/><Relationship Id="rId680" Type="http://schemas.openxmlformats.org/officeDocument/2006/relationships/hyperlink" Target="http://www.legislation.act.gov.au/a/2015-40/default.asp" TargetMode="External"/><Relationship Id="rId736" Type="http://schemas.openxmlformats.org/officeDocument/2006/relationships/hyperlink" Target="http://www.legislation.act.gov.au/a/2015-40/default.asp" TargetMode="External"/><Relationship Id="rId901" Type="http://schemas.openxmlformats.org/officeDocument/2006/relationships/hyperlink" Target="http://www.legislation.act.gov.au/a/2003-48" TargetMode="External"/><Relationship Id="rId1061" Type="http://schemas.openxmlformats.org/officeDocument/2006/relationships/hyperlink" Target="http://www.legislation.act.gov.au/a/2011-29" TargetMode="External"/><Relationship Id="rId1117" Type="http://schemas.openxmlformats.org/officeDocument/2006/relationships/hyperlink" Target="http://www.legislation.act.gov.au/a/2011-29" TargetMode="External"/><Relationship Id="rId1159" Type="http://schemas.openxmlformats.org/officeDocument/2006/relationships/hyperlink" Target="http://www.legislation.act.gov.au/a/2011-29" TargetMode="External"/><Relationship Id="rId1324" Type="http://schemas.openxmlformats.org/officeDocument/2006/relationships/hyperlink" Target="http://www.legislation.act.gov.au/a/2001-90" TargetMode="External"/><Relationship Id="rId1366" Type="http://schemas.openxmlformats.org/officeDocument/2006/relationships/hyperlink" Target="http://www.legislation.act.gov.au/a/2009-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4-4/default.asp" TargetMode="External"/><Relationship Id="rId168" Type="http://schemas.openxmlformats.org/officeDocument/2006/relationships/hyperlink" Target="http://www.legislation.act.gov.au/a/2013-39" TargetMode="External"/><Relationship Id="rId333" Type="http://schemas.openxmlformats.org/officeDocument/2006/relationships/hyperlink" Target="http://www.legislation.act.gov.au/a/2003-48" TargetMode="External"/><Relationship Id="rId540" Type="http://schemas.openxmlformats.org/officeDocument/2006/relationships/hyperlink" Target="http://www.legislation.act.gov.au/a/2011-29" TargetMode="External"/><Relationship Id="rId778" Type="http://schemas.openxmlformats.org/officeDocument/2006/relationships/hyperlink" Target="http://www.legislation.act.gov.au/a/2016-42/default.asp" TargetMode="External"/><Relationship Id="rId943" Type="http://schemas.openxmlformats.org/officeDocument/2006/relationships/hyperlink" Target="http://www.legislation.act.gov.au/a/2004-2" TargetMode="External"/><Relationship Id="rId985" Type="http://schemas.openxmlformats.org/officeDocument/2006/relationships/hyperlink" Target="http://www.legislation.act.gov.au/a/2018-46/default.asp" TargetMode="External"/><Relationship Id="rId1019" Type="http://schemas.openxmlformats.org/officeDocument/2006/relationships/hyperlink" Target="http://www.legislation.act.gov.au/a/2008-41" TargetMode="External"/><Relationship Id="rId1170" Type="http://schemas.openxmlformats.org/officeDocument/2006/relationships/hyperlink" Target="http://www.legislation.act.gov.au/a/2015-40/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15-40/default.asp" TargetMode="External"/><Relationship Id="rId582" Type="http://schemas.openxmlformats.org/officeDocument/2006/relationships/hyperlink" Target="http://www.legislation.act.gov.au/a/2008-41" TargetMode="External"/><Relationship Id="rId638" Type="http://schemas.openxmlformats.org/officeDocument/2006/relationships/hyperlink" Target="http://www.legislation.act.gov.au/a/2008-41" TargetMode="External"/><Relationship Id="rId803" Type="http://schemas.openxmlformats.org/officeDocument/2006/relationships/hyperlink" Target="http://www.legislation.act.gov.au/a/2015-40/default.asp"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16-42/default.asp" TargetMode="External"/><Relationship Id="rId1226" Type="http://schemas.openxmlformats.org/officeDocument/2006/relationships/hyperlink" Target="http://www.legislation.act.gov.au/a/2018-46/default.asp" TargetMode="External"/><Relationship Id="rId1268" Type="http://schemas.openxmlformats.org/officeDocument/2006/relationships/hyperlink" Target="http://www.legislation.act.gov.au/a/2018-46/default.asp" TargetMode="External"/><Relationship Id="rId3" Type="http://schemas.openxmlformats.org/officeDocument/2006/relationships/settings" Target="settings.xml"/><Relationship Id="rId235" Type="http://schemas.openxmlformats.org/officeDocument/2006/relationships/hyperlink" Target="http://www.legislation.act.gov.au/a/2015-40/default.asp" TargetMode="External"/><Relationship Id="rId277" Type="http://schemas.openxmlformats.org/officeDocument/2006/relationships/hyperlink" Target="http://www.legislation.act.gov.au/a/2000-17" TargetMode="External"/><Relationship Id="rId400" Type="http://schemas.openxmlformats.org/officeDocument/2006/relationships/hyperlink" Target="http://www.legislation.act.gov.au/a/2003-48" TargetMode="External"/><Relationship Id="rId442" Type="http://schemas.openxmlformats.org/officeDocument/2006/relationships/hyperlink" Target="http://www.legislation.act.gov.au/a/2003-48" TargetMode="External"/><Relationship Id="rId484" Type="http://schemas.openxmlformats.org/officeDocument/2006/relationships/hyperlink" Target="http://www.legislation.act.gov.au/a/2015-40/default.asp" TargetMode="External"/><Relationship Id="rId705" Type="http://schemas.openxmlformats.org/officeDocument/2006/relationships/hyperlink" Target="http://www.legislation.act.gov.au/a/2003-48" TargetMode="External"/><Relationship Id="rId887" Type="http://schemas.openxmlformats.org/officeDocument/2006/relationships/hyperlink" Target="http://www.legislation.act.gov.au/a/2003-48" TargetMode="External"/><Relationship Id="rId1072" Type="http://schemas.openxmlformats.org/officeDocument/2006/relationships/hyperlink" Target="http://www.legislation.act.gov.au/a/2015-40/default.asp" TargetMode="External"/><Relationship Id="rId1128" Type="http://schemas.openxmlformats.org/officeDocument/2006/relationships/hyperlink" Target="http://www.legislation.act.gov.au/a/2020-11/" TargetMode="External"/><Relationship Id="rId1335" Type="http://schemas.openxmlformats.org/officeDocument/2006/relationships/hyperlink" Target="http://www.legislation.act.gov.au/a/2004-18" TargetMode="External"/><Relationship Id="rId137" Type="http://schemas.openxmlformats.org/officeDocument/2006/relationships/hyperlink" Target="http://www.legislation.act.gov.au/cn/2008-17/default.asp" TargetMode="External"/><Relationship Id="rId302" Type="http://schemas.openxmlformats.org/officeDocument/2006/relationships/hyperlink" Target="http://www.legislation.act.gov.au/a/2000-17" TargetMode="External"/><Relationship Id="rId344" Type="http://schemas.openxmlformats.org/officeDocument/2006/relationships/hyperlink" Target="http://www.legislation.act.gov.au/a/2003-48" TargetMode="External"/><Relationship Id="rId691" Type="http://schemas.openxmlformats.org/officeDocument/2006/relationships/hyperlink" Target="http://www.legislation.act.gov.au/a/2008-44" TargetMode="External"/><Relationship Id="rId747" Type="http://schemas.openxmlformats.org/officeDocument/2006/relationships/hyperlink" Target="http://www.legislation.act.gov.au/a/2018-46/default.asp" TargetMode="External"/><Relationship Id="rId789" Type="http://schemas.openxmlformats.org/officeDocument/2006/relationships/hyperlink" Target="http://www.legislation.act.gov.au/a/2015-40/default.asp" TargetMode="External"/><Relationship Id="rId912" Type="http://schemas.openxmlformats.org/officeDocument/2006/relationships/hyperlink" Target="http://www.legislation.act.gov.au/a/2018-46/default.asp" TargetMode="External"/><Relationship Id="rId954" Type="http://schemas.openxmlformats.org/officeDocument/2006/relationships/hyperlink" Target="http://www.legislation.act.gov.au/a/2018-46/default.asp" TargetMode="External"/><Relationship Id="rId996" Type="http://schemas.openxmlformats.org/officeDocument/2006/relationships/hyperlink" Target="http://www.legislation.act.gov.au/a/2015-40/default.asp" TargetMode="External"/><Relationship Id="rId1377" Type="http://schemas.openxmlformats.org/officeDocument/2006/relationships/hyperlink" Target="http://www.legislation.act.gov.au/a/2013-12/default.asp" TargetMode="External"/><Relationship Id="rId41" Type="http://schemas.openxmlformats.org/officeDocument/2006/relationships/hyperlink" Target="http://www.legislation.act.gov.au/a/2017-7/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28/default.asp"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08-44" TargetMode="External"/><Relationship Id="rId593" Type="http://schemas.openxmlformats.org/officeDocument/2006/relationships/hyperlink" Target="http://www.legislation.act.gov.au/a/2011-29" TargetMode="External"/><Relationship Id="rId607" Type="http://schemas.openxmlformats.org/officeDocument/2006/relationships/hyperlink" Target="http://www.legislation.act.gov.au/a/2016-42/default.asp" TargetMode="External"/><Relationship Id="rId649" Type="http://schemas.openxmlformats.org/officeDocument/2006/relationships/hyperlink" Target="http://www.legislation.act.gov.au/a/2018-46/default.asp" TargetMode="External"/><Relationship Id="rId814" Type="http://schemas.openxmlformats.org/officeDocument/2006/relationships/hyperlink" Target="http://www.legislation.act.gov.au/a/2004-18" TargetMode="External"/><Relationship Id="rId856" Type="http://schemas.openxmlformats.org/officeDocument/2006/relationships/hyperlink" Target="http://www.legislation.act.gov.au/a/2004-18" TargetMode="External"/><Relationship Id="rId1181" Type="http://schemas.openxmlformats.org/officeDocument/2006/relationships/hyperlink" Target="http://www.legislation.act.gov.au/a/2015-40/default.asp" TargetMode="External"/><Relationship Id="rId1237" Type="http://schemas.openxmlformats.org/officeDocument/2006/relationships/hyperlink" Target="http://www.legislation.act.gov.au/a/2015-40/default.asp" TargetMode="External"/><Relationship Id="rId1279" Type="http://schemas.openxmlformats.org/officeDocument/2006/relationships/hyperlink" Target="http://www.legislation.act.gov.au/a/2008-41" TargetMode="External"/><Relationship Id="rId1402" Type="http://schemas.openxmlformats.org/officeDocument/2006/relationships/hyperlink" Target="http://www.legislation.act.gov.au/a/2018-9/default.asp" TargetMode="External"/><Relationship Id="rId190" Type="http://schemas.openxmlformats.org/officeDocument/2006/relationships/hyperlink" Target="http://www.legislation.act.gov.au/a/2000-17" TargetMode="External"/><Relationship Id="rId204" Type="http://schemas.openxmlformats.org/officeDocument/2006/relationships/hyperlink" Target="http://www.legislation.act.gov.au/a/1998-45" TargetMode="External"/><Relationship Id="rId246" Type="http://schemas.openxmlformats.org/officeDocument/2006/relationships/hyperlink" Target="http://www.legislation.act.gov.au/a/2001-90" TargetMode="External"/><Relationship Id="rId288" Type="http://schemas.openxmlformats.org/officeDocument/2006/relationships/hyperlink" Target="http://www.legislation.act.gov.au/a/2016-42/default.asp" TargetMode="External"/><Relationship Id="rId411" Type="http://schemas.openxmlformats.org/officeDocument/2006/relationships/hyperlink" Target="http://www.legislation.act.gov.au/a/2000-17" TargetMode="External"/><Relationship Id="rId453" Type="http://schemas.openxmlformats.org/officeDocument/2006/relationships/hyperlink" Target="http://www.legislation.act.gov.au/a/2003-48" TargetMode="External"/><Relationship Id="rId509" Type="http://schemas.openxmlformats.org/officeDocument/2006/relationships/hyperlink" Target="http://www.legislation.act.gov.au/a/2015-40/default.asp" TargetMode="External"/><Relationship Id="rId660" Type="http://schemas.openxmlformats.org/officeDocument/2006/relationships/hyperlink" Target="http://www.legislation.act.gov.au/a/2018-46/default.asp" TargetMode="External"/><Relationship Id="rId898" Type="http://schemas.openxmlformats.org/officeDocument/2006/relationships/hyperlink" Target="http://www.legislation.act.gov.au/a/2004-18" TargetMode="External"/><Relationship Id="rId1041" Type="http://schemas.openxmlformats.org/officeDocument/2006/relationships/hyperlink" Target="http://www.legislation.act.gov.au/a/2018-46/default.asp" TargetMode="External"/><Relationship Id="rId1083" Type="http://schemas.openxmlformats.org/officeDocument/2006/relationships/hyperlink" Target="http://www.legislation.act.gov.au/a/2011-29" TargetMode="External"/><Relationship Id="rId1139" Type="http://schemas.openxmlformats.org/officeDocument/2006/relationships/hyperlink" Target="http://www.legislation.act.gov.au/a/2013-39" TargetMode="External"/><Relationship Id="rId1290" Type="http://schemas.openxmlformats.org/officeDocument/2006/relationships/hyperlink" Target="http://www.legislation.act.gov.au/a/2003-48" TargetMode="External"/><Relationship Id="rId1304" Type="http://schemas.openxmlformats.org/officeDocument/2006/relationships/hyperlink" Target="http://www.legislation.act.gov.au/a/2018-46/default.asp" TargetMode="External"/><Relationship Id="rId1346" Type="http://schemas.openxmlformats.org/officeDocument/2006/relationships/hyperlink" Target="http://www.legislation.act.gov.au/a/2006-4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48" TargetMode="External"/><Relationship Id="rId495" Type="http://schemas.openxmlformats.org/officeDocument/2006/relationships/hyperlink" Target="http://www.legislation.act.gov.au/a/2012-40" TargetMode="External"/><Relationship Id="rId716" Type="http://schemas.openxmlformats.org/officeDocument/2006/relationships/hyperlink" Target="http://www.legislation.act.gov.au/a/2003-48" TargetMode="External"/><Relationship Id="rId758" Type="http://schemas.openxmlformats.org/officeDocument/2006/relationships/hyperlink" Target="http://www.legislation.act.gov.au/a/2011-29" TargetMode="External"/><Relationship Id="rId923" Type="http://schemas.openxmlformats.org/officeDocument/2006/relationships/hyperlink" Target="http://www.legislation.act.gov.au/a/2003-48" TargetMode="External"/><Relationship Id="rId965" Type="http://schemas.openxmlformats.org/officeDocument/2006/relationships/hyperlink" Target="http://www.legislation.act.gov.au/a/2018-46/default.asp" TargetMode="External"/><Relationship Id="rId1150" Type="http://schemas.openxmlformats.org/officeDocument/2006/relationships/hyperlink" Target="http://www.legislation.act.gov.au/a/2015-40/default.asp" TargetMode="External"/><Relationship Id="rId1388" Type="http://schemas.openxmlformats.org/officeDocument/2006/relationships/hyperlink" Target="http://www.legislation.act.gov.au/a/2013-39/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footer" Target="footer7.xml"/><Relationship Id="rId148" Type="http://schemas.openxmlformats.org/officeDocument/2006/relationships/hyperlink" Target="http://www.legislation.act.gov.au/cn/2009-3/default.asp" TargetMode="External"/><Relationship Id="rId355" Type="http://schemas.openxmlformats.org/officeDocument/2006/relationships/hyperlink" Target="http://www.legislation.act.gov.au/a/2001-82"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2018-46/default.asp" TargetMode="External"/><Relationship Id="rId562" Type="http://schemas.openxmlformats.org/officeDocument/2006/relationships/hyperlink" Target="http://www.legislation.act.gov.au/a/2009-24" TargetMode="External"/><Relationship Id="rId618" Type="http://schemas.openxmlformats.org/officeDocument/2006/relationships/hyperlink" Target="http://www.legislation.act.gov.au/a/2018-46/default.asp" TargetMode="External"/><Relationship Id="rId825" Type="http://schemas.openxmlformats.org/officeDocument/2006/relationships/hyperlink" Target="http://www.legislation.act.gov.au/a/2004-18" TargetMode="External"/><Relationship Id="rId1192" Type="http://schemas.openxmlformats.org/officeDocument/2006/relationships/hyperlink" Target="http://www.legislation.act.gov.au/a/2011-29" TargetMode="External"/><Relationship Id="rId1206" Type="http://schemas.openxmlformats.org/officeDocument/2006/relationships/hyperlink" Target="http://www.legislation.act.gov.au/a/2015-40/default.asp" TargetMode="External"/><Relationship Id="rId1248" Type="http://schemas.openxmlformats.org/officeDocument/2006/relationships/hyperlink" Target="http://www.legislation.act.gov.au/a/2018-46/default.asp" TargetMode="External"/><Relationship Id="rId1413" Type="http://schemas.openxmlformats.org/officeDocument/2006/relationships/hyperlink" Target="http://www.legislation.act.gov.au/a/2001-14" TargetMode="External"/><Relationship Id="rId215" Type="http://schemas.openxmlformats.org/officeDocument/2006/relationships/hyperlink" Target="http://www.legislation.act.gov.au/a/2019-41/" TargetMode="External"/><Relationship Id="rId257" Type="http://schemas.openxmlformats.org/officeDocument/2006/relationships/hyperlink" Target="http://www.legislation.act.gov.au/a/2003-48" TargetMode="External"/><Relationship Id="rId422" Type="http://schemas.openxmlformats.org/officeDocument/2006/relationships/hyperlink" Target="http://www.legislation.act.gov.au/a/2000-17" TargetMode="External"/><Relationship Id="rId464" Type="http://schemas.openxmlformats.org/officeDocument/2006/relationships/hyperlink" Target="http://www.legislation.act.gov.au/a/2004-18" TargetMode="External"/><Relationship Id="rId867" Type="http://schemas.openxmlformats.org/officeDocument/2006/relationships/hyperlink" Target="http://www.legislation.act.gov.au/a/2018-46/default.asp" TargetMode="External"/><Relationship Id="rId1010" Type="http://schemas.openxmlformats.org/officeDocument/2006/relationships/hyperlink" Target="http://www.legislation.act.gov.au/a/2008-19" TargetMode="External"/><Relationship Id="rId1052" Type="http://schemas.openxmlformats.org/officeDocument/2006/relationships/hyperlink" Target="http://www.legislation.act.gov.au/a/2011-48" TargetMode="External"/><Relationship Id="rId1094" Type="http://schemas.openxmlformats.org/officeDocument/2006/relationships/hyperlink" Target="http://www.legislation.act.gov.au/a/2004-2" TargetMode="External"/><Relationship Id="rId1108" Type="http://schemas.openxmlformats.org/officeDocument/2006/relationships/hyperlink" Target="http://www.legislation.act.gov.au/a/2015-40/default.asp" TargetMode="External"/><Relationship Id="rId1315" Type="http://schemas.openxmlformats.org/officeDocument/2006/relationships/hyperlink" Target="http://www.legislation.act.gov.au/a/1994-96" TargetMode="External"/><Relationship Id="rId299" Type="http://schemas.openxmlformats.org/officeDocument/2006/relationships/hyperlink" Target="http://www.legislation.act.gov.au/a/1994-24" TargetMode="External"/><Relationship Id="rId727" Type="http://schemas.openxmlformats.org/officeDocument/2006/relationships/hyperlink" Target="http://www.legislation.act.gov.au/a/2004-18" TargetMode="External"/><Relationship Id="rId934" Type="http://schemas.openxmlformats.org/officeDocument/2006/relationships/hyperlink" Target="http://www.legislation.act.gov.au/a/2009-40" TargetMode="External"/><Relationship Id="rId1357" Type="http://schemas.openxmlformats.org/officeDocument/2006/relationships/hyperlink" Target="http://www.legislation.act.gov.au/a/2009-7"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11-29" TargetMode="External"/><Relationship Id="rId366" Type="http://schemas.openxmlformats.org/officeDocument/2006/relationships/hyperlink" Target="http://www.legislation.act.gov.au/a/2015-40/default.asp" TargetMode="External"/><Relationship Id="rId573" Type="http://schemas.openxmlformats.org/officeDocument/2006/relationships/hyperlink" Target="http://www.legislation.act.gov.au/a/2009-24" TargetMode="External"/><Relationship Id="rId780" Type="http://schemas.openxmlformats.org/officeDocument/2006/relationships/hyperlink" Target="http://www.legislation.act.gov.au/a/2015-40/default.asp" TargetMode="External"/><Relationship Id="rId1217" Type="http://schemas.openxmlformats.org/officeDocument/2006/relationships/hyperlink" Target="http://www.legislation.act.gov.au/a/2004-18" TargetMode="External"/><Relationship Id="rId1424" Type="http://schemas.openxmlformats.org/officeDocument/2006/relationships/footer" Target="footer16.xml"/><Relationship Id="rId226" Type="http://schemas.openxmlformats.org/officeDocument/2006/relationships/hyperlink" Target="http://www.legislation.act.gov.au/a/2019-41/default.asp" TargetMode="External"/><Relationship Id="rId433" Type="http://schemas.openxmlformats.org/officeDocument/2006/relationships/hyperlink" Target="http://www.legislation.act.gov.au/a/2018-9/default.asp" TargetMode="External"/><Relationship Id="rId878" Type="http://schemas.openxmlformats.org/officeDocument/2006/relationships/hyperlink" Target="http://www.legislation.act.gov.au/a/2017-10/default.asp" TargetMode="External"/><Relationship Id="rId1063" Type="http://schemas.openxmlformats.org/officeDocument/2006/relationships/hyperlink" Target="http://www.legislation.act.gov.au/a/2015-40/default.asp" TargetMode="External"/><Relationship Id="rId1270" Type="http://schemas.openxmlformats.org/officeDocument/2006/relationships/hyperlink" Target="http://www.legislation.act.gov.au/a/2004-18" TargetMode="External"/><Relationship Id="rId640" Type="http://schemas.openxmlformats.org/officeDocument/2006/relationships/hyperlink" Target="http://www.legislation.act.gov.au/a/2009-7" TargetMode="External"/><Relationship Id="rId738" Type="http://schemas.openxmlformats.org/officeDocument/2006/relationships/hyperlink" Target="http://www.legislation.act.gov.au/a/2004-18" TargetMode="External"/><Relationship Id="rId945" Type="http://schemas.openxmlformats.org/officeDocument/2006/relationships/hyperlink" Target="http://www.legislation.act.gov.au/a/2015-40/default.asp" TargetMode="External"/><Relationship Id="rId1368" Type="http://schemas.openxmlformats.org/officeDocument/2006/relationships/hyperlink" Target="http://www.legislation.act.gov.au/a/2009-40"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10-40" TargetMode="External"/><Relationship Id="rId500" Type="http://schemas.openxmlformats.org/officeDocument/2006/relationships/hyperlink" Target="http://www.legislation.act.gov.au/a/2015-40/default.asp"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04-18" TargetMode="External"/><Relationship Id="rId1130" Type="http://schemas.openxmlformats.org/officeDocument/2006/relationships/hyperlink" Target="http://www.legislation.act.gov.au/a/2020-14" TargetMode="External"/><Relationship Id="rId1228" Type="http://schemas.openxmlformats.org/officeDocument/2006/relationships/hyperlink" Target="http://www.legislation.act.gov.au/a/2004-18" TargetMode="External"/><Relationship Id="rId5" Type="http://schemas.openxmlformats.org/officeDocument/2006/relationships/footnotes" Target="footnotes.xml"/><Relationship Id="rId237" Type="http://schemas.openxmlformats.org/officeDocument/2006/relationships/hyperlink" Target="http://www.legislation.act.gov.au/a/2018-46/default.asp" TargetMode="External"/><Relationship Id="rId791" Type="http://schemas.openxmlformats.org/officeDocument/2006/relationships/hyperlink" Target="http://www.legislation.act.gov.au/a/2003-48" TargetMode="External"/><Relationship Id="rId889" Type="http://schemas.openxmlformats.org/officeDocument/2006/relationships/hyperlink" Target="http://www.legislation.act.gov.au/a/2011-29" TargetMode="External"/><Relationship Id="rId1074" Type="http://schemas.openxmlformats.org/officeDocument/2006/relationships/hyperlink" Target="http://www.legislation.act.gov.au/a/2006-40" TargetMode="External"/><Relationship Id="rId444" Type="http://schemas.openxmlformats.org/officeDocument/2006/relationships/hyperlink" Target="http://www.legislation.act.gov.au/a/2003-48" TargetMode="External"/><Relationship Id="rId651" Type="http://schemas.openxmlformats.org/officeDocument/2006/relationships/hyperlink" Target="http://www.legislation.act.gov.au/a/2008-41" TargetMode="External"/><Relationship Id="rId749" Type="http://schemas.openxmlformats.org/officeDocument/2006/relationships/hyperlink" Target="http://www.legislation.act.gov.au/a/2018-46/default.asp" TargetMode="External"/><Relationship Id="rId1281" Type="http://schemas.openxmlformats.org/officeDocument/2006/relationships/hyperlink" Target="http://www.legislation.act.gov.au/a/2015-40/default.asp" TargetMode="External"/><Relationship Id="rId1379" Type="http://schemas.openxmlformats.org/officeDocument/2006/relationships/hyperlink" Target="http://www.legislation.act.gov.au/a/2013-19/default.asp" TargetMode="External"/><Relationship Id="rId290" Type="http://schemas.openxmlformats.org/officeDocument/2006/relationships/hyperlink" Target="http://www.legislation.act.gov.au/a/1994-24" TargetMode="External"/><Relationship Id="rId304" Type="http://schemas.openxmlformats.org/officeDocument/2006/relationships/hyperlink" Target="http://www.legislation.act.gov.au/a/2003-48" TargetMode="External"/><Relationship Id="rId388" Type="http://schemas.openxmlformats.org/officeDocument/2006/relationships/hyperlink" Target="http://www.legislation.act.gov.au/a/2003-48" TargetMode="External"/><Relationship Id="rId511" Type="http://schemas.openxmlformats.org/officeDocument/2006/relationships/hyperlink" Target="http://www.legislation.act.gov.au/a/2015-40/default.asp" TargetMode="External"/><Relationship Id="rId609" Type="http://schemas.openxmlformats.org/officeDocument/2006/relationships/hyperlink" Target="http://www.legislation.act.gov.au/a/2015-40/default.asp" TargetMode="External"/><Relationship Id="rId956" Type="http://schemas.openxmlformats.org/officeDocument/2006/relationships/hyperlink" Target="http://www.legislation.act.gov.au/a/2011-29" TargetMode="External"/><Relationship Id="rId1141" Type="http://schemas.openxmlformats.org/officeDocument/2006/relationships/hyperlink" Target="http://www.legislation.act.gov.au/a/2015-40/default.asp" TargetMode="External"/><Relationship Id="rId1239" Type="http://schemas.openxmlformats.org/officeDocument/2006/relationships/hyperlink" Target="http://www.legislation.act.gov.au/a/2003-48" TargetMode="External"/><Relationship Id="rId85" Type="http://schemas.openxmlformats.org/officeDocument/2006/relationships/hyperlink" Target="http://www.legislation.act.gov.au/a/1997-57" TargetMode="External"/><Relationship Id="rId150" Type="http://schemas.openxmlformats.org/officeDocument/2006/relationships/hyperlink" Target="http://www.legislation.act.gov.au/cn/2009-4/default.asp" TargetMode="External"/><Relationship Id="rId595" Type="http://schemas.openxmlformats.org/officeDocument/2006/relationships/hyperlink" Target="http://www.legislation.act.gov.au/a/2018-46/default.asp" TargetMode="External"/><Relationship Id="rId816" Type="http://schemas.openxmlformats.org/officeDocument/2006/relationships/hyperlink" Target="http://www.legislation.act.gov.au/a/2003-48" TargetMode="External"/><Relationship Id="rId1001" Type="http://schemas.openxmlformats.org/officeDocument/2006/relationships/hyperlink" Target="http://www.legislation.act.gov.au/a/2018-46/default.asp" TargetMode="External"/><Relationship Id="rId248" Type="http://schemas.openxmlformats.org/officeDocument/2006/relationships/hyperlink" Target="http://www.legislation.act.gov.au/a/2003-48" TargetMode="External"/><Relationship Id="rId455" Type="http://schemas.openxmlformats.org/officeDocument/2006/relationships/hyperlink" Target="http://www.legislation.act.gov.au/a/2003-48" TargetMode="External"/><Relationship Id="rId662" Type="http://schemas.openxmlformats.org/officeDocument/2006/relationships/hyperlink" Target="http://www.legislation.act.gov.au/a/2009-24" TargetMode="External"/><Relationship Id="rId1085" Type="http://schemas.openxmlformats.org/officeDocument/2006/relationships/hyperlink" Target="http://www.legislation.act.gov.au/a/2015-40/default.asp" TargetMode="External"/><Relationship Id="rId1292" Type="http://schemas.openxmlformats.org/officeDocument/2006/relationships/hyperlink" Target="http://www.legislation.act.gov.au/a/2015-40/default.asp" TargetMode="External"/><Relationship Id="rId1306" Type="http://schemas.openxmlformats.org/officeDocument/2006/relationships/hyperlink" Target="http://www.legislation.act.gov.au/a/2008-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17" TargetMode="External"/><Relationship Id="rId315" Type="http://schemas.openxmlformats.org/officeDocument/2006/relationships/hyperlink" Target="http://www.legislation.act.gov.au/a/2000-17" TargetMode="External"/><Relationship Id="rId522" Type="http://schemas.openxmlformats.org/officeDocument/2006/relationships/hyperlink" Target="http://www.legislation.act.gov.au/a/2008-41" TargetMode="External"/><Relationship Id="rId967" Type="http://schemas.openxmlformats.org/officeDocument/2006/relationships/hyperlink" Target="http://www.legislation.act.gov.au/a/2011-29" TargetMode="External"/><Relationship Id="rId1152" Type="http://schemas.openxmlformats.org/officeDocument/2006/relationships/hyperlink" Target="http://www.legislation.act.gov.au/a/2018-46/default.asp" TargetMode="External"/><Relationship Id="rId96" Type="http://schemas.openxmlformats.org/officeDocument/2006/relationships/footer" Target="footer9.xml"/><Relationship Id="rId161" Type="http://schemas.openxmlformats.org/officeDocument/2006/relationships/hyperlink" Target="http://www.legislation.act.gov.au/cn/2012-4/default.asp" TargetMode="External"/><Relationship Id="rId399" Type="http://schemas.openxmlformats.org/officeDocument/2006/relationships/hyperlink" Target="http://www.legislation.act.gov.au/a/2015-40/default.asp" TargetMode="External"/><Relationship Id="rId827" Type="http://schemas.openxmlformats.org/officeDocument/2006/relationships/hyperlink" Target="http://www.legislation.act.gov.au/a/2011-29" TargetMode="External"/><Relationship Id="rId1012" Type="http://schemas.openxmlformats.org/officeDocument/2006/relationships/hyperlink" Target="http://www.legislation.act.gov.au/a/2015-40/default.asp" TargetMode="External"/><Relationship Id="rId259" Type="http://schemas.openxmlformats.org/officeDocument/2006/relationships/hyperlink" Target="http://www.legislation.act.gov.au/a/2015-40/default.asp" TargetMode="External"/><Relationship Id="rId466" Type="http://schemas.openxmlformats.org/officeDocument/2006/relationships/hyperlink" Target="http://www.legislation.act.gov.au/a/2003-48" TargetMode="External"/><Relationship Id="rId673" Type="http://schemas.openxmlformats.org/officeDocument/2006/relationships/hyperlink" Target="http://www.legislation.act.gov.au/a/2011-29" TargetMode="External"/><Relationship Id="rId880" Type="http://schemas.openxmlformats.org/officeDocument/2006/relationships/hyperlink" Target="http://www.legislation.act.gov.au/a/2003-48" TargetMode="External"/><Relationship Id="rId1096" Type="http://schemas.openxmlformats.org/officeDocument/2006/relationships/hyperlink" Target="http://www.legislation.act.gov.au/a/2011-29" TargetMode="External"/><Relationship Id="rId1317" Type="http://schemas.openxmlformats.org/officeDocument/2006/relationships/hyperlink" Target="http://www.legislation.act.gov.au/a/1998-45" TargetMode="External"/><Relationship Id="rId23" Type="http://schemas.openxmlformats.org/officeDocument/2006/relationships/header" Target="header5.xml"/><Relationship Id="rId119" Type="http://schemas.openxmlformats.org/officeDocument/2006/relationships/hyperlink" Target="http://www.legislation.act.gov.au/a/2001-82" TargetMode="External"/><Relationship Id="rId326" Type="http://schemas.openxmlformats.org/officeDocument/2006/relationships/hyperlink" Target="http://www.legislation.act.gov.au/a/2015-40/default.asp" TargetMode="External"/><Relationship Id="rId533" Type="http://schemas.openxmlformats.org/officeDocument/2006/relationships/hyperlink" Target="http://www.legislation.act.gov.au/a/2011-29" TargetMode="External"/><Relationship Id="rId978" Type="http://schemas.openxmlformats.org/officeDocument/2006/relationships/hyperlink" Target="http://www.legislation.act.gov.au/a/2018-46/default.asp" TargetMode="External"/><Relationship Id="rId1163" Type="http://schemas.openxmlformats.org/officeDocument/2006/relationships/hyperlink" Target="http://www.legislation.act.gov.au/a/2018-46/default.asp" TargetMode="External"/><Relationship Id="rId1370" Type="http://schemas.openxmlformats.org/officeDocument/2006/relationships/hyperlink" Target="http://www.legislation.act.gov.au/a/2010-40" TargetMode="External"/><Relationship Id="rId740" Type="http://schemas.openxmlformats.org/officeDocument/2006/relationships/hyperlink" Target="http://www.legislation.act.gov.au/a/2008-41" TargetMode="External"/><Relationship Id="rId838" Type="http://schemas.openxmlformats.org/officeDocument/2006/relationships/hyperlink" Target="http://www.legislation.act.gov.au/a/2009-7" TargetMode="External"/><Relationship Id="rId1023" Type="http://schemas.openxmlformats.org/officeDocument/2006/relationships/hyperlink" Target="http://www.legislation.act.gov.au/a/2018-46/default.asp" TargetMode="External"/><Relationship Id="rId172" Type="http://schemas.openxmlformats.org/officeDocument/2006/relationships/hyperlink" Target="http://www.legislation.act.gov.au/a/2016-42" TargetMode="External"/><Relationship Id="rId477" Type="http://schemas.openxmlformats.org/officeDocument/2006/relationships/hyperlink" Target="http://www.legislation.act.gov.au/a/2003-48" TargetMode="External"/><Relationship Id="rId600" Type="http://schemas.openxmlformats.org/officeDocument/2006/relationships/hyperlink" Target="http://www.legislation.act.gov.au/a/2011-29" TargetMode="External"/><Relationship Id="rId684" Type="http://schemas.openxmlformats.org/officeDocument/2006/relationships/hyperlink" Target="http://www.legislation.act.gov.au/a/2008-41" TargetMode="External"/><Relationship Id="rId1230" Type="http://schemas.openxmlformats.org/officeDocument/2006/relationships/hyperlink" Target="http://www.legislation.act.gov.au/a/2003-48" TargetMode="External"/><Relationship Id="rId1328" Type="http://schemas.openxmlformats.org/officeDocument/2006/relationships/hyperlink" Target="http://www.legislation.act.gov.au/a/2001-90" TargetMode="External"/><Relationship Id="rId337" Type="http://schemas.openxmlformats.org/officeDocument/2006/relationships/hyperlink" Target="http://www.legislation.act.gov.au/a/2003-48" TargetMode="External"/><Relationship Id="rId891" Type="http://schemas.openxmlformats.org/officeDocument/2006/relationships/hyperlink" Target="http://www.legislation.act.gov.au/a/2003-48"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6-40" TargetMode="External"/><Relationship Id="rId751" Type="http://schemas.openxmlformats.org/officeDocument/2006/relationships/hyperlink" Target="http://www.legislation.act.gov.au/a/2018-46/default.asp" TargetMode="External"/><Relationship Id="rId849" Type="http://schemas.openxmlformats.org/officeDocument/2006/relationships/hyperlink" Target="http://www.legislation.act.gov.au/a/2018-46/default.asp" TargetMode="External"/><Relationship Id="rId1174" Type="http://schemas.openxmlformats.org/officeDocument/2006/relationships/hyperlink" Target="http://www.legislation.act.gov.au/a/2011-29" TargetMode="External"/><Relationship Id="rId1381" Type="http://schemas.openxmlformats.org/officeDocument/2006/relationships/hyperlink" Target="http://www.legislation.act.gov.au/a/2013-39" TargetMode="External"/><Relationship Id="rId183" Type="http://schemas.openxmlformats.org/officeDocument/2006/relationships/hyperlink" Target="https://www.legislation.act.gov.au/cn/2020-2/"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18-46/default.asp" TargetMode="External"/><Relationship Id="rId1034" Type="http://schemas.openxmlformats.org/officeDocument/2006/relationships/hyperlink" Target="http://www.legislation.act.gov.au/a/2018-46/default.asp" TargetMode="External"/><Relationship Id="rId1241" Type="http://schemas.openxmlformats.org/officeDocument/2006/relationships/hyperlink" Target="http://www.legislation.act.gov.au/a/2015-40/default.asp" TargetMode="External"/><Relationship Id="rId1339" Type="http://schemas.openxmlformats.org/officeDocument/2006/relationships/hyperlink" Target="http://www.legislation.act.gov.au/a/2004-18" TargetMode="External"/><Relationship Id="rId250" Type="http://schemas.openxmlformats.org/officeDocument/2006/relationships/hyperlink" Target="http://www.legislation.act.gov.au/a/2015-40/default.asp" TargetMode="External"/><Relationship Id="rId488" Type="http://schemas.openxmlformats.org/officeDocument/2006/relationships/hyperlink" Target="http://www.legislation.act.gov.au/a/2018-46/default.asp" TargetMode="External"/><Relationship Id="rId695" Type="http://schemas.openxmlformats.org/officeDocument/2006/relationships/hyperlink" Target="http://www.legislation.act.gov.au/a/2015-40/default.asp" TargetMode="External"/><Relationship Id="rId709" Type="http://schemas.openxmlformats.org/officeDocument/2006/relationships/hyperlink" Target="http://www.legislation.act.gov.au/a/2018-46/default.asp" TargetMode="External"/><Relationship Id="rId916" Type="http://schemas.openxmlformats.org/officeDocument/2006/relationships/hyperlink" Target="http://www.legislation.act.gov.au/a/2003-48" TargetMode="External"/><Relationship Id="rId1101" Type="http://schemas.openxmlformats.org/officeDocument/2006/relationships/hyperlink" Target="http://www.legislation.act.gov.au/a/2011-29"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1992-80" TargetMode="External"/><Relationship Id="rId348" Type="http://schemas.openxmlformats.org/officeDocument/2006/relationships/hyperlink" Target="http://www.legislation.act.gov.au/a/2018-46/default.asp" TargetMode="External"/><Relationship Id="rId555" Type="http://schemas.openxmlformats.org/officeDocument/2006/relationships/hyperlink" Target="http://www.legislation.act.gov.au/a/2018-46/default.asp" TargetMode="External"/><Relationship Id="rId762" Type="http://schemas.openxmlformats.org/officeDocument/2006/relationships/hyperlink" Target="http://www.legislation.act.gov.au/a/2018-46/default.asp" TargetMode="External"/><Relationship Id="rId1185" Type="http://schemas.openxmlformats.org/officeDocument/2006/relationships/hyperlink" Target="http://www.legislation.act.gov.au/a/2015-40/default.asp" TargetMode="External"/><Relationship Id="rId1392" Type="http://schemas.openxmlformats.org/officeDocument/2006/relationships/hyperlink" Target="http://www.legislation.act.gov.au/a/2017-10/default.asp" TargetMode="External"/><Relationship Id="rId1406" Type="http://schemas.openxmlformats.org/officeDocument/2006/relationships/hyperlink" Target="http://www.legislation.act.gov.au/a/2019-41/" TargetMode="External"/><Relationship Id="rId194" Type="http://schemas.openxmlformats.org/officeDocument/2006/relationships/hyperlink" Target="http://www.legislation.act.gov.au/a/1994-24/default.asp" TargetMode="External"/><Relationship Id="rId208" Type="http://schemas.openxmlformats.org/officeDocument/2006/relationships/hyperlink" Target="http://www.legislation.act.gov.au/a/2004-48" TargetMode="External"/><Relationship Id="rId415" Type="http://schemas.openxmlformats.org/officeDocument/2006/relationships/hyperlink" Target="http://www.legislation.act.gov.au/a/2000-17" TargetMode="External"/><Relationship Id="rId622" Type="http://schemas.openxmlformats.org/officeDocument/2006/relationships/hyperlink" Target="http://www.legislation.act.gov.au/a/2018-46/default.asp" TargetMode="External"/><Relationship Id="rId1045" Type="http://schemas.openxmlformats.org/officeDocument/2006/relationships/hyperlink" Target="http://www.legislation.act.gov.au/a/2011-29" TargetMode="External"/><Relationship Id="rId1252" Type="http://schemas.openxmlformats.org/officeDocument/2006/relationships/hyperlink" Target="http://www.legislation.act.gov.au/a/2018-46/default.asp" TargetMode="External"/><Relationship Id="rId261" Type="http://schemas.openxmlformats.org/officeDocument/2006/relationships/hyperlink" Target="http://www.legislation.act.gov.au/a/1994-96" TargetMode="External"/><Relationship Id="rId499" Type="http://schemas.openxmlformats.org/officeDocument/2006/relationships/hyperlink" Target="http://www.legislation.act.gov.au/a/2018-46/default.asp" TargetMode="External"/><Relationship Id="rId927" Type="http://schemas.openxmlformats.org/officeDocument/2006/relationships/hyperlink" Target="http://www.legislation.act.gov.au/a/2018-46/default.asp" TargetMode="External"/><Relationship Id="rId1112" Type="http://schemas.openxmlformats.org/officeDocument/2006/relationships/hyperlink" Target="http://www.legislation.act.gov.au/a/2011-29"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3-48" TargetMode="External"/><Relationship Id="rId566" Type="http://schemas.openxmlformats.org/officeDocument/2006/relationships/hyperlink" Target="http://www.legislation.act.gov.au/a/2008-41" TargetMode="External"/><Relationship Id="rId773" Type="http://schemas.openxmlformats.org/officeDocument/2006/relationships/hyperlink" Target="http://www.legislation.act.gov.au/a/2004-18" TargetMode="External"/><Relationship Id="rId1196" Type="http://schemas.openxmlformats.org/officeDocument/2006/relationships/hyperlink" Target="http://www.legislation.act.gov.au/a/2018-46/default.asp" TargetMode="External"/><Relationship Id="rId1417" Type="http://schemas.openxmlformats.org/officeDocument/2006/relationships/footer" Target="footer12.xml"/><Relationship Id="rId121" Type="http://schemas.openxmlformats.org/officeDocument/2006/relationships/hyperlink" Target="http://www.legislation.act.gov.au/a/2002-30" TargetMode="External"/><Relationship Id="rId219" Type="http://schemas.openxmlformats.org/officeDocument/2006/relationships/hyperlink" Target="http://www.legislation.act.gov.au/a/2019-41/" TargetMode="External"/><Relationship Id="rId426" Type="http://schemas.openxmlformats.org/officeDocument/2006/relationships/hyperlink" Target="http://www.legislation.act.gov.au/a/2000-17" TargetMode="External"/><Relationship Id="rId633" Type="http://schemas.openxmlformats.org/officeDocument/2006/relationships/hyperlink" Target="http://www.legislation.act.gov.au/a/2015-40/default.asp"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06-40" TargetMode="External"/><Relationship Id="rId1263" Type="http://schemas.openxmlformats.org/officeDocument/2006/relationships/hyperlink" Target="http://www.legislation.act.gov.au/a/2018-46/default.asp" TargetMode="External"/><Relationship Id="rId840" Type="http://schemas.openxmlformats.org/officeDocument/2006/relationships/hyperlink" Target="http://www.legislation.act.gov.au/a/2003-48" TargetMode="External"/><Relationship Id="rId938" Type="http://schemas.openxmlformats.org/officeDocument/2006/relationships/hyperlink" Target="http://www.legislation.act.gov.au/a/2018-46/default.asp" TargetMode="Externa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18-46/default.asp" TargetMode="External"/><Relationship Id="rId577" Type="http://schemas.openxmlformats.org/officeDocument/2006/relationships/hyperlink" Target="http://www.legislation.act.gov.au/a/2008-41" TargetMode="External"/><Relationship Id="rId700" Type="http://schemas.openxmlformats.org/officeDocument/2006/relationships/hyperlink" Target="http://www.legislation.act.gov.au/a/2018-46/default.asp" TargetMode="External"/><Relationship Id="rId1123" Type="http://schemas.openxmlformats.org/officeDocument/2006/relationships/hyperlink" Target="http://www.legislation.act.gov.au/a/2011-29" TargetMode="External"/><Relationship Id="rId1330" Type="http://schemas.openxmlformats.org/officeDocument/2006/relationships/hyperlink" Target="http://www.legislation.act.gov.au/a/2002-30" TargetMode="External"/><Relationship Id="rId1428" Type="http://schemas.openxmlformats.org/officeDocument/2006/relationships/footer" Target="footer18.xml"/><Relationship Id="rId132" Type="http://schemas.openxmlformats.org/officeDocument/2006/relationships/hyperlink" Target="http://www.legislation.act.gov.au/a/2005-59" TargetMode="External"/><Relationship Id="rId784" Type="http://schemas.openxmlformats.org/officeDocument/2006/relationships/hyperlink" Target="http://www.legislation.act.gov.au/a/2008-41"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15-40/default.asp" TargetMode="External"/><Relationship Id="rId437" Type="http://schemas.openxmlformats.org/officeDocument/2006/relationships/hyperlink" Target="http://www.legislation.act.gov.au/a/2003-48" TargetMode="External"/><Relationship Id="rId644" Type="http://schemas.openxmlformats.org/officeDocument/2006/relationships/hyperlink" Target="http://www.legislation.act.gov.au/a/2015-40/default.asp" TargetMode="External"/><Relationship Id="rId851" Type="http://schemas.openxmlformats.org/officeDocument/2006/relationships/hyperlink" Target="http://www.legislation.act.gov.au/a/2018-46/default.asp" TargetMode="External"/><Relationship Id="rId1274" Type="http://schemas.openxmlformats.org/officeDocument/2006/relationships/hyperlink" Target="http://www.legislation.act.gov.au/a/2018-46/default.asp" TargetMode="External"/><Relationship Id="rId283" Type="http://schemas.openxmlformats.org/officeDocument/2006/relationships/hyperlink" Target="http://www.legislation.act.gov.au/a/2005-13" TargetMode="External"/><Relationship Id="rId490" Type="http://schemas.openxmlformats.org/officeDocument/2006/relationships/hyperlink" Target="http://www.legislation.act.gov.au/a/2018-46/default.asp" TargetMode="External"/><Relationship Id="rId504" Type="http://schemas.openxmlformats.org/officeDocument/2006/relationships/hyperlink" Target="http://www.legislation.act.gov.au/a/2013-39"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04-18" TargetMode="External"/><Relationship Id="rId1134" Type="http://schemas.openxmlformats.org/officeDocument/2006/relationships/hyperlink" Target="http://www.legislation.act.gov.au/a/2004-18" TargetMode="External"/><Relationship Id="rId1341" Type="http://schemas.openxmlformats.org/officeDocument/2006/relationships/hyperlink" Target="http://www.legislation.act.gov.au/a/2005-13"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cn/2008-13/default.asp" TargetMode="External"/><Relationship Id="rId350" Type="http://schemas.openxmlformats.org/officeDocument/2006/relationships/hyperlink" Target="http://www.legislation.act.gov.au/a/2015-40/default.asp" TargetMode="External"/><Relationship Id="rId588" Type="http://schemas.openxmlformats.org/officeDocument/2006/relationships/hyperlink" Target="http://www.legislation.act.gov.au/a/2018-46/default.asp" TargetMode="External"/><Relationship Id="rId795" Type="http://schemas.openxmlformats.org/officeDocument/2006/relationships/hyperlink" Target="http://www.legislation.act.gov.au/a/2015-40/default.asp" TargetMode="External"/><Relationship Id="rId809" Type="http://schemas.openxmlformats.org/officeDocument/2006/relationships/hyperlink" Target="http://www.legislation.act.gov.au/a/2018-46/default.asp" TargetMode="External"/><Relationship Id="rId1201" Type="http://schemas.openxmlformats.org/officeDocument/2006/relationships/hyperlink" Target="http://www.legislation.act.gov.au/a/2019-4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3" TargetMode="External"/><Relationship Id="rId448" Type="http://schemas.openxmlformats.org/officeDocument/2006/relationships/hyperlink" Target="http://www.legislation.act.gov.au/a/2017-28/default.asp" TargetMode="External"/><Relationship Id="rId655" Type="http://schemas.openxmlformats.org/officeDocument/2006/relationships/hyperlink" Target="http://www.legislation.act.gov.au/a/2008-41" TargetMode="External"/><Relationship Id="rId862" Type="http://schemas.openxmlformats.org/officeDocument/2006/relationships/hyperlink" Target="http://www.legislation.act.gov.au/a/2011-29" TargetMode="External"/><Relationship Id="rId1078" Type="http://schemas.openxmlformats.org/officeDocument/2006/relationships/hyperlink" Target="http://www.legislation.act.gov.au/a/2003-48" TargetMode="External"/><Relationship Id="rId1285" Type="http://schemas.openxmlformats.org/officeDocument/2006/relationships/hyperlink" Target="http://www.legislation.act.gov.au/a/2004-18" TargetMode="External"/><Relationship Id="rId294" Type="http://schemas.openxmlformats.org/officeDocument/2006/relationships/hyperlink" Target="http://www.legislation.act.gov.au/a/1994-96" TargetMode="External"/><Relationship Id="rId308" Type="http://schemas.openxmlformats.org/officeDocument/2006/relationships/hyperlink" Target="http://www.legislation.act.gov.au/a/2018-46/default.asp" TargetMode="External"/><Relationship Id="rId515" Type="http://schemas.openxmlformats.org/officeDocument/2006/relationships/hyperlink" Target="http://www.legislation.act.gov.au/a/2008-41" TargetMode="External"/><Relationship Id="rId722" Type="http://schemas.openxmlformats.org/officeDocument/2006/relationships/hyperlink" Target="http://www.legislation.act.gov.au/a/2003-48" TargetMode="External"/><Relationship Id="rId1145" Type="http://schemas.openxmlformats.org/officeDocument/2006/relationships/hyperlink" Target="http://www.legislation.act.gov.au/a/2004-18" TargetMode="External"/><Relationship Id="rId1352" Type="http://schemas.openxmlformats.org/officeDocument/2006/relationships/hyperlink" Target="http://www.legislation.act.gov.au/a/2008-46" TargetMode="External"/><Relationship Id="rId89" Type="http://schemas.openxmlformats.org/officeDocument/2006/relationships/hyperlink" Target="http://www.legislation.act.gov.au/a/2004-28" TargetMode="External"/><Relationship Id="rId154" Type="http://schemas.openxmlformats.org/officeDocument/2006/relationships/hyperlink" Target="http://www.legislation.act.gov.au/a/2008-44" TargetMode="External"/><Relationship Id="rId361" Type="http://schemas.openxmlformats.org/officeDocument/2006/relationships/hyperlink" Target="http://www.legislation.act.gov.au/a/2007-15" TargetMode="External"/><Relationship Id="rId599" Type="http://schemas.openxmlformats.org/officeDocument/2006/relationships/hyperlink" Target="http://www.legislation.act.gov.au/a/2009-7" TargetMode="External"/><Relationship Id="rId1005" Type="http://schemas.openxmlformats.org/officeDocument/2006/relationships/hyperlink" Target="http://www.legislation.act.gov.au/a/2004-2" TargetMode="External"/><Relationship Id="rId1212" Type="http://schemas.openxmlformats.org/officeDocument/2006/relationships/hyperlink" Target="http://www.legislation.act.gov.au/a/2011-29" TargetMode="External"/><Relationship Id="rId459" Type="http://schemas.openxmlformats.org/officeDocument/2006/relationships/hyperlink" Target="http://www.legislation.act.gov.au/a/2003-48" TargetMode="External"/><Relationship Id="rId666" Type="http://schemas.openxmlformats.org/officeDocument/2006/relationships/hyperlink" Target="http://www.legislation.act.gov.au/a/2008-41" TargetMode="External"/><Relationship Id="rId873" Type="http://schemas.openxmlformats.org/officeDocument/2006/relationships/hyperlink" Target="http://www.legislation.act.gov.au/a/2011-29" TargetMode="External"/><Relationship Id="rId1089" Type="http://schemas.openxmlformats.org/officeDocument/2006/relationships/hyperlink" Target="http://www.legislation.act.gov.au/a/2006-40" TargetMode="External"/><Relationship Id="rId1296" Type="http://schemas.openxmlformats.org/officeDocument/2006/relationships/hyperlink" Target="http://www.legislation.act.gov.au/a/2018-46/default.asp" TargetMode="External"/><Relationship Id="rId16" Type="http://schemas.openxmlformats.org/officeDocument/2006/relationships/header" Target="header1.xml"/><Relationship Id="rId221" Type="http://schemas.openxmlformats.org/officeDocument/2006/relationships/hyperlink" Target="http://www.legislation.act.gov.au/a/2019-41/default.asp" TargetMode="External"/><Relationship Id="rId319" Type="http://schemas.openxmlformats.org/officeDocument/2006/relationships/hyperlink" Target="http://www.legislation.act.gov.au/a/1994-96" TargetMode="External"/><Relationship Id="rId526" Type="http://schemas.openxmlformats.org/officeDocument/2006/relationships/hyperlink" Target="http://www.legislation.act.gov.au/a/2008-41" TargetMode="External"/><Relationship Id="rId1156" Type="http://schemas.openxmlformats.org/officeDocument/2006/relationships/hyperlink" Target="http://www.legislation.act.gov.au/a/2003-48" TargetMode="External"/><Relationship Id="rId1363" Type="http://schemas.openxmlformats.org/officeDocument/2006/relationships/hyperlink" Target="http://www.legislation.act.gov.au/a/2009-7" TargetMode="External"/><Relationship Id="rId733" Type="http://schemas.openxmlformats.org/officeDocument/2006/relationships/hyperlink" Target="http://www.legislation.act.gov.au/a/2015-40/default.asp" TargetMode="External"/><Relationship Id="rId940" Type="http://schemas.openxmlformats.org/officeDocument/2006/relationships/hyperlink" Target="http://www.legislation.act.gov.au/a/2004-18" TargetMode="External"/><Relationship Id="rId1016" Type="http://schemas.openxmlformats.org/officeDocument/2006/relationships/hyperlink" Target="http://www.legislation.act.gov.au/a/2015-40/default.asp" TargetMode="External"/><Relationship Id="rId165" Type="http://schemas.openxmlformats.org/officeDocument/2006/relationships/hyperlink" Target="http://www.legislation.act.gov.au/a/2012-40" TargetMode="External"/><Relationship Id="rId372" Type="http://schemas.openxmlformats.org/officeDocument/2006/relationships/hyperlink" Target="http://www.legislation.act.gov.au/a/2000-17" TargetMode="External"/><Relationship Id="rId677" Type="http://schemas.openxmlformats.org/officeDocument/2006/relationships/hyperlink" Target="http://www.legislation.act.gov.au/a/2011-29" TargetMode="External"/><Relationship Id="rId800" Type="http://schemas.openxmlformats.org/officeDocument/2006/relationships/hyperlink" Target="http://www.legislation.act.gov.au/a/2004-18" TargetMode="External"/><Relationship Id="rId1223" Type="http://schemas.openxmlformats.org/officeDocument/2006/relationships/hyperlink" Target="http://www.legislation.act.gov.au/a/2003-48" TargetMode="External"/><Relationship Id="rId1430" Type="http://schemas.openxmlformats.org/officeDocument/2006/relationships/fontTable" Target="fontTable.xml"/><Relationship Id="rId232" Type="http://schemas.openxmlformats.org/officeDocument/2006/relationships/hyperlink" Target="http://www.legislation.act.gov.au/a/2000-17" TargetMode="External"/><Relationship Id="rId884" Type="http://schemas.openxmlformats.org/officeDocument/2006/relationships/hyperlink" Target="http://www.legislation.act.gov.au/a/2004-1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18-46/default.asp" TargetMode="External"/><Relationship Id="rId951" Type="http://schemas.openxmlformats.org/officeDocument/2006/relationships/hyperlink" Target="http://www.legislation.act.gov.au/a/2011-29" TargetMode="External"/><Relationship Id="rId1167" Type="http://schemas.openxmlformats.org/officeDocument/2006/relationships/hyperlink" Target="http://www.legislation.act.gov.au/a/2018-46/default.asp" TargetMode="External"/><Relationship Id="rId1374" Type="http://schemas.openxmlformats.org/officeDocument/2006/relationships/hyperlink" Target="http://www.legislation.act.gov.au/a/2012-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17-1/default.asp" TargetMode="External"/><Relationship Id="rId383" Type="http://schemas.openxmlformats.org/officeDocument/2006/relationships/hyperlink" Target="http://www.legislation.act.gov.au/a/2011-29" TargetMode="External"/><Relationship Id="rId590" Type="http://schemas.openxmlformats.org/officeDocument/2006/relationships/hyperlink" Target="http://www.legislation.act.gov.au/a/2008-41" TargetMode="External"/><Relationship Id="rId604" Type="http://schemas.openxmlformats.org/officeDocument/2006/relationships/hyperlink" Target="http://www.legislation.act.gov.au/a/2008-41" TargetMode="External"/><Relationship Id="rId811" Type="http://schemas.openxmlformats.org/officeDocument/2006/relationships/hyperlink" Target="http://www.legislation.act.gov.au/a/2017-10/default.asp" TargetMode="External"/><Relationship Id="rId1027" Type="http://schemas.openxmlformats.org/officeDocument/2006/relationships/hyperlink" Target="http://www.legislation.act.gov.au/a/2015-40/default.asp" TargetMode="External"/><Relationship Id="rId1234" Type="http://schemas.openxmlformats.org/officeDocument/2006/relationships/hyperlink" Target="http://www.legislation.act.gov.au/a/2018-46/default.asp" TargetMode="External"/><Relationship Id="rId243" Type="http://schemas.openxmlformats.org/officeDocument/2006/relationships/hyperlink" Target="http://www.legislation.act.gov.au/a/1999-91" TargetMode="External"/><Relationship Id="rId450" Type="http://schemas.openxmlformats.org/officeDocument/2006/relationships/hyperlink" Target="http://www.legislation.act.gov.au/a/2000-17" TargetMode="External"/><Relationship Id="rId688" Type="http://schemas.openxmlformats.org/officeDocument/2006/relationships/hyperlink" Target="http://www.legislation.act.gov.au/a/2018-46/default.asp" TargetMode="External"/><Relationship Id="rId895" Type="http://schemas.openxmlformats.org/officeDocument/2006/relationships/hyperlink" Target="http://www.legislation.act.gov.au/a/2004-18" TargetMode="External"/><Relationship Id="rId909" Type="http://schemas.openxmlformats.org/officeDocument/2006/relationships/hyperlink" Target="http://www.legislation.act.gov.au/a/2015-40/default.asp" TargetMode="External"/><Relationship Id="rId1080" Type="http://schemas.openxmlformats.org/officeDocument/2006/relationships/hyperlink" Target="http://www.legislation.act.gov.au/a/2006-40" TargetMode="External"/><Relationship Id="rId1301" Type="http://schemas.openxmlformats.org/officeDocument/2006/relationships/hyperlink" Target="http://www.legislation.act.gov.au/a/2018-46/default.asp" TargetMode="External"/><Relationship Id="rId38" Type="http://schemas.openxmlformats.org/officeDocument/2006/relationships/hyperlink" Target="http://www.legislation.act.gov.au/a/2017-7/default.asp" TargetMode="External"/><Relationship Id="rId103" Type="http://schemas.openxmlformats.org/officeDocument/2006/relationships/header" Target="header9.xml"/><Relationship Id="rId310" Type="http://schemas.openxmlformats.org/officeDocument/2006/relationships/hyperlink" Target="http://www.legislation.act.gov.au/a/2000-17" TargetMode="External"/><Relationship Id="rId548" Type="http://schemas.openxmlformats.org/officeDocument/2006/relationships/hyperlink" Target="http://www.legislation.act.gov.au/a/2018-46/default.asp" TargetMode="External"/><Relationship Id="rId755" Type="http://schemas.openxmlformats.org/officeDocument/2006/relationships/hyperlink" Target="http://www.legislation.act.gov.au/a/2004-18" TargetMode="External"/><Relationship Id="rId962" Type="http://schemas.openxmlformats.org/officeDocument/2006/relationships/hyperlink" Target="http://www.legislation.act.gov.au/a/2015-40/default.asp" TargetMode="External"/><Relationship Id="rId1178" Type="http://schemas.openxmlformats.org/officeDocument/2006/relationships/hyperlink" Target="http://www.legislation.act.gov.au/a/2015-40/default.asp" TargetMode="External"/><Relationship Id="rId1385" Type="http://schemas.openxmlformats.org/officeDocument/2006/relationships/hyperlink" Target="http://www.legislation.act.gov.au/a/2013-43" TargetMode="External"/><Relationship Id="rId91" Type="http://schemas.openxmlformats.org/officeDocument/2006/relationships/hyperlink" Target="http://www.legislation.act.gov.au/a/2020-11" TargetMode="External"/><Relationship Id="rId187" Type="http://schemas.openxmlformats.org/officeDocument/2006/relationships/hyperlink" Target="http://www.legislation.act.gov.au/a/2020-14/" TargetMode="External"/><Relationship Id="rId394" Type="http://schemas.openxmlformats.org/officeDocument/2006/relationships/hyperlink" Target="http://www.legislation.act.gov.au/a/2015-40/default.asp"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09-7" TargetMode="External"/><Relationship Id="rId822" Type="http://schemas.openxmlformats.org/officeDocument/2006/relationships/hyperlink" Target="http://www.legislation.act.gov.au/a/2018-46/default.asp" TargetMode="External"/><Relationship Id="rId1038" Type="http://schemas.openxmlformats.org/officeDocument/2006/relationships/hyperlink" Target="http://www.legislation.act.gov.au/a/2017-10/default.asp" TargetMode="External"/><Relationship Id="rId1245" Type="http://schemas.openxmlformats.org/officeDocument/2006/relationships/hyperlink" Target="http://www.legislation.act.gov.au/a/2015-40/default.asp" TargetMode="External"/><Relationship Id="rId254" Type="http://schemas.openxmlformats.org/officeDocument/2006/relationships/hyperlink" Target="http://www.legislation.act.gov.au/a/2013-43" TargetMode="External"/><Relationship Id="rId699" Type="http://schemas.openxmlformats.org/officeDocument/2006/relationships/hyperlink" Target="http://www.legislation.act.gov.au/a/2015-40/default.asp" TargetMode="External"/><Relationship Id="rId1091" Type="http://schemas.openxmlformats.org/officeDocument/2006/relationships/hyperlink" Target="http://www.legislation.act.gov.au/a/2015-40/default.asp" TargetMode="External"/><Relationship Id="rId1105" Type="http://schemas.openxmlformats.org/officeDocument/2006/relationships/hyperlink" Target="http://www.legislation.act.gov.au/a/2015-40/default.asp" TargetMode="External"/><Relationship Id="rId1312" Type="http://schemas.openxmlformats.org/officeDocument/2006/relationships/hyperlink" Target="http://www.legislation.act.gov.au/a/1992-80"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8-45" TargetMode="External"/><Relationship Id="rId461" Type="http://schemas.openxmlformats.org/officeDocument/2006/relationships/hyperlink" Target="http://www.legislation.act.gov.au/a/2000-17" TargetMode="External"/><Relationship Id="rId559" Type="http://schemas.openxmlformats.org/officeDocument/2006/relationships/hyperlink" Target="http://www.legislation.act.gov.au/a/2011-29" TargetMode="External"/><Relationship Id="rId766" Type="http://schemas.openxmlformats.org/officeDocument/2006/relationships/hyperlink" Target="http://www.legislation.act.gov.au/a/2004-18" TargetMode="External"/><Relationship Id="rId1189" Type="http://schemas.openxmlformats.org/officeDocument/2006/relationships/hyperlink" Target="http://www.legislation.act.gov.au/a/2011-29" TargetMode="External"/><Relationship Id="rId1396" Type="http://schemas.openxmlformats.org/officeDocument/2006/relationships/hyperlink" Target="http://www.legislation.act.gov.au/a/2017-10/default.asp" TargetMode="External"/><Relationship Id="rId198" Type="http://schemas.openxmlformats.org/officeDocument/2006/relationships/hyperlink" Target="http://www.legislation.act.gov.au/a/2003-48" TargetMode="External"/><Relationship Id="rId321" Type="http://schemas.openxmlformats.org/officeDocument/2006/relationships/hyperlink" Target="http://www.legislation.act.gov.au/a/2000-17"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18-46/default.asp" TargetMode="External"/><Relationship Id="rId973" Type="http://schemas.openxmlformats.org/officeDocument/2006/relationships/hyperlink" Target="http://www.legislation.act.gov.au/a/2018-46/default.asp" TargetMode="External"/><Relationship Id="rId1049" Type="http://schemas.openxmlformats.org/officeDocument/2006/relationships/hyperlink" Target="http://www.legislation.act.gov.au/a/2011-29" TargetMode="External"/><Relationship Id="rId1256" Type="http://schemas.openxmlformats.org/officeDocument/2006/relationships/hyperlink" Target="http://www.legislation.act.gov.au/a/2016-42/default.asp" TargetMode="External"/><Relationship Id="rId833" Type="http://schemas.openxmlformats.org/officeDocument/2006/relationships/hyperlink" Target="http://www.legislation.act.gov.au/a/2004-18" TargetMode="External"/><Relationship Id="rId1116" Type="http://schemas.openxmlformats.org/officeDocument/2006/relationships/hyperlink" Target="http://www.legislation.act.gov.au/a/2011-29" TargetMode="External"/><Relationship Id="rId265" Type="http://schemas.openxmlformats.org/officeDocument/2006/relationships/hyperlink" Target="http://www.legislation.act.gov.au/a/2003-48" TargetMode="External"/><Relationship Id="rId472" Type="http://schemas.openxmlformats.org/officeDocument/2006/relationships/hyperlink" Target="http://www.legislation.act.gov.au/a/2018-9/default.asp" TargetMode="External"/><Relationship Id="rId900" Type="http://schemas.openxmlformats.org/officeDocument/2006/relationships/hyperlink" Target="http://www.legislation.act.gov.au/a/2018-46/default.asp" TargetMode="External"/><Relationship Id="rId1323" Type="http://schemas.openxmlformats.org/officeDocument/2006/relationships/hyperlink" Target="http://www.legislation.act.gov.au/a/2000-17" TargetMode="External"/><Relationship Id="rId125" Type="http://schemas.openxmlformats.org/officeDocument/2006/relationships/hyperlink" Target="http://www.legislation.act.gov.au/a/2004-2" TargetMode="External"/><Relationship Id="rId332" Type="http://schemas.openxmlformats.org/officeDocument/2006/relationships/hyperlink" Target="http://www.legislation.act.gov.au/a/2003-48" TargetMode="External"/><Relationship Id="rId777" Type="http://schemas.openxmlformats.org/officeDocument/2006/relationships/hyperlink" Target="http://www.legislation.act.gov.au/a/2015-40/default.asp" TargetMode="External"/><Relationship Id="rId984" Type="http://schemas.openxmlformats.org/officeDocument/2006/relationships/hyperlink" Target="http://www.legislation.act.gov.au/a/2018-46/default.asp" TargetMode="External"/><Relationship Id="rId637" Type="http://schemas.openxmlformats.org/officeDocument/2006/relationships/hyperlink" Target="http://www.legislation.act.gov.au/a/2015-40/default.asp" TargetMode="External"/><Relationship Id="rId844" Type="http://schemas.openxmlformats.org/officeDocument/2006/relationships/hyperlink" Target="http://www.legislation.act.gov.au/a/2004-18" TargetMode="External"/><Relationship Id="rId1267" Type="http://schemas.openxmlformats.org/officeDocument/2006/relationships/hyperlink" Target="http://www.legislation.act.gov.au/a/2015-40/default.asp" TargetMode="External"/><Relationship Id="rId276" Type="http://schemas.openxmlformats.org/officeDocument/2006/relationships/hyperlink" Target="http://www.legislation.act.gov.au/a/1994-96" TargetMode="External"/><Relationship Id="rId483" Type="http://schemas.openxmlformats.org/officeDocument/2006/relationships/hyperlink" Target="http://www.legislation.act.gov.au/a/2011-29" TargetMode="External"/><Relationship Id="rId690" Type="http://schemas.openxmlformats.org/officeDocument/2006/relationships/hyperlink" Target="http://www.legislation.act.gov.au/a/2008-41" TargetMode="External"/><Relationship Id="rId704" Type="http://schemas.openxmlformats.org/officeDocument/2006/relationships/hyperlink" Target="http://www.legislation.act.gov.au/a/2018-46/default.asp" TargetMode="External"/><Relationship Id="rId911" Type="http://schemas.openxmlformats.org/officeDocument/2006/relationships/hyperlink" Target="http://www.legislation.act.gov.au/a/2004-18" TargetMode="External"/><Relationship Id="rId1127" Type="http://schemas.openxmlformats.org/officeDocument/2006/relationships/hyperlink" Target="http://www.legislation.act.gov.au/a/2011-29" TargetMode="External"/><Relationship Id="rId1334" Type="http://schemas.openxmlformats.org/officeDocument/2006/relationships/hyperlink" Target="http://www.legislation.act.gov.au/a/2004-2"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8-19"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08-41" TargetMode="External"/><Relationship Id="rId788" Type="http://schemas.openxmlformats.org/officeDocument/2006/relationships/hyperlink" Target="http://www.legislation.act.gov.au/a/2018-46/default.asp" TargetMode="External"/><Relationship Id="rId995" Type="http://schemas.openxmlformats.org/officeDocument/2006/relationships/hyperlink" Target="http://www.legislation.act.gov.au/a/2011-29" TargetMode="External"/><Relationship Id="rId1180" Type="http://schemas.openxmlformats.org/officeDocument/2006/relationships/hyperlink" Target="http://www.legislation.act.gov.au/a/2004-18" TargetMode="External"/><Relationship Id="rId1401" Type="http://schemas.openxmlformats.org/officeDocument/2006/relationships/hyperlink" Target="http://www.legislation.act.gov.au/a/2018-9/default.asp" TargetMode="External"/><Relationship Id="rId203" Type="http://schemas.openxmlformats.org/officeDocument/2006/relationships/hyperlink" Target="http://www.legislation.act.gov.au/a/1996-25" TargetMode="External"/><Relationship Id="rId648" Type="http://schemas.openxmlformats.org/officeDocument/2006/relationships/hyperlink" Target="http://www.legislation.act.gov.au/a/2015-40/default.asp" TargetMode="External"/><Relationship Id="rId855" Type="http://schemas.openxmlformats.org/officeDocument/2006/relationships/hyperlink" Target="http://www.legislation.act.gov.au/a/2003-48" TargetMode="External"/><Relationship Id="rId1040" Type="http://schemas.openxmlformats.org/officeDocument/2006/relationships/hyperlink" Target="http://www.legislation.act.gov.au/a/2018-46/default.asp" TargetMode="External"/><Relationship Id="rId1278" Type="http://schemas.openxmlformats.org/officeDocument/2006/relationships/hyperlink" Target="http://www.legislation.act.gov.au/a/2018-46/default.asp" TargetMode="External"/><Relationship Id="rId287" Type="http://schemas.openxmlformats.org/officeDocument/2006/relationships/hyperlink" Target="http://www.legislation.act.gov.au/a/2015-40/default.asp"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1-29" TargetMode="External"/><Relationship Id="rId508" Type="http://schemas.openxmlformats.org/officeDocument/2006/relationships/hyperlink" Target="http://www.legislation.act.gov.au/a/2018-46/default.asp" TargetMode="External"/><Relationship Id="rId715" Type="http://schemas.openxmlformats.org/officeDocument/2006/relationships/hyperlink" Target="http://www.legislation.act.gov.au/a/2018-46/default.asp" TargetMode="External"/><Relationship Id="rId922" Type="http://schemas.openxmlformats.org/officeDocument/2006/relationships/hyperlink" Target="http://www.legislation.act.gov.au/a/2018-46/default.asp" TargetMode="External"/><Relationship Id="rId1138" Type="http://schemas.openxmlformats.org/officeDocument/2006/relationships/hyperlink" Target="http://www.legislation.act.gov.au/a/2013-19" TargetMode="External"/><Relationship Id="rId1345" Type="http://schemas.openxmlformats.org/officeDocument/2006/relationships/hyperlink" Target="http://www.legislation.act.gov.au/a/2006-23" TargetMode="External"/><Relationship Id="rId147" Type="http://schemas.openxmlformats.org/officeDocument/2006/relationships/hyperlink" Target="http://www.legislation.act.gov.au/a/2008-41" TargetMode="External"/><Relationship Id="rId354" Type="http://schemas.openxmlformats.org/officeDocument/2006/relationships/hyperlink" Target="http://www.legislation.act.gov.au/a/2000-17" TargetMode="External"/><Relationship Id="rId799" Type="http://schemas.openxmlformats.org/officeDocument/2006/relationships/hyperlink" Target="http://www.legislation.act.gov.au/a/2003-48" TargetMode="External"/><Relationship Id="rId1191" Type="http://schemas.openxmlformats.org/officeDocument/2006/relationships/hyperlink" Target="http://www.legislation.act.gov.au/a/2004-2" TargetMode="External"/><Relationship Id="rId1205" Type="http://schemas.openxmlformats.org/officeDocument/2006/relationships/hyperlink" Target="http://www.legislation.act.gov.au/a/2018-46/default.asp"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08-41" TargetMode="External"/><Relationship Id="rId659" Type="http://schemas.openxmlformats.org/officeDocument/2006/relationships/hyperlink" Target="http://www.legislation.act.gov.au/a/2015-40/default.asp" TargetMode="External"/><Relationship Id="rId866" Type="http://schemas.openxmlformats.org/officeDocument/2006/relationships/hyperlink" Target="http://www.legislation.act.gov.au/a/2004-18" TargetMode="External"/><Relationship Id="rId1289" Type="http://schemas.openxmlformats.org/officeDocument/2006/relationships/hyperlink" Target="http://www.legislation.act.gov.au/a/2015-40/default.asp" TargetMode="External"/><Relationship Id="rId1412" Type="http://schemas.openxmlformats.org/officeDocument/2006/relationships/hyperlink" Target="http://www.legislation.act.gov.au/a/2020-14/" TargetMode="External"/><Relationship Id="rId214" Type="http://schemas.openxmlformats.org/officeDocument/2006/relationships/hyperlink" Target="http://www.legislation.act.gov.au/a/2019-41/" TargetMode="External"/><Relationship Id="rId298" Type="http://schemas.openxmlformats.org/officeDocument/2006/relationships/hyperlink" Target="http://www.legislation.act.gov.au/a/2011-29"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16-42/default.asp" TargetMode="External"/><Relationship Id="rId1051" Type="http://schemas.openxmlformats.org/officeDocument/2006/relationships/hyperlink" Target="http://www.legislation.act.gov.au/a/2011-29" TargetMode="External"/><Relationship Id="rId1149" Type="http://schemas.openxmlformats.org/officeDocument/2006/relationships/hyperlink" Target="http://www.legislation.act.gov.au/a/2008-41" TargetMode="External"/><Relationship Id="rId1356" Type="http://schemas.openxmlformats.org/officeDocument/2006/relationships/hyperlink" Target="http://www.legislation.act.gov.au/a/2008-20" TargetMode="External"/><Relationship Id="rId158" Type="http://schemas.openxmlformats.org/officeDocument/2006/relationships/hyperlink" Target="http://www.legislation.act.gov.au/a/2010-40" TargetMode="External"/><Relationship Id="rId726" Type="http://schemas.openxmlformats.org/officeDocument/2006/relationships/hyperlink" Target="http://www.legislation.act.gov.au/a/2003-48" TargetMode="External"/><Relationship Id="rId933" Type="http://schemas.openxmlformats.org/officeDocument/2006/relationships/hyperlink" Target="http://www.legislation.act.gov.au/a/2008-20" TargetMode="External"/><Relationship Id="rId1009" Type="http://schemas.openxmlformats.org/officeDocument/2006/relationships/hyperlink" Target="http://www.legislation.act.gov.au/a/2018-46/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5-53" TargetMode="External"/><Relationship Id="rId572" Type="http://schemas.openxmlformats.org/officeDocument/2006/relationships/hyperlink" Target="http://www.legislation.act.gov.au/a/2008-41" TargetMode="External"/><Relationship Id="rId1216" Type="http://schemas.openxmlformats.org/officeDocument/2006/relationships/hyperlink" Target="http://www.legislation.act.gov.au/a/2003-48" TargetMode="External"/><Relationship Id="rId1423" Type="http://schemas.openxmlformats.org/officeDocument/2006/relationships/header" Target="header14.xml"/><Relationship Id="rId225" Type="http://schemas.openxmlformats.org/officeDocument/2006/relationships/hyperlink" Target="http://www.legislation.act.gov.au/a/2019-41/default.asp" TargetMode="External"/><Relationship Id="rId432" Type="http://schemas.openxmlformats.org/officeDocument/2006/relationships/hyperlink" Target="http://www.legislation.act.gov.au/a/2015-40/default.asp" TargetMode="External"/><Relationship Id="rId877" Type="http://schemas.openxmlformats.org/officeDocument/2006/relationships/hyperlink" Target="http://www.legislation.act.gov.au/a/2018-46/default.asp" TargetMode="External"/><Relationship Id="rId1062" Type="http://schemas.openxmlformats.org/officeDocument/2006/relationships/hyperlink" Target="http://www.legislation.act.gov.au/a/2015-40/default.asp" TargetMode="External"/><Relationship Id="rId737" Type="http://schemas.openxmlformats.org/officeDocument/2006/relationships/hyperlink" Target="http://www.legislation.act.gov.au/a/2003-48" TargetMode="External"/><Relationship Id="rId944" Type="http://schemas.openxmlformats.org/officeDocument/2006/relationships/hyperlink" Target="http://www.legislation.act.gov.au/a/2011-29" TargetMode="External"/><Relationship Id="rId1367" Type="http://schemas.openxmlformats.org/officeDocument/2006/relationships/hyperlink" Target="http://www.legislation.act.gov.au/a/2009-40" TargetMode="External"/><Relationship Id="rId73" Type="http://schemas.openxmlformats.org/officeDocument/2006/relationships/hyperlink" Target="http://www.legislation.act.gov.au/a/2016-42" TargetMode="External"/><Relationship Id="rId169" Type="http://schemas.openxmlformats.org/officeDocument/2006/relationships/hyperlink" Target="http://www.legislation.act.gov.au/cn/2013-11" TargetMode="External"/><Relationship Id="rId376" Type="http://schemas.openxmlformats.org/officeDocument/2006/relationships/hyperlink" Target="http://www.legislation.act.gov.au/a/2000-17" TargetMode="External"/><Relationship Id="rId583" Type="http://schemas.openxmlformats.org/officeDocument/2006/relationships/hyperlink" Target="http://www.legislation.act.gov.au/a/2015-40/default.asp" TargetMode="External"/><Relationship Id="rId790" Type="http://schemas.openxmlformats.org/officeDocument/2006/relationships/hyperlink" Target="http://www.legislation.act.gov.au/a/2018-46/default.asp" TargetMode="External"/><Relationship Id="rId804" Type="http://schemas.openxmlformats.org/officeDocument/2006/relationships/hyperlink" Target="http://www.legislation.act.gov.au/a/2003-48" TargetMode="External"/><Relationship Id="rId1227" Type="http://schemas.openxmlformats.org/officeDocument/2006/relationships/hyperlink" Target="http://www.legislation.act.gov.au/a/2003-48" TargetMode="External"/><Relationship Id="rId4" Type="http://schemas.openxmlformats.org/officeDocument/2006/relationships/webSettings" Target="webSettings.xml"/><Relationship Id="rId236" Type="http://schemas.openxmlformats.org/officeDocument/2006/relationships/hyperlink" Target="http://www.legislation.act.gov.au/a/2018-46/default.asp" TargetMode="External"/><Relationship Id="rId443" Type="http://schemas.openxmlformats.org/officeDocument/2006/relationships/hyperlink" Target="http://www.legislation.act.gov.au/a/2000-17" TargetMode="External"/><Relationship Id="rId650" Type="http://schemas.openxmlformats.org/officeDocument/2006/relationships/hyperlink" Target="http://www.legislation.act.gov.au/a/2009-24" TargetMode="External"/><Relationship Id="rId888" Type="http://schemas.openxmlformats.org/officeDocument/2006/relationships/hyperlink" Target="http://www.legislation.act.gov.au/a/2004-18" TargetMode="External"/><Relationship Id="rId1073" Type="http://schemas.openxmlformats.org/officeDocument/2006/relationships/hyperlink" Target="http://www.legislation.act.gov.au/a/2004-59" TargetMode="External"/><Relationship Id="rId1280" Type="http://schemas.openxmlformats.org/officeDocument/2006/relationships/hyperlink" Target="http://www.legislation.act.gov.au/a/2011-29"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18-46/default.asp" TargetMode="External"/><Relationship Id="rId955" Type="http://schemas.openxmlformats.org/officeDocument/2006/relationships/hyperlink" Target="http://www.legislation.act.gov.au/a/2004-2" TargetMode="External"/><Relationship Id="rId1140" Type="http://schemas.openxmlformats.org/officeDocument/2006/relationships/hyperlink" Target="http://www.legislation.act.gov.au/a/2013-39" TargetMode="External"/><Relationship Id="rId1378" Type="http://schemas.openxmlformats.org/officeDocument/2006/relationships/hyperlink" Target="http://www.legislation.act.gov.au/a/2013-12/default.asp" TargetMode="External"/><Relationship Id="rId84" Type="http://schemas.openxmlformats.org/officeDocument/2006/relationships/hyperlink" Target="http://www.legislation.act.gov.au/a/2011-12" TargetMode="External"/><Relationship Id="rId387" Type="http://schemas.openxmlformats.org/officeDocument/2006/relationships/hyperlink" Target="http://www.legislation.act.gov.au/a/2000-17" TargetMode="External"/><Relationship Id="rId510" Type="http://schemas.openxmlformats.org/officeDocument/2006/relationships/hyperlink" Target="http://www.legislation.act.gov.au/a/2018-46/default.asp" TargetMode="External"/><Relationship Id="rId594" Type="http://schemas.openxmlformats.org/officeDocument/2006/relationships/hyperlink" Target="http://www.legislation.act.gov.au/a/2015-40/default.asp" TargetMode="External"/><Relationship Id="rId608" Type="http://schemas.openxmlformats.org/officeDocument/2006/relationships/hyperlink" Target="http://www.legislation.act.gov.au/a/2018-46/default.asp" TargetMode="External"/><Relationship Id="rId815" Type="http://schemas.openxmlformats.org/officeDocument/2006/relationships/hyperlink" Target="http://www.legislation.act.gov.au/a/2018-46/default.asp" TargetMode="External"/><Relationship Id="rId1238" Type="http://schemas.openxmlformats.org/officeDocument/2006/relationships/hyperlink" Target="http://www.legislation.act.gov.au/a/2018-46/default.asp" TargetMode="External"/><Relationship Id="rId247" Type="http://schemas.openxmlformats.org/officeDocument/2006/relationships/hyperlink" Target="http://www.legislation.act.gov.au/a/2000-17" TargetMode="External"/><Relationship Id="rId899" Type="http://schemas.openxmlformats.org/officeDocument/2006/relationships/hyperlink" Target="http://www.legislation.act.gov.au/a/2011-29"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15-40/default.asp" TargetMode="External"/><Relationship Id="rId1305" Type="http://schemas.openxmlformats.org/officeDocument/2006/relationships/hyperlink" Target="http://www.legislation.act.gov.au/a/2019-41/" TargetMode="External"/><Relationship Id="rId107" Type="http://schemas.openxmlformats.org/officeDocument/2006/relationships/hyperlink" Target="http://www.legislation.act.gov.au/a/1991-34" TargetMode="External"/><Relationship Id="rId454" Type="http://schemas.openxmlformats.org/officeDocument/2006/relationships/hyperlink" Target="http://www.legislation.act.gov.au/a/2000-17" TargetMode="External"/><Relationship Id="rId661" Type="http://schemas.openxmlformats.org/officeDocument/2006/relationships/hyperlink" Target="http://www.legislation.act.gov.au/a/2008-41"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04-2" TargetMode="External"/><Relationship Id="rId1291" Type="http://schemas.openxmlformats.org/officeDocument/2006/relationships/hyperlink" Target="http://www.legislation.act.gov.au/a/2004-18" TargetMode="External"/><Relationship Id="rId1389" Type="http://schemas.openxmlformats.org/officeDocument/2006/relationships/hyperlink" Target="http://www.legislation.act.gov.au/a/2013-4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9" TargetMode="External"/><Relationship Id="rId398" Type="http://schemas.openxmlformats.org/officeDocument/2006/relationships/hyperlink" Target="http://www.legislation.act.gov.au/a/2003-48" TargetMode="External"/><Relationship Id="rId521" Type="http://schemas.openxmlformats.org/officeDocument/2006/relationships/hyperlink" Target="http://www.legislation.act.gov.au/a/2019-41/"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18-46/default.asp" TargetMode="External"/><Relationship Id="rId1249" Type="http://schemas.openxmlformats.org/officeDocument/2006/relationships/hyperlink" Target="http://www.legislation.act.gov.au/a/2009-7" TargetMode="External"/><Relationship Id="rId95" Type="http://schemas.openxmlformats.org/officeDocument/2006/relationships/footer" Target="footer8.xml"/><Relationship Id="rId160" Type="http://schemas.openxmlformats.org/officeDocument/2006/relationships/hyperlink" Target="http://www.legislation.act.gov.au/a/2011-12" TargetMode="External"/><Relationship Id="rId826" Type="http://schemas.openxmlformats.org/officeDocument/2006/relationships/hyperlink" Target="http://www.legislation.act.gov.au/a/2018-46/default.asp" TargetMode="External"/><Relationship Id="rId1011" Type="http://schemas.openxmlformats.org/officeDocument/2006/relationships/hyperlink" Target="http://www.legislation.act.gov.au/a/2011-29" TargetMode="External"/><Relationship Id="rId1109" Type="http://schemas.openxmlformats.org/officeDocument/2006/relationships/hyperlink" Target="http://www.legislation.act.gov.au/a/2015-40/default.asp" TargetMode="External"/><Relationship Id="rId258" Type="http://schemas.openxmlformats.org/officeDocument/2006/relationships/hyperlink" Target="http://www.legislation.act.gov.au/a/2011-29" TargetMode="External"/><Relationship Id="rId465" Type="http://schemas.openxmlformats.org/officeDocument/2006/relationships/hyperlink" Target="http://www.legislation.act.gov.au/a/2000-17" TargetMode="External"/><Relationship Id="rId672" Type="http://schemas.openxmlformats.org/officeDocument/2006/relationships/hyperlink" Target="http://www.legislation.act.gov.au/a/2015-40/default.asp" TargetMode="External"/><Relationship Id="rId1095" Type="http://schemas.openxmlformats.org/officeDocument/2006/relationships/hyperlink" Target="http://www.legislation.act.gov.au/a/2006-40" TargetMode="External"/><Relationship Id="rId1316" Type="http://schemas.openxmlformats.org/officeDocument/2006/relationships/hyperlink" Target="http://www.legislation.act.gov.au/a/1994-96" TargetMode="External"/><Relationship Id="rId22" Type="http://schemas.openxmlformats.org/officeDocument/2006/relationships/header" Target="header4.xm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2011-29" TargetMode="External"/><Relationship Id="rId532" Type="http://schemas.openxmlformats.org/officeDocument/2006/relationships/hyperlink" Target="http://www.legislation.act.gov.au/a/2008-41" TargetMode="External"/><Relationship Id="rId977" Type="http://schemas.openxmlformats.org/officeDocument/2006/relationships/hyperlink" Target="http://www.legislation.act.gov.au/a/2018-46/default.asp" TargetMode="External"/><Relationship Id="rId1162" Type="http://schemas.openxmlformats.org/officeDocument/2006/relationships/hyperlink" Target="http://www.legislation.act.gov.au/a/2018-46/default.asp" TargetMode="External"/><Relationship Id="rId171" Type="http://schemas.openxmlformats.org/officeDocument/2006/relationships/hyperlink" Target="http://www.legislation.act.gov.au/a/2015-40/default.asp" TargetMode="External"/><Relationship Id="rId837" Type="http://schemas.openxmlformats.org/officeDocument/2006/relationships/hyperlink" Target="http://www.legislation.act.gov.au/a/2006-40" TargetMode="External"/><Relationship Id="rId1022" Type="http://schemas.openxmlformats.org/officeDocument/2006/relationships/hyperlink" Target="http://www.legislation.act.gov.au/a/2016-42/default.asp" TargetMode="External"/><Relationship Id="rId269" Type="http://schemas.openxmlformats.org/officeDocument/2006/relationships/hyperlink" Target="http://www.legislation.act.gov.au/a/1994-24" TargetMode="External"/><Relationship Id="rId476" Type="http://schemas.openxmlformats.org/officeDocument/2006/relationships/hyperlink" Target="http://www.legislation.act.gov.au/a/2003-48" TargetMode="External"/><Relationship Id="rId683" Type="http://schemas.openxmlformats.org/officeDocument/2006/relationships/hyperlink" Target="http://www.legislation.act.gov.au/a/2005-13"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01-82"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5-13" TargetMode="External"/><Relationship Id="rId336" Type="http://schemas.openxmlformats.org/officeDocument/2006/relationships/hyperlink" Target="http://www.legislation.act.gov.au/a/2018-46/default.asp" TargetMode="External"/><Relationship Id="rId543" Type="http://schemas.openxmlformats.org/officeDocument/2006/relationships/hyperlink" Target="http://www.legislation.act.gov.au/a/2004-18"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04-18" TargetMode="External"/><Relationship Id="rId1380" Type="http://schemas.openxmlformats.org/officeDocument/2006/relationships/hyperlink" Target="http://www.legislation.act.gov.au/a/2013-19/default.asp" TargetMode="External"/><Relationship Id="rId182" Type="http://schemas.openxmlformats.org/officeDocument/2006/relationships/hyperlink" Target="http://www.legislation.act.gov.au/a/2019-41/default.asp"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18-46/default.asp" TargetMode="External"/><Relationship Id="rId848" Type="http://schemas.openxmlformats.org/officeDocument/2006/relationships/hyperlink" Target="http://www.legislation.act.gov.au/a/2006-40" TargetMode="External"/><Relationship Id="rId1033" Type="http://schemas.openxmlformats.org/officeDocument/2006/relationships/hyperlink" Target="http://www.legislation.act.gov.au/a/2016-42/default.asp" TargetMode="External"/><Relationship Id="rId487" Type="http://schemas.openxmlformats.org/officeDocument/2006/relationships/hyperlink" Target="http://www.legislation.act.gov.au/a/2015-40/default.asp" TargetMode="External"/><Relationship Id="rId610" Type="http://schemas.openxmlformats.org/officeDocument/2006/relationships/hyperlink" Target="http://www.legislation.act.gov.au/a/2008-41" TargetMode="External"/><Relationship Id="rId694" Type="http://schemas.openxmlformats.org/officeDocument/2006/relationships/hyperlink" Target="http://www.legislation.act.gov.au/a/2011-29" TargetMode="External"/><Relationship Id="rId708" Type="http://schemas.openxmlformats.org/officeDocument/2006/relationships/hyperlink" Target="http://www.legislation.act.gov.au/a/2015-40/default.asp" TargetMode="External"/><Relationship Id="rId915" Type="http://schemas.openxmlformats.org/officeDocument/2006/relationships/hyperlink" Target="http://www.legislation.act.gov.au/a/2018-46/default.asp" TargetMode="External"/><Relationship Id="rId1240" Type="http://schemas.openxmlformats.org/officeDocument/2006/relationships/hyperlink" Target="http://www.legislation.act.gov.au/a/2004-18" TargetMode="External"/><Relationship Id="rId1338" Type="http://schemas.openxmlformats.org/officeDocument/2006/relationships/hyperlink" Target="http://www.legislation.act.gov.au/a/2004-18" TargetMode="External"/><Relationship Id="rId347" Type="http://schemas.openxmlformats.org/officeDocument/2006/relationships/hyperlink" Target="http://www.legislation.act.gov.au/a/2015-40/default.asp"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11-29" TargetMode="External"/><Relationship Id="rId1184" Type="http://schemas.openxmlformats.org/officeDocument/2006/relationships/hyperlink" Target="http://www.legislation.act.gov.au/a/2016-42/default.asp" TargetMode="External"/><Relationship Id="rId1405" Type="http://schemas.openxmlformats.org/officeDocument/2006/relationships/hyperlink" Target="http://www.legislation.act.gov.au/a/2019-41/"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18-46/default.asp" TargetMode="External"/><Relationship Id="rId761" Type="http://schemas.openxmlformats.org/officeDocument/2006/relationships/hyperlink" Target="http://www.legislation.act.gov.au/a/2013-12" TargetMode="External"/><Relationship Id="rId859" Type="http://schemas.openxmlformats.org/officeDocument/2006/relationships/hyperlink" Target="http://www.legislation.act.gov.au/a/2015-40/default.asp" TargetMode="External"/><Relationship Id="rId1391" Type="http://schemas.openxmlformats.org/officeDocument/2006/relationships/hyperlink" Target="http://www.legislation.act.gov.au/a/2015-40/default.asp" TargetMode="External"/><Relationship Id="rId193" Type="http://schemas.openxmlformats.org/officeDocument/2006/relationships/hyperlink" Target="http://www.legislation.act.gov.au/a/2000-17" TargetMode="External"/><Relationship Id="rId207" Type="http://schemas.openxmlformats.org/officeDocument/2006/relationships/hyperlink" Target="http://www.legislation.act.gov.au/a/2002-30" TargetMode="External"/><Relationship Id="rId414" Type="http://schemas.openxmlformats.org/officeDocument/2006/relationships/hyperlink" Target="http://www.legislation.act.gov.au/a/2003-48" TargetMode="External"/><Relationship Id="rId498" Type="http://schemas.openxmlformats.org/officeDocument/2006/relationships/hyperlink" Target="http://www.legislation.act.gov.au/a/2016-42/default.asp"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04-2" TargetMode="External"/><Relationship Id="rId1251" Type="http://schemas.openxmlformats.org/officeDocument/2006/relationships/hyperlink" Target="http://www.legislation.act.gov.au/a/2016-42/default.asp" TargetMode="External"/><Relationship Id="rId1349" Type="http://schemas.openxmlformats.org/officeDocument/2006/relationships/hyperlink" Target="http://www.legislation.act.gov.au/a/2007-15" TargetMode="External"/><Relationship Id="rId260" Type="http://schemas.openxmlformats.org/officeDocument/2006/relationships/hyperlink" Target="http://www.legislation.act.gov.au/a/1994-24" TargetMode="External"/><Relationship Id="rId719" Type="http://schemas.openxmlformats.org/officeDocument/2006/relationships/hyperlink" Target="http://www.legislation.act.gov.au/a/2011-29" TargetMode="External"/><Relationship Id="rId926" Type="http://schemas.openxmlformats.org/officeDocument/2006/relationships/hyperlink" Target="http://www.legislation.act.gov.au/a/2018-46/default.asp" TargetMode="External"/><Relationship Id="rId1111" Type="http://schemas.openxmlformats.org/officeDocument/2006/relationships/hyperlink" Target="http://www.legislation.act.gov.au/a/2015-40/default.asp"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1-90" TargetMode="External"/><Relationship Id="rId358" Type="http://schemas.openxmlformats.org/officeDocument/2006/relationships/hyperlink" Target="http://www.legislation.act.gov.au/a/2017-7/default.asp" TargetMode="External"/><Relationship Id="rId565" Type="http://schemas.openxmlformats.org/officeDocument/2006/relationships/hyperlink" Target="http://www.legislation.act.gov.au/a/2011-29" TargetMode="External"/><Relationship Id="rId772" Type="http://schemas.openxmlformats.org/officeDocument/2006/relationships/hyperlink" Target="http://www.legislation.act.gov.au/a/2003-48" TargetMode="External"/><Relationship Id="rId1195" Type="http://schemas.openxmlformats.org/officeDocument/2006/relationships/hyperlink" Target="http://www.legislation.act.gov.au/a/2016-42/default.asp" TargetMode="External"/><Relationship Id="rId1209" Type="http://schemas.openxmlformats.org/officeDocument/2006/relationships/hyperlink" Target="http://www.legislation.act.gov.au/a/2019-41/default.asp" TargetMode="External"/><Relationship Id="rId1416" Type="http://schemas.openxmlformats.org/officeDocument/2006/relationships/header" Target="header11.xml"/><Relationship Id="rId218" Type="http://schemas.openxmlformats.org/officeDocument/2006/relationships/hyperlink" Target="http://www.legislation.act.gov.au/a/2019-41/" TargetMode="External"/><Relationship Id="rId425" Type="http://schemas.openxmlformats.org/officeDocument/2006/relationships/hyperlink" Target="http://www.legislation.act.gov.au/a/2003-48" TargetMode="External"/><Relationship Id="rId632" Type="http://schemas.openxmlformats.org/officeDocument/2006/relationships/hyperlink" Target="http://www.legislation.act.gov.au/a/2018-46/default.asp" TargetMode="External"/><Relationship Id="rId1055" Type="http://schemas.openxmlformats.org/officeDocument/2006/relationships/hyperlink" Target="http://www.legislation.act.gov.au/a/2010-40" TargetMode="External"/><Relationship Id="rId1262" Type="http://schemas.openxmlformats.org/officeDocument/2006/relationships/hyperlink" Target="http://www.legislation.act.gov.au/a/2018-46/default.asp" TargetMode="External"/><Relationship Id="rId271" Type="http://schemas.openxmlformats.org/officeDocument/2006/relationships/hyperlink" Target="http://www.legislation.act.gov.au/a/2015-40/default.asp" TargetMode="External"/><Relationship Id="rId937" Type="http://schemas.openxmlformats.org/officeDocument/2006/relationships/hyperlink" Target="http://www.legislation.act.gov.au/a/2016-42/default.asp" TargetMode="External"/><Relationship Id="rId1122" Type="http://schemas.openxmlformats.org/officeDocument/2006/relationships/hyperlink" Target="http://www.legislation.act.gov.au/a/2008-41"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6-23" TargetMode="External"/><Relationship Id="rId369" Type="http://schemas.openxmlformats.org/officeDocument/2006/relationships/hyperlink" Target="http://www.legislation.act.gov.au/a/2003-48" TargetMode="External"/><Relationship Id="rId576" Type="http://schemas.openxmlformats.org/officeDocument/2006/relationships/hyperlink" Target="http://www.legislation.act.gov.au/a/2018-46/default.asp" TargetMode="External"/><Relationship Id="rId783" Type="http://schemas.openxmlformats.org/officeDocument/2006/relationships/hyperlink" Target="http://www.legislation.act.gov.au/a/2004-18" TargetMode="External"/><Relationship Id="rId990" Type="http://schemas.openxmlformats.org/officeDocument/2006/relationships/hyperlink" Target="http://www.legislation.act.gov.au/a/2018-46/default.asp" TargetMode="External"/><Relationship Id="rId1427" Type="http://schemas.openxmlformats.org/officeDocument/2006/relationships/footer" Target="footer17.xml"/><Relationship Id="rId229" Type="http://schemas.openxmlformats.org/officeDocument/2006/relationships/hyperlink" Target="http://www.legislation.act.gov.au/a/2019-41/" TargetMode="External"/><Relationship Id="rId436" Type="http://schemas.openxmlformats.org/officeDocument/2006/relationships/hyperlink" Target="http://www.legislation.act.gov.au/a/2000-17" TargetMode="External"/><Relationship Id="rId643" Type="http://schemas.openxmlformats.org/officeDocument/2006/relationships/hyperlink" Target="http://www.legislation.act.gov.au/a/2018-46/default.asp" TargetMode="External"/><Relationship Id="rId1066" Type="http://schemas.openxmlformats.org/officeDocument/2006/relationships/hyperlink" Target="http://www.legislation.act.gov.au/a/2011-29" TargetMode="External"/><Relationship Id="rId1273" Type="http://schemas.openxmlformats.org/officeDocument/2006/relationships/hyperlink" Target="http://www.legislation.act.gov.au/a/2015-40/default.asp" TargetMode="External"/><Relationship Id="rId850" Type="http://schemas.openxmlformats.org/officeDocument/2006/relationships/hyperlink" Target="http://www.legislation.act.gov.au/a/2011-29" TargetMode="External"/><Relationship Id="rId948" Type="http://schemas.openxmlformats.org/officeDocument/2006/relationships/hyperlink" Target="http://www.legislation.act.gov.au/a/2003-48" TargetMode="External"/><Relationship Id="rId1133" Type="http://schemas.openxmlformats.org/officeDocument/2006/relationships/hyperlink" Target="http://www.legislation.act.gov.au/a/2003-48" TargetMode="External"/><Relationship Id="rId77" Type="http://schemas.openxmlformats.org/officeDocument/2006/relationships/hyperlink" Target="http://www.legislation.act.gov.au/a/2004-59" TargetMode="External"/><Relationship Id="rId282" Type="http://schemas.openxmlformats.org/officeDocument/2006/relationships/hyperlink" Target="http://www.legislation.act.gov.au/a/2003-48" TargetMode="External"/><Relationship Id="rId503" Type="http://schemas.openxmlformats.org/officeDocument/2006/relationships/hyperlink" Target="http://www.legislation.act.gov.au/a/2013-39" TargetMode="External"/><Relationship Id="rId587" Type="http://schemas.openxmlformats.org/officeDocument/2006/relationships/hyperlink" Target="http://www.legislation.act.gov.au/a/2016-42/default.asp" TargetMode="External"/><Relationship Id="rId710" Type="http://schemas.openxmlformats.org/officeDocument/2006/relationships/hyperlink" Target="http://www.legislation.act.gov.au/a/2008-41" TargetMode="External"/><Relationship Id="rId808" Type="http://schemas.openxmlformats.org/officeDocument/2006/relationships/hyperlink" Target="http://www.legislation.act.gov.au/a/2004-18" TargetMode="External"/><Relationship Id="rId1340" Type="http://schemas.openxmlformats.org/officeDocument/2006/relationships/hyperlink" Target="http://www.legislation.act.gov.au/a/2005-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15-40/default.asp" TargetMode="External"/><Relationship Id="rId794" Type="http://schemas.openxmlformats.org/officeDocument/2006/relationships/hyperlink" Target="http://www.legislation.act.gov.au/a/2011-29" TargetMode="External"/><Relationship Id="rId1077" Type="http://schemas.openxmlformats.org/officeDocument/2006/relationships/hyperlink" Target="http://www.legislation.act.gov.au/a/2011-29" TargetMode="External"/><Relationship Id="rId1200" Type="http://schemas.openxmlformats.org/officeDocument/2006/relationships/hyperlink" Target="http://www.legislation.act.gov.au/a/2018-46/default.asp" TargetMode="External"/><Relationship Id="rId654" Type="http://schemas.openxmlformats.org/officeDocument/2006/relationships/hyperlink" Target="http://www.legislation.act.gov.au/a/2018-46/default.asp" TargetMode="External"/><Relationship Id="rId861" Type="http://schemas.openxmlformats.org/officeDocument/2006/relationships/hyperlink" Target="http://www.legislation.act.gov.au/a/2004-18" TargetMode="External"/><Relationship Id="rId959" Type="http://schemas.openxmlformats.org/officeDocument/2006/relationships/hyperlink" Target="http://www.legislation.act.gov.au/a/2018-46/default.asp" TargetMode="External"/><Relationship Id="rId1284" Type="http://schemas.openxmlformats.org/officeDocument/2006/relationships/hyperlink" Target="http://www.legislation.act.gov.au/a/2003-48" TargetMode="External"/><Relationship Id="rId293" Type="http://schemas.openxmlformats.org/officeDocument/2006/relationships/hyperlink" Target="http://www.legislation.act.gov.au/a/1994-24" TargetMode="External"/><Relationship Id="rId307" Type="http://schemas.openxmlformats.org/officeDocument/2006/relationships/hyperlink" Target="http://www.legislation.act.gov.au/a/2015-40/default.asp" TargetMode="External"/><Relationship Id="rId514" Type="http://schemas.openxmlformats.org/officeDocument/2006/relationships/hyperlink" Target="http://www.legislation.act.gov.au/a/2005-53" TargetMode="External"/><Relationship Id="rId721" Type="http://schemas.openxmlformats.org/officeDocument/2006/relationships/hyperlink" Target="http://www.legislation.act.gov.au/a/2018-46/default.asp" TargetMode="External"/><Relationship Id="rId1144" Type="http://schemas.openxmlformats.org/officeDocument/2006/relationships/hyperlink" Target="http://www.legislation.act.gov.au/a/2003-48" TargetMode="External"/><Relationship Id="rId1351"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9-7" TargetMode="External"/><Relationship Id="rId360" Type="http://schemas.openxmlformats.org/officeDocument/2006/relationships/hyperlink" Target="http://www.legislation.act.gov.au/a/2006-23" TargetMode="External"/><Relationship Id="rId598" Type="http://schemas.openxmlformats.org/officeDocument/2006/relationships/hyperlink" Target="http://www.legislation.act.gov.au/a/2008-46" TargetMode="External"/><Relationship Id="rId819" Type="http://schemas.openxmlformats.org/officeDocument/2006/relationships/hyperlink" Target="http://www.legislation.act.gov.au/a/2003-48" TargetMode="External"/><Relationship Id="rId1004" Type="http://schemas.openxmlformats.org/officeDocument/2006/relationships/hyperlink" Target="http://www.legislation.act.gov.au/a/2018-46/default.asp" TargetMode="External"/><Relationship Id="rId1211" Type="http://schemas.openxmlformats.org/officeDocument/2006/relationships/hyperlink" Target="http://www.legislation.act.gov.au/a/2008-41" TargetMode="External"/><Relationship Id="rId220" Type="http://schemas.openxmlformats.org/officeDocument/2006/relationships/hyperlink" Target="http://www.legislation.act.gov.au/a/2019-41/default.asp" TargetMode="External"/><Relationship Id="rId458" Type="http://schemas.openxmlformats.org/officeDocument/2006/relationships/hyperlink" Target="http://www.legislation.act.gov.au/a/2000-17" TargetMode="External"/><Relationship Id="rId665" Type="http://schemas.openxmlformats.org/officeDocument/2006/relationships/hyperlink" Target="http://www.legislation.act.gov.au/a/2018-46/default.asp" TargetMode="External"/><Relationship Id="rId872" Type="http://schemas.openxmlformats.org/officeDocument/2006/relationships/hyperlink" Target="http://www.legislation.act.gov.au/a/2004-18" TargetMode="External"/><Relationship Id="rId1088" Type="http://schemas.openxmlformats.org/officeDocument/2006/relationships/hyperlink" Target="http://www.legislation.act.gov.au/a/2004-2" TargetMode="External"/><Relationship Id="rId1295" Type="http://schemas.openxmlformats.org/officeDocument/2006/relationships/hyperlink" Target="http://www.legislation.act.gov.au/a/2015-40/default.asp" TargetMode="External"/><Relationship Id="rId1309" Type="http://schemas.openxmlformats.org/officeDocument/2006/relationships/hyperlink" Target="http://www.legislation.act.gov.au/a/2018-46/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4-24" TargetMode="External"/><Relationship Id="rId525" Type="http://schemas.openxmlformats.org/officeDocument/2006/relationships/hyperlink" Target="http://www.legislation.act.gov.au/a/2018-46/default.asp" TargetMode="External"/><Relationship Id="rId732" Type="http://schemas.openxmlformats.org/officeDocument/2006/relationships/hyperlink" Target="http://www.legislation.act.gov.au/a/2011-29" TargetMode="External"/><Relationship Id="rId1155" Type="http://schemas.openxmlformats.org/officeDocument/2006/relationships/hyperlink" Target="http://www.legislation.act.gov.au/a/2018-46/default.asp" TargetMode="External"/><Relationship Id="rId1362" Type="http://schemas.openxmlformats.org/officeDocument/2006/relationships/hyperlink" Target="http://www.legislation.act.gov.au/a/2008-46" TargetMode="External"/><Relationship Id="rId99" Type="http://schemas.openxmlformats.org/officeDocument/2006/relationships/hyperlink" Target="http://www.legislation.act.gov.au/a/2011-12" TargetMode="External"/><Relationship Id="rId164" Type="http://schemas.openxmlformats.org/officeDocument/2006/relationships/hyperlink" Target="http://www.legislation.act.gov.au/cn/2012-4/default.asp" TargetMode="External"/><Relationship Id="rId371" Type="http://schemas.openxmlformats.org/officeDocument/2006/relationships/hyperlink" Target="http://www.legislation.act.gov.au/a/2003-48" TargetMode="External"/><Relationship Id="rId1015" Type="http://schemas.openxmlformats.org/officeDocument/2006/relationships/hyperlink" Target="http://www.legislation.act.gov.au/a/2011-29" TargetMode="External"/><Relationship Id="rId1222" Type="http://schemas.openxmlformats.org/officeDocument/2006/relationships/hyperlink" Target="http://www.legislation.act.gov.au/a/2015-40/default.asp" TargetMode="External"/><Relationship Id="rId469" Type="http://schemas.openxmlformats.org/officeDocument/2006/relationships/hyperlink" Target="http://www.legislation.act.gov.au/a/2015-40/default.asp" TargetMode="External"/><Relationship Id="rId676" Type="http://schemas.openxmlformats.org/officeDocument/2006/relationships/hyperlink" Target="http://www.legislation.act.gov.au/a/2018-46/default.asp" TargetMode="External"/><Relationship Id="rId883" Type="http://schemas.openxmlformats.org/officeDocument/2006/relationships/hyperlink" Target="http://www.legislation.act.gov.au/a/2003-48" TargetMode="External"/><Relationship Id="rId1099" Type="http://schemas.openxmlformats.org/officeDocument/2006/relationships/hyperlink" Target="http://www.legislation.act.gov.au/a/2018-46/default.asp" TargetMode="External"/><Relationship Id="rId26" Type="http://schemas.openxmlformats.org/officeDocument/2006/relationships/footer" Target="footer6.xml"/><Relationship Id="rId231" Type="http://schemas.openxmlformats.org/officeDocument/2006/relationships/hyperlink" Target="http://www.legislation.act.gov.au/a/2019-41/" TargetMode="External"/><Relationship Id="rId329" Type="http://schemas.openxmlformats.org/officeDocument/2006/relationships/hyperlink" Target="http://www.legislation.act.gov.au/a/1994-24" TargetMode="External"/><Relationship Id="rId536" Type="http://schemas.openxmlformats.org/officeDocument/2006/relationships/hyperlink" Target="http://www.legislation.act.gov.au/a/2008-41" TargetMode="External"/><Relationship Id="rId1166" Type="http://schemas.openxmlformats.org/officeDocument/2006/relationships/hyperlink" Target="http://www.legislation.act.gov.au/a/2015-40/default.asp" TargetMode="External"/><Relationship Id="rId1373" Type="http://schemas.openxmlformats.org/officeDocument/2006/relationships/hyperlink" Target="http://www.legislation.act.gov.au/a/2011-48" TargetMode="External"/><Relationship Id="rId175" Type="http://schemas.openxmlformats.org/officeDocument/2006/relationships/hyperlink" Target="http://www.legislation.act.gov.au/a/2017-7/default.asp" TargetMode="External"/><Relationship Id="rId743" Type="http://schemas.openxmlformats.org/officeDocument/2006/relationships/hyperlink" Target="http://www.legislation.act.gov.au/a/2015-40/default.asp" TargetMode="External"/><Relationship Id="rId950" Type="http://schemas.openxmlformats.org/officeDocument/2006/relationships/hyperlink" Target="http://www.legislation.act.gov.au/a/2004-2" TargetMode="External"/><Relationship Id="rId1026" Type="http://schemas.openxmlformats.org/officeDocument/2006/relationships/hyperlink" Target="http://www.legislation.act.gov.au/a/2011-29" TargetMode="External"/><Relationship Id="rId382" Type="http://schemas.openxmlformats.org/officeDocument/2006/relationships/hyperlink" Target="http://www.legislation.act.gov.au/a/2003-48" TargetMode="External"/><Relationship Id="rId603" Type="http://schemas.openxmlformats.org/officeDocument/2006/relationships/hyperlink" Target="http://www.legislation.act.gov.au/a/2015-40/default.asp" TargetMode="External"/><Relationship Id="rId687" Type="http://schemas.openxmlformats.org/officeDocument/2006/relationships/hyperlink" Target="http://www.legislation.act.gov.au/a/2015-40/default.asp" TargetMode="External"/><Relationship Id="rId810" Type="http://schemas.openxmlformats.org/officeDocument/2006/relationships/hyperlink" Target="http://www.legislation.act.gov.au/a/2015-40/default.asp" TargetMode="External"/><Relationship Id="rId908" Type="http://schemas.openxmlformats.org/officeDocument/2006/relationships/hyperlink" Target="http://www.legislation.act.gov.au/a/2011-29" TargetMode="External"/><Relationship Id="rId1233" Type="http://schemas.openxmlformats.org/officeDocument/2006/relationships/hyperlink" Target="http://www.legislation.act.gov.au/a/2015-40/default.asp" TargetMode="External"/><Relationship Id="rId242" Type="http://schemas.openxmlformats.org/officeDocument/2006/relationships/hyperlink" Target="http://www.legislation.act.gov.au/a/1999-64" TargetMode="External"/><Relationship Id="rId894" Type="http://schemas.openxmlformats.org/officeDocument/2006/relationships/hyperlink" Target="http://www.legislation.act.gov.au/a/2003-48" TargetMode="External"/><Relationship Id="rId1177" Type="http://schemas.openxmlformats.org/officeDocument/2006/relationships/hyperlink" Target="http://www.legislation.act.gov.au/a/2011-29"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eader" Target="header8.xml"/><Relationship Id="rId547" Type="http://schemas.openxmlformats.org/officeDocument/2006/relationships/hyperlink" Target="http://www.legislation.act.gov.au/a/2009-7" TargetMode="External"/><Relationship Id="rId754" Type="http://schemas.openxmlformats.org/officeDocument/2006/relationships/hyperlink" Target="http://www.legislation.act.gov.au/a/2003-48" TargetMode="External"/><Relationship Id="rId961" Type="http://schemas.openxmlformats.org/officeDocument/2006/relationships/hyperlink" Target="http://www.legislation.act.gov.au/a/2011-29" TargetMode="External"/><Relationship Id="rId1384" Type="http://schemas.openxmlformats.org/officeDocument/2006/relationships/hyperlink" Target="http://www.legislation.act.gov.au/a/2013-39/default.asp" TargetMode="External"/><Relationship Id="rId90" Type="http://schemas.openxmlformats.org/officeDocument/2006/relationships/hyperlink" Target="http://www.legislation.act.gov.au/a/1997-69" TargetMode="External"/><Relationship Id="rId186" Type="http://schemas.openxmlformats.org/officeDocument/2006/relationships/hyperlink" Target="http://www.legislation.act.gov.au/a/2020-11/" TargetMode="External"/><Relationship Id="rId393" Type="http://schemas.openxmlformats.org/officeDocument/2006/relationships/hyperlink" Target="http://www.legislation.act.gov.au/a/2000-17" TargetMode="External"/><Relationship Id="rId407" Type="http://schemas.openxmlformats.org/officeDocument/2006/relationships/hyperlink" Target="http://www.legislation.act.gov.au/a/2000-17" TargetMode="External"/><Relationship Id="rId614" Type="http://schemas.openxmlformats.org/officeDocument/2006/relationships/hyperlink" Target="http://www.legislation.act.gov.au/a/2008-41" TargetMode="External"/><Relationship Id="rId821" Type="http://schemas.openxmlformats.org/officeDocument/2006/relationships/hyperlink" Target="http://www.legislation.act.gov.au/a/2011-29" TargetMode="External"/><Relationship Id="rId1037" Type="http://schemas.openxmlformats.org/officeDocument/2006/relationships/hyperlink" Target="http://www.legislation.act.gov.au/a/2018-46/default.asp" TargetMode="External"/><Relationship Id="rId1244" Type="http://schemas.openxmlformats.org/officeDocument/2006/relationships/hyperlink" Target="http://www.legislation.act.gov.au/a/2004-18" TargetMode="External"/><Relationship Id="rId253" Type="http://schemas.openxmlformats.org/officeDocument/2006/relationships/hyperlink" Target="http://www.legislation.act.gov.au/a/2003-48" TargetMode="External"/><Relationship Id="rId460" Type="http://schemas.openxmlformats.org/officeDocument/2006/relationships/hyperlink" Target="http://www.legislation.act.gov.au/a/2015-40/default.asp" TargetMode="External"/><Relationship Id="rId698" Type="http://schemas.openxmlformats.org/officeDocument/2006/relationships/hyperlink" Target="http://www.legislation.act.gov.au/a/2015-40/default.asp" TargetMode="External"/><Relationship Id="rId919" Type="http://schemas.openxmlformats.org/officeDocument/2006/relationships/hyperlink" Target="http://www.legislation.act.gov.au/a/2003-48" TargetMode="External"/><Relationship Id="rId1090" Type="http://schemas.openxmlformats.org/officeDocument/2006/relationships/hyperlink" Target="http://www.legislation.act.gov.au/a/2011-29" TargetMode="External"/><Relationship Id="rId1104" Type="http://schemas.openxmlformats.org/officeDocument/2006/relationships/hyperlink" Target="http://www.legislation.act.gov.au/a/2011-48" TargetMode="External"/><Relationship Id="rId1311" Type="http://schemas.openxmlformats.org/officeDocument/2006/relationships/hyperlink" Target="http://www.legislation.act.gov.au/a/1992-80"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6-25" TargetMode="External"/><Relationship Id="rId320" Type="http://schemas.openxmlformats.org/officeDocument/2006/relationships/hyperlink" Target="http://www.legislation.act.gov.au/a/2000-17" TargetMode="External"/><Relationship Id="rId558" Type="http://schemas.openxmlformats.org/officeDocument/2006/relationships/hyperlink" Target="http://www.legislation.act.gov.au/a/2009-24" TargetMode="External"/><Relationship Id="rId765" Type="http://schemas.openxmlformats.org/officeDocument/2006/relationships/hyperlink" Target="http://www.legislation.act.gov.au/a/2003-48"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11-48" TargetMode="External"/><Relationship Id="rId1395" Type="http://schemas.openxmlformats.org/officeDocument/2006/relationships/hyperlink" Target="http://www.legislation.act.gov.au/a/2016-42/default.asp" TargetMode="External"/><Relationship Id="rId1409" Type="http://schemas.openxmlformats.org/officeDocument/2006/relationships/hyperlink" Target="http://www.legislation.act.gov.au/a/2020-11/" TargetMode="External"/><Relationship Id="rId197" Type="http://schemas.openxmlformats.org/officeDocument/2006/relationships/hyperlink" Target="http://www.legislation.act.gov.au/a/2003-48" TargetMode="External"/><Relationship Id="rId418" Type="http://schemas.openxmlformats.org/officeDocument/2006/relationships/hyperlink" Target="http://www.legislation.act.gov.au/a/2000-17" TargetMode="External"/><Relationship Id="rId625" Type="http://schemas.openxmlformats.org/officeDocument/2006/relationships/hyperlink" Target="http://www.legislation.act.gov.au/a/2008-41" TargetMode="External"/><Relationship Id="rId832" Type="http://schemas.openxmlformats.org/officeDocument/2006/relationships/hyperlink" Target="http://www.legislation.act.gov.au/a/2003-48" TargetMode="External"/><Relationship Id="rId1048" Type="http://schemas.openxmlformats.org/officeDocument/2006/relationships/hyperlink" Target="http://www.legislation.act.gov.au/a/2008-41" TargetMode="External"/><Relationship Id="rId1255" Type="http://schemas.openxmlformats.org/officeDocument/2006/relationships/hyperlink" Target="http://www.legislation.act.gov.au/a/2015-40/default.asp" TargetMode="External"/><Relationship Id="rId264" Type="http://schemas.openxmlformats.org/officeDocument/2006/relationships/hyperlink" Target="http://www.legislation.act.gov.au/a/2000-17" TargetMode="External"/><Relationship Id="rId471" Type="http://schemas.openxmlformats.org/officeDocument/2006/relationships/hyperlink" Target="http://www.legislation.act.gov.au/a/2018-9/default.asp" TargetMode="External"/><Relationship Id="rId1115" Type="http://schemas.openxmlformats.org/officeDocument/2006/relationships/hyperlink" Target="http://www.legislation.act.gov.au/a/2015-40/default.asp" TargetMode="External"/><Relationship Id="rId1322" Type="http://schemas.openxmlformats.org/officeDocument/2006/relationships/hyperlink" Target="http://www.legislation.act.gov.au/a/1999-91"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4-18" TargetMode="External"/><Relationship Id="rId569" Type="http://schemas.openxmlformats.org/officeDocument/2006/relationships/hyperlink" Target="http://www.legislation.act.gov.au/a/2018-46/default.asp" TargetMode="External"/><Relationship Id="rId776" Type="http://schemas.openxmlformats.org/officeDocument/2006/relationships/hyperlink" Target="http://www.legislation.act.gov.au/a/2018-46/default.asp"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15-40/default.asp" TargetMode="External"/><Relationship Id="rId331" Type="http://schemas.openxmlformats.org/officeDocument/2006/relationships/hyperlink" Target="http://www.legislation.act.gov.au/a/2000-17" TargetMode="External"/><Relationship Id="rId429" Type="http://schemas.openxmlformats.org/officeDocument/2006/relationships/hyperlink" Target="http://www.legislation.act.gov.au/a/2005-53" TargetMode="External"/><Relationship Id="rId636" Type="http://schemas.openxmlformats.org/officeDocument/2006/relationships/hyperlink" Target="http://www.legislation.act.gov.au/a/2018-46/default.asp" TargetMode="External"/><Relationship Id="rId1059" Type="http://schemas.openxmlformats.org/officeDocument/2006/relationships/hyperlink" Target="http://www.legislation.act.gov.au/a/2004-59" TargetMode="External"/><Relationship Id="rId1266" Type="http://schemas.openxmlformats.org/officeDocument/2006/relationships/hyperlink" Target="http://www.legislation.act.gov.au/a/2011-29" TargetMode="External"/><Relationship Id="rId843" Type="http://schemas.openxmlformats.org/officeDocument/2006/relationships/hyperlink" Target="http://www.legislation.act.gov.au/a/2003-48" TargetMode="External"/><Relationship Id="rId1126" Type="http://schemas.openxmlformats.org/officeDocument/2006/relationships/hyperlink" Target="http://www.legislation.act.gov.au/a/2011-29" TargetMode="External"/><Relationship Id="rId275" Type="http://schemas.openxmlformats.org/officeDocument/2006/relationships/hyperlink" Target="http://www.legislation.act.gov.au/a/1994-24" TargetMode="External"/><Relationship Id="rId482" Type="http://schemas.openxmlformats.org/officeDocument/2006/relationships/hyperlink" Target="http://www.legislation.act.gov.au/a/2004-18" TargetMode="External"/><Relationship Id="rId703" Type="http://schemas.openxmlformats.org/officeDocument/2006/relationships/hyperlink" Target="http://www.legislation.act.gov.au/a/2015-40/default.asp" TargetMode="External"/><Relationship Id="rId910" Type="http://schemas.openxmlformats.org/officeDocument/2006/relationships/hyperlink" Target="http://www.legislation.act.gov.au/a/2003-48" TargetMode="External"/><Relationship Id="rId1333" Type="http://schemas.openxmlformats.org/officeDocument/2006/relationships/hyperlink" Target="http://www.legislation.act.gov.au/a/2004-2" TargetMode="External"/><Relationship Id="rId135" Type="http://schemas.openxmlformats.org/officeDocument/2006/relationships/hyperlink" Target="http://www.legislation.act.gov.au/a/2007-15" TargetMode="External"/><Relationship Id="rId342" Type="http://schemas.openxmlformats.org/officeDocument/2006/relationships/hyperlink" Target="http://www.legislation.act.gov.au/a/2003-48" TargetMode="External"/><Relationship Id="rId787" Type="http://schemas.openxmlformats.org/officeDocument/2006/relationships/hyperlink" Target="http://www.legislation.act.gov.au/a/2018-46/default.asp" TargetMode="External"/><Relationship Id="rId994" Type="http://schemas.openxmlformats.org/officeDocument/2006/relationships/hyperlink" Target="http://www.legislation.act.gov.au/a/2004-2" TargetMode="External"/><Relationship Id="rId1400"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35168</Words>
  <Characters>167309</Characters>
  <Application>Microsoft Office Word</Application>
  <DocSecurity>0</DocSecurity>
  <Lines>5061</Lines>
  <Paragraphs>3430</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R45</cp:keywords>
  <dc:description/>
  <cp:lastModifiedBy>Moxon, KarenL</cp:lastModifiedBy>
  <cp:revision>4</cp:revision>
  <cp:lastPrinted>2020-01-22T01:38:00Z</cp:lastPrinted>
  <dcterms:created xsi:type="dcterms:W3CDTF">2022-08-16T04:36:00Z</dcterms:created>
  <dcterms:modified xsi:type="dcterms:W3CDTF">2022-08-16T04:36:00Z</dcterms:modified>
  <cp:category>R45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20/02/21</vt:lpwstr>
  </property>
  <property fmtid="{D5CDD505-2E9C-101B-9397-08002B2CF9AE}" pid="4" name="Eff">
    <vt:lpwstr>Effective:  </vt:lpwstr>
  </property>
  <property fmtid="{D5CDD505-2E9C-101B-9397-08002B2CF9AE}" pid="5" name="StartDt">
    <vt:lpwstr>20/02/21</vt:lpwstr>
  </property>
  <property fmtid="{D5CDD505-2E9C-101B-9397-08002B2CF9AE}" pid="6" name="EndDt">
    <vt:lpwstr>-16/08/22</vt:lpwstr>
  </property>
  <property fmtid="{D5CDD505-2E9C-101B-9397-08002B2CF9AE}" pid="7" name="DMSID">
    <vt:lpwstr>8461108</vt:lpwstr>
  </property>
  <property fmtid="{D5CDD505-2E9C-101B-9397-08002B2CF9AE}" pid="8" name="JMSREQUIREDCHECKIN">
    <vt:lpwstr/>
  </property>
  <property fmtid="{D5CDD505-2E9C-101B-9397-08002B2CF9AE}" pid="9" name="CHECKEDOUTFROMJMS">
    <vt:lpwstr/>
  </property>
</Properties>
</file>