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1E" w:rsidRDefault="0066481E" w:rsidP="0066481E">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397ED7" w:rsidP="0066481E">
      <w:pPr>
        <w:pStyle w:val="Billname1"/>
      </w:pPr>
      <w:r>
        <w:fldChar w:fldCharType="begin"/>
      </w:r>
      <w:r>
        <w:instrText xml:space="preserve"> REF Citation \*charformat </w:instrText>
      </w:r>
      <w:r>
        <w:fldChar w:fldCharType="separate"/>
      </w:r>
      <w:r w:rsidR="001B5296">
        <w:t>Firearms Act 1996</w:t>
      </w:r>
      <w:r>
        <w:fldChar w:fldCharType="end"/>
      </w:r>
      <w:r w:rsidR="0066481E">
        <w:t xml:space="preserve">    </w:t>
      </w:r>
    </w:p>
    <w:p w:rsidR="0066481E" w:rsidRDefault="00C8566B" w:rsidP="0066481E">
      <w:pPr>
        <w:pStyle w:val="ActNo"/>
      </w:pPr>
      <w:bookmarkStart w:id="1" w:name="LawNo"/>
      <w:r>
        <w:t>A1996-74</w:t>
      </w:r>
      <w:bookmarkEnd w:id="1"/>
    </w:p>
    <w:p w:rsidR="0066481E" w:rsidRDefault="0066481E" w:rsidP="0066481E">
      <w:pPr>
        <w:pStyle w:val="RepubNo"/>
      </w:pPr>
      <w:r>
        <w:t xml:space="preserve">Republication No </w:t>
      </w:r>
      <w:bookmarkStart w:id="2" w:name="RepubNo"/>
      <w:r w:rsidR="00C8566B">
        <w:t>53</w:t>
      </w:r>
      <w:bookmarkEnd w:id="2"/>
    </w:p>
    <w:p w:rsidR="0066481E" w:rsidRDefault="0066481E" w:rsidP="0066481E">
      <w:pPr>
        <w:pStyle w:val="EffectiveDate"/>
      </w:pPr>
      <w:r>
        <w:t xml:space="preserve">Effective:  </w:t>
      </w:r>
      <w:bookmarkStart w:id="3" w:name="EffectiveDate"/>
      <w:r w:rsidR="00C8566B">
        <w:t>23 October 2018</w:t>
      </w:r>
      <w:bookmarkEnd w:id="3"/>
      <w:r w:rsidR="00C8566B">
        <w:t xml:space="preserve"> – </w:t>
      </w:r>
      <w:bookmarkStart w:id="4" w:name="EndEffDate"/>
      <w:r w:rsidR="00C8566B">
        <w:t>21 November 2018</w:t>
      </w:r>
      <w:bookmarkEnd w:id="4"/>
    </w:p>
    <w:p w:rsidR="0066481E" w:rsidRDefault="0066481E" w:rsidP="0066481E">
      <w:pPr>
        <w:pStyle w:val="CoverInForce"/>
      </w:pPr>
      <w:r>
        <w:t xml:space="preserve">Republication date: </w:t>
      </w:r>
      <w:bookmarkStart w:id="5" w:name="InForceDate"/>
      <w:r w:rsidR="00C8566B">
        <w:t>23 October 2018</w:t>
      </w:r>
      <w:bookmarkEnd w:id="5"/>
    </w:p>
    <w:p w:rsidR="0066481E" w:rsidRPr="00DB61D4" w:rsidRDefault="0066481E" w:rsidP="0066481E">
      <w:pPr>
        <w:pStyle w:val="CoverInForce"/>
      </w:pPr>
      <w:r>
        <w:t xml:space="preserve">Last amendment made by </w:t>
      </w:r>
      <w:bookmarkStart w:id="6" w:name="LastAmdt"/>
      <w:r w:rsidR="00E65072" w:rsidRPr="0066481E">
        <w:rPr>
          <w:rStyle w:val="charCitHyperlinkAbbrev"/>
        </w:rPr>
        <w:fldChar w:fldCharType="begin"/>
      </w:r>
      <w:r w:rsidR="00C8566B">
        <w:rPr>
          <w:rStyle w:val="charCitHyperlinkAbbrev"/>
        </w:rPr>
        <w:instrText>HYPERLINK "http://www.legislation.act.gov.au/a/2018-33/default.asp" \o "Red Tape Reduction Legislation Amendment Act 2018"</w:instrText>
      </w:r>
      <w:r w:rsidR="00E65072" w:rsidRPr="0066481E">
        <w:rPr>
          <w:rStyle w:val="charCitHyperlinkAbbrev"/>
        </w:rPr>
        <w:fldChar w:fldCharType="separate"/>
      </w:r>
      <w:r w:rsidR="00C8566B">
        <w:rPr>
          <w:rStyle w:val="charCitHyperlinkAbbrev"/>
        </w:rPr>
        <w:t>A2018</w:t>
      </w:r>
      <w:r w:rsidR="00C8566B">
        <w:rPr>
          <w:rStyle w:val="charCitHyperlinkAbbrev"/>
        </w:rPr>
        <w:noBreakHyphen/>
        <w:t>33</w:t>
      </w:r>
      <w:r w:rsidR="00E65072" w:rsidRPr="0066481E">
        <w:rPr>
          <w:rStyle w:val="charCitHyperlinkAbbrev"/>
        </w:rPr>
        <w:fldChar w:fldCharType="end"/>
      </w:r>
      <w:bookmarkEnd w:id="6"/>
    </w:p>
    <w:p w:rsidR="0066481E" w:rsidRDefault="0066481E" w:rsidP="0066481E"/>
    <w:p w:rsidR="0066481E" w:rsidRDefault="0066481E" w:rsidP="0066481E"/>
    <w:p w:rsidR="0066481E" w:rsidRDefault="0066481E" w:rsidP="0066481E"/>
    <w:p w:rsidR="008975E7" w:rsidRDefault="008975E7" w:rsidP="0066481E"/>
    <w:p w:rsidR="0066481E" w:rsidRDefault="0066481E" w:rsidP="0066481E"/>
    <w:p w:rsidR="0066481E" w:rsidRDefault="0066481E" w:rsidP="0066481E"/>
    <w:p w:rsidR="0066481E" w:rsidRPr="00101B4C" w:rsidRDefault="0066481E" w:rsidP="0066481E">
      <w:pPr>
        <w:pStyle w:val="PageBreak"/>
      </w:pPr>
      <w:r w:rsidRPr="00101B4C">
        <w:br w:type="page"/>
      </w:r>
    </w:p>
    <w:p w:rsidR="0066481E" w:rsidRDefault="0066481E" w:rsidP="0066481E">
      <w:pPr>
        <w:pStyle w:val="CoverHeading"/>
      </w:pPr>
      <w:r>
        <w:lastRenderedPageBreak/>
        <w:t>About this republication</w:t>
      </w:r>
    </w:p>
    <w:p w:rsidR="0066481E" w:rsidRDefault="0066481E" w:rsidP="0066481E">
      <w:pPr>
        <w:pStyle w:val="CoverSubHdg"/>
      </w:pPr>
      <w:r>
        <w:t>The republished law</w:t>
      </w:r>
    </w:p>
    <w:p w:rsidR="0066481E" w:rsidRDefault="0066481E" w:rsidP="0066481E">
      <w:pPr>
        <w:pStyle w:val="CoverText"/>
      </w:pPr>
      <w:r>
        <w:t xml:space="preserve">This is a republication of the </w:t>
      </w:r>
      <w:r w:rsidR="00F02900" w:rsidRPr="00C8566B">
        <w:rPr>
          <w:i/>
        </w:rPr>
        <w:fldChar w:fldCharType="begin"/>
      </w:r>
      <w:r w:rsidR="00F02900" w:rsidRPr="00C8566B">
        <w:rPr>
          <w:i/>
        </w:rPr>
        <w:instrText xml:space="preserve"> REF citation *\charformat  \* MERGEFORMAT </w:instrText>
      </w:r>
      <w:r w:rsidR="00F02900" w:rsidRPr="00C8566B">
        <w:rPr>
          <w:i/>
        </w:rPr>
        <w:fldChar w:fldCharType="separate"/>
      </w:r>
      <w:r w:rsidR="001B5296" w:rsidRPr="001B5296">
        <w:rPr>
          <w:i/>
        </w:rPr>
        <w:t>Firearms Act 1996</w:t>
      </w:r>
      <w:r w:rsidR="00F02900" w:rsidRPr="00C8566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97ED7">
        <w:fldChar w:fldCharType="begin"/>
      </w:r>
      <w:r w:rsidR="00397ED7">
        <w:instrText xml:space="preserve"> REF InForceDate *\charformat </w:instrText>
      </w:r>
      <w:r w:rsidR="00397ED7">
        <w:fldChar w:fldCharType="separate"/>
      </w:r>
      <w:r w:rsidR="001B5296">
        <w:t>23 October 2018</w:t>
      </w:r>
      <w:r w:rsidR="00397ED7">
        <w:fldChar w:fldCharType="end"/>
      </w:r>
      <w:r w:rsidRPr="0074598E">
        <w:rPr>
          <w:rStyle w:val="charItals"/>
        </w:rPr>
        <w:t xml:space="preserve">.  </w:t>
      </w:r>
      <w:r>
        <w:t xml:space="preserve">It also includes any commencement, amendment, repeal or expiry affecting this republished law to </w:t>
      </w:r>
      <w:r w:rsidR="00397ED7">
        <w:fldChar w:fldCharType="begin"/>
      </w:r>
      <w:r w:rsidR="00397ED7">
        <w:instrText xml:space="preserve"> REF EffectiveDate *\charformat </w:instrText>
      </w:r>
      <w:r w:rsidR="00397ED7">
        <w:fldChar w:fldCharType="separate"/>
      </w:r>
      <w:r w:rsidR="001B5296">
        <w:t>23 October 2018</w:t>
      </w:r>
      <w:r w:rsidR="00397ED7">
        <w:fldChar w:fldCharType="end"/>
      </w:r>
      <w:r>
        <w:t xml:space="preserve">.  </w:t>
      </w:r>
    </w:p>
    <w:p w:rsidR="0066481E" w:rsidRDefault="0066481E" w:rsidP="0066481E">
      <w:pPr>
        <w:pStyle w:val="CoverText"/>
      </w:pPr>
      <w:r>
        <w:t xml:space="preserve">The legislation history and amendment history of the republished law are set out in endnotes 3 and 4. </w:t>
      </w:r>
    </w:p>
    <w:p w:rsidR="0066481E" w:rsidRDefault="0066481E" w:rsidP="0066481E">
      <w:pPr>
        <w:pStyle w:val="CoverSubHdg"/>
      </w:pPr>
      <w:r>
        <w:t>Kinds of republications</w:t>
      </w:r>
    </w:p>
    <w:p w:rsidR="0066481E" w:rsidRDefault="0066481E" w:rsidP="006648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6481E" w:rsidRDefault="0066481E" w:rsidP="0066481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6481E" w:rsidRDefault="0066481E" w:rsidP="0066481E">
      <w:pPr>
        <w:pStyle w:val="CoverTextBullet"/>
        <w:tabs>
          <w:tab w:val="clear" w:pos="0"/>
        </w:tabs>
        <w:ind w:left="357" w:hanging="357"/>
      </w:pPr>
      <w:r>
        <w:t>unauthorised republications.</w:t>
      </w:r>
    </w:p>
    <w:p w:rsidR="0066481E" w:rsidRDefault="0066481E" w:rsidP="0066481E">
      <w:pPr>
        <w:pStyle w:val="CoverText"/>
      </w:pPr>
      <w:r>
        <w:t>The status of this republication appears on the bottom of each page.</w:t>
      </w:r>
    </w:p>
    <w:p w:rsidR="0066481E" w:rsidRDefault="0066481E" w:rsidP="0066481E">
      <w:pPr>
        <w:pStyle w:val="CoverSubHdg"/>
      </w:pPr>
      <w:r>
        <w:t>Editorial changes</w:t>
      </w:r>
    </w:p>
    <w:p w:rsidR="0066481E" w:rsidRDefault="0066481E" w:rsidP="006648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6481E" w:rsidRPr="007C57FE" w:rsidRDefault="0066481E" w:rsidP="0066481E">
      <w:pPr>
        <w:pStyle w:val="CoverText"/>
      </w:pPr>
      <w:r w:rsidRPr="007C57FE">
        <w:t xml:space="preserve">This republication </w:t>
      </w:r>
      <w:r w:rsidR="00F60BE0">
        <w:t>does not include</w:t>
      </w:r>
      <w:r w:rsidRPr="007C57FE">
        <w:t xml:space="preserve"> amendments made under part 11.3 (see endnote 1).</w:t>
      </w:r>
    </w:p>
    <w:p w:rsidR="0066481E" w:rsidRDefault="0066481E" w:rsidP="0066481E">
      <w:pPr>
        <w:pStyle w:val="CoverSubHdg"/>
      </w:pPr>
      <w:r>
        <w:t>Uncommenced provisions and amendments</w:t>
      </w:r>
    </w:p>
    <w:p w:rsidR="0066481E" w:rsidRDefault="0066481E" w:rsidP="006648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6481E" w:rsidRDefault="0066481E" w:rsidP="0066481E">
      <w:pPr>
        <w:pStyle w:val="CoverSubHdg"/>
      </w:pPr>
      <w:r>
        <w:t>Modifications</w:t>
      </w:r>
    </w:p>
    <w:p w:rsidR="0066481E" w:rsidRDefault="0066481E" w:rsidP="006648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F747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6481E" w:rsidRDefault="0066481E" w:rsidP="0066481E">
      <w:pPr>
        <w:pStyle w:val="CoverSubHdg"/>
      </w:pPr>
      <w:r>
        <w:t>Penalties</w:t>
      </w:r>
    </w:p>
    <w:p w:rsidR="0066481E" w:rsidRPr="003765DF" w:rsidRDefault="0066481E" w:rsidP="0066481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6481E" w:rsidRDefault="0066481E" w:rsidP="0066481E">
      <w:pPr>
        <w:pStyle w:val="00SigningPage"/>
        <w:sectPr w:rsidR="0066481E" w:rsidSect="006648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6481E" w:rsidRDefault="0066481E" w:rsidP="0066481E">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397ED7" w:rsidP="0066481E">
      <w:pPr>
        <w:pStyle w:val="Billname"/>
      </w:pPr>
      <w:r>
        <w:fldChar w:fldCharType="begin"/>
      </w:r>
      <w:r>
        <w:instrText xml:space="preserve"> REF Citation \*charformat  \* MERGEFORMAT </w:instrText>
      </w:r>
      <w:r>
        <w:fldChar w:fldCharType="separate"/>
      </w:r>
      <w:r w:rsidR="001B5296">
        <w:t>Firearms Act 1996</w:t>
      </w:r>
      <w:r>
        <w:fldChar w:fldCharType="end"/>
      </w:r>
    </w:p>
    <w:p w:rsidR="0066481E" w:rsidRDefault="0066481E" w:rsidP="0066481E">
      <w:pPr>
        <w:pStyle w:val="ActNo"/>
      </w:pPr>
    </w:p>
    <w:p w:rsidR="0066481E" w:rsidRDefault="0066481E" w:rsidP="0066481E">
      <w:pPr>
        <w:pStyle w:val="Placeholder"/>
      </w:pPr>
      <w:r>
        <w:rPr>
          <w:rStyle w:val="charContents"/>
          <w:sz w:val="16"/>
        </w:rPr>
        <w:t xml:space="preserve">  </w:t>
      </w:r>
      <w:r>
        <w:rPr>
          <w:rStyle w:val="charPage"/>
        </w:rPr>
        <w:t xml:space="preserve">  </w:t>
      </w:r>
    </w:p>
    <w:p w:rsidR="0066481E" w:rsidRDefault="0066481E" w:rsidP="0066481E">
      <w:pPr>
        <w:pStyle w:val="N-TOCheading"/>
      </w:pPr>
      <w:r>
        <w:rPr>
          <w:rStyle w:val="charContents"/>
        </w:rPr>
        <w:t>Contents</w:t>
      </w:r>
    </w:p>
    <w:p w:rsidR="0066481E" w:rsidRDefault="0066481E" w:rsidP="0066481E">
      <w:pPr>
        <w:pStyle w:val="N-9pt"/>
      </w:pPr>
      <w:r>
        <w:tab/>
      </w:r>
      <w:r>
        <w:rPr>
          <w:rStyle w:val="charPage"/>
        </w:rPr>
        <w:t>Page</w:t>
      </w:r>
    </w:p>
    <w:p w:rsidR="00EE44CF" w:rsidRDefault="00EE44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49472" w:history="1">
        <w:r w:rsidRPr="00036819">
          <w:t>Part 1</w:t>
        </w:r>
        <w:r>
          <w:rPr>
            <w:rFonts w:asciiTheme="minorHAnsi" w:eastAsiaTheme="minorEastAsia" w:hAnsiTheme="minorHAnsi" w:cstheme="minorBidi"/>
            <w:b w:val="0"/>
            <w:sz w:val="22"/>
            <w:szCs w:val="22"/>
            <w:lang w:eastAsia="en-AU"/>
          </w:rPr>
          <w:tab/>
        </w:r>
        <w:r w:rsidRPr="00036819">
          <w:t>Preliminary</w:t>
        </w:r>
        <w:r w:rsidRPr="00EE44CF">
          <w:rPr>
            <w:vanish/>
          </w:rPr>
          <w:tab/>
        </w:r>
        <w:r w:rsidRPr="00EE44CF">
          <w:rPr>
            <w:vanish/>
          </w:rPr>
          <w:fldChar w:fldCharType="begin"/>
        </w:r>
        <w:r w:rsidRPr="00EE44CF">
          <w:rPr>
            <w:vanish/>
          </w:rPr>
          <w:instrText xml:space="preserve"> PAGEREF _Toc526849472 \h </w:instrText>
        </w:r>
        <w:r w:rsidRPr="00EE44CF">
          <w:rPr>
            <w:vanish/>
          </w:rPr>
        </w:r>
        <w:r w:rsidRPr="00EE44CF">
          <w:rPr>
            <w:vanish/>
          </w:rPr>
          <w:fldChar w:fldCharType="separate"/>
        </w:r>
        <w:r w:rsidR="001B5296">
          <w:rPr>
            <w:vanish/>
          </w:rPr>
          <w:t>2</w:t>
        </w:r>
        <w:r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3" w:history="1">
        <w:r w:rsidRPr="00036819">
          <w:t>1</w:t>
        </w:r>
        <w:r>
          <w:rPr>
            <w:rFonts w:asciiTheme="minorHAnsi" w:eastAsiaTheme="minorEastAsia" w:hAnsiTheme="minorHAnsi" w:cstheme="minorBidi"/>
            <w:sz w:val="22"/>
            <w:szCs w:val="22"/>
            <w:lang w:eastAsia="en-AU"/>
          </w:rPr>
          <w:tab/>
        </w:r>
        <w:r w:rsidRPr="00036819">
          <w:t>Name of Act</w:t>
        </w:r>
        <w:r>
          <w:tab/>
        </w:r>
        <w:r>
          <w:fldChar w:fldCharType="begin"/>
        </w:r>
        <w:r>
          <w:instrText xml:space="preserve"> PAGEREF _Toc526849473 \h </w:instrText>
        </w:r>
        <w:r>
          <w:fldChar w:fldCharType="separate"/>
        </w:r>
        <w:r w:rsidR="001B5296">
          <w:t>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4" w:history="1">
        <w:r w:rsidRPr="00036819">
          <w:t>2</w:t>
        </w:r>
        <w:r>
          <w:rPr>
            <w:rFonts w:asciiTheme="minorHAnsi" w:eastAsiaTheme="minorEastAsia" w:hAnsiTheme="minorHAnsi" w:cstheme="minorBidi"/>
            <w:sz w:val="22"/>
            <w:szCs w:val="22"/>
            <w:lang w:eastAsia="en-AU"/>
          </w:rPr>
          <w:tab/>
        </w:r>
        <w:r w:rsidRPr="00036819">
          <w:t>Dictionary</w:t>
        </w:r>
        <w:r>
          <w:tab/>
        </w:r>
        <w:r>
          <w:fldChar w:fldCharType="begin"/>
        </w:r>
        <w:r>
          <w:instrText xml:space="preserve"> PAGEREF _Toc526849474 \h </w:instrText>
        </w:r>
        <w:r>
          <w:fldChar w:fldCharType="separate"/>
        </w:r>
        <w:r w:rsidR="001B5296">
          <w:t>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5" w:history="1">
        <w:r w:rsidRPr="00036819">
          <w:t>3</w:t>
        </w:r>
        <w:r>
          <w:rPr>
            <w:rFonts w:asciiTheme="minorHAnsi" w:eastAsiaTheme="minorEastAsia" w:hAnsiTheme="minorHAnsi" w:cstheme="minorBidi"/>
            <w:sz w:val="22"/>
            <w:szCs w:val="22"/>
            <w:lang w:eastAsia="en-AU"/>
          </w:rPr>
          <w:tab/>
        </w:r>
        <w:r w:rsidRPr="00036819">
          <w:t>Notes</w:t>
        </w:r>
        <w:r>
          <w:tab/>
        </w:r>
        <w:r>
          <w:fldChar w:fldCharType="begin"/>
        </w:r>
        <w:r>
          <w:instrText xml:space="preserve"> PAGEREF _Toc526849475 \h </w:instrText>
        </w:r>
        <w:r>
          <w:fldChar w:fldCharType="separate"/>
        </w:r>
        <w:r w:rsidR="001B5296">
          <w:t>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6" w:history="1">
        <w:r w:rsidRPr="00036819">
          <w:t>4</w:t>
        </w:r>
        <w:r>
          <w:rPr>
            <w:rFonts w:asciiTheme="minorHAnsi" w:eastAsiaTheme="minorEastAsia" w:hAnsiTheme="minorHAnsi" w:cstheme="minorBidi"/>
            <w:sz w:val="22"/>
            <w:szCs w:val="22"/>
            <w:lang w:eastAsia="en-AU"/>
          </w:rPr>
          <w:tab/>
        </w:r>
        <w:r w:rsidRPr="00036819">
          <w:t>Offences against Act—application of Criminal Code etc</w:t>
        </w:r>
        <w:r>
          <w:tab/>
        </w:r>
        <w:r>
          <w:fldChar w:fldCharType="begin"/>
        </w:r>
        <w:r>
          <w:instrText xml:space="preserve"> PAGEREF _Toc526849476 \h </w:instrText>
        </w:r>
        <w:r>
          <w:fldChar w:fldCharType="separate"/>
        </w:r>
        <w:r w:rsidR="001B5296">
          <w:t>2</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477" w:history="1">
        <w:r w:rsidR="00EE44CF" w:rsidRPr="00036819">
          <w:t>Part 2</w:t>
        </w:r>
        <w:r w:rsidR="00EE44CF">
          <w:rPr>
            <w:rFonts w:asciiTheme="minorHAnsi" w:eastAsiaTheme="minorEastAsia" w:hAnsiTheme="minorHAnsi" w:cstheme="minorBidi"/>
            <w:b w:val="0"/>
            <w:sz w:val="22"/>
            <w:szCs w:val="22"/>
            <w:lang w:eastAsia="en-AU"/>
          </w:rPr>
          <w:tab/>
        </w:r>
        <w:r w:rsidR="00EE44CF" w:rsidRPr="00036819">
          <w:t>Important concepts</w:t>
        </w:r>
        <w:r w:rsidR="00EE44CF" w:rsidRPr="00EE44CF">
          <w:rPr>
            <w:vanish/>
          </w:rPr>
          <w:tab/>
        </w:r>
        <w:r w:rsidR="00EE44CF" w:rsidRPr="00EE44CF">
          <w:rPr>
            <w:vanish/>
          </w:rPr>
          <w:fldChar w:fldCharType="begin"/>
        </w:r>
        <w:r w:rsidR="00EE44CF" w:rsidRPr="00EE44CF">
          <w:rPr>
            <w:vanish/>
          </w:rPr>
          <w:instrText xml:space="preserve"> PAGEREF _Toc526849477 \h </w:instrText>
        </w:r>
        <w:r w:rsidR="00EE44CF" w:rsidRPr="00EE44CF">
          <w:rPr>
            <w:vanish/>
          </w:rPr>
        </w:r>
        <w:r w:rsidR="00EE44CF" w:rsidRPr="00EE44CF">
          <w:rPr>
            <w:vanish/>
          </w:rPr>
          <w:fldChar w:fldCharType="separate"/>
        </w:r>
        <w:r w:rsidR="001B5296">
          <w:rPr>
            <w:vanish/>
          </w:rPr>
          <w:t>4</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8" w:history="1">
        <w:r w:rsidRPr="00036819">
          <w:t>5</w:t>
        </w:r>
        <w:r>
          <w:rPr>
            <w:rFonts w:asciiTheme="minorHAnsi" w:eastAsiaTheme="minorEastAsia" w:hAnsiTheme="minorHAnsi" w:cstheme="minorBidi"/>
            <w:sz w:val="22"/>
            <w:szCs w:val="22"/>
            <w:lang w:eastAsia="en-AU"/>
          </w:rPr>
          <w:tab/>
        </w:r>
        <w:r w:rsidRPr="00036819">
          <w:t>Principles and objects of Act</w:t>
        </w:r>
        <w:r>
          <w:tab/>
        </w:r>
        <w:r>
          <w:fldChar w:fldCharType="begin"/>
        </w:r>
        <w:r>
          <w:instrText xml:space="preserve"> PAGEREF _Toc526849478 \h </w:instrText>
        </w:r>
        <w:r>
          <w:fldChar w:fldCharType="separate"/>
        </w:r>
        <w:r w:rsidR="001B5296">
          <w:t>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79" w:history="1">
        <w:r w:rsidRPr="00036819">
          <w:t>6</w:t>
        </w:r>
        <w:r>
          <w:rPr>
            <w:rFonts w:asciiTheme="minorHAnsi" w:eastAsiaTheme="minorEastAsia" w:hAnsiTheme="minorHAnsi" w:cstheme="minorBidi"/>
            <w:sz w:val="22"/>
            <w:szCs w:val="22"/>
            <w:lang w:eastAsia="en-AU"/>
          </w:rPr>
          <w:tab/>
        </w:r>
        <w:r w:rsidRPr="00036819">
          <w:t>Meaning of</w:t>
        </w:r>
        <w:r w:rsidRPr="00036819">
          <w:rPr>
            <w:i/>
          </w:rPr>
          <w:t xml:space="preserve"> firearm</w:t>
        </w:r>
        <w:r>
          <w:tab/>
        </w:r>
        <w:r>
          <w:fldChar w:fldCharType="begin"/>
        </w:r>
        <w:r>
          <w:instrText xml:space="preserve"> PAGEREF _Toc526849479 \h </w:instrText>
        </w:r>
        <w:r>
          <w:fldChar w:fldCharType="separate"/>
        </w:r>
        <w:r w:rsidR="001B5296">
          <w:t>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0" w:history="1">
        <w:r w:rsidRPr="00036819">
          <w:t>7</w:t>
        </w:r>
        <w:r>
          <w:rPr>
            <w:rFonts w:asciiTheme="minorHAnsi" w:eastAsiaTheme="minorEastAsia" w:hAnsiTheme="minorHAnsi" w:cstheme="minorBidi"/>
            <w:sz w:val="22"/>
            <w:szCs w:val="22"/>
            <w:lang w:eastAsia="en-AU"/>
          </w:rPr>
          <w:tab/>
        </w:r>
        <w:r w:rsidRPr="00036819">
          <w:t xml:space="preserve">Meaning of </w:t>
        </w:r>
        <w:r w:rsidRPr="00036819">
          <w:rPr>
            <w:i/>
          </w:rPr>
          <w:t>prohibited firearm</w:t>
        </w:r>
        <w:r>
          <w:tab/>
        </w:r>
        <w:r>
          <w:fldChar w:fldCharType="begin"/>
        </w:r>
        <w:r>
          <w:instrText xml:space="preserve"> PAGEREF _Toc526849480 \h </w:instrText>
        </w:r>
        <w:r>
          <w:fldChar w:fldCharType="separate"/>
        </w:r>
        <w:r w:rsidR="001B5296">
          <w:t>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1" w:history="1">
        <w:r w:rsidRPr="00036819">
          <w:t>8</w:t>
        </w:r>
        <w:r>
          <w:rPr>
            <w:rFonts w:asciiTheme="minorHAnsi" w:eastAsiaTheme="minorEastAsia" w:hAnsiTheme="minorHAnsi" w:cstheme="minorBidi"/>
            <w:sz w:val="22"/>
            <w:szCs w:val="22"/>
            <w:lang w:eastAsia="en-AU"/>
          </w:rPr>
          <w:tab/>
        </w:r>
        <w:r w:rsidRPr="00036819">
          <w:t xml:space="preserve">Meaning of </w:t>
        </w:r>
        <w:r w:rsidRPr="00036819">
          <w:rPr>
            <w:i/>
          </w:rPr>
          <w:t>acquire</w:t>
        </w:r>
        <w:r>
          <w:tab/>
        </w:r>
        <w:r>
          <w:fldChar w:fldCharType="begin"/>
        </w:r>
        <w:r>
          <w:instrText xml:space="preserve"> PAGEREF _Toc526849481 \h </w:instrText>
        </w:r>
        <w:r>
          <w:fldChar w:fldCharType="separate"/>
        </w:r>
        <w:r w:rsidR="001B5296">
          <w:t>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2" w:history="1">
        <w:r w:rsidRPr="00036819">
          <w:t>9</w:t>
        </w:r>
        <w:r>
          <w:rPr>
            <w:rFonts w:asciiTheme="minorHAnsi" w:eastAsiaTheme="minorEastAsia" w:hAnsiTheme="minorHAnsi" w:cstheme="minorBidi"/>
            <w:sz w:val="22"/>
            <w:szCs w:val="22"/>
            <w:lang w:eastAsia="en-AU"/>
          </w:rPr>
          <w:tab/>
        </w:r>
        <w:r w:rsidRPr="00036819">
          <w:t xml:space="preserve">Meaning of </w:t>
        </w:r>
        <w:r w:rsidRPr="00036819">
          <w:rPr>
            <w:i/>
          </w:rPr>
          <w:t>dispose</w:t>
        </w:r>
        <w:r>
          <w:tab/>
        </w:r>
        <w:r>
          <w:fldChar w:fldCharType="begin"/>
        </w:r>
        <w:r>
          <w:instrText xml:space="preserve"> PAGEREF _Toc526849482 \h </w:instrText>
        </w:r>
        <w:r>
          <w:fldChar w:fldCharType="separate"/>
        </w:r>
        <w:r w:rsidR="001B5296">
          <w:t>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3" w:history="1">
        <w:r w:rsidRPr="00036819">
          <w:t>10</w:t>
        </w:r>
        <w:r>
          <w:rPr>
            <w:rFonts w:asciiTheme="minorHAnsi" w:eastAsiaTheme="minorEastAsia" w:hAnsiTheme="minorHAnsi" w:cstheme="minorBidi"/>
            <w:sz w:val="22"/>
            <w:szCs w:val="22"/>
            <w:lang w:eastAsia="en-AU"/>
          </w:rPr>
          <w:tab/>
        </w:r>
        <w:r w:rsidRPr="00036819">
          <w:t xml:space="preserve">Meaning of </w:t>
        </w:r>
        <w:r w:rsidRPr="00036819">
          <w:rPr>
            <w:i/>
          </w:rPr>
          <w:t>possession</w:t>
        </w:r>
        <w:r>
          <w:tab/>
        </w:r>
        <w:r>
          <w:fldChar w:fldCharType="begin"/>
        </w:r>
        <w:r>
          <w:instrText xml:space="preserve"> PAGEREF _Toc526849483 \h </w:instrText>
        </w:r>
        <w:r>
          <w:fldChar w:fldCharType="separate"/>
        </w:r>
        <w:r w:rsidR="001B5296">
          <w:t>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4" w:history="1">
        <w:r w:rsidRPr="00036819">
          <w:t>11</w:t>
        </w:r>
        <w:r>
          <w:rPr>
            <w:rFonts w:asciiTheme="minorHAnsi" w:eastAsiaTheme="minorEastAsia" w:hAnsiTheme="minorHAnsi" w:cstheme="minorBidi"/>
            <w:sz w:val="22"/>
            <w:szCs w:val="22"/>
            <w:lang w:eastAsia="en-AU"/>
          </w:rPr>
          <w:tab/>
        </w:r>
        <w:r w:rsidRPr="00036819">
          <w:t>Evidence of possession—firearms at premises</w:t>
        </w:r>
        <w:r>
          <w:tab/>
        </w:r>
        <w:r>
          <w:fldChar w:fldCharType="begin"/>
        </w:r>
        <w:r>
          <w:instrText xml:space="preserve"> PAGEREF _Toc526849484 \h </w:instrText>
        </w:r>
        <w:r>
          <w:fldChar w:fldCharType="separate"/>
        </w:r>
        <w:r w:rsidR="001B5296">
          <w:t>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5" w:history="1">
        <w:r w:rsidRPr="00036819">
          <w:t>12</w:t>
        </w:r>
        <w:r>
          <w:rPr>
            <w:rFonts w:asciiTheme="minorHAnsi" w:eastAsiaTheme="minorEastAsia" w:hAnsiTheme="minorHAnsi" w:cstheme="minorBidi"/>
            <w:sz w:val="22"/>
            <w:szCs w:val="22"/>
            <w:lang w:eastAsia="en-AU"/>
          </w:rPr>
          <w:tab/>
        </w:r>
        <w:r w:rsidRPr="00036819">
          <w:t>Evidence of possession—care, control or management</w:t>
        </w:r>
        <w:r w:rsidRPr="00036819">
          <w:rPr>
            <w:i/>
          </w:rPr>
          <w:t xml:space="preserve"> </w:t>
        </w:r>
        <w:r w:rsidRPr="00036819">
          <w:t>of firearm</w:t>
        </w:r>
        <w:r>
          <w:tab/>
        </w:r>
        <w:r>
          <w:fldChar w:fldCharType="begin"/>
        </w:r>
        <w:r>
          <w:instrText xml:space="preserve"> PAGEREF _Toc526849485 \h </w:instrText>
        </w:r>
        <w:r>
          <w:fldChar w:fldCharType="separate"/>
        </w:r>
        <w:r w:rsidR="001B5296">
          <w:t>10</w:t>
        </w:r>
        <w:r>
          <w:fldChar w:fldCharType="end"/>
        </w:r>
      </w:hyperlink>
    </w:p>
    <w:p w:rsidR="00EE44CF" w:rsidRDefault="00EE44CF">
      <w:pPr>
        <w:pStyle w:val="TOC5"/>
        <w:rPr>
          <w:rFonts w:asciiTheme="minorHAnsi" w:eastAsiaTheme="minorEastAsia" w:hAnsiTheme="minorHAnsi" w:cstheme="minorBidi"/>
          <w:sz w:val="22"/>
          <w:szCs w:val="22"/>
          <w:lang w:eastAsia="en-AU"/>
        </w:rPr>
      </w:pPr>
      <w:r>
        <w:lastRenderedPageBreak/>
        <w:tab/>
      </w:r>
      <w:hyperlink w:anchor="_Toc526849486" w:history="1">
        <w:r w:rsidRPr="00036819">
          <w:t>13</w:t>
        </w:r>
        <w:r>
          <w:rPr>
            <w:rFonts w:asciiTheme="minorHAnsi" w:eastAsiaTheme="minorEastAsia" w:hAnsiTheme="minorHAnsi" w:cstheme="minorBidi"/>
            <w:sz w:val="22"/>
            <w:szCs w:val="22"/>
            <w:lang w:eastAsia="en-AU"/>
          </w:rPr>
          <w:tab/>
        </w:r>
        <w:r w:rsidRPr="00036819">
          <w:t>Taking possession under credit contract</w:t>
        </w:r>
        <w:r>
          <w:tab/>
        </w:r>
        <w:r>
          <w:fldChar w:fldCharType="begin"/>
        </w:r>
        <w:r>
          <w:instrText xml:space="preserve"> PAGEREF _Toc526849486 \h </w:instrText>
        </w:r>
        <w:r>
          <w:fldChar w:fldCharType="separate"/>
        </w:r>
        <w:r w:rsidR="001B5296">
          <w:t>10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7" w:history="1">
        <w:r w:rsidRPr="00036819">
          <w:t>14</w:t>
        </w:r>
        <w:r>
          <w:rPr>
            <w:rFonts w:asciiTheme="minorHAnsi" w:eastAsiaTheme="minorEastAsia" w:hAnsiTheme="minorHAnsi" w:cstheme="minorBidi"/>
            <w:sz w:val="22"/>
            <w:szCs w:val="22"/>
            <w:lang w:eastAsia="en-AU"/>
          </w:rPr>
          <w:tab/>
        </w:r>
        <w:r w:rsidRPr="00036819">
          <w:t>Authority to possess and use firearms temporarily</w:t>
        </w:r>
        <w:r>
          <w:tab/>
        </w:r>
        <w:r>
          <w:fldChar w:fldCharType="begin"/>
        </w:r>
        <w:r>
          <w:instrText xml:space="preserve"> PAGEREF _Toc526849487 \h </w:instrText>
        </w:r>
        <w:r>
          <w:fldChar w:fldCharType="separate"/>
        </w:r>
        <w:r w:rsidR="001B5296">
          <w:t>11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8" w:history="1">
        <w:r w:rsidRPr="00036819">
          <w:t>15</w:t>
        </w:r>
        <w:r>
          <w:rPr>
            <w:rFonts w:asciiTheme="minorHAnsi" w:eastAsiaTheme="minorEastAsia" w:hAnsiTheme="minorHAnsi" w:cstheme="minorBidi"/>
            <w:sz w:val="22"/>
            <w:szCs w:val="22"/>
            <w:lang w:eastAsia="en-AU"/>
          </w:rPr>
          <w:tab/>
        </w:r>
        <w:r w:rsidRPr="00036819">
          <w:t>Paintball markers—authority to possess, use or store</w:t>
        </w:r>
        <w:r>
          <w:tab/>
        </w:r>
        <w:r>
          <w:fldChar w:fldCharType="begin"/>
        </w:r>
        <w:r>
          <w:instrText xml:space="preserve"> PAGEREF _Toc526849488 \h </w:instrText>
        </w:r>
        <w:r>
          <w:fldChar w:fldCharType="separate"/>
        </w:r>
        <w:r w:rsidR="001B5296">
          <w:t>12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89" w:history="1">
        <w:r w:rsidRPr="00036819">
          <w:t>16</w:t>
        </w:r>
        <w:r>
          <w:rPr>
            <w:rFonts w:asciiTheme="minorHAnsi" w:eastAsiaTheme="minorEastAsia" w:hAnsiTheme="minorHAnsi" w:cstheme="minorBidi"/>
            <w:sz w:val="22"/>
            <w:szCs w:val="22"/>
            <w:lang w:eastAsia="en-AU"/>
          </w:rPr>
          <w:tab/>
        </w:r>
        <w:r w:rsidRPr="00036819">
          <w:t xml:space="preserve">Meaning of </w:t>
        </w:r>
        <w:r w:rsidRPr="00036819">
          <w:rPr>
            <w:i/>
          </w:rPr>
          <w:t>close associate</w:t>
        </w:r>
        <w:r w:rsidRPr="00036819">
          <w:t xml:space="preserve"> of firearms dealer etc</w:t>
        </w:r>
        <w:r>
          <w:tab/>
        </w:r>
        <w:r>
          <w:fldChar w:fldCharType="begin"/>
        </w:r>
        <w:r>
          <w:instrText xml:space="preserve"> PAGEREF _Toc526849489 \h </w:instrText>
        </w:r>
        <w:r>
          <w:fldChar w:fldCharType="separate"/>
        </w:r>
        <w:r w:rsidR="001B5296">
          <w:t>13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0" w:history="1">
        <w:r w:rsidRPr="00036819">
          <w:t>17</w:t>
        </w:r>
        <w:r>
          <w:rPr>
            <w:rFonts w:asciiTheme="minorHAnsi" w:eastAsiaTheme="minorEastAsia" w:hAnsiTheme="minorHAnsi" w:cstheme="minorBidi"/>
            <w:sz w:val="22"/>
            <w:szCs w:val="22"/>
            <w:lang w:eastAsia="en-AU"/>
          </w:rPr>
          <w:tab/>
        </w:r>
        <w:r w:rsidRPr="00036819">
          <w:t>Assessing suitability of individuals</w:t>
        </w:r>
        <w:r>
          <w:tab/>
        </w:r>
        <w:r>
          <w:fldChar w:fldCharType="begin"/>
        </w:r>
        <w:r>
          <w:instrText xml:space="preserve"> PAGEREF _Toc526849490 \h </w:instrText>
        </w:r>
        <w:r>
          <w:fldChar w:fldCharType="separate"/>
        </w:r>
        <w:r w:rsidR="001B5296">
          <w:t>14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1" w:history="1">
        <w:r w:rsidRPr="00036819">
          <w:t>18</w:t>
        </w:r>
        <w:r>
          <w:rPr>
            <w:rFonts w:asciiTheme="minorHAnsi" w:eastAsiaTheme="minorEastAsia" w:hAnsiTheme="minorHAnsi" w:cstheme="minorBidi"/>
            <w:sz w:val="22"/>
            <w:szCs w:val="22"/>
            <w:lang w:eastAsia="en-AU"/>
          </w:rPr>
          <w:tab/>
        </w:r>
        <w:r w:rsidRPr="00036819">
          <w:t>Assessing suitability of individuals—discretionary criteria</w:t>
        </w:r>
        <w:r>
          <w:tab/>
        </w:r>
        <w:r>
          <w:fldChar w:fldCharType="begin"/>
        </w:r>
        <w:r>
          <w:instrText xml:space="preserve"> PAGEREF _Toc526849491 \h </w:instrText>
        </w:r>
        <w:r>
          <w:fldChar w:fldCharType="separate"/>
        </w:r>
        <w:r w:rsidR="001B5296">
          <w:t>15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2" w:history="1">
        <w:r w:rsidRPr="00036819">
          <w:t>18A</w:t>
        </w:r>
        <w:r>
          <w:rPr>
            <w:rFonts w:asciiTheme="minorHAnsi" w:eastAsiaTheme="minorEastAsia" w:hAnsiTheme="minorHAnsi" w:cstheme="minorBidi"/>
            <w:sz w:val="22"/>
            <w:szCs w:val="22"/>
            <w:lang w:eastAsia="en-AU"/>
          </w:rPr>
          <w:tab/>
        </w:r>
        <w:r w:rsidRPr="00036819">
          <w:t>Protection of security sensitive information</w:t>
        </w:r>
        <w:r>
          <w:tab/>
        </w:r>
        <w:r>
          <w:fldChar w:fldCharType="begin"/>
        </w:r>
        <w:r>
          <w:instrText xml:space="preserve"> PAGEREF _Toc526849492 \h </w:instrText>
        </w:r>
        <w:r>
          <w:fldChar w:fldCharType="separate"/>
        </w:r>
        <w:r w:rsidR="001B5296">
          <w:t>18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3" w:history="1">
        <w:r w:rsidRPr="00036819">
          <w:t>18B</w:t>
        </w:r>
        <w:r>
          <w:rPr>
            <w:rFonts w:asciiTheme="minorHAnsi" w:eastAsiaTheme="minorEastAsia" w:hAnsiTheme="minorHAnsi" w:cstheme="minorBidi"/>
            <w:sz w:val="22"/>
            <w:szCs w:val="22"/>
            <w:lang w:eastAsia="en-AU"/>
          </w:rPr>
          <w:tab/>
        </w:r>
        <w:r w:rsidRPr="00036819">
          <w:t>ACAT or court review—decision on security sensitive information</w:t>
        </w:r>
        <w:r>
          <w:tab/>
        </w:r>
        <w:r>
          <w:fldChar w:fldCharType="begin"/>
        </w:r>
        <w:r>
          <w:instrText xml:space="preserve"> PAGEREF _Toc526849493 \h </w:instrText>
        </w:r>
        <w:r>
          <w:fldChar w:fldCharType="separate"/>
        </w:r>
        <w:r w:rsidR="001B5296">
          <w:t>18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4" w:history="1">
        <w:r w:rsidRPr="00036819">
          <w:t>18C</w:t>
        </w:r>
        <w:r>
          <w:rPr>
            <w:rFonts w:asciiTheme="minorHAnsi" w:eastAsiaTheme="minorEastAsia" w:hAnsiTheme="minorHAnsi" w:cstheme="minorBidi"/>
            <w:sz w:val="22"/>
            <w:szCs w:val="22"/>
            <w:lang w:eastAsia="en-AU"/>
          </w:rPr>
          <w:tab/>
        </w:r>
        <w:r w:rsidRPr="00036819">
          <w:t>ACAT or court review—dealing with security sensitive information</w:t>
        </w:r>
        <w:r>
          <w:tab/>
        </w:r>
        <w:r>
          <w:fldChar w:fldCharType="begin"/>
        </w:r>
        <w:r>
          <w:instrText xml:space="preserve"> PAGEREF _Toc526849494 \h </w:instrText>
        </w:r>
        <w:r>
          <w:fldChar w:fldCharType="separate"/>
        </w:r>
        <w:r w:rsidR="001B5296">
          <w:t>19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5" w:history="1">
        <w:r w:rsidRPr="00036819">
          <w:t>19</w:t>
        </w:r>
        <w:r>
          <w:rPr>
            <w:rFonts w:asciiTheme="minorHAnsi" w:eastAsiaTheme="minorEastAsia" w:hAnsiTheme="minorHAnsi" w:cstheme="minorBidi"/>
            <w:sz w:val="22"/>
            <w:szCs w:val="22"/>
            <w:lang w:eastAsia="en-AU"/>
          </w:rPr>
          <w:tab/>
        </w:r>
        <w:r w:rsidRPr="00036819">
          <w:t>Assessing suitability of individuals—mandatory criteria</w:t>
        </w:r>
        <w:r>
          <w:tab/>
        </w:r>
        <w:r>
          <w:fldChar w:fldCharType="begin"/>
        </w:r>
        <w:r>
          <w:instrText xml:space="preserve"> PAGEREF _Toc526849495 \h </w:instrText>
        </w:r>
        <w:r>
          <w:fldChar w:fldCharType="separate"/>
        </w:r>
        <w:r w:rsidR="001B5296">
          <w:t>20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6" w:history="1">
        <w:r w:rsidRPr="00036819">
          <w:t>20</w:t>
        </w:r>
        <w:r>
          <w:rPr>
            <w:rFonts w:asciiTheme="minorHAnsi" w:eastAsiaTheme="minorEastAsia" w:hAnsiTheme="minorHAnsi" w:cstheme="minorBidi"/>
            <w:sz w:val="22"/>
            <w:szCs w:val="22"/>
            <w:lang w:eastAsia="en-AU"/>
          </w:rPr>
          <w:tab/>
        </w:r>
        <w:r w:rsidRPr="00036819">
          <w:t>Approval of courses etc by registrar</w:t>
        </w:r>
        <w:r>
          <w:tab/>
        </w:r>
        <w:r>
          <w:fldChar w:fldCharType="begin"/>
        </w:r>
        <w:r>
          <w:instrText xml:space="preserve"> PAGEREF _Toc526849496 \h </w:instrText>
        </w:r>
        <w:r>
          <w:fldChar w:fldCharType="separate"/>
        </w:r>
        <w:r w:rsidR="001B5296">
          <w:t>21</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497" w:history="1">
        <w:r w:rsidR="00EE44CF" w:rsidRPr="00036819">
          <w:t>Part 3</w:t>
        </w:r>
        <w:r w:rsidR="00EE44CF">
          <w:rPr>
            <w:rFonts w:asciiTheme="minorHAnsi" w:eastAsiaTheme="minorEastAsia" w:hAnsiTheme="minorHAnsi" w:cstheme="minorBidi"/>
            <w:b w:val="0"/>
            <w:sz w:val="22"/>
            <w:szCs w:val="22"/>
            <w:lang w:eastAsia="en-AU"/>
          </w:rPr>
          <w:tab/>
        </w:r>
        <w:r w:rsidR="00EE44CF" w:rsidRPr="00036819">
          <w:t>Operation of Act</w:t>
        </w:r>
        <w:r w:rsidR="00EE44CF" w:rsidRPr="00EE44CF">
          <w:rPr>
            <w:vanish/>
          </w:rPr>
          <w:tab/>
        </w:r>
        <w:r w:rsidR="00EE44CF" w:rsidRPr="00EE44CF">
          <w:rPr>
            <w:vanish/>
          </w:rPr>
          <w:fldChar w:fldCharType="begin"/>
        </w:r>
        <w:r w:rsidR="00EE44CF" w:rsidRPr="00EE44CF">
          <w:rPr>
            <w:vanish/>
          </w:rPr>
          <w:instrText xml:space="preserve"> PAGEREF _Toc526849497 \h </w:instrText>
        </w:r>
        <w:r w:rsidR="00EE44CF" w:rsidRPr="00EE44CF">
          <w:rPr>
            <w:vanish/>
          </w:rPr>
        </w:r>
        <w:r w:rsidR="00EE44CF" w:rsidRPr="00EE44CF">
          <w:rPr>
            <w:vanish/>
          </w:rPr>
          <w:fldChar w:fldCharType="separate"/>
        </w:r>
        <w:r w:rsidR="001B5296">
          <w:rPr>
            <w:vanish/>
          </w:rPr>
          <w:t>22</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8" w:history="1">
        <w:r w:rsidRPr="00036819">
          <w:t>21</w:t>
        </w:r>
        <w:r>
          <w:rPr>
            <w:rFonts w:asciiTheme="minorHAnsi" w:eastAsiaTheme="minorEastAsia" w:hAnsiTheme="minorHAnsi" w:cstheme="minorBidi"/>
            <w:sz w:val="22"/>
            <w:szCs w:val="22"/>
            <w:lang w:eastAsia="en-AU"/>
          </w:rPr>
          <w:tab/>
        </w:r>
        <w:r w:rsidRPr="00036819">
          <w:t>Government-owned firearms</w:t>
        </w:r>
        <w:r>
          <w:tab/>
        </w:r>
        <w:r>
          <w:fldChar w:fldCharType="begin"/>
        </w:r>
        <w:r>
          <w:instrText xml:space="preserve"> PAGEREF _Toc526849498 \h </w:instrText>
        </w:r>
        <w:r>
          <w:fldChar w:fldCharType="separate"/>
        </w:r>
        <w:r w:rsidR="001B5296">
          <w:t>22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499" w:history="1">
        <w:r w:rsidRPr="00036819">
          <w:t>22</w:t>
        </w:r>
        <w:r>
          <w:rPr>
            <w:rFonts w:asciiTheme="minorHAnsi" w:eastAsiaTheme="minorEastAsia" w:hAnsiTheme="minorHAnsi" w:cstheme="minorBidi"/>
            <w:sz w:val="22"/>
            <w:szCs w:val="22"/>
            <w:lang w:eastAsia="en-AU"/>
          </w:rPr>
          <w:tab/>
        </w:r>
        <w:r w:rsidRPr="00036819">
          <w:t>People responsible for certain actions etc</w:t>
        </w:r>
        <w:r>
          <w:tab/>
        </w:r>
        <w:r>
          <w:fldChar w:fldCharType="begin"/>
        </w:r>
        <w:r>
          <w:instrText xml:space="preserve"> PAGEREF _Toc526849499 \h </w:instrText>
        </w:r>
        <w:r>
          <w:fldChar w:fldCharType="separate"/>
        </w:r>
        <w:r w:rsidR="001B5296">
          <w:t>22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0" w:history="1">
        <w:r w:rsidRPr="00036819">
          <w:t>23</w:t>
        </w:r>
        <w:r>
          <w:rPr>
            <w:rFonts w:asciiTheme="minorHAnsi" w:eastAsiaTheme="minorEastAsia" w:hAnsiTheme="minorHAnsi" w:cstheme="minorBidi"/>
            <w:sz w:val="22"/>
            <w:szCs w:val="22"/>
            <w:lang w:eastAsia="en-AU"/>
          </w:rPr>
          <w:tab/>
        </w:r>
        <w:r w:rsidRPr="00036819">
          <w:t>People exempt from Act etc</w:t>
        </w:r>
        <w:r>
          <w:tab/>
        </w:r>
        <w:r>
          <w:fldChar w:fldCharType="begin"/>
        </w:r>
        <w:r>
          <w:instrText xml:space="preserve"> PAGEREF _Toc526849500 \h </w:instrText>
        </w:r>
        <w:r>
          <w:fldChar w:fldCharType="separate"/>
        </w:r>
        <w:r w:rsidR="001B5296">
          <w:t>22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1" w:history="1">
        <w:r w:rsidRPr="00036819">
          <w:t>23A</w:t>
        </w:r>
        <w:r>
          <w:rPr>
            <w:rFonts w:asciiTheme="minorHAnsi" w:eastAsiaTheme="minorEastAsia" w:hAnsiTheme="minorHAnsi" w:cstheme="minorBidi"/>
            <w:sz w:val="22"/>
            <w:szCs w:val="22"/>
            <w:lang w:eastAsia="en-AU"/>
          </w:rPr>
          <w:tab/>
        </w:r>
        <w:r w:rsidRPr="00036819">
          <w:rPr>
            <w:lang w:eastAsia="en-AU"/>
          </w:rPr>
          <w:t>Application of Act to imitation firearms</w:t>
        </w:r>
        <w:r>
          <w:tab/>
        </w:r>
        <w:r>
          <w:fldChar w:fldCharType="begin"/>
        </w:r>
        <w:r>
          <w:instrText xml:space="preserve"> PAGEREF _Toc526849501 \h </w:instrText>
        </w:r>
        <w:r>
          <w:fldChar w:fldCharType="separate"/>
        </w:r>
        <w:r w:rsidR="001B5296">
          <w:t>23</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502" w:history="1">
        <w:r w:rsidR="00EE44CF" w:rsidRPr="00036819">
          <w:t>Part 4</w:t>
        </w:r>
        <w:r w:rsidR="00EE44CF">
          <w:rPr>
            <w:rFonts w:asciiTheme="minorHAnsi" w:eastAsiaTheme="minorEastAsia" w:hAnsiTheme="minorHAnsi" w:cstheme="minorBidi"/>
            <w:b w:val="0"/>
            <w:sz w:val="22"/>
            <w:szCs w:val="22"/>
            <w:lang w:eastAsia="en-AU"/>
          </w:rPr>
          <w:tab/>
        </w:r>
        <w:r w:rsidR="00EE44CF" w:rsidRPr="00036819">
          <w:t>Unregulated firearms</w:t>
        </w:r>
        <w:r w:rsidR="00EE44CF" w:rsidRPr="00EE44CF">
          <w:rPr>
            <w:vanish/>
          </w:rPr>
          <w:tab/>
        </w:r>
        <w:r w:rsidR="00EE44CF" w:rsidRPr="00EE44CF">
          <w:rPr>
            <w:vanish/>
          </w:rPr>
          <w:fldChar w:fldCharType="begin"/>
        </w:r>
        <w:r w:rsidR="00EE44CF" w:rsidRPr="00EE44CF">
          <w:rPr>
            <w:vanish/>
          </w:rPr>
          <w:instrText xml:space="preserve"> PAGEREF _Toc526849502 \h </w:instrText>
        </w:r>
        <w:r w:rsidR="00EE44CF" w:rsidRPr="00EE44CF">
          <w:rPr>
            <w:vanish/>
          </w:rPr>
        </w:r>
        <w:r w:rsidR="00EE44CF" w:rsidRPr="00EE44CF">
          <w:rPr>
            <w:vanish/>
          </w:rPr>
          <w:fldChar w:fldCharType="separate"/>
        </w:r>
        <w:r w:rsidR="001B5296">
          <w:rPr>
            <w:vanish/>
          </w:rPr>
          <w:t>25</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3" w:history="1">
        <w:r w:rsidRPr="00036819">
          <w:t>24</w:t>
        </w:r>
        <w:r>
          <w:rPr>
            <w:rFonts w:asciiTheme="minorHAnsi" w:eastAsiaTheme="minorEastAsia" w:hAnsiTheme="minorHAnsi" w:cstheme="minorBidi"/>
            <w:sz w:val="22"/>
            <w:szCs w:val="22"/>
            <w:lang w:eastAsia="en-AU"/>
          </w:rPr>
          <w:tab/>
        </w:r>
        <w:r w:rsidRPr="00036819">
          <w:t xml:space="preserve">Meaning of </w:t>
        </w:r>
        <w:r w:rsidRPr="00036819">
          <w:rPr>
            <w:i/>
          </w:rPr>
          <w:t>unregulated firearm</w:t>
        </w:r>
        <w:r w:rsidRPr="00036819">
          <w:t>—Act</w:t>
        </w:r>
        <w:r>
          <w:tab/>
        </w:r>
        <w:r>
          <w:fldChar w:fldCharType="begin"/>
        </w:r>
        <w:r>
          <w:instrText xml:space="preserve"> PAGEREF _Toc526849503 \h </w:instrText>
        </w:r>
        <w:r>
          <w:fldChar w:fldCharType="separate"/>
        </w:r>
        <w:r w:rsidR="001B5296">
          <w:t>25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4" w:history="1">
        <w:r w:rsidRPr="00036819">
          <w:t>25</w:t>
        </w:r>
        <w:r>
          <w:rPr>
            <w:rFonts w:asciiTheme="minorHAnsi" w:eastAsiaTheme="minorEastAsia" w:hAnsiTheme="minorHAnsi" w:cstheme="minorBidi"/>
            <w:sz w:val="22"/>
            <w:szCs w:val="22"/>
            <w:lang w:eastAsia="en-AU"/>
          </w:rPr>
          <w:tab/>
        </w:r>
        <w:r w:rsidRPr="00036819">
          <w:t>Unregulated firearms—seizure by police</w:t>
        </w:r>
        <w:r>
          <w:tab/>
        </w:r>
        <w:r>
          <w:fldChar w:fldCharType="begin"/>
        </w:r>
        <w:r>
          <w:instrText xml:space="preserve"> PAGEREF _Toc526849504 \h </w:instrText>
        </w:r>
        <w:r>
          <w:fldChar w:fldCharType="separate"/>
        </w:r>
        <w:r w:rsidR="001B5296">
          <w:t>25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5" w:history="1">
        <w:r w:rsidRPr="00036819">
          <w:t>26</w:t>
        </w:r>
        <w:r>
          <w:rPr>
            <w:rFonts w:asciiTheme="minorHAnsi" w:eastAsiaTheme="minorEastAsia" w:hAnsiTheme="minorHAnsi" w:cstheme="minorBidi"/>
            <w:sz w:val="22"/>
            <w:szCs w:val="22"/>
            <w:lang w:eastAsia="en-AU"/>
          </w:rPr>
          <w:tab/>
        </w:r>
        <w:r w:rsidRPr="00036819">
          <w:t>Unregulated firearms—receipt for seizure</w:t>
        </w:r>
        <w:r>
          <w:tab/>
        </w:r>
        <w:r>
          <w:fldChar w:fldCharType="begin"/>
        </w:r>
        <w:r>
          <w:instrText xml:space="preserve"> PAGEREF _Toc526849505 \h </w:instrText>
        </w:r>
        <w:r>
          <w:fldChar w:fldCharType="separate"/>
        </w:r>
        <w:r w:rsidR="001B5296">
          <w:t>25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6" w:history="1">
        <w:r w:rsidRPr="00036819">
          <w:t>27</w:t>
        </w:r>
        <w:r>
          <w:rPr>
            <w:rFonts w:asciiTheme="minorHAnsi" w:eastAsiaTheme="minorEastAsia" w:hAnsiTheme="minorHAnsi" w:cstheme="minorBidi"/>
            <w:sz w:val="22"/>
            <w:szCs w:val="22"/>
            <w:lang w:eastAsia="en-AU"/>
          </w:rPr>
          <w:tab/>
        </w:r>
        <w:r w:rsidRPr="00036819">
          <w:t>Unregulated firearms—examination</w:t>
        </w:r>
        <w:r>
          <w:tab/>
        </w:r>
        <w:r>
          <w:fldChar w:fldCharType="begin"/>
        </w:r>
        <w:r>
          <w:instrText xml:space="preserve"> PAGEREF _Toc526849506 \h </w:instrText>
        </w:r>
        <w:r>
          <w:fldChar w:fldCharType="separate"/>
        </w:r>
        <w:r w:rsidR="001B5296">
          <w:t>26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7" w:history="1">
        <w:r w:rsidRPr="00036819">
          <w:t>28</w:t>
        </w:r>
        <w:r>
          <w:rPr>
            <w:rFonts w:asciiTheme="minorHAnsi" w:eastAsiaTheme="minorEastAsia" w:hAnsiTheme="minorHAnsi" w:cstheme="minorBidi"/>
            <w:sz w:val="22"/>
            <w:szCs w:val="22"/>
            <w:lang w:eastAsia="en-AU"/>
          </w:rPr>
          <w:tab/>
        </w:r>
        <w:r w:rsidRPr="00036819">
          <w:t>Unregulated firearms—access to things seized</w:t>
        </w:r>
        <w:r>
          <w:tab/>
        </w:r>
        <w:r>
          <w:fldChar w:fldCharType="begin"/>
        </w:r>
        <w:r>
          <w:instrText xml:space="preserve"> PAGEREF _Toc526849507 \h </w:instrText>
        </w:r>
        <w:r>
          <w:fldChar w:fldCharType="separate"/>
        </w:r>
        <w:r w:rsidR="001B5296">
          <w:t>26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8" w:history="1">
        <w:r w:rsidRPr="00036819">
          <w:t>29</w:t>
        </w:r>
        <w:r>
          <w:rPr>
            <w:rFonts w:asciiTheme="minorHAnsi" w:eastAsiaTheme="minorEastAsia" w:hAnsiTheme="minorHAnsi" w:cstheme="minorBidi"/>
            <w:sz w:val="22"/>
            <w:szCs w:val="22"/>
            <w:lang w:eastAsia="en-AU"/>
          </w:rPr>
          <w:tab/>
        </w:r>
        <w:r w:rsidRPr="00036819">
          <w:t>Unregulated firearms—review of decision to seize</w:t>
        </w:r>
        <w:r>
          <w:tab/>
        </w:r>
        <w:r>
          <w:fldChar w:fldCharType="begin"/>
        </w:r>
        <w:r>
          <w:instrText xml:space="preserve"> PAGEREF _Toc526849508 \h </w:instrText>
        </w:r>
        <w:r>
          <w:fldChar w:fldCharType="separate"/>
        </w:r>
        <w:r w:rsidR="001B5296">
          <w:t>27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09" w:history="1">
        <w:r w:rsidRPr="00036819">
          <w:t>30</w:t>
        </w:r>
        <w:r>
          <w:rPr>
            <w:rFonts w:asciiTheme="minorHAnsi" w:eastAsiaTheme="minorEastAsia" w:hAnsiTheme="minorHAnsi" w:cstheme="minorBidi"/>
            <w:sz w:val="22"/>
            <w:szCs w:val="22"/>
            <w:lang w:eastAsia="en-AU"/>
          </w:rPr>
          <w:tab/>
        </w:r>
        <w:r w:rsidRPr="00036819">
          <w:t>Unregulated firearms—forfeiture</w:t>
        </w:r>
        <w:r>
          <w:tab/>
        </w:r>
        <w:r>
          <w:fldChar w:fldCharType="begin"/>
        </w:r>
        <w:r>
          <w:instrText xml:space="preserve"> PAGEREF _Toc526849509 \h </w:instrText>
        </w:r>
        <w:r>
          <w:fldChar w:fldCharType="separate"/>
        </w:r>
        <w:r w:rsidR="001B5296">
          <w:t>28</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510" w:history="1">
        <w:r w:rsidR="00EE44CF" w:rsidRPr="00036819">
          <w:t>Part 5</w:t>
        </w:r>
        <w:r w:rsidR="00EE44CF">
          <w:rPr>
            <w:rFonts w:asciiTheme="minorHAnsi" w:eastAsiaTheme="minorEastAsia" w:hAnsiTheme="minorHAnsi" w:cstheme="minorBidi"/>
            <w:b w:val="0"/>
            <w:sz w:val="22"/>
            <w:szCs w:val="22"/>
            <w:lang w:eastAsia="en-AU"/>
          </w:rPr>
          <w:tab/>
        </w:r>
        <w:r w:rsidR="00EE44CF" w:rsidRPr="00036819">
          <w:t>Declarations about firearms</w:t>
        </w:r>
        <w:r w:rsidR="00EE44CF" w:rsidRPr="00EE44CF">
          <w:rPr>
            <w:vanish/>
          </w:rPr>
          <w:tab/>
        </w:r>
        <w:r w:rsidR="00EE44CF" w:rsidRPr="00EE44CF">
          <w:rPr>
            <w:vanish/>
          </w:rPr>
          <w:fldChar w:fldCharType="begin"/>
        </w:r>
        <w:r w:rsidR="00EE44CF" w:rsidRPr="00EE44CF">
          <w:rPr>
            <w:vanish/>
          </w:rPr>
          <w:instrText xml:space="preserve"> PAGEREF _Toc526849510 \h </w:instrText>
        </w:r>
        <w:r w:rsidR="00EE44CF" w:rsidRPr="00EE44CF">
          <w:rPr>
            <w:vanish/>
          </w:rPr>
        </w:r>
        <w:r w:rsidR="00EE44CF" w:rsidRPr="00EE44CF">
          <w:rPr>
            <w:vanish/>
          </w:rPr>
          <w:fldChar w:fldCharType="separate"/>
        </w:r>
        <w:r w:rsidR="001B5296">
          <w:rPr>
            <w:vanish/>
          </w:rPr>
          <w:t>29</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1" w:history="1">
        <w:r w:rsidRPr="00036819">
          <w:t>31</w:t>
        </w:r>
        <w:r>
          <w:rPr>
            <w:rFonts w:asciiTheme="minorHAnsi" w:eastAsiaTheme="minorEastAsia" w:hAnsiTheme="minorHAnsi" w:cstheme="minorBidi"/>
            <w:sz w:val="22"/>
            <w:szCs w:val="22"/>
            <w:lang w:eastAsia="en-AU"/>
          </w:rPr>
          <w:tab/>
        </w:r>
        <w:r w:rsidRPr="00036819">
          <w:t>Firearms declarations by registrar</w:t>
        </w:r>
        <w:r>
          <w:tab/>
        </w:r>
        <w:r>
          <w:fldChar w:fldCharType="begin"/>
        </w:r>
        <w:r>
          <w:instrText xml:space="preserve"> PAGEREF _Toc526849511 \h </w:instrText>
        </w:r>
        <w:r>
          <w:fldChar w:fldCharType="separate"/>
        </w:r>
        <w:r w:rsidR="001B5296">
          <w:t>29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2" w:history="1">
        <w:r w:rsidRPr="00036819">
          <w:t>32</w:t>
        </w:r>
        <w:r>
          <w:rPr>
            <w:rFonts w:asciiTheme="minorHAnsi" w:eastAsiaTheme="minorEastAsia" w:hAnsiTheme="minorHAnsi" w:cstheme="minorBidi"/>
            <w:sz w:val="22"/>
            <w:szCs w:val="22"/>
            <w:lang w:eastAsia="en-AU"/>
          </w:rPr>
          <w:tab/>
        </w:r>
        <w:r w:rsidRPr="00036819">
          <w:t>Effect of certain declarations</w:t>
        </w:r>
        <w:r>
          <w:tab/>
        </w:r>
        <w:r>
          <w:fldChar w:fldCharType="begin"/>
        </w:r>
        <w:r>
          <w:instrText xml:space="preserve"> PAGEREF _Toc526849512 \h </w:instrText>
        </w:r>
        <w:r>
          <w:fldChar w:fldCharType="separate"/>
        </w:r>
        <w:r w:rsidR="001B5296">
          <w:t>29</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513" w:history="1">
        <w:r w:rsidR="00EE44CF" w:rsidRPr="00036819">
          <w:t>Part 6</w:t>
        </w:r>
        <w:r w:rsidR="00EE44CF">
          <w:rPr>
            <w:rFonts w:asciiTheme="minorHAnsi" w:eastAsiaTheme="minorEastAsia" w:hAnsiTheme="minorHAnsi" w:cstheme="minorBidi"/>
            <w:b w:val="0"/>
            <w:sz w:val="22"/>
            <w:szCs w:val="22"/>
            <w:lang w:eastAsia="en-AU"/>
          </w:rPr>
          <w:tab/>
        </w:r>
        <w:r w:rsidR="00EE44CF" w:rsidRPr="00036819">
          <w:t>Administration</w:t>
        </w:r>
        <w:r w:rsidR="00EE44CF" w:rsidRPr="00EE44CF">
          <w:rPr>
            <w:vanish/>
          </w:rPr>
          <w:tab/>
        </w:r>
        <w:r w:rsidR="00EE44CF" w:rsidRPr="00EE44CF">
          <w:rPr>
            <w:vanish/>
          </w:rPr>
          <w:fldChar w:fldCharType="begin"/>
        </w:r>
        <w:r w:rsidR="00EE44CF" w:rsidRPr="00EE44CF">
          <w:rPr>
            <w:vanish/>
          </w:rPr>
          <w:instrText xml:space="preserve"> PAGEREF _Toc526849513 \h </w:instrText>
        </w:r>
        <w:r w:rsidR="00EE44CF" w:rsidRPr="00EE44CF">
          <w:rPr>
            <w:vanish/>
          </w:rPr>
        </w:r>
        <w:r w:rsidR="00EE44CF" w:rsidRPr="00EE44CF">
          <w:rPr>
            <w:vanish/>
          </w:rPr>
          <w:fldChar w:fldCharType="separate"/>
        </w:r>
        <w:r w:rsidR="001B5296">
          <w:rPr>
            <w:vanish/>
          </w:rPr>
          <w:t>30</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4" w:history="1">
        <w:r w:rsidRPr="00036819">
          <w:t>33</w:t>
        </w:r>
        <w:r>
          <w:rPr>
            <w:rFonts w:asciiTheme="minorHAnsi" w:eastAsiaTheme="minorEastAsia" w:hAnsiTheme="minorHAnsi" w:cstheme="minorBidi"/>
            <w:sz w:val="22"/>
            <w:szCs w:val="22"/>
            <w:lang w:eastAsia="en-AU"/>
          </w:rPr>
          <w:tab/>
        </w:r>
        <w:r w:rsidRPr="00036819">
          <w:t>Registrar of firearms</w:t>
        </w:r>
        <w:r>
          <w:tab/>
        </w:r>
        <w:r>
          <w:fldChar w:fldCharType="begin"/>
        </w:r>
        <w:r>
          <w:instrText xml:space="preserve"> PAGEREF _Toc526849514 \h </w:instrText>
        </w:r>
        <w:r>
          <w:fldChar w:fldCharType="separate"/>
        </w:r>
        <w:r w:rsidR="001B5296">
          <w:t>30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5" w:history="1">
        <w:r w:rsidRPr="00036819">
          <w:t>34</w:t>
        </w:r>
        <w:r>
          <w:rPr>
            <w:rFonts w:asciiTheme="minorHAnsi" w:eastAsiaTheme="minorEastAsia" w:hAnsiTheme="minorHAnsi" w:cstheme="minorBidi"/>
            <w:sz w:val="22"/>
            <w:szCs w:val="22"/>
            <w:lang w:eastAsia="en-AU"/>
          </w:rPr>
          <w:tab/>
        </w:r>
        <w:r w:rsidRPr="00036819">
          <w:t>Functions of registrar</w:t>
        </w:r>
        <w:r>
          <w:tab/>
        </w:r>
        <w:r>
          <w:fldChar w:fldCharType="begin"/>
        </w:r>
        <w:r>
          <w:instrText xml:space="preserve"> PAGEREF _Toc526849515 \h </w:instrText>
        </w:r>
        <w:r>
          <w:fldChar w:fldCharType="separate"/>
        </w:r>
        <w:r w:rsidR="001B5296">
          <w:t>30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6" w:history="1">
        <w:r w:rsidRPr="00036819">
          <w:t>35</w:t>
        </w:r>
        <w:r>
          <w:rPr>
            <w:rFonts w:asciiTheme="minorHAnsi" w:eastAsiaTheme="minorEastAsia" w:hAnsiTheme="minorHAnsi" w:cstheme="minorBidi"/>
            <w:sz w:val="22"/>
            <w:szCs w:val="22"/>
            <w:lang w:eastAsia="en-AU"/>
          </w:rPr>
          <w:tab/>
        </w:r>
        <w:r w:rsidRPr="00036819">
          <w:t>Delegation by registrar</w:t>
        </w:r>
        <w:r>
          <w:tab/>
        </w:r>
        <w:r>
          <w:fldChar w:fldCharType="begin"/>
        </w:r>
        <w:r>
          <w:instrText xml:space="preserve"> PAGEREF _Toc526849516 \h </w:instrText>
        </w:r>
        <w:r>
          <w:fldChar w:fldCharType="separate"/>
        </w:r>
        <w:r w:rsidR="001B5296">
          <w:t>30</w:t>
        </w:r>
        <w:r>
          <w:fldChar w:fldCharType="end"/>
        </w:r>
      </w:hyperlink>
    </w:p>
    <w:p w:rsidR="00EE44CF" w:rsidRDefault="00EE44CF">
      <w:pPr>
        <w:pStyle w:val="TOC5"/>
        <w:rPr>
          <w:rFonts w:asciiTheme="minorHAnsi" w:eastAsiaTheme="minorEastAsia" w:hAnsiTheme="minorHAnsi" w:cstheme="minorBidi"/>
          <w:sz w:val="22"/>
          <w:szCs w:val="22"/>
          <w:lang w:eastAsia="en-AU"/>
        </w:rPr>
      </w:pPr>
      <w:r>
        <w:lastRenderedPageBreak/>
        <w:tab/>
      </w:r>
      <w:hyperlink w:anchor="_Toc526849517" w:history="1">
        <w:r w:rsidRPr="00036819">
          <w:t>36</w:t>
        </w:r>
        <w:r>
          <w:rPr>
            <w:rFonts w:asciiTheme="minorHAnsi" w:eastAsiaTheme="minorEastAsia" w:hAnsiTheme="minorHAnsi" w:cstheme="minorBidi"/>
            <w:sz w:val="22"/>
            <w:szCs w:val="22"/>
            <w:lang w:eastAsia="en-AU"/>
          </w:rPr>
          <w:tab/>
        </w:r>
        <w:r w:rsidRPr="00036819">
          <w:t>Reports and recommendations</w:t>
        </w:r>
        <w:r>
          <w:tab/>
        </w:r>
        <w:r>
          <w:fldChar w:fldCharType="begin"/>
        </w:r>
        <w:r>
          <w:instrText xml:space="preserve"> PAGEREF _Toc526849517 \h </w:instrText>
        </w:r>
        <w:r>
          <w:fldChar w:fldCharType="separate"/>
        </w:r>
        <w:r w:rsidR="001B5296">
          <w:t>30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8" w:history="1">
        <w:r w:rsidRPr="00036819">
          <w:t>37</w:t>
        </w:r>
        <w:r>
          <w:rPr>
            <w:rFonts w:asciiTheme="minorHAnsi" w:eastAsiaTheme="minorEastAsia" w:hAnsiTheme="minorHAnsi" w:cstheme="minorBidi"/>
            <w:sz w:val="22"/>
            <w:szCs w:val="22"/>
            <w:lang w:eastAsia="en-AU"/>
          </w:rPr>
          <w:tab/>
        </w:r>
        <w:r w:rsidRPr="00036819">
          <w:t>Minister’s guidelines</w:t>
        </w:r>
        <w:r>
          <w:tab/>
        </w:r>
        <w:r>
          <w:fldChar w:fldCharType="begin"/>
        </w:r>
        <w:r>
          <w:instrText xml:space="preserve"> PAGEREF _Toc526849518 \h </w:instrText>
        </w:r>
        <w:r>
          <w:fldChar w:fldCharType="separate"/>
        </w:r>
        <w:r w:rsidR="001B5296">
          <w:t>31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19" w:history="1">
        <w:r w:rsidRPr="00036819">
          <w:t>38</w:t>
        </w:r>
        <w:r>
          <w:rPr>
            <w:rFonts w:asciiTheme="minorHAnsi" w:eastAsiaTheme="minorEastAsia" w:hAnsiTheme="minorHAnsi" w:cstheme="minorBidi"/>
            <w:sz w:val="22"/>
            <w:szCs w:val="22"/>
            <w:lang w:eastAsia="en-AU"/>
          </w:rPr>
          <w:tab/>
        </w:r>
        <w:r w:rsidRPr="00036819">
          <w:t>Amnesty</w:t>
        </w:r>
        <w:r>
          <w:tab/>
        </w:r>
        <w:r>
          <w:fldChar w:fldCharType="begin"/>
        </w:r>
        <w:r>
          <w:instrText xml:space="preserve"> PAGEREF _Toc526849519 \h </w:instrText>
        </w:r>
        <w:r>
          <w:fldChar w:fldCharType="separate"/>
        </w:r>
        <w:r w:rsidR="001B5296">
          <w:t>32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0" w:history="1">
        <w:r w:rsidRPr="00036819">
          <w:t>39</w:t>
        </w:r>
        <w:r>
          <w:rPr>
            <w:rFonts w:asciiTheme="minorHAnsi" w:eastAsiaTheme="minorEastAsia" w:hAnsiTheme="minorHAnsi" w:cstheme="minorBidi"/>
            <w:sz w:val="22"/>
            <w:szCs w:val="22"/>
            <w:lang w:eastAsia="en-AU"/>
          </w:rPr>
          <w:tab/>
        </w:r>
        <w:r w:rsidRPr="00036819">
          <w:t>Authorised instructors and club members</w:t>
        </w:r>
        <w:r>
          <w:tab/>
        </w:r>
        <w:r>
          <w:fldChar w:fldCharType="begin"/>
        </w:r>
        <w:r>
          <w:instrText xml:space="preserve"> PAGEREF _Toc526849520 \h </w:instrText>
        </w:r>
        <w:r>
          <w:fldChar w:fldCharType="separate"/>
        </w:r>
        <w:r w:rsidR="001B5296">
          <w:t>33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1" w:history="1">
        <w:r w:rsidRPr="00036819">
          <w:t>40</w:t>
        </w:r>
        <w:r>
          <w:rPr>
            <w:rFonts w:asciiTheme="minorHAnsi" w:eastAsiaTheme="minorEastAsia" w:hAnsiTheme="minorHAnsi" w:cstheme="minorBidi"/>
            <w:sz w:val="22"/>
            <w:szCs w:val="22"/>
            <w:lang w:eastAsia="en-AU"/>
          </w:rPr>
          <w:tab/>
        </w:r>
        <w:r w:rsidRPr="00036819">
          <w:t>Approval of clubs</w:t>
        </w:r>
        <w:r>
          <w:tab/>
        </w:r>
        <w:r>
          <w:fldChar w:fldCharType="begin"/>
        </w:r>
        <w:r>
          <w:instrText xml:space="preserve"> PAGEREF _Toc526849521 \h </w:instrText>
        </w:r>
        <w:r>
          <w:fldChar w:fldCharType="separate"/>
        </w:r>
        <w:r w:rsidR="001B5296">
          <w:t>33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2" w:history="1">
        <w:r w:rsidRPr="00036819">
          <w:t>41</w:t>
        </w:r>
        <w:r>
          <w:rPr>
            <w:rFonts w:asciiTheme="minorHAnsi" w:eastAsiaTheme="minorEastAsia" w:hAnsiTheme="minorHAnsi" w:cstheme="minorBidi"/>
            <w:sz w:val="22"/>
            <w:szCs w:val="22"/>
            <w:lang w:eastAsia="en-AU"/>
          </w:rPr>
          <w:tab/>
        </w:r>
        <w:r w:rsidRPr="00036819">
          <w:t>Registrar’s approval to possess ammunition as collector</w:t>
        </w:r>
        <w:r>
          <w:tab/>
        </w:r>
        <w:r>
          <w:fldChar w:fldCharType="begin"/>
        </w:r>
        <w:r>
          <w:instrText xml:space="preserve"> PAGEREF _Toc526849522 \h </w:instrText>
        </w:r>
        <w:r>
          <w:fldChar w:fldCharType="separate"/>
        </w:r>
        <w:r w:rsidR="001B5296">
          <w:t>35</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523" w:history="1">
        <w:r w:rsidR="00EE44CF" w:rsidRPr="00036819">
          <w:t>Part 7</w:t>
        </w:r>
        <w:r w:rsidR="00EE44CF">
          <w:rPr>
            <w:rFonts w:asciiTheme="minorHAnsi" w:eastAsiaTheme="minorEastAsia" w:hAnsiTheme="minorHAnsi" w:cstheme="minorBidi"/>
            <w:b w:val="0"/>
            <w:sz w:val="22"/>
            <w:szCs w:val="22"/>
            <w:lang w:eastAsia="en-AU"/>
          </w:rPr>
          <w:tab/>
        </w:r>
        <w:r w:rsidR="00EE44CF" w:rsidRPr="00036819">
          <w:t>Firearms licences</w:t>
        </w:r>
        <w:r w:rsidR="00EE44CF" w:rsidRPr="00EE44CF">
          <w:rPr>
            <w:vanish/>
          </w:rPr>
          <w:tab/>
        </w:r>
        <w:r w:rsidR="00EE44CF" w:rsidRPr="00EE44CF">
          <w:rPr>
            <w:vanish/>
          </w:rPr>
          <w:fldChar w:fldCharType="begin"/>
        </w:r>
        <w:r w:rsidR="00EE44CF" w:rsidRPr="00EE44CF">
          <w:rPr>
            <w:vanish/>
          </w:rPr>
          <w:instrText xml:space="preserve"> PAGEREF _Toc526849523 \h </w:instrText>
        </w:r>
        <w:r w:rsidR="00EE44CF" w:rsidRPr="00EE44CF">
          <w:rPr>
            <w:vanish/>
          </w:rPr>
        </w:r>
        <w:r w:rsidR="00EE44CF" w:rsidRPr="00EE44CF">
          <w:rPr>
            <w:vanish/>
          </w:rPr>
          <w:fldChar w:fldCharType="separate"/>
        </w:r>
        <w:r w:rsidR="001B5296">
          <w:rPr>
            <w:vanish/>
          </w:rPr>
          <w:t>36</w:t>
        </w:r>
        <w:r w:rsidR="00EE44CF" w:rsidRPr="00EE44CF">
          <w:rPr>
            <w:vanish/>
          </w:rP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524" w:history="1">
        <w:r w:rsidR="00EE44CF" w:rsidRPr="00036819">
          <w:t>Division 7.1</w:t>
        </w:r>
        <w:r w:rsidR="00EE44CF">
          <w:rPr>
            <w:rFonts w:asciiTheme="minorHAnsi" w:eastAsiaTheme="minorEastAsia" w:hAnsiTheme="minorHAnsi" w:cstheme="minorBidi"/>
            <w:b w:val="0"/>
            <w:sz w:val="22"/>
            <w:szCs w:val="22"/>
            <w:lang w:eastAsia="en-AU"/>
          </w:rPr>
          <w:tab/>
        </w:r>
        <w:r w:rsidR="00EE44CF" w:rsidRPr="00036819">
          <w:t>Requirement for licence etc</w:t>
        </w:r>
        <w:r w:rsidR="00EE44CF" w:rsidRPr="00EE44CF">
          <w:rPr>
            <w:vanish/>
          </w:rPr>
          <w:tab/>
        </w:r>
        <w:r w:rsidR="00EE44CF" w:rsidRPr="00EE44CF">
          <w:rPr>
            <w:vanish/>
          </w:rPr>
          <w:fldChar w:fldCharType="begin"/>
        </w:r>
        <w:r w:rsidR="00EE44CF" w:rsidRPr="00EE44CF">
          <w:rPr>
            <w:vanish/>
          </w:rPr>
          <w:instrText xml:space="preserve"> PAGEREF _Toc526849524 \h </w:instrText>
        </w:r>
        <w:r w:rsidR="00EE44CF" w:rsidRPr="00EE44CF">
          <w:rPr>
            <w:vanish/>
          </w:rPr>
        </w:r>
        <w:r w:rsidR="00EE44CF" w:rsidRPr="00EE44CF">
          <w:rPr>
            <w:vanish/>
          </w:rPr>
          <w:fldChar w:fldCharType="separate"/>
        </w:r>
        <w:r w:rsidR="001B5296">
          <w:rPr>
            <w:vanish/>
          </w:rPr>
          <w:t>36</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5" w:history="1">
        <w:r w:rsidRPr="00036819">
          <w:t>42</w:t>
        </w:r>
        <w:r>
          <w:rPr>
            <w:rFonts w:asciiTheme="minorHAnsi" w:eastAsiaTheme="minorEastAsia" w:hAnsiTheme="minorHAnsi" w:cstheme="minorBidi"/>
            <w:sz w:val="22"/>
            <w:szCs w:val="22"/>
            <w:lang w:eastAsia="en-AU"/>
          </w:rPr>
          <w:tab/>
        </w:r>
        <w:r w:rsidRPr="00036819">
          <w:t>Offence—unauthorised possession or use of prohibited firearms</w:t>
        </w:r>
        <w:r>
          <w:tab/>
        </w:r>
        <w:r>
          <w:fldChar w:fldCharType="begin"/>
        </w:r>
        <w:r>
          <w:instrText xml:space="preserve"> PAGEREF _Toc526849525 \h </w:instrText>
        </w:r>
        <w:r>
          <w:fldChar w:fldCharType="separate"/>
        </w:r>
        <w:r w:rsidR="001B5296">
          <w:t>36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6" w:history="1">
        <w:r w:rsidRPr="00036819">
          <w:t>43</w:t>
        </w:r>
        <w:r>
          <w:rPr>
            <w:rFonts w:asciiTheme="minorHAnsi" w:eastAsiaTheme="minorEastAsia" w:hAnsiTheme="minorHAnsi" w:cstheme="minorBidi"/>
            <w:sz w:val="22"/>
            <w:szCs w:val="22"/>
            <w:lang w:eastAsia="en-AU"/>
          </w:rPr>
          <w:tab/>
        </w:r>
        <w:r w:rsidRPr="00036819">
          <w:t>Offence—unauthorised possession or use of firearms other than prohibited firearms</w:t>
        </w:r>
        <w:r>
          <w:tab/>
        </w:r>
        <w:r>
          <w:fldChar w:fldCharType="begin"/>
        </w:r>
        <w:r>
          <w:instrText xml:space="preserve"> PAGEREF _Toc526849526 \h </w:instrText>
        </w:r>
        <w:r>
          <w:fldChar w:fldCharType="separate"/>
        </w:r>
        <w:r w:rsidR="001B5296">
          <w:t>37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7" w:history="1">
        <w:r w:rsidRPr="00036819">
          <w:t>44</w:t>
        </w:r>
        <w:r>
          <w:rPr>
            <w:rFonts w:asciiTheme="minorHAnsi" w:eastAsiaTheme="minorEastAsia" w:hAnsiTheme="minorHAnsi" w:cstheme="minorBidi"/>
            <w:sz w:val="22"/>
            <w:szCs w:val="22"/>
            <w:lang w:eastAsia="en-AU"/>
          </w:rPr>
          <w:tab/>
        </w:r>
        <w:r w:rsidRPr="00036819">
          <w:t>Alternative verdicts—unauthorised possession or use of firearms</w:t>
        </w:r>
        <w:r>
          <w:tab/>
        </w:r>
        <w:r>
          <w:fldChar w:fldCharType="begin"/>
        </w:r>
        <w:r>
          <w:instrText xml:space="preserve"> PAGEREF _Toc526849527 \h </w:instrText>
        </w:r>
        <w:r>
          <w:fldChar w:fldCharType="separate"/>
        </w:r>
        <w:r w:rsidR="001B5296">
          <w:t>37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28" w:history="1">
        <w:r w:rsidRPr="00036819">
          <w:t>45</w:t>
        </w:r>
        <w:r>
          <w:rPr>
            <w:rFonts w:asciiTheme="minorHAnsi" w:eastAsiaTheme="minorEastAsia" w:hAnsiTheme="minorHAnsi" w:cstheme="minorBidi"/>
            <w:sz w:val="22"/>
            <w:szCs w:val="22"/>
            <w:lang w:eastAsia="en-AU"/>
          </w:rPr>
          <w:tab/>
        </w:r>
        <w:r w:rsidRPr="00036819">
          <w:t>Offence—contravention of condition by licensee etc</w:t>
        </w:r>
        <w:r>
          <w:tab/>
        </w:r>
        <w:r>
          <w:fldChar w:fldCharType="begin"/>
        </w:r>
        <w:r>
          <w:instrText xml:space="preserve"> PAGEREF _Toc526849528 \h </w:instrText>
        </w:r>
        <w:r>
          <w:fldChar w:fldCharType="separate"/>
        </w:r>
        <w:r w:rsidR="001B5296">
          <w:t>38</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529" w:history="1">
        <w:r w:rsidR="00EE44CF" w:rsidRPr="00036819">
          <w:t>Division 7.2</w:t>
        </w:r>
        <w:r w:rsidR="00EE44CF">
          <w:rPr>
            <w:rFonts w:asciiTheme="minorHAnsi" w:eastAsiaTheme="minorEastAsia" w:hAnsiTheme="minorHAnsi" w:cstheme="minorBidi"/>
            <w:b w:val="0"/>
            <w:sz w:val="22"/>
            <w:szCs w:val="22"/>
            <w:lang w:eastAsia="en-AU"/>
          </w:rPr>
          <w:tab/>
        </w:r>
        <w:r w:rsidR="00EE44CF" w:rsidRPr="00036819">
          <w:t>Licensing schemes—general</w:t>
        </w:r>
        <w:r w:rsidR="00EE44CF" w:rsidRPr="00EE44CF">
          <w:rPr>
            <w:vanish/>
          </w:rPr>
          <w:tab/>
        </w:r>
        <w:r w:rsidR="00EE44CF" w:rsidRPr="00EE44CF">
          <w:rPr>
            <w:vanish/>
          </w:rPr>
          <w:fldChar w:fldCharType="begin"/>
        </w:r>
        <w:r w:rsidR="00EE44CF" w:rsidRPr="00EE44CF">
          <w:rPr>
            <w:vanish/>
          </w:rPr>
          <w:instrText xml:space="preserve"> PAGEREF _Toc526849529 \h </w:instrText>
        </w:r>
        <w:r w:rsidR="00EE44CF" w:rsidRPr="00EE44CF">
          <w:rPr>
            <w:vanish/>
          </w:rPr>
        </w:r>
        <w:r w:rsidR="00EE44CF" w:rsidRPr="00EE44CF">
          <w:rPr>
            <w:vanish/>
          </w:rPr>
          <w:fldChar w:fldCharType="separate"/>
        </w:r>
        <w:r w:rsidR="001B5296">
          <w:rPr>
            <w:vanish/>
          </w:rPr>
          <w:t>38</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0" w:history="1">
        <w:r w:rsidRPr="00036819">
          <w:t>46</w:t>
        </w:r>
        <w:r>
          <w:rPr>
            <w:rFonts w:asciiTheme="minorHAnsi" w:eastAsiaTheme="minorEastAsia" w:hAnsiTheme="minorHAnsi" w:cstheme="minorBidi"/>
            <w:sz w:val="22"/>
            <w:szCs w:val="22"/>
            <w:lang w:eastAsia="en-AU"/>
          </w:rPr>
          <w:tab/>
        </w:r>
        <w:r w:rsidRPr="00036819">
          <w:t>Definitions of some licences—Act</w:t>
        </w:r>
        <w:r>
          <w:tab/>
        </w:r>
        <w:r>
          <w:fldChar w:fldCharType="begin"/>
        </w:r>
        <w:r>
          <w:instrText xml:space="preserve"> PAGEREF _Toc526849530 \h </w:instrText>
        </w:r>
        <w:r>
          <w:fldChar w:fldCharType="separate"/>
        </w:r>
        <w:r w:rsidR="001B5296">
          <w:t>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1" w:history="1">
        <w:r w:rsidRPr="00036819">
          <w:t>47</w:t>
        </w:r>
        <w:r>
          <w:rPr>
            <w:rFonts w:asciiTheme="minorHAnsi" w:eastAsiaTheme="minorEastAsia" w:hAnsiTheme="minorHAnsi" w:cstheme="minorBidi"/>
            <w:sz w:val="22"/>
            <w:szCs w:val="22"/>
            <w:lang w:eastAsia="en-AU"/>
          </w:rPr>
          <w:tab/>
        </w:r>
        <w:r w:rsidRPr="00036819">
          <w:t>Offence—notice of lost, stolen and destroyed licences</w:t>
        </w:r>
        <w:r>
          <w:tab/>
        </w:r>
        <w:r>
          <w:fldChar w:fldCharType="begin"/>
        </w:r>
        <w:r>
          <w:instrText xml:space="preserve"> PAGEREF _Toc526849531 \h </w:instrText>
        </w:r>
        <w:r>
          <w:fldChar w:fldCharType="separate"/>
        </w:r>
        <w:r w:rsidR="001B5296">
          <w:t>39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2" w:history="1">
        <w:r w:rsidRPr="00036819">
          <w:t>48</w:t>
        </w:r>
        <w:r>
          <w:rPr>
            <w:rFonts w:asciiTheme="minorHAnsi" w:eastAsiaTheme="minorEastAsia" w:hAnsiTheme="minorHAnsi" w:cstheme="minorBidi"/>
            <w:sz w:val="22"/>
            <w:szCs w:val="22"/>
            <w:lang w:eastAsia="en-AU"/>
          </w:rPr>
          <w:tab/>
        </w:r>
        <w:r w:rsidRPr="00036819">
          <w:t>Offence—failing to surrender firearms when licence suspended or cancelled</w:t>
        </w:r>
        <w:r>
          <w:tab/>
        </w:r>
        <w:r>
          <w:fldChar w:fldCharType="begin"/>
        </w:r>
        <w:r>
          <w:instrText xml:space="preserve"> PAGEREF _Toc526849532 \h </w:instrText>
        </w:r>
        <w:r>
          <w:fldChar w:fldCharType="separate"/>
        </w:r>
        <w:r w:rsidR="001B5296">
          <w:t>39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3" w:history="1">
        <w:r w:rsidRPr="00036819">
          <w:t>49</w:t>
        </w:r>
        <w:r>
          <w:rPr>
            <w:rFonts w:asciiTheme="minorHAnsi" w:eastAsiaTheme="minorEastAsia" w:hAnsiTheme="minorHAnsi" w:cstheme="minorBidi"/>
            <w:sz w:val="22"/>
            <w:szCs w:val="22"/>
            <w:lang w:eastAsia="en-AU"/>
          </w:rPr>
          <w:tab/>
        </w:r>
        <w:r w:rsidRPr="00036819">
          <w:t>Offence—failure to give up suspended or cancelled licence</w:t>
        </w:r>
        <w:r>
          <w:tab/>
        </w:r>
        <w:r>
          <w:fldChar w:fldCharType="begin"/>
        </w:r>
        <w:r>
          <w:instrText xml:space="preserve"> PAGEREF _Toc526849533 \h </w:instrText>
        </w:r>
        <w:r>
          <w:fldChar w:fldCharType="separate"/>
        </w:r>
        <w:r w:rsidR="001B5296">
          <w:t>40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4" w:history="1">
        <w:r w:rsidRPr="00036819">
          <w:t>50</w:t>
        </w:r>
        <w:r>
          <w:rPr>
            <w:rFonts w:asciiTheme="minorHAnsi" w:eastAsiaTheme="minorEastAsia" w:hAnsiTheme="minorHAnsi" w:cstheme="minorBidi"/>
            <w:sz w:val="22"/>
            <w:szCs w:val="22"/>
            <w:lang w:eastAsia="en-AU"/>
          </w:rPr>
          <w:tab/>
        </w:r>
        <w:r w:rsidRPr="00036819">
          <w:t>Police may seize firearms under suspended and cancelled licences</w:t>
        </w:r>
        <w:r>
          <w:tab/>
        </w:r>
        <w:r>
          <w:fldChar w:fldCharType="begin"/>
        </w:r>
        <w:r>
          <w:instrText xml:space="preserve"> PAGEREF _Toc526849534 \h </w:instrText>
        </w:r>
        <w:r>
          <w:fldChar w:fldCharType="separate"/>
        </w:r>
        <w:r w:rsidR="001B5296">
          <w:t>40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5" w:history="1">
        <w:r w:rsidRPr="00036819">
          <w:t>51</w:t>
        </w:r>
        <w:r>
          <w:rPr>
            <w:rFonts w:asciiTheme="minorHAnsi" w:eastAsiaTheme="minorEastAsia" w:hAnsiTheme="minorHAnsi" w:cstheme="minorBidi"/>
            <w:sz w:val="22"/>
            <w:szCs w:val="22"/>
            <w:lang w:eastAsia="en-AU"/>
          </w:rPr>
          <w:tab/>
        </w:r>
        <w:r w:rsidRPr="00036819">
          <w:t>Licence renewals to be treated as fresh applications</w:t>
        </w:r>
        <w:r>
          <w:tab/>
        </w:r>
        <w:r>
          <w:fldChar w:fldCharType="begin"/>
        </w:r>
        <w:r>
          <w:instrText xml:space="preserve"> PAGEREF _Toc526849535 \h </w:instrText>
        </w:r>
        <w:r>
          <w:fldChar w:fldCharType="separate"/>
        </w:r>
        <w:r w:rsidR="001B5296">
          <w:t>41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6" w:history="1">
        <w:r w:rsidRPr="00036819">
          <w:t>52</w:t>
        </w:r>
        <w:r>
          <w:rPr>
            <w:rFonts w:asciiTheme="minorHAnsi" w:eastAsiaTheme="minorEastAsia" w:hAnsiTheme="minorHAnsi" w:cstheme="minorBidi"/>
            <w:sz w:val="22"/>
            <w:szCs w:val="22"/>
            <w:lang w:eastAsia="en-AU"/>
          </w:rPr>
          <w:tab/>
        </w:r>
        <w:r w:rsidRPr="00036819">
          <w:t>Licence categories, kinds and authority conferred by licence</w:t>
        </w:r>
        <w:r>
          <w:tab/>
        </w:r>
        <w:r>
          <w:fldChar w:fldCharType="begin"/>
        </w:r>
        <w:r>
          <w:instrText xml:space="preserve"> PAGEREF _Toc526849536 \h </w:instrText>
        </w:r>
        <w:r>
          <w:fldChar w:fldCharType="separate"/>
        </w:r>
        <w:r w:rsidR="001B5296">
          <w:t>41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7" w:history="1">
        <w:r w:rsidRPr="00036819">
          <w:t>53</w:t>
        </w:r>
        <w:r>
          <w:rPr>
            <w:rFonts w:asciiTheme="minorHAnsi" w:eastAsiaTheme="minorEastAsia" w:hAnsiTheme="minorHAnsi" w:cstheme="minorBidi"/>
            <w:sz w:val="22"/>
            <w:szCs w:val="22"/>
            <w:lang w:eastAsia="en-AU"/>
          </w:rPr>
          <w:tab/>
        </w:r>
        <w:r w:rsidRPr="00036819">
          <w:t>Authority conferred by licence—additional matters</w:t>
        </w:r>
        <w:r>
          <w:tab/>
        </w:r>
        <w:r>
          <w:fldChar w:fldCharType="begin"/>
        </w:r>
        <w:r>
          <w:instrText xml:space="preserve"> PAGEREF _Toc526849537 \h </w:instrText>
        </w:r>
        <w:r>
          <w:fldChar w:fldCharType="separate"/>
        </w:r>
        <w:r w:rsidR="001B5296">
          <w:t>42</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538" w:history="1">
        <w:r w:rsidR="00EE44CF" w:rsidRPr="00036819">
          <w:t>Division 7.3</w:t>
        </w:r>
        <w:r w:rsidR="00EE44CF">
          <w:rPr>
            <w:rFonts w:asciiTheme="minorHAnsi" w:eastAsiaTheme="minorEastAsia" w:hAnsiTheme="minorHAnsi" w:cstheme="minorBidi"/>
            <w:b w:val="0"/>
            <w:sz w:val="22"/>
            <w:szCs w:val="22"/>
            <w:lang w:eastAsia="en-AU"/>
          </w:rPr>
          <w:tab/>
        </w:r>
        <w:r w:rsidR="00EE44CF" w:rsidRPr="00036819">
          <w:t>Licensing scheme—adult firearms licences</w:t>
        </w:r>
        <w:r w:rsidR="00EE44CF" w:rsidRPr="00EE44CF">
          <w:rPr>
            <w:vanish/>
          </w:rPr>
          <w:tab/>
        </w:r>
        <w:r w:rsidR="00EE44CF" w:rsidRPr="00EE44CF">
          <w:rPr>
            <w:vanish/>
          </w:rPr>
          <w:fldChar w:fldCharType="begin"/>
        </w:r>
        <w:r w:rsidR="00EE44CF" w:rsidRPr="00EE44CF">
          <w:rPr>
            <w:vanish/>
          </w:rPr>
          <w:instrText xml:space="preserve"> PAGEREF _Toc526849538 \h </w:instrText>
        </w:r>
        <w:r w:rsidR="00EE44CF" w:rsidRPr="00EE44CF">
          <w:rPr>
            <w:vanish/>
          </w:rPr>
        </w:r>
        <w:r w:rsidR="00EE44CF" w:rsidRPr="00EE44CF">
          <w:rPr>
            <w:vanish/>
          </w:rPr>
          <w:fldChar w:fldCharType="separate"/>
        </w:r>
        <w:r w:rsidR="001B5296">
          <w:rPr>
            <w:vanish/>
          </w:rPr>
          <w:t>43</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39" w:history="1">
        <w:r w:rsidRPr="00036819">
          <w:t>54</w:t>
        </w:r>
        <w:r>
          <w:rPr>
            <w:rFonts w:asciiTheme="minorHAnsi" w:eastAsiaTheme="minorEastAsia" w:hAnsiTheme="minorHAnsi" w:cstheme="minorBidi"/>
            <w:sz w:val="22"/>
            <w:szCs w:val="22"/>
            <w:lang w:eastAsia="en-AU"/>
          </w:rPr>
          <w:tab/>
        </w:r>
        <w:r w:rsidRPr="00036819">
          <w:t>Adult firearms licences—applications</w:t>
        </w:r>
        <w:r>
          <w:tab/>
        </w:r>
        <w:r>
          <w:fldChar w:fldCharType="begin"/>
        </w:r>
        <w:r>
          <w:instrText xml:space="preserve"> PAGEREF _Toc526849539 \h </w:instrText>
        </w:r>
        <w:r>
          <w:fldChar w:fldCharType="separate"/>
        </w:r>
        <w:r w:rsidR="001B5296">
          <w:t>43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0" w:history="1">
        <w:r w:rsidRPr="00036819">
          <w:t>55</w:t>
        </w:r>
        <w:r>
          <w:rPr>
            <w:rFonts w:asciiTheme="minorHAnsi" w:eastAsiaTheme="minorEastAsia" w:hAnsiTheme="minorHAnsi" w:cstheme="minorBidi"/>
            <w:sz w:val="22"/>
            <w:szCs w:val="22"/>
            <w:lang w:eastAsia="en-AU"/>
          </w:rPr>
          <w:tab/>
        </w:r>
        <w:r w:rsidRPr="00036819">
          <w:t>Adult firearms licences—registrar to tell applicant about training etc</w:t>
        </w:r>
        <w:r>
          <w:tab/>
        </w:r>
        <w:r>
          <w:fldChar w:fldCharType="begin"/>
        </w:r>
        <w:r>
          <w:instrText xml:space="preserve"> PAGEREF _Toc526849540 \h </w:instrText>
        </w:r>
        <w:r>
          <w:fldChar w:fldCharType="separate"/>
        </w:r>
        <w:r w:rsidR="001B5296">
          <w:t>44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1" w:history="1">
        <w:r w:rsidRPr="00036819">
          <w:t>56</w:t>
        </w:r>
        <w:r>
          <w:rPr>
            <w:rFonts w:asciiTheme="minorHAnsi" w:eastAsiaTheme="minorEastAsia" w:hAnsiTheme="minorHAnsi" w:cstheme="minorBidi"/>
            <w:sz w:val="22"/>
            <w:szCs w:val="22"/>
            <w:lang w:eastAsia="en-AU"/>
          </w:rPr>
          <w:tab/>
        </w:r>
        <w:r w:rsidRPr="00036819">
          <w:t>Adult firearms licences—requirement for further information etc</w:t>
        </w:r>
        <w:r>
          <w:tab/>
        </w:r>
        <w:r>
          <w:fldChar w:fldCharType="begin"/>
        </w:r>
        <w:r>
          <w:instrText xml:space="preserve"> PAGEREF _Toc526849541 \h </w:instrText>
        </w:r>
        <w:r>
          <w:fldChar w:fldCharType="separate"/>
        </w:r>
        <w:r w:rsidR="001B5296">
          <w:t>44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2" w:history="1">
        <w:r w:rsidRPr="00036819">
          <w:t>57</w:t>
        </w:r>
        <w:r>
          <w:rPr>
            <w:rFonts w:asciiTheme="minorHAnsi" w:eastAsiaTheme="minorEastAsia" w:hAnsiTheme="minorHAnsi" w:cstheme="minorBidi"/>
            <w:sz w:val="22"/>
            <w:szCs w:val="22"/>
            <w:lang w:eastAsia="en-AU"/>
          </w:rPr>
          <w:tab/>
        </w:r>
        <w:r w:rsidRPr="00036819">
          <w:t>Adult firearms licences—decision</w:t>
        </w:r>
        <w:r>
          <w:tab/>
        </w:r>
        <w:r>
          <w:fldChar w:fldCharType="begin"/>
        </w:r>
        <w:r>
          <w:instrText xml:space="preserve"> PAGEREF _Toc526849542 \h </w:instrText>
        </w:r>
        <w:r>
          <w:fldChar w:fldCharType="separate"/>
        </w:r>
        <w:r w:rsidR="001B5296">
          <w:t>45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3" w:history="1">
        <w:r w:rsidRPr="00036819">
          <w:t>58</w:t>
        </w:r>
        <w:r>
          <w:rPr>
            <w:rFonts w:asciiTheme="minorHAnsi" w:eastAsiaTheme="minorEastAsia" w:hAnsiTheme="minorHAnsi" w:cstheme="minorBidi"/>
            <w:sz w:val="22"/>
            <w:szCs w:val="22"/>
            <w:lang w:eastAsia="en-AU"/>
          </w:rPr>
          <w:tab/>
        </w:r>
        <w:r w:rsidRPr="00036819">
          <w:t>Adult firearms licences—refusal</w:t>
        </w:r>
        <w:r>
          <w:tab/>
        </w:r>
        <w:r>
          <w:fldChar w:fldCharType="begin"/>
        </w:r>
        <w:r>
          <w:instrText xml:space="preserve"> PAGEREF _Toc526849543 \h </w:instrText>
        </w:r>
        <w:r>
          <w:fldChar w:fldCharType="separate"/>
        </w:r>
        <w:r w:rsidR="001B5296">
          <w:t>46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4" w:history="1">
        <w:r w:rsidRPr="00036819">
          <w:t>59</w:t>
        </w:r>
        <w:r>
          <w:rPr>
            <w:rFonts w:asciiTheme="minorHAnsi" w:eastAsiaTheme="minorEastAsia" w:hAnsiTheme="minorHAnsi" w:cstheme="minorBidi"/>
            <w:sz w:val="22"/>
            <w:szCs w:val="22"/>
            <w:lang w:eastAsia="en-AU"/>
          </w:rPr>
          <w:tab/>
        </w:r>
        <w:r w:rsidRPr="00036819">
          <w:t>Adult firearms licences—categories</w:t>
        </w:r>
        <w:r>
          <w:tab/>
        </w:r>
        <w:r>
          <w:fldChar w:fldCharType="begin"/>
        </w:r>
        <w:r>
          <w:instrText xml:space="preserve"> PAGEREF _Toc526849544 \h </w:instrText>
        </w:r>
        <w:r>
          <w:fldChar w:fldCharType="separate"/>
        </w:r>
        <w:r w:rsidR="001B5296">
          <w:t>47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5" w:history="1">
        <w:r w:rsidRPr="00036819">
          <w:t>60</w:t>
        </w:r>
        <w:r>
          <w:rPr>
            <w:rFonts w:asciiTheme="minorHAnsi" w:eastAsiaTheme="minorEastAsia" w:hAnsiTheme="minorHAnsi" w:cstheme="minorBidi"/>
            <w:sz w:val="22"/>
            <w:szCs w:val="22"/>
            <w:lang w:eastAsia="en-AU"/>
          </w:rPr>
          <w:tab/>
        </w:r>
        <w:r w:rsidRPr="00036819">
          <w:rPr>
            <w:lang w:val="en-US"/>
          </w:rPr>
          <w:t>When adult firearms licences may be issued</w:t>
        </w:r>
        <w:r>
          <w:tab/>
        </w:r>
        <w:r>
          <w:fldChar w:fldCharType="begin"/>
        </w:r>
        <w:r>
          <w:instrText xml:space="preserve"> PAGEREF _Toc526849545 \h </w:instrText>
        </w:r>
        <w:r>
          <w:fldChar w:fldCharType="separate"/>
        </w:r>
        <w:r w:rsidR="001B5296">
          <w:t>48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6" w:history="1">
        <w:r w:rsidRPr="00036819">
          <w:t>61</w:t>
        </w:r>
        <w:r>
          <w:rPr>
            <w:rFonts w:asciiTheme="minorHAnsi" w:eastAsiaTheme="minorEastAsia" w:hAnsiTheme="minorHAnsi" w:cstheme="minorBidi"/>
            <w:sz w:val="22"/>
            <w:szCs w:val="22"/>
            <w:lang w:eastAsia="en-AU"/>
          </w:rPr>
          <w:tab/>
        </w:r>
        <w:r w:rsidRPr="00036819">
          <w:rPr>
            <w:lang w:val="en-US"/>
          </w:rPr>
          <w:t>Adult firearms licences</w:t>
        </w:r>
        <w:r w:rsidRPr="00036819">
          <w:t>—genuine reasons to possess or use firearms</w:t>
        </w:r>
        <w:r>
          <w:tab/>
        </w:r>
        <w:r>
          <w:fldChar w:fldCharType="begin"/>
        </w:r>
        <w:r>
          <w:instrText xml:space="preserve"> PAGEREF _Toc526849546 \h </w:instrText>
        </w:r>
        <w:r>
          <w:fldChar w:fldCharType="separate"/>
        </w:r>
        <w:r w:rsidR="001B5296">
          <w:t>48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7" w:history="1">
        <w:r w:rsidRPr="00036819">
          <w:t>62</w:t>
        </w:r>
        <w:r>
          <w:rPr>
            <w:rFonts w:asciiTheme="minorHAnsi" w:eastAsiaTheme="minorEastAsia" w:hAnsiTheme="minorHAnsi" w:cstheme="minorBidi"/>
            <w:sz w:val="22"/>
            <w:szCs w:val="22"/>
            <w:lang w:eastAsia="en-AU"/>
          </w:rPr>
          <w:tab/>
        </w:r>
        <w:r w:rsidRPr="00036819">
          <w:rPr>
            <w:lang w:val="en-US"/>
          </w:rPr>
          <w:t>Adult firearms licences</w:t>
        </w:r>
        <w:r w:rsidRPr="00036819">
          <w:t>—no genuine reason to possess or use firearms</w:t>
        </w:r>
        <w:r>
          <w:tab/>
        </w:r>
        <w:r>
          <w:fldChar w:fldCharType="begin"/>
        </w:r>
        <w:r>
          <w:instrText xml:space="preserve"> PAGEREF _Toc526849547 \h </w:instrText>
        </w:r>
        <w:r>
          <w:fldChar w:fldCharType="separate"/>
        </w:r>
        <w:r w:rsidR="001B5296">
          <w:t>52</w:t>
        </w:r>
        <w:r>
          <w:fldChar w:fldCharType="end"/>
        </w:r>
      </w:hyperlink>
    </w:p>
    <w:p w:rsidR="00EE44CF" w:rsidRDefault="00EE44CF">
      <w:pPr>
        <w:pStyle w:val="TOC5"/>
        <w:rPr>
          <w:rFonts w:asciiTheme="minorHAnsi" w:eastAsiaTheme="minorEastAsia" w:hAnsiTheme="minorHAnsi" w:cstheme="minorBidi"/>
          <w:sz w:val="22"/>
          <w:szCs w:val="22"/>
          <w:lang w:eastAsia="en-AU"/>
        </w:rPr>
      </w:pPr>
      <w:r>
        <w:lastRenderedPageBreak/>
        <w:tab/>
      </w:r>
      <w:hyperlink w:anchor="_Toc526849548" w:history="1">
        <w:r w:rsidRPr="00036819">
          <w:t>63</w:t>
        </w:r>
        <w:r>
          <w:rPr>
            <w:rFonts w:asciiTheme="minorHAnsi" w:eastAsiaTheme="minorEastAsia" w:hAnsiTheme="minorHAnsi" w:cstheme="minorBidi"/>
            <w:sz w:val="22"/>
            <w:szCs w:val="22"/>
            <w:lang w:eastAsia="en-AU"/>
          </w:rPr>
          <w:tab/>
        </w:r>
        <w:r w:rsidRPr="00036819">
          <w:t>Adult firearms licences—restriction on issue of category B licences</w:t>
        </w:r>
        <w:r>
          <w:tab/>
        </w:r>
        <w:r>
          <w:fldChar w:fldCharType="begin"/>
        </w:r>
        <w:r>
          <w:instrText xml:space="preserve"> PAGEREF _Toc526849548 \h </w:instrText>
        </w:r>
        <w:r>
          <w:fldChar w:fldCharType="separate"/>
        </w:r>
        <w:r w:rsidR="001B5296">
          <w:t>52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49" w:history="1">
        <w:r w:rsidRPr="00036819">
          <w:t>64</w:t>
        </w:r>
        <w:r>
          <w:rPr>
            <w:rFonts w:asciiTheme="minorHAnsi" w:eastAsiaTheme="minorEastAsia" w:hAnsiTheme="minorHAnsi" w:cstheme="minorBidi"/>
            <w:sz w:val="22"/>
            <w:szCs w:val="22"/>
            <w:lang w:eastAsia="en-AU"/>
          </w:rPr>
          <w:tab/>
        </w:r>
        <w:r w:rsidRPr="00036819">
          <w:t>Adult firearms licences—restriction on issue of category C licences</w:t>
        </w:r>
        <w:r>
          <w:tab/>
        </w:r>
        <w:r>
          <w:fldChar w:fldCharType="begin"/>
        </w:r>
        <w:r>
          <w:instrText xml:space="preserve"> PAGEREF _Toc526849549 \h </w:instrText>
        </w:r>
        <w:r>
          <w:fldChar w:fldCharType="separate"/>
        </w:r>
        <w:r w:rsidR="001B5296">
          <w:t>52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0" w:history="1">
        <w:r w:rsidRPr="00036819">
          <w:t>65</w:t>
        </w:r>
        <w:r>
          <w:rPr>
            <w:rFonts w:asciiTheme="minorHAnsi" w:eastAsiaTheme="minorEastAsia" w:hAnsiTheme="minorHAnsi" w:cstheme="minorBidi"/>
            <w:sz w:val="22"/>
            <w:szCs w:val="22"/>
            <w:lang w:eastAsia="en-AU"/>
          </w:rPr>
          <w:tab/>
        </w:r>
        <w:r w:rsidRPr="00036819">
          <w:t>Adult firearms licences—restriction on issue of category D licences</w:t>
        </w:r>
        <w:r>
          <w:tab/>
        </w:r>
        <w:r>
          <w:fldChar w:fldCharType="begin"/>
        </w:r>
        <w:r>
          <w:instrText xml:space="preserve"> PAGEREF _Toc526849550 \h </w:instrText>
        </w:r>
        <w:r>
          <w:fldChar w:fldCharType="separate"/>
        </w:r>
        <w:r w:rsidR="001B5296">
          <w:t>53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1" w:history="1">
        <w:r w:rsidRPr="00036819">
          <w:t>66</w:t>
        </w:r>
        <w:r>
          <w:rPr>
            <w:rFonts w:asciiTheme="minorHAnsi" w:eastAsiaTheme="minorEastAsia" w:hAnsiTheme="minorHAnsi" w:cstheme="minorBidi"/>
            <w:sz w:val="22"/>
            <w:szCs w:val="22"/>
            <w:lang w:eastAsia="en-AU"/>
          </w:rPr>
          <w:tab/>
        </w:r>
        <w:r w:rsidRPr="00036819">
          <w:t>Adult firearms licences—restriction on issue of category H licences</w:t>
        </w:r>
        <w:r>
          <w:tab/>
        </w:r>
        <w:r>
          <w:fldChar w:fldCharType="begin"/>
        </w:r>
        <w:r>
          <w:instrText xml:space="preserve"> PAGEREF _Toc526849551 \h </w:instrText>
        </w:r>
        <w:r>
          <w:fldChar w:fldCharType="separate"/>
        </w:r>
        <w:r w:rsidR="001B5296">
          <w:t>54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2" w:history="1">
        <w:r w:rsidRPr="00036819">
          <w:t>67</w:t>
        </w:r>
        <w:r>
          <w:rPr>
            <w:rFonts w:asciiTheme="minorHAnsi" w:eastAsiaTheme="minorEastAsia" w:hAnsiTheme="minorHAnsi" w:cstheme="minorBidi"/>
            <w:sz w:val="22"/>
            <w:szCs w:val="22"/>
            <w:lang w:eastAsia="en-AU"/>
          </w:rPr>
          <w:tab/>
        </w:r>
        <w:r w:rsidRPr="00036819">
          <w:t>Adult firearms licences—restriction on issue of collectors licences</w:t>
        </w:r>
        <w:r>
          <w:tab/>
        </w:r>
        <w:r>
          <w:fldChar w:fldCharType="begin"/>
        </w:r>
        <w:r>
          <w:instrText xml:space="preserve"> PAGEREF _Toc526849552 \h </w:instrText>
        </w:r>
        <w:r>
          <w:fldChar w:fldCharType="separate"/>
        </w:r>
        <w:r w:rsidR="001B5296">
          <w:t>54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3" w:history="1">
        <w:r w:rsidRPr="00036819">
          <w:t>68</w:t>
        </w:r>
        <w:r>
          <w:rPr>
            <w:rFonts w:asciiTheme="minorHAnsi" w:eastAsiaTheme="minorEastAsia" w:hAnsiTheme="minorHAnsi" w:cstheme="minorBidi"/>
            <w:sz w:val="22"/>
            <w:szCs w:val="22"/>
            <w:lang w:eastAsia="en-AU"/>
          </w:rPr>
          <w:tab/>
        </w:r>
        <w:r w:rsidRPr="00036819">
          <w:t>Adult firearms licences—restrictions on issue of heirlooms licence</w:t>
        </w:r>
        <w:r>
          <w:tab/>
        </w:r>
        <w:r>
          <w:fldChar w:fldCharType="begin"/>
        </w:r>
        <w:r>
          <w:instrText xml:space="preserve"> PAGEREF _Toc526849553 \h </w:instrText>
        </w:r>
        <w:r>
          <w:fldChar w:fldCharType="separate"/>
        </w:r>
        <w:r w:rsidR="001B5296">
          <w:t>54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4" w:history="1">
        <w:r w:rsidRPr="00036819">
          <w:t>69</w:t>
        </w:r>
        <w:r>
          <w:rPr>
            <w:rFonts w:asciiTheme="minorHAnsi" w:eastAsiaTheme="minorEastAsia" w:hAnsiTheme="minorHAnsi" w:cstheme="minorBidi"/>
            <w:sz w:val="22"/>
            <w:szCs w:val="22"/>
            <w:lang w:eastAsia="en-AU"/>
          </w:rPr>
          <w:tab/>
        </w:r>
        <w:r w:rsidRPr="00036819">
          <w:rPr>
            <w:lang w:val="en-US"/>
          </w:rPr>
          <w:t>Adult f</w:t>
        </w:r>
        <w:r w:rsidRPr="00036819">
          <w:t>irearms licences—restrictions on issue of firearms dealer licences</w:t>
        </w:r>
        <w:r>
          <w:tab/>
        </w:r>
        <w:r>
          <w:fldChar w:fldCharType="begin"/>
        </w:r>
        <w:r>
          <w:instrText xml:space="preserve"> PAGEREF _Toc526849554 \h </w:instrText>
        </w:r>
        <w:r>
          <w:fldChar w:fldCharType="separate"/>
        </w:r>
        <w:r w:rsidR="001B5296">
          <w:t>55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5" w:history="1">
        <w:r w:rsidRPr="00036819">
          <w:t>70</w:t>
        </w:r>
        <w:r>
          <w:rPr>
            <w:rFonts w:asciiTheme="minorHAnsi" w:eastAsiaTheme="minorEastAsia" w:hAnsiTheme="minorHAnsi" w:cstheme="minorBidi"/>
            <w:sz w:val="22"/>
            <w:szCs w:val="22"/>
            <w:lang w:eastAsia="en-AU"/>
          </w:rPr>
          <w:tab/>
        </w:r>
        <w:r w:rsidRPr="00036819">
          <w:rPr>
            <w:lang w:val="en-US"/>
          </w:rPr>
          <w:t>Adult f</w:t>
        </w:r>
        <w:r w:rsidRPr="00036819">
          <w:t>irearms licences—restrictions on issue of paintball marker licences</w:t>
        </w:r>
        <w:r>
          <w:tab/>
        </w:r>
        <w:r>
          <w:fldChar w:fldCharType="begin"/>
        </w:r>
        <w:r>
          <w:instrText xml:space="preserve"> PAGEREF _Toc526849555 \h </w:instrText>
        </w:r>
        <w:r>
          <w:fldChar w:fldCharType="separate"/>
        </w:r>
        <w:r w:rsidR="001B5296">
          <w:t>55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6" w:history="1">
        <w:r w:rsidRPr="00036819">
          <w:t>71</w:t>
        </w:r>
        <w:r>
          <w:rPr>
            <w:rFonts w:asciiTheme="minorHAnsi" w:eastAsiaTheme="minorEastAsia" w:hAnsiTheme="minorHAnsi" w:cstheme="minorBidi"/>
            <w:sz w:val="22"/>
            <w:szCs w:val="22"/>
            <w:lang w:eastAsia="en-AU"/>
          </w:rPr>
          <w:tab/>
        </w:r>
        <w:r w:rsidRPr="00036819">
          <w:t>Adult firearms licences—form</w:t>
        </w:r>
        <w:r>
          <w:tab/>
        </w:r>
        <w:r>
          <w:fldChar w:fldCharType="begin"/>
        </w:r>
        <w:r>
          <w:instrText xml:space="preserve"> PAGEREF _Toc526849556 \h </w:instrText>
        </w:r>
        <w:r>
          <w:fldChar w:fldCharType="separate"/>
        </w:r>
        <w:r w:rsidR="001B5296">
          <w:t>55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7" w:history="1">
        <w:r w:rsidRPr="00036819">
          <w:t>72</w:t>
        </w:r>
        <w:r>
          <w:rPr>
            <w:rFonts w:asciiTheme="minorHAnsi" w:eastAsiaTheme="minorEastAsia" w:hAnsiTheme="minorHAnsi" w:cstheme="minorBidi"/>
            <w:sz w:val="22"/>
            <w:szCs w:val="22"/>
            <w:lang w:eastAsia="en-AU"/>
          </w:rPr>
          <w:tab/>
        </w:r>
        <w:r w:rsidRPr="00036819">
          <w:t>Adult firearms licences—replacements</w:t>
        </w:r>
        <w:r>
          <w:tab/>
        </w:r>
        <w:r>
          <w:fldChar w:fldCharType="begin"/>
        </w:r>
        <w:r>
          <w:instrText xml:space="preserve"> PAGEREF _Toc526849557 \h </w:instrText>
        </w:r>
        <w:r>
          <w:fldChar w:fldCharType="separate"/>
        </w:r>
        <w:r w:rsidR="001B5296">
          <w:t>56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8" w:history="1">
        <w:r w:rsidRPr="00036819">
          <w:t>73</w:t>
        </w:r>
        <w:r>
          <w:rPr>
            <w:rFonts w:asciiTheme="minorHAnsi" w:eastAsiaTheme="minorEastAsia" w:hAnsiTheme="minorHAnsi" w:cstheme="minorBidi"/>
            <w:sz w:val="22"/>
            <w:szCs w:val="22"/>
            <w:lang w:eastAsia="en-AU"/>
          </w:rPr>
          <w:tab/>
        </w:r>
        <w:r w:rsidRPr="00036819">
          <w:t>Adult firearms licences—conditions</w:t>
        </w:r>
        <w:r>
          <w:tab/>
        </w:r>
        <w:r>
          <w:fldChar w:fldCharType="begin"/>
        </w:r>
        <w:r>
          <w:instrText xml:space="preserve"> PAGEREF _Toc526849558 \h </w:instrText>
        </w:r>
        <w:r>
          <w:fldChar w:fldCharType="separate"/>
        </w:r>
        <w:r w:rsidR="001B5296">
          <w:t>56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59" w:history="1">
        <w:r w:rsidRPr="00036819">
          <w:t>74</w:t>
        </w:r>
        <w:r>
          <w:rPr>
            <w:rFonts w:asciiTheme="minorHAnsi" w:eastAsiaTheme="minorEastAsia" w:hAnsiTheme="minorHAnsi" w:cstheme="minorBidi"/>
            <w:sz w:val="22"/>
            <w:szCs w:val="22"/>
            <w:lang w:eastAsia="en-AU"/>
          </w:rPr>
          <w:tab/>
        </w:r>
        <w:r w:rsidRPr="00036819">
          <w:t>Adult firearms licences—special conditions of category D licences</w:t>
        </w:r>
        <w:r>
          <w:tab/>
        </w:r>
        <w:r>
          <w:fldChar w:fldCharType="begin"/>
        </w:r>
        <w:r>
          <w:instrText xml:space="preserve"> PAGEREF _Toc526849559 \h </w:instrText>
        </w:r>
        <w:r>
          <w:fldChar w:fldCharType="separate"/>
        </w:r>
        <w:r w:rsidR="001B5296">
          <w:t>58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0" w:history="1">
        <w:r w:rsidRPr="00036819">
          <w:t>75</w:t>
        </w:r>
        <w:r>
          <w:rPr>
            <w:rFonts w:asciiTheme="minorHAnsi" w:eastAsiaTheme="minorEastAsia" w:hAnsiTheme="minorHAnsi" w:cstheme="minorBidi"/>
            <w:sz w:val="22"/>
            <w:szCs w:val="22"/>
            <w:lang w:eastAsia="en-AU"/>
          </w:rPr>
          <w:tab/>
        </w:r>
        <w:r w:rsidRPr="00036819">
          <w:t>Adult firearms licences—s</w:t>
        </w:r>
        <w:r w:rsidRPr="00036819">
          <w:rPr>
            <w:lang w:val="en-US"/>
          </w:rPr>
          <w:t>pecial conditions for category H licences for sport or target shooting</w:t>
        </w:r>
        <w:r>
          <w:tab/>
        </w:r>
        <w:r>
          <w:fldChar w:fldCharType="begin"/>
        </w:r>
        <w:r>
          <w:instrText xml:space="preserve"> PAGEREF _Toc526849560 \h </w:instrText>
        </w:r>
        <w:r>
          <w:fldChar w:fldCharType="separate"/>
        </w:r>
        <w:r w:rsidR="001B5296">
          <w:t>58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1" w:history="1">
        <w:r w:rsidRPr="00036819">
          <w:t>76</w:t>
        </w:r>
        <w:r>
          <w:rPr>
            <w:rFonts w:asciiTheme="minorHAnsi" w:eastAsiaTheme="minorEastAsia" w:hAnsiTheme="minorHAnsi" w:cstheme="minorBidi"/>
            <w:sz w:val="22"/>
            <w:szCs w:val="22"/>
            <w:lang w:eastAsia="en-AU"/>
          </w:rPr>
          <w:tab/>
        </w:r>
        <w:r w:rsidRPr="00036819">
          <w:t>Adult firearms licences—special conditions for collectors licences</w:t>
        </w:r>
        <w:r>
          <w:tab/>
        </w:r>
        <w:r>
          <w:fldChar w:fldCharType="begin"/>
        </w:r>
        <w:r>
          <w:instrText xml:space="preserve"> PAGEREF _Toc526849561 \h </w:instrText>
        </w:r>
        <w:r>
          <w:fldChar w:fldCharType="separate"/>
        </w:r>
        <w:r w:rsidR="001B5296">
          <w:t>60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2" w:history="1">
        <w:r w:rsidRPr="00036819">
          <w:t>77</w:t>
        </w:r>
        <w:r>
          <w:rPr>
            <w:rFonts w:asciiTheme="minorHAnsi" w:eastAsiaTheme="minorEastAsia" w:hAnsiTheme="minorHAnsi" w:cstheme="minorBidi"/>
            <w:sz w:val="22"/>
            <w:szCs w:val="22"/>
            <w:lang w:eastAsia="en-AU"/>
          </w:rPr>
          <w:tab/>
        </w:r>
        <w:r w:rsidRPr="00036819">
          <w:t>Adult firearms licences—special conditions for paintball marker licences</w:t>
        </w:r>
        <w:r>
          <w:tab/>
        </w:r>
        <w:r>
          <w:fldChar w:fldCharType="begin"/>
        </w:r>
        <w:r>
          <w:instrText xml:space="preserve"> PAGEREF _Toc526849562 \h </w:instrText>
        </w:r>
        <w:r>
          <w:fldChar w:fldCharType="separate"/>
        </w:r>
        <w:r w:rsidR="001B5296">
          <w:t>61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3" w:history="1">
        <w:r w:rsidRPr="00036819">
          <w:t>78</w:t>
        </w:r>
        <w:r>
          <w:rPr>
            <w:rFonts w:asciiTheme="minorHAnsi" w:eastAsiaTheme="minorEastAsia" w:hAnsiTheme="minorHAnsi" w:cstheme="minorBidi"/>
            <w:sz w:val="22"/>
            <w:szCs w:val="22"/>
            <w:lang w:eastAsia="en-AU"/>
          </w:rPr>
          <w:tab/>
        </w:r>
        <w:r w:rsidRPr="00036819">
          <w:t>Adult firearms licences—period in force</w:t>
        </w:r>
        <w:r>
          <w:tab/>
        </w:r>
        <w:r>
          <w:fldChar w:fldCharType="begin"/>
        </w:r>
        <w:r>
          <w:instrText xml:space="preserve"> PAGEREF _Toc526849563 \h </w:instrText>
        </w:r>
        <w:r>
          <w:fldChar w:fldCharType="separate"/>
        </w:r>
        <w:r w:rsidR="001B5296">
          <w:t>61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4" w:history="1">
        <w:r w:rsidRPr="00036819">
          <w:t>79</w:t>
        </w:r>
        <w:r>
          <w:rPr>
            <w:rFonts w:asciiTheme="minorHAnsi" w:eastAsiaTheme="minorEastAsia" w:hAnsiTheme="minorHAnsi" w:cstheme="minorBidi"/>
            <w:sz w:val="22"/>
            <w:szCs w:val="22"/>
            <w:lang w:eastAsia="en-AU"/>
          </w:rPr>
          <w:tab/>
        </w:r>
        <w:r w:rsidRPr="00036819">
          <w:t>Adult firearms licences—immediate suspension</w:t>
        </w:r>
        <w:r>
          <w:tab/>
        </w:r>
        <w:r>
          <w:fldChar w:fldCharType="begin"/>
        </w:r>
        <w:r>
          <w:instrText xml:space="preserve"> PAGEREF _Toc526849564 \h </w:instrText>
        </w:r>
        <w:r>
          <w:fldChar w:fldCharType="separate"/>
        </w:r>
        <w:r w:rsidR="001B5296">
          <w:t>61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5" w:history="1">
        <w:r w:rsidRPr="00036819">
          <w:t>80</w:t>
        </w:r>
        <w:r>
          <w:rPr>
            <w:rFonts w:asciiTheme="minorHAnsi" w:eastAsiaTheme="minorEastAsia" w:hAnsiTheme="minorHAnsi" w:cstheme="minorBidi"/>
            <w:sz w:val="22"/>
            <w:szCs w:val="22"/>
            <w:lang w:eastAsia="en-AU"/>
          </w:rPr>
          <w:tab/>
        </w:r>
        <w:r w:rsidRPr="00036819">
          <w:t>Adult firearms licences—mandatory suspension for family violence offence</w:t>
        </w:r>
        <w:r>
          <w:tab/>
        </w:r>
        <w:r>
          <w:fldChar w:fldCharType="begin"/>
        </w:r>
        <w:r>
          <w:instrText xml:space="preserve"> PAGEREF _Toc526849565 \h </w:instrText>
        </w:r>
        <w:r>
          <w:fldChar w:fldCharType="separate"/>
        </w:r>
        <w:r w:rsidR="001B5296">
          <w:t>63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6" w:history="1">
        <w:r w:rsidRPr="00036819">
          <w:t>81</w:t>
        </w:r>
        <w:r>
          <w:rPr>
            <w:rFonts w:asciiTheme="minorHAnsi" w:eastAsiaTheme="minorEastAsia" w:hAnsiTheme="minorHAnsi" w:cstheme="minorBidi"/>
            <w:sz w:val="22"/>
            <w:szCs w:val="22"/>
            <w:lang w:eastAsia="en-AU"/>
          </w:rPr>
          <w:tab/>
        </w:r>
        <w:r w:rsidRPr="00036819">
          <w:t>Adult firearms licences—cancellation generally</w:t>
        </w:r>
        <w:r>
          <w:tab/>
        </w:r>
        <w:r>
          <w:fldChar w:fldCharType="begin"/>
        </w:r>
        <w:r>
          <w:instrText xml:space="preserve"> PAGEREF _Toc526849566 \h </w:instrText>
        </w:r>
        <w:r>
          <w:fldChar w:fldCharType="separate"/>
        </w:r>
        <w:r w:rsidR="001B5296">
          <w:t>64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7" w:history="1">
        <w:r w:rsidRPr="00036819">
          <w:t>81A</w:t>
        </w:r>
        <w:r>
          <w:rPr>
            <w:rFonts w:asciiTheme="minorHAnsi" w:eastAsiaTheme="minorEastAsia" w:hAnsiTheme="minorHAnsi" w:cstheme="minorBidi"/>
            <w:sz w:val="22"/>
            <w:szCs w:val="22"/>
            <w:lang w:eastAsia="en-AU"/>
          </w:rPr>
          <w:tab/>
        </w:r>
        <w:r w:rsidRPr="00036819">
          <w:t>Adult firearms licences—reconsideration of suitability of licensee under certain protection orders</w:t>
        </w:r>
        <w:r>
          <w:tab/>
        </w:r>
        <w:r>
          <w:fldChar w:fldCharType="begin"/>
        </w:r>
        <w:r>
          <w:instrText xml:space="preserve"> PAGEREF _Toc526849567 \h </w:instrText>
        </w:r>
        <w:r>
          <w:fldChar w:fldCharType="separate"/>
        </w:r>
        <w:r w:rsidR="001B5296">
          <w:t>65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8" w:history="1">
        <w:r w:rsidRPr="00036819">
          <w:t>82</w:t>
        </w:r>
        <w:r>
          <w:rPr>
            <w:rFonts w:asciiTheme="minorHAnsi" w:eastAsiaTheme="minorEastAsia" w:hAnsiTheme="minorHAnsi" w:cstheme="minorBidi"/>
            <w:sz w:val="22"/>
            <w:szCs w:val="22"/>
            <w:lang w:eastAsia="en-AU"/>
          </w:rPr>
          <w:tab/>
        </w:r>
        <w:r w:rsidRPr="00036819">
          <w:t>Adult firearms licences—cancellation of category H licences</w:t>
        </w:r>
        <w:r>
          <w:tab/>
        </w:r>
        <w:r>
          <w:fldChar w:fldCharType="begin"/>
        </w:r>
        <w:r>
          <w:instrText xml:space="preserve"> PAGEREF _Toc526849568 \h </w:instrText>
        </w:r>
        <w:r>
          <w:fldChar w:fldCharType="separate"/>
        </w:r>
        <w:r w:rsidR="001B5296">
          <w:t>66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69" w:history="1">
        <w:r w:rsidRPr="00036819">
          <w:t>83</w:t>
        </w:r>
        <w:r>
          <w:rPr>
            <w:rFonts w:asciiTheme="minorHAnsi" w:eastAsiaTheme="minorEastAsia" w:hAnsiTheme="minorHAnsi" w:cstheme="minorBidi"/>
            <w:sz w:val="22"/>
            <w:szCs w:val="22"/>
            <w:lang w:eastAsia="en-AU"/>
          </w:rPr>
          <w:tab/>
        </w:r>
        <w:r w:rsidRPr="00036819">
          <w:t>Adult firearms licences—when suspension or cancellation takes effect</w:t>
        </w:r>
        <w:r>
          <w:tab/>
        </w:r>
        <w:r>
          <w:fldChar w:fldCharType="begin"/>
        </w:r>
        <w:r>
          <w:instrText xml:space="preserve"> PAGEREF _Toc526849569 \h </w:instrText>
        </w:r>
        <w:r>
          <w:fldChar w:fldCharType="separate"/>
        </w:r>
        <w:r w:rsidR="001B5296">
          <w:t>66</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570" w:history="1">
        <w:r w:rsidR="00EE44CF" w:rsidRPr="00036819">
          <w:t>Division 7.4</w:t>
        </w:r>
        <w:r w:rsidR="00EE44CF">
          <w:rPr>
            <w:rFonts w:asciiTheme="minorHAnsi" w:eastAsiaTheme="minorEastAsia" w:hAnsiTheme="minorHAnsi" w:cstheme="minorBidi"/>
            <w:b w:val="0"/>
            <w:sz w:val="22"/>
            <w:szCs w:val="22"/>
            <w:lang w:eastAsia="en-AU"/>
          </w:rPr>
          <w:tab/>
        </w:r>
        <w:r w:rsidR="00EE44CF" w:rsidRPr="00036819">
          <w:t>Licensing scheme—minors firearms licences</w:t>
        </w:r>
        <w:r w:rsidR="00EE44CF" w:rsidRPr="00EE44CF">
          <w:rPr>
            <w:vanish/>
          </w:rPr>
          <w:tab/>
        </w:r>
        <w:r w:rsidR="00EE44CF" w:rsidRPr="00EE44CF">
          <w:rPr>
            <w:vanish/>
          </w:rPr>
          <w:fldChar w:fldCharType="begin"/>
        </w:r>
        <w:r w:rsidR="00EE44CF" w:rsidRPr="00EE44CF">
          <w:rPr>
            <w:vanish/>
          </w:rPr>
          <w:instrText xml:space="preserve"> PAGEREF _Toc526849570 \h </w:instrText>
        </w:r>
        <w:r w:rsidR="00EE44CF" w:rsidRPr="00EE44CF">
          <w:rPr>
            <w:vanish/>
          </w:rPr>
        </w:r>
        <w:r w:rsidR="00EE44CF" w:rsidRPr="00EE44CF">
          <w:rPr>
            <w:vanish/>
          </w:rPr>
          <w:fldChar w:fldCharType="separate"/>
        </w:r>
        <w:r w:rsidR="001B5296">
          <w:rPr>
            <w:vanish/>
          </w:rPr>
          <w:t>67</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1" w:history="1">
        <w:r w:rsidRPr="00036819">
          <w:t>84</w:t>
        </w:r>
        <w:r>
          <w:rPr>
            <w:rFonts w:asciiTheme="minorHAnsi" w:eastAsiaTheme="minorEastAsia" w:hAnsiTheme="minorHAnsi" w:cstheme="minorBidi"/>
            <w:sz w:val="22"/>
            <w:szCs w:val="22"/>
            <w:lang w:eastAsia="en-AU"/>
          </w:rPr>
          <w:tab/>
        </w:r>
        <w:r w:rsidRPr="00036819">
          <w:t>Children prohibited from owning firearms</w:t>
        </w:r>
        <w:r>
          <w:tab/>
        </w:r>
        <w:r>
          <w:fldChar w:fldCharType="begin"/>
        </w:r>
        <w:r>
          <w:instrText xml:space="preserve"> PAGEREF _Toc526849571 \h </w:instrText>
        </w:r>
        <w:r>
          <w:fldChar w:fldCharType="separate"/>
        </w:r>
        <w:r w:rsidR="001B5296">
          <w:t>67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2" w:history="1">
        <w:r w:rsidRPr="00036819">
          <w:t>85</w:t>
        </w:r>
        <w:r>
          <w:rPr>
            <w:rFonts w:asciiTheme="minorHAnsi" w:eastAsiaTheme="minorEastAsia" w:hAnsiTheme="minorHAnsi" w:cstheme="minorBidi"/>
            <w:sz w:val="22"/>
            <w:szCs w:val="22"/>
            <w:lang w:eastAsia="en-AU"/>
          </w:rPr>
          <w:tab/>
        </w:r>
        <w:r w:rsidRPr="00036819">
          <w:t>Minors firearms licences—applications</w:t>
        </w:r>
        <w:r>
          <w:tab/>
        </w:r>
        <w:r>
          <w:fldChar w:fldCharType="begin"/>
        </w:r>
        <w:r>
          <w:instrText xml:space="preserve"> PAGEREF _Toc526849572 \h </w:instrText>
        </w:r>
        <w:r>
          <w:fldChar w:fldCharType="separate"/>
        </w:r>
        <w:r w:rsidR="001B5296">
          <w:t>67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3" w:history="1">
        <w:r w:rsidRPr="00036819">
          <w:t>86</w:t>
        </w:r>
        <w:r>
          <w:rPr>
            <w:rFonts w:asciiTheme="minorHAnsi" w:eastAsiaTheme="minorEastAsia" w:hAnsiTheme="minorHAnsi" w:cstheme="minorBidi"/>
            <w:sz w:val="22"/>
            <w:szCs w:val="22"/>
            <w:lang w:eastAsia="en-AU"/>
          </w:rPr>
          <w:tab/>
        </w:r>
        <w:r w:rsidRPr="00036819">
          <w:t>Minors firearms licences—requirement for further information etc</w:t>
        </w:r>
        <w:r>
          <w:tab/>
        </w:r>
        <w:r>
          <w:fldChar w:fldCharType="begin"/>
        </w:r>
        <w:r>
          <w:instrText xml:space="preserve"> PAGEREF _Toc526849573 \h </w:instrText>
        </w:r>
        <w:r>
          <w:fldChar w:fldCharType="separate"/>
        </w:r>
        <w:r w:rsidR="001B5296">
          <w:t>68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4" w:history="1">
        <w:r w:rsidRPr="00036819">
          <w:t>87</w:t>
        </w:r>
        <w:r>
          <w:rPr>
            <w:rFonts w:asciiTheme="minorHAnsi" w:eastAsiaTheme="minorEastAsia" w:hAnsiTheme="minorHAnsi" w:cstheme="minorBidi"/>
            <w:sz w:val="22"/>
            <w:szCs w:val="22"/>
            <w:lang w:eastAsia="en-AU"/>
          </w:rPr>
          <w:tab/>
        </w:r>
        <w:r w:rsidRPr="00036819">
          <w:t>Minors firearms licences—decision</w:t>
        </w:r>
        <w:r>
          <w:tab/>
        </w:r>
        <w:r>
          <w:fldChar w:fldCharType="begin"/>
        </w:r>
        <w:r>
          <w:instrText xml:space="preserve"> PAGEREF _Toc526849574 \h </w:instrText>
        </w:r>
        <w:r>
          <w:fldChar w:fldCharType="separate"/>
        </w:r>
        <w:r w:rsidR="001B5296">
          <w:t>69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5" w:history="1">
        <w:r w:rsidRPr="00036819">
          <w:t>88</w:t>
        </w:r>
        <w:r>
          <w:rPr>
            <w:rFonts w:asciiTheme="minorHAnsi" w:eastAsiaTheme="minorEastAsia" w:hAnsiTheme="minorHAnsi" w:cstheme="minorBidi"/>
            <w:sz w:val="22"/>
            <w:szCs w:val="22"/>
            <w:lang w:eastAsia="en-AU"/>
          </w:rPr>
          <w:tab/>
        </w:r>
        <w:r w:rsidRPr="00036819">
          <w:t>Minors firearms licences—refusal</w:t>
        </w:r>
        <w:r>
          <w:tab/>
        </w:r>
        <w:r>
          <w:fldChar w:fldCharType="begin"/>
        </w:r>
        <w:r>
          <w:instrText xml:space="preserve"> PAGEREF _Toc526849575 \h </w:instrText>
        </w:r>
        <w:r>
          <w:fldChar w:fldCharType="separate"/>
        </w:r>
        <w:r w:rsidR="001B5296">
          <w:t>69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6" w:history="1">
        <w:r w:rsidRPr="00036819">
          <w:t>89</w:t>
        </w:r>
        <w:r>
          <w:rPr>
            <w:rFonts w:asciiTheme="minorHAnsi" w:eastAsiaTheme="minorEastAsia" w:hAnsiTheme="minorHAnsi" w:cstheme="minorBidi"/>
            <w:sz w:val="22"/>
            <w:szCs w:val="22"/>
            <w:lang w:eastAsia="en-AU"/>
          </w:rPr>
          <w:tab/>
        </w:r>
        <w:r w:rsidRPr="00036819">
          <w:t>Minors firearms licences—categories</w:t>
        </w:r>
        <w:r>
          <w:tab/>
        </w:r>
        <w:r>
          <w:fldChar w:fldCharType="begin"/>
        </w:r>
        <w:r>
          <w:instrText xml:space="preserve"> PAGEREF _Toc526849576 \h </w:instrText>
        </w:r>
        <w:r>
          <w:fldChar w:fldCharType="separate"/>
        </w:r>
        <w:r w:rsidR="001B5296">
          <w:t>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7" w:history="1">
        <w:r w:rsidRPr="00036819">
          <w:t>90</w:t>
        </w:r>
        <w:r>
          <w:rPr>
            <w:rFonts w:asciiTheme="minorHAnsi" w:eastAsiaTheme="minorEastAsia" w:hAnsiTheme="minorHAnsi" w:cstheme="minorBidi"/>
            <w:sz w:val="22"/>
            <w:szCs w:val="22"/>
            <w:lang w:eastAsia="en-AU"/>
          </w:rPr>
          <w:tab/>
        </w:r>
        <w:r w:rsidRPr="00036819">
          <w:rPr>
            <w:lang w:val="en-US"/>
          </w:rPr>
          <w:t>When minors firearms licences may be issued</w:t>
        </w:r>
        <w:r>
          <w:tab/>
        </w:r>
        <w:r>
          <w:fldChar w:fldCharType="begin"/>
        </w:r>
        <w:r>
          <w:instrText xml:space="preserve"> PAGEREF _Toc526849577 \h </w:instrText>
        </w:r>
        <w:r>
          <w:fldChar w:fldCharType="separate"/>
        </w:r>
        <w:r w:rsidR="001B5296">
          <w:t>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8" w:history="1">
        <w:r w:rsidRPr="00036819">
          <w:t>91</w:t>
        </w:r>
        <w:r>
          <w:rPr>
            <w:rFonts w:asciiTheme="minorHAnsi" w:eastAsiaTheme="minorEastAsia" w:hAnsiTheme="minorHAnsi" w:cstheme="minorBidi"/>
            <w:sz w:val="22"/>
            <w:szCs w:val="22"/>
            <w:lang w:eastAsia="en-AU"/>
          </w:rPr>
          <w:tab/>
        </w:r>
        <w:r w:rsidRPr="00036819">
          <w:rPr>
            <w:lang w:val="en-US"/>
          </w:rPr>
          <w:t>Minors firearms licences</w:t>
        </w:r>
        <w:r w:rsidRPr="00036819">
          <w:t>—genuine reasons to possess or use firearms</w:t>
        </w:r>
        <w:r>
          <w:tab/>
        </w:r>
        <w:r>
          <w:fldChar w:fldCharType="begin"/>
        </w:r>
        <w:r>
          <w:instrText xml:space="preserve"> PAGEREF _Toc526849578 \h </w:instrText>
        </w:r>
        <w:r>
          <w:fldChar w:fldCharType="separate"/>
        </w:r>
        <w:r w:rsidR="001B5296">
          <w:t>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79" w:history="1">
        <w:r w:rsidRPr="00036819">
          <w:t>92</w:t>
        </w:r>
        <w:r>
          <w:rPr>
            <w:rFonts w:asciiTheme="minorHAnsi" w:eastAsiaTheme="minorEastAsia" w:hAnsiTheme="minorHAnsi" w:cstheme="minorBidi"/>
            <w:sz w:val="22"/>
            <w:szCs w:val="22"/>
            <w:lang w:eastAsia="en-AU"/>
          </w:rPr>
          <w:tab/>
        </w:r>
        <w:r w:rsidRPr="00036819">
          <w:t>Minors firearms licences—form</w:t>
        </w:r>
        <w:r>
          <w:tab/>
        </w:r>
        <w:r>
          <w:fldChar w:fldCharType="begin"/>
        </w:r>
        <w:r>
          <w:instrText xml:space="preserve"> PAGEREF _Toc526849579 \h </w:instrText>
        </w:r>
        <w:r>
          <w:fldChar w:fldCharType="separate"/>
        </w:r>
        <w:r w:rsidR="001B5296">
          <w:t>71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0" w:history="1">
        <w:r w:rsidRPr="00036819">
          <w:t>93</w:t>
        </w:r>
        <w:r>
          <w:rPr>
            <w:rFonts w:asciiTheme="minorHAnsi" w:eastAsiaTheme="minorEastAsia" w:hAnsiTheme="minorHAnsi" w:cstheme="minorBidi"/>
            <w:sz w:val="22"/>
            <w:szCs w:val="22"/>
            <w:lang w:eastAsia="en-AU"/>
          </w:rPr>
          <w:tab/>
        </w:r>
        <w:r w:rsidRPr="00036819">
          <w:t>Minors firearms licences—replacements</w:t>
        </w:r>
        <w:r>
          <w:tab/>
        </w:r>
        <w:r>
          <w:fldChar w:fldCharType="begin"/>
        </w:r>
        <w:r>
          <w:instrText xml:space="preserve"> PAGEREF _Toc526849580 \h </w:instrText>
        </w:r>
        <w:r>
          <w:fldChar w:fldCharType="separate"/>
        </w:r>
        <w:r w:rsidR="001B5296">
          <w:t>71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1" w:history="1">
        <w:r w:rsidRPr="00036819">
          <w:t>94</w:t>
        </w:r>
        <w:r>
          <w:rPr>
            <w:rFonts w:asciiTheme="minorHAnsi" w:eastAsiaTheme="minorEastAsia" w:hAnsiTheme="minorHAnsi" w:cstheme="minorBidi"/>
            <w:sz w:val="22"/>
            <w:szCs w:val="22"/>
            <w:lang w:eastAsia="en-AU"/>
          </w:rPr>
          <w:tab/>
        </w:r>
        <w:r w:rsidRPr="00036819">
          <w:t>Minors firearms licences—conditions</w:t>
        </w:r>
        <w:r>
          <w:tab/>
        </w:r>
        <w:r>
          <w:fldChar w:fldCharType="begin"/>
        </w:r>
        <w:r>
          <w:instrText xml:space="preserve"> PAGEREF _Toc526849581 \h </w:instrText>
        </w:r>
        <w:r>
          <w:fldChar w:fldCharType="separate"/>
        </w:r>
        <w:r w:rsidR="001B5296">
          <w:t>72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2" w:history="1">
        <w:r w:rsidRPr="00036819">
          <w:t>95</w:t>
        </w:r>
        <w:r>
          <w:rPr>
            <w:rFonts w:asciiTheme="minorHAnsi" w:eastAsiaTheme="minorEastAsia" w:hAnsiTheme="minorHAnsi" w:cstheme="minorBidi"/>
            <w:sz w:val="22"/>
            <w:szCs w:val="22"/>
            <w:lang w:eastAsia="en-AU"/>
          </w:rPr>
          <w:tab/>
        </w:r>
        <w:r w:rsidRPr="00036819">
          <w:t>Minors firearms licences—period in force</w:t>
        </w:r>
        <w:r>
          <w:tab/>
        </w:r>
        <w:r>
          <w:fldChar w:fldCharType="begin"/>
        </w:r>
        <w:r>
          <w:instrText xml:space="preserve"> PAGEREF _Toc526849582 \h </w:instrText>
        </w:r>
        <w:r>
          <w:fldChar w:fldCharType="separate"/>
        </w:r>
        <w:r w:rsidR="001B5296">
          <w:t>73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3" w:history="1">
        <w:r w:rsidRPr="00036819">
          <w:t>96</w:t>
        </w:r>
        <w:r>
          <w:rPr>
            <w:rFonts w:asciiTheme="minorHAnsi" w:eastAsiaTheme="minorEastAsia" w:hAnsiTheme="minorHAnsi" w:cstheme="minorBidi"/>
            <w:sz w:val="22"/>
            <w:szCs w:val="22"/>
            <w:lang w:eastAsia="en-AU"/>
          </w:rPr>
          <w:tab/>
        </w:r>
        <w:r w:rsidRPr="00036819">
          <w:t>Minors firearms licences—immediate suspension</w:t>
        </w:r>
        <w:r>
          <w:tab/>
        </w:r>
        <w:r>
          <w:fldChar w:fldCharType="begin"/>
        </w:r>
        <w:r>
          <w:instrText xml:space="preserve"> PAGEREF _Toc526849583 \h </w:instrText>
        </w:r>
        <w:r>
          <w:fldChar w:fldCharType="separate"/>
        </w:r>
        <w:r w:rsidR="001B5296">
          <w:t>73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4" w:history="1">
        <w:r w:rsidRPr="00036819">
          <w:t>97</w:t>
        </w:r>
        <w:r>
          <w:rPr>
            <w:rFonts w:asciiTheme="minorHAnsi" w:eastAsiaTheme="minorEastAsia" w:hAnsiTheme="minorHAnsi" w:cstheme="minorBidi"/>
            <w:sz w:val="22"/>
            <w:szCs w:val="22"/>
            <w:lang w:eastAsia="en-AU"/>
          </w:rPr>
          <w:tab/>
        </w:r>
        <w:r w:rsidRPr="00036819">
          <w:t>Minors firearms licences—mandatory suspension if family violence offence</w:t>
        </w:r>
        <w:r>
          <w:tab/>
        </w:r>
        <w:r>
          <w:fldChar w:fldCharType="begin"/>
        </w:r>
        <w:r>
          <w:instrText xml:space="preserve"> PAGEREF _Toc526849584 \h </w:instrText>
        </w:r>
        <w:r>
          <w:fldChar w:fldCharType="separate"/>
        </w:r>
        <w:r w:rsidR="001B5296">
          <w:t>75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5" w:history="1">
        <w:r w:rsidRPr="00036819">
          <w:t>98</w:t>
        </w:r>
        <w:r>
          <w:rPr>
            <w:rFonts w:asciiTheme="minorHAnsi" w:eastAsiaTheme="minorEastAsia" w:hAnsiTheme="minorHAnsi" w:cstheme="minorBidi"/>
            <w:sz w:val="22"/>
            <w:szCs w:val="22"/>
            <w:lang w:eastAsia="en-AU"/>
          </w:rPr>
          <w:tab/>
        </w:r>
        <w:r w:rsidRPr="00036819">
          <w:t>Minors firearms licences—cancellation</w:t>
        </w:r>
        <w:r>
          <w:tab/>
        </w:r>
        <w:r>
          <w:fldChar w:fldCharType="begin"/>
        </w:r>
        <w:r>
          <w:instrText xml:space="preserve"> PAGEREF _Toc526849585 \h </w:instrText>
        </w:r>
        <w:r>
          <w:fldChar w:fldCharType="separate"/>
        </w:r>
        <w:r w:rsidR="001B5296">
          <w:t>76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6" w:history="1">
        <w:r w:rsidRPr="00036819">
          <w:t>98A</w:t>
        </w:r>
        <w:r>
          <w:rPr>
            <w:rFonts w:asciiTheme="minorHAnsi" w:eastAsiaTheme="minorEastAsia" w:hAnsiTheme="minorHAnsi" w:cstheme="minorBidi"/>
            <w:sz w:val="22"/>
            <w:szCs w:val="22"/>
            <w:lang w:eastAsia="en-AU"/>
          </w:rPr>
          <w:tab/>
        </w:r>
        <w:r w:rsidRPr="00036819">
          <w:t>Minors firearms licences—reconsideration of suitability of licensee under certain protection orders</w:t>
        </w:r>
        <w:r>
          <w:tab/>
        </w:r>
        <w:r>
          <w:fldChar w:fldCharType="begin"/>
        </w:r>
        <w:r>
          <w:instrText xml:space="preserve"> PAGEREF _Toc526849586 \h </w:instrText>
        </w:r>
        <w:r>
          <w:fldChar w:fldCharType="separate"/>
        </w:r>
        <w:r w:rsidR="001B5296">
          <w:t>77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7" w:history="1">
        <w:r w:rsidRPr="00036819">
          <w:t>99</w:t>
        </w:r>
        <w:r>
          <w:rPr>
            <w:rFonts w:asciiTheme="minorHAnsi" w:eastAsiaTheme="minorEastAsia" w:hAnsiTheme="minorHAnsi" w:cstheme="minorBidi"/>
            <w:sz w:val="22"/>
            <w:szCs w:val="22"/>
            <w:lang w:eastAsia="en-AU"/>
          </w:rPr>
          <w:tab/>
        </w:r>
        <w:r w:rsidRPr="00036819">
          <w:t>Minors firearms licences—when suspension or cancellation takes effect</w:t>
        </w:r>
        <w:r>
          <w:tab/>
        </w:r>
        <w:r>
          <w:fldChar w:fldCharType="begin"/>
        </w:r>
        <w:r>
          <w:instrText xml:space="preserve"> PAGEREF _Toc526849587 \h </w:instrText>
        </w:r>
        <w:r>
          <w:fldChar w:fldCharType="separate"/>
        </w:r>
        <w:r w:rsidR="001B5296">
          <w:t>78</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588" w:history="1">
        <w:r w:rsidR="00EE44CF" w:rsidRPr="00036819">
          <w:t>Division 7.5</w:t>
        </w:r>
        <w:r w:rsidR="00EE44CF">
          <w:rPr>
            <w:rFonts w:asciiTheme="minorHAnsi" w:eastAsiaTheme="minorEastAsia" w:hAnsiTheme="minorHAnsi" w:cstheme="minorBidi"/>
            <w:b w:val="0"/>
            <w:sz w:val="22"/>
            <w:szCs w:val="22"/>
            <w:lang w:eastAsia="en-AU"/>
          </w:rPr>
          <w:tab/>
        </w:r>
        <w:r w:rsidR="00EE44CF" w:rsidRPr="00036819">
          <w:t>Licensing scheme—composite entity firearms licences</w:t>
        </w:r>
        <w:r w:rsidR="00EE44CF" w:rsidRPr="00EE44CF">
          <w:rPr>
            <w:vanish/>
          </w:rPr>
          <w:tab/>
        </w:r>
        <w:r w:rsidR="00EE44CF" w:rsidRPr="00EE44CF">
          <w:rPr>
            <w:vanish/>
          </w:rPr>
          <w:fldChar w:fldCharType="begin"/>
        </w:r>
        <w:r w:rsidR="00EE44CF" w:rsidRPr="00EE44CF">
          <w:rPr>
            <w:vanish/>
          </w:rPr>
          <w:instrText xml:space="preserve"> PAGEREF _Toc526849588 \h </w:instrText>
        </w:r>
        <w:r w:rsidR="00EE44CF" w:rsidRPr="00EE44CF">
          <w:rPr>
            <w:vanish/>
          </w:rPr>
        </w:r>
        <w:r w:rsidR="00EE44CF" w:rsidRPr="00EE44CF">
          <w:rPr>
            <w:vanish/>
          </w:rPr>
          <w:fldChar w:fldCharType="separate"/>
        </w:r>
        <w:r w:rsidR="001B5296">
          <w:rPr>
            <w:vanish/>
          </w:rPr>
          <w:t>78</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89" w:history="1">
        <w:r w:rsidRPr="00036819">
          <w:t>100</w:t>
        </w:r>
        <w:r>
          <w:rPr>
            <w:rFonts w:asciiTheme="minorHAnsi" w:eastAsiaTheme="minorEastAsia" w:hAnsiTheme="minorHAnsi" w:cstheme="minorBidi"/>
            <w:sz w:val="22"/>
            <w:szCs w:val="22"/>
            <w:lang w:eastAsia="en-AU"/>
          </w:rPr>
          <w:tab/>
        </w:r>
        <w:r w:rsidRPr="00036819">
          <w:t>Definitions—Act</w:t>
        </w:r>
        <w:r>
          <w:tab/>
        </w:r>
        <w:r>
          <w:fldChar w:fldCharType="begin"/>
        </w:r>
        <w:r>
          <w:instrText xml:space="preserve"> PAGEREF _Toc526849589 \h </w:instrText>
        </w:r>
        <w:r>
          <w:fldChar w:fldCharType="separate"/>
        </w:r>
        <w:r w:rsidR="001B5296">
          <w:t>78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0" w:history="1">
        <w:r w:rsidRPr="00036819">
          <w:t>101</w:t>
        </w:r>
        <w:r>
          <w:rPr>
            <w:rFonts w:asciiTheme="minorHAnsi" w:eastAsiaTheme="minorEastAsia" w:hAnsiTheme="minorHAnsi" w:cstheme="minorBidi"/>
            <w:sz w:val="22"/>
            <w:szCs w:val="22"/>
            <w:lang w:eastAsia="en-AU"/>
          </w:rPr>
          <w:tab/>
        </w:r>
        <w:r w:rsidRPr="00036819">
          <w:t>Composite entity firearms licences—applications</w:t>
        </w:r>
        <w:r>
          <w:tab/>
        </w:r>
        <w:r>
          <w:fldChar w:fldCharType="begin"/>
        </w:r>
        <w:r>
          <w:instrText xml:space="preserve"> PAGEREF _Toc526849590 \h </w:instrText>
        </w:r>
        <w:r>
          <w:fldChar w:fldCharType="separate"/>
        </w:r>
        <w:r w:rsidR="001B5296">
          <w:t>79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1" w:history="1">
        <w:r w:rsidRPr="00036819">
          <w:t>102</w:t>
        </w:r>
        <w:r>
          <w:rPr>
            <w:rFonts w:asciiTheme="minorHAnsi" w:eastAsiaTheme="minorEastAsia" w:hAnsiTheme="minorHAnsi" w:cstheme="minorBidi"/>
            <w:sz w:val="22"/>
            <w:szCs w:val="22"/>
            <w:lang w:eastAsia="en-AU"/>
          </w:rPr>
          <w:tab/>
        </w:r>
        <w:r w:rsidRPr="00036819">
          <w:t>Composite entity firearms licences—requirement for further information etc</w:t>
        </w:r>
        <w:r>
          <w:tab/>
        </w:r>
        <w:r>
          <w:fldChar w:fldCharType="begin"/>
        </w:r>
        <w:r>
          <w:instrText xml:space="preserve"> PAGEREF _Toc526849591 \h </w:instrText>
        </w:r>
        <w:r>
          <w:fldChar w:fldCharType="separate"/>
        </w:r>
        <w:r w:rsidR="001B5296">
          <w:t>79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2" w:history="1">
        <w:r w:rsidRPr="00036819">
          <w:t>103</w:t>
        </w:r>
        <w:r>
          <w:rPr>
            <w:rFonts w:asciiTheme="minorHAnsi" w:eastAsiaTheme="minorEastAsia" w:hAnsiTheme="minorHAnsi" w:cstheme="minorBidi"/>
            <w:sz w:val="22"/>
            <w:szCs w:val="22"/>
            <w:lang w:eastAsia="en-AU"/>
          </w:rPr>
          <w:tab/>
        </w:r>
        <w:r w:rsidRPr="00036819">
          <w:t>Composite entity firearms licences—decision</w:t>
        </w:r>
        <w:r>
          <w:tab/>
        </w:r>
        <w:r>
          <w:fldChar w:fldCharType="begin"/>
        </w:r>
        <w:r>
          <w:instrText xml:space="preserve"> PAGEREF _Toc526849592 \h </w:instrText>
        </w:r>
        <w:r>
          <w:fldChar w:fldCharType="separate"/>
        </w:r>
        <w:r w:rsidR="001B5296">
          <w:t>80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3" w:history="1">
        <w:r w:rsidRPr="00036819">
          <w:t>104</w:t>
        </w:r>
        <w:r>
          <w:rPr>
            <w:rFonts w:asciiTheme="minorHAnsi" w:eastAsiaTheme="minorEastAsia" w:hAnsiTheme="minorHAnsi" w:cstheme="minorBidi"/>
            <w:sz w:val="22"/>
            <w:szCs w:val="22"/>
            <w:lang w:eastAsia="en-AU"/>
          </w:rPr>
          <w:tab/>
        </w:r>
        <w:r w:rsidRPr="00036819">
          <w:t>Composite entity firearms licences—refusal</w:t>
        </w:r>
        <w:r>
          <w:tab/>
        </w:r>
        <w:r>
          <w:fldChar w:fldCharType="begin"/>
        </w:r>
        <w:r>
          <w:instrText xml:space="preserve"> PAGEREF _Toc526849593 \h </w:instrText>
        </w:r>
        <w:r>
          <w:fldChar w:fldCharType="separate"/>
        </w:r>
        <w:r w:rsidR="001B5296">
          <w:t>81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4" w:history="1">
        <w:r w:rsidRPr="00036819">
          <w:t>105</w:t>
        </w:r>
        <w:r>
          <w:rPr>
            <w:rFonts w:asciiTheme="minorHAnsi" w:eastAsiaTheme="minorEastAsia" w:hAnsiTheme="minorHAnsi" w:cstheme="minorBidi"/>
            <w:sz w:val="22"/>
            <w:szCs w:val="22"/>
            <w:lang w:eastAsia="en-AU"/>
          </w:rPr>
          <w:tab/>
        </w:r>
        <w:r w:rsidRPr="00036819">
          <w:t>Composite entity firearms licences—categories</w:t>
        </w:r>
        <w:r>
          <w:tab/>
        </w:r>
        <w:r>
          <w:fldChar w:fldCharType="begin"/>
        </w:r>
        <w:r>
          <w:instrText xml:space="preserve"> PAGEREF _Toc526849594 \h </w:instrText>
        </w:r>
        <w:r>
          <w:fldChar w:fldCharType="separate"/>
        </w:r>
        <w:r w:rsidR="001B5296">
          <w:t>81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5" w:history="1">
        <w:r w:rsidRPr="00036819">
          <w:t>106</w:t>
        </w:r>
        <w:r>
          <w:rPr>
            <w:rFonts w:asciiTheme="minorHAnsi" w:eastAsiaTheme="minorEastAsia" w:hAnsiTheme="minorHAnsi" w:cstheme="minorBidi"/>
            <w:sz w:val="22"/>
            <w:szCs w:val="22"/>
            <w:lang w:eastAsia="en-AU"/>
          </w:rPr>
          <w:tab/>
        </w:r>
        <w:r w:rsidRPr="00036819">
          <w:t>Composite entity firearms licence—principal’s name</w:t>
        </w:r>
        <w:r>
          <w:tab/>
        </w:r>
        <w:r>
          <w:fldChar w:fldCharType="begin"/>
        </w:r>
        <w:r>
          <w:instrText xml:space="preserve"> PAGEREF _Toc526849595 \h </w:instrText>
        </w:r>
        <w:r>
          <w:fldChar w:fldCharType="separate"/>
        </w:r>
        <w:r w:rsidR="001B5296">
          <w:t>82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6" w:history="1">
        <w:r w:rsidRPr="00036819">
          <w:t>107</w:t>
        </w:r>
        <w:r>
          <w:rPr>
            <w:rFonts w:asciiTheme="minorHAnsi" w:eastAsiaTheme="minorEastAsia" w:hAnsiTheme="minorHAnsi" w:cstheme="minorBidi"/>
            <w:sz w:val="22"/>
            <w:szCs w:val="22"/>
            <w:lang w:eastAsia="en-AU"/>
          </w:rPr>
          <w:tab/>
        </w:r>
        <w:r w:rsidRPr="00036819">
          <w:rPr>
            <w:lang w:val="en-US"/>
          </w:rPr>
          <w:t>When composite entity firearms licences may be issued</w:t>
        </w:r>
        <w:r>
          <w:tab/>
        </w:r>
        <w:r>
          <w:fldChar w:fldCharType="begin"/>
        </w:r>
        <w:r>
          <w:instrText xml:space="preserve"> PAGEREF _Toc526849596 \h </w:instrText>
        </w:r>
        <w:r>
          <w:fldChar w:fldCharType="separate"/>
        </w:r>
        <w:r w:rsidR="001B5296">
          <w:t>82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7" w:history="1">
        <w:r w:rsidRPr="00036819">
          <w:t>108</w:t>
        </w:r>
        <w:r>
          <w:rPr>
            <w:rFonts w:asciiTheme="minorHAnsi" w:eastAsiaTheme="minorEastAsia" w:hAnsiTheme="minorHAnsi" w:cstheme="minorBidi"/>
            <w:sz w:val="22"/>
            <w:szCs w:val="22"/>
            <w:lang w:eastAsia="en-AU"/>
          </w:rPr>
          <w:tab/>
        </w:r>
        <w:r w:rsidRPr="00036819">
          <w:rPr>
            <w:lang w:val="en-US"/>
          </w:rPr>
          <w:t>Composite entity firearms licences</w:t>
        </w:r>
        <w:r w:rsidRPr="00036819">
          <w:t>—genuine reasons to possess or use firearms</w:t>
        </w:r>
        <w:r>
          <w:tab/>
        </w:r>
        <w:r>
          <w:fldChar w:fldCharType="begin"/>
        </w:r>
        <w:r>
          <w:instrText xml:space="preserve"> PAGEREF _Toc526849597 \h </w:instrText>
        </w:r>
        <w:r>
          <w:fldChar w:fldCharType="separate"/>
        </w:r>
        <w:r w:rsidR="001B5296">
          <w:t>82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8" w:history="1">
        <w:r w:rsidRPr="00036819">
          <w:t>109</w:t>
        </w:r>
        <w:r>
          <w:rPr>
            <w:rFonts w:asciiTheme="minorHAnsi" w:eastAsiaTheme="minorEastAsia" w:hAnsiTheme="minorHAnsi" w:cstheme="minorBidi"/>
            <w:sz w:val="22"/>
            <w:szCs w:val="22"/>
            <w:lang w:eastAsia="en-AU"/>
          </w:rPr>
          <w:tab/>
        </w:r>
        <w:r w:rsidRPr="00036819">
          <w:t xml:space="preserve">Composite entity </w:t>
        </w:r>
        <w:r w:rsidRPr="00036819">
          <w:rPr>
            <w:lang w:val="en-US"/>
          </w:rPr>
          <w:t>firearms licences</w:t>
        </w:r>
        <w:r w:rsidRPr="00036819">
          <w:t>—no genuine reason to possess or use firearms</w:t>
        </w:r>
        <w:r>
          <w:tab/>
        </w:r>
        <w:r>
          <w:fldChar w:fldCharType="begin"/>
        </w:r>
        <w:r>
          <w:instrText xml:space="preserve"> PAGEREF _Toc526849598 \h </w:instrText>
        </w:r>
        <w:r>
          <w:fldChar w:fldCharType="separate"/>
        </w:r>
        <w:r w:rsidR="001B5296">
          <w:t>84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599" w:history="1">
        <w:r w:rsidRPr="00036819">
          <w:t>110</w:t>
        </w:r>
        <w:r>
          <w:rPr>
            <w:rFonts w:asciiTheme="minorHAnsi" w:eastAsiaTheme="minorEastAsia" w:hAnsiTheme="minorHAnsi" w:cstheme="minorBidi"/>
            <w:sz w:val="22"/>
            <w:szCs w:val="22"/>
            <w:lang w:eastAsia="en-AU"/>
          </w:rPr>
          <w:tab/>
        </w:r>
        <w:r w:rsidRPr="00036819">
          <w:t>Composite entity firearms licences—restriction on issue of category B licences</w:t>
        </w:r>
        <w:r>
          <w:tab/>
        </w:r>
        <w:r>
          <w:fldChar w:fldCharType="begin"/>
        </w:r>
        <w:r>
          <w:instrText xml:space="preserve"> PAGEREF _Toc526849599 \h </w:instrText>
        </w:r>
        <w:r>
          <w:fldChar w:fldCharType="separate"/>
        </w:r>
        <w:r w:rsidR="001B5296">
          <w:t>84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0" w:history="1">
        <w:r w:rsidRPr="00036819">
          <w:t>111</w:t>
        </w:r>
        <w:r>
          <w:rPr>
            <w:rFonts w:asciiTheme="minorHAnsi" w:eastAsiaTheme="minorEastAsia" w:hAnsiTheme="minorHAnsi" w:cstheme="minorBidi"/>
            <w:sz w:val="22"/>
            <w:szCs w:val="22"/>
            <w:lang w:eastAsia="en-AU"/>
          </w:rPr>
          <w:tab/>
        </w:r>
        <w:r w:rsidRPr="00036819">
          <w:t>Composite entity firearms licences—restriction on issue of category C licences</w:t>
        </w:r>
        <w:r>
          <w:tab/>
        </w:r>
        <w:r>
          <w:fldChar w:fldCharType="begin"/>
        </w:r>
        <w:r>
          <w:instrText xml:space="preserve"> PAGEREF _Toc526849600 \h </w:instrText>
        </w:r>
        <w:r>
          <w:fldChar w:fldCharType="separate"/>
        </w:r>
        <w:r w:rsidR="001B5296">
          <w:t>84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1" w:history="1">
        <w:r w:rsidRPr="00036819">
          <w:t>112</w:t>
        </w:r>
        <w:r>
          <w:rPr>
            <w:rFonts w:asciiTheme="minorHAnsi" w:eastAsiaTheme="minorEastAsia" w:hAnsiTheme="minorHAnsi" w:cstheme="minorBidi"/>
            <w:sz w:val="22"/>
            <w:szCs w:val="22"/>
            <w:lang w:eastAsia="en-AU"/>
          </w:rPr>
          <w:tab/>
        </w:r>
        <w:r w:rsidRPr="00036819">
          <w:t>Composite entity firearms licences—restriction on issue of category D licences</w:t>
        </w:r>
        <w:r>
          <w:tab/>
        </w:r>
        <w:r>
          <w:fldChar w:fldCharType="begin"/>
        </w:r>
        <w:r>
          <w:instrText xml:space="preserve"> PAGEREF _Toc526849601 \h </w:instrText>
        </w:r>
        <w:r>
          <w:fldChar w:fldCharType="separate"/>
        </w:r>
        <w:r w:rsidR="001B5296">
          <w:t>85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2" w:history="1">
        <w:r w:rsidRPr="00036819">
          <w:t>113</w:t>
        </w:r>
        <w:r>
          <w:rPr>
            <w:rFonts w:asciiTheme="minorHAnsi" w:eastAsiaTheme="minorEastAsia" w:hAnsiTheme="minorHAnsi" w:cstheme="minorBidi"/>
            <w:sz w:val="22"/>
            <w:szCs w:val="22"/>
            <w:lang w:eastAsia="en-AU"/>
          </w:rPr>
          <w:tab/>
        </w:r>
        <w:r w:rsidRPr="00036819">
          <w:t>Composite entity firearms licences—restriction on issue of category H licences</w:t>
        </w:r>
        <w:r>
          <w:tab/>
        </w:r>
        <w:r>
          <w:fldChar w:fldCharType="begin"/>
        </w:r>
        <w:r>
          <w:instrText xml:space="preserve"> PAGEREF _Toc526849602 \h </w:instrText>
        </w:r>
        <w:r>
          <w:fldChar w:fldCharType="separate"/>
        </w:r>
        <w:r w:rsidR="001B5296">
          <w:t>85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3" w:history="1">
        <w:r w:rsidRPr="00036819">
          <w:t>114</w:t>
        </w:r>
        <w:r>
          <w:rPr>
            <w:rFonts w:asciiTheme="minorHAnsi" w:eastAsiaTheme="minorEastAsia" w:hAnsiTheme="minorHAnsi" w:cstheme="minorBidi"/>
            <w:sz w:val="22"/>
            <w:szCs w:val="22"/>
            <w:lang w:eastAsia="en-AU"/>
          </w:rPr>
          <w:tab/>
        </w:r>
        <w:r w:rsidRPr="00036819">
          <w:t>Composite entity firearms licences—form</w:t>
        </w:r>
        <w:r>
          <w:tab/>
        </w:r>
        <w:r>
          <w:fldChar w:fldCharType="begin"/>
        </w:r>
        <w:r>
          <w:instrText xml:space="preserve"> PAGEREF _Toc526849603 \h </w:instrText>
        </w:r>
        <w:r>
          <w:fldChar w:fldCharType="separate"/>
        </w:r>
        <w:r w:rsidR="001B5296">
          <w:t>85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4" w:history="1">
        <w:r w:rsidRPr="00036819">
          <w:t>115</w:t>
        </w:r>
        <w:r>
          <w:rPr>
            <w:rFonts w:asciiTheme="minorHAnsi" w:eastAsiaTheme="minorEastAsia" w:hAnsiTheme="minorHAnsi" w:cstheme="minorBidi"/>
            <w:sz w:val="22"/>
            <w:szCs w:val="22"/>
            <w:lang w:eastAsia="en-AU"/>
          </w:rPr>
          <w:tab/>
        </w:r>
        <w:r w:rsidRPr="00036819">
          <w:t>Composite entity firearms licences—replacements</w:t>
        </w:r>
        <w:r>
          <w:tab/>
        </w:r>
        <w:r>
          <w:fldChar w:fldCharType="begin"/>
        </w:r>
        <w:r>
          <w:instrText xml:space="preserve"> PAGEREF _Toc526849604 \h </w:instrText>
        </w:r>
        <w:r>
          <w:fldChar w:fldCharType="separate"/>
        </w:r>
        <w:r w:rsidR="001B5296">
          <w:t>86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5" w:history="1">
        <w:r w:rsidRPr="00036819">
          <w:t>116</w:t>
        </w:r>
        <w:r>
          <w:rPr>
            <w:rFonts w:asciiTheme="minorHAnsi" w:eastAsiaTheme="minorEastAsia" w:hAnsiTheme="minorHAnsi" w:cstheme="minorBidi"/>
            <w:sz w:val="22"/>
            <w:szCs w:val="22"/>
            <w:lang w:eastAsia="en-AU"/>
          </w:rPr>
          <w:tab/>
        </w:r>
        <w:r w:rsidRPr="00036819">
          <w:t>Composite entity firearms licences—conditions</w:t>
        </w:r>
        <w:r>
          <w:tab/>
        </w:r>
        <w:r>
          <w:fldChar w:fldCharType="begin"/>
        </w:r>
        <w:r>
          <w:instrText xml:space="preserve"> PAGEREF _Toc526849605 \h </w:instrText>
        </w:r>
        <w:r>
          <w:fldChar w:fldCharType="separate"/>
        </w:r>
        <w:r w:rsidR="001B5296">
          <w:t>86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6" w:history="1">
        <w:r w:rsidRPr="00036819">
          <w:t>117</w:t>
        </w:r>
        <w:r>
          <w:rPr>
            <w:rFonts w:asciiTheme="minorHAnsi" w:eastAsiaTheme="minorEastAsia" w:hAnsiTheme="minorHAnsi" w:cstheme="minorBidi"/>
            <w:sz w:val="22"/>
            <w:szCs w:val="22"/>
            <w:lang w:eastAsia="en-AU"/>
          </w:rPr>
          <w:tab/>
        </w:r>
        <w:r w:rsidRPr="00036819">
          <w:t>Composite entity firearms licences—period in force</w:t>
        </w:r>
        <w:r>
          <w:tab/>
        </w:r>
        <w:r>
          <w:fldChar w:fldCharType="begin"/>
        </w:r>
        <w:r>
          <w:instrText xml:space="preserve"> PAGEREF _Toc526849606 \h </w:instrText>
        </w:r>
        <w:r>
          <w:fldChar w:fldCharType="separate"/>
        </w:r>
        <w:r w:rsidR="001B5296">
          <w:t>88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7" w:history="1">
        <w:r w:rsidRPr="00036819">
          <w:t>118</w:t>
        </w:r>
        <w:r>
          <w:rPr>
            <w:rFonts w:asciiTheme="minorHAnsi" w:eastAsiaTheme="minorEastAsia" w:hAnsiTheme="minorHAnsi" w:cstheme="minorBidi"/>
            <w:sz w:val="22"/>
            <w:szCs w:val="22"/>
            <w:lang w:eastAsia="en-AU"/>
          </w:rPr>
          <w:tab/>
        </w:r>
        <w:r w:rsidRPr="00036819">
          <w:t>Composite entity firearms licences—immediate suspension</w:t>
        </w:r>
        <w:r>
          <w:tab/>
        </w:r>
        <w:r>
          <w:fldChar w:fldCharType="begin"/>
        </w:r>
        <w:r>
          <w:instrText xml:space="preserve"> PAGEREF _Toc526849607 \h </w:instrText>
        </w:r>
        <w:r>
          <w:fldChar w:fldCharType="separate"/>
        </w:r>
        <w:r w:rsidR="001B5296">
          <w:t>88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8" w:history="1">
        <w:r w:rsidRPr="00036819">
          <w:t>119</w:t>
        </w:r>
        <w:r>
          <w:rPr>
            <w:rFonts w:asciiTheme="minorHAnsi" w:eastAsiaTheme="minorEastAsia" w:hAnsiTheme="minorHAnsi" w:cstheme="minorBidi"/>
            <w:sz w:val="22"/>
            <w:szCs w:val="22"/>
            <w:lang w:eastAsia="en-AU"/>
          </w:rPr>
          <w:tab/>
        </w:r>
        <w:r w:rsidRPr="00036819">
          <w:t>Composite entity firearms licences—mandatory suspension for family violence offence</w:t>
        </w:r>
        <w:r>
          <w:tab/>
        </w:r>
        <w:r>
          <w:fldChar w:fldCharType="begin"/>
        </w:r>
        <w:r>
          <w:instrText xml:space="preserve"> PAGEREF _Toc526849608 \h </w:instrText>
        </w:r>
        <w:r>
          <w:fldChar w:fldCharType="separate"/>
        </w:r>
        <w:r w:rsidR="001B5296">
          <w:t>89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09" w:history="1">
        <w:r w:rsidRPr="00036819">
          <w:t>120</w:t>
        </w:r>
        <w:r>
          <w:rPr>
            <w:rFonts w:asciiTheme="minorHAnsi" w:eastAsiaTheme="minorEastAsia" w:hAnsiTheme="minorHAnsi" w:cstheme="minorBidi"/>
            <w:sz w:val="22"/>
            <w:szCs w:val="22"/>
            <w:lang w:eastAsia="en-AU"/>
          </w:rPr>
          <w:tab/>
        </w:r>
        <w:r w:rsidRPr="00036819">
          <w:t>Composite entity firearms licences—cancellation</w:t>
        </w:r>
        <w:r>
          <w:tab/>
        </w:r>
        <w:r>
          <w:fldChar w:fldCharType="begin"/>
        </w:r>
        <w:r>
          <w:instrText xml:space="preserve"> PAGEREF _Toc526849609 \h </w:instrText>
        </w:r>
        <w:r>
          <w:fldChar w:fldCharType="separate"/>
        </w:r>
        <w:r w:rsidR="001B5296">
          <w:t>90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0" w:history="1">
        <w:r w:rsidRPr="00036819">
          <w:t>121</w:t>
        </w:r>
        <w:r>
          <w:rPr>
            <w:rFonts w:asciiTheme="minorHAnsi" w:eastAsiaTheme="minorEastAsia" w:hAnsiTheme="minorHAnsi" w:cstheme="minorBidi"/>
            <w:sz w:val="22"/>
            <w:szCs w:val="22"/>
            <w:lang w:eastAsia="en-AU"/>
          </w:rPr>
          <w:tab/>
        </w:r>
        <w:r w:rsidRPr="00036819">
          <w:t>Composite entity firearms licences—when suspension or cancellation takes effect</w:t>
        </w:r>
        <w:r>
          <w:tab/>
        </w:r>
        <w:r>
          <w:fldChar w:fldCharType="begin"/>
        </w:r>
        <w:r>
          <w:instrText xml:space="preserve"> PAGEREF _Toc526849610 \h </w:instrText>
        </w:r>
        <w:r>
          <w:fldChar w:fldCharType="separate"/>
        </w:r>
        <w:r w:rsidR="001B5296">
          <w:t>91</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11" w:history="1">
        <w:r w:rsidR="00EE44CF" w:rsidRPr="00036819">
          <w:t>Division 7.6</w:t>
        </w:r>
        <w:r w:rsidR="00EE44CF">
          <w:rPr>
            <w:rFonts w:asciiTheme="minorHAnsi" w:eastAsiaTheme="minorEastAsia" w:hAnsiTheme="minorHAnsi" w:cstheme="minorBidi"/>
            <w:b w:val="0"/>
            <w:sz w:val="22"/>
            <w:szCs w:val="22"/>
            <w:lang w:eastAsia="en-AU"/>
          </w:rPr>
          <w:tab/>
        </w:r>
        <w:r w:rsidR="00EE44CF" w:rsidRPr="00036819">
          <w:t>Licensing scheme—temporary international firearms licences</w:t>
        </w:r>
        <w:r w:rsidR="00EE44CF" w:rsidRPr="00EE44CF">
          <w:rPr>
            <w:vanish/>
          </w:rPr>
          <w:tab/>
        </w:r>
        <w:r w:rsidR="00EE44CF" w:rsidRPr="00EE44CF">
          <w:rPr>
            <w:vanish/>
          </w:rPr>
          <w:fldChar w:fldCharType="begin"/>
        </w:r>
        <w:r w:rsidR="00EE44CF" w:rsidRPr="00EE44CF">
          <w:rPr>
            <w:vanish/>
          </w:rPr>
          <w:instrText xml:space="preserve"> PAGEREF _Toc526849611 \h </w:instrText>
        </w:r>
        <w:r w:rsidR="00EE44CF" w:rsidRPr="00EE44CF">
          <w:rPr>
            <w:vanish/>
          </w:rPr>
        </w:r>
        <w:r w:rsidR="00EE44CF" w:rsidRPr="00EE44CF">
          <w:rPr>
            <w:vanish/>
          </w:rPr>
          <w:fldChar w:fldCharType="separate"/>
        </w:r>
        <w:r w:rsidR="001B5296">
          <w:rPr>
            <w:vanish/>
          </w:rPr>
          <w:t>92</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2" w:history="1">
        <w:r w:rsidRPr="00036819">
          <w:t>122</w:t>
        </w:r>
        <w:r>
          <w:rPr>
            <w:rFonts w:asciiTheme="minorHAnsi" w:eastAsiaTheme="minorEastAsia" w:hAnsiTheme="minorHAnsi" w:cstheme="minorBidi"/>
            <w:sz w:val="22"/>
            <w:szCs w:val="22"/>
            <w:lang w:eastAsia="en-AU"/>
          </w:rPr>
          <w:tab/>
        </w:r>
        <w:r w:rsidRPr="00036819">
          <w:t xml:space="preserve">Meaning of </w:t>
        </w:r>
        <w:r w:rsidRPr="00036819">
          <w:rPr>
            <w:i/>
          </w:rPr>
          <w:t>foreign firearms licence</w:t>
        </w:r>
        <w:r w:rsidRPr="00036819">
          <w:t>—div 7.6</w:t>
        </w:r>
        <w:r>
          <w:tab/>
        </w:r>
        <w:r>
          <w:fldChar w:fldCharType="begin"/>
        </w:r>
        <w:r>
          <w:instrText xml:space="preserve"> PAGEREF _Toc526849612 \h </w:instrText>
        </w:r>
        <w:r>
          <w:fldChar w:fldCharType="separate"/>
        </w:r>
        <w:r w:rsidR="001B5296">
          <w:t>92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3" w:history="1">
        <w:r w:rsidRPr="00036819">
          <w:t>123</w:t>
        </w:r>
        <w:r>
          <w:rPr>
            <w:rFonts w:asciiTheme="minorHAnsi" w:eastAsiaTheme="minorEastAsia" w:hAnsiTheme="minorHAnsi" w:cstheme="minorBidi"/>
            <w:sz w:val="22"/>
            <w:szCs w:val="22"/>
            <w:lang w:eastAsia="en-AU"/>
          </w:rPr>
          <w:tab/>
        </w:r>
        <w:r w:rsidRPr="00036819">
          <w:t>Temporary international firearms licences—applications</w:t>
        </w:r>
        <w:r>
          <w:tab/>
        </w:r>
        <w:r>
          <w:fldChar w:fldCharType="begin"/>
        </w:r>
        <w:r>
          <w:instrText xml:space="preserve"> PAGEREF _Toc526849613 \h </w:instrText>
        </w:r>
        <w:r>
          <w:fldChar w:fldCharType="separate"/>
        </w:r>
        <w:r w:rsidR="001B5296">
          <w:t>92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4" w:history="1">
        <w:r w:rsidRPr="00036819">
          <w:t>124</w:t>
        </w:r>
        <w:r>
          <w:rPr>
            <w:rFonts w:asciiTheme="minorHAnsi" w:eastAsiaTheme="minorEastAsia" w:hAnsiTheme="minorHAnsi" w:cstheme="minorBidi"/>
            <w:sz w:val="22"/>
            <w:szCs w:val="22"/>
            <w:lang w:eastAsia="en-AU"/>
          </w:rPr>
          <w:tab/>
        </w:r>
        <w:r w:rsidRPr="00036819">
          <w:t>Temporary international firearms licences—requirement for further information etc</w:t>
        </w:r>
        <w:r>
          <w:tab/>
        </w:r>
        <w:r>
          <w:fldChar w:fldCharType="begin"/>
        </w:r>
        <w:r>
          <w:instrText xml:space="preserve"> PAGEREF _Toc526849614 \h </w:instrText>
        </w:r>
        <w:r>
          <w:fldChar w:fldCharType="separate"/>
        </w:r>
        <w:r w:rsidR="001B5296">
          <w:t>92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5" w:history="1">
        <w:r w:rsidRPr="00036819">
          <w:t>125</w:t>
        </w:r>
        <w:r>
          <w:rPr>
            <w:rFonts w:asciiTheme="minorHAnsi" w:eastAsiaTheme="minorEastAsia" w:hAnsiTheme="minorHAnsi" w:cstheme="minorBidi"/>
            <w:sz w:val="22"/>
            <w:szCs w:val="22"/>
            <w:lang w:eastAsia="en-AU"/>
          </w:rPr>
          <w:tab/>
        </w:r>
        <w:r w:rsidRPr="00036819">
          <w:t>Temporary international firearms licences—decision</w:t>
        </w:r>
        <w:r>
          <w:tab/>
        </w:r>
        <w:r>
          <w:fldChar w:fldCharType="begin"/>
        </w:r>
        <w:r>
          <w:instrText xml:space="preserve"> PAGEREF _Toc526849615 \h </w:instrText>
        </w:r>
        <w:r>
          <w:fldChar w:fldCharType="separate"/>
        </w:r>
        <w:r w:rsidR="001B5296">
          <w:t>93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6" w:history="1">
        <w:r w:rsidRPr="00036819">
          <w:t>126</w:t>
        </w:r>
        <w:r>
          <w:rPr>
            <w:rFonts w:asciiTheme="minorHAnsi" w:eastAsiaTheme="minorEastAsia" w:hAnsiTheme="minorHAnsi" w:cstheme="minorBidi"/>
            <w:sz w:val="22"/>
            <w:szCs w:val="22"/>
            <w:lang w:eastAsia="en-AU"/>
          </w:rPr>
          <w:tab/>
        </w:r>
        <w:r w:rsidRPr="00036819">
          <w:t>Temporary international firearms licences—refusal</w:t>
        </w:r>
        <w:r>
          <w:tab/>
        </w:r>
        <w:r>
          <w:fldChar w:fldCharType="begin"/>
        </w:r>
        <w:r>
          <w:instrText xml:space="preserve"> PAGEREF _Toc526849616 \h </w:instrText>
        </w:r>
        <w:r>
          <w:fldChar w:fldCharType="separate"/>
        </w:r>
        <w:r w:rsidR="001B5296">
          <w:t>93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7" w:history="1">
        <w:r w:rsidRPr="00036819">
          <w:t>127</w:t>
        </w:r>
        <w:r>
          <w:rPr>
            <w:rFonts w:asciiTheme="minorHAnsi" w:eastAsiaTheme="minorEastAsia" w:hAnsiTheme="minorHAnsi" w:cstheme="minorBidi"/>
            <w:sz w:val="22"/>
            <w:szCs w:val="22"/>
            <w:lang w:eastAsia="en-AU"/>
          </w:rPr>
          <w:tab/>
        </w:r>
        <w:r w:rsidRPr="00036819">
          <w:rPr>
            <w:lang w:eastAsia="en-AU"/>
          </w:rPr>
          <w:t xml:space="preserve">When temporary international firearms licences may be </w:t>
        </w:r>
        <w:r w:rsidRPr="00036819">
          <w:rPr>
            <w:rFonts w:cs="Arial"/>
            <w:bCs/>
            <w:lang w:eastAsia="en-AU"/>
          </w:rPr>
          <w:t>issued</w:t>
        </w:r>
        <w:r>
          <w:tab/>
        </w:r>
        <w:r>
          <w:fldChar w:fldCharType="begin"/>
        </w:r>
        <w:r>
          <w:instrText xml:space="preserve"> PAGEREF _Toc526849617 \h </w:instrText>
        </w:r>
        <w:r>
          <w:fldChar w:fldCharType="separate"/>
        </w:r>
        <w:r w:rsidR="001B5296">
          <w:t>94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8" w:history="1">
        <w:r w:rsidRPr="00036819">
          <w:t>128</w:t>
        </w:r>
        <w:r>
          <w:rPr>
            <w:rFonts w:asciiTheme="minorHAnsi" w:eastAsiaTheme="minorEastAsia" w:hAnsiTheme="minorHAnsi" w:cstheme="minorBidi"/>
            <w:sz w:val="22"/>
            <w:szCs w:val="22"/>
            <w:lang w:eastAsia="en-AU"/>
          </w:rPr>
          <w:tab/>
        </w:r>
        <w:r w:rsidRPr="00036819">
          <w:t>Temporary international</w:t>
        </w:r>
        <w:r w:rsidRPr="00036819">
          <w:rPr>
            <w:lang w:val="en-US"/>
          </w:rPr>
          <w:t xml:space="preserve"> firearms licences</w:t>
        </w:r>
        <w:r w:rsidRPr="00036819">
          <w:t>—genuine reasons to possess or use firearms</w:t>
        </w:r>
        <w:r>
          <w:tab/>
        </w:r>
        <w:r>
          <w:fldChar w:fldCharType="begin"/>
        </w:r>
        <w:r>
          <w:instrText xml:space="preserve"> PAGEREF _Toc526849618 \h </w:instrText>
        </w:r>
        <w:r>
          <w:fldChar w:fldCharType="separate"/>
        </w:r>
        <w:r w:rsidR="001B5296">
          <w:t>94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19" w:history="1">
        <w:r w:rsidRPr="00036819">
          <w:t>129</w:t>
        </w:r>
        <w:r>
          <w:rPr>
            <w:rFonts w:asciiTheme="minorHAnsi" w:eastAsiaTheme="minorEastAsia" w:hAnsiTheme="minorHAnsi" w:cstheme="minorBidi"/>
            <w:sz w:val="22"/>
            <w:szCs w:val="22"/>
            <w:lang w:eastAsia="en-AU"/>
          </w:rPr>
          <w:tab/>
        </w:r>
        <w:r w:rsidRPr="00036819">
          <w:rPr>
            <w:lang w:val="en-US"/>
          </w:rPr>
          <w:t>Temporary international firearms licences—form</w:t>
        </w:r>
        <w:r>
          <w:tab/>
        </w:r>
        <w:r>
          <w:fldChar w:fldCharType="begin"/>
        </w:r>
        <w:r>
          <w:instrText xml:space="preserve"> PAGEREF _Toc526849619 \h </w:instrText>
        </w:r>
        <w:r>
          <w:fldChar w:fldCharType="separate"/>
        </w:r>
        <w:r w:rsidR="001B5296">
          <w:t>95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0" w:history="1">
        <w:r w:rsidRPr="00036819">
          <w:t>130</w:t>
        </w:r>
        <w:r>
          <w:rPr>
            <w:rFonts w:asciiTheme="minorHAnsi" w:eastAsiaTheme="minorEastAsia" w:hAnsiTheme="minorHAnsi" w:cstheme="minorBidi"/>
            <w:sz w:val="22"/>
            <w:szCs w:val="22"/>
            <w:lang w:eastAsia="en-AU"/>
          </w:rPr>
          <w:tab/>
        </w:r>
        <w:r w:rsidRPr="00036819">
          <w:t>Temporary international</w:t>
        </w:r>
        <w:r w:rsidRPr="00036819">
          <w:rPr>
            <w:lang w:val="en-US"/>
          </w:rPr>
          <w:t xml:space="preserve"> firearms</w:t>
        </w:r>
        <w:r w:rsidRPr="00036819">
          <w:t xml:space="preserve"> licences—conditions</w:t>
        </w:r>
        <w:r>
          <w:tab/>
        </w:r>
        <w:r>
          <w:fldChar w:fldCharType="begin"/>
        </w:r>
        <w:r>
          <w:instrText xml:space="preserve"> PAGEREF _Toc526849620 \h </w:instrText>
        </w:r>
        <w:r>
          <w:fldChar w:fldCharType="separate"/>
        </w:r>
        <w:r w:rsidR="001B5296">
          <w:t>96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1" w:history="1">
        <w:r w:rsidRPr="00036819">
          <w:t>131</w:t>
        </w:r>
        <w:r>
          <w:rPr>
            <w:rFonts w:asciiTheme="minorHAnsi" w:eastAsiaTheme="minorEastAsia" w:hAnsiTheme="minorHAnsi" w:cstheme="minorBidi"/>
            <w:sz w:val="22"/>
            <w:szCs w:val="22"/>
            <w:lang w:eastAsia="en-AU"/>
          </w:rPr>
          <w:tab/>
        </w:r>
        <w:r w:rsidRPr="00036819">
          <w:t>Temporary international</w:t>
        </w:r>
        <w:r w:rsidRPr="00036819">
          <w:rPr>
            <w:lang w:val="en-US"/>
          </w:rPr>
          <w:t xml:space="preserve"> firearms</w:t>
        </w:r>
        <w:r w:rsidRPr="00036819">
          <w:t xml:space="preserve"> licences—period in force</w:t>
        </w:r>
        <w:r>
          <w:tab/>
        </w:r>
        <w:r>
          <w:fldChar w:fldCharType="begin"/>
        </w:r>
        <w:r>
          <w:instrText xml:space="preserve"> PAGEREF _Toc526849621 \h </w:instrText>
        </w:r>
        <w:r>
          <w:fldChar w:fldCharType="separate"/>
        </w:r>
        <w:r w:rsidR="001B5296">
          <w:t>97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2" w:history="1">
        <w:r w:rsidRPr="00036819">
          <w:t>132</w:t>
        </w:r>
        <w:r>
          <w:rPr>
            <w:rFonts w:asciiTheme="minorHAnsi" w:eastAsiaTheme="minorEastAsia" w:hAnsiTheme="minorHAnsi" w:cstheme="minorBidi"/>
            <w:sz w:val="22"/>
            <w:szCs w:val="22"/>
            <w:lang w:eastAsia="en-AU"/>
          </w:rPr>
          <w:tab/>
        </w:r>
        <w:r w:rsidRPr="00036819">
          <w:t>Temporary international</w:t>
        </w:r>
        <w:r w:rsidRPr="00036819">
          <w:rPr>
            <w:lang w:val="en-US"/>
          </w:rPr>
          <w:t xml:space="preserve"> firearms</w:t>
        </w:r>
        <w:r w:rsidRPr="00036819">
          <w:t xml:space="preserve"> licences—cancellation</w:t>
        </w:r>
        <w:r>
          <w:tab/>
        </w:r>
        <w:r>
          <w:fldChar w:fldCharType="begin"/>
        </w:r>
        <w:r>
          <w:instrText xml:space="preserve"> PAGEREF _Toc526849622 \h </w:instrText>
        </w:r>
        <w:r>
          <w:fldChar w:fldCharType="separate"/>
        </w:r>
        <w:r w:rsidR="001B5296">
          <w:t>97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3" w:history="1">
        <w:r w:rsidRPr="00036819">
          <w:t>133</w:t>
        </w:r>
        <w:r>
          <w:rPr>
            <w:rFonts w:asciiTheme="minorHAnsi" w:eastAsiaTheme="minorEastAsia" w:hAnsiTheme="minorHAnsi" w:cstheme="minorBidi"/>
            <w:sz w:val="22"/>
            <w:szCs w:val="22"/>
            <w:lang w:eastAsia="en-AU"/>
          </w:rPr>
          <w:tab/>
        </w:r>
        <w:r w:rsidRPr="00036819">
          <w:t>Temporary international</w:t>
        </w:r>
        <w:r w:rsidRPr="00036819">
          <w:rPr>
            <w:lang w:val="en-US"/>
          </w:rPr>
          <w:t xml:space="preserve"> firearms</w:t>
        </w:r>
        <w:r w:rsidRPr="00036819">
          <w:t xml:space="preserve"> licences—when cancellation takes effect</w:t>
        </w:r>
        <w:r>
          <w:tab/>
        </w:r>
        <w:r>
          <w:fldChar w:fldCharType="begin"/>
        </w:r>
        <w:r>
          <w:instrText xml:space="preserve"> PAGEREF _Toc526849623 \h </w:instrText>
        </w:r>
        <w:r>
          <w:fldChar w:fldCharType="separate"/>
        </w:r>
        <w:r w:rsidR="001B5296">
          <w:t>98</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24" w:history="1">
        <w:r w:rsidR="00EE44CF" w:rsidRPr="00036819">
          <w:t>Part 8</w:t>
        </w:r>
        <w:r w:rsidR="00EE44CF">
          <w:rPr>
            <w:rFonts w:asciiTheme="minorHAnsi" w:eastAsiaTheme="minorEastAsia" w:hAnsiTheme="minorHAnsi" w:cstheme="minorBidi"/>
            <w:b w:val="0"/>
            <w:sz w:val="22"/>
            <w:szCs w:val="22"/>
            <w:lang w:eastAsia="en-AU"/>
          </w:rPr>
          <w:tab/>
        </w:r>
        <w:r w:rsidR="00EE44CF" w:rsidRPr="00036819">
          <w:t>Temporary recognition of interstate licences and permits</w:t>
        </w:r>
        <w:r w:rsidR="00EE44CF" w:rsidRPr="00EE44CF">
          <w:rPr>
            <w:vanish/>
          </w:rPr>
          <w:tab/>
        </w:r>
        <w:r w:rsidR="00EE44CF" w:rsidRPr="00EE44CF">
          <w:rPr>
            <w:vanish/>
          </w:rPr>
          <w:fldChar w:fldCharType="begin"/>
        </w:r>
        <w:r w:rsidR="00EE44CF" w:rsidRPr="00EE44CF">
          <w:rPr>
            <w:vanish/>
          </w:rPr>
          <w:instrText xml:space="preserve"> PAGEREF _Toc526849624 \h </w:instrText>
        </w:r>
        <w:r w:rsidR="00EE44CF" w:rsidRPr="00EE44CF">
          <w:rPr>
            <w:vanish/>
          </w:rPr>
        </w:r>
        <w:r w:rsidR="00EE44CF" w:rsidRPr="00EE44CF">
          <w:rPr>
            <w:vanish/>
          </w:rPr>
          <w:fldChar w:fldCharType="separate"/>
        </w:r>
        <w:r w:rsidR="001B5296">
          <w:rPr>
            <w:vanish/>
          </w:rPr>
          <w:t>99</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5" w:history="1">
        <w:r w:rsidRPr="00036819">
          <w:t>134</w:t>
        </w:r>
        <w:r>
          <w:rPr>
            <w:rFonts w:asciiTheme="minorHAnsi" w:eastAsiaTheme="minorEastAsia" w:hAnsiTheme="minorHAnsi" w:cstheme="minorBidi"/>
            <w:sz w:val="22"/>
            <w:szCs w:val="22"/>
            <w:lang w:eastAsia="en-AU"/>
          </w:rPr>
          <w:tab/>
        </w:r>
        <w:r w:rsidRPr="00036819">
          <w:t>Definitions—pt 8</w:t>
        </w:r>
        <w:r>
          <w:tab/>
        </w:r>
        <w:r>
          <w:fldChar w:fldCharType="begin"/>
        </w:r>
        <w:r>
          <w:instrText xml:space="preserve"> PAGEREF _Toc526849625 \h </w:instrText>
        </w:r>
        <w:r>
          <w:fldChar w:fldCharType="separate"/>
        </w:r>
        <w:r w:rsidR="001B5296">
          <w:t>99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6" w:history="1">
        <w:r w:rsidRPr="00036819">
          <w:t>135</w:t>
        </w:r>
        <w:r>
          <w:rPr>
            <w:rFonts w:asciiTheme="minorHAnsi" w:eastAsiaTheme="minorEastAsia" w:hAnsiTheme="minorHAnsi" w:cstheme="minorBidi"/>
            <w:sz w:val="22"/>
            <w:szCs w:val="22"/>
            <w:lang w:eastAsia="en-AU"/>
          </w:rPr>
          <w:tab/>
        </w:r>
        <w:r w:rsidRPr="00036819">
          <w:t>Temporary recognition of interstate licences—declaration of licence categories</w:t>
        </w:r>
        <w:r>
          <w:tab/>
        </w:r>
        <w:r>
          <w:fldChar w:fldCharType="begin"/>
        </w:r>
        <w:r>
          <w:instrText xml:space="preserve"> PAGEREF _Toc526849626 \h </w:instrText>
        </w:r>
        <w:r>
          <w:fldChar w:fldCharType="separate"/>
        </w:r>
        <w:r w:rsidR="001B5296">
          <w:t>99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7" w:history="1">
        <w:r w:rsidRPr="00036819">
          <w:t>136</w:t>
        </w:r>
        <w:r>
          <w:rPr>
            <w:rFonts w:asciiTheme="minorHAnsi" w:eastAsiaTheme="minorEastAsia" w:hAnsiTheme="minorHAnsi" w:cstheme="minorBidi"/>
            <w:sz w:val="22"/>
            <w:szCs w:val="22"/>
            <w:lang w:eastAsia="en-AU"/>
          </w:rPr>
          <w:tab/>
        </w:r>
        <w:r w:rsidRPr="00036819">
          <w:t>Temporary recognition of interstate licences—general</w:t>
        </w:r>
        <w:r>
          <w:tab/>
        </w:r>
        <w:r>
          <w:fldChar w:fldCharType="begin"/>
        </w:r>
        <w:r>
          <w:instrText xml:space="preserve"> PAGEREF _Toc526849627 \h </w:instrText>
        </w:r>
        <w:r>
          <w:fldChar w:fldCharType="separate"/>
        </w:r>
        <w:r w:rsidR="001B5296">
          <w:t>100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8" w:history="1">
        <w:r w:rsidRPr="00036819">
          <w:t>137</w:t>
        </w:r>
        <w:r>
          <w:rPr>
            <w:rFonts w:asciiTheme="minorHAnsi" w:eastAsiaTheme="minorEastAsia" w:hAnsiTheme="minorHAnsi" w:cstheme="minorBidi"/>
            <w:sz w:val="22"/>
            <w:szCs w:val="22"/>
            <w:lang w:eastAsia="en-AU"/>
          </w:rPr>
          <w:tab/>
        </w:r>
        <w:r w:rsidRPr="00036819">
          <w:t>Temporary recognition of interstate category C licences</w:t>
        </w:r>
        <w:r>
          <w:tab/>
        </w:r>
        <w:r>
          <w:fldChar w:fldCharType="begin"/>
        </w:r>
        <w:r>
          <w:instrText xml:space="preserve"> PAGEREF _Toc526849628 \h </w:instrText>
        </w:r>
        <w:r>
          <w:fldChar w:fldCharType="separate"/>
        </w:r>
        <w:r w:rsidR="001B5296">
          <w:t>100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29" w:history="1">
        <w:r w:rsidRPr="00036819">
          <w:t>138</w:t>
        </w:r>
        <w:r>
          <w:rPr>
            <w:rFonts w:asciiTheme="minorHAnsi" w:eastAsiaTheme="minorEastAsia" w:hAnsiTheme="minorHAnsi" w:cstheme="minorBidi"/>
            <w:sz w:val="22"/>
            <w:szCs w:val="22"/>
            <w:lang w:eastAsia="en-AU"/>
          </w:rPr>
          <w:tab/>
        </w:r>
        <w:r w:rsidRPr="00036819">
          <w:t>Interstate residents moving to ACT—category A, B, and paintball marker licences</w:t>
        </w:r>
        <w:r>
          <w:tab/>
        </w:r>
        <w:r>
          <w:fldChar w:fldCharType="begin"/>
        </w:r>
        <w:r>
          <w:instrText xml:space="preserve"> PAGEREF _Toc526849629 \h </w:instrText>
        </w:r>
        <w:r>
          <w:fldChar w:fldCharType="separate"/>
        </w:r>
        <w:r w:rsidR="001B5296">
          <w:t>101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0" w:history="1">
        <w:r w:rsidRPr="00036819">
          <w:t>139</w:t>
        </w:r>
        <w:r>
          <w:rPr>
            <w:rFonts w:asciiTheme="minorHAnsi" w:eastAsiaTheme="minorEastAsia" w:hAnsiTheme="minorHAnsi" w:cstheme="minorBidi"/>
            <w:sz w:val="22"/>
            <w:szCs w:val="22"/>
            <w:lang w:eastAsia="en-AU"/>
          </w:rPr>
          <w:tab/>
        </w:r>
        <w:r w:rsidRPr="00036819">
          <w:t>Interstate residents moving to ACT—category C and H licences</w:t>
        </w:r>
        <w:r>
          <w:tab/>
        </w:r>
        <w:r>
          <w:fldChar w:fldCharType="begin"/>
        </w:r>
        <w:r>
          <w:instrText xml:space="preserve"> PAGEREF _Toc526849630 \h </w:instrText>
        </w:r>
        <w:r>
          <w:fldChar w:fldCharType="separate"/>
        </w:r>
        <w:r w:rsidR="001B5296">
          <w:t>101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1" w:history="1">
        <w:r w:rsidRPr="00036819">
          <w:t>140</w:t>
        </w:r>
        <w:r>
          <w:rPr>
            <w:rFonts w:asciiTheme="minorHAnsi" w:eastAsiaTheme="minorEastAsia" w:hAnsiTheme="minorHAnsi" w:cstheme="minorBidi"/>
            <w:sz w:val="22"/>
            <w:szCs w:val="22"/>
            <w:lang w:eastAsia="en-AU"/>
          </w:rPr>
          <w:tab/>
        </w:r>
        <w:r w:rsidRPr="00036819">
          <w:t>Temporary recognition of interstate licences for international visitors—shooting or paintball competitions</w:t>
        </w:r>
        <w:r>
          <w:tab/>
        </w:r>
        <w:r>
          <w:fldChar w:fldCharType="begin"/>
        </w:r>
        <w:r>
          <w:instrText xml:space="preserve"> PAGEREF _Toc526849631 \h </w:instrText>
        </w:r>
        <w:r>
          <w:fldChar w:fldCharType="separate"/>
        </w:r>
        <w:r w:rsidR="001B5296">
          <w:t>102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2" w:history="1">
        <w:r w:rsidRPr="00036819">
          <w:t>140A</w:t>
        </w:r>
        <w:r>
          <w:rPr>
            <w:rFonts w:asciiTheme="minorHAnsi" w:eastAsiaTheme="minorEastAsia" w:hAnsiTheme="minorHAnsi" w:cstheme="minorBidi"/>
            <w:sz w:val="22"/>
            <w:szCs w:val="22"/>
            <w:lang w:eastAsia="en-AU"/>
          </w:rPr>
          <w:tab/>
        </w:r>
        <w:r w:rsidRPr="00036819">
          <w:t>Temporary recognition of interstate category D licences—vertebrate pest animal control</w:t>
        </w:r>
        <w:r>
          <w:tab/>
        </w:r>
        <w:r>
          <w:fldChar w:fldCharType="begin"/>
        </w:r>
        <w:r>
          <w:instrText xml:space="preserve"> PAGEREF _Toc526849632 \h </w:instrText>
        </w:r>
        <w:r>
          <w:fldChar w:fldCharType="separate"/>
        </w:r>
        <w:r w:rsidR="001B5296">
          <w:t>103</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33" w:history="1">
        <w:r w:rsidR="00EE44CF" w:rsidRPr="00036819">
          <w:t>Part 9</w:t>
        </w:r>
        <w:r w:rsidR="00EE44CF">
          <w:rPr>
            <w:rFonts w:asciiTheme="minorHAnsi" w:eastAsiaTheme="minorEastAsia" w:hAnsiTheme="minorHAnsi" w:cstheme="minorBidi"/>
            <w:b w:val="0"/>
            <w:sz w:val="22"/>
            <w:szCs w:val="22"/>
            <w:lang w:eastAsia="en-AU"/>
          </w:rPr>
          <w:tab/>
        </w:r>
        <w:r w:rsidR="00EE44CF" w:rsidRPr="00036819">
          <w:t>Permits generally</w:t>
        </w:r>
        <w:r w:rsidR="00EE44CF" w:rsidRPr="00EE44CF">
          <w:rPr>
            <w:vanish/>
          </w:rPr>
          <w:tab/>
        </w:r>
        <w:r w:rsidR="00EE44CF" w:rsidRPr="00EE44CF">
          <w:rPr>
            <w:vanish/>
          </w:rPr>
          <w:fldChar w:fldCharType="begin"/>
        </w:r>
        <w:r w:rsidR="00EE44CF" w:rsidRPr="00EE44CF">
          <w:rPr>
            <w:vanish/>
          </w:rPr>
          <w:instrText xml:space="preserve"> PAGEREF _Toc526849633 \h </w:instrText>
        </w:r>
        <w:r w:rsidR="00EE44CF" w:rsidRPr="00EE44CF">
          <w:rPr>
            <w:vanish/>
          </w:rPr>
        </w:r>
        <w:r w:rsidR="00EE44CF" w:rsidRPr="00EE44CF">
          <w:rPr>
            <w:vanish/>
          </w:rPr>
          <w:fldChar w:fldCharType="separate"/>
        </w:r>
        <w:r w:rsidR="001B5296">
          <w:rPr>
            <w:vanish/>
          </w:rPr>
          <w:t>105</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4" w:history="1">
        <w:r w:rsidRPr="00036819">
          <w:t>141</w:t>
        </w:r>
        <w:r>
          <w:rPr>
            <w:rFonts w:asciiTheme="minorHAnsi" w:eastAsiaTheme="minorEastAsia" w:hAnsiTheme="minorHAnsi" w:cstheme="minorBidi"/>
            <w:sz w:val="22"/>
            <w:szCs w:val="22"/>
            <w:lang w:eastAsia="en-AU"/>
          </w:rPr>
          <w:tab/>
        </w:r>
        <w:r w:rsidRPr="00036819">
          <w:t>General power to issue permits</w:t>
        </w:r>
        <w:r>
          <w:tab/>
        </w:r>
        <w:r>
          <w:fldChar w:fldCharType="begin"/>
        </w:r>
        <w:r>
          <w:instrText xml:space="preserve"> PAGEREF _Toc526849634 \h </w:instrText>
        </w:r>
        <w:r>
          <w:fldChar w:fldCharType="separate"/>
        </w:r>
        <w:r w:rsidR="001B5296">
          <w:t>105</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35" w:history="1">
        <w:r w:rsidR="00EE44CF" w:rsidRPr="00036819">
          <w:t>Part 10</w:t>
        </w:r>
        <w:r w:rsidR="00EE44CF">
          <w:rPr>
            <w:rFonts w:asciiTheme="minorHAnsi" w:eastAsiaTheme="minorEastAsia" w:hAnsiTheme="minorHAnsi" w:cstheme="minorBidi"/>
            <w:b w:val="0"/>
            <w:sz w:val="22"/>
            <w:szCs w:val="22"/>
            <w:lang w:eastAsia="en-AU"/>
          </w:rPr>
          <w:tab/>
        </w:r>
        <w:r w:rsidR="00EE44CF" w:rsidRPr="00036819">
          <w:t>Permits to acquire firearms</w:t>
        </w:r>
        <w:r w:rsidR="00EE44CF" w:rsidRPr="00EE44CF">
          <w:rPr>
            <w:vanish/>
          </w:rPr>
          <w:tab/>
        </w:r>
        <w:r w:rsidR="00EE44CF" w:rsidRPr="00EE44CF">
          <w:rPr>
            <w:vanish/>
          </w:rPr>
          <w:fldChar w:fldCharType="begin"/>
        </w:r>
        <w:r w:rsidR="00EE44CF" w:rsidRPr="00EE44CF">
          <w:rPr>
            <w:vanish/>
          </w:rPr>
          <w:instrText xml:space="preserve"> PAGEREF _Toc526849635 \h </w:instrText>
        </w:r>
        <w:r w:rsidR="00EE44CF" w:rsidRPr="00EE44CF">
          <w:rPr>
            <w:vanish/>
          </w:rPr>
        </w:r>
        <w:r w:rsidR="00EE44CF" w:rsidRPr="00EE44CF">
          <w:rPr>
            <w:vanish/>
          </w:rPr>
          <w:fldChar w:fldCharType="separate"/>
        </w:r>
        <w:r w:rsidR="001B5296">
          <w:rPr>
            <w:vanish/>
          </w:rPr>
          <w:t>106</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6" w:history="1">
        <w:r w:rsidRPr="00036819">
          <w:t>142</w:t>
        </w:r>
        <w:r>
          <w:rPr>
            <w:rFonts w:asciiTheme="minorHAnsi" w:eastAsiaTheme="minorEastAsia" w:hAnsiTheme="minorHAnsi" w:cstheme="minorBidi"/>
            <w:sz w:val="22"/>
            <w:szCs w:val="22"/>
            <w:lang w:eastAsia="en-AU"/>
          </w:rPr>
          <w:tab/>
        </w:r>
        <w:r w:rsidRPr="00036819">
          <w:t xml:space="preserve">Meaning of </w:t>
        </w:r>
        <w:r w:rsidRPr="00036819">
          <w:rPr>
            <w:i/>
          </w:rPr>
          <w:t xml:space="preserve">acquirer </w:t>
        </w:r>
        <w:r w:rsidRPr="00036819">
          <w:t>and</w:t>
        </w:r>
        <w:r w:rsidRPr="00036819">
          <w:rPr>
            <w:i/>
          </w:rPr>
          <w:t xml:space="preserve"> foreign acquirer</w:t>
        </w:r>
        <w:r w:rsidRPr="00036819">
          <w:t>—pt 10</w:t>
        </w:r>
        <w:r>
          <w:tab/>
        </w:r>
        <w:r>
          <w:fldChar w:fldCharType="begin"/>
        </w:r>
        <w:r>
          <w:instrText xml:space="preserve"> PAGEREF _Toc526849636 \h </w:instrText>
        </w:r>
        <w:r>
          <w:fldChar w:fldCharType="separate"/>
        </w:r>
        <w:r w:rsidR="001B5296">
          <w:t>106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7" w:history="1">
        <w:r w:rsidRPr="00036819">
          <w:t>143</w:t>
        </w:r>
        <w:r>
          <w:rPr>
            <w:rFonts w:asciiTheme="minorHAnsi" w:eastAsiaTheme="minorEastAsia" w:hAnsiTheme="minorHAnsi" w:cstheme="minorBidi"/>
            <w:sz w:val="22"/>
            <w:szCs w:val="22"/>
            <w:lang w:eastAsia="en-AU"/>
          </w:rPr>
          <w:tab/>
        </w:r>
        <w:r w:rsidRPr="00036819">
          <w:t>Permits to acquire—applications</w:t>
        </w:r>
        <w:r>
          <w:tab/>
        </w:r>
        <w:r>
          <w:fldChar w:fldCharType="begin"/>
        </w:r>
        <w:r>
          <w:instrText xml:space="preserve"> PAGEREF _Toc526849637 \h </w:instrText>
        </w:r>
        <w:r>
          <w:fldChar w:fldCharType="separate"/>
        </w:r>
        <w:r w:rsidR="001B5296">
          <w:t>106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8" w:history="1">
        <w:r w:rsidRPr="00036819">
          <w:t>144</w:t>
        </w:r>
        <w:r>
          <w:rPr>
            <w:rFonts w:asciiTheme="minorHAnsi" w:eastAsiaTheme="minorEastAsia" w:hAnsiTheme="minorHAnsi" w:cstheme="minorBidi"/>
            <w:sz w:val="22"/>
            <w:szCs w:val="22"/>
            <w:lang w:eastAsia="en-AU"/>
          </w:rPr>
          <w:tab/>
        </w:r>
        <w:r w:rsidRPr="00036819">
          <w:t>Permits to acquire—decision</w:t>
        </w:r>
        <w:r>
          <w:tab/>
        </w:r>
        <w:r>
          <w:fldChar w:fldCharType="begin"/>
        </w:r>
        <w:r>
          <w:instrText xml:space="preserve"> PAGEREF _Toc526849638 \h </w:instrText>
        </w:r>
        <w:r>
          <w:fldChar w:fldCharType="separate"/>
        </w:r>
        <w:r w:rsidR="001B5296">
          <w:t>106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39" w:history="1">
        <w:r w:rsidRPr="00036819">
          <w:t>145</w:t>
        </w:r>
        <w:r>
          <w:rPr>
            <w:rFonts w:asciiTheme="minorHAnsi" w:eastAsiaTheme="minorEastAsia" w:hAnsiTheme="minorHAnsi" w:cstheme="minorBidi"/>
            <w:sz w:val="22"/>
            <w:szCs w:val="22"/>
            <w:lang w:eastAsia="en-AU"/>
          </w:rPr>
          <w:tab/>
        </w:r>
        <w:r w:rsidRPr="00036819">
          <w:t>Permits to acquire—refusal to issue generally</w:t>
        </w:r>
        <w:r>
          <w:tab/>
        </w:r>
        <w:r>
          <w:fldChar w:fldCharType="begin"/>
        </w:r>
        <w:r>
          <w:instrText xml:space="preserve"> PAGEREF _Toc526849639 \h </w:instrText>
        </w:r>
        <w:r>
          <w:fldChar w:fldCharType="separate"/>
        </w:r>
        <w:r w:rsidR="001B5296">
          <w:t>106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0" w:history="1">
        <w:r w:rsidRPr="00036819">
          <w:t>146</w:t>
        </w:r>
        <w:r>
          <w:rPr>
            <w:rFonts w:asciiTheme="minorHAnsi" w:eastAsiaTheme="minorEastAsia" w:hAnsiTheme="minorHAnsi" w:cstheme="minorBidi"/>
            <w:sz w:val="22"/>
            <w:szCs w:val="22"/>
            <w:lang w:eastAsia="en-AU"/>
          </w:rPr>
          <w:tab/>
        </w:r>
        <w:r w:rsidRPr="00036819">
          <w:t>Permits to acquire—refusal to issue to temporary international firearms licensees</w:t>
        </w:r>
        <w:r>
          <w:tab/>
        </w:r>
        <w:r>
          <w:fldChar w:fldCharType="begin"/>
        </w:r>
        <w:r>
          <w:instrText xml:space="preserve"> PAGEREF _Toc526849640 \h </w:instrText>
        </w:r>
        <w:r>
          <w:fldChar w:fldCharType="separate"/>
        </w:r>
        <w:r w:rsidR="001B5296">
          <w:t>107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1" w:history="1">
        <w:r w:rsidRPr="00036819">
          <w:t>147</w:t>
        </w:r>
        <w:r>
          <w:rPr>
            <w:rFonts w:asciiTheme="minorHAnsi" w:eastAsiaTheme="minorEastAsia" w:hAnsiTheme="minorHAnsi" w:cstheme="minorBidi"/>
            <w:sz w:val="22"/>
            <w:szCs w:val="22"/>
            <w:lang w:eastAsia="en-AU"/>
          </w:rPr>
          <w:tab/>
        </w:r>
        <w:r w:rsidRPr="00036819">
          <w:t>When permits to acquire may be issued</w:t>
        </w:r>
        <w:r>
          <w:tab/>
        </w:r>
        <w:r>
          <w:fldChar w:fldCharType="begin"/>
        </w:r>
        <w:r>
          <w:instrText xml:space="preserve"> PAGEREF _Toc526849641 \h </w:instrText>
        </w:r>
        <w:r>
          <w:fldChar w:fldCharType="separate"/>
        </w:r>
        <w:r w:rsidR="001B5296">
          <w:t>108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2" w:history="1">
        <w:r w:rsidRPr="00036819">
          <w:t>148</w:t>
        </w:r>
        <w:r>
          <w:rPr>
            <w:rFonts w:asciiTheme="minorHAnsi" w:eastAsiaTheme="minorEastAsia" w:hAnsiTheme="minorHAnsi" w:cstheme="minorBidi"/>
            <w:sz w:val="22"/>
            <w:szCs w:val="22"/>
            <w:lang w:eastAsia="en-AU"/>
          </w:rPr>
          <w:tab/>
        </w:r>
        <w:r w:rsidRPr="00036819">
          <w:t>Permits to acquire—period in force</w:t>
        </w:r>
        <w:r>
          <w:tab/>
        </w:r>
        <w:r>
          <w:fldChar w:fldCharType="begin"/>
        </w:r>
        <w:r>
          <w:instrText xml:space="preserve"> PAGEREF _Toc526849642 \h </w:instrText>
        </w:r>
        <w:r>
          <w:fldChar w:fldCharType="separate"/>
        </w:r>
        <w:r w:rsidR="001B5296">
          <w:t>108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3" w:history="1">
        <w:r w:rsidRPr="00036819">
          <w:t>149</w:t>
        </w:r>
        <w:r>
          <w:rPr>
            <w:rFonts w:asciiTheme="minorHAnsi" w:eastAsiaTheme="minorEastAsia" w:hAnsiTheme="minorHAnsi" w:cstheme="minorBidi"/>
            <w:sz w:val="22"/>
            <w:szCs w:val="22"/>
            <w:lang w:eastAsia="en-AU"/>
          </w:rPr>
          <w:tab/>
        </w:r>
        <w:r w:rsidRPr="00036819">
          <w:t>Permits to acquire—replacements</w:t>
        </w:r>
        <w:r>
          <w:tab/>
        </w:r>
        <w:r>
          <w:fldChar w:fldCharType="begin"/>
        </w:r>
        <w:r>
          <w:instrText xml:space="preserve"> PAGEREF _Toc526849643 \h </w:instrText>
        </w:r>
        <w:r>
          <w:fldChar w:fldCharType="separate"/>
        </w:r>
        <w:r w:rsidR="001B5296">
          <w:t>108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4" w:history="1">
        <w:r w:rsidRPr="00036819">
          <w:t>150</w:t>
        </w:r>
        <w:r>
          <w:rPr>
            <w:rFonts w:asciiTheme="minorHAnsi" w:eastAsiaTheme="minorEastAsia" w:hAnsiTheme="minorHAnsi" w:cstheme="minorBidi"/>
            <w:sz w:val="22"/>
            <w:szCs w:val="22"/>
            <w:lang w:eastAsia="en-AU"/>
          </w:rPr>
          <w:tab/>
        </w:r>
        <w:r w:rsidRPr="00036819">
          <w:t>Offence—notice of lost, stolen and destroyed permits to acquire</w:t>
        </w:r>
        <w:r>
          <w:tab/>
        </w:r>
        <w:r>
          <w:fldChar w:fldCharType="begin"/>
        </w:r>
        <w:r>
          <w:instrText xml:space="preserve"> PAGEREF _Toc526849644 \h </w:instrText>
        </w:r>
        <w:r>
          <w:fldChar w:fldCharType="separate"/>
        </w:r>
        <w:r w:rsidR="001B5296">
          <w:t>109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5" w:history="1">
        <w:r w:rsidRPr="00036819">
          <w:t>151</w:t>
        </w:r>
        <w:r>
          <w:rPr>
            <w:rFonts w:asciiTheme="minorHAnsi" w:eastAsiaTheme="minorEastAsia" w:hAnsiTheme="minorHAnsi" w:cstheme="minorBidi"/>
            <w:sz w:val="22"/>
            <w:szCs w:val="22"/>
            <w:lang w:eastAsia="en-AU"/>
          </w:rPr>
          <w:tab/>
        </w:r>
        <w:r w:rsidRPr="00036819">
          <w:t>Permits to acquire—automatic suspension and cancellation</w:t>
        </w:r>
        <w:r>
          <w:tab/>
        </w:r>
        <w:r>
          <w:fldChar w:fldCharType="begin"/>
        </w:r>
        <w:r>
          <w:instrText xml:space="preserve"> PAGEREF _Toc526849645 \h </w:instrText>
        </w:r>
        <w:r>
          <w:fldChar w:fldCharType="separate"/>
        </w:r>
        <w:r w:rsidR="001B5296">
          <w:t>109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6" w:history="1">
        <w:r w:rsidRPr="00036819">
          <w:t>152</w:t>
        </w:r>
        <w:r>
          <w:rPr>
            <w:rFonts w:asciiTheme="minorHAnsi" w:eastAsiaTheme="minorEastAsia" w:hAnsiTheme="minorHAnsi" w:cstheme="minorBidi"/>
            <w:sz w:val="22"/>
            <w:szCs w:val="22"/>
            <w:lang w:eastAsia="en-AU"/>
          </w:rPr>
          <w:tab/>
        </w:r>
        <w:r w:rsidRPr="00036819">
          <w:t>Permits to acquire—cancellation by registrar</w:t>
        </w:r>
        <w:r>
          <w:tab/>
        </w:r>
        <w:r>
          <w:fldChar w:fldCharType="begin"/>
        </w:r>
        <w:r>
          <w:instrText xml:space="preserve"> PAGEREF _Toc526849646 \h </w:instrText>
        </w:r>
        <w:r>
          <w:fldChar w:fldCharType="separate"/>
        </w:r>
        <w:r w:rsidR="001B5296">
          <w:t>110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7" w:history="1">
        <w:r w:rsidRPr="00036819">
          <w:t>153</w:t>
        </w:r>
        <w:r>
          <w:rPr>
            <w:rFonts w:asciiTheme="minorHAnsi" w:eastAsiaTheme="minorEastAsia" w:hAnsiTheme="minorHAnsi" w:cstheme="minorBidi"/>
            <w:sz w:val="22"/>
            <w:szCs w:val="22"/>
            <w:lang w:eastAsia="en-AU"/>
          </w:rPr>
          <w:tab/>
        </w:r>
        <w:r w:rsidRPr="00036819">
          <w:t>Offence—failing to give up suspended or cancelled permit to acquire</w:t>
        </w:r>
        <w:r>
          <w:tab/>
        </w:r>
        <w:r>
          <w:fldChar w:fldCharType="begin"/>
        </w:r>
        <w:r>
          <w:instrText xml:space="preserve"> PAGEREF _Toc526849647 \h </w:instrText>
        </w:r>
        <w:r>
          <w:fldChar w:fldCharType="separate"/>
        </w:r>
        <w:r w:rsidR="001B5296">
          <w:t>111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48" w:history="1">
        <w:r w:rsidRPr="00036819">
          <w:t>154</w:t>
        </w:r>
        <w:r>
          <w:rPr>
            <w:rFonts w:asciiTheme="minorHAnsi" w:eastAsiaTheme="minorEastAsia" w:hAnsiTheme="minorHAnsi" w:cstheme="minorBidi"/>
            <w:sz w:val="22"/>
            <w:szCs w:val="22"/>
            <w:lang w:eastAsia="en-AU"/>
          </w:rPr>
          <w:tab/>
        </w:r>
        <w:r w:rsidRPr="00036819">
          <w:t>Regulations about permits to acquire</w:t>
        </w:r>
        <w:r>
          <w:tab/>
        </w:r>
        <w:r>
          <w:fldChar w:fldCharType="begin"/>
        </w:r>
        <w:r>
          <w:instrText xml:space="preserve"> PAGEREF _Toc526849648 \h </w:instrText>
        </w:r>
        <w:r>
          <w:fldChar w:fldCharType="separate"/>
        </w:r>
        <w:r w:rsidR="001B5296">
          <w:t>112</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49" w:history="1">
        <w:r w:rsidR="00EE44CF" w:rsidRPr="00036819">
          <w:t>Part 11</w:t>
        </w:r>
        <w:r w:rsidR="00EE44CF">
          <w:rPr>
            <w:rFonts w:asciiTheme="minorHAnsi" w:eastAsiaTheme="minorEastAsia" w:hAnsiTheme="minorHAnsi" w:cstheme="minorBidi"/>
            <w:b w:val="0"/>
            <w:sz w:val="22"/>
            <w:szCs w:val="22"/>
            <w:lang w:eastAsia="en-AU"/>
          </w:rPr>
          <w:tab/>
        </w:r>
        <w:r w:rsidR="00EE44CF" w:rsidRPr="00036819">
          <w:t>Registration of firearms and firearm users</w:t>
        </w:r>
        <w:r w:rsidR="00EE44CF" w:rsidRPr="00EE44CF">
          <w:rPr>
            <w:vanish/>
          </w:rPr>
          <w:tab/>
        </w:r>
        <w:r w:rsidR="00EE44CF" w:rsidRPr="00EE44CF">
          <w:rPr>
            <w:vanish/>
          </w:rPr>
          <w:fldChar w:fldCharType="begin"/>
        </w:r>
        <w:r w:rsidR="00EE44CF" w:rsidRPr="00EE44CF">
          <w:rPr>
            <w:vanish/>
          </w:rPr>
          <w:instrText xml:space="preserve"> PAGEREF _Toc526849649 \h </w:instrText>
        </w:r>
        <w:r w:rsidR="00EE44CF" w:rsidRPr="00EE44CF">
          <w:rPr>
            <w:vanish/>
          </w:rPr>
        </w:r>
        <w:r w:rsidR="00EE44CF" w:rsidRPr="00EE44CF">
          <w:rPr>
            <w:vanish/>
          </w:rPr>
          <w:fldChar w:fldCharType="separate"/>
        </w:r>
        <w:r w:rsidR="001B5296">
          <w:rPr>
            <w:vanish/>
          </w:rPr>
          <w:t>113</w:t>
        </w:r>
        <w:r w:rsidR="00EE44CF" w:rsidRPr="00EE44CF">
          <w:rPr>
            <w:vanish/>
          </w:rP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50" w:history="1">
        <w:r w:rsidR="00EE44CF" w:rsidRPr="00036819">
          <w:t>Division 11.1</w:t>
        </w:r>
        <w:r w:rsidR="00EE44CF">
          <w:rPr>
            <w:rFonts w:asciiTheme="minorHAnsi" w:eastAsiaTheme="minorEastAsia" w:hAnsiTheme="minorHAnsi" w:cstheme="minorBidi"/>
            <w:b w:val="0"/>
            <w:sz w:val="22"/>
            <w:szCs w:val="22"/>
            <w:lang w:eastAsia="en-AU"/>
          </w:rPr>
          <w:tab/>
        </w:r>
        <w:r w:rsidR="00EE44CF" w:rsidRPr="00036819">
          <w:t>Interpretation</w:t>
        </w:r>
        <w:r w:rsidR="00EE44CF" w:rsidRPr="00EE44CF">
          <w:rPr>
            <w:vanish/>
          </w:rPr>
          <w:tab/>
        </w:r>
        <w:r w:rsidR="00EE44CF" w:rsidRPr="00EE44CF">
          <w:rPr>
            <w:vanish/>
          </w:rPr>
          <w:fldChar w:fldCharType="begin"/>
        </w:r>
        <w:r w:rsidR="00EE44CF" w:rsidRPr="00EE44CF">
          <w:rPr>
            <w:vanish/>
          </w:rPr>
          <w:instrText xml:space="preserve"> PAGEREF _Toc526849650 \h </w:instrText>
        </w:r>
        <w:r w:rsidR="00EE44CF" w:rsidRPr="00EE44CF">
          <w:rPr>
            <w:vanish/>
          </w:rPr>
        </w:r>
        <w:r w:rsidR="00EE44CF" w:rsidRPr="00EE44CF">
          <w:rPr>
            <w:vanish/>
          </w:rPr>
          <w:fldChar w:fldCharType="separate"/>
        </w:r>
        <w:r w:rsidR="001B5296">
          <w:rPr>
            <w:vanish/>
          </w:rPr>
          <w:t>113</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1" w:history="1">
        <w:r w:rsidRPr="00036819">
          <w:t>155</w:t>
        </w:r>
        <w:r>
          <w:rPr>
            <w:rFonts w:asciiTheme="minorHAnsi" w:eastAsiaTheme="minorEastAsia" w:hAnsiTheme="minorHAnsi" w:cstheme="minorBidi"/>
            <w:sz w:val="22"/>
            <w:szCs w:val="22"/>
            <w:lang w:eastAsia="en-AU"/>
          </w:rPr>
          <w:tab/>
        </w:r>
        <w:r w:rsidRPr="00036819">
          <w:t xml:space="preserve">Meaning of </w:t>
        </w:r>
        <w:r w:rsidRPr="00036819">
          <w:rPr>
            <w:i/>
          </w:rPr>
          <w:t>owner and user particulars</w:t>
        </w:r>
        <w:r w:rsidRPr="00036819">
          <w:t>—pt 11</w:t>
        </w:r>
        <w:r>
          <w:tab/>
        </w:r>
        <w:r>
          <w:fldChar w:fldCharType="begin"/>
        </w:r>
        <w:r>
          <w:instrText xml:space="preserve"> PAGEREF _Toc526849651 \h </w:instrText>
        </w:r>
        <w:r>
          <w:fldChar w:fldCharType="separate"/>
        </w:r>
        <w:r w:rsidR="001B5296">
          <w:t>113</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52" w:history="1">
        <w:r w:rsidR="00EE44CF" w:rsidRPr="00036819">
          <w:t>Division 11.2</w:t>
        </w:r>
        <w:r w:rsidR="00EE44CF">
          <w:rPr>
            <w:rFonts w:asciiTheme="minorHAnsi" w:eastAsiaTheme="minorEastAsia" w:hAnsiTheme="minorHAnsi" w:cstheme="minorBidi"/>
            <w:b w:val="0"/>
            <w:sz w:val="22"/>
            <w:szCs w:val="22"/>
            <w:lang w:eastAsia="en-AU"/>
          </w:rPr>
          <w:tab/>
        </w:r>
        <w:r w:rsidR="00EE44CF" w:rsidRPr="00036819">
          <w:t>Register of firearms</w:t>
        </w:r>
        <w:r w:rsidR="00EE44CF" w:rsidRPr="00EE44CF">
          <w:rPr>
            <w:vanish/>
          </w:rPr>
          <w:tab/>
        </w:r>
        <w:r w:rsidR="00EE44CF" w:rsidRPr="00EE44CF">
          <w:rPr>
            <w:vanish/>
          </w:rPr>
          <w:fldChar w:fldCharType="begin"/>
        </w:r>
        <w:r w:rsidR="00EE44CF" w:rsidRPr="00EE44CF">
          <w:rPr>
            <w:vanish/>
          </w:rPr>
          <w:instrText xml:space="preserve"> PAGEREF _Toc526849652 \h </w:instrText>
        </w:r>
        <w:r w:rsidR="00EE44CF" w:rsidRPr="00EE44CF">
          <w:rPr>
            <w:vanish/>
          </w:rPr>
        </w:r>
        <w:r w:rsidR="00EE44CF" w:rsidRPr="00EE44CF">
          <w:rPr>
            <w:vanish/>
          </w:rPr>
          <w:fldChar w:fldCharType="separate"/>
        </w:r>
        <w:r w:rsidR="001B5296">
          <w:rPr>
            <w:vanish/>
          </w:rPr>
          <w:t>113</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3" w:history="1">
        <w:r w:rsidRPr="00036819">
          <w:t>156</w:t>
        </w:r>
        <w:r>
          <w:rPr>
            <w:rFonts w:asciiTheme="minorHAnsi" w:eastAsiaTheme="minorEastAsia" w:hAnsiTheme="minorHAnsi" w:cstheme="minorBidi"/>
            <w:sz w:val="22"/>
            <w:szCs w:val="22"/>
            <w:lang w:eastAsia="en-AU"/>
          </w:rPr>
          <w:tab/>
        </w:r>
        <w:r w:rsidRPr="00036819">
          <w:t>Register of firearms</w:t>
        </w:r>
        <w:r>
          <w:tab/>
        </w:r>
        <w:r>
          <w:fldChar w:fldCharType="begin"/>
        </w:r>
        <w:r>
          <w:instrText xml:space="preserve"> PAGEREF _Toc526849653 \h </w:instrText>
        </w:r>
        <w:r>
          <w:fldChar w:fldCharType="separate"/>
        </w:r>
        <w:r w:rsidR="001B5296">
          <w:t>113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4" w:history="1">
        <w:r w:rsidRPr="00036819">
          <w:t>157</w:t>
        </w:r>
        <w:r>
          <w:rPr>
            <w:rFonts w:asciiTheme="minorHAnsi" w:eastAsiaTheme="minorEastAsia" w:hAnsiTheme="minorHAnsi" w:cstheme="minorBidi"/>
            <w:sz w:val="22"/>
            <w:szCs w:val="22"/>
            <w:lang w:eastAsia="en-AU"/>
          </w:rPr>
          <w:tab/>
        </w:r>
        <w:r w:rsidRPr="00036819">
          <w:t>Contents of register</w:t>
        </w:r>
        <w:r>
          <w:tab/>
        </w:r>
        <w:r>
          <w:fldChar w:fldCharType="begin"/>
        </w:r>
        <w:r>
          <w:instrText xml:space="preserve"> PAGEREF _Toc526849654 \h </w:instrText>
        </w:r>
        <w:r>
          <w:fldChar w:fldCharType="separate"/>
        </w:r>
        <w:r w:rsidR="001B5296">
          <w:t>114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5" w:history="1">
        <w:r w:rsidRPr="00036819">
          <w:t>158</w:t>
        </w:r>
        <w:r>
          <w:rPr>
            <w:rFonts w:asciiTheme="minorHAnsi" w:eastAsiaTheme="minorEastAsia" w:hAnsiTheme="minorHAnsi" w:cstheme="minorBidi"/>
            <w:sz w:val="22"/>
            <w:szCs w:val="22"/>
            <w:lang w:eastAsia="en-AU"/>
          </w:rPr>
          <w:tab/>
        </w:r>
        <w:r w:rsidRPr="00036819">
          <w:t>Register not available to public</w:t>
        </w:r>
        <w:r>
          <w:tab/>
        </w:r>
        <w:r>
          <w:fldChar w:fldCharType="begin"/>
        </w:r>
        <w:r>
          <w:instrText xml:space="preserve"> PAGEREF _Toc526849655 \h </w:instrText>
        </w:r>
        <w:r>
          <w:fldChar w:fldCharType="separate"/>
        </w:r>
        <w:r w:rsidR="001B5296">
          <w:t>114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6" w:history="1">
        <w:r w:rsidRPr="00036819">
          <w:t>159</w:t>
        </w:r>
        <w:r>
          <w:rPr>
            <w:rFonts w:asciiTheme="minorHAnsi" w:eastAsiaTheme="minorEastAsia" w:hAnsiTheme="minorHAnsi" w:cstheme="minorBidi"/>
            <w:sz w:val="22"/>
            <w:szCs w:val="22"/>
            <w:lang w:eastAsia="en-AU"/>
          </w:rPr>
          <w:tab/>
        </w:r>
        <w:r w:rsidRPr="00036819">
          <w:t>Two-yearly reviews</w:t>
        </w:r>
        <w:r>
          <w:tab/>
        </w:r>
        <w:r>
          <w:fldChar w:fldCharType="begin"/>
        </w:r>
        <w:r>
          <w:instrText xml:space="preserve"> PAGEREF _Toc526849656 \h </w:instrText>
        </w:r>
        <w:r>
          <w:fldChar w:fldCharType="separate"/>
        </w:r>
        <w:r w:rsidR="001B5296">
          <w:t>115</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57" w:history="1">
        <w:r w:rsidR="00EE44CF" w:rsidRPr="00036819">
          <w:t>Division 11.3</w:t>
        </w:r>
        <w:r w:rsidR="00EE44CF">
          <w:rPr>
            <w:rFonts w:asciiTheme="minorHAnsi" w:eastAsiaTheme="minorEastAsia" w:hAnsiTheme="minorHAnsi" w:cstheme="minorBidi"/>
            <w:b w:val="0"/>
            <w:sz w:val="22"/>
            <w:szCs w:val="22"/>
            <w:lang w:eastAsia="en-AU"/>
          </w:rPr>
          <w:tab/>
        </w:r>
        <w:r w:rsidR="00EE44CF" w:rsidRPr="00036819">
          <w:t>Registration of firearms</w:t>
        </w:r>
        <w:r w:rsidR="00EE44CF" w:rsidRPr="00EE44CF">
          <w:rPr>
            <w:vanish/>
          </w:rPr>
          <w:tab/>
        </w:r>
        <w:r w:rsidR="00EE44CF" w:rsidRPr="00EE44CF">
          <w:rPr>
            <w:vanish/>
          </w:rPr>
          <w:fldChar w:fldCharType="begin"/>
        </w:r>
        <w:r w:rsidR="00EE44CF" w:rsidRPr="00EE44CF">
          <w:rPr>
            <w:vanish/>
          </w:rPr>
          <w:instrText xml:space="preserve"> PAGEREF _Toc526849657 \h </w:instrText>
        </w:r>
        <w:r w:rsidR="00EE44CF" w:rsidRPr="00EE44CF">
          <w:rPr>
            <w:vanish/>
          </w:rPr>
        </w:r>
        <w:r w:rsidR="00EE44CF" w:rsidRPr="00EE44CF">
          <w:rPr>
            <w:vanish/>
          </w:rPr>
          <w:fldChar w:fldCharType="separate"/>
        </w:r>
        <w:r w:rsidR="001B5296">
          <w:rPr>
            <w:vanish/>
          </w:rPr>
          <w:t>115</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8" w:history="1">
        <w:r w:rsidRPr="00036819">
          <w:t>160</w:t>
        </w:r>
        <w:r>
          <w:rPr>
            <w:rFonts w:asciiTheme="minorHAnsi" w:eastAsiaTheme="minorEastAsia" w:hAnsiTheme="minorHAnsi" w:cstheme="minorBidi"/>
            <w:sz w:val="22"/>
            <w:szCs w:val="22"/>
            <w:lang w:eastAsia="en-AU"/>
          </w:rPr>
          <w:tab/>
        </w:r>
        <w:r w:rsidRPr="00036819">
          <w:t>Firearm registration—application</w:t>
        </w:r>
        <w:r>
          <w:tab/>
        </w:r>
        <w:r>
          <w:fldChar w:fldCharType="begin"/>
        </w:r>
        <w:r>
          <w:instrText xml:space="preserve"> PAGEREF _Toc526849658 \h </w:instrText>
        </w:r>
        <w:r>
          <w:fldChar w:fldCharType="separate"/>
        </w:r>
        <w:r w:rsidR="001B5296">
          <w:t>115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59" w:history="1">
        <w:r w:rsidRPr="00036819">
          <w:t>161</w:t>
        </w:r>
        <w:r>
          <w:rPr>
            <w:rFonts w:asciiTheme="minorHAnsi" w:eastAsiaTheme="minorEastAsia" w:hAnsiTheme="minorHAnsi" w:cstheme="minorBidi"/>
            <w:sz w:val="22"/>
            <w:szCs w:val="22"/>
            <w:lang w:eastAsia="en-AU"/>
          </w:rPr>
          <w:tab/>
        </w:r>
        <w:r w:rsidRPr="00036819">
          <w:t>Firearm registration—request for further information etc</w:t>
        </w:r>
        <w:r>
          <w:tab/>
        </w:r>
        <w:r>
          <w:fldChar w:fldCharType="begin"/>
        </w:r>
        <w:r>
          <w:instrText xml:space="preserve"> PAGEREF _Toc526849659 \h </w:instrText>
        </w:r>
        <w:r>
          <w:fldChar w:fldCharType="separate"/>
        </w:r>
        <w:r w:rsidR="001B5296">
          <w:t>116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0" w:history="1">
        <w:r w:rsidRPr="00036819">
          <w:t>162</w:t>
        </w:r>
        <w:r>
          <w:rPr>
            <w:rFonts w:asciiTheme="minorHAnsi" w:eastAsiaTheme="minorEastAsia" w:hAnsiTheme="minorHAnsi" w:cstheme="minorBidi"/>
            <w:sz w:val="22"/>
            <w:szCs w:val="22"/>
            <w:lang w:eastAsia="en-AU"/>
          </w:rPr>
          <w:tab/>
        </w:r>
        <w:r w:rsidRPr="00036819">
          <w:t>Firearm registration—decision</w:t>
        </w:r>
        <w:r>
          <w:tab/>
        </w:r>
        <w:r>
          <w:fldChar w:fldCharType="begin"/>
        </w:r>
        <w:r>
          <w:instrText xml:space="preserve"> PAGEREF _Toc526849660 \h </w:instrText>
        </w:r>
        <w:r>
          <w:fldChar w:fldCharType="separate"/>
        </w:r>
        <w:r w:rsidR="001B5296">
          <w:t>116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1" w:history="1">
        <w:r w:rsidRPr="00036819">
          <w:t>163</w:t>
        </w:r>
        <w:r>
          <w:rPr>
            <w:rFonts w:asciiTheme="minorHAnsi" w:eastAsiaTheme="minorEastAsia" w:hAnsiTheme="minorHAnsi" w:cstheme="minorBidi"/>
            <w:sz w:val="22"/>
            <w:szCs w:val="22"/>
            <w:lang w:eastAsia="en-AU"/>
          </w:rPr>
          <w:tab/>
        </w:r>
        <w:r w:rsidRPr="00036819">
          <w:t>Firearm registration—refusal</w:t>
        </w:r>
        <w:r>
          <w:tab/>
        </w:r>
        <w:r>
          <w:fldChar w:fldCharType="begin"/>
        </w:r>
        <w:r>
          <w:instrText xml:space="preserve"> PAGEREF _Toc526849661 \h </w:instrText>
        </w:r>
        <w:r>
          <w:fldChar w:fldCharType="separate"/>
        </w:r>
        <w:r w:rsidR="001B5296">
          <w:t>116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2" w:history="1">
        <w:r w:rsidRPr="00036819">
          <w:t>164</w:t>
        </w:r>
        <w:r>
          <w:rPr>
            <w:rFonts w:asciiTheme="minorHAnsi" w:eastAsiaTheme="minorEastAsia" w:hAnsiTheme="minorHAnsi" w:cstheme="minorBidi"/>
            <w:sz w:val="22"/>
            <w:szCs w:val="22"/>
            <w:lang w:eastAsia="en-AU"/>
          </w:rPr>
          <w:tab/>
        </w:r>
        <w:r w:rsidRPr="00036819">
          <w:t>Firearm registration notice</w:t>
        </w:r>
        <w:r>
          <w:tab/>
        </w:r>
        <w:r>
          <w:fldChar w:fldCharType="begin"/>
        </w:r>
        <w:r>
          <w:instrText xml:space="preserve"> PAGEREF _Toc526849662 \h </w:instrText>
        </w:r>
        <w:r>
          <w:fldChar w:fldCharType="separate"/>
        </w:r>
        <w:r w:rsidR="001B5296">
          <w:t>117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3" w:history="1">
        <w:r w:rsidRPr="00036819">
          <w:t>165</w:t>
        </w:r>
        <w:r>
          <w:rPr>
            <w:rFonts w:asciiTheme="minorHAnsi" w:eastAsiaTheme="minorEastAsia" w:hAnsiTheme="minorHAnsi" w:cstheme="minorBidi"/>
            <w:sz w:val="22"/>
            <w:szCs w:val="22"/>
            <w:lang w:eastAsia="en-AU"/>
          </w:rPr>
          <w:tab/>
        </w:r>
        <w:r w:rsidRPr="00036819">
          <w:t>End of firearm registration</w:t>
        </w:r>
        <w:r>
          <w:tab/>
        </w:r>
        <w:r>
          <w:fldChar w:fldCharType="begin"/>
        </w:r>
        <w:r>
          <w:instrText xml:space="preserve"> PAGEREF _Toc526849663 \h </w:instrText>
        </w:r>
        <w:r>
          <w:fldChar w:fldCharType="separate"/>
        </w:r>
        <w:r w:rsidR="001B5296">
          <w:t>117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4" w:history="1">
        <w:r w:rsidRPr="00036819">
          <w:t>166</w:t>
        </w:r>
        <w:r>
          <w:rPr>
            <w:rFonts w:asciiTheme="minorHAnsi" w:eastAsiaTheme="minorEastAsia" w:hAnsiTheme="minorHAnsi" w:cstheme="minorBidi"/>
            <w:sz w:val="22"/>
            <w:szCs w:val="22"/>
            <w:lang w:eastAsia="en-AU"/>
          </w:rPr>
          <w:tab/>
        </w:r>
        <w:r w:rsidRPr="00036819">
          <w:t>Cancellation of firearm registration</w:t>
        </w:r>
        <w:r>
          <w:tab/>
        </w:r>
        <w:r>
          <w:fldChar w:fldCharType="begin"/>
        </w:r>
        <w:r>
          <w:instrText xml:space="preserve"> PAGEREF _Toc526849664 \h </w:instrText>
        </w:r>
        <w:r>
          <w:fldChar w:fldCharType="separate"/>
        </w:r>
        <w:r w:rsidR="001B5296">
          <w:t>117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5" w:history="1">
        <w:r w:rsidRPr="00036819">
          <w:t>167</w:t>
        </w:r>
        <w:r>
          <w:rPr>
            <w:rFonts w:asciiTheme="minorHAnsi" w:eastAsiaTheme="minorEastAsia" w:hAnsiTheme="minorHAnsi" w:cstheme="minorBidi"/>
            <w:sz w:val="22"/>
            <w:szCs w:val="22"/>
            <w:lang w:eastAsia="en-AU"/>
          </w:rPr>
          <w:tab/>
        </w:r>
        <w:r w:rsidRPr="00036819">
          <w:t>Police may seize firearms if firearm registration cancelled</w:t>
        </w:r>
        <w:r>
          <w:tab/>
        </w:r>
        <w:r>
          <w:fldChar w:fldCharType="begin"/>
        </w:r>
        <w:r>
          <w:instrText xml:space="preserve"> PAGEREF _Toc526849665 \h </w:instrText>
        </w:r>
        <w:r>
          <w:fldChar w:fldCharType="separate"/>
        </w:r>
        <w:r w:rsidR="001B5296">
          <w:t>119</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66" w:history="1">
        <w:r w:rsidR="00EE44CF" w:rsidRPr="00036819">
          <w:t>Division 11.4</w:t>
        </w:r>
        <w:r w:rsidR="00EE44CF">
          <w:rPr>
            <w:rFonts w:asciiTheme="minorHAnsi" w:eastAsiaTheme="minorEastAsia" w:hAnsiTheme="minorHAnsi" w:cstheme="minorBidi"/>
            <w:b w:val="0"/>
            <w:sz w:val="22"/>
            <w:szCs w:val="22"/>
            <w:lang w:eastAsia="en-AU"/>
          </w:rPr>
          <w:tab/>
        </w:r>
        <w:r w:rsidR="00EE44CF" w:rsidRPr="00036819">
          <w:t>Registration of firearms users</w:t>
        </w:r>
        <w:r w:rsidR="00EE44CF" w:rsidRPr="00EE44CF">
          <w:rPr>
            <w:vanish/>
          </w:rPr>
          <w:tab/>
        </w:r>
        <w:r w:rsidR="00EE44CF" w:rsidRPr="00EE44CF">
          <w:rPr>
            <w:vanish/>
          </w:rPr>
          <w:fldChar w:fldCharType="begin"/>
        </w:r>
        <w:r w:rsidR="00EE44CF" w:rsidRPr="00EE44CF">
          <w:rPr>
            <w:vanish/>
          </w:rPr>
          <w:instrText xml:space="preserve"> PAGEREF _Toc526849666 \h </w:instrText>
        </w:r>
        <w:r w:rsidR="00EE44CF" w:rsidRPr="00EE44CF">
          <w:rPr>
            <w:vanish/>
          </w:rPr>
        </w:r>
        <w:r w:rsidR="00EE44CF" w:rsidRPr="00EE44CF">
          <w:rPr>
            <w:vanish/>
          </w:rPr>
          <w:fldChar w:fldCharType="separate"/>
        </w:r>
        <w:r w:rsidR="001B5296">
          <w:rPr>
            <w:vanish/>
          </w:rPr>
          <w:t>119</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7" w:history="1">
        <w:r w:rsidRPr="00036819">
          <w:t>168</w:t>
        </w:r>
        <w:r>
          <w:rPr>
            <w:rFonts w:asciiTheme="minorHAnsi" w:eastAsiaTheme="minorEastAsia" w:hAnsiTheme="minorHAnsi" w:cstheme="minorBidi"/>
            <w:sz w:val="22"/>
            <w:szCs w:val="22"/>
            <w:lang w:eastAsia="en-AU"/>
          </w:rPr>
          <w:tab/>
        </w:r>
        <w:r w:rsidRPr="00036819">
          <w:t>User registration—application</w:t>
        </w:r>
        <w:r>
          <w:tab/>
        </w:r>
        <w:r>
          <w:fldChar w:fldCharType="begin"/>
        </w:r>
        <w:r>
          <w:instrText xml:space="preserve"> PAGEREF _Toc526849667 \h </w:instrText>
        </w:r>
        <w:r>
          <w:fldChar w:fldCharType="separate"/>
        </w:r>
        <w:r w:rsidR="001B5296">
          <w:t>119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8" w:history="1">
        <w:r w:rsidRPr="00036819">
          <w:t>169</w:t>
        </w:r>
        <w:r>
          <w:rPr>
            <w:rFonts w:asciiTheme="minorHAnsi" w:eastAsiaTheme="minorEastAsia" w:hAnsiTheme="minorHAnsi" w:cstheme="minorBidi"/>
            <w:sz w:val="22"/>
            <w:szCs w:val="22"/>
            <w:lang w:eastAsia="en-AU"/>
          </w:rPr>
          <w:tab/>
        </w:r>
        <w:r w:rsidRPr="00036819">
          <w:t>User registration—request for further information etc</w:t>
        </w:r>
        <w:r>
          <w:tab/>
        </w:r>
        <w:r>
          <w:fldChar w:fldCharType="begin"/>
        </w:r>
        <w:r>
          <w:instrText xml:space="preserve"> PAGEREF _Toc526849668 \h </w:instrText>
        </w:r>
        <w:r>
          <w:fldChar w:fldCharType="separate"/>
        </w:r>
        <w:r w:rsidR="001B5296">
          <w:t>120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69" w:history="1">
        <w:r w:rsidRPr="00036819">
          <w:t>170</w:t>
        </w:r>
        <w:r>
          <w:rPr>
            <w:rFonts w:asciiTheme="minorHAnsi" w:eastAsiaTheme="minorEastAsia" w:hAnsiTheme="minorHAnsi" w:cstheme="minorBidi"/>
            <w:sz w:val="22"/>
            <w:szCs w:val="22"/>
            <w:lang w:eastAsia="en-AU"/>
          </w:rPr>
          <w:tab/>
        </w:r>
        <w:r w:rsidRPr="00036819">
          <w:t>User registration—decision</w:t>
        </w:r>
        <w:r>
          <w:tab/>
        </w:r>
        <w:r>
          <w:fldChar w:fldCharType="begin"/>
        </w:r>
        <w:r>
          <w:instrText xml:space="preserve"> PAGEREF _Toc526849669 \h </w:instrText>
        </w:r>
        <w:r>
          <w:fldChar w:fldCharType="separate"/>
        </w:r>
        <w:r w:rsidR="001B5296">
          <w:t>121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0" w:history="1">
        <w:r w:rsidRPr="00036819">
          <w:t>171</w:t>
        </w:r>
        <w:r>
          <w:rPr>
            <w:rFonts w:asciiTheme="minorHAnsi" w:eastAsiaTheme="minorEastAsia" w:hAnsiTheme="minorHAnsi" w:cstheme="minorBidi"/>
            <w:sz w:val="22"/>
            <w:szCs w:val="22"/>
            <w:lang w:eastAsia="en-AU"/>
          </w:rPr>
          <w:tab/>
        </w:r>
        <w:r w:rsidRPr="00036819">
          <w:t>User registration—refusal</w:t>
        </w:r>
        <w:r>
          <w:tab/>
        </w:r>
        <w:r>
          <w:fldChar w:fldCharType="begin"/>
        </w:r>
        <w:r>
          <w:instrText xml:space="preserve"> PAGEREF _Toc526849670 \h </w:instrText>
        </w:r>
        <w:r>
          <w:fldChar w:fldCharType="separate"/>
        </w:r>
        <w:r w:rsidR="001B5296">
          <w:t>121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1" w:history="1">
        <w:r w:rsidRPr="00036819">
          <w:t>172</w:t>
        </w:r>
        <w:r>
          <w:rPr>
            <w:rFonts w:asciiTheme="minorHAnsi" w:eastAsiaTheme="minorEastAsia" w:hAnsiTheme="minorHAnsi" w:cstheme="minorBidi"/>
            <w:sz w:val="22"/>
            <w:szCs w:val="22"/>
            <w:lang w:eastAsia="en-AU"/>
          </w:rPr>
          <w:tab/>
        </w:r>
        <w:r w:rsidRPr="00036819">
          <w:t>Effect of registration as user</w:t>
        </w:r>
        <w:r>
          <w:tab/>
        </w:r>
        <w:r>
          <w:fldChar w:fldCharType="begin"/>
        </w:r>
        <w:r>
          <w:instrText xml:space="preserve"> PAGEREF _Toc526849671 \h </w:instrText>
        </w:r>
        <w:r>
          <w:fldChar w:fldCharType="separate"/>
        </w:r>
        <w:r w:rsidR="001B5296">
          <w:t>121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2" w:history="1">
        <w:r w:rsidRPr="00036819">
          <w:t>173</w:t>
        </w:r>
        <w:r>
          <w:rPr>
            <w:rFonts w:asciiTheme="minorHAnsi" w:eastAsiaTheme="minorEastAsia" w:hAnsiTheme="minorHAnsi" w:cstheme="minorBidi"/>
            <w:sz w:val="22"/>
            <w:szCs w:val="22"/>
            <w:lang w:eastAsia="en-AU"/>
          </w:rPr>
          <w:tab/>
        </w:r>
        <w:r w:rsidRPr="00036819">
          <w:t>User registration—period in force</w:t>
        </w:r>
        <w:r>
          <w:tab/>
        </w:r>
        <w:r>
          <w:fldChar w:fldCharType="begin"/>
        </w:r>
        <w:r>
          <w:instrText xml:space="preserve"> PAGEREF _Toc526849672 \h </w:instrText>
        </w:r>
        <w:r>
          <w:fldChar w:fldCharType="separate"/>
        </w:r>
        <w:r w:rsidR="001B5296">
          <w:t>122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3" w:history="1">
        <w:r w:rsidRPr="00036819">
          <w:t>174</w:t>
        </w:r>
        <w:r>
          <w:rPr>
            <w:rFonts w:asciiTheme="minorHAnsi" w:eastAsiaTheme="minorEastAsia" w:hAnsiTheme="minorHAnsi" w:cstheme="minorBidi"/>
            <w:sz w:val="22"/>
            <w:szCs w:val="22"/>
            <w:lang w:eastAsia="en-AU"/>
          </w:rPr>
          <w:tab/>
        </w:r>
        <w:r w:rsidRPr="00036819">
          <w:t>Automatic cancellation of user registration</w:t>
        </w:r>
        <w:r>
          <w:tab/>
        </w:r>
        <w:r>
          <w:fldChar w:fldCharType="begin"/>
        </w:r>
        <w:r>
          <w:instrText xml:space="preserve"> PAGEREF _Toc526849673 \h </w:instrText>
        </w:r>
        <w:r>
          <w:fldChar w:fldCharType="separate"/>
        </w:r>
        <w:r w:rsidR="001B5296">
          <w:t>123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4" w:history="1">
        <w:r w:rsidRPr="00036819">
          <w:t>175</w:t>
        </w:r>
        <w:r>
          <w:rPr>
            <w:rFonts w:asciiTheme="minorHAnsi" w:eastAsiaTheme="minorEastAsia" w:hAnsiTheme="minorHAnsi" w:cstheme="minorBidi"/>
            <w:sz w:val="22"/>
            <w:szCs w:val="22"/>
            <w:lang w:eastAsia="en-AU"/>
          </w:rPr>
          <w:tab/>
        </w:r>
        <w:r w:rsidRPr="00036819">
          <w:t>Automatic cancellation of user registration—certain registered users</w:t>
        </w:r>
        <w:r>
          <w:tab/>
        </w:r>
        <w:r>
          <w:fldChar w:fldCharType="begin"/>
        </w:r>
        <w:r>
          <w:instrText xml:space="preserve"> PAGEREF _Toc526849674 \h </w:instrText>
        </w:r>
        <w:r>
          <w:fldChar w:fldCharType="separate"/>
        </w:r>
        <w:r w:rsidR="001B5296">
          <w:t>123</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75" w:history="1">
        <w:r w:rsidR="00EE44CF" w:rsidRPr="00036819">
          <w:t>Division 11.5</w:t>
        </w:r>
        <w:r w:rsidR="00EE44CF">
          <w:rPr>
            <w:rFonts w:asciiTheme="minorHAnsi" w:eastAsiaTheme="minorEastAsia" w:hAnsiTheme="minorHAnsi" w:cstheme="minorBidi"/>
            <w:b w:val="0"/>
            <w:sz w:val="22"/>
            <w:szCs w:val="22"/>
            <w:lang w:eastAsia="en-AU"/>
          </w:rPr>
          <w:tab/>
        </w:r>
        <w:r w:rsidR="00EE44CF" w:rsidRPr="00036819">
          <w:t>Offences—registration</w:t>
        </w:r>
        <w:r w:rsidR="00EE44CF" w:rsidRPr="00EE44CF">
          <w:rPr>
            <w:vanish/>
          </w:rPr>
          <w:tab/>
        </w:r>
        <w:r w:rsidR="00EE44CF" w:rsidRPr="00EE44CF">
          <w:rPr>
            <w:vanish/>
          </w:rPr>
          <w:fldChar w:fldCharType="begin"/>
        </w:r>
        <w:r w:rsidR="00EE44CF" w:rsidRPr="00EE44CF">
          <w:rPr>
            <w:vanish/>
          </w:rPr>
          <w:instrText xml:space="preserve"> PAGEREF _Toc526849675 \h </w:instrText>
        </w:r>
        <w:r w:rsidR="00EE44CF" w:rsidRPr="00EE44CF">
          <w:rPr>
            <w:vanish/>
          </w:rPr>
        </w:r>
        <w:r w:rsidR="00EE44CF" w:rsidRPr="00EE44CF">
          <w:rPr>
            <w:vanish/>
          </w:rPr>
          <w:fldChar w:fldCharType="separate"/>
        </w:r>
        <w:r w:rsidR="001B5296">
          <w:rPr>
            <w:vanish/>
          </w:rPr>
          <w:t>124</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6" w:history="1">
        <w:r w:rsidRPr="00036819">
          <w:t>176</w:t>
        </w:r>
        <w:r>
          <w:rPr>
            <w:rFonts w:asciiTheme="minorHAnsi" w:eastAsiaTheme="minorEastAsia" w:hAnsiTheme="minorHAnsi" w:cstheme="minorBidi"/>
            <w:sz w:val="22"/>
            <w:szCs w:val="22"/>
            <w:lang w:eastAsia="en-AU"/>
          </w:rPr>
          <w:tab/>
        </w:r>
        <w:r w:rsidRPr="00036819">
          <w:t>Offence—failing to notify event causing cancellation of user registration</w:t>
        </w:r>
        <w:r>
          <w:tab/>
        </w:r>
        <w:r>
          <w:fldChar w:fldCharType="begin"/>
        </w:r>
        <w:r>
          <w:instrText xml:space="preserve"> PAGEREF _Toc526849676 \h </w:instrText>
        </w:r>
        <w:r>
          <w:fldChar w:fldCharType="separate"/>
        </w:r>
        <w:r w:rsidR="001B5296">
          <w:t>124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7" w:history="1">
        <w:r w:rsidRPr="00036819">
          <w:t>177</w:t>
        </w:r>
        <w:r>
          <w:rPr>
            <w:rFonts w:asciiTheme="minorHAnsi" w:eastAsiaTheme="minorEastAsia" w:hAnsiTheme="minorHAnsi" w:cstheme="minorBidi"/>
            <w:sz w:val="22"/>
            <w:szCs w:val="22"/>
            <w:lang w:eastAsia="en-AU"/>
          </w:rPr>
          <w:tab/>
        </w:r>
        <w:r w:rsidRPr="00036819">
          <w:t>Offence—unregistered firearms</w:t>
        </w:r>
        <w:r>
          <w:tab/>
        </w:r>
        <w:r>
          <w:fldChar w:fldCharType="begin"/>
        </w:r>
        <w:r>
          <w:instrText xml:space="preserve"> PAGEREF _Toc526849677 \h </w:instrText>
        </w:r>
        <w:r>
          <w:fldChar w:fldCharType="separate"/>
        </w:r>
        <w:r w:rsidR="001B5296">
          <w:t>125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8" w:history="1">
        <w:r w:rsidRPr="00036819">
          <w:t>178</w:t>
        </w:r>
        <w:r>
          <w:rPr>
            <w:rFonts w:asciiTheme="minorHAnsi" w:eastAsiaTheme="minorEastAsia" w:hAnsiTheme="minorHAnsi" w:cstheme="minorBidi"/>
            <w:sz w:val="22"/>
            <w:szCs w:val="22"/>
            <w:lang w:eastAsia="en-AU"/>
          </w:rPr>
          <w:tab/>
        </w:r>
        <w:r w:rsidRPr="00036819">
          <w:t>Offence—requirements relating to registered firearms</w:t>
        </w:r>
        <w:r>
          <w:tab/>
        </w:r>
        <w:r>
          <w:fldChar w:fldCharType="begin"/>
        </w:r>
        <w:r>
          <w:instrText xml:space="preserve"> PAGEREF _Toc526849678 \h </w:instrText>
        </w:r>
        <w:r>
          <w:fldChar w:fldCharType="separate"/>
        </w:r>
        <w:r w:rsidR="001B5296">
          <w:t>127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79" w:history="1">
        <w:r w:rsidRPr="00036819">
          <w:t>179</w:t>
        </w:r>
        <w:r>
          <w:rPr>
            <w:rFonts w:asciiTheme="minorHAnsi" w:eastAsiaTheme="minorEastAsia" w:hAnsiTheme="minorHAnsi" w:cstheme="minorBidi"/>
            <w:sz w:val="22"/>
            <w:szCs w:val="22"/>
            <w:lang w:eastAsia="en-AU"/>
          </w:rPr>
          <w:tab/>
        </w:r>
        <w:r w:rsidRPr="00036819">
          <w:t>Offence—possessing firearm under another licence</w:t>
        </w:r>
        <w:r>
          <w:tab/>
        </w:r>
        <w:r>
          <w:fldChar w:fldCharType="begin"/>
        </w:r>
        <w:r>
          <w:instrText xml:space="preserve"> PAGEREF _Toc526849679 \h </w:instrText>
        </w:r>
        <w:r>
          <w:fldChar w:fldCharType="separate"/>
        </w:r>
        <w:r w:rsidR="001B5296">
          <w:t>128</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80" w:history="1">
        <w:r w:rsidR="00EE44CF" w:rsidRPr="00036819">
          <w:t>Part 12</w:t>
        </w:r>
        <w:r w:rsidR="00EE44CF">
          <w:rPr>
            <w:rFonts w:asciiTheme="minorHAnsi" w:eastAsiaTheme="minorEastAsia" w:hAnsiTheme="minorHAnsi" w:cstheme="minorBidi"/>
            <w:b w:val="0"/>
            <w:sz w:val="22"/>
            <w:szCs w:val="22"/>
            <w:lang w:eastAsia="en-AU"/>
          </w:rPr>
          <w:tab/>
        </w:r>
        <w:r w:rsidR="00EE44CF" w:rsidRPr="00036819">
          <w:t>Safe storage of firearms</w:t>
        </w:r>
        <w:r w:rsidR="00EE44CF" w:rsidRPr="00EE44CF">
          <w:rPr>
            <w:vanish/>
          </w:rPr>
          <w:tab/>
        </w:r>
        <w:r w:rsidR="00EE44CF" w:rsidRPr="00EE44CF">
          <w:rPr>
            <w:vanish/>
          </w:rPr>
          <w:fldChar w:fldCharType="begin"/>
        </w:r>
        <w:r w:rsidR="00EE44CF" w:rsidRPr="00EE44CF">
          <w:rPr>
            <w:vanish/>
          </w:rPr>
          <w:instrText xml:space="preserve"> PAGEREF _Toc526849680 \h </w:instrText>
        </w:r>
        <w:r w:rsidR="00EE44CF" w:rsidRPr="00EE44CF">
          <w:rPr>
            <w:vanish/>
          </w:rPr>
        </w:r>
        <w:r w:rsidR="00EE44CF" w:rsidRPr="00EE44CF">
          <w:rPr>
            <w:vanish/>
          </w:rPr>
          <w:fldChar w:fldCharType="separate"/>
        </w:r>
        <w:r w:rsidR="001B5296">
          <w:rPr>
            <w:vanish/>
          </w:rPr>
          <w:t>129</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1" w:history="1">
        <w:r w:rsidRPr="00036819">
          <w:t>180</w:t>
        </w:r>
        <w:r>
          <w:rPr>
            <w:rFonts w:asciiTheme="minorHAnsi" w:eastAsiaTheme="minorEastAsia" w:hAnsiTheme="minorHAnsi" w:cstheme="minorBidi"/>
            <w:sz w:val="22"/>
            <w:szCs w:val="22"/>
            <w:lang w:eastAsia="en-AU"/>
          </w:rPr>
          <w:tab/>
        </w:r>
        <w:r w:rsidRPr="00036819">
          <w:t>Offence—failing to comply with storage requirements</w:t>
        </w:r>
        <w:r>
          <w:tab/>
        </w:r>
        <w:r>
          <w:fldChar w:fldCharType="begin"/>
        </w:r>
        <w:r>
          <w:instrText xml:space="preserve"> PAGEREF _Toc526849681 \h </w:instrText>
        </w:r>
        <w:r>
          <w:fldChar w:fldCharType="separate"/>
        </w:r>
        <w:r w:rsidR="001B5296">
          <w:t>129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2" w:history="1">
        <w:r w:rsidRPr="00036819">
          <w:t>181</w:t>
        </w:r>
        <w:r>
          <w:rPr>
            <w:rFonts w:asciiTheme="minorHAnsi" w:eastAsiaTheme="minorEastAsia" w:hAnsiTheme="minorHAnsi" w:cstheme="minorBidi"/>
            <w:sz w:val="22"/>
            <w:szCs w:val="22"/>
            <w:lang w:eastAsia="en-AU"/>
          </w:rPr>
          <w:tab/>
        </w:r>
        <w:r w:rsidRPr="00036819">
          <w:t>Offence—storage requirements for category A, category B and paintball marker licences</w:t>
        </w:r>
        <w:r>
          <w:tab/>
        </w:r>
        <w:r>
          <w:fldChar w:fldCharType="begin"/>
        </w:r>
        <w:r>
          <w:instrText xml:space="preserve"> PAGEREF _Toc526849682 \h </w:instrText>
        </w:r>
        <w:r>
          <w:fldChar w:fldCharType="separate"/>
        </w:r>
        <w:r w:rsidR="001B5296">
          <w:t>130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3" w:history="1">
        <w:r w:rsidRPr="00036819">
          <w:t>182</w:t>
        </w:r>
        <w:r>
          <w:rPr>
            <w:rFonts w:asciiTheme="minorHAnsi" w:eastAsiaTheme="minorEastAsia" w:hAnsiTheme="minorHAnsi" w:cstheme="minorBidi"/>
            <w:sz w:val="22"/>
            <w:szCs w:val="22"/>
            <w:lang w:eastAsia="en-AU"/>
          </w:rPr>
          <w:tab/>
        </w:r>
        <w:r w:rsidRPr="00036819">
          <w:t>Offence—storage requirements for category C, D and H licences</w:t>
        </w:r>
        <w:r>
          <w:tab/>
        </w:r>
        <w:r>
          <w:fldChar w:fldCharType="begin"/>
        </w:r>
        <w:r>
          <w:instrText xml:space="preserve"> PAGEREF _Toc526849683 \h </w:instrText>
        </w:r>
        <w:r>
          <w:fldChar w:fldCharType="separate"/>
        </w:r>
        <w:r w:rsidR="001B5296">
          <w:t>131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4" w:history="1">
        <w:r w:rsidRPr="00036819">
          <w:t>183</w:t>
        </w:r>
        <w:r>
          <w:rPr>
            <w:rFonts w:asciiTheme="minorHAnsi" w:eastAsiaTheme="minorEastAsia" w:hAnsiTheme="minorHAnsi" w:cstheme="minorBidi"/>
            <w:sz w:val="22"/>
            <w:szCs w:val="22"/>
            <w:lang w:eastAsia="en-AU"/>
          </w:rPr>
          <w:tab/>
        </w:r>
        <w:r w:rsidRPr="00036819">
          <w:t>Seizure of firearms if storage requirements not met</w:t>
        </w:r>
        <w:r>
          <w:tab/>
        </w:r>
        <w:r>
          <w:fldChar w:fldCharType="begin"/>
        </w:r>
        <w:r>
          <w:instrText xml:space="preserve"> PAGEREF _Toc526849684 \h </w:instrText>
        </w:r>
        <w:r>
          <w:fldChar w:fldCharType="separate"/>
        </w:r>
        <w:r w:rsidR="001B5296">
          <w:t>131</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685" w:history="1">
        <w:r w:rsidR="00EE44CF" w:rsidRPr="00036819">
          <w:t>Part 13</w:t>
        </w:r>
        <w:r w:rsidR="00EE44CF">
          <w:rPr>
            <w:rFonts w:asciiTheme="minorHAnsi" w:eastAsiaTheme="minorEastAsia" w:hAnsiTheme="minorHAnsi" w:cstheme="minorBidi"/>
            <w:b w:val="0"/>
            <w:sz w:val="22"/>
            <w:szCs w:val="22"/>
            <w:lang w:eastAsia="en-AU"/>
          </w:rPr>
          <w:tab/>
        </w:r>
        <w:r w:rsidR="00EE44CF" w:rsidRPr="00036819">
          <w:t>Firearms dealers</w:t>
        </w:r>
        <w:r w:rsidR="00EE44CF" w:rsidRPr="00EE44CF">
          <w:rPr>
            <w:vanish/>
          </w:rPr>
          <w:tab/>
        </w:r>
        <w:r w:rsidR="00EE44CF" w:rsidRPr="00EE44CF">
          <w:rPr>
            <w:vanish/>
          </w:rPr>
          <w:fldChar w:fldCharType="begin"/>
        </w:r>
        <w:r w:rsidR="00EE44CF" w:rsidRPr="00EE44CF">
          <w:rPr>
            <w:vanish/>
          </w:rPr>
          <w:instrText xml:space="preserve"> PAGEREF _Toc526849685 \h </w:instrText>
        </w:r>
        <w:r w:rsidR="00EE44CF" w:rsidRPr="00EE44CF">
          <w:rPr>
            <w:vanish/>
          </w:rPr>
        </w:r>
        <w:r w:rsidR="00EE44CF" w:rsidRPr="00EE44CF">
          <w:rPr>
            <w:vanish/>
          </w:rPr>
          <w:fldChar w:fldCharType="separate"/>
        </w:r>
        <w:r w:rsidR="001B5296">
          <w:rPr>
            <w:vanish/>
          </w:rPr>
          <w:t>132</w:t>
        </w:r>
        <w:r w:rsidR="00EE44CF" w:rsidRPr="00EE44CF">
          <w:rPr>
            <w:vanish/>
          </w:rP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86" w:history="1">
        <w:r w:rsidR="00EE44CF" w:rsidRPr="00036819">
          <w:t>Division 13.1</w:t>
        </w:r>
        <w:r w:rsidR="00EE44CF">
          <w:rPr>
            <w:rFonts w:asciiTheme="minorHAnsi" w:eastAsiaTheme="minorEastAsia" w:hAnsiTheme="minorHAnsi" w:cstheme="minorBidi"/>
            <w:b w:val="0"/>
            <w:sz w:val="22"/>
            <w:szCs w:val="22"/>
            <w:lang w:eastAsia="en-AU"/>
          </w:rPr>
          <w:tab/>
        </w:r>
        <w:r w:rsidR="00EE44CF" w:rsidRPr="00036819">
          <w:t>Interpretation</w:t>
        </w:r>
        <w:r w:rsidR="00EE44CF" w:rsidRPr="00EE44CF">
          <w:rPr>
            <w:vanish/>
          </w:rPr>
          <w:tab/>
        </w:r>
        <w:r w:rsidR="00EE44CF" w:rsidRPr="00EE44CF">
          <w:rPr>
            <w:vanish/>
          </w:rPr>
          <w:fldChar w:fldCharType="begin"/>
        </w:r>
        <w:r w:rsidR="00EE44CF" w:rsidRPr="00EE44CF">
          <w:rPr>
            <w:vanish/>
          </w:rPr>
          <w:instrText xml:space="preserve"> PAGEREF _Toc526849686 \h </w:instrText>
        </w:r>
        <w:r w:rsidR="00EE44CF" w:rsidRPr="00EE44CF">
          <w:rPr>
            <w:vanish/>
          </w:rPr>
        </w:r>
        <w:r w:rsidR="00EE44CF" w:rsidRPr="00EE44CF">
          <w:rPr>
            <w:vanish/>
          </w:rPr>
          <w:fldChar w:fldCharType="separate"/>
        </w:r>
        <w:r w:rsidR="001B5296">
          <w:rPr>
            <w:vanish/>
          </w:rPr>
          <w:t>132</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7" w:history="1">
        <w:r w:rsidRPr="00036819">
          <w:t>184</w:t>
        </w:r>
        <w:r>
          <w:rPr>
            <w:rFonts w:asciiTheme="minorHAnsi" w:eastAsiaTheme="minorEastAsia" w:hAnsiTheme="minorHAnsi" w:cstheme="minorBidi"/>
            <w:sz w:val="22"/>
            <w:szCs w:val="22"/>
            <w:lang w:eastAsia="en-AU"/>
          </w:rPr>
          <w:tab/>
        </w:r>
        <w:r w:rsidRPr="00036819">
          <w:rPr>
            <w:lang w:val="en-US"/>
          </w:rPr>
          <w:t xml:space="preserve">Meaning of </w:t>
        </w:r>
        <w:r w:rsidRPr="00036819">
          <w:rPr>
            <w:i/>
          </w:rPr>
          <w:t>prohibited person</w:t>
        </w:r>
        <w:r w:rsidRPr="00036819">
          <w:rPr>
            <w:lang w:val="en-US"/>
          </w:rPr>
          <w:t>—pt 13</w:t>
        </w:r>
        <w:r>
          <w:tab/>
        </w:r>
        <w:r>
          <w:fldChar w:fldCharType="begin"/>
        </w:r>
        <w:r>
          <w:instrText xml:space="preserve"> PAGEREF _Toc526849687 \h </w:instrText>
        </w:r>
        <w:r>
          <w:fldChar w:fldCharType="separate"/>
        </w:r>
        <w:r w:rsidR="001B5296">
          <w:t>132</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88" w:history="1">
        <w:r w:rsidR="00EE44CF" w:rsidRPr="00036819">
          <w:t>Division 13.2</w:t>
        </w:r>
        <w:r w:rsidR="00EE44CF">
          <w:rPr>
            <w:rFonts w:asciiTheme="minorHAnsi" w:eastAsiaTheme="minorEastAsia" w:hAnsiTheme="minorHAnsi" w:cstheme="minorBidi"/>
            <w:b w:val="0"/>
            <w:sz w:val="22"/>
            <w:szCs w:val="22"/>
            <w:lang w:eastAsia="en-AU"/>
          </w:rPr>
          <w:tab/>
        </w:r>
        <w:r w:rsidR="00EE44CF" w:rsidRPr="00036819">
          <w:rPr>
            <w:lang w:val="en-US"/>
          </w:rPr>
          <w:t>Licences and licensed firearms dealers</w:t>
        </w:r>
        <w:r w:rsidR="00EE44CF" w:rsidRPr="00EE44CF">
          <w:rPr>
            <w:vanish/>
          </w:rPr>
          <w:tab/>
        </w:r>
        <w:r w:rsidR="00EE44CF" w:rsidRPr="00EE44CF">
          <w:rPr>
            <w:vanish/>
          </w:rPr>
          <w:fldChar w:fldCharType="begin"/>
        </w:r>
        <w:r w:rsidR="00EE44CF" w:rsidRPr="00EE44CF">
          <w:rPr>
            <w:vanish/>
          </w:rPr>
          <w:instrText xml:space="preserve"> PAGEREF _Toc526849688 \h </w:instrText>
        </w:r>
        <w:r w:rsidR="00EE44CF" w:rsidRPr="00EE44CF">
          <w:rPr>
            <w:vanish/>
          </w:rPr>
        </w:r>
        <w:r w:rsidR="00EE44CF" w:rsidRPr="00EE44CF">
          <w:rPr>
            <w:vanish/>
          </w:rPr>
          <w:fldChar w:fldCharType="separate"/>
        </w:r>
        <w:r w:rsidR="001B5296">
          <w:rPr>
            <w:vanish/>
          </w:rPr>
          <w:t>132</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89" w:history="1">
        <w:r w:rsidRPr="00036819">
          <w:t>185</w:t>
        </w:r>
        <w:r>
          <w:rPr>
            <w:rFonts w:asciiTheme="minorHAnsi" w:eastAsiaTheme="minorEastAsia" w:hAnsiTheme="minorHAnsi" w:cstheme="minorBidi"/>
            <w:sz w:val="22"/>
            <w:szCs w:val="22"/>
            <w:lang w:eastAsia="en-AU"/>
          </w:rPr>
          <w:tab/>
        </w:r>
        <w:r w:rsidRPr="00036819">
          <w:rPr>
            <w:lang w:val="en-US"/>
          </w:rPr>
          <w:t>Offence—f</w:t>
        </w:r>
        <w:r w:rsidRPr="00036819">
          <w:t>irearms dealers to be licensed</w:t>
        </w:r>
        <w:r>
          <w:tab/>
        </w:r>
        <w:r>
          <w:fldChar w:fldCharType="begin"/>
        </w:r>
        <w:r>
          <w:instrText xml:space="preserve"> PAGEREF _Toc526849689 \h </w:instrText>
        </w:r>
        <w:r>
          <w:fldChar w:fldCharType="separate"/>
        </w:r>
        <w:r w:rsidR="001B5296">
          <w:t>132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0" w:history="1">
        <w:r w:rsidRPr="00036819">
          <w:t>186</w:t>
        </w:r>
        <w:r>
          <w:rPr>
            <w:rFonts w:asciiTheme="minorHAnsi" w:eastAsiaTheme="minorEastAsia" w:hAnsiTheme="minorHAnsi" w:cstheme="minorBidi"/>
            <w:sz w:val="22"/>
            <w:szCs w:val="22"/>
            <w:lang w:eastAsia="en-AU"/>
          </w:rPr>
          <w:tab/>
        </w:r>
        <w:r w:rsidRPr="00036819">
          <w:t>Information about close associates of certain firearms dealers</w:t>
        </w:r>
        <w:r>
          <w:tab/>
        </w:r>
        <w:r>
          <w:fldChar w:fldCharType="begin"/>
        </w:r>
        <w:r>
          <w:instrText xml:space="preserve"> PAGEREF _Toc526849690 \h </w:instrText>
        </w:r>
        <w:r>
          <w:fldChar w:fldCharType="separate"/>
        </w:r>
        <w:r w:rsidR="001B5296">
          <w:t>133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1" w:history="1">
        <w:r w:rsidRPr="00036819">
          <w:t>187</w:t>
        </w:r>
        <w:r>
          <w:rPr>
            <w:rFonts w:asciiTheme="minorHAnsi" w:eastAsiaTheme="minorEastAsia" w:hAnsiTheme="minorHAnsi" w:cstheme="minorBidi"/>
            <w:sz w:val="22"/>
            <w:szCs w:val="22"/>
            <w:lang w:eastAsia="en-AU"/>
          </w:rPr>
          <w:tab/>
        </w:r>
        <w:r w:rsidRPr="00036819">
          <w:t xml:space="preserve">Meaning of </w:t>
        </w:r>
        <w:r w:rsidRPr="00036819">
          <w:rPr>
            <w:i/>
          </w:rPr>
          <w:t xml:space="preserve">prohibited person </w:t>
        </w:r>
        <w:r w:rsidRPr="00036819">
          <w:t>for licensed firearms dealers</w:t>
        </w:r>
        <w:r>
          <w:tab/>
        </w:r>
        <w:r>
          <w:fldChar w:fldCharType="begin"/>
        </w:r>
        <w:r>
          <w:instrText xml:space="preserve"> PAGEREF _Toc526849691 \h </w:instrText>
        </w:r>
        <w:r>
          <w:fldChar w:fldCharType="separate"/>
        </w:r>
        <w:r w:rsidR="001B5296">
          <w:t>134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2" w:history="1">
        <w:r w:rsidRPr="00036819">
          <w:t>188</w:t>
        </w:r>
        <w:r>
          <w:rPr>
            <w:rFonts w:asciiTheme="minorHAnsi" w:eastAsiaTheme="minorEastAsia" w:hAnsiTheme="minorHAnsi" w:cstheme="minorBidi"/>
            <w:sz w:val="22"/>
            <w:szCs w:val="22"/>
            <w:lang w:eastAsia="en-AU"/>
          </w:rPr>
          <w:tab/>
        </w:r>
        <w:r w:rsidRPr="00036819">
          <w:t>Registrar’s statement whether person prohibited—application</w:t>
        </w:r>
        <w:r>
          <w:tab/>
        </w:r>
        <w:r>
          <w:fldChar w:fldCharType="begin"/>
        </w:r>
        <w:r>
          <w:instrText xml:space="preserve"> PAGEREF _Toc526849692 \h </w:instrText>
        </w:r>
        <w:r>
          <w:fldChar w:fldCharType="separate"/>
        </w:r>
        <w:r w:rsidR="001B5296">
          <w:t>134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3" w:history="1">
        <w:r w:rsidRPr="00036819">
          <w:t>189</w:t>
        </w:r>
        <w:r>
          <w:rPr>
            <w:rFonts w:asciiTheme="minorHAnsi" w:eastAsiaTheme="minorEastAsia" w:hAnsiTheme="minorHAnsi" w:cstheme="minorBidi"/>
            <w:sz w:val="22"/>
            <w:szCs w:val="22"/>
            <w:lang w:eastAsia="en-AU"/>
          </w:rPr>
          <w:tab/>
        </w:r>
        <w:r w:rsidRPr="00036819">
          <w:t>Registrar’s statement whether person prohibited</w:t>
        </w:r>
        <w:r>
          <w:tab/>
        </w:r>
        <w:r>
          <w:fldChar w:fldCharType="begin"/>
        </w:r>
        <w:r>
          <w:instrText xml:space="preserve"> PAGEREF _Toc526849693 \h </w:instrText>
        </w:r>
        <w:r>
          <w:fldChar w:fldCharType="separate"/>
        </w:r>
        <w:r w:rsidR="001B5296">
          <w:t>136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4" w:history="1">
        <w:r w:rsidRPr="00036819">
          <w:t>190</w:t>
        </w:r>
        <w:r>
          <w:rPr>
            <w:rFonts w:asciiTheme="minorHAnsi" w:eastAsiaTheme="minorEastAsia" w:hAnsiTheme="minorHAnsi" w:cstheme="minorBidi"/>
            <w:sz w:val="22"/>
            <w:szCs w:val="22"/>
            <w:lang w:eastAsia="en-AU"/>
          </w:rPr>
          <w:tab/>
        </w:r>
        <w:r w:rsidRPr="00036819">
          <w:t>Offence—prohibited person not to be involved in firearms dealing business</w:t>
        </w:r>
        <w:r>
          <w:tab/>
        </w:r>
        <w:r>
          <w:fldChar w:fldCharType="begin"/>
        </w:r>
        <w:r>
          <w:instrText xml:space="preserve"> PAGEREF _Toc526849694 \h </w:instrText>
        </w:r>
        <w:r>
          <w:fldChar w:fldCharType="separate"/>
        </w:r>
        <w:r w:rsidR="001B5296">
          <w:t>136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5" w:history="1">
        <w:r w:rsidRPr="00036819">
          <w:t>191</w:t>
        </w:r>
        <w:r>
          <w:rPr>
            <w:rFonts w:asciiTheme="minorHAnsi" w:eastAsiaTheme="minorEastAsia" w:hAnsiTheme="minorHAnsi" w:cstheme="minorBidi"/>
            <w:sz w:val="22"/>
            <w:szCs w:val="22"/>
            <w:lang w:eastAsia="en-AU"/>
          </w:rPr>
          <w:tab/>
        </w:r>
        <w:r w:rsidRPr="00036819">
          <w:t>Offence—restrictions on acquisition and disposal of firearms by firearms dealers</w:t>
        </w:r>
        <w:r>
          <w:tab/>
        </w:r>
        <w:r>
          <w:fldChar w:fldCharType="begin"/>
        </w:r>
        <w:r>
          <w:instrText xml:space="preserve"> PAGEREF _Toc526849695 \h </w:instrText>
        </w:r>
        <w:r>
          <w:fldChar w:fldCharType="separate"/>
        </w:r>
        <w:r w:rsidR="001B5296">
          <w:t>137</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696" w:history="1">
        <w:r w:rsidR="00EE44CF" w:rsidRPr="00036819">
          <w:t>Division 13.3</w:t>
        </w:r>
        <w:r w:rsidR="00EE44CF">
          <w:rPr>
            <w:rFonts w:asciiTheme="minorHAnsi" w:eastAsiaTheme="minorEastAsia" w:hAnsiTheme="minorHAnsi" w:cstheme="minorBidi"/>
            <w:b w:val="0"/>
            <w:sz w:val="22"/>
            <w:szCs w:val="22"/>
            <w:lang w:eastAsia="en-AU"/>
          </w:rPr>
          <w:tab/>
        </w:r>
        <w:r w:rsidR="00EE44CF" w:rsidRPr="00036819">
          <w:t>Licensed firearms dealers—records and returns</w:t>
        </w:r>
        <w:r w:rsidR="00EE44CF" w:rsidRPr="00EE44CF">
          <w:rPr>
            <w:vanish/>
          </w:rPr>
          <w:tab/>
        </w:r>
        <w:r w:rsidR="00EE44CF" w:rsidRPr="00EE44CF">
          <w:rPr>
            <w:vanish/>
          </w:rPr>
          <w:fldChar w:fldCharType="begin"/>
        </w:r>
        <w:r w:rsidR="00EE44CF" w:rsidRPr="00EE44CF">
          <w:rPr>
            <w:vanish/>
          </w:rPr>
          <w:instrText xml:space="preserve"> PAGEREF _Toc526849696 \h </w:instrText>
        </w:r>
        <w:r w:rsidR="00EE44CF" w:rsidRPr="00EE44CF">
          <w:rPr>
            <w:vanish/>
          </w:rPr>
        </w:r>
        <w:r w:rsidR="00EE44CF" w:rsidRPr="00EE44CF">
          <w:rPr>
            <w:vanish/>
          </w:rPr>
          <w:fldChar w:fldCharType="separate"/>
        </w:r>
        <w:r w:rsidR="001B5296">
          <w:rPr>
            <w:vanish/>
          </w:rPr>
          <w:t>138</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7" w:history="1">
        <w:r w:rsidRPr="00036819">
          <w:t>192</w:t>
        </w:r>
        <w:r>
          <w:rPr>
            <w:rFonts w:asciiTheme="minorHAnsi" w:eastAsiaTheme="minorEastAsia" w:hAnsiTheme="minorHAnsi" w:cstheme="minorBidi"/>
            <w:sz w:val="22"/>
            <w:szCs w:val="22"/>
            <w:lang w:eastAsia="en-AU"/>
          </w:rPr>
          <w:tab/>
        </w:r>
        <w:r w:rsidRPr="00036819">
          <w:t>Definitions—div 13.3</w:t>
        </w:r>
        <w:r>
          <w:tab/>
        </w:r>
        <w:r>
          <w:fldChar w:fldCharType="begin"/>
        </w:r>
        <w:r>
          <w:instrText xml:space="preserve"> PAGEREF _Toc526849697 \h </w:instrText>
        </w:r>
        <w:r>
          <w:fldChar w:fldCharType="separate"/>
        </w:r>
        <w:r w:rsidR="001B5296">
          <w:t>138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8" w:history="1">
        <w:r w:rsidRPr="00036819">
          <w:t>193</w:t>
        </w:r>
        <w:r>
          <w:rPr>
            <w:rFonts w:asciiTheme="minorHAnsi" w:eastAsiaTheme="minorEastAsia" w:hAnsiTheme="minorHAnsi" w:cstheme="minorBidi"/>
            <w:sz w:val="22"/>
            <w:szCs w:val="22"/>
            <w:lang w:eastAsia="en-AU"/>
          </w:rPr>
          <w:tab/>
        </w:r>
        <w:r w:rsidRPr="00036819">
          <w:t>Offence—records generally</w:t>
        </w:r>
        <w:r>
          <w:tab/>
        </w:r>
        <w:r>
          <w:fldChar w:fldCharType="begin"/>
        </w:r>
        <w:r>
          <w:instrText xml:space="preserve"> PAGEREF _Toc526849698 \h </w:instrText>
        </w:r>
        <w:r>
          <w:fldChar w:fldCharType="separate"/>
        </w:r>
        <w:r w:rsidR="001B5296">
          <w:t>138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699" w:history="1">
        <w:r w:rsidRPr="00036819">
          <w:t>194</w:t>
        </w:r>
        <w:r>
          <w:rPr>
            <w:rFonts w:asciiTheme="minorHAnsi" w:eastAsiaTheme="minorEastAsia" w:hAnsiTheme="minorHAnsi" w:cstheme="minorBidi"/>
            <w:sz w:val="22"/>
            <w:szCs w:val="22"/>
            <w:lang w:eastAsia="en-AU"/>
          </w:rPr>
          <w:tab/>
        </w:r>
        <w:r w:rsidRPr="00036819">
          <w:t>Acquisition and disposal—records</w:t>
        </w:r>
        <w:r>
          <w:tab/>
        </w:r>
        <w:r>
          <w:fldChar w:fldCharType="begin"/>
        </w:r>
        <w:r>
          <w:instrText xml:space="preserve"> PAGEREF _Toc526849699 \h </w:instrText>
        </w:r>
        <w:r>
          <w:fldChar w:fldCharType="separate"/>
        </w:r>
        <w:r w:rsidR="001B5296">
          <w:t>138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0" w:history="1">
        <w:r w:rsidRPr="00036819">
          <w:t>195</w:t>
        </w:r>
        <w:r>
          <w:rPr>
            <w:rFonts w:asciiTheme="minorHAnsi" w:eastAsiaTheme="minorEastAsia" w:hAnsiTheme="minorHAnsi" w:cstheme="minorBidi"/>
            <w:sz w:val="22"/>
            <w:szCs w:val="22"/>
            <w:lang w:eastAsia="en-AU"/>
          </w:rPr>
          <w:tab/>
        </w:r>
        <w:r w:rsidRPr="00036819">
          <w:t>Correction of recorded entries</w:t>
        </w:r>
        <w:r>
          <w:tab/>
        </w:r>
        <w:r>
          <w:fldChar w:fldCharType="begin"/>
        </w:r>
        <w:r>
          <w:instrText xml:space="preserve"> PAGEREF _Toc526849700 \h </w:instrText>
        </w:r>
        <w:r>
          <w:fldChar w:fldCharType="separate"/>
        </w:r>
        <w:r w:rsidR="001B5296">
          <w:t>140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1" w:history="1">
        <w:r w:rsidRPr="00036819">
          <w:t>196</w:t>
        </w:r>
        <w:r>
          <w:rPr>
            <w:rFonts w:asciiTheme="minorHAnsi" w:eastAsiaTheme="minorEastAsia" w:hAnsiTheme="minorHAnsi" w:cstheme="minorBidi"/>
            <w:sz w:val="22"/>
            <w:szCs w:val="22"/>
            <w:lang w:eastAsia="en-AU"/>
          </w:rPr>
          <w:tab/>
        </w:r>
        <w:r w:rsidRPr="00036819">
          <w:t>Offence—inspection of records</w:t>
        </w:r>
        <w:r>
          <w:tab/>
        </w:r>
        <w:r>
          <w:fldChar w:fldCharType="begin"/>
        </w:r>
        <w:r>
          <w:instrText xml:space="preserve"> PAGEREF _Toc526849701 \h </w:instrText>
        </w:r>
        <w:r>
          <w:fldChar w:fldCharType="separate"/>
        </w:r>
        <w:r w:rsidR="001B5296">
          <w:t>140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2" w:history="1">
        <w:r w:rsidRPr="00036819">
          <w:t>197</w:t>
        </w:r>
        <w:r>
          <w:rPr>
            <w:rFonts w:asciiTheme="minorHAnsi" w:eastAsiaTheme="minorEastAsia" w:hAnsiTheme="minorHAnsi" w:cstheme="minorBidi"/>
            <w:sz w:val="22"/>
            <w:szCs w:val="22"/>
            <w:lang w:eastAsia="en-AU"/>
          </w:rPr>
          <w:tab/>
        </w:r>
        <w:r w:rsidRPr="00036819">
          <w:t>Offence—records of former firearms dealers</w:t>
        </w:r>
        <w:r>
          <w:tab/>
        </w:r>
        <w:r>
          <w:fldChar w:fldCharType="begin"/>
        </w:r>
        <w:r>
          <w:instrText xml:space="preserve"> PAGEREF _Toc526849702 \h </w:instrText>
        </w:r>
        <w:r>
          <w:fldChar w:fldCharType="separate"/>
        </w:r>
        <w:r w:rsidR="001B5296">
          <w:t>141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3" w:history="1">
        <w:r w:rsidRPr="00036819">
          <w:t>198</w:t>
        </w:r>
        <w:r>
          <w:rPr>
            <w:rFonts w:asciiTheme="minorHAnsi" w:eastAsiaTheme="minorEastAsia" w:hAnsiTheme="minorHAnsi" w:cstheme="minorBidi"/>
            <w:sz w:val="22"/>
            <w:szCs w:val="22"/>
            <w:lang w:eastAsia="en-AU"/>
          </w:rPr>
          <w:tab/>
        </w:r>
        <w:r w:rsidRPr="00036819">
          <w:t>Offence—monthly returns</w:t>
        </w:r>
        <w:r>
          <w:tab/>
        </w:r>
        <w:r>
          <w:fldChar w:fldCharType="begin"/>
        </w:r>
        <w:r>
          <w:instrText xml:space="preserve"> PAGEREF _Toc526849703 \h </w:instrText>
        </w:r>
        <w:r>
          <w:fldChar w:fldCharType="separate"/>
        </w:r>
        <w:r w:rsidR="001B5296">
          <w:t>141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4" w:history="1">
        <w:r w:rsidRPr="00036819">
          <w:t>199</w:t>
        </w:r>
        <w:r>
          <w:rPr>
            <w:rFonts w:asciiTheme="minorHAnsi" w:eastAsiaTheme="minorEastAsia" w:hAnsiTheme="minorHAnsi" w:cstheme="minorBidi"/>
            <w:sz w:val="22"/>
            <w:szCs w:val="22"/>
            <w:lang w:eastAsia="en-AU"/>
          </w:rPr>
          <w:tab/>
        </w:r>
        <w:r w:rsidRPr="00036819">
          <w:t>Additional requirements for firearms dealers</w:t>
        </w:r>
        <w:r>
          <w:tab/>
        </w:r>
        <w:r>
          <w:fldChar w:fldCharType="begin"/>
        </w:r>
        <w:r>
          <w:instrText xml:space="preserve"> PAGEREF _Toc526849704 \h </w:instrText>
        </w:r>
        <w:r>
          <w:fldChar w:fldCharType="separate"/>
        </w:r>
        <w:r w:rsidR="001B5296">
          <w:t>141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5" w:history="1">
        <w:r w:rsidRPr="00036819">
          <w:t>200</w:t>
        </w:r>
        <w:r>
          <w:rPr>
            <w:rFonts w:asciiTheme="minorHAnsi" w:eastAsiaTheme="minorEastAsia" w:hAnsiTheme="minorHAnsi" w:cstheme="minorBidi"/>
            <w:sz w:val="22"/>
            <w:szCs w:val="22"/>
            <w:lang w:eastAsia="en-AU"/>
          </w:rPr>
          <w:tab/>
        </w:r>
        <w:r w:rsidRPr="00036819">
          <w:t>Security of displayed firearms</w:t>
        </w:r>
        <w:r>
          <w:tab/>
        </w:r>
        <w:r>
          <w:fldChar w:fldCharType="begin"/>
        </w:r>
        <w:r>
          <w:instrText xml:space="preserve"> PAGEREF _Toc526849705 \h </w:instrText>
        </w:r>
        <w:r>
          <w:fldChar w:fldCharType="separate"/>
        </w:r>
        <w:r w:rsidR="001B5296">
          <w:t>143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6" w:history="1">
        <w:r w:rsidRPr="00036819">
          <w:t>201</w:t>
        </w:r>
        <w:r>
          <w:rPr>
            <w:rFonts w:asciiTheme="minorHAnsi" w:eastAsiaTheme="minorEastAsia" w:hAnsiTheme="minorHAnsi" w:cstheme="minorBidi"/>
            <w:sz w:val="22"/>
            <w:szCs w:val="22"/>
            <w:lang w:eastAsia="en-AU"/>
          </w:rPr>
          <w:tab/>
        </w:r>
        <w:r w:rsidRPr="00036819">
          <w:t>Interstate transactions between dealers</w:t>
        </w:r>
        <w:r>
          <w:tab/>
        </w:r>
        <w:r>
          <w:fldChar w:fldCharType="begin"/>
        </w:r>
        <w:r>
          <w:instrText xml:space="preserve"> PAGEREF _Toc526849706 \h </w:instrText>
        </w:r>
        <w:r>
          <w:fldChar w:fldCharType="separate"/>
        </w:r>
        <w:r w:rsidR="001B5296">
          <w:t>144</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707" w:history="1">
        <w:r w:rsidR="00EE44CF" w:rsidRPr="00036819">
          <w:t>Part 14</w:t>
        </w:r>
        <w:r w:rsidR="00EE44CF">
          <w:rPr>
            <w:rFonts w:asciiTheme="minorHAnsi" w:eastAsiaTheme="minorEastAsia" w:hAnsiTheme="minorHAnsi" w:cstheme="minorBidi"/>
            <w:b w:val="0"/>
            <w:sz w:val="22"/>
            <w:szCs w:val="22"/>
            <w:lang w:eastAsia="en-AU"/>
          </w:rPr>
          <w:tab/>
        </w:r>
        <w:r w:rsidR="00EE44CF" w:rsidRPr="00036819">
          <w:t>Enforcement</w:t>
        </w:r>
        <w:r w:rsidR="00EE44CF" w:rsidRPr="00EE44CF">
          <w:rPr>
            <w:vanish/>
          </w:rPr>
          <w:tab/>
        </w:r>
        <w:r w:rsidR="00EE44CF" w:rsidRPr="00EE44CF">
          <w:rPr>
            <w:vanish/>
          </w:rPr>
          <w:fldChar w:fldCharType="begin"/>
        </w:r>
        <w:r w:rsidR="00EE44CF" w:rsidRPr="00EE44CF">
          <w:rPr>
            <w:vanish/>
          </w:rPr>
          <w:instrText xml:space="preserve"> PAGEREF _Toc526849707 \h </w:instrText>
        </w:r>
        <w:r w:rsidR="00EE44CF" w:rsidRPr="00EE44CF">
          <w:rPr>
            <w:vanish/>
          </w:rPr>
        </w:r>
        <w:r w:rsidR="00EE44CF" w:rsidRPr="00EE44CF">
          <w:rPr>
            <w:vanish/>
          </w:rPr>
          <w:fldChar w:fldCharType="separate"/>
        </w:r>
        <w:r w:rsidR="001B5296">
          <w:rPr>
            <w:vanish/>
          </w:rPr>
          <w:t>145</w:t>
        </w:r>
        <w:r w:rsidR="00EE44CF" w:rsidRPr="00EE44CF">
          <w:rPr>
            <w:vanish/>
          </w:rP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708" w:history="1">
        <w:r w:rsidR="00EE44CF" w:rsidRPr="00036819">
          <w:t>Division 14.1</w:t>
        </w:r>
        <w:r w:rsidR="00EE44CF">
          <w:rPr>
            <w:rFonts w:asciiTheme="minorHAnsi" w:eastAsiaTheme="minorEastAsia" w:hAnsiTheme="minorHAnsi" w:cstheme="minorBidi"/>
            <w:b w:val="0"/>
            <w:sz w:val="22"/>
            <w:szCs w:val="22"/>
            <w:lang w:eastAsia="en-AU"/>
          </w:rPr>
          <w:tab/>
        </w:r>
        <w:r w:rsidR="00EE44CF" w:rsidRPr="00036819">
          <w:t>Interpretation</w:t>
        </w:r>
        <w:r w:rsidR="00EE44CF" w:rsidRPr="00EE44CF">
          <w:rPr>
            <w:vanish/>
          </w:rPr>
          <w:tab/>
        </w:r>
        <w:r w:rsidR="00EE44CF" w:rsidRPr="00EE44CF">
          <w:rPr>
            <w:vanish/>
          </w:rPr>
          <w:fldChar w:fldCharType="begin"/>
        </w:r>
        <w:r w:rsidR="00EE44CF" w:rsidRPr="00EE44CF">
          <w:rPr>
            <w:vanish/>
          </w:rPr>
          <w:instrText xml:space="preserve"> PAGEREF _Toc526849708 \h </w:instrText>
        </w:r>
        <w:r w:rsidR="00EE44CF" w:rsidRPr="00EE44CF">
          <w:rPr>
            <w:vanish/>
          </w:rPr>
        </w:r>
        <w:r w:rsidR="00EE44CF" w:rsidRPr="00EE44CF">
          <w:rPr>
            <w:vanish/>
          </w:rPr>
          <w:fldChar w:fldCharType="separate"/>
        </w:r>
        <w:r w:rsidR="001B5296">
          <w:rPr>
            <w:vanish/>
          </w:rPr>
          <w:t>145</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09" w:history="1">
        <w:r w:rsidRPr="00036819">
          <w:t>202</w:t>
        </w:r>
        <w:r>
          <w:rPr>
            <w:rFonts w:asciiTheme="minorHAnsi" w:eastAsiaTheme="minorEastAsia" w:hAnsiTheme="minorHAnsi" w:cstheme="minorBidi"/>
            <w:sz w:val="22"/>
            <w:szCs w:val="22"/>
            <w:lang w:eastAsia="en-AU"/>
          </w:rPr>
          <w:tab/>
        </w:r>
        <w:r w:rsidRPr="00036819">
          <w:t xml:space="preserve">Meaning of </w:t>
        </w:r>
        <w:r w:rsidRPr="00036819">
          <w:rPr>
            <w:i/>
          </w:rPr>
          <w:t>offence</w:t>
        </w:r>
        <w:r w:rsidRPr="00036819">
          <w:t>—pt 14</w:t>
        </w:r>
        <w:r>
          <w:tab/>
        </w:r>
        <w:r>
          <w:fldChar w:fldCharType="begin"/>
        </w:r>
        <w:r>
          <w:instrText xml:space="preserve"> PAGEREF _Toc526849709 \h </w:instrText>
        </w:r>
        <w:r>
          <w:fldChar w:fldCharType="separate"/>
        </w:r>
        <w:r w:rsidR="001B5296">
          <w:t>145</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710" w:history="1">
        <w:r w:rsidR="00EE44CF" w:rsidRPr="00036819">
          <w:t>Division 14.2</w:t>
        </w:r>
        <w:r w:rsidR="00EE44CF">
          <w:rPr>
            <w:rFonts w:asciiTheme="minorHAnsi" w:eastAsiaTheme="minorEastAsia" w:hAnsiTheme="minorHAnsi" w:cstheme="minorBidi"/>
            <w:b w:val="0"/>
            <w:sz w:val="22"/>
            <w:szCs w:val="22"/>
            <w:lang w:eastAsia="en-AU"/>
          </w:rPr>
          <w:tab/>
        </w:r>
        <w:r w:rsidR="00EE44CF" w:rsidRPr="00036819">
          <w:t>Powers of police officers</w:t>
        </w:r>
        <w:r w:rsidR="00EE44CF" w:rsidRPr="00EE44CF">
          <w:rPr>
            <w:vanish/>
          </w:rPr>
          <w:tab/>
        </w:r>
        <w:r w:rsidR="00EE44CF" w:rsidRPr="00EE44CF">
          <w:rPr>
            <w:vanish/>
          </w:rPr>
          <w:fldChar w:fldCharType="begin"/>
        </w:r>
        <w:r w:rsidR="00EE44CF" w:rsidRPr="00EE44CF">
          <w:rPr>
            <w:vanish/>
          </w:rPr>
          <w:instrText xml:space="preserve"> PAGEREF _Toc526849710 \h </w:instrText>
        </w:r>
        <w:r w:rsidR="00EE44CF" w:rsidRPr="00EE44CF">
          <w:rPr>
            <w:vanish/>
          </w:rPr>
        </w:r>
        <w:r w:rsidR="00EE44CF" w:rsidRPr="00EE44CF">
          <w:rPr>
            <w:vanish/>
          </w:rPr>
          <w:fldChar w:fldCharType="separate"/>
        </w:r>
        <w:r w:rsidR="001B5296">
          <w:rPr>
            <w:vanish/>
          </w:rPr>
          <w:t>145</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1" w:history="1">
        <w:r w:rsidRPr="00036819">
          <w:t>203</w:t>
        </w:r>
        <w:r>
          <w:rPr>
            <w:rFonts w:asciiTheme="minorHAnsi" w:eastAsiaTheme="minorEastAsia" w:hAnsiTheme="minorHAnsi" w:cstheme="minorBidi"/>
            <w:sz w:val="22"/>
            <w:szCs w:val="22"/>
            <w:lang w:eastAsia="en-AU"/>
          </w:rPr>
          <w:tab/>
        </w:r>
        <w:r w:rsidRPr="00036819">
          <w:t>Power to enter premises</w:t>
        </w:r>
        <w:r>
          <w:tab/>
        </w:r>
        <w:r>
          <w:fldChar w:fldCharType="begin"/>
        </w:r>
        <w:r>
          <w:instrText xml:space="preserve"> PAGEREF _Toc526849711 \h </w:instrText>
        </w:r>
        <w:r>
          <w:fldChar w:fldCharType="separate"/>
        </w:r>
        <w:r w:rsidR="001B5296">
          <w:t>145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2" w:history="1">
        <w:r w:rsidRPr="00036819">
          <w:t>204</w:t>
        </w:r>
        <w:r>
          <w:rPr>
            <w:rFonts w:asciiTheme="minorHAnsi" w:eastAsiaTheme="minorEastAsia" w:hAnsiTheme="minorHAnsi" w:cstheme="minorBidi"/>
            <w:sz w:val="22"/>
            <w:szCs w:val="22"/>
            <w:lang w:eastAsia="en-AU"/>
          </w:rPr>
          <w:tab/>
        </w:r>
        <w:r w:rsidRPr="00036819">
          <w:t>Production of evidence of identity</w:t>
        </w:r>
        <w:r>
          <w:tab/>
        </w:r>
        <w:r>
          <w:fldChar w:fldCharType="begin"/>
        </w:r>
        <w:r>
          <w:instrText xml:space="preserve"> PAGEREF _Toc526849712 \h </w:instrText>
        </w:r>
        <w:r>
          <w:fldChar w:fldCharType="separate"/>
        </w:r>
        <w:r w:rsidR="001B5296">
          <w:t>146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3" w:history="1">
        <w:r w:rsidRPr="00036819">
          <w:t>205</w:t>
        </w:r>
        <w:r>
          <w:rPr>
            <w:rFonts w:asciiTheme="minorHAnsi" w:eastAsiaTheme="minorEastAsia" w:hAnsiTheme="minorHAnsi" w:cstheme="minorBidi"/>
            <w:sz w:val="22"/>
            <w:szCs w:val="22"/>
            <w:lang w:eastAsia="en-AU"/>
          </w:rPr>
          <w:tab/>
        </w:r>
        <w:r w:rsidRPr="00036819">
          <w:t>Consent to entry</w:t>
        </w:r>
        <w:r>
          <w:tab/>
        </w:r>
        <w:r>
          <w:fldChar w:fldCharType="begin"/>
        </w:r>
        <w:r>
          <w:instrText xml:space="preserve"> PAGEREF _Toc526849713 \h </w:instrText>
        </w:r>
        <w:r>
          <w:fldChar w:fldCharType="separate"/>
        </w:r>
        <w:r w:rsidR="001B5296">
          <w:t>146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4" w:history="1">
        <w:r w:rsidRPr="00036819">
          <w:t>206</w:t>
        </w:r>
        <w:r>
          <w:rPr>
            <w:rFonts w:asciiTheme="minorHAnsi" w:eastAsiaTheme="minorEastAsia" w:hAnsiTheme="minorHAnsi" w:cstheme="minorBidi"/>
            <w:sz w:val="22"/>
            <w:szCs w:val="22"/>
            <w:lang w:eastAsia="en-AU"/>
          </w:rPr>
          <w:tab/>
        </w:r>
        <w:r w:rsidRPr="00036819">
          <w:t>General powers on entry to premises</w:t>
        </w:r>
        <w:r>
          <w:tab/>
        </w:r>
        <w:r>
          <w:fldChar w:fldCharType="begin"/>
        </w:r>
        <w:r>
          <w:instrText xml:space="preserve"> PAGEREF _Toc526849714 \h </w:instrText>
        </w:r>
        <w:r>
          <w:fldChar w:fldCharType="separate"/>
        </w:r>
        <w:r w:rsidR="001B5296">
          <w:t>148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5" w:history="1">
        <w:r w:rsidRPr="00036819">
          <w:t>207</w:t>
        </w:r>
        <w:r>
          <w:rPr>
            <w:rFonts w:asciiTheme="minorHAnsi" w:eastAsiaTheme="minorEastAsia" w:hAnsiTheme="minorHAnsi" w:cstheme="minorBidi"/>
            <w:sz w:val="22"/>
            <w:szCs w:val="22"/>
            <w:lang w:eastAsia="en-AU"/>
          </w:rPr>
          <w:tab/>
        </w:r>
        <w:r w:rsidRPr="00036819">
          <w:t>Powers on entry—condition</w:t>
        </w:r>
        <w:r>
          <w:tab/>
        </w:r>
        <w:r>
          <w:fldChar w:fldCharType="begin"/>
        </w:r>
        <w:r>
          <w:instrText xml:space="preserve"> PAGEREF _Toc526849715 \h </w:instrText>
        </w:r>
        <w:r>
          <w:fldChar w:fldCharType="separate"/>
        </w:r>
        <w:r w:rsidR="001B5296">
          <w:t>149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6" w:history="1">
        <w:r w:rsidRPr="00036819">
          <w:t>208</w:t>
        </w:r>
        <w:r>
          <w:rPr>
            <w:rFonts w:asciiTheme="minorHAnsi" w:eastAsiaTheme="minorEastAsia" w:hAnsiTheme="minorHAnsi" w:cstheme="minorBidi"/>
            <w:sz w:val="22"/>
            <w:szCs w:val="22"/>
            <w:lang w:eastAsia="en-AU"/>
          </w:rPr>
          <w:tab/>
        </w:r>
        <w:r w:rsidRPr="00036819">
          <w:t>Offences—noncompliance with directions and requirements</w:t>
        </w:r>
        <w:r>
          <w:tab/>
        </w:r>
        <w:r>
          <w:fldChar w:fldCharType="begin"/>
        </w:r>
        <w:r>
          <w:instrText xml:space="preserve"> PAGEREF _Toc526849716 \h </w:instrText>
        </w:r>
        <w:r>
          <w:fldChar w:fldCharType="separate"/>
        </w:r>
        <w:r w:rsidR="001B5296">
          <w:t>150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7" w:history="1">
        <w:r w:rsidRPr="00036819">
          <w:t>209</w:t>
        </w:r>
        <w:r>
          <w:rPr>
            <w:rFonts w:asciiTheme="minorHAnsi" w:eastAsiaTheme="minorEastAsia" w:hAnsiTheme="minorHAnsi" w:cstheme="minorBidi"/>
            <w:sz w:val="22"/>
            <w:szCs w:val="22"/>
            <w:lang w:eastAsia="en-AU"/>
          </w:rPr>
          <w:tab/>
        </w:r>
        <w:r w:rsidRPr="00036819">
          <w:t>Power to seize things</w:t>
        </w:r>
        <w:r>
          <w:tab/>
        </w:r>
        <w:r>
          <w:fldChar w:fldCharType="begin"/>
        </w:r>
        <w:r>
          <w:instrText xml:space="preserve"> PAGEREF _Toc526849717 \h </w:instrText>
        </w:r>
        <w:r>
          <w:fldChar w:fldCharType="separate"/>
        </w:r>
        <w:r w:rsidR="001B5296">
          <w:t>150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18" w:history="1">
        <w:r w:rsidRPr="00036819">
          <w:t>210</w:t>
        </w:r>
        <w:r>
          <w:rPr>
            <w:rFonts w:asciiTheme="minorHAnsi" w:eastAsiaTheme="minorEastAsia" w:hAnsiTheme="minorHAnsi" w:cstheme="minorBidi"/>
            <w:sz w:val="22"/>
            <w:szCs w:val="22"/>
            <w:lang w:eastAsia="en-AU"/>
          </w:rPr>
          <w:tab/>
        </w:r>
        <w:r w:rsidRPr="00036819">
          <w:t>Receipt for things seized</w:t>
        </w:r>
        <w:r>
          <w:tab/>
        </w:r>
        <w:r>
          <w:fldChar w:fldCharType="begin"/>
        </w:r>
        <w:r>
          <w:instrText xml:space="preserve"> PAGEREF _Toc526849718 \h </w:instrText>
        </w:r>
        <w:r>
          <w:fldChar w:fldCharType="separate"/>
        </w:r>
        <w:r w:rsidR="001B5296">
          <w:t>151</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719" w:history="1">
        <w:r w:rsidR="00EE44CF" w:rsidRPr="00036819">
          <w:t>Division 14.3</w:t>
        </w:r>
        <w:r w:rsidR="00EE44CF">
          <w:rPr>
            <w:rFonts w:asciiTheme="minorHAnsi" w:eastAsiaTheme="minorEastAsia" w:hAnsiTheme="minorHAnsi" w:cstheme="minorBidi"/>
            <w:b w:val="0"/>
            <w:sz w:val="22"/>
            <w:szCs w:val="22"/>
            <w:lang w:eastAsia="en-AU"/>
          </w:rPr>
          <w:tab/>
        </w:r>
        <w:r w:rsidR="00EE44CF" w:rsidRPr="00036819">
          <w:t>Search warrants</w:t>
        </w:r>
        <w:r w:rsidR="00EE44CF" w:rsidRPr="00EE44CF">
          <w:rPr>
            <w:vanish/>
          </w:rPr>
          <w:tab/>
        </w:r>
        <w:r w:rsidR="00EE44CF" w:rsidRPr="00EE44CF">
          <w:rPr>
            <w:vanish/>
          </w:rPr>
          <w:fldChar w:fldCharType="begin"/>
        </w:r>
        <w:r w:rsidR="00EE44CF" w:rsidRPr="00EE44CF">
          <w:rPr>
            <w:vanish/>
          </w:rPr>
          <w:instrText xml:space="preserve"> PAGEREF _Toc526849719 \h </w:instrText>
        </w:r>
        <w:r w:rsidR="00EE44CF" w:rsidRPr="00EE44CF">
          <w:rPr>
            <w:vanish/>
          </w:rPr>
        </w:r>
        <w:r w:rsidR="00EE44CF" w:rsidRPr="00EE44CF">
          <w:rPr>
            <w:vanish/>
          </w:rPr>
          <w:fldChar w:fldCharType="separate"/>
        </w:r>
        <w:r w:rsidR="001B5296">
          <w:rPr>
            <w:vanish/>
          </w:rPr>
          <w:t>152</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0" w:history="1">
        <w:r w:rsidRPr="00036819">
          <w:t>211</w:t>
        </w:r>
        <w:r>
          <w:rPr>
            <w:rFonts w:asciiTheme="minorHAnsi" w:eastAsiaTheme="minorEastAsia" w:hAnsiTheme="minorHAnsi" w:cstheme="minorBidi"/>
            <w:sz w:val="22"/>
            <w:szCs w:val="22"/>
            <w:lang w:eastAsia="en-AU"/>
          </w:rPr>
          <w:tab/>
        </w:r>
        <w:r w:rsidRPr="00036819">
          <w:t>Warrants generally</w:t>
        </w:r>
        <w:r>
          <w:tab/>
        </w:r>
        <w:r>
          <w:fldChar w:fldCharType="begin"/>
        </w:r>
        <w:r>
          <w:instrText xml:space="preserve"> PAGEREF _Toc526849720 \h </w:instrText>
        </w:r>
        <w:r>
          <w:fldChar w:fldCharType="separate"/>
        </w:r>
        <w:r w:rsidR="001B5296">
          <w:t>152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1" w:history="1">
        <w:r w:rsidRPr="00036819">
          <w:t>212</w:t>
        </w:r>
        <w:r>
          <w:rPr>
            <w:rFonts w:asciiTheme="minorHAnsi" w:eastAsiaTheme="minorEastAsia" w:hAnsiTheme="minorHAnsi" w:cstheme="minorBidi"/>
            <w:sz w:val="22"/>
            <w:szCs w:val="22"/>
            <w:lang w:eastAsia="en-AU"/>
          </w:rPr>
          <w:tab/>
        </w:r>
        <w:r w:rsidRPr="00036819">
          <w:t>Warrants—application made other than in person</w:t>
        </w:r>
        <w:r>
          <w:tab/>
        </w:r>
        <w:r>
          <w:fldChar w:fldCharType="begin"/>
        </w:r>
        <w:r>
          <w:instrText xml:space="preserve"> PAGEREF _Toc526849721 \h </w:instrText>
        </w:r>
        <w:r>
          <w:fldChar w:fldCharType="separate"/>
        </w:r>
        <w:r w:rsidR="001B5296">
          <w:t>154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2" w:history="1">
        <w:r w:rsidRPr="00036819">
          <w:t>213</w:t>
        </w:r>
        <w:r>
          <w:rPr>
            <w:rFonts w:asciiTheme="minorHAnsi" w:eastAsiaTheme="minorEastAsia" w:hAnsiTheme="minorHAnsi" w:cstheme="minorBidi"/>
            <w:sz w:val="22"/>
            <w:szCs w:val="22"/>
            <w:lang w:eastAsia="en-AU"/>
          </w:rPr>
          <w:tab/>
        </w:r>
        <w:r w:rsidRPr="00036819">
          <w:t>Search warrants—announcement before entry</w:t>
        </w:r>
        <w:r>
          <w:tab/>
        </w:r>
        <w:r>
          <w:fldChar w:fldCharType="begin"/>
        </w:r>
        <w:r>
          <w:instrText xml:space="preserve"> PAGEREF _Toc526849722 \h </w:instrText>
        </w:r>
        <w:r>
          <w:fldChar w:fldCharType="separate"/>
        </w:r>
        <w:r w:rsidR="001B5296">
          <w:t>155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3" w:history="1">
        <w:r w:rsidRPr="00036819">
          <w:t>214</w:t>
        </w:r>
        <w:r>
          <w:rPr>
            <w:rFonts w:asciiTheme="minorHAnsi" w:eastAsiaTheme="minorEastAsia" w:hAnsiTheme="minorHAnsi" w:cstheme="minorBidi"/>
            <w:sz w:val="22"/>
            <w:szCs w:val="22"/>
            <w:lang w:eastAsia="en-AU"/>
          </w:rPr>
          <w:tab/>
        </w:r>
        <w:r w:rsidRPr="00036819">
          <w:t>Details of search warrant to be given to occupier etc</w:t>
        </w:r>
        <w:r>
          <w:tab/>
        </w:r>
        <w:r>
          <w:fldChar w:fldCharType="begin"/>
        </w:r>
        <w:r>
          <w:instrText xml:space="preserve"> PAGEREF _Toc526849723 \h </w:instrText>
        </w:r>
        <w:r>
          <w:fldChar w:fldCharType="separate"/>
        </w:r>
        <w:r w:rsidR="001B5296">
          <w:t>156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4" w:history="1">
        <w:r w:rsidRPr="00036819">
          <w:t>215</w:t>
        </w:r>
        <w:r>
          <w:rPr>
            <w:rFonts w:asciiTheme="minorHAnsi" w:eastAsiaTheme="minorEastAsia" w:hAnsiTheme="minorHAnsi" w:cstheme="minorBidi"/>
            <w:sz w:val="22"/>
            <w:szCs w:val="22"/>
            <w:lang w:eastAsia="en-AU"/>
          </w:rPr>
          <w:tab/>
        </w:r>
        <w:r w:rsidRPr="00036819">
          <w:t>Occupier entitled to be present during search etc</w:t>
        </w:r>
        <w:r>
          <w:tab/>
        </w:r>
        <w:r>
          <w:fldChar w:fldCharType="begin"/>
        </w:r>
        <w:r>
          <w:instrText xml:space="preserve"> PAGEREF _Toc526849724 \h </w:instrText>
        </w:r>
        <w:r>
          <w:fldChar w:fldCharType="separate"/>
        </w:r>
        <w:r w:rsidR="001B5296">
          <w:t>156</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725" w:history="1">
        <w:r w:rsidR="00EE44CF" w:rsidRPr="00036819">
          <w:t>Division 14.4</w:t>
        </w:r>
        <w:r w:rsidR="00EE44CF">
          <w:rPr>
            <w:rFonts w:asciiTheme="minorHAnsi" w:eastAsiaTheme="minorEastAsia" w:hAnsiTheme="minorHAnsi" w:cstheme="minorBidi"/>
            <w:b w:val="0"/>
            <w:sz w:val="22"/>
            <w:szCs w:val="22"/>
            <w:lang w:eastAsia="en-AU"/>
          </w:rPr>
          <w:tab/>
        </w:r>
        <w:r w:rsidR="00EE44CF" w:rsidRPr="00036819">
          <w:t>Things seized</w:t>
        </w:r>
        <w:r w:rsidR="00EE44CF" w:rsidRPr="00EE44CF">
          <w:rPr>
            <w:vanish/>
          </w:rPr>
          <w:tab/>
        </w:r>
        <w:r w:rsidR="00EE44CF" w:rsidRPr="00EE44CF">
          <w:rPr>
            <w:vanish/>
          </w:rPr>
          <w:fldChar w:fldCharType="begin"/>
        </w:r>
        <w:r w:rsidR="00EE44CF" w:rsidRPr="00EE44CF">
          <w:rPr>
            <w:vanish/>
          </w:rPr>
          <w:instrText xml:space="preserve"> PAGEREF _Toc526849725 \h </w:instrText>
        </w:r>
        <w:r w:rsidR="00EE44CF" w:rsidRPr="00EE44CF">
          <w:rPr>
            <w:vanish/>
          </w:rPr>
        </w:r>
        <w:r w:rsidR="00EE44CF" w:rsidRPr="00EE44CF">
          <w:rPr>
            <w:vanish/>
          </w:rPr>
          <w:fldChar w:fldCharType="separate"/>
        </w:r>
        <w:r w:rsidR="001B5296">
          <w:rPr>
            <w:vanish/>
          </w:rPr>
          <w:t>157</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6" w:history="1">
        <w:r w:rsidRPr="00036819">
          <w:t>216</w:t>
        </w:r>
        <w:r>
          <w:rPr>
            <w:rFonts w:asciiTheme="minorHAnsi" w:eastAsiaTheme="minorEastAsia" w:hAnsiTheme="minorHAnsi" w:cstheme="minorBidi"/>
            <w:sz w:val="22"/>
            <w:szCs w:val="22"/>
            <w:lang w:eastAsia="en-AU"/>
          </w:rPr>
          <w:tab/>
        </w:r>
        <w:r w:rsidRPr="00036819">
          <w:t>Access to things seized</w:t>
        </w:r>
        <w:r>
          <w:tab/>
        </w:r>
        <w:r>
          <w:fldChar w:fldCharType="begin"/>
        </w:r>
        <w:r>
          <w:instrText xml:space="preserve"> PAGEREF _Toc526849726 \h </w:instrText>
        </w:r>
        <w:r>
          <w:fldChar w:fldCharType="separate"/>
        </w:r>
        <w:r w:rsidR="001B5296">
          <w:t>157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7" w:history="1">
        <w:r w:rsidRPr="00036819">
          <w:t>217</w:t>
        </w:r>
        <w:r>
          <w:rPr>
            <w:rFonts w:asciiTheme="minorHAnsi" w:eastAsiaTheme="minorEastAsia" w:hAnsiTheme="minorHAnsi" w:cstheme="minorBidi"/>
            <w:sz w:val="22"/>
            <w:szCs w:val="22"/>
            <w:lang w:eastAsia="en-AU"/>
          </w:rPr>
          <w:tab/>
        </w:r>
        <w:r w:rsidRPr="00036819">
          <w:t>Return or forfeiture of things seized</w:t>
        </w:r>
        <w:r>
          <w:tab/>
        </w:r>
        <w:r>
          <w:fldChar w:fldCharType="begin"/>
        </w:r>
        <w:r>
          <w:instrText xml:space="preserve"> PAGEREF _Toc526849727 \h </w:instrText>
        </w:r>
        <w:r>
          <w:fldChar w:fldCharType="separate"/>
        </w:r>
        <w:r w:rsidR="001B5296">
          <w:t>157</w:t>
        </w:r>
        <w:r>
          <w:fldChar w:fldCharType="end"/>
        </w:r>
      </w:hyperlink>
    </w:p>
    <w:p w:rsidR="00EE44CF" w:rsidRDefault="00397ED7">
      <w:pPr>
        <w:pStyle w:val="TOC3"/>
        <w:rPr>
          <w:rFonts w:asciiTheme="minorHAnsi" w:eastAsiaTheme="minorEastAsia" w:hAnsiTheme="minorHAnsi" w:cstheme="minorBidi"/>
          <w:b w:val="0"/>
          <w:sz w:val="22"/>
          <w:szCs w:val="22"/>
          <w:lang w:eastAsia="en-AU"/>
        </w:rPr>
      </w:pPr>
      <w:hyperlink w:anchor="_Toc526849728" w:history="1">
        <w:r w:rsidR="00EE44CF" w:rsidRPr="00036819">
          <w:t>Division 14.5</w:t>
        </w:r>
        <w:r w:rsidR="00EE44CF">
          <w:rPr>
            <w:rFonts w:asciiTheme="minorHAnsi" w:eastAsiaTheme="minorEastAsia" w:hAnsiTheme="minorHAnsi" w:cstheme="minorBidi"/>
            <w:b w:val="0"/>
            <w:sz w:val="22"/>
            <w:szCs w:val="22"/>
            <w:lang w:eastAsia="en-AU"/>
          </w:rPr>
          <w:tab/>
        </w:r>
        <w:r w:rsidR="00EE44CF" w:rsidRPr="00036819">
          <w:t>Enforcement—miscellaneous</w:t>
        </w:r>
        <w:r w:rsidR="00EE44CF" w:rsidRPr="00EE44CF">
          <w:rPr>
            <w:vanish/>
          </w:rPr>
          <w:tab/>
        </w:r>
        <w:r w:rsidR="00EE44CF" w:rsidRPr="00EE44CF">
          <w:rPr>
            <w:vanish/>
          </w:rPr>
          <w:fldChar w:fldCharType="begin"/>
        </w:r>
        <w:r w:rsidR="00EE44CF" w:rsidRPr="00EE44CF">
          <w:rPr>
            <w:vanish/>
          </w:rPr>
          <w:instrText xml:space="preserve"> PAGEREF _Toc526849728 \h </w:instrText>
        </w:r>
        <w:r w:rsidR="00EE44CF" w:rsidRPr="00EE44CF">
          <w:rPr>
            <w:vanish/>
          </w:rPr>
        </w:r>
        <w:r w:rsidR="00EE44CF" w:rsidRPr="00EE44CF">
          <w:rPr>
            <w:vanish/>
          </w:rPr>
          <w:fldChar w:fldCharType="separate"/>
        </w:r>
        <w:r w:rsidR="001B5296">
          <w:rPr>
            <w:vanish/>
          </w:rPr>
          <w:t>157</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29" w:history="1">
        <w:r w:rsidRPr="00036819">
          <w:t>218</w:t>
        </w:r>
        <w:r>
          <w:rPr>
            <w:rFonts w:asciiTheme="minorHAnsi" w:eastAsiaTheme="minorEastAsia" w:hAnsiTheme="minorHAnsi" w:cstheme="minorBidi"/>
            <w:sz w:val="22"/>
            <w:szCs w:val="22"/>
            <w:lang w:eastAsia="en-AU"/>
          </w:rPr>
          <w:tab/>
        </w:r>
        <w:r w:rsidRPr="00036819">
          <w:t>Damage etc to be minimised</w:t>
        </w:r>
        <w:r>
          <w:tab/>
        </w:r>
        <w:r>
          <w:fldChar w:fldCharType="begin"/>
        </w:r>
        <w:r>
          <w:instrText xml:space="preserve"> PAGEREF _Toc526849729 \h </w:instrText>
        </w:r>
        <w:r>
          <w:fldChar w:fldCharType="separate"/>
        </w:r>
        <w:r w:rsidR="001B5296">
          <w:t>157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0" w:history="1">
        <w:r w:rsidRPr="00036819">
          <w:t>219</w:t>
        </w:r>
        <w:r>
          <w:rPr>
            <w:rFonts w:asciiTheme="minorHAnsi" w:eastAsiaTheme="minorEastAsia" w:hAnsiTheme="minorHAnsi" w:cstheme="minorBidi"/>
            <w:sz w:val="22"/>
            <w:szCs w:val="22"/>
            <w:lang w:eastAsia="en-AU"/>
          </w:rPr>
          <w:tab/>
        </w:r>
        <w:r w:rsidRPr="00036819">
          <w:t>Compensation for exercise of enforcement powers</w:t>
        </w:r>
        <w:r>
          <w:tab/>
        </w:r>
        <w:r>
          <w:fldChar w:fldCharType="begin"/>
        </w:r>
        <w:r>
          <w:instrText xml:space="preserve"> PAGEREF _Toc526849730 \h </w:instrText>
        </w:r>
        <w:r>
          <w:fldChar w:fldCharType="separate"/>
        </w:r>
        <w:r w:rsidR="001B5296">
          <w:t>158</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731" w:history="1">
        <w:r w:rsidR="00EE44CF" w:rsidRPr="00036819">
          <w:t>Part 15</w:t>
        </w:r>
        <w:r w:rsidR="00EE44CF">
          <w:rPr>
            <w:rFonts w:asciiTheme="minorHAnsi" w:eastAsiaTheme="minorEastAsia" w:hAnsiTheme="minorHAnsi" w:cstheme="minorBidi"/>
            <w:b w:val="0"/>
            <w:sz w:val="22"/>
            <w:szCs w:val="22"/>
            <w:lang w:eastAsia="en-AU"/>
          </w:rPr>
          <w:tab/>
        </w:r>
        <w:r w:rsidR="00EE44CF" w:rsidRPr="00036819">
          <w:t>Offences</w:t>
        </w:r>
        <w:r w:rsidR="00EE44CF" w:rsidRPr="00EE44CF">
          <w:rPr>
            <w:vanish/>
          </w:rPr>
          <w:tab/>
        </w:r>
        <w:r w:rsidR="00EE44CF" w:rsidRPr="00EE44CF">
          <w:rPr>
            <w:vanish/>
          </w:rPr>
          <w:fldChar w:fldCharType="begin"/>
        </w:r>
        <w:r w:rsidR="00EE44CF" w:rsidRPr="00EE44CF">
          <w:rPr>
            <w:vanish/>
          </w:rPr>
          <w:instrText xml:space="preserve"> PAGEREF _Toc526849731 \h </w:instrText>
        </w:r>
        <w:r w:rsidR="00EE44CF" w:rsidRPr="00EE44CF">
          <w:rPr>
            <w:vanish/>
          </w:rPr>
        </w:r>
        <w:r w:rsidR="00EE44CF" w:rsidRPr="00EE44CF">
          <w:rPr>
            <w:vanish/>
          </w:rPr>
          <w:fldChar w:fldCharType="separate"/>
        </w:r>
        <w:r w:rsidR="001B5296">
          <w:rPr>
            <w:vanish/>
          </w:rPr>
          <w:t>160</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2" w:history="1">
        <w:r w:rsidRPr="00036819">
          <w:t>220</w:t>
        </w:r>
        <w:r>
          <w:rPr>
            <w:rFonts w:asciiTheme="minorHAnsi" w:eastAsiaTheme="minorEastAsia" w:hAnsiTheme="minorHAnsi" w:cstheme="minorBidi"/>
            <w:sz w:val="22"/>
            <w:szCs w:val="22"/>
            <w:lang w:eastAsia="en-AU"/>
          </w:rPr>
          <w:tab/>
        </w:r>
        <w:r w:rsidRPr="00036819">
          <w:t>Offences—trafficking firearms</w:t>
        </w:r>
        <w:r>
          <w:tab/>
        </w:r>
        <w:r>
          <w:fldChar w:fldCharType="begin"/>
        </w:r>
        <w:r>
          <w:instrText xml:space="preserve"> PAGEREF _Toc526849732 \h </w:instrText>
        </w:r>
        <w:r>
          <w:fldChar w:fldCharType="separate"/>
        </w:r>
        <w:r w:rsidR="001B5296">
          <w:t>160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3" w:history="1">
        <w:r w:rsidRPr="00036819">
          <w:t>221</w:t>
        </w:r>
        <w:r>
          <w:rPr>
            <w:rFonts w:asciiTheme="minorHAnsi" w:eastAsiaTheme="minorEastAsia" w:hAnsiTheme="minorHAnsi" w:cstheme="minorBidi"/>
            <w:sz w:val="22"/>
            <w:szCs w:val="22"/>
            <w:lang w:eastAsia="en-AU"/>
          </w:rPr>
          <w:tab/>
        </w:r>
        <w:r w:rsidRPr="00036819">
          <w:t>Discharge etc of firearm—public places etc</w:t>
        </w:r>
        <w:r>
          <w:tab/>
        </w:r>
        <w:r>
          <w:fldChar w:fldCharType="begin"/>
        </w:r>
        <w:r>
          <w:instrText xml:space="preserve"> PAGEREF _Toc526849733 \h </w:instrText>
        </w:r>
        <w:r>
          <w:fldChar w:fldCharType="separate"/>
        </w:r>
        <w:r w:rsidR="001B5296">
          <w:t>161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4" w:history="1">
        <w:r w:rsidRPr="00036819">
          <w:t>222</w:t>
        </w:r>
        <w:r>
          <w:rPr>
            <w:rFonts w:asciiTheme="minorHAnsi" w:eastAsiaTheme="minorEastAsia" w:hAnsiTheme="minorHAnsi" w:cstheme="minorBidi"/>
            <w:sz w:val="22"/>
            <w:szCs w:val="22"/>
            <w:lang w:eastAsia="en-AU"/>
          </w:rPr>
          <w:tab/>
        </w:r>
        <w:r w:rsidRPr="00036819">
          <w:t>Discharge of firearm—general</w:t>
        </w:r>
        <w:r>
          <w:tab/>
        </w:r>
        <w:r>
          <w:fldChar w:fldCharType="begin"/>
        </w:r>
        <w:r>
          <w:instrText xml:space="preserve"> PAGEREF _Toc526849734 \h </w:instrText>
        </w:r>
        <w:r>
          <w:fldChar w:fldCharType="separate"/>
        </w:r>
        <w:r w:rsidR="001B5296">
          <w:t>162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5" w:history="1">
        <w:r w:rsidRPr="00036819">
          <w:t>223</w:t>
        </w:r>
        <w:r>
          <w:rPr>
            <w:rFonts w:asciiTheme="minorHAnsi" w:eastAsiaTheme="minorEastAsia" w:hAnsiTheme="minorHAnsi" w:cstheme="minorBidi"/>
            <w:sz w:val="22"/>
            <w:szCs w:val="22"/>
            <w:lang w:eastAsia="en-AU"/>
          </w:rPr>
          <w:tab/>
        </w:r>
        <w:r w:rsidRPr="00036819">
          <w:t>Carriage or use of firearm—improper manner</w:t>
        </w:r>
        <w:r>
          <w:tab/>
        </w:r>
        <w:r>
          <w:fldChar w:fldCharType="begin"/>
        </w:r>
        <w:r>
          <w:instrText xml:space="preserve"> PAGEREF _Toc526849735 \h </w:instrText>
        </w:r>
        <w:r>
          <w:fldChar w:fldCharType="separate"/>
        </w:r>
        <w:r w:rsidR="001B5296">
          <w:t>163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6" w:history="1">
        <w:r w:rsidRPr="00036819">
          <w:t>224</w:t>
        </w:r>
        <w:r>
          <w:rPr>
            <w:rFonts w:asciiTheme="minorHAnsi" w:eastAsiaTheme="minorEastAsia" w:hAnsiTheme="minorHAnsi" w:cstheme="minorBidi"/>
            <w:sz w:val="22"/>
            <w:szCs w:val="22"/>
            <w:lang w:eastAsia="en-AU"/>
          </w:rPr>
          <w:tab/>
        </w:r>
        <w:r w:rsidRPr="00036819">
          <w:t>Offences—operation of shooting ranges</w:t>
        </w:r>
        <w:r>
          <w:tab/>
        </w:r>
        <w:r>
          <w:fldChar w:fldCharType="begin"/>
        </w:r>
        <w:r>
          <w:instrText xml:space="preserve"> PAGEREF _Toc526849736 \h </w:instrText>
        </w:r>
        <w:r>
          <w:fldChar w:fldCharType="separate"/>
        </w:r>
        <w:r w:rsidR="001B5296">
          <w:t>163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7" w:history="1">
        <w:r w:rsidRPr="00036819">
          <w:t>225</w:t>
        </w:r>
        <w:r>
          <w:rPr>
            <w:rFonts w:asciiTheme="minorHAnsi" w:eastAsiaTheme="minorEastAsia" w:hAnsiTheme="minorHAnsi" w:cstheme="minorBidi"/>
            <w:sz w:val="22"/>
            <w:szCs w:val="22"/>
            <w:lang w:eastAsia="en-AU"/>
          </w:rPr>
          <w:tab/>
        </w:r>
        <w:r w:rsidRPr="00036819">
          <w:t>Offences—operation of paintball ranges</w:t>
        </w:r>
        <w:r>
          <w:tab/>
        </w:r>
        <w:r>
          <w:fldChar w:fldCharType="begin"/>
        </w:r>
        <w:r>
          <w:instrText xml:space="preserve"> PAGEREF _Toc526849737 \h </w:instrText>
        </w:r>
        <w:r>
          <w:fldChar w:fldCharType="separate"/>
        </w:r>
        <w:r w:rsidR="001B5296">
          <w:t>164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8" w:history="1">
        <w:r w:rsidRPr="00036819">
          <w:t>226</w:t>
        </w:r>
        <w:r>
          <w:rPr>
            <w:rFonts w:asciiTheme="minorHAnsi" w:eastAsiaTheme="minorEastAsia" w:hAnsiTheme="minorHAnsi" w:cstheme="minorBidi"/>
            <w:sz w:val="22"/>
            <w:szCs w:val="22"/>
            <w:lang w:eastAsia="en-AU"/>
          </w:rPr>
          <w:tab/>
        </w:r>
        <w:r w:rsidRPr="00036819">
          <w:t>Offence—unlawful disposal of firearms</w:t>
        </w:r>
        <w:r>
          <w:tab/>
        </w:r>
        <w:r>
          <w:fldChar w:fldCharType="begin"/>
        </w:r>
        <w:r>
          <w:instrText xml:space="preserve"> PAGEREF _Toc526849738 \h </w:instrText>
        </w:r>
        <w:r>
          <w:fldChar w:fldCharType="separate"/>
        </w:r>
        <w:r w:rsidR="001B5296">
          <w:t>164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39" w:history="1">
        <w:r w:rsidRPr="00036819">
          <w:t>227</w:t>
        </w:r>
        <w:r>
          <w:rPr>
            <w:rFonts w:asciiTheme="minorHAnsi" w:eastAsiaTheme="minorEastAsia" w:hAnsiTheme="minorHAnsi" w:cstheme="minorBidi"/>
            <w:sz w:val="22"/>
            <w:szCs w:val="22"/>
            <w:lang w:eastAsia="en-AU"/>
          </w:rPr>
          <w:tab/>
        </w:r>
        <w:r w:rsidRPr="00036819">
          <w:t>Offence—unlawful acquisition of firearms</w:t>
        </w:r>
        <w:r>
          <w:tab/>
        </w:r>
        <w:r>
          <w:fldChar w:fldCharType="begin"/>
        </w:r>
        <w:r>
          <w:instrText xml:space="preserve"> PAGEREF _Toc526849739 \h </w:instrText>
        </w:r>
        <w:r>
          <w:fldChar w:fldCharType="separate"/>
        </w:r>
        <w:r w:rsidR="001B5296">
          <w:t>166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0" w:history="1">
        <w:r w:rsidRPr="00036819">
          <w:t>228</w:t>
        </w:r>
        <w:r>
          <w:rPr>
            <w:rFonts w:asciiTheme="minorHAnsi" w:eastAsiaTheme="minorEastAsia" w:hAnsiTheme="minorHAnsi" w:cstheme="minorBidi"/>
            <w:sz w:val="22"/>
            <w:szCs w:val="22"/>
            <w:lang w:eastAsia="en-AU"/>
          </w:rPr>
          <w:tab/>
        </w:r>
        <w:r w:rsidRPr="00036819">
          <w:t>Offence—u</w:t>
        </w:r>
        <w:r w:rsidRPr="00036819">
          <w:rPr>
            <w:lang w:val="en-US"/>
          </w:rPr>
          <w:t>nauthorised manufacture of firearms</w:t>
        </w:r>
        <w:r>
          <w:tab/>
        </w:r>
        <w:r>
          <w:fldChar w:fldCharType="begin"/>
        </w:r>
        <w:r>
          <w:instrText xml:space="preserve"> PAGEREF _Toc526849740 \h </w:instrText>
        </w:r>
        <w:r>
          <w:fldChar w:fldCharType="separate"/>
        </w:r>
        <w:r w:rsidR="001B5296">
          <w:t>167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1" w:history="1">
        <w:r w:rsidRPr="00036819">
          <w:t>229</w:t>
        </w:r>
        <w:r>
          <w:rPr>
            <w:rFonts w:asciiTheme="minorHAnsi" w:eastAsiaTheme="minorEastAsia" w:hAnsiTheme="minorHAnsi" w:cstheme="minorBidi"/>
            <w:sz w:val="22"/>
            <w:szCs w:val="22"/>
            <w:lang w:eastAsia="en-AU"/>
          </w:rPr>
          <w:tab/>
        </w:r>
        <w:r w:rsidRPr="00036819">
          <w:t>Use of mail for sending firearms</w:t>
        </w:r>
        <w:r>
          <w:tab/>
        </w:r>
        <w:r>
          <w:fldChar w:fldCharType="begin"/>
        </w:r>
        <w:r>
          <w:instrText xml:space="preserve"> PAGEREF _Toc526849741 \h </w:instrText>
        </w:r>
        <w:r>
          <w:fldChar w:fldCharType="separate"/>
        </w:r>
        <w:r w:rsidR="001B5296">
          <w:t>168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2" w:history="1">
        <w:r w:rsidRPr="00036819">
          <w:t>230</w:t>
        </w:r>
        <w:r>
          <w:rPr>
            <w:rFonts w:asciiTheme="minorHAnsi" w:eastAsiaTheme="minorEastAsia" w:hAnsiTheme="minorHAnsi" w:cstheme="minorBidi"/>
            <w:sz w:val="22"/>
            <w:szCs w:val="22"/>
            <w:lang w:eastAsia="en-AU"/>
          </w:rPr>
          <w:tab/>
        </w:r>
        <w:r w:rsidRPr="00036819">
          <w:t>Use of mail for sending firearms outside ACT</w:t>
        </w:r>
        <w:r>
          <w:tab/>
        </w:r>
        <w:r>
          <w:fldChar w:fldCharType="begin"/>
        </w:r>
        <w:r>
          <w:instrText xml:space="preserve"> PAGEREF _Toc526849742 \h </w:instrText>
        </w:r>
        <w:r>
          <w:fldChar w:fldCharType="separate"/>
        </w:r>
        <w:r w:rsidR="001B5296">
          <w:t>168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3" w:history="1">
        <w:r w:rsidRPr="00036819">
          <w:t>231</w:t>
        </w:r>
        <w:r>
          <w:rPr>
            <w:rFonts w:asciiTheme="minorHAnsi" w:eastAsiaTheme="minorEastAsia" w:hAnsiTheme="minorHAnsi" w:cstheme="minorBidi"/>
            <w:sz w:val="22"/>
            <w:szCs w:val="22"/>
            <w:lang w:eastAsia="en-AU"/>
          </w:rPr>
          <w:tab/>
        </w:r>
        <w:r w:rsidRPr="00036819">
          <w:t>Advertising sale of firearms</w:t>
        </w:r>
        <w:r>
          <w:tab/>
        </w:r>
        <w:r>
          <w:fldChar w:fldCharType="begin"/>
        </w:r>
        <w:r>
          <w:instrText xml:space="preserve"> PAGEREF _Toc526849743 \h </w:instrText>
        </w:r>
        <w:r>
          <w:fldChar w:fldCharType="separate"/>
        </w:r>
        <w:r w:rsidR="001B5296">
          <w:t>169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4" w:history="1">
        <w:r w:rsidRPr="00036819">
          <w:t>232</w:t>
        </w:r>
        <w:r>
          <w:rPr>
            <w:rFonts w:asciiTheme="minorHAnsi" w:eastAsiaTheme="minorEastAsia" w:hAnsiTheme="minorHAnsi" w:cstheme="minorBidi"/>
            <w:sz w:val="22"/>
            <w:szCs w:val="22"/>
            <w:lang w:eastAsia="en-AU"/>
          </w:rPr>
          <w:tab/>
        </w:r>
        <w:r w:rsidRPr="00036819">
          <w:t>Means of delivering possession of firearms</w:t>
        </w:r>
        <w:r>
          <w:tab/>
        </w:r>
        <w:r>
          <w:fldChar w:fldCharType="begin"/>
        </w:r>
        <w:r>
          <w:instrText xml:space="preserve"> PAGEREF _Toc526849744 \h </w:instrText>
        </w:r>
        <w:r>
          <w:fldChar w:fldCharType="separate"/>
        </w:r>
        <w:r w:rsidR="001B5296">
          <w:t>169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5" w:history="1">
        <w:r w:rsidRPr="00036819">
          <w:t>233</w:t>
        </w:r>
        <w:r>
          <w:rPr>
            <w:rFonts w:asciiTheme="minorHAnsi" w:eastAsiaTheme="minorEastAsia" w:hAnsiTheme="minorHAnsi" w:cstheme="minorBidi"/>
            <w:sz w:val="22"/>
            <w:szCs w:val="22"/>
            <w:lang w:eastAsia="en-AU"/>
          </w:rPr>
          <w:tab/>
        </w:r>
        <w:r w:rsidRPr="00036819">
          <w:t>Transport of firearms and ammunition</w:t>
        </w:r>
        <w:r>
          <w:tab/>
        </w:r>
        <w:r>
          <w:fldChar w:fldCharType="begin"/>
        </w:r>
        <w:r>
          <w:instrText xml:space="preserve"> PAGEREF _Toc526849745 \h </w:instrText>
        </w:r>
        <w:r>
          <w:fldChar w:fldCharType="separate"/>
        </w:r>
        <w:r w:rsidR="001B5296">
          <w:t>170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6" w:history="1">
        <w:r w:rsidRPr="00036819">
          <w:t>234</w:t>
        </w:r>
        <w:r>
          <w:rPr>
            <w:rFonts w:asciiTheme="minorHAnsi" w:eastAsiaTheme="minorEastAsia" w:hAnsiTheme="minorHAnsi" w:cstheme="minorBidi"/>
            <w:sz w:val="22"/>
            <w:szCs w:val="22"/>
            <w:lang w:eastAsia="en-AU"/>
          </w:rPr>
          <w:tab/>
        </w:r>
        <w:r w:rsidRPr="00036819">
          <w:t>Transporting prohibited firearms or pistols</w:t>
        </w:r>
        <w:r>
          <w:tab/>
        </w:r>
        <w:r>
          <w:fldChar w:fldCharType="begin"/>
        </w:r>
        <w:r>
          <w:instrText xml:space="preserve"> PAGEREF _Toc526849746 \h </w:instrText>
        </w:r>
        <w:r>
          <w:fldChar w:fldCharType="separate"/>
        </w:r>
        <w:r w:rsidR="001B5296">
          <w:t>170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7" w:history="1">
        <w:r w:rsidRPr="00036819">
          <w:t>235</w:t>
        </w:r>
        <w:r>
          <w:rPr>
            <w:rFonts w:asciiTheme="minorHAnsi" w:eastAsiaTheme="minorEastAsia" w:hAnsiTheme="minorHAnsi" w:cstheme="minorBidi"/>
            <w:sz w:val="22"/>
            <w:szCs w:val="22"/>
            <w:lang w:eastAsia="en-AU"/>
          </w:rPr>
          <w:tab/>
        </w:r>
        <w:r w:rsidRPr="00036819">
          <w:t>Possession of spare barrels for firearms</w:t>
        </w:r>
        <w:r>
          <w:tab/>
        </w:r>
        <w:r>
          <w:fldChar w:fldCharType="begin"/>
        </w:r>
        <w:r>
          <w:instrText xml:space="preserve"> PAGEREF _Toc526849747 \h </w:instrText>
        </w:r>
        <w:r>
          <w:fldChar w:fldCharType="separate"/>
        </w:r>
        <w:r w:rsidR="001B5296">
          <w:t>170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8" w:history="1">
        <w:r w:rsidRPr="00036819">
          <w:t>236</w:t>
        </w:r>
        <w:r>
          <w:rPr>
            <w:rFonts w:asciiTheme="minorHAnsi" w:eastAsiaTheme="minorEastAsia" w:hAnsiTheme="minorHAnsi" w:cstheme="minorBidi"/>
            <w:sz w:val="22"/>
            <w:szCs w:val="22"/>
            <w:lang w:eastAsia="en-AU"/>
          </w:rPr>
          <w:tab/>
        </w:r>
        <w:r w:rsidRPr="00036819">
          <w:t>On-the-spot inspection of firearms by police</w:t>
        </w:r>
        <w:r>
          <w:tab/>
        </w:r>
        <w:r>
          <w:fldChar w:fldCharType="begin"/>
        </w:r>
        <w:r>
          <w:instrText xml:space="preserve"> PAGEREF _Toc526849748 \h </w:instrText>
        </w:r>
        <w:r>
          <w:fldChar w:fldCharType="separate"/>
        </w:r>
        <w:r w:rsidR="001B5296">
          <w:t>170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49" w:history="1">
        <w:r w:rsidRPr="00036819">
          <w:t>237</w:t>
        </w:r>
        <w:r>
          <w:rPr>
            <w:rFonts w:asciiTheme="minorHAnsi" w:eastAsiaTheme="minorEastAsia" w:hAnsiTheme="minorHAnsi" w:cstheme="minorBidi"/>
            <w:sz w:val="22"/>
            <w:szCs w:val="22"/>
            <w:lang w:eastAsia="en-AU"/>
          </w:rPr>
          <w:tab/>
        </w:r>
        <w:r w:rsidRPr="00036819">
          <w:t>Offence—disposal of firearms by unauthorised holders generally</w:t>
        </w:r>
        <w:r>
          <w:tab/>
        </w:r>
        <w:r>
          <w:fldChar w:fldCharType="begin"/>
        </w:r>
        <w:r>
          <w:instrText xml:space="preserve"> PAGEREF _Toc526849749 \h </w:instrText>
        </w:r>
        <w:r>
          <w:fldChar w:fldCharType="separate"/>
        </w:r>
        <w:r w:rsidR="001B5296">
          <w:t>171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0" w:history="1">
        <w:r w:rsidRPr="00036819">
          <w:t>238</w:t>
        </w:r>
        <w:r>
          <w:rPr>
            <w:rFonts w:asciiTheme="minorHAnsi" w:eastAsiaTheme="minorEastAsia" w:hAnsiTheme="minorHAnsi" w:cstheme="minorBidi"/>
            <w:sz w:val="22"/>
            <w:szCs w:val="22"/>
            <w:lang w:eastAsia="en-AU"/>
          </w:rPr>
          <w:tab/>
        </w:r>
        <w:r w:rsidRPr="00036819">
          <w:t>Offence—disposal of inherited firearms</w:t>
        </w:r>
        <w:r>
          <w:tab/>
        </w:r>
        <w:r>
          <w:fldChar w:fldCharType="begin"/>
        </w:r>
        <w:r>
          <w:instrText xml:space="preserve"> PAGEREF _Toc526849750 \h </w:instrText>
        </w:r>
        <w:r>
          <w:fldChar w:fldCharType="separate"/>
        </w:r>
        <w:r w:rsidR="001B5296">
          <w:t>172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1" w:history="1">
        <w:r w:rsidRPr="00036819">
          <w:t>239</w:t>
        </w:r>
        <w:r>
          <w:rPr>
            <w:rFonts w:asciiTheme="minorHAnsi" w:eastAsiaTheme="minorEastAsia" w:hAnsiTheme="minorHAnsi" w:cstheme="minorBidi"/>
            <w:sz w:val="22"/>
            <w:szCs w:val="22"/>
            <w:lang w:eastAsia="en-AU"/>
          </w:rPr>
          <w:tab/>
        </w:r>
        <w:r w:rsidRPr="00036819">
          <w:t>Unsafe firearms</w:t>
        </w:r>
        <w:r>
          <w:tab/>
        </w:r>
        <w:r>
          <w:fldChar w:fldCharType="begin"/>
        </w:r>
        <w:r>
          <w:instrText xml:space="preserve"> PAGEREF _Toc526849751 \h </w:instrText>
        </w:r>
        <w:r>
          <w:fldChar w:fldCharType="separate"/>
        </w:r>
        <w:r w:rsidR="001B5296">
          <w:t>172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2" w:history="1">
        <w:r w:rsidRPr="00036819">
          <w:t>240</w:t>
        </w:r>
        <w:r>
          <w:rPr>
            <w:rFonts w:asciiTheme="minorHAnsi" w:eastAsiaTheme="minorEastAsia" w:hAnsiTheme="minorHAnsi" w:cstheme="minorBidi"/>
            <w:sz w:val="22"/>
            <w:szCs w:val="22"/>
            <w:lang w:eastAsia="en-AU"/>
          </w:rPr>
          <w:tab/>
        </w:r>
        <w:r w:rsidRPr="00036819">
          <w:t>Shortening firearms</w:t>
        </w:r>
        <w:r>
          <w:tab/>
        </w:r>
        <w:r>
          <w:fldChar w:fldCharType="begin"/>
        </w:r>
        <w:r>
          <w:instrText xml:space="preserve"> PAGEREF _Toc526849752 \h </w:instrText>
        </w:r>
        <w:r>
          <w:fldChar w:fldCharType="separate"/>
        </w:r>
        <w:r w:rsidR="001B5296">
          <w:t>173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3" w:history="1">
        <w:r w:rsidRPr="00036819">
          <w:t>241</w:t>
        </w:r>
        <w:r>
          <w:rPr>
            <w:rFonts w:asciiTheme="minorHAnsi" w:eastAsiaTheme="minorEastAsia" w:hAnsiTheme="minorHAnsi" w:cstheme="minorBidi"/>
            <w:sz w:val="22"/>
            <w:szCs w:val="22"/>
            <w:lang w:eastAsia="en-AU"/>
          </w:rPr>
          <w:tab/>
        </w:r>
        <w:r w:rsidRPr="00036819">
          <w:t>Converting firearms</w:t>
        </w:r>
        <w:r>
          <w:tab/>
        </w:r>
        <w:r>
          <w:fldChar w:fldCharType="begin"/>
        </w:r>
        <w:r>
          <w:instrText xml:space="preserve"> PAGEREF _Toc526849753 \h </w:instrText>
        </w:r>
        <w:r>
          <w:fldChar w:fldCharType="separate"/>
        </w:r>
        <w:r w:rsidR="001B5296">
          <w:t>173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4" w:history="1">
        <w:r w:rsidRPr="00036819">
          <w:t>242</w:t>
        </w:r>
        <w:r>
          <w:rPr>
            <w:rFonts w:asciiTheme="minorHAnsi" w:eastAsiaTheme="minorEastAsia" w:hAnsiTheme="minorHAnsi" w:cstheme="minorBidi"/>
            <w:sz w:val="22"/>
            <w:szCs w:val="22"/>
            <w:lang w:eastAsia="en-AU"/>
          </w:rPr>
          <w:tab/>
        </w:r>
        <w:r w:rsidRPr="00036819">
          <w:t>Restrictions where alcohol or other drugs concerned</w:t>
        </w:r>
        <w:r>
          <w:tab/>
        </w:r>
        <w:r>
          <w:fldChar w:fldCharType="begin"/>
        </w:r>
        <w:r>
          <w:instrText xml:space="preserve"> PAGEREF _Toc526849754 \h </w:instrText>
        </w:r>
        <w:r>
          <w:fldChar w:fldCharType="separate"/>
        </w:r>
        <w:r w:rsidR="001B5296">
          <w:t>174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5" w:history="1">
        <w:r w:rsidRPr="00036819">
          <w:t>243</w:t>
        </w:r>
        <w:r>
          <w:rPr>
            <w:rFonts w:asciiTheme="minorHAnsi" w:eastAsiaTheme="minorEastAsia" w:hAnsiTheme="minorHAnsi" w:cstheme="minorBidi"/>
            <w:sz w:val="22"/>
            <w:szCs w:val="22"/>
            <w:lang w:eastAsia="en-AU"/>
          </w:rPr>
          <w:tab/>
        </w:r>
        <w:r w:rsidRPr="00036819">
          <w:t>Offence—selling ammunition generally</w:t>
        </w:r>
        <w:r>
          <w:tab/>
        </w:r>
        <w:r>
          <w:fldChar w:fldCharType="begin"/>
        </w:r>
        <w:r>
          <w:instrText xml:space="preserve"> PAGEREF _Toc526849755 \h </w:instrText>
        </w:r>
        <w:r>
          <w:fldChar w:fldCharType="separate"/>
        </w:r>
        <w:r w:rsidR="001B5296">
          <w:t>175</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6" w:history="1">
        <w:r w:rsidRPr="00036819">
          <w:t>244</w:t>
        </w:r>
        <w:r>
          <w:rPr>
            <w:rFonts w:asciiTheme="minorHAnsi" w:eastAsiaTheme="minorEastAsia" w:hAnsiTheme="minorHAnsi" w:cstheme="minorBidi"/>
            <w:sz w:val="22"/>
            <w:szCs w:val="22"/>
            <w:lang w:eastAsia="en-AU"/>
          </w:rPr>
          <w:tab/>
        </w:r>
        <w:r w:rsidRPr="00036819">
          <w:t>Offence—sale of ammunition by licensed firearms dealers</w:t>
        </w:r>
        <w:r>
          <w:tab/>
        </w:r>
        <w:r>
          <w:fldChar w:fldCharType="begin"/>
        </w:r>
        <w:r>
          <w:instrText xml:space="preserve"> PAGEREF _Toc526849756 \h </w:instrText>
        </w:r>
        <w:r>
          <w:fldChar w:fldCharType="separate"/>
        </w:r>
        <w:r w:rsidR="001B5296">
          <w:t>176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7" w:history="1">
        <w:r w:rsidRPr="00036819">
          <w:t>245</w:t>
        </w:r>
        <w:r>
          <w:rPr>
            <w:rFonts w:asciiTheme="minorHAnsi" w:eastAsiaTheme="minorEastAsia" w:hAnsiTheme="minorHAnsi" w:cstheme="minorBidi"/>
            <w:sz w:val="22"/>
            <w:szCs w:val="22"/>
            <w:lang w:eastAsia="en-AU"/>
          </w:rPr>
          <w:tab/>
        </w:r>
        <w:r w:rsidRPr="00036819">
          <w:t>Offence—sale of ammunition by authorised club members</w:t>
        </w:r>
        <w:r>
          <w:tab/>
        </w:r>
        <w:r>
          <w:fldChar w:fldCharType="begin"/>
        </w:r>
        <w:r>
          <w:instrText xml:space="preserve"> PAGEREF _Toc526849757 \h </w:instrText>
        </w:r>
        <w:r>
          <w:fldChar w:fldCharType="separate"/>
        </w:r>
        <w:r w:rsidR="001B5296">
          <w:t>176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8" w:history="1">
        <w:r w:rsidRPr="00036819">
          <w:t>246</w:t>
        </w:r>
        <w:r>
          <w:rPr>
            <w:rFonts w:asciiTheme="minorHAnsi" w:eastAsiaTheme="minorEastAsia" w:hAnsiTheme="minorHAnsi" w:cstheme="minorBidi"/>
            <w:sz w:val="22"/>
            <w:szCs w:val="22"/>
            <w:lang w:eastAsia="en-AU"/>
          </w:rPr>
          <w:tab/>
        </w:r>
        <w:r w:rsidRPr="00036819">
          <w:t>Offence—selling ammunition to people from outside ACT</w:t>
        </w:r>
        <w:r>
          <w:tab/>
        </w:r>
        <w:r>
          <w:fldChar w:fldCharType="begin"/>
        </w:r>
        <w:r>
          <w:instrText xml:space="preserve"> PAGEREF _Toc526849758 \h </w:instrText>
        </w:r>
        <w:r>
          <w:fldChar w:fldCharType="separate"/>
        </w:r>
        <w:r w:rsidR="001B5296">
          <w:t>177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59" w:history="1">
        <w:r w:rsidRPr="00036819">
          <w:t>247</w:t>
        </w:r>
        <w:r>
          <w:rPr>
            <w:rFonts w:asciiTheme="minorHAnsi" w:eastAsiaTheme="minorEastAsia" w:hAnsiTheme="minorHAnsi" w:cstheme="minorBidi"/>
            <w:sz w:val="22"/>
            <w:szCs w:val="22"/>
            <w:lang w:eastAsia="en-AU"/>
          </w:rPr>
          <w:tab/>
        </w:r>
        <w:r w:rsidRPr="00036819">
          <w:t>Offence—selling ammunition for starting pistols</w:t>
        </w:r>
        <w:r>
          <w:tab/>
        </w:r>
        <w:r>
          <w:fldChar w:fldCharType="begin"/>
        </w:r>
        <w:r>
          <w:instrText xml:space="preserve"> PAGEREF _Toc526849759 \h </w:instrText>
        </w:r>
        <w:r>
          <w:fldChar w:fldCharType="separate"/>
        </w:r>
        <w:r w:rsidR="001B5296">
          <w:t>177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0" w:history="1">
        <w:r w:rsidRPr="00036819">
          <w:t>248</w:t>
        </w:r>
        <w:r>
          <w:rPr>
            <w:rFonts w:asciiTheme="minorHAnsi" w:eastAsiaTheme="minorEastAsia" w:hAnsiTheme="minorHAnsi" w:cstheme="minorBidi"/>
            <w:sz w:val="22"/>
            <w:szCs w:val="22"/>
            <w:lang w:eastAsia="en-AU"/>
          </w:rPr>
          <w:tab/>
        </w:r>
        <w:r w:rsidRPr="00036819">
          <w:t>Offence—acquiring ammunition</w:t>
        </w:r>
        <w:r>
          <w:tab/>
        </w:r>
        <w:r>
          <w:fldChar w:fldCharType="begin"/>
        </w:r>
        <w:r>
          <w:instrText xml:space="preserve"> PAGEREF _Toc526849760 \h </w:instrText>
        </w:r>
        <w:r>
          <w:fldChar w:fldCharType="separate"/>
        </w:r>
        <w:r w:rsidR="001B5296">
          <w:t>178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1" w:history="1">
        <w:r w:rsidRPr="00036819">
          <w:t>249</w:t>
        </w:r>
        <w:r>
          <w:rPr>
            <w:rFonts w:asciiTheme="minorHAnsi" w:eastAsiaTheme="minorEastAsia" w:hAnsiTheme="minorHAnsi" w:cstheme="minorBidi"/>
            <w:sz w:val="22"/>
            <w:szCs w:val="22"/>
            <w:lang w:eastAsia="en-AU"/>
          </w:rPr>
          <w:tab/>
        </w:r>
        <w:r w:rsidRPr="00036819">
          <w:t>Offence—possessing ammunition generally</w:t>
        </w:r>
        <w:r>
          <w:tab/>
        </w:r>
        <w:r>
          <w:fldChar w:fldCharType="begin"/>
        </w:r>
        <w:r>
          <w:instrText xml:space="preserve"> PAGEREF _Toc526849761 \h </w:instrText>
        </w:r>
        <w:r>
          <w:fldChar w:fldCharType="separate"/>
        </w:r>
        <w:r w:rsidR="001B5296">
          <w:t>179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2" w:history="1">
        <w:r w:rsidRPr="00036819">
          <w:t>250</w:t>
        </w:r>
        <w:r>
          <w:rPr>
            <w:rFonts w:asciiTheme="minorHAnsi" w:eastAsiaTheme="minorEastAsia" w:hAnsiTheme="minorHAnsi" w:cstheme="minorBidi"/>
            <w:sz w:val="22"/>
            <w:szCs w:val="22"/>
            <w:lang w:eastAsia="en-AU"/>
          </w:rPr>
          <w:tab/>
        </w:r>
        <w:r w:rsidRPr="00036819">
          <w:t>Modification of firearms</w:t>
        </w:r>
        <w:r>
          <w:tab/>
        </w:r>
        <w:r>
          <w:fldChar w:fldCharType="begin"/>
        </w:r>
        <w:r>
          <w:instrText xml:space="preserve"> PAGEREF _Toc526849762 \h </w:instrText>
        </w:r>
        <w:r>
          <w:fldChar w:fldCharType="separate"/>
        </w:r>
        <w:r w:rsidR="001B5296">
          <w:t>180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3" w:history="1">
        <w:r w:rsidRPr="00036819">
          <w:t>251</w:t>
        </w:r>
        <w:r>
          <w:rPr>
            <w:rFonts w:asciiTheme="minorHAnsi" w:eastAsiaTheme="minorEastAsia" w:hAnsiTheme="minorHAnsi" w:cstheme="minorBidi"/>
            <w:sz w:val="22"/>
            <w:szCs w:val="22"/>
            <w:lang w:eastAsia="en-AU"/>
          </w:rPr>
          <w:tab/>
        </w:r>
        <w:r w:rsidRPr="00036819">
          <w:t>Approval of modifications</w:t>
        </w:r>
        <w:r>
          <w:tab/>
        </w:r>
        <w:r>
          <w:fldChar w:fldCharType="begin"/>
        </w:r>
        <w:r>
          <w:instrText xml:space="preserve"> PAGEREF _Toc526849763 \h </w:instrText>
        </w:r>
        <w:r>
          <w:fldChar w:fldCharType="separate"/>
        </w:r>
        <w:r w:rsidR="001B5296">
          <w:t>182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4" w:history="1">
        <w:r w:rsidRPr="00036819">
          <w:t>252</w:t>
        </w:r>
        <w:r>
          <w:rPr>
            <w:rFonts w:asciiTheme="minorHAnsi" w:eastAsiaTheme="minorEastAsia" w:hAnsiTheme="minorHAnsi" w:cstheme="minorBidi"/>
            <w:sz w:val="22"/>
            <w:szCs w:val="22"/>
            <w:lang w:eastAsia="en-AU"/>
          </w:rPr>
          <w:tab/>
        </w:r>
        <w:r w:rsidRPr="00036819">
          <w:t>Offences—defacing, altering and removing identification marks</w:t>
        </w:r>
        <w:r>
          <w:tab/>
        </w:r>
        <w:r>
          <w:fldChar w:fldCharType="begin"/>
        </w:r>
        <w:r>
          <w:instrText xml:space="preserve"> PAGEREF _Toc526849764 \h </w:instrText>
        </w:r>
        <w:r>
          <w:fldChar w:fldCharType="separate"/>
        </w:r>
        <w:r w:rsidR="001B5296">
          <w:t>182</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5" w:history="1">
        <w:r w:rsidRPr="00036819">
          <w:t>253</w:t>
        </w:r>
        <w:r>
          <w:rPr>
            <w:rFonts w:asciiTheme="minorHAnsi" w:eastAsiaTheme="minorEastAsia" w:hAnsiTheme="minorHAnsi" w:cstheme="minorBidi"/>
            <w:sz w:val="22"/>
            <w:szCs w:val="22"/>
            <w:lang w:eastAsia="en-AU"/>
          </w:rPr>
          <w:tab/>
        </w:r>
        <w:r w:rsidRPr="00036819">
          <w:t>Pawning of firearms</w:t>
        </w:r>
        <w:r>
          <w:tab/>
        </w:r>
        <w:r>
          <w:fldChar w:fldCharType="begin"/>
        </w:r>
        <w:r>
          <w:instrText xml:space="preserve"> PAGEREF _Toc526849765 \h </w:instrText>
        </w:r>
        <w:r>
          <w:fldChar w:fldCharType="separate"/>
        </w:r>
        <w:r w:rsidR="001B5296">
          <w:t>183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6" w:history="1">
        <w:r w:rsidRPr="00036819">
          <w:t>254</w:t>
        </w:r>
        <w:r>
          <w:rPr>
            <w:rFonts w:asciiTheme="minorHAnsi" w:eastAsiaTheme="minorEastAsia" w:hAnsiTheme="minorHAnsi" w:cstheme="minorBidi"/>
            <w:sz w:val="22"/>
            <w:szCs w:val="22"/>
            <w:lang w:eastAsia="en-AU"/>
          </w:rPr>
          <w:tab/>
        </w:r>
        <w:r w:rsidRPr="00036819">
          <w:t>Production of licence or permit on demand</w:t>
        </w:r>
        <w:r>
          <w:tab/>
        </w:r>
        <w:r>
          <w:fldChar w:fldCharType="begin"/>
        </w:r>
        <w:r>
          <w:instrText xml:space="preserve"> PAGEREF _Toc526849766 \h </w:instrText>
        </w:r>
        <w:r>
          <w:fldChar w:fldCharType="separate"/>
        </w:r>
        <w:r w:rsidR="001B5296">
          <w:t>183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7" w:history="1">
        <w:r w:rsidRPr="00036819">
          <w:t>255</w:t>
        </w:r>
        <w:r>
          <w:rPr>
            <w:rFonts w:asciiTheme="minorHAnsi" w:eastAsiaTheme="minorEastAsia" w:hAnsiTheme="minorHAnsi" w:cstheme="minorBidi"/>
            <w:sz w:val="22"/>
            <w:szCs w:val="22"/>
            <w:lang w:eastAsia="en-AU"/>
          </w:rPr>
          <w:tab/>
        </w:r>
        <w:r w:rsidRPr="00036819">
          <w:t>Requirement to notify change of address</w:t>
        </w:r>
        <w:r>
          <w:tab/>
        </w:r>
        <w:r>
          <w:fldChar w:fldCharType="begin"/>
        </w:r>
        <w:r>
          <w:instrText xml:space="preserve"> PAGEREF _Toc526849767 \h </w:instrText>
        </w:r>
        <w:r>
          <w:fldChar w:fldCharType="separate"/>
        </w:r>
        <w:r w:rsidR="001B5296">
          <w:t>184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8" w:history="1">
        <w:r w:rsidRPr="00036819">
          <w:t>256</w:t>
        </w:r>
        <w:r>
          <w:rPr>
            <w:rFonts w:asciiTheme="minorHAnsi" w:eastAsiaTheme="minorEastAsia" w:hAnsiTheme="minorHAnsi" w:cstheme="minorBidi"/>
            <w:sz w:val="22"/>
            <w:szCs w:val="22"/>
            <w:lang w:eastAsia="en-AU"/>
          </w:rPr>
          <w:tab/>
        </w:r>
        <w:r w:rsidRPr="00036819">
          <w:t>Misuse of licences and permits</w:t>
        </w:r>
        <w:r>
          <w:tab/>
        </w:r>
        <w:r>
          <w:fldChar w:fldCharType="begin"/>
        </w:r>
        <w:r>
          <w:instrText xml:space="preserve"> PAGEREF _Toc526849768 \h </w:instrText>
        </w:r>
        <w:r>
          <w:fldChar w:fldCharType="separate"/>
        </w:r>
        <w:r w:rsidR="001B5296">
          <w:t>184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69" w:history="1">
        <w:r w:rsidRPr="00036819">
          <w:t>257</w:t>
        </w:r>
        <w:r>
          <w:rPr>
            <w:rFonts w:asciiTheme="minorHAnsi" w:eastAsiaTheme="minorEastAsia" w:hAnsiTheme="minorHAnsi" w:cstheme="minorBidi"/>
            <w:sz w:val="22"/>
            <w:szCs w:val="22"/>
            <w:lang w:eastAsia="en-AU"/>
          </w:rPr>
          <w:tab/>
        </w:r>
        <w:r w:rsidRPr="00036819">
          <w:t>Offence—lost, stolen or destroyed firearms</w:t>
        </w:r>
        <w:r>
          <w:tab/>
        </w:r>
        <w:r>
          <w:fldChar w:fldCharType="begin"/>
        </w:r>
        <w:r>
          <w:instrText xml:space="preserve"> PAGEREF _Toc526849769 \h </w:instrText>
        </w:r>
        <w:r>
          <w:fldChar w:fldCharType="separate"/>
        </w:r>
        <w:r w:rsidR="001B5296">
          <w:t>185</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770" w:history="1">
        <w:r w:rsidR="00EE44CF" w:rsidRPr="00036819">
          <w:t>Part 16</w:t>
        </w:r>
        <w:r w:rsidR="00EE44CF">
          <w:rPr>
            <w:rFonts w:asciiTheme="minorHAnsi" w:eastAsiaTheme="minorEastAsia" w:hAnsiTheme="minorHAnsi" w:cstheme="minorBidi"/>
            <w:b w:val="0"/>
            <w:sz w:val="22"/>
            <w:szCs w:val="22"/>
            <w:lang w:eastAsia="en-AU"/>
          </w:rPr>
          <w:tab/>
        </w:r>
        <w:r w:rsidR="00EE44CF" w:rsidRPr="00036819">
          <w:t>Notification and review of decisions</w:t>
        </w:r>
        <w:r w:rsidR="00EE44CF" w:rsidRPr="00EE44CF">
          <w:rPr>
            <w:vanish/>
          </w:rPr>
          <w:tab/>
        </w:r>
        <w:r w:rsidR="00EE44CF" w:rsidRPr="00EE44CF">
          <w:rPr>
            <w:vanish/>
          </w:rPr>
          <w:fldChar w:fldCharType="begin"/>
        </w:r>
        <w:r w:rsidR="00EE44CF" w:rsidRPr="00EE44CF">
          <w:rPr>
            <w:vanish/>
          </w:rPr>
          <w:instrText xml:space="preserve"> PAGEREF _Toc526849770 \h </w:instrText>
        </w:r>
        <w:r w:rsidR="00EE44CF" w:rsidRPr="00EE44CF">
          <w:rPr>
            <w:vanish/>
          </w:rPr>
        </w:r>
        <w:r w:rsidR="00EE44CF" w:rsidRPr="00EE44CF">
          <w:rPr>
            <w:vanish/>
          </w:rPr>
          <w:fldChar w:fldCharType="separate"/>
        </w:r>
        <w:r w:rsidR="001B5296">
          <w:rPr>
            <w:vanish/>
          </w:rPr>
          <w:t>186</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1" w:history="1">
        <w:r w:rsidRPr="00036819">
          <w:t>258</w:t>
        </w:r>
        <w:r>
          <w:rPr>
            <w:rFonts w:asciiTheme="minorHAnsi" w:eastAsiaTheme="minorEastAsia" w:hAnsiTheme="minorHAnsi" w:cstheme="minorBidi"/>
            <w:sz w:val="22"/>
            <w:szCs w:val="22"/>
            <w:lang w:eastAsia="en-AU"/>
          </w:rPr>
          <w:tab/>
        </w:r>
        <w:r w:rsidRPr="00036819">
          <w:t xml:space="preserve">Meaning of </w:t>
        </w:r>
        <w:r w:rsidRPr="00036819">
          <w:rPr>
            <w:i/>
          </w:rPr>
          <w:t>reviewable decision—</w:t>
        </w:r>
        <w:r w:rsidRPr="00036819">
          <w:t>pt 16</w:t>
        </w:r>
        <w:r>
          <w:tab/>
        </w:r>
        <w:r>
          <w:fldChar w:fldCharType="begin"/>
        </w:r>
        <w:r>
          <w:instrText xml:space="preserve"> PAGEREF _Toc526849771 \h </w:instrText>
        </w:r>
        <w:r>
          <w:fldChar w:fldCharType="separate"/>
        </w:r>
        <w:r w:rsidR="001B5296">
          <w:t>186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2" w:history="1">
        <w:r w:rsidRPr="00036819">
          <w:t>260</w:t>
        </w:r>
        <w:r>
          <w:rPr>
            <w:rFonts w:asciiTheme="minorHAnsi" w:eastAsiaTheme="minorEastAsia" w:hAnsiTheme="minorHAnsi" w:cstheme="minorBidi"/>
            <w:sz w:val="22"/>
            <w:szCs w:val="22"/>
            <w:lang w:eastAsia="en-AU"/>
          </w:rPr>
          <w:tab/>
        </w:r>
        <w:r w:rsidRPr="00036819">
          <w:t>Reviewable decision notices</w:t>
        </w:r>
        <w:r>
          <w:tab/>
        </w:r>
        <w:r>
          <w:fldChar w:fldCharType="begin"/>
        </w:r>
        <w:r>
          <w:instrText xml:space="preserve"> PAGEREF _Toc526849772 \h </w:instrText>
        </w:r>
        <w:r>
          <w:fldChar w:fldCharType="separate"/>
        </w:r>
        <w:r w:rsidR="001B5296">
          <w:t>186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3" w:history="1">
        <w:r w:rsidRPr="00036819">
          <w:t>260A</w:t>
        </w:r>
        <w:r>
          <w:rPr>
            <w:rFonts w:asciiTheme="minorHAnsi" w:eastAsiaTheme="minorEastAsia" w:hAnsiTheme="minorHAnsi" w:cstheme="minorBidi"/>
            <w:sz w:val="22"/>
            <w:szCs w:val="22"/>
            <w:lang w:eastAsia="en-AU"/>
          </w:rPr>
          <w:tab/>
        </w:r>
        <w:r w:rsidRPr="00036819">
          <w:t>Applications for review</w:t>
        </w:r>
        <w:r>
          <w:tab/>
        </w:r>
        <w:r>
          <w:fldChar w:fldCharType="begin"/>
        </w:r>
        <w:r>
          <w:instrText xml:space="preserve"> PAGEREF _Toc526849773 \h </w:instrText>
        </w:r>
        <w:r>
          <w:fldChar w:fldCharType="separate"/>
        </w:r>
        <w:r w:rsidR="001B5296">
          <w:t>186</w:t>
        </w:r>
        <w:r>
          <w:fldChar w:fldCharType="end"/>
        </w:r>
      </w:hyperlink>
    </w:p>
    <w:p w:rsidR="00EE44CF" w:rsidRDefault="00397ED7">
      <w:pPr>
        <w:pStyle w:val="TOC2"/>
        <w:rPr>
          <w:rFonts w:asciiTheme="minorHAnsi" w:eastAsiaTheme="minorEastAsia" w:hAnsiTheme="minorHAnsi" w:cstheme="minorBidi"/>
          <w:b w:val="0"/>
          <w:sz w:val="22"/>
          <w:szCs w:val="22"/>
          <w:lang w:eastAsia="en-AU"/>
        </w:rPr>
      </w:pPr>
      <w:hyperlink w:anchor="_Toc526849774" w:history="1">
        <w:r w:rsidR="00EE44CF" w:rsidRPr="00036819">
          <w:t>Part 17</w:t>
        </w:r>
        <w:r w:rsidR="00EE44CF">
          <w:rPr>
            <w:rFonts w:asciiTheme="minorHAnsi" w:eastAsiaTheme="minorEastAsia" w:hAnsiTheme="minorHAnsi" w:cstheme="minorBidi"/>
            <w:b w:val="0"/>
            <w:sz w:val="22"/>
            <w:szCs w:val="22"/>
            <w:lang w:eastAsia="en-AU"/>
          </w:rPr>
          <w:tab/>
        </w:r>
        <w:r w:rsidR="00EE44CF" w:rsidRPr="00036819">
          <w:t>Miscellaneous provisions</w:t>
        </w:r>
        <w:r w:rsidR="00EE44CF" w:rsidRPr="00EE44CF">
          <w:rPr>
            <w:vanish/>
          </w:rPr>
          <w:tab/>
        </w:r>
        <w:r w:rsidR="00EE44CF" w:rsidRPr="00EE44CF">
          <w:rPr>
            <w:vanish/>
          </w:rPr>
          <w:fldChar w:fldCharType="begin"/>
        </w:r>
        <w:r w:rsidR="00EE44CF" w:rsidRPr="00EE44CF">
          <w:rPr>
            <w:vanish/>
          </w:rPr>
          <w:instrText xml:space="preserve"> PAGEREF _Toc526849774 \h </w:instrText>
        </w:r>
        <w:r w:rsidR="00EE44CF" w:rsidRPr="00EE44CF">
          <w:rPr>
            <w:vanish/>
          </w:rPr>
        </w:r>
        <w:r w:rsidR="00EE44CF" w:rsidRPr="00EE44CF">
          <w:rPr>
            <w:vanish/>
          </w:rPr>
          <w:fldChar w:fldCharType="separate"/>
        </w:r>
        <w:r w:rsidR="001B5296">
          <w:rPr>
            <w:vanish/>
          </w:rPr>
          <w:t>187</w:t>
        </w:r>
        <w:r w:rsidR="00EE44CF" w:rsidRPr="00EE44CF">
          <w:rPr>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5" w:history="1">
        <w:r w:rsidRPr="00036819">
          <w:t>261</w:t>
        </w:r>
        <w:r>
          <w:rPr>
            <w:rFonts w:asciiTheme="minorHAnsi" w:eastAsiaTheme="minorEastAsia" w:hAnsiTheme="minorHAnsi" w:cstheme="minorBidi"/>
            <w:sz w:val="22"/>
            <w:szCs w:val="22"/>
            <w:lang w:eastAsia="en-AU"/>
          </w:rPr>
          <w:tab/>
        </w:r>
        <w:r w:rsidRPr="00036819">
          <w:rPr>
            <w:lang w:val="en-US"/>
          </w:rPr>
          <w:t>Disclosure by health professionals of certain information</w:t>
        </w:r>
        <w:r>
          <w:tab/>
        </w:r>
        <w:r>
          <w:fldChar w:fldCharType="begin"/>
        </w:r>
        <w:r>
          <w:instrText xml:space="preserve"> PAGEREF _Toc526849775 \h </w:instrText>
        </w:r>
        <w:r>
          <w:fldChar w:fldCharType="separate"/>
        </w:r>
        <w:r w:rsidR="001B5296">
          <w:t>187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6" w:history="1">
        <w:r w:rsidRPr="00036819">
          <w:t>262</w:t>
        </w:r>
        <w:r>
          <w:rPr>
            <w:rFonts w:asciiTheme="minorHAnsi" w:eastAsiaTheme="minorEastAsia" w:hAnsiTheme="minorHAnsi" w:cstheme="minorBidi"/>
            <w:sz w:val="22"/>
            <w:szCs w:val="22"/>
            <w:lang w:eastAsia="en-AU"/>
          </w:rPr>
          <w:tab/>
        </w:r>
        <w:r w:rsidRPr="00036819">
          <w:t>Disposal of surrendered or seized firearms</w:t>
        </w:r>
        <w:r>
          <w:tab/>
        </w:r>
        <w:r>
          <w:fldChar w:fldCharType="begin"/>
        </w:r>
        <w:r>
          <w:instrText xml:space="preserve"> PAGEREF _Toc526849776 \h </w:instrText>
        </w:r>
        <w:r>
          <w:fldChar w:fldCharType="separate"/>
        </w:r>
        <w:r w:rsidR="001B5296">
          <w:t>188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7" w:history="1">
        <w:r w:rsidRPr="00036819">
          <w:t>263</w:t>
        </w:r>
        <w:r>
          <w:rPr>
            <w:rFonts w:asciiTheme="minorHAnsi" w:eastAsiaTheme="minorEastAsia" w:hAnsiTheme="minorHAnsi" w:cstheme="minorBidi"/>
            <w:sz w:val="22"/>
            <w:szCs w:val="22"/>
            <w:lang w:eastAsia="en-AU"/>
          </w:rPr>
          <w:tab/>
        </w:r>
        <w:r w:rsidRPr="00036819">
          <w:t>Disposal of uncollected firearms</w:t>
        </w:r>
        <w:r>
          <w:tab/>
        </w:r>
        <w:r>
          <w:fldChar w:fldCharType="begin"/>
        </w:r>
        <w:r>
          <w:instrText xml:space="preserve"> PAGEREF _Toc526849777 \h </w:instrText>
        </w:r>
        <w:r>
          <w:fldChar w:fldCharType="separate"/>
        </w:r>
        <w:r w:rsidR="001B5296">
          <w:t>188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8" w:history="1">
        <w:r w:rsidRPr="00036819">
          <w:t>264</w:t>
        </w:r>
        <w:r>
          <w:rPr>
            <w:rFonts w:asciiTheme="minorHAnsi" w:eastAsiaTheme="minorEastAsia" w:hAnsiTheme="minorHAnsi" w:cstheme="minorBidi"/>
            <w:sz w:val="22"/>
            <w:szCs w:val="22"/>
            <w:lang w:eastAsia="en-AU"/>
          </w:rPr>
          <w:tab/>
        </w:r>
        <w:r w:rsidRPr="00036819">
          <w:t>Certificates of safety</w:t>
        </w:r>
        <w:r>
          <w:tab/>
        </w:r>
        <w:r>
          <w:fldChar w:fldCharType="begin"/>
        </w:r>
        <w:r>
          <w:instrText xml:space="preserve"> PAGEREF _Toc526849778 \h </w:instrText>
        </w:r>
        <w:r>
          <w:fldChar w:fldCharType="separate"/>
        </w:r>
        <w:r w:rsidR="001B5296">
          <w:t>189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79" w:history="1">
        <w:r w:rsidRPr="00036819">
          <w:t>265</w:t>
        </w:r>
        <w:r>
          <w:rPr>
            <w:rFonts w:asciiTheme="minorHAnsi" w:eastAsiaTheme="minorEastAsia" w:hAnsiTheme="minorHAnsi" w:cstheme="minorBidi"/>
            <w:sz w:val="22"/>
            <w:szCs w:val="22"/>
            <w:lang w:eastAsia="en-AU"/>
          </w:rPr>
          <w:tab/>
        </w:r>
        <w:r w:rsidRPr="00036819">
          <w:t>Acts and omissions of representatives</w:t>
        </w:r>
        <w:r>
          <w:tab/>
        </w:r>
        <w:r>
          <w:fldChar w:fldCharType="begin"/>
        </w:r>
        <w:r>
          <w:instrText xml:space="preserve"> PAGEREF _Toc526849779 \h </w:instrText>
        </w:r>
        <w:r>
          <w:fldChar w:fldCharType="separate"/>
        </w:r>
        <w:r w:rsidR="001B5296">
          <w:t>189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0" w:history="1">
        <w:r w:rsidRPr="00036819">
          <w:t>266</w:t>
        </w:r>
        <w:r>
          <w:rPr>
            <w:rFonts w:asciiTheme="minorHAnsi" w:eastAsiaTheme="minorEastAsia" w:hAnsiTheme="minorHAnsi" w:cstheme="minorBidi"/>
            <w:sz w:val="22"/>
            <w:szCs w:val="22"/>
            <w:lang w:eastAsia="en-AU"/>
          </w:rPr>
          <w:tab/>
        </w:r>
        <w:r w:rsidRPr="00036819">
          <w:t>Third-party interests—complaints to registrar</w:t>
        </w:r>
        <w:r>
          <w:tab/>
        </w:r>
        <w:r>
          <w:fldChar w:fldCharType="begin"/>
        </w:r>
        <w:r>
          <w:instrText xml:space="preserve"> PAGEREF _Toc526849780 \h </w:instrText>
        </w:r>
        <w:r>
          <w:fldChar w:fldCharType="separate"/>
        </w:r>
        <w:r w:rsidR="001B5296">
          <w:t>190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1" w:history="1">
        <w:r w:rsidRPr="00036819">
          <w:t>267</w:t>
        </w:r>
        <w:r>
          <w:rPr>
            <w:rFonts w:asciiTheme="minorHAnsi" w:eastAsiaTheme="minorEastAsia" w:hAnsiTheme="minorHAnsi" w:cstheme="minorBidi"/>
            <w:sz w:val="22"/>
            <w:szCs w:val="22"/>
            <w:lang w:eastAsia="en-AU"/>
          </w:rPr>
          <w:tab/>
        </w:r>
        <w:r w:rsidRPr="00036819">
          <w:t>Investigations</w:t>
        </w:r>
        <w:r>
          <w:tab/>
        </w:r>
        <w:r>
          <w:fldChar w:fldCharType="begin"/>
        </w:r>
        <w:r>
          <w:instrText xml:space="preserve"> PAGEREF _Toc526849781 \h </w:instrText>
        </w:r>
        <w:r>
          <w:fldChar w:fldCharType="separate"/>
        </w:r>
        <w:r w:rsidR="001B5296">
          <w:t>190</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2" w:history="1">
        <w:r w:rsidRPr="00036819">
          <w:t>268</w:t>
        </w:r>
        <w:r>
          <w:rPr>
            <w:rFonts w:asciiTheme="minorHAnsi" w:eastAsiaTheme="minorEastAsia" w:hAnsiTheme="minorHAnsi" w:cstheme="minorBidi"/>
            <w:sz w:val="22"/>
            <w:szCs w:val="22"/>
            <w:lang w:eastAsia="en-AU"/>
          </w:rPr>
          <w:tab/>
        </w:r>
        <w:r w:rsidRPr="00036819">
          <w:t>Offences by corporations</w:t>
        </w:r>
        <w:r>
          <w:tab/>
        </w:r>
        <w:r>
          <w:fldChar w:fldCharType="begin"/>
        </w:r>
        <w:r>
          <w:instrText xml:space="preserve"> PAGEREF _Toc526849782 \h </w:instrText>
        </w:r>
        <w:r>
          <w:fldChar w:fldCharType="separate"/>
        </w:r>
        <w:r w:rsidR="001B5296">
          <w:t>191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3" w:history="1">
        <w:r w:rsidRPr="00036819">
          <w:t>269</w:t>
        </w:r>
        <w:r>
          <w:rPr>
            <w:rFonts w:asciiTheme="minorHAnsi" w:eastAsiaTheme="minorEastAsia" w:hAnsiTheme="minorHAnsi" w:cstheme="minorBidi"/>
            <w:sz w:val="22"/>
            <w:szCs w:val="22"/>
            <w:lang w:eastAsia="en-AU"/>
          </w:rPr>
          <w:tab/>
        </w:r>
        <w:r w:rsidRPr="00036819">
          <w:t>Evidentiary certificates</w:t>
        </w:r>
        <w:r>
          <w:tab/>
        </w:r>
        <w:r>
          <w:fldChar w:fldCharType="begin"/>
        </w:r>
        <w:r>
          <w:instrText xml:space="preserve"> PAGEREF _Toc526849783 \h </w:instrText>
        </w:r>
        <w:r>
          <w:fldChar w:fldCharType="separate"/>
        </w:r>
        <w:r w:rsidR="001B5296">
          <w:t>191</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4" w:history="1">
        <w:r w:rsidRPr="00036819">
          <w:t>270</w:t>
        </w:r>
        <w:r>
          <w:rPr>
            <w:rFonts w:asciiTheme="minorHAnsi" w:eastAsiaTheme="minorEastAsia" w:hAnsiTheme="minorHAnsi" w:cstheme="minorBidi"/>
            <w:sz w:val="22"/>
            <w:szCs w:val="22"/>
            <w:lang w:eastAsia="en-AU"/>
          </w:rPr>
          <w:tab/>
        </w:r>
        <w:r w:rsidRPr="00036819">
          <w:t>Determination of fees</w:t>
        </w:r>
        <w:r>
          <w:tab/>
        </w:r>
        <w:r>
          <w:fldChar w:fldCharType="begin"/>
        </w:r>
        <w:r>
          <w:instrText xml:space="preserve"> PAGEREF _Toc526849784 \h </w:instrText>
        </w:r>
        <w:r>
          <w:fldChar w:fldCharType="separate"/>
        </w:r>
        <w:r w:rsidR="001B5296">
          <w:t>193</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5" w:history="1">
        <w:r w:rsidRPr="00036819">
          <w:t>271</w:t>
        </w:r>
        <w:r>
          <w:rPr>
            <w:rFonts w:asciiTheme="minorHAnsi" w:eastAsiaTheme="minorEastAsia" w:hAnsiTheme="minorHAnsi" w:cstheme="minorBidi"/>
            <w:sz w:val="22"/>
            <w:szCs w:val="22"/>
            <w:lang w:eastAsia="en-AU"/>
          </w:rPr>
          <w:tab/>
        </w:r>
        <w:r w:rsidRPr="00036819">
          <w:t>Approved forms</w:t>
        </w:r>
        <w:r>
          <w:tab/>
        </w:r>
        <w:r>
          <w:fldChar w:fldCharType="begin"/>
        </w:r>
        <w:r>
          <w:instrText xml:space="preserve"> PAGEREF _Toc526849785 \h </w:instrText>
        </w:r>
        <w:r>
          <w:fldChar w:fldCharType="separate"/>
        </w:r>
        <w:r w:rsidR="001B5296">
          <w:t>194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6" w:history="1">
        <w:r w:rsidRPr="00036819">
          <w:t>272</w:t>
        </w:r>
        <w:r>
          <w:rPr>
            <w:rFonts w:asciiTheme="minorHAnsi" w:eastAsiaTheme="minorEastAsia" w:hAnsiTheme="minorHAnsi" w:cstheme="minorBidi"/>
            <w:sz w:val="22"/>
            <w:szCs w:val="22"/>
            <w:lang w:eastAsia="en-AU"/>
          </w:rPr>
          <w:tab/>
        </w:r>
        <w:r w:rsidRPr="00036819">
          <w:t>Regulation-making power</w:t>
        </w:r>
        <w:r>
          <w:tab/>
        </w:r>
        <w:r>
          <w:fldChar w:fldCharType="begin"/>
        </w:r>
        <w:r>
          <w:instrText xml:space="preserve"> PAGEREF _Toc526849786 \h </w:instrText>
        </w:r>
        <w:r>
          <w:fldChar w:fldCharType="separate"/>
        </w:r>
        <w:r w:rsidR="001B5296">
          <w:t>194</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7" w:history="1">
        <w:r w:rsidRPr="00036819">
          <w:t>273</w:t>
        </w:r>
        <w:r>
          <w:rPr>
            <w:rFonts w:asciiTheme="minorHAnsi" w:eastAsiaTheme="minorEastAsia" w:hAnsiTheme="minorHAnsi" w:cstheme="minorBidi"/>
            <w:sz w:val="22"/>
            <w:szCs w:val="22"/>
            <w:lang w:eastAsia="en-AU"/>
          </w:rPr>
          <w:tab/>
        </w:r>
        <w:r w:rsidRPr="00036819">
          <w:t>Licensing of entities to operate approved shooting ranges</w:t>
        </w:r>
        <w:r>
          <w:tab/>
        </w:r>
        <w:r>
          <w:fldChar w:fldCharType="begin"/>
        </w:r>
        <w:r>
          <w:instrText xml:space="preserve"> PAGEREF _Toc526849787 \h </w:instrText>
        </w:r>
        <w:r>
          <w:fldChar w:fldCharType="separate"/>
        </w:r>
        <w:r w:rsidR="001B5296">
          <w:t>196</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8" w:history="1">
        <w:r w:rsidRPr="00036819">
          <w:t>274</w:t>
        </w:r>
        <w:r>
          <w:rPr>
            <w:rFonts w:asciiTheme="minorHAnsi" w:eastAsiaTheme="minorEastAsia" w:hAnsiTheme="minorHAnsi" w:cstheme="minorBidi"/>
            <w:sz w:val="22"/>
            <w:szCs w:val="22"/>
            <w:lang w:eastAsia="en-AU"/>
          </w:rPr>
          <w:tab/>
        </w:r>
        <w:r w:rsidRPr="00036819">
          <w:t>Licensing of entities to operate approved paintball ranges</w:t>
        </w:r>
        <w:r>
          <w:tab/>
        </w:r>
        <w:r>
          <w:fldChar w:fldCharType="begin"/>
        </w:r>
        <w:r>
          <w:instrText xml:space="preserve"> PAGEREF _Toc526849788 \h </w:instrText>
        </w:r>
        <w:r>
          <w:fldChar w:fldCharType="separate"/>
        </w:r>
        <w:r w:rsidR="001B5296">
          <w:t>197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89" w:history="1">
        <w:r w:rsidRPr="00036819">
          <w:t>275</w:t>
        </w:r>
        <w:r>
          <w:rPr>
            <w:rFonts w:asciiTheme="minorHAnsi" w:eastAsiaTheme="minorEastAsia" w:hAnsiTheme="minorHAnsi" w:cstheme="minorBidi"/>
            <w:sz w:val="22"/>
            <w:szCs w:val="22"/>
            <w:lang w:eastAsia="en-AU"/>
          </w:rPr>
          <w:tab/>
        </w:r>
        <w:r w:rsidRPr="00036819">
          <w:t>Authorised possession or use of prohibited firearms with pistol grips for sport or target shooting</w:t>
        </w:r>
        <w:r>
          <w:tab/>
        </w:r>
        <w:r>
          <w:fldChar w:fldCharType="begin"/>
        </w:r>
        <w:r>
          <w:instrText xml:space="preserve"> PAGEREF _Toc526849789 \h </w:instrText>
        </w:r>
        <w:r>
          <w:fldChar w:fldCharType="separate"/>
        </w:r>
        <w:r w:rsidR="001B5296">
          <w:t>198</w:t>
        </w:r>
        <w:r>
          <w:fldChar w:fldCharType="end"/>
        </w:r>
      </w:hyperlink>
    </w:p>
    <w:p w:rsidR="00EE44CF" w:rsidRDefault="00397ED7">
      <w:pPr>
        <w:pStyle w:val="TOC6"/>
        <w:rPr>
          <w:rFonts w:asciiTheme="minorHAnsi" w:eastAsiaTheme="minorEastAsia" w:hAnsiTheme="minorHAnsi" w:cstheme="minorBidi"/>
          <w:b w:val="0"/>
          <w:sz w:val="22"/>
          <w:szCs w:val="22"/>
          <w:lang w:eastAsia="en-AU"/>
        </w:rPr>
      </w:pPr>
      <w:hyperlink w:anchor="_Toc526849790" w:history="1">
        <w:r w:rsidR="00EE44CF" w:rsidRPr="00036819">
          <w:t>Schedule 1</w:t>
        </w:r>
        <w:r w:rsidR="00EE44CF">
          <w:rPr>
            <w:rFonts w:asciiTheme="minorHAnsi" w:eastAsiaTheme="minorEastAsia" w:hAnsiTheme="minorHAnsi" w:cstheme="minorBidi"/>
            <w:b w:val="0"/>
            <w:sz w:val="22"/>
            <w:szCs w:val="22"/>
            <w:lang w:eastAsia="en-AU"/>
          </w:rPr>
          <w:tab/>
        </w:r>
        <w:r w:rsidR="00EE44CF" w:rsidRPr="00036819">
          <w:t>Prohibited firearms</w:t>
        </w:r>
        <w:r w:rsidR="00EE44CF">
          <w:tab/>
        </w:r>
        <w:r w:rsidR="00EE44CF" w:rsidRPr="00EE44CF">
          <w:rPr>
            <w:b w:val="0"/>
            <w:sz w:val="20"/>
          </w:rPr>
          <w:fldChar w:fldCharType="begin"/>
        </w:r>
        <w:r w:rsidR="00EE44CF" w:rsidRPr="00EE44CF">
          <w:rPr>
            <w:b w:val="0"/>
            <w:sz w:val="20"/>
          </w:rPr>
          <w:instrText xml:space="preserve"> PAGEREF _Toc526849790 \h </w:instrText>
        </w:r>
        <w:r w:rsidR="00EE44CF" w:rsidRPr="00EE44CF">
          <w:rPr>
            <w:b w:val="0"/>
            <w:sz w:val="20"/>
          </w:rPr>
        </w:r>
        <w:r w:rsidR="00EE44CF" w:rsidRPr="00EE44CF">
          <w:rPr>
            <w:b w:val="0"/>
            <w:sz w:val="20"/>
          </w:rPr>
          <w:fldChar w:fldCharType="separate"/>
        </w:r>
        <w:r w:rsidR="001B5296">
          <w:rPr>
            <w:b w:val="0"/>
            <w:sz w:val="20"/>
          </w:rPr>
          <w:t>200</w:t>
        </w:r>
        <w:r w:rsidR="00EE44CF" w:rsidRPr="00EE44CF">
          <w:rPr>
            <w:b w:val="0"/>
            <w:sz w:val="20"/>
          </w:rPr>
          <w:fldChar w:fldCharType="end"/>
        </w:r>
      </w:hyperlink>
    </w:p>
    <w:p w:rsidR="00EE44CF" w:rsidRDefault="00397ED7">
      <w:pPr>
        <w:pStyle w:val="TOC6"/>
        <w:rPr>
          <w:rFonts w:asciiTheme="minorHAnsi" w:eastAsiaTheme="minorEastAsia" w:hAnsiTheme="minorHAnsi" w:cstheme="minorBidi"/>
          <w:b w:val="0"/>
          <w:sz w:val="22"/>
          <w:szCs w:val="22"/>
          <w:lang w:eastAsia="en-AU"/>
        </w:rPr>
      </w:pPr>
      <w:hyperlink w:anchor="_Toc526849791" w:history="1">
        <w:r w:rsidR="00EE44CF" w:rsidRPr="00036819">
          <w:t>Schedule 2</w:t>
        </w:r>
        <w:r w:rsidR="00EE44CF">
          <w:rPr>
            <w:rFonts w:asciiTheme="minorHAnsi" w:eastAsiaTheme="minorEastAsia" w:hAnsiTheme="minorHAnsi" w:cstheme="minorBidi"/>
            <w:b w:val="0"/>
            <w:sz w:val="22"/>
            <w:szCs w:val="22"/>
            <w:lang w:eastAsia="en-AU"/>
          </w:rPr>
          <w:tab/>
        </w:r>
        <w:r w:rsidR="00EE44CF" w:rsidRPr="00036819">
          <w:t>Exemptions from Act</w:t>
        </w:r>
        <w:r w:rsidR="00EE44CF">
          <w:tab/>
        </w:r>
        <w:r w:rsidR="00EE44CF" w:rsidRPr="00EE44CF">
          <w:rPr>
            <w:b w:val="0"/>
            <w:sz w:val="20"/>
          </w:rPr>
          <w:fldChar w:fldCharType="begin"/>
        </w:r>
        <w:r w:rsidR="00EE44CF" w:rsidRPr="00EE44CF">
          <w:rPr>
            <w:b w:val="0"/>
            <w:sz w:val="20"/>
          </w:rPr>
          <w:instrText xml:space="preserve"> PAGEREF _Toc526849791 \h </w:instrText>
        </w:r>
        <w:r w:rsidR="00EE44CF" w:rsidRPr="00EE44CF">
          <w:rPr>
            <w:b w:val="0"/>
            <w:sz w:val="20"/>
          </w:rPr>
        </w:r>
        <w:r w:rsidR="00EE44CF" w:rsidRPr="00EE44CF">
          <w:rPr>
            <w:b w:val="0"/>
            <w:sz w:val="20"/>
          </w:rPr>
          <w:fldChar w:fldCharType="separate"/>
        </w:r>
        <w:r w:rsidR="001B5296">
          <w:rPr>
            <w:b w:val="0"/>
            <w:sz w:val="20"/>
          </w:rPr>
          <w:t>203</w:t>
        </w:r>
        <w:r w:rsidR="00EE44CF" w:rsidRPr="00EE44CF">
          <w:rPr>
            <w:b w:val="0"/>
            <w:sz w:val="20"/>
          </w:rPr>
          <w:fldChar w:fldCharType="end"/>
        </w:r>
      </w:hyperlink>
    </w:p>
    <w:p w:rsidR="00EE44CF" w:rsidRDefault="00397ED7">
      <w:pPr>
        <w:pStyle w:val="TOC7"/>
        <w:rPr>
          <w:rFonts w:asciiTheme="minorHAnsi" w:eastAsiaTheme="minorEastAsia" w:hAnsiTheme="minorHAnsi" w:cstheme="minorBidi"/>
          <w:b w:val="0"/>
          <w:sz w:val="22"/>
          <w:szCs w:val="22"/>
          <w:lang w:eastAsia="en-AU"/>
        </w:rPr>
      </w:pPr>
      <w:hyperlink w:anchor="_Toc526849792" w:history="1">
        <w:r w:rsidR="00EE44CF" w:rsidRPr="00036819">
          <w:t>Part 2.1</w:t>
        </w:r>
        <w:r w:rsidR="00EE44CF">
          <w:rPr>
            <w:rFonts w:asciiTheme="minorHAnsi" w:eastAsiaTheme="minorEastAsia" w:hAnsiTheme="minorHAnsi" w:cstheme="minorBidi"/>
            <w:b w:val="0"/>
            <w:sz w:val="22"/>
            <w:szCs w:val="22"/>
            <w:lang w:eastAsia="en-AU"/>
          </w:rPr>
          <w:tab/>
        </w:r>
        <w:r w:rsidR="00EE44CF" w:rsidRPr="00036819">
          <w:t>Interpretation—sch 2</w:t>
        </w:r>
        <w:r w:rsidR="00EE44CF">
          <w:tab/>
        </w:r>
        <w:r w:rsidR="00EE44CF" w:rsidRPr="00EE44CF">
          <w:rPr>
            <w:b w:val="0"/>
          </w:rPr>
          <w:fldChar w:fldCharType="begin"/>
        </w:r>
        <w:r w:rsidR="00EE44CF" w:rsidRPr="00EE44CF">
          <w:rPr>
            <w:b w:val="0"/>
          </w:rPr>
          <w:instrText xml:space="preserve"> PAGEREF _Toc526849792 \h </w:instrText>
        </w:r>
        <w:r w:rsidR="00EE44CF" w:rsidRPr="00EE44CF">
          <w:rPr>
            <w:b w:val="0"/>
          </w:rPr>
        </w:r>
        <w:r w:rsidR="00EE44CF" w:rsidRPr="00EE44CF">
          <w:rPr>
            <w:b w:val="0"/>
          </w:rPr>
          <w:fldChar w:fldCharType="separate"/>
        </w:r>
        <w:r w:rsidR="001B5296">
          <w:rPr>
            <w:b w:val="0"/>
          </w:rPr>
          <w:t>203</w:t>
        </w:r>
        <w:r w:rsidR="00EE44CF" w:rsidRPr="00EE44CF">
          <w:rPr>
            <w:b w:val="0"/>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793" w:history="1">
        <w:r w:rsidRPr="00036819">
          <w:t>2.1</w:t>
        </w:r>
        <w:r>
          <w:rPr>
            <w:rFonts w:asciiTheme="minorHAnsi" w:eastAsiaTheme="minorEastAsia" w:hAnsiTheme="minorHAnsi" w:cstheme="minorBidi"/>
            <w:sz w:val="22"/>
            <w:szCs w:val="22"/>
            <w:lang w:eastAsia="en-AU"/>
          </w:rPr>
          <w:tab/>
        </w:r>
        <w:r w:rsidRPr="00036819">
          <w:t xml:space="preserve">Meaning of </w:t>
        </w:r>
        <w:r w:rsidRPr="00036819">
          <w:rPr>
            <w:i/>
          </w:rPr>
          <w:t>corrections officer</w:t>
        </w:r>
        <w:r w:rsidRPr="00036819">
          <w:t>—sch 2</w:t>
        </w:r>
        <w:r>
          <w:tab/>
        </w:r>
        <w:r>
          <w:fldChar w:fldCharType="begin"/>
        </w:r>
        <w:r>
          <w:instrText xml:space="preserve"> PAGEREF _Toc526849793 \h </w:instrText>
        </w:r>
        <w:r>
          <w:fldChar w:fldCharType="separate"/>
        </w:r>
        <w:r w:rsidR="001B5296">
          <w:t>203</w:t>
        </w:r>
        <w:r>
          <w:fldChar w:fldCharType="end"/>
        </w:r>
      </w:hyperlink>
    </w:p>
    <w:p w:rsidR="00EE44CF" w:rsidRDefault="00397ED7">
      <w:pPr>
        <w:pStyle w:val="TOC7"/>
        <w:rPr>
          <w:rFonts w:asciiTheme="minorHAnsi" w:eastAsiaTheme="minorEastAsia" w:hAnsiTheme="minorHAnsi" w:cstheme="minorBidi"/>
          <w:b w:val="0"/>
          <w:sz w:val="22"/>
          <w:szCs w:val="22"/>
          <w:lang w:eastAsia="en-AU"/>
        </w:rPr>
      </w:pPr>
      <w:hyperlink w:anchor="_Toc526849794" w:history="1">
        <w:r w:rsidR="00EE44CF" w:rsidRPr="00036819">
          <w:t>Part 2.2</w:t>
        </w:r>
        <w:r w:rsidR="00EE44CF">
          <w:rPr>
            <w:rFonts w:asciiTheme="minorHAnsi" w:eastAsiaTheme="minorEastAsia" w:hAnsiTheme="minorHAnsi" w:cstheme="minorBidi"/>
            <w:b w:val="0"/>
            <w:sz w:val="22"/>
            <w:szCs w:val="22"/>
            <w:lang w:eastAsia="en-AU"/>
          </w:rPr>
          <w:tab/>
        </w:r>
        <w:r w:rsidR="00EE44CF" w:rsidRPr="00036819">
          <w:t>People exempt from Act</w:t>
        </w:r>
        <w:r w:rsidR="00EE44CF">
          <w:tab/>
        </w:r>
        <w:r w:rsidR="00EE44CF" w:rsidRPr="00EE44CF">
          <w:rPr>
            <w:b w:val="0"/>
          </w:rPr>
          <w:fldChar w:fldCharType="begin"/>
        </w:r>
        <w:r w:rsidR="00EE44CF" w:rsidRPr="00EE44CF">
          <w:rPr>
            <w:b w:val="0"/>
          </w:rPr>
          <w:instrText xml:space="preserve"> PAGEREF _Toc526849794 \h </w:instrText>
        </w:r>
        <w:r w:rsidR="00EE44CF" w:rsidRPr="00EE44CF">
          <w:rPr>
            <w:b w:val="0"/>
          </w:rPr>
        </w:r>
        <w:r w:rsidR="00EE44CF" w:rsidRPr="00EE44CF">
          <w:rPr>
            <w:b w:val="0"/>
          </w:rPr>
          <w:fldChar w:fldCharType="separate"/>
        </w:r>
        <w:r w:rsidR="001B5296">
          <w:rPr>
            <w:b w:val="0"/>
          </w:rPr>
          <w:t>204</w:t>
        </w:r>
        <w:r w:rsidR="00EE44CF" w:rsidRPr="00EE44CF">
          <w:rPr>
            <w:b w:val="0"/>
          </w:rPr>
          <w:fldChar w:fldCharType="end"/>
        </w:r>
      </w:hyperlink>
    </w:p>
    <w:p w:rsidR="00EE44CF" w:rsidRDefault="00397ED7">
      <w:pPr>
        <w:pStyle w:val="TOC7"/>
        <w:rPr>
          <w:rFonts w:asciiTheme="minorHAnsi" w:eastAsiaTheme="minorEastAsia" w:hAnsiTheme="minorHAnsi" w:cstheme="minorBidi"/>
          <w:b w:val="0"/>
          <w:sz w:val="22"/>
          <w:szCs w:val="22"/>
          <w:lang w:eastAsia="en-AU"/>
        </w:rPr>
      </w:pPr>
      <w:hyperlink w:anchor="_Toc526849795" w:history="1">
        <w:r w:rsidR="00EE44CF" w:rsidRPr="00036819">
          <w:t>Part 2.3</w:t>
        </w:r>
        <w:r w:rsidR="00EE44CF">
          <w:rPr>
            <w:rFonts w:asciiTheme="minorHAnsi" w:eastAsiaTheme="minorEastAsia" w:hAnsiTheme="minorHAnsi" w:cstheme="minorBidi"/>
            <w:b w:val="0"/>
            <w:sz w:val="22"/>
            <w:szCs w:val="22"/>
            <w:lang w:eastAsia="en-AU"/>
          </w:rPr>
          <w:tab/>
        </w:r>
        <w:r w:rsidR="00EE44CF" w:rsidRPr="00036819">
          <w:t>No offence for possession or use</w:t>
        </w:r>
        <w:r w:rsidR="00EE44CF">
          <w:tab/>
        </w:r>
        <w:r w:rsidR="00EE44CF" w:rsidRPr="00EE44CF">
          <w:rPr>
            <w:b w:val="0"/>
          </w:rPr>
          <w:fldChar w:fldCharType="begin"/>
        </w:r>
        <w:r w:rsidR="00EE44CF" w:rsidRPr="00EE44CF">
          <w:rPr>
            <w:b w:val="0"/>
          </w:rPr>
          <w:instrText xml:space="preserve"> PAGEREF _Toc526849795 \h </w:instrText>
        </w:r>
        <w:r w:rsidR="00EE44CF" w:rsidRPr="00EE44CF">
          <w:rPr>
            <w:b w:val="0"/>
          </w:rPr>
        </w:r>
        <w:r w:rsidR="00EE44CF" w:rsidRPr="00EE44CF">
          <w:rPr>
            <w:b w:val="0"/>
          </w:rPr>
          <w:fldChar w:fldCharType="separate"/>
        </w:r>
        <w:r w:rsidR="001B5296">
          <w:rPr>
            <w:b w:val="0"/>
          </w:rPr>
          <w:t>206</w:t>
        </w:r>
        <w:r w:rsidR="00EE44CF" w:rsidRPr="00EE44CF">
          <w:rPr>
            <w:b w:val="0"/>
          </w:rPr>
          <w:fldChar w:fldCharType="end"/>
        </w:r>
      </w:hyperlink>
    </w:p>
    <w:p w:rsidR="00EE44CF" w:rsidRDefault="00397ED7">
      <w:pPr>
        <w:pStyle w:val="TOC7"/>
        <w:rPr>
          <w:rFonts w:asciiTheme="minorHAnsi" w:eastAsiaTheme="minorEastAsia" w:hAnsiTheme="minorHAnsi" w:cstheme="minorBidi"/>
          <w:b w:val="0"/>
          <w:sz w:val="22"/>
          <w:szCs w:val="22"/>
          <w:lang w:eastAsia="en-AU"/>
        </w:rPr>
      </w:pPr>
      <w:hyperlink w:anchor="_Toc526849796" w:history="1">
        <w:r w:rsidR="00EE44CF" w:rsidRPr="00036819">
          <w:t>Part 2.4</w:t>
        </w:r>
        <w:r w:rsidR="00EE44CF">
          <w:rPr>
            <w:rFonts w:asciiTheme="minorHAnsi" w:eastAsiaTheme="minorEastAsia" w:hAnsiTheme="minorHAnsi" w:cstheme="minorBidi"/>
            <w:b w:val="0"/>
            <w:sz w:val="22"/>
            <w:szCs w:val="22"/>
            <w:lang w:eastAsia="en-AU"/>
          </w:rPr>
          <w:tab/>
        </w:r>
        <w:r w:rsidR="00EE44CF" w:rsidRPr="00036819">
          <w:t>No offence</w:t>
        </w:r>
        <w:r w:rsidR="00EE44CF">
          <w:tab/>
        </w:r>
        <w:r w:rsidR="00EE44CF" w:rsidRPr="00EE44CF">
          <w:rPr>
            <w:b w:val="0"/>
          </w:rPr>
          <w:fldChar w:fldCharType="begin"/>
        </w:r>
        <w:r w:rsidR="00EE44CF" w:rsidRPr="00EE44CF">
          <w:rPr>
            <w:b w:val="0"/>
          </w:rPr>
          <w:instrText xml:space="preserve"> PAGEREF _Toc526849796 \h </w:instrText>
        </w:r>
        <w:r w:rsidR="00EE44CF" w:rsidRPr="00EE44CF">
          <w:rPr>
            <w:b w:val="0"/>
          </w:rPr>
        </w:r>
        <w:r w:rsidR="00EE44CF" w:rsidRPr="00EE44CF">
          <w:rPr>
            <w:b w:val="0"/>
          </w:rPr>
          <w:fldChar w:fldCharType="separate"/>
        </w:r>
        <w:r w:rsidR="001B5296">
          <w:rPr>
            <w:b w:val="0"/>
          </w:rPr>
          <w:t>207</w:t>
        </w:r>
        <w:r w:rsidR="00EE44CF" w:rsidRPr="00EE44CF">
          <w:rPr>
            <w:b w:val="0"/>
          </w:rPr>
          <w:fldChar w:fldCharType="end"/>
        </w:r>
      </w:hyperlink>
    </w:p>
    <w:p w:rsidR="00EE44CF" w:rsidRDefault="00397ED7">
      <w:pPr>
        <w:pStyle w:val="TOC6"/>
        <w:rPr>
          <w:rFonts w:asciiTheme="minorHAnsi" w:eastAsiaTheme="minorEastAsia" w:hAnsiTheme="minorHAnsi" w:cstheme="minorBidi"/>
          <w:b w:val="0"/>
          <w:sz w:val="22"/>
          <w:szCs w:val="22"/>
          <w:lang w:eastAsia="en-AU"/>
        </w:rPr>
      </w:pPr>
      <w:hyperlink w:anchor="_Toc526849797" w:history="1">
        <w:r w:rsidR="00EE44CF" w:rsidRPr="00036819">
          <w:t>Schedule 3</w:t>
        </w:r>
        <w:r w:rsidR="00EE44CF">
          <w:rPr>
            <w:rFonts w:asciiTheme="minorHAnsi" w:eastAsiaTheme="minorEastAsia" w:hAnsiTheme="minorHAnsi" w:cstheme="minorBidi"/>
            <w:b w:val="0"/>
            <w:sz w:val="22"/>
            <w:szCs w:val="22"/>
            <w:lang w:eastAsia="en-AU"/>
          </w:rPr>
          <w:tab/>
        </w:r>
        <w:r w:rsidR="00EE44CF" w:rsidRPr="00036819">
          <w:t>Licence categories and authority conferred</w:t>
        </w:r>
        <w:r w:rsidR="00EE44CF">
          <w:tab/>
        </w:r>
        <w:r w:rsidR="00EE44CF" w:rsidRPr="00EE44CF">
          <w:rPr>
            <w:b w:val="0"/>
            <w:sz w:val="20"/>
          </w:rPr>
          <w:fldChar w:fldCharType="begin"/>
        </w:r>
        <w:r w:rsidR="00EE44CF" w:rsidRPr="00EE44CF">
          <w:rPr>
            <w:b w:val="0"/>
            <w:sz w:val="20"/>
          </w:rPr>
          <w:instrText xml:space="preserve"> PAGEREF _Toc526849797 \h </w:instrText>
        </w:r>
        <w:r w:rsidR="00EE44CF" w:rsidRPr="00EE44CF">
          <w:rPr>
            <w:b w:val="0"/>
            <w:sz w:val="20"/>
          </w:rPr>
        </w:r>
        <w:r w:rsidR="00EE44CF" w:rsidRPr="00EE44CF">
          <w:rPr>
            <w:b w:val="0"/>
            <w:sz w:val="20"/>
          </w:rPr>
          <w:fldChar w:fldCharType="separate"/>
        </w:r>
        <w:r w:rsidR="001B5296">
          <w:rPr>
            <w:b w:val="0"/>
            <w:sz w:val="20"/>
          </w:rPr>
          <w:t>208</w:t>
        </w:r>
        <w:r w:rsidR="00EE44CF" w:rsidRPr="00EE44CF">
          <w:rPr>
            <w:b w:val="0"/>
            <w:sz w:val="20"/>
          </w:rPr>
          <w:fldChar w:fldCharType="end"/>
        </w:r>
      </w:hyperlink>
    </w:p>
    <w:p w:rsidR="00EE44CF" w:rsidRDefault="00397ED7">
      <w:pPr>
        <w:pStyle w:val="TOC6"/>
        <w:rPr>
          <w:rFonts w:asciiTheme="minorHAnsi" w:eastAsiaTheme="minorEastAsia" w:hAnsiTheme="minorHAnsi" w:cstheme="minorBidi"/>
          <w:b w:val="0"/>
          <w:sz w:val="22"/>
          <w:szCs w:val="22"/>
          <w:lang w:eastAsia="en-AU"/>
        </w:rPr>
      </w:pPr>
      <w:hyperlink w:anchor="_Toc526849798" w:history="1">
        <w:r w:rsidR="00EE44CF" w:rsidRPr="00036819">
          <w:t>Schedule 4</w:t>
        </w:r>
        <w:r w:rsidR="00EE44CF">
          <w:rPr>
            <w:rFonts w:asciiTheme="minorHAnsi" w:eastAsiaTheme="minorEastAsia" w:hAnsiTheme="minorHAnsi" w:cstheme="minorBidi"/>
            <w:b w:val="0"/>
            <w:sz w:val="22"/>
            <w:szCs w:val="22"/>
            <w:lang w:eastAsia="en-AU"/>
          </w:rPr>
          <w:tab/>
        </w:r>
        <w:r w:rsidR="00EE44CF" w:rsidRPr="00036819">
          <w:t>Reviewable decisions</w:t>
        </w:r>
        <w:r w:rsidR="00EE44CF">
          <w:tab/>
        </w:r>
        <w:r w:rsidR="00EE44CF" w:rsidRPr="00EE44CF">
          <w:rPr>
            <w:b w:val="0"/>
            <w:sz w:val="20"/>
          </w:rPr>
          <w:fldChar w:fldCharType="begin"/>
        </w:r>
        <w:r w:rsidR="00EE44CF" w:rsidRPr="00EE44CF">
          <w:rPr>
            <w:b w:val="0"/>
            <w:sz w:val="20"/>
          </w:rPr>
          <w:instrText xml:space="preserve"> PAGEREF _Toc526849798 \h </w:instrText>
        </w:r>
        <w:r w:rsidR="00EE44CF" w:rsidRPr="00EE44CF">
          <w:rPr>
            <w:b w:val="0"/>
            <w:sz w:val="20"/>
          </w:rPr>
        </w:r>
        <w:r w:rsidR="00EE44CF" w:rsidRPr="00EE44CF">
          <w:rPr>
            <w:b w:val="0"/>
            <w:sz w:val="20"/>
          </w:rPr>
          <w:fldChar w:fldCharType="separate"/>
        </w:r>
        <w:r w:rsidR="001B5296">
          <w:rPr>
            <w:b w:val="0"/>
            <w:sz w:val="20"/>
          </w:rPr>
          <w:t>221</w:t>
        </w:r>
        <w:r w:rsidR="00EE44CF" w:rsidRPr="00EE44CF">
          <w:rPr>
            <w:b w:val="0"/>
            <w:sz w:val="20"/>
          </w:rPr>
          <w:fldChar w:fldCharType="end"/>
        </w:r>
      </w:hyperlink>
    </w:p>
    <w:p w:rsidR="00EE44CF" w:rsidRDefault="00397ED7">
      <w:pPr>
        <w:pStyle w:val="TOC6"/>
        <w:rPr>
          <w:rFonts w:asciiTheme="minorHAnsi" w:eastAsiaTheme="minorEastAsia" w:hAnsiTheme="minorHAnsi" w:cstheme="minorBidi"/>
          <w:b w:val="0"/>
          <w:sz w:val="22"/>
          <w:szCs w:val="22"/>
          <w:lang w:eastAsia="en-AU"/>
        </w:rPr>
      </w:pPr>
      <w:hyperlink w:anchor="_Toc526849799" w:history="1">
        <w:r w:rsidR="00EE44CF" w:rsidRPr="00036819">
          <w:t>Dictionary</w:t>
        </w:r>
        <w:r w:rsidR="00EE44CF">
          <w:tab/>
        </w:r>
        <w:r w:rsidR="00EE44CF">
          <w:tab/>
        </w:r>
        <w:r w:rsidR="00EE44CF" w:rsidRPr="00EE44CF">
          <w:rPr>
            <w:b w:val="0"/>
            <w:sz w:val="20"/>
          </w:rPr>
          <w:fldChar w:fldCharType="begin"/>
        </w:r>
        <w:r w:rsidR="00EE44CF" w:rsidRPr="00EE44CF">
          <w:rPr>
            <w:b w:val="0"/>
            <w:sz w:val="20"/>
          </w:rPr>
          <w:instrText xml:space="preserve"> PAGEREF _Toc526849799 \h </w:instrText>
        </w:r>
        <w:r w:rsidR="00EE44CF" w:rsidRPr="00EE44CF">
          <w:rPr>
            <w:b w:val="0"/>
            <w:sz w:val="20"/>
          </w:rPr>
        </w:r>
        <w:r w:rsidR="00EE44CF" w:rsidRPr="00EE44CF">
          <w:rPr>
            <w:b w:val="0"/>
            <w:sz w:val="20"/>
          </w:rPr>
          <w:fldChar w:fldCharType="separate"/>
        </w:r>
        <w:r w:rsidR="001B5296">
          <w:rPr>
            <w:b w:val="0"/>
            <w:sz w:val="20"/>
          </w:rPr>
          <w:t>226</w:t>
        </w:r>
        <w:r w:rsidR="00EE44CF" w:rsidRPr="00EE44CF">
          <w:rPr>
            <w:b w:val="0"/>
            <w:sz w:val="20"/>
          </w:rPr>
          <w:fldChar w:fldCharType="end"/>
        </w:r>
      </w:hyperlink>
    </w:p>
    <w:p w:rsidR="00EE44CF" w:rsidRDefault="00397ED7" w:rsidP="00EE44CF">
      <w:pPr>
        <w:pStyle w:val="TOC7"/>
        <w:spacing w:before="480"/>
        <w:rPr>
          <w:rFonts w:asciiTheme="minorHAnsi" w:eastAsiaTheme="minorEastAsia" w:hAnsiTheme="minorHAnsi" w:cstheme="minorBidi"/>
          <w:b w:val="0"/>
          <w:sz w:val="22"/>
          <w:szCs w:val="22"/>
          <w:lang w:eastAsia="en-AU"/>
        </w:rPr>
      </w:pPr>
      <w:hyperlink w:anchor="_Toc526849800" w:history="1">
        <w:r w:rsidR="00EE44CF">
          <w:t>Endnotes</w:t>
        </w:r>
        <w:r w:rsidR="00EE44CF" w:rsidRPr="00EE44CF">
          <w:rPr>
            <w:vanish/>
          </w:rPr>
          <w:tab/>
        </w:r>
        <w:r w:rsidR="00EE44CF" w:rsidRPr="00EE44CF">
          <w:rPr>
            <w:b w:val="0"/>
            <w:vanish/>
          </w:rPr>
          <w:fldChar w:fldCharType="begin"/>
        </w:r>
        <w:r w:rsidR="00EE44CF" w:rsidRPr="00EE44CF">
          <w:rPr>
            <w:b w:val="0"/>
            <w:vanish/>
          </w:rPr>
          <w:instrText xml:space="preserve"> PAGEREF _Toc526849800 \h </w:instrText>
        </w:r>
        <w:r w:rsidR="00EE44CF" w:rsidRPr="00EE44CF">
          <w:rPr>
            <w:b w:val="0"/>
            <w:vanish/>
          </w:rPr>
        </w:r>
        <w:r w:rsidR="00EE44CF" w:rsidRPr="00EE44CF">
          <w:rPr>
            <w:b w:val="0"/>
            <w:vanish/>
          </w:rPr>
          <w:fldChar w:fldCharType="separate"/>
        </w:r>
        <w:r w:rsidR="001B5296">
          <w:rPr>
            <w:b w:val="0"/>
            <w:vanish/>
          </w:rPr>
          <w:t>238</w:t>
        </w:r>
        <w:r w:rsidR="00EE44CF" w:rsidRPr="00EE44CF">
          <w:rPr>
            <w:b w:val="0"/>
            <w:vanish/>
          </w:rP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1" w:history="1">
        <w:r w:rsidRPr="00036819">
          <w:t>1</w:t>
        </w:r>
        <w:r>
          <w:rPr>
            <w:rFonts w:asciiTheme="minorHAnsi" w:eastAsiaTheme="minorEastAsia" w:hAnsiTheme="minorHAnsi" w:cstheme="minorBidi"/>
            <w:sz w:val="22"/>
            <w:szCs w:val="22"/>
            <w:lang w:eastAsia="en-AU"/>
          </w:rPr>
          <w:tab/>
        </w:r>
        <w:r w:rsidRPr="00036819">
          <w:t>About the endnotes</w:t>
        </w:r>
        <w:r>
          <w:tab/>
        </w:r>
        <w:r>
          <w:fldChar w:fldCharType="begin"/>
        </w:r>
        <w:r>
          <w:instrText xml:space="preserve"> PAGEREF _Toc526849801 \h </w:instrText>
        </w:r>
        <w:r>
          <w:fldChar w:fldCharType="separate"/>
        </w:r>
        <w:r w:rsidR="001B5296">
          <w:t>238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2" w:history="1">
        <w:r w:rsidRPr="00036819">
          <w:t>2</w:t>
        </w:r>
        <w:r>
          <w:rPr>
            <w:rFonts w:asciiTheme="minorHAnsi" w:eastAsiaTheme="minorEastAsia" w:hAnsiTheme="minorHAnsi" w:cstheme="minorBidi"/>
            <w:sz w:val="22"/>
            <w:szCs w:val="22"/>
            <w:lang w:eastAsia="en-AU"/>
          </w:rPr>
          <w:tab/>
        </w:r>
        <w:r w:rsidRPr="00036819">
          <w:t>Abbreviation key</w:t>
        </w:r>
        <w:r>
          <w:tab/>
        </w:r>
        <w:r>
          <w:fldChar w:fldCharType="begin"/>
        </w:r>
        <w:r>
          <w:instrText xml:space="preserve"> PAGEREF _Toc526849802 \h </w:instrText>
        </w:r>
        <w:r>
          <w:fldChar w:fldCharType="separate"/>
        </w:r>
        <w:r w:rsidR="001B5296">
          <w:t>238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3" w:history="1">
        <w:r w:rsidRPr="00036819">
          <w:t>3</w:t>
        </w:r>
        <w:r>
          <w:rPr>
            <w:rFonts w:asciiTheme="minorHAnsi" w:eastAsiaTheme="minorEastAsia" w:hAnsiTheme="minorHAnsi" w:cstheme="minorBidi"/>
            <w:sz w:val="22"/>
            <w:szCs w:val="22"/>
            <w:lang w:eastAsia="en-AU"/>
          </w:rPr>
          <w:tab/>
        </w:r>
        <w:r w:rsidRPr="00036819">
          <w:t>Legislation history</w:t>
        </w:r>
        <w:r>
          <w:tab/>
        </w:r>
        <w:r>
          <w:fldChar w:fldCharType="begin"/>
        </w:r>
        <w:r>
          <w:instrText xml:space="preserve"> PAGEREF _Toc526849803 \h </w:instrText>
        </w:r>
        <w:r>
          <w:fldChar w:fldCharType="separate"/>
        </w:r>
        <w:r w:rsidR="001B5296">
          <w:t>239</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4" w:history="1">
        <w:r w:rsidRPr="00036819">
          <w:t>4</w:t>
        </w:r>
        <w:r>
          <w:rPr>
            <w:rFonts w:asciiTheme="minorHAnsi" w:eastAsiaTheme="minorEastAsia" w:hAnsiTheme="minorHAnsi" w:cstheme="minorBidi"/>
            <w:sz w:val="22"/>
            <w:szCs w:val="22"/>
            <w:lang w:eastAsia="en-AU"/>
          </w:rPr>
          <w:tab/>
        </w:r>
        <w:r w:rsidRPr="00036819">
          <w:t>Amendment history</w:t>
        </w:r>
        <w:r>
          <w:tab/>
        </w:r>
        <w:r>
          <w:fldChar w:fldCharType="begin"/>
        </w:r>
        <w:r>
          <w:instrText xml:space="preserve"> PAGEREF _Toc526849804 \h </w:instrText>
        </w:r>
        <w:r>
          <w:fldChar w:fldCharType="separate"/>
        </w:r>
        <w:r w:rsidR="001B5296">
          <w:t>247</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5" w:history="1">
        <w:r w:rsidRPr="00036819">
          <w:t>5</w:t>
        </w:r>
        <w:r>
          <w:rPr>
            <w:rFonts w:asciiTheme="minorHAnsi" w:eastAsiaTheme="minorEastAsia" w:hAnsiTheme="minorHAnsi" w:cstheme="minorBidi"/>
            <w:sz w:val="22"/>
            <w:szCs w:val="22"/>
            <w:lang w:eastAsia="en-AU"/>
          </w:rPr>
          <w:tab/>
        </w:r>
        <w:r w:rsidRPr="00036819">
          <w:t>Earlier republications</w:t>
        </w:r>
        <w:r>
          <w:tab/>
        </w:r>
        <w:r>
          <w:fldChar w:fldCharType="begin"/>
        </w:r>
        <w:r>
          <w:instrText xml:space="preserve"> PAGEREF _Toc526849805 \h </w:instrText>
        </w:r>
        <w:r>
          <w:fldChar w:fldCharType="separate"/>
        </w:r>
        <w:r w:rsidR="001B5296">
          <w:t>308</w:t>
        </w:r>
        <w:r>
          <w:fldChar w:fldCharType="end"/>
        </w:r>
      </w:hyperlink>
    </w:p>
    <w:p w:rsidR="00EE44CF" w:rsidRDefault="00EE44CF">
      <w:pPr>
        <w:pStyle w:val="TOC5"/>
        <w:rPr>
          <w:rFonts w:asciiTheme="minorHAnsi" w:eastAsiaTheme="minorEastAsia" w:hAnsiTheme="minorHAnsi" w:cstheme="minorBidi"/>
          <w:sz w:val="22"/>
          <w:szCs w:val="22"/>
          <w:lang w:eastAsia="en-AU"/>
        </w:rPr>
      </w:pPr>
      <w:r>
        <w:tab/>
      </w:r>
      <w:hyperlink w:anchor="_Toc526849806" w:history="1">
        <w:r w:rsidRPr="00036819">
          <w:t>6</w:t>
        </w:r>
        <w:r>
          <w:rPr>
            <w:rFonts w:asciiTheme="minorHAnsi" w:eastAsiaTheme="minorEastAsia" w:hAnsiTheme="minorHAnsi" w:cstheme="minorBidi"/>
            <w:sz w:val="22"/>
            <w:szCs w:val="22"/>
            <w:lang w:eastAsia="en-AU"/>
          </w:rPr>
          <w:tab/>
        </w:r>
        <w:r w:rsidRPr="00036819">
          <w:t>Renumbered provisions</w:t>
        </w:r>
        <w:r>
          <w:tab/>
        </w:r>
        <w:r>
          <w:fldChar w:fldCharType="begin"/>
        </w:r>
        <w:r>
          <w:instrText xml:space="preserve"> PAGEREF _Toc526849806 \h </w:instrText>
        </w:r>
        <w:r>
          <w:fldChar w:fldCharType="separate"/>
        </w:r>
        <w:r w:rsidR="001B5296">
          <w:t>312</w:t>
        </w:r>
        <w:r>
          <w:fldChar w:fldCharType="end"/>
        </w:r>
      </w:hyperlink>
    </w:p>
    <w:p w:rsidR="0066481E" w:rsidRDefault="00EE44CF" w:rsidP="0066481E">
      <w:pPr>
        <w:pStyle w:val="BillBasic0"/>
      </w:pPr>
      <w:r>
        <w:fldChar w:fldCharType="end"/>
      </w:r>
    </w:p>
    <w:p w:rsidR="0066481E" w:rsidRDefault="0066481E" w:rsidP="0066481E">
      <w:pPr>
        <w:pStyle w:val="01Contents"/>
        <w:sectPr w:rsidR="0066481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6481E" w:rsidRDefault="0066481E" w:rsidP="0066481E">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6481E" w:rsidRDefault="0066481E" w:rsidP="0066481E">
      <w:pPr>
        <w:jc w:val="center"/>
        <w:rPr>
          <w:rFonts w:ascii="Arial" w:hAnsi="Arial"/>
        </w:rPr>
      </w:pPr>
      <w:r>
        <w:rPr>
          <w:rFonts w:ascii="Arial" w:hAnsi="Arial"/>
        </w:rPr>
        <w:t>Australian Capital Territory</w:t>
      </w:r>
    </w:p>
    <w:p w:rsidR="0066481E" w:rsidRDefault="00C8566B" w:rsidP="0066481E">
      <w:pPr>
        <w:pStyle w:val="Billname"/>
      </w:pPr>
      <w:bookmarkStart w:id="7" w:name="Citation"/>
      <w:r>
        <w:t>Firearms Act 1996</w:t>
      </w:r>
      <w:bookmarkEnd w:id="7"/>
    </w:p>
    <w:p w:rsidR="0066481E" w:rsidRDefault="0066481E" w:rsidP="0066481E">
      <w:pPr>
        <w:pStyle w:val="ActNo"/>
      </w:pPr>
    </w:p>
    <w:p w:rsidR="0066481E" w:rsidRDefault="0066481E" w:rsidP="0066481E">
      <w:pPr>
        <w:pStyle w:val="N-line3"/>
      </w:pPr>
    </w:p>
    <w:p w:rsidR="0066481E" w:rsidRDefault="0066481E" w:rsidP="0066481E">
      <w:pPr>
        <w:pStyle w:val="LongTitle"/>
      </w:pPr>
      <w:r>
        <w:t>An Act to provide for the regulation, control and registration of firearms</w:t>
      </w:r>
    </w:p>
    <w:p w:rsidR="0066481E" w:rsidRDefault="0066481E" w:rsidP="0066481E">
      <w:pPr>
        <w:pStyle w:val="N-line3"/>
      </w:pPr>
    </w:p>
    <w:p w:rsidR="0066481E" w:rsidRDefault="0066481E" w:rsidP="0066481E">
      <w:pPr>
        <w:pStyle w:val="Placeholder"/>
      </w:pPr>
      <w:r>
        <w:rPr>
          <w:rStyle w:val="charContents"/>
          <w:sz w:val="16"/>
        </w:rPr>
        <w:t xml:space="preserve">  </w:t>
      </w:r>
      <w:r>
        <w:rPr>
          <w:rStyle w:val="charPage"/>
        </w:rPr>
        <w:t xml:space="preserve">  </w:t>
      </w:r>
    </w:p>
    <w:p w:rsidR="0066481E" w:rsidRDefault="0066481E" w:rsidP="0066481E">
      <w:pPr>
        <w:pStyle w:val="Placeholder"/>
      </w:pPr>
      <w:r>
        <w:rPr>
          <w:rStyle w:val="CharChapNo"/>
        </w:rPr>
        <w:t xml:space="preserve">  </w:t>
      </w:r>
      <w:r>
        <w:rPr>
          <w:rStyle w:val="CharChapText"/>
        </w:rPr>
        <w:t xml:space="preserve">  </w:t>
      </w:r>
    </w:p>
    <w:p w:rsidR="0066481E" w:rsidRDefault="0066481E" w:rsidP="0066481E">
      <w:pPr>
        <w:pStyle w:val="Placeholder"/>
      </w:pPr>
      <w:r>
        <w:rPr>
          <w:rStyle w:val="CharPartNo"/>
        </w:rPr>
        <w:t xml:space="preserve">  </w:t>
      </w:r>
      <w:r>
        <w:rPr>
          <w:rStyle w:val="CharPartText"/>
        </w:rPr>
        <w:t xml:space="preserve">  </w:t>
      </w:r>
    </w:p>
    <w:p w:rsidR="0066481E" w:rsidRDefault="0066481E" w:rsidP="0066481E">
      <w:pPr>
        <w:pStyle w:val="Placeholder"/>
      </w:pPr>
      <w:r>
        <w:rPr>
          <w:rStyle w:val="CharDivNo"/>
        </w:rPr>
        <w:t xml:space="preserve">  </w:t>
      </w:r>
      <w:r>
        <w:rPr>
          <w:rStyle w:val="CharDivText"/>
        </w:rPr>
        <w:t xml:space="preserve">  </w:t>
      </w:r>
    </w:p>
    <w:p w:rsidR="0066481E" w:rsidRPr="00CA74E4" w:rsidRDefault="0066481E" w:rsidP="0066481E">
      <w:pPr>
        <w:pStyle w:val="PageBreak"/>
      </w:pPr>
      <w:r w:rsidRPr="00CA74E4">
        <w:br w:type="page"/>
      </w:r>
    </w:p>
    <w:p w:rsidR="003C7173" w:rsidRPr="00F60BE0" w:rsidRDefault="003C7173">
      <w:pPr>
        <w:pStyle w:val="AH2Part"/>
      </w:pPr>
      <w:bookmarkStart w:id="8" w:name="_Toc526849472"/>
      <w:r w:rsidRPr="00F60BE0">
        <w:rPr>
          <w:rStyle w:val="CharPartNo"/>
        </w:rPr>
        <w:t>Part 1</w:t>
      </w:r>
      <w:r>
        <w:tab/>
      </w:r>
      <w:r w:rsidRPr="00F60BE0">
        <w:rPr>
          <w:rStyle w:val="CharPartText"/>
        </w:rPr>
        <w:t>Preliminary</w:t>
      </w:r>
      <w:bookmarkEnd w:id="8"/>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9" w:name="_Toc526849473"/>
      <w:r w:rsidRPr="00F60BE0">
        <w:rPr>
          <w:rStyle w:val="CharSectNo"/>
        </w:rPr>
        <w:t>1</w:t>
      </w:r>
      <w:r>
        <w:tab/>
        <w:t>Name of Act</w:t>
      </w:r>
      <w:bookmarkEnd w:id="9"/>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0" w:name="_Toc526849474"/>
      <w:r w:rsidRPr="00F60BE0">
        <w:rPr>
          <w:rStyle w:val="CharSectNo"/>
        </w:rPr>
        <w:t>2</w:t>
      </w:r>
      <w:r>
        <w:tab/>
        <w:t>Dictionary</w:t>
      </w:r>
      <w:bookmarkEnd w:id="10"/>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7"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063C7" w:rsidRPr="002063C7">
          <w:rPr>
            <w:rStyle w:val="charCitHyperlinkAbbrev"/>
          </w:rPr>
          <w:t>Legislation Act</w:t>
        </w:r>
      </w:hyperlink>
      <w:r>
        <w:t>, s 155 and s 156 (1)).</w:t>
      </w:r>
    </w:p>
    <w:p w:rsidR="003C7173" w:rsidRDefault="003C7173">
      <w:pPr>
        <w:pStyle w:val="AH5Sec"/>
      </w:pPr>
      <w:bookmarkStart w:id="11" w:name="_Toc526849475"/>
      <w:r w:rsidRPr="00F60BE0">
        <w:rPr>
          <w:rStyle w:val="CharSectNo"/>
        </w:rPr>
        <w:t>3</w:t>
      </w:r>
      <w:r>
        <w:tab/>
        <w:t>Notes</w:t>
      </w:r>
      <w:bookmarkEnd w:id="11"/>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29"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2" w:name="_Toc526849476"/>
      <w:r w:rsidRPr="00F60BE0">
        <w:rPr>
          <w:rStyle w:val="CharSectNo"/>
        </w:rPr>
        <w:t>4</w:t>
      </w:r>
      <w:r>
        <w:tab/>
        <w:t>Offences against Act—application of Criminal Code etc</w:t>
      </w:r>
      <w:bookmarkEnd w:id="12"/>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0"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pPr>
        <w:pStyle w:val="aNoteBulletss"/>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1"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2"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F60BE0" w:rsidRDefault="003C7173">
      <w:pPr>
        <w:pStyle w:val="AH2Part"/>
      </w:pPr>
      <w:bookmarkStart w:id="13" w:name="_Toc526849477"/>
      <w:r w:rsidRPr="00F60BE0">
        <w:rPr>
          <w:rStyle w:val="CharPartNo"/>
        </w:rPr>
        <w:t>Part 2</w:t>
      </w:r>
      <w:r>
        <w:tab/>
      </w:r>
      <w:r w:rsidRPr="00F60BE0">
        <w:rPr>
          <w:rStyle w:val="CharPartText"/>
        </w:rPr>
        <w:t>Important concepts</w:t>
      </w:r>
      <w:bookmarkEnd w:id="13"/>
    </w:p>
    <w:p w:rsidR="003C7173" w:rsidRDefault="003C7173">
      <w:pPr>
        <w:pStyle w:val="AH5Sec"/>
      </w:pPr>
      <w:bookmarkStart w:id="14" w:name="_Toc526849478"/>
      <w:r w:rsidRPr="00F60BE0">
        <w:rPr>
          <w:rStyle w:val="CharSectNo"/>
        </w:rPr>
        <w:t>5</w:t>
      </w:r>
      <w:r>
        <w:tab/>
        <w:t>Principles and objects of Act</w:t>
      </w:r>
      <w:bookmarkEnd w:id="14"/>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5" w:name="_Toc526849479"/>
      <w:r w:rsidRPr="00F60BE0">
        <w:rPr>
          <w:rStyle w:val="CharSectNo"/>
        </w:rPr>
        <w:t>6</w:t>
      </w:r>
      <w:r>
        <w:tab/>
        <w:t>Meaning of</w:t>
      </w:r>
      <w:r>
        <w:rPr>
          <w:rStyle w:val="charItals"/>
        </w:rPr>
        <w:t xml:space="preserve"> firearm</w:t>
      </w:r>
      <w:bookmarkEnd w:id="15"/>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6" w:name="_Toc526849480"/>
      <w:r w:rsidRPr="00F60BE0">
        <w:rPr>
          <w:rStyle w:val="CharSectNo"/>
        </w:rPr>
        <w:t>7</w:t>
      </w:r>
      <w:r>
        <w:tab/>
        <w:t xml:space="preserve">Meaning of </w:t>
      </w:r>
      <w:r w:rsidRPr="002063C7">
        <w:rPr>
          <w:rStyle w:val="charItals"/>
        </w:rPr>
        <w:t>prohibited firearm</w:t>
      </w:r>
      <w:bookmarkEnd w:id="16"/>
    </w:p>
    <w:p w:rsidR="003C7173" w:rsidRDefault="003C7173" w:rsidP="001B3763">
      <w:pPr>
        <w:pStyle w:val="Amain"/>
        <w:keepNext/>
      </w:pPr>
      <w:r>
        <w:tab/>
        <w:t>(1)</w:t>
      </w:r>
      <w:r>
        <w:tab/>
        <w:t>In this Act:</w:t>
      </w:r>
    </w:p>
    <w:p w:rsidR="003C7173" w:rsidRDefault="003C7173" w:rsidP="008F7473">
      <w:pPr>
        <w:pStyle w:val="aDef"/>
        <w:keepNext/>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526849481"/>
      <w:r w:rsidRPr="00F60BE0">
        <w:rPr>
          <w:rStyle w:val="CharSectNo"/>
        </w:rPr>
        <w:t>8</w:t>
      </w:r>
      <w:r>
        <w:tab/>
        <w:t xml:space="preserve">Meaning of </w:t>
      </w:r>
      <w:r w:rsidRPr="002063C7">
        <w:rPr>
          <w:rStyle w:val="charItals"/>
        </w:rPr>
        <w:t>acquire</w:t>
      </w:r>
      <w:bookmarkEnd w:id="17"/>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8" w:name="_Toc526849482"/>
      <w:r w:rsidRPr="00F60BE0">
        <w:rPr>
          <w:rStyle w:val="CharSectNo"/>
        </w:rPr>
        <w:t>9</w:t>
      </w:r>
      <w:r>
        <w:tab/>
        <w:t xml:space="preserve">Meaning of </w:t>
      </w:r>
      <w:r w:rsidRPr="002063C7">
        <w:rPr>
          <w:rStyle w:val="charItals"/>
        </w:rPr>
        <w:t>dispose</w:t>
      </w:r>
      <w:bookmarkEnd w:id="18"/>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19" w:name="_Toc526849483"/>
      <w:r w:rsidRPr="00F60BE0">
        <w:rPr>
          <w:rStyle w:val="CharSectNo"/>
        </w:rPr>
        <w:t>10</w:t>
      </w:r>
      <w:r>
        <w:tab/>
        <w:t xml:space="preserve">Meaning of </w:t>
      </w:r>
      <w:r w:rsidRPr="002063C7">
        <w:rPr>
          <w:rStyle w:val="charItals"/>
        </w:rPr>
        <w:t>possession</w:t>
      </w:r>
      <w:bookmarkEnd w:id="19"/>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33" w:tooltip="A2001-14" w:history="1">
        <w:r w:rsidR="002063C7" w:rsidRPr="002063C7">
          <w:rPr>
            <w:rStyle w:val="charCitHyperlinkAbbrev"/>
          </w:rPr>
          <w:t>Legislation Act</w:t>
        </w:r>
      </w:hyperlink>
      <w:r>
        <w:t>, s 126 and s 132).</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0" w:name="_Toc526849484"/>
      <w:r w:rsidRPr="00F60BE0">
        <w:rPr>
          <w:rStyle w:val="CharSectNo"/>
        </w:rPr>
        <w:t>11</w:t>
      </w:r>
      <w:r>
        <w:tab/>
        <w:t>Evidence of possession—firearms at premises</w:t>
      </w:r>
      <w:bookmarkEnd w:id="20"/>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 1</w:t>
      </w:r>
      <w:r w:rsidRPr="002063C7">
        <w:rPr>
          <w:rStyle w:val="charItals"/>
        </w:rPr>
        <w:tab/>
      </w:r>
      <w:r w:rsidRPr="002063C7">
        <w:rPr>
          <w:rStyle w:val="charBoldItals"/>
        </w:rPr>
        <w:t>Premises</w:t>
      </w:r>
      <w:r>
        <w:t xml:space="preserve"> includes vehicles (see dict).</w:t>
      </w:r>
    </w:p>
    <w:p w:rsidR="003C7173" w:rsidRDefault="003C7173">
      <w:pPr>
        <w:pStyle w:val="aNotepar"/>
      </w:pPr>
      <w:r w:rsidRPr="002063C7">
        <w:rPr>
          <w:rStyle w:val="charItals"/>
        </w:rPr>
        <w:t>Note 2</w:t>
      </w:r>
      <w:r w:rsidRPr="002063C7">
        <w:rPr>
          <w:rStyle w:val="charItals"/>
        </w:rPr>
        <w:tab/>
      </w:r>
      <w:r>
        <w:t xml:space="preserve">An example is part of the Act, is not exhaustive and may extend, but does not limit, the meaning of the provision in which it appears (see </w:t>
      </w:r>
      <w:hyperlink r:id="rId34" w:tooltip="A2001-14" w:history="1">
        <w:r w:rsidR="002063C7" w:rsidRPr="002063C7">
          <w:rPr>
            <w:rStyle w:val="charCitHyperlinkAbbrev"/>
          </w:rPr>
          <w:t>Legislation Act</w:t>
        </w:r>
      </w:hyperlink>
      <w:r>
        <w:t>, s 126 and s 132).</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tab/>
        <w:t>(d)</w:t>
      </w:r>
      <w:r>
        <w:tab/>
        <w:t>the trier of fact is otherwise satisfied that the person was not in possession of the firearm.</w:t>
      </w:r>
    </w:p>
    <w:p w:rsidR="003C7173" w:rsidRDefault="003C7173">
      <w:pPr>
        <w:pStyle w:val="Amain"/>
      </w:pPr>
      <w:r>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1" w:name="_Toc526849485"/>
      <w:r w:rsidRPr="00F60BE0">
        <w:rPr>
          <w:rStyle w:val="CharSectNo"/>
        </w:rPr>
        <w:t>12</w:t>
      </w:r>
      <w:r>
        <w:tab/>
        <w:t>Evidence of possession—care, control or management</w:t>
      </w:r>
      <w:r w:rsidRPr="002063C7">
        <w:rPr>
          <w:rStyle w:val="charItals"/>
        </w:rPr>
        <w:t xml:space="preserve"> </w:t>
      </w:r>
      <w:r>
        <w:t>of firearm</w:t>
      </w:r>
      <w:bookmarkEnd w:id="21"/>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2" w:name="_Toc526849486"/>
      <w:r w:rsidRPr="00F60BE0">
        <w:rPr>
          <w:rStyle w:val="CharSectNo"/>
        </w:rPr>
        <w:t>13</w:t>
      </w:r>
      <w:r>
        <w:tab/>
        <w:t>Taking possession under credit contract</w:t>
      </w:r>
      <w:bookmarkEnd w:id="22"/>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5"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3" w:name="_Toc526849487"/>
      <w:r w:rsidRPr="00F60BE0">
        <w:rPr>
          <w:rStyle w:val="CharSectNo"/>
        </w:rPr>
        <w:t>14</w:t>
      </w:r>
      <w:r>
        <w:tab/>
        <w:t>Authority to possess and use firearms temporarily</w:t>
      </w:r>
      <w:bookmarkEnd w:id="23"/>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rsidP="008F7473">
      <w:pPr>
        <w:pStyle w:val="Amain"/>
        <w:keepNext/>
      </w:pPr>
      <w:r>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4" w:name="_Toc526849488"/>
      <w:r w:rsidRPr="00F60BE0">
        <w:rPr>
          <w:rStyle w:val="CharSectNo"/>
        </w:rPr>
        <w:t>15</w:t>
      </w:r>
      <w:r>
        <w:tab/>
        <w:t>Paintball markers—authority to possess, use or store</w:t>
      </w:r>
      <w:bookmarkEnd w:id="24"/>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5" w:name="_Toc526849489"/>
      <w:r w:rsidRPr="00F60BE0">
        <w:rPr>
          <w:rStyle w:val="CharSectNo"/>
        </w:rPr>
        <w:t>16</w:t>
      </w:r>
      <w:r>
        <w:tab/>
        <w:t xml:space="preserve">Meaning of </w:t>
      </w:r>
      <w:r w:rsidRPr="002063C7">
        <w:rPr>
          <w:rStyle w:val="charItals"/>
        </w:rPr>
        <w:t>close associate</w:t>
      </w:r>
      <w:r>
        <w:t xml:space="preserve"> of firearms dealer etc</w:t>
      </w:r>
      <w:bookmarkEnd w:id="25"/>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6" w:name="_Toc526849490"/>
      <w:r w:rsidRPr="00F60BE0">
        <w:rPr>
          <w:rStyle w:val="CharSectNo"/>
        </w:rPr>
        <w:t>17</w:t>
      </w:r>
      <w:r>
        <w:tab/>
        <w:t>Assessing suitability of individuals</w:t>
      </w:r>
      <w:bookmarkEnd w:id="26"/>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rsidP="008F7473">
      <w:pPr>
        <w:pStyle w:val="Apara"/>
        <w:keepNext/>
      </w:pPr>
      <w:r>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7" w:name="_Toc526849491"/>
      <w:r w:rsidRPr="00F60BE0">
        <w:rPr>
          <w:rStyle w:val="CharSectNo"/>
        </w:rPr>
        <w:t>18</w:t>
      </w:r>
      <w:r>
        <w:tab/>
        <w:t>Assessing suitability of individuals—discretionary criteria</w:t>
      </w:r>
      <w:bookmarkEnd w:id="27"/>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6"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8"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564DEC" w:rsidRPr="00130EF2" w:rsidRDefault="00564DEC" w:rsidP="00564DEC">
      <w:pPr>
        <w:pStyle w:val="Apara"/>
      </w:pPr>
      <w:r w:rsidRPr="00130EF2">
        <w:tab/>
        <w:t>(c)</w:t>
      </w:r>
      <w:r w:rsidRPr="00130EF2">
        <w:tab/>
        <w:t>the Department of Immigration and Border Protection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8" w:name="_Toc526849492"/>
      <w:r w:rsidRPr="00F60BE0">
        <w:rPr>
          <w:rStyle w:val="CharSectNo"/>
        </w:rPr>
        <w:t>18A</w:t>
      </w:r>
      <w:r w:rsidRPr="00015E87">
        <w:tab/>
        <w:t>Protection of security sensitive information</w:t>
      </w:r>
      <w:bookmarkEnd w:id="28"/>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29" w:name="_Toc526849493"/>
      <w:r w:rsidRPr="00F60BE0">
        <w:rPr>
          <w:rStyle w:val="CharSectNo"/>
        </w:rPr>
        <w:t>18B</w:t>
      </w:r>
      <w:r w:rsidRPr="00015E87">
        <w:tab/>
        <w:t>ACAT or court review—decision on security sensitive information</w:t>
      </w:r>
      <w:bookmarkEnd w:id="29"/>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0" w:name="_Toc526849494"/>
      <w:r w:rsidRPr="00F60BE0">
        <w:rPr>
          <w:rStyle w:val="CharSectNo"/>
        </w:rPr>
        <w:t>18C</w:t>
      </w:r>
      <w:r w:rsidRPr="00015E87">
        <w:tab/>
        <w:t>ACAT or court review—dealing with security sensitive information</w:t>
      </w:r>
      <w:bookmarkEnd w:id="30"/>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8F7473">
      <w:pPr>
        <w:pStyle w:val="Amain"/>
        <w:keepNext/>
      </w:pPr>
      <w:r w:rsidRPr="00015E87">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1" w:name="_Toc526849495"/>
      <w:r w:rsidRPr="00F60BE0">
        <w:rPr>
          <w:rStyle w:val="CharSectNo"/>
        </w:rPr>
        <w:t>19</w:t>
      </w:r>
      <w:r>
        <w:tab/>
        <w:t>Assessing suitability of individuals—mandatory criteria</w:t>
      </w:r>
      <w:bookmarkEnd w:id="31"/>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9"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40" w:tooltip="A2001-14" w:history="1">
        <w:r w:rsidRPr="00130EF2">
          <w:rPr>
            <w:rStyle w:val="charCitHyperlinkAbbrev"/>
          </w:rPr>
          <w:t>Legislation Act</w:t>
        </w:r>
      </w:hyperlink>
      <w:r w:rsidRPr="00130EF2">
        <w:t>, dictionary, pt 1.</w:t>
      </w:r>
    </w:p>
    <w:p w:rsidR="003C7173" w:rsidRDefault="003C7173">
      <w:pPr>
        <w:pStyle w:val="Apara"/>
      </w:pPr>
      <w:r>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2" w:name="_Toc526849496"/>
      <w:r w:rsidRPr="00F60BE0">
        <w:rPr>
          <w:rStyle w:val="CharSectNo"/>
        </w:rPr>
        <w:t>20</w:t>
      </w:r>
      <w:r>
        <w:tab/>
        <w:t>Approval of courses etc by registrar</w:t>
      </w:r>
      <w:bookmarkEnd w:id="32"/>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1" w:tooltip="A2001-14" w:history="1">
        <w:r w:rsidR="002063C7" w:rsidRPr="002063C7">
          <w:rPr>
            <w:rStyle w:val="charCitHyperlinkAbbrev"/>
          </w:rPr>
          <w:t>Legislation Act</w:t>
        </w:r>
      </w:hyperlink>
      <w:r>
        <w:t>.</w:t>
      </w:r>
    </w:p>
    <w:p w:rsidR="003C7173" w:rsidRDefault="003C7173">
      <w:pPr>
        <w:pStyle w:val="PageBreak"/>
      </w:pPr>
      <w:r>
        <w:br w:type="page"/>
      </w:r>
    </w:p>
    <w:p w:rsidR="003C7173" w:rsidRPr="00F60BE0" w:rsidRDefault="003C7173">
      <w:pPr>
        <w:pStyle w:val="AH2Part"/>
      </w:pPr>
      <w:bookmarkStart w:id="33" w:name="_Toc526849497"/>
      <w:r w:rsidRPr="00F60BE0">
        <w:rPr>
          <w:rStyle w:val="CharPartNo"/>
        </w:rPr>
        <w:t>Part 3</w:t>
      </w:r>
      <w:r>
        <w:tab/>
      </w:r>
      <w:r w:rsidRPr="00F60BE0">
        <w:rPr>
          <w:rStyle w:val="CharPartText"/>
        </w:rPr>
        <w:t>Operation of Act</w:t>
      </w:r>
      <w:bookmarkEnd w:id="33"/>
    </w:p>
    <w:p w:rsidR="003C7173" w:rsidRDefault="003C7173">
      <w:pPr>
        <w:pStyle w:val="AH5Sec"/>
      </w:pPr>
      <w:bookmarkStart w:id="34" w:name="_Toc526849498"/>
      <w:r w:rsidRPr="00F60BE0">
        <w:rPr>
          <w:rStyle w:val="CharSectNo"/>
        </w:rPr>
        <w:t>21</w:t>
      </w:r>
      <w:r>
        <w:tab/>
        <w:t>Government-owned firearms</w:t>
      </w:r>
      <w:bookmarkEnd w:id="34"/>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5" w:name="_Toc526849499"/>
      <w:r w:rsidRPr="00F60BE0">
        <w:rPr>
          <w:rStyle w:val="CharSectNo"/>
        </w:rPr>
        <w:t>22</w:t>
      </w:r>
      <w:r>
        <w:tab/>
        <w:t>People responsible for certain actions etc</w:t>
      </w:r>
      <w:bookmarkEnd w:id="35"/>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6" w:name="_Toc526849500"/>
      <w:r w:rsidRPr="00F60BE0">
        <w:rPr>
          <w:rStyle w:val="CharSectNo"/>
        </w:rPr>
        <w:t>23</w:t>
      </w:r>
      <w:r>
        <w:tab/>
        <w:t>People exempt from Act etc</w:t>
      </w:r>
      <w:bookmarkEnd w:id="36"/>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2"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7" w:name="_Toc526849501"/>
      <w:r w:rsidRPr="00F60BE0">
        <w:rPr>
          <w:rStyle w:val="CharSectNo"/>
        </w:rPr>
        <w:t>23A</w:t>
      </w:r>
      <w:r w:rsidRPr="000C0473">
        <w:rPr>
          <w:lang w:eastAsia="en-AU"/>
        </w:rPr>
        <w:tab/>
        <w:t>Application of Act to imitation firearms</w:t>
      </w:r>
      <w:bookmarkEnd w:id="37"/>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F60BE0" w:rsidRDefault="003C7173">
      <w:pPr>
        <w:pStyle w:val="AH2Part"/>
      </w:pPr>
      <w:bookmarkStart w:id="38" w:name="_Toc526849502"/>
      <w:r w:rsidRPr="00F60BE0">
        <w:rPr>
          <w:rStyle w:val="CharPartNo"/>
        </w:rPr>
        <w:t>Part 4</w:t>
      </w:r>
      <w:r>
        <w:tab/>
      </w:r>
      <w:r w:rsidRPr="00F60BE0">
        <w:rPr>
          <w:rStyle w:val="CharPartText"/>
        </w:rPr>
        <w:t>Unregulated firearms</w:t>
      </w:r>
      <w:bookmarkEnd w:id="38"/>
    </w:p>
    <w:p w:rsidR="003C7173" w:rsidRDefault="003C7173">
      <w:pPr>
        <w:pStyle w:val="AH5Sec"/>
      </w:pPr>
      <w:bookmarkStart w:id="39" w:name="_Toc526849503"/>
      <w:r w:rsidRPr="00F60BE0">
        <w:rPr>
          <w:rStyle w:val="CharSectNo"/>
        </w:rPr>
        <w:t>24</w:t>
      </w:r>
      <w:r>
        <w:tab/>
        <w:t xml:space="preserve">Meaning of </w:t>
      </w:r>
      <w:r w:rsidRPr="002063C7">
        <w:rPr>
          <w:rStyle w:val="charItals"/>
        </w:rPr>
        <w:t>unregulated firearm</w:t>
      </w:r>
      <w:r>
        <w:t>—Act</w:t>
      </w:r>
      <w:bookmarkEnd w:id="39"/>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0" w:name="_Toc526849504"/>
      <w:r w:rsidRPr="00F60BE0">
        <w:rPr>
          <w:rStyle w:val="CharSectNo"/>
        </w:rPr>
        <w:t>25</w:t>
      </w:r>
      <w:r>
        <w:tab/>
        <w:t>Unregulated firearms—seizure by police</w:t>
      </w:r>
      <w:bookmarkEnd w:id="40"/>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1" w:name="_Toc526849505"/>
      <w:r w:rsidRPr="00F60BE0">
        <w:rPr>
          <w:rStyle w:val="CharSectNo"/>
        </w:rPr>
        <w:t>26</w:t>
      </w:r>
      <w:r>
        <w:tab/>
        <w:t>Unregulated firearms—receipt for seizure</w:t>
      </w:r>
      <w:bookmarkEnd w:id="41"/>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2" w:name="_Toc526849506"/>
      <w:r w:rsidRPr="00F60BE0">
        <w:rPr>
          <w:rStyle w:val="CharSectNo"/>
        </w:rPr>
        <w:t>27</w:t>
      </w:r>
      <w:r>
        <w:tab/>
        <w:t>Unregulated firearms—examination</w:t>
      </w:r>
      <w:bookmarkEnd w:id="42"/>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3" w:name="_Toc526849507"/>
      <w:r w:rsidRPr="00F60BE0">
        <w:rPr>
          <w:rStyle w:val="CharSectNo"/>
        </w:rPr>
        <w:t>28</w:t>
      </w:r>
      <w:r>
        <w:tab/>
        <w:t>Unregulated firearms—access to things seized</w:t>
      </w:r>
      <w:bookmarkEnd w:id="43"/>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4" w:name="_Toc526849508"/>
      <w:r w:rsidRPr="00F60BE0">
        <w:rPr>
          <w:rStyle w:val="CharSectNo"/>
        </w:rPr>
        <w:t>29</w:t>
      </w:r>
      <w:r>
        <w:tab/>
        <w:t>Unregulated firearms—review of decision to seize</w:t>
      </w:r>
      <w:bookmarkEnd w:id="44"/>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3"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4"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5"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5" w:name="_Toc526849509"/>
      <w:r w:rsidRPr="00F60BE0">
        <w:rPr>
          <w:rStyle w:val="CharSectNo"/>
        </w:rPr>
        <w:t>30</w:t>
      </w:r>
      <w:r>
        <w:tab/>
        <w:t>Unregulated firearms—forfeiture</w:t>
      </w:r>
      <w:bookmarkEnd w:id="45"/>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F60BE0" w:rsidRDefault="003C7173">
      <w:pPr>
        <w:pStyle w:val="AH2Part"/>
      </w:pPr>
      <w:bookmarkStart w:id="46" w:name="_Toc526849510"/>
      <w:r w:rsidRPr="00F60BE0">
        <w:rPr>
          <w:rStyle w:val="CharPartNo"/>
        </w:rPr>
        <w:t>Part 5</w:t>
      </w:r>
      <w:r>
        <w:tab/>
      </w:r>
      <w:r w:rsidRPr="00F60BE0">
        <w:rPr>
          <w:rStyle w:val="CharPartText"/>
        </w:rPr>
        <w:t>Declarations about firearms</w:t>
      </w:r>
      <w:bookmarkEnd w:id="46"/>
    </w:p>
    <w:p w:rsidR="003C7173" w:rsidRDefault="003C7173">
      <w:pPr>
        <w:pStyle w:val="AH5Sec"/>
      </w:pPr>
      <w:bookmarkStart w:id="47" w:name="_Toc526849511"/>
      <w:r w:rsidRPr="00F60BE0">
        <w:rPr>
          <w:rStyle w:val="CharSectNo"/>
        </w:rPr>
        <w:t>31</w:t>
      </w:r>
      <w:r>
        <w:tab/>
        <w:t>Firearms declarations by registrar</w:t>
      </w:r>
      <w:bookmarkEnd w:id="47"/>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6"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8" w:name="_Toc526849512"/>
      <w:r w:rsidRPr="00F60BE0">
        <w:rPr>
          <w:rStyle w:val="CharSectNo"/>
        </w:rPr>
        <w:t>32</w:t>
      </w:r>
      <w:r>
        <w:tab/>
        <w:t>Effect of certain declarations</w:t>
      </w:r>
      <w:bookmarkEnd w:id="48"/>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8" w:tooltip="A2001-14" w:history="1">
        <w:r w:rsidR="002063C7" w:rsidRPr="002063C7">
          <w:rPr>
            <w:rStyle w:val="charCitHyperlinkAbbrev"/>
          </w:rPr>
          <w:t>Legislation Act</w:t>
        </w:r>
      </w:hyperlink>
      <w:r>
        <w:t>.</w:t>
      </w:r>
    </w:p>
    <w:p w:rsidR="003C7173" w:rsidRDefault="003C7173">
      <w:pPr>
        <w:pStyle w:val="PageBreak"/>
      </w:pPr>
      <w:r>
        <w:br w:type="page"/>
      </w:r>
    </w:p>
    <w:p w:rsidR="003C7173" w:rsidRPr="00F60BE0" w:rsidRDefault="003C7173">
      <w:pPr>
        <w:pStyle w:val="AH2Part"/>
      </w:pPr>
      <w:bookmarkStart w:id="49" w:name="_Toc526849513"/>
      <w:r w:rsidRPr="00F60BE0">
        <w:rPr>
          <w:rStyle w:val="CharPartNo"/>
        </w:rPr>
        <w:t>Part 6</w:t>
      </w:r>
      <w:r>
        <w:tab/>
      </w:r>
      <w:r w:rsidRPr="00F60BE0">
        <w:rPr>
          <w:rStyle w:val="CharPartText"/>
        </w:rPr>
        <w:t>Administration</w:t>
      </w:r>
      <w:bookmarkEnd w:id="4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0" w:name="_Toc526849514"/>
      <w:r w:rsidRPr="00F60BE0">
        <w:rPr>
          <w:rStyle w:val="CharSectNo"/>
        </w:rPr>
        <w:t>33</w:t>
      </w:r>
      <w:r>
        <w:tab/>
        <w:t>Registrar of firearms</w:t>
      </w:r>
      <w:bookmarkEnd w:id="50"/>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49"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50"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1" w:name="_Toc526849515"/>
      <w:r w:rsidRPr="00F60BE0">
        <w:rPr>
          <w:rStyle w:val="CharSectNo"/>
        </w:rPr>
        <w:t>34</w:t>
      </w:r>
      <w:r>
        <w:tab/>
        <w:t>Functions of registrar</w:t>
      </w:r>
      <w:bookmarkEnd w:id="51"/>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1"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2" w:name="_Toc526849516"/>
      <w:r w:rsidRPr="00F60BE0">
        <w:rPr>
          <w:rStyle w:val="CharSectNo"/>
        </w:rPr>
        <w:t>35</w:t>
      </w:r>
      <w:r>
        <w:tab/>
        <w:t>Delegation by registrar</w:t>
      </w:r>
      <w:bookmarkEnd w:id="52"/>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2"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3" w:tooltip="A2001-14" w:history="1">
        <w:r w:rsidR="002063C7" w:rsidRPr="002063C7">
          <w:rPr>
            <w:rStyle w:val="charCitHyperlinkAbbrev"/>
          </w:rPr>
          <w:t>Legislation Act</w:t>
        </w:r>
      </w:hyperlink>
      <w:r>
        <w:t>, s 232).</w:t>
      </w:r>
    </w:p>
    <w:p w:rsidR="003C7173" w:rsidRDefault="003C7173">
      <w:pPr>
        <w:pStyle w:val="AH5Sec"/>
      </w:pPr>
      <w:bookmarkStart w:id="53" w:name="_Toc526849517"/>
      <w:r w:rsidRPr="00F60BE0">
        <w:rPr>
          <w:rStyle w:val="CharSectNo"/>
        </w:rPr>
        <w:t>36</w:t>
      </w:r>
      <w:r>
        <w:tab/>
        <w:t>Reports and recommendations</w:t>
      </w:r>
      <w:bookmarkEnd w:id="53"/>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4" w:name="_Toc526849518"/>
      <w:r w:rsidRPr="00F60BE0">
        <w:rPr>
          <w:rStyle w:val="CharSectNo"/>
        </w:rPr>
        <w:t>37</w:t>
      </w:r>
      <w:r>
        <w:tab/>
        <w:t>Minister’s guidelines</w:t>
      </w:r>
      <w:bookmarkEnd w:id="54"/>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4" w:tooltip="A2001-14" w:history="1">
        <w:r w:rsidR="002063C7" w:rsidRPr="002063C7">
          <w:rPr>
            <w:rStyle w:val="charCitHyperlinkAbbrev"/>
          </w:rPr>
          <w:t>Legislation Act</w:t>
        </w:r>
      </w:hyperlink>
      <w:r>
        <w:t>.</w:t>
      </w:r>
    </w:p>
    <w:p w:rsidR="003C7173" w:rsidRDefault="003C7173">
      <w:pPr>
        <w:pStyle w:val="AH5Sec"/>
      </w:pPr>
      <w:bookmarkStart w:id="55" w:name="_Toc526849519"/>
      <w:r w:rsidRPr="00F60BE0">
        <w:rPr>
          <w:rStyle w:val="CharSectNo"/>
        </w:rPr>
        <w:t>38</w:t>
      </w:r>
      <w:r>
        <w:tab/>
        <w:t>Amnesty</w:t>
      </w:r>
      <w:bookmarkEnd w:id="55"/>
    </w:p>
    <w:p w:rsidR="003C7173" w:rsidRDefault="003C7173" w:rsidP="00AA1168">
      <w:pPr>
        <w:pStyle w:val="Amain"/>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5"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6" w:name="_Toc526849520"/>
      <w:r w:rsidRPr="00F60BE0">
        <w:rPr>
          <w:rStyle w:val="CharSectNo"/>
        </w:rPr>
        <w:t>39</w:t>
      </w:r>
      <w:r>
        <w:tab/>
        <w:t>Authorised instructors and club members</w:t>
      </w:r>
      <w:bookmarkEnd w:id="56"/>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7" w:name="_Toc526849521"/>
      <w:r w:rsidRPr="00F60BE0">
        <w:rPr>
          <w:rStyle w:val="CharSectNo"/>
        </w:rPr>
        <w:t>40</w:t>
      </w:r>
      <w:r>
        <w:tab/>
        <w:t>Approval of clubs</w:t>
      </w:r>
      <w:bookmarkEnd w:id="57"/>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7" w:tooltip="A2001-14" w:history="1">
        <w:r w:rsidR="002063C7" w:rsidRPr="002063C7">
          <w:rPr>
            <w:rStyle w:val="charCitHyperlinkAbbrev"/>
          </w:rPr>
          <w:t>Legislation Act</w:t>
        </w:r>
      </w:hyperlink>
      <w:r>
        <w:t>.</w:t>
      </w:r>
    </w:p>
    <w:p w:rsidR="003C7173" w:rsidRDefault="003C7173">
      <w:pPr>
        <w:pStyle w:val="AH5Sec"/>
      </w:pPr>
      <w:bookmarkStart w:id="58" w:name="_Toc526849522"/>
      <w:r w:rsidRPr="00F60BE0">
        <w:rPr>
          <w:rStyle w:val="CharSectNo"/>
        </w:rPr>
        <w:t>41</w:t>
      </w:r>
      <w:r>
        <w:tab/>
        <w:t>Registrar’s approval to possess ammunition as collector</w:t>
      </w:r>
      <w:bookmarkEnd w:id="58"/>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Default="003C7173">
      <w:pPr>
        <w:pStyle w:val="PageBreak"/>
      </w:pPr>
      <w:r>
        <w:br w:type="page"/>
      </w:r>
    </w:p>
    <w:p w:rsidR="003C7173" w:rsidRPr="00F60BE0" w:rsidRDefault="003C7173">
      <w:pPr>
        <w:pStyle w:val="AH2Part"/>
      </w:pPr>
      <w:bookmarkStart w:id="59" w:name="_Toc526849523"/>
      <w:r w:rsidRPr="00F60BE0">
        <w:rPr>
          <w:rStyle w:val="CharPartNo"/>
        </w:rPr>
        <w:t>Part 7</w:t>
      </w:r>
      <w:r>
        <w:tab/>
      </w:r>
      <w:r w:rsidRPr="00F60BE0">
        <w:rPr>
          <w:rStyle w:val="CharPartText"/>
        </w:rPr>
        <w:t>Firearms licences</w:t>
      </w:r>
      <w:bookmarkEnd w:id="59"/>
    </w:p>
    <w:p w:rsidR="003C7173" w:rsidRPr="00F60BE0" w:rsidRDefault="003C7173">
      <w:pPr>
        <w:pStyle w:val="AH3Div"/>
      </w:pPr>
      <w:bookmarkStart w:id="60" w:name="_Toc526849524"/>
      <w:r w:rsidRPr="00F60BE0">
        <w:rPr>
          <w:rStyle w:val="CharDivNo"/>
        </w:rPr>
        <w:t>Division 7.1</w:t>
      </w:r>
      <w:r>
        <w:tab/>
      </w:r>
      <w:r w:rsidRPr="00F60BE0">
        <w:rPr>
          <w:rStyle w:val="CharDivText"/>
        </w:rPr>
        <w:t>Requirement for licence etc</w:t>
      </w:r>
      <w:bookmarkEnd w:id="60"/>
    </w:p>
    <w:p w:rsidR="003C7173" w:rsidRDefault="003C7173">
      <w:pPr>
        <w:pStyle w:val="AH5Sec"/>
      </w:pPr>
      <w:bookmarkStart w:id="61" w:name="_Toc526849525"/>
      <w:r w:rsidRPr="00F60BE0">
        <w:rPr>
          <w:rStyle w:val="CharSectNo"/>
        </w:rPr>
        <w:t>42</w:t>
      </w:r>
      <w:r>
        <w:tab/>
        <w:t>Offence—unauthorised possession or use of prohibited firearms</w:t>
      </w:r>
      <w:bookmarkEnd w:id="61"/>
    </w:p>
    <w:p w:rsidR="003C7173" w:rsidRDefault="003C7173">
      <w:pPr>
        <w:pStyle w:val="Amainreturn"/>
      </w:pPr>
      <w:r>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3C7173" w:rsidRDefault="003C7173">
      <w:pPr>
        <w:pStyle w:val="Apara"/>
        <w:keepNext/>
      </w:pPr>
      <w:r>
        <w:tab/>
        <w:t>(b)</w:t>
      </w:r>
      <w:r>
        <w:tab/>
        <w:t xml:space="preserve">is not authorised by a licence, permit or otherwise under this Act to possess or use each of the </w:t>
      </w:r>
      <w:r w:rsidR="00C25EE8" w:rsidRPr="000C0473">
        <w:rPr>
          <w:lang w:eastAsia="en-AU"/>
        </w:rPr>
        <w:t>prohibited</w:t>
      </w:r>
      <w:r w:rsidR="00C25EE8">
        <w:rPr>
          <w:lang w:eastAsia="en-AU"/>
        </w:rPr>
        <w:t xml:space="preserve"> </w:t>
      </w:r>
      <w:r>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8" w:tooltip="A2001-14" w:history="1">
        <w:r w:rsidR="002063C7" w:rsidRPr="002063C7">
          <w:rPr>
            <w:rStyle w:val="charCitHyperlinkAbbrev"/>
          </w:rPr>
          <w:t>Legislation Act</w:t>
        </w:r>
      </w:hyperlink>
      <w:r>
        <w:t>, s 104).</w:t>
      </w:r>
    </w:p>
    <w:p w:rsidR="003C7173" w:rsidRDefault="003C7173">
      <w:pPr>
        <w:pStyle w:val="AH5Sec"/>
      </w:pPr>
      <w:bookmarkStart w:id="62" w:name="_Toc526849526"/>
      <w:r w:rsidRPr="00F60BE0">
        <w:rPr>
          <w:rStyle w:val="CharSectNo"/>
        </w:rPr>
        <w:t>43</w:t>
      </w:r>
      <w:r>
        <w:tab/>
        <w:t>Offence—unauthorised possession or use of firearms other than prohibited firearms</w:t>
      </w:r>
      <w:bookmarkEnd w:id="62"/>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3C7173" w:rsidRDefault="003C7173">
      <w:pPr>
        <w:pStyle w:val="Apara"/>
        <w:keepNext/>
      </w:pPr>
      <w:r>
        <w:tab/>
        <w:t>(b)</w:t>
      </w:r>
      <w:r>
        <w:tab/>
        <w:t>is not authorised by a licence, permit or otherwise under this Act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2063C7" w:rsidRPr="002063C7">
          <w:rPr>
            <w:rStyle w:val="charCitHyperlinkAbbrev"/>
          </w:rPr>
          <w:t>Legislation Act</w:t>
        </w:r>
      </w:hyperlink>
      <w:r>
        <w:t>, s 104).</w:t>
      </w:r>
    </w:p>
    <w:p w:rsidR="003C7173" w:rsidRDefault="003C7173">
      <w:pPr>
        <w:pStyle w:val="Amain"/>
      </w:pPr>
      <w:r>
        <w:tab/>
        <w:t>(2)</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3" w:name="_Toc526849527"/>
      <w:r w:rsidRPr="00F60BE0">
        <w:rPr>
          <w:rStyle w:val="CharSectNo"/>
        </w:rPr>
        <w:t>44</w:t>
      </w:r>
      <w:r>
        <w:tab/>
        <w:t>Alternative verdicts—unauthorised possession or use of firearms</w:t>
      </w:r>
      <w:bookmarkEnd w:id="63"/>
    </w:p>
    <w:p w:rsidR="003C7173" w:rsidRDefault="003C7173">
      <w:pPr>
        <w:pStyle w:val="Amain"/>
      </w:pPr>
      <w:r>
        <w:tab/>
        <w:t>(1)</w:t>
      </w:r>
      <w:r>
        <w:tab/>
        <w:t>This section applies if, in a prosecution for an offence against section 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pPr>
        <w:pStyle w:val="AH5Sec"/>
      </w:pPr>
      <w:bookmarkStart w:id="64" w:name="_Toc526849528"/>
      <w:r w:rsidRPr="00F60BE0">
        <w:rPr>
          <w:rStyle w:val="CharSectNo"/>
        </w:rPr>
        <w:t>45</w:t>
      </w:r>
      <w:r>
        <w:tab/>
        <w:t>Offence—contravention of condition by licensee etc</w:t>
      </w:r>
      <w:bookmarkEnd w:id="64"/>
    </w:p>
    <w:p w:rsidR="003C7173" w:rsidRDefault="003C7173">
      <w:pPr>
        <w:pStyle w:val="Amain"/>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F60BE0" w:rsidRDefault="003C7173">
      <w:pPr>
        <w:pStyle w:val="AH3Div"/>
      </w:pPr>
      <w:bookmarkStart w:id="65" w:name="_Toc526849529"/>
      <w:r w:rsidRPr="00F60BE0">
        <w:rPr>
          <w:rStyle w:val="CharDivNo"/>
        </w:rPr>
        <w:t>Division 7.2</w:t>
      </w:r>
      <w:r>
        <w:tab/>
      </w:r>
      <w:r w:rsidRPr="00F60BE0">
        <w:rPr>
          <w:rStyle w:val="CharDivText"/>
        </w:rPr>
        <w:t>Licensing schemes—general</w:t>
      </w:r>
      <w:bookmarkEnd w:id="65"/>
    </w:p>
    <w:p w:rsidR="003C7173" w:rsidRDefault="003C7173">
      <w:pPr>
        <w:pStyle w:val="AH5Sec"/>
      </w:pPr>
      <w:bookmarkStart w:id="66" w:name="_Toc526849530"/>
      <w:r w:rsidRPr="00F60BE0">
        <w:rPr>
          <w:rStyle w:val="CharSectNo"/>
        </w:rPr>
        <w:t>46</w:t>
      </w:r>
      <w:r>
        <w:tab/>
        <w:t>Definitions of some licences—Act</w:t>
      </w:r>
      <w:bookmarkEnd w:id="66"/>
    </w:p>
    <w:p w:rsidR="003C7173" w:rsidRDefault="003C7173">
      <w:pPr>
        <w:pStyle w:val="Amainreturn"/>
        <w:keepNext/>
      </w:pPr>
      <w:r>
        <w:t>In this Act:</w:t>
      </w:r>
    </w:p>
    <w:p w:rsidR="003C7173" w:rsidRDefault="003C7173">
      <w:pPr>
        <w:pStyle w:val="aDef"/>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7" w:name="_Toc526849531"/>
      <w:r w:rsidRPr="00F60BE0">
        <w:rPr>
          <w:rStyle w:val="CharSectNo"/>
        </w:rPr>
        <w:t>47</w:t>
      </w:r>
      <w:r>
        <w:tab/>
        <w:t>Offence—notice of lost, stolen and destroyed licences</w:t>
      </w:r>
      <w:bookmarkEnd w:id="67"/>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8" w:name="_Toc526849532"/>
      <w:r w:rsidRPr="00F60BE0">
        <w:rPr>
          <w:rStyle w:val="CharSectNo"/>
        </w:rPr>
        <w:t>48</w:t>
      </w:r>
      <w:r>
        <w:tab/>
        <w:t xml:space="preserve">Offence—failing to </w:t>
      </w:r>
      <w:r>
        <w:rPr>
          <w:noProof/>
        </w:rPr>
        <w:t>surrender</w:t>
      </w:r>
      <w:r>
        <w:t xml:space="preserve"> firearms when licence suspended or cancelled</w:t>
      </w:r>
      <w:bookmarkEnd w:id="68"/>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69" w:name="_Toc526849533"/>
      <w:r w:rsidRPr="00F60BE0">
        <w:rPr>
          <w:rStyle w:val="CharSectNo"/>
        </w:rPr>
        <w:t>49</w:t>
      </w:r>
      <w:r>
        <w:tab/>
        <w:t>Offence—failure to give up suspended or cancelled licence</w:t>
      </w:r>
      <w:bookmarkEnd w:id="69"/>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0" w:name="_Toc526849534"/>
      <w:r w:rsidRPr="00F60BE0">
        <w:rPr>
          <w:rStyle w:val="CharSectNo"/>
        </w:rPr>
        <w:t>50</w:t>
      </w:r>
      <w:r>
        <w:tab/>
        <w:t>Police may seize firearms under suspended and cancelled licences</w:t>
      </w:r>
      <w:bookmarkEnd w:id="70"/>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1" w:name="_Toc526849535"/>
      <w:r w:rsidRPr="00F60BE0">
        <w:rPr>
          <w:rStyle w:val="CharSectNo"/>
        </w:rPr>
        <w:t>51</w:t>
      </w:r>
      <w:r>
        <w:tab/>
        <w:t>Licence renewals to be treated as fresh applications</w:t>
      </w:r>
      <w:bookmarkEnd w:id="71"/>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2" w:name="_Toc526849536"/>
      <w:r w:rsidRPr="00F60BE0">
        <w:rPr>
          <w:rStyle w:val="CharSectNo"/>
        </w:rPr>
        <w:t>52</w:t>
      </w:r>
      <w:r>
        <w:tab/>
        <w:t>Licence categories, kinds and authority conferred by licence</w:t>
      </w:r>
      <w:bookmarkEnd w:id="72"/>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60"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3" w:name="_Toc526849537"/>
      <w:r w:rsidRPr="00F60BE0">
        <w:rPr>
          <w:rStyle w:val="CharSectNo"/>
        </w:rPr>
        <w:t>53</w:t>
      </w:r>
      <w:r>
        <w:tab/>
        <w:t>Authority conferred by licence—additional matters</w:t>
      </w:r>
      <w:bookmarkEnd w:id="73"/>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2"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63" w:tooltip="A2001-14" w:history="1">
        <w:r w:rsidRPr="005C3714">
          <w:rPr>
            <w:rStyle w:val="charCitHyperlinkAbbrev"/>
          </w:rPr>
          <w:t>Legislation Act</w:t>
        </w:r>
      </w:hyperlink>
      <w:r w:rsidRPr="005C3714">
        <w:t>, s 126 and s 132).</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F60BE0" w:rsidRDefault="003C7173">
      <w:pPr>
        <w:pStyle w:val="AH3Div"/>
      </w:pPr>
      <w:bookmarkStart w:id="74" w:name="_Toc526849538"/>
      <w:r w:rsidRPr="00F60BE0">
        <w:rPr>
          <w:rStyle w:val="CharDivNo"/>
        </w:rPr>
        <w:t>Division 7.3</w:t>
      </w:r>
      <w:r>
        <w:tab/>
      </w:r>
      <w:r w:rsidRPr="00F60BE0">
        <w:rPr>
          <w:rStyle w:val="CharDivText"/>
        </w:rPr>
        <w:t>Licensing scheme—adult firearms licences</w:t>
      </w:r>
      <w:bookmarkEnd w:id="74"/>
    </w:p>
    <w:p w:rsidR="003C7173" w:rsidRDefault="003C7173">
      <w:pPr>
        <w:pStyle w:val="AH5Sec"/>
      </w:pPr>
      <w:bookmarkStart w:id="75" w:name="_Toc526849539"/>
      <w:r w:rsidRPr="00F60BE0">
        <w:rPr>
          <w:rStyle w:val="CharSectNo"/>
        </w:rPr>
        <w:t>54</w:t>
      </w:r>
      <w:r>
        <w:tab/>
        <w:t>Adult firearms licences—applications</w:t>
      </w:r>
      <w:bookmarkEnd w:id="75"/>
    </w:p>
    <w:p w:rsidR="003C7173" w:rsidRDefault="003C7173">
      <w:pPr>
        <w:pStyle w:val="Amain"/>
      </w:pPr>
      <w:r>
        <w:tab/>
        <w:t>(1)</w:t>
      </w:r>
      <w:r>
        <w:tab/>
        <w:t>An adult may apply to the registrar for an adult firearms licence.</w:t>
      </w:r>
    </w:p>
    <w:p w:rsidR="003C7173" w:rsidRDefault="003C7173">
      <w:pPr>
        <w:pStyle w:val="aNote"/>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rsidP="008F7473">
      <w:pPr>
        <w:pStyle w:val="Amain"/>
        <w:keepNext/>
      </w:pPr>
      <w:r>
        <w:tab/>
        <w:t>(2)</w:t>
      </w:r>
      <w:r>
        <w:tab/>
        <w:t>The application must—</w:t>
      </w:r>
    </w:p>
    <w:p w:rsidR="003C7173" w:rsidRDefault="003C7173" w:rsidP="008F7473">
      <w:pPr>
        <w:pStyle w:val="Apara"/>
        <w:keepLines/>
      </w:pPr>
      <w:r>
        <w:tab/>
        <w:t>(a)</w:t>
      </w:r>
      <w:r>
        <w:tab/>
        <w:t xml:space="preserve">provide evidence of the applicant’s identity in accordance with the requirements under the </w:t>
      </w:r>
      <w:hyperlink r:id="rId64"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6" w:name="_Toc526849540"/>
      <w:r w:rsidRPr="00F60BE0">
        <w:rPr>
          <w:rStyle w:val="CharSectNo"/>
        </w:rPr>
        <w:t>55</w:t>
      </w:r>
      <w:r>
        <w:tab/>
        <w:t>Adult firearms licences—registrar to tell applicant about training etc</w:t>
      </w:r>
      <w:bookmarkEnd w:id="76"/>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7" w:name="_Toc526849541"/>
      <w:r w:rsidRPr="00F60BE0">
        <w:rPr>
          <w:rStyle w:val="CharSectNo"/>
        </w:rPr>
        <w:t>56</w:t>
      </w:r>
      <w:r>
        <w:tab/>
        <w:t>Adult firearms licences—requirement for further information etc</w:t>
      </w:r>
      <w:bookmarkEnd w:id="77"/>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rsidP="008F7473">
      <w:pPr>
        <w:pStyle w:val="Amain"/>
        <w:keepNext/>
        <w:keepLines/>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rsidP="008F7473">
      <w:pPr>
        <w:pStyle w:val="aNote"/>
        <w:keepLines/>
      </w:pPr>
      <w:r>
        <w:rPr>
          <w:rStyle w:val="charItals"/>
        </w:rPr>
        <w:t>Note</w:t>
      </w:r>
      <w:r>
        <w:rPr>
          <w:rStyle w:val="charItals"/>
        </w:rPr>
        <w:tab/>
      </w:r>
      <w:r w:rsidRPr="002063C7">
        <w:t xml:space="preserve">The </w:t>
      </w:r>
      <w:hyperlink r:id="rId65"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6"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7"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8" w:name="_Toc526849542"/>
      <w:r w:rsidRPr="00F60BE0">
        <w:rPr>
          <w:rStyle w:val="CharSectNo"/>
        </w:rPr>
        <w:t>57</w:t>
      </w:r>
      <w:r>
        <w:tab/>
        <w:t>Adult firearms licences—decision</w:t>
      </w:r>
      <w:bookmarkEnd w:id="78"/>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2063C7" w:rsidRPr="002063C7">
          <w:rPr>
            <w:rStyle w:val="charCitHyperlinkAbbrev"/>
          </w:rPr>
          <w:t>Legislation Act</w:t>
        </w:r>
      </w:hyperlink>
      <w:r>
        <w:t>, s 104).</w:t>
      </w:r>
    </w:p>
    <w:p w:rsidR="003C7173" w:rsidRDefault="00942D57">
      <w:pPr>
        <w:pStyle w:val="AH5Sec"/>
      </w:pPr>
      <w:bookmarkStart w:id="79" w:name="_Toc526849543"/>
      <w:r w:rsidRPr="00F60BE0">
        <w:rPr>
          <w:rStyle w:val="CharSectNo"/>
        </w:rPr>
        <w:t>58</w:t>
      </w:r>
      <w:r w:rsidR="003C7173">
        <w:tab/>
        <w:t>Adult firearms licences—refusal</w:t>
      </w:r>
      <w:bookmarkEnd w:id="79"/>
    </w:p>
    <w:p w:rsidR="003C7173" w:rsidRDefault="003C7173" w:rsidP="008F7473">
      <w:pPr>
        <w:pStyle w:val="Amain"/>
        <w:keepNext/>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9"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70"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rsidR="003C7173" w:rsidRDefault="003C7173" w:rsidP="00BE4138">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71" w:tooltip="A2001-14" w:history="1">
        <w:r w:rsidR="002063C7" w:rsidRPr="002063C7">
          <w:rPr>
            <w:rStyle w:val="charCitHyperlinkAbbrev"/>
          </w:rPr>
          <w:t>Legislation Act</w:t>
        </w:r>
      </w:hyperlink>
      <w:r>
        <w:t>.</w:t>
      </w:r>
    </w:p>
    <w:p w:rsidR="003C7173" w:rsidRDefault="003C7173">
      <w:pPr>
        <w:pStyle w:val="AH5Sec"/>
      </w:pPr>
      <w:bookmarkStart w:id="80" w:name="_Toc526849544"/>
      <w:r w:rsidRPr="00F60BE0">
        <w:rPr>
          <w:rStyle w:val="CharSectNo"/>
        </w:rPr>
        <w:t>59</w:t>
      </w:r>
      <w:r>
        <w:tab/>
        <w:t>Adult firearms licences—categories</w:t>
      </w:r>
      <w:bookmarkEnd w:id="80"/>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1" w:name="_Toc526849545"/>
      <w:r w:rsidRPr="00F60BE0">
        <w:rPr>
          <w:rStyle w:val="CharSectNo"/>
        </w:rPr>
        <w:t>60</w:t>
      </w:r>
      <w:r>
        <w:rPr>
          <w:lang w:val="en-US"/>
        </w:rPr>
        <w:tab/>
        <w:t>When adult firearms licences may be issued</w:t>
      </w:r>
      <w:bookmarkEnd w:id="81"/>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2" w:name="_Toc526849546"/>
      <w:r w:rsidRPr="00F60BE0">
        <w:rPr>
          <w:rStyle w:val="CharSectNo"/>
        </w:rPr>
        <w:t>61</w:t>
      </w:r>
      <w:r>
        <w:tab/>
      </w:r>
      <w:r>
        <w:rPr>
          <w:lang w:val="en-US"/>
        </w:rPr>
        <w:t>Adult firearms licences</w:t>
      </w:r>
      <w:r>
        <w:t>—genuine reasons to possess or use firearms</w:t>
      </w:r>
      <w:bookmarkEnd w:id="82"/>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2"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3"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4"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a veterinary surgeon;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3" w:name="_Toc526849547"/>
      <w:r w:rsidRPr="00F60BE0">
        <w:rPr>
          <w:rStyle w:val="CharSectNo"/>
        </w:rPr>
        <w:t>62</w:t>
      </w:r>
      <w:r>
        <w:tab/>
      </w:r>
      <w:r>
        <w:rPr>
          <w:lang w:val="en-US"/>
        </w:rPr>
        <w:t>Adult firearms licences</w:t>
      </w:r>
      <w:r>
        <w:t>—no genuine reason to possess or use firearms</w:t>
      </w:r>
      <w:bookmarkEnd w:id="83"/>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4" w:name="_Toc526849548"/>
      <w:r w:rsidRPr="00F60BE0">
        <w:rPr>
          <w:rStyle w:val="CharSectNo"/>
        </w:rPr>
        <w:t>63</w:t>
      </w:r>
      <w:r>
        <w:tab/>
        <w:t>Adult firearms licences—restriction on issue of category B licences</w:t>
      </w:r>
      <w:bookmarkEnd w:id="84"/>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5" w:name="_Toc526849549"/>
      <w:r w:rsidRPr="00F60BE0">
        <w:rPr>
          <w:rStyle w:val="CharSectNo"/>
        </w:rPr>
        <w:t>64</w:t>
      </w:r>
      <w:r>
        <w:tab/>
        <w:t>Adult firearms licences—restriction on issue of category C licences</w:t>
      </w:r>
      <w:bookmarkEnd w:id="85"/>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6" w:name="_Toc526849550"/>
      <w:r w:rsidRPr="00F60BE0">
        <w:rPr>
          <w:rStyle w:val="CharSectNo"/>
        </w:rPr>
        <w:t>65</w:t>
      </w:r>
      <w:r>
        <w:tab/>
        <w:t>Adult firearms licences—restriction on issue of category D licences</w:t>
      </w:r>
      <w:bookmarkEnd w:id="86"/>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7" w:name="_Toc526849551"/>
      <w:r w:rsidRPr="00F60BE0">
        <w:rPr>
          <w:rStyle w:val="CharSectNo"/>
        </w:rPr>
        <w:t>66</w:t>
      </w:r>
      <w:r>
        <w:tab/>
        <w:t>Adult firearms licences—restriction on issue of category H licences</w:t>
      </w:r>
      <w:bookmarkEnd w:id="87"/>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8" w:name="_Toc526849552"/>
      <w:r w:rsidRPr="00F60BE0">
        <w:rPr>
          <w:rStyle w:val="CharSectNo"/>
        </w:rPr>
        <w:t>67</w:t>
      </w:r>
      <w:r>
        <w:tab/>
        <w:t>Adult firearms licences—restriction on issue of collectors licences</w:t>
      </w:r>
      <w:bookmarkEnd w:id="88"/>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89" w:name="_Toc526849553"/>
      <w:r w:rsidRPr="00F60BE0">
        <w:rPr>
          <w:rStyle w:val="CharSectNo"/>
        </w:rPr>
        <w:t>68</w:t>
      </w:r>
      <w:r>
        <w:tab/>
        <w:t>Adult firearms licences—restrictions on issue of heirlooms licence</w:t>
      </w:r>
      <w:bookmarkEnd w:id="89"/>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0" w:name="_Toc526849554"/>
      <w:r w:rsidRPr="00F60BE0">
        <w:rPr>
          <w:rStyle w:val="CharSectNo"/>
        </w:rPr>
        <w:t>69</w:t>
      </w:r>
      <w:r>
        <w:rPr>
          <w:lang w:val="en-US"/>
        </w:rPr>
        <w:tab/>
        <w:t>Adult f</w:t>
      </w:r>
      <w:r>
        <w:t>irearms licences—restrictions on issue of firearms dealer licences</w:t>
      </w:r>
      <w:bookmarkEnd w:id="90"/>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1" w:name="_Toc526849555"/>
      <w:r w:rsidRPr="00F60BE0">
        <w:rPr>
          <w:rStyle w:val="CharSectNo"/>
        </w:rPr>
        <w:t>70</w:t>
      </w:r>
      <w:r>
        <w:tab/>
      </w:r>
      <w:r>
        <w:rPr>
          <w:lang w:val="en-US"/>
        </w:rPr>
        <w:t>Adult f</w:t>
      </w:r>
      <w:r>
        <w:t>irearms licences—restrictions on issue of paintball marker licences</w:t>
      </w:r>
      <w:bookmarkEnd w:id="91"/>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2" w:name="_Toc526849556"/>
      <w:r w:rsidRPr="00F60BE0">
        <w:rPr>
          <w:rStyle w:val="CharSectNo"/>
        </w:rPr>
        <w:t>71</w:t>
      </w:r>
      <w:r>
        <w:tab/>
        <w:t>Adult firearms licences—form</w:t>
      </w:r>
      <w:bookmarkEnd w:id="92"/>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3" w:name="_Toc526849557"/>
      <w:r w:rsidRPr="00F60BE0">
        <w:rPr>
          <w:rStyle w:val="CharSectNo"/>
        </w:rPr>
        <w:t>72</w:t>
      </w:r>
      <w:r>
        <w:tab/>
        <w:t>Adult firearms licences—replacements</w:t>
      </w:r>
      <w:bookmarkEnd w:id="93"/>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4" w:name="_Toc526849558"/>
      <w:r w:rsidRPr="00F60BE0">
        <w:rPr>
          <w:rStyle w:val="CharSectNo"/>
        </w:rPr>
        <w:t>73</w:t>
      </w:r>
      <w:r>
        <w:tab/>
        <w:t>Adult firearms licences—conditions</w:t>
      </w:r>
      <w:bookmarkEnd w:id="94"/>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5"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rsidP="008F7473">
      <w:pPr>
        <w:pStyle w:val="Amain"/>
        <w:keepNext/>
      </w:pPr>
      <w:r>
        <w:tab/>
        <w:t>(3)</w:t>
      </w:r>
      <w:r>
        <w:tab/>
        <w:t>An adult firearms licence is also subject to any condition that the registrar believes on reasonable grounds is in the public interest.</w:t>
      </w:r>
    </w:p>
    <w:p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5" w:name="_Toc526849559"/>
      <w:r w:rsidRPr="00F60BE0">
        <w:rPr>
          <w:rStyle w:val="CharSectNo"/>
        </w:rPr>
        <w:t>74</w:t>
      </w:r>
      <w:r>
        <w:tab/>
        <w:t>Adult firearms licences—special conditions of category D licences</w:t>
      </w:r>
      <w:bookmarkEnd w:id="95"/>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Notepar"/>
      </w:pPr>
      <w:r w:rsidRPr="002063C7">
        <w:rPr>
          <w:rStyle w:val="charItals"/>
        </w:rPr>
        <w:t>Note</w:t>
      </w:r>
      <w:r w:rsidRPr="002063C7">
        <w:rPr>
          <w:rStyle w:val="charItals"/>
        </w:rPr>
        <w:tab/>
      </w:r>
      <w:r>
        <w:t xml:space="preserve">An example is part of the Act, is not exhaustive and may extend, but does not limit, the meaning of the provision in which it appears (see </w:t>
      </w:r>
      <w:hyperlink r:id="rId76" w:tooltip="A2001-14" w:history="1">
        <w:r w:rsidR="002063C7" w:rsidRPr="002063C7">
          <w:rPr>
            <w:rStyle w:val="charCitHyperlinkAbbrev"/>
          </w:rPr>
          <w:t>Legislation Act</w:t>
        </w:r>
      </w:hyperlink>
      <w:r>
        <w:t>, s 126 and s 132).</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6" w:name="_Toc526849560"/>
      <w:r w:rsidRPr="00F60BE0">
        <w:rPr>
          <w:rStyle w:val="CharSectNo"/>
        </w:rPr>
        <w:t>75</w:t>
      </w:r>
      <w:r>
        <w:tab/>
        <w:t>Adult firearms licences—s</w:t>
      </w:r>
      <w:r>
        <w:rPr>
          <w:lang w:val="en-US"/>
        </w:rPr>
        <w:t>pecial conditions for category H licences for sport or target shooting</w:t>
      </w:r>
      <w:bookmarkEnd w:id="96"/>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7"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7" w:name="_Toc526849561"/>
      <w:r w:rsidRPr="00F60BE0">
        <w:rPr>
          <w:rStyle w:val="CharSectNo"/>
        </w:rPr>
        <w:t>76</w:t>
      </w:r>
      <w:r>
        <w:tab/>
        <w:t>Adult firearms licences—special conditions for collectors licences</w:t>
      </w:r>
      <w:bookmarkEnd w:id="97"/>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8" w:name="_Toc526849562"/>
      <w:r w:rsidRPr="00F60BE0">
        <w:rPr>
          <w:rStyle w:val="CharSectNo"/>
        </w:rPr>
        <w:t>77</w:t>
      </w:r>
      <w:r>
        <w:tab/>
        <w:t>Adult firearms licences—special conditions for paintball marker licences</w:t>
      </w:r>
      <w:bookmarkEnd w:id="98"/>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99" w:name="_Toc526849563"/>
      <w:r w:rsidRPr="00F60BE0">
        <w:rPr>
          <w:rStyle w:val="CharSectNo"/>
        </w:rPr>
        <w:t>78</w:t>
      </w:r>
      <w:r>
        <w:tab/>
        <w:t>Adult firearms licences—period in force</w:t>
      </w:r>
      <w:bookmarkEnd w:id="99"/>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78" w:tooltip="A2001-14" w:history="1">
        <w:r w:rsidR="002063C7" w:rsidRPr="002063C7">
          <w:rPr>
            <w:rStyle w:val="charCitHyperlinkAbbrev"/>
          </w:rPr>
          <w:t>Legislation Act</w:t>
        </w:r>
      </w:hyperlink>
      <w:r>
        <w:t>, s 126 and s 132).</w:t>
      </w:r>
    </w:p>
    <w:p w:rsidR="003C7173" w:rsidRDefault="003C7173">
      <w:pPr>
        <w:pStyle w:val="AH5Sec"/>
      </w:pPr>
      <w:bookmarkStart w:id="100" w:name="_Toc526849564"/>
      <w:r w:rsidRPr="00F60BE0">
        <w:rPr>
          <w:rStyle w:val="CharSectNo"/>
        </w:rPr>
        <w:t>79</w:t>
      </w:r>
      <w:r>
        <w:tab/>
        <w:t>Adult firearms licences—immediate suspension</w:t>
      </w:r>
      <w:bookmarkEnd w:id="100"/>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tab/>
        <w:t>(ii)</w:t>
      </w:r>
      <w:r>
        <w:tab/>
        <w:t>section 82 (Adult firearms licences—cancellation of category H licences); and</w:t>
      </w:r>
    </w:p>
    <w:p w:rsidR="003C7173" w:rsidRDefault="003C7173" w:rsidP="000E1F2A">
      <w:pPr>
        <w:pStyle w:val="Apara"/>
        <w:keepNext/>
      </w:pPr>
      <w:r>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1" w:name="_Toc526849565"/>
      <w:r w:rsidRPr="00F60BE0">
        <w:rPr>
          <w:rStyle w:val="CharSectNo"/>
        </w:rPr>
        <w:t>80</w:t>
      </w:r>
      <w:r w:rsidRPr="00A63532">
        <w:tab/>
        <w:t>Adult firearms licences—mandatory suspension for family violence offence</w:t>
      </w:r>
      <w:bookmarkEnd w:id="101"/>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1B3D57">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1B3D57">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0"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355562" w:rsidP="00AC4B2C">
      <w:pPr>
        <w:pStyle w:val="AH5Sec"/>
      </w:pPr>
      <w:bookmarkStart w:id="102" w:name="_Toc526849566"/>
      <w:r w:rsidRPr="00F60BE0">
        <w:rPr>
          <w:rStyle w:val="CharSectNo"/>
        </w:rPr>
        <w:t>81</w:t>
      </w:r>
      <w:r w:rsidR="003C7173">
        <w:tab/>
        <w:t>Adult firearms licences—cancellation generally</w:t>
      </w:r>
      <w:bookmarkEnd w:id="102"/>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rsidP="008F7473">
      <w:pPr>
        <w:pStyle w:val="Apara"/>
        <w:keepNext/>
      </w:pPr>
      <w:r>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2"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83"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3" w:name="_Toc526849567"/>
      <w:r w:rsidRPr="00F60BE0">
        <w:rPr>
          <w:rStyle w:val="CharSectNo"/>
        </w:rPr>
        <w:t>81A</w:t>
      </w:r>
      <w:r w:rsidRPr="00A63532">
        <w:tab/>
        <w:t>Adult firearms licences—reconsideration of suitability of licensee under certain protection orders</w:t>
      </w:r>
      <w:bookmarkEnd w:id="103"/>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4"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4" w:name="_Toc526849568"/>
      <w:r w:rsidRPr="00F60BE0">
        <w:rPr>
          <w:rStyle w:val="CharSectNo"/>
        </w:rPr>
        <w:t>82</w:t>
      </w:r>
      <w:r w:rsidR="003C7173">
        <w:tab/>
        <w:t>Adult firearms licences—cancellation of category H licences</w:t>
      </w:r>
      <w:bookmarkEnd w:id="104"/>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5" w:name="_Toc526849569"/>
      <w:r w:rsidRPr="00F60BE0">
        <w:rPr>
          <w:rStyle w:val="CharSectNo"/>
        </w:rPr>
        <w:t>83</w:t>
      </w:r>
      <w:r w:rsidR="003C7173">
        <w:tab/>
        <w:t>Adult firearms licences—when suspension or cancellation takes effect</w:t>
      </w:r>
      <w:bookmarkEnd w:id="105"/>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5" w:tooltip="A2001-14" w:history="1">
        <w:r w:rsidR="002063C7" w:rsidRPr="002063C7">
          <w:rPr>
            <w:rStyle w:val="charCitHyperlinkAbbrev"/>
          </w:rPr>
          <w:t>Legislation Act</w:t>
        </w:r>
      </w:hyperlink>
      <w:r>
        <w:t>, pt 19.5.</w:t>
      </w:r>
    </w:p>
    <w:p w:rsidR="003C7173" w:rsidRPr="00F60BE0" w:rsidRDefault="003C7173">
      <w:pPr>
        <w:pStyle w:val="AH3Div"/>
      </w:pPr>
      <w:bookmarkStart w:id="106" w:name="_Toc526849570"/>
      <w:r w:rsidRPr="00F60BE0">
        <w:rPr>
          <w:rStyle w:val="CharDivNo"/>
        </w:rPr>
        <w:t xml:space="preserve">Division </w:t>
      </w:r>
      <w:r w:rsidR="00355562" w:rsidRPr="00F60BE0">
        <w:rPr>
          <w:rStyle w:val="CharDivNo"/>
        </w:rPr>
        <w:t>7.4</w:t>
      </w:r>
      <w:r>
        <w:tab/>
      </w:r>
      <w:r w:rsidRPr="00F60BE0">
        <w:rPr>
          <w:rStyle w:val="CharDivText"/>
        </w:rPr>
        <w:t>Licensing scheme—minors firearms licences</w:t>
      </w:r>
      <w:bookmarkEnd w:id="106"/>
    </w:p>
    <w:p w:rsidR="003C7173" w:rsidRDefault="00355562">
      <w:pPr>
        <w:pStyle w:val="AH5Sec"/>
      </w:pPr>
      <w:bookmarkStart w:id="107" w:name="_Toc526849571"/>
      <w:r w:rsidRPr="00F60BE0">
        <w:rPr>
          <w:rStyle w:val="CharSectNo"/>
        </w:rPr>
        <w:t>84</w:t>
      </w:r>
      <w:r w:rsidR="003C7173">
        <w:tab/>
        <w:t>Children prohibited from owning firearms</w:t>
      </w:r>
      <w:bookmarkEnd w:id="107"/>
    </w:p>
    <w:p w:rsidR="003C7173" w:rsidRDefault="003C7173" w:rsidP="00D34F04">
      <w:pPr>
        <w:pStyle w:val="Amainreturn"/>
        <w:keepNext/>
      </w:pPr>
      <w:r>
        <w:t>A child must not own a firearm.</w:t>
      </w:r>
    </w:p>
    <w:p w:rsidR="003C7173" w:rsidRDefault="00355562">
      <w:pPr>
        <w:pStyle w:val="AH5Sec"/>
      </w:pPr>
      <w:bookmarkStart w:id="108" w:name="_Toc526849572"/>
      <w:r w:rsidRPr="00F60BE0">
        <w:rPr>
          <w:rStyle w:val="CharSectNo"/>
        </w:rPr>
        <w:t>85</w:t>
      </w:r>
      <w:r w:rsidR="003C7173">
        <w:tab/>
        <w:t>Minors firearms licences—applications</w:t>
      </w:r>
      <w:bookmarkEnd w:id="108"/>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6"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7"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09" w:name="_Toc526849573"/>
      <w:r w:rsidRPr="00F60BE0">
        <w:rPr>
          <w:rStyle w:val="CharSectNo"/>
        </w:rPr>
        <w:t>86</w:t>
      </w:r>
      <w:r w:rsidR="003C7173">
        <w:tab/>
        <w:t>Minors firearms licences—requirement for further information etc</w:t>
      </w:r>
      <w:bookmarkEnd w:id="109"/>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88"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8F747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89"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0"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0" w:name="_Toc526849574"/>
      <w:r w:rsidRPr="00F60BE0">
        <w:rPr>
          <w:rStyle w:val="CharSectNo"/>
        </w:rPr>
        <w:t>87</w:t>
      </w:r>
      <w:r w:rsidR="003C7173">
        <w:tab/>
        <w:t>Minors firearms licences—decision</w:t>
      </w:r>
      <w:bookmarkEnd w:id="110"/>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1" w:tooltip="A2001-14" w:history="1">
        <w:r w:rsidR="002063C7" w:rsidRPr="002063C7">
          <w:rPr>
            <w:rStyle w:val="charCitHyperlinkAbbrev"/>
          </w:rPr>
          <w:t>Legislation Act</w:t>
        </w:r>
      </w:hyperlink>
      <w:r>
        <w:t>, s 104).</w:t>
      </w:r>
    </w:p>
    <w:p w:rsidR="003C7173" w:rsidRDefault="004524E7">
      <w:pPr>
        <w:pStyle w:val="AH5Sec"/>
      </w:pPr>
      <w:bookmarkStart w:id="111" w:name="_Toc526849575"/>
      <w:r w:rsidRPr="00F60BE0">
        <w:rPr>
          <w:rStyle w:val="CharSectNo"/>
        </w:rPr>
        <w:t>88</w:t>
      </w:r>
      <w:r w:rsidR="003C7173">
        <w:tab/>
        <w:t>Minors firearms licences—refusal</w:t>
      </w:r>
      <w:bookmarkEnd w:id="111"/>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2" w:name="_Toc526849576"/>
      <w:r w:rsidRPr="00F60BE0">
        <w:rPr>
          <w:rStyle w:val="CharSectNo"/>
        </w:rPr>
        <w:t>89</w:t>
      </w:r>
      <w:r w:rsidR="003C7173">
        <w:tab/>
        <w:t>Minors firearms licences—categories</w:t>
      </w:r>
      <w:bookmarkEnd w:id="112"/>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3" w:name="_Toc526849577"/>
      <w:r w:rsidRPr="00F60BE0">
        <w:rPr>
          <w:rStyle w:val="CharSectNo"/>
        </w:rPr>
        <w:t>90</w:t>
      </w:r>
      <w:r w:rsidR="003C7173">
        <w:rPr>
          <w:lang w:val="en-US"/>
        </w:rPr>
        <w:tab/>
        <w:t>When minors firearms licences may be issued</w:t>
      </w:r>
      <w:bookmarkEnd w:id="113"/>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4" w:name="_Toc526849578"/>
      <w:r w:rsidRPr="00F60BE0">
        <w:rPr>
          <w:rStyle w:val="CharSectNo"/>
        </w:rPr>
        <w:t>91</w:t>
      </w:r>
      <w:r w:rsidR="003C7173">
        <w:tab/>
      </w:r>
      <w:r w:rsidR="003C7173">
        <w:rPr>
          <w:lang w:val="en-US"/>
        </w:rPr>
        <w:t>Minors firearms licences</w:t>
      </w:r>
      <w:r w:rsidR="003C7173">
        <w:t>—genuine reasons to possess or use firearms</w:t>
      </w:r>
      <w:bookmarkEnd w:id="114"/>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5" w:name="_Toc526849579"/>
      <w:r w:rsidRPr="00F60BE0">
        <w:rPr>
          <w:rStyle w:val="CharSectNo"/>
        </w:rPr>
        <w:t>92</w:t>
      </w:r>
      <w:r w:rsidR="003C7173">
        <w:tab/>
        <w:t>Minors firearms licences—form</w:t>
      </w:r>
      <w:bookmarkEnd w:id="115"/>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6" w:name="_Toc526849580"/>
      <w:r w:rsidRPr="00F60BE0">
        <w:rPr>
          <w:rStyle w:val="CharSectNo"/>
        </w:rPr>
        <w:t>93</w:t>
      </w:r>
      <w:r w:rsidR="003C7173">
        <w:tab/>
        <w:t>Minors firearms licences—replacements</w:t>
      </w:r>
      <w:bookmarkEnd w:id="116"/>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7" w:name="_Toc526849581"/>
      <w:r w:rsidRPr="00F60BE0">
        <w:rPr>
          <w:rStyle w:val="CharSectNo"/>
        </w:rPr>
        <w:t>94</w:t>
      </w:r>
      <w:r w:rsidR="003C7173">
        <w:tab/>
        <w:t>Minors firearms licences—conditions</w:t>
      </w:r>
      <w:bookmarkEnd w:id="117"/>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8" w:name="_Toc526849582"/>
      <w:r w:rsidRPr="00F60BE0">
        <w:rPr>
          <w:rStyle w:val="CharSectNo"/>
        </w:rPr>
        <w:t>95</w:t>
      </w:r>
      <w:r w:rsidR="003C7173">
        <w:tab/>
        <w:t>Minors firearms licences—period in force</w:t>
      </w:r>
      <w:bookmarkEnd w:id="118"/>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19" w:name="_Toc526849583"/>
      <w:r w:rsidRPr="00F60BE0">
        <w:rPr>
          <w:rStyle w:val="CharSectNo"/>
        </w:rPr>
        <w:t>96</w:t>
      </w:r>
      <w:r w:rsidR="003C7173">
        <w:tab/>
        <w:t>Minors firearms licences—immediate suspension</w:t>
      </w:r>
      <w:bookmarkEnd w:id="119"/>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rsidP="008F7473">
      <w:pPr>
        <w:pStyle w:val="Apara"/>
        <w:keepNext/>
      </w:pPr>
      <w:r>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0" w:name="_Toc526849584"/>
      <w:r w:rsidRPr="00F60BE0">
        <w:rPr>
          <w:rStyle w:val="CharSectNo"/>
        </w:rPr>
        <w:t>97</w:t>
      </w:r>
      <w:r w:rsidRPr="00A63532">
        <w:tab/>
        <w:t>Minors firearms licences—mandatory suspension if family violence offence</w:t>
      </w:r>
      <w:bookmarkEnd w:id="120"/>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922B64">
      <w:pPr>
        <w:pStyle w:val="aExamBulletpar"/>
        <w:keepNext/>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3"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F65445" w:rsidP="00AC4B2C">
      <w:pPr>
        <w:pStyle w:val="AH5Sec"/>
      </w:pPr>
      <w:bookmarkStart w:id="121" w:name="_Toc526849585"/>
      <w:r w:rsidRPr="00F60BE0">
        <w:rPr>
          <w:rStyle w:val="CharSectNo"/>
        </w:rPr>
        <w:t>98</w:t>
      </w:r>
      <w:r w:rsidR="003C7173">
        <w:tab/>
        <w:t>Minors firearms licences—cancellation</w:t>
      </w:r>
      <w:bookmarkEnd w:id="121"/>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keepNext/>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pPr>
        <w:pStyle w:val="Apara"/>
        <w:keepNext/>
      </w:pPr>
      <w:r>
        <w:tab/>
        <w:t>(d)</w:t>
      </w:r>
      <w:r>
        <w:tab/>
        <w:t>for any other reason prescribed by regulation.</w:t>
      </w:r>
    </w:p>
    <w:p w:rsidR="003C7173" w:rsidRDefault="003C7173">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8F7473">
      <w:pPr>
        <w:pStyle w:val="aNote"/>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5"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922B64">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96"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2" w:name="_Toc526849586"/>
      <w:r w:rsidRPr="00F60BE0">
        <w:rPr>
          <w:rStyle w:val="CharSectNo"/>
        </w:rPr>
        <w:t>98A</w:t>
      </w:r>
      <w:r w:rsidRPr="00A63532">
        <w:tab/>
        <w:t>Minors firearms licences—reconsideration of suitability of licensee under certain protection orders</w:t>
      </w:r>
      <w:bookmarkEnd w:id="122"/>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7"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3" w:name="_Toc526849587"/>
      <w:r w:rsidRPr="00F60BE0">
        <w:rPr>
          <w:rStyle w:val="CharSectNo"/>
        </w:rPr>
        <w:t>99</w:t>
      </w:r>
      <w:r w:rsidR="003C7173">
        <w:tab/>
        <w:t>Minors firearms licences—when suspension or cancellation takes effect</w:t>
      </w:r>
      <w:bookmarkEnd w:id="123"/>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98" w:tooltip="A2001-14" w:history="1">
        <w:r w:rsidR="002063C7" w:rsidRPr="002063C7">
          <w:rPr>
            <w:rStyle w:val="charCitHyperlinkAbbrev"/>
          </w:rPr>
          <w:t>Legislation Act</w:t>
        </w:r>
      </w:hyperlink>
      <w:r>
        <w:t>, pt 19.5.</w:t>
      </w:r>
    </w:p>
    <w:p w:rsidR="003C7173" w:rsidRPr="00F60BE0" w:rsidRDefault="003C7173">
      <w:pPr>
        <w:pStyle w:val="AH3Div"/>
      </w:pPr>
      <w:bookmarkStart w:id="124" w:name="_Toc526849588"/>
      <w:r w:rsidRPr="00F60BE0">
        <w:rPr>
          <w:rStyle w:val="CharDivNo"/>
        </w:rPr>
        <w:t xml:space="preserve">Division </w:t>
      </w:r>
      <w:r w:rsidR="00F65445" w:rsidRPr="00F60BE0">
        <w:rPr>
          <w:rStyle w:val="CharDivNo"/>
        </w:rPr>
        <w:t>7.5</w:t>
      </w:r>
      <w:r>
        <w:tab/>
      </w:r>
      <w:r w:rsidRPr="00F60BE0">
        <w:rPr>
          <w:rStyle w:val="CharDivText"/>
        </w:rPr>
        <w:t>Licensing scheme—composite entity firearms licences</w:t>
      </w:r>
      <w:bookmarkEnd w:id="124"/>
    </w:p>
    <w:p w:rsidR="003C7173" w:rsidRDefault="00F65445">
      <w:pPr>
        <w:pStyle w:val="AH5Sec"/>
      </w:pPr>
      <w:bookmarkStart w:id="125" w:name="_Toc526849589"/>
      <w:r w:rsidRPr="00F60BE0">
        <w:rPr>
          <w:rStyle w:val="CharSectNo"/>
        </w:rPr>
        <w:t>100</w:t>
      </w:r>
      <w:r w:rsidR="003C7173">
        <w:tab/>
        <w:t>Definitions—Act</w:t>
      </w:r>
      <w:bookmarkEnd w:id="125"/>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6" w:name="_Toc526849590"/>
      <w:r w:rsidRPr="00F60BE0">
        <w:rPr>
          <w:rStyle w:val="CharSectNo"/>
        </w:rPr>
        <w:t>101</w:t>
      </w:r>
      <w:r w:rsidR="003C7173">
        <w:tab/>
        <w:t>Composite entity firearms licences—applications</w:t>
      </w:r>
      <w:bookmarkEnd w:id="126"/>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99"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7" w:name="_Toc526849591"/>
      <w:r w:rsidRPr="00F60BE0">
        <w:rPr>
          <w:rStyle w:val="CharSectNo"/>
        </w:rPr>
        <w:t>102</w:t>
      </w:r>
      <w:r w:rsidR="003C7173">
        <w:tab/>
        <w:t>Composite entity firearms licences—requirement for further information etc</w:t>
      </w:r>
      <w:bookmarkEnd w:id="127"/>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rsidP="008F7473">
      <w:pPr>
        <w:pStyle w:val="Amain"/>
        <w:keepLines/>
      </w:pPr>
      <w:r>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100"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101"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102"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8" w:name="_Toc526849592"/>
      <w:r w:rsidRPr="00F60BE0">
        <w:rPr>
          <w:rStyle w:val="CharSectNo"/>
        </w:rPr>
        <w:t>103</w:t>
      </w:r>
      <w:r w:rsidR="003C7173">
        <w:tab/>
        <w:t>Composite entity firearms licences—decision</w:t>
      </w:r>
      <w:bookmarkEnd w:id="128"/>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rsidR="003C7173" w:rsidRDefault="00666EB9">
      <w:pPr>
        <w:pStyle w:val="AH5Sec"/>
      </w:pPr>
      <w:bookmarkStart w:id="129" w:name="_Toc526849593"/>
      <w:r w:rsidRPr="00F60BE0">
        <w:rPr>
          <w:rStyle w:val="CharSectNo"/>
        </w:rPr>
        <w:t>104</w:t>
      </w:r>
      <w:r w:rsidR="003C7173">
        <w:tab/>
        <w:t>Composite entity firearms licences—refusal</w:t>
      </w:r>
      <w:bookmarkEnd w:id="129"/>
    </w:p>
    <w:p w:rsidR="003C7173" w:rsidRDefault="003C7173" w:rsidP="008F7473">
      <w:pPr>
        <w:pStyle w:val="Amain"/>
        <w:keepNext/>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0" w:name="_Toc526849594"/>
      <w:r w:rsidRPr="00F60BE0">
        <w:rPr>
          <w:rStyle w:val="CharSectNo"/>
        </w:rPr>
        <w:t>105</w:t>
      </w:r>
      <w:r w:rsidR="003C7173">
        <w:tab/>
        <w:t>Composite entity firearms licences—categories</w:t>
      </w:r>
      <w:bookmarkEnd w:id="130"/>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1" w:name="_Toc526849595"/>
      <w:r w:rsidRPr="00F60BE0">
        <w:rPr>
          <w:rStyle w:val="CharSectNo"/>
        </w:rPr>
        <w:t>106</w:t>
      </w:r>
      <w:r w:rsidR="003C7173">
        <w:tab/>
        <w:t>Composite entity firearms licence—principal’s name</w:t>
      </w:r>
      <w:bookmarkEnd w:id="131"/>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2" w:name="_Toc526849596"/>
      <w:r w:rsidRPr="00F60BE0">
        <w:rPr>
          <w:rStyle w:val="CharSectNo"/>
        </w:rPr>
        <w:t>107</w:t>
      </w:r>
      <w:r w:rsidR="003C7173">
        <w:rPr>
          <w:lang w:val="en-US"/>
        </w:rPr>
        <w:tab/>
        <w:t>When composite entity firearms licences may be issued</w:t>
      </w:r>
      <w:bookmarkEnd w:id="132"/>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3" w:name="_Toc526849597"/>
      <w:r w:rsidRPr="00F60BE0">
        <w:rPr>
          <w:rStyle w:val="CharSectNo"/>
        </w:rPr>
        <w:t>108</w:t>
      </w:r>
      <w:r w:rsidR="003C7173">
        <w:rPr>
          <w:lang w:val="en-US"/>
        </w:rPr>
        <w:tab/>
        <w:t>Composite entity firearms licences</w:t>
      </w:r>
      <w:r w:rsidR="003C7173">
        <w:t>—genuine reasons to possess or use firearms</w:t>
      </w:r>
      <w:bookmarkEnd w:id="133"/>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4"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pPr>
        <w:pStyle w:val="AH5Sec"/>
      </w:pPr>
      <w:bookmarkStart w:id="134" w:name="_Toc526849598"/>
      <w:r w:rsidRPr="00F60BE0">
        <w:rPr>
          <w:rStyle w:val="CharSectNo"/>
        </w:rPr>
        <w:t>109</w:t>
      </w:r>
      <w:r w:rsidR="003C7173">
        <w:tab/>
        <w:t xml:space="preserve">Composite entity </w:t>
      </w:r>
      <w:r w:rsidR="003C7173">
        <w:rPr>
          <w:lang w:val="en-US"/>
        </w:rPr>
        <w:t>firearms licences</w:t>
      </w:r>
      <w:r w:rsidR="003C7173">
        <w:t>—no genuine reason to possess or use firearms</w:t>
      </w:r>
      <w:bookmarkEnd w:id="134"/>
    </w:p>
    <w:p w:rsidR="003C7173" w:rsidRDefault="003C7173">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5" w:name="_Toc526849599"/>
      <w:r w:rsidRPr="00F60BE0">
        <w:rPr>
          <w:rStyle w:val="CharSectNo"/>
        </w:rPr>
        <w:t>110</w:t>
      </w:r>
      <w:r w:rsidR="003C7173">
        <w:tab/>
        <w:t>Composite entity firearms licences—restriction on issue of category B licences</w:t>
      </w:r>
      <w:bookmarkEnd w:id="135"/>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6" w:name="_Toc526849600"/>
      <w:r w:rsidRPr="00F60BE0">
        <w:rPr>
          <w:rStyle w:val="CharSectNo"/>
        </w:rPr>
        <w:t>111</w:t>
      </w:r>
      <w:r w:rsidR="003C7173">
        <w:tab/>
        <w:t>Composite entity firearms licences—restriction on issue of category C licences</w:t>
      </w:r>
      <w:bookmarkEnd w:id="136"/>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666EB9">
      <w:pPr>
        <w:pStyle w:val="AH5Sec"/>
      </w:pPr>
      <w:bookmarkStart w:id="137" w:name="_Toc526849601"/>
      <w:r w:rsidRPr="00F60BE0">
        <w:rPr>
          <w:rStyle w:val="CharSectNo"/>
        </w:rPr>
        <w:t>112</w:t>
      </w:r>
      <w:r w:rsidR="003C7173">
        <w:tab/>
        <w:t>Composite entity firearms licences—restriction on issue of category D licences</w:t>
      </w:r>
      <w:bookmarkEnd w:id="137"/>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8" w:name="_Toc526849602"/>
      <w:r w:rsidRPr="00F60BE0">
        <w:rPr>
          <w:rStyle w:val="CharSectNo"/>
        </w:rPr>
        <w:t>113</w:t>
      </w:r>
      <w:r w:rsidR="003C7173">
        <w:tab/>
        <w:t>Composite entity firearms licences—restriction on issue of category H licences</w:t>
      </w:r>
      <w:bookmarkEnd w:id="138"/>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39" w:name="_Toc526849603"/>
      <w:r w:rsidRPr="00F60BE0">
        <w:rPr>
          <w:rStyle w:val="CharSectNo"/>
        </w:rPr>
        <w:t>114</w:t>
      </w:r>
      <w:r w:rsidR="003C7173">
        <w:tab/>
        <w:t>Composite entity firearms licences—form</w:t>
      </w:r>
      <w:bookmarkEnd w:id="139"/>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0" w:name="_Toc526849604"/>
      <w:r w:rsidRPr="00F60BE0">
        <w:rPr>
          <w:rStyle w:val="CharSectNo"/>
        </w:rPr>
        <w:t>115</w:t>
      </w:r>
      <w:r w:rsidR="003C7173">
        <w:tab/>
        <w:t>Composite entity firearms licences—replacements</w:t>
      </w:r>
      <w:bookmarkEnd w:id="140"/>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1" w:name="_Toc526849605"/>
      <w:r w:rsidRPr="00F60BE0">
        <w:rPr>
          <w:rStyle w:val="CharSectNo"/>
        </w:rPr>
        <w:t>116</w:t>
      </w:r>
      <w:r w:rsidR="003C7173">
        <w:tab/>
        <w:t>Composite entity firearms licences—conditions</w:t>
      </w:r>
      <w:bookmarkEnd w:id="141"/>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pPr>
        <w:pStyle w:val="Amain"/>
      </w:pPr>
      <w:r>
        <w:tab/>
        <w:t>(3)</w:t>
      </w:r>
      <w:r>
        <w:tab/>
        <w:t>A composite entity firearms licence is also subject to any condition that the registrar believes on reasonable grounds is in the public interest.</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2" w:name="_Toc526849606"/>
      <w:r w:rsidRPr="00F60BE0">
        <w:rPr>
          <w:rStyle w:val="CharSectNo"/>
        </w:rPr>
        <w:t>117</w:t>
      </w:r>
      <w:r w:rsidR="003C7173">
        <w:tab/>
        <w:t>Composite entity firearms licences—period in force</w:t>
      </w:r>
      <w:bookmarkEnd w:id="142"/>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05" w:tooltip="A2001-14" w:history="1">
        <w:r w:rsidR="002063C7" w:rsidRPr="002063C7">
          <w:rPr>
            <w:rStyle w:val="charCitHyperlinkAbbrev"/>
          </w:rPr>
          <w:t>Legislation Act</w:t>
        </w:r>
      </w:hyperlink>
      <w:r>
        <w:t>, s 126 and s 132).</w:t>
      </w:r>
    </w:p>
    <w:p w:rsidR="003C7173" w:rsidRDefault="000304F5">
      <w:pPr>
        <w:pStyle w:val="AH5Sec"/>
      </w:pPr>
      <w:bookmarkStart w:id="143" w:name="_Toc526849607"/>
      <w:r w:rsidRPr="00F60BE0">
        <w:rPr>
          <w:rStyle w:val="CharSectNo"/>
        </w:rPr>
        <w:t>118</w:t>
      </w:r>
      <w:r w:rsidR="003C7173">
        <w:tab/>
        <w:t>Composite entity firearms licences—immediate suspension</w:t>
      </w:r>
      <w:bookmarkEnd w:id="143"/>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pPr>
        <w:pStyle w:val="Apara"/>
      </w:pPr>
      <w:r>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4" w:name="_Toc526849608"/>
      <w:r w:rsidRPr="00F60BE0">
        <w:rPr>
          <w:rStyle w:val="CharSectNo"/>
        </w:rPr>
        <w:t>119</w:t>
      </w:r>
      <w:r w:rsidRPr="00A63532">
        <w:tab/>
        <w:t>Composite entity firearms licences—mandatory suspension for family violence offence</w:t>
      </w:r>
      <w:bookmarkEnd w:id="144"/>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3D35E0">
      <w:pPr>
        <w:pStyle w:val="AH5Sec"/>
      </w:pPr>
      <w:bookmarkStart w:id="145" w:name="_Toc526849609"/>
      <w:r w:rsidRPr="00F60BE0">
        <w:rPr>
          <w:rStyle w:val="CharSectNo"/>
        </w:rPr>
        <w:t>120</w:t>
      </w:r>
      <w:r w:rsidR="003C7173">
        <w:tab/>
        <w:t>Composite entity firearms licences—cancellation</w:t>
      </w:r>
      <w:bookmarkEnd w:id="145"/>
    </w:p>
    <w:p w:rsidR="003C7173" w:rsidRDefault="003C7173">
      <w:pPr>
        <w:pStyle w:val="Amain"/>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6"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6" w:name="_Toc526849610"/>
      <w:r w:rsidRPr="00F60BE0">
        <w:rPr>
          <w:rStyle w:val="CharSectNo"/>
        </w:rPr>
        <w:t>121</w:t>
      </w:r>
      <w:r w:rsidR="003C7173">
        <w:tab/>
        <w:t>Composite entity firearms licences—when suspension or cancellation takes effect</w:t>
      </w:r>
      <w:bookmarkEnd w:id="146"/>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7" w:tooltip="A2001-14" w:history="1">
        <w:r w:rsidR="002063C7" w:rsidRPr="002063C7">
          <w:rPr>
            <w:rStyle w:val="charCitHyperlinkAbbrev"/>
          </w:rPr>
          <w:t>Legislation Act</w:t>
        </w:r>
      </w:hyperlink>
      <w:r>
        <w:t>, pt 19.5.</w:t>
      </w:r>
    </w:p>
    <w:p w:rsidR="003C7173" w:rsidRPr="00F60BE0" w:rsidRDefault="003C7173">
      <w:pPr>
        <w:pStyle w:val="AH3Div"/>
      </w:pPr>
      <w:bookmarkStart w:id="147" w:name="_Toc526849611"/>
      <w:r w:rsidRPr="00F60BE0">
        <w:rPr>
          <w:rStyle w:val="CharDivNo"/>
        </w:rPr>
        <w:t xml:space="preserve">Division </w:t>
      </w:r>
      <w:r w:rsidR="003D7ED6" w:rsidRPr="00F60BE0">
        <w:rPr>
          <w:rStyle w:val="CharDivNo"/>
        </w:rPr>
        <w:t>7.6</w:t>
      </w:r>
      <w:r>
        <w:tab/>
      </w:r>
      <w:r w:rsidRPr="00F60BE0">
        <w:rPr>
          <w:rStyle w:val="CharDivText"/>
        </w:rPr>
        <w:t>Licensing scheme—temporary international firearms licences</w:t>
      </w:r>
      <w:bookmarkEnd w:id="147"/>
    </w:p>
    <w:p w:rsidR="003C7173" w:rsidRDefault="003D7ED6">
      <w:pPr>
        <w:pStyle w:val="AH5Sec"/>
      </w:pPr>
      <w:bookmarkStart w:id="148" w:name="_Toc526849612"/>
      <w:r w:rsidRPr="00F60BE0">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8"/>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49" w:name="_Toc526849613"/>
      <w:r w:rsidRPr="00F60BE0">
        <w:rPr>
          <w:rStyle w:val="CharSectNo"/>
        </w:rPr>
        <w:t>123</w:t>
      </w:r>
      <w:r w:rsidR="003C7173">
        <w:tab/>
        <w:t>Temporary international firearms licences—applications</w:t>
      </w:r>
      <w:bookmarkEnd w:id="149"/>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0" w:name="_Toc526849614"/>
      <w:r w:rsidRPr="00F60BE0">
        <w:rPr>
          <w:rStyle w:val="CharSectNo"/>
        </w:rPr>
        <w:t>124</w:t>
      </w:r>
      <w:r w:rsidR="003C7173">
        <w:tab/>
        <w:t>Temporary international firearms licences—requirement for further information etc</w:t>
      </w:r>
      <w:bookmarkEnd w:id="150"/>
    </w:p>
    <w:p w:rsidR="003C7173" w:rsidRDefault="003C7173">
      <w:pPr>
        <w:pStyle w:val="Amain"/>
      </w:pPr>
      <w:r>
        <w:tab/>
        <w:t>(1)</w:t>
      </w:r>
      <w:r>
        <w:tab/>
        <w:t>This section applies to an application for a temporary international firearms licence.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1" w:name="_Toc526849615"/>
      <w:r w:rsidRPr="00F60BE0">
        <w:rPr>
          <w:rStyle w:val="CharSectNo"/>
        </w:rPr>
        <w:t>125</w:t>
      </w:r>
      <w:r w:rsidR="003C7173">
        <w:tab/>
        <w:t>Temporary international firearms licences—decision</w:t>
      </w:r>
      <w:bookmarkEnd w:id="151"/>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8"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2" w:name="_Toc526849616"/>
      <w:r w:rsidRPr="00F60BE0">
        <w:rPr>
          <w:rStyle w:val="CharSectNo"/>
        </w:rPr>
        <w:t>126</w:t>
      </w:r>
      <w:r w:rsidR="003C7173">
        <w:tab/>
        <w:t>Temporary international firearms licences—refusal</w:t>
      </w:r>
      <w:bookmarkEnd w:id="152"/>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3" w:name="_Toc526849617"/>
      <w:r w:rsidRPr="00F60BE0">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3"/>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4" w:name="_Toc526849618"/>
      <w:r w:rsidRPr="00F60BE0">
        <w:rPr>
          <w:rStyle w:val="CharSectNo"/>
        </w:rPr>
        <w:t>128</w:t>
      </w:r>
      <w:r w:rsidR="003C7173">
        <w:tab/>
        <w:t>Temporary international</w:t>
      </w:r>
      <w:r w:rsidR="003C7173">
        <w:rPr>
          <w:lang w:val="en-US"/>
        </w:rPr>
        <w:t xml:space="preserve"> firearms licences</w:t>
      </w:r>
      <w:r w:rsidR="003C7173">
        <w:t>—genuine reasons to possess or use firearms</w:t>
      </w:r>
      <w:bookmarkEnd w:id="154"/>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9"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10" w:tooltip="A2001-14" w:history="1">
        <w:r w:rsidR="002063C7" w:rsidRPr="002063C7">
          <w:rPr>
            <w:rStyle w:val="charCitHyperlinkAbbrev"/>
          </w:rPr>
          <w:t>Legislation Act</w:t>
        </w:r>
      </w:hyperlink>
      <w:r>
        <w:t>.</w:t>
      </w:r>
    </w:p>
    <w:p w:rsidR="003C7173" w:rsidRDefault="003C7173">
      <w:pPr>
        <w:pStyle w:val="Amain"/>
      </w:pPr>
      <w:r>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11"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5" w:name="_Toc526849619"/>
      <w:r w:rsidRPr="00F60BE0">
        <w:rPr>
          <w:rStyle w:val="CharSectNo"/>
        </w:rPr>
        <w:t>129</w:t>
      </w:r>
      <w:r w:rsidR="003C7173">
        <w:rPr>
          <w:lang w:val="en-US"/>
        </w:rPr>
        <w:tab/>
        <w:t>Temporary international firearms licences—form</w:t>
      </w:r>
      <w:bookmarkEnd w:id="155"/>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temporary international firearms licence; and</w:t>
      </w:r>
    </w:p>
    <w:p w:rsidR="003C7173" w:rsidRDefault="003C7173">
      <w:pPr>
        <w:pStyle w:val="Apara"/>
        <w:keepNext/>
      </w:pPr>
      <w:r>
        <w:tab/>
        <w:t>(e)</w:t>
      </w:r>
      <w:r>
        <w:tab/>
        <w:t>state the licence category; and</w:t>
      </w:r>
    </w:p>
    <w:p w:rsidR="003C7173" w:rsidRDefault="003C7173">
      <w:pPr>
        <w:pStyle w:val="Apara"/>
        <w:keepNext/>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6" w:name="_Toc526849620"/>
      <w:r w:rsidRPr="00F60BE0">
        <w:rPr>
          <w:rStyle w:val="CharSectNo"/>
        </w:rPr>
        <w:t>130</w:t>
      </w:r>
      <w:r w:rsidR="003C7173">
        <w:tab/>
        <w:t>Temporary international</w:t>
      </w:r>
      <w:r w:rsidR="003C7173">
        <w:rPr>
          <w:lang w:val="en-US"/>
        </w:rPr>
        <w:t xml:space="preserve"> firearms</w:t>
      </w:r>
      <w:r w:rsidR="003C7173">
        <w:t xml:space="preserve"> licences—conditions</w:t>
      </w:r>
      <w:bookmarkEnd w:id="156"/>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7" w:name="_Toc526849621"/>
      <w:r w:rsidRPr="00F60BE0">
        <w:rPr>
          <w:rStyle w:val="CharSectNo"/>
        </w:rPr>
        <w:t>131</w:t>
      </w:r>
      <w:r w:rsidR="003C7173">
        <w:tab/>
        <w:t>Temporary international</w:t>
      </w:r>
      <w:r w:rsidR="003C7173">
        <w:rPr>
          <w:lang w:val="en-US"/>
        </w:rPr>
        <w:t xml:space="preserve"> firearms</w:t>
      </w:r>
      <w:r w:rsidR="003C7173">
        <w:t xml:space="preserve"> licences—period in force</w:t>
      </w:r>
      <w:bookmarkEnd w:id="157"/>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8" w:name="_Toc526849622"/>
      <w:r w:rsidRPr="00F60BE0">
        <w:rPr>
          <w:rStyle w:val="CharSectNo"/>
        </w:rPr>
        <w:t>132</w:t>
      </w:r>
      <w:r w:rsidR="003C7173">
        <w:tab/>
        <w:t>Temporary international</w:t>
      </w:r>
      <w:r w:rsidR="003C7173">
        <w:rPr>
          <w:lang w:val="en-US"/>
        </w:rPr>
        <w:t xml:space="preserve"> firearms</w:t>
      </w:r>
      <w:r w:rsidR="003C7173">
        <w:t xml:space="preserve"> licences—cancellation</w:t>
      </w:r>
      <w:bookmarkEnd w:id="158"/>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for any other reason prescribed by regulation.</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18324E">
      <w:pPr>
        <w:pStyle w:val="aNote"/>
      </w:pPr>
      <w:r w:rsidRPr="00A63532">
        <w:rPr>
          <w:rStyle w:val="charItals"/>
        </w:rPr>
        <w:t>Note 2</w:t>
      </w:r>
      <w:r w:rsidRPr="00A63532">
        <w:rPr>
          <w:rStyle w:val="charItals"/>
        </w:rPr>
        <w:tab/>
      </w:r>
      <w:r w:rsidRPr="00A63532">
        <w:t>A person’s licence is automatically cancelled under—</w:t>
      </w:r>
    </w:p>
    <w:p w:rsidR="0018324E" w:rsidRPr="00A63532" w:rsidRDefault="0018324E" w:rsidP="0018324E">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113"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18324E">
      <w:pPr>
        <w:pStyle w:val="aExamBulletpar"/>
        <w:tabs>
          <w:tab w:val="left" w:pos="2000"/>
        </w:tabs>
      </w:pPr>
      <w:r w:rsidRPr="00A63532">
        <w:rPr>
          <w:rFonts w:ascii="Symbol" w:hAnsi="Symbol"/>
        </w:rPr>
        <w:t></w:t>
      </w:r>
      <w:r w:rsidRPr="00A63532">
        <w:rPr>
          <w:rFonts w:ascii="Symbol" w:hAnsi="Symbol"/>
        </w:rPr>
        <w:tab/>
      </w:r>
      <w:r w:rsidRPr="00A63532">
        <w:t>the</w:t>
      </w:r>
      <w:r w:rsidRPr="00A63532">
        <w:rPr>
          <w:rStyle w:val="charItals"/>
        </w:rPr>
        <w:t xml:space="preserve"> </w:t>
      </w:r>
      <w:hyperlink r:id="rId114"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59" w:name="_Toc526849623"/>
      <w:r w:rsidRPr="00F60BE0">
        <w:rPr>
          <w:rStyle w:val="CharSectNo"/>
        </w:rPr>
        <w:t>133</w:t>
      </w:r>
      <w:r w:rsidR="003C7173">
        <w:tab/>
        <w:t>Temporary international</w:t>
      </w:r>
      <w:r w:rsidR="003C7173">
        <w:rPr>
          <w:lang w:val="en-US"/>
        </w:rPr>
        <w:t xml:space="preserve"> firearms</w:t>
      </w:r>
      <w:r w:rsidR="003C7173">
        <w:t xml:space="preserve"> licences—when cancellation takes effect</w:t>
      </w:r>
      <w:bookmarkEnd w:id="159"/>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rsidR="003C7173" w:rsidRPr="00F60BE0" w:rsidRDefault="003C7173">
      <w:pPr>
        <w:pStyle w:val="AH2Part"/>
      </w:pPr>
      <w:bookmarkStart w:id="160" w:name="_Toc526849624"/>
      <w:r w:rsidRPr="00F60BE0">
        <w:rPr>
          <w:rStyle w:val="CharPartNo"/>
        </w:rPr>
        <w:t xml:space="preserve">Part </w:t>
      </w:r>
      <w:r w:rsidR="006E35C2" w:rsidRPr="00F60BE0">
        <w:rPr>
          <w:rStyle w:val="CharPartNo"/>
        </w:rPr>
        <w:t>8</w:t>
      </w:r>
      <w:r>
        <w:rPr>
          <w:lang w:val="en-US"/>
        </w:rPr>
        <w:tab/>
      </w:r>
      <w:r w:rsidRPr="00F60BE0">
        <w:rPr>
          <w:rStyle w:val="CharPartText"/>
        </w:rPr>
        <w:t>Temporary recognition of interstate licences and permits</w:t>
      </w:r>
      <w:bookmarkEnd w:id="160"/>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1" w:name="_Toc526849625"/>
      <w:r w:rsidRPr="00F60BE0">
        <w:rPr>
          <w:rStyle w:val="CharSectNo"/>
        </w:rPr>
        <w:t>134</w:t>
      </w:r>
      <w:r w:rsidR="003C7173">
        <w:tab/>
        <w:t xml:space="preserve">Definitions—pt </w:t>
      </w:r>
      <w:r>
        <w:t>8</w:t>
      </w:r>
      <w:bookmarkEnd w:id="161"/>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pPr>
        <w:pStyle w:val="aDef"/>
      </w:pPr>
      <w:r>
        <w:rPr>
          <w:rStyle w:val="charBoldItals"/>
        </w:rPr>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2" w:name="_Toc526849626"/>
      <w:r w:rsidRPr="00F60BE0">
        <w:rPr>
          <w:rStyle w:val="CharSectNo"/>
        </w:rPr>
        <w:t>135</w:t>
      </w:r>
      <w:r w:rsidR="003C7173">
        <w:tab/>
        <w:t>Temporary recognition of interstate licences—declaration of licence categories</w:t>
      </w:r>
      <w:bookmarkEnd w:id="162"/>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6" w:tooltip="A2001-14" w:history="1">
        <w:r w:rsidR="002063C7" w:rsidRPr="002063C7">
          <w:rPr>
            <w:rStyle w:val="charCitHyperlinkAbbrev"/>
          </w:rPr>
          <w:t>Legislation Act</w:t>
        </w:r>
      </w:hyperlink>
      <w:r>
        <w:t>.</w:t>
      </w:r>
    </w:p>
    <w:p w:rsidR="003C7173" w:rsidRDefault="006E35C2">
      <w:pPr>
        <w:pStyle w:val="AH5Sec"/>
      </w:pPr>
      <w:bookmarkStart w:id="163" w:name="_Toc526849627"/>
      <w:r w:rsidRPr="00F60BE0">
        <w:rPr>
          <w:rStyle w:val="CharSectNo"/>
        </w:rPr>
        <w:t>136</w:t>
      </w:r>
      <w:r w:rsidR="003C7173">
        <w:tab/>
        <w:t>Temporary recognition of interstate licences—general</w:t>
      </w:r>
      <w:bookmarkEnd w:id="163"/>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4" w:name="_Toc526849628"/>
      <w:r w:rsidRPr="00F60BE0">
        <w:rPr>
          <w:rStyle w:val="CharSectNo"/>
        </w:rPr>
        <w:t>137</w:t>
      </w:r>
      <w:r w:rsidR="003C7173">
        <w:tab/>
        <w:t>Temporary recognition of interstate category C licences</w:t>
      </w:r>
      <w:bookmarkEnd w:id="164"/>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5" w:name="_Toc526849629"/>
      <w:r w:rsidRPr="00F60BE0">
        <w:rPr>
          <w:rStyle w:val="CharSectNo"/>
        </w:rPr>
        <w:t>138</w:t>
      </w:r>
      <w:r w:rsidR="003C7173">
        <w:tab/>
        <w:t>Interstate residents moving to ACT—category A, B, and paintball marker licences</w:t>
      </w:r>
      <w:bookmarkEnd w:id="165"/>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6" w:name="_Toc526849630"/>
      <w:r w:rsidRPr="00F60BE0">
        <w:rPr>
          <w:rStyle w:val="CharSectNo"/>
        </w:rPr>
        <w:t>139</w:t>
      </w:r>
      <w:r w:rsidR="003C7173">
        <w:tab/>
        <w:t>Interstate residents moving to ACT—category C and H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AB4E27">
      <w:pPr>
        <w:pStyle w:val="AH5Sec"/>
      </w:pPr>
      <w:bookmarkStart w:id="167" w:name="_Toc526849631"/>
      <w:r w:rsidRPr="00F60BE0">
        <w:rPr>
          <w:rStyle w:val="CharSectNo"/>
        </w:rPr>
        <w:t>140</w:t>
      </w:r>
      <w:r w:rsidR="003C7173">
        <w:tab/>
        <w:t>Temporary recognition of interstate licences for international visitors—shooting or paintball competitions</w:t>
      </w:r>
      <w:bookmarkEnd w:id="167"/>
    </w:p>
    <w:p w:rsidR="003C7173" w:rsidRDefault="003C7173">
      <w:pPr>
        <w:pStyle w:val="Amain"/>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8" w:name="_Toc526849632"/>
      <w:r w:rsidRPr="00F60BE0">
        <w:rPr>
          <w:rStyle w:val="CharSectNo"/>
        </w:rPr>
        <w:t>140A</w:t>
      </w:r>
      <w:r w:rsidRPr="00530A77">
        <w:tab/>
        <w:t>Temporary recognition of interstate category D licences—vertebrate pest animal control</w:t>
      </w:r>
      <w:bookmarkEnd w:id="168"/>
    </w:p>
    <w:p w:rsidR="002545C8" w:rsidRPr="00530A77" w:rsidRDefault="002545C8" w:rsidP="002545C8">
      <w:pPr>
        <w:pStyle w:val="Amain"/>
      </w:pPr>
      <w:r w:rsidRPr="00530A77">
        <w:tab/>
        <w:t>(1)</w:t>
      </w:r>
      <w:r w:rsidRPr="00530A77">
        <w:tab/>
        <w:t>This section applies to an individual who—</w:t>
      </w:r>
    </w:p>
    <w:p w:rsidR="002545C8" w:rsidRPr="00530A77" w:rsidRDefault="002545C8" w:rsidP="002545C8">
      <w:pPr>
        <w:pStyle w:val="Apara"/>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8F7473">
      <w:pPr>
        <w:pStyle w:val="Amain"/>
        <w:keepNext/>
      </w:pPr>
      <w:r w:rsidRPr="00530A77">
        <w:tab/>
        <w:t>(4)</w:t>
      </w:r>
      <w:r w:rsidRPr="00530A77">
        <w:tab/>
        <w:t>The authorisation is subject to compliance with any condition—</w:t>
      </w:r>
    </w:p>
    <w:p w:rsidR="002545C8" w:rsidRPr="00530A77" w:rsidRDefault="002545C8" w:rsidP="008F7473">
      <w:pPr>
        <w:pStyle w:val="Apara"/>
        <w:keepNext/>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2545C8">
      <w:pPr>
        <w:pStyle w:val="Amain"/>
      </w:pPr>
      <w:r w:rsidRPr="00530A77">
        <w:tab/>
        <w:t>(5)</w:t>
      </w:r>
      <w:r w:rsidRPr="00530A77">
        <w:tab/>
        <w:t>In this section:</w:t>
      </w:r>
    </w:p>
    <w:p w:rsidR="002545C8" w:rsidRPr="00530A77" w:rsidRDefault="002545C8" w:rsidP="002545C8">
      <w:pPr>
        <w:pStyle w:val="aDef"/>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F60BE0" w:rsidRDefault="003C7173">
      <w:pPr>
        <w:pStyle w:val="AH2Part"/>
      </w:pPr>
      <w:bookmarkStart w:id="169" w:name="_Toc526849633"/>
      <w:r w:rsidRPr="00F60BE0">
        <w:rPr>
          <w:rStyle w:val="CharPartNo"/>
        </w:rPr>
        <w:t xml:space="preserve">Part </w:t>
      </w:r>
      <w:r w:rsidR="006E35C2" w:rsidRPr="00F60BE0">
        <w:rPr>
          <w:rStyle w:val="CharPartNo"/>
        </w:rPr>
        <w:t>9</w:t>
      </w:r>
      <w:r>
        <w:tab/>
      </w:r>
      <w:r w:rsidRPr="00F60BE0">
        <w:rPr>
          <w:rStyle w:val="CharPartText"/>
        </w:rPr>
        <w:t>Permits generally</w:t>
      </w:r>
      <w:bookmarkEnd w:id="169"/>
    </w:p>
    <w:p w:rsidR="003C7173" w:rsidRDefault="006E35C2">
      <w:pPr>
        <w:pStyle w:val="AH5Sec"/>
      </w:pPr>
      <w:bookmarkStart w:id="170" w:name="_Toc526849634"/>
      <w:r w:rsidRPr="00F60BE0">
        <w:rPr>
          <w:rStyle w:val="CharSectNo"/>
        </w:rPr>
        <w:t>141</w:t>
      </w:r>
      <w:r w:rsidR="003C7173">
        <w:tab/>
        <w:t>General power to issue permits</w:t>
      </w:r>
      <w:bookmarkEnd w:id="170"/>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F60BE0" w:rsidRDefault="003C7173">
      <w:pPr>
        <w:pStyle w:val="AH2Part"/>
      </w:pPr>
      <w:bookmarkStart w:id="171" w:name="_Toc526849635"/>
      <w:r w:rsidRPr="00F60BE0">
        <w:rPr>
          <w:rStyle w:val="CharPartNo"/>
        </w:rPr>
        <w:t xml:space="preserve">Part </w:t>
      </w:r>
      <w:r w:rsidR="006E35C2" w:rsidRPr="00F60BE0">
        <w:rPr>
          <w:rStyle w:val="CharPartNo"/>
        </w:rPr>
        <w:t>10</w:t>
      </w:r>
      <w:r>
        <w:tab/>
      </w:r>
      <w:r w:rsidRPr="00F60BE0">
        <w:rPr>
          <w:rStyle w:val="CharPartText"/>
        </w:rPr>
        <w:t>Permits to acquire firearms</w:t>
      </w:r>
      <w:bookmarkEnd w:id="171"/>
    </w:p>
    <w:p w:rsidR="003C7173" w:rsidRDefault="006E35C2">
      <w:pPr>
        <w:pStyle w:val="AH5Sec"/>
      </w:pPr>
      <w:bookmarkStart w:id="172" w:name="_Toc526849636"/>
      <w:r w:rsidRPr="00F60BE0">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2"/>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3" w:name="_Toc526849637"/>
      <w:r w:rsidRPr="00F60BE0">
        <w:rPr>
          <w:rStyle w:val="CharSectNo"/>
        </w:rPr>
        <w:t>143</w:t>
      </w:r>
      <w:r w:rsidR="003C7173">
        <w:tab/>
        <w:t>Permits to acquire—applications</w:t>
      </w:r>
      <w:bookmarkEnd w:id="173"/>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4" w:name="_Toc526849638"/>
      <w:r w:rsidRPr="00F60BE0">
        <w:rPr>
          <w:rStyle w:val="CharSectNo"/>
        </w:rPr>
        <w:t>144</w:t>
      </w:r>
      <w:r w:rsidR="003C7173">
        <w:tab/>
        <w:t>Permits to acquire—decision</w:t>
      </w:r>
      <w:bookmarkEnd w:id="174"/>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rsidR="003C7173" w:rsidRDefault="00CB2851">
      <w:pPr>
        <w:pStyle w:val="AH5Sec"/>
      </w:pPr>
      <w:bookmarkStart w:id="175" w:name="_Toc526849639"/>
      <w:r w:rsidRPr="00F60BE0">
        <w:rPr>
          <w:rStyle w:val="CharSectNo"/>
        </w:rPr>
        <w:t>145</w:t>
      </w:r>
      <w:r w:rsidR="003C7173">
        <w:tab/>
        <w:t>Permits to acquire—refusal to issue generally</w:t>
      </w:r>
      <w:bookmarkEnd w:id="175"/>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8"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6" w:name="_Toc526849640"/>
      <w:r w:rsidRPr="00F60BE0">
        <w:rPr>
          <w:rStyle w:val="CharSectNo"/>
        </w:rPr>
        <w:t>146</w:t>
      </w:r>
      <w:r w:rsidR="003C7173">
        <w:tab/>
        <w:t>Permits to acquire—refusal to issue to temporary international firearms licensees</w:t>
      </w:r>
      <w:bookmarkEnd w:id="176"/>
    </w:p>
    <w:p w:rsidR="003C7173" w:rsidRDefault="003C7173">
      <w:pPr>
        <w:pStyle w:val="Amain"/>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7" w:name="_Toc526849641"/>
      <w:r w:rsidRPr="00F60BE0">
        <w:rPr>
          <w:rStyle w:val="CharSectNo"/>
        </w:rPr>
        <w:t>147</w:t>
      </w:r>
      <w:r w:rsidR="003C7173">
        <w:tab/>
        <w:t>When permits to acquire may be issued</w:t>
      </w:r>
      <w:bookmarkEnd w:id="177"/>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8" w:name="_Toc526849642"/>
      <w:r w:rsidRPr="00F60BE0">
        <w:rPr>
          <w:rStyle w:val="CharSectNo"/>
        </w:rPr>
        <w:t>148</w:t>
      </w:r>
      <w:r w:rsidR="003C7173">
        <w:tab/>
        <w:t>Permits to acquire—period in force</w:t>
      </w:r>
      <w:bookmarkEnd w:id="178"/>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79" w:name="_Toc526849643"/>
      <w:r w:rsidRPr="00F60BE0">
        <w:rPr>
          <w:rStyle w:val="CharSectNo"/>
        </w:rPr>
        <w:t>149</w:t>
      </w:r>
      <w:r w:rsidR="003C7173">
        <w:tab/>
        <w:t>Permits to acquire—replacements</w:t>
      </w:r>
      <w:bookmarkEnd w:id="179"/>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0" w:name="_Toc526849644"/>
      <w:r w:rsidRPr="00F60BE0">
        <w:rPr>
          <w:rStyle w:val="CharSectNo"/>
        </w:rPr>
        <w:t>150</w:t>
      </w:r>
      <w:r w:rsidR="003C7173">
        <w:tab/>
        <w:t>Offence—notice of lost, stolen and destroyed permits to acquire</w:t>
      </w:r>
      <w:bookmarkEnd w:id="180"/>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1" w:name="_Toc526849645"/>
      <w:r w:rsidRPr="00F60BE0">
        <w:rPr>
          <w:rStyle w:val="CharSectNo"/>
        </w:rPr>
        <w:t>151</w:t>
      </w:r>
      <w:r w:rsidR="003C7173">
        <w:tab/>
        <w:t>Permits to acquire—automatic suspension and cancellation</w:t>
      </w:r>
      <w:bookmarkEnd w:id="181"/>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2" w:name="_Toc526849646"/>
      <w:r w:rsidRPr="00F60BE0">
        <w:rPr>
          <w:rStyle w:val="CharSectNo"/>
        </w:rPr>
        <w:t>152</w:t>
      </w:r>
      <w:r w:rsidR="003C7173">
        <w:tab/>
        <w:t>Permits to acquire—cancellation by registrar</w:t>
      </w:r>
      <w:bookmarkEnd w:id="182"/>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9"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rsidP="008F7473">
      <w:pPr>
        <w:pStyle w:val="Amain"/>
        <w:keepNext/>
      </w:pPr>
      <w:r>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0" w:tooltip="A2001-14" w:history="1">
        <w:r w:rsidR="002063C7" w:rsidRPr="002063C7">
          <w:rPr>
            <w:rStyle w:val="charCitHyperlinkAbbrev"/>
          </w:rPr>
          <w:t>Legislation Act</w:t>
        </w:r>
      </w:hyperlink>
      <w:r>
        <w:t>, pt 19.5.</w:t>
      </w:r>
    </w:p>
    <w:p w:rsidR="003C7173" w:rsidRDefault="00EC0DD9">
      <w:pPr>
        <w:pStyle w:val="AH5Sec"/>
      </w:pPr>
      <w:bookmarkStart w:id="183" w:name="_Toc526849647"/>
      <w:r w:rsidRPr="00F60BE0">
        <w:rPr>
          <w:rStyle w:val="CharSectNo"/>
        </w:rPr>
        <w:t>153</w:t>
      </w:r>
      <w:r w:rsidR="003C7173">
        <w:tab/>
        <w:t>Offence—failing to give up suspended or cancelled permit to acquire</w:t>
      </w:r>
      <w:bookmarkEnd w:id="183"/>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pPr>
        <w:pStyle w:val="Asubpara"/>
      </w:pPr>
      <w:r>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4" w:name="_Toc526849648"/>
      <w:r w:rsidRPr="00F60BE0">
        <w:rPr>
          <w:rStyle w:val="CharSectNo"/>
        </w:rPr>
        <w:t>154</w:t>
      </w:r>
      <w:r w:rsidR="003C7173">
        <w:tab/>
        <w:t>Regulations about permits to acquire</w:t>
      </w:r>
      <w:bookmarkEnd w:id="184"/>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F60BE0" w:rsidRDefault="003C7173">
      <w:pPr>
        <w:pStyle w:val="AH2Part"/>
      </w:pPr>
      <w:bookmarkStart w:id="185" w:name="_Toc526849649"/>
      <w:r w:rsidRPr="00F60BE0">
        <w:rPr>
          <w:rStyle w:val="CharPartNo"/>
        </w:rPr>
        <w:t xml:space="preserve">Part </w:t>
      </w:r>
      <w:r w:rsidR="00EC0DD9" w:rsidRPr="00F60BE0">
        <w:rPr>
          <w:rStyle w:val="CharPartNo"/>
        </w:rPr>
        <w:t>11</w:t>
      </w:r>
      <w:r>
        <w:tab/>
      </w:r>
      <w:r w:rsidRPr="00F60BE0">
        <w:rPr>
          <w:rStyle w:val="CharPartText"/>
        </w:rPr>
        <w:t>Registration of firearms and firearm users</w:t>
      </w:r>
      <w:bookmarkEnd w:id="185"/>
    </w:p>
    <w:p w:rsidR="003C7173" w:rsidRPr="00F60BE0" w:rsidRDefault="003C7173">
      <w:pPr>
        <w:pStyle w:val="AH3Div"/>
      </w:pPr>
      <w:bookmarkStart w:id="186" w:name="_Toc526849650"/>
      <w:r w:rsidRPr="00F60BE0">
        <w:rPr>
          <w:rStyle w:val="CharDivNo"/>
        </w:rPr>
        <w:t xml:space="preserve">Division </w:t>
      </w:r>
      <w:r w:rsidR="00EC0DD9" w:rsidRPr="00F60BE0">
        <w:rPr>
          <w:rStyle w:val="CharDivNo"/>
        </w:rPr>
        <w:t>11</w:t>
      </w:r>
      <w:r w:rsidRPr="00F60BE0">
        <w:rPr>
          <w:rStyle w:val="CharDivNo"/>
        </w:rPr>
        <w:t>.1</w:t>
      </w:r>
      <w:r>
        <w:tab/>
      </w:r>
      <w:r w:rsidRPr="00F60BE0">
        <w:rPr>
          <w:rStyle w:val="CharDivText"/>
        </w:rPr>
        <w:t>Interpretation</w:t>
      </w:r>
      <w:bookmarkEnd w:id="186"/>
    </w:p>
    <w:p w:rsidR="003C7173" w:rsidRDefault="00EC0DD9">
      <w:pPr>
        <w:pStyle w:val="AH5Sec"/>
      </w:pPr>
      <w:bookmarkStart w:id="187" w:name="_Toc526849651"/>
      <w:r w:rsidRPr="00F60BE0">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7"/>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F60BE0" w:rsidRDefault="003C7173">
      <w:pPr>
        <w:pStyle w:val="AH3Div"/>
      </w:pPr>
      <w:bookmarkStart w:id="188" w:name="_Toc526849652"/>
      <w:r w:rsidRPr="00F60BE0">
        <w:rPr>
          <w:rStyle w:val="CharDivNo"/>
        </w:rPr>
        <w:t xml:space="preserve">Division </w:t>
      </w:r>
      <w:r w:rsidR="00EC0DD9" w:rsidRPr="00F60BE0">
        <w:rPr>
          <w:rStyle w:val="CharDivNo"/>
        </w:rPr>
        <w:t>11</w:t>
      </w:r>
      <w:r w:rsidRPr="00F60BE0">
        <w:rPr>
          <w:rStyle w:val="CharDivNo"/>
        </w:rPr>
        <w:t>.2</w:t>
      </w:r>
      <w:r>
        <w:tab/>
      </w:r>
      <w:r w:rsidRPr="00F60BE0">
        <w:rPr>
          <w:rStyle w:val="CharDivText"/>
        </w:rPr>
        <w:t>Register of firearms</w:t>
      </w:r>
      <w:bookmarkEnd w:id="188"/>
    </w:p>
    <w:p w:rsidR="003C7173" w:rsidRDefault="00EC0DD9">
      <w:pPr>
        <w:pStyle w:val="AH5Sec"/>
      </w:pPr>
      <w:bookmarkStart w:id="189" w:name="_Toc526849653"/>
      <w:r w:rsidRPr="00F60BE0">
        <w:rPr>
          <w:rStyle w:val="CharSectNo"/>
        </w:rPr>
        <w:t>156</w:t>
      </w:r>
      <w:r w:rsidR="003C7173">
        <w:tab/>
        <w:t>Register of firearms</w:t>
      </w:r>
      <w:bookmarkEnd w:id="189"/>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0" w:name="_Toc526849654"/>
      <w:r w:rsidRPr="00F60BE0">
        <w:rPr>
          <w:rStyle w:val="CharSectNo"/>
        </w:rPr>
        <w:t>157</w:t>
      </w:r>
      <w:r w:rsidR="003C7173">
        <w:tab/>
        <w:t>Contents of register</w:t>
      </w:r>
      <w:bookmarkEnd w:id="190"/>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EC0DD9">
      <w:pPr>
        <w:pStyle w:val="AH5Sec"/>
      </w:pPr>
      <w:bookmarkStart w:id="191" w:name="_Toc526849655"/>
      <w:r w:rsidRPr="00F60BE0">
        <w:rPr>
          <w:rStyle w:val="CharSectNo"/>
        </w:rPr>
        <w:t>158</w:t>
      </w:r>
      <w:r w:rsidR="003C7173">
        <w:tab/>
        <w:t>Register not available to public</w:t>
      </w:r>
      <w:bookmarkEnd w:id="191"/>
    </w:p>
    <w:p w:rsidR="003C7173" w:rsidRDefault="003C7173">
      <w:pPr>
        <w:pStyle w:val="Amainreturn"/>
      </w:pPr>
      <w:r>
        <w:t>The register must not be available for inspection by a member of the public.</w:t>
      </w:r>
    </w:p>
    <w:p w:rsidR="003C7173" w:rsidRDefault="00EC0DD9">
      <w:pPr>
        <w:pStyle w:val="AH5Sec"/>
      </w:pPr>
      <w:bookmarkStart w:id="192" w:name="_Toc526849656"/>
      <w:r w:rsidRPr="00F60BE0">
        <w:rPr>
          <w:rStyle w:val="CharSectNo"/>
        </w:rPr>
        <w:t>159</w:t>
      </w:r>
      <w:r w:rsidR="003C7173">
        <w:tab/>
        <w:t>Two-yearly reviews</w:t>
      </w:r>
      <w:bookmarkEnd w:id="192"/>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F60BE0" w:rsidRDefault="003C7173">
      <w:pPr>
        <w:pStyle w:val="AH3Div"/>
      </w:pPr>
      <w:bookmarkStart w:id="193" w:name="_Toc526849657"/>
      <w:r w:rsidRPr="00F60BE0">
        <w:rPr>
          <w:rStyle w:val="CharDivNo"/>
        </w:rPr>
        <w:t xml:space="preserve">Division </w:t>
      </w:r>
      <w:r w:rsidR="00EC0DD9" w:rsidRPr="00F60BE0">
        <w:rPr>
          <w:rStyle w:val="CharDivNo"/>
        </w:rPr>
        <w:t>11</w:t>
      </w:r>
      <w:r w:rsidRPr="00F60BE0">
        <w:rPr>
          <w:rStyle w:val="CharDivNo"/>
        </w:rPr>
        <w:t>.3</w:t>
      </w:r>
      <w:r>
        <w:tab/>
      </w:r>
      <w:r w:rsidRPr="00F60BE0">
        <w:rPr>
          <w:rStyle w:val="CharDivText"/>
        </w:rPr>
        <w:t>Registration of firearms</w:t>
      </w:r>
      <w:bookmarkEnd w:id="193"/>
    </w:p>
    <w:p w:rsidR="003C7173" w:rsidRDefault="00EC0DD9">
      <w:pPr>
        <w:pStyle w:val="AH5Sec"/>
      </w:pPr>
      <w:bookmarkStart w:id="194" w:name="_Toc526849658"/>
      <w:r w:rsidRPr="00F60BE0">
        <w:rPr>
          <w:rStyle w:val="CharSectNo"/>
        </w:rPr>
        <w:t>160</w:t>
      </w:r>
      <w:r w:rsidR="003C7173">
        <w:tab/>
        <w:t>Firearm registration—application</w:t>
      </w:r>
      <w:bookmarkEnd w:id="194"/>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5" w:name="_Toc526849659"/>
      <w:r w:rsidRPr="00F60BE0">
        <w:rPr>
          <w:rStyle w:val="CharSectNo"/>
        </w:rPr>
        <w:t>161</w:t>
      </w:r>
      <w:r w:rsidR="003C7173">
        <w:tab/>
        <w:t>Firearm registration—request for further information etc</w:t>
      </w:r>
      <w:bookmarkEnd w:id="195"/>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6" w:name="_Toc526849660"/>
      <w:r w:rsidRPr="00F60BE0">
        <w:rPr>
          <w:rStyle w:val="CharSectNo"/>
        </w:rPr>
        <w:t>162</w:t>
      </w:r>
      <w:r w:rsidR="003C7173">
        <w:tab/>
        <w:t>Firearm registration—decision</w:t>
      </w:r>
      <w:bookmarkEnd w:id="196"/>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2" w:tooltip="A2001-14" w:history="1">
        <w:r w:rsidR="002063C7" w:rsidRPr="002063C7">
          <w:rPr>
            <w:rStyle w:val="charCitHyperlinkAbbrev"/>
          </w:rPr>
          <w:t>Legislation Act</w:t>
        </w:r>
      </w:hyperlink>
      <w:r>
        <w:t>, s 104).</w:t>
      </w:r>
    </w:p>
    <w:p w:rsidR="003C7173" w:rsidRDefault="00967F9C">
      <w:pPr>
        <w:pStyle w:val="AH5Sec"/>
      </w:pPr>
      <w:bookmarkStart w:id="197" w:name="_Toc526849661"/>
      <w:r w:rsidRPr="00F60BE0">
        <w:rPr>
          <w:rStyle w:val="CharSectNo"/>
        </w:rPr>
        <w:t>163</w:t>
      </w:r>
      <w:r w:rsidR="003C7173">
        <w:tab/>
        <w:t>Firearm registration—refusal</w:t>
      </w:r>
      <w:bookmarkEnd w:id="197"/>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8" w:name="_Toc526849662"/>
      <w:r w:rsidRPr="00F60BE0">
        <w:rPr>
          <w:rStyle w:val="CharSectNo"/>
        </w:rPr>
        <w:t>164</w:t>
      </w:r>
      <w:r w:rsidR="003C7173">
        <w:tab/>
        <w:t>Firearm registration notice</w:t>
      </w:r>
      <w:bookmarkEnd w:id="198"/>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199" w:name="_Toc526849663"/>
      <w:r w:rsidRPr="00F60BE0">
        <w:rPr>
          <w:rStyle w:val="CharSectNo"/>
        </w:rPr>
        <w:t>165</w:t>
      </w:r>
      <w:r w:rsidR="003C7173">
        <w:tab/>
        <w:t>End of firearm registration</w:t>
      </w:r>
      <w:bookmarkEnd w:id="199"/>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0" w:name="_Toc526849664"/>
      <w:r w:rsidRPr="00F60BE0">
        <w:rPr>
          <w:rStyle w:val="CharSectNo"/>
        </w:rPr>
        <w:t>166</w:t>
      </w:r>
      <w:r w:rsidR="003C7173">
        <w:tab/>
        <w:t>Cancellation of firearm registration</w:t>
      </w:r>
      <w:bookmarkEnd w:id="200"/>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23"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24"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5"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6"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7" w:tooltip="A2001-14" w:history="1">
        <w:r w:rsidR="002063C7" w:rsidRPr="002063C7">
          <w:rPr>
            <w:rStyle w:val="charCitHyperlinkAbbrev"/>
          </w:rPr>
          <w:t>Legislation Act</w:t>
        </w:r>
      </w:hyperlink>
      <w:r>
        <w:t>, pt 19.5.</w:t>
      </w:r>
    </w:p>
    <w:p w:rsidR="003C7173" w:rsidRDefault="009B3BDB">
      <w:pPr>
        <w:pStyle w:val="AH5Sec"/>
      </w:pPr>
      <w:bookmarkStart w:id="201" w:name="_Toc526849665"/>
      <w:r w:rsidRPr="00F60BE0">
        <w:rPr>
          <w:rStyle w:val="CharSectNo"/>
        </w:rPr>
        <w:t>167</w:t>
      </w:r>
      <w:r w:rsidR="003C7173">
        <w:tab/>
        <w:t>Police may seize firearms if firearm registration cancelled</w:t>
      </w:r>
      <w:bookmarkEnd w:id="201"/>
    </w:p>
    <w:p w:rsidR="003C7173" w:rsidRDefault="003C7173">
      <w:pPr>
        <w:pStyle w:val="Amainreturn"/>
      </w:pPr>
      <w:r>
        <w:t>A police officer may seize a firearm if the firearm’s registration is cancelled.</w:t>
      </w:r>
    </w:p>
    <w:p w:rsidR="003C7173" w:rsidRPr="00F60BE0" w:rsidRDefault="003C7173">
      <w:pPr>
        <w:pStyle w:val="AH3Div"/>
      </w:pPr>
      <w:bookmarkStart w:id="202" w:name="_Toc526849666"/>
      <w:r w:rsidRPr="00F60BE0">
        <w:rPr>
          <w:rStyle w:val="CharDivNo"/>
        </w:rPr>
        <w:t xml:space="preserve">Division </w:t>
      </w:r>
      <w:r w:rsidR="009B3BDB" w:rsidRPr="00F60BE0">
        <w:rPr>
          <w:rStyle w:val="CharDivNo"/>
        </w:rPr>
        <w:t>11</w:t>
      </w:r>
      <w:r w:rsidRPr="00F60BE0">
        <w:rPr>
          <w:rStyle w:val="CharDivNo"/>
        </w:rPr>
        <w:t>.4</w:t>
      </w:r>
      <w:r>
        <w:tab/>
      </w:r>
      <w:r w:rsidRPr="00F60BE0">
        <w:rPr>
          <w:rStyle w:val="CharDivText"/>
        </w:rPr>
        <w:t>Registration of firearms users</w:t>
      </w:r>
      <w:bookmarkEnd w:id="202"/>
    </w:p>
    <w:p w:rsidR="003C7173" w:rsidRDefault="009B3BDB">
      <w:pPr>
        <w:pStyle w:val="AH5Sec"/>
      </w:pPr>
      <w:bookmarkStart w:id="203" w:name="_Toc526849667"/>
      <w:r w:rsidRPr="00F60BE0">
        <w:rPr>
          <w:rStyle w:val="CharSectNo"/>
        </w:rPr>
        <w:t>168</w:t>
      </w:r>
      <w:r w:rsidR="003C7173">
        <w:tab/>
        <w:t>User registration—application</w:t>
      </w:r>
      <w:bookmarkEnd w:id="203"/>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3C7173">
      <w:pPr>
        <w:pStyle w:val="aNote"/>
      </w:pPr>
      <w:r w:rsidRPr="002063C7">
        <w:rPr>
          <w:rStyle w:val="charItals"/>
        </w:rPr>
        <w:t>Note 3</w:t>
      </w:r>
      <w:r>
        <w:tab/>
        <w:t xml:space="preserve">An example is part of the Act, is not exhaustive and may extend, but does not limit, the meaning of the provision in which it appears (see </w:t>
      </w:r>
      <w:hyperlink r:id="rId128" w:tooltip="A2001-14" w:history="1">
        <w:r w:rsidR="002063C7" w:rsidRPr="002063C7">
          <w:rPr>
            <w:rStyle w:val="charCitHyperlinkAbbrev"/>
          </w:rPr>
          <w:t>Legislation Act</w:t>
        </w:r>
      </w:hyperlink>
      <w:r>
        <w:t>, s 126 and s 132).</w:t>
      </w:r>
    </w:p>
    <w:p w:rsidR="003C7173" w:rsidRDefault="009B3BDB">
      <w:pPr>
        <w:pStyle w:val="AH5Sec"/>
      </w:pPr>
      <w:bookmarkStart w:id="204" w:name="_Toc526849668"/>
      <w:r w:rsidRPr="00F60BE0">
        <w:rPr>
          <w:rStyle w:val="CharSectNo"/>
        </w:rPr>
        <w:t>169</w:t>
      </w:r>
      <w:r w:rsidR="003C7173">
        <w:tab/>
        <w:t>User registration—request for further information etc</w:t>
      </w:r>
      <w:bookmarkEnd w:id="204"/>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pPr>
        <w:pStyle w:val="AH5Sec"/>
      </w:pPr>
      <w:bookmarkStart w:id="205" w:name="_Toc526849669"/>
      <w:r w:rsidRPr="00F60BE0">
        <w:rPr>
          <w:rStyle w:val="CharSectNo"/>
        </w:rPr>
        <w:t>170</w:t>
      </w:r>
      <w:r w:rsidR="003C7173">
        <w:tab/>
        <w:t>User registration—decision</w:t>
      </w:r>
      <w:bookmarkEnd w:id="205"/>
    </w:p>
    <w:p w:rsidR="003C7173" w:rsidRDefault="003C7173">
      <w:pPr>
        <w:pStyle w:val="Amainreturn"/>
        <w:keepNext/>
      </w:pPr>
      <w:r>
        <w:t>On an application for registration as a user of a firearm, the registrar must register the user unless prevented from doing so by this Act.</w:t>
      </w:r>
    </w:p>
    <w:p w:rsidR="003C7173" w:rsidRDefault="003C7173">
      <w:pPr>
        <w:pStyle w:val="aNote"/>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9" w:tooltip="A2001-14" w:history="1">
        <w:r w:rsidR="002063C7" w:rsidRPr="002063C7">
          <w:rPr>
            <w:rStyle w:val="charCitHyperlinkAbbrev"/>
          </w:rPr>
          <w:t>Legislation Act</w:t>
        </w:r>
      </w:hyperlink>
      <w:r>
        <w:t>, s 104).</w:t>
      </w:r>
    </w:p>
    <w:p w:rsidR="003C7173" w:rsidRDefault="009B3BDB">
      <w:pPr>
        <w:pStyle w:val="AH5Sec"/>
      </w:pPr>
      <w:bookmarkStart w:id="206" w:name="_Toc526849670"/>
      <w:r w:rsidRPr="00F60BE0">
        <w:rPr>
          <w:rStyle w:val="CharSectNo"/>
        </w:rPr>
        <w:t>171</w:t>
      </w:r>
      <w:r w:rsidR="003C7173">
        <w:tab/>
        <w:t>User registration—refusal</w:t>
      </w:r>
      <w:bookmarkEnd w:id="206"/>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7" w:name="_Toc526849671"/>
      <w:r w:rsidRPr="00F60BE0">
        <w:rPr>
          <w:rStyle w:val="CharSectNo"/>
        </w:rPr>
        <w:t>172</w:t>
      </w:r>
      <w:r w:rsidR="003C7173">
        <w:tab/>
        <w:t>Effect of registration as user</w:t>
      </w:r>
      <w:bookmarkEnd w:id="207"/>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8" w:name="_Toc526849672"/>
      <w:r w:rsidRPr="00F60BE0">
        <w:rPr>
          <w:rStyle w:val="CharSectNo"/>
        </w:rPr>
        <w:t>173</w:t>
      </w:r>
      <w:r w:rsidR="003C7173">
        <w:tab/>
        <w:t>User registration—period in force</w:t>
      </w:r>
      <w:bookmarkEnd w:id="208"/>
    </w:p>
    <w:p w:rsidR="003C7173" w:rsidRDefault="003C7173">
      <w:pPr>
        <w:pStyle w:val="Amainreturn"/>
      </w:pPr>
      <w:r>
        <w:t>The registration of a user of a firearm remains in force unless cancelled under this division.</w:t>
      </w:r>
    </w:p>
    <w:p w:rsidR="003C7173" w:rsidRDefault="00C06B2F">
      <w:pPr>
        <w:pStyle w:val="AH5Sec"/>
      </w:pPr>
      <w:bookmarkStart w:id="209" w:name="_Toc526849673"/>
      <w:r w:rsidRPr="00F60BE0">
        <w:rPr>
          <w:rStyle w:val="CharSectNo"/>
        </w:rPr>
        <w:t>174</w:t>
      </w:r>
      <w:r w:rsidR="003C7173">
        <w:tab/>
        <w:t>Automatic cancellation of user registration</w:t>
      </w:r>
      <w:bookmarkEnd w:id="209"/>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0" w:name="_Toc526849674"/>
      <w:r w:rsidRPr="00F60BE0">
        <w:rPr>
          <w:rStyle w:val="CharSectNo"/>
        </w:rPr>
        <w:t>175</w:t>
      </w:r>
      <w:r w:rsidR="003C7173">
        <w:tab/>
        <w:t>Automatic cancellation of user registration—certain registered users</w:t>
      </w:r>
      <w:bookmarkEnd w:id="210"/>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F60BE0" w:rsidRDefault="003C7173">
      <w:pPr>
        <w:pStyle w:val="AH3Div"/>
      </w:pPr>
      <w:bookmarkStart w:id="211" w:name="_Toc526849675"/>
      <w:r w:rsidRPr="00F60BE0">
        <w:rPr>
          <w:rStyle w:val="CharDivNo"/>
        </w:rPr>
        <w:t xml:space="preserve">Division </w:t>
      </w:r>
      <w:r w:rsidR="00C06B2F" w:rsidRPr="00F60BE0">
        <w:rPr>
          <w:rStyle w:val="CharDivNo"/>
        </w:rPr>
        <w:t>11</w:t>
      </w:r>
      <w:r w:rsidRPr="00F60BE0">
        <w:rPr>
          <w:rStyle w:val="CharDivNo"/>
        </w:rPr>
        <w:t>.5</w:t>
      </w:r>
      <w:r>
        <w:tab/>
      </w:r>
      <w:r w:rsidRPr="00F60BE0">
        <w:rPr>
          <w:rStyle w:val="CharDivText"/>
        </w:rPr>
        <w:t>Offences—registration</w:t>
      </w:r>
      <w:bookmarkEnd w:id="211"/>
    </w:p>
    <w:p w:rsidR="003C7173" w:rsidRDefault="00C06B2F">
      <w:pPr>
        <w:pStyle w:val="AH5Sec"/>
      </w:pPr>
      <w:bookmarkStart w:id="212" w:name="_Toc526849676"/>
      <w:r w:rsidRPr="00F60BE0">
        <w:rPr>
          <w:rStyle w:val="CharSectNo"/>
        </w:rPr>
        <w:t>176</w:t>
      </w:r>
      <w:r w:rsidR="003C7173">
        <w:tab/>
        <w:t>Offence—failing to notify event causing cancellation of user registration</w:t>
      </w:r>
      <w:bookmarkEnd w:id="212"/>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3" w:name="_Toc526849677"/>
      <w:r w:rsidRPr="00F60BE0">
        <w:rPr>
          <w:rStyle w:val="CharSectNo"/>
        </w:rPr>
        <w:t>177</w:t>
      </w:r>
      <w:r w:rsidR="003C7173">
        <w:tab/>
        <w:t>Offence—unregistered firearms</w:t>
      </w:r>
      <w:bookmarkEnd w:id="213"/>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4" w:name="_Toc526849678"/>
      <w:r w:rsidRPr="00F60BE0">
        <w:rPr>
          <w:rStyle w:val="CharSectNo"/>
        </w:rPr>
        <w:t>178</w:t>
      </w:r>
      <w:r w:rsidR="003C7173">
        <w:tab/>
        <w:t>Offence—requirements relating to registered firearms</w:t>
      </w:r>
      <w:bookmarkEnd w:id="214"/>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1"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5" w:name="_Toc526849679"/>
      <w:r w:rsidRPr="00F60BE0">
        <w:rPr>
          <w:rStyle w:val="CharSectNo"/>
        </w:rPr>
        <w:t>179</w:t>
      </w:r>
      <w:r w:rsidR="003C7173">
        <w:tab/>
        <w:t>Offence—possessing firearm under another licence</w:t>
      </w:r>
      <w:bookmarkEnd w:id="215"/>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F60BE0" w:rsidRDefault="003C7173">
      <w:pPr>
        <w:pStyle w:val="AH2Part"/>
      </w:pPr>
      <w:bookmarkStart w:id="216" w:name="_Toc526849680"/>
      <w:r w:rsidRPr="00F60BE0">
        <w:rPr>
          <w:rStyle w:val="CharPartNo"/>
        </w:rPr>
        <w:t xml:space="preserve">Part </w:t>
      </w:r>
      <w:r w:rsidR="00585B9C" w:rsidRPr="00F60BE0">
        <w:rPr>
          <w:rStyle w:val="CharPartNo"/>
        </w:rPr>
        <w:t>12</w:t>
      </w:r>
      <w:r>
        <w:tab/>
      </w:r>
      <w:r w:rsidRPr="00F60BE0">
        <w:rPr>
          <w:rStyle w:val="CharPartText"/>
        </w:rPr>
        <w:t>Safe storage of firearms</w:t>
      </w:r>
      <w:bookmarkEnd w:id="216"/>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7" w:name="_Toc526849681"/>
      <w:r w:rsidRPr="00F60BE0">
        <w:rPr>
          <w:rStyle w:val="CharSectNo"/>
        </w:rPr>
        <w:t>180</w:t>
      </w:r>
      <w:r w:rsidR="003C7173">
        <w:tab/>
        <w:t>Offence—failing to comply with storage requirements</w:t>
      </w:r>
      <w:bookmarkEnd w:id="217"/>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8" w:name="_Toc526849682"/>
      <w:r w:rsidRPr="00F60BE0">
        <w:rPr>
          <w:rStyle w:val="CharSectNo"/>
        </w:rPr>
        <w:t>181</w:t>
      </w:r>
      <w:r w:rsidR="003C7173">
        <w:tab/>
        <w:t>Offence—storage requirements for category A, category B and paintball marker licences</w:t>
      </w:r>
      <w:bookmarkEnd w:id="218"/>
    </w:p>
    <w:p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19" w:name="_Toc526849683"/>
      <w:r w:rsidRPr="00F60BE0">
        <w:rPr>
          <w:rStyle w:val="CharSectNo"/>
        </w:rPr>
        <w:t>182</w:t>
      </w:r>
      <w:r w:rsidR="003C7173">
        <w:tab/>
        <w:t>Offence—storage requirements for category C, D and H licences</w:t>
      </w:r>
      <w:bookmarkEnd w:id="219"/>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526849684"/>
      <w:r w:rsidRPr="00F60BE0">
        <w:rPr>
          <w:rStyle w:val="CharSectNo"/>
        </w:rPr>
        <w:t>183</w:t>
      </w:r>
      <w:r w:rsidR="003C7173">
        <w:tab/>
        <w:t>Seizure of firearms if storage requirements not met</w:t>
      </w:r>
      <w:bookmarkEnd w:id="220"/>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F60BE0" w:rsidRDefault="003C7173">
      <w:pPr>
        <w:pStyle w:val="AH2Part"/>
      </w:pPr>
      <w:bookmarkStart w:id="221" w:name="_Toc526849685"/>
      <w:r w:rsidRPr="00F60BE0">
        <w:rPr>
          <w:rStyle w:val="CharPartNo"/>
        </w:rPr>
        <w:t xml:space="preserve">Part </w:t>
      </w:r>
      <w:r w:rsidR="00585B9C" w:rsidRPr="00F60BE0">
        <w:rPr>
          <w:rStyle w:val="CharPartNo"/>
        </w:rPr>
        <w:t>13</w:t>
      </w:r>
      <w:r>
        <w:tab/>
      </w:r>
      <w:r w:rsidRPr="00F60BE0">
        <w:rPr>
          <w:rStyle w:val="CharPartText"/>
        </w:rPr>
        <w:t>Firearms dealers</w:t>
      </w:r>
      <w:bookmarkEnd w:id="221"/>
    </w:p>
    <w:p w:rsidR="003C7173" w:rsidRPr="00F60BE0" w:rsidRDefault="003C7173">
      <w:pPr>
        <w:pStyle w:val="AH3Div"/>
      </w:pPr>
      <w:bookmarkStart w:id="222" w:name="_Toc526849686"/>
      <w:r w:rsidRPr="00F60BE0">
        <w:rPr>
          <w:rStyle w:val="CharDivNo"/>
        </w:rPr>
        <w:t xml:space="preserve">Division </w:t>
      </w:r>
      <w:r w:rsidR="00585B9C" w:rsidRPr="00F60BE0">
        <w:rPr>
          <w:rStyle w:val="CharDivNo"/>
        </w:rPr>
        <w:t>13</w:t>
      </w:r>
      <w:r w:rsidRPr="00F60BE0">
        <w:rPr>
          <w:rStyle w:val="CharDivNo"/>
        </w:rPr>
        <w:t>.1</w:t>
      </w:r>
      <w:r>
        <w:tab/>
      </w:r>
      <w:r w:rsidRPr="00F60BE0">
        <w:rPr>
          <w:rStyle w:val="CharDivText"/>
        </w:rPr>
        <w:t>Interpretation</w:t>
      </w:r>
      <w:bookmarkEnd w:id="222"/>
    </w:p>
    <w:p w:rsidR="003C7173" w:rsidRDefault="00585B9C">
      <w:pPr>
        <w:pStyle w:val="AH5Sec"/>
        <w:rPr>
          <w:lang w:val="en-US"/>
        </w:rPr>
      </w:pPr>
      <w:bookmarkStart w:id="223" w:name="_Toc526849687"/>
      <w:r w:rsidRPr="00F60BE0">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3"/>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F60BE0" w:rsidRDefault="003C7173">
      <w:pPr>
        <w:pStyle w:val="AH3Div"/>
      </w:pPr>
      <w:bookmarkStart w:id="224" w:name="_Toc526849688"/>
      <w:r w:rsidRPr="00F60BE0">
        <w:rPr>
          <w:rStyle w:val="CharDivNo"/>
        </w:rPr>
        <w:t xml:space="preserve">Division </w:t>
      </w:r>
      <w:r w:rsidR="00585B9C" w:rsidRPr="00F60BE0">
        <w:rPr>
          <w:rStyle w:val="CharDivNo"/>
        </w:rPr>
        <w:t>13</w:t>
      </w:r>
      <w:r w:rsidRPr="00F60BE0">
        <w:rPr>
          <w:rStyle w:val="CharDivNo"/>
        </w:rPr>
        <w:t>.2</w:t>
      </w:r>
      <w:r>
        <w:rPr>
          <w:lang w:val="en-US"/>
        </w:rPr>
        <w:tab/>
      </w:r>
      <w:r w:rsidRPr="00F60BE0">
        <w:rPr>
          <w:rStyle w:val="CharDivText"/>
          <w:lang w:val="en-US"/>
        </w:rPr>
        <w:t>Licences and licensed firearms dealers</w:t>
      </w:r>
      <w:bookmarkEnd w:id="224"/>
    </w:p>
    <w:p w:rsidR="003C7173" w:rsidRDefault="00585B9C">
      <w:pPr>
        <w:pStyle w:val="AH5Sec"/>
      </w:pPr>
      <w:bookmarkStart w:id="225" w:name="_Toc526849689"/>
      <w:r w:rsidRPr="00F60BE0">
        <w:rPr>
          <w:rStyle w:val="CharSectNo"/>
        </w:rPr>
        <w:t>185</w:t>
      </w:r>
      <w:r w:rsidR="003C7173">
        <w:rPr>
          <w:lang w:val="en-US"/>
        </w:rPr>
        <w:tab/>
        <w:t>Offence—f</w:t>
      </w:r>
      <w:r w:rsidR="003C7173">
        <w:t>irearms dealers to be licensed</w:t>
      </w:r>
      <w:bookmarkEnd w:id="225"/>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6" w:name="_Toc526849690"/>
      <w:r w:rsidRPr="00F60BE0">
        <w:rPr>
          <w:rStyle w:val="CharSectNo"/>
        </w:rPr>
        <w:t>186</w:t>
      </w:r>
      <w:r w:rsidR="003C7173">
        <w:rPr>
          <w:lang w:val="en-US"/>
        </w:rPr>
        <w:tab/>
      </w:r>
      <w:r w:rsidR="003C7173">
        <w:t>Information about close associates of certain firearms dealers</w:t>
      </w:r>
      <w:bookmarkEnd w:id="226"/>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32"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7" w:name="_Toc526849691"/>
      <w:r w:rsidRPr="00F60BE0">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7"/>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8" w:name="_Toc526849692"/>
      <w:r w:rsidRPr="00F60BE0">
        <w:rPr>
          <w:rStyle w:val="CharSectNo"/>
        </w:rPr>
        <w:t>188</w:t>
      </w:r>
      <w:r w:rsidR="003C7173">
        <w:tab/>
        <w:t>Registrar’s statement whether person prohibited—application</w:t>
      </w:r>
      <w:bookmarkEnd w:id="228"/>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33" w:tooltip="Act 1988 No 64 (Cwlth)" w:history="1">
        <w:r w:rsidR="00AF5435" w:rsidRPr="00AF5435">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29" w:name="_Toc526849693"/>
      <w:r w:rsidRPr="00F60BE0">
        <w:rPr>
          <w:rStyle w:val="CharSectNo"/>
        </w:rPr>
        <w:t>189</w:t>
      </w:r>
      <w:r w:rsidR="003C7173">
        <w:tab/>
        <w:t>Registrar’s statement whether person prohibited</w:t>
      </w:r>
      <w:bookmarkEnd w:id="229"/>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0" w:name="_Toc526849694"/>
      <w:r w:rsidRPr="00F60BE0">
        <w:rPr>
          <w:rStyle w:val="CharSectNo"/>
        </w:rPr>
        <w:t>190</w:t>
      </w:r>
      <w:r w:rsidR="003C7173">
        <w:tab/>
        <w:t>Offence—prohibited person not to be involved in firearms dealing business</w:t>
      </w:r>
      <w:bookmarkEnd w:id="230"/>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1" w:name="_Toc526849695"/>
      <w:r w:rsidRPr="00F60BE0">
        <w:rPr>
          <w:rStyle w:val="CharSectNo"/>
        </w:rPr>
        <w:t>191</w:t>
      </w:r>
      <w:r w:rsidR="003C7173">
        <w:tab/>
        <w:t>Offence—restrictions on acquisition and disposal of firearms by firearms dealers</w:t>
      </w:r>
      <w:bookmarkEnd w:id="231"/>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F60BE0" w:rsidRDefault="003C7173">
      <w:pPr>
        <w:pStyle w:val="AH3Div"/>
      </w:pPr>
      <w:bookmarkStart w:id="232" w:name="_Toc526849696"/>
      <w:r w:rsidRPr="00F60BE0">
        <w:rPr>
          <w:rStyle w:val="CharDivNo"/>
        </w:rPr>
        <w:t xml:space="preserve">Division </w:t>
      </w:r>
      <w:r w:rsidR="00B91328" w:rsidRPr="00F60BE0">
        <w:rPr>
          <w:rStyle w:val="CharDivNo"/>
        </w:rPr>
        <w:t>13</w:t>
      </w:r>
      <w:r w:rsidRPr="00F60BE0">
        <w:rPr>
          <w:rStyle w:val="CharDivNo"/>
        </w:rPr>
        <w:t>.3</w:t>
      </w:r>
      <w:r>
        <w:tab/>
      </w:r>
      <w:r w:rsidRPr="00F60BE0">
        <w:rPr>
          <w:rStyle w:val="CharDivText"/>
        </w:rPr>
        <w:t>Licensed firearms dealers—records and returns</w:t>
      </w:r>
      <w:bookmarkEnd w:id="232"/>
    </w:p>
    <w:p w:rsidR="003C7173" w:rsidRDefault="00B91328">
      <w:pPr>
        <w:pStyle w:val="AH5Sec"/>
      </w:pPr>
      <w:bookmarkStart w:id="233" w:name="_Toc526849697"/>
      <w:r w:rsidRPr="00F60BE0">
        <w:rPr>
          <w:rStyle w:val="CharSectNo"/>
        </w:rPr>
        <w:t>192</w:t>
      </w:r>
      <w:r w:rsidR="003C7173">
        <w:tab/>
        <w:t xml:space="preserve">Definitions—div </w:t>
      </w:r>
      <w:r>
        <w:t>13</w:t>
      </w:r>
      <w:r w:rsidR="003C7173">
        <w:t>.3</w:t>
      </w:r>
      <w:bookmarkEnd w:id="233"/>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4" w:name="_Toc526849698"/>
      <w:r w:rsidRPr="00F60BE0">
        <w:rPr>
          <w:rStyle w:val="CharSectNo"/>
        </w:rPr>
        <w:t>193</w:t>
      </w:r>
      <w:r w:rsidR="003C7173">
        <w:tab/>
        <w:t>Offence—records generally</w:t>
      </w:r>
      <w:bookmarkEnd w:id="234"/>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5" w:name="_Toc526849699"/>
      <w:r w:rsidRPr="00F60BE0">
        <w:rPr>
          <w:rStyle w:val="CharSectNo"/>
        </w:rPr>
        <w:t>194</w:t>
      </w:r>
      <w:r w:rsidR="003C7173">
        <w:tab/>
        <w:t>Acquisition and disposal—records</w:t>
      </w:r>
      <w:bookmarkEnd w:id="235"/>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34" w:tooltip="A2001-14" w:history="1">
        <w:r w:rsidR="002063C7" w:rsidRPr="002063C7">
          <w:rPr>
            <w:rStyle w:val="charCitHyperlinkAbbrev"/>
          </w:rPr>
          <w:t>Legislation Act</w:t>
        </w:r>
      </w:hyperlink>
      <w:r>
        <w:t>.</w:t>
      </w:r>
    </w:p>
    <w:p w:rsidR="003C7173" w:rsidRDefault="00B91328">
      <w:pPr>
        <w:pStyle w:val="AH5Sec"/>
      </w:pPr>
      <w:bookmarkStart w:id="236" w:name="_Toc526849700"/>
      <w:r w:rsidRPr="00F60BE0">
        <w:rPr>
          <w:rStyle w:val="CharSectNo"/>
        </w:rPr>
        <w:t>195</w:t>
      </w:r>
      <w:r w:rsidR="003C7173">
        <w:tab/>
        <w:t>Correction of recorded entries</w:t>
      </w:r>
      <w:bookmarkEnd w:id="236"/>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7" w:name="_Toc526849701"/>
      <w:r w:rsidRPr="00F60BE0">
        <w:rPr>
          <w:rStyle w:val="CharSectNo"/>
        </w:rPr>
        <w:t>196</w:t>
      </w:r>
      <w:r w:rsidR="003C7173">
        <w:tab/>
        <w:t>Offence—inspection of records</w:t>
      </w:r>
      <w:bookmarkEnd w:id="237"/>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8" w:name="_Toc526849702"/>
      <w:r w:rsidRPr="00F60BE0">
        <w:rPr>
          <w:rStyle w:val="CharSectNo"/>
        </w:rPr>
        <w:t>197</w:t>
      </w:r>
      <w:r w:rsidR="003C7173">
        <w:tab/>
        <w:t>Offence—records of former firearms dealers</w:t>
      </w:r>
      <w:bookmarkEnd w:id="238"/>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5"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39" w:name="_Toc526849703"/>
      <w:r w:rsidRPr="00F60BE0">
        <w:rPr>
          <w:rStyle w:val="CharSectNo"/>
        </w:rPr>
        <w:t>198</w:t>
      </w:r>
      <w:r w:rsidR="003C7173">
        <w:tab/>
        <w:t>Offence—monthly returns</w:t>
      </w:r>
      <w:bookmarkEnd w:id="239"/>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6"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0" w:name="_Toc526849704"/>
      <w:r w:rsidRPr="00F60BE0">
        <w:rPr>
          <w:rStyle w:val="CharSectNo"/>
        </w:rPr>
        <w:t>199</w:t>
      </w:r>
      <w:r w:rsidR="003C7173">
        <w:tab/>
        <w:t>Additional requirements for firearms dealers</w:t>
      </w:r>
      <w:bookmarkEnd w:id="240"/>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7"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1" w:name="_Toc526849705"/>
      <w:r w:rsidRPr="00F60BE0">
        <w:rPr>
          <w:rStyle w:val="CharSectNo"/>
        </w:rPr>
        <w:t>200</w:t>
      </w:r>
      <w:r w:rsidR="003C7173">
        <w:tab/>
        <w:t>Security of displayed firearms</w:t>
      </w:r>
      <w:bookmarkEnd w:id="241"/>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2" w:name="_Toc526849706"/>
      <w:r w:rsidRPr="00F60BE0">
        <w:rPr>
          <w:rStyle w:val="CharSectNo"/>
        </w:rPr>
        <w:t>201</w:t>
      </w:r>
      <w:r w:rsidR="003C7173">
        <w:tab/>
        <w:t>Interstate transactions between dealers</w:t>
      </w:r>
      <w:bookmarkEnd w:id="242"/>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F60BE0" w:rsidRDefault="003C7173">
      <w:pPr>
        <w:pStyle w:val="AH2Part"/>
      </w:pPr>
      <w:bookmarkStart w:id="243" w:name="_Toc526849707"/>
      <w:r w:rsidRPr="00F60BE0">
        <w:rPr>
          <w:rStyle w:val="CharPartNo"/>
        </w:rPr>
        <w:t xml:space="preserve">Part </w:t>
      </w:r>
      <w:r w:rsidR="00C82762" w:rsidRPr="00F60BE0">
        <w:rPr>
          <w:rStyle w:val="CharPartNo"/>
        </w:rPr>
        <w:t>14</w:t>
      </w:r>
      <w:r>
        <w:tab/>
      </w:r>
      <w:r w:rsidRPr="00F60BE0">
        <w:rPr>
          <w:rStyle w:val="CharPartText"/>
        </w:rPr>
        <w:t>Enforcement</w:t>
      </w:r>
      <w:bookmarkEnd w:id="243"/>
    </w:p>
    <w:p w:rsidR="003C7173" w:rsidRPr="00F60BE0" w:rsidRDefault="003C7173">
      <w:pPr>
        <w:pStyle w:val="AH3Div"/>
      </w:pPr>
      <w:bookmarkStart w:id="244" w:name="_Toc526849708"/>
      <w:r w:rsidRPr="00F60BE0">
        <w:rPr>
          <w:rStyle w:val="CharDivNo"/>
        </w:rPr>
        <w:t xml:space="preserve">Division </w:t>
      </w:r>
      <w:r w:rsidR="00C82762" w:rsidRPr="00F60BE0">
        <w:rPr>
          <w:rStyle w:val="CharDivNo"/>
        </w:rPr>
        <w:t>14</w:t>
      </w:r>
      <w:r w:rsidRPr="00F60BE0">
        <w:rPr>
          <w:rStyle w:val="CharDivNo"/>
        </w:rPr>
        <w:t>.1</w:t>
      </w:r>
      <w:r>
        <w:tab/>
      </w:r>
      <w:r w:rsidRPr="00F60BE0">
        <w:rPr>
          <w:rStyle w:val="CharDivText"/>
        </w:rPr>
        <w:t>Interpretation</w:t>
      </w:r>
      <w:bookmarkEnd w:id="244"/>
    </w:p>
    <w:p w:rsidR="003C7173" w:rsidRDefault="00C82762">
      <w:pPr>
        <w:pStyle w:val="AH5Sec"/>
      </w:pPr>
      <w:bookmarkStart w:id="245" w:name="_Toc526849709"/>
      <w:r w:rsidRPr="00F60BE0">
        <w:rPr>
          <w:rStyle w:val="CharSectNo"/>
        </w:rPr>
        <w:t>202</w:t>
      </w:r>
      <w:r w:rsidR="003C7173">
        <w:tab/>
        <w:t xml:space="preserve">Meaning of </w:t>
      </w:r>
      <w:r w:rsidR="003C7173" w:rsidRPr="002063C7">
        <w:rPr>
          <w:rStyle w:val="charItals"/>
        </w:rPr>
        <w:t>offence</w:t>
      </w:r>
      <w:r w:rsidR="003C7173">
        <w:t xml:space="preserve">—pt </w:t>
      </w:r>
      <w:r>
        <w:t>14</w:t>
      </w:r>
      <w:bookmarkEnd w:id="245"/>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F60BE0" w:rsidRDefault="003C7173">
      <w:pPr>
        <w:pStyle w:val="AH3Div"/>
      </w:pPr>
      <w:bookmarkStart w:id="246" w:name="_Toc526849710"/>
      <w:r w:rsidRPr="00F60BE0">
        <w:rPr>
          <w:rStyle w:val="CharDivNo"/>
        </w:rPr>
        <w:t xml:space="preserve">Division </w:t>
      </w:r>
      <w:r w:rsidR="00C82762" w:rsidRPr="00F60BE0">
        <w:rPr>
          <w:rStyle w:val="CharDivNo"/>
        </w:rPr>
        <w:t>14</w:t>
      </w:r>
      <w:r w:rsidRPr="00F60BE0">
        <w:rPr>
          <w:rStyle w:val="CharDivNo"/>
        </w:rPr>
        <w:t>.2</w:t>
      </w:r>
      <w:r>
        <w:tab/>
      </w:r>
      <w:r w:rsidRPr="00F60BE0">
        <w:rPr>
          <w:rStyle w:val="CharDivText"/>
        </w:rPr>
        <w:t>Powers of police officers</w:t>
      </w:r>
      <w:bookmarkEnd w:id="246"/>
    </w:p>
    <w:p w:rsidR="003C7173" w:rsidRDefault="00C82762">
      <w:pPr>
        <w:pStyle w:val="AH5Sec"/>
      </w:pPr>
      <w:bookmarkStart w:id="247" w:name="_Toc526849711"/>
      <w:r w:rsidRPr="00F60BE0">
        <w:rPr>
          <w:rStyle w:val="CharSectNo"/>
        </w:rPr>
        <w:t>203</w:t>
      </w:r>
      <w:r w:rsidR="003C7173">
        <w:tab/>
        <w:t>Power to enter premises</w:t>
      </w:r>
      <w:bookmarkEnd w:id="247"/>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8" w:name="_Toc526849712"/>
      <w:r w:rsidRPr="00F60BE0">
        <w:rPr>
          <w:rStyle w:val="CharSectNo"/>
        </w:rPr>
        <w:t>204</w:t>
      </w:r>
      <w:r w:rsidR="003C7173">
        <w:tab/>
        <w:t>Production of evidence of identity</w:t>
      </w:r>
      <w:bookmarkEnd w:id="248"/>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49" w:name="_Toc526849713"/>
      <w:r w:rsidRPr="00F60BE0">
        <w:rPr>
          <w:rStyle w:val="CharSectNo"/>
        </w:rPr>
        <w:t>205</w:t>
      </w:r>
      <w:r w:rsidR="003C7173">
        <w:tab/>
        <w:t>Consent to entry</w:t>
      </w:r>
      <w:bookmarkEnd w:id="249"/>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0" w:name="_Toc526849714"/>
      <w:r w:rsidRPr="00F60BE0">
        <w:rPr>
          <w:rStyle w:val="CharSectNo"/>
        </w:rPr>
        <w:t>206</w:t>
      </w:r>
      <w:r w:rsidR="003C7173">
        <w:tab/>
        <w:t>General powers on entry to premises</w:t>
      </w:r>
      <w:bookmarkEnd w:id="250"/>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 1</w:t>
      </w:r>
      <w:r>
        <w:rPr>
          <w:rStyle w:val="charItals"/>
        </w:rPr>
        <w:tab/>
      </w:r>
      <w:r>
        <w:t xml:space="preserve">The </w:t>
      </w:r>
      <w:hyperlink r:id="rId138"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3C7173">
      <w:pPr>
        <w:pStyle w:val="aNote"/>
      </w:pPr>
      <w:r w:rsidRPr="002063C7">
        <w:rPr>
          <w:rStyle w:val="charItals"/>
        </w:rPr>
        <w:t>Note 2</w:t>
      </w:r>
      <w:r>
        <w:tab/>
        <w:t xml:space="preserve">An example is part of the Act, is not exhaustive and may extend, but does not limit, the meaning of the provision in which it appears (see </w:t>
      </w:r>
      <w:hyperlink r:id="rId139" w:tooltip="A2001-14" w:history="1">
        <w:r w:rsidR="002063C7" w:rsidRPr="002063C7">
          <w:rPr>
            <w:rStyle w:val="charCitHyperlinkAbbrev"/>
          </w:rPr>
          <w:t>Legislation Act</w:t>
        </w:r>
      </w:hyperlink>
      <w:r>
        <w:t>, s 126 and s 132).</w:t>
      </w:r>
    </w:p>
    <w:p w:rsidR="003C7173" w:rsidRDefault="009D66C9">
      <w:pPr>
        <w:pStyle w:val="AH5Sec"/>
      </w:pPr>
      <w:bookmarkStart w:id="251" w:name="_Toc526849715"/>
      <w:r w:rsidRPr="00F60BE0">
        <w:rPr>
          <w:rStyle w:val="CharSectNo"/>
        </w:rPr>
        <w:t>207</w:t>
      </w:r>
      <w:r w:rsidR="003C7173">
        <w:tab/>
        <w:t>Powers on entry—condition</w:t>
      </w:r>
      <w:bookmarkEnd w:id="251"/>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pPr>
        <w:pStyle w:val="AH5Sec"/>
      </w:pPr>
      <w:bookmarkStart w:id="252" w:name="_Toc526849716"/>
      <w:r w:rsidRPr="00F60BE0">
        <w:rPr>
          <w:rStyle w:val="CharSectNo"/>
        </w:rPr>
        <w:t>208</w:t>
      </w:r>
      <w:r w:rsidR="003C7173">
        <w:tab/>
        <w:t>Offences—noncompliance with directions and requirements</w:t>
      </w:r>
      <w:bookmarkEnd w:id="252"/>
    </w:p>
    <w:p w:rsidR="003C7173" w:rsidRDefault="003C7173">
      <w:pPr>
        <w:pStyle w:val="Amain"/>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3" w:name="_Toc526849717"/>
      <w:r w:rsidRPr="00F60BE0">
        <w:rPr>
          <w:rStyle w:val="CharSectNo"/>
        </w:rPr>
        <w:t>209</w:t>
      </w:r>
      <w:r w:rsidR="003C7173">
        <w:tab/>
        <w:t>Power to seize things</w:t>
      </w:r>
      <w:bookmarkEnd w:id="253"/>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4" w:name="_Toc526849718"/>
      <w:r w:rsidRPr="00F60BE0">
        <w:rPr>
          <w:rStyle w:val="CharSectNo"/>
        </w:rPr>
        <w:t>210</w:t>
      </w:r>
      <w:r w:rsidR="003C7173">
        <w:tab/>
        <w:t>Receipt for things seized</w:t>
      </w:r>
      <w:bookmarkEnd w:id="254"/>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 xml:space="preserve">if a police officer has restricted access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F60BE0" w:rsidRDefault="003C7173">
      <w:pPr>
        <w:pStyle w:val="AH3Div"/>
      </w:pPr>
      <w:bookmarkStart w:id="255" w:name="_Toc526849719"/>
      <w:r w:rsidRPr="00F60BE0">
        <w:rPr>
          <w:rStyle w:val="CharDivNo"/>
        </w:rPr>
        <w:t xml:space="preserve">Division </w:t>
      </w:r>
      <w:r w:rsidR="009D66C9" w:rsidRPr="00F60BE0">
        <w:rPr>
          <w:rStyle w:val="CharDivNo"/>
        </w:rPr>
        <w:t>14</w:t>
      </w:r>
      <w:r w:rsidRPr="00F60BE0">
        <w:rPr>
          <w:rStyle w:val="CharDivNo"/>
        </w:rPr>
        <w:t>.3</w:t>
      </w:r>
      <w:r>
        <w:tab/>
      </w:r>
      <w:r w:rsidRPr="00F60BE0">
        <w:rPr>
          <w:rStyle w:val="CharDivText"/>
        </w:rPr>
        <w:t>Search warrants</w:t>
      </w:r>
      <w:bookmarkEnd w:id="255"/>
    </w:p>
    <w:p w:rsidR="003C7173" w:rsidRDefault="009D66C9">
      <w:pPr>
        <w:pStyle w:val="AH5Sec"/>
      </w:pPr>
      <w:bookmarkStart w:id="256" w:name="_Toc526849720"/>
      <w:r w:rsidRPr="00F60BE0">
        <w:rPr>
          <w:rStyle w:val="CharSectNo"/>
        </w:rPr>
        <w:t>211</w:t>
      </w:r>
      <w:r w:rsidR="003C7173">
        <w:tab/>
        <w:t>Warrants generally</w:t>
      </w:r>
      <w:bookmarkEnd w:id="256"/>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40"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7" w:name="_Toc526849721"/>
      <w:r w:rsidRPr="00F60BE0">
        <w:rPr>
          <w:rStyle w:val="CharSectNo"/>
        </w:rPr>
        <w:t>212</w:t>
      </w:r>
      <w:r w:rsidR="003C7173">
        <w:tab/>
        <w:t>Warrants—application made other than in person</w:t>
      </w:r>
      <w:bookmarkEnd w:id="257"/>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rsidR="003C7173" w:rsidRDefault="003C7173" w:rsidP="007876B9">
      <w:pPr>
        <w:pStyle w:val="Amain"/>
        <w:keepNext/>
      </w:pPr>
      <w:r>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8" w:name="_Toc526849722"/>
      <w:r w:rsidRPr="00F60BE0">
        <w:rPr>
          <w:rStyle w:val="CharSectNo"/>
        </w:rPr>
        <w:t>213</w:t>
      </w:r>
      <w:r w:rsidR="003C7173">
        <w:tab/>
        <w:t>Search warrants—announcement before entry</w:t>
      </w:r>
      <w:bookmarkEnd w:id="258"/>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tab/>
        <w:t>(b)</w:t>
      </w:r>
      <w:r>
        <w:tab/>
        <w:t>that the effective execution of the warrant is not frustrated.</w:t>
      </w:r>
    </w:p>
    <w:p w:rsidR="003C7173" w:rsidRDefault="009D66C9">
      <w:pPr>
        <w:pStyle w:val="AH5Sec"/>
      </w:pPr>
      <w:bookmarkStart w:id="259" w:name="_Toc526849723"/>
      <w:r w:rsidRPr="00F60BE0">
        <w:rPr>
          <w:rStyle w:val="CharSectNo"/>
        </w:rPr>
        <w:t>214</w:t>
      </w:r>
      <w:r w:rsidR="003C7173">
        <w:tab/>
        <w:t>Details of search warrant to be given to occupier etc</w:t>
      </w:r>
      <w:bookmarkEnd w:id="259"/>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0" w:name="_Toc526849724"/>
      <w:r w:rsidRPr="00F60BE0">
        <w:rPr>
          <w:rStyle w:val="CharSectNo"/>
        </w:rPr>
        <w:t>215</w:t>
      </w:r>
      <w:r w:rsidR="003C7173">
        <w:tab/>
        <w:t>Occupier entitled to be present during search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F60BE0" w:rsidRDefault="003C7173">
      <w:pPr>
        <w:pStyle w:val="AH3Div"/>
      </w:pPr>
      <w:bookmarkStart w:id="261" w:name="_Toc526849725"/>
      <w:r w:rsidRPr="00F60BE0">
        <w:rPr>
          <w:rStyle w:val="CharDivNo"/>
        </w:rPr>
        <w:t xml:space="preserve">Division </w:t>
      </w:r>
      <w:r w:rsidR="004C143D" w:rsidRPr="00F60BE0">
        <w:rPr>
          <w:rStyle w:val="CharDivNo"/>
        </w:rPr>
        <w:t>14</w:t>
      </w:r>
      <w:r w:rsidRPr="00F60BE0">
        <w:rPr>
          <w:rStyle w:val="CharDivNo"/>
        </w:rPr>
        <w:t>.4</w:t>
      </w:r>
      <w:r>
        <w:tab/>
      </w:r>
      <w:r w:rsidRPr="00F60BE0">
        <w:rPr>
          <w:rStyle w:val="CharDivText"/>
        </w:rPr>
        <w:t>Things seized</w:t>
      </w:r>
      <w:bookmarkEnd w:id="261"/>
    </w:p>
    <w:p w:rsidR="003C7173" w:rsidRDefault="004C143D">
      <w:pPr>
        <w:pStyle w:val="AH5Sec"/>
      </w:pPr>
      <w:bookmarkStart w:id="262" w:name="_Toc526849726"/>
      <w:r w:rsidRPr="00F60BE0">
        <w:rPr>
          <w:rStyle w:val="CharSectNo"/>
        </w:rPr>
        <w:t>216</w:t>
      </w:r>
      <w:r w:rsidR="003C7173">
        <w:tab/>
        <w:t>Access to things seized</w:t>
      </w:r>
      <w:bookmarkEnd w:id="262"/>
    </w:p>
    <w:p w:rsidR="003C7173" w:rsidRDefault="003C7173" w:rsidP="008F7473">
      <w:pPr>
        <w:pStyle w:val="Amainreturn"/>
        <w:keepNext/>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3" w:name="_Toc526849727"/>
      <w:r w:rsidRPr="00F60BE0">
        <w:rPr>
          <w:rStyle w:val="CharSectNo"/>
        </w:rPr>
        <w:t>217</w:t>
      </w:r>
      <w:r w:rsidR="003C7173">
        <w:tab/>
        <w:t>Return or forfeiture of things seized</w:t>
      </w:r>
      <w:bookmarkEnd w:id="263"/>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F60BE0" w:rsidRDefault="003C7173">
      <w:pPr>
        <w:pStyle w:val="AH3Div"/>
      </w:pPr>
      <w:bookmarkStart w:id="264" w:name="_Toc526849728"/>
      <w:r w:rsidRPr="00F60BE0">
        <w:rPr>
          <w:rStyle w:val="CharDivNo"/>
        </w:rPr>
        <w:t xml:space="preserve">Division </w:t>
      </w:r>
      <w:r w:rsidR="004C143D" w:rsidRPr="00F60BE0">
        <w:rPr>
          <w:rStyle w:val="CharDivNo"/>
        </w:rPr>
        <w:t>14</w:t>
      </w:r>
      <w:r w:rsidRPr="00F60BE0">
        <w:rPr>
          <w:rStyle w:val="CharDivNo"/>
        </w:rPr>
        <w:t>.5</w:t>
      </w:r>
      <w:r>
        <w:tab/>
      </w:r>
      <w:r w:rsidRPr="00F60BE0">
        <w:rPr>
          <w:rStyle w:val="CharDivText"/>
        </w:rPr>
        <w:t>Enforcement—miscellaneous</w:t>
      </w:r>
      <w:bookmarkEnd w:id="264"/>
    </w:p>
    <w:p w:rsidR="003C7173" w:rsidRDefault="004C143D">
      <w:pPr>
        <w:pStyle w:val="AH5Sec"/>
      </w:pPr>
      <w:bookmarkStart w:id="265" w:name="_Toc526849729"/>
      <w:r w:rsidRPr="00F60BE0">
        <w:rPr>
          <w:rStyle w:val="CharSectNo"/>
        </w:rPr>
        <w:t>218</w:t>
      </w:r>
      <w:r w:rsidR="003C7173">
        <w:tab/>
        <w:t>Damage etc to be minimised</w:t>
      </w:r>
      <w:bookmarkEnd w:id="265"/>
    </w:p>
    <w:p w:rsidR="003C7173" w:rsidRDefault="003C7173">
      <w:pPr>
        <w:pStyle w:val="Amain"/>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6" w:name="_Toc526849730"/>
      <w:r w:rsidRPr="00F60BE0">
        <w:rPr>
          <w:rStyle w:val="CharSectNo"/>
        </w:rPr>
        <w:t>219</w:t>
      </w:r>
      <w:r w:rsidR="003C7173">
        <w:tab/>
        <w:t>Compensation for exercise of enforcement powers</w:t>
      </w:r>
      <w:bookmarkEnd w:id="266"/>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F60BE0" w:rsidRDefault="003C7173">
      <w:pPr>
        <w:pStyle w:val="AH2Part"/>
      </w:pPr>
      <w:bookmarkStart w:id="267" w:name="_Toc526849731"/>
      <w:r w:rsidRPr="00F60BE0">
        <w:rPr>
          <w:rStyle w:val="CharPartNo"/>
        </w:rPr>
        <w:t xml:space="preserve">Part </w:t>
      </w:r>
      <w:r w:rsidR="004C143D" w:rsidRPr="00F60BE0">
        <w:rPr>
          <w:rStyle w:val="CharPartNo"/>
        </w:rPr>
        <w:t>15</w:t>
      </w:r>
      <w:r>
        <w:tab/>
      </w:r>
      <w:r w:rsidRPr="00F60BE0">
        <w:rPr>
          <w:rStyle w:val="CharPartText"/>
        </w:rPr>
        <w:t>Offences</w:t>
      </w:r>
      <w:bookmarkEnd w:id="267"/>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8" w:name="_Toc526849732"/>
      <w:r w:rsidRPr="00F60BE0">
        <w:rPr>
          <w:rStyle w:val="CharSectNo"/>
        </w:rPr>
        <w:t>220</w:t>
      </w:r>
      <w:r w:rsidR="003C7173">
        <w:tab/>
        <w:t>Offences—trafficking firearms</w:t>
      </w:r>
      <w:bookmarkEnd w:id="268"/>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 xml:space="preserve">Evidence of these transactions forms the basis of 5 separate offences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Note"/>
      </w:pPr>
      <w:r w:rsidRPr="002063C7">
        <w:rPr>
          <w:rStyle w:val="charItals"/>
        </w:rPr>
        <w:t>Note</w:t>
      </w:r>
      <w:r>
        <w:tab/>
        <w:t xml:space="preserve">An example is part of the Act, is not exhaustive and may extend, but does not limit, the meaning of the provision in which it appears (see </w:t>
      </w:r>
      <w:hyperlink r:id="rId141" w:tooltip="A2001-14" w:history="1">
        <w:r w:rsidR="002063C7" w:rsidRPr="002063C7">
          <w:rPr>
            <w:rStyle w:val="charCitHyperlinkAbbrev"/>
          </w:rPr>
          <w:t>Legislation Act</w:t>
        </w:r>
      </w:hyperlink>
      <w:r>
        <w:t>, s 126 and s 132).</w:t>
      </w:r>
    </w:p>
    <w:p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69" w:name="_Toc526849733"/>
      <w:r w:rsidRPr="00F60BE0">
        <w:rPr>
          <w:rStyle w:val="CharSectNo"/>
        </w:rPr>
        <w:t>221</w:t>
      </w:r>
      <w:r w:rsidR="003C7173">
        <w:tab/>
        <w:t>Discharge etc of firearm—public places etc</w:t>
      </w:r>
      <w:bookmarkEnd w:id="269"/>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0" w:name="_Toc526849734"/>
      <w:r w:rsidRPr="00F60BE0">
        <w:rPr>
          <w:rStyle w:val="CharSectNo"/>
        </w:rPr>
        <w:t>222</w:t>
      </w:r>
      <w:r w:rsidR="003C7173">
        <w:tab/>
        <w:t>Discharge of firearm—general</w:t>
      </w:r>
      <w:bookmarkEnd w:id="270"/>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pPr>
        <w:pStyle w:val="AH5Sec"/>
      </w:pPr>
      <w:bookmarkStart w:id="271" w:name="_Toc526849735"/>
      <w:r w:rsidRPr="00F60BE0">
        <w:rPr>
          <w:rStyle w:val="CharSectNo"/>
        </w:rPr>
        <w:t>223</w:t>
      </w:r>
      <w:r w:rsidR="003C7173">
        <w:tab/>
        <w:t>Carriage or use of firearm—improper manner</w:t>
      </w:r>
      <w:bookmarkEnd w:id="271"/>
    </w:p>
    <w:p w:rsidR="003C7173" w:rsidRDefault="003C7173">
      <w:pPr>
        <w:pStyle w:val="Amainreturn"/>
      </w:pPr>
      <w:r>
        <w:t xml:space="preserve">A person </w:t>
      </w:r>
      <w:r w:rsidR="00586F64" w:rsidRPr="00383099">
        <w:t>must</w:t>
      </w:r>
      <w:r w:rsidR="00586F64">
        <w:t xml:space="preserve"> </w:t>
      </w:r>
      <w:r>
        <w:t>not, without reasonable excuse, carry or use a firearm—</w:t>
      </w:r>
    </w:p>
    <w:p w:rsidR="003C7173" w:rsidRDefault="003C7173">
      <w:pPr>
        <w:pStyle w:val="Apara"/>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2" w:name="_Toc526849736"/>
      <w:r w:rsidRPr="00F60BE0">
        <w:rPr>
          <w:rStyle w:val="CharSectNo"/>
        </w:rPr>
        <w:t>224</w:t>
      </w:r>
      <w:r w:rsidR="003C7173">
        <w:tab/>
        <w:t>Offences—operation of shooting ranges</w:t>
      </w:r>
      <w:bookmarkEnd w:id="272"/>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42"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3" w:name="_Toc526849737"/>
      <w:r w:rsidRPr="00F60BE0">
        <w:rPr>
          <w:rStyle w:val="CharSectNo"/>
        </w:rPr>
        <w:t>225</w:t>
      </w:r>
      <w:r w:rsidR="003C7173">
        <w:tab/>
        <w:t>Offences—operation of paintball ranges</w:t>
      </w:r>
      <w:bookmarkEnd w:id="273"/>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4" w:name="_Toc526849738"/>
      <w:r w:rsidRPr="00F60BE0">
        <w:rPr>
          <w:rStyle w:val="CharSectNo"/>
        </w:rPr>
        <w:t>226</w:t>
      </w:r>
      <w:r w:rsidR="003C7173">
        <w:tab/>
        <w:t>Offence—unlawful disposal of firearms</w:t>
      </w:r>
      <w:bookmarkEnd w:id="274"/>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5" w:name="_Toc526849739"/>
      <w:r w:rsidRPr="00F60BE0">
        <w:rPr>
          <w:rStyle w:val="CharSectNo"/>
        </w:rPr>
        <w:t>227</w:t>
      </w:r>
      <w:r w:rsidR="003C7173">
        <w:tab/>
        <w:t>Offence—unlawful acquisition of firearms</w:t>
      </w:r>
      <w:bookmarkEnd w:id="275"/>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6" w:name="_Toc526849740"/>
      <w:r w:rsidRPr="00F60BE0">
        <w:rPr>
          <w:rStyle w:val="CharSectNo"/>
        </w:rPr>
        <w:t>228</w:t>
      </w:r>
      <w:r w:rsidR="003C7173">
        <w:tab/>
        <w:t>Offence—u</w:t>
      </w:r>
      <w:r w:rsidR="003C7173">
        <w:rPr>
          <w:lang w:val="en-US"/>
        </w:rPr>
        <w:t>nauthorised manufacture of firearms</w:t>
      </w:r>
      <w:bookmarkEnd w:id="276"/>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7" w:name="_Toc526849741"/>
      <w:r w:rsidRPr="00F60BE0">
        <w:rPr>
          <w:rStyle w:val="CharSectNo"/>
        </w:rPr>
        <w:t>229</w:t>
      </w:r>
      <w:r w:rsidR="003C7173">
        <w:tab/>
        <w:t>Use of mail for sending firearms</w:t>
      </w:r>
      <w:bookmarkEnd w:id="277"/>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8" w:name="_Toc526849742"/>
      <w:r w:rsidRPr="00F60BE0">
        <w:rPr>
          <w:rStyle w:val="CharSectNo"/>
        </w:rPr>
        <w:t>230</w:t>
      </w:r>
      <w:r w:rsidR="003C7173">
        <w:tab/>
        <w:t>Use of mail for sending firearms outside ACT</w:t>
      </w:r>
      <w:bookmarkEnd w:id="278"/>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79" w:name="_Toc526849743"/>
      <w:r w:rsidRPr="00F60BE0">
        <w:rPr>
          <w:rStyle w:val="CharSectNo"/>
        </w:rPr>
        <w:t>231</w:t>
      </w:r>
      <w:r w:rsidR="003C7173">
        <w:tab/>
        <w:t>Advertising sale of firearms</w:t>
      </w:r>
      <w:bookmarkEnd w:id="279"/>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0" w:name="_Toc526849744"/>
      <w:r w:rsidRPr="00F60BE0">
        <w:rPr>
          <w:rStyle w:val="CharSectNo"/>
        </w:rPr>
        <w:t>232</w:t>
      </w:r>
      <w:r w:rsidR="003C7173">
        <w:tab/>
        <w:t>Means of delivering possession of firearms</w:t>
      </w:r>
      <w:bookmarkEnd w:id="280"/>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1" w:name="_Toc526849745"/>
      <w:r w:rsidRPr="00F60BE0">
        <w:rPr>
          <w:rStyle w:val="CharSectNo"/>
        </w:rPr>
        <w:t>233</w:t>
      </w:r>
      <w:r w:rsidR="003C7173">
        <w:tab/>
        <w:t>Transport of firearms and ammunition</w:t>
      </w:r>
      <w:bookmarkEnd w:id="281"/>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2" w:name="_Toc526849746"/>
      <w:r w:rsidRPr="00F60BE0">
        <w:rPr>
          <w:rStyle w:val="CharSectNo"/>
        </w:rPr>
        <w:t>234</w:t>
      </w:r>
      <w:r w:rsidR="003C7173">
        <w:tab/>
        <w:t>Transporting prohibited firearms or pistols</w:t>
      </w:r>
      <w:bookmarkEnd w:id="282"/>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3" w:name="_Toc526849747"/>
      <w:r w:rsidRPr="00F60BE0">
        <w:rPr>
          <w:rStyle w:val="CharSectNo"/>
        </w:rPr>
        <w:t>235</w:t>
      </w:r>
      <w:r w:rsidR="003C7173">
        <w:tab/>
        <w:t>Possession of spare barrels for firearms</w:t>
      </w:r>
      <w:bookmarkEnd w:id="283"/>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4" w:name="_Toc526849748"/>
      <w:r w:rsidRPr="00F60BE0">
        <w:rPr>
          <w:rStyle w:val="CharSectNo"/>
        </w:rPr>
        <w:t>236</w:t>
      </w:r>
      <w:r w:rsidR="003C7173">
        <w:tab/>
        <w:t>On-the-spot inspection of firearms by police</w:t>
      </w:r>
      <w:bookmarkEnd w:id="284"/>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5" w:name="_Toc526849749"/>
      <w:r w:rsidRPr="00F60BE0">
        <w:rPr>
          <w:rStyle w:val="CharSectNo"/>
        </w:rPr>
        <w:t>237</w:t>
      </w:r>
      <w:r w:rsidR="003C7173">
        <w:tab/>
        <w:t>Offence—disposal of firearms by unauthorised holders generally</w:t>
      </w:r>
      <w:bookmarkEnd w:id="285"/>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tab/>
        <w:t>(2)</w:t>
      </w:r>
      <w:r>
        <w:tab/>
        <w:t>Subsection (1) does not apply to a person who inherits a firearm.</w:t>
      </w:r>
    </w:p>
    <w:p w:rsidR="003C7173" w:rsidRDefault="00B464AC" w:rsidP="00465B20">
      <w:pPr>
        <w:pStyle w:val="AH5Sec"/>
      </w:pPr>
      <w:bookmarkStart w:id="286" w:name="_Toc526849750"/>
      <w:r w:rsidRPr="00F60BE0">
        <w:rPr>
          <w:rStyle w:val="CharSectNo"/>
        </w:rPr>
        <w:t>238</w:t>
      </w:r>
      <w:r w:rsidR="003C7173">
        <w:tab/>
        <w:t>Offence—disposal of inherited firearms</w:t>
      </w:r>
      <w:bookmarkEnd w:id="286"/>
    </w:p>
    <w:p w:rsidR="003C7173" w:rsidRDefault="003C7173">
      <w:pPr>
        <w:pStyle w:val="Amainreturn"/>
      </w:pPr>
      <w:r>
        <w:t>A person commits an offence if—</w:t>
      </w:r>
    </w:p>
    <w:p w:rsidR="003C7173" w:rsidRDefault="003C7173">
      <w:pPr>
        <w:pStyle w:val="Apara"/>
      </w:pPr>
      <w:r>
        <w:tab/>
        <w:t>(a)</w:t>
      </w:r>
      <w:r>
        <w:tab/>
        <w:t>the person inherits a firearm; and</w:t>
      </w:r>
    </w:p>
    <w:p w:rsidR="003C7173" w:rsidRDefault="003C7173">
      <w:pPr>
        <w:pStyle w:val="Apara"/>
      </w:pPr>
      <w:r>
        <w:tab/>
        <w:t>(b)</w:t>
      </w:r>
      <w:r>
        <w:tab/>
        <w:t>the person is not authorised by a licence, permit or otherwise under this Act to possess the firearm; and</w:t>
      </w:r>
    </w:p>
    <w:p w:rsidR="003C7173" w:rsidRDefault="003C7173">
      <w:pPr>
        <w:pStyle w:val="Apara"/>
      </w:pPr>
      <w:r>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3C7173" w:rsidRDefault="00B464AC" w:rsidP="0045747C">
      <w:pPr>
        <w:pStyle w:val="AH5Sec"/>
        <w:keepNext w:val="0"/>
      </w:pPr>
      <w:bookmarkStart w:id="287" w:name="_Toc526849751"/>
      <w:r w:rsidRPr="00F60BE0">
        <w:rPr>
          <w:rStyle w:val="CharSectNo"/>
        </w:rPr>
        <w:t>239</w:t>
      </w:r>
      <w:r w:rsidR="003C7173">
        <w:tab/>
        <w:t>Unsafe firearms</w:t>
      </w:r>
      <w:bookmarkEnd w:id="287"/>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8" w:name="_Toc526849752"/>
      <w:r w:rsidRPr="00F60BE0">
        <w:rPr>
          <w:rStyle w:val="CharSectNo"/>
        </w:rPr>
        <w:t>240</w:t>
      </w:r>
      <w:r w:rsidR="003C7173">
        <w:tab/>
        <w:t>Shortening firearms</w:t>
      </w:r>
      <w:bookmarkEnd w:id="288"/>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tab/>
        <w:t>(c)</w:t>
      </w:r>
      <w:r>
        <w:tab/>
        <w:t>sell or give possession of any such firearm that has been shortened to another person.</w:t>
      </w:r>
    </w:p>
    <w:p w:rsidR="003C7173" w:rsidRDefault="003C7173">
      <w:pPr>
        <w:pStyle w:val="Penalty"/>
        <w:keepNext/>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89" w:name="_Toc526849753"/>
      <w:r w:rsidRPr="00F60BE0">
        <w:rPr>
          <w:rStyle w:val="CharSectNo"/>
        </w:rPr>
        <w:t>241</w:t>
      </w:r>
      <w:r w:rsidR="003C7173">
        <w:tab/>
        <w:t>Converting firearms</w:t>
      </w:r>
      <w:bookmarkEnd w:id="289"/>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0" w:name="_Toc526849754"/>
      <w:r w:rsidRPr="00F60BE0">
        <w:rPr>
          <w:rStyle w:val="CharSectNo"/>
        </w:rPr>
        <w:t>242</w:t>
      </w:r>
      <w:r w:rsidR="003C7173">
        <w:tab/>
        <w:t>Restrictions where alcohol or other drugs concerned</w:t>
      </w:r>
      <w:bookmarkEnd w:id="290"/>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1" w:name="_Toc526849755"/>
      <w:r w:rsidRPr="00F60BE0">
        <w:rPr>
          <w:rStyle w:val="CharSectNo"/>
        </w:rPr>
        <w:t>243</w:t>
      </w:r>
      <w:r w:rsidR="003C7173">
        <w:tab/>
        <w:t>Offence—selling ammunition generally</w:t>
      </w:r>
      <w:bookmarkEnd w:id="291"/>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2" w:name="_Toc526849756"/>
      <w:r w:rsidRPr="00F60BE0">
        <w:rPr>
          <w:rStyle w:val="CharSectNo"/>
        </w:rPr>
        <w:t>244</w:t>
      </w:r>
      <w:r w:rsidR="003C7173">
        <w:tab/>
        <w:t>Offence—sale of ammunition by licensed firearms dealers</w:t>
      </w:r>
      <w:bookmarkEnd w:id="292"/>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pPr>
        <w:pStyle w:val="Apara"/>
      </w:pPr>
      <w:r>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3" w:name="_Toc526849757"/>
      <w:r w:rsidRPr="00F60BE0">
        <w:rPr>
          <w:rStyle w:val="CharSectNo"/>
        </w:rPr>
        <w:t>245</w:t>
      </w:r>
      <w:r w:rsidR="003C7173">
        <w:tab/>
        <w:t>Offence—sale of ammunition by authorised club members</w:t>
      </w:r>
      <w:bookmarkEnd w:id="293"/>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526849758"/>
      <w:r w:rsidRPr="00F60BE0">
        <w:rPr>
          <w:rStyle w:val="CharSectNo"/>
        </w:rPr>
        <w:t>246</w:t>
      </w:r>
      <w:r w:rsidR="003C7173">
        <w:tab/>
        <w:t>Offence—selling ammunition to people from outside ACT</w:t>
      </w:r>
      <w:bookmarkEnd w:id="294"/>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5" w:name="_Toc526849759"/>
      <w:r w:rsidRPr="00F60BE0">
        <w:rPr>
          <w:rStyle w:val="CharSectNo"/>
        </w:rPr>
        <w:t>247</w:t>
      </w:r>
      <w:r w:rsidR="003C7173">
        <w:tab/>
        <w:t>Offence—selling ammunition for starting pistols</w:t>
      </w:r>
      <w:bookmarkEnd w:id="295"/>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tab/>
        <w:t>(2)</w:t>
      </w:r>
      <w:r>
        <w:tab/>
        <w:t>Subsection (1) does not apply if—</w:t>
      </w:r>
    </w:p>
    <w:p w:rsidR="003C7173" w:rsidRDefault="003C7173" w:rsidP="007059B5">
      <w:pPr>
        <w:pStyle w:val="Apara"/>
        <w:keepNext/>
      </w:pPr>
      <w:r>
        <w:tab/>
        <w:t>(a)</w:t>
      </w:r>
      <w:r>
        <w:tab/>
        <w:t>the dealer is satisfied on reasonable grounds that the person has an approved reason for requiring the starting pistol; and</w:t>
      </w:r>
    </w:p>
    <w:p w:rsidR="003C7173" w:rsidRDefault="003C7173" w:rsidP="007059B5">
      <w:pPr>
        <w:pStyle w:val="Apara"/>
        <w:keepNext/>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6" w:name="_Toc526849760"/>
      <w:r w:rsidRPr="00F60BE0">
        <w:rPr>
          <w:rStyle w:val="CharSectNo"/>
        </w:rPr>
        <w:t>248</w:t>
      </w:r>
      <w:r w:rsidR="003C7173">
        <w:tab/>
        <w:t>Offence—acquiring ammunition</w:t>
      </w:r>
      <w:bookmarkEnd w:id="296"/>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pPr>
        <w:pStyle w:val="Asubpara"/>
      </w:pPr>
      <w:r>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7" w:name="_Toc526849761"/>
      <w:r w:rsidRPr="00F60BE0">
        <w:rPr>
          <w:rStyle w:val="CharSectNo"/>
        </w:rPr>
        <w:t>249</w:t>
      </w:r>
      <w:r w:rsidR="003C7173">
        <w:tab/>
        <w:t>Offence—possessing ammunition generally</w:t>
      </w:r>
      <w:bookmarkEnd w:id="297"/>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3C7173" w:rsidRDefault="003C7173">
      <w:pPr>
        <w:pStyle w:val="Apara"/>
      </w:pPr>
      <w:r>
        <w:tab/>
        <w:t>(b)</w:t>
      </w:r>
      <w:r>
        <w:tab/>
        <w:t>the person is not authorised by a licence, permit or otherwise under this Act to possess or acquire the ammunition.</w:t>
      </w:r>
    </w:p>
    <w:p w:rsidR="003C7173" w:rsidRDefault="003C7173" w:rsidP="00B9782B">
      <w:pPr>
        <w:pStyle w:val="aNotepar"/>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43" w:tooltip="A2001-14" w:history="1">
        <w:r w:rsidR="002063C7" w:rsidRPr="002063C7">
          <w:rPr>
            <w:rStyle w:val="charCitHyperlinkAbbrev"/>
          </w:rPr>
          <w:t>Legislation Act</w:t>
        </w:r>
      </w:hyperlink>
      <w:r>
        <w:t>, s 104).</w:t>
      </w:r>
    </w:p>
    <w:p w:rsidR="003C7173" w:rsidRDefault="003C7173">
      <w:pPr>
        <w:pStyle w:val="aNotepar"/>
      </w:pPr>
      <w:r w:rsidRPr="002063C7">
        <w:rPr>
          <w:rStyle w:val="charItals"/>
        </w:rPr>
        <w:t>Note 2</w:t>
      </w:r>
      <w:r w:rsidRPr="002063C7">
        <w:rPr>
          <w:rStyle w:val="charItals"/>
        </w:rPr>
        <w:tab/>
      </w:r>
      <w:r>
        <w:t xml:space="preserve">A licensee must not possess, at any one time, an amount of ammunition that is more than the amount (if any) prescribed by regulation, unless authorised in writing by the registrar (see s </w:t>
      </w:r>
      <w:r w:rsidR="00B9782B">
        <w:t>73</w:t>
      </w:r>
      <w:r>
        <w:t xml:space="preserve">, s </w:t>
      </w:r>
      <w:r w:rsidR="00B9782B">
        <w:t xml:space="preserve">94, </w:t>
      </w:r>
      <w:r>
        <w:t xml:space="preserve">or s </w:t>
      </w:r>
      <w:r w:rsidR="00B9782B">
        <w:t>130</w:t>
      </w:r>
      <w:r>
        <w:t>).</w:t>
      </w:r>
    </w:p>
    <w:p w:rsidR="003C7173" w:rsidRDefault="003C7173">
      <w:pPr>
        <w:pStyle w:val="Penalty"/>
      </w:pPr>
      <w:r>
        <w:t>Maximum penalty:  10 penalty units.</w:t>
      </w:r>
    </w:p>
    <w:p w:rsidR="003C7173" w:rsidRDefault="003C7173">
      <w:pPr>
        <w:pStyle w:val="Amain"/>
      </w:pPr>
      <w:r>
        <w:tab/>
        <w:t>(2)</w:t>
      </w:r>
      <w:r>
        <w:tab/>
        <w:t>Subsection (1) does not apply during the period ending 28 days after the day any of the following happens:</w:t>
      </w:r>
    </w:p>
    <w:p w:rsidR="003C7173" w:rsidRDefault="003C7173">
      <w:pPr>
        <w:pStyle w:val="Apara"/>
      </w:pPr>
      <w:r>
        <w:tab/>
        <w:t>(a)</w:t>
      </w:r>
      <w:r>
        <w:tab/>
        <w:t>the licence or permit authorising the possession or acquisition of the ammunition is cancelled, suspended, surrendered or ends;</w:t>
      </w:r>
    </w:p>
    <w:p w:rsidR="003C7173" w:rsidRDefault="003C7173">
      <w:pPr>
        <w:pStyle w:val="aNotepar"/>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rsidP="007059B5">
      <w:pPr>
        <w:pStyle w:val="Apara"/>
        <w:keepNext/>
      </w:pPr>
      <w:r>
        <w:tab/>
        <w:t>(b)</w:t>
      </w:r>
      <w:r>
        <w:tab/>
        <w:t>in relation to the surrender of ammunition to a police officer.</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3C7173">
      <w:pPr>
        <w:pStyle w:val="Amain"/>
      </w:pPr>
      <w:r>
        <w:tab/>
        <w:t>(4)</w:t>
      </w:r>
      <w:r>
        <w:tab/>
        <w:t>Strict liability applies to subsection (1) (b).</w:t>
      </w:r>
    </w:p>
    <w:p w:rsidR="003C7173" w:rsidRDefault="00B9782B">
      <w:pPr>
        <w:pStyle w:val="AH5Sec"/>
      </w:pPr>
      <w:bookmarkStart w:id="298" w:name="_Toc526849762"/>
      <w:r w:rsidRPr="00F60BE0">
        <w:rPr>
          <w:rStyle w:val="CharSectNo"/>
        </w:rPr>
        <w:t>250</w:t>
      </w:r>
      <w:r w:rsidR="003C7173">
        <w:tab/>
        <w:t>Modification of firearms</w:t>
      </w:r>
      <w:bookmarkEnd w:id="298"/>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299" w:name="_Toc526849763"/>
      <w:r w:rsidRPr="00F60BE0">
        <w:rPr>
          <w:rStyle w:val="CharSectNo"/>
        </w:rPr>
        <w:t>251</w:t>
      </w:r>
      <w:r w:rsidR="003C7173">
        <w:tab/>
        <w:t>Approval of modifications</w:t>
      </w:r>
      <w:bookmarkEnd w:id="299"/>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0" w:name="_Toc526849764"/>
      <w:r w:rsidRPr="00F60BE0">
        <w:rPr>
          <w:rStyle w:val="CharSectNo"/>
        </w:rPr>
        <w:t>252</w:t>
      </w:r>
      <w:r w:rsidR="003C7173">
        <w:tab/>
        <w:t>Offences—defacing, altering and removing identification marks</w:t>
      </w:r>
      <w:bookmarkEnd w:id="300"/>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1" w:name="_Toc526849765"/>
      <w:r w:rsidRPr="00F60BE0">
        <w:rPr>
          <w:rStyle w:val="CharSectNo"/>
        </w:rPr>
        <w:t>253</w:t>
      </w:r>
      <w:r w:rsidR="003C7173">
        <w:tab/>
        <w:t>Pawning of firearms</w:t>
      </w:r>
      <w:bookmarkEnd w:id="301"/>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2" w:name="_Toc526849766"/>
      <w:r w:rsidRPr="00F60BE0">
        <w:rPr>
          <w:rStyle w:val="CharSectNo"/>
        </w:rPr>
        <w:t>254</w:t>
      </w:r>
      <w:r w:rsidR="003C7173">
        <w:tab/>
        <w:t>Production of licence or permit on demand</w:t>
      </w:r>
      <w:bookmarkEnd w:id="302"/>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3" w:name="_Toc526849767"/>
      <w:r w:rsidRPr="00F60BE0">
        <w:rPr>
          <w:rStyle w:val="CharSectNo"/>
        </w:rPr>
        <w:t>255</w:t>
      </w:r>
      <w:r w:rsidR="003C7173">
        <w:tab/>
        <w:t>Requirement to notify change of address</w:t>
      </w:r>
      <w:bookmarkEnd w:id="303"/>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4" w:name="_Toc526849768"/>
      <w:r w:rsidRPr="00F60BE0">
        <w:rPr>
          <w:rStyle w:val="CharSectNo"/>
        </w:rPr>
        <w:t>256</w:t>
      </w:r>
      <w:r w:rsidR="003C7173">
        <w:tab/>
        <w:t>Misuse of licences and permits</w:t>
      </w:r>
      <w:bookmarkEnd w:id="304"/>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5" w:name="_Toc526849769"/>
      <w:r w:rsidRPr="00F60BE0">
        <w:rPr>
          <w:rStyle w:val="CharSectNo"/>
        </w:rPr>
        <w:t>257</w:t>
      </w:r>
      <w:r w:rsidR="003C7173">
        <w:tab/>
        <w:t>Offence—lost, stolen or destroyed firearms</w:t>
      </w:r>
      <w:bookmarkEnd w:id="305"/>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F60BE0" w:rsidRDefault="001817AD" w:rsidP="001817AD">
      <w:pPr>
        <w:pStyle w:val="AH2Part"/>
      </w:pPr>
      <w:bookmarkStart w:id="306" w:name="_Toc526849770"/>
      <w:r w:rsidRPr="00F60BE0">
        <w:rPr>
          <w:rStyle w:val="CharPartNo"/>
        </w:rPr>
        <w:t>Part 16</w:t>
      </w:r>
      <w:r>
        <w:tab/>
      </w:r>
      <w:r w:rsidRPr="00F60BE0">
        <w:rPr>
          <w:rStyle w:val="CharPartText"/>
        </w:rPr>
        <w:t>Notification and review of decisions</w:t>
      </w:r>
      <w:bookmarkEnd w:id="306"/>
    </w:p>
    <w:p w:rsidR="001817AD" w:rsidRDefault="001817AD" w:rsidP="001817AD">
      <w:pPr>
        <w:pStyle w:val="AH5Sec"/>
      </w:pPr>
      <w:bookmarkStart w:id="307" w:name="_Toc526849771"/>
      <w:r w:rsidRPr="00F60BE0">
        <w:rPr>
          <w:rStyle w:val="CharSectNo"/>
        </w:rPr>
        <w:t>258</w:t>
      </w:r>
      <w:r>
        <w:tab/>
        <w:t xml:space="preserve">Meaning of </w:t>
      </w:r>
      <w:r>
        <w:rPr>
          <w:rStyle w:val="charItals"/>
        </w:rPr>
        <w:t>reviewable decision—</w:t>
      </w:r>
      <w:r>
        <w:t>pt 16</w:t>
      </w:r>
      <w:bookmarkEnd w:id="307"/>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8" w:name="_Toc526849772"/>
      <w:r w:rsidRPr="00F60BE0">
        <w:rPr>
          <w:rStyle w:val="CharSectNo"/>
        </w:rPr>
        <w:t>260</w:t>
      </w:r>
      <w:r>
        <w:tab/>
        <w:t>Reviewable decision notices</w:t>
      </w:r>
      <w:bookmarkEnd w:id="308"/>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4"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5"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09" w:name="_Toc526849773"/>
      <w:r w:rsidRPr="00F60BE0">
        <w:rPr>
          <w:rStyle w:val="CharSectNo"/>
        </w:rPr>
        <w:t>260A</w:t>
      </w:r>
      <w:r>
        <w:tab/>
        <w:t>Applications for review</w:t>
      </w:r>
      <w:bookmarkEnd w:id="309"/>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6"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F60BE0" w:rsidRDefault="003C7173">
      <w:pPr>
        <w:pStyle w:val="AH2Part"/>
      </w:pPr>
      <w:bookmarkStart w:id="310" w:name="_Toc526849774"/>
      <w:r w:rsidRPr="00F60BE0">
        <w:rPr>
          <w:rStyle w:val="CharPartNo"/>
        </w:rPr>
        <w:t>Part 1</w:t>
      </w:r>
      <w:r w:rsidR="002B1F7E" w:rsidRPr="00F60BE0">
        <w:rPr>
          <w:rStyle w:val="CharPartNo"/>
        </w:rPr>
        <w:t>7</w:t>
      </w:r>
      <w:r>
        <w:tab/>
      </w:r>
      <w:r w:rsidRPr="00F60BE0">
        <w:rPr>
          <w:rStyle w:val="CharPartText"/>
        </w:rPr>
        <w:t>Miscellaneous provisions</w:t>
      </w:r>
      <w:bookmarkEnd w:id="310"/>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1" w:name="_Toc526849775"/>
      <w:r w:rsidRPr="00F60BE0">
        <w:rPr>
          <w:rStyle w:val="CharSectNo"/>
        </w:rPr>
        <w:t>261</w:t>
      </w:r>
      <w:r w:rsidR="003C7173">
        <w:rPr>
          <w:lang w:val="en-US"/>
        </w:rPr>
        <w:tab/>
        <w:t>Disclosure by health professionals of certain information</w:t>
      </w:r>
      <w:bookmarkEnd w:id="311"/>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7"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2" w:name="_Toc526849776"/>
      <w:r w:rsidRPr="00F60BE0">
        <w:rPr>
          <w:rStyle w:val="CharSectNo"/>
        </w:rPr>
        <w:t>262</w:t>
      </w:r>
      <w:r w:rsidR="003C7173">
        <w:tab/>
        <w:t>Disposal of surrendered or seized firearms</w:t>
      </w:r>
      <w:bookmarkEnd w:id="312"/>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3" w:name="_Toc526849777"/>
      <w:r w:rsidRPr="00F60BE0">
        <w:rPr>
          <w:rStyle w:val="CharSectNo"/>
        </w:rPr>
        <w:t>263</w:t>
      </w:r>
      <w:r w:rsidR="003C7173">
        <w:tab/>
        <w:t>Disposal of uncollected firearms</w:t>
      </w:r>
      <w:bookmarkEnd w:id="313"/>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4" w:name="_Toc526849778"/>
      <w:r w:rsidRPr="00F60BE0">
        <w:rPr>
          <w:rStyle w:val="CharSectNo"/>
        </w:rPr>
        <w:t>264</w:t>
      </w:r>
      <w:r w:rsidR="003C7173">
        <w:tab/>
        <w:t>Certificates of safety</w:t>
      </w:r>
      <w:bookmarkEnd w:id="314"/>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5" w:name="_Toc526849779"/>
      <w:r w:rsidRPr="00F60BE0">
        <w:rPr>
          <w:rStyle w:val="CharSectNo"/>
        </w:rPr>
        <w:t>265</w:t>
      </w:r>
      <w:r>
        <w:tab/>
        <w:t>Acts and omissions of representatives</w:t>
      </w:r>
      <w:bookmarkEnd w:id="315"/>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48"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6" w:name="_Toc526849780"/>
      <w:r w:rsidRPr="00F60BE0">
        <w:rPr>
          <w:rStyle w:val="CharSectNo"/>
        </w:rPr>
        <w:t>266</w:t>
      </w:r>
      <w:r w:rsidR="003C7173">
        <w:tab/>
        <w:t>Third-party interests—complaints to registrar</w:t>
      </w:r>
      <w:bookmarkEnd w:id="316"/>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7" w:name="_Toc526849781"/>
      <w:r w:rsidRPr="00F60BE0">
        <w:rPr>
          <w:rStyle w:val="CharSectNo"/>
        </w:rPr>
        <w:t>267</w:t>
      </w:r>
      <w:r w:rsidR="003C7173">
        <w:tab/>
        <w:t>Investigations</w:t>
      </w:r>
      <w:bookmarkEnd w:id="317"/>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tab/>
        <w:t>(b)</w:t>
      </w:r>
      <w:r>
        <w:tab/>
        <w:t>to produce to the registrar such books, documents, or writing, or any firearm, in his or her possession.</w:t>
      </w:r>
    </w:p>
    <w:p w:rsidR="003C7173" w:rsidRDefault="00313DA3">
      <w:pPr>
        <w:pStyle w:val="AH5Sec"/>
      </w:pPr>
      <w:bookmarkStart w:id="318" w:name="_Toc526849782"/>
      <w:r w:rsidRPr="00F60BE0">
        <w:rPr>
          <w:rStyle w:val="CharSectNo"/>
        </w:rPr>
        <w:t>268</w:t>
      </w:r>
      <w:r w:rsidR="003C7173">
        <w:tab/>
        <w:t>Offences by corporations</w:t>
      </w:r>
      <w:bookmarkEnd w:id="318"/>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19" w:name="_Toc526849783"/>
      <w:r w:rsidRPr="00F60BE0">
        <w:rPr>
          <w:rStyle w:val="CharSectNo"/>
        </w:rPr>
        <w:t>269</w:t>
      </w:r>
      <w:r w:rsidR="003C7173">
        <w:tab/>
        <w:t>Evidentiary certificates</w:t>
      </w:r>
      <w:bookmarkEnd w:id="319"/>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rsidP="007059B5">
      <w:pPr>
        <w:pStyle w:val="Asubpara"/>
        <w:keepNext/>
      </w:pPr>
      <w:r>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0" w:name="_Toc526849784"/>
      <w:r w:rsidRPr="00F60BE0">
        <w:rPr>
          <w:rStyle w:val="CharSectNo"/>
        </w:rPr>
        <w:t>270</w:t>
      </w:r>
      <w:r w:rsidR="003C7173">
        <w:tab/>
        <w:t>Determination of fees</w:t>
      </w:r>
      <w:bookmarkEnd w:id="320"/>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50"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1" w:tooltip="A2001-14" w:history="1">
        <w:r w:rsidR="002063C7" w:rsidRPr="002063C7">
          <w:rPr>
            <w:rStyle w:val="charCitHyperlinkAbbrev"/>
          </w:rPr>
          <w:t>Legislation Act</w:t>
        </w:r>
      </w:hyperlink>
      <w:r>
        <w:rPr>
          <w:color w:val="000000"/>
        </w:rPr>
        <w:t>.</w:t>
      </w:r>
    </w:p>
    <w:p w:rsidR="003C7173" w:rsidRDefault="00313DA3">
      <w:pPr>
        <w:pStyle w:val="AH5Sec"/>
      </w:pPr>
      <w:bookmarkStart w:id="321" w:name="_Toc526849785"/>
      <w:r w:rsidRPr="00F60BE0">
        <w:rPr>
          <w:rStyle w:val="CharSectNo"/>
        </w:rPr>
        <w:t>271</w:t>
      </w:r>
      <w:r w:rsidR="003C7173">
        <w:tab/>
        <w:t>Approved forms</w:t>
      </w:r>
      <w:bookmarkEnd w:id="321"/>
    </w:p>
    <w:p w:rsidR="003C7173" w:rsidRDefault="003C7173" w:rsidP="007059B5">
      <w:pPr>
        <w:pStyle w:val="Amain"/>
        <w:keepNext/>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52"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3" w:tooltip="A2001-14" w:history="1">
        <w:r w:rsidR="002063C7" w:rsidRPr="002063C7">
          <w:rPr>
            <w:rStyle w:val="charCitHyperlinkAbbrev"/>
          </w:rPr>
          <w:t>Legislation Act</w:t>
        </w:r>
      </w:hyperlink>
      <w:r>
        <w:t>.</w:t>
      </w:r>
    </w:p>
    <w:p w:rsidR="003C7173" w:rsidRDefault="00313DA3">
      <w:pPr>
        <w:pStyle w:val="AH5Sec"/>
        <w:rPr>
          <w:b w:val="0"/>
        </w:rPr>
      </w:pPr>
      <w:bookmarkStart w:id="322" w:name="_Toc526849786"/>
      <w:r w:rsidRPr="00F60BE0">
        <w:rPr>
          <w:rStyle w:val="CharSectNo"/>
        </w:rPr>
        <w:t>272</w:t>
      </w:r>
      <w:r w:rsidR="003C7173">
        <w:tab/>
        <w:t>Regulation-making power</w:t>
      </w:r>
      <w:bookmarkEnd w:id="322"/>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4"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5" w:tooltip="A2004-7" w:history="1">
        <w:r w:rsidR="002063C7" w:rsidRPr="002063C7">
          <w:rPr>
            <w:rStyle w:val="charCitHyperlinkItal"/>
          </w:rPr>
          <w:t>Dangerous Substances Act 2004</w:t>
        </w:r>
      </w:hyperlink>
      <w:r>
        <w:t>.</w:t>
      </w:r>
    </w:p>
    <w:p w:rsidR="003C7173" w:rsidRDefault="003C7173">
      <w:pPr>
        <w:pStyle w:val="Apara"/>
      </w:pPr>
      <w:r>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Note"/>
      </w:pPr>
      <w:r>
        <w:rPr>
          <w:rStyle w:val="charItals"/>
        </w:rPr>
        <w:t>Note</w:t>
      </w:r>
      <w:r>
        <w:tab/>
        <w:t xml:space="preserve">An example is part of the Act, is not exhaustive and may extend, but does not limit, the meaning of the provision in which it appears (see </w:t>
      </w:r>
      <w:hyperlink r:id="rId156" w:tooltip="A2001-14" w:history="1">
        <w:r w:rsidR="002063C7" w:rsidRPr="002063C7">
          <w:rPr>
            <w:rStyle w:val="charCitHyperlinkAbbrev"/>
          </w:rPr>
          <w:t>Legislation Act</w:t>
        </w:r>
      </w:hyperlink>
      <w:r>
        <w:t>, s 126 and s 132).</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tab/>
        <w:t>(4)</w:t>
      </w:r>
      <w:r>
        <w:tab/>
        <w:t>A regulation under subsection (3) does not limit the matters that the registrar may reasonably consider when deciding whether a special need has been established.</w:t>
      </w:r>
    </w:p>
    <w:p w:rsidR="003C7173" w:rsidRDefault="003C7173">
      <w:pPr>
        <w:pStyle w:val="Amain"/>
      </w:pPr>
      <w:r>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3" w:name="_Toc526849787"/>
      <w:r w:rsidRPr="00F60BE0">
        <w:rPr>
          <w:rStyle w:val="CharSectNo"/>
        </w:rPr>
        <w:t>273</w:t>
      </w:r>
      <w:r>
        <w:tab/>
        <w:t>Licensing of entities to operate approved shooting ranges</w:t>
      </w:r>
      <w:bookmarkEnd w:id="323"/>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rsidP="007059B5">
      <w:pPr>
        <w:pStyle w:val="Apara"/>
        <w:keepNext/>
      </w:pPr>
      <w:r>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4" w:name="_Toc526849788"/>
      <w:r w:rsidRPr="00F60BE0">
        <w:rPr>
          <w:rStyle w:val="CharSectNo"/>
        </w:rPr>
        <w:t>274</w:t>
      </w:r>
      <w:r>
        <w:tab/>
        <w:t>Licensing of entities to operate approved paintball ranges</w:t>
      </w:r>
      <w:bookmarkEnd w:id="324"/>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5" w:name="_Toc526849789"/>
      <w:r w:rsidRPr="00F60BE0">
        <w:rPr>
          <w:rStyle w:val="CharSectNo"/>
        </w:rPr>
        <w:t>275</w:t>
      </w:r>
      <w:r w:rsidRPr="007F4055">
        <w:tab/>
        <w:t>Authorised possession or use of prohibited firearms with pistol grips for sport or target shooting</w:t>
      </w:r>
      <w:bookmarkEnd w:id="325"/>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7059B5">
      <w:pPr>
        <w:pStyle w:val="Amain"/>
        <w:keepNext/>
      </w:pPr>
      <w:r w:rsidRPr="007F4055">
        <w:tab/>
        <w:t>(3)</w:t>
      </w:r>
      <w:r w:rsidRPr="007F4055">
        <w:tab/>
        <w:t>In this section:</w:t>
      </w:r>
    </w:p>
    <w:p w:rsidR="00E91940" w:rsidRPr="007F4055" w:rsidRDefault="00E91940" w:rsidP="007059B5">
      <w:pPr>
        <w:pStyle w:val="aDef"/>
        <w:keepNext/>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Pr="007F4055" w:rsidRDefault="00E91940" w:rsidP="00E91940">
      <w:pPr>
        <w:pStyle w:val="aDefpara"/>
      </w:pPr>
      <w:r w:rsidRPr="007F4055">
        <w:tab/>
        <w:t>(b)</w:t>
      </w:r>
      <w:r w:rsidRPr="007F4055">
        <w:tab/>
        <w:t>approved by the registrar.</w:t>
      </w:r>
    </w:p>
    <w:p w:rsidR="008D492A" w:rsidRDefault="008D492A">
      <w:pPr>
        <w:pStyle w:val="02Text"/>
        <w:sectPr w:rsidR="008D492A">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F60BE0" w:rsidRDefault="003C7173">
      <w:pPr>
        <w:pStyle w:val="Sched-heading"/>
      </w:pPr>
      <w:bookmarkStart w:id="326" w:name="_Toc526849790"/>
      <w:r w:rsidRPr="00F60BE0">
        <w:rPr>
          <w:rStyle w:val="CharChapNo"/>
        </w:rPr>
        <w:t>Schedule 1</w:t>
      </w:r>
      <w:r>
        <w:rPr>
          <w:sz w:val="16"/>
        </w:rPr>
        <w:tab/>
      </w:r>
      <w:r w:rsidRPr="00F60BE0">
        <w:rPr>
          <w:rStyle w:val="CharChapText"/>
        </w:rPr>
        <w:t>Prohibited firearms</w:t>
      </w:r>
      <w:bookmarkEnd w:id="326"/>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2"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F60BE0" w:rsidRDefault="003C7173">
      <w:pPr>
        <w:pStyle w:val="Sched-heading"/>
      </w:pPr>
      <w:bookmarkStart w:id="327" w:name="_Toc526849791"/>
      <w:r w:rsidRPr="00F60BE0">
        <w:rPr>
          <w:rStyle w:val="CharChapNo"/>
        </w:rPr>
        <w:t>Schedule 2</w:t>
      </w:r>
      <w:r>
        <w:tab/>
      </w:r>
      <w:r w:rsidRPr="00F60BE0">
        <w:rPr>
          <w:rStyle w:val="CharChapText"/>
        </w:rPr>
        <w:t>Exemptions from Act</w:t>
      </w:r>
      <w:bookmarkEnd w:id="327"/>
    </w:p>
    <w:p w:rsidR="003C7173" w:rsidRDefault="003C7173">
      <w:pPr>
        <w:pStyle w:val="ref"/>
        <w:keepNext/>
      </w:pPr>
      <w:r>
        <w:t xml:space="preserve">(see s </w:t>
      </w:r>
      <w:r w:rsidR="005D4E55">
        <w:t>23</w:t>
      </w:r>
      <w:r>
        <w:t>)</w:t>
      </w:r>
    </w:p>
    <w:p w:rsidR="003C7173" w:rsidRPr="00F60BE0" w:rsidRDefault="003C7173">
      <w:pPr>
        <w:pStyle w:val="Sched-Part"/>
      </w:pPr>
      <w:bookmarkStart w:id="328" w:name="_Toc526849792"/>
      <w:r w:rsidRPr="00F60BE0">
        <w:rPr>
          <w:rStyle w:val="CharPartNo"/>
        </w:rPr>
        <w:t>Part 2.1</w:t>
      </w:r>
      <w:r>
        <w:tab/>
      </w:r>
      <w:r w:rsidRPr="00F60BE0">
        <w:rPr>
          <w:rStyle w:val="CharPartText"/>
        </w:rPr>
        <w:t>Interpretation—sch 2</w:t>
      </w:r>
      <w:bookmarkEnd w:id="328"/>
    </w:p>
    <w:p w:rsidR="003C7173" w:rsidRDefault="003C7173">
      <w:pPr>
        <w:pStyle w:val="Schclauseheading"/>
      </w:pPr>
      <w:bookmarkStart w:id="329" w:name="_Toc526849793"/>
      <w:r w:rsidRPr="00F60BE0">
        <w:rPr>
          <w:rStyle w:val="CharSectNo"/>
        </w:rPr>
        <w:t>2.1</w:t>
      </w:r>
      <w:r>
        <w:tab/>
        <w:t xml:space="preserve">Meaning of </w:t>
      </w:r>
      <w:r w:rsidRPr="00E449D3">
        <w:rPr>
          <w:rStyle w:val="charItals"/>
        </w:rPr>
        <w:t>corrections officer</w:t>
      </w:r>
      <w:r>
        <w:t>—sch 2</w:t>
      </w:r>
      <w:bookmarkEnd w:id="329"/>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7"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F60BE0" w:rsidRDefault="003C7173" w:rsidP="00AB4E27">
      <w:pPr>
        <w:pStyle w:val="Sched-Part"/>
      </w:pPr>
      <w:bookmarkStart w:id="330" w:name="_Toc526849794"/>
      <w:r w:rsidRPr="00F60BE0">
        <w:rPr>
          <w:rStyle w:val="CharPartNo"/>
        </w:rPr>
        <w:t>Part 2.2</w:t>
      </w:r>
      <w:r>
        <w:tab/>
      </w:r>
      <w:r w:rsidRPr="00F60BE0">
        <w:rPr>
          <w:rStyle w:val="CharPartText"/>
        </w:rPr>
        <w:t>People exempt from Act</w:t>
      </w:r>
      <w:bookmarkEnd w:id="330"/>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8"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69"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0"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1"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F60BE0" w:rsidRDefault="003C7173" w:rsidP="005D4E55">
      <w:pPr>
        <w:pStyle w:val="Sched-Part"/>
      </w:pPr>
      <w:bookmarkStart w:id="331" w:name="_Toc526849795"/>
      <w:r w:rsidRPr="00F60BE0">
        <w:rPr>
          <w:rStyle w:val="CharPartNo"/>
        </w:rPr>
        <w:t>Part 2.3</w:t>
      </w:r>
      <w:r>
        <w:tab/>
      </w:r>
      <w:r w:rsidRPr="00F60BE0">
        <w:rPr>
          <w:rStyle w:val="CharPartText"/>
        </w:rPr>
        <w:t>No offence for possession or use</w:t>
      </w:r>
      <w:bookmarkEnd w:id="331"/>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F60BE0" w:rsidRDefault="003C7173" w:rsidP="005D4E55">
      <w:pPr>
        <w:pStyle w:val="Sched-Part"/>
      </w:pPr>
      <w:bookmarkStart w:id="332" w:name="_Toc526849796"/>
      <w:r w:rsidRPr="00F60BE0">
        <w:rPr>
          <w:rStyle w:val="CharPartNo"/>
        </w:rPr>
        <w:t>Part 2.4</w:t>
      </w:r>
      <w:r>
        <w:tab/>
      </w:r>
      <w:r w:rsidRPr="00F60BE0">
        <w:rPr>
          <w:rStyle w:val="CharPartText"/>
        </w:rPr>
        <w:t>No offence</w:t>
      </w:r>
      <w:bookmarkEnd w:id="332"/>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2"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3"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4"/>
          <w:headerReference w:type="default" r:id="rId175"/>
          <w:footerReference w:type="even" r:id="rId176"/>
          <w:footerReference w:type="default" r:id="rId177"/>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F60BE0" w:rsidRDefault="003C7173" w:rsidP="005439F0">
      <w:pPr>
        <w:pStyle w:val="Sched-heading"/>
      </w:pPr>
      <w:bookmarkStart w:id="333" w:name="_Toc526849797"/>
      <w:r w:rsidRPr="00F60BE0">
        <w:rPr>
          <w:rStyle w:val="CharChapNo"/>
        </w:rPr>
        <w:t>Schedule 3</w:t>
      </w:r>
      <w:r>
        <w:tab/>
      </w:r>
      <w:r w:rsidRPr="00F60BE0">
        <w:rPr>
          <w:rStyle w:val="CharChapText"/>
        </w:rPr>
        <w:t>Licence categories and authority conferred</w:t>
      </w:r>
      <w:bookmarkEnd w:id="333"/>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8"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7059B5">
            <w:pPr>
              <w:pStyle w:val="TableText10"/>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if genuine reason for issue of licence is that entity carries on business in ACT as security organisation—of carrying on business as 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rsidR="00492093" w:rsidRPr="00F60BE0" w:rsidRDefault="00492093" w:rsidP="00492093">
      <w:pPr>
        <w:pStyle w:val="Sched-heading"/>
      </w:pPr>
      <w:bookmarkStart w:id="334" w:name="_Toc526849798"/>
      <w:r w:rsidRPr="00F60BE0">
        <w:rPr>
          <w:rStyle w:val="CharChapNo"/>
        </w:rPr>
        <w:t>Schedule 4</w:t>
      </w:r>
      <w:r>
        <w:tab/>
      </w:r>
      <w:r w:rsidRPr="00F60BE0">
        <w:rPr>
          <w:rStyle w:val="CharChapText"/>
        </w:rPr>
        <w:t>Reviewable decisions</w:t>
      </w:r>
      <w:bookmarkEnd w:id="334"/>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5" w:name="_Toc526849799"/>
      <w:r>
        <w:t>Dictionary</w:t>
      </w:r>
      <w:bookmarkEnd w:id="335"/>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7"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88"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veterinary surgeon.</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5E7CAA" w:rsidRPr="005F6DDA" w:rsidRDefault="005E7CAA" w:rsidP="005E7CAA">
      <w:pPr>
        <w:pStyle w:val="aNote"/>
        <w:keepNext/>
      </w:pPr>
      <w:r w:rsidRPr="00380C4C">
        <w:rPr>
          <w:rStyle w:val="charItals"/>
        </w:rPr>
        <w:t>Note</w:t>
      </w:r>
      <w:r w:rsidRPr="005F6DDA">
        <w:tab/>
        <w:t xml:space="preserve">An example is part of the Act, is not exhaustive and may extend, but does not limit, the meaning of the provision in which it appears (see </w:t>
      </w:r>
      <w:hyperlink r:id="rId189" w:tooltip="A2001-14" w:history="1">
        <w:r w:rsidR="002063C7" w:rsidRPr="002063C7">
          <w:rPr>
            <w:rStyle w:val="charCitHyperlinkAbbrev"/>
          </w:rPr>
          <w:t>Legislation Act</w:t>
        </w:r>
      </w:hyperlink>
      <w:r w:rsidRPr="005F6DDA">
        <w:t>, s 126 and s 132).</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90"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1"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92"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93"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94"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5"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6"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7"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198"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199"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200"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201"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202"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the </w:t>
      </w:r>
      <w:hyperlink r:id="rId203"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4"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5" w:tooltip="A2008-19" w:history="1">
        <w:r w:rsidR="002063C7" w:rsidRPr="002063C7">
          <w:rPr>
            <w:rStyle w:val="charCitHyperlinkItal"/>
          </w:rPr>
          <w:t>Children and Young People Act 2008</w:t>
        </w:r>
      </w:hyperlink>
      <w:r w:rsidR="003C7173">
        <w:t>, div 1.3.2.</w:t>
      </w:r>
    </w:p>
    <w:p w:rsidR="003C7173" w:rsidRDefault="003C7173">
      <w:pPr>
        <w:pStyle w:val="aDef"/>
      </w:pPr>
      <w:r>
        <w:rPr>
          <w:rStyle w:val="charBoldItals"/>
        </w:rPr>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6"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7"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E76ED0" w:rsidRDefault="00E76ED0">
      <w:pPr>
        <w:pStyle w:val="Endnote1"/>
      </w:pPr>
      <w:bookmarkStart w:id="336" w:name="_Toc526849800"/>
      <w:r>
        <w:t>Endnotes</w:t>
      </w:r>
      <w:bookmarkEnd w:id="336"/>
    </w:p>
    <w:p w:rsidR="00E76ED0" w:rsidRPr="00F60BE0" w:rsidRDefault="00E76ED0">
      <w:pPr>
        <w:pStyle w:val="Endnote2"/>
      </w:pPr>
      <w:bookmarkStart w:id="337" w:name="_Toc526849801"/>
      <w:r w:rsidRPr="00F60BE0">
        <w:rPr>
          <w:rStyle w:val="charTableNo"/>
        </w:rPr>
        <w:t>1</w:t>
      </w:r>
      <w:r>
        <w:tab/>
      </w:r>
      <w:r w:rsidRPr="00F60BE0">
        <w:rPr>
          <w:rStyle w:val="charTableText"/>
        </w:rPr>
        <w:t>About the endnotes</w:t>
      </w:r>
      <w:bookmarkEnd w:id="337"/>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12"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F60BE0" w:rsidRDefault="00E76ED0">
      <w:pPr>
        <w:pStyle w:val="Endnote2"/>
      </w:pPr>
      <w:bookmarkStart w:id="338" w:name="_Toc526849802"/>
      <w:r w:rsidRPr="00F60BE0">
        <w:rPr>
          <w:rStyle w:val="charTableNo"/>
        </w:rPr>
        <w:t>2</w:t>
      </w:r>
      <w:r>
        <w:tab/>
      </w:r>
      <w:r w:rsidRPr="00F60BE0">
        <w:rPr>
          <w:rStyle w:val="charTableText"/>
        </w:rPr>
        <w:t>Abbreviation key</w:t>
      </w:r>
      <w:bookmarkEnd w:id="338"/>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F60BE0" w:rsidRDefault="00FA4985" w:rsidP="00FA4985">
      <w:pPr>
        <w:pStyle w:val="Endnote2"/>
      </w:pPr>
      <w:bookmarkStart w:id="339" w:name="_Toc526849803"/>
      <w:r w:rsidRPr="00F60BE0">
        <w:rPr>
          <w:rStyle w:val="charTableNo"/>
        </w:rPr>
        <w:t>3</w:t>
      </w:r>
      <w:r>
        <w:tab/>
      </w:r>
      <w:r w:rsidRPr="00F60BE0">
        <w:rPr>
          <w:rStyle w:val="charTableText"/>
        </w:rPr>
        <w:t>Legislation history</w:t>
      </w:r>
      <w:bookmarkEnd w:id="339"/>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hyperlink r:id="rId213" w:tooltip="GAZ1996-S328" w:history="1">
        <w:r w:rsidR="002063C7" w:rsidRPr="002063C7">
          <w:rPr>
            <w:rStyle w:val="charCitHyperlinkAbbrev"/>
          </w:rPr>
          <w:t>Gaz 1996 No S328</w:t>
        </w:r>
      </w:hyperlink>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hyperlink r:id="rId214" w:tooltip="GAZ1997-S135" w:history="1">
        <w:r w:rsidR="002063C7" w:rsidRPr="002063C7">
          <w:rPr>
            <w:rStyle w:val="charCitHyperlinkAbbrev"/>
          </w:rPr>
          <w:t>Gaz 1997 No S135</w:t>
        </w:r>
      </w:hyperlink>
      <w:r>
        <w:t>)</w:t>
      </w:r>
    </w:p>
    <w:p w:rsidR="00FA4985" w:rsidRDefault="00FA4985" w:rsidP="00FA4985">
      <w:pPr>
        <w:pStyle w:val="Asamby"/>
      </w:pPr>
      <w:r>
        <w:t>as amended by</w:t>
      </w:r>
    </w:p>
    <w:p w:rsidR="00FA4985" w:rsidRDefault="00397ED7" w:rsidP="00FA4985">
      <w:pPr>
        <w:pStyle w:val="NewAct"/>
      </w:pPr>
      <w:hyperlink r:id="rId215"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hyperlink r:id="rId216" w:tooltip="GAZ1997-S127" w:history="1">
        <w:r w:rsidR="002063C7" w:rsidRPr="002063C7">
          <w:rPr>
            <w:rStyle w:val="charCitHyperlinkAbbrev"/>
          </w:rPr>
          <w:t>Gaz 1997 No S127</w:t>
        </w:r>
      </w:hyperlink>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hyperlink r:id="rId217" w:tooltip="GAZ1997-S135" w:history="1">
        <w:r w:rsidR="002063C7" w:rsidRPr="002063C7">
          <w:rPr>
            <w:rStyle w:val="charCitHyperlinkAbbrev"/>
          </w:rPr>
          <w:t>Gaz 1997 No S135</w:t>
        </w:r>
      </w:hyperlink>
      <w:r>
        <w:t>)</w:t>
      </w:r>
    </w:p>
    <w:p w:rsidR="00FA4985" w:rsidRDefault="00397ED7" w:rsidP="00FA4985">
      <w:pPr>
        <w:pStyle w:val="NewAct"/>
      </w:pPr>
      <w:hyperlink r:id="rId218"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hyperlink r:id="rId219" w:tooltip="GAZ1998-S212" w:history="1">
        <w:r w:rsidR="002063C7" w:rsidRPr="002063C7">
          <w:rPr>
            <w:rStyle w:val="charCitHyperlinkAbbrev"/>
          </w:rPr>
          <w:t>Gaz 1998 No S212</w:t>
        </w:r>
      </w:hyperlink>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hyperlink r:id="rId220" w:tooltip="GAZ1998-51" w:history="1">
        <w:r w:rsidR="002063C7" w:rsidRPr="002063C7">
          <w:rPr>
            <w:rStyle w:val="charCitHyperlinkAbbrev"/>
          </w:rPr>
          <w:t>Gaz 1998 No 51</w:t>
        </w:r>
      </w:hyperlink>
      <w:r>
        <w:t>)</w:t>
      </w:r>
    </w:p>
    <w:p w:rsidR="00FA4985" w:rsidRDefault="00397ED7" w:rsidP="00FA4985">
      <w:pPr>
        <w:pStyle w:val="NewAct"/>
      </w:pPr>
      <w:hyperlink r:id="rId221"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hyperlink r:id="rId222" w:tooltip="GAZ1999-S24" w:history="1">
        <w:r w:rsidR="002063C7" w:rsidRPr="002063C7">
          <w:rPr>
            <w:rStyle w:val="charCitHyperlinkAbbrev"/>
          </w:rPr>
          <w:t>Gaz 1999 No S24</w:t>
        </w:r>
      </w:hyperlink>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hyperlink r:id="rId223" w:tooltip="GAZ1999-37" w:history="1">
        <w:r w:rsidR="002063C7" w:rsidRPr="002063C7">
          <w:rPr>
            <w:rStyle w:val="charCitHyperlinkAbbrev"/>
          </w:rPr>
          <w:t>Gaz 1999 No 37</w:t>
        </w:r>
      </w:hyperlink>
      <w:r>
        <w:t>)</w:t>
      </w:r>
    </w:p>
    <w:p w:rsidR="00FA4985" w:rsidRDefault="00397ED7" w:rsidP="00FA4985">
      <w:pPr>
        <w:pStyle w:val="NewAct"/>
      </w:pPr>
      <w:hyperlink r:id="rId224"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hyperlink r:id="rId225" w:tooltip="GAZ2001-30" w:history="1">
        <w:r w:rsidR="002063C7" w:rsidRPr="002063C7">
          <w:rPr>
            <w:rStyle w:val="charCitHyperlinkAbbrev"/>
          </w:rPr>
          <w:t>Gaz 2001 No 30</w:t>
        </w:r>
      </w:hyperlink>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hyperlink r:id="rId226" w:tooltip="GAZ2001-S65" w:history="1">
        <w:r w:rsidR="002063C7" w:rsidRPr="002063C7">
          <w:rPr>
            <w:rStyle w:val="charCitHyperlinkAbbrev"/>
          </w:rPr>
          <w:t>Gaz 2001 No S65</w:t>
        </w:r>
      </w:hyperlink>
      <w:r w:rsidRPr="002063C7">
        <w:rPr>
          <w:rFonts w:cs="Arial"/>
        </w:rPr>
        <w:t>)</w:t>
      </w:r>
    </w:p>
    <w:p w:rsidR="00FA4985" w:rsidRDefault="00397ED7" w:rsidP="00FA4985">
      <w:pPr>
        <w:pStyle w:val="NewAct"/>
      </w:pPr>
      <w:hyperlink r:id="rId227"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28" w:tooltip="A2001-89" w:history="1">
        <w:r w:rsidR="002063C7" w:rsidRPr="002063C7">
          <w:rPr>
            <w:rStyle w:val="charCitHyperlinkAbbrev"/>
          </w:rPr>
          <w:t>Protection Orders Act 2001</w:t>
        </w:r>
      </w:hyperlink>
      <w:r>
        <w:t xml:space="preserve"> s 3 and LA s 79)</w:t>
      </w:r>
    </w:p>
    <w:p w:rsidR="00FA4985" w:rsidRDefault="00397ED7" w:rsidP="00FA4985">
      <w:pPr>
        <w:pStyle w:val="NewAct"/>
      </w:pPr>
      <w:hyperlink r:id="rId229"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397ED7" w:rsidP="00FA4985">
      <w:pPr>
        <w:pStyle w:val="NewAct"/>
      </w:pPr>
      <w:hyperlink r:id="rId230"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397ED7" w:rsidP="00FA4985">
      <w:pPr>
        <w:pStyle w:val="NewAct"/>
      </w:pPr>
      <w:hyperlink r:id="rId231"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397ED7" w:rsidP="00FA4985">
      <w:pPr>
        <w:pStyle w:val="NewAct"/>
      </w:pPr>
      <w:hyperlink r:id="rId232" w:tooltip="SL2003-28" w:history="1">
        <w:r w:rsidR="002063C7" w:rsidRPr="002063C7">
          <w:rPr>
            <w:rStyle w:val="charCitHyperlinkAbbrev"/>
          </w:rPr>
          <w:t>Firearms (Compensation) Regulations 2003</w:t>
        </w:r>
      </w:hyperlink>
      <w:r w:rsidR="00FA4985">
        <w:t xml:space="preserve"> SL2003-28 pt 2 (as am by </w:t>
      </w:r>
      <w:hyperlink r:id="rId233"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397ED7" w:rsidP="00FA4985">
      <w:pPr>
        <w:pStyle w:val="NewAct"/>
      </w:pPr>
      <w:hyperlink r:id="rId234"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35"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397ED7" w:rsidP="00FA4985">
      <w:pPr>
        <w:pStyle w:val="NewAct"/>
        <w:keepLines/>
      </w:pPr>
      <w:hyperlink r:id="rId236"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37" w:tooltip="CN2004-6" w:history="1">
        <w:r w:rsidR="002063C7" w:rsidRPr="002063C7">
          <w:rPr>
            <w:rStyle w:val="charCitHyperlinkAbbrev"/>
          </w:rPr>
          <w:t>CN2004-6</w:t>
        </w:r>
      </w:hyperlink>
      <w:r>
        <w:t>)</w:t>
      </w:r>
    </w:p>
    <w:p w:rsidR="00FA4985" w:rsidRDefault="00397ED7" w:rsidP="00FA4985">
      <w:pPr>
        <w:pStyle w:val="NewAct"/>
      </w:pPr>
      <w:hyperlink r:id="rId238"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397ED7" w:rsidP="00FA4985">
      <w:pPr>
        <w:pStyle w:val="NewAct"/>
      </w:pPr>
      <w:hyperlink r:id="rId239"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397ED7" w:rsidP="00FA4985">
      <w:pPr>
        <w:pStyle w:val="NewAct"/>
      </w:pPr>
      <w:hyperlink r:id="rId240"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41" w:tooltip="A2005-59" w:history="1">
        <w:r w:rsidR="002063C7" w:rsidRPr="002063C7">
          <w:rPr>
            <w:rStyle w:val="charCitHyperlinkAbbrev"/>
          </w:rPr>
          <w:t>Crimes (Sentence Administration) Act 2005</w:t>
        </w:r>
      </w:hyperlink>
      <w:r>
        <w:t xml:space="preserve"> A2005-59 s 2, </w:t>
      </w:r>
      <w:hyperlink r:id="rId242" w:tooltip="A2005-58" w:history="1">
        <w:r w:rsidR="002063C7" w:rsidRPr="002063C7">
          <w:rPr>
            <w:rStyle w:val="charCitHyperlinkAbbrev"/>
          </w:rPr>
          <w:t>Crimes (Sentencing) Act 2005</w:t>
        </w:r>
      </w:hyperlink>
      <w:r>
        <w:t xml:space="preserve"> A2005-58, s 2 and LA s 79)</w:t>
      </w:r>
    </w:p>
    <w:p w:rsidR="00FA4985" w:rsidRDefault="00397ED7" w:rsidP="00FA4985">
      <w:pPr>
        <w:pStyle w:val="NewAct"/>
      </w:pPr>
      <w:hyperlink r:id="rId243"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397ED7" w:rsidP="00FA4985">
      <w:pPr>
        <w:pStyle w:val="NewAct"/>
      </w:pPr>
      <w:hyperlink r:id="rId244"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397ED7" w:rsidP="00FA4985">
      <w:pPr>
        <w:pStyle w:val="NewAct"/>
      </w:pPr>
      <w:hyperlink r:id="rId245"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46" w:tooltip="A2008-35" w:history="1">
        <w:r w:rsidR="002063C7" w:rsidRPr="002063C7">
          <w:rPr>
            <w:rStyle w:val="charCitHyperlinkAbbrev"/>
          </w:rPr>
          <w:t>ACT Civil and Administrative Tribunal Act 2008</w:t>
        </w:r>
      </w:hyperlink>
      <w:r w:rsidR="00265D6F">
        <w:t xml:space="preserve"> A2008-35, s 2 (1) and </w:t>
      </w:r>
      <w:hyperlink r:id="rId247" w:tooltip="CN2009-2" w:history="1">
        <w:r w:rsidR="002063C7" w:rsidRPr="002063C7">
          <w:rPr>
            <w:rStyle w:val="charCitHyperlinkAbbrev"/>
          </w:rPr>
          <w:t>CN2009-2</w:t>
        </w:r>
      </w:hyperlink>
      <w:r w:rsidR="00265D6F" w:rsidRPr="009975B9">
        <w:t>)</w:t>
      </w:r>
    </w:p>
    <w:p w:rsidR="00FA4985" w:rsidRDefault="00397ED7" w:rsidP="00D0200E">
      <w:pPr>
        <w:pStyle w:val="NewAct"/>
      </w:pPr>
      <w:hyperlink r:id="rId248"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397ED7" w:rsidP="0097110A">
      <w:pPr>
        <w:pStyle w:val="NewAct"/>
      </w:pPr>
      <w:hyperlink r:id="rId249"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50"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t>as amended by</w:t>
      </w:r>
    </w:p>
    <w:p w:rsidR="003B3C1E" w:rsidRDefault="00397ED7" w:rsidP="003B3C1E">
      <w:pPr>
        <w:pStyle w:val="NewAct"/>
      </w:pPr>
      <w:hyperlink r:id="rId251"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397ED7" w:rsidP="003B3C1E">
      <w:pPr>
        <w:pStyle w:val="NewAct"/>
      </w:pPr>
      <w:hyperlink r:id="rId252"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397ED7" w:rsidP="00D45B81">
      <w:pPr>
        <w:pStyle w:val="NewAct"/>
      </w:pPr>
      <w:hyperlink r:id="rId253"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bookmarkStart w:id="340" w:name="OLE_LINK4"/>
    <w:bookmarkStart w:id="341" w:name="OLE_LINK5"/>
    <w:p w:rsidR="007363D0" w:rsidRPr="00574BD0" w:rsidRDefault="00E65072" w:rsidP="007363D0">
      <w:pPr>
        <w:pStyle w:val="NewAct"/>
      </w:pPr>
      <w:r w:rsidRPr="002063C7">
        <w:rPr>
          <w:rStyle w:val="charCitHyperlinkAbbrev"/>
        </w:rPr>
        <w:fldChar w:fldCharType="begin"/>
      </w:r>
      <w:r w:rsidR="002063C7" w:rsidRPr="002063C7">
        <w:rPr>
          <w:rStyle w:val="charCitHyperlinkAbbrev"/>
        </w:rPr>
        <w:instrText xml:space="preserve"> HYPERLINK "http://www.legislation.act.gov.au/a/2009-49" \o "A2009-49" </w:instrText>
      </w:r>
      <w:r w:rsidRPr="002063C7">
        <w:rPr>
          <w:rStyle w:val="charCitHyperlinkAbbrev"/>
        </w:rPr>
        <w:fldChar w:fldCharType="separate"/>
      </w:r>
      <w:r w:rsidR="002063C7" w:rsidRPr="002063C7">
        <w:rPr>
          <w:rStyle w:val="charCitHyperlinkAbbrev"/>
        </w:rPr>
        <w:t>Statute Law Amendment Act 2009 (No 2)</w:t>
      </w:r>
      <w:r w:rsidRPr="002063C7">
        <w:rPr>
          <w:rStyle w:val="charCitHyperlinkAbbrev"/>
        </w:rPr>
        <w:fldChar w:fldCharType="end"/>
      </w:r>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bookmarkEnd w:id="340"/>
    <w:bookmarkEnd w:id="341"/>
    <w:p w:rsidR="003D6B60" w:rsidRDefault="00E65072" w:rsidP="003D6B60">
      <w:pPr>
        <w:pStyle w:val="NewAct"/>
      </w:pPr>
      <w:r w:rsidRPr="00975A01">
        <w:rPr>
          <w:rStyle w:val="charCitHyperlinkAbbrev"/>
        </w:rPr>
        <w:fldChar w:fldCharType="begin"/>
      </w:r>
      <w:r w:rsidR="00975A01" w:rsidRPr="00975A01">
        <w:rPr>
          <w:rStyle w:val="charCitHyperlinkAbbrev"/>
        </w:rPr>
        <w:instrText xml:space="preserve"> HYPERLINK "http://www.legislation.act.gov.au/sl/2010-19" \o "SL2010-19" </w:instrText>
      </w:r>
      <w:r w:rsidRPr="00975A01">
        <w:rPr>
          <w:rStyle w:val="charCitHyperlinkAbbrev"/>
        </w:rPr>
        <w:fldChar w:fldCharType="separate"/>
      </w:r>
      <w:r w:rsidR="00975A01" w:rsidRPr="00975A01">
        <w:rPr>
          <w:rStyle w:val="charCitHyperlinkAbbrev"/>
        </w:rPr>
        <w:t>Firearms Amendment Regulation 2010 (No 1)</w:t>
      </w:r>
      <w:r w:rsidRPr="00975A01">
        <w:rPr>
          <w:rStyle w:val="charCitHyperlinkAbbrev"/>
        </w:rPr>
        <w:fldChar w:fldCharType="end"/>
      </w:r>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397ED7" w:rsidP="00897454">
      <w:pPr>
        <w:pStyle w:val="NewAct"/>
      </w:pPr>
      <w:hyperlink r:id="rId254"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397ED7" w:rsidP="00B51AAA">
      <w:pPr>
        <w:pStyle w:val="NewAct"/>
      </w:pPr>
      <w:hyperlink r:id="rId255"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397ED7" w:rsidP="00D721F6">
      <w:pPr>
        <w:pStyle w:val="NewAct"/>
      </w:pPr>
      <w:hyperlink r:id="rId256"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397ED7" w:rsidP="005E7CAA">
      <w:pPr>
        <w:pStyle w:val="NewAct"/>
      </w:pPr>
      <w:hyperlink r:id="rId257"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397ED7" w:rsidP="007004BB">
      <w:pPr>
        <w:pStyle w:val="NewAct"/>
      </w:pPr>
      <w:hyperlink r:id="rId258"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397ED7" w:rsidP="00D0200E">
      <w:pPr>
        <w:pStyle w:val="NewAct"/>
      </w:pPr>
      <w:hyperlink r:id="rId259"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397ED7" w:rsidP="00F476B4">
      <w:pPr>
        <w:pStyle w:val="NewAct"/>
      </w:pPr>
      <w:hyperlink r:id="rId260"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397ED7" w:rsidP="008466DC">
      <w:pPr>
        <w:pStyle w:val="NewAct"/>
      </w:pPr>
      <w:hyperlink r:id="rId261"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397ED7" w:rsidP="00E4387A">
      <w:pPr>
        <w:pStyle w:val="NewAct"/>
      </w:pPr>
      <w:hyperlink r:id="rId262"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397ED7" w:rsidP="00DE07CE">
      <w:pPr>
        <w:pStyle w:val="NewAct"/>
      </w:pPr>
      <w:hyperlink r:id="rId263"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397ED7" w:rsidP="0057292A">
      <w:pPr>
        <w:pStyle w:val="NewAct"/>
      </w:pPr>
      <w:hyperlink r:id="rId264"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397ED7" w:rsidP="008202F1">
      <w:pPr>
        <w:pStyle w:val="NewAct"/>
      </w:pPr>
      <w:hyperlink r:id="rId265"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397ED7" w:rsidP="001543F9">
      <w:pPr>
        <w:pStyle w:val="NewAct"/>
      </w:pPr>
      <w:hyperlink r:id="rId266"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397ED7" w:rsidP="002A00CD">
      <w:pPr>
        <w:pStyle w:val="NewAct"/>
      </w:pPr>
      <w:hyperlink r:id="rId267"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397ED7" w:rsidP="00D94823">
      <w:pPr>
        <w:pStyle w:val="NewAct"/>
      </w:pPr>
      <w:hyperlink r:id="rId268"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397ED7" w:rsidP="00024B56">
      <w:pPr>
        <w:pStyle w:val="NewAct"/>
      </w:pPr>
      <w:hyperlink r:id="rId269"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397ED7" w:rsidP="0088327C">
      <w:pPr>
        <w:pStyle w:val="NewAct"/>
      </w:pPr>
      <w:hyperlink r:id="rId270"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397ED7" w:rsidP="0092561A">
      <w:pPr>
        <w:pStyle w:val="NewAct"/>
      </w:pPr>
      <w:hyperlink r:id="rId271"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397ED7" w:rsidP="00CC28C5">
      <w:pPr>
        <w:pStyle w:val="NewAct"/>
      </w:pPr>
      <w:hyperlink r:id="rId272"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397ED7" w:rsidP="00624454">
      <w:pPr>
        <w:pStyle w:val="NewAct"/>
      </w:pPr>
      <w:hyperlink r:id="rId273"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397ED7" w:rsidP="00EB2968">
      <w:pPr>
        <w:pStyle w:val="NewAct"/>
      </w:pPr>
      <w:hyperlink r:id="rId274"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75"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76"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397ED7" w:rsidP="00EB2968">
      <w:pPr>
        <w:pStyle w:val="NewAct"/>
      </w:pPr>
      <w:hyperlink r:id="rId277"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397ED7" w:rsidP="00DC1034">
      <w:pPr>
        <w:pStyle w:val="NewAct"/>
      </w:pPr>
      <w:hyperlink r:id="rId278"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397ED7" w:rsidP="00E52730">
      <w:pPr>
        <w:pStyle w:val="NewAct"/>
      </w:pPr>
      <w:hyperlink r:id="rId279"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397ED7" w:rsidP="00375754">
      <w:pPr>
        <w:pStyle w:val="NewAct"/>
      </w:pPr>
      <w:hyperlink r:id="rId280"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397ED7" w:rsidP="00214F3A">
      <w:pPr>
        <w:pStyle w:val="NewAct"/>
      </w:pPr>
      <w:hyperlink r:id="rId281"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245749" w:rsidRDefault="00397ED7" w:rsidP="00245749">
      <w:pPr>
        <w:pStyle w:val="NewAct"/>
      </w:pPr>
      <w:hyperlink r:id="rId282" w:tooltip="A2018-32 " w:history="1">
        <w:r w:rsidR="00245749" w:rsidRPr="00245749">
          <w:rPr>
            <w:rStyle w:val="Hyperlink"/>
            <w:u w:val="none"/>
          </w:rPr>
          <w:t>Veterinary Practice Act 2018</w:t>
        </w:r>
      </w:hyperlink>
      <w:r w:rsidR="00245749">
        <w:t xml:space="preserve"> A2018-32 sch 3 pt 3.6</w:t>
      </w:r>
    </w:p>
    <w:p w:rsidR="00245749" w:rsidRDefault="00245749" w:rsidP="00BE0818">
      <w:pPr>
        <w:pStyle w:val="Actdetails"/>
      </w:pPr>
      <w:r>
        <w:t>notified LR 30 August 2018</w:t>
      </w:r>
    </w:p>
    <w:p w:rsidR="00245749" w:rsidRDefault="00245749" w:rsidP="00BE0818">
      <w:pPr>
        <w:pStyle w:val="Actdetails"/>
      </w:pPr>
      <w:r>
        <w:t>s 1, s 2 commenced 30 August 2018 (LA s 75 (1))</w:t>
      </w:r>
    </w:p>
    <w:p w:rsidR="00245749" w:rsidRDefault="00245749" w:rsidP="00BE0818">
      <w:pPr>
        <w:pStyle w:val="Actdetails"/>
      </w:pPr>
      <w:r>
        <w:rPr>
          <w:u w:val="single"/>
        </w:rPr>
        <w:t>sch 3 pt 3.6 awaiting commencement</w:t>
      </w:r>
    </w:p>
    <w:p w:rsidR="00182D57" w:rsidRPr="00935D4E" w:rsidRDefault="00397ED7" w:rsidP="00182D57">
      <w:pPr>
        <w:pStyle w:val="NewAct"/>
      </w:pPr>
      <w:hyperlink r:id="rId283"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rsidR="00182D57" w:rsidRDefault="00182D57" w:rsidP="00182D57">
      <w:pPr>
        <w:pStyle w:val="Actdetails"/>
      </w:pPr>
      <w:r>
        <w:t>notified LR 25 September 2018</w:t>
      </w:r>
    </w:p>
    <w:p w:rsidR="00182D57" w:rsidRDefault="00182D57" w:rsidP="00182D57">
      <w:pPr>
        <w:pStyle w:val="Actdetails"/>
      </w:pPr>
      <w:r>
        <w:t>s 1, s 2 commenced 25 September 2018 (LA s 75 (1))</w:t>
      </w:r>
    </w:p>
    <w:p w:rsidR="00182D57" w:rsidRDefault="00182D57" w:rsidP="00182D57">
      <w:pPr>
        <w:pStyle w:val="Actdetails"/>
      </w:pPr>
      <w:r>
        <w:t>sch 1 pt 1.14 commenced</w:t>
      </w:r>
      <w:r w:rsidRPr="006F3A6F">
        <w:t xml:space="preserve"> </w:t>
      </w:r>
      <w:r>
        <w:t>23 October 2018 (s 2 (4))</w:t>
      </w:r>
    </w:p>
    <w:p w:rsidR="00D0200E" w:rsidRPr="00D0200E" w:rsidRDefault="00D0200E" w:rsidP="00D0200E">
      <w:pPr>
        <w:pStyle w:val="PageBreak"/>
      </w:pPr>
      <w:r w:rsidRPr="00D0200E">
        <w:br w:type="page"/>
      </w:r>
    </w:p>
    <w:p w:rsidR="00FA4985" w:rsidRPr="00F60BE0" w:rsidRDefault="00FA4985" w:rsidP="00FA4985">
      <w:pPr>
        <w:pStyle w:val="Endnote2"/>
      </w:pPr>
      <w:bookmarkStart w:id="342" w:name="_Toc526849804"/>
      <w:r w:rsidRPr="00F60BE0">
        <w:rPr>
          <w:rStyle w:val="charTableNo"/>
        </w:rPr>
        <w:t>4</w:t>
      </w:r>
      <w:r>
        <w:tab/>
      </w:r>
      <w:r w:rsidRPr="00F60BE0">
        <w:rPr>
          <w:rStyle w:val="charTableText"/>
        </w:rPr>
        <w:t>Amendment history</w:t>
      </w:r>
      <w:bookmarkEnd w:id="342"/>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8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8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8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8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9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9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3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3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prohibition order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1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1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22"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2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2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2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2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2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30"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32"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3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3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3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3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3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4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4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5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60"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63"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4"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73"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4"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5"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6"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7"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8"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79"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80"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81"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84"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5"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6"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87"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88"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39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3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39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3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9"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40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40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4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245749">
      <w:pPr>
        <w:pStyle w:val="AmdtsEntries"/>
      </w:pPr>
      <w:r>
        <w:rPr>
          <w:b/>
        </w:rPr>
        <w:tab/>
      </w:r>
      <w:r>
        <w:t>renum as s 61</w:t>
      </w:r>
    </w:p>
    <w:p w:rsidR="00FA4985" w:rsidRPr="00D24CAA" w:rsidRDefault="00FA4985" w:rsidP="0069453F">
      <w:pPr>
        <w:pStyle w:val="AmdtsEntries"/>
        <w:keepNext/>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404"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245749">
      <w:pPr>
        <w:pStyle w:val="AmdtsEntries"/>
        <w:keepNext/>
      </w:pPr>
      <w:r w:rsidRPr="00985C58">
        <w:tab/>
        <w:t xml:space="preserve">sub </w:t>
      </w:r>
      <w:hyperlink r:id="rId4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4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407"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408"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24 R17 LA (see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25"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6"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2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31"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32"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3"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4"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3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6"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3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40"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4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51"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52"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5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5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58"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5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6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62"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3"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4"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6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6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6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7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4"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82"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83"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8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87"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88"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43 R17 LA (see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4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18"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9"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22"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2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3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36"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41"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44"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4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5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985C58" w:rsidRDefault="005A3B0C" w:rsidP="00FA4985">
      <w:pPr>
        <w:pStyle w:val="AmdtsEntries"/>
      </w:pPr>
      <w:r>
        <w:tab/>
      </w:r>
      <w:r w:rsidR="008466DC">
        <w:t xml:space="preserve">am </w:t>
      </w:r>
      <w:hyperlink r:id="rId556"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7"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8"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86"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59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5"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597"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5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60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6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60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6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t>Adult firearms licences—mandatory suspension for family violence offence</w:t>
      </w:r>
    </w:p>
    <w:p w:rsidR="00D271C0" w:rsidRDefault="00D271C0" w:rsidP="0077563C">
      <w:pPr>
        <w:pStyle w:val="AmdtsEntries"/>
        <w:keepNext/>
      </w:pPr>
      <w:r>
        <w:t>s 80 hdg</w:t>
      </w:r>
      <w:r>
        <w:tab/>
        <w:t xml:space="preserve">sub </w:t>
      </w:r>
      <w:hyperlink r:id="rId607"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1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1"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2"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3"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1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2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2"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23"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3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58"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6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3"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4"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6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8"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69"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6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69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6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698"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6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70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7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8"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24"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2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8"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29"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0"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3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4"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5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54"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57"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5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6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6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7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2"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7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7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8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t>Amnesty</w:t>
      </w:r>
    </w:p>
    <w:p w:rsidR="00FA4985" w:rsidRDefault="00FA4985" w:rsidP="00FA4985">
      <w:pPr>
        <w:pStyle w:val="AmdtsEntries"/>
        <w:keepNext/>
      </w:pPr>
      <w:r>
        <w:t>s 135A</w:t>
      </w:r>
      <w:r>
        <w:tab/>
        <w:t xml:space="preserve">ins </w:t>
      </w:r>
      <w:hyperlink r:id="rId791"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79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79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795"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79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79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79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79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8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8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80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80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06"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1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2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2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30"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31"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5"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3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4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44"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4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1"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5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73"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894"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8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89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8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34"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4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4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56"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2"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1"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10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10"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1"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1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2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2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29"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212 R17 LA (see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82D57" w:rsidRPr="00182D57" w:rsidRDefault="00182D57" w:rsidP="00FA4985">
      <w:pPr>
        <w:pStyle w:val="AmdtsEntries"/>
      </w:pPr>
      <w:r>
        <w:tab/>
        <w:t xml:space="preserve">am </w:t>
      </w:r>
      <w:hyperlink r:id="rId1048" w:tooltip="Red Tape Reduction Legislation Amendment Act 2018" w:history="1">
        <w:r>
          <w:rPr>
            <w:rStyle w:val="charCitHyperlinkAbbrev"/>
          </w:rPr>
          <w:t>A2018</w:t>
        </w:r>
        <w:r>
          <w:rPr>
            <w:rStyle w:val="charCitHyperlinkAbbrev"/>
          </w:rPr>
          <w:noBreakHyphen/>
          <w:t>33</w:t>
        </w:r>
      </w:hyperlink>
      <w:r>
        <w:t xml:space="preserve"> amdt 1.25, amdt 1.26</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5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6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3"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7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7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80"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82"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8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85"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0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1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1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1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0"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1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237 R17 LA (see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1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1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17"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t>Shortening firearms</w:t>
      </w:r>
    </w:p>
    <w:p w:rsidR="00FA4985" w:rsidRPr="00D83241" w:rsidRDefault="00FA4985" w:rsidP="00581C0E">
      <w:pPr>
        <w:pStyle w:val="AmdtsEntries"/>
        <w:keepNext/>
      </w:pPr>
      <w:r>
        <w:t>s 240</w:t>
      </w:r>
      <w:r>
        <w:tab/>
        <w:t xml:space="preserve">(prev s 95) renum as s 240 R17 LA (see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19"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1"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2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4"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5"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2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3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3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249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44"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t>Approval of modifications</w:t>
      </w:r>
    </w:p>
    <w:p w:rsidR="00FA4985" w:rsidRPr="00D83241" w:rsidRDefault="00FA4985" w:rsidP="00581C0E">
      <w:pPr>
        <w:pStyle w:val="AmdtsEntries"/>
        <w:keepNext/>
      </w:pPr>
      <w:r>
        <w:t>s 251</w:t>
      </w:r>
      <w:r>
        <w:tab/>
        <w:t xml:space="preserve">(prev s 101) renum as s 251 R17 LA (see </w:t>
      </w:r>
      <w:hyperlink r:id="rId11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46"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4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52"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3"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56"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57"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9"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6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2"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3"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6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6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8"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6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7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Reviewable decision notices</w:t>
      </w:r>
    </w:p>
    <w:p w:rsidR="00FA4985" w:rsidRPr="008851A3" w:rsidRDefault="00FA4985" w:rsidP="00E42932">
      <w:pPr>
        <w:pStyle w:val="AmdtsEntries"/>
        <w:keepNext/>
      </w:pPr>
      <w:r w:rsidRPr="008851A3">
        <w:t>s 260</w:t>
      </w:r>
      <w:r w:rsidRPr="008851A3">
        <w:tab/>
        <w:t xml:space="preserve">(prev s 114) am </w:t>
      </w:r>
      <w:hyperlink r:id="rId117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7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74"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7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7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79"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8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83"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85"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8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8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1"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92"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Offences by corporations</w:t>
      </w:r>
    </w:p>
    <w:p w:rsidR="00FA4985" w:rsidRDefault="00FA4985" w:rsidP="00FA4985">
      <w:pPr>
        <w:pStyle w:val="AmdtsEntries"/>
      </w:pPr>
      <w:r>
        <w:t>s 268</w:t>
      </w:r>
      <w:r>
        <w:tab/>
        <w:t xml:space="preserve">(prev s 122) am </w:t>
      </w:r>
      <w:hyperlink r:id="rId119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1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198"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19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201"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2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0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0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12"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15"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1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18"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20"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1"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22"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2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25"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26"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1"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62"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65"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67"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Pr="005A7BA0" w:rsidRDefault="00D00B13" w:rsidP="00D00B13">
      <w:pPr>
        <w:pStyle w:val="AmdtsEntries"/>
      </w:pPr>
      <w:r>
        <w:tab/>
        <w:t>mod lapsed 25</w:t>
      </w:r>
      <w:r w:rsidRPr="005A7BA0">
        <w:t xml:space="preserve"> </w:t>
      </w:r>
      <w:r>
        <w:t>November</w:t>
      </w:r>
      <w:r w:rsidRPr="005A7BA0">
        <w:t xml:space="preserve"> 2009 </w:t>
      </w:r>
      <w:r>
        <w:t>(</w:t>
      </w:r>
      <w:hyperlink r:id="rId1268"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69"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FA4985" w:rsidRPr="00C91BD9" w:rsidRDefault="00FA4985" w:rsidP="00FA4985">
      <w:pPr>
        <w:pStyle w:val="AmdtsEntryHd"/>
        <w:rPr>
          <w:rStyle w:val="CharChapText"/>
        </w:rPr>
      </w:pPr>
      <w:r w:rsidRPr="00C91BD9">
        <w:rPr>
          <w:rStyle w:val="CharChapText"/>
        </w:rPr>
        <w:t>Prohibited firearms</w:t>
      </w:r>
    </w:p>
    <w:p w:rsidR="00FA4985" w:rsidRPr="00C91BD9" w:rsidRDefault="00FA4985" w:rsidP="00995059">
      <w:pPr>
        <w:pStyle w:val="AmdtsEntries"/>
        <w:keepNext/>
      </w:pPr>
      <w:r w:rsidRPr="00C91BD9">
        <w:t>sch 1 hdg</w:t>
      </w:r>
      <w:r w:rsidRPr="00C91BD9">
        <w:tab/>
        <w:t xml:space="preserve">am </w:t>
      </w:r>
      <w:hyperlink r:id="rId12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72"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73"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74"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75"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7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7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7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80"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8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82"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84"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85"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8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88"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89"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8851A3" w:rsidRDefault="00FA4985" w:rsidP="00FA4985">
      <w:pPr>
        <w:pStyle w:val="AmdtsEntries"/>
      </w:pPr>
      <w:r w:rsidRPr="008851A3">
        <w:tab/>
        <w:t xml:space="preserve">am </w:t>
      </w:r>
      <w:hyperlink r:id="rId1290"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291"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292"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29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294"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295"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296"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297"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298"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2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0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3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ammunition </w:t>
      </w:r>
      <w:r w:rsidRPr="00C91BD9">
        <w:t xml:space="preserve">ins </w:t>
      </w:r>
      <w:hyperlink r:id="rId13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0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0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1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1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1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2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2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3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3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3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40"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4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44"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48"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50"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51"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tab/>
        <w:t xml:space="preserve">def </w:t>
      </w:r>
      <w:r w:rsidRPr="002063C7">
        <w:rPr>
          <w:rStyle w:val="charBoldItals"/>
        </w:rPr>
        <w:t xml:space="preserve">firearm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5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5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55"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5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5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6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6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6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63"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6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65"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6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6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6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70"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7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7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7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7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7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84"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85"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39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3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tab/>
        <w:t xml:space="preserve">def </w:t>
      </w:r>
      <w:r w:rsidRPr="002063C7">
        <w:rPr>
          <w:rStyle w:val="charBoldItals"/>
        </w:rPr>
        <w:t xml:space="preserve">protection order </w:t>
      </w:r>
      <w:r>
        <w:t xml:space="preserve">ins </w:t>
      </w:r>
      <w:hyperlink r:id="rId139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39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40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401"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402"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04"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0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0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1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1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1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1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1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1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17"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1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21"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22"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2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2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2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F60BE0" w:rsidRDefault="003C7173" w:rsidP="00412035">
      <w:pPr>
        <w:pStyle w:val="Endnote2"/>
      </w:pPr>
      <w:bookmarkStart w:id="343" w:name="_Toc526849805"/>
      <w:r w:rsidRPr="00F60BE0">
        <w:rPr>
          <w:rStyle w:val="charTableNo"/>
        </w:rPr>
        <w:t>5</w:t>
      </w:r>
      <w:r>
        <w:tab/>
      </w:r>
      <w:r w:rsidRPr="00F60BE0">
        <w:rPr>
          <w:rStyle w:val="charTableText"/>
        </w:rPr>
        <w:t>Earlier republications</w:t>
      </w:r>
      <w:bookmarkEnd w:id="343"/>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397ED7">
            <w:pPr>
              <w:pStyle w:val="EarlierRepubEntries"/>
            </w:pPr>
            <w:hyperlink r:id="rId1428"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29"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397ED7">
            <w:pPr>
              <w:pStyle w:val="EarlierRepubEntries"/>
            </w:pPr>
            <w:hyperlink r:id="rId1430"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397ED7">
            <w:pPr>
              <w:pStyle w:val="EarlierRepubEntries"/>
            </w:pPr>
            <w:hyperlink r:id="rId1431"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2"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397ED7">
            <w:pPr>
              <w:pStyle w:val="EarlierRepubEntries"/>
            </w:pPr>
            <w:hyperlink r:id="rId1433"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4"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397ED7">
            <w:pPr>
              <w:pStyle w:val="EarlierRepubEntries"/>
            </w:pPr>
            <w:hyperlink r:id="rId1435"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397ED7">
            <w:pPr>
              <w:pStyle w:val="EarlierRepubEntries"/>
            </w:pPr>
            <w:hyperlink r:id="rId143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7"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397ED7">
            <w:pPr>
              <w:pStyle w:val="EarlierRepubEntries"/>
            </w:pPr>
            <w:hyperlink r:id="rId143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397ED7">
            <w:pPr>
              <w:pStyle w:val="EarlierRepubEntries"/>
            </w:pPr>
            <w:hyperlink r:id="rId1440"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1"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397ED7">
            <w:pPr>
              <w:pStyle w:val="EarlierRepubEntries"/>
            </w:pPr>
            <w:hyperlink r:id="rId144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3"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397ED7">
            <w:pPr>
              <w:pStyle w:val="EarlierRepubEntries"/>
            </w:pPr>
            <w:hyperlink r:id="rId1444"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397ED7">
            <w:pPr>
              <w:pStyle w:val="EarlierRepubEntries"/>
            </w:pPr>
            <w:hyperlink r:id="rId1446"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47"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397ED7">
            <w:pPr>
              <w:pStyle w:val="EarlierRepubEntries"/>
            </w:pPr>
            <w:hyperlink r:id="rId1448"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49"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50"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397ED7">
            <w:pPr>
              <w:pStyle w:val="EarlierRepubEntries"/>
            </w:pPr>
            <w:hyperlink r:id="rId1451"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2"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397ED7">
            <w:pPr>
              <w:pStyle w:val="EarlierRepubEntries"/>
            </w:pPr>
            <w:hyperlink r:id="rId145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397ED7">
            <w:pPr>
              <w:pStyle w:val="EarlierRepubEntries"/>
            </w:pPr>
            <w:hyperlink r:id="rId145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397ED7">
            <w:pPr>
              <w:pStyle w:val="EarlierRepubEntries"/>
            </w:pPr>
            <w:hyperlink r:id="rId145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397ED7">
            <w:pPr>
              <w:pStyle w:val="EarlierRepubEntries"/>
            </w:pPr>
            <w:hyperlink r:id="rId1458"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9"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397ED7">
            <w:pPr>
              <w:pStyle w:val="EarlierRepubEntries"/>
            </w:pPr>
            <w:hyperlink r:id="rId1460"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61"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397ED7">
            <w:pPr>
              <w:pStyle w:val="EarlierRepubEntries"/>
              <w:rPr>
                <w:rStyle w:val="charUnderline"/>
              </w:rPr>
            </w:pPr>
            <w:hyperlink r:id="rId1462"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397ED7">
            <w:pPr>
              <w:pStyle w:val="EarlierRepubEntries"/>
            </w:pPr>
            <w:hyperlink r:id="rId146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65"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397ED7">
            <w:pPr>
              <w:pStyle w:val="EarlierRepubEntries"/>
            </w:pPr>
            <w:hyperlink r:id="rId1466"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6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397ED7">
            <w:pPr>
              <w:pStyle w:val="EarlierRepubEntries"/>
            </w:pPr>
            <w:hyperlink r:id="rId1468"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69"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397ED7">
            <w:pPr>
              <w:pStyle w:val="EarlierRepubEntries"/>
            </w:pPr>
            <w:hyperlink r:id="rId1470"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71"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397ED7">
            <w:pPr>
              <w:pStyle w:val="EarlierRepubEntries"/>
            </w:pPr>
            <w:hyperlink r:id="rId1472"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73"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397ED7">
            <w:pPr>
              <w:pStyle w:val="EarlierRepubEntries"/>
            </w:pPr>
            <w:hyperlink r:id="rId147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75"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397ED7">
            <w:pPr>
              <w:pStyle w:val="EarlierRepubEntries"/>
            </w:pPr>
            <w:hyperlink r:id="rId1476"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77"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397ED7">
            <w:pPr>
              <w:pStyle w:val="EarlierRepubEntries"/>
            </w:pPr>
            <w:hyperlink r:id="rId1478"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397ED7">
            <w:pPr>
              <w:pStyle w:val="EarlierRepubEntries"/>
            </w:pPr>
            <w:hyperlink r:id="rId1479"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80"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397ED7">
            <w:pPr>
              <w:pStyle w:val="EarlierRepubEntries"/>
            </w:pPr>
            <w:hyperlink r:id="rId1481"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8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397ED7">
            <w:pPr>
              <w:pStyle w:val="EarlierRepubEntries"/>
            </w:pPr>
            <w:hyperlink r:id="rId148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84"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397ED7">
            <w:pPr>
              <w:pStyle w:val="EarlierRepubEntries"/>
            </w:pPr>
            <w:hyperlink r:id="rId1485"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86"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397ED7">
            <w:pPr>
              <w:pStyle w:val="EarlierRepubEntries"/>
            </w:pPr>
            <w:hyperlink r:id="rId1487"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88"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397ED7">
            <w:pPr>
              <w:pStyle w:val="EarlierRepubEntries"/>
            </w:pPr>
            <w:hyperlink r:id="rId148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49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397ED7">
            <w:pPr>
              <w:pStyle w:val="EarlierRepubEntries"/>
            </w:pPr>
            <w:hyperlink r:id="rId1491"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492"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397ED7">
            <w:pPr>
              <w:pStyle w:val="EarlierRepubEntries"/>
            </w:pPr>
            <w:hyperlink r:id="rId1493"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494"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397ED7">
            <w:pPr>
              <w:pStyle w:val="EarlierRepubEntries"/>
            </w:pPr>
            <w:hyperlink r:id="rId1495"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496"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397ED7">
            <w:pPr>
              <w:pStyle w:val="EarlierRepubEntries"/>
            </w:pPr>
            <w:hyperlink r:id="rId1497"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498"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397ED7">
            <w:pPr>
              <w:pStyle w:val="EarlierRepubEntries"/>
            </w:pPr>
            <w:hyperlink r:id="rId1499"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500"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397ED7">
            <w:pPr>
              <w:pStyle w:val="EarlierRepubEntries"/>
            </w:pPr>
            <w:hyperlink r:id="rId1501"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502"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397ED7">
            <w:pPr>
              <w:pStyle w:val="EarlierRepubEntries"/>
            </w:pPr>
            <w:hyperlink r:id="rId1503"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04"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397ED7">
            <w:pPr>
              <w:pStyle w:val="EarlierRepubEntries"/>
            </w:pPr>
            <w:hyperlink r:id="rId1505"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397ED7">
            <w:pPr>
              <w:pStyle w:val="EarlierRepubEntries"/>
            </w:pPr>
            <w:hyperlink r:id="rId1506"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07"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397ED7">
            <w:pPr>
              <w:pStyle w:val="EarlierRepubEntries"/>
            </w:pPr>
            <w:hyperlink r:id="rId1508"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09"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397ED7">
            <w:pPr>
              <w:pStyle w:val="EarlierRepubEntries"/>
            </w:pPr>
            <w:hyperlink r:id="rId1510"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11"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397ED7">
            <w:pPr>
              <w:pStyle w:val="EarlierRepubEntries"/>
            </w:pPr>
            <w:hyperlink r:id="rId1512"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13"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397ED7">
            <w:pPr>
              <w:pStyle w:val="EarlierRepubEntries"/>
            </w:pPr>
            <w:hyperlink r:id="rId1514"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15"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397ED7">
            <w:pPr>
              <w:pStyle w:val="EarlierRepubEntries"/>
            </w:pPr>
            <w:hyperlink r:id="rId1516"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17"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397ED7" w:rsidP="00FF38F2">
            <w:pPr>
              <w:pStyle w:val="EarlierRepubEntries"/>
            </w:pPr>
            <w:hyperlink r:id="rId1518"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19"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397ED7" w:rsidP="00FF38F2">
            <w:pPr>
              <w:pStyle w:val="EarlierRepubEntries"/>
            </w:pPr>
            <w:hyperlink r:id="rId1520"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21"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397ED7" w:rsidP="00FF38F2">
            <w:pPr>
              <w:pStyle w:val="EarlierRepubEntries"/>
            </w:pPr>
            <w:hyperlink r:id="rId1522"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23"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397ED7" w:rsidP="00FF38F2">
            <w:pPr>
              <w:pStyle w:val="EarlierRepubEntries"/>
            </w:pPr>
            <w:hyperlink r:id="rId1524"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25"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397ED7" w:rsidP="00FF38F2">
            <w:pPr>
              <w:pStyle w:val="EarlierRepubEntries"/>
            </w:pPr>
            <w:hyperlink r:id="rId1526"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27"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397ED7" w:rsidP="00FF38F2">
            <w:pPr>
              <w:pStyle w:val="EarlierRepubEntries"/>
            </w:pPr>
            <w:hyperlink r:id="rId1528"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29"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397ED7" w:rsidP="00FF38F2">
            <w:pPr>
              <w:pStyle w:val="EarlierRepubEntries"/>
            </w:pPr>
            <w:hyperlink r:id="rId1530"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31" w:tooltip="Firearms Amendment Act 2017" w:history="1">
              <w:r>
                <w:rPr>
                  <w:rStyle w:val="charCitHyperlinkAbbrev"/>
                </w:rPr>
                <w:t>A2017</w:t>
              </w:r>
              <w:r>
                <w:rPr>
                  <w:rStyle w:val="charCitHyperlinkAbbrev"/>
                </w:rPr>
                <w:noBreakHyphen/>
                <w:t>16</w:t>
              </w:r>
            </w:hyperlink>
          </w:p>
        </w:tc>
      </w:tr>
      <w:tr w:rsidR="00F961AC">
        <w:trPr>
          <w:cantSplit/>
        </w:trPr>
        <w:tc>
          <w:tcPr>
            <w:tcW w:w="1576" w:type="dxa"/>
            <w:tcBorders>
              <w:top w:val="single" w:sz="4" w:space="0" w:color="auto"/>
              <w:bottom w:val="single" w:sz="4" w:space="0" w:color="auto"/>
            </w:tcBorders>
          </w:tcPr>
          <w:p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rsidR="00F961AC" w:rsidRDefault="00397ED7" w:rsidP="00FF38F2">
            <w:pPr>
              <w:pStyle w:val="EarlierRepubEntries"/>
              <w:rPr>
                <w:rStyle w:val="charCitHyperlinkAbbrev"/>
              </w:rPr>
            </w:pPr>
            <w:hyperlink r:id="rId1532"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rsidR="00F961AC" w:rsidRDefault="00F961AC" w:rsidP="00FD4F37">
            <w:pPr>
              <w:pStyle w:val="EarlierRepubEntries"/>
            </w:pPr>
            <w:r>
              <w:t xml:space="preserve">amendments by </w:t>
            </w:r>
            <w:hyperlink r:id="rId1533" w:tooltip="Firearms and Prohibited Weapons Legislation Amendment Act 2018" w:history="1">
              <w:r>
                <w:rPr>
                  <w:rStyle w:val="charCitHyperlinkAbbrev"/>
                </w:rPr>
                <w:t>A2018</w:t>
              </w:r>
              <w:r>
                <w:rPr>
                  <w:rStyle w:val="charCitHyperlinkAbbrev"/>
                </w:rPr>
                <w:noBreakHyphen/>
                <w:t>1</w:t>
              </w:r>
            </w:hyperlink>
          </w:p>
        </w:tc>
      </w:tr>
    </w:tbl>
    <w:p w:rsidR="0010171C" w:rsidRPr="00F60BE0" w:rsidRDefault="0010171C" w:rsidP="00732068">
      <w:pPr>
        <w:pStyle w:val="Endnote2"/>
      </w:pPr>
      <w:bookmarkStart w:id="344" w:name="_Toc526849806"/>
      <w:r w:rsidRPr="00F60BE0">
        <w:rPr>
          <w:rStyle w:val="charTableNo"/>
        </w:rPr>
        <w:t>6</w:t>
      </w:r>
      <w:r>
        <w:tab/>
      </w:r>
      <w:r w:rsidRPr="00F60BE0">
        <w:rPr>
          <w:rStyle w:val="charTableText"/>
        </w:rPr>
        <w:t>Renumbered provisions</w:t>
      </w:r>
      <w:bookmarkEnd w:id="344"/>
    </w:p>
    <w:p w:rsidR="0010171C" w:rsidRDefault="0010171C">
      <w:pPr>
        <w:pStyle w:val="EndNoteTextPub"/>
      </w:pPr>
      <w:r>
        <w:t xml:space="preserve">This </w:t>
      </w:r>
      <w:r w:rsidRPr="0010171C">
        <w:t>Act</w:t>
      </w:r>
      <w:r>
        <w:t xml:space="preserve"> was renumbered under the </w:t>
      </w:r>
      <w:hyperlink r:id="rId1534" w:tooltip="A2001-14" w:history="1">
        <w:r w:rsidR="002063C7" w:rsidRPr="002063C7">
          <w:rPr>
            <w:rStyle w:val="charCitHyperlinkItal"/>
          </w:rPr>
          <w:t>Legislation Act 2001</w:t>
        </w:r>
      </w:hyperlink>
      <w:r>
        <w:t xml:space="preserve">, in </w:t>
      </w:r>
      <w:r w:rsidRPr="0010171C">
        <w:t xml:space="preserve">R17 (see </w:t>
      </w:r>
      <w:hyperlink r:id="rId1535"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headerReference w:type="even" r:id="rId1536"/>
          <w:headerReference w:type="default" r:id="rId1537"/>
          <w:footerReference w:type="even" r:id="rId1538"/>
          <w:footerReference w:type="default" r:id="rId1539"/>
          <w:pgSz w:w="11907" w:h="16839" w:code="9"/>
          <w:pgMar w:top="3000" w:right="1900" w:bottom="2500" w:left="2300" w:header="2480" w:footer="2100" w:gutter="0"/>
          <w:cols w:space="720"/>
          <w:docGrid w:linePitch="254"/>
        </w:sectPr>
      </w:pPr>
    </w:p>
    <w:p w:rsidR="00C61DFE" w:rsidRDefault="00C61DFE"/>
    <w:p w:rsidR="003C76BB" w:rsidRDefault="003C76BB"/>
    <w:p w:rsidR="003C76BB" w:rsidRDefault="003C76BB"/>
    <w:p w:rsidR="00AB5270" w:rsidRDefault="00AB5270"/>
    <w:p w:rsidR="00AB5270" w:rsidRDefault="00AB5270"/>
    <w:p w:rsidR="00AB5270" w:rsidRDefault="00AB5270"/>
    <w:p w:rsidR="003C76BB" w:rsidRDefault="003C76BB"/>
    <w:p w:rsidR="003C76BB" w:rsidRDefault="003C76BB"/>
    <w:p w:rsidR="003C7173" w:rsidRPr="00CA3443" w:rsidRDefault="003C7173">
      <w:pPr>
        <w:rPr>
          <w:color w:val="000000"/>
          <w:sz w:val="22"/>
        </w:rPr>
      </w:pPr>
      <w:r>
        <w:rPr>
          <w:color w:val="000000"/>
          <w:sz w:val="22"/>
        </w:rPr>
        <w:t>©  Australian Capital Territory 20</w:t>
      </w:r>
      <w:r w:rsidR="00C7749E">
        <w:rPr>
          <w:color w:val="000000"/>
          <w:sz w:val="22"/>
        </w:rPr>
        <w:t>1</w:t>
      </w:r>
      <w:r w:rsidR="00E96EA8">
        <w:rPr>
          <w:color w:val="000000"/>
          <w:sz w:val="22"/>
        </w:rPr>
        <w:t>8</w:t>
      </w:r>
    </w:p>
    <w:p w:rsidR="003C7173" w:rsidRDefault="003C7173">
      <w:pPr>
        <w:pStyle w:val="06Copyright"/>
        <w:sectPr w:rsidR="003C7173">
          <w:headerReference w:type="even" r:id="rId1540"/>
          <w:headerReference w:type="default" r:id="rId1541"/>
          <w:footerReference w:type="even" r:id="rId1542"/>
          <w:footerReference w:type="default" r:id="rId1543"/>
          <w:headerReference w:type="first" r:id="rId1544"/>
          <w:footerReference w:type="first" r:id="rId1545"/>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46"/>
      <w:footerReference w:type="first" r:id="rId1547"/>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18" w:rsidRDefault="00BE0818">
      <w:r>
        <w:separator/>
      </w:r>
    </w:p>
  </w:endnote>
  <w:endnote w:type="continuationSeparator" w:id="0">
    <w:p w:rsidR="00BE0818" w:rsidRDefault="00BE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BE0818" w:rsidP="00E61733">
    <w:pPr>
      <w:pStyle w:val="Footer"/>
      <w:jc w:val="center"/>
      <w:rPr>
        <w:rFonts w:cs="Arial"/>
        <w:sz w:val="14"/>
      </w:rPr>
    </w:pPr>
    <w:r w:rsidRPr="00E61733">
      <w:rPr>
        <w:rFonts w:cs="Arial"/>
        <w:sz w:val="14"/>
      </w:rPr>
      <w:fldChar w:fldCharType="begin"/>
    </w:r>
    <w:r w:rsidRPr="00E61733">
      <w:rPr>
        <w:rFonts w:cs="Arial"/>
        <w:sz w:val="14"/>
      </w:rPr>
      <w:instrText xml:space="preserve"> DOCPROPERTY "Status" </w:instrText>
    </w:r>
    <w:r w:rsidRPr="00E61733">
      <w:rPr>
        <w:rFonts w:cs="Arial"/>
        <w:sz w:val="14"/>
      </w:rPr>
      <w:fldChar w:fldCharType="separate"/>
    </w:r>
    <w:r w:rsidRPr="00E61733">
      <w:rPr>
        <w:rFonts w:cs="Arial"/>
        <w:sz w:val="14"/>
      </w:rPr>
      <w:t xml:space="preserve"> </w:t>
    </w:r>
    <w:r w:rsidRPr="00E61733">
      <w:rPr>
        <w:rFonts w:cs="Arial"/>
        <w:sz w:val="14"/>
      </w:rPr>
      <w:fldChar w:fldCharType="end"/>
    </w:r>
    <w:r w:rsidR="00E61733" w:rsidRPr="00E6173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202</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w:instrText>
    </w:r>
    <w:r w:rsidRPr="00E61733">
      <w:rPr>
        <w:rFonts w:cs="Arial"/>
      </w:rPr>
      <w:instrText xml:space="preserve">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201</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206</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w:instrText>
    </w:r>
    <w:r w:rsidRPr="00E61733">
      <w:rPr>
        <w:rFonts w:cs="Arial"/>
      </w:rPr>
      <w:instrText xml:space="preserve">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w:instrText>
          </w:r>
          <w:r>
            <w:instrText xml:space="preserve">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207</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220</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219</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224</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w:instrText>
          </w:r>
          <w:r>
            <w:instrText xml:space="preserve">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225</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236</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237</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BE0818" w:rsidP="00E61733">
    <w:pPr>
      <w:pStyle w:val="Footer"/>
      <w:jc w:val="center"/>
      <w:rPr>
        <w:rFonts w:cs="Arial"/>
        <w:sz w:val="14"/>
      </w:rPr>
    </w:pPr>
    <w:r w:rsidRPr="00E61733">
      <w:rPr>
        <w:rFonts w:cs="Arial"/>
        <w:sz w:val="14"/>
      </w:rPr>
      <w:fldChar w:fldCharType="begin"/>
    </w:r>
    <w:r w:rsidRPr="00E61733">
      <w:rPr>
        <w:rFonts w:cs="Arial"/>
        <w:sz w:val="14"/>
      </w:rPr>
      <w:instrText xml:space="preserve"> DOCPROPERTY "Status" </w:instrText>
    </w:r>
    <w:r w:rsidRPr="00E61733">
      <w:rPr>
        <w:rFonts w:cs="Arial"/>
        <w:sz w:val="14"/>
      </w:rPr>
      <w:fldChar w:fldCharType="separate"/>
    </w:r>
    <w:r w:rsidRPr="00E61733">
      <w:rPr>
        <w:rFonts w:cs="Arial"/>
        <w:sz w:val="14"/>
      </w:rPr>
      <w:t xml:space="preserve"> </w:t>
    </w:r>
    <w:r w:rsidRPr="00E61733">
      <w:rPr>
        <w:rFonts w:cs="Arial"/>
        <w:sz w:val="14"/>
      </w:rPr>
      <w:fldChar w:fldCharType="end"/>
    </w:r>
    <w:r w:rsidRPr="00E61733">
      <w:rPr>
        <w:rFonts w:cs="Arial"/>
        <w:sz w:val="14"/>
      </w:rPr>
      <w:fldChar w:fldCharType="begin"/>
    </w:r>
    <w:r w:rsidRPr="00E61733">
      <w:rPr>
        <w:rFonts w:cs="Arial"/>
        <w:sz w:val="14"/>
      </w:rPr>
      <w:instrText xml:space="preserve"> COMMENTS  \* MERGEFORMAT </w:instrText>
    </w:r>
    <w:r w:rsidRPr="00E61733">
      <w:rPr>
        <w:rFonts w:cs="Arial"/>
        <w:sz w:val="14"/>
      </w:rPr>
      <w:fldChar w:fldCharType="end"/>
    </w:r>
    <w:r w:rsidR="00E61733" w:rsidRPr="00E61733">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312</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311</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E61733" w:rsidP="00E61733">
    <w:pPr>
      <w:pStyle w:val="Footer"/>
      <w:jc w:val="center"/>
      <w:rPr>
        <w:rFonts w:cs="Arial"/>
        <w:sz w:val="14"/>
      </w:rPr>
    </w:pPr>
    <w:r w:rsidRPr="00E61733">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BE0818" w:rsidP="00E61733">
    <w:pPr>
      <w:pStyle w:val="Footer"/>
      <w:jc w:val="center"/>
      <w:rPr>
        <w:rFonts w:cs="Arial"/>
        <w:sz w:val="14"/>
      </w:rPr>
    </w:pPr>
    <w:r w:rsidRPr="00E61733">
      <w:rPr>
        <w:rFonts w:cs="Arial"/>
        <w:sz w:val="14"/>
      </w:rPr>
      <w:fldChar w:fldCharType="begin"/>
    </w:r>
    <w:r w:rsidRPr="00E61733">
      <w:rPr>
        <w:rFonts w:cs="Arial"/>
        <w:sz w:val="14"/>
      </w:rPr>
      <w:instrText xml:space="preserve"> COMMENTS  \* MERGEFORMAT </w:instrText>
    </w:r>
    <w:r w:rsidRPr="00E61733">
      <w:rPr>
        <w:rFonts w:cs="Arial"/>
        <w:sz w:val="14"/>
      </w:rPr>
      <w:fldChar w:fldCharType="end"/>
    </w:r>
    <w:r w:rsidR="00E61733" w:rsidRPr="00E61733">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E61733" w:rsidP="00E61733">
    <w:pPr>
      <w:pStyle w:val="Footer"/>
      <w:jc w:val="center"/>
      <w:rPr>
        <w:rFonts w:cs="Arial"/>
        <w:sz w:val="14"/>
      </w:rPr>
    </w:pPr>
    <w:r w:rsidRPr="00E61733">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E61733" w:rsidP="00E61733">
    <w:pPr>
      <w:ind w:right="360"/>
      <w:jc w:val="center"/>
      <w:rPr>
        <w:rFonts w:ascii="Arial" w:hAnsi="Arial" w:cs="Arial"/>
        <w:sz w:val="14"/>
      </w:rPr>
    </w:pPr>
    <w:r w:rsidRPr="00E6173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Pr="00E61733" w:rsidRDefault="00E61733" w:rsidP="00E61733">
    <w:pPr>
      <w:pStyle w:val="Footer"/>
      <w:jc w:val="center"/>
      <w:rPr>
        <w:rFonts w:cs="Arial"/>
        <w:sz w:val="14"/>
      </w:rPr>
    </w:pPr>
    <w:r w:rsidRPr="00E6173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818">
      <w:tc>
        <w:tcPr>
          <w:tcW w:w="846" w:type="pct"/>
        </w:tcPr>
        <w:p w:rsidR="00BE0818" w:rsidRDefault="00BE08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61733">
            <w:rPr>
              <w:rStyle w:val="PageNumber"/>
              <w:noProof/>
            </w:rPr>
            <w:t>2</w:t>
          </w:r>
          <w:r>
            <w:rPr>
              <w:rStyle w:val="PageNumber"/>
            </w:rPr>
            <w:fldChar w:fldCharType="end"/>
          </w:r>
        </w:p>
      </w:tc>
      <w:tc>
        <w:tcPr>
          <w:tcW w:w="3093"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w:instrText>
          </w:r>
          <w:r>
            <w:fldChar w:fldCharType="separate"/>
          </w:r>
          <w:r w:rsidR="00BE0818">
            <w:t xml:space="preserve">Effective:  </w:t>
          </w:r>
          <w:r>
            <w:fldChar w:fldCharType="end"/>
          </w:r>
          <w:r>
            <w:fldChar w:fldCharType="begin"/>
          </w:r>
          <w:r>
            <w:instrText xml:space="preserve"> DOCPROPERTY "StartDt"   </w:instrText>
          </w:r>
          <w:r>
            <w:fldChar w:fldCharType="separate"/>
          </w:r>
          <w:r w:rsidR="00BE0818">
            <w:t>23/10/18</w:t>
          </w:r>
          <w:r>
            <w:fldChar w:fldCharType="end"/>
          </w:r>
          <w:r>
            <w:fldChar w:fldCharType="begin"/>
          </w:r>
          <w:r>
            <w:instrText xml:space="preserve"> DOCPROPERTY "EndDt"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w:instrText>
          </w:r>
          <w:r>
            <w:fldChar w:fldCharType="separate"/>
          </w:r>
          <w:r w:rsidR="00BE0818">
            <w:t>R53</w:t>
          </w:r>
          <w:r>
            <w:fldChar w:fldCharType="end"/>
          </w:r>
          <w:r w:rsidR="00BE0818">
            <w:br/>
          </w:r>
          <w:r>
            <w:fldChar w:fldCharType="begin"/>
          </w:r>
          <w:r>
            <w:instrText xml:space="preserve"> DOCPROPERTY "RepubDt"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818">
      <w:tc>
        <w:tcPr>
          <w:tcW w:w="1061" w:type="pct"/>
        </w:tcPr>
        <w:p w:rsidR="00BE0818" w:rsidRDefault="00397ED7">
          <w:pPr>
            <w:pStyle w:val="Footer"/>
          </w:pPr>
          <w:r>
            <w:fldChar w:fldCharType="begin"/>
          </w:r>
          <w:r>
            <w:instrText xml:space="preserve"> DOCPROPERTY "Category"  </w:instrText>
          </w:r>
          <w:r>
            <w:fldChar w:fldCharType="separate"/>
          </w:r>
          <w:r w:rsidR="00BE0818">
            <w:t>R53</w:t>
          </w:r>
          <w:r>
            <w:fldChar w:fldCharType="end"/>
          </w:r>
          <w:r w:rsidR="00BE0818">
            <w:br/>
          </w:r>
          <w:r>
            <w:fldChar w:fldCharType="begin"/>
          </w:r>
          <w:r>
            <w:instrText xml:space="preserve"> DOCPROPERTY "RepubDt"  </w:instrText>
          </w:r>
          <w:r>
            <w:fldChar w:fldCharType="separate"/>
          </w:r>
          <w:r w:rsidR="00BE0818">
            <w:t>23/10/18</w:t>
          </w:r>
          <w:r>
            <w:fldChar w:fldCharType="end"/>
          </w:r>
        </w:p>
      </w:tc>
      <w:tc>
        <w:tcPr>
          <w:tcW w:w="3093"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w:instrText>
          </w:r>
          <w:r>
            <w:fldChar w:fldCharType="separate"/>
          </w:r>
          <w:r w:rsidR="00BE0818">
            <w:t xml:space="preserve">Effective:  </w:t>
          </w:r>
          <w:r>
            <w:fldChar w:fldCharType="end"/>
          </w:r>
          <w:r>
            <w:fldChar w:fldCharType="begin"/>
          </w:r>
          <w:r>
            <w:instrText xml:space="preserve"> DOCPROPERTY "StartDt"  </w:instrText>
          </w:r>
          <w:r>
            <w:fldChar w:fldCharType="separate"/>
          </w:r>
          <w:r w:rsidR="00BE0818">
            <w:t>23/10/18</w:t>
          </w:r>
          <w:r>
            <w:fldChar w:fldCharType="end"/>
          </w:r>
          <w:r>
            <w:fldChar w:fldCharType="begin"/>
          </w:r>
          <w:r>
            <w:instrText xml:space="preserve"> DOCPROPERTY "EndDt"  </w:instrText>
          </w:r>
          <w:r>
            <w:fldChar w:fldCharType="separate"/>
          </w:r>
          <w:r w:rsidR="00BE0818">
            <w:t>-21/11/18</w:t>
          </w:r>
          <w:r>
            <w:fldChar w:fldCharType="end"/>
          </w:r>
        </w:p>
      </w:tc>
      <w:tc>
        <w:tcPr>
          <w:tcW w:w="846" w:type="pct"/>
        </w:tcPr>
        <w:p w:rsidR="00BE0818" w:rsidRDefault="00BE08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1733">
            <w:rPr>
              <w:rStyle w:val="PageNumber"/>
              <w:noProof/>
            </w:rPr>
            <w:t>3</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818">
      <w:tc>
        <w:tcPr>
          <w:tcW w:w="1061" w:type="pct"/>
        </w:tcPr>
        <w:p w:rsidR="00BE0818" w:rsidRDefault="00397ED7">
          <w:pPr>
            <w:pStyle w:val="Footer"/>
          </w:pPr>
          <w:r>
            <w:fldChar w:fldCharType="begin"/>
          </w:r>
          <w:r>
            <w:instrText xml:space="preserve"> DOCPROPERTY "Category"  </w:instrText>
          </w:r>
          <w:r>
            <w:fldChar w:fldCharType="separate"/>
          </w:r>
          <w:r w:rsidR="00BE0818">
            <w:t>R53</w:t>
          </w:r>
          <w:r>
            <w:fldChar w:fldCharType="end"/>
          </w:r>
          <w:r w:rsidR="00BE0818">
            <w:br/>
          </w:r>
          <w:r>
            <w:fldChar w:fldCharType="begin"/>
          </w:r>
          <w:r>
            <w:instrText xml:space="preserve"> DOCPROPERTY "RepubDt"  </w:instrText>
          </w:r>
          <w:r>
            <w:fldChar w:fldCharType="separate"/>
          </w:r>
          <w:r w:rsidR="00BE0818">
            <w:t>23/10/18</w:t>
          </w:r>
          <w:r>
            <w:fldChar w:fldCharType="end"/>
          </w:r>
        </w:p>
      </w:tc>
      <w:tc>
        <w:tcPr>
          <w:tcW w:w="3093"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w:instrText>
          </w:r>
          <w:r>
            <w:fldChar w:fldCharType="separate"/>
          </w:r>
          <w:r w:rsidR="00BE0818">
            <w:t xml:space="preserve">Effective:  </w:t>
          </w:r>
          <w:r>
            <w:fldChar w:fldCharType="end"/>
          </w:r>
          <w:r>
            <w:fldChar w:fldCharType="begin"/>
          </w:r>
          <w:r>
            <w:instrText xml:space="preserve"> DOCPROPERTY "StartDt"   </w:instrText>
          </w:r>
          <w:r>
            <w:fldChar w:fldCharType="separate"/>
          </w:r>
          <w:r w:rsidR="00BE0818">
            <w:t>23/10/18</w:t>
          </w:r>
          <w:r>
            <w:fldChar w:fldCharType="end"/>
          </w:r>
          <w:r>
            <w:fldChar w:fldCharType="begin"/>
          </w:r>
          <w:r>
            <w:instrText xml:space="preserve"> DOCPROPERTY "EndDt"  </w:instrText>
          </w:r>
          <w:r>
            <w:fldChar w:fldCharType="separate"/>
          </w:r>
          <w:r w:rsidR="00BE0818">
            <w:t>-21/11/18</w:t>
          </w:r>
          <w:r>
            <w:fldChar w:fldCharType="end"/>
          </w:r>
        </w:p>
      </w:tc>
      <w:tc>
        <w:tcPr>
          <w:tcW w:w="846" w:type="pct"/>
        </w:tcPr>
        <w:p w:rsidR="00BE0818" w:rsidRDefault="00BE08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1733">
            <w:rPr>
              <w:rStyle w:val="PageNumber"/>
              <w:noProof/>
            </w:rPr>
            <w:t>1</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818">
      <w:tc>
        <w:tcPr>
          <w:tcW w:w="847" w:type="pct"/>
        </w:tcPr>
        <w:p w:rsidR="00BE0818" w:rsidRDefault="00BE08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198</w:t>
          </w:r>
          <w:r>
            <w:rPr>
              <w:rStyle w:val="PageNumber"/>
            </w:rP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w:instrText>
          </w:r>
          <w:r>
            <w:instrText xml:space="preserve">\charformat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1061" w:type="pct"/>
        </w:tcPr>
        <w:p w:rsidR="00BE0818" w:rsidRDefault="00397ED7">
          <w:pPr>
            <w:pStyle w:val="Footer"/>
            <w:jc w:val="right"/>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w:instrText>
          </w:r>
          <w:r>
            <w:instrText xml:space="preserve">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199</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818">
      <w:tc>
        <w:tcPr>
          <w:tcW w:w="1061" w:type="pct"/>
        </w:tcPr>
        <w:p w:rsidR="00BE0818" w:rsidRDefault="00397ED7">
          <w:pPr>
            <w:pStyle w:val="Footer"/>
          </w:pPr>
          <w:r>
            <w:fldChar w:fldCharType="begin"/>
          </w:r>
          <w:r>
            <w:instrText xml:space="preserve"> DOCPROPERTY "Category"  *\charformat  </w:instrText>
          </w:r>
          <w:r>
            <w:fldChar w:fldCharType="separate"/>
          </w:r>
          <w:r w:rsidR="00BE0818">
            <w:t>R53</w:t>
          </w:r>
          <w:r>
            <w:fldChar w:fldCharType="end"/>
          </w:r>
          <w:r w:rsidR="00BE0818">
            <w:br/>
          </w:r>
          <w:r>
            <w:fldChar w:fldCharType="begin"/>
          </w:r>
          <w:r>
            <w:instrText xml:space="preserve"> DOCPROPERTY "RepubDt"  *\charformat  </w:instrText>
          </w:r>
          <w:r>
            <w:fldChar w:fldCharType="separate"/>
          </w:r>
          <w:r w:rsidR="00BE0818">
            <w:t>23/10/18</w:t>
          </w:r>
          <w:r>
            <w:fldChar w:fldCharType="end"/>
          </w:r>
        </w:p>
      </w:tc>
      <w:tc>
        <w:tcPr>
          <w:tcW w:w="3092" w:type="pct"/>
        </w:tcPr>
        <w:p w:rsidR="00BE0818" w:rsidRDefault="00397ED7">
          <w:pPr>
            <w:pStyle w:val="Footer"/>
            <w:jc w:val="center"/>
          </w:pPr>
          <w:r>
            <w:fldChar w:fldCharType="begin"/>
          </w:r>
          <w:r>
            <w:instrText xml:space="preserve"> REF Citation *\charformat </w:instrText>
          </w:r>
          <w:r>
            <w:fldChar w:fldCharType="separate"/>
          </w:r>
          <w:r w:rsidR="00BE0818">
            <w:t>Firearms Act 1996</w:t>
          </w:r>
          <w:r>
            <w:fldChar w:fldCharType="end"/>
          </w:r>
        </w:p>
        <w:p w:rsidR="00BE0818" w:rsidRDefault="00397ED7">
          <w:pPr>
            <w:pStyle w:val="FooterInfoCentre"/>
          </w:pPr>
          <w:r>
            <w:fldChar w:fldCharType="begin"/>
          </w:r>
          <w:r>
            <w:instrText xml:space="preserve"> DOCPROPERTY "Eff"  *\charformat </w:instrText>
          </w:r>
          <w:r>
            <w:fldChar w:fldCharType="separate"/>
          </w:r>
          <w:r w:rsidR="00BE0818">
            <w:t xml:space="preserve">Effective:  </w:t>
          </w:r>
          <w:r>
            <w:fldChar w:fldCharType="end"/>
          </w:r>
          <w:r>
            <w:fldChar w:fldCharType="begin"/>
          </w:r>
          <w:r>
            <w:instrText xml:space="preserve"> DOCPROPERTY "StartDt"  *\charformat </w:instrText>
          </w:r>
          <w:r>
            <w:fldChar w:fldCharType="separate"/>
          </w:r>
          <w:r w:rsidR="00BE0818">
            <w:t>23/10/18</w:t>
          </w:r>
          <w:r>
            <w:fldChar w:fldCharType="end"/>
          </w:r>
          <w:r>
            <w:fldChar w:fldCharType="begin"/>
          </w:r>
          <w:r>
            <w:instrText xml:space="preserve"> DOCPROPERTY "EndDt"  *\charformat </w:instrText>
          </w:r>
          <w:r>
            <w:fldChar w:fldCharType="separate"/>
          </w:r>
          <w:r w:rsidR="00BE0818">
            <w:t>-21/11/18</w:t>
          </w:r>
          <w:r>
            <w:fldChar w:fldCharType="end"/>
          </w:r>
        </w:p>
      </w:tc>
      <w:tc>
        <w:tcPr>
          <w:tcW w:w="847" w:type="pct"/>
        </w:tcPr>
        <w:p w:rsidR="00BE0818" w:rsidRDefault="00BE08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B5296">
            <w:rPr>
              <w:rStyle w:val="PageNumber"/>
              <w:noProof/>
            </w:rPr>
            <w:t>1</w:t>
          </w:r>
          <w:r>
            <w:rPr>
              <w:rStyle w:val="PageNumber"/>
            </w:rPr>
            <w:fldChar w:fldCharType="end"/>
          </w:r>
        </w:p>
      </w:tc>
    </w:tr>
  </w:tbl>
  <w:p w:rsidR="00BE0818" w:rsidRPr="00E61733" w:rsidRDefault="00397ED7" w:rsidP="00E61733">
    <w:pPr>
      <w:pStyle w:val="Status"/>
      <w:rPr>
        <w:rFonts w:cs="Arial"/>
      </w:rPr>
    </w:pPr>
    <w:r w:rsidRPr="00E61733">
      <w:rPr>
        <w:rFonts w:cs="Arial"/>
      </w:rPr>
      <w:fldChar w:fldCharType="begin"/>
    </w:r>
    <w:r w:rsidRPr="00E61733">
      <w:rPr>
        <w:rFonts w:cs="Arial"/>
      </w:rPr>
      <w:instrText xml:space="preserve"> DOCPROPERTY "Status" </w:instrText>
    </w:r>
    <w:r w:rsidRPr="00E61733">
      <w:rPr>
        <w:rFonts w:cs="Arial"/>
      </w:rPr>
      <w:fldChar w:fldCharType="separate"/>
    </w:r>
    <w:r w:rsidR="00BE0818" w:rsidRPr="00E61733">
      <w:rPr>
        <w:rFonts w:cs="Arial"/>
      </w:rPr>
      <w:t xml:space="preserve"> </w:t>
    </w:r>
    <w:r w:rsidRPr="00E61733">
      <w:rPr>
        <w:rFonts w:cs="Arial"/>
      </w:rPr>
      <w:fldChar w:fldCharType="end"/>
    </w:r>
    <w:r w:rsidR="00E61733" w:rsidRPr="00E6173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18" w:rsidRDefault="00BE0818">
      <w:r>
        <w:separator/>
      </w:r>
    </w:p>
  </w:footnote>
  <w:footnote w:type="continuationSeparator" w:id="0">
    <w:p w:rsidR="00BE0818" w:rsidRDefault="00BE0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E0818">
      <w:trPr>
        <w:jc w:val="center"/>
      </w:trPr>
      <w:tc>
        <w:tcPr>
          <w:tcW w:w="1560" w:type="dxa"/>
        </w:tcPr>
        <w:p w:rsidR="00BE0818" w:rsidRDefault="00BE0818">
          <w:pPr>
            <w:pStyle w:val="HeaderEven"/>
            <w:rPr>
              <w:b/>
            </w:rPr>
          </w:pPr>
          <w:r>
            <w:rPr>
              <w:b/>
            </w:rPr>
            <w:fldChar w:fldCharType="begin"/>
          </w:r>
          <w:r>
            <w:rPr>
              <w:b/>
            </w:rPr>
            <w:instrText xml:space="preserve"> STYLEREF CharChapNo \*charformat  </w:instrText>
          </w:r>
          <w:r>
            <w:rPr>
              <w:b/>
            </w:rPr>
            <w:fldChar w:fldCharType="separate"/>
          </w:r>
          <w:r w:rsidR="001B5296">
            <w:rPr>
              <w:b/>
              <w:noProof/>
            </w:rPr>
            <w:t>Schedule 2</w: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CharChapText \*charformat  </w:instrText>
          </w:r>
          <w:r>
            <w:rPr>
              <w:noProof/>
            </w:rPr>
            <w:fldChar w:fldCharType="separate"/>
          </w:r>
          <w:r w:rsidR="001B5296">
            <w:rPr>
              <w:noProof/>
            </w:rPr>
            <w:t>Exemptions from Act</w:t>
          </w:r>
          <w:r>
            <w:rPr>
              <w:noProof/>
            </w:rPr>
            <w:fldChar w:fldCharType="end"/>
          </w:r>
        </w:p>
      </w:tc>
    </w:tr>
    <w:tr w:rsidR="00BE0818">
      <w:trPr>
        <w:jc w:val="center"/>
      </w:trPr>
      <w:tc>
        <w:tcPr>
          <w:tcW w:w="1560" w:type="dxa"/>
        </w:tcPr>
        <w:p w:rsidR="00BE0818" w:rsidRDefault="00BE0818">
          <w:pPr>
            <w:pStyle w:val="HeaderEven"/>
            <w:rPr>
              <w:b/>
            </w:rPr>
          </w:pPr>
          <w:r>
            <w:rPr>
              <w:b/>
            </w:rPr>
            <w:fldChar w:fldCharType="begin"/>
          </w:r>
          <w:r>
            <w:rPr>
              <w:b/>
            </w:rPr>
            <w:instrText xml:space="preserve"> STYLEREF CharPartNo \*charformat </w:instrText>
          </w:r>
          <w:r>
            <w:rPr>
              <w:b/>
            </w:rPr>
            <w:fldChar w:fldCharType="separate"/>
          </w:r>
          <w:r w:rsidR="001B5296">
            <w:rPr>
              <w:b/>
              <w:noProof/>
            </w:rPr>
            <w:t>Part 2.3</w: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CharPartText \*charformat </w:instrText>
          </w:r>
          <w:r>
            <w:rPr>
              <w:noProof/>
            </w:rPr>
            <w:fldChar w:fldCharType="separate"/>
          </w:r>
          <w:r w:rsidR="001B5296">
            <w:rPr>
              <w:noProof/>
            </w:rPr>
            <w:t>No offence for possession or use</w:t>
          </w:r>
          <w:r>
            <w:rPr>
              <w:noProof/>
            </w:rPr>
            <w:fldChar w:fldCharType="end"/>
          </w:r>
        </w:p>
      </w:tc>
    </w:tr>
    <w:tr w:rsidR="00BE0818">
      <w:trPr>
        <w:jc w:val="center"/>
      </w:trPr>
      <w:tc>
        <w:tcPr>
          <w:tcW w:w="1560" w:type="dxa"/>
        </w:tcPr>
        <w:p w:rsidR="00BE0818" w:rsidRDefault="00BE081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E0818" w:rsidRDefault="00BE0818">
          <w:pPr>
            <w:pStyle w:val="HeaderEven"/>
          </w:pPr>
          <w:r>
            <w:fldChar w:fldCharType="begin"/>
          </w:r>
          <w:r>
            <w:instrText xml:space="preserve"> STYLEREF CharDivText \*charformat </w:instrText>
          </w:r>
          <w:r>
            <w:fldChar w:fldCharType="end"/>
          </w:r>
        </w:p>
      </w:tc>
    </w:tr>
    <w:tr w:rsidR="00BE0818">
      <w:trPr>
        <w:cantSplit/>
        <w:jc w:val="center"/>
      </w:trPr>
      <w:tc>
        <w:tcPr>
          <w:tcW w:w="7296" w:type="dxa"/>
          <w:gridSpan w:val="2"/>
          <w:tcBorders>
            <w:bottom w:val="single" w:sz="4" w:space="0" w:color="auto"/>
          </w:tcBorders>
        </w:tcPr>
        <w:p w:rsidR="00BE0818" w:rsidRDefault="00BE0818">
          <w:pPr>
            <w:pStyle w:val="HeaderEven6"/>
          </w:pPr>
        </w:p>
      </w:tc>
    </w:tr>
  </w:tbl>
  <w:p w:rsidR="00BE0818" w:rsidRDefault="00BE08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CharChapText \*charformat  </w:instrText>
          </w:r>
          <w:r>
            <w:rPr>
              <w:noProof/>
            </w:rPr>
            <w:fldChar w:fldCharType="separate"/>
          </w:r>
          <w:r w:rsidR="001B5296">
            <w:rPr>
              <w:noProof/>
            </w:rPr>
            <w:t>Exemptions from Act</w: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CharChapNo \*charformat  </w:instrText>
          </w:r>
          <w:r>
            <w:rPr>
              <w:b/>
            </w:rPr>
            <w:fldChar w:fldCharType="separate"/>
          </w:r>
          <w:r w:rsidR="001B5296">
            <w:rPr>
              <w:b/>
              <w:noProof/>
            </w:rPr>
            <w:t>Schedule 2</w:t>
          </w:r>
          <w:r>
            <w:rPr>
              <w:b/>
            </w:rPr>
            <w:fldChar w:fldCharType="end"/>
          </w:r>
        </w:p>
      </w:tc>
    </w:tr>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CharPartText \*charformat </w:instrText>
          </w:r>
          <w:r>
            <w:rPr>
              <w:noProof/>
            </w:rPr>
            <w:fldChar w:fldCharType="separate"/>
          </w:r>
          <w:r w:rsidR="001B5296">
            <w:rPr>
              <w:noProof/>
            </w:rPr>
            <w:t>No offence</w: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CharPartNo \*charformat </w:instrText>
          </w:r>
          <w:r>
            <w:rPr>
              <w:b/>
            </w:rPr>
            <w:fldChar w:fldCharType="separate"/>
          </w:r>
          <w:r w:rsidR="001B5296">
            <w:rPr>
              <w:b/>
              <w:noProof/>
            </w:rPr>
            <w:t>Part 2.4</w:t>
          </w:r>
          <w:r>
            <w:rPr>
              <w:b/>
            </w:rPr>
            <w:fldChar w:fldCharType="end"/>
          </w:r>
        </w:p>
      </w:tc>
    </w:tr>
    <w:tr w:rsidR="00BE0818">
      <w:trPr>
        <w:jc w:val="center"/>
      </w:trPr>
      <w:tc>
        <w:tcPr>
          <w:tcW w:w="5741" w:type="dxa"/>
        </w:tcPr>
        <w:p w:rsidR="00BE0818" w:rsidRDefault="00BE0818">
          <w:pPr>
            <w:pStyle w:val="HeaderEven"/>
            <w:jc w:val="right"/>
          </w:pPr>
          <w:r>
            <w:fldChar w:fldCharType="begin"/>
          </w:r>
          <w:r>
            <w:instrText xml:space="preserve"> STYLEREF CharDivText \*charformat </w:instrText>
          </w:r>
          <w:r>
            <w:fldChar w:fldCharType="end"/>
          </w:r>
        </w:p>
      </w:tc>
      <w:tc>
        <w:tcPr>
          <w:tcW w:w="1560" w:type="dxa"/>
        </w:tcPr>
        <w:p w:rsidR="00BE0818" w:rsidRDefault="00BE0818">
          <w:pPr>
            <w:pStyle w:val="HeaderEven"/>
            <w:jc w:val="right"/>
            <w:rPr>
              <w:b/>
            </w:rPr>
          </w:pPr>
          <w:r>
            <w:rPr>
              <w:b/>
            </w:rPr>
            <w:fldChar w:fldCharType="begin"/>
          </w:r>
          <w:r>
            <w:rPr>
              <w:b/>
            </w:rPr>
            <w:instrText xml:space="preserve"> STYLEREF CharDivNo \*charformat </w:instrText>
          </w:r>
          <w:r>
            <w:rPr>
              <w:b/>
            </w:rPr>
            <w:fldChar w:fldCharType="end"/>
          </w:r>
        </w:p>
      </w:tc>
    </w:tr>
    <w:tr w:rsidR="00BE0818">
      <w:trPr>
        <w:jc w:val="center"/>
      </w:trPr>
      <w:tc>
        <w:tcPr>
          <w:tcW w:w="7296" w:type="dxa"/>
          <w:gridSpan w:val="2"/>
          <w:tcBorders>
            <w:bottom w:val="single" w:sz="4" w:space="0" w:color="auto"/>
          </w:tcBorders>
        </w:tcPr>
        <w:p w:rsidR="00BE0818" w:rsidRDefault="00BE0818">
          <w:pPr>
            <w:pStyle w:val="HeaderOdd6"/>
          </w:pPr>
        </w:p>
      </w:tc>
    </w:tr>
  </w:tbl>
  <w:p w:rsidR="00BE0818" w:rsidRDefault="00BE08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E0818">
      <w:trPr>
        <w:jc w:val="center"/>
      </w:trPr>
      <w:tc>
        <w:tcPr>
          <w:tcW w:w="1560" w:type="dxa"/>
        </w:tcPr>
        <w:p w:rsidR="00BE0818" w:rsidRDefault="00BE0818">
          <w:pPr>
            <w:pStyle w:val="HeaderEven"/>
            <w:rPr>
              <w:b/>
            </w:rPr>
          </w:pPr>
          <w:r>
            <w:rPr>
              <w:b/>
            </w:rPr>
            <w:fldChar w:fldCharType="begin"/>
          </w:r>
          <w:r>
            <w:rPr>
              <w:b/>
            </w:rPr>
            <w:instrText xml:space="preserve"> STYLEREF CharChapNo \*charformat </w:instrText>
          </w:r>
          <w:r>
            <w:rPr>
              <w:b/>
            </w:rPr>
            <w:fldChar w:fldCharType="separate"/>
          </w:r>
          <w:r w:rsidR="001B5296">
            <w:rPr>
              <w:b/>
              <w:noProof/>
            </w:rPr>
            <w:t>Schedule 3</w: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CharChapText \*charformat </w:instrText>
          </w:r>
          <w:r>
            <w:rPr>
              <w:noProof/>
            </w:rPr>
            <w:fldChar w:fldCharType="separate"/>
          </w:r>
          <w:r w:rsidR="001B5296">
            <w:rPr>
              <w:noProof/>
            </w:rPr>
            <w:t>Licence categories and authority conferred</w:t>
          </w:r>
          <w:r>
            <w:rPr>
              <w:noProof/>
            </w:rPr>
            <w:fldChar w:fldCharType="end"/>
          </w:r>
        </w:p>
      </w:tc>
    </w:tr>
    <w:tr w:rsidR="00BE0818">
      <w:trPr>
        <w:jc w:val="center"/>
      </w:trPr>
      <w:tc>
        <w:tcPr>
          <w:tcW w:w="1560" w:type="dxa"/>
        </w:tcPr>
        <w:p w:rsidR="00BE0818" w:rsidRDefault="00BE08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CharPartText \*charformat </w:instrText>
          </w:r>
          <w:r>
            <w:rPr>
              <w:noProof/>
            </w:rPr>
            <w:fldChar w:fldCharType="end"/>
          </w:r>
        </w:p>
      </w:tc>
    </w:tr>
    <w:tr w:rsidR="00BE0818">
      <w:trPr>
        <w:jc w:val="center"/>
      </w:trPr>
      <w:tc>
        <w:tcPr>
          <w:tcW w:w="7296" w:type="dxa"/>
          <w:gridSpan w:val="2"/>
          <w:tcBorders>
            <w:bottom w:val="single" w:sz="4" w:space="0" w:color="auto"/>
          </w:tcBorders>
        </w:tcPr>
        <w:p w:rsidR="00BE0818" w:rsidRDefault="00BE0818">
          <w:pPr>
            <w:pStyle w:val="HeaderEven6"/>
          </w:pPr>
        </w:p>
      </w:tc>
    </w:tr>
  </w:tbl>
  <w:p w:rsidR="00BE0818" w:rsidRDefault="00BE08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CharChapText \*charformat </w:instrText>
          </w:r>
          <w:r>
            <w:rPr>
              <w:noProof/>
            </w:rPr>
            <w:fldChar w:fldCharType="separate"/>
          </w:r>
          <w:r w:rsidR="001B5296">
            <w:rPr>
              <w:noProof/>
            </w:rPr>
            <w:t>Licence categories and authority conferred</w: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CharChapNo \*charformat </w:instrText>
          </w:r>
          <w:r>
            <w:rPr>
              <w:b/>
            </w:rPr>
            <w:fldChar w:fldCharType="separate"/>
          </w:r>
          <w:r w:rsidR="001B5296">
            <w:rPr>
              <w:b/>
              <w:noProof/>
            </w:rPr>
            <w:t>Schedule 3</w:t>
          </w:r>
          <w:r>
            <w:rPr>
              <w:b/>
            </w:rPr>
            <w:fldChar w:fldCharType="end"/>
          </w:r>
        </w:p>
      </w:tc>
    </w:tr>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CharPartNo \*charformat </w:instrText>
          </w:r>
          <w:r>
            <w:rPr>
              <w:b/>
            </w:rPr>
            <w:fldChar w:fldCharType="end"/>
          </w:r>
        </w:p>
      </w:tc>
    </w:tr>
    <w:tr w:rsidR="00BE0818">
      <w:trPr>
        <w:jc w:val="center"/>
      </w:trPr>
      <w:tc>
        <w:tcPr>
          <w:tcW w:w="7296" w:type="dxa"/>
          <w:gridSpan w:val="2"/>
          <w:tcBorders>
            <w:bottom w:val="single" w:sz="4" w:space="0" w:color="auto"/>
          </w:tcBorders>
        </w:tcPr>
        <w:p w:rsidR="00BE0818" w:rsidRDefault="00BE0818">
          <w:pPr>
            <w:pStyle w:val="HeaderOdd6"/>
          </w:pPr>
        </w:p>
      </w:tc>
    </w:tr>
  </w:tbl>
  <w:p w:rsidR="00BE0818" w:rsidRDefault="00BE08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E0818">
      <w:trPr>
        <w:jc w:val="center"/>
      </w:trPr>
      <w:tc>
        <w:tcPr>
          <w:tcW w:w="1560" w:type="dxa"/>
        </w:tcPr>
        <w:p w:rsidR="00BE0818" w:rsidRDefault="00BE0818">
          <w:pPr>
            <w:pStyle w:val="HeaderEven"/>
            <w:rPr>
              <w:b/>
            </w:rPr>
          </w:pPr>
          <w:r>
            <w:rPr>
              <w:b/>
            </w:rPr>
            <w:fldChar w:fldCharType="begin"/>
          </w:r>
          <w:r>
            <w:rPr>
              <w:b/>
            </w:rPr>
            <w:instrText xml:space="preserve"> STYLEREF CharChapNo \*charformat </w:instrText>
          </w:r>
          <w:r>
            <w:rPr>
              <w:b/>
            </w:rPr>
            <w:fldChar w:fldCharType="separate"/>
          </w:r>
          <w:r w:rsidR="001B5296">
            <w:rPr>
              <w:b/>
              <w:noProof/>
            </w:rPr>
            <w:t>Schedule 4</w: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CharChapText \*charformat </w:instrText>
          </w:r>
          <w:r>
            <w:rPr>
              <w:noProof/>
            </w:rPr>
            <w:fldChar w:fldCharType="separate"/>
          </w:r>
          <w:r w:rsidR="001B5296">
            <w:rPr>
              <w:noProof/>
            </w:rPr>
            <w:t>Reviewable decisions</w:t>
          </w:r>
          <w:r>
            <w:rPr>
              <w:noProof/>
            </w:rPr>
            <w:fldChar w:fldCharType="end"/>
          </w:r>
        </w:p>
      </w:tc>
    </w:tr>
    <w:tr w:rsidR="00BE0818">
      <w:trPr>
        <w:jc w:val="center"/>
      </w:trPr>
      <w:tc>
        <w:tcPr>
          <w:tcW w:w="1560" w:type="dxa"/>
        </w:tcPr>
        <w:p w:rsidR="00BE0818" w:rsidRDefault="00BE08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E0818" w:rsidRDefault="00BE0818">
          <w:pPr>
            <w:pStyle w:val="HeaderEven"/>
          </w:pPr>
          <w:r>
            <w:fldChar w:fldCharType="begin"/>
          </w:r>
          <w:r>
            <w:instrText xml:space="preserve"> STYLEREF CharPartText \*charformat </w:instrText>
          </w:r>
          <w:r>
            <w:fldChar w:fldCharType="end"/>
          </w:r>
        </w:p>
      </w:tc>
    </w:tr>
    <w:tr w:rsidR="00BE0818">
      <w:trPr>
        <w:jc w:val="center"/>
      </w:trPr>
      <w:tc>
        <w:tcPr>
          <w:tcW w:w="7296" w:type="dxa"/>
          <w:gridSpan w:val="2"/>
          <w:tcBorders>
            <w:bottom w:val="single" w:sz="4" w:space="0" w:color="auto"/>
          </w:tcBorders>
        </w:tcPr>
        <w:p w:rsidR="00BE0818" w:rsidRDefault="00BE0818">
          <w:pPr>
            <w:pStyle w:val="HeaderEven6"/>
          </w:pPr>
        </w:p>
      </w:tc>
    </w:tr>
  </w:tbl>
  <w:p w:rsidR="00BE0818" w:rsidRDefault="00BE08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CharChapText \*charformat </w:instrText>
          </w:r>
          <w:r>
            <w:rPr>
              <w:noProof/>
            </w:rPr>
            <w:fldChar w:fldCharType="separate"/>
          </w:r>
          <w:r w:rsidR="001B5296">
            <w:rPr>
              <w:noProof/>
            </w:rPr>
            <w:t>Reviewable decisions</w: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CharChapNo \*charformat </w:instrText>
          </w:r>
          <w:r>
            <w:rPr>
              <w:b/>
            </w:rPr>
            <w:fldChar w:fldCharType="separate"/>
          </w:r>
          <w:r w:rsidR="001B5296">
            <w:rPr>
              <w:b/>
              <w:noProof/>
            </w:rPr>
            <w:t>Schedule 4</w:t>
          </w:r>
          <w:r>
            <w:rPr>
              <w:b/>
            </w:rPr>
            <w:fldChar w:fldCharType="end"/>
          </w:r>
        </w:p>
      </w:tc>
    </w:tr>
    <w:tr w:rsidR="00BE0818">
      <w:trPr>
        <w:jc w:val="center"/>
      </w:trPr>
      <w:tc>
        <w:tcPr>
          <w:tcW w:w="5741" w:type="dxa"/>
        </w:tcPr>
        <w:p w:rsidR="00BE0818" w:rsidRDefault="00BE0818">
          <w:pPr>
            <w:pStyle w:val="HeaderEven"/>
            <w:jc w:val="right"/>
          </w:pPr>
          <w:r>
            <w:fldChar w:fldCharType="begin"/>
          </w:r>
          <w:r>
            <w:instrText xml:space="preserve"> STYLEREF CharPartText \*charformat </w:instrText>
          </w:r>
          <w:r>
            <w:fldChar w:fldCharType="end"/>
          </w:r>
        </w:p>
      </w:tc>
      <w:tc>
        <w:tcPr>
          <w:tcW w:w="1560" w:type="dxa"/>
        </w:tcPr>
        <w:p w:rsidR="00BE0818" w:rsidRDefault="00BE0818">
          <w:pPr>
            <w:pStyle w:val="HeaderEven"/>
            <w:jc w:val="right"/>
            <w:rPr>
              <w:b/>
            </w:rPr>
          </w:pPr>
          <w:r>
            <w:rPr>
              <w:b/>
            </w:rPr>
            <w:fldChar w:fldCharType="begin"/>
          </w:r>
          <w:r>
            <w:rPr>
              <w:b/>
            </w:rPr>
            <w:instrText xml:space="preserve"> STYLEREF CharPartNo \*charformat </w:instrText>
          </w:r>
          <w:r>
            <w:rPr>
              <w:b/>
            </w:rPr>
            <w:fldChar w:fldCharType="end"/>
          </w:r>
        </w:p>
      </w:tc>
    </w:tr>
    <w:tr w:rsidR="00BE0818">
      <w:trPr>
        <w:jc w:val="center"/>
      </w:trPr>
      <w:tc>
        <w:tcPr>
          <w:tcW w:w="7296" w:type="dxa"/>
          <w:gridSpan w:val="2"/>
          <w:tcBorders>
            <w:bottom w:val="single" w:sz="4" w:space="0" w:color="auto"/>
          </w:tcBorders>
        </w:tcPr>
        <w:p w:rsidR="00BE0818" w:rsidRDefault="00BE0818">
          <w:pPr>
            <w:pStyle w:val="HeaderOdd6"/>
          </w:pPr>
        </w:p>
      </w:tc>
    </w:tr>
  </w:tbl>
  <w:p w:rsidR="00BE0818" w:rsidRDefault="00BE081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E0818">
      <w:trPr>
        <w:jc w:val="center"/>
      </w:trPr>
      <w:tc>
        <w:tcPr>
          <w:tcW w:w="1340" w:type="dxa"/>
        </w:tcPr>
        <w:p w:rsidR="00BE0818" w:rsidRDefault="00BE0818">
          <w:pPr>
            <w:pStyle w:val="HeaderEven"/>
          </w:pPr>
        </w:p>
      </w:tc>
      <w:tc>
        <w:tcPr>
          <w:tcW w:w="6583" w:type="dxa"/>
        </w:tcPr>
        <w:p w:rsidR="00BE0818" w:rsidRDefault="00BE0818">
          <w:pPr>
            <w:pStyle w:val="HeaderEven"/>
          </w:pPr>
        </w:p>
      </w:tc>
    </w:tr>
    <w:tr w:rsidR="00BE0818">
      <w:trPr>
        <w:jc w:val="center"/>
      </w:trPr>
      <w:tc>
        <w:tcPr>
          <w:tcW w:w="7923" w:type="dxa"/>
          <w:gridSpan w:val="2"/>
          <w:tcBorders>
            <w:bottom w:val="single" w:sz="4" w:space="0" w:color="auto"/>
          </w:tcBorders>
        </w:tcPr>
        <w:p w:rsidR="00BE0818" w:rsidRDefault="00BE0818">
          <w:pPr>
            <w:pStyle w:val="HeaderEven6"/>
          </w:pPr>
          <w:r>
            <w:t>Dictionary</w:t>
          </w:r>
        </w:p>
      </w:tc>
    </w:tr>
  </w:tbl>
  <w:p w:rsidR="00BE0818" w:rsidRDefault="00BE08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E0818">
      <w:trPr>
        <w:jc w:val="center"/>
      </w:trPr>
      <w:tc>
        <w:tcPr>
          <w:tcW w:w="6583" w:type="dxa"/>
        </w:tcPr>
        <w:p w:rsidR="00BE0818" w:rsidRDefault="00BE0818">
          <w:pPr>
            <w:pStyle w:val="HeaderOdd"/>
          </w:pPr>
        </w:p>
      </w:tc>
      <w:tc>
        <w:tcPr>
          <w:tcW w:w="1340" w:type="dxa"/>
        </w:tcPr>
        <w:p w:rsidR="00BE0818" w:rsidRDefault="00BE0818">
          <w:pPr>
            <w:pStyle w:val="HeaderOdd"/>
          </w:pPr>
        </w:p>
      </w:tc>
    </w:tr>
    <w:tr w:rsidR="00BE0818">
      <w:trPr>
        <w:jc w:val="center"/>
      </w:trPr>
      <w:tc>
        <w:tcPr>
          <w:tcW w:w="7923" w:type="dxa"/>
          <w:gridSpan w:val="2"/>
          <w:tcBorders>
            <w:bottom w:val="single" w:sz="4" w:space="0" w:color="auto"/>
          </w:tcBorders>
        </w:tcPr>
        <w:p w:rsidR="00BE0818" w:rsidRDefault="00BE0818">
          <w:pPr>
            <w:pStyle w:val="HeaderOdd6"/>
          </w:pPr>
          <w:r>
            <w:t>Dictionary</w:t>
          </w:r>
        </w:p>
      </w:tc>
    </w:tr>
  </w:tbl>
  <w:p w:rsidR="00BE0818" w:rsidRDefault="00BE081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E0818">
      <w:trPr>
        <w:jc w:val="center"/>
      </w:trPr>
      <w:tc>
        <w:tcPr>
          <w:tcW w:w="1234" w:type="dxa"/>
          <w:gridSpan w:val="2"/>
        </w:tcPr>
        <w:p w:rsidR="00BE0818" w:rsidRDefault="00BE0818">
          <w:pPr>
            <w:pStyle w:val="HeaderEven"/>
            <w:rPr>
              <w:b/>
            </w:rPr>
          </w:pPr>
          <w:r>
            <w:rPr>
              <w:b/>
            </w:rPr>
            <w:t>Endnotes</w:t>
          </w:r>
        </w:p>
      </w:tc>
      <w:tc>
        <w:tcPr>
          <w:tcW w:w="6062" w:type="dxa"/>
        </w:tcPr>
        <w:p w:rsidR="00BE0818" w:rsidRDefault="00BE0818">
          <w:pPr>
            <w:pStyle w:val="HeaderEven"/>
          </w:pPr>
        </w:p>
      </w:tc>
    </w:tr>
    <w:tr w:rsidR="00BE0818">
      <w:trPr>
        <w:cantSplit/>
        <w:jc w:val="center"/>
      </w:trPr>
      <w:tc>
        <w:tcPr>
          <w:tcW w:w="7296" w:type="dxa"/>
          <w:gridSpan w:val="3"/>
        </w:tcPr>
        <w:p w:rsidR="00BE0818" w:rsidRDefault="00BE0818">
          <w:pPr>
            <w:pStyle w:val="HeaderEven"/>
          </w:pPr>
        </w:p>
      </w:tc>
    </w:tr>
    <w:tr w:rsidR="00BE0818">
      <w:trPr>
        <w:cantSplit/>
        <w:jc w:val="center"/>
      </w:trPr>
      <w:tc>
        <w:tcPr>
          <w:tcW w:w="700" w:type="dxa"/>
          <w:tcBorders>
            <w:bottom w:val="single" w:sz="4" w:space="0" w:color="auto"/>
          </w:tcBorders>
        </w:tcPr>
        <w:p w:rsidR="00BE0818" w:rsidRDefault="00BE0818">
          <w:pPr>
            <w:pStyle w:val="HeaderEven6"/>
          </w:pPr>
          <w:r>
            <w:rPr>
              <w:noProof/>
            </w:rPr>
            <w:fldChar w:fldCharType="begin"/>
          </w:r>
          <w:r>
            <w:rPr>
              <w:noProof/>
            </w:rPr>
            <w:instrText xml:space="preserve"> STYLEREF charTableNo \*charformat </w:instrText>
          </w:r>
          <w:r>
            <w:rPr>
              <w:noProof/>
            </w:rPr>
            <w:fldChar w:fldCharType="separate"/>
          </w:r>
          <w:r w:rsidR="001B5296">
            <w:rPr>
              <w:noProof/>
            </w:rPr>
            <w:t>6</w:t>
          </w:r>
          <w:r>
            <w:rPr>
              <w:noProof/>
            </w:rPr>
            <w:fldChar w:fldCharType="end"/>
          </w:r>
        </w:p>
      </w:tc>
      <w:tc>
        <w:tcPr>
          <w:tcW w:w="6600" w:type="dxa"/>
          <w:gridSpan w:val="2"/>
          <w:tcBorders>
            <w:bottom w:val="single" w:sz="4" w:space="0" w:color="auto"/>
          </w:tcBorders>
        </w:tcPr>
        <w:p w:rsidR="00BE0818" w:rsidRDefault="00BE0818">
          <w:pPr>
            <w:pStyle w:val="HeaderEven6"/>
          </w:pPr>
          <w:r>
            <w:rPr>
              <w:noProof/>
            </w:rPr>
            <w:fldChar w:fldCharType="begin"/>
          </w:r>
          <w:r>
            <w:rPr>
              <w:noProof/>
            </w:rPr>
            <w:instrText xml:space="preserve"> STYLEREF charTableText \*charformat </w:instrText>
          </w:r>
          <w:r>
            <w:rPr>
              <w:noProof/>
            </w:rPr>
            <w:fldChar w:fldCharType="separate"/>
          </w:r>
          <w:r w:rsidR="001B5296">
            <w:rPr>
              <w:noProof/>
            </w:rPr>
            <w:t>Renumbered provisions</w:t>
          </w:r>
          <w:r>
            <w:rPr>
              <w:noProof/>
            </w:rPr>
            <w:fldChar w:fldCharType="end"/>
          </w:r>
        </w:p>
      </w:tc>
    </w:tr>
  </w:tbl>
  <w:p w:rsidR="00BE0818" w:rsidRDefault="00BE081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E0818">
      <w:trPr>
        <w:jc w:val="center"/>
      </w:trPr>
      <w:tc>
        <w:tcPr>
          <w:tcW w:w="5741" w:type="dxa"/>
        </w:tcPr>
        <w:p w:rsidR="00BE0818" w:rsidRDefault="00BE0818">
          <w:pPr>
            <w:pStyle w:val="HeaderEven"/>
            <w:jc w:val="right"/>
          </w:pPr>
        </w:p>
      </w:tc>
      <w:tc>
        <w:tcPr>
          <w:tcW w:w="1560" w:type="dxa"/>
          <w:gridSpan w:val="2"/>
        </w:tcPr>
        <w:p w:rsidR="00BE0818" w:rsidRDefault="00BE0818">
          <w:pPr>
            <w:pStyle w:val="HeaderEven"/>
            <w:jc w:val="right"/>
            <w:rPr>
              <w:b/>
            </w:rPr>
          </w:pPr>
          <w:r>
            <w:rPr>
              <w:b/>
            </w:rPr>
            <w:t>Endnotes</w:t>
          </w:r>
        </w:p>
      </w:tc>
    </w:tr>
    <w:tr w:rsidR="00BE0818">
      <w:trPr>
        <w:jc w:val="center"/>
      </w:trPr>
      <w:tc>
        <w:tcPr>
          <w:tcW w:w="7301" w:type="dxa"/>
          <w:gridSpan w:val="3"/>
        </w:tcPr>
        <w:p w:rsidR="00BE0818" w:rsidRDefault="00BE0818">
          <w:pPr>
            <w:pStyle w:val="HeaderEven"/>
            <w:jc w:val="right"/>
            <w:rPr>
              <w:b/>
            </w:rPr>
          </w:pPr>
        </w:p>
      </w:tc>
    </w:tr>
    <w:tr w:rsidR="00BE0818">
      <w:trPr>
        <w:jc w:val="center"/>
      </w:trPr>
      <w:tc>
        <w:tcPr>
          <w:tcW w:w="6600" w:type="dxa"/>
          <w:gridSpan w:val="2"/>
          <w:tcBorders>
            <w:bottom w:val="single" w:sz="4" w:space="0" w:color="auto"/>
          </w:tcBorders>
        </w:tcPr>
        <w:p w:rsidR="00BE0818" w:rsidRDefault="00BE0818">
          <w:pPr>
            <w:pStyle w:val="HeaderOdd6"/>
          </w:pPr>
          <w:r>
            <w:rPr>
              <w:noProof/>
            </w:rPr>
            <w:fldChar w:fldCharType="begin"/>
          </w:r>
          <w:r>
            <w:rPr>
              <w:noProof/>
            </w:rPr>
            <w:instrText xml:space="preserve"> STYLEREF charTableText \*charformat </w:instrText>
          </w:r>
          <w:r>
            <w:rPr>
              <w:noProof/>
            </w:rPr>
            <w:fldChar w:fldCharType="separate"/>
          </w:r>
          <w:r w:rsidR="001B5296">
            <w:rPr>
              <w:noProof/>
            </w:rPr>
            <w:t>Earlier republications</w:t>
          </w:r>
          <w:r>
            <w:rPr>
              <w:noProof/>
            </w:rPr>
            <w:fldChar w:fldCharType="end"/>
          </w:r>
        </w:p>
      </w:tc>
      <w:tc>
        <w:tcPr>
          <w:tcW w:w="700" w:type="dxa"/>
          <w:tcBorders>
            <w:bottom w:val="single" w:sz="4" w:space="0" w:color="auto"/>
          </w:tcBorders>
        </w:tcPr>
        <w:p w:rsidR="00BE0818" w:rsidRDefault="00BE0818">
          <w:pPr>
            <w:pStyle w:val="HeaderOdd6"/>
          </w:pPr>
          <w:r>
            <w:rPr>
              <w:noProof/>
            </w:rPr>
            <w:fldChar w:fldCharType="begin"/>
          </w:r>
          <w:r>
            <w:rPr>
              <w:noProof/>
            </w:rPr>
            <w:instrText xml:space="preserve"> STYLEREF charTableNo \*charformat </w:instrText>
          </w:r>
          <w:r>
            <w:rPr>
              <w:noProof/>
            </w:rPr>
            <w:fldChar w:fldCharType="separate"/>
          </w:r>
          <w:r w:rsidR="001B5296">
            <w:rPr>
              <w:noProof/>
            </w:rPr>
            <w:t>5</w:t>
          </w:r>
          <w:r>
            <w:rPr>
              <w:noProof/>
            </w:rPr>
            <w:fldChar w:fldCharType="end"/>
          </w:r>
        </w:p>
      </w:tc>
    </w:tr>
  </w:tbl>
  <w:p w:rsidR="00BE0818" w:rsidRDefault="00BE0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widowControl w:val="0"/>
      <w:tabs>
        <w:tab w:val="center" w:pos="3600"/>
        <w:tab w:val="right" w:pos="7200"/>
      </w:tabs>
      <w:jc w:val="cent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18" w:rsidRDefault="00BE08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E0818">
      <w:tc>
        <w:tcPr>
          <w:tcW w:w="900" w:type="pct"/>
        </w:tcPr>
        <w:p w:rsidR="00BE0818" w:rsidRDefault="00BE0818">
          <w:pPr>
            <w:pStyle w:val="HeaderEven"/>
          </w:pPr>
        </w:p>
      </w:tc>
      <w:tc>
        <w:tcPr>
          <w:tcW w:w="4100" w:type="pct"/>
        </w:tcPr>
        <w:p w:rsidR="00BE0818" w:rsidRDefault="00BE0818">
          <w:pPr>
            <w:pStyle w:val="HeaderEven"/>
          </w:pPr>
        </w:p>
      </w:tc>
    </w:tr>
    <w:tr w:rsidR="00BE0818">
      <w:tc>
        <w:tcPr>
          <w:tcW w:w="4100" w:type="pct"/>
          <w:gridSpan w:val="2"/>
          <w:tcBorders>
            <w:bottom w:val="single" w:sz="4" w:space="0" w:color="auto"/>
          </w:tcBorders>
        </w:tcPr>
        <w:p w:rsidR="00BE0818" w:rsidRDefault="00BE0818">
          <w:pPr>
            <w:pStyle w:val="HeaderEven6"/>
          </w:pPr>
          <w:r>
            <w:rPr>
              <w:noProof/>
            </w:rPr>
            <w:fldChar w:fldCharType="begin"/>
          </w:r>
          <w:r>
            <w:rPr>
              <w:noProof/>
            </w:rPr>
            <w:instrText xml:space="preserve"> STYLEREF charContents \* MERGEFORMAT </w:instrText>
          </w:r>
          <w:r>
            <w:rPr>
              <w:noProof/>
            </w:rPr>
            <w:fldChar w:fldCharType="separate"/>
          </w:r>
          <w:r w:rsidR="00E61733">
            <w:rPr>
              <w:noProof/>
            </w:rPr>
            <w:t>Contents</w:t>
          </w:r>
          <w:r>
            <w:rPr>
              <w:noProof/>
            </w:rPr>
            <w:fldChar w:fldCharType="end"/>
          </w:r>
        </w:p>
      </w:tc>
    </w:tr>
  </w:tbl>
  <w:p w:rsidR="00BE0818" w:rsidRDefault="00BE0818">
    <w:pPr>
      <w:pStyle w:val="N-9pt"/>
    </w:pPr>
    <w:r>
      <w:tab/>
    </w:r>
    <w:r>
      <w:rPr>
        <w:noProof/>
      </w:rPr>
      <w:fldChar w:fldCharType="begin"/>
    </w:r>
    <w:r>
      <w:rPr>
        <w:noProof/>
      </w:rPr>
      <w:instrText xml:space="preserve"> STYLEREF charPage \* MERGEFORMAT </w:instrText>
    </w:r>
    <w:r>
      <w:rPr>
        <w:noProof/>
      </w:rPr>
      <w:fldChar w:fldCharType="separate"/>
    </w:r>
    <w:r w:rsidR="00E61733">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E0818">
      <w:tc>
        <w:tcPr>
          <w:tcW w:w="4100" w:type="pct"/>
        </w:tcPr>
        <w:p w:rsidR="00BE0818" w:rsidRDefault="00BE0818">
          <w:pPr>
            <w:pStyle w:val="HeaderOdd"/>
          </w:pPr>
        </w:p>
      </w:tc>
      <w:tc>
        <w:tcPr>
          <w:tcW w:w="900" w:type="pct"/>
        </w:tcPr>
        <w:p w:rsidR="00BE0818" w:rsidRDefault="00BE0818">
          <w:pPr>
            <w:pStyle w:val="HeaderOdd"/>
          </w:pPr>
        </w:p>
      </w:tc>
    </w:tr>
    <w:tr w:rsidR="00BE0818">
      <w:tc>
        <w:tcPr>
          <w:tcW w:w="900" w:type="pct"/>
          <w:gridSpan w:val="2"/>
          <w:tcBorders>
            <w:bottom w:val="single" w:sz="4" w:space="0" w:color="auto"/>
          </w:tcBorders>
        </w:tcPr>
        <w:p w:rsidR="00BE0818" w:rsidRDefault="00BE0818">
          <w:pPr>
            <w:pStyle w:val="HeaderOdd6"/>
          </w:pPr>
          <w:r>
            <w:rPr>
              <w:noProof/>
            </w:rPr>
            <w:fldChar w:fldCharType="begin"/>
          </w:r>
          <w:r>
            <w:rPr>
              <w:noProof/>
            </w:rPr>
            <w:instrText xml:space="preserve"> STYLEREF charContents \* MERGEFORMAT </w:instrText>
          </w:r>
          <w:r>
            <w:rPr>
              <w:noProof/>
            </w:rPr>
            <w:fldChar w:fldCharType="separate"/>
          </w:r>
          <w:r w:rsidR="00E61733">
            <w:rPr>
              <w:noProof/>
            </w:rPr>
            <w:t>Contents</w:t>
          </w:r>
          <w:r>
            <w:rPr>
              <w:noProof/>
            </w:rPr>
            <w:fldChar w:fldCharType="end"/>
          </w:r>
        </w:p>
      </w:tc>
    </w:tr>
  </w:tbl>
  <w:p w:rsidR="00BE0818" w:rsidRDefault="00BE0818">
    <w:pPr>
      <w:pStyle w:val="N-9pt"/>
    </w:pPr>
    <w:r>
      <w:tab/>
    </w:r>
    <w:r>
      <w:rPr>
        <w:noProof/>
      </w:rPr>
      <w:fldChar w:fldCharType="begin"/>
    </w:r>
    <w:r>
      <w:rPr>
        <w:noProof/>
      </w:rPr>
      <w:instrText xml:space="preserve"> STYLEREF charPage \* MERGEFORMAT </w:instrText>
    </w:r>
    <w:r>
      <w:rPr>
        <w:noProof/>
      </w:rPr>
      <w:fldChar w:fldCharType="separate"/>
    </w:r>
    <w:r w:rsidR="00E61733">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E0818">
      <w:tc>
        <w:tcPr>
          <w:tcW w:w="900" w:type="pct"/>
        </w:tcPr>
        <w:p w:rsidR="00BE0818" w:rsidRDefault="00BE0818">
          <w:pPr>
            <w:pStyle w:val="HeaderEven"/>
            <w:rPr>
              <w:b/>
            </w:rPr>
          </w:pPr>
          <w:r>
            <w:rPr>
              <w:b/>
            </w:rPr>
            <w:fldChar w:fldCharType="begin"/>
          </w:r>
          <w:r>
            <w:rPr>
              <w:b/>
            </w:rPr>
            <w:instrText xml:space="preserve"> STYLEREF CharPartNo \*charformat </w:instrText>
          </w:r>
          <w:r>
            <w:rPr>
              <w:b/>
            </w:rPr>
            <w:fldChar w:fldCharType="separate"/>
          </w:r>
          <w:r w:rsidR="001B5296">
            <w:rPr>
              <w:b/>
              <w:noProof/>
            </w:rPr>
            <w:t>Part 17</w:t>
          </w:r>
          <w:r>
            <w:rPr>
              <w:b/>
            </w:rPr>
            <w:fldChar w:fldCharType="end"/>
          </w:r>
        </w:p>
      </w:tc>
      <w:tc>
        <w:tcPr>
          <w:tcW w:w="4100" w:type="pct"/>
        </w:tcPr>
        <w:p w:rsidR="00BE0818" w:rsidRDefault="00BE0818">
          <w:pPr>
            <w:pStyle w:val="HeaderEven"/>
          </w:pPr>
          <w:r>
            <w:rPr>
              <w:noProof/>
            </w:rPr>
            <w:fldChar w:fldCharType="begin"/>
          </w:r>
          <w:r>
            <w:rPr>
              <w:noProof/>
            </w:rPr>
            <w:instrText xml:space="preserve"> STYLEREF CharPartText \*charformat </w:instrText>
          </w:r>
          <w:r>
            <w:rPr>
              <w:noProof/>
            </w:rPr>
            <w:fldChar w:fldCharType="separate"/>
          </w:r>
          <w:r w:rsidR="001B5296">
            <w:rPr>
              <w:noProof/>
            </w:rPr>
            <w:t>Miscellaneous provisions</w:t>
          </w:r>
          <w:r>
            <w:rPr>
              <w:noProof/>
            </w:rPr>
            <w:fldChar w:fldCharType="end"/>
          </w:r>
        </w:p>
      </w:tc>
    </w:tr>
    <w:tr w:rsidR="00BE0818">
      <w:tc>
        <w:tcPr>
          <w:tcW w:w="900" w:type="pct"/>
        </w:tcPr>
        <w:p w:rsidR="00BE0818" w:rsidRDefault="00BE081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E0818" w:rsidRDefault="00BE0818">
          <w:pPr>
            <w:pStyle w:val="HeaderEven"/>
          </w:pPr>
          <w:r>
            <w:fldChar w:fldCharType="begin"/>
          </w:r>
          <w:r>
            <w:instrText xml:space="preserve"> STYLEREF CharDivText \*charformat </w:instrText>
          </w:r>
          <w:r>
            <w:fldChar w:fldCharType="end"/>
          </w:r>
        </w:p>
      </w:tc>
    </w:tr>
    <w:tr w:rsidR="00BE0818">
      <w:trPr>
        <w:cantSplit/>
      </w:trPr>
      <w:tc>
        <w:tcPr>
          <w:tcW w:w="4997" w:type="pct"/>
          <w:gridSpan w:val="2"/>
          <w:tcBorders>
            <w:bottom w:val="single" w:sz="4" w:space="0" w:color="auto"/>
          </w:tcBorders>
        </w:tcPr>
        <w:p w:rsidR="00BE0818" w:rsidRDefault="00397ED7">
          <w:pPr>
            <w:pStyle w:val="HeaderEven6"/>
          </w:pPr>
          <w:r>
            <w:fldChar w:fldCharType="begin"/>
          </w:r>
          <w:r>
            <w:instrText xml:space="preserve"> DOCPROPERTY "Company"  \* MERGEFORMAT </w:instrText>
          </w:r>
          <w:r>
            <w:fldChar w:fldCharType="separate"/>
          </w:r>
          <w:r w:rsidR="00BE0818">
            <w:t>Section</w:t>
          </w:r>
          <w:r>
            <w:fldChar w:fldCharType="end"/>
          </w:r>
          <w:r w:rsidR="00BE0818">
            <w:t xml:space="preserve"> </w:t>
          </w:r>
          <w:r w:rsidR="00BE0818">
            <w:rPr>
              <w:noProof/>
            </w:rPr>
            <w:fldChar w:fldCharType="begin"/>
          </w:r>
          <w:r w:rsidR="00BE0818">
            <w:rPr>
              <w:noProof/>
            </w:rPr>
            <w:instrText xml:space="preserve"> STYLEREF CharSectNo \*charformat </w:instrText>
          </w:r>
          <w:r w:rsidR="00BE0818">
            <w:rPr>
              <w:noProof/>
            </w:rPr>
            <w:fldChar w:fldCharType="separate"/>
          </w:r>
          <w:r w:rsidR="001B5296">
            <w:rPr>
              <w:noProof/>
            </w:rPr>
            <w:t>275</w:t>
          </w:r>
          <w:r w:rsidR="00BE0818">
            <w:rPr>
              <w:noProof/>
            </w:rPr>
            <w:fldChar w:fldCharType="end"/>
          </w:r>
        </w:p>
      </w:tc>
    </w:tr>
  </w:tbl>
  <w:p w:rsidR="00BE0818" w:rsidRDefault="00BE08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E0818">
      <w:tc>
        <w:tcPr>
          <w:tcW w:w="4100" w:type="pct"/>
        </w:tcPr>
        <w:p w:rsidR="00BE0818" w:rsidRDefault="00BE0818">
          <w:pPr>
            <w:pStyle w:val="HeaderEven"/>
            <w:jc w:val="right"/>
          </w:pPr>
          <w:r>
            <w:rPr>
              <w:noProof/>
            </w:rPr>
            <w:fldChar w:fldCharType="begin"/>
          </w:r>
          <w:r>
            <w:rPr>
              <w:noProof/>
            </w:rPr>
            <w:instrText xml:space="preserve"> STYLEREF CharPartText \*charformat </w:instrText>
          </w:r>
          <w:r>
            <w:rPr>
              <w:noProof/>
            </w:rPr>
            <w:fldChar w:fldCharType="separate"/>
          </w:r>
          <w:r w:rsidR="001B5296">
            <w:rPr>
              <w:noProof/>
            </w:rPr>
            <w:t>Miscellaneous provisions</w:t>
          </w:r>
          <w:r>
            <w:rPr>
              <w:noProof/>
            </w:rPr>
            <w:fldChar w:fldCharType="end"/>
          </w:r>
        </w:p>
      </w:tc>
      <w:tc>
        <w:tcPr>
          <w:tcW w:w="900" w:type="pct"/>
        </w:tcPr>
        <w:p w:rsidR="00BE0818" w:rsidRDefault="00BE0818">
          <w:pPr>
            <w:pStyle w:val="HeaderEven"/>
            <w:jc w:val="right"/>
            <w:rPr>
              <w:b/>
            </w:rPr>
          </w:pPr>
          <w:r>
            <w:rPr>
              <w:b/>
            </w:rPr>
            <w:fldChar w:fldCharType="begin"/>
          </w:r>
          <w:r>
            <w:rPr>
              <w:b/>
            </w:rPr>
            <w:instrText xml:space="preserve"> STYLEREF CharPartNo \*charformat </w:instrText>
          </w:r>
          <w:r>
            <w:rPr>
              <w:b/>
            </w:rPr>
            <w:fldChar w:fldCharType="separate"/>
          </w:r>
          <w:r w:rsidR="001B5296">
            <w:rPr>
              <w:b/>
              <w:noProof/>
            </w:rPr>
            <w:t>Part 17</w:t>
          </w:r>
          <w:r>
            <w:rPr>
              <w:b/>
            </w:rPr>
            <w:fldChar w:fldCharType="end"/>
          </w:r>
        </w:p>
      </w:tc>
    </w:tr>
    <w:tr w:rsidR="00BE0818">
      <w:tc>
        <w:tcPr>
          <w:tcW w:w="4100" w:type="pct"/>
        </w:tcPr>
        <w:p w:rsidR="00BE0818" w:rsidRDefault="00BE0818">
          <w:pPr>
            <w:pStyle w:val="HeaderEven"/>
            <w:jc w:val="right"/>
          </w:pPr>
          <w:r>
            <w:fldChar w:fldCharType="begin"/>
          </w:r>
          <w:r>
            <w:instrText xml:space="preserve"> STYLEREF CharDivText \*charformat </w:instrText>
          </w:r>
          <w:r>
            <w:fldChar w:fldCharType="end"/>
          </w:r>
        </w:p>
      </w:tc>
      <w:tc>
        <w:tcPr>
          <w:tcW w:w="900" w:type="pct"/>
        </w:tcPr>
        <w:p w:rsidR="00BE0818" w:rsidRDefault="00BE0818">
          <w:pPr>
            <w:pStyle w:val="HeaderEven"/>
            <w:jc w:val="right"/>
            <w:rPr>
              <w:b/>
            </w:rPr>
          </w:pPr>
          <w:r>
            <w:rPr>
              <w:b/>
            </w:rPr>
            <w:fldChar w:fldCharType="begin"/>
          </w:r>
          <w:r>
            <w:rPr>
              <w:b/>
            </w:rPr>
            <w:instrText xml:space="preserve"> STYLEREF CharDivNo \*charformat </w:instrText>
          </w:r>
          <w:r>
            <w:rPr>
              <w:b/>
            </w:rPr>
            <w:fldChar w:fldCharType="end"/>
          </w:r>
        </w:p>
      </w:tc>
    </w:tr>
    <w:tr w:rsidR="00BE0818">
      <w:trPr>
        <w:cantSplit/>
      </w:trPr>
      <w:tc>
        <w:tcPr>
          <w:tcW w:w="5000" w:type="pct"/>
          <w:gridSpan w:val="2"/>
          <w:tcBorders>
            <w:bottom w:val="single" w:sz="4" w:space="0" w:color="auto"/>
          </w:tcBorders>
        </w:tcPr>
        <w:p w:rsidR="00BE0818" w:rsidRDefault="00397ED7">
          <w:pPr>
            <w:pStyle w:val="HeaderOdd6"/>
          </w:pPr>
          <w:r>
            <w:fldChar w:fldCharType="begin"/>
          </w:r>
          <w:r>
            <w:instrText xml:space="preserve"> DOCPROPERTY "Company"  \* MERGEFORMAT </w:instrText>
          </w:r>
          <w:r>
            <w:fldChar w:fldCharType="separate"/>
          </w:r>
          <w:r w:rsidR="00BE0818">
            <w:t>Section</w:t>
          </w:r>
          <w:r>
            <w:fldChar w:fldCharType="end"/>
          </w:r>
          <w:r w:rsidR="00BE0818">
            <w:t xml:space="preserve"> </w:t>
          </w:r>
          <w:r w:rsidR="00BE0818">
            <w:rPr>
              <w:noProof/>
            </w:rPr>
            <w:fldChar w:fldCharType="begin"/>
          </w:r>
          <w:r w:rsidR="00BE0818">
            <w:rPr>
              <w:noProof/>
            </w:rPr>
            <w:instrText xml:space="preserve"> STYLEREF CharSectNo \*charformat </w:instrText>
          </w:r>
          <w:r w:rsidR="00BE0818">
            <w:rPr>
              <w:noProof/>
            </w:rPr>
            <w:fldChar w:fldCharType="separate"/>
          </w:r>
          <w:r w:rsidR="001B5296">
            <w:rPr>
              <w:noProof/>
            </w:rPr>
            <w:t>275</w:t>
          </w:r>
          <w:r w:rsidR="00BE0818">
            <w:rPr>
              <w:noProof/>
            </w:rPr>
            <w:fldChar w:fldCharType="end"/>
          </w:r>
        </w:p>
      </w:tc>
    </w:tr>
  </w:tbl>
  <w:p w:rsidR="00BE0818" w:rsidRDefault="00BE08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E0818">
      <w:trPr>
        <w:jc w:val="center"/>
      </w:trPr>
      <w:tc>
        <w:tcPr>
          <w:tcW w:w="1560" w:type="dxa"/>
        </w:tcPr>
        <w:p w:rsidR="00BE0818" w:rsidRDefault="00BE0818">
          <w:pPr>
            <w:pStyle w:val="HeaderEven"/>
            <w:rPr>
              <w:b/>
            </w:rPr>
          </w:pPr>
          <w:r>
            <w:rPr>
              <w:b/>
            </w:rPr>
            <w:fldChar w:fldCharType="begin"/>
          </w:r>
          <w:r>
            <w:rPr>
              <w:b/>
            </w:rPr>
            <w:instrText xml:space="preserve"> STYLEREF CharChapNo \*charformat </w:instrText>
          </w:r>
          <w:r>
            <w:rPr>
              <w:b/>
            </w:rPr>
            <w:fldChar w:fldCharType="separate"/>
          </w:r>
          <w:r w:rsidR="001B5296">
            <w:rPr>
              <w:b/>
              <w:noProof/>
            </w:rPr>
            <w:t>Schedule 1</w: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CharChapText \*charformat </w:instrText>
          </w:r>
          <w:r>
            <w:rPr>
              <w:noProof/>
            </w:rPr>
            <w:fldChar w:fldCharType="separate"/>
          </w:r>
          <w:r w:rsidR="001B5296">
            <w:rPr>
              <w:noProof/>
            </w:rPr>
            <w:t>Prohibited firearms</w:t>
          </w:r>
          <w:r>
            <w:rPr>
              <w:noProof/>
            </w:rPr>
            <w:fldChar w:fldCharType="end"/>
          </w:r>
        </w:p>
      </w:tc>
    </w:tr>
    <w:tr w:rsidR="00BE0818">
      <w:trPr>
        <w:jc w:val="center"/>
      </w:trPr>
      <w:tc>
        <w:tcPr>
          <w:tcW w:w="1560" w:type="dxa"/>
        </w:tcPr>
        <w:p w:rsidR="00BE0818" w:rsidRDefault="00BE08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E0818" w:rsidRDefault="00BE0818">
          <w:pPr>
            <w:pStyle w:val="HeaderEven"/>
          </w:pPr>
          <w:r>
            <w:rPr>
              <w:noProof/>
            </w:rPr>
            <w:fldChar w:fldCharType="begin"/>
          </w:r>
          <w:r>
            <w:rPr>
              <w:noProof/>
            </w:rPr>
            <w:instrText xml:space="preserve"> STYLEREF CharPartText \*charformat </w:instrText>
          </w:r>
          <w:r>
            <w:rPr>
              <w:noProof/>
            </w:rPr>
            <w:fldChar w:fldCharType="end"/>
          </w:r>
        </w:p>
      </w:tc>
    </w:tr>
    <w:tr w:rsidR="00BE0818">
      <w:trPr>
        <w:jc w:val="center"/>
      </w:trPr>
      <w:tc>
        <w:tcPr>
          <w:tcW w:w="7296" w:type="dxa"/>
          <w:gridSpan w:val="2"/>
          <w:tcBorders>
            <w:bottom w:val="single" w:sz="4" w:space="0" w:color="auto"/>
          </w:tcBorders>
        </w:tcPr>
        <w:p w:rsidR="00BE0818" w:rsidRDefault="00BE0818">
          <w:pPr>
            <w:pStyle w:val="HeaderEven6"/>
          </w:pPr>
        </w:p>
      </w:tc>
    </w:tr>
  </w:tbl>
  <w:p w:rsidR="00BE0818" w:rsidRDefault="00BE08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CharChapText \*charformat </w:instrText>
          </w:r>
          <w:r>
            <w:rPr>
              <w:noProof/>
            </w:rPr>
            <w:fldChar w:fldCharType="separate"/>
          </w:r>
          <w:r w:rsidR="001B5296">
            <w:rPr>
              <w:noProof/>
            </w:rPr>
            <w:t>Prohibited firearms</w: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CharChapNo \*charformat </w:instrText>
          </w:r>
          <w:r>
            <w:rPr>
              <w:b/>
            </w:rPr>
            <w:fldChar w:fldCharType="separate"/>
          </w:r>
          <w:r w:rsidR="001B5296">
            <w:rPr>
              <w:b/>
              <w:noProof/>
            </w:rPr>
            <w:t>Schedule 1</w:t>
          </w:r>
          <w:r>
            <w:rPr>
              <w:b/>
            </w:rPr>
            <w:fldChar w:fldCharType="end"/>
          </w:r>
        </w:p>
      </w:tc>
    </w:tr>
    <w:tr w:rsidR="00BE0818">
      <w:trPr>
        <w:jc w:val="center"/>
      </w:trPr>
      <w:tc>
        <w:tcPr>
          <w:tcW w:w="5741" w:type="dxa"/>
        </w:tcPr>
        <w:p w:rsidR="00BE0818" w:rsidRDefault="00BE0818">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BE0818" w:rsidRDefault="00BE0818">
          <w:pPr>
            <w:pStyle w:val="HeaderEven"/>
            <w:jc w:val="right"/>
            <w:rPr>
              <w:b/>
            </w:rPr>
          </w:pPr>
          <w:r>
            <w:rPr>
              <w:b/>
            </w:rPr>
            <w:fldChar w:fldCharType="begin"/>
          </w:r>
          <w:r>
            <w:rPr>
              <w:b/>
            </w:rPr>
            <w:instrText xml:space="preserve"> STYLEREF CharPartNo \*charformat </w:instrText>
          </w:r>
          <w:r>
            <w:rPr>
              <w:b/>
            </w:rPr>
            <w:fldChar w:fldCharType="end"/>
          </w:r>
        </w:p>
      </w:tc>
    </w:tr>
    <w:tr w:rsidR="00BE0818">
      <w:trPr>
        <w:jc w:val="center"/>
      </w:trPr>
      <w:tc>
        <w:tcPr>
          <w:tcW w:w="7296" w:type="dxa"/>
          <w:gridSpan w:val="2"/>
          <w:tcBorders>
            <w:bottom w:val="single" w:sz="4" w:space="0" w:color="auto"/>
          </w:tcBorders>
        </w:tcPr>
        <w:p w:rsidR="00BE0818" w:rsidRDefault="00BE0818">
          <w:pPr>
            <w:pStyle w:val="HeaderOdd6"/>
          </w:pPr>
        </w:p>
      </w:tc>
    </w:tr>
  </w:tbl>
  <w:p w:rsidR="00BE0818" w:rsidRDefault="00BE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62"/>
    <w:rsid w:val="00001C6D"/>
    <w:rsid w:val="00002331"/>
    <w:rsid w:val="00002E9B"/>
    <w:rsid w:val="000037A4"/>
    <w:rsid w:val="000066C4"/>
    <w:rsid w:val="000101FC"/>
    <w:rsid w:val="00011A75"/>
    <w:rsid w:val="00021198"/>
    <w:rsid w:val="00024B56"/>
    <w:rsid w:val="00025538"/>
    <w:rsid w:val="0002735B"/>
    <w:rsid w:val="000304F5"/>
    <w:rsid w:val="0003132C"/>
    <w:rsid w:val="000316C3"/>
    <w:rsid w:val="000325BB"/>
    <w:rsid w:val="000347B1"/>
    <w:rsid w:val="00037F8D"/>
    <w:rsid w:val="000403C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DE4"/>
    <w:rsid w:val="00097BBD"/>
    <w:rsid w:val="00097D47"/>
    <w:rsid w:val="000A1F5A"/>
    <w:rsid w:val="000A2E2F"/>
    <w:rsid w:val="000A5362"/>
    <w:rsid w:val="000B3353"/>
    <w:rsid w:val="000B42AC"/>
    <w:rsid w:val="000B5A63"/>
    <w:rsid w:val="000B65E1"/>
    <w:rsid w:val="000D3498"/>
    <w:rsid w:val="000D682F"/>
    <w:rsid w:val="000E0830"/>
    <w:rsid w:val="000E1F2A"/>
    <w:rsid w:val="000E411A"/>
    <w:rsid w:val="000F5674"/>
    <w:rsid w:val="000F77D8"/>
    <w:rsid w:val="001013F7"/>
    <w:rsid w:val="0010171C"/>
    <w:rsid w:val="0010453A"/>
    <w:rsid w:val="001046F7"/>
    <w:rsid w:val="00110808"/>
    <w:rsid w:val="0012754C"/>
    <w:rsid w:val="0013265D"/>
    <w:rsid w:val="001356C5"/>
    <w:rsid w:val="001415CF"/>
    <w:rsid w:val="00146098"/>
    <w:rsid w:val="00147B72"/>
    <w:rsid w:val="001507A0"/>
    <w:rsid w:val="001543F9"/>
    <w:rsid w:val="00155C4B"/>
    <w:rsid w:val="00156CBA"/>
    <w:rsid w:val="001574B0"/>
    <w:rsid w:val="00160DE6"/>
    <w:rsid w:val="00162F6F"/>
    <w:rsid w:val="00166E0D"/>
    <w:rsid w:val="00173ACA"/>
    <w:rsid w:val="00173FD9"/>
    <w:rsid w:val="001749A3"/>
    <w:rsid w:val="001750F4"/>
    <w:rsid w:val="001817AD"/>
    <w:rsid w:val="001817FF"/>
    <w:rsid w:val="00182D57"/>
    <w:rsid w:val="0018324E"/>
    <w:rsid w:val="0018492E"/>
    <w:rsid w:val="00185389"/>
    <w:rsid w:val="00185A0B"/>
    <w:rsid w:val="00185C8E"/>
    <w:rsid w:val="00190B97"/>
    <w:rsid w:val="001A2A1D"/>
    <w:rsid w:val="001A37FD"/>
    <w:rsid w:val="001A44F0"/>
    <w:rsid w:val="001A49E3"/>
    <w:rsid w:val="001A558D"/>
    <w:rsid w:val="001B3763"/>
    <w:rsid w:val="001B3D57"/>
    <w:rsid w:val="001B5296"/>
    <w:rsid w:val="001C3A34"/>
    <w:rsid w:val="001D1538"/>
    <w:rsid w:val="001D21BA"/>
    <w:rsid w:val="001D7C0B"/>
    <w:rsid w:val="001E0726"/>
    <w:rsid w:val="001E148C"/>
    <w:rsid w:val="001E1DBB"/>
    <w:rsid w:val="001E2638"/>
    <w:rsid w:val="001E26C9"/>
    <w:rsid w:val="001E53A0"/>
    <w:rsid w:val="001E54ED"/>
    <w:rsid w:val="001F07C3"/>
    <w:rsid w:val="001F10CF"/>
    <w:rsid w:val="001F18CA"/>
    <w:rsid w:val="001F4C02"/>
    <w:rsid w:val="001F6A4B"/>
    <w:rsid w:val="00200057"/>
    <w:rsid w:val="00200441"/>
    <w:rsid w:val="00201BAF"/>
    <w:rsid w:val="00203E0F"/>
    <w:rsid w:val="002063C7"/>
    <w:rsid w:val="002112C9"/>
    <w:rsid w:val="00211655"/>
    <w:rsid w:val="002140D9"/>
    <w:rsid w:val="00214F3A"/>
    <w:rsid w:val="00217989"/>
    <w:rsid w:val="00220B09"/>
    <w:rsid w:val="00220B62"/>
    <w:rsid w:val="0022546B"/>
    <w:rsid w:val="00237AFC"/>
    <w:rsid w:val="0024135A"/>
    <w:rsid w:val="0024206D"/>
    <w:rsid w:val="00245749"/>
    <w:rsid w:val="00252797"/>
    <w:rsid w:val="002545C8"/>
    <w:rsid w:val="002552A9"/>
    <w:rsid w:val="00257AF2"/>
    <w:rsid w:val="00261C2B"/>
    <w:rsid w:val="00265D6F"/>
    <w:rsid w:val="00270212"/>
    <w:rsid w:val="00277316"/>
    <w:rsid w:val="002834E5"/>
    <w:rsid w:val="00283AB7"/>
    <w:rsid w:val="00284356"/>
    <w:rsid w:val="002871F0"/>
    <w:rsid w:val="00291124"/>
    <w:rsid w:val="002942DF"/>
    <w:rsid w:val="0029438E"/>
    <w:rsid w:val="002970DF"/>
    <w:rsid w:val="002A00CD"/>
    <w:rsid w:val="002A01F8"/>
    <w:rsid w:val="002A0BF1"/>
    <w:rsid w:val="002B015E"/>
    <w:rsid w:val="002B0279"/>
    <w:rsid w:val="002B1F7E"/>
    <w:rsid w:val="002B29F3"/>
    <w:rsid w:val="002B6CA9"/>
    <w:rsid w:val="002B73BD"/>
    <w:rsid w:val="002C2330"/>
    <w:rsid w:val="002C24E2"/>
    <w:rsid w:val="002D716B"/>
    <w:rsid w:val="002E310F"/>
    <w:rsid w:val="002F20BA"/>
    <w:rsid w:val="002F651C"/>
    <w:rsid w:val="002F7A13"/>
    <w:rsid w:val="00305294"/>
    <w:rsid w:val="003053EF"/>
    <w:rsid w:val="00307580"/>
    <w:rsid w:val="0031152A"/>
    <w:rsid w:val="00313DA3"/>
    <w:rsid w:val="00324727"/>
    <w:rsid w:val="00334FFD"/>
    <w:rsid w:val="00336341"/>
    <w:rsid w:val="003409AF"/>
    <w:rsid w:val="0034507F"/>
    <w:rsid w:val="0034560F"/>
    <w:rsid w:val="00345A6F"/>
    <w:rsid w:val="003474F5"/>
    <w:rsid w:val="003476B5"/>
    <w:rsid w:val="0035281A"/>
    <w:rsid w:val="00355562"/>
    <w:rsid w:val="00363C1E"/>
    <w:rsid w:val="003675F4"/>
    <w:rsid w:val="00370904"/>
    <w:rsid w:val="00375754"/>
    <w:rsid w:val="003823EC"/>
    <w:rsid w:val="00384927"/>
    <w:rsid w:val="003871CA"/>
    <w:rsid w:val="0038795D"/>
    <w:rsid w:val="0039177F"/>
    <w:rsid w:val="003937C4"/>
    <w:rsid w:val="00396785"/>
    <w:rsid w:val="00397ED7"/>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2077F"/>
    <w:rsid w:val="004268DB"/>
    <w:rsid w:val="00426F48"/>
    <w:rsid w:val="00431266"/>
    <w:rsid w:val="004400CE"/>
    <w:rsid w:val="00441863"/>
    <w:rsid w:val="00442440"/>
    <w:rsid w:val="00442919"/>
    <w:rsid w:val="0044652B"/>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15FA"/>
    <w:rsid w:val="004A3E08"/>
    <w:rsid w:val="004A6294"/>
    <w:rsid w:val="004A68D7"/>
    <w:rsid w:val="004B1F7D"/>
    <w:rsid w:val="004B2C64"/>
    <w:rsid w:val="004B307D"/>
    <w:rsid w:val="004C0399"/>
    <w:rsid w:val="004C143D"/>
    <w:rsid w:val="004C208C"/>
    <w:rsid w:val="004C30E5"/>
    <w:rsid w:val="004C36FB"/>
    <w:rsid w:val="004C38F1"/>
    <w:rsid w:val="004C3E81"/>
    <w:rsid w:val="004E031A"/>
    <w:rsid w:val="004E3922"/>
    <w:rsid w:val="004E44BD"/>
    <w:rsid w:val="004E633B"/>
    <w:rsid w:val="004E6851"/>
    <w:rsid w:val="004F0B3A"/>
    <w:rsid w:val="004F23E9"/>
    <w:rsid w:val="004F3554"/>
    <w:rsid w:val="004F5415"/>
    <w:rsid w:val="0051018D"/>
    <w:rsid w:val="005138C7"/>
    <w:rsid w:val="0051776E"/>
    <w:rsid w:val="00517ED5"/>
    <w:rsid w:val="00521962"/>
    <w:rsid w:val="00525329"/>
    <w:rsid w:val="00525FEF"/>
    <w:rsid w:val="00526B2C"/>
    <w:rsid w:val="00526C66"/>
    <w:rsid w:val="00531B70"/>
    <w:rsid w:val="005321BC"/>
    <w:rsid w:val="00534305"/>
    <w:rsid w:val="00535CCE"/>
    <w:rsid w:val="0054116B"/>
    <w:rsid w:val="005439F0"/>
    <w:rsid w:val="005439F8"/>
    <w:rsid w:val="0055285F"/>
    <w:rsid w:val="00556FD7"/>
    <w:rsid w:val="00557ADF"/>
    <w:rsid w:val="00560235"/>
    <w:rsid w:val="00560770"/>
    <w:rsid w:val="00564DEC"/>
    <w:rsid w:val="00567214"/>
    <w:rsid w:val="00567BEA"/>
    <w:rsid w:val="0057292A"/>
    <w:rsid w:val="00581C0E"/>
    <w:rsid w:val="005822BE"/>
    <w:rsid w:val="00583A0D"/>
    <w:rsid w:val="00585B9C"/>
    <w:rsid w:val="00586F64"/>
    <w:rsid w:val="00590543"/>
    <w:rsid w:val="005909E0"/>
    <w:rsid w:val="00590EA4"/>
    <w:rsid w:val="00592AF9"/>
    <w:rsid w:val="00594D19"/>
    <w:rsid w:val="005A0BB7"/>
    <w:rsid w:val="005A2668"/>
    <w:rsid w:val="005A3B0C"/>
    <w:rsid w:val="005A7590"/>
    <w:rsid w:val="005A7AE2"/>
    <w:rsid w:val="005B0D73"/>
    <w:rsid w:val="005B6BCB"/>
    <w:rsid w:val="005C0AB1"/>
    <w:rsid w:val="005C0C35"/>
    <w:rsid w:val="005C1F7A"/>
    <w:rsid w:val="005C7BFA"/>
    <w:rsid w:val="005D1ACE"/>
    <w:rsid w:val="005D2EB6"/>
    <w:rsid w:val="005D321D"/>
    <w:rsid w:val="005D4327"/>
    <w:rsid w:val="005D4E55"/>
    <w:rsid w:val="005E45E9"/>
    <w:rsid w:val="005E60C2"/>
    <w:rsid w:val="005E7C68"/>
    <w:rsid w:val="005E7CAA"/>
    <w:rsid w:val="005F053E"/>
    <w:rsid w:val="005F08DC"/>
    <w:rsid w:val="005F0EBE"/>
    <w:rsid w:val="005F2E4E"/>
    <w:rsid w:val="00600FCD"/>
    <w:rsid w:val="00601032"/>
    <w:rsid w:val="00602F54"/>
    <w:rsid w:val="0060462A"/>
    <w:rsid w:val="0061146C"/>
    <w:rsid w:val="006128D0"/>
    <w:rsid w:val="006150AF"/>
    <w:rsid w:val="006238BE"/>
    <w:rsid w:val="00624454"/>
    <w:rsid w:val="00625475"/>
    <w:rsid w:val="00625FF3"/>
    <w:rsid w:val="00630087"/>
    <w:rsid w:val="00631444"/>
    <w:rsid w:val="00634C07"/>
    <w:rsid w:val="00637BFA"/>
    <w:rsid w:val="00637CA6"/>
    <w:rsid w:val="006409DF"/>
    <w:rsid w:val="00641CD3"/>
    <w:rsid w:val="0064322C"/>
    <w:rsid w:val="006461D4"/>
    <w:rsid w:val="006465AD"/>
    <w:rsid w:val="0064713B"/>
    <w:rsid w:val="00647650"/>
    <w:rsid w:val="00656C13"/>
    <w:rsid w:val="0065713A"/>
    <w:rsid w:val="0066102E"/>
    <w:rsid w:val="0066481E"/>
    <w:rsid w:val="00666EB9"/>
    <w:rsid w:val="006742E9"/>
    <w:rsid w:val="00674890"/>
    <w:rsid w:val="006847D0"/>
    <w:rsid w:val="00690FBD"/>
    <w:rsid w:val="006934C6"/>
    <w:rsid w:val="0069353B"/>
    <w:rsid w:val="0069453F"/>
    <w:rsid w:val="0069526A"/>
    <w:rsid w:val="00695CB3"/>
    <w:rsid w:val="00695F18"/>
    <w:rsid w:val="006B0D4C"/>
    <w:rsid w:val="006B309D"/>
    <w:rsid w:val="006B3C47"/>
    <w:rsid w:val="006B70D4"/>
    <w:rsid w:val="006D0CB6"/>
    <w:rsid w:val="006D1206"/>
    <w:rsid w:val="006D320F"/>
    <w:rsid w:val="006D3A6D"/>
    <w:rsid w:val="006E24C3"/>
    <w:rsid w:val="006E35C2"/>
    <w:rsid w:val="006E4169"/>
    <w:rsid w:val="006E5578"/>
    <w:rsid w:val="006F1C2D"/>
    <w:rsid w:val="006F2F5B"/>
    <w:rsid w:val="006F45E8"/>
    <w:rsid w:val="007004BB"/>
    <w:rsid w:val="007059B5"/>
    <w:rsid w:val="00712304"/>
    <w:rsid w:val="007128BD"/>
    <w:rsid w:val="007128DD"/>
    <w:rsid w:val="007134A5"/>
    <w:rsid w:val="007140B7"/>
    <w:rsid w:val="00714B45"/>
    <w:rsid w:val="00714D93"/>
    <w:rsid w:val="007167D6"/>
    <w:rsid w:val="00716E68"/>
    <w:rsid w:val="00717082"/>
    <w:rsid w:val="00725DCD"/>
    <w:rsid w:val="00726978"/>
    <w:rsid w:val="00732068"/>
    <w:rsid w:val="00735A1F"/>
    <w:rsid w:val="00736229"/>
    <w:rsid w:val="007363D0"/>
    <w:rsid w:val="00736E2C"/>
    <w:rsid w:val="00740B02"/>
    <w:rsid w:val="007428E1"/>
    <w:rsid w:val="00744CEA"/>
    <w:rsid w:val="00744FB2"/>
    <w:rsid w:val="00747B07"/>
    <w:rsid w:val="0075046E"/>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58D1"/>
    <w:rsid w:val="007972C4"/>
    <w:rsid w:val="007A13CF"/>
    <w:rsid w:val="007A330E"/>
    <w:rsid w:val="007A36C8"/>
    <w:rsid w:val="007A5166"/>
    <w:rsid w:val="007A57D1"/>
    <w:rsid w:val="007A5A31"/>
    <w:rsid w:val="007B1BB9"/>
    <w:rsid w:val="007B337F"/>
    <w:rsid w:val="007B512B"/>
    <w:rsid w:val="007C2243"/>
    <w:rsid w:val="007C34DC"/>
    <w:rsid w:val="007C57FE"/>
    <w:rsid w:val="007C6ED0"/>
    <w:rsid w:val="007C766B"/>
    <w:rsid w:val="007C7861"/>
    <w:rsid w:val="007D2EED"/>
    <w:rsid w:val="007D6339"/>
    <w:rsid w:val="007E12F5"/>
    <w:rsid w:val="007E1B67"/>
    <w:rsid w:val="007E34C2"/>
    <w:rsid w:val="007E7F8A"/>
    <w:rsid w:val="007F21EA"/>
    <w:rsid w:val="007F3A79"/>
    <w:rsid w:val="0080038C"/>
    <w:rsid w:val="008045B2"/>
    <w:rsid w:val="00812EF0"/>
    <w:rsid w:val="00813A8D"/>
    <w:rsid w:val="00814365"/>
    <w:rsid w:val="008173AF"/>
    <w:rsid w:val="008202F1"/>
    <w:rsid w:val="00820DB4"/>
    <w:rsid w:val="00821C50"/>
    <w:rsid w:val="00822AA2"/>
    <w:rsid w:val="00823A0B"/>
    <w:rsid w:val="008270A9"/>
    <w:rsid w:val="008321AA"/>
    <w:rsid w:val="008346A0"/>
    <w:rsid w:val="00837240"/>
    <w:rsid w:val="008376E2"/>
    <w:rsid w:val="00843595"/>
    <w:rsid w:val="008466DC"/>
    <w:rsid w:val="008477FA"/>
    <w:rsid w:val="00850DDB"/>
    <w:rsid w:val="0085111F"/>
    <w:rsid w:val="008513D8"/>
    <w:rsid w:val="008519BF"/>
    <w:rsid w:val="00851D6C"/>
    <w:rsid w:val="0085326D"/>
    <w:rsid w:val="00854353"/>
    <w:rsid w:val="0086236A"/>
    <w:rsid w:val="00863C45"/>
    <w:rsid w:val="00865E47"/>
    <w:rsid w:val="00871E1A"/>
    <w:rsid w:val="00876C9F"/>
    <w:rsid w:val="0087782E"/>
    <w:rsid w:val="00880484"/>
    <w:rsid w:val="00881771"/>
    <w:rsid w:val="0088327C"/>
    <w:rsid w:val="008851A3"/>
    <w:rsid w:val="00897454"/>
    <w:rsid w:val="008975E7"/>
    <w:rsid w:val="008A0AAA"/>
    <w:rsid w:val="008A1382"/>
    <w:rsid w:val="008A1CBA"/>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1275B"/>
    <w:rsid w:val="00913AA0"/>
    <w:rsid w:val="00922B64"/>
    <w:rsid w:val="0092561A"/>
    <w:rsid w:val="00931A95"/>
    <w:rsid w:val="00933B7A"/>
    <w:rsid w:val="00942D57"/>
    <w:rsid w:val="009443C1"/>
    <w:rsid w:val="00944A52"/>
    <w:rsid w:val="00954204"/>
    <w:rsid w:val="00954E23"/>
    <w:rsid w:val="009569AB"/>
    <w:rsid w:val="0095788D"/>
    <w:rsid w:val="0096003C"/>
    <w:rsid w:val="0096227E"/>
    <w:rsid w:val="00966D40"/>
    <w:rsid w:val="00967F9C"/>
    <w:rsid w:val="0097110A"/>
    <w:rsid w:val="00971AF5"/>
    <w:rsid w:val="0097316C"/>
    <w:rsid w:val="0097599C"/>
    <w:rsid w:val="00975A01"/>
    <w:rsid w:val="00976FD8"/>
    <w:rsid w:val="0097762C"/>
    <w:rsid w:val="00984865"/>
    <w:rsid w:val="00993521"/>
    <w:rsid w:val="00995059"/>
    <w:rsid w:val="00995A3F"/>
    <w:rsid w:val="009A134D"/>
    <w:rsid w:val="009A6313"/>
    <w:rsid w:val="009B2F93"/>
    <w:rsid w:val="009B3BDB"/>
    <w:rsid w:val="009C01C3"/>
    <w:rsid w:val="009C49DA"/>
    <w:rsid w:val="009C551F"/>
    <w:rsid w:val="009C713D"/>
    <w:rsid w:val="009D369D"/>
    <w:rsid w:val="009D66C9"/>
    <w:rsid w:val="009E0ED3"/>
    <w:rsid w:val="009E1EE5"/>
    <w:rsid w:val="009E2AE9"/>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212D2"/>
    <w:rsid w:val="00A22493"/>
    <w:rsid w:val="00A228DA"/>
    <w:rsid w:val="00A34906"/>
    <w:rsid w:val="00A349E4"/>
    <w:rsid w:val="00A3534A"/>
    <w:rsid w:val="00A368AE"/>
    <w:rsid w:val="00A410DE"/>
    <w:rsid w:val="00A43010"/>
    <w:rsid w:val="00A443AE"/>
    <w:rsid w:val="00A4493E"/>
    <w:rsid w:val="00A45259"/>
    <w:rsid w:val="00A456DE"/>
    <w:rsid w:val="00A46C8F"/>
    <w:rsid w:val="00A477C9"/>
    <w:rsid w:val="00A5125E"/>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6F4C"/>
    <w:rsid w:val="00AA1168"/>
    <w:rsid w:val="00AA22CD"/>
    <w:rsid w:val="00AA7995"/>
    <w:rsid w:val="00AB09DF"/>
    <w:rsid w:val="00AB0DD8"/>
    <w:rsid w:val="00AB148C"/>
    <w:rsid w:val="00AB4E27"/>
    <w:rsid w:val="00AB520C"/>
    <w:rsid w:val="00AB5270"/>
    <w:rsid w:val="00AC3114"/>
    <w:rsid w:val="00AC3915"/>
    <w:rsid w:val="00AC46F2"/>
    <w:rsid w:val="00AC4B2C"/>
    <w:rsid w:val="00AC73AA"/>
    <w:rsid w:val="00AD080F"/>
    <w:rsid w:val="00AD3CB0"/>
    <w:rsid w:val="00AD62DB"/>
    <w:rsid w:val="00AD66F0"/>
    <w:rsid w:val="00AE07C3"/>
    <w:rsid w:val="00AE0BF3"/>
    <w:rsid w:val="00AE2AEB"/>
    <w:rsid w:val="00AE68D0"/>
    <w:rsid w:val="00AF5435"/>
    <w:rsid w:val="00AF6862"/>
    <w:rsid w:val="00B00E53"/>
    <w:rsid w:val="00B026BF"/>
    <w:rsid w:val="00B03CBB"/>
    <w:rsid w:val="00B07BA3"/>
    <w:rsid w:val="00B12875"/>
    <w:rsid w:val="00B14C15"/>
    <w:rsid w:val="00B21AC2"/>
    <w:rsid w:val="00B23DC7"/>
    <w:rsid w:val="00B27EDF"/>
    <w:rsid w:val="00B3002D"/>
    <w:rsid w:val="00B30DDA"/>
    <w:rsid w:val="00B32DDE"/>
    <w:rsid w:val="00B37AE7"/>
    <w:rsid w:val="00B41C9A"/>
    <w:rsid w:val="00B41D6E"/>
    <w:rsid w:val="00B464AC"/>
    <w:rsid w:val="00B46F50"/>
    <w:rsid w:val="00B51AAA"/>
    <w:rsid w:val="00B51E51"/>
    <w:rsid w:val="00B52310"/>
    <w:rsid w:val="00B626CC"/>
    <w:rsid w:val="00B62768"/>
    <w:rsid w:val="00B62F84"/>
    <w:rsid w:val="00B630B0"/>
    <w:rsid w:val="00B71CA2"/>
    <w:rsid w:val="00B740DE"/>
    <w:rsid w:val="00B77DAD"/>
    <w:rsid w:val="00B8187B"/>
    <w:rsid w:val="00B83D60"/>
    <w:rsid w:val="00B85CF8"/>
    <w:rsid w:val="00B86951"/>
    <w:rsid w:val="00B9053B"/>
    <w:rsid w:val="00B91328"/>
    <w:rsid w:val="00B92EBD"/>
    <w:rsid w:val="00B9782B"/>
    <w:rsid w:val="00BA215C"/>
    <w:rsid w:val="00BA29E3"/>
    <w:rsid w:val="00BA5328"/>
    <w:rsid w:val="00BB21FF"/>
    <w:rsid w:val="00BB36E9"/>
    <w:rsid w:val="00BB3ADB"/>
    <w:rsid w:val="00BB5AE3"/>
    <w:rsid w:val="00BB64AE"/>
    <w:rsid w:val="00BC12A8"/>
    <w:rsid w:val="00BC1368"/>
    <w:rsid w:val="00BC3DEB"/>
    <w:rsid w:val="00BC4469"/>
    <w:rsid w:val="00BD0026"/>
    <w:rsid w:val="00BD0250"/>
    <w:rsid w:val="00BD1E3C"/>
    <w:rsid w:val="00BD3AB9"/>
    <w:rsid w:val="00BD45BF"/>
    <w:rsid w:val="00BD5A50"/>
    <w:rsid w:val="00BE068E"/>
    <w:rsid w:val="00BE0818"/>
    <w:rsid w:val="00BE2C51"/>
    <w:rsid w:val="00BE4138"/>
    <w:rsid w:val="00BF09A7"/>
    <w:rsid w:val="00BF1775"/>
    <w:rsid w:val="00BF185F"/>
    <w:rsid w:val="00BF2298"/>
    <w:rsid w:val="00BF2EC1"/>
    <w:rsid w:val="00BF5A1F"/>
    <w:rsid w:val="00BF5CD9"/>
    <w:rsid w:val="00C008A0"/>
    <w:rsid w:val="00C06B2F"/>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6A7F"/>
    <w:rsid w:val="00C435B9"/>
    <w:rsid w:val="00C53273"/>
    <w:rsid w:val="00C5545A"/>
    <w:rsid w:val="00C5643E"/>
    <w:rsid w:val="00C61DFE"/>
    <w:rsid w:val="00C61E47"/>
    <w:rsid w:val="00C62ED3"/>
    <w:rsid w:val="00C652F7"/>
    <w:rsid w:val="00C66D00"/>
    <w:rsid w:val="00C7749E"/>
    <w:rsid w:val="00C82762"/>
    <w:rsid w:val="00C8566B"/>
    <w:rsid w:val="00C93ACD"/>
    <w:rsid w:val="00CA0BEA"/>
    <w:rsid w:val="00CA1CF9"/>
    <w:rsid w:val="00CA3443"/>
    <w:rsid w:val="00CA5229"/>
    <w:rsid w:val="00CA5318"/>
    <w:rsid w:val="00CB2851"/>
    <w:rsid w:val="00CC28C5"/>
    <w:rsid w:val="00CC30F9"/>
    <w:rsid w:val="00CD1AE3"/>
    <w:rsid w:val="00CD5D8E"/>
    <w:rsid w:val="00CE0130"/>
    <w:rsid w:val="00CE7DF8"/>
    <w:rsid w:val="00CF48C7"/>
    <w:rsid w:val="00CF4ADC"/>
    <w:rsid w:val="00CF62E5"/>
    <w:rsid w:val="00D00B13"/>
    <w:rsid w:val="00D0107F"/>
    <w:rsid w:val="00D0200E"/>
    <w:rsid w:val="00D034CF"/>
    <w:rsid w:val="00D103CB"/>
    <w:rsid w:val="00D109ED"/>
    <w:rsid w:val="00D112D5"/>
    <w:rsid w:val="00D12B45"/>
    <w:rsid w:val="00D1317E"/>
    <w:rsid w:val="00D1562C"/>
    <w:rsid w:val="00D17927"/>
    <w:rsid w:val="00D2025E"/>
    <w:rsid w:val="00D208FF"/>
    <w:rsid w:val="00D26E8B"/>
    <w:rsid w:val="00D271C0"/>
    <w:rsid w:val="00D2788C"/>
    <w:rsid w:val="00D309A8"/>
    <w:rsid w:val="00D331C9"/>
    <w:rsid w:val="00D34F04"/>
    <w:rsid w:val="00D36755"/>
    <w:rsid w:val="00D37FAD"/>
    <w:rsid w:val="00D40C2E"/>
    <w:rsid w:val="00D43BE7"/>
    <w:rsid w:val="00D45B81"/>
    <w:rsid w:val="00D557FC"/>
    <w:rsid w:val="00D564D4"/>
    <w:rsid w:val="00D56618"/>
    <w:rsid w:val="00D62ABB"/>
    <w:rsid w:val="00D67A06"/>
    <w:rsid w:val="00D70051"/>
    <w:rsid w:val="00D721F6"/>
    <w:rsid w:val="00D76964"/>
    <w:rsid w:val="00D76A1A"/>
    <w:rsid w:val="00D80E44"/>
    <w:rsid w:val="00D81DD5"/>
    <w:rsid w:val="00D85F30"/>
    <w:rsid w:val="00D86C1C"/>
    <w:rsid w:val="00D90FE6"/>
    <w:rsid w:val="00D94823"/>
    <w:rsid w:val="00DA1604"/>
    <w:rsid w:val="00DA1857"/>
    <w:rsid w:val="00DA49EA"/>
    <w:rsid w:val="00DA6BEB"/>
    <w:rsid w:val="00DB61D4"/>
    <w:rsid w:val="00DC1034"/>
    <w:rsid w:val="00DC3BE6"/>
    <w:rsid w:val="00DC4728"/>
    <w:rsid w:val="00DC4F0F"/>
    <w:rsid w:val="00DC6063"/>
    <w:rsid w:val="00DC6E6E"/>
    <w:rsid w:val="00DC7265"/>
    <w:rsid w:val="00DD4933"/>
    <w:rsid w:val="00DE07CE"/>
    <w:rsid w:val="00DE3F7B"/>
    <w:rsid w:val="00DE5F16"/>
    <w:rsid w:val="00DF1612"/>
    <w:rsid w:val="00DF185B"/>
    <w:rsid w:val="00DF7A5F"/>
    <w:rsid w:val="00E018E1"/>
    <w:rsid w:val="00E01C1A"/>
    <w:rsid w:val="00E05E98"/>
    <w:rsid w:val="00E05F2D"/>
    <w:rsid w:val="00E126AA"/>
    <w:rsid w:val="00E139C1"/>
    <w:rsid w:val="00E13BC5"/>
    <w:rsid w:val="00E16DC7"/>
    <w:rsid w:val="00E17EFA"/>
    <w:rsid w:val="00E23E13"/>
    <w:rsid w:val="00E24269"/>
    <w:rsid w:val="00E3236F"/>
    <w:rsid w:val="00E355B2"/>
    <w:rsid w:val="00E366F8"/>
    <w:rsid w:val="00E3677A"/>
    <w:rsid w:val="00E428D8"/>
    <w:rsid w:val="00E42932"/>
    <w:rsid w:val="00E4387A"/>
    <w:rsid w:val="00E449D3"/>
    <w:rsid w:val="00E47449"/>
    <w:rsid w:val="00E52730"/>
    <w:rsid w:val="00E566BC"/>
    <w:rsid w:val="00E56D87"/>
    <w:rsid w:val="00E61733"/>
    <w:rsid w:val="00E62943"/>
    <w:rsid w:val="00E62EC0"/>
    <w:rsid w:val="00E64356"/>
    <w:rsid w:val="00E64F63"/>
    <w:rsid w:val="00E65072"/>
    <w:rsid w:val="00E7197F"/>
    <w:rsid w:val="00E73939"/>
    <w:rsid w:val="00E74556"/>
    <w:rsid w:val="00E76ED0"/>
    <w:rsid w:val="00E8345E"/>
    <w:rsid w:val="00E86A0C"/>
    <w:rsid w:val="00E91940"/>
    <w:rsid w:val="00E92E67"/>
    <w:rsid w:val="00E936EE"/>
    <w:rsid w:val="00E960CB"/>
    <w:rsid w:val="00E96D54"/>
    <w:rsid w:val="00E96EA8"/>
    <w:rsid w:val="00EA2EF2"/>
    <w:rsid w:val="00EA56D7"/>
    <w:rsid w:val="00EA6372"/>
    <w:rsid w:val="00EB042E"/>
    <w:rsid w:val="00EB2968"/>
    <w:rsid w:val="00EB34F4"/>
    <w:rsid w:val="00EB4BC7"/>
    <w:rsid w:val="00EB4F7E"/>
    <w:rsid w:val="00EC0126"/>
    <w:rsid w:val="00EC0DD9"/>
    <w:rsid w:val="00EC1045"/>
    <w:rsid w:val="00EC1B9F"/>
    <w:rsid w:val="00EC5F48"/>
    <w:rsid w:val="00ED3036"/>
    <w:rsid w:val="00ED4685"/>
    <w:rsid w:val="00ED4761"/>
    <w:rsid w:val="00ED7804"/>
    <w:rsid w:val="00EE44CF"/>
    <w:rsid w:val="00EE6116"/>
    <w:rsid w:val="00EF4D04"/>
    <w:rsid w:val="00F0181B"/>
    <w:rsid w:val="00F01D31"/>
    <w:rsid w:val="00F02900"/>
    <w:rsid w:val="00F03B5C"/>
    <w:rsid w:val="00F040B8"/>
    <w:rsid w:val="00F04A3B"/>
    <w:rsid w:val="00F13492"/>
    <w:rsid w:val="00F1485C"/>
    <w:rsid w:val="00F173AD"/>
    <w:rsid w:val="00F21084"/>
    <w:rsid w:val="00F21870"/>
    <w:rsid w:val="00F241DA"/>
    <w:rsid w:val="00F27988"/>
    <w:rsid w:val="00F32037"/>
    <w:rsid w:val="00F32D4C"/>
    <w:rsid w:val="00F36516"/>
    <w:rsid w:val="00F37391"/>
    <w:rsid w:val="00F37899"/>
    <w:rsid w:val="00F41C10"/>
    <w:rsid w:val="00F439DB"/>
    <w:rsid w:val="00F476B4"/>
    <w:rsid w:val="00F500EE"/>
    <w:rsid w:val="00F53953"/>
    <w:rsid w:val="00F60BE0"/>
    <w:rsid w:val="00F626F4"/>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61AC"/>
    <w:rsid w:val="00FA3349"/>
    <w:rsid w:val="00FA34ED"/>
    <w:rsid w:val="00FA4985"/>
    <w:rsid w:val="00FA4A65"/>
    <w:rsid w:val="00FA55E7"/>
    <w:rsid w:val="00FA6866"/>
    <w:rsid w:val="00FA7EB9"/>
    <w:rsid w:val="00FB19E4"/>
    <w:rsid w:val="00FB1DF6"/>
    <w:rsid w:val="00FB514E"/>
    <w:rsid w:val="00FC126A"/>
    <w:rsid w:val="00FC265D"/>
    <w:rsid w:val="00FC3BD2"/>
    <w:rsid w:val="00FC3E08"/>
    <w:rsid w:val="00FC5B84"/>
    <w:rsid w:val="00FD4F37"/>
    <w:rsid w:val="00FD5EA1"/>
    <w:rsid w:val="00FE38CC"/>
    <w:rsid w:val="00FE5879"/>
    <w:rsid w:val="00FE6AD9"/>
    <w:rsid w:val="00FF0056"/>
    <w:rsid w:val="00FF3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2449"/>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B73BD"/>
    <w:pPr>
      <w:spacing w:before="80" w:after="60"/>
      <w:jc w:val="both"/>
    </w:pPr>
    <w:rPr>
      <w:rFonts w:ascii="Times" w:hAnsi="Times"/>
      <w:sz w:val="24"/>
      <w:lang w:eastAsia="en-US"/>
    </w:rPr>
  </w:style>
  <w:style w:type="paragraph" w:customStyle="1" w:styleId="AH1Part">
    <w:name w:val="A H1 Part"/>
    <w:basedOn w:val="BillBasic"/>
    <w:next w:val="AH2Div"/>
    <w:rsid w:val="002B73BD"/>
    <w:pPr>
      <w:keepNext/>
      <w:spacing w:before="320"/>
      <w:jc w:val="center"/>
      <w:outlineLvl w:val="1"/>
    </w:pPr>
    <w:rPr>
      <w:b/>
      <w:caps/>
    </w:rPr>
  </w:style>
  <w:style w:type="paragraph" w:customStyle="1" w:styleId="AH2Div">
    <w:name w:val="A H2 Div"/>
    <w:basedOn w:val="BillBasic"/>
    <w:next w:val="AH3sec"/>
    <w:rsid w:val="002B73BD"/>
    <w:pPr>
      <w:keepNext/>
      <w:spacing w:before="180"/>
      <w:jc w:val="center"/>
      <w:outlineLvl w:val="2"/>
    </w:pPr>
    <w:rPr>
      <w:b/>
      <w:i/>
    </w:rPr>
  </w:style>
  <w:style w:type="paragraph" w:customStyle="1" w:styleId="AH3sec">
    <w:name w:val="A H3 sec"/>
    <w:aliases w:val=" H3"/>
    <w:basedOn w:val="BillBasic"/>
    <w:next w:val="Amain"/>
    <w:rsid w:val="002B73BD"/>
    <w:pPr>
      <w:keepNext/>
      <w:spacing w:before="180" w:after="0"/>
      <w:ind w:left="700" w:hanging="700"/>
      <w:jc w:val="left"/>
      <w:outlineLvl w:val="4"/>
    </w:pPr>
    <w:rPr>
      <w:b/>
    </w:rPr>
  </w:style>
  <w:style w:type="paragraph" w:customStyle="1" w:styleId="Amain">
    <w:name w:val="A main"/>
    <w:basedOn w:val="BillBasic0"/>
    <w:rsid w:val="00E449D3"/>
    <w:pPr>
      <w:tabs>
        <w:tab w:val="right" w:pos="900"/>
        <w:tab w:val="left" w:pos="1100"/>
      </w:tabs>
      <w:ind w:left="1100" w:hanging="1100"/>
      <w:outlineLvl w:val="5"/>
    </w:pPr>
  </w:style>
  <w:style w:type="paragraph" w:customStyle="1" w:styleId="BillBasic0">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0"/>
    <w:rsid w:val="00FA4985"/>
    <w:rPr>
      <w:sz w:val="24"/>
      <w:lang w:eastAsia="en-US"/>
    </w:rPr>
  </w:style>
  <w:style w:type="paragraph" w:customStyle="1" w:styleId="Amainreturn">
    <w:name w:val="A main return"/>
    <w:basedOn w:val="BillBasic0"/>
    <w:link w:val="AmainreturnChar"/>
    <w:rsid w:val="00E449D3"/>
    <w:pPr>
      <w:ind w:left="1100"/>
    </w:pPr>
  </w:style>
  <w:style w:type="paragraph" w:customStyle="1" w:styleId="Apara">
    <w:name w:val="A para"/>
    <w:basedOn w:val="BillBasic0"/>
    <w:rsid w:val="00E449D3"/>
    <w:pPr>
      <w:tabs>
        <w:tab w:val="right" w:pos="1400"/>
        <w:tab w:val="left" w:pos="1600"/>
      </w:tabs>
      <w:ind w:left="1600" w:hanging="1600"/>
      <w:outlineLvl w:val="6"/>
    </w:pPr>
  </w:style>
  <w:style w:type="paragraph" w:customStyle="1" w:styleId="Asubpara">
    <w:name w:val="A subpara"/>
    <w:basedOn w:val="BillBasic0"/>
    <w:rsid w:val="00E449D3"/>
    <w:pPr>
      <w:tabs>
        <w:tab w:val="right" w:pos="1900"/>
        <w:tab w:val="left" w:pos="2100"/>
      </w:tabs>
      <w:ind w:left="2100" w:hanging="2100"/>
      <w:outlineLvl w:val="7"/>
    </w:pPr>
  </w:style>
  <w:style w:type="paragraph" w:customStyle="1" w:styleId="Asubsubpara">
    <w:name w:val="A subsubpara"/>
    <w:basedOn w:val="BillBasic0"/>
    <w:rsid w:val="00E449D3"/>
    <w:pPr>
      <w:tabs>
        <w:tab w:val="right" w:pos="2400"/>
        <w:tab w:val="left" w:pos="2600"/>
      </w:tabs>
      <w:ind w:left="2600" w:hanging="2600"/>
      <w:outlineLvl w:val="8"/>
    </w:pPr>
  </w:style>
  <w:style w:type="paragraph" w:customStyle="1" w:styleId="aDef">
    <w:name w:val="aDef"/>
    <w:basedOn w:val="BillBasic0"/>
    <w:link w:val="aDefChar"/>
    <w:rsid w:val="00E449D3"/>
    <w:pPr>
      <w:ind w:left="1100"/>
    </w:pPr>
  </w:style>
  <w:style w:type="paragraph" w:customStyle="1" w:styleId="aExamhead">
    <w:name w:val="aExam head"/>
    <w:basedOn w:val="BillBasic"/>
    <w:next w:val="Normal"/>
    <w:rsid w:val="002B73BD"/>
    <w:pPr>
      <w:keepNext/>
      <w:spacing w:after="0"/>
      <w:jc w:val="left"/>
    </w:pPr>
    <w:rPr>
      <w:i/>
      <w:sz w:val="20"/>
    </w:rPr>
  </w:style>
  <w:style w:type="paragraph" w:customStyle="1" w:styleId="aNote">
    <w:name w:val="aNote"/>
    <w:basedOn w:val="BillBasic0"/>
    <w:link w:val="aNoteChar"/>
    <w:rsid w:val="00E449D3"/>
    <w:pPr>
      <w:ind w:left="1900" w:hanging="800"/>
    </w:pPr>
    <w:rPr>
      <w:sz w:val="20"/>
    </w:rPr>
  </w:style>
  <w:style w:type="paragraph" w:customStyle="1" w:styleId="BillField">
    <w:name w:val="BillField"/>
    <w:basedOn w:val="Amain"/>
    <w:rsid w:val="002B73BD"/>
  </w:style>
  <w:style w:type="paragraph" w:customStyle="1" w:styleId="Billfooter">
    <w:name w:val="Billfooter"/>
    <w:basedOn w:val="BillBasic"/>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0"/>
    <w:rsid w:val="00E449D3"/>
    <w:pPr>
      <w:tabs>
        <w:tab w:val="left" w:pos="1800"/>
      </w:tabs>
      <w:ind w:left="1300"/>
      <w:jc w:val="left"/>
    </w:pPr>
    <w:rPr>
      <w:b/>
      <w:sz w:val="18"/>
    </w:rPr>
  </w:style>
  <w:style w:type="paragraph" w:customStyle="1" w:styleId="Endnote1">
    <w:name w:val="Endnote1"/>
    <w:basedOn w:val="BillBasic0"/>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
    <w:rsid w:val="002B73BD"/>
    <w:pPr>
      <w:tabs>
        <w:tab w:val="right" w:pos="1600"/>
      </w:tabs>
      <w:spacing w:before="0"/>
      <w:ind w:left="1800" w:hanging="1800"/>
    </w:pPr>
  </w:style>
  <w:style w:type="paragraph" w:customStyle="1" w:styleId="Inparasubpara">
    <w:name w:val="Inpara subpara"/>
    <w:basedOn w:val="BillBasic"/>
    <w:rsid w:val="002B73BD"/>
    <w:pPr>
      <w:tabs>
        <w:tab w:val="right" w:pos="2240"/>
      </w:tabs>
      <w:spacing w:before="0"/>
      <w:ind w:left="2440" w:hanging="2440"/>
    </w:pPr>
  </w:style>
  <w:style w:type="paragraph" w:customStyle="1" w:styleId="Inparasubsubpara">
    <w:name w:val="Inpara subsubpara"/>
    <w:basedOn w:val="BillBasic"/>
    <w:rsid w:val="002B73BD"/>
    <w:pPr>
      <w:tabs>
        <w:tab w:val="right" w:pos="2880"/>
      </w:tabs>
      <w:spacing w:before="0"/>
      <w:ind w:left="3080" w:hanging="3080"/>
    </w:pPr>
  </w:style>
  <w:style w:type="paragraph" w:customStyle="1" w:styleId="InparaDef">
    <w:name w:val="InparaDef"/>
    <w:basedOn w:val="BillBasic"/>
    <w:rsid w:val="002B73BD"/>
    <w:pPr>
      <w:ind w:left="1720" w:hanging="380"/>
    </w:pPr>
  </w:style>
  <w:style w:type="paragraph" w:customStyle="1" w:styleId="N-14pt">
    <w:name w:val="N-14pt"/>
    <w:basedOn w:val="BillBasic0"/>
    <w:rsid w:val="00E449D3"/>
    <w:pPr>
      <w:spacing w:before="0"/>
    </w:pPr>
    <w:rPr>
      <w:b/>
      <w:sz w:val="28"/>
    </w:rPr>
  </w:style>
  <w:style w:type="paragraph" w:customStyle="1" w:styleId="N-9pt">
    <w:name w:val="N-9pt"/>
    <w:basedOn w:val="BillBasic0"/>
    <w:next w:val="BillBasic0"/>
    <w:rsid w:val="00E449D3"/>
    <w:pPr>
      <w:keepNext/>
      <w:tabs>
        <w:tab w:val="right" w:pos="7707"/>
      </w:tabs>
      <w:spacing w:before="120"/>
    </w:pPr>
    <w:rPr>
      <w:rFonts w:ascii="Arial" w:hAnsi="Arial"/>
      <w:sz w:val="18"/>
    </w:rPr>
  </w:style>
  <w:style w:type="paragraph" w:customStyle="1" w:styleId="N-afterBillname">
    <w:name w:val="N-afterBillname"/>
    <w:basedOn w:val="BillBasic"/>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0"/>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0"/>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
    <w:name w:val="ref"/>
    <w:basedOn w:val="BillBasic0"/>
    <w:next w:val="Normal"/>
    <w:rsid w:val="00E449D3"/>
    <w:pPr>
      <w:spacing w:before="60"/>
    </w:pPr>
    <w:rPr>
      <w:sz w:val="18"/>
    </w:rPr>
  </w:style>
  <w:style w:type="paragraph" w:customStyle="1" w:styleId="Sched-name">
    <w:name w:val="Sched-name"/>
    <w:basedOn w:val="BillBasic"/>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0"/>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0"/>
    <w:rsid w:val="00E449D3"/>
    <w:pPr>
      <w:spacing w:before="800"/>
    </w:pPr>
    <w:rPr>
      <w:b/>
      <w:sz w:val="32"/>
    </w:rPr>
  </w:style>
  <w:style w:type="paragraph" w:customStyle="1" w:styleId="N-line3">
    <w:name w:val="N-line3"/>
    <w:basedOn w:val="BillBasic0"/>
    <w:next w:val="BillBasic0"/>
    <w:rsid w:val="00E449D3"/>
    <w:pPr>
      <w:pBdr>
        <w:bottom w:val="single" w:sz="12" w:space="1" w:color="auto"/>
      </w:pBdr>
      <w:spacing w:before="60"/>
    </w:pPr>
  </w:style>
  <w:style w:type="paragraph" w:customStyle="1" w:styleId="EnactingWords">
    <w:name w:val="EnactingWords"/>
    <w:basedOn w:val="BillBasic0"/>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0"/>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0"/>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0"/>
    <w:next w:val="AmainreturnSymb"/>
    <w:rsid w:val="00E449D3"/>
    <w:pPr>
      <w:keepNext/>
      <w:ind w:left="1100"/>
    </w:pPr>
    <w:rPr>
      <w:i/>
    </w:r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0"/>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0"/>
    <w:rsid w:val="00E449D3"/>
    <w:pPr>
      <w:spacing w:before="640"/>
      <w:jc w:val="right"/>
    </w:pPr>
    <w:rPr>
      <w:caps/>
    </w:rPr>
  </w:style>
  <w:style w:type="paragraph" w:customStyle="1" w:styleId="DateLine">
    <w:name w:val="DateLine"/>
    <w:basedOn w:val="BillBasic0"/>
    <w:rsid w:val="00E449D3"/>
    <w:pPr>
      <w:tabs>
        <w:tab w:val="left" w:pos="4320"/>
      </w:tabs>
    </w:pPr>
  </w:style>
  <w:style w:type="paragraph" w:customStyle="1" w:styleId="madeunder">
    <w:name w:val="made under"/>
    <w:basedOn w:val="BillBasic0"/>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paragraph" w:customStyle="1" w:styleId="EndNoteText">
    <w:name w:val="EndNoteText"/>
    <w:basedOn w:val="BillBasic0"/>
    <w:rsid w:val="00E449D3"/>
    <w:pPr>
      <w:tabs>
        <w:tab w:val="left" w:pos="700"/>
        <w:tab w:val="right" w:pos="6160"/>
      </w:tabs>
      <w:spacing w:before="80"/>
      <w:ind w:left="700" w:hanging="700"/>
    </w:pPr>
    <w:rPr>
      <w:sz w:val="20"/>
    </w:rPr>
  </w:style>
  <w:style w:type="paragraph" w:customStyle="1" w:styleId="BillBasicItalics">
    <w:name w:val="BillBasicItalics"/>
    <w:basedOn w:val="BillBasic0"/>
    <w:rsid w:val="00E449D3"/>
    <w:rPr>
      <w:i/>
    </w:rPr>
  </w:style>
  <w:style w:type="paragraph" w:customStyle="1" w:styleId="00SigningPage">
    <w:name w:val="00SigningPage"/>
    <w:basedOn w:val="Normal"/>
    <w:rsid w:val="00E449D3"/>
  </w:style>
  <w:style w:type="paragraph" w:customStyle="1" w:styleId="Asubparareturn">
    <w:name w:val="A subpara return"/>
    <w:basedOn w:val="BillBasic0"/>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0"/>
    <w:rsid w:val="00E449D3"/>
    <w:pPr>
      <w:spacing w:before="60"/>
      <w:ind w:left="1500" w:hanging="400"/>
    </w:pPr>
  </w:style>
  <w:style w:type="paragraph" w:customStyle="1" w:styleId="Aparabullet">
    <w:name w:val="A para bullet"/>
    <w:basedOn w:val="BillBasic0"/>
    <w:rsid w:val="00E449D3"/>
    <w:pPr>
      <w:spacing w:before="60"/>
      <w:ind w:left="2000" w:hanging="400"/>
    </w:pPr>
  </w:style>
  <w:style w:type="paragraph" w:customStyle="1" w:styleId="Asubparabullet">
    <w:name w:val="A subpara bullet"/>
    <w:basedOn w:val="BillBasic0"/>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0"/>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0"/>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0"/>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ModH2Part">
    <w:name w:val="Mod H2 Part"/>
    <w:basedOn w:val="IH2PartSymb"/>
    <w:rsid w:val="00E449D3"/>
    <w:pPr>
      <w:tabs>
        <w:tab w:val="clear" w:pos="2600"/>
        <w:tab w:val="left" w:pos="3300"/>
      </w:tabs>
      <w:ind w:left="3300"/>
    </w:pPr>
  </w:style>
  <w:style w:type="paragraph" w:customStyle="1" w:styleId="ModH3Div">
    <w:name w:val="Mod H3 Div"/>
    <w:basedOn w:val="IH3DivSymb"/>
    <w:rsid w:val="00E449D3"/>
    <w:pPr>
      <w:tabs>
        <w:tab w:val="clear" w:pos="2600"/>
        <w:tab w:val="left" w:pos="3300"/>
      </w:tabs>
      <w:ind w:left="3300"/>
    </w:pPr>
  </w:style>
  <w:style w:type="paragraph" w:customStyle="1" w:styleId="ModH4SubDiv">
    <w:name w:val="Mod H4 SubDiv"/>
    <w:basedOn w:val="IH4SubDivSymb"/>
    <w:rsid w:val="00E449D3"/>
    <w:pPr>
      <w:tabs>
        <w:tab w:val="clear" w:pos="2600"/>
        <w:tab w:val="left" w:pos="3300"/>
      </w:tabs>
      <w:ind w:left="3300"/>
    </w:pPr>
  </w:style>
  <w:style w:type="paragraph" w:customStyle="1" w:styleId="ModH5Sec">
    <w:name w:val="Mod H5 Sec"/>
    <w:basedOn w:val="IH5SecSymb"/>
    <w:rsid w:val="00E449D3"/>
    <w:pPr>
      <w:tabs>
        <w:tab w:val="clear" w:pos="1100"/>
        <w:tab w:val="left" w:pos="1800"/>
      </w:tabs>
      <w:ind w:left="220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0"/>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Modsubparareturn">
    <w:name w:val="Mod subpara return"/>
    <w:basedOn w:val="AsubparareturnSymb"/>
    <w:rsid w:val="00E449D3"/>
    <w:pPr>
      <w:ind w:left="304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0"/>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0"/>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character" w:customStyle="1" w:styleId="AmainreturnChar">
    <w:name w:val="A main return Char"/>
    <w:basedOn w:val="DefaultParagraphFont"/>
    <w:link w:val="Amainreturn"/>
    <w:locked/>
    <w:rsid w:val="00BF09A7"/>
    <w:rPr>
      <w:sz w:val="24"/>
      <w:lang w:eastAsia="en-US"/>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customStyle="1" w:styleId="FooterChar">
    <w:name w:val="Footer Char"/>
    <w:basedOn w:val="DefaultParagraphFont"/>
    <w:link w:val="Footer"/>
    <w:rsid w:val="00E449D3"/>
    <w:rPr>
      <w:rFonts w:ascii="Arial" w:hAnsi="Arial"/>
      <w:sz w:val="18"/>
      <w:lang w:eastAsia="en-US"/>
    </w:rPr>
  </w:style>
  <w:style w:type="character" w:customStyle="1" w:styleId="aNoteChar">
    <w:name w:val="aNote Char"/>
    <w:basedOn w:val="DefaultParagraphFont"/>
    <w:link w:val="aNote"/>
    <w:locked/>
    <w:rsid w:val="00D0200E"/>
    <w:rPr>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aExplanText">
    <w:name w:val="aExplanText"/>
    <w:basedOn w:val="BillBasic0"/>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0"/>
    <w:rsid w:val="00E449D3"/>
    <w:pPr>
      <w:tabs>
        <w:tab w:val="right" w:pos="900"/>
        <w:tab w:val="left" w:pos="1100"/>
      </w:tabs>
      <w:ind w:left="1100" w:hanging="1100"/>
    </w:pPr>
  </w:style>
  <w:style w:type="paragraph" w:customStyle="1" w:styleId="ISchpara">
    <w:name w:val="I Sch para"/>
    <w:basedOn w:val="BillBasic0"/>
    <w:rsid w:val="00E449D3"/>
    <w:pPr>
      <w:tabs>
        <w:tab w:val="right" w:pos="1400"/>
        <w:tab w:val="left" w:pos="1600"/>
      </w:tabs>
      <w:ind w:left="1600" w:hanging="1600"/>
    </w:pPr>
  </w:style>
  <w:style w:type="paragraph" w:customStyle="1" w:styleId="ISchsubpara">
    <w:name w:val="I Sch subpara"/>
    <w:basedOn w:val="BillBasic0"/>
    <w:rsid w:val="00E449D3"/>
    <w:pPr>
      <w:tabs>
        <w:tab w:val="right" w:pos="1940"/>
        <w:tab w:val="left" w:pos="2140"/>
      </w:tabs>
      <w:ind w:left="2140" w:hanging="2140"/>
    </w:pPr>
  </w:style>
  <w:style w:type="paragraph" w:customStyle="1" w:styleId="ISchsubsubpara">
    <w:name w:val="I Sch subsubpara"/>
    <w:basedOn w:val="BillBasic0"/>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449D3"/>
    <w:pPr>
      <w:tabs>
        <w:tab w:val="left" w:pos="0"/>
        <w:tab w:val="right" w:pos="2400"/>
        <w:tab w:val="left" w:pos="2600"/>
      </w:tabs>
      <w:ind w:left="2602" w:hanging="3084"/>
      <w:outlineLvl w:val="8"/>
    </w:pPr>
  </w:style>
  <w:style w:type="paragraph" w:customStyle="1" w:styleId="AmainreturnSymb">
    <w:name w:val="A main return Symb"/>
    <w:basedOn w:val="BillBasic0"/>
    <w:rsid w:val="00E449D3"/>
    <w:pPr>
      <w:tabs>
        <w:tab w:val="left" w:pos="1582"/>
      </w:tabs>
      <w:ind w:left="1100" w:hanging="1582"/>
    </w:pPr>
  </w:style>
  <w:style w:type="paragraph" w:customStyle="1" w:styleId="AparareturnSymb">
    <w:name w:val="A para return Symb"/>
    <w:basedOn w:val="BillBasic0"/>
    <w:rsid w:val="00E449D3"/>
    <w:pPr>
      <w:tabs>
        <w:tab w:val="left" w:pos="2081"/>
      </w:tabs>
      <w:ind w:left="1599" w:hanging="2081"/>
    </w:pPr>
  </w:style>
  <w:style w:type="paragraph" w:customStyle="1" w:styleId="AsubparareturnSymb">
    <w:name w:val="A subpara return Symb"/>
    <w:basedOn w:val="BillBasic0"/>
    <w:rsid w:val="00E449D3"/>
    <w:pPr>
      <w:tabs>
        <w:tab w:val="left" w:pos="2580"/>
      </w:tabs>
      <w:ind w:left="2098" w:hanging="2580"/>
    </w:pPr>
  </w:style>
  <w:style w:type="paragraph" w:customStyle="1" w:styleId="aDefSymb">
    <w:name w:val="aDef Symb"/>
    <w:basedOn w:val="BillBasic0"/>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mainSymb">
    <w:name w:val="Sch A main Symb"/>
    <w:basedOn w:val="Amain"/>
    <w:rsid w:val="00E449D3"/>
    <w:pPr>
      <w:tabs>
        <w:tab w:val="left" w:pos="0"/>
      </w:tabs>
      <w:ind w:hanging="1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refSymb">
    <w:name w:val="ref Symb"/>
    <w:basedOn w:val="BillBasic0"/>
    <w:next w:val="Normal"/>
    <w:rsid w:val="00E449D3"/>
    <w:pPr>
      <w:tabs>
        <w:tab w:val="left" w:pos="-480"/>
      </w:tabs>
      <w:spacing w:before="60"/>
      <w:ind w:hanging="480"/>
    </w:pPr>
    <w:rPr>
      <w:sz w:val="18"/>
    </w:rPr>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Symb">
    <w:name w:val="aNote Symb"/>
    <w:basedOn w:val="BillBasic0"/>
    <w:rsid w:val="00E449D3"/>
    <w:pPr>
      <w:tabs>
        <w:tab w:val="left" w:pos="1100"/>
        <w:tab w:val="left" w:pos="2381"/>
      </w:tabs>
      <w:ind w:left="1899" w:hanging="2381"/>
    </w:pPr>
    <w:rPr>
      <w:sz w:val="20"/>
    </w:r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0"/>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0"/>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0"/>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0"/>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aExamBulletsubpar">
    <w:name w:val="aExamBulletsubpar"/>
    <w:basedOn w:val="aExamsubpar"/>
    <w:rsid w:val="00DE07CE"/>
    <w:pPr>
      <w:numPr>
        <w:numId w:val="18"/>
      </w:numPr>
    </w:pPr>
  </w:style>
  <w:style w:type="character" w:customStyle="1" w:styleId="aDefChar">
    <w:name w:val="aDef Char"/>
    <w:basedOn w:val="DefaultParagraphFont"/>
    <w:link w:val="aDef"/>
    <w:locked/>
    <w:rsid w:val="00FD5EA1"/>
    <w:rPr>
      <w:sz w:val="24"/>
      <w:lang w:eastAsia="en-US"/>
    </w:rPr>
  </w:style>
  <w:style w:type="character" w:styleId="FollowedHyperlink">
    <w:name w:val="FollowedHyperlink"/>
    <w:basedOn w:val="DefaultParagraphFont"/>
    <w:rsid w:val="00EB2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6-48/default.asp" TargetMode="External"/><Relationship Id="rId21" Type="http://schemas.openxmlformats.org/officeDocument/2006/relationships/footer" Target="footer3.xml"/><Relationship Id="rId170" Type="http://schemas.openxmlformats.org/officeDocument/2006/relationships/hyperlink" Target="http://www.comlaw.gov.au/Details/C2012C00043"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8-1/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3-31" TargetMode="External"/><Relationship Id="rId181" Type="http://schemas.openxmlformats.org/officeDocument/2006/relationships/footer" Target="footer14.xml"/><Relationship Id="rId402" Type="http://schemas.openxmlformats.org/officeDocument/2006/relationships/hyperlink" Target="http://www.legislation.act.gov.au/a/2008-25" TargetMode="External"/><Relationship Id="rId847" Type="http://schemas.openxmlformats.org/officeDocument/2006/relationships/hyperlink" Target="http://www.legislation.act.gov.au/a/2008-25"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a/2009-49" TargetMode="External"/><Relationship Id="rId279" Type="http://schemas.openxmlformats.org/officeDocument/2006/relationships/hyperlink" Target="http://www.legislation.act.gov.au/a/2017-9/default.asp" TargetMode="External"/><Relationship Id="rId486" Type="http://schemas.openxmlformats.org/officeDocument/2006/relationships/hyperlink" Target="http://www.legislation.act.gov.au/a/2008-25"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eader" Target="header22.xml"/><Relationship Id="rId43" Type="http://schemas.openxmlformats.org/officeDocument/2006/relationships/hyperlink" Target="http://www.legislation.act.gov.au/a/1996-7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3-31" TargetMode="External"/><Relationship Id="rId760" Type="http://schemas.openxmlformats.org/officeDocument/2006/relationships/hyperlink" Target="http://www.legislation.act.gov.au/a/1999-29"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17-9/default.asp"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16-43/default.asp"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16-42"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1-44"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11-3" TargetMode="External"/><Relationship Id="rId497" Type="http://schemas.openxmlformats.org/officeDocument/2006/relationships/hyperlink" Target="http://www.legislation.act.gov.au/a/2001-90" TargetMode="External"/><Relationship Id="rId620" Type="http://schemas.openxmlformats.org/officeDocument/2006/relationships/hyperlink" Target="http://www.legislation.act.gov.au/a/2008-25"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4-7" TargetMode="Externa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13-44" TargetMode="External"/><Relationship Id="rId1208" Type="http://schemas.openxmlformats.org/officeDocument/2006/relationships/hyperlink" Target="http://www.legislation.act.gov.au/a/2001-44" TargetMode="External"/><Relationship Id="rId1415"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gaz/1997-S135/default.asp"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2008-46"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sl/2013-29" TargetMode="External"/><Relationship Id="rId424" Type="http://schemas.openxmlformats.org/officeDocument/2006/relationships/hyperlink" Target="http://www.legislation.act.gov.au/a/2008-25"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15-40"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19" TargetMode="External"/><Relationship Id="rId1359" Type="http://schemas.openxmlformats.org/officeDocument/2006/relationships/hyperlink" Target="http://www.legislation.act.gov.au/a/2008-25" TargetMode="External"/><Relationship Id="rId270" Type="http://schemas.openxmlformats.org/officeDocument/2006/relationships/hyperlink" Target="http://www.legislation.act.gov.au/a/2015-45"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3-31" TargetMode="Externa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8-25"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a/2001-89" TargetMode="External"/><Relationship Id="rId435" Type="http://schemas.openxmlformats.org/officeDocument/2006/relationships/hyperlink" Target="http://www.legislation.act.gov.au/a/1999-29"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sl/2010-19" TargetMode="External"/><Relationship Id="rId281" Type="http://schemas.openxmlformats.org/officeDocument/2006/relationships/hyperlink" Target="http://www.legislation.act.gov.au/a/2018-1/default.asp"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1/default.asp" TargetMode="External"/><Relationship Id="rId586" Type="http://schemas.openxmlformats.org/officeDocument/2006/relationships/hyperlink" Target="http://www.legislation.act.gov.au/a/2018-1/default.asp" TargetMode="External"/><Relationship Id="rId793" Type="http://schemas.openxmlformats.org/officeDocument/2006/relationships/hyperlink" Target="http://www.legislation.act.gov.au/sl/2003-28"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01-44" TargetMode="External"/><Relationship Id="rId7" Type="http://schemas.openxmlformats.org/officeDocument/2006/relationships/image" Target="media/image1.png"/><Relationship Id="rId239" Type="http://schemas.openxmlformats.org/officeDocument/2006/relationships/hyperlink" Target="http://www.legislation.act.gov.au/a/2005-13"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03-31" TargetMode="External"/><Relationship Id="rId1283" Type="http://schemas.openxmlformats.org/officeDocument/2006/relationships/hyperlink" Target="http://www.legislation.act.gov.au/a/2008-25" TargetMode="External"/><Relationship Id="rId1490" Type="http://schemas.openxmlformats.org/officeDocument/2006/relationships/hyperlink" Target="http://www.legislation.act.gov.au/a/2011-22" TargetMode="External"/><Relationship Id="rId1504" Type="http://schemas.openxmlformats.org/officeDocument/2006/relationships/hyperlink" Target="http://www.legislation.act.gov.au/a/2014-18"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8-25" TargetMode="External"/><Relationship Id="rId87" Type="http://schemas.openxmlformats.org/officeDocument/2006/relationships/hyperlink" Target="http://www.comlaw.gov.au/Details/C2013C00009"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a/2008-25" TargetMode="External"/><Relationship Id="rId1350" Type="http://schemas.openxmlformats.org/officeDocument/2006/relationships/hyperlink" Target="http://www.legislation.act.gov.au/a/2016-43/default.asp" TargetMode="External"/><Relationship Id="rId1448" Type="http://schemas.openxmlformats.org/officeDocument/2006/relationships/hyperlink" Target="http://www.legislation.act.gov.au/a/2003-31"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5"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1-44" TargetMode="External"/><Relationship Id="rId1294" Type="http://schemas.openxmlformats.org/officeDocument/2006/relationships/hyperlink" Target="http://www.legislation.act.gov.au/a/2011-22" TargetMode="External"/><Relationship Id="rId1308" Type="http://schemas.openxmlformats.org/officeDocument/2006/relationships/hyperlink" Target="http://www.legislation.act.gov.au/a/2003-31" TargetMode="External"/><Relationship Id="rId664" Type="http://schemas.openxmlformats.org/officeDocument/2006/relationships/hyperlink" Target="http://www.legislation.act.gov.au/a/2016-43/default.asp"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5-4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8-25" TargetMode="External"/><Relationship Id="rId731" Type="http://schemas.openxmlformats.org/officeDocument/2006/relationships/hyperlink" Target="http://www.legislation.act.gov.au/a/2008-25" TargetMode="External"/><Relationship Id="rId1154" Type="http://schemas.openxmlformats.org/officeDocument/2006/relationships/hyperlink" Target="http://www.legislation.act.gov.au/a/2008-25" TargetMode="External"/><Relationship Id="rId1361" Type="http://schemas.openxmlformats.org/officeDocument/2006/relationships/hyperlink" Target="http://www.legislation.act.gov.au/a/2008-25" TargetMode="External"/><Relationship Id="rId1459" Type="http://schemas.openxmlformats.org/officeDocument/2006/relationships/hyperlink" Target="http://www.legislation.act.gov.au/a/2006-23" TargetMode="External"/><Relationship Id="rId98" Type="http://schemas.openxmlformats.org/officeDocument/2006/relationships/hyperlink" Target="http://www.legislation.act.gov.au/a/2001-14" TargetMode="External"/><Relationship Id="rId163" Type="http://schemas.openxmlformats.org/officeDocument/2006/relationships/header" Target="header8.xml"/><Relationship Id="rId370" Type="http://schemas.openxmlformats.org/officeDocument/2006/relationships/hyperlink" Target="http://www.legislation.act.gov.au/a/2008-25" TargetMode="External"/><Relationship Id="rId829" Type="http://schemas.openxmlformats.org/officeDocument/2006/relationships/hyperlink" Target="http://www.legislation.act.gov.au/a/2009-19" TargetMode="External"/><Relationship Id="rId1014" Type="http://schemas.openxmlformats.org/officeDocument/2006/relationships/hyperlink" Target="http://www.legislation.act.gov.au/a/2013-44" TargetMode="External"/><Relationship Id="rId1221" Type="http://schemas.openxmlformats.org/officeDocument/2006/relationships/hyperlink" Target="http://www.legislation.act.gov.au/sl/2004-3" TargetMode="External"/><Relationship Id="rId230" Type="http://schemas.openxmlformats.org/officeDocument/2006/relationships/hyperlink" Target="http://www.legislation.act.gov.au/a/2003-14" TargetMode="External"/><Relationship Id="rId468" Type="http://schemas.openxmlformats.org/officeDocument/2006/relationships/hyperlink" Target="http://www.legislation.act.gov.au/a/2001-90"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13-44"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1996-74/default.asp" TargetMode="External"/><Relationship Id="rId25" Type="http://schemas.openxmlformats.org/officeDocument/2006/relationships/footer" Target="footer5.xml"/><Relationship Id="rId328" Type="http://schemas.openxmlformats.org/officeDocument/2006/relationships/hyperlink" Target="http://www.legislation.act.gov.au/a/1999-29" TargetMode="External"/><Relationship Id="rId535" Type="http://schemas.openxmlformats.org/officeDocument/2006/relationships/hyperlink" Target="http://www.legislation.act.gov.au/a/2008-25"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03-31" TargetMode="External"/><Relationship Id="rId1372" Type="http://schemas.openxmlformats.org/officeDocument/2006/relationships/hyperlink" Target="http://www.legislation.act.gov.au/a/2008-25" TargetMode="External"/><Relationship Id="rId174" Type="http://schemas.openxmlformats.org/officeDocument/2006/relationships/header" Target="header10.xml"/><Relationship Id="rId381" Type="http://schemas.openxmlformats.org/officeDocument/2006/relationships/hyperlink" Target="http://www.legislation.act.gov.au/a/2018-1/default.asp" TargetMode="External"/><Relationship Id="rId602" Type="http://schemas.openxmlformats.org/officeDocument/2006/relationships/hyperlink" Target="http://www.legislation.act.gov.au/a/2008-2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5-59" TargetMode="External"/><Relationship Id="rId479" Type="http://schemas.openxmlformats.org/officeDocument/2006/relationships/hyperlink" Target="http://www.legislation.act.gov.au/a/2001-90"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8-25" TargetMode="External"/><Relationship Id="rId1537" Type="http://schemas.openxmlformats.org/officeDocument/2006/relationships/header" Target="header19.xml"/><Relationship Id="rId36" Type="http://schemas.openxmlformats.org/officeDocument/2006/relationships/hyperlink" Target="http://www.legislation.act.gov.au/a/2016-43" TargetMode="External"/><Relationship Id="rId339" Type="http://schemas.openxmlformats.org/officeDocument/2006/relationships/hyperlink" Target="http://www.legislation.act.gov.au/a/1999-29"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36"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legislation.act.gov.au/a/1997-125" TargetMode="External"/><Relationship Id="rId185" Type="http://schemas.openxmlformats.org/officeDocument/2006/relationships/footer" Target="footer16.xml"/><Relationship Id="rId406" Type="http://schemas.openxmlformats.org/officeDocument/2006/relationships/hyperlink" Target="http://www.legislation.act.gov.au/a/2008-25" TargetMode="External"/><Relationship Id="rId960" Type="http://schemas.openxmlformats.org/officeDocument/2006/relationships/hyperlink" Target="http://www.legislation.act.gov.au/a/2013-44"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2008-25" TargetMode="External"/><Relationship Id="rId613" Type="http://schemas.openxmlformats.org/officeDocument/2006/relationships/hyperlink" Target="http://www.legislation.act.gov.au/a/2016-43/default.asp"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sl/2003-28"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sl/2003-28" TargetMode="External"/><Relationship Id="rId1548" Type="http://schemas.openxmlformats.org/officeDocument/2006/relationships/fontTable" Target="fontTable.xml"/><Relationship Id="rId252" Type="http://schemas.openxmlformats.org/officeDocument/2006/relationships/hyperlink" Target="http://www.legislation.act.gov.au/a/2009-20" TargetMode="External"/><Relationship Id="rId1103" Type="http://schemas.openxmlformats.org/officeDocument/2006/relationships/hyperlink" Target="http://www.legislation.act.gov.au/a/2008-25" TargetMode="External"/><Relationship Id="rId1187" Type="http://schemas.openxmlformats.org/officeDocument/2006/relationships/hyperlink" Target="http://www.legislation.act.gov.au/a/2013-44"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8-2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50" TargetMode="External"/><Relationship Id="rId764" Type="http://schemas.openxmlformats.org/officeDocument/2006/relationships/hyperlink" Target="http://www.legislation.act.gov.au/a/2003-31"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25" TargetMode="External"/><Relationship Id="rId196" Type="http://schemas.openxmlformats.org/officeDocument/2006/relationships/hyperlink" Target="http://www.legislation.act.gov.au/a/2008-46"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25"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6-46" TargetMode="External"/><Relationship Id="rId263" Type="http://schemas.openxmlformats.org/officeDocument/2006/relationships/hyperlink" Target="http://www.legislation.act.gov.au/sl/2013-29" TargetMode="External"/><Relationship Id="rId470" Type="http://schemas.openxmlformats.org/officeDocument/2006/relationships/hyperlink" Target="http://www.legislation.act.gov.au/a/2003-31"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25" TargetMode="External"/><Relationship Id="rId1321" Type="http://schemas.openxmlformats.org/officeDocument/2006/relationships/hyperlink" Target="http://www.legislation.act.gov.au/a/2008-2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8-25"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2008-25"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04-15" TargetMode="External"/><Relationship Id="rId1419" Type="http://schemas.openxmlformats.org/officeDocument/2006/relationships/hyperlink" Target="http://www.legislation.act.gov.au/a/2008-25" TargetMode="External"/><Relationship Id="rId428" Type="http://schemas.openxmlformats.org/officeDocument/2006/relationships/hyperlink" Target="http://www.legislation.act.gov.au/a/2008-25"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a/2008-25" TargetMode="External"/><Relationship Id="rId1472" Type="http://schemas.openxmlformats.org/officeDocument/2006/relationships/hyperlink" Target="http://www.legislation.act.gov.au/a/2009-20" TargetMode="External"/><Relationship Id="rId274" Type="http://schemas.openxmlformats.org/officeDocument/2006/relationships/hyperlink" Target="http://www.legislation.act.gov.au/a/2016-43" TargetMode="External"/><Relationship Id="rId481" Type="http://schemas.openxmlformats.org/officeDocument/2006/relationships/hyperlink" Target="http://www.legislation.act.gov.au/a/2008-25"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17-9/default.asp" TargetMode="External"/><Relationship Id="rId1332" Type="http://schemas.openxmlformats.org/officeDocument/2006/relationships/hyperlink" Target="http://www.legislation.act.gov.au/a/2008-25" TargetMode="External"/><Relationship Id="rId69" Type="http://schemas.openxmlformats.org/officeDocument/2006/relationships/hyperlink" Target="https://www.legislation.nsw.gov.au/"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31" TargetMode="External"/><Relationship Id="rId786" Type="http://schemas.openxmlformats.org/officeDocument/2006/relationships/hyperlink" Target="http://www.legislation.act.gov.au/a/2003-31"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www.legislation.act.gov.au/a/2003-31" TargetMode="External"/><Relationship Id="rId1483" Type="http://schemas.openxmlformats.org/officeDocument/2006/relationships/hyperlink" Target="http://www.legislation.act.gov.au/a/2010-40" TargetMode="External"/><Relationship Id="rId201" Type="http://schemas.openxmlformats.org/officeDocument/2006/relationships/hyperlink" Target="http://www.legislation.act.gov.au/a/2001-89/default.asp"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a/1999-29"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46"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8-36" TargetMode="External"/><Relationship Id="rId1410" Type="http://schemas.openxmlformats.org/officeDocument/2006/relationships/hyperlink" Target="http://www.legislation.act.gov.au/a/2008-25" TargetMode="External"/><Relationship Id="rId1508" Type="http://schemas.openxmlformats.org/officeDocument/2006/relationships/hyperlink" Target="http://www.legislation.act.gov.au/a/2015-3"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1-52" TargetMode="External"/><Relationship Id="rId296" Type="http://schemas.openxmlformats.org/officeDocument/2006/relationships/hyperlink" Target="http://www.legislation.act.gov.au/a/2008-25" TargetMode="External"/><Relationship Id="rId517" Type="http://schemas.openxmlformats.org/officeDocument/2006/relationships/hyperlink" Target="http://www.legislation.act.gov.au/a/2008-25" TargetMode="External"/><Relationship Id="rId724" Type="http://schemas.openxmlformats.org/officeDocument/2006/relationships/hyperlink" Target="http://www.legislation.act.gov.au/a/2016-43/default.asp"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08-25" TargetMode="External"/><Relationship Id="rId1354" Type="http://schemas.openxmlformats.org/officeDocument/2006/relationships/hyperlink" Target="http://www.legislation.act.gov.au/a/2008-2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5-3" TargetMode="External"/><Relationship Id="rId570" Type="http://schemas.openxmlformats.org/officeDocument/2006/relationships/hyperlink" Target="http://www.legislation.act.gov.au/a/2003-31" TargetMode="External"/><Relationship Id="rId1007" Type="http://schemas.openxmlformats.org/officeDocument/2006/relationships/hyperlink" Target="http://www.legislation.act.gov.au/a/2001-44" TargetMode="External"/><Relationship Id="rId1214" Type="http://schemas.openxmlformats.org/officeDocument/2006/relationships/hyperlink" Target="http://www.legislation.act.gov.au/a/2008-25" TargetMode="External"/><Relationship Id="rId1421" Type="http://schemas.openxmlformats.org/officeDocument/2006/relationships/hyperlink" Target="http://www.legislation.act.gov.au/a/2017-4/default.asp" TargetMode="External"/><Relationship Id="rId223" Type="http://schemas.openxmlformats.org/officeDocument/2006/relationships/hyperlink" Target="http://www.legislation.act.gov.au/gaz/1999-37/default.asp" TargetMode="External"/><Relationship Id="rId430" Type="http://schemas.openxmlformats.org/officeDocument/2006/relationships/hyperlink" Target="http://www.legislation.act.gov.au/a/2008-25" TargetMode="External"/><Relationship Id="rId668" Type="http://schemas.openxmlformats.org/officeDocument/2006/relationships/hyperlink" Target="http://www.legislation.act.gov.au/a/2016-43/default.asp"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8-25" TargetMode="External"/><Relationship Id="rId1298" Type="http://schemas.openxmlformats.org/officeDocument/2006/relationships/hyperlink" Target="http://www.legislation.act.gov.au/a/2017-4/default.asp" TargetMode="External"/><Relationship Id="rId1519" Type="http://schemas.openxmlformats.org/officeDocument/2006/relationships/hyperlink" Target="http://www.legislation.act.gov.au/a/2016-18/default.asp" TargetMode="External"/><Relationship Id="rId18" Type="http://schemas.openxmlformats.org/officeDocument/2006/relationships/footer" Target="footer1.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08-25" TargetMode="External"/><Relationship Id="rId1365" Type="http://schemas.openxmlformats.org/officeDocument/2006/relationships/hyperlink" Target="http://www.legislation.act.gov.au/a/2013-4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45"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a/2014-18" TargetMode="External"/><Relationship Id="rId1432" Type="http://schemas.openxmlformats.org/officeDocument/2006/relationships/hyperlink" Target="http://www.legislation.act.gov.au/a/1998-6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sl/2004-3"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a/2008-25" TargetMode="External"/><Relationship Id="rId886" Type="http://schemas.openxmlformats.org/officeDocument/2006/relationships/hyperlink" Target="http://www.legislation.act.gov.au/a/2008-2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8-25" TargetMode="External"/><Relationship Id="rId1376" Type="http://schemas.openxmlformats.org/officeDocument/2006/relationships/hyperlink" Target="http://www.legislation.act.gov.au/a/2008-25" TargetMode="External"/><Relationship Id="rId178" Type="http://schemas.openxmlformats.org/officeDocument/2006/relationships/hyperlink" Target="http://www.legislation.act.gov.au/a/2013-3/default.asp" TargetMode="External"/><Relationship Id="rId301" Type="http://schemas.openxmlformats.org/officeDocument/2006/relationships/hyperlink" Target="http://www.legislation.act.gov.au/a/2008-25"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3-14"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16-42"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2003-14" TargetMode="External"/><Relationship Id="rId245" Type="http://schemas.openxmlformats.org/officeDocument/2006/relationships/hyperlink" Target="http://www.legislation.act.gov.au/a/2008-36" TargetMode="External"/><Relationship Id="rId452" Type="http://schemas.openxmlformats.org/officeDocument/2006/relationships/hyperlink" Target="http://www.legislation.act.gov.au/a/2018-1/default.asp" TargetMode="External"/><Relationship Id="rId897" Type="http://schemas.openxmlformats.org/officeDocument/2006/relationships/hyperlink" Target="http://www.legislation.act.gov.au/a/2008-25" TargetMode="External"/><Relationship Id="rId1082" Type="http://schemas.openxmlformats.org/officeDocument/2006/relationships/hyperlink" Target="http://www.legislation.act.gov.au/a/2013-44" TargetMode="External"/><Relationship Id="rId1303" Type="http://schemas.openxmlformats.org/officeDocument/2006/relationships/hyperlink" Target="http://www.legislation.act.gov.au/a/2008-25" TargetMode="External"/><Relationship Id="rId1510" Type="http://schemas.openxmlformats.org/officeDocument/2006/relationships/hyperlink" Target="http://www.legislation.act.gov.au/a/2015-33/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25" TargetMode="External"/><Relationship Id="rId757" Type="http://schemas.openxmlformats.org/officeDocument/2006/relationships/hyperlink" Target="http://www.legislation.act.gov.au/a/2015-50"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9-29" TargetMode="External"/><Relationship Id="rId617" Type="http://schemas.openxmlformats.org/officeDocument/2006/relationships/hyperlink" Target="http://www.legislation.act.gov.au/a/2003-31" TargetMode="External"/><Relationship Id="rId824" Type="http://schemas.openxmlformats.org/officeDocument/2006/relationships/hyperlink" Target="http://www.legislation.act.gov.au/a/2003-31"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4-15" TargetMode="External"/><Relationship Id="rId256" Type="http://schemas.openxmlformats.org/officeDocument/2006/relationships/hyperlink" Target="http://www.legislation.act.gov.au/a/2010-51" TargetMode="External"/><Relationship Id="rId463" Type="http://schemas.openxmlformats.org/officeDocument/2006/relationships/hyperlink" Target="http://www.legislation.act.gov.au/a/2011-3" TargetMode="External"/><Relationship Id="rId670" Type="http://schemas.openxmlformats.org/officeDocument/2006/relationships/hyperlink" Target="http://www.legislation.act.gov.au/a/2008-25"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08-25"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6-37/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3-31"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3-31"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8-25" TargetMode="External"/><Relationship Id="rId1398" Type="http://schemas.openxmlformats.org/officeDocument/2006/relationships/hyperlink" Target="http://www.legislation.act.gov.au/a/2005-13" TargetMode="External"/><Relationship Id="rId20" Type="http://schemas.openxmlformats.org/officeDocument/2006/relationships/header" Target="header3.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1999-29"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sl/2008-55" TargetMode="External"/><Relationship Id="rId267" Type="http://schemas.openxmlformats.org/officeDocument/2006/relationships/hyperlink" Target="http://www.legislation.act.gov.au/a/2015-3/default.asp" TargetMode="External"/><Relationship Id="rId474" Type="http://schemas.openxmlformats.org/officeDocument/2006/relationships/hyperlink" Target="http://www.legislation.act.gov.au/a/2013-44"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8-1/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3-31"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9-29" TargetMode="External"/><Relationship Id="rId541" Type="http://schemas.openxmlformats.org/officeDocument/2006/relationships/hyperlink" Target="http://www.legislation.act.gov.au/a/2001-90"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36" TargetMode="External"/><Relationship Id="rId1269" Type="http://schemas.openxmlformats.org/officeDocument/2006/relationships/hyperlink" Target="http://www.legislation.act.gov.au/a/2009-44" TargetMode="External"/><Relationship Id="rId1476" Type="http://schemas.openxmlformats.org/officeDocument/2006/relationships/hyperlink" Target="http://www.legislation.act.gov.au/a/2009-49" TargetMode="External"/><Relationship Id="rId180" Type="http://schemas.openxmlformats.org/officeDocument/2006/relationships/header" Target="header13.xml"/><Relationship Id="rId278" Type="http://schemas.openxmlformats.org/officeDocument/2006/relationships/hyperlink" Target="http://www.legislation.act.gov.au/a/2017-4/default.asp" TargetMode="External"/><Relationship Id="rId401" Type="http://schemas.openxmlformats.org/officeDocument/2006/relationships/hyperlink" Target="http://www.legislation.act.gov.au/a/2008-25"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8-25" TargetMode="External"/><Relationship Id="rId485" Type="http://schemas.openxmlformats.org/officeDocument/2006/relationships/hyperlink" Target="http://www.legislation.act.gov.au/a/2008-25" TargetMode="External"/><Relationship Id="rId692" Type="http://schemas.openxmlformats.org/officeDocument/2006/relationships/hyperlink" Target="http://www.legislation.act.gov.au/a/2001-44"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4-15" TargetMode="External"/><Relationship Id="rId1336" Type="http://schemas.openxmlformats.org/officeDocument/2006/relationships/hyperlink" Target="http://www.legislation.act.gov.au/a/2008-25" TargetMode="External"/><Relationship Id="rId1543" Type="http://schemas.openxmlformats.org/officeDocument/2006/relationships/footer" Target="footer23.xml"/><Relationship Id="rId42" Type="http://schemas.openxmlformats.org/officeDocument/2006/relationships/hyperlink" Target="http://www.comlaw.gov.au/Details/C2011C0094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25" TargetMode="External"/><Relationship Id="rId552" Type="http://schemas.openxmlformats.org/officeDocument/2006/relationships/hyperlink" Target="http://www.legislation.act.gov.au/a/2008-25"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8-25"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legislation.act.gov.au/a/2008-19"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11-3" TargetMode="External"/><Relationship Id="rId289" Type="http://schemas.openxmlformats.org/officeDocument/2006/relationships/hyperlink" Target="http://www.legislation.act.gov.au/a/2008-25" TargetMode="External"/><Relationship Id="rId496" Type="http://schemas.openxmlformats.org/officeDocument/2006/relationships/hyperlink" Target="http://www.legislation.act.gov.au/a/2008-25"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8-25"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08-25"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08-25" TargetMode="External"/><Relationship Id="rId216" Type="http://schemas.openxmlformats.org/officeDocument/2006/relationships/hyperlink" Target="http://www.legislation.act.gov.au/gaz/1997-S127/default.asp" TargetMode="External"/><Relationship Id="rId423" Type="http://schemas.openxmlformats.org/officeDocument/2006/relationships/hyperlink" Target="http://www.legislation.act.gov.au/a/2008-25"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3-44"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09-19"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8-25" TargetMode="External"/><Relationship Id="rId64" Type="http://schemas.openxmlformats.org/officeDocument/2006/relationships/hyperlink" Target="http://www.comlaw.gov.au/Details/C2013C00009"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08-25" TargetMode="External"/><Relationship Id="rId1218" Type="http://schemas.openxmlformats.org/officeDocument/2006/relationships/hyperlink" Target="http://www.legislation.act.gov.au/a/2014-18" TargetMode="External"/><Relationship Id="rId1425" Type="http://schemas.openxmlformats.org/officeDocument/2006/relationships/hyperlink" Target="http://www.legislation.act.gov.au/a/2008-25" TargetMode="External"/><Relationship Id="rId227" Type="http://schemas.openxmlformats.org/officeDocument/2006/relationships/hyperlink" Target="http://www.legislation.act.gov.au/a/2001-90"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18-1/default.asp"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a/2008-25" TargetMode="External"/><Relationship Id="rId1369" Type="http://schemas.openxmlformats.org/officeDocument/2006/relationships/hyperlink" Target="http://www.legislation.act.gov.au/a/2008-46" TargetMode="External"/><Relationship Id="rId280" Type="http://schemas.openxmlformats.org/officeDocument/2006/relationships/hyperlink" Target="http://www.legislation.act.gov.au/a/2017-16/default.asp"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08-25" TargetMode="External"/><Relationship Id="rId75" Type="http://schemas.openxmlformats.org/officeDocument/2006/relationships/hyperlink" Target="https://www.legislation.nsw.gov.au/"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1/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1999-29" TargetMode="External"/><Relationship Id="rId806" Type="http://schemas.openxmlformats.org/officeDocument/2006/relationships/hyperlink" Target="http://www.legislation.act.gov.au/sl/2003-28" TargetMode="External"/><Relationship Id="rId1436" Type="http://schemas.openxmlformats.org/officeDocument/2006/relationships/hyperlink" Target="http://www.legislation.act.gov.au/a/2001-90" TargetMode="External"/><Relationship Id="rId6" Type="http://schemas.openxmlformats.org/officeDocument/2006/relationships/endnotes" Target="end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13-44" TargetMode="External"/><Relationship Id="rId1282" Type="http://schemas.openxmlformats.org/officeDocument/2006/relationships/hyperlink" Target="http://www.legislation.act.gov.au/a/1999-29" TargetMode="External"/><Relationship Id="rId1503" Type="http://schemas.openxmlformats.org/officeDocument/2006/relationships/hyperlink" Target="http://www.legislation.act.gov.au/a/2014-18" TargetMode="External"/><Relationship Id="rId291" Type="http://schemas.openxmlformats.org/officeDocument/2006/relationships/hyperlink" Target="http://www.legislation.act.gov.au/a/1999-29" TargetMode="External"/><Relationship Id="rId305" Type="http://schemas.openxmlformats.org/officeDocument/2006/relationships/hyperlink" Target="http://www.legislation.act.gov.au/a/2001-44"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8-25" TargetMode="External"/><Relationship Id="rId1002" Type="http://schemas.openxmlformats.org/officeDocument/2006/relationships/hyperlink" Target="http://www.legislation.act.gov.au/a/2001-44" TargetMode="External"/><Relationship Id="rId1447" Type="http://schemas.openxmlformats.org/officeDocument/2006/relationships/hyperlink" Target="http://www.legislation.act.gov.au/sl/2003-28" TargetMode="External"/><Relationship Id="rId249" Type="http://schemas.openxmlformats.org/officeDocument/2006/relationships/hyperlink" Target="http://www.legislation.act.gov.au/sl/2008-55" TargetMode="External"/><Relationship Id="rId456" Type="http://schemas.openxmlformats.org/officeDocument/2006/relationships/hyperlink" Target="http://www.legislation.act.gov.au/a/2008-25" TargetMode="External"/><Relationship Id="rId663" Type="http://schemas.openxmlformats.org/officeDocument/2006/relationships/hyperlink" Target="http://www.legislation.act.gov.au/a/2015-40" TargetMode="External"/><Relationship Id="rId870" Type="http://schemas.openxmlformats.org/officeDocument/2006/relationships/hyperlink" Target="http://www.legislation.act.gov.au/a/2003-31"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2010-40" TargetMode="External"/><Relationship Id="rId1307" Type="http://schemas.openxmlformats.org/officeDocument/2006/relationships/hyperlink" Target="http://www.legislation.act.gov.au/a/2008-25" TargetMode="External"/><Relationship Id="rId1514" Type="http://schemas.openxmlformats.org/officeDocument/2006/relationships/hyperlink" Target="http://www.legislation.act.gov.au/a/2015-45"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855" TargetMode="External"/><Relationship Id="rId316" Type="http://schemas.openxmlformats.org/officeDocument/2006/relationships/hyperlink" Target="http://www.legislation.act.gov.au/a/2003-31"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16-43" TargetMode="External"/><Relationship Id="rId730" Type="http://schemas.openxmlformats.org/officeDocument/2006/relationships/hyperlink" Target="http://www.legislation.act.gov.au/a/2016-43/default.asp" TargetMode="External"/><Relationship Id="rId828" Type="http://schemas.openxmlformats.org/officeDocument/2006/relationships/hyperlink" Target="http://www.legislation.act.gov.au/a/2008-25"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08-25" TargetMode="External"/><Relationship Id="rId1458" Type="http://schemas.openxmlformats.org/officeDocument/2006/relationships/hyperlink" Target="http://www.legislation.act.gov.au/a/2006-23" TargetMode="External"/><Relationship Id="rId162" Type="http://schemas.openxmlformats.org/officeDocument/2006/relationships/hyperlink" Target="http://www.legislation.act.gov.au/a/1996-75" TargetMode="External"/><Relationship Id="rId467" Type="http://schemas.openxmlformats.org/officeDocument/2006/relationships/hyperlink" Target="http://www.legislation.act.gov.au/a/2008-25"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sl/2003-28" TargetMode="External"/><Relationship Id="rId1318" Type="http://schemas.openxmlformats.org/officeDocument/2006/relationships/hyperlink" Target="http://www.legislation.act.gov.au/a/2008-25" TargetMode="External"/><Relationship Id="rId1525" Type="http://schemas.openxmlformats.org/officeDocument/2006/relationships/hyperlink" Target="http://www.legislation.act.gov.au/a/2017-4/default.asp"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8-25" TargetMode="External"/><Relationship Id="rId979" Type="http://schemas.openxmlformats.org/officeDocument/2006/relationships/hyperlink" Target="http://www.legislation.act.gov.au/a/2008-25" TargetMode="External"/><Relationship Id="rId24" Type="http://schemas.openxmlformats.org/officeDocument/2006/relationships/footer" Target="footer4.xml"/><Relationship Id="rId327" Type="http://schemas.openxmlformats.org/officeDocument/2006/relationships/hyperlink" Target="http://www.legislation.act.gov.au/a/2008-25" TargetMode="External"/><Relationship Id="rId534" Type="http://schemas.openxmlformats.org/officeDocument/2006/relationships/hyperlink" Target="http://www.legislation.act.gov.au/a/2001-44"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2008-25" TargetMode="External"/><Relationship Id="rId1164" Type="http://schemas.openxmlformats.org/officeDocument/2006/relationships/hyperlink" Target="http://www.legislation.act.gov.au/a/2003-31"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8-46" TargetMode="External"/><Relationship Id="rId173" Type="http://schemas.openxmlformats.org/officeDocument/2006/relationships/hyperlink" Target="http://www.comlaw.gov.au/Details/C2011C00240" TargetMode="External"/><Relationship Id="rId380" Type="http://schemas.openxmlformats.org/officeDocument/2006/relationships/hyperlink" Target="http://www.legislation.act.gov.au/a/2018-1/default.asp" TargetMode="External"/><Relationship Id="rId601" Type="http://schemas.openxmlformats.org/officeDocument/2006/relationships/hyperlink" Target="http://www.legislation.act.gov.au/a/2005-13" TargetMode="External"/><Relationship Id="rId1024" Type="http://schemas.openxmlformats.org/officeDocument/2006/relationships/hyperlink" Target="http://www.legislation.act.gov.au/a/2001-44"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6-23"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eader" Target="header18.xml"/><Relationship Id="rId35" Type="http://schemas.openxmlformats.org/officeDocument/2006/relationships/hyperlink" Target="http://www.comlaw.gov.au/Series/C2009A00134" TargetMode="External"/><Relationship Id="rId100" Type="http://schemas.openxmlformats.org/officeDocument/2006/relationships/hyperlink" Target="http://www.legislation.act.gov.au/a/1997-125" TargetMode="External"/><Relationship Id="rId338" Type="http://schemas.openxmlformats.org/officeDocument/2006/relationships/hyperlink" Target="http://www.legislation.act.gov.au/a/1999-29" TargetMode="External"/><Relationship Id="rId545" Type="http://schemas.openxmlformats.org/officeDocument/2006/relationships/hyperlink" Target="http://www.legislation.act.gov.au/a/2003-31"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8-36" TargetMode="External"/><Relationship Id="rId1382" Type="http://schemas.openxmlformats.org/officeDocument/2006/relationships/hyperlink" Target="http://www.legislation.act.gov.au/a/2008-25" TargetMode="External"/><Relationship Id="rId184" Type="http://schemas.openxmlformats.org/officeDocument/2006/relationships/header" Target="header15.xml"/><Relationship Id="rId391" Type="http://schemas.openxmlformats.org/officeDocument/2006/relationships/hyperlink" Target="http://www.legislation.act.gov.au/a/2008-25" TargetMode="External"/><Relationship Id="rId405" Type="http://schemas.openxmlformats.org/officeDocument/2006/relationships/hyperlink" Target="http://www.legislation.act.gov.au/a/2008-25" TargetMode="External"/><Relationship Id="rId612" Type="http://schemas.openxmlformats.org/officeDocument/2006/relationships/hyperlink" Target="http://www.legislation.act.gov.au/a/2015-40"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09-19"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08-2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13-44" TargetMode="External"/><Relationship Id="rId1547" Type="http://schemas.openxmlformats.org/officeDocument/2006/relationships/footer" Target="footer25.xm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1999-29" TargetMode="External"/><Relationship Id="rId556" Type="http://schemas.openxmlformats.org/officeDocument/2006/relationships/hyperlink" Target="http://www.legislation.act.gov.au/a/2013-12"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08-25"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8-25" TargetMode="External"/><Relationship Id="rId111" Type="http://schemas.openxmlformats.org/officeDocument/2006/relationships/hyperlink" Target="http://www.comlaw.gov.au/Details/C2012C00741" TargetMode="External"/><Relationship Id="rId195" Type="http://schemas.openxmlformats.org/officeDocument/2006/relationships/hyperlink" Target="http://www.legislation.act.gov.au/a/2001-89/default.asp" TargetMode="External"/><Relationship Id="rId209" Type="http://schemas.openxmlformats.org/officeDocument/2006/relationships/header" Target="header17.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16-43/default.asp" TargetMode="External"/><Relationship Id="rId830" Type="http://schemas.openxmlformats.org/officeDocument/2006/relationships/hyperlink" Target="http://www.legislation.act.gov.au/a/2010-51"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a/2006-4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4" TargetMode="External"/><Relationship Id="rId567" Type="http://schemas.openxmlformats.org/officeDocument/2006/relationships/hyperlink" Target="http://www.legislation.act.gov.au/a/2003-31" TargetMode="External"/><Relationship Id="rId1113" Type="http://schemas.openxmlformats.org/officeDocument/2006/relationships/hyperlink" Target="http://www.legislation.act.gov.au/a/2008-25" TargetMode="External"/><Relationship Id="rId1197" Type="http://schemas.openxmlformats.org/officeDocument/2006/relationships/hyperlink" Target="http://www.legislation.act.gov.au/a/2008-25" TargetMode="External"/><Relationship Id="rId1320" Type="http://schemas.openxmlformats.org/officeDocument/2006/relationships/hyperlink" Target="http://www.legislation.act.gov.au/a/2003-31"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3-31"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3-31" TargetMode="External"/><Relationship Id="rId1264" Type="http://schemas.openxmlformats.org/officeDocument/2006/relationships/hyperlink" Target="http://www.legislation.act.gov.au/a/2008-25" TargetMode="External"/><Relationship Id="rId1471" Type="http://schemas.openxmlformats.org/officeDocument/2006/relationships/hyperlink" Target="http://www.legislation.act.gov.au/a/2009-20" TargetMode="External"/><Relationship Id="rId273" Type="http://schemas.openxmlformats.org/officeDocument/2006/relationships/hyperlink" Target="http://www.legislation.act.gov.au/a/2016-37" TargetMode="External"/><Relationship Id="rId480" Type="http://schemas.openxmlformats.org/officeDocument/2006/relationships/hyperlink" Target="http://www.legislation.act.gov.au/a/2008-25" TargetMode="External"/><Relationship Id="rId701" Type="http://schemas.openxmlformats.org/officeDocument/2006/relationships/hyperlink" Target="http://www.legislation.act.gov.au/a/2008-2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08-2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comlaw.gov.au/Details/C2013C00009"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1997-12" TargetMode="External"/><Relationship Id="rId200" Type="http://schemas.openxmlformats.org/officeDocument/2006/relationships/hyperlink" Target="http://www.legislation.act.gov.au/a/1986-52" TargetMode="External"/><Relationship Id="rId438" Type="http://schemas.openxmlformats.org/officeDocument/2006/relationships/hyperlink" Target="http://www.legislation.act.gov.au/a/2008-25"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8-25"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18-1/default.asp" TargetMode="External"/><Relationship Id="rId1482" Type="http://schemas.openxmlformats.org/officeDocument/2006/relationships/hyperlink" Target="http://www.legislation.act.gov.au/a/2010-30" TargetMode="External"/><Relationship Id="rId284" Type="http://schemas.openxmlformats.org/officeDocument/2006/relationships/hyperlink" Target="http://www.legislation.act.gov.au/a/2008-25"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8-35"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1999-29" TargetMode="External"/><Relationship Id="rId1202" Type="http://schemas.openxmlformats.org/officeDocument/2006/relationships/hyperlink" Target="http://www.legislation.act.gov.au/a/2001-44"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08-25"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1998-67" TargetMode="External"/><Relationship Id="rId1286" Type="http://schemas.openxmlformats.org/officeDocument/2006/relationships/hyperlink" Target="http://www.legislation.act.gov.au/a/2008-25" TargetMode="External"/><Relationship Id="rId1493" Type="http://schemas.openxmlformats.org/officeDocument/2006/relationships/hyperlink" Target="http://www.legislation.act.gov.au/a/2011-52" TargetMode="External"/><Relationship Id="rId1507" Type="http://schemas.openxmlformats.org/officeDocument/2006/relationships/hyperlink" Target="http://www.legislation.act.gov.au/a/2015-3/default.asp" TargetMode="External"/><Relationship Id="rId211" Type="http://schemas.openxmlformats.org/officeDocument/2006/relationships/footer" Target="footer19.xml"/><Relationship Id="rId295" Type="http://schemas.openxmlformats.org/officeDocument/2006/relationships/hyperlink" Target="http://www.legislation.act.gov.au/a/2008-25"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13-44"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25" TargetMode="External"/><Relationship Id="rId155" Type="http://schemas.openxmlformats.org/officeDocument/2006/relationships/hyperlink" Target="http://www.legislation.act.gov.au/a/2004-7" TargetMode="Externa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8-25" TargetMode="External"/><Relationship Id="rId1297" Type="http://schemas.openxmlformats.org/officeDocument/2006/relationships/hyperlink" Target="http://www.legislation.act.gov.au/a/2015-33"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6-18/default.asp" TargetMode="External"/><Relationship Id="rId222" Type="http://schemas.openxmlformats.org/officeDocument/2006/relationships/hyperlink" Target="http://www.legislation.act.gov.au/gaz/1999-S24/default.asp" TargetMode="External"/><Relationship Id="rId667" Type="http://schemas.openxmlformats.org/officeDocument/2006/relationships/hyperlink" Target="http://www.legislation.act.gov.au/a/2008-46" TargetMode="External"/><Relationship Id="rId874" Type="http://schemas.openxmlformats.org/officeDocument/2006/relationships/hyperlink" Target="http://www.legislation.act.gov.au/a/2008-25" TargetMode="External"/><Relationship Id="rId17" Type="http://schemas.openxmlformats.org/officeDocument/2006/relationships/header" Target="header2.xm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16-43/default.asp"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2008-25" TargetMode="External"/><Relationship Id="rId70" Type="http://schemas.openxmlformats.org/officeDocument/2006/relationships/hyperlink" Target="https://www.legislation.nsw.gov.au/" TargetMode="External"/><Relationship Id="rId166" Type="http://schemas.openxmlformats.org/officeDocument/2006/relationships/footer" Target="footer11.xml"/><Relationship Id="rId373" Type="http://schemas.openxmlformats.org/officeDocument/2006/relationships/hyperlink" Target="http://www.legislation.act.gov.au/a/2011-52"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a/2008-25"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a/2008-25" TargetMode="External"/><Relationship Id="rId1431" Type="http://schemas.openxmlformats.org/officeDocument/2006/relationships/hyperlink" Target="http://www.legislation.act.gov.au/a/1998-67" TargetMode="External"/><Relationship Id="rId1" Type="http://schemas.openxmlformats.org/officeDocument/2006/relationships/numbering" Target="numbering.xml"/><Relationship Id="rId233" Type="http://schemas.openxmlformats.org/officeDocument/2006/relationships/hyperlink" Target="http://www.legislation.act.gov.au/sl/2004-3"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6-43/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8-25"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8-36" TargetMode="External"/><Relationship Id="rId1375" Type="http://schemas.openxmlformats.org/officeDocument/2006/relationships/hyperlink" Target="http://www.legislation.act.gov.au/a/2008-25" TargetMode="External"/><Relationship Id="rId81" Type="http://schemas.openxmlformats.org/officeDocument/2006/relationships/hyperlink" Target="http://www.legislation.act.gov.au/a/2001-14" TargetMode="External"/><Relationship Id="rId177" Type="http://schemas.openxmlformats.org/officeDocument/2006/relationships/footer" Target="footer13.xml"/><Relationship Id="rId384" Type="http://schemas.openxmlformats.org/officeDocument/2006/relationships/hyperlink" Target="http://www.legislation.act.gov.au/a/2015-50"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08-25" TargetMode="External"/><Relationship Id="rId812" Type="http://schemas.openxmlformats.org/officeDocument/2006/relationships/hyperlink" Target="http://www.legislation.act.gov.au/sl/2003-28"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2003-14" TargetMode="External"/><Relationship Id="rId244" Type="http://schemas.openxmlformats.org/officeDocument/2006/relationships/hyperlink" Target="http://www.legislation.act.gov.au/a/2008-25"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08-25" TargetMode="External"/><Relationship Id="rId39" Type="http://schemas.openxmlformats.org/officeDocument/2006/relationships/hyperlink" Target="http://www.legislation.act.gov.au/a/2016-43" TargetMode="External"/><Relationship Id="rId451" Type="http://schemas.openxmlformats.org/officeDocument/2006/relationships/hyperlink" Target="http://www.legislation.act.gov.au/a/2016-37/default.asp"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6-46"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legislation.act.gov.au/a/2003-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1999-29"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2" TargetMode="External"/><Relationship Id="rId616" Type="http://schemas.openxmlformats.org/officeDocument/2006/relationships/hyperlink" Target="http://www.legislation.act.gov.au/a/2003-31" TargetMode="External"/><Relationship Id="rId823" Type="http://schemas.openxmlformats.org/officeDocument/2006/relationships/hyperlink" Target="http://www.legislation.act.gov.au/a/2008-25" TargetMode="External"/><Relationship Id="rId1453" Type="http://schemas.openxmlformats.org/officeDocument/2006/relationships/hyperlink" Target="http://www.legislation.act.gov.au/a/2004-15" TargetMode="External"/><Relationship Id="rId255" Type="http://schemas.openxmlformats.org/officeDocument/2006/relationships/hyperlink" Target="http://www.legislation.act.gov.au/a/2010-40" TargetMode="External"/><Relationship Id="rId462" Type="http://schemas.openxmlformats.org/officeDocument/2006/relationships/hyperlink" Target="http://www.legislation.act.gov.au/a/2009-20" TargetMode="External"/><Relationship Id="rId1092" Type="http://schemas.openxmlformats.org/officeDocument/2006/relationships/hyperlink" Target="http://www.legislation.act.gov.au/a/2003-31" TargetMode="External"/><Relationship Id="rId1106" Type="http://schemas.openxmlformats.org/officeDocument/2006/relationships/hyperlink" Target="http://www.legislation.act.gov.au/a/2013-44"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1-90" TargetMode="External"/><Relationship Id="rId1520" Type="http://schemas.openxmlformats.org/officeDocument/2006/relationships/hyperlink" Target="http://www.legislation.act.gov.au/a/2016-37/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7-9/default.asp" TargetMode="External"/><Relationship Id="rId767" Type="http://schemas.openxmlformats.org/officeDocument/2006/relationships/hyperlink" Target="http://www.legislation.act.gov.au/a/1999-29"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16-43"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8-25"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8-25" TargetMode="External"/><Relationship Id="rId266" Type="http://schemas.openxmlformats.org/officeDocument/2006/relationships/hyperlink" Target="http://www.legislation.act.gov.au/a/2014-59" TargetMode="External"/><Relationship Id="rId473" Type="http://schemas.openxmlformats.org/officeDocument/2006/relationships/hyperlink" Target="http://www.legislation.act.gov.au/a/2011-3"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13-44"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7-16/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9-29" TargetMode="External"/><Relationship Id="rId540" Type="http://schemas.openxmlformats.org/officeDocument/2006/relationships/hyperlink" Target="http://www.legislation.act.gov.au/a/2008-25"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sl/2008-55" TargetMode="External"/><Relationship Id="rId1475" Type="http://schemas.openxmlformats.org/officeDocument/2006/relationships/hyperlink" Target="http://www.legislation.act.gov.au/a/2009-44" TargetMode="External"/><Relationship Id="rId277" Type="http://schemas.openxmlformats.org/officeDocument/2006/relationships/hyperlink" Target="http://www.legislation.act.gov.au/a/2016-48/default.asp" TargetMode="External"/><Relationship Id="rId400" Type="http://schemas.openxmlformats.org/officeDocument/2006/relationships/hyperlink" Target="http://www.legislation.act.gov.au/a/1999-29" TargetMode="External"/><Relationship Id="rId484" Type="http://schemas.openxmlformats.org/officeDocument/2006/relationships/hyperlink" Target="http://www.legislation.act.gov.au/a/2003-31"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8-25" TargetMode="External"/><Relationship Id="rId1335" Type="http://schemas.openxmlformats.org/officeDocument/2006/relationships/hyperlink" Target="http://www.legislation.act.gov.au/a/2008-25" TargetMode="External"/><Relationship Id="rId1542" Type="http://schemas.openxmlformats.org/officeDocument/2006/relationships/footer" Target="footer22.xm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2008-25" TargetMode="External"/><Relationship Id="rId912" Type="http://schemas.openxmlformats.org/officeDocument/2006/relationships/hyperlink" Target="http://www.legislation.act.gov.au/a/2001-44" TargetMode="External"/><Relationship Id="rId996" Type="http://schemas.openxmlformats.org/officeDocument/2006/relationships/hyperlink" Target="http://www.legislation.act.gov.au/a/2008-25"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8-25" TargetMode="External"/><Relationship Id="rId1279" Type="http://schemas.openxmlformats.org/officeDocument/2006/relationships/hyperlink" Target="http://www.legislation.act.gov.au/a/2009-19" TargetMode="External"/><Relationship Id="rId1402" Type="http://schemas.openxmlformats.org/officeDocument/2006/relationships/hyperlink" Target="http://www.legislation.act.gov.au/a/2002-30" TargetMode="External"/><Relationship Id="rId1486" Type="http://schemas.openxmlformats.org/officeDocument/2006/relationships/hyperlink" Target="http://www.legislation.act.gov.au/a/2010-51" TargetMode="External"/><Relationship Id="rId190" Type="http://schemas.openxmlformats.org/officeDocument/2006/relationships/hyperlink" Target="http://www.legislation.act.gov.au/a/2004-7" TargetMode="External"/><Relationship Id="rId204" Type="http://schemas.openxmlformats.org/officeDocument/2006/relationships/hyperlink" Target="http://www.legislation.act.gov.au/a/2008-19" TargetMode="External"/><Relationship Id="rId288" Type="http://schemas.openxmlformats.org/officeDocument/2006/relationships/hyperlink" Target="http://www.legislation.act.gov.au/a/2008-25"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8-25"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16-18/default.asp" TargetMode="External"/><Relationship Id="rId1206" Type="http://schemas.openxmlformats.org/officeDocument/2006/relationships/hyperlink" Target="http://www.legislation.act.gov.au/a/2008-25" TargetMode="External"/><Relationship Id="rId1413" Type="http://schemas.openxmlformats.org/officeDocument/2006/relationships/hyperlink" Target="http://www.legislation.act.gov.au/a/2008-25" TargetMode="External"/><Relationship Id="rId215" Type="http://schemas.openxmlformats.org/officeDocument/2006/relationships/hyperlink" Target="http://www.legislation.act.gov.au/a/1997-12" TargetMode="External"/><Relationship Id="rId422" Type="http://schemas.openxmlformats.org/officeDocument/2006/relationships/hyperlink" Target="http://www.legislation.act.gov.au/a/2008-25"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3-44"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08-46" TargetMode="External"/><Relationship Id="rId934" Type="http://schemas.openxmlformats.org/officeDocument/2006/relationships/hyperlink" Target="http://www.legislation.act.gov.au/a/2014-18" TargetMode="External"/><Relationship Id="rId1357" Type="http://schemas.openxmlformats.org/officeDocument/2006/relationships/hyperlink" Target="http://www.legislation.act.gov.au/a/2008-25" TargetMode="External"/><Relationship Id="rId63" Type="http://schemas.openxmlformats.org/officeDocument/2006/relationships/hyperlink" Target="http://www.legislation.act.gov.au/a/2001-14" TargetMode="External"/><Relationship Id="rId159" Type="http://schemas.openxmlformats.org/officeDocument/2006/relationships/footer" Target="footer7.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a/2008-25" TargetMode="External"/><Relationship Id="rId1424" Type="http://schemas.openxmlformats.org/officeDocument/2006/relationships/hyperlink" Target="http://www.legislation.act.gov.au/a/2008-36" TargetMode="External"/><Relationship Id="rId226" Type="http://schemas.openxmlformats.org/officeDocument/2006/relationships/hyperlink" Target="http://www.legislation.act.gov.au/gaz/2001-S65/default.asp" TargetMode="External"/><Relationship Id="rId433" Type="http://schemas.openxmlformats.org/officeDocument/2006/relationships/hyperlink" Target="http://www.legislation.act.gov.au/a/2016-48/default.asp" TargetMode="External"/><Relationship Id="rId878" Type="http://schemas.openxmlformats.org/officeDocument/2006/relationships/hyperlink" Target="http://www.legislation.act.gov.au/a/2001-90" TargetMode="External"/><Relationship Id="rId1063" Type="http://schemas.openxmlformats.org/officeDocument/2006/relationships/hyperlink" Target="http://www.legislation.act.gov.au/a/2015-3" TargetMode="External"/><Relationship Id="rId1270" Type="http://schemas.openxmlformats.org/officeDocument/2006/relationships/hyperlink" Target="http://www.legislation.act.gov.au/a/2008-25"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14-18" TargetMode="External"/><Relationship Id="rId1368" Type="http://schemas.openxmlformats.org/officeDocument/2006/relationships/hyperlink" Target="http://www.legislation.act.gov.au/a/2008-25" TargetMode="External"/><Relationship Id="rId74" Type="http://schemas.openxmlformats.org/officeDocument/2006/relationships/hyperlink" Target="http://www.legislation.act.gov.au/a/2014-59/default.asp" TargetMode="External"/><Relationship Id="rId377" Type="http://schemas.openxmlformats.org/officeDocument/2006/relationships/hyperlink" Target="http://www.legislation.act.gov.au/a/2016-43/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a/2003-31"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08-25" TargetMode="External"/><Relationship Id="rId1435" Type="http://schemas.openxmlformats.org/officeDocument/2006/relationships/hyperlink" Target="http://www.legislation.act.gov.au/a/1999-29" TargetMode="External"/><Relationship Id="rId5" Type="http://schemas.openxmlformats.org/officeDocument/2006/relationships/footnotes" Target="footnotes.xml"/><Relationship Id="rId237" Type="http://schemas.openxmlformats.org/officeDocument/2006/relationships/hyperlink" Target="http://www.legislation.act.gov.au/cn/2004-6/default.asp" TargetMode="External"/><Relationship Id="rId791" Type="http://schemas.openxmlformats.org/officeDocument/2006/relationships/hyperlink" Target="http://www.legislation.act.gov.au/a/1997-12"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8-25"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a/1999-29" TargetMode="External"/><Relationship Id="rId1379" Type="http://schemas.openxmlformats.org/officeDocument/2006/relationships/hyperlink" Target="http://www.legislation.act.gov.au/a/2008-25" TargetMode="External"/><Relationship Id="rId1502" Type="http://schemas.openxmlformats.org/officeDocument/2006/relationships/hyperlink" Target="http://www.legislation.act.gov.au/a/2013-50/default.asp" TargetMode="External"/><Relationship Id="rId290" Type="http://schemas.openxmlformats.org/officeDocument/2006/relationships/hyperlink" Target="http://www.legislation.act.gov.au/a/1999-29"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16-43/default.asp"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8-25" TargetMode="External"/><Relationship Id="rId956" Type="http://schemas.openxmlformats.org/officeDocument/2006/relationships/hyperlink" Target="http://www.legislation.act.gov.au/a/2013-44"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25" TargetMode="External"/><Relationship Id="rId816" Type="http://schemas.openxmlformats.org/officeDocument/2006/relationships/hyperlink" Target="http://www.legislation.act.gov.au/sl/2003-28" TargetMode="External"/><Relationship Id="rId1001" Type="http://schemas.openxmlformats.org/officeDocument/2006/relationships/hyperlink" Target="http://www.legislation.act.gov.au/a/2014-18" TargetMode="External"/><Relationship Id="rId1446" Type="http://schemas.openxmlformats.org/officeDocument/2006/relationships/hyperlink" Target="http://www.legislation.act.gov.au/a/2003-31" TargetMode="External"/><Relationship Id="rId248" Type="http://schemas.openxmlformats.org/officeDocument/2006/relationships/hyperlink" Target="http://www.legislation.act.gov.au/a/2008-46" TargetMode="External"/><Relationship Id="rId455" Type="http://schemas.openxmlformats.org/officeDocument/2006/relationships/hyperlink" Target="http://www.legislation.act.gov.au/a/2008-25" TargetMode="External"/><Relationship Id="rId662" Type="http://schemas.openxmlformats.org/officeDocument/2006/relationships/hyperlink" Target="http://www.legislation.act.gov.au/a/2009-19" TargetMode="External"/><Relationship Id="rId1085" Type="http://schemas.openxmlformats.org/officeDocument/2006/relationships/hyperlink" Target="http://www.legislation.act.gov.au/a/2011-28" TargetMode="External"/><Relationship Id="rId1292" Type="http://schemas.openxmlformats.org/officeDocument/2006/relationships/hyperlink" Target="http://www.legislation.act.gov.au/a/2009-49" TargetMode="External"/><Relationship Id="rId1306" Type="http://schemas.openxmlformats.org/officeDocument/2006/relationships/hyperlink" Target="http://www.legislation.act.gov.au/a/2003-31" TargetMode="External"/><Relationship Id="rId1513" Type="http://schemas.openxmlformats.org/officeDocument/2006/relationships/hyperlink" Target="http://www.legislation.act.gov.au/a/2015-4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15-3"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09-49" TargetMode="External"/><Relationship Id="rId96" Type="http://schemas.openxmlformats.org/officeDocument/2006/relationships/hyperlink" Target="http://www.legislation.act.gov.au/a/2016-43" TargetMode="External"/><Relationship Id="rId161" Type="http://schemas.openxmlformats.org/officeDocument/2006/relationships/footer" Target="footer9.xml"/><Relationship Id="rId399" Type="http://schemas.openxmlformats.org/officeDocument/2006/relationships/hyperlink" Target="http://www.legislation.act.gov.au/a/1999-29" TargetMode="External"/><Relationship Id="rId827" Type="http://schemas.openxmlformats.org/officeDocument/2006/relationships/hyperlink" Target="http://www.legislation.act.gov.au/a/2008-25"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a/2005-13" TargetMode="External"/><Relationship Id="rId259" Type="http://schemas.openxmlformats.org/officeDocument/2006/relationships/hyperlink" Target="http://www.legislation.act.gov.au/a/2011-28" TargetMode="External"/><Relationship Id="rId466" Type="http://schemas.openxmlformats.org/officeDocument/2006/relationships/hyperlink" Target="http://www.legislation.act.gov.au/a/2008-25"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13-44"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7-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8-25" TargetMode="External"/><Relationship Id="rId533" Type="http://schemas.openxmlformats.org/officeDocument/2006/relationships/hyperlink" Target="http://www.legislation.act.gov.au/a/2008-25"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8-36" TargetMode="External"/><Relationship Id="rId1370" Type="http://schemas.openxmlformats.org/officeDocument/2006/relationships/hyperlink" Target="http://www.legislation.act.gov.au/a/2016-43/default.asp"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08-25"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sl/2008-55" TargetMode="External"/><Relationship Id="rId172" Type="http://schemas.openxmlformats.org/officeDocument/2006/relationships/hyperlink" Target="http://www.comlaw.gov.au/Details/C2011C00211" TargetMode="External"/><Relationship Id="rId477" Type="http://schemas.openxmlformats.org/officeDocument/2006/relationships/hyperlink" Target="http://www.legislation.act.gov.au/a/2008-25" TargetMode="External"/><Relationship Id="rId600" Type="http://schemas.openxmlformats.org/officeDocument/2006/relationships/hyperlink" Target="http://www.legislation.act.gov.au/a/2001-90"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08-25" TargetMode="External"/><Relationship Id="rId337" Type="http://schemas.openxmlformats.org/officeDocument/2006/relationships/hyperlink" Target="http://www.legislation.act.gov.au/a/2008-25"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1/default.asp" TargetMode="External"/><Relationship Id="rId751" Type="http://schemas.openxmlformats.org/officeDocument/2006/relationships/hyperlink" Target="http://www.legislation.act.gov.au/a/1999-29" TargetMode="External"/><Relationship Id="rId849" Type="http://schemas.openxmlformats.org/officeDocument/2006/relationships/hyperlink" Target="http://www.legislation.act.gov.au/a/2001-90" TargetMode="External"/><Relationship Id="rId1174" Type="http://schemas.openxmlformats.org/officeDocument/2006/relationships/hyperlink" Target="http://www.legislation.act.gov.au/a/2008-25" TargetMode="External"/><Relationship Id="rId1381" Type="http://schemas.openxmlformats.org/officeDocument/2006/relationships/hyperlink" Target="http://www.legislation.act.gov.au/a/2008-25" TargetMode="External"/><Relationship Id="rId1479" Type="http://schemas.openxmlformats.org/officeDocument/2006/relationships/hyperlink" Target="http://www.legislation.act.gov.au/sl/2010-19" TargetMode="External"/><Relationship Id="rId183" Type="http://schemas.openxmlformats.org/officeDocument/2006/relationships/header" Target="header14.xml"/><Relationship Id="rId390" Type="http://schemas.openxmlformats.org/officeDocument/2006/relationships/hyperlink" Target="http://www.legislation.act.gov.au/a/2008-25" TargetMode="External"/><Relationship Id="rId404" Type="http://schemas.openxmlformats.org/officeDocument/2006/relationships/hyperlink" Target="http://www.legislation.act.gov.au/a/1999-29" TargetMode="External"/><Relationship Id="rId611" Type="http://schemas.openxmlformats.org/officeDocument/2006/relationships/hyperlink" Target="http://www.legislation.act.gov.au/a/2009-19"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08-25" TargetMode="External"/><Relationship Id="rId488" Type="http://schemas.openxmlformats.org/officeDocument/2006/relationships/hyperlink" Target="http://www.legislation.act.gov.au/a/1999-29"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08-25" TargetMode="External"/><Relationship Id="rId1546" Type="http://schemas.openxmlformats.org/officeDocument/2006/relationships/header" Target="header23.xm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08-25" TargetMode="External"/><Relationship Id="rId762" Type="http://schemas.openxmlformats.org/officeDocument/2006/relationships/hyperlink" Target="http://www.legislation.act.gov.au/a/2008-25" TargetMode="External"/><Relationship Id="rId1185" Type="http://schemas.openxmlformats.org/officeDocument/2006/relationships/hyperlink" Target="http://www.legislation.act.gov.au/a/2013-50"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1986-52" TargetMode="External"/><Relationship Id="rId208" Type="http://schemas.openxmlformats.org/officeDocument/2006/relationships/header" Target="header16.xm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16-43/default.asp"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3-12"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25"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1999-29"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13-4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gaz/1998-S212/default.asp" TargetMode="External"/><Relationship Id="rId426" Type="http://schemas.openxmlformats.org/officeDocument/2006/relationships/hyperlink" Target="http://www.legislation.act.gov.au/a/2015-3"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9-20" TargetMode="External"/><Relationship Id="rId67" Type="http://schemas.openxmlformats.org/officeDocument/2006/relationships/hyperlink" Target="http://www.legislation.act.gov.au/a/1997-125" TargetMode="External"/><Relationship Id="rId272" Type="http://schemas.openxmlformats.org/officeDocument/2006/relationships/hyperlink" Target="http://www.legislation.act.gov.au/a/2016-18"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4-15" TargetMode="External"/><Relationship Id="rId1123" Type="http://schemas.openxmlformats.org/officeDocument/2006/relationships/hyperlink" Target="http://www.legislation.act.gov.au/a/2008-25" TargetMode="External"/><Relationship Id="rId1330" Type="http://schemas.openxmlformats.org/officeDocument/2006/relationships/hyperlink" Target="http://www.legislation.act.gov.au/a/2008-25" TargetMode="External"/><Relationship Id="rId1428" Type="http://schemas.openxmlformats.org/officeDocument/2006/relationships/hyperlink" Target="http://www.legislation.act.gov.au/a/1997-12"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8-25"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6-23" TargetMode="External"/><Relationship Id="rId1274" Type="http://schemas.openxmlformats.org/officeDocument/2006/relationships/hyperlink" Target="http://www.legislation.act.gov.au/a/2016-48/default.asp" TargetMode="External"/><Relationship Id="rId1481" Type="http://schemas.openxmlformats.org/officeDocument/2006/relationships/hyperlink" Target="http://www.legislation.act.gov.au/a/2010-30" TargetMode="External"/><Relationship Id="rId283" Type="http://schemas.openxmlformats.org/officeDocument/2006/relationships/hyperlink" Target="http://www.legislation.act.gov.au/a/2018-33/default.asp" TargetMode="External"/><Relationship Id="rId490" Type="http://schemas.openxmlformats.org/officeDocument/2006/relationships/hyperlink" Target="http://www.legislation.act.gov.au/a/2008-25"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9-29"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a/1997-12" TargetMode="External"/><Relationship Id="rId809" Type="http://schemas.openxmlformats.org/officeDocument/2006/relationships/hyperlink" Target="http://www.legislation.act.gov.au/a/2008-25" TargetMode="External"/><Relationship Id="rId1201" Type="http://schemas.openxmlformats.org/officeDocument/2006/relationships/hyperlink" Target="http://www.legislation.act.gov.au/a/2018-1/default.asp" TargetMode="External"/><Relationship Id="rId1439" Type="http://schemas.openxmlformats.org/officeDocument/2006/relationships/hyperlink" Target="http://www.legislation.act.gov.au/a/2001-90" TargetMode="External"/><Relationship Id="rId9" Type="http://schemas.openxmlformats.org/officeDocument/2006/relationships/hyperlink" Target="http://www.legislation.act.gov.au" TargetMode="External"/><Relationship Id="rId210" Type="http://schemas.openxmlformats.org/officeDocument/2006/relationships/footer" Target="footer18.xml"/><Relationship Id="rId448" Type="http://schemas.openxmlformats.org/officeDocument/2006/relationships/hyperlink" Target="http://www.legislation.act.gov.au/a/2008-25"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13-44" TargetMode="External"/><Relationship Id="rId1285" Type="http://schemas.openxmlformats.org/officeDocument/2006/relationships/hyperlink" Target="http://www.legislation.act.gov.au/a/2017-16/default.asp" TargetMode="External"/><Relationship Id="rId1492" Type="http://schemas.openxmlformats.org/officeDocument/2006/relationships/hyperlink" Target="http://www.legislation.act.gov.au/a/2011-28" TargetMode="External"/><Relationship Id="rId1506" Type="http://schemas.openxmlformats.org/officeDocument/2006/relationships/hyperlink" Target="http://www.legislation.act.gov.au/a/2015-3/default.asp" TargetMode="External"/><Relationship Id="rId294" Type="http://schemas.openxmlformats.org/officeDocument/2006/relationships/hyperlink" Target="http://www.legislation.act.gov.au/a/2008-25"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08-25"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1997-12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14-18" TargetMode="External"/><Relationship Id="rId1212" Type="http://schemas.openxmlformats.org/officeDocument/2006/relationships/hyperlink" Target="http://www.legislation.act.gov.au/a/2004-7"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08-25" TargetMode="External"/><Relationship Id="rId873" Type="http://schemas.openxmlformats.org/officeDocument/2006/relationships/hyperlink" Target="http://www.legislation.act.gov.au/a/1999-29"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13-44" TargetMode="External"/><Relationship Id="rId1517" Type="http://schemas.openxmlformats.org/officeDocument/2006/relationships/hyperlink" Target="http://www.legislation.act.gov.au/a/2015-50/default.asp" TargetMode="External"/><Relationship Id="rId16" Type="http://schemas.openxmlformats.org/officeDocument/2006/relationships/header" Target="header1.xml"/><Relationship Id="rId221" Type="http://schemas.openxmlformats.org/officeDocument/2006/relationships/hyperlink" Target="http://www.legislation.act.gov.au/a/1999-29" TargetMode="External"/><Relationship Id="rId319" Type="http://schemas.openxmlformats.org/officeDocument/2006/relationships/hyperlink" Target="http://www.legislation.act.gov.au/a/2008-25"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04-15" TargetMode="External"/><Relationship Id="rId1363" Type="http://schemas.openxmlformats.org/officeDocument/2006/relationships/hyperlink" Target="http://www.legislation.act.gov.au/a/2016-48/default.asp" TargetMode="External"/><Relationship Id="rId733" Type="http://schemas.openxmlformats.org/officeDocument/2006/relationships/hyperlink" Target="http://www.legislation.act.gov.au/a/2008-46"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footer" Target="footer10.xml"/><Relationship Id="rId372" Type="http://schemas.openxmlformats.org/officeDocument/2006/relationships/hyperlink" Target="http://www.legislation.act.gov.au/a/2008-25"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sl/2003-28" TargetMode="External"/><Relationship Id="rId1223" Type="http://schemas.openxmlformats.org/officeDocument/2006/relationships/hyperlink" Target="http://www.legislation.act.gov.au/a/2008-25" TargetMode="External"/><Relationship Id="rId1430" Type="http://schemas.openxmlformats.org/officeDocument/2006/relationships/hyperlink" Target="http://www.legislation.act.gov.au/a/1997-12" TargetMode="External"/><Relationship Id="rId1528" Type="http://schemas.openxmlformats.org/officeDocument/2006/relationships/hyperlink" Target="http://www.legislation.act.gov.au/a/2017-9/default.asp" TargetMode="External"/><Relationship Id="rId232" Type="http://schemas.openxmlformats.org/officeDocument/2006/relationships/hyperlink" Target="http://www.legislation.act.gov.au/sl/2003-28" TargetMode="External"/><Relationship Id="rId884" Type="http://schemas.openxmlformats.org/officeDocument/2006/relationships/hyperlink" Target="http://www.legislation.act.gov.au/a/2008-25" TargetMode="External"/><Relationship Id="rId27" Type="http://schemas.openxmlformats.org/officeDocument/2006/relationships/hyperlink" Target="http://www.legislation.act.gov.au/a/2004-7" TargetMode="External"/><Relationship Id="rId537" Type="http://schemas.openxmlformats.org/officeDocument/2006/relationships/hyperlink" Target="http://www.legislation.act.gov.au/a/2001-90"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8-25"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footer" Target="footer12.xml"/><Relationship Id="rId383" Type="http://schemas.openxmlformats.org/officeDocument/2006/relationships/hyperlink" Target="http://www.legislation.act.gov.au/a/2008-25" TargetMode="External"/><Relationship Id="rId590" Type="http://schemas.openxmlformats.org/officeDocument/2006/relationships/hyperlink" Target="http://www.legislation.act.gov.au/a/2003-31" TargetMode="External"/><Relationship Id="rId604" Type="http://schemas.openxmlformats.org/officeDocument/2006/relationships/hyperlink" Target="http://www.legislation.act.gov.au/a/2004-1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8-25"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2002-30" TargetMode="External"/><Relationship Id="rId243" Type="http://schemas.openxmlformats.org/officeDocument/2006/relationships/hyperlink" Target="http://www.legislation.act.gov.au/a/2006-46" TargetMode="External"/><Relationship Id="rId450" Type="http://schemas.openxmlformats.org/officeDocument/2006/relationships/hyperlink" Target="http://www.legislation.act.gov.au/a/2008-25"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1-90"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1998-67" TargetMode="External"/><Relationship Id="rId1301" Type="http://schemas.openxmlformats.org/officeDocument/2006/relationships/hyperlink" Target="http://www.legislation.act.gov.au/a/2003-31" TargetMode="External"/><Relationship Id="rId1539" Type="http://schemas.openxmlformats.org/officeDocument/2006/relationships/footer" Target="footer21.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08-25" TargetMode="External"/><Relationship Id="rId962" Type="http://schemas.openxmlformats.org/officeDocument/2006/relationships/hyperlink" Target="http://www.legislation.act.gov.au/a/2013-44" TargetMode="External"/><Relationship Id="rId1178" Type="http://schemas.openxmlformats.org/officeDocument/2006/relationships/hyperlink" Target="http://www.legislation.act.gov.au/a/2003-31" TargetMode="External"/><Relationship Id="rId1385" Type="http://schemas.openxmlformats.org/officeDocument/2006/relationships/hyperlink" Target="http://www.legislation.act.gov.au/cn/2008-1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8-25" TargetMode="External"/><Relationship Id="rId408" Type="http://schemas.openxmlformats.org/officeDocument/2006/relationships/hyperlink" Target="http://www.legislation.act.gov.au/a/2016-48/default.asp" TargetMode="External"/><Relationship Id="rId615" Type="http://schemas.openxmlformats.org/officeDocument/2006/relationships/hyperlink" Target="http://www.legislation.act.gov.au/a/2001-90" TargetMode="External"/><Relationship Id="rId822" Type="http://schemas.openxmlformats.org/officeDocument/2006/relationships/hyperlink" Target="http://www.legislation.act.gov.au/a/2008-25"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4-7" TargetMode="External"/><Relationship Id="rId254" Type="http://schemas.openxmlformats.org/officeDocument/2006/relationships/hyperlink" Target="http://www.legislation.act.gov.au/a/2010-30" TargetMode="External"/><Relationship Id="rId699" Type="http://schemas.openxmlformats.org/officeDocument/2006/relationships/hyperlink" Target="http://www.legislation.act.gov.au/a/2001-44"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08-25"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43" TargetMode="External"/><Relationship Id="rId461" Type="http://schemas.openxmlformats.org/officeDocument/2006/relationships/hyperlink" Target="http://www.legislation.act.gov.au/a/2008-25"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08-25"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16-42" TargetMode="External"/><Relationship Id="rId321" Type="http://schemas.openxmlformats.org/officeDocument/2006/relationships/hyperlink" Target="http://www.legislation.act.gov.au/a/2008-25"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8-25"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08-25" TargetMode="External"/><Relationship Id="rId1116" Type="http://schemas.openxmlformats.org/officeDocument/2006/relationships/hyperlink" Target="http://www.legislation.act.gov.au/a/2008-25" TargetMode="External"/><Relationship Id="rId1463" Type="http://schemas.openxmlformats.org/officeDocument/2006/relationships/hyperlink" Target="http://www.legislation.act.gov.au/sl/2008-55" TargetMode="External"/><Relationship Id="rId265" Type="http://schemas.openxmlformats.org/officeDocument/2006/relationships/hyperlink" Target="http://www.legislation.act.gov.au/a/2014-18"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11-3" TargetMode="External"/><Relationship Id="rId1530" Type="http://schemas.openxmlformats.org/officeDocument/2006/relationships/hyperlink" Target="http://www.legislation.act.gov.au/a/2017-16/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3-50" TargetMode="External"/><Relationship Id="rId777" Type="http://schemas.openxmlformats.org/officeDocument/2006/relationships/hyperlink" Target="http://www.legislation.act.gov.au/a/2008-25"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1999-29" TargetMode="External"/><Relationship Id="rId1267" Type="http://schemas.openxmlformats.org/officeDocument/2006/relationships/hyperlink" Target="http://www.legislation.act.gov.au/sl/2008-55" TargetMode="External"/><Relationship Id="rId1474" Type="http://schemas.openxmlformats.org/officeDocument/2006/relationships/hyperlink" Target="http://www.legislation.act.gov.au/a/2009-44" TargetMode="External"/><Relationship Id="rId276" Type="http://schemas.openxmlformats.org/officeDocument/2006/relationships/hyperlink" Target="http://www.legislation.act.gov.au/a/2017-10/default.asp" TargetMode="External"/><Relationship Id="rId483" Type="http://schemas.openxmlformats.org/officeDocument/2006/relationships/hyperlink" Target="http://www.legislation.act.gov.au/a/1999-29"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08-25" TargetMode="External"/><Relationship Id="rId1334" Type="http://schemas.openxmlformats.org/officeDocument/2006/relationships/hyperlink" Target="http://www.legislation.act.gov.au/a/2008-25" TargetMode="External"/><Relationship Id="rId1541" Type="http://schemas.openxmlformats.org/officeDocument/2006/relationships/header" Target="header21.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sl/2003-28"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8-25" TargetMode="External"/><Relationship Id="rId1401" Type="http://schemas.openxmlformats.org/officeDocument/2006/relationships/hyperlink" Target="http://www.legislation.act.gov.au/a/2016-43/default.asp" TargetMode="External"/><Relationship Id="rId203" Type="http://schemas.openxmlformats.org/officeDocument/2006/relationships/hyperlink" Target="http://www.legislation.act.gov.au/a/1930-21"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www.legislation.act.gov.au/a/2008-25" TargetMode="External"/><Relationship Id="rId1485" Type="http://schemas.openxmlformats.org/officeDocument/2006/relationships/hyperlink" Target="http://www.legislation.act.gov.au/a/2010-51" TargetMode="External"/><Relationship Id="rId287" Type="http://schemas.openxmlformats.org/officeDocument/2006/relationships/hyperlink" Target="http://www.legislation.act.gov.au/a/2008-25"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1-44" TargetMode="External"/><Relationship Id="rId1345" Type="http://schemas.openxmlformats.org/officeDocument/2006/relationships/hyperlink" Target="http://www.legislation.act.gov.au/a/2008-25" TargetMode="External"/><Relationship Id="rId147" Type="http://schemas.openxmlformats.org/officeDocument/2006/relationships/hyperlink" Target="http://www.legislation.act.gov.au/a/2002-40"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sl/2003-28"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2008-25" TargetMode="External"/><Relationship Id="rId1412" Type="http://schemas.openxmlformats.org/officeDocument/2006/relationships/hyperlink" Target="http://www.legislation.act.gov.au/a/2008-25" TargetMode="External"/><Relationship Id="rId1496" Type="http://schemas.openxmlformats.org/officeDocument/2006/relationships/hyperlink" Target="http://www.legislation.act.gov.au/a/2013-12/default.asp" TargetMode="External"/><Relationship Id="rId214" Type="http://schemas.openxmlformats.org/officeDocument/2006/relationships/hyperlink" Target="http://www.legislation.act.gov.au/gaz/1997-S135/default.asp" TargetMode="External"/><Relationship Id="rId298" Type="http://schemas.openxmlformats.org/officeDocument/2006/relationships/hyperlink" Target="http://www.legislation.act.gov.au/a/2003-31"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15-33"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08-25" TargetMode="External"/><Relationship Id="rId1356" Type="http://schemas.openxmlformats.org/officeDocument/2006/relationships/hyperlink" Target="http://www.legislation.act.gov.au/a/2008-25" TargetMode="External"/><Relationship Id="rId158" Type="http://schemas.openxmlformats.org/officeDocument/2006/relationships/header" Target="header7.xm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62" Type="http://schemas.openxmlformats.org/officeDocument/2006/relationships/hyperlink" Target="http://www.legislation.act.gov.au/a/2003-4"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8-25"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gaz/2001-30/default.asp" TargetMode="External"/><Relationship Id="rId432" Type="http://schemas.openxmlformats.org/officeDocument/2006/relationships/hyperlink" Target="http://www.legislation.act.gov.au/a/2015-33"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11-22"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5-13" TargetMode="External"/><Relationship Id="rId73" Type="http://schemas.openxmlformats.org/officeDocument/2006/relationships/hyperlink" Target="http://www.legislation.act.gov.au/a/2013-3/default.asp" TargetMode="External"/><Relationship Id="rId169" Type="http://schemas.openxmlformats.org/officeDocument/2006/relationships/hyperlink" Target="http://www.comlaw.gov.au/Details/C2013C00078" TargetMode="External"/><Relationship Id="rId376" Type="http://schemas.openxmlformats.org/officeDocument/2006/relationships/hyperlink" Target="http://www.legislation.act.gov.au/a/2017-4/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2008-25"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1999-29" TargetMode="External"/><Relationship Id="rId4" Type="http://schemas.openxmlformats.org/officeDocument/2006/relationships/webSettings" Target="webSettings.xml"/><Relationship Id="rId236" Type="http://schemas.openxmlformats.org/officeDocument/2006/relationships/hyperlink" Target="http://www.legislation.act.gov.au/a/2004-7"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a/1997-12" TargetMode="External"/><Relationship Id="rId1501" Type="http://schemas.openxmlformats.org/officeDocument/2006/relationships/hyperlink" Target="http://www.legislation.act.gov.au/a/2013-50/default.asp"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8-25"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2016-43" TargetMode="External"/><Relationship Id="rId387" Type="http://schemas.openxmlformats.org/officeDocument/2006/relationships/hyperlink" Target="http://www.legislation.act.gov.au/a/2017-4/default.asp"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3-31" TargetMode="External"/><Relationship Id="rId608" Type="http://schemas.openxmlformats.org/officeDocument/2006/relationships/hyperlink" Target="http://www.legislation.act.gov.au/a/2008-25"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2003-31" TargetMode="External"/><Relationship Id="rId247" Type="http://schemas.openxmlformats.org/officeDocument/2006/relationships/hyperlink" Target="http://www.legislation.act.gov.au/cn/2009-2/default.asp" TargetMode="External"/><Relationship Id="rId899" Type="http://schemas.openxmlformats.org/officeDocument/2006/relationships/hyperlink" Target="http://www.legislation.act.gov.au/a/2001-44"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08-2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08-46"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2009-20"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5-4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5" TargetMode="External"/><Relationship Id="rId398" Type="http://schemas.openxmlformats.org/officeDocument/2006/relationships/hyperlink" Target="http://www.legislation.act.gov.au/a/2008-25" TargetMode="External"/><Relationship Id="rId521" Type="http://schemas.openxmlformats.org/officeDocument/2006/relationships/hyperlink" Target="http://www.legislation.act.gov.au/a/2008-25" TargetMode="External"/><Relationship Id="rId619" Type="http://schemas.openxmlformats.org/officeDocument/2006/relationships/hyperlink" Target="http://www.legislation.act.gov.au/a/2008-25"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legislation.act.gov.au/a/2016-42" TargetMode="External"/><Relationship Id="rId160" Type="http://schemas.openxmlformats.org/officeDocument/2006/relationships/footer" Target="footer8.xml"/><Relationship Id="rId826" Type="http://schemas.openxmlformats.org/officeDocument/2006/relationships/hyperlink" Target="http://www.legislation.act.gov.au/sl/2003-28" TargetMode="External"/><Relationship Id="rId1011" Type="http://schemas.openxmlformats.org/officeDocument/2006/relationships/hyperlink" Target="http://www.legislation.act.gov.au/a/2014-18"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a/2005-13"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3-31"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8-25" TargetMode="External"/><Relationship Id="rId1523" Type="http://schemas.openxmlformats.org/officeDocument/2006/relationships/hyperlink" Target="http://www.legislation.act.gov.au/a/2016-48/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25"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08-25" TargetMode="External"/><Relationship Id="rId171" Type="http://schemas.openxmlformats.org/officeDocument/2006/relationships/hyperlink" Target="http://www.comlaw.gov.au/Details/C2012C00220" TargetMode="Externa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a/2008-36" TargetMode="External"/><Relationship Id="rId269" Type="http://schemas.openxmlformats.org/officeDocument/2006/relationships/hyperlink" Target="http://www.legislation.act.gov.au/a/2015-40" TargetMode="External"/><Relationship Id="rId476" Type="http://schemas.openxmlformats.org/officeDocument/2006/relationships/hyperlink" Target="http://www.legislation.act.gov.au/a/2008-25"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1" TargetMode="External"/><Relationship Id="rId543" Type="http://schemas.openxmlformats.org/officeDocument/2006/relationships/hyperlink" Target="http://www.legislation.act.gov.au/a/2008-25"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25" TargetMode="External"/><Relationship Id="rId1380" Type="http://schemas.openxmlformats.org/officeDocument/2006/relationships/hyperlink" Target="http://www.legislation.act.gov.au/a/2008-25" TargetMode="External"/><Relationship Id="rId182" Type="http://schemas.openxmlformats.org/officeDocument/2006/relationships/footer" Target="footer15.xml"/><Relationship Id="rId403" Type="http://schemas.openxmlformats.org/officeDocument/2006/relationships/hyperlink" Target="http://www.legislation.act.gov.au/a/1999-29"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a/2009-49" TargetMode="External"/><Relationship Id="rId487" Type="http://schemas.openxmlformats.org/officeDocument/2006/relationships/hyperlink" Target="http://www.legislation.act.gov.au/a/2016-48/default.asp" TargetMode="External"/><Relationship Id="rId610" Type="http://schemas.openxmlformats.org/officeDocument/2006/relationships/hyperlink" Target="http://www.legislation.act.gov.au/a/2008-46"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18-1/default.asp"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1-90" TargetMode="External"/><Relationship Id="rId1545" Type="http://schemas.openxmlformats.org/officeDocument/2006/relationships/footer" Target="footer24.xm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8-25"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1900-40"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2003-31" TargetMode="External"/><Relationship Id="rId859" Type="http://schemas.openxmlformats.org/officeDocument/2006/relationships/hyperlink" Target="http://www.legislation.act.gov.au/a/2008-25"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a/2011-22" TargetMode="External"/><Relationship Id="rId193" Type="http://schemas.openxmlformats.org/officeDocument/2006/relationships/hyperlink" Target="http://www.legislation.act.gov.au/a/2016-43" TargetMode="External"/><Relationship Id="rId207" Type="http://schemas.openxmlformats.org/officeDocument/2006/relationships/hyperlink" Target="http://www.legislation.act.gov.au/a/1996-75"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8-46"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1-52"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08-25"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16-43/default.asp"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2001-44"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a/1998-67"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03-31"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cn/2008-13/default.asp" TargetMode="External"/><Relationship Id="rId271" Type="http://schemas.openxmlformats.org/officeDocument/2006/relationships/hyperlink" Target="http://www.legislation.act.gov.au/a/2015-50"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08-25" TargetMode="External"/><Relationship Id="rId66" Type="http://schemas.openxmlformats.org/officeDocument/2006/relationships/hyperlink" Target="http://www.legislation.act.gov.au/a/1997-125"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8-25"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08-25" TargetMode="External"/><Relationship Id="rId229" Type="http://schemas.openxmlformats.org/officeDocument/2006/relationships/hyperlink" Target="http://www.legislation.act.gov.au/a/2002-30" TargetMode="Externa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sl/2013-29" TargetMode="External"/><Relationship Id="rId1480" Type="http://schemas.openxmlformats.org/officeDocument/2006/relationships/hyperlink" Target="http://www.legislation.act.gov.au/sl/2010-19" TargetMode="External"/><Relationship Id="rId850" Type="http://schemas.openxmlformats.org/officeDocument/2006/relationships/hyperlink" Target="http://www.legislation.act.gov.au/a/2001-90" TargetMode="External"/><Relationship Id="rId948" Type="http://schemas.openxmlformats.org/officeDocument/2006/relationships/hyperlink" Target="http://www.legislation.act.gov.au/a/2003-31"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sl/1997-13" TargetMode="External"/><Relationship Id="rId282" Type="http://schemas.openxmlformats.org/officeDocument/2006/relationships/hyperlink" Target="http://www.legislation.act.gov.au/a/2018-32/default.asp"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a/2008-25" TargetMode="External"/><Relationship Id="rId1340" Type="http://schemas.openxmlformats.org/officeDocument/2006/relationships/hyperlink" Target="http://www.legislation.act.gov.au/a/2016-43/default.asp" TargetMode="External"/><Relationship Id="rId1438" Type="http://schemas.openxmlformats.org/officeDocument/2006/relationships/hyperlink" Target="http://www.legislation.act.gov.au/a/2001-9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7-92"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sl/2003-28"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3-31"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17-9/default.asp" TargetMode="External"/><Relationship Id="rId1491" Type="http://schemas.openxmlformats.org/officeDocument/2006/relationships/hyperlink" Target="http://www.legislation.act.gov.au/a/2011-28" TargetMode="External"/><Relationship Id="rId1505" Type="http://schemas.openxmlformats.org/officeDocument/2006/relationships/hyperlink" Target="http://www.legislation.act.gov.au/a/2014-18" TargetMode="External"/><Relationship Id="rId293" Type="http://schemas.openxmlformats.org/officeDocument/2006/relationships/hyperlink" Target="http://www.legislation.act.gov.au/a/2008-25"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13-44" TargetMode="External"/><Relationship Id="rId1351" Type="http://schemas.openxmlformats.org/officeDocument/2006/relationships/hyperlink" Target="http://www.legislation.act.gov.au/a/2016-43/default.asp" TargetMode="External"/><Relationship Id="rId1449" Type="http://schemas.openxmlformats.org/officeDocument/2006/relationships/hyperlink" Target="http://www.legislation.act.gov.au/sl/2004-3" TargetMode="External"/><Relationship Id="rId88" Type="http://schemas.openxmlformats.org/officeDocument/2006/relationships/hyperlink" Target="http://www.legislation.act.gov.au/a/1997-125"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0-40" TargetMode="External"/><Relationship Id="rId598" Type="http://schemas.openxmlformats.org/officeDocument/2006/relationships/hyperlink" Target="http://www.legislation.act.gov.au/a/2008-25" TargetMode="External"/><Relationship Id="rId819" Type="http://schemas.openxmlformats.org/officeDocument/2006/relationships/hyperlink" Target="http://www.legislation.act.gov.au/a/2003-31"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3-31" TargetMode="External"/><Relationship Id="rId220" Type="http://schemas.openxmlformats.org/officeDocument/2006/relationships/hyperlink" Target="http://www.legislation.act.gov.au/gaz/1998-51/default.asp" TargetMode="External"/><Relationship Id="rId458" Type="http://schemas.openxmlformats.org/officeDocument/2006/relationships/hyperlink" Target="http://www.legislation.act.gov.au/a/2014-18" TargetMode="External"/><Relationship Id="rId665" Type="http://schemas.openxmlformats.org/officeDocument/2006/relationships/hyperlink" Target="http://www.legislation.act.gov.au/a/2008-25"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11-52"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5-5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31" TargetMode="External"/><Relationship Id="rId525" Type="http://schemas.openxmlformats.org/officeDocument/2006/relationships/hyperlink" Target="http://www.legislation.act.gov.au/a/2001-44" TargetMode="External"/><Relationship Id="rId732" Type="http://schemas.openxmlformats.org/officeDocument/2006/relationships/hyperlink" Target="http://www.legislation.act.gov.au/a/2008-25" TargetMode="External"/><Relationship Id="rId1155" Type="http://schemas.openxmlformats.org/officeDocument/2006/relationships/hyperlink" Target="http://www.legislation.act.gov.au/a/2013-44"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comlaw.gov.au/Details/C2013C00009" TargetMode="External"/><Relationship Id="rId164" Type="http://schemas.openxmlformats.org/officeDocument/2006/relationships/header" Target="header9.xml"/><Relationship Id="rId371" Type="http://schemas.openxmlformats.org/officeDocument/2006/relationships/hyperlink" Target="http://www.legislation.act.gov.au/a/2008-25"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sl/2003-28"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1-90" TargetMode="External"/><Relationship Id="rId1099" Type="http://schemas.openxmlformats.org/officeDocument/2006/relationships/hyperlink" Target="http://www.legislation.act.gov.au/a/2008-25" TargetMode="External"/><Relationship Id="rId1527" Type="http://schemas.openxmlformats.org/officeDocument/2006/relationships/hyperlink" Target="http://www.legislation.act.gov.au/a/1996-74/default.asp" TargetMode="External"/><Relationship Id="rId26" Type="http://schemas.openxmlformats.org/officeDocument/2006/relationships/footer" Target="footer6.xml"/><Relationship Id="rId231" Type="http://schemas.openxmlformats.org/officeDocument/2006/relationships/hyperlink" Target="http://www.legislation.act.gov.au/a/2003-31" TargetMode="External"/><Relationship Id="rId329" Type="http://schemas.openxmlformats.org/officeDocument/2006/relationships/hyperlink" Target="http://www.legislation.act.gov.au/a/1999-29" TargetMode="External"/><Relationship Id="rId536" Type="http://schemas.openxmlformats.org/officeDocument/2006/relationships/hyperlink" Target="http://www.legislation.act.gov.au/a/1998-67" TargetMode="External"/><Relationship Id="rId1166" Type="http://schemas.openxmlformats.org/officeDocument/2006/relationships/hyperlink" Target="http://www.legislation.act.gov.au/a/2008-25" TargetMode="External"/><Relationship Id="rId1373" Type="http://schemas.openxmlformats.org/officeDocument/2006/relationships/hyperlink" Target="http://www.legislation.act.gov.au/a/2008-25" TargetMode="External"/><Relationship Id="rId175" Type="http://schemas.openxmlformats.org/officeDocument/2006/relationships/header" Target="header11.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08-25"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2002-30" TargetMode="External"/><Relationship Id="rId1538" Type="http://schemas.openxmlformats.org/officeDocument/2006/relationships/footer" Target="footer20.xml"/><Relationship Id="rId242" Type="http://schemas.openxmlformats.org/officeDocument/2006/relationships/hyperlink" Target="http://www.legislation.act.gov.au/a/2005-58"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8-25" TargetMode="External"/><Relationship Id="rId37" Type="http://schemas.openxmlformats.org/officeDocument/2006/relationships/hyperlink" Target="http://www.legislation.act.gov.au/a/2000-48" TargetMode="External"/><Relationship Id="rId102" Type="http://schemas.openxmlformats.org/officeDocument/2006/relationships/hyperlink" Target="http://www.legislation.act.gov.au/a/1997-125"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10-30"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19" TargetMode="External"/><Relationship Id="rId90" Type="http://schemas.openxmlformats.org/officeDocument/2006/relationships/hyperlink" Target="http://www.legislation.act.gov.au/a/1997-125" TargetMode="External"/><Relationship Id="rId186" Type="http://schemas.openxmlformats.org/officeDocument/2006/relationships/footer" Target="footer17.xml"/><Relationship Id="rId393" Type="http://schemas.openxmlformats.org/officeDocument/2006/relationships/hyperlink" Target="http://www.legislation.act.gov.au/a/2001-90" TargetMode="External"/><Relationship Id="rId407" Type="http://schemas.openxmlformats.org/officeDocument/2006/relationships/hyperlink" Target="http://www.legislation.act.gov.au/a/2015-50" TargetMode="External"/><Relationship Id="rId614" Type="http://schemas.openxmlformats.org/officeDocument/2006/relationships/hyperlink" Target="http://www.legislation.act.gov.au/a/2001-44" TargetMode="External"/><Relationship Id="rId821" Type="http://schemas.openxmlformats.org/officeDocument/2006/relationships/hyperlink" Target="http://www.legislation.act.gov.au/sl/2003-28"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4-7" TargetMode="External"/><Relationship Id="rId253" Type="http://schemas.openxmlformats.org/officeDocument/2006/relationships/hyperlink" Target="http://www.legislation.act.gov.au/a/2009-44" TargetMode="External"/><Relationship Id="rId460" Type="http://schemas.openxmlformats.org/officeDocument/2006/relationships/hyperlink" Target="http://www.legislation.act.gov.au/a/2008-25" TargetMode="External"/><Relationship Id="rId698" Type="http://schemas.openxmlformats.org/officeDocument/2006/relationships/hyperlink" Target="http://www.legislation.act.gov.au/a/2018-1/default.asp"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13-44" TargetMode="External"/><Relationship Id="rId1311" Type="http://schemas.openxmlformats.org/officeDocument/2006/relationships/hyperlink" Target="http://www.legislation.act.gov.au/a/2008-25" TargetMode="External"/><Relationship Id="rId1549" Type="http://schemas.openxmlformats.org/officeDocument/2006/relationships/theme" Target="theme/theme1.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6-42"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14-59" TargetMode="External"/><Relationship Id="rId765" Type="http://schemas.openxmlformats.org/officeDocument/2006/relationships/hyperlink" Target="http://www.legislation.act.gov.au/a/2008-25"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8-25"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1930-21"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08-25" TargetMode="External"/><Relationship Id="rId1048" Type="http://schemas.openxmlformats.org/officeDocument/2006/relationships/hyperlink" Target="http://www.legislation.act.gov.au/a/2018-33/default.asp"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8-46" TargetMode="External"/><Relationship Id="rId264" Type="http://schemas.openxmlformats.org/officeDocument/2006/relationships/hyperlink" Target="http://www.legislation.act.gov.au/a/2013-50" TargetMode="External"/><Relationship Id="rId471" Type="http://schemas.openxmlformats.org/officeDocument/2006/relationships/hyperlink" Target="http://www.legislation.act.gov.au/a/2008-25" TargetMode="External"/><Relationship Id="rId1115" Type="http://schemas.openxmlformats.org/officeDocument/2006/relationships/hyperlink" Target="http://www.legislation.act.gov.au/a/2008-36"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8-25" TargetMode="External"/><Relationship Id="rId331" Type="http://schemas.openxmlformats.org/officeDocument/2006/relationships/hyperlink" Target="http://www.legislation.act.gov.au/a/2008-25" TargetMode="External"/><Relationship Id="rId429" Type="http://schemas.openxmlformats.org/officeDocument/2006/relationships/hyperlink" Target="http://www.legislation.act.gov.au/a/2008-25"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a/2009-19"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03-31" TargetMode="External"/><Relationship Id="rId275" Type="http://schemas.openxmlformats.org/officeDocument/2006/relationships/hyperlink" Target="http://www.legislation.act.gov.au/a/2016-42" TargetMode="External"/><Relationship Id="rId482" Type="http://schemas.openxmlformats.org/officeDocument/2006/relationships/hyperlink" Target="http://www.legislation.act.gov.au/a/1999-29"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08-25" TargetMode="External"/><Relationship Id="rId1540" Type="http://schemas.openxmlformats.org/officeDocument/2006/relationships/header" Target="header20.xm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sl/2003-28"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46" TargetMode="External"/><Relationship Id="rId202" Type="http://schemas.openxmlformats.org/officeDocument/2006/relationships/hyperlink" Target="http://www.legislation.act.gov.au/a/2008-46"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2003-31" TargetMode="External"/><Relationship Id="rId1484" Type="http://schemas.openxmlformats.org/officeDocument/2006/relationships/hyperlink" Target="http://www.legislation.act.gov.au/a/2010-40" TargetMode="External"/><Relationship Id="rId286" Type="http://schemas.openxmlformats.org/officeDocument/2006/relationships/hyperlink" Target="http://www.legislation.act.gov.au/a/2001-44"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1-44" TargetMode="External"/><Relationship Id="rId1344" Type="http://schemas.openxmlformats.org/officeDocument/2006/relationships/hyperlink" Target="http://www.legislation.act.gov.au/a/2016-4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8-35"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a/2003-31" TargetMode="External"/><Relationship Id="rId1190" Type="http://schemas.openxmlformats.org/officeDocument/2006/relationships/hyperlink" Target="http://www.legislation.act.gov.au/a/2008-25" TargetMode="External"/><Relationship Id="rId1204" Type="http://schemas.openxmlformats.org/officeDocument/2006/relationships/hyperlink" Target="http://www.legislation.act.gov.au/a/2008-25" TargetMode="External"/><Relationship Id="rId1411" Type="http://schemas.openxmlformats.org/officeDocument/2006/relationships/hyperlink" Target="http://www.legislation.act.gov.au/a/2008-25" TargetMode="External"/><Relationship Id="rId213" Type="http://schemas.openxmlformats.org/officeDocument/2006/relationships/hyperlink" Target="http://www.legislation.act.gov.au/gaz/1996-S328/default.asp"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16-43/default.asp"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10-51" TargetMode="External"/><Relationship Id="rId1495" Type="http://schemas.openxmlformats.org/officeDocument/2006/relationships/hyperlink" Target="http://www.legislation.act.gov.au/a/2013-12/default.asp" TargetMode="External"/><Relationship Id="rId1509" Type="http://schemas.openxmlformats.org/officeDocument/2006/relationships/hyperlink" Target="http://www.legislation.act.gov.au/a/2014-59/default.asp" TargetMode="External"/><Relationship Id="rId297" Type="http://schemas.openxmlformats.org/officeDocument/2006/relationships/hyperlink" Target="http://www.legislation.act.gov.au/a/2003-31" TargetMode="External"/><Relationship Id="rId518" Type="http://schemas.openxmlformats.org/officeDocument/2006/relationships/hyperlink" Target="http://www.legislation.act.gov.au/a/2009-20"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13-50" TargetMode="External"/><Relationship Id="rId157" Type="http://schemas.openxmlformats.org/officeDocument/2006/relationships/header" Target="header6.xml"/><Relationship Id="rId364" Type="http://schemas.openxmlformats.org/officeDocument/2006/relationships/hyperlink" Target="http://www.legislation.act.gov.au/a/2018-1/default.asp" TargetMode="External"/><Relationship Id="rId1008" Type="http://schemas.openxmlformats.org/officeDocument/2006/relationships/hyperlink" Target="http://www.legislation.act.gov.au/a/2008-25" TargetMode="External"/><Relationship Id="rId1215" Type="http://schemas.openxmlformats.org/officeDocument/2006/relationships/hyperlink" Target="http://www.legislation.act.gov.au/a/2013-12" TargetMode="External"/><Relationship Id="rId1422" Type="http://schemas.openxmlformats.org/officeDocument/2006/relationships/hyperlink" Target="http://www.legislation.act.gov.au/a/2018-1/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16-43/default.asp" TargetMode="External"/><Relationship Id="rId876" Type="http://schemas.openxmlformats.org/officeDocument/2006/relationships/hyperlink" Target="http://www.legislation.act.gov.au/a/2008-25" TargetMode="External"/><Relationship Id="rId1299" Type="http://schemas.openxmlformats.org/officeDocument/2006/relationships/hyperlink" Target="http://www.legislation.act.gov.au/a/2008-25"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431" Type="http://schemas.openxmlformats.org/officeDocument/2006/relationships/hyperlink" Target="http://www.legislation.act.gov.au/a/2009-20"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13-44" TargetMode="External"/><Relationship Id="rId1366" Type="http://schemas.openxmlformats.org/officeDocument/2006/relationships/hyperlink" Target="http://www.legislation.act.gov.au/a/2001-90" TargetMode="External"/><Relationship Id="rId168" Type="http://schemas.openxmlformats.org/officeDocument/2006/relationships/hyperlink" Target="http://www.comlaw.gov.au/Details/C2008C00412"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5-50"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sl/2003-28" TargetMode="External"/><Relationship Id="rId1226" Type="http://schemas.openxmlformats.org/officeDocument/2006/relationships/hyperlink" Target="http://www.legislation.act.gov.au/a/2009-44" TargetMode="External"/><Relationship Id="rId1433" Type="http://schemas.openxmlformats.org/officeDocument/2006/relationships/hyperlink" Target="http://www.legislation.act.gov.au/a/1999-29" TargetMode="External"/><Relationship Id="rId3" Type="http://schemas.openxmlformats.org/officeDocument/2006/relationships/settings" Target="settings.xml"/><Relationship Id="rId235" Type="http://schemas.openxmlformats.org/officeDocument/2006/relationships/hyperlink" Target="http://www.legislation.act.gov.au/sl/2003-28"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sl/2013-29"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08-25" TargetMode="External"/><Relationship Id="rId83" Type="http://schemas.openxmlformats.org/officeDocument/2006/relationships/hyperlink" Target="http://www.legislation.act.gov.au/a/2016-43" TargetMode="External"/><Relationship Id="rId179" Type="http://schemas.openxmlformats.org/officeDocument/2006/relationships/header" Target="header12.xml"/><Relationship Id="rId386" Type="http://schemas.openxmlformats.org/officeDocument/2006/relationships/hyperlink" Target="http://www.legislation.act.gov.au/a/2008-25"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16-43/default.asp" TargetMode="External"/><Relationship Id="rId814" Type="http://schemas.openxmlformats.org/officeDocument/2006/relationships/hyperlink" Target="http://www.legislation.act.gov.au/a/2003-31"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2003-31" TargetMode="External"/><Relationship Id="rId246" Type="http://schemas.openxmlformats.org/officeDocument/2006/relationships/hyperlink" Target="http://www.legislation.act.gov.au/a/2008-35"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1-44" TargetMode="External"/><Relationship Id="rId1083" Type="http://schemas.openxmlformats.org/officeDocument/2006/relationships/hyperlink" Target="http://www.legislation.act.gov.au/a/2008-25"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08-25" TargetMode="External"/><Relationship Id="rId1511" Type="http://schemas.openxmlformats.org/officeDocument/2006/relationships/hyperlink" Target="http://www.legislation.act.gov.au/a/2015-3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2008-25"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13-44"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25"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5-13" TargetMode="External"/><Relationship Id="rId825" Type="http://schemas.openxmlformats.org/officeDocument/2006/relationships/hyperlink" Target="http://www.legislation.act.gov.au/sl/2003-28"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4-15" TargetMode="External"/><Relationship Id="rId257" Type="http://schemas.openxmlformats.org/officeDocument/2006/relationships/hyperlink" Target="http://www.legislation.act.gov.au/a/2011-3" TargetMode="External"/><Relationship Id="rId464" Type="http://schemas.openxmlformats.org/officeDocument/2006/relationships/hyperlink" Target="http://www.legislation.act.gov.au/a/2015-33" TargetMode="External"/><Relationship Id="rId1010" Type="http://schemas.openxmlformats.org/officeDocument/2006/relationships/hyperlink" Target="http://www.legislation.act.gov.au/a/2013-44"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8-25"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2008-25"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8-25"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sl/2008-55" TargetMode="External"/><Relationship Id="rId836" Type="http://schemas.openxmlformats.org/officeDocument/2006/relationships/hyperlink" Target="http://www.legislation.act.gov.au/a/2003-31"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69986</Words>
  <Characters>330745</Characters>
  <Application>Microsoft Office Word</Application>
  <DocSecurity>0</DocSecurity>
  <Lines>10166</Lines>
  <Paragraphs>6676</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396795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R53</cp:keywords>
  <dc:description/>
  <cp:lastModifiedBy>PCODCS</cp:lastModifiedBy>
  <cp:revision>5</cp:revision>
  <cp:lastPrinted>2018-02-21T03:15:00Z</cp:lastPrinted>
  <dcterms:created xsi:type="dcterms:W3CDTF">2018-11-27T03:17:00Z</dcterms:created>
  <dcterms:modified xsi:type="dcterms:W3CDTF">2018-11-27T03:17:00Z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-21/11/18</vt:lpwstr>
  </property>
  <property fmtid="{D5CDD505-2E9C-101B-9397-08002B2CF9AE}" pid="10" name="DMSID">
    <vt:lpwstr>958605</vt:lpwstr>
  </property>
  <property fmtid="{D5CDD505-2E9C-101B-9397-08002B2CF9AE}" pid="11" name="JMSREQUIREDCHECKIN">
    <vt:lpwstr/>
  </property>
  <property fmtid="{D5CDD505-2E9C-101B-9397-08002B2CF9AE}" pid="12" name="CHECKEDOUTFROMJMS">
    <vt:lpwstr/>
  </property>
</Properties>
</file>