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D3B" w:rsidRDefault="002F7D3B">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2F7D3B" w:rsidRDefault="002F7D3B">
      <w:pPr>
        <w:jc w:val="center"/>
        <w:rPr>
          <w:rFonts w:ascii="Arial" w:hAnsi="Arial"/>
        </w:rPr>
      </w:pPr>
      <w:r>
        <w:rPr>
          <w:rFonts w:ascii="Arial" w:hAnsi="Arial"/>
        </w:rPr>
        <w:t>Australian Capital Territory</w:t>
      </w:r>
    </w:p>
    <w:p w:rsidR="002F7D3B" w:rsidRDefault="002F7D3B">
      <w:pPr>
        <w:pStyle w:val="Billname"/>
      </w:pPr>
      <w:fldSimple w:instr=" REF Citation \*charformat ">
        <w:r w:rsidR="008E0511">
          <w:t>Civil Law (Wrongs) Act 2002</w:t>
        </w:r>
      </w:fldSimple>
      <w:r>
        <w:t xml:space="preserve">    </w:t>
      </w:r>
    </w:p>
    <w:p w:rsidR="002F7D3B" w:rsidRDefault="002F7D3B">
      <w:pPr>
        <w:pStyle w:val="ActNo"/>
      </w:pPr>
      <w:bookmarkStart w:id="1" w:name="LawNo"/>
      <w:r>
        <w:t>A2002-40</w:t>
      </w:r>
      <w:bookmarkEnd w:id="1"/>
    </w:p>
    <w:p w:rsidR="002F7D3B" w:rsidRDefault="002F7D3B">
      <w:pPr>
        <w:pStyle w:val="RepubNo"/>
      </w:pPr>
      <w:r>
        <w:t xml:space="preserve">Republication No </w:t>
      </w:r>
      <w:bookmarkStart w:id="2" w:name="RepubNo"/>
      <w:r>
        <w:t>32</w:t>
      </w:r>
      <w:bookmarkEnd w:id="2"/>
    </w:p>
    <w:p w:rsidR="002F7D3B" w:rsidRDefault="002F7D3B">
      <w:pPr>
        <w:pStyle w:val="EffectiveDate"/>
      </w:pPr>
      <w:r>
        <w:t xml:space="preserve">Effective:  </w:t>
      </w:r>
      <w:bookmarkStart w:id="3" w:name="EffectiveDate"/>
      <w:r>
        <w:t>28 March 2007</w:t>
      </w:r>
      <w:bookmarkEnd w:id="3"/>
      <w:r>
        <w:t xml:space="preserve"> – </w:t>
      </w:r>
      <w:bookmarkStart w:id="4" w:name="EndEffDate"/>
      <w:r>
        <w:t>5 September 2007</w:t>
      </w:r>
      <w:bookmarkEnd w:id="4"/>
    </w:p>
    <w:p w:rsidR="002F7D3B" w:rsidRDefault="002F7D3B">
      <w:pPr>
        <w:pStyle w:val="CoverInForce"/>
      </w:pPr>
      <w:r>
        <w:t xml:space="preserve">Republication date: </w:t>
      </w:r>
      <w:bookmarkStart w:id="5" w:name="InForceDate"/>
      <w:r>
        <w:t>28 March 2007</w:t>
      </w:r>
      <w:bookmarkEnd w:id="5"/>
    </w:p>
    <w:p w:rsidR="002F7D3B" w:rsidRDefault="002F7D3B">
      <w:pPr>
        <w:pStyle w:val="CoverInForce"/>
      </w:pPr>
      <w:r>
        <w:t xml:space="preserve">Last amendment made by </w:t>
      </w:r>
      <w:bookmarkStart w:id="6" w:name="LastAmdt"/>
      <w:r>
        <w:t>A2006-40</w:t>
      </w:r>
      <w:bookmarkEnd w:id="6"/>
      <w:r>
        <w:br/>
        <w:t>(republication for amendments by A2006-38)</w:t>
      </w:r>
    </w:p>
    <w:p w:rsidR="002F7D3B" w:rsidRDefault="002F7D3B"/>
    <w:p w:rsidR="002F7D3B" w:rsidRDefault="002F7D3B"/>
    <w:p w:rsidR="002F7D3B" w:rsidRDefault="002F7D3B"/>
    <w:p w:rsidR="002F7D3B" w:rsidRDefault="002F7D3B"/>
    <w:p w:rsidR="002F7D3B" w:rsidRDefault="002F7D3B"/>
    <w:p w:rsidR="002F7D3B" w:rsidRDefault="002F7D3B"/>
    <w:p w:rsidR="002F7D3B" w:rsidRDefault="002F7D3B">
      <w:pPr>
        <w:rPr>
          <w:rFonts w:ascii="Arial" w:hAnsi="Arial"/>
        </w:rPr>
      </w:pPr>
    </w:p>
    <w:p w:rsidR="002F7D3B" w:rsidRDefault="002F7D3B">
      <w:pPr>
        <w:pStyle w:val="CoverHeading"/>
      </w:pPr>
      <w:r>
        <w:br w:type="page"/>
      </w:r>
      <w:r>
        <w:lastRenderedPageBreak/>
        <w:t>About this republication</w:t>
      </w:r>
    </w:p>
    <w:p w:rsidR="002F7D3B" w:rsidRDefault="002F7D3B">
      <w:pPr>
        <w:pStyle w:val="CoverSubHdg"/>
      </w:pPr>
      <w:r>
        <w:t>The republished law</w:t>
      </w:r>
    </w:p>
    <w:p w:rsidR="002F7D3B" w:rsidRDefault="002F7D3B">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8E0511" w:rsidRPr="008E0511">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8E0511">
          <w:t>28 March 2007</w:t>
        </w:r>
      </w:fldSimple>
      <w:r>
        <w:rPr>
          <w:i/>
        </w:rPr>
        <w:t xml:space="preserve">.  </w:t>
      </w:r>
      <w:r>
        <w:t xml:space="preserve">It also includes any amendment, repeal or expiry affecting the republished law to </w:t>
      </w:r>
      <w:fldSimple w:instr=" REF EffectiveDate *\charformat ">
        <w:r w:rsidR="008E0511">
          <w:t>28 March 2007</w:t>
        </w:r>
      </w:fldSimple>
      <w:r>
        <w:t xml:space="preserve">.  </w:t>
      </w:r>
    </w:p>
    <w:p w:rsidR="002F7D3B" w:rsidRDefault="002F7D3B">
      <w:pPr>
        <w:pStyle w:val="CoverText"/>
      </w:pPr>
      <w:r>
        <w:t xml:space="preserve">The legislation history and amendment history of the republished law are set out in endnotes 3 and 4. </w:t>
      </w:r>
    </w:p>
    <w:p w:rsidR="002F7D3B" w:rsidRDefault="002F7D3B">
      <w:pPr>
        <w:pStyle w:val="CoverSubHdg"/>
      </w:pPr>
      <w:r>
        <w:t>Kinds of republications</w:t>
      </w:r>
    </w:p>
    <w:p w:rsidR="002F7D3B" w:rsidRDefault="002F7D3B">
      <w:pPr>
        <w:pStyle w:val="CoverText"/>
        <w:rPr>
          <w:color w:val="000000"/>
        </w:rPr>
      </w:pPr>
      <w:r>
        <w:rPr>
          <w:color w:val="000000"/>
        </w:rPr>
        <w:t>The Parliamentary Counsel’s Office prepares 2 kinds of republications of ACT laws (see the ACT legislation register at www.legislation.act.gov.au):</w:t>
      </w:r>
    </w:p>
    <w:p w:rsidR="002F7D3B" w:rsidRDefault="002F7D3B" w:rsidP="002F7D3B">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2F7D3B" w:rsidRDefault="002F7D3B" w:rsidP="002F7D3B">
      <w:pPr>
        <w:pStyle w:val="CoverText"/>
        <w:numPr>
          <w:ilvl w:val="0"/>
          <w:numId w:val="12"/>
        </w:numPr>
        <w:rPr>
          <w:color w:val="000000"/>
        </w:rPr>
      </w:pPr>
      <w:r>
        <w:rPr>
          <w:color w:val="000000"/>
        </w:rPr>
        <w:t>unauthorised republications.</w:t>
      </w:r>
    </w:p>
    <w:p w:rsidR="002F7D3B" w:rsidRDefault="002F7D3B">
      <w:pPr>
        <w:pStyle w:val="CoverText"/>
      </w:pPr>
      <w:r>
        <w:t>The status of this republication appears on the bottom of each page.</w:t>
      </w:r>
    </w:p>
    <w:p w:rsidR="002F7D3B" w:rsidRDefault="002F7D3B">
      <w:pPr>
        <w:pStyle w:val="CoverSubHdg"/>
      </w:pPr>
      <w:r>
        <w:t>Editorial changes</w:t>
      </w:r>
    </w:p>
    <w:p w:rsidR="002F7D3B" w:rsidRDefault="002F7D3B">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2F7D3B" w:rsidRDefault="002F7D3B">
      <w:pPr>
        <w:pStyle w:val="CoverText"/>
      </w:pPr>
      <w:r>
        <w:t>This republication does not include amendments made under part 11.3 (see endnote 1).</w:t>
      </w:r>
    </w:p>
    <w:p w:rsidR="002F7D3B" w:rsidRDefault="002F7D3B">
      <w:pPr>
        <w:pStyle w:val="CoverSubHdg"/>
      </w:pPr>
      <w:r>
        <w:t>Uncommenced provisions and amendments</w:t>
      </w:r>
    </w:p>
    <w:p w:rsidR="002F7D3B" w:rsidRDefault="002F7D3B">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2F7D3B" w:rsidRDefault="002F7D3B">
      <w:pPr>
        <w:pStyle w:val="CoverSubHdg"/>
      </w:pPr>
      <w:r>
        <w:t>Modifications</w:t>
      </w:r>
    </w:p>
    <w:p w:rsidR="002F7D3B" w:rsidRDefault="002F7D3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2F7D3B" w:rsidRDefault="002F7D3B">
      <w:pPr>
        <w:pStyle w:val="CoverSubHdg"/>
      </w:pPr>
      <w:r>
        <w:t>Penalties</w:t>
      </w:r>
    </w:p>
    <w:p w:rsidR="002F7D3B" w:rsidRDefault="002F7D3B">
      <w:pPr>
        <w:pStyle w:val="CoverText"/>
        <w:rPr>
          <w:color w:val="000000"/>
        </w:rPr>
      </w:pPr>
      <w:r>
        <w:rPr>
          <w:color w:val="000000"/>
        </w:rPr>
        <w:t>The value of a penalty unit for an offence against this republished law at the republication date is—</w:t>
      </w:r>
    </w:p>
    <w:p w:rsidR="002F7D3B" w:rsidRDefault="002F7D3B">
      <w:pPr>
        <w:pStyle w:val="CoverTextPara"/>
      </w:pPr>
      <w:r>
        <w:tab/>
        <w:t>(a)</w:t>
      </w:r>
      <w:r>
        <w:tab/>
        <w:t>if the person charged is an individual—$100; or</w:t>
      </w:r>
    </w:p>
    <w:p w:rsidR="002F7D3B" w:rsidRDefault="002F7D3B">
      <w:pPr>
        <w:pStyle w:val="CoverTextPara"/>
      </w:pPr>
      <w:r>
        <w:tab/>
        <w:t>(b)</w:t>
      </w:r>
      <w:r>
        <w:tab/>
        <w:t>if the person charged is a corporation—$500.</w:t>
      </w:r>
    </w:p>
    <w:p w:rsidR="002F7D3B" w:rsidRDefault="002F7D3B">
      <w:pPr>
        <w:pStyle w:val="00SigningPage"/>
        <w:sectPr w:rsidR="002F7D3B">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2F7D3B" w:rsidRDefault="002F7D3B">
      <w:pPr>
        <w:jc w:val="center"/>
      </w:pPr>
      <w:r>
        <w:lastRenderedPageBreak/>
        <w:pict>
          <v:shape id="_x0000_i1026" type="#_x0000_t75" style="width:105pt;height:93pt">
            <v:imagedata r:id="rId7" o:title="ACT Crest high res small"/>
          </v:shape>
        </w:pict>
      </w:r>
    </w:p>
    <w:p w:rsidR="002F7D3B" w:rsidRDefault="002F7D3B">
      <w:pPr>
        <w:jc w:val="center"/>
        <w:rPr>
          <w:rFonts w:ascii="Arial" w:hAnsi="Arial"/>
        </w:rPr>
      </w:pPr>
      <w:r>
        <w:rPr>
          <w:rFonts w:ascii="Arial" w:hAnsi="Arial"/>
        </w:rPr>
        <w:t>Australian Capital Territory</w:t>
      </w:r>
    </w:p>
    <w:p w:rsidR="002F7D3B" w:rsidRDefault="002F7D3B">
      <w:pPr>
        <w:pStyle w:val="Billname"/>
      </w:pPr>
      <w:fldSimple w:instr=" REF Citation \*charformat ">
        <w:r w:rsidR="008E0511">
          <w:t>Civil Law (Wrongs) Act 2002</w:t>
        </w:r>
      </w:fldSimple>
    </w:p>
    <w:p w:rsidR="002F7D3B" w:rsidRDefault="002F7D3B">
      <w:pPr>
        <w:pStyle w:val="ActNo"/>
      </w:pPr>
    </w:p>
    <w:p w:rsidR="002F7D3B" w:rsidRDefault="002F7D3B">
      <w:pPr>
        <w:pStyle w:val="Placeholder"/>
      </w:pPr>
      <w:r>
        <w:rPr>
          <w:rStyle w:val="charContents"/>
          <w:sz w:val="16"/>
        </w:rPr>
        <w:t xml:space="preserve">  </w:t>
      </w:r>
      <w:r>
        <w:rPr>
          <w:rStyle w:val="charPage"/>
        </w:rPr>
        <w:t xml:space="preserve">  </w:t>
      </w:r>
    </w:p>
    <w:p w:rsidR="002F7D3B" w:rsidRDefault="002F7D3B">
      <w:pPr>
        <w:pStyle w:val="N-TOCheading"/>
      </w:pPr>
      <w:r>
        <w:rPr>
          <w:rStyle w:val="charContents"/>
        </w:rPr>
        <w:t>Contents</w:t>
      </w:r>
    </w:p>
    <w:p w:rsidR="002F7D3B" w:rsidRDefault="002F7D3B">
      <w:pPr>
        <w:pStyle w:val="N-9pt"/>
      </w:pPr>
      <w:r>
        <w:tab/>
      </w:r>
      <w:r>
        <w:rPr>
          <w:rStyle w:val="charPage"/>
        </w:rPr>
        <w:t>Page</w:t>
      </w:r>
    </w:p>
    <w:p w:rsidR="002F7D3B" w:rsidRDefault="002F7D3B">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2F7D3B" w:rsidRDefault="002F7D3B">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_Toc161557256 \h </w:instrText>
      </w:r>
      <w:r>
        <w:fldChar w:fldCharType="separate"/>
      </w:r>
      <w:r w:rsidR="008E0511">
        <w:t>2</w:t>
      </w:r>
      <w:r>
        <w:fldChar w:fldCharType="end"/>
      </w:r>
    </w:p>
    <w:p w:rsidR="002F7D3B" w:rsidRDefault="002F7D3B">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_Toc161557257 \h </w:instrText>
      </w:r>
      <w:r>
        <w:fldChar w:fldCharType="separate"/>
      </w:r>
      <w:r w:rsidR="008E0511">
        <w:t>2</w:t>
      </w:r>
      <w:r>
        <w:fldChar w:fldCharType="end"/>
      </w:r>
    </w:p>
    <w:p w:rsidR="002F7D3B" w:rsidRDefault="002F7D3B">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_Toc161557258 \h </w:instrText>
      </w:r>
      <w:r>
        <w:fldChar w:fldCharType="separate"/>
      </w:r>
      <w:r w:rsidR="008E0511">
        <w:t>2</w:t>
      </w:r>
      <w:r>
        <w:fldChar w:fldCharType="end"/>
      </w:r>
    </w:p>
    <w:p w:rsidR="002F7D3B" w:rsidRDefault="002F7D3B">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_Toc161557259 \h </w:instrText>
      </w:r>
      <w:r>
        <w:fldChar w:fldCharType="separate"/>
      </w:r>
      <w:r w:rsidR="008E0511">
        <w:t>3</w:t>
      </w:r>
      <w:r>
        <w:fldChar w:fldCharType="end"/>
      </w:r>
    </w:p>
    <w:p w:rsidR="002F7D3B" w:rsidRDefault="002F7D3B">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2F7D3B" w:rsidRDefault="002F7D3B">
      <w:pPr>
        <w:pStyle w:val="TOC2"/>
        <w:rPr>
          <w:rFonts w:ascii="Times New Roman" w:hAnsi="Times New Roman"/>
          <w:b w:val="0"/>
          <w:szCs w:val="24"/>
        </w:rPr>
      </w:pPr>
      <w:r>
        <w:t>Part 2.1</w:t>
      </w:r>
      <w:r>
        <w:rPr>
          <w:rFonts w:ascii="Times New Roman" w:hAnsi="Times New Roman"/>
          <w:b w:val="0"/>
          <w:szCs w:val="24"/>
        </w:rPr>
        <w:tab/>
      </w:r>
      <w:r>
        <w:t>Good samaritans</w:t>
      </w:r>
    </w:p>
    <w:p w:rsidR="002F7D3B" w:rsidRDefault="002F7D3B">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_Toc161557262 \h </w:instrText>
      </w:r>
      <w:r>
        <w:fldChar w:fldCharType="separate"/>
      </w:r>
      <w:r w:rsidR="008E0511">
        <w:t>4</w:t>
      </w:r>
      <w:r>
        <w:fldChar w:fldCharType="end"/>
      </w:r>
    </w:p>
    <w:p w:rsidR="002F7D3B" w:rsidRDefault="002F7D3B">
      <w:pPr>
        <w:pStyle w:val="TOC2"/>
        <w:rPr>
          <w:rFonts w:ascii="Times New Roman" w:hAnsi="Times New Roman"/>
          <w:b w:val="0"/>
          <w:szCs w:val="24"/>
        </w:rPr>
      </w:pPr>
      <w:r>
        <w:t>Part 2.2</w:t>
      </w:r>
      <w:r>
        <w:rPr>
          <w:rFonts w:ascii="Times New Roman" w:hAnsi="Times New Roman"/>
          <w:b w:val="0"/>
          <w:szCs w:val="24"/>
        </w:rPr>
        <w:tab/>
      </w:r>
      <w:r>
        <w:t>Volunteers</w:t>
      </w:r>
    </w:p>
    <w:p w:rsidR="002F7D3B" w:rsidRDefault="002F7D3B">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_Toc161557264 \h </w:instrText>
      </w:r>
      <w:r>
        <w:fldChar w:fldCharType="separate"/>
      </w:r>
      <w:r w:rsidR="008E0511">
        <w:t>6</w:t>
      </w:r>
      <w:r>
        <w:fldChar w:fldCharType="end"/>
      </w:r>
    </w:p>
    <w:p w:rsidR="002F7D3B" w:rsidRDefault="002F7D3B">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_Toc161557265 \h </w:instrText>
      </w:r>
      <w:r>
        <w:fldChar w:fldCharType="separate"/>
      </w:r>
      <w:r w:rsidR="008E0511">
        <w:t>6</w:t>
      </w:r>
      <w:r>
        <w:fldChar w:fldCharType="end"/>
      </w:r>
    </w:p>
    <w:p w:rsidR="002F7D3B" w:rsidRDefault="002F7D3B">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_Toc161557266 \h </w:instrText>
      </w:r>
      <w:r>
        <w:fldChar w:fldCharType="separate"/>
      </w:r>
      <w:r w:rsidR="008E0511">
        <w:t>7</w:t>
      </w:r>
      <w:r>
        <w:fldChar w:fldCharType="end"/>
      </w:r>
    </w:p>
    <w:p w:rsidR="002F7D3B" w:rsidRDefault="002F7D3B">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_Toc161557267 \h </w:instrText>
      </w:r>
      <w:r>
        <w:fldChar w:fldCharType="separate"/>
      </w:r>
      <w:r w:rsidR="008E0511">
        <w:t>8</w:t>
      </w:r>
      <w:r>
        <w:fldChar w:fldCharType="end"/>
      </w:r>
    </w:p>
    <w:p w:rsidR="002F7D3B" w:rsidRDefault="002F7D3B">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_Toc161557268 \h </w:instrText>
      </w:r>
      <w:r>
        <w:fldChar w:fldCharType="separate"/>
      </w:r>
      <w:r w:rsidR="008E0511">
        <w:t>8</w:t>
      </w:r>
      <w:r>
        <w:fldChar w:fldCharType="end"/>
      </w:r>
    </w:p>
    <w:p w:rsidR="002F7D3B" w:rsidRDefault="002F7D3B">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_Toc161557269 \h </w:instrText>
      </w:r>
      <w:r>
        <w:fldChar w:fldCharType="separate"/>
      </w:r>
      <w:r w:rsidR="008E0511">
        <w:t>9</w:t>
      </w:r>
      <w:r>
        <w:fldChar w:fldCharType="end"/>
      </w:r>
    </w:p>
    <w:p w:rsidR="002F7D3B" w:rsidRDefault="002F7D3B">
      <w:pPr>
        <w:pStyle w:val="TOC2"/>
        <w:rPr>
          <w:rFonts w:ascii="Times New Roman" w:hAnsi="Times New Roman"/>
          <w:b w:val="0"/>
          <w:szCs w:val="24"/>
        </w:rPr>
      </w:pPr>
      <w:r>
        <w:t>Part 2.3</w:t>
      </w:r>
      <w:r>
        <w:rPr>
          <w:rFonts w:ascii="Times New Roman" w:hAnsi="Times New Roman"/>
          <w:b w:val="0"/>
          <w:szCs w:val="24"/>
        </w:rPr>
        <w:tab/>
      </w:r>
      <w:r>
        <w:t>Apologies</w:t>
      </w:r>
    </w:p>
    <w:p w:rsidR="002F7D3B" w:rsidRDefault="002F7D3B">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_Toc161557271 \h </w:instrText>
      </w:r>
      <w:r>
        <w:fldChar w:fldCharType="separate"/>
      </w:r>
      <w:r w:rsidR="008E0511">
        <w:t>10</w:t>
      </w:r>
      <w:r>
        <w:fldChar w:fldCharType="end"/>
      </w:r>
    </w:p>
    <w:p w:rsidR="002F7D3B" w:rsidRDefault="002F7D3B">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_Toc161557272 \h </w:instrText>
      </w:r>
      <w:r>
        <w:fldChar w:fldCharType="separate"/>
      </w:r>
      <w:r w:rsidR="008E0511">
        <w:t>10</w:t>
      </w:r>
      <w:r>
        <w:fldChar w:fldCharType="end"/>
      </w:r>
    </w:p>
    <w:p w:rsidR="002F7D3B" w:rsidRDefault="002F7D3B">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_Toc161557273 \h </w:instrText>
      </w:r>
      <w:r>
        <w:fldChar w:fldCharType="separate"/>
      </w:r>
      <w:r w:rsidR="008E0511">
        <w:t>10</w:t>
      </w:r>
      <w:r>
        <w:fldChar w:fldCharType="end"/>
      </w:r>
    </w:p>
    <w:p w:rsidR="002F7D3B" w:rsidRDefault="002F7D3B">
      <w:pPr>
        <w:pStyle w:val="TOC2"/>
        <w:rPr>
          <w:rFonts w:ascii="Times New Roman" w:hAnsi="Times New Roman"/>
          <w:b w:val="0"/>
          <w:szCs w:val="24"/>
        </w:rPr>
      </w:pPr>
      <w:r>
        <w:t>Part 2.4</w:t>
      </w:r>
      <w:r>
        <w:rPr>
          <w:rFonts w:ascii="Times New Roman" w:hAnsi="Times New Roman"/>
          <w:b w:val="0"/>
          <w:szCs w:val="24"/>
        </w:rPr>
        <w:tab/>
      </w:r>
      <w:r>
        <w:t>Survival of actions on death</w:t>
      </w:r>
    </w:p>
    <w:p w:rsidR="002F7D3B" w:rsidRDefault="002F7D3B">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_Toc161557275 \h </w:instrText>
      </w:r>
      <w:r>
        <w:fldChar w:fldCharType="separate"/>
      </w:r>
      <w:r w:rsidR="008E0511">
        <w:t>12</w:t>
      </w:r>
      <w:r>
        <w:fldChar w:fldCharType="end"/>
      </w:r>
    </w:p>
    <w:p w:rsidR="002F7D3B" w:rsidRDefault="002F7D3B">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_Toc161557276 \h </w:instrText>
      </w:r>
      <w:r>
        <w:fldChar w:fldCharType="separate"/>
      </w:r>
      <w:r w:rsidR="008E0511">
        <w:t>12</w:t>
      </w:r>
      <w:r>
        <w:fldChar w:fldCharType="end"/>
      </w:r>
    </w:p>
    <w:p w:rsidR="002F7D3B" w:rsidRDefault="002F7D3B">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_Toc161557277 \h </w:instrText>
      </w:r>
      <w:r>
        <w:fldChar w:fldCharType="separate"/>
      </w:r>
      <w:r w:rsidR="008E0511">
        <w:t>13</w:t>
      </w:r>
      <w:r>
        <w:fldChar w:fldCharType="end"/>
      </w:r>
    </w:p>
    <w:p w:rsidR="002F7D3B" w:rsidRDefault="002F7D3B">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_Toc161557278 \h </w:instrText>
      </w:r>
      <w:r>
        <w:fldChar w:fldCharType="separate"/>
      </w:r>
      <w:r w:rsidR="008E0511">
        <w:t>13</w:t>
      </w:r>
      <w:r>
        <w:fldChar w:fldCharType="end"/>
      </w:r>
    </w:p>
    <w:p w:rsidR="002F7D3B" w:rsidRDefault="002F7D3B">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2F7D3B" w:rsidRDefault="002F7D3B">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_Toc161557280 \h </w:instrText>
      </w:r>
      <w:r>
        <w:fldChar w:fldCharType="separate"/>
      </w:r>
      <w:r w:rsidR="008E0511">
        <w:t>15</w:t>
      </w:r>
      <w:r>
        <w:fldChar w:fldCharType="end"/>
      </w:r>
    </w:p>
    <w:p w:rsidR="002F7D3B" w:rsidRDefault="002F7D3B">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_Toc161557281 \h </w:instrText>
      </w:r>
      <w:r>
        <w:fldChar w:fldCharType="separate"/>
      </w:r>
      <w:r w:rsidR="008E0511">
        <w:t>15</w:t>
      </w:r>
      <w:r>
        <w:fldChar w:fldCharType="end"/>
      </w:r>
    </w:p>
    <w:p w:rsidR="002F7D3B" w:rsidRDefault="002F7D3B">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_Toc161557282 \h </w:instrText>
      </w:r>
      <w:r>
        <w:fldChar w:fldCharType="separate"/>
      </w:r>
      <w:r w:rsidR="008E0511">
        <w:t>16</w:t>
      </w:r>
      <w:r>
        <w:fldChar w:fldCharType="end"/>
      </w:r>
    </w:p>
    <w:p w:rsidR="002F7D3B" w:rsidRDefault="002F7D3B">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_Toc161557283 \h </w:instrText>
      </w:r>
      <w:r>
        <w:fldChar w:fldCharType="separate"/>
      </w:r>
      <w:r w:rsidR="008E0511">
        <w:t>16</w:t>
      </w:r>
      <w:r>
        <w:fldChar w:fldCharType="end"/>
      </w:r>
    </w:p>
    <w:p w:rsidR="002F7D3B" w:rsidRDefault="002F7D3B">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2F7D3B" w:rsidRDefault="002F7D3B">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2F7D3B" w:rsidRDefault="002F7D3B">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2F7D3B" w:rsidRDefault="002F7D3B">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_Toc161557287 \h </w:instrText>
      </w:r>
      <w:r>
        <w:fldChar w:fldCharType="separate"/>
      </w:r>
      <w:r w:rsidR="008E0511">
        <w:t>17</w:t>
      </w:r>
      <w:r>
        <w:fldChar w:fldCharType="end"/>
      </w:r>
    </w:p>
    <w:p w:rsidR="002F7D3B" w:rsidRDefault="002F7D3B">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2F7D3B" w:rsidRDefault="002F7D3B">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_Toc161557289 \h </w:instrText>
      </w:r>
      <w:r>
        <w:fldChar w:fldCharType="separate"/>
      </w:r>
      <w:r w:rsidR="008E0511">
        <w:t>18</w:t>
      </w:r>
      <w:r>
        <w:fldChar w:fldCharType="end"/>
      </w:r>
    </w:p>
    <w:p w:rsidR="002F7D3B" w:rsidRDefault="002F7D3B">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_Toc161557290 \h </w:instrText>
      </w:r>
      <w:r>
        <w:fldChar w:fldCharType="separate"/>
      </w:r>
      <w:r w:rsidR="008E0511">
        <w:t>18</w:t>
      </w:r>
      <w:r>
        <w:fldChar w:fldCharType="end"/>
      </w:r>
    </w:p>
    <w:p w:rsidR="002F7D3B" w:rsidRDefault="002F7D3B">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_Toc161557291 \h </w:instrText>
      </w:r>
      <w:r>
        <w:fldChar w:fldCharType="separate"/>
      </w:r>
      <w:r w:rsidR="008E0511">
        <w:t>19</w:t>
      </w:r>
      <w:r>
        <w:fldChar w:fldCharType="end"/>
      </w:r>
    </w:p>
    <w:p w:rsidR="002F7D3B" w:rsidRDefault="002F7D3B">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_Toc161557292 \h </w:instrText>
      </w:r>
      <w:r>
        <w:fldChar w:fldCharType="separate"/>
      </w:r>
      <w:r w:rsidR="008E0511">
        <w:t>20</w:t>
      </w:r>
      <w:r>
        <w:fldChar w:fldCharType="end"/>
      </w:r>
    </w:p>
    <w:p w:rsidR="002F7D3B" w:rsidRDefault="002F7D3B">
      <w:pPr>
        <w:pStyle w:val="TOC2"/>
        <w:rPr>
          <w:rFonts w:ascii="Times New Roman" w:hAnsi="Times New Roman"/>
          <w:b w:val="0"/>
          <w:szCs w:val="24"/>
        </w:rPr>
      </w:pPr>
      <w:r>
        <w:lastRenderedPageBreak/>
        <w:t>Part 3.2</w:t>
      </w:r>
      <w:r>
        <w:rPr>
          <w:rFonts w:ascii="Times New Roman" w:hAnsi="Times New Roman"/>
          <w:b w:val="0"/>
          <w:szCs w:val="24"/>
        </w:rPr>
        <w:tab/>
      </w:r>
      <w:r>
        <w:t>Mental harm</w:t>
      </w:r>
    </w:p>
    <w:p w:rsidR="002F7D3B" w:rsidRDefault="002F7D3B">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_Toc161557294 \h </w:instrText>
      </w:r>
      <w:r>
        <w:fldChar w:fldCharType="separate"/>
      </w:r>
      <w:r w:rsidR="008E0511">
        <w:t>21</w:t>
      </w:r>
      <w:r>
        <w:fldChar w:fldCharType="end"/>
      </w:r>
    </w:p>
    <w:p w:rsidR="002F7D3B" w:rsidRDefault="002F7D3B">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_Toc161557295 \h </w:instrText>
      </w:r>
      <w:r>
        <w:fldChar w:fldCharType="separate"/>
      </w:r>
      <w:r w:rsidR="008E0511">
        <w:t>21</w:t>
      </w:r>
      <w:r>
        <w:fldChar w:fldCharType="end"/>
      </w:r>
    </w:p>
    <w:p w:rsidR="002F7D3B" w:rsidRDefault="002F7D3B">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_Toc161557296 \h </w:instrText>
      </w:r>
      <w:r>
        <w:fldChar w:fldCharType="separate"/>
      </w:r>
      <w:r w:rsidR="008E0511">
        <w:t>22</w:t>
      </w:r>
      <w:r>
        <w:fldChar w:fldCharType="end"/>
      </w:r>
    </w:p>
    <w:p w:rsidR="002F7D3B" w:rsidRDefault="002F7D3B">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_Toc161557297 \h </w:instrText>
      </w:r>
      <w:r>
        <w:fldChar w:fldCharType="separate"/>
      </w:r>
      <w:r w:rsidR="008E0511">
        <w:t>23</w:t>
      </w:r>
      <w:r>
        <w:fldChar w:fldCharType="end"/>
      </w:r>
    </w:p>
    <w:p w:rsidR="002F7D3B" w:rsidRDefault="002F7D3B">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_Toc161557298 \h </w:instrText>
      </w:r>
      <w:r>
        <w:fldChar w:fldCharType="separate"/>
      </w:r>
      <w:r w:rsidR="008E0511">
        <w:t>23</w:t>
      </w:r>
      <w:r>
        <w:fldChar w:fldCharType="end"/>
      </w:r>
    </w:p>
    <w:p w:rsidR="002F7D3B" w:rsidRDefault="002F7D3B">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2F7D3B" w:rsidRDefault="002F7D3B">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_Toc161557300 \h </w:instrText>
      </w:r>
      <w:r>
        <w:fldChar w:fldCharType="separate"/>
      </w:r>
      <w:r w:rsidR="008E0511">
        <w:t>25</w:t>
      </w:r>
      <w:r>
        <w:fldChar w:fldCharType="end"/>
      </w:r>
    </w:p>
    <w:p w:rsidR="002F7D3B" w:rsidRDefault="002F7D3B">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_Toc161557301 \h </w:instrText>
      </w:r>
      <w:r>
        <w:fldChar w:fldCharType="separate"/>
      </w:r>
      <w:r w:rsidR="008E0511">
        <w:t>26</w:t>
      </w:r>
      <w:r>
        <w:fldChar w:fldCharType="end"/>
      </w:r>
    </w:p>
    <w:p w:rsidR="002F7D3B" w:rsidRDefault="002F7D3B">
      <w:pPr>
        <w:pStyle w:val="TOC1"/>
        <w:rPr>
          <w:rFonts w:ascii="Times New Roman" w:hAnsi="Times New Roman"/>
          <w:b w:val="0"/>
          <w:szCs w:val="24"/>
        </w:rPr>
      </w:pPr>
      <w:r>
        <w:t>Chapter 4</w:t>
      </w:r>
      <w:r>
        <w:rPr>
          <w:rFonts w:ascii="Times New Roman" w:hAnsi="Times New Roman"/>
          <w:b w:val="0"/>
          <w:szCs w:val="24"/>
        </w:rPr>
        <w:tab/>
      </w:r>
      <w:r>
        <w:t>Negligence</w:t>
      </w:r>
    </w:p>
    <w:p w:rsidR="002F7D3B" w:rsidRDefault="002F7D3B">
      <w:pPr>
        <w:pStyle w:val="TOC2"/>
        <w:rPr>
          <w:rFonts w:ascii="Times New Roman" w:hAnsi="Times New Roman"/>
          <w:b w:val="0"/>
          <w:szCs w:val="24"/>
        </w:rPr>
      </w:pPr>
      <w:r>
        <w:t>Part 4.1</w:t>
      </w:r>
      <w:r>
        <w:rPr>
          <w:rFonts w:ascii="Times New Roman" w:hAnsi="Times New Roman"/>
          <w:b w:val="0"/>
          <w:szCs w:val="24"/>
        </w:rPr>
        <w:tab/>
      </w:r>
      <w:r>
        <w:t>Preliminary—negligence</w:t>
      </w:r>
    </w:p>
    <w:p w:rsidR="002F7D3B" w:rsidRDefault="002F7D3B">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_Toc161557304 \h </w:instrText>
      </w:r>
      <w:r>
        <w:fldChar w:fldCharType="separate"/>
      </w:r>
      <w:r w:rsidR="008E0511">
        <w:t>27</w:t>
      </w:r>
      <w:r>
        <w:fldChar w:fldCharType="end"/>
      </w:r>
    </w:p>
    <w:p w:rsidR="002F7D3B" w:rsidRDefault="002F7D3B">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_Toc161557305 \h </w:instrText>
      </w:r>
      <w:r>
        <w:fldChar w:fldCharType="separate"/>
      </w:r>
      <w:r w:rsidR="008E0511">
        <w:t>27</w:t>
      </w:r>
      <w:r>
        <w:fldChar w:fldCharType="end"/>
      </w:r>
    </w:p>
    <w:p w:rsidR="002F7D3B" w:rsidRDefault="002F7D3B">
      <w:pPr>
        <w:pStyle w:val="TOC2"/>
        <w:rPr>
          <w:rFonts w:ascii="Times New Roman" w:hAnsi="Times New Roman"/>
          <w:b w:val="0"/>
          <w:szCs w:val="24"/>
        </w:rPr>
      </w:pPr>
      <w:r>
        <w:t>Part 4.2</w:t>
      </w:r>
      <w:r>
        <w:rPr>
          <w:rFonts w:ascii="Times New Roman" w:hAnsi="Times New Roman"/>
          <w:b w:val="0"/>
          <w:szCs w:val="24"/>
        </w:rPr>
        <w:tab/>
      </w:r>
      <w:r>
        <w:t>Duty of care</w:t>
      </w:r>
    </w:p>
    <w:p w:rsidR="002F7D3B" w:rsidRDefault="002F7D3B">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_Toc161557307 \h </w:instrText>
      </w:r>
      <w:r>
        <w:fldChar w:fldCharType="separate"/>
      </w:r>
      <w:r w:rsidR="008E0511">
        <w:t>28</w:t>
      </w:r>
      <w:r>
        <w:fldChar w:fldCharType="end"/>
      </w:r>
    </w:p>
    <w:p w:rsidR="002F7D3B" w:rsidRDefault="002F7D3B">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_Toc161557308 \h </w:instrText>
      </w:r>
      <w:r>
        <w:fldChar w:fldCharType="separate"/>
      </w:r>
      <w:r w:rsidR="008E0511">
        <w:t>28</w:t>
      </w:r>
      <w:r>
        <w:fldChar w:fldCharType="end"/>
      </w:r>
    </w:p>
    <w:p w:rsidR="002F7D3B" w:rsidRDefault="002F7D3B">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_Toc161557309 \h </w:instrText>
      </w:r>
      <w:r>
        <w:fldChar w:fldCharType="separate"/>
      </w:r>
      <w:r w:rsidR="008E0511">
        <w:t>29</w:t>
      </w:r>
      <w:r>
        <w:fldChar w:fldCharType="end"/>
      </w:r>
    </w:p>
    <w:p w:rsidR="002F7D3B" w:rsidRDefault="002F7D3B">
      <w:pPr>
        <w:pStyle w:val="TOC2"/>
        <w:rPr>
          <w:rFonts w:ascii="Times New Roman" w:hAnsi="Times New Roman"/>
          <w:b w:val="0"/>
          <w:szCs w:val="24"/>
        </w:rPr>
      </w:pPr>
      <w:r>
        <w:t>Part 4.3</w:t>
      </w:r>
      <w:r>
        <w:rPr>
          <w:rFonts w:ascii="Times New Roman" w:hAnsi="Times New Roman"/>
          <w:b w:val="0"/>
          <w:szCs w:val="24"/>
        </w:rPr>
        <w:tab/>
      </w:r>
      <w:r>
        <w:t>Causation</w:t>
      </w:r>
    </w:p>
    <w:p w:rsidR="002F7D3B" w:rsidRDefault="002F7D3B">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_Toc161557311 \h </w:instrText>
      </w:r>
      <w:r>
        <w:fldChar w:fldCharType="separate"/>
      </w:r>
      <w:r w:rsidR="008E0511">
        <w:t>30</w:t>
      </w:r>
      <w:r>
        <w:fldChar w:fldCharType="end"/>
      </w:r>
    </w:p>
    <w:p w:rsidR="002F7D3B" w:rsidRDefault="002F7D3B">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_Toc161557312 \h </w:instrText>
      </w:r>
      <w:r>
        <w:fldChar w:fldCharType="separate"/>
      </w:r>
      <w:r w:rsidR="008E0511">
        <w:t>30</w:t>
      </w:r>
      <w:r>
        <w:fldChar w:fldCharType="end"/>
      </w:r>
    </w:p>
    <w:p w:rsidR="002F7D3B" w:rsidRDefault="002F7D3B">
      <w:pPr>
        <w:pStyle w:val="TOC2"/>
        <w:rPr>
          <w:rFonts w:ascii="Times New Roman" w:hAnsi="Times New Roman"/>
          <w:b w:val="0"/>
          <w:szCs w:val="24"/>
        </w:rPr>
      </w:pPr>
      <w:r>
        <w:t>Part 4.4</w:t>
      </w:r>
      <w:r>
        <w:rPr>
          <w:rFonts w:ascii="Times New Roman" w:hAnsi="Times New Roman"/>
          <w:b w:val="0"/>
          <w:szCs w:val="24"/>
        </w:rPr>
        <w:tab/>
      </w:r>
      <w:r>
        <w:t>Other provisions—negligence</w:t>
      </w:r>
    </w:p>
    <w:p w:rsidR="002F7D3B" w:rsidRDefault="002F7D3B">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_Toc161557314 \h </w:instrText>
      </w:r>
      <w:r>
        <w:fldChar w:fldCharType="separate"/>
      </w:r>
      <w:r w:rsidR="008E0511">
        <w:t>31</w:t>
      </w:r>
      <w:r>
        <w:fldChar w:fldCharType="end"/>
      </w:r>
    </w:p>
    <w:p w:rsidR="002F7D3B" w:rsidRDefault="002F7D3B">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_Toc161557315 \h </w:instrText>
      </w:r>
      <w:r>
        <w:fldChar w:fldCharType="separate"/>
      </w:r>
      <w:r w:rsidR="008E0511">
        <w:t>31</w:t>
      </w:r>
      <w:r>
        <w:fldChar w:fldCharType="end"/>
      </w:r>
    </w:p>
    <w:p w:rsidR="002F7D3B" w:rsidRDefault="002F7D3B">
      <w:pPr>
        <w:pStyle w:val="TOC1"/>
        <w:rPr>
          <w:rFonts w:ascii="Times New Roman" w:hAnsi="Times New Roman"/>
          <w:b w:val="0"/>
          <w:szCs w:val="24"/>
        </w:rPr>
      </w:pPr>
      <w:r>
        <w:lastRenderedPageBreak/>
        <w:t>Chapter 5</w:t>
      </w:r>
      <w:r>
        <w:rPr>
          <w:rFonts w:ascii="Times New Roman" w:hAnsi="Times New Roman"/>
          <w:b w:val="0"/>
          <w:szCs w:val="24"/>
        </w:rPr>
        <w:tab/>
      </w:r>
      <w:r>
        <w:t>Personal injuries claims—pre-court procedures</w:t>
      </w:r>
    </w:p>
    <w:p w:rsidR="002F7D3B" w:rsidRDefault="002F7D3B">
      <w:pPr>
        <w:pStyle w:val="TOC2"/>
        <w:rPr>
          <w:rFonts w:ascii="Times New Roman" w:hAnsi="Times New Roman"/>
          <w:b w:val="0"/>
          <w:szCs w:val="24"/>
        </w:rPr>
      </w:pPr>
      <w:r>
        <w:t>Part 5.1</w:t>
      </w:r>
      <w:r>
        <w:rPr>
          <w:rFonts w:ascii="Times New Roman" w:hAnsi="Times New Roman"/>
          <w:b w:val="0"/>
          <w:szCs w:val="24"/>
        </w:rPr>
        <w:tab/>
      </w:r>
      <w:r>
        <w:t>Preliminary—ch 5</w:t>
      </w:r>
    </w:p>
    <w:p w:rsidR="002F7D3B" w:rsidRDefault="002F7D3B">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_Toc161557318 \h </w:instrText>
      </w:r>
      <w:r>
        <w:fldChar w:fldCharType="separate"/>
      </w:r>
      <w:r w:rsidR="008E0511">
        <w:t>33</w:t>
      </w:r>
      <w:r>
        <w:fldChar w:fldCharType="end"/>
      </w:r>
    </w:p>
    <w:p w:rsidR="002F7D3B" w:rsidRDefault="002F7D3B">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Application—ch 5</w:t>
      </w:r>
      <w:r>
        <w:tab/>
      </w:r>
      <w:r>
        <w:fldChar w:fldCharType="begin"/>
      </w:r>
      <w:r>
        <w:instrText xml:space="preserve"> PAGEREF _Toc161557319 \h </w:instrText>
      </w:r>
      <w:r>
        <w:fldChar w:fldCharType="separate"/>
      </w:r>
      <w:r w:rsidR="008E0511">
        <w:t>34</w:t>
      </w:r>
      <w:r>
        <w:fldChar w:fldCharType="end"/>
      </w:r>
    </w:p>
    <w:p w:rsidR="002F7D3B" w:rsidRDefault="002F7D3B">
      <w:pPr>
        <w:pStyle w:val="TOC2"/>
        <w:rPr>
          <w:rFonts w:ascii="Times New Roman" w:hAnsi="Times New Roman"/>
          <w:b w:val="0"/>
          <w:szCs w:val="24"/>
        </w:rPr>
      </w:pPr>
      <w:r>
        <w:t>Part 5.2</w:t>
      </w:r>
      <w:r>
        <w:rPr>
          <w:rFonts w:ascii="Times New Roman" w:hAnsi="Times New Roman"/>
          <w:b w:val="0"/>
          <w:szCs w:val="24"/>
        </w:rPr>
        <w:tab/>
      </w:r>
      <w:r>
        <w:t>Claims procedures</w:t>
      </w:r>
    </w:p>
    <w:p w:rsidR="002F7D3B" w:rsidRDefault="002F7D3B">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_Toc161557321 \h </w:instrText>
      </w:r>
      <w:r>
        <w:fldChar w:fldCharType="separate"/>
      </w:r>
      <w:r w:rsidR="008E0511">
        <w:t>36</w:t>
      </w:r>
      <w:r>
        <w:fldChar w:fldCharType="end"/>
      </w:r>
    </w:p>
    <w:p w:rsidR="002F7D3B" w:rsidRDefault="002F7D3B">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_Toc161557322 \h </w:instrText>
      </w:r>
      <w:r>
        <w:fldChar w:fldCharType="separate"/>
      </w:r>
      <w:r w:rsidR="008E0511">
        <w:t>38</w:t>
      </w:r>
      <w:r>
        <w:fldChar w:fldCharType="end"/>
      </w:r>
    </w:p>
    <w:p w:rsidR="002F7D3B" w:rsidRDefault="002F7D3B">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_Toc161557323 \h </w:instrText>
      </w:r>
      <w:r>
        <w:fldChar w:fldCharType="separate"/>
      </w:r>
      <w:r w:rsidR="008E0511">
        <w:t>40</w:t>
      </w:r>
      <w:r>
        <w:fldChar w:fldCharType="end"/>
      </w:r>
    </w:p>
    <w:p w:rsidR="002F7D3B" w:rsidRDefault="002F7D3B">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_Toc161557324 \h </w:instrText>
      </w:r>
      <w:r>
        <w:fldChar w:fldCharType="separate"/>
      </w:r>
      <w:r w:rsidR="008E0511">
        <w:t>40</w:t>
      </w:r>
      <w:r>
        <w:fldChar w:fldCharType="end"/>
      </w:r>
    </w:p>
    <w:p w:rsidR="002F7D3B" w:rsidRDefault="002F7D3B">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_Toc161557325 \h </w:instrText>
      </w:r>
      <w:r>
        <w:fldChar w:fldCharType="separate"/>
      </w:r>
      <w:r w:rsidR="008E0511">
        <w:t>42</w:t>
      </w:r>
      <w:r>
        <w:fldChar w:fldCharType="end"/>
      </w:r>
    </w:p>
    <w:p w:rsidR="002F7D3B" w:rsidRDefault="002F7D3B">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_Toc161557326 \h </w:instrText>
      </w:r>
      <w:r>
        <w:fldChar w:fldCharType="separate"/>
      </w:r>
      <w:r w:rsidR="008E0511">
        <w:t>43</w:t>
      </w:r>
      <w:r>
        <w:fldChar w:fldCharType="end"/>
      </w:r>
    </w:p>
    <w:p w:rsidR="002F7D3B" w:rsidRDefault="002F7D3B">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_Toc161557327 \h </w:instrText>
      </w:r>
      <w:r>
        <w:fldChar w:fldCharType="separate"/>
      </w:r>
      <w:r w:rsidR="008E0511">
        <w:t>43</w:t>
      </w:r>
      <w:r>
        <w:fldChar w:fldCharType="end"/>
      </w:r>
    </w:p>
    <w:p w:rsidR="002F7D3B" w:rsidRDefault="002F7D3B">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_Toc161557328 \h </w:instrText>
      </w:r>
      <w:r>
        <w:fldChar w:fldCharType="separate"/>
      </w:r>
      <w:r w:rsidR="008E0511">
        <w:t>44</w:t>
      </w:r>
      <w:r>
        <w:fldChar w:fldCharType="end"/>
      </w:r>
    </w:p>
    <w:p w:rsidR="002F7D3B" w:rsidRDefault="002F7D3B">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_Toc161557329 \h </w:instrText>
      </w:r>
      <w:r>
        <w:fldChar w:fldCharType="separate"/>
      </w:r>
      <w:r w:rsidR="008E0511">
        <w:t>45</w:t>
      </w:r>
      <w:r>
        <w:fldChar w:fldCharType="end"/>
      </w:r>
    </w:p>
    <w:p w:rsidR="002F7D3B" w:rsidRDefault="002F7D3B">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_Toc161557330 \h </w:instrText>
      </w:r>
      <w:r>
        <w:fldChar w:fldCharType="separate"/>
      </w:r>
      <w:r w:rsidR="008E0511">
        <w:t>46</w:t>
      </w:r>
      <w:r>
        <w:fldChar w:fldCharType="end"/>
      </w:r>
    </w:p>
    <w:p w:rsidR="002F7D3B" w:rsidRDefault="002F7D3B">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_Toc161557331 \h </w:instrText>
      </w:r>
      <w:r>
        <w:fldChar w:fldCharType="separate"/>
      </w:r>
      <w:r w:rsidR="008E0511">
        <w:t>46</w:t>
      </w:r>
      <w:r>
        <w:fldChar w:fldCharType="end"/>
      </w:r>
    </w:p>
    <w:p w:rsidR="002F7D3B" w:rsidRDefault="002F7D3B">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_Toc161557332 \h </w:instrText>
      </w:r>
      <w:r>
        <w:fldChar w:fldCharType="separate"/>
      </w:r>
      <w:r w:rsidR="008E0511">
        <w:t>48</w:t>
      </w:r>
      <w:r>
        <w:fldChar w:fldCharType="end"/>
      </w:r>
    </w:p>
    <w:p w:rsidR="002F7D3B" w:rsidRDefault="002F7D3B">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2F7D3B" w:rsidRDefault="002F7D3B">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_Toc161557334 \h </w:instrText>
      </w:r>
      <w:r>
        <w:fldChar w:fldCharType="separate"/>
      </w:r>
      <w:r w:rsidR="008E0511">
        <w:t>50</w:t>
      </w:r>
      <w:r>
        <w:fldChar w:fldCharType="end"/>
      </w:r>
    </w:p>
    <w:p w:rsidR="002F7D3B" w:rsidRDefault="002F7D3B">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_Toc161557335 \h </w:instrText>
      </w:r>
      <w:r>
        <w:fldChar w:fldCharType="separate"/>
      </w:r>
      <w:r w:rsidR="008E0511">
        <w:t>50</w:t>
      </w:r>
      <w:r>
        <w:fldChar w:fldCharType="end"/>
      </w:r>
    </w:p>
    <w:p w:rsidR="002F7D3B" w:rsidRDefault="002F7D3B">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_Toc161557336 \h </w:instrText>
      </w:r>
      <w:r>
        <w:fldChar w:fldCharType="separate"/>
      </w:r>
      <w:r w:rsidR="008E0511">
        <w:t>52</w:t>
      </w:r>
      <w:r>
        <w:fldChar w:fldCharType="end"/>
      </w:r>
    </w:p>
    <w:p w:rsidR="002F7D3B" w:rsidRDefault="002F7D3B">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_Toc161557337 \h </w:instrText>
      </w:r>
      <w:r>
        <w:fldChar w:fldCharType="separate"/>
      </w:r>
      <w:r w:rsidR="008E0511">
        <w:t>52</w:t>
      </w:r>
      <w:r>
        <w:fldChar w:fldCharType="end"/>
      </w:r>
    </w:p>
    <w:p w:rsidR="002F7D3B" w:rsidRDefault="002F7D3B">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_Toc161557338 \h </w:instrText>
      </w:r>
      <w:r>
        <w:fldChar w:fldCharType="separate"/>
      </w:r>
      <w:r w:rsidR="008E0511">
        <w:t>53</w:t>
      </w:r>
      <w:r>
        <w:fldChar w:fldCharType="end"/>
      </w:r>
    </w:p>
    <w:p w:rsidR="002F7D3B" w:rsidRDefault="002F7D3B">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_Toc161557339 \h </w:instrText>
      </w:r>
      <w:r>
        <w:fldChar w:fldCharType="separate"/>
      </w:r>
      <w:r w:rsidR="008E0511">
        <w:t>53</w:t>
      </w:r>
      <w:r>
        <w:fldChar w:fldCharType="end"/>
      </w:r>
    </w:p>
    <w:p w:rsidR="002F7D3B" w:rsidRDefault="002F7D3B">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_Toc161557340 \h </w:instrText>
      </w:r>
      <w:r>
        <w:fldChar w:fldCharType="separate"/>
      </w:r>
      <w:r w:rsidR="008E0511">
        <w:t>55</w:t>
      </w:r>
      <w:r>
        <w:fldChar w:fldCharType="end"/>
      </w:r>
    </w:p>
    <w:p w:rsidR="002F7D3B" w:rsidRDefault="002F7D3B">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_Toc161557341 \h </w:instrText>
      </w:r>
      <w:r>
        <w:fldChar w:fldCharType="separate"/>
      </w:r>
      <w:r w:rsidR="008E0511">
        <w:t>56</w:t>
      </w:r>
      <w:r>
        <w:fldChar w:fldCharType="end"/>
      </w:r>
    </w:p>
    <w:p w:rsidR="002F7D3B" w:rsidRDefault="002F7D3B">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_Toc161557342 \h </w:instrText>
      </w:r>
      <w:r>
        <w:fldChar w:fldCharType="separate"/>
      </w:r>
      <w:r w:rsidR="008E0511">
        <w:t>56</w:t>
      </w:r>
      <w:r>
        <w:fldChar w:fldCharType="end"/>
      </w:r>
    </w:p>
    <w:p w:rsidR="002F7D3B" w:rsidRDefault="002F7D3B">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2F7D3B" w:rsidRDefault="002F7D3B">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_Toc161557344 \h </w:instrText>
      </w:r>
      <w:r>
        <w:fldChar w:fldCharType="separate"/>
      </w:r>
      <w:r w:rsidR="008E0511">
        <w:t>58</w:t>
      </w:r>
      <w:r>
        <w:fldChar w:fldCharType="end"/>
      </w:r>
    </w:p>
    <w:p w:rsidR="002F7D3B" w:rsidRDefault="002F7D3B">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_Toc161557345 \h </w:instrText>
      </w:r>
      <w:r>
        <w:fldChar w:fldCharType="separate"/>
      </w:r>
      <w:r w:rsidR="008E0511">
        <w:t>58</w:t>
      </w:r>
      <w:r>
        <w:fldChar w:fldCharType="end"/>
      </w:r>
    </w:p>
    <w:p w:rsidR="002F7D3B" w:rsidRDefault="002F7D3B">
      <w:pPr>
        <w:pStyle w:val="TOC5"/>
        <w:rPr>
          <w:rFonts w:ascii="Times New Roman" w:hAnsi="Times New Roman"/>
          <w:sz w:val="24"/>
        </w:rPr>
      </w:pPr>
      <w:r>
        <w:lastRenderedPageBreak/>
        <w:tab/>
        <w:t>74</w:t>
      </w:r>
      <w:r>
        <w:rPr>
          <w:rFonts w:ascii="Times New Roman" w:hAnsi="Times New Roman"/>
          <w:sz w:val="24"/>
        </w:rPr>
        <w:tab/>
      </w:r>
      <w:r>
        <w:t>Offence not to disclose particular material</w:t>
      </w:r>
      <w:r>
        <w:tab/>
      </w:r>
      <w:r>
        <w:fldChar w:fldCharType="begin"/>
      </w:r>
      <w:r>
        <w:instrText xml:space="preserve"> PAGEREF _Toc161557346 \h </w:instrText>
      </w:r>
      <w:r>
        <w:fldChar w:fldCharType="separate"/>
      </w:r>
      <w:r w:rsidR="008E0511">
        <w:t>59</w:t>
      </w:r>
      <w:r>
        <w:fldChar w:fldCharType="end"/>
      </w:r>
    </w:p>
    <w:p w:rsidR="002F7D3B" w:rsidRDefault="002F7D3B">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_Toc161557347 \h </w:instrText>
      </w:r>
      <w:r>
        <w:fldChar w:fldCharType="separate"/>
      </w:r>
      <w:r w:rsidR="008E0511">
        <w:t>59</w:t>
      </w:r>
      <w:r>
        <w:fldChar w:fldCharType="end"/>
      </w:r>
    </w:p>
    <w:p w:rsidR="002F7D3B" w:rsidRDefault="002F7D3B">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_Toc161557348 \h </w:instrText>
      </w:r>
      <w:r>
        <w:fldChar w:fldCharType="separate"/>
      </w:r>
      <w:r w:rsidR="008E0511">
        <w:t>59</w:t>
      </w:r>
      <w:r>
        <w:fldChar w:fldCharType="end"/>
      </w:r>
    </w:p>
    <w:p w:rsidR="002F7D3B" w:rsidRDefault="002F7D3B">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_Toc161557349 \h </w:instrText>
      </w:r>
      <w:r>
        <w:fldChar w:fldCharType="separate"/>
      </w:r>
      <w:r w:rsidR="008E0511">
        <w:t>60</w:t>
      </w:r>
      <w:r>
        <w:fldChar w:fldCharType="end"/>
      </w:r>
    </w:p>
    <w:p w:rsidR="002F7D3B" w:rsidRDefault="002F7D3B">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_Toc161557350 \h </w:instrText>
      </w:r>
      <w:r>
        <w:fldChar w:fldCharType="separate"/>
      </w:r>
      <w:r w:rsidR="008E0511">
        <w:t>60</w:t>
      </w:r>
      <w:r>
        <w:fldChar w:fldCharType="end"/>
      </w:r>
    </w:p>
    <w:p w:rsidR="002F7D3B" w:rsidRDefault="002F7D3B">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_Toc161557351 \h </w:instrText>
      </w:r>
      <w:r>
        <w:fldChar w:fldCharType="separate"/>
      </w:r>
      <w:r w:rsidR="008E0511">
        <w:t>60</w:t>
      </w:r>
      <w:r>
        <w:fldChar w:fldCharType="end"/>
      </w:r>
    </w:p>
    <w:p w:rsidR="002F7D3B" w:rsidRDefault="002F7D3B">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_Toc161557352 \h </w:instrText>
      </w:r>
      <w:r>
        <w:fldChar w:fldCharType="separate"/>
      </w:r>
      <w:r w:rsidR="008E0511">
        <w:t>61</w:t>
      </w:r>
      <w:r>
        <w:fldChar w:fldCharType="end"/>
      </w:r>
    </w:p>
    <w:p w:rsidR="002F7D3B" w:rsidRDefault="002F7D3B">
      <w:pPr>
        <w:pStyle w:val="TOC1"/>
        <w:rPr>
          <w:rFonts w:ascii="Times New Roman" w:hAnsi="Times New Roman"/>
          <w:b w:val="0"/>
          <w:szCs w:val="24"/>
        </w:rPr>
      </w:pPr>
      <w:r>
        <w:t>Chapter 6</w:t>
      </w:r>
      <w:r>
        <w:rPr>
          <w:rFonts w:ascii="Times New Roman" w:hAnsi="Times New Roman"/>
          <w:b w:val="0"/>
          <w:szCs w:val="24"/>
        </w:rPr>
        <w:tab/>
      </w:r>
      <w:r>
        <w:t>Expert medical evidence</w:t>
      </w:r>
    </w:p>
    <w:p w:rsidR="002F7D3B" w:rsidRDefault="002F7D3B">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_Toc161557354 \h </w:instrText>
      </w:r>
      <w:r>
        <w:fldChar w:fldCharType="separate"/>
      </w:r>
      <w:r w:rsidR="008E0511">
        <w:t>63</w:t>
      </w:r>
      <w:r>
        <w:fldChar w:fldCharType="end"/>
      </w:r>
    </w:p>
    <w:p w:rsidR="002F7D3B" w:rsidRDefault="002F7D3B">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_Toc161557355 \h </w:instrText>
      </w:r>
      <w:r>
        <w:fldChar w:fldCharType="separate"/>
      </w:r>
      <w:r w:rsidR="008E0511">
        <w:t>63</w:t>
      </w:r>
      <w:r>
        <w:fldChar w:fldCharType="end"/>
      </w:r>
    </w:p>
    <w:p w:rsidR="002F7D3B" w:rsidRDefault="002F7D3B">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Application—ch 6</w:t>
      </w:r>
      <w:r>
        <w:tab/>
      </w:r>
      <w:r>
        <w:fldChar w:fldCharType="begin"/>
      </w:r>
      <w:r>
        <w:instrText xml:space="preserve"> PAGEREF _Toc161557356 \h </w:instrText>
      </w:r>
      <w:r>
        <w:fldChar w:fldCharType="separate"/>
      </w:r>
      <w:r w:rsidR="008E0511">
        <w:t>64</w:t>
      </w:r>
      <w:r>
        <w:fldChar w:fldCharType="end"/>
      </w:r>
    </w:p>
    <w:p w:rsidR="002F7D3B" w:rsidRDefault="002F7D3B">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_Toc161557357 \h </w:instrText>
      </w:r>
      <w:r>
        <w:fldChar w:fldCharType="separate"/>
      </w:r>
      <w:r w:rsidR="008E0511">
        <w:t>64</w:t>
      </w:r>
      <w:r>
        <w:fldChar w:fldCharType="end"/>
      </w:r>
    </w:p>
    <w:p w:rsidR="002F7D3B" w:rsidRDefault="002F7D3B">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_Toc161557358 \h </w:instrText>
      </w:r>
      <w:r>
        <w:fldChar w:fldCharType="separate"/>
      </w:r>
      <w:r w:rsidR="008E0511">
        <w:t>64</w:t>
      </w:r>
      <w:r>
        <w:fldChar w:fldCharType="end"/>
      </w:r>
    </w:p>
    <w:p w:rsidR="002F7D3B" w:rsidRDefault="002F7D3B">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_Toc161557359 \h </w:instrText>
      </w:r>
      <w:r>
        <w:fldChar w:fldCharType="separate"/>
      </w:r>
      <w:r w:rsidR="008E0511">
        <w:t>65</w:t>
      </w:r>
      <w:r>
        <w:fldChar w:fldCharType="end"/>
      </w:r>
    </w:p>
    <w:p w:rsidR="002F7D3B" w:rsidRDefault="002F7D3B">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_Toc161557360 \h </w:instrText>
      </w:r>
      <w:r>
        <w:fldChar w:fldCharType="separate"/>
      </w:r>
      <w:r w:rsidR="008E0511">
        <w:t>66</w:t>
      </w:r>
      <w:r>
        <w:fldChar w:fldCharType="end"/>
      </w:r>
    </w:p>
    <w:p w:rsidR="002F7D3B" w:rsidRDefault="002F7D3B">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_Toc161557361 \h </w:instrText>
      </w:r>
      <w:r>
        <w:fldChar w:fldCharType="separate"/>
      </w:r>
      <w:r w:rsidR="008E0511">
        <w:t>66</w:t>
      </w:r>
      <w:r>
        <w:fldChar w:fldCharType="end"/>
      </w:r>
    </w:p>
    <w:p w:rsidR="002F7D3B" w:rsidRDefault="002F7D3B">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_Toc161557362 \h </w:instrText>
      </w:r>
      <w:r>
        <w:fldChar w:fldCharType="separate"/>
      </w:r>
      <w:r w:rsidR="008E0511">
        <w:t>66</w:t>
      </w:r>
      <w:r>
        <w:fldChar w:fldCharType="end"/>
      </w:r>
    </w:p>
    <w:p w:rsidR="002F7D3B" w:rsidRDefault="002F7D3B">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_Toc161557363 \h </w:instrText>
      </w:r>
      <w:r>
        <w:fldChar w:fldCharType="separate"/>
      </w:r>
      <w:r w:rsidR="008E0511">
        <w:t>67</w:t>
      </w:r>
      <w:r>
        <w:fldChar w:fldCharType="end"/>
      </w:r>
    </w:p>
    <w:p w:rsidR="002F7D3B" w:rsidRDefault="002F7D3B">
      <w:pPr>
        <w:pStyle w:val="TOC1"/>
        <w:rPr>
          <w:rFonts w:ascii="Times New Roman" w:hAnsi="Times New Roman"/>
          <w:b w:val="0"/>
          <w:szCs w:val="24"/>
        </w:rPr>
      </w:pPr>
      <w:r>
        <w:t>Chapter 7</w:t>
      </w:r>
      <w:r>
        <w:rPr>
          <w:rFonts w:ascii="Times New Roman" w:hAnsi="Times New Roman"/>
          <w:b w:val="0"/>
          <w:szCs w:val="24"/>
        </w:rPr>
        <w:tab/>
      </w:r>
      <w:r>
        <w:t>Damages</w:t>
      </w:r>
    </w:p>
    <w:p w:rsidR="002F7D3B" w:rsidRDefault="002F7D3B">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2F7D3B" w:rsidRDefault="002F7D3B">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_Toc161557366 \h </w:instrText>
      </w:r>
      <w:r>
        <w:fldChar w:fldCharType="separate"/>
      </w:r>
      <w:r w:rsidR="008E0511">
        <w:t>68</w:t>
      </w:r>
      <w:r>
        <w:fldChar w:fldCharType="end"/>
      </w:r>
    </w:p>
    <w:p w:rsidR="002F7D3B" w:rsidRDefault="002F7D3B">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Application—pt 7.1</w:t>
      </w:r>
      <w:r>
        <w:tab/>
      </w:r>
      <w:r>
        <w:fldChar w:fldCharType="begin"/>
      </w:r>
      <w:r>
        <w:instrText xml:space="preserve"> PAGEREF _Toc161557367 \h </w:instrText>
      </w:r>
      <w:r>
        <w:fldChar w:fldCharType="separate"/>
      </w:r>
      <w:r w:rsidR="008E0511">
        <w:t>68</w:t>
      </w:r>
      <w:r>
        <w:fldChar w:fldCharType="end"/>
      </w:r>
    </w:p>
    <w:p w:rsidR="002F7D3B" w:rsidRDefault="002F7D3B">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_Toc161557368 \h </w:instrText>
      </w:r>
      <w:r>
        <w:fldChar w:fldCharType="separate"/>
      </w:r>
      <w:r w:rsidR="008E0511">
        <w:t>69</w:t>
      </w:r>
      <w:r>
        <w:fldChar w:fldCharType="end"/>
      </w:r>
    </w:p>
    <w:p w:rsidR="002F7D3B" w:rsidRDefault="002F7D3B">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_Toc161557369 \h </w:instrText>
      </w:r>
      <w:r>
        <w:fldChar w:fldCharType="separate"/>
      </w:r>
      <w:r w:rsidR="008E0511">
        <w:t>69</w:t>
      </w:r>
      <w:r>
        <w:fldChar w:fldCharType="end"/>
      </w:r>
    </w:p>
    <w:p w:rsidR="002F7D3B" w:rsidRDefault="002F7D3B">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_Toc161557370 \h </w:instrText>
      </w:r>
      <w:r>
        <w:fldChar w:fldCharType="separate"/>
      </w:r>
      <w:r w:rsidR="008E0511">
        <w:t>70</w:t>
      </w:r>
      <w:r>
        <w:fldChar w:fldCharType="end"/>
      </w:r>
    </w:p>
    <w:p w:rsidR="002F7D3B" w:rsidRDefault="002F7D3B">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_Toc161557371 \h </w:instrText>
      </w:r>
      <w:r>
        <w:fldChar w:fldCharType="separate"/>
      </w:r>
      <w:r w:rsidR="008E0511">
        <w:t>71</w:t>
      </w:r>
      <w:r>
        <w:fldChar w:fldCharType="end"/>
      </w:r>
    </w:p>
    <w:p w:rsidR="002F7D3B" w:rsidRDefault="002F7D3B">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_Toc161557372 \h </w:instrText>
      </w:r>
      <w:r>
        <w:fldChar w:fldCharType="separate"/>
      </w:r>
      <w:r w:rsidR="008E0511">
        <w:t>72</w:t>
      </w:r>
      <w:r>
        <w:fldChar w:fldCharType="end"/>
      </w:r>
    </w:p>
    <w:p w:rsidR="002F7D3B" w:rsidRDefault="002F7D3B">
      <w:pPr>
        <w:pStyle w:val="TOC5"/>
        <w:rPr>
          <w:rFonts w:ascii="Times New Roman" w:hAnsi="Times New Roman"/>
          <w:sz w:val="24"/>
        </w:rPr>
      </w:pPr>
      <w:r>
        <w:lastRenderedPageBreak/>
        <w:tab/>
        <w:t>99</w:t>
      </w:r>
      <w:r>
        <w:rPr>
          <w:rFonts w:ascii="Times New Roman" w:hAnsi="Times New Roman"/>
          <w:sz w:val="24"/>
        </w:rPr>
        <w:tab/>
      </w:r>
      <w:r>
        <w:t>Tariffs for damages for non-economic loss</w:t>
      </w:r>
      <w:r>
        <w:tab/>
      </w:r>
      <w:r>
        <w:fldChar w:fldCharType="begin"/>
      </w:r>
      <w:r>
        <w:instrText xml:space="preserve"> PAGEREF _Toc161557373 \h </w:instrText>
      </w:r>
      <w:r>
        <w:fldChar w:fldCharType="separate"/>
      </w:r>
      <w:r w:rsidR="008E0511">
        <w:t>73</w:t>
      </w:r>
      <w:r>
        <w:fldChar w:fldCharType="end"/>
      </w:r>
    </w:p>
    <w:p w:rsidR="002F7D3B" w:rsidRDefault="002F7D3B">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2F7D3B" w:rsidRDefault="002F7D3B">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_Toc161557375 \h </w:instrText>
      </w:r>
      <w:r>
        <w:fldChar w:fldCharType="separate"/>
      </w:r>
      <w:r w:rsidR="008E0511">
        <w:t>74</w:t>
      </w:r>
      <w:r>
        <w:fldChar w:fldCharType="end"/>
      </w:r>
    </w:p>
    <w:p w:rsidR="002F7D3B" w:rsidRDefault="002F7D3B">
      <w:pPr>
        <w:pStyle w:val="TOC2"/>
        <w:rPr>
          <w:rFonts w:ascii="Times New Roman" w:hAnsi="Times New Roman"/>
          <w:b w:val="0"/>
          <w:szCs w:val="24"/>
        </w:rPr>
      </w:pPr>
      <w:r>
        <w:t>Part 7.3</w:t>
      </w:r>
      <w:r>
        <w:rPr>
          <w:rFonts w:ascii="Times New Roman" w:hAnsi="Times New Roman"/>
          <w:b w:val="0"/>
          <w:szCs w:val="24"/>
        </w:rPr>
        <w:tab/>
      </w:r>
      <w:r>
        <w:t>Contributory negligence</w:t>
      </w:r>
    </w:p>
    <w:p w:rsidR="002F7D3B" w:rsidRDefault="002F7D3B">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_Toc161557377 \h </w:instrText>
      </w:r>
      <w:r>
        <w:fldChar w:fldCharType="separate"/>
      </w:r>
      <w:r w:rsidR="008E0511">
        <w:t>75</w:t>
      </w:r>
      <w:r>
        <w:fldChar w:fldCharType="end"/>
      </w:r>
    </w:p>
    <w:p w:rsidR="002F7D3B" w:rsidRDefault="002F7D3B">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_Toc161557378 \h </w:instrText>
      </w:r>
      <w:r>
        <w:fldChar w:fldCharType="separate"/>
      </w:r>
      <w:r w:rsidR="008E0511">
        <w:t>75</w:t>
      </w:r>
      <w:r>
        <w:fldChar w:fldCharType="end"/>
      </w:r>
    </w:p>
    <w:p w:rsidR="002F7D3B" w:rsidRDefault="002F7D3B">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_Toc161557379 \h </w:instrText>
      </w:r>
      <w:r>
        <w:fldChar w:fldCharType="separate"/>
      </w:r>
      <w:r w:rsidR="008E0511">
        <w:t>76</w:t>
      </w:r>
      <w:r>
        <w:fldChar w:fldCharType="end"/>
      </w:r>
    </w:p>
    <w:p w:rsidR="002F7D3B" w:rsidRDefault="002F7D3B">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_Toc161557380 \h </w:instrText>
      </w:r>
      <w:r>
        <w:fldChar w:fldCharType="separate"/>
      </w:r>
      <w:r w:rsidR="008E0511">
        <w:t>76</w:t>
      </w:r>
      <w:r>
        <w:fldChar w:fldCharType="end"/>
      </w:r>
    </w:p>
    <w:p w:rsidR="002F7D3B" w:rsidRDefault="002F7D3B">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_Toc161557381 \h </w:instrText>
      </w:r>
      <w:r>
        <w:fldChar w:fldCharType="separate"/>
      </w:r>
      <w:r w:rsidR="008E0511">
        <w:t>77</w:t>
      </w:r>
      <w:r>
        <w:fldChar w:fldCharType="end"/>
      </w:r>
    </w:p>
    <w:p w:rsidR="002F7D3B" w:rsidRDefault="002F7D3B">
      <w:pPr>
        <w:pStyle w:val="TOC1"/>
        <w:rPr>
          <w:rFonts w:ascii="Times New Roman" w:hAnsi="Times New Roman"/>
          <w:b w:val="0"/>
          <w:szCs w:val="24"/>
        </w:rPr>
      </w:pPr>
      <w:r>
        <w:t>Chapter 7A</w:t>
      </w:r>
      <w:r>
        <w:rPr>
          <w:rFonts w:ascii="Times New Roman" w:hAnsi="Times New Roman"/>
          <w:b w:val="0"/>
          <w:szCs w:val="24"/>
        </w:rPr>
        <w:tab/>
      </w:r>
      <w:r>
        <w:t>Proportionate liability</w:t>
      </w:r>
    </w:p>
    <w:p w:rsidR="002F7D3B" w:rsidRDefault="002F7D3B">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_Toc161557383 \h </w:instrText>
      </w:r>
      <w:r>
        <w:fldChar w:fldCharType="separate"/>
      </w:r>
      <w:r w:rsidR="008E0511">
        <w:t>78</w:t>
      </w:r>
      <w:r>
        <w:fldChar w:fldCharType="end"/>
      </w:r>
    </w:p>
    <w:p w:rsidR="002F7D3B" w:rsidRDefault="002F7D3B">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_Toc161557384 \h </w:instrText>
      </w:r>
      <w:r>
        <w:fldChar w:fldCharType="separate"/>
      </w:r>
      <w:r w:rsidR="008E0511">
        <w:t>78</w:t>
      </w:r>
      <w:r>
        <w:fldChar w:fldCharType="end"/>
      </w:r>
    </w:p>
    <w:p w:rsidR="002F7D3B" w:rsidRDefault="002F7D3B">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_Toc161557385 \h </w:instrText>
      </w:r>
      <w:r>
        <w:fldChar w:fldCharType="separate"/>
      </w:r>
      <w:r w:rsidR="008E0511">
        <w:t>79</w:t>
      </w:r>
      <w:r>
        <w:fldChar w:fldCharType="end"/>
      </w:r>
    </w:p>
    <w:p w:rsidR="002F7D3B" w:rsidRDefault="002F7D3B">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_Toc161557386 \h </w:instrText>
      </w:r>
      <w:r>
        <w:fldChar w:fldCharType="separate"/>
      </w:r>
      <w:r w:rsidR="008E0511">
        <w:t>80</w:t>
      </w:r>
      <w:r>
        <w:fldChar w:fldCharType="end"/>
      </w:r>
    </w:p>
    <w:p w:rsidR="002F7D3B" w:rsidRDefault="002F7D3B">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_Toc161557387 \h </w:instrText>
      </w:r>
      <w:r>
        <w:fldChar w:fldCharType="separate"/>
      </w:r>
      <w:r w:rsidR="008E0511">
        <w:t>80</w:t>
      </w:r>
      <w:r>
        <w:fldChar w:fldCharType="end"/>
      </w:r>
    </w:p>
    <w:p w:rsidR="002F7D3B" w:rsidRDefault="002F7D3B">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_Toc161557388 \h </w:instrText>
      </w:r>
      <w:r>
        <w:fldChar w:fldCharType="separate"/>
      </w:r>
      <w:r w:rsidR="008E0511">
        <w:t>81</w:t>
      </w:r>
      <w:r>
        <w:fldChar w:fldCharType="end"/>
      </w:r>
    </w:p>
    <w:p w:rsidR="002F7D3B" w:rsidRDefault="002F7D3B">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_Toc161557389 \h </w:instrText>
      </w:r>
      <w:r>
        <w:fldChar w:fldCharType="separate"/>
      </w:r>
      <w:r w:rsidR="008E0511">
        <w:t>82</w:t>
      </w:r>
      <w:r>
        <w:fldChar w:fldCharType="end"/>
      </w:r>
    </w:p>
    <w:p w:rsidR="002F7D3B" w:rsidRDefault="002F7D3B">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_Toc161557390 \h </w:instrText>
      </w:r>
      <w:r>
        <w:fldChar w:fldCharType="separate"/>
      </w:r>
      <w:r w:rsidR="008E0511">
        <w:t>82</w:t>
      </w:r>
      <w:r>
        <w:fldChar w:fldCharType="end"/>
      </w:r>
    </w:p>
    <w:p w:rsidR="002F7D3B" w:rsidRDefault="002F7D3B">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_Toc161557391 \h </w:instrText>
      </w:r>
      <w:r>
        <w:fldChar w:fldCharType="separate"/>
      </w:r>
      <w:r w:rsidR="008E0511">
        <w:t>83</w:t>
      </w:r>
      <w:r>
        <w:fldChar w:fldCharType="end"/>
      </w:r>
    </w:p>
    <w:p w:rsidR="002F7D3B" w:rsidRDefault="002F7D3B">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_Toc161557392 \h </w:instrText>
      </w:r>
      <w:r>
        <w:fldChar w:fldCharType="separate"/>
      </w:r>
      <w:r w:rsidR="008E0511">
        <w:t>83</w:t>
      </w:r>
      <w:r>
        <w:fldChar w:fldCharType="end"/>
      </w:r>
    </w:p>
    <w:p w:rsidR="002F7D3B" w:rsidRDefault="002F7D3B">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_Toc161557393 \h </w:instrText>
      </w:r>
      <w:r>
        <w:fldChar w:fldCharType="separate"/>
      </w:r>
      <w:r w:rsidR="008E0511">
        <w:t>83</w:t>
      </w:r>
      <w:r>
        <w:fldChar w:fldCharType="end"/>
      </w:r>
    </w:p>
    <w:p w:rsidR="002F7D3B" w:rsidRDefault="002F7D3B">
      <w:pPr>
        <w:pStyle w:val="TOC1"/>
        <w:rPr>
          <w:rFonts w:ascii="Times New Roman" w:hAnsi="Times New Roman"/>
          <w:b w:val="0"/>
          <w:szCs w:val="24"/>
        </w:rPr>
      </w:pPr>
      <w:r>
        <w:t>Chapter 8</w:t>
      </w:r>
      <w:r>
        <w:rPr>
          <w:rFonts w:ascii="Times New Roman" w:hAnsi="Times New Roman"/>
          <w:b w:val="0"/>
          <w:szCs w:val="24"/>
        </w:rPr>
        <w:tab/>
      </w:r>
      <w:r>
        <w:t>Liability of public and other authorities</w:t>
      </w:r>
    </w:p>
    <w:p w:rsidR="002F7D3B" w:rsidRDefault="002F7D3B">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Application—ch 8</w:t>
      </w:r>
      <w:r>
        <w:tab/>
      </w:r>
      <w:r>
        <w:fldChar w:fldCharType="begin"/>
      </w:r>
      <w:r>
        <w:instrText xml:space="preserve"> PAGEREF _Toc161557395 \h </w:instrText>
      </w:r>
      <w:r>
        <w:fldChar w:fldCharType="separate"/>
      </w:r>
      <w:r w:rsidR="008E0511">
        <w:t>85</w:t>
      </w:r>
      <w:r>
        <w:fldChar w:fldCharType="end"/>
      </w:r>
    </w:p>
    <w:p w:rsidR="002F7D3B" w:rsidRDefault="002F7D3B">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_Toc161557396 \h </w:instrText>
      </w:r>
      <w:r>
        <w:fldChar w:fldCharType="separate"/>
      </w:r>
      <w:r w:rsidR="008E0511">
        <w:t>85</w:t>
      </w:r>
      <w:r>
        <w:fldChar w:fldCharType="end"/>
      </w:r>
    </w:p>
    <w:p w:rsidR="002F7D3B" w:rsidRDefault="002F7D3B">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_Toc161557397 \h </w:instrText>
      </w:r>
      <w:r>
        <w:fldChar w:fldCharType="separate"/>
      </w:r>
      <w:r w:rsidR="008E0511">
        <w:t>86</w:t>
      </w:r>
      <w:r>
        <w:fldChar w:fldCharType="end"/>
      </w:r>
    </w:p>
    <w:p w:rsidR="002F7D3B" w:rsidRDefault="002F7D3B">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_Toc161557398 \h </w:instrText>
      </w:r>
      <w:r>
        <w:fldChar w:fldCharType="separate"/>
      </w:r>
      <w:r w:rsidR="008E0511">
        <w:t>86</w:t>
      </w:r>
      <w:r>
        <w:fldChar w:fldCharType="end"/>
      </w:r>
    </w:p>
    <w:p w:rsidR="002F7D3B" w:rsidRDefault="002F7D3B">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_Toc161557399 \h </w:instrText>
      </w:r>
      <w:r>
        <w:fldChar w:fldCharType="separate"/>
      </w:r>
      <w:r w:rsidR="008E0511">
        <w:t>87</w:t>
      </w:r>
      <w:r>
        <w:fldChar w:fldCharType="end"/>
      </w:r>
    </w:p>
    <w:p w:rsidR="002F7D3B" w:rsidRDefault="002F7D3B">
      <w:pPr>
        <w:pStyle w:val="TOC5"/>
        <w:rPr>
          <w:rFonts w:ascii="Times New Roman" w:hAnsi="Times New Roman"/>
          <w:sz w:val="24"/>
        </w:rPr>
      </w:pPr>
      <w:r>
        <w:lastRenderedPageBreak/>
        <w:tab/>
        <w:t>113</w:t>
      </w:r>
      <w:r>
        <w:rPr>
          <w:rFonts w:ascii="Times New Roman" w:hAnsi="Times New Roman"/>
          <w:sz w:val="24"/>
        </w:rPr>
        <w:tab/>
      </w:r>
      <w:r>
        <w:t>Special nonfeasance protection in relation to roads etc</w:t>
      </w:r>
      <w:r>
        <w:tab/>
      </w:r>
      <w:r>
        <w:fldChar w:fldCharType="begin"/>
      </w:r>
      <w:r>
        <w:instrText xml:space="preserve"> PAGEREF _Toc161557400 \h </w:instrText>
      </w:r>
      <w:r>
        <w:fldChar w:fldCharType="separate"/>
      </w:r>
      <w:r w:rsidR="008E0511">
        <w:t>87</w:t>
      </w:r>
      <w:r>
        <w:fldChar w:fldCharType="end"/>
      </w:r>
    </w:p>
    <w:p w:rsidR="002F7D3B" w:rsidRDefault="002F7D3B">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_Toc161557401 \h </w:instrText>
      </w:r>
      <w:r>
        <w:fldChar w:fldCharType="separate"/>
      </w:r>
      <w:r w:rsidR="008E0511">
        <w:t>88</w:t>
      </w:r>
      <w:r>
        <w:fldChar w:fldCharType="end"/>
      </w:r>
    </w:p>
    <w:p w:rsidR="002F7D3B" w:rsidRDefault="002F7D3B">
      <w:pPr>
        <w:pStyle w:val="TOC1"/>
        <w:rPr>
          <w:rFonts w:ascii="Times New Roman" w:hAnsi="Times New Roman"/>
          <w:b w:val="0"/>
          <w:szCs w:val="24"/>
        </w:rPr>
      </w:pPr>
      <w:r>
        <w:t>Chapter 9</w:t>
      </w:r>
      <w:r>
        <w:rPr>
          <w:rFonts w:ascii="Times New Roman" w:hAnsi="Times New Roman"/>
          <w:b w:val="0"/>
          <w:szCs w:val="24"/>
        </w:rPr>
        <w:tab/>
      </w:r>
      <w:r>
        <w:t>Defamation</w:t>
      </w:r>
    </w:p>
    <w:p w:rsidR="002F7D3B" w:rsidRDefault="002F7D3B">
      <w:pPr>
        <w:pStyle w:val="TOC2"/>
        <w:rPr>
          <w:rFonts w:ascii="Times New Roman" w:hAnsi="Times New Roman"/>
          <w:b w:val="0"/>
          <w:szCs w:val="24"/>
        </w:rPr>
      </w:pPr>
      <w:r>
        <w:t>Part 9.1</w:t>
      </w:r>
      <w:r>
        <w:rPr>
          <w:rFonts w:ascii="Times New Roman" w:hAnsi="Times New Roman"/>
          <w:b w:val="0"/>
          <w:szCs w:val="24"/>
        </w:rPr>
        <w:tab/>
      </w:r>
      <w:r>
        <w:t>Preliminary—defamation</w:t>
      </w:r>
    </w:p>
    <w:p w:rsidR="002F7D3B" w:rsidRDefault="002F7D3B">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_Toc161557404 \h </w:instrText>
      </w:r>
      <w:r>
        <w:fldChar w:fldCharType="separate"/>
      </w:r>
      <w:r w:rsidR="008E0511">
        <w:t>89</w:t>
      </w:r>
      <w:r>
        <w:fldChar w:fldCharType="end"/>
      </w:r>
    </w:p>
    <w:p w:rsidR="002F7D3B" w:rsidRDefault="002F7D3B">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_Toc161557405 \h </w:instrText>
      </w:r>
      <w:r>
        <w:fldChar w:fldCharType="separate"/>
      </w:r>
      <w:r w:rsidR="008E0511">
        <w:t>89</w:t>
      </w:r>
      <w:r>
        <w:fldChar w:fldCharType="end"/>
      </w:r>
    </w:p>
    <w:p w:rsidR="002F7D3B" w:rsidRDefault="002F7D3B">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_Toc161557406 \h </w:instrText>
      </w:r>
      <w:r>
        <w:fldChar w:fldCharType="separate"/>
      </w:r>
      <w:r w:rsidR="008E0511">
        <w:t>92</w:t>
      </w:r>
      <w:r>
        <w:fldChar w:fldCharType="end"/>
      </w:r>
    </w:p>
    <w:p w:rsidR="002F7D3B" w:rsidRDefault="002F7D3B">
      <w:pPr>
        <w:pStyle w:val="TOC2"/>
        <w:rPr>
          <w:rFonts w:ascii="Times New Roman" w:hAnsi="Times New Roman"/>
          <w:b w:val="0"/>
          <w:szCs w:val="24"/>
        </w:rPr>
      </w:pPr>
      <w:r>
        <w:t>Part 9.2</w:t>
      </w:r>
      <w:r>
        <w:rPr>
          <w:rFonts w:ascii="Times New Roman" w:hAnsi="Times New Roman"/>
          <w:b w:val="0"/>
          <w:szCs w:val="24"/>
        </w:rPr>
        <w:tab/>
      </w:r>
      <w:r>
        <w:t>General principles</w:t>
      </w:r>
    </w:p>
    <w:p w:rsidR="002F7D3B" w:rsidRDefault="002F7D3B">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2F7D3B" w:rsidRDefault="002F7D3B">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_Toc161557409 \h </w:instrText>
      </w:r>
      <w:r>
        <w:fldChar w:fldCharType="separate"/>
      </w:r>
      <w:r w:rsidR="008E0511">
        <w:t>93</w:t>
      </w:r>
      <w:r>
        <w:fldChar w:fldCharType="end"/>
      </w:r>
    </w:p>
    <w:p w:rsidR="002F7D3B" w:rsidRDefault="002F7D3B">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_Toc161557410 \h </w:instrText>
      </w:r>
      <w:r>
        <w:fldChar w:fldCharType="separate"/>
      </w:r>
      <w:r w:rsidR="008E0511">
        <w:t>93</w:t>
      </w:r>
      <w:r>
        <w:fldChar w:fldCharType="end"/>
      </w:r>
    </w:p>
    <w:p w:rsidR="002F7D3B" w:rsidRDefault="002F7D3B">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2F7D3B" w:rsidRDefault="002F7D3B">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_Toc161557412 \h </w:instrText>
      </w:r>
      <w:r>
        <w:fldChar w:fldCharType="separate"/>
      </w:r>
      <w:r w:rsidR="008E0511">
        <w:t>93</w:t>
      </w:r>
      <w:r>
        <w:fldChar w:fldCharType="end"/>
      </w:r>
    </w:p>
    <w:p w:rsidR="002F7D3B" w:rsidRDefault="002F7D3B">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_Toc161557413 \h </w:instrText>
      </w:r>
      <w:r>
        <w:fldChar w:fldCharType="separate"/>
      </w:r>
      <w:r w:rsidR="008E0511">
        <w:t>94</w:t>
      </w:r>
      <w:r>
        <w:fldChar w:fldCharType="end"/>
      </w:r>
    </w:p>
    <w:p w:rsidR="002F7D3B" w:rsidRDefault="002F7D3B">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_Toc161557414 \h </w:instrText>
      </w:r>
      <w:r>
        <w:fldChar w:fldCharType="separate"/>
      </w:r>
      <w:r w:rsidR="008E0511">
        <w:t>95</w:t>
      </w:r>
      <w:r>
        <w:fldChar w:fldCharType="end"/>
      </w:r>
    </w:p>
    <w:p w:rsidR="002F7D3B" w:rsidRDefault="002F7D3B">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2F7D3B" w:rsidRDefault="002F7D3B">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_Toc161557416 \h </w:instrText>
      </w:r>
      <w:r>
        <w:fldChar w:fldCharType="separate"/>
      </w:r>
      <w:r w:rsidR="008E0511">
        <w:t>95</w:t>
      </w:r>
      <w:r>
        <w:fldChar w:fldCharType="end"/>
      </w:r>
    </w:p>
    <w:p w:rsidR="002F7D3B" w:rsidRDefault="002F7D3B">
      <w:pPr>
        <w:pStyle w:val="TOC2"/>
        <w:rPr>
          <w:rFonts w:ascii="Times New Roman" w:hAnsi="Times New Roman"/>
          <w:b w:val="0"/>
          <w:szCs w:val="24"/>
        </w:rPr>
      </w:pPr>
      <w:r>
        <w:t>Part 9.3</w:t>
      </w:r>
      <w:r>
        <w:rPr>
          <w:rFonts w:ascii="Times New Roman" w:hAnsi="Times New Roman"/>
          <w:b w:val="0"/>
          <w:szCs w:val="24"/>
        </w:rPr>
        <w:tab/>
      </w:r>
      <w:r>
        <w:t>Resolution of civil disputes without litigation</w:t>
      </w:r>
    </w:p>
    <w:p w:rsidR="002F7D3B" w:rsidRDefault="002F7D3B">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2F7D3B" w:rsidRDefault="002F7D3B">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_Toc161557419 \h </w:instrText>
      </w:r>
      <w:r>
        <w:fldChar w:fldCharType="separate"/>
      </w:r>
      <w:r w:rsidR="008E0511">
        <w:t>97</w:t>
      </w:r>
      <w:r>
        <w:fldChar w:fldCharType="end"/>
      </w:r>
    </w:p>
    <w:p w:rsidR="002F7D3B" w:rsidRDefault="002F7D3B">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_Toc161557420 \h </w:instrText>
      </w:r>
      <w:r>
        <w:fldChar w:fldCharType="separate"/>
      </w:r>
      <w:r w:rsidR="008E0511">
        <w:t>97</w:t>
      </w:r>
      <w:r>
        <w:fldChar w:fldCharType="end"/>
      </w:r>
    </w:p>
    <w:p w:rsidR="002F7D3B" w:rsidRDefault="002F7D3B">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_Toc161557421 \h </w:instrText>
      </w:r>
      <w:r>
        <w:fldChar w:fldCharType="separate"/>
      </w:r>
      <w:r w:rsidR="008E0511">
        <w:t>98</w:t>
      </w:r>
      <w:r>
        <w:fldChar w:fldCharType="end"/>
      </w:r>
    </w:p>
    <w:p w:rsidR="002F7D3B" w:rsidRDefault="002F7D3B">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_Toc161557422 \h </w:instrText>
      </w:r>
      <w:r>
        <w:fldChar w:fldCharType="separate"/>
      </w:r>
      <w:r w:rsidR="008E0511">
        <w:t>99</w:t>
      </w:r>
      <w:r>
        <w:fldChar w:fldCharType="end"/>
      </w:r>
    </w:p>
    <w:p w:rsidR="002F7D3B" w:rsidRDefault="002F7D3B">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_Toc161557423 \h </w:instrText>
      </w:r>
      <w:r>
        <w:fldChar w:fldCharType="separate"/>
      </w:r>
      <w:r w:rsidR="008E0511">
        <w:t>101</w:t>
      </w:r>
      <w:r>
        <w:fldChar w:fldCharType="end"/>
      </w:r>
    </w:p>
    <w:p w:rsidR="002F7D3B" w:rsidRDefault="002F7D3B">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_Toc161557424 \h </w:instrText>
      </w:r>
      <w:r>
        <w:fldChar w:fldCharType="separate"/>
      </w:r>
      <w:r w:rsidR="008E0511">
        <w:t>101</w:t>
      </w:r>
      <w:r>
        <w:fldChar w:fldCharType="end"/>
      </w:r>
    </w:p>
    <w:p w:rsidR="002F7D3B" w:rsidRDefault="002F7D3B">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_Toc161557425 \h </w:instrText>
      </w:r>
      <w:r>
        <w:fldChar w:fldCharType="separate"/>
      </w:r>
      <w:r w:rsidR="008E0511">
        <w:t>102</w:t>
      </w:r>
      <w:r>
        <w:fldChar w:fldCharType="end"/>
      </w:r>
    </w:p>
    <w:p w:rsidR="002F7D3B" w:rsidRDefault="002F7D3B">
      <w:pPr>
        <w:pStyle w:val="TOC5"/>
        <w:rPr>
          <w:rFonts w:ascii="Times New Roman" w:hAnsi="Times New Roman"/>
          <w:sz w:val="24"/>
        </w:rPr>
      </w:pPr>
      <w:r>
        <w:tab/>
        <w:t>131</w:t>
      </w:r>
      <w:r>
        <w:rPr>
          <w:rFonts w:ascii="Times New Roman" w:hAnsi="Times New Roman"/>
          <w:sz w:val="24"/>
        </w:rPr>
        <w:tab/>
      </w:r>
      <w:r>
        <w:t>Inadmissibility of evidence of certain statements and admissions</w:t>
      </w:r>
      <w:r>
        <w:tab/>
      </w:r>
      <w:r>
        <w:fldChar w:fldCharType="begin"/>
      </w:r>
      <w:r>
        <w:instrText xml:space="preserve"> PAGEREF _Toc161557426 \h </w:instrText>
      </w:r>
      <w:r>
        <w:fldChar w:fldCharType="separate"/>
      </w:r>
      <w:r w:rsidR="008E0511">
        <w:t>103</w:t>
      </w:r>
      <w:r>
        <w:fldChar w:fldCharType="end"/>
      </w:r>
    </w:p>
    <w:p w:rsidR="002F7D3B" w:rsidRDefault="002F7D3B">
      <w:pPr>
        <w:pStyle w:val="TOC3"/>
        <w:rPr>
          <w:rFonts w:ascii="Times New Roman" w:hAnsi="Times New Roman"/>
          <w:b w:val="0"/>
          <w:sz w:val="24"/>
          <w:szCs w:val="24"/>
        </w:rPr>
      </w:pPr>
      <w:r>
        <w:lastRenderedPageBreak/>
        <w:t>Division 9.3.2</w:t>
      </w:r>
      <w:r>
        <w:rPr>
          <w:rFonts w:ascii="Times New Roman" w:hAnsi="Times New Roman"/>
          <w:b w:val="0"/>
          <w:sz w:val="24"/>
          <w:szCs w:val="24"/>
        </w:rPr>
        <w:tab/>
      </w:r>
      <w:r>
        <w:t>Apologies</w:t>
      </w:r>
    </w:p>
    <w:p w:rsidR="002F7D3B" w:rsidRDefault="002F7D3B">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_Toc161557428 \h </w:instrText>
      </w:r>
      <w:r>
        <w:fldChar w:fldCharType="separate"/>
      </w:r>
      <w:r w:rsidR="008E0511">
        <w:t>103</w:t>
      </w:r>
      <w:r>
        <w:fldChar w:fldCharType="end"/>
      </w:r>
    </w:p>
    <w:p w:rsidR="002F7D3B" w:rsidRDefault="002F7D3B">
      <w:pPr>
        <w:pStyle w:val="TOC2"/>
        <w:rPr>
          <w:rFonts w:ascii="Times New Roman" w:hAnsi="Times New Roman"/>
          <w:b w:val="0"/>
          <w:szCs w:val="24"/>
        </w:rPr>
      </w:pPr>
      <w:r>
        <w:t>Part 9.4</w:t>
      </w:r>
      <w:r>
        <w:rPr>
          <w:rFonts w:ascii="Times New Roman" w:hAnsi="Times New Roman"/>
          <w:b w:val="0"/>
          <w:szCs w:val="24"/>
        </w:rPr>
        <w:tab/>
      </w:r>
      <w:r>
        <w:t>Litigation of civil disputes</w:t>
      </w:r>
    </w:p>
    <w:p w:rsidR="002F7D3B" w:rsidRDefault="002F7D3B">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2F7D3B" w:rsidRDefault="002F7D3B">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_Toc161557431 \h </w:instrText>
      </w:r>
      <w:r>
        <w:fldChar w:fldCharType="separate"/>
      </w:r>
      <w:r w:rsidR="008E0511">
        <w:t>105</w:t>
      </w:r>
      <w:r>
        <w:fldChar w:fldCharType="end"/>
      </w:r>
    </w:p>
    <w:p w:rsidR="002F7D3B" w:rsidRDefault="002F7D3B">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2F7D3B" w:rsidRDefault="002F7D3B">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_Toc161557433 \h </w:instrText>
      </w:r>
      <w:r>
        <w:fldChar w:fldCharType="separate"/>
      </w:r>
      <w:r w:rsidR="008E0511">
        <w:t>105</w:t>
      </w:r>
      <w:r>
        <w:fldChar w:fldCharType="end"/>
      </w:r>
    </w:p>
    <w:p w:rsidR="002F7D3B" w:rsidRDefault="002F7D3B">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_Toc161557434 \h </w:instrText>
      </w:r>
      <w:r>
        <w:fldChar w:fldCharType="separate"/>
      </w:r>
      <w:r w:rsidR="008E0511">
        <w:t>106</w:t>
      </w:r>
      <w:r>
        <w:fldChar w:fldCharType="end"/>
      </w:r>
    </w:p>
    <w:p w:rsidR="002F7D3B" w:rsidRDefault="002F7D3B">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_Toc161557435 \h </w:instrText>
      </w:r>
      <w:r>
        <w:fldChar w:fldCharType="separate"/>
      </w:r>
      <w:r w:rsidR="008E0511">
        <w:t>106</w:t>
      </w:r>
      <w:r>
        <w:fldChar w:fldCharType="end"/>
      </w:r>
    </w:p>
    <w:p w:rsidR="002F7D3B" w:rsidRDefault="002F7D3B">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_Toc161557436 \h </w:instrText>
      </w:r>
      <w:r>
        <w:fldChar w:fldCharType="separate"/>
      </w:r>
      <w:r w:rsidR="008E0511">
        <w:t>106</w:t>
      </w:r>
      <w:r>
        <w:fldChar w:fldCharType="end"/>
      </w:r>
    </w:p>
    <w:p w:rsidR="002F7D3B" w:rsidRDefault="002F7D3B">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_Toc161557437 \h </w:instrText>
      </w:r>
      <w:r>
        <w:fldChar w:fldCharType="separate"/>
      </w:r>
      <w:r w:rsidR="008E0511">
        <w:t>107</w:t>
      </w:r>
      <w:r>
        <w:fldChar w:fldCharType="end"/>
      </w:r>
    </w:p>
    <w:p w:rsidR="002F7D3B" w:rsidRDefault="002F7D3B">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_Toc161557438 \h </w:instrText>
      </w:r>
      <w:r>
        <w:fldChar w:fldCharType="separate"/>
      </w:r>
      <w:r w:rsidR="008E0511">
        <w:t>109</w:t>
      </w:r>
      <w:r>
        <w:fldChar w:fldCharType="end"/>
      </w:r>
    </w:p>
    <w:p w:rsidR="002F7D3B" w:rsidRDefault="002F7D3B">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_Toc161557439 \h </w:instrText>
      </w:r>
      <w:r>
        <w:fldChar w:fldCharType="separate"/>
      </w:r>
      <w:r w:rsidR="008E0511">
        <w:t>114</w:t>
      </w:r>
      <w:r>
        <w:fldChar w:fldCharType="end"/>
      </w:r>
    </w:p>
    <w:p w:rsidR="002F7D3B" w:rsidRDefault="002F7D3B">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_Toc161557440 \h </w:instrText>
      </w:r>
      <w:r>
        <w:fldChar w:fldCharType="separate"/>
      </w:r>
      <w:r w:rsidR="008E0511">
        <w:t>115</w:t>
      </w:r>
      <w:r>
        <w:fldChar w:fldCharType="end"/>
      </w:r>
    </w:p>
    <w:p w:rsidR="002F7D3B" w:rsidRDefault="002F7D3B">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_Toc161557441 \h </w:instrText>
      </w:r>
      <w:r>
        <w:fldChar w:fldCharType="separate"/>
      </w:r>
      <w:r w:rsidR="008E0511">
        <w:t>117</w:t>
      </w:r>
      <w:r>
        <w:fldChar w:fldCharType="end"/>
      </w:r>
    </w:p>
    <w:p w:rsidR="002F7D3B" w:rsidRDefault="002F7D3B">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_Toc161557442 \h </w:instrText>
      </w:r>
      <w:r>
        <w:fldChar w:fldCharType="separate"/>
      </w:r>
      <w:r w:rsidR="008E0511">
        <w:t>119</w:t>
      </w:r>
      <w:r>
        <w:fldChar w:fldCharType="end"/>
      </w:r>
    </w:p>
    <w:p w:rsidR="002F7D3B" w:rsidRDefault="002F7D3B">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2F7D3B" w:rsidRDefault="002F7D3B">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_Toc161557444 \h </w:instrText>
      </w:r>
      <w:r>
        <w:fldChar w:fldCharType="separate"/>
      </w:r>
      <w:r w:rsidR="008E0511">
        <w:t>119</w:t>
      </w:r>
      <w:r>
        <w:fldChar w:fldCharType="end"/>
      </w:r>
    </w:p>
    <w:p w:rsidR="002F7D3B" w:rsidRDefault="002F7D3B">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_Toc161557445 \h </w:instrText>
      </w:r>
      <w:r>
        <w:fldChar w:fldCharType="separate"/>
      </w:r>
      <w:r w:rsidR="008E0511">
        <w:t>119</w:t>
      </w:r>
      <w:r>
        <w:fldChar w:fldCharType="end"/>
      </w:r>
    </w:p>
    <w:p w:rsidR="002F7D3B" w:rsidRDefault="002F7D3B">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_Toc161557446 \h </w:instrText>
      </w:r>
      <w:r>
        <w:fldChar w:fldCharType="separate"/>
      </w:r>
      <w:r w:rsidR="008E0511">
        <w:t>120</w:t>
      </w:r>
      <w:r>
        <w:fldChar w:fldCharType="end"/>
      </w:r>
    </w:p>
    <w:p w:rsidR="002F7D3B" w:rsidRDefault="002F7D3B">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_Toc161557447 \h </w:instrText>
      </w:r>
      <w:r>
        <w:fldChar w:fldCharType="separate"/>
      </w:r>
      <w:r w:rsidR="008E0511">
        <w:t>121</w:t>
      </w:r>
      <w:r>
        <w:fldChar w:fldCharType="end"/>
      </w:r>
    </w:p>
    <w:p w:rsidR="002F7D3B" w:rsidRDefault="002F7D3B">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_Toc161557448 \h </w:instrText>
      </w:r>
      <w:r>
        <w:fldChar w:fldCharType="separate"/>
      </w:r>
      <w:r w:rsidR="008E0511">
        <w:t>121</w:t>
      </w:r>
      <w:r>
        <w:fldChar w:fldCharType="end"/>
      </w:r>
    </w:p>
    <w:p w:rsidR="002F7D3B" w:rsidRDefault="002F7D3B">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_Toc161557449 \h </w:instrText>
      </w:r>
      <w:r>
        <w:fldChar w:fldCharType="separate"/>
      </w:r>
      <w:r w:rsidR="008E0511">
        <w:t>121</w:t>
      </w:r>
      <w:r>
        <w:fldChar w:fldCharType="end"/>
      </w:r>
    </w:p>
    <w:p w:rsidR="002F7D3B" w:rsidRDefault="002F7D3B">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2F7D3B" w:rsidRDefault="002F7D3B">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_Toc161557451 \h </w:instrText>
      </w:r>
      <w:r>
        <w:fldChar w:fldCharType="separate"/>
      </w:r>
      <w:r w:rsidR="008E0511">
        <w:t>122</w:t>
      </w:r>
      <w:r>
        <w:fldChar w:fldCharType="end"/>
      </w:r>
    </w:p>
    <w:p w:rsidR="002F7D3B" w:rsidRDefault="002F7D3B">
      <w:pPr>
        <w:pStyle w:val="TOC2"/>
        <w:rPr>
          <w:rFonts w:ascii="Times New Roman" w:hAnsi="Times New Roman"/>
          <w:b w:val="0"/>
          <w:szCs w:val="24"/>
        </w:rPr>
      </w:pPr>
      <w:r>
        <w:t>Part 9.5</w:t>
      </w:r>
      <w:r>
        <w:rPr>
          <w:rFonts w:ascii="Times New Roman" w:hAnsi="Times New Roman"/>
          <w:b w:val="0"/>
          <w:szCs w:val="24"/>
        </w:rPr>
        <w:tab/>
      </w:r>
      <w:r>
        <w:t>Miscellaneous—ch 9</w:t>
      </w:r>
    </w:p>
    <w:p w:rsidR="002F7D3B" w:rsidRDefault="002F7D3B">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_Toc161557453 \h </w:instrText>
      </w:r>
      <w:r>
        <w:fldChar w:fldCharType="separate"/>
      </w:r>
      <w:r w:rsidR="008E0511">
        <w:t>123</w:t>
      </w:r>
      <w:r>
        <w:fldChar w:fldCharType="end"/>
      </w:r>
    </w:p>
    <w:p w:rsidR="002F7D3B" w:rsidRDefault="002F7D3B">
      <w:pPr>
        <w:pStyle w:val="TOC5"/>
        <w:rPr>
          <w:rFonts w:ascii="Times New Roman" w:hAnsi="Times New Roman"/>
          <w:sz w:val="24"/>
        </w:rPr>
      </w:pPr>
      <w:r>
        <w:tab/>
        <w:t>139M</w:t>
      </w:r>
      <w:r>
        <w:rPr>
          <w:rFonts w:ascii="Times New Roman" w:hAnsi="Times New Roman"/>
          <w:sz w:val="24"/>
        </w:rPr>
        <w:tab/>
      </w:r>
      <w:r>
        <w:t>Proof of convictions for offences</w:t>
      </w:r>
      <w:r>
        <w:tab/>
      </w:r>
      <w:r>
        <w:fldChar w:fldCharType="begin"/>
      </w:r>
      <w:r>
        <w:instrText xml:space="preserve"> PAGEREF _Toc161557454 \h </w:instrText>
      </w:r>
      <w:r>
        <w:fldChar w:fldCharType="separate"/>
      </w:r>
      <w:r w:rsidR="008E0511">
        <w:t>123</w:t>
      </w:r>
      <w:r>
        <w:fldChar w:fldCharType="end"/>
      </w:r>
    </w:p>
    <w:p w:rsidR="002F7D3B" w:rsidRDefault="002F7D3B">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_Toc161557455 \h </w:instrText>
      </w:r>
      <w:r>
        <w:fldChar w:fldCharType="separate"/>
      </w:r>
      <w:r w:rsidR="008E0511">
        <w:t>124</w:t>
      </w:r>
      <w:r>
        <w:fldChar w:fldCharType="end"/>
      </w:r>
    </w:p>
    <w:p w:rsidR="002F7D3B" w:rsidRDefault="002F7D3B">
      <w:pPr>
        <w:pStyle w:val="TOC1"/>
        <w:rPr>
          <w:rFonts w:ascii="Times New Roman" w:hAnsi="Times New Roman"/>
          <w:b w:val="0"/>
          <w:szCs w:val="24"/>
        </w:rPr>
      </w:pPr>
      <w:r>
        <w:lastRenderedPageBreak/>
        <w:t>Chapter 10</w:t>
      </w:r>
      <w:r>
        <w:rPr>
          <w:rFonts w:ascii="Times New Roman" w:hAnsi="Times New Roman"/>
          <w:b w:val="0"/>
          <w:szCs w:val="24"/>
        </w:rPr>
        <w:tab/>
      </w:r>
      <w:r>
        <w:t>Trespass</w:t>
      </w:r>
    </w:p>
    <w:p w:rsidR="002F7D3B" w:rsidRDefault="002F7D3B">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_Toc161557457 \h </w:instrText>
      </w:r>
      <w:r>
        <w:fldChar w:fldCharType="separate"/>
      </w:r>
      <w:r w:rsidR="008E0511">
        <w:t>125</w:t>
      </w:r>
      <w:r>
        <w:fldChar w:fldCharType="end"/>
      </w:r>
    </w:p>
    <w:p w:rsidR="002F7D3B" w:rsidRDefault="002F7D3B">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_Toc161557458 \h </w:instrText>
      </w:r>
      <w:r>
        <w:fldChar w:fldCharType="separate"/>
      </w:r>
      <w:r w:rsidR="008E0511">
        <w:t>125</w:t>
      </w:r>
      <w:r>
        <w:fldChar w:fldCharType="end"/>
      </w:r>
    </w:p>
    <w:p w:rsidR="002F7D3B" w:rsidRDefault="002F7D3B">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2F7D3B" w:rsidRDefault="002F7D3B">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2F7D3B" w:rsidRDefault="002F7D3B">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2F7D3B" w:rsidRDefault="002F7D3B">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_Toc161557462 \h </w:instrText>
      </w:r>
      <w:r>
        <w:fldChar w:fldCharType="separate"/>
      </w:r>
      <w:r w:rsidR="008E0511">
        <w:t>126</w:t>
      </w:r>
      <w:r>
        <w:fldChar w:fldCharType="end"/>
      </w:r>
    </w:p>
    <w:p w:rsidR="002F7D3B" w:rsidRDefault="002F7D3B">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_Toc161557463 \h </w:instrText>
      </w:r>
      <w:r>
        <w:fldChar w:fldCharType="separate"/>
      </w:r>
      <w:r w:rsidR="008E0511">
        <w:t>126</w:t>
      </w:r>
      <w:r>
        <w:fldChar w:fldCharType="end"/>
      </w:r>
    </w:p>
    <w:p w:rsidR="002F7D3B" w:rsidRDefault="002F7D3B">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_Toc161557464 \h </w:instrText>
      </w:r>
      <w:r>
        <w:fldChar w:fldCharType="separate"/>
      </w:r>
      <w:r w:rsidR="008E0511">
        <w:t>127</w:t>
      </w:r>
      <w:r>
        <w:fldChar w:fldCharType="end"/>
      </w:r>
    </w:p>
    <w:p w:rsidR="002F7D3B" w:rsidRDefault="002F7D3B">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_Toc161557465 \h </w:instrText>
      </w:r>
      <w:r>
        <w:fldChar w:fldCharType="separate"/>
      </w:r>
      <w:r w:rsidR="008E0511">
        <w:t>128</w:t>
      </w:r>
      <w:r>
        <w:fldChar w:fldCharType="end"/>
      </w:r>
    </w:p>
    <w:p w:rsidR="002F7D3B" w:rsidRDefault="002F7D3B">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_Toc161557466 \h </w:instrText>
      </w:r>
      <w:r>
        <w:fldChar w:fldCharType="separate"/>
      </w:r>
      <w:r w:rsidR="008E0511">
        <w:t>128</w:t>
      </w:r>
      <w:r>
        <w:fldChar w:fldCharType="end"/>
      </w:r>
    </w:p>
    <w:p w:rsidR="002F7D3B" w:rsidRDefault="002F7D3B">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_Toc161557467 \h </w:instrText>
      </w:r>
      <w:r>
        <w:fldChar w:fldCharType="separate"/>
      </w:r>
      <w:r w:rsidR="008E0511">
        <w:t>128</w:t>
      </w:r>
      <w:r>
        <w:fldChar w:fldCharType="end"/>
      </w:r>
    </w:p>
    <w:p w:rsidR="002F7D3B" w:rsidRDefault="002F7D3B">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_Toc161557468 \h </w:instrText>
      </w:r>
      <w:r>
        <w:fldChar w:fldCharType="separate"/>
      </w:r>
      <w:r w:rsidR="008E0511">
        <w:t>129</w:t>
      </w:r>
      <w:r>
        <w:fldChar w:fldCharType="end"/>
      </w:r>
    </w:p>
    <w:p w:rsidR="002F7D3B" w:rsidRDefault="002F7D3B">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2F7D3B" w:rsidRDefault="002F7D3B">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_Toc161557470 \h </w:instrText>
      </w:r>
      <w:r>
        <w:fldChar w:fldCharType="separate"/>
      </w:r>
      <w:r w:rsidR="008E0511">
        <w:t>129</w:t>
      </w:r>
      <w:r>
        <w:fldChar w:fldCharType="end"/>
      </w:r>
    </w:p>
    <w:p w:rsidR="002F7D3B" w:rsidRDefault="002F7D3B">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_Toc161557471 \h </w:instrText>
      </w:r>
      <w:r>
        <w:fldChar w:fldCharType="separate"/>
      </w:r>
      <w:r w:rsidR="008E0511">
        <w:t>129</w:t>
      </w:r>
      <w:r>
        <w:fldChar w:fldCharType="end"/>
      </w:r>
    </w:p>
    <w:p w:rsidR="002F7D3B" w:rsidRDefault="002F7D3B">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_Toc161557472 \h </w:instrText>
      </w:r>
      <w:r>
        <w:fldChar w:fldCharType="separate"/>
      </w:r>
      <w:r w:rsidR="008E0511">
        <w:t>130</w:t>
      </w:r>
      <w:r>
        <w:fldChar w:fldCharType="end"/>
      </w:r>
    </w:p>
    <w:p w:rsidR="002F7D3B" w:rsidRDefault="002F7D3B">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_Toc161557473 \h </w:instrText>
      </w:r>
      <w:r>
        <w:fldChar w:fldCharType="separate"/>
      </w:r>
      <w:r w:rsidR="008E0511">
        <w:t>131</w:t>
      </w:r>
      <w:r>
        <w:fldChar w:fldCharType="end"/>
      </w:r>
    </w:p>
    <w:p w:rsidR="002F7D3B" w:rsidRDefault="002F7D3B">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_Toc161557474 \h </w:instrText>
      </w:r>
      <w:r>
        <w:fldChar w:fldCharType="separate"/>
      </w:r>
      <w:r w:rsidR="008E0511">
        <w:t>132</w:t>
      </w:r>
      <w:r>
        <w:fldChar w:fldCharType="end"/>
      </w:r>
    </w:p>
    <w:p w:rsidR="002F7D3B" w:rsidRDefault="002F7D3B">
      <w:pPr>
        <w:pStyle w:val="TOC2"/>
        <w:rPr>
          <w:rFonts w:ascii="Times New Roman" w:hAnsi="Times New Roman"/>
          <w:b w:val="0"/>
          <w:szCs w:val="24"/>
        </w:rPr>
      </w:pPr>
      <w:r>
        <w:t>Part 11.2</w:t>
      </w:r>
      <w:r>
        <w:rPr>
          <w:rFonts w:ascii="Times New Roman" w:hAnsi="Times New Roman"/>
          <w:b w:val="0"/>
          <w:szCs w:val="24"/>
        </w:rPr>
        <w:tab/>
      </w:r>
      <w:r>
        <w:t>Common carriers</w:t>
      </w:r>
    </w:p>
    <w:p w:rsidR="002F7D3B" w:rsidRDefault="002F7D3B">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2F7D3B" w:rsidRDefault="002F7D3B">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_Toc161557477 \h </w:instrText>
      </w:r>
      <w:r>
        <w:fldChar w:fldCharType="separate"/>
      </w:r>
      <w:r w:rsidR="008E0511">
        <w:t>133</w:t>
      </w:r>
      <w:r>
        <w:fldChar w:fldCharType="end"/>
      </w:r>
    </w:p>
    <w:p w:rsidR="002F7D3B" w:rsidRDefault="002F7D3B">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_Toc161557478 \h </w:instrText>
      </w:r>
      <w:r>
        <w:fldChar w:fldCharType="separate"/>
      </w:r>
      <w:r w:rsidR="008E0511">
        <w:t>133</w:t>
      </w:r>
      <w:r>
        <w:fldChar w:fldCharType="end"/>
      </w:r>
    </w:p>
    <w:p w:rsidR="002F7D3B" w:rsidRDefault="002F7D3B">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2F7D3B" w:rsidRDefault="002F7D3B">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_Toc161557480 \h </w:instrText>
      </w:r>
      <w:r>
        <w:fldChar w:fldCharType="separate"/>
      </w:r>
      <w:r w:rsidR="008E0511">
        <w:t>133</w:t>
      </w:r>
      <w:r>
        <w:fldChar w:fldCharType="end"/>
      </w:r>
    </w:p>
    <w:p w:rsidR="002F7D3B" w:rsidRDefault="002F7D3B">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_Toc161557481 \h </w:instrText>
      </w:r>
      <w:r>
        <w:fldChar w:fldCharType="separate"/>
      </w:r>
      <w:r w:rsidR="008E0511">
        <w:t>134</w:t>
      </w:r>
      <w:r>
        <w:fldChar w:fldCharType="end"/>
      </w:r>
    </w:p>
    <w:p w:rsidR="002F7D3B" w:rsidRDefault="002F7D3B">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2F7D3B" w:rsidRDefault="002F7D3B">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_Toc161557483 \h </w:instrText>
      </w:r>
      <w:r>
        <w:fldChar w:fldCharType="separate"/>
      </w:r>
      <w:r w:rsidR="008E0511">
        <w:t>134</w:t>
      </w:r>
      <w:r>
        <w:fldChar w:fldCharType="end"/>
      </w:r>
    </w:p>
    <w:p w:rsidR="002F7D3B" w:rsidRDefault="002F7D3B">
      <w:pPr>
        <w:pStyle w:val="TOC5"/>
        <w:rPr>
          <w:rFonts w:ascii="Times New Roman" w:hAnsi="Times New Roman"/>
          <w:sz w:val="24"/>
        </w:rPr>
      </w:pPr>
      <w:r>
        <w:lastRenderedPageBreak/>
        <w:tab/>
        <w:t>160</w:t>
      </w:r>
      <w:r>
        <w:rPr>
          <w:rFonts w:ascii="Times New Roman" w:hAnsi="Times New Roman"/>
          <w:sz w:val="24"/>
        </w:rPr>
        <w:tab/>
      </w:r>
      <w:r>
        <w:t>Notice of increased charge for transport of certain goods</w:t>
      </w:r>
      <w:r>
        <w:tab/>
      </w:r>
      <w:r>
        <w:fldChar w:fldCharType="begin"/>
      </w:r>
      <w:r>
        <w:instrText xml:space="preserve"> PAGEREF _Toc161557484 \h </w:instrText>
      </w:r>
      <w:r>
        <w:fldChar w:fldCharType="separate"/>
      </w:r>
      <w:r w:rsidR="008E0511">
        <w:t>135</w:t>
      </w:r>
      <w:r>
        <w:fldChar w:fldCharType="end"/>
      </w:r>
    </w:p>
    <w:p w:rsidR="002F7D3B" w:rsidRDefault="002F7D3B">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_Toc161557485 \h </w:instrText>
      </w:r>
      <w:r>
        <w:fldChar w:fldCharType="separate"/>
      </w:r>
      <w:r w:rsidR="008E0511">
        <w:t>135</w:t>
      </w:r>
      <w:r>
        <w:fldChar w:fldCharType="end"/>
      </w:r>
    </w:p>
    <w:p w:rsidR="002F7D3B" w:rsidRDefault="002F7D3B">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_Toc161557486 \h </w:instrText>
      </w:r>
      <w:r>
        <w:fldChar w:fldCharType="separate"/>
      </w:r>
      <w:r w:rsidR="008E0511">
        <w:t>136</w:t>
      </w:r>
      <w:r>
        <w:fldChar w:fldCharType="end"/>
      </w:r>
    </w:p>
    <w:p w:rsidR="002F7D3B" w:rsidRDefault="002F7D3B">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2F7D3B" w:rsidRDefault="002F7D3B">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_Toc161557488 \h </w:instrText>
      </w:r>
      <w:r>
        <w:fldChar w:fldCharType="separate"/>
      </w:r>
      <w:r w:rsidR="008E0511">
        <w:t>136</w:t>
      </w:r>
      <w:r>
        <w:fldChar w:fldCharType="end"/>
      </w:r>
    </w:p>
    <w:p w:rsidR="002F7D3B" w:rsidRDefault="002F7D3B">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_Toc161557489 \h </w:instrText>
      </w:r>
      <w:r>
        <w:fldChar w:fldCharType="separate"/>
      </w:r>
      <w:r w:rsidR="008E0511">
        <w:t>137</w:t>
      </w:r>
      <w:r>
        <w:fldChar w:fldCharType="end"/>
      </w:r>
    </w:p>
    <w:p w:rsidR="002F7D3B" w:rsidRDefault="002F7D3B">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_Toc161557490 \h </w:instrText>
      </w:r>
      <w:r>
        <w:fldChar w:fldCharType="separate"/>
      </w:r>
      <w:r w:rsidR="008E0511">
        <w:t>138</w:t>
      </w:r>
      <w:r>
        <w:fldChar w:fldCharType="end"/>
      </w:r>
    </w:p>
    <w:p w:rsidR="002F7D3B" w:rsidRDefault="002F7D3B">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_Toc161557491 \h </w:instrText>
      </w:r>
      <w:r>
        <w:fldChar w:fldCharType="separate"/>
      </w:r>
      <w:r w:rsidR="008E0511">
        <w:t>138</w:t>
      </w:r>
      <w:r>
        <w:fldChar w:fldCharType="end"/>
      </w:r>
    </w:p>
    <w:p w:rsidR="002F7D3B" w:rsidRDefault="002F7D3B">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2F7D3B" w:rsidRDefault="002F7D3B">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_Toc161557493 \h </w:instrText>
      </w:r>
      <w:r>
        <w:fldChar w:fldCharType="separate"/>
      </w:r>
      <w:r w:rsidR="008E0511">
        <w:t>139</w:t>
      </w:r>
      <w:r>
        <w:fldChar w:fldCharType="end"/>
      </w:r>
    </w:p>
    <w:p w:rsidR="002F7D3B" w:rsidRDefault="002F7D3B">
      <w:pPr>
        <w:pStyle w:val="TOC1"/>
        <w:rPr>
          <w:rFonts w:ascii="Times New Roman" w:hAnsi="Times New Roman"/>
          <w:b w:val="0"/>
          <w:szCs w:val="24"/>
        </w:rPr>
      </w:pPr>
      <w:r>
        <w:t>Chapter 12</w:t>
      </w:r>
      <w:r>
        <w:rPr>
          <w:rFonts w:ascii="Times New Roman" w:hAnsi="Times New Roman"/>
          <w:b w:val="0"/>
          <w:szCs w:val="24"/>
        </w:rPr>
        <w:tab/>
      </w:r>
      <w:r>
        <w:t>Other liability provisions</w:t>
      </w:r>
    </w:p>
    <w:p w:rsidR="002F7D3B" w:rsidRDefault="002F7D3B">
      <w:pPr>
        <w:pStyle w:val="TOC2"/>
        <w:rPr>
          <w:rFonts w:ascii="Times New Roman" w:hAnsi="Times New Roman"/>
          <w:b w:val="0"/>
          <w:szCs w:val="24"/>
        </w:rPr>
      </w:pPr>
      <w:r>
        <w:t>Part 12.1</w:t>
      </w:r>
      <w:r>
        <w:rPr>
          <w:rFonts w:ascii="Times New Roman" w:hAnsi="Times New Roman"/>
          <w:b w:val="0"/>
          <w:szCs w:val="24"/>
        </w:rPr>
        <w:tab/>
      </w:r>
      <w:r>
        <w:t>Occupiers liability</w:t>
      </w:r>
    </w:p>
    <w:p w:rsidR="002F7D3B" w:rsidRDefault="002F7D3B">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_Toc161557496 \h </w:instrText>
      </w:r>
      <w:r>
        <w:fldChar w:fldCharType="separate"/>
      </w:r>
      <w:r w:rsidR="008E0511">
        <w:t>140</w:t>
      </w:r>
      <w:r>
        <w:fldChar w:fldCharType="end"/>
      </w:r>
    </w:p>
    <w:p w:rsidR="002F7D3B" w:rsidRDefault="002F7D3B">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2F7D3B" w:rsidRDefault="002F7D3B">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_Toc161557498 \h </w:instrText>
      </w:r>
      <w:r>
        <w:fldChar w:fldCharType="separate"/>
      </w:r>
      <w:r w:rsidR="008E0511">
        <w:t>142</w:t>
      </w:r>
      <w:r>
        <w:fldChar w:fldCharType="end"/>
      </w:r>
    </w:p>
    <w:p w:rsidR="002F7D3B" w:rsidRDefault="002F7D3B">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2F7D3B" w:rsidRDefault="002F7D3B">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_Toc161557500 \h </w:instrText>
      </w:r>
      <w:r>
        <w:fldChar w:fldCharType="separate"/>
      </w:r>
      <w:r w:rsidR="008E0511">
        <w:t>143</w:t>
      </w:r>
      <w:r>
        <w:fldChar w:fldCharType="end"/>
      </w:r>
    </w:p>
    <w:p w:rsidR="002F7D3B" w:rsidRDefault="002F7D3B">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_Toc161557501 \h </w:instrText>
      </w:r>
      <w:r>
        <w:fldChar w:fldCharType="separate"/>
      </w:r>
      <w:r w:rsidR="008E0511">
        <w:t>143</w:t>
      </w:r>
      <w:r>
        <w:fldChar w:fldCharType="end"/>
      </w:r>
    </w:p>
    <w:p w:rsidR="002F7D3B" w:rsidRDefault="002F7D3B">
      <w:pPr>
        <w:pStyle w:val="TOC1"/>
        <w:rPr>
          <w:rFonts w:ascii="Times New Roman" w:hAnsi="Times New Roman"/>
          <w:b w:val="0"/>
          <w:szCs w:val="24"/>
        </w:rPr>
      </w:pPr>
      <w:r>
        <w:t>Chapter 13</w:t>
      </w:r>
      <w:r>
        <w:rPr>
          <w:rFonts w:ascii="Times New Roman" w:hAnsi="Times New Roman"/>
          <w:b w:val="0"/>
          <w:szCs w:val="24"/>
        </w:rPr>
        <w:tab/>
      </w:r>
      <w:r>
        <w:t>Misrepresentation</w:t>
      </w:r>
    </w:p>
    <w:p w:rsidR="002F7D3B" w:rsidRDefault="002F7D3B">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_Toc161557503 \h </w:instrText>
      </w:r>
      <w:r>
        <w:fldChar w:fldCharType="separate"/>
      </w:r>
      <w:r w:rsidR="008E0511">
        <w:t>144</w:t>
      </w:r>
      <w:r>
        <w:fldChar w:fldCharType="end"/>
      </w:r>
    </w:p>
    <w:p w:rsidR="002F7D3B" w:rsidRDefault="002F7D3B">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_Toc161557504 \h </w:instrText>
      </w:r>
      <w:r>
        <w:fldChar w:fldCharType="separate"/>
      </w:r>
      <w:r w:rsidR="008E0511">
        <w:t>144</w:t>
      </w:r>
      <w:r>
        <w:fldChar w:fldCharType="end"/>
      </w:r>
    </w:p>
    <w:p w:rsidR="002F7D3B" w:rsidRDefault="002F7D3B">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_Toc161557505 \h </w:instrText>
      </w:r>
      <w:r>
        <w:fldChar w:fldCharType="separate"/>
      </w:r>
      <w:r w:rsidR="008E0511">
        <w:t>145</w:t>
      </w:r>
      <w:r>
        <w:fldChar w:fldCharType="end"/>
      </w:r>
    </w:p>
    <w:p w:rsidR="002F7D3B" w:rsidRDefault="002F7D3B">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_Toc161557506 \h </w:instrText>
      </w:r>
      <w:r>
        <w:fldChar w:fldCharType="separate"/>
      </w:r>
      <w:r w:rsidR="008E0511">
        <w:t>146</w:t>
      </w:r>
      <w:r>
        <w:fldChar w:fldCharType="end"/>
      </w:r>
    </w:p>
    <w:p w:rsidR="002F7D3B" w:rsidRDefault="002F7D3B">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_Toc161557507 \h </w:instrText>
      </w:r>
      <w:r>
        <w:fldChar w:fldCharType="separate"/>
      </w:r>
      <w:r w:rsidR="008E0511">
        <w:t>146</w:t>
      </w:r>
      <w:r>
        <w:fldChar w:fldCharType="end"/>
      </w:r>
    </w:p>
    <w:p w:rsidR="002F7D3B" w:rsidRDefault="002F7D3B">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_Toc161557508 \h </w:instrText>
      </w:r>
      <w:r>
        <w:fldChar w:fldCharType="separate"/>
      </w:r>
      <w:r w:rsidR="008E0511">
        <w:t>147</w:t>
      </w:r>
      <w:r>
        <w:fldChar w:fldCharType="end"/>
      </w:r>
    </w:p>
    <w:p w:rsidR="002F7D3B" w:rsidRDefault="002F7D3B">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_Toc161557509 \h </w:instrText>
      </w:r>
      <w:r>
        <w:fldChar w:fldCharType="separate"/>
      </w:r>
      <w:r w:rsidR="008E0511">
        <w:t>147</w:t>
      </w:r>
      <w:r>
        <w:fldChar w:fldCharType="end"/>
      </w:r>
    </w:p>
    <w:p w:rsidR="002F7D3B" w:rsidRDefault="002F7D3B">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_Toc161557510 \h </w:instrText>
      </w:r>
      <w:r>
        <w:fldChar w:fldCharType="separate"/>
      </w:r>
      <w:r w:rsidR="008E0511">
        <w:t>148</w:t>
      </w:r>
      <w:r>
        <w:fldChar w:fldCharType="end"/>
      </w:r>
    </w:p>
    <w:p w:rsidR="002F7D3B" w:rsidRDefault="002F7D3B">
      <w:pPr>
        <w:pStyle w:val="TOC1"/>
        <w:rPr>
          <w:rFonts w:ascii="Times New Roman" w:hAnsi="Times New Roman"/>
          <w:b w:val="0"/>
          <w:szCs w:val="24"/>
        </w:rPr>
      </w:pPr>
      <w:r>
        <w:lastRenderedPageBreak/>
        <w:t>Chapter 14</w:t>
      </w:r>
      <w:r>
        <w:rPr>
          <w:rFonts w:ascii="Times New Roman" w:hAnsi="Times New Roman"/>
          <w:b w:val="0"/>
          <w:szCs w:val="24"/>
        </w:rPr>
        <w:tab/>
      </w:r>
      <w:r>
        <w:t>Limitations on legal costs</w:t>
      </w:r>
    </w:p>
    <w:p w:rsidR="002F7D3B" w:rsidRDefault="002F7D3B">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2F7D3B" w:rsidRDefault="002F7D3B">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_Toc161557513 \h </w:instrText>
      </w:r>
      <w:r>
        <w:fldChar w:fldCharType="separate"/>
      </w:r>
      <w:r w:rsidR="008E0511">
        <w:t>149</w:t>
      </w:r>
      <w:r>
        <w:fldChar w:fldCharType="end"/>
      </w:r>
    </w:p>
    <w:p w:rsidR="002F7D3B" w:rsidRDefault="002F7D3B">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_Toc161557514 \h </w:instrText>
      </w:r>
      <w:r>
        <w:fldChar w:fldCharType="separate"/>
      </w:r>
      <w:r w:rsidR="008E0511">
        <w:t>149</w:t>
      </w:r>
      <w:r>
        <w:fldChar w:fldCharType="end"/>
      </w:r>
    </w:p>
    <w:p w:rsidR="002F7D3B" w:rsidRDefault="002F7D3B">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_Toc161557515 \h </w:instrText>
      </w:r>
      <w:r>
        <w:fldChar w:fldCharType="separate"/>
      </w:r>
      <w:r w:rsidR="008E0511">
        <w:t>151</w:t>
      </w:r>
      <w:r>
        <w:fldChar w:fldCharType="end"/>
      </w:r>
    </w:p>
    <w:p w:rsidR="002F7D3B" w:rsidRDefault="002F7D3B">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_Toc161557516 \h </w:instrText>
      </w:r>
      <w:r>
        <w:fldChar w:fldCharType="separate"/>
      </w:r>
      <w:r w:rsidR="008E0511">
        <w:t>152</w:t>
      </w:r>
      <w:r>
        <w:fldChar w:fldCharType="end"/>
      </w:r>
    </w:p>
    <w:p w:rsidR="002F7D3B" w:rsidRDefault="002F7D3B">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_Toc161557517 \h </w:instrText>
      </w:r>
      <w:r>
        <w:fldChar w:fldCharType="separate"/>
      </w:r>
      <w:r w:rsidR="008E0511">
        <w:t>153</w:t>
      </w:r>
      <w:r>
        <w:fldChar w:fldCharType="end"/>
      </w:r>
    </w:p>
    <w:p w:rsidR="002F7D3B" w:rsidRDefault="002F7D3B">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_Toc161557518 \h </w:instrText>
      </w:r>
      <w:r>
        <w:fldChar w:fldCharType="separate"/>
      </w:r>
      <w:r w:rsidR="008E0511">
        <w:t>153</w:t>
      </w:r>
      <w:r>
        <w:fldChar w:fldCharType="end"/>
      </w:r>
    </w:p>
    <w:p w:rsidR="002F7D3B" w:rsidRDefault="002F7D3B">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2F7D3B" w:rsidRDefault="002F7D3B">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_Toc161557520 \h </w:instrText>
      </w:r>
      <w:r>
        <w:fldChar w:fldCharType="separate"/>
      </w:r>
      <w:r w:rsidR="008E0511">
        <w:t>154</w:t>
      </w:r>
      <w:r>
        <w:fldChar w:fldCharType="end"/>
      </w:r>
    </w:p>
    <w:p w:rsidR="002F7D3B" w:rsidRDefault="002F7D3B">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_Toc161557521 \h </w:instrText>
      </w:r>
      <w:r>
        <w:fldChar w:fldCharType="separate"/>
      </w:r>
      <w:r w:rsidR="008E0511">
        <w:t>154</w:t>
      </w:r>
      <w:r>
        <w:fldChar w:fldCharType="end"/>
      </w:r>
    </w:p>
    <w:p w:rsidR="002F7D3B" w:rsidRDefault="002F7D3B">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_Toc161557522 \h </w:instrText>
      </w:r>
      <w:r>
        <w:fldChar w:fldCharType="separate"/>
      </w:r>
      <w:r w:rsidR="008E0511">
        <w:t>155</w:t>
      </w:r>
      <w:r>
        <w:fldChar w:fldCharType="end"/>
      </w:r>
    </w:p>
    <w:p w:rsidR="002F7D3B" w:rsidRDefault="002F7D3B">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_Toc161557523 \h </w:instrText>
      </w:r>
      <w:r>
        <w:fldChar w:fldCharType="separate"/>
      </w:r>
      <w:r w:rsidR="008E0511">
        <w:t>155</w:t>
      </w:r>
      <w:r>
        <w:fldChar w:fldCharType="end"/>
      </w:r>
    </w:p>
    <w:p w:rsidR="002F7D3B" w:rsidRDefault="002F7D3B">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_Toc161557524 \h </w:instrText>
      </w:r>
      <w:r>
        <w:fldChar w:fldCharType="separate"/>
      </w:r>
      <w:r w:rsidR="008E0511">
        <w:t>156</w:t>
      </w:r>
      <w:r>
        <w:fldChar w:fldCharType="end"/>
      </w:r>
    </w:p>
    <w:p w:rsidR="002F7D3B" w:rsidRDefault="002F7D3B">
      <w:pPr>
        <w:pStyle w:val="TOC1"/>
        <w:rPr>
          <w:rFonts w:ascii="Times New Roman" w:hAnsi="Times New Roman"/>
          <w:b w:val="0"/>
          <w:szCs w:val="24"/>
        </w:rPr>
      </w:pPr>
      <w:r>
        <w:t>Chapter 15</w:t>
      </w:r>
      <w:r>
        <w:rPr>
          <w:rFonts w:ascii="Times New Roman" w:hAnsi="Times New Roman"/>
          <w:b w:val="0"/>
          <w:szCs w:val="24"/>
        </w:rPr>
        <w:tab/>
      </w:r>
      <w:r>
        <w:t>Miscellaneous</w:t>
      </w:r>
    </w:p>
    <w:p w:rsidR="002F7D3B" w:rsidRDefault="002F7D3B">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2F7D3B" w:rsidRDefault="002F7D3B">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_Toc161557527 \h </w:instrText>
      </w:r>
      <w:r>
        <w:fldChar w:fldCharType="separate"/>
      </w:r>
      <w:r w:rsidR="008E0511">
        <w:t>158</w:t>
      </w:r>
      <w:r>
        <w:fldChar w:fldCharType="end"/>
      </w:r>
    </w:p>
    <w:p w:rsidR="002F7D3B" w:rsidRDefault="002F7D3B">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_Toc161557528 \h </w:instrText>
      </w:r>
      <w:r>
        <w:fldChar w:fldCharType="separate"/>
      </w:r>
      <w:r w:rsidR="008E0511">
        <w:t>158</w:t>
      </w:r>
      <w:r>
        <w:fldChar w:fldCharType="end"/>
      </w:r>
    </w:p>
    <w:p w:rsidR="002F7D3B" w:rsidRDefault="002F7D3B">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_Toc161557529 \h </w:instrText>
      </w:r>
      <w:r>
        <w:fldChar w:fldCharType="separate"/>
      </w:r>
      <w:r w:rsidR="008E0511">
        <w:t>159</w:t>
      </w:r>
      <w:r>
        <w:fldChar w:fldCharType="end"/>
      </w:r>
    </w:p>
    <w:p w:rsidR="002F7D3B" w:rsidRDefault="002F7D3B">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_Toc161557530 \h </w:instrText>
      </w:r>
      <w:r>
        <w:fldChar w:fldCharType="separate"/>
      </w:r>
      <w:r w:rsidR="008E0511">
        <w:t>159</w:t>
      </w:r>
      <w:r>
        <w:fldChar w:fldCharType="end"/>
      </w:r>
    </w:p>
    <w:p w:rsidR="002F7D3B" w:rsidRDefault="002F7D3B">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_Toc161557531 \h </w:instrText>
      </w:r>
      <w:r>
        <w:fldChar w:fldCharType="separate"/>
      </w:r>
      <w:r w:rsidR="008E0511">
        <w:t>159</w:t>
      </w:r>
      <w:r>
        <w:fldChar w:fldCharType="end"/>
      </w:r>
    </w:p>
    <w:p w:rsidR="002F7D3B" w:rsidRDefault="002F7D3B">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_Toc161557532 \h </w:instrText>
      </w:r>
      <w:r>
        <w:fldChar w:fldCharType="separate"/>
      </w:r>
      <w:r w:rsidR="008E0511">
        <w:t>159</w:t>
      </w:r>
      <w:r>
        <w:fldChar w:fldCharType="end"/>
      </w:r>
    </w:p>
    <w:p w:rsidR="002F7D3B" w:rsidRDefault="002F7D3B">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_Toc161557533 \h </w:instrText>
      </w:r>
      <w:r>
        <w:fldChar w:fldCharType="separate"/>
      </w:r>
      <w:r w:rsidR="008E0511">
        <w:t>160</w:t>
      </w:r>
      <w:r>
        <w:fldChar w:fldCharType="end"/>
      </w:r>
    </w:p>
    <w:p w:rsidR="002F7D3B" w:rsidRDefault="002F7D3B">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_Toc161557534 \h </w:instrText>
      </w:r>
      <w:r>
        <w:fldChar w:fldCharType="separate"/>
      </w:r>
      <w:r w:rsidR="008E0511">
        <w:t>160</w:t>
      </w:r>
      <w:r>
        <w:fldChar w:fldCharType="end"/>
      </w:r>
    </w:p>
    <w:p w:rsidR="002F7D3B" w:rsidRDefault="002F7D3B">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_Toc161557535 \h </w:instrText>
      </w:r>
      <w:r>
        <w:fldChar w:fldCharType="separate"/>
      </w:r>
      <w:r w:rsidR="008E0511">
        <w:t>160</w:t>
      </w:r>
      <w:r>
        <w:fldChar w:fldCharType="end"/>
      </w:r>
    </w:p>
    <w:p w:rsidR="002F7D3B" w:rsidRDefault="002F7D3B">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_Toc161557536 \h </w:instrText>
      </w:r>
      <w:r>
        <w:fldChar w:fldCharType="separate"/>
      </w:r>
      <w:r w:rsidR="008E0511">
        <w:t>161</w:t>
      </w:r>
      <w:r>
        <w:fldChar w:fldCharType="end"/>
      </w:r>
    </w:p>
    <w:p w:rsidR="002F7D3B" w:rsidRDefault="002F7D3B">
      <w:pPr>
        <w:pStyle w:val="TOC5"/>
        <w:rPr>
          <w:rFonts w:ascii="Times New Roman" w:hAnsi="Times New Roman"/>
          <w:sz w:val="24"/>
        </w:rPr>
      </w:pPr>
      <w:r>
        <w:lastRenderedPageBreak/>
        <w:tab/>
        <w:t>201</w:t>
      </w:r>
      <w:r>
        <w:rPr>
          <w:rFonts w:ascii="Times New Roman" w:hAnsi="Times New Roman"/>
          <w:sz w:val="24"/>
        </w:rPr>
        <w:tab/>
      </w:r>
      <w:r>
        <w:t>Protection from liability for evaluators</w:t>
      </w:r>
      <w:r>
        <w:tab/>
      </w:r>
      <w:r>
        <w:fldChar w:fldCharType="begin"/>
      </w:r>
      <w:r>
        <w:instrText xml:space="preserve"> PAGEREF _Toc161557537 \h </w:instrText>
      </w:r>
      <w:r>
        <w:fldChar w:fldCharType="separate"/>
      </w:r>
      <w:r w:rsidR="008E0511">
        <w:t>162</w:t>
      </w:r>
      <w:r>
        <w:fldChar w:fldCharType="end"/>
      </w:r>
    </w:p>
    <w:p w:rsidR="002F7D3B" w:rsidRDefault="002F7D3B">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2F7D3B" w:rsidRDefault="002F7D3B">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_Toc161557539 \h </w:instrText>
      </w:r>
      <w:r>
        <w:fldChar w:fldCharType="separate"/>
      </w:r>
      <w:r w:rsidR="008E0511">
        <w:t>163</w:t>
      </w:r>
      <w:r>
        <w:fldChar w:fldCharType="end"/>
      </w:r>
    </w:p>
    <w:p w:rsidR="002F7D3B" w:rsidRDefault="002F7D3B">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_Toc161557540 \h </w:instrText>
      </w:r>
      <w:r>
        <w:fldChar w:fldCharType="separate"/>
      </w:r>
      <w:r w:rsidR="008E0511">
        <w:t>163</w:t>
      </w:r>
      <w:r>
        <w:fldChar w:fldCharType="end"/>
      </w:r>
    </w:p>
    <w:p w:rsidR="002F7D3B" w:rsidRDefault="002F7D3B">
      <w:pPr>
        <w:pStyle w:val="TOC5"/>
        <w:rPr>
          <w:rFonts w:ascii="Times New Roman" w:hAnsi="Times New Roman"/>
          <w:sz w:val="24"/>
        </w:rPr>
      </w:pPr>
      <w:r>
        <w:tab/>
        <w:t>203A</w:t>
      </w:r>
      <w:r>
        <w:rPr>
          <w:rFonts w:ascii="Times New Roman" w:hAnsi="Times New Roman"/>
          <w:sz w:val="24"/>
        </w:rPr>
        <w:tab/>
      </w:r>
      <w:r>
        <w:t>Directions to insurers about reporting requirements</w:t>
      </w:r>
      <w:r>
        <w:tab/>
      </w:r>
      <w:r>
        <w:fldChar w:fldCharType="begin"/>
      </w:r>
      <w:r>
        <w:instrText xml:space="preserve"> PAGEREF _Toc161557541 \h </w:instrText>
      </w:r>
      <w:r>
        <w:fldChar w:fldCharType="separate"/>
      </w:r>
      <w:r w:rsidR="008E0511">
        <w:t>164</w:t>
      </w:r>
      <w:r>
        <w:fldChar w:fldCharType="end"/>
      </w:r>
    </w:p>
    <w:p w:rsidR="002F7D3B" w:rsidRDefault="002F7D3B">
      <w:pPr>
        <w:pStyle w:val="TOC5"/>
        <w:rPr>
          <w:rFonts w:ascii="Times New Roman" w:hAnsi="Times New Roman"/>
          <w:sz w:val="24"/>
          <w:szCs w:val="24"/>
        </w:rPr>
      </w:pPr>
      <w:r>
        <w:rPr>
          <w:szCs w:val="24"/>
        </w:rPr>
        <w:tab/>
        <w:t>203B</w:t>
      </w:r>
      <w:r>
        <w:rPr>
          <w:rFonts w:ascii="Times New Roman" w:hAnsi="Times New Roman"/>
          <w:sz w:val="24"/>
          <w:szCs w:val="24"/>
        </w:rPr>
        <w:tab/>
      </w:r>
      <w:r>
        <w:rPr>
          <w:szCs w:val="24"/>
        </w:rPr>
        <w:t>Further reports by insurers</w:t>
      </w:r>
      <w:r>
        <w:tab/>
      </w:r>
      <w:r>
        <w:fldChar w:fldCharType="begin"/>
      </w:r>
      <w:r>
        <w:instrText xml:space="preserve"> PAGEREF _Toc161557542 \h </w:instrText>
      </w:r>
      <w:r>
        <w:fldChar w:fldCharType="separate"/>
      </w:r>
      <w:r w:rsidR="008E0511">
        <w:t>164</w:t>
      </w:r>
      <w:r>
        <w:fldChar w:fldCharType="end"/>
      </w:r>
    </w:p>
    <w:p w:rsidR="002F7D3B" w:rsidRDefault="002F7D3B">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_Toc161557543 \h </w:instrText>
      </w:r>
      <w:r>
        <w:fldChar w:fldCharType="separate"/>
      </w:r>
      <w:r w:rsidR="008E0511">
        <w:t>164</w:t>
      </w:r>
      <w:r>
        <w:fldChar w:fldCharType="end"/>
      </w:r>
    </w:p>
    <w:p w:rsidR="002F7D3B" w:rsidRDefault="002F7D3B">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_Toc161557544 \h </w:instrText>
      </w:r>
      <w:r>
        <w:fldChar w:fldCharType="separate"/>
      </w:r>
      <w:r w:rsidR="008E0511">
        <w:t>165</w:t>
      </w:r>
      <w:r>
        <w:fldChar w:fldCharType="end"/>
      </w:r>
    </w:p>
    <w:p w:rsidR="002F7D3B" w:rsidRDefault="002F7D3B">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2F7D3B" w:rsidRDefault="002F7D3B">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_Toc161557546 \h </w:instrText>
      </w:r>
      <w:r>
        <w:fldChar w:fldCharType="separate"/>
      </w:r>
      <w:r w:rsidR="008E0511">
        <w:t>166</w:t>
      </w:r>
      <w:r>
        <w:fldChar w:fldCharType="end"/>
      </w:r>
    </w:p>
    <w:p w:rsidR="002F7D3B" w:rsidRDefault="002F7D3B">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_Toc161557547 \h </w:instrText>
      </w:r>
      <w:r>
        <w:fldChar w:fldCharType="separate"/>
      </w:r>
      <w:r w:rsidR="008E0511">
        <w:t>167</w:t>
      </w:r>
      <w:r>
        <w:fldChar w:fldCharType="end"/>
      </w:r>
    </w:p>
    <w:p w:rsidR="002F7D3B" w:rsidRDefault="002F7D3B">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_Toc161557548 \h </w:instrText>
      </w:r>
      <w:r>
        <w:fldChar w:fldCharType="separate"/>
      </w:r>
      <w:r w:rsidR="008E0511">
        <w:t>167</w:t>
      </w:r>
      <w:r>
        <w:fldChar w:fldCharType="end"/>
      </w:r>
    </w:p>
    <w:p w:rsidR="002F7D3B" w:rsidRDefault="002F7D3B">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_Toc161557549 \h </w:instrText>
      </w:r>
      <w:r>
        <w:fldChar w:fldCharType="separate"/>
      </w:r>
      <w:r w:rsidR="008E0511">
        <w:t>168</w:t>
      </w:r>
      <w:r>
        <w:fldChar w:fldCharType="end"/>
      </w:r>
    </w:p>
    <w:p w:rsidR="002F7D3B" w:rsidRDefault="002F7D3B">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2F7D3B" w:rsidRDefault="002F7D3B">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_Toc161557551 \h </w:instrText>
      </w:r>
      <w:r>
        <w:fldChar w:fldCharType="separate"/>
      </w:r>
      <w:r w:rsidR="008E0511">
        <w:t>169</w:t>
      </w:r>
      <w:r>
        <w:fldChar w:fldCharType="end"/>
      </w:r>
    </w:p>
    <w:p w:rsidR="002F7D3B" w:rsidRDefault="002F7D3B">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_Toc161557552 \h </w:instrText>
      </w:r>
      <w:r>
        <w:fldChar w:fldCharType="separate"/>
      </w:r>
      <w:r w:rsidR="008E0511">
        <w:t>169</w:t>
      </w:r>
      <w:r>
        <w:fldChar w:fldCharType="end"/>
      </w:r>
    </w:p>
    <w:p w:rsidR="002F7D3B" w:rsidRDefault="002F7D3B">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_Toc161557553 \h </w:instrText>
      </w:r>
      <w:r>
        <w:fldChar w:fldCharType="separate"/>
      </w:r>
      <w:r w:rsidR="008E0511">
        <w:t>169</w:t>
      </w:r>
      <w:r>
        <w:fldChar w:fldCharType="end"/>
      </w:r>
    </w:p>
    <w:p w:rsidR="002F7D3B" w:rsidRDefault="002F7D3B">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_Toc161557554 \h </w:instrText>
      </w:r>
      <w:r>
        <w:fldChar w:fldCharType="separate"/>
      </w:r>
      <w:r w:rsidR="008E0511">
        <w:t>169</w:t>
      </w:r>
      <w:r>
        <w:fldChar w:fldCharType="end"/>
      </w:r>
    </w:p>
    <w:p w:rsidR="002F7D3B" w:rsidRDefault="002F7D3B">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_Toc161557555 \h </w:instrText>
      </w:r>
      <w:r>
        <w:fldChar w:fldCharType="separate"/>
      </w:r>
      <w:r w:rsidR="008E0511">
        <w:t>170</w:t>
      </w:r>
      <w:r>
        <w:fldChar w:fldCharType="end"/>
      </w:r>
    </w:p>
    <w:p w:rsidR="002F7D3B" w:rsidRDefault="002F7D3B">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_Toc161557556 \h </w:instrText>
      </w:r>
      <w:r>
        <w:fldChar w:fldCharType="separate"/>
      </w:r>
      <w:r w:rsidR="008E0511">
        <w:t>170</w:t>
      </w:r>
      <w:r>
        <w:fldChar w:fldCharType="end"/>
      </w:r>
    </w:p>
    <w:p w:rsidR="002F7D3B" w:rsidRDefault="002F7D3B">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_Toc161557557 \h </w:instrText>
      </w:r>
      <w:r>
        <w:fldChar w:fldCharType="separate"/>
      </w:r>
      <w:r w:rsidR="008E0511">
        <w:t>170</w:t>
      </w:r>
      <w:r>
        <w:fldChar w:fldCharType="end"/>
      </w:r>
    </w:p>
    <w:p w:rsidR="002F7D3B" w:rsidRDefault="002F7D3B">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_Toc161557558 \h </w:instrText>
      </w:r>
      <w:r>
        <w:fldChar w:fldCharType="separate"/>
      </w:r>
      <w:r w:rsidR="008E0511">
        <w:t>170</w:t>
      </w:r>
      <w:r>
        <w:fldChar w:fldCharType="end"/>
      </w:r>
    </w:p>
    <w:p w:rsidR="002F7D3B" w:rsidRDefault="002F7D3B">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_Toc161557559 \h </w:instrText>
      </w:r>
      <w:r>
        <w:fldChar w:fldCharType="separate"/>
      </w:r>
      <w:r w:rsidR="008E0511">
        <w:t>170</w:t>
      </w:r>
      <w:r>
        <w:fldChar w:fldCharType="end"/>
      </w:r>
    </w:p>
    <w:p w:rsidR="002F7D3B" w:rsidRDefault="002F7D3B">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_Toc161557560 \h </w:instrText>
      </w:r>
      <w:r>
        <w:fldChar w:fldCharType="separate"/>
      </w:r>
      <w:r w:rsidR="008E0511">
        <w:t>171</w:t>
      </w:r>
      <w:r>
        <w:fldChar w:fldCharType="end"/>
      </w:r>
    </w:p>
    <w:p w:rsidR="002F7D3B" w:rsidRDefault="002F7D3B">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_Toc161557561 \h </w:instrText>
      </w:r>
      <w:r>
        <w:fldChar w:fldCharType="separate"/>
      </w:r>
      <w:r w:rsidR="008E0511">
        <w:t>171</w:t>
      </w:r>
      <w:r>
        <w:fldChar w:fldCharType="end"/>
      </w:r>
    </w:p>
    <w:p w:rsidR="002F7D3B" w:rsidRDefault="002F7D3B">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_Toc161557562 \h </w:instrText>
      </w:r>
      <w:r>
        <w:fldChar w:fldCharType="separate"/>
      </w:r>
      <w:r w:rsidR="008E0511">
        <w:t>171</w:t>
      </w:r>
      <w:r>
        <w:fldChar w:fldCharType="end"/>
      </w:r>
    </w:p>
    <w:p w:rsidR="002F7D3B" w:rsidRDefault="002F7D3B">
      <w:pPr>
        <w:pStyle w:val="TOC2"/>
        <w:rPr>
          <w:rFonts w:ascii="Times New Roman" w:hAnsi="Times New Roman"/>
          <w:b w:val="0"/>
          <w:szCs w:val="24"/>
        </w:rPr>
      </w:pPr>
      <w:r>
        <w:t>Part 15.5</w:t>
      </w:r>
      <w:r>
        <w:rPr>
          <w:rFonts w:ascii="Times New Roman" w:hAnsi="Times New Roman"/>
          <w:b w:val="0"/>
          <w:szCs w:val="24"/>
        </w:rPr>
        <w:tab/>
      </w:r>
      <w:r>
        <w:t>Other provisions</w:t>
      </w:r>
    </w:p>
    <w:p w:rsidR="002F7D3B" w:rsidRDefault="002F7D3B">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_Toc161557564 \h </w:instrText>
      </w:r>
      <w:r>
        <w:fldChar w:fldCharType="separate"/>
      </w:r>
      <w:r w:rsidR="008E0511">
        <w:t>173</w:t>
      </w:r>
      <w:r>
        <w:fldChar w:fldCharType="end"/>
      </w:r>
    </w:p>
    <w:p w:rsidR="002F7D3B" w:rsidRDefault="002F7D3B">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_Toc161557565 \h </w:instrText>
      </w:r>
      <w:r>
        <w:fldChar w:fldCharType="separate"/>
      </w:r>
      <w:r w:rsidR="008E0511">
        <w:t>173</w:t>
      </w:r>
      <w:r>
        <w:fldChar w:fldCharType="end"/>
      </w:r>
    </w:p>
    <w:p w:rsidR="002F7D3B" w:rsidRDefault="002F7D3B">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_Toc161557566 \h </w:instrText>
      </w:r>
      <w:r>
        <w:fldChar w:fldCharType="separate"/>
      </w:r>
      <w:r w:rsidR="008E0511">
        <w:t>173</w:t>
      </w:r>
      <w:r>
        <w:fldChar w:fldCharType="end"/>
      </w:r>
    </w:p>
    <w:p w:rsidR="002F7D3B" w:rsidRDefault="002F7D3B">
      <w:pPr>
        <w:pStyle w:val="TOC1"/>
        <w:rPr>
          <w:rFonts w:ascii="Times New Roman" w:hAnsi="Times New Roman"/>
          <w:b w:val="0"/>
          <w:szCs w:val="24"/>
        </w:rPr>
      </w:pPr>
      <w:r>
        <w:lastRenderedPageBreak/>
        <w:t>Chapter 16</w:t>
      </w:r>
      <w:r>
        <w:rPr>
          <w:rFonts w:ascii="Times New Roman" w:hAnsi="Times New Roman"/>
          <w:b w:val="0"/>
          <w:szCs w:val="24"/>
        </w:rPr>
        <w:tab/>
      </w:r>
      <w:r>
        <w:t>Transitional provisions</w:t>
      </w:r>
    </w:p>
    <w:p w:rsidR="002F7D3B" w:rsidRDefault="002F7D3B">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_Toc161557568 \h </w:instrText>
      </w:r>
      <w:r>
        <w:fldChar w:fldCharType="separate"/>
      </w:r>
      <w:r w:rsidR="008E0511">
        <w:t>174</w:t>
      </w:r>
      <w:r>
        <w:fldChar w:fldCharType="end"/>
      </w:r>
    </w:p>
    <w:p w:rsidR="002F7D3B" w:rsidRDefault="002F7D3B">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_Toc161557569 \h </w:instrText>
      </w:r>
      <w:r>
        <w:rPr>
          <w:b w:val="0"/>
          <w:sz w:val="20"/>
        </w:rPr>
      </w:r>
      <w:r>
        <w:rPr>
          <w:b w:val="0"/>
          <w:sz w:val="20"/>
        </w:rPr>
        <w:fldChar w:fldCharType="separate"/>
      </w:r>
      <w:r w:rsidR="008E0511">
        <w:rPr>
          <w:b w:val="0"/>
          <w:sz w:val="20"/>
        </w:rPr>
        <w:t>176</w:t>
      </w:r>
      <w:r>
        <w:rPr>
          <w:b w:val="0"/>
          <w:sz w:val="20"/>
        </w:rPr>
        <w:fldChar w:fldCharType="end"/>
      </w:r>
    </w:p>
    <w:p w:rsidR="002F7D3B" w:rsidRDefault="002F7D3B">
      <w:pPr>
        <w:pStyle w:val="TOC5"/>
        <w:rPr>
          <w:rFonts w:ascii="Times New Roman" w:hAnsi="Times New Roman"/>
          <w:sz w:val="24"/>
        </w:rPr>
      </w:pPr>
      <w:r>
        <w:rPr>
          <w:snapToGrid w:val="0"/>
        </w:rPr>
        <w:tab/>
        <w:t>Notice about loss of guest’s property</w:t>
      </w:r>
      <w:r>
        <w:tab/>
      </w:r>
      <w:r>
        <w:fldChar w:fldCharType="begin"/>
      </w:r>
      <w:r>
        <w:instrText xml:space="preserve"> PAGEREF _Toc161557570 \h </w:instrText>
      </w:r>
      <w:r>
        <w:fldChar w:fldCharType="separate"/>
      </w:r>
      <w:r w:rsidR="008E0511">
        <w:t>176</w:t>
      </w:r>
      <w:r>
        <w:fldChar w:fldCharType="end"/>
      </w:r>
    </w:p>
    <w:p w:rsidR="002F7D3B" w:rsidRDefault="002F7D3B">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_Toc161557571 \h </w:instrText>
      </w:r>
      <w:r>
        <w:rPr>
          <w:b w:val="0"/>
          <w:sz w:val="20"/>
        </w:rPr>
      </w:r>
      <w:r>
        <w:rPr>
          <w:b w:val="0"/>
          <w:sz w:val="20"/>
        </w:rPr>
        <w:fldChar w:fldCharType="separate"/>
      </w:r>
      <w:r w:rsidR="008E0511">
        <w:rPr>
          <w:b w:val="0"/>
          <w:sz w:val="20"/>
        </w:rPr>
        <w:t>177</w:t>
      </w:r>
      <w:r>
        <w:rPr>
          <w:b w:val="0"/>
          <w:sz w:val="20"/>
        </w:rPr>
        <w:fldChar w:fldCharType="end"/>
      </w:r>
    </w:p>
    <w:p w:rsidR="002F7D3B" w:rsidRDefault="002F7D3B">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_Toc161557572 \h </w:instrText>
      </w:r>
      <w:r>
        <w:rPr>
          <w:b w:val="0"/>
          <w:sz w:val="20"/>
        </w:rPr>
      </w:r>
      <w:r>
        <w:rPr>
          <w:b w:val="0"/>
          <w:sz w:val="20"/>
        </w:rPr>
        <w:fldChar w:fldCharType="separate"/>
      </w:r>
      <w:r w:rsidR="008E0511">
        <w:rPr>
          <w:b w:val="0"/>
          <w:sz w:val="20"/>
        </w:rPr>
        <w:t>178</w:t>
      </w:r>
      <w:r>
        <w:rPr>
          <w:b w:val="0"/>
          <w:sz w:val="20"/>
        </w:rPr>
        <w:fldChar w:fldCharType="end"/>
      </w:r>
    </w:p>
    <w:p w:rsidR="002F7D3B" w:rsidRDefault="002F7D3B">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_Toc161557573 \h </w:instrText>
      </w:r>
      <w:r>
        <w:fldChar w:fldCharType="separate"/>
      </w:r>
      <w:r w:rsidR="008E0511">
        <w:t>178</w:t>
      </w:r>
      <w:r>
        <w:fldChar w:fldCharType="end"/>
      </w:r>
    </w:p>
    <w:p w:rsidR="002F7D3B" w:rsidRDefault="002F7D3B">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_Toc161557574 \h </w:instrText>
      </w:r>
      <w:r>
        <w:fldChar w:fldCharType="separate"/>
      </w:r>
      <w:r w:rsidR="008E0511">
        <w:t>180</w:t>
      </w:r>
      <w:r>
        <w:fldChar w:fldCharType="end"/>
      </w:r>
    </w:p>
    <w:p w:rsidR="002F7D3B" w:rsidRDefault="002F7D3B">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_Toc161557575 \h </w:instrText>
      </w:r>
      <w:r>
        <w:fldChar w:fldCharType="separate"/>
      </w:r>
      <w:r w:rsidR="008E0511">
        <w:t>181</w:t>
      </w:r>
      <w:r>
        <w:fldChar w:fldCharType="end"/>
      </w:r>
    </w:p>
    <w:p w:rsidR="002F7D3B" w:rsidRDefault="002F7D3B">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_Toc161557576 \h </w:instrText>
      </w:r>
      <w:r>
        <w:fldChar w:fldCharType="separate"/>
      </w:r>
      <w:r w:rsidR="008E0511">
        <w:t>182</w:t>
      </w:r>
      <w:r>
        <w:fldChar w:fldCharType="end"/>
      </w:r>
    </w:p>
    <w:p w:rsidR="002F7D3B" w:rsidRDefault="002F7D3B">
      <w:pPr>
        <w:pStyle w:val="TOC1"/>
        <w:rPr>
          <w:rFonts w:ascii="Times New Roman" w:hAnsi="Times New Roman"/>
          <w:b w:val="0"/>
          <w:szCs w:val="24"/>
        </w:rPr>
      </w:pPr>
      <w:r>
        <w:t>Schedule 4</w:t>
      </w:r>
      <w:r>
        <w:rPr>
          <w:rFonts w:ascii="Times New Roman" w:hAnsi="Times New Roman"/>
          <w:b w:val="0"/>
          <w:szCs w:val="24"/>
        </w:rPr>
        <w:tab/>
      </w:r>
      <w:r>
        <w:t>Professional standards</w:t>
      </w:r>
    </w:p>
    <w:p w:rsidR="002F7D3B" w:rsidRDefault="002F7D3B">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2F7D3B" w:rsidRDefault="002F7D3B">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_Toc161557579 \h </w:instrText>
      </w:r>
      <w:r>
        <w:fldChar w:fldCharType="separate"/>
      </w:r>
      <w:r w:rsidR="008E0511">
        <w:t>183</w:t>
      </w:r>
      <w:r>
        <w:fldChar w:fldCharType="end"/>
      </w:r>
    </w:p>
    <w:p w:rsidR="002F7D3B" w:rsidRDefault="002F7D3B">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_Toc161557580 \h </w:instrText>
      </w:r>
      <w:r>
        <w:fldChar w:fldCharType="separate"/>
      </w:r>
      <w:r w:rsidR="008E0511">
        <w:t>183</w:t>
      </w:r>
      <w:r>
        <w:fldChar w:fldCharType="end"/>
      </w:r>
    </w:p>
    <w:p w:rsidR="002F7D3B" w:rsidRDefault="002F7D3B">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_Toc161557581 \h </w:instrText>
      </w:r>
      <w:r>
        <w:fldChar w:fldCharType="separate"/>
      </w:r>
      <w:r w:rsidR="008E0511">
        <w:t>185</w:t>
      </w:r>
      <w:r>
        <w:fldChar w:fldCharType="end"/>
      </w:r>
    </w:p>
    <w:p w:rsidR="002F7D3B" w:rsidRDefault="002F7D3B">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_Toc161557582 \h </w:instrText>
      </w:r>
      <w:r>
        <w:rPr>
          <w:b w:val="0"/>
        </w:rPr>
      </w:r>
      <w:r>
        <w:rPr>
          <w:b w:val="0"/>
        </w:rPr>
        <w:fldChar w:fldCharType="separate"/>
      </w:r>
      <w:r w:rsidR="008E0511">
        <w:rPr>
          <w:b w:val="0"/>
        </w:rPr>
        <w:t>186</w:t>
      </w:r>
      <w:r>
        <w:rPr>
          <w:b w:val="0"/>
        </w:rPr>
        <w:fldChar w:fldCharType="end"/>
      </w:r>
    </w:p>
    <w:p w:rsidR="002F7D3B" w:rsidRDefault="002F7D3B">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2F7D3B" w:rsidRDefault="002F7D3B">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_Toc161557584 \h </w:instrText>
      </w:r>
      <w:r>
        <w:fldChar w:fldCharType="separate"/>
      </w:r>
      <w:r w:rsidR="008E0511">
        <w:t>186</w:t>
      </w:r>
      <w:r>
        <w:fldChar w:fldCharType="end"/>
      </w:r>
    </w:p>
    <w:p w:rsidR="002F7D3B" w:rsidRDefault="002F7D3B">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_Toc161557585 \h </w:instrText>
      </w:r>
      <w:r>
        <w:fldChar w:fldCharType="separate"/>
      </w:r>
      <w:r w:rsidR="008E0511">
        <w:t>186</w:t>
      </w:r>
      <w:r>
        <w:fldChar w:fldCharType="end"/>
      </w:r>
    </w:p>
    <w:p w:rsidR="002F7D3B" w:rsidRDefault="002F7D3B">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_Toc161557586 \h </w:instrText>
      </w:r>
      <w:r>
        <w:fldChar w:fldCharType="separate"/>
      </w:r>
      <w:r w:rsidR="008E0511">
        <w:t>187</w:t>
      </w:r>
      <w:r>
        <w:fldChar w:fldCharType="end"/>
      </w:r>
    </w:p>
    <w:p w:rsidR="002F7D3B" w:rsidRDefault="002F7D3B">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_Toc161557587 \h </w:instrText>
      </w:r>
      <w:r>
        <w:fldChar w:fldCharType="separate"/>
      </w:r>
      <w:r w:rsidR="008E0511">
        <w:t>187</w:t>
      </w:r>
      <w:r>
        <w:fldChar w:fldCharType="end"/>
      </w:r>
    </w:p>
    <w:p w:rsidR="002F7D3B" w:rsidRDefault="002F7D3B">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_Toc161557588 \h </w:instrText>
      </w:r>
      <w:r>
        <w:fldChar w:fldCharType="separate"/>
      </w:r>
      <w:r w:rsidR="008E0511">
        <w:t>188</w:t>
      </w:r>
      <w:r>
        <w:fldChar w:fldCharType="end"/>
      </w:r>
    </w:p>
    <w:p w:rsidR="002F7D3B" w:rsidRDefault="002F7D3B">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_Toc161557589 \h </w:instrText>
      </w:r>
      <w:r>
        <w:fldChar w:fldCharType="separate"/>
      </w:r>
      <w:r w:rsidR="008E0511">
        <w:t>188</w:t>
      </w:r>
      <w:r>
        <w:fldChar w:fldCharType="end"/>
      </w:r>
    </w:p>
    <w:p w:rsidR="002F7D3B" w:rsidRDefault="002F7D3B">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_Toc161557590 \h </w:instrText>
      </w:r>
      <w:r>
        <w:fldChar w:fldCharType="separate"/>
      </w:r>
      <w:r w:rsidR="008E0511">
        <w:t>188</w:t>
      </w:r>
      <w:r>
        <w:fldChar w:fldCharType="end"/>
      </w:r>
    </w:p>
    <w:p w:rsidR="002F7D3B" w:rsidRDefault="002F7D3B">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_Toc161557591 \h </w:instrText>
      </w:r>
      <w:r>
        <w:fldChar w:fldCharType="separate"/>
      </w:r>
      <w:r w:rsidR="008E0511">
        <w:t>188</w:t>
      </w:r>
      <w:r>
        <w:fldChar w:fldCharType="end"/>
      </w:r>
    </w:p>
    <w:p w:rsidR="002F7D3B" w:rsidRDefault="002F7D3B">
      <w:pPr>
        <w:pStyle w:val="TOC5"/>
        <w:rPr>
          <w:rFonts w:ascii="Times New Roman" w:hAnsi="Times New Roman"/>
          <w:sz w:val="24"/>
          <w:szCs w:val="24"/>
        </w:rPr>
      </w:pPr>
      <w:r>
        <w:rPr>
          <w:szCs w:val="24"/>
        </w:rPr>
        <w:lastRenderedPageBreak/>
        <w:tab/>
        <w:t>4.12</w:t>
      </w:r>
      <w:r>
        <w:rPr>
          <w:rFonts w:ascii="Times New Roman" w:hAnsi="Times New Roman"/>
          <w:sz w:val="24"/>
          <w:szCs w:val="24"/>
        </w:rPr>
        <w:tab/>
      </w:r>
      <w:r>
        <w:rPr>
          <w:szCs w:val="24"/>
        </w:rPr>
        <w:t>Challenges to scheme</w:t>
      </w:r>
      <w:r>
        <w:tab/>
      </w:r>
      <w:r>
        <w:fldChar w:fldCharType="begin"/>
      </w:r>
      <w:r>
        <w:instrText xml:space="preserve"> PAGEREF _Toc161557592 \h </w:instrText>
      </w:r>
      <w:r>
        <w:fldChar w:fldCharType="separate"/>
      </w:r>
      <w:r w:rsidR="008E0511">
        <w:t>189</w:t>
      </w:r>
      <w:r>
        <w:fldChar w:fldCharType="end"/>
      </w:r>
    </w:p>
    <w:p w:rsidR="002F7D3B" w:rsidRDefault="002F7D3B">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_Toc161557593 \h </w:instrText>
      </w:r>
      <w:r>
        <w:fldChar w:fldCharType="separate"/>
      </w:r>
      <w:r w:rsidR="008E0511">
        <w:t>189</w:t>
      </w:r>
      <w:r>
        <w:fldChar w:fldCharType="end"/>
      </w:r>
    </w:p>
    <w:p w:rsidR="002F7D3B" w:rsidRDefault="002F7D3B">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_Toc161557594 \h </w:instrText>
      </w:r>
      <w:r>
        <w:fldChar w:fldCharType="separate"/>
      </w:r>
      <w:r w:rsidR="008E0511">
        <w:t>190</w:t>
      </w:r>
      <w:r>
        <w:fldChar w:fldCharType="end"/>
      </w:r>
    </w:p>
    <w:p w:rsidR="002F7D3B" w:rsidRDefault="002F7D3B">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2F7D3B" w:rsidRDefault="002F7D3B">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_Toc161557596 \h </w:instrText>
      </w:r>
      <w:r>
        <w:fldChar w:fldCharType="separate"/>
      </w:r>
      <w:r w:rsidR="008E0511">
        <w:t>190</w:t>
      </w:r>
      <w:r>
        <w:fldChar w:fldCharType="end"/>
      </w:r>
    </w:p>
    <w:p w:rsidR="002F7D3B" w:rsidRDefault="002F7D3B">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_Toc161557597 \h </w:instrText>
      </w:r>
      <w:r>
        <w:fldChar w:fldCharType="separate"/>
      </w:r>
      <w:r w:rsidR="008E0511">
        <w:t>191</w:t>
      </w:r>
      <w:r>
        <w:fldChar w:fldCharType="end"/>
      </w:r>
    </w:p>
    <w:p w:rsidR="002F7D3B" w:rsidRDefault="002F7D3B">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_Toc161557598 \h </w:instrText>
      </w:r>
      <w:r>
        <w:fldChar w:fldCharType="separate"/>
      </w:r>
      <w:r w:rsidR="008E0511">
        <w:t>192</w:t>
      </w:r>
      <w:r>
        <w:fldChar w:fldCharType="end"/>
      </w:r>
    </w:p>
    <w:p w:rsidR="002F7D3B" w:rsidRDefault="002F7D3B">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_Toc161557599 \h </w:instrText>
      </w:r>
      <w:r>
        <w:fldChar w:fldCharType="separate"/>
      </w:r>
      <w:r w:rsidR="008E0511">
        <w:t>192</w:t>
      </w:r>
      <w:r>
        <w:fldChar w:fldCharType="end"/>
      </w:r>
    </w:p>
    <w:p w:rsidR="002F7D3B" w:rsidRDefault="002F7D3B">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_Toc161557600 \h </w:instrText>
      </w:r>
      <w:r>
        <w:fldChar w:fldCharType="separate"/>
      </w:r>
      <w:r w:rsidR="008E0511">
        <w:t>193</w:t>
      </w:r>
      <w:r>
        <w:fldChar w:fldCharType="end"/>
      </w:r>
    </w:p>
    <w:p w:rsidR="002F7D3B" w:rsidRDefault="002F7D3B">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_Toc161557601 \h </w:instrText>
      </w:r>
      <w:r>
        <w:fldChar w:fldCharType="separate"/>
      </w:r>
      <w:r w:rsidR="008E0511">
        <w:t>195</w:t>
      </w:r>
      <w:r>
        <w:fldChar w:fldCharType="end"/>
      </w:r>
    </w:p>
    <w:p w:rsidR="002F7D3B" w:rsidRDefault="002F7D3B">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_Toc161557602 \h </w:instrText>
      </w:r>
      <w:r>
        <w:fldChar w:fldCharType="separate"/>
      </w:r>
      <w:r w:rsidR="008E0511">
        <w:t>195</w:t>
      </w:r>
      <w:r>
        <w:fldChar w:fldCharType="end"/>
      </w:r>
    </w:p>
    <w:p w:rsidR="002F7D3B" w:rsidRDefault="002F7D3B">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_Toc161557603 \h </w:instrText>
      </w:r>
      <w:r>
        <w:fldChar w:fldCharType="separate"/>
      </w:r>
      <w:r w:rsidR="008E0511">
        <w:t>196</w:t>
      </w:r>
      <w:r>
        <w:fldChar w:fldCharType="end"/>
      </w:r>
    </w:p>
    <w:p w:rsidR="002F7D3B" w:rsidRDefault="002F7D3B">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_Toc161557604 \h </w:instrText>
      </w:r>
      <w:r>
        <w:fldChar w:fldCharType="separate"/>
      </w:r>
      <w:r w:rsidR="008E0511">
        <w:t>196</w:t>
      </w:r>
      <w:r>
        <w:fldChar w:fldCharType="end"/>
      </w:r>
    </w:p>
    <w:p w:rsidR="002F7D3B" w:rsidRDefault="002F7D3B">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2F7D3B" w:rsidRDefault="002F7D3B">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_Toc161557606 \h </w:instrText>
      </w:r>
      <w:r>
        <w:fldChar w:fldCharType="separate"/>
      </w:r>
      <w:r w:rsidR="008E0511">
        <w:t>196</w:t>
      </w:r>
      <w:r>
        <w:fldChar w:fldCharType="end"/>
      </w:r>
    </w:p>
    <w:p w:rsidR="002F7D3B" w:rsidRDefault="002F7D3B">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_Toc161557607 \h </w:instrText>
      </w:r>
      <w:r>
        <w:fldChar w:fldCharType="separate"/>
      </w:r>
      <w:r w:rsidR="008E0511">
        <w:t>197</w:t>
      </w:r>
      <w:r>
        <w:fldChar w:fldCharType="end"/>
      </w:r>
    </w:p>
    <w:p w:rsidR="002F7D3B" w:rsidRDefault="002F7D3B">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_Toc161557608 \h </w:instrText>
      </w:r>
      <w:r>
        <w:fldChar w:fldCharType="separate"/>
      </w:r>
      <w:r w:rsidR="008E0511">
        <w:t>198</w:t>
      </w:r>
      <w:r>
        <w:fldChar w:fldCharType="end"/>
      </w:r>
    </w:p>
    <w:p w:rsidR="002F7D3B" w:rsidRDefault="002F7D3B">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_Toc161557609 \h </w:instrText>
      </w:r>
      <w:r>
        <w:fldChar w:fldCharType="separate"/>
      </w:r>
      <w:r w:rsidR="008E0511">
        <w:t>198</w:t>
      </w:r>
      <w:r>
        <w:fldChar w:fldCharType="end"/>
      </w:r>
    </w:p>
    <w:p w:rsidR="002F7D3B" w:rsidRDefault="002F7D3B">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_Toc161557610 \h </w:instrText>
      </w:r>
      <w:r>
        <w:fldChar w:fldCharType="separate"/>
      </w:r>
      <w:r w:rsidR="008E0511">
        <w:t>198</w:t>
      </w:r>
      <w:r>
        <w:fldChar w:fldCharType="end"/>
      </w:r>
    </w:p>
    <w:p w:rsidR="002F7D3B" w:rsidRDefault="002F7D3B">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_Toc161557611 \h </w:instrText>
      </w:r>
      <w:r>
        <w:fldChar w:fldCharType="separate"/>
      </w:r>
      <w:r w:rsidR="008E0511">
        <w:t>199</w:t>
      </w:r>
      <w:r>
        <w:fldChar w:fldCharType="end"/>
      </w:r>
    </w:p>
    <w:p w:rsidR="002F7D3B" w:rsidRDefault="002F7D3B">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_Toc161557612 \h </w:instrText>
      </w:r>
      <w:r>
        <w:rPr>
          <w:b w:val="0"/>
        </w:rPr>
      </w:r>
      <w:r>
        <w:rPr>
          <w:b w:val="0"/>
        </w:rPr>
        <w:fldChar w:fldCharType="separate"/>
      </w:r>
      <w:r w:rsidR="008E0511">
        <w:rPr>
          <w:b w:val="0"/>
        </w:rPr>
        <w:t>201</w:t>
      </w:r>
      <w:r>
        <w:rPr>
          <w:b w:val="0"/>
        </w:rPr>
        <w:fldChar w:fldCharType="end"/>
      </w:r>
    </w:p>
    <w:p w:rsidR="002F7D3B" w:rsidRDefault="002F7D3B">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_Toc161557613 \h </w:instrText>
      </w:r>
      <w:r>
        <w:fldChar w:fldCharType="separate"/>
      </w:r>
      <w:r w:rsidR="008E0511">
        <w:t>201</w:t>
      </w:r>
      <w:r>
        <w:fldChar w:fldCharType="end"/>
      </w:r>
    </w:p>
    <w:p w:rsidR="002F7D3B" w:rsidRDefault="002F7D3B">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_Toc161557614 \h </w:instrText>
      </w:r>
      <w:r>
        <w:fldChar w:fldCharType="separate"/>
      </w:r>
      <w:r w:rsidR="008E0511">
        <w:t>201</w:t>
      </w:r>
      <w:r>
        <w:fldChar w:fldCharType="end"/>
      </w:r>
    </w:p>
    <w:p w:rsidR="002F7D3B" w:rsidRDefault="002F7D3B">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_Toc161557615 \h </w:instrText>
      </w:r>
      <w:r>
        <w:rPr>
          <w:b w:val="0"/>
        </w:rPr>
      </w:r>
      <w:r>
        <w:rPr>
          <w:b w:val="0"/>
        </w:rPr>
        <w:fldChar w:fldCharType="separate"/>
      </w:r>
      <w:r w:rsidR="008E0511">
        <w:rPr>
          <w:b w:val="0"/>
        </w:rPr>
        <w:t>203</w:t>
      </w:r>
      <w:r>
        <w:rPr>
          <w:b w:val="0"/>
        </w:rPr>
        <w:fldChar w:fldCharType="end"/>
      </w:r>
    </w:p>
    <w:p w:rsidR="002F7D3B" w:rsidRDefault="002F7D3B">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_Toc161557616 \h </w:instrText>
      </w:r>
      <w:r>
        <w:fldChar w:fldCharType="separate"/>
      </w:r>
      <w:r w:rsidR="008E0511">
        <w:t>203</w:t>
      </w:r>
      <w:r>
        <w:fldChar w:fldCharType="end"/>
      </w:r>
    </w:p>
    <w:p w:rsidR="002F7D3B" w:rsidRDefault="002F7D3B">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_Toc161557617 \h </w:instrText>
      </w:r>
      <w:r>
        <w:fldChar w:fldCharType="separate"/>
      </w:r>
      <w:r w:rsidR="008E0511">
        <w:t>203</w:t>
      </w:r>
      <w:r>
        <w:fldChar w:fldCharType="end"/>
      </w:r>
    </w:p>
    <w:p w:rsidR="002F7D3B" w:rsidRDefault="002F7D3B">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_Toc161557618 \h </w:instrText>
      </w:r>
      <w:r>
        <w:fldChar w:fldCharType="separate"/>
      </w:r>
      <w:r w:rsidR="008E0511">
        <w:t>204</w:t>
      </w:r>
      <w:r>
        <w:fldChar w:fldCharType="end"/>
      </w:r>
    </w:p>
    <w:p w:rsidR="002F7D3B" w:rsidRDefault="002F7D3B">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_Toc161557619 \h </w:instrText>
      </w:r>
      <w:r>
        <w:rPr>
          <w:b w:val="0"/>
        </w:rPr>
      </w:r>
      <w:r>
        <w:rPr>
          <w:b w:val="0"/>
        </w:rPr>
        <w:fldChar w:fldCharType="separate"/>
      </w:r>
      <w:r w:rsidR="008E0511">
        <w:rPr>
          <w:b w:val="0"/>
        </w:rPr>
        <w:t>205</w:t>
      </w:r>
      <w:r>
        <w:rPr>
          <w:b w:val="0"/>
        </w:rPr>
        <w:fldChar w:fldCharType="end"/>
      </w:r>
    </w:p>
    <w:p w:rsidR="002F7D3B" w:rsidRDefault="002F7D3B">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_Toc161557620 \h </w:instrText>
      </w:r>
      <w:r>
        <w:fldChar w:fldCharType="separate"/>
      </w:r>
      <w:r w:rsidR="008E0511">
        <w:t>205</w:t>
      </w:r>
      <w:r>
        <w:fldChar w:fldCharType="end"/>
      </w:r>
    </w:p>
    <w:p w:rsidR="002F7D3B" w:rsidRDefault="002F7D3B">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_Toc161557621 \h </w:instrText>
      </w:r>
      <w:r>
        <w:rPr>
          <w:b w:val="0"/>
        </w:rPr>
      </w:r>
      <w:r>
        <w:rPr>
          <w:b w:val="0"/>
        </w:rPr>
        <w:fldChar w:fldCharType="separate"/>
      </w:r>
      <w:r w:rsidR="008E0511">
        <w:rPr>
          <w:b w:val="0"/>
        </w:rPr>
        <w:t>206</w:t>
      </w:r>
      <w:r>
        <w:rPr>
          <w:b w:val="0"/>
        </w:rPr>
        <w:fldChar w:fldCharType="end"/>
      </w:r>
    </w:p>
    <w:p w:rsidR="002F7D3B" w:rsidRDefault="002F7D3B">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2F7D3B" w:rsidRDefault="002F7D3B">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_Toc161557623 \h </w:instrText>
      </w:r>
      <w:r>
        <w:fldChar w:fldCharType="separate"/>
      </w:r>
      <w:r w:rsidR="008E0511">
        <w:t>206</w:t>
      </w:r>
      <w:r>
        <w:fldChar w:fldCharType="end"/>
      </w:r>
    </w:p>
    <w:p w:rsidR="002F7D3B" w:rsidRDefault="002F7D3B">
      <w:pPr>
        <w:pStyle w:val="TOC5"/>
        <w:rPr>
          <w:rFonts w:ascii="Times New Roman" w:hAnsi="Times New Roman"/>
          <w:sz w:val="24"/>
          <w:szCs w:val="24"/>
        </w:rPr>
      </w:pPr>
      <w:r>
        <w:rPr>
          <w:szCs w:val="24"/>
        </w:rPr>
        <w:lastRenderedPageBreak/>
        <w:tab/>
        <w:t>4.37</w:t>
      </w:r>
      <w:r>
        <w:rPr>
          <w:rFonts w:ascii="Times New Roman" w:hAnsi="Times New Roman"/>
          <w:sz w:val="24"/>
          <w:szCs w:val="24"/>
        </w:rPr>
        <w:tab/>
      </w:r>
      <w:r>
        <w:rPr>
          <w:szCs w:val="24"/>
        </w:rPr>
        <w:t>Functions of council</w:t>
      </w:r>
      <w:r>
        <w:tab/>
      </w:r>
      <w:r>
        <w:fldChar w:fldCharType="begin"/>
      </w:r>
      <w:r>
        <w:instrText xml:space="preserve"> PAGEREF _Toc161557624 \h </w:instrText>
      </w:r>
      <w:r>
        <w:fldChar w:fldCharType="separate"/>
      </w:r>
      <w:r w:rsidR="008E0511">
        <w:t>206</w:t>
      </w:r>
      <w:r>
        <w:fldChar w:fldCharType="end"/>
      </w:r>
    </w:p>
    <w:p w:rsidR="002F7D3B" w:rsidRDefault="002F7D3B">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2F7D3B" w:rsidRDefault="002F7D3B">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_Toc161557626 \h </w:instrText>
      </w:r>
      <w:r>
        <w:fldChar w:fldCharType="separate"/>
      </w:r>
      <w:r w:rsidR="008E0511">
        <w:t>208</w:t>
      </w:r>
      <w:r>
        <w:fldChar w:fldCharType="end"/>
      </w:r>
    </w:p>
    <w:p w:rsidR="002F7D3B" w:rsidRDefault="002F7D3B">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_Toc161557627 \h </w:instrText>
      </w:r>
      <w:r>
        <w:fldChar w:fldCharType="separate"/>
      </w:r>
      <w:r w:rsidR="008E0511">
        <w:t>208</w:t>
      </w:r>
      <w:r>
        <w:fldChar w:fldCharType="end"/>
      </w:r>
    </w:p>
    <w:p w:rsidR="002F7D3B" w:rsidRDefault="002F7D3B">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_Toc161557628 \h </w:instrText>
      </w:r>
      <w:r>
        <w:fldChar w:fldCharType="separate"/>
      </w:r>
      <w:r w:rsidR="008E0511">
        <w:t>209</w:t>
      </w:r>
      <w:r>
        <w:fldChar w:fldCharType="end"/>
      </w:r>
    </w:p>
    <w:p w:rsidR="002F7D3B" w:rsidRDefault="002F7D3B">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_Toc161557629 \h </w:instrText>
      </w:r>
      <w:r>
        <w:fldChar w:fldCharType="separate"/>
      </w:r>
      <w:r w:rsidR="008E0511">
        <w:t>209</w:t>
      </w:r>
      <w:r>
        <w:fldChar w:fldCharType="end"/>
      </w:r>
    </w:p>
    <w:p w:rsidR="002F7D3B" w:rsidRDefault="002F7D3B">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_Toc161557630 \h </w:instrText>
      </w:r>
      <w:r>
        <w:fldChar w:fldCharType="separate"/>
      </w:r>
      <w:r w:rsidR="008E0511">
        <w:t>210</w:t>
      </w:r>
      <w:r>
        <w:fldChar w:fldCharType="end"/>
      </w:r>
    </w:p>
    <w:p w:rsidR="002F7D3B" w:rsidRDefault="002F7D3B">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_Toc161557631 \h </w:instrText>
      </w:r>
      <w:r>
        <w:fldChar w:fldCharType="separate"/>
      </w:r>
      <w:r w:rsidR="008E0511">
        <w:t>210</w:t>
      </w:r>
      <w:r>
        <w:fldChar w:fldCharType="end"/>
      </w:r>
    </w:p>
    <w:p w:rsidR="002F7D3B" w:rsidRDefault="002F7D3B">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_Toc161557632 \h </w:instrText>
      </w:r>
      <w:r>
        <w:fldChar w:fldCharType="separate"/>
      </w:r>
      <w:r w:rsidR="008E0511">
        <w:t>211</w:t>
      </w:r>
      <w:r>
        <w:fldChar w:fldCharType="end"/>
      </w:r>
    </w:p>
    <w:p w:rsidR="002F7D3B" w:rsidRDefault="002F7D3B">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_Toc161557633 \h </w:instrText>
      </w:r>
      <w:r>
        <w:fldChar w:fldCharType="separate"/>
      </w:r>
      <w:r w:rsidR="008E0511">
        <w:t>211</w:t>
      </w:r>
      <w:r>
        <w:fldChar w:fldCharType="end"/>
      </w:r>
    </w:p>
    <w:p w:rsidR="002F7D3B" w:rsidRDefault="002F7D3B">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2F7D3B" w:rsidRDefault="002F7D3B">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_Toc161557635 \h </w:instrText>
      </w:r>
      <w:r>
        <w:fldChar w:fldCharType="separate"/>
      </w:r>
      <w:r w:rsidR="008E0511">
        <w:t>211</w:t>
      </w:r>
      <w:r>
        <w:fldChar w:fldCharType="end"/>
      </w:r>
    </w:p>
    <w:p w:rsidR="002F7D3B" w:rsidRDefault="002F7D3B">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_Toc161557636 \h </w:instrText>
      </w:r>
      <w:r>
        <w:fldChar w:fldCharType="separate"/>
      </w:r>
      <w:r w:rsidR="008E0511">
        <w:t>211</w:t>
      </w:r>
      <w:r>
        <w:fldChar w:fldCharType="end"/>
      </w:r>
    </w:p>
    <w:p w:rsidR="002F7D3B" w:rsidRDefault="002F7D3B">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_Toc161557637 \h </w:instrText>
      </w:r>
      <w:r>
        <w:fldChar w:fldCharType="separate"/>
      </w:r>
      <w:r w:rsidR="008E0511">
        <w:t>212</w:t>
      </w:r>
      <w:r>
        <w:fldChar w:fldCharType="end"/>
      </w:r>
    </w:p>
    <w:p w:rsidR="002F7D3B" w:rsidRDefault="002F7D3B">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_Toc161557638 \h </w:instrText>
      </w:r>
      <w:r>
        <w:fldChar w:fldCharType="separate"/>
      </w:r>
      <w:r w:rsidR="008E0511">
        <w:t>212</w:t>
      </w:r>
      <w:r>
        <w:fldChar w:fldCharType="end"/>
      </w:r>
    </w:p>
    <w:p w:rsidR="002F7D3B" w:rsidRDefault="002F7D3B">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2F7D3B" w:rsidRDefault="002F7D3B">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_Toc161557640 \h </w:instrText>
      </w:r>
      <w:r>
        <w:fldChar w:fldCharType="separate"/>
      </w:r>
      <w:r w:rsidR="008E0511">
        <w:t>212</w:t>
      </w:r>
      <w:r>
        <w:fldChar w:fldCharType="end"/>
      </w:r>
    </w:p>
    <w:p w:rsidR="002F7D3B" w:rsidRDefault="002F7D3B">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_Toc161557641 \h </w:instrText>
      </w:r>
      <w:r>
        <w:fldChar w:fldCharType="separate"/>
      </w:r>
      <w:r w:rsidR="008E0511">
        <w:t>213</w:t>
      </w:r>
      <w:r>
        <w:fldChar w:fldCharType="end"/>
      </w:r>
    </w:p>
    <w:p w:rsidR="002F7D3B" w:rsidRDefault="002F7D3B">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_Toc161557642 \h </w:instrText>
      </w:r>
      <w:r>
        <w:fldChar w:fldCharType="separate"/>
      </w:r>
      <w:r w:rsidR="008E0511">
        <w:t>213</w:t>
      </w:r>
      <w:r>
        <w:fldChar w:fldCharType="end"/>
      </w:r>
    </w:p>
    <w:p w:rsidR="002F7D3B" w:rsidRDefault="002F7D3B">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_Toc161557643 \h </w:instrText>
      </w:r>
      <w:r>
        <w:fldChar w:fldCharType="separate"/>
      </w:r>
      <w:r w:rsidR="008E0511">
        <w:t>214</w:t>
      </w:r>
      <w:r>
        <w:fldChar w:fldCharType="end"/>
      </w:r>
    </w:p>
    <w:p w:rsidR="002F7D3B" w:rsidRDefault="002F7D3B">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_Toc161557644 \h </w:instrText>
      </w:r>
      <w:r>
        <w:fldChar w:fldCharType="separate"/>
      </w:r>
      <w:r w:rsidR="008E0511">
        <w:t>214</w:t>
      </w:r>
      <w:r>
        <w:fldChar w:fldCharType="end"/>
      </w:r>
    </w:p>
    <w:p w:rsidR="002F7D3B" w:rsidRDefault="002F7D3B">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_Toc161557645 \h </w:instrText>
      </w:r>
      <w:r>
        <w:fldChar w:fldCharType="separate"/>
      </w:r>
      <w:r w:rsidR="008E0511">
        <w:t>214</w:t>
      </w:r>
      <w:r>
        <w:fldChar w:fldCharType="end"/>
      </w:r>
    </w:p>
    <w:p w:rsidR="002F7D3B" w:rsidRDefault="002F7D3B">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_Toc161557646 \h </w:instrText>
      </w:r>
      <w:r>
        <w:fldChar w:fldCharType="separate"/>
      </w:r>
      <w:r w:rsidR="008E0511">
        <w:t>214</w:t>
      </w:r>
      <w:r>
        <w:fldChar w:fldCharType="end"/>
      </w:r>
    </w:p>
    <w:p w:rsidR="002F7D3B" w:rsidRDefault="002F7D3B">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_Toc161557647 \h </w:instrText>
      </w:r>
      <w:r>
        <w:rPr>
          <w:b w:val="0"/>
        </w:rPr>
      </w:r>
      <w:r>
        <w:rPr>
          <w:b w:val="0"/>
        </w:rPr>
        <w:fldChar w:fldCharType="separate"/>
      </w:r>
      <w:r w:rsidR="008E0511">
        <w:rPr>
          <w:b w:val="0"/>
        </w:rPr>
        <w:t>216</w:t>
      </w:r>
      <w:r>
        <w:rPr>
          <w:b w:val="0"/>
        </w:rPr>
        <w:fldChar w:fldCharType="end"/>
      </w:r>
    </w:p>
    <w:p w:rsidR="002F7D3B" w:rsidRDefault="002F7D3B">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_Toc161557648 \h </w:instrText>
      </w:r>
      <w:r>
        <w:fldChar w:fldCharType="separate"/>
      </w:r>
      <w:r w:rsidR="008E0511">
        <w:t>216</w:t>
      </w:r>
      <w:r>
        <w:fldChar w:fldCharType="end"/>
      </w:r>
    </w:p>
    <w:p w:rsidR="002F7D3B" w:rsidRDefault="002F7D3B">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_Toc161557649 \h </w:instrText>
      </w:r>
      <w:r>
        <w:fldChar w:fldCharType="separate"/>
      </w:r>
      <w:r w:rsidR="008E0511">
        <w:t>216</w:t>
      </w:r>
      <w:r>
        <w:fldChar w:fldCharType="end"/>
      </w:r>
    </w:p>
    <w:p w:rsidR="002F7D3B" w:rsidRDefault="002F7D3B">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_Toc161557650 \h </w:instrText>
      </w:r>
      <w:r>
        <w:fldChar w:fldCharType="separate"/>
      </w:r>
      <w:r w:rsidR="008E0511">
        <w:t>216</w:t>
      </w:r>
      <w:r>
        <w:fldChar w:fldCharType="end"/>
      </w:r>
    </w:p>
    <w:p w:rsidR="002F7D3B" w:rsidRDefault="002F7D3B">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_Toc161557651 \h </w:instrText>
      </w:r>
      <w:r>
        <w:fldChar w:fldCharType="separate"/>
      </w:r>
      <w:r w:rsidR="008E0511">
        <w:t>216</w:t>
      </w:r>
      <w:r>
        <w:fldChar w:fldCharType="end"/>
      </w:r>
    </w:p>
    <w:p w:rsidR="002F7D3B" w:rsidRDefault="002F7D3B">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_Toc161557652 \h </w:instrText>
      </w:r>
      <w:r>
        <w:rPr>
          <w:b w:val="0"/>
          <w:sz w:val="20"/>
        </w:rPr>
      </w:r>
      <w:r>
        <w:rPr>
          <w:b w:val="0"/>
          <w:sz w:val="20"/>
        </w:rPr>
        <w:fldChar w:fldCharType="separate"/>
      </w:r>
      <w:r w:rsidR="008E0511">
        <w:rPr>
          <w:b w:val="0"/>
          <w:sz w:val="20"/>
        </w:rPr>
        <w:t>217</w:t>
      </w:r>
      <w:r>
        <w:rPr>
          <w:b w:val="0"/>
          <w:sz w:val="20"/>
        </w:rPr>
        <w:fldChar w:fldCharType="end"/>
      </w:r>
    </w:p>
    <w:p w:rsidR="002F7D3B" w:rsidRDefault="002F7D3B">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_Toc161557653 \h </w:instrText>
      </w:r>
      <w:r>
        <w:fldChar w:fldCharType="separate"/>
      </w:r>
      <w:r w:rsidR="008E0511">
        <w:t>217</w:t>
      </w:r>
      <w:r>
        <w:fldChar w:fldCharType="end"/>
      </w:r>
    </w:p>
    <w:p w:rsidR="002F7D3B" w:rsidRDefault="002F7D3B">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_Toc161557654 \h </w:instrText>
      </w:r>
      <w:r>
        <w:fldChar w:fldCharType="separate"/>
      </w:r>
      <w:r w:rsidR="008E0511">
        <w:t>217</w:t>
      </w:r>
      <w:r>
        <w:fldChar w:fldCharType="end"/>
      </w:r>
    </w:p>
    <w:p w:rsidR="002F7D3B" w:rsidRDefault="002F7D3B">
      <w:pPr>
        <w:pStyle w:val="TOC5"/>
        <w:rPr>
          <w:rFonts w:ascii="Times New Roman" w:hAnsi="Times New Roman"/>
          <w:sz w:val="24"/>
        </w:rPr>
      </w:pPr>
      <w:r>
        <w:lastRenderedPageBreak/>
        <w:tab/>
        <w:t>5.3</w:t>
      </w:r>
      <w:r>
        <w:rPr>
          <w:rFonts w:ascii="Times New Roman" w:hAnsi="Times New Roman"/>
          <w:sz w:val="24"/>
        </w:rPr>
        <w:tab/>
      </w:r>
      <w:r>
        <w:t>What actions may be the subject of a complaint?</w:t>
      </w:r>
      <w:r>
        <w:tab/>
      </w:r>
      <w:r>
        <w:fldChar w:fldCharType="begin"/>
      </w:r>
      <w:r>
        <w:instrText xml:space="preserve"> PAGEREF _Toc161557655 \h </w:instrText>
      </w:r>
      <w:r>
        <w:fldChar w:fldCharType="separate"/>
      </w:r>
      <w:r w:rsidR="008E0511">
        <w:t>217</w:t>
      </w:r>
      <w:r>
        <w:fldChar w:fldCharType="end"/>
      </w:r>
    </w:p>
    <w:p w:rsidR="002F7D3B" w:rsidRDefault="002F7D3B">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_Toc161557656 \h </w:instrText>
      </w:r>
      <w:r>
        <w:fldChar w:fldCharType="separate"/>
      </w:r>
      <w:r w:rsidR="008E0511">
        <w:t>217</w:t>
      </w:r>
      <w:r>
        <w:fldChar w:fldCharType="end"/>
      </w:r>
    </w:p>
    <w:p w:rsidR="002F7D3B" w:rsidRDefault="002F7D3B">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_Toc161557657 \h </w:instrText>
      </w:r>
      <w:r>
        <w:fldChar w:fldCharType="separate"/>
      </w:r>
      <w:r w:rsidR="008E0511">
        <w:t>217</w:t>
      </w:r>
      <w:r>
        <w:fldChar w:fldCharType="end"/>
      </w:r>
    </w:p>
    <w:p w:rsidR="002F7D3B" w:rsidRDefault="002F7D3B">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_Toc161557658 \h </w:instrText>
      </w:r>
      <w:r>
        <w:fldChar w:fldCharType="separate"/>
      </w:r>
      <w:r w:rsidR="008E0511">
        <w:t>218</w:t>
      </w:r>
      <w:r>
        <w:fldChar w:fldCharType="end"/>
      </w:r>
    </w:p>
    <w:p w:rsidR="002F7D3B" w:rsidRDefault="002F7D3B">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_Toc161557659 \h </w:instrText>
      </w:r>
      <w:r>
        <w:fldChar w:fldCharType="separate"/>
      </w:r>
      <w:r w:rsidR="008E0511">
        <w:t>218</w:t>
      </w:r>
      <w:r>
        <w:fldChar w:fldCharType="end"/>
      </w:r>
    </w:p>
    <w:p w:rsidR="002F7D3B" w:rsidRDefault="002F7D3B">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_Toc161557660 \h </w:instrText>
      </w:r>
      <w:r>
        <w:fldChar w:fldCharType="separate"/>
      </w:r>
      <w:r w:rsidR="008E0511">
        <w:t>219</w:t>
      </w:r>
      <w:r>
        <w:fldChar w:fldCharType="end"/>
      </w:r>
    </w:p>
    <w:p w:rsidR="002F7D3B" w:rsidRDefault="002F7D3B">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_Toc161557661 \h </w:instrText>
      </w:r>
      <w:r>
        <w:fldChar w:fldCharType="separate"/>
      </w:r>
      <w:r w:rsidR="008E0511">
        <w:t>219</w:t>
      </w:r>
      <w:r>
        <w:fldChar w:fldCharType="end"/>
      </w:r>
    </w:p>
    <w:p w:rsidR="002F7D3B" w:rsidRDefault="002F7D3B">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_Toc161557662 \h </w:instrText>
      </w:r>
      <w:r>
        <w:fldChar w:fldCharType="separate"/>
      </w:r>
      <w:r w:rsidR="008E0511">
        <w:t>220</w:t>
      </w:r>
      <w:r>
        <w:fldChar w:fldCharType="end"/>
      </w:r>
    </w:p>
    <w:p w:rsidR="002F7D3B" w:rsidRDefault="002F7D3B">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_Toc161557663 \h </w:instrText>
      </w:r>
      <w:r>
        <w:fldChar w:fldCharType="separate"/>
      </w:r>
      <w:r w:rsidR="008E0511">
        <w:t>220</w:t>
      </w:r>
      <w:r>
        <w:fldChar w:fldCharType="end"/>
      </w:r>
    </w:p>
    <w:p w:rsidR="002F7D3B" w:rsidRDefault="002F7D3B">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_Toc161557664 \h </w:instrText>
      </w:r>
      <w:r>
        <w:rPr>
          <w:b w:val="0"/>
          <w:sz w:val="20"/>
        </w:rPr>
      </w:r>
      <w:r>
        <w:rPr>
          <w:b w:val="0"/>
          <w:sz w:val="20"/>
        </w:rPr>
        <w:fldChar w:fldCharType="separate"/>
      </w:r>
      <w:r w:rsidR="008E0511">
        <w:rPr>
          <w:b w:val="0"/>
          <w:sz w:val="20"/>
        </w:rPr>
        <w:t>221</w:t>
      </w:r>
      <w:r>
        <w:rPr>
          <w:b w:val="0"/>
          <w:sz w:val="20"/>
        </w:rPr>
        <w:fldChar w:fldCharType="end"/>
      </w:r>
    </w:p>
    <w:p w:rsidR="002F7D3B" w:rsidRDefault="002F7D3B">
      <w:pPr>
        <w:pStyle w:val="TOC7"/>
        <w:spacing w:before="480"/>
        <w:rPr>
          <w:rFonts w:ascii="Times New Roman" w:hAnsi="Times New Roman"/>
          <w:b w:val="0"/>
          <w:sz w:val="24"/>
          <w:szCs w:val="24"/>
        </w:rPr>
      </w:pPr>
      <w:r>
        <w:rPr>
          <w:szCs w:val="28"/>
        </w:rPr>
        <w:t>Endnotes</w:t>
      </w:r>
    </w:p>
    <w:p w:rsidR="002F7D3B" w:rsidRDefault="002F7D3B">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_Toc161557666 \h </w:instrText>
      </w:r>
      <w:r>
        <w:fldChar w:fldCharType="separate"/>
      </w:r>
      <w:r w:rsidR="008E0511">
        <w:t>230</w:t>
      </w:r>
      <w:r>
        <w:fldChar w:fldCharType="end"/>
      </w:r>
    </w:p>
    <w:p w:rsidR="002F7D3B" w:rsidRDefault="002F7D3B">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_Toc161557667 \h </w:instrText>
      </w:r>
      <w:r>
        <w:fldChar w:fldCharType="separate"/>
      </w:r>
      <w:r w:rsidR="008E0511">
        <w:t>230</w:t>
      </w:r>
      <w:r>
        <w:fldChar w:fldCharType="end"/>
      </w:r>
    </w:p>
    <w:p w:rsidR="002F7D3B" w:rsidRDefault="002F7D3B">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_Toc161557668 \h </w:instrText>
      </w:r>
      <w:r>
        <w:fldChar w:fldCharType="separate"/>
      </w:r>
      <w:r w:rsidR="008E0511">
        <w:t>231</w:t>
      </w:r>
      <w:r>
        <w:fldChar w:fldCharType="end"/>
      </w:r>
    </w:p>
    <w:p w:rsidR="002F7D3B" w:rsidRDefault="002F7D3B">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_Toc161557669 \h </w:instrText>
      </w:r>
      <w:r>
        <w:fldChar w:fldCharType="separate"/>
      </w:r>
      <w:r w:rsidR="008E0511">
        <w:t>234</w:t>
      </w:r>
      <w:r>
        <w:fldChar w:fldCharType="end"/>
      </w:r>
    </w:p>
    <w:p w:rsidR="002F7D3B" w:rsidRDefault="002F7D3B">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_Toc161557670 \h </w:instrText>
      </w:r>
      <w:r>
        <w:fldChar w:fldCharType="separate"/>
      </w:r>
      <w:r w:rsidR="008E0511">
        <w:t>277</w:t>
      </w:r>
      <w:r>
        <w:fldChar w:fldCharType="end"/>
      </w:r>
    </w:p>
    <w:p w:rsidR="002F7D3B" w:rsidRDefault="002F7D3B">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_Toc161557671 \h </w:instrText>
      </w:r>
      <w:r>
        <w:fldChar w:fldCharType="separate"/>
      </w:r>
      <w:r w:rsidR="008E0511">
        <w:t>279</w:t>
      </w:r>
      <w:r>
        <w:fldChar w:fldCharType="end"/>
      </w:r>
    </w:p>
    <w:p w:rsidR="002F7D3B" w:rsidRDefault="002F7D3B">
      <w:pPr>
        <w:pStyle w:val="BillBasic"/>
      </w:pPr>
      <w:r>
        <w:fldChar w:fldCharType="end"/>
      </w:r>
    </w:p>
    <w:p w:rsidR="002F7D3B" w:rsidRDefault="002F7D3B">
      <w:pPr>
        <w:pStyle w:val="01Contents"/>
        <w:sectPr w:rsidR="002F7D3B">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2F7D3B" w:rsidRDefault="002F7D3B">
      <w:pPr>
        <w:jc w:val="center"/>
      </w:pPr>
      <w:r>
        <w:lastRenderedPageBreak/>
        <w:pict>
          <v:shape id="_x0000_i1027" type="#_x0000_t75" style="width:105pt;height:93pt">
            <v:imagedata r:id="rId7" o:title="ACT Crest high res small"/>
          </v:shape>
        </w:pict>
      </w:r>
    </w:p>
    <w:p w:rsidR="002F7D3B" w:rsidRDefault="002F7D3B">
      <w:pPr>
        <w:jc w:val="center"/>
        <w:rPr>
          <w:rFonts w:ascii="Arial" w:hAnsi="Arial"/>
        </w:rPr>
      </w:pPr>
      <w:r>
        <w:rPr>
          <w:rFonts w:ascii="Arial" w:hAnsi="Arial"/>
        </w:rPr>
        <w:t>Australian Capital Territory</w:t>
      </w:r>
    </w:p>
    <w:p w:rsidR="002F7D3B" w:rsidRDefault="002F7D3B">
      <w:pPr>
        <w:pStyle w:val="Billname"/>
      </w:pPr>
      <w:bookmarkStart w:id="7" w:name="Citation"/>
      <w:r>
        <w:t>Civil Law (Wrongs) Act 2002</w:t>
      </w:r>
      <w:bookmarkEnd w:id="7"/>
    </w:p>
    <w:p w:rsidR="002F7D3B" w:rsidRDefault="002F7D3B">
      <w:pPr>
        <w:pStyle w:val="ActNo"/>
      </w:pPr>
    </w:p>
    <w:p w:rsidR="002F7D3B" w:rsidRDefault="002F7D3B">
      <w:pPr>
        <w:pStyle w:val="N-line3"/>
      </w:pPr>
    </w:p>
    <w:p w:rsidR="002F7D3B" w:rsidRDefault="002F7D3B">
      <w:pPr>
        <w:pStyle w:val="LongTitle"/>
      </w:pPr>
      <w:r>
        <w:t>An Act to consolidate and reform the statute law relating to wrongs, and for other purposes</w:t>
      </w:r>
    </w:p>
    <w:p w:rsidR="002F7D3B" w:rsidRDefault="002F7D3B">
      <w:pPr>
        <w:pStyle w:val="N-line3"/>
      </w:pPr>
    </w:p>
    <w:p w:rsidR="002F7D3B" w:rsidRDefault="002F7D3B">
      <w:pPr>
        <w:pStyle w:val="Placeholder"/>
      </w:pPr>
      <w:r>
        <w:rPr>
          <w:rStyle w:val="charContents"/>
          <w:sz w:val="16"/>
        </w:rPr>
        <w:t xml:space="preserve">  </w:t>
      </w:r>
      <w:r>
        <w:rPr>
          <w:rStyle w:val="charPage"/>
        </w:rPr>
        <w:t xml:space="preserve">  </w:t>
      </w:r>
    </w:p>
    <w:p w:rsidR="002F7D3B" w:rsidRDefault="002F7D3B">
      <w:pPr>
        <w:pStyle w:val="Placeholder"/>
      </w:pPr>
      <w:r>
        <w:rPr>
          <w:rStyle w:val="CharChapNo"/>
        </w:rPr>
        <w:t xml:space="preserve">  </w:t>
      </w:r>
      <w:r>
        <w:rPr>
          <w:rStyle w:val="CharChapText"/>
        </w:rPr>
        <w:t xml:space="preserve">  </w:t>
      </w:r>
    </w:p>
    <w:p w:rsidR="002F7D3B" w:rsidRDefault="002F7D3B">
      <w:pPr>
        <w:pStyle w:val="Placeholder"/>
      </w:pPr>
      <w:r>
        <w:rPr>
          <w:rStyle w:val="CharPartNo"/>
        </w:rPr>
        <w:t xml:space="preserve">  </w:t>
      </w:r>
      <w:r>
        <w:rPr>
          <w:rStyle w:val="CharPartText"/>
        </w:rPr>
        <w:t xml:space="preserve">  </w:t>
      </w:r>
    </w:p>
    <w:p w:rsidR="002F7D3B" w:rsidRDefault="002F7D3B">
      <w:pPr>
        <w:pStyle w:val="Placeholder"/>
      </w:pPr>
      <w:r>
        <w:rPr>
          <w:rStyle w:val="CharDivNo"/>
        </w:rPr>
        <w:t xml:space="preserve">  </w:t>
      </w:r>
      <w:r>
        <w:rPr>
          <w:rStyle w:val="CharDivText"/>
        </w:rPr>
        <w:t xml:space="preserve">  </w:t>
      </w:r>
    </w:p>
    <w:p w:rsidR="002F7D3B" w:rsidRDefault="002F7D3B"/>
    <w:p w:rsidR="002F7D3B" w:rsidRDefault="002F7D3B"/>
    <w:p w:rsidR="002F7D3B" w:rsidRDefault="002F7D3B">
      <w:pPr>
        <w:pStyle w:val="PageBreak"/>
      </w:pPr>
      <w:r>
        <w:br w:type="page"/>
      </w:r>
    </w:p>
    <w:p w:rsidR="002F7D3B" w:rsidRDefault="002F7D3B">
      <w:pPr>
        <w:pStyle w:val="AH1Chapter"/>
      </w:pPr>
      <w:bookmarkStart w:id="8" w:name="_Toc161557255"/>
      <w:r>
        <w:rPr>
          <w:rStyle w:val="CharChapNo"/>
        </w:rPr>
        <w:t>Chapter 1</w:t>
      </w:r>
      <w:r>
        <w:tab/>
      </w:r>
      <w:r>
        <w:rPr>
          <w:rStyle w:val="CharChapText"/>
        </w:rPr>
        <w:t>Preliminary</w:t>
      </w:r>
      <w:bookmarkEnd w:id="8"/>
    </w:p>
    <w:p w:rsidR="002F7D3B" w:rsidRDefault="002F7D3B">
      <w:pPr>
        <w:pStyle w:val="AH5Sec"/>
      </w:pPr>
      <w:bookmarkStart w:id="9" w:name="_Toc161557256"/>
      <w:r>
        <w:rPr>
          <w:rStyle w:val="CharSectNo"/>
        </w:rPr>
        <w:t>1</w:t>
      </w:r>
      <w:r>
        <w:tab/>
        <w:t>Name of Act</w:t>
      </w:r>
      <w:bookmarkEnd w:id="9"/>
    </w:p>
    <w:p w:rsidR="002F7D3B" w:rsidRDefault="002F7D3B">
      <w:pPr>
        <w:pStyle w:val="Amainreturn"/>
      </w:pPr>
      <w:r>
        <w:t xml:space="preserve">This Act is the </w:t>
      </w:r>
      <w:r>
        <w:rPr>
          <w:rStyle w:val="charItals"/>
        </w:rPr>
        <w:t>Civil Law (Wrongs) Act 2002</w:t>
      </w:r>
      <w:r>
        <w:t>.</w:t>
      </w:r>
    </w:p>
    <w:p w:rsidR="002F7D3B" w:rsidRDefault="002F7D3B">
      <w:pPr>
        <w:pStyle w:val="AH5Sec"/>
      </w:pPr>
      <w:bookmarkStart w:id="10" w:name="_Toc161557257"/>
      <w:r>
        <w:rPr>
          <w:rStyle w:val="CharSectNo"/>
        </w:rPr>
        <w:t>2</w:t>
      </w:r>
      <w:r>
        <w:tab/>
        <w:t>Dictionary</w:t>
      </w:r>
      <w:bookmarkEnd w:id="10"/>
    </w:p>
    <w:p w:rsidR="002F7D3B" w:rsidRDefault="002F7D3B">
      <w:pPr>
        <w:pStyle w:val="Amainreturn"/>
        <w:keepNext/>
      </w:pPr>
      <w:r>
        <w:t>The dictionary at the end of this Act is part of this Act.</w:t>
      </w:r>
    </w:p>
    <w:p w:rsidR="002F7D3B" w:rsidRDefault="002F7D3B">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2F7D3B" w:rsidRDefault="002F7D3B">
      <w:pPr>
        <w:pStyle w:val="aNoteTextss"/>
        <w:keepNext/>
      </w:pPr>
      <w:r>
        <w:t>For example, the signpost definition ‘</w:t>
      </w:r>
      <w:r>
        <w:rPr>
          <w:rStyle w:val="charBoldItals"/>
        </w:rPr>
        <w:t>accommodation provider</w:t>
      </w:r>
      <w:r>
        <w:t>—see section 146.’ means that the term ‘accommodation provider’ is defined in that section.</w:t>
      </w:r>
    </w:p>
    <w:p w:rsidR="002F7D3B" w:rsidRDefault="002F7D3B">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2F7D3B" w:rsidRDefault="002F7D3B">
      <w:pPr>
        <w:pStyle w:val="AH5Sec"/>
      </w:pPr>
      <w:bookmarkStart w:id="11" w:name="_Toc161557258"/>
      <w:r>
        <w:rPr>
          <w:rStyle w:val="CharSectNo"/>
        </w:rPr>
        <w:t>3</w:t>
      </w:r>
      <w:r>
        <w:tab/>
        <w:t>Notes</w:t>
      </w:r>
      <w:bookmarkEnd w:id="11"/>
    </w:p>
    <w:p w:rsidR="002F7D3B" w:rsidRDefault="002F7D3B">
      <w:pPr>
        <w:pStyle w:val="Amainreturn"/>
        <w:keepNext/>
      </w:pPr>
      <w:r>
        <w:t>A note included in this Act is explanatory and is not part of this Act.</w:t>
      </w:r>
    </w:p>
    <w:p w:rsidR="002F7D3B" w:rsidRDefault="002F7D3B">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2F7D3B" w:rsidRDefault="002F7D3B">
      <w:pPr>
        <w:pStyle w:val="AH5Sec"/>
      </w:pPr>
      <w:bookmarkStart w:id="12" w:name="_Toc161557259"/>
      <w:r>
        <w:rPr>
          <w:rStyle w:val="CharSectNo"/>
        </w:rPr>
        <w:lastRenderedPageBreak/>
        <w:t>4</w:t>
      </w:r>
      <w:r>
        <w:tab/>
        <w:t>Offences against Act—application of Criminal Code etc</w:t>
      </w:r>
      <w:bookmarkEnd w:id="12"/>
    </w:p>
    <w:p w:rsidR="002F7D3B" w:rsidRDefault="002F7D3B">
      <w:pPr>
        <w:pStyle w:val="Amainreturn"/>
        <w:keepNext/>
      </w:pPr>
      <w:r>
        <w:t>Other legislation applies in relation to offences against this Act.</w:t>
      </w:r>
    </w:p>
    <w:p w:rsidR="002F7D3B" w:rsidRDefault="002F7D3B">
      <w:pPr>
        <w:pStyle w:val="aNote"/>
        <w:keepNext/>
      </w:pPr>
      <w:r>
        <w:rPr>
          <w:rStyle w:val="charItals"/>
        </w:rPr>
        <w:t>Note 1</w:t>
      </w:r>
      <w:r>
        <w:tab/>
      </w:r>
      <w:r>
        <w:rPr>
          <w:rStyle w:val="charItals"/>
        </w:rPr>
        <w:t>Criminal Code</w:t>
      </w:r>
    </w:p>
    <w:p w:rsidR="002F7D3B" w:rsidRDefault="002F7D3B">
      <w:pPr>
        <w:pStyle w:val="aNote"/>
        <w:keepNext/>
        <w:spacing w:before="20"/>
        <w:ind w:firstLine="0"/>
      </w:pPr>
      <w:r>
        <w:t>The Criminal Code, ch 2 applies to the following offences against this Act (see Code, pt 2.1):</w:t>
      </w:r>
    </w:p>
    <w:p w:rsidR="002F7D3B" w:rsidRDefault="002F7D3B">
      <w:pPr>
        <w:pStyle w:val="aNoteBullet"/>
        <w:keepNext/>
      </w:pPr>
      <w:r>
        <w:rPr>
          <w:rFonts w:ascii="Symbol" w:hAnsi="Symbol"/>
        </w:rPr>
        <w:t></w:t>
      </w:r>
      <w:r>
        <w:rPr>
          <w:rFonts w:ascii="Symbol" w:hAnsi="Symbol"/>
        </w:rPr>
        <w:tab/>
      </w:r>
      <w:r>
        <w:t>section 74 (Offence not to disclose particular material)</w:t>
      </w:r>
    </w:p>
    <w:p w:rsidR="002F7D3B" w:rsidRDefault="002F7D3B">
      <w:pPr>
        <w:pStyle w:val="aNoteBullet"/>
        <w:keepNext/>
      </w:pPr>
      <w:r>
        <w:rPr>
          <w:rFonts w:ascii="Symbol" w:hAnsi="Symbol"/>
        </w:rPr>
        <w:t></w:t>
      </w:r>
      <w:r>
        <w:rPr>
          <w:rFonts w:ascii="Symbol" w:hAnsi="Symbol"/>
        </w:rPr>
        <w:tab/>
      </w:r>
      <w:r>
        <w:t>section 80 (False or misleading statements).</w:t>
      </w:r>
    </w:p>
    <w:p w:rsidR="002F7D3B" w:rsidRDefault="002F7D3B">
      <w:pPr>
        <w:pStyle w:val="aNoteBullet"/>
        <w:keepNext/>
      </w:pPr>
      <w:r>
        <w:rPr>
          <w:rFonts w:ascii="Symbol" w:hAnsi="Symbol"/>
        </w:rPr>
        <w:t></w:t>
      </w:r>
      <w:r>
        <w:rPr>
          <w:rFonts w:ascii="Symbol" w:hAnsi="Symbol"/>
        </w:rPr>
        <w:tab/>
      </w:r>
      <w:r>
        <w:t>s 203B (Further reports by insurers).</w:t>
      </w:r>
    </w:p>
    <w:p w:rsidR="002F7D3B" w:rsidRDefault="002F7D3B">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F7D3B" w:rsidRDefault="002F7D3B">
      <w:pPr>
        <w:pStyle w:val="aNote"/>
        <w:rPr>
          <w:rStyle w:val="charItals"/>
        </w:rPr>
      </w:pPr>
      <w:r>
        <w:rPr>
          <w:rStyle w:val="charItals"/>
        </w:rPr>
        <w:t>Note 2</w:t>
      </w:r>
      <w:r>
        <w:rPr>
          <w:rStyle w:val="charItals"/>
        </w:rPr>
        <w:tab/>
        <w:t>Penalty units</w:t>
      </w:r>
    </w:p>
    <w:p w:rsidR="002F7D3B" w:rsidRDefault="002F7D3B">
      <w:pPr>
        <w:pStyle w:val="aNoteText"/>
      </w:pPr>
      <w:r>
        <w:t>The Legislation Act, s 133 deals with the meaning of offence penalties that are expressed in penalty units.</w:t>
      </w:r>
    </w:p>
    <w:p w:rsidR="002F7D3B" w:rsidRDefault="002F7D3B">
      <w:pPr>
        <w:pStyle w:val="PageBreak"/>
      </w:pPr>
      <w:r>
        <w:br w:type="page"/>
      </w:r>
    </w:p>
    <w:p w:rsidR="002F7D3B" w:rsidRDefault="002F7D3B">
      <w:pPr>
        <w:pStyle w:val="AH1Chapter"/>
      </w:pPr>
      <w:bookmarkStart w:id="13" w:name="_Toc161557260"/>
      <w:r>
        <w:rPr>
          <w:rStyle w:val="CharChapNo"/>
        </w:rPr>
        <w:t>Chapter 2</w:t>
      </w:r>
      <w:r>
        <w:tab/>
      </w:r>
      <w:r>
        <w:rPr>
          <w:rStyle w:val="CharChapText"/>
        </w:rPr>
        <w:t>Provisions applying to wrongs generally</w:t>
      </w:r>
      <w:bookmarkEnd w:id="13"/>
    </w:p>
    <w:p w:rsidR="002F7D3B" w:rsidRDefault="002F7D3B">
      <w:pPr>
        <w:pStyle w:val="AH2Part"/>
      </w:pPr>
      <w:bookmarkStart w:id="14" w:name="_Toc161557261"/>
      <w:r>
        <w:rPr>
          <w:rStyle w:val="CharPartNo"/>
        </w:rPr>
        <w:t>Part 2.1</w:t>
      </w:r>
      <w:r>
        <w:tab/>
      </w:r>
      <w:r>
        <w:rPr>
          <w:rStyle w:val="CharPartText"/>
        </w:rPr>
        <w:t>Good samaritans</w:t>
      </w:r>
      <w:bookmarkEnd w:id="14"/>
    </w:p>
    <w:p w:rsidR="002F7D3B" w:rsidRDefault="002F7D3B">
      <w:pPr>
        <w:pStyle w:val="AH5Sec"/>
      </w:pPr>
      <w:bookmarkStart w:id="15" w:name="_Toc161557262"/>
      <w:r>
        <w:rPr>
          <w:rStyle w:val="CharSectNo"/>
        </w:rPr>
        <w:t>5</w:t>
      </w:r>
      <w:r>
        <w:tab/>
        <w:t>Protection of good samaritans from liability</w:t>
      </w:r>
      <w:bookmarkEnd w:id="15"/>
    </w:p>
    <w:p w:rsidR="002F7D3B" w:rsidRDefault="002F7D3B">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2F7D3B" w:rsidRDefault="002F7D3B">
      <w:pPr>
        <w:pStyle w:val="Apara"/>
      </w:pPr>
      <w:r>
        <w:tab/>
        <w:t>(a)</w:t>
      </w:r>
      <w:r>
        <w:tab/>
        <w:t>injured or at risk of being injured; or</w:t>
      </w:r>
    </w:p>
    <w:p w:rsidR="002F7D3B" w:rsidRDefault="002F7D3B">
      <w:pPr>
        <w:pStyle w:val="Apara"/>
      </w:pPr>
      <w:r>
        <w:tab/>
        <w:t>(b)</w:t>
      </w:r>
      <w:r>
        <w:tab/>
        <w:t>in need of emergency medical assistance.</w:t>
      </w:r>
    </w:p>
    <w:p w:rsidR="002F7D3B" w:rsidRDefault="002F7D3B">
      <w:pPr>
        <w:pStyle w:val="Amain"/>
      </w:pPr>
      <w:r>
        <w:tab/>
        <w:t>(2)</w:t>
      </w:r>
      <w:r>
        <w:tab/>
        <w:t>However, the protection does not apply if—</w:t>
      </w:r>
    </w:p>
    <w:p w:rsidR="002F7D3B" w:rsidRDefault="002F7D3B">
      <w:pPr>
        <w:pStyle w:val="Apara"/>
      </w:pPr>
      <w:r>
        <w:tab/>
        <w:t>(a)</w:t>
      </w:r>
      <w:r>
        <w:tab/>
        <w:t>the liability falls within the ambit of a scheme of compulsory third-party motor vehicle insurance; or</w:t>
      </w:r>
    </w:p>
    <w:p w:rsidR="002F7D3B" w:rsidRDefault="002F7D3B">
      <w:pPr>
        <w:pStyle w:val="Apara"/>
        <w:keepNext/>
      </w:pPr>
      <w:r>
        <w:tab/>
        <w:t>(b)</w:t>
      </w:r>
      <w:r>
        <w:tab/>
        <w:t>the good samaritan’s capacity to exercise appropriate care and skill was, at the relevant time, significantly impaired by a recreational drug.</w:t>
      </w:r>
    </w:p>
    <w:p w:rsidR="002F7D3B" w:rsidRDefault="002F7D3B">
      <w:pPr>
        <w:pStyle w:val="aExamHead"/>
        <w:keepNext w:val="0"/>
      </w:pPr>
      <w:r>
        <w:t>Example of scheme of compulsory third-party motor vehicle insurance</w:t>
      </w:r>
    </w:p>
    <w:p w:rsidR="002F7D3B" w:rsidRDefault="002F7D3B">
      <w:pPr>
        <w:pStyle w:val="aExam"/>
        <w:keepNext/>
      </w:pPr>
      <w:r>
        <w:rPr>
          <w:rStyle w:val="charItals"/>
        </w:rPr>
        <w:t>Road Transport (General) Act 1999</w:t>
      </w:r>
      <w:r>
        <w:t>, part 10 (Compulsory vehicle insurance)</w:t>
      </w:r>
    </w:p>
    <w:p w:rsidR="002F7D3B" w:rsidRDefault="002F7D3B">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2F7D3B" w:rsidRDefault="002F7D3B">
      <w:pPr>
        <w:pStyle w:val="Amain"/>
        <w:keepNext/>
      </w:pPr>
      <w:r>
        <w:lastRenderedPageBreak/>
        <w:tab/>
        <w:t>(3)</w:t>
      </w:r>
      <w:r>
        <w:tab/>
        <w:t>In this section:</w:t>
      </w:r>
    </w:p>
    <w:p w:rsidR="002F7D3B" w:rsidRDefault="002F7D3B">
      <w:pPr>
        <w:pStyle w:val="aDef"/>
        <w:keepNext/>
      </w:pPr>
      <w:r>
        <w:rPr>
          <w:rStyle w:val="charBoldItals"/>
        </w:rPr>
        <w:t>good samaritan</w:t>
      </w:r>
      <w:r>
        <w:t xml:space="preserve"> means—</w:t>
      </w:r>
    </w:p>
    <w:p w:rsidR="002F7D3B" w:rsidRDefault="002F7D3B">
      <w:pPr>
        <w:pStyle w:val="aDefpara"/>
      </w:pPr>
      <w:r>
        <w:tab/>
        <w:t>(a)</w:t>
      </w:r>
      <w:r>
        <w:tab/>
        <w:t>a person who, acting without expectation of payment or other consideration, comes to the aid of a person who is apparently—</w:t>
      </w:r>
    </w:p>
    <w:p w:rsidR="002F7D3B" w:rsidRDefault="002F7D3B">
      <w:pPr>
        <w:pStyle w:val="Asubpara"/>
      </w:pPr>
      <w:r>
        <w:tab/>
        <w:t>(i)</w:t>
      </w:r>
      <w:r>
        <w:tab/>
        <w:t>injured or at risk of being injured; or</w:t>
      </w:r>
    </w:p>
    <w:p w:rsidR="002F7D3B" w:rsidRDefault="002F7D3B">
      <w:pPr>
        <w:pStyle w:val="Asubpara"/>
        <w:keepNext/>
      </w:pPr>
      <w:r>
        <w:tab/>
        <w:t>(ii)</w:t>
      </w:r>
      <w:r>
        <w:tab/>
        <w:t>in need of emergency medical assistance; or</w:t>
      </w:r>
    </w:p>
    <w:p w:rsidR="002F7D3B" w:rsidRDefault="002F7D3B">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2F7D3B" w:rsidRDefault="002F7D3B">
      <w:pPr>
        <w:pStyle w:val="Asubpara"/>
      </w:pPr>
      <w:r>
        <w:tab/>
        <w:t>(i)</w:t>
      </w:r>
      <w:r>
        <w:tab/>
        <w:t>injured or at risk of being injured; or</w:t>
      </w:r>
    </w:p>
    <w:p w:rsidR="002F7D3B" w:rsidRDefault="002F7D3B">
      <w:pPr>
        <w:pStyle w:val="Asubpara"/>
      </w:pPr>
      <w:r>
        <w:tab/>
        <w:t>(ii)</w:t>
      </w:r>
      <w:r>
        <w:tab/>
        <w:t>in need of emergency medical assistance.</w:t>
      </w:r>
    </w:p>
    <w:p w:rsidR="002F7D3B" w:rsidRDefault="002F7D3B">
      <w:pPr>
        <w:pStyle w:val="aDef"/>
        <w:keepNext/>
      </w:pPr>
      <w:r>
        <w:rPr>
          <w:rStyle w:val="charBoldItals"/>
        </w:rPr>
        <w:t>medically qualified</w:t>
      </w:r>
      <w:r>
        <w:t xml:space="preserve">—a person is </w:t>
      </w:r>
      <w:r>
        <w:rPr>
          <w:rStyle w:val="charBoldItals"/>
        </w:rPr>
        <w:t>medically qualified</w:t>
      </w:r>
      <w:r>
        <w:t xml:space="preserve"> if the person—</w:t>
      </w:r>
    </w:p>
    <w:p w:rsidR="002F7D3B" w:rsidRDefault="002F7D3B">
      <w:pPr>
        <w:pStyle w:val="aDefpara"/>
      </w:pPr>
      <w:r>
        <w:tab/>
        <w:t>(a)</w:t>
      </w:r>
      <w:r>
        <w:tab/>
        <w:t>is a doctor; or</w:t>
      </w:r>
    </w:p>
    <w:p w:rsidR="002F7D3B" w:rsidRDefault="002F7D3B">
      <w:pPr>
        <w:pStyle w:val="aDefpara"/>
      </w:pPr>
      <w:r>
        <w:tab/>
        <w:t>(b)</w:t>
      </w:r>
      <w:r>
        <w:tab/>
        <w:t>has professional qualifications in a field of health care that are recognised under an Act; or</w:t>
      </w:r>
    </w:p>
    <w:p w:rsidR="002F7D3B" w:rsidRDefault="002F7D3B">
      <w:pPr>
        <w:pStyle w:val="aDefpara"/>
      </w:pPr>
      <w:r>
        <w:tab/>
        <w:t>(c)</w:t>
      </w:r>
      <w:r>
        <w:tab/>
        <w:t>works, or has worked, as a member of the ambulance service or in another paramedical capacity.</w:t>
      </w:r>
    </w:p>
    <w:p w:rsidR="002F7D3B" w:rsidRDefault="002F7D3B">
      <w:pPr>
        <w:pStyle w:val="PageBreak"/>
      </w:pPr>
      <w:r>
        <w:br w:type="page"/>
      </w:r>
    </w:p>
    <w:p w:rsidR="002F7D3B" w:rsidRDefault="002F7D3B">
      <w:pPr>
        <w:pStyle w:val="AH2Part"/>
      </w:pPr>
      <w:bookmarkStart w:id="16" w:name="_Toc161557263"/>
      <w:r>
        <w:rPr>
          <w:rStyle w:val="CharPartNo"/>
        </w:rPr>
        <w:t>Part 2.2</w:t>
      </w:r>
      <w:r>
        <w:tab/>
      </w:r>
      <w:r>
        <w:rPr>
          <w:rStyle w:val="CharPartText"/>
        </w:rPr>
        <w:t>Volunteers</w:t>
      </w:r>
      <w:bookmarkEnd w:id="16"/>
    </w:p>
    <w:p w:rsidR="002F7D3B" w:rsidRDefault="002F7D3B">
      <w:pPr>
        <w:pStyle w:val="AH5Sec"/>
      </w:pPr>
      <w:bookmarkStart w:id="17" w:name="_Toc161557264"/>
      <w:r>
        <w:rPr>
          <w:rStyle w:val="CharSectNo"/>
        </w:rPr>
        <w:t>6</w:t>
      </w:r>
      <w:r>
        <w:tab/>
        <w:t>Definitions—pt 2.2</w:t>
      </w:r>
      <w:bookmarkEnd w:id="17"/>
    </w:p>
    <w:p w:rsidR="002F7D3B" w:rsidRDefault="002F7D3B">
      <w:pPr>
        <w:pStyle w:val="Amainreturn"/>
      </w:pPr>
      <w:r>
        <w:t>In this part:</w:t>
      </w:r>
    </w:p>
    <w:p w:rsidR="002F7D3B" w:rsidRDefault="002F7D3B">
      <w:pPr>
        <w:pStyle w:val="aDef"/>
      </w:pPr>
      <w:r>
        <w:rPr>
          <w:rStyle w:val="charBoldItals"/>
        </w:rPr>
        <w:t>community organisation</w:t>
      </w:r>
      <w:r>
        <w:t xml:space="preserve"> means a corporation that directs or coordinates the carrying out of community work by volunteers.</w:t>
      </w:r>
    </w:p>
    <w:p w:rsidR="002F7D3B" w:rsidRDefault="002F7D3B">
      <w:pPr>
        <w:pStyle w:val="aDef"/>
        <w:keepNext/>
      </w:pPr>
      <w:r>
        <w:rPr>
          <w:rStyle w:val="charBoldItals"/>
        </w:rPr>
        <w:t>voluntary basis</w:t>
      </w:r>
      <w:r>
        <w:t xml:space="preserve">—a person works on a </w:t>
      </w:r>
      <w:r>
        <w:rPr>
          <w:rStyle w:val="charBoldItals"/>
        </w:rPr>
        <w:t>voluntary basis</w:t>
      </w:r>
      <w:r>
        <w:t xml:space="preserve"> if the person—</w:t>
      </w:r>
    </w:p>
    <w:p w:rsidR="002F7D3B" w:rsidRDefault="002F7D3B">
      <w:pPr>
        <w:pStyle w:val="aDefpara"/>
      </w:pPr>
      <w:r>
        <w:tab/>
        <w:t>(a)</w:t>
      </w:r>
      <w:r>
        <w:tab/>
        <w:t>receives no remuneration for the work; or</w:t>
      </w:r>
    </w:p>
    <w:p w:rsidR="002F7D3B" w:rsidRDefault="002F7D3B">
      <w:pPr>
        <w:pStyle w:val="aDefpara"/>
      </w:pPr>
      <w:r>
        <w:tab/>
        <w:t>(b)</w:t>
      </w:r>
      <w:r>
        <w:tab/>
        <w:t>is remunerated for the work but within limits prescribed by regulation for this definition.</w:t>
      </w:r>
    </w:p>
    <w:p w:rsidR="002F7D3B" w:rsidRDefault="002F7D3B">
      <w:pPr>
        <w:pStyle w:val="aDef"/>
      </w:pPr>
      <w:r>
        <w:rPr>
          <w:rStyle w:val="charBoldItals"/>
        </w:rPr>
        <w:t>volunteer</w:t>
      </w:r>
      <w:r>
        <w:t xml:space="preserve"> means a person who carries out community work on a voluntary basis.</w:t>
      </w:r>
    </w:p>
    <w:p w:rsidR="002F7D3B" w:rsidRDefault="002F7D3B">
      <w:pPr>
        <w:pStyle w:val="AH5Sec"/>
      </w:pPr>
      <w:bookmarkStart w:id="18" w:name="_Toc161557265"/>
      <w:r>
        <w:rPr>
          <w:rStyle w:val="CharSectNo"/>
        </w:rPr>
        <w:t>7</w:t>
      </w:r>
      <w:r>
        <w:tab/>
        <w:t xml:space="preserve">Meaning of </w:t>
      </w:r>
      <w:r>
        <w:rPr>
          <w:rStyle w:val="charItals"/>
        </w:rPr>
        <w:t>community work</w:t>
      </w:r>
      <w:bookmarkEnd w:id="18"/>
    </w:p>
    <w:p w:rsidR="002F7D3B" w:rsidRDefault="002F7D3B">
      <w:pPr>
        <w:pStyle w:val="Amain"/>
      </w:pPr>
      <w:r>
        <w:tab/>
        <w:t>(1)</w:t>
      </w:r>
      <w:r>
        <w:tab/>
        <w:t>In this part:</w:t>
      </w:r>
    </w:p>
    <w:p w:rsidR="002F7D3B" w:rsidRDefault="002F7D3B">
      <w:pPr>
        <w:pStyle w:val="aDef"/>
        <w:keepNext/>
      </w:pPr>
      <w:r>
        <w:rPr>
          <w:rStyle w:val="charBoldItals"/>
        </w:rPr>
        <w:t>community work</w:t>
      </w:r>
      <w:r>
        <w:t xml:space="preserve"> means—</w:t>
      </w:r>
    </w:p>
    <w:p w:rsidR="002F7D3B" w:rsidRDefault="002F7D3B">
      <w:pPr>
        <w:pStyle w:val="aDefpara"/>
      </w:pPr>
      <w:r>
        <w:tab/>
        <w:t>(a)</w:t>
      </w:r>
      <w:r>
        <w:tab/>
        <w:t>work for any 1 or more of the following purposes:</w:t>
      </w:r>
    </w:p>
    <w:p w:rsidR="002F7D3B" w:rsidRDefault="002F7D3B">
      <w:pPr>
        <w:pStyle w:val="aDefsubpara"/>
      </w:pPr>
      <w:r>
        <w:tab/>
        <w:t>(i)</w:t>
      </w:r>
      <w:r>
        <w:tab/>
        <w:t>a religious, educational, charitable or benevolent purpose;</w:t>
      </w:r>
    </w:p>
    <w:p w:rsidR="002F7D3B" w:rsidRDefault="002F7D3B">
      <w:pPr>
        <w:pStyle w:val="aDefsubpara"/>
      </w:pPr>
      <w:r>
        <w:tab/>
        <w:t>(ii)</w:t>
      </w:r>
      <w:r>
        <w:tab/>
        <w:t>promoting or encouraging literature, science or the arts;</w:t>
      </w:r>
    </w:p>
    <w:p w:rsidR="002F7D3B" w:rsidRDefault="002F7D3B">
      <w:pPr>
        <w:pStyle w:val="aDefsubpara"/>
      </w:pPr>
      <w:r>
        <w:tab/>
        <w:t>(iii)</w:t>
      </w:r>
      <w:r>
        <w:tab/>
        <w:t>looking after, or giving attention to, people who need care because of a physical or mental disability or condition;</w:t>
      </w:r>
    </w:p>
    <w:p w:rsidR="002F7D3B" w:rsidRDefault="002F7D3B">
      <w:pPr>
        <w:pStyle w:val="aDefsubpara"/>
      </w:pPr>
      <w:r>
        <w:tab/>
        <w:t>(iv)</w:t>
      </w:r>
      <w:r>
        <w:tab/>
        <w:t>sport, recreation or amusement;</w:t>
      </w:r>
    </w:p>
    <w:p w:rsidR="002F7D3B" w:rsidRDefault="002F7D3B">
      <w:pPr>
        <w:pStyle w:val="aDefsubpara"/>
      </w:pPr>
      <w:r>
        <w:tab/>
        <w:t>(v)</w:t>
      </w:r>
      <w:r>
        <w:tab/>
        <w:t>conserving resources or protecting the natural environment from harm;</w:t>
      </w:r>
    </w:p>
    <w:p w:rsidR="002F7D3B" w:rsidRDefault="002F7D3B">
      <w:pPr>
        <w:pStyle w:val="aDefsubpara"/>
      </w:pPr>
      <w:r>
        <w:tab/>
        <w:t>(vi)</w:t>
      </w:r>
      <w:r>
        <w:tab/>
        <w:t>preserving historical or cultural heritage;</w:t>
      </w:r>
    </w:p>
    <w:p w:rsidR="002F7D3B" w:rsidRDefault="002F7D3B">
      <w:pPr>
        <w:pStyle w:val="aDefsubpara"/>
      </w:pPr>
      <w:r>
        <w:lastRenderedPageBreak/>
        <w:tab/>
        <w:t>(vii)</w:t>
      </w:r>
      <w:r>
        <w:tab/>
        <w:t>a political purpose;</w:t>
      </w:r>
    </w:p>
    <w:p w:rsidR="002F7D3B" w:rsidRDefault="002F7D3B">
      <w:pPr>
        <w:pStyle w:val="aDefsubpara"/>
        <w:keepNext/>
      </w:pPr>
      <w:r>
        <w:tab/>
        <w:t>(viii)</w:t>
      </w:r>
      <w:r>
        <w:tab/>
        <w:t>protecting or promoting the common interests of the community generally or a particular section of the community; or</w:t>
      </w:r>
    </w:p>
    <w:p w:rsidR="002F7D3B" w:rsidRDefault="002F7D3B">
      <w:pPr>
        <w:pStyle w:val="aDefpara"/>
      </w:pPr>
      <w:r>
        <w:tab/>
        <w:t>(b)</w:t>
      </w:r>
      <w:r>
        <w:tab/>
        <w:t>work declared by regulation to be community work.</w:t>
      </w:r>
    </w:p>
    <w:p w:rsidR="002F7D3B" w:rsidRDefault="002F7D3B">
      <w:pPr>
        <w:pStyle w:val="Amain"/>
      </w:pPr>
      <w:r>
        <w:tab/>
        <w:t>(2)</w:t>
      </w:r>
      <w:r>
        <w:tab/>
        <w:t xml:space="preserve">However, work is not </w:t>
      </w:r>
      <w:r>
        <w:rPr>
          <w:rStyle w:val="charBoldItals"/>
        </w:rPr>
        <w:t>community work</w:t>
      </w:r>
      <w:r>
        <w:t xml:space="preserve"> if it—</w:t>
      </w:r>
    </w:p>
    <w:p w:rsidR="002F7D3B" w:rsidRDefault="002F7D3B">
      <w:pPr>
        <w:pStyle w:val="Apara"/>
      </w:pPr>
      <w:r>
        <w:tab/>
        <w:t>(a)</w:t>
      </w:r>
      <w:r>
        <w:tab/>
        <w:t>involves acts or threats of violence; or</w:t>
      </w:r>
    </w:p>
    <w:p w:rsidR="002F7D3B" w:rsidRDefault="002F7D3B">
      <w:pPr>
        <w:pStyle w:val="Apara"/>
      </w:pPr>
      <w:r>
        <w:tab/>
        <w:t>(b)</w:t>
      </w:r>
      <w:r>
        <w:tab/>
        <w:t>creates a serious risk to the health or safety of the public or a section of the public; or</w:t>
      </w:r>
    </w:p>
    <w:p w:rsidR="002F7D3B" w:rsidRDefault="002F7D3B">
      <w:pPr>
        <w:pStyle w:val="Apara"/>
      </w:pPr>
      <w:r>
        <w:tab/>
        <w:t>(c)</w:t>
      </w:r>
      <w:r>
        <w:tab/>
        <w:t>is declared by regulation not to be community work.</w:t>
      </w:r>
    </w:p>
    <w:p w:rsidR="002F7D3B" w:rsidRDefault="002F7D3B">
      <w:pPr>
        <w:pStyle w:val="AH5Sec"/>
      </w:pPr>
      <w:bookmarkStart w:id="19" w:name="_Toc161557266"/>
      <w:r>
        <w:rPr>
          <w:rStyle w:val="CharSectNo"/>
        </w:rPr>
        <w:t>8</w:t>
      </w:r>
      <w:r>
        <w:tab/>
        <w:t>Protection of volunteers from liability</w:t>
      </w:r>
      <w:bookmarkEnd w:id="19"/>
    </w:p>
    <w:p w:rsidR="002F7D3B" w:rsidRDefault="002F7D3B">
      <w:pPr>
        <w:pStyle w:val="Amain"/>
      </w:pPr>
      <w:r>
        <w:tab/>
        <w:t>(1)</w:t>
      </w:r>
      <w:r>
        <w:tab/>
        <w:t>A volunteer does not incur personal civil liability for an act done or omission made honestly and without recklessness while carrying out community work for a community organisation on a voluntary basis.</w:t>
      </w:r>
    </w:p>
    <w:p w:rsidR="002F7D3B" w:rsidRDefault="002F7D3B">
      <w:pPr>
        <w:pStyle w:val="Amain"/>
      </w:pPr>
      <w:r>
        <w:tab/>
        <w:t>(2)</w:t>
      </w:r>
      <w:r>
        <w:tab/>
        <w:t>However, the protection does not apply if—</w:t>
      </w:r>
    </w:p>
    <w:p w:rsidR="002F7D3B" w:rsidRDefault="002F7D3B">
      <w:pPr>
        <w:pStyle w:val="Apara"/>
      </w:pPr>
      <w:r>
        <w:tab/>
        <w:t>(a)</w:t>
      </w:r>
      <w:r>
        <w:tab/>
        <w:t>the liability falls within the ambit of a scheme of compulsory third-party motor vehicle insurance; or</w:t>
      </w:r>
    </w:p>
    <w:p w:rsidR="002F7D3B" w:rsidRDefault="002F7D3B">
      <w:pPr>
        <w:pStyle w:val="Apara"/>
      </w:pPr>
      <w:r>
        <w:tab/>
        <w:t>(b)</w:t>
      </w:r>
      <w:r>
        <w:tab/>
        <w:t>the liability is for defamation; or</w:t>
      </w:r>
    </w:p>
    <w:p w:rsidR="002F7D3B" w:rsidRDefault="002F7D3B">
      <w:pPr>
        <w:pStyle w:val="Apara"/>
      </w:pPr>
      <w:r>
        <w:tab/>
        <w:t>(c)</w:t>
      </w:r>
      <w:r>
        <w:tab/>
        <w:t>the volunteer’s capacity to carry out the work properly was, at the relevant time, significantly impaired by a recreational drug; or</w:t>
      </w:r>
    </w:p>
    <w:p w:rsidR="002F7D3B" w:rsidRDefault="002F7D3B">
      <w:pPr>
        <w:pStyle w:val="Apara"/>
      </w:pPr>
      <w:r>
        <w:tab/>
        <w:t>(d)</w:t>
      </w:r>
      <w:r>
        <w:tab/>
        <w:t>the volunteer was acting, and knew or ought to have known that he or she was acting—</w:t>
      </w:r>
    </w:p>
    <w:p w:rsidR="002F7D3B" w:rsidRDefault="002F7D3B">
      <w:pPr>
        <w:pStyle w:val="Asubpara"/>
      </w:pPr>
      <w:r>
        <w:tab/>
        <w:t>(i)</w:t>
      </w:r>
      <w:r>
        <w:tab/>
        <w:t xml:space="preserve">outside the scope of the activities authorised by the community organisation; or </w:t>
      </w:r>
    </w:p>
    <w:p w:rsidR="002F7D3B" w:rsidRDefault="002F7D3B">
      <w:pPr>
        <w:pStyle w:val="Asubpara"/>
      </w:pPr>
      <w:r>
        <w:tab/>
        <w:t>(ii)</w:t>
      </w:r>
      <w:r>
        <w:tab/>
        <w:t>contrary to instructions given by the community organisation.</w:t>
      </w:r>
    </w:p>
    <w:p w:rsidR="002F7D3B" w:rsidRDefault="002F7D3B">
      <w:pPr>
        <w:pStyle w:val="AH5Sec"/>
      </w:pPr>
      <w:bookmarkStart w:id="20" w:name="_Toc161557267"/>
      <w:r>
        <w:rPr>
          <w:rStyle w:val="CharSectNo"/>
        </w:rPr>
        <w:lastRenderedPageBreak/>
        <w:t>9</w:t>
      </w:r>
      <w:r>
        <w:tab/>
        <w:t>Liability of community organisations for volunteers</w:t>
      </w:r>
      <w:bookmarkEnd w:id="20"/>
    </w:p>
    <w:p w:rsidR="002F7D3B" w:rsidRDefault="002F7D3B">
      <w:pPr>
        <w:pStyle w:val="Amain"/>
      </w:pPr>
      <w:r>
        <w:tab/>
        <w:t>(1)</w:t>
      </w:r>
      <w:r>
        <w:tab/>
        <w:t>A liability that would, apart from this part, attach to a volunteer, attaches instead to the community organisation for which the volunteer was carrying out the relevant community work.</w:t>
      </w:r>
    </w:p>
    <w:p w:rsidR="002F7D3B" w:rsidRDefault="002F7D3B">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2F7D3B" w:rsidRDefault="002F7D3B">
      <w:pPr>
        <w:pStyle w:val="Apara"/>
      </w:pPr>
      <w:r>
        <w:tab/>
        <w:t>(a)</w:t>
      </w:r>
      <w:r>
        <w:tab/>
        <w:t>it is clear from the circumstances of the case that the protection given under section 8 does not apply to the case; or</w:t>
      </w:r>
    </w:p>
    <w:p w:rsidR="002F7D3B" w:rsidRDefault="002F7D3B">
      <w:pPr>
        <w:pStyle w:val="Apara"/>
      </w:pPr>
      <w:r>
        <w:tab/>
        <w:t>(b)</w:t>
      </w:r>
      <w:r>
        <w:tab/>
        <w:t>the injured person brings an action against the community organisation and the community organisation disputes, in a defence filed to the action, that it is liable for the act or omission of the volunteer.</w:t>
      </w:r>
    </w:p>
    <w:p w:rsidR="002F7D3B" w:rsidRDefault="002F7D3B">
      <w:pPr>
        <w:pStyle w:val="AH5Sec"/>
      </w:pPr>
      <w:bookmarkStart w:id="21" w:name="_Toc161557268"/>
      <w:r>
        <w:rPr>
          <w:rStyle w:val="CharSectNo"/>
        </w:rPr>
        <w:t>10</w:t>
      </w:r>
      <w:r>
        <w:tab/>
        <w:t>Territory may assume liability of community organisations for volunteers</w:t>
      </w:r>
      <w:bookmarkEnd w:id="21"/>
    </w:p>
    <w:p w:rsidR="002F7D3B" w:rsidRDefault="002F7D3B">
      <w:pPr>
        <w:pStyle w:val="Amain"/>
      </w:pPr>
      <w:r>
        <w:tab/>
        <w:t>(1)</w:t>
      </w:r>
      <w:r>
        <w:tab/>
        <w:t>This section applies if a community organisation carries out a function that is a recognised government responsibility.</w:t>
      </w:r>
    </w:p>
    <w:p w:rsidR="002F7D3B" w:rsidRDefault="002F7D3B">
      <w:pPr>
        <w:pStyle w:val="Amain"/>
      </w:pPr>
      <w:r>
        <w:tab/>
        <w:t>(2)</w:t>
      </w:r>
      <w:r>
        <w:tab/>
        <w:t>The Minister may, by agreement with the community organisation, assume on behalf of the Territory liabilities of the organisation that arise under section 9 in carrying out the function.</w:t>
      </w:r>
    </w:p>
    <w:p w:rsidR="002F7D3B" w:rsidRDefault="002F7D3B">
      <w:pPr>
        <w:pStyle w:val="Amain"/>
      </w:pPr>
      <w:r>
        <w:tab/>
        <w:t>(3)</w:t>
      </w:r>
      <w:r>
        <w:tab/>
        <w:t>The agreement may be subject to the conditions and limitations the Minister considers appropriate.</w:t>
      </w:r>
    </w:p>
    <w:p w:rsidR="002F7D3B" w:rsidRDefault="002F7D3B">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2F7D3B" w:rsidRDefault="002F7D3B">
      <w:pPr>
        <w:pStyle w:val="Amain"/>
      </w:pPr>
      <w:r>
        <w:tab/>
        <w:t>(5)</w:t>
      </w:r>
      <w:r>
        <w:tab/>
        <w:t>In this section:</w:t>
      </w:r>
    </w:p>
    <w:p w:rsidR="002F7D3B" w:rsidRDefault="002F7D3B">
      <w:pPr>
        <w:pStyle w:val="aDef"/>
      </w:pPr>
      <w:r>
        <w:rPr>
          <w:rStyle w:val="charBoldItals"/>
        </w:rPr>
        <w:t>recognised government responsibility</w:t>
      </w:r>
      <w:r>
        <w:t xml:space="preserve"> means a responsibility prescribed by regulation as a recognised government responsibility.</w:t>
      </w:r>
    </w:p>
    <w:p w:rsidR="002F7D3B" w:rsidRDefault="002F7D3B">
      <w:pPr>
        <w:pStyle w:val="AH5Sec"/>
      </w:pPr>
      <w:bookmarkStart w:id="22" w:name="_Toc161557269"/>
      <w:r>
        <w:rPr>
          <w:rStyle w:val="CharSectNo"/>
        </w:rPr>
        <w:lastRenderedPageBreak/>
        <w:t>11</w:t>
      </w:r>
      <w:r>
        <w:tab/>
        <w:t>Directions to community organisations about insurance etc</w:t>
      </w:r>
      <w:bookmarkEnd w:id="22"/>
    </w:p>
    <w:p w:rsidR="002F7D3B" w:rsidRDefault="002F7D3B">
      <w:pPr>
        <w:pStyle w:val="Amain"/>
      </w:pPr>
      <w:r>
        <w:tab/>
        <w:t>(1)</w:t>
      </w:r>
      <w:r>
        <w:tab/>
        <w:t>The Minister may give written directions to community organisations about the taking out of insurance, or the adoption of risk management plans, in relation to liabilities to which this part applies.</w:t>
      </w:r>
    </w:p>
    <w:p w:rsidR="002F7D3B" w:rsidRDefault="002F7D3B">
      <w:pPr>
        <w:pStyle w:val="Amain"/>
        <w:keepNext/>
      </w:pPr>
      <w:r>
        <w:tab/>
        <w:t>(2)</w:t>
      </w:r>
      <w:r>
        <w:tab/>
        <w:t>A direction is a disallowable instrument.</w:t>
      </w:r>
    </w:p>
    <w:p w:rsidR="002F7D3B" w:rsidRDefault="002F7D3B">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2F7D3B" w:rsidRDefault="002F7D3B">
      <w:pPr>
        <w:pStyle w:val="PageBreak"/>
      </w:pPr>
      <w:r>
        <w:br w:type="page"/>
      </w:r>
    </w:p>
    <w:p w:rsidR="002F7D3B" w:rsidRDefault="002F7D3B">
      <w:pPr>
        <w:pStyle w:val="AH2Part"/>
      </w:pPr>
      <w:bookmarkStart w:id="23" w:name="_Toc161557270"/>
      <w:r>
        <w:rPr>
          <w:rStyle w:val="CharPartNo"/>
        </w:rPr>
        <w:t>Part 2.3</w:t>
      </w:r>
      <w:r>
        <w:tab/>
      </w:r>
      <w:r>
        <w:rPr>
          <w:rStyle w:val="CharPartText"/>
        </w:rPr>
        <w:t>Apologies</w:t>
      </w:r>
      <w:bookmarkEnd w:id="23"/>
    </w:p>
    <w:p w:rsidR="002F7D3B" w:rsidRDefault="002F7D3B">
      <w:pPr>
        <w:pStyle w:val="AH5Sec"/>
      </w:pPr>
      <w:bookmarkStart w:id="24" w:name="_Toc161557271"/>
      <w:r>
        <w:rPr>
          <w:rStyle w:val="CharSectNo"/>
        </w:rPr>
        <w:t>12</w:t>
      </w:r>
      <w:r>
        <w:tab/>
        <w:t>Application</w:t>
      </w:r>
      <w:r>
        <w:rPr>
          <w:rFonts w:cs="Arial"/>
        </w:rPr>
        <w:t>—</w:t>
      </w:r>
      <w:r>
        <w:t>pt 2.3</w:t>
      </w:r>
      <w:bookmarkEnd w:id="24"/>
    </w:p>
    <w:p w:rsidR="002F7D3B" w:rsidRDefault="002F7D3B">
      <w:pPr>
        <w:pStyle w:val="Amain"/>
      </w:pPr>
      <w:r>
        <w:tab/>
        <w:t>(1)</w:t>
      </w:r>
      <w:r>
        <w:tab/>
        <w:t>This part applies to civil liability of any kind.</w:t>
      </w:r>
    </w:p>
    <w:p w:rsidR="002F7D3B" w:rsidRDefault="002F7D3B">
      <w:pPr>
        <w:pStyle w:val="Amain"/>
      </w:pPr>
      <w:r>
        <w:tab/>
        <w:t>(2)</w:t>
      </w:r>
      <w:r>
        <w:tab/>
        <w:t>However, this part does not apply to civil liability for an award of damages or compensation—</w:t>
      </w:r>
    </w:p>
    <w:p w:rsidR="002F7D3B" w:rsidRDefault="002F7D3B">
      <w:pPr>
        <w:pStyle w:val="Apara"/>
      </w:pPr>
      <w:r>
        <w:tab/>
        <w:t>(a)</w:t>
      </w:r>
      <w:r>
        <w:tab/>
        <w:t>for defamation; or</w:t>
      </w:r>
    </w:p>
    <w:p w:rsidR="002F7D3B" w:rsidRDefault="002F7D3B">
      <w:pPr>
        <w:pStyle w:val="Apara"/>
      </w:pPr>
      <w:r>
        <w:tab/>
        <w:t>(b)</w:t>
      </w:r>
      <w:r>
        <w:tab/>
        <w:t>under any of the following:</w:t>
      </w:r>
    </w:p>
    <w:p w:rsidR="002F7D3B" w:rsidRDefault="002F7D3B">
      <w:pPr>
        <w:pStyle w:val="Asubpara"/>
      </w:pPr>
      <w:r>
        <w:tab/>
        <w:t>(i)</w:t>
      </w:r>
      <w:r>
        <w:tab/>
        <w:t xml:space="preserve">the </w:t>
      </w:r>
      <w:r>
        <w:rPr>
          <w:rStyle w:val="charItals"/>
        </w:rPr>
        <w:t>Discrimination Act 1991</w:t>
      </w:r>
      <w:r>
        <w:t xml:space="preserve">; </w:t>
      </w:r>
    </w:p>
    <w:p w:rsidR="002F7D3B" w:rsidRDefault="002F7D3B">
      <w:pPr>
        <w:pStyle w:val="Asubpara"/>
      </w:pPr>
      <w:r>
        <w:tab/>
        <w:t>(ii)</w:t>
      </w:r>
      <w:r>
        <w:tab/>
        <w:t xml:space="preserve">the </w:t>
      </w:r>
      <w:r>
        <w:rPr>
          <w:rStyle w:val="charItals"/>
        </w:rPr>
        <w:t>Victims of Crime (Financial Assistance) Act 1983</w:t>
      </w:r>
      <w:r>
        <w:t xml:space="preserve">; </w:t>
      </w:r>
    </w:p>
    <w:p w:rsidR="002F7D3B" w:rsidRDefault="002F7D3B">
      <w:pPr>
        <w:pStyle w:val="Asubpara"/>
      </w:pPr>
      <w:r>
        <w:tab/>
        <w:t>(iii)</w:t>
      </w:r>
      <w:r>
        <w:tab/>
        <w:t xml:space="preserve">the </w:t>
      </w:r>
      <w:r>
        <w:rPr>
          <w:rStyle w:val="charItals"/>
        </w:rPr>
        <w:t>Workers Compensation Act 1951</w:t>
      </w:r>
      <w:r>
        <w:t>.</w:t>
      </w:r>
    </w:p>
    <w:p w:rsidR="002F7D3B" w:rsidRDefault="002F7D3B">
      <w:pPr>
        <w:pStyle w:val="AH5Sec"/>
      </w:pPr>
      <w:bookmarkStart w:id="25" w:name="_Toc161557272"/>
      <w:r>
        <w:rPr>
          <w:rStyle w:val="CharSectNo"/>
        </w:rPr>
        <w:t>13</w:t>
      </w:r>
      <w:r>
        <w:tab/>
        <w:t xml:space="preserve">Meaning of </w:t>
      </w:r>
      <w:r>
        <w:rPr>
          <w:rStyle w:val="charItals"/>
        </w:rPr>
        <w:t>apology</w:t>
      </w:r>
      <w:r>
        <w:t xml:space="preserve"> in pt 2.3</w:t>
      </w:r>
      <w:bookmarkEnd w:id="25"/>
    </w:p>
    <w:p w:rsidR="002F7D3B" w:rsidRDefault="002F7D3B">
      <w:pPr>
        <w:pStyle w:val="Amainreturn"/>
      </w:pPr>
      <w:r>
        <w:t>In this part:</w:t>
      </w:r>
    </w:p>
    <w:p w:rsidR="002F7D3B" w:rsidRDefault="002F7D3B">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2F7D3B" w:rsidRDefault="002F7D3B">
      <w:pPr>
        <w:pStyle w:val="AH5Sec"/>
      </w:pPr>
      <w:bookmarkStart w:id="26" w:name="_Toc161557273"/>
      <w:r>
        <w:rPr>
          <w:rStyle w:val="CharSectNo"/>
        </w:rPr>
        <w:t>14</w:t>
      </w:r>
      <w:r>
        <w:tab/>
        <w:t>Effect of apology on liability etc</w:t>
      </w:r>
      <w:bookmarkEnd w:id="26"/>
    </w:p>
    <w:p w:rsidR="002F7D3B" w:rsidRDefault="002F7D3B">
      <w:pPr>
        <w:pStyle w:val="Amain"/>
      </w:pPr>
      <w:r>
        <w:tab/>
        <w:t>(1)</w:t>
      </w:r>
      <w:r>
        <w:tab/>
        <w:t>An apology made by or on behalf of a person in relation to an incident claimed to have been caused by the person—</w:t>
      </w:r>
    </w:p>
    <w:p w:rsidR="002F7D3B" w:rsidRDefault="002F7D3B">
      <w:pPr>
        <w:pStyle w:val="Apara"/>
      </w:pPr>
      <w:r>
        <w:tab/>
        <w:t>(a)</w:t>
      </w:r>
      <w:r>
        <w:tab/>
        <w:t>is not (and must not be taken to be) an express or implied admission of fault or liability by the person in relation to the incident; and</w:t>
      </w:r>
    </w:p>
    <w:p w:rsidR="002F7D3B" w:rsidRDefault="002F7D3B">
      <w:pPr>
        <w:pStyle w:val="Apara"/>
      </w:pPr>
      <w:r>
        <w:tab/>
        <w:t>(b)</w:t>
      </w:r>
      <w:r>
        <w:tab/>
        <w:t>is not relevant to deciding fault or liability in relation to the incident.</w:t>
      </w:r>
    </w:p>
    <w:p w:rsidR="002F7D3B" w:rsidRDefault="002F7D3B">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2F7D3B" w:rsidRDefault="002F7D3B">
      <w:pPr>
        <w:pStyle w:val="PageBreak"/>
      </w:pPr>
      <w:r>
        <w:br w:type="page"/>
      </w:r>
    </w:p>
    <w:p w:rsidR="002F7D3B" w:rsidRDefault="002F7D3B">
      <w:pPr>
        <w:pStyle w:val="AH2Part"/>
      </w:pPr>
      <w:bookmarkStart w:id="27" w:name="_Toc161557274"/>
      <w:r>
        <w:rPr>
          <w:rStyle w:val="CharPartNo"/>
        </w:rPr>
        <w:t>Part 2.4</w:t>
      </w:r>
      <w:r>
        <w:rPr>
          <w:rStyle w:val="CharPartText"/>
        </w:rPr>
        <w:tab/>
        <w:t>Survival of actions on death</w:t>
      </w:r>
      <w:bookmarkEnd w:id="27"/>
    </w:p>
    <w:p w:rsidR="002F7D3B" w:rsidRDefault="002F7D3B">
      <w:pPr>
        <w:pStyle w:val="AH5Sec"/>
      </w:pPr>
      <w:bookmarkStart w:id="28" w:name="_Toc161557275"/>
      <w:r>
        <w:rPr>
          <w:rStyle w:val="CharSectNo"/>
        </w:rPr>
        <w:t>15</w:t>
      </w:r>
      <w:r>
        <w:tab/>
        <w:t>Effect of death on certain causes of action</w:t>
      </w:r>
      <w:bookmarkEnd w:id="28"/>
      <w:r>
        <w:t xml:space="preserve"> </w:t>
      </w:r>
    </w:p>
    <w:p w:rsidR="002F7D3B" w:rsidRDefault="002F7D3B">
      <w:pPr>
        <w:pStyle w:val="Amain"/>
      </w:pPr>
      <w:r>
        <w:tab/>
        <w:t>(1)</w:t>
      </w:r>
      <w:r>
        <w:tab/>
        <w:t>When a person dies—</w:t>
      </w:r>
    </w:p>
    <w:p w:rsidR="002F7D3B" w:rsidRDefault="002F7D3B">
      <w:pPr>
        <w:pStyle w:val="Apara"/>
      </w:pPr>
      <w:r>
        <w:tab/>
        <w:t>(a)</w:t>
      </w:r>
      <w:r>
        <w:tab/>
        <w:t>all causes of action vested in the person survive for the benefit of the person’s estate; and</w:t>
      </w:r>
    </w:p>
    <w:p w:rsidR="002F7D3B" w:rsidRDefault="002F7D3B">
      <w:pPr>
        <w:pStyle w:val="Apara"/>
      </w:pPr>
      <w:r>
        <w:tab/>
        <w:t>(b)</w:t>
      </w:r>
      <w:r>
        <w:tab/>
        <w:t>all causes of action existing against the person survive against the person’s estate.</w:t>
      </w:r>
    </w:p>
    <w:p w:rsidR="002F7D3B" w:rsidRDefault="002F7D3B">
      <w:pPr>
        <w:pStyle w:val="Amain"/>
      </w:pPr>
      <w:r>
        <w:tab/>
        <w:t>(2)</w:t>
      </w:r>
      <w:r>
        <w:tab/>
        <w:t>This section does not apply to causes of action for defamation.</w:t>
      </w:r>
    </w:p>
    <w:p w:rsidR="002F7D3B" w:rsidRDefault="002F7D3B">
      <w:pPr>
        <w:pStyle w:val="AH5Sec"/>
      </w:pPr>
      <w:bookmarkStart w:id="29" w:name="_Toc161557276"/>
      <w:r>
        <w:rPr>
          <w:rStyle w:val="CharSectNo"/>
        </w:rPr>
        <w:t>16</w:t>
      </w:r>
      <w:r>
        <w:tab/>
        <w:t>Damages in surviving cause of action</w:t>
      </w:r>
      <w:bookmarkEnd w:id="29"/>
      <w:r>
        <w:t xml:space="preserve"> </w:t>
      </w:r>
    </w:p>
    <w:p w:rsidR="002F7D3B" w:rsidRDefault="002F7D3B">
      <w:pPr>
        <w:pStyle w:val="Amain"/>
      </w:pPr>
      <w:r>
        <w:tab/>
        <w:t>(1)</w:t>
      </w:r>
      <w:r>
        <w:tab/>
        <w:t>This section applies to a cause of action that survives under this part for the benefit of a dead person’s estate.</w:t>
      </w:r>
    </w:p>
    <w:p w:rsidR="002F7D3B" w:rsidRDefault="002F7D3B">
      <w:pPr>
        <w:pStyle w:val="Amain"/>
      </w:pPr>
      <w:r>
        <w:tab/>
        <w:t>(2)</w:t>
      </w:r>
      <w:r>
        <w:tab/>
        <w:t>The damages recoverable do not include exemplary damages.</w:t>
      </w:r>
    </w:p>
    <w:p w:rsidR="002F7D3B" w:rsidRDefault="002F7D3B">
      <w:pPr>
        <w:pStyle w:val="Amain"/>
      </w:pPr>
      <w:r>
        <w:tab/>
        <w:t>(3)</w:t>
      </w:r>
      <w:r>
        <w:tab/>
        <w:t>If the act or omission that gave rise to the cause of action caused the person’s death, the damages recoverable—</w:t>
      </w:r>
    </w:p>
    <w:p w:rsidR="002F7D3B" w:rsidRDefault="002F7D3B">
      <w:pPr>
        <w:pStyle w:val="Apara"/>
      </w:pPr>
      <w:r>
        <w:tab/>
        <w:t>(a)</w:t>
      </w:r>
      <w:r>
        <w:tab/>
        <w:t>must be calculated without regard to any loss or gain to the estate resulting from the death; and</w:t>
      </w:r>
    </w:p>
    <w:p w:rsidR="002F7D3B" w:rsidRDefault="002F7D3B">
      <w:pPr>
        <w:pStyle w:val="Apara"/>
      </w:pPr>
      <w:r>
        <w:tab/>
        <w:t>(b)</w:t>
      </w:r>
      <w:r>
        <w:tab/>
        <w:t>do not include damages for—</w:t>
      </w:r>
    </w:p>
    <w:p w:rsidR="002F7D3B" w:rsidRDefault="002F7D3B">
      <w:pPr>
        <w:pStyle w:val="Asubpara"/>
      </w:pPr>
      <w:r>
        <w:tab/>
        <w:t>(i)</w:t>
      </w:r>
      <w:r>
        <w:tab/>
        <w:t>the person’s pain or suffering or for any bodily or mental harm suffered by the person or for the loss of the person’s expectation of life; or</w:t>
      </w:r>
    </w:p>
    <w:p w:rsidR="002F7D3B" w:rsidRDefault="002F7D3B">
      <w:pPr>
        <w:pStyle w:val="Asubpara"/>
      </w:pPr>
      <w:r>
        <w:tab/>
        <w:t>(ii)</w:t>
      </w:r>
      <w:r>
        <w:tab/>
        <w:t>the person’s loss of capacity to earn or loss of future probable earnings; and</w:t>
      </w:r>
    </w:p>
    <w:p w:rsidR="002F7D3B" w:rsidRDefault="002F7D3B">
      <w:pPr>
        <w:pStyle w:val="Apara"/>
      </w:pPr>
      <w:r>
        <w:tab/>
        <w:t>(c)</w:t>
      </w:r>
      <w:r>
        <w:tab/>
        <w:t>do not include damages of the kind mentioned in section 100 (Damages for loss of capacity to perform domestic services).</w:t>
      </w:r>
    </w:p>
    <w:p w:rsidR="002F7D3B" w:rsidRDefault="002F7D3B">
      <w:pPr>
        <w:pStyle w:val="Amain"/>
      </w:pPr>
      <w:r>
        <w:lastRenderedPageBreak/>
        <w:tab/>
        <w:t>(4)</w:t>
      </w:r>
      <w:r>
        <w:tab/>
        <w:t>The damages may include an amount to compensate for any reasonable funeral expenses paid or payable by the estate.</w:t>
      </w:r>
    </w:p>
    <w:p w:rsidR="002F7D3B" w:rsidRDefault="002F7D3B">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2F7D3B" w:rsidRDefault="002F7D3B">
      <w:pPr>
        <w:pStyle w:val="Amain"/>
      </w:pPr>
      <w:r>
        <w:tab/>
        <w:t>(6)</w:t>
      </w:r>
      <w:r>
        <w:tab/>
        <w:t>In deciding whether an expense is reasonable for subsection (4), regard must be had to the religious and cultural circumstances of the dead person and the members of the dead person’s family.</w:t>
      </w:r>
    </w:p>
    <w:p w:rsidR="002F7D3B" w:rsidRDefault="002F7D3B">
      <w:pPr>
        <w:pStyle w:val="Amain"/>
      </w:pPr>
      <w:r>
        <w:tab/>
        <w:t>(7)</w:t>
      </w:r>
      <w:r>
        <w:tab/>
        <w:t>In this section:</w:t>
      </w:r>
    </w:p>
    <w:p w:rsidR="002F7D3B" w:rsidRDefault="002F7D3B">
      <w:pPr>
        <w:pStyle w:val="aDef"/>
      </w:pPr>
      <w:r>
        <w:rPr>
          <w:rStyle w:val="charBoldItals"/>
        </w:rPr>
        <w:t>member</w:t>
      </w:r>
      <w:r>
        <w:t>, of a dead person’s family—see section 23.</w:t>
      </w:r>
    </w:p>
    <w:p w:rsidR="002F7D3B" w:rsidRDefault="002F7D3B">
      <w:pPr>
        <w:pStyle w:val="AH5Sec"/>
      </w:pPr>
      <w:bookmarkStart w:id="30" w:name="_Toc161557277"/>
      <w:r>
        <w:rPr>
          <w:rStyle w:val="CharSectNo"/>
        </w:rPr>
        <w:t>17</w:t>
      </w:r>
      <w:r>
        <w:tab/>
        <w:t>If person liable dies before or at time of damage</w:t>
      </w:r>
      <w:bookmarkEnd w:id="30"/>
    </w:p>
    <w:p w:rsidR="002F7D3B" w:rsidRDefault="002F7D3B">
      <w:pPr>
        <w:pStyle w:val="Amain"/>
      </w:pPr>
      <w:r>
        <w:tab/>
        <w:t>(1)</w:t>
      </w:r>
      <w:r>
        <w:tab/>
        <w:t>This section applies if—</w:t>
      </w:r>
    </w:p>
    <w:p w:rsidR="002F7D3B" w:rsidRDefault="002F7D3B">
      <w:pPr>
        <w:pStyle w:val="Apara"/>
      </w:pPr>
      <w:r>
        <w:tab/>
        <w:t>(a)</w:t>
      </w:r>
      <w:r>
        <w:tab/>
        <w:t>damage was suffered because of an act or omission; and</w:t>
      </w:r>
    </w:p>
    <w:p w:rsidR="002F7D3B" w:rsidRDefault="002F7D3B">
      <w:pPr>
        <w:pStyle w:val="Apara"/>
      </w:pPr>
      <w:r>
        <w:tab/>
        <w:t>(b)</w:t>
      </w:r>
      <w:r>
        <w:tab/>
        <w:t>a person against whom there would have been a cause of action for the act or omission died before or at the same time as the damage was suffered.</w:t>
      </w:r>
    </w:p>
    <w:p w:rsidR="002F7D3B" w:rsidRDefault="002F7D3B">
      <w:pPr>
        <w:pStyle w:val="Amain"/>
      </w:pPr>
      <w:r>
        <w:tab/>
        <w:t>(2)</w:t>
      </w:r>
      <w:r>
        <w:tab/>
        <w:t>For this part, the cause of action is taken to have existed against the person before his or her death.</w:t>
      </w:r>
    </w:p>
    <w:p w:rsidR="002F7D3B" w:rsidRDefault="002F7D3B">
      <w:pPr>
        <w:pStyle w:val="AH5Sec"/>
      </w:pPr>
      <w:bookmarkStart w:id="31" w:name="_Toc161557278"/>
      <w:r>
        <w:rPr>
          <w:rStyle w:val="CharSectNo"/>
        </w:rPr>
        <w:t>18</w:t>
      </w:r>
      <w:r>
        <w:tab/>
        <w:t>Saving of rights additional to pt 2.4</w:t>
      </w:r>
      <w:bookmarkEnd w:id="31"/>
    </w:p>
    <w:p w:rsidR="002F7D3B" w:rsidRDefault="002F7D3B">
      <w:pPr>
        <w:pStyle w:val="Amain"/>
      </w:pPr>
      <w:r>
        <w:tab/>
        <w:t>(1)</w:t>
      </w:r>
      <w:r>
        <w:tab/>
        <w:t>The rights given by this part for the benefit of estates of dead people are additional to, and do not limit, rights given by part 3.1 (Wrongful act or omission causing death).</w:t>
      </w:r>
    </w:p>
    <w:p w:rsidR="002F7D3B" w:rsidRDefault="002F7D3B">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2F7D3B" w:rsidRDefault="002F7D3B">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2F7D3B" w:rsidRDefault="002F7D3B">
      <w:pPr>
        <w:pStyle w:val="PageBreak"/>
      </w:pPr>
      <w:r>
        <w:br w:type="page"/>
      </w:r>
    </w:p>
    <w:p w:rsidR="002F7D3B" w:rsidRDefault="002F7D3B">
      <w:pPr>
        <w:pStyle w:val="AH2Part"/>
      </w:pPr>
      <w:bookmarkStart w:id="32" w:name="_Toc161557279"/>
      <w:r>
        <w:rPr>
          <w:rStyle w:val="CharPartNo"/>
        </w:rPr>
        <w:t>Part 2.5</w:t>
      </w:r>
      <w:r>
        <w:tab/>
      </w:r>
      <w:r>
        <w:rPr>
          <w:rStyle w:val="CharPartText"/>
        </w:rPr>
        <w:t>Proceedings against and contributions between wrongdoers</w:t>
      </w:r>
      <w:bookmarkEnd w:id="32"/>
    </w:p>
    <w:p w:rsidR="002F7D3B" w:rsidRDefault="002F7D3B">
      <w:pPr>
        <w:pStyle w:val="AH5Sec"/>
      </w:pPr>
      <w:bookmarkStart w:id="33" w:name="_Toc161557280"/>
      <w:r>
        <w:rPr>
          <w:rStyle w:val="CharSectNo"/>
        </w:rPr>
        <w:t>19</w:t>
      </w:r>
      <w:r>
        <w:tab/>
        <w:t>Definitions</w:t>
      </w:r>
      <w:r>
        <w:rPr>
          <w:rFonts w:cs="Arial"/>
        </w:rPr>
        <w:t>—</w:t>
      </w:r>
      <w:r>
        <w:t>pt 2.5</w:t>
      </w:r>
      <w:bookmarkEnd w:id="33"/>
    </w:p>
    <w:p w:rsidR="002F7D3B" w:rsidRDefault="002F7D3B">
      <w:pPr>
        <w:pStyle w:val="Amainreturn"/>
      </w:pPr>
      <w:r>
        <w:t>In this part:</w:t>
      </w:r>
    </w:p>
    <w:p w:rsidR="002F7D3B" w:rsidRDefault="002F7D3B">
      <w:pPr>
        <w:pStyle w:val="aDef"/>
        <w:rPr>
          <w:rStyle w:val="charBoldItals"/>
          <w:b w:val="0"/>
          <w:bCs/>
          <w:i w:val="0"/>
          <w:iCs/>
        </w:rPr>
      </w:pPr>
      <w:r>
        <w:rPr>
          <w:rStyle w:val="charBoldItals"/>
        </w:rPr>
        <w:t>court</w:t>
      </w:r>
      <w:r>
        <w:rPr>
          <w:rStyle w:val="charBoldItals"/>
          <w:b w:val="0"/>
          <w:bCs/>
          <w:i w:val="0"/>
          <w:iCs/>
        </w:rPr>
        <w:t xml:space="preserve"> includes arbitrator.</w:t>
      </w:r>
    </w:p>
    <w:p w:rsidR="002F7D3B" w:rsidRDefault="002F7D3B">
      <w:pPr>
        <w:pStyle w:val="aDef"/>
      </w:pPr>
      <w:r>
        <w:rPr>
          <w:rStyle w:val="charBoldItals"/>
        </w:rPr>
        <w:t>damage</w:t>
      </w:r>
      <w:r>
        <w:t xml:space="preserve"> means loss of any kind (including loss of life, personal injury, damage to property and economic loss).</w:t>
      </w:r>
    </w:p>
    <w:p w:rsidR="002F7D3B" w:rsidRDefault="002F7D3B">
      <w:pPr>
        <w:pStyle w:val="aDef"/>
        <w:keepNext/>
      </w:pPr>
      <w:r>
        <w:rPr>
          <w:rStyle w:val="charBoldItals"/>
        </w:rPr>
        <w:t>wrong</w:t>
      </w:r>
      <w:r>
        <w:t xml:space="preserve"> means an act or omission (whether or not an offence)—</w:t>
      </w:r>
    </w:p>
    <w:p w:rsidR="002F7D3B" w:rsidRDefault="002F7D3B">
      <w:pPr>
        <w:pStyle w:val="aDefpara"/>
      </w:pPr>
      <w:r>
        <w:tab/>
        <w:t>(a)</w:t>
      </w:r>
      <w:r>
        <w:tab/>
        <w:t>that gives rise to a liability in tort in relation to which a defence of contributory negligence is available at common law; or</w:t>
      </w:r>
    </w:p>
    <w:p w:rsidR="002F7D3B" w:rsidRDefault="002F7D3B">
      <w:pPr>
        <w:pStyle w:val="aDefpara"/>
      </w:pPr>
      <w:r>
        <w:tab/>
        <w:t>(b)</w:t>
      </w:r>
      <w:r>
        <w:tab/>
        <w:t xml:space="preserve">that amounts to a breach of a contractual duty of care that is concurrent and coextensive with a duty of care in tort. </w:t>
      </w:r>
    </w:p>
    <w:p w:rsidR="002F7D3B" w:rsidRDefault="002F7D3B">
      <w:pPr>
        <w:pStyle w:val="AH5Sec"/>
      </w:pPr>
      <w:bookmarkStart w:id="34" w:name="_Toc161557281"/>
      <w:r>
        <w:rPr>
          <w:rStyle w:val="CharSectNo"/>
        </w:rPr>
        <w:t>20</w:t>
      </w:r>
      <w:r>
        <w:tab/>
        <w:t>Each of several wrongdoers can be sued</w:t>
      </w:r>
      <w:bookmarkEnd w:id="34"/>
    </w:p>
    <w:p w:rsidR="002F7D3B" w:rsidRDefault="002F7D3B">
      <w:pPr>
        <w:pStyle w:val="Amain"/>
      </w:pPr>
      <w:r>
        <w:tab/>
        <w:t>(1)</w:t>
      </w:r>
      <w:r>
        <w:tab/>
        <w:t>A judgment or decision against a person for damage caused by a wrong does not bar an action against someone else who is also liable for the same damage.</w:t>
      </w:r>
    </w:p>
    <w:p w:rsidR="002F7D3B" w:rsidRDefault="002F7D3B">
      <w:pPr>
        <w:pStyle w:val="Amain"/>
      </w:pPr>
      <w:r>
        <w:tab/>
        <w:t>(2)</w:t>
      </w:r>
      <w:r>
        <w:tab/>
        <w:t>However, if separate actions are brought in relation to the same damage—</w:t>
      </w:r>
    </w:p>
    <w:p w:rsidR="002F7D3B" w:rsidRDefault="002F7D3B">
      <w:pPr>
        <w:pStyle w:val="Apara"/>
      </w:pPr>
      <w:r>
        <w:tab/>
        <w:t>(a)</w:t>
      </w:r>
      <w:r>
        <w:tab/>
        <w:t>the total amount recovered in the actions cannot exceed the amount of damages awarded in the judgment or decision given first or, if that amount is amended on appeal, the amount as amended; and</w:t>
      </w:r>
    </w:p>
    <w:p w:rsidR="002F7D3B" w:rsidRDefault="002F7D3B">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2F7D3B" w:rsidRDefault="002F7D3B">
      <w:pPr>
        <w:pStyle w:val="AH5Sec"/>
      </w:pPr>
      <w:bookmarkStart w:id="35" w:name="_Toc161557282"/>
      <w:r>
        <w:rPr>
          <w:rStyle w:val="CharSectNo"/>
        </w:rPr>
        <w:t>21</w:t>
      </w:r>
      <w:r>
        <w:tab/>
        <w:t>Right of contribution</w:t>
      </w:r>
      <w:bookmarkEnd w:id="35"/>
    </w:p>
    <w:p w:rsidR="002F7D3B" w:rsidRDefault="002F7D3B">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2F7D3B" w:rsidRDefault="002F7D3B">
      <w:pPr>
        <w:pStyle w:val="Amain"/>
      </w:pPr>
      <w:r>
        <w:tab/>
        <w:t>(2)</w:t>
      </w:r>
      <w:r>
        <w:tab/>
        <w:t>The contribution must be an amount that the court considers just and equitable having regard to the extent of the contributory’s responsibility for the damage.</w:t>
      </w:r>
    </w:p>
    <w:p w:rsidR="002F7D3B" w:rsidRDefault="002F7D3B">
      <w:pPr>
        <w:pStyle w:val="Amain"/>
      </w:pPr>
      <w:r>
        <w:tab/>
        <w:t>(3)</w:t>
      </w:r>
      <w:r>
        <w:tab/>
        <w:t>However, the first person is not entitled to contribution under this section if—</w:t>
      </w:r>
    </w:p>
    <w:p w:rsidR="002F7D3B" w:rsidRDefault="002F7D3B">
      <w:pPr>
        <w:pStyle w:val="Apara"/>
      </w:pPr>
      <w:r>
        <w:tab/>
        <w:t>(a)</w:t>
      </w:r>
      <w:r>
        <w:tab/>
        <w:t>the first person is liable to indemnify the contributory against the contributory’s liability for the damage; or</w:t>
      </w:r>
    </w:p>
    <w:p w:rsidR="002F7D3B" w:rsidRDefault="002F7D3B">
      <w:pPr>
        <w:pStyle w:val="Apara"/>
      </w:pPr>
      <w:r>
        <w:tab/>
        <w:t>(b)</w:t>
      </w:r>
      <w:r>
        <w:tab/>
        <w:t>the court exempts the contributory from liability to make contribution; or</w:t>
      </w:r>
    </w:p>
    <w:p w:rsidR="002F7D3B" w:rsidRDefault="002F7D3B">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2F7D3B" w:rsidRDefault="002F7D3B">
      <w:pPr>
        <w:pStyle w:val="AH5Sec"/>
      </w:pPr>
      <w:bookmarkStart w:id="36" w:name="_Toc161557283"/>
      <w:r>
        <w:rPr>
          <w:rStyle w:val="CharSectNo"/>
        </w:rPr>
        <w:t>22</w:t>
      </w:r>
      <w:r>
        <w:tab/>
        <w:t>Effect of pt 2.5</w:t>
      </w:r>
      <w:bookmarkEnd w:id="36"/>
    </w:p>
    <w:p w:rsidR="002F7D3B" w:rsidRDefault="002F7D3B">
      <w:pPr>
        <w:pStyle w:val="Amain"/>
      </w:pPr>
      <w:r>
        <w:tab/>
        <w:t>(1)</w:t>
      </w:r>
      <w:r>
        <w:tab/>
        <w:t>This part does not—</w:t>
      </w:r>
    </w:p>
    <w:p w:rsidR="002F7D3B" w:rsidRDefault="002F7D3B">
      <w:pPr>
        <w:pStyle w:val="Apara"/>
      </w:pPr>
      <w:r>
        <w:tab/>
        <w:t>(a)</w:t>
      </w:r>
      <w:r>
        <w:tab/>
        <w:t>affect any criminal proceeding against a person in relation to an act or omission; or</w:t>
      </w:r>
    </w:p>
    <w:p w:rsidR="002F7D3B" w:rsidRDefault="002F7D3B">
      <w:pPr>
        <w:pStyle w:val="Apara"/>
      </w:pPr>
      <w:r>
        <w:tab/>
        <w:t>(b)</w:t>
      </w:r>
      <w:r>
        <w:tab/>
        <w:t>make enforceable an agreement for indemnity that would not have been enforceable if this part had not been enacted.</w:t>
      </w:r>
    </w:p>
    <w:p w:rsidR="002F7D3B" w:rsidRDefault="002F7D3B">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2F7D3B" w:rsidRDefault="002F7D3B">
      <w:pPr>
        <w:pStyle w:val="PageBreak"/>
      </w:pPr>
      <w:r>
        <w:br w:type="page"/>
      </w:r>
    </w:p>
    <w:p w:rsidR="002F7D3B" w:rsidRDefault="002F7D3B">
      <w:pPr>
        <w:pStyle w:val="AH1Chapter"/>
      </w:pPr>
      <w:bookmarkStart w:id="37" w:name="_Toc161557284"/>
      <w:r>
        <w:rPr>
          <w:rStyle w:val="CharChapNo"/>
        </w:rPr>
        <w:t>Chapter 3</w:t>
      </w:r>
      <w:r>
        <w:tab/>
      </w:r>
      <w:r>
        <w:rPr>
          <w:rStyle w:val="CharChapText"/>
        </w:rPr>
        <w:t>Liability for death or injury</w:t>
      </w:r>
      <w:bookmarkEnd w:id="37"/>
    </w:p>
    <w:p w:rsidR="002F7D3B" w:rsidRDefault="002F7D3B">
      <w:pPr>
        <w:pStyle w:val="AH2Part"/>
      </w:pPr>
      <w:bookmarkStart w:id="38" w:name="_Toc161557285"/>
      <w:r>
        <w:rPr>
          <w:rStyle w:val="CharPartNo"/>
        </w:rPr>
        <w:t>Part 3.1</w:t>
      </w:r>
      <w:r>
        <w:tab/>
      </w:r>
      <w:r>
        <w:rPr>
          <w:rStyle w:val="CharPartText"/>
        </w:rPr>
        <w:t>Wrongful act or omission causing death</w:t>
      </w:r>
      <w:bookmarkEnd w:id="38"/>
    </w:p>
    <w:p w:rsidR="002F7D3B" w:rsidRDefault="002F7D3B">
      <w:pPr>
        <w:pStyle w:val="AH3Div"/>
      </w:pPr>
      <w:bookmarkStart w:id="39" w:name="_Toc161557286"/>
      <w:r>
        <w:rPr>
          <w:rStyle w:val="CharDivNo"/>
        </w:rPr>
        <w:t>Division 3.1.1</w:t>
      </w:r>
      <w:r>
        <w:tab/>
      </w:r>
      <w:r>
        <w:rPr>
          <w:rStyle w:val="CharDivText"/>
        </w:rPr>
        <w:t>Preliminary—liability for death</w:t>
      </w:r>
      <w:bookmarkEnd w:id="39"/>
    </w:p>
    <w:p w:rsidR="002F7D3B" w:rsidRDefault="002F7D3B">
      <w:pPr>
        <w:pStyle w:val="AH5Sec"/>
      </w:pPr>
      <w:bookmarkStart w:id="40" w:name="_Toc161557287"/>
      <w:r>
        <w:rPr>
          <w:rStyle w:val="CharSectNo"/>
        </w:rPr>
        <w:t>23</w:t>
      </w:r>
      <w:r>
        <w:tab/>
        <w:t>Definitions</w:t>
      </w:r>
      <w:r>
        <w:rPr>
          <w:rFonts w:cs="Arial"/>
        </w:rPr>
        <w:t>—</w:t>
      </w:r>
      <w:r>
        <w:t>pt 3.1</w:t>
      </w:r>
      <w:bookmarkEnd w:id="40"/>
    </w:p>
    <w:p w:rsidR="002F7D3B" w:rsidRDefault="002F7D3B">
      <w:pPr>
        <w:pStyle w:val="Amainreturn"/>
      </w:pPr>
      <w:r>
        <w:t>In this part:</w:t>
      </w:r>
    </w:p>
    <w:p w:rsidR="002F7D3B" w:rsidRDefault="002F7D3B">
      <w:pPr>
        <w:pStyle w:val="aDef"/>
      </w:pPr>
      <w:r>
        <w:rPr>
          <w:rStyle w:val="charBoldItals"/>
        </w:rPr>
        <w:t>child</w:t>
      </w:r>
      <w:r>
        <w:t xml:space="preserve"> includes a grandchild and a stepchild.</w:t>
      </w:r>
    </w:p>
    <w:p w:rsidR="002F7D3B" w:rsidRDefault="002F7D3B">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2F7D3B" w:rsidRDefault="002F7D3B">
      <w:pPr>
        <w:pStyle w:val="Apara"/>
        <w:keepNext/>
      </w:pPr>
      <w:r>
        <w:tab/>
        <w:t>(a)</w:t>
      </w:r>
      <w:r>
        <w:tab/>
        <w:t>a domestic partner; or</w:t>
      </w:r>
    </w:p>
    <w:p w:rsidR="002F7D3B" w:rsidRDefault="002F7D3B">
      <w:pPr>
        <w:pStyle w:val="aDefpara"/>
      </w:pPr>
      <w:r>
        <w:tab/>
        <w:t>(b)</w:t>
      </w:r>
      <w:r>
        <w:tab/>
        <w:t>a child of the person (including a child born alive after the death);</w:t>
      </w:r>
    </w:p>
    <w:p w:rsidR="002F7D3B" w:rsidRDefault="002F7D3B">
      <w:pPr>
        <w:pStyle w:val="aDefpara"/>
      </w:pPr>
      <w:r>
        <w:tab/>
        <w:t>(c)</w:t>
      </w:r>
      <w:r>
        <w:tab/>
        <w:t>a person to whom the dead person acted, immediately before his or her death, in place of a parent;</w:t>
      </w:r>
    </w:p>
    <w:p w:rsidR="002F7D3B" w:rsidRDefault="002F7D3B">
      <w:pPr>
        <w:pStyle w:val="aDefpara"/>
      </w:pPr>
      <w:r>
        <w:tab/>
        <w:t>(d)</w:t>
      </w:r>
      <w:r>
        <w:tab/>
        <w:t>a parent of the person;</w:t>
      </w:r>
    </w:p>
    <w:p w:rsidR="002F7D3B" w:rsidRDefault="002F7D3B">
      <w:pPr>
        <w:pStyle w:val="aDefpara"/>
      </w:pPr>
      <w:r>
        <w:tab/>
        <w:t>(e)</w:t>
      </w:r>
      <w:r>
        <w:tab/>
        <w:t>a person who acted, immediately before the dead person’s death, in place of a parent to the dead person;</w:t>
      </w:r>
    </w:p>
    <w:p w:rsidR="002F7D3B" w:rsidRDefault="002F7D3B">
      <w:pPr>
        <w:pStyle w:val="aDefpara"/>
      </w:pPr>
      <w:r>
        <w:tab/>
        <w:t>(f)</w:t>
      </w:r>
      <w:r>
        <w:tab/>
        <w:t>a brother, a sister, a half-brother and a half-sister of the person;</w:t>
      </w:r>
    </w:p>
    <w:p w:rsidR="002F7D3B" w:rsidRDefault="002F7D3B">
      <w:pPr>
        <w:pStyle w:val="aDefpara"/>
      </w:pPr>
      <w:r>
        <w:tab/>
        <w:t>(g)</w:t>
      </w:r>
      <w:r>
        <w:tab/>
        <w:t>a former spouse of the person.</w:t>
      </w:r>
    </w:p>
    <w:p w:rsidR="002F7D3B" w:rsidRDefault="002F7D3B">
      <w:pPr>
        <w:pStyle w:val="aDef"/>
      </w:pPr>
      <w:r>
        <w:rPr>
          <w:rStyle w:val="charBoldItals"/>
        </w:rPr>
        <w:t>parent</w:t>
      </w:r>
      <w:r>
        <w:t xml:space="preserve"> includes a stepfather, a stepmother, a grandfather and a grandmother.</w:t>
      </w:r>
    </w:p>
    <w:p w:rsidR="002F7D3B" w:rsidRDefault="002F7D3B">
      <w:pPr>
        <w:pStyle w:val="AH3Div"/>
      </w:pPr>
      <w:bookmarkStart w:id="41" w:name="_Toc161557288"/>
      <w:r>
        <w:rPr>
          <w:rStyle w:val="CharDivNo"/>
        </w:rPr>
        <w:lastRenderedPageBreak/>
        <w:t>Division 3.1.2</w:t>
      </w:r>
      <w:r>
        <w:tab/>
      </w:r>
      <w:r>
        <w:rPr>
          <w:rStyle w:val="CharDivText"/>
        </w:rPr>
        <w:t>Liability and damages for death</w:t>
      </w:r>
      <w:bookmarkEnd w:id="41"/>
    </w:p>
    <w:p w:rsidR="002F7D3B" w:rsidRDefault="002F7D3B">
      <w:pPr>
        <w:pStyle w:val="AH5Sec"/>
      </w:pPr>
      <w:bookmarkStart w:id="42" w:name="_Toc161557289"/>
      <w:r>
        <w:rPr>
          <w:rStyle w:val="CharSectNo"/>
        </w:rPr>
        <w:t>24</w:t>
      </w:r>
      <w:r>
        <w:tab/>
        <w:t>Liability for a person’s death</w:t>
      </w:r>
      <w:bookmarkEnd w:id="42"/>
    </w:p>
    <w:p w:rsidR="002F7D3B" w:rsidRDefault="002F7D3B">
      <w:pPr>
        <w:pStyle w:val="Amainreturn"/>
      </w:pPr>
      <w:r>
        <w:t>If—</w:t>
      </w:r>
    </w:p>
    <w:p w:rsidR="002F7D3B" w:rsidRDefault="002F7D3B">
      <w:pPr>
        <w:pStyle w:val="Apara"/>
      </w:pPr>
      <w:r>
        <w:tab/>
        <w:t>(a)</w:t>
      </w:r>
      <w:r>
        <w:tab/>
        <w:t xml:space="preserve">a person’s death is caused by a wrongful act or omission (whether or not an offence); and </w:t>
      </w:r>
    </w:p>
    <w:p w:rsidR="002F7D3B" w:rsidRDefault="002F7D3B">
      <w:pPr>
        <w:pStyle w:val="Apara"/>
      </w:pPr>
      <w:r>
        <w:tab/>
        <w:t>(b)</w:t>
      </w:r>
      <w:r>
        <w:tab/>
        <w:t>the act or omission would, if death had not resulted, have entitled the person to recover damages in an action for personal injury;</w:t>
      </w:r>
    </w:p>
    <w:p w:rsidR="002F7D3B" w:rsidRDefault="002F7D3B">
      <w:pPr>
        <w:pStyle w:val="Amainreturn"/>
      </w:pPr>
      <w:r>
        <w:t>the person who would have been liable if the death had not resulted is liable to an action for damages despite the death and whether or not the death was caused by circumstances that were an offence.</w:t>
      </w:r>
    </w:p>
    <w:p w:rsidR="002F7D3B" w:rsidRDefault="002F7D3B">
      <w:pPr>
        <w:pStyle w:val="AH5Sec"/>
      </w:pPr>
      <w:bookmarkStart w:id="43" w:name="_Toc161557290"/>
      <w:r>
        <w:rPr>
          <w:rStyle w:val="CharSectNo"/>
        </w:rPr>
        <w:t>25</w:t>
      </w:r>
      <w:r>
        <w:tab/>
        <w:t>Damages for a person’s death</w:t>
      </w:r>
      <w:bookmarkEnd w:id="43"/>
    </w:p>
    <w:p w:rsidR="002F7D3B" w:rsidRDefault="002F7D3B">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2F7D3B" w:rsidRDefault="002F7D3B">
      <w:pPr>
        <w:pStyle w:val="Amain"/>
      </w:pPr>
      <w:r>
        <w:tab/>
        <w:t>(2)</w:t>
      </w:r>
      <w:r>
        <w:tab/>
        <w:t>Subsection (1) has effect subject to part 7.1 (Damages for personal injuries—exclusions and limitations).</w:t>
      </w:r>
    </w:p>
    <w:p w:rsidR="002F7D3B" w:rsidRDefault="002F7D3B">
      <w:pPr>
        <w:pStyle w:val="Amain"/>
      </w:pPr>
      <w:r>
        <w:tab/>
        <w:t>(3)</w:t>
      </w:r>
      <w:r>
        <w:tab/>
        <w:t>The amount of damages awarded must, after deducting the costs not recovered from the defendant, be divided between the beneficiaries in the shares the court decides.</w:t>
      </w:r>
    </w:p>
    <w:p w:rsidR="002F7D3B" w:rsidRDefault="002F7D3B">
      <w:pPr>
        <w:pStyle w:val="Amain"/>
      </w:pPr>
      <w:r>
        <w:tab/>
        <w:t>(4)</w:t>
      </w:r>
      <w:r>
        <w:tab/>
        <w:t>The damages may include an amount to compensate for any of the following expenses paid or payable by a beneficiary:</w:t>
      </w:r>
    </w:p>
    <w:p w:rsidR="002F7D3B" w:rsidRDefault="002F7D3B">
      <w:pPr>
        <w:pStyle w:val="Apara"/>
      </w:pPr>
      <w:r>
        <w:tab/>
        <w:t>(a)</w:t>
      </w:r>
      <w:r>
        <w:tab/>
        <w:t>reasonable funeral expenses;</w:t>
      </w:r>
    </w:p>
    <w:p w:rsidR="002F7D3B" w:rsidRDefault="002F7D3B">
      <w:pPr>
        <w:pStyle w:val="Apara"/>
      </w:pPr>
      <w:r>
        <w:tab/>
        <w:t>(b)</w:t>
      </w:r>
      <w:r>
        <w:tab/>
        <w:t>reasonable medical or hospital expenses related to the injury that resulted in the death.</w:t>
      </w:r>
    </w:p>
    <w:p w:rsidR="002F7D3B" w:rsidRDefault="002F7D3B">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2F7D3B" w:rsidRDefault="002F7D3B">
      <w:pPr>
        <w:pStyle w:val="Amain"/>
      </w:pPr>
      <w:r>
        <w:tab/>
        <w:t>(6)</w:t>
      </w:r>
      <w:r>
        <w:tab/>
        <w:t>In deciding whether an expense is reasonable for subsection (4) (a), regard must be had to the religious and cultural circumstances of the dead person and the members of the dead person’s family.</w:t>
      </w:r>
    </w:p>
    <w:p w:rsidR="002F7D3B" w:rsidRDefault="002F7D3B">
      <w:pPr>
        <w:pStyle w:val="AH5Sec"/>
      </w:pPr>
      <w:bookmarkStart w:id="44" w:name="_Toc161557291"/>
      <w:r>
        <w:rPr>
          <w:rStyle w:val="CharSectNo"/>
        </w:rPr>
        <w:t>26</w:t>
      </w:r>
      <w:r>
        <w:tab/>
        <w:t>Amounts not taken into account in assessing damages for death</w:t>
      </w:r>
      <w:bookmarkEnd w:id="44"/>
    </w:p>
    <w:p w:rsidR="002F7D3B" w:rsidRDefault="002F7D3B">
      <w:pPr>
        <w:pStyle w:val="Amainreturn"/>
      </w:pPr>
      <w:r>
        <w:t>In assessing damages in relation to liability under this part, the following must not be taken into account to reduce the damages:</w:t>
      </w:r>
    </w:p>
    <w:p w:rsidR="002F7D3B" w:rsidRDefault="002F7D3B">
      <w:pPr>
        <w:pStyle w:val="Apara"/>
      </w:pPr>
      <w:r>
        <w:tab/>
        <w:t>(a)</w:t>
      </w:r>
      <w:r>
        <w:tab/>
        <w:t xml:space="preserve">an amount paid or payable on the death of, or personal injury to, the dead person under a contract of insurance; </w:t>
      </w:r>
    </w:p>
    <w:p w:rsidR="002F7D3B" w:rsidRDefault="002F7D3B">
      <w:pPr>
        <w:pStyle w:val="Apara"/>
      </w:pPr>
      <w:r>
        <w:tab/>
        <w:t>(b)</w:t>
      </w:r>
      <w:r>
        <w:tab/>
        <w:t xml:space="preserve">an amount paid or payable out of a superannuation, provident or similar fund, or as a benefit from a friendly society, benefit society, lodge or trade union; </w:t>
      </w:r>
    </w:p>
    <w:p w:rsidR="002F7D3B" w:rsidRDefault="002F7D3B">
      <w:pPr>
        <w:pStyle w:val="Apara"/>
      </w:pPr>
      <w:r>
        <w:tab/>
        <w:t>(c)</w:t>
      </w:r>
      <w:r>
        <w:tab/>
        <w:t>an amount paid or payable because of the death or injury of the dead person that is—</w:t>
      </w:r>
    </w:p>
    <w:p w:rsidR="002F7D3B" w:rsidRDefault="002F7D3B">
      <w:pPr>
        <w:pStyle w:val="Asubpara"/>
      </w:pPr>
      <w:r>
        <w:tab/>
        <w:t>(i)</w:t>
      </w:r>
      <w:r>
        <w:tab/>
        <w:t>a payment instead of leave; or</w:t>
      </w:r>
    </w:p>
    <w:p w:rsidR="002F7D3B" w:rsidRDefault="002F7D3B">
      <w:pPr>
        <w:pStyle w:val="Asubpara"/>
      </w:pPr>
      <w:r>
        <w:tab/>
        <w:t>(ii)</w:t>
      </w:r>
      <w:r>
        <w:tab/>
        <w:t xml:space="preserve">a payment of a pension or another social security or veterans benefit; </w:t>
      </w:r>
    </w:p>
    <w:p w:rsidR="002F7D3B" w:rsidRDefault="002F7D3B">
      <w:pPr>
        <w:pStyle w:val="Apara"/>
      </w:pPr>
      <w:r>
        <w:tab/>
        <w:t>(d)</w:t>
      </w:r>
      <w:r>
        <w:tab/>
        <w:t xml:space="preserve">an amount paid or payable as a gratuity on the death of the dead person; </w:t>
      </w:r>
    </w:p>
    <w:p w:rsidR="002F7D3B" w:rsidRDefault="002F7D3B">
      <w:pPr>
        <w:pStyle w:val="Apara"/>
      </w:pPr>
      <w:r>
        <w:tab/>
        <w:t>(e)</w:t>
      </w:r>
      <w:r>
        <w:tab/>
        <w:t>an amount in relation to the acquisition by a member of the dead person’s family, after the death, of—</w:t>
      </w:r>
    </w:p>
    <w:p w:rsidR="002F7D3B" w:rsidRDefault="002F7D3B">
      <w:pPr>
        <w:pStyle w:val="Asubpara"/>
      </w:pPr>
      <w:r>
        <w:tab/>
        <w:t>(i)</w:t>
      </w:r>
      <w:r>
        <w:tab/>
        <w:t>a house, or an interest in a house, used at any time as the member’s home; or</w:t>
      </w:r>
    </w:p>
    <w:p w:rsidR="002F7D3B" w:rsidRDefault="002F7D3B">
      <w:pPr>
        <w:pStyle w:val="Asubpara"/>
      </w:pPr>
      <w:r>
        <w:lastRenderedPageBreak/>
        <w:tab/>
        <w:t>(ii)</w:t>
      </w:r>
      <w:r>
        <w:tab/>
        <w:t xml:space="preserve">the household contents, or an interest in the household contents, of the house; </w:t>
      </w:r>
    </w:p>
    <w:p w:rsidR="002F7D3B" w:rsidRDefault="002F7D3B">
      <w:pPr>
        <w:pStyle w:val="Apara"/>
      </w:pPr>
      <w:r>
        <w:tab/>
        <w:t>(f)</w:t>
      </w:r>
      <w:r>
        <w:tab/>
        <w:t>a premium that would have become payable under a contract of insurance on the life of the dead person if the person had lived beyond the time when he or she died.</w:t>
      </w:r>
    </w:p>
    <w:p w:rsidR="002F7D3B" w:rsidRDefault="002F7D3B">
      <w:pPr>
        <w:pStyle w:val="AH5Sec"/>
      </w:pPr>
      <w:bookmarkStart w:id="45" w:name="_Toc161557292"/>
      <w:r>
        <w:rPr>
          <w:rStyle w:val="CharSectNo"/>
        </w:rPr>
        <w:t>27</w:t>
      </w:r>
      <w:r>
        <w:tab/>
        <w:t>Contributory negligence not defence in relation to death</w:t>
      </w:r>
      <w:bookmarkEnd w:id="45"/>
    </w:p>
    <w:p w:rsidR="002F7D3B" w:rsidRDefault="002F7D3B">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2F7D3B" w:rsidRDefault="002F7D3B">
      <w:pPr>
        <w:pStyle w:val="Amain"/>
      </w:pPr>
      <w:r>
        <w:tab/>
        <w:t>(2)</w:t>
      </w:r>
      <w:r>
        <w:tab/>
        <w:t>Subsection (1) has effect subject to part 7.1 (Damages for personal injuries—exclusions and limitations).</w:t>
      </w:r>
    </w:p>
    <w:p w:rsidR="002F7D3B" w:rsidRDefault="002F7D3B">
      <w:pPr>
        <w:pStyle w:val="Amain"/>
      </w:pPr>
      <w:r>
        <w:tab/>
        <w:t>(3)</w:t>
      </w:r>
      <w:r>
        <w:tab/>
        <w:t>In this section:</w:t>
      </w:r>
    </w:p>
    <w:p w:rsidR="002F7D3B" w:rsidRDefault="002F7D3B">
      <w:pPr>
        <w:pStyle w:val="aDef"/>
        <w:keepNext/>
      </w:pPr>
      <w:r>
        <w:rPr>
          <w:rStyle w:val="charBoldItals"/>
        </w:rPr>
        <w:t>wrong</w:t>
      </w:r>
      <w:r>
        <w:t xml:space="preserve"> means an act or omission (whether or not an offence)—</w:t>
      </w:r>
    </w:p>
    <w:p w:rsidR="002F7D3B" w:rsidRDefault="002F7D3B">
      <w:pPr>
        <w:pStyle w:val="aDefpara"/>
      </w:pPr>
      <w:r>
        <w:tab/>
        <w:t>(a)</w:t>
      </w:r>
      <w:r>
        <w:tab/>
        <w:t>that gives rise to a liability in tort; or</w:t>
      </w:r>
    </w:p>
    <w:p w:rsidR="002F7D3B" w:rsidRDefault="002F7D3B">
      <w:pPr>
        <w:pStyle w:val="aDefpara"/>
      </w:pPr>
      <w:r>
        <w:tab/>
        <w:t>(b)</w:t>
      </w:r>
      <w:r>
        <w:tab/>
        <w:t>that amounts to a breach of a contractual duty of care that is concurrent and coextensive with a duty of care in tort.</w:t>
      </w:r>
    </w:p>
    <w:p w:rsidR="002F7D3B" w:rsidRDefault="002F7D3B">
      <w:pPr>
        <w:pStyle w:val="PageBreak"/>
      </w:pPr>
      <w:r>
        <w:br w:type="page"/>
      </w:r>
    </w:p>
    <w:p w:rsidR="002F7D3B" w:rsidRDefault="002F7D3B">
      <w:pPr>
        <w:pStyle w:val="AH2Part"/>
      </w:pPr>
      <w:bookmarkStart w:id="46" w:name="_Toc161557293"/>
      <w:r>
        <w:rPr>
          <w:rStyle w:val="CharPartNo"/>
        </w:rPr>
        <w:t>Part 3.2</w:t>
      </w:r>
      <w:r>
        <w:tab/>
      </w:r>
      <w:r>
        <w:rPr>
          <w:rStyle w:val="CharPartText"/>
        </w:rPr>
        <w:t>Mental harm</w:t>
      </w:r>
      <w:bookmarkEnd w:id="46"/>
    </w:p>
    <w:p w:rsidR="002F7D3B" w:rsidRDefault="002F7D3B">
      <w:pPr>
        <w:pStyle w:val="Placeholder"/>
      </w:pPr>
      <w:r>
        <w:rPr>
          <w:rStyle w:val="CharDivNo"/>
        </w:rPr>
        <w:t xml:space="preserve">  </w:t>
      </w:r>
      <w:r>
        <w:rPr>
          <w:rStyle w:val="CharDivText"/>
        </w:rPr>
        <w:t xml:space="preserve">  </w:t>
      </w:r>
    </w:p>
    <w:p w:rsidR="002F7D3B" w:rsidRDefault="002F7D3B">
      <w:pPr>
        <w:pStyle w:val="AH5Sec"/>
      </w:pPr>
      <w:bookmarkStart w:id="47" w:name="_Toc161557294"/>
      <w:r>
        <w:rPr>
          <w:rStyle w:val="CharSectNo"/>
        </w:rPr>
        <w:t>32</w:t>
      </w:r>
      <w:r>
        <w:tab/>
        <w:t>Definitions</w:t>
      </w:r>
      <w:r>
        <w:rPr>
          <w:rFonts w:cs="Arial"/>
        </w:rPr>
        <w:t>—</w:t>
      </w:r>
      <w:r>
        <w:t>pt 3.2</w:t>
      </w:r>
      <w:bookmarkEnd w:id="47"/>
    </w:p>
    <w:p w:rsidR="002F7D3B" w:rsidRDefault="002F7D3B">
      <w:pPr>
        <w:pStyle w:val="Amainreturn"/>
      </w:pPr>
      <w:r>
        <w:t>In this part:</w:t>
      </w:r>
    </w:p>
    <w:p w:rsidR="002F7D3B" w:rsidRDefault="002F7D3B">
      <w:pPr>
        <w:pStyle w:val="aDef"/>
      </w:pPr>
      <w:r>
        <w:rPr>
          <w:rStyle w:val="charBoldItals"/>
        </w:rPr>
        <w:t>child</w:t>
      </w:r>
      <w:r>
        <w:t>, of a person, means the son, daughter, grandson, granddaughter, stepson or stepdaughter of the person, or someone to whom the person is acting in place of a parent.</w:t>
      </w:r>
    </w:p>
    <w:p w:rsidR="002F7D3B" w:rsidRDefault="002F7D3B">
      <w:pPr>
        <w:pStyle w:val="aDef"/>
      </w:pPr>
      <w:r>
        <w:rPr>
          <w:rStyle w:val="charBoldItals"/>
        </w:rPr>
        <w:t>consequential mental harm</w:t>
      </w:r>
      <w:r>
        <w:t xml:space="preserve">, to a person, means mental harm to the person that is a consequence of bodily injury to the person. </w:t>
      </w:r>
    </w:p>
    <w:p w:rsidR="002F7D3B" w:rsidRDefault="002F7D3B">
      <w:pPr>
        <w:pStyle w:val="aDef"/>
      </w:pPr>
      <w:r>
        <w:rPr>
          <w:rStyle w:val="charBoldItals"/>
        </w:rPr>
        <w:t>family member</w:t>
      </w:r>
      <w:r>
        <w:t>, of a person, means—</w:t>
      </w:r>
    </w:p>
    <w:p w:rsidR="002F7D3B" w:rsidRDefault="002F7D3B">
      <w:pPr>
        <w:pStyle w:val="Apara"/>
        <w:keepNext/>
      </w:pPr>
      <w:r>
        <w:tab/>
        <w:t>(a)</w:t>
      </w:r>
      <w:r>
        <w:tab/>
        <w:t>a domestic partner;</w:t>
      </w:r>
    </w:p>
    <w:p w:rsidR="002F7D3B" w:rsidRDefault="002F7D3B">
      <w:pPr>
        <w:pStyle w:val="aDefpara"/>
      </w:pPr>
      <w:r>
        <w:tab/>
        <w:t>(b)</w:t>
      </w:r>
      <w:r>
        <w:tab/>
        <w:t>a parent or child of the person; or</w:t>
      </w:r>
    </w:p>
    <w:p w:rsidR="002F7D3B" w:rsidRDefault="002F7D3B">
      <w:pPr>
        <w:pStyle w:val="aDefpara"/>
      </w:pPr>
      <w:r>
        <w:tab/>
        <w:t>(c)</w:t>
      </w:r>
      <w:r>
        <w:tab/>
        <w:t>a brother, sister, half-brother or half-sister of the person.</w:t>
      </w:r>
    </w:p>
    <w:p w:rsidR="002F7D3B" w:rsidRDefault="002F7D3B">
      <w:pPr>
        <w:pStyle w:val="aDef"/>
      </w:pPr>
      <w:r>
        <w:rPr>
          <w:rStyle w:val="charBoldItals"/>
        </w:rPr>
        <w:t>mental harm</w:t>
      </w:r>
      <w:r>
        <w:t>, to a person, means impairment of the person’s mental condition.</w:t>
      </w:r>
    </w:p>
    <w:p w:rsidR="002F7D3B" w:rsidRDefault="002F7D3B">
      <w:pPr>
        <w:pStyle w:val="aDef"/>
      </w:pPr>
      <w:r>
        <w:rPr>
          <w:rStyle w:val="charBoldItals"/>
        </w:rPr>
        <w:t>negligence</w:t>
      </w:r>
      <w:r>
        <w:t xml:space="preserve"> means failure to exercise reasonable care and skill.</w:t>
      </w:r>
    </w:p>
    <w:p w:rsidR="002F7D3B" w:rsidRDefault="002F7D3B">
      <w:pPr>
        <w:pStyle w:val="aDef"/>
      </w:pPr>
      <w:r>
        <w:rPr>
          <w:rStyle w:val="charBoldItals"/>
        </w:rPr>
        <w:t>parent</w:t>
      </w:r>
      <w:r>
        <w:t>, of a person, means the father, mother, grandfather, grandmother, stepfather or stepmother of the person, or someone acting in place of a parent to the person.</w:t>
      </w:r>
    </w:p>
    <w:p w:rsidR="002F7D3B" w:rsidRDefault="002F7D3B">
      <w:pPr>
        <w:pStyle w:val="aDef"/>
      </w:pPr>
      <w:r>
        <w:rPr>
          <w:rStyle w:val="charBoldItals"/>
        </w:rPr>
        <w:t>pure mental harm</w:t>
      </w:r>
      <w:r>
        <w:t>, to a person, means mental harm to the person other than consequential mental harm.</w:t>
      </w:r>
    </w:p>
    <w:p w:rsidR="002F7D3B" w:rsidRDefault="002F7D3B">
      <w:pPr>
        <w:pStyle w:val="AH5Sec"/>
      </w:pPr>
      <w:bookmarkStart w:id="48" w:name="_Toc161557295"/>
      <w:r>
        <w:rPr>
          <w:rStyle w:val="CharSectNo"/>
        </w:rPr>
        <w:t>33</w:t>
      </w:r>
      <w:r>
        <w:tab/>
        <w:t>Personal injury arising from mental or nervous shock</w:t>
      </w:r>
      <w:bookmarkEnd w:id="48"/>
    </w:p>
    <w:p w:rsidR="002F7D3B" w:rsidRDefault="002F7D3B">
      <w:pPr>
        <w:pStyle w:val="Amainreturn"/>
      </w:pPr>
      <w:r>
        <w:t>In an action for personal injury, the plaintiff is not prevented from recovering damages only because the injury arose completely or partly from mental or nervous shock.</w:t>
      </w:r>
    </w:p>
    <w:p w:rsidR="002F7D3B" w:rsidRDefault="002F7D3B">
      <w:pPr>
        <w:pStyle w:val="AH5Sec"/>
      </w:pPr>
      <w:bookmarkStart w:id="49" w:name="_Toc161557296"/>
      <w:r>
        <w:rPr>
          <w:rStyle w:val="CharSectNo"/>
        </w:rPr>
        <w:lastRenderedPageBreak/>
        <w:t>34</w:t>
      </w:r>
      <w:r>
        <w:tab/>
        <w:t>Mental harm—duty of care</w:t>
      </w:r>
      <w:bookmarkEnd w:id="49"/>
    </w:p>
    <w:p w:rsidR="002F7D3B" w:rsidRDefault="002F7D3B">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2F7D3B" w:rsidRDefault="002F7D3B">
      <w:pPr>
        <w:pStyle w:val="Amain"/>
      </w:pPr>
      <w:r>
        <w:tab/>
        <w:t>(2)</w:t>
      </w:r>
      <w:r>
        <w:tab/>
        <w:t>For the application of this section in relation to pure mental harm to a person, the circumstances of the case to which the court must have regard include—</w:t>
      </w:r>
    </w:p>
    <w:p w:rsidR="002F7D3B" w:rsidRDefault="002F7D3B">
      <w:pPr>
        <w:pStyle w:val="Apara"/>
      </w:pPr>
      <w:r>
        <w:tab/>
        <w:t>(a)</w:t>
      </w:r>
      <w:r>
        <w:tab/>
        <w:t>whether or not the mental harm was suffered as the result of a sudden shock; and</w:t>
      </w:r>
    </w:p>
    <w:p w:rsidR="002F7D3B" w:rsidRDefault="002F7D3B">
      <w:pPr>
        <w:pStyle w:val="Apara"/>
      </w:pPr>
      <w:r>
        <w:tab/>
        <w:t>(b)</w:t>
      </w:r>
      <w:r>
        <w:tab/>
        <w:t>whether the plaintiff witnessed, at the scene, a person being killed, injured or put in danger; and</w:t>
      </w:r>
    </w:p>
    <w:p w:rsidR="002F7D3B" w:rsidRDefault="002F7D3B">
      <w:pPr>
        <w:pStyle w:val="Apara"/>
      </w:pPr>
      <w:r>
        <w:tab/>
        <w:t>(c)</w:t>
      </w:r>
      <w:r>
        <w:tab/>
        <w:t>the nature of the relationship between the plaintiff and anyone killed, injured or put in danger; and</w:t>
      </w:r>
    </w:p>
    <w:p w:rsidR="002F7D3B" w:rsidRDefault="002F7D3B">
      <w:pPr>
        <w:pStyle w:val="Apara"/>
      </w:pPr>
      <w:r>
        <w:tab/>
        <w:t>(d)</w:t>
      </w:r>
      <w:r>
        <w:tab/>
        <w:t>whether or not there was a pre-existing relationship between the plaintiff and the defendant.</w:t>
      </w:r>
    </w:p>
    <w:p w:rsidR="002F7D3B" w:rsidRDefault="002F7D3B">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2F7D3B" w:rsidRDefault="002F7D3B">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2F7D3B" w:rsidRDefault="002F7D3B">
      <w:pPr>
        <w:pStyle w:val="AH5Sec"/>
      </w:pPr>
      <w:bookmarkStart w:id="50" w:name="_Toc161557297"/>
      <w:r>
        <w:rPr>
          <w:rStyle w:val="CharSectNo"/>
        </w:rPr>
        <w:lastRenderedPageBreak/>
        <w:t>35</w:t>
      </w:r>
      <w:r>
        <w:tab/>
        <w:t>Mental harm—damages</w:t>
      </w:r>
      <w:bookmarkEnd w:id="50"/>
    </w:p>
    <w:p w:rsidR="002F7D3B" w:rsidRDefault="002F7D3B">
      <w:pPr>
        <w:pStyle w:val="Amain"/>
      </w:pPr>
      <w:r>
        <w:tab/>
        <w:t>(1)</w:t>
      </w:r>
      <w:r>
        <w:tab/>
        <w:t>Damages must not be awarded for pure mental harm to a person resulting from negligence unless the harm consists of a recognised psychiatric illness.</w:t>
      </w:r>
    </w:p>
    <w:p w:rsidR="002F7D3B" w:rsidRDefault="002F7D3B">
      <w:pPr>
        <w:pStyle w:val="Amain"/>
      </w:pPr>
      <w:r>
        <w:tab/>
        <w:t>(2)</w:t>
      </w:r>
      <w:r>
        <w:tab/>
        <w:t>Damages must not be awarded for economic loss for consequential mental harm to a person resulting from negligence unless the harm consists of a recognised psychiatric illness.</w:t>
      </w:r>
    </w:p>
    <w:p w:rsidR="002F7D3B" w:rsidRDefault="002F7D3B">
      <w:pPr>
        <w:pStyle w:val="AH5Sec"/>
      </w:pPr>
      <w:bookmarkStart w:id="51" w:name="_Toc161557298"/>
      <w:r>
        <w:rPr>
          <w:rStyle w:val="CharSectNo"/>
        </w:rPr>
        <w:t>36</w:t>
      </w:r>
      <w:r>
        <w:tab/>
        <w:t>Extensions of liability under pt 3.2 in certain cases</w:t>
      </w:r>
      <w:bookmarkEnd w:id="51"/>
    </w:p>
    <w:p w:rsidR="002F7D3B" w:rsidRDefault="002F7D3B">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2F7D3B" w:rsidRDefault="002F7D3B">
      <w:pPr>
        <w:pStyle w:val="Apara"/>
      </w:pPr>
      <w:r>
        <w:tab/>
        <w:t>(a)</w:t>
      </w:r>
      <w:r>
        <w:tab/>
        <w:t>a parent of A; or</w:t>
      </w:r>
    </w:p>
    <w:p w:rsidR="002F7D3B" w:rsidRDefault="002F7D3B">
      <w:pPr>
        <w:pStyle w:val="Apara"/>
      </w:pPr>
      <w:r>
        <w:tab/>
        <w:t>(b)</w:t>
      </w:r>
      <w:r>
        <w:tab/>
        <w:t xml:space="preserve">a domestic partner of A; or </w:t>
      </w:r>
    </w:p>
    <w:p w:rsidR="002F7D3B" w:rsidRDefault="002F7D3B">
      <w:pPr>
        <w:pStyle w:val="Apara"/>
      </w:pPr>
      <w:r>
        <w:tab/>
        <w:t>(c)</w:t>
      </w:r>
      <w:r>
        <w:tab/>
        <w:t>another family member of A, if A was killed, injured or put in danger within the sight or hearing of the other family member.</w:t>
      </w:r>
    </w:p>
    <w:p w:rsidR="002F7D3B" w:rsidRDefault="002F7D3B">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2F7D3B" w:rsidRDefault="002F7D3B">
      <w:pPr>
        <w:pStyle w:val="Apara"/>
      </w:pPr>
      <w:r>
        <w:tab/>
        <w:t>(a)</w:t>
      </w:r>
      <w:r>
        <w:tab/>
        <w:t>which family members are parties to the action; and</w:t>
      </w:r>
    </w:p>
    <w:p w:rsidR="002F7D3B" w:rsidRDefault="002F7D3B">
      <w:pPr>
        <w:pStyle w:val="Apara"/>
      </w:pPr>
      <w:r>
        <w:tab/>
        <w:t>(b)</w:t>
      </w:r>
      <w:r>
        <w:tab/>
        <w:t>who is to have the conduct of the action.</w:t>
      </w:r>
    </w:p>
    <w:p w:rsidR="002F7D3B" w:rsidRDefault="002F7D3B">
      <w:pPr>
        <w:pStyle w:val="Amain"/>
      </w:pPr>
      <w:r>
        <w:tab/>
        <w:t>(3)</w:t>
      </w:r>
      <w:r>
        <w:tab/>
        <w:t>The action is for the benefit of all family members who are parties to the action.</w:t>
      </w:r>
    </w:p>
    <w:p w:rsidR="002F7D3B" w:rsidRDefault="002F7D3B">
      <w:pPr>
        <w:pStyle w:val="Amain"/>
      </w:pPr>
      <w:r>
        <w:tab/>
        <w:t>(4)</w:t>
      </w:r>
      <w:r>
        <w:tab/>
        <w:t>The court may award the damages that it considers to be proportional to the damage to the plaintiffs resulting from the wrongful act or omission.</w:t>
      </w:r>
    </w:p>
    <w:p w:rsidR="002F7D3B" w:rsidRDefault="002F7D3B">
      <w:pPr>
        <w:pStyle w:val="Amain"/>
      </w:pPr>
      <w:r>
        <w:lastRenderedPageBreak/>
        <w:tab/>
        <w:t>(5)</w:t>
      </w:r>
      <w:r>
        <w:tab/>
        <w:t>Subsection (4) has effect subject to part 7.1 (Damages for personal injuries—exclusions and limitations).</w:t>
      </w:r>
    </w:p>
    <w:p w:rsidR="002F7D3B" w:rsidRDefault="002F7D3B">
      <w:pPr>
        <w:pStyle w:val="Amain"/>
      </w:pPr>
      <w:r>
        <w:tab/>
        <w:t>(6)</w:t>
      </w:r>
      <w:r>
        <w:tab/>
        <w:t>The amount of damages awarded must, after deducting the costs not recovered from the defendant, be divided between the plaintiffs in the shares the court decides.</w:t>
      </w:r>
    </w:p>
    <w:p w:rsidR="002F7D3B" w:rsidRDefault="002F7D3B">
      <w:pPr>
        <w:pStyle w:val="PageBreak"/>
      </w:pPr>
      <w:r>
        <w:br w:type="page"/>
      </w:r>
    </w:p>
    <w:p w:rsidR="002F7D3B" w:rsidRDefault="002F7D3B">
      <w:pPr>
        <w:pStyle w:val="AH2Part"/>
      </w:pPr>
      <w:bookmarkStart w:id="52" w:name="_Toc161557299"/>
      <w:r>
        <w:rPr>
          <w:rStyle w:val="CharPartNo"/>
        </w:rPr>
        <w:t>Part 3.3</w:t>
      </w:r>
      <w:r>
        <w:tab/>
      </w:r>
      <w:r>
        <w:rPr>
          <w:rStyle w:val="CharPartText"/>
        </w:rPr>
        <w:t>Temporary exclusion of liability for terrorism-associated risks</w:t>
      </w:r>
      <w:bookmarkEnd w:id="52"/>
    </w:p>
    <w:p w:rsidR="002F7D3B" w:rsidRDefault="002F7D3B">
      <w:pPr>
        <w:pStyle w:val="AH5Sec"/>
      </w:pPr>
      <w:bookmarkStart w:id="53" w:name="_Toc161557300"/>
      <w:r>
        <w:rPr>
          <w:rStyle w:val="CharSectNo"/>
        </w:rPr>
        <w:t>37</w:t>
      </w:r>
      <w:r>
        <w:tab/>
        <w:t xml:space="preserve">Meaning of </w:t>
      </w:r>
      <w:r>
        <w:rPr>
          <w:rStyle w:val="charItals"/>
        </w:rPr>
        <w:t xml:space="preserve">act of terrorism </w:t>
      </w:r>
      <w:r>
        <w:t>for pt 3.3</w:t>
      </w:r>
      <w:bookmarkEnd w:id="53"/>
    </w:p>
    <w:p w:rsidR="002F7D3B" w:rsidRDefault="002F7D3B">
      <w:pPr>
        <w:pStyle w:val="Amain"/>
      </w:pPr>
      <w:r>
        <w:tab/>
        <w:t>(1)</w:t>
      </w:r>
      <w:r>
        <w:tab/>
        <w:t>In this part:</w:t>
      </w:r>
    </w:p>
    <w:p w:rsidR="002F7D3B" w:rsidRDefault="002F7D3B">
      <w:pPr>
        <w:pStyle w:val="aDef"/>
      </w:pPr>
      <w:r>
        <w:rPr>
          <w:rStyle w:val="charBoldItals"/>
        </w:rPr>
        <w:t>act of terrorism</w:t>
      </w:r>
      <w:r>
        <w:t xml:space="preserve"> means the use or threat of action if—</w:t>
      </w:r>
    </w:p>
    <w:p w:rsidR="002F7D3B" w:rsidRDefault="002F7D3B">
      <w:pPr>
        <w:pStyle w:val="Apara"/>
      </w:pPr>
      <w:r>
        <w:tab/>
        <w:t>(a)</w:t>
      </w:r>
      <w:r>
        <w:tab/>
        <w:t>the action falls within subsection (2); and</w:t>
      </w:r>
    </w:p>
    <w:p w:rsidR="002F7D3B" w:rsidRDefault="002F7D3B">
      <w:pPr>
        <w:pStyle w:val="Apara"/>
      </w:pPr>
      <w:r>
        <w:tab/>
        <w:t>(b)</w:t>
      </w:r>
      <w:r>
        <w:tab/>
        <w:t>the use or threat is designed to influence a government or to intimidate the public or a section of the public; and</w:t>
      </w:r>
    </w:p>
    <w:p w:rsidR="002F7D3B" w:rsidRDefault="002F7D3B">
      <w:pPr>
        <w:pStyle w:val="Apara"/>
      </w:pPr>
      <w:r>
        <w:tab/>
        <w:t>(c)</w:t>
      </w:r>
      <w:r>
        <w:tab/>
        <w:t>the use or threat is made for the purpose of advancing a political, religious or ideological cause.</w:t>
      </w:r>
    </w:p>
    <w:p w:rsidR="002F7D3B" w:rsidRDefault="002F7D3B">
      <w:pPr>
        <w:pStyle w:val="Amain"/>
      </w:pPr>
      <w:r>
        <w:tab/>
        <w:t>(2)</w:t>
      </w:r>
      <w:r>
        <w:tab/>
        <w:t>Action falls within this subsection if it—</w:t>
      </w:r>
    </w:p>
    <w:p w:rsidR="002F7D3B" w:rsidRDefault="002F7D3B">
      <w:pPr>
        <w:pStyle w:val="Apara"/>
      </w:pPr>
      <w:r>
        <w:tab/>
        <w:t>(a)</w:t>
      </w:r>
      <w:r>
        <w:tab/>
        <w:t>involves serious violence against a person; or</w:t>
      </w:r>
    </w:p>
    <w:p w:rsidR="002F7D3B" w:rsidRDefault="002F7D3B">
      <w:pPr>
        <w:pStyle w:val="Apara"/>
      </w:pPr>
      <w:r>
        <w:tab/>
        <w:t>(b)</w:t>
      </w:r>
      <w:r>
        <w:tab/>
        <w:t>involves serious damage to property; or</w:t>
      </w:r>
    </w:p>
    <w:p w:rsidR="002F7D3B" w:rsidRDefault="002F7D3B">
      <w:pPr>
        <w:pStyle w:val="Apara"/>
      </w:pPr>
      <w:r>
        <w:tab/>
        <w:t>(c)</w:t>
      </w:r>
      <w:r>
        <w:tab/>
        <w:t>endangers a person’s life, other than that of the person committing the action; or</w:t>
      </w:r>
    </w:p>
    <w:p w:rsidR="002F7D3B" w:rsidRDefault="002F7D3B">
      <w:pPr>
        <w:pStyle w:val="Apara"/>
      </w:pPr>
      <w:r>
        <w:tab/>
        <w:t>(d)</w:t>
      </w:r>
      <w:r>
        <w:tab/>
        <w:t>creates a serious risk to the health or safety of the public or a section of the public; or</w:t>
      </w:r>
    </w:p>
    <w:p w:rsidR="002F7D3B" w:rsidRDefault="002F7D3B">
      <w:pPr>
        <w:pStyle w:val="Apara"/>
      </w:pPr>
      <w:r>
        <w:tab/>
        <w:t>(e)</w:t>
      </w:r>
      <w:r>
        <w:tab/>
        <w:t>is designed seriously to interfere with or seriously to disrupt an electronic system.</w:t>
      </w:r>
    </w:p>
    <w:p w:rsidR="002F7D3B" w:rsidRDefault="002F7D3B">
      <w:pPr>
        <w:pStyle w:val="Amain"/>
      </w:pPr>
      <w:r>
        <w:tab/>
        <w:t>(3)</w:t>
      </w:r>
      <w:r>
        <w:tab/>
        <w:t>The use or threat of action falling within subsection (2) that involves the use of firearms or explosives is terrorism whether or not subsection (1) (b) is satisfied.</w:t>
      </w:r>
    </w:p>
    <w:p w:rsidR="002F7D3B" w:rsidRDefault="002F7D3B">
      <w:pPr>
        <w:pStyle w:val="Amain"/>
      </w:pPr>
      <w:r>
        <w:tab/>
        <w:t>(4)</w:t>
      </w:r>
      <w:r>
        <w:tab/>
        <w:t>In this section:</w:t>
      </w:r>
    </w:p>
    <w:p w:rsidR="002F7D3B" w:rsidRDefault="002F7D3B">
      <w:pPr>
        <w:pStyle w:val="aDef"/>
      </w:pPr>
      <w:r>
        <w:rPr>
          <w:rStyle w:val="charBoldItals"/>
        </w:rPr>
        <w:t>action</w:t>
      </w:r>
      <w:r>
        <w:t xml:space="preserve"> includes action outside the ACT or Australia.</w:t>
      </w:r>
    </w:p>
    <w:p w:rsidR="002F7D3B" w:rsidRDefault="002F7D3B">
      <w:pPr>
        <w:pStyle w:val="aDef"/>
      </w:pPr>
      <w:r>
        <w:rPr>
          <w:rStyle w:val="charBoldItals"/>
        </w:rPr>
        <w:lastRenderedPageBreak/>
        <w:t>government</w:t>
      </w:r>
      <w:r>
        <w:t xml:space="preserve"> includes the government of another Australian jurisdiction or a foreign country.</w:t>
      </w:r>
    </w:p>
    <w:p w:rsidR="002F7D3B" w:rsidRDefault="002F7D3B">
      <w:pPr>
        <w:pStyle w:val="aDef"/>
      </w:pPr>
      <w:r>
        <w:rPr>
          <w:rStyle w:val="charBoldItals"/>
        </w:rPr>
        <w:t>person</w:t>
      </w:r>
      <w:r>
        <w:t xml:space="preserve"> means a person anywhere, whether in or outside the ACT or Australia.</w:t>
      </w:r>
    </w:p>
    <w:p w:rsidR="002F7D3B" w:rsidRDefault="002F7D3B">
      <w:pPr>
        <w:pStyle w:val="aDef"/>
      </w:pPr>
      <w:r>
        <w:rPr>
          <w:rStyle w:val="charBoldItals"/>
        </w:rPr>
        <w:t>property</w:t>
      </w:r>
      <w:r>
        <w:t xml:space="preserve"> means property located anywhere, whether in or outside the ACT or Australia.</w:t>
      </w:r>
    </w:p>
    <w:p w:rsidR="002F7D3B" w:rsidRDefault="002F7D3B">
      <w:pPr>
        <w:pStyle w:val="aDef"/>
      </w:pPr>
      <w:r>
        <w:rPr>
          <w:rStyle w:val="charBoldItals"/>
        </w:rPr>
        <w:t>public</w:t>
      </w:r>
      <w:r>
        <w:t xml:space="preserve"> includes the public of a place outside the ACT or Australia.</w:t>
      </w:r>
    </w:p>
    <w:p w:rsidR="002F7D3B" w:rsidRDefault="002F7D3B">
      <w:pPr>
        <w:pStyle w:val="AH5Sec"/>
      </w:pPr>
      <w:bookmarkStart w:id="54" w:name="_Toc161557301"/>
      <w:r>
        <w:rPr>
          <w:rStyle w:val="CharSectNo"/>
        </w:rPr>
        <w:t>38</w:t>
      </w:r>
      <w:r>
        <w:tab/>
        <w:t>Limitation of liability for acts of terrorism</w:t>
      </w:r>
      <w:bookmarkEnd w:id="54"/>
    </w:p>
    <w:p w:rsidR="002F7D3B" w:rsidRDefault="002F7D3B">
      <w:pPr>
        <w:pStyle w:val="Amain"/>
      </w:pPr>
      <w:r>
        <w:tab/>
        <w:t>(1)</w:t>
      </w:r>
      <w:r>
        <w:tab/>
        <w:t>There is no right of action for death or injury (or both) arising out of the use of a motor vehicle if the death or injury (or both) are caused by an act of terrorism.</w:t>
      </w:r>
    </w:p>
    <w:p w:rsidR="002F7D3B" w:rsidRDefault="002F7D3B">
      <w:pPr>
        <w:pStyle w:val="Amain"/>
      </w:pPr>
      <w:r>
        <w:tab/>
        <w:t>(2)</w:t>
      </w:r>
      <w:r>
        <w:tab/>
        <w:t>Subsection (1) does not remove the liability—</w:t>
      </w:r>
    </w:p>
    <w:p w:rsidR="002F7D3B" w:rsidRDefault="002F7D3B">
      <w:pPr>
        <w:pStyle w:val="Apara"/>
      </w:pPr>
      <w:r>
        <w:tab/>
        <w:t>(a)</w:t>
      </w:r>
      <w:r>
        <w:tab/>
        <w:t>of someone who commits or promotes the act of terrorism; or</w:t>
      </w:r>
    </w:p>
    <w:p w:rsidR="002F7D3B" w:rsidRDefault="002F7D3B">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2F7D3B" w:rsidRDefault="002F7D3B">
      <w:pPr>
        <w:pStyle w:val="Amain"/>
      </w:pPr>
      <w:r>
        <w:tab/>
        <w:t>(3)</w:t>
      </w:r>
      <w:r>
        <w:tab/>
        <w:t xml:space="preserve">This section applies despite the </w:t>
      </w:r>
      <w:r>
        <w:rPr>
          <w:rStyle w:val="charItals"/>
        </w:rPr>
        <w:t>Road Transport (General) Act 1999</w:t>
      </w:r>
      <w:r>
        <w:t>, section 169 (1) (Indemnification of insured people).</w:t>
      </w:r>
    </w:p>
    <w:p w:rsidR="002F7D3B" w:rsidRDefault="002F7D3B">
      <w:pPr>
        <w:pStyle w:val="PageBreak"/>
      </w:pPr>
      <w:r>
        <w:br w:type="page"/>
      </w:r>
    </w:p>
    <w:p w:rsidR="002F7D3B" w:rsidRDefault="002F7D3B">
      <w:pPr>
        <w:pStyle w:val="AH1Chapter"/>
      </w:pPr>
      <w:bookmarkStart w:id="55" w:name="_Toc161557302"/>
      <w:r>
        <w:rPr>
          <w:rStyle w:val="CharChapNo"/>
        </w:rPr>
        <w:t>Chapter 4</w:t>
      </w:r>
      <w:r>
        <w:tab/>
      </w:r>
      <w:r>
        <w:rPr>
          <w:rStyle w:val="CharChapText"/>
        </w:rPr>
        <w:t>Negligence</w:t>
      </w:r>
      <w:bookmarkEnd w:id="55"/>
    </w:p>
    <w:p w:rsidR="002F7D3B" w:rsidRDefault="002F7D3B">
      <w:pPr>
        <w:pStyle w:val="PageBreak"/>
      </w:pPr>
    </w:p>
    <w:p w:rsidR="002F7D3B" w:rsidRDefault="002F7D3B">
      <w:pPr>
        <w:pStyle w:val="AH2Part"/>
      </w:pPr>
      <w:bookmarkStart w:id="56" w:name="_Toc161557303"/>
      <w:r>
        <w:rPr>
          <w:rStyle w:val="CharPartNo"/>
        </w:rPr>
        <w:t>Part 4.1</w:t>
      </w:r>
      <w:r>
        <w:tab/>
      </w:r>
      <w:r>
        <w:rPr>
          <w:rStyle w:val="CharPartText"/>
        </w:rPr>
        <w:t>Preliminary—negligence</w:t>
      </w:r>
      <w:bookmarkEnd w:id="56"/>
    </w:p>
    <w:p w:rsidR="002F7D3B" w:rsidRDefault="002F7D3B">
      <w:pPr>
        <w:pStyle w:val="AH5Sec"/>
      </w:pPr>
      <w:bookmarkStart w:id="57" w:name="_Toc161557304"/>
      <w:r>
        <w:rPr>
          <w:rStyle w:val="CharSectNo"/>
        </w:rPr>
        <w:t>40</w:t>
      </w:r>
      <w:r>
        <w:tab/>
        <w:t>Definitions—ch 4</w:t>
      </w:r>
      <w:bookmarkEnd w:id="57"/>
    </w:p>
    <w:p w:rsidR="002F7D3B" w:rsidRDefault="002F7D3B">
      <w:pPr>
        <w:pStyle w:val="Amainreturn"/>
      </w:pPr>
      <w:r>
        <w:t>In this chapter:</w:t>
      </w:r>
    </w:p>
    <w:p w:rsidR="002F7D3B" w:rsidRDefault="002F7D3B">
      <w:pPr>
        <w:pStyle w:val="aDef"/>
        <w:keepNext/>
      </w:pPr>
      <w:r>
        <w:rPr>
          <w:rStyle w:val="charBoldItals"/>
        </w:rPr>
        <w:t>harm</w:t>
      </w:r>
      <w:r>
        <w:t xml:space="preserve"> means harm of any kind, and includes—</w:t>
      </w:r>
    </w:p>
    <w:p w:rsidR="002F7D3B" w:rsidRDefault="002F7D3B">
      <w:pPr>
        <w:pStyle w:val="aDefpara"/>
      </w:pPr>
      <w:r>
        <w:tab/>
        <w:t>(a)</w:t>
      </w:r>
      <w:r>
        <w:tab/>
        <w:t>personal injury; and</w:t>
      </w:r>
    </w:p>
    <w:p w:rsidR="002F7D3B" w:rsidRDefault="002F7D3B">
      <w:pPr>
        <w:pStyle w:val="aDefpara"/>
      </w:pPr>
      <w:r>
        <w:tab/>
        <w:t>(b)</w:t>
      </w:r>
      <w:r>
        <w:tab/>
        <w:t>damage to property; and</w:t>
      </w:r>
    </w:p>
    <w:p w:rsidR="002F7D3B" w:rsidRDefault="002F7D3B">
      <w:pPr>
        <w:pStyle w:val="aDefpara"/>
      </w:pPr>
      <w:r>
        <w:tab/>
        <w:t>(c)</w:t>
      </w:r>
      <w:r>
        <w:tab/>
        <w:t>economic loss.</w:t>
      </w:r>
    </w:p>
    <w:p w:rsidR="002F7D3B" w:rsidRDefault="002F7D3B">
      <w:pPr>
        <w:pStyle w:val="aDef"/>
      </w:pPr>
      <w:r>
        <w:rPr>
          <w:rStyle w:val="charBoldItals"/>
        </w:rPr>
        <w:t>negligence</w:t>
      </w:r>
      <w:r>
        <w:t xml:space="preserve"> means failure to exercise reasonable care and skill.</w:t>
      </w:r>
    </w:p>
    <w:p w:rsidR="002F7D3B" w:rsidRDefault="002F7D3B">
      <w:pPr>
        <w:pStyle w:val="AH5Sec"/>
      </w:pPr>
      <w:bookmarkStart w:id="58" w:name="_Toc161557305"/>
      <w:r>
        <w:rPr>
          <w:rStyle w:val="CharSectNo"/>
        </w:rPr>
        <w:t>41</w:t>
      </w:r>
      <w:r>
        <w:tab/>
        <w:t>Application</w:t>
      </w:r>
      <w:r>
        <w:rPr>
          <w:rFonts w:cs="Arial"/>
        </w:rPr>
        <w:t>—</w:t>
      </w:r>
      <w:r>
        <w:t>ch 4</w:t>
      </w:r>
      <w:bookmarkEnd w:id="58"/>
    </w:p>
    <w:p w:rsidR="002F7D3B" w:rsidRDefault="002F7D3B">
      <w:pPr>
        <w:pStyle w:val="Amain"/>
      </w:pPr>
      <w:r>
        <w:tab/>
        <w:t>(1)</w:t>
      </w:r>
      <w:r>
        <w:tab/>
        <w:t>This chapter applies to all claims for damages for harm resulting from negligence, whether the claim is brought in tort, in contract, under statute or otherwise.</w:t>
      </w:r>
    </w:p>
    <w:p w:rsidR="002F7D3B" w:rsidRDefault="002F7D3B">
      <w:pPr>
        <w:pStyle w:val="Amain"/>
      </w:pPr>
      <w:r>
        <w:tab/>
        <w:t>(2)</w:t>
      </w:r>
      <w:r>
        <w:tab/>
        <w:t xml:space="preserve">However, this chapter does not apply to a claim under the </w:t>
      </w:r>
      <w:r>
        <w:rPr>
          <w:rStyle w:val="charItals"/>
        </w:rPr>
        <w:t>Workers Compensation Act 1951</w:t>
      </w:r>
      <w:r>
        <w:t>.</w:t>
      </w:r>
    </w:p>
    <w:p w:rsidR="002F7D3B" w:rsidRDefault="002F7D3B">
      <w:pPr>
        <w:pStyle w:val="PageBreak"/>
      </w:pPr>
      <w:r>
        <w:br w:type="page"/>
      </w:r>
    </w:p>
    <w:p w:rsidR="002F7D3B" w:rsidRDefault="002F7D3B">
      <w:pPr>
        <w:pStyle w:val="AH2Part"/>
      </w:pPr>
      <w:bookmarkStart w:id="59" w:name="_Toc161557306"/>
      <w:r>
        <w:rPr>
          <w:rStyle w:val="CharPartNo"/>
        </w:rPr>
        <w:t>Part 4.2</w:t>
      </w:r>
      <w:r>
        <w:tab/>
      </w:r>
      <w:r>
        <w:rPr>
          <w:rStyle w:val="CharPartText"/>
        </w:rPr>
        <w:t>Duty of care</w:t>
      </w:r>
      <w:bookmarkEnd w:id="59"/>
    </w:p>
    <w:p w:rsidR="002F7D3B" w:rsidRDefault="002F7D3B">
      <w:pPr>
        <w:pStyle w:val="AH5Sec"/>
      </w:pPr>
      <w:bookmarkStart w:id="60" w:name="_Toc161557307"/>
      <w:r>
        <w:rPr>
          <w:rStyle w:val="CharSectNo"/>
        </w:rPr>
        <w:t>42</w:t>
      </w:r>
      <w:r>
        <w:tab/>
        <w:t>Standard of care</w:t>
      </w:r>
      <w:bookmarkEnd w:id="60"/>
    </w:p>
    <w:p w:rsidR="002F7D3B" w:rsidRDefault="002F7D3B">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2F7D3B" w:rsidRDefault="002F7D3B">
      <w:pPr>
        <w:pStyle w:val="AH5Sec"/>
      </w:pPr>
      <w:bookmarkStart w:id="61" w:name="_Toc161557308"/>
      <w:r>
        <w:rPr>
          <w:rStyle w:val="CharSectNo"/>
        </w:rPr>
        <w:t>43</w:t>
      </w:r>
      <w:r>
        <w:tab/>
        <w:t>Precautions against risk—general principles</w:t>
      </w:r>
      <w:bookmarkEnd w:id="61"/>
    </w:p>
    <w:p w:rsidR="002F7D3B" w:rsidRDefault="002F7D3B">
      <w:pPr>
        <w:pStyle w:val="Amain"/>
      </w:pPr>
      <w:r>
        <w:tab/>
        <w:t>(1)</w:t>
      </w:r>
      <w:r>
        <w:tab/>
        <w:t>A person is not negligent in failing to take precautions against a risk of harm unless—</w:t>
      </w:r>
    </w:p>
    <w:p w:rsidR="002F7D3B" w:rsidRDefault="002F7D3B">
      <w:pPr>
        <w:pStyle w:val="Apara"/>
      </w:pPr>
      <w:r>
        <w:tab/>
        <w:t>(a)</w:t>
      </w:r>
      <w:r>
        <w:tab/>
        <w:t>the risk was foreseeable (that is, it is a risk of which the person knew or ought to have known); and</w:t>
      </w:r>
    </w:p>
    <w:p w:rsidR="002F7D3B" w:rsidRDefault="002F7D3B">
      <w:pPr>
        <w:pStyle w:val="Apara"/>
      </w:pPr>
      <w:r>
        <w:tab/>
        <w:t>(b)</w:t>
      </w:r>
      <w:r>
        <w:tab/>
        <w:t>the risk was not insignificant; and</w:t>
      </w:r>
    </w:p>
    <w:p w:rsidR="002F7D3B" w:rsidRDefault="002F7D3B">
      <w:pPr>
        <w:pStyle w:val="Apara"/>
      </w:pPr>
      <w:r>
        <w:tab/>
        <w:t>(c)</w:t>
      </w:r>
      <w:r>
        <w:tab/>
        <w:t>in the circumstances, a reasonable person in the person’s position would have taken those precautions.</w:t>
      </w:r>
    </w:p>
    <w:p w:rsidR="002F7D3B" w:rsidRDefault="002F7D3B">
      <w:pPr>
        <w:pStyle w:val="Amain"/>
      </w:pPr>
      <w:r>
        <w:tab/>
        <w:t>(2)</w:t>
      </w:r>
      <w:r>
        <w:tab/>
        <w:t>In deciding whether a reasonable person would have taken precautions against a risk of harm, the court must consider the following (among other relevant things):</w:t>
      </w:r>
    </w:p>
    <w:p w:rsidR="002F7D3B" w:rsidRDefault="002F7D3B">
      <w:pPr>
        <w:pStyle w:val="Apara"/>
      </w:pPr>
      <w:r>
        <w:tab/>
        <w:t>(a)</w:t>
      </w:r>
      <w:r>
        <w:tab/>
        <w:t>the probability that the harm would happen if precautions were not taken;</w:t>
      </w:r>
    </w:p>
    <w:p w:rsidR="002F7D3B" w:rsidRDefault="002F7D3B">
      <w:pPr>
        <w:pStyle w:val="Apara"/>
      </w:pPr>
      <w:r>
        <w:tab/>
        <w:t>(b)</w:t>
      </w:r>
      <w:r>
        <w:tab/>
        <w:t>the likely seriousness of the harm;</w:t>
      </w:r>
    </w:p>
    <w:p w:rsidR="002F7D3B" w:rsidRDefault="002F7D3B">
      <w:pPr>
        <w:pStyle w:val="Apara"/>
      </w:pPr>
      <w:r>
        <w:tab/>
        <w:t>(c)</w:t>
      </w:r>
      <w:r>
        <w:tab/>
        <w:t>the burden of taking precautions to avoid the risk of harm;</w:t>
      </w:r>
    </w:p>
    <w:p w:rsidR="002F7D3B" w:rsidRDefault="002F7D3B">
      <w:pPr>
        <w:pStyle w:val="Apara"/>
      </w:pPr>
      <w:r>
        <w:tab/>
        <w:t>(d)</w:t>
      </w:r>
      <w:r>
        <w:tab/>
        <w:t>the social utility of the activity creating the risk of harm.</w:t>
      </w:r>
    </w:p>
    <w:p w:rsidR="002F7D3B" w:rsidRDefault="002F7D3B">
      <w:pPr>
        <w:pStyle w:val="AH5Sec"/>
      </w:pPr>
      <w:bookmarkStart w:id="62" w:name="_Toc161557309"/>
      <w:r>
        <w:rPr>
          <w:rStyle w:val="CharSectNo"/>
        </w:rPr>
        <w:lastRenderedPageBreak/>
        <w:t>44</w:t>
      </w:r>
      <w:r>
        <w:tab/>
        <w:t>Precautions against risk—other principles</w:t>
      </w:r>
      <w:bookmarkEnd w:id="62"/>
    </w:p>
    <w:p w:rsidR="002F7D3B" w:rsidRDefault="002F7D3B">
      <w:pPr>
        <w:pStyle w:val="Amainreturn"/>
        <w:keepNext/>
      </w:pPr>
      <w:r>
        <w:t>In a proceeding in relation to liability for negligence—</w:t>
      </w:r>
    </w:p>
    <w:p w:rsidR="002F7D3B" w:rsidRDefault="002F7D3B">
      <w:pPr>
        <w:pStyle w:val="aDefpara"/>
      </w:pPr>
      <w:r>
        <w:tab/>
        <w:t>(a)</w:t>
      </w:r>
      <w:r>
        <w:tab/>
        <w:t>the burden of taking precautions to avoid a risk of harm includes the burden of taking precautions to avoid similar risks of harm for which the person may be responsible; and</w:t>
      </w:r>
    </w:p>
    <w:p w:rsidR="002F7D3B" w:rsidRDefault="002F7D3B">
      <w:pPr>
        <w:pStyle w:val="aDefpara"/>
      </w:pPr>
      <w:r>
        <w:tab/>
        <w:t>(b)</w:t>
      </w:r>
      <w:r>
        <w:tab/>
        <w:t>the fact that a risk of harm could have been avoided by doing something in a different way does not of itself give rise to or affect liability for the way in which it was done; and</w:t>
      </w:r>
    </w:p>
    <w:p w:rsidR="002F7D3B" w:rsidRDefault="002F7D3B">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2F7D3B" w:rsidRDefault="002F7D3B">
      <w:pPr>
        <w:pStyle w:val="PageBreak"/>
      </w:pPr>
      <w:r>
        <w:br w:type="page"/>
      </w:r>
    </w:p>
    <w:p w:rsidR="002F7D3B" w:rsidRDefault="002F7D3B">
      <w:pPr>
        <w:pStyle w:val="AH2Part"/>
      </w:pPr>
      <w:bookmarkStart w:id="63" w:name="_Toc161557310"/>
      <w:r>
        <w:rPr>
          <w:rStyle w:val="CharPartNo"/>
        </w:rPr>
        <w:t>Part 4.3</w:t>
      </w:r>
      <w:r>
        <w:tab/>
      </w:r>
      <w:r>
        <w:rPr>
          <w:rStyle w:val="CharPartText"/>
        </w:rPr>
        <w:t>Causation</w:t>
      </w:r>
      <w:bookmarkEnd w:id="63"/>
    </w:p>
    <w:p w:rsidR="002F7D3B" w:rsidRDefault="002F7D3B">
      <w:pPr>
        <w:pStyle w:val="AH5Sec"/>
      </w:pPr>
      <w:bookmarkStart w:id="64" w:name="_Toc161557311"/>
      <w:r>
        <w:rPr>
          <w:rStyle w:val="CharSectNo"/>
        </w:rPr>
        <w:t>45</w:t>
      </w:r>
      <w:r>
        <w:tab/>
        <w:t>General principles</w:t>
      </w:r>
      <w:bookmarkEnd w:id="64"/>
    </w:p>
    <w:p w:rsidR="002F7D3B" w:rsidRDefault="002F7D3B">
      <w:pPr>
        <w:pStyle w:val="Amain"/>
      </w:pPr>
      <w:r>
        <w:tab/>
        <w:t>(1)</w:t>
      </w:r>
      <w:r>
        <w:tab/>
        <w:t>A decision that negligence caused particular harm comprises the following elements:</w:t>
      </w:r>
    </w:p>
    <w:p w:rsidR="002F7D3B" w:rsidRDefault="002F7D3B">
      <w:pPr>
        <w:pStyle w:val="Apara"/>
      </w:pPr>
      <w:r>
        <w:tab/>
        <w:t>(a)</w:t>
      </w:r>
      <w:r>
        <w:tab/>
        <w:t>that the negligence was a necessary condition of the happening of the harm (‘factual causation’);</w:t>
      </w:r>
    </w:p>
    <w:p w:rsidR="002F7D3B" w:rsidRDefault="002F7D3B">
      <w:pPr>
        <w:pStyle w:val="Apara"/>
      </w:pPr>
      <w:r>
        <w:tab/>
        <w:t>(b)</w:t>
      </w:r>
      <w:r>
        <w:tab/>
        <w:t xml:space="preserve">that it is appropriate for the scope of the negligent person’s liability to extend to the harm so caused (the </w:t>
      </w:r>
      <w:r>
        <w:rPr>
          <w:rStyle w:val="charBoldItals"/>
        </w:rPr>
        <w:t>scope of liability</w:t>
      </w:r>
      <w:r>
        <w:t>).</w:t>
      </w:r>
    </w:p>
    <w:p w:rsidR="002F7D3B" w:rsidRDefault="002F7D3B">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2F7D3B" w:rsidRDefault="002F7D3B">
      <w:pPr>
        <w:pStyle w:val="Apara"/>
      </w:pPr>
      <w:r>
        <w:tab/>
        <w:t>(a)</w:t>
      </w:r>
      <w:r>
        <w:tab/>
        <w:t>the court may continue to apply the established common law principle under which responsibility may be assigned to the defendants for causing the harm; but</w:t>
      </w:r>
    </w:p>
    <w:p w:rsidR="002F7D3B" w:rsidRDefault="002F7D3B">
      <w:pPr>
        <w:pStyle w:val="Apara"/>
      </w:pPr>
      <w:r>
        <w:tab/>
        <w:t>(b)</w:t>
      </w:r>
      <w:r>
        <w:tab/>
        <w:t>the court must consider the position of each defendant individually and state the reasons for bringing the defendant within the scope of liability.</w:t>
      </w:r>
    </w:p>
    <w:p w:rsidR="002F7D3B" w:rsidRDefault="002F7D3B">
      <w:pPr>
        <w:pStyle w:val="Amain"/>
      </w:pPr>
      <w:r>
        <w:tab/>
        <w:t>(3)</w:t>
      </w:r>
      <w:r>
        <w:tab/>
        <w:t>In deciding the scope of liability, the court must consider (among other relevant things) whether or not, and why, responsibility for the harm should be imposed on the negligent party.</w:t>
      </w:r>
    </w:p>
    <w:p w:rsidR="002F7D3B" w:rsidRDefault="002F7D3B">
      <w:pPr>
        <w:pStyle w:val="AH5Sec"/>
      </w:pPr>
      <w:bookmarkStart w:id="65" w:name="_Toc161557312"/>
      <w:r>
        <w:rPr>
          <w:rStyle w:val="CharSectNo"/>
        </w:rPr>
        <w:t>46</w:t>
      </w:r>
      <w:r>
        <w:tab/>
        <w:t>Burden of proof</w:t>
      </w:r>
      <w:bookmarkEnd w:id="65"/>
    </w:p>
    <w:p w:rsidR="002F7D3B" w:rsidRDefault="002F7D3B">
      <w:pPr>
        <w:pStyle w:val="Amainreturn"/>
      </w:pPr>
      <w:r>
        <w:t>In deciding liability for negligence, the plaintiff always bears the burden of proving, on the balance of probabilities, any fact relevant to the issue of causation.</w:t>
      </w:r>
    </w:p>
    <w:p w:rsidR="002F7D3B" w:rsidRDefault="002F7D3B">
      <w:pPr>
        <w:pStyle w:val="PageBreak"/>
      </w:pPr>
      <w:r>
        <w:br w:type="page"/>
      </w:r>
    </w:p>
    <w:p w:rsidR="002F7D3B" w:rsidRDefault="002F7D3B">
      <w:pPr>
        <w:pStyle w:val="AH2Part"/>
      </w:pPr>
      <w:bookmarkStart w:id="66" w:name="_Toc161557313"/>
      <w:r>
        <w:rPr>
          <w:rStyle w:val="CharPartNo"/>
        </w:rPr>
        <w:t>Part 4.4</w:t>
      </w:r>
      <w:r>
        <w:tab/>
      </w:r>
      <w:r>
        <w:rPr>
          <w:rStyle w:val="CharPartText"/>
        </w:rPr>
        <w:t>Other provisions—negligence</w:t>
      </w:r>
      <w:bookmarkEnd w:id="66"/>
    </w:p>
    <w:p w:rsidR="002F7D3B" w:rsidRDefault="002F7D3B">
      <w:pPr>
        <w:pStyle w:val="AH5Sec"/>
      </w:pPr>
      <w:bookmarkStart w:id="67" w:name="_Toc161557314"/>
      <w:r>
        <w:rPr>
          <w:rStyle w:val="CharSectNo"/>
        </w:rPr>
        <w:t>47</w:t>
      </w:r>
      <w:r>
        <w:tab/>
        <w:t>Contributory negligence can defeat claim</w:t>
      </w:r>
      <w:bookmarkEnd w:id="67"/>
    </w:p>
    <w:p w:rsidR="002F7D3B" w:rsidRDefault="002F7D3B">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2F7D3B" w:rsidRDefault="002F7D3B">
      <w:pPr>
        <w:pStyle w:val="AH5Sec"/>
      </w:pPr>
      <w:bookmarkStart w:id="68" w:name="_Toc161557315"/>
      <w:r>
        <w:rPr>
          <w:rStyle w:val="CharSectNo"/>
        </w:rPr>
        <w:t>48</w:t>
      </w:r>
      <w:r>
        <w:tab/>
        <w:t>Remedy available if claim fraudulent</w:t>
      </w:r>
      <w:bookmarkEnd w:id="68"/>
    </w:p>
    <w:p w:rsidR="002F7D3B" w:rsidRDefault="002F7D3B">
      <w:pPr>
        <w:pStyle w:val="Amain"/>
      </w:pPr>
      <w:r>
        <w:tab/>
        <w:t>(1)</w:t>
      </w:r>
      <w:r>
        <w:tab/>
        <w:t>This section applies to a person if—</w:t>
      </w:r>
    </w:p>
    <w:p w:rsidR="002F7D3B" w:rsidRDefault="002F7D3B">
      <w:pPr>
        <w:pStyle w:val="Apara"/>
      </w:pPr>
      <w:r>
        <w:tab/>
        <w:t>(a)</w:t>
      </w:r>
      <w:r>
        <w:tab/>
        <w:t>the person did, or omitted to do, something in relation to a claim; and</w:t>
      </w:r>
    </w:p>
    <w:p w:rsidR="002F7D3B" w:rsidRDefault="002F7D3B">
      <w:pPr>
        <w:pStyle w:val="Apara"/>
      </w:pPr>
      <w:r>
        <w:tab/>
        <w:t>(b)</w:t>
      </w:r>
      <w:r>
        <w:tab/>
        <w:t>the person did, or omitted to do, the thing—</w:t>
      </w:r>
    </w:p>
    <w:p w:rsidR="002F7D3B" w:rsidRDefault="002F7D3B">
      <w:pPr>
        <w:pStyle w:val="Asubpara"/>
      </w:pPr>
      <w:r>
        <w:tab/>
        <w:t>(i)</w:t>
      </w:r>
      <w:r>
        <w:tab/>
        <w:t>for the purpose of obtaining a financial benefit; or</w:t>
      </w:r>
    </w:p>
    <w:p w:rsidR="002F7D3B" w:rsidRDefault="002F7D3B">
      <w:pPr>
        <w:pStyle w:val="Asubpara"/>
        <w:keepNext/>
      </w:pPr>
      <w:r>
        <w:tab/>
        <w:t>(ii)</w:t>
      </w:r>
      <w:r>
        <w:tab/>
        <w:t>knowing that the thing (or something else resulting from doing or omitting to do the thing) is false or misleading.</w:t>
      </w:r>
    </w:p>
    <w:p w:rsidR="002F7D3B" w:rsidRDefault="002F7D3B">
      <w:pPr>
        <w:pStyle w:val="aExamHead"/>
        <w:keepNext w:val="0"/>
      </w:pPr>
      <w:r>
        <w:t>Example of something done in relation to claim</w:t>
      </w:r>
    </w:p>
    <w:p w:rsidR="002F7D3B" w:rsidRDefault="002F7D3B">
      <w:pPr>
        <w:pStyle w:val="aExam"/>
        <w:keepNext/>
      </w:pPr>
      <w:r>
        <w:t>the making of a statement</w:t>
      </w:r>
    </w:p>
    <w:p w:rsidR="002F7D3B" w:rsidRDefault="002F7D3B">
      <w:pPr>
        <w:pStyle w:val="aExamHead"/>
        <w:keepNext w:val="0"/>
      </w:pPr>
      <w:r>
        <w:t>Example of something resulting from the doing of the thing</w:t>
      </w:r>
    </w:p>
    <w:p w:rsidR="002F7D3B" w:rsidRDefault="002F7D3B">
      <w:pPr>
        <w:pStyle w:val="aExam"/>
        <w:keepNext/>
      </w:pPr>
      <w:r>
        <w:t>the statement</w:t>
      </w:r>
    </w:p>
    <w:p w:rsidR="002F7D3B" w:rsidRDefault="002F7D3B">
      <w:pPr>
        <w:pStyle w:val="aNote"/>
      </w:pPr>
      <w:r>
        <w:rPr>
          <w:rStyle w:val="charItals"/>
        </w:rPr>
        <w:t>Note</w:t>
      </w:r>
      <w:r>
        <w:tab/>
        <w:t>An example is part of the Act, is not exhaustive and may extend, but does not limit, the meaning of the provision in which it appears (see Legislation Act, s 126 and s 132).</w:t>
      </w:r>
    </w:p>
    <w:p w:rsidR="002F7D3B" w:rsidRDefault="002F7D3B">
      <w:pPr>
        <w:pStyle w:val="Amain"/>
      </w:pPr>
      <w:r>
        <w:tab/>
        <w:t>(2)</w:t>
      </w:r>
      <w:r>
        <w:tab/>
        <w:t>If this section applies to a claimant in relation to a claim—</w:t>
      </w:r>
    </w:p>
    <w:p w:rsidR="002F7D3B" w:rsidRDefault="002F7D3B">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2F7D3B" w:rsidRDefault="002F7D3B">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2F7D3B" w:rsidRDefault="002F7D3B">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2F7D3B" w:rsidRDefault="002F7D3B">
      <w:pPr>
        <w:pStyle w:val="PageBreak"/>
      </w:pPr>
      <w:r>
        <w:br w:type="page"/>
      </w:r>
    </w:p>
    <w:p w:rsidR="002F7D3B" w:rsidRDefault="002F7D3B">
      <w:pPr>
        <w:pStyle w:val="AH1Chapter"/>
      </w:pPr>
      <w:bookmarkStart w:id="69" w:name="_Toc161557316"/>
      <w:r>
        <w:rPr>
          <w:rStyle w:val="CharChapNo"/>
        </w:rPr>
        <w:t>Chapter 5</w:t>
      </w:r>
      <w:r>
        <w:tab/>
      </w:r>
      <w:r>
        <w:rPr>
          <w:rStyle w:val="CharChapText"/>
        </w:rPr>
        <w:t>Personal injuries claims—pre-court procedures</w:t>
      </w:r>
      <w:bookmarkEnd w:id="69"/>
    </w:p>
    <w:p w:rsidR="002F7D3B" w:rsidRDefault="002F7D3B">
      <w:pPr>
        <w:pStyle w:val="AH2Part"/>
      </w:pPr>
      <w:bookmarkStart w:id="70" w:name="_Toc161557317"/>
      <w:r>
        <w:rPr>
          <w:rStyle w:val="CharPartNo"/>
        </w:rPr>
        <w:t>Part 5.1</w:t>
      </w:r>
      <w:r>
        <w:tab/>
      </w:r>
      <w:r>
        <w:rPr>
          <w:rStyle w:val="CharPartText"/>
        </w:rPr>
        <w:t>Preliminary—ch 5</w:t>
      </w:r>
      <w:bookmarkEnd w:id="70"/>
    </w:p>
    <w:p w:rsidR="002F7D3B" w:rsidRDefault="002F7D3B">
      <w:pPr>
        <w:pStyle w:val="AH5Sec"/>
      </w:pPr>
      <w:bookmarkStart w:id="71" w:name="_Toc161557318"/>
      <w:r>
        <w:rPr>
          <w:rStyle w:val="CharSectNo"/>
        </w:rPr>
        <w:t>49</w:t>
      </w:r>
      <w:r>
        <w:tab/>
        <w:t>Definitions—ch 5</w:t>
      </w:r>
      <w:bookmarkEnd w:id="71"/>
    </w:p>
    <w:p w:rsidR="002F7D3B" w:rsidRDefault="002F7D3B">
      <w:pPr>
        <w:pStyle w:val="Amainreturn"/>
      </w:pPr>
      <w:r>
        <w:t>In this chapter:</w:t>
      </w:r>
    </w:p>
    <w:p w:rsidR="002F7D3B" w:rsidRDefault="002F7D3B">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2F7D3B" w:rsidRDefault="002F7D3B">
      <w:pPr>
        <w:pStyle w:val="aDef"/>
      </w:pPr>
      <w:r>
        <w:rPr>
          <w:rStyle w:val="charBoldItals"/>
        </w:rPr>
        <w:t>claimant</w:t>
      </w:r>
      <w:r>
        <w:t xml:space="preserve"> means a person by whom, or on whose behalf, a claim is made.</w:t>
      </w:r>
    </w:p>
    <w:p w:rsidR="002F7D3B" w:rsidRDefault="002F7D3B">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2F7D3B" w:rsidRDefault="002F7D3B">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2F7D3B" w:rsidRDefault="002F7D3B">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2F7D3B" w:rsidRDefault="002F7D3B">
      <w:pPr>
        <w:pStyle w:val="aDef"/>
        <w:keepNext/>
      </w:pPr>
      <w:r>
        <w:rPr>
          <w:rStyle w:val="charBoldItals"/>
        </w:rPr>
        <w:t>court</w:t>
      </w:r>
      <w:r>
        <w:t>, in relation to a claim, means—</w:t>
      </w:r>
    </w:p>
    <w:p w:rsidR="002F7D3B" w:rsidRDefault="002F7D3B">
      <w:pPr>
        <w:pStyle w:val="aDefpara"/>
      </w:pPr>
      <w:r>
        <w:tab/>
        <w:t>(a)</w:t>
      </w:r>
      <w:r>
        <w:tab/>
        <w:t>if a proceeding based on a claim has been begun—the court hearing the proceeding; or</w:t>
      </w:r>
    </w:p>
    <w:p w:rsidR="002F7D3B" w:rsidRDefault="002F7D3B">
      <w:pPr>
        <w:pStyle w:val="aDefpara"/>
      </w:pPr>
      <w:r>
        <w:tab/>
        <w:t>(b)</w:t>
      </w:r>
      <w:r>
        <w:tab/>
        <w:t>if no proceeding based on the claim has been begun—a court with jurisdiction to hear the claim.</w:t>
      </w:r>
    </w:p>
    <w:p w:rsidR="002F7D3B" w:rsidRDefault="002F7D3B">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2F7D3B" w:rsidRDefault="002F7D3B">
      <w:pPr>
        <w:pStyle w:val="aDef"/>
        <w:rPr>
          <w:rStyle w:val="charBoldItals"/>
          <w:b w:val="0"/>
          <w:i w:val="0"/>
        </w:rPr>
      </w:pPr>
      <w:r>
        <w:rPr>
          <w:rStyle w:val="charBoldItals"/>
        </w:rPr>
        <w:t>party</w:t>
      </w:r>
      <w:r>
        <w:rPr>
          <w:rStyle w:val="charBoldItals"/>
          <w:b w:val="0"/>
          <w:i w:val="0"/>
        </w:rPr>
        <w:t xml:space="preserve"> means claimant, respondent or contributor.</w:t>
      </w:r>
    </w:p>
    <w:p w:rsidR="002F7D3B" w:rsidRDefault="002F7D3B">
      <w:pPr>
        <w:pStyle w:val="aDef"/>
        <w:keepNext/>
        <w:rPr>
          <w:rStyle w:val="charBoldItals"/>
          <w:b w:val="0"/>
          <w:i w:val="0"/>
        </w:rPr>
      </w:pPr>
      <w:r>
        <w:rPr>
          <w:rStyle w:val="charBoldItals"/>
        </w:rPr>
        <w:t>respondent</w:t>
      </w:r>
      <w:r>
        <w:rPr>
          <w:rStyle w:val="charBoldItals"/>
          <w:b w:val="0"/>
          <w:i w:val="0"/>
        </w:rPr>
        <w:t xml:space="preserve"> means a person who—</w:t>
      </w:r>
    </w:p>
    <w:p w:rsidR="002F7D3B" w:rsidRDefault="002F7D3B">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2F7D3B" w:rsidRDefault="002F7D3B">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2F7D3B" w:rsidRDefault="002F7D3B">
      <w:pPr>
        <w:pStyle w:val="AH5Sec"/>
      </w:pPr>
      <w:bookmarkStart w:id="72" w:name="_Toc161557319"/>
      <w:r>
        <w:rPr>
          <w:rStyle w:val="CharSectNo"/>
        </w:rPr>
        <w:t>50</w:t>
      </w:r>
      <w:r>
        <w:tab/>
        <w:t>Application—ch 5</w:t>
      </w:r>
      <w:bookmarkEnd w:id="72"/>
    </w:p>
    <w:p w:rsidR="002F7D3B" w:rsidRDefault="002F7D3B">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2F7D3B" w:rsidRDefault="002F7D3B">
      <w:pPr>
        <w:pStyle w:val="Amain"/>
      </w:pPr>
      <w:r>
        <w:tab/>
        <w:t>(2)</w:t>
      </w:r>
      <w:r>
        <w:tab/>
        <w:t>However, this chapter does not apply to—</w:t>
      </w:r>
    </w:p>
    <w:p w:rsidR="002F7D3B" w:rsidRDefault="002F7D3B">
      <w:pPr>
        <w:pStyle w:val="Apara"/>
      </w:pPr>
      <w:r>
        <w:tab/>
        <w:t>(a)</w:t>
      </w:r>
      <w:r>
        <w:tab/>
        <w:t xml:space="preserve">a claim for compensation under the </w:t>
      </w:r>
      <w:r>
        <w:rPr>
          <w:rStyle w:val="charItals"/>
        </w:rPr>
        <w:t>Workers Compensation Act 1951</w:t>
      </w:r>
      <w:r>
        <w:t>; or</w:t>
      </w:r>
    </w:p>
    <w:p w:rsidR="002F7D3B" w:rsidRDefault="002F7D3B">
      <w:pPr>
        <w:pStyle w:val="Apara"/>
      </w:pPr>
      <w:r>
        <w:tab/>
        <w:t>(b)</w:t>
      </w:r>
      <w:r>
        <w:tab/>
        <w:t>a claim for which—</w:t>
      </w:r>
    </w:p>
    <w:p w:rsidR="002F7D3B" w:rsidRDefault="002F7D3B">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2F7D3B" w:rsidRDefault="002F7D3B">
      <w:pPr>
        <w:pStyle w:val="Asubpara"/>
      </w:pPr>
      <w:r>
        <w:tab/>
        <w:t>(ii)</w:t>
      </w:r>
      <w:r>
        <w:tab/>
        <w:t>notice has been given by a respondent under that Act, section 30A (6).</w:t>
      </w:r>
    </w:p>
    <w:p w:rsidR="002F7D3B" w:rsidRDefault="002F7D3B">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2F7D3B" w:rsidRDefault="002F7D3B">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2F7D3B" w:rsidRDefault="002F7D3B">
      <w:pPr>
        <w:pStyle w:val="Apara"/>
      </w:pPr>
      <w:r>
        <w:lastRenderedPageBreak/>
        <w:tab/>
        <w:t>(a)</w:t>
      </w:r>
      <w:r>
        <w:tab/>
        <w:t xml:space="preserve">the </w:t>
      </w:r>
      <w:r>
        <w:rPr>
          <w:rStyle w:val="charItals"/>
        </w:rPr>
        <w:t>Road Transport (General) Act 1999</w:t>
      </w:r>
      <w:r>
        <w:t>, part 10 applies to the claim; or</w:t>
      </w:r>
    </w:p>
    <w:p w:rsidR="002F7D3B" w:rsidRDefault="002F7D3B">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2F7D3B" w:rsidRDefault="002F7D3B">
      <w:pPr>
        <w:pStyle w:val="PageBreak"/>
      </w:pPr>
      <w:r>
        <w:br w:type="page"/>
      </w:r>
    </w:p>
    <w:p w:rsidR="002F7D3B" w:rsidRDefault="002F7D3B">
      <w:pPr>
        <w:pStyle w:val="AH2Part"/>
      </w:pPr>
      <w:bookmarkStart w:id="73" w:name="_Toc161557320"/>
      <w:r>
        <w:rPr>
          <w:rStyle w:val="CharPartNo"/>
        </w:rPr>
        <w:t>Part 5.2</w:t>
      </w:r>
      <w:r>
        <w:tab/>
      </w:r>
      <w:r>
        <w:rPr>
          <w:rStyle w:val="CharPartText"/>
        </w:rPr>
        <w:t>Claims procedures</w:t>
      </w:r>
      <w:bookmarkEnd w:id="73"/>
    </w:p>
    <w:p w:rsidR="002F7D3B" w:rsidRDefault="002F7D3B">
      <w:pPr>
        <w:pStyle w:val="AH5Sec"/>
      </w:pPr>
      <w:bookmarkStart w:id="74" w:name="_Toc161557321"/>
      <w:r>
        <w:rPr>
          <w:rStyle w:val="CharSectNo"/>
        </w:rPr>
        <w:t>51</w:t>
      </w:r>
      <w:r>
        <w:tab/>
        <w:t>Notice of claim</w:t>
      </w:r>
      <w:bookmarkEnd w:id="74"/>
    </w:p>
    <w:p w:rsidR="002F7D3B" w:rsidRDefault="002F7D3B">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2F7D3B" w:rsidRDefault="002F7D3B">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2F7D3B" w:rsidRDefault="002F7D3B">
      <w:pPr>
        <w:pStyle w:val="aNote"/>
      </w:pPr>
      <w:r>
        <w:rPr>
          <w:rStyle w:val="charItals"/>
        </w:rPr>
        <w:t>Note 2</w:t>
      </w:r>
      <w:r>
        <w:tab/>
        <w:t>If a form is approved under s 222 for a notice of claim, the form must be used.</w:t>
      </w:r>
    </w:p>
    <w:p w:rsidR="002F7D3B" w:rsidRDefault="002F7D3B">
      <w:pPr>
        <w:pStyle w:val="Amain"/>
      </w:pPr>
      <w:r>
        <w:rPr>
          <w:szCs w:val="24"/>
        </w:rPr>
        <w:tab/>
        <w:t>(2)</w:t>
      </w:r>
      <w:r>
        <w:rPr>
          <w:szCs w:val="24"/>
        </w:rPr>
        <w:tab/>
        <w:t>The notice must—</w:t>
      </w:r>
    </w:p>
    <w:p w:rsidR="002F7D3B" w:rsidRDefault="002F7D3B">
      <w:pPr>
        <w:pStyle w:val="Apara"/>
      </w:pPr>
      <w:r>
        <w:tab/>
        <w:t>(a)</w:t>
      </w:r>
      <w:r>
        <w:tab/>
      </w:r>
      <w:r>
        <w:rPr>
          <w:szCs w:val="24"/>
        </w:rPr>
        <w:t>contain a statement of the information required by regulation; and</w:t>
      </w:r>
    </w:p>
    <w:p w:rsidR="002F7D3B" w:rsidRDefault="002F7D3B">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2F7D3B" w:rsidRDefault="002F7D3B">
      <w:pPr>
        <w:pStyle w:val="Asubpara"/>
      </w:pPr>
      <w:r>
        <w:tab/>
        <w:t>(i)</w:t>
      </w:r>
      <w:r>
        <w:tab/>
        <w:t>the respondent;</w:t>
      </w:r>
    </w:p>
    <w:p w:rsidR="002F7D3B" w:rsidRDefault="002F7D3B">
      <w:pPr>
        <w:pStyle w:val="Asubpara"/>
        <w:rPr>
          <w:szCs w:val="24"/>
        </w:rPr>
      </w:pPr>
      <w:r>
        <w:tab/>
        <w:t>(ii)</w:t>
      </w:r>
      <w:r>
        <w:tab/>
      </w:r>
      <w:r>
        <w:rPr>
          <w:szCs w:val="24"/>
        </w:rPr>
        <w:t>if the respondent is insured against the claim—the respondent’s insurer for the claim; and</w:t>
      </w:r>
    </w:p>
    <w:p w:rsidR="002F7D3B" w:rsidRDefault="002F7D3B">
      <w:pPr>
        <w:pStyle w:val="Apara"/>
      </w:pPr>
      <w:r>
        <w:tab/>
        <w:t>(c)</w:t>
      </w:r>
      <w:r>
        <w:tab/>
      </w:r>
      <w:r>
        <w:rPr>
          <w:szCs w:val="24"/>
        </w:rPr>
        <w:t>be accompanied by the documents required by regulation.</w:t>
      </w:r>
    </w:p>
    <w:p w:rsidR="002F7D3B" w:rsidRDefault="002F7D3B">
      <w:pPr>
        <w:pStyle w:val="Amain"/>
      </w:pPr>
      <w:r>
        <w:tab/>
        <w:t>(3)</w:t>
      </w:r>
      <w:r>
        <w:tab/>
        <w:t>The notice must be given within the period that ends on the earlier of the following days:</w:t>
      </w:r>
    </w:p>
    <w:p w:rsidR="002F7D3B" w:rsidRDefault="002F7D3B">
      <w:pPr>
        <w:pStyle w:val="Apara"/>
      </w:pPr>
      <w:r>
        <w:tab/>
        <w:t>(a)</w:t>
      </w:r>
      <w:r>
        <w:tab/>
        <w:t xml:space="preserve">the day that is 9 </w:t>
      </w:r>
      <w:r>
        <w:rPr>
          <w:szCs w:val="24"/>
        </w:rPr>
        <w:t>months after—</w:t>
      </w:r>
    </w:p>
    <w:p w:rsidR="002F7D3B" w:rsidRDefault="002F7D3B">
      <w:pPr>
        <w:pStyle w:val="Asubpara"/>
      </w:pPr>
      <w:r>
        <w:tab/>
        <w:t>(i)</w:t>
      </w:r>
      <w:r>
        <w:tab/>
        <w:t>the day the accident giving rise to the personal injury happened; or</w:t>
      </w:r>
    </w:p>
    <w:p w:rsidR="002F7D3B" w:rsidRDefault="002F7D3B">
      <w:pPr>
        <w:pStyle w:val="Asubpara"/>
      </w:pPr>
      <w:r>
        <w:tab/>
        <w:t>(ii)</w:t>
      </w:r>
      <w:r>
        <w:tab/>
        <w:t>if symptoms of the injury are not immediately apparent—the day symptoms of the injury first appear;</w:t>
      </w:r>
    </w:p>
    <w:p w:rsidR="002F7D3B" w:rsidRDefault="002F7D3B">
      <w:pPr>
        <w:pStyle w:val="Apara"/>
      </w:pPr>
      <w:r>
        <w:lastRenderedPageBreak/>
        <w:tab/>
        <w:t>(b)</w:t>
      </w:r>
      <w:r>
        <w:tab/>
        <w:t>the day that is 4 months after the later of the following days:</w:t>
      </w:r>
    </w:p>
    <w:p w:rsidR="002F7D3B" w:rsidRDefault="002F7D3B">
      <w:pPr>
        <w:pStyle w:val="Asubpara"/>
      </w:pPr>
      <w:r>
        <w:tab/>
        <w:t>(i)</w:t>
      </w:r>
      <w:r>
        <w:tab/>
        <w:t>the day the claimant first instructs a lawyer to provide advice about seeking damages for the personal injury;</w:t>
      </w:r>
    </w:p>
    <w:p w:rsidR="002F7D3B" w:rsidRDefault="002F7D3B">
      <w:pPr>
        <w:pStyle w:val="Asubpara"/>
      </w:pPr>
      <w:r>
        <w:tab/>
        <w:t>(ii)</w:t>
      </w:r>
      <w:r>
        <w:tab/>
        <w:t>the day the respondent is identified.</w:t>
      </w:r>
    </w:p>
    <w:p w:rsidR="002F7D3B" w:rsidRDefault="002F7D3B">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2F7D3B" w:rsidRDefault="002F7D3B">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2F7D3B" w:rsidRDefault="002F7D3B">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2F7D3B" w:rsidRDefault="002F7D3B">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2F7D3B" w:rsidRDefault="002F7D3B">
      <w:pPr>
        <w:pStyle w:val="Amain"/>
      </w:pPr>
      <w:r>
        <w:tab/>
        <w:t>(6)</w:t>
      </w:r>
      <w:r>
        <w:tab/>
        <w:t>Without limiting subsection (5), an excuse is reasonable if it is prescribed by regulation for this section.</w:t>
      </w:r>
    </w:p>
    <w:p w:rsidR="002F7D3B" w:rsidRDefault="002F7D3B">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2F7D3B" w:rsidRDefault="002F7D3B">
      <w:pPr>
        <w:pStyle w:val="Apara"/>
      </w:pPr>
      <w:r>
        <w:tab/>
        <w:t>(a)</w:t>
      </w:r>
      <w:r>
        <w:tab/>
        <w:t>give a copy of the notice to each relevant person; and</w:t>
      </w:r>
    </w:p>
    <w:p w:rsidR="002F7D3B" w:rsidRDefault="002F7D3B">
      <w:pPr>
        <w:pStyle w:val="Apara"/>
      </w:pPr>
      <w:r>
        <w:tab/>
        <w:t>(b)</w:t>
      </w:r>
      <w:r>
        <w:tab/>
        <w:t>tell the claimant in writing about each relevant person and give the claimant a short written statement explaining why each of them may be a relevant person.</w:t>
      </w:r>
    </w:p>
    <w:p w:rsidR="002F7D3B" w:rsidRDefault="002F7D3B">
      <w:pPr>
        <w:pStyle w:val="Amain"/>
      </w:pPr>
      <w:r>
        <w:tab/>
        <w:t>(8)</w:t>
      </w:r>
      <w:r>
        <w:tab/>
        <w:t>If the respondent is a child, the respondent’s parent or legal guardian may comply with subsection (7) for the respondent.</w:t>
      </w:r>
    </w:p>
    <w:p w:rsidR="002F7D3B" w:rsidRDefault="002F7D3B">
      <w:pPr>
        <w:pStyle w:val="AH5Sec"/>
      </w:pPr>
      <w:bookmarkStart w:id="75" w:name="_Toc161557322"/>
      <w:r>
        <w:rPr>
          <w:rStyle w:val="CharSectNo"/>
        </w:rPr>
        <w:lastRenderedPageBreak/>
        <w:t>52</w:t>
      </w:r>
      <w:r>
        <w:tab/>
        <w:t>Preliminary response to claimant</w:t>
      </w:r>
      <w:bookmarkEnd w:id="75"/>
    </w:p>
    <w:p w:rsidR="002F7D3B" w:rsidRDefault="002F7D3B">
      <w:pPr>
        <w:pStyle w:val="Amain"/>
      </w:pPr>
      <w:r>
        <w:tab/>
        <w:t>(1)</w:t>
      </w:r>
      <w:r>
        <w:tab/>
        <w:t>A</w:t>
      </w:r>
      <w:r>
        <w:rPr>
          <w:szCs w:val="24"/>
        </w:rPr>
        <w:t xml:space="preserve"> respondent must, in writing and within the required period—</w:t>
      </w:r>
    </w:p>
    <w:p w:rsidR="002F7D3B" w:rsidRDefault="002F7D3B">
      <w:pPr>
        <w:pStyle w:val="Apara"/>
      </w:pPr>
      <w:r>
        <w:tab/>
        <w:t>(a)</w:t>
      </w:r>
      <w:r>
        <w:tab/>
      </w:r>
      <w:r>
        <w:rPr>
          <w:szCs w:val="24"/>
        </w:rPr>
        <w:t>give notice to the claimant under section 54 (Respondent’s response to notice of claim); or</w:t>
      </w:r>
    </w:p>
    <w:p w:rsidR="002F7D3B" w:rsidRDefault="002F7D3B">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2F7D3B" w:rsidRDefault="002F7D3B">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2F7D3B" w:rsidRDefault="002F7D3B">
      <w:pPr>
        <w:pStyle w:val="Asubpara"/>
      </w:pPr>
      <w:r>
        <w:tab/>
        <w:t>(i)</w:t>
      </w:r>
      <w:r>
        <w:tab/>
        <w:t>reasons why the respondent considers the respondent is not properly a respondent to the claim; and</w:t>
      </w:r>
    </w:p>
    <w:p w:rsidR="002F7D3B" w:rsidRDefault="002F7D3B">
      <w:pPr>
        <w:pStyle w:val="Asubpara"/>
      </w:pPr>
      <w:r>
        <w:tab/>
        <w:t>(ii)</w:t>
      </w:r>
      <w:r>
        <w:tab/>
        <w:t>any information the respondent has that may help the claimant identify someone who should be a respondent to the claim.</w:t>
      </w:r>
    </w:p>
    <w:p w:rsidR="002F7D3B" w:rsidRDefault="002F7D3B">
      <w:pPr>
        <w:pStyle w:val="Amain"/>
      </w:pPr>
      <w:r>
        <w:tab/>
        <w:t>(2)</w:t>
      </w:r>
      <w:r>
        <w:tab/>
        <w:t>If the claimant is told that further information is needed under subsection (1) (b), the claimant must,</w:t>
      </w:r>
      <w:r>
        <w:rPr>
          <w:szCs w:val="24"/>
        </w:rPr>
        <w:t xml:space="preserve"> within the required period</w:t>
      </w:r>
      <w:r>
        <w:t>—</w:t>
      </w:r>
    </w:p>
    <w:p w:rsidR="002F7D3B" w:rsidRDefault="002F7D3B">
      <w:pPr>
        <w:pStyle w:val="Apara"/>
      </w:pPr>
      <w:r>
        <w:tab/>
        <w:t>(a)</w:t>
      </w:r>
      <w:r>
        <w:tab/>
        <w:t>give the respondent the further information; or</w:t>
      </w:r>
    </w:p>
    <w:p w:rsidR="002F7D3B" w:rsidRDefault="002F7D3B">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2F7D3B" w:rsidRDefault="002F7D3B">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2F7D3B" w:rsidRDefault="002F7D3B">
      <w:pPr>
        <w:pStyle w:val="Apara"/>
      </w:pPr>
      <w:r>
        <w:tab/>
        <w:t>(a)</w:t>
      </w:r>
      <w:r>
        <w:tab/>
      </w:r>
      <w:r>
        <w:rPr>
          <w:szCs w:val="24"/>
        </w:rPr>
        <w:t>give notice to the claimant under section 54; or</w:t>
      </w:r>
    </w:p>
    <w:p w:rsidR="002F7D3B" w:rsidRDefault="002F7D3B">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2F7D3B" w:rsidRDefault="002F7D3B">
      <w:pPr>
        <w:pStyle w:val="Asubpara"/>
      </w:pPr>
      <w:r>
        <w:tab/>
        <w:t>(i)</w:t>
      </w:r>
      <w:r>
        <w:tab/>
        <w:t>reasons why the respondent considers the respondent is not properly a respondent to the claim; and</w:t>
      </w:r>
    </w:p>
    <w:p w:rsidR="002F7D3B" w:rsidRDefault="002F7D3B">
      <w:pPr>
        <w:pStyle w:val="Asubpara"/>
      </w:pPr>
      <w:r>
        <w:tab/>
        <w:t>(ii)</w:t>
      </w:r>
      <w:r>
        <w:tab/>
        <w:t>any information the respondent has that may help the claimant identify someone who should be a respondent to the claim.</w:t>
      </w:r>
    </w:p>
    <w:p w:rsidR="002F7D3B" w:rsidRDefault="002F7D3B">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2F7D3B" w:rsidRDefault="002F7D3B">
      <w:pPr>
        <w:pStyle w:val="Apara"/>
      </w:pPr>
      <w:r>
        <w:tab/>
        <w:t>(a)</w:t>
      </w:r>
      <w:r>
        <w:tab/>
        <w:t xml:space="preserve">the claimant accepts that </w:t>
      </w:r>
      <w:r>
        <w:rPr>
          <w:szCs w:val="24"/>
        </w:rPr>
        <w:t>the respondent is not properly a respondent to the claim; or</w:t>
      </w:r>
    </w:p>
    <w:p w:rsidR="002F7D3B" w:rsidRDefault="002F7D3B">
      <w:pPr>
        <w:pStyle w:val="Apara"/>
      </w:pPr>
      <w:r>
        <w:tab/>
        <w:t>(b)</w:t>
      </w:r>
      <w:r>
        <w:tab/>
        <w:t>the claimant considers the respondent to be properly a respondent to the claim and requires the respondent to give notice to the claimant under section 54.</w:t>
      </w:r>
    </w:p>
    <w:p w:rsidR="002F7D3B" w:rsidRDefault="002F7D3B">
      <w:pPr>
        <w:pStyle w:val="Amain"/>
      </w:pPr>
      <w:r>
        <w:tab/>
        <w:t>(5)</w:t>
      </w:r>
      <w:r>
        <w:tab/>
        <w:t>Advice given to the respondent under subsection (4) (a) does not prevent the claimant from giving the respondent another notice of claim under section 51 at a later time.</w:t>
      </w:r>
    </w:p>
    <w:p w:rsidR="002F7D3B" w:rsidRDefault="002F7D3B">
      <w:pPr>
        <w:pStyle w:val="Amain"/>
      </w:pPr>
      <w:r>
        <w:tab/>
        <w:t>(6)</w:t>
      </w:r>
      <w:r>
        <w:tab/>
        <w:t>In this section:</w:t>
      </w:r>
    </w:p>
    <w:p w:rsidR="002F7D3B" w:rsidRDefault="002F7D3B">
      <w:pPr>
        <w:pStyle w:val="aDef"/>
      </w:pPr>
      <w:r>
        <w:rPr>
          <w:rStyle w:val="charBoldItals"/>
        </w:rPr>
        <w:t>required period</w:t>
      </w:r>
      <w:r>
        <w:rPr>
          <w:bCs/>
          <w:iCs/>
        </w:rPr>
        <w:t xml:space="preserve"> means—</w:t>
      </w:r>
    </w:p>
    <w:p w:rsidR="002F7D3B" w:rsidRDefault="002F7D3B">
      <w:pPr>
        <w:pStyle w:val="Apara"/>
      </w:pPr>
      <w:r>
        <w:tab/>
        <w:t>(a)</w:t>
      </w:r>
      <w:r>
        <w:tab/>
        <w:t>the period prescribed by regulation; or</w:t>
      </w:r>
    </w:p>
    <w:p w:rsidR="002F7D3B" w:rsidRDefault="002F7D3B">
      <w:pPr>
        <w:pStyle w:val="Apara"/>
      </w:pPr>
      <w:r>
        <w:tab/>
        <w:t>(b)</w:t>
      </w:r>
      <w:r>
        <w:tab/>
        <w:t>if no period is prescribed, the following:</w:t>
      </w:r>
    </w:p>
    <w:p w:rsidR="002F7D3B" w:rsidRDefault="002F7D3B">
      <w:pPr>
        <w:pStyle w:val="Asubpara"/>
      </w:pPr>
      <w:r>
        <w:tab/>
        <w:t>(i)</w:t>
      </w:r>
      <w:r>
        <w:tab/>
      </w:r>
      <w:r>
        <w:rPr>
          <w:szCs w:val="24"/>
        </w:rPr>
        <w:t>for subsection (1)—1 month after the day the respondent receives a notice of claim under section 51</w:t>
      </w:r>
      <w:r>
        <w:t>;</w:t>
      </w:r>
    </w:p>
    <w:p w:rsidR="002F7D3B" w:rsidRDefault="002F7D3B">
      <w:pPr>
        <w:pStyle w:val="Asubpara"/>
      </w:pPr>
      <w:r>
        <w:lastRenderedPageBreak/>
        <w:tab/>
        <w:t>(ii)</w:t>
      </w:r>
      <w:r>
        <w:tab/>
        <w:t>for subsection (2)—1 month after the day the claimant is told under subsection (1) (b) that further information is needed;</w:t>
      </w:r>
    </w:p>
    <w:p w:rsidR="002F7D3B" w:rsidRDefault="002F7D3B">
      <w:pPr>
        <w:pStyle w:val="Asubpara"/>
      </w:pPr>
      <w:r>
        <w:tab/>
        <w:t>(iii)</w:t>
      </w:r>
      <w:r>
        <w:tab/>
        <w:t>for subsection (3)—1 month after the day the respondent is given the information;</w:t>
      </w:r>
    </w:p>
    <w:p w:rsidR="002F7D3B" w:rsidRDefault="002F7D3B">
      <w:pPr>
        <w:pStyle w:val="Asubpara"/>
      </w:pPr>
      <w:r>
        <w:tab/>
        <w:t>(iv)</w:t>
      </w:r>
      <w:r>
        <w:tab/>
        <w:t>for subsection (4)—1 month after the day the</w:t>
      </w:r>
      <w:r>
        <w:rPr>
          <w:szCs w:val="24"/>
        </w:rPr>
        <w:t xml:space="preserve"> claimant is told under subsection (1) (c) or (3) (b) that the respondent is not properly a respondent to claim.</w:t>
      </w:r>
    </w:p>
    <w:p w:rsidR="002F7D3B" w:rsidRDefault="002F7D3B">
      <w:pPr>
        <w:pStyle w:val="AH5Sec"/>
      </w:pPr>
      <w:bookmarkStart w:id="76" w:name="_Toc161557323"/>
      <w:r>
        <w:rPr>
          <w:rStyle w:val="CharSectNo"/>
        </w:rPr>
        <w:t>53</w:t>
      </w:r>
      <w:r>
        <w:tab/>
        <w:t xml:space="preserve">Acknowledgment that proper respondent </w:t>
      </w:r>
      <w:r>
        <w:rPr>
          <w:szCs w:val="24"/>
        </w:rPr>
        <w:t>not admission of liability</w:t>
      </w:r>
      <w:bookmarkEnd w:id="76"/>
    </w:p>
    <w:p w:rsidR="002F7D3B" w:rsidRDefault="002F7D3B">
      <w:pPr>
        <w:pStyle w:val="Amainreturn"/>
      </w:pPr>
      <w:r>
        <w:t>Advice by a respondent that the respondent considers that the respondent is properly a respondent to a claim is not an admission of liability by the respondent in relation to the claim.</w:t>
      </w:r>
    </w:p>
    <w:p w:rsidR="002F7D3B" w:rsidRDefault="002F7D3B">
      <w:pPr>
        <w:pStyle w:val="AH5Sec"/>
      </w:pPr>
      <w:bookmarkStart w:id="77" w:name="_Toc161557324"/>
      <w:r>
        <w:rPr>
          <w:rStyle w:val="CharSectNo"/>
        </w:rPr>
        <w:t>54</w:t>
      </w:r>
      <w:r>
        <w:tab/>
        <w:t>Respondent’s response to notice of claim</w:t>
      </w:r>
      <w:bookmarkEnd w:id="77"/>
    </w:p>
    <w:p w:rsidR="002F7D3B" w:rsidRDefault="002F7D3B">
      <w:pPr>
        <w:pStyle w:val="Amain"/>
      </w:pPr>
      <w:r>
        <w:rPr>
          <w:b/>
          <w:bCs/>
        </w:rPr>
        <w:tab/>
      </w:r>
      <w:r>
        <w:t>(1)</w:t>
      </w:r>
      <w:r>
        <w:tab/>
        <w:t>This section applies if a respondent</w:t>
      </w:r>
      <w:r>
        <w:rPr>
          <w:szCs w:val="24"/>
        </w:rPr>
        <w:t>—</w:t>
      </w:r>
    </w:p>
    <w:p w:rsidR="002F7D3B" w:rsidRDefault="002F7D3B">
      <w:pPr>
        <w:pStyle w:val="Apara"/>
      </w:pPr>
      <w:r>
        <w:tab/>
        <w:t>(a)</w:t>
      </w:r>
      <w:r>
        <w:tab/>
        <w:t xml:space="preserve">considers the respondent to be properly a respondent to </w:t>
      </w:r>
      <w:r>
        <w:rPr>
          <w:szCs w:val="24"/>
        </w:rPr>
        <w:t>a claim; or</w:t>
      </w:r>
    </w:p>
    <w:p w:rsidR="002F7D3B" w:rsidRDefault="002F7D3B">
      <w:pPr>
        <w:pStyle w:val="Apara"/>
      </w:pPr>
      <w:r>
        <w:tab/>
        <w:t>(b)</w:t>
      </w:r>
      <w:r>
        <w:tab/>
        <w:t>is told under section 52 (2) (b) or (4) (b) (Preliminary response to claimant) that the claimant considers the respondent to be properly a respondent to a claim.</w:t>
      </w:r>
    </w:p>
    <w:p w:rsidR="002F7D3B" w:rsidRDefault="002F7D3B">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2F7D3B" w:rsidRDefault="002F7D3B">
      <w:pPr>
        <w:pStyle w:val="Apara"/>
      </w:pPr>
      <w:r>
        <w:tab/>
        <w:t>(a)</w:t>
      </w:r>
      <w:r>
        <w:tab/>
        <w:t>stating whether the respondent is satisfied that the notice is a complying notice of claim; and</w:t>
      </w:r>
    </w:p>
    <w:p w:rsidR="002F7D3B" w:rsidRDefault="002F7D3B">
      <w:pPr>
        <w:pStyle w:val="Apara"/>
      </w:pPr>
      <w:r>
        <w:tab/>
        <w:t>(b)</w:t>
      </w:r>
      <w:r>
        <w:tab/>
        <w:t>if the respondent is not satisfied—identifying the noncompliance and stating whether the respondent waives compliance with the requirements; and</w:t>
      </w:r>
    </w:p>
    <w:p w:rsidR="002F7D3B" w:rsidRDefault="002F7D3B">
      <w:pPr>
        <w:pStyle w:val="Apara"/>
      </w:pPr>
      <w:r>
        <w:lastRenderedPageBreak/>
        <w:tab/>
        <w:t>(c)</w:t>
      </w:r>
      <w:r>
        <w:tab/>
        <w:t>if the respondent does not waive compliance with the requirements—allowing the claimant a reasonable period, of at least 1 month, stated in the response to—</w:t>
      </w:r>
    </w:p>
    <w:p w:rsidR="002F7D3B" w:rsidRDefault="002F7D3B">
      <w:pPr>
        <w:pStyle w:val="Asubpara"/>
      </w:pPr>
      <w:r>
        <w:tab/>
        <w:t>(i)</w:t>
      </w:r>
      <w:r>
        <w:tab/>
        <w:t xml:space="preserve">satisfy the respondent that the claimant has complied with the requirements; or </w:t>
      </w:r>
    </w:p>
    <w:p w:rsidR="002F7D3B" w:rsidRDefault="002F7D3B">
      <w:pPr>
        <w:pStyle w:val="Asubpara"/>
      </w:pPr>
      <w:r>
        <w:tab/>
        <w:t>(ii)</w:t>
      </w:r>
      <w:r>
        <w:tab/>
        <w:t>take reasonable action stated in the response to remedy the noncompliance.</w:t>
      </w:r>
    </w:p>
    <w:p w:rsidR="002F7D3B" w:rsidRDefault="002F7D3B">
      <w:pPr>
        <w:pStyle w:val="Amain"/>
      </w:pPr>
      <w:r>
        <w:tab/>
        <w:t>(3)</w:t>
      </w:r>
      <w:r>
        <w:tab/>
        <w:t>If the respondent does not give a response within the required period, the respondent is conclusively presumed to be satisfied that the notice is a complying notice of claim.</w:t>
      </w:r>
    </w:p>
    <w:p w:rsidR="002F7D3B" w:rsidRDefault="002F7D3B">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2F7D3B" w:rsidRDefault="002F7D3B">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2F7D3B" w:rsidRDefault="002F7D3B">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2F7D3B" w:rsidRDefault="002F7D3B">
      <w:pPr>
        <w:pStyle w:val="Amain"/>
      </w:pPr>
      <w:r>
        <w:tab/>
        <w:t>(5)</w:t>
      </w:r>
      <w:r>
        <w:tab/>
        <w:t>In this section:</w:t>
      </w:r>
    </w:p>
    <w:p w:rsidR="002F7D3B" w:rsidRDefault="002F7D3B">
      <w:pPr>
        <w:pStyle w:val="aDef"/>
        <w:keepNext/>
      </w:pPr>
      <w:r>
        <w:rPr>
          <w:rStyle w:val="charBoldItals"/>
        </w:rPr>
        <w:t>required period</w:t>
      </w:r>
      <w:r>
        <w:t xml:space="preserve"> means—</w:t>
      </w:r>
    </w:p>
    <w:p w:rsidR="002F7D3B" w:rsidRDefault="002F7D3B">
      <w:pPr>
        <w:pStyle w:val="aDefpara"/>
      </w:pPr>
      <w:r>
        <w:tab/>
        <w:t>(a)</w:t>
      </w:r>
      <w:r>
        <w:tab/>
        <w:t>if the respondent responds directly to the claimant under this section as mentioned in section 52 (1) (a)—the period applying under section 52 (1); and</w:t>
      </w:r>
    </w:p>
    <w:p w:rsidR="002F7D3B" w:rsidRDefault="002F7D3B">
      <w:pPr>
        <w:pStyle w:val="aDefpara"/>
      </w:pPr>
      <w:r>
        <w:tab/>
        <w:t>(b)</w:t>
      </w:r>
      <w:r>
        <w:tab/>
        <w:t>in any other case—</w:t>
      </w:r>
    </w:p>
    <w:p w:rsidR="002F7D3B" w:rsidRDefault="002F7D3B">
      <w:pPr>
        <w:pStyle w:val="Asubpara"/>
      </w:pPr>
      <w:r>
        <w:tab/>
        <w:t>(i)</w:t>
      </w:r>
      <w:r>
        <w:tab/>
        <w:t>the period prescribed by regulation; or</w:t>
      </w:r>
    </w:p>
    <w:p w:rsidR="002F7D3B" w:rsidRDefault="002F7D3B">
      <w:pPr>
        <w:pStyle w:val="Asubpara"/>
      </w:pPr>
      <w:r>
        <w:lastRenderedPageBreak/>
        <w:tab/>
        <w:t>(ii)</w:t>
      </w:r>
      <w:r>
        <w:tab/>
        <w:t>if no period is prescribed, the later of the following:</w:t>
      </w:r>
    </w:p>
    <w:p w:rsidR="002F7D3B" w:rsidRDefault="002F7D3B">
      <w:pPr>
        <w:pStyle w:val="Asubsubpara"/>
      </w:pPr>
      <w:r>
        <w:tab/>
        <w:t>(A)</w:t>
      </w:r>
      <w:r>
        <w:tab/>
        <w:t>if the respondent gives notice to the claimant under section 52 (3) (a)—1 month after the day the respondent is given the further information under section 52 (2) (a);</w:t>
      </w:r>
    </w:p>
    <w:p w:rsidR="002F7D3B" w:rsidRDefault="002F7D3B">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2F7D3B" w:rsidRDefault="002F7D3B">
      <w:pPr>
        <w:pStyle w:val="AH5Sec"/>
      </w:pPr>
      <w:bookmarkStart w:id="78" w:name="_Toc161557325"/>
      <w:r>
        <w:rPr>
          <w:rStyle w:val="CharSectNo"/>
        </w:rPr>
        <w:t>55</w:t>
      </w:r>
      <w:r>
        <w:tab/>
        <w:t>Claimant may add later respondents</w:t>
      </w:r>
      <w:bookmarkEnd w:id="78"/>
    </w:p>
    <w:p w:rsidR="002F7D3B" w:rsidRDefault="002F7D3B">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2F7D3B" w:rsidRDefault="002F7D3B">
      <w:pPr>
        <w:pStyle w:val="Apara"/>
      </w:pPr>
      <w:r>
        <w:tab/>
        <w:t>(a)</w:t>
      </w:r>
      <w:r>
        <w:tab/>
        <w:t>a notice of a claim complying with section 51 (2); and</w:t>
      </w:r>
    </w:p>
    <w:p w:rsidR="002F7D3B" w:rsidRDefault="002F7D3B">
      <w:pPr>
        <w:pStyle w:val="Apara"/>
        <w:rPr>
          <w:szCs w:val="24"/>
        </w:rPr>
      </w:pPr>
      <w:r>
        <w:tab/>
        <w:t>(b)</w:t>
      </w:r>
      <w:r>
        <w:tab/>
        <w:t xml:space="preserve">copies of other documents given to or received from any other </w:t>
      </w:r>
      <w:r>
        <w:rPr>
          <w:szCs w:val="24"/>
        </w:rPr>
        <w:t>respondent under this chapter.</w:t>
      </w:r>
    </w:p>
    <w:p w:rsidR="002F7D3B" w:rsidRDefault="002F7D3B">
      <w:pPr>
        <w:pStyle w:val="Amain"/>
      </w:pPr>
      <w:r>
        <w:tab/>
        <w:t>(2)</w:t>
      </w:r>
      <w:r>
        <w:tab/>
        <w:t>However, the claimant may add a later respondent only—</w:t>
      </w:r>
    </w:p>
    <w:p w:rsidR="002F7D3B" w:rsidRDefault="002F7D3B">
      <w:pPr>
        <w:pStyle w:val="Apara"/>
      </w:pPr>
      <w:r>
        <w:tab/>
        <w:t>(a)</w:t>
      </w:r>
      <w:r>
        <w:tab/>
        <w:t>within the time prescribed by regulation; or</w:t>
      </w:r>
    </w:p>
    <w:p w:rsidR="002F7D3B" w:rsidRDefault="002F7D3B">
      <w:pPr>
        <w:pStyle w:val="Apara"/>
      </w:pPr>
      <w:r>
        <w:tab/>
        <w:t>(b)</w:t>
      </w:r>
      <w:r>
        <w:tab/>
        <w:t>if the later respondent and all parties to the claim agree; or</w:t>
      </w:r>
    </w:p>
    <w:p w:rsidR="002F7D3B" w:rsidRDefault="002F7D3B">
      <w:pPr>
        <w:pStyle w:val="Apara"/>
      </w:pPr>
      <w:r>
        <w:tab/>
        <w:t>(c)</w:t>
      </w:r>
      <w:r>
        <w:tab/>
        <w:t>if the court gives leave.</w:t>
      </w:r>
    </w:p>
    <w:p w:rsidR="002F7D3B" w:rsidRDefault="002F7D3B">
      <w:pPr>
        <w:pStyle w:val="Amain"/>
      </w:pPr>
      <w:r>
        <w:tab/>
        <w:t>(3)</w:t>
      </w:r>
      <w:r>
        <w:tab/>
        <w:t>If the claimant adds a later respondent under this section—</w:t>
      </w:r>
    </w:p>
    <w:p w:rsidR="002F7D3B" w:rsidRDefault="002F7D3B">
      <w:pPr>
        <w:pStyle w:val="Apara"/>
      </w:pPr>
      <w:r>
        <w:tab/>
        <w:t>(a)</w:t>
      </w:r>
      <w:r>
        <w:tab/>
        <w:t xml:space="preserve">the later respondent must respond to the notice as if it were a notice of a </w:t>
      </w:r>
      <w:r>
        <w:rPr>
          <w:szCs w:val="24"/>
        </w:rPr>
        <w:t>claim given under section 51; and</w:t>
      </w:r>
    </w:p>
    <w:p w:rsidR="002F7D3B" w:rsidRDefault="002F7D3B">
      <w:pPr>
        <w:pStyle w:val="Apara"/>
      </w:pPr>
      <w:r>
        <w:tab/>
        <w:t>(b)</w:t>
      </w:r>
      <w:r>
        <w:tab/>
        <w:t>the claimant must, in writing, tell each other respondent of the addition within the time prescribed by regulation.</w:t>
      </w:r>
    </w:p>
    <w:p w:rsidR="002F7D3B" w:rsidRDefault="002F7D3B">
      <w:pPr>
        <w:pStyle w:val="AH5Sec"/>
      </w:pPr>
      <w:bookmarkStart w:id="79" w:name="_Toc161557326"/>
      <w:r>
        <w:rPr>
          <w:rStyle w:val="CharSectNo"/>
        </w:rPr>
        <w:lastRenderedPageBreak/>
        <w:t>56</w:t>
      </w:r>
      <w:r>
        <w:tab/>
        <w:t>Multiple respondents</w:t>
      </w:r>
      <w:bookmarkEnd w:id="79"/>
    </w:p>
    <w:p w:rsidR="002F7D3B" w:rsidRDefault="002F7D3B">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2F7D3B" w:rsidRDefault="002F7D3B">
      <w:pPr>
        <w:pStyle w:val="Amain"/>
      </w:pPr>
      <w:r>
        <w:tab/>
        <w:t>(2)</w:t>
      </w:r>
      <w:r>
        <w:tab/>
        <w:t>The respondents’ claim manager—</w:t>
      </w:r>
    </w:p>
    <w:p w:rsidR="002F7D3B" w:rsidRDefault="002F7D3B">
      <w:pPr>
        <w:pStyle w:val="Apara"/>
      </w:pPr>
      <w:r>
        <w:tab/>
        <w:t>(a)</w:t>
      </w:r>
      <w:r>
        <w:tab/>
        <w:t>may exercise the functions given under this chapter in relation to the claim and the claimant for all respondents for whom the respondents’ claim manager acts; and</w:t>
      </w:r>
    </w:p>
    <w:p w:rsidR="002F7D3B" w:rsidRDefault="002F7D3B">
      <w:pPr>
        <w:pStyle w:val="Apara"/>
        <w:rPr>
          <w:szCs w:val="24"/>
        </w:rPr>
      </w:pPr>
      <w:r>
        <w:tab/>
        <w:t>(b)</w:t>
      </w:r>
      <w:r>
        <w:tab/>
        <w:t xml:space="preserve">must act as far as practicable with the agreement of the other </w:t>
      </w:r>
      <w:r>
        <w:rPr>
          <w:szCs w:val="24"/>
        </w:rPr>
        <w:t>respondents for whom the manager acts.</w:t>
      </w:r>
    </w:p>
    <w:p w:rsidR="002F7D3B" w:rsidRDefault="002F7D3B">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2F7D3B" w:rsidRDefault="002F7D3B">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2F7D3B" w:rsidRDefault="002F7D3B">
      <w:pPr>
        <w:pStyle w:val="AH5Sec"/>
      </w:pPr>
      <w:bookmarkStart w:id="80" w:name="_Toc161557327"/>
      <w:r>
        <w:rPr>
          <w:rStyle w:val="CharSectNo"/>
        </w:rPr>
        <w:t>57</w:t>
      </w:r>
      <w:r>
        <w:tab/>
      </w:r>
      <w:r>
        <w:rPr>
          <w:bCs/>
          <w:szCs w:val="24"/>
        </w:rPr>
        <w:t>Respondent may add someone else as contributor</w:t>
      </w:r>
      <w:bookmarkEnd w:id="80"/>
    </w:p>
    <w:p w:rsidR="002F7D3B" w:rsidRDefault="002F7D3B">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2F7D3B" w:rsidRDefault="002F7D3B">
      <w:pPr>
        <w:pStyle w:val="Apara"/>
      </w:pPr>
      <w:r>
        <w:tab/>
        <w:t>(a)</w:t>
      </w:r>
      <w:r>
        <w:tab/>
        <w:t xml:space="preserve">claiming an indemnity from, or contribution towards, the </w:t>
      </w:r>
      <w:r>
        <w:rPr>
          <w:szCs w:val="24"/>
        </w:rPr>
        <w:t>respondent’s liability; and</w:t>
      </w:r>
    </w:p>
    <w:p w:rsidR="002F7D3B" w:rsidRDefault="002F7D3B">
      <w:pPr>
        <w:pStyle w:val="Apara"/>
      </w:pPr>
      <w:r>
        <w:tab/>
        <w:t>(b)</w:t>
      </w:r>
      <w:r>
        <w:tab/>
        <w:t>stating the grounds on which the respondent holds the person liable; and</w:t>
      </w:r>
    </w:p>
    <w:p w:rsidR="002F7D3B" w:rsidRDefault="002F7D3B">
      <w:pPr>
        <w:pStyle w:val="Apara"/>
      </w:pPr>
      <w:r>
        <w:lastRenderedPageBreak/>
        <w:tab/>
        <w:t>(c)</w:t>
      </w:r>
      <w:r>
        <w:tab/>
        <w:t>stating any other information prescribed by regulation; and</w:t>
      </w:r>
    </w:p>
    <w:p w:rsidR="002F7D3B" w:rsidRDefault="002F7D3B">
      <w:pPr>
        <w:pStyle w:val="Apara"/>
      </w:pPr>
      <w:r>
        <w:tab/>
        <w:t>(d)</w:t>
      </w:r>
      <w:r>
        <w:tab/>
        <w:t>accompanied by copies of documents about the claim given to or received from any other party under this chapter.</w:t>
      </w:r>
    </w:p>
    <w:p w:rsidR="002F7D3B" w:rsidRDefault="002F7D3B">
      <w:pPr>
        <w:pStyle w:val="Amain"/>
      </w:pPr>
      <w:r>
        <w:tab/>
        <w:t>(2)</w:t>
      </w:r>
      <w:r>
        <w:tab/>
        <w:t>If the time prescribed under subsection (1) for adding a contributor has ended, the respondent may add someone else as a contributor only if—</w:t>
      </w:r>
    </w:p>
    <w:p w:rsidR="002F7D3B" w:rsidRDefault="002F7D3B">
      <w:pPr>
        <w:pStyle w:val="Apara"/>
      </w:pPr>
      <w:r>
        <w:tab/>
        <w:t>(a)</w:t>
      </w:r>
      <w:r>
        <w:tab/>
        <w:t>the contributor and all parties to the claim agree; or</w:t>
      </w:r>
    </w:p>
    <w:p w:rsidR="002F7D3B" w:rsidRDefault="002F7D3B">
      <w:pPr>
        <w:pStyle w:val="Apara"/>
      </w:pPr>
      <w:r>
        <w:tab/>
        <w:t>(b)</w:t>
      </w:r>
      <w:r>
        <w:tab/>
        <w:t>the court gives leave.</w:t>
      </w:r>
    </w:p>
    <w:p w:rsidR="002F7D3B" w:rsidRDefault="002F7D3B">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2F7D3B" w:rsidRDefault="002F7D3B">
      <w:pPr>
        <w:pStyle w:val="AH5Sec"/>
      </w:pPr>
      <w:bookmarkStart w:id="81" w:name="_Toc161557328"/>
      <w:r>
        <w:rPr>
          <w:rStyle w:val="CharSectNo"/>
        </w:rPr>
        <w:t>58</w:t>
      </w:r>
      <w:r>
        <w:tab/>
        <w:t>Contributor’s response</w:t>
      </w:r>
      <w:bookmarkEnd w:id="81"/>
    </w:p>
    <w:p w:rsidR="002F7D3B" w:rsidRDefault="002F7D3B">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2F7D3B" w:rsidRDefault="002F7D3B">
      <w:pPr>
        <w:pStyle w:val="Apara"/>
      </w:pPr>
      <w:r>
        <w:tab/>
        <w:t>(a)</w:t>
      </w:r>
      <w:r>
        <w:tab/>
        <w:t xml:space="preserve">containing a statement of information prescribed by </w:t>
      </w:r>
      <w:r>
        <w:rPr>
          <w:szCs w:val="24"/>
        </w:rPr>
        <w:t>regulation; and</w:t>
      </w:r>
    </w:p>
    <w:p w:rsidR="002F7D3B" w:rsidRDefault="002F7D3B">
      <w:pPr>
        <w:pStyle w:val="Apara"/>
      </w:pPr>
      <w:r>
        <w:tab/>
        <w:t>(b)</w:t>
      </w:r>
      <w:r>
        <w:tab/>
        <w:t>accompanied by the documents (if any) prescribed by regulation.</w:t>
      </w:r>
    </w:p>
    <w:p w:rsidR="002F7D3B" w:rsidRDefault="002F7D3B">
      <w:pPr>
        <w:pStyle w:val="Amain"/>
      </w:pPr>
      <w:r>
        <w:tab/>
        <w:t>(2)</w:t>
      </w:r>
      <w:r>
        <w:tab/>
        <w:t>The contributor’s response must also state—</w:t>
      </w:r>
    </w:p>
    <w:p w:rsidR="002F7D3B" w:rsidRDefault="002F7D3B">
      <w:pPr>
        <w:pStyle w:val="Apara"/>
      </w:pPr>
      <w:r>
        <w:tab/>
        <w:t>(a)</w:t>
      </w:r>
      <w:r>
        <w:tab/>
        <w:t xml:space="preserve">whether the claim for the contribution or indemnity claimed in </w:t>
      </w:r>
      <w:r>
        <w:rPr>
          <w:szCs w:val="24"/>
        </w:rPr>
        <w:t>the contribution notice is admitted, denied or admitted in part; and</w:t>
      </w:r>
    </w:p>
    <w:p w:rsidR="002F7D3B" w:rsidRDefault="002F7D3B">
      <w:pPr>
        <w:pStyle w:val="Apara"/>
      </w:pPr>
      <w:r>
        <w:tab/>
        <w:t>(b)</w:t>
      </w:r>
      <w:r>
        <w:tab/>
        <w:t>if the claim for the contribution or indemnity is admitted in part—the extent to which it is admitted.</w:t>
      </w:r>
    </w:p>
    <w:p w:rsidR="002F7D3B" w:rsidRDefault="002F7D3B">
      <w:pPr>
        <w:pStyle w:val="Amain"/>
        <w:keepNext/>
      </w:pPr>
      <w:r>
        <w:lastRenderedPageBreak/>
        <w:tab/>
        <w:t>(3)</w:t>
      </w:r>
      <w:r>
        <w:tab/>
        <w:t>An admission of liability in the contributor’s response—</w:t>
      </w:r>
    </w:p>
    <w:p w:rsidR="002F7D3B" w:rsidRDefault="002F7D3B">
      <w:pPr>
        <w:pStyle w:val="Apara"/>
      </w:pPr>
      <w:r>
        <w:tab/>
        <w:t>(a)</w:t>
      </w:r>
      <w:r>
        <w:tab/>
        <w:t xml:space="preserve">is not binding on the contributor in relation to any other claim; </w:t>
      </w:r>
      <w:r>
        <w:rPr>
          <w:szCs w:val="24"/>
        </w:rPr>
        <w:t>and</w:t>
      </w:r>
    </w:p>
    <w:p w:rsidR="002F7D3B" w:rsidRDefault="002F7D3B">
      <w:pPr>
        <w:pStyle w:val="Apara"/>
      </w:pPr>
      <w:r>
        <w:tab/>
        <w:t>(b)</w:t>
      </w:r>
      <w:r>
        <w:tab/>
        <w:t>is not binding on the contributor at all if it later appears the admission was induced by fraud.</w:t>
      </w:r>
    </w:p>
    <w:p w:rsidR="002F7D3B" w:rsidRDefault="002F7D3B">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2F7D3B" w:rsidRDefault="002F7D3B">
      <w:pPr>
        <w:pStyle w:val="AH5Sec"/>
      </w:pPr>
      <w:bookmarkStart w:id="82" w:name="_Toc161557329"/>
      <w:r>
        <w:rPr>
          <w:rStyle w:val="CharSectNo"/>
        </w:rPr>
        <w:t>59</w:t>
      </w:r>
      <w:r>
        <w:tab/>
      </w:r>
      <w:r>
        <w:rPr>
          <w:bCs/>
          <w:szCs w:val="24"/>
        </w:rPr>
        <w:t>Claimant’s failure to give complying notice of claim</w:t>
      </w:r>
      <w:bookmarkEnd w:id="82"/>
    </w:p>
    <w:p w:rsidR="002F7D3B" w:rsidRDefault="002F7D3B">
      <w:pPr>
        <w:pStyle w:val="Amain"/>
      </w:pPr>
      <w:r>
        <w:tab/>
        <w:t>(1)</w:t>
      </w:r>
      <w:r>
        <w:tab/>
        <w:t>If a claimant does not give a complying notice of claim, the claimant cannot proceed further with the claim unless—</w:t>
      </w:r>
    </w:p>
    <w:p w:rsidR="002F7D3B" w:rsidRDefault="002F7D3B">
      <w:pPr>
        <w:pStyle w:val="Apara"/>
      </w:pPr>
      <w:r>
        <w:tab/>
        <w:t>(a)</w:t>
      </w:r>
      <w:r>
        <w:tab/>
        <w:t xml:space="preserve">the respondent to whom notice of the claim was purportedly </w:t>
      </w:r>
      <w:r>
        <w:rPr>
          <w:szCs w:val="24"/>
        </w:rPr>
        <w:t>given—</w:t>
      </w:r>
    </w:p>
    <w:p w:rsidR="002F7D3B" w:rsidRDefault="002F7D3B">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2F7D3B" w:rsidRDefault="002F7D3B">
      <w:pPr>
        <w:pStyle w:val="Asubpara"/>
      </w:pPr>
      <w:r>
        <w:tab/>
        <w:t>(ii)</w:t>
      </w:r>
      <w:r>
        <w:tab/>
        <w:t>is presumed, under section 54 (3) (Respondent’s response to notice of claim), to be satisfied the notice is a complying notice of claim; or</w:t>
      </w:r>
    </w:p>
    <w:p w:rsidR="002F7D3B" w:rsidRDefault="002F7D3B">
      <w:pPr>
        <w:pStyle w:val="Apara"/>
      </w:pPr>
      <w:r>
        <w:tab/>
        <w:t>(b)</w:t>
      </w:r>
      <w:r>
        <w:tab/>
        <w:t>the respondent has waived any noncompliance; or</w:t>
      </w:r>
    </w:p>
    <w:p w:rsidR="002F7D3B" w:rsidRDefault="002F7D3B">
      <w:pPr>
        <w:pStyle w:val="Apara"/>
      </w:pPr>
      <w:r>
        <w:tab/>
        <w:t>(c)</w:t>
      </w:r>
      <w:r>
        <w:tab/>
        <w:t>the court, on application by the claimant—</w:t>
      </w:r>
    </w:p>
    <w:p w:rsidR="002F7D3B" w:rsidRDefault="002F7D3B">
      <w:pPr>
        <w:pStyle w:val="Asubpara"/>
      </w:pPr>
      <w:r>
        <w:tab/>
        <w:t>(i)</w:t>
      </w:r>
      <w:r>
        <w:tab/>
        <w:t>declares that the claimant has remedied the noncompliance; or</w:t>
      </w:r>
    </w:p>
    <w:p w:rsidR="002F7D3B" w:rsidRDefault="002F7D3B">
      <w:pPr>
        <w:pStyle w:val="Asubpara"/>
      </w:pPr>
      <w:r>
        <w:tab/>
        <w:t>(ii)</w:t>
      </w:r>
      <w:r>
        <w:tab/>
        <w:t>authorises the claimant to proceed further with the claim despite the noncompliance.</w:t>
      </w:r>
    </w:p>
    <w:p w:rsidR="002F7D3B" w:rsidRDefault="002F7D3B">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2F7D3B" w:rsidRDefault="002F7D3B">
      <w:pPr>
        <w:pStyle w:val="AH5Sec"/>
      </w:pPr>
      <w:bookmarkStart w:id="83" w:name="_Toc161557330"/>
      <w:r>
        <w:rPr>
          <w:rStyle w:val="CharSectNo"/>
        </w:rPr>
        <w:t>60</w:t>
      </w:r>
      <w:r>
        <w:tab/>
        <w:t>Legal disabilities</w:t>
      </w:r>
      <w:bookmarkEnd w:id="83"/>
    </w:p>
    <w:p w:rsidR="002F7D3B" w:rsidRDefault="002F7D3B">
      <w:pPr>
        <w:pStyle w:val="Amain"/>
        <w:keepNext/>
      </w:pPr>
      <w:r>
        <w:tab/>
        <w:t>(1)</w:t>
      </w:r>
      <w:r>
        <w:tab/>
        <w:t xml:space="preserve">A claimant is not required to comply with an obligation under this chapter </w:t>
      </w:r>
      <w:r>
        <w:rPr>
          <w:szCs w:val="24"/>
        </w:rPr>
        <w:t>while the claimant is under a legal disability.</w:t>
      </w:r>
    </w:p>
    <w:p w:rsidR="002F7D3B" w:rsidRDefault="002F7D3B">
      <w:pPr>
        <w:pStyle w:val="aNote"/>
      </w:pPr>
      <w:r>
        <w:rPr>
          <w:rStyle w:val="charItals"/>
        </w:rPr>
        <w:t>Note</w:t>
      </w:r>
      <w:r>
        <w:rPr>
          <w:rStyle w:val="charItals"/>
        </w:rPr>
        <w:tab/>
      </w:r>
      <w:r>
        <w:t>If the claimant is a child, under s 51 (4) a parent or guardian of the child may give the notice of claim for the child.</w:t>
      </w:r>
    </w:p>
    <w:p w:rsidR="002F7D3B" w:rsidRDefault="002F7D3B">
      <w:pPr>
        <w:pStyle w:val="Amain"/>
      </w:pPr>
      <w:r>
        <w:tab/>
        <w:t>(2)</w:t>
      </w:r>
      <w:r>
        <w:tab/>
        <w:t>The period within which the obligation must be complied with begins when the claimant’s legal disability ends.</w:t>
      </w:r>
    </w:p>
    <w:p w:rsidR="002F7D3B" w:rsidRDefault="002F7D3B">
      <w:pPr>
        <w:pStyle w:val="Amain"/>
      </w:pPr>
      <w:r>
        <w:tab/>
        <w:t>(3)</w:t>
      </w:r>
      <w:r>
        <w:tab/>
        <w:t>This chapter applies to the claimant as if—</w:t>
      </w:r>
    </w:p>
    <w:p w:rsidR="002F7D3B" w:rsidRDefault="002F7D3B">
      <w:pPr>
        <w:pStyle w:val="Apara"/>
      </w:pPr>
      <w:r>
        <w:tab/>
        <w:t>(a)</w:t>
      </w:r>
      <w:r>
        <w:tab/>
        <w:t xml:space="preserve">a reference to the day the accident giving rise to the personal injury happened were a reference to the day the claimant’s legal disability ends; and </w:t>
      </w:r>
    </w:p>
    <w:p w:rsidR="002F7D3B" w:rsidRDefault="002F7D3B">
      <w:pPr>
        <w:pStyle w:val="Apara"/>
        <w:rPr>
          <w:u w:val="double"/>
        </w:rPr>
      </w:pPr>
      <w:r>
        <w:tab/>
        <w:t>(b)</w:t>
      </w:r>
      <w:r>
        <w:tab/>
        <w:t>all other changes were made to give effect to this section.</w:t>
      </w:r>
    </w:p>
    <w:p w:rsidR="002F7D3B" w:rsidRDefault="002F7D3B">
      <w:pPr>
        <w:pStyle w:val="Amain"/>
      </w:pPr>
      <w:r>
        <w:tab/>
        <w:t>(4)</w:t>
      </w:r>
      <w:r>
        <w:tab/>
        <w:t>This section does not prevent a claimant, or a person acting for a claimant, from complying with an obligation under this chapter while the claimant is under a legal disability.</w:t>
      </w:r>
    </w:p>
    <w:p w:rsidR="002F7D3B" w:rsidRDefault="002F7D3B">
      <w:pPr>
        <w:pStyle w:val="Amain"/>
      </w:pPr>
      <w:r>
        <w:tab/>
        <w:t>(5)</w:t>
      </w:r>
      <w:r>
        <w:tab/>
        <w:t>In this section:</w:t>
      </w:r>
    </w:p>
    <w:p w:rsidR="002F7D3B" w:rsidRDefault="002F7D3B">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2F7D3B" w:rsidRDefault="002F7D3B">
      <w:pPr>
        <w:pStyle w:val="AH5Sec"/>
      </w:pPr>
      <w:bookmarkStart w:id="84" w:name="_Toc161557331"/>
      <w:r>
        <w:rPr>
          <w:rStyle w:val="CharSectNo"/>
        </w:rPr>
        <w:t>61</w:t>
      </w:r>
      <w:r>
        <w:tab/>
        <w:t>Respondent must attempt to resolve claim</w:t>
      </w:r>
      <w:bookmarkEnd w:id="84"/>
    </w:p>
    <w:p w:rsidR="002F7D3B" w:rsidRDefault="002F7D3B">
      <w:pPr>
        <w:pStyle w:val="Amain"/>
      </w:pPr>
      <w:r>
        <w:tab/>
        <w:t>(1)</w:t>
      </w:r>
      <w:r>
        <w:tab/>
        <w:t>A respondent must, within the period prescribed by regulation (or, if no period is prescribed, within 6 months after the day the respondent receives a complying notice of claim)—</w:t>
      </w:r>
    </w:p>
    <w:p w:rsidR="002F7D3B" w:rsidRDefault="002F7D3B">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2F7D3B" w:rsidRDefault="002F7D3B">
      <w:pPr>
        <w:pStyle w:val="Apara"/>
      </w:pPr>
      <w:r>
        <w:tab/>
        <w:t>(b)</w:t>
      </w:r>
      <w:r>
        <w:tab/>
        <w:t>give the claimant written notice stating—</w:t>
      </w:r>
    </w:p>
    <w:p w:rsidR="002F7D3B" w:rsidRDefault="002F7D3B">
      <w:pPr>
        <w:pStyle w:val="Asubpara"/>
      </w:pPr>
      <w:r>
        <w:tab/>
        <w:t>(i)</w:t>
      </w:r>
      <w:r>
        <w:tab/>
        <w:t>whether liability is admitted or denied; and</w:t>
      </w:r>
    </w:p>
    <w:p w:rsidR="002F7D3B" w:rsidRDefault="002F7D3B">
      <w:pPr>
        <w:pStyle w:val="Asubpara"/>
        <w:rPr>
          <w:szCs w:val="24"/>
        </w:rPr>
      </w:pPr>
      <w:r>
        <w:tab/>
        <w:t>(ii)</w:t>
      </w:r>
      <w:r>
        <w:tab/>
        <w:t xml:space="preserve">if contributory negligence is claimed—the degree of the </w:t>
      </w:r>
      <w:r>
        <w:rPr>
          <w:szCs w:val="24"/>
        </w:rPr>
        <w:t>contributory negligence expressed as a percentage; and</w:t>
      </w:r>
    </w:p>
    <w:p w:rsidR="002F7D3B" w:rsidRDefault="002F7D3B">
      <w:pPr>
        <w:pStyle w:val="Apara"/>
      </w:pPr>
      <w:r>
        <w:tab/>
        <w:t>(c)</w:t>
      </w:r>
      <w:r>
        <w:tab/>
        <w:t>if the claimant made an offer of settlement in the notice of claim—tell the claimant whether the respondent accepts or rejects the offer; and</w:t>
      </w:r>
    </w:p>
    <w:p w:rsidR="002F7D3B" w:rsidRDefault="002F7D3B">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2F7D3B" w:rsidRDefault="002F7D3B">
      <w:pPr>
        <w:pStyle w:val="Apara"/>
      </w:pPr>
      <w:r>
        <w:tab/>
        <w:t>(e)</w:t>
      </w:r>
      <w:r>
        <w:tab/>
        <w:t>make a fair and reasonable estimate of the damages to which the claimant would be entitled in a proceeding against the respondent; and</w:t>
      </w:r>
    </w:p>
    <w:p w:rsidR="002F7D3B" w:rsidRDefault="002F7D3B">
      <w:pPr>
        <w:pStyle w:val="Apara"/>
      </w:pPr>
      <w:r>
        <w:tab/>
        <w:t>(f)</w:t>
      </w:r>
      <w:r>
        <w:tab/>
        <w:t>either—</w:t>
      </w:r>
    </w:p>
    <w:p w:rsidR="002F7D3B" w:rsidRDefault="002F7D3B">
      <w:pPr>
        <w:pStyle w:val="Asubpara"/>
      </w:pPr>
      <w:r>
        <w:tab/>
        <w:t>(i)</w:t>
      </w:r>
      <w:r>
        <w:tab/>
        <w:t xml:space="preserve">make a written offer, or counteroffer, of settlement to the claimant setting out in detail the basis on which the offer is made; </w:t>
      </w:r>
      <w:r>
        <w:rPr>
          <w:szCs w:val="24"/>
        </w:rPr>
        <w:t xml:space="preserve">or </w:t>
      </w:r>
    </w:p>
    <w:p w:rsidR="002F7D3B" w:rsidRDefault="002F7D3B">
      <w:pPr>
        <w:pStyle w:val="Asubpara"/>
      </w:pPr>
      <w:r>
        <w:tab/>
        <w:t>(ii)</w:t>
      </w:r>
      <w:r>
        <w:tab/>
        <w:t>settle the claim by accepting an offer made by the claimant.</w:t>
      </w:r>
    </w:p>
    <w:p w:rsidR="002F7D3B" w:rsidRDefault="002F7D3B">
      <w:pPr>
        <w:pStyle w:val="Amain"/>
      </w:pPr>
      <w:r>
        <w:tab/>
        <w:t>(2)</w:t>
      </w:r>
      <w:r>
        <w:tab/>
        <w:t xml:space="preserve">If a notice of claim is not a complying notice of claim, a respondent </w:t>
      </w:r>
      <w:r>
        <w:rPr>
          <w:szCs w:val="24"/>
        </w:rPr>
        <w:t>is taken to have been given a complying notice of claim when—</w:t>
      </w:r>
    </w:p>
    <w:p w:rsidR="002F7D3B" w:rsidRDefault="002F7D3B">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2F7D3B" w:rsidRDefault="002F7D3B">
      <w:pPr>
        <w:pStyle w:val="Apara"/>
      </w:pPr>
      <w:r>
        <w:lastRenderedPageBreak/>
        <w:tab/>
        <w:t>(b)</w:t>
      </w:r>
      <w:r>
        <w:tab/>
        <w:t>the court makes a declaration that the claimant has remedied the noncompliance, or authorises the claimant to proceed further with the claim despite the noncompliance.</w:t>
      </w:r>
    </w:p>
    <w:p w:rsidR="002F7D3B" w:rsidRDefault="002F7D3B">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2F7D3B" w:rsidRDefault="002F7D3B">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2F7D3B" w:rsidRDefault="002F7D3B">
      <w:pPr>
        <w:pStyle w:val="Amain"/>
      </w:pPr>
      <w:r>
        <w:tab/>
        <w:t>(5)</w:t>
      </w:r>
      <w:r>
        <w:tab/>
        <w:t>An admission of liability by a respondent under this section—</w:t>
      </w:r>
    </w:p>
    <w:p w:rsidR="002F7D3B" w:rsidRDefault="002F7D3B">
      <w:pPr>
        <w:pStyle w:val="Apara"/>
      </w:pPr>
      <w:r>
        <w:tab/>
        <w:t>(a)</w:t>
      </w:r>
      <w:r>
        <w:tab/>
        <w:t xml:space="preserve">is not binding on the respondent in relation to any other claim; </w:t>
      </w:r>
      <w:r>
        <w:rPr>
          <w:szCs w:val="24"/>
        </w:rPr>
        <w:t>and</w:t>
      </w:r>
    </w:p>
    <w:p w:rsidR="002F7D3B" w:rsidRDefault="002F7D3B">
      <w:pPr>
        <w:pStyle w:val="Apara"/>
      </w:pPr>
      <w:r>
        <w:tab/>
        <w:t>(b)</w:t>
      </w:r>
      <w:r>
        <w:tab/>
        <w:t>is not binding on the respondent at all if it later appears the admission was induced by fraud.</w:t>
      </w:r>
    </w:p>
    <w:p w:rsidR="002F7D3B" w:rsidRDefault="002F7D3B">
      <w:pPr>
        <w:pStyle w:val="AH5Sec"/>
      </w:pPr>
      <w:bookmarkStart w:id="85" w:name="_Toc161557332"/>
      <w:r>
        <w:rPr>
          <w:rStyle w:val="CharSectNo"/>
        </w:rPr>
        <w:t>62</w:t>
      </w:r>
      <w:r>
        <w:tab/>
        <w:t>Consequences of noncompliance with pt 5.2</w:t>
      </w:r>
      <w:bookmarkEnd w:id="85"/>
    </w:p>
    <w:p w:rsidR="002F7D3B" w:rsidRDefault="002F7D3B">
      <w:pPr>
        <w:pStyle w:val="Amain"/>
      </w:pPr>
      <w:r>
        <w:tab/>
        <w:t>(1)</w:t>
      </w:r>
      <w:r>
        <w:tab/>
        <w:t>If a claimant does not comply with the requirements of this part, a court in which the claimant begins a proceeding based on the claim—</w:t>
      </w:r>
    </w:p>
    <w:p w:rsidR="002F7D3B" w:rsidRDefault="002F7D3B">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2F7D3B" w:rsidRDefault="002F7D3B">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2F7D3B" w:rsidRDefault="002F7D3B">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2F7D3B" w:rsidRDefault="002F7D3B">
      <w:pPr>
        <w:pStyle w:val="PageBreak"/>
      </w:pPr>
      <w:r>
        <w:br w:type="page"/>
      </w:r>
    </w:p>
    <w:p w:rsidR="002F7D3B" w:rsidRDefault="002F7D3B">
      <w:pPr>
        <w:pStyle w:val="AH2Part"/>
      </w:pPr>
      <w:bookmarkStart w:id="86" w:name="_Toc161557333"/>
      <w:r>
        <w:rPr>
          <w:rStyle w:val="CharPartNo"/>
        </w:rPr>
        <w:t>Part 5.3</w:t>
      </w:r>
      <w:r>
        <w:tab/>
      </w:r>
      <w:r>
        <w:rPr>
          <w:rStyle w:val="CharPartText"/>
        </w:rPr>
        <w:t>Obligations of parties to give documents and information</w:t>
      </w:r>
      <w:bookmarkEnd w:id="86"/>
    </w:p>
    <w:p w:rsidR="002F7D3B" w:rsidRDefault="002F7D3B">
      <w:pPr>
        <w:pStyle w:val="AH5Sec"/>
      </w:pPr>
      <w:bookmarkStart w:id="87" w:name="_Toc161557334"/>
      <w:r>
        <w:rPr>
          <w:rStyle w:val="CharSectNo"/>
        </w:rPr>
        <w:t>63</w:t>
      </w:r>
      <w:r>
        <w:tab/>
        <w:t>Purpose—pt 5.3</w:t>
      </w:r>
      <w:bookmarkEnd w:id="87"/>
    </w:p>
    <w:p w:rsidR="002F7D3B" w:rsidRDefault="002F7D3B">
      <w:pPr>
        <w:pStyle w:val="Amainreturn"/>
      </w:pPr>
      <w:r>
        <w:t>The purpose of this part is to put the parties in a position where they have enough information to assess liability and quantum in relation to a claim.</w:t>
      </w:r>
    </w:p>
    <w:p w:rsidR="002F7D3B" w:rsidRDefault="002F7D3B">
      <w:pPr>
        <w:pStyle w:val="AH5Sec"/>
      </w:pPr>
      <w:bookmarkStart w:id="88" w:name="_Toc161557335"/>
      <w:r>
        <w:rPr>
          <w:rStyle w:val="CharSectNo"/>
        </w:rPr>
        <w:t>64</w:t>
      </w:r>
      <w:r>
        <w:tab/>
        <w:t>Claimant to give documents etc to respondent</w:t>
      </w:r>
      <w:bookmarkEnd w:id="88"/>
    </w:p>
    <w:p w:rsidR="002F7D3B" w:rsidRDefault="002F7D3B">
      <w:pPr>
        <w:pStyle w:val="Amain"/>
      </w:pPr>
      <w:r>
        <w:tab/>
        <w:t>(1)</w:t>
      </w:r>
      <w:r>
        <w:tab/>
        <w:t>A claimant must give a respondent—</w:t>
      </w:r>
    </w:p>
    <w:p w:rsidR="002F7D3B" w:rsidRDefault="002F7D3B">
      <w:pPr>
        <w:pStyle w:val="Apara"/>
      </w:pPr>
      <w:r>
        <w:tab/>
        <w:t>(a)</w:t>
      </w:r>
      <w:r>
        <w:tab/>
        <w:t>copies of the following in the claimant’s possession:</w:t>
      </w:r>
    </w:p>
    <w:p w:rsidR="002F7D3B" w:rsidRDefault="002F7D3B">
      <w:pPr>
        <w:pStyle w:val="Asubpara"/>
      </w:pPr>
      <w:r>
        <w:tab/>
        <w:t>(i)</w:t>
      </w:r>
      <w:r>
        <w:tab/>
        <w:t xml:space="preserve">reports and other documents about the accident claimed to have given rise to the personal injury to which the claim relates; </w:t>
      </w:r>
    </w:p>
    <w:p w:rsidR="002F7D3B" w:rsidRDefault="002F7D3B">
      <w:pPr>
        <w:pStyle w:val="Asubpara"/>
      </w:pPr>
      <w:r>
        <w:tab/>
        <w:t>(ii)</w:t>
      </w:r>
      <w:r>
        <w:tab/>
        <w:t>reports about the claimant’s medical condition or prospects of rehabilitation;</w:t>
      </w:r>
    </w:p>
    <w:p w:rsidR="002F7D3B" w:rsidRDefault="002F7D3B">
      <w:pPr>
        <w:pStyle w:val="Asubpara"/>
      </w:pPr>
      <w:r>
        <w:tab/>
        <w:t>(iii)</w:t>
      </w:r>
      <w:r>
        <w:tab/>
        <w:t>reports about the claimant’s cognitive, functional or vocational capacity; and</w:t>
      </w:r>
    </w:p>
    <w:p w:rsidR="002F7D3B" w:rsidRDefault="002F7D3B">
      <w:pPr>
        <w:pStyle w:val="Apara"/>
      </w:pPr>
      <w:r>
        <w:tab/>
        <w:t>(b)</w:t>
      </w:r>
      <w:r>
        <w:tab/>
        <w:t>information reasonably requested by the respondent about any of the following:</w:t>
      </w:r>
    </w:p>
    <w:p w:rsidR="002F7D3B" w:rsidRDefault="002F7D3B">
      <w:pPr>
        <w:pStyle w:val="Asubpara"/>
      </w:pPr>
      <w:r>
        <w:tab/>
        <w:t>(i)</w:t>
      </w:r>
      <w:r>
        <w:tab/>
        <w:t>the accident;</w:t>
      </w:r>
    </w:p>
    <w:p w:rsidR="002F7D3B" w:rsidRDefault="002F7D3B">
      <w:pPr>
        <w:pStyle w:val="Asubpara"/>
      </w:pPr>
      <w:r>
        <w:tab/>
        <w:t>(ii)</w:t>
      </w:r>
      <w:r>
        <w:tab/>
        <w:t>the nature of the personal injury and of any consequent disabilities;</w:t>
      </w:r>
    </w:p>
    <w:p w:rsidR="002F7D3B" w:rsidRDefault="002F7D3B">
      <w:pPr>
        <w:pStyle w:val="Asubpara"/>
      </w:pPr>
      <w:r>
        <w:tab/>
        <w:t>(iii)</w:t>
      </w:r>
      <w:r>
        <w:tab/>
        <w:t>if applicable, the medical treatment and rehabilitation services the claimant has sought or obtained;</w:t>
      </w:r>
    </w:p>
    <w:p w:rsidR="002F7D3B" w:rsidRDefault="002F7D3B">
      <w:pPr>
        <w:pStyle w:val="Asubpara"/>
      </w:pPr>
      <w:r>
        <w:lastRenderedPageBreak/>
        <w:tab/>
        <w:t>(iv)</w:t>
      </w:r>
      <w:r>
        <w:tab/>
        <w:t>the claimant’s medical history, as far as it is relevant to the claim, and any other claims for damages for personal injury made by the claimant;</w:t>
      </w:r>
    </w:p>
    <w:p w:rsidR="002F7D3B" w:rsidRDefault="002F7D3B">
      <w:pPr>
        <w:pStyle w:val="Asubpara"/>
      </w:pPr>
      <w:r>
        <w:tab/>
        <w:t>(v)</w:t>
      </w:r>
      <w:r>
        <w:tab/>
        <w:t>the claimant’s claim for past and future economic loss;</w:t>
      </w:r>
    </w:p>
    <w:p w:rsidR="002F7D3B" w:rsidRDefault="002F7D3B">
      <w:pPr>
        <w:pStyle w:val="Asubpara"/>
      </w:pPr>
      <w:r>
        <w:tab/>
        <w:t>(vi)</w:t>
      </w:r>
      <w:r>
        <w:tab/>
        <w:t>any claim known to the claimant for gratuitous services consequent on the claimant’s personal injury.</w:t>
      </w:r>
    </w:p>
    <w:p w:rsidR="002F7D3B" w:rsidRDefault="002F7D3B">
      <w:pPr>
        <w:pStyle w:val="Amain"/>
      </w:pPr>
      <w:r>
        <w:tab/>
        <w:t>(2)</w:t>
      </w:r>
      <w:r>
        <w:tab/>
        <w:t>The claimant must give the copies mentioned in subsection (1) (a)—</w:t>
      </w:r>
    </w:p>
    <w:p w:rsidR="002F7D3B" w:rsidRDefault="002F7D3B">
      <w:pPr>
        <w:pStyle w:val="Apara"/>
      </w:pPr>
      <w:r>
        <w:tab/>
        <w:t>(a)</w:t>
      </w:r>
      <w:r>
        <w:tab/>
        <w:t>within the period prescribed by regulation (or, if no period is prescribed, within 1 month after the day the claimant gives notice of the claim under part 5.2, or purportedly under part 5.2); and</w:t>
      </w:r>
    </w:p>
    <w:p w:rsidR="002F7D3B" w:rsidRDefault="002F7D3B">
      <w:pPr>
        <w:pStyle w:val="Apara"/>
      </w:pPr>
      <w:r>
        <w:tab/>
        <w:t>(b)</w:t>
      </w:r>
      <w:r>
        <w:tab/>
        <w:t>to the extent that a report or other document mentioned in subsection (1) (a) comes into the claimant’s possession later, within 7 days after the day it comes into the claimant’s possession.</w:t>
      </w:r>
    </w:p>
    <w:p w:rsidR="002F7D3B" w:rsidRDefault="002F7D3B">
      <w:pPr>
        <w:pStyle w:val="Amain"/>
      </w:pPr>
      <w:r>
        <w:tab/>
        <w:t>(3)</w:t>
      </w:r>
      <w:r>
        <w:tab/>
        <w:t>The claimant must respond to a request under subsection (1) (b) within the period prescribed by regulation (or, if no period is prescribed, within 1 month after the day the request is received).</w:t>
      </w:r>
    </w:p>
    <w:p w:rsidR="002F7D3B" w:rsidRDefault="002F7D3B">
      <w:pPr>
        <w:pStyle w:val="Amain"/>
      </w:pPr>
      <w:r>
        <w:tab/>
        <w:t>(4)</w:t>
      </w:r>
      <w:r>
        <w:tab/>
        <w:t>If a respondent requires information given by a claimant under this section to be verified by statutory declaration, the claimant must verify the information by statutory declaration.</w:t>
      </w:r>
    </w:p>
    <w:p w:rsidR="002F7D3B" w:rsidRDefault="002F7D3B">
      <w:pPr>
        <w:pStyle w:val="Amain"/>
      </w:pPr>
      <w:r>
        <w:tab/>
        <w:t>(5)</w:t>
      </w:r>
      <w:r>
        <w:tab/>
        <w:t>If a claimant fails, without proper reason, to comply fully with this section, the claimant is liable for costs to the respondent resulting from the failure.</w:t>
      </w:r>
    </w:p>
    <w:p w:rsidR="002F7D3B" w:rsidRDefault="002F7D3B">
      <w:pPr>
        <w:pStyle w:val="AH5Sec"/>
      </w:pPr>
      <w:bookmarkStart w:id="89" w:name="_Toc161557336"/>
      <w:r>
        <w:rPr>
          <w:rStyle w:val="CharSectNo"/>
        </w:rPr>
        <w:lastRenderedPageBreak/>
        <w:t>65</w:t>
      </w:r>
      <w:r>
        <w:tab/>
        <w:t>Respondent and claimant may jointly arrange for expert report</w:t>
      </w:r>
      <w:bookmarkEnd w:id="89"/>
    </w:p>
    <w:p w:rsidR="002F7D3B" w:rsidRDefault="002F7D3B">
      <w:pPr>
        <w:pStyle w:val="Amain"/>
        <w:keepNext/>
      </w:pPr>
      <w:r>
        <w:tab/>
        <w:t>(1)</w:t>
      </w:r>
      <w:r>
        <w:tab/>
        <w:t>A respondent and a claimant may jointly arrange for an expert report about 1 or more of the following:</w:t>
      </w:r>
    </w:p>
    <w:p w:rsidR="002F7D3B" w:rsidRDefault="002F7D3B">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2F7D3B" w:rsidRDefault="002F7D3B">
      <w:pPr>
        <w:pStyle w:val="Apara"/>
      </w:pPr>
      <w:r>
        <w:tab/>
        <w:t>(b)</w:t>
      </w:r>
      <w:r>
        <w:tab/>
        <w:t>the cause, or probable cause, of the personal injury and whether, in the expert’s opinion, 1 or more people (who may be named) are responsible for, or contributed to, the accident;</w:t>
      </w:r>
    </w:p>
    <w:p w:rsidR="002F7D3B" w:rsidRDefault="002F7D3B">
      <w:pPr>
        <w:pStyle w:val="Apara"/>
      </w:pPr>
      <w:r>
        <w:tab/>
        <w:t>(c)</w:t>
      </w:r>
      <w:r>
        <w:tab/>
        <w:t>the claimant’s medical condition or prospects of rehabilitation;</w:t>
      </w:r>
    </w:p>
    <w:p w:rsidR="002F7D3B" w:rsidRDefault="002F7D3B">
      <w:pPr>
        <w:pStyle w:val="Apara"/>
      </w:pPr>
      <w:r>
        <w:tab/>
        <w:t>(d)</w:t>
      </w:r>
      <w:r>
        <w:tab/>
        <w:t>the claimant’s cognitive, functional or vocational capacity.</w:t>
      </w:r>
    </w:p>
    <w:p w:rsidR="002F7D3B" w:rsidRDefault="002F7D3B">
      <w:pPr>
        <w:pStyle w:val="Amain"/>
      </w:pPr>
      <w:r>
        <w:tab/>
        <w:t>(2)</w:t>
      </w:r>
      <w:r>
        <w:tab/>
        <w:t>Neither the respondent nor the claimant is under an obligation to agree to a proposal to obtain a report under this section.</w:t>
      </w:r>
    </w:p>
    <w:p w:rsidR="002F7D3B" w:rsidRDefault="002F7D3B">
      <w:pPr>
        <w:pStyle w:val="Amain"/>
      </w:pPr>
      <w:r>
        <w:tab/>
        <w:t>(3)</w:t>
      </w:r>
      <w:r>
        <w:tab/>
        <w:t>The person from whom an expert report is obtained must be a person, agreed to by both parties, with appropriate qualifications and experience in the relevant field.</w:t>
      </w:r>
    </w:p>
    <w:p w:rsidR="002F7D3B" w:rsidRDefault="002F7D3B">
      <w:pPr>
        <w:pStyle w:val="Amain"/>
      </w:pPr>
      <w:r>
        <w:tab/>
        <w:t>(4)</w:t>
      </w:r>
      <w:r>
        <w:tab/>
        <w:t>The person preparing the expert report must give both parties a copy of the report.</w:t>
      </w:r>
    </w:p>
    <w:p w:rsidR="002F7D3B" w:rsidRDefault="002F7D3B">
      <w:pPr>
        <w:pStyle w:val="AH5Sec"/>
      </w:pPr>
      <w:bookmarkStart w:id="90" w:name="_Toc161557337"/>
      <w:r>
        <w:rPr>
          <w:rStyle w:val="CharSectNo"/>
        </w:rPr>
        <w:t>66</w:t>
      </w:r>
      <w:r>
        <w:tab/>
        <w:t>Cost of expert report obtained by agreement</w:t>
      </w:r>
      <w:bookmarkEnd w:id="90"/>
    </w:p>
    <w:p w:rsidR="002F7D3B" w:rsidRDefault="002F7D3B">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2F7D3B" w:rsidRDefault="002F7D3B">
      <w:pPr>
        <w:pStyle w:val="Amain"/>
      </w:pPr>
      <w:r>
        <w:tab/>
        <w:t>(2)</w:t>
      </w:r>
      <w:r>
        <w:tab/>
        <w:t>However, a claimant’s right to reimbursement under this section is subject to any agreement between the claimant and the respondent.</w:t>
      </w:r>
    </w:p>
    <w:p w:rsidR="002F7D3B" w:rsidRDefault="002F7D3B">
      <w:pPr>
        <w:pStyle w:val="AH5Sec"/>
      </w:pPr>
      <w:bookmarkStart w:id="91" w:name="_Toc161557338"/>
      <w:r>
        <w:rPr>
          <w:rStyle w:val="CharSectNo"/>
        </w:rPr>
        <w:lastRenderedPageBreak/>
        <w:t>67</w:t>
      </w:r>
      <w:r>
        <w:tab/>
        <w:t>Examination by expert if no agreement</w:t>
      </w:r>
      <w:bookmarkEnd w:id="91"/>
    </w:p>
    <w:p w:rsidR="002F7D3B" w:rsidRDefault="002F7D3B">
      <w:pPr>
        <w:pStyle w:val="Amain"/>
      </w:pPr>
      <w:r>
        <w:tab/>
        <w:t>(1)</w:t>
      </w:r>
      <w:r>
        <w:tab/>
        <w:t>This section applies if a respondent wants to obtain an expert report about 1 or more of the matters mentioned in section 65 (1) but fails to obtain the claimant’s agreement.</w:t>
      </w:r>
    </w:p>
    <w:p w:rsidR="002F7D3B" w:rsidRDefault="002F7D3B">
      <w:pPr>
        <w:pStyle w:val="Amain"/>
      </w:pPr>
      <w:r>
        <w:tab/>
        <w:t>(2)</w:t>
      </w:r>
      <w:r>
        <w:tab/>
        <w:t>The claimant must comply with a request by the respondent to undergo, at the respondent’s expense, either or both of the following:</w:t>
      </w:r>
    </w:p>
    <w:p w:rsidR="002F7D3B" w:rsidRDefault="002F7D3B">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2F7D3B" w:rsidRDefault="002F7D3B">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2F7D3B" w:rsidRDefault="002F7D3B">
      <w:pPr>
        <w:pStyle w:val="Amain"/>
      </w:pPr>
      <w:r>
        <w:tab/>
        <w:t>(3)</w:t>
      </w:r>
      <w:r>
        <w:tab/>
        <w:t>However, a claimant is not obliged to undergo an examination or assessment under this section if it is unreasonable or unnecessarily repetitious.</w:t>
      </w:r>
    </w:p>
    <w:p w:rsidR="002F7D3B" w:rsidRDefault="002F7D3B">
      <w:pPr>
        <w:pStyle w:val="Amain"/>
      </w:pPr>
      <w:r>
        <w:tab/>
        <w:t>(4)</w:t>
      </w:r>
      <w:r>
        <w:tab/>
        <w:t>If 3 doctors or experts with appropriate qualifications and experience in the relevant field are not available for inclusion on a panel under subsection (2), the number on the panel may be reduced to 2.</w:t>
      </w:r>
    </w:p>
    <w:p w:rsidR="002F7D3B" w:rsidRDefault="002F7D3B">
      <w:pPr>
        <w:pStyle w:val="AH5Sec"/>
      </w:pPr>
      <w:bookmarkStart w:id="92" w:name="_Toc161557339"/>
      <w:r>
        <w:rPr>
          <w:rStyle w:val="CharSectNo"/>
        </w:rPr>
        <w:t>68</w:t>
      </w:r>
      <w:r>
        <w:tab/>
        <w:t>Respondent to give documents etc to claimant</w:t>
      </w:r>
      <w:bookmarkEnd w:id="92"/>
    </w:p>
    <w:p w:rsidR="002F7D3B" w:rsidRDefault="002F7D3B">
      <w:pPr>
        <w:pStyle w:val="Amain"/>
      </w:pPr>
      <w:r>
        <w:tab/>
        <w:t>(1)</w:t>
      </w:r>
      <w:r>
        <w:tab/>
        <w:t>A respondent must give a claimant—</w:t>
      </w:r>
    </w:p>
    <w:p w:rsidR="002F7D3B" w:rsidRDefault="002F7D3B">
      <w:pPr>
        <w:pStyle w:val="Apara"/>
      </w:pPr>
      <w:r>
        <w:tab/>
        <w:t>(a)</w:t>
      </w:r>
      <w:r>
        <w:tab/>
        <w:t>copies of the following in the respondent’s possession that are directly relevant to a matter in issue in the claim:</w:t>
      </w:r>
    </w:p>
    <w:p w:rsidR="002F7D3B" w:rsidRDefault="002F7D3B">
      <w:pPr>
        <w:pStyle w:val="Asubpara"/>
      </w:pPr>
      <w:r>
        <w:lastRenderedPageBreak/>
        <w:tab/>
        <w:t>(i)</w:t>
      </w:r>
      <w:r>
        <w:tab/>
        <w:t xml:space="preserve">reports and other documents about the accident claimed to have given rise to the personal injury to which the claim relates; </w:t>
      </w:r>
    </w:p>
    <w:p w:rsidR="002F7D3B" w:rsidRDefault="002F7D3B">
      <w:pPr>
        <w:pStyle w:val="Asubpara"/>
      </w:pPr>
      <w:r>
        <w:tab/>
        <w:t>(ii)</w:t>
      </w:r>
      <w:r>
        <w:tab/>
        <w:t>reports about the claimant’s medical condition or prospects of rehabilitation;</w:t>
      </w:r>
    </w:p>
    <w:p w:rsidR="002F7D3B" w:rsidRDefault="002F7D3B">
      <w:pPr>
        <w:pStyle w:val="Asubpara"/>
      </w:pPr>
      <w:r>
        <w:tab/>
        <w:t>(iii)</w:t>
      </w:r>
      <w:r>
        <w:tab/>
        <w:t>reports about the claimant’s cognitive, functional or vocational capacity; and</w:t>
      </w:r>
    </w:p>
    <w:p w:rsidR="002F7D3B" w:rsidRDefault="002F7D3B">
      <w:pPr>
        <w:pStyle w:val="Apara"/>
      </w:pPr>
      <w:r>
        <w:tab/>
        <w:t>(b)</w:t>
      </w:r>
      <w:r>
        <w:tab/>
        <w:t>if asked by the claimant—</w:t>
      </w:r>
    </w:p>
    <w:p w:rsidR="002F7D3B" w:rsidRDefault="002F7D3B">
      <w:pPr>
        <w:pStyle w:val="Asubpara"/>
      </w:pPr>
      <w:r>
        <w:tab/>
        <w:t>(i)</w:t>
      </w:r>
      <w:r>
        <w:tab/>
        <w:t>information that is in the respondent’s possession about the circumstances of, or the reasons for, the accident; or</w:t>
      </w:r>
    </w:p>
    <w:p w:rsidR="002F7D3B" w:rsidRDefault="002F7D3B">
      <w:pPr>
        <w:pStyle w:val="Asubpara"/>
      </w:pPr>
      <w:r>
        <w:tab/>
        <w:t>(ii)</w:t>
      </w:r>
      <w:r>
        <w:tab/>
        <w:t>if the respondent is an insurer of a person for the claim—information that can be found out from the insured person for the claim about the circumstances of, or the reasons for, the accident.</w:t>
      </w:r>
    </w:p>
    <w:p w:rsidR="002F7D3B" w:rsidRDefault="002F7D3B">
      <w:pPr>
        <w:pStyle w:val="Amain"/>
      </w:pPr>
      <w:r>
        <w:tab/>
        <w:t>(2)</w:t>
      </w:r>
      <w:r>
        <w:tab/>
        <w:t>The respondent must give the copies mentioned in subsection (1) (a)—</w:t>
      </w:r>
    </w:p>
    <w:p w:rsidR="002F7D3B" w:rsidRDefault="002F7D3B">
      <w:pPr>
        <w:pStyle w:val="Apara"/>
      </w:pPr>
      <w:r>
        <w:tab/>
        <w:t>(a)</w:t>
      </w:r>
      <w:r>
        <w:tab/>
        <w:t>within the period prescribed by regulation (or, if no period is prescribed, within 1 month after the day the respondent receives a complying notice of claim); and</w:t>
      </w:r>
    </w:p>
    <w:p w:rsidR="002F7D3B" w:rsidRDefault="002F7D3B">
      <w:pPr>
        <w:pStyle w:val="Apara"/>
      </w:pPr>
      <w:r>
        <w:tab/>
        <w:t>(b)</w:t>
      </w:r>
      <w:r>
        <w:tab/>
        <w:t>to the extent that a report or other document mentioned in subsection (1) (a) comes into the respondent’s possession later, within 7 days after the day it comes into the respondent’s possession.</w:t>
      </w:r>
    </w:p>
    <w:p w:rsidR="002F7D3B" w:rsidRDefault="002F7D3B">
      <w:pPr>
        <w:pStyle w:val="Amain"/>
      </w:pPr>
      <w:r>
        <w:tab/>
        <w:t>(3)</w:t>
      </w:r>
      <w:r>
        <w:tab/>
        <w:t>The respondent must respond to a request under subsection (1) (b) within the period prescribed by regulation (or, if no period is prescribed, within 1 month after the day the request is received).</w:t>
      </w:r>
    </w:p>
    <w:p w:rsidR="002F7D3B" w:rsidRDefault="002F7D3B">
      <w:pPr>
        <w:pStyle w:val="Amain"/>
      </w:pPr>
      <w:r>
        <w:tab/>
        <w:t>(4)</w:t>
      </w:r>
      <w:r>
        <w:tab/>
        <w:t>If a claimant requires information given by a respondent under this section to be verified by statutory declaration, the respondent must verify the information by statutory declaration.</w:t>
      </w:r>
    </w:p>
    <w:p w:rsidR="002F7D3B" w:rsidRDefault="002F7D3B">
      <w:pPr>
        <w:pStyle w:val="Amain"/>
      </w:pPr>
      <w:r>
        <w:lastRenderedPageBreak/>
        <w:tab/>
        <w:t>(5)</w:t>
      </w:r>
      <w:r>
        <w:tab/>
        <w:t>If a respondent fails, without proper reason, to comply fully with this section, the respondent is liable for costs to the claimant resulting from the failure.</w:t>
      </w:r>
    </w:p>
    <w:p w:rsidR="002F7D3B" w:rsidRDefault="002F7D3B">
      <w:pPr>
        <w:pStyle w:val="AH5Sec"/>
      </w:pPr>
      <w:bookmarkStart w:id="93" w:name="_Toc161557340"/>
      <w:r>
        <w:rPr>
          <w:rStyle w:val="CharSectNo"/>
        </w:rPr>
        <w:t>69</w:t>
      </w:r>
      <w:r>
        <w:tab/>
        <w:t>Respondent to give documents etc to contributor</w:t>
      </w:r>
      <w:bookmarkEnd w:id="93"/>
    </w:p>
    <w:p w:rsidR="002F7D3B" w:rsidRDefault="002F7D3B">
      <w:pPr>
        <w:pStyle w:val="Amain"/>
      </w:pPr>
      <w:r>
        <w:tab/>
        <w:t>(1)</w:t>
      </w:r>
      <w:r>
        <w:tab/>
        <w:t>A respondent must give a contributor added by the respondent copies of the following that are in the respondent’s possession:</w:t>
      </w:r>
    </w:p>
    <w:p w:rsidR="002F7D3B" w:rsidRDefault="002F7D3B">
      <w:pPr>
        <w:pStyle w:val="Apara"/>
      </w:pPr>
      <w:r>
        <w:tab/>
        <w:t>(a)</w:t>
      </w:r>
      <w:r>
        <w:tab/>
        <w:t xml:space="preserve">reports and other documents about the accident claimed to have given rise to the personal injury to which the claim relates; </w:t>
      </w:r>
    </w:p>
    <w:p w:rsidR="002F7D3B" w:rsidRDefault="002F7D3B">
      <w:pPr>
        <w:pStyle w:val="Apara"/>
      </w:pPr>
      <w:r>
        <w:tab/>
        <w:t>(b)</w:t>
      </w:r>
      <w:r>
        <w:tab/>
        <w:t>reports about the claimant’s medical condition or prospects of rehabilitation;</w:t>
      </w:r>
    </w:p>
    <w:p w:rsidR="002F7D3B" w:rsidRDefault="002F7D3B">
      <w:pPr>
        <w:pStyle w:val="Apara"/>
      </w:pPr>
      <w:r>
        <w:tab/>
        <w:t>(c)</w:t>
      </w:r>
      <w:r>
        <w:tab/>
        <w:t>reports about the claimant’s cognitive, functional or vocational capacity;</w:t>
      </w:r>
    </w:p>
    <w:p w:rsidR="002F7D3B" w:rsidRDefault="002F7D3B">
      <w:pPr>
        <w:pStyle w:val="Apara"/>
      </w:pPr>
      <w:r>
        <w:tab/>
        <w:t>(d)</w:t>
      </w:r>
      <w:r>
        <w:tab/>
        <w:t>reports about the claimant’s person injury and of any consequent disabilities;</w:t>
      </w:r>
    </w:p>
    <w:p w:rsidR="002F7D3B" w:rsidRDefault="002F7D3B">
      <w:pPr>
        <w:pStyle w:val="Apara"/>
      </w:pPr>
      <w:r>
        <w:tab/>
        <w:t>(e)</w:t>
      </w:r>
      <w:r>
        <w:tab/>
        <w:t>if applicable, information about the medical treatment and rehabilitation services the claimant has sought or obtained;</w:t>
      </w:r>
    </w:p>
    <w:p w:rsidR="002F7D3B" w:rsidRDefault="002F7D3B">
      <w:pPr>
        <w:pStyle w:val="Apara"/>
      </w:pPr>
      <w:r>
        <w:tab/>
        <w:t>(f)</w:t>
      </w:r>
      <w:r>
        <w:tab/>
        <w:t>information about the claimant’s medical history, as far as it is relevant to the claim, and any other claims for damages for personal injury made by the claimant;</w:t>
      </w:r>
    </w:p>
    <w:p w:rsidR="002F7D3B" w:rsidRDefault="002F7D3B">
      <w:pPr>
        <w:pStyle w:val="Apara"/>
      </w:pPr>
      <w:r>
        <w:tab/>
        <w:t>(g)</w:t>
      </w:r>
      <w:r>
        <w:tab/>
        <w:t>information about the claimant’s claim for past and future economic loss;</w:t>
      </w:r>
    </w:p>
    <w:p w:rsidR="002F7D3B" w:rsidRDefault="002F7D3B">
      <w:pPr>
        <w:pStyle w:val="Apara"/>
      </w:pPr>
      <w:r>
        <w:tab/>
        <w:t>(h)</w:t>
      </w:r>
      <w:r>
        <w:tab/>
        <w:t>information about any claim known to the respondent for gratuitous services consequent on the claimant’s personal injury.</w:t>
      </w:r>
    </w:p>
    <w:p w:rsidR="002F7D3B" w:rsidRDefault="002F7D3B">
      <w:pPr>
        <w:pStyle w:val="Amain"/>
        <w:keepNext/>
      </w:pPr>
      <w:r>
        <w:lastRenderedPageBreak/>
        <w:tab/>
        <w:t>(2)</w:t>
      </w:r>
      <w:r>
        <w:tab/>
        <w:t>The respondent must give the copies—</w:t>
      </w:r>
    </w:p>
    <w:p w:rsidR="002F7D3B" w:rsidRDefault="002F7D3B">
      <w:pPr>
        <w:pStyle w:val="Apara"/>
      </w:pPr>
      <w:r>
        <w:tab/>
        <w:t>(a)</w:t>
      </w:r>
      <w:r>
        <w:tab/>
        <w:t>within the period prescribed by regulation (or, if no period is prescribed, within 1 month after the day the respondent gives a contribution notice to the contributor); and</w:t>
      </w:r>
    </w:p>
    <w:p w:rsidR="002F7D3B" w:rsidRDefault="002F7D3B">
      <w:pPr>
        <w:pStyle w:val="Apara"/>
      </w:pPr>
      <w:r>
        <w:tab/>
        <w:t>(b)</w:t>
      </w:r>
      <w:r>
        <w:tab/>
        <w:t>to the extent that a report or other document or information mentioned in subsection (1) comes into the respondent’s possession later, within 7 days after the day it comes into the respondent’s possession.</w:t>
      </w:r>
    </w:p>
    <w:p w:rsidR="002F7D3B" w:rsidRDefault="002F7D3B">
      <w:pPr>
        <w:pStyle w:val="AH5Sec"/>
      </w:pPr>
      <w:bookmarkStart w:id="94" w:name="_Toc161557341"/>
      <w:r>
        <w:rPr>
          <w:rStyle w:val="CharSectNo"/>
        </w:rPr>
        <w:t>70</w:t>
      </w:r>
      <w:r>
        <w:tab/>
        <w:t>Contributor to give documents to respondent</w:t>
      </w:r>
      <w:bookmarkEnd w:id="94"/>
    </w:p>
    <w:p w:rsidR="002F7D3B" w:rsidRDefault="002F7D3B">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2F7D3B" w:rsidRDefault="002F7D3B">
      <w:pPr>
        <w:pStyle w:val="Amain"/>
      </w:pPr>
      <w:r>
        <w:tab/>
        <w:t>(2)</w:t>
      </w:r>
      <w:r>
        <w:tab/>
        <w:t>The contributor must give the copies—</w:t>
      </w:r>
    </w:p>
    <w:p w:rsidR="002F7D3B" w:rsidRDefault="002F7D3B">
      <w:pPr>
        <w:pStyle w:val="Apara"/>
      </w:pPr>
      <w:r>
        <w:tab/>
        <w:t>(a)</w:t>
      </w:r>
      <w:r>
        <w:tab/>
        <w:t>within the period prescribed by regulation (or, if no period is prescribed, within 1 month after the day the contributor is added as a contributor); and</w:t>
      </w:r>
    </w:p>
    <w:p w:rsidR="002F7D3B" w:rsidRDefault="002F7D3B">
      <w:pPr>
        <w:pStyle w:val="Apara"/>
      </w:pPr>
      <w:r>
        <w:tab/>
        <w:t>(b)</w:t>
      </w:r>
      <w:r>
        <w:tab/>
        <w:t>to the extent that a report or other document mentioned in subsection (1) comes into the respondent’s possession later, within 7 days after the day it comes into the respondent’s possession.</w:t>
      </w:r>
    </w:p>
    <w:p w:rsidR="002F7D3B" w:rsidRDefault="002F7D3B">
      <w:pPr>
        <w:pStyle w:val="AH5Sec"/>
      </w:pPr>
      <w:bookmarkStart w:id="95" w:name="_Toc161557342"/>
      <w:r>
        <w:rPr>
          <w:rStyle w:val="CharSectNo"/>
        </w:rPr>
        <w:t>71</w:t>
      </w:r>
      <w:r>
        <w:tab/>
        <w:t>Alternative provision if more than 200 pages</w:t>
      </w:r>
      <w:bookmarkEnd w:id="95"/>
    </w:p>
    <w:p w:rsidR="002F7D3B" w:rsidRDefault="002F7D3B">
      <w:pPr>
        <w:pStyle w:val="Amain"/>
      </w:pPr>
      <w:r>
        <w:tab/>
        <w:t>(1)</w:t>
      </w:r>
      <w:r>
        <w:tab/>
        <w:t>In this section:</w:t>
      </w:r>
    </w:p>
    <w:p w:rsidR="002F7D3B" w:rsidRDefault="002F7D3B">
      <w:pPr>
        <w:pStyle w:val="aDef"/>
      </w:pPr>
      <w:r>
        <w:rPr>
          <w:rStyle w:val="charBoldItals"/>
        </w:rPr>
        <w:t>relevant section</w:t>
      </w:r>
      <w:r>
        <w:t xml:space="preserve"> means any of the following sections:</w:t>
      </w:r>
    </w:p>
    <w:p w:rsidR="002F7D3B" w:rsidRDefault="002F7D3B">
      <w:pPr>
        <w:pStyle w:val="Amainbullet"/>
      </w:pPr>
      <w:r>
        <w:rPr>
          <w:rFonts w:ascii="Symbol" w:hAnsi="Symbol"/>
          <w:sz w:val="20"/>
        </w:rPr>
        <w:t></w:t>
      </w:r>
      <w:r>
        <w:rPr>
          <w:rFonts w:ascii="Symbol" w:hAnsi="Symbol"/>
          <w:sz w:val="20"/>
        </w:rPr>
        <w:tab/>
      </w:r>
      <w:r>
        <w:t>section 68 (Respondent to give documents etc to claimant)</w:t>
      </w:r>
    </w:p>
    <w:p w:rsidR="002F7D3B" w:rsidRDefault="002F7D3B">
      <w:pPr>
        <w:pStyle w:val="Amainbullet"/>
      </w:pPr>
      <w:r>
        <w:rPr>
          <w:rFonts w:ascii="Symbol" w:hAnsi="Symbol"/>
          <w:sz w:val="20"/>
        </w:rPr>
        <w:t></w:t>
      </w:r>
      <w:r>
        <w:rPr>
          <w:rFonts w:ascii="Symbol" w:hAnsi="Symbol"/>
          <w:sz w:val="20"/>
        </w:rPr>
        <w:tab/>
      </w:r>
      <w:r>
        <w:t>section 69 (Respondent to give documents etc to contributor)</w:t>
      </w:r>
    </w:p>
    <w:p w:rsidR="002F7D3B" w:rsidRDefault="002F7D3B">
      <w:pPr>
        <w:pStyle w:val="Amainbullet"/>
      </w:pPr>
      <w:r>
        <w:rPr>
          <w:rFonts w:ascii="Symbol" w:hAnsi="Symbol"/>
          <w:sz w:val="20"/>
        </w:rPr>
        <w:t></w:t>
      </w:r>
      <w:r>
        <w:rPr>
          <w:rFonts w:ascii="Symbol" w:hAnsi="Symbol"/>
          <w:sz w:val="20"/>
        </w:rPr>
        <w:tab/>
      </w:r>
      <w:r>
        <w:t>section 70 (Contributor to give documents to respondent).</w:t>
      </w:r>
    </w:p>
    <w:p w:rsidR="002F7D3B" w:rsidRDefault="002F7D3B">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2F7D3B" w:rsidRDefault="002F7D3B">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2F7D3B" w:rsidRDefault="002F7D3B">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2F7D3B" w:rsidRDefault="002F7D3B">
      <w:pPr>
        <w:pStyle w:val="Apara"/>
      </w:pPr>
      <w:r>
        <w:tab/>
        <w:t>(a)</w:t>
      </w:r>
      <w:r>
        <w:tab/>
        <w:t>if the total number of pages does not exceed 200—1 month after the day the requirement is made; or</w:t>
      </w:r>
    </w:p>
    <w:p w:rsidR="002F7D3B" w:rsidRDefault="002F7D3B">
      <w:pPr>
        <w:pStyle w:val="Apara"/>
        <w:keepNext/>
      </w:pPr>
      <w:r>
        <w:tab/>
        <w:t>(b)</w:t>
      </w:r>
      <w:r>
        <w:tab/>
        <w:t>in any other case—1 month after the day the other person pays 50 cents for each page by which the total number of pages exceeds 200 pages.</w:t>
      </w:r>
    </w:p>
    <w:p w:rsidR="002F7D3B" w:rsidRDefault="002F7D3B">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2F7D3B" w:rsidRDefault="002F7D3B">
      <w:pPr>
        <w:pStyle w:val="PageBreak"/>
      </w:pPr>
      <w:r>
        <w:br w:type="page"/>
      </w:r>
    </w:p>
    <w:p w:rsidR="002F7D3B" w:rsidRDefault="002F7D3B">
      <w:pPr>
        <w:pStyle w:val="AH2Part"/>
      </w:pPr>
      <w:bookmarkStart w:id="96" w:name="_Toc161557343"/>
      <w:r>
        <w:rPr>
          <w:rStyle w:val="CharPartNo"/>
        </w:rPr>
        <w:t>Part 5.4</w:t>
      </w:r>
      <w:r>
        <w:rPr>
          <w:snapToGrid w:val="0"/>
        </w:rPr>
        <w:tab/>
      </w:r>
      <w:r>
        <w:rPr>
          <w:rStyle w:val="CharPartText"/>
          <w:snapToGrid w:val="0"/>
        </w:rPr>
        <w:t>Other provisions—pre-court procedures</w:t>
      </w:r>
      <w:bookmarkEnd w:id="96"/>
    </w:p>
    <w:p w:rsidR="002F7D3B" w:rsidRDefault="002F7D3B">
      <w:pPr>
        <w:pStyle w:val="AH5Sec"/>
      </w:pPr>
      <w:bookmarkStart w:id="97" w:name="_Toc161557344"/>
      <w:r>
        <w:rPr>
          <w:rStyle w:val="CharSectNo"/>
        </w:rPr>
        <w:t>72</w:t>
      </w:r>
      <w:r>
        <w:tab/>
        <w:t>Nondisclosure of documents etc—client legal privilege</w:t>
      </w:r>
      <w:bookmarkEnd w:id="97"/>
    </w:p>
    <w:p w:rsidR="002F7D3B" w:rsidRDefault="002F7D3B">
      <w:pPr>
        <w:pStyle w:val="Amain"/>
      </w:pPr>
      <w:r>
        <w:tab/>
        <w:t>(1)</w:t>
      </w:r>
      <w:r>
        <w:tab/>
        <w:t>A party is not obliged to disclose a document or information under this chapter if the document or information is protected by client legal privilege.</w:t>
      </w:r>
    </w:p>
    <w:p w:rsidR="002F7D3B" w:rsidRDefault="002F7D3B">
      <w:pPr>
        <w:pStyle w:val="Amain"/>
      </w:pPr>
      <w:r>
        <w:tab/>
        <w:t>(2)</w:t>
      </w:r>
      <w:r>
        <w:tab/>
        <w:t>However, an investigative report, medical report or report relevant to the claimant’s rehabilitation must be disclosed even though otherwise protected by client legal privilege.</w:t>
      </w:r>
    </w:p>
    <w:p w:rsidR="002F7D3B" w:rsidRDefault="002F7D3B">
      <w:pPr>
        <w:pStyle w:val="Amain"/>
      </w:pPr>
      <w:r>
        <w:tab/>
        <w:t>(3)</w:t>
      </w:r>
      <w:r>
        <w:tab/>
        <w:t>A regulation may prescribe exceptions to subsection (2).</w:t>
      </w:r>
    </w:p>
    <w:p w:rsidR="002F7D3B" w:rsidRDefault="002F7D3B">
      <w:pPr>
        <w:pStyle w:val="Amain"/>
      </w:pPr>
      <w:r>
        <w:tab/>
        <w:t>(4)</w:t>
      </w:r>
      <w:r>
        <w:tab/>
        <w:t>If a report mentioned in subsection (2) is required to be disclosed, it may be disclosed with the omission of passages containing only statements of opinion.</w:t>
      </w:r>
    </w:p>
    <w:p w:rsidR="002F7D3B" w:rsidRDefault="002F7D3B">
      <w:pPr>
        <w:pStyle w:val="Amain"/>
      </w:pPr>
      <w:r>
        <w:tab/>
        <w:t>(5)</w:t>
      </w:r>
      <w:r>
        <w:tab/>
        <w:t>In this section:</w:t>
      </w:r>
    </w:p>
    <w:p w:rsidR="002F7D3B" w:rsidRDefault="002F7D3B">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2F7D3B" w:rsidRDefault="002F7D3B">
      <w:pPr>
        <w:pStyle w:val="AH5Sec"/>
      </w:pPr>
      <w:bookmarkStart w:id="98" w:name="_Toc161557345"/>
      <w:r>
        <w:rPr>
          <w:rStyle w:val="CharSectNo"/>
        </w:rPr>
        <w:t>73</w:t>
      </w:r>
      <w:r>
        <w:tab/>
        <w:t>Nondisclosure of documents etc—suspected fraud</w:t>
      </w:r>
      <w:bookmarkEnd w:id="98"/>
    </w:p>
    <w:p w:rsidR="002F7D3B" w:rsidRDefault="002F7D3B">
      <w:pPr>
        <w:pStyle w:val="Amain"/>
      </w:pPr>
      <w:r>
        <w:tab/>
        <w:t>(1)</w:t>
      </w:r>
      <w:r>
        <w:tab/>
        <w:t>If a respondent has reasonable grounds to suspect a claimant of fraud, the respondent may apply to the court for approval to withhold from disclosure under this chapter documents or information that—</w:t>
      </w:r>
    </w:p>
    <w:p w:rsidR="002F7D3B" w:rsidRDefault="002F7D3B">
      <w:pPr>
        <w:pStyle w:val="Apara"/>
      </w:pPr>
      <w:r>
        <w:tab/>
        <w:t>(a)</w:t>
      </w:r>
      <w:r>
        <w:tab/>
        <w:t>would alert the claimant to the suspicion; or</w:t>
      </w:r>
    </w:p>
    <w:p w:rsidR="002F7D3B" w:rsidRDefault="002F7D3B">
      <w:pPr>
        <w:pStyle w:val="Apara"/>
      </w:pPr>
      <w:r>
        <w:tab/>
        <w:t>(b)</w:t>
      </w:r>
      <w:r>
        <w:tab/>
        <w:t>could help further the fraud.</w:t>
      </w:r>
    </w:p>
    <w:p w:rsidR="002F7D3B" w:rsidRDefault="002F7D3B">
      <w:pPr>
        <w:pStyle w:val="Amain"/>
      </w:pPr>
      <w:r>
        <w:tab/>
        <w:t>(2)</w:t>
      </w:r>
      <w:r>
        <w:tab/>
        <w:t>The application may be made without notice to the claimant.</w:t>
      </w:r>
    </w:p>
    <w:p w:rsidR="002F7D3B" w:rsidRDefault="002F7D3B">
      <w:pPr>
        <w:pStyle w:val="Amain"/>
      </w:pPr>
      <w:r>
        <w:lastRenderedPageBreak/>
        <w:tab/>
        <w:t>(3)</w:t>
      </w:r>
      <w:r>
        <w:tab/>
        <w:t>If the court gives approval on application under subsection (1), the respondent may withhold from disclosure the documents or information in accordance with the approval.</w:t>
      </w:r>
    </w:p>
    <w:p w:rsidR="002F7D3B" w:rsidRDefault="002F7D3B">
      <w:pPr>
        <w:pStyle w:val="AH5Sec"/>
      </w:pPr>
      <w:bookmarkStart w:id="99" w:name="_Toc161557346"/>
      <w:r>
        <w:rPr>
          <w:rStyle w:val="CharSectNo"/>
        </w:rPr>
        <w:t>74</w:t>
      </w:r>
      <w:r>
        <w:tab/>
        <w:t>Offence not to disclose particular material</w:t>
      </w:r>
      <w:bookmarkEnd w:id="99"/>
    </w:p>
    <w:p w:rsidR="002F7D3B" w:rsidRDefault="002F7D3B">
      <w:pPr>
        <w:pStyle w:val="Amainreturn"/>
      </w:pPr>
      <w:r>
        <w:t>A respondent must not withhold information or documents from disclosure under this chapter if the withholding is not—</w:t>
      </w:r>
    </w:p>
    <w:p w:rsidR="002F7D3B" w:rsidRDefault="002F7D3B">
      <w:pPr>
        <w:pStyle w:val="Apara"/>
      </w:pPr>
      <w:r>
        <w:tab/>
        <w:t>(a)</w:t>
      </w:r>
      <w:r>
        <w:tab/>
        <w:t>permitted under this chapter; or</w:t>
      </w:r>
    </w:p>
    <w:p w:rsidR="002F7D3B" w:rsidRDefault="002F7D3B">
      <w:pPr>
        <w:pStyle w:val="Apara"/>
        <w:keepNext/>
      </w:pPr>
      <w:r>
        <w:tab/>
        <w:t>(b)</w:t>
      </w:r>
      <w:r>
        <w:tab/>
        <w:t>approved by the court.</w:t>
      </w:r>
    </w:p>
    <w:p w:rsidR="002F7D3B" w:rsidRDefault="002F7D3B">
      <w:pPr>
        <w:pStyle w:val="Penalty"/>
      </w:pPr>
      <w:r>
        <w:t>Maximum penalty:  100 penalty units.</w:t>
      </w:r>
    </w:p>
    <w:p w:rsidR="002F7D3B" w:rsidRDefault="002F7D3B">
      <w:pPr>
        <w:pStyle w:val="AH5Sec"/>
      </w:pPr>
      <w:bookmarkStart w:id="100" w:name="_Toc161557347"/>
      <w:r>
        <w:rPr>
          <w:rStyle w:val="CharSectNo"/>
        </w:rPr>
        <w:t>75</w:t>
      </w:r>
      <w:r>
        <w:tab/>
        <w:t>Consequences of failure to give document</w:t>
      </w:r>
      <w:bookmarkEnd w:id="100"/>
    </w:p>
    <w:p w:rsidR="002F7D3B" w:rsidRDefault="002F7D3B">
      <w:pPr>
        <w:pStyle w:val="Amain"/>
      </w:pPr>
      <w:r>
        <w:tab/>
        <w:t>(1)</w:t>
      </w:r>
      <w:r>
        <w:tab/>
        <w:t>This section applies if a party fails to comply with a provision of this chapter requiring the party to disclose a document to another party.</w:t>
      </w:r>
    </w:p>
    <w:p w:rsidR="002F7D3B" w:rsidRDefault="002F7D3B">
      <w:pPr>
        <w:pStyle w:val="Amain"/>
      </w:pPr>
      <w:r>
        <w:tab/>
        <w:t>(2)</w:t>
      </w:r>
      <w:r>
        <w:tab/>
        <w:t>The document cannot be used by the party in a later court proceeding based on the claim, or the deciding of the claim, unless the court orders otherwise.</w:t>
      </w:r>
    </w:p>
    <w:p w:rsidR="002F7D3B" w:rsidRDefault="002F7D3B">
      <w:pPr>
        <w:pStyle w:val="Amain"/>
      </w:pPr>
      <w:r>
        <w:tab/>
        <w:t>(3)</w:t>
      </w:r>
      <w:r>
        <w:tab/>
        <w:t>If the document comes to the other party’s knowledge, the document may be used by the other party.</w:t>
      </w:r>
    </w:p>
    <w:p w:rsidR="002F7D3B" w:rsidRDefault="002F7D3B">
      <w:pPr>
        <w:pStyle w:val="AH5Sec"/>
      </w:pPr>
      <w:bookmarkStart w:id="101" w:name="_Toc161557348"/>
      <w:r>
        <w:rPr>
          <w:rStyle w:val="CharSectNo"/>
        </w:rPr>
        <w:t>76</w:t>
      </w:r>
      <w:r>
        <w:tab/>
        <w:t>Privilege generally for documents etc</w:t>
      </w:r>
      <w:bookmarkEnd w:id="101"/>
    </w:p>
    <w:p w:rsidR="002F7D3B" w:rsidRDefault="002F7D3B">
      <w:pPr>
        <w:pStyle w:val="Amainreturn"/>
      </w:pPr>
      <w:r>
        <w:t>The information, reports and other documents given or disclosed under this chapter are protected by the same privileges as if disclosed in a proceeding in the Supreme Court.</w:t>
      </w:r>
    </w:p>
    <w:p w:rsidR="002F7D3B" w:rsidRDefault="002F7D3B">
      <w:pPr>
        <w:pStyle w:val="AH5Sec"/>
      </w:pPr>
      <w:bookmarkStart w:id="102" w:name="_Toc161557349"/>
      <w:r>
        <w:rPr>
          <w:rStyle w:val="CharSectNo"/>
        </w:rPr>
        <w:lastRenderedPageBreak/>
        <w:t>77</w:t>
      </w:r>
      <w:r>
        <w:tab/>
        <w:t>No requirement to give documents etc if already in other party’s possession</w:t>
      </w:r>
      <w:bookmarkEnd w:id="102"/>
    </w:p>
    <w:p w:rsidR="002F7D3B" w:rsidRDefault="002F7D3B">
      <w:pPr>
        <w:pStyle w:val="Amainreturn"/>
      </w:pPr>
      <w:r>
        <w:t>This chapter does not require a party to give a document or other information to another party if the document or information is already in the possession of the other party.</w:t>
      </w:r>
    </w:p>
    <w:p w:rsidR="002F7D3B" w:rsidRDefault="002F7D3B">
      <w:pPr>
        <w:pStyle w:val="AH5Sec"/>
      </w:pPr>
      <w:bookmarkStart w:id="103" w:name="_Toc161557350"/>
      <w:r>
        <w:rPr>
          <w:rStyle w:val="CharSectNo"/>
        </w:rPr>
        <w:t>78</w:t>
      </w:r>
      <w:r>
        <w:tab/>
        <w:t>Court’s power to enforce compliance with pt 5.2 and pt 5.3</w:t>
      </w:r>
      <w:bookmarkEnd w:id="103"/>
    </w:p>
    <w:p w:rsidR="002F7D3B" w:rsidRDefault="002F7D3B">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2F7D3B" w:rsidRDefault="002F7D3B">
      <w:pPr>
        <w:pStyle w:val="Amain"/>
      </w:pPr>
      <w:r>
        <w:tab/>
        <w:t>(2)</w:t>
      </w:r>
      <w:r>
        <w:tab/>
        <w:t>The court may make consequential or ancillary orders, including orders about costs.</w:t>
      </w:r>
    </w:p>
    <w:p w:rsidR="002F7D3B" w:rsidRDefault="002F7D3B">
      <w:pPr>
        <w:pStyle w:val="AH5Sec"/>
      </w:pPr>
      <w:bookmarkStart w:id="104" w:name="_Toc161557351"/>
      <w:r>
        <w:rPr>
          <w:rStyle w:val="CharSectNo"/>
        </w:rPr>
        <w:t>79</w:t>
      </w:r>
      <w:r>
        <w:tab/>
        <w:t>Need for urgent proceeding</w:t>
      </w:r>
      <w:bookmarkEnd w:id="104"/>
    </w:p>
    <w:p w:rsidR="002F7D3B" w:rsidRDefault="002F7D3B">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2F7D3B" w:rsidRDefault="002F7D3B">
      <w:pPr>
        <w:pStyle w:val="Amain"/>
      </w:pPr>
      <w:r>
        <w:tab/>
        <w:t>(2)</w:t>
      </w:r>
      <w:r>
        <w:tab/>
        <w:t>The order giving leave may be made on conditions the court considers appropriate having regard to the circumstances of the case.</w:t>
      </w:r>
    </w:p>
    <w:p w:rsidR="002F7D3B" w:rsidRDefault="002F7D3B">
      <w:pPr>
        <w:pStyle w:val="Amain"/>
      </w:pPr>
      <w:r>
        <w:tab/>
        <w:t>(3)</w:t>
      </w:r>
      <w:r>
        <w:tab/>
        <w:t>If leave is given, the proceeding begun by leave is stayed until the claimant complies with this chapter or the proceeding is discontinued or otherwise ends.</w:t>
      </w:r>
    </w:p>
    <w:p w:rsidR="002F7D3B" w:rsidRDefault="002F7D3B">
      <w:pPr>
        <w:pStyle w:val="Amain"/>
      </w:pPr>
      <w:r>
        <w:tab/>
        <w:t>(4)</w:t>
      </w:r>
      <w:r>
        <w:tab/>
        <w:t>However, the proceeding is not stayed if—</w:t>
      </w:r>
    </w:p>
    <w:p w:rsidR="002F7D3B" w:rsidRDefault="002F7D3B">
      <w:pPr>
        <w:pStyle w:val="Apara"/>
      </w:pPr>
      <w:r>
        <w:tab/>
        <w:t>(a)</w:t>
      </w:r>
      <w:r>
        <w:tab/>
        <w:t>the court is satisfied that—</w:t>
      </w:r>
    </w:p>
    <w:p w:rsidR="002F7D3B" w:rsidRDefault="002F7D3B">
      <w:pPr>
        <w:pStyle w:val="Asubpara"/>
      </w:pPr>
      <w:r>
        <w:tab/>
        <w:t>(i)</w:t>
      </w:r>
      <w:r>
        <w:tab/>
        <w:t>the claimant is suffering from a terminal condition; and</w:t>
      </w:r>
    </w:p>
    <w:p w:rsidR="002F7D3B" w:rsidRDefault="002F7D3B">
      <w:pPr>
        <w:pStyle w:val="Asubpara"/>
      </w:pPr>
      <w:r>
        <w:lastRenderedPageBreak/>
        <w:tab/>
        <w:t>(ii)</w:t>
      </w:r>
      <w:r>
        <w:tab/>
        <w:t>the trial of the proceeding should be expedited; and</w:t>
      </w:r>
    </w:p>
    <w:p w:rsidR="002F7D3B" w:rsidRDefault="002F7D3B">
      <w:pPr>
        <w:pStyle w:val="Apara"/>
      </w:pPr>
      <w:r>
        <w:tab/>
        <w:t>(b)</w:t>
      </w:r>
      <w:r>
        <w:tab/>
        <w:t>the court orders the proceeding be given priority in the allocation of a trial date.</w:t>
      </w:r>
    </w:p>
    <w:p w:rsidR="002F7D3B" w:rsidRDefault="002F7D3B">
      <w:pPr>
        <w:pStyle w:val="Amain"/>
      </w:pPr>
      <w:r>
        <w:tab/>
        <w:t>(5)</w:t>
      </w:r>
      <w:r>
        <w:tab/>
        <w:t>If, under subsection (4), the proceeding is not stayed, this chapter (other than this section) does not apply in relation to the personal injury.</w:t>
      </w:r>
    </w:p>
    <w:p w:rsidR="002F7D3B" w:rsidRDefault="002F7D3B">
      <w:pPr>
        <w:pStyle w:val="AH5Sec"/>
      </w:pPr>
      <w:bookmarkStart w:id="105" w:name="_Toc161557352"/>
      <w:r>
        <w:rPr>
          <w:rStyle w:val="CharSectNo"/>
        </w:rPr>
        <w:t>80</w:t>
      </w:r>
      <w:r>
        <w:tab/>
        <w:t>False or misleading statements</w:t>
      </w:r>
      <w:bookmarkEnd w:id="105"/>
    </w:p>
    <w:p w:rsidR="002F7D3B" w:rsidRDefault="002F7D3B">
      <w:pPr>
        <w:pStyle w:val="Amain"/>
      </w:pPr>
      <w:r>
        <w:tab/>
        <w:t>(1)</w:t>
      </w:r>
      <w:r>
        <w:tab/>
        <w:t>A person commits an offence if—</w:t>
      </w:r>
    </w:p>
    <w:p w:rsidR="002F7D3B" w:rsidRDefault="002F7D3B">
      <w:pPr>
        <w:pStyle w:val="Apara"/>
      </w:pPr>
      <w:r>
        <w:tab/>
        <w:t>(a)</w:t>
      </w:r>
      <w:r>
        <w:tab/>
        <w:t>the person makes a statement in a notice, response or other document given under this chapter; and</w:t>
      </w:r>
    </w:p>
    <w:p w:rsidR="002F7D3B" w:rsidRDefault="002F7D3B">
      <w:pPr>
        <w:pStyle w:val="Apara"/>
      </w:pPr>
      <w:r>
        <w:tab/>
        <w:t>(b)</w:t>
      </w:r>
      <w:r>
        <w:tab/>
        <w:t>the person does so knowing that the statement—</w:t>
      </w:r>
    </w:p>
    <w:p w:rsidR="002F7D3B" w:rsidRDefault="002F7D3B">
      <w:pPr>
        <w:pStyle w:val="Asubpara"/>
      </w:pPr>
      <w:r>
        <w:tab/>
        <w:t>(i)</w:t>
      </w:r>
      <w:r>
        <w:tab/>
        <w:t>is false or misleading; or</w:t>
      </w:r>
    </w:p>
    <w:p w:rsidR="002F7D3B" w:rsidRDefault="002F7D3B">
      <w:pPr>
        <w:pStyle w:val="Asubpara"/>
        <w:keepNext/>
      </w:pPr>
      <w:r>
        <w:tab/>
        <w:t>(ii)</w:t>
      </w:r>
      <w:r>
        <w:tab/>
        <w:t>omits anything without which the statement is misleading.</w:t>
      </w:r>
    </w:p>
    <w:p w:rsidR="002F7D3B" w:rsidRDefault="002F7D3B">
      <w:pPr>
        <w:pStyle w:val="Penalty"/>
      </w:pPr>
      <w:r>
        <w:t>Maximum penalty:  100 penalty units, imprisonment for 1 year or both.</w:t>
      </w:r>
    </w:p>
    <w:p w:rsidR="002F7D3B" w:rsidRDefault="002F7D3B">
      <w:pPr>
        <w:pStyle w:val="Amain"/>
      </w:pPr>
      <w:r>
        <w:tab/>
        <w:t>(2)</w:t>
      </w:r>
      <w:r>
        <w:tab/>
        <w:t>Subsection (1) (b) (i) does not apply if the statement is not false or misleading in a material particular.</w:t>
      </w:r>
    </w:p>
    <w:p w:rsidR="002F7D3B" w:rsidRDefault="002F7D3B">
      <w:pPr>
        <w:pStyle w:val="Amain"/>
      </w:pPr>
      <w:r>
        <w:tab/>
        <w:t>(3)</w:t>
      </w:r>
      <w:r>
        <w:tab/>
        <w:t>Subsection (1) (b) (ii) does not apply if the omission does not make the statement misleading in a material particular.</w:t>
      </w:r>
    </w:p>
    <w:p w:rsidR="002F7D3B" w:rsidRDefault="002F7D3B">
      <w:pPr>
        <w:pStyle w:val="Amain"/>
      </w:pPr>
      <w:r>
        <w:tab/>
        <w:t>(4)</w:t>
      </w:r>
      <w:r>
        <w:tab/>
        <w:t>A person commits an offence if—</w:t>
      </w:r>
    </w:p>
    <w:p w:rsidR="002F7D3B" w:rsidRDefault="002F7D3B">
      <w:pPr>
        <w:pStyle w:val="Apara"/>
      </w:pPr>
      <w:r>
        <w:tab/>
        <w:t>(a)</w:t>
      </w:r>
      <w:r>
        <w:tab/>
        <w:t>the person makes a statement in a notice, response or other document given under this chapter; and</w:t>
      </w:r>
    </w:p>
    <w:p w:rsidR="002F7D3B" w:rsidRDefault="002F7D3B">
      <w:pPr>
        <w:pStyle w:val="Apara"/>
      </w:pPr>
      <w:r>
        <w:tab/>
        <w:t>(b)</w:t>
      </w:r>
      <w:r>
        <w:tab/>
        <w:t>the person is reckless about whether the statement—</w:t>
      </w:r>
    </w:p>
    <w:p w:rsidR="002F7D3B" w:rsidRDefault="002F7D3B">
      <w:pPr>
        <w:pStyle w:val="Asubpara"/>
      </w:pPr>
      <w:r>
        <w:tab/>
        <w:t>(i)</w:t>
      </w:r>
      <w:r>
        <w:tab/>
        <w:t>is false or misleading; or</w:t>
      </w:r>
    </w:p>
    <w:p w:rsidR="002F7D3B" w:rsidRDefault="002F7D3B">
      <w:pPr>
        <w:pStyle w:val="Asubpara"/>
        <w:keepNext/>
      </w:pPr>
      <w:r>
        <w:lastRenderedPageBreak/>
        <w:tab/>
        <w:t>(ii)</w:t>
      </w:r>
      <w:r>
        <w:tab/>
        <w:t>omits anything without which the statement is misleading.</w:t>
      </w:r>
    </w:p>
    <w:p w:rsidR="002F7D3B" w:rsidRDefault="002F7D3B">
      <w:pPr>
        <w:pStyle w:val="Penalty"/>
        <w:keepNext/>
      </w:pPr>
      <w:r>
        <w:t>Maximum penalty:  50 penalty units, imprisonment for 6 months or both.</w:t>
      </w:r>
    </w:p>
    <w:p w:rsidR="002F7D3B" w:rsidRDefault="002F7D3B">
      <w:pPr>
        <w:pStyle w:val="Amain"/>
      </w:pPr>
      <w:r>
        <w:tab/>
        <w:t>(5)</w:t>
      </w:r>
      <w:r>
        <w:tab/>
        <w:t>Subsection (4) (b) (i) does not apply if the statement is not false or misleading in a material particular.</w:t>
      </w:r>
    </w:p>
    <w:p w:rsidR="002F7D3B" w:rsidRDefault="002F7D3B">
      <w:pPr>
        <w:pStyle w:val="Amain"/>
      </w:pPr>
      <w:r>
        <w:tab/>
        <w:t>(6)</w:t>
      </w:r>
      <w:r>
        <w:tab/>
        <w:t>Subsection (4) (b) (ii) does not apply if the omission does not make the statement misleading in a material particular.</w:t>
      </w:r>
    </w:p>
    <w:p w:rsidR="002F7D3B" w:rsidRDefault="002F7D3B">
      <w:pPr>
        <w:pStyle w:val="PageBreak"/>
      </w:pPr>
      <w:r>
        <w:br w:type="page"/>
      </w:r>
    </w:p>
    <w:p w:rsidR="002F7D3B" w:rsidRDefault="002F7D3B">
      <w:pPr>
        <w:pStyle w:val="AH1Chapter"/>
      </w:pPr>
      <w:bookmarkStart w:id="106" w:name="_Toc161557353"/>
      <w:r>
        <w:rPr>
          <w:rStyle w:val="CharChapNo"/>
        </w:rPr>
        <w:t>Chapter 6</w:t>
      </w:r>
      <w:r>
        <w:tab/>
      </w:r>
      <w:r>
        <w:rPr>
          <w:rStyle w:val="CharChapText"/>
        </w:rPr>
        <w:t>Expert medical evidence</w:t>
      </w:r>
      <w:bookmarkEnd w:id="106"/>
    </w:p>
    <w:p w:rsidR="002F7D3B" w:rsidRDefault="002F7D3B">
      <w:pPr>
        <w:pStyle w:val="Placeholder"/>
      </w:pPr>
      <w:r>
        <w:rPr>
          <w:rStyle w:val="CharPartNo"/>
        </w:rPr>
        <w:t xml:space="preserve">  </w:t>
      </w:r>
      <w:r>
        <w:rPr>
          <w:rStyle w:val="CharPartText"/>
        </w:rPr>
        <w:t xml:space="preserve">  </w:t>
      </w:r>
    </w:p>
    <w:p w:rsidR="002F7D3B" w:rsidRDefault="002F7D3B">
      <w:pPr>
        <w:pStyle w:val="AH5Sec"/>
      </w:pPr>
      <w:bookmarkStart w:id="107" w:name="_Toc161557354"/>
      <w:r>
        <w:rPr>
          <w:rStyle w:val="CharSectNo"/>
        </w:rPr>
        <w:t>81</w:t>
      </w:r>
      <w:r>
        <w:tab/>
        <w:t>Purpose—ch 6</w:t>
      </w:r>
      <w:bookmarkEnd w:id="107"/>
    </w:p>
    <w:p w:rsidR="002F7D3B" w:rsidRDefault="002F7D3B">
      <w:pPr>
        <w:pStyle w:val="Amainreturn"/>
      </w:pPr>
      <w:r>
        <w:t>The purpose of this chapter is to define the role, and limit the number, of witnesses who may give expert medical evidence in a proceeding based on a claim.</w:t>
      </w:r>
    </w:p>
    <w:p w:rsidR="002F7D3B" w:rsidRDefault="002F7D3B">
      <w:pPr>
        <w:pStyle w:val="AH5Sec"/>
      </w:pPr>
      <w:bookmarkStart w:id="108" w:name="_Toc161557355"/>
      <w:r>
        <w:rPr>
          <w:rStyle w:val="CharSectNo"/>
        </w:rPr>
        <w:t>82</w:t>
      </w:r>
      <w:r>
        <w:tab/>
        <w:t>Definitions—ch 6</w:t>
      </w:r>
      <w:bookmarkEnd w:id="108"/>
    </w:p>
    <w:p w:rsidR="002F7D3B" w:rsidRDefault="002F7D3B">
      <w:pPr>
        <w:pStyle w:val="Amainreturn"/>
      </w:pPr>
      <w:r>
        <w:t>In this chapter:</w:t>
      </w:r>
    </w:p>
    <w:p w:rsidR="002F7D3B" w:rsidRDefault="002F7D3B">
      <w:pPr>
        <w:pStyle w:val="aDef"/>
        <w:rPr>
          <w:rStyle w:val="charBoldItals"/>
          <w:b w:val="0"/>
          <w:i w:val="0"/>
        </w:rPr>
      </w:pPr>
      <w:r>
        <w:rPr>
          <w:rStyle w:val="charBoldItals"/>
        </w:rPr>
        <w:t>agreed expert</w:t>
      </w:r>
      <w:r>
        <w:rPr>
          <w:rStyle w:val="charBoldItals"/>
          <w:b w:val="0"/>
          <w:i w:val="0"/>
        </w:rPr>
        <w:t>—see section 84.</w:t>
      </w:r>
    </w:p>
    <w:p w:rsidR="002F7D3B" w:rsidRDefault="002F7D3B">
      <w:pPr>
        <w:pStyle w:val="aDef"/>
        <w:rPr>
          <w:rStyle w:val="charBoldItals"/>
          <w:b w:val="0"/>
          <w:i w:val="0"/>
        </w:rPr>
      </w:pPr>
      <w:r>
        <w:rPr>
          <w:rStyle w:val="charBoldItals"/>
        </w:rPr>
        <w:t>appointed expert</w:t>
      </w:r>
      <w:r>
        <w:rPr>
          <w:rStyle w:val="charBoldItals"/>
          <w:b w:val="0"/>
          <w:i w:val="0"/>
        </w:rPr>
        <w:t>—see section 84.</w:t>
      </w:r>
    </w:p>
    <w:p w:rsidR="002F7D3B" w:rsidRDefault="002F7D3B">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2F7D3B" w:rsidRDefault="002F7D3B">
      <w:pPr>
        <w:pStyle w:val="aDef"/>
      </w:pPr>
      <w:r>
        <w:rPr>
          <w:rStyle w:val="charBoldItals"/>
        </w:rPr>
        <w:t>evidence</w:t>
      </w:r>
      <w:r>
        <w:t xml:space="preserve"> means evidence given orally or in writing.</w:t>
      </w:r>
    </w:p>
    <w:p w:rsidR="002F7D3B" w:rsidRDefault="002F7D3B">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2F7D3B" w:rsidRDefault="002F7D3B">
      <w:pPr>
        <w:pStyle w:val="aDef"/>
        <w:rPr>
          <w:rStyle w:val="charBoldItals"/>
        </w:rPr>
      </w:pPr>
      <w:r>
        <w:rPr>
          <w:rStyle w:val="charBoldItals"/>
        </w:rPr>
        <w:t>expert medical evidence</w:t>
      </w:r>
      <w:r>
        <w:t xml:space="preserve"> means opinion evidence on a medical issue given by an expert in relation to the issue.</w:t>
      </w:r>
    </w:p>
    <w:p w:rsidR="002F7D3B" w:rsidRDefault="002F7D3B">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2F7D3B" w:rsidRDefault="002F7D3B">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2F7D3B" w:rsidRDefault="002F7D3B">
      <w:pPr>
        <w:pStyle w:val="aDefpara"/>
      </w:pPr>
      <w:r>
        <w:tab/>
        <w:t>(b)</w:t>
      </w:r>
      <w:r>
        <w:tab/>
        <w:t>the cognitive, functional or vocational capacity of a person; or</w:t>
      </w:r>
    </w:p>
    <w:p w:rsidR="002F7D3B" w:rsidRDefault="002F7D3B">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2F7D3B" w:rsidRDefault="002F7D3B">
      <w:pPr>
        <w:pStyle w:val="AH5Sec"/>
      </w:pPr>
      <w:bookmarkStart w:id="109" w:name="_Toc161557356"/>
      <w:r>
        <w:rPr>
          <w:rStyle w:val="CharSectNo"/>
        </w:rPr>
        <w:t>83</w:t>
      </w:r>
      <w:r>
        <w:tab/>
        <w:t>Application—ch 6</w:t>
      </w:r>
      <w:bookmarkEnd w:id="109"/>
    </w:p>
    <w:p w:rsidR="002F7D3B" w:rsidRDefault="002F7D3B">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2F7D3B" w:rsidRDefault="002F7D3B">
      <w:pPr>
        <w:pStyle w:val="Amain"/>
      </w:pPr>
      <w:r>
        <w:tab/>
        <w:t>(2)</w:t>
      </w:r>
      <w:r>
        <w:tab/>
        <w:t xml:space="preserve">However, this chapter does not apply to a claim under the </w:t>
      </w:r>
      <w:r>
        <w:rPr>
          <w:rStyle w:val="charItals"/>
        </w:rPr>
        <w:t>Workers Compensation Act 1951</w:t>
      </w:r>
      <w:r>
        <w:t>.</w:t>
      </w:r>
    </w:p>
    <w:p w:rsidR="002F7D3B" w:rsidRDefault="002F7D3B">
      <w:pPr>
        <w:pStyle w:val="AH5Sec"/>
      </w:pPr>
      <w:bookmarkStart w:id="110" w:name="_Toc161557357"/>
      <w:r>
        <w:rPr>
          <w:rStyle w:val="CharSectNo"/>
        </w:rPr>
        <w:t>84</w:t>
      </w:r>
      <w:r>
        <w:tab/>
        <w:t>Limitation on expert medical evidence</w:t>
      </w:r>
      <w:bookmarkEnd w:id="110"/>
    </w:p>
    <w:p w:rsidR="002F7D3B" w:rsidRDefault="002F7D3B">
      <w:pPr>
        <w:pStyle w:val="Amainreturn"/>
      </w:pPr>
      <w:r>
        <w:t>Expert medical evidence may by given in a proceeding in a court based on a claim only by—</w:t>
      </w:r>
    </w:p>
    <w:p w:rsidR="002F7D3B" w:rsidRDefault="002F7D3B">
      <w:pPr>
        <w:pStyle w:val="Apara"/>
      </w:pPr>
      <w:r>
        <w:tab/>
        <w:t>(a)</w:t>
      </w:r>
      <w:r>
        <w:tab/>
        <w:t xml:space="preserve">an expert appointed by the parties under section 85 or section 89 (1) (an </w:t>
      </w:r>
      <w:r>
        <w:rPr>
          <w:rStyle w:val="charBoldItals"/>
        </w:rPr>
        <w:t>agreed expert</w:t>
      </w:r>
      <w:r>
        <w:t>); or</w:t>
      </w:r>
    </w:p>
    <w:p w:rsidR="002F7D3B" w:rsidRDefault="002F7D3B">
      <w:pPr>
        <w:pStyle w:val="Apara"/>
      </w:pPr>
      <w:r>
        <w:tab/>
        <w:t>(b)</w:t>
      </w:r>
      <w:r>
        <w:tab/>
        <w:t xml:space="preserve">an expert appointed by the court under section 86 or section 89 (2) (an </w:t>
      </w:r>
      <w:r>
        <w:rPr>
          <w:rStyle w:val="charBoldItals"/>
        </w:rPr>
        <w:t>appointed expert</w:t>
      </w:r>
      <w:r>
        <w:t>).</w:t>
      </w:r>
    </w:p>
    <w:p w:rsidR="002F7D3B" w:rsidRDefault="002F7D3B">
      <w:pPr>
        <w:pStyle w:val="AH5Sec"/>
      </w:pPr>
      <w:bookmarkStart w:id="111" w:name="_Toc161557358"/>
      <w:r>
        <w:rPr>
          <w:rStyle w:val="CharSectNo"/>
        </w:rPr>
        <w:t>85</w:t>
      </w:r>
      <w:r>
        <w:tab/>
        <w:t>Agreed expert</w:t>
      </w:r>
      <w:bookmarkEnd w:id="111"/>
    </w:p>
    <w:p w:rsidR="002F7D3B" w:rsidRDefault="002F7D3B">
      <w:pPr>
        <w:pStyle w:val="Amain"/>
      </w:pPr>
      <w:r>
        <w:tab/>
        <w:t>(1)</w:t>
      </w:r>
      <w:r>
        <w:tab/>
        <w:t>The parties to the proceeding may agree, in writing, to appoint 1 stated person to give expert medical evidence in the proceeding.</w:t>
      </w:r>
    </w:p>
    <w:p w:rsidR="002F7D3B" w:rsidRDefault="002F7D3B">
      <w:pPr>
        <w:pStyle w:val="Amain"/>
      </w:pPr>
      <w:r>
        <w:tab/>
        <w:t>(2)</w:t>
      </w:r>
      <w:r>
        <w:tab/>
        <w:t>The agreed expert may be (but need not be)—</w:t>
      </w:r>
    </w:p>
    <w:p w:rsidR="002F7D3B" w:rsidRDefault="002F7D3B">
      <w:pPr>
        <w:pStyle w:val="Apara"/>
      </w:pPr>
      <w:r>
        <w:tab/>
        <w:t>(a)</w:t>
      </w:r>
      <w:r>
        <w:tab/>
        <w:t>a person who prepared an expert report for the parties under section 65 (Respondent and claimant may jointly arrange for expert report); or</w:t>
      </w:r>
    </w:p>
    <w:p w:rsidR="002F7D3B" w:rsidRDefault="002F7D3B">
      <w:pPr>
        <w:pStyle w:val="Apara"/>
      </w:pPr>
      <w:r>
        <w:tab/>
        <w:t>(b)</w:t>
      </w:r>
      <w:r>
        <w:tab/>
        <w:t>a person on a panel mentioned in section 67 (Examination by expert if no agreement).</w:t>
      </w:r>
    </w:p>
    <w:p w:rsidR="002F7D3B" w:rsidRDefault="002F7D3B">
      <w:pPr>
        <w:pStyle w:val="Amain"/>
      </w:pPr>
      <w:r>
        <w:tab/>
        <w:t>(3)</w:t>
      </w:r>
      <w:r>
        <w:tab/>
        <w:t>The agreed expert may give evidence in the proceeding as an expert on any issue on which the expert is qualified to give evidence based on the expert’s specialised knowledge.</w:t>
      </w:r>
    </w:p>
    <w:p w:rsidR="002F7D3B" w:rsidRDefault="002F7D3B">
      <w:pPr>
        <w:pStyle w:val="AH5Sec"/>
      </w:pPr>
      <w:bookmarkStart w:id="112" w:name="_Toc161557359"/>
      <w:r>
        <w:rPr>
          <w:rStyle w:val="CharSectNo"/>
        </w:rPr>
        <w:lastRenderedPageBreak/>
        <w:t>86</w:t>
      </w:r>
      <w:r>
        <w:tab/>
        <w:t>Appointed expert</w:t>
      </w:r>
      <w:bookmarkEnd w:id="112"/>
    </w:p>
    <w:p w:rsidR="002F7D3B" w:rsidRDefault="002F7D3B">
      <w:pPr>
        <w:pStyle w:val="Amain"/>
      </w:pPr>
      <w:r>
        <w:tab/>
        <w:t>(1)</w:t>
      </w:r>
      <w:r>
        <w:tab/>
        <w:t>If the parties do not appoint an agreed expert, the court may, on application by 1 or more of the parties or on its own initiative, appoint a stated person to give expert medical evidence in the proceeding.</w:t>
      </w:r>
    </w:p>
    <w:p w:rsidR="002F7D3B" w:rsidRDefault="002F7D3B">
      <w:pPr>
        <w:pStyle w:val="Amain"/>
      </w:pPr>
      <w:r>
        <w:tab/>
        <w:t>(2)</w:t>
      </w:r>
      <w:r>
        <w:tab/>
        <w:t>The court may appoint an additional expert, or additional experts, to give expert medical evidence in the proceeding if—</w:t>
      </w:r>
    </w:p>
    <w:p w:rsidR="002F7D3B" w:rsidRDefault="002F7D3B">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2F7D3B" w:rsidRDefault="002F7D3B">
      <w:pPr>
        <w:pStyle w:val="Apara"/>
      </w:pPr>
      <w:r>
        <w:tab/>
        <w:t>(b)</w:t>
      </w:r>
      <w:r>
        <w:tab/>
        <w:t>the court considers that the interests of justice otherwise require it.</w:t>
      </w:r>
    </w:p>
    <w:p w:rsidR="002F7D3B" w:rsidRDefault="002F7D3B">
      <w:pPr>
        <w:pStyle w:val="Amain"/>
      </w:pPr>
      <w:r>
        <w:tab/>
        <w:t>(3)</w:t>
      </w:r>
      <w:r>
        <w:tab/>
        <w:t>The court must not appoint more than 1 expert to give expert medical evidence on any particular issue unless the court considers that the interests of justice require it.</w:t>
      </w:r>
    </w:p>
    <w:p w:rsidR="002F7D3B" w:rsidRDefault="002F7D3B">
      <w:pPr>
        <w:pStyle w:val="Amain"/>
      </w:pPr>
      <w:r>
        <w:tab/>
        <w:t>(4)</w:t>
      </w:r>
      <w:r>
        <w:tab/>
        <w:t xml:space="preserve">The court must not appoint a person to give expert medical evidence on an issue unless the court is satisfied the person is an expert in relation to the issue.  </w:t>
      </w:r>
    </w:p>
    <w:p w:rsidR="002F7D3B" w:rsidRDefault="002F7D3B">
      <w:pPr>
        <w:pStyle w:val="Amain"/>
      </w:pPr>
      <w:r>
        <w:tab/>
        <w:t>(5)</w:t>
      </w:r>
      <w:r>
        <w:tab/>
        <w:t>An appointed expert may be (but need not be)—</w:t>
      </w:r>
    </w:p>
    <w:p w:rsidR="002F7D3B" w:rsidRDefault="002F7D3B">
      <w:pPr>
        <w:pStyle w:val="Apara"/>
      </w:pPr>
      <w:r>
        <w:tab/>
        <w:t>(a)</w:t>
      </w:r>
      <w:r>
        <w:tab/>
        <w:t>a person who prepared an expert report for the parties under section 65 (Respondent and claimant may jointly arrange for expert report); or</w:t>
      </w:r>
    </w:p>
    <w:p w:rsidR="002F7D3B" w:rsidRDefault="002F7D3B">
      <w:pPr>
        <w:pStyle w:val="Apara"/>
      </w:pPr>
      <w:r>
        <w:tab/>
        <w:t>(b)</w:t>
      </w:r>
      <w:r>
        <w:tab/>
        <w:t>a person on a panel mentioned in section 67 (Examination by expert if no agreement).</w:t>
      </w:r>
    </w:p>
    <w:p w:rsidR="002F7D3B" w:rsidRDefault="002F7D3B">
      <w:pPr>
        <w:pStyle w:val="Amain"/>
      </w:pPr>
      <w:r>
        <w:tab/>
        <w:t>(6)</w:t>
      </w:r>
      <w:r>
        <w:tab/>
        <w:t>An appointed expert may give evidence in the proceeding as an expert on any issue on which the expert is qualified to give evidence based on the expert’s specialised knowledge.</w:t>
      </w:r>
    </w:p>
    <w:p w:rsidR="002F7D3B" w:rsidRDefault="002F7D3B">
      <w:pPr>
        <w:pStyle w:val="AH5Sec"/>
      </w:pPr>
      <w:bookmarkStart w:id="113" w:name="_Toc161557360"/>
      <w:r>
        <w:rPr>
          <w:rStyle w:val="CharSectNo"/>
        </w:rPr>
        <w:lastRenderedPageBreak/>
        <w:t>87</w:t>
      </w:r>
      <w:r>
        <w:tab/>
        <w:t>Role of expert</w:t>
      </w:r>
      <w:bookmarkEnd w:id="113"/>
    </w:p>
    <w:p w:rsidR="002F7D3B" w:rsidRDefault="002F7D3B">
      <w:pPr>
        <w:pStyle w:val="Amain"/>
      </w:pPr>
      <w:r>
        <w:tab/>
        <w:t>(1)</w:t>
      </w:r>
      <w:r>
        <w:tab/>
        <w:t>The role of an agreed or appointed expert is to assist the court impartially on the issue or issues on which the expert is giving expert medical evidence.</w:t>
      </w:r>
    </w:p>
    <w:p w:rsidR="002F7D3B" w:rsidRDefault="002F7D3B">
      <w:pPr>
        <w:pStyle w:val="Amain"/>
      </w:pPr>
      <w:r>
        <w:tab/>
        <w:t>(2)</w:t>
      </w:r>
      <w:r>
        <w:tab/>
        <w:t>The expert’s primary duty is to the court.</w:t>
      </w:r>
    </w:p>
    <w:p w:rsidR="002F7D3B" w:rsidRDefault="002F7D3B">
      <w:pPr>
        <w:pStyle w:val="Amain"/>
      </w:pPr>
      <w:r>
        <w:tab/>
        <w:t>(3)</w:t>
      </w:r>
      <w:r>
        <w:tab/>
        <w:t>The expert is not an advocate for a party to the proceeding.</w:t>
      </w:r>
    </w:p>
    <w:p w:rsidR="002F7D3B" w:rsidRDefault="002F7D3B">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2F7D3B" w:rsidRDefault="002F7D3B">
      <w:pPr>
        <w:pStyle w:val="AH5Sec"/>
      </w:pPr>
      <w:bookmarkStart w:id="114" w:name="_Toc161557361"/>
      <w:r>
        <w:rPr>
          <w:rStyle w:val="CharSectNo"/>
        </w:rPr>
        <w:t>88</w:t>
      </w:r>
      <w:r>
        <w:tab/>
        <w:t>Documents etc to be given to expert</w:t>
      </w:r>
      <w:bookmarkEnd w:id="114"/>
    </w:p>
    <w:p w:rsidR="002F7D3B" w:rsidRDefault="002F7D3B">
      <w:pPr>
        <w:pStyle w:val="Amainreturn"/>
      </w:pPr>
      <w:r>
        <w:t>The parties to a proceeding must ensure that—</w:t>
      </w:r>
    </w:p>
    <w:p w:rsidR="002F7D3B" w:rsidRDefault="002F7D3B">
      <w:pPr>
        <w:pStyle w:val="Apara"/>
      </w:pPr>
      <w:r>
        <w:tab/>
        <w:t>(a)</w:t>
      </w:r>
      <w:r>
        <w:tab/>
        <w:t>all reports and other documents or information relevant to the issue or issues on which an agreed or appointed expert is to give evidence are made available to the expert; and</w:t>
      </w:r>
    </w:p>
    <w:p w:rsidR="002F7D3B" w:rsidRDefault="002F7D3B">
      <w:pPr>
        <w:pStyle w:val="Apara"/>
      </w:pPr>
      <w:r>
        <w:tab/>
        <w:t>(b)</w:t>
      </w:r>
      <w:r>
        <w:tab/>
        <w:t>the expert is jointly briefed by the parties or the parties have equal opportunity to brief the expert.</w:t>
      </w:r>
    </w:p>
    <w:p w:rsidR="002F7D3B" w:rsidRDefault="002F7D3B">
      <w:pPr>
        <w:pStyle w:val="AH5Sec"/>
      </w:pPr>
      <w:bookmarkStart w:id="115" w:name="_Toc161557362"/>
      <w:r>
        <w:rPr>
          <w:rStyle w:val="CharSectNo"/>
        </w:rPr>
        <w:t>89</w:t>
      </w:r>
      <w:r>
        <w:tab/>
        <w:t>If agreed or appointed expert unavailable</w:t>
      </w:r>
      <w:bookmarkEnd w:id="115"/>
    </w:p>
    <w:p w:rsidR="002F7D3B" w:rsidRDefault="002F7D3B">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2F7D3B" w:rsidRDefault="002F7D3B">
      <w:pPr>
        <w:pStyle w:val="Amain"/>
      </w:pPr>
      <w:r>
        <w:tab/>
        <w:t>(2)</w:t>
      </w:r>
      <w:r>
        <w:tab/>
        <w:t>If an appointed expert is not available to give evidence on an issue when required the court may appoint another expert to give evidence on the issue.</w:t>
      </w:r>
    </w:p>
    <w:p w:rsidR="002F7D3B" w:rsidRDefault="002F7D3B">
      <w:pPr>
        <w:pStyle w:val="AH5Sec"/>
      </w:pPr>
      <w:bookmarkStart w:id="116" w:name="_Toc161557363"/>
      <w:r>
        <w:rPr>
          <w:rStyle w:val="CharSectNo"/>
        </w:rPr>
        <w:lastRenderedPageBreak/>
        <w:t>90</w:t>
      </w:r>
      <w:r>
        <w:tab/>
        <w:t>Costs of experts</w:t>
      </w:r>
      <w:bookmarkEnd w:id="116"/>
    </w:p>
    <w:p w:rsidR="002F7D3B" w:rsidRDefault="002F7D3B">
      <w:pPr>
        <w:pStyle w:val="Amainreturn"/>
      </w:pPr>
      <w:r>
        <w:t>The costs and expenses of an agreed or appointed expert must be paid by the parties in equal shares or as otherwise agreed by them or ordered by the court.</w:t>
      </w:r>
    </w:p>
    <w:p w:rsidR="002F7D3B" w:rsidRDefault="002F7D3B">
      <w:pPr>
        <w:pStyle w:val="PageBreak"/>
      </w:pPr>
      <w:r>
        <w:br w:type="page"/>
      </w:r>
    </w:p>
    <w:p w:rsidR="002F7D3B" w:rsidRDefault="002F7D3B">
      <w:pPr>
        <w:pStyle w:val="AH1Chapter"/>
      </w:pPr>
      <w:bookmarkStart w:id="117" w:name="_Toc161557364"/>
      <w:r>
        <w:rPr>
          <w:rStyle w:val="CharChapNo"/>
        </w:rPr>
        <w:t>Chapter 7</w:t>
      </w:r>
      <w:r>
        <w:tab/>
      </w:r>
      <w:r>
        <w:rPr>
          <w:rStyle w:val="CharChapText"/>
        </w:rPr>
        <w:t>Damages</w:t>
      </w:r>
      <w:bookmarkEnd w:id="117"/>
    </w:p>
    <w:p w:rsidR="002F7D3B" w:rsidRDefault="002F7D3B">
      <w:pPr>
        <w:pStyle w:val="AH2Part"/>
      </w:pPr>
      <w:bookmarkStart w:id="118" w:name="_Toc161557365"/>
      <w:r>
        <w:rPr>
          <w:rStyle w:val="CharPartNo"/>
        </w:rPr>
        <w:t>Part 7.1</w:t>
      </w:r>
      <w:r>
        <w:tab/>
      </w:r>
      <w:r>
        <w:rPr>
          <w:rStyle w:val="CharPartText"/>
        </w:rPr>
        <w:t>Damages for personal injuries—exclusions and limitations</w:t>
      </w:r>
      <w:bookmarkEnd w:id="118"/>
    </w:p>
    <w:p w:rsidR="002F7D3B" w:rsidRDefault="002F7D3B">
      <w:pPr>
        <w:pStyle w:val="Placeholder"/>
      </w:pPr>
      <w:r>
        <w:rPr>
          <w:rStyle w:val="CharDivNo"/>
        </w:rPr>
        <w:t xml:space="preserve">  </w:t>
      </w:r>
      <w:r>
        <w:rPr>
          <w:rStyle w:val="CharDivText"/>
        </w:rPr>
        <w:t xml:space="preserve">  </w:t>
      </w:r>
    </w:p>
    <w:p w:rsidR="002F7D3B" w:rsidRDefault="002F7D3B">
      <w:pPr>
        <w:pStyle w:val="AH5Sec"/>
      </w:pPr>
      <w:bookmarkStart w:id="119" w:name="_Toc161557366"/>
      <w:r>
        <w:rPr>
          <w:rStyle w:val="CharSectNo"/>
        </w:rPr>
        <w:t>92</w:t>
      </w:r>
      <w:r>
        <w:tab/>
        <w:t>Definitions—pt 7.1</w:t>
      </w:r>
      <w:bookmarkEnd w:id="119"/>
    </w:p>
    <w:p w:rsidR="002F7D3B" w:rsidRDefault="002F7D3B">
      <w:pPr>
        <w:pStyle w:val="Amainreturn"/>
      </w:pPr>
      <w:r>
        <w:t>In this part:</w:t>
      </w:r>
    </w:p>
    <w:p w:rsidR="002F7D3B" w:rsidRDefault="002F7D3B">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2F7D3B" w:rsidRDefault="002F7D3B">
      <w:pPr>
        <w:pStyle w:val="aDef"/>
      </w:pPr>
      <w:r>
        <w:rPr>
          <w:rStyle w:val="charBoldItals"/>
        </w:rPr>
        <w:t>court</w:t>
      </w:r>
      <w:r>
        <w:t xml:space="preserve"> includes arbitrator.</w:t>
      </w:r>
    </w:p>
    <w:p w:rsidR="002F7D3B" w:rsidRDefault="002F7D3B">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2F7D3B" w:rsidRDefault="002F7D3B">
      <w:pPr>
        <w:pStyle w:val="AH5Sec"/>
      </w:pPr>
      <w:bookmarkStart w:id="120" w:name="_Toc161557367"/>
      <w:r>
        <w:rPr>
          <w:rStyle w:val="CharSectNo"/>
        </w:rPr>
        <w:t>93</w:t>
      </w:r>
      <w:r>
        <w:tab/>
        <w:t>Application—pt 7.1</w:t>
      </w:r>
      <w:bookmarkEnd w:id="120"/>
    </w:p>
    <w:p w:rsidR="002F7D3B" w:rsidRDefault="002F7D3B">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2F7D3B" w:rsidRDefault="002F7D3B">
      <w:pPr>
        <w:pStyle w:val="Amain"/>
      </w:pPr>
      <w:r>
        <w:tab/>
        <w:t>(2)</w:t>
      </w:r>
      <w:r>
        <w:tab/>
        <w:t xml:space="preserve">However, this part does not apply to claims under the </w:t>
      </w:r>
      <w:r>
        <w:rPr>
          <w:rStyle w:val="charItals"/>
        </w:rPr>
        <w:t>Workers Compensation Act 1951</w:t>
      </w:r>
      <w:r>
        <w:t>.</w:t>
      </w:r>
    </w:p>
    <w:p w:rsidR="002F7D3B" w:rsidRDefault="002F7D3B">
      <w:pPr>
        <w:pStyle w:val="AH5Sec"/>
      </w:pPr>
      <w:bookmarkStart w:id="121" w:name="_Toc161557368"/>
      <w:r>
        <w:rPr>
          <w:rStyle w:val="CharSectNo"/>
        </w:rPr>
        <w:lastRenderedPageBreak/>
        <w:t>94</w:t>
      </w:r>
      <w:r>
        <w:tab/>
        <w:t>Exclusion of liability if conduct an offence</w:t>
      </w:r>
      <w:bookmarkEnd w:id="121"/>
    </w:p>
    <w:p w:rsidR="002F7D3B" w:rsidRDefault="002F7D3B">
      <w:pPr>
        <w:pStyle w:val="Amain"/>
        <w:keepNext/>
      </w:pPr>
      <w:r>
        <w:tab/>
        <w:t>(1)</w:t>
      </w:r>
      <w:r>
        <w:tab/>
        <w:t>Liability for damages is excluded if the court—</w:t>
      </w:r>
    </w:p>
    <w:p w:rsidR="002F7D3B" w:rsidRDefault="002F7D3B">
      <w:pPr>
        <w:pStyle w:val="Apara"/>
      </w:pPr>
      <w:r>
        <w:tab/>
        <w:t>(a)</w:t>
      </w:r>
      <w:r>
        <w:tab/>
        <w:t>is satisfied on the balance of probabilities that the accident happened while the injured person was engaged in conduct that is an indictable offence; and</w:t>
      </w:r>
    </w:p>
    <w:p w:rsidR="002F7D3B" w:rsidRDefault="002F7D3B">
      <w:pPr>
        <w:pStyle w:val="Apara"/>
      </w:pPr>
      <w:r>
        <w:tab/>
        <w:t>(b)</w:t>
      </w:r>
      <w:r>
        <w:tab/>
        <w:t>is satisfied on the balance of probabilities that the injured person’s conduct contributed materially to the risk of injury.</w:t>
      </w:r>
    </w:p>
    <w:p w:rsidR="002F7D3B" w:rsidRDefault="002F7D3B">
      <w:pPr>
        <w:pStyle w:val="Amain"/>
      </w:pPr>
      <w:r>
        <w:tab/>
        <w:t>(2)</w:t>
      </w:r>
      <w:r>
        <w:tab/>
        <w:t>Despite this exclusion, the court may award damages in a particular case if satisfied that—</w:t>
      </w:r>
    </w:p>
    <w:p w:rsidR="002F7D3B" w:rsidRDefault="002F7D3B">
      <w:pPr>
        <w:pStyle w:val="Apara"/>
      </w:pPr>
      <w:r>
        <w:tab/>
        <w:t>(a)</w:t>
      </w:r>
      <w:r>
        <w:tab/>
        <w:t>the circumstances of the case are exceptional; and</w:t>
      </w:r>
    </w:p>
    <w:p w:rsidR="002F7D3B" w:rsidRDefault="002F7D3B">
      <w:pPr>
        <w:pStyle w:val="Apara"/>
      </w:pPr>
      <w:r>
        <w:tab/>
        <w:t>(b)</w:t>
      </w:r>
      <w:r>
        <w:tab/>
        <w:t>in the circumstances of the case, the exclusion would operate harshly and unjustly.</w:t>
      </w:r>
    </w:p>
    <w:p w:rsidR="002F7D3B" w:rsidRDefault="002F7D3B">
      <w:pPr>
        <w:pStyle w:val="AH5Sec"/>
      </w:pPr>
      <w:bookmarkStart w:id="122" w:name="_Toc161557369"/>
      <w:r>
        <w:rPr>
          <w:rStyle w:val="CharSectNo"/>
        </w:rPr>
        <w:t>95</w:t>
      </w:r>
      <w:r>
        <w:tab/>
        <w:t>Presumption of contributory negligence—injured person intoxicated</w:t>
      </w:r>
      <w:bookmarkEnd w:id="122"/>
    </w:p>
    <w:p w:rsidR="002F7D3B" w:rsidRDefault="002F7D3B">
      <w:pPr>
        <w:pStyle w:val="Amain"/>
      </w:pPr>
      <w:r>
        <w:tab/>
        <w:t>(1)</w:t>
      </w:r>
      <w:r>
        <w:tab/>
        <w:t>Contributory negligence must be presumed if the injured person was intoxicated at the time of the accident and the defendant claims contributory negligence.</w:t>
      </w:r>
    </w:p>
    <w:p w:rsidR="002F7D3B" w:rsidRDefault="002F7D3B">
      <w:pPr>
        <w:pStyle w:val="Amain"/>
      </w:pPr>
      <w:r>
        <w:tab/>
        <w:t>(2)</w:t>
      </w:r>
      <w:r>
        <w:tab/>
        <w:t>The presumption can be rebutted only if the injured person establishes, on the balance of probabilities, that—</w:t>
      </w:r>
    </w:p>
    <w:p w:rsidR="002F7D3B" w:rsidRDefault="002F7D3B">
      <w:pPr>
        <w:pStyle w:val="Apara"/>
      </w:pPr>
      <w:r>
        <w:tab/>
        <w:t>(a)</w:t>
      </w:r>
      <w:r>
        <w:tab/>
        <w:t>the intoxication did not contribute to the accident; or</w:t>
      </w:r>
    </w:p>
    <w:p w:rsidR="002F7D3B" w:rsidRDefault="002F7D3B">
      <w:pPr>
        <w:pStyle w:val="Apara"/>
      </w:pPr>
      <w:r>
        <w:tab/>
        <w:t>(b)</w:t>
      </w:r>
      <w:r>
        <w:tab/>
        <w:t>the intoxication was not self-induced.</w:t>
      </w:r>
    </w:p>
    <w:p w:rsidR="002F7D3B" w:rsidRDefault="002F7D3B">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2F7D3B" w:rsidRDefault="002F7D3B">
      <w:pPr>
        <w:pStyle w:val="AH5Sec"/>
      </w:pPr>
      <w:bookmarkStart w:id="123" w:name="_Toc161557370"/>
      <w:r>
        <w:rPr>
          <w:rStyle w:val="CharSectNo"/>
        </w:rPr>
        <w:lastRenderedPageBreak/>
        <w:t>96</w:t>
      </w:r>
      <w:r>
        <w:tab/>
        <w:t>Presumption of contributory negligence—injured person relying on intoxicated person</w:t>
      </w:r>
      <w:bookmarkEnd w:id="123"/>
    </w:p>
    <w:p w:rsidR="002F7D3B" w:rsidRDefault="002F7D3B">
      <w:pPr>
        <w:pStyle w:val="Amain"/>
      </w:pPr>
      <w:r>
        <w:tab/>
        <w:t>(1)</w:t>
      </w:r>
      <w:r>
        <w:tab/>
        <w:t>Contributory negligence must be presumed if—</w:t>
      </w:r>
    </w:p>
    <w:p w:rsidR="002F7D3B" w:rsidRDefault="002F7D3B">
      <w:pPr>
        <w:pStyle w:val="Apara"/>
      </w:pPr>
      <w:r>
        <w:tab/>
        <w:t>(a)</w:t>
      </w:r>
      <w:r>
        <w:tab/>
        <w:t>the injured person—</w:t>
      </w:r>
    </w:p>
    <w:p w:rsidR="002F7D3B" w:rsidRDefault="002F7D3B">
      <w:pPr>
        <w:pStyle w:val="Asubpara"/>
      </w:pPr>
      <w:r>
        <w:tab/>
        <w:t>(i)</w:t>
      </w:r>
      <w:r>
        <w:tab/>
        <w:t xml:space="preserve">was at least 16 years old at the time of the accident; and </w:t>
      </w:r>
    </w:p>
    <w:p w:rsidR="002F7D3B" w:rsidRDefault="002F7D3B">
      <w:pPr>
        <w:pStyle w:val="Asubpara"/>
      </w:pPr>
      <w:r>
        <w:tab/>
        <w:t>(ii)</w:t>
      </w:r>
      <w:r>
        <w:tab/>
        <w:t>relied on the care and skill of a person (</w:t>
      </w:r>
      <w:r>
        <w:rPr>
          <w:rStyle w:val="charBoldItals"/>
        </w:rPr>
        <w:t>A</w:t>
      </w:r>
      <w:r>
        <w:t>) who was intoxicated at the time of the accident; and</w:t>
      </w:r>
    </w:p>
    <w:p w:rsidR="002F7D3B" w:rsidRDefault="002F7D3B">
      <w:pPr>
        <w:pStyle w:val="Asubpara"/>
      </w:pPr>
      <w:r>
        <w:tab/>
        <w:t>(iii)</w:t>
      </w:r>
      <w:r>
        <w:tab/>
        <w:t>knew, or ought to have known, that A was intoxicated; and</w:t>
      </w:r>
    </w:p>
    <w:p w:rsidR="002F7D3B" w:rsidRDefault="002F7D3B">
      <w:pPr>
        <w:pStyle w:val="Apara"/>
      </w:pPr>
      <w:r>
        <w:tab/>
        <w:t>(b)</w:t>
      </w:r>
      <w:r>
        <w:tab/>
        <w:t>the accident was caused by A’s negligence; and</w:t>
      </w:r>
    </w:p>
    <w:p w:rsidR="002F7D3B" w:rsidRDefault="002F7D3B">
      <w:pPr>
        <w:pStyle w:val="Apara"/>
      </w:pPr>
      <w:r>
        <w:tab/>
        <w:t>(c)</w:t>
      </w:r>
      <w:r>
        <w:tab/>
        <w:t>the defendant claims contributory negligence by the injured person.</w:t>
      </w:r>
    </w:p>
    <w:p w:rsidR="002F7D3B" w:rsidRDefault="002F7D3B">
      <w:pPr>
        <w:pStyle w:val="Amain"/>
      </w:pPr>
      <w:r>
        <w:tab/>
        <w:t>(2)</w:t>
      </w:r>
      <w:r>
        <w:tab/>
        <w:t>The presumption can be rebutted only if the injured person establishes, on the balance of probabilities, that—</w:t>
      </w:r>
    </w:p>
    <w:p w:rsidR="002F7D3B" w:rsidRDefault="002F7D3B">
      <w:pPr>
        <w:pStyle w:val="Apara"/>
      </w:pPr>
      <w:r>
        <w:tab/>
        <w:t>(a)</w:t>
      </w:r>
      <w:r>
        <w:tab/>
        <w:t>the intoxication did not contribute to the accident; or</w:t>
      </w:r>
    </w:p>
    <w:p w:rsidR="002F7D3B" w:rsidRDefault="002F7D3B">
      <w:pPr>
        <w:pStyle w:val="Apara"/>
      </w:pPr>
      <w:r>
        <w:tab/>
        <w:t>(b)</w:t>
      </w:r>
      <w:r>
        <w:tab/>
        <w:t>the injured person could not reasonably be expected to have avoided the risk.</w:t>
      </w:r>
    </w:p>
    <w:p w:rsidR="002F7D3B" w:rsidRDefault="002F7D3B">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2F7D3B" w:rsidRDefault="002F7D3B">
      <w:pPr>
        <w:pStyle w:val="Amain"/>
      </w:pPr>
      <w:r>
        <w:tab/>
        <w:t>(4)</w:t>
      </w:r>
      <w:r>
        <w:tab/>
        <w:t>For this section, a passenger in a motor vehicle is taken to rely on the care and skill of the driver.</w:t>
      </w:r>
    </w:p>
    <w:p w:rsidR="002F7D3B" w:rsidRDefault="002F7D3B">
      <w:pPr>
        <w:pStyle w:val="Amain"/>
      </w:pPr>
      <w:r>
        <w:tab/>
        <w:t>(5)</w:t>
      </w:r>
      <w:r>
        <w:tab/>
        <w:t>The common law defence of voluntary assumption of risk does not apply to a matter to which this section applies.</w:t>
      </w:r>
    </w:p>
    <w:p w:rsidR="002F7D3B" w:rsidRDefault="002F7D3B">
      <w:pPr>
        <w:pStyle w:val="AH5Sec"/>
      </w:pPr>
      <w:bookmarkStart w:id="124" w:name="_Toc161557371"/>
      <w:r>
        <w:rPr>
          <w:rStyle w:val="CharSectNo"/>
        </w:rPr>
        <w:lastRenderedPageBreak/>
        <w:t>97</w:t>
      </w:r>
      <w:r>
        <w:tab/>
        <w:t>Presumption of contributory negligence—injured person not wearing seatbelt etc</w:t>
      </w:r>
      <w:bookmarkEnd w:id="124"/>
    </w:p>
    <w:p w:rsidR="002F7D3B" w:rsidRDefault="002F7D3B">
      <w:pPr>
        <w:pStyle w:val="Amain"/>
      </w:pPr>
      <w:r>
        <w:tab/>
        <w:t>(1)</w:t>
      </w:r>
      <w:r>
        <w:tab/>
        <w:t>Contributory negligence must be presumed if the injured person was injured in a motor accident and was at least 16 years old at the time of the accident and—</w:t>
      </w:r>
    </w:p>
    <w:p w:rsidR="002F7D3B" w:rsidRDefault="002F7D3B">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2F7D3B" w:rsidRDefault="002F7D3B">
      <w:pPr>
        <w:pStyle w:val="Apara"/>
      </w:pPr>
      <w:r>
        <w:tab/>
        <w:t>(b)</w:t>
      </w:r>
      <w:r>
        <w:tab/>
        <w:t>1 of the following factors contributed to the accident or the extent of the injury:</w:t>
      </w:r>
    </w:p>
    <w:p w:rsidR="002F7D3B" w:rsidRDefault="002F7D3B">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2F7D3B" w:rsidRDefault="002F7D3B">
      <w:pPr>
        <w:pStyle w:val="Asubpara"/>
      </w:pPr>
      <w:r>
        <w:tab/>
        <w:t>(ii)</w:t>
      </w:r>
      <w:r>
        <w:tab/>
        <w:t>the injured person was a passenger in or on a motor vehicle with a passenger compartment but was not in the compartment at the time of the accident.</w:t>
      </w:r>
    </w:p>
    <w:p w:rsidR="002F7D3B" w:rsidRDefault="002F7D3B">
      <w:pPr>
        <w:pStyle w:val="Amain"/>
      </w:pPr>
      <w:r>
        <w:tab/>
        <w:t>(2)</w:t>
      </w:r>
      <w:r>
        <w:tab/>
        <w:t>The presumption can be rebutted only as provided in subsections (3) and (4).</w:t>
      </w:r>
    </w:p>
    <w:p w:rsidR="002F7D3B" w:rsidRDefault="002F7D3B">
      <w:pPr>
        <w:pStyle w:val="Amain"/>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2F7D3B" w:rsidRDefault="002F7D3B">
      <w:pPr>
        <w:pStyle w:val="Amain"/>
      </w:pPr>
      <w:r>
        <w:tab/>
        <w:t>(4)</w:t>
      </w:r>
      <w:r>
        <w:tab/>
        <w:t>For subsection (1) (b) (ii), the presumption can be rebutted if the injured person establishes, on the balance of probabilities, that the injured person could not reasonably be expected to have avoided the risk.</w:t>
      </w:r>
    </w:p>
    <w:p w:rsidR="002F7D3B" w:rsidRDefault="002F7D3B">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2F7D3B" w:rsidRDefault="002F7D3B">
      <w:pPr>
        <w:pStyle w:val="AH5Sec"/>
      </w:pPr>
      <w:bookmarkStart w:id="125" w:name="_Toc161557372"/>
      <w:r>
        <w:rPr>
          <w:rStyle w:val="CharSectNo"/>
        </w:rPr>
        <w:t>98</w:t>
      </w:r>
      <w:r>
        <w:tab/>
        <w:t>Damages for loss of earnings</w:t>
      </w:r>
      <w:bookmarkEnd w:id="125"/>
    </w:p>
    <w:p w:rsidR="002F7D3B" w:rsidRDefault="002F7D3B">
      <w:pPr>
        <w:pStyle w:val="Amain"/>
      </w:pPr>
      <w:r>
        <w:tab/>
        <w:t>(1)</w:t>
      </w:r>
      <w:r>
        <w:tab/>
        <w:t>In assessing damages for loss of earnings in relation to a claim, the court must disregard earnings above the limit mentioned in subsection (2).</w:t>
      </w:r>
    </w:p>
    <w:p w:rsidR="002F7D3B" w:rsidRDefault="002F7D3B">
      <w:pPr>
        <w:pStyle w:val="Amain"/>
      </w:pPr>
      <w:r>
        <w:tab/>
        <w:t>(2)</w:t>
      </w:r>
      <w:r>
        <w:tab/>
        <w:t>The limit is 3 times average weekly earnings a week.</w:t>
      </w:r>
    </w:p>
    <w:p w:rsidR="002F7D3B" w:rsidRDefault="002F7D3B">
      <w:pPr>
        <w:pStyle w:val="Amain"/>
      </w:pPr>
      <w:r>
        <w:tab/>
        <w:t>(3)</w:t>
      </w:r>
      <w:r>
        <w:tab/>
        <w:t>In this section:</w:t>
      </w:r>
    </w:p>
    <w:p w:rsidR="002F7D3B" w:rsidRDefault="002F7D3B">
      <w:pPr>
        <w:pStyle w:val="aDef"/>
        <w:keepNext/>
      </w:pPr>
      <w:r>
        <w:rPr>
          <w:rStyle w:val="charBoldItals"/>
        </w:rPr>
        <w:t>average weekly earnings</w:t>
      </w:r>
      <w:r>
        <w:t xml:space="preserve"> means—</w:t>
      </w:r>
    </w:p>
    <w:p w:rsidR="002F7D3B" w:rsidRDefault="002F7D3B">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2F7D3B" w:rsidRDefault="002F7D3B">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2F7D3B" w:rsidRDefault="002F7D3B">
      <w:pPr>
        <w:pStyle w:val="aDef"/>
        <w:keepNext/>
      </w:pPr>
      <w:r>
        <w:rPr>
          <w:rStyle w:val="charBoldItals"/>
        </w:rPr>
        <w:t>loss of earnings</w:t>
      </w:r>
      <w:r>
        <w:t xml:space="preserve"> means—</w:t>
      </w:r>
    </w:p>
    <w:p w:rsidR="002F7D3B" w:rsidRDefault="002F7D3B">
      <w:pPr>
        <w:pStyle w:val="aDefpara"/>
      </w:pPr>
      <w:r>
        <w:tab/>
        <w:t>(a)</w:t>
      </w:r>
      <w:r>
        <w:tab/>
        <w:t>past economic loss because of loss of earnings or the deprivation or impairment of earning capacity; and</w:t>
      </w:r>
    </w:p>
    <w:p w:rsidR="002F7D3B" w:rsidRDefault="002F7D3B">
      <w:pPr>
        <w:pStyle w:val="aDefpara"/>
      </w:pPr>
      <w:r>
        <w:tab/>
        <w:t>(b)</w:t>
      </w:r>
      <w:r>
        <w:tab/>
        <w:t>future economic loss because of loss of prospective earnings or the deprivation or impairment of prospective earning capacity.</w:t>
      </w:r>
    </w:p>
    <w:p w:rsidR="002F7D3B" w:rsidRDefault="002F7D3B">
      <w:pPr>
        <w:pStyle w:val="AH5Sec"/>
      </w:pPr>
      <w:bookmarkStart w:id="126" w:name="_Toc161557373"/>
      <w:r>
        <w:rPr>
          <w:rStyle w:val="CharSectNo"/>
        </w:rPr>
        <w:lastRenderedPageBreak/>
        <w:t>99</w:t>
      </w:r>
      <w:r>
        <w:tab/>
        <w:t>Tariffs for damages for non-economic loss</w:t>
      </w:r>
      <w:bookmarkEnd w:id="126"/>
    </w:p>
    <w:p w:rsidR="002F7D3B" w:rsidRDefault="002F7D3B">
      <w:pPr>
        <w:pStyle w:val="Amain"/>
      </w:pPr>
      <w:r>
        <w:tab/>
        <w:t>(1)</w:t>
      </w:r>
      <w:r>
        <w:tab/>
        <w:t>In deciding damages for non-economic loss, a court may refer to earlier decisions of that or other courts for the purpose of establishing the appropriate award in the proceeding.</w:t>
      </w:r>
    </w:p>
    <w:p w:rsidR="002F7D3B" w:rsidRDefault="002F7D3B">
      <w:pPr>
        <w:pStyle w:val="Amain"/>
      </w:pPr>
      <w:r>
        <w:tab/>
        <w:t>(2)</w:t>
      </w:r>
      <w:r>
        <w:tab/>
        <w:t>For that purpose, the parties to the proceeding or their lawyers may bring the court’s attention to awards of damages for non-economic loss in those earlier decisions.</w:t>
      </w:r>
    </w:p>
    <w:p w:rsidR="002F7D3B" w:rsidRDefault="002F7D3B">
      <w:pPr>
        <w:pStyle w:val="Amain"/>
      </w:pPr>
      <w:r>
        <w:tab/>
        <w:t>(3)</w:t>
      </w:r>
      <w:r>
        <w:tab/>
        <w:t>This section does not change the rules for deciding other damages.</w:t>
      </w:r>
    </w:p>
    <w:p w:rsidR="002F7D3B" w:rsidRDefault="002F7D3B">
      <w:pPr>
        <w:pStyle w:val="Amain"/>
      </w:pPr>
      <w:r>
        <w:tab/>
        <w:t>(4)</w:t>
      </w:r>
      <w:r>
        <w:tab/>
        <w:t>In this section:</w:t>
      </w:r>
    </w:p>
    <w:p w:rsidR="002F7D3B" w:rsidRDefault="002F7D3B">
      <w:pPr>
        <w:pStyle w:val="aDef"/>
        <w:keepNext/>
      </w:pPr>
      <w:r>
        <w:rPr>
          <w:rStyle w:val="charBoldItals"/>
        </w:rPr>
        <w:t>non-economic loss</w:t>
      </w:r>
      <w:r>
        <w:rPr>
          <w:bCs/>
          <w:iCs/>
        </w:rPr>
        <w:t xml:space="preserve"> includes the following:</w:t>
      </w:r>
    </w:p>
    <w:p w:rsidR="002F7D3B" w:rsidRDefault="002F7D3B">
      <w:pPr>
        <w:pStyle w:val="aDefpara"/>
      </w:pPr>
      <w:r>
        <w:tab/>
        <w:t>(a)</w:t>
      </w:r>
      <w:r>
        <w:tab/>
        <w:t>pain and suffering;</w:t>
      </w:r>
    </w:p>
    <w:p w:rsidR="002F7D3B" w:rsidRDefault="002F7D3B">
      <w:pPr>
        <w:pStyle w:val="aDefpara"/>
      </w:pPr>
      <w:r>
        <w:tab/>
        <w:t>(b)</w:t>
      </w:r>
      <w:r>
        <w:tab/>
        <w:t>loss of amenities of life;</w:t>
      </w:r>
    </w:p>
    <w:p w:rsidR="002F7D3B" w:rsidRDefault="002F7D3B">
      <w:pPr>
        <w:pStyle w:val="aDefpara"/>
      </w:pPr>
      <w:r>
        <w:tab/>
        <w:t>(c)</w:t>
      </w:r>
      <w:r>
        <w:tab/>
        <w:t>loss of expectation of life;</w:t>
      </w:r>
    </w:p>
    <w:p w:rsidR="002F7D3B" w:rsidRDefault="002F7D3B">
      <w:pPr>
        <w:pStyle w:val="aDefpara"/>
      </w:pPr>
      <w:r>
        <w:tab/>
        <w:t>(d)</w:t>
      </w:r>
      <w:r>
        <w:tab/>
        <w:t>disfigurement.</w:t>
      </w:r>
    </w:p>
    <w:p w:rsidR="002F7D3B" w:rsidRDefault="002F7D3B">
      <w:pPr>
        <w:pStyle w:val="PageBreak"/>
      </w:pPr>
      <w:r>
        <w:br w:type="page"/>
      </w:r>
    </w:p>
    <w:p w:rsidR="002F7D3B" w:rsidRDefault="002F7D3B">
      <w:pPr>
        <w:pStyle w:val="AH2Part"/>
      </w:pPr>
      <w:bookmarkStart w:id="127" w:name="_Toc161557374"/>
      <w:r>
        <w:rPr>
          <w:rStyle w:val="CharPartNo"/>
        </w:rPr>
        <w:t>Part 7.2</w:t>
      </w:r>
      <w:r>
        <w:rPr>
          <w:rStyle w:val="CharPartText"/>
        </w:rPr>
        <w:tab/>
        <w:t>Loss of capacity to perform domestic services</w:t>
      </w:r>
      <w:bookmarkEnd w:id="127"/>
    </w:p>
    <w:p w:rsidR="002F7D3B" w:rsidRDefault="002F7D3B">
      <w:pPr>
        <w:pStyle w:val="AH5Sec"/>
      </w:pPr>
      <w:bookmarkStart w:id="128" w:name="_Toc161557375"/>
      <w:r>
        <w:rPr>
          <w:rStyle w:val="CharSectNo"/>
        </w:rPr>
        <w:t>100</w:t>
      </w:r>
      <w:r>
        <w:tab/>
        <w:t>Damages for loss of capacity to perform domestic services</w:t>
      </w:r>
      <w:bookmarkEnd w:id="128"/>
    </w:p>
    <w:p w:rsidR="002F7D3B" w:rsidRDefault="002F7D3B">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2F7D3B" w:rsidRDefault="002F7D3B">
      <w:pPr>
        <w:pStyle w:val="Amain"/>
      </w:pPr>
      <w:r>
        <w:tab/>
        <w:t>(2)</w:t>
      </w:r>
      <w:r>
        <w:tab/>
        <w:t>In an action for the recovery of damages mentioned in subsection (1), it does not matter—</w:t>
      </w:r>
    </w:p>
    <w:p w:rsidR="002F7D3B" w:rsidRDefault="002F7D3B">
      <w:pPr>
        <w:pStyle w:val="Apara"/>
      </w:pPr>
      <w:r>
        <w:tab/>
        <w:t>(a)</w:t>
      </w:r>
      <w:r>
        <w:tab/>
        <w:t>whether the injured person performed the domestic services for the benefit of other members of the household or solely for his or her own benefit; or</w:t>
      </w:r>
    </w:p>
    <w:p w:rsidR="002F7D3B" w:rsidRDefault="002F7D3B">
      <w:pPr>
        <w:pStyle w:val="Apara"/>
      </w:pPr>
      <w:r>
        <w:tab/>
        <w:t>(b)</w:t>
      </w:r>
      <w:r>
        <w:tab/>
        <w:t>that the injured person was not paid to perform the services; or</w:t>
      </w:r>
    </w:p>
    <w:p w:rsidR="002F7D3B" w:rsidRDefault="002F7D3B">
      <w:pPr>
        <w:pStyle w:val="Apara"/>
      </w:pPr>
      <w:r>
        <w:tab/>
        <w:t>(c)</w:t>
      </w:r>
      <w:r>
        <w:tab/>
        <w:t>that the injured person has not been, and will not be, obliged to pay someone else to perform the services; or</w:t>
      </w:r>
    </w:p>
    <w:p w:rsidR="002F7D3B" w:rsidRDefault="002F7D3B">
      <w:pPr>
        <w:pStyle w:val="Apara"/>
      </w:pPr>
      <w:r>
        <w:tab/>
        <w:t>(d)</w:t>
      </w:r>
      <w:r>
        <w:tab/>
        <w:t>that the services have been, or are likely to be, performed (gratuitously or otherwise) by other people (whether members of the household or not).</w:t>
      </w:r>
    </w:p>
    <w:p w:rsidR="002F7D3B" w:rsidRDefault="002F7D3B">
      <w:pPr>
        <w:pStyle w:val="Amain"/>
      </w:pPr>
      <w:r>
        <w:tab/>
        <w:t>(3)</w:t>
      </w:r>
      <w:r>
        <w:tab/>
        <w:t>In this section:</w:t>
      </w:r>
    </w:p>
    <w:p w:rsidR="002F7D3B" w:rsidRDefault="002F7D3B">
      <w:pPr>
        <w:pStyle w:val="aDef"/>
        <w:keepNext/>
      </w:pPr>
      <w:r>
        <w:rPr>
          <w:rStyle w:val="charBoldItals"/>
        </w:rPr>
        <w:t>wrong</w:t>
      </w:r>
      <w:r>
        <w:t xml:space="preserve"> means an act or omission (whether or not an offence)—</w:t>
      </w:r>
    </w:p>
    <w:p w:rsidR="002F7D3B" w:rsidRDefault="002F7D3B">
      <w:pPr>
        <w:pStyle w:val="aDefpara"/>
      </w:pPr>
      <w:r>
        <w:tab/>
        <w:t>(a)</w:t>
      </w:r>
      <w:r>
        <w:tab/>
        <w:t>that gives rise to a liability in tort; or</w:t>
      </w:r>
    </w:p>
    <w:p w:rsidR="002F7D3B" w:rsidRDefault="002F7D3B">
      <w:pPr>
        <w:pStyle w:val="aDefpara"/>
      </w:pPr>
      <w:r>
        <w:tab/>
        <w:t>(b)</w:t>
      </w:r>
      <w:r>
        <w:tab/>
        <w:t>that amounts to a breach of a contractual duty of care that is concurrent and coextensive with a duty of care in tort.</w:t>
      </w:r>
    </w:p>
    <w:p w:rsidR="002F7D3B" w:rsidRDefault="002F7D3B">
      <w:pPr>
        <w:pStyle w:val="PageBreak"/>
      </w:pPr>
      <w:r>
        <w:br w:type="page"/>
      </w:r>
    </w:p>
    <w:p w:rsidR="002F7D3B" w:rsidRDefault="002F7D3B">
      <w:pPr>
        <w:pStyle w:val="AH2Part"/>
      </w:pPr>
      <w:bookmarkStart w:id="129" w:name="_Toc161557376"/>
      <w:r>
        <w:rPr>
          <w:rStyle w:val="CharPartNo"/>
        </w:rPr>
        <w:t>Part 7.3</w:t>
      </w:r>
      <w:r>
        <w:rPr>
          <w:rStyle w:val="CharPartText"/>
        </w:rPr>
        <w:tab/>
        <w:t>Contributory negligence</w:t>
      </w:r>
      <w:bookmarkEnd w:id="129"/>
    </w:p>
    <w:p w:rsidR="002F7D3B" w:rsidRDefault="002F7D3B">
      <w:pPr>
        <w:pStyle w:val="AH5Sec"/>
      </w:pPr>
      <w:bookmarkStart w:id="130" w:name="_Toc161557377"/>
      <w:r>
        <w:rPr>
          <w:rStyle w:val="CharSectNo"/>
        </w:rPr>
        <w:t>101</w:t>
      </w:r>
      <w:r>
        <w:tab/>
        <w:t>Definitions—pt 7.3</w:t>
      </w:r>
      <w:bookmarkEnd w:id="130"/>
    </w:p>
    <w:p w:rsidR="002F7D3B" w:rsidRDefault="002F7D3B">
      <w:pPr>
        <w:pStyle w:val="Amainreturn"/>
      </w:pPr>
      <w:r>
        <w:t>In this part:</w:t>
      </w:r>
    </w:p>
    <w:p w:rsidR="002F7D3B" w:rsidRDefault="002F7D3B">
      <w:pPr>
        <w:pStyle w:val="aDef"/>
      </w:pPr>
      <w:r>
        <w:rPr>
          <w:rStyle w:val="charBoldItals"/>
        </w:rPr>
        <w:t>court</w:t>
      </w:r>
      <w:r>
        <w:t xml:space="preserve"> includes arbitrator.</w:t>
      </w:r>
    </w:p>
    <w:p w:rsidR="002F7D3B" w:rsidRDefault="002F7D3B">
      <w:pPr>
        <w:pStyle w:val="aDef"/>
      </w:pPr>
      <w:r>
        <w:rPr>
          <w:rStyle w:val="charBoldItals"/>
        </w:rPr>
        <w:t>damage</w:t>
      </w:r>
      <w:r>
        <w:t xml:space="preserve"> means loss of any kind (including loss of life, personal injury, damage to property and economic loss).</w:t>
      </w:r>
    </w:p>
    <w:p w:rsidR="002F7D3B" w:rsidRDefault="002F7D3B">
      <w:pPr>
        <w:pStyle w:val="aDef"/>
        <w:keepNext/>
      </w:pPr>
      <w:r>
        <w:rPr>
          <w:rStyle w:val="charBoldItals"/>
        </w:rPr>
        <w:t>wrong</w:t>
      </w:r>
      <w:r>
        <w:t xml:space="preserve"> means an act or omission (whether or not an offence)—</w:t>
      </w:r>
    </w:p>
    <w:p w:rsidR="002F7D3B" w:rsidRDefault="002F7D3B">
      <w:pPr>
        <w:pStyle w:val="aDefpara"/>
      </w:pPr>
      <w:r>
        <w:tab/>
        <w:t>(a)</w:t>
      </w:r>
      <w:r>
        <w:tab/>
        <w:t>that gives rise to a liability in tort in relation to which a defence of contributory negligence is available at common law; or</w:t>
      </w:r>
    </w:p>
    <w:p w:rsidR="002F7D3B" w:rsidRDefault="002F7D3B">
      <w:pPr>
        <w:pStyle w:val="aDefpara"/>
      </w:pPr>
      <w:r>
        <w:tab/>
        <w:t>(b)</w:t>
      </w:r>
      <w:r>
        <w:tab/>
        <w:t xml:space="preserve">that amounts to a breach of a contractual duty of care that is concurrent and coextensive with a duty of care in tort. </w:t>
      </w:r>
    </w:p>
    <w:p w:rsidR="002F7D3B" w:rsidRDefault="002F7D3B">
      <w:pPr>
        <w:pStyle w:val="AH5Sec"/>
      </w:pPr>
      <w:bookmarkStart w:id="131" w:name="_Toc161557378"/>
      <w:r>
        <w:rPr>
          <w:rStyle w:val="CharSectNo"/>
        </w:rPr>
        <w:t>102</w:t>
      </w:r>
      <w:r>
        <w:tab/>
        <w:t>Apportionment of liability—contributory negligence</w:t>
      </w:r>
      <w:bookmarkEnd w:id="131"/>
    </w:p>
    <w:p w:rsidR="002F7D3B" w:rsidRDefault="002F7D3B">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2F7D3B" w:rsidRDefault="002F7D3B">
      <w:pPr>
        <w:pStyle w:val="Apara"/>
      </w:pPr>
      <w:r>
        <w:tab/>
        <w:t>(a)</w:t>
      </w:r>
      <w:r>
        <w:tab/>
        <w:t>a claim for the damage is not defeated because of the claimant’s contributory negligence; and</w:t>
      </w:r>
    </w:p>
    <w:p w:rsidR="002F7D3B" w:rsidRDefault="002F7D3B">
      <w:pPr>
        <w:pStyle w:val="Apara"/>
      </w:pPr>
      <w:r>
        <w:tab/>
        <w:t>(b)</w:t>
      </w:r>
      <w:r>
        <w:tab/>
        <w:t>the damages recoverable for the wrong are to be reduced to the extent the court deciding the claim considers just and equitable having regard to the claimant’s share in the responsibility for the damage.</w:t>
      </w:r>
    </w:p>
    <w:p w:rsidR="002F7D3B" w:rsidRDefault="002F7D3B">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2F7D3B" w:rsidRDefault="002F7D3B">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2F7D3B" w:rsidRDefault="002F7D3B">
      <w:pPr>
        <w:pStyle w:val="Amain"/>
      </w:pPr>
      <w:r>
        <w:tab/>
        <w:t>(4)</w:t>
      </w:r>
      <w:r>
        <w:tab/>
        <w:t>This section does not defeat any defence arising under a contract.</w:t>
      </w:r>
    </w:p>
    <w:p w:rsidR="002F7D3B" w:rsidRDefault="002F7D3B">
      <w:pPr>
        <w:pStyle w:val="Amain"/>
      </w:pPr>
      <w:r>
        <w:tab/>
        <w:t>(5)</w:t>
      </w:r>
      <w:r>
        <w:tab/>
        <w:t>This section has effect subject to part 7.1 (Damages for personal injuries—exclusions and limitations).</w:t>
      </w:r>
    </w:p>
    <w:p w:rsidR="002F7D3B" w:rsidRDefault="002F7D3B">
      <w:pPr>
        <w:pStyle w:val="AH5Sec"/>
      </w:pPr>
      <w:bookmarkStart w:id="132" w:name="_Toc161557379"/>
      <w:r>
        <w:rPr>
          <w:rStyle w:val="CharSectNo"/>
        </w:rPr>
        <w:t>103</w:t>
      </w:r>
      <w:r>
        <w:tab/>
        <w:t>Joint wrongdoers</w:t>
      </w:r>
      <w:bookmarkEnd w:id="132"/>
    </w:p>
    <w:p w:rsidR="002F7D3B" w:rsidRDefault="002F7D3B">
      <w:pPr>
        <w:pStyle w:val="Amainreturn"/>
      </w:pPr>
      <w:r>
        <w:t>Part 2.5 (Proceedings against and contributions between wrongdoers) applies if 2 or more people are liable (or, if they had all been sued, would have been liable) under section 102 for the damage suffered by a person.</w:t>
      </w:r>
    </w:p>
    <w:p w:rsidR="002F7D3B" w:rsidRDefault="002F7D3B">
      <w:pPr>
        <w:pStyle w:val="AH5Sec"/>
      </w:pPr>
      <w:bookmarkStart w:id="133" w:name="_Toc161557380"/>
      <w:r>
        <w:rPr>
          <w:rStyle w:val="CharSectNo"/>
        </w:rPr>
        <w:t>104</w:t>
      </w:r>
      <w:r>
        <w:tab/>
        <w:t>Claims by third parties—contributory negligence</w:t>
      </w:r>
      <w:bookmarkEnd w:id="133"/>
    </w:p>
    <w:p w:rsidR="002F7D3B" w:rsidRDefault="002F7D3B">
      <w:pPr>
        <w:pStyle w:val="Amain"/>
      </w:pPr>
      <w:r>
        <w:tab/>
        <w:t>(1)</w:t>
      </w:r>
      <w:r>
        <w:tab/>
        <w:t>This section applies if—</w:t>
      </w:r>
    </w:p>
    <w:p w:rsidR="002F7D3B" w:rsidRDefault="002F7D3B">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2F7D3B" w:rsidRDefault="002F7D3B">
      <w:pPr>
        <w:pStyle w:val="Apara"/>
      </w:pPr>
      <w:r>
        <w:tab/>
        <w:t>(b)</w:t>
      </w:r>
      <w:r>
        <w:tab/>
        <w:t>because of the damage to the first person a third person suffers damage.</w:t>
      </w:r>
    </w:p>
    <w:p w:rsidR="002F7D3B" w:rsidRDefault="002F7D3B">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2F7D3B" w:rsidRDefault="002F7D3B">
      <w:pPr>
        <w:pStyle w:val="AH5Sec"/>
      </w:pPr>
      <w:bookmarkStart w:id="134" w:name="_Toc161557381"/>
      <w:r>
        <w:rPr>
          <w:rStyle w:val="CharSectNo"/>
        </w:rPr>
        <w:lastRenderedPageBreak/>
        <w:t>105</w:t>
      </w:r>
      <w:r>
        <w:tab/>
        <w:t>Pleading of statutory limitation period—contributory negligence</w:t>
      </w:r>
      <w:bookmarkEnd w:id="134"/>
    </w:p>
    <w:p w:rsidR="002F7D3B" w:rsidRDefault="002F7D3B">
      <w:pPr>
        <w:pStyle w:val="Amain"/>
      </w:pPr>
      <w:r>
        <w:tab/>
        <w:t>(1)</w:t>
      </w:r>
      <w:r>
        <w:tab/>
        <w:t>This section applies to a case to which section 102 (Apportionment of liability—contributory negligence) applies if—</w:t>
      </w:r>
    </w:p>
    <w:p w:rsidR="002F7D3B" w:rsidRDefault="002F7D3B">
      <w:pPr>
        <w:pStyle w:val="Apara"/>
      </w:pPr>
      <w:r>
        <w:tab/>
        <w:t>(a)</w:t>
      </w:r>
      <w:r>
        <w:tab/>
        <w:t>the claimant suffered damage partly because of the wrong of 2 or more people; and</w:t>
      </w:r>
    </w:p>
    <w:p w:rsidR="002F7D3B" w:rsidRDefault="002F7D3B">
      <w:pPr>
        <w:pStyle w:val="Apara"/>
      </w:pPr>
      <w:r>
        <w:tab/>
        <w:t>(b)</w:t>
      </w:r>
      <w:r>
        <w:tab/>
        <w:t>1 of those people avoids liability to another of those people (or his or her personal representative) by pleading a statutory limitation period on the time within which proceedings can be taken.</w:t>
      </w:r>
    </w:p>
    <w:p w:rsidR="002F7D3B" w:rsidRDefault="002F7D3B">
      <w:pPr>
        <w:pStyle w:val="Amain"/>
      </w:pPr>
      <w:r>
        <w:tab/>
        <w:t>(2)</w:t>
      </w:r>
      <w:r>
        <w:tab/>
        <w:t>The person who avoids liability is not entitled to recover damages or contribution from the other person (or his or her personal representative) because of section 102.</w:t>
      </w:r>
    </w:p>
    <w:p w:rsidR="002F7D3B" w:rsidRDefault="002F7D3B">
      <w:pPr>
        <w:pStyle w:val="PageBreak"/>
      </w:pPr>
      <w:r>
        <w:br w:type="page"/>
      </w:r>
    </w:p>
    <w:p w:rsidR="002F7D3B" w:rsidRDefault="002F7D3B">
      <w:pPr>
        <w:pStyle w:val="AH1Chapter"/>
      </w:pPr>
      <w:bookmarkStart w:id="135" w:name="_Toc161557382"/>
      <w:r>
        <w:rPr>
          <w:rStyle w:val="CharChapNo"/>
        </w:rPr>
        <w:t>Chapter 7A</w:t>
      </w:r>
      <w:r>
        <w:tab/>
      </w:r>
      <w:r>
        <w:rPr>
          <w:rStyle w:val="CharChapText"/>
        </w:rPr>
        <w:t>Proportionate liability</w:t>
      </w:r>
      <w:bookmarkEnd w:id="135"/>
    </w:p>
    <w:p w:rsidR="002F7D3B" w:rsidRDefault="002F7D3B">
      <w:pPr>
        <w:pStyle w:val="Placeholder"/>
      </w:pPr>
      <w:r>
        <w:rPr>
          <w:rStyle w:val="CharPartNo"/>
        </w:rPr>
        <w:t xml:space="preserve">  </w:t>
      </w:r>
      <w:r>
        <w:rPr>
          <w:rStyle w:val="CharPartText"/>
        </w:rPr>
        <w:t xml:space="preserve">  </w:t>
      </w:r>
    </w:p>
    <w:p w:rsidR="002F7D3B" w:rsidRDefault="002F7D3B">
      <w:pPr>
        <w:pStyle w:val="AH5Sec"/>
      </w:pPr>
      <w:bookmarkStart w:id="136" w:name="_Toc161557383"/>
      <w:r>
        <w:rPr>
          <w:rStyle w:val="CharSectNo"/>
        </w:rPr>
        <w:t>107A</w:t>
      </w:r>
      <w:r>
        <w:tab/>
        <w:t>Definitions—ch 7A</w:t>
      </w:r>
      <w:bookmarkEnd w:id="136"/>
    </w:p>
    <w:p w:rsidR="002F7D3B" w:rsidRDefault="002F7D3B">
      <w:pPr>
        <w:pStyle w:val="Amainreturn"/>
      </w:pPr>
      <w:r>
        <w:t>In this chapter:</w:t>
      </w:r>
    </w:p>
    <w:p w:rsidR="002F7D3B" w:rsidRDefault="002F7D3B">
      <w:pPr>
        <w:pStyle w:val="Amainreturn"/>
      </w:pPr>
      <w:r>
        <w:rPr>
          <w:rStyle w:val="charBoldItals"/>
        </w:rPr>
        <w:t>apportionable claim</w:t>
      </w:r>
      <w:r>
        <w:t>—see section 107B.</w:t>
      </w:r>
    </w:p>
    <w:p w:rsidR="002F7D3B" w:rsidRDefault="002F7D3B">
      <w:pPr>
        <w:pStyle w:val="Amainreturn"/>
      </w:pPr>
      <w:r>
        <w:rPr>
          <w:rStyle w:val="charBoldItals"/>
        </w:rPr>
        <w:t>concurrent wrongdoer</w:t>
      </w:r>
      <w:r>
        <w:t>—see section 107D.</w:t>
      </w:r>
    </w:p>
    <w:p w:rsidR="002F7D3B" w:rsidRDefault="002F7D3B">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2F7D3B" w:rsidRDefault="002F7D3B">
      <w:pPr>
        <w:pStyle w:val="AH5Sec"/>
      </w:pPr>
      <w:bookmarkStart w:id="137" w:name="_Toc161557384"/>
      <w:r>
        <w:rPr>
          <w:rStyle w:val="CharSectNo"/>
        </w:rPr>
        <w:t>107B</w:t>
      </w:r>
      <w:r>
        <w:tab/>
        <w:t>Application of ch 7A—apportionable claims</w:t>
      </w:r>
      <w:bookmarkEnd w:id="137"/>
    </w:p>
    <w:p w:rsidR="002F7D3B" w:rsidRDefault="002F7D3B">
      <w:pPr>
        <w:pStyle w:val="Amain"/>
      </w:pPr>
      <w:r>
        <w:tab/>
        <w:t>(1)</w:t>
      </w:r>
      <w:r>
        <w:tab/>
        <w:t>This chapter applies to apportionable claims.</w:t>
      </w:r>
    </w:p>
    <w:p w:rsidR="002F7D3B" w:rsidRDefault="002F7D3B">
      <w:pPr>
        <w:pStyle w:val="Amain"/>
      </w:pPr>
      <w:r>
        <w:tab/>
        <w:t>(2)</w:t>
      </w:r>
      <w:r>
        <w:tab/>
        <w:t xml:space="preserve">An </w:t>
      </w:r>
      <w:r>
        <w:rPr>
          <w:rStyle w:val="charBoldItals"/>
        </w:rPr>
        <w:t>apportionable claim</w:t>
      </w:r>
      <w:r>
        <w:t xml:space="preserve"> is—</w:t>
      </w:r>
    </w:p>
    <w:p w:rsidR="002F7D3B" w:rsidRDefault="002F7D3B">
      <w:pPr>
        <w:pStyle w:val="Apara"/>
      </w:pPr>
      <w:r>
        <w:tab/>
        <w:t>(a)</w:t>
      </w:r>
      <w:r>
        <w:tab/>
        <w:t>a claim for economic loss or damage to property in an action for damages (whether in tort, under contract or otherwise) arising from a failure to take reasonable care; or</w:t>
      </w:r>
    </w:p>
    <w:p w:rsidR="002F7D3B" w:rsidRDefault="002F7D3B">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2F7D3B" w:rsidRDefault="002F7D3B">
      <w:pPr>
        <w:pStyle w:val="Amain"/>
      </w:pPr>
      <w:r>
        <w:tab/>
        <w:t>(3)</w:t>
      </w:r>
      <w:r>
        <w:tab/>
        <w:t xml:space="preserve">However, none of the following is an </w:t>
      </w:r>
      <w:r>
        <w:rPr>
          <w:rStyle w:val="charBoldItals"/>
        </w:rPr>
        <w:t>apportionable claim</w:t>
      </w:r>
      <w:r>
        <w:t>:</w:t>
      </w:r>
    </w:p>
    <w:p w:rsidR="002F7D3B" w:rsidRDefault="002F7D3B">
      <w:pPr>
        <w:pStyle w:val="Apara"/>
      </w:pPr>
      <w:r>
        <w:tab/>
        <w:t>(a)</w:t>
      </w:r>
      <w:r>
        <w:tab/>
        <w:t>a claim arising out of personal injury;</w:t>
      </w:r>
    </w:p>
    <w:p w:rsidR="002F7D3B" w:rsidRDefault="002F7D3B">
      <w:pPr>
        <w:pStyle w:val="Apara"/>
      </w:pPr>
      <w:r>
        <w:tab/>
        <w:t>(b)</w:t>
      </w:r>
      <w:r>
        <w:tab/>
        <w:t xml:space="preserve">a consumer claim; </w:t>
      </w:r>
    </w:p>
    <w:p w:rsidR="002F7D3B" w:rsidRDefault="002F7D3B">
      <w:pPr>
        <w:pStyle w:val="Apara"/>
      </w:pPr>
      <w:r>
        <w:tab/>
        <w:t>(c)</w:t>
      </w:r>
      <w:r>
        <w:tab/>
        <w:t>a claim prescribed by regulation for this paragraph.</w:t>
      </w:r>
    </w:p>
    <w:p w:rsidR="002F7D3B" w:rsidRDefault="002F7D3B">
      <w:pPr>
        <w:pStyle w:val="Amain"/>
        <w:rPr>
          <w:rStyle w:val="charBoldItals"/>
        </w:rPr>
      </w:pPr>
      <w:r>
        <w:tab/>
        <w:t>(4)</w:t>
      </w:r>
      <w:r>
        <w:tab/>
        <w:t xml:space="preserve">Also, without limiting subsection (3), none of the following is an </w:t>
      </w:r>
      <w:r>
        <w:rPr>
          <w:rStyle w:val="charBoldItals"/>
        </w:rPr>
        <w:t>apportionable claim</w:t>
      </w:r>
      <w:r>
        <w:t>:</w:t>
      </w:r>
    </w:p>
    <w:p w:rsidR="002F7D3B" w:rsidRDefault="002F7D3B">
      <w:pPr>
        <w:pStyle w:val="Apara"/>
      </w:pPr>
      <w:r>
        <w:tab/>
        <w:t>(a)</w:t>
      </w:r>
      <w:r>
        <w:tab/>
        <w:t xml:space="preserve">a claim under the </w:t>
      </w:r>
      <w:r>
        <w:rPr>
          <w:i/>
          <w:iCs/>
        </w:rPr>
        <w:t>Discrimination Act 1991</w:t>
      </w:r>
      <w:r>
        <w:t xml:space="preserve">; </w:t>
      </w:r>
    </w:p>
    <w:p w:rsidR="002F7D3B" w:rsidRDefault="002F7D3B">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2F7D3B" w:rsidRDefault="002F7D3B">
      <w:pPr>
        <w:pStyle w:val="Apara"/>
      </w:pPr>
      <w:r>
        <w:tab/>
        <w:t>(c)</w:t>
      </w:r>
      <w:r>
        <w:tab/>
        <w:t xml:space="preserve">a claim under the </w:t>
      </w:r>
      <w:r>
        <w:rPr>
          <w:rStyle w:val="charItals"/>
        </w:rPr>
        <w:t>Workers Compensation Act 1951</w:t>
      </w:r>
      <w:r>
        <w:t>.</w:t>
      </w:r>
    </w:p>
    <w:p w:rsidR="002F7D3B" w:rsidRDefault="002F7D3B">
      <w:pPr>
        <w:pStyle w:val="Amain"/>
      </w:pPr>
      <w:r>
        <w:tab/>
        <w:t>(5)</w:t>
      </w:r>
      <w:r>
        <w:tab/>
        <w:t>A regulation made for subsection (3) (c) may make provision in relation to their application to claims arising from acts or omissions that happened before the regulation was notified.</w:t>
      </w:r>
    </w:p>
    <w:p w:rsidR="002F7D3B" w:rsidRDefault="002F7D3B">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2F7D3B" w:rsidRDefault="002F7D3B">
      <w:pPr>
        <w:pStyle w:val="AH5Sec"/>
      </w:pPr>
      <w:bookmarkStart w:id="138" w:name="_Toc161557385"/>
      <w:r>
        <w:rPr>
          <w:rStyle w:val="CharSectNo"/>
        </w:rPr>
        <w:t>107C</w:t>
      </w:r>
      <w:r>
        <w:tab/>
        <w:t xml:space="preserve">Meaning of </w:t>
      </w:r>
      <w:r>
        <w:rPr>
          <w:rStyle w:val="charBoldItals"/>
          <w:b/>
          <w:bCs/>
        </w:rPr>
        <w:t>consumer claim</w:t>
      </w:r>
      <w:r>
        <w:t xml:space="preserve"> for pt 7A</w:t>
      </w:r>
      <w:bookmarkEnd w:id="138"/>
    </w:p>
    <w:p w:rsidR="002F7D3B" w:rsidRDefault="002F7D3B">
      <w:pPr>
        <w:pStyle w:val="Amain"/>
      </w:pPr>
      <w:r>
        <w:tab/>
        <w:t>(1)</w:t>
      </w:r>
      <w:r>
        <w:tab/>
        <w:t xml:space="preserve">A </w:t>
      </w:r>
      <w:r>
        <w:rPr>
          <w:b/>
          <w:bCs/>
          <w:i/>
          <w:iCs/>
        </w:rPr>
        <w:t>consumer claim</w:t>
      </w:r>
      <w:r>
        <w:t xml:space="preserve"> is a claim by an individual (the </w:t>
      </w:r>
      <w:r>
        <w:rPr>
          <w:b/>
          <w:bCs/>
          <w:i/>
          <w:iCs/>
        </w:rPr>
        <w:t>claimant</w:t>
      </w:r>
      <w:r>
        <w:t>) relating to—</w:t>
      </w:r>
    </w:p>
    <w:p w:rsidR="002F7D3B" w:rsidRDefault="002F7D3B">
      <w:pPr>
        <w:pStyle w:val="Apara"/>
      </w:pPr>
      <w:r>
        <w:tab/>
        <w:t>(a)</w:t>
      </w:r>
      <w:r>
        <w:tab/>
        <w:t>goods or services acquired by the claimant from a defendant, or the supply of goods or services to the claimant by a defendant, for the claimant’s personal, domestic or household use or consumption; or</w:t>
      </w:r>
    </w:p>
    <w:p w:rsidR="002F7D3B" w:rsidRDefault="002F7D3B">
      <w:pPr>
        <w:pStyle w:val="Apara"/>
      </w:pPr>
      <w:r>
        <w:tab/>
        <w:t>(b)</w:t>
      </w:r>
      <w:r>
        <w:tab/>
        <w:t>personal financial advice supplied to the claimant by a defendant.</w:t>
      </w:r>
    </w:p>
    <w:p w:rsidR="002F7D3B" w:rsidRDefault="002F7D3B">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2F7D3B" w:rsidRDefault="002F7D3B">
      <w:pPr>
        <w:pStyle w:val="Apara"/>
      </w:pPr>
      <w:r>
        <w:tab/>
        <w:t>(a)</w:t>
      </w:r>
      <w:r>
        <w:tab/>
        <w:t>resupplying them; or</w:t>
      </w:r>
    </w:p>
    <w:p w:rsidR="002F7D3B" w:rsidRDefault="002F7D3B">
      <w:pPr>
        <w:pStyle w:val="Apara"/>
      </w:pPr>
      <w:r>
        <w:tab/>
        <w:t>(b)</w:t>
      </w:r>
      <w:r>
        <w:tab/>
        <w:t>using them up or transforming them in or in relation to a process of manufacture or production; or</w:t>
      </w:r>
    </w:p>
    <w:p w:rsidR="002F7D3B" w:rsidRDefault="002F7D3B">
      <w:pPr>
        <w:pStyle w:val="Apara"/>
      </w:pPr>
      <w:r>
        <w:tab/>
        <w:t>(c)</w:t>
      </w:r>
      <w:r>
        <w:tab/>
        <w:t>repairing or treating other goods or fixtures on land.</w:t>
      </w:r>
    </w:p>
    <w:p w:rsidR="002F7D3B" w:rsidRDefault="002F7D3B">
      <w:pPr>
        <w:pStyle w:val="Amain"/>
        <w:keepNext/>
      </w:pPr>
      <w:r>
        <w:lastRenderedPageBreak/>
        <w:tab/>
        <w:t>(3)</w:t>
      </w:r>
      <w:r>
        <w:tab/>
        <w:t>In this section:</w:t>
      </w:r>
    </w:p>
    <w:p w:rsidR="002F7D3B" w:rsidRDefault="002F7D3B">
      <w:pPr>
        <w:pStyle w:val="aDef"/>
      </w:pPr>
      <w:r>
        <w:rPr>
          <w:b/>
          <w:bCs/>
          <w:i/>
          <w:iCs/>
        </w:rPr>
        <w:t>acquire</w:t>
      </w:r>
      <w:r>
        <w:t xml:space="preserve">—see the </w:t>
      </w:r>
      <w:r>
        <w:rPr>
          <w:i/>
          <w:iCs/>
        </w:rPr>
        <w:t>Fair Trading Act 1992</w:t>
      </w:r>
      <w:r>
        <w:t>, section 5 (1) and section 7.</w:t>
      </w:r>
    </w:p>
    <w:p w:rsidR="002F7D3B" w:rsidRDefault="002F7D3B">
      <w:pPr>
        <w:pStyle w:val="aDef"/>
      </w:pPr>
      <w:r>
        <w:rPr>
          <w:b/>
          <w:bCs/>
          <w:i/>
          <w:iCs/>
        </w:rPr>
        <w:t>business</w:t>
      </w:r>
      <w:r>
        <w:t xml:space="preserve">—see the </w:t>
      </w:r>
      <w:r>
        <w:rPr>
          <w:i/>
          <w:iCs/>
        </w:rPr>
        <w:t>Fair Trading Act 1992</w:t>
      </w:r>
      <w:r>
        <w:t>, section 5 (1).</w:t>
      </w:r>
    </w:p>
    <w:p w:rsidR="002F7D3B" w:rsidRDefault="002F7D3B">
      <w:pPr>
        <w:pStyle w:val="aDef"/>
      </w:pPr>
      <w:r>
        <w:rPr>
          <w:b/>
          <w:bCs/>
          <w:i/>
          <w:iCs/>
        </w:rPr>
        <w:t>goods</w:t>
      </w:r>
      <w:r>
        <w:t xml:space="preserve">—see the </w:t>
      </w:r>
      <w:r>
        <w:rPr>
          <w:i/>
          <w:iCs/>
        </w:rPr>
        <w:t>Fair Trading Act 1992</w:t>
      </w:r>
      <w:r>
        <w:t>, section 5 (1).</w:t>
      </w:r>
    </w:p>
    <w:p w:rsidR="002F7D3B" w:rsidRDefault="002F7D3B">
      <w:pPr>
        <w:pStyle w:val="aDef"/>
      </w:pPr>
      <w:r>
        <w:rPr>
          <w:b/>
          <w:bCs/>
          <w:i/>
          <w:iCs/>
        </w:rPr>
        <w:t>resupply</w:t>
      </w:r>
      <w:r>
        <w:t xml:space="preserve">—see the </w:t>
      </w:r>
      <w:r>
        <w:rPr>
          <w:i/>
          <w:iCs/>
        </w:rPr>
        <w:t>Fair Trading Act 1992</w:t>
      </w:r>
      <w:r>
        <w:t>, section 7 (1).</w:t>
      </w:r>
    </w:p>
    <w:p w:rsidR="002F7D3B" w:rsidRDefault="002F7D3B">
      <w:pPr>
        <w:pStyle w:val="aDef"/>
      </w:pPr>
      <w:r>
        <w:rPr>
          <w:b/>
          <w:bCs/>
          <w:i/>
          <w:iCs/>
        </w:rPr>
        <w:t>services</w:t>
      </w:r>
      <w:r>
        <w:t xml:space="preserve">—see the </w:t>
      </w:r>
      <w:r>
        <w:rPr>
          <w:i/>
          <w:iCs/>
        </w:rPr>
        <w:t>Fair Trading Act 1992</w:t>
      </w:r>
      <w:r>
        <w:t>, section 5 (1).</w:t>
      </w:r>
    </w:p>
    <w:p w:rsidR="002F7D3B" w:rsidRDefault="002F7D3B">
      <w:pPr>
        <w:pStyle w:val="aDef"/>
      </w:pPr>
      <w:r>
        <w:rPr>
          <w:b/>
          <w:bCs/>
          <w:i/>
          <w:iCs/>
        </w:rPr>
        <w:t>supply</w:t>
      </w:r>
      <w:r>
        <w:t xml:space="preserve">—see the </w:t>
      </w:r>
      <w:r>
        <w:rPr>
          <w:i/>
          <w:iCs/>
        </w:rPr>
        <w:t>Fair Trading Act 1992</w:t>
      </w:r>
      <w:r>
        <w:t>, section 5 (1) and section 7 (1).</w:t>
      </w:r>
    </w:p>
    <w:p w:rsidR="002F7D3B" w:rsidRDefault="002F7D3B">
      <w:pPr>
        <w:pStyle w:val="AH5Sec"/>
      </w:pPr>
      <w:bookmarkStart w:id="139" w:name="_Toc161557386"/>
      <w:r>
        <w:rPr>
          <w:rStyle w:val="CharSectNo"/>
        </w:rPr>
        <w:t>107D</w:t>
      </w:r>
      <w:r>
        <w:tab/>
        <w:t>Concurrent wrongdoers</w:t>
      </w:r>
      <w:bookmarkEnd w:id="139"/>
    </w:p>
    <w:p w:rsidR="002F7D3B" w:rsidRDefault="002F7D3B">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2F7D3B" w:rsidRDefault="002F7D3B">
      <w:pPr>
        <w:pStyle w:val="Amain"/>
      </w:pPr>
      <w:r>
        <w:tab/>
        <w:t>(2)</w:t>
      </w:r>
      <w:r>
        <w:tab/>
        <w:t>For this chapter, it does not matter that a concurrent wrongdoer is insolvent, is being wound up or has ceased to exist or died.</w:t>
      </w:r>
    </w:p>
    <w:p w:rsidR="002F7D3B" w:rsidRDefault="002F7D3B">
      <w:pPr>
        <w:pStyle w:val="AH5Sec"/>
      </w:pPr>
      <w:bookmarkStart w:id="140" w:name="_Toc161557387"/>
      <w:r>
        <w:rPr>
          <w:rStyle w:val="CharSectNo"/>
        </w:rPr>
        <w:t>107E</w:t>
      </w:r>
      <w:r>
        <w:tab/>
        <w:t>Certain wrongdoers not to have benefit of apportionment</w:t>
      </w:r>
      <w:bookmarkEnd w:id="140"/>
    </w:p>
    <w:p w:rsidR="002F7D3B" w:rsidRDefault="002F7D3B">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2F7D3B" w:rsidRDefault="002F7D3B">
      <w:pPr>
        <w:pStyle w:val="Amain"/>
      </w:pPr>
      <w:r>
        <w:tab/>
        <w:t>(2)</w:t>
      </w:r>
      <w:r>
        <w:tab/>
        <w:t>The liability of an excluded concurrent wrongdoer must be decided in accordance with the legal rules (if any) that, apart from this chapter, are relevant.</w:t>
      </w:r>
    </w:p>
    <w:p w:rsidR="002F7D3B" w:rsidRDefault="002F7D3B">
      <w:pPr>
        <w:pStyle w:val="Amain"/>
      </w:pPr>
      <w:r>
        <w:tab/>
        <w:t>(3)</w:t>
      </w:r>
      <w:r>
        <w:tab/>
        <w:t>The liability of any other concurrent wrongdoer is to be decided in accordance with this chapter.</w:t>
      </w:r>
    </w:p>
    <w:p w:rsidR="002F7D3B" w:rsidRDefault="002F7D3B">
      <w:pPr>
        <w:pStyle w:val="AH5Sec"/>
      </w:pPr>
      <w:bookmarkStart w:id="141" w:name="_Toc161557388"/>
      <w:r>
        <w:rPr>
          <w:rStyle w:val="CharSectNo"/>
        </w:rPr>
        <w:lastRenderedPageBreak/>
        <w:t>107F</w:t>
      </w:r>
      <w:r>
        <w:tab/>
        <w:t>Proportionate liability for apportionable claims</w:t>
      </w:r>
      <w:bookmarkEnd w:id="141"/>
    </w:p>
    <w:p w:rsidR="002F7D3B" w:rsidRDefault="002F7D3B">
      <w:pPr>
        <w:pStyle w:val="Amain"/>
      </w:pPr>
      <w:r>
        <w:tab/>
        <w:t>(1)</w:t>
      </w:r>
      <w:r>
        <w:tab/>
        <w:t>In a proceeding involving an apportionable claim—</w:t>
      </w:r>
    </w:p>
    <w:p w:rsidR="002F7D3B" w:rsidRDefault="002F7D3B">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2F7D3B" w:rsidRDefault="002F7D3B">
      <w:pPr>
        <w:pStyle w:val="Apara"/>
      </w:pPr>
      <w:r>
        <w:tab/>
        <w:t>(b)</w:t>
      </w:r>
      <w:r>
        <w:tab/>
        <w:t>the court must not give judgment against the defendant for more than that amount.</w:t>
      </w:r>
    </w:p>
    <w:p w:rsidR="002F7D3B" w:rsidRDefault="002F7D3B">
      <w:pPr>
        <w:pStyle w:val="Amain"/>
      </w:pPr>
      <w:r>
        <w:tab/>
        <w:t>(2)</w:t>
      </w:r>
      <w:r>
        <w:tab/>
        <w:t>In apportioning responsibility between defendants in the proceeding—</w:t>
      </w:r>
    </w:p>
    <w:p w:rsidR="002F7D3B" w:rsidRDefault="002F7D3B">
      <w:pPr>
        <w:pStyle w:val="Apara"/>
      </w:pPr>
      <w:r>
        <w:tab/>
        <w:t>(a)</w:t>
      </w:r>
      <w:r>
        <w:tab/>
        <w:t>the court must exclude the proportion of the loss or damage in relation to which the claimant is contributorily negligent under any relevant law; and</w:t>
      </w:r>
    </w:p>
    <w:p w:rsidR="002F7D3B" w:rsidRDefault="002F7D3B">
      <w:pPr>
        <w:pStyle w:val="Apara"/>
      </w:pPr>
      <w:r>
        <w:tab/>
        <w:t>(b)</w:t>
      </w:r>
      <w:r>
        <w:tab/>
        <w:t>the court may consider the comparative responsibility of any concurrent wrongdoer who is not a party to the proceeding.</w:t>
      </w:r>
    </w:p>
    <w:p w:rsidR="002F7D3B" w:rsidRDefault="002F7D3B">
      <w:pPr>
        <w:pStyle w:val="Amain"/>
      </w:pPr>
      <w:r>
        <w:tab/>
        <w:t>(3)</w:t>
      </w:r>
      <w:r>
        <w:tab/>
        <w:t>If the proceeding involves an apportionable claim and a claim that is not an apportionable claim—</w:t>
      </w:r>
    </w:p>
    <w:p w:rsidR="002F7D3B" w:rsidRDefault="002F7D3B">
      <w:pPr>
        <w:pStyle w:val="Apara"/>
      </w:pPr>
      <w:r>
        <w:tab/>
        <w:t>(a)</w:t>
      </w:r>
      <w:r>
        <w:tab/>
        <w:t>liability for the apportionable claim must be decided in accordance with this chapter; and</w:t>
      </w:r>
    </w:p>
    <w:p w:rsidR="002F7D3B" w:rsidRDefault="002F7D3B">
      <w:pPr>
        <w:pStyle w:val="Apara"/>
      </w:pPr>
      <w:r>
        <w:tab/>
        <w:t>(b)</w:t>
      </w:r>
      <w:r>
        <w:tab/>
        <w:t>liability for the other claim must be decided in accordance with the legal rules (if any) that, apart from this chapter, are relevant.</w:t>
      </w:r>
    </w:p>
    <w:p w:rsidR="002F7D3B" w:rsidRDefault="002F7D3B">
      <w:pPr>
        <w:pStyle w:val="Amain"/>
      </w:pPr>
      <w:r>
        <w:tab/>
        <w:t>(4)</w:t>
      </w:r>
      <w:r>
        <w:tab/>
        <w:t>This chapter applies in a proceeding involving an apportionable claim whether or not all concurrent wrongdoers are parties to the proceeding.</w:t>
      </w:r>
    </w:p>
    <w:p w:rsidR="002F7D3B" w:rsidRDefault="002F7D3B">
      <w:pPr>
        <w:pStyle w:val="AH5Sec"/>
      </w:pPr>
      <w:bookmarkStart w:id="142" w:name="_Toc161557389"/>
      <w:r>
        <w:rPr>
          <w:rStyle w:val="CharSectNo"/>
        </w:rPr>
        <w:lastRenderedPageBreak/>
        <w:t>107G</w:t>
      </w:r>
      <w:r>
        <w:tab/>
        <w:t>Defendant to tell claimant about concurrent wrongdoers</w:t>
      </w:r>
      <w:bookmarkEnd w:id="142"/>
    </w:p>
    <w:p w:rsidR="002F7D3B" w:rsidRDefault="002F7D3B">
      <w:pPr>
        <w:pStyle w:val="Amain"/>
        <w:keepNext/>
      </w:pPr>
      <w:r>
        <w:tab/>
        <w:t>(1)</w:t>
      </w:r>
      <w:r>
        <w:tab/>
        <w:t>This section applies if—</w:t>
      </w:r>
    </w:p>
    <w:p w:rsidR="002F7D3B" w:rsidRDefault="002F7D3B">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2F7D3B" w:rsidRDefault="002F7D3B">
      <w:pPr>
        <w:pStyle w:val="Apara"/>
      </w:pPr>
      <w:r>
        <w:tab/>
        <w:t>(b)</w:t>
      </w:r>
      <w:r>
        <w:tab/>
        <w:t>the defendant does not give the claimant, as soon as practicable, written notice of the information the defendant has about—</w:t>
      </w:r>
    </w:p>
    <w:p w:rsidR="002F7D3B" w:rsidRDefault="002F7D3B">
      <w:pPr>
        <w:pStyle w:val="Asubpara"/>
      </w:pPr>
      <w:r>
        <w:tab/>
        <w:t>(i)</w:t>
      </w:r>
      <w:r>
        <w:tab/>
        <w:t>the identity of the other person; and</w:t>
      </w:r>
    </w:p>
    <w:p w:rsidR="002F7D3B" w:rsidRDefault="002F7D3B">
      <w:pPr>
        <w:pStyle w:val="Asubpara"/>
      </w:pPr>
      <w:r>
        <w:tab/>
        <w:t>(ii)</w:t>
      </w:r>
      <w:r>
        <w:tab/>
        <w:t>the circumstances that may make the other person a concurrent wrongdoer for the claim; and</w:t>
      </w:r>
    </w:p>
    <w:p w:rsidR="002F7D3B" w:rsidRDefault="002F7D3B">
      <w:pPr>
        <w:pStyle w:val="Apara"/>
      </w:pPr>
      <w:r>
        <w:tab/>
        <w:t>(c)</w:t>
      </w:r>
      <w:r>
        <w:tab/>
        <w:t>the claimant unnecessarily incurs costs in the proceeding because the claimant did not know that the other person may be a concurrent wrongdoer for the claim.</w:t>
      </w:r>
    </w:p>
    <w:p w:rsidR="002F7D3B" w:rsidRDefault="002F7D3B">
      <w:pPr>
        <w:pStyle w:val="Amain"/>
      </w:pPr>
      <w:r>
        <w:tab/>
        <w:t>(2)</w:t>
      </w:r>
      <w:r>
        <w:tab/>
        <w:t>The court hearing the proceeding may order that the defendant pay all or any of the claimant’s costs.</w:t>
      </w:r>
    </w:p>
    <w:p w:rsidR="002F7D3B" w:rsidRDefault="002F7D3B">
      <w:pPr>
        <w:pStyle w:val="Amain"/>
      </w:pPr>
      <w:r>
        <w:tab/>
        <w:t>(3)</w:t>
      </w:r>
      <w:r>
        <w:tab/>
        <w:t>The court may order that the costs to be paid by the defendant be assessed on an indemnity basis or otherwise.</w:t>
      </w:r>
    </w:p>
    <w:p w:rsidR="002F7D3B" w:rsidRDefault="002F7D3B">
      <w:pPr>
        <w:pStyle w:val="AH5Sec"/>
      </w:pPr>
      <w:bookmarkStart w:id="143" w:name="_Toc161557390"/>
      <w:r>
        <w:rPr>
          <w:rStyle w:val="CharSectNo"/>
        </w:rPr>
        <w:t>107H</w:t>
      </w:r>
      <w:r>
        <w:tab/>
        <w:t>Contribution not recoverable from defendant</w:t>
      </w:r>
      <w:bookmarkEnd w:id="143"/>
    </w:p>
    <w:p w:rsidR="002F7D3B" w:rsidRDefault="002F7D3B">
      <w:pPr>
        <w:pStyle w:val="Amainreturn"/>
      </w:pPr>
      <w:r>
        <w:t>A defendant against whom judgment is given under this chapter as a concurrent wrongdoer for an apportionable claim cannot be required to—</w:t>
      </w:r>
    </w:p>
    <w:p w:rsidR="002F7D3B" w:rsidRDefault="002F7D3B">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2F7D3B" w:rsidRDefault="002F7D3B">
      <w:pPr>
        <w:pStyle w:val="Apara"/>
      </w:pPr>
      <w:r>
        <w:tab/>
        <w:t>(b)</w:t>
      </w:r>
      <w:r>
        <w:tab/>
        <w:t>indemnify another concurrent wrongdoer for the claim.</w:t>
      </w:r>
    </w:p>
    <w:p w:rsidR="002F7D3B" w:rsidRDefault="002F7D3B">
      <w:pPr>
        <w:pStyle w:val="AH5Sec"/>
      </w:pPr>
      <w:bookmarkStart w:id="144" w:name="_Toc161557391"/>
      <w:r>
        <w:rPr>
          <w:rStyle w:val="CharSectNo"/>
        </w:rPr>
        <w:lastRenderedPageBreak/>
        <w:t>107I</w:t>
      </w:r>
      <w:r>
        <w:tab/>
        <w:t>Subsequent proceeding by claimant</w:t>
      </w:r>
      <w:bookmarkEnd w:id="144"/>
    </w:p>
    <w:p w:rsidR="002F7D3B" w:rsidRDefault="002F7D3B">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2F7D3B" w:rsidRDefault="002F7D3B">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2F7D3B" w:rsidRDefault="002F7D3B">
      <w:pPr>
        <w:pStyle w:val="AH5Sec"/>
      </w:pPr>
      <w:bookmarkStart w:id="145" w:name="_Toc161557392"/>
      <w:r>
        <w:rPr>
          <w:rStyle w:val="CharSectNo"/>
        </w:rPr>
        <w:t>107J</w:t>
      </w:r>
      <w:r>
        <w:tab/>
        <w:t>Including non-party concurrent wrongdoer</w:t>
      </w:r>
      <w:bookmarkEnd w:id="145"/>
    </w:p>
    <w:p w:rsidR="002F7D3B" w:rsidRDefault="002F7D3B">
      <w:pPr>
        <w:pStyle w:val="Amain"/>
      </w:pPr>
      <w:r>
        <w:tab/>
        <w:t>(1)</w:t>
      </w:r>
      <w:r>
        <w:tab/>
        <w:t>In a proceeding in a court involving an apportionable claim, any number of people may be included as defendants.</w:t>
      </w:r>
    </w:p>
    <w:p w:rsidR="002F7D3B" w:rsidRDefault="002F7D3B">
      <w:pPr>
        <w:pStyle w:val="Amain"/>
      </w:pPr>
      <w:r>
        <w:tab/>
        <w:t>(2)</w:t>
      </w:r>
      <w:r>
        <w:tab/>
        <w:t>However, a person may be included as a defendant only with the court’s leave.</w:t>
      </w:r>
    </w:p>
    <w:p w:rsidR="002F7D3B" w:rsidRDefault="002F7D3B">
      <w:pPr>
        <w:pStyle w:val="Amain"/>
      </w:pPr>
      <w:r>
        <w:tab/>
        <w:t>(3)</w:t>
      </w:r>
      <w:r>
        <w:tab/>
        <w:t>The court must not give leave for a person to be included as a defendant if the person was a party to a previously concluded proceeding in relation to the claim.</w:t>
      </w:r>
    </w:p>
    <w:p w:rsidR="002F7D3B" w:rsidRDefault="002F7D3B">
      <w:pPr>
        <w:pStyle w:val="AH5Sec"/>
      </w:pPr>
      <w:bookmarkStart w:id="146" w:name="_Toc161557393"/>
      <w:r>
        <w:rPr>
          <w:rStyle w:val="CharSectNo"/>
        </w:rPr>
        <w:t>107K</w:t>
      </w:r>
      <w:r>
        <w:tab/>
        <w:t>Ch 7A does not affect certain other liability</w:t>
      </w:r>
      <w:bookmarkEnd w:id="146"/>
    </w:p>
    <w:p w:rsidR="002F7D3B" w:rsidRDefault="002F7D3B">
      <w:pPr>
        <w:pStyle w:val="Amainreturn"/>
      </w:pPr>
      <w:r>
        <w:t>This chapter does not—</w:t>
      </w:r>
    </w:p>
    <w:p w:rsidR="002F7D3B" w:rsidRDefault="002F7D3B">
      <w:pPr>
        <w:pStyle w:val="Apara"/>
      </w:pPr>
      <w:r>
        <w:tab/>
        <w:t>(a)</w:t>
      </w:r>
      <w:r>
        <w:tab/>
        <w:t>prevent a person from being held vicariously liable for a proportion of an apportionable claim for which someone else is liable; or</w:t>
      </w:r>
    </w:p>
    <w:p w:rsidR="002F7D3B" w:rsidRDefault="002F7D3B">
      <w:pPr>
        <w:pStyle w:val="Apara"/>
      </w:pPr>
      <w:r>
        <w:tab/>
        <w:t>(b)</w:t>
      </w:r>
      <w:r>
        <w:tab/>
        <w:t>prevent a person from being held jointly and severally liable for the damages awarded against someone else as agent of the person; or</w:t>
      </w:r>
    </w:p>
    <w:p w:rsidR="002F7D3B" w:rsidRDefault="002F7D3B">
      <w:pPr>
        <w:pStyle w:val="Apara"/>
      </w:pPr>
      <w:r>
        <w:lastRenderedPageBreak/>
        <w:tab/>
        <w:t>(c)</w:t>
      </w:r>
      <w:r>
        <w:tab/>
        <w:t>prevent a partner from being held severally liable with another partner for the proportion of an apportionable claim for which the other partner is liable; or</w:t>
      </w:r>
    </w:p>
    <w:p w:rsidR="002F7D3B" w:rsidRDefault="002F7D3B">
      <w:pPr>
        <w:pStyle w:val="Apara"/>
      </w:pPr>
      <w:r>
        <w:tab/>
        <w:t>(d)</w:t>
      </w:r>
      <w:r>
        <w:tab/>
        <w:t>affect the operation of any other Act to the extent that the other Act imposes several liability on anyone for what would otherwise be an apportionable claim.</w:t>
      </w:r>
    </w:p>
    <w:p w:rsidR="002F7D3B" w:rsidRDefault="002F7D3B">
      <w:pPr>
        <w:pStyle w:val="PageBreak"/>
      </w:pPr>
      <w:r>
        <w:br w:type="page"/>
      </w:r>
    </w:p>
    <w:p w:rsidR="002F7D3B" w:rsidRDefault="002F7D3B">
      <w:pPr>
        <w:pStyle w:val="AH1Chapter"/>
      </w:pPr>
      <w:bookmarkStart w:id="147" w:name="_Toc161557394"/>
      <w:r>
        <w:rPr>
          <w:rStyle w:val="CharChapNo"/>
        </w:rPr>
        <w:t>Chapter 8</w:t>
      </w:r>
      <w:r>
        <w:tab/>
      </w:r>
      <w:r>
        <w:rPr>
          <w:rStyle w:val="CharChapText"/>
        </w:rPr>
        <w:t>Liability of public and other authorities</w:t>
      </w:r>
      <w:bookmarkEnd w:id="147"/>
    </w:p>
    <w:p w:rsidR="002F7D3B" w:rsidRDefault="002F7D3B">
      <w:pPr>
        <w:pStyle w:val="Placeholder"/>
      </w:pPr>
      <w:r>
        <w:rPr>
          <w:rStyle w:val="CharPartNo"/>
        </w:rPr>
        <w:t xml:space="preserve">  </w:t>
      </w:r>
      <w:r>
        <w:rPr>
          <w:rStyle w:val="CharPartText"/>
        </w:rPr>
        <w:t xml:space="preserve">  </w:t>
      </w:r>
    </w:p>
    <w:p w:rsidR="002F7D3B" w:rsidRDefault="002F7D3B">
      <w:pPr>
        <w:pStyle w:val="AH5Sec"/>
      </w:pPr>
      <w:bookmarkStart w:id="148" w:name="_Toc161557395"/>
      <w:r>
        <w:rPr>
          <w:rStyle w:val="CharSectNo"/>
        </w:rPr>
        <w:t>108</w:t>
      </w:r>
      <w:r>
        <w:tab/>
        <w:t>Application—ch 8</w:t>
      </w:r>
      <w:bookmarkEnd w:id="148"/>
    </w:p>
    <w:p w:rsidR="002F7D3B" w:rsidRDefault="002F7D3B">
      <w:pPr>
        <w:pStyle w:val="Amain"/>
      </w:pPr>
      <w:r>
        <w:tab/>
        <w:t>(1)</w:t>
      </w:r>
      <w:r>
        <w:tab/>
        <w:t>This chapter applies in relation to civil liability in tort.</w:t>
      </w:r>
    </w:p>
    <w:p w:rsidR="002F7D3B" w:rsidRDefault="002F7D3B">
      <w:pPr>
        <w:pStyle w:val="Amain"/>
      </w:pPr>
      <w:r>
        <w:tab/>
        <w:t>(2)</w:t>
      </w:r>
      <w:r>
        <w:tab/>
        <w:t>This chapter extends to any such liability even if the damages are sought in an action for breach of contract or any other action.</w:t>
      </w:r>
    </w:p>
    <w:p w:rsidR="002F7D3B" w:rsidRDefault="002F7D3B">
      <w:pPr>
        <w:pStyle w:val="Amain"/>
      </w:pPr>
      <w:r>
        <w:tab/>
        <w:t>(3)</w:t>
      </w:r>
      <w:r>
        <w:tab/>
        <w:t>However, this chapter does not apply to—</w:t>
      </w:r>
    </w:p>
    <w:p w:rsidR="002F7D3B" w:rsidRDefault="002F7D3B">
      <w:pPr>
        <w:pStyle w:val="Apara"/>
      </w:pPr>
      <w:r>
        <w:tab/>
        <w:t>(a)</w:t>
      </w:r>
      <w:r>
        <w:tab/>
        <w:t xml:space="preserve">a claim to which the </w:t>
      </w:r>
      <w:r>
        <w:rPr>
          <w:rStyle w:val="charItals"/>
        </w:rPr>
        <w:t>Road Transport (General) Act 1999</w:t>
      </w:r>
      <w:r>
        <w:t>, part 10 (Compulsory vehicle insurance) applies; or</w:t>
      </w:r>
    </w:p>
    <w:p w:rsidR="002F7D3B" w:rsidRDefault="002F7D3B">
      <w:pPr>
        <w:pStyle w:val="Apara"/>
      </w:pPr>
      <w:r>
        <w:tab/>
        <w:t>(b)</w:t>
      </w:r>
      <w:r>
        <w:tab/>
        <w:t xml:space="preserve">a claim under the </w:t>
      </w:r>
      <w:r>
        <w:rPr>
          <w:rStyle w:val="charItals"/>
        </w:rPr>
        <w:t>Workers Compensation Act 1951</w:t>
      </w:r>
      <w:r>
        <w:t>.</w:t>
      </w:r>
    </w:p>
    <w:p w:rsidR="002F7D3B" w:rsidRDefault="002F7D3B">
      <w:pPr>
        <w:pStyle w:val="AH5Sec"/>
      </w:pPr>
      <w:bookmarkStart w:id="149" w:name="_Toc161557396"/>
      <w:r>
        <w:rPr>
          <w:rStyle w:val="CharSectNo"/>
        </w:rPr>
        <w:t>109</w:t>
      </w:r>
      <w:r>
        <w:tab/>
        <w:t>Definitions—ch 8</w:t>
      </w:r>
      <w:bookmarkEnd w:id="149"/>
    </w:p>
    <w:p w:rsidR="002F7D3B" w:rsidRDefault="002F7D3B">
      <w:pPr>
        <w:pStyle w:val="Amainreturn"/>
      </w:pPr>
      <w:r>
        <w:t>In this chapter:</w:t>
      </w:r>
    </w:p>
    <w:p w:rsidR="002F7D3B" w:rsidRDefault="002F7D3B">
      <w:pPr>
        <w:pStyle w:val="Amainreturn"/>
      </w:pPr>
      <w:r>
        <w:rPr>
          <w:rStyle w:val="charBoldItals"/>
        </w:rPr>
        <w:t>duty of care</w:t>
      </w:r>
      <w:r>
        <w:t xml:space="preserve"> means a duty to take reasonable care or to exercise reasonable skill (or both).</w:t>
      </w:r>
    </w:p>
    <w:p w:rsidR="002F7D3B" w:rsidRDefault="002F7D3B">
      <w:pPr>
        <w:pStyle w:val="aDef"/>
        <w:keepNext/>
      </w:pPr>
      <w:r>
        <w:rPr>
          <w:rStyle w:val="charBoldItals"/>
        </w:rPr>
        <w:t>public or other authority</w:t>
      </w:r>
      <w:r>
        <w:t xml:space="preserve"> means any of the following:</w:t>
      </w:r>
    </w:p>
    <w:p w:rsidR="002F7D3B" w:rsidRDefault="002F7D3B">
      <w:pPr>
        <w:pStyle w:val="aDefpara"/>
      </w:pPr>
      <w:r>
        <w:tab/>
        <w:t>(a)</w:t>
      </w:r>
      <w:r>
        <w:tab/>
        <w:t>the Territory;</w:t>
      </w:r>
    </w:p>
    <w:p w:rsidR="002F7D3B" w:rsidRDefault="002F7D3B">
      <w:pPr>
        <w:pStyle w:val="aDefpara"/>
      </w:pPr>
      <w:r>
        <w:tab/>
        <w:t>(b)</w:t>
      </w:r>
      <w:r>
        <w:tab/>
        <w:t>an administrative unit;</w:t>
      </w:r>
    </w:p>
    <w:p w:rsidR="002F7D3B" w:rsidRDefault="002F7D3B">
      <w:pPr>
        <w:pStyle w:val="Apara"/>
      </w:pPr>
      <w:r>
        <w:tab/>
        <w:t>(c)</w:t>
      </w:r>
      <w:r>
        <w:tab/>
        <w:t>a territory authority;</w:t>
      </w:r>
    </w:p>
    <w:p w:rsidR="002F7D3B" w:rsidRDefault="002F7D3B">
      <w:pPr>
        <w:pStyle w:val="Apara"/>
      </w:pPr>
      <w:r>
        <w:tab/>
        <w:t>(d)</w:t>
      </w:r>
      <w:r>
        <w:tab/>
        <w:t>an entity prescribed by regulation for this paragraph;</w:t>
      </w:r>
    </w:p>
    <w:p w:rsidR="002F7D3B" w:rsidRDefault="002F7D3B">
      <w:pPr>
        <w:pStyle w:val="Apara"/>
      </w:pPr>
      <w:r>
        <w:tab/>
        <w:t>(e)</w:t>
      </w:r>
      <w:r>
        <w:tab/>
        <w:t>any entity so far as the entity exercises a function prescribed by regulation for this paragraph.</w:t>
      </w:r>
    </w:p>
    <w:p w:rsidR="002F7D3B" w:rsidRDefault="002F7D3B">
      <w:pPr>
        <w:pStyle w:val="AH5Sec"/>
      </w:pPr>
      <w:bookmarkStart w:id="150" w:name="_Toc161557397"/>
      <w:r>
        <w:rPr>
          <w:rStyle w:val="CharSectNo"/>
        </w:rPr>
        <w:lastRenderedPageBreak/>
        <w:t>110</w:t>
      </w:r>
      <w:r>
        <w:tab/>
        <w:t>Principles about resources, responsibilities etc of public or other authorities</w:t>
      </w:r>
      <w:bookmarkEnd w:id="150"/>
    </w:p>
    <w:p w:rsidR="002F7D3B" w:rsidRDefault="002F7D3B">
      <w:pPr>
        <w:pStyle w:val="Amainreturn"/>
      </w:pPr>
      <w:r>
        <w:t xml:space="preserve">The following principles apply in deciding in a proceeding whether a public or other authority has a duty of care or has breached a duty of care: </w:t>
      </w:r>
    </w:p>
    <w:p w:rsidR="002F7D3B" w:rsidRDefault="002F7D3B">
      <w:pPr>
        <w:pStyle w:val="Apara"/>
      </w:pPr>
      <w:r>
        <w:tab/>
        <w:t>(a)</w:t>
      </w:r>
      <w:r>
        <w:tab/>
        <w:t>the functions required to be exercised by the authority are limited by the financial and other resources reasonably available to the authority for exercising the functions;</w:t>
      </w:r>
    </w:p>
    <w:p w:rsidR="002F7D3B" w:rsidRDefault="002F7D3B">
      <w:pPr>
        <w:pStyle w:val="Apara"/>
      </w:pPr>
      <w:r>
        <w:tab/>
        <w:t>(b)</w:t>
      </w:r>
      <w:r>
        <w:tab/>
        <w:t>the general allocation of the resources by the authority is not open to challenge;</w:t>
      </w:r>
    </w:p>
    <w:p w:rsidR="002F7D3B" w:rsidRDefault="002F7D3B">
      <w:pPr>
        <w:pStyle w:val="Apara"/>
      </w:pPr>
      <w:r>
        <w:tab/>
        <w:t>(c)</w:t>
      </w:r>
      <w:r>
        <w:tab/>
        <w:t>the functions required to be exercised by the authority are to be decided by reference to the broad range of its activities (and not only by reference to the matter to which the proceeding relates);</w:t>
      </w:r>
    </w:p>
    <w:p w:rsidR="002F7D3B" w:rsidRDefault="002F7D3B">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2F7D3B" w:rsidRDefault="002F7D3B">
      <w:pPr>
        <w:pStyle w:val="AH5Sec"/>
      </w:pPr>
      <w:bookmarkStart w:id="151" w:name="_Toc161557398"/>
      <w:r>
        <w:rPr>
          <w:rStyle w:val="CharSectNo"/>
        </w:rPr>
        <w:t>111</w:t>
      </w:r>
      <w:r>
        <w:tab/>
        <w:t>Proceedings against public or other authorities based on breach of statutory duty</w:t>
      </w:r>
      <w:bookmarkEnd w:id="151"/>
    </w:p>
    <w:p w:rsidR="002F7D3B" w:rsidRDefault="002F7D3B">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2F7D3B" w:rsidRDefault="002F7D3B">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2F7D3B" w:rsidRDefault="002F7D3B">
      <w:pPr>
        <w:pStyle w:val="Amain"/>
      </w:pPr>
      <w:r>
        <w:lastRenderedPageBreak/>
        <w:tab/>
        <w:t>(3)</w:t>
      </w:r>
      <w:r>
        <w:tab/>
        <w:t>For a function of a public or other authority to prohibit or regulate an activity, this section applies in addition to section 112.</w:t>
      </w:r>
    </w:p>
    <w:p w:rsidR="002F7D3B" w:rsidRDefault="002F7D3B">
      <w:pPr>
        <w:pStyle w:val="AH5Sec"/>
      </w:pPr>
      <w:bookmarkStart w:id="152" w:name="_Toc161557399"/>
      <w:r>
        <w:rPr>
          <w:rStyle w:val="CharSectNo"/>
        </w:rPr>
        <w:t>112</w:t>
      </w:r>
      <w:r>
        <w:tab/>
        <w:t>When public or other authority not liable for failure to exercise regulatory functions</w:t>
      </w:r>
      <w:bookmarkEnd w:id="152"/>
    </w:p>
    <w:p w:rsidR="002F7D3B" w:rsidRDefault="002F7D3B">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2F7D3B" w:rsidRDefault="002F7D3B">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2F7D3B" w:rsidRDefault="002F7D3B">
      <w:pPr>
        <w:pStyle w:val="AH5Sec"/>
      </w:pPr>
      <w:bookmarkStart w:id="153" w:name="_Toc161557400"/>
      <w:r>
        <w:rPr>
          <w:rStyle w:val="CharSectNo"/>
        </w:rPr>
        <w:t>113</w:t>
      </w:r>
      <w:r>
        <w:tab/>
        <w:t>Special nonfeasance protection in relation to roads etc</w:t>
      </w:r>
      <w:bookmarkEnd w:id="153"/>
    </w:p>
    <w:p w:rsidR="002F7D3B" w:rsidRDefault="002F7D3B">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2F7D3B" w:rsidRDefault="002F7D3B">
      <w:pPr>
        <w:pStyle w:val="Amain"/>
      </w:pPr>
      <w:r>
        <w:tab/>
        <w:t>(2)</w:t>
      </w:r>
      <w:r>
        <w:tab/>
        <w:t>This section does not operate—</w:t>
      </w:r>
    </w:p>
    <w:p w:rsidR="002F7D3B" w:rsidRDefault="002F7D3B">
      <w:pPr>
        <w:pStyle w:val="Apara"/>
      </w:pPr>
      <w:r>
        <w:tab/>
        <w:t>(a)</w:t>
      </w:r>
      <w:r>
        <w:tab/>
        <w:t>to create a duty of care in relation to a risk only because the authority has actual knowledge of the risk; or</w:t>
      </w:r>
    </w:p>
    <w:p w:rsidR="002F7D3B" w:rsidRDefault="002F7D3B">
      <w:pPr>
        <w:pStyle w:val="Apara"/>
      </w:pPr>
      <w:r>
        <w:tab/>
        <w:t>(b)</w:t>
      </w:r>
      <w:r>
        <w:tab/>
        <w:t>to affect any standard of care that would otherwise apply in relation to a risk.</w:t>
      </w:r>
    </w:p>
    <w:p w:rsidR="002F7D3B" w:rsidRDefault="002F7D3B">
      <w:pPr>
        <w:pStyle w:val="Amain"/>
      </w:pPr>
      <w:r>
        <w:tab/>
        <w:t>(3)</w:t>
      </w:r>
      <w:r>
        <w:tab/>
        <w:t>In this section:</w:t>
      </w:r>
    </w:p>
    <w:p w:rsidR="002F7D3B" w:rsidRDefault="002F7D3B">
      <w:pPr>
        <w:pStyle w:val="aDef"/>
      </w:pPr>
      <w:r>
        <w:rPr>
          <w:rStyle w:val="charBoldItals"/>
        </w:rPr>
        <w:t>road</w:t>
      </w:r>
      <w:r>
        <w:t xml:space="preserve"> means a street, road, lane, cyclepath, footpath or paved area that is open to, or used by, the public.</w:t>
      </w:r>
    </w:p>
    <w:p w:rsidR="002F7D3B" w:rsidRDefault="002F7D3B">
      <w:pPr>
        <w:pStyle w:val="AH5Sec"/>
      </w:pPr>
      <w:bookmarkStart w:id="154" w:name="_Toc161557401"/>
      <w:r>
        <w:rPr>
          <w:rStyle w:val="CharSectNo"/>
        </w:rPr>
        <w:lastRenderedPageBreak/>
        <w:t>114</w:t>
      </w:r>
      <w:r>
        <w:tab/>
        <w:t>Exercise of function or decision to exercise does not create duty</w:t>
      </w:r>
      <w:bookmarkEnd w:id="154"/>
    </w:p>
    <w:p w:rsidR="002F7D3B" w:rsidRDefault="002F7D3B">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2F7D3B" w:rsidRDefault="002F7D3B">
      <w:pPr>
        <w:pStyle w:val="PageBreak"/>
      </w:pPr>
      <w:r>
        <w:br w:type="page"/>
      </w:r>
    </w:p>
    <w:p w:rsidR="002F7D3B" w:rsidRDefault="002F7D3B">
      <w:pPr>
        <w:pStyle w:val="AH1Chapter"/>
      </w:pPr>
      <w:bookmarkStart w:id="155" w:name="_Toc161557402"/>
      <w:r>
        <w:rPr>
          <w:rStyle w:val="CharChapNo"/>
        </w:rPr>
        <w:t>Chapter 9</w:t>
      </w:r>
      <w:r>
        <w:tab/>
      </w:r>
      <w:r>
        <w:rPr>
          <w:rStyle w:val="CharChapText"/>
        </w:rPr>
        <w:t>Defamation</w:t>
      </w:r>
      <w:bookmarkEnd w:id="155"/>
    </w:p>
    <w:p w:rsidR="002F7D3B" w:rsidRDefault="002F7D3B">
      <w:pPr>
        <w:pStyle w:val="AH2Part"/>
      </w:pPr>
      <w:bookmarkStart w:id="156" w:name="_Toc161557403"/>
      <w:r>
        <w:rPr>
          <w:rStyle w:val="CharPartNo"/>
        </w:rPr>
        <w:t>Part 9.1</w:t>
      </w:r>
      <w:r>
        <w:tab/>
      </w:r>
      <w:r>
        <w:rPr>
          <w:rStyle w:val="CharPartText"/>
        </w:rPr>
        <w:t>Preliminary—defamation</w:t>
      </w:r>
      <w:bookmarkEnd w:id="156"/>
    </w:p>
    <w:p w:rsidR="002F7D3B" w:rsidRDefault="002F7D3B">
      <w:pPr>
        <w:pStyle w:val="AH5Sec"/>
      </w:pPr>
      <w:bookmarkStart w:id="157" w:name="_Toc161557404"/>
      <w:r>
        <w:rPr>
          <w:rStyle w:val="CharSectNo"/>
        </w:rPr>
        <w:t>115</w:t>
      </w:r>
      <w:r>
        <w:tab/>
        <w:t>Objects—ch 9</w:t>
      </w:r>
      <w:bookmarkEnd w:id="157"/>
    </w:p>
    <w:p w:rsidR="002F7D3B" w:rsidRDefault="002F7D3B">
      <w:pPr>
        <w:pStyle w:val="Amainreturn"/>
      </w:pPr>
      <w:r>
        <w:t>The objects of this chapter are—</w:t>
      </w:r>
    </w:p>
    <w:p w:rsidR="002F7D3B" w:rsidRDefault="002F7D3B">
      <w:pPr>
        <w:pStyle w:val="Apara"/>
      </w:pPr>
      <w:r>
        <w:tab/>
        <w:t>(a)</w:t>
      </w:r>
      <w:r>
        <w:tab/>
        <w:t>to enact provisions to promote uniform laws of defamation in Australia; and</w:t>
      </w:r>
    </w:p>
    <w:p w:rsidR="002F7D3B" w:rsidRDefault="002F7D3B">
      <w:pPr>
        <w:pStyle w:val="Apara"/>
      </w:pPr>
      <w:r>
        <w:tab/>
        <w:t>(b)</w:t>
      </w:r>
      <w:r>
        <w:tab/>
        <w:t>to ensure that the law of defamation does not place unreasonable limits on freedom of expression and, in particular, on the publication and discussion of matters of public interest and importance; and</w:t>
      </w:r>
    </w:p>
    <w:p w:rsidR="002F7D3B" w:rsidRDefault="002F7D3B">
      <w:pPr>
        <w:pStyle w:val="Apara"/>
      </w:pPr>
      <w:r>
        <w:tab/>
        <w:t>(c)</w:t>
      </w:r>
      <w:r>
        <w:tab/>
        <w:t>to provide effective and fair remedies for persons whose reputations are harmed by the publication of defamatory matter; and</w:t>
      </w:r>
    </w:p>
    <w:p w:rsidR="002F7D3B" w:rsidRDefault="002F7D3B">
      <w:pPr>
        <w:pStyle w:val="Apara"/>
        <w:keepNext/>
      </w:pPr>
      <w:r>
        <w:tab/>
        <w:t>(d)</w:t>
      </w:r>
      <w:r>
        <w:tab/>
        <w:t>to promote speedy and non-litigious methods of resolving disputes about the publication of defamatory matter.</w:t>
      </w:r>
    </w:p>
    <w:p w:rsidR="002F7D3B" w:rsidRDefault="002F7D3B">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2F7D3B" w:rsidRDefault="002F7D3B">
      <w:pPr>
        <w:pStyle w:val="aNoteBulletss"/>
        <w:tabs>
          <w:tab w:val="left" w:pos="2300"/>
        </w:tabs>
      </w:pPr>
      <w:r>
        <w:rPr>
          <w:rFonts w:ascii="Symbol" w:hAnsi="Symbol"/>
        </w:rPr>
        <w:t></w:t>
      </w:r>
      <w:r>
        <w:rPr>
          <w:rFonts w:ascii="Symbol" w:hAnsi="Symbol"/>
        </w:rPr>
        <w:tab/>
      </w:r>
      <w:r>
        <w:t>privacy and reputation (see s 12)</w:t>
      </w:r>
    </w:p>
    <w:p w:rsidR="002F7D3B" w:rsidRDefault="002F7D3B">
      <w:pPr>
        <w:pStyle w:val="aNoteBulletss"/>
        <w:tabs>
          <w:tab w:val="left" w:pos="2300"/>
        </w:tabs>
      </w:pPr>
      <w:r>
        <w:rPr>
          <w:rFonts w:ascii="Symbol" w:hAnsi="Symbol"/>
        </w:rPr>
        <w:t></w:t>
      </w:r>
      <w:r>
        <w:rPr>
          <w:rFonts w:ascii="Symbol" w:hAnsi="Symbol"/>
        </w:rPr>
        <w:tab/>
      </w:r>
      <w:r>
        <w:t>freedom of expression (see s 16).</w:t>
      </w:r>
    </w:p>
    <w:p w:rsidR="002F7D3B" w:rsidRDefault="002F7D3B">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2F7D3B" w:rsidRDefault="002F7D3B">
      <w:pPr>
        <w:pStyle w:val="AH5Sec"/>
      </w:pPr>
      <w:bookmarkStart w:id="158" w:name="_Toc161557405"/>
      <w:r>
        <w:rPr>
          <w:rStyle w:val="CharSectNo"/>
        </w:rPr>
        <w:t>116</w:t>
      </w:r>
      <w:r>
        <w:tab/>
        <w:t>Definitions—ch 9</w:t>
      </w:r>
      <w:bookmarkEnd w:id="158"/>
    </w:p>
    <w:p w:rsidR="002F7D3B" w:rsidRDefault="002F7D3B">
      <w:pPr>
        <w:pStyle w:val="Amainreturn"/>
        <w:keepNext/>
      </w:pPr>
      <w:r>
        <w:t>In this chapter:</w:t>
      </w:r>
    </w:p>
    <w:p w:rsidR="002F7D3B" w:rsidRDefault="002F7D3B">
      <w:pPr>
        <w:pStyle w:val="aDef"/>
      </w:pPr>
      <w:r>
        <w:rPr>
          <w:rStyle w:val="charBoldItals"/>
        </w:rPr>
        <w:t>aggrieved person</w:t>
      </w:r>
      <w:r>
        <w:t>, for division 9.3.1 (Offers to make amends)—see section 124.</w:t>
      </w:r>
    </w:p>
    <w:p w:rsidR="002F7D3B" w:rsidRDefault="002F7D3B">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2F7D3B" w:rsidRDefault="002F7D3B">
      <w:pPr>
        <w:pStyle w:val="aDef"/>
        <w:keepNext/>
      </w:pPr>
      <w:r>
        <w:rPr>
          <w:rStyle w:val="charBoldItals"/>
        </w:rPr>
        <w:t>Australian jurisdiction</w:t>
      </w:r>
      <w:r>
        <w:t xml:space="preserve"> means—</w:t>
      </w:r>
    </w:p>
    <w:p w:rsidR="002F7D3B" w:rsidRDefault="002F7D3B">
      <w:pPr>
        <w:pStyle w:val="aDefpara"/>
      </w:pPr>
      <w:r>
        <w:tab/>
        <w:t>(a)</w:t>
      </w:r>
      <w:r>
        <w:tab/>
        <w:t>a State; or</w:t>
      </w:r>
    </w:p>
    <w:p w:rsidR="002F7D3B" w:rsidRDefault="002F7D3B">
      <w:pPr>
        <w:pStyle w:val="aDefpara"/>
      </w:pPr>
      <w:r>
        <w:tab/>
        <w:t>(b)</w:t>
      </w:r>
      <w:r>
        <w:tab/>
        <w:t>a Territory; or</w:t>
      </w:r>
    </w:p>
    <w:p w:rsidR="002F7D3B" w:rsidRDefault="002F7D3B">
      <w:pPr>
        <w:pStyle w:val="aDefpara"/>
      </w:pPr>
      <w:r>
        <w:tab/>
        <w:t>(c)</w:t>
      </w:r>
      <w:r>
        <w:tab/>
        <w:t>the Commonwealth.</w:t>
      </w:r>
    </w:p>
    <w:p w:rsidR="002F7D3B" w:rsidRDefault="002F7D3B">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2F7D3B" w:rsidRDefault="002F7D3B">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2F7D3B" w:rsidRDefault="002F7D3B">
      <w:pPr>
        <w:pStyle w:val="aDef"/>
        <w:keepNext/>
      </w:pPr>
      <w:r>
        <w:rPr>
          <w:rStyle w:val="charBoldItals"/>
        </w:rPr>
        <w:t>country</w:t>
      </w:r>
      <w:r>
        <w:t xml:space="preserve"> includes—</w:t>
      </w:r>
    </w:p>
    <w:p w:rsidR="002F7D3B" w:rsidRDefault="002F7D3B">
      <w:pPr>
        <w:pStyle w:val="aDefpara"/>
      </w:pPr>
      <w:r>
        <w:tab/>
        <w:t>(a)</w:t>
      </w:r>
      <w:r>
        <w:tab/>
        <w:t>a federation and a state, territory, province or other part of a federation; and</w:t>
      </w:r>
    </w:p>
    <w:p w:rsidR="002F7D3B" w:rsidRDefault="002F7D3B">
      <w:pPr>
        <w:pStyle w:val="aDefpara"/>
      </w:pPr>
      <w:r>
        <w:tab/>
        <w:t>(b)</w:t>
      </w:r>
      <w:r>
        <w:tab/>
        <w:t>an Australian jurisdiction.</w:t>
      </w:r>
    </w:p>
    <w:p w:rsidR="002F7D3B" w:rsidRDefault="002F7D3B">
      <w:pPr>
        <w:pStyle w:val="aDef"/>
        <w:keepNext/>
      </w:pPr>
      <w:r>
        <w:rPr>
          <w:rStyle w:val="charBoldItals"/>
        </w:rPr>
        <w:t>document</w:t>
      </w:r>
      <w:r>
        <w:t xml:space="preserve"> means any record of information, and includes—</w:t>
      </w:r>
    </w:p>
    <w:p w:rsidR="002F7D3B" w:rsidRDefault="002F7D3B">
      <w:pPr>
        <w:pStyle w:val="aDefpara"/>
      </w:pPr>
      <w:r>
        <w:tab/>
        <w:t>(a)</w:t>
      </w:r>
      <w:r>
        <w:tab/>
        <w:t>anything on which there is writing; and</w:t>
      </w:r>
    </w:p>
    <w:p w:rsidR="002F7D3B" w:rsidRDefault="002F7D3B">
      <w:pPr>
        <w:pStyle w:val="aDefpara"/>
      </w:pPr>
      <w:r>
        <w:tab/>
        <w:t>(b)</w:t>
      </w:r>
      <w:r>
        <w:tab/>
        <w:t>anything on which there are marks, figures, symbols or perforations having a meaning for persons qualified to interpret them; and</w:t>
      </w:r>
    </w:p>
    <w:p w:rsidR="002F7D3B" w:rsidRDefault="002F7D3B">
      <w:pPr>
        <w:pStyle w:val="aDefpara"/>
      </w:pPr>
      <w:r>
        <w:tab/>
        <w:t>(c)</w:t>
      </w:r>
      <w:r>
        <w:tab/>
        <w:t>anything from which sounds, images or writings can be reproduced with or without the aid of anything else; and</w:t>
      </w:r>
    </w:p>
    <w:p w:rsidR="002F7D3B" w:rsidRDefault="002F7D3B">
      <w:pPr>
        <w:pStyle w:val="aDefpara"/>
      </w:pPr>
      <w:r>
        <w:tab/>
        <w:t>(d)</w:t>
      </w:r>
      <w:r>
        <w:tab/>
        <w:t>a map, plan, drawing or photograph.</w:t>
      </w:r>
    </w:p>
    <w:p w:rsidR="002F7D3B" w:rsidRDefault="002F7D3B">
      <w:pPr>
        <w:pStyle w:val="aDef"/>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2F7D3B" w:rsidRDefault="002F7D3B">
      <w:pPr>
        <w:pStyle w:val="aDef"/>
      </w:pPr>
      <w:r>
        <w:rPr>
          <w:rStyle w:val="charBoldItals"/>
        </w:rPr>
        <w:t>general law</w:t>
      </w:r>
      <w:r>
        <w:t xml:space="preserve"> means the common law and equity.</w:t>
      </w:r>
    </w:p>
    <w:p w:rsidR="002F7D3B" w:rsidRDefault="002F7D3B">
      <w:pPr>
        <w:pStyle w:val="aDef"/>
        <w:keepNext/>
      </w:pPr>
      <w:r>
        <w:rPr>
          <w:rStyle w:val="charBoldItals"/>
        </w:rPr>
        <w:t>matter</w:t>
      </w:r>
      <w:r>
        <w:t xml:space="preserve"> includes—</w:t>
      </w:r>
    </w:p>
    <w:p w:rsidR="002F7D3B" w:rsidRDefault="002F7D3B">
      <w:pPr>
        <w:pStyle w:val="aDefpara"/>
      </w:pPr>
      <w:r>
        <w:tab/>
        <w:t>(a)</w:t>
      </w:r>
      <w:r>
        <w:tab/>
        <w:t>an article, report, advertisement or other thing communicated by means of a newspaper, magazine or other periodical; and</w:t>
      </w:r>
    </w:p>
    <w:p w:rsidR="002F7D3B" w:rsidRDefault="002F7D3B">
      <w:pPr>
        <w:pStyle w:val="aDefpara"/>
      </w:pPr>
      <w:r>
        <w:tab/>
        <w:t>(b)</w:t>
      </w:r>
      <w:r>
        <w:tab/>
        <w:t>a program, report, advertisement or other thing communicated by means of television, radio, the internet or any other form of electronic communication; and</w:t>
      </w:r>
    </w:p>
    <w:p w:rsidR="002F7D3B" w:rsidRDefault="002F7D3B">
      <w:pPr>
        <w:pStyle w:val="aDefpara"/>
      </w:pPr>
      <w:r>
        <w:tab/>
        <w:t>(c)</w:t>
      </w:r>
      <w:r>
        <w:tab/>
        <w:t>a letter, note or other writing; and</w:t>
      </w:r>
    </w:p>
    <w:p w:rsidR="002F7D3B" w:rsidRDefault="002F7D3B">
      <w:pPr>
        <w:pStyle w:val="aDefpara"/>
      </w:pPr>
      <w:r>
        <w:tab/>
        <w:t>(d)</w:t>
      </w:r>
      <w:r>
        <w:tab/>
        <w:t>a picture, gesture or oral utterance; and</w:t>
      </w:r>
    </w:p>
    <w:p w:rsidR="002F7D3B" w:rsidRDefault="002F7D3B">
      <w:pPr>
        <w:pStyle w:val="aDefpara"/>
      </w:pPr>
      <w:r>
        <w:tab/>
        <w:t>(e)</w:t>
      </w:r>
      <w:r>
        <w:tab/>
        <w:t>any other thing by means of which something may be communicated to a person.</w:t>
      </w:r>
    </w:p>
    <w:p w:rsidR="002F7D3B" w:rsidRDefault="002F7D3B">
      <w:pPr>
        <w:pStyle w:val="aDef"/>
      </w:pPr>
      <w:r>
        <w:rPr>
          <w:rStyle w:val="charBoldItals"/>
        </w:rPr>
        <w:t>matter in question</w:t>
      </w:r>
      <w:r>
        <w:t>, for division 9.3.1 (Offers to make amends)—see section 124.</w:t>
      </w:r>
    </w:p>
    <w:p w:rsidR="002F7D3B" w:rsidRDefault="002F7D3B">
      <w:pPr>
        <w:pStyle w:val="aDef"/>
      </w:pPr>
      <w:r>
        <w:rPr>
          <w:rStyle w:val="charBoldItals"/>
        </w:rPr>
        <w:t>offer to make amends</w:t>
      </w:r>
      <w:r>
        <w:t xml:space="preserve"> means an offer to make amends under division 9.3.1.</w:t>
      </w:r>
    </w:p>
    <w:p w:rsidR="002F7D3B" w:rsidRDefault="002F7D3B">
      <w:pPr>
        <w:pStyle w:val="aDef"/>
        <w:keepNext/>
      </w:pPr>
      <w:r>
        <w:rPr>
          <w:rStyle w:val="charBoldItals"/>
        </w:rPr>
        <w:t>parliamentary body</w:t>
      </w:r>
      <w:r>
        <w:t xml:space="preserve"> means—</w:t>
      </w:r>
    </w:p>
    <w:p w:rsidR="002F7D3B" w:rsidRDefault="002F7D3B">
      <w:pPr>
        <w:pStyle w:val="aDefpara"/>
      </w:pPr>
      <w:r>
        <w:tab/>
        <w:t>(a)</w:t>
      </w:r>
      <w:r>
        <w:tab/>
        <w:t>a parliament or legislature of any country; or</w:t>
      </w:r>
    </w:p>
    <w:p w:rsidR="002F7D3B" w:rsidRDefault="002F7D3B">
      <w:pPr>
        <w:pStyle w:val="aDefpara"/>
      </w:pPr>
      <w:r>
        <w:tab/>
        <w:t>(b)</w:t>
      </w:r>
      <w:r>
        <w:tab/>
        <w:t>a house of a parliament or legislature of any country; or</w:t>
      </w:r>
    </w:p>
    <w:p w:rsidR="002F7D3B" w:rsidRDefault="002F7D3B">
      <w:pPr>
        <w:pStyle w:val="aDefpara"/>
      </w:pPr>
      <w:r>
        <w:tab/>
        <w:t>(c)</w:t>
      </w:r>
      <w:r>
        <w:tab/>
        <w:t>a committee of a parliament or legislature of any country; or</w:t>
      </w:r>
    </w:p>
    <w:p w:rsidR="002F7D3B" w:rsidRDefault="002F7D3B">
      <w:pPr>
        <w:pStyle w:val="aDefpara"/>
      </w:pPr>
      <w:r>
        <w:tab/>
        <w:t>(d)</w:t>
      </w:r>
      <w:r>
        <w:tab/>
        <w:t>a committee of a house or houses of a parliament or legislature of any country.</w:t>
      </w:r>
    </w:p>
    <w:p w:rsidR="002F7D3B" w:rsidRDefault="002F7D3B">
      <w:pPr>
        <w:pStyle w:val="aDef"/>
      </w:pPr>
      <w:r>
        <w:rPr>
          <w:rStyle w:val="charBoldItals"/>
        </w:rPr>
        <w:t>publisher</w:t>
      </w:r>
      <w:r>
        <w:t>, for division 9.3.1 (Offers to make amends)—see section 124.</w:t>
      </w:r>
    </w:p>
    <w:p w:rsidR="002F7D3B" w:rsidRDefault="002F7D3B">
      <w:pPr>
        <w:pStyle w:val="aDef"/>
      </w:pPr>
      <w:r>
        <w:rPr>
          <w:rStyle w:val="charBoldItals"/>
        </w:rPr>
        <w:lastRenderedPageBreak/>
        <w:t>substantially true</w:t>
      </w:r>
      <w:r>
        <w:t xml:space="preserve"> means true in substance or not materially different from the truth.</w:t>
      </w:r>
    </w:p>
    <w:p w:rsidR="002F7D3B" w:rsidRDefault="002F7D3B">
      <w:pPr>
        <w:pStyle w:val="aDef"/>
      </w:pPr>
      <w:r>
        <w:rPr>
          <w:rStyle w:val="charBoldItals"/>
        </w:rPr>
        <w:t>this jurisdiction</w:t>
      </w:r>
      <w:r>
        <w:t xml:space="preserve"> means the Territory.</w:t>
      </w:r>
    </w:p>
    <w:p w:rsidR="002F7D3B" w:rsidRDefault="002F7D3B">
      <w:pPr>
        <w:pStyle w:val="AH5Sec"/>
      </w:pPr>
      <w:bookmarkStart w:id="159" w:name="_Toc161557406"/>
      <w:r>
        <w:rPr>
          <w:rStyle w:val="CharSectNo"/>
        </w:rPr>
        <w:t>117</w:t>
      </w:r>
      <w:r>
        <w:tab/>
        <w:t>Ch 9 binds Crown</w:t>
      </w:r>
      <w:bookmarkEnd w:id="159"/>
    </w:p>
    <w:p w:rsidR="002F7D3B" w:rsidRDefault="002F7D3B">
      <w:pPr>
        <w:pStyle w:val="aNote"/>
      </w:pPr>
      <w:r>
        <w:rPr>
          <w:rStyle w:val="charItals"/>
        </w:rPr>
        <w:t>Note</w:t>
      </w:r>
      <w:r>
        <w:rPr>
          <w:rStyle w:val="charItals"/>
        </w:rPr>
        <w:tab/>
      </w:r>
      <w:r>
        <w:t>The Legislation Act, s 121 deals with the binding effect of Acts.</w:t>
      </w:r>
    </w:p>
    <w:p w:rsidR="002F7D3B" w:rsidRDefault="002F7D3B">
      <w:pPr>
        <w:pStyle w:val="PageBreak"/>
      </w:pPr>
      <w:r>
        <w:br w:type="page"/>
      </w:r>
    </w:p>
    <w:p w:rsidR="002F7D3B" w:rsidRDefault="002F7D3B">
      <w:pPr>
        <w:pStyle w:val="AH2Part"/>
      </w:pPr>
      <w:bookmarkStart w:id="160" w:name="_Toc161557407"/>
      <w:r>
        <w:rPr>
          <w:rStyle w:val="CharPartNo"/>
        </w:rPr>
        <w:t>Part 9.2</w:t>
      </w:r>
      <w:r>
        <w:tab/>
      </w:r>
      <w:r>
        <w:rPr>
          <w:rStyle w:val="CharPartText"/>
        </w:rPr>
        <w:t>General principles</w:t>
      </w:r>
      <w:bookmarkEnd w:id="160"/>
    </w:p>
    <w:p w:rsidR="002F7D3B" w:rsidRDefault="002F7D3B">
      <w:pPr>
        <w:pStyle w:val="AH3Div"/>
      </w:pPr>
      <w:bookmarkStart w:id="161" w:name="_Toc161557408"/>
      <w:r>
        <w:rPr>
          <w:rStyle w:val="CharDivNo"/>
        </w:rPr>
        <w:t>Division 9.2.1</w:t>
      </w:r>
      <w:r>
        <w:tab/>
      </w:r>
      <w:r>
        <w:rPr>
          <w:rStyle w:val="CharDivText"/>
        </w:rPr>
        <w:t>Defamation and the general law</w:t>
      </w:r>
      <w:bookmarkEnd w:id="161"/>
    </w:p>
    <w:p w:rsidR="002F7D3B" w:rsidRDefault="002F7D3B">
      <w:pPr>
        <w:pStyle w:val="AH5Sec"/>
      </w:pPr>
      <w:bookmarkStart w:id="162" w:name="_Toc161557409"/>
      <w:r>
        <w:rPr>
          <w:rStyle w:val="CharSectNo"/>
        </w:rPr>
        <w:t>118</w:t>
      </w:r>
      <w:r>
        <w:tab/>
        <w:t>Tort of defamation</w:t>
      </w:r>
      <w:bookmarkEnd w:id="162"/>
    </w:p>
    <w:p w:rsidR="002F7D3B" w:rsidRDefault="002F7D3B">
      <w:pPr>
        <w:pStyle w:val="Amain"/>
      </w:pPr>
      <w:r>
        <w:tab/>
        <w:t>(1)</w:t>
      </w:r>
      <w:r>
        <w:tab/>
        <w:t>This chapter relates to the tort of defamation at general law.</w:t>
      </w:r>
    </w:p>
    <w:p w:rsidR="002F7D3B" w:rsidRDefault="002F7D3B">
      <w:pPr>
        <w:pStyle w:val="Amain"/>
      </w:pPr>
      <w:r>
        <w:tab/>
        <w:t>(2)</w:t>
      </w:r>
      <w:r>
        <w:tab/>
        <w:t>This chapter does not affect the operation of the general law in relation to the tort of defamation except to the extent that this Act provides otherwise (whether expressly or by necessary implication).</w:t>
      </w:r>
    </w:p>
    <w:p w:rsidR="002F7D3B" w:rsidRDefault="002F7D3B">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2F7D3B" w:rsidRDefault="002F7D3B">
      <w:pPr>
        <w:pStyle w:val="AH5Sec"/>
      </w:pPr>
      <w:bookmarkStart w:id="163" w:name="_Toc161557410"/>
      <w:r>
        <w:rPr>
          <w:rStyle w:val="CharSectNo"/>
        </w:rPr>
        <w:t>119</w:t>
      </w:r>
      <w:r>
        <w:tab/>
        <w:t>Distinction between slander and libel abolished</w:t>
      </w:r>
      <w:bookmarkEnd w:id="163"/>
    </w:p>
    <w:p w:rsidR="002F7D3B" w:rsidRDefault="002F7D3B">
      <w:pPr>
        <w:pStyle w:val="Amain"/>
      </w:pPr>
      <w:r>
        <w:tab/>
        <w:t>(1)</w:t>
      </w:r>
      <w:r>
        <w:tab/>
        <w:t>The distinction at general law between slander and libel remains abolished.</w:t>
      </w:r>
    </w:p>
    <w:p w:rsidR="002F7D3B" w:rsidRDefault="002F7D3B">
      <w:pPr>
        <w:pStyle w:val="Amain"/>
      </w:pPr>
      <w:r>
        <w:tab/>
        <w:t>(2)</w:t>
      </w:r>
      <w:r>
        <w:tab/>
        <w:t>Accordingly, the publication of defamatory matter of any kind is actionable without proof of special damage.</w:t>
      </w:r>
    </w:p>
    <w:p w:rsidR="002F7D3B" w:rsidRDefault="002F7D3B">
      <w:pPr>
        <w:pStyle w:val="AH3Div"/>
      </w:pPr>
      <w:bookmarkStart w:id="164" w:name="_Toc161557411"/>
      <w:r>
        <w:rPr>
          <w:rStyle w:val="CharDivNo"/>
        </w:rPr>
        <w:t>Division 9.2.2</w:t>
      </w:r>
      <w:r>
        <w:tab/>
      </w:r>
      <w:r>
        <w:rPr>
          <w:rStyle w:val="CharDivText"/>
        </w:rPr>
        <w:t>Causes of action for defamation</w:t>
      </w:r>
      <w:bookmarkEnd w:id="164"/>
    </w:p>
    <w:p w:rsidR="002F7D3B" w:rsidRDefault="002F7D3B">
      <w:pPr>
        <w:pStyle w:val="AH5Sec"/>
      </w:pPr>
      <w:bookmarkStart w:id="165" w:name="_Toc161557412"/>
      <w:r>
        <w:rPr>
          <w:rStyle w:val="CharSectNo"/>
        </w:rPr>
        <w:t>120</w:t>
      </w:r>
      <w:r>
        <w:tab/>
        <w:t>Single cause of action for multiple defamatory imputations in same matter</w:t>
      </w:r>
      <w:bookmarkEnd w:id="165"/>
    </w:p>
    <w:p w:rsidR="002F7D3B" w:rsidRDefault="002F7D3B">
      <w:pPr>
        <w:pStyle w:val="Amainreturn"/>
      </w:pPr>
      <w:r>
        <w:t>A person has a single cause of action for defamation in relation to the publication of defamatory matter about the person even if more than 1 defamatory imputation about the person is carried by the matter.</w:t>
      </w:r>
    </w:p>
    <w:p w:rsidR="002F7D3B" w:rsidRDefault="002F7D3B">
      <w:pPr>
        <w:pStyle w:val="AH5Sec"/>
      </w:pPr>
      <w:bookmarkStart w:id="166" w:name="_Toc161557413"/>
      <w:r>
        <w:rPr>
          <w:rStyle w:val="CharSectNo"/>
        </w:rPr>
        <w:lastRenderedPageBreak/>
        <w:t>121</w:t>
      </w:r>
      <w:r>
        <w:tab/>
        <w:t>Certain corporations do not have cause of action for defamation</w:t>
      </w:r>
      <w:bookmarkEnd w:id="166"/>
    </w:p>
    <w:p w:rsidR="002F7D3B" w:rsidRDefault="002F7D3B">
      <w:pPr>
        <w:pStyle w:val="Amain"/>
      </w:pPr>
      <w:r>
        <w:tab/>
        <w:t>(1)</w:t>
      </w:r>
      <w:r>
        <w:tab/>
        <w:t>A corporation has no cause of action for defamation in relation to the publication of defamatory matter about the corporation unless it was an excluded corporation at the time of the publication.</w:t>
      </w:r>
    </w:p>
    <w:p w:rsidR="002F7D3B" w:rsidRDefault="002F7D3B">
      <w:pPr>
        <w:pStyle w:val="Amain"/>
      </w:pPr>
      <w:r>
        <w:tab/>
        <w:t>(2)</w:t>
      </w:r>
      <w:r>
        <w:tab/>
        <w:t xml:space="preserve">A corporation is an </w:t>
      </w:r>
      <w:r>
        <w:rPr>
          <w:rStyle w:val="charBoldItals"/>
        </w:rPr>
        <w:t>excluded corporation</w:t>
      </w:r>
      <w:r>
        <w:t xml:space="preserve"> if—</w:t>
      </w:r>
    </w:p>
    <w:p w:rsidR="002F7D3B" w:rsidRDefault="002F7D3B">
      <w:pPr>
        <w:pStyle w:val="Apara"/>
      </w:pPr>
      <w:r>
        <w:tab/>
        <w:t>(a)</w:t>
      </w:r>
      <w:r>
        <w:tab/>
        <w:t>the objects for which it is formed do not include obtaining financial gain for its members or corporators; or</w:t>
      </w:r>
    </w:p>
    <w:p w:rsidR="002F7D3B" w:rsidRDefault="002F7D3B">
      <w:pPr>
        <w:pStyle w:val="Apara"/>
      </w:pPr>
      <w:r>
        <w:tab/>
        <w:t>(b)</w:t>
      </w:r>
      <w:r>
        <w:tab/>
        <w:t>it employs fewer than 10 persons and is not related to another corporation;</w:t>
      </w:r>
    </w:p>
    <w:p w:rsidR="002F7D3B" w:rsidRDefault="002F7D3B">
      <w:pPr>
        <w:pStyle w:val="Amainreturn"/>
      </w:pPr>
      <w:r>
        <w:t>and the corporation is not a public body.</w:t>
      </w:r>
    </w:p>
    <w:p w:rsidR="002F7D3B" w:rsidRDefault="002F7D3B">
      <w:pPr>
        <w:pStyle w:val="Amain"/>
      </w:pPr>
      <w:r>
        <w:tab/>
        <w:t>(3)</w:t>
      </w:r>
      <w:r>
        <w:tab/>
        <w:t>In counting employees for the purposes of subsection (2) (b), part</w:t>
      </w:r>
      <w:r>
        <w:noBreakHyphen/>
        <w:t>time employees are to be taken into account as an appropriate fraction of a full-time equivalent.</w:t>
      </w:r>
    </w:p>
    <w:p w:rsidR="002F7D3B" w:rsidRDefault="002F7D3B">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2F7D3B" w:rsidRDefault="002F7D3B">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2F7D3B" w:rsidRDefault="002F7D3B">
      <w:pPr>
        <w:pStyle w:val="Amain"/>
      </w:pPr>
      <w:r>
        <w:tab/>
        <w:t>(6)</w:t>
      </w:r>
      <w:r>
        <w:tab/>
        <w:t>In this section:</w:t>
      </w:r>
    </w:p>
    <w:p w:rsidR="002F7D3B" w:rsidRDefault="002F7D3B">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2F7D3B" w:rsidRDefault="002F7D3B">
      <w:pPr>
        <w:pStyle w:val="aDef"/>
      </w:pPr>
      <w:r>
        <w:rPr>
          <w:rStyle w:val="charBoldItals"/>
        </w:rPr>
        <w:t>public body</w:t>
      </w:r>
      <w:r>
        <w:t xml:space="preserve"> means a local government body or other governmental or public authority constituted by or under a law of any country.</w:t>
      </w:r>
    </w:p>
    <w:p w:rsidR="002F7D3B" w:rsidRDefault="002F7D3B">
      <w:pPr>
        <w:pStyle w:val="AH5Sec"/>
      </w:pPr>
      <w:bookmarkStart w:id="167" w:name="_Toc161557414"/>
      <w:r>
        <w:rPr>
          <w:rStyle w:val="CharSectNo"/>
        </w:rPr>
        <w:lastRenderedPageBreak/>
        <w:t>122</w:t>
      </w:r>
      <w:r>
        <w:tab/>
        <w:t>No cause of action for defamation of, or against, deceased persons</w:t>
      </w:r>
      <w:bookmarkEnd w:id="167"/>
    </w:p>
    <w:p w:rsidR="002F7D3B" w:rsidRDefault="002F7D3B">
      <w:pPr>
        <w:pStyle w:val="Amainreturn"/>
      </w:pPr>
      <w:r>
        <w:t>A person (including a personal representative of a deceased person) cannot assert, continue or enforce a cause of action for defamation in relation to—</w:t>
      </w:r>
    </w:p>
    <w:p w:rsidR="002F7D3B" w:rsidRDefault="002F7D3B">
      <w:pPr>
        <w:pStyle w:val="Apara"/>
      </w:pPr>
      <w:r>
        <w:tab/>
        <w:t>(a)</w:t>
      </w:r>
      <w:r>
        <w:tab/>
        <w:t>the publication of defamatory matter about a deceased person (whether published before or after his or her death); or</w:t>
      </w:r>
    </w:p>
    <w:p w:rsidR="002F7D3B" w:rsidRDefault="002F7D3B">
      <w:pPr>
        <w:pStyle w:val="Apara"/>
      </w:pPr>
      <w:r>
        <w:tab/>
        <w:t>(b)</w:t>
      </w:r>
      <w:r>
        <w:tab/>
        <w:t>the publication of defamatory matter by a person who has died since publishing the matter.</w:t>
      </w:r>
    </w:p>
    <w:p w:rsidR="002F7D3B" w:rsidRDefault="002F7D3B">
      <w:pPr>
        <w:pStyle w:val="AH3Div"/>
      </w:pPr>
      <w:bookmarkStart w:id="168" w:name="_Toc161557415"/>
      <w:r>
        <w:rPr>
          <w:rStyle w:val="CharDivNo"/>
        </w:rPr>
        <w:t>Division 9.2.3</w:t>
      </w:r>
      <w:r>
        <w:tab/>
      </w:r>
      <w:r>
        <w:rPr>
          <w:rStyle w:val="CharDivText"/>
        </w:rPr>
        <w:t>Choice of law</w:t>
      </w:r>
      <w:bookmarkEnd w:id="168"/>
    </w:p>
    <w:p w:rsidR="002F7D3B" w:rsidRDefault="002F7D3B">
      <w:pPr>
        <w:pStyle w:val="AH5Sec"/>
      </w:pPr>
      <w:bookmarkStart w:id="169" w:name="_Toc161557416"/>
      <w:r>
        <w:rPr>
          <w:rStyle w:val="CharSectNo"/>
        </w:rPr>
        <w:t>123</w:t>
      </w:r>
      <w:r>
        <w:tab/>
        <w:t>Choice of law for defamation proceedings</w:t>
      </w:r>
      <w:bookmarkEnd w:id="169"/>
    </w:p>
    <w:p w:rsidR="002F7D3B" w:rsidRDefault="002F7D3B">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2F7D3B" w:rsidRDefault="002F7D3B">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2F7D3B" w:rsidRDefault="002F7D3B">
      <w:pPr>
        <w:pStyle w:val="Amain"/>
      </w:pPr>
      <w:r>
        <w:tab/>
        <w:t>(3)</w:t>
      </w:r>
      <w:r>
        <w:tab/>
        <w:t>In determining the Australian jurisdictional area with which the harm occasioned by a publication of matter has its closest connection, a court may take into account—</w:t>
      </w:r>
    </w:p>
    <w:p w:rsidR="002F7D3B" w:rsidRDefault="002F7D3B">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2F7D3B" w:rsidRDefault="002F7D3B">
      <w:pPr>
        <w:pStyle w:val="Apara"/>
      </w:pPr>
      <w:r>
        <w:lastRenderedPageBreak/>
        <w:tab/>
        <w:t>(b)</w:t>
      </w:r>
      <w:r>
        <w:tab/>
        <w:t>the extent of publication in each relevant Australian jurisdictional area; and</w:t>
      </w:r>
    </w:p>
    <w:p w:rsidR="002F7D3B" w:rsidRDefault="002F7D3B">
      <w:pPr>
        <w:pStyle w:val="Apara"/>
      </w:pPr>
      <w:r>
        <w:tab/>
        <w:t>(c)</w:t>
      </w:r>
      <w:r>
        <w:tab/>
        <w:t>the extent of harm sustained by the plaintiff in each relevant Australian jurisdictional area; and</w:t>
      </w:r>
    </w:p>
    <w:p w:rsidR="002F7D3B" w:rsidRDefault="002F7D3B">
      <w:pPr>
        <w:pStyle w:val="Apara"/>
      </w:pPr>
      <w:r>
        <w:tab/>
        <w:t>(d)</w:t>
      </w:r>
      <w:r>
        <w:tab/>
        <w:t>any other matter that the court considers relevant.</w:t>
      </w:r>
    </w:p>
    <w:p w:rsidR="002F7D3B" w:rsidRDefault="002F7D3B">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2F7D3B" w:rsidRDefault="002F7D3B">
      <w:pPr>
        <w:pStyle w:val="Amain"/>
      </w:pPr>
      <w:r>
        <w:tab/>
        <w:t>(5)</w:t>
      </w:r>
      <w:r>
        <w:tab/>
        <w:t>In this section:</w:t>
      </w:r>
    </w:p>
    <w:p w:rsidR="002F7D3B" w:rsidRDefault="002F7D3B">
      <w:pPr>
        <w:pStyle w:val="aDef"/>
        <w:keepNext/>
      </w:pPr>
      <w:r>
        <w:rPr>
          <w:rStyle w:val="charBoldItals"/>
        </w:rPr>
        <w:t>Australian jurisdictional area</w:t>
      </w:r>
      <w:r>
        <w:t xml:space="preserve"> means—</w:t>
      </w:r>
    </w:p>
    <w:p w:rsidR="002F7D3B" w:rsidRDefault="002F7D3B">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2F7D3B" w:rsidRDefault="002F7D3B">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2F7D3B" w:rsidRDefault="002F7D3B">
      <w:pPr>
        <w:pStyle w:val="aDefpara"/>
      </w:pPr>
      <w:r>
        <w:tab/>
        <w:t>(c)</w:t>
      </w:r>
      <w:r>
        <w:tab/>
        <w:t>any territory, place or other geographical area of Australia over which the Commonwealth has legislative competence but over which no State or Territory has legislative competence.</w:t>
      </w:r>
    </w:p>
    <w:p w:rsidR="002F7D3B" w:rsidRDefault="002F7D3B">
      <w:pPr>
        <w:pStyle w:val="aDef"/>
        <w:keepNext/>
      </w:pPr>
      <w:r>
        <w:rPr>
          <w:rStyle w:val="charBoldItals"/>
        </w:rPr>
        <w:t>geographical area of Australia</w:t>
      </w:r>
      <w:r>
        <w:t xml:space="preserve"> includes—</w:t>
      </w:r>
    </w:p>
    <w:p w:rsidR="002F7D3B" w:rsidRDefault="002F7D3B">
      <w:pPr>
        <w:pStyle w:val="aDefpara"/>
      </w:pPr>
      <w:r>
        <w:tab/>
        <w:t>(a)</w:t>
      </w:r>
      <w:r>
        <w:tab/>
        <w:t>the territorial sea of Australia; and</w:t>
      </w:r>
    </w:p>
    <w:p w:rsidR="002F7D3B" w:rsidRDefault="002F7D3B">
      <w:pPr>
        <w:pStyle w:val="aDefpara"/>
      </w:pPr>
      <w:r>
        <w:tab/>
        <w:t>(b)</w:t>
      </w:r>
      <w:r>
        <w:tab/>
        <w:t>the external territories.</w:t>
      </w:r>
    </w:p>
    <w:p w:rsidR="002F7D3B" w:rsidRDefault="002F7D3B">
      <w:pPr>
        <w:pStyle w:val="aDef"/>
      </w:pPr>
      <w:r>
        <w:rPr>
          <w:rStyle w:val="charBoldItals"/>
        </w:rPr>
        <w:t>multiple publication</w:t>
      </w:r>
      <w:r>
        <w:t xml:space="preserve"> means publication by a particular person of the same, or substantially the same, matter in substantially the same form to 2 or more persons.</w:t>
      </w:r>
    </w:p>
    <w:p w:rsidR="002F7D3B" w:rsidRDefault="002F7D3B">
      <w:pPr>
        <w:pStyle w:val="PageBreak"/>
      </w:pPr>
      <w:r>
        <w:br w:type="page"/>
      </w:r>
    </w:p>
    <w:p w:rsidR="002F7D3B" w:rsidRDefault="002F7D3B">
      <w:pPr>
        <w:pStyle w:val="AH2Part"/>
      </w:pPr>
      <w:bookmarkStart w:id="170" w:name="_Toc161557417"/>
      <w:r>
        <w:rPr>
          <w:rStyle w:val="CharPartNo"/>
        </w:rPr>
        <w:t>Part 9.3</w:t>
      </w:r>
      <w:r>
        <w:tab/>
      </w:r>
      <w:r>
        <w:rPr>
          <w:rStyle w:val="CharPartText"/>
        </w:rPr>
        <w:t>Resolution of civil disputes without litigation</w:t>
      </w:r>
      <w:bookmarkEnd w:id="170"/>
    </w:p>
    <w:p w:rsidR="002F7D3B" w:rsidRDefault="002F7D3B">
      <w:pPr>
        <w:pStyle w:val="AH3Div"/>
      </w:pPr>
      <w:bookmarkStart w:id="171" w:name="_Toc161557418"/>
      <w:r>
        <w:rPr>
          <w:rStyle w:val="CharDivNo"/>
        </w:rPr>
        <w:t>Division 9.3.1</w:t>
      </w:r>
      <w:r>
        <w:tab/>
      </w:r>
      <w:r>
        <w:rPr>
          <w:rStyle w:val="CharDivText"/>
        </w:rPr>
        <w:t>Offers to make amends</w:t>
      </w:r>
      <w:bookmarkEnd w:id="171"/>
    </w:p>
    <w:p w:rsidR="002F7D3B" w:rsidRDefault="002F7D3B">
      <w:pPr>
        <w:pStyle w:val="AH5Sec"/>
      </w:pPr>
      <w:bookmarkStart w:id="172" w:name="_Toc161557419"/>
      <w:r>
        <w:rPr>
          <w:rStyle w:val="CharSectNo"/>
        </w:rPr>
        <w:t>124</w:t>
      </w:r>
      <w:r>
        <w:tab/>
        <w:t>Application—div 9.3.1</w:t>
      </w:r>
      <w:bookmarkEnd w:id="172"/>
    </w:p>
    <w:p w:rsidR="002F7D3B" w:rsidRDefault="002F7D3B">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2F7D3B" w:rsidRDefault="002F7D3B">
      <w:pPr>
        <w:pStyle w:val="Amain"/>
      </w:pPr>
      <w:r>
        <w:tab/>
        <w:t>(2)</w:t>
      </w:r>
      <w:r>
        <w:tab/>
        <w:t>The provisions of this division may be used instead of the provisions of any rules of court or any other law in relation to payment into court or offers of compromise.</w:t>
      </w:r>
    </w:p>
    <w:p w:rsidR="002F7D3B" w:rsidRDefault="002F7D3B">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2F7D3B" w:rsidRDefault="002F7D3B">
      <w:pPr>
        <w:pStyle w:val="AH5Sec"/>
      </w:pPr>
      <w:bookmarkStart w:id="173" w:name="_Toc161557420"/>
      <w:r>
        <w:rPr>
          <w:rStyle w:val="CharSectNo"/>
        </w:rPr>
        <w:t>125</w:t>
      </w:r>
      <w:r>
        <w:tab/>
        <w:t>Publisher may make offer to make amends</w:t>
      </w:r>
      <w:bookmarkEnd w:id="173"/>
    </w:p>
    <w:p w:rsidR="002F7D3B" w:rsidRDefault="002F7D3B">
      <w:pPr>
        <w:pStyle w:val="Amain"/>
      </w:pPr>
      <w:r>
        <w:tab/>
        <w:t>(1)</w:t>
      </w:r>
      <w:r>
        <w:tab/>
        <w:t>The publisher may make an offer to make amends to the aggrieved person.</w:t>
      </w:r>
    </w:p>
    <w:p w:rsidR="002F7D3B" w:rsidRDefault="002F7D3B">
      <w:pPr>
        <w:pStyle w:val="Amain"/>
      </w:pPr>
      <w:r>
        <w:tab/>
        <w:t>(2)</w:t>
      </w:r>
      <w:r>
        <w:tab/>
        <w:t>The offer may be—</w:t>
      </w:r>
    </w:p>
    <w:p w:rsidR="002F7D3B" w:rsidRDefault="002F7D3B">
      <w:pPr>
        <w:pStyle w:val="Apara"/>
      </w:pPr>
      <w:r>
        <w:tab/>
        <w:t>(a)</w:t>
      </w:r>
      <w:r>
        <w:tab/>
        <w:t>in relation to the matter in question generally; or</w:t>
      </w:r>
    </w:p>
    <w:p w:rsidR="002F7D3B" w:rsidRDefault="002F7D3B">
      <w:pPr>
        <w:pStyle w:val="Apara"/>
      </w:pPr>
      <w:r>
        <w:tab/>
        <w:t>(b)</w:t>
      </w:r>
      <w:r>
        <w:tab/>
        <w:t>limited to any particular defamatory imputations that the publisher accepts that the matter in question carries or may carry.</w:t>
      </w:r>
    </w:p>
    <w:p w:rsidR="002F7D3B" w:rsidRDefault="002F7D3B">
      <w:pPr>
        <w:pStyle w:val="Amain"/>
      </w:pPr>
      <w:r>
        <w:tab/>
        <w:t>(3)</w:t>
      </w:r>
      <w:r>
        <w:tab/>
        <w:t>If 2 or more persons published the matter in question, an offer to make amends by 1 or more of them does not affect the liability of the other or others.</w:t>
      </w:r>
    </w:p>
    <w:p w:rsidR="002F7D3B" w:rsidRDefault="002F7D3B">
      <w:pPr>
        <w:pStyle w:val="Amain"/>
      </w:pPr>
      <w:r>
        <w:lastRenderedPageBreak/>
        <w:tab/>
        <w:t>(4)</w:t>
      </w:r>
      <w:r>
        <w:tab/>
        <w:t>An offer to make amends is taken to have been made without prejudice, unless the offer provides otherwise.</w:t>
      </w:r>
    </w:p>
    <w:p w:rsidR="002F7D3B" w:rsidRDefault="002F7D3B">
      <w:pPr>
        <w:pStyle w:val="AH5Sec"/>
      </w:pPr>
      <w:bookmarkStart w:id="174" w:name="_Toc161557421"/>
      <w:r>
        <w:rPr>
          <w:rStyle w:val="CharSectNo"/>
        </w:rPr>
        <w:t>126</w:t>
      </w:r>
      <w:r>
        <w:tab/>
        <w:t>When offer to make amends may be made</w:t>
      </w:r>
      <w:bookmarkEnd w:id="174"/>
    </w:p>
    <w:p w:rsidR="002F7D3B" w:rsidRDefault="002F7D3B">
      <w:pPr>
        <w:pStyle w:val="Amain"/>
      </w:pPr>
      <w:r>
        <w:tab/>
        <w:t>(1)</w:t>
      </w:r>
      <w:r>
        <w:tab/>
        <w:t>An offer to make amends cannot be made if—</w:t>
      </w:r>
    </w:p>
    <w:p w:rsidR="002F7D3B" w:rsidRDefault="002F7D3B">
      <w:pPr>
        <w:pStyle w:val="Apara"/>
      </w:pPr>
      <w:r>
        <w:tab/>
        <w:t>(a)</w:t>
      </w:r>
      <w:r>
        <w:tab/>
        <w:t>28 days have elapsed since the publisher was given a concerns notice by the aggrieved person; or</w:t>
      </w:r>
    </w:p>
    <w:p w:rsidR="002F7D3B" w:rsidRDefault="002F7D3B">
      <w:pPr>
        <w:pStyle w:val="Apara"/>
      </w:pPr>
      <w:r>
        <w:tab/>
        <w:t>(b)</w:t>
      </w:r>
      <w:r>
        <w:tab/>
        <w:t>a defence has been served in an action brought by the aggrieved person against the publisher in relation to the matter in question.</w:t>
      </w:r>
    </w:p>
    <w:p w:rsidR="002F7D3B" w:rsidRDefault="002F7D3B">
      <w:pPr>
        <w:pStyle w:val="Amain"/>
      </w:pPr>
      <w:r>
        <w:tab/>
        <w:t>(2)</w:t>
      </w:r>
      <w:r>
        <w:tab/>
        <w:t xml:space="preserve">A notice is a </w:t>
      </w:r>
      <w:r>
        <w:rPr>
          <w:rStyle w:val="charBoldItals"/>
        </w:rPr>
        <w:t>concerns notice</w:t>
      </w:r>
      <w:r>
        <w:t xml:space="preserve"> for the purposes of this section if the notice—</w:t>
      </w:r>
    </w:p>
    <w:p w:rsidR="002F7D3B" w:rsidRDefault="002F7D3B">
      <w:pPr>
        <w:pStyle w:val="Apara"/>
      </w:pPr>
      <w:r>
        <w:tab/>
        <w:t>(a)</w:t>
      </w:r>
      <w:r>
        <w:tab/>
        <w:t>is in writing; and</w:t>
      </w:r>
    </w:p>
    <w:p w:rsidR="002F7D3B" w:rsidRDefault="002F7D3B">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2F7D3B" w:rsidRDefault="002F7D3B">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2F7D3B" w:rsidRDefault="002F7D3B">
      <w:pPr>
        <w:pStyle w:val="aNote"/>
      </w:pPr>
      <w:r>
        <w:rPr>
          <w:rStyle w:val="charItals"/>
        </w:rPr>
        <w:t>Note</w:t>
      </w:r>
      <w:r>
        <w:rPr>
          <w:rStyle w:val="charItals"/>
        </w:rPr>
        <w:tab/>
      </w:r>
      <w:r>
        <w:t>For how documents may be served, see the Legislation Act, pt 19.5.</w:t>
      </w:r>
    </w:p>
    <w:p w:rsidR="002F7D3B" w:rsidRDefault="002F7D3B">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2F7D3B" w:rsidRDefault="002F7D3B">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2F7D3B" w:rsidRDefault="002F7D3B">
      <w:pPr>
        <w:pStyle w:val="AH5Sec"/>
      </w:pPr>
      <w:bookmarkStart w:id="175" w:name="_Toc161557422"/>
      <w:r>
        <w:rPr>
          <w:rStyle w:val="CharSectNo"/>
        </w:rPr>
        <w:t>127</w:t>
      </w:r>
      <w:r>
        <w:tab/>
        <w:t>Content of offer to make amends</w:t>
      </w:r>
      <w:bookmarkEnd w:id="175"/>
    </w:p>
    <w:p w:rsidR="002F7D3B" w:rsidRDefault="002F7D3B">
      <w:pPr>
        <w:pStyle w:val="Amain"/>
      </w:pPr>
      <w:r>
        <w:tab/>
        <w:t>(1)</w:t>
      </w:r>
      <w:r>
        <w:tab/>
        <w:t>An offer to make amends—</w:t>
      </w:r>
    </w:p>
    <w:p w:rsidR="002F7D3B" w:rsidRDefault="002F7D3B">
      <w:pPr>
        <w:pStyle w:val="Apara"/>
      </w:pPr>
      <w:r>
        <w:tab/>
        <w:t>(a)</w:t>
      </w:r>
      <w:r>
        <w:tab/>
        <w:t>must be in writing; and</w:t>
      </w:r>
    </w:p>
    <w:p w:rsidR="002F7D3B" w:rsidRDefault="002F7D3B">
      <w:pPr>
        <w:pStyle w:val="Apara"/>
      </w:pPr>
      <w:r>
        <w:tab/>
        <w:t>(b)</w:t>
      </w:r>
      <w:r>
        <w:tab/>
        <w:t>must be readily identifiable as an offer to make amends under this division; and</w:t>
      </w:r>
    </w:p>
    <w:p w:rsidR="002F7D3B" w:rsidRDefault="002F7D3B">
      <w:pPr>
        <w:pStyle w:val="Apara"/>
      </w:pPr>
      <w:r>
        <w:tab/>
        <w:t>(c)</w:t>
      </w:r>
      <w:r>
        <w:tab/>
        <w:t>if the offer is limited to any particular defamatory imputations—must state that the offer is so limited and particularise the imputations to which the offer is limited; and</w:t>
      </w:r>
    </w:p>
    <w:p w:rsidR="002F7D3B" w:rsidRDefault="002F7D3B">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2F7D3B" w:rsidRDefault="002F7D3B">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2F7D3B" w:rsidRDefault="002F7D3B">
      <w:pPr>
        <w:pStyle w:val="Apara"/>
      </w:pPr>
      <w:r>
        <w:tab/>
        <w:t>(f)</w:t>
      </w:r>
      <w:r>
        <w:tab/>
        <w:t>must include an offer to pay the expenses reasonably incurred by the aggrieved person before the offer was made and the expenses reasonably incurred by the aggrieved person in considering the offer; and</w:t>
      </w:r>
    </w:p>
    <w:p w:rsidR="002F7D3B" w:rsidRDefault="002F7D3B">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2F7D3B" w:rsidRDefault="002F7D3B">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2F7D3B" w:rsidRDefault="002F7D3B">
      <w:pPr>
        <w:pStyle w:val="Asubpara"/>
      </w:pPr>
      <w:r>
        <w:tab/>
        <w:t>(ii)</w:t>
      </w:r>
      <w:r>
        <w:tab/>
        <w:t>an offer to pay compensation for any economic or non</w:t>
      </w:r>
      <w:r>
        <w:noBreakHyphen/>
        <w:t>economic loss of the aggrieved person; or</w:t>
      </w:r>
    </w:p>
    <w:p w:rsidR="002F7D3B" w:rsidRDefault="002F7D3B">
      <w:pPr>
        <w:pStyle w:val="Asubpara"/>
      </w:pPr>
      <w:r>
        <w:tab/>
        <w:t>(iii)</w:t>
      </w:r>
      <w:r>
        <w:tab/>
        <w:t>the particulars of any correction or apology made, or action taken, before the date of the offer.</w:t>
      </w:r>
    </w:p>
    <w:p w:rsidR="002F7D3B" w:rsidRDefault="002F7D3B">
      <w:pPr>
        <w:pStyle w:val="Amain"/>
      </w:pPr>
      <w:r>
        <w:tab/>
        <w:t>(2)</w:t>
      </w:r>
      <w:r>
        <w:tab/>
        <w:t>Without limiting subsection (1) (g) (ii), an offer to pay compensation may comprise or include any 1 or more of the following:</w:t>
      </w:r>
    </w:p>
    <w:p w:rsidR="002F7D3B" w:rsidRDefault="002F7D3B">
      <w:pPr>
        <w:pStyle w:val="Apara"/>
      </w:pPr>
      <w:r>
        <w:tab/>
        <w:t>(a)</w:t>
      </w:r>
      <w:r>
        <w:tab/>
        <w:t>an offer to pay a stated amount;</w:t>
      </w:r>
    </w:p>
    <w:p w:rsidR="002F7D3B" w:rsidRDefault="002F7D3B">
      <w:pPr>
        <w:pStyle w:val="Apara"/>
      </w:pPr>
      <w:r>
        <w:tab/>
        <w:t>(b)</w:t>
      </w:r>
      <w:r>
        <w:tab/>
        <w:t>an offer to pay an amount to be agreed between the publisher and the aggrieved person;</w:t>
      </w:r>
    </w:p>
    <w:p w:rsidR="002F7D3B" w:rsidRDefault="002F7D3B">
      <w:pPr>
        <w:pStyle w:val="Apara"/>
      </w:pPr>
      <w:r>
        <w:tab/>
        <w:t>(c)</w:t>
      </w:r>
      <w:r>
        <w:tab/>
        <w:t>an offer to pay an amount determined by an arbitrator appointed, or agreed on, by the publisher and the aggrieved person;</w:t>
      </w:r>
    </w:p>
    <w:p w:rsidR="002F7D3B" w:rsidRDefault="002F7D3B">
      <w:pPr>
        <w:pStyle w:val="Apara"/>
      </w:pPr>
      <w:r>
        <w:tab/>
        <w:t>(d)</w:t>
      </w:r>
      <w:r>
        <w:tab/>
        <w:t>an offer to pay an amount determined by a court.</w:t>
      </w:r>
    </w:p>
    <w:p w:rsidR="002F7D3B" w:rsidRDefault="002F7D3B">
      <w:pPr>
        <w:pStyle w:val="Amain"/>
      </w:pPr>
      <w:r>
        <w:tab/>
        <w:t>(3)</w:t>
      </w:r>
      <w:r>
        <w:tab/>
        <w:t>If an offer to make amends is accepted, a court may, on the application of the aggrieved person or publisher, determine—</w:t>
      </w:r>
    </w:p>
    <w:p w:rsidR="002F7D3B" w:rsidRDefault="002F7D3B">
      <w:pPr>
        <w:pStyle w:val="Apara"/>
      </w:pPr>
      <w:r>
        <w:tab/>
        <w:t>(a)</w:t>
      </w:r>
      <w:r>
        <w:tab/>
        <w:t>if the offer provides for a court to determine the amount of compensation payable under the offer—the amount of compensation to be paid under the offer; and</w:t>
      </w:r>
    </w:p>
    <w:p w:rsidR="002F7D3B" w:rsidRDefault="002F7D3B">
      <w:pPr>
        <w:pStyle w:val="Apara"/>
      </w:pPr>
      <w:r>
        <w:tab/>
        <w:t>(b)</w:t>
      </w:r>
      <w:r>
        <w:tab/>
        <w:t>any other question that arises about what must be done to carry out the terms of the offer.</w:t>
      </w:r>
    </w:p>
    <w:p w:rsidR="002F7D3B" w:rsidRDefault="002F7D3B">
      <w:pPr>
        <w:pStyle w:val="Amain"/>
      </w:pPr>
      <w:r>
        <w:tab/>
        <w:t>(4)</w:t>
      </w:r>
      <w:r>
        <w:tab/>
        <w:t>The powers conferred on a court by subsection (3) are exercisable—</w:t>
      </w:r>
    </w:p>
    <w:p w:rsidR="002F7D3B" w:rsidRDefault="002F7D3B">
      <w:pPr>
        <w:pStyle w:val="Apara"/>
      </w:pPr>
      <w:r>
        <w:tab/>
        <w:t>(a)</w:t>
      </w:r>
      <w:r>
        <w:tab/>
        <w:t>if the aggrieved person has brought proceedings against the publisher in any court for defamation in relation to the matter in question—by that court in those proceedings; and</w:t>
      </w:r>
    </w:p>
    <w:p w:rsidR="002F7D3B" w:rsidRDefault="002F7D3B">
      <w:pPr>
        <w:pStyle w:val="Apara"/>
      </w:pPr>
      <w:r>
        <w:tab/>
        <w:t>(b)</w:t>
      </w:r>
      <w:r>
        <w:tab/>
        <w:t>except as provided in paragraph (a)—by the Supreme Court.</w:t>
      </w:r>
    </w:p>
    <w:p w:rsidR="002F7D3B" w:rsidRDefault="002F7D3B">
      <w:pPr>
        <w:pStyle w:val="AH5Sec"/>
      </w:pPr>
      <w:bookmarkStart w:id="176" w:name="_Toc161557423"/>
      <w:r>
        <w:rPr>
          <w:rStyle w:val="CharSectNo"/>
        </w:rPr>
        <w:lastRenderedPageBreak/>
        <w:t>128</w:t>
      </w:r>
      <w:r>
        <w:tab/>
        <w:t>Withdrawal of offer to make amends</w:t>
      </w:r>
      <w:bookmarkEnd w:id="176"/>
    </w:p>
    <w:p w:rsidR="002F7D3B" w:rsidRDefault="002F7D3B">
      <w:pPr>
        <w:pStyle w:val="Amain"/>
      </w:pPr>
      <w:r>
        <w:tab/>
        <w:t>(1)</w:t>
      </w:r>
      <w:r>
        <w:tab/>
        <w:t>An offer to make amends may be withdrawn before it is accepted by notice in writing given to the aggrieved person.</w:t>
      </w:r>
    </w:p>
    <w:p w:rsidR="002F7D3B" w:rsidRDefault="002F7D3B">
      <w:pPr>
        <w:pStyle w:val="Amain"/>
      </w:pPr>
      <w:r>
        <w:tab/>
        <w:t>(2)</w:t>
      </w:r>
      <w:r>
        <w:tab/>
        <w:t>A publisher who has withdrawn an offer to make amends may make a renewed offer.</w:t>
      </w:r>
    </w:p>
    <w:p w:rsidR="002F7D3B" w:rsidRDefault="002F7D3B">
      <w:pPr>
        <w:pStyle w:val="Amain"/>
      </w:pPr>
      <w:r>
        <w:tab/>
        <w:t>(3)</w:t>
      </w:r>
      <w:r>
        <w:tab/>
        <w:t>A renewed offer may (but need not) be in the same terms as the withdrawn offer.</w:t>
      </w:r>
    </w:p>
    <w:p w:rsidR="002F7D3B" w:rsidRDefault="002F7D3B">
      <w:pPr>
        <w:pStyle w:val="Amain"/>
      </w:pPr>
      <w:r>
        <w:tab/>
        <w:t>(4)</w:t>
      </w:r>
      <w:r>
        <w:tab/>
        <w:t>A renewed offer is to be treated as a new offer (including for the purposes of section 126).</w:t>
      </w:r>
    </w:p>
    <w:p w:rsidR="002F7D3B" w:rsidRDefault="002F7D3B">
      <w:pPr>
        <w:pStyle w:val="Amain"/>
      </w:pPr>
      <w:r>
        <w:tab/>
        <w:t>(5)</w:t>
      </w:r>
      <w:r>
        <w:tab/>
        <w:t>However, the time limit specified in section 126 for the making of offers to make amends does not prevent the making of a renewed offer that is not in the same terms as the withdrawn offer if—</w:t>
      </w:r>
    </w:p>
    <w:p w:rsidR="002F7D3B" w:rsidRDefault="002F7D3B">
      <w:pPr>
        <w:pStyle w:val="Apara"/>
      </w:pPr>
      <w:r>
        <w:tab/>
        <w:t>(a)</w:t>
      </w:r>
      <w:r>
        <w:tab/>
        <w:t>the renewed offer represents a genuine attempt by the publisher to address matters of concern raised by the aggrieved person about the withdrawn offer; and</w:t>
      </w:r>
    </w:p>
    <w:p w:rsidR="002F7D3B" w:rsidRDefault="002F7D3B">
      <w:pPr>
        <w:pStyle w:val="Apara"/>
      </w:pPr>
      <w:r>
        <w:tab/>
        <w:t>(b)</w:t>
      </w:r>
      <w:r>
        <w:tab/>
        <w:t>the renewed offer is made within 14 days after the withdrawal of the withdrawn offer or any other period agreed by the publisher and the aggrieved person.</w:t>
      </w:r>
    </w:p>
    <w:p w:rsidR="002F7D3B" w:rsidRDefault="002F7D3B">
      <w:pPr>
        <w:pStyle w:val="AH5Sec"/>
      </w:pPr>
      <w:bookmarkStart w:id="177" w:name="_Toc161557424"/>
      <w:r>
        <w:rPr>
          <w:rStyle w:val="CharSectNo"/>
        </w:rPr>
        <w:t>129</w:t>
      </w:r>
      <w:r>
        <w:tab/>
        <w:t>Effect of acceptance of offer to make amends</w:t>
      </w:r>
      <w:bookmarkEnd w:id="177"/>
    </w:p>
    <w:p w:rsidR="002F7D3B" w:rsidRDefault="002F7D3B">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2F7D3B" w:rsidRDefault="002F7D3B">
      <w:pPr>
        <w:pStyle w:val="Amain"/>
      </w:pPr>
      <w:r>
        <w:tab/>
        <w:t>(2)</w:t>
      </w:r>
      <w:r>
        <w:tab/>
        <w:t>A court may (but need not)—</w:t>
      </w:r>
    </w:p>
    <w:p w:rsidR="002F7D3B" w:rsidRDefault="002F7D3B">
      <w:pPr>
        <w:pStyle w:val="Apara"/>
      </w:pPr>
      <w:r>
        <w:tab/>
        <w:t>(a)</w:t>
      </w:r>
      <w:r>
        <w:tab/>
        <w:t>order the publisher to pay the aggrieved person the expenses reasonably incurred by the aggrieved person as a result of accepting the offer; and</w:t>
      </w:r>
    </w:p>
    <w:p w:rsidR="002F7D3B" w:rsidRDefault="002F7D3B">
      <w:pPr>
        <w:pStyle w:val="Apara"/>
      </w:pPr>
      <w:r>
        <w:lastRenderedPageBreak/>
        <w:tab/>
        <w:t>(b)</w:t>
      </w:r>
      <w:r>
        <w:tab/>
        <w:t>order any costs incurred by the aggrieved person that form part of those expenses to be assessed on an indemnity basis.</w:t>
      </w:r>
    </w:p>
    <w:p w:rsidR="002F7D3B" w:rsidRDefault="002F7D3B">
      <w:pPr>
        <w:pStyle w:val="Amain"/>
      </w:pPr>
      <w:r>
        <w:tab/>
        <w:t>(3)</w:t>
      </w:r>
      <w:r>
        <w:tab/>
        <w:t>The powers conferred on a court by subsection (2) are exercisable—</w:t>
      </w:r>
    </w:p>
    <w:p w:rsidR="002F7D3B" w:rsidRDefault="002F7D3B">
      <w:pPr>
        <w:pStyle w:val="Apara"/>
      </w:pPr>
      <w:r>
        <w:tab/>
        <w:t>(a)</w:t>
      </w:r>
      <w:r>
        <w:tab/>
        <w:t>if the aggrieved person has brought proceedings against the publisher in any court for defamation in relation to the matter in question—by that court in those proceedings, and</w:t>
      </w:r>
    </w:p>
    <w:p w:rsidR="002F7D3B" w:rsidRDefault="002F7D3B">
      <w:pPr>
        <w:pStyle w:val="Apara"/>
      </w:pPr>
      <w:r>
        <w:tab/>
        <w:t>(b)</w:t>
      </w:r>
      <w:r>
        <w:tab/>
        <w:t>except as provided in paragraph (a)—by the Supreme Court.</w:t>
      </w:r>
    </w:p>
    <w:p w:rsidR="002F7D3B" w:rsidRDefault="002F7D3B">
      <w:pPr>
        <w:pStyle w:val="AH5Sec"/>
      </w:pPr>
      <w:bookmarkStart w:id="178" w:name="_Toc161557425"/>
      <w:r>
        <w:rPr>
          <w:rStyle w:val="CharSectNo"/>
        </w:rPr>
        <w:t>130</w:t>
      </w:r>
      <w:r>
        <w:tab/>
        <w:t>Effect of failure to accept reasonable offer to make amends</w:t>
      </w:r>
      <w:bookmarkEnd w:id="178"/>
    </w:p>
    <w:p w:rsidR="002F7D3B" w:rsidRDefault="002F7D3B">
      <w:pPr>
        <w:pStyle w:val="Amain"/>
      </w:pPr>
      <w:r>
        <w:tab/>
        <w:t>(1)</w:t>
      </w:r>
      <w:r>
        <w:tab/>
        <w:t>If an offer to make amends is made in relation to the matter in question but is not accepted, it is a defence to an action for defamation against the publisher in relation to the matter if—</w:t>
      </w:r>
    </w:p>
    <w:p w:rsidR="002F7D3B" w:rsidRDefault="002F7D3B">
      <w:pPr>
        <w:pStyle w:val="Apara"/>
      </w:pPr>
      <w:r>
        <w:tab/>
        <w:t>(a)</w:t>
      </w:r>
      <w:r>
        <w:tab/>
        <w:t>the publisher made the offer as soon as practicable after becoming aware that the matter is or may be defamatory; and</w:t>
      </w:r>
    </w:p>
    <w:p w:rsidR="002F7D3B" w:rsidRDefault="002F7D3B">
      <w:pPr>
        <w:pStyle w:val="Apara"/>
      </w:pPr>
      <w:r>
        <w:tab/>
        <w:t>(b)</w:t>
      </w:r>
      <w:r>
        <w:tab/>
        <w:t>at any time before the trial the publisher was ready and willing, on acceptance of the offer by the aggrieved person, to carry out the terms of the offer; and</w:t>
      </w:r>
    </w:p>
    <w:p w:rsidR="002F7D3B" w:rsidRDefault="002F7D3B">
      <w:pPr>
        <w:pStyle w:val="Apara"/>
      </w:pPr>
      <w:r>
        <w:tab/>
        <w:t>(c)</w:t>
      </w:r>
      <w:r>
        <w:tab/>
        <w:t>in all the circumstances the offer was reasonable.</w:t>
      </w:r>
    </w:p>
    <w:p w:rsidR="002F7D3B" w:rsidRDefault="002F7D3B">
      <w:pPr>
        <w:pStyle w:val="Amain"/>
      </w:pPr>
      <w:r>
        <w:tab/>
        <w:t>(2)</w:t>
      </w:r>
      <w:r>
        <w:tab/>
        <w:t>In determining whether an offer to make amends is reasonable, a court—</w:t>
      </w:r>
    </w:p>
    <w:p w:rsidR="002F7D3B" w:rsidRDefault="002F7D3B">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2F7D3B" w:rsidRDefault="002F7D3B">
      <w:pPr>
        <w:pStyle w:val="Asubpara"/>
      </w:pPr>
      <w:r>
        <w:tab/>
        <w:t>(i)</w:t>
      </w:r>
      <w:r>
        <w:tab/>
        <w:t>the prominence given to the correction or apology as published in comparison to the prominence given to the matter in question as published; and</w:t>
      </w:r>
    </w:p>
    <w:p w:rsidR="002F7D3B" w:rsidRDefault="002F7D3B">
      <w:pPr>
        <w:pStyle w:val="Asubpara"/>
      </w:pPr>
      <w:r>
        <w:lastRenderedPageBreak/>
        <w:tab/>
        <w:t>(ii)</w:t>
      </w:r>
      <w:r>
        <w:tab/>
        <w:t>the period that elapses between publication of the matter in question and publication of the correction or apology; and</w:t>
      </w:r>
    </w:p>
    <w:p w:rsidR="002F7D3B" w:rsidRDefault="002F7D3B">
      <w:pPr>
        <w:pStyle w:val="Apara"/>
      </w:pPr>
      <w:r>
        <w:tab/>
        <w:t>(b)</w:t>
      </w:r>
      <w:r>
        <w:tab/>
        <w:t>may have regard to—</w:t>
      </w:r>
    </w:p>
    <w:p w:rsidR="002F7D3B" w:rsidRDefault="002F7D3B">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2F7D3B" w:rsidRDefault="002F7D3B">
      <w:pPr>
        <w:pStyle w:val="Asubpara"/>
      </w:pPr>
      <w:r>
        <w:tab/>
        <w:t>(ii)</w:t>
      </w:r>
      <w:r>
        <w:tab/>
        <w:t>any other matter that the court considers relevant.</w:t>
      </w:r>
    </w:p>
    <w:p w:rsidR="002F7D3B" w:rsidRDefault="002F7D3B">
      <w:pPr>
        <w:pStyle w:val="AH5Sec"/>
      </w:pPr>
      <w:bookmarkStart w:id="179" w:name="_Toc161557426"/>
      <w:r>
        <w:rPr>
          <w:rStyle w:val="CharSectNo"/>
        </w:rPr>
        <w:t>131</w:t>
      </w:r>
      <w:r>
        <w:tab/>
        <w:t>Inadmissibility of evidence of certain statements and admissions</w:t>
      </w:r>
      <w:bookmarkEnd w:id="179"/>
    </w:p>
    <w:p w:rsidR="002F7D3B" w:rsidRDefault="002F7D3B">
      <w:pPr>
        <w:pStyle w:val="Amain"/>
      </w:pPr>
      <w:r>
        <w:tab/>
        <w:t>(1)</w:t>
      </w:r>
      <w:r>
        <w:tab/>
        <w:t>Evidence of any statement or admission made in connection with the making or acceptance of an offer to make amends is not admissible as evidence in any legal proceedings (whether criminal or civil).</w:t>
      </w:r>
    </w:p>
    <w:p w:rsidR="002F7D3B" w:rsidRDefault="002F7D3B">
      <w:pPr>
        <w:pStyle w:val="Amain"/>
      </w:pPr>
      <w:r>
        <w:tab/>
        <w:t>(2)</w:t>
      </w:r>
      <w:r>
        <w:tab/>
        <w:t>Subsection (1) does not prevent the admission of evidence in any legal proceedings in order to determine—</w:t>
      </w:r>
    </w:p>
    <w:p w:rsidR="002F7D3B" w:rsidRDefault="002F7D3B">
      <w:pPr>
        <w:pStyle w:val="Apara"/>
      </w:pPr>
      <w:r>
        <w:tab/>
        <w:t>(a)</w:t>
      </w:r>
      <w:r>
        <w:tab/>
        <w:t>any issue arising under, or relating to the application of, a provision of this division; or</w:t>
      </w:r>
    </w:p>
    <w:p w:rsidR="002F7D3B" w:rsidRDefault="002F7D3B">
      <w:pPr>
        <w:pStyle w:val="Apara"/>
      </w:pPr>
      <w:r>
        <w:tab/>
        <w:t>(b)</w:t>
      </w:r>
      <w:r>
        <w:tab/>
        <w:t>costs in defamation proceedings.</w:t>
      </w:r>
    </w:p>
    <w:p w:rsidR="002F7D3B" w:rsidRDefault="002F7D3B">
      <w:pPr>
        <w:pStyle w:val="AH3Div"/>
      </w:pPr>
      <w:bookmarkStart w:id="180" w:name="_Toc161557427"/>
      <w:r>
        <w:rPr>
          <w:rStyle w:val="CharDivNo"/>
        </w:rPr>
        <w:t>Division 9.3.2</w:t>
      </w:r>
      <w:r>
        <w:tab/>
      </w:r>
      <w:r>
        <w:rPr>
          <w:rStyle w:val="CharDivText"/>
        </w:rPr>
        <w:t>Apologies</w:t>
      </w:r>
      <w:bookmarkEnd w:id="180"/>
    </w:p>
    <w:p w:rsidR="002F7D3B" w:rsidRDefault="002F7D3B">
      <w:pPr>
        <w:pStyle w:val="AH5Sec"/>
      </w:pPr>
      <w:bookmarkStart w:id="181" w:name="_Toc161557428"/>
      <w:r>
        <w:rPr>
          <w:rStyle w:val="CharSectNo"/>
        </w:rPr>
        <w:t>132</w:t>
      </w:r>
      <w:r>
        <w:tab/>
        <w:t>Effect of apology on liability for defamation</w:t>
      </w:r>
      <w:bookmarkEnd w:id="181"/>
    </w:p>
    <w:p w:rsidR="002F7D3B" w:rsidRDefault="002F7D3B">
      <w:pPr>
        <w:pStyle w:val="Amain"/>
      </w:pPr>
      <w:r>
        <w:tab/>
        <w:t>(1)</w:t>
      </w:r>
      <w:r>
        <w:tab/>
        <w:t>An apology made by or on behalf of a person in connection with any defamatory matter alleged to have been published by the person—</w:t>
      </w:r>
    </w:p>
    <w:p w:rsidR="002F7D3B" w:rsidRDefault="002F7D3B">
      <w:pPr>
        <w:pStyle w:val="Apara"/>
      </w:pPr>
      <w:r>
        <w:tab/>
        <w:t>(a)</w:t>
      </w:r>
      <w:r>
        <w:tab/>
        <w:t>does not constitute an express or implied admission of fault or liability by the person in connection with that matter; and</w:t>
      </w:r>
    </w:p>
    <w:p w:rsidR="002F7D3B" w:rsidRDefault="002F7D3B">
      <w:pPr>
        <w:pStyle w:val="Apara"/>
      </w:pPr>
      <w:r>
        <w:lastRenderedPageBreak/>
        <w:tab/>
        <w:t>(b)</w:t>
      </w:r>
      <w:r>
        <w:tab/>
        <w:t>is not relevant to the determination of fault or liability in connection with that matter.</w:t>
      </w:r>
    </w:p>
    <w:p w:rsidR="002F7D3B" w:rsidRDefault="002F7D3B">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2F7D3B" w:rsidRDefault="002F7D3B">
      <w:pPr>
        <w:pStyle w:val="Amain"/>
      </w:pPr>
      <w:r>
        <w:tab/>
        <w:t>(3)</w:t>
      </w:r>
      <w:r>
        <w:tab/>
        <w:t>Nothing in this section limits the operation of section 139G (State of mind of defendant generally not relevant to awarding damages).</w:t>
      </w:r>
    </w:p>
    <w:p w:rsidR="002F7D3B" w:rsidRDefault="002F7D3B">
      <w:pPr>
        <w:pStyle w:val="PageBreak"/>
      </w:pPr>
      <w:r>
        <w:br w:type="page"/>
      </w:r>
    </w:p>
    <w:p w:rsidR="002F7D3B" w:rsidRDefault="002F7D3B">
      <w:pPr>
        <w:pStyle w:val="AH2Part"/>
      </w:pPr>
      <w:bookmarkStart w:id="182" w:name="_Toc161557429"/>
      <w:r>
        <w:rPr>
          <w:rStyle w:val="CharPartNo"/>
        </w:rPr>
        <w:t>Part 9.4</w:t>
      </w:r>
      <w:r>
        <w:tab/>
      </w:r>
      <w:r>
        <w:rPr>
          <w:rStyle w:val="CharPartText"/>
        </w:rPr>
        <w:t>Litigation of civil disputes</w:t>
      </w:r>
      <w:bookmarkEnd w:id="182"/>
    </w:p>
    <w:p w:rsidR="002F7D3B" w:rsidRDefault="002F7D3B">
      <w:pPr>
        <w:pStyle w:val="AH3Div"/>
      </w:pPr>
      <w:bookmarkStart w:id="183" w:name="_Toc161557430"/>
      <w:r>
        <w:rPr>
          <w:rStyle w:val="CharDivNo"/>
        </w:rPr>
        <w:t>Division 9.4.1</w:t>
      </w:r>
      <w:r>
        <w:tab/>
      </w:r>
      <w:r>
        <w:rPr>
          <w:rStyle w:val="CharDivText"/>
        </w:rPr>
        <w:t>General</w:t>
      </w:r>
      <w:bookmarkEnd w:id="183"/>
    </w:p>
    <w:p w:rsidR="002F7D3B" w:rsidRDefault="002F7D3B">
      <w:pPr>
        <w:pStyle w:val="AH5Sec"/>
      </w:pPr>
      <w:bookmarkStart w:id="184" w:name="_Toc161557431"/>
      <w:r>
        <w:rPr>
          <w:rStyle w:val="CharSectNo"/>
        </w:rPr>
        <w:t>133</w:t>
      </w:r>
      <w:r>
        <w:tab/>
        <w:t>Leave required for further proceedings in relation to publication of same defamatory matter</w:t>
      </w:r>
      <w:bookmarkEnd w:id="184"/>
      <w:r>
        <w:t xml:space="preserve"> </w:t>
      </w:r>
    </w:p>
    <w:p w:rsidR="002F7D3B" w:rsidRDefault="002F7D3B">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2F7D3B" w:rsidRDefault="002F7D3B">
      <w:pPr>
        <w:pStyle w:val="AH3Div"/>
      </w:pPr>
      <w:bookmarkStart w:id="185" w:name="_Toc161557432"/>
      <w:r>
        <w:rPr>
          <w:rStyle w:val="CharDivNo"/>
        </w:rPr>
        <w:t>Division 9.4.2</w:t>
      </w:r>
      <w:r>
        <w:tab/>
      </w:r>
      <w:r>
        <w:rPr>
          <w:rStyle w:val="CharDivText"/>
        </w:rPr>
        <w:t>Defences</w:t>
      </w:r>
      <w:bookmarkEnd w:id="185"/>
    </w:p>
    <w:p w:rsidR="002F7D3B" w:rsidRDefault="002F7D3B">
      <w:pPr>
        <w:pStyle w:val="AH5Sec"/>
      </w:pPr>
      <w:bookmarkStart w:id="186" w:name="_Toc161557433"/>
      <w:r>
        <w:rPr>
          <w:rStyle w:val="CharSectNo"/>
        </w:rPr>
        <w:t>134</w:t>
      </w:r>
      <w:r>
        <w:tab/>
        <w:t>Scope of defences under general law and other law not limited</w:t>
      </w:r>
      <w:bookmarkEnd w:id="186"/>
    </w:p>
    <w:p w:rsidR="002F7D3B" w:rsidRDefault="002F7D3B">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2F7D3B" w:rsidRDefault="002F7D3B">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2F7D3B" w:rsidRDefault="002F7D3B">
      <w:pPr>
        <w:pStyle w:val="AH5Sec"/>
      </w:pPr>
      <w:bookmarkStart w:id="187" w:name="_Toc161557434"/>
      <w:r>
        <w:rPr>
          <w:rStyle w:val="CharSectNo"/>
        </w:rPr>
        <w:lastRenderedPageBreak/>
        <w:t>135</w:t>
      </w:r>
      <w:r>
        <w:tab/>
        <w:t>Defence of justification</w:t>
      </w:r>
      <w:bookmarkEnd w:id="187"/>
    </w:p>
    <w:p w:rsidR="002F7D3B" w:rsidRDefault="002F7D3B">
      <w:pPr>
        <w:pStyle w:val="Amainreturn"/>
      </w:pPr>
      <w:r>
        <w:t xml:space="preserve">It is a defence to the publication of defamatory matter if the defendant proves that the defamatory imputations carried by the matter of which the plaintiff complains are substantially true. </w:t>
      </w:r>
    </w:p>
    <w:p w:rsidR="002F7D3B" w:rsidRDefault="002F7D3B">
      <w:pPr>
        <w:pStyle w:val="AH5Sec"/>
      </w:pPr>
      <w:bookmarkStart w:id="188" w:name="_Toc161557435"/>
      <w:r>
        <w:rPr>
          <w:rStyle w:val="CharSectNo"/>
        </w:rPr>
        <w:t>136</w:t>
      </w:r>
      <w:r>
        <w:tab/>
        <w:t>Defence of contextual truth</w:t>
      </w:r>
      <w:bookmarkEnd w:id="188"/>
    </w:p>
    <w:p w:rsidR="002F7D3B" w:rsidRDefault="002F7D3B">
      <w:pPr>
        <w:pStyle w:val="Amainreturn"/>
      </w:pPr>
      <w:r>
        <w:t>It is a defence to the publication of defamatory matter if the defendant proves that—</w:t>
      </w:r>
    </w:p>
    <w:p w:rsidR="002F7D3B" w:rsidRDefault="002F7D3B">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2F7D3B" w:rsidRDefault="002F7D3B">
      <w:pPr>
        <w:pStyle w:val="Apara"/>
      </w:pPr>
      <w:r>
        <w:tab/>
        <w:t>(b)</w:t>
      </w:r>
      <w:r>
        <w:tab/>
        <w:t>the defamatory imputations do not further harm the reputation of the plaintiff because of the substantial truth of the contextual imputations.</w:t>
      </w:r>
    </w:p>
    <w:p w:rsidR="002F7D3B" w:rsidRDefault="002F7D3B">
      <w:pPr>
        <w:pStyle w:val="AH5Sec"/>
      </w:pPr>
      <w:bookmarkStart w:id="189" w:name="_Toc161557436"/>
      <w:r>
        <w:rPr>
          <w:rStyle w:val="CharSectNo"/>
        </w:rPr>
        <w:t>137</w:t>
      </w:r>
      <w:r>
        <w:tab/>
        <w:t>Defence of absolute privilege</w:t>
      </w:r>
      <w:bookmarkEnd w:id="189"/>
    </w:p>
    <w:p w:rsidR="002F7D3B" w:rsidRDefault="002F7D3B">
      <w:pPr>
        <w:pStyle w:val="Amain"/>
      </w:pPr>
      <w:r>
        <w:tab/>
        <w:t>(1)</w:t>
      </w:r>
      <w:r>
        <w:tab/>
        <w:t>It is a defence to the publication of defamatory matter if the defendant proves that it was published on an occasion of absolute privilege.</w:t>
      </w:r>
    </w:p>
    <w:p w:rsidR="002F7D3B" w:rsidRDefault="002F7D3B">
      <w:pPr>
        <w:pStyle w:val="Amain"/>
      </w:pPr>
      <w:r>
        <w:tab/>
        <w:t>(2)</w:t>
      </w:r>
      <w:r>
        <w:tab/>
        <w:t>Without limiting subsection (1), matter is published on an occasion of absolute privilege if—</w:t>
      </w:r>
    </w:p>
    <w:p w:rsidR="002F7D3B" w:rsidRDefault="002F7D3B">
      <w:pPr>
        <w:pStyle w:val="Apara"/>
      </w:pPr>
      <w:r>
        <w:tab/>
        <w:t>(a)</w:t>
      </w:r>
      <w:r>
        <w:tab/>
        <w:t>the matter is published in the course of the proceedings of a parliamentary body, including (but not limited to)—</w:t>
      </w:r>
    </w:p>
    <w:p w:rsidR="002F7D3B" w:rsidRDefault="002F7D3B">
      <w:pPr>
        <w:pStyle w:val="Asubpara"/>
      </w:pPr>
      <w:r>
        <w:tab/>
        <w:t>(i)</w:t>
      </w:r>
      <w:r>
        <w:tab/>
        <w:t>the publication of a document by order, or under the authority, of the body; and</w:t>
      </w:r>
    </w:p>
    <w:p w:rsidR="002F7D3B" w:rsidRDefault="002F7D3B">
      <w:pPr>
        <w:pStyle w:val="Asubpara"/>
      </w:pPr>
      <w:r>
        <w:tab/>
        <w:t>(ii)</w:t>
      </w:r>
      <w:r>
        <w:tab/>
        <w:t>the publication of the debates and proceedings of the body by or under the authority of the body or any law; and</w:t>
      </w:r>
    </w:p>
    <w:p w:rsidR="002F7D3B" w:rsidRDefault="002F7D3B">
      <w:pPr>
        <w:pStyle w:val="Asubpara"/>
      </w:pPr>
      <w:r>
        <w:tab/>
        <w:t>(iii)</w:t>
      </w:r>
      <w:r>
        <w:tab/>
        <w:t>the publication of matter while giving evidence before the body; and</w:t>
      </w:r>
    </w:p>
    <w:p w:rsidR="002F7D3B" w:rsidRDefault="002F7D3B">
      <w:pPr>
        <w:pStyle w:val="Asubpara"/>
      </w:pPr>
      <w:r>
        <w:lastRenderedPageBreak/>
        <w:tab/>
        <w:t>(iv)</w:t>
      </w:r>
      <w:r>
        <w:tab/>
        <w:t>the publication of matter while presenting or submitting a document to the body; or</w:t>
      </w:r>
    </w:p>
    <w:p w:rsidR="002F7D3B" w:rsidRDefault="002F7D3B">
      <w:pPr>
        <w:pStyle w:val="Apara"/>
      </w:pPr>
      <w:r>
        <w:tab/>
        <w:t>(b)</w:t>
      </w:r>
      <w:r>
        <w:tab/>
        <w:t>the matter is published in the course of the proceedings of an Australian court or Australian tribunal, including (but not limited to)—</w:t>
      </w:r>
    </w:p>
    <w:p w:rsidR="002F7D3B" w:rsidRDefault="002F7D3B">
      <w:pPr>
        <w:pStyle w:val="Asubpara"/>
      </w:pPr>
      <w:r>
        <w:tab/>
        <w:t>(i)</w:t>
      </w:r>
      <w:r>
        <w:tab/>
        <w:t>the publication of matter in any document filed or lodged with, or otherwise submitted to, the court or tribunal (including any originating process); and</w:t>
      </w:r>
    </w:p>
    <w:p w:rsidR="002F7D3B" w:rsidRDefault="002F7D3B">
      <w:pPr>
        <w:pStyle w:val="Asubpara"/>
      </w:pPr>
      <w:r>
        <w:tab/>
        <w:t>(ii)</w:t>
      </w:r>
      <w:r>
        <w:tab/>
        <w:t>the publication of matter while giving evidence before the court or tribunal; and</w:t>
      </w:r>
    </w:p>
    <w:p w:rsidR="002F7D3B" w:rsidRDefault="002F7D3B">
      <w:pPr>
        <w:pStyle w:val="Asubpara"/>
      </w:pPr>
      <w:r>
        <w:tab/>
        <w:t>(iii)</w:t>
      </w:r>
      <w:r>
        <w:tab/>
        <w:t>the publication of matter in any judgment, order or other determination of the court or tribunal; or</w:t>
      </w:r>
    </w:p>
    <w:p w:rsidR="002F7D3B" w:rsidRDefault="002F7D3B">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2F7D3B" w:rsidRDefault="002F7D3B">
      <w:pPr>
        <w:pStyle w:val="AH5Sec"/>
      </w:pPr>
      <w:bookmarkStart w:id="190" w:name="_Toc161557437"/>
      <w:r>
        <w:rPr>
          <w:rStyle w:val="CharSectNo"/>
        </w:rPr>
        <w:t>138</w:t>
      </w:r>
      <w:r>
        <w:tab/>
        <w:t>Defence for publication of public documents</w:t>
      </w:r>
      <w:bookmarkEnd w:id="190"/>
    </w:p>
    <w:p w:rsidR="002F7D3B" w:rsidRDefault="002F7D3B">
      <w:pPr>
        <w:pStyle w:val="Amain"/>
      </w:pPr>
      <w:r>
        <w:tab/>
        <w:t>(1)</w:t>
      </w:r>
      <w:r>
        <w:tab/>
        <w:t>It is a defence to the publication of defamatory matter if the defendant proves that the matter was contained in—</w:t>
      </w:r>
    </w:p>
    <w:p w:rsidR="002F7D3B" w:rsidRDefault="002F7D3B">
      <w:pPr>
        <w:pStyle w:val="Apara"/>
      </w:pPr>
      <w:r>
        <w:tab/>
        <w:t>(a)</w:t>
      </w:r>
      <w:r>
        <w:tab/>
        <w:t>a public document or a fair copy of a public document; or</w:t>
      </w:r>
    </w:p>
    <w:p w:rsidR="002F7D3B" w:rsidRDefault="002F7D3B">
      <w:pPr>
        <w:pStyle w:val="Apara"/>
      </w:pPr>
      <w:r>
        <w:tab/>
        <w:t>(b)</w:t>
      </w:r>
      <w:r>
        <w:tab/>
        <w:t>a fair summary of, or a fair extract from, a public document.</w:t>
      </w:r>
    </w:p>
    <w:p w:rsidR="002F7D3B" w:rsidRDefault="002F7D3B">
      <w:pPr>
        <w:pStyle w:val="Amain"/>
      </w:pPr>
      <w:r>
        <w:tab/>
        <w:t>(2)</w:t>
      </w:r>
      <w:r>
        <w:tab/>
        <w:t>For the purposes of subsection (1), if a report or other document under the law of a country would be a public document except for noncompliance with a provision of that law about—</w:t>
      </w:r>
    </w:p>
    <w:p w:rsidR="002F7D3B" w:rsidRDefault="002F7D3B">
      <w:pPr>
        <w:pStyle w:val="Apara"/>
      </w:pPr>
      <w:r>
        <w:tab/>
        <w:t>(a)</w:t>
      </w:r>
      <w:r>
        <w:tab/>
        <w:t>the formal requirements for the content or layout of the report or document; or</w:t>
      </w:r>
    </w:p>
    <w:p w:rsidR="002F7D3B" w:rsidRDefault="002F7D3B">
      <w:pPr>
        <w:pStyle w:val="Apara"/>
      </w:pPr>
      <w:r>
        <w:lastRenderedPageBreak/>
        <w:tab/>
        <w:t>(b)</w:t>
      </w:r>
      <w:r>
        <w:tab/>
        <w:t>the time within which the report or document is prepared, or presented, submitted, tabled or laid to or before a person or body;</w:t>
      </w:r>
    </w:p>
    <w:p w:rsidR="002F7D3B" w:rsidRDefault="002F7D3B">
      <w:pPr>
        <w:pStyle w:val="Amainreturn"/>
      </w:pPr>
      <w:r>
        <w:t>the report or document is a public document despite that noncompliance.</w:t>
      </w:r>
    </w:p>
    <w:p w:rsidR="002F7D3B" w:rsidRDefault="002F7D3B">
      <w:pPr>
        <w:pStyle w:val="Amain"/>
      </w:pPr>
      <w:r>
        <w:tab/>
        <w:t>(3)</w:t>
      </w:r>
      <w:r>
        <w:tab/>
        <w:t>A defence established under subsection (1) is defeated if, and only if, the plaintiff proves that the defamatory matter was not published honestly for the information of the public or the advancement of education.</w:t>
      </w:r>
    </w:p>
    <w:p w:rsidR="002F7D3B" w:rsidRDefault="002F7D3B">
      <w:pPr>
        <w:pStyle w:val="Amain"/>
      </w:pPr>
      <w:r>
        <w:tab/>
        <w:t>(4)</w:t>
      </w:r>
      <w:r>
        <w:tab/>
        <w:t>In this section:</w:t>
      </w:r>
    </w:p>
    <w:p w:rsidR="002F7D3B" w:rsidRDefault="002F7D3B">
      <w:pPr>
        <w:pStyle w:val="aDef"/>
        <w:keepNext/>
      </w:pPr>
      <w:r>
        <w:rPr>
          <w:rStyle w:val="charBoldItals"/>
        </w:rPr>
        <w:t>public document</w:t>
      </w:r>
      <w:r>
        <w:t xml:space="preserve"> means—</w:t>
      </w:r>
    </w:p>
    <w:p w:rsidR="002F7D3B" w:rsidRDefault="002F7D3B">
      <w:pPr>
        <w:pStyle w:val="aDefpara"/>
      </w:pPr>
      <w:r>
        <w:tab/>
        <w:t>(a)</w:t>
      </w:r>
      <w:r>
        <w:tab/>
        <w:t>any report or paper published by a parliamentary body, or a record of votes, debates or other proceedings relating to a parliamentary body published by or under the authority of the body or any law; or</w:t>
      </w:r>
    </w:p>
    <w:p w:rsidR="002F7D3B" w:rsidRDefault="002F7D3B">
      <w:pPr>
        <w:pStyle w:val="aDefpara"/>
      </w:pPr>
      <w:r>
        <w:tab/>
        <w:t>(b)</w:t>
      </w:r>
      <w:r>
        <w:tab/>
        <w:t>any judgment, order or other determination of a court or arbitral tribunal of any country in civil proceedings and including—</w:t>
      </w:r>
    </w:p>
    <w:p w:rsidR="002F7D3B" w:rsidRDefault="002F7D3B">
      <w:pPr>
        <w:pStyle w:val="aDefsubpara"/>
      </w:pPr>
      <w:r>
        <w:tab/>
        <w:t>(i)</w:t>
      </w:r>
      <w:r>
        <w:tab/>
        <w:t>any record of the court or tribunal relating to the judgment, order or determination or to its enforcement or satisfaction; and</w:t>
      </w:r>
    </w:p>
    <w:p w:rsidR="002F7D3B" w:rsidRDefault="002F7D3B">
      <w:pPr>
        <w:pStyle w:val="aDefsubpara"/>
        <w:keepNext/>
      </w:pPr>
      <w:r>
        <w:tab/>
        <w:t>(ii)</w:t>
      </w:r>
      <w:r>
        <w:tab/>
        <w:t>any report of the court or tribunal about its judgment, order or determination and the reasons for its judgment, order or determination; or</w:t>
      </w:r>
    </w:p>
    <w:p w:rsidR="002F7D3B" w:rsidRDefault="002F7D3B">
      <w:pPr>
        <w:pStyle w:val="aDefpara"/>
      </w:pPr>
      <w:r>
        <w:tab/>
        <w:t>(c)</w:t>
      </w:r>
      <w:r>
        <w:tab/>
        <w:t>any report or other document that under the law of any country—</w:t>
      </w:r>
    </w:p>
    <w:p w:rsidR="002F7D3B" w:rsidRDefault="002F7D3B">
      <w:pPr>
        <w:pStyle w:val="aDefsubpara"/>
      </w:pPr>
      <w:r>
        <w:tab/>
        <w:t>(i)</w:t>
      </w:r>
      <w:r>
        <w:tab/>
        <w:t>is authorised to be published; or</w:t>
      </w:r>
    </w:p>
    <w:p w:rsidR="002F7D3B" w:rsidRDefault="002F7D3B">
      <w:pPr>
        <w:pStyle w:val="aDefsubpara"/>
        <w:keepNext/>
      </w:pPr>
      <w:r>
        <w:lastRenderedPageBreak/>
        <w:tab/>
        <w:t>(ii)</w:t>
      </w:r>
      <w:r>
        <w:tab/>
        <w:t>is required to be presented or submitted to, tabled in, or laid before, a parliamentary body; or</w:t>
      </w:r>
    </w:p>
    <w:p w:rsidR="002F7D3B" w:rsidRDefault="002F7D3B">
      <w:pPr>
        <w:pStyle w:val="aDefpara"/>
      </w:pPr>
      <w:r>
        <w:tab/>
        <w:t>(d)</w:t>
      </w:r>
      <w:r>
        <w:tab/>
        <w:t>any document issued by the government (including a local government) of a country, or by an officer, employee or agency of the government, for the information of the public; or</w:t>
      </w:r>
    </w:p>
    <w:p w:rsidR="002F7D3B" w:rsidRDefault="002F7D3B">
      <w:pPr>
        <w:pStyle w:val="aDefpara"/>
      </w:pPr>
      <w:r>
        <w:tab/>
        <w:t>(e)</w:t>
      </w:r>
      <w:r>
        <w:tab/>
        <w:t>any record or other document open to inspection by the public that is kept—</w:t>
      </w:r>
    </w:p>
    <w:p w:rsidR="002F7D3B" w:rsidRDefault="002F7D3B">
      <w:pPr>
        <w:pStyle w:val="aDefsubpara"/>
      </w:pPr>
      <w:r>
        <w:tab/>
        <w:t>(i)</w:t>
      </w:r>
      <w:r>
        <w:tab/>
        <w:t>by an Australian jurisdiction; or</w:t>
      </w:r>
    </w:p>
    <w:p w:rsidR="002F7D3B" w:rsidRDefault="002F7D3B">
      <w:pPr>
        <w:pStyle w:val="aDefsubpara"/>
      </w:pPr>
      <w:r>
        <w:tab/>
        <w:t>(ii)</w:t>
      </w:r>
      <w:r>
        <w:tab/>
        <w:t>by a statutory authority of an Australian jurisdiction; or</w:t>
      </w:r>
    </w:p>
    <w:p w:rsidR="002F7D3B" w:rsidRDefault="002F7D3B">
      <w:pPr>
        <w:pStyle w:val="aDefsubpara"/>
      </w:pPr>
      <w:r>
        <w:tab/>
        <w:t>(iii)</w:t>
      </w:r>
      <w:r>
        <w:tab/>
        <w:t>by an Australian court; or</w:t>
      </w:r>
    </w:p>
    <w:p w:rsidR="002F7D3B" w:rsidRDefault="002F7D3B">
      <w:pPr>
        <w:pStyle w:val="aDefsubpara"/>
        <w:keepNext/>
      </w:pPr>
      <w:r>
        <w:tab/>
        <w:t>(iv)</w:t>
      </w:r>
      <w:r>
        <w:tab/>
        <w:t>under legislation of an Australian jurisdiction; or</w:t>
      </w:r>
    </w:p>
    <w:p w:rsidR="002F7D3B" w:rsidRDefault="002F7D3B">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2F7D3B" w:rsidRDefault="002F7D3B">
      <w:pPr>
        <w:pStyle w:val="AH5Sec"/>
      </w:pPr>
      <w:bookmarkStart w:id="191" w:name="_Toc161557438"/>
      <w:r>
        <w:rPr>
          <w:rStyle w:val="CharSectNo"/>
        </w:rPr>
        <w:t>139</w:t>
      </w:r>
      <w:r>
        <w:tab/>
        <w:t>Defences of fair report of proceedings of public concern</w:t>
      </w:r>
      <w:bookmarkEnd w:id="191"/>
    </w:p>
    <w:p w:rsidR="002F7D3B" w:rsidRDefault="002F7D3B">
      <w:pPr>
        <w:pStyle w:val="Amain"/>
      </w:pPr>
      <w:r>
        <w:tab/>
        <w:t>(1)</w:t>
      </w:r>
      <w:r>
        <w:tab/>
        <w:t>It is a defence to the publication of defamatory matter if the defendant proves that the matter was, or was contained in, a fair report of any proceedings of public concern.</w:t>
      </w:r>
    </w:p>
    <w:p w:rsidR="002F7D3B" w:rsidRDefault="002F7D3B">
      <w:pPr>
        <w:pStyle w:val="Amain"/>
      </w:pPr>
      <w:r>
        <w:tab/>
        <w:t>(2)</w:t>
      </w:r>
      <w:r>
        <w:tab/>
        <w:t>It is a defence to the publication of defamatory matter if the defendant proves that—</w:t>
      </w:r>
    </w:p>
    <w:p w:rsidR="002F7D3B" w:rsidRDefault="002F7D3B">
      <w:pPr>
        <w:pStyle w:val="Apara"/>
      </w:pPr>
      <w:r>
        <w:tab/>
        <w:t>(a)</w:t>
      </w:r>
      <w:r>
        <w:tab/>
        <w:t>the matter was, or was contained in, an earlier published report of proceedings of public concern; and</w:t>
      </w:r>
    </w:p>
    <w:p w:rsidR="002F7D3B" w:rsidRDefault="002F7D3B">
      <w:pPr>
        <w:pStyle w:val="Apara"/>
      </w:pPr>
      <w:r>
        <w:tab/>
        <w:t>(b)</w:t>
      </w:r>
      <w:r>
        <w:tab/>
        <w:t>the matter was, or was contained in, a fair copy of, a fair summary of, or a fair extract from, the earlier published report; and</w:t>
      </w:r>
    </w:p>
    <w:p w:rsidR="002F7D3B" w:rsidRDefault="002F7D3B">
      <w:pPr>
        <w:pStyle w:val="Apara"/>
      </w:pPr>
      <w:r>
        <w:lastRenderedPageBreak/>
        <w:tab/>
        <w:t>(c)</w:t>
      </w:r>
      <w:r>
        <w:tab/>
        <w:t>the defendant had no knowledge that would reasonably make the defendant aware that the earlier published report was not fair.</w:t>
      </w:r>
    </w:p>
    <w:p w:rsidR="002F7D3B" w:rsidRDefault="002F7D3B">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2F7D3B" w:rsidRDefault="002F7D3B">
      <w:pPr>
        <w:pStyle w:val="Amain"/>
      </w:pPr>
      <w:r>
        <w:tab/>
        <w:t>(4)</w:t>
      </w:r>
      <w:r>
        <w:tab/>
        <w:t>In this section:</w:t>
      </w:r>
    </w:p>
    <w:p w:rsidR="002F7D3B" w:rsidRDefault="002F7D3B">
      <w:pPr>
        <w:pStyle w:val="aDef"/>
        <w:keepNext/>
      </w:pPr>
      <w:r>
        <w:rPr>
          <w:rStyle w:val="charBoldItals"/>
        </w:rPr>
        <w:t>proceedings of public concern</w:t>
      </w:r>
      <w:r>
        <w:t xml:space="preserve"> means—</w:t>
      </w:r>
    </w:p>
    <w:p w:rsidR="002F7D3B" w:rsidRDefault="002F7D3B">
      <w:pPr>
        <w:pStyle w:val="aDefpara"/>
      </w:pPr>
      <w:r>
        <w:tab/>
        <w:t>(a)</w:t>
      </w:r>
      <w:r>
        <w:tab/>
        <w:t>any proceedings in public of a parliamentary body; or</w:t>
      </w:r>
    </w:p>
    <w:p w:rsidR="002F7D3B" w:rsidRDefault="002F7D3B">
      <w:pPr>
        <w:pStyle w:val="aDefpara"/>
      </w:pPr>
      <w:r>
        <w:tab/>
        <w:t>(b)</w:t>
      </w:r>
      <w:r>
        <w:tab/>
        <w:t>any proceedings in public of an international organisation of any countries or of the governments of any countries; or</w:t>
      </w:r>
    </w:p>
    <w:p w:rsidR="002F7D3B" w:rsidRDefault="002F7D3B">
      <w:pPr>
        <w:pStyle w:val="aDefpara"/>
      </w:pPr>
      <w:r>
        <w:tab/>
        <w:t>(c)</w:t>
      </w:r>
      <w:r>
        <w:tab/>
        <w:t>any proceedings in public of an international conference at which the governments of any countries are represented; or</w:t>
      </w:r>
    </w:p>
    <w:p w:rsidR="002F7D3B" w:rsidRDefault="002F7D3B">
      <w:pPr>
        <w:pStyle w:val="aDefpara"/>
      </w:pPr>
      <w:r>
        <w:tab/>
        <w:t>(d)</w:t>
      </w:r>
      <w:r>
        <w:tab/>
        <w:t>any proceedings in public of—</w:t>
      </w:r>
    </w:p>
    <w:p w:rsidR="002F7D3B" w:rsidRDefault="002F7D3B">
      <w:pPr>
        <w:pStyle w:val="aDefsubpara"/>
      </w:pPr>
      <w:r>
        <w:tab/>
        <w:t>(i)</w:t>
      </w:r>
      <w:r>
        <w:tab/>
        <w:t>the International Court of Justice, or any other judicial or arbitral tribunal, for the decision of any matter in dispute between nations; or</w:t>
      </w:r>
    </w:p>
    <w:p w:rsidR="002F7D3B" w:rsidRDefault="002F7D3B">
      <w:pPr>
        <w:pStyle w:val="aDefsubpara"/>
        <w:keepNext/>
      </w:pPr>
      <w:r>
        <w:tab/>
        <w:t>(ii)</w:t>
      </w:r>
      <w:r>
        <w:tab/>
        <w:t>any other international judicial or arbitral tribunal; or</w:t>
      </w:r>
    </w:p>
    <w:p w:rsidR="002F7D3B" w:rsidRDefault="002F7D3B">
      <w:pPr>
        <w:pStyle w:val="aDefpara"/>
      </w:pPr>
      <w:r>
        <w:tab/>
        <w:t>(e)</w:t>
      </w:r>
      <w:r>
        <w:tab/>
        <w:t>any proceedings in public of a court or arbitral tribunal of any country; or</w:t>
      </w:r>
    </w:p>
    <w:p w:rsidR="002F7D3B" w:rsidRDefault="002F7D3B">
      <w:pPr>
        <w:pStyle w:val="aDefpara"/>
      </w:pPr>
      <w:r>
        <w:tab/>
        <w:t>(f)</w:t>
      </w:r>
      <w:r>
        <w:tab/>
        <w:t>any proceedings in public of an inquiry held under the law of any country or under the authority of the government of any country; or</w:t>
      </w:r>
    </w:p>
    <w:p w:rsidR="002F7D3B" w:rsidRDefault="002F7D3B">
      <w:pPr>
        <w:pStyle w:val="aDefpara"/>
      </w:pPr>
      <w:r>
        <w:tab/>
        <w:t>(g)</w:t>
      </w:r>
      <w:r>
        <w:tab/>
        <w:t>any proceedings in public of a local government body of any Australian jurisdiction; or</w:t>
      </w:r>
    </w:p>
    <w:p w:rsidR="002F7D3B" w:rsidRDefault="002F7D3B">
      <w:pPr>
        <w:pStyle w:val="aDefpara"/>
      </w:pPr>
      <w:r>
        <w:tab/>
        <w:t>(h)</w:t>
      </w:r>
      <w:r>
        <w:tab/>
        <w:t xml:space="preserve">proceedings of a learned society, or of a committee or governing body of the society, under its relevant objects, but </w:t>
      </w:r>
      <w:r>
        <w:lastRenderedPageBreak/>
        <w:t>only to the extent that the proceedings relate to a decision or adjudication made in Australia about—</w:t>
      </w:r>
    </w:p>
    <w:p w:rsidR="002F7D3B" w:rsidRDefault="002F7D3B">
      <w:pPr>
        <w:pStyle w:val="aDefsubpara"/>
      </w:pPr>
      <w:r>
        <w:tab/>
        <w:t>(i)</w:t>
      </w:r>
      <w:r>
        <w:tab/>
        <w:t>a member or members of the society; or</w:t>
      </w:r>
    </w:p>
    <w:p w:rsidR="002F7D3B" w:rsidRDefault="002F7D3B">
      <w:pPr>
        <w:pStyle w:val="aDefsubpara"/>
        <w:keepNext/>
      </w:pPr>
      <w:r>
        <w:tab/>
        <w:t>(ii)</w:t>
      </w:r>
      <w:r>
        <w:tab/>
        <w:t>a person subject by contract or otherwise by law to control by the society; or</w:t>
      </w:r>
    </w:p>
    <w:p w:rsidR="002F7D3B" w:rsidRDefault="002F7D3B">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2F7D3B" w:rsidRDefault="002F7D3B">
      <w:pPr>
        <w:pStyle w:val="aDefsubpara"/>
      </w:pPr>
      <w:r>
        <w:tab/>
        <w:t>(i)</w:t>
      </w:r>
      <w:r>
        <w:tab/>
        <w:t>a member or members of the association; or</w:t>
      </w:r>
    </w:p>
    <w:p w:rsidR="002F7D3B" w:rsidRDefault="002F7D3B">
      <w:pPr>
        <w:pStyle w:val="aDefsubpara"/>
        <w:keepNext/>
      </w:pPr>
      <w:r>
        <w:tab/>
        <w:t>(ii)</w:t>
      </w:r>
      <w:r>
        <w:tab/>
        <w:t>a person subject by contract or otherwise by law to control by the association; or</w:t>
      </w:r>
    </w:p>
    <w:p w:rsidR="002F7D3B" w:rsidRDefault="002F7D3B">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2F7D3B" w:rsidRDefault="002F7D3B">
      <w:pPr>
        <w:pStyle w:val="aDefsubpara"/>
      </w:pPr>
      <w:r>
        <w:tab/>
        <w:t>(i)</w:t>
      </w:r>
      <w:r>
        <w:tab/>
        <w:t>a member or members of the association; or</w:t>
      </w:r>
    </w:p>
    <w:p w:rsidR="002F7D3B" w:rsidRDefault="002F7D3B">
      <w:pPr>
        <w:pStyle w:val="aDefsubpara"/>
        <w:keepNext/>
      </w:pPr>
      <w:r>
        <w:tab/>
        <w:t>(ii)</w:t>
      </w:r>
      <w:r>
        <w:tab/>
        <w:t>a person subject by contract or otherwise by law to control by the association; or</w:t>
      </w:r>
    </w:p>
    <w:p w:rsidR="002F7D3B" w:rsidRDefault="002F7D3B">
      <w:pPr>
        <w:pStyle w:val="aDefpara"/>
      </w:pPr>
      <w:r>
        <w:tab/>
        <w:t>(k)</w:t>
      </w:r>
      <w:r>
        <w:tab/>
        <w:t>any proceedings of a public meeting (with or without restriction on the people attending) of shareholders of a public company under the Corporations Act held anywhere in Australia; or</w:t>
      </w:r>
    </w:p>
    <w:p w:rsidR="002F7D3B" w:rsidRDefault="002F7D3B">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2F7D3B" w:rsidRDefault="002F7D3B">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2F7D3B" w:rsidRDefault="002F7D3B">
      <w:pPr>
        <w:pStyle w:val="aDefpara"/>
      </w:pPr>
      <w:r>
        <w:lastRenderedPageBreak/>
        <w:tab/>
        <w:t>(m)</w:t>
      </w:r>
      <w:r>
        <w:tab/>
        <w:t>any proceedings of an ombudsman of any country if the proceedings relate to a report of the ombudsman; or</w:t>
      </w:r>
    </w:p>
    <w:p w:rsidR="002F7D3B" w:rsidRDefault="002F7D3B">
      <w:pPr>
        <w:pStyle w:val="aDefpara"/>
      </w:pPr>
      <w:r>
        <w:tab/>
        <w:t>(n)</w:t>
      </w:r>
      <w:r>
        <w:tab/>
        <w:t>any proceedings in public of a law reform body of any country; or</w:t>
      </w:r>
    </w:p>
    <w:p w:rsidR="002F7D3B" w:rsidRDefault="002F7D3B">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2F7D3B" w:rsidRDefault="002F7D3B">
      <w:pPr>
        <w:pStyle w:val="Amain"/>
      </w:pPr>
      <w:r>
        <w:tab/>
        <w:t>(5)</w:t>
      </w:r>
      <w:r>
        <w:tab/>
        <w:t>In this section:</w:t>
      </w:r>
    </w:p>
    <w:p w:rsidR="002F7D3B" w:rsidRDefault="002F7D3B">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2F7D3B" w:rsidRDefault="002F7D3B">
      <w:pPr>
        <w:pStyle w:val="aDef"/>
        <w:keepNext/>
      </w:pPr>
      <w:r>
        <w:rPr>
          <w:rStyle w:val="charBoldItals"/>
        </w:rPr>
        <w:t>learned society</w:t>
      </w:r>
      <w:r>
        <w:t xml:space="preserve"> means a body, wherever formed—</w:t>
      </w:r>
    </w:p>
    <w:p w:rsidR="002F7D3B" w:rsidRDefault="002F7D3B">
      <w:pPr>
        <w:pStyle w:val="aDefpara"/>
      </w:pPr>
      <w:r>
        <w:tab/>
        <w:t>(a)</w:t>
      </w:r>
      <w:r>
        <w:tab/>
        <w:t>the objects of which include the advancement of any art, science or religion or the advancement of learning in any field; and</w:t>
      </w:r>
    </w:p>
    <w:p w:rsidR="002F7D3B" w:rsidRDefault="002F7D3B">
      <w:pPr>
        <w:pStyle w:val="aDefpara"/>
      </w:pPr>
      <w:r>
        <w:tab/>
        <w:t>(b)</w:t>
      </w:r>
      <w:r>
        <w:tab/>
        <w:t>authorised by its constitution—</w:t>
      </w:r>
    </w:p>
    <w:p w:rsidR="002F7D3B" w:rsidRDefault="002F7D3B">
      <w:pPr>
        <w:pStyle w:val="Asubpara"/>
      </w:pPr>
      <w:r>
        <w:tab/>
        <w:t>(i)</w:t>
      </w:r>
      <w:r>
        <w:tab/>
        <w:t>to exercise control over, or adjudicate on, matters connected with those objects; and</w:t>
      </w:r>
    </w:p>
    <w:p w:rsidR="002F7D3B" w:rsidRDefault="002F7D3B">
      <w:pPr>
        <w:pStyle w:val="Asubpara"/>
      </w:pPr>
      <w:r>
        <w:tab/>
        <w:t>(ii)</w:t>
      </w:r>
      <w:r>
        <w:tab/>
        <w:t>to make findings or decisions having effect, by law or custom, in any part of Australia.</w:t>
      </w:r>
    </w:p>
    <w:p w:rsidR="002F7D3B" w:rsidRDefault="002F7D3B">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2F7D3B" w:rsidRDefault="002F7D3B">
      <w:pPr>
        <w:pStyle w:val="aDef"/>
        <w:keepNext/>
      </w:pPr>
      <w:r>
        <w:rPr>
          <w:rStyle w:val="charBoldItals"/>
        </w:rPr>
        <w:lastRenderedPageBreak/>
        <w:t>relevant objects</w:t>
      </w:r>
      <w:r>
        <w:t>, of a learned society, sport or recreation association or trade association, means—</w:t>
      </w:r>
    </w:p>
    <w:p w:rsidR="002F7D3B" w:rsidRDefault="002F7D3B">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2F7D3B" w:rsidRDefault="002F7D3B">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2F7D3B" w:rsidRDefault="002F7D3B">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2F7D3B" w:rsidRDefault="002F7D3B">
      <w:pPr>
        <w:pStyle w:val="aDef"/>
        <w:keepNext/>
      </w:pPr>
      <w:r>
        <w:rPr>
          <w:rStyle w:val="charBoldItals"/>
        </w:rPr>
        <w:t>sport or recreation association</w:t>
      </w:r>
      <w:r>
        <w:t xml:space="preserve"> means a body, wherever formed—</w:t>
      </w:r>
    </w:p>
    <w:p w:rsidR="002F7D3B" w:rsidRDefault="002F7D3B">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2F7D3B" w:rsidRDefault="002F7D3B">
      <w:pPr>
        <w:pStyle w:val="aDefpara"/>
      </w:pPr>
      <w:r>
        <w:tab/>
        <w:t>(b)</w:t>
      </w:r>
      <w:r>
        <w:tab/>
        <w:t>authorised by its constitution—</w:t>
      </w:r>
    </w:p>
    <w:p w:rsidR="002F7D3B" w:rsidRDefault="002F7D3B">
      <w:pPr>
        <w:pStyle w:val="aDefsubpara"/>
      </w:pPr>
      <w:r>
        <w:tab/>
        <w:t>(i)</w:t>
      </w:r>
      <w:r>
        <w:tab/>
        <w:t>to exercise control over, or adjudicate on, matters connected with the game, sport, or pastime; and</w:t>
      </w:r>
    </w:p>
    <w:p w:rsidR="002F7D3B" w:rsidRDefault="002F7D3B">
      <w:pPr>
        <w:pStyle w:val="aDefsubpara"/>
      </w:pPr>
      <w:r>
        <w:tab/>
        <w:t>(ii)</w:t>
      </w:r>
      <w:r>
        <w:tab/>
        <w:t>to make findings or decisions having effect, by law or custom, in any part of Australia.</w:t>
      </w:r>
    </w:p>
    <w:p w:rsidR="002F7D3B" w:rsidRDefault="002F7D3B">
      <w:pPr>
        <w:pStyle w:val="aDef"/>
        <w:keepNext/>
      </w:pPr>
      <w:r>
        <w:rPr>
          <w:rStyle w:val="charBoldItals"/>
        </w:rPr>
        <w:t>trade association</w:t>
      </w:r>
      <w:r>
        <w:t xml:space="preserve"> means a body, wherever formed—</w:t>
      </w:r>
    </w:p>
    <w:p w:rsidR="002F7D3B" w:rsidRDefault="002F7D3B">
      <w:pPr>
        <w:pStyle w:val="aDefpara"/>
      </w:pPr>
      <w:r>
        <w:tab/>
        <w:t>(a)</w:t>
      </w:r>
      <w:r>
        <w:tab/>
        <w:t>the objects of which include the promotion of any calling, that is to say, a trade, business, industry or profession and the promotion or protection of the interests of people engaged in any calling; and</w:t>
      </w:r>
    </w:p>
    <w:p w:rsidR="002F7D3B" w:rsidRDefault="002F7D3B">
      <w:pPr>
        <w:pStyle w:val="aDefpara"/>
      </w:pPr>
      <w:r>
        <w:tab/>
        <w:t>(b)</w:t>
      </w:r>
      <w:r>
        <w:tab/>
        <w:t>authorised by its constitution—</w:t>
      </w:r>
    </w:p>
    <w:p w:rsidR="002F7D3B" w:rsidRDefault="002F7D3B">
      <w:pPr>
        <w:pStyle w:val="aDefsubpara"/>
      </w:pPr>
      <w:r>
        <w:lastRenderedPageBreak/>
        <w:tab/>
        <w:t>(i)</w:t>
      </w:r>
      <w:r>
        <w:tab/>
        <w:t>to exercise control over, or adjudicate on, matters connected with a calling or the conduct of people engaged in the calling; and</w:t>
      </w:r>
    </w:p>
    <w:p w:rsidR="002F7D3B" w:rsidRDefault="002F7D3B">
      <w:pPr>
        <w:pStyle w:val="aDefsubpara"/>
      </w:pPr>
      <w:r>
        <w:tab/>
        <w:t>(ii)</w:t>
      </w:r>
      <w:r>
        <w:tab/>
        <w:t>to make findings or decisions having effect, by law or custom, in any part of Australia.</w:t>
      </w:r>
    </w:p>
    <w:p w:rsidR="002F7D3B" w:rsidRDefault="002F7D3B">
      <w:pPr>
        <w:pStyle w:val="AH5Sec"/>
      </w:pPr>
      <w:bookmarkStart w:id="192" w:name="_Toc161557439"/>
      <w:r>
        <w:rPr>
          <w:rStyle w:val="CharSectNo"/>
        </w:rPr>
        <w:t>139A</w:t>
      </w:r>
      <w:r>
        <w:tab/>
        <w:t>Defence of qualified privilege for provision of certain information</w:t>
      </w:r>
      <w:bookmarkEnd w:id="192"/>
    </w:p>
    <w:p w:rsidR="002F7D3B" w:rsidRDefault="002F7D3B">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2F7D3B" w:rsidRDefault="002F7D3B">
      <w:pPr>
        <w:pStyle w:val="Apara"/>
      </w:pPr>
      <w:r>
        <w:tab/>
        <w:t>(a)</w:t>
      </w:r>
      <w:r>
        <w:tab/>
        <w:t>the recipient has an interest or apparent interest in having information on some subject; and</w:t>
      </w:r>
    </w:p>
    <w:p w:rsidR="002F7D3B" w:rsidRDefault="002F7D3B">
      <w:pPr>
        <w:pStyle w:val="Apara"/>
      </w:pPr>
      <w:r>
        <w:tab/>
        <w:t>(b)</w:t>
      </w:r>
      <w:r>
        <w:tab/>
        <w:t>the matter is published to the recipient in the course of giving to the recipient information on that subject; and</w:t>
      </w:r>
    </w:p>
    <w:p w:rsidR="002F7D3B" w:rsidRDefault="002F7D3B">
      <w:pPr>
        <w:pStyle w:val="Apara"/>
      </w:pPr>
      <w:r>
        <w:tab/>
        <w:t>(c)</w:t>
      </w:r>
      <w:r>
        <w:tab/>
        <w:t>the conduct of the defendant in publishing that matter is reasonable in the circumstances.</w:t>
      </w:r>
    </w:p>
    <w:p w:rsidR="002F7D3B" w:rsidRDefault="002F7D3B">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2F7D3B" w:rsidRDefault="002F7D3B">
      <w:pPr>
        <w:pStyle w:val="Amain"/>
      </w:pPr>
      <w:r>
        <w:tab/>
        <w:t>(3)</w:t>
      </w:r>
      <w:r>
        <w:tab/>
        <w:t>In determining for the purposes of subsection (1) whether the conduct of the defendant in publishing matter about a person is reasonable in the circumstances, a court may take into account—</w:t>
      </w:r>
    </w:p>
    <w:p w:rsidR="002F7D3B" w:rsidRDefault="002F7D3B">
      <w:pPr>
        <w:pStyle w:val="Apara"/>
      </w:pPr>
      <w:r>
        <w:tab/>
        <w:t>(a)</w:t>
      </w:r>
      <w:r>
        <w:tab/>
        <w:t>the extent to which the matter published is of public interest; and</w:t>
      </w:r>
    </w:p>
    <w:p w:rsidR="002F7D3B" w:rsidRDefault="002F7D3B">
      <w:pPr>
        <w:pStyle w:val="Apara"/>
      </w:pPr>
      <w:r>
        <w:tab/>
        <w:t>(b)</w:t>
      </w:r>
      <w:r>
        <w:tab/>
        <w:t>the extent to which the matter published relates to the performance of the public functions or activities of the person; and</w:t>
      </w:r>
    </w:p>
    <w:p w:rsidR="002F7D3B" w:rsidRDefault="002F7D3B">
      <w:pPr>
        <w:pStyle w:val="Apara"/>
      </w:pPr>
      <w:r>
        <w:lastRenderedPageBreak/>
        <w:tab/>
        <w:t>(c)</w:t>
      </w:r>
      <w:r>
        <w:tab/>
        <w:t>the seriousness of any defamatory imputation carried by the matter published; and</w:t>
      </w:r>
    </w:p>
    <w:p w:rsidR="002F7D3B" w:rsidRDefault="002F7D3B">
      <w:pPr>
        <w:pStyle w:val="Apara"/>
      </w:pPr>
      <w:r>
        <w:tab/>
        <w:t>(d)</w:t>
      </w:r>
      <w:r>
        <w:tab/>
        <w:t>the extent to which the matter published distinguishes between suspicions, allegations and proven facts; and</w:t>
      </w:r>
    </w:p>
    <w:p w:rsidR="002F7D3B" w:rsidRDefault="002F7D3B">
      <w:pPr>
        <w:pStyle w:val="Apara"/>
      </w:pPr>
      <w:r>
        <w:tab/>
        <w:t>(e)</w:t>
      </w:r>
      <w:r>
        <w:tab/>
        <w:t>whether it was in the public interest in the circumstances for the matter published to be published expeditiously; and</w:t>
      </w:r>
    </w:p>
    <w:p w:rsidR="002F7D3B" w:rsidRDefault="002F7D3B">
      <w:pPr>
        <w:pStyle w:val="Apara"/>
      </w:pPr>
      <w:r>
        <w:tab/>
        <w:t>(f)</w:t>
      </w:r>
      <w:r>
        <w:tab/>
        <w:t>the nature of the business environment in which the defendant operates; and</w:t>
      </w:r>
    </w:p>
    <w:p w:rsidR="002F7D3B" w:rsidRDefault="002F7D3B">
      <w:pPr>
        <w:pStyle w:val="Apara"/>
      </w:pPr>
      <w:r>
        <w:tab/>
        <w:t>(g)</w:t>
      </w:r>
      <w:r>
        <w:tab/>
        <w:t>the sources of the information in the matter published and the integrity of those sources; and</w:t>
      </w:r>
    </w:p>
    <w:p w:rsidR="002F7D3B" w:rsidRDefault="002F7D3B">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2F7D3B" w:rsidRDefault="002F7D3B">
      <w:pPr>
        <w:pStyle w:val="Apara"/>
      </w:pPr>
      <w:r>
        <w:tab/>
        <w:t>(i)</w:t>
      </w:r>
      <w:r>
        <w:tab/>
        <w:t>any other steps taken to verify the information in the matter published; and</w:t>
      </w:r>
    </w:p>
    <w:p w:rsidR="002F7D3B" w:rsidRDefault="002F7D3B">
      <w:pPr>
        <w:pStyle w:val="Apara"/>
      </w:pPr>
      <w:r>
        <w:tab/>
        <w:t>(j)</w:t>
      </w:r>
      <w:r>
        <w:tab/>
        <w:t>any other circumstances that the court considers relevant.</w:t>
      </w:r>
    </w:p>
    <w:p w:rsidR="002F7D3B" w:rsidRDefault="002F7D3B">
      <w:pPr>
        <w:pStyle w:val="Amain"/>
      </w:pPr>
      <w:r>
        <w:tab/>
        <w:t>(4)</w:t>
      </w:r>
      <w:r>
        <w:tab/>
        <w:t>For the avoidance of doubt, a defence of qualified privilege under subsection (1) is defeated if the plaintiff proves that the publication of the defamatory matter was actuated by malice.</w:t>
      </w:r>
    </w:p>
    <w:p w:rsidR="002F7D3B" w:rsidRDefault="002F7D3B">
      <w:pPr>
        <w:pStyle w:val="Amain"/>
      </w:pPr>
      <w:r>
        <w:tab/>
        <w:t>(5)</w:t>
      </w:r>
      <w:r>
        <w:tab/>
        <w:t>However, a defence of qualified privilege under subsection (1) is not defeated merely because the defamatory matter was published for reward.</w:t>
      </w:r>
    </w:p>
    <w:p w:rsidR="002F7D3B" w:rsidRDefault="002F7D3B">
      <w:pPr>
        <w:pStyle w:val="AH5Sec"/>
      </w:pPr>
      <w:bookmarkStart w:id="193" w:name="_Toc161557440"/>
      <w:r>
        <w:rPr>
          <w:rStyle w:val="CharSectNo"/>
        </w:rPr>
        <w:t>139B</w:t>
      </w:r>
      <w:r>
        <w:tab/>
        <w:t>Defences of honest opinion</w:t>
      </w:r>
      <w:bookmarkEnd w:id="193"/>
    </w:p>
    <w:p w:rsidR="002F7D3B" w:rsidRDefault="002F7D3B">
      <w:pPr>
        <w:pStyle w:val="Amain"/>
      </w:pPr>
      <w:r>
        <w:tab/>
        <w:t>(1)</w:t>
      </w:r>
      <w:r>
        <w:tab/>
        <w:t>It is a defence to the publication of defamatory matter if the defendant proves that—</w:t>
      </w:r>
    </w:p>
    <w:p w:rsidR="002F7D3B" w:rsidRDefault="002F7D3B">
      <w:pPr>
        <w:pStyle w:val="Apara"/>
      </w:pPr>
      <w:r>
        <w:tab/>
        <w:t>(a)</w:t>
      </w:r>
      <w:r>
        <w:tab/>
        <w:t>the matter was an expression of opinion of the defendant rather than a statement of fact; and</w:t>
      </w:r>
    </w:p>
    <w:p w:rsidR="002F7D3B" w:rsidRDefault="002F7D3B">
      <w:pPr>
        <w:pStyle w:val="Apara"/>
      </w:pPr>
      <w:r>
        <w:lastRenderedPageBreak/>
        <w:tab/>
        <w:t>(b)</w:t>
      </w:r>
      <w:r>
        <w:tab/>
        <w:t>the opinion related to a matter of public interest; and</w:t>
      </w:r>
    </w:p>
    <w:p w:rsidR="002F7D3B" w:rsidRDefault="002F7D3B">
      <w:pPr>
        <w:pStyle w:val="Apara"/>
      </w:pPr>
      <w:r>
        <w:tab/>
        <w:t>(c)</w:t>
      </w:r>
      <w:r>
        <w:tab/>
        <w:t>the opinion is based on proper material.</w:t>
      </w:r>
    </w:p>
    <w:p w:rsidR="002F7D3B" w:rsidRDefault="002F7D3B">
      <w:pPr>
        <w:pStyle w:val="Amain"/>
      </w:pPr>
      <w:r>
        <w:tab/>
        <w:t>(2)</w:t>
      </w:r>
      <w:r>
        <w:tab/>
        <w:t>It is a defence to the publication of defamatory matter if the defendant proves that—</w:t>
      </w:r>
    </w:p>
    <w:p w:rsidR="002F7D3B" w:rsidRDefault="002F7D3B">
      <w:pPr>
        <w:pStyle w:val="Apara"/>
      </w:pPr>
      <w:r>
        <w:tab/>
        <w:t>(a)</w:t>
      </w:r>
      <w:r>
        <w:tab/>
        <w:t>the matter was an expression of opinion of an employee or agent of the defendant rather than a statement of fact; and</w:t>
      </w:r>
    </w:p>
    <w:p w:rsidR="002F7D3B" w:rsidRDefault="002F7D3B">
      <w:pPr>
        <w:pStyle w:val="Apara"/>
      </w:pPr>
      <w:r>
        <w:tab/>
        <w:t>(b)</w:t>
      </w:r>
      <w:r>
        <w:tab/>
        <w:t>the opinion related to a matter of public interest; and</w:t>
      </w:r>
    </w:p>
    <w:p w:rsidR="002F7D3B" w:rsidRDefault="002F7D3B">
      <w:pPr>
        <w:pStyle w:val="Apara"/>
      </w:pPr>
      <w:r>
        <w:tab/>
        <w:t>(c)</w:t>
      </w:r>
      <w:r>
        <w:tab/>
        <w:t>the opinion is based on proper material.</w:t>
      </w:r>
    </w:p>
    <w:p w:rsidR="002F7D3B" w:rsidRDefault="002F7D3B">
      <w:pPr>
        <w:pStyle w:val="Amain"/>
      </w:pPr>
      <w:r>
        <w:tab/>
        <w:t>(3)</w:t>
      </w:r>
      <w:r>
        <w:tab/>
        <w:t>It is a defence to the publication of defamatory matter if the defendant proves that—</w:t>
      </w:r>
    </w:p>
    <w:p w:rsidR="002F7D3B" w:rsidRDefault="002F7D3B">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2F7D3B" w:rsidRDefault="002F7D3B">
      <w:pPr>
        <w:pStyle w:val="Apara"/>
      </w:pPr>
      <w:r>
        <w:tab/>
        <w:t>(b)</w:t>
      </w:r>
      <w:r>
        <w:tab/>
        <w:t>the opinion related to a matter of public interest; and</w:t>
      </w:r>
    </w:p>
    <w:p w:rsidR="002F7D3B" w:rsidRDefault="002F7D3B">
      <w:pPr>
        <w:pStyle w:val="Apara"/>
      </w:pPr>
      <w:r>
        <w:tab/>
        <w:t>(c)</w:t>
      </w:r>
      <w:r>
        <w:tab/>
        <w:t>the opinion is based on proper material.</w:t>
      </w:r>
    </w:p>
    <w:p w:rsidR="002F7D3B" w:rsidRDefault="002F7D3B">
      <w:pPr>
        <w:pStyle w:val="Amain"/>
      </w:pPr>
      <w:r>
        <w:tab/>
        <w:t>(4)</w:t>
      </w:r>
      <w:r>
        <w:tab/>
        <w:t>A defence established under this section is defeated if, and only if, the plaintiff proves that—</w:t>
      </w:r>
    </w:p>
    <w:p w:rsidR="002F7D3B" w:rsidRDefault="002F7D3B">
      <w:pPr>
        <w:pStyle w:val="Apara"/>
      </w:pPr>
      <w:r>
        <w:tab/>
        <w:t>(a)</w:t>
      </w:r>
      <w:r>
        <w:tab/>
        <w:t>in the case of a defence under subsection (1)—the opinion was not honestly held by the defendant at the time the defamatory matter was published; or</w:t>
      </w:r>
    </w:p>
    <w:p w:rsidR="002F7D3B" w:rsidRDefault="002F7D3B">
      <w:pPr>
        <w:pStyle w:val="Apara"/>
      </w:pPr>
      <w:r>
        <w:tab/>
        <w:t>(b)</w:t>
      </w:r>
      <w:r>
        <w:tab/>
        <w:t>in the case of a defence under subsection (2)—the defendant did not believe that the opinion was honestly held by the employee or agent at the time the defamatory matter was published; or</w:t>
      </w:r>
    </w:p>
    <w:p w:rsidR="002F7D3B" w:rsidRDefault="002F7D3B">
      <w:pPr>
        <w:pStyle w:val="Apara"/>
      </w:pPr>
      <w:r>
        <w:tab/>
        <w:t>(c)</w:t>
      </w:r>
      <w:r>
        <w:tab/>
        <w:t>in the case of a defence under subsection (3)—the defendant had reasonable grounds to believe that the opinion was not honestly held by the commentator at the time the defamatory matter was published.</w:t>
      </w:r>
    </w:p>
    <w:p w:rsidR="002F7D3B" w:rsidRDefault="002F7D3B">
      <w:pPr>
        <w:pStyle w:val="Amain"/>
      </w:pPr>
      <w:r>
        <w:lastRenderedPageBreak/>
        <w:tab/>
        <w:t>(5)</w:t>
      </w:r>
      <w:r>
        <w:tab/>
        <w:t xml:space="preserve">For the purposes of this section, an opinion is based on </w:t>
      </w:r>
      <w:r>
        <w:rPr>
          <w:rStyle w:val="charBoldItals"/>
        </w:rPr>
        <w:t>proper material</w:t>
      </w:r>
      <w:r>
        <w:t xml:space="preserve"> if it is based on material that—</w:t>
      </w:r>
    </w:p>
    <w:p w:rsidR="002F7D3B" w:rsidRDefault="002F7D3B">
      <w:pPr>
        <w:pStyle w:val="Apara"/>
      </w:pPr>
      <w:r>
        <w:tab/>
        <w:t>(a)</w:t>
      </w:r>
      <w:r>
        <w:tab/>
        <w:t>is substantially true; or</w:t>
      </w:r>
    </w:p>
    <w:p w:rsidR="002F7D3B" w:rsidRDefault="002F7D3B">
      <w:pPr>
        <w:pStyle w:val="Apara"/>
      </w:pPr>
      <w:r>
        <w:tab/>
        <w:t>(b)</w:t>
      </w:r>
      <w:r>
        <w:tab/>
        <w:t>was published on an occasion of absolute or qualified privilege (whether under this Act or at general law); or</w:t>
      </w:r>
    </w:p>
    <w:p w:rsidR="002F7D3B" w:rsidRDefault="002F7D3B">
      <w:pPr>
        <w:pStyle w:val="Apara"/>
      </w:pPr>
      <w:r>
        <w:tab/>
        <w:t>(c)</w:t>
      </w:r>
      <w:r>
        <w:tab/>
        <w:t>was published on an occasion that attracted the protection of—</w:t>
      </w:r>
    </w:p>
    <w:p w:rsidR="002F7D3B" w:rsidRDefault="002F7D3B">
      <w:pPr>
        <w:pStyle w:val="Asubpara"/>
      </w:pPr>
      <w:r>
        <w:tab/>
        <w:t>(i)</w:t>
      </w:r>
      <w:r>
        <w:tab/>
        <w:t>a defence under this section, section 138 (Defence for publication of public documents) or section 139 (Defences of fair report of proceedings of public concern); or</w:t>
      </w:r>
    </w:p>
    <w:p w:rsidR="002F7D3B" w:rsidRDefault="002F7D3B">
      <w:pPr>
        <w:pStyle w:val="Asubpara"/>
      </w:pPr>
      <w:r>
        <w:tab/>
        <w:t>(ii)</w:t>
      </w:r>
      <w:r>
        <w:tab/>
        <w:t>the defence of fair comment at general law.</w:t>
      </w:r>
    </w:p>
    <w:p w:rsidR="002F7D3B" w:rsidRDefault="002F7D3B">
      <w:pPr>
        <w:pStyle w:val="Amain"/>
      </w:pPr>
      <w:r>
        <w:tab/>
        <w:t>(6)</w:t>
      </w:r>
      <w:r>
        <w:tab/>
        <w:t>An opinion does not cease to be based on proper material only because some of the material on which it is based is not proper matter if the opinion might reasonably be based on such of the material as is proper material.</w:t>
      </w:r>
    </w:p>
    <w:p w:rsidR="002F7D3B" w:rsidRDefault="002F7D3B">
      <w:pPr>
        <w:pStyle w:val="AH5Sec"/>
      </w:pPr>
      <w:bookmarkStart w:id="194" w:name="_Toc161557441"/>
      <w:r>
        <w:rPr>
          <w:rStyle w:val="CharSectNo"/>
        </w:rPr>
        <w:t>139C</w:t>
      </w:r>
      <w:r>
        <w:tab/>
        <w:t>Defence of innocent dissemination</w:t>
      </w:r>
      <w:bookmarkEnd w:id="194"/>
    </w:p>
    <w:p w:rsidR="002F7D3B" w:rsidRDefault="002F7D3B">
      <w:pPr>
        <w:pStyle w:val="Amain"/>
      </w:pPr>
      <w:r>
        <w:tab/>
        <w:t>(1)</w:t>
      </w:r>
      <w:r>
        <w:tab/>
        <w:t>It is a defence to the publication of defamatory matter if the defendant proves that—</w:t>
      </w:r>
    </w:p>
    <w:p w:rsidR="002F7D3B" w:rsidRDefault="002F7D3B">
      <w:pPr>
        <w:pStyle w:val="Apara"/>
      </w:pPr>
      <w:r>
        <w:tab/>
        <w:t>(a)</w:t>
      </w:r>
      <w:r>
        <w:tab/>
        <w:t>the defendant published the matter merely in the capacity, or as an employee or agent, of a subordinate distributor; and</w:t>
      </w:r>
    </w:p>
    <w:p w:rsidR="002F7D3B" w:rsidRDefault="002F7D3B">
      <w:pPr>
        <w:pStyle w:val="Apara"/>
      </w:pPr>
      <w:r>
        <w:tab/>
        <w:t>(b)</w:t>
      </w:r>
      <w:r>
        <w:tab/>
        <w:t>the defendant neither knew, nor ought reasonably to have known, that the matter was defamatory; and</w:t>
      </w:r>
    </w:p>
    <w:p w:rsidR="002F7D3B" w:rsidRDefault="002F7D3B">
      <w:pPr>
        <w:pStyle w:val="Apara"/>
      </w:pPr>
      <w:r>
        <w:tab/>
        <w:t>(c)</w:t>
      </w:r>
      <w:r>
        <w:tab/>
        <w:t>the defendant’s lack of knowledge was not due to any negligence on the part of the defendant.</w:t>
      </w:r>
    </w:p>
    <w:p w:rsidR="002F7D3B" w:rsidRDefault="002F7D3B">
      <w:pPr>
        <w:pStyle w:val="Amain"/>
      </w:pPr>
      <w:r>
        <w:tab/>
        <w:t>(2)</w:t>
      </w:r>
      <w:r>
        <w:tab/>
        <w:t xml:space="preserve">For the purposes of subsection (1), a person is a </w:t>
      </w:r>
      <w:r>
        <w:rPr>
          <w:rStyle w:val="charBoldItals"/>
        </w:rPr>
        <w:t>subordinate distributor</w:t>
      </w:r>
      <w:r>
        <w:t xml:space="preserve"> of defamatory matter if the person—</w:t>
      </w:r>
    </w:p>
    <w:p w:rsidR="002F7D3B" w:rsidRDefault="002F7D3B">
      <w:pPr>
        <w:pStyle w:val="Apara"/>
      </w:pPr>
      <w:r>
        <w:tab/>
        <w:t>(a)</w:t>
      </w:r>
      <w:r>
        <w:tab/>
        <w:t>was not the first or primary distributor of the matter; and</w:t>
      </w:r>
    </w:p>
    <w:p w:rsidR="002F7D3B" w:rsidRDefault="002F7D3B">
      <w:pPr>
        <w:pStyle w:val="Apara"/>
      </w:pPr>
      <w:r>
        <w:lastRenderedPageBreak/>
        <w:tab/>
        <w:t>(b)</w:t>
      </w:r>
      <w:r>
        <w:tab/>
        <w:t>was not the author or originator of the matter; and</w:t>
      </w:r>
    </w:p>
    <w:p w:rsidR="002F7D3B" w:rsidRDefault="002F7D3B">
      <w:pPr>
        <w:pStyle w:val="Apara"/>
      </w:pPr>
      <w:r>
        <w:tab/>
        <w:t>(c)</w:t>
      </w:r>
      <w:r>
        <w:tab/>
        <w:t>did not have any capacity to exercise editorial control over the content of the matter (or over the publication of the matter) before it was first published.</w:t>
      </w:r>
    </w:p>
    <w:p w:rsidR="002F7D3B" w:rsidRDefault="002F7D3B">
      <w:pPr>
        <w:pStyle w:val="Amain"/>
      </w:pPr>
      <w:r>
        <w:tab/>
        <w:t>(3)</w:t>
      </w:r>
      <w:r>
        <w:tab/>
        <w:t>Without limiting subsection (2) (a), a person is not the first or primary distributor of matter merely because the person was involved in the publication of the matter in the capacity of—</w:t>
      </w:r>
    </w:p>
    <w:p w:rsidR="002F7D3B" w:rsidRDefault="002F7D3B">
      <w:pPr>
        <w:pStyle w:val="Apara"/>
      </w:pPr>
      <w:r>
        <w:tab/>
        <w:t>(a)</w:t>
      </w:r>
      <w:r>
        <w:tab/>
        <w:t>a bookseller, newsagent or newsvendor; or</w:t>
      </w:r>
    </w:p>
    <w:p w:rsidR="002F7D3B" w:rsidRDefault="002F7D3B">
      <w:pPr>
        <w:pStyle w:val="Apara"/>
      </w:pPr>
      <w:r>
        <w:tab/>
        <w:t>(b)</w:t>
      </w:r>
      <w:r>
        <w:tab/>
        <w:t>a librarian; or</w:t>
      </w:r>
    </w:p>
    <w:p w:rsidR="002F7D3B" w:rsidRDefault="002F7D3B">
      <w:pPr>
        <w:pStyle w:val="Apara"/>
      </w:pPr>
      <w:r>
        <w:tab/>
        <w:t>(c)</w:t>
      </w:r>
      <w:r>
        <w:tab/>
        <w:t>a wholesaler or retailer of the matter; or</w:t>
      </w:r>
    </w:p>
    <w:p w:rsidR="002F7D3B" w:rsidRDefault="002F7D3B">
      <w:pPr>
        <w:pStyle w:val="Apara"/>
      </w:pPr>
      <w:r>
        <w:tab/>
        <w:t>(d)</w:t>
      </w:r>
      <w:r>
        <w:tab/>
        <w:t>a provider of postal or similar services by means of which the matter is published; or</w:t>
      </w:r>
    </w:p>
    <w:p w:rsidR="002F7D3B" w:rsidRDefault="002F7D3B">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rsidR="002F7D3B" w:rsidRDefault="002F7D3B">
      <w:pPr>
        <w:pStyle w:val="Apara"/>
      </w:pPr>
      <w:r>
        <w:tab/>
        <w:t>(f)</w:t>
      </w:r>
      <w:r>
        <w:tab/>
        <w:t>a provider of services consisting of—</w:t>
      </w:r>
    </w:p>
    <w:p w:rsidR="002F7D3B" w:rsidRDefault="002F7D3B">
      <w:pPr>
        <w:pStyle w:val="Asubpara"/>
      </w:pPr>
      <w:r>
        <w:tab/>
        <w:t>(i)</w:t>
      </w:r>
      <w:r>
        <w:tab/>
        <w:t>the processing, copying, distributing or selling of any electronic medium in or on which the matter is recorded; or</w:t>
      </w:r>
    </w:p>
    <w:p w:rsidR="002F7D3B" w:rsidRDefault="002F7D3B">
      <w:pPr>
        <w:pStyle w:val="Asubpara"/>
      </w:pPr>
      <w:r>
        <w:tab/>
        <w:t>(ii)</w:t>
      </w:r>
      <w:r>
        <w:tab/>
        <w:t>the operation of, or the provision of any equipment, system or service, by means of which the matter is retrieved, copied, distributed or made available in electronic form; or</w:t>
      </w:r>
    </w:p>
    <w:p w:rsidR="002F7D3B" w:rsidRDefault="002F7D3B">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2F7D3B" w:rsidRDefault="002F7D3B">
      <w:pPr>
        <w:pStyle w:val="Apara"/>
      </w:pPr>
      <w:r>
        <w:lastRenderedPageBreak/>
        <w:tab/>
        <w:t>(h)</w:t>
      </w:r>
      <w:r>
        <w:tab/>
        <w:t>a person who, on the instructions or at the direction of another person, prints or produces, reprints or reproduces or distributes the matter for or on behalf of that other person.</w:t>
      </w:r>
    </w:p>
    <w:p w:rsidR="002F7D3B" w:rsidRDefault="002F7D3B">
      <w:pPr>
        <w:pStyle w:val="AH5Sec"/>
      </w:pPr>
      <w:bookmarkStart w:id="195" w:name="_Toc161557442"/>
      <w:r>
        <w:rPr>
          <w:rStyle w:val="CharSectNo"/>
        </w:rPr>
        <w:t>139D</w:t>
      </w:r>
      <w:r>
        <w:tab/>
        <w:t>Defence of triviality</w:t>
      </w:r>
      <w:bookmarkEnd w:id="195"/>
    </w:p>
    <w:p w:rsidR="002F7D3B" w:rsidRDefault="002F7D3B">
      <w:pPr>
        <w:pStyle w:val="Amainreturn"/>
      </w:pPr>
      <w:r>
        <w:t>It is a defence to the publication of defamatory matter if the defendant proves that the circumstances of publication were such that the plaintiff was unlikely to sustain any harm.</w:t>
      </w:r>
    </w:p>
    <w:p w:rsidR="002F7D3B" w:rsidRDefault="002F7D3B">
      <w:pPr>
        <w:pStyle w:val="AH3Div"/>
      </w:pPr>
      <w:bookmarkStart w:id="196" w:name="_Toc161557443"/>
      <w:r>
        <w:rPr>
          <w:rStyle w:val="CharDivNo"/>
        </w:rPr>
        <w:t>Division 9.4.3</w:t>
      </w:r>
      <w:r>
        <w:tab/>
      </w:r>
      <w:r>
        <w:rPr>
          <w:rStyle w:val="CharDivText"/>
        </w:rPr>
        <w:t>Remedies</w:t>
      </w:r>
      <w:bookmarkEnd w:id="196"/>
    </w:p>
    <w:p w:rsidR="002F7D3B" w:rsidRDefault="002F7D3B">
      <w:pPr>
        <w:pStyle w:val="AH5Sec"/>
      </w:pPr>
      <w:bookmarkStart w:id="197" w:name="_Toc161557444"/>
      <w:r>
        <w:rPr>
          <w:rStyle w:val="CharSectNo"/>
        </w:rPr>
        <w:t>139E</w:t>
      </w:r>
      <w:r>
        <w:tab/>
        <w:t>Damages to bear rational relationship to harm</w:t>
      </w:r>
      <w:bookmarkEnd w:id="197"/>
    </w:p>
    <w:p w:rsidR="002F7D3B" w:rsidRDefault="002F7D3B">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2F7D3B" w:rsidRDefault="002F7D3B">
      <w:pPr>
        <w:pStyle w:val="AH5Sec"/>
      </w:pPr>
      <w:bookmarkStart w:id="198" w:name="_Toc161557445"/>
      <w:r>
        <w:rPr>
          <w:rStyle w:val="CharSectNo"/>
        </w:rPr>
        <w:t>139F</w:t>
      </w:r>
      <w:r>
        <w:tab/>
        <w:t>Damages for non-economic loss limited</w:t>
      </w:r>
      <w:bookmarkEnd w:id="198"/>
    </w:p>
    <w:p w:rsidR="002F7D3B" w:rsidRDefault="002F7D3B">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2F7D3B" w:rsidRDefault="002F7D3B">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2F7D3B" w:rsidRDefault="002F7D3B">
      <w:pPr>
        <w:pStyle w:val="Amain"/>
      </w:pPr>
      <w:r>
        <w:tab/>
        <w:t>(3)</w:t>
      </w:r>
      <w:r>
        <w:tab/>
        <w:t xml:space="preserve">The Minister is, on or before 1 July 2006 and on or before 1 July in each succeeding year, to declare, in writing, the amount that is to </w:t>
      </w:r>
      <w:r>
        <w:lastRenderedPageBreak/>
        <w:t>apply, as from the date specified in the order, for the purposes of subsection (1).</w:t>
      </w:r>
    </w:p>
    <w:p w:rsidR="002F7D3B" w:rsidRDefault="002F7D3B">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2F7D3B" w:rsidRDefault="002F7D3B">
      <w:pPr>
        <w:pStyle w:val="Amain"/>
        <w:keepNext/>
      </w:pPr>
      <w:r>
        <w:tab/>
        <w:t>(5)</w:t>
      </w:r>
      <w:r>
        <w:tab/>
        <w:t>A declaration under subsection (3) is a notifiable instrument.</w:t>
      </w:r>
    </w:p>
    <w:p w:rsidR="002F7D3B" w:rsidRDefault="002F7D3B">
      <w:pPr>
        <w:pStyle w:val="aNote"/>
      </w:pPr>
      <w:r>
        <w:rPr>
          <w:rStyle w:val="charItals"/>
        </w:rPr>
        <w:t>Note</w:t>
      </w:r>
      <w:r>
        <w:rPr>
          <w:rStyle w:val="charItals"/>
        </w:rPr>
        <w:tab/>
      </w:r>
      <w:r>
        <w:t>A notifiable instrument must be notified under the Legislation Act.</w:t>
      </w:r>
    </w:p>
    <w:p w:rsidR="002F7D3B" w:rsidRDefault="002F7D3B">
      <w:pPr>
        <w:pStyle w:val="Amain"/>
      </w:pPr>
      <w:r>
        <w:tab/>
        <w:t>(6)</w:t>
      </w:r>
      <w:r>
        <w:tab/>
        <w:t>An amount declared for the time being under this section applies to the exclusion of the amount of $250 000 or an amount previously adjusted under this section.</w:t>
      </w:r>
    </w:p>
    <w:p w:rsidR="002F7D3B" w:rsidRDefault="002F7D3B">
      <w:pPr>
        <w:pStyle w:val="Amain"/>
      </w:pPr>
      <w:r>
        <w:tab/>
        <w:t>(7)</w:t>
      </w:r>
      <w:r>
        <w:tab/>
        <w:t>If the Australian statistician fails or ceases to estimate the amount referred to in subsection (4), the amount declared is to be determined in accordance with the regulations.</w:t>
      </w:r>
    </w:p>
    <w:p w:rsidR="002F7D3B" w:rsidRDefault="002F7D3B">
      <w:pPr>
        <w:pStyle w:val="Amain"/>
      </w:pPr>
      <w:r>
        <w:tab/>
        <w:t>(8)</w:t>
      </w:r>
      <w:r>
        <w:tab/>
        <w:t>In adjusting an amount to be declared for the purposes of subsection (1), the amount determined in accordance with subsection (4) is to be rounded to the nearest $500.</w:t>
      </w:r>
    </w:p>
    <w:p w:rsidR="002F7D3B" w:rsidRDefault="002F7D3B">
      <w:pPr>
        <w:pStyle w:val="Amain"/>
      </w:pPr>
      <w:r>
        <w:tab/>
        <w:t>(9)</w:t>
      </w:r>
      <w:r>
        <w:tab/>
        <w:t>A declaration may provide that it commences retrospectively.</w:t>
      </w:r>
    </w:p>
    <w:p w:rsidR="002F7D3B" w:rsidRDefault="002F7D3B">
      <w:pPr>
        <w:pStyle w:val="AH5Sec"/>
      </w:pPr>
      <w:bookmarkStart w:id="199" w:name="_Toc161557446"/>
      <w:r>
        <w:rPr>
          <w:rStyle w:val="CharSectNo"/>
        </w:rPr>
        <w:t>139G</w:t>
      </w:r>
      <w:r>
        <w:tab/>
        <w:t>State of mind of defendant generally not relevant to awarding damages</w:t>
      </w:r>
      <w:bookmarkEnd w:id="199"/>
    </w:p>
    <w:p w:rsidR="002F7D3B" w:rsidRDefault="002F7D3B">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2F7D3B" w:rsidRDefault="002F7D3B">
      <w:pPr>
        <w:pStyle w:val="AH5Sec"/>
      </w:pPr>
      <w:bookmarkStart w:id="200" w:name="_Toc161557447"/>
      <w:r>
        <w:rPr>
          <w:rStyle w:val="CharSectNo"/>
        </w:rPr>
        <w:lastRenderedPageBreak/>
        <w:t>139H</w:t>
      </w:r>
      <w:r>
        <w:tab/>
        <w:t>Exemplary or punitive damages cannot be awarded</w:t>
      </w:r>
      <w:bookmarkEnd w:id="200"/>
    </w:p>
    <w:p w:rsidR="002F7D3B" w:rsidRDefault="002F7D3B">
      <w:pPr>
        <w:pStyle w:val="Amainreturn"/>
      </w:pPr>
      <w:r>
        <w:t>A plaintiff cannot be awarded exemplary or punitive damages for defamation.</w:t>
      </w:r>
    </w:p>
    <w:p w:rsidR="002F7D3B" w:rsidRDefault="002F7D3B">
      <w:pPr>
        <w:pStyle w:val="AH5Sec"/>
      </w:pPr>
      <w:bookmarkStart w:id="201" w:name="_Toc161557448"/>
      <w:r>
        <w:rPr>
          <w:rStyle w:val="CharSectNo"/>
        </w:rPr>
        <w:t>139I</w:t>
      </w:r>
      <w:r>
        <w:tab/>
        <w:t>Factors in mitigation of damages</w:t>
      </w:r>
      <w:bookmarkEnd w:id="201"/>
    </w:p>
    <w:p w:rsidR="002F7D3B" w:rsidRDefault="002F7D3B">
      <w:pPr>
        <w:pStyle w:val="Amain"/>
      </w:pPr>
      <w:r>
        <w:tab/>
        <w:t>(1)</w:t>
      </w:r>
      <w:r>
        <w:tab/>
        <w:t>Evidence is admissible on behalf of the defendant, in mitigation of damages for the publication of defamatory matter, that—</w:t>
      </w:r>
    </w:p>
    <w:p w:rsidR="002F7D3B" w:rsidRDefault="002F7D3B">
      <w:pPr>
        <w:pStyle w:val="Apara"/>
      </w:pPr>
      <w:r>
        <w:tab/>
        <w:t>(a)</w:t>
      </w:r>
      <w:r>
        <w:tab/>
        <w:t>the defendant has made an apology to the plaintiff about the publication of the defamatory matter; or</w:t>
      </w:r>
    </w:p>
    <w:p w:rsidR="002F7D3B" w:rsidRDefault="002F7D3B">
      <w:pPr>
        <w:pStyle w:val="Apara"/>
      </w:pPr>
      <w:r>
        <w:tab/>
        <w:t>(b)</w:t>
      </w:r>
      <w:r>
        <w:tab/>
        <w:t>the defendant has published a correction of the defamatory matter; or</w:t>
      </w:r>
    </w:p>
    <w:p w:rsidR="002F7D3B" w:rsidRDefault="002F7D3B">
      <w:pPr>
        <w:pStyle w:val="Apara"/>
      </w:pPr>
      <w:r>
        <w:tab/>
        <w:t>(c)</w:t>
      </w:r>
      <w:r>
        <w:tab/>
        <w:t>the plaintiff has already recovered damages for defamation in relation to any other publication of matter having the same meaning or effect as the defamatory matter; or</w:t>
      </w:r>
    </w:p>
    <w:p w:rsidR="002F7D3B" w:rsidRDefault="002F7D3B">
      <w:pPr>
        <w:pStyle w:val="Apara"/>
      </w:pPr>
      <w:r>
        <w:tab/>
        <w:t>(d)</w:t>
      </w:r>
      <w:r>
        <w:tab/>
        <w:t>the plaintiff has brought proceedings for damages for defamation in relation to any other publication of matter having the same meaning or effect as the defamatory matter; or</w:t>
      </w:r>
    </w:p>
    <w:p w:rsidR="002F7D3B" w:rsidRDefault="002F7D3B">
      <w:pPr>
        <w:pStyle w:val="Apara"/>
      </w:pPr>
      <w:r>
        <w:tab/>
        <w:t>(e)</w:t>
      </w:r>
      <w:r>
        <w:tab/>
        <w:t>the plaintiff has received or agreed to receive compensation for defamation in relation to any other publication of matter having the same meaning or effect as the defamatory matter.</w:t>
      </w:r>
    </w:p>
    <w:p w:rsidR="002F7D3B" w:rsidRDefault="002F7D3B">
      <w:pPr>
        <w:pStyle w:val="Amain"/>
      </w:pPr>
      <w:r>
        <w:tab/>
        <w:t>(2)</w:t>
      </w:r>
      <w:r>
        <w:tab/>
        <w:t>Nothing in subsection (1) operates to limit the matters that can be taken into account by a court in mitigation of damages.</w:t>
      </w:r>
    </w:p>
    <w:p w:rsidR="002F7D3B" w:rsidRDefault="002F7D3B">
      <w:pPr>
        <w:pStyle w:val="AH5Sec"/>
      </w:pPr>
      <w:bookmarkStart w:id="202" w:name="_Toc161557449"/>
      <w:r>
        <w:rPr>
          <w:rStyle w:val="CharSectNo"/>
        </w:rPr>
        <w:t>139J</w:t>
      </w:r>
      <w:r>
        <w:tab/>
        <w:t>Damages for multiple causes of action may be assessed as single sum</w:t>
      </w:r>
      <w:bookmarkEnd w:id="202"/>
    </w:p>
    <w:p w:rsidR="002F7D3B" w:rsidRDefault="002F7D3B">
      <w:pPr>
        <w:pStyle w:val="Amainreturn"/>
      </w:pPr>
      <w:r>
        <w:t>If the court in defamation proceedings finds for the plaintiff as to more than 1 cause of action, the judicial officer may assess damages in a single sum.</w:t>
      </w:r>
    </w:p>
    <w:p w:rsidR="002F7D3B" w:rsidRDefault="002F7D3B">
      <w:pPr>
        <w:pStyle w:val="AH3Div"/>
      </w:pPr>
      <w:bookmarkStart w:id="203" w:name="_Toc161557450"/>
      <w:r>
        <w:rPr>
          <w:rStyle w:val="CharDivNo"/>
        </w:rPr>
        <w:lastRenderedPageBreak/>
        <w:t>Division 9.4.4</w:t>
      </w:r>
      <w:r>
        <w:tab/>
      </w:r>
      <w:r>
        <w:rPr>
          <w:rStyle w:val="CharDivText"/>
        </w:rPr>
        <w:t>Costs</w:t>
      </w:r>
      <w:bookmarkEnd w:id="203"/>
    </w:p>
    <w:p w:rsidR="002F7D3B" w:rsidRDefault="002F7D3B">
      <w:pPr>
        <w:pStyle w:val="AH5Sec"/>
      </w:pPr>
      <w:bookmarkStart w:id="204" w:name="_Toc161557451"/>
      <w:r>
        <w:rPr>
          <w:rStyle w:val="CharSectNo"/>
        </w:rPr>
        <w:t>139K</w:t>
      </w:r>
      <w:r>
        <w:tab/>
        <w:t>Costs in defamation proceedings</w:t>
      </w:r>
      <w:bookmarkEnd w:id="204"/>
    </w:p>
    <w:p w:rsidR="002F7D3B" w:rsidRDefault="002F7D3B">
      <w:pPr>
        <w:pStyle w:val="Amain"/>
      </w:pPr>
      <w:r>
        <w:tab/>
        <w:t>(1)</w:t>
      </w:r>
      <w:r>
        <w:tab/>
        <w:t>In awarding costs in defamation proceedings, the court may have regard to—</w:t>
      </w:r>
    </w:p>
    <w:p w:rsidR="002F7D3B" w:rsidRDefault="002F7D3B">
      <w:pPr>
        <w:pStyle w:val="Apara"/>
      </w:pPr>
      <w:r>
        <w:tab/>
        <w:t>(a)</w:t>
      </w:r>
      <w:r>
        <w:tab/>
        <w:t>the way in which the parties to the proceedings conducted their cases (including any misuse of a party’s superior financial position to hinder the early resolution of the proceedings); and</w:t>
      </w:r>
    </w:p>
    <w:p w:rsidR="002F7D3B" w:rsidRDefault="002F7D3B">
      <w:pPr>
        <w:pStyle w:val="Apara"/>
      </w:pPr>
      <w:r>
        <w:tab/>
        <w:t>(b)</w:t>
      </w:r>
      <w:r>
        <w:tab/>
        <w:t>any other matters that the court considers relevant.</w:t>
      </w:r>
    </w:p>
    <w:p w:rsidR="002F7D3B" w:rsidRDefault="002F7D3B">
      <w:pPr>
        <w:pStyle w:val="Amain"/>
      </w:pPr>
      <w:r>
        <w:tab/>
        <w:t>(2)</w:t>
      </w:r>
      <w:r>
        <w:tab/>
        <w:t>Without limiting subsection (1), a court must (unless the interests of justice require otherwise)—</w:t>
      </w:r>
    </w:p>
    <w:p w:rsidR="002F7D3B" w:rsidRDefault="002F7D3B">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2F7D3B" w:rsidRDefault="002F7D3B">
      <w:pPr>
        <w:pStyle w:val="Apara"/>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2F7D3B" w:rsidRDefault="002F7D3B">
      <w:pPr>
        <w:pStyle w:val="Amain"/>
      </w:pPr>
      <w:r>
        <w:tab/>
        <w:t>(3)</w:t>
      </w:r>
      <w:r>
        <w:tab/>
        <w:t>In this section:</w:t>
      </w:r>
    </w:p>
    <w:p w:rsidR="002F7D3B" w:rsidRDefault="002F7D3B">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2F7D3B" w:rsidRDefault="002F7D3B">
      <w:pPr>
        <w:pStyle w:val="PageBreak"/>
      </w:pPr>
      <w:r>
        <w:br w:type="page"/>
      </w:r>
    </w:p>
    <w:p w:rsidR="002F7D3B" w:rsidRDefault="002F7D3B">
      <w:pPr>
        <w:pStyle w:val="AH2Part"/>
      </w:pPr>
      <w:bookmarkStart w:id="205" w:name="_Toc161557452"/>
      <w:r>
        <w:rPr>
          <w:rStyle w:val="CharPartNo"/>
        </w:rPr>
        <w:t>Part 9.5</w:t>
      </w:r>
      <w:r>
        <w:tab/>
      </w:r>
      <w:r>
        <w:rPr>
          <w:rStyle w:val="CharPartText"/>
        </w:rPr>
        <w:t>Miscellaneous—ch 9</w:t>
      </w:r>
      <w:bookmarkEnd w:id="205"/>
    </w:p>
    <w:p w:rsidR="002F7D3B" w:rsidRDefault="002F7D3B">
      <w:pPr>
        <w:pStyle w:val="Placeholder"/>
      </w:pPr>
      <w:r>
        <w:rPr>
          <w:rStyle w:val="CharDivNo"/>
        </w:rPr>
        <w:t xml:space="preserve">  </w:t>
      </w:r>
      <w:r>
        <w:rPr>
          <w:rStyle w:val="CharDivText"/>
        </w:rPr>
        <w:t xml:space="preserve">  </w:t>
      </w:r>
    </w:p>
    <w:p w:rsidR="002F7D3B" w:rsidRDefault="002F7D3B">
      <w:pPr>
        <w:pStyle w:val="AH5Sec"/>
      </w:pPr>
      <w:bookmarkStart w:id="206" w:name="_Toc161557453"/>
      <w:r>
        <w:rPr>
          <w:rStyle w:val="CharSectNo"/>
        </w:rPr>
        <w:t>139L</w:t>
      </w:r>
      <w:r>
        <w:tab/>
        <w:t>Proof of publication</w:t>
      </w:r>
      <w:bookmarkEnd w:id="206"/>
    </w:p>
    <w:p w:rsidR="002F7D3B" w:rsidRDefault="002F7D3B">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2F7D3B" w:rsidRDefault="002F7D3B">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2F7D3B" w:rsidRDefault="002F7D3B">
      <w:pPr>
        <w:pStyle w:val="Amain"/>
      </w:pPr>
      <w:r>
        <w:tab/>
        <w:t>(3)</w:t>
      </w:r>
      <w:r>
        <w:tab/>
        <w:t>In this section:</w:t>
      </w:r>
    </w:p>
    <w:p w:rsidR="002F7D3B" w:rsidRDefault="002F7D3B">
      <w:pPr>
        <w:pStyle w:val="aDef"/>
      </w:pPr>
      <w:r>
        <w:rPr>
          <w:rStyle w:val="charBoldItals"/>
        </w:rPr>
        <w:t>periodical</w:t>
      </w:r>
      <w:r>
        <w:t xml:space="preserve"> includes any newspaper, review, magazine or other printed document of which numbers or parts are published periodically.</w:t>
      </w:r>
    </w:p>
    <w:p w:rsidR="002F7D3B" w:rsidRDefault="002F7D3B">
      <w:pPr>
        <w:pStyle w:val="AH5Sec"/>
      </w:pPr>
      <w:bookmarkStart w:id="207" w:name="_Toc161557454"/>
      <w:r>
        <w:rPr>
          <w:rStyle w:val="CharSectNo"/>
        </w:rPr>
        <w:t>139M</w:t>
      </w:r>
      <w:r>
        <w:tab/>
        <w:t>Proof of convictions for offences</w:t>
      </w:r>
      <w:bookmarkEnd w:id="207"/>
    </w:p>
    <w:p w:rsidR="002F7D3B" w:rsidRDefault="002F7D3B">
      <w:pPr>
        <w:pStyle w:val="Amain"/>
      </w:pPr>
      <w:r>
        <w:tab/>
        <w:t>(1)</w:t>
      </w:r>
      <w:r>
        <w:tab/>
        <w:t>If the question whether or not a person committed an offence is in question in defamation proceedings—</w:t>
      </w:r>
    </w:p>
    <w:p w:rsidR="002F7D3B" w:rsidRDefault="002F7D3B">
      <w:pPr>
        <w:pStyle w:val="Apara"/>
      </w:pPr>
      <w:r>
        <w:tab/>
        <w:t>(a)</w:t>
      </w:r>
      <w:r>
        <w:tab/>
        <w:t>proof that the person was convicted of the offence by an Australian court is conclusive evidence that the person committed the offence; and</w:t>
      </w:r>
    </w:p>
    <w:p w:rsidR="002F7D3B" w:rsidRDefault="002F7D3B">
      <w:pPr>
        <w:pStyle w:val="Apara"/>
      </w:pPr>
      <w:r>
        <w:tab/>
        <w:t>(b)</w:t>
      </w:r>
      <w:r>
        <w:tab/>
        <w:t>proof that the person was convicted of the offence by a court of any country (other than an Australian court) or a court martial of any country is evidence that the person committed the offence.</w:t>
      </w:r>
    </w:p>
    <w:p w:rsidR="002F7D3B" w:rsidRDefault="002F7D3B">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2F7D3B" w:rsidRDefault="002F7D3B">
      <w:pPr>
        <w:pStyle w:val="Amain"/>
      </w:pPr>
      <w:r>
        <w:tab/>
        <w:t>(3)</w:t>
      </w:r>
      <w:r>
        <w:tab/>
        <w:t>Subsection (2) does not affect the admissibility of other evidence to identify the facts on which the conviction is based.</w:t>
      </w:r>
    </w:p>
    <w:p w:rsidR="002F7D3B" w:rsidRDefault="002F7D3B">
      <w:pPr>
        <w:pStyle w:val="Amain"/>
      </w:pPr>
      <w:r>
        <w:tab/>
        <w:t>(4)</w:t>
      </w:r>
      <w:r>
        <w:tab/>
        <w:t>In this section:</w:t>
      </w:r>
    </w:p>
    <w:p w:rsidR="002F7D3B" w:rsidRDefault="002F7D3B">
      <w:pPr>
        <w:pStyle w:val="aDef"/>
        <w:keepNext/>
      </w:pPr>
      <w:r>
        <w:rPr>
          <w:rStyle w:val="charBoldItals"/>
        </w:rPr>
        <w:t>conviction</w:t>
      </w:r>
      <w:r>
        <w:t>, for an offence, includes a finding of guilt, but does not include—</w:t>
      </w:r>
    </w:p>
    <w:p w:rsidR="002F7D3B" w:rsidRDefault="002F7D3B">
      <w:pPr>
        <w:pStyle w:val="aDefpara"/>
      </w:pPr>
      <w:r>
        <w:tab/>
        <w:t>(a)</w:t>
      </w:r>
      <w:r>
        <w:tab/>
        <w:t>a conviction that has been set aside or quashed; or</w:t>
      </w:r>
    </w:p>
    <w:p w:rsidR="002F7D3B" w:rsidRDefault="002F7D3B">
      <w:pPr>
        <w:pStyle w:val="aDefpara"/>
      </w:pPr>
      <w:r>
        <w:tab/>
        <w:t>(b)</w:t>
      </w:r>
      <w:r>
        <w:tab/>
        <w:t>a conviction for an offence for which a person has received a pardon.</w:t>
      </w:r>
    </w:p>
    <w:p w:rsidR="002F7D3B" w:rsidRDefault="002F7D3B">
      <w:pPr>
        <w:pStyle w:val="AH5Sec"/>
      </w:pPr>
      <w:bookmarkStart w:id="208" w:name="_Toc161557455"/>
      <w:r>
        <w:rPr>
          <w:rStyle w:val="CharSectNo"/>
        </w:rPr>
        <w:t>139N</w:t>
      </w:r>
      <w:r>
        <w:tab/>
        <w:t>Incriminating answers, documents or things</w:t>
      </w:r>
      <w:bookmarkEnd w:id="208"/>
    </w:p>
    <w:p w:rsidR="002F7D3B" w:rsidRDefault="002F7D3B">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2F7D3B" w:rsidRDefault="002F7D3B">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2F7D3B" w:rsidRDefault="002F7D3B">
      <w:pPr>
        <w:pStyle w:val="PageBreak"/>
      </w:pPr>
      <w:r>
        <w:br w:type="page"/>
      </w:r>
    </w:p>
    <w:p w:rsidR="002F7D3B" w:rsidRDefault="002F7D3B">
      <w:pPr>
        <w:pStyle w:val="AH1Chapter"/>
      </w:pPr>
      <w:bookmarkStart w:id="209" w:name="_Toc161557456"/>
      <w:r>
        <w:rPr>
          <w:rStyle w:val="CharChapNo"/>
        </w:rPr>
        <w:t>Chapter 10</w:t>
      </w:r>
      <w:r>
        <w:tab/>
      </w:r>
      <w:r>
        <w:rPr>
          <w:rStyle w:val="CharChapText"/>
        </w:rPr>
        <w:t>Trespass</w:t>
      </w:r>
      <w:bookmarkEnd w:id="209"/>
    </w:p>
    <w:p w:rsidR="002F7D3B" w:rsidRDefault="002F7D3B">
      <w:pPr>
        <w:pStyle w:val="Placeholder"/>
      </w:pPr>
      <w:r>
        <w:rPr>
          <w:rStyle w:val="CharPartNo"/>
        </w:rPr>
        <w:t xml:space="preserve">  </w:t>
      </w:r>
      <w:r>
        <w:rPr>
          <w:rStyle w:val="CharPartText"/>
        </w:rPr>
        <w:t xml:space="preserve">  </w:t>
      </w:r>
    </w:p>
    <w:p w:rsidR="002F7D3B" w:rsidRDefault="002F7D3B">
      <w:pPr>
        <w:pStyle w:val="AH5Sec"/>
      </w:pPr>
      <w:bookmarkStart w:id="210" w:name="_Toc161557457"/>
      <w:r>
        <w:rPr>
          <w:rStyle w:val="CharSectNo"/>
        </w:rPr>
        <w:t>141</w:t>
      </w:r>
      <w:r>
        <w:tab/>
        <w:t>Defence to action for trespass to land</w:t>
      </w:r>
      <w:bookmarkEnd w:id="210"/>
    </w:p>
    <w:p w:rsidR="002F7D3B" w:rsidRDefault="002F7D3B">
      <w:pPr>
        <w:pStyle w:val="Amainreturn"/>
      </w:pPr>
      <w:r>
        <w:t>It is a defence to an action for trespass to land if the defendant establishes that—</w:t>
      </w:r>
    </w:p>
    <w:p w:rsidR="002F7D3B" w:rsidRDefault="002F7D3B">
      <w:pPr>
        <w:pStyle w:val="Apara"/>
      </w:pPr>
      <w:r>
        <w:tab/>
        <w:t>(a)</w:t>
      </w:r>
      <w:r>
        <w:tab/>
        <w:t>the defendant does not claim any interest in the land; and</w:t>
      </w:r>
    </w:p>
    <w:p w:rsidR="002F7D3B" w:rsidRDefault="002F7D3B">
      <w:pPr>
        <w:pStyle w:val="Apara"/>
      </w:pPr>
      <w:r>
        <w:tab/>
        <w:t>(b)</w:t>
      </w:r>
      <w:r>
        <w:tab/>
        <w:t>the trespass was because of negligence or was not intentional; and</w:t>
      </w:r>
    </w:p>
    <w:p w:rsidR="002F7D3B" w:rsidRDefault="002F7D3B">
      <w:pPr>
        <w:pStyle w:val="Apara"/>
      </w:pPr>
      <w:r>
        <w:tab/>
        <w:t>(c)</w:t>
      </w:r>
      <w:r>
        <w:tab/>
        <w:t>the defendant made a reasonable offer to make amends to the plaintiff before the action was brought.</w:t>
      </w:r>
    </w:p>
    <w:p w:rsidR="002F7D3B" w:rsidRDefault="002F7D3B">
      <w:pPr>
        <w:pStyle w:val="AH5Sec"/>
      </w:pPr>
      <w:bookmarkStart w:id="211" w:name="_Toc161557458"/>
      <w:r>
        <w:rPr>
          <w:rStyle w:val="CharSectNo"/>
        </w:rPr>
        <w:t>142</w:t>
      </w:r>
      <w:r>
        <w:tab/>
        <w:t>Action for use and occupation of land—amount of damages</w:t>
      </w:r>
      <w:bookmarkEnd w:id="211"/>
    </w:p>
    <w:p w:rsidR="002F7D3B" w:rsidRDefault="002F7D3B">
      <w:pPr>
        <w:pStyle w:val="Amain"/>
      </w:pPr>
      <w:r>
        <w:tab/>
        <w:t>(1)</w:t>
      </w:r>
      <w:r>
        <w:tab/>
        <w:t>This section applies to an action for damages for use and occupation of land.</w:t>
      </w:r>
    </w:p>
    <w:p w:rsidR="002F7D3B" w:rsidRDefault="002F7D3B">
      <w:pPr>
        <w:pStyle w:val="Amain"/>
      </w:pPr>
      <w:r>
        <w:tab/>
        <w:t>(2)</w:t>
      </w:r>
      <w:r>
        <w:tab/>
        <w:t>Evidence may be given of a lease of the land (whether by deed, orally or otherwise) and of the rent payable under the lease.</w:t>
      </w:r>
    </w:p>
    <w:p w:rsidR="002F7D3B" w:rsidRDefault="002F7D3B">
      <w:pPr>
        <w:pStyle w:val="Amain"/>
      </w:pPr>
      <w:r>
        <w:tab/>
        <w:t>(3)</w:t>
      </w:r>
      <w:r>
        <w:tab/>
        <w:t>The evidence must be received by the court as evidence of the amount of damages for the use and occupation of the land.</w:t>
      </w:r>
    </w:p>
    <w:p w:rsidR="002F7D3B" w:rsidRDefault="002F7D3B">
      <w:pPr>
        <w:pStyle w:val="Amain"/>
      </w:pPr>
      <w:r>
        <w:tab/>
        <w:t>(4)</w:t>
      </w:r>
      <w:r>
        <w:tab/>
        <w:t>Proof of a lease of the land is not a defence to the action.</w:t>
      </w:r>
    </w:p>
    <w:p w:rsidR="002F7D3B" w:rsidRDefault="002F7D3B">
      <w:pPr>
        <w:pStyle w:val="PageBreak"/>
      </w:pPr>
      <w:r>
        <w:br w:type="page"/>
      </w:r>
    </w:p>
    <w:p w:rsidR="002F7D3B" w:rsidRDefault="002F7D3B">
      <w:pPr>
        <w:pStyle w:val="AH1Chapter"/>
      </w:pPr>
      <w:bookmarkStart w:id="212" w:name="_Toc161557459"/>
      <w:r>
        <w:rPr>
          <w:rStyle w:val="CharChapNo"/>
        </w:rPr>
        <w:t>Chapter 11</w:t>
      </w:r>
      <w:r>
        <w:tab/>
      </w:r>
      <w:r>
        <w:rPr>
          <w:rStyle w:val="CharChapText"/>
        </w:rPr>
        <w:t>Mitigation of strict liability</w:t>
      </w:r>
      <w:bookmarkEnd w:id="212"/>
    </w:p>
    <w:p w:rsidR="002F7D3B" w:rsidRDefault="002F7D3B">
      <w:pPr>
        <w:pStyle w:val="AH2Part"/>
      </w:pPr>
      <w:bookmarkStart w:id="213" w:name="_Toc161557460"/>
      <w:r>
        <w:rPr>
          <w:rStyle w:val="CharPartNo"/>
        </w:rPr>
        <w:t>Part 11.1</w:t>
      </w:r>
      <w:r>
        <w:tab/>
      </w:r>
      <w:r>
        <w:rPr>
          <w:rStyle w:val="CharPartText"/>
        </w:rPr>
        <w:t>Traveller accommodation providers liability</w:t>
      </w:r>
      <w:bookmarkEnd w:id="213"/>
    </w:p>
    <w:p w:rsidR="002F7D3B" w:rsidRDefault="002F7D3B">
      <w:pPr>
        <w:pStyle w:val="AH3Div"/>
      </w:pPr>
      <w:bookmarkStart w:id="214" w:name="_Toc161557461"/>
      <w:r>
        <w:rPr>
          <w:rStyle w:val="CharDivNo"/>
        </w:rPr>
        <w:t>Division 11.1.1</w:t>
      </w:r>
      <w:r>
        <w:tab/>
      </w:r>
      <w:r>
        <w:rPr>
          <w:rStyle w:val="CharDivText"/>
        </w:rPr>
        <w:t>Preliminary—pt 11.1</w:t>
      </w:r>
      <w:bookmarkEnd w:id="214"/>
    </w:p>
    <w:p w:rsidR="002F7D3B" w:rsidRDefault="002F7D3B">
      <w:pPr>
        <w:pStyle w:val="AH5Sec"/>
        <w:rPr>
          <w:snapToGrid w:val="0"/>
        </w:rPr>
      </w:pPr>
      <w:bookmarkStart w:id="215" w:name="_Toc161557462"/>
      <w:r>
        <w:rPr>
          <w:rStyle w:val="CharSectNo"/>
        </w:rPr>
        <w:t>143</w:t>
      </w:r>
      <w:r>
        <w:rPr>
          <w:snapToGrid w:val="0"/>
        </w:rPr>
        <w:tab/>
        <w:t>Purpose—pt 11.1</w:t>
      </w:r>
      <w:bookmarkEnd w:id="215"/>
    </w:p>
    <w:p w:rsidR="002F7D3B" w:rsidRDefault="002F7D3B">
      <w:pPr>
        <w:pStyle w:val="Amainreturn"/>
        <w:rPr>
          <w:snapToGrid w:val="0"/>
        </w:rPr>
      </w:pPr>
      <w:r>
        <w:rPr>
          <w:snapToGrid w:val="0"/>
        </w:rPr>
        <w:t>The purpose of this part is to mitigate some of the harsh consequences of innkeeper’s liability at common law.</w:t>
      </w:r>
    </w:p>
    <w:p w:rsidR="002F7D3B" w:rsidRDefault="002F7D3B">
      <w:pPr>
        <w:pStyle w:val="AH5Sec"/>
        <w:rPr>
          <w:snapToGrid w:val="0"/>
        </w:rPr>
      </w:pPr>
      <w:bookmarkStart w:id="216" w:name="_Toc161557463"/>
      <w:r>
        <w:rPr>
          <w:rStyle w:val="CharSectNo"/>
        </w:rPr>
        <w:t>144</w:t>
      </w:r>
      <w:r>
        <w:rPr>
          <w:snapToGrid w:val="0"/>
        </w:rPr>
        <w:tab/>
        <w:t>Definitions—pt 11.1</w:t>
      </w:r>
      <w:bookmarkEnd w:id="216"/>
    </w:p>
    <w:p w:rsidR="002F7D3B" w:rsidRDefault="002F7D3B">
      <w:pPr>
        <w:pStyle w:val="Amainreturn"/>
      </w:pPr>
      <w:r>
        <w:t>In this part:</w:t>
      </w:r>
    </w:p>
    <w:p w:rsidR="002F7D3B" w:rsidRDefault="002F7D3B">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2F7D3B" w:rsidRDefault="002F7D3B">
      <w:pPr>
        <w:pStyle w:val="aDef"/>
        <w:keepNext/>
        <w:rPr>
          <w:snapToGrid w:val="0"/>
        </w:rPr>
      </w:pPr>
      <w:r>
        <w:rPr>
          <w:rStyle w:val="charBoldItals"/>
        </w:rPr>
        <w:t>agent</w:t>
      </w:r>
      <w:r>
        <w:rPr>
          <w:snapToGrid w:val="0"/>
        </w:rPr>
        <w:t>, of an accommodation provider, includes—</w:t>
      </w:r>
    </w:p>
    <w:p w:rsidR="002F7D3B" w:rsidRDefault="002F7D3B">
      <w:pPr>
        <w:pStyle w:val="aDefpara"/>
        <w:rPr>
          <w:snapToGrid w:val="0"/>
        </w:rPr>
      </w:pPr>
      <w:r>
        <w:rPr>
          <w:snapToGrid w:val="0"/>
        </w:rPr>
        <w:tab/>
        <w:t>(a)</w:t>
      </w:r>
      <w:r>
        <w:rPr>
          <w:snapToGrid w:val="0"/>
        </w:rPr>
        <w:tab/>
        <w:t>an employee of the accommodation provider; and</w:t>
      </w:r>
    </w:p>
    <w:p w:rsidR="002F7D3B" w:rsidRDefault="002F7D3B">
      <w:pPr>
        <w:pStyle w:val="aDefpara"/>
        <w:rPr>
          <w:snapToGrid w:val="0"/>
        </w:rPr>
      </w:pPr>
      <w:r>
        <w:rPr>
          <w:snapToGrid w:val="0"/>
        </w:rPr>
        <w:tab/>
        <w:t>(b)</w:t>
      </w:r>
      <w:r>
        <w:rPr>
          <w:snapToGrid w:val="0"/>
        </w:rPr>
        <w:tab/>
        <w:t>an apparent agent or employee of the accommodation provider.</w:t>
      </w:r>
    </w:p>
    <w:p w:rsidR="002F7D3B" w:rsidRDefault="002F7D3B">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2F7D3B" w:rsidRDefault="002F7D3B">
      <w:pPr>
        <w:pStyle w:val="aDef"/>
        <w:rPr>
          <w:snapToGrid w:val="0"/>
        </w:rPr>
      </w:pPr>
      <w:r>
        <w:rPr>
          <w:rStyle w:val="charBoldItals"/>
        </w:rPr>
        <w:t>limitation amount</w:t>
      </w:r>
      <w:r>
        <w:rPr>
          <w:snapToGrid w:val="0"/>
        </w:rPr>
        <w:t xml:space="preserve"> means the amount prescribed by regulation.</w:t>
      </w:r>
    </w:p>
    <w:p w:rsidR="002F7D3B" w:rsidRDefault="002F7D3B">
      <w:pPr>
        <w:pStyle w:val="aDef"/>
        <w:rPr>
          <w:snapToGrid w:val="0"/>
        </w:rPr>
      </w:pPr>
      <w:r>
        <w:rPr>
          <w:rStyle w:val="charBoldItals"/>
        </w:rPr>
        <w:t>loss</w:t>
      </w:r>
      <w:r>
        <w:rPr>
          <w:snapToGrid w:val="0"/>
        </w:rPr>
        <w:t>, of property, includes damage to, or destruction of, the property.</w:t>
      </w:r>
    </w:p>
    <w:p w:rsidR="002F7D3B" w:rsidRDefault="002F7D3B">
      <w:pPr>
        <w:pStyle w:val="aDef"/>
        <w:rPr>
          <w:snapToGrid w:val="0"/>
        </w:rPr>
      </w:pPr>
      <w:r>
        <w:rPr>
          <w:rStyle w:val="charBoldItals"/>
        </w:rPr>
        <w:t>provide</w:t>
      </w:r>
      <w:r>
        <w:rPr>
          <w:snapToGrid w:val="0"/>
        </w:rPr>
        <w:t xml:space="preserve"> traveller accommodation includes offering to provide the traveller accommodation.</w:t>
      </w:r>
    </w:p>
    <w:p w:rsidR="002F7D3B" w:rsidRDefault="002F7D3B">
      <w:pPr>
        <w:pStyle w:val="aDef"/>
        <w:rPr>
          <w:snapToGrid w:val="0"/>
        </w:rPr>
      </w:pPr>
      <w:r>
        <w:rPr>
          <w:rStyle w:val="charBoldItals"/>
        </w:rPr>
        <w:t>safe custody facilities</w:t>
      </w:r>
      <w:r>
        <w:rPr>
          <w:snapToGrid w:val="0"/>
        </w:rPr>
        <w:t xml:space="preserve">—see section 153 (1). </w:t>
      </w:r>
    </w:p>
    <w:p w:rsidR="002F7D3B" w:rsidRDefault="002F7D3B">
      <w:pPr>
        <w:pStyle w:val="AH5Sec"/>
        <w:rPr>
          <w:rStyle w:val="charItals"/>
        </w:rPr>
      </w:pPr>
      <w:bookmarkStart w:id="217" w:name="_Toc161557464"/>
      <w:r>
        <w:rPr>
          <w:rStyle w:val="CharSectNo"/>
        </w:rPr>
        <w:lastRenderedPageBreak/>
        <w:t>145</w:t>
      </w:r>
      <w:r>
        <w:rPr>
          <w:snapToGrid w:val="0"/>
        </w:rPr>
        <w:tab/>
        <w:t xml:space="preserve">Meaning of </w:t>
      </w:r>
      <w:r>
        <w:rPr>
          <w:rStyle w:val="charItals"/>
        </w:rPr>
        <w:t>traveller accommodation</w:t>
      </w:r>
      <w:bookmarkEnd w:id="217"/>
    </w:p>
    <w:p w:rsidR="002F7D3B" w:rsidRDefault="002F7D3B">
      <w:pPr>
        <w:pStyle w:val="Amain"/>
      </w:pPr>
      <w:r>
        <w:tab/>
        <w:t>(1)</w:t>
      </w:r>
      <w:r>
        <w:tab/>
      </w:r>
      <w:r>
        <w:rPr>
          <w:rStyle w:val="charBoldItals"/>
        </w:rPr>
        <w:t>Traveller accommodation</w:t>
      </w:r>
      <w:r>
        <w:t xml:space="preserve"> is accommodation provided for use by members of the travelling public as part of a commercial transaction.</w:t>
      </w:r>
    </w:p>
    <w:p w:rsidR="002F7D3B" w:rsidRDefault="002F7D3B">
      <w:pPr>
        <w:pStyle w:val="Amain"/>
      </w:pPr>
      <w:r>
        <w:tab/>
        <w:t>(2)</w:t>
      </w:r>
      <w:r>
        <w:tab/>
      </w:r>
      <w:r>
        <w:rPr>
          <w:snapToGrid w:val="0"/>
        </w:rPr>
        <w:t xml:space="preserve">Without limiting subsection (1), traveller accommodation includes </w:t>
      </w:r>
      <w:r>
        <w:t>the following types of accommodation:</w:t>
      </w:r>
    </w:p>
    <w:p w:rsidR="002F7D3B" w:rsidRDefault="002F7D3B">
      <w:pPr>
        <w:pStyle w:val="Apara"/>
        <w:rPr>
          <w:snapToGrid w:val="0"/>
        </w:rPr>
      </w:pPr>
      <w:r>
        <w:rPr>
          <w:snapToGrid w:val="0"/>
        </w:rPr>
        <w:tab/>
        <w:t>(a)</w:t>
      </w:r>
      <w:r>
        <w:rPr>
          <w:snapToGrid w:val="0"/>
        </w:rPr>
        <w:tab/>
        <w:t xml:space="preserve">backpacker; </w:t>
      </w:r>
    </w:p>
    <w:p w:rsidR="002F7D3B" w:rsidRDefault="002F7D3B">
      <w:pPr>
        <w:pStyle w:val="Apara"/>
        <w:rPr>
          <w:snapToGrid w:val="0"/>
        </w:rPr>
      </w:pPr>
      <w:r>
        <w:rPr>
          <w:snapToGrid w:val="0"/>
        </w:rPr>
        <w:tab/>
        <w:t>(b)</w:t>
      </w:r>
      <w:r>
        <w:rPr>
          <w:snapToGrid w:val="0"/>
        </w:rPr>
        <w:tab/>
        <w:t xml:space="preserve">bed and breakfast; </w:t>
      </w:r>
    </w:p>
    <w:p w:rsidR="002F7D3B" w:rsidRDefault="002F7D3B">
      <w:pPr>
        <w:pStyle w:val="Apara"/>
        <w:rPr>
          <w:snapToGrid w:val="0"/>
        </w:rPr>
      </w:pPr>
      <w:r>
        <w:rPr>
          <w:snapToGrid w:val="0"/>
        </w:rPr>
        <w:tab/>
        <w:t>(c)</w:t>
      </w:r>
      <w:r>
        <w:rPr>
          <w:snapToGrid w:val="0"/>
        </w:rPr>
        <w:tab/>
        <w:t xml:space="preserve">hotel; </w:t>
      </w:r>
    </w:p>
    <w:p w:rsidR="002F7D3B" w:rsidRDefault="002F7D3B">
      <w:pPr>
        <w:pStyle w:val="Apara"/>
        <w:rPr>
          <w:snapToGrid w:val="0"/>
        </w:rPr>
      </w:pPr>
      <w:r>
        <w:rPr>
          <w:snapToGrid w:val="0"/>
        </w:rPr>
        <w:tab/>
        <w:t>(d)</w:t>
      </w:r>
      <w:r>
        <w:rPr>
          <w:snapToGrid w:val="0"/>
        </w:rPr>
        <w:tab/>
        <w:t xml:space="preserve">motel; </w:t>
      </w:r>
    </w:p>
    <w:p w:rsidR="002F7D3B" w:rsidRDefault="002F7D3B">
      <w:pPr>
        <w:pStyle w:val="Apara"/>
        <w:rPr>
          <w:snapToGrid w:val="0"/>
        </w:rPr>
      </w:pPr>
      <w:r>
        <w:rPr>
          <w:snapToGrid w:val="0"/>
        </w:rPr>
        <w:tab/>
        <w:t>(e)</w:t>
      </w:r>
      <w:r>
        <w:rPr>
          <w:snapToGrid w:val="0"/>
        </w:rPr>
        <w:tab/>
        <w:t>resort;</w:t>
      </w:r>
    </w:p>
    <w:p w:rsidR="002F7D3B" w:rsidRDefault="002F7D3B">
      <w:pPr>
        <w:pStyle w:val="Apara"/>
        <w:rPr>
          <w:snapToGrid w:val="0"/>
        </w:rPr>
      </w:pPr>
      <w:r>
        <w:rPr>
          <w:snapToGrid w:val="0"/>
        </w:rPr>
        <w:tab/>
        <w:t>(f)</w:t>
      </w:r>
      <w:r>
        <w:rPr>
          <w:snapToGrid w:val="0"/>
        </w:rPr>
        <w:tab/>
        <w:t>serviced apartment.</w:t>
      </w:r>
    </w:p>
    <w:p w:rsidR="002F7D3B" w:rsidRDefault="002F7D3B">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2F7D3B" w:rsidRDefault="002F7D3B">
      <w:pPr>
        <w:pStyle w:val="aExamHead"/>
        <w:keepNext w:val="0"/>
        <w:rPr>
          <w:snapToGrid w:val="0"/>
        </w:rPr>
      </w:pPr>
      <w:r>
        <w:rPr>
          <w:snapToGrid w:val="0"/>
        </w:rPr>
        <w:t>Examples of accommodation supplied as part of commercial transaction</w:t>
      </w:r>
    </w:p>
    <w:p w:rsidR="002F7D3B" w:rsidRDefault="002F7D3B">
      <w:pPr>
        <w:pStyle w:val="aExamNum"/>
        <w:rPr>
          <w:snapToGrid w:val="0"/>
        </w:rPr>
      </w:pPr>
      <w:r>
        <w:rPr>
          <w:snapToGrid w:val="0"/>
        </w:rPr>
        <w:t>1</w:t>
      </w:r>
      <w:r>
        <w:rPr>
          <w:snapToGrid w:val="0"/>
        </w:rPr>
        <w:tab/>
        <w:t>resort holidays supplied to purchasers of electrical goods from retail outlets</w:t>
      </w:r>
    </w:p>
    <w:p w:rsidR="002F7D3B" w:rsidRDefault="002F7D3B">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2F7D3B" w:rsidRDefault="002F7D3B">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2F7D3B" w:rsidRDefault="002F7D3B">
      <w:pPr>
        <w:pStyle w:val="Amain"/>
        <w:rPr>
          <w:snapToGrid w:val="0"/>
        </w:rPr>
      </w:pPr>
      <w:r>
        <w:rPr>
          <w:snapToGrid w:val="0"/>
        </w:rPr>
        <w:tab/>
        <w:t>(4)</w:t>
      </w:r>
      <w:r>
        <w:rPr>
          <w:snapToGrid w:val="0"/>
        </w:rPr>
        <w:tab/>
        <w:t>Despite subsections (1) to (3)—</w:t>
      </w:r>
    </w:p>
    <w:p w:rsidR="002F7D3B" w:rsidRDefault="002F7D3B">
      <w:pPr>
        <w:pStyle w:val="Apara"/>
        <w:rPr>
          <w:snapToGrid w:val="0"/>
        </w:rPr>
      </w:pPr>
      <w:r>
        <w:rPr>
          <w:snapToGrid w:val="0"/>
        </w:rPr>
        <w:tab/>
        <w:t>(a)</w:t>
      </w:r>
      <w:r>
        <w:rPr>
          <w:snapToGrid w:val="0"/>
        </w:rPr>
        <w:tab/>
        <w:t>accommodation is traveller accommodation only if it includes an accommodation unit; and</w:t>
      </w:r>
    </w:p>
    <w:p w:rsidR="002F7D3B" w:rsidRDefault="002F7D3B">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2F7D3B" w:rsidRDefault="002F7D3B">
      <w:pPr>
        <w:pStyle w:val="AH5Sec"/>
        <w:rPr>
          <w:snapToGrid w:val="0"/>
        </w:rPr>
      </w:pPr>
      <w:bookmarkStart w:id="218" w:name="_Toc161557465"/>
      <w:r>
        <w:rPr>
          <w:rStyle w:val="CharSectNo"/>
        </w:rPr>
        <w:lastRenderedPageBreak/>
        <w:t>146</w:t>
      </w:r>
      <w:r>
        <w:rPr>
          <w:snapToGrid w:val="0"/>
        </w:rPr>
        <w:tab/>
        <w:t xml:space="preserve">Meaning of </w:t>
      </w:r>
      <w:r>
        <w:rPr>
          <w:rStyle w:val="charItals"/>
        </w:rPr>
        <w:t>accommodation provider</w:t>
      </w:r>
      <w:bookmarkEnd w:id="218"/>
    </w:p>
    <w:p w:rsidR="002F7D3B" w:rsidRDefault="002F7D3B">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2F7D3B" w:rsidRDefault="002F7D3B">
      <w:pPr>
        <w:pStyle w:val="Amain"/>
        <w:keepNext/>
        <w:rPr>
          <w:snapToGrid w:val="0"/>
        </w:rPr>
      </w:pPr>
      <w:r>
        <w:rPr>
          <w:snapToGrid w:val="0"/>
        </w:rPr>
        <w:tab/>
        <w:t>(2)</w:t>
      </w:r>
      <w:r>
        <w:rPr>
          <w:snapToGrid w:val="0"/>
        </w:rPr>
        <w:tab/>
        <w:t>To remove any doubt, the owner of traveller accommodation is not necessarily the accommodation provider.</w:t>
      </w:r>
    </w:p>
    <w:p w:rsidR="002F7D3B" w:rsidRDefault="002F7D3B">
      <w:pPr>
        <w:pStyle w:val="aExamHead"/>
        <w:keepNext w:val="0"/>
        <w:rPr>
          <w:snapToGrid w:val="0"/>
        </w:rPr>
      </w:pPr>
      <w:r>
        <w:rPr>
          <w:snapToGrid w:val="0"/>
        </w:rPr>
        <w:t>Example of accommodation provider</w:t>
      </w:r>
    </w:p>
    <w:p w:rsidR="002F7D3B" w:rsidRDefault="002F7D3B">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2F7D3B" w:rsidRDefault="002F7D3B">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2F7D3B" w:rsidRDefault="002F7D3B">
      <w:pPr>
        <w:pStyle w:val="AH5Sec"/>
        <w:rPr>
          <w:rStyle w:val="charItals"/>
        </w:rPr>
      </w:pPr>
      <w:bookmarkStart w:id="219" w:name="_Toc161557466"/>
      <w:r>
        <w:rPr>
          <w:rStyle w:val="CharSectNo"/>
        </w:rPr>
        <w:t>147</w:t>
      </w:r>
      <w:r>
        <w:rPr>
          <w:snapToGrid w:val="0"/>
        </w:rPr>
        <w:tab/>
        <w:t xml:space="preserve">Meaning of </w:t>
      </w:r>
      <w:r>
        <w:rPr>
          <w:rStyle w:val="charItals"/>
        </w:rPr>
        <w:t>innkeeper’s liability</w:t>
      </w:r>
      <w:bookmarkEnd w:id="219"/>
    </w:p>
    <w:p w:rsidR="002F7D3B" w:rsidRDefault="002F7D3B">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2F7D3B" w:rsidRDefault="002F7D3B">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2F7D3B" w:rsidRDefault="002F7D3B">
      <w:pPr>
        <w:pStyle w:val="Amain"/>
        <w:rPr>
          <w:snapToGrid w:val="0"/>
        </w:rPr>
      </w:pPr>
      <w:r>
        <w:rPr>
          <w:snapToGrid w:val="0"/>
        </w:rPr>
        <w:tab/>
        <w:t>(3)</w:t>
      </w:r>
      <w:r>
        <w:rPr>
          <w:snapToGrid w:val="0"/>
        </w:rPr>
        <w:tab/>
        <w:t>For innkeeper’s liability—</w:t>
      </w:r>
    </w:p>
    <w:p w:rsidR="002F7D3B" w:rsidRDefault="002F7D3B">
      <w:pPr>
        <w:pStyle w:val="Apara"/>
        <w:rPr>
          <w:snapToGrid w:val="0"/>
        </w:rPr>
      </w:pPr>
      <w:r>
        <w:rPr>
          <w:snapToGrid w:val="0"/>
        </w:rPr>
        <w:tab/>
        <w:t>(a)</w:t>
      </w:r>
      <w:r>
        <w:rPr>
          <w:snapToGrid w:val="0"/>
        </w:rPr>
        <w:tab/>
        <w:t>an accommodation provider, and only an accommodation provider, is an innkeeper; and</w:t>
      </w:r>
    </w:p>
    <w:p w:rsidR="002F7D3B" w:rsidRDefault="002F7D3B">
      <w:pPr>
        <w:pStyle w:val="Apara"/>
        <w:rPr>
          <w:snapToGrid w:val="0"/>
        </w:rPr>
      </w:pPr>
      <w:r>
        <w:rPr>
          <w:snapToGrid w:val="0"/>
        </w:rPr>
        <w:tab/>
        <w:t>(b)</w:t>
      </w:r>
      <w:r>
        <w:rPr>
          <w:snapToGrid w:val="0"/>
        </w:rPr>
        <w:tab/>
        <w:t>traveller accommodation, and only traveller accommodation, is an inn.</w:t>
      </w:r>
    </w:p>
    <w:p w:rsidR="002F7D3B" w:rsidRDefault="002F7D3B">
      <w:pPr>
        <w:pStyle w:val="AH5Sec"/>
        <w:rPr>
          <w:snapToGrid w:val="0"/>
        </w:rPr>
      </w:pPr>
      <w:bookmarkStart w:id="220" w:name="_Toc161557467"/>
      <w:r>
        <w:rPr>
          <w:rStyle w:val="CharSectNo"/>
        </w:rPr>
        <w:t>148</w:t>
      </w:r>
      <w:r>
        <w:rPr>
          <w:snapToGrid w:val="0"/>
        </w:rPr>
        <w:tab/>
        <w:t xml:space="preserve">Meaning of </w:t>
      </w:r>
      <w:r>
        <w:rPr>
          <w:rStyle w:val="charItals"/>
        </w:rPr>
        <w:t>guest</w:t>
      </w:r>
      <w:bookmarkEnd w:id="220"/>
    </w:p>
    <w:p w:rsidR="002F7D3B" w:rsidRDefault="002F7D3B">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2F7D3B" w:rsidRDefault="002F7D3B">
      <w:pPr>
        <w:pStyle w:val="Amain"/>
        <w:rPr>
          <w:snapToGrid w:val="0"/>
        </w:rPr>
      </w:pPr>
      <w:r>
        <w:rPr>
          <w:snapToGrid w:val="0"/>
        </w:rPr>
        <w:lastRenderedPageBreak/>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2F7D3B" w:rsidRDefault="002F7D3B">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2F7D3B" w:rsidRDefault="002F7D3B">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2F7D3B" w:rsidRDefault="002F7D3B">
      <w:pPr>
        <w:pStyle w:val="Apara"/>
        <w:rPr>
          <w:snapToGrid w:val="0"/>
        </w:rPr>
      </w:pPr>
      <w:r>
        <w:rPr>
          <w:snapToGrid w:val="0"/>
        </w:rPr>
        <w:tab/>
        <w:t>(b)</w:t>
      </w:r>
      <w:r>
        <w:rPr>
          <w:snapToGrid w:val="0"/>
        </w:rPr>
        <w:tab/>
        <w:t>who usually lives at the traveller accommodation.</w:t>
      </w:r>
    </w:p>
    <w:p w:rsidR="002F7D3B" w:rsidRDefault="002F7D3B">
      <w:pPr>
        <w:pStyle w:val="AH5Sec"/>
        <w:rPr>
          <w:snapToGrid w:val="0"/>
        </w:rPr>
      </w:pPr>
      <w:bookmarkStart w:id="221" w:name="_Toc161557468"/>
      <w:r>
        <w:rPr>
          <w:rStyle w:val="CharSectNo"/>
        </w:rPr>
        <w:t>149</w:t>
      </w:r>
      <w:r>
        <w:rPr>
          <w:snapToGrid w:val="0"/>
        </w:rPr>
        <w:tab/>
        <w:t xml:space="preserve">Meaning of </w:t>
      </w:r>
      <w:r>
        <w:rPr>
          <w:rStyle w:val="charItals"/>
        </w:rPr>
        <w:t>property</w:t>
      </w:r>
      <w:r>
        <w:rPr>
          <w:snapToGrid w:val="0"/>
        </w:rPr>
        <w:t xml:space="preserve"> of guest</w:t>
      </w:r>
      <w:bookmarkEnd w:id="221"/>
    </w:p>
    <w:p w:rsidR="002F7D3B" w:rsidRDefault="002F7D3B">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2F7D3B" w:rsidRDefault="002F7D3B">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2F7D3B" w:rsidRDefault="002F7D3B">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2F7D3B" w:rsidRDefault="002F7D3B">
      <w:pPr>
        <w:pStyle w:val="Apara"/>
        <w:rPr>
          <w:snapToGrid w:val="0"/>
        </w:rPr>
      </w:pPr>
      <w:r>
        <w:rPr>
          <w:snapToGrid w:val="0"/>
        </w:rPr>
        <w:tab/>
        <w:t>(b)</w:t>
      </w:r>
      <w:r>
        <w:rPr>
          <w:snapToGrid w:val="0"/>
        </w:rPr>
        <w:tab/>
        <w:t>property taken from the traveller accommodation or its surrounds by or for the guest.</w:t>
      </w:r>
    </w:p>
    <w:p w:rsidR="002F7D3B" w:rsidRDefault="002F7D3B">
      <w:pPr>
        <w:pStyle w:val="AH3Div"/>
      </w:pPr>
      <w:bookmarkStart w:id="222" w:name="_Toc161557469"/>
      <w:r>
        <w:rPr>
          <w:rStyle w:val="CharDivNo"/>
        </w:rPr>
        <w:t>Division 11.1.2</w:t>
      </w:r>
      <w:r>
        <w:tab/>
      </w:r>
      <w:r>
        <w:rPr>
          <w:rStyle w:val="CharDivText"/>
        </w:rPr>
        <w:t>Liability of accommodation providers</w:t>
      </w:r>
      <w:bookmarkEnd w:id="222"/>
    </w:p>
    <w:p w:rsidR="002F7D3B" w:rsidRDefault="002F7D3B">
      <w:pPr>
        <w:pStyle w:val="AH5Sec"/>
        <w:rPr>
          <w:snapToGrid w:val="0"/>
        </w:rPr>
      </w:pPr>
      <w:bookmarkStart w:id="223" w:name="_Toc161557470"/>
      <w:r>
        <w:rPr>
          <w:rStyle w:val="CharSectNo"/>
        </w:rPr>
        <w:t>150</w:t>
      </w:r>
      <w:r>
        <w:rPr>
          <w:snapToGrid w:val="0"/>
        </w:rPr>
        <w:tab/>
        <w:t>Application—div 11.1.2</w:t>
      </w:r>
      <w:bookmarkEnd w:id="223"/>
    </w:p>
    <w:p w:rsidR="002F7D3B" w:rsidRDefault="002F7D3B">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2F7D3B" w:rsidRDefault="002F7D3B">
      <w:pPr>
        <w:pStyle w:val="AH5Sec"/>
        <w:rPr>
          <w:snapToGrid w:val="0"/>
        </w:rPr>
      </w:pPr>
      <w:bookmarkStart w:id="224" w:name="_Toc161557471"/>
      <w:r>
        <w:rPr>
          <w:rStyle w:val="CharSectNo"/>
        </w:rPr>
        <w:t>151</w:t>
      </w:r>
      <w:r>
        <w:rPr>
          <w:snapToGrid w:val="0"/>
        </w:rPr>
        <w:tab/>
        <w:t>Limitation on strict liability under innkeeper’s liability</w:t>
      </w:r>
      <w:bookmarkEnd w:id="224"/>
    </w:p>
    <w:p w:rsidR="002F7D3B" w:rsidRDefault="002F7D3B">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2F7D3B" w:rsidRDefault="002F7D3B">
      <w:pPr>
        <w:pStyle w:val="Amain"/>
        <w:rPr>
          <w:snapToGrid w:val="0"/>
        </w:rPr>
      </w:pPr>
      <w:r>
        <w:rPr>
          <w:snapToGrid w:val="0"/>
        </w:rPr>
        <w:lastRenderedPageBreak/>
        <w:tab/>
        <w:t>(2)</w:t>
      </w:r>
      <w:r>
        <w:rPr>
          <w:snapToGrid w:val="0"/>
        </w:rPr>
        <w:tab/>
        <w:t>The liability for the loss is limited to the limitation amount for each accommodation unit provided for the use of the guest on the day of the loss, despite—</w:t>
      </w:r>
    </w:p>
    <w:p w:rsidR="002F7D3B" w:rsidRDefault="002F7D3B">
      <w:pPr>
        <w:pStyle w:val="Apara"/>
        <w:rPr>
          <w:snapToGrid w:val="0"/>
        </w:rPr>
      </w:pPr>
      <w:r>
        <w:rPr>
          <w:snapToGrid w:val="0"/>
        </w:rPr>
        <w:tab/>
        <w:t>(a)</w:t>
      </w:r>
      <w:r>
        <w:rPr>
          <w:snapToGrid w:val="0"/>
        </w:rPr>
        <w:tab/>
        <w:t>the amount of the loss on the day; or</w:t>
      </w:r>
    </w:p>
    <w:p w:rsidR="002F7D3B" w:rsidRDefault="002F7D3B">
      <w:pPr>
        <w:pStyle w:val="Apara"/>
        <w:rPr>
          <w:snapToGrid w:val="0"/>
        </w:rPr>
      </w:pPr>
      <w:r>
        <w:rPr>
          <w:snapToGrid w:val="0"/>
        </w:rPr>
        <w:tab/>
        <w:t>(b)</w:t>
      </w:r>
      <w:r>
        <w:rPr>
          <w:snapToGrid w:val="0"/>
        </w:rPr>
        <w:tab/>
        <w:t>the number of guests who, on the day, are provided with the use of the accommodation unit and suffer a loss of property.</w:t>
      </w:r>
    </w:p>
    <w:p w:rsidR="002F7D3B" w:rsidRDefault="002F7D3B">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2F7D3B" w:rsidRDefault="002F7D3B">
      <w:pPr>
        <w:pStyle w:val="AH5Sec"/>
        <w:rPr>
          <w:snapToGrid w:val="0"/>
        </w:rPr>
      </w:pPr>
      <w:bookmarkStart w:id="225" w:name="_Toc161557472"/>
      <w:r>
        <w:rPr>
          <w:rStyle w:val="CharSectNo"/>
        </w:rPr>
        <w:t>152</w:t>
      </w:r>
      <w:r>
        <w:rPr>
          <w:snapToGrid w:val="0"/>
        </w:rPr>
        <w:tab/>
        <w:t>Circumstances when limitation does not apply</w:t>
      </w:r>
      <w:bookmarkEnd w:id="225"/>
    </w:p>
    <w:p w:rsidR="002F7D3B" w:rsidRDefault="002F7D3B">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2F7D3B" w:rsidRDefault="002F7D3B">
      <w:pPr>
        <w:pStyle w:val="Apara"/>
        <w:rPr>
          <w:snapToGrid w:val="0"/>
        </w:rPr>
      </w:pPr>
      <w:r>
        <w:rPr>
          <w:snapToGrid w:val="0"/>
        </w:rPr>
        <w:tab/>
        <w:t>(a)</w:t>
      </w:r>
      <w:r>
        <w:rPr>
          <w:snapToGrid w:val="0"/>
        </w:rPr>
        <w:tab/>
        <w:t>is caused by the fault of the accommodation provider or the provider’s agent; or</w:t>
      </w:r>
    </w:p>
    <w:p w:rsidR="002F7D3B" w:rsidRDefault="002F7D3B">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2F7D3B" w:rsidRDefault="002F7D3B">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2F7D3B" w:rsidRDefault="002F7D3B">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2F7D3B" w:rsidRDefault="002F7D3B">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2F7D3B" w:rsidRDefault="002F7D3B">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2F7D3B" w:rsidRDefault="002F7D3B">
      <w:pPr>
        <w:pStyle w:val="Asubpara"/>
        <w:rPr>
          <w:snapToGrid w:val="0"/>
        </w:rPr>
      </w:pPr>
      <w:r>
        <w:rPr>
          <w:snapToGrid w:val="0"/>
        </w:rPr>
        <w:lastRenderedPageBreak/>
        <w:tab/>
        <w:t>(i)</w:t>
      </w:r>
      <w:r>
        <w:rPr>
          <w:snapToGrid w:val="0"/>
        </w:rPr>
        <w:tab/>
        <w:t>comply with section 154 (1) (b) in relation to the accommodation unit;</w:t>
      </w:r>
    </w:p>
    <w:p w:rsidR="002F7D3B" w:rsidRDefault="002F7D3B">
      <w:pPr>
        <w:pStyle w:val="Asubpara"/>
        <w:rPr>
          <w:snapToGrid w:val="0"/>
        </w:rPr>
      </w:pPr>
      <w:r>
        <w:rPr>
          <w:snapToGrid w:val="0"/>
        </w:rPr>
        <w:tab/>
        <w:t>(ii)</w:t>
      </w:r>
      <w:r>
        <w:rPr>
          <w:snapToGrid w:val="0"/>
        </w:rPr>
        <w:tab/>
        <w:t>have a system in operation as mentioned in section 154 </w:t>
      </w:r>
      <w:r>
        <w:t>(2)</w:t>
      </w:r>
      <w:r>
        <w:rPr>
          <w:snapToGrid w:val="0"/>
        </w:rPr>
        <w:t>.</w:t>
      </w:r>
    </w:p>
    <w:p w:rsidR="002F7D3B" w:rsidRDefault="002F7D3B">
      <w:pPr>
        <w:pStyle w:val="AH5Sec"/>
        <w:rPr>
          <w:snapToGrid w:val="0"/>
        </w:rPr>
      </w:pPr>
      <w:bookmarkStart w:id="226" w:name="_Toc161557473"/>
      <w:r>
        <w:rPr>
          <w:rStyle w:val="CharSectNo"/>
        </w:rPr>
        <w:t>153</w:t>
      </w:r>
      <w:r>
        <w:rPr>
          <w:snapToGrid w:val="0"/>
        </w:rPr>
        <w:tab/>
        <w:t>Safe custody facilities</w:t>
      </w:r>
      <w:bookmarkEnd w:id="226"/>
    </w:p>
    <w:p w:rsidR="002F7D3B" w:rsidRDefault="002F7D3B">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2F7D3B" w:rsidRDefault="002F7D3B">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2F7D3B" w:rsidRDefault="002F7D3B">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2F7D3B" w:rsidRDefault="002F7D3B">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2F7D3B" w:rsidRDefault="002F7D3B">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2F7D3B" w:rsidRDefault="002F7D3B">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2F7D3B" w:rsidRDefault="002F7D3B">
      <w:pPr>
        <w:pStyle w:val="Amain"/>
        <w:rPr>
          <w:snapToGrid w:val="0"/>
        </w:rPr>
      </w:pPr>
      <w:r>
        <w:rPr>
          <w:snapToGrid w:val="0"/>
        </w:rPr>
        <w:tab/>
        <w:t>(5)</w:t>
      </w:r>
      <w:r>
        <w:rPr>
          <w:snapToGrid w:val="0"/>
        </w:rPr>
        <w:tab/>
        <w:t>This section does not require an accommodation provider to provide safe custody facilities.</w:t>
      </w:r>
    </w:p>
    <w:p w:rsidR="002F7D3B" w:rsidRDefault="002F7D3B">
      <w:pPr>
        <w:pStyle w:val="AH5Sec"/>
        <w:rPr>
          <w:snapToGrid w:val="0"/>
        </w:rPr>
      </w:pPr>
      <w:bookmarkStart w:id="227" w:name="_Toc161557474"/>
      <w:r>
        <w:rPr>
          <w:rStyle w:val="CharSectNo"/>
        </w:rPr>
        <w:lastRenderedPageBreak/>
        <w:t>154</w:t>
      </w:r>
      <w:r>
        <w:rPr>
          <w:snapToGrid w:val="0"/>
        </w:rPr>
        <w:tab/>
        <w:t>Notice about pt 11.1</w:t>
      </w:r>
      <w:bookmarkEnd w:id="227"/>
    </w:p>
    <w:p w:rsidR="002F7D3B" w:rsidRDefault="002F7D3B">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2F7D3B" w:rsidRDefault="002F7D3B">
      <w:pPr>
        <w:pStyle w:val="Apara"/>
        <w:rPr>
          <w:snapToGrid w:val="0"/>
        </w:rPr>
      </w:pPr>
      <w:r>
        <w:rPr>
          <w:snapToGrid w:val="0"/>
        </w:rPr>
        <w:tab/>
        <w:t>(a)</w:t>
      </w:r>
      <w:r>
        <w:rPr>
          <w:snapToGrid w:val="0"/>
        </w:rPr>
        <w:tab/>
        <w:t>in the reception area for, or main entrance to, the traveller accommodation; and</w:t>
      </w:r>
    </w:p>
    <w:p w:rsidR="002F7D3B" w:rsidRDefault="002F7D3B">
      <w:pPr>
        <w:pStyle w:val="Apara"/>
        <w:rPr>
          <w:snapToGrid w:val="0"/>
        </w:rPr>
      </w:pPr>
      <w:r>
        <w:rPr>
          <w:snapToGrid w:val="0"/>
        </w:rPr>
        <w:tab/>
        <w:t>(b)</w:t>
      </w:r>
      <w:r>
        <w:rPr>
          <w:snapToGrid w:val="0"/>
        </w:rPr>
        <w:tab/>
        <w:t>in an accommodation unit.</w:t>
      </w:r>
    </w:p>
    <w:p w:rsidR="002F7D3B" w:rsidRDefault="002F7D3B">
      <w:pPr>
        <w:pStyle w:val="Amain"/>
        <w:rPr>
          <w:snapToGrid w:val="0"/>
        </w:rPr>
      </w:pPr>
      <w:r>
        <w:rPr>
          <w:snapToGrid w:val="0"/>
        </w:rPr>
        <w:tab/>
        <w:t>(2)</w:t>
      </w:r>
      <w:r>
        <w:rPr>
          <w:snapToGrid w:val="0"/>
        </w:rPr>
        <w:tab/>
        <w:t>However, subsection (1) (b) does not apply if the accommodation provider has a system in operation under which—</w:t>
      </w:r>
    </w:p>
    <w:p w:rsidR="002F7D3B" w:rsidRDefault="002F7D3B">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2F7D3B" w:rsidRDefault="002F7D3B">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2F7D3B" w:rsidRDefault="002F7D3B">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2F7D3B" w:rsidRDefault="002F7D3B">
      <w:pPr>
        <w:pStyle w:val="PageBreak"/>
      </w:pPr>
      <w:r>
        <w:br w:type="page"/>
      </w:r>
    </w:p>
    <w:p w:rsidR="002F7D3B" w:rsidRDefault="002F7D3B">
      <w:pPr>
        <w:pStyle w:val="AH2Part"/>
      </w:pPr>
      <w:bookmarkStart w:id="228" w:name="_Toc161557475"/>
      <w:r>
        <w:rPr>
          <w:rStyle w:val="CharPartNo"/>
        </w:rPr>
        <w:t>Part 11.2</w:t>
      </w:r>
      <w:r>
        <w:tab/>
      </w:r>
      <w:r>
        <w:rPr>
          <w:rStyle w:val="CharPartText"/>
        </w:rPr>
        <w:t>Common carriers</w:t>
      </w:r>
      <w:bookmarkEnd w:id="228"/>
    </w:p>
    <w:p w:rsidR="002F7D3B" w:rsidRDefault="002F7D3B">
      <w:pPr>
        <w:pStyle w:val="AH3Div"/>
      </w:pPr>
      <w:bookmarkStart w:id="229" w:name="_Toc161557476"/>
      <w:r>
        <w:rPr>
          <w:rStyle w:val="CharDivNo"/>
        </w:rPr>
        <w:t>Division 11.2.1</w:t>
      </w:r>
      <w:r>
        <w:tab/>
      </w:r>
      <w:r>
        <w:rPr>
          <w:rStyle w:val="CharDivText"/>
        </w:rPr>
        <w:t>Preliminary—common carriers</w:t>
      </w:r>
      <w:bookmarkEnd w:id="229"/>
    </w:p>
    <w:p w:rsidR="002F7D3B" w:rsidRDefault="002F7D3B">
      <w:pPr>
        <w:pStyle w:val="AH5Sec"/>
      </w:pPr>
      <w:bookmarkStart w:id="230" w:name="_Toc161557477"/>
      <w:r>
        <w:rPr>
          <w:rStyle w:val="CharSectNo"/>
        </w:rPr>
        <w:t>155</w:t>
      </w:r>
      <w:r>
        <w:tab/>
        <w:t>Purpose—pt 11.2</w:t>
      </w:r>
      <w:bookmarkEnd w:id="230"/>
    </w:p>
    <w:p w:rsidR="002F7D3B" w:rsidRDefault="002F7D3B">
      <w:pPr>
        <w:pStyle w:val="Amainreturn"/>
      </w:pPr>
      <w:r>
        <w:t>The purpose of this part is to mitigate some of the harsh consequences of common carriers’ liability at common law.</w:t>
      </w:r>
    </w:p>
    <w:p w:rsidR="002F7D3B" w:rsidRDefault="002F7D3B">
      <w:pPr>
        <w:pStyle w:val="AH5Sec"/>
      </w:pPr>
      <w:bookmarkStart w:id="231" w:name="_Toc161557478"/>
      <w:r>
        <w:rPr>
          <w:rStyle w:val="CharSectNo"/>
        </w:rPr>
        <w:t>156</w:t>
      </w:r>
      <w:r>
        <w:tab/>
        <w:t>Definitions—pt 11.2</w:t>
      </w:r>
      <w:bookmarkEnd w:id="231"/>
    </w:p>
    <w:p w:rsidR="002F7D3B" w:rsidRDefault="002F7D3B">
      <w:pPr>
        <w:pStyle w:val="Amainreturn"/>
      </w:pPr>
      <w:r>
        <w:t>In this part:</w:t>
      </w:r>
    </w:p>
    <w:p w:rsidR="002F7D3B" w:rsidRDefault="002F7D3B">
      <w:pPr>
        <w:pStyle w:val="aDef"/>
      </w:pPr>
      <w:r>
        <w:rPr>
          <w:rStyle w:val="charBoldItals"/>
        </w:rPr>
        <w:t>common carrier</w:t>
      </w:r>
      <w:r>
        <w:t xml:space="preserve"> means a common carrier by land.</w:t>
      </w:r>
    </w:p>
    <w:p w:rsidR="002F7D3B" w:rsidRDefault="002F7D3B">
      <w:pPr>
        <w:pStyle w:val="aDef"/>
      </w:pPr>
      <w:r>
        <w:rPr>
          <w:rStyle w:val="charBoldItals"/>
        </w:rPr>
        <w:t>schedule 2 packaged goods</w:t>
      </w:r>
      <w:r>
        <w:t>—see section 159 (1) (Liability of carriers for certain goods worth more than $20).</w:t>
      </w:r>
    </w:p>
    <w:p w:rsidR="002F7D3B" w:rsidRDefault="002F7D3B">
      <w:pPr>
        <w:pStyle w:val="aDef"/>
        <w:keepNext/>
      </w:pPr>
      <w:r>
        <w:rPr>
          <w:rStyle w:val="charBoldItals"/>
        </w:rPr>
        <w:t>transport</w:t>
      </w:r>
      <w:r>
        <w:t xml:space="preserve"> means carriage—</w:t>
      </w:r>
    </w:p>
    <w:p w:rsidR="002F7D3B" w:rsidRDefault="002F7D3B">
      <w:pPr>
        <w:pStyle w:val="aDefpara"/>
      </w:pPr>
      <w:r>
        <w:tab/>
        <w:t>(a)</w:t>
      </w:r>
      <w:r>
        <w:tab/>
        <w:t xml:space="preserve">under a contract of carriage; or </w:t>
      </w:r>
    </w:p>
    <w:p w:rsidR="002F7D3B" w:rsidRDefault="002F7D3B">
      <w:pPr>
        <w:pStyle w:val="aDefpara"/>
      </w:pPr>
      <w:r>
        <w:tab/>
        <w:t>(b)</w:t>
      </w:r>
      <w:r>
        <w:tab/>
        <w:t>incidental to the carriage of a person for reward.</w:t>
      </w:r>
    </w:p>
    <w:p w:rsidR="002F7D3B" w:rsidRDefault="002F7D3B">
      <w:pPr>
        <w:pStyle w:val="AH3Div"/>
      </w:pPr>
      <w:bookmarkStart w:id="232" w:name="_Toc161557479"/>
      <w:r>
        <w:rPr>
          <w:rStyle w:val="CharDivNo"/>
        </w:rPr>
        <w:t>Division 11.2.2</w:t>
      </w:r>
      <w:r>
        <w:rPr>
          <w:snapToGrid w:val="0"/>
        </w:rPr>
        <w:tab/>
      </w:r>
      <w:r>
        <w:rPr>
          <w:rStyle w:val="CharDivText"/>
          <w:snapToGrid w:val="0"/>
        </w:rPr>
        <w:t>When common law liability of carriers not affected</w:t>
      </w:r>
      <w:bookmarkEnd w:id="232"/>
    </w:p>
    <w:p w:rsidR="002F7D3B" w:rsidRDefault="002F7D3B">
      <w:pPr>
        <w:pStyle w:val="AH5Sec"/>
      </w:pPr>
      <w:bookmarkStart w:id="233" w:name="_Toc161557480"/>
      <w:r>
        <w:rPr>
          <w:rStyle w:val="CharSectNo"/>
        </w:rPr>
        <w:t>157</w:t>
      </w:r>
      <w:r>
        <w:tab/>
        <w:t>Certain things not protected by pt 11.2</w:t>
      </w:r>
      <w:bookmarkEnd w:id="233"/>
    </w:p>
    <w:p w:rsidR="002F7D3B" w:rsidRDefault="002F7D3B">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2F7D3B" w:rsidRDefault="002F7D3B">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2F7D3B" w:rsidRDefault="002F7D3B">
      <w:pPr>
        <w:pStyle w:val="AH5Sec"/>
      </w:pPr>
      <w:bookmarkStart w:id="234" w:name="_Toc161557481"/>
      <w:r>
        <w:rPr>
          <w:rStyle w:val="CharSectNo"/>
        </w:rPr>
        <w:t>158</w:t>
      </w:r>
      <w:r>
        <w:tab/>
        <w:t>Public notices by carrier not to affect liability</w:t>
      </w:r>
      <w:bookmarkEnd w:id="234"/>
    </w:p>
    <w:p w:rsidR="002F7D3B" w:rsidRDefault="002F7D3B">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2F7D3B" w:rsidRDefault="002F7D3B">
      <w:pPr>
        <w:pStyle w:val="AH3Div"/>
      </w:pPr>
      <w:bookmarkStart w:id="235" w:name="_Toc161557482"/>
      <w:r>
        <w:rPr>
          <w:rStyle w:val="CharDivNo"/>
        </w:rPr>
        <w:t>Division 11.2.3</w:t>
      </w:r>
      <w:r>
        <w:tab/>
      </w:r>
      <w:r>
        <w:rPr>
          <w:rStyle w:val="CharDivText"/>
        </w:rPr>
        <w:t>Liability of common carriers for certain goods worth more than $20</w:t>
      </w:r>
      <w:bookmarkEnd w:id="235"/>
    </w:p>
    <w:p w:rsidR="002F7D3B" w:rsidRDefault="002F7D3B">
      <w:pPr>
        <w:pStyle w:val="AH5Sec"/>
      </w:pPr>
      <w:bookmarkStart w:id="236" w:name="_Toc161557483"/>
      <w:r>
        <w:rPr>
          <w:rStyle w:val="CharSectNo"/>
        </w:rPr>
        <w:t>159</w:t>
      </w:r>
      <w:r>
        <w:tab/>
        <w:t>Liability of carriers for certain goods worth more than $20</w:t>
      </w:r>
      <w:bookmarkEnd w:id="236"/>
    </w:p>
    <w:p w:rsidR="002F7D3B" w:rsidRDefault="002F7D3B">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2F7D3B" w:rsidRDefault="002F7D3B">
      <w:pPr>
        <w:pStyle w:val="Amain"/>
      </w:pPr>
      <w:r>
        <w:tab/>
        <w:t>(2)</w:t>
      </w:r>
      <w:r>
        <w:tab/>
        <w:t>The common carrier is not liable for more than $20 for the loss of, or damage to, the goods.</w:t>
      </w:r>
    </w:p>
    <w:p w:rsidR="002F7D3B" w:rsidRDefault="002F7D3B">
      <w:pPr>
        <w:pStyle w:val="Amain"/>
      </w:pPr>
      <w:r>
        <w:tab/>
        <w:t>(3)</w:t>
      </w:r>
      <w:r>
        <w:tab/>
        <w:t>However, subsection (2) does not apply if—</w:t>
      </w:r>
    </w:p>
    <w:p w:rsidR="002F7D3B" w:rsidRDefault="002F7D3B">
      <w:pPr>
        <w:pStyle w:val="Apara"/>
      </w:pPr>
      <w:r>
        <w:tab/>
        <w:t>(a)</w:t>
      </w:r>
      <w:r>
        <w:tab/>
        <w:t>at or before the time the goods are given to the carrier for transport, the person giving the goods declares the nature and value of the goods in the parcel or package; and</w:t>
      </w:r>
    </w:p>
    <w:p w:rsidR="002F7D3B" w:rsidRDefault="002F7D3B">
      <w:pPr>
        <w:pStyle w:val="Apara"/>
      </w:pPr>
      <w:r>
        <w:tab/>
        <w:t>(b)</w:t>
      </w:r>
      <w:r>
        <w:tab/>
        <w:t>the person giving the goods pays, or agrees to pay, any increased charge mentioned in section 160 (1) that is asked for by the carrier for the transport of the goods; and</w:t>
      </w:r>
    </w:p>
    <w:p w:rsidR="002F7D3B" w:rsidRDefault="002F7D3B">
      <w:pPr>
        <w:pStyle w:val="Apara"/>
      </w:pPr>
      <w:r>
        <w:tab/>
        <w:t>(c)</w:t>
      </w:r>
      <w:r>
        <w:tab/>
        <w:t>the carrier receives the goods for transport.</w:t>
      </w:r>
    </w:p>
    <w:p w:rsidR="002F7D3B" w:rsidRDefault="002F7D3B">
      <w:pPr>
        <w:pStyle w:val="AH5Sec"/>
      </w:pPr>
      <w:bookmarkStart w:id="237" w:name="_Toc161557484"/>
      <w:r>
        <w:rPr>
          <w:rStyle w:val="CharSectNo"/>
        </w:rPr>
        <w:lastRenderedPageBreak/>
        <w:t>160</w:t>
      </w:r>
      <w:r>
        <w:tab/>
        <w:t>Notice of increased charge for transport of certain goods</w:t>
      </w:r>
      <w:bookmarkEnd w:id="237"/>
    </w:p>
    <w:p w:rsidR="002F7D3B" w:rsidRDefault="002F7D3B">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2F7D3B" w:rsidRDefault="002F7D3B">
      <w:pPr>
        <w:pStyle w:val="Amain"/>
      </w:pPr>
      <w:r>
        <w:tab/>
        <w:t>(2)</w:t>
      </w:r>
      <w:r>
        <w:tab/>
        <w:t>A person is bound by the notice even if the person does not have actual knowledge of it.</w:t>
      </w:r>
    </w:p>
    <w:p w:rsidR="002F7D3B" w:rsidRDefault="002F7D3B">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2F7D3B" w:rsidRDefault="002F7D3B">
      <w:pPr>
        <w:pStyle w:val="Apara"/>
      </w:pPr>
      <w:r>
        <w:tab/>
        <w:t>(a)</w:t>
      </w:r>
      <w:r>
        <w:tab/>
        <w:t>the carrier is liable under the common law for the loss of, or damage to, the goods; and</w:t>
      </w:r>
    </w:p>
    <w:p w:rsidR="002F7D3B" w:rsidRDefault="002F7D3B">
      <w:pPr>
        <w:pStyle w:val="Apara"/>
      </w:pPr>
      <w:r>
        <w:tab/>
        <w:t>(b)</w:t>
      </w:r>
      <w:r>
        <w:tab/>
        <w:t>if the person has paid an increased charge for the transport—the carrier must refund the increased charge.</w:t>
      </w:r>
    </w:p>
    <w:p w:rsidR="002F7D3B" w:rsidRDefault="002F7D3B">
      <w:pPr>
        <w:pStyle w:val="AH5Sec"/>
      </w:pPr>
      <w:bookmarkStart w:id="238" w:name="_Toc161557485"/>
      <w:r>
        <w:rPr>
          <w:rStyle w:val="CharSectNo"/>
        </w:rPr>
        <w:t>161</w:t>
      </w:r>
      <w:r>
        <w:tab/>
        <w:t>Receipt of carrier for increased charge</w:t>
      </w:r>
      <w:bookmarkEnd w:id="238"/>
    </w:p>
    <w:p w:rsidR="002F7D3B" w:rsidRDefault="002F7D3B">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2F7D3B" w:rsidRDefault="002F7D3B">
      <w:pPr>
        <w:pStyle w:val="Amain"/>
      </w:pPr>
      <w:r>
        <w:tab/>
        <w:t>(2)</w:t>
      </w:r>
      <w:r>
        <w:tab/>
        <w:t>If the carrier does not give the person the receipt—</w:t>
      </w:r>
    </w:p>
    <w:p w:rsidR="002F7D3B" w:rsidRDefault="002F7D3B">
      <w:pPr>
        <w:pStyle w:val="Apara"/>
      </w:pPr>
      <w:r>
        <w:tab/>
        <w:t>(a)</w:t>
      </w:r>
      <w:r>
        <w:tab/>
        <w:t>section 159 (2) (Liability of carriers for certain goods worth more than $20) does not apply to the carrier; and</w:t>
      </w:r>
    </w:p>
    <w:p w:rsidR="002F7D3B" w:rsidRDefault="002F7D3B">
      <w:pPr>
        <w:pStyle w:val="Apara"/>
      </w:pPr>
      <w:r>
        <w:tab/>
        <w:t>(b)</w:t>
      </w:r>
      <w:r>
        <w:tab/>
        <w:t>the carrier is liable under the common law for the loss of, or damage to, the goods; and</w:t>
      </w:r>
    </w:p>
    <w:p w:rsidR="002F7D3B" w:rsidRDefault="002F7D3B">
      <w:pPr>
        <w:pStyle w:val="Apara"/>
      </w:pPr>
      <w:r>
        <w:tab/>
        <w:t>(c)</w:t>
      </w:r>
      <w:r>
        <w:tab/>
        <w:t>if the person has paid an increased charge for the transport—the carrier must refund the increased charge.</w:t>
      </w:r>
    </w:p>
    <w:p w:rsidR="002F7D3B" w:rsidRDefault="002F7D3B">
      <w:pPr>
        <w:pStyle w:val="AH5Sec"/>
      </w:pPr>
      <w:bookmarkStart w:id="239" w:name="_Toc161557486"/>
      <w:r>
        <w:rPr>
          <w:rStyle w:val="CharSectNo"/>
        </w:rPr>
        <w:lastRenderedPageBreak/>
        <w:t>162</w:t>
      </w:r>
      <w:r>
        <w:tab/>
        <w:t>Carrier only liable for proven amount for certain goods</w:t>
      </w:r>
      <w:bookmarkEnd w:id="239"/>
    </w:p>
    <w:p w:rsidR="002F7D3B" w:rsidRDefault="002F7D3B">
      <w:pPr>
        <w:pStyle w:val="Amain"/>
      </w:pPr>
      <w:r>
        <w:tab/>
        <w:t>(1)</w:t>
      </w:r>
      <w:r>
        <w:tab/>
        <w:t>If—</w:t>
      </w:r>
    </w:p>
    <w:p w:rsidR="002F7D3B" w:rsidRDefault="002F7D3B">
      <w:pPr>
        <w:pStyle w:val="Apara"/>
      </w:pPr>
      <w:r>
        <w:tab/>
        <w:t>(a)</w:t>
      </w:r>
      <w:r>
        <w:tab/>
        <w:t>a person gives schedule 2 packaged goods to a common carrier for transport; and</w:t>
      </w:r>
    </w:p>
    <w:p w:rsidR="002F7D3B" w:rsidRDefault="002F7D3B">
      <w:pPr>
        <w:pStyle w:val="Apara"/>
      </w:pPr>
      <w:r>
        <w:tab/>
        <w:t>(b)</w:t>
      </w:r>
      <w:r>
        <w:tab/>
        <w:t>the person declares the nature and value of the goods in accordance with this division; and</w:t>
      </w:r>
    </w:p>
    <w:p w:rsidR="002F7D3B" w:rsidRDefault="002F7D3B">
      <w:pPr>
        <w:pStyle w:val="Apara"/>
      </w:pPr>
      <w:r>
        <w:tab/>
        <w:t>(c)</w:t>
      </w:r>
      <w:r>
        <w:tab/>
        <w:t>the person pays, or agrees to pay, any increased charge mentioned in section 160 (1) that is asked for by the carrier for the transport of the goods; and</w:t>
      </w:r>
    </w:p>
    <w:p w:rsidR="002F7D3B" w:rsidRDefault="002F7D3B">
      <w:pPr>
        <w:pStyle w:val="Apara"/>
      </w:pPr>
      <w:r>
        <w:tab/>
        <w:t>(d)</w:t>
      </w:r>
      <w:r>
        <w:tab/>
        <w:t>the carrier receives the goods for transport, but the goods are lost or damaged;</w:t>
      </w:r>
    </w:p>
    <w:p w:rsidR="002F7D3B" w:rsidRDefault="002F7D3B">
      <w:pPr>
        <w:pStyle w:val="Amainreturn"/>
      </w:pPr>
      <w:r>
        <w:t>the carrier is liable for not more than the proven amount for the goods.</w:t>
      </w:r>
    </w:p>
    <w:p w:rsidR="002F7D3B" w:rsidRDefault="002F7D3B">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2F7D3B" w:rsidRDefault="002F7D3B">
      <w:pPr>
        <w:pStyle w:val="Amain"/>
      </w:pPr>
      <w:r>
        <w:tab/>
        <w:t>(3)</w:t>
      </w:r>
      <w:r>
        <w:tab/>
        <w:t>In this section:</w:t>
      </w:r>
    </w:p>
    <w:p w:rsidR="002F7D3B" w:rsidRDefault="002F7D3B">
      <w:pPr>
        <w:pStyle w:val="aDef"/>
      </w:pPr>
      <w:r>
        <w:rPr>
          <w:rStyle w:val="charBoldItals"/>
        </w:rPr>
        <w:t>proven amount</w:t>
      </w:r>
      <w:r>
        <w:t>, for goods, means the lesser of the actual or declared value of the goods.</w:t>
      </w:r>
    </w:p>
    <w:p w:rsidR="002F7D3B" w:rsidRDefault="002F7D3B">
      <w:pPr>
        <w:pStyle w:val="AH3Div"/>
      </w:pPr>
      <w:bookmarkStart w:id="240" w:name="_Toc161557487"/>
      <w:r>
        <w:rPr>
          <w:rStyle w:val="CharDivNo"/>
        </w:rPr>
        <w:t>Division 11.2.4</w:t>
      </w:r>
      <w:r>
        <w:tab/>
      </w:r>
      <w:r>
        <w:rPr>
          <w:rStyle w:val="CharDivText"/>
        </w:rPr>
        <w:t>Liability of common carriers for certain animals</w:t>
      </w:r>
      <w:bookmarkEnd w:id="240"/>
    </w:p>
    <w:p w:rsidR="002F7D3B" w:rsidRDefault="002F7D3B">
      <w:pPr>
        <w:pStyle w:val="AH5Sec"/>
      </w:pPr>
      <w:bookmarkStart w:id="241" w:name="_Toc161557488"/>
      <w:r>
        <w:rPr>
          <w:rStyle w:val="CharSectNo"/>
        </w:rPr>
        <w:t>163</w:t>
      </w:r>
      <w:r>
        <w:tab/>
        <w:t>Definitions—div 11.2.4</w:t>
      </w:r>
      <w:bookmarkEnd w:id="241"/>
    </w:p>
    <w:p w:rsidR="002F7D3B" w:rsidRDefault="002F7D3B">
      <w:pPr>
        <w:pStyle w:val="Amainreturn"/>
      </w:pPr>
      <w:r>
        <w:t>In this division:</w:t>
      </w:r>
    </w:p>
    <w:p w:rsidR="002F7D3B" w:rsidRDefault="002F7D3B">
      <w:pPr>
        <w:pStyle w:val="aDef"/>
      </w:pPr>
      <w:r>
        <w:rPr>
          <w:rStyle w:val="charBoldItals"/>
        </w:rPr>
        <w:t>animal</w:t>
      </w:r>
      <w:r>
        <w:t xml:space="preserve"> means a horse, cattle, sheep or pig.</w:t>
      </w:r>
    </w:p>
    <w:p w:rsidR="002F7D3B" w:rsidRDefault="002F7D3B">
      <w:pPr>
        <w:pStyle w:val="aDef"/>
      </w:pPr>
      <w:r>
        <w:rPr>
          <w:rStyle w:val="charBoldItals"/>
        </w:rPr>
        <w:lastRenderedPageBreak/>
        <w:t>default value</w:t>
      </w:r>
      <w:r>
        <w:t>, for an animal, means the amount mentioned in table 164, column 3 for the animal.</w:t>
      </w:r>
    </w:p>
    <w:p w:rsidR="002F7D3B" w:rsidRDefault="002F7D3B">
      <w:pPr>
        <w:pStyle w:val="AH5Sec"/>
      </w:pPr>
      <w:bookmarkStart w:id="242" w:name="_Toc161557489"/>
      <w:r>
        <w:rPr>
          <w:rStyle w:val="CharSectNo"/>
        </w:rPr>
        <w:t>164</w:t>
      </w:r>
      <w:r>
        <w:tab/>
        <w:t>Liability of carriers for certain animals</w:t>
      </w:r>
      <w:bookmarkEnd w:id="242"/>
    </w:p>
    <w:p w:rsidR="002F7D3B" w:rsidRDefault="002F7D3B">
      <w:pPr>
        <w:pStyle w:val="Amain"/>
      </w:pPr>
      <w:r>
        <w:tab/>
        <w:t>(1)</w:t>
      </w:r>
      <w:r>
        <w:tab/>
        <w:t>This section applies if—</w:t>
      </w:r>
    </w:p>
    <w:p w:rsidR="002F7D3B" w:rsidRDefault="002F7D3B">
      <w:pPr>
        <w:pStyle w:val="Apara"/>
      </w:pPr>
      <w:r>
        <w:tab/>
        <w:t>(a)</w:t>
      </w:r>
      <w:r>
        <w:tab/>
        <w:t>an animal is given to a common carrier for transport; and</w:t>
      </w:r>
    </w:p>
    <w:p w:rsidR="002F7D3B" w:rsidRDefault="002F7D3B">
      <w:pPr>
        <w:pStyle w:val="Apara"/>
      </w:pPr>
      <w:r>
        <w:tab/>
        <w:t>(b)</w:t>
      </w:r>
      <w:r>
        <w:tab/>
        <w:t>the animal is worth more than the default value.</w:t>
      </w:r>
    </w:p>
    <w:p w:rsidR="002F7D3B" w:rsidRDefault="002F7D3B">
      <w:pPr>
        <w:pStyle w:val="Amain"/>
      </w:pPr>
      <w:r>
        <w:tab/>
        <w:t>(2)</w:t>
      </w:r>
      <w:r>
        <w:tab/>
        <w:t>The common carrier is not liable for more than the default value for the loss of, or damage to, the animal.</w:t>
      </w:r>
    </w:p>
    <w:p w:rsidR="002F7D3B" w:rsidRDefault="002F7D3B">
      <w:pPr>
        <w:pStyle w:val="Amain"/>
      </w:pPr>
      <w:r>
        <w:tab/>
        <w:t>(3)</w:t>
      </w:r>
      <w:r>
        <w:tab/>
        <w:t>However, subsection (2) does not apply if—</w:t>
      </w:r>
    </w:p>
    <w:p w:rsidR="002F7D3B" w:rsidRDefault="002F7D3B">
      <w:pPr>
        <w:pStyle w:val="Apara"/>
      </w:pPr>
      <w:r>
        <w:tab/>
        <w:t>(a)</w:t>
      </w:r>
      <w:r>
        <w:tab/>
        <w:t>at or before the time the animal is given to the carrier for transport, the person giving the animal declares the value of the animal; and</w:t>
      </w:r>
    </w:p>
    <w:p w:rsidR="002F7D3B" w:rsidRDefault="002F7D3B">
      <w:pPr>
        <w:pStyle w:val="Apara"/>
      </w:pPr>
      <w:r>
        <w:tab/>
        <w:t>(b)</w:t>
      </w:r>
      <w:r>
        <w:tab/>
        <w:t>the person giving the animal pays, or agrees to pay, any increased charge mentioned in section 165 (1) that is asked for by the carrier for the transport of the animal; and</w:t>
      </w:r>
    </w:p>
    <w:p w:rsidR="002F7D3B" w:rsidRDefault="002F7D3B">
      <w:pPr>
        <w:pStyle w:val="Apara"/>
      </w:pPr>
      <w:r>
        <w:tab/>
        <w:t>(c)</w:t>
      </w:r>
      <w:r>
        <w:tab/>
        <w:t>the carrier receives the animal for transport.</w:t>
      </w:r>
    </w:p>
    <w:p w:rsidR="002F7D3B" w:rsidRDefault="002F7D3B">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2F7D3B">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2F7D3B" w:rsidRDefault="002F7D3B">
            <w:pPr>
              <w:pStyle w:val="TableColHd"/>
            </w:pPr>
            <w:r>
              <w:t>column 1</w:t>
            </w:r>
          </w:p>
          <w:p w:rsidR="002F7D3B" w:rsidRDefault="002F7D3B">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2F7D3B" w:rsidRDefault="002F7D3B">
            <w:pPr>
              <w:pStyle w:val="TableColHd"/>
            </w:pPr>
            <w:r>
              <w:t>column 2</w:t>
            </w:r>
          </w:p>
          <w:p w:rsidR="002F7D3B" w:rsidRDefault="002F7D3B">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2F7D3B" w:rsidRDefault="002F7D3B">
            <w:pPr>
              <w:pStyle w:val="TableColHd"/>
            </w:pPr>
            <w:r>
              <w:t>column 3</w:t>
            </w:r>
          </w:p>
          <w:p w:rsidR="002F7D3B" w:rsidRDefault="002F7D3B">
            <w:pPr>
              <w:pStyle w:val="TableColHd"/>
            </w:pPr>
            <w:r>
              <w:t>amount per animal</w:t>
            </w:r>
          </w:p>
        </w:tc>
      </w:tr>
      <w:tr w:rsidR="002F7D3B">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$100</w:t>
            </w:r>
          </w:p>
        </w:tc>
      </w:tr>
      <w:tr w:rsidR="002F7D3B">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$30</w:t>
            </w:r>
          </w:p>
        </w:tc>
      </w:tr>
      <w:tr w:rsidR="002F7D3B">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$4</w:t>
            </w:r>
          </w:p>
        </w:tc>
      </w:tr>
      <w:tr w:rsidR="002F7D3B">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2F7D3B" w:rsidRDefault="002F7D3B">
            <w:pPr>
              <w:pStyle w:val="TableText"/>
            </w:pPr>
            <w:r>
              <w:t>$4</w:t>
            </w:r>
          </w:p>
        </w:tc>
      </w:tr>
    </w:tbl>
    <w:p w:rsidR="002F7D3B" w:rsidRDefault="002F7D3B">
      <w:pPr>
        <w:pStyle w:val="AH5Sec"/>
      </w:pPr>
      <w:bookmarkStart w:id="243" w:name="_Toc161557490"/>
      <w:r>
        <w:rPr>
          <w:rStyle w:val="CharSectNo"/>
        </w:rPr>
        <w:lastRenderedPageBreak/>
        <w:t>165</w:t>
      </w:r>
      <w:r>
        <w:tab/>
        <w:t>Notice of increased charge for transport of certain animals</w:t>
      </w:r>
      <w:bookmarkEnd w:id="243"/>
    </w:p>
    <w:p w:rsidR="002F7D3B" w:rsidRDefault="002F7D3B">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2F7D3B" w:rsidRDefault="002F7D3B">
      <w:pPr>
        <w:pStyle w:val="Amain"/>
      </w:pPr>
      <w:r>
        <w:tab/>
        <w:t>(2)</w:t>
      </w:r>
      <w:r>
        <w:tab/>
        <w:t>A person is bound by the notice even if the person does not have actual knowledge of it.</w:t>
      </w:r>
    </w:p>
    <w:p w:rsidR="002F7D3B" w:rsidRDefault="002F7D3B">
      <w:pPr>
        <w:pStyle w:val="AH5Sec"/>
      </w:pPr>
      <w:bookmarkStart w:id="244" w:name="_Toc161557491"/>
      <w:r>
        <w:rPr>
          <w:rStyle w:val="CharSectNo"/>
        </w:rPr>
        <w:t>166</w:t>
      </w:r>
      <w:r>
        <w:tab/>
        <w:t>Carrier only liable for proven amount for certain animals</w:t>
      </w:r>
      <w:bookmarkEnd w:id="244"/>
    </w:p>
    <w:p w:rsidR="002F7D3B" w:rsidRDefault="002F7D3B">
      <w:pPr>
        <w:pStyle w:val="Amain"/>
      </w:pPr>
      <w:r>
        <w:tab/>
        <w:t>(1)</w:t>
      </w:r>
      <w:r>
        <w:tab/>
        <w:t>If—</w:t>
      </w:r>
    </w:p>
    <w:p w:rsidR="002F7D3B" w:rsidRDefault="002F7D3B">
      <w:pPr>
        <w:pStyle w:val="Apara"/>
      </w:pPr>
      <w:r>
        <w:tab/>
        <w:t>(a)</w:t>
      </w:r>
      <w:r>
        <w:tab/>
        <w:t>a person gives an animal to a common carrier for transport; and</w:t>
      </w:r>
    </w:p>
    <w:p w:rsidR="002F7D3B" w:rsidRDefault="002F7D3B">
      <w:pPr>
        <w:pStyle w:val="Apara"/>
      </w:pPr>
      <w:r>
        <w:tab/>
        <w:t>(b)</w:t>
      </w:r>
      <w:r>
        <w:tab/>
        <w:t>the person declares the value of the animal in accordance with this division; and</w:t>
      </w:r>
    </w:p>
    <w:p w:rsidR="002F7D3B" w:rsidRDefault="002F7D3B">
      <w:pPr>
        <w:pStyle w:val="Apara"/>
      </w:pPr>
      <w:r>
        <w:tab/>
        <w:t>(c)</w:t>
      </w:r>
      <w:r>
        <w:tab/>
        <w:t>the person pays, or agrees to pay, any increased charge mentioned in section 165 (1) that is asked for by the carrier for the transport of the animal; and</w:t>
      </w:r>
    </w:p>
    <w:p w:rsidR="002F7D3B" w:rsidRDefault="002F7D3B">
      <w:pPr>
        <w:pStyle w:val="Apara"/>
      </w:pPr>
      <w:r>
        <w:tab/>
        <w:t>(d)</w:t>
      </w:r>
      <w:r>
        <w:tab/>
        <w:t>the carrier receives the animal for transport, but the animal is lost or damaged;</w:t>
      </w:r>
    </w:p>
    <w:p w:rsidR="002F7D3B" w:rsidRDefault="002F7D3B">
      <w:pPr>
        <w:pStyle w:val="Amainreturn"/>
      </w:pPr>
      <w:r>
        <w:t>the carrier is liable for not more than the proven amount for the animal.</w:t>
      </w:r>
    </w:p>
    <w:p w:rsidR="002F7D3B" w:rsidRDefault="002F7D3B">
      <w:pPr>
        <w:pStyle w:val="Amain"/>
      </w:pPr>
      <w:r>
        <w:tab/>
        <w:t>(2)</w:t>
      </w:r>
      <w:r>
        <w:tab/>
        <w:t>Subsection (1) has effect despite the declaration of the value of the animal or the acceptance of the declared value by the common carrier before or at the time the animal was accepted for transport.</w:t>
      </w:r>
    </w:p>
    <w:p w:rsidR="002F7D3B" w:rsidRDefault="002F7D3B">
      <w:pPr>
        <w:pStyle w:val="Amain"/>
      </w:pPr>
      <w:r>
        <w:tab/>
        <w:t>(3)</w:t>
      </w:r>
      <w:r>
        <w:tab/>
        <w:t>In this section:</w:t>
      </w:r>
    </w:p>
    <w:p w:rsidR="002F7D3B" w:rsidRDefault="002F7D3B">
      <w:pPr>
        <w:pStyle w:val="aDef"/>
      </w:pPr>
      <w:r>
        <w:rPr>
          <w:rStyle w:val="charBoldItals"/>
        </w:rPr>
        <w:t>proven amount</w:t>
      </w:r>
      <w:r>
        <w:t>, for an animal, means the lesser of the actual or declared value of the animal.</w:t>
      </w:r>
    </w:p>
    <w:p w:rsidR="002F7D3B" w:rsidRDefault="002F7D3B">
      <w:pPr>
        <w:pStyle w:val="AH3Div"/>
      </w:pPr>
      <w:bookmarkStart w:id="245" w:name="_Toc161557492"/>
      <w:r>
        <w:rPr>
          <w:rStyle w:val="CharDivNo"/>
        </w:rPr>
        <w:lastRenderedPageBreak/>
        <w:t>Division 11.2.5</w:t>
      </w:r>
      <w:r>
        <w:tab/>
      </w:r>
      <w:r>
        <w:rPr>
          <w:rStyle w:val="CharDivText"/>
        </w:rPr>
        <w:t>Notice, condition or declaration of carrier</w:t>
      </w:r>
      <w:bookmarkEnd w:id="245"/>
    </w:p>
    <w:p w:rsidR="002F7D3B" w:rsidRDefault="002F7D3B">
      <w:pPr>
        <w:pStyle w:val="AH5Sec"/>
      </w:pPr>
      <w:bookmarkStart w:id="246" w:name="_Toc161557493"/>
      <w:r>
        <w:rPr>
          <w:rStyle w:val="CharSectNo"/>
        </w:rPr>
        <w:t>167</w:t>
      </w:r>
      <w:r>
        <w:tab/>
        <w:t>Carrier liable for neglect or default despite notice etc</w:t>
      </w:r>
      <w:bookmarkEnd w:id="246"/>
    </w:p>
    <w:p w:rsidR="002F7D3B" w:rsidRDefault="002F7D3B">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2F7D3B" w:rsidRDefault="002F7D3B">
      <w:pPr>
        <w:pStyle w:val="Amain"/>
      </w:pPr>
      <w:r>
        <w:tab/>
        <w:t>(2)</w:t>
      </w:r>
      <w:r>
        <w:tab/>
        <w:t>A notice, condition or declaration mentioned in subsection (1) is void.</w:t>
      </w:r>
    </w:p>
    <w:p w:rsidR="002F7D3B" w:rsidRDefault="002F7D3B">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2F7D3B" w:rsidRDefault="002F7D3B">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2F7D3B" w:rsidRDefault="002F7D3B">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2F7D3B" w:rsidRDefault="002F7D3B">
      <w:pPr>
        <w:pStyle w:val="Amain"/>
        <w:rPr>
          <w:snapToGrid w:val="0"/>
        </w:rPr>
      </w:pPr>
      <w:r>
        <w:rPr>
          <w:snapToGrid w:val="0"/>
        </w:rPr>
        <w:tab/>
        <w:t>(6)</w:t>
      </w:r>
      <w:r>
        <w:rPr>
          <w:snapToGrid w:val="0"/>
        </w:rPr>
        <w:tab/>
        <w:t>In this section:</w:t>
      </w:r>
    </w:p>
    <w:p w:rsidR="002F7D3B" w:rsidRDefault="002F7D3B">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2F7D3B" w:rsidRDefault="002F7D3B">
      <w:pPr>
        <w:pStyle w:val="PageBreak"/>
      </w:pPr>
      <w:r>
        <w:br w:type="page"/>
      </w:r>
    </w:p>
    <w:p w:rsidR="002F7D3B" w:rsidRDefault="002F7D3B">
      <w:pPr>
        <w:pStyle w:val="AH1Chapter"/>
      </w:pPr>
      <w:bookmarkStart w:id="247" w:name="_Toc161557494"/>
      <w:r>
        <w:rPr>
          <w:rStyle w:val="CharChapNo"/>
        </w:rPr>
        <w:t>Chapter 12</w:t>
      </w:r>
      <w:r>
        <w:tab/>
      </w:r>
      <w:r>
        <w:rPr>
          <w:rStyle w:val="CharChapText"/>
        </w:rPr>
        <w:t>Other liability provisions</w:t>
      </w:r>
      <w:bookmarkEnd w:id="247"/>
    </w:p>
    <w:p w:rsidR="002F7D3B" w:rsidRDefault="002F7D3B">
      <w:pPr>
        <w:pStyle w:val="AH2Part"/>
      </w:pPr>
      <w:bookmarkStart w:id="248" w:name="_Toc161557495"/>
      <w:r>
        <w:rPr>
          <w:rStyle w:val="CharPartNo"/>
        </w:rPr>
        <w:t>Part 12.1</w:t>
      </w:r>
      <w:r>
        <w:tab/>
      </w:r>
      <w:r>
        <w:rPr>
          <w:rStyle w:val="CharPartText"/>
        </w:rPr>
        <w:t>Occupiers liability</w:t>
      </w:r>
      <w:bookmarkEnd w:id="248"/>
    </w:p>
    <w:p w:rsidR="002F7D3B" w:rsidRDefault="002F7D3B">
      <w:pPr>
        <w:pStyle w:val="Placeholder"/>
      </w:pPr>
      <w:r>
        <w:rPr>
          <w:rStyle w:val="CharDivNo"/>
        </w:rPr>
        <w:t xml:space="preserve">  </w:t>
      </w:r>
      <w:r>
        <w:rPr>
          <w:rStyle w:val="CharDivText"/>
        </w:rPr>
        <w:t xml:space="preserve">  </w:t>
      </w:r>
    </w:p>
    <w:p w:rsidR="002F7D3B" w:rsidRDefault="002F7D3B">
      <w:pPr>
        <w:pStyle w:val="AH5Sec"/>
      </w:pPr>
      <w:bookmarkStart w:id="249" w:name="_Toc161557496"/>
      <w:r>
        <w:rPr>
          <w:rStyle w:val="CharSectNo"/>
        </w:rPr>
        <w:t>168</w:t>
      </w:r>
      <w:r>
        <w:tab/>
        <w:t>Liability of occupiers</w:t>
      </w:r>
      <w:bookmarkEnd w:id="249"/>
    </w:p>
    <w:p w:rsidR="002F7D3B" w:rsidRDefault="002F7D3B">
      <w:pPr>
        <w:pStyle w:val="Amain"/>
      </w:pPr>
      <w:r>
        <w:tab/>
        <w:t>(1)</w:t>
      </w:r>
      <w:r>
        <w:tab/>
        <w:t>An occupier of premises owes a duty to take all care that is reasonable in the circumstances to ensure that anyone on the premises does not suffer injury or damage because of—</w:t>
      </w:r>
    </w:p>
    <w:p w:rsidR="002F7D3B" w:rsidRDefault="002F7D3B">
      <w:pPr>
        <w:pStyle w:val="Apara"/>
      </w:pPr>
      <w:r>
        <w:tab/>
        <w:t>(a)</w:t>
      </w:r>
      <w:r>
        <w:tab/>
        <w:t xml:space="preserve">the state of the premises; or </w:t>
      </w:r>
    </w:p>
    <w:p w:rsidR="002F7D3B" w:rsidRDefault="002F7D3B">
      <w:pPr>
        <w:pStyle w:val="Apara"/>
      </w:pPr>
      <w:r>
        <w:tab/>
        <w:t>(b)</w:t>
      </w:r>
      <w:r>
        <w:tab/>
        <w:t xml:space="preserve">things done or omitted to be done about the state of the premises. </w:t>
      </w:r>
    </w:p>
    <w:p w:rsidR="002F7D3B" w:rsidRDefault="002F7D3B">
      <w:pPr>
        <w:pStyle w:val="Amain"/>
      </w:pPr>
      <w:r>
        <w:tab/>
        <w:t>(2)</w:t>
      </w:r>
      <w:r>
        <w:tab/>
        <w:t>Without limiting subsection (1), in deciding whether the duty of care has been discharged consideration must be given to the following:</w:t>
      </w:r>
    </w:p>
    <w:p w:rsidR="002F7D3B" w:rsidRDefault="002F7D3B">
      <w:pPr>
        <w:pStyle w:val="Apara"/>
      </w:pPr>
      <w:r>
        <w:tab/>
        <w:t>(a)</w:t>
      </w:r>
      <w:r>
        <w:tab/>
        <w:t xml:space="preserve">the gravity and likelihood of the probable injury; </w:t>
      </w:r>
    </w:p>
    <w:p w:rsidR="002F7D3B" w:rsidRDefault="002F7D3B">
      <w:pPr>
        <w:pStyle w:val="Apara"/>
      </w:pPr>
      <w:r>
        <w:tab/>
        <w:t>(b)</w:t>
      </w:r>
      <w:r>
        <w:tab/>
        <w:t xml:space="preserve">the circumstances of the entry onto the premises; </w:t>
      </w:r>
    </w:p>
    <w:p w:rsidR="002F7D3B" w:rsidRDefault="002F7D3B">
      <w:pPr>
        <w:pStyle w:val="Apara"/>
      </w:pPr>
      <w:r>
        <w:tab/>
        <w:t>(c)</w:t>
      </w:r>
      <w:r>
        <w:tab/>
        <w:t xml:space="preserve">the nature of the premises; </w:t>
      </w:r>
    </w:p>
    <w:p w:rsidR="002F7D3B" w:rsidRDefault="002F7D3B">
      <w:pPr>
        <w:pStyle w:val="Apara"/>
      </w:pPr>
      <w:r>
        <w:tab/>
        <w:t>(d)</w:t>
      </w:r>
      <w:r>
        <w:tab/>
        <w:t xml:space="preserve">the knowledge the occupier has or should have about the likelihood of people or property being on the premises; </w:t>
      </w:r>
    </w:p>
    <w:p w:rsidR="002F7D3B" w:rsidRDefault="002F7D3B">
      <w:pPr>
        <w:pStyle w:val="Apara"/>
      </w:pPr>
      <w:r>
        <w:tab/>
        <w:t>(e)</w:t>
      </w:r>
      <w:r>
        <w:tab/>
        <w:t xml:space="preserve">the age of the person entering the premises; </w:t>
      </w:r>
    </w:p>
    <w:p w:rsidR="002F7D3B" w:rsidRDefault="002F7D3B">
      <w:pPr>
        <w:pStyle w:val="Apara"/>
      </w:pPr>
      <w:r>
        <w:tab/>
        <w:t>(f)</w:t>
      </w:r>
      <w:r>
        <w:tab/>
        <w:t xml:space="preserve">the ability of the person entering the premises to appreciate the danger; </w:t>
      </w:r>
    </w:p>
    <w:p w:rsidR="002F7D3B" w:rsidRDefault="002F7D3B">
      <w:pPr>
        <w:pStyle w:val="Apara"/>
      </w:pPr>
      <w:r>
        <w:tab/>
        <w:t>(g)</w:t>
      </w:r>
      <w:r>
        <w:tab/>
        <w:t>the burden on the occupier of removing the danger or protecting the person entering the premises from the danger as compared to the risk of the danger to the person.</w:t>
      </w:r>
    </w:p>
    <w:p w:rsidR="002F7D3B" w:rsidRDefault="002F7D3B">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2F7D3B" w:rsidRDefault="002F7D3B">
      <w:pPr>
        <w:pStyle w:val="Amain"/>
      </w:pPr>
      <w:r>
        <w:tab/>
        <w:t>(4)</w:t>
      </w:r>
      <w:r>
        <w:tab/>
        <w:t>This section replaces the common law rules about the standard of care an occupier of premises must show to people entering on the premises in relation to any dangers to them.</w:t>
      </w:r>
    </w:p>
    <w:p w:rsidR="002F7D3B" w:rsidRDefault="002F7D3B">
      <w:pPr>
        <w:pStyle w:val="Amain"/>
      </w:pPr>
      <w:r>
        <w:tab/>
        <w:t>(5)</w:t>
      </w:r>
      <w:r>
        <w:tab/>
        <w:t>This section does not affect—</w:t>
      </w:r>
    </w:p>
    <w:p w:rsidR="002F7D3B" w:rsidRDefault="002F7D3B">
      <w:pPr>
        <w:pStyle w:val="Apara"/>
      </w:pPr>
      <w:r>
        <w:tab/>
        <w:t>(a)</w:t>
      </w:r>
      <w:r>
        <w:tab/>
        <w:t>other common law rules about the liability of occupiers to people entering on their premises; or</w:t>
      </w:r>
    </w:p>
    <w:p w:rsidR="002F7D3B" w:rsidRDefault="002F7D3B">
      <w:pPr>
        <w:pStyle w:val="Apara"/>
      </w:pPr>
      <w:r>
        <w:tab/>
        <w:t>(b)</w:t>
      </w:r>
      <w:r>
        <w:tab/>
        <w:t>any obligation an occupier of premises has under another Act or any statutory instrument or contract.</w:t>
      </w:r>
    </w:p>
    <w:p w:rsidR="002F7D3B" w:rsidRDefault="002F7D3B">
      <w:pPr>
        <w:pStyle w:val="Amain"/>
      </w:pPr>
      <w:r>
        <w:tab/>
        <w:t>(6)</w:t>
      </w:r>
      <w:r>
        <w:tab/>
        <w:t>In this section:</w:t>
      </w:r>
    </w:p>
    <w:p w:rsidR="002F7D3B" w:rsidRDefault="002F7D3B">
      <w:pPr>
        <w:pStyle w:val="aDef"/>
        <w:keepNext/>
      </w:pPr>
      <w:r>
        <w:rPr>
          <w:rStyle w:val="charBoldItals"/>
        </w:rPr>
        <w:t>occupier</w:t>
      </w:r>
      <w:r>
        <w:t>, of premises, includes the lessor of premises let under a tenancy who—</w:t>
      </w:r>
    </w:p>
    <w:p w:rsidR="002F7D3B" w:rsidRDefault="002F7D3B">
      <w:pPr>
        <w:pStyle w:val="aDefpara"/>
      </w:pPr>
      <w:r>
        <w:tab/>
        <w:t>(a)</w:t>
      </w:r>
      <w:r>
        <w:tab/>
        <w:t>is under an obligation to the tenant to maintain or repair the premises; or</w:t>
      </w:r>
    </w:p>
    <w:p w:rsidR="002F7D3B" w:rsidRDefault="002F7D3B">
      <w:pPr>
        <w:pStyle w:val="aDefpara"/>
      </w:pPr>
      <w:r>
        <w:tab/>
        <w:t>(b)</w:t>
      </w:r>
      <w:r>
        <w:tab/>
        <w:t>could exercise a right to enter the premises to carry out maintenance or repairs.</w:t>
      </w:r>
    </w:p>
    <w:p w:rsidR="002F7D3B" w:rsidRDefault="002F7D3B">
      <w:pPr>
        <w:pStyle w:val="PageBreak"/>
      </w:pPr>
      <w:r>
        <w:br w:type="page"/>
      </w:r>
    </w:p>
    <w:p w:rsidR="002F7D3B" w:rsidRDefault="002F7D3B">
      <w:pPr>
        <w:pStyle w:val="AH2Part"/>
      </w:pPr>
      <w:bookmarkStart w:id="250" w:name="_Toc161557497"/>
      <w:r>
        <w:rPr>
          <w:rStyle w:val="CharPartNo"/>
        </w:rPr>
        <w:t>Part 12.2</w:t>
      </w:r>
      <w:r>
        <w:tab/>
      </w:r>
      <w:r>
        <w:rPr>
          <w:rStyle w:val="CharPartText"/>
        </w:rPr>
        <w:t>Liability for damage caused by animals</w:t>
      </w:r>
      <w:bookmarkEnd w:id="250"/>
    </w:p>
    <w:p w:rsidR="002F7D3B" w:rsidRDefault="002F7D3B">
      <w:pPr>
        <w:pStyle w:val="AH5Sec"/>
      </w:pPr>
      <w:bookmarkStart w:id="251" w:name="_Toc161557498"/>
      <w:r>
        <w:rPr>
          <w:rStyle w:val="CharSectNo"/>
        </w:rPr>
        <w:t>169</w:t>
      </w:r>
      <w:r>
        <w:tab/>
        <w:t>Evidence of breach of duty for animals</w:t>
      </w:r>
      <w:bookmarkEnd w:id="251"/>
    </w:p>
    <w:p w:rsidR="002F7D3B" w:rsidRDefault="002F7D3B">
      <w:pPr>
        <w:pStyle w:val="Amain"/>
      </w:pPr>
      <w:r>
        <w:tab/>
        <w:t>(1)</w:t>
      </w:r>
      <w:r>
        <w:tab/>
        <w:t>This section applies if an animal (other than a dog or cat) was on premises and—</w:t>
      </w:r>
    </w:p>
    <w:p w:rsidR="002F7D3B" w:rsidRDefault="002F7D3B">
      <w:pPr>
        <w:pStyle w:val="Apara"/>
      </w:pPr>
      <w:r>
        <w:tab/>
        <w:t>(a)</w:t>
      </w:r>
      <w:r>
        <w:tab/>
        <w:t>the occupier of the premises—</w:t>
      </w:r>
    </w:p>
    <w:p w:rsidR="002F7D3B" w:rsidRDefault="002F7D3B">
      <w:pPr>
        <w:pStyle w:val="Asubpara"/>
      </w:pPr>
      <w:r>
        <w:tab/>
        <w:t>(i)</w:t>
      </w:r>
      <w:r>
        <w:tab/>
        <w:t>could not lawfully prevent the animal from being on the premises; or</w:t>
      </w:r>
    </w:p>
    <w:p w:rsidR="002F7D3B" w:rsidRDefault="002F7D3B">
      <w:pPr>
        <w:pStyle w:val="Asubpara"/>
      </w:pPr>
      <w:r>
        <w:tab/>
        <w:t>(ii)</w:t>
      </w:r>
      <w:r>
        <w:tab/>
        <w:t>had not consented to the animal being on the premises; and</w:t>
      </w:r>
    </w:p>
    <w:p w:rsidR="002F7D3B" w:rsidRDefault="002F7D3B">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2F7D3B" w:rsidRDefault="002F7D3B">
      <w:pPr>
        <w:pStyle w:val="Apara"/>
      </w:pPr>
      <w:r>
        <w:tab/>
        <w:t>(c)</w:t>
      </w:r>
      <w:r>
        <w:tab/>
        <w:t>the animal caused damage to the other person.</w:t>
      </w:r>
    </w:p>
    <w:p w:rsidR="002F7D3B" w:rsidRDefault="002F7D3B">
      <w:pPr>
        <w:pStyle w:val="Amain"/>
      </w:pPr>
      <w:r>
        <w:tab/>
        <w:t>(2)</w:t>
      </w:r>
      <w:r>
        <w:tab/>
        <w:t>The fact that the animal was on the premises when the damage was caused is evidence of breach of the duty.</w:t>
      </w:r>
    </w:p>
    <w:p w:rsidR="002F7D3B" w:rsidRDefault="002F7D3B">
      <w:pPr>
        <w:pStyle w:val="Amain"/>
      </w:pPr>
      <w:r>
        <w:tab/>
        <w:t>(3)</w:t>
      </w:r>
      <w:r>
        <w:tab/>
        <w:t>In this section:</w:t>
      </w:r>
    </w:p>
    <w:p w:rsidR="002F7D3B" w:rsidRDefault="002F7D3B">
      <w:pPr>
        <w:pStyle w:val="aDef"/>
      </w:pPr>
      <w:r>
        <w:rPr>
          <w:rStyle w:val="charBoldItals"/>
        </w:rPr>
        <w:t>on</w:t>
      </w:r>
      <w:r>
        <w:t xml:space="preserve"> includes in.</w:t>
      </w:r>
    </w:p>
    <w:p w:rsidR="002F7D3B" w:rsidRDefault="002F7D3B">
      <w:pPr>
        <w:pStyle w:val="aDef"/>
      </w:pPr>
      <w:r>
        <w:rPr>
          <w:rStyle w:val="charBoldItals"/>
        </w:rPr>
        <w:t>premises</w:t>
      </w:r>
      <w:r>
        <w:t xml:space="preserve"> does not include a place that is open to or used by the public as a road. </w:t>
      </w:r>
    </w:p>
    <w:p w:rsidR="002F7D3B" w:rsidRDefault="002F7D3B">
      <w:pPr>
        <w:pStyle w:val="PageBreak"/>
      </w:pPr>
      <w:r>
        <w:br w:type="page"/>
      </w:r>
    </w:p>
    <w:p w:rsidR="002F7D3B" w:rsidRDefault="002F7D3B">
      <w:pPr>
        <w:pStyle w:val="AH2Part"/>
      </w:pPr>
      <w:bookmarkStart w:id="252" w:name="_Toc161557499"/>
      <w:r>
        <w:rPr>
          <w:rStyle w:val="CharPartNo"/>
        </w:rPr>
        <w:t>Part 12.3</w:t>
      </w:r>
      <w:r>
        <w:tab/>
      </w:r>
      <w:r>
        <w:rPr>
          <w:rStyle w:val="CharPartText"/>
        </w:rPr>
        <w:t>Liability for fires accidentally begun</w:t>
      </w:r>
      <w:bookmarkEnd w:id="252"/>
    </w:p>
    <w:p w:rsidR="002F7D3B" w:rsidRDefault="002F7D3B">
      <w:pPr>
        <w:pStyle w:val="AH5Sec"/>
      </w:pPr>
      <w:bookmarkStart w:id="253" w:name="_Toc161557500"/>
      <w:r>
        <w:rPr>
          <w:rStyle w:val="CharSectNo"/>
        </w:rPr>
        <w:t>170</w:t>
      </w:r>
      <w:r>
        <w:tab/>
        <w:t>Actions do not lie for damage caused by accidental fires</w:t>
      </w:r>
      <w:bookmarkEnd w:id="253"/>
    </w:p>
    <w:p w:rsidR="002F7D3B" w:rsidRDefault="002F7D3B">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2F7D3B" w:rsidRDefault="002F7D3B">
      <w:pPr>
        <w:pStyle w:val="Amain"/>
      </w:pPr>
      <w:r>
        <w:tab/>
        <w:t>(2)</w:t>
      </w:r>
      <w:r>
        <w:tab/>
        <w:t>Subsection (1) applies despite any other territory law or any usage or custom in force in the ACT.</w:t>
      </w:r>
    </w:p>
    <w:p w:rsidR="002F7D3B" w:rsidRDefault="002F7D3B">
      <w:pPr>
        <w:pStyle w:val="Amain"/>
      </w:pPr>
      <w:r>
        <w:tab/>
        <w:t>(3)</w:t>
      </w:r>
      <w:r>
        <w:tab/>
        <w:t>For subsection (1), a fire must not be taken to have started accidentally if it was started deliberately or negligently.</w:t>
      </w:r>
    </w:p>
    <w:p w:rsidR="002F7D3B" w:rsidRDefault="002F7D3B">
      <w:pPr>
        <w:pStyle w:val="AH5Sec"/>
      </w:pPr>
      <w:bookmarkStart w:id="254" w:name="_Toc161557501"/>
      <w:r>
        <w:rPr>
          <w:rStyle w:val="CharSectNo"/>
        </w:rPr>
        <w:t>171</w:t>
      </w:r>
      <w:r>
        <w:tab/>
        <w:t>Contract between landlord and tenant not affected</w:t>
      </w:r>
      <w:bookmarkEnd w:id="254"/>
    </w:p>
    <w:p w:rsidR="002F7D3B" w:rsidRDefault="002F7D3B">
      <w:pPr>
        <w:pStyle w:val="Amainreturn"/>
      </w:pPr>
      <w:r>
        <w:t>Section 170 does not affect, or make void, any term of a contract or agreement made between a landlord and tenant about the leasing or letting of premises, or a part of premises, by the landlord to the tenant.</w:t>
      </w:r>
    </w:p>
    <w:p w:rsidR="002F7D3B" w:rsidRDefault="002F7D3B">
      <w:pPr>
        <w:pStyle w:val="PageBreak"/>
      </w:pPr>
      <w:r>
        <w:br w:type="page"/>
      </w:r>
    </w:p>
    <w:p w:rsidR="002F7D3B" w:rsidRDefault="002F7D3B">
      <w:pPr>
        <w:pStyle w:val="AH1Chapter"/>
      </w:pPr>
      <w:bookmarkStart w:id="255" w:name="_Toc161557502"/>
      <w:r>
        <w:rPr>
          <w:rStyle w:val="CharChapNo"/>
        </w:rPr>
        <w:t>Chapter 13</w:t>
      </w:r>
      <w:r>
        <w:tab/>
      </w:r>
      <w:r>
        <w:rPr>
          <w:rStyle w:val="CharChapText"/>
        </w:rPr>
        <w:t>Misrepresentation</w:t>
      </w:r>
      <w:bookmarkEnd w:id="255"/>
    </w:p>
    <w:p w:rsidR="002F7D3B" w:rsidRDefault="002F7D3B">
      <w:pPr>
        <w:pStyle w:val="Placeholder"/>
      </w:pPr>
      <w:r>
        <w:rPr>
          <w:rStyle w:val="CharPartNo"/>
        </w:rPr>
        <w:t xml:space="preserve">  </w:t>
      </w:r>
      <w:r>
        <w:rPr>
          <w:rStyle w:val="CharPartText"/>
        </w:rPr>
        <w:t xml:space="preserve">  </w:t>
      </w:r>
    </w:p>
    <w:p w:rsidR="002F7D3B" w:rsidRDefault="002F7D3B">
      <w:pPr>
        <w:pStyle w:val="AH5Sec"/>
      </w:pPr>
      <w:bookmarkStart w:id="256" w:name="_Toc161557503"/>
      <w:r>
        <w:rPr>
          <w:rStyle w:val="CharSectNo"/>
        </w:rPr>
        <w:t>172</w:t>
      </w:r>
      <w:r>
        <w:rPr>
          <w:rStyle w:val="CharSectNo"/>
        </w:rPr>
        <w:tab/>
      </w:r>
      <w:r>
        <w:t>Definitions—ch 13</w:t>
      </w:r>
      <w:bookmarkEnd w:id="256"/>
    </w:p>
    <w:p w:rsidR="002F7D3B" w:rsidRDefault="002F7D3B">
      <w:pPr>
        <w:pStyle w:val="Amainreturn"/>
      </w:pPr>
      <w:r>
        <w:t>In this chapter:</w:t>
      </w:r>
    </w:p>
    <w:p w:rsidR="002F7D3B" w:rsidRDefault="002F7D3B">
      <w:pPr>
        <w:pStyle w:val="aDef"/>
      </w:pPr>
      <w:r>
        <w:rPr>
          <w:rStyle w:val="charBoldItals"/>
        </w:rPr>
        <w:t>court</w:t>
      </w:r>
      <w:r>
        <w:t xml:space="preserve"> includes an arbitrator.</w:t>
      </w:r>
    </w:p>
    <w:p w:rsidR="002F7D3B" w:rsidRDefault="002F7D3B">
      <w:pPr>
        <w:pStyle w:val="aDef"/>
      </w:pPr>
      <w:r>
        <w:rPr>
          <w:rStyle w:val="charBoldItals"/>
        </w:rPr>
        <w:t>non-fraudulent misrepresentation</w:t>
      </w:r>
      <w:r>
        <w:t xml:space="preserve"> means a misrepresentation that was not made fraudulently.</w:t>
      </w:r>
    </w:p>
    <w:p w:rsidR="002F7D3B" w:rsidRDefault="002F7D3B">
      <w:pPr>
        <w:pStyle w:val="AH5Sec"/>
      </w:pPr>
      <w:bookmarkStart w:id="257" w:name="_Toc161557504"/>
      <w:r>
        <w:rPr>
          <w:rStyle w:val="CharSectNo"/>
        </w:rPr>
        <w:t>173</w:t>
      </w:r>
      <w:r>
        <w:tab/>
        <w:t>Removal of certain bars to rescission for misrepresentation</w:t>
      </w:r>
      <w:bookmarkEnd w:id="257"/>
    </w:p>
    <w:p w:rsidR="002F7D3B" w:rsidRDefault="002F7D3B">
      <w:pPr>
        <w:pStyle w:val="Amain"/>
      </w:pPr>
      <w:r>
        <w:tab/>
        <w:t>(1)</w:t>
      </w:r>
      <w:r>
        <w:tab/>
        <w:t>This section applies if—</w:t>
      </w:r>
    </w:p>
    <w:p w:rsidR="002F7D3B" w:rsidRDefault="002F7D3B">
      <w:pPr>
        <w:pStyle w:val="Apara"/>
      </w:pPr>
      <w:r>
        <w:tab/>
        <w:t>(a)</w:t>
      </w:r>
      <w:r>
        <w:tab/>
        <w:t>a person enters into a contract after a misrepresentation is made to the person; and</w:t>
      </w:r>
    </w:p>
    <w:p w:rsidR="002F7D3B" w:rsidRDefault="002F7D3B">
      <w:pPr>
        <w:pStyle w:val="Apara"/>
      </w:pPr>
      <w:r>
        <w:tab/>
        <w:t>(b)</w:t>
      </w:r>
      <w:r>
        <w:tab/>
        <w:t>the person would be entitled to rescind the contract without claiming fraud if 1 or more of the following matters (</w:t>
      </w:r>
      <w:r>
        <w:rPr>
          <w:rStyle w:val="charBoldItals"/>
        </w:rPr>
        <w:t>former bars</w:t>
      </w:r>
      <w:r>
        <w:t>) did not apply:</w:t>
      </w:r>
    </w:p>
    <w:p w:rsidR="002F7D3B" w:rsidRDefault="002F7D3B">
      <w:pPr>
        <w:pStyle w:val="Asubpara"/>
      </w:pPr>
      <w:r>
        <w:tab/>
        <w:t>(i)</w:t>
      </w:r>
      <w:r>
        <w:tab/>
        <w:t>the misrepresentation has become a term of the contract;</w:t>
      </w:r>
    </w:p>
    <w:p w:rsidR="002F7D3B" w:rsidRDefault="002F7D3B">
      <w:pPr>
        <w:pStyle w:val="Asubpara"/>
      </w:pPr>
      <w:r>
        <w:tab/>
        <w:t>(ii)</w:t>
      </w:r>
      <w:r>
        <w:tab/>
        <w:t>the contract has been performed;</w:t>
      </w:r>
    </w:p>
    <w:p w:rsidR="002F7D3B" w:rsidRDefault="002F7D3B">
      <w:pPr>
        <w:pStyle w:val="Asubpara"/>
      </w:pPr>
      <w:r>
        <w:tab/>
        <w:t>(iii)</w:t>
      </w:r>
      <w:r>
        <w:tab/>
        <w:t>a conveyance, transfer or other document has been registered under a territory law or a law of the Commonwealth, a State or another Territory because of the contract.</w:t>
      </w:r>
    </w:p>
    <w:p w:rsidR="002F7D3B" w:rsidRDefault="002F7D3B">
      <w:pPr>
        <w:pStyle w:val="Amain"/>
      </w:pPr>
      <w:r>
        <w:tab/>
        <w:t>(2)</w:t>
      </w:r>
      <w:r>
        <w:tab/>
        <w:t>The person may rescind the contract even though 1 or more of the former bars apply.</w:t>
      </w:r>
    </w:p>
    <w:p w:rsidR="002F7D3B" w:rsidRDefault="002F7D3B">
      <w:pPr>
        <w:pStyle w:val="Amain"/>
        <w:keepNext/>
      </w:pPr>
      <w:r>
        <w:lastRenderedPageBreak/>
        <w:tab/>
        <w:t>(3)</w:t>
      </w:r>
      <w:r>
        <w:tab/>
        <w:t>This section is subject to the following sections:</w:t>
      </w:r>
    </w:p>
    <w:p w:rsidR="002F7D3B" w:rsidRDefault="002F7D3B">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2F7D3B" w:rsidRDefault="002F7D3B">
      <w:pPr>
        <w:pStyle w:val="Amainbullet"/>
      </w:pPr>
      <w:r>
        <w:rPr>
          <w:rFonts w:ascii="Symbol" w:hAnsi="Symbol"/>
          <w:sz w:val="20"/>
        </w:rPr>
        <w:sym w:font="Symbol" w:char="F0B7"/>
      </w:r>
      <w:r>
        <w:rPr>
          <w:rFonts w:ascii="Symbol" w:hAnsi="Symbol"/>
          <w:sz w:val="20"/>
        </w:rPr>
        <w:tab/>
      </w:r>
      <w:r>
        <w:t>section 176 (3) (Exclusion clauses—misrepresentation).</w:t>
      </w:r>
    </w:p>
    <w:p w:rsidR="002F7D3B" w:rsidRDefault="002F7D3B">
      <w:pPr>
        <w:pStyle w:val="AH5Sec"/>
      </w:pPr>
      <w:bookmarkStart w:id="258" w:name="_Toc161557505"/>
      <w:r>
        <w:rPr>
          <w:rStyle w:val="CharSectNo"/>
        </w:rPr>
        <w:t>174</w:t>
      </w:r>
      <w:r>
        <w:tab/>
        <w:t>Damages for misrepresentation</w:t>
      </w:r>
      <w:bookmarkEnd w:id="258"/>
    </w:p>
    <w:p w:rsidR="002F7D3B" w:rsidRDefault="002F7D3B">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2F7D3B" w:rsidRDefault="002F7D3B">
      <w:pPr>
        <w:pStyle w:val="Apara"/>
      </w:pPr>
      <w:r>
        <w:tab/>
        <w:t>(a)</w:t>
      </w:r>
      <w:r>
        <w:tab/>
        <w:t>another party to the contract; or</w:t>
      </w:r>
    </w:p>
    <w:p w:rsidR="002F7D3B" w:rsidRDefault="002F7D3B">
      <w:pPr>
        <w:pStyle w:val="Apara"/>
      </w:pPr>
      <w:r>
        <w:tab/>
        <w:t>(b)</w:t>
      </w:r>
      <w:r>
        <w:tab/>
        <w:t>a person acting for another party to the contract; or</w:t>
      </w:r>
    </w:p>
    <w:p w:rsidR="002F7D3B" w:rsidRDefault="002F7D3B">
      <w:pPr>
        <w:pStyle w:val="Apara"/>
      </w:pPr>
      <w:r>
        <w:tab/>
        <w:t>(c)</w:t>
      </w:r>
      <w:r>
        <w:tab/>
        <w:t>a person who receives any direct or indirect material advantage because of the formation of the contract.</w:t>
      </w:r>
    </w:p>
    <w:p w:rsidR="002F7D3B" w:rsidRDefault="002F7D3B">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2F7D3B" w:rsidRDefault="002F7D3B">
      <w:pPr>
        <w:pStyle w:val="Amain"/>
      </w:pPr>
      <w:r>
        <w:tab/>
        <w:t>(3)</w:t>
      </w:r>
      <w:r>
        <w:tab/>
        <w:t>It is a defence to an action under subsection (2) that—</w:t>
      </w:r>
    </w:p>
    <w:p w:rsidR="002F7D3B" w:rsidRDefault="002F7D3B">
      <w:pPr>
        <w:pStyle w:val="Apara"/>
      </w:pPr>
      <w:r>
        <w:tab/>
        <w:t>(a)</w:t>
      </w:r>
      <w:r>
        <w:tab/>
        <w:t>if the representation was made by the defendant—the defendant had reasonable grounds for believing, and did believe up to the time the contract was made, that the representation was true; or</w:t>
      </w:r>
    </w:p>
    <w:p w:rsidR="002F7D3B" w:rsidRDefault="002F7D3B">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2F7D3B" w:rsidRDefault="002F7D3B">
      <w:pPr>
        <w:pStyle w:val="AH5Sec"/>
      </w:pPr>
      <w:bookmarkStart w:id="259" w:name="_Toc161557506"/>
      <w:r>
        <w:rPr>
          <w:rStyle w:val="CharSectNo"/>
        </w:rPr>
        <w:lastRenderedPageBreak/>
        <w:t>175</w:t>
      </w:r>
      <w:r>
        <w:tab/>
        <w:t>Damages instead of rescission for misrepresentation</w:t>
      </w:r>
      <w:bookmarkEnd w:id="259"/>
    </w:p>
    <w:p w:rsidR="002F7D3B" w:rsidRDefault="002F7D3B">
      <w:pPr>
        <w:pStyle w:val="Amain"/>
      </w:pPr>
      <w:r>
        <w:tab/>
        <w:t>(1)</w:t>
      </w:r>
      <w:r>
        <w:tab/>
        <w:t>This section applies if, in an action arising out of a contract, a person has rescinded, or may rescind, the contract on the ground of non-fraudulent misrepresentation.</w:t>
      </w:r>
    </w:p>
    <w:p w:rsidR="002F7D3B" w:rsidRDefault="002F7D3B">
      <w:pPr>
        <w:pStyle w:val="Amain"/>
      </w:pPr>
      <w:r>
        <w:tab/>
        <w:t>(2)</w:t>
      </w:r>
      <w:r>
        <w:tab/>
        <w:t>The court may declare the contract to be existing and award damages, or award damages instead of ordering rescission, if the court considers that—</w:t>
      </w:r>
    </w:p>
    <w:p w:rsidR="002F7D3B" w:rsidRDefault="002F7D3B">
      <w:pPr>
        <w:pStyle w:val="Apara"/>
      </w:pPr>
      <w:r>
        <w:tab/>
        <w:t>(a)</w:t>
      </w:r>
      <w:r>
        <w:tab/>
        <w:t>the consequences of a declaration are preferable to the consequences of rescission in the circumstances of the case; and</w:t>
      </w:r>
    </w:p>
    <w:p w:rsidR="002F7D3B" w:rsidRDefault="002F7D3B">
      <w:pPr>
        <w:pStyle w:val="Apara"/>
      </w:pPr>
      <w:r>
        <w:tab/>
        <w:t>(b)</w:t>
      </w:r>
      <w:r>
        <w:tab/>
        <w:t>it is just and equitable to do so.</w:t>
      </w:r>
    </w:p>
    <w:p w:rsidR="002F7D3B" w:rsidRDefault="002F7D3B">
      <w:pPr>
        <w:pStyle w:val="Amain"/>
      </w:pPr>
      <w:r>
        <w:tab/>
        <w:t>(3)</w:t>
      </w:r>
      <w:r>
        <w:tab/>
        <w:t>Damages may be awarded against a person under subsection (2) even if the person is not liable for damages under section 174.</w:t>
      </w:r>
    </w:p>
    <w:p w:rsidR="002F7D3B" w:rsidRDefault="002F7D3B">
      <w:pPr>
        <w:pStyle w:val="Amain"/>
      </w:pPr>
      <w:r>
        <w:tab/>
        <w:t>(4)</w:t>
      </w:r>
      <w:r>
        <w:tab/>
        <w:t>However, a court must take into account—</w:t>
      </w:r>
    </w:p>
    <w:p w:rsidR="002F7D3B" w:rsidRDefault="002F7D3B">
      <w:pPr>
        <w:pStyle w:val="Apara"/>
      </w:pPr>
      <w:r>
        <w:tab/>
        <w:t>(a)</w:t>
      </w:r>
      <w:r>
        <w:tab/>
        <w:t>in assessing damages under section 174 or this section—any award of damages under section 174 or this section, or damages or compensation under any other law; or</w:t>
      </w:r>
    </w:p>
    <w:p w:rsidR="002F7D3B" w:rsidRDefault="002F7D3B">
      <w:pPr>
        <w:pStyle w:val="Apara"/>
      </w:pPr>
      <w:r>
        <w:tab/>
        <w:t>(b)</w:t>
      </w:r>
      <w:r>
        <w:tab/>
        <w:t>in assessing damages or compensation under any other law relating to a contract—any award of damages under this chapter.</w:t>
      </w:r>
    </w:p>
    <w:p w:rsidR="002F7D3B" w:rsidRDefault="002F7D3B">
      <w:pPr>
        <w:pStyle w:val="AH5Sec"/>
      </w:pPr>
      <w:bookmarkStart w:id="260" w:name="_Toc161557507"/>
      <w:r>
        <w:rPr>
          <w:rStyle w:val="CharSectNo"/>
        </w:rPr>
        <w:t>176</w:t>
      </w:r>
      <w:r>
        <w:tab/>
        <w:t>Exclusion clauses—misrepresentation</w:t>
      </w:r>
      <w:bookmarkEnd w:id="260"/>
    </w:p>
    <w:p w:rsidR="002F7D3B" w:rsidRDefault="002F7D3B">
      <w:pPr>
        <w:pStyle w:val="Amain"/>
      </w:pPr>
      <w:r>
        <w:tab/>
        <w:t>(1)</w:t>
      </w:r>
      <w:r>
        <w:tab/>
        <w:t>This section applies if an agreement contains a provision that would, apart from this section, exclude or restrict—</w:t>
      </w:r>
    </w:p>
    <w:p w:rsidR="002F7D3B" w:rsidRDefault="002F7D3B">
      <w:pPr>
        <w:pStyle w:val="Apara"/>
      </w:pPr>
      <w:r>
        <w:tab/>
        <w:t>(a)</w:t>
      </w:r>
      <w:r>
        <w:tab/>
        <w:t>any liability of a party to a contract because of a misrepresentation made by the party before the contract was made; or</w:t>
      </w:r>
    </w:p>
    <w:p w:rsidR="002F7D3B" w:rsidRDefault="002F7D3B">
      <w:pPr>
        <w:pStyle w:val="Apara"/>
      </w:pPr>
      <w:r>
        <w:tab/>
        <w:t>(b)</w:t>
      </w:r>
      <w:r>
        <w:tab/>
        <w:t>any remedy available to another party to the contract because of a misrepresentation mentioned in paragraph (a).</w:t>
      </w:r>
    </w:p>
    <w:p w:rsidR="002F7D3B" w:rsidRDefault="002F7D3B">
      <w:pPr>
        <w:pStyle w:val="Amain"/>
      </w:pPr>
      <w:r>
        <w:lastRenderedPageBreak/>
        <w:tab/>
        <w:t>(2)</w:t>
      </w:r>
      <w:r>
        <w:tab/>
        <w:t>The provision is of no effect.</w:t>
      </w:r>
    </w:p>
    <w:p w:rsidR="002F7D3B" w:rsidRDefault="002F7D3B">
      <w:pPr>
        <w:pStyle w:val="Amain"/>
      </w:pPr>
      <w:r>
        <w:tab/>
        <w:t>(3)</w:t>
      </w:r>
      <w:r>
        <w:tab/>
        <w:t>However, in an action arising out of the contract, the court may allow the provision to be relied on if the court considers it fair and reasonable in the circumstances to rely on it.</w:t>
      </w:r>
    </w:p>
    <w:p w:rsidR="002F7D3B" w:rsidRDefault="002F7D3B">
      <w:pPr>
        <w:pStyle w:val="AH5Sec"/>
      </w:pPr>
      <w:bookmarkStart w:id="261" w:name="_Toc161557508"/>
      <w:r>
        <w:rPr>
          <w:rStyle w:val="CharSectNo"/>
        </w:rPr>
        <w:t>177</w:t>
      </w:r>
      <w:r>
        <w:tab/>
        <w:t>Misrepresentation in trade or commerce an offence</w:t>
      </w:r>
      <w:bookmarkEnd w:id="261"/>
    </w:p>
    <w:p w:rsidR="002F7D3B" w:rsidRDefault="002F7D3B">
      <w:pPr>
        <w:pStyle w:val="Amain"/>
      </w:pPr>
      <w:r>
        <w:tab/>
        <w:t>(1)</w:t>
      </w:r>
      <w:r>
        <w:tab/>
        <w:t>A person must not make a misrepresentation, in the course of trade or commerce—</w:t>
      </w:r>
    </w:p>
    <w:p w:rsidR="002F7D3B" w:rsidRDefault="002F7D3B">
      <w:pPr>
        <w:pStyle w:val="Apara"/>
      </w:pPr>
      <w:r>
        <w:tab/>
        <w:t>(a)</w:t>
      </w:r>
      <w:r>
        <w:tab/>
        <w:t>to make or induce someone else to enter into a contract; or</w:t>
      </w:r>
    </w:p>
    <w:p w:rsidR="002F7D3B" w:rsidRDefault="002F7D3B">
      <w:pPr>
        <w:pStyle w:val="Apara"/>
        <w:keepNext/>
      </w:pPr>
      <w:r>
        <w:tab/>
        <w:t>(b)</w:t>
      </w:r>
      <w:r>
        <w:tab/>
        <w:t>to make or induce someone else to pay an amount, or to transfer real or personal property, to the person or to someone else.</w:t>
      </w:r>
    </w:p>
    <w:p w:rsidR="002F7D3B" w:rsidRDefault="002F7D3B">
      <w:pPr>
        <w:pStyle w:val="Penalty"/>
      </w:pPr>
      <w:r>
        <w:t>Maximum penalty:  200 penalty units</w:t>
      </w:r>
    </w:p>
    <w:p w:rsidR="002F7D3B" w:rsidRDefault="002F7D3B">
      <w:pPr>
        <w:pStyle w:val="Amain"/>
      </w:pPr>
      <w:r>
        <w:tab/>
        <w:t>(2)</w:t>
      </w:r>
      <w:r>
        <w:tab/>
        <w:t>It is a defence to a prosecution for an offence against this section that the person who made the representation believed on reasonable grounds that the representation was true.</w:t>
      </w:r>
    </w:p>
    <w:p w:rsidR="002F7D3B" w:rsidRDefault="002F7D3B">
      <w:pPr>
        <w:pStyle w:val="AH5Sec"/>
        <w:keepNext w:val="0"/>
      </w:pPr>
      <w:bookmarkStart w:id="262" w:name="_Toc161557509"/>
      <w:r>
        <w:rPr>
          <w:rStyle w:val="CharSectNo"/>
        </w:rPr>
        <w:t>178</w:t>
      </w:r>
      <w:r>
        <w:tab/>
        <w:t>Employer etc liable for misrepresentation</w:t>
      </w:r>
      <w:bookmarkEnd w:id="262"/>
    </w:p>
    <w:p w:rsidR="002F7D3B" w:rsidRDefault="002F7D3B">
      <w:pPr>
        <w:pStyle w:val="Amain"/>
        <w:keepNext/>
      </w:pPr>
      <w:r>
        <w:tab/>
        <w:t>(1)</w:t>
      </w:r>
      <w:r>
        <w:tab/>
        <w:t>If the misrepresentation mentioned in section 177 (1) is made by a person acting in the course of his or her employment, the person’s employer commits an offence.</w:t>
      </w:r>
    </w:p>
    <w:p w:rsidR="002F7D3B" w:rsidRDefault="002F7D3B">
      <w:pPr>
        <w:pStyle w:val="Penalty"/>
      </w:pPr>
      <w:r>
        <w:t>Maximum penalty:  200 penalty units.</w:t>
      </w:r>
    </w:p>
    <w:p w:rsidR="002F7D3B" w:rsidRDefault="002F7D3B">
      <w:pPr>
        <w:pStyle w:val="Amain"/>
        <w:keepNext/>
      </w:pPr>
      <w:r>
        <w:tab/>
        <w:t>(2)</w:t>
      </w:r>
      <w:r>
        <w:tab/>
        <w:t>If the misrepresentation mentioned in section 177 (1) is made by a person authorised to act for someone else, the other person commits an offence.</w:t>
      </w:r>
    </w:p>
    <w:p w:rsidR="002F7D3B" w:rsidRDefault="002F7D3B">
      <w:pPr>
        <w:pStyle w:val="Penalty"/>
      </w:pPr>
      <w:r>
        <w:t>Maximum penalty:  200 penalty units.</w:t>
      </w:r>
    </w:p>
    <w:p w:rsidR="002F7D3B" w:rsidRDefault="002F7D3B">
      <w:pPr>
        <w:pStyle w:val="Amain"/>
        <w:keepNext/>
      </w:pPr>
      <w:r>
        <w:lastRenderedPageBreak/>
        <w:tab/>
        <w:t>(3)</w:t>
      </w:r>
      <w:r>
        <w:tab/>
        <w:t>It is a defence to a prosecution for an offence against this section—</w:t>
      </w:r>
    </w:p>
    <w:p w:rsidR="002F7D3B" w:rsidRDefault="002F7D3B">
      <w:pPr>
        <w:pStyle w:val="Apara"/>
      </w:pPr>
      <w:r>
        <w:tab/>
        <w:t>(a)</w:t>
      </w:r>
      <w:r>
        <w:tab/>
        <w:t>that the defendant took reasonable precautions to prevent misrepresentations being made by the defendant’s employees or people acting for the defendant; or</w:t>
      </w:r>
    </w:p>
    <w:p w:rsidR="002F7D3B" w:rsidRDefault="002F7D3B">
      <w:pPr>
        <w:pStyle w:val="Apara"/>
      </w:pPr>
      <w:r>
        <w:tab/>
        <w:t>(b)</w:t>
      </w:r>
      <w:r>
        <w:tab/>
        <w:t>that the defendant did not know, and could not reasonably be expected to have known, that the representation was made or that it was untrue.</w:t>
      </w:r>
    </w:p>
    <w:p w:rsidR="002F7D3B" w:rsidRDefault="002F7D3B">
      <w:pPr>
        <w:pStyle w:val="AH5Sec"/>
      </w:pPr>
      <w:bookmarkStart w:id="263" w:name="_Toc161557510"/>
      <w:r>
        <w:rPr>
          <w:rStyle w:val="CharSectNo"/>
        </w:rPr>
        <w:t>179</w:t>
      </w:r>
      <w:r>
        <w:tab/>
        <w:t>Prosecutions for misrepresentation</w:t>
      </w:r>
      <w:bookmarkEnd w:id="263"/>
    </w:p>
    <w:p w:rsidR="002F7D3B" w:rsidRDefault="002F7D3B">
      <w:pPr>
        <w:pStyle w:val="Amain"/>
      </w:pPr>
      <w:r>
        <w:tab/>
        <w:t>(1)</w:t>
      </w:r>
      <w:r>
        <w:tab/>
        <w:t>This section applies if in a prosecution for an offence against section 177 or section 178, it is proved that—</w:t>
      </w:r>
    </w:p>
    <w:p w:rsidR="002F7D3B" w:rsidRDefault="002F7D3B">
      <w:pPr>
        <w:pStyle w:val="Apara"/>
      </w:pPr>
      <w:r>
        <w:tab/>
        <w:t>(a)</w:t>
      </w:r>
      <w:r>
        <w:tab/>
        <w:t>a misrepresentation was in fact a material inducement to a person—</w:t>
      </w:r>
    </w:p>
    <w:p w:rsidR="002F7D3B" w:rsidRDefault="002F7D3B">
      <w:pPr>
        <w:pStyle w:val="Asubpara"/>
      </w:pPr>
      <w:r>
        <w:tab/>
        <w:t>(i)</w:t>
      </w:r>
      <w:r>
        <w:tab/>
        <w:t>to enter into a contract; or</w:t>
      </w:r>
    </w:p>
    <w:p w:rsidR="002F7D3B" w:rsidRDefault="002F7D3B">
      <w:pPr>
        <w:pStyle w:val="Asubpara"/>
      </w:pPr>
      <w:r>
        <w:tab/>
        <w:t>(ii)</w:t>
      </w:r>
      <w:r>
        <w:tab/>
        <w:t>to pay an amount, or to transfer real or personal property, to the person who made the misrepresentation or someone else; and</w:t>
      </w:r>
    </w:p>
    <w:p w:rsidR="002F7D3B" w:rsidRDefault="002F7D3B">
      <w:pPr>
        <w:pStyle w:val="Apara"/>
      </w:pPr>
      <w:r>
        <w:tab/>
        <w:t>(b)</w:t>
      </w:r>
      <w:r>
        <w:tab/>
        <w:t>the person who made the misrepresentation received a direct or indirect material advantage because of the contract, payment or transfer.</w:t>
      </w:r>
    </w:p>
    <w:p w:rsidR="002F7D3B" w:rsidRDefault="002F7D3B">
      <w:pPr>
        <w:pStyle w:val="Amain"/>
      </w:pPr>
      <w:r>
        <w:tab/>
        <w:t>(2)</w:t>
      </w:r>
      <w:r>
        <w:tab/>
        <w:t>It must be assumed, unless the contrary is proven, that the misrepresentation was made to induce the person to whom it was made to enter into the contract, make the payment or transfer the property.</w:t>
      </w:r>
    </w:p>
    <w:p w:rsidR="002F7D3B" w:rsidRDefault="002F7D3B">
      <w:pPr>
        <w:pStyle w:val="PageBreak"/>
      </w:pPr>
      <w:r>
        <w:br w:type="page"/>
      </w:r>
    </w:p>
    <w:p w:rsidR="002F7D3B" w:rsidRDefault="002F7D3B">
      <w:pPr>
        <w:pStyle w:val="AH1Chapter"/>
      </w:pPr>
      <w:bookmarkStart w:id="264" w:name="_Toc161557511"/>
      <w:r>
        <w:rPr>
          <w:rStyle w:val="CharChapNo"/>
        </w:rPr>
        <w:t>Chapter 14</w:t>
      </w:r>
      <w:r>
        <w:tab/>
      </w:r>
      <w:r>
        <w:rPr>
          <w:rStyle w:val="CharChapText"/>
        </w:rPr>
        <w:t>Limitations on legal costs</w:t>
      </w:r>
      <w:bookmarkEnd w:id="264"/>
    </w:p>
    <w:p w:rsidR="002F7D3B" w:rsidRDefault="002F7D3B">
      <w:pPr>
        <w:pStyle w:val="AH2Part"/>
      </w:pPr>
      <w:bookmarkStart w:id="265" w:name="_Toc161557512"/>
      <w:r>
        <w:rPr>
          <w:rStyle w:val="CharPartNo"/>
        </w:rPr>
        <w:t>Part 14.1</w:t>
      </w:r>
      <w:r>
        <w:tab/>
      </w:r>
      <w:r>
        <w:rPr>
          <w:rStyle w:val="CharPartText"/>
        </w:rPr>
        <w:t>Maximum costs for certain personal injury damages claims</w:t>
      </w:r>
      <w:bookmarkEnd w:id="265"/>
    </w:p>
    <w:p w:rsidR="002F7D3B" w:rsidRDefault="002F7D3B">
      <w:pPr>
        <w:pStyle w:val="AH5Sec"/>
      </w:pPr>
      <w:bookmarkStart w:id="266" w:name="_Toc161557513"/>
      <w:r>
        <w:rPr>
          <w:rStyle w:val="CharSectNo"/>
        </w:rPr>
        <w:t>180</w:t>
      </w:r>
      <w:r>
        <w:tab/>
        <w:t>Definitions—ch 14</w:t>
      </w:r>
      <w:bookmarkEnd w:id="266"/>
    </w:p>
    <w:p w:rsidR="002F7D3B" w:rsidRDefault="002F7D3B">
      <w:pPr>
        <w:pStyle w:val="Amainreturn"/>
      </w:pPr>
      <w:r>
        <w:t>In this part:</w:t>
      </w:r>
    </w:p>
    <w:p w:rsidR="002F7D3B" w:rsidRDefault="002F7D3B">
      <w:pPr>
        <w:pStyle w:val="aDef"/>
        <w:keepNext/>
      </w:pPr>
      <w:r>
        <w:rPr>
          <w:rStyle w:val="charBoldItals"/>
        </w:rPr>
        <w:t>costs</w:t>
      </w:r>
      <w:r>
        <w:t xml:space="preserve"> do not include—</w:t>
      </w:r>
    </w:p>
    <w:p w:rsidR="002F7D3B" w:rsidRDefault="002F7D3B">
      <w:pPr>
        <w:pStyle w:val="aDefpara"/>
      </w:pPr>
      <w:r>
        <w:tab/>
        <w:t>(a)</w:t>
      </w:r>
      <w:r>
        <w:tab/>
        <w:t xml:space="preserve">disbursements that are charges for services other than legal services; or </w:t>
      </w:r>
    </w:p>
    <w:p w:rsidR="002F7D3B" w:rsidRDefault="002F7D3B">
      <w:pPr>
        <w:pStyle w:val="aDefpara"/>
      </w:pPr>
      <w:r>
        <w:tab/>
        <w:t>(b)</w:t>
      </w:r>
      <w:r>
        <w:tab/>
        <w:t>disbursements that are counsel’s fees on a brief to appear in an action; or</w:t>
      </w:r>
    </w:p>
    <w:p w:rsidR="002F7D3B" w:rsidRDefault="002F7D3B">
      <w:pPr>
        <w:pStyle w:val="aDefpara"/>
      </w:pPr>
      <w:r>
        <w:tab/>
        <w:t>(c)</w:t>
      </w:r>
      <w:r>
        <w:tab/>
        <w:t>any other disbursements.</w:t>
      </w:r>
    </w:p>
    <w:p w:rsidR="002F7D3B" w:rsidRDefault="002F7D3B">
      <w:pPr>
        <w:pStyle w:val="aDef"/>
      </w:pPr>
      <w:r>
        <w:rPr>
          <w:rStyle w:val="charBoldItals"/>
        </w:rPr>
        <w:t>court</w:t>
      </w:r>
      <w:r>
        <w:t xml:space="preserve"> includes a tribunal or arbitrator.</w:t>
      </w:r>
    </w:p>
    <w:p w:rsidR="002F7D3B" w:rsidRDefault="002F7D3B">
      <w:pPr>
        <w:pStyle w:val="aDef"/>
      </w:pPr>
      <w:r>
        <w:rPr>
          <w:rStyle w:val="charBoldItals"/>
        </w:rPr>
        <w:t>personal injury damages</w:t>
      </w:r>
      <w:r>
        <w:t xml:space="preserve"> means damages that relate to the death of, or injury to, a person caused by someone else’s wrongful act or omission (whether or not an offence).</w:t>
      </w:r>
    </w:p>
    <w:p w:rsidR="002F7D3B" w:rsidRDefault="002F7D3B">
      <w:pPr>
        <w:pStyle w:val="AH5Sec"/>
      </w:pPr>
      <w:bookmarkStart w:id="267" w:name="_Toc161557514"/>
      <w:r>
        <w:rPr>
          <w:rStyle w:val="CharSectNo"/>
        </w:rPr>
        <w:t>181</w:t>
      </w:r>
      <w:r>
        <w:tab/>
        <w:t>Maximum costs for claims of $50 000 or less</w:t>
      </w:r>
      <w:bookmarkEnd w:id="267"/>
    </w:p>
    <w:p w:rsidR="002F7D3B" w:rsidRDefault="002F7D3B">
      <w:pPr>
        <w:pStyle w:val="Amain"/>
      </w:pPr>
      <w:r>
        <w:tab/>
        <w:t>(1)</w:t>
      </w:r>
      <w:r>
        <w:tab/>
        <w:t>This section applies if the amount recovered on a claim for personal injury damages is $50 000 or less.</w:t>
      </w:r>
    </w:p>
    <w:p w:rsidR="002F7D3B" w:rsidRDefault="002F7D3B">
      <w:pPr>
        <w:pStyle w:val="Amain"/>
      </w:pPr>
      <w:r>
        <w:tab/>
        <w:t>(2)</w:t>
      </w:r>
      <w:r>
        <w:tab/>
        <w:t>If this section applies—</w:t>
      </w:r>
    </w:p>
    <w:p w:rsidR="002F7D3B" w:rsidRDefault="002F7D3B">
      <w:pPr>
        <w:pStyle w:val="Apara"/>
      </w:pPr>
      <w:r>
        <w:tab/>
        <w:t>(a)</w:t>
      </w:r>
      <w:r>
        <w:tab/>
        <w:t>a lawyer is not entitled to be paid; and</w:t>
      </w:r>
    </w:p>
    <w:p w:rsidR="002F7D3B" w:rsidRDefault="002F7D3B">
      <w:pPr>
        <w:pStyle w:val="Apara"/>
      </w:pPr>
      <w:r>
        <w:tab/>
        <w:t>(b)</w:t>
      </w:r>
      <w:r>
        <w:tab/>
        <w:t>a court (or a taxing officer) must not decide that a lawyer is entitled to be paid; and</w:t>
      </w:r>
    </w:p>
    <w:p w:rsidR="002F7D3B" w:rsidRDefault="002F7D3B">
      <w:pPr>
        <w:pStyle w:val="Apara"/>
      </w:pPr>
      <w:r>
        <w:tab/>
        <w:t>(c)</w:t>
      </w:r>
      <w:r>
        <w:tab/>
        <w:t>a court must not order anyone to pay to a lawyer;</w:t>
      </w:r>
    </w:p>
    <w:p w:rsidR="002F7D3B" w:rsidRDefault="002F7D3B">
      <w:pPr>
        <w:pStyle w:val="Amainreturn"/>
      </w:pPr>
      <w:r>
        <w:lastRenderedPageBreak/>
        <w:t>an amount for legal services in relation to the claim that (or that together with other amounts) is more than the maximum costs allowable under this section.</w:t>
      </w:r>
    </w:p>
    <w:p w:rsidR="002F7D3B" w:rsidRDefault="002F7D3B">
      <w:pPr>
        <w:pStyle w:val="Amain"/>
      </w:pPr>
      <w:r>
        <w:tab/>
        <w:t>(3)</w:t>
      </w:r>
      <w:r>
        <w:tab/>
        <w:t>Subsection (2) is subject to the following sections:</w:t>
      </w:r>
    </w:p>
    <w:p w:rsidR="002F7D3B" w:rsidRDefault="002F7D3B">
      <w:pPr>
        <w:pStyle w:val="Amainbullet"/>
      </w:pPr>
      <w:r>
        <w:rPr>
          <w:rFonts w:ascii="Symbol" w:hAnsi="Symbol"/>
          <w:sz w:val="20"/>
        </w:rPr>
        <w:sym w:font="Symbol" w:char="F0B7"/>
      </w:r>
      <w:r>
        <w:rPr>
          <w:rFonts w:ascii="Symbol" w:hAnsi="Symbol"/>
          <w:sz w:val="20"/>
        </w:rPr>
        <w:tab/>
      </w:r>
      <w:r>
        <w:t>section 182 (Costs incurred after offer of compromise not accepted)</w:t>
      </w:r>
    </w:p>
    <w:p w:rsidR="002F7D3B" w:rsidRDefault="002F7D3B">
      <w:pPr>
        <w:pStyle w:val="Amainbullet"/>
      </w:pPr>
      <w:r>
        <w:rPr>
          <w:rFonts w:ascii="Symbol" w:hAnsi="Symbol"/>
          <w:sz w:val="20"/>
        </w:rPr>
        <w:sym w:font="Symbol" w:char="F0B7"/>
      </w:r>
      <w:r>
        <w:rPr>
          <w:rFonts w:ascii="Symbol" w:hAnsi="Symbol"/>
          <w:sz w:val="20"/>
        </w:rPr>
        <w:tab/>
      </w:r>
      <w:r>
        <w:t>section 183 (Exclusion of costs unnecessarily incurred etc)</w:t>
      </w:r>
    </w:p>
    <w:p w:rsidR="002F7D3B" w:rsidRDefault="002F7D3B">
      <w:pPr>
        <w:pStyle w:val="Amainbullet"/>
      </w:pPr>
      <w:r>
        <w:rPr>
          <w:rFonts w:ascii="Symbol" w:hAnsi="Symbol"/>
          <w:sz w:val="20"/>
        </w:rPr>
        <w:sym w:font="Symbol" w:char="F0B7"/>
      </w:r>
      <w:r>
        <w:rPr>
          <w:rFonts w:ascii="Symbol" w:hAnsi="Symbol"/>
          <w:sz w:val="20"/>
        </w:rPr>
        <w:tab/>
      </w:r>
      <w:r>
        <w:t>section 184 (Court discretion to allow additional costs).</w:t>
      </w:r>
    </w:p>
    <w:p w:rsidR="002F7D3B" w:rsidRDefault="002F7D3B">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2F7D3B" w:rsidRDefault="002F7D3B">
      <w:pPr>
        <w:pStyle w:val="Apara"/>
      </w:pPr>
      <w:r>
        <w:tab/>
        <w:t>(a)</w:t>
      </w:r>
      <w:r>
        <w:tab/>
        <w:t>the relevant percentage of the amount recovered; and</w:t>
      </w:r>
    </w:p>
    <w:p w:rsidR="002F7D3B" w:rsidRDefault="002F7D3B">
      <w:pPr>
        <w:pStyle w:val="Apara"/>
      </w:pPr>
      <w:r>
        <w:tab/>
        <w:t>(b)</w:t>
      </w:r>
      <w:r>
        <w:tab/>
        <w:t>the relevant amount.</w:t>
      </w:r>
    </w:p>
    <w:p w:rsidR="002F7D3B" w:rsidRDefault="002F7D3B">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2F7D3B" w:rsidRDefault="002F7D3B">
      <w:pPr>
        <w:pStyle w:val="Apara"/>
      </w:pPr>
      <w:r>
        <w:tab/>
        <w:t>(a)</w:t>
      </w:r>
      <w:r>
        <w:tab/>
        <w:t>the relevant percentage of the amount sought to be recovered by the plaintiff; and</w:t>
      </w:r>
    </w:p>
    <w:p w:rsidR="002F7D3B" w:rsidRDefault="002F7D3B">
      <w:pPr>
        <w:pStyle w:val="Apara"/>
      </w:pPr>
      <w:r>
        <w:tab/>
        <w:t>(b)</w:t>
      </w:r>
      <w:r>
        <w:tab/>
        <w:t>the relevant amount.</w:t>
      </w:r>
    </w:p>
    <w:p w:rsidR="002F7D3B" w:rsidRDefault="002F7D3B">
      <w:pPr>
        <w:pStyle w:val="Amain"/>
      </w:pPr>
      <w:r>
        <w:tab/>
        <w:t>(6)</w:t>
      </w:r>
      <w:r>
        <w:tab/>
        <w:t>In this section:</w:t>
      </w:r>
    </w:p>
    <w:p w:rsidR="002F7D3B" w:rsidRDefault="002F7D3B">
      <w:pPr>
        <w:pStyle w:val="aDef"/>
        <w:keepNext/>
      </w:pPr>
      <w:r>
        <w:rPr>
          <w:rStyle w:val="charBoldItals"/>
        </w:rPr>
        <w:t>amount recovered</w:t>
      </w:r>
      <w:r>
        <w:t>, on a claim—</w:t>
      </w:r>
    </w:p>
    <w:p w:rsidR="002F7D3B" w:rsidRDefault="002F7D3B">
      <w:pPr>
        <w:pStyle w:val="aDefpara"/>
      </w:pPr>
      <w:r>
        <w:tab/>
        <w:t>(a)</w:t>
      </w:r>
      <w:r>
        <w:tab/>
        <w:t>includes an amount paid under a compromise or settlement of the claim, whether or not an action has been begun; but</w:t>
      </w:r>
    </w:p>
    <w:p w:rsidR="002F7D3B" w:rsidRDefault="002F7D3B">
      <w:pPr>
        <w:pStyle w:val="aDefpara"/>
      </w:pPr>
      <w:r>
        <w:tab/>
        <w:t>(b)</w:t>
      </w:r>
      <w:r>
        <w:tab/>
        <w:t>does not include an amount attributable to costs or to the addition of interest.</w:t>
      </w:r>
    </w:p>
    <w:p w:rsidR="002F7D3B" w:rsidRDefault="002F7D3B">
      <w:pPr>
        <w:pStyle w:val="aDef"/>
      </w:pPr>
      <w:r>
        <w:rPr>
          <w:rStyle w:val="charBoldItals"/>
        </w:rPr>
        <w:t>amount sought to be recovered</w:t>
      </w:r>
      <w:r>
        <w:t xml:space="preserve"> by a plaintiff means, if an action is begun—</w:t>
      </w:r>
    </w:p>
    <w:p w:rsidR="002F7D3B" w:rsidRDefault="002F7D3B">
      <w:pPr>
        <w:pStyle w:val="Apara"/>
      </w:pPr>
      <w:r>
        <w:tab/>
        <w:t>(a)</w:t>
      </w:r>
      <w:r>
        <w:tab/>
        <w:t>the amount sought to be proved by the plaintiff at the hearing of the claim; or</w:t>
      </w:r>
    </w:p>
    <w:p w:rsidR="002F7D3B" w:rsidRDefault="002F7D3B">
      <w:pPr>
        <w:pStyle w:val="Apara"/>
      </w:pPr>
      <w:r>
        <w:lastRenderedPageBreak/>
        <w:tab/>
        <w:t>(b)</w:t>
      </w:r>
      <w:r>
        <w:tab/>
        <w:t>if the claim is for unliquidated damages—the amount that the court (or a taxing officer) decides is, for this section, the amount sought to be recovered by the plaintiff on the claim.</w:t>
      </w:r>
    </w:p>
    <w:p w:rsidR="002F7D3B" w:rsidRDefault="002F7D3B">
      <w:pPr>
        <w:pStyle w:val="aDef"/>
      </w:pPr>
      <w:r>
        <w:rPr>
          <w:rStyle w:val="charBoldItals"/>
        </w:rPr>
        <w:t>relevant amount</w:t>
      </w:r>
      <w:r>
        <w:t xml:space="preserve"> means $10 000 or, if another amount is prescribed by regulation for this definition, the prescribed amount.</w:t>
      </w:r>
    </w:p>
    <w:p w:rsidR="002F7D3B" w:rsidRDefault="002F7D3B">
      <w:pPr>
        <w:pStyle w:val="aDef"/>
      </w:pPr>
      <w:r>
        <w:rPr>
          <w:rStyle w:val="charBoldItals"/>
        </w:rPr>
        <w:t>relevant percentage</w:t>
      </w:r>
      <w:r>
        <w:t xml:space="preserve"> means 20% or, if another percentage is prescribed by regulation for this definition, the prescribed percentage.</w:t>
      </w:r>
    </w:p>
    <w:p w:rsidR="002F7D3B" w:rsidRDefault="002F7D3B">
      <w:pPr>
        <w:pStyle w:val="AH5Sec"/>
      </w:pPr>
      <w:bookmarkStart w:id="268" w:name="_Toc161557515"/>
      <w:r>
        <w:rPr>
          <w:rStyle w:val="CharSectNo"/>
        </w:rPr>
        <w:t>182</w:t>
      </w:r>
      <w:r>
        <w:tab/>
        <w:t>Costs incurred after offer of compromise not accepted</w:t>
      </w:r>
      <w:bookmarkEnd w:id="268"/>
    </w:p>
    <w:p w:rsidR="002F7D3B" w:rsidRDefault="002F7D3B">
      <w:pPr>
        <w:pStyle w:val="Amain"/>
      </w:pPr>
      <w:r>
        <w:tab/>
        <w:t>(1)</w:t>
      </w:r>
      <w:r>
        <w:tab/>
        <w:t>This section applies if—</w:t>
      </w:r>
    </w:p>
    <w:p w:rsidR="002F7D3B" w:rsidRDefault="002F7D3B">
      <w:pPr>
        <w:pStyle w:val="Apara"/>
      </w:pPr>
      <w:r>
        <w:tab/>
        <w:t>(a)</w:t>
      </w:r>
      <w:r>
        <w:tab/>
        <w:t>a party to a claim for personal injury damages makes an offer of compromise on the claim; and</w:t>
      </w:r>
    </w:p>
    <w:p w:rsidR="002F7D3B" w:rsidRDefault="002F7D3B">
      <w:pPr>
        <w:pStyle w:val="Apara"/>
      </w:pPr>
      <w:r>
        <w:tab/>
        <w:t>(b)</w:t>
      </w:r>
      <w:r>
        <w:tab/>
        <w:t>the offer is expressed to be made for this section; and</w:t>
      </w:r>
    </w:p>
    <w:p w:rsidR="002F7D3B" w:rsidRDefault="002F7D3B">
      <w:pPr>
        <w:pStyle w:val="Apara"/>
      </w:pPr>
      <w:r>
        <w:tab/>
        <w:t>(c)</w:t>
      </w:r>
      <w:r>
        <w:tab/>
        <w:t>the offer is not accepted; and</w:t>
      </w:r>
    </w:p>
    <w:p w:rsidR="002F7D3B" w:rsidRDefault="002F7D3B">
      <w:pPr>
        <w:pStyle w:val="Apara"/>
      </w:pPr>
      <w:r>
        <w:tab/>
        <w:t>(d)</w:t>
      </w:r>
      <w:r>
        <w:tab/>
        <w:t>the court decides or makes an order or award on the claim that is no less favourable to the party than the terms of the offer.</w:t>
      </w:r>
    </w:p>
    <w:p w:rsidR="002F7D3B" w:rsidRDefault="002F7D3B">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2F7D3B" w:rsidRDefault="002F7D3B">
      <w:pPr>
        <w:pStyle w:val="Amain"/>
      </w:pPr>
      <w:r>
        <w:tab/>
        <w:t>(3)</w:t>
      </w:r>
      <w:r>
        <w:tab/>
        <w:t>A regulation may—</w:t>
      </w:r>
    </w:p>
    <w:p w:rsidR="002F7D3B" w:rsidRDefault="002F7D3B">
      <w:pPr>
        <w:pStyle w:val="Apara"/>
      </w:pPr>
      <w:r>
        <w:tab/>
        <w:t>(a)</w:t>
      </w:r>
      <w:r>
        <w:tab/>
        <w:t>require lawyers to give their clients information about the effect of this section if an offer of compromise is not accepted; and</w:t>
      </w:r>
    </w:p>
    <w:p w:rsidR="002F7D3B" w:rsidRDefault="002F7D3B">
      <w:pPr>
        <w:pStyle w:val="Apara"/>
        <w:keepNext/>
      </w:pPr>
      <w:r>
        <w:lastRenderedPageBreak/>
        <w:tab/>
        <w:t>(b)</w:t>
      </w:r>
      <w:r>
        <w:tab/>
        <w:t>make provision in relation to the requirement, including, for example, what information must be given and how and when it must be given.</w:t>
      </w:r>
    </w:p>
    <w:p w:rsidR="002F7D3B" w:rsidRDefault="002F7D3B">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2F7D3B" w:rsidRDefault="002F7D3B">
      <w:pPr>
        <w:pStyle w:val="Amain"/>
      </w:pPr>
      <w:r>
        <w:tab/>
        <w:t>(4)</w:t>
      </w:r>
      <w:r>
        <w:tab/>
        <w:t>If the court considers that—</w:t>
      </w:r>
    </w:p>
    <w:p w:rsidR="002F7D3B" w:rsidRDefault="002F7D3B">
      <w:pPr>
        <w:pStyle w:val="Apara"/>
      </w:pPr>
      <w:r>
        <w:tab/>
        <w:t>(a)</w:t>
      </w:r>
      <w:r>
        <w:tab/>
        <w:t>a lawyer has contravened a regulation made for this section; and</w:t>
      </w:r>
    </w:p>
    <w:p w:rsidR="002F7D3B" w:rsidRDefault="002F7D3B">
      <w:pPr>
        <w:pStyle w:val="Apara"/>
      </w:pPr>
      <w:r>
        <w:tab/>
        <w:t>(b)</w:t>
      </w:r>
      <w:r>
        <w:tab/>
        <w:t>the lawyer’s client has incurred an increased liability for costs for not accepting an offer of compromise;</w:t>
      </w:r>
    </w:p>
    <w:p w:rsidR="002F7D3B" w:rsidRDefault="002F7D3B">
      <w:pPr>
        <w:pStyle w:val="Amainreturn"/>
      </w:pPr>
      <w:r>
        <w:t>the court may (on its own initiative or on application by the client) make either or both of the orders mentioned in subsection (5).</w:t>
      </w:r>
    </w:p>
    <w:p w:rsidR="002F7D3B" w:rsidRDefault="002F7D3B">
      <w:pPr>
        <w:pStyle w:val="Amain"/>
      </w:pPr>
      <w:r>
        <w:tab/>
        <w:t>(5)</w:t>
      </w:r>
      <w:r>
        <w:tab/>
        <w:t>The orders are—</w:t>
      </w:r>
    </w:p>
    <w:p w:rsidR="002F7D3B" w:rsidRDefault="002F7D3B">
      <w:pPr>
        <w:pStyle w:val="Apara"/>
      </w:pPr>
      <w:r>
        <w:tab/>
        <w:t>(a)</w:t>
      </w:r>
      <w:r>
        <w:tab/>
        <w:t>an order directing the lawyer to repay to the client (or to pay) all or part of the increased costs that the client has been ordered to pay to another party; and</w:t>
      </w:r>
    </w:p>
    <w:p w:rsidR="002F7D3B" w:rsidRDefault="002F7D3B">
      <w:pPr>
        <w:pStyle w:val="Apara"/>
      </w:pPr>
      <w:r>
        <w:tab/>
        <w:t>(b)</w:t>
      </w:r>
      <w:r>
        <w:tab/>
        <w:t>an order directing the lawyer to indemnify a party other than the client against all or part of the costs payable by the party for legal services provided after the offer was made.</w:t>
      </w:r>
    </w:p>
    <w:p w:rsidR="002F7D3B" w:rsidRDefault="002F7D3B">
      <w:pPr>
        <w:pStyle w:val="Amain"/>
      </w:pPr>
      <w:r>
        <w:tab/>
        <w:t>(6)</w:t>
      </w:r>
      <w:r>
        <w:tab/>
        <w:t>A regulation may prohibit or restrict the making of offers of compromise otherwise than under this section.</w:t>
      </w:r>
    </w:p>
    <w:p w:rsidR="002F7D3B" w:rsidRDefault="002F7D3B">
      <w:pPr>
        <w:pStyle w:val="AH5Sec"/>
      </w:pPr>
      <w:bookmarkStart w:id="269" w:name="_Toc161557516"/>
      <w:r>
        <w:rPr>
          <w:rStyle w:val="CharSectNo"/>
        </w:rPr>
        <w:t>183</w:t>
      </w:r>
      <w:r>
        <w:tab/>
        <w:t>Exclusion of costs unnecessarily incurred etc</w:t>
      </w:r>
      <w:bookmarkEnd w:id="269"/>
    </w:p>
    <w:p w:rsidR="002F7D3B" w:rsidRDefault="002F7D3B">
      <w:pPr>
        <w:pStyle w:val="Amain"/>
      </w:pPr>
      <w:r>
        <w:tab/>
        <w:t>(1)</w:t>
      </w:r>
      <w:r>
        <w:tab/>
        <w:t>This section applies to legal services provided to a party to a claim for personal injury damages if a court is satisfied that—</w:t>
      </w:r>
    </w:p>
    <w:p w:rsidR="002F7D3B" w:rsidRDefault="002F7D3B">
      <w:pPr>
        <w:pStyle w:val="Apara"/>
      </w:pPr>
      <w:r>
        <w:tab/>
        <w:t>(a)</w:t>
      </w:r>
      <w:r>
        <w:tab/>
        <w:t>the legal services were provided in response to action on the claim by or on behalf of the other party to the claim; and</w:t>
      </w:r>
    </w:p>
    <w:p w:rsidR="002F7D3B" w:rsidRDefault="002F7D3B">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2F7D3B" w:rsidRDefault="002F7D3B">
      <w:pPr>
        <w:pStyle w:val="Amain"/>
      </w:pPr>
      <w:r>
        <w:tab/>
        <w:t>(2)</w:t>
      </w:r>
      <w:r>
        <w:tab/>
        <w:t>The court may order that the costs for the legal services are to be excluded from the operation of section 181 (Maximum costs for claims of $50 000 or less).</w:t>
      </w:r>
    </w:p>
    <w:p w:rsidR="002F7D3B" w:rsidRDefault="002F7D3B">
      <w:pPr>
        <w:pStyle w:val="AH5Sec"/>
      </w:pPr>
      <w:bookmarkStart w:id="270" w:name="_Toc161557517"/>
      <w:r>
        <w:rPr>
          <w:rStyle w:val="CharSectNo"/>
        </w:rPr>
        <w:t>184</w:t>
      </w:r>
      <w:r>
        <w:tab/>
        <w:t>Court discretion to allow additional costs</w:t>
      </w:r>
      <w:bookmarkEnd w:id="270"/>
    </w:p>
    <w:p w:rsidR="002F7D3B" w:rsidRDefault="002F7D3B">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2F7D3B" w:rsidRDefault="002F7D3B">
      <w:pPr>
        <w:pStyle w:val="Apara"/>
      </w:pPr>
      <w:r>
        <w:tab/>
        <w:t>(a)</w:t>
      </w:r>
      <w:r>
        <w:tab/>
        <w:t xml:space="preserve">the complexity of the claim; or </w:t>
      </w:r>
    </w:p>
    <w:p w:rsidR="002F7D3B" w:rsidRDefault="002F7D3B">
      <w:pPr>
        <w:pStyle w:val="Apara"/>
      </w:pPr>
      <w:r>
        <w:tab/>
        <w:t>(b)</w:t>
      </w:r>
      <w:r>
        <w:tab/>
        <w:t>the behaviour of 1 or more of the parties to the claim.</w:t>
      </w:r>
    </w:p>
    <w:p w:rsidR="002F7D3B" w:rsidRDefault="002F7D3B">
      <w:pPr>
        <w:pStyle w:val="Amain"/>
      </w:pPr>
      <w:r>
        <w:tab/>
        <w:t>(2)</w:t>
      </w:r>
      <w:r>
        <w:tab/>
        <w:t>The court or taxing officer may order that the lawyer who provided the services is entitled to stated additional costs.</w:t>
      </w:r>
    </w:p>
    <w:p w:rsidR="002F7D3B" w:rsidRDefault="002F7D3B">
      <w:pPr>
        <w:pStyle w:val="Amain"/>
      </w:pPr>
      <w:r>
        <w:tab/>
        <w:t>(3)</w:t>
      </w:r>
      <w:r>
        <w:tab/>
        <w:t>If the court or taxing officer makes an order under subsection (2), the court or taxing officer may state who is to pay the additional costs.</w:t>
      </w:r>
    </w:p>
    <w:p w:rsidR="002F7D3B" w:rsidRDefault="002F7D3B">
      <w:pPr>
        <w:pStyle w:val="Amain"/>
      </w:pPr>
      <w:r>
        <w:tab/>
        <w:t>(4)</w:t>
      </w:r>
      <w:r>
        <w:tab/>
        <w:t>A regulation may make provision in relation to the making of orders under this section.</w:t>
      </w:r>
    </w:p>
    <w:p w:rsidR="002F7D3B" w:rsidRDefault="002F7D3B">
      <w:pPr>
        <w:pStyle w:val="AH5Sec"/>
      </w:pPr>
      <w:bookmarkStart w:id="271" w:name="_Toc161557518"/>
      <w:r>
        <w:rPr>
          <w:rStyle w:val="CharSectNo"/>
        </w:rPr>
        <w:t>185</w:t>
      </w:r>
      <w:r>
        <w:tab/>
        <w:t>Apportionment of costs between lawyers</w:t>
      </w:r>
      <w:bookmarkEnd w:id="271"/>
    </w:p>
    <w:p w:rsidR="002F7D3B" w:rsidRDefault="002F7D3B">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2F7D3B" w:rsidRDefault="002F7D3B">
      <w:pPr>
        <w:pStyle w:val="PageBreak"/>
      </w:pPr>
      <w:r>
        <w:br w:type="page"/>
      </w:r>
    </w:p>
    <w:p w:rsidR="002F7D3B" w:rsidRDefault="002F7D3B">
      <w:pPr>
        <w:pStyle w:val="AH2Part"/>
      </w:pPr>
      <w:bookmarkStart w:id="272" w:name="_Toc161557519"/>
      <w:r>
        <w:rPr>
          <w:rStyle w:val="CharPartNo"/>
        </w:rPr>
        <w:t>Part 14.2</w:t>
      </w:r>
      <w:r>
        <w:tab/>
      </w:r>
      <w:r>
        <w:rPr>
          <w:rStyle w:val="CharPartText"/>
        </w:rPr>
        <w:t>Costs in damages claims if no reasonable prospects of success</w:t>
      </w:r>
      <w:bookmarkEnd w:id="272"/>
    </w:p>
    <w:p w:rsidR="002F7D3B" w:rsidRDefault="002F7D3B">
      <w:pPr>
        <w:pStyle w:val="AH5Sec"/>
      </w:pPr>
      <w:bookmarkStart w:id="273" w:name="_Toc161557520"/>
      <w:r>
        <w:rPr>
          <w:rStyle w:val="CharSectNo"/>
        </w:rPr>
        <w:t>186</w:t>
      </w:r>
      <w:r>
        <w:tab/>
        <w:t>Definitions—pt 14.2</w:t>
      </w:r>
      <w:bookmarkEnd w:id="273"/>
    </w:p>
    <w:p w:rsidR="002F7D3B" w:rsidRDefault="002F7D3B">
      <w:pPr>
        <w:pStyle w:val="Amainreturn"/>
      </w:pPr>
      <w:r>
        <w:t>In this part:</w:t>
      </w:r>
    </w:p>
    <w:p w:rsidR="002F7D3B" w:rsidRDefault="002F7D3B">
      <w:pPr>
        <w:pStyle w:val="aDef"/>
      </w:pPr>
      <w:r>
        <w:rPr>
          <w:rStyle w:val="charBoldItals"/>
        </w:rPr>
        <w:t>court</w:t>
      </w:r>
      <w:r>
        <w:t xml:space="preserve"> includes a tribunal or arbitrator. </w:t>
      </w:r>
    </w:p>
    <w:p w:rsidR="002F7D3B" w:rsidRDefault="002F7D3B">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2F7D3B" w:rsidRDefault="002F7D3B">
      <w:pPr>
        <w:pStyle w:val="aDef"/>
        <w:keepNext/>
      </w:pPr>
      <w:r>
        <w:rPr>
          <w:rStyle w:val="charBoldItals"/>
        </w:rPr>
        <w:t>reasonable prospects of success</w:t>
      </w:r>
      <w:r>
        <w:t>—</w:t>
      </w:r>
    </w:p>
    <w:p w:rsidR="002F7D3B" w:rsidRDefault="002F7D3B">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2F7D3B" w:rsidRDefault="002F7D3B">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2F7D3B" w:rsidRDefault="002F7D3B">
      <w:pPr>
        <w:pStyle w:val="AH5Sec"/>
      </w:pPr>
      <w:bookmarkStart w:id="274" w:name="_Toc161557521"/>
      <w:r>
        <w:rPr>
          <w:rStyle w:val="CharSectNo"/>
        </w:rPr>
        <w:t>187</w:t>
      </w:r>
      <w:r>
        <w:tab/>
        <w:t>Application—pt 14.2</w:t>
      </w:r>
      <w:bookmarkEnd w:id="274"/>
    </w:p>
    <w:p w:rsidR="002F7D3B" w:rsidRDefault="002F7D3B">
      <w:pPr>
        <w:pStyle w:val="Amain"/>
      </w:pPr>
      <w:r>
        <w:tab/>
        <w:t>(1)</w:t>
      </w:r>
      <w:r>
        <w:tab/>
        <w:t xml:space="preserve">This part applies despite any obligation of the lawyer to act in accordance with the instructions or wishes of the client. </w:t>
      </w:r>
    </w:p>
    <w:p w:rsidR="002F7D3B" w:rsidRDefault="002F7D3B">
      <w:pPr>
        <w:pStyle w:val="Amain"/>
      </w:pPr>
      <w:r>
        <w:tab/>
        <w:t>(2)</w:t>
      </w:r>
      <w:r>
        <w:tab/>
        <w:t>This part does not apply to legal services provided by a lawyer in relation to a claim for damages at any time before the lawyer gives the certification required under section 188 for the claim.</w:t>
      </w:r>
    </w:p>
    <w:p w:rsidR="002F7D3B" w:rsidRDefault="002F7D3B">
      <w:pPr>
        <w:pStyle w:val="Amain"/>
      </w:pPr>
      <w:r>
        <w:tab/>
        <w:t>(3)</w:t>
      </w:r>
      <w:r>
        <w:tab/>
        <w:t>Also, this part does not apply to a claim for damages if the court considers that it is in the interests of justice for the claim to be continued and makes an order to that effect.</w:t>
      </w:r>
    </w:p>
    <w:p w:rsidR="002F7D3B" w:rsidRDefault="002F7D3B">
      <w:pPr>
        <w:pStyle w:val="AH5Sec"/>
      </w:pPr>
      <w:bookmarkStart w:id="275" w:name="_Toc161557522"/>
      <w:r>
        <w:rPr>
          <w:rStyle w:val="CharSectNo"/>
        </w:rPr>
        <w:lastRenderedPageBreak/>
        <w:t>188</w:t>
      </w:r>
      <w:r>
        <w:tab/>
        <w:t>Certificate that claim or defence has reasonable prospects of success</w:t>
      </w:r>
      <w:bookmarkEnd w:id="275"/>
    </w:p>
    <w:p w:rsidR="002F7D3B" w:rsidRDefault="002F7D3B">
      <w:pPr>
        <w:pStyle w:val="Amain"/>
      </w:pPr>
      <w:r>
        <w:tab/>
        <w:t>(1)</w:t>
      </w:r>
      <w:r>
        <w:tab/>
        <w:t>This section applies to a lawyer who is providing legal services on a claim for damages, or in defence of a claim for damages.</w:t>
      </w:r>
    </w:p>
    <w:p w:rsidR="002F7D3B" w:rsidRDefault="002F7D3B">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2F7D3B" w:rsidRDefault="002F7D3B">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2F7D3B" w:rsidRDefault="002F7D3B">
      <w:pPr>
        <w:pStyle w:val="Amain"/>
        <w:keepNext/>
      </w:pPr>
      <w:r>
        <w:tab/>
        <w:t>(4)</w:t>
      </w:r>
      <w:r>
        <w:tab/>
        <w:t>A regulation may make provision in relation to the certificate mentioned in subsection (2), including, for example, about the form of the certificate.</w:t>
      </w:r>
    </w:p>
    <w:p w:rsidR="002F7D3B" w:rsidRDefault="002F7D3B">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2F7D3B" w:rsidRDefault="002F7D3B">
      <w:pPr>
        <w:pStyle w:val="AH5Sec"/>
      </w:pPr>
      <w:bookmarkStart w:id="276" w:name="_Toc161557523"/>
      <w:r>
        <w:rPr>
          <w:rStyle w:val="CharSectNo"/>
        </w:rPr>
        <w:t>189</w:t>
      </w:r>
      <w:r>
        <w:tab/>
        <w:t>Costs order against lawyer acting without reasonable prospects of success</w:t>
      </w:r>
      <w:bookmarkEnd w:id="276"/>
    </w:p>
    <w:p w:rsidR="002F7D3B" w:rsidRDefault="002F7D3B">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2F7D3B" w:rsidRDefault="002F7D3B">
      <w:pPr>
        <w:pStyle w:val="Apara"/>
      </w:pPr>
      <w:r>
        <w:tab/>
        <w:t>(a)</w:t>
      </w:r>
      <w:r>
        <w:tab/>
        <w:t>an order directing the lawyer to repay to the client (or to pay) all or part of the costs that the client has been ordered to pay to another party;</w:t>
      </w:r>
    </w:p>
    <w:p w:rsidR="002F7D3B" w:rsidRDefault="002F7D3B">
      <w:pPr>
        <w:pStyle w:val="Apara"/>
      </w:pPr>
      <w:r>
        <w:lastRenderedPageBreak/>
        <w:tab/>
        <w:t>(b)</w:t>
      </w:r>
      <w:r>
        <w:tab/>
        <w:t>an order directing the lawyer to indemnify a party other than the client against all or part of the costs payable by that party.</w:t>
      </w:r>
    </w:p>
    <w:p w:rsidR="002F7D3B" w:rsidRDefault="002F7D3B">
      <w:pPr>
        <w:pStyle w:val="Amain"/>
      </w:pPr>
      <w:r>
        <w:tab/>
        <w:t>(2)</w:t>
      </w:r>
      <w:r>
        <w:tab/>
        <w:t>The Supreme Court may, on its own initiative or on the application of a party to the action, make any order that the court considers necessary for this section.</w:t>
      </w:r>
    </w:p>
    <w:p w:rsidR="002F7D3B" w:rsidRDefault="002F7D3B">
      <w:pPr>
        <w:pStyle w:val="Amain"/>
      </w:pPr>
      <w:r>
        <w:tab/>
        <w:t>(3)</w:t>
      </w:r>
      <w:r>
        <w:tab/>
        <w:t>An application for an order under this section cannot be made after the court concerned (or a taxing officer) has made a final decision about the costs payable in the action.</w:t>
      </w:r>
    </w:p>
    <w:p w:rsidR="002F7D3B" w:rsidRDefault="002F7D3B">
      <w:pPr>
        <w:pStyle w:val="Amain"/>
      </w:pPr>
      <w:r>
        <w:tab/>
        <w:t>(4)</w:t>
      </w:r>
      <w:r>
        <w:tab/>
        <w:t>A lawyer is not entitled to demand, recover or accept from a client any part of the costs for which the lawyer is directed to indemnify a party under an order under this section.</w:t>
      </w:r>
    </w:p>
    <w:p w:rsidR="002F7D3B" w:rsidRDefault="002F7D3B">
      <w:pPr>
        <w:pStyle w:val="AH5Sec"/>
      </w:pPr>
      <w:bookmarkStart w:id="277" w:name="_Toc161557524"/>
      <w:r>
        <w:rPr>
          <w:rStyle w:val="CharSectNo"/>
        </w:rPr>
        <w:t>190</w:t>
      </w:r>
      <w:r>
        <w:tab/>
        <w:t>Onus on lawyer to show facts provided reasonable prospects of success</w:t>
      </w:r>
      <w:bookmarkEnd w:id="277"/>
    </w:p>
    <w:p w:rsidR="002F7D3B" w:rsidRDefault="002F7D3B">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2F7D3B" w:rsidRDefault="002F7D3B">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2F7D3B" w:rsidRDefault="002F7D3B">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2F7D3B" w:rsidRDefault="002F7D3B">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2F7D3B" w:rsidRDefault="002F7D3B">
      <w:pPr>
        <w:pStyle w:val="Amain"/>
      </w:pPr>
      <w:r>
        <w:lastRenderedPageBreak/>
        <w:tab/>
        <w:t>(3)</w:t>
      </w:r>
      <w:r>
        <w:tab/>
        <w:t>For the purpose of rebutting the presumption, a lawyer may disclose information or a document despite client legal privilege (including any duty of confidentiality to a client) if—</w:t>
      </w:r>
    </w:p>
    <w:p w:rsidR="002F7D3B" w:rsidRDefault="002F7D3B">
      <w:pPr>
        <w:pStyle w:val="Apara"/>
      </w:pPr>
      <w:r>
        <w:tab/>
        <w:t>(a)</w:t>
      </w:r>
      <w:r>
        <w:tab/>
        <w:t>the client is the client for whom the legal services were provided; or</w:t>
      </w:r>
    </w:p>
    <w:p w:rsidR="002F7D3B" w:rsidRDefault="002F7D3B">
      <w:pPr>
        <w:pStyle w:val="Apara"/>
      </w:pPr>
      <w:r>
        <w:tab/>
        <w:t>(b)</w:t>
      </w:r>
      <w:r>
        <w:tab/>
        <w:t>the client consents to the disclosure; or</w:t>
      </w:r>
    </w:p>
    <w:p w:rsidR="002F7D3B" w:rsidRDefault="002F7D3B">
      <w:pPr>
        <w:pStyle w:val="Apara"/>
      </w:pPr>
      <w:r>
        <w:tab/>
        <w:t>(c)</w:t>
      </w:r>
      <w:r>
        <w:tab/>
        <w:t>the court is satisfied that the disclosure is necessary for the lawyer to rebut the presumption.</w:t>
      </w:r>
    </w:p>
    <w:p w:rsidR="002F7D3B" w:rsidRDefault="002F7D3B">
      <w:pPr>
        <w:pStyle w:val="PageBreak"/>
      </w:pPr>
      <w:r>
        <w:br w:type="page"/>
      </w:r>
    </w:p>
    <w:p w:rsidR="002F7D3B" w:rsidRDefault="002F7D3B">
      <w:pPr>
        <w:pStyle w:val="AH1Chapter"/>
      </w:pPr>
      <w:bookmarkStart w:id="278" w:name="_Toc161557525"/>
      <w:r>
        <w:rPr>
          <w:rStyle w:val="CharChapNo"/>
        </w:rPr>
        <w:t>Chapter 15</w:t>
      </w:r>
      <w:r>
        <w:tab/>
      </w:r>
      <w:r>
        <w:rPr>
          <w:rStyle w:val="CharChapText"/>
        </w:rPr>
        <w:t>Miscellaneous</w:t>
      </w:r>
      <w:bookmarkEnd w:id="278"/>
    </w:p>
    <w:p w:rsidR="002F7D3B" w:rsidRDefault="002F7D3B">
      <w:pPr>
        <w:pStyle w:val="AH2Part"/>
      </w:pPr>
      <w:bookmarkStart w:id="279" w:name="_Toc161557526"/>
      <w:r>
        <w:rPr>
          <w:rStyle w:val="CharPartNo"/>
        </w:rPr>
        <w:t>Part 15.1</w:t>
      </w:r>
      <w:r>
        <w:rPr>
          <w:i/>
          <w:iCs/>
        </w:rPr>
        <w:tab/>
      </w:r>
      <w:r>
        <w:rPr>
          <w:rStyle w:val="CharPartText"/>
        </w:rPr>
        <w:t>Mediation and neutral evaluation</w:t>
      </w:r>
      <w:bookmarkEnd w:id="279"/>
    </w:p>
    <w:p w:rsidR="002F7D3B" w:rsidRDefault="002F7D3B">
      <w:pPr>
        <w:pStyle w:val="AH5Sec"/>
      </w:pPr>
      <w:bookmarkStart w:id="280" w:name="_Toc161557527"/>
      <w:r>
        <w:rPr>
          <w:rStyle w:val="CharSectNo"/>
        </w:rPr>
        <w:t>191</w:t>
      </w:r>
      <w:r>
        <w:rPr>
          <w:i/>
          <w:iCs/>
        </w:rPr>
        <w:tab/>
      </w:r>
      <w:r>
        <w:t>Purpose of pt 15.1 etc</w:t>
      </w:r>
      <w:bookmarkEnd w:id="280"/>
    </w:p>
    <w:p w:rsidR="002F7D3B" w:rsidRDefault="002F7D3B">
      <w:pPr>
        <w:pStyle w:val="Amain"/>
      </w:pPr>
      <w:r>
        <w:tab/>
        <w:t>(1)</w:t>
      </w:r>
      <w:r>
        <w:tab/>
        <w:t>The purpose of this part is to enable a tribunal to refer matters for mediation or neutral evaluation.</w:t>
      </w:r>
    </w:p>
    <w:p w:rsidR="002F7D3B" w:rsidRDefault="002F7D3B">
      <w:pPr>
        <w:pStyle w:val="Amain"/>
      </w:pPr>
      <w:r>
        <w:tab/>
        <w:t>(2)</w:t>
      </w:r>
      <w:r>
        <w:tab/>
        <w:t>This part does not prevent the parties to a proceeding from agreeing to, and arranging for, mediation or neutral evaluation of any matter otherwise than under this part.</w:t>
      </w:r>
    </w:p>
    <w:p w:rsidR="002F7D3B" w:rsidRDefault="002F7D3B">
      <w:pPr>
        <w:pStyle w:val="AH5Sec"/>
      </w:pPr>
      <w:bookmarkStart w:id="281" w:name="_Toc161557528"/>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1"/>
    </w:p>
    <w:p w:rsidR="002F7D3B" w:rsidRDefault="002F7D3B">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2F7D3B" w:rsidRDefault="002F7D3B">
      <w:pPr>
        <w:pStyle w:val="Amain"/>
      </w:pPr>
      <w:r>
        <w:tab/>
        <w:t>(2)</w:t>
      </w:r>
      <w:r>
        <w:tab/>
        <w:t xml:space="preserve">For this part, </w:t>
      </w:r>
      <w:r>
        <w:rPr>
          <w:rStyle w:val="charBoldItals"/>
        </w:rPr>
        <w:t>mediation session</w:t>
      </w:r>
      <w:r>
        <w:t xml:space="preserve"> means a meeting arranged for the mediation of a matter under this part.</w:t>
      </w:r>
    </w:p>
    <w:p w:rsidR="002F7D3B" w:rsidRDefault="002F7D3B">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2F7D3B" w:rsidRDefault="002F7D3B">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2F7D3B" w:rsidRDefault="002F7D3B">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2F7D3B" w:rsidRDefault="002F7D3B">
      <w:pPr>
        <w:pStyle w:val="AH5Sec"/>
      </w:pPr>
      <w:bookmarkStart w:id="282" w:name="_Toc161557529"/>
      <w:r>
        <w:rPr>
          <w:rStyle w:val="CharSectNo"/>
        </w:rPr>
        <w:lastRenderedPageBreak/>
        <w:t>193</w:t>
      </w:r>
      <w:r>
        <w:tab/>
        <w:t>Who can be a mediator</w:t>
      </w:r>
      <w:bookmarkEnd w:id="282"/>
    </w:p>
    <w:p w:rsidR="002F7D3B" w:rsidRDefault="002F7D3B">
      <w:pPr>
        <w:pStyle w:val="Amainreturn"/>
      </w:pPr>
      <w:r>
        <w:t>A person can be a mediator if the person—</w:t>
      </w:r>
    </w:p>
    <w:p w:rsidR="002F7D3B" w:rsidRDefault="002F7D3B">
      <w:pPr>
        <w:pStyle w:val="Apara"/>
      </w:pPr>
      <w:r>
        <w:tab/>
        <w:t>(a)</w:t>
      </w:r>
      <w:r>
        <w:tab/>
        <w:t xml:space="preserve">is a registered mediator under the </w:t>
      </w:r>
      <w:r>
        <w:rPr>
          <w:rStyle w:val="charItals"/>
        </w:rPr>
        <w:t>Mediation Act 1997</w:t>
      </w:r>
      <w:r>
        <w:t>; and</w:t>
      </w:r>
    </w:p>
    <w:p w:rsidR="002F7D3B" w:rsidRDefault="002F7D3B">
      <w:pPr>
        <w:pStyle w:val="Apara"/>
      </w:pPr>
      <w:r>
        <w:tab/>
        <w:t>(b)</w:t>
      </w:r>
      <w:r>
        <w:tab/>
        <w:t>is appointed by a tribunal as a mediator.</w:t>
      </w:r>
    </w:p>
    <w:p w:rsidR="002F7D3B" w:rsidRDefault="002F7D3B">
      <w:pPr>
        <w:pStyle w:val="AH5Sec"/>
      </w:pPr>
      <w:bookmarkStart w:id="283" w:name="_Toc161557530"/>
      <w:r>
        <w:rPr>
          <w:rStyle w:val="CharSectNo"/>
        </w:rPr>
        <w:t>194</w:t>
      </w:r>
      <w:r>
        <w:rPr>
          <w:i/>
          <w:iCs/>
        </w:rPr>
        <w:tab/>
      </w:r>
      <w:r>
        <w:t>Who can be an evaluator</w:t>
      </w:r>
      <w:bookmarkEnd w:id="283"/>
    </w:p>
    <w:p w:rsidR="002F7D3B" w:rsidRDefault="002F7D3B">
      <w:pPr>
        <w:pStyle w:val="Amainreturn"/>
      </w:pPr>
      <w:r>
        <w:t>The following people can be an evaluator:</w:t>
      </w:r>
    </w:p>
    <w:p w:rsidR="002F7D3B" w:rsidRDefault="002F7D3B">
      <w:pPr>
        <w:pStyle w:val="Apara"/>
      </w:pPr>
      <w:r>
        <w:tab/>
        <w:t>(a)</w:t>
      </w:r>
      <w:r>
        <w:tab/>
        <w:t>a registrar of a tribunal;</w:t>
      </w:r>
    </w:p>
    <w:p w:rsidR="002F7D3B" w:rsidRDefault="002F7D3B">
      <w:pPr>
        <w:pStyle w:val="Apara"/>
      </w:pPr>
      <w:r>
        <w:tab/>
        <w:t>(b)</w:t>
      </w:r>
      <w:r>
        <w:tab/>
        <w:t>a deputy registrar of a tribunal;</w:t>
      </w:r>
    </w:p>
    <w:p w:rsidR="002F7D3B" w:rsidRDefault="002F7D3B">
      <w:pPr>
        <w:pStyle w:val="Apara"/>
      </w:pPr>
      <w:r>
        <w:tab/>
        <w:t>(c)</w:t>
      </w:r>
      <w:r>
        <w:tab/>
        <w:t>someone else that a tribunal considers has the skills and qualifications to be an evaluator and appoints as an evaluator.</w:t>
      </w:r>
    </w:p>
    <w:p w:rsidR="002F7D3B" w:rsidRDefault="002F7D3B">
      <w:pPr>
        <w:pStyle w:val="AH5Sec"/>
      </w:pPr>
      <w:bookmarkStart w:id="284" w:name="_Toc161557531"/>
      <w:r>
        <w:rPr>
          <w:rStyle w:val="CharSectNo"/>
        </w:rPr>
        <w:t>195</w:t>
      </w:r>
      <w:r>
        <w:rPr>
          <w:i/>
          <w:iCs/>
        </w:rPr>
        <w:tab/>
      </w:r>
      <w:r>
        <w:t>Referral by tribunal for mediation or neutral evaluation</w:t>
      </w:r>
      <w:bookmarkEnd w:id="284"/>
    </w:p>
    <w:p w:rsidR="002F7D3B" w:rsidRDefault="002F7D3B">
      <w:pPr>
        <w:pStyle w:val="Amain"/>
      </w:pPr>
      <w:r>
        <w:tab/>
        <w:t>(1)</w:t>
      </w:r>
      <w:r>
        <w:tab/>
        <w:t>A tribunal may, by order, refer any proceeding, or any part of a proceeding, before it for mediation or neutral evaluation, and may do so either with or without the consent of the parties to the proceeding.</w:t>
      </w:r>
    </w:p>
    <w:p w:rsidR="002F7D3B" w:rsidRDefault="002F7D3B">
      <w:pPr>
        <w:pStyle w:val="Amain"/>
      </w:pPr>
      <w:r>
        <w:tab/>
        <w:t>(2)</w:t>
      </w:r>
      <w:r>
        <w:tab/>
        <w:t>Mediation is to be undertaken by a mediator appointed by the tribunal, and neutral evaluation is to be undertaken by an evaluator appointed by the tribunal.</w:t>
      </w:r>
    </w:p>
    <w:p w:rsidR="002F7D3B" w:rsidRDefault="002F7D3B">
      <w:pPr>
        <w:pStyle w:val="AH5Sec"/>
      </w:pPr>
      <w:bookmarkStart w:id="285" w:name="_Toc161557532"/>
      <w:r>
        <w:rPr>
          <w:rStyle w:val="CharSectNo"/>
        </w:rPr>
        <w:t>196</w:t>
      </w:r>
      <w:r>
        <w:rPr>
          <w:i/>
          <w:iCs/>
        </w:rPr>
        <w:tab/>
      </w:r>
      <w:r>
        <w:t>Duty of parties to take part in neutral evaluations</w:t>
      </w:r>
      <w:bookmarkEnd w:id="285"/>
    </w:p>
    <w:p w:rsidR="002F7D3B" w:rsidRDefault="002F7D3B">
      <w:pPr>
        <w:pStyle w:val="Amainreturn"/>
      </w:pPr>
      <w:r>
        <w:t>It is the duty of each party to a proceeding referred for mediation or neutral evaluation under section 195 to take part, genuinely and sincerely, in the mediation or neutral evaluation.</w:t>
      </w:r>
    </w:p>
    <w:p w:rsidR="002F7D3B" w:rsidRDefault="002F7D3B">
      <w:pPr>
        <w:pStyle w:val="AH5Sec"/>
      </w:pPr>
      <w:bookmarkStart w:id="286" w:name="_Toc161557533"/>
      <w:r>
        <w:rPr>
          <w:rStyle w:val="CharSectNo"/>
        </w:rPr>
        <w:lastRenderedPageBreak/>
        <w:t>197</w:t>
      </w:r>
      <w:r>
        <w:rPr>
          <w:i/>
          <w:iCs/>
        </w:rPr>
        <w:tab/>
      </w:r>
      <w:r>
        <w:t>Costs of neutral evaluation</w:t>
      </w:r>
      <w:bookmarkEnd w:id="286"/>
    </w:p>
    <w:p w:rsidR="002F7D3B" w:rsidRDefault="002F7D3B">
      <w:pPr>
        <w:pStyle w:val="Amainreturn"/>
        <w:keepNext/>
      </w:pPr>
      <w:r>
        <w:t>The costs of a mediation or neutral evaluation are payable—</w:t>
      </w:r>
    </w:p>
    <w:p w:rsidR="002F7D3B" w:rsidRDefault="002F7D3B">
      <w:pPr>
        <w:pStyle w:val="Apara"/>
      </w:pPr>
      <w:r>
        <w:tab/>
        <w:t>(a)</w:t>
      </w:r>
      <w:r>
        <w:tab/>
        <w:t>by the parties to the proceeding, in the proportions they agree among themselves; or</w:t>
      </w:r>
    </w:p>
    <w:p w:rsidR="002F7D3B" w:rsidRDefault="002F7D3B">
      <w:pPr>
        <w:pStyle w:val="Apara"/>
      </w:pPr>
      <w:r>
        <w:tab/>
        <w:t>(b)</w:t>
      </w:r>
      <w:r>
        <w:tab/>
        <w:t>if a tribunal makes an order about the payment of the costs—by 1 or more of the parties, in the way stated in the order.</w:t>
      </w:r>
    </w:p>
    <w:p w:rsidR="002F7D3B" w:rsidRDefault="002F7D3B">
      <w:pPr>
        <w:pStyle w:val="AH5Sec"/>
      </w:pPr>
      <w:bookmarkStart w:id="287" w:name="_Toc161557534"/>
      <w:r>
        <w:rPr>
          <w:rStyle w:val="CharSectNo"/>
        </w:rPr>
        <w:t>198</w:t>
      </w:r>
      <w:r>
        <w:tab/>
        <w:t>Agreements and arrangements arising from mediation sessions</w:t>
      </w:r>
      <w:bookmarkEnd w:id="287"/>
    </w:p>
    <w:p w:rsidR="002F7D3B" w:rsidRDefault="002F7D3B">
      <w:pPr>
        <w:pStyle w:val="Amain"/>
      </w:pPr>
      <w:r>
        <w:tab/>
        <w:t>(1)</w:t>
      </w:r>
      <w:r>
        <w:tab/>
        <w:t>The tribunal may make orders to give effect to an agreement or arrangement arising out of a mediation session.</w:t>
      </w:r>
    </w:p>
    <w:p w:rsidR="002F7D3B" w:rsidRDefault="002F7D3B">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2F7D3B" w:rsidRDefault="002F7D3B">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2F7D3B" w:rsidRDefault="002F7D3B">
      <w:pPr>
        <w:pStyle w:val="AH5Sec"/>
      </w:pPr>
      <w:bookmarkStart w:id="288" w:name="_Toc161557535"/>
      <w:r>
        <w:rPr>
          <w:rStyle w:val="CharSectNo"/>
        </w:rPr>
        <w:t>199</w:t>
      </w:r>
      <w:r>
        <w:rPr>
          <w:i/>
          <w:iCs/>
        </w:rPr>
        <w:tab/>
      </w:r>
      <w:r>
        <w:t>Privilege for neutral evaluations</w:t>
      </w:r>
      <w:bookmarkEnd w:id="288"/>
    </w:p>
    <w:p w:rsidR="002F7D3B" w:rsidRDefault="002F7D3B">
      <w:pPr>
        <w:pStyle w:val="Amain"/>
      </w:pPr>
      <w:r>
        <w:tab/>
        <w:t>(1)</w:t>
      </w:r>
      <w:r>
        <w:tab/>
        <w:t>The same privilege in relation to defamation that exists for a judicial proceeding, and a document produced in a judicial proceeding, exists for—</w:t>
      </w:r>
    </w:p>
    <w:p w:rsidR="002F7D3B" w:rsidRDefault="002F7D3B">
      <w:pPr>
        <w:pStyle w:val="Apara"/>
      </w:pPr>
      <w:r>
        <w:tab/>
        <w:t>(a)</w:t>
      </w:r>
      <w:r>
        <w:tab/>
        <w:t>a neutral evaluation session; or</w:t>
      </w:r>
    </w:p>
    <w:p w:rsidR="002F7D3B" w:rsidRDefault="002F7D3B">
      <w:pPr>
        <w:pStyle w:val="Apara"/>
      </w:pPr>
      <w:r>
        <w:tab/>
        <w:t>(b)</w:t>
      </w:r>
      <w:r>
        <w:tab/>
        <w:t>a document or other material sent to or produced to an evaluator, or sent to or produced at a tribunal or the registry of a tribunal, for the purpose of enabling a neutral evaluation session to be arranged.</w:t>
      </w:r>
    </w:p>
    <w:p w:rsidR="002F7D3B" w:rsidRDefault="002F7D3B">
      <w:pPr>
        <w:pStyle w:val="Amain"/>
      </w:pPr>
      <w:r>
        <w:tab/>
        <w:t>(2)</w:t>
      </w:r>
      <w:r>
        <w:tab/>
        <w:t>However, the privilege under subsection (1) only extends to a publication made—</w:t>
      </w:r>
    </w:p>
    <w:p w:rsidR="002F7D3B" w:rsidRDefault="002F7D3B">
      <w:pPr>
        <w:pStyle w:val="Apara"/>
      </w:pPr>
      <w:r>
        <w:tab/>
        <w:t>(a)</w:t>
      </w:r>
      <w:r>
        <w:tab/>
        <w:t>at a neutral evaluation session; or</w:t>
      </w:r>
    </w:p>
    <w:p w:rsidR="002F7D3B" w:rsidRDefault="002F7D3B">
      <w:pPr>
        <w:pStyle w:val="Apara"/>
      </w:pPr>
      <w:r>
        <w:lastRenderedPageBreak/>
        <w:tab/>
        <w:t>(b)</w:t>
      </w:r>
      <w:r>
        <w:tab/>
        <w:t>as provided by subsection (1) (b); or</w:t>
      </w:r>
    </w:p>
    <w:p w:rsidR="002F7D3B" w:rsidRDefault="002F7D3B">
      <w:pPr>
        <w:pStyle w:val="Apara"/>
      </w:pPr>
      <w:r>
        <w:tab/>
        <w:t>(c)</w:t>
      </w:r>
      <w:r>
        <w:tab/>
        <w:t>as provided in section 200.</w:t>
      </w:r>
    </w:p>
    <w:p w:rsidR="002F7D3B" w:rsidRDefault="002F7D3B">
      <w:pPr>
        <w:pStyle w:val="Amain"/>
      </w:pPr>
      <w:r>
        <w:tab/>
        <w:t>(3)</w:t>
      </w:r>
      <w:r>
        <w:tab/>
        <w:t>Evidence of anything said, or of any admission made, in a neutral evaluation session is not admissible in a proceeding before a court, tribunal or other entity.</w:t>
      </w:r>
    </w:p>
    <w:p w:rsidR="002F7D3B" w:rsidRDefault="002F7D3B">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2F7D3B" w:rsidRDefault="002F7D3B">
      <w:pPr>
        <w:pStyle w:val="Amain"/>
      </w:pPr>
      <w:r>
        <w:tab/>
        <w:t>(5)</w:t>
      </w:r>
      <w:r>
        <w:tab/>
        <w:t>Subsections (3) and (4) do not apply to any evidence or document—</w:t>
      </w:r>
    </w:p>
    <w:p w:rsidR="002F7D3B" w:rsidRDefault="002F7D3B">
      <w:pPr>
        <w:pStyle w:val="Apara"/>
      </w:pPr>
      <w:r>
        <w:tab/>
        <w:t>(a)</w:t>
      </w:r>
      <w:r>
        <w:tab/>
        <w:t>for evidence—if the people in attendance at, or identified during, the neutral evaluation session consent to the admission of the evidence; or</w:t>
      </w:r>
    </w:p>
    <w:p w:rsidR="002F7D3B" w:rsidRDefault="002F7D3B">
      <w:pPr>
        <w:pStyle w:val="Apara"/>
      </w:pPr>
      <w:r>
        <w:tab/>
        <w:t>(b)</w:t>
      </w:r>
      <w:r>
        <w:tab/>
        <w:t>for a document—if the people in attendance at, or identified during, the neutral evaluation session and all people identified in the document, consent to the admission of the document; or</w:t>
      </w:r>
    </w:p>
    <w:p w:rsidR="002F7D3B" w:rsidRDefault="002F7D3B">
      <w:pPr>
        <w:pStyle w:val="Apara"/>
      </w:pPr>
      <w:r>
        <w:tab/>
        <w:t>(c)</w:t>
      </w:r>
      <w:r>
        <w:tab/>
        <w:t>in a proceeding (including a criminal proceeding) brought in relation to an act or omission in relation to which a disclosure has been made under section 200 (c).</w:t>
      </w:r>
    </w:p>
    <w:p w:rsidR="002F7D3B" w:rsidRDefault="002F7D3B">
      <w:pPr>
        <w:pStyle w:val="Amain"/>
        <w:keepNext/>
      </w:pPr>
      <w:r>
        <w:tab/>
        <w:t>(6)</w:t>
      </w:r>
      <w:r>
        <w:tab/>
        <w:t>In this section:</w:t>
      </w:r>
    </w:p>
    <w:p w:rsidR="002F7D3B" w:rsidRDefault="002F7D3B">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2F7D3B" w:rsidRDefault="002F7D3B">
      <w:pPr>
        <w:pStyle w:val="AH5Sec"/>
      </w:pPr>
      <w:bookmarkStart w:id="289" w:name="_Toc161557536"/>
      <w:r>
        <w:rPr>
          <w:rStyle w:val="CharSectNo"/>
        </w:rPr>
        <w:t>200</w:t>
      </w:r>
      <w:r>
        <w:rPr>
          <w:i/>
          <w:iCs/>
        </w:rPr>
        <w:tab/>
      </w:r>
      <w:r>
        <w:t>Secrecy by evaluators</w:t>
      </w:r>
      <w:bookmarkEnd w:id="289"/>
    </w:p>
    <w:p w:rsidR="002F7D3B" w:rsidRDefault="002F7D3B">
      <w:pPr>
        <w:pStyle w:val="Amainreturn"/>
      </w:pPr>
      <w:r>
        <w:t xml:space="preserve">An evaluator may disclose information obtained in relation to the administration or execution of this part only in the following circumstances: </w:t>
      </w:r>
    </w:p>
    <w:p w:rsidR="002F7D3B" w:rsidRDefault="002F7D3B">
      <w:pPr>
        <w:pStyle w:val="Apara"/>
      </w:pPr>
      <w:r>
        <w:lastRenderedPageBreak/>
        <w:tab/>
        <w:t>(a)</w:t>
      </w:r>
      <w:r>
        <w:tab/>
        <w:t xml:space="preserve">with the consent of the person from whom the information was obtained; </w:t>
      </w:r>
    </w:p>
    <w:p w:rsidR="002F7D3B" w:rsidRDefault="002F7D3B">
      <w:pPr>
        <w:pStyle w:val="Apara"/>
      </w:pPr>
      <w:r>
        <w:tab/>
        <w:t>(b)</w:t>
      </w:r>
      <w:r>
        <w:tab/>
        <w:t xml:space="preserve">for the administration or execution of this part; </w:t>
      </w:r>
    </w:p>
    <w:p w:rsidR="002F7D3B" w:rsidRDefault="002F7D3B">
      <w:pPr>
        <w:pStyle w:val="Apara"/>
      </w:pPr>
      <w:r>
        <w:tab/>
        <w:t>(c)</w:t>
      </w:r>
      <w:r>
        <w:tab/>
        <w:t xml:space="preserve">if there are reasonable grounds to believe that the disclosure is necessary to prevent or minimise the danger of death or injury to anyone or damage to any property; </w:t>
      </w:r>
    </w:p>
    <w:p w:rsidR="002F7D3B" w:rsidRDefault="002F7D3B">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2F7D3B" w:rsidRDefault="002F7D3B">
      <w:pPr>
        <w:pStyle w:val="Apara"/>
      </w:pPr>
      <w:r>
        <w:tab/>
        <w:t>(e)</w:t>
      </w:r>
      <w:r>
        <w:tab/>
        <w:t>in accordance with a requirement imposed under a law of the Territory or the Commonwealth (other than a requirement imposed by a subpoena or other compulsory process).</w:t>
      </w:r>
    </w:p>
    <w:p w:rsidR="002F7D3B" w:rsidRDefault="002F7D3B">
      <w:pPr>
        <w:pStyle w:val="AH5Sec"/>
      </w:pPr>
      <w:bookmarkStart w:id="290" w:name="_Toc161557537"/>
      <w:r>
        <w:rPr>
          <w:rStyle w:val="CharSectNo"/>
        </w:rPr>
        <w:t>201</w:t>
      </w:r>
      <w:r>
        <w:rPr>
          <w:i/>
          <w:iCs/>
        </w:rPr>
        <w:tab/>
      </w:r>
      <w:r>
        <w:t>Protection from liability for evaluators</w:t>
      </w:r>
      <w:bookmarkEnd w:id="290"/>
    </w:p>
    <w:p w:rsidR="002F7D3B" w:rsidRDefault="002F7D3B">
      <w:pPr>
        <w:pStyle w:val="Amainreturn"/>
      </w:pPr>
      <w:r>
        <w:t>An evaluator is not subject to civil liability for anything done or omitted to be done honestly for a neutral evaluation session under this part.</w:t>
      </w:r>
    </w:p>
    <w:p w:rsidR="002F7D3B" w:rsidRDefault="002F7D3B">
      <w:pPr>
        <w:pStyle w:val="PageBreak"/>
      </w:pPr>
      <w:r>
        <w:br w:type="page"/>
      </w:r>
    </w:p>
    <w:p w:rsidR="002F7D3B" w:rsidRDefault="002F7D3B">
      <w:pPr>
        <w:pStyle w:val="AH2Part"/>
      </w:pPr>
      <w:bookmarkStart w:id="291" w:name="_Toc161557538"/>
      <w:r>
        <w:rPr>
          <w:rStyle w:val="CharPartNo"/>
        </w:rPr>
        <w:t>Part 15.2</w:t>
      </w:r>
      <w:r>
        <w:tab/>
      </w:r>
      <w:r>
        <w:rPr>
          <w:rStyle w:val="CharPartText"/>
        </w:rPr>
        <w:t>General reporting requirements of insurers</w:t>
      </w:r>
      <w:bookmarkEnd w:id="291"/>
    </w:p>
    <w:p w:rsidR="002F7D3B" w:rsidRDefault="002F7D3B">
      <w:pPr>
        <w:pStyle w:val="AH5Sec"/>
        <w:rPr>
          <w:rStyle w:val="charItals"/>
        </w:rPr>
      </w:pPr>
      <w:bookmarkStart w:id="292" w:name="_Toc161557539"/>
      <w:r>
        <w:rPr>
          <w:rStyle w:val="CharSectNo"/>
        </w:rPr>
        <w:t>202</w:t>
      </w:r>
      <w:r>
        <w:tab/>
        <w:t xml:space="preserve">Who is an </w:t>
      </w:r>
      <w:r>
        <w:rPr>
          <w:rStyle w:val="charItals"/>
        </w:rPr>
        <w:t>insurer</w:t>
      </w:r>
      <w:r>
        <w:t xml:space="preserve"> for pt 15.2</w:t>
      </w:r>
      <w:bookmarkEnd w:id="292"/>
    </w:p>
    <w:p w:rsidR="002F7D3B" w:rsidRDefault="002F7D3B">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2F7D3B" w:rsidRDefault="002F7D3B">
      <w:pPr>
        <w:pStyle w:val="Apara"/>
      </w:pPr>
      <w:r>
        <w:tab/>
        <w:t>(a)</w:t>
      </w:r>
      <w:r>
        <w:tab/>
        <w:t>property located in the ACT; or</w:t>
      </w:r>
    </w:p>
    <w:p w:rsidR="002F7D3B" w:rsidRDefault="002F7D3B">
      <w:pPr>
        <w:pStyle w:val="Apara"/>
      </w:pPr>
      <w:r>
        <w:tab/>
        <w:t>(b)</w:t>
      </w:r>
      <w:r>
        <w:tab/>
        <w:t>an act or omission happening in the ACT.</w:t>
      </w:r>
    </w:p>
    <w:p w:rsidR="002F7D3B" w:rsidRDefault="002F7D3B">
      <w:pPr>
        <w:pStyle w:val="AH5Sec"/>
      </w:pPr>
      <w:bookmarkStart w:id="293" w:name="_Toc161557540"/>
      <w:r>
        <w:rPr>
          <w:rStyle w:val="CharSectNo"/>
        </w:rPr>
        <w:t>203</w:t>
      </w:r>
      <w:r>
        <w:tab/>
        <w:t>Insurers reporting requirements</w:t>
      </w:r>
      <w:bookmarkEnd w:id="293"/>
    </w:p>
    <w:p w:rsidR="002F7D3B" w:rsidRDefault="002F7D3B">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2F7D3B" w:rsidRDefault="002F7D3B">
      <w:pPr>
        <w:pStyle w:val="Apara"/>
      </w:pPr>
      <w:r>
        <w:tab/>
        <w:t>(a)</w:t>
      </w:r>
      <w:r>
        <w:tab/>
        <w:t>property located in the ACT; or</w:t>
      </w:r>
    </w:p>
    <w:p w:rsidR="002F7D3B" w:rsidRDefault="002F7D3B">
      <w:pPr>
        <w:pStyle w:val="Apara"/>
        <w:keepNext/>
      </w:pPr>
      <w:r>
        <w:tab/>
        <w:t>(b)</w:t>
      </w:r>
      <w:r>
        <w:tab/>
        <w:t>an act or omission happening in the ACT.</w:t>
      </w:r>
    </w:p>
    <w:p w:rsidR="002F7D3B" w:rsidRDefault="002F7D3B">
      <w:pPr>
        <w:pStyle w:val="Penalty"/>
      </w:pPr>
      <w:r>
        <w:t>Maximum penalty:  100 penalty units.</w:t>
      </w:r>
    </w:p>
    <w:p w:rsidR="002F7D3B" w:rsidRDefault="002F7D3B">
      <w:pPr>
        <w:pStyle w:val="Amain"/>
      </w:pPr>
      <w:r>
        <w:tab/>
        <w:t>(2)</w:t>
      </w:r>
      <w:r>
        <w:tab/>
        <w:t>The report must state for each class of policy prescribed by regulation—</w:t>
      </w:r>
    </w:p>
    <w:p w:rsidR="002F7D3B" w:rsidRDefault="002F7D3B">
      <w:pPr>
        <w:pStyle w:val="Apara"/>
      </w:pPr>
      <w:r>
        <w:tab/>
        <w:t>(a)</w:t>
      </w:r>
      <w:r>
        <w:tab/>
        <w:t>the premium paid to the insurer; and</w:t>
      </w:r>
    </w:p>
    <w:p w:rsidR="002F7D3B" w:rsidRDefault="002F7D3B">
      <w:pPr>
        <w:pStyle w:val="Apara"/>
      </w:pPr>
      <w:r>
        <w:tab/>
        <w:t>(b)</w:t>
      </w:r>
      <w:r>
        <w:tab/>
        <w:t>the number of claims; and</w:t>
      </w:r>
    </w:p>
    <w:p w:rsidR="002F7D3B" w:rsidRDefault="002F7D3B">
      <w:pPr>
        <w:pStyle w:val="Apara"/>
      </w:pPr>
      <w:r>
        <w:tab/>
        <w:t>(c)</w:t>
      </w:r>
      <w:r>
        <w:tab/>
        <w:t>the number of claims that were paid; and</w:t>
      </w:r>
    </w:p>
    <w:p w:rsidR="002F7D3B" w:rsidRDefault="002F7D3B">
      <w:pPr>
        <w:pStyle w:val="Apara"/>
      </w:pPr>
      <w:r>
        <w:tab/>
        <w:t>(d)</w:t>
      </w:r>
      <w:r>
        <w:tab/>
        <w:t>the number of claims that were refused; and</w:t>
      </w:r>
    </w:p>
    <w:p w:rsidR="002F7D3B" w:rsidRDefault="002F7D3B">
      <w:pPr>
        <w:pStyle w:val="Apara"/>
      </w:pPr>
      <w:r>
        <w:tab/>
        <w:t>(e)</w:t>
      </w:r>
      <w:r>
        <w:tab/>
        <w:t>anything else required by regulation.</w:t>
      </w:r>
    </w:p>
    <w:p w:rsidR="002F7D3B" w:rsidRDefault="002F7D3B">
      <w:pPr>
        <w:pStyle w:val="Amain"/>
        <w:keepNext/>
      </w:pPr>
      <w:r>
        <w:lastRenderedPageBreak/>
        <w:tab/>
        <w:t>(3)</w:t>
      </w:r>
      <w:r>
        <w:tab/>
        <w:t>The report must—</w:t>
      </w:r>
    </w:p>
    <w:p w:rsidR="002F7D3B" w:rsidRDefault="002F7D3B">
      <w:pPr>
        <w:pStyle w:val="Apara"/>
      </w:pPr>
      <w:r>
        <w:tab/>
        <w:t>(a)</w:t>
      </w:r>
      <w:r>
        <w:tab/>
        <w:t>be given in the way required by regulation; and</w:t>
      </w:r>
    </w:p>
    <w:p w:rsidR="002F7D3B" w:rsidRDefault="002F7D3B">
      <w:pPr>
        <w:pStyle w:val="Apara"/>
      </w:pPr>
      <w:r>
        <w:tab/>
        <w:t>(b)</w:t>
      </w:r>
      <w:r>
        <w:tab/>
        <w:t>comply with any directions under section 203A.</w:t>
      </w:r>
    </w:p>
    <w:p w:rsidR="002F7D3B" w:rsidRDefault="002F7D3B">
      <w:pPr>
        <w:pStyle w:val="AH5Sec"/>
      </w:pPr>
      <w:bookmarkStart w:id="294" w:name="_Toc161557541"/>
      <w:r>
        <w:rPr>
          <w:rStyle w:val="CharSectNo"/>
        </w:rPr>
        <w:t>203A</w:t>
      </w:r>
      <w:r>
        <w:tab/>
        <w:t>Directions to insurers about reporting requirements</w:t>
      </w:r>
      <w:bookmarkEnd w:id="294"/>
    </w:p>
    <w:p w:rsidR="002F7D3B" w:rsidRDefault="002F7D3B">
      <w:pPr>
        <w:pStyle w:val="Amain"/>
      </w:pPr>
      <w:r>
        <w:tab/>
        <w:t>(1)</w:t>
      </w:r>
      <w:r>
        <w:tab/>
        <w:t>The Minister may give directions for insurers in relation to the compiling of information to be included in a report under section 203.</w:t>
      </w:r>
    </w:p>
    <w:p w:rsidR="002F7D3B" w:rsidRDefault="002F7D3B">
      <w:pPr>
        <w:pStyle w:val="Amain"/>
      </w:pPr>
      <w:r>
        <w:tab/>
        <w:t>(2)</w:t>
      </w:r>
      <w:r>
        <w:tab/>
        <w:t>A direction is a disallowable instrument.</w:t>
      </w:r>
    </w:p>
    <w:p w:rsidR="002F7D3B" w:rsidRDefault="002F7D3B">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2F7D3B" w:rsidRDefault="002F7D3B">
      <w:pPr>
        <w:pStyle w:val="AH5Sec"/>
      </w:pPr>
      <w:bookmarkStart w:id="295" w:name="_Toc161557542"/>
      <w:r>
        <w:rPr>
          <w:rStyle w:val="CharSectNo"/>
        </w:rPr>
        <w:t>203B</w:t>
      </w:r>
      <w:r>
        <w:tab/>
        <w:t>Further reports by insurers</w:t>
      </w:r>
      <w:bookmarkEnd w:id="295"/>
    </w:p>
    <w:p w:rsidR="002F7D3B" w:rsidRDefault="002F7D3B">
      <w:pPr>
        <w:pStyle w:val="Amain"/>
      </w:pPr>
      <w:r>
        <w:tab/>
        <w:t>(1)</w:t>
      </w:r>
      <w:r>
        <w:tab/>
        <w:t>The Minister may, by written notice given to an insurer, require the insurer to give the Minister further stated information in relation to a report provided by the insurer under this part.</w:t>
      </w:r>
    </w:p>
    <w:p w:rsidR="002F7D3B" w:rsidRDefault="002F7D3B">
      <w:pPr>
        <w:pStyle w:val="Amain"/>
      </w:pPr>
      <w:r>
        <w:tab/>
        <w:t>(2)</w:t>
      </w:r>
      <w:r>
        <w:tab/>
        <w:t>The notice must—</w:t>
      </w:r>
    </w:p>
    <w:p w:rsidR="002F7D3B" w:rsidRDefault="002F7D3B">
      <w:pPr>
        <w:pStyle w:val="Apara"/>
      </w:pPr>
      <w:r>
        <w:tab/>
        <w:t>(a)</w:t>
      </w:r>
      <w:r>
        <w:tab/>
        <w:t>allow the insurer a stated reasonable time to comply with the notice; and</w:t>
      </w:r>
    </w:p>
    <w:p w:rsidR="002F7D3B" w:rsidRDefault="002F7D3B">
      <w:pPr>
        <w:pStyle w:val="Apara"/>
      </w:pPr>
      <w:r>
        <w:tab/>
        <w:t>(b)</w:t>
      </w:r>
      <w:r>
        <w:tab/>
        <w:t>require the insurer to give the information to the Minister in a reasonable stated way.</w:t>
      </w:r>
    </w:p>
    <w:p w:rsidR="002F7D3B" w:rsidRDefault="002F7D3B">
      <w:pPr>
        <w:pStyle w:val="Amain"/>
      </w:pPr>
      <w:r>
        <w:tab/>
        <w:t>(3)</w:t>
      </w:r>
      <w:r>
        <w:tab/>
        <w:t>If an insurer is given a notice under subsection (1), the insurer must comply with the notice.</w:t>
      </w:r>
    </w:p>
    <w:p w:rsidR="002F7D3B" w:rsidRDefault="002F7D3B">
      <w:pPr>
        <w:pStyle w:val="Penalty"/>
        <w:keepNext/>
      </w:pPr>
      <w:r>
        <w:t>Maximum penalty:  100 penalty units.</w:t>
      </w:r>
    </w:p>
    <w:p w:rsidR="002F7D3B" w:rsidRDefault="002F7D3B">
      <w:pPr>
        <w:pStyle w:val="Amain"/>
      </w:pPr>
      <w:r>
        <w:tab/>
        <w:t>(4)</w:t>
      </w:r>
      <w:r>
        <w:tab/>
        <w:t xml:space="preserve">An offence against this section is a strict liability offence. </w:t>
      </w:r>
    </w:p>
    <w:p w:rsidR="002F7D3B" w:rsidRDefault="002F7D3B">
      <w:pPr>
        <w:pStyle w:val="AH5Sec"/>
      </w:pPr>
      <w:bookmarkStart w:id="296" w:name="_Toc161557543"/>
      <w:r>
        <w:rPr>
          <w:rStyle w:val="CharSectNo"/>
        </w:rPr>
        <w:t>204</w:t>
      </w:r>
      <w:r>
        <w:tab/>
        <w:t>Confidentiality of general reports of insurers</w:t>
      </w:r>
      <w:bookmarkEnd w:id="296"/>
    </w:p>
    <w:p w:rsidR="002F7D3B" w:rsidRDefault="002F7D3B">
      <w:pPr>
        <w:pStyle w:val="Amain"/>
      </w:pPr>
      <w:r>
        <w:tab/>
        <w:t>(1)</w:t>
      </w:r>
      <w:r>
        <w:tab/>
        <w:t>Information in a report under this part by an insurer is commercially sensitive and confidential.</w:t>
      </w:r>
    </w:p>
    <w:p w:rsidR="002F7D3B" w:rsidRDefault="002F7D3B">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2F7D3B" w:rsidRDefault="002F7D3B">
      <w:pPr>
        <w:pStyle w:val="Penalty"/>
      </w:pPr>
      <w:r>
        <w:t>Maximum penalty:  100 penalty units, imprisonment for 1 year or both.</w:t>
      </w:r>
    </w:p>
    <w:p w:rsidR="002F7D3B" w:rsidRDefault="002F7D3B">
      <w:pPr>
        <w:pStyle w:val="Amain"/>
        <w:keepNext/>
      </w:pPr>
      <w:r>
        <w:tab/>
        <w:t>(3)</w:t>
      </w:r>
      <w:r>
        <w:tab/>
        <w:t>A person must not disclose any confidential information obtained in carrying out the person’s functions under this part, except in accordance with subsection (4).</w:t>
      </w:r>
    </w:p>
    <w:p w:rsidR="002F7D3B" w:rsidRDefault="002F7D3B">
      <w:pPr>
        <w:pStyle w:val="Penalty"/>
      </w:pPr>
      <w:r>
        <w:t>Maximum penalty:  100 penalty units, imprisonment for 1 year or both.</w:t>
      </w:r>
    </w:p>
    <w:p w:rsidR="002F7D3B" w:rsidRDefault="002F7D3B">
      <w:pPr>
        <w:pStyle w:val="Amain"/>
      </w:pPr>
      <w:r>
        <w:tab/>
        <w:t>(4)</w:t>
      </w:r>
      <w:r>
        <w:tab/>
        <w:t>A person may disclose confidential information if—</w:t>
      </w:r>
    </w:p>
    <w:p w:rsidR="002F7D3B" w:rsidRDefault="002F7D3B">
      <w:pPr>
        <w:pStyle w:val="Apara"/>
      </w:pPr>
      <w:r>
        <w:tab/>
        <w:t>(a)</w:t>
      </w:r>
      <w:r>
        <w:tab/>
        <w:t>the disclosure does not identify the insurer that supplied the information; or</w:t>
      </w:r>
    </w:p>
    <w:p w:rsidR="002F7D3B" w:rsidRDefault="002F7D3B">
      <w:pPr>
        <w:pStyle w:val="Apara"/>
      </w:pPr>
      <w:r>
        <w:tab/>
        <w:t>(b)</w:t>
      </w:r>
      <w:r>
        <w:tab/>
        <w:t>the disclosure is made in the exercise of a function under this Act or any other territory law permitting the disclosure; or</w:t>
      </w:r>
    </w:p>
    <w:p w:rsidR="002F7D3B" w:rsidRDefault="002F7D3B">
      <w:pPr>
        <w:pStyle w:val="Apara"/>
      </w:pPr>
      <w:r>
        <w:tab/>
        <w:t>(c)</w:t>
      </w:r>
      <w:r>
        <w:tab/>
        <w:t>the disclosure is made with the agreement of the insurer that supplied the information; or</w:t>
      </w:r>
    </w:p>
    <w:p w:rsidR="002F7D3B" w:rsidRDefault="002F7D3B">
      <w:pPr>
        <w:pStyle w:val="Apara"/>
      </w:pPr>
      <w:r>
        <w:tab/>
        <w:t>(d)</w:t>
      </w:r>
      <w:r>
        <w:tab/>
        <w:t>the disclosure is made in a legal proceeding at the direction of a court; or</w:t>
      </w:r>
    </w:p>
    <w:p w:rsidR="002F7D3B" w:rsidRDefault="002F7D3B">
      <w:pPr>
        <w:pStyle w:val="Apara"/>
      </w:pPr>
      <w:r>
        <w:tab/>
        <w:t>(e)</w:t>
      </w:r>
      <w:r>
        <w:tab/>
        <w:t>the information is already in the public domain; or</w:t>
      </w:r>
    </w:p>
    <w:p w:rsidR="002F7D3B" w:rsidRDefault="002F7D3B">
      <w:pPr>
        <w:pStyle w:val="Apara"/>
      </w:pPr>
      <w:r>
        <w:tab/>
        <w:t>(f)</w:t>
      </w:r>
      <w:r>
        <w:tab/>
        <w:t>the disclosure is to a person, or for a purpose, prescribed by regulation.</w:t>
      </w:r>
    </w:p>
    <w:p w:rsidR="002F7D3B" w:rsidRDefault="002F7D3B">
      <w:pPr>
        <w:pStyle w:val="AH5Sec"/>
      </w:pPr>
      <w:bookmarkStart w:id="297" w:name="_Toc161557544"/>
      <w:r>
        <w:rPr>
          <w:rStyle w:val="CharSectNo"/>
        </w:rPr>
        <w:t>205</w:t>
      </w:r>
      <w:r>
        <w:tab/>
        <w:t>Report to Legislative Assembly</w:t>
      </w:r>
      <w:bookmarkEnd w:id="297"/>
      <w:r>
        <w:t xml:space="preserve">  </w:t>
      </w:r>
    </w:p>
    <w:p w:rsidR="002F7D3B" w:rsidRDefault="002F7D3B">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2F7D3B" w:rsidRDefault="002F7D3B">
      <w:pPr>
        <w:pStyle w:val="PageBreak"/>
      </w:pPr>
      <w:r>
        <w:br w:type="page"/>
      </w:r>
    </w:p>
    <w:p w:rsidR="002F7D3B" w:rsidRDefault="002F7D3B">
      <w:pPr>
        <w:pStyle w:val="AH2Part"/>
      </w:pPr>
      <w:bookmarkStart w:id="298" w:name="_Toc161557545"/>
      <w:r>
        <w:rPr>
          <w:rStyle w:val="CharPartNo"/>
        </w:rPr>
        <w:t>Part 15.3</w:t>
      </w:r>
      <w:r>
        <w:tab/>
      </w:r>
      <w:r>
        <w:rPr>
          <w:rStyle w:val="CharPartText"/>
        </w:rPr>
        <w:t>Attachment of insurance money</w:t>
      </w:r>
      <w:bookmarkEnd w:id="298"/>
    </w:p>
    <w:p w:rsidR="002F7D3B" w:rsidRDefault="002F7D3B">
      <w:pPr>
        <w:pStyle w:val="AH5Sec"/>
      </w:pPr>
      <w:bookmarkStart w:id="299" w:name="_Toc161557546"/>
      <w:r>
        <w:rPr>
          <w:rStyle w:val="CharSectNo"/>
        </w:rPr>
        <w:t>206</w:t>
      </w:r>
      <w:r>
        <w:tab/>
        <w:t>Amount of liability charge on insurance money payable against liability</w:t>
      </w:r>
      <w:bookmarkEnd w:id="299"/>
    </w:p>
    <w:p w:rsidR="002F7D3B" w:rsidRDefault="002F7D3B">
      <w:pPr>
        <w:pStyle w:val="Amain"/>
      </w:pPr>
      <w:r>
        <w:tab/>
        <w:t>(1)</w:t>
      </w:r>
      <w:r>
        <w:tab/>
        <w:t>This section applies if—</w:t>
      </w:r>
    </w:p>
    <w:p w:rsidR="002F7D3B" w:rsidRDefault="002F7D3B">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2F7D3B" w:rsidRDefault="002F7D3B">
      <w:pPr>
        <w:pStyle w:val="Apara"/>
      </w:pPr>
      <w:r>
        <w:tab/>
        <w:t>(b)</w:t>
      </w:r>
      <w:r>
        <w:tab/>
        <w:t>an event happens that gives rise to a claim against the insured for damages or compensation</w:t>
      </w:r>
    </w:p>
    <w:p w:rsidR="002F7D3B" w:rsidRDefault="002F7D3B">
      <w:pPr>
        <w:pStyle w:val="Amain"/>
      </w:pPr>
      <w:r>
        <w:tab/>
        <w:t>(2)</w:t>
      </w:r>
      <w:r>
        <w:tab/>
        <w:t>On the happening of the event, the amount of the insured’s liability in relation to the event becomes a charge on all insurance money that is or may become payable in relation to the liability.</w:t>
      </w:r>
    </w:p>
    <w:p w:rsidR="002F7D3B" w:rsidRDefault="002F7D3B">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2F7D3B" w:rsidRDefault="002F7D3B">
      <w:pPr>
        <w:pStyle w:val="Amain"/>
      </w:pPr>
      <w:r>
        <w:tab/>
        <w:t>(4)</w:t>
      </w:r>
      <w:r>
        <w:tab/>
        <w:t>A charge under this section has priority over all other charges affecting the insurance money.</w:t>
      </w:r>
    </w:p>
    <w:p w:rsidR="002F7D3B" w:rsidRDefault="002F7D3B">
      <w:pPr>
        <w:pStyle w:val="Amain"/>
      </w:pPr>
      <w:r>
        <w:tab/>
        <w:t>(5)</w:t>
      </w:r>
      <w:r>
        <w:tab/>
        <w:t>However, if the insurance money is subject to 2 or more charges under this section—</w:t>
      </w:r>
    </w:p>
    <w:p w:rsidR="002F7D3B" w:rsidRDefault="002F7D3B">
      <w:pPr>
        <w:pStyle w:val="Apara"/>
      </w:pPr>
      <w:r>
        <w:tab/>
        <w:t>(a)</w:t>
      </w:r>
      <w:r>
        <w:tab/>
        <w:t>the charges have priority between themselves in the order of the happening of the events out of which the liabilities arose; and</w:t>
      </w:r>
    </w:p>
    <w:p w:rsidR="002F7D3B" w:rsidRDefault="002F7D3B">
      <w:pPr>
        <w:pStyle w:val="Apara"/>
      </w:pPr>
      <w:r>
        <w:tab/>
        <w:t>(b)</w:t>
      </w:r>
      <w:r>
        <w:tab/>
        <w:t>charges that arise out of events happening on the same day rank equally between themselves.</w:t>
      </w:r>
    </w:p>
    <w:p w:rsidR="002F7D3B" w:rsidRDefault="002F7D3B">
      <w:pPr>
        <w:pStyle w:val="AH5Sec"/>
      </w:pPr>
      <w:bookmarkStart w:id="300" w:name="_Toc161557547"/>
      <w:r>
        <w:rPr>
          <w:rStyle w:val="CharSectNo"/>
        </w:rPr>
        <w:lastRenderedPageBreak/>
        <w:t>207</w:t>
      </w:r>
      <w:r>
        <w:tab/>
        <w:t>Enforcement of charge on insurance money</w:t>
      </w:r>
      <w:bookmarkEnd w:id="300"/>
    </w:p>
    <w:p w:rsidR="002F7D3B" w:rsidRDefault="002F7D3B">
      <w:pPr>
        <w:pStyle w:val="Amain"/>
      </w:pPr>
      <w:r>
        <w:tab/>
        <w:t>(1)</w:t>
      </w:r>
      <w:r>
        <w:tab/>
        <w:t>A charge under section 206 is enforceable by an action against the insurer in the same way and in the same court as if the action were an action to recover damages or compensation from the insured.</w:t>
      </w:r>
    </w:p>
    <w:p w:rsidR="002F7D3B" w:rsidRDefault="002F7D3B">
      <w:pPr>
        <w:pStyle w:val="Amain"/>
      </w:pPr>
      <w:r>
        <w:tab/>
        <w:t>(2)</w:t>
      </w:r>
      <w:r>
        <w:tab/>
        <w:t>The parties have, to the extent of the charge, the same rights and liabilities in relation to the action, and the judgment given in the action, as if the action were against the insured.</w:t>
      </w:r>
    </w:p>
    <w:p w:rsidR="002F7D3B" w:rsidRDefault="002F7D3B">
      <w:pPr>
        <w:pStyle w:val="Amain"/>
      </w:pPr>
      <w:r>
        <w:tab/>
        <w:t>(3)</w:t>
      </w:r>
      <w:r>
        <w:tab/>
        <w:t>The court has the same powers in relation to the action, and the judgment given in the action, as if the action were against the insured.</w:t>
      </w:r>
    </w:p>
    <w:p w:rsidR="002F7D3B" w:rsidRDefault="002F7D3B">
      <w:pPr>
        <w:pStyle w:val="Amain"/>
      </w:pPr>
      <w:r>
        <w:tab/>
        <w:t>(4)</w:t>
      </w:r>
      <w:r>
        <w:tab/>
        <w:t>Unless section 206 (3) applies, the action cannot be begun without the leave of the court.</w:t>
      </w:r>
    </w:p>
    <w:p w:rsidR="002F7D3B" w:rsidRDefault="002F7D3B">
      <w:pPr>
        <w:pStyle w:val="Amain"/>
      </w:pPr>
      <w:r>
        <w:tab/>
        <w:t>(5)</w:t>
      </w:r>
      <w:r>
        <w:tab/>
        <w:t>Leave must not be given if the court is satisfied that—</w:t>
      </w:r>
    </w:p>
    <w:p w:rsidR="002F7D3B" w:rsidRDefault="002F7D3B">
      <w:pPr>
        <w:pStyle w:val="Apara"/>
      </w:pPr>
      <w:r>
        <w:tab/>
        <w:t>(a)</w:t>
      </w:r>
      <w:r>
        <w:tab/>
        <w:t xml:space="preserve">the insurer is entitled under the terms of the contract of insurance to disclaim liability; and </w:t>
      </w:r>
    </w:p>
    <w:p w:rsidR="002F7D3B" w:rsidRDefault="002F7D3B">
      <w:pPr>
        <w:pStyle w:val="Apara"/>
      </w:pPr>
      <w:r>
        <w:tab/>
        <w:t>(b)</w:t>
      </w:r>
      <w:r>
        <w:tab/>
        <w:t>any proceeding, including any arbitration proceeding, necessary to establish that entitlement have been taken.</w:t>
      </w:r>
    </w:p>
    <w:p w:rsidR="002F7D3B" w:rsidRDefault="002F7D3B">
      <w:pPr>
        <w:pStyle w:val="Amain"/>
      </w:pPr>
      <w:r>
        <w:tab/>
        <w:t>(6)</w:t>
      </w:r>
      <w:r>
        <w:tab/>
        <w:t>The action can be brought although judgment has already been recovered against the insured for damages or compensation in relation to the same matter.</w:t>
      </w:r>
    </w:p>
    <w:p w:rsidR="002F7D3B" w:rsidRDefault="002F7D3B">
      <w:pPr>
        <w:pStyle w:val="AH5Sec"/>
      </w:pPr>
      <w:bookmarkStart w:id="301" w:name="_Toc161557548"/>
      <w:r>
        <w:rPr>
          <w:rStyle w:val="CharSectNo"/>
        </w:rPr>
        <w:t>208</w:t>
      </w:r>
      <w:r>
        <w:tab/>
        <w:t>Protection of insurer for pt 15.3 charge</w:t>
      </w:r>
      <w:bookmarkEnd w:id="301"/>
      <w:r>
        <w:t xml:space="preserve"> </w:t>
      </w:r>
    </w:p>
    <w:p w:rsidR="002F7D3B" w:rsidRDefault="002F7D3B">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2F7D3B" w:rsidRDefault="002F7D3B">
      <w:pPr>
        <w:pStyle w:val="Amain"/>
      </w:pPr>
      <w:r>
        <w:tab/>
        <w:t>(2)</w:t>
      </w:r>
      <w:r>
        <w:tab/>
        <w:t>An insurer is not liable under this part for any greater amount than is fixed by the contract of insurance between the insurer and the insured.</w:t>
      </w:r>
    </w:p>
    <w:p w:rsidR="002F7D3B" w:rsidRDefault="002F7D3B">
      <w:pPr>
        <w:pStyle w:val="AH5Sec"/>
      </w:pPr>
      <w:bookmarkStart w:id="302" w:name="_Toc161557549"/>
      <w:r>
        <w:rPr>
          <w:rStyle w:val="CharSectNo"/>
        </w:rPr>
        <w:lastRenderedPageBreak/>
        <w:t>209</w:t>
      </w:r>
      <w:r>
        <w:tab/>
        <w:t>Certain other provisions not affected by pt 15.3</w:t>
      </w:r>
      <w:bookmarkEnd w:id="302"/>
    </w:p>
    <w:p w:rsidR="002F7D3B" w:rsidRDefault="002F7D3B">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2F7D3B" w:rsidRDefault="002F7D3B">
      <w:pPr>
        <w:pStyle w:val="PageBreak"/>
      </w:pPr>
      <w:r>
        <w:br w:type="page"/>
      </w:r>
    </w:p>
    <w:p w:rsidR="002F7D3B" w:rsidRDefault="002F7D3B">
      <w:pPr>
        <w:pStyle w:val="AH2Part"/>
      </w:pPr>
      <w:bookmarkStart w:id="303" w:name="_Toc161557550"/>
      <w:r>
        <w:rPr>
          <w:rStyle w:val="CharPartNo"/>
        </w:rPr>
        <w:t>Part 15.4</w:t>
      </w:r>
      <w:r>
        <w:tab/>
      </w:r>
      <w:r>
        <w:rPr>
          <w:rStyle w:val="CharPartText"/>
        </w:rPr>
        <w:t>Abolition of certain common law actions, rules and remedies</w:t>
      </w:r>
      <w:bookmarkEnd w:id="303"/>
    </w:p>
    <w:p w:rsidR="002F7D3B" w:rsidRDefault="002F7D3B">
      <w:pPr>
        <w:pStyle w:val="AH5Sec"/>
      </w:pPr>
      <w:bookmarkStart w:id="304" w:name="_Toc161557551"/>
      <w:r>
        <w:rPr>
          <w:rStyle w:val="CharSectNo"/>
        </w:rPr>
        <w:t>210</w:t>
      </w:r>
      <w:r>
        <w:tab/>
        <w:t>Abolition of seduction, enticement and harbouring</w:t>
      </w:r>
      <w:bookmarkEnd w:id="304"/>
    </w:p>
    <w:p w:rsidR="002F7D3B" w:rsidRDefault="002F7D3B">
      <w:pPr>
        <w:pStyle w:val="Amainreturn"/>
      </w:pPr>
      <w:r>
        <w:t>The following actions at common law are abolished:</w:t>
      </w:r>
    </w:p>
    <w:p w:rsidR="002F7D3B" w:rsidRDefault="002F7D3B">
      <w:pPr>
        <w:pStyle w:val="Apara"/>
      </w:pPr>
      <w:r>
        <w:tab/>
        <w:t>(a)</w:t>
      </w:r>
      <w:r>
        <w:tab/>
        <w:t>seduction;</w:t>
      </w:r>
    </w:p>
    <w:p w:rsidR="002F7D3B" w:rsidRDefault="002F7D3B">
      <w:pPr>
        <w:pStyle w:val="Apara"/>
      </w:pPr>
      <w:r>
        <w:tab/>
        <w:t>(b)</w:t>
      </w:r>
      <w:r>
        <w:tab/>
        <w:t>enticement;</w:t>
      </w:r>
    </w:p>
    <w:p w:rsidR="002F7D3B" w:rsidRDefault="002F7D3B">
      <w:pPr>
        <w:pStyle w:val="Apara"/>
      </w:pPr>
      <w:r>
        <w:tab/>
        <w:t>(c)</w:t>
      </w:r>
      <w:r>
        <w:tab/>
        <w:t>harbouring.</w:t>
      </w:r>
    </w:p>
    <w:p w:rsidR="002F7D3B" w:rsidRDefault="002F7D3B">
      <w:pPr>
        <w:pStyle w:val="AH5Sec"/>
        <w:rPr>
          <w:b w:val="0"/>
          <w:bCs/>
        </w:rPr>
      </w:pPr>
      <w:bookmarkStart w:id="305" w:name="_Toc161557552"/>
      <w:r>
        <w:rPr>
          <w:rStyle w:val="CharSectNo"/>
        </w:rPr>
        <w:t>211</w:t>
      </w:r>
      <w:r>
        <w:tab/>
        <w:t>Abolition of rule about unity of spouses</w:t>
      </w:r>
      <w:bookmarkEnd w:id="305"/>
    </w:p>
    <w:p w:rsidR="002F7D3B" w:rsidRDefault="002F7D3B">
      <w:pPr>
        <w:pStyle w:val="Amainreturn"/>
      </w:pPr>
      <w:r>
        <w:t>The rights of action that a person has in tort against someone are not affected by the fact that they are or were married to each other.</w:t>
      </w:r>
    </w:p>
    <w:p w:rsidR="002F7D3B" w:rsidRDefault="002F7D3B">
      <w:pPr>
        <w:pStyle w:val="AH5Sec"/>
      </w:pPr>
      <w:bookmarkStart w:id="306" w:name="_Toc161557553"/>
      <w:r>
        <w:rPr>
          <w:rStyle w:val="CharSectNo"/>
        </w:rPr>
        <w:t>212</w:t>
      </w:r>
      <w:r>
        <w:tab/>
        <w:t>Abolition of action of cattle-trespass</w:t>
      </w:r>
      <w:bookmarkEnd w:id="306"/>
    </w:p>
    <w:p w:rsidR="002F7D3B" w:rsidRDefault="002F7D3B">
      <w:pPr>
        <w:pStyle w:val="Amain"/>
      </w:pPr>
      <w:r>
        <w:tab/>
        <w:t>(1)</w:t>
      </w:r>
      <w:r>
        <w:tab/>
        <w:t>The common law action of cattle-trespass is abolished.</w:t>
      </w:r>
    </w:p>
    <w:p w:rsidR="002F7D3B" w:rsidRDefault="002F7D3B">
      <w:pPr>
        <w:pStyle w:val="Amain"/>
      </w:pPr>
      <w:r>
        <w:tab/>
        <w:t>(2)</w:t>
      </w:r>
      <w:r>
        <w:tab/>
        <w:t>This section does not affect—</w:t>
      </w:r>
    </w:p>
    <w:p w:rsidR="002F7D3B" w:rsidRDefault="002F7D3B">
      <w:pPr>
        <w:pStyle w:val="Apara"/>
      </w:pPr>
      <w:r>
        <w:tab/>
        <w:t>(a)</w:t>
      </w:r>
      <w:r>
        <w:tab/>
        <w:t>the common law action for trespass committed by a person by means of cattle; or</w:t>
      </w:r>
    </w:p>
    <w:p w:rsidR="002F7D3B" w:rsidRDefault="002F7D3B">
      <w:pPr>
        <w:pStyle w:val="Apara"/>
      </w:pPr>
      <w:r>
        <w:tab/>
        <w:t>(b)</w:t>
      </w:r>
      <w:r>
        <w:tab/>
        <w:t>the law relating to liability of an occupier of land for damages for tort for the death of, or injury to, cattle trespassing on the land.</w:t>
      </w:r>
    </w:p>
    <w:p w:rsidR="002F7D3B" w:rsidRDefault="002F7D3B">
      <w:pPr>
        <w:pStyle w:val="AH5Sec"/>
      </w:pPr>
      <w:bookmarkStart w:id="307" w:name="_Toc161557554"/>
      <w:r>
        <w:rPr>
          <w:rStyle w:val="CharSectNo"/>
        </w:rPr>
        <w:t>213</w:t>
      </w:r>
      <w:r>
        <w:tab/>
        <w:t>Abolition of distress damage feasant</w:t>
      </w:r>
      <w:bookmarkEnd w:id="307"/>
    </w:p>
    <w:p w:rsidR="002F7D3B" w:rsidRDefault="002F7D3B">
      <w:pPr>
        <w:pStyle w:val="Amainreturn"/>
      </w:pPr>
      <w:r>
        <w:t>The common law remedy of distress of an animal damage feasant is abolished.</w:t>
      </w:r>
    </w:p>
    <w:p w:rsidR="002F7D3B" w:rsidRDefault="002F7D3B">
      <w:pPr>
        <w:pStyle w:val="AH5Sec"/>
      </w:pPr>
      <w:bookmarkStart w:id="308" w:name="_Toc161557555"/>
      <w:r>
        <w:rPr>
          <w:rStyle w:val="CharSectNo"/>
        </w:rPr>
        <w:lastRenderedPageBreak/>
        <w:t>214</w:t>
      </w:r>
      <w:r>
        <w:tab/>
        <w:t>Abolition of rules relating exclusively to liability for damage by animals</w:t>
      </w:r>
      <w:bookmarkEnd w:id="308"/>
    </w:p>
    <w:p w:rsidR="002F7D3B" w:rsidRDefault="002F7D3B">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2F7D3B" w:rsidRDefault="002F7D3B">
      <w:pPr>
        <w:pStyle w:val="AH5Sec"/>
      </w:pPr>
      <w:bookmarkStart w:id="309" w:name="_Toc161557556"/>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09"/>
    </w:p>
    <w:p w:rsidR="002F7D3B" w:rsidRDefault="002F7D3B">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2F7D3B" w:rsidRDefault="002F7D3B">
      <w:pPr>
        <w:pStyle w:val="AH5Sec"/>
      </w:pPr>
      <w:bookmarkStart w:id="310" w:name="_Toc161557557"/>
      <w:r>
        <w:rPr>
          <w:rStyle w:val="CharSectNo"/>
        </w:rPr>
        <w:t>216</w:t>
      </w:r>
      <w:r>
        <w:tab/>
        <w:t>Abolition of rule of common employment</w:t>
      </w:r>
      <w:bookmarkEnd w:id="310"/>
    </w:p>
    <w:p w:rsidR="002F7D3B" w:rsidRDefault="002F7D3B">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2F7D3B" w:rsidRDefault="002F7D3B">
      <w:pPr>
        <w:pStyle w:val="AH5Sec"/>
      </w:pPr>
      <w:bookmarkStart w:id="311" w:name="_Toc161557558"/>
      <w:r>
        <w:rPr>
          <w:rStyle w:val="CharSectNo"/>
        </w:rPr>
        <w:t>217</w:t>
      </w:r>
      <w:r>
        <w:tab/>
        <w:t>Abolition of husband’s liability for wife’s torts and premarital obligations</w:t>
      </w:r>
      <w:bookmarkEnd w:id="311"/>
    </w:p>
    <w:p w:rsidR="002F7D3B" w:rsidRDefault="002F7D3B">
      <w:pPr>
        <w:pStyle w:val="Amainreturn"/>
      </w:pPr>
      <w:r>
        <w:t>A husband is not, only because of being the husband, liable—</w:t>
      </w:r>
    </w:p>
    <w:p w:rsidR="002F7D3B" w:rsidRDefault="002F7D3B">
      <w:pPr>
        <w:pStyle w:val="Apara"/>
      </w:pPr>
      <w:r>
        <w:tab/>
        <w:t>(a)</w:t>
      </w:r>
      <w:r>
        <w:tab/>
        <w:t>in relation to a tort committed by his wife, whether before or after the marriage, or in relation to a contract entered into, or a debt or obligation incurred, by his wife before the marriage; or</w:t>
      </w:r>
    </w:p>
    <w:p w:rsidR="002F7D3B" w:rsidRDefault="002F7D3B">
      <w:pPr>
        <w:pStyle w:val="Apara"/>
      </w:pPr>
      <w:r>
        <w:tab/>
        <w:t>(b)</w:t>
      </w:r>
      <w:r>
        <w:tab/>
        <w:t>to be sued, or made a party to a legal proceeding brought, in relation to the tort, contract, debt or obligation.</w:t>
      </w:r>
    </w:p>
    <w:p w:rsidR="002F7D3B" w:rsidRDefault="002F7D3B">
      <w:pPr>
        <w:pStyle w:val="AH5Sec"/>
      </w:pPr>
      <w:bookmarkStart w:id="312" w:name="_Toc161557559"/>
      <w:r>
        <w:rPr>
          <w:rStyle w:val="CharSectNo"/>
        </w:rPr>
        <w:t>218</w:t>
      </w:r>
      <w:r>
        <w:tab/>
        <w:t>Abolition of action for loss of consortium</w:t>
      </w:r>
      <w:bookmarkEnd w:id="312"/>
    </w:p>
    <w:p w:rsidR="002F7D3B" w:rsidRDefault="002F7D3B">
      <w:pPr>
        <w:pStyle w:val="Amainreturn"/>
      </w:pPr>
      <w:r>
        <w:t>If a wife has been injured because of the negligence of a person other than her husband, the person is not liable to the husband for any resulting impairment or loss of consortium.</w:t>
      </w:r>
    </w:p>
    <w:p w:rsidR="002F7D3B" w:rsidRDefault="002F7D3B">
      <w:pPr>
        <w:pStyle w:val="AH5Sec"/>
      </w:pPr>
      <w:bookmarkStart w:id="313" w:name="_Toc161557560"/>
      <w:r>
        <w:rPr>
          <w:rStyle w:val="CharSectNo"/>
        </w:rPr>
        <w:lastRenderedPageBreak/>
        <w:t>219</w:t>
      </w:r>
      <w:r>
        <w:tab/>
        <w:t>Abolition of rule in Cavalier v Pope</w:t>
      </w:r>
      <w:bookmarkEnd w:id="313"/>
    </w:p>
    <w:p w:rsidR="002F7D3B" w:rsidRDefault="002F7D3B">
      <w:pPr>
        <w:pStyle w:val="Amainreturn"/>
      </w:pPr>
      <w:r>
        <w:t>A lessor of premises is not exempt from owing a duty of care to people on the premises only because the lessor is not the occupier of the premises.</w:t>
      </w:r>
    </w:p>
    <w:p w:rsidR="002F7D3B" w:rsidRDefault="002F7D3B">
      <w:pPr>
        <w:pStyle w:val="AH5Sec"/>
      </w:pPr>
      <w:bookmarkStart w:id="314" w:name="_Toc161557561"/>
      <w:r>
        <w:rPr>
          <w:rStyle w:val="CharSectNo"/>
        </w:rPr>
        <w:t>220</w:t>
      </w:r>
      <w:r>
        <w:tab/>
        <w:t>Partial abolition of Mocambique rule</w:t>
      </w:r>
      <w:bookmarkEnd w:id="314"/>
    </w:p>
    <w:p w:rsidR="002F7D3B" w:rsidRDefault="002F7D3B">
      <w:pPr>
        <w:pStyle w:val="Amain"/>
      </w:pPr>
      <w:r>
        <w:tab/>
        <w:t>(1)</w:t>
      </w:r>
      <w:r>
        <w:tab/>
        <w:t>The jurisdiction of a court in any proceeding is not excluded or limited only because the proceeding relates to land or other immovable property outside the ACT.</w:t>
      </w:r>
    </w:p>
    <w:p w:rsidR="002F7D3B" w:rsidRDefault="002F7D3B">
      <w:pPr>
        <w:pStyle w:val="Amain"/>
      </w:pPr>
      <w:r>
        <w:tab/>
        <w:t>(2)</w:t>
      </w:r>
      <w:r>
        <w:tab/>
        <w:t>Subsection (1) does not authorise a court to adjudicate on title to, or the right to the possession of, land or other immovable property outside the ACT.</w:t>
      </w:r>
    </w:p>
    <w:p w:rsidR="002F7D3B" w:rsidRDefault="002F7D3B">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2F7D3B" w:rsidRDefault="002F7D3B">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2F7D3B" w:rsidRDefault="002F7D3B">
      <w:pPr>
        <w:pStyle w:val="aNoteBullet"/>
      </w:pPr>
      <w:r>
        <w:rPr>
          <w:rFonts w:ascii="Symbol" w:hAnsi="Symbol"/>
        </w:rPr>
        <w:t></w:t>
      </w:r>
      <w:r>
        <w:rPr>
          <w:rFonts w:ascii="Symbol" w:hAnsi="Symbol"/>
        </w:rPr>
        <w:tab/>
      </w:r>
      <w:r>
        <w:t>the estate pur autre vie</w:t>
      </w:r>
    </w:p>
    <w:p w:rsidR="002F7D3B" w:rsidRDefault="002F7D3B">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2F7D3B" w:rsidRDefault="002F7D3B">
      <w:pPr>
        <w:pStyle w:val="aNoteBullet"/>
      </w:pPr>
      <w:r>
        <w:rPr>
          <w:rFonts w:ascii="Symbol" w:hAnsi="Symbol"/>
        </w:rPr>
        <w:t></w:t>
      </w:r>
      <w:r>
        <w:rPr>
          <w:rFonts w:ascii="Symbol" w:hAnsi="Symbol"/>
        </w:rPr>
        <w:tab/>
      </w:r>
      <w:r>
        <w:t>the right to levy or make distress for rent.</w:t>
      </w:r>
    </w:p>
    <w:p w:rsidR="002F7D3B" w:rsidRDefault="002F7D3B">
      <w:pPr>
        <w:pStyle w:val="AH5Sec"/>
      </w:pPr>
      <w:bookmarkStart w:id="315" w:name="_Toc161557562"/>
      <w:r>
        <w:rPr>
          <w:rStyle w:val="CharSectNo"/>
        </w:rPr>
        <w:t>221</w:t>
      </w:r>
      <w:r>
        <w:tab/>
        <w:t>Abolition of torts of maintenance and champerty</w:t>
      </w:r>
      <w:bookmarkEnd w:id="315"/>
    </w:p>
    <w:p w:rsidR="002F7D3B" w:rsidRDefault="002F7D3B">
      <w:pPr>
        <w:pStyle w:val="Amain"/>
        <w:keepNext/>
      </w:pPr>
      <w:r>
        <w:tab/>
        <w:t>(1)</w:t>
      </w:r>
      <w:r>
        <w:tab/>
        <w:t>The torts of maintenance and champerty are abolished.</w:t>
      </w:r>
    </w:p>
    <w:p w:rsidR="002F7D3B" w:rsidRDefault="002F7D3B">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w:t>
      </w:r>
    </w:p>
    <w:p w:rsidR="002F7D3B" w:rsidRDefault="002F7D3B">
      <w:pPr>
        <w:pStyle w:val="Amain"/>
        <w:keepNext/>
      </w:pPr>
      <w:r>
        <w:lastRenderedPageBreak/>
        <w:tab/>
        <w:t>(2)</w:t>
      </w:r>
      <w:r>
        <w:tab/>
        <w:t>Subsection (1) does not affect any rule of law about—</w:t>
      </w:r>
    </w:p>
    <w:p w:rsidR="002F7D3B" w:rsidRDefault="002F7D3B">
      <w:pPr>
        <w:pStyle w:val="Apara"/>
      </w:pPr>
      <w:r>
        <w:tab/>
        <w:t>(a)</w:t>
      </w:r>
      <w:r>
        <w:tab/>
        <w:t>the illegality or avoidance of contracts that are tainted with maintenance or are champertous; or</w:t>
      </w:r>
    </w:p>
    <w:p w:rsidR="002F7D3B" w:rsidRDefault="002F7D3B">
      <w:pPr>
        <w:pStyle w:val="Apara"/>
      </w:pPr>
      <w:r>
        <w:tab/>
        <w:t>(b)</w:t>
      </w:r>
      <w:r>
        <w:tab/>
        <w:t>the misconduct of a lawyer who—</w:t>
      </w:r>
    </w:p>
    <w:p w:rsidR="002F7D3B" w:rsidRDefault="002F7D3B">
      <w:pPr>
        <w:pStyle w:val="Asubpara"/>
      </w:pPr>
      <w:r>
        <w:tab/>
        <w:t>(i)</w:t>
      </w:r>
      <w:r>
        <w:tab/>
        <w:t>engages in conduct that would have been maintenance at common law; or</w:t>
      </w:r>
    </w:p>
    <w:p w:rsidR="002F7D3B" w:rsidRDefault="002F7D3B">
      <w:pPr>
        <w:pStyle w:val="Asubpara"/>
      </w:pPr>
      <w:r>
        <w:tab/>
        <w:t>(ii)</w:t>
      </w:r>
      <w:r>
        <w:tab/>
        <w:t>is a party to a champertous agreement.</w:t>
      </w:r>
    </w:p>
    <w:p w:rsidR="002F7D3B" w:rsidRDefault="002F7D3B">
      <w:pPr>
        <w:pStyle w:val="PageBreak"/>
      </w:pPr>
      <w:r>
        <w:br w:type="page"/>
      </w:r>
    </w:p>
    <w:p w:rsidR="002F7D3B" w:rsidRDefault="002F7D3B">
      <w:pPr>
        <w:pStyle w:val="AH2Part"/>
      </w:pPr>
      <w:bookmarkStart w:id="316" w:name="_Toc161557563"/>
      <w:r>
        <w:rPr>
          <w:rStyle w:val="CharPartNo"/>
        </w:rPr>
        <w:t>Part 15.5</w:t>
      </w:r>
      <w:r>
        <w:tab/>
      </w:r>
      <w:r>
        <w:rPr>
          <w:rStyle w:val="CharPartText"/>
        </w:rPr>
        <w:t>Other provisions</w:t>
      </w:r>
      <w:bookmarkEnd w:id="316"/>
    </w:p>
    <w:p w:rsidR="002F7D3B" w:rsidRDefault="002F7D3B">
      <w:pPr>
        <w:pStyle w:val="AH5Sec"/>
      </w:pPr>
      <w:bookmarkStart w:id="317" w:name="_Toc161557564"/>
      <w:r>
        <w:rPr>
          <w:rStyle w:val="CharSectNo"/>
        </w:rPr>
        <w:t>222</w:t>
      </w:r>
      <w:r>
        <w:tab/>
        <w:t>Approved forms</w:t>
      </w:r>
      <w:bookmarkEnd w:id="317"/>
    </w:p>
    <w:p w:rsidR="002F7D3B" w:rsidRDefault="002F7D3B">
      <w:pPr>
        <w:pStyle w:val="Amain"/>
      </w:pPr>
      <w:r>
        <w:tab/>
        <w:t>(1)</w:t>
      </w:r>
      <w:r>
        <w:tab/>
        <w:t>The Minister may, in writing, approve forms for this Act.</w:t>
      </w:r>
    </w:p>
    <w:p w:rsidR="002F7D3B" w:rsidRDefault="002F7D3B">
      <w:pPr>
        <w:pStyle w:val="Amain"/>
        <w:keepNext/>
      </w:pPr>
      <w:r>
        <w:tab/>
        <w:t>(2)</w:t>
      </w:r>
      <w:r>
        <w:tab/>
        <w:t>If the Minister approves a form for a particular purpose, the approved form must be used for that purpose.</w:t>
      </w:r>
    </w:p>
    <w:p w:rsidR="002F7D3B" w:rsidRDefault="002F7D3B">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2F7D3B" w:rsidRDefault="002F7D3B">
      <w:pPr>
        <w:pStyle w:val="Amain"/>
        <w:keepNext/>
      </w:pPr>
      <w:r>
        <w:tab/>
        <w:t>(3)</w:t>
      </w:r>
      <w:r>
        <w:tab/>
        <w:t>An approved form is a notifiable instrument.</w:t>
      </w:r>
    </w:p>
    <w:p w:rsidR="002F7D3B" w:rsidRDefault="002F7D3B">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2F7D3B" w:rsidRDefault="002F7D3B">
      <w:pPr>
        <w:pStyle w:val="AH5Sec"/>
      </w:pPr>
      <w:bookmarkStart w:id="318" w:name="_Toc161557565"/>
      <w:r>
        <w:rPr>
          <w:rStyle w:val="CharSectNo"/>
        </w:rPr>
        <w:t>222A</w:t>
      </w:r>
      <w:r>
        <w:tab/>
        <w:t>Determination of fees</w:t>
      </w:r>
      <w:bookmarkEnd w:id="318"/>
    </w:p>
    <w:p w:rsidR="002F7D3B" w:rsidRDefault="002F7D3B">
      <w:pPr>
        <w:pStyle w:val="Amain"/>
        <w:keepNext/>
      </w:pPr>
      <w:r>
        <w:tab/>
        <w:t>(1)</w:t>
      </w:r>
      <w:r>
        <w:tab/>
        <w:t>The Minister may, in writing, determine fees for this Act.</w:t>
      </w:r>
    </w:p>
    <w:p w:rsidR="002F7D3B" w:rsidRDefault="002F7D3B">
      <w:pPr>
        <w:pStyle w:val="aNote"/>
      </w:pPr>
      <w:r>
        <w:rPr>
          <w:rStyle w:val="charItals"/>
        </w:rPr>
        <w:t>Note</w:t>
      </w:r>
      <w:r>
        <w:tab/>
        <w:t>The Legislation Act contains provisions about the making of determinations and regulations relating to fees (see pt 6.3).</w:t>
      </w:r>
    </w:p>
    <w:p w:rsidR="002F7D3B" w:rsidRDefault="002F7D3B">
      <w:pPr>
        <w:pStyle w:val="Amain"/>
        <w:keepNext/>
      </w:pPr>
      <w:r>
        <w:tab/>
        <w:t>(2)</w:t>
      </w:r>
      <w:r>
        <w:tab/>
        <w:t>A determination is a disallowable instrument.</w:t>
      </w:r>
    </w:p>
    <w:p w:rsidR="002F7D3B" w:rsidRDefault="002F7D3B">
      <w:pPr>
        <w:pStyle w:val="aNote"/>
      </w:pPr>
      <w:r>
        <w:rPr>
          <w:rStyle w:val="charItals"/>
        </w:rPr>
        <w:t>Note</w:t>
      </w:r>
      <w:r>
        <w:rPr>
          <w:rStyle w:val="charItals"/>
        </w:rPr>
        <w:tab/>
      </w:r>
      <w:r>
        <w:t>A disallowable instrument must be notified, and presented to the Legislative Assembly, under the Legislation Act.</w:t>
      </w:r>
    </w:p>
    <w:p w:rsidR="002F7D3B" w:rsidRDefault="002F7D3B">
      <w:pPr>
        <w:pStyle w:val="AH5Sec"/>
      </w:pPr>
      <w:bookmarkStart w:id="319" w:name="_Toc161557566"/>
      <w:r>
        <w:rPr>
          <w:rStyle w:val="CharSectNo"/>
        </w:rPr>
        <w:t>223</w:t>
      </w:r>
      <w:r>
        <w:tab/>
        <w:t>Regulation-making power</w:t>
      </w:r>
      <w:bookmarkEnd w:id="319"/>
    </w:p>
    <w:p w:rsidR="002F7D3B" w:rsidRDefault="002F7D3B">
      <w:pPr>
        <w:pStyle w:val="Amain"/>
        <w:keepNext/>
      </w:pPr>
      <w:r>
        <w:tab/>
        <w:t>(1)</w:t>
      </w:r>
      <w:r>
        <w:tab/>
        <w:t>The Executive may make regulations for this Act.</w:t>
      </w:r>
    </w:p>
    <w:p w:rsidR="002F7D3B" w:rsidRDefault="002F7D3B">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2F7D3B" w:rsidRDefault="002F7D3B">
      <w:pPr>
        <w:pStyle w:val="Amain"/>
      </w:pPr>
      <w:r>
        <w:tab/>
        <w:t>(2)</w:t>
      </w:r>
      <w:r>
        <w:tab/>
        <w:t>A regulation may prescribe offences for contraventions of a regulation and prescribe maximum penalties of not more than 20 penalty units for offences against a regulation.</w:t>
      </w:r>
    </w:p>
    <w:p w:rsidR="002F7D3B" w:rsidRDefault="002F7D3B">
      <w:pPr>
        <w:pStyle w:val="PageBreak"/>
      </w:pPr>
      <w:r>
        <w:br w:type="page"/>
      </w:r>
    </w:p>
    <w:p w:rsidR="002F7D3B" w:rsidRDefault="002F7D3B">
      <w:pPr>
        <w:pStyle w:val="AH1Chapter"/>
      </w:pPr>
      <w:bookmarkStart w:id="320" w:name="_Toc161557567"/>
      <w:r>
        <w:rPr>
          <w:rStyle w:val="CharChapNo"/>
        </w:rPr>
        <w:t>Chapter 16</w:t>
      </w:r>
      <w:r>
        <w:tab/>
      </w:r>
      <w:r>
        <w:rPr>
          <w:rStyle w:val="CharChapText"/>
        </w:rPr>
        <w:t>Transitional provisions</w:t>
      </w:r>
      <w:bookmarkEnd w:id="320"/>
    </w:p>
    <w:p w:rsidR="002F7D3B" w:rsidRDefault="002F7D3B">
      <w:pPr>
        <w:pStyle w:val="Placeholder"/>
      </w:pPr>
      <w:r>
        <w:rPr>
          <w:rStyle w:val="CharPartNo"/>
        </w:rPr>
        <w:t xml:space="preserve">  </w:t>
      </w:r>
      <w:r>
        <w:rPr>
          <w:rStyle w:val="CharPartText"/>
        </w:rPr>
        <w:t xml:space="preserve">  </w:t>
      </w:r>
    </w:p>
    <w:p w:rsidR="002F7D3B" w:rsidRDefault="002F7D3B">
      <w:pPr>
        <w:pStyle w:val="AH5Sec"/>
      </w:pPr>
      <w:bookmarkStart w:id="321" w:name="_Toc161557568"/>
      <w:r>
        <w:rPr>
          <w:rStyle w:val="CharSectNo"/>
        </w:rPr>
        <w:t>230</w:t>
      </w:r>
      <w:r>
        <w:tab/>
        <w:t>Application of Civil Law (Wrongs) Amendment Act 2005</w:t>
      </w:r>
      <w:bookmarkEnd w:id="321"/>
    </w:p>
    <w:p w:rsidR="002F7D3B" w:rsidRDefault="002F7D3B">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2F7D3B" w:rsidRDefault="002F7D3B">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2F7D3B" w:rsidRDefault="002F7D3B">
      <w:pPr>
        <w:pStyle w:val="Apara"/>
      </w:pPr>
      <w:r>
        <w:tab/>
        <w:t>(a)</w:t>
      </w:r>
      <w:r>
        <w:tab/>
        <w:t>the post-commencement action is 1 of 2 or more causes of action in proceedings commenced by a plaintiff; and</w:t>
      </w:r>
    </w:p>
    <w:p w:rsidR="002F7D3B" w:rsidRDefault="002F7D3B">
      <w:pPr>
        <w:pStyle w:val="Apara"/>
      </w:pPr>
      <w:r>
        <w:tab/>
        <w:t>(b)</w:t>
      </w:r>
      <w:r>
        <w:tab/>
        <w:t>each cause of action in the proceedings accrues because of the publication of the same, or substantially the same, matter on separate occasions (whether by the same defendant or another defendant); and</w:t>
      </w:r>
    </w:p>
    <w:p w:rsidR="002F7D3B" w:rsidRDefault="002F7D3B">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2F7D3B" w:rsidRDefault="002F7D3B">
      <w:pPr>
        <w:pStyle w:val="Apara"/>
      </w:pPr>
      <w:r>
        <w:tab/>
        <w:t>(d)</w:t>
      </w:r>
      <w:r>
        <w:tab/>
        <w:t>the post-commencement action accrued no later than 12 months after the date on which the earliest pre-commencement action in the proceedings accrued.</w:t>
      </w:r>
    </w:p>
    <w:p w:rsidR="002F7D3B" w:rsidRDefault="002F7D3B">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2F7D3B" w:rsidRDefault="002F7D3B">
      <w:pPr>
        <w:pStyle w:val="Apara"/>
      </w:pPr>
      <w:r>
        <w:lastRenderedPageBreak/>
        <w:tab/>
        <w:t>(a)</w:t>
      </w:r>
      <w:r>
        <w:tab/>
        <w:t>any cause of action that accrued before the commencement of this section;</w:t>
      </w:r>
    </w:p>
    <w:p w:rsidR="002F7D3B" w:rsidRDefault="002F7D3B">
      <w:pPr>
        <w:pStyle w:val="Apara"/>
      </w:pPr>
      <w:r>
        <w:tab/>
        <w:t>(b)</w:t>
      </w:r>
      <w:r>
        <w:tab/>
        <w:t>any post-commencement action to which replacement chapter 9 does not apply because of subsection (2).</w:t>
      </w:r>
    </w:p>
    <w:p w:rsidR="002F7D3B" w:rsidRDefault="002F7D3B">
      <w:pPr>
        <w:pStyle w:val="Amain"/>
      </w:pPr>
      <w:r>
        <w:tab/>
        <w:t>(4)</w:t>
      </w:r>
      <w:r>
        <w:tab/>
        <w:t>In this section:</w:t>
      </w:r>
    </w:p>
    <w:p w:rsidR="002F7D3B" w:rsidRDefault="002F7D3B">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2F7D3B" w:rsidRDefault="002F7D3B">
      <w:pPr>
        <w:pStyle w:val="Amain"/>
      </w:pPr>
      <w:r>
        <w:tab/>
        <w:t>(5)</w:t>
      </w:r>
      <w:r>
        <w:tab/>
        <w:t>This section is a law to which the Legislation Act, section 88 (Repeal does not end effect of transitional laws etc) applies.</w:t>
      </w:r>
    </w:p>
    <w:p w:rsidR="002F7D3B" w:rsidRDefault="002F7D3B">
      <w:pPr>
        <w:pStyle w:val="Amain"/>
      </w:pPr>
      <w:r>
        <w:tab/>
        <w:t>(6)</w:t>
      </w:r>
      <w:r>
        <w:tab/>
        <w:t>This section expires 3 years after the day it commences.</w:t>
      </w:r>
    </w:p>
    <w:p w:rsidR="002F7D3B" w:rsidRDefault="002F7D3B">
      <w:pPr>
        <w:pStyle w:val="02Text"/>
        <w:sectPr w:rsidR="002F7D3B">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2F7D3B" w:rsidRDefault="002F7D3B">
      <w:pPr>
        <w:pStyle w:val="PageBreak"/>
      </w:pPr>
      <w:r>
        <w:br w:type="page"/>
      </w:r>
    </w:p>
    <w:p w:rsidR="002F7D3B" w:rsidRDefault="002F7D3B">
      <w:pPr>
        <w:pStyle w:val="Sched-heading"/>
      </w:pPr>
      <w:bookmarkStart w:id="322" w:name="_Toc161557569"/>
      <w:r>
        <w:rPr>
          <w:rStyle w:val="CharChapNo"/>
        </w:rPr>
        <w:t>Schedule 1</w:t>
      </w:r>
      <w:r>
        <w:tab/>
      </w:r>
      <w:r>
        <w:rPr>
          <w:rStyle w:val="CharChapText"/>
        </w:rPr>
        <w:t>Traveller accommodation providers notice</w:t>
      </w:r>
      <w:bookmarkEnd w:id="322"/>
    </w:p>
    <w:p w:rsidR="002F7D3B" w:rsidRDefault="002F7D3B">
      <w:pPr>
        <w:pStyle w:val="ref"/>
      </w:pPr>
      <w:r>
        <w:t>(see s 154)</w:t>
      </w:r>
    </w:p>
    <w:p w:rsidR="002F7D3B" w:rsidRDefault="002F7D3B">
      <w:pPr>
        <w:pStyle w:val="Schclauseheading"/>
        <w:rPr>
          <w:snapToGrid w:val="0"/>
        </w:rPr>
      </w:pPr>
      <w:r>
        <w:rPr>
          <w:snapToGrid w:val="0"/>
        </w:rPr>
        <w:tab/>
      </w:r>
      <w:bookmarkStart w:id="323" w:name="_Toc161557570"/>
      <w:r>
        <w:rPr>
          <w:snapToGrid w:val="0"/>
        </w:rPr>
        <w:t>Notice about loss of guest’s property</w:t>
      </w:r>
      <w:bookmarkEnd w:id="323"/>
    </w:p>
    <w:p w:rsidR="002F7D3B" w:rsidRDefault="002F7D3B">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2F7D3B" w:rsidRDefault="002F7D3B">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2F7D3B" w:rsidRDefault="002F7D3B">
      <w:pPr>
        <w:pStyle w:val="Amainreturn"/>
        <w:rPr>
          <w:snapToGrid w:val="0"/>
        </w:rPr>
      </w:pPr>
      <w:r>
        <w:rPr>
          <w:snapToGrid w:val="0"/>
        </w:rPr>
        <w:t>The strict liability of the accommodation provider under the Act—</w:t>
      </w:r>
    </w:p>
    <w:p w:rsidR="002F7D3B" w:rsidRDefault="002F7D3B">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2F7D3B" w:rsidRDefault="002F7D3B">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2F7D3B" w:rsidRDefault="002F7D3B">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2F7D3B" w:rsidRDefault="002F7D3B">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2F7D3B" w:rsidRDefault="002F7D3B">
      <w:pPr>
        <w:pStyle w:val="PageBreak"/>
      </w:pPr>
      <w:r>
        <w:br w:type="page"/>
      </w:r>
    </w:p>
    <w:p w:rsidR="002F7D3B" w:rsidRDefault="002F7D3B">
      <w:pPr>
        <w:pStyle w:val="Sched-heading"/>
      </w:pPr>
      <w:bookmarkStart w:id="324" w:name="_Toc161557571"/>
      <w:r>
        <w:rPr>
          <w:rStyle w:val="CharChapNo"/>
        </w:rPr>
        <w:t>Schedule 2</w:t>
      </w:r>
      <w:r>
        <w:tab/>
      </w:r>
      <w:r>
        <w:rPr>
          <w:rStyle w:val="CharChapText"/>
        </w:rPr>
        <w:t>Common carriers—goods subject to special limited liability</w:t>
      </w:r>
      <w:bookmarkEnd w:id="324"/>
    </w:p>
    <w:p w:rsidR="002F7D3B" w:rsidRDefault="002F7D3B">
      <w:pPr>
        <w:pStyle w:val="ref"/>
      </w:pPr>
      <w:r>
        <w:t>(see s 159 (1))</w:t>
      </w:r>
    </w:p>
    <w:p w:rsidR="002F7D3B" w:rsidRDefault="002F7D3B"/>
    <w:tbl>
      <w:tblPr>
        <w:tblW w:w="0" w:type="auto"/>
        <w:tblLayout w:type="fixed"/>
        <w:tblLook w:val="0000" w:firstRow="0" w:lastRow="0" w:firstColumn="0" w:lastColumn="0" w:noHBand="0" w:noVBand="0"/>
      </w:tblPr>
      <w:tblGrid>
        <w:gridCol w:w="1200"/>
        <w:gridCol w:w="6322"/>
      </w:tblGrid>
      <w:tr w:rsidR="002F7D3B">
        <w:tblPrEx>
          <w:tblCellMar>
            <w:top w:w="0" w:type="dxa"/>
            <w:bottom w:w="0" w:type="dxa"/>
          </w:tblCellMar>
        </w:tblPrEx>
        <w:trPr>
          <w:cantSplit/>
          <w:tblHeader/>
        </w:trPr>
        <w:tc>
          <w:tcPr>
            <w:tcW w:w="1200" w:type="dxa"/>
            <w:tcBorders>
              <w:top w:val="nil"/>
              <w:left w:val="nil"/>
              <w:bottom w:val="single" w:sz="4" w:space="0" w:color="auto"/>
              <w:right w:val="nil"/>
            </w:tcBorders>
          </w:tcPr>
          <w:p w:rsidR="002F7D3B" w:rsidRDefault="002F7D3B">
            <w:pPr>
              <w:pStyle w:val="TableColHd"/>
            </w:pPr>
            <w:r>
              <w:t>column 1</w:t>
            </w:r>
          </w:p>
          <w:p w:rsidR="002F7D3B" w:rsidRDefault="002F7D3B">
            <w:pPr>
              <w:pStyle w:val="TableColHd"/>
            </w:pPr>
            <w:r>
              <w:t>item</w:t>
            </w:r>
          </w:p>
        </w:tc>
        <w:tc>
          <w:tcPr>
            <w:tcW w:w="6322" w:type="dxa"/>
            <w:tcBorders>
              <w:top w:val="nil"/>
              <w:left w:val="nil"/>
              <w:bottom w:val="single" w:sz="4" w:space="0" w:color="auto"/>
              <w:right w:val="nil"/>
            </w:tcBorders>
          </w:tcPr>
          <w:p w:rsidR="002F7D3B" w:rsidRDefault="002F7D3B">
            <w:pPr>
              <w:pStyle w:val="TableColHd"/>
            </w:pPr>
            <w:r>
              <w:t>column 2</w:t>
            </w:r>
            <w:r>
              <w:br/>
              <w:t>goods</w:t>
            </w:r>
          </w:p>
        </w:tc>
      </w:tr>
      <w:tr w:rsidR="002F7D3B">
        <w:tblPrEx>
          <w:tblCellMar>
            <w:top w:w="0" w:type="dxa"/>
            <w:bottom w:w="0" w:type="dxa"/>
          </w:tblCellMar>
        </w:tblPrEx>
        <w:trPr>
          <w:cantSplit/>
        </w:trPr>
        <w:tc>
          <w:tcPr>
            <w:tcW w:w="1200" w:type="dxa"/>
            <w:tcBorders>
              <w:top w:val="nil"/>
              <w:left w:val="nil"/>
              <w:bottom w:val="nil"/>
              <w:right w:val="nil"/>
            </w:tcBorders>
          </w:tcPr>
          <w:p w:rsidR="002F7D3B" w:rsidRDefault="002F7D3B">
            <w:pPr>
              <w:pStyle w:val="TableText"/>
            </w:pPr>
            <w:r>
              <w:t>1</w:t>
            </w:r>
          </w:p>
        </w:tc>
        <w:tc>
          <w:tcPr>
            <w:tcW w:w="6322" w:type="dxa"/>
            <w:tcBorders>
              <w:top w:val="nil"/>
              <w:left w:val="nil"/>
              <w:bottom w:val="nil"/>
              <w:right w:val="nil"/>
            </w:tcBorders>
          </w:tcPr>
          <w:p w:rsidR="002F7D3B" w:rsidRDefault="002F7D3B">
            <w:pPr>
              <w:pStyle w:val="TableText"/>
            </w:pPr>
            <w:r>
              <w:t>gold or silver coin of Australia or a foreign country</w:t>
            </w:r>
          </w:p>
        </w:tc>
      </w:tr>
      <w:tr w:rsidR="002F7D3B">
        <w:tblPrEx>
          <w:tblCellMar>
            <w:top w:w="0" w:type="dxa"/>
            <w:bottom w:w="0" w:type="dxa"/>
          </w:tblCellMar>
        </w:tblPrEx>
        <w:trPr>
          <w:cantSplit/>
        </w:trPr>
        <w:tc>
          <w:tcPr>
            <w:tcW w:w="1200" w:type="dxa"/>
            <w:tcBorders>
              <w:top w:val="nil"/>
              <w:left w:val="nil"/>
              <w:bottom w:val="nil"/>
              <w:right w:val="nil"/>
            </w:tcBorders>
          </w:tcPr>
          <w:p w:rsidR="002F7D3B" w:rsidRDefault="002F7D3B">
            <w:pPr>
              <w:pStyle w:val="TableText"/>
            </w:pPr>
            <w:r>
              <w:t>2</w:t>
            </w:r>
          </w:p>
        </w:tc>
        <w:tc>
          <w:tcPr>
            <w:tcW w:w="6322" w:type="dxa"/>
            <w:tcBorders>
              <w:top w:val="nil"/>
              <w:left w:val="nil"/>
              <w:bottom w:val="nil"/>
              <w:right w:val="nil"/>
            </w:tcBorders>
          </w:tcPr>
          <w:p w:rsidR="002F7D3B" w:rsidRDefault="002F7D3B">
            <w:pPr>
              <w:pStyle w:val="TableText"/>
            </w:pPr>
            <w:r>
              <w:t>gold or silver in a manufactured or unmanufactured state</w:t>
            </w:r>
          </w:p>
        </w:tc>
      </w:tr>
      <w:tr w:rsidR="002F7D3B">
        <w:tblPrEx>
          <w:tblCellMar>
            <w:top w:w="0" w:type="dxa"/>
            <w:bottom w:w="0" w:type="dxa"/>
          </w:tblCellMar>
        </w:tblPrEx>
        <w:trPr>
          <w:cantSplit/>
        </w:trPr>
        <w:tc>
          <w:tcPr>
            <w:tcW w:w="1200" w:type="dxa"/>
            <w:tcBorders>
              <w:top w:val="nil"/>
              <w:left w:val="nil"/>
              <w:bottom w:val="nil"/>
              <w:right w:val="nil"/>
            </w:tcBorders>
          </w:tcPr>
          <w:p w:rsidR="002F7D3B" w:rsidRDefault="002F7D3B">
            <w:pPr>
              <w:pStyle w:val="TableText"/>
            </w:pPr>
            <w:r>
              <w:t>3</w:t>
            </w:r>
          </w:p>
        </w:tc>
        <w:tc>
          <w:tcPr>
            <w:tcW w:w="6322" w:type="dxa"/>
            <w:tcBorders>
              <w:top w:val="nil"/>
              <w:left w:val="nil"/>
              <w:bottom w:val="nil"/>
              <w:right w:val="nil"/>
            </w:tcBorders>
          </w:tcPr>
          <w:p w:rsidR="002F7D3B" w:rsidRDefault="002F7D3B">
            <w:pPr>
              <w:pStyle w:val="TableText"/>
            </w:pPr>
            <w:r>
              <w:t>precious stones, jewellery, watches, clocks or time-pieces of any description</w:t>
            </w:r>
          </w:p>
        </w:tc>
      </w:tr>
      <w:tr w:rsidR="002F7D3B">
        <w:tblPrEx>
          <w:tblCellMar>
            <w:top w:w="0" w:type="dxa"/>
            <w:bottom w:w="0" w:type="dxa"/>
          </w:tblCellMar>
        </w:tblPrEx>
        <w:trPr>
          <w:cantSplit/>
        </w:trPr>
        <w:tc>
          <w:tcPr>
            <w:tcW w:w="1200" w:type="dxa"/>
            <w:tcBorders>
              <w:top w:val="nil"/>
              <w:left w:val="nil"/>
              <w:bottom w:val="nil"/>
              <w:right w:val="nil"/>
            </w:tcBorders>
          </w:tcPr>
          <w:p w:rsidR="002F7D3B" w:rsidRDefault="002F7D3B">
            <w:pPr>
              <w:pStyle w:val="TableText"/>
            </w:pPr>
            <w:r>
              <w:t>4</w:t>
            </w:r>
          </w:p>
        </w:tc>
        <w:tc>
          <w:tcPr>
            <w:tcW w:w="6322" w:type="dxa"/>
            <w:tcBorders>
              <w:top w:val="nil"/>
              <w:left w:val="nil"/>
              <w:bottom w:val="nil"/>
              <w:right w:val="nil"/>
            </w:tcBorders>
          </w:tcPr>
          <w:p w:rsidR="002F7D3B" w:rsidRDefault="002F7D3B">
            <w:pPr>
              <w:pStyle w:val="TableText"/>
            </w:pPr>
            <w:r>
              <w:t>trinkets, gold or silver ores, bills, notes of any bank, orders, notes or securities for the payment of money</w:t>
            </w:r>
          </w:p>
        </w:tc>
      </w:tr>
      <w:tr w:rsidR="002F7D3B">
        <w:tblPrEx>
          <w:tblCellMar>
            <w:top w:w="0" w:type="dxa"/>
            <w:bottom w:w="0" w:type="dxa"/>
          </w:tblCellMar>
        </w:tblPrEx>
        <w:trPr>
          <w:cantSplit/>
        </w:trPr>
        <w:tc>
          <w:tcPr>
            <w:tcW w:w="1200" w:type="dxa"/>
            <w:tcBorders>
              <w:top w:val="nil"/>
              <w:left w:val="nil"/>
              <w:bottom w:val="nil"/>
              <w:right w:val="nil"/>
            </w:tcBorders>
          </w:tcPr>
          <w:p w:rsidR="002F7D3B" w:rsidRDefault="002F7D3B">
            <w:pPr>
              <w:pStyle w:val="TableText"/>
            </w:pPr>
            <w:r>
              <w:t>5</w:t>
            </w:r>
          </w:p>
        </w:tc>
        <w:tc>
          <w:tcPr>
            <w:tcW w:w="6322" w:type="dxa"/>
            <w:tcBorders>
              <w:top w:val="nil"/>
              <w:left w:val="nil"/>
              <w:bottom w:val="nil"/>
              <w:right w:val="nil"/>
            </w:tcBorders>
          </w:tcPr>
          <w:p w:rsidR="002F7D3B" w:rsidRDefault="002F7D3B">
            <w:pPr>
              <w:pStyle w:val="TableText"/>
            </w:pPr>
            <w:r>
              <w:t>Australian stamps or a foreign country’s stamps</w:t>
            </w:r>
          </w:p>
        </w:tc>
      </w:tr>
      <w:tr w:rsidR="002F7D3B">
        <w:tblPrEx>
          <w:tblCellMar>
            <w:top w:w="0" w:type="dxa"/>
            <w:bottom w:w="0" w:type="dxa"/>
          </w:tblCellMar>
        </w:tblPrEx>
        <w:trPr>
          <w:cantSplit/>
        </w:trPr>
        <w:tc>
          <w:tcPr>
            <w:tcW w:w="1200" w:type="dxa"/>
            <w:tcBorders>
              <w:top w:val="nil"/>
              <w:left w:val="nil"/>
              <w:bottom w:val="nil"/>
              <w:right w:val="nil"/>
            </w:tcBorders>
          </w:tcPr>
          <w:p w:rsidR="002F7D3B" w:rsidRDefault="002F7D3B">
            <w:pPr>
              <w:pStyle w:val="TableText"/>
            </w:pPr>
            <w:r>
              <w:t>6</w:t>
            </w:r>
          </w:p>
        </w:tc>
        <w:tc>
          <w:tcPr>
            <w:tcW w:w="6322" w:type="dxa"/>
            <w:tcBorders>
              <w:top w:val="nil"/>
              <w:left w:val="nil"/>
              <w:bottom w:val="nil"/>
              <w:right w:val="nil"/>
            </w:tcBorders>
          </w:tcPr>
          <w:p w:rsidR="002F7D3B" w:rsidRDefault="002F7D3B">
            <w:pPr>
              <w:pStyle w:val="TableText"/>
            </w:pPr>
            <w:r>
              <w:t>maps, writings or title-deeds</w:t>
            </w:r>
          </w:p>
        </w:tc>
      </w:tr>
      <w:tr w:rsidR="002F7D3B">
        <w:tblPrEx>
          <w:tblCellMar>
            <w:top w:w="0" w:type="dxa"/>
            <w:bottom w:w="0" w:type="dxa"/>
          </w:tblCellMar>
        </w:tblPrEx>
        <w:trPr>
          <w:cantSplit/>
        </w:trPr>
        <w:tc>
          <w:tcPr>
            <w:tcW w:w="1200" w:type="dxa"/>
            <w:tcBorders>
              <w:top w:val="nil"/>
              <w:left w:val="nil"/>
              <w:bottom w:val="nil"/>
              <w:right w:val="nil"/>
            </w:tcBorders>
          </w:tcPr>
          <w:p w:rsidR="002F7D3B" w:rsidRDefault="002F7D3B">
            <w:pPr>
              <w:pStyle w:val="TableText"/>
            </w:pPr>
            <w:r>
              <w:t>7</w:t>
            </w:r>
          </w:p>
        </w:tc>
        <w:tc>
          <w:tcPr>
            <w:tcW w:w="6322" w:type="dxa"/>
            <w:tcBorders>
              <w:top w:val="nil"/>
              <w:left w:val="nil"/>
              <w:bottom w:val="nil"/>
              <w:right w:val="nil"/>
            </w:tcBorders>
          </w:tcPr>
          <w:p w:rsidR="002F7D3B" w:rsidRDefault="002F7D3B">
            <w:pPr>
              <w:pStyle w:val="TableText"/>
            </w:pPr>
            <w:r>
              <w:t>paintings, engravings or pictures</w:t>
            </w:r>
          </w:p>
        </w:tc>
      </w:tr>
      <w:tr w:rsidR="002F7D3B">
        <w:tblPrEx>
          <w:tblCellMar>
            <w:top w:w="0" w:type="dxa"/>
            <w:bottom w:w="0" w:type="dxa"/>
          </w:tblCellMar>
        </w:tblPrEx>
        <w:trPr>
          <w:cantSplit/>
        </w:trPr>
        <w:tc>
          <w:tcPr>
            <w:tcW w:w="1200" w:type="dxa"/>
            <w:tcBorders>
              <w:top w:val="nil"/>
              <w:left w:val="nil"/>
              <w:bottom w:val="nil"/>
              <w:right w:val="nil"/>
            </w:tcBorders>
          </w:tcPr>
          <w:p w:rsidR="002F7D3B" w:rsidRDefault="002F7D3B">
            <w:pPr>
              <w:pStyle w:val="TableText"/>
            </w:pPr>
            <w:r>
              <w:t>8</w:t>
            </w:r>
          </w:p>
        </w:tc>
        <w:tc>
          <w:tcPr>
            <w:tcW w:w="6322" w:type="dxa"/>
            <w:tcBorders>
              <w:top w:val="nil"/>
              <w:left w:val="nil"/>
              <w:bottom w:val="nil"/>
              <w:right w:val="nil"/>
            </w:tcBorders>
          </w:tcPr>
          <w:p w:rsidR="002F7D3B" w:rsidRDefault="002F7D3B">
            <w:pPr>
              <w:pStyle w:val="TableText"/>
            </w:pPr>
            <w:r>
              <w:t>gold or silver plate or plated articles, glass or china</w:t>
            </w:r>
          </w:p>
        </w:tc>
      </w:tr>
      <w:tr w:rsidR="002F7D3B">
        <w:tblPrEx>
          <w:tblCellMar>
            <w:top w:w="0" w:type="dxa"/>
            <w:bottom w:w="0" w:type="dxa"/>
          </w:tblCellMar>
        </w:tblPrEx>
        <w:trPr>
          <w:cantSplit/>
        </w:trPr>
        <w:tc>
          <w:tcPr>
            <w:tcW w:w="1200" w:type="dxa"/>
            <w:tcBorders>
              <w:top w:val="nil"/>
              <w:left w:val="nil"/>
              <w:bottom w:val="nil"/>
              <w:right w:val="nil"/>
            </w:tcBorders>
          </w:tcPr>
          <w:p w:rsidR="002F7D3B" w:rsidRDefault="002F7D3B">
            <w:pPr>
              <w:pStyle w:val="TableText"/>
            </w:pPr>
            <w:r>
              <w:t>9</w:t>
            </w:r>
          </w:p>
        </w:tc>
        <w:tc>
          <w:tcPr>
            <w:tcW w:w="6322" w:type="dxa"/>
            <w:tcBorders>
              <w:top w:val="nil"/>
              <w:left w:val="nil"/>
              <w:bottom w:val="nil"/>
              <w:right w:val="nil"/>
            </w:tcBorders>
          </w:tcPr>
          <w:p w:rsidR="002F7D3B" w:rsidRDefault="002F7D3B">
            <w:pPr>
              <w:pStyle w:val="TableText"/>
            </w:pPr>
            <w:r>
              <w:t>silk in a manufactured or unmanufactured state (including silk ornamented with other materials), furs or lace</w:t>
            </w:r>
          </w:p>
        </w:tc>
      </w:tr>
    </w:tbl>
    <w:p w:rsidR="002F7D3B" w:rsidRDefault="002F7D3B">
      <w:pPr>
        <w:pStyle w:val="03Schedule"/>
        <w:sectPr w:rsidR="002F7D3B">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2F7D3B" w:rsidRDefault="002F7D3B">
      <w:pPr>
        <w:pStyle w:val="PageBreak"/>
      </w:pPr>
      <w:r>
        <w:br w:type="page"/>
      </w:r>
    </w:p>
    <w:p w:rsidR="002F7D3B" w:rsidRDefault="002F7D3B">
      <w:pPr>
        <w:pStyle w:val="Sched-heading"/>
      </w:pPr>
      <w:bookmarkStart w:id="325" w:name="_Toc161557572"/>
      <w:r>
        <w:rPr>
          <w:rStyle w:val="CharChapNo"/>
        </w:rPr>
        <w:t>Schedule 3</w:t>
      </w:r>
      <w:r>
        <w:tab/>
      </w:r>
      <w:r>
        <w:rPr>
          <w:rStyle w:val="CharChapText"/>
        </w:rPr>
        <w:t>Equine activities</w:t>
      </w:r>
      <w:bookmarkEnd w:id="325"/>
    </w:p>
    <w:p w:rsidR="002F7D3B" w:rsidRDefault="002F7D3B">
      <w:pPr>
        <w:pStyle w:val="Schclauseheading"/>
        <w:rPr>
          <w:snapToGrid w:val="0"/>
        </w:rPr>
      </w:pPr>
      <w:bookmarkStart w:id="326" w:name="_Toc161557573"/>
      <w:r>
        <w:rPr>
          <w:rStyle w:val="CharSectNo"/>
        </w:rPr>
        <w:t>3.1</w:t>
      </w:r>
      <w:r>
        <w:rPr>
          <w:snapToGrid w:val="0"/>
        </w:rPr>
        <w:tab/>
        <w:t>Definitions—sch 3</w:t>
      </w:r>
      <w:bookmarkEnd w:id="326"/>
    </w:p>
    <w:p w:rsidR="002F7D3B" w:rsidRDefault="002F7D3B">
      <w:pPr>
        <w:pStyle w:val="Amainreturn"/>
      </w:pPr>
      <w:r>
        <w:t>In this schedule:</w:t>
      </w:r>
    </w:p>
    <w:p w:rsidR="002F7D3B" w:rsidRDefault="002F7D3B">
      <w:pPr>
        <w:pStyle w:val="aDef"/>
      </w:pPr>
      <w:r>
        <w:rPr>
          <w:rStyle w:val="charBoldItals"/>
        </w:rPr>
        <w:t>equine</w:t>
      </w:r>
      <w:r>
        <w:t xml:space="preserve"> means a horse, donkey, mule or hinny.</w:t>
      </w:r>
    </w:p>
    <w:p w:rsidR="002F7D3B" w:rsidRDefault="002F7D3B">
      <w:pPr>
        <w:pStyle w:val="aDef"/>
        <w:keepNext/>
      </w:pPr>
      <w:r>
        <w:rPr>
          <w:rStyle w:val="charBoldItals"/>
        </w:rPr>
        <w:t>equine activity</w:t>
      </w:r>
      <w:r>
        <w:t xml:space="preserve"> means any of the following:</w:t>
      </w:r>
    </w:p>
    <w:p w:rsidR="002F7D3B" w:rsidRDefault="002F7D3B">
      <w:pPr>
        <w:pStyle w:val="aDefpara"/>
      </w:pPr>
      <w:r>
        <w:tab/>
        <w:t>(a)</w:t>
      </w:r>
      <w:r>
        <w:tab/>
        <w:t>an equine show, fair, competition, performance or parade that involves 1 or more equines and 1 or more equine disciplines;</w:t>
      </w:r>
    </w:p>
    <w:p w:rsidR="002F7D3B" w:rsidRDefault="002F7D3B">
      <w:pPr>
        <w:pStyle w:val="aDefpara"/>
      </w:pPr>
      <w:r>
        <w:tab/>
        <w:t>(b)</w:t>
      </w:r>
      <w:r>
        <w:tab/>
        <w:t>equine teaching or training activities;</w:t>
      </w:r>
    </w:p>
    <w:p w:rsidR="002F7D3B" w:rsidRDefault="002F7D3B">
      <w:pPr>
        <w:pStyle w:val="aDefpara"/>
      </w:pPr>
      <w:r>
        <w:tab/>
        <w:t>(c)</w:t>
      </w:r>
      <w:r>
        <w:tab/>
        <w:t>agisting or boarding equines;</w:t>
      </w:r>
    </w:p>
    <w:p w:rsidR="002F7D3B" w:rsidRDefault="002F7D3B">
      <w:pPr>
        <w:pStyle w:val="aDefpara"/>
      </w:pPr>
      <w:r>
        <w:tab/>
        <w:t>(d)</w:t>
      </w:r>
      <w:r>
        <w:tab/>
        <w:t>riding, inspecting or evaluating an equine belonging to someone else, whether or not the owner—</w:t>
      </w:r>
    </w:p>
    <w:p w:rsidR="002F7D3B" w:rsidRDefault="002F7D3B">
      <w:pPr>
        <w:pStyle w:val="Asubpara"/>
      </w:pPr>
      <w:r>
        <w:tab/>
        <w:t>(i)</w:t>
      </w:r>
      <w:r>
        <w:tab/>
        <w:t>receives any reward for use of the equine; or</w:t>
      </w:r>
    </w:p>
    <w:p w:rsidR="002F7D3B" w:rsidRDefault="002F7D3B">
      <w:pPr>
        <w:pStyle w:val="Asubpara"/>
      </w:pPr>
      <w:r>
        <w:tab/>
        <w:t>(ii)</w:t>
      </w:r>
      <w:r>
        <w:tab/>
        <w:t>is permitting a prospective buyer to ride, inspect or evaluate the equine;</w:t>
      </w:r>
    </w:p>
    <w:p w:rsidR="002F7D3B" w:rsidRDefault="002F7D3B">
      <w:pPr>
        <w:pStyle w:val="Apara"/>
      </w:pPr>
      <w:r>
        <w:tab/>
        <w:t>(e)</w:t>
      </w:r>
      <w:r>
        <w:tab/>
        <w:t>a ride, trip, hunt or other activity (however informal or impromptu) that is sponsored by an equine activity sponsor;</w:t>
      </w:r>
    </w:p>
    <w:p w:rsidR="002F7D3B" w:rsidRDefault="002F7D3B">
      <w:pPr>
        <w:pStyle w:val="Apara"/>
        <w:keepNext/>
      </w:pPr>
      <w:r>
        <w:tab/>
        <w:t>(f)</w:t>
      </w:r>
      <w:r>
        <w:tab/>
        <w:t>placing or replacing horseshoes on an equine.</w:t>
      </w:r>
    </w:p>
    <w:p w:rsidR="002F7D3B" w:rsidRDefault="002F7D3B">
      <w:pPr>
        <w:pStyle w:val="aExamHead"/>
        <w:keepNext w:val="0"/>
      </w:pPr>
      <w:r>
        <w:t>Examples for par (a)</w:t>
      </w:r>
    </w:p>
    <w:p w:rsidR="002F7D3B" w:rsidRDefault="002F7D3B">
      <w:pPr>
        <w:pStyle w:val="aExamINumss"/>
      </w:pPr>
      <w:r>
        <w:t>1</w:t>
      </w:r>
      <w:r>
        <w:tab/>
        <w:t>dressage</w:t>
      </w:r>
    </w:p>
    <w:p w:rsidR="002F7D3B" w:rsidRDefault="002F7D3B">
      <w:pPr>
        <w:pStyle w:val="aExamINumss"/>
      </w:pPr>
      <w:r>
        <w:t>2</w:t>
      </w:r>
      <w:r>
        <w:tab/>
        <w:t>3-day events</w:t>
      </w:r>
    </w:p>
    <w:p w:rsidR="002F7D3B" w:rsidRDefault="002F7D3B">
      <w:pPr>
        <w:pStyle w:val="aExamINumss"/>
      </w:pPr>
      <w:r>
        <w:t>3</w:t>
      </w:r>
      <w:r>
        <w:tab/>
        <w:t>performance riding</w:t>
      </w:r>
    </w:p>
    <w:p w:rsidR="002F7D3B" w:rsidRDefault="002F7D3B">
      <w:pPr>
        <w:pStyle w:val="aExamINumss"/>
      </w:pPr>
      <w:r>
        <w:t>4</w:t>
      </w:r>
      <w:r>
        <w:tab/>
        <w:t>polo</w:t>
      </w:r>
    </w:p>
    <w:p w:rsidR="002F7D3B" w:rsidRDefault="002F7D3B">
      <w:pPr>
        <w:pStyle w:val="aExamINumss"/>
      </w:pPr>
      <w:r>
        <w:t>5</w:t>
      </w:r>
      <w:r>
        <w:tab/>
        <w:t>showjumping</w:t>
      </w:r>
    </w:p>
    <w:p w:rsidR="002F7D3B" w:rsidRDefault="002F7D3B">
      <w:pPr>
        <w:pStyle w:val="aExamINumss"/>
        <w:keepNext/>
      </w:pPr>
      <w:r>
        <w:t>6</w:t>
      </w:r>
      <w:r>
        <w:tab/>
        <w:t>steeplechasing</w:t>
      </w:r>
    </w:p>
    <w:p w:rsidR="002F7D3B" w:rsidRDefault="002F7D3B">
      <w:pPr>
        <w:pStyle w:val="aNote"/>
      </w:pPr>
      <w:r>
        <w:rPr>
          <w:rStyle w:val="charItals"/>
        </w:rPr>
        <w:t>Note</w:t>
      </w:r>
      <w:r>
        <w:tab/>
        <w:t>An example is part of the Act, is not exhaustive and may extend, but does not limit, the meaning of the provision in which it appears (see Legislation Act, s 126 and s 132).</w:t>
      </w:r>
    </w:p>
    <w:p w:rsidR="002F7D3B" w:rsidRDefault="002F7D3B">
      <w:pPr>
        <w:pStyle w:val="aDef"/>
        <w:keepNext/>
      </w:pPr>
      <w:r>
        <w:rPr>
          <w:rStyle w:val="charBoldItals"/>
        </w:rPr>
        <w:lastRenderedPageBreak/>
        <w:t>equine activity sponsor</w:t>
      </w:r>
      <w:r>
        <w:t xml:space="preserve"> means—</w:t>
      </w:r>
    </w:p>
    <w:p w:rsidR="002F7D3B" w:rsidRDefault="002F7D3B">
      <w:pPr>
        <w:pStyle w:val="aDefpara"/>
      </w:pPr>
      <w:r>
        <w:tab/>
        <w:t>(a)</w:t>
      </w:r>
      <w:r>
        <w:tab/>
        <w:t>an entity that (whether or not it operates for profit) sponsors, organises or provides a facility for an equine activity; or</w:t>
      </w:r>
    </w:p>
    <w:p w:rsidR="002F7D3B" w:rsidRDefault="002F7D3B">
      <w:pPr>
        <w:pStyle w:val="aDefpara"/>
        <w:keepNext/>
      </w:pPr>
      <w:r>
        <w:tab/>
        <w:t>(b)</w:t>
      </w:r>
      <w:r>
        <w:tab/>
        <w:t>an operator, instructor or promoter of an equine facility.</w:t>
      </w:r>
    </w:p>
    <w:p w:rsidR="002F7D3B" w:rsidRDefault="002F7D3B">
      <w:pPr>
        <w:pStyle w:val="aExamHead"/>
        <w:keepNext w:val="0"/>
      </w:pPr>
      <w:r>
        <w:t>Examples for par (a)</w:t>
      </w:r>
    </w:p>
    <w:p w:rsidR="002F7D3B" w:rsidRDefault="002F7D3B">
      <w:pPr>
        <w:pStyle w:val="aExamINumss"/>
      </w:pPr>
      <w:r>
        <w:t>1</w:t>
      </w:r>
      <w:r>
        <w:tab/>
        <w:t>pony clubs</w:t>
      </w:r>
    </w:p>
    <w:p w:rsidR="002F7D3B" w:rsidRDefault="002F7D3B">
      <w:pPr>
        <w:pStyle w:val="aExamINumss"/>
      </w:pPr>
      <w:r>
        <w:t>2</w:t>
      </w:r>
      <w:r>
        <w:tab/>
        <w:t>riding clubs or schools</w:t>
      </w:r>
    </w:p>
    <w:p w:rsidR="002F7D3B" w:rsidRDefault="002F7D3B">
      <w:pPr>
        <w:pStyle w:val="aExamINumss"/>
      </w:pPr>
      <w:r>
        <w:t>3</w:t>
      </w:r>
      <w:r>
        <w:tab/>
        <w:t>equestrian centres</w:t>
      </w:r>
    </w:p>
    <w:p w:rsidR="002F7D3B" w:rsidRDefault="002F7D3B">
      <w:pPr>
        <w:pStyle w:val="aExamINumss"/>
      </w:pPr>
      <w:r>
        <w:t>4</w:t>
      </w:r>
      <w:r>
        <w:tab/>
        <w:t>school-sponsored classes</w:t>
      </w:r>
    </w:p>
    <w:p w:rsidR="002F7D3B" w:rsidRDefault="002F7D3B">
      <w:pPr>
        <w:pStyle w:val="aDef"/>
      </w:pPr>
      <w:r>
        <w:rPr>
          <w:rStyle w:val="charBoldItals"/>
        </w:rPr>
        <w:t>equine facility</w:t>
      </w:r>
      <w:r>
        <w:t xml:space="preserve"> includes an equestrian centre, riding school, stable, clubhouse, fair or arena where an equine activity is held.</w:t>
      </w:r>
    </w:p>
    <w:p w:rsidR="002F7D3B" w:rsidRDefault="002F7D3B">
      <w:pPr>
        <w:pStyle w:val="aDef"/>
        <w:keepNext/>
      </w:pPr>
      <w:r>
        <w:rPr>
          <w:rStyle w:val="charBoldItals"/>
        </w:rPr>
        <w:t>equine professional</w:t>
      </w:r>
      <w:r>
        <w:t xml:space="preserve"> means a person engaged for reward in—</w:t>
      </w:r>
    </w:p>
    <w:p w:rsidR="002F7D3B" w:rsidRDefault="002F7D3B">
      <w:pPr>
        <w:pStyle w:val="aDefpara"/>
      </w:pPr>
      <w:r>
        <w:tab/>
        <w:t>(a)</w:t>
      </w:r>
      <w:r>
        <w:tab/>
        <w:t>instructing a participant or renting an equine to a participant to—</w:t>
      </w:r>
    </w:p>
    <w:p w:rsidR="002F7D3B" w:rsidRDefault="002F7D3B">
      <w:pPr>
        <w:pStyle w:val="Asubpara"/>
      </w:pPr>
      <w:r>
        <w:tab/>
        <w:t>(i)</w:t>
      </w:r>
      <w:r>
        <w:tab/>
        <w:t>ride or be a passenger on the equine; or</w:t>
      </w:r>
    </w:p>
    <w:p w:rsidR="002F7D3B" w:rsidRDefault="002F7D3B">
      <w:pPr>
        <w:pStyle w:val="Asubpara"/>
        <w:keepNext/>
      </w:pPr>
      <w:r>
        <w:tab/>
        <w:t>(ii)</w:t>
      </w:r>
      <w:r>
        <w:tab/>
        <w:t>drive the equine; or</w:t>
      </w:r>
    </w:p>
    <w:p w:rsidR="002F7D3B" w:rsidRDefault="002F7D3B">
      <w:pPr>
        <w:pStyle w:val="aDefpara"/>
      </w:pPr>
      <w:r>
        <w:tab/>
        <w:t>(b)</w:t>
      </w:r>
      <w:r>
        <w:tab/>
        <w:t>renting equipment or tack to a participant.</w:t>
      </w:r>
    </w:p>
    <w:p w:rsidR="002F7D3B" w:rsidRDefault="002F7D3B">
      <w:pPr>
        <w:pStyle w:val="aDef"/>
        <w:keepNext/>
      </w:pPr>
      <w:r>
        <w:rPr>
          <w:rStyle w:val="charBoldItals"/>
        </w:rPr>
        <w:t>inherent risks of equine activities</w:t>
      </w:r>
      <w:r>
        <w:t xml:space="preserve"> means the dangers or conditions that are an integral part of equine activities, including, for example—</w:t>
      </w:r>
    </w:p>
    <w:p w:rsidR="002F7D3B" w:rsidRDefault="002F7D3B">
      <w:pPr>
        <w:pStyle w:val="aDefpara"/>
      </w:pPr>
      <w:r>
        <w:tab/>
        <w:t>(a)</w:t>
      </w:r>
      <w:r>
        <w:tab/>
        <w:t>the propensity of an equine to behave in ways that may result in injury, harm or death to people on or around them; and</w:t>
      </w:r>
    </w:p>
    <w:p w:rsidR="002F7D3B" w:rsidRDefault="002F7D3B">
      <w:pPr>
        <w:pStyle w:val="aDefpara"/>
      </w:pPr>
      <w:r>
        <w:tab/>
        <w:t>(b)</w:t>
      </w:r>
      <w:r>
        <w:tab/>
        <w:t>the unpredictability of an equine’s reactions including to sounds, sudden movement and unfamiliar objects, people or animals; and</w:t>
      </w:r>
    </w:p>
    <w:p w:rsidR="002F7D3B" w:rsidRDefault="002F7D3B">
      <w:pPr>
        <w:pStyle w:val="aDefpara"/>
      </w:pPr>
      <w:r>
        <w:tab/>
        <w:t>(c)</w:t>
      </w:r>
      <w:r>
        <w:tab/>
        <w:t>hazards such as surface and subsurface conditions; and</w:t>
      </w:r>
    </w:p>
    <w:p w:rsidR="002F7D3B" w:rsidRDefault="002F7D3B">
      <w:pPr>
        <w:pStyle w:val="aDefpara"/>
      </w:pPr>
      <w:r>
        <w:tab/>
        <w:t>(d)</w:t>
      </w:r>
      <w:r>
        <w:tab/>
        <w:t>collisions with other equines or objects; and</w:t>
      </w:r>
    </w:p>
    <w:p w:rsidR="002F7D3B" w:rsidRDefault="002F7D3B">
      <w:pPr>
        <w:pStyle w:val="aDefpara"/>
        <w:keepNext/>
      </w:pPr>
      <w:r>
        <w:lastRenderedPageBreak/>
        <w:tab/>
        <w:t>(e)</w:t>
      </w:r>
      <w:r>
        <w:tab/>
        <w:t>the potential of a participant to act negligently that may contribute to injury to the participant or others.</w:t>
      </w:r>
    </w:p>
    <w:p w:rsidR="002F7D3B" w:rsidRDefault="002F7D3B">
      <w:pPr>
        <w:pStyle w:val="aExamHead"/>
        <w:keepNext w:val="0"/>
      </w:pPr>
      <w:r>
        <w:t>Examples for par (e)</w:t>
      </w:r>
    </w:p>
    <w:p w:rsidR="002F7D3B" w:rsidRDefault="002F7D3B">
      <w:pPr>
        <w:pStyle w:val="aExamINumss"/>
      </w:pPr>
      <w:r>
        <w:t>1</w:t>
      </w:r>
      <w:r>
        <w:tab/>
        <w:t>failing to maintain control over an equine</w:t>
      </w:r>
    </w:p>
    <w:p w:rsidR="002F7D3B" w:rsidRDefault="002F7D3B">
      <w:pPr>
        <w:pStyle w:val="aExamINumss"/>
      </w:pPr>
      <w:r>
        <w:t>2</w:t>
      </w:r>
      <w:r>
        <w:tab/>
        <w:t>not acting within the participant’s ability</w:t>
      </w:r>
    </w:p>
    <w:p w:rsidR="002F7D3B" w:rsidRDefault="002F7D3B">
      <w:pPr>
        <w:pStyle w:val="aDef"/>
      </w:pPr>
      <w:r>
        <w:rPr>
          <w:rStyle w:val="charBoldItals"/>
        </w:rPr>
        <w:t>participant</w:t>
      </w:r>
      <w:r>
        <w:t xml:space="preserve"> means a person who participates in an equine activity (whether or not a fee is paid for the participation).</w:t>
      </w:r>
    </w:p>
    <w:p w:rsidR="002F7D3B" w:rsidRDefault="002F7D3B">
      <w:pPr>
        <w:pStyle w:val="aDef"/>
        <w:keepNext/>
      </w:pPr>
      <w:r>
        <w:rPr>
          <w:rStyle w:val="charBoldItals"/>
        </w:rPr>
        <w:t xml:space="preserve">participate </w:t>
      </w:r>
      <w:r>
        <w:t>in an equine activity—</w:t>
      </w:r>
    </w:p>
    <w:p w:rsidR="002F7D3B" w:rsidRDefault="002F7D3B">
      <w:pPr>
        <w:pStyle w:val="aDefpara"/>
      </w:pPr>
      <w:r>
        <w:tab/>
        <w:t>(a)</w:t>
      </w:r>
      <w:r>
        <w:tab/>
        <w:t>means—</w:t>
      </w:r>
    </w:p>
    <w:p w:rsidR="002F7D3B" w:rsidRDefault="002F7D3B">
      <w:pPr>
        <w:pStyle w:val="Asubpara"/>
      </w:pPr>
      <w:r>
        <w:tab/>
        <w:t>(i)</w:t>
      </w:r>
      <w:r>
        <w:tab/>
        <w:t>ride or be a passenger on an equine; or</w:t>
      </w:r>
    </w:p>
    <w:p w:rsidR="002F7D3B" w:rsidRDefault="002F7D3B">
      <w:pPr>
        <w:pStyle w:val="Asubpara"/>
      </w:pPr>
      <w:r>
        <w:tab/>
        <w:t>(ii)</w:t>
      </w:r>
      <w:r>
        <w:tab/>
        <w:t>drive or train an equine, whether mounted or unmounted; or</w:t>
      </w:r>
    </w:p>
    <w:p w:rsidR="002F7D3B" w:rsidRDefault="002F7D3B">
      <w:pPr>
        <w:pStyle w:val="Asubpara"/>
      </w:pPr>
      <w:r>
        <w:tab/>
        <w:t>(iii)</w:t>
      </w:r>
      <w:r>
        <w:tab/>
        <w:t>assist in medical treatment of an equine, whether mounted or unmounted; or</w:t>
      </w:r>
    </w:p>
    <w:p w:rsidR="002F7D3B" w:rsidRDefault="002F7D3B">
      <w:pPr>
        <w:pStyle w:val="Asubpara"/>
      </w:pPr>
      <w:r>
        <w:tab/>
        <w:t>(iv)</w:t>
      </w:r>
      <w:r>
        <w:tab/>
        <w:t>assist a participant or show management; but</w:t>
      </w:r>
    </w:p>
    <w:p w:rsidR="002F7D3B" w:rsidRDefault="002F7D3B">
      <w:pPr>
        <w:pStyle w:val="Apara"/>
      </w:pPr>
      <w:r>
        <w:tab/>
        <w:t>(b)</w:t>
      </w:r>
      <w:r>
        <w:tab/>
        <w:t>does not include be a spectator at an equine activity (unless the spectator is in an unauthorised area and in immediate proximity to the equine activity).</w:t>
      </w:r>
    </w:p>
    <w:p w:rsidR="002F7D3B" w:rsidRDefault="002F7D3B">
      <w:pPr>
        <w:pStyle w:val="Schclauseheading"/>
        <w:rPr>
          <w:snapToGrid w:val="0"/>
        </w:rPr>
      </w:pPr>
      <w:bookmarkStart w:id="327" w:name="_Toc161557574"/>
      <w:r>
        <w:rPr>
          <w:rStyle w:val="CharSectNo"/>
        </w:rPr>
        <w:t>3.2</w:t>
      </w:r>
      <w:r>
        <w:rPr>
          <w:snapToGrid w:val="0"/>
        </w:rPr>
        <w:tab/>
        <w:t>Application—sch 3</w:t>
      </w:r>
      <w:bookmarkEnd w:id="327"/>
    </w:p>
    <w:p w:rsidR="002F7D3B" w:rsidRDefault="002F7D3B">
      <w:pPr>
        <w:pStyle w:val="Amainreturn"/>
      </w:pPr>
      <w:r>
        <w:t>This schedule does not prevent or limit the liability of an equine activity sponsor, an equine professional or anyone else in relation to—</w:t>
      </w:r>
    </w:p>
    <w:p w:rsidR="002F7D3B" w:rsidRDefault="002F7D3B">
      <w:pPr>
        <w:pStyle w:val="Apara"/>
      </w:pPr>
      <w:r>
        <w:tab/>
        <w:t>(a)</w:t>
      </w:r>
      <w:r>
        <w:tab/>
        <w:t>activities engaged in as part of the horseracing industry; or</w:t>
      </w:r>
    </w:p>
    <w:p w:rsidR="002F7D3B" w:rsidRDefault="002F7D3B">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2F7D3B" w:rsidRDefault="002F7D3B">
      <w:pPr>
        <w:pStyle w:val="Apara"/>
      </w:pPr>
      <w:r>
        <w:tab/>
        <w:t>(c)</w:t>
      </w:r>
      <w:r>
        <w:tab/>
        <w:t xml:space="preserve">a claim under the </w:t>
      </w:r>
      <w:r>
        <w:rPr>
          <w:rStyle w:val="charItals"/>
        </w:rPr>
        <w:t>Workers Compensation Act 1951</w:t>
      </w:r>
      <w:r>
        <w:t>.</w:t>
      </w:r>
    </w:p>
    <w:p w:rsidR="002F7D3B" w:rsidRDefault="002F7D3B">
      <w:pPr>
        <w:pStyle w:val="Schclauseheading"/>
        <w:rPr>
          <w:snapToGrid w:val="0"/>
        </w:rPr>
      </w:pPr>
      <w:bookmarkStart w:id="328" w:name="_Toc161557575"/>
      <w:r>
        <w:rPr>
          <w:rStyle w:val="CharSectNo"/>
        </w:rPr>
        <w:lastRenderedPageBreak/>
        <w:t>3.3</w:t>
      </w:r>
      <w:r>
        <w:rPr>
          <w:snapToGrid w:val="0"/>
        </w:rPr>
        <w:tab/>
        <w:t>Limitation on liability for injury or death of participant</w:t>
      </w:r>
      <w:bookmarkEnd w:id="328"/>
    </w:p>
    <w:p w:rsidR="002F7D3B" w:rsidRDefault="002F7D3B">
      <w:pPr>
        <w:pStyle w:val="Amain"/>
      </w:pPr>
      <w:r>
        <w:tab/>
        <w:t>(1)</w:t>
      </w:r>
      <w:r>
        <w:tab/>
        <w:t>An equine activity sponsor, an equine professional or anyone else is not liable for personal injury to a participant resulting from the inherent risks of equine activities.</w:t>
      </w:r>
    </w:p>
    <w:p w:rsidR="002F7D3B" w:rsidRDefault="002F7D3B">
      <w:pPr>
        <w:pStyle w:val="Amain"/>
      </w:pPr>
      <w:r>
        <w:tab/>
        <w:t>(2)</w:t>
      </w:r>
      <w:r>
        <w:tab/>
        <w:t xml:space="preserve">However, this section does not prevent or limit the liability of a person (the </w:t>
      </w:r>
      <w:r>
        <w:rPr>
          <w:rStyle w:val="charBoldItals"/>
        </w:rPr>
        <w:t>defendant</w:t>
      </w:r>
      <w:r>
        <w:t>) if—</w:t>
      </w:r>
    </w:p>
    <w:p w:rsidR="002F7D3B" w:rsidRDefault="002F7D3B">
      <w:pPr>
        <w:pStyle w:val="Apara"/>
      </w:pPr>
      <w:r>
        <w:tab/>
        <w:t>(a)</w:t>
      </w:r>
      <w:r>
        <w:tab/>
        <w:t>the injury was caused by faulty equipment or tack and the defendant—</w:t>
      </w:r>
    </w:p>
    <w:p w:rsidR="002F7D3B" w:rsidRDefault="002F7D3B">
      <w:pPr>
        <w:pStyle w:val="Asubpara"/>
      </w:pPr>
      <w:r>
        <w:tab/>
        <w:t>(i)</w:t>
      </w:r>
      <w:r>
        <w:tab/>
        <w:t>provided the equipment or tack; and</w:t>
      </w:r>
    </w:p>
    <w:p w:rsidR="002F7D3B" w:rsidRDefault="002F7D3B">
      <w:pPr>
        <w:pStyle w:val="Asubpara"/>
      </w:pPr>
      <w:r>
        <w:tab/>
        <w:t>(ii)</w:t>
      </w:r>
      <w:r>
        <w:tab/>
        <w:t>knew or ought reasonably to have known that the equipment or tack was faulty; or</w:t>
      </w:r>
    </w:p>
    <w:p w:rsidR="002F7D3B" w:rsidRDefault="002F7D3B">
      <w:pPr>
        <w:pStyle w:val="Apara"/>
      </w:pPr>
      <w:r>
        <w:tab/>
        <w:t>(b)</w:t>
      </w:r>
      <w:r>
        <w:tab/>
        <w:t>the defendant provided the equine and failed to make reasonable and prudent efforts to assess, based on the participant’s representations, the participant’s ability to—</w:t>
      </w:r>
    </w:p>
    <w:p w:rsidR="002F7D3B" w:rsidRDefault="002F7D3B">
      <w:pPr>
        <w:pStyle w:val="Asubpara"/>
      </w:pPr>
      <w:r>
        <w:tab/>
        <w:t>(i)</w:t>
      </w:r>
      <w:r>
        <w:tab/>
        <w:t>engage safely in the equine activity; and</w:t>
      </w:r>
    </w:p>
    <w:p w:rsidR="002F7D3B" w:rsidRDefault="002F7D3B">
      <w:pPr>
        <w:pStyle w:val="Asubpara"/>
      </w:pPr>
      <w:r>
        <w:tab/>
        <w:t>(ii)</w:t>
      </w:r>
      <w:r>
        <w:tab/>
        <w:t>safely manage the particular equine; or</w:t>
      </w:r>
    </w:p>
    <w:p w:rsidR="002F7D3B" w:rsidRDefault="002F7D3B">
      <w:pPr>
        <w:pStyle w:val="Apara"/>
      </w:pPr>
      <w:r>
        <w:tab/>
        <w:t>(c)</w:t>
      </w:r>
      <w:r>
        <w:tab/>
        <w:t>the injury was caused by a dangerous latent condition of the land or facility used for the equine activity and—</w:t>
      </w:r>
    </w:p>
    <w:p w:rsidR="002F7D3B" w:rsidRDefault="002F7D3B">
      <w:pPr>
        <w:pStyle w:val="Asubpara"/>
      </w:pPr>
      <w:r>
        <w:tab/>
        <w:t>(i)</w:t>
      </w:r>
      <w:r>
        <w:tab/>
        <w:t>the defendant owned, leased or was otherwise in lawful possession of the land or facility; and</w:t>
      </w:r>
    </w:p>
    <w:p w:rsidR="002F7D3B" w:rsidRDefault="002F7D3B">
      <w:pPr>
        <w:pStyle w:val="Asubpara"/>
      </w:pPr>
      <w:r>
        <w:tab/>
        <w:t>(ii)</w:t>
      </w:r>
      <w:r>
        <w:tab/>
        <w:t>the defendant knew, or ought reasonably to have known, of the dangerous latent condition; and</w:t>
      </w:r>
    </w:p>
    <w:p w:rsidR="002F7D3B" w:rsidRDefault="002F7D3B">
      <w:pPr>
        <w:pStyle w:val="Asubpara"/>
      </w:pPr>
      <w:r>
        <w:tab/>
        <w:t>(iii)</w:t>
      </w:r>
      <w:r>
        <w:tab/>
        <w:t>a sign warning about the dangerous latent condition had not been conspicuously displayed on the land or at the facility; or</w:t>
      </w:r>
    </w:p>
    <w:p w:rsidR="002F7D3B" w:rsidRDefault="002F7D3B">
      <w:pPr>
        <w:pStyle w:val="Apara"/>
      </w:pPr>
      <w:r>
        <w:tab/>
        <w:t>(d)</w:t>
      </w:r>
      <w:r>
        <w:tab/>
        <w:t>the defendant acted, or omitted to act, in a way that showed intentional or reckless disregard for the safety of the participant and the act or omission caused the injury; or</w:t>
      </w:r>
    </w:p>
    <w:p w:rsidR="002F7D3B" w:rsidRDefault="002F7D3B">
      <w:pPr>
        <w:pStyle w:val="Apara"/>
      </w:pPr>
      <w:r>
        <w:lastRenderedPageBreak/>
        <w:tab/>
        <w:t>(e)</w:t>
      </w:r>
      <w:r>
        <w:tab/>
        <w:t>the defendant intentionally injured the participant.</w:t>
      </w:r>
    </w:p>
    <w:p w:rsidR="002F7D3B" w:rsidRDefault="002F7D3B">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2F7D3B" w:rsidRDefault="002F7D3B">
      <w:pPr>
        <w:pStyle w:val="Schclauseheading"/>
        <w:rPr>
          <w:snapToGrid w:val="0"/>
        </w:rPr>
      </w:pPr>
      <w:bookmarkStart w:id="329" w:name="_Toc161557576"/>
      <w:r>
        <w:rPr>
          <w:rStyle w:val="CharSectNo"/>
        </w:rPr>
        <w:t>3.4</w:t>
      </w:r>
      <w:r>
        <w:rPr>
          <w:snapToGrid w:val="0"/>
        </w:rPr>
        <w:tab/>
        <w:t>Warning notice</w:t>
      </w:r>
      <w:bookmarkEnd w:id="329"/>
    </w:p>
    <w:p w:rsidR="002F7D3B" w:rsidRDefault="002F7D3B">
      <w:pPr>
        <w:pStyle w:val="Amain"/>
      </w:pPr>
      <w:r>
        <w:tab/>
        <w:t>(1)</w:t>
      </w:r>
      <w:r>
        <w:tab/>
        <w:t>An equine professional must ensure that a warning notice is displayed—</w:t>
      </w:r>
    </w:p>
    <w:p w:rsidR="002F7D3B" w:rsidRDefault="002F7D3B">
      <w:pPr>
        <w:pStyle w:val="Apara"/>
      </w:pPr>
      <w:r>
        <w:tab/>
        <w:t>(a)</w:t>
      </w:r>
      <w:r>
        <w:tab/>
        <w:t>on or near an equine facility that is owned, managed or controlled by the equine professional; and</w:t>
      </w:r>
    </w:p>
    <w:p w:rsidR="002F7D3B" w:rsidRDefault="002F7D3B">
      <w:pPr>
        <w:pStyle w:val="Apara"/>
      </w:pPr>
      <w:r>
        <w:tab/>
        <w:t>(b)</w:t>
      </w:r>
      <w:r>
        <w:tab/>
        <w:t>so that it can be clearly seen by participants before participating in equine activities at the facility.</w:t>
      </w:r>
    </w:p>
    <w:p w:rsidR="002F7D3B" w:rsidRDefault="002F7D3B">
      <w:pPr>
        <w:pStyle w:val="Amain"/>
      </w:pPr>
      <w:r>
        <w:tab/>
        <w:t>(2)</w:t>
      </w:r>
      <w:r>
        <w:tab/>
        <w:t>The warning notice must be to the following effect:</w:t>
      </w:r>
    </w:p>
    <w:p w:rsidR="002F7D3B" w:rsidRDefault="002F7D3B">
      <w:pPr>
        <w:pStyle w:val="Amainreturn"/>
        <w:jc w:val="center"/>
      </w:pPr>
      <w:r>
        <w:t>WARNING</w:t>
      </w:r>
    </w:p>
    <w:p w:rsidR="002F7D3B" w:rsidRDefault="002F7D3B">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2F7D3B" w:rsidRDefault="002F7D3B">
      <w:pPr>
        <w:pStyle w:val="Amain"/>
      </w:pPr>
      <w:r>
        <w:tab/>
        <w:t>(3)</w:t>
      </w:r>
      <w:r>
        <w:tab/>
        <w:t>The warning notice must be in black letters with each letter at least 2cm high.</w:t>
      </w:r>
    </w:p>
    <w:p w:rsidR="002F7D3B" w:rsidRDefault="002F7D3B">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2F7D3B" w:rsidRDefault="002F7D3B">
      <w:pPr>
        <w:pStyle w:val="03Schedule"/>
        <w:sectPr w:rsidR="002F7D3B">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2F7D3B" w:rsidRDefault="002F7D3B">
      <w:pPr>
        <w:pStyle w:val="AH1Chapter"/>
      </w:pPr>
      <w:bookmarkStart w:id="330" w:name="_Toc161557577"/>
      <w:r>
        <w:rPr>
          <w:rStyle w:val="CharChapNo"/>
        </w:rPr>
        <w:lastRenderedPageBreak/>
        <w:t>Schedule 4</w:t>
      </w:r>
      <w:r>
        <w:tab/>
      </w:r>
      <w:r>
        <w:rPr>
          <w:rStyle w:val="CharChapText"/>
        </w:rPr>
        <w:t>Professional standards</w:t>
      </w:r>
      <w:bookmarkEnd w:id="330"/>
    </w:p>
    <w:p w:rsidR="002F7D3B" w:rsidRDefault="002F7D3B">
      <w:pPr>
        <w:pStyle w:val="AH2Part"/>
      </w:pPr>
      <w:bookmarkStart w:id="331" w:name="_Toc161557578"/>
      <w:r>
        <w:rPr>
          <w:rStyle w:val="CharPartNo"/>
        </w:rPr>
        <w:t>Part 4.1</w:t>
      </w:r>
      <w:r>
        <w:tab/>
      </w:r>
      <w:r>
        <w:rPr>
          <w:rStyle w:val="CharPartText"/>
        </w:rPr>
        <w:t>Preliminary—professional standards</w:t>
      </w:r>
      <w:bookmarkEnd w:id="331"/>
    </w:p>
    <w:p w:rsidR="002F7D3B" w:rsidRDefault="002F7D3B">
      <w:pPr>
        <w:pStyle w:val="AH5Sec"/>
      </w:pPr>
      <w:bookmarkStart w:id="332" w:name="_Toc161557579"/>
      <w:r>
        <w:rPr>
          <w:rStyle w:val="CharSectNo"/>
        </w:rPr>
        <w:t>4.1</w:t>
      </w:r>
      <w:r>
        <w:tab/>
        <w:t>Objects—sch 4</w:t>
      </w:r>
      <w:bookmarkEnd w:id="332"/>
    </w:p>
    <w:p w:rsidR="002F7D3B" w:rsidRDefault="002F7D3B">
      <w:pPr>
        <w:pStyle w:val="Amainreturn"/>
      </w:pPr>
      <w:r>
        <w:t>The objects of this schedule are—</w:t>
      </w:r>
    </w:p>
    <w:p w:rsidR="002F7D3B" w:rsidRDefault="002F7D3B">
      <w:pPr>
        <w:pStyle w:val="Apara"/>
      </w:pPr>
      <w:r>
        <w:tab/>
        <w:t>(a)</w:t>
      </w:r>
      <w:r>
        <w:tab/>
        <w:t>to enable the creation of schemes to limit the civil liability of professionals and others; and</w:t>
      </w:r>
    </w:p>
    <w:p w:rsidR="002F7D3B" w:rsidRDefault="002F7D3B">
      <w:pPr>
        <w:pStyle w:val="Apara"/>
      </w:pPr>
      <w:r>
        <w:tab/>
        <w:t>(b)</w:t>
      </w:r>
      <w:r>
        <w:tab/>
        <w:t>to facilitate the improvement of occupational standards of professionals and others; and</w:t>
      </w:r>
    </w:p>
    <w:p w:rsidR="002F7D3B" w:rsidRDefault="002F7D3B">
      <w:pPr>
        <w:pStyle w:val="Apara"/>
      </w:pPr>
      <w:r>
        <w:tab/>
        <w:t>(c)</w:t>
      </w:r>
      <w:r>
        <w:tab/>
        <w:t>to protect consumers of the services provided by professionals and others; and</w:t>
      </w:r>
    </w:p>
    <w:p w:rsidR="002F7D3B" w:rsidRDefault="002F7D3B">
      <w:pPr>
        <w:pStyle w:val="Apara"/>
      </w:pPr>
      <w:r>
        <w:tab/>
        <w:t>(d)</w:t>
      </w:r>
      <w:r>
        <w:tab/>
        <w:t>to establish a council to supervise the preparation and application of schemes and to assist in the improvement of occupational standards and protection of consumers.</w:t>
      </w:r>
    </w:p>
    <w:p w:rsidR="002F7D3B" w:rsidRDefault="002F7D3B">
      <w:pPr>
        <w:pStyle w:val="AH5Sec"/>
      </w:pPr>
      <w:bookmarkStart w:id="333" w:name="_Toc161557580"/>
      <w:r>
        <w:rPr>
          <w:rStyle w:val="CharSectNo"/>
        </w:rPr>
        <w:t>4.2</w:t>
      </w:r>
      <w:r>
        <w:tab/>
        <w:t>Definitions—sch 4</w:t>
      </w:r>
      <w:bookmarkEnd w:id="333"/>
    </w:p>
    <w:p w:rsidR="002F7D3B" w:rsidRDefault="002F7D3B">
      <w:pPr>
        <w:pStyle w:val="Amainreturn"/>
      </w:pPr>
      <w:r>
        <w:t>In this schedule:</w:t>
      </w:r>
    </w:p>
    <w:p w:rsidR="002F7D3B" w:rsidRDefault="002F7D3B">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2F7D3B" w:rsidRDefault="002F7D3B">
      <w:pPr>
        <w:pStyle w:val="aDef"/>
      </w:pPr>
      <w:r>
        <w:rPr>
          <w:b/>
          <w:bCs/>
          <w:i/>
          <w:iCs/>
        </w:rPr>
        <w:t>council</w:t>
      </w:r>
      <w:r>
        <w:t>—see section 4.36.</w:t>
      </w:r>
    </w:p>
    <w:p w:rsidR="002F7D3B" w:rsidRDefault="002F7D3B">
      <w:pPr>
        <w:pStyle w:val="aDef"/>
      </w:pPr>
      <w:r>
        <w:rPr>
          <w:b/>
          <w:bCs/>
          <w:i/>
          <w:iCs/>
        </w:rPr>
        <w:t>court</w:t>
      </w:r>
      <w:r>
        <w:t xml:space="preserve"> includes a tribunal and an arbitrator.</w:t>
      </w:r>
    </w:p>
    <w:p w:rsidR="002F7D3B" w:rsidRDefault="002F7D3B">
      <w:pPr>
        <w:pStyle w:val="aDef"/>
        <w:keepNext/>
      </w:pPr>
      <w:r>
        <w:rPr>
          <w:b/>
          <w:bCs/>
          <w:i/>
          <w:iCs/>
        </w:rPr>
        <w:lastRenderedPageBreak/>
        <w:t>damages</w:t>
      </w:r>
      <w:r>
        <w:t xml:space="preserve"> means damages awarded in relation to a claim or counterclaim or by way of set-off, and includes—</w:t>
      </w:r>
    </w:p>
    <w:p w:rsidR="002F7D3B" w:rsidRDefault="002F7D3B">
      <w:pPr>
        <w:pStyle w:val="Apara"/>
        <w:keepNext/>
      </w:pPr>
      <w:r>
        <w:tab/>
        <w:t>(a)</w:t>
      </w:r>
      <w:r>
        <w:tab/>
        <w:t>interest payable on an amount awarded as damages; and</w:t>
      </w:r>
    </w:p>
    <w:p w:rsidR="002F7D3B" w:rsidRDefault="002F7D3B">
      <w:pPr>
        <w:pStyle w:val="Apara"/>
      </w:pPr>
      <w:r>
        <w:tab/>
        <w:t>(b)</w:t>
      </w:r>
      <w:r>
        <w:tab/>
        <w:t>legal costs and expenses ordered to be paid in relation to an award of damages (other than legal costs and expenses incurred in enforcing a judgment or incurred on an appeal made by a defendant).</w:t>
      </w:r>
    </w:p>
    <w:p w:rsidR="002F7D3B" w:rsidRDefault="002F7D3B">
      <w:pPr>
        <w:pStyle w:val="aDef"/>
      </w:pPr>
      <w:r>
        <w:rPr>
          <w:b/>
          <w:bCs/>
          <w:i/>
          <w:iCs/>
        </w:rPr>
        <w:t>judgment</w:t>
      </w:r>
      <w:r>
        <w:t xml:space="preserve"> includes—</w:t>
      </w:r>
    </w:p>
    <w:p w:rsidR="002F7D3B" w:rsidRDefault="002F7D3B">
      <w:pPr>
        <w:pStyle w:val="Apara"/>
      </w:pPr>
      <w:r>
        <w:tab/>
        <w:t>(a)</w:t>
      </w:r>
      <w:r>
        <w:tab/>
        <w:t>a judgment given by consent; and</w:t>
      </w:r>
    </w:p>
    <w:p w:rsidR="002F7D3B" w:rsidRDefault="002F7D3B">
      <w:pPr>
        <w:pStyle w:val="Apara"/>
      </w:pPr>
      <w:r>
        <w:tab/>
        <w:t>(b)</w:t>
      </w:r>
      <w:r>
        <w:tab/>
        <w:t>a decision of a tribunal; and</w:t>
      </w:r>
    </w:p>
    <w:p w:rsidR="002F7D3B" w:rsidRDefault="002F7D3B">
      <w:pPr>
        <w:pStyle w:val="Apara"/>
      </w:pPr>
      <w:r>
        <w:tab/>
        <w:t>(c)</w:t>
      </w:r>
      <w:r>
        <w:tab/>
        <w:t>an award of an arbitrator.</w:t>
      </w:r>
    </w:p>
    <w:p w:rsidR="002F7D3B" w:rsidRDefault="002F7D3B">
      <w:pPr>
        <w:pStyle w:val="aDef"/>
      </w:pPr>
      <w:r>
        <w:rPr>
          <w:b/>
          <w:bCs/>
          <w:i/>
          <w:iCs/>
        </w:rPr>
        <w:t>occupational association</w:t>
      </w:r>
      <w:r>
        <w:t xml:space="preserve"> means a corporation—</w:t>
      </w:r>
    </w:p>
    <w:p w:rsidR="002F7D3B" w:rsidRDefault="002F7D3B">
      <w:pPr>
        <w:pStyle w:val="Apara"/>
      </w:pPr>
      <w:r>
        <w:tab/>
        <w:t>(a)</w:t>
      </w:r>
      <w:r>
        <w:tab/>
        <w:t>that represents the interests of people who are members of the same occupational group; and</w:t>
      </w:r>
    </w:p>
    <w:p w:rsidR="002F7D3B" w:rsidRDefault="002F7D3B">
      <w:pPr>
        <w:pStyle w:val="Apara"/>
      </w:pPr>
      <w:r>
        <w:tab/>
        <w:t>(b)</w:t>
      </w:r>
      <w:r>
        <w:tab/>
        <w:t>the membership of which is limited mainly to members of the occupational group.</w:t>
      </w:r>
    </w:p>
    <w:p w:rsidR="002F7D3B" w:rsidRDefault="002F7D3B">
      <w:pPr>
        <w:pStyle w:val="aDef"/>
      </w:pPr>
      <w:r>
        <w:rPr>
          <w:b/>
          <w:bCs/>
          <w:i/>
          <w:iCs/>
        </w:rPr>
        <w:t xml:space="preserve">occupational group </w:t>
      </w:r>
      <w:r>
        <w:t>includes a professional group and a trade group.</w:t>
      </w:r>
    </w:p>
    <w:p w:rsidR="002F7D3B" w:rsidRDefault="002F7D3B">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2F7D3B" w:rsidRDefault="002F7D3B">
      <w:pPr>
        <w:pStyle w:val="aDef"/>
      </w:pPr>
      <w:r>
        <w:rPr>
          <w:b/>
          <w:bCs/>
          <w:i/>
          <w:iCs/>
        </w:rPr>
        <w:t>scheme</w:t>
      </w:r>
      <w:r>
        <w:t xml:space="preserve"> means a scheme for limiting the occupational liability of members of an occupational association.</w:t>
      </w:r>
    </w:p>
    <w:p w:rsidR="002F7D3B" w:rsidRDefault="002F7D3B">
      <w:pPr>
        <w:pStyle w:val="AH5Sec"/>
      </w:pPr>
      <w:bookmarkStart w:id="334" w:name="_Toc161557581"/>
      <w:r>
        <w:rPr>
          <w:rStyle w:val="CharSectNo"/>
        </w:rPr>
        <w:lastRenderedPageBreak/>
        <w:t>4.3</w:t>
      </w:r>
      <w:r>
        <w:tab/>
        <w:t>Application—sch 4</w:t>
      </w:r>
      <w:bookmarkEnd w:id="334"/>
    </w:p>
    <w:p w:rsidR="002F7D3B" w:rsidRDefault="002F7D3B">
      <w:pPr>
        <w:pStyle w:val="Amain"/>
      </w:pPr>
      <w:r>
        <w:tab/>
        <w:t>(1)</w:t>
      </w:r>
      <w:r>
        <w:tab/>
        <w:t>This schedule does not apply to liability for damages arising from any of the following:</w:t>
      </w:r>
    </w:p>
    <w:p w:rsidR="002F7D3B" w:rsidRDefault="002F7D3B">
      <w:pPr>
        <w:pStyle w:val="Apara"/>
      </w:pPr>
      <w:r>
        <w:tab/>
        <w:t>(a)</w:t>
      </w:r>
      <w:r>
        <w:tab/>
        <w:t>personal injury to a person;</w:t>
      </w:r>
    </w:p>
    <w:p w:rsidR="002F7D3B" w:rsidRDefault="002F7D3B">
      <w:pPr>
        <w:pStyle w:val="Apara"/>
      </w:pPr>
      <w:r>
        <w:tab/>
        <w:t>(b)</w:t>
      </w:r>
      <w:r>
        <w:tab/>
        <w:t>anything done or omitted to be done by a lawyer in acting for a client in a personal injury claim;</w:t>
      </w:r>
    </w:p>
    <w:p w:rsidR="002F7D3B" w:rsidRDefault="002F7D3B">
      <w:pPr>
        <w:pStyle w:val="Apara"/>
      </w:pPr>
      <w:r>
        <w:tab/>
        <w:t>(c)</w:t>
      </w:r>
      <w:r>
        <w:tab/>
        <w:t>a breach of trust;</w:t>
      </w:r>
    </w:p>
    <w:p w:rsidR="002F7D3B" w:rsidRDefault="002F7D3B">
      <w:pPr>
        <w:pStyle w:val="Apara"/>
      </w:pPr>
      <w:r>
        <w:tab/>
        <w:t>(d)</w:t>
      </w:r>
      <w:r>
        <w:tab/>
        <w:t>fraud or dishonesty.</w:t>
      </w:r>
    </w:p>
    <w:p w:rsidR="002F7D3B" w:rsidRDefault="002F7D3B">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2F7D3B" w:rsidRDefault="002F7D3B">
      <w:pPr>
        <w:pStyle w:val="PageBreak"/>
      </w:pPr>
      <w:r>
        <w:br w:type="page"/>
      </w:r>
    </w:p>
    <w:p w:rsidR="002F7D3B" w:rsidRDefault="002F7D3B">
      <w:pPr>
        <w:pStyle w:val="Sched-Part"/>
      </w:pPr>
      <w:bookmarkStart w:id="335" w:name="_Toc161557582"/>
      <w:r>
        <w:rPr>
          <w:rStyle w:val="CharPartNo"/>
        </w:rPr>
        <w:t>Part 4.2</w:t>
      </w:r>
      <w:r>
        <w:tab/>
      </w:r>
      <w:r>
        <w:rPr>
          <w:rStyle w:val="CharPartText"/>
        </w:rPr>
        <w:t>Limitation of liability</w:t>
      </w:r>
      <w:bookmarkEnd w:id="335"/>
      <w:r>
        <w:rPr>
          <w:rStyle w:val="CharPartText"/>
        </w:rPr>
        <w:tab/>
      </w:r>
    </w:p>
    <w:p w:rsidR="002F7D3B" w:rsidRDefault="002F7D3B">
      <w:pPr>
        <w:pStyle w:val="AH3Div"/>
      </w:pPr>
      <w:bookmarkStart w:id="336" w:name="_Toc161557583"/>
      <w:r>
        <w:rPr>
          <w:rStyle w:val="CharDivNo"/>
        </w:rPr>
        <w:t>Division 4.2.1</w:t>
      </w:r>
      <w:r>
        <w:tab/>
      </w:r>
      <w:r>
        <w:rPr>
          <w:rStyle w:val="CharDivText"/>
        </w:rPr>
        <w:t>Making, amendment and revocation of schemes</w:t>
      </w:r>
      <w:bookmarkEnd w:id="336"/>
      <w:r>
        <w:rPr>
          <w:rStyle w:val="CharDivText"/>
        </w:rPr>
        <w:tab/>
      </w:r>
    </w:p>
    <w:p w:rsidR="002F7D3B" w:rsidRDefault="002F7D3B">
      <w:pPr>
        <w:pStyle w:val="AH5Sec"/>
      </w:pPr>
      <w:bookmarkStart w:id="337" w:name="_Toc161557584"/>
      <w:r>
        <w:rPr>
          <w:rStyle w:val="CharSectNo"/>
        </w:rPr>
        <w:t>4.4</w:t>
      </w:r>
      <w:r>
        <w:tab/>
        <w:t>Preparation of schemes and recommendation by council</w:t>
      </w:r>
      <w:bookmarkEnd w:id="337"/>
    </w:p>
    <w:p w:rsidR="002F7D3B" w:rsidRDefault="002F7D3B">
      <w:pPr>
        <w:pStyle w:val="Amain"/>
      </w:pPr>
      <w:r>
        <w:tab/>
        <w:t>(1)</w:t>
      </w:r>
      <w:r>
        <w:tab/>
        <w:t>An occupational association may prepare a scheme.</w:t>
      </w:r>
    </w:p>
    <w:p w:rsidR="002F7D3B" w:rsidRDefault="002F7D3B">
      <w:pPr>
        <w:pStyle w:val="Amain"/>
      </w:pPr>
      <w:r>
        <w:tab/>
        <w:t>(2)</w:t>
      </w:r>
      <w:r>
        <w:tab/>
        <w:t>The council may, on the application of an occupational association, prepare a scheme.</w:t>
      </w:r>
    </w:p>
    <w:p w:rsidR="002F7D3B" w:rsidRDefault="002F7D3B">
      <w:pPr>
        <w:pStyle w:val="Amain"/>
      </w:pPr>
      <w:r>
        <w:tab/>
        <w:t>(3)</w:t>
      </w:r>
      <w:r>
        <w:tab/>
        <w:t>The council may, on the application of an occupational association, recommend a scheme prepared under this section to the Minister for approval.</w:t>
      </w:r>
    </w:p>
    <w:p w:rsidR="002F7D3B" w:rsidRDefault="002F7D3B">
      <w:pPr>
        <w:pStyle w:val="AH5Sec"/>
      </w:pPr>
      <w:bookmarkStart w:id="338" w:name="_Toc161557585"/>
      <w:r>
        <w:rPr>
          <w:rStyle w:val="CharSectNo"/>
        </w:rPr>
        <w:t>4.5</w:t>
      </w:r>
      <w:r>
        <w:tab/>
        <w:t>Public notification of schemes</w:t>
      </w:r>
      <w:bookmarkEnd w:id="338"/>
    </w:p>
    <w:p w:rsidR="002F7D3B" w:rsidRDefault="002F7D3B">
      <w:pPr>
        <w:pStyle w:val="Amainreturn"/>
      </w:pPr>
      <w:r>
        <w:t>Before recommending a scheme, the council must publish a notice in a daily newspaper circulating in the ACT—</w:t>
      </w:r>
    </w:p>
    <w:p w:rsidR="002F7D3B" w:rsidRDefault="002F7D3B">
      <w:pPr>
        <w:pStyle w:val="Apara"/>
      </w:pPr>
      <w:r>
        <w:tab/>
        <w:t>(a)</w:t>
      </w:r>
      <w:r>
        <w:tab/>
        <w:t>explaining the nature and significance of the scheme; and</w:t>
      </w:r>
    </w:p>
    <w:p w:rsidR="002F7D3B" w:rsidRDefault="002F7D3B">
      <w:pPr>
        <w:pStyle w:val="Apara"/>
      </w:pPr>
      <w:r>
        <w:tab/>
        <w:t>(b)</w:t>
      </w:r>
      <w:r>
        <w:tab/>
        <w:t>stating where a copy of the scheme can be obtained or inspected; and</w:t>
      </w:r>
    </w:p>
    <w:p w:rsidR="002F7D3B" w:rsidRDefault="002F7D3B">
      <w:pPr>
        <w:pStyle w:val="Apara"/>
      </w:pPr>
      <w:r>
        <w:tab/>
        <w:t>(c)</w:t>
      </w:r>
      <w:r>
        <w:tab/>
        <w:t>inviting comments and submissions within a stated time, but at least 21 days after the day the notice is published.</w:t>
      </w:r>
    </w:p>
    <w:p w:rsidR="002F7D3B" w:rsidRDefault="002F7D3B">
      <w:pPr>
        <w:pStyle w:val="AH5Sec"/>
      </w:pPr>
      <w:bookmarkStart w:id="339" w:name="_Toc161557586"/>
      <w:r>
        <w:rPr>
          <w:rStyle w:val="CharSectNo"/>
        </w:rPr>
        <w:lastRenderedPageBreak/>
        <w:t>4.6</w:t>
      </w:r>
      <w:r>
        <w:tab/>
        <w:t>Making of comments and submissions about schemes</w:t>
      </w:r>
      <w:bookmarkEnd w:id="339"/>
    </w:p>
    <w:p w:rsidR="002F7D3B" w:rsidRDefault="002F7D3B">
      <w:pPr>
        <w:pStyle w:val="Amain"/>
        <w:keepNext/>
      </w:pPr>
      <w:r>
        <w:tab/>
        <w:t>(1)</w:t>
      </w:r>
      <w:r>
        <w:tab/>
        <w:t>Anyone may make a comment or submission to the council about a scheme for which notice has been published under section 4.5.</w:t>
      </w:r>
    </w:p>
    <w:p w:rsidR="002F7D3B" w:rsidRDefault="002F7D3B">
      <w:pPr>
        <w:pStyle w:val="Amain"/>
      </w:pPr>
      <w:r>
        <w:tab/>
        <w:t>(2)</w:t>
      </w:r>
      <w:r>
        <w:tab/>
        <w:t>A comment or submission must be made within the period stated in the notice or within any longer time the council allows.</w:t>
      </w:r>
    </w:p>
    <w:p w:rsidR="002F7D3B" w:rsidRDefault="002F7D3B">
      <w:pPr>
        <w:pStyle w:val="AH5Sec"/>
      </w:pPr>
      <w:bookmarkStart w:id="340" w:name="_Toc161557587"/>
      <w:r>
        <w:rPr>
          <w:rStyle w:val="CharSectNo"/>
        </w:rPr>
        <w:t>4.7</w:t>
      </w:r>
      <w:r>
        <w:tab/>
        <w:t>Consideration of comments, submissions etc</w:t>
      </w:r>
      <w:bookmarkEnd w:id="340"/>
    </w:p>
    <w:p w:rsidR="002F7D3B" w:rsidRDefault="002F7D3B">
      <w:pPr>
        <w:pStyle w:val="Amain"/>
      </w:pPr>
      <w:r>
        <w:tab/>
        <w:t>(1)</w:t>
      </w:r>
      <w:r>
        <w:tab/>
        <w:t>Before recommending a scheme in relation to an occupational association, the council must consider the following:</w:t>
      </w:r>
    </w:p>
    <w:p w:rsidR="002F7D3B" w:rsidRDefault="002F7D3B">
      <w:pPr>
        <w:pStyle w:val="Apara"/>
      </w:pPr>
      <w:r>
        <w:tab/>
        <w:t>(a)</w:t>
      </w:r>
      <w:r>
        <w:tab/>
        <w:t>all comments and submissions made to it in accordance with section 4.6;</w:t>
      </w:r>
    </w:p>
    <w:p w:rsidR="002F7D3B" w:rsidRDefault="002F7D3B">
      <w:pPr>
        <w:pStyle w:val="Apara"/>
      </w:pPr>
      <w:r>
        <w:tab/>
        <w:t>(b)</w:t>
      </w:r>
      <w:r>
        <w:tab/>
        <w:t>the position of people who may be affected by limiting the occupational liability of members of the occupational association;</w:t>
      </w:r>
    </w:p>
    <w:p w:rsidR="002F7D3B" w:rsidRDefault="002F7D3B">
      <w:pPr>
        <w:pStyle w:val="Apara"/>
      </w:pPr>
      <w:r>
        <w:tab/>
        <w:t>(c)</w:t>
      </w:r>
      <w:r>
        <w:tab/>
        <w:t>the nature and level of claims relating to occupational liability made against members of the occupational association;</w:t>
      </w:r>
    </w:p>
    <w:p w:rsidR="002F7D3B" w:rsidRDefault="002F7D3B">
      <w:pPr>
        <w:pStyle w:val="Apara"/>
      </w:pPr>
      <w:r>
        <w:tab/>
        <w:t>(d)</w:t>
      </w:r>
      <w:r>
        <w:tab/>
        <w:t>the risk management strategies of the occupational association;</w:t>
      </w:r>
    </w:p>
    <w:p w:rsidR="002F7D3B" w:rsidRDefault="002F7D3B">
      <w:pPr>
        <w:pStyle w:val="Apara"/>
      </w:pPr>
      <w:r>
        <w:tab/>
        <w:t>(e)</w:t>
      </w:r>
      <w:r>
        <w:tab/>
        <w:t>how those strategies are intended to be implemented;</w:t>
      </w:r>
    </w:p>
    <w:p w:rsidR="002F7D3B" w:rsidRDefault="002F7D3B">
      <w:pPr>
        <w:pStyle w:val="Apara"/>
      </w:pPr>
      <w:r>
        <w:tab/>
        <w:t>(f)</w:t>
      </w:r>
      <w:r>
        <w:tab/>
        <w:t>the cost and availability of insurance against occupational liability for members of the occupational association;</w:t>
      </w:r>
    </w:p>
    <w:p w:rsidR="002F7D3B" w:rsidRDefault="002F7D3B">
      <w:pPr>
        <w:pStyle w:val="Apara"/>
      </w:pPr>
      <w:r>
        <w:tab/>
        <w:t>(g)</w:t>
      </w:r>
      <w:r>
        <w:tab/>
        <w:t>the standards (mentioned in section  4.23) decided by the occupational association in relation to insurance policies.</w:t>
      </w:r>
    </w:p>
    <w:p w:rsidR="002F7D3B" w:rsidRDefault="002F7D3B">
      <w:pPr>
        <w:pStyle w:val="Apara"/>
        <w:keepLines/>
      </w:pPr>
      <w:r>
        <w:lastRenderedPageBreak/>
        <w:tab/>
        <w:t>(h)</w:t>
      </w:r>
      <w:r>
        <w:tab/>
        <w:t>the provisions in the proposed scheme for making and deciding complaints, and imposing and enforcing disciplinary measures against members of the occupational association.</w:t>
      </w:r>
    </w:p>
    <w:p w:rsidR="002F7D3B" w:rsidRDefault="002F7D3B">
      <w:pPr>
        <w:pStyle w:val="Amain"/>
      </w:pPr>
      <w:r>
        <w:tab/>
        <w:t>(2)</w:t>
      </w:r>
      <w:r>
        <w:tab/>
        <w:t>Subsection (1) does not limit the matters the council may consider.</w:t>
      </w:r>
    </w:p>
    <w:p w:rsidR="002F7D3B" w:rsidRDefault="002F7D3B">
      <w:pPr>
        <w:pStyle w:val="AH5Sec"/>
      </w:pPr>
      <w:bookmarkStart w:id="341" w:name="_Toc161557588"/>
      <w:r>
        <w:rPr>
          <w:rStyle w:val="CharSectNo"/>
        </w:rPr>
        <w:t>4.8</w:t>
      </w:r>
      <w:r>
        <w:tab/>
        <w:t>Public hearings</w:t>
      </w:r>
      <w:bookmarkEnd w:id="341"/>
    </w:p>
    <w:p w:rsidR="002F7D3B" w:rsidRDefault="002F7D3B">
      <w:pPr>
        <w:pStyle w:val="Amain"/>
      </w:pPr>
      <w:r>
        <w:tab/>
        <w:t>(1)</w:t>
      </w:r>
      <w:r>
        <w:tab/>
        <w:t>The council may conduct a public hearing about a scheme if the council considers it appropriate.</w:t>
      </w:r>
    </w:p>
    <w:p w:rsidR="002F7D3B" w:rsidRDefault="002F7D3B">
      <w:pPr>
        <w:pStyle w:val="Amain"/>
      </w:pPr>
      <w:r>
        <w:tab/>
        <w:t>(2)</w:t>
      </w:r>
      <w:r>
        <w:tab/>
        <w:t>A public hearing may be conducted in the way the council decides.</w:t>
      </w:r>
    </w:p>
    <w:p w:rsidR="002F7D3B" w:rsidRDefault="002F7D3B">
      <w:pPr>
        <w:pStyle w:val="AH5Sec"/>
      </w:pPr>
      <w:bookmarkStart w:id="342" w:name="_Toc161557589"/>
      <w:r>
        <w:rPr>
          <w:rStyle w:val="CharSectNo"/>
        </w:rPr>
        <w:t>4.9</w:t>
      </w:r>
      <w:r>
        <w:tab/>
        <w:t>Submission of schemes to Minister</w:t>
      </w:r>
      <w:bookmarkEnd w:id="342"/>
    </w:p>
    <w:p w:rsidR="002F7D3B" w:rsidRDefault="002F7D3B">
      <w:pPr>
        <w:pStyle w:val="Amainreturn"/>
      </w:pPr>
      <w:r>
        <w:t>The council may submit a scheme it recommends to the Minister for approval.</w:t>
      </w:r>
    </w:p>
    <w:p w:rsidR="002F7D3B" w:rsidRDefault="002F7D3B">
      <w:pPr>
        <w:pStyle w:val="AH5Sec"/>
      </w:pPr>
      <w:bookmarkStart w:id="343" w:name="_Toc161557590"/>
      <w:r>
        <w:rPr>
          <w:rStyle w:val="CharSectNo"/>
        </w:rPr>
        <w:t>4.10</w:t>
      </w:r>
      <w:r>
        <w:tab/>
        <w:t>Approval of schemes by Minister</w:t>
      </w:r>
      <w:bookmarkEnd w:id="343"/>
    </w:p>
    <w:p w:rsidR="002F7D3B" w:rsidRDefault="002F7D3B">
      <w:pPr>
        <w:pStyle w:val="Amain"/>
      </w:pPr>
      <w:r>
        <w:tab/>
        <w:t>(1)</w:t>
      </w:r>
      <w:r>
        <w:tab/>
        <w:t>The Minister may, in writing, approve a scheme submitted by the council.</w:t>
      </w:r>
    </w:p>
    <w:p w:rsidR="002F7D3B" w:rsidRDefault="002F7D3B">
      <w:pPr>
        <w:pStyle w:val="Amain"/>
        <w:keepNext/>
      </w:pPr>
      <w:r>
        <w:tab/>
        <w:t>(2)</w:t>
      </w:r>
      <w:r>
        <w:tab/>
        <w:t>An approved scheme is a disallowable instrument.</w:t>
      </w:r>
    </w:p>
    <w:p w:rsidR="002F7D3B" w:rsidRDefault="002F7D3B">
      <w:pPr>
        <w:pStyle w:val="aNote"/>
      </w:pPr>
      <w:r>
        <w:rPr>
          <w:i/>
          <w:iCs/>
        </w:rPr>
        <w:t>Note</w:t>
      </w:r>
      <w:r>
        <w:rPr>
          <w:i/>
          <w:iCs/>
        </w:rPr>
        <w:tab/>
      </w:r>
      <w:r>
        <w:t>A disallowable instrument must be notified, and presented to the Legislative Assembly, under the Legislation Act.</w:t>
      </w:r>
    </w:p>
    <w:p w:rsidR="002F7D3B" w:rsidRDefault="002F7D3B">
      <w:pPr>
        <w:pStyle w:val="AH5Sec"/>
      </w:pPr>
      <w:bookmarkStart w:id="344" w:name="_Toc161557591"/>
      <w:r>
        <w:rPr>
          <w:rStyle w:val="CharSectNo"/>
        </w:rPr>
        <w:t>4.11</w:t>
      </w:r>
      <w:r>
        <w:tab/>
        <w:t>Commencement of schemes</w:t>
      </w:r>
      <w:bookmarkEnd w:id="344"/>
    </w:p>
    <w:p w:rsidR="002F7D3B" w:rsidRDefault="002F7D3B">
      <w:pPr>
        <w:pStyle w:val="Amain"/>
      </w:pPr>
      <w:r>
        <w:tab/>
        <w:t>(1)</w:t>
      </w:r>
      <w:r>
        <w:tab/>
        <w:t>A scheme approved by the Minister commences—</w:t>
      </w:r>
    </w:p>
    <w:p w:rsidR="002F7D3B" w:rsidRDefault="002F7D3B">
      <w:pPr>
        <w:pStyle w:val="Apara"/>
      </w:pPr>
      <w:r>
        <w:tab/>
        <w:t>(a)</w:t>
      </w:r>
      <w:r>
        <w:tab/>
        <w:t>on the date or time (after its notification day) provided for in the approval; or</w:t>
      </w:r>
    </w:p>
    <w:p w:rsidR="002F7D3B" w:rsidRDefault="002F7D3B">
      <w:pPr>
        <w:pStyle w:val="Apara"/>
      </w:pPr>
      <w:r>
        <w:tab/>
        <w:t>(b)</w:t>
      </w:r>
      <w:r>
        <w:tab/>
        <w:t>if a date or time is not provided for in the approval—2 months after its notification day.</w:t>
      </w:r>
    </w:p>
    <w:p w:rsidR="002F7D3B" w:rsidRDefault="002F7D3B">
      <w:pPr>
        <w:pStyle w:val="Amain"/>
      </w:pPr>
      <w:r>
        <w:lastRenderedPageBreak/>
        <w:tab/>
        <w:t>(2)</w:t>
      </w:r>
      <w:r>
        <w:tab/>
        <w:t>This section is subject to any order of the Supreme Court under section 4.12 (2).</w:t>
      </w:r>
    </w:p>
    <w:p w:rsidR="002F7D3B" w:rsidRDefault="002F7D3B">
      <w:pPr>
        <w:pStyle w:val="AH5Sec"/>
      </w:pPr>
      <w:bookmarkStart w:id="345" w:name="_Toc161557592"/>
      <w:r>
        <w:rPr>
          <w:rStyle w:val="CharSectNo"/>
        </w:rPr>
        <w:t>4.12</w:t>
      </w:r>
      <w:r>
        <w:tab/>
        <w:t>Challenges to scheme</w:t>
      </w:r>
      <w:bookmarkEnd w:id="345"/>
    </w:p>
    <w:p w:rsidR="002F7D3B" w:rsidRDefault="002F7D3B">
      <w:pPr>
        <w:pStyle w:val="A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2F7D3B" w:rsidRDefault="002F7D3B">
      <w:pPr>
        <w:pStyle w:val="Amain"/>
      </w:pPr>
      <w:r>
        <w:tab/>
        <w:t>(2)</w:t>
      </w:r>
      <w:r>
        <w:tab/>
        <w:t>The Supreme Court may, on the making of the application or at any time before the scheme commences, order that the commencement of the scheme is stayed until further order of the court.</w:t>
      </w:r>
    </w:p>
    <w:p w:rsidR="002F7D3B" w:rsidRDefault="002F7D3B">
      <w:pPr>
        <w:pStyle w:val="Amain"/>
      </w:pPr>
      <w:r>
        <w:tab/>
        <w:t>(3)</w:t>
      </w:r>
      <w:r>
        <w:tab/>
        <w:t>The Supreme Court may, in relation to the application—</w:t>
      </w:r>
    </w:p>
    <w:p w:rsidR="002F7D3B" w:rsidRDefault="002F7D3B">
      <w:pPr>
        <w:pStyle w:val="Apara"/>
      </w:pPr>
      <w:r>
        <w:tab/>
        <w:t>(a)</w:t>
      </w:r>
      <w:r>
        <w:tab/>
        <w:t>make or decline to make an order that the scheme is void for noncompliance with this schedule; or</w:t>
      </w:r>
    </w:p>
    <w:p w:rsidR="002F7D3B" w:rsidRDefault="002F7D3B">
      <w:pPr>
        <w:pStyle w:val="Apara"/>
      </w:pPr>
      <w:r>
        <w:tab/>
        <w:t>(b)</w:t>
      </w:r>
      <w:r>
        <w:tab/>
        <w:t>if the court has stayed the commencement of the scheme— give directions about the things that must be done so that the scheme may commence; or</w:t>
      </w:r>
    </w:p>
    <w:p w:rsidR="002F7D3B" w:rsidRDefault="002F7D3B">
      <w:pPr>
        <w:pStyle w:val="Apara"/>
      </w:pPr>
      <w:r>
        <w:tab/>
        <w:t>(c)</w:t>
      </w:r>
      <w:r>
        <w:tab/>
        <w:t>make any other order it considers appropriate.</w:t>
      </w:r>
    </w:p>
    <w:p w:rsidR="002F7D3B" w:rsidRDefault="002F7D3B">
      <w:pPr>
        <w:pStyle w:val="AH5Sec"/>
      </w:pPr>
      <w:bookmarkStart w:id="346" w:name="_Toc161557593"/>
      <w:r>
        <w:rPr>
          <w:rStyle w:val="CharSectNo"/>
        </w:rPr>
        <w:t>4.13</w:t>
      </w:r>
      <w:r>
        <w:tab/>
        <w:t>Review of schemes</w:t>
      </w:r>
      <w:bookmarkEnd w:id="346"/>
    </w:p>
    <w:p w:rsidR="002F7D3B" w:rsidRDefault="002F7D3B">
      <w:pPr>
        <w:pStyle w:val="Amain"/>
      </w:pPr>
      <w:r>
        <w:tab/>
        <w:t>(1)</w:t>
      </w:r>
      <w:r>
        <w:tab/>
        <w:t>The Minister may direct the council to review the operation of a scheme.</w:t>
      </w:r>
    </w:p>
    <w:p w:rsidR="002F7D3B" w:rsidRDefault="002F7D3B">
      <w:pPr>
        <w:pStyle w:val="Amain"/>
      </w:pPr>
      <w:r>
        <w:tab/>
        <w:t>(2)</w:t>
      </w:r>
      <w:r>
        <w:tab/>
        <w:t>The council must comply with a direction under subsection (1), but may on its own initiative review the operation of a scheme at any time (whether before or after the scheme ceases to have effect).</w:t>
      </w:r>
    </w:p>
    <w:p w:rsidR="002F7D3B" w:rsidRDefault="002F7D3B">
      <w:pPr>
        <w:pStyle w:val="Amain"/>
      </w:pPr>
      <w:r>
        <w:tab/>
        <w:t>(3)</w:t>
      </w:r>
      <w:r>
        <w:tab/>
        <w:t>A review may, but need not, be conducted to decide whether a scheme should be amended or revoked or whether a new scheme should be made.</w:t>
      </w:r>
    </w:p>
    <w:p w:rsidR="002F7D3B" w:rsidRDefault="002F7D3B">
      <w:pPr>
        <w:pStyle w:val="AH5Sec"/>
      </w:pPr>
      <w:bookmarkStart w:id="347" w:name="_Toc161557594"/>
      <w:r>
        <w:rPr>
          <w:rStyle w:val="CharSectNo"/>
        </w:rPr>
        <w:lastRenderedPageBreak/>
        <w:t>4.14</w:t>
      </w:r>
      <w:r>
        <w:tab/>
        <w:t>Amendment and revocation of schemes</w:t>
      </w:r>
      <w:bookmarkEnd w:id="347"/>
    </w:p>
    <w:p w:rsidR="002F7D3B" w:rsidRDefault="002F7D3B">
      <w:pPr>
        <w:pStyle w:val="Amain"/>
      </w:pPr>
      <w:r>
        <w:tab/>
        <w:t>(1)</w:t>
      </w:r>
      <w:r>
        <w:tab/>
        <w:t>An occupational association may prepare an amendment or revocation of a scheme that relates to its members.</w:t>
      </w:r>
    </w:p>
    <w:p w:rsidR="002F7D3B" w:rsidRDefault="002F7D3B">
      <w:pPr>
        <w:pStyle w:val="Amain"/>
      </w:pPr>
      <w:r>
        <w:tab/>
        <w:t>(2)</w:t>
      </w:r>
      <w:r>
        <w:tab/>
        <w:t>The council may, on the application of an occupational association, prepare an amendment or revocation of a scheme that relates to the members of the association.</w:t>
      </w:r>
    </w:p>
    <w:p w:rsidR="002F7D3B" w:rsidRDefault="002F7D3B">
      <w:pPr>
        <w:pStyle w:val="Amain"/>
      </w:pPr>
      <w:r>
        <w:tab/>
        <w:t>(3)</w:t>
      </w:r>
      <w:r>
        <w:tab/>
        <w:t>The Minister may direct the council to prepare an amendment or revocation of a scheme.</w:t>
      </w:r>
    </w:p>
    <w:p w:rsidR="002F7D3B" w:rsidRDefault="002F7D3B">
      <w:pPr>
        <w:pStyle w:val="Amain"/>
      </w:pPr>
      <w:r>
        <w:tab/>
        <w:t>(4)</w:t>
      </w:r>
      <w:r>
        <w:tab/>
        <w:t>The council must comply with a direction but may on its own initiative prepare an amendment or revocation of a scheme at any time while the scheme remains in force.</w:t>
      </w:r>
    </w:p>
    <w:p w:rsidR="002F7D3B" w:rsidRDefault="002F7D3B">
      <w:pPr>
        <w:pStyle w:val="Amain"/>
      </w:pPr>
      <w:r>
        <w:tab/>
        <w:t>(5)</w:t>
      </w:r>
      <w:r>
        <w:tab/>
        <w:t>Sections 4.4 to 4.12 apply, with any necessary changes, to the amendment or revocation of a scheme.</w:t>
      </w:r>
    </w:p>
    <w:p w:rsidR="002F7D3B" w:rsidRDefault="002F7D3B">
      <w:pPr>
        <w:pStyle w:val="AH3Div"/>
      </w:pPr>
      <w:bookmarkStart w:id="348" w:name="_Toc161557595"/>
      <w:r>
        <w:rPr>
          <w:rStyle w:val="CharDivNo"/>
        </w:rPr>
        <w:t>Division 4.2.2</w:t>
      </w:r>
      <w:r>
        <w:tab/>
      </w:r>
      <w:r>
        <w:rPr>
          <w:rStyle w:val="CharDivText"/>
        </w:rPr>
        <w:t>Content of schemes</w:t>
      </w:r>
      <w:bookmarkEnd w:id="348"/>
    </w:p>
    <w:p w:rsidR="002F7D3B" w:rsidRDefault="002F7D3B">
      <w:pPr>
        <w:pStyle w:val="AH5Sec"/>
      </w:pPr>
      <w:bookmarkStart w:id="349" w:name="_Toc161557596"/>
      <w:r>
        <w:rPr>
          <w:rStyle w:val="CharSectNo"/>
        </w:rPr>
        <w:t>4.15</w:t>
      </w:r>
      <w:r>
        <w:tab/>
        <w:t>People to whom scheme applies</w:t>
      </w:r>
      <w:bookmarkEnd w:id="349"/>
    </w:p>
    <w:p w:rsidR="002F7D3B" w:rsidRDefault="002F7D3B">
      <w:pPr>
        <w:pStyle w:val="Amain"/>
      </w:pPr>
      <w:r>
        <w:tab/>
        <w:t>(1)</w:t>
      </w:r>
      <w:r>
        <w:tab/>
        <w:t>A scheme may provide that it applies to—</w:t>
      </w:r>
    </w:p>
    <w:p w:rsidR="002F7D3B" w:rsidRDefault="002F7D3B">
      <w:pPr>
        <w:pStyle w:val="Apara"/>
      </w:pPr>
      <w:r>
        <w:tab/>
        <w:t>(a)</w:t>
      </w:r>
      <w:r>
        <w:tab/>
        <w:t>everyone within an occupational association; or</w:t>
      </w:r>
    </w:p>
    <w:p w:rsidR="002F7D3B" w:rsidRDefault="002F7D3B">
      <w:pPr>
        <w:pStyle w:val="Apara"/>
      </w:pPr>
      <w:r>
        <w:tab/>
        <w:t>(b)</w:t>
      </w:r>
      <w:r>
        <w:tab/>
        <w:t>a stated class or classes of people within an occupational association.</w:t>
      </w:r>
    </w:p>
    <w:p w:rsidR="002F7D3B" w:rsidRDefault="002F7D3B">
      <w:pPr>
        <w:pStyle w:val="Amain"/>
      </w:pPr>
      <w:r>
        <w:tab/>
        <w:t>(2)</w:t>
      </w:r>
      <w:r>
        <w:tab/>
        <w:t>A scheme applying in relation to an occupational association may provide that the occupational association may, on application by a person, exempt the person from the scheme.</w:t>
      </w:r>
    </w:p>
    <w:p w:rsidR="002F7D3B" w:rsidRDefault="002F7D3B">
      <w:pPr>
        <w:pStyle w:val="Amain"/>
      </w:pPr>
      <w:r>
        <w:tab/>
        <w:t>(3)</w:t>
      </w:r>
      <w:r>
        <w:tab/>
        <w:t>A scheme ceases to apply to a person exempted under subsection (2)—</w:t>
      </w:r>
    </w:p>
    <w:p w:rsidR="002F7D3B" w:rsidRDefault="002F7D3B">
      <w:pPr>
        <w:pStyle w:val="Apara"/>
      </w:pPr>
      <w:r>
        <w:tab/>
        <w:t>(a)</w:t>
      </w:r>
      <w:r>
        <w:tab/>
        <w:t>on the date the exemption is granted; or</w:t>
      </w:r>
    </w:p>
    <w:p w:rsidR="002F7D3B" w:rsidRDefault="002F7D3B">
      <w:pPr>
        <w:pStyle w:val="Apara"/>
      </w:pPr>
      <w:r>
        <w:tab/>
        <w:t>(b)</w:t>
      </w:r>
      <w:r>
        <w:tab/>
        <w:t>if the exemption provides for a later date—the later date.</w:t>
      </w:r>
    </w:p>
    <w:p w:rsidR="002F7D3B" w:rsidRDefault="002F7D3B">
      <w:pPr>
        <w:pStyle w:val="Amain"/>
      </w:pPr>
      <w:r>
        <w:lastRenderedPageBreak/>
        <w:tab/>
        <w:t>(4)</w:t>
      </w:r>
      <w:r>
        <w:tab/>
        <w:t>Subsection (2) does not apply to a person to whom a scheme applies because of section 4.16.</w:t>
      </w:r>
    </w:p>
    <w:p w:rsidR="002F7D3B" w:rsidRDefault="002F7D3B">
      <w:pPr>
        <w:pStyle w:val="AH5Sec"/>
      </w:pPr>
      <w:bookmarkStart w:id="350" w:name="_Toc161557597"/>
      <w:r>
        <w:rPr>
          <w:rStyle w:val="CharSectNo"/>
        </w:rPr>
        <w:t>4.16</w:t>
      </w:r>
      <w:r>
        <w:tab/>
        <w:t>Other people to whom scheme applies</w:t>
      </w:r>
      <w:bookmarkEnd w:id="350"/>
    </w:p>
    <w:p w:rsidR="002F7D3B" w:rsidRDefault="002F7D3B">
      <w:pPr>
        <w:pStyle w:val="Amain"/>
      </w:pPr>
      <w:r>
        <w:tab/>
        <w:t>(1)</w:t>
      </w:r>
      <w:r>
        <w:tab/>
        <w:t>If a scheme applies to a person, the scheme also applies to—</w:t>
      </w:r>
    </w:p>
    <w:p w:rsidR="002F7D3B" w:rsidRDefault="002F7D3B">
      <w:pPr>
        <w:pStyle w:val="Apara"/>
      </w:pPr>
      <w:r>
        <w:tab/>
        <w:t>(a)</w:t>
      </w:r>
      <w:r>
        <w:tab/>
        <w:t>each partner of the person; and</w:t>
      </w:r>
    </w:p>
    <w:p w:rsidR="002F7D3B" w:rsidRDefault="002F7D3B">
      <w:pPr>
        <w:pStyle w:val="Apara"/>
      </w:pPr>
      <w:r>
        <w:tab/>
        <w:t>(b)</w:t>
      </w:r>
      <w:r>
        <w:tab/>
        <w:t>each employee of the person; and</w:t>
      </w:r>
    </w:p>
    <w:p w:rsidR="002F7D3B" w:rsidRDefault="002F7D3B">
      <w:pPr>
        <w:pStyle w:val="Apara"/>
      </w:pPr>
      <w:r>
        <w:tab/>
        <w:t>(c)</w:t>
      </w:r>
      <w:r>
        <w:tab/>
        <w:t>if the person is a corporation, each officer of the corporation; and</w:t>
      </w:r>
    </w:p>
    <w:p w:rsidR="002F7D3B" w:rsidRDefault="002F7D3B">
      <w:pPr>
        <w:pStyle w:val="Apara"/>
      </w:pPr>
      <w:r>
        <w:tab/>
        <w:t>(d)</w:t>
      </w:r>
      <w:r>
        <w:tab/>
        <w:t>each person who is, under a regulation made for section 4.25 (Limitation of amount of damages), associated with the person.</w:t>
      </w:r>
    </w:p>
    <w:p w:rsidR="002F7D3B" w:rsidRDefault="002F7D3B">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2F7D3B" w:rsidRDefault="002F7D3B">
      <w:pPr>
        <w:pStyle w:val="Amain"/>
      </w:pPr>
      <w:r>
        <w:tab/>
        <w:t>(3)</w:t>
      </w:r>
      <w:r>
        <w:tab/>
        <w:t>In this section:</w:t>
      </w:r>
    </w:p>
    <w:p w:rsidR="002F7D3B" w:rsidRDefault="002F7D3B">
      <w:pPr>
        <w:pStyle w:val="aDef"/>
      </w:pPr>
      <w:r>
        <w:rPr>
          <w:b/>
          <w:bCs/>
          <w:i/>
          <w:iCs/>
        </w:rPr>
        <w:t>officer</w:t>
      </w:r>
      <w:r>
        <w:t>—</w:t>
      </w:r>
    </w:p>
    <w:p w:rsidR="002F7D3B" w:rsidRDefault="002F7D3B">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2F7D3B" w:rsidRDefault="002F7D3B">
      <w:pPr>
        <w:pStyle w:val="Apara"/>
      </w:pPr>
      <w:r>
        <w:tab/>
        <w:t>(b)</w:t>
      </w:r>
      <w:r>
        <w:tab/>
        <w:t>in relation to any other corporation—means anyone (by whatever name called) who is concerned in or takes part in the management of the corporation.</w:t>
      </w:r>
    </w:p>
    <w:p w:rsidR="002F7D3B" w:rsidRDefault="002F7D3B">
      <w:pPr>
        <w:pStyle w:val="AH5Sec"/>
      </w:pPr>
      <w:bookmarkStart w:id="351" w:name="_Toc161557598"/>
      <w:r>
        <w:rPr>
          <w:rStyle w:val="CharSectNo"/>
        </w:rPr>
        <w:lastRenderedPageBreak/>
        <w:t>4.17</w:t>
      </w:r>
      <w:r>
        <w:tab/>
        <w:t>Limitation of liability by insurance arrangements</w:t>
      </w:r>
      <w:bookmarkEnd w:id="351"/>
    </w:p>
    <w:p w:rsidR="002F7D3B" w:rsidRDefault="002F7D3B">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2F7D3B" w:rsidRDefault="002F7D3B">
      <w:pPr>
        <w:pStyle w:val="Apara"/>
      </w:pPr>
      <w:r>
        <w:tab/>
        <w:t>(a)</w:t>
      </w:r>
      <w:r>
        <w:tab/>
        <w:t>insuring the person against the occupational liability; and</w:t>
      </w:r>
    </w:p>
    <w:p w:rsidR="002F7D3B" w:rsidRDefault="002F7D3B">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2F7D3B" w:rsidRDefault="002F7D3B">
      <w:pPr>
        <w:pStyle w:val="AH5Sec"/>
      </w:pPr>
      <w:bookmarkStart w:id="352" w:name="_Toc161557599"/>
      <w:r>
        <w:rPr>
          <w:rStyle w:val="CharSectNo"/>
        </w:rPr>
        <w:t>4.18</w:t>
      </w:r>
      <w:r>
        <w:tab/>
        <w:t>Limitation of liability by reference to amount of business assets</w:t>
      </w:r>
      <w:bookmarkEnd w:id="352"/>
    </w:p>
    <w:p w:rsidR="002F7D3B" w:rsidRDefault="002F7D3B">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2F7D3B" w:rsidRDefault="002F7D3B">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2F7D3B" w:rsidRDefault="002F7D3B">
      <w:pPr>
        <w:pStyle w:val="Apara"/>
      </w:pPr>
      <w:r>
        <w:tab/>
        <w:t>(b)</w:t>
      </w:r>
      <w:r>
        <w:tab/>
        <w:t>that—</w:t>
      </w:r>
    </w:p>
    <w:p w:rsidR="002F7D3B" w:rsidRDefault="002F7D3B">
      <w:pPr>
        <w:pStyle w:val="Asubpara"/>
      </w:pPr>
      <w:r>
        <w:tab/>
        <w:t>(i)</w:t>
      </w:r>
      <w:r>
        <w:tab/>
        <w:t>the person has business assets and the benefit of an insurance policy insuring the person against the occupational liability; and</w:t>
      </w:r>
    </w:p>
    <w:p w:rsidR="002F7D3B" w:rsidRDefault="002F7D3B">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2F7D3B" w:rsidRDefault="002F7D3B">
      <w:pPr>
        <w:pStyle w:val="AH5Sec"/>
      </w:pPr>
      <w:bookmarkStart w:id="353" w:name="_Toc161557600"/>
      <w:r>
        <w:rPr>
          <w:rStyle w:val="CharSectNo"/>
        </w:rPr>
        <w:t>4.19</w:t>
      </w:r>
      <w:r>
        <w:tab/>
        <w:t>Limitation of liability by multiple of charges</w:t>
      </w:r>
      <w:bookmarkEnd w:id="353"/>
    </w:p>
    <w:p w:rsidR="002F7D3B" w:rsidRDefault="002F7D3B">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2F7D3B" w:rsidRDefault="002F7D3B">
      <w:pPr>
        <w:pStyle w:val="Apara"/>
      </w:pPr>
      <w:r>
        <w:tab/>
        <w:t>(a)</w:t>
      </w:r>
      <w:r>
        <w:tab/>
        <w:t>that the person has the benefit of an insurance policy—</w:t>
      </w:r>
    </w:p>
    <w:p w:rsidR="002F7D3B" w:rsidRDefault="002F7D3B">
      <w:pPr>
        <w:pStyle w:val="Asubpara"/>
      </w:pPr>
      <w:r>
        <w:tab/>
        <w:t>(i)</w:t>
      </w:r>
      <w:r>
        <w:tab/>
        <w:t>insuring the person against that occupational liability; and</w:t>
      </w:r>
    </w:p>
    <w:p w:rsidR="002F7D3B" w:rsidRDefault="002F7D3B">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2F7D3B" w:rsidRDefault="002F7D3B">
      <w:pPr>
        <w:pStyle w:val="Apara"/>
      </w:pPr>
      <w:r>
        <w:lastRenderedPageBreak/>
        <w:tab/>
        <w:t>(b)</w:t>
      </w:r>
      <w:r>
        <w:tab/>
        <w:t>that the person has business assets with a net current market value of at least the limitation amount; or</w:t>
      </w:r>
    </w:p>
    <w:p w:rsidR="002F7D3B" w:rsidRDefault="002F7D3B">
      <w:pPr>
        <w:pStyle w:val="Apara"/>
      </w:pPr>
      <w:r>
        <w:tab/>
        <w:t>(c)</w:t>
      </w:r>
      <w:r>
        <w:tab/>
        <w:t>that—</w:t>
      </w:r>
    </w:p>
    <w:p w:rsidR="002F7D3B" w:rsidRDefault="002F7D3B">
      <w:pPr>
        <w:pStyle w:val="Asubpara"/>
      </w:pPr>
      <w:r>
        <w:tab/>
        <w:t>(i)</w:t>
      </w:r>
      <w:r>
        <w:tab/>
        <w:t>the person has business assets and the benefit of an insurance policy insuring the person against the occupational liability; and</w:t>
      </w:r>
    </w:p>
    <w:p w:rsidR="002F7D3B" w:rsidRDefault="002F7D3B">
      <w:pPr>
        <w:pStyle w:val="A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2F7D3B" w:rsidRDefault="002F7D3B">
      <w:pPr>
        <w:pStyle w:val="Amain"/>
      </w:pPr>
      <w:r>
        <w:tab/>
        <w:t>(2)</w:t>
      </w:r>
      <w:r>
        <w:tab/>
        <w:t>In deciding what is a reasonable charge for a provision mentioned in subsection (1), the court must consider—</w:t>
      </w:r>
    </w:p>
    <w:p w:rsidR="002F7D3B" w:rsidRDefault="002F7D3B">
      <w:pPr>
        <w:pStyle w:val="Apara"/>
      </w:pPr>
      <w:r>
        <w:tab/>
        <w:t>(a)</w:t>
      </w:r>
      <w:r>
        <w:tab/>
        <w:t>the amount charged; and</w:t>
      </w:r>
    </w:p>
    <w:p w:rsidR="002F7D3B" w:rsidRDefault="002F7D3B">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2F7D3B" w:rsidRDefault="002F7D3B">
      <w:pPr>
        <w:pStyle w:val="Apara"/>
      </w:pPr>
      <w:r>
        <w:tab/>
        <w:t>(c)</w:t>
      </w:r>
      <w:r>
        <w:tab/>
        <w:t>if there is not a relevant scale—the amount that a competent person with the same qualifications and experience as the person would be likely to charge in the same circumstances.</w:t>
      </w:r>
    </w:p>
    <w:p w:rsidR="002F7D3B" w:rsidRDefault="002F7D3B">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2F7D3B" w:rsidRDefault="002F7D3B">
      <w:pPr>
        <w:pStyle w:val="AH5Sec"/>
      </w:pPr>
      <w:bookmarkStart w:id="354" w:name="_Toc161557601"/>
      <w:r>
        <w:rPr>
          <w:rStyle w:val="CharSectNo"/>
        </w:rPr>
        <w:lastRenderedPageBreak/>
        <w:t>4.20</w:t>
      </w:r>
      <w:r>
        <w:tab/>
        <w:t>Statement of different limits of liability</w:t>
      </w:r>
      <w:bookmarkEnd w:id="354"/>
    </w:p>
    <w:p w:rsidR="002F7D3B" w:rsidRDefault="002F7D3B">
      <w:pPr>
        <w:pStyle w:val="Amain"/>
      </w:pPr>
      <w:r>
        <w:tab/>
        <w:t>(1)</w:t>
      </w:r>
      <w:r>
        <w:tab/>
        <w:t>A scheme may provide for—</w:t>
      </w:r>
    </w:p>
    <w:p w:rsidR="002F7D3B" w:rsidRDefault="002F7D3B">
      <w:pPr>
        <w:pStyle w:val="Apara"/>
      </w:pPr>
      <w:r>
        <w:tab/>
        <w:t>(a)</w:t>
      </w:r>
      <w:r>
        <w:tab/>
        <w:t>the same maximum amount of liability for all cases to which the scheme applies; or</w:t>
      </w:r>
    </w:p>
    <w:p w:rsidR="002F7D3B" w:rsidRDefault="002F7D3B">
      <w:pPr>
        <w:pStyle w:val="Apara"/>
      </w:pPr>
      <w:r>
        <w:tab/>
        <w:t>(b)</w:t>
      </w:r>
      <w:r>
        <w:tab/>
        <w:t>different maximum amounts of liability for different cases or classes of case to which the scheme applies; or</w:t>
      </w:r>
    </w:p>
    <w:p w:rsidR="002F7D3B" w:rsidRDefault="002F7D3B">
      <w:pPr>
        <w:pStyle w:val="Apara"/>
      </w:pPr>
      <w:r>
        <w:tab/>
        <w:t>(c)</w:t>
      </w:r>
      <w:r>
        <w:tab/>
        <w:t>different maximum amounts of liability for the same class of case to which the scheme applies for different purposes.</w:t>
      </w:r>
    </w:p>
    <w:p w:rsidR="002F7D3B" w:rsidRDefault="002F7D3B">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2F7D3B" w:rsidRDefault="002F7D3B">
      <w:pPr>
        <w:pStyle w:val="AH5Sec"/>
      </w:pPr>
      <w:bookmarkStart w:id="355" w:name="_Toc161557602"/>
      <w:r>
        <w:rPr>
          <w:rStyle w:val="CharSectNo"/>
        </w:rPr>
        <w:t>4.21</w:t>
      </w:r>
      <w:r>
        <w:tab/>
        <w:t>Combination of provisions under s 4.17, s 4.18 and s 4.19</w:t>
      </w:r>
      <w:bookmarkEnd w:id="355"/>
    </w:p>
    <w:p w:rsidR="002F7D3B" w:rsidRDefault="002F7D3B">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2F7D3B" w:rsidRDefault="002F7D3B">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2F7D3B" w:rsidRDefault="002F7D3B">
      <w:pPr>
        <w:pStyle w:val="AH5Sec"/>
      </w:pPr>
      <w:bookmarkStart w:id="356" w:name="_Toc161557603"/>
      <w:r>
        <w:rPr>
          <w:rStyle w:val="CharSectNo"/>
        </w:rPr>
        <w:lastRenderedPageBreak/>
        <w:t>4.22</w:t>
      </w:r>
      <w:r>
        <w:tab/>
        <w:t>Amount below which liability may not be limited</w:t>
      </w:r>
      <w:bookmarkEnd w:id="356"/>
    </w:p>
    <w:p w:rsidR="002F7D3B" w:rsidRDefault="002F7D3B">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2F7D3B" w:rsidRDefault="002F7D3B">
      <w:pPr>
        <w:pStyle w:val="Amain"/>
      </w:pPr>
      <w:r>
        <w:tab/>
        <w:t>(2)</w:t>
      </w:r>
      <w:r>
        <w:tab/>
        <w:t>In making a decision, the council must consider—</w:t>
      </w:r>
    </w:p>
    <w:p w:rsidR="002F7D3B" w:rsidRDefault="002F7D3B">
      <w:pPr>
        <w:pStyle w:val="Apara"/>
      </w:pPr>
      <w:r>
        <w:tab/>
        <w:t>(a)</w:t>
      </w:r>
      <w:r>
        <w:tab/>
        <w:t>the number and amounts of claims made against people within the occupational association concerned; and</w:t>
      </w:r>
    </w:p>
    <w:p w:rsidR="002F7D3B" w:rsidRDefault="002F7D3B">
      <w:pPr>
        <w:pStyle w:val="Apara"/>
      </w:pPr>
      <w:r>
        <w:tab/>
        <w:t>(b)</w:t>
      </w:r>
      <w:r>
        <w:tab/>
        <w:t>the need to adequately protect consumers.</w:t>
      </w:r>
    </w:p>
    <w:p w:rsidR="002F7D3B" w:rsidRDefault="002F7D3B">
      <w:pPr>
        <w:pStyle w:val="Amain"/>
      </w:pPr>
      <w:r>
        <w:tab/>
        <w:t>(3)</w:t>
      </w:r>
      <w:r>
        <w:tab/>
        <w:t>A council decision—</w:t>
      </w:r>
    </w:p>
    <w:p w:rsidR="002F7D3B" w:rsidRDefault="002F7D3B">
      <w:pPr>
        <w:pStyle w:val="Apara"/>
      </w:pPr>
      <w:r>
        <w:tab/>
        <w:t>(a)</w:t>
      </w:r>
      <w:r>
        <w:tab/>
        <w:t>takes effect when an amendment of the scheme giving effect to the decision takes effect; and</w:t>
      </w:r>
    </w:p>
    <w:p w:rsidR="002F7D3B" w:rsidRDefault="002F7D3B">
      <w:pPr>
        <w:pStyle w:val="Apara"/>
      </w:pPr>
      <w:r>
        <w:tab/>
        <w:t>(b)</w:t>
      </w:r>
      <w:r>
        <w:tab/>
        <w:t>applies only to a cause of action that arises after the decision takes effect.</w:t>
      </w:r>
    </w:p>
    <w:p w:rsidR="002F7D3B" w:rsidRDefault="002F7D3B">
      <w:pPr>
        <w:pStyle w:val="AH5Sec"/>
      </w:pPr>
      <w:bookmarkStart w:id="357" w:name="_Toc161557604"/>
      <w:r>
        <w:rPr>
          <w:rStyle w:val="CharSectNo"/>
        </w:rPr>
        <w:t>4.23</w:t>
      </w:r>
      <w:r>
        <w:tab/>
        <w:t>Insurance to be of required standard</w:t>
      </w:r>
      <w:bookmarkEnd w:id="357"/>
    </w:p>
    <w:p w:rsidR="002F7D3B" w:rsidRDefault="002F7D3B">
      <w:pPr>
        <w:pStyle w:val="Amainreturn"/>
      </w:pPr>
      <w:r>
        <w:t>For a scheme, an insurance policy must comply with standards decided by the occupational association whose members may be insured under the policy.</w:t>
      </w:r>
    </w:p>
    <w:p w:rsidR="002F7D3B" w:rsidRDefault="002F7D3B">
      <w:pPr>
        <w:pStyle w:val="AH3Div"/>
      </w:pPr>
      <w:bookmarkStart w:id="358" w:name="_Toc161557605"/>
      <w:r>
        <w:rPr>
          <w:rStyle w:val="CharDivNo"/>
        </w:rPr>
        <w:t>Division 4.2.3</w:t>
      </w:r>
      <w:r>
        <w:tab/>
      </w:r>
      <w:r>
        <w:rPr>
          <w:rStyle w:val="CharDivText"/>
        </w:rPr>
        <w:t>Effect of schemes</w:t>
      </w:r>
      <w:bookmarkEnd w:id="358"/>
    </w:p>
    <w:p w:rsidR="002F7D3B" w:rsidRDefault="002F7D3B">
      <w:pPr>
        <w:pStyle w:val="AH5Sec"/>
      </w:pPr>
      <w:bookmarkStart w:id="359" w:name="_Toc161557606"/>
      <w:r>
        <w:rPr>
          <w:rStyle w:val="CharSectNo"/>
        </w:rPr>
        <w:t>4.24</w:t>
      </w:r>
      <w:r>
        <w:tab/>
        <w:t>Limit of occupational liability by schemes</w:t>
      </w:r>
      <w:bookmarkEnd w:id="359"/>
    </w:p>
    <w:p w:rsidR="002F7D3B" w:rsidRDefault="002F7D3B">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2F7D3B" w:rsidRDefault="002F7D3B">
      <w:pPr>
        <w:pStyle w:val="Amain"/>
      </w:pPr>
      <w:r>
        <w:lastRenderedPageBreak/>
        <w:tab/>
        <w:t>(2)</w:t>
      </w:r>
      <w:r>
        <w:tab/>
        <w:t>The limitation of liability applying to the cause of action is the limitation provided under the scheme when the act or omission happened.</w:t>
      </w:r>
    </w:p>
    <w:p w:rsidR="002F7D3B" w:rsidRDefault="002F7D3B">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2F7D3B" w:rsidRDefault="002F7D3B">
      <w:pPr>
        <w:pStyle w:val="Amain"/>
      </w:pPr>
      <w:r>
        <w:tab/>
        <w:t>(4)</w:t>
      </w:r>
      <w:r>
        <w:tab/>
        <w:t>A person to whom a scheme applies cannot choose not to be subject to the scheme unless exempt under provisions included in the scheme under section 4.15 (2) (People to whom scheme applies).</w:t>
      </w:r>
    </w:p>
    <w:p w:rsidR="002F7D3B" w:rsidRDefault="002F7D3B">
      <w:pPr>
        <w:pStyle w:val="AH5Sec"/>
      </w:pPr>
      <w:bookmarkStart w:id="360" w:name="_Toc161557607"/>
      <w:r>
        <w:rPr>
          <w:rStyle w:val="CharSectNo"/>
        </w:rPr>
        <w:t>4.25</w:t>
      </w:r>
      <w:r>
        <w:tab/>
        <w:t>Limitation of amount of damages</w:t>
      </w:r>
      <w:bookmarkEnd w:id="360"/>
    </w:p>
    <w:p w:rsidR="002F7D3B" w:rsidRDefault="002F7D3B">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2F7D3B" w:rsidRDefault="002F7D3B">
      <w:pPr>
        <w:pStyle w:val="Amain"/>
      </w:pPr>
      <w:r>
        <w:tab/>
        <w:t>(2)</w:t>
      </w:r>
      <w:r>
        <w:tab/>
        <w:t>Separate claims by 2 or more people who have a joint interest in a cause of action based on the same act or omission are to be treated as a single claim for this schedule.</w:t>
      </w:r>
    </w:p>
    <w:p w:rsidR="002F7D3B" w:rsidRDefault="002F7D3B">
      <w:pPr>
        <w:pStyle w:val="Amain"/>
      </w:pPr>
      <w:r>
        <w:tab/>
        <w:t>(3)</w:t>
      </w:r>
      <w:r>
        <w:tab/>
        <w:t>Two or more claims by the same person arising out of the same act or omission against people who are associated are to be treated as a single claim for this schedule.</w:t>
      </w:r>
    </w:p>
    <w:p w:rsidR="002F7D3B" w:rsidRDefault="002F7D3B">
      <w:pPr>
        <w:pStyle w:val="Amain"/>
      </w:pPr>
      <w:r>
        <w:tab/>
        <w:t>(4)</w:t>
      </w:r>
      <w:r>
        <w:tab/>
        <w:t>People are associated if they are—</w:t>
      </w:r>
    </w:p>
    <w:p w:rsidR="002F7D3B" w:rsidRDefault="002F7D3B">
      <w:pPr>
        <w:pStyle w:val="Apara"/>
      </w:pPr>
      <w:r>
        <w:tab/>
        <w:t>(a)</w:t>
      </w:r>
      <w:r>
        <w:tab/>
        <w:t>officers of the same corporation (within the meaning of section 4.16); or</w:t>
      </w:r>
    </w:p>
    <w:p w:rsidR="002F7D3B" w:rsidRDefault="002F7D3B">
      <w:pPr>
        <w:pStyle w:val="Apara"/>
      </w:pPr>
      <w:r>
        <w:tab/>
        <w:t>(b)</w:t>
      </w:r>
      <w:r>
        <w:tab/>
        <w:t>partners, employees of the same employer or in the relationship of employer and employee; or</w:t>
      </w:r>
    </w:p>
    <w:p w:rsidR="002F7D3B" w:rsidRDefault="002F7D3B">
      <w:pPr>
        <w:pStyle w:val="Apara"/>
      </w:pPr>
      <w:r>
        <w:lastRenderedPageBreak/>
        <w:tab/>
        <w:t>(c)</w:t>
      </w:r>
      <w:r>
        <w:tab/>
        <w:t>prescribed by regulation for this subsection.</w:t>
      </w:r>
    </w:p>
    <w:p w:rsidR="002F7D3B" w:rsidRDefault="002F7D3B">
      <w:pPr>
        <w:pStyle w:val="AH5Sec"/>
      </w:pPr>
      <w:bookmarkStart w:id="361" w:name="_Toc161557608"/>
      <w:r>
        <w:rPr>
          <w:rStyle w:val="CharSectNo"/>
        </w:rPr>
        <w:t>4.26</w:t>
      </w:r>
      <w:r>
        <w:tab/>
        <w:t>Effect of scheme on other parties to proceedings</w:t>
      </w:r>
      <w:bookmarkEnd w:id="361"/>
    </w:p>
    <w:p w:rsidR="002F7D3B" w:rsidRDefault="002F7D3B">
      <w:pPr>
        <w:pStyle w:val="Amainreturn"/>
      </w:pPr>
      <w:r>
        <w:t>A scheme does not limit the liability of a person who is a party to a proceeding if the scheme does not apply to the person.</w:t>
      </w:r>
    </w:p>
    <w:p w:rsidR="002F7D3B" w:rsidRDefault="002F7D3B">
      <w:pPr>
        <w:pStyle w:val="AH5Sec"/>
      </w:pPr>
      <w:bookmarkStart w:id="362" w:name="_Toc161557609"/>
      <w:r>
        <w:rPr>
          <w:rStyle w:val="CharSectNo"/>
        </w:rPr>
        <w:t>4.27</w:t>
      </w:r>
      <w:r>
        <w:tab/>
        <w:t>Proceedings to which a scheme applies</w:t>
      </w:r>
      <w:bookmarkEnd w:id="362"/>
    </w:p>
    <w:p w:rsidR="002F7D3B" w:rsidRDefault="002F7D3B">
      <w:pPr>
        <w:pStyle w:val="Amainreturn"/>
      </w:pPr>
      <w:r>
        <w:t>A scheme in force under this schedule applies to proceedings relating to acts or omissions that happened after the commencement of the scheme.</w:t>
      </w:r>
    </w:p>
    <w:p w:rsidR="002F7D3B" w:rsidRDefault="002F7D3B">
      <w:pPr>
        <w:pStyle w:val="AH5Sec"/>
      </w:pPr>
      <w:bookmarkStart w:id="363" w:name="_Toc161557610"/>
      <w:r>
        <w:rPr>
          <w:rStyle w:val="CharSectNo"/>
        </w:rPr>
        <w:t>4.28</w:t>
      </w:r>
      <w:r>
        <w:tab/>
        <w:t>Duration of scheme</w:t>
      </w:r>
      <w:bookmarkEnd w:id="363"/>
    </w:p>
    <w:p w:rsidR="002F7D3B" w:rsidRDefault="002F7D3B">
      <w:pPr>
        <w:pStyle w:val="Amain"/>
      </w:pPr>
      <w:r>
        <w:tab/>
        <w:t>(1)</w:t>
      </w:r>
      <w:r>
        <w:tab/>
        <w:t>A scheme remains in force for the period (not longer than 5 years) decided by the council unless, before the end of the period decided—</w:t>
      </w:r>
    </w:p>
    <w:p w:rsidR="002F7D3B" w:rsidRDefault="002F7D3B">
      <w:pPr>
        <w:pStyle w:val="Apara"/>
      </w:pPr>
      <w:r>
        <w:tab/>
        <w:t>(a)</w:t>
      </w:r>
      <w:r>
        <w:tab/>
        <w:t>it is revoked; or</w:t>
      </w:r>
    </w:p>
    <w:p w:rsidR="002F7D3B" w:rsidRDefault="002F7D3B">
      <w:pPr>
        <w:pStyle w:val="Apara"/>
      </w:pPr>
      <w:r>
        <w:tab/>
        <w:t>(b)</w:t>
      </w:r>
      <w:r>
        <w:tab/>
        <w:t>its operation is extended by notice under this section; or</w:t>
      </w:r>
    </w:p>
    <w:p w:rsidR="002F7D3B" w:rsidRDefault="002F7D3B">
      <w:pPr>
        <w:pStyle w:val="Apara"/>
      </w:pPr>
      <w:r>
        <w:tab/>
        <w:t>(c)</w:t>
      </w:r>
      <w:r>
        <w:tab/>
        <w:t>its operation ceases because of the operation of another Act.</w:t>
      </w:r>
    </w:p>
    <w:p w:rsidR="002F7D3B" w:rsidRDefault="002F7D3B">
      <w:pPr>
        <w:pStyle w:val="Amain"/>
      </w:pPr>
      <w:r>
        <w:tab/>
        <w:t>(2)</w:t>
      </w:r>
      <w:r>
        <w:tab/>
        <w:t>The Minister may, in writing, extend the period for which the scheme is in force.</w:t>
      </w:r>
    </w:p>
    <w:p w:rsidR="002F7D3B" w:rsidRDefault="002F7D3B">
      <w:pPr>
        <w:pStyle w:val="Amain"/>
        <w:keepNext/>
      </w:pPr>
      <w:r>
        <w:tab/>
        <w:t>(3)</w:t>
      </w:r>
      <w:r>
        <w:tab/>
        <w:t>An instrument under subsection (2) is a notifiable instrument.</w:t>
      </w:r>
    </w:p>
    <w:p w:rsidR="002F7D3B" w:rsidRDefault="002F7D3B">
      <w:pPr>
        <w:pStyle w:val="aNote"/>
      </w:pPr>
      <w:r>
        <w:rPr>
          <w:i/>
          <w:iCs/>
        </w:rPr>
        <w:t>Note</w:t>
      </w:r>
      <w:r>
        <w:rPr>
          <w:i/>
          <w:iCs/>
        </w:rPr>
        <w:tab/>
      </w:r>
      <w:r>
        <w:t>A notifiable instrument must be notified under the Legislation Act.</w:t>
      </w:r>
    </w:p>
    <w:p w:rsidR="002F7D3B" w:rsidRDefault="002F7D3B">
      <w:pPr>
        <w:pStyle w:val="Amain"/>
      </w:pPr>
      <w:r>
        <w:tab/>
        <w:t>(4)</w:t>
      </w:r>
      <w:r>
        <w:tab/>
        <w:t>An instrument under subsection (2) is effective to extend the period for which a scheme is in force only if it is notified under the Legislation Act before the day the period ends.</w:t>
      </w:r>
    </w:p>
    <w:p w:rsidR="002F7D3B" w:rsidRDefault="002F7D3B">
      <w:pPr>
        <w:pStyle w:val="Amain"/>
      </w:pPr>
      <w:r>
        <w:tab/>
        <w:t>(5)</w:t>
      </w:r>
      <w:r>
        <w:tab/>
        <w:t>The period for which a scheme is in force may be extended only once, and for not longer than 12 months.</w:t>
      </w:r>
    </w:p>
    <w:p w:rsidR="002F7D3B" w:rsidRDefault="002F7D3B">
      <w:pPr>
        <w:pStyle w:val="AH5Sec"/>
      </w:pPr>
      <w:bookmarkStart w:id="364" w:name="_Toc161557611"/>
      <w:r>
        <w:rPr>
          <w:rStyle w:val="CharSectNo"/>
        </w:rPr>
        <w:lastRenderedPageBreak/>
        <w:t>4.29</w:t>
      </w:r>
      <w:r>
        <w:tab/>
        <w:t>Notification of limitation of liability</w:t>
      </w:r>
      <w:bookmarkEnd w:id="364"/>
    </w:p>
    <w:p w:rsidR="002F7D3B" w:rsidRDefault="002F7D3B">
      <w:pPr>
        <w:pStyle w:val="Amain"/>
      </w:pPr>
      <w:r>
        <w:tab/>
        <w:t>(1)</w:t>
      </w:r>
      <w:r>
        <w:tab/>
        <w:t>A person commits an offence if—</w:t>
      </w:r>
    </w:p>
    <w:p w:rsidR="002F7D3B" w:rsidRDefault="002F7D3B">
      <w:pPr>
        <w:pStyle w:val="Apara"/>
      </w:pPr>
      <w:r>
        <w:tab/>
        <w:t>(a)</w:t>
      </w:r>
      <w:r>
        <w:tab/>
        <w:t>the person’s occupational liability is limited under this schedule; and</w:t>
      </w:r>
    </w:p>
    <w:p w:rsidR="002F7D3B" w:rsidRDefault="002F7D3B">
      <w:pPr>
        <w:pStyle w:val="Apara"/>
      </w:pPr>
      <w:r>
        <w:tab/>
        <w:t>(b)</w:t>
      </w:r>
      <w:r>
        <w:tab/>
        <w:t>the person gives a document to a client or prospective client; and</w:t>
      </w:r>
    </w:p>
    <w:p w:rsidR="002F7D3B" w:rsidRDefault="002F7D3B">
      <w:pPr>
        <w:pStyle w:val="Apara"/>
      </w:pPr>
      <w:r>
        <w:tab/>
        <w:t>(c)</w:t>
      </w:r>
      <w:r>
        <w:tab/>
        <w:t>the document promotes or advertises the person or the person’s occupation; and</w:t>
      </w:r>
    </w:p>
    <w:p w:rsidR="002F7D3B" w:rsidRDefault="002F7D3B">
      <w:pPr>
        <w:pStyle w:val="Apara"/>
        <w:keepNext/>
      </w:pPr>
      <w:r>
        <w:tab/>
        <w:t>(d)</w:t>
      </w:r>
      <w:r>
        <w:tab/>
        <w:t>the document does not carry a statement that the person’s liability is limited.</w:t>
      </w:r>
    </w:p>
    <w:p w:rsidR="002F7D3B" w:rsidRDefault="002F7D3B">
      <w:pPr>
        <w:pStyle w:val="Penalty"/>
      </w:pPr>
      <w:r>
        <w:t>Maximum penalty:  50 penalty units.</w:t>
      </w:r>
    </w:p>
    <w:p w:rsidR="002F7D3B" w:rsidRDefault="002F7D3B">
      <w:pPr>
        <w:pStyle w:val="Amain"/>
      </w:pPr>
      <w:r>
        <w:tab/>
        <w:t>(2)</w:t>
      </w:r>
      <w:r>
        <w:tab/>
        <w:t>A person commits an offence if—</w:t>
      </w:r>
    </w:p>
    <w:p w:rsidR="002F7D3B" w:rsidRDefault="002F7D3B">
      <w:pPr>
        <w:pStyle w:val="Apara"/>
      </w:pPr>
      <w:r>
        <w:tab/>
        <w:t>(a)</w:t>
      </w:r>
      <w:r>
        <w:tab/>
        <w:t>the person’s occupational liability is limited under this schedule; and</w:t>
      </w:r>
    </w:p>
    <w:p w:rsidR="002F7D3B" w:rsidRDefault="002F7D3B">
      <w:pPr>
        <w:pStyle w:val="Apara"/>
      </w:pPr>
      <w:r>
        <w:tab/>
        <w:t>(b)</w:t>
      </w:r>
      <w:r>
        <w:tab/>
        <w:t>a client, or a prospective client, requests a copy of the scheme limiting the person’s occupational liability; and</w:t>
      </w:r>
    </w:p>
    <w:p w:rsidR="002F7D3B" w:rsidRDefault="002F7D3B">
      <w:pPr>
        <w:pStyle w:val="Apara"/>
        <w:keepNext/>
      </w:pPr>
      <w:r>
        <w:tab/>
        <w:t>(c)</w:t>
      </w:r>
      <w:r>
        <w:tab/>
        <w:t>the person fails to give a copy of the scheme to the client or prospective client.</w:t>
      </w:r>
    </w:p>
    <w:p w:rsidR="002F7D3B" w:rsidRDefault="002F7D3B">
      <w:pPr>
        <w:pStyle w:val="Penalty"/>
      </w:pPr>
      <w:r>
        <w:t>Maximum penalty:  50 penalty units.</w:t>
      </w:r>
    </w:p>
    <w:p w:rsidR="002F7D3B" w:rsidRDefault="002F7D3B">
      <w:pPr>
        <w:pStyle w:val="Amain"/>
      </w:pPr>
      <w:r>
        <w:tab/>
        <w:t>(3)</w:t>
      </w:r>
      <w:r>
        <w:tab/>
        <w:t>A regulation may prescribe a form of statement for this section.</w:t>
      </w:r>
    </w:p>
    <w:p w:rsidR="002F7D3B" w:rsidRDefault="002F7D3B">
      <w:pPr>
        <w:pStyle w:val="Amain"/>
      </w:pPr>
      <w:r>
        <w:tab/>
        <w:t>(4)</w:t>
      </w:r>
      <w:r>
        <w:tab/>
        <w:t>A person does not commit an offence against subsection (1) in relation to a document if the document carries a statement in the prescribed form.</w:t>
      </w:r>
    </w:p>
    <w:p w:rsidR="002F7D3B" w:rsidRDefault="002F7D3B">
      <w:pPr>
        <w:pStyle w:val="Amain"/>
      </w:pPr>
      <w:r>
        <w:tab/>
        <w:t>(5)</w:t>
      </w:r>
      <w:r>
        <w:tab/>
        <w:t>In this section:</w:t>
      </w:r>
    </w:p>
    <w:p w:rsidR="002F7D3B" w:rsidRDefault="002F7D3B">
      <w:pPr>
        <w:pStyle w:val="aDef"/>
        <w:keepLines/>
      </w:pPr>
      <w:r>
        <w:rPr>
          <w:b/>
          <w:bCs/>
          <w:i/>
          <w:iCs/>
        </w:rPr>
        <w:lastRenderedPageBreak/>
        <w:t>document</w:t>
      </w:r>
      <w:r>
        <w:t xml:space="preserve"> includes an item of official correspondence ordinarily used by the person in the performance of the person’s occupation and a similar document, but does not include a business card.</w:t>
      </w:r>
    </w:p>
    <w:p w:rsidR="002F7D3B" w:rsidRDefault="002F7D3B">
      <w:pPr>
        <w:pStyle w:val="PageBreak"/>
      </w:pPr>
      <w:r>
        <w:br w:type="page"/>
      </w:r>
    </w:p>
    <w:p w:rsidR="002F7D3B" w:rsidRDefault="002F7D3B">
      <w:pPr>
        <w:pStyle w:val="Sched-Part"/>
      </w:pPr>
      <w:bookmarkStart w:id="365" w:name="_Toc161557612"/>
      <w:r>
        <w:rPr>
          <w:rStyle w:val="CharPartNo"/>
        </w:rPr>
        <w:t>Part 4.3</w:t>
      </w:r>
      <w:r>
        <w:tab/>
      </w:r>
      <w:r>
        <w:rPr>
          <w:rStyle w:val="CharPartText"/>
        </w:rPr>
        <w:t>Compulsory insurance</w:t>
      </w:r>
      <w:bookmarkEnd w:id="365"/>
    </w:p>
    <w:p w:rsidR="002F7D3B" w:rsidRDefault="002F7D3B">
      <w:pPr>
        <w:pStyle w:val="Placeholder"/>
      </w:pPr>
      <w:r>
        <w:rPr>
          <w:rStyle w:val="CharDivNo"/>
        </w:rPr>
        <w:t xml:space="preserve">  </w:t>
      </w:r>
      <w:r>
        <w:rPr>
          <w:rStyle w:val="CharDivText"/>
        </w:rPr>
        <w:t xml:space="preserve">  </w:t>
      </w:r>
    </w:p>
    <w:p w:rsidR="002F7D3B" w:rsidRDefault="002F7D3B">
      <w:pPr>
        <w:pStyle w:val="AH5Sec"/>
      </w:pPr>
      <w:bookmarkStart w:id="366" w:name="_Toc161557613"/>
      <w:r>
        <w:rPr>
          <w:rStyle w:val="CharSectNo"/>
        </w:rPr>
        <w:t>4.30</w:t>
      </w:r>
      <w:r>
        <w:tab/>
        <w:t>Occupational association may require members to insure</w:t>
      </w:r>
      <w:bookmarkEnd w:id="366"/>
    </w:p>
    <w:p w:rsidR="002F7D3B" w:rsidRDefault="002F7D3B">
      <w:pPr>
        <w:pStyle w:val="Amain"/>
      </w:pPr>
      <w:r>
        <w:tab/>
        <w:t>(1)</w:t>
      </w:r>
      <w:r>
        <w:tab/>
        <w:t>An occupational association may require its members to hold insurance against occupational liability.</w:t>
      </w:r>
    </w:p>
    <w:p w:rsidR="002F7D3B" w:rsidRDefault="002F7D3B">
      <w:pPr>
        <w:pStyle w:val="Amain"/>
      </w:pPr>
      <w:r>
        <w:tab/>
        <w:t>(2)</w:t>
      </w:r>
      <w:r>
        <w:tab/>
        <w:t>A requirement under subsection (1) may be imposed as a condition of membership or otherwise.</w:t>
      </w:r>
    </w:p>
    <w:p w:rsidR="002F7D3B" w:rsidRDefault="002F7D3B">
      <w:pPr>
        <w:pStyle w:val="Amain"/>
      </w:pPr>
      <w:r>
        <w:tab/>
        <w:t>(3)</w:t>
      </w:r>
      <w:r>
        <w:tab/>
        <w:t>The occupational association may set the standards with which the insurance must comply.</w:t>
      </w:r>
    </w:p>
    <w:p w:rsidR="002F7D3B" w:rsidRDefault="002F7D3B">
      <w:pPr>
        <w:pStyle w:val="aExamHdgss"/>
        <w:keepNext w:val="0"/>
      </w:pPr>
      <w:r>
        <w:t>Example</w:t>
      </w:r>
    </w:p>
    <w:p w:rsidR="002F7D3B" w:rsidRDefault="002F7D3B">
      <w:pPr>
        <w:pStyle w:val="aExamss"/>
        <w:keepNext/>
      </w:pPr>
      <w:r>
        <w:t>The occupational association may set the amount of the insurance.</w:t>
      </w:r>
    </w:p>
    <w:p w:rsidR="002F7D3B" w:rsidRDefault="002F7D3B">
      <w:pPr>
        <w:pStyle w:val="aNote"/>
      </w:pPr>
      <w:r>
        <w:rPr>
          <w:i/>
          <w:iCs/>
        </w:rPr>
        <w:t>Note</w:t>
      </w:r>
      <w:r>
        <w:tab/>
        <w:t>An example is part of the Act, is not exhaustive and may extend, but does not limit, the meaning of the provision in which it appears (see Legislation Act, s 126 and s 132).</w:t>
      </w:r>
    </w:p>
    <w:p w:rsidR="002F7D3B" w:rsidRDefault="002F7D3B">
      <w:pPr>
        <w:pStyle w:val="Amain"/>
      </w:pPr>
      <w:r>
        <w:tab/>
        <w:t>(4)</w:t>
      </w:r>
      <w:r>
        <w:tab/>
        <w:t>The occupational association may set different standards of insurance for different classes of members.</w:t>
      </w:r>
    </w:p>
    <w:p w:rsidR="002F7D3B" w:rsidRDefault="002F7D3B">
      <w:pPr>
        <w:pStyle w:val="Amain"/>
      </w:pPr>
      <w:r>
        <w:tab/>
        <w:t>(5)</w:t>
      </w:r>
      <w:r>
        <w:tab/>
        <w:t>The standards are in addition to other statutory requirements and must not be inconsistent with them.</w:t>
      </w:r>
    </w:p>
    <w:p w:rsidR="002F7D3B" w:rsidRDefault="002F7D3B">
      <w:pPr>
        <w:pStyle w:val="AH5Sec"/>
      </w:pPr>
      <w:bookmarkStart w:id="367" w:name="_Toc161557614"/>
      <w:r>
        <w:rPr>
          <w:rStyle w:val="CharSectNo"/>
        </w:rPr>
        <w:t>4.31</w:t>
      </w:r>
      <w:r>
        <w:tab/>
        <w:t>Monitoring claims by occupational associations</w:t>
      </w:r>
      <w:bookmarkEnd w:id="367"/>
    </w:p>
    <w:p w:rsidR="002F7D3B" w:rsidRDefault="002F7D3B">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2F7D3B" w:rsidRDefault="002F7D3B">
      <w:pPr>
        <w:pStyle w:val="Amain"/>
        <w:keepNext/>
      </w:pPr>
      <w:r>
        <w:lastRenderedPageBreak/>
        <w:tab/>
        <w:t>(2)</w:t>
      </w:r>
      <w:r>
        <w:tab/>
        <w:t>Not all committee members need to be members of the occupational association or associations concerned.</w:t>
      </w:r>
    </w:p>
    <w:p w:rsidR="002F7D3B" w:rsidRDefault="002F7D3B">
      <w:pPr>
        <w:pStyle w:val="aExamHdgss"/>
      </w:pPr>
      <w:r>
        <w:t>Example</w:t>
      </w:r>
    </w:p>
    <w:p w:rsidR="002F7D3B" w:rsidRDefault="002F7D3B">
      <w:pPr>
        <w:pStyle w:val="aExamss"/>
        <w:keepNext/>
      </w:pPr>
      <w:r>
        <w:t>An insurer representative may be a committee member.</w:t>
      </w:r>
    </w:p>
    <w:p w:rsidR="002F7D3B" w:rsidRDefault="002F7D3B">
      <w:pPr>
        <w:pStyle w:val="aNote"/>
      </w:pPr>
      <w:r>
        <w:rPr>
          <w:i/>
          <w:iCs/>
        </w:rPr>
        <w:t>Note</w:t>
      </w:r>
      <w:r>
        <w:tab/>
        <w:t>An example is part of the Act, is not exhaustive and may extend, but does not limit, the meaning of the provision in which it appears (see Legislation Act, s 126 and s 132).</w:t>
      </w:r>
    </w:p>
    <w:p w:rsidR="002F7D3B" w:rsidRDefault="002F7D3B">
      <w:pPr>
        <w:pStyle w:val="Amain"/>
      </w:pPr>
      <w:r>
        <w:tab/>
        <w:t>(3)</w:t>
      </w:r>
      <w:r>
        <w:tab/>
        <w:t>An occupational association may, through the committee or otherwise, issue practice advice to its members to minimise claims for occupational liability.</w:t>
      </w:r>
    </w:p>
    <w:p w:rsidR="002F7D3B" w:rsidRDefault="002F7D3B">
      <w:pPr>
        <w:pStyle w:val="Amain"/>
      </w:pPr>
      <w:r>
        <w:tab/>
        <w:t>(4)</w:t>
      </w:r>
      <w:r>
        <w:tab/>
        <w:t>A committee may ask an insurer to give it any information or a copy of any document that the committee considers will assist it in carrying out its function.</w:t>
      </w:r>
    </w:p>
    <w:p w:rsidR="002F7D3B" w:rsidRDefault="002F7D3B">
      <w:pPr>
        <w:pStyle w:val="PageBreak"/>
      </w:pPr>
      <w:r>
        <w:br w:type="page"/>
      </w:r>
    </w:p>
    <w:p w:rsidR="002F7D3B" w:rsidRDefault="002F7D3B">
      <w:pPr>
        <w:pStyle w:val="Sched-Part"/>
      </w:pPr>
      <w:bookmarkStart w:id="368" w:name="_Toc161557615"/>
      <w:r>
        <w:rPr>
          <w:rStyle w:val="CharPartNo"/>
        </w:rPr>
        <w:t>Part 4.4</w:t>
      </w:r>
      <w:r>
        <w:tab/>
      </w:r>
      <w:r>
        <w:rPr>
          <w:rStyle w:val="CharPartText"/>
        </w:rPr>
        <w:t>Risk management</w:t>
      </w:r>
      <w:bookmarkEnd w:id="368"/>
    </w:p>
    <w:p w:rsidR="002F7D3B" w:rsidRDefault="002F7D3B">
      <w:pPr>
        <w:pStyle w:val="Placeholder"/>
      </w:pPr>
      <w:r>
        <w:rPr>
          <w:rStyle w:val="CharDivNo"/>
        </w:rPr>
        <w:t xml:space="preserve">  </w:t>
      </w:r>
      <w:r>
        <w:rPr>
          <w:rStyle w:val="CharDivText"/>
        </w:rPr>
        <w:t xml:space="preserve">  </w:t>
      </w:r>
    </w:p>
    <w:p w:rsidR="002F7D3B" w:rsidRDefault="002F7D3B">
      <w:pPr>
        <w:pStyle w:val="AH5Sec"/>
      </w:pPr>
      <w:bookmarkStart w:id="369" w:name="_Toc161557616"/>
      <w:r>
        <w:rPr>
          <w:rStyle w:val="CharSectNo"/>
        </w:rPr>
        <w:t>4.32</w:t>
      </w:r>
      <w:r>
        <w:tab/>
        <w:t>Risk management strategies by occupational associations</w:t>
      </w:r>
      <w:bookmarkEnd w:id="369"/>
    </w:p>
    <w:p w:rsidR="002F7D3B" w:rsidRDefault="002F7D3B">
      <w:pPr>
        <w:pStyle w:val="Amain"/>
      </w:pPr>
      <w:r>
        <w:tab/>
        <w:t>(1)</w:t>
      </w:r>
      <w:r>
        <w:tab/>
        <w:t>If an occupational association seeks the council’s recommendation for a scheme under section 4.4 (Preparation of schemes and recommendation by council), it must give the council—</w:t>
      </w:r>
    </w:p>
    <w:p w:rsidR="002F7D3B" w:rsidRDefault="002F7D3B">
      <w:pPr>
        <w:pStyle w:val="Apara"/>
      </w:pPr>
      <w:r>
        <w:tab/>
        <w:t>(a)</w:t>
      </w:r>
      <w:r>
        <w:tab/>
        <w:t>a detailed list of the risk management strategies it intends to implement for its members; and</w:t>
      </w:r>
    </w:p>
    <w:p w:rsidR="002F7D3B" w:rsidRDefault="002F7D3B">
      <w:pPr>
        <w:pStyle w:val="Apara"/>
      </w:pPr>
      <w:r>
        <w:tab/>
        <w:t>(b)</w:t>
      </w:r>
      <w:r>
        <w:tab/>
        <w:t>information about how it intends to implement the strategies.</w:t>
      </w:r>
    </w:p>
    <w:p w:rsidR="002F7D3B" w:rsidRDefault="002F7D3B">
      <w:pPr>
        <w:pStyle w:val="Amain"/>
      </w:pPr>
      <w:r>
        <w:tab/>
        <w:t>(2)</w:t>
      </w:r>
      <w:r>
        <w:tab/>
        <w:t>The method of implementation may be imposed as a condition of membership or otherwise.</w:t>
      </w:r>
    </w:p>
    <w:p w:rsidR="002F7D3B" w:rsidRDefault="002F7D3B">
      <w:pPr>
        <w:pStyle w:val="Amain"/>
      </w:pPr>
      <w:r>
        <w:tab/>
        <w:t>(3)</w:t>
      </w:r>
      <w:r>
        <w:tab/>
        <w:t>The strategies are to apply in addition to, and must not be inconsistent with, other statutory requirements.</w:t>
      </w:r>
    </w:p>
    <w:p w:rsidR="002F7D3B" w:rsidRDefault="002F7D3B">
      <w:pPr>
        <w:pStyle w:val="AH5Sec"/>
      </w:pPr>
      <w:bookmarkStart w:id="370" w:name="_Toc161557617"/>
      <w:r>
        <w:rPr>
          <w:rStyle w:val="CharSectNo"/>
        </w:rPr>
        <w:t>4.33</w:t>
      </w:r>
      <w:r>
        <w:tab/>
        <w:t>Reporting by occupational associations</w:t>
      </w:r>
      <w:bookmarkEnd w:id="370"/>
    </w:p>
    <w:p w:rsidR="002F7D3B" w:rsidRDefault="002F7D3B">
      <w:pPr>
        <w:pStyle w:val="Amain"/>
      </w:pPr>
      <w:r>
        <w:tab/>
        <w:t>(1)</w:t>
      </w:r>
      <w:r>
        <w:tab/>
        <w:t>An occupational association must give the council the information the council asks for about the association’s risk management strategies.</w:t>
      </w:r>
    </w:p>
    <w:p w:rsidR="002F7D3B" w:rsidRDefault="002F7D3B">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2F7D3B" w:rsidRDefault="002F7D3B">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2F7D3B" w:rsidRDefault="002F7D3B">
      <w:pPr>
        <w:pStyle w:val="Amain"/>
      </w:pPr>
      <w:r>
        <w:tab/>
        <w:t>(4)</w:t>
      </w:r>
      <w:r>
        <w:tab/>
        <w:t>The occupational association’s annual report must be incorporated into the council’s annual report in a form decided by the council.</w:t>
      </w:r>
    </w:p>
    <w:p w:rsidR="002F7D3B" w:rsidRDefault="002F7D3B">
      <w:pPr>
        <w:pStyle w:val="AH5Sec"/>
      </w:pPr>
      <w:bookmarkStart w:id="371" w:name="_Toc161557618"/>
      <w:r>
        <w:rPr>
          <w:rStyle w:val="CharSectNo"/>
        </w:rPr>
        <w:t>4.34</w:t>
      </w:r>
      <w:r>
        <w:tab/>
        <w:t>Compliance audits</w:t>
      </w:r>
      <w:bookmarkEnd w:id="371"/>
    </w:p>
    <w:p w:rsidR="002F7D3B" w:rsidRDefault="002F7D3B">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2F7D3B" w:rsidRDefault="002F7D3B">
      <w:pPr>
        <w:pStyle w:val="Apara"/>
      </w:pPr>
      <w:r>
        <w:tab/>
        <w:t>(a)</w:t>
      </w:r>
      <w:r>
        <w:tab/>
        <w:t>may be conducted at any time by the council or the association; or</w:t>
      </w:r>
    </w:p>
    <w:p w:rsidR="002F7D3B" w:rsidRDefault="002F7D3B">
      <w:pPr>
        <w:pStyle w:val="Apara"/>
      </w:pPr>
      <w:r>
        <w:tab/>
        <w:t>(b)</w:t>
      </w:r>
      <w:r>
        <w:tab/>
        <w:t>must be conducted by the association if the council requests it.</w:t>
      </w:r>
    </w:p>
    <w:p w:rsidR="002F7D3B" w:rsidRDefault="002F7D3B">
      <w:pPr>
        <w:pStyle w:val="Amain"/>
      </w:pPr>
      <w:r>
        <w:tab/>
        <w:t>(2)</w:t>
      </w:r>
      <w:r>
        <w:tab/>
        <w:t>If a compliance audit is conducted by the council—</w:t>
      </w:r>
    </w:p>
    <w:p w:rsidR="002F7D3B" w:rsidRDefault="002F7D3B">
      <w:pPr>
        <w:pStyle w:val="Apara"/>
      </w:pPr>
      <w:r>
        <w:tab/>
        <w:t>(a)</w:t>
      </w:r>
      <w:r>
        <w:tab/>
        <w:t>the occupational association must give, and ensure that its members give, the council any information or a copy of any document that the council reasonably asks for, relating to the conduct of the audit; and</w:t>
      </w:r>
    </w:p>
    <w:p w:rsidR="002F7D3B" w:rsidRDefault="002F7D3B">
      <w:pPr>
        <w:pStyle w:val="Apara"/>
      </w:pPr>
      <w:r>
        <w:tab/>
        <w:t>(b)</w:t>
      </w:r>
      <w:r>
        <w:tab/>
        <w:t>the council must give a copy of a report of the audit to the association.</w:t>
      </w:r>
    </w:p>
    <w:p w:rsidR="002F7D3B" w:rsidRDefault="002F7D3B">
      <w:pPr>
        <w:pStyle w:val="Amain"/>
      </w:pPr>
      <w:r>
        <w:tab/>
        <w:t>(3)</w:t>
      </w:r>
      <w:r>
        <w:tab/>
        <w:t>If the occupational association conducts a compliance audit, it must give a copy of a report of the audit to the council.</w:t>
      </w:r>
    </w:p>
    <w:p w:rsidR="002F7D3B" w:rsidRDefault="002F7D3B">
      <w:pPr>
        <w:pStyle w:val="PageBreak"/>
      </w:pPr>
      <w:r>
        <w:br w:type="page"/>
      </w:r>
    </w:p>
    <w:p w:rsidR="002F7D3B" w:rsidRDefault="002F7D3B">
      <w:pPr>
        <w:pStyle w:val="Sched-Part"/>
        <w:spacing w:before="200"/>
      </w:pPr>
      <w:bookmarkStart w:id="372" w:name="_Toc161557619"/>
      <w:r>
        <w:rPr>
          <w:rStyle w:val="CharPartNo"/>
        </w:rPr>
        <w:t>Part 4.5</w:t>
      </w:r>
      <w:r>
        <w:tab/>
      </w:r>
      <w:r>
        <w:rPr>
          <w:rStyle w:val="CharPartText"/>
        </w:rPr>
        <w:t>Complaints and disciplinary matters</w:t>
      </w:r>
      <w:bookmarkEnd w:id="372"/>
    </w:p>
    <w:p w:rsidR="002F7D3B" w:rsidRDefault="002F7D3B">
      <w:pPr>
        <w:pStyle w:val="Placeholder"/>
      </w:pPr>
      <w:r>
        <w:rPr>
          <w:rStyle w:val="CharDivNo"/>
        </w:rPr>
        <w:t xml:space="preserve">  </w:t>
      </w:r>
      <w:r>
        <w:rPr>
          <w:rStyle w:val="CharDivText"/>
        </w:rPr>
        <w:t xml:space="preserve">  </w:t>
      </w:r>
    </w:p>
    <w:p w:rsidR="002F7D3B" w:rsidRDefault="002F7D3B">
      <w:pPr>
        <w:pStyle w:val="AH5Sec"/>
      </w:pPr>
      <w:bookmarkStart w:id="373" w:name="_Toc161557620"/>
      <w:r>
        <w:rPr>
          <w:rStyle w:val="CharSectNo"/>
        </w:rPr>
        <w:t>4.35</w:t>
      </w:r>
      <w:r>
        <w:tab/>
        <w:t>Complaints and Discipline Code</w:t>
      </w:r>
      <w:bookmarkEnd w:id="373"/>
    </w:p>
    <w:p w:rsidR="002F7D3B" w:rsidRDefault="002F7D3B">
      <w:pPr>
        <w:pStyle w:val="Amain"/>
      </w:pPr>
      <w:r>
        <w:tab/>
        <w:t>(1)</w:t>
      </w:r>
      <w:r>
        <w:tab/>
        <w:t>A scheme may adopt the provisions of the model code set out in schedule 5 with any changes recommended by the council.</w:t>
      </w:r>
    </w:p>
    <w:p w:rsidR="002F7D3B" w:rsidRDefault="002F7D3B">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2F7D3B" w:rsidRDefault="002F7D3B">
      <w:pPr>
        <w:pStyle w:val="Apara"/>
      </w:pPr>
      <w:r>
        <w:tab/>
        <w:t>(a)</w:t>
      </w:r>
      <w:r>
        <w:tab/>
        <w:t>the establishment of committees for implementing the model code or any of its provisions;</w:t>
      </w:r>
    </w:p>
    <w:p w:rsidR="002F7D3B" w:rsidRDefault="002F7D3B">
      <w:pPr>
        <w:pStyle w:val="Apara"/>
      </w:pPr>
      <w:r>
        <w:tab/>
        <w:t>(b)</w:t>
      </w:r>
      <w:r>
        <w:tab/>
        <w:t>the procedure at committee meetings;</w:t>
      </w:r>
    </w:p>
    <w:p w:rsidR="002F7D3B" w:rsidRDefault="002F7D3B">
      <w:pPr>
        <w:pStyle w:val="Apara"/>
      </w:pPr>
      <w:r>
        <w:tab/>
        <w:t>(c)</w:t>
      </w:r>
      <w:r>
        <w:tab/>
        <w:t>whether a committee may administer an oath;</w:t>
      </w:r>
    </w:p>
    <w:p w:rsidR="002F7D3B" w:rsidRDefault="002F7D3B">
      <w:pPr>
        <w:pStyle w:val="Apara"/>
      </w:pPr>
      <w:r>
        <w:tab/>
        <w:t>(d)</w:t>
      </w:r>
      <w:r>
        <w:tab/>
        <w:t>the application or exclusion of the rules of, and practice relating to, evidence;</w:t>
      </w:r>
    </w:p>
    <w:p w:rsidR="002F7D3B" w:rsidRDefault="002F7D3B">
      <w:pPr>
        <w:pStyle w:val="Apara"/>
      </w:pPr>
      <w:r>
        <w:tab/>
        <w:t>(e)</w:t>
      </w:r>
      <w:r>
        <w:tab/>
        <w:t>the grounds on which a complaint may be made;</w:t>
      </w:r>
    </w:p>
    <w:p w:rsidR="002F7D3B" w:rsidRDefault="002F7D3B">
      <w:pPr>
        <w:pStyle w:val="Apara"/>
      </w:pPr>
      <w:r>
        <w:tab/>
        <w:t>(f)</w:t>
      </w:r>
      <w:r>
        <w:tab/>
        <w:t>the verification of complaints by statutory declaration;</w:t>
      </w:r>
    </w:p>
    <w:p w:rsidR="002F7D3B" w:rsidRDefault="002F7D3B">
      <w:pPr>
        <w:pStyle w:val="Apara"/>
      </w:pPr>
      <w:r>
        <w:tab/>
        <w:t>(g)</w:t>
      </w:r>
      <w:r>
        <w:tab/>
        <w:t>the suspension of members from membership or from practice;</w:t>
      </w:r>
    </w:p>
    <w:p w:rsidR="002F7D3B" w:rsidRDefault="002F7D3B">
      <w:pPr>
        <w:pStyle w:val="Apara"/>
      </w:pPr>
      <w:r>
        <w:tab/>
        <w:t>(h)</w:t>
      </w:r>
      <w:r>
        <w:tab/>
        <w:t>the imposition of fines;</w:t>
      </w:r>
    </w:p>
    <w:p w:rsidR="002F7D3B" w:rsidRDefault="002F7D3B">
      <w:pPr>
        <w:pStyle w:val="Apara"/>
      </w:pPr>
      <w:r>
        <w:tab/>
        <w:t>(i)</w:t>
      </w:r>
      <w:r>
        <w:tab/>
        <w:t>the making of appeals;</w:t>
      </w:r>
    </w:p>
    <w:p w:rsidR="002F7D3B" w:rsidRDefault="002F7D3B">
      <w:pPr>
        <w:pStyle w:val="Apara"/>
      </w:pPr>
      <w:r>
        <w:tab/>
        <w:t>(j)</w:t>
      </w:r>
      <w:r>
        <w:tab/>
        <w:t>the exchange of information with other occupational associations (within or outside the ACT).</w:t>
      </w:r>
    </w:p>
    <w:p w:rsidR="002F7D3B" w:rsidRDefault="002F7D3B">
      <w:pPr>
        <w:pStyle w:val="Amain"/>
      </w:pPr>
      <w:r>
        <w:tab/>
        <w:t>(3)</w:t>
      </w:r>
      <w:r>
        <w:tab/>
        <w:t>The provisions are in addition to other relevant statutory schemes and must not be inconsistent with them.</w:t>
      </w:r>
    </w:p>
    <w:p w:rsidR="002F7D3B" w:rsidRDefault="002F7D3B">
      <w:pPr>
        <w:pStyle w:val="PageBreak"/>
      </w:pPr>
      <w:r>
        <w:br w:type="page"/>
      </w:r>
    </w:p>
    <w:p w:rsidR="002F7D3B" w:rsidRDefault="002F7D3B">
      <w:pPr>
        <w:pStyle w:val="Sched-Part"/>
      </w:pPr>
      <w:bookmarkStart w:id="374" w:name="_Toc161557621"/>
      <w:r>
        <w:rPr>
          <w:rStyle w:val="CharPartNo"/>
        </w:rPr>
        <w:t>Part 4.6</w:t>
      </w:r>
      <w:r>
        <w:tab/>
      </w:r>
      <w:r>
        <w:rPr>
          <w:rStyle w:val="CharPartText"/>
        </w:rPr>
        <w:t>Professional standards council</w:t>
      </w:r>
      <w:bookmarkEnd w:id="374"/>
    </w:p>
    <w:p w:rsidR="002F7D3B" w:rsidRDefault="002F7D3B">
      <w:pPr>
        <w:pStyle w:val="AH3Div"/>
      </w:pPr>
      <w:bookmarkStart w:id="375" w:name="_Toc161557622"/>
      <w:r>
        <w:rPr>
          <w:rStyle w:val="CharDivNo"/>
        </w:rPr>
        <w:t>Division 4.6.1</w:t>
      </w:r>
      <w:r>
        <w:tab/>
      </w:r>
      <w:r>
        <w:rPr>
          <w:rStyle w:val="CharDivText"/>
        </w:rPr>
        <w:t>Establishment and functions of council</w:t>
      </w:r>
      <w:bookmarkEnd w:id="375"/>
    </w:p>
    <w:p w:rsidR="002F7D3B" w:rsidRDefault="002F7D3B">
      <w:pPr>
        <w:pStyle w:val="AH5Sec"/>
      </w:pPr>
      <w:bookmarkStart w:id="376" w:name="_Toc161557623"/>
      <w:r>
        <w:rPr>
          <w:rStyle w:val="CharSectNo"/>
        </w:rPr>
        <w:t>4.36</w:t>
      </w:r>
      <w:r>
        <w:tab/>
        <w:t>The council</w:t>
      </w:r>
      <w:bookmarkEnd w:id="376"/>
    </w:p>
    <w:p w:rsidR="002F7D3B" w:rsidRDefault="002F7D3B">
      <w:pPr>
        <w:pStyle w:val="Amain"/>
      </w:pPr>
      <w:r>
        <w:tab/>
        <w:t>(1)</w:t>
      </w:r>
      <w:r>
        <w:tab/>
        <w:t>The Professional Standards Council (the</w:t>
      </w:r>
      <w:r>
        <w:rPr>
          <w:b/>
          <w:bCs/>
          <w:i/>
          <w:iCs/>
        </w:rPr>
        <w:t xml:space="preserve"> council</w:t>
      </w:r>
      <w:r>
        <w:t>) is established.</w:t>
      </w:r>
    </w:p>
    <w:p w:rsidR="002F7D3B" w:rsidRDefault="002F7D3B">
      <w:pPr>
        <w:pStyle w:val="Amain"/>
      </w:pPr>
      <w:r>
        <w:tab/>
        <w:t>(2)</w:t>
      </w:r>
      <w:r>
        <w:tab/>
        <w:t>The council—</w:t>
      </w:r>
    </w:p>
    <w:p w:rsidR="002F7D3B" w:rsidRDefault="002F7D3B">
      <w:pPr>
        <w:pStyle w:val="Apara"/>
      </w:pPr>
      <w:r>
        <w:tab/>
        <w:t>(a)</w:t>
      </w:r>
      <w:r>
        <w:tab/>
        <w:t>is a corporation; and</w:t>
      </w:r>
    </w:p>
    <w:p w:rsidR="002F7D3B" w:rsidRDefault="002F7D3B">
      <w:pPr>
        <w:pStyle w:val="Apara"/>
      </w:pPr>
      <w:r>
        <w:tab/>
        <w:t>(b)</w:t>
      </w:r>
      <w:r>
        <w:tab/>
        <w:t>must have a seal.</w:t>
      </w:r>
    </w:p>
    <w:p w:rsidR="002F7D3B" w:rsidRDefault="002F7D3B">
      <w:pPr>
        <w:pStyle w:val="AH5Sec"/>
      </w:pPr>
      <w:bookmarkStart w:id="377" w:name="_Toc161557624"/>
      <w:r>
        <w:rPr>
          <w:rStyle w:val="CharSectNo"/>
        </w:rPr>
        <w:t>4.37</w:t>
      </w:r>
      <w:r>
        <w:tab/>
        <w:t>Functions of council</w:t>
      </w:r>
      <w:bookmarkEnd w:id="377"/>
    </w:p>
    <w:p w:rsidR="002F7D3B" w:rsidRDefault="002F7D3B">
      <w:pPr>
        <w:pStyle w:val="Amain"/>
      </w:pPr>
      <w:r>
        <w:tab/>
        <w:t>(1)</w:t>
      </w:r>
      <w:r>
        <w:tab/>
        <w:t>The council has the following functions:</w:t>
      </w:r>
    </w:p>
    <w:p w:rsidR="002F7D3B" w:rsidRDefault="002F7D3B">
      <w:pPr>
        <w:pStyle w:val="Apara"/>
      </w:pPr>
      <w:r>
        <w:tab/>
        <w:t>(a)</w:t>
      </w:r>
      <w:r>
        <w:tab/>
        <w:t>to give advice to the Minister about—</w:t>
      </w:r>
    </w:p>
    <w:p w:rsidR="002F7D3B" w:rsidRDefault="002F7D3B">
      <w:pPr>
        <w:pStyle w:val="Asubpara"/>
      </w:pPr>
      <w:r>
        <w:tab/>
        <w:t>(i)</w:t>
      </w:r>
      <w:r>
        <w:tab/>
        <w:t>the approval of schemes, and their amendment and revocation, by the Minister; and</w:t>
      </w:r>
    </w:p>
    <w:p w:rsidR="002F7D3B" w:rsidRDefault="002F7D3B">
      <w:pPr>
        <w:pStyle w:val="Asubpara"/>
      </w:pPr>
      <w:r>
        <w:tab/>
        <w:t>(ii)</w:t>
      </w:r>
      <w:r>
        <w:tab/>
        <w:t>the operation of this schedule; and</w:t>
      </w:r>
    </w:p>
    <w:p w:rsidR="002F7D3B" w:rsidRDefault="002F7D3B">
      <w:pPr>
        <w:pStyle w:val="Asubpara"/>
      </w:pPr>
      <w:r>
        <w:tab/>
        <w:t>(iii)</w:t>
      </w:r>
      <w:r>
        <w:tab/>
        <w:t>anything else relating to the occupational liability of members of occupational associations;</w:t>
      </w:r>
    </w:p>
    <w:p w:rsidR="002F7D3B" w:rsidRDefault="002F7D3B">
      <w:pPr>
        <w:pStyle w:val="Apara"/>
      </w:pPr>
      <w:r>
        <w:tab/>
        <w:t>(b)</w:t>
      </w:r>
      <w:r>
        <w:tab/>
        <w:t>to give advice to occupational associations about policies of insurance for part 4.2 (Limitation of liability);</w:t>
      </w:r>
    </w:p>
    <w:p w:rsidR="002F7D3B" w:rsidRDefault="002F7D3B">
      <w:pPr>
        <w:pStyle w:val="Apara"/>
      </w:pPr>
      <w:r>
        <w:tab/>
        <w:t>(c)</w:t>
      </w:r>
      <w:r>
        <w:tab/>
        <w:t>to encourage and assist in the improvement of occupational standards of members of occupational associations;</w:t>
      </w:r>
    </w:p>
    <w:p w:rsidR="002F7D3B" w:rsidRDefault="002F7D3B">
      <w:pPr>
        <w:pStyle w:val="Apara"/>
        <w:keepNext/>
      </w:pPr>
      <w:r>
        <w:lastRenderedPageBreak/>
        <w:tab/>
        <w:t>(d)</w:t>
      </w:r>
      <w:r>
        <w:tab/>
        <w:t>to encourage and assist in the development of self-regulation of occupational associations, including giving advice and assistance about the following:</w:t>
      </w:r>
    </w:p>
    <w:p w:rsidR="002F7D3B" w:rsidRDefault="002F7D3B">
      <w:pPr>
        <w:pStyle w:val="Asubpara"/>
      </w:pPr>
      <w:r>
        <w:tab/>
        <w:t>(i)</w:t>
      </w:r>
      <w:r>
        <w:tab/>
        <w:t>codes of ethics;</w:t>
      </w:r>
    </w:p>
    <w:p w:rsidR="002F7D3B" w:rsidRDefault="002F7D3B">
      <w:pPr>
        <w:pStyle w:val="Asubpara"/>
      </w:pPr>
      <w:r>
        <w:tab/>
        <w:t>(ii)</w:t>
      </w:r>
      <w:r>
        <w:tab/>
        <w:t>codes of practice;</w:t>
      </w:r>
    </w:p>
    <w:p w:rsidR="002F7D3B" w:rsidRDefault="002F7D3B">
      <w:pPr>
        <w:pStyle w:val="Asubpara"/>
      </w:pPr>
      <w:r>
        <w:tab/>
        <w:t>(iii)</w:t>
      </w:r>
      <w:r>
        <w:tab/>
        <w:t>quality management;</w:t>
      </w:r>
    </w:p>
    <w:p w:rsidR="002F7D3B" w:rsidRDefault="002F7D3B">
      <w:pPr>
        <w:pStyle w:val="Asubpara"/>
      </w:pPr>
      <w:r>
        <w:tab/>
        <w:t>(iv)</w:t>
      </w:r>
      <w:r>
        <w:tab/>
        <w:t>risk management;</w:t>
      </w:r>
    </w:p>
    <w:p w:rsidR="002F7D3B" w:rsidRDefault="002F7D3B">
      <w:pPr>
        <w:pStyle w:val="Asubpara"/>
      </w:pPr>
      <w:r>
        <w:tab/>
        <w:t>(v)</w:t>
      </w:r>
      <w:r>
        <w:tab/>
        <w:t>resolution of complaints by clients;</w:t>
      </w:r>
    </w:p>
    <w:p w:rsidR="002F7D3B" w:rsidRDefault="002F7D3B">
      <w:pPr>
        <w:pStyle w:val="Asubpara"/>
      </w:pPr>
      <w:r>
        <w:tab/>
        <w:t>(vi)</w:t>
      </w:r>
      <w:r>
        <w:tab/>
        <w:t>voluntary mediation services;</w:t>
      </w:r>
    </w:p>
    <w:p w:rsidR="002F7D3B" w:rsidRDefault="002F7D3B">
      <w:pPr>
        <w:pStyle w:val="Asubpara"/>
      </w:pPr>
      <w:r>
        <w:tab/>
        <w:t>(vii)</w:t>
      </w:r>
      <w:r>
        <w:tab/>
        <w:t>membership requirements;</w:t>
      </w:r>
    </w:p>
    <w:p w:rsidR="002F7D3B" w:rsidRDefault="002F7D3B">
      <w:pPr>
        <w:pStyle w:val="Asubpara"/>
      </w:pPr>
      <w:r>
        <w:tab/>
        <w:t>(viii)</w:t>
      </w:r>
      <w:r>
        <w:tab/>
        <w:t>discipline of members;</w:t>
      </w:r>
    </w:p>
    <w:p w:rsidR="002F7D3B" w:rsidRDefault="002F7D3B">
      <w:pPr>
        <w:pStyle w:val="Asubpara"/>
      </w:pPr>
      <w:r>
        <w:tab/>
        <w:t>(ix)</w:t>
      </w:r>
      <w:r>
        <w:tab/>
        <w:t>continuing occupational education;</w:t>
      </w:r>
    </w:p>
    <w:p w:rsidR="002F7D3B" w:rsidRDefault="002F7D3B">
      <w:pPr>
        <w:pStyle w:val="Apara"/>
      </w:pPr>
      <w:r>
        <w:tab/>
        <w:t>(e)</w:t>
      </w:r>
      <w:r>
        <w:tab/>
        <w:t>to monitor the occupational standards of members of occupational groups;</w:t>
      </w:r>
    </w:p>
    <w:p w:rsidR="002F7D3B" w:rsidRDefault="002F7D3B">
      <w:pPr>
        <w:pStyle w:val="Apara"/>
      </w:pPr>
      <w:r>
        <w:tab/>
        <w:t>(f)</w:t>
      </w:r>
      <w:r>
        <w:tab/>
        <w:t>to monitor the compliance by an occupational association with its risk management strategies;</w:t>
      </w:r>
    </w:p>
    <w:p w:rsidR="002F7D3B" w:rsidRDefault="002F7D3B">
      <w:pPr>
        <w:pStyle w:val="Apara"/>
      </w:pPr>
      <w:r>
        <w:tab/>
        <w:t>(g)</w:t>
      </w:r>
      <w:r>
        <w:tab/>
        <w:t>to publish advice and information about the matters mentioned in this subsection;</w:t>
      </w:r>
    </w:p>
    <w:p w:rsidR="002F7D3B" w:rsidRDefault="002F7D3B">
      <w:pPr>
        <w:pStyle w:val="Apara"/>
      </w:pPr>
      <w:r>
        <w:tab/>
        <w:t>(h)</w:t>
      </w:r>
      <w:r>
        <w:tab/>
        <w:t>to conduct forums, approved by the Minister, on issues of interest to members of occupational groups;</w:t>
      </w:r>
    </w:p>
    <w:p w:rsidR="002F7D3B" w:rsidRDefault="002F7D3B">
      <w:pPr>
        <w:pStyle w:val="Apara"/>
      </w:pPr>
      <w:r>
        <w:tab/>
        <w:t>(i)</w:t>
      </w:r>
      <w:r>
        <w:tab/>
        <w:t>to collect, analyse and provide the Minister with information on issues and policies about the standards of occupational groups;</w:t>
      </w:r>
    </w:p>
    <w:p w:rsidR="002F7D3B" w:rsidRDefault="002F7D3B">
      <w:pPr>
        <w:pStyle w:val="Apara"/>
      </w:pPr>
      <w:r>
        <w:tab/>
        <w:t>(j)</w:t>
      </w:r>
      <w:r>
        <w:tab/>
        <w:t>any other functions given to it under this schedule or any other territory law.</w:t>
      </w:r>
    </w:p>
    <w:p w:rsidR="002F7D3B" w:rsidRDefault="002F7D3B">
      <w:pPr>
        <w:pStyle w:val="Amain"/>
      </w:pPr>
      <w:r>
        <w:lastRenderedPageBreak/>
        <w:tab/>
        <w:t>(2)</w:t>
      </w:r>
      <w:r>
        <w:tab/>
        <w:t>The council is not authorised to give advice about occupational standards prescribed under another Act or statutory instrument.</w:t>
      </w:r>
    </w:p>
    <w:p w:rsidR="002F7D3B" w:rsidRDefault="002F7D3B">
      <w:pPr>
        <w:pStyle w:val="Amain"/>
      </w:pPr>
      <w:r>
        <w:tab/>
        <w:t>(3)</w:t>
      </w:r>
      <w:r>
        <w:tab/>
        <w:t>Any advice given to the Minister by the council may be given with or without a request of the Minister.</w:t>
      </w:r>
    </w:p>
    <w:p w:rsidR="002F7D3B" w:rsidRDefault="002F7D3B">
      <w:pPr>
        <w:pStyle w:val="AH3Div"/>
      </w:pPr>
      <w:bookmarkStart w:id="378" w:name="_Toc161557625"/>
      <w:r>
        <w:rPr>
          <w:rStyle w:val="CharDivNo"/>
        </w:rPr>
        <w:t>Division 4.6.2</w:t>
      </w:r>
      <w:r>
        <w:tab/>
      </w:r>
      <w:r>
        <w:rPr>
          <w:rStyle w:val="CharDivText"/>
        </w:rPr>
        <w:t>Membership of council</w:t>
      </w:r>
      <w:bookmarkEnd w:id="378"/>
    </w:p>
    <w:p w:rsidR="002F7D3B" w:rsidRDefault="002F7D3B">
      <w:pPr>
        <w:pStyle w:val="AH5Sec"/>
      </w:pPr>
      <w:bookmarkStart w:id="379" w:name="_Toc161557626"/>
      <w:r>
        <w:rPr>
          <w:rStyle w:val="CharSectNo"/>
        </w:rPr>
        <w:t>4.38</w:t>
      </w:r>
      <w:r>
        <w:tab/>
        <w:t>Membership of council</w:t>
      </w:r>
      <w:bookmarkEnd w:id="379"/>
    </w:p>
    <w:p w:rsidR="002F7D3B" w:rsidRDefault="002F7D3B">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2F7D3B" w:rsidRDefault="002F7D3B">
      <w:pPr>
        <w:pStyle w:val="aNote"/>
      </w:pPr>
      <w:r>
        <w:rPr>
          <w:i/>
          <w:iCs/>
        </w:rPr>
        <w:t>Note 1</w:t>
      </w:r>
      <w:r>
        <w:tab/>
        <w:t xml:space="preserve">For the making of appointments (including acting appointments), see the Legislation Act, pt 19.3.  </w:t>
      </w:r>
    </w:p>
    <w:p w:rsidR="002F7D3B" w:rsidRDefault="002F7D3B">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2F7D3B" w:rsidRDefault="002F7D3B">
      <w:pPr>
        <w:pStyle w:val="aNote"/>
      </w:pPr>
      <w:r>
        <w:rPr>
          <w:i/>
          <w:iCs/>
        </w:rPr>
        <w:t>Note 3</w:t>
      </w:r>
      <w:r>
        <w:tab/>
        <w:t>Certain Ministerial appointments require consultation with an Assembly committee and are disallowable (see Legislation Act, div 19.3.3).</w:t>
      </w:r>
    </w:p>
    <w:p w:rsidR="002F7D3B" w:rsidRDefault="002F7D3B">
      <w:pPr>
        <w:pStyle w:val="AH5Sec"/>
      </w:pPr>
      <w:bookmarkStart w:id="380" w:name="_Toc161557627"/>
      <w:r>
        <w:rPr>
          <w:rStyle w:val="CharSectNo"/>
        </w:rPr>
        <w:t>4.39</w:t>
      </w:r>
      <w:r>
        <w:tab/>
        <w:t>Chairperson and deputy chairperson of council</w:t>
      </w:r>
      <w:bookmarkEnd w:id="380"/>
    </w:p>
    <w:p w:rsidR="002F7D3B" w:rsidRDefault="002F7D3B">
      <w:pPr>
        <w:pStyle w:val="Amain"/>
        <w:keepNext/>
      </w:pPr>
      <w:r>
        <w:tab/>
        <w:t>(1)</w:t>
      </w:r>
      <w:r>
        <w:tab/>
        <w:t>Two of the members of the council are to be appointed as chairperson and deputy chairperson of the council, respectively.</w:t>
      </w:r>
    </w:p>
    <w:p w:rsidR="002F7D3B" w:rsidRDefault="002F7D3B">
      <w:pPr>
        <w:pStyle w:val="aNote"/>
      </w:pPr>
      <w:r>
        <w:rPr>
          <w:i/>
          <w:iCs/>
        </w:rPr>
        <w:t>Note 1</w:t>
      </w:r>
      <w:r>
        <w:tab/>
        <w:t xml:space="preserve">For the making of appointments (including acting appointments), see the Legislation Act, pt 19.3.  </w:t>
      </w:r>
    </w:p>
    <w:p w:rsidR="002F7D3B" w:rsidRDefault="002F7D3B">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2F7D3B" w:rsidRDefault="002F7D3B">
      <w:pPr>
        <w:pStyle w:val="aNote"/>
      </w:pPr>
      <w:r>
        <w:rPr>
          <w:i/>
          <w:iCs/>
        </w:rPr>
        <w:lastRenderedPageBreak/>
        <w:t>Note 3</w:t>
      </w:r>
      <w:r>
        <w:tab/>
        <w:t>Certain Ministerial appointments require consultation with an Assembly committee and are disallowable (see Legislation Act, div 19.3.3).</w:t>
      </w:r>
    </w:p>
    <w:p w:rsidR="002F7D3B" w:rsidRDefault="002F7D3B">
      <w:pPr>
        <w:pStyle w:val="Amain"/>
      </w:pPr>
      <w:r>
        <w:tab/>
        <w:t>(2)</w:t>
      </w:r>
      <w:r>
        <w:tab/>
        <w:t>The Minister may remove a member from the office of chairperson or deputy chairperson of the council at any time.</w:t>
      </w:r>
    </w:p>
    <w:p w:rsidR="002F7D3B" w:rsidRDefault="002F7D3B">
      <w:pPr>
        <w:pStyle w:val="Amain"/>
        <w:keepNext/>
      </w:pPr>
      <w:r>
        <w:tab/>
        <w:t>(3)</w:t>
      </w:r>
      <w:r>
        <w:tab/>
        <w:t>A person holding office as chairperson or deputy chairperson of the council vacates the office if the person—</w:t>
      </w:r>
    </w:p>
    <w:p w:rsidR="002F7D3B" w:rsidRDefault="002F7D3B">
      <w:pPr>
        <w:pStyle w:val="Apara"/>
      </w:pPr>
      <w:r>
        <w:tab/>
        <w:t>(a)</w:t>
      </w:r>
      <w:r>
        <w:tab/>
        <w:t>is removed from the office by the Minister; or</w:t>
      </w:r>
    </w:p>
    <w:p w:rsidR="002F7D3B" w:rsidRDefault="002F7D3B">
      <w:pPr>
        <w:pStyle w:val="Apara"/>
        <w:keepNext/>
      </w:pPr>
      <w:r>
        <w:tab/>
        <w:t>(b)</w:t>
      </w:r>
      <w:r>
        <w:tab/>
        <w:t>ceases to be a member.</w:t>
      </w:r>
    </w:p>
    <w:p w:rsidR="002F7D3B" w:rsidRDefault="002F7D3B">
      <w:pPr>
        <w:pStyle w:val="aNote"/>
      </w:pPr>
      <w:r>
        <w:rPr>
          <w:i/>
          <w:iCs/>
        </w:rPr>
        <w:t>Note</w:t>
      </w:r>
      <w:r>
        <w:tab/>
        <w:t>A person’s appointment also ends if the person resigns (see Legislation Act, s 210).</w:t>
      </w:r>
    </w:p>
    <w:p w:rsidR="002F7D3B" w:rsidRDefault="002F7D3B">
      <w:pPr>
        <w:pStyle w:val="Schclauseheading"/>
      </w:pPr>
      <w:bookmarkStart w:id="381" w:name="_Toc161557628"/>
      <w:r>
        <w:rPr>
          <w:rStyle w:val="CharSectNo"/>
        </w:rPr>
        <w:t>4.40</w:t>
      </w:r>
      <w:r>
        <w:tab/>
        <w:t>Deputies of members</w:t>
      </w:r>
      <w:bookmarkEnd w:id="381"/>
    </w:p>
    <w:p w:rsidR="002F7D3B" w:rsidRDefault="002F7D3B">
      <w:pPr>
        <w:pStyle w:val="Amain"/>
      </w:pPr>
      <w:r>
        <w:tab/>
        <w:t>(1)</w:t>
      </w:r>
      <w:r>
        <w:tab/>
        <w:t>The Minister may appoint a person to be the deputy of a member.</w:t>
      </w:r>
    </w:p>
    <w:p w:rsidR="002F7D3B" w:rsidRDefault="002F7D3B">
      <w:pPr>
        <w:pStyle w:val="Amain"/>
      </w:pPr>
      <w:r>
        <w:tab/>
        <w:t>(2)</w:t>
      </w:r>
      <w:r>
        <w:tab/>
        <w:t>In the absence of a member, the member’s deputy—</w:t>
      </w:r>
    </w:p>
    <w:p w:rsidR="002F7D3B" w:rsidRDefault="002F7D3B">
      <w:pPr>
        <w:pStyle w:val="Apara"/>
      </w:pPr>
      <w:r>
        <w:tab/>
        <w:t>(a)</w:t>
      </w:r>
      <w:r>
        <w:tab/>
        <w:t>is, if available, to act in the place of the member; and</w:t>
      </w:r>
    </w:p>
    <w:p w:rsidR="002F7D3B" w:rsidRDefault="002F7D3B">
      <w:pPr>
        <w:pStyle w:val="Apara"/>
      </w:pPr>
      <w:r>
        <w:tab/>
        <w:t>(b)</w:t>
      </w:r>
      <w:r>
        <w:tab/>
        <w:t>while so acting, has all the functions of the member and is taken to be a member.</w:t>
      </w:r>
    </w:p>
    <w:p w:rsidR="002F7D3B" w:rsidRDefault="002F7D3B">
      <w:pPr>
        <w:pStyle w:val="Amain"/>
      </w:pPr>
      <w:r>
        <w:tab/>
        <w:t>(3)</w:t>
      </w:r>
      <w:r>
        <w:tab/>
        <w:t>The deputy of a member who is chairperson or deputy chairperson of the council does not (because of this section) have the member’s functions as chairperson or deputy chairperson.</w:t>
      </w:r>
    </w:p>
    <w:p w:rsidR="002F7D3B" w:rsidRDefault="002F7D3B">
      <w:pPr>
        <w:pStyle w:val="Amain"/>
      </w:pPr>
      <w:r>
        <w:tab/>
        <w:t>(4)</w:t>
      </w:r>
      <w:r>
        <w:tab/>
        <w:t>A person acting in the place of a member is entitled to be paid the allowances decided by the Minister.</w:t>
      </w:r>
    </w:p>
    <w:p w:rsidR="002F7D3B" w:rsidRDefault="002F7D3B">
      <w:pPr>
        <w:pStyle w:val="Schclauseheading"/>
      </w:pPr>
      <w:bookmarkStart w:id="382" w:name="_Toc161557629"/>
      <w:r>
        <w:rPr>
          <w:rStyle w:val="CharSectNo"/>
        </w:rPr>
        <w:t>4.41</w:t>
      </w:r>
      <w:r>
        <w:tab/>
        <w:t>Term of appointment</w:t>
      </w:r>
      <w:bookmarkEnd w:id="382"/>
    </w:p>
    <w:p w:rsidR="002F7D3B" w:rsidRDefault="002F7D3B">
      <w:pPr>
        <w:pStyle w:val="Amainreturn"/>
      </w:pPr>
      <w:r>
        <w:t>A member is to be appointed for not longer than 3 years.</w:t>
      </w:r>
    </w:p>
    <w:p w:rsidR="002F7D3B" w:rsidRDefault="002F7D3B">
      <w:pPr>
        <w:pStyle w:val="Schclauseheading"/>
      </w:pPr>
      <w:bookmarkStart w:id="383" w:name="_Toc161557630"/>
      <w:r>
        <w:rPr>
          <w:rStyle w:val="CharSectNo"/>
        </w:rPr>
        <w:lastRenderedPageBreak/>
        <w:t>4.42</w:t>
      </w:r>
      <w:r>
        <w:tab/>
        <w:t>Allowances of members</w:t>
      </w:r>
      <w:bookmarkEnd w:id="383"/>
    </w:p>
    <w:p w:rsidR="002F7D3B" w:rsidRDefault="002F7D3B">
      <w:pPr>
        <w:pStyle w:val="Amainreturn"/>
      </w:pPr>
      <w:r>
        <w:t>A member is entitled to be paid the allowances decided by the Minister.</w:t>
      </w:r>
    </w:p>
    <w:p w:rsidR="002F7D3B" w:rsidRDefault="002F7D3B">
      <w:pPr>
        <w:pStyle w:val="Schclauseheading"/>
      </w:pPr>
      <w:bookmarkStart w:id="384" w:name="_Toc161557631"/>
      <w:r>
        <w:rPr>
          <w:rStyle w:val="CharSectNo"/>
        </w:rPr>
        <w:t>4.43</w:t>
      </w:r>
      <w:r>
        <w:tab/>
        <w:t>Vacancy in office of member</w:t>
      </w:r>
      <w:bookmarkEnd w:id="384"/>
    </w:p>
    <w:p w:rsidR="002F7D3B" w:rsidRDefault="002F7D3B">
      <w:pPr>
        <w:pStyle w:val="Amain"/>
      </w:pPr>
      <w:r>
        <w:tab/>
        <w:t>(1)</w:t>
      </w:r>
      <w:r>
        <w:tab/>
        <w:t>The office of a member becomes vacant if the member—</w:t>
      </w:r>
    </w:p>
    <w:p w:rsidR="002F7D3B" w:rsidRDefault="002F7D3B">
      <w:pPr>
        <w:pStyle w:val="Apara"/>
      </w:pPr>
      <w:r>
        <w:tab/>
        <w:t>(a)</w:t>
      </w:r>
      <w:r>
        <w:tab/>
        <w:t>dies; or</w:t>
      </w:r>
    </w:p>
    <w:p w:rsidR="002F7D3B" w:rsidRDefault="002F7D3B">
      <w:pPr>
        <w:pStyle w:val="Apara"/>
      </w:pPr>
      <w:r>
        <w:tab/>
        <w:t>(b)</w:t>
      </w:r>
      <w:r>
        <w:tab/>
        <w:t>completes a term of office and is not re-appointed; or</w:t>
      </w:r>
    </w:p>
    <w:p w:rsidR="002F7D3B" w:rsidRDefault="002F7D3B">
      <w:pPr>
        <w:pStyle w:val="Apara"/>
      </w:pPr>
      <w:r>
        <w:tab/>
        <w:t>(c)</w:t>
      </w:r>
      <w:r>
        <w:tab/>
        <w:t>is removed from office by the Minister; or</w:t>
      </w:r>
    </w:p>
    <w:p w:rsidR="002F7D3B" w:rsidRDefault="002F7D3B">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F7D3B" w:rsidRDefault="002F7D3B">
      <w:pPr>
        <w:pStyle w:val="Apara"/>
      </w:pPr>
      <w:r>
        <w:tab/>
        <w:t>(e)</w:t>
      </w:r>
      <w:r>
        <w:tab/>
        <w:t>becomes bankrupt, applies to take the benefit of any law for the relief of bankrupt or insolvent debtors, compounds with creditors or makes an assignment of remuneration for the benefit of creditors; or</w:t>
      </w:r>
    </w:p>
    <w:p w:rsidR="002F7D3B" w:rsidRDefault="002F7D3B">
      <w:pPr>
        <w:pStyle w:val="Apara"/>
        <w:keepNext/>
      </w:pPr>
      <w:r>
        <w:tab/>
        <w:t>(f)</w:t>
      </w:r>
      <w:r>
        <w:tab/>
        <w:t>is convicted in the ACT of an offence punishable by imprisonment for 12 months or more or is convicted elsewhere of an offence that, if committed in the ACT, would be an offence so punishable.</w:t>
      </w:r>
    </w:p>
    <w:p w:rsidR="002F7D3B" w:rsidRDefault="002F7D3B">
      <w:pPr>
        <w:pStyle w:val="aNote"/>
      </w:pPr>
      <w:r>
        <w:rPr>
          <w:i/>
          <w:iCs/>
        </w:rPr>
        <w:t>Note</w:t>
      </w:r>
      <w:r>
        <w:tab/>
        <w:t>A person’s appointment also ends if the person resigns (see Legislation Act, s 210).</w:t>
      </w:r>
    </w:p>
    <w:p w:rsidR="002F7D3B" w:rsidRDefault="002F7D3B">
      <w:pPr>
        <w:pStyle w:val="Amain"/>
      </w:pPr>
      <w:r>
        <w:tab/>
        <w:t>(2)</w:t>
      </w:r>
      <w:r>
        <w:tab/>
        <w:t>The Minister may remove a member from office for—</w:t>
      </w:r>
    </w:p>
    <w:p w:rsidR="002F7D3B" w:rsidRDefault="002F7D3B">
      <w:pPr>
        <w:pStyle w:val="Apara"/>
      </w:pPr>
      <w:r>
        <w:tab/>
        <w:t>(a)</w:t>
      </w:r>
      <w:r>
        <w:tab/>
        <w:t>incompetence or misbehaviour; or</w:t>
      </w:r>
    </w:p>
    <w:p w:rsidR="002F7D3B" w:rsidRDefault="002F7D3B">
      <w:pPr>
        <w:pStyle w:val="Apara"/>
      </w:pPr>
      <w:r>
        <w:lastRenderedPageBreak/>
        <w:tab/>
        <w:t>(b)</w:t>
      </w:r>
      <w:r>
        <w:tab/>
        <w:t>mental or physical incapacity to carry out the duties of office satisfactorily.</w:t>
      </w:r>
    </w:p>
    <w:p w:rsidR="002F7D3B" w:rsidRDefault="002F7D3B">
      <w:pPr>
        <w:pStyle w:val="Schclauseheading"/>
      </w:pPr>
      <w:bookmarkStart w:id="385" w:name="_Toc161557632"/>
      <w:r>
        <w:rPr>
          <w:rStyle w:val="CharSectNo"/>
        </w:rPr>
        <w:t>4.44</w:t>
      </w:r>
      <w:r>
        <w:tab/>
        <w:t>Filling of vacancy in office of member</w:t>
      </w:r>
      <w:bookmarkEnd w:id="385"/>
    </w:p>
    <w:p w:rsidR="002F7D3B" w:rsidRDefault="002F7D3B">
      <w:pPr>
        <w:pStyle w:val="Amainreturn"/>
      </w:pPr>
      <w:r>
        <w:t>If the office of a member becomes vacant, a person may be appointed to fill the vacancy.</w:t>
      </w:r>
    </w:p>
    <w:p w:rsidR="002F7D3B" w:rsidRDefault="002F7D3B">
      <w:pPr>
        <w:pStyle w:val="Schclauseheading"/>
      </w:pPr>
      <w:bookmarkStart w:id="386" w:name="_Toc161557633"/>
      <w:r>
        <w:rPr>
          <w:rStyle w:val="CharSectNo"/>
        </w:rPr>
        <w:t>4.45</w:t>
      </w:r>
      <w:r>
        <w:tab/>
        <w:t>Personal liability of members etc</w:t>
      </w:r>
      <w:bookmarkEnd w:id="386"/>
    </w:p>
    <w:p w:rsidR="002F7D3B" w:rsidRDefault="002F7D3B">
      <w:pPr>
        <w:pStyle w:val="Amain"/>
      </w:pPr>
      <w:r>
        <w:tab/>
        <w:t>(1)</w:t>
      </w:r>
      <w:r>
        <w:tab/>
        <w:t>A member, a deputy of a member, or anyone acting under the direction of the council, a member or a deputy member, is not personally liable for anything done or omitted to be done honestly—</w:t>
      </w:r>
    </w:p>
    <w:p w:rsidR="002F7D3B" w:rsidRDefault="002F7D3B">
      <w:pPr>
        <w:pStyle w:val="Apara"/>
      </w:pPr>
      <w:r>
        <w:tab/>
        <w:t>(a)</w:t>
      </w:r>
      <w:r>
        <w:tab/>
        <w:t>in the exercise of a function under this schedule; or</w:t>
      </w:r>
    </w:p>
    <w:p w:rsidR="002F7D3B" w:rsidRDefault="002F7D3B">
      <w:pPr>
        <w:pStyle w:val="Apara"/>
      </w:pPr>
      <w:r>
        <w:tab/>
        <w:t>(b)</w:t>
      </w:r>
      <w:r>
        <w:tab/>
        <w:t>in the reasonable belief that the act or omission was in the exercise of a function under this schedule.</w:t>
      </w:r>
    </w:p>
    <w:p w:rsidR="002F7D3B" w:rsidRDefault="002F7D3B">
      <w:pPr>
        <w:pStyle w:val="Amain"/>
      </w:pPr>
      <w:r>
        <w:tab/>
        <w:t>(2)</w:t>
      </w:r>
      <w:r>
        <w:tab/>
        <w:t>Any liability that, apart from subsection (1), would attach to a person attaches instead to the council.</w:t>
      </w:r>
    </w:p>
    <w:p w:rsidR="002F7D3B" w:rsidRDefault="002F7D3B">
      <w:pPr>
        <w:pStyle w:val="AH3Div"/>
      </w:pPr>
      <w:bookmarkStart w:id="387" w:name="_Toc161557634"/>
      <w:r>
        <w:rPr>
          <w:rStyle w:val="CharDivNo"/>
        </w:rPr>
        <w:t>Division 4.6.3</w:t>
      </w:r>
      <w:r>
        <w:tab/>
      </w:r>
      <w:r>
        <w:rPr>
          <w:rStyle w:val="CharDivText"/>
        </w:rPr>
        <w:t>Procedure of council</w:t>
      </w:r>
      <w:bookmarkEnd w:id="387"/>
    </w:p>
    <w:p w:rsidR="002F7D3B" w:rsidRDefault="002F7D3B">
      <w:pPr>
        <w:pStyle w:val="Schclauseheading"/>
      </w:pPr>
      <w:bookmarkStart w:id="388" w:name="_Toc161557635"/>
      <w:r>
        <w:rPr>
          <w:rStyle w:val="CharSectNo"/>
        </w:rPr>
        <w:t>4.46</w:t>
      </w:r>
      <w:r>
        <w:tab/>
        <w:t>General procedure for council</w:t>
      </w:r>
      <w:bookmarkEnd w:id="388"/>
    </w:p>
    <w:p w:rsidR="002F7D3B" w:rsidRDefault="002F7D3B">
      <w:pPr>
        <w:pStyle w:val="Amainreturn"/>
      </w:pPr>
      <w:r>
        <w:t>The procedure for the calling of meetings of the council and for the conduct of business at those meetings is, subject to this schedule and the regulations, to be as decided by the council.</w:t>
      </w:r>
    </w:p>
    <w:p w:rsidR="002F7D3B" w:rsidRDefault="002F7D3B">
      <w:pPr>
        <w:pStyle w:val="Schclauseheading"/>
      </w:pPr>
      <w:bookmarkStart w:id="389" w:name="_Toc161557636"/>
      <w:r>
        <w:rPr>
          <w:rStyle w:val="CharSectNo"/>
        </w:rPr>
        <w:t>4.47</w:t>
      </w:r>
      <w:r>
        <w:tab/>
        <w:t>Quorum at council meetings</w:t>
      </w:r>
      <w:bookmarkEnd w:id="389"/>
    </w:p>
    <w:p w:rsidR="002F7D3B" w:rsidRDefault="002F7D3B">
      <w:pPr>
        <w:pStyle w:val="Amainreturn"/>
      </w:pPr>
      <w:r>
        <w:t>The quorum for a meeting of the council is a majority of its members for the time being.</w:t>
      </w:r>
    </w:p>
    <w:p w:rsidR="002F7D3B" w:rsidRDefault="002F7D3B">
      <w:pPr>
        <w:pStyle w:val="Schclauseheading"/>
      </w:pPr>
      <w:bookmarkStart w:id="390" w:name="_Toc161557637"/>
      <w:r>
        <w:rPr>
          <w:rStyle w:val="CharSectNo"/>
        </w:rPr>
        <w:lastRenderedPageBreak/>
        <w:t>4.48</w:t>
      </w:r>
      <w:r>
        <w:tab/>
        <w:t>Presiding member at council meetings</w:t>
      </w:r>
      <w:bookmarkEnd w:id="390"/>
    </w:p>
    <w:p w:rsidR="002F7D3B" w:rsidRDefault="002F7D3B">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2F7D3B" w:rsidRDefault="002F7D3B">
      <w:pPr>
        <w:pStyle w:val="Amain"/>
      </w:pPr>
      <w:r>
        <w:tab/>
        <w:t>(2)</w:t>
      </w:r>
      <w:r>
        <w:tab/>
        <w:t>The person presiding at any meeting of the council has a deliberative vote and, if the votes are equal, has a second or casting vote.</w:t>
      </w:r>
    </w:p>
    <w:p w:rsidR="002F7D3B" w:rsidRDefault="002F7D3B">
      <w:pPr>
        <w:pStyle w:val="Schclauseheading"/>
      </w:pPr>
      <w:bookmarkStart w:id="391" w:name="_Toc161557638"/>
      <w:r>
        <w:rPr>
          <w:rStyle w:val="CharSectNo"/>
        </w:rPr>
        <w:t>4.49</w:t>
      </w:r>
      <w:r>
        <w:tab/>
        <w:t>Voting at council meetings</w:t>
      </w:r>
      <w:bookmarkEnd w:id="391"/>
    </w:p>
    <w:p w:rsidR="002F7D3B" w:rsidRDefault="002F7D3B">
      <w:pPr>
        <w:pStyle w:val="Amainreturn"/>
      </w:pPr>
      <w:r>
        <w:t>A decision supported by a majority of the votes cast at a meeting of the council at which a quorum is present is the decision of the council.</w:t>
      </w:r>
    </w:p>
    <w:p w:rsidR="002F7D3B" w:rsidRDefault="002F7D3B">
      <w:pPr>
        <w:pStyle w:val="AH3Div"/>
      </w:pPr>
      <w:bookmarkStart w:id="392" w:name="_Toc161557639"/>
      <w:r>
        <w:rPr>
          <w:rStyle w:val="CharDivNo"/>
        </w:rPr>
        <w:t>Division 4.6.4</w:t>
      </w:r>
      <w:r>
        <w:tab/>
      </w:r>
      <w:r>
        <w:rPr>
          <w:rStyle w:val="CharDivText"/>
        </w:rPr>
        <w:t>Miscellaneous—council</w:t>
      </w:r>
      <w:bookmarkEnd w:id="392"/>
    </w:p>
    <w:p w:rsidR="002F7D3B" w:rsidRDefault="002F7D3B">
      <w:pPr>
        <w:pStyle w:val="AH5Sec"/>
      </w:pPr>
      <w:bookmarkStart w:id="393" w:name="_Toc161557640"/>
      <w:r>
        <w:rPr>
          <w:rStyle w:val="CharSectNo"/>
        </w:rPr>
        <w:t>4.50</w:t>
      </w:r>
      <w:r>
        <w:tab/>
        <w:t>Requirement to provide information</w:t>
      </w:r>
      <w:bookmarkEnd w:id="393"/>
    </w:p>
    <w:p w:rsidR="002F7D3B" w:rsidRDefault="002F7D3B">
      <w:pPr>
        <w:pStyle w:val="Amain"/>
      </w:pPr>
      <w:r>
        <w:tab/>
        <w:t>(1)</w:t>
      </w:r>
      <w:r>
        <w:tab/>
        <w:t>The council may, by written notice, require an occupational association—</w:t>
      </w:r>
    </w:p>
    <w:p w:rsidR="002F7D3B" w:rsidRDefault="002F7D3B">
      <w:pPr>
        <w:pStyle w:val="Apara"/>
      </w:pPr>
      <w:r>
        <w:tab/>
        <w:t>(a)</w:t>
      </w:r>
      <w:r>
        <w:tab/>
        <w:t>whose members are subject to a scheme in force under this schedule; or</w:t>
      </w:r>
    </w:p>
    <w:p w:rsidR="002F7D3B" w:rsidRDefault="002F7D3B">
      <w:pPr>
        <w:pStyle w:val="Apara"/>
      </w:pPr>
      <w:r>
        <w:tab/>
        <w:t>(b)</w:t>
      </w:r>
      <w:r>
        <w:tab/>
        <w:t>that seeks the council’s recommendation under section 4.4 for a scheme, or an amendment or revocation of a scheme;</w:t>
      </w:r>
    </w:p>
    <w:p w:rsidR="002F7D3B" w:rsidRDefault="002F7D3B">
      <w:pPr>
        <w:pStyle w:val="Amainreturn"/>
      </w:pPr>
      <w:r>
        <w:t>to give it the information it reasonably requires to exercise its functions.</w:t>
      </w:r>
    </w:p>
    <w:p w:rsidR="002F7D3B" w:rsidRDefault="002F7D3B">
      <w:pPr>
        <w:pStyle w:val="Amain"/>
        <w:keepNext/>
      </w:pPr>
      <w:r>
        <w:tab/>
        <w:t>(2)</w:t>
      </w:r>
      <w:r>
        <w:tab/>
        <w:t>An occupational association commits an offence if it does not comply with a notice under this section.</w:t>
      </w:r>
    </w:p>
    <w:p w:rsidR="002F7D3B" w:rsidRDefault="002F7D3B">
      <w:pPr>
        <w:pStyle w:val="Penalty"/>
      </w:pPr>
      <w:r>
        <w:t>Maximum penalty:  5 penalty units.</w:t>
      </w:r>
    </w:p>
    <w:p w:rsidR="002F7D3B" w:rsidRDefault="002F7D3B">
      <w:pPr>
        <w:pStyle w:val="AH5Sec"/>
      </w:pPr>
      <w:bookmarkStart w:id="394" w:name="_Toc161557641"/>
      <w:r>
        <w:rPr>
          <w:rStyle w:val="CharSectNo"/>
        </w:rPr>
        <w:lastRenderedPageBreak/>
        <w:t>4.51</w:t>
      </w:r>
      <w:r>
        <w:tab/>
        <w:t>Referral of complaints</w:t>
      </w:r>
      <w:bookmarkEnd w:id="394"/>
    </w:p>
    <w:p w:rsidR="002F7D3B" w:rsidRDefault="002F7D3B">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2F7D3B" w:rsidRDefault="002F7D3B">
      <w:pPr>
        <w:pStyle w:val="Amain"/>
      </w:pPr>
      <w:r>
        <w:tab/>
        <w:t>(2)</w:t>
      </w:r>
      <w:r>
        <w:tab/>
        <w:t>An occupational association must give information to the council about—</w:t>
      </w:r>
    </w:p>
    <w:p w:rsidR="002F7D3B" w:rsidRDefault="002F7D3B">
      <w:pPr>
        <w:pStyle w:val="Apara"/>
      </w:pPr>
      <w:r>
        <w:tab/>
        <w:t>(a)</w:t>
      </w:r>
      <w:r>
        <w:tab/>
        <w:t>any complaint or other evidence covered by subsection (1) that it did not refer to the council; and</w:t>
      </w:r>
    </w:p>
    <w:p w:rsidR="002F7D3B" w:rsidRDefault="002F7D3B">
      <w:pPr>
        <w:pStyle w:val="Apara"/>
      </w:pPr>
      <w:r>
        <w:tab/>
        <w:t>(b)</w:t>
      </w:r>
      <w:r>
        <w:tab/>
        <w:t>particulars of any action taken by it on the complaint or other evidence and of the outcome of the action.</w:t>
      </w:r>
    </w:p>
    <w:p w:rsidR="002F7D3B" w:rsidRDefault="002F7D3B">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2F7D3B" w:rsidRDefault="002F7D3B">
      <w:pPr>
        <w:pStyle w:val="Apara"/>
      </w:pPr>
      <w:r>
        <w:tab/>
        <w:t>(a)</w:t>
      </w:r>
      <w:r>
        <w:tab/>
        <w:t>in the exercise of a function under this section; or</w:t>
      </w:r>
    </w:p>
    <w:p w:rsidR="002F7D3B" w:rsidRDefault="002F7D3B">
      <w:pPr>
        <w:pStyle w:val="Apara"/>
      </w:pPr>
      <w:r>
        <w:tab/>
        <w:t>(b)</w:t>
      </w:r>
      <w:r>
        <w:tab/>
        <w:t>in the reasonable belief that the act or omission was in the exercise of a function under this section.</w:t>
      </w:r>
    </w:p>
    <w:p w:rsidR="002F7D3B" w:rsidRDefault="002F7D3B">
      <w:pPr>
        <w:pStyle w:val="Amain"/>
      </w:pPr>
      <w:r>
        <w:tab/>
        <w:t>(4)</w:t>
      </w:r>
      <w:r>
        <w:tab/>
        <w:t>Any liability that, apart from subsection (3), would attach to a person attaches instead to the occupational association.</w:t>
      </w:r>
    </w:p>
    <w:p w:rsidR="002F7D3B" w:rsidRDefault="002F7D3B">
      <w:pPr>
        <w:pStyle w:val="AH5Sec"/>
      </w:pPr>
      <w:bookmarkStart w:id="395" w:name="_Toc161557642"/>
      <w:r>
        <w:rPr>
          <w:rStyle w:val="CharSectNo"/>
        </w:rPr>
        <w:t>4.52</w:t>
      </w:r>
      <w:r>
        <w:tab/>
        <w:t>Council committees</w:t>
      </w:r>
      <w:bookmarkEnd w:id="395"/>
    </w:p>
    <w:p w:rsidR="002F7D3B" w:rsidRDefault="002F7D3B">
      <w:pPr>
        <w:pStyle w:val="Amain"/>
      </w:pPr>
      <w:r>
        <w:tab/>
        <w:t>(1)</w:t>
      </w:r>
      <w:r>
        <w:tab/>
        <w:t>The council may, with the Minister’s approval, establish committees to assist in the exercise of its functions.</w:t>
      </w:r>
    </w:p>
    <w:p w:rsidR="002F7D3B" w:rsidRDefault="002F7D3B">
      <w:pPr>
        <w:pStyle w:val="Amain"/>
      </w:pPr>
      <w:r>
        <w:tab/>
        <w:t>(2)</w:t>
      </w:r>
      <w:r>
        <w:tab/>
        <w:t>Committee members need not be members of the council.</w:t>
      </w:r>
    </w:p>
    <w:p w:rsidR="002F7D3B" w:rsidRDefault="002F7D3B">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2F7D3B" w:rsidRDefault="002F7D3B">
      <w:pPr>
        <w:pStyle w:val="AH5Sec"/>
      </w:pPr>
      <w:bookmarkStart w:id="396" w:name="_Toc161557643"/>
      <w:r>
        <w:rPr>
          <w:rStyle w:val="CharSectNo"/>
        </w:rPr>
        <w:t>4.53</w:t>
      </w:r>
      <w:r>
        <w:tab/>
        <w:t>Use of government staff or facilities</w:t>
      </w:r>
      <w:bookmarkEnd w:id="396"/>
    </w:p>
    <w:p w:rsidR="002F7D3B" w:rsidRDefault="002F7D3B">
      <w:pPr>
        <w:pStyle w:val="Amainreturn"/>
      </w:pPr>
      <w:r>
        <w:t>The council may, with the approval of the Minister, arrange for the use of government staff or facilities.</w:t>
      </w:r>
    </w:p>
    <w:p w:rsidR="002F7D3B" w:rsidRDefault="002F7D3B">
      <w:pPr>
        <w:pStyle w:val="AH5Sec"/>
      </w:pPr>
      <w:bookmarkStart w:id="397" w:name="_Toc161557644"/>
      <w:r>
        <w:rPr>
          <w:rStyle w:val="CharSectNo"/>
        </w:rPr>
        <w:t>4.54</w:t>
      </w:r>
      <w:r>
        <w:tab/>
        <w:t>Engagement of consultants by council</w:t>
      </w:r>
      <w:bookmarkEnd w:id="397"/>
    </w:p>
    <w:p w:rsidR="002F7D3B" w:rsidRDefault="002F7D3B">
      <w:pPr>
        <w:pStyle w:val="Amainreturn"/>
      </w:pPr>
      <w:r>
        <w:t>The council, or a committee established under section 4.52, may engage consultants with suitable qualifications and experience, either in an honorary capacity or for remuneration.</w:t>
      </w:r>
    </w:p>
    <w:p w:rsidR="002F7D3B" w:rsidRDefault="002F7D3B">
      <w:pPr>
        <w:pStyle w:val="AH5Sec"/>
      </w:pPr>
      <w:bookmarkStart w:id="398" w:name="_Toc161557645"/>
      <w:r>
        <w:rPr>
          <w:rStyle w:val="CharSectNo"/>
        </w:rPr>
        <w:t>4.55</w:t>
      </w:r>
      <w:r>
        <w:tab/>
        <w:t>Accountability of council to Minister</w:t>
      </w:r>
      <w:bookmarkEnd w:id="398"/>
    </w:p>
    <w:p w:rsidR="002F7D3B" w:rsidRDefault="002F7D3B">
      <w:pPr>
        <w:pStyle w:val="Amain"/>
      </w:pPr>
      <w:r>
        <w:tab/>
        <w:t>(1)</w:t>
      </w:r>
      <w:r>
        <w:tab/>
        <w:t>The council must exercise its functions subject to—</w:t>
      </w:r>
    </w:p>
    <w:p w:rsidR="002F7D3B" w:rsidRDefault="002F7D3B">
      <w:pPr>
        <w:pStyle w:val="Apara"/>
      </w:pPr>
      <w:r>
        <w:tab/>
        <w:t>(a)</w:t>
      </w:r>
      <w:r>
        <w:tab/>
        <w:t>the general direction and control of the Minister; and</w:t>
      </w:r>
    </w:p>
    <w:p w:rsidR="002F7D3B" w:rsidRDefault="002F7D3B">
      <w:pPr>
        <w:pStyle w:val="Apara"/>
      </w:pPr>
      <w:r>
        <w:tab/>
        <w:t>(b)</w:t>
      </w:r>
      <w:r>
        <w:tab/>
        <w:t>any specific written directions given by the Minister.</w:t>
      </w:r>
    </w:p>
    <w:p w:rsidR="002F7D3B" w:rsidRDefault="002F7D3B">
      <w:pPr>
        <w:pStyle w:val="Amain"/>
      </w:pPr>
      <w:r>
        <w:tab/>
        <w:t>(2)</w:t>
      </w:r>
      <w:r>
        <w:tab/>
        <w:t>Without limiting subsection (1) (b), a direction may require the council to give the Minister information, or give access to information, in its possession or control about anything stated in the direction.</w:t>
      </w:r>
    </w:p>
    <w:p w:rsidR="002F7D3B" w:rsidRDefault="002F7D3B">
      <w:pPr>
        <w:pStyle w:val="AH5Sec"/>
      </w:pPr>
      <w:bookmarkStart w:id="399" w:name="_Toc161557646"/>
      <w:r>
        <w:rPr>
          <w:rStyle w:val="CharSectNo"/>
        </w:rPr>
        <w:t>4.56</w:t>
      </w:r>
      <w:r>
        <w:tab/>
        <w:t>Annual report of council</w:t>
      </w:r>
      <w:bookmarkEnd w:id="399"/>
    </w:p>
    <w:p w:rsidR="002F7D3B" w:rsidRDefault="002F7D3B">
      <w:pPr>
        <w:pStyle w:val="Amain"/>
      </w:pPr>
      <w:r>
        <w:tab/>
        <w:t>(1)</w:t>
      </w:r>
      <w:r>
        <w:tab/>
        <w:t>The council must prepare a report on the council’s work and activities during each financial year.</w:t>
      </w:r>
    </w:p>
    <w:p w:rsidR="002F7D3B" w:rsidRDefault="002F7D3B">
      <w:pPr>
        <w:pStyle w:val="Amain"/>
      </w:pPr>
      <w:r>
        <w:tab/>
        <w:t>(2)</w:t>
      </w:r>
      <w:r>
        <w:tab/>
        <w:t>The council must give the report for a financial year to the Minister before 1 October in the next financial year.</w:t>
      </w:r>
    </w:p>
    <w:p w:rsidR="002F7D3B" w:rsidRDefault="002F7D3B">
      <w:pPr>
        <w:pStyle w:val="Amain"/>
      </w:pPr>
      <w:r>
        <w:lastRenderedPageBreak/>
        <w:tab/>
        <w:t>(3)</w:t>
      </w:r>
      <w:r>
        <w:tab/>
        <w:t>The Minister must present a copy of the annual report to the Legislative Assembly within 6 sitting days after the day the Minister receives it.</w:t>
      </w:r>
    </w:p>
    <w:p w:rsidR="002F7D3B" w:rsidRDefault="002F7D3B">
      <w:pPr>
        <w:pStyle w:val="PageBreak"/>
      </w:pPr>
      <w:r>
        <w:br w:type="page"/>
      </w:r>
    </w:p>
    <w:p w:rsidR="002F7D3B" w:rsidRDefault="002F7D3B">
      <w:pPr>
        <w:pStyle w:val="Sched-Part"/>
      </w:pPr>
      <w:bookmarkStart w:id="400" w:name="_Toc161557647"/>
      <w:r>
        <w:rPr>
          <w:rStyle w:val="CharPartNo"/>
        </w:rPr>
        <w:t>Part 4.7</w:t>
      </w:r>
      <w:r>
        <w:tab/>
      </w:r>
      <w:r>
        <w:rPr>
          <w:rStyle w:val="CharPartText"/>
        </w:rPr>
        <w:t>Miscellaneous—sch 4</w:t>
      </w:r>
      <w:bookmarkEnd w:id="400"/>
    </w:p>
    <w:p w:rsidR="002F7D3B" w:rsidRDefault="002F7D3B">
      <w:pPr>
        <w:pStyle w:val="Placeholder"/>
      </w:pPr>
      <w:r>
        <w:rPr>
          <w:rStyle w:val="CharDivNo"/>
        </w:rPr>
        <w:t xml:space="preserve">  </w:t>
      </w:r>
      <w:r>
        <w:rPr>
          <w:rStyle w:val="CharDivText"/>
        </w:rPr>
        <w:t xml:space="preserve">  </w:t>
      </w:r>
    </w:p>
    <w:p w:rsidR="002F7D3B" w:rsidRDefault="002F7D3B">
      <w:pPr>
        <w:pStyle w:val="AH5Sec"/>
      </w:pPr>
      <w:bookmarkStart w:id="401" w:name="_Toc161557648"/>
      <w:r>
        <w:rPr>
          <w:rStyle w:val="CharSectNo"/>
        </w:rPr>
        <w:t>4.57</w:t>
      </w:r>
      <w:r>
        <w:tab/>
        <w:t>Characterisation of sch 4</w:t>
      </w:r>
      <w:bookmarkEnd w:id="401"/>
    </w:p>
    <w:p w:rsidR="002F7D3B" w:rsidRDefault="002F7D3B">
      <w:pPr>
        <w:pStyle w:val="Amainreturn"/>
      </w:pPr>
      <w:r>
        <w:t>The provisions of this schedule are to be regarded as part of the substantive law of the ACT.</w:t>
      </w:r>
    </w:p>
    <w:p w:rsidR="002F7D3B" w:rsidRDefault="002F7D3B">
      <w:pPr>
        <w:pStyle w:val="AH5Sec"/>
      </w:pPr>
      <w:bookmarkStart w:id="402" w:name="_Toc161557649"/>
      <w:r>
        <w:rPr>
          <w:rStyle w:val="CharSectNo"/>
        </w:rPr>
        <w:t>4.58</w:t>
      </w:r>
      <w:r>
        <w:tab/>
        <w:t>No contracting out of sch 4</w:t>
      </w:r>
      <w:bookmarkEnd w:id="402"/>
    </w:p>
    <w:p w:rsidR="002F7D3B" w:rsidRDefault="002F7D3B">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2F7D3B" w:rsidRDefault="002F7D3B">
      <w:pPr>
        <w:pStyle w:val="AH5Sec"/>
      </w:pPr>
      <w:bookmarkStart w:id="403" w:name="_Toc161557650"/>
      <w:r>
        <w:rPr>
          <w:rStyle w:val="CharSectNo"/>
        </w:rPr>
        <w:t>4.59</w:t>
      </w:r>
      <w:r>
        <w:tab/>
        <w:t>No limitation on other insurance</w:t>
      </w:r>
      <w:bookmarkEnd w:id="403"/>
    </w:p>
    <w:p w:rsidR="002F7D3B" w:rsidRDefault="002F7D3B">
      <w:pPr>
        <w:pStyle w:val="Amainreturn"/>
      </w:pPr>
      <w:r>
        <w:t>This schedule does not limit the insurance arrangements a person may make apart from those made for this schedule.</w:t>
      </w:r>
    </w:p>
    <w:p w:rsidR="002F7D3B" w:rsidRDefault="002F7D3B">
      <w:pPr>
        <w:pStyle w:val="AH5Sec"/>
      </w:pPr>
      <w:bookmarkStart w:id="404" w:name="_Toc161557651"/>
      <w:r>
        <w:rPr>
          <w:rStyle w:val="CharSectNo"/>
        </w:rPr>
        <w:t>4.60</w:t>
      </w:r>
      <w:r>
        <w:tab/>
        <w:t>Review of sch 4</w:t>
      </w:r>
      <w:bookmarkEnd w:id="404"/>
    </w:p>
    <w:p w:rsidR="002F7D3B" w:rsidRDefault="002F7D3B">
      <w:pPr>
        <w:pStyle w:val="Amain"/>
      </w:pPr>
      <w:r>
        <w:tab/>
        <w:t>(1)</w:t>
      </w:r>
      <w:r>
        <w:tab/>
        <w:t>The Minister must review this schedule as soon as possible after the end of its 5th year of operation.</w:t>
      </w:r>
    </w:p>
    <w:p w:rsidR="002F7D3B" w:rsidRDefault="002F7D3B">
      <w:pPr>
        <w:pStyle w:val="Amain"/>
      </w:pPr>
      <w:r>
        <w:tab/>
        <w:t>(2)</w:t>
      </w:r>
      <w:r>
        <w:tab/>
        <w:t>The review must examine whether the policy objectives of this schedule remain valid and whether the terms of the schedule remain appropriate for securing those objectives.</w:t>
      </w:r>
    </w:p>
    <w:p w:rsidR="002F7D3B" w:rsidRDefault="002F7D3B">
      <w:pPr>
        <w:pStyle w:val="Amain"/>
      </w:pPr>
      <w:r>
        <w:tab/>
        <w:t>(3)</w:t>
      </w:r>
      <w:r>
        <w:tab/>
        <w:t>A report of the outcome of the review is to be presented to the Legislative Assembly within 12 months after the end of the 5 years.</w:t>
      </w:r>
    </w:p>
    <w:p w:rsidR="002F7D3B" w:rsidRDefault="002F7D3B">
      <w:pPr>
        <w:pStyle w:val="Amain"/>
      </w:pPr>
      <w:r>
        <w:tab/>
        <w:t>(4)</w:t>
      </w:r>
      <w:r>
        <w:tab/>
        <w:t>This section expires 7 years after the day it commences.</w:t>
      </w:r>
    </w:p>
    <w:p w:rsidR="002F7D3B" w:rsidRDefault="002F7D3B">
      <w:pPr>
        <w:pStyle w:val="03Schedule"/>
        <w:sectPr w:rsidR="002F7D3B">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2F7D3B" w:rsidRDefault="002F7D3B">
      <w:pPr>
        <w:pStyle w:val="PageBreak"/>
      </w:pPr>
      <w:r>
        <w:br w:type="page"/>
      </w:r>
    </w:p>
    <w:p w:rsidR="002F7D3B" w:rsidRDefault="002F7D3B">
      <w:pPr>
        <w:pStyle w:val="Sched-heading"/>
      </w:pPr>
      <w:bookmarkStart w:id="405" w:name="_Toc161557652"/>
      <w:r>
        <w:rPr>
          <w:rStyle w:val="CharChapNo"/>
        </w:rPr>
        <w:t>Schedule 5</w:t>
      </w:r>
      <w:r>
        <w:tab/>
      </w:r>
      <w:r>
        <w:rPr>
          <w:rStyle w:val="CharChapText"/>
        </w:rPr>
        <w:t>Occupational associations—model code</w:t>
      </w:r>
      <w:bookmarkEnd w:id="405"/>
    </w:p>
    <w:p w:rsidR="002F7D3B" w:rsidRDefault="002F7D3B">
      <w:pPr>
        <w:pStyle w:val="Placeholder"/>
      </w:pPr>
      <w:r>
        <w:rPr>
          <w:rStyle w:val="CharPartNo"/>
        </w:rPr>
        <w:t xml:space="preserve">  </w:t>
      </w:r>
      <w:r>
        <w:rPr>
          <w:rStyle w:val="CharPartText"/>
        </w:rPr>
        <w:t xml:space="preserve">  </w:t>
      </w:r>
    </w:p>
    <w:p w:rsidR="002F7D3B" w:rsidRDefault="002F7D3B">
      <w:pPr>
        <w:pStyle w:val="IH5Sec"/>
      </w:pPr>
      <w:r>
        <w:t>Model code</w:t>
      </w:r>
    </w:p>
    <w:p w:rsidR="002F7D3B" w:rsidRDefault="002F7D3B">
      <w:pPr>
        <w:pStyle w:val="Schclauseheading"/>
      </w:pPr>
      <w:bookmarkStart w:id="406" w:name="_Toc161557653"/>
      <w:r>
        <w:rPr>
          <w:rStyle w:val="CharSectNo"/>
        </w:rPr>
        <w:t>5.1</w:t>
      </w:r>
      <w:r>
        <w:tab/>
        <w:t>Name of code</w:t>
      </w:r>
      <w:bookmarkEnd w:id="406"/>
    </w:p>
    <w:p w:rsidR="002F7D3B" w:rsidRDefault="002F7D3B">
      <w:pPr>
        <w:pStyle w:val="Amainreturn"/>
      </w:pPr>
      <w:r>
        <w:t>This code is the Occupational Associations (Complaints and Discipline) Code.</w:t>
      </w:r>
    </w:p>
    <w:p w:rsidR="002F7D3B" w:rsidRDefault="002F7D3B">
      <w:pPr>
        <w:pStyle w:val="Schclauseheading"/>
      </w:pPr>
      <w:bookmarkStart w:id="407" w:name="_Toc161557654"/>
      <w:r>
        <w:rPr>
          <w:rStyle w:val="CharSectNo"/>
        </w:rPr>
        <w:t>5.2</w:t>
      </w:r>
      <w:r>
        <w:tab/>
        <w:t xml:space="preserve">Meaning of </w:t>
      </w:r>
      <w:r>
        <w:rPr>
          <w:i/>
          <w:iCs/>
        </w:rPr>
        <w:t>council</w:t>
      </w:r>
      <w:bookmarkEnd w:id="407"/>
    </w:p>
    <w:p w:rsidR="002F7D3B" w:rsidRDefault="002F7D3B">
      <w:pPr>
        <w:pStyle w:val="Amainreturn"/>
      </w:pPr>
      <w:r>
        <w:t>In this code:</w:t>
      </w:r>
    </w:p>
    <w:p w:rsidR="002F7D3B" w:rsidRDefault="002F7D3B">
      <w:pPr>
        <w:pStyle w:val="aDef"/>
      </w:pPr>
      <w:r>
        <w:rPr>
          <w:b/>
          <w:bCs/>
          <w:i/>
          <w:iCs/>
        </w:rPr>
        <w:t>council</w:t>
      </w:r>
      <w:r>
        <w:t xml:space="preserve"> means the Professional Standards Council established under the </w:t>
      </w:r>
      <w:r>
        <w:rPr>
          <w:i/>
          <w:iCs/>
        </w:rPr>
        <w:t>Civil Law (Wrongs) Act 2002</w:t>
      </w:r>
      <w:r>
        <w:t>, schedule 4.</w:t>
      </w:r>
    </w:p>
    <w:p w:rsidR="002F7D3B" w:rsidRDefault="002F7D3B">
      <w:pPr>
        <w:pStyle w:val="Schclauseheading"/>
      </w:pPr>
      <w:bookmarkStart w:id="408" w:name="_Toc161557655"/>
      <w:r>
        <w:rPr>
          <w:rStyle w:val="CharSectNo"/>
        </w:rPr>
        <w:t>5.3</w:t>
      </w:r>
      <w:r>
        <w:tab/>
        <w:t>What actions may be the subject of a complaint?</w:t>
      </w:r>
      <w:bookmarkEnd w:id="408"/>
    </w:p>
    <w:p w:rsidR="002F7D3B" w:rsidRDefault="002F7D3B">
      <w:pPr>
        <w:pStyle w:val="Amain"/>
      </w:pPr>
      <w:r>
        <w:tab/>
        <w:t>(1)</w:t>
      </w:r>
      <w:r>
        <w:tab/>
        <w:t>A complaint may be made that a member of the occupational association has acted (or has failed to act) in such a way as to justify the taking of disciplinary action against the member under this code.</w:t>
      </w:r>
    </w:p>
    <w:p w:rsidR="002F7D3B" w:rsidRDefault="002F7D3B">
      <w:pPr>
        <w:pStyle w:val="Amain"/>
      </w:pPr>
      <w:r>
        <w:tab/>
        <w:t>(2)</w:t>
      </w:r>
      <w:r>
        <w:tab/>
        <w:t>A complaint may be made and dealt with even though the person about whom it is made has ceased to be a member.</w:t>
      </w:r>
    </w:p>
    <w:p w:rsidR="002F7D3B" w:rsidRDefault="002F7D3B">
      <w:pPr>
        <w:pStyle w:val="Schclauseheading"/>
      </w:pPr>
      <w:bookmarkStart w:id="409" w:name="_Toc161557656"/>
      <w:r>
        <w:rPr>
          <w:rStyle w:val="CharSectNo"/>
        </w:rPr>
        <w:t>5.4</w:t>
      </w:r>
      <w:r>
        <w:tab/>
        <w:t>Who may make a complaint?</w:t>
      </w:r>
      <w:bookmarkEnd w:id="409"/>
    </w:p>
    <w:p w:rsidR="002F7D3B" w:rsidRDefault="002F7D3B">
      <w:pPr>
        <w:pStyle w:val="Amainreturn"/>
      </w:pPr>
      <w:r>
        <w:t>Any person may make a complaint (including the occupational association and the council).</w:t>
      </w:r>
    </w:p>
    <w:p w:rsidR="002F7D3B" w:rsidRDefault="002F7D3B">
      <w:pPr>
        <w:pStyle w:val="Schclauseheading"/>
      </w:pPr>
      <w:bookmarkStart w:id="410" w:name="_Toc161557657"/>
      <w:r>
        <w:rPr>
          <w:rStyle w:val="CharSectNo"/>
        </w:rPr>
        <w:t>5.5</w:t>
      </w:r>
      <w:r>
        <w:tab/>
        <w:t>How is a complaint made?</w:t>
      </w:r>
      <w:bookmarkEnd w:id="410"/>
    </w:p>
    <w:p w:rsidR="002F7D3B" w:rsidRDefault="002F7D3B">
      <w:pPr>
        <w:pStyle w:val="Amain"/>
      </w:pPr>
      <w:r>
        <w:tab/>
        <w:t>(1)</w:t>
      </w:r>
      <w:r>
        <w:tab/>
        <w:t>A complaint may be made to the occupational association.</w:t>
      </w:r>
    </w:p>
    <w:p w:rsidR="002F7D3B" w:rsidRDefault="002F7D3B">
      <w:pPr>
        <w:pStyle w:val="Amain"/>
      </w:pPr>
      <w:r>
        <w:tab/>
        <w:t>(2)</w:t>
      </w:r>
      <w:r>
        <w:tab/>
        <w:t>The complaint must be in writing and contain the particulars of the allegations on which it is founded.</w:t>
      </w:r>
    </w:p>
    <w:p w:rsidR="002F7D3B" w:rsidRDefault="002F7D3B">
      <w:pPr>
        <w:pStyle w:val="Amain"/>
      </w:pPr>
      <w:r>
        <w:lastRenderedPageBreak/>
        <w:tab/>
        <w:t>(3)</w:t>
      </w:r>
      <w:r>
        <w:tab/>
        <w:t>The occupational association must notify the council of each complaint made to it (other than a complaint made by the council).</w:t>
      </w:r>
    </w:p>
    <w:p w:rsidR="002F7D3B" w:rsidRDefault="002F7D3B">
      <w:pPr>
        <w:pStyle w:val="Schclauseheading"/>
      </w:pPr>
      <w:bookmarkStart w:id="411" w:name="_Toc161557658"/>
      <w:r>
        <w:rPr>
          <w:rStyle w:val="CharSectNo"/>
        </w:rPr>
        <w:t>5.6</w:t>
      </w:r>
      <w:r>
        <w:tab/>
        <w:t>What happens after a complaint is made?</w:t>
      </w:r>
      <w:bookmarkEnd w:id="411"/>
    </w:p>
    <w:p w:rsidR="002F7D3B" w:rsidRDefault="002F7D3B">
      <w:pPr>
        <w:pStyle w:val="Amain"/>
      </w:pPr>
      <w:r>
        <w:tab/>
        <w:t>(1)</w:t>
      </w:r>
      <w:r>
        <w:tab/>
        <w:t>The occupational association must consider a complaint as soon as practicable after the complaint is made to it or notified to it by the council.</w:t>
      </w:r>
    </w:p>
    <w:p w:rsidR="002F7D3B" w:rsidRDefault="002F7D3B">
      <w:pPr>
        <w:pStyle w:val="Amain"/>
      </w:pPr>
      <w:r>
        <w:tab/>
        <w:t>(2)</w:t>
      </w:r>
      <w:r>
        <w:tab/>
        <w:t xml:space="preserve">The association may do any 1 or more of the following: </w:t>
      </w:r>
    </w:p>
    <w:p w:rsidR="002F7D3B" w:rsidRDefault="002F7D3B">
      <w:pPr>
        <w:pStyle w:val="Apara"/>
      </w:pPr>
      <w:r>
        <w:tab/>
        <w:t>(a)</w:t>
      </w:r>
      <w:r>
        <w:tab/>
        <w:t>require the complainant to provide further particulars of the complaint;</w:t>
      </w:r>
    </w:p>
    <w:p w:rsidR="002F7D3B" w:rsidRDefault="002F7D3B">
      <w:pPr>
        <w:pStyle w:val="Apara"/>
      </w:pPr>
      <w:r>
        <w:tab/>
        <w:t>(b)</w:t>
      </w:r>
      <w:r>
        <w:tab/>
        <w:t>carry out an investigation into the complaint;</w:t>
      </w:r>
    </w:p>
    <w:p w:rsidR="002F7D3B" w:rsidRDefault="002F7D3B">
      <w:pPr>
        <w:pStyle w:val="Apara"/>
      </w:pPr>
      <w:r>
        <w:tab/>
        <w:t>(c)</w:t>
      </w:r>
      <w:r>
        <w:tab/>
        <w:t>attempt to resolve the complaint by conciliation;</w:t>
      </w:r>
    </w:p>
    <w:p w:rsidR="002F7D3B" w:rsidRDefault="002F7D3B">
      <w:pPr>
        <w:pStyle w:val="Apara"/>
      </w:pPr>
      <w:r>
        <w:tab/>
        <w:t>(d)</w:t>
      </w:r>
      <w:r>
        <w:tab/>
        <w:t>decline to consider the complaint (because, for example, the complaint is frivolous, vexatious, misconceived or lacking in substance);</w:t>
      </w:r>
    </w:p>
    <w:p w:rsidR="002F7D3B" w:rsidRDefault="002F7D3B">
      <w:pPr>
        <w:pStyle w:val="Apara"/>
        <w:keepNext/>
      </w:pPr>
      <w:r>
        <w:tab/>
        <w:t>(e)</w:t>
      </w:r>
      <w:r>
        <w:tab/>
        <w:t>conduct a hearing into the complaint.</w:t>
      </w:r>
    </w:p>
    <w:p w:rsidR="002F7D3B" w:rsidRDefault="002F7D3B">
      <w:pPr>
        <w:pStyle w:val="aNote"/>
      </w:pPr>
      <w:r>
        <w:rPr>
          <w:i/>
          <w:iCs/>
        </w:rPr>
        <w:t>Note</w:t>
      </w:r>
      <w:r>
        <w:tab/>
        <w:t>An example is part of the code, is not exhaustive and may extend, but does not limit, the meaning of the provision in which it appears (see Legislation Act, s 126 and s 132).</w:t>
      </w:r>
    </w:p>
    <w:p w:rsidR="002F7D3B" w:rsidRDefault="002F7D3B">
      <w:pPr>
        <w:pStyle w:val="Amain"/>
      </w:pPr>
      <w:r>
        <w:tab/>
        <w:t>(3)</w:t>
      </w:r>
      <w:r>
        <w:tab/>
        <w:t>The occupational association is bound by the rules of natural justice in conducting a hearing into the complaint.</w:t>
      </w:r>
    </w:p>
    <w:p w:rsidR="002F7D3B" w:rsidRDefault="002F7D3B">
      <w:pPr>
        <w:pStyle w:val="Schclauseheading"/>
      </w:pPr>
      <w:bookmarkStart w:id="412" w:name="_Toc161557659"/>
      <w:r>
        <w:rPr>
          <w:rStyle w:val="CharSectNo"/>
        </w:rPr>
        <w:t>5.7</w:t>
      </w:r>
      <w:r>
        <w:tab/>
        <w:t>What action may be taken after a hearing into a complaint?</w:t>
      </w:r>
      <w:bookmarkEnd w:id="412"/>
    </w:p>
    <w:p w:rsidR="002F7D3B" w:rsidRDefault="002F7D3B">
      <w:pPr>
        <w:pStyle w:val="Amain"/>
      </w:pPr>
      <w:r>
        <w:tab/>
        <w:t>(1)</w:t>
      </w:r>
      <w:r>
        <w:tab/>
        <w:t xml:space="preserve">After an occupational association has conducted a hearing into a complaint against a person, it may, if it finds the complaint substantiated, do any 1 or more of the following: </w:t>
      </w:r>
    </w:p>
    <w:p w:rsidR="002F7D3B" w:rsidRDefault="002F7D3B">
      <w:pPr>
        <w:pStyle w:val="Apara"/>
      </w:pPr>
      <w:r>
        <w:tab/>
        <w:t>(a)</w:t>
      </w:r>
      <w:r>
        <w:tab/>
        <w:t>caution or reprimand the person;</w:t>
      </w:r>
    </w:p>
    <w:p w:rsidR="002F7D3B" w:rsidRDefault="002F7D3B">
      <w:pPr>
        <w:pStyle w:val="Apara"/>
      </w:pPr>
      <w:r>
        <w:lastRenderedPageBreak/>
        <w:tab/>
        <w:t>(b)</w:t>
      </w:r>
      <w:r>
        <w:tab/>
        <w:t>impose conditions relating to the carrying out of the person’s occupation;</w:t>
      </w:r>
    </w:p>
    <w:p w:rsidR="002F7D3B" w:rsidRDefault="002F7D3B">
      <w:pPr>
        <w:pStyle w:val="Apara"/>
      </w:pPr>
      <w:r>
        <w:tab/>
        <w:t>(c)</w:t>
      </w:r>
      <w:r>
        <w:tab/>
        <w:t>require the person to complete specified courses of training or instruction;</w:t>
      </w:r>
    </w:p>
    <w:p w:rsidR="002F7D3B" w:rsidRDefault="002F7D3B">
      <w:pPr>
        <w:pStyle w:val="Apara"/>
      </w:pPr>
      <w:r>
        <w:tab/>
        <w:t>(d)</w:t>
      </w:r>
      <w:r>
        <w:tab/>
        <w:t>require the person to report about the carrying out of the person’s occupation at the times, in the way and to the people specified by the association;</w:t>
      </w:r>
    </w:p>
    <w:p w:rsidR="002F7D3B" w:rsidRDefault="002F7D3B">
      <w:pPr>
        <w:pStyle w:val="Apara"/>
      </w:pPr>
      <w:r>
        <w:tab/>
        <w:t>(e)</w:t>
      </w:r>
      <w:r>
        <w:tab/>
        <w:t>order the person to obtain advice about the carrying out of the person’s occupation from the people specified by the association;</w:t>
      </w:r>
    </w:p>
    <w:p w:rsidR="002F7D3B" w:rsidRDefault="002F7D3B">
      <w:pPr>
        <w:pStyle w:val="Apara"/>
      </w:pPr>
      <w:r>
        <w:tab/>
        <w:t>(f)</w:t>
      </w:r>
      <w:r>
        <w:tab/>
        <w:t>expel the person from membership of the association.</w:t>
      </w:r>
    </w:p>
    <w:p w:rsidR="002F7D3B" w:rsidRDefault="002F7D3B">
      <w:pPr>
        <w:pStyle w:val="Amain"/>
      </w:pPr>
      <w:r>
        <w:tab/>
        <w:t>(2)</w:t>
      </w:r>
      <w:r>
        <w:tab/>
        <w:t>If the association does not find the complaint substantiated, it must dismiss the complaint.</w:t>
      </w:r>
    </w:p>
    <w:p w:rsidR="002F7D3B" w:rsidRDefault="002F7D3B">
      <w:pPr>
        <w:pStyle w:val="Amain"/>
      </w:pPr>
      <w:r>
        <w:tab/>
        <w:t>(3)</w:t>
      </w:r>
      <w:r>
        <w:tab/>
        <w:t>The association is not entitled to make an award of compensation.</w:t>
      </w:r>
    </w:p>
    <w:p w:rsidR="002F7D3B" w:rsidRDefault="002F7D3B">
      <w:pPr>
        <w:pStyle w:val="Schclauseheading"/>
      </w:pPr>
      <w:bookmarkStart w:id="413" w:name="_Toc161557660"/>
      <w:r>
        <w:rPr>
          <w:rStyle w:val="CharSectNo"/>
        </w:rPr>
        <w:t>5.8</w:t>
      </w:r>
      <w:r>
        <w:tab/>
        <w:t>Notices of decisions</w:t>
      </w:r>
      <w:bookmarkEnd w:id="413"/>
    </w:p>
    <w:p w:rsidR="002F7D3B" w:rsidRDefault="002F7D3B">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2F7D3B" w:rsidRDefault="002F7D3B">
      <w:pPr>
        <w:pStyle w:val="Amain"/>
      </w:pPr>
      <w:r>
        <w:tab/>
        <w:t>(2)</w:t>
      </w:r>
      <w:r>
        <w:tab/>
        <w:t>The statement must include the reasons for the decision.</w:t>
      </w:r>
    </w:p>
    <w:p w:rsidR="002F7D3B" w:rsidRDefault="002F7D3B">
      <w:pPr>
        <w:pStyle w:val="Schclauseheading"/>
      </w:pPr>
      <w:bookmarkStart w:id="414" w:name="_Toc161557661"/>
      <w:r>
        <w:rPr>
          <w:rStyle w:val="CharSectNo"/>
        </w:rPr>
        <w:t>5.9</w:t>
      </w:r>
      <w:r>
        <w:tab/>
        <w:t>What rights of representation do parties to a complaint have?</w:t>
      </w:r>
      <w:bookmarkEnd w:id="414"/>
    </w:p>
    <w:p w:rsidR="002F7D3B" w:rsidRDefault="002F7D3B">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2F7D3B" w:rsidRDefault="002F7D3B">
      <w:pPr>
        <w:pStyle w:val="Schclauseheading"/>
      </w:pPr>
      <w:bookmarkStart w:id="415" w:name="_Toc161557662"/>
      <w:r>
        <w:rPr>
          <w:rStyle w:val="CharSectNo"/>
        </w:rPr>
        <w:lastRenderedPageBreak/>
        <w:t>5.10</w:t>
      </w:r>
      <w:r>
        <w:tab/>
        <w:t>How may occupational association’s functions under code be exercised?</w:t>
      </w:r>
      <w:bookmarkEnd w:id="415"/>
    </w:p>
    <w:p w:rsidR="002F7D3B" w:rsidRDefault="002F7D3B">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2F7D3B" w:rsidRDefault="002F7D3B">
      <w:pPr>
        <w:pStyle w:val="Schclauseheading"/>
      </w:pPr>
      <w:bookmarkStart w:id="416" w:name="_Toc161557663"/>
      <w:r>
        <w:rPr>
          <w:rStyle w:val="CharSectNo"/>
        </w:rPr>
        <w:t>5.11</w:t>
      </w:r>
      <w:r>
        <w:tab/>
        <w:t>Protection from liability</w:t>
      </w:r>
      <w:bookmarkEnd w:id="416"/>
    </w:p>
    <w:p w:rsidR="002F7D3B" w:rsidRDefault="002F7D3B">
      <w:pPr>
        <w:pStyle w:val="Amain"/>
      </w:pPr>
      <w:r>
        <w:tab/>
        <w:t>(1)</w:t>
      </w:r>
      <w:r>
        <w:tab/>
        <w:t>A member of the executive body of an occupational association, or anyone acting in accordance with a resolution of the association, is not personally liable for anything done or omitted to be done honestly—</w:t>
      </w:r>
    </w:p>
    <w:p w:rsidR="002F7D3B" w:rsidRDefault="002F7D3B">
      <w:pPr>
        <w:pStyle w:val="Apara"/>
      </w:pPr>
      <w:r>
        <w:tab/>
        <w:t>(a)</w:t>
      </w:r>
      <w:r>
        <w:tab/>
        <w:t>in the exercise of a function under this schedule; or</w:t>
      </w:r>
    </w:p>
    <w:p w:rsidR="002F7D3B" w:rsidRDefault="002F7D3B">
      <w:pPr>
        <w:pStyle w:val="Apara"/>
      </w:pPr>
      <w:r>
        <w:tab/>
        <w:t>(b)</w:t>
      </w:r>
      <w:r>
        <w:tab/>
        <w:t>in the reasonable belief that the act or omission was in the exercise of a function under this schedule.</w:t>
      </w:r>
    </w:p>
    <w:p w:rsidR="002F7D3B" w:rsidRDefault="002F7D3B">
      <w:pPr>
        <w:pStyle w:val="Amain"/>
      </w:pPr>
      <w:r>
        <w:tab/>
        <w:t>(2)</w:t>
      </w:r>
      <w:r>
        <w:tab/>
        <w:t>Any liability that, apart from subsection (1), would attach to a person attaches instead to the council.</w:t>
      </w:r>
    </w:p>
    <w:p w:rsidR="002F7D3B" w:rsidRDefault="002F7D3B">
      <w:pPr>
        <w:pStyle w:val="03Schedule"/>
        <w:sectPr w:rsidR="002F7D3B">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2F7D3B" w:rsidRDefault="002F7D3B">
      <w:pPr>
        <w:pStyle w:val="PageBreak"/>
      </w:pPr>
      <w:r>
        <w:br w:type="page"/>
      </w:r>
    </w:p>
    <w:p w:rsidR="002F7D3B" w:rsidRDefault="002F7D3B">
      <w:pPr>
        <w:pStyle w:val="Dict-Heading"/>
      </w:pPr>
      <w:bookmarkStart w:id="417" w:name="_Toc161557664"/>
      <w:r>
        <w:t>Dictionary</w:t>
      </w:r>
      <w:bookmarkEnd w:id="417"/>
    </w:p>
    <w:p w:rsidR="002F7D3B" w:rsidRDefault="002F7D3B">
      <w:pPr>
        <w:pStyle w:val="ref"/>
        <w:keepNext/>
      </w:pPr>
      <w:r>
        <w:t>(see s 2)</w:t>
      </w:r>
    </w:p>
    <w:p w:rsidR="002F7D3B" w:rsidRDefault="002F7D3B">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2F7D3B" w:rsidRDefault="002F7D3B">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2F7D3B" w:rsidRDefault="002F7D3B">
      <w:pPr>
        <w:pStyle w:val="aNoteBullet"/>
      </w:pPr>
      <w:r>
        <w:rPr>
          <w:rFonts w:ascii="Symbol" w:hAnsi="Symbol"/>
        </w:rPr>
        <w:t></w:t>
      </w:r>
      <w:r>
        <w:rPr>
          <w:rFonts w:ascii="Symbol" w:hAnsi="Symbol"/>
        </w:rPr>
        <w:tab/>
      </w:r>
      <w:r>
        <w:t>doctor</w:t>
      </w:r>
    </w:p>
    <w:p w:rsidR="002F7D3B" w:rsidRDefault="002F7D3B">
      <w:pPr>
        <w:pStyle w:val="aNoteBullet"/>
      </w:pPr>
      <w:r>
        <w:rPr>
          <w:rFonts w:ascii="Symbol" w:hAnsi="Symbol"/>
        </w:rPr>
        <w:t></w:t>
      </w:r>
      <w:r>
        <w:rPr>
          <w:rFonts w:ascii="Symbol" w:hAnsi="Symbol"/>
        </w:rPr>
        <w:tab/>
      </w:r>
      <w:r>
        <w:t>domestic partner (see s 169)</w:t>
      </w:r>
    </w:p>
    <w:p w:rsidR="002F7D3B" w:rsidRDefault="002F7D3B">
      <w:pPr>
        <w:pStyle w:val="aNoteBullet"/>
      </w:pPr>
      <w:r>
        <w:rPr>
          <w:rFonts w:ascii="Symbol" w:hAnsi="Symbol"/>
        </w:rPr>
        <w:t></w:t>
      </w:r>
      <w:r>
        <w:rPr>
          <w:rFonts w:ascii="Symbol" w:hAnsi="Symbol"/>
        </w:rPr>
        <w:tab/>
      </w:r>
      <w:r>
        <w:t>entity</w:t>
      </w:r>
    </w:p>
    <w:p w:rsidR="002F7D3B" w:rsidRDefault="002F7D3B">
      <w:pPr>
        <w:pStyle w:val="aNoteBullet"/>
      </w:pPr>
      <w:r>
        <w:rPr>
          <w:rFonts w:ascii="Symbol" w:hAnsi="Symbol"/>
        </w:rPr>
        <w:t></w:t>
      </w:r>
      <w:r>
        <w:rPr>
          <w:rFonts w:ascii="Symbol" w:hAnsi="Symbol"/>
        </w:rPr>
        <w:tab/>
      </w:r>
      <w:r>
        <w:t>foreign country</w:t>
      </w:r>
    </w:p>
    <w:p w:rsidR="002F7D3B" w:rsidRDefault="002F7D3B">
      <w:pPr>
        <w:pStyle w:val="aNoteBullet"/>
      </w:pPr>
      <w:r>
        <w:rPr>
          <w:rFonts w:ascii="Symbol" w:hAnsi="Symbol"/>
        </w:rPr>
        <w:t></w:t>
      </w:r>
      <w:r>
        <w:rPr>
          <w:rFonts w:ascii="Symbol" w:hAnsi="Symbol"/>
        </w:rPr>
        <w:tab/>
      </w:r>
      <w:r>
        <w:t>indictable offence (see s 190)</w:t>
      </w:r>
    </w:p>
    <w:p w:rsidR="002F7D3B" w:rsidRDefault="002F7D3B">
      <w:pPr>
        <w:pStyle w:val="aNoteBullet"/>
      </w:pPr>
      <w:r>
        <w:rPr>
          <w:rFonts w:ascii="Symbol" w:hAnsi="Symbol"/>
        </w:rPr>
        <w:t></w:t>
      </w:r>
      <w:r>
        <w:rPr>
          <w:rFonts w:ascii="Symbol" w:hAnsi="Symbol"/>
        </w:rPr>
        <w:tab/>
      </w:r>
      <w:r>
        <w:t>lawyer</w:t>
      </w:r>
    </w:p>
    <w:p w:rsidR="002F7D3B" w:rsidRDefault="002F7D3B">
      <w:pPr>
        <w:pStyle w:val="aNoteBullet"/>
      </w:pPr>
      <w:r>
        <w:rPr>
          <w:rFonts w:ascii="Symbol" w:hAnsi="Symbol"/>
        </w:rPr>
        <w:t></w:t>
      </w:r>
      <w:r>
        <w:rPr>
          <w:rFonts w:ascii="Symbol" w:hAnsi="Symbol"/>
        </w:rPr>
        <w:tab/>
      </w:r>
      <w:r>
        <w:t>Minister (see s 162)</w:t>
      </w:r>
    </w:p>
    <w:p w:rsidR="002F7D3B" w:rsidRDefault="002F7D3B">
      <w:pPr>
        <w:pStyle w:val="aNoteBullet"/>
      </w:pPr>
      <w:r>
        <w:rPr>
          <w:rFonts w:ascii="Symbol" w:hAnsi="Symbol"/>
        </w:rPr>
        <w:t></w:t>
      </w:r>
      <w:r>
        <w:rPr>
          <w:rFonts w:ascii="Symbol" w:hAnsi="Symbol"/>
        </w:rPr>
        <w:tab/>
      </w:r>
      <w:r>
        <w:t>proceeding</w:t>
      </w:r>
    </w:p>
    <w:p w:rsidR="002F7D3B" w:rsidRDefault="002F7D3B">
      <w:pPr>
        <w:pStyle w:val="aNoteBullet"/>
      </w:pPr>
      <w:r>
        <w:rPr>
          <w:rFonts w:ascii="Symbol" w:hAnsi="Symbol"/>
        </w:rPr>
        <w:t></w:t>
      </w:r>
      <w:r>
        <w:rPr>
          <w:rFonts w:ascii="Symbol" w:hAnsi="Symbol"/>
        </w:rPr>
        <w:tab/>
      </w:r>
      <w:r>
        <w:t>property</w:t>
      </w:r>
    </w:p>
    <w:p w:rsidR="002F7D3B" w:rsidRDefault="002F7D3B">
      <w:pPr>
        <w:pStyle w:val="aNoteBullet"/>
      </w:pPr>
      <w:r>
        <w:rPr>
          <w:rFonts w:ascii="Symbol" w:hAnsi="Symbol"/>
        </w:rPr>
        <w:t></w:t>
      </w:r>
      <w:r>
        <w:rPr>
          <w:rFonts w:ascii="Symbol" w:hAnsi="Symbol"/>
        </w:rPr>
        <w:tab/>
      </w:r>
      <w:r>
        <w:t>(the) Territory.</w:t>
      </w:r>
    </w:p>
    <w:p w:rsidR="002F7D3B" w:rsidRDefault="002F7D3B">
      <w:pPr>
        <w:pStyle w:val="aDef"/>
      </w:pPr>
      <w:r>
        <w:rPr>
          <w:rStyle w:val="charBoldItals"/>
        </w:rPr>
        <w:t>accident</w:t>
      </w:r>
      <w:r>
        <w:t xml:space="preserve"> means an incident out of which personal injury arises, and includes a motor accident.</w:t>
      </w:r>
    </w:p>
    <w:p w:rsidR="002F7D3B" w:rsidRDefault="002F7D3B">
      <w:pPr>
        <w:pStyle w:val="aDef"/>
        <w:rPr>
          <w:snapToGrid w:val="0"/>
        </w:rPr>
      </w:pPr>
      <w:r>
        <w:rPr>
          <w:rStyle w:val="charBoldItals"/>
        </w:rPr>
        <w:t>accommodation provider</w:t>
      </w:r>
      <w:r>
        <w:rPr>
          <w:snapToGrid w:val="0"/>
        </w:rPr>
        <w:t>—see section 146.</w:t>
      </w:r>
    </w:p>
    <w:p w:rsidR="002F7D3B" w:rsidRDefault="002F7D3B">
      <w:pPr>
        <w:pStyle w:val="aDef"/>
        <w:rPr>
          <w:rFonts w:ascii="Times-Roman" w:hAnsi="Times-Roman"/>
          <w:snapToGrid w:val="0"/>
        </w:rPr>
      </w:pPr>
      <w:r>
        <w:rPr>
          <w:rStyle w:val="charBoldItals"/>
        </w:rPr>
        <w:t>accommodation unit</w:t>
      </w:r>
      <w:r>
        <w:rPr>
          <w:snapToGrid w:val="0"/>
        </w:rPr>
        <w:t>—see section 144.</w:t>
      </w:r>
    </w:p>
    <w:p w:rsidR="002F7D3B" w:rsidRDefault="002F7D3B">
      <w:pPr>
        <w:pStyle w:val="aDef"/>
        <w:rPr>
          <w:snapToGrid w:val="0"/>
        </w:rPr>
      </w:pPr>
      <w:r>
        <w:rPr>
          <w:rStyle w:val="charBoldItals"/>
        </w:rPr>
        <w:t>agent</w:t>
      </w:r>
      <w:r>
        <w:rPr>
          <w:snapToGrid w:val="0"/>
        </w:rPr>
        <w:t>, of an accommodation provider—see section 144.</w:t>
      </w:r>
    </w:p>
    <w:p w:rsidR="002F7D3B" w:rsidRDefault="002F7D3B">
      <w:pPr>
        <w:pStyle w:val="aDef"/>
      </w:pPr>
      <w:r>
        <w:rPr>
          <w:rStyle w:val="charBoldItals"/>
        </w:rPr>
        <w:t>aggrieved person</w:t>
      </w:r>
      <w:r>
        <w:t>, for division 9.3.1 (Offers to make amends)—see section 124.</w:t>
      </w:r>
    </w:p>
    <w:p w:rsidR="002F7D3B" w:rsidRDefault="002F7D3B">
      <w:pPr>
        <w:pStyle w:val="aDef"/>
      </w:pPr>
      <w:r>
        <w:rPr>
          <w:rStyle w:val="charBoldItals"/>
        </w:rPr>
        <w:t>agreed expert</w:t>
      </w:r>
      <w:r>
        <w:t>, for chapter 6 (Expert medical evidence)—see section 84.</w:t>
      </w:r>
    </w:p>
    <w:p w:rsidR="002F7D3B" w:rsidRDefault="002F7D3B">
      <w:pPr>
        <w:pStyle w:val="aDef"/>
      </w:pPr>
      <w:r>
        <w:rPr>
          <w:rStyle w:val="charBoldItals"/>
        </w:rPr>
        <w:t>animal</w:t>
      </w:r>
      <w:r>
        <w:t>, for division 11.2.4 (Liability of common carriers for certain animals)—see section 163.</w:t>
      </w:r>
    </w:p>
    <w:p w:rsidR="002F7D3B" w:rsidRDefault="002F7D3B">
      <w:pPr>
        <w:pStyle w:val="aDef"/>
      </w:pPr>
      <w:r>
        <w:rPr>
          <w:rStyle w:val="charBoldItals"/>
        </w:rPr>
        <w:t>apology</w:t>
      </w:r>
      <w:r>
        <w:t>, for part 2.3 (Apologies)—see section 13.</w:t>
      </w:r>
    </w:p>
    <w:p w:rsidR="002F7D3B" w:rsidRDefault="002F7D3B">
      <w:pPr>
        <w:pStyle w:val="aDef"/>
      </w:pPr>
      <w:r>
        <w:rPr>
          <w:rStyle w:val="charBoldItals"/>
        </w:rPr>
        <w:t>appointed expert</w:t>
      </w:r>
      <w:r>
        <w:t>, for chapter 6 (Expert medical evidence)—see section 84.</w:t>
      </w:r>
    </w:p>
    <w:p w:rsidR="002F7D3B" w:rsidRDefault="002F7D3B">
      <w:pPr>
        <w:pStyle w:val="aDef"/>
      </w:pPr>
      <w:r>
        <w:rPr>
          <w:b/>
          <w:bCs/>
          <w:i/>
          <w:iCs/>
        </w:rPr>
        <w:lastRenderedPageBreak/>
        <w:t>apportionable claim,</w:t>
      </w:r>
      <w:r>
        <w:t xml:space="preserve"> for chapter 7A (Proportionate liability)—see section 107B.</w:t>
      </w:r>
    </w:p>
    <w:p w:rsidR="002F7D3B" w:rsidRDefault="002F7D3B">
      <w:pPr>
        <w:pStyle w:val="aDef"/>
      </w:pPr>
      <w:r>
        <w:rPr>
          <w:rStyle w:val="charBoldItals"/>
        </w:rPr>
        <w:t>Australian court</w:t>
      </w:r>
      <w:r>
        <w:t>, for chapter 9 (Defamation)—see section 116.</w:t>
      </w:r>
    </w:p>
    <w:p w:rsidR="002F7D3B" w:rsidRDefault="002F7D3B">
      <w:pPr>
        <w:pStyle w:val="aDef"/>
      </w:pPr>
      <w:r>
        <w:rPr>
          <w:rStyle w:val="charBoldItals"/>
        </w:rPr>
        <w:t>Australian jurisdiction</w:t>
      </w:r>
      <w:r>
        <w:t>, for chapter 9 (Defamation)—see section 116.</w:t>
      </w:r>
    </w:p>
    <w:p w:rsidR="002F7D3B" w:rsidRDefault="002F7D3B">
      <w:pPr>
        <w:pStyle w:val="aDef"/>
      </w:pPr>
      <w:r>
        <w:rPr>
          <w:rStyle w:val="charBoldItals"/>
        </w:rPr>
        <w:t>Australian tribunal</w:t>
      </w:r>
      <w:r>
        <w:t>, for chapter 9 (Defamation)—see section 116.</w:t>
      </w:r>
    </w:p>
    <w:p w:rsidR="002F7D3B" w:rsidRDefault="002F7D3B">
      <w:pPr>
        <w:pStyle w:val="aDef"/>
      </w:pPr>
      <w:r>
        <w:rPr>
          <w:b/>
          <w:bCs/>
          <w:i/>
          <w:iCs/>
        </w:rPr>
        <w:t>business assets,</w:t>
      </w:r>
      <w:r>
        <w:t xml:space="preserve"> for schedule 4 (Professional standards)—see schedule 4, section 4.2.</w:t>
      </w:r>
    </w:p>
    <w:p w:rsidR="002F7D3B" w:rsidRDefault="002F7D3B">
      <w:pPr>
        <w:pStyle w:val="aDef"/>
        <w:keepNext/>
      </w:pPr>
      <w:r>
        <w:rPr>
          <w:rStyle w:val="charBoldItals"/>
        </w:rPr>
        <w:t>child</w:t>
      </w:r>
      <w:r>
        <w:t>—</w:t>
      </w:r>
    </w:p>
    <w:p w:rsidR="002F7D3B" w:rsidRDefault="002F7D3B">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2F7D3B" w:rsidRDefault="002F7D3B">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2F7D3B" w:rsidRDefault="002F7D3B">
      <w:pPr>
        <w:pStyle w:val="aDef"/>
        <w:keepNext/>
      </w:pPr>
      <w:r>
        <w:rPr>
          <w:rStyle w:val="charBoldItals"/>
        </w:rPr>
        <w:t>claim</w:t>
      </w:r>
      <w:r>
        <w:t>—</w:t>
      </w:r>
    </w:p>
    <w:p w:rsidR="002F7D3B" w:rsidRDefault="002F7D3B">
      <w:pPr>
        <w:pStyle w:val="aDefpara"/>
      </w:pPr>
      <w:r>
        <w:tab/>
        <w:t>(a)</w:t>
      </w:r>
      <w:r>
        <w:tab/>
        <w:t>for chapter 5 (Personal injuries claims—pre-court procedures)—see section 49; and</w:t>
      </w:r>
    </w:p>
    <w:p w:rsidR="002F7D3B" w:rsidRDefault="002F7D3B">
      <w:pPr>
        <w:pStyle w:val="aDefpara"/>
      </w:pPr>
      <w:r>
        <w:tab/>
        <w:t>(b)</w:t>
      </w:r>
      <w:r>
        <w:tab/>
        <w:t>for chapter 6 (Expert medical evidence)—see section 82; and</w:t>
      </w:r>
    </w:p>
    <w:p w:rsidR="002F7D3B" w:rsidRDefault="002F7D3B">
      <w:pPr>
        <w:pStyle w:val="aDefpara"/>
      </w:pPr>
      <w:r>
        <w:tab/>
        <w:t>(c)</w:t>
      </w:r>
      <w:r>
        <w:tab/>
        <w:t>for part 7.1 (Damages for personal injuries—exclusions and limitations)—see section 92.</w:t>
      </w:r>
    </w:p>
    <w:p w:rsidR="002F7D3B" w:rsidRDefault="002F7D3B">
      <w:pPr>
        <w:pStyle w:val="aDef"/>
      </w:pPr>
      <w:r>
        <w:rPr>
          <w:b/>
          <w:bCs/>
          <w:i/>
          <w:iCs/>
        </w:rPr>
        <w:t>claimant—</w:t>
      </w:r>
    </w:p>
    <w:p w:rsidR="002F7D3B" w:rsidRDefault="002F7D3B">
      <w:pPr>
        <w:pStyle w:val="Apara"/>
      </w:pPr>
      <w:r>
        <w:tab/>
        <w:t>(a)</w:t>
      </w:r>
      <w:r>
        <w:tab/>
        <w:t>for chapter 5 (Personal injuries claims—pre-court procedures)—see section 49; and</w:t>
      </w:r>
    </w:p>
    <w:p w:rsidR="002F7D3B" w:rsidRDefault="002F7D3B">
      <w:pPr>
        <w:pStyle w:val="Apara"/>
      </w:pPr>
      <w:r>
        <w:tab/>
        <w:t>(b)</w:t>
      </w:r>
      <w:r>
        <w:tab/>
        <w:t>for chapter 7A (Proportionate liability)—see section 107C.</w:t>
      </w:r>
    </w:p>
    <w:p w:rsidR="002F7D3B" w:rsidRDefault="002F7D3B">
      <w:pPr>
        <w:pStyle w:val="aDef"/>
      </w:pPr>
      <w:r>
        <w:rPr>
          <w:rStyle w:val="charBoldItals"/>
        </w:rPr>
        <w:t>common carrier</w:t>
      </w:r>
      <w:r>
        <w:rPr>
          <w:snapToGrid w:val="0"/>
        </w:rPr>
        <w:t>—</w:t>
      </w:r>
      <w:r>
        <w:t>see section 156.</w:t>
      </w:r>
    </w:p>
    <w:p w:rsidR="002F7D3B" w:rsidRDefault="002F7D3B">
      <w:pPr>
        <w:pStyle w:val="aDef"/>
      </w:pPr>
      <w:r>
        <w:rPr>
          <w:rStyle w:val="charBoldItals"/>
        </w:rPr>
        <w:t>community organisation</w:t>
      </w:r>
      <w:r>
        <w:rPr>
          <w:snapToGrid w:val="0"/>
        </w:rPr>
        <w:t>—</w:t>
      </w:r>
      <w:r>
        <w:t>see section 6.</w:t>
      </w:r>
    </w:p>
    <w:p w:rsidR="002F7D3B" w:rsidRDefault="002F7D3B">
      <w:pPr>
        <w:pStyle w:val="aDef"/>
      </w:pPr>
      <w:r>
        <w:rPr>
          <w:rStyle w:val="charBoldItals"/>
        </w:rPr>
        <w:t>community work</w:t>
      </w:r>
      <w:r>
        <w:rPr>
          <w:snapToGrid w:val="0"/>
        </w:rPr>
        <w:t>—</w:t>
      </w:r>
      <w:r>
        <w:t>see section 7.</w:t>
      </w:r>
    </w:p>
    <w:p w:rsidR="002F7D3B" w:rsidRDefault="002F7D3B">
      <w:pPr>
        <w:pStyle w:val="aDef"/>
      </w:pPr>
      <w:r>
        <w:rPr>
          <w:rStyle w:val="charBoldItals"/>
        </w:rPr>
        <w:t>complying notice of claim</w:t>
      </w:r>
      <w:r>
        <w:t>, for chapter 5 (Personal injuries claims—pre-court procedures)—see section 49.</w:t>
      </w:r>
    </w:p>
    <w:p w:rsidR="002F7D3B" w:rsidRDefault="002F7D3B">
      <w:pPr>
        <w:pStyle w:val="aDef"/>
      </w:pPr>
      <w:r>
        <w:rPr>
          <w:b/>
          <w:bCs/>
          <w:i/>
          <w:iCs/>
        </w:rPr>
        <w:lastRenderedPageBreak/>
        <w:t>concurrent wrongdoer,</w:t>
      </w:r>
      <w:r>
        <w:t xml:space="preserve"> for chapter 7A (Proportionate liability)—see section 107D.</w:t>
      </w:r>
    </w:p>
    <w:p w:rsidR="002F7D3B" w:rsidRDefault="002F7D3B">
      <w:pPr>
        <w:pStyle w:val="aDef"/>
      </w:pPr>
      <w:r>
        <w:rPr>
          <w:rStyle w:val="charBoldItals"/>
        </w:rPr>
        <w:t>consequential mental harm</w:t>
      </w:r>
      <w:r>
        <w:t>, for part 3.2 (Mental harm)—see section 32.</w:t>
      </w:r>
    </w:p>
    <w:p w:rsidR="002F7D3B" w:rsidRDefault="002F7D3B">
      <w:pPr>
        <w:pStyle w:val="aDef"/>
      </w:pPr>
      <w:r>
        <w:rPr>
          <w:b/>
          <w:bCs/>
          <w:i/>
          <w:iCs/>
        </w:rPr>
        <w:t>consumer claim,</w:t>
      </w:r>
      <w:r>
        <w:t xml:space="preserve"> for chapter 7A (Proportionate liability)—see section 107C.</w:t>
      </w:r>
    </w:p>
    <w:p w:rsidR="002F7D3B" w:rsidRDefault="002F7D3B">
      <w:pPr>
        <w:pStyle w:val="aDef"/>
      </w:pPr>
      <w:r>
        <w:rPr>
          <w:rStyle w:val="charBoldItals"/>
        </w:rPr>
        <w:t>contribution notice</w:t>
      </w:r>
      <w:r>
        <w:t>, for chapter 5 (Personal injuries claims—pre-court procedures)—see section 57 (Respondent may add someone else as contributor).</w:t>
      </w:r>
    </w:p>
    <w:p w:rsidR="002F7D3B" w:rsidRDefault="002F7D3B">
      <w:pPr>
        <w:pStyle w:val="aDef"/>
      </w:pPr>
      <w:r>
        <w:rPr>
          <w:rStyle w:val="charBoldItals"/>
        </w:rPr>
        <w:t>contributor</w:t>
      </w:r>
      <w:r>
        <w:t>, for chapter 5 (Personal injuries claims—pre-court procedures)—see section 49.</w:t>
      </w:r>
    </w:p>
    <w:p w:rsidR="002F7D3B" w:rsidRDefault="002F7D3B">
      <w:pPr>
        <w:pStyle w:val="aDef"/>
      </w:pPr>
      <w:r>
        <w:rPr>
          <w:rStyle w:val="charBoldItals"/>
        </w:rPr>
        <w:t>costs</w:t>
      </w:r>
      <w:r>
        <w:t>, for chapter 14 (Limitations on legal costs)—see section 180.</w:t>
      </w:r>
    </w:p>
    <w:p w:rsidR="002F7D3B" w:rsidRDefault="002F7D3B">
      <w:pPr>
        <w:pStyle w:val="aDef"/>
      </w:pPr>
      <w:r>
        <w:rPr>
          <w:b/>
          <w:bCs/>
          <w:i/>
          <w:iCs/>
        </w:rPr>
        <w:t>council—</w:t>
      </w:r>
    </w:p>
    <w:p w:rsidR="002F7D3B" w:rsidRDefault="002F7D3B">
      <w:pPr>
        <w:pStyle w:val="Apara"/>
      </w:pPr>
      <w:r>
        <w:tab/>
        <w:t>(a)</w:t>
      </w:r>
      <w:r>
        <w:tab/>
        <w:t>for schedule 4 (Professional standards)—see schedule 4, section 4.36; and</w:t>
      </w:r>
    </w:p>
    <w:p w:rsidR="002F7D3B" w:rsidRDefault="002F7D3B">
      <w:pPr>
        <w:pStyle w:val="Apara"/>
      </w:pPr>
      <w:r>
        <w:tab/>
        <w:t>(b)</w:t>
      </w:r>
      <w:r>
        <w:tab/>
        <w:t>for schedule 5 (Occupational associations—model code)—see schedule 5, section 5.2.</w:t>
      </w:r>
    </w:p>
    <w:p w:rsidR="002F7D3B" w:rsidRDefault="002F7D3B">
      <w:pPr>
        <w:pStyle w:val="aDef"/>
      </w:pPr>
      <w:r>
        <w:rPr>
          <w:rStyle w:val="charBoldItals"/>
        </w:rPr>
        <w:t>country</w:t>
      </w:r>
      <w:r>
        <w:t>, for chapter 9 (Defamation)—see section 116.</w:t>
      </w:r>
    </w:p>
    <w:p w:rsidR="002F7D3B" w:rsidRDefault="002F7D3B">
      <w:pPr>
        <w:pStyle w:val="aDef"/>
        <w:keepNext/>
      </w:pPr>
      <w:r>
        <w:rPr>
          <w:rStyle w:val="charBoldItals"/>
        </w:rPr>
        <w:t>court</w:t>
      </w:r>
      <w:r>
        <w:t>—</w:t>
      </w:r>
    </w:p>
    <w:p w:rsidR="002F7D3B" w:rsidRDefault="002F7D3B">
      <w:pPr>
        <w:pStyle w:val="aDefpara"/>
      </w:pPr>
      <w:r>
        <w:tab/>
        <w:t>(a)</w:t>
      </w:r>
      <w:r>
        <w:tab/>
        <w:t>for part 2.5 (Proceedings against and contributions between wrongdoers)—see section 19; and</w:t>
      </w:r>
    </w:p>
    <w:p w:rsidR="002F7D3B" w:rsidRDefault="002F7D3B">
      <w:pPr>
        <w:pStyle w:val="aDefpara"/>
      </w:pPr>
      <w:r>
        <w:tab/>
        <w:t>(b)</w:t>
      </w:r>
      <w:r>
        <w:tab/>
        <w:t>for chapter 5 (Personal injuries claims—pre-court procedures)—see section 49; and</w:t>
      </w:r>
    </w:p>
    <w:p w:rsidR="002F7D3B" w:rsidRDefault="002F7D3B">
      <w:pPr>
        <w:pStyle w:val="aDefpara"/>
      </w:pPr>
      <w:r>
        <w:tab/>
        <w:t>(c)</w:t>
      </w:r>
      <w:r>
        <w:tab/>
        <w:t>for part 7.1 (Damages for personal injuries—exclusions and limitations)—see section 92; and</w:t>
      </w:r>
    </w:p>
    <w:p w:rsidR="002F7D3B" w:rsidRDefault="002F7D3B">
      <w:pPr>
        <w:pStyle w:val="aDefpara"/>
      </w:pPr>
      <w:r>
        <w:tab/>
        <w:t>(d)</w:t>
      </w:r>
      <w:r>
        <w:tab/>
        <w:t>for part 7.3 (Contributory negligence)—see section 101; and</w:t>
      </w:r>
    </w:p>
    <w:p w:rsidR="002F7D3B" w:rsidRDefault="002F7D3B">
      <w:pPr>
        <w:pStyle w:val="aDefpara"/>
      </w:pPr>
      <w:r>
        <w:tab/>
        <w:t>(e)</w:t>
      </w:r>
      <w:r>
        <w:tab/>
        <w:t>for chapter 13 (Misrepresentation)—see section 172; and</w:t>
      </w:r>
    </w:p>
    <w:p w:rsidR="002F7D3B" w:rsidRDefault="002F7D3B">
      <w:pPr>
        <w:pStyle w:val="aDefpara"/>
      </w:pPr>
      <w:r>
        <w:lastRenderedPageBreak/>
        <w:tab/>
        <w:t>(f)</w:t>
      </w:r>
      <w:r>
        <w:tab/>
        <w:t>for part 14.1 (Maximum costs for certain personal injury damages claims)—see section 180; and</w:t>
      </w:r>
    </w:p>
    <w:p w:rsidR="002F7D3B" w:rsidRDefault="002F7D3B">
      <w:pPr>
        <w:pStyle w:val="aDefpara"/>
      </w:pPr>
      <w:r>
        <w:tab/>
        <w:t>(g)</w:t>
      </w:r>
      <w:r>
        <w:tab/>
        <w:t>for part 14.2 (Costs in damages claims if no reasonable prospects of success)—see section 186; and</w:t>
      </w:r>
    </w:p>
    <w:p w:rsidR="002F7D3B" w:rsidRDefault="002F7D3B">
      <w:pPr>
        <w:pStyle w:val="aDefpara"/>
      </w:pPr>
      <w:r>
        <w:tab/>
        <w:t>(h)</w:t>
      </w:r>
      <w:r>
        <w:tab/>
        <w:t>for schedule 4 (Professional standards)—see schedule 4, section 4.2.</w:t>
      </w:r>
    </w:p>
    <w:p w:rsidR="002F7D3B" w:rsidRDefault="002F7D3B">
      <w:pPr>
        <w:pStyle w:val="aDef"/>
        <w:keepNext/>
      </w:pPr>
      <w:r>
        <w:rPr>
          <w:rStyle w:val="charBoldItals"/>
        </w:rPr>
        <w:t>damage</w:t>
      </w:r>
      <w:r>
        <w:t>—</w:t>
      </w:r>
    </w:p>
    <w:p w:rsidR="002F7D3B" w:rsidRDefault="002F7D3B">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2F7D3B" w:rsidRDefault="002F7D3B">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2F7D3B" w:rsidRDefault="002F7D3B">
      <w:pPr>
        <w:pStyle w:val="aDef"/>
      </w:pPr>
      <w:r>
        <w:rPr>
          <w:b/>
          <w:bCs/>
          <w:i/>
          <w:iCs/>
        </w:rPr>
        <w:t>damages,</w:t>
      </w:r>
      <w:r>
        <w:t xml:space="preserve"> for schedule 4 (Professional standards)—see schedule 4, section 4.2.</w:t>
      </w:r>
    </w:p>
    <w:p w:rsidR="002F7D3B" w:rsidRDefault="002F7D3B">
      <w:pPr>
        <w:pStyle w:val="aDef"/>
      </w:pPr>
      <w:r>
        <w:rPr>
          <w:rStyle w:val="charBoldItals"/>
        </w:rPr>
        <w:t>default value</w:t>
      </w:r>
      <w:r>
        <w:t>, for division 11.2.4 (Liability of common carriers for certain animals)—see section 163.</w:t>
      </w:r>
    </w:p>
    <w:p w:rsidR="002F7D3B" w:rsidRDefault="002F7D3B">
      <w:pPr>
        <w:pStyle w:val="aDef"/>
      </w:pPr>
      <w:r>
        <w:rPr>
          <w:b/>
          <w:bCs/>
          <w:i/>
          <w:iCs/>
        </w:rPr>
        <w:t>defendant,</w:t>
      </w:r>
      <w:r>
        <w:t xml:space="preserve"> for chapter 7A (Proportionate liability)—see section 107A.</w:t>
      </w:r>
    </w:p>
    <w:p w:rsidR="002F7D3B" w:rsidRDefault="002F7D3B">
      <w:pPr>
        <w:pStyle w:val="aDef"/>
      </w:pPr>
      <w:r>
        <w:rPr>
          <w:rStyle w:val="charBoldItals"/>
        </w:rPr>
        <w:t>document</w:t>
      </w:r>
      <w:r>
        <w:t>, for chapter 9 (Defamation)—see section 116.</w:t>
      </w:r>
    </w:p>
    <w:p w:rsidR="002F7D3B" w:rsidRDefault="002F7D3B">
      <w:pPr>
        <w:pStyle w:val="aDef"/>
      </w:pPr>
      <w:r>
        <w:rPr>
          <w:rStyle w:val="charBoldItals"/>
        </w:rPr>
        <w:t>duty of care</w:t>
      </w:r>
      <w:r>
        <w:t>, for chapter 8 (Liability of public and other authorities)—see section 109.</w:t>
      </w:r>
    </w:p>
    <w:p w:rsidR="002F7D3B" w:rsidRDefault="002F7D3B">
      <w:pPr>
        <w:pStyle w:val="aDef"/>
      </w:pPr>
      <w:r>
        <w:rPr>
          <w:rStyle w:val="charBoldItals"/>
        </w:rPr>
        <w:t>electronic communication</w:t>
      </w:r>
      <w:r>
        <w:t>, for chapter 9 (Defamation)—see section 116.</w:t>
      </w:r>
    </w:p>
    <w:p w:rsidR="002F7D3B" w:rsidRDefault="002F7D3B">
      <w:pPr>
        <w:pStyle w:val="aDef"/>
      </w:pPr>
      <w:r>
        <w:rPr>
          <w:rStyle w:val="charBoldItals"/>
        </w:rPr>
        <w:t>equine</w:t>
      </w:r>
      <w:r>
        <w:t>, for schedule 3 (Equine activities)—see schedule 3, section 3.1.</w:t>
      </w:r>
    </w:p>
    <w:p w:rsidR="002F7D3B" w:rsidRDefault="002F7D3B">
      <w:pPr>
        <w:pStyle w:val="aDef"/>
      </w:pPr>
      <w:r>
        <w:rPr>
          <w:rStyle w:val="charBoldItals"/>
        </w:rPr>
        <w:t>equine activity</w:t>
      </w:r>
      <w:r>
        <w:t>, for schedule 3 (Equine activities)—see schedule 3, section 3.1.</w:t>
      </w:r>
    </w:p>
    <w:p w:rsidR="002F7D3B" w:rsidRDefault="002F7D3B">
      <w:pPr>
        <w:pStyle w:val="aDef"/>
      </w:pPr>
      <w:r>
        <w:rPr>
          <w:rStyle w:val="charBoldItals"/>
        </w:rPr>
        <w:t>equine activity sponsor</w:t>
      </w:r>
      <w:r>
        <w:t>, for schedule 3 (Equine activities)—see schedule 3, section 3.1.</w:t>
      </w:r>
    </w:p>
    <w:p w:rsidR="002F7D3B" w:rsidRDefault="002F7D3B">
      <w:pPr>
        <w:pStyle w:val="aDef"/>
      </w:pPr>
      <w:r>
        <w:rPr>
          <w:rStyle w:val="charBoldItals"/>
        </w:rPr>
        <w:lastRenderedPageBreak/>
        <w:t>equine facility</w:t>
      </w:r>
      <w:r>
        <w:t>, for schedule 3 (Equine activities)—see schedule 3, section 3.1.</w:t>
      </w:r>
    </w:p>
    <w:p w:rsidR="002F7D3B" w:rsidRDefault="002F7D3B">
      <w:pPr>
        <w:pStyle w:val="aDef"/>
      </w:pPr>
      <w:r>
        <w:rPr>
          <w:rStyle w:val="charBoldItals"/>
        </w:rPr>
        <w:t>equine professional</w:t>
      </w:r>
      <w:r>
        <w:t>, for schedule 3 (Equine activities)—see schedule 3, section 3.1.</w:t>
      </w:r>
    </w:p>
    <w:p w:rsidR="002F7D3B" w:rsidRDefault="002F7D3B">
      <w:pPr>
        <w:pStyle w:val="aDef"/>
      </w:pPr>
      <w:r>
        <w:rPr>
          <w:rStyle w:val="charBoldItals"/>
        </w:rPr>
        <w:t>evidence</w:t>
      </w:r>
      <w:r>
        <w:t>, for chapter 6 (Expert medical evidence)—see section 82.</w:t>
      </w:r>
    </w:p>
    <w:p w:rsidR="002F7D3B" w:rsidRDefault="002F7D3B">
      <w:pPr>
        <w:pStyle w:val="aDef"/>
      </w:pPr>
      <w:r>
        <w:rPr>
          <w:rStyle w:val="charBoldItals"/>
        </w:rPr>
        <w:t>expert</w:t>
      </w:r>
      <w:r>
        <w:t>, for chapter 6 (Expert medical evidence)—see section 82.</w:t>
      </w:r>
    </w:p>
    <w:p w:rsidR="002F7D3B" w:rsidRDefault="002F7D3B">
      <w:pPr>
        <w:pStyle w:val="aDef"/>
      </w:pPr>
      <w:r>
        <w:rPr>
          <w:rStyle w:val="charBoldItals"/>
        </w:rPr>
        <w:t>expert medical evidence</w:t>
      </w:r>
      <w:r>
        <w:t>, for chapter 6 (Expert medical evidence)—see section 82.</w:t>
      </w:r>
    </w:p>
    <w:p w:rsidR="002F7D3B" w:rsidRDefault="002F7D3B">
      <w:pPr>
        <w:pStyle w:val="aDef"/>
      </w:pPr>
      <w:r>
        <w:rPr>
          <w:rStyle w:val="charBoldItals"/>
        </w:rPr>
        <w:t>family member</w:t>
      </w:r>
      <w:r>
        <w:t>, of a person, for part 3.2 (</w:t>
      </w:r>
      <w:r>
        <w:rPr>
          <w:rStyle w:val="CharPartText"/>
        </w:rPr>
        <w:t>Mental harm</w:t>
      </w:r>
      <w:r>
        <w:t>)—see section 32.</w:t>
      </w:r>
    </w:p>
    <w:p w:rsidR="002F7D3B" w:rsidRDefault="002F7D3B">
      <w:pPr>
        <w:pStyle w:val="aDef"/>
        <w:rPr>
          <w:snapToGrid w:val="0"/>
        </w:rPr>
      </w:pPr>
      <w:r>
        <w:rPr>
          <w:rStyle w:val="charBoldItals"/>
        </w:rPr>
        <w:t>fault</w:t>
      </w:r>
      <w:r>
        <w:rPr>
          <w:snapToGrid w:val="0"/>
        </w:rPr>
        <w:t>, for part 11.1 (Traveller accommodation providers liability)—see section 144.</w:t>
      </w:r>
    </w:p>
    <w:p w:rsidR="002F7D3B" w:rsidRDefault="002F7D3B">
      <w:pPr>
        <w:pStyle w:val="aDef"/>
        <w:keepNext/>
      </w:pPr>
      <w:r>
        <w:rPr>
          <w:rStyle w:val="charBoldItals"/>
        </w:rPr>
        <w:t>funeral expenses</w:t>
      </w:r>
      <w:r>
        <w:t xml:space="preserve"> includes costs related to any of the following:</w:t>
      </w:r>
    </w:p>
    <w:p w:rsidR="002F7D3B" w:rsidRDefault="002F7D3B">
      <w:pPr>
        <w:pStyle w:val="aDefpara"/>
      </w:pPr>
      <w:r>
        <w:tab/>
        <w:t>(a)</w:t>
      </w:r>
      <w:r>
        <w:tab/>
        <w:t>the publication of death and funeral notices;</w:t>
      </w:r>
    </w:p>
    <w:p w:rsidR="002F7D3B" w:rsidRDefault="002F7D3B">
      <w:pPr>
        <w:pStyle w:val="aDefpara"/>
      </w:pPr>
      <w:r>
        <w:tab/>
        <w:t>(b)</w:t>
      </w:r>
      <w:r>
        <w:tab/>
        <w:t>the services of an undertaker, including the supply of vehicles;</w:t>
      </w:r>
    </w:p>
    <w:p w:rsidR="002F7D3B" w:rsidRDefault="002F7D3B">
      <w:pPr>
        <w:pStyle w:val="aDefpara"/>
      </w:pPr>
      <w:r>
        <w:tab/>
        <w:t>(c)</w:t>
      </w:r>
      <w:r>
        <w:tab/>
        <w:t>wreaths or floral tributes;</w:t>
      </w:r>
    </w:p>
    <w:p w:rsidR="002F7D3B" w:rsidRDefault="002F7D3B">
      <w:pPr>
        <w:pStyle w:val="aDefpara"/>
      </w:pPr>
      <w:r>
        <w:tab/>
        <w:t>(d)</w:t>
      </w:r>
      <w:r>
        <w:tab/>
        <w:t>a funeral service;</w:t>
      </w:r>
    </w:p>
    <w:p w:rsidR="002F7D3B" w:rsidRDefault="002F7D3B">
      <w:pPr>
        <w:pStyle w:val="aDefpara"/>
      </w:pPr>
      <w:r>
        <w:tab/>
        <w:t>(e)</w:t>
      </w:r>
      <w:r>
        <w:tab/>
        <w:t>a service at the burial or cremation site;</w:t>
      </w:r>
    </w:p>
    <w:p w:rsidR="002F7D3B" w:rsidRDefault="002F7D3B">
      <w:pPr>
        <w:pStyle w:val="aDefpara"/>
      </w:pPr>
      <w:r>
        <w:tab/>
        <w:t>(f)</w:t>
      </w:r>
      <w:r>
        <w:tab/>
        <w:t>burial or cremation;</w:t>
      </w:r>
    </w:p>
    <w:p w:rsidR="002F7D3B" w:rsidRDefault="002F7D3B">
      <w:pPr>
        <w:pStyle w:val="aDefpara"/>
      </w:pPr>
      <w:r>
        <w:tab/>
        <w:t>(g)</w:t>
      </w:r>
      <w:r>
        <w:tab/>
        <w:t>a headstone, plaque, tablet or other memorial.</w:t>
      </w:r>
    </w:p>
    <w:p w:rsidR="002F7D3B" w:rsidRDefault="002F7D3B">
      <w:pPr>
        <w:pStyle w:val="aDef"/>
      </w:pPr>
      <w:r>
        <w:rPr>
          <w:rStyle w:val="charBoldItals"/>
        </w:rPr>
        <w:t>general law</w:t>
      </w:r>
      <w:r>
        <w:t>, for chapter 9 (Defamation)—see section 116.</w:t>
      </w:r>
    </w:p>
    <w:p w:rsidR="002F7D3B" w:rsidRDefault="002F7D3B">
      <w:pPr>
        <w:pStyle w:val="aDef"/>
      </w:pPr>
      <w:r>
        <w:rPr>
          <w:rStyle w:val="charBoldItals"/>
        </w:rPr>
        <w:t>guest</w:t>
      </w:r>
      <w:r>
        <w:rPr>
          <w:snapToGrid w:val="0"/>
        </w:rPr>
        <w:t>—</w:t>
      </w:r>
      <w:r>
        <w:t>see section 148.</w:t>
      </w:r>
    </w:p>
    <w:p w:rsidR="002F7D3B" w:rsidRDefault="002F7D3B">
      <w:pPr>
        <w:pStyle w:val="aDef"/>
      </w:pPr>
      <w:r>
        <w:rPr>
          <w:rStyle w:val="charBoldItals"/>
        </w:rPr>
        <w:t>harm</w:t>
      </w:r>
      <w:r>
        <w:t>, for chapter 4 (Negligence)—see section 40.</w:t>
      </w:r>
    </w:p>
    <w:p w:rsidR="002F7D3B" w:rsidRDefault="002F7D3B">
      <w:pPr>
        <w:pStyle w:val="aDef"/>
      </w:pPr>
      <w:r>
        <w:rPr>
          <w:rStyle w:val="charBoldItals"/>
        </w:rPr>
        <w:t>inherent risks of equine activities</w:t>
      </w:r>
      <w:r>
        <w:t>, for schedule 3 (Equine activities)—see schedule 3, section 3.1.</w:t>
      </w:r>
    </w:p>
    <w:p w:rsidR="002F7D3B" w:rsidRDefault="002F7D3B">
      <w:pPr>
        <w:pStyle w:val="aDef"/>
      </w:pPr>
      <w:r>
        <w:rPr>
          <w:rStyle w:val="charBoldItals"/>
        </w:rPr>
        <w:t>innkeeper’s liability</w:t>
      </w:r>
      <w:r>
        <w:rPr>
          <w:snapToGrid w:val="0"/>
        </w:rPr>
        <w:t>—</w:t>
      </w:r>
      <w:r>
        <w:t>see section 147.</w:t>
      </w:r>
    </w:p>
    <w:p w:rsidR="002F7D3B" w:rsidRDefault="002F7D3B">
      <w:pPr>
        <w:pStyle w:val="aDef"/>
      </w:pPr>
      <w:r>
        <w:rPr>
          <w:rStyle w:val="charBoldItals"/>
        </w:rPr>
        <w:lastRenderedPageBreak/>
        <w:t>insured</w:t>
      </w:r>
      <w:r>
        <w:t>, for part 15.3 (Attachment of insurance money)—see section 206 (1).</w:t>
      </w:r>
    </w:p>
    <w:p w:rsidR="002F7D3B" w:rsidRDefault="002F7D3B">
      <w:pPr>
        <w:pStyle w:val="aDef"/>
        <w:keepNext/>
      </w:pPr>
      <w:r>
        <w:rPr>
          <w:rStyle w:val="charBoldItals"/>
        </w:rPr>
        <w:t>insurer</w:t>
      </w:r>
      <w:r>
        <w:t>—</w:t>
      </w:r>
    </w:p>
    <w:p w:rsidR="002F7D3B" w:rsidRDefault="002F7D3B">
      <w:pPr>
        <w:pStyle w:val="aDefpara"/>
      </w:pPr>
      <w:r>
        <w:tab/>
        <w:t>(a)</w:t>
      </w:r>
      <w:r>
        <w:tab/>
        <w:t>of a person in relation to a claim, for chapter 5 (Personal injuries claims—pre-court procedures)—see section 49; and</w:t>
      </w:r>
    </w:p>
    <w:p w:rsidR="002F7D3B" w:rsidRDefault="002F7D3B">
      <w:pPr>
        <w:pStyle w:val="aDefpara"/>
      </w:pPr>
      <w:r>
        <w:tab/>
        <w:t>(b)</w:t>
      </w:r>
      <w:r>
        <w:tab/>
        <w:t>for part 15.2 (General reporting requirements of insurers)—see section 202.</w:t>
      </w:r>
    </w:p>
    <w:p w:rsidR="002F7D3B" w:rsidRDefault="002F7D3B">
      <w:pPr>
        <w:pStyle w:val="aDef"/>
      </w:pPr>
      <w:r>
        <w:rPr>
          <w:rStyle w:val="charBoldItals"/>
        </w:rPr>
        <w:t>intoxicated</w:t>
      </w:r>
      <w:r>
        <w:rPr>
          <w:snapToGrid w:val="0"/>
        </w:rPr>
        <w:t>—</w:t>
      </w:r>
      <w:r>
        <w:t>see section 92.</w:t>
      </w:r>
    </w:p>
    <w:p w:rsidR="002F7D3B" w:rsidRDefault="002F7D3B">
      <w:pPr>
        <w:pStyle w:val="aDef"/>
      </w:pPr>
      <w:r>
        <w:rPr>
          <w:b/>
          <w:bCs/>
          <w:i/>
          <w:iCs/>
        </w:rPr>
        <w:t>judgment,</w:t>
      </w:r>
      <w:r>
        <w:t xml:space="preserve"> for schedule 4 (Professional standards)—see schedule 4, section 4.2.</w:t>
      </w:r>
    </w:p>
    <w:p w:rsidR="002F7D3B" w:rsidRDefault="002F7D3B">
      <w:pPr>
        <w:pStyle w:val="aDef"/>
      </w:pPr>
      <w:r>
        <w:rPr>
          <w:rStyle w:val="charBoldItals"/>
        </w:rPr>
        <w:t>legal services</w:t>
      </w:r>
      <w:r>
        <w:t xml:space="preserve"> means legal services provided by a lawyer or the lawyer’s agent or employee.</w:t>
      </w:r>
    </w:p>
    <w:p w:rsidR="002F7D3B" w:rsidRDefault="002F7D3B">
      <w:pPr>
        <w:pStyle w:val="aDef"/>
        <w:rPr>
          <w:snapToGrid w:val="0"/>
        </w:rPr>
      </w:pPr>
      <w:r>
        <w:rPr>
          <w:rStyle w:val="charBoldItals"/>
        </w:rPr>
        <w:t>limitation amount</w:t>
      </w:r>
      <w:r>
        <w:rPr>
          <w:snapToGrid w:val="0"/>
        </w:rPr>
        <w:t>, for part 11.1 (Traveller accommodation providers liability)—see section 144.</w:t>
      </w:r>
    </w:p>
    <w:p w:rsidR="002F7D3B" w:rsidRDefault="002F7D3B">
      <w:pPr>
        <w:pStyle w:val="aDef"/>
        <w:rPr>
          <w:snapToGrid w:val="0"/>
        </w:rPr>
      </w:pPr>
      <w:r>
        <w:rPr>
          <w:rStyle w:val="charBoldItals"/>
        </w:rPr>
        <w:t>loss</w:t>
      </w:r>
      <w:r>
        <w:rPr>
          <w:snapToGrid w:val="0"/>
        </w:rPr>
        <w:t>, of property, for part 11.1 (Traveller accommodation providers liability)—see section 144.</w:t>
      </w:r>
    </w:p>
    <w:p w:rsidR="002F7D3B" w:rsidRDefault="002F7D3B">
      <w:pPr>
        <w:pStyle w:val="aDef"/>
      </w:pPr>
      <w:r>
        <w:rPr>
          <w:rStyle w:val="charBoldItals"/>
        </w:rPr>
        <w:t>matter</w:t>
      </w:r>
      <w:r>
        <w:t>, for chapter 9 (Defamation)—see section 116.</w:t>
      </w:r>
    </w:p>
    <w:p w:rsidR="002F7D3B" w:rsidRDefault="002F7D3B">
      <w:pPr>
        <w:pStyle w:val="aDef"/>
      </w:pPr>
      <w:r>
        <w:rPr>
          <w:rStyle w:val="charBoldItals"/>
        </w:rPr>
        <w:t>matter in question</w:t>
      </w:r>
      <w:r>
        <w:t>, for division 9.3.1 (Offers to make amends)—see section 124.</w:t>
      </w:r>
    </w:p>
    <w:p w:rsidR="002F7D3B" w:rsidRDefault="002F7D3B">
      <w:pPr>
        <w:pStyle w:val="aDef"/>
      </w:pPr>
      <w:r>
        <w:rPr>
          <w:rStyle w:val="charBoldItals"/>
        </w:rPr>
        <w:t>mediation</w:t>
      </w:r>
      <w:r>
        <w:t>—see section 192.</w:t>
      </w:r>
    </w:p>
    <w:p w:rsidR="002F7D3B" w:rsidRDefault="002F7D3B">
      <w:pPr>
        <w:pStyle w:val="aDef"/>
      </w:pPr>
      <w:r>
        <w:rPr>
          <w:rStyle w:val="charBoldItals"/>
        </w:rPr>
        <w:t>mediation session</w:t>
      </w:r>
      <w:r>
        <w:t>—see section 192.</w:t>
      </w:r>
    </w:p>
    <w:p w:rsidR="002F7D3B" w:rsidRDefault="002F7D3B">
      <w:pPr>
        <w:pStyle w:val="aDef"/>
      </w:pPr>
      <w:r>
        <w:rPr>
          <w:rStyle w:val="charBoldItals"/>
        </w:rPr>
        <w:t>medical issue</w:t>
      </w:r>
      <w:r>
        <w:t>, for chapter 6 (Expert medical evidence)—see section 82.</w:t>
      </w:r>
    </w:p>
    <w:p w:rsidR="002F7D3B" w:rsidRDefault="002F7D3B">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2F7D3B" w:rsidRDefault="002F7D3B">
      <w:pPr>
        <w:pStyle w:val="aDef"/>
      </w:pPr>
      <w:r>
        <w:rPr>
          <w:rStyle w:val="charBoldItals"/>
        </w:rPr>
        <w:t>mental harm</w:t>
      </w:r>
      <w:r>
        <w:t>, for part 3.2 (Mental harm)—see section 32.</w:t>
      </w:r>
    </w:p>
    <w:p w:rsidR="002F7D3B" w:rsidRDefault="002F7D3B">
      <w:pPr>
        <w:pStyle w:val="aDef"/>
      </w:pPr>
      <w:r>
        <w:rPr>
          <w:rStyle w:val="charBoldItals"/>
        </w:rPr>
        <w:t xml:space="preserve">motor accident </w:t>
      </w:r>
      <w:r>
        <w:t>means an accident caused by, or arising out of the use of, a motor vehicle.</w:t>
      </w:r>
    </w:p>
    <w:p w:rsidR="002F7D3B" w:rsidRDefault="002F7D3B">
      <w:pPr>
        <w:pStyle w:val="aDef"/>
        <w:keepNext/>
      </w:pPr>
      <w:r>
        <w:rPr>
          <w:rStyle w:val="charBoldItals"/>
        </w:rPr>
        <w:lastRenderedPageBreak/>
        <w:t xml:space="preserve">motor vehicle </w:t>
      </w:r>
      <w:r>
        <w:t>means—</w:t>
      </w:r>
    </w:p>
    <w:p w:rsidR="002F7D3B" w:rsidRDefault="002F7D3B">
      <w:pPr>
        <w:pStyle w:val="aDefpara"/>
        <w:keepNext/>
      </w:pPr>
      <w:r>
        <w:tab/>
        <w:t>(a)</w:t>
      </w:r>
      <w:r>
        <w:tab/>
        <w:t xml:space="preserve">a motor vehicle under the </w:t>
      </w:r>
      <w:r>
        <w:rPr>
          <w:rStyle w:val="charItals"/>
        </w:rPr>
        <w:t>Road Transport (General) Act 1999</w:t>
      </w:r>
      <w:r>
        <w:t>; or</w:t>
      </w:r>
    </w:p>
    <w:p w:rsidR="002F7D3B" w:rsidRDefault="002F7D3B">
      <w:pPr>
        <w:pStyle w:val="aDefpara"/>
      </w:pPr>
      <w:r>
        <w:tab/>
        <w:t>(b)</w:t>
      </w:r>
      <w:r>
        <w:tab/>
        <w:t>a vehicle operated on a railway or other fixed track;</w:t>
      </w:r>
    </w:p>
    <w:p w:rsidR="002F7D3B" w:rsidRDefault="002F7D3B">
      <w:pPr>
        <w:pStyle w:val="Amainreturn"/>
        <w:rPr>
          <w:snapToGrid w:val="0"/>
        </w:rPr>
      </w:pPr>
      <w:r>
        <w:rPr>
          <w:snapToGrid w:val="0"/>
        </w:rPr>
        <w:t>and, for part 11.1 (Traveller accommodation providers liability), includes a boat, caravan and trailer attached to a motor vehicle.</w:t>
      </w:r>
    </w:p>
    <w:p w:rsidR="002F7D3B" w:rsidRDefault="002F7D3B">
      <w:pPr>
        <w:pStyle w:val="aDef"/>
        <w:keepNext/>
      </w:pPr>
      <w:r>
        <w:rPr>
          <w:rStyle w:val="charBoldItals"/>
        </w:rPr>
        <w:t>negligence</w:t>
      </w:r>
      <w:r>
        <w:t>—</w:t>
      </w:r>
    </w:p>
    <w:p w:rsidR="002F7D3B" w:rsidRDefault="002F7D3B">
      <w:pPr>
        <w:pStyle w:val="aDefpara"/>
      </w:pPr>
      <w:r>
        <w:tab/>
        <w:t>(a)</w:t>
      </w:r>
      <w:r>
        <w:tab/>
        <w:t>for part 3.2 (Mental harm)—see section 32; and</w:t>
      </w:r>
    </w:p>
    <w:p w:rsidR="002F7D3B" w:rsidRDefault="002F7D3B">
      <w:pPr>
        <w:pStyle w:val="aDefpara"/>
      </w:pPr>
      <w:r>
        <w:tab/>
        <w:t>(b)</w:t>
      </w:r>
      <w:r>
        <w:tab/>
        <w:t>for chapter 4 (Negligence)—see section 40.</w:t>
      </w:r>
    </w:p>
    <w:p w:rsidR="002F7D3B" w:rsidRDefault="002F7D3B">
      <w:pPr>
        <w:pStyle w:val="aDef"/>
      </w:pPr>
      <w:r>
        <w:rPr>
          <w:rStyle w:val="charBoldItals"/>
        </w:rPr>
        <w:t>neutral evaluation</w:t>
      </w:r>
      <w:r>
        <w:t xml:space="preserve">—see section 192. </w:t>
      </w:r>
    </w:p>
    <w:p w:rsidR="002F7D3B" w:rsidRDefault="002F7D3B">
      <w:pPr>
        <w:pStyle w:val="aDef"/>
      </w:pPr>
      <w:r>
        <w:rPr>
          <w:rStyle w:val="charBoldItals"/>
        </w:rPr>
        <w:t>neutral evaluation session</w:t>
      </w:r>
      <w:r>
        <w:t xml:space="preserve">—see section 192. </w:t>
      </w:r>
    </w:p>
    <w:p w:rsidR="002F7D3B" w:rsidRDefault="002F7D3B">
      <w:pPr>
        <w:pStyle w:val="aDef"/>
      </w:pPr>
      <w:r>
        <w:rPr>
          <w:rStyle w:val="charBoldItals"/>
        </w:rPr>
        <w:t>non-fraudulent misrepresentation</w:t>
      </w:r>
      <w:r>
        <w:t>, for chapter 13 (Misrepresentation)—see section 172.</w:t>
      </w:r>
    </w:p>
    <w:p w:rsidR="002F7D3B" w:rsidRDefault="002F7D3B">
      <w:pPr>
        <w:pStyle w:val="aDef"/>
      </w:pPr>
      <w:r>
        <w:rPr>
          <w:b/>
          <w:bCs/>
          <w:i/>
          <w:iCs/>
        </w:rPr>
        <w:t>occupational association,</w:t>
      </w:r>
      <w:r>
        <w:t xml:space="preserve"> for schedule 4 (Professional standards)—see schedule 4, section 4.2.</w:t>
      </w:r>
    </w:p>
    <w:p w:rsidR="002F7D3B" w:rsidRDefault="002F7D3B">
      <w:pPr>
        <w:pStyle w:val="aDef"/>
      </w:pPr>
      <w:r>
        <w:rPr>
          <w:b/>
          <w:bCs/>
          <w:i/>
          <w:iCs/>
        </w:rPr>
        <w:t>occupational group,</w:t>
      </w:r>
      <w:r>
        <w:t xml:space="preserve"> for schedule 4 (Professional standards)—see schedule 4, section 4.2.</w:t>
      </w:r>
    </w:p>
    <w:p w:rsidR="002F7D3B" w:rsidRDefault="002F7D3B">
      <w:pPr>
        <w:pStyle w:val="aDef"/>
      </w:pPr>
      <w:r>
        <w:rPr>
          <w:b/>
          <w:bCs/>
          <w:i/>
          <w:iCs/>
        </w:rPr>
        <w:t>occupational liability,</w:t>
      </w:r>
      <w:r>
        <w:t xml:space="preserve"> for schedule 4 (Professional standards)—see schedule 4, section 4.2.</w:t>
      </w:r>
    </w:p>
    <w:p w:rsidR="002F7D3B" w:rsidRDefault="002F7D3B">
      <w:pPr>
        <w:pStyle w:val="aDef"/>
      </w:pPr>
      <w:r>
        <w:rPr>
          <w:rStyle w:val="charBoldItals"/>
        </w:rPr>
        <w:t>offer to make amends</w:t>
      </w:r>
      <w:r>
        <w:t>, for chapter 9 (Defamation)—see section 116.</w:t>
      </w:r>
    </w:p>
    <w:p w:rsidR="002F7D3B" w:rsidRDefault="002F7D3B">
      <w:pPr>
        <w:pStyle w:val="aDef"/>
        <w:keepNext/>
      </w:pPr>
      <w:r>
        <w:rPr>
          <w:rStyle w:val="charBoldItals"/>
        </w:rPr>
        <w:t>parent</w:t>
      </w:r>
      <w:r>
        <w:t>—</w:t>
      </w:r>
    </w:p>
    <w:p w:rsidR="002F7D3B" w:rsidRDefault="002F7D3B">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2F7D3B" w:rsidRDefault="002F7D3B">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2F7D3B" w:rsidRDefault="002F7D3B">
      <w:pPr>
        <w:pStyle w:val="aDef"/>
      </w:pPr>
      <w:r>
        <w:rPr>
          <w:rStyle w:val="charBoldItals"/>
        </w:rPr>
        <w:t>parliamentary body</w:t>
      </w:r>
      <w:r>
        <w:t>, for chapter 9 (Defamation)—see section 116.</w:t>
      </w:r>
    </w:p>
    <w:p w:rsidR="002F7D3B" w:rsidRDefault="002F7D3B">
      <w:pPr>
        <w:pStyle w:val="aDef"/>
      </w:pPr>
      <w:r>
        <w:rPr>
          <w:rStyle w:val="charBoldItals"/>
        </w:rPr>
        <w:t>participant</w:t>
      </w:r>
      <w:r>
        <w:t>, for schedule 3 (Equine activities)—see schedule 3, section 3.1.</w:t>
      </w:r>
    </w:p>
    <w:p w:rsidR="002F7D3B" w:rsidRDefault="002F7D3B">
      <w:pPr>
        <w:pStyle w:val="aDef"/>
      </w:pPr>
      <w:r>
        <w:rPr>
          <w:rStyle w:val="charBoldItals"/>
        </w:rPr>
        <w:lastRenderedPageBreak/>
        <w:t>participate</w:t>
      </w:r>
      <w:r>
        <w:t>, for schedule 3 (Equine activities)—see schedule 3, section 3.1.</w:t>
      </w:r>
    </w:p>
    <w:p w:rsidR="002F7D3B" w:rsidRDefault="002F7D3B">
      <w:pPr>
        <w:pStyle w:val="aDef"/>
      </w:pPr>
      <w:r>
        <w:rPr>
          <w:rStyle w:val="charBoldItals"/>
        </w:rPr>
        <w:t>party</w:t>
      </w:r>
      <w:r>
        <w:t>, for chapter 5 (Personal injuries claims—pre-court procedures)—see section 49.</w:t>
      </w:r>
    </w:p>
    <w:p w:rsidR="002F7D3B" w:rsidRDefault="002F7D3B">
      <w:pPr>
        <w:pStyle w:val="aDef"/>
        <w:keepNext/>
      </w:pPr>
      <w:r>
        <w:rPr>
          <w:rStyle w:val="charBoldItals"/>
        </w:rPr>
        <w:t>personal injury</w:t>
      </w:r>
      <w:r>
        <w:t xml:space="preserve"> means bodily injury, and includes—</w:t>
      </w:r>
    </w:p>
    <w:p w:rsidR="002F7D3B" w:rsidRDefault="002F7D3B">
      <w:pPr>
        <w:pStyle w:val="aDefpara"/>
      </w:pPr>
      <w:r>
        <w:tab/>
        <w:t>(a)</w:t>
      </w:r>
      <w:r>
        <w:tab/>
        <w:t xml:space="preserve">mental or nervous shock; and </w:t>
      </w:r>
    </w:p>
    <w:p w:rsidR="002F7D3B" w:rsidRDefault="002F7D3B">
      <w:pPr>
        <w:pStyle w:val="aDefpara"/>
      </w:pPr>
      <w:r>
        <w:tab/>
        <w:t>(b)</w:t>
      </w:r>
      <w:r>
        <w:tab/>
        <w:t>death.</w:t>
      </w:r>
    </w:p>
    <w:p w:rsidR="002F7D3B" w:rsidRDefault="002F7D3B">
      <w:pPr>
        <w:pStyle w:val="aDef"/>
      </w:pPr>
      <w:r>
        <w:rPr>
          <w:rStyle w:val="charBoldItals"/>
        </w:rPr>
        <w:t>personal injury damages</w:t>
      </w:r>
      <w:r>
        <w:t>, for chapter 14 (Limitations on legal costs) see section 180.</w:t>
      </w:r>
    </w:p>
    <w:p w:rsidR="002F7D3B" w:rsidRDefault="002F7D3B">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2F7D3B" w:rsidRDefault="002F7D3B">
      <w:pPr>
        <w:pStyle w:val="aDef"/>
      </w:pPr>
      <w:r>
        <w:rPr>
          <w:rStyle w:val="charBoldItals"/>
        </w:rPr>
        <w:t>premises</w:t>
      </w:r>
      <w:r>
        <w:t xml:space="preserve"> includes any land or building, any fixed or moveable structure erected on any land, and any vehicle, vessel or aircraft.</w:t>
      </w:r>
    </w:p>
    <w:p w:rsidR="002F7D3B" w:rsidRDefault="002F7D3B">
      <w:pPr>
        <w:pStyle w:val="aDef"/>
        <w:rPr>
          <w:snapToGrid w:val="0"/>
        </w:rPr>
      </w:pPr>
      <w:r>
        <w:rPr>
          <w:rStyle w:val="charBoldItals"/>
        </w:rPr>
        <w:t>property</w:t>
      </w:r>
      <w:r>
        <w:rPr>
          <w:snapToGrid w:val="0"/>
        </w:rPr>
        <w:t>, of a guest—see section 149.</w:t>
      </w:r>
    </w:p>
    <w:p w:rsidR="002F7D3B" w:rsidRDefault="002F7D3B">
      <w:pPr>
        <w:pStyle w:val="aDef"/>
      </w:pPr>
      <w:r>
        <w:rPr>
          <w:rStyle w:val="charBoldItals"/>
        </w:rPr>
        <w:t>provable</w:t>
      </w:r>
      <w:r>
        <w:t xml:space="preserve"> facts, in relation to a lawyer, for part 14.2 (Costs in damages claims if no reasonable prospects of success)—see section 186.</w:t>
      </w:r>
    </w:p>
    <w:p w:rsidR="002F7D3B" w:rsidRDefault="002F7D3B">
      <w:pPr>
        <w:pStyle w:val="aDef"/>
        <w:rPr>
          <w:snapToGrid w:val="0"/>
        </w:rPr>
      </w:pPr>
      <w:r>
        <w:rPr>
          <w:rStyle w:val="charBoldItals"/>
        </w:rPr>
        <w:t>provide</w:t>
      </w:r>
      <w:r>
        <w:rPr>
          <w:snapToGrid w:val="0"/>
        </w:rPr>
        <w:t xml:space="preserve"> traveller accommodation—see section 144.</w:t>
      </w:r>
    </w:p>
    <w:p w:rsidR="002F7D3B" w:rsidRDefault="002F7D3B">
      <w:pPr>
        <w:pStyle w:val="aDef"/>
      </w:pPr>
      <w:r>
        <w:rPr>
          <w:rStyle w:val="charBoldItals"/>
        </w:rPr>
        <w:t>public or other authority</w:t>
      </w:r>
      <w:r>
        <w:t>, for chapter 8 (Liability of public and other authorities)—see section 109.</w:t>
      </w:r>
    </w:p>
    <w:p w:rsidR="002F7D3B" w:rsidRDefault="002F7D3B">
      <w:pPr>
        <w:pStyle w:val="aDef"/>
      </w:pPr>
      <w:r>
        <w:rPr>
          <w:rStyle w:val="charBoldItals"/>
        </w:rPr>
        <w:t>publisher</w:t>
      </w:r>
      <w:r>
        <w:t>, for division 9.3.1 (Offers to make amends)—see section 124.</w:t>
      </w:r>
    </w:p>
    <w:p w:rsidR="002F7D3B" w:rsidRDefault="002F7D3B">
      <w:pPr>
        <w:pStyle w:val="aDef"/>
      </w:pPr>
      <w:r>
        <w:rPr>
          <w:rStyle w:val="charBoldItals"/>
        </w:rPr>
        <w:t>pure mental harm</w:t>
      </w:r>
      <w:r>
        <w:t>, for part 3.2 (Mental harm)—see section 32.</w:t>
      </w:r>
    </w:p>
    <w:p w:rsidR="002F7D3B" w:rsidRDefault="002F7D3B">
      <w:pPr>
        <w:pStyle w:val="aDef"/>
      </w:pPr>
      <w:r>
        <w:rPr>
          <w:rStyle w:val="charBoldItals"/>
        </w:rPr>
        <w:t>reasonable prospects of success</w:t>
      </w:r>
      <w:r>
        <w:t>, for part 14.2 (Costs in damages claims if no reasonable prospects of success)—see section 186.</w:t>
      </w:r>
    </w:p>
    <w:p w:rsidR="002F7D3B" w:rsidRDefault="002F7D3B">
      <w:pPr>
        <w:pStyle w:val="aDef"/>
      </w:pPr>
      <w:r>
        <w:rPr>
          <w:rStyle w:val="charBoldItals"/>
        </w:rPr>
        <w:lastRenderedPageBreak/>
        <w:t>recreational drug</w:t>
      </w:r>
      <w:r>
        <w:t xml:space="preserve"> means a drug consumed voluntarily for non-medicinal purposes, and includes alcohol.</w:t>
      </w:r>
    </w:p>
    <w:p w:rsidR="002F7D3B" w:rsidRDefault="002F7D3B">
      <w:pPr>
        <w:pStyle w:val="aDef"/>
      </w:pPr>
      <w:r>
        <w:rPr>
          <w:rStyle w:val="charBoldItals"/>
        </w:rPr>
        <w:t>respondent</w:t>
      </w:r>
      <w:r>
        <w:t>, for chapter 5 (Personal injuries claims—pre-court procedures)—see section 49.</w:t>
      </w:r>
    </w:p>
    <w:p w:rsidR="002F7D3B" w:rsidRDefault="002F7D3B">
      <w:pPr>
        <w:pStyle w:val="aDef"/>
      </w:pPr>
      <w:r>
        <w:rPr>
          <w:rStyle w:val="charBoldItals"/>
        </w:rPr>
        <w:t>safe custody facilities</w:t>
      </w:r>
      <w:r>
        <w:rPr>
          <w:snapToGrid w:val="0"/>
        </w:rPr>
        <w:t>, for part 11.1 (Traveller accommodation providers liability)—see section 153 (1).</w:t>
      </w:r>
    </w:p>
    <w:p w:rsidR="002F7D3B" w:rsidRDefault="002F7D3B">
      <w:pPr>
        <w:pStyle w:val="aDef"/>
      </w:pPr>
      <w:r>
        <w:rPr>
          <w:rStyle w:val="charBoldItals"/>
        </w:rPr>
        <w:t xml:space="preserve">schedule 2 packaged goods, </w:t>
      </w:r>
      <w:r>
        <w:t>for part 11.2 (Common carriers)—see section 159 (1) (Liability of carriers for certain goods worth more than $20).</w:t>
      </w:r>
    </w:p>
    <w:p w:rsidR="002F7D3B" w:rsidRDefault="002F7D3B">
      <w:pPr>
        <w:pStyle w:val="aDef"/>
      </w:pPr>
      <w:r>
        <w:rPr>
          <w:b/>
          <w:bCs/>
          <w:i/>
          <w:iCs/>
        </w:rPr>
        <w:t>scheme,</w:t>
      </w:r>
      <w:r>
        <w:t xml:space="preserve"> for schedule 4 (Professional standards)—see schedule 4, section 4.2.</w:t>
      </w:r>
    </w:p>
    <w:p w:rsidR="002F7D3B" w:rsidRDefault="002F7D3B">
      <w:pPr>
        <w:pStyle w:val="aDef"/>
      </w:pPr>
      <w:r>
        <w:rPr>
          <w:rStyle w:val="charBoldItals"/>
        </w:rPr>
        <w:t>substantially true</w:t>
      </w:r>
      <w:r>
        <w:t>, for chapter 9 (Defamation)—see section 116.</w:t>
      </w:r>
    </w:p>
    <w:p w:rsidR="002F7D3B" w:rsidRDefault="002F7D3B">
      <w:pPr>
        <w:pStyle w:val="aDef"/>
      </w:pPr>
      <w:r>
        <w:rPr>
          <w:rStyle w:val="charBoldItals"/>
        </w:rPr>
        <w:t>this jurisdiction</w:t>
      </w:r>
      <w:r>
        <w:t>, for chapter 9 (Defamation)—see section 116.</w:t>
      </w:r>
    </w:p>
    <w:p w:rsidR="002F7D3B" w:rsidRDefault="002F7D3B">
      <w:pPr>
        <w:pStyle w:val="aDef"/>
      </w:pPr>
      <w:r>
        <w:rPr>
          <w:rStyle w:val="charBoldItals"/>
        </w:rPr>
        <w:t>transport</w:t>
      </w:r>
      <w:r>
        <w:t>, for part</w:t>
      </w:r>
      <w:r>
        <w:rPr>
          <w:rStyle w:val="charBoldItals"/>
        </w:rPr>
        <w:t xml:space="preserve"> </w:t>
      </w:r>
      <w:r>
        <w:t>11.2 (Common carriers)—see section 156.</w:t>
      </w:r>
    </w:p>
    <w:p w:rsidR="002F7D3B" w:rsidRDefault="002F7D3B">
      <w:pPr>
        <w:pStyle w:val="aDef"/>
      </w:pPr>
      <w:r>
        <w:rPr>
          <w:rStyle w:val="charBoldItals"/>
        </w:rPr>
        <w:t>traveller accommodation</w:t>
      </w:r>
      <w:r>
        <w:rPr>
          <w:snapToGrid w:val="0"/>
        </w:rPr>
        <w:t>—</w:t>
      </w:r>
      <w:r>
        <w:t>see section 145.</w:t>
      </w:r>
    </w:p>
    <w:p w:rsidR="002F7D3B" w:rsidRDefault="002F7D3B">
      <w:pPr>
        <w:pStyle w:val="aDef"/>
      </w:pPr>
      <w:r>
        <w:rPr>
          <w:rStyle w:val="charBoldItals"/>
        </w:rPr>
        <w:t>voluntary basis</w:t>
      </w:r>
      <w:r>
        <w:t>—see section 6.</w:t>
      </w:r>
    </w:p>
    <w:p w:rsidR="002F7D3B" w:rsidRDefault="002F7D3B">
      <w:pPr>
        <w:pStyle w:val="aDef"/>
      </w:pPr>
      <w:r>
        <w:rPr>
          <w:rStyle w:val="charBoldItals"/>
        </w:rPr>
        <w:t>volunteer</w:t>
      </w:r>
      <w:r>
        <w:t>—see section 6.</w:t>
      </w:r>
    </w:p>
    <w:p w:rsidR="002F7D3B" w:rsidRDefault="002F7D3B">
      <w:pPr>
        <w:pStyle w:val="aDef"/>
        <w:keepNext/>
      </w:pPr>
      <w:r>
        <w:rPr>
          <w:rStyle w:val="charBoldItals"/>
        </w:rPr>
        <w:t>wrong</w:t>
      </w:r>
      <w:r>
        <w:t>—</w:t>
      </w:r>
    </w:p>
    <w:p w:rsidR="002F7D3B" w:rsidRDefault="002F7D3B">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2F7D3B" w:rsidRDefault="002F7D3B">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2F7D3B" w:rsidRDefault="002F7D3B">
      <w:pPr>
        <w:pStyle w:val="04Dictionary"/>
        <w:sectPr w:rsidR="002F7D3B">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2F7D3B" w:rsidRDefault="002F7D3B">
      <w:pPr>
        <w:pStyle w:val="Endnote1"/>
      </w:pPr>
      <w:bookmarkStart w:id="418" w:name="_Toc161557665"/>
      <w:r>
        <w:lastRenderedPageBreak/>
        <w:t>Endnotes</w:t>
      </w:r>
      <w:bookmarkEnd w:id="418"/>
    </w:p>
    <w:p w:rsidR="002F7D3B" w:rsidRDefault="002F7D3B">
      <w:pPr>
        <w:pStyle w:val="Endnote2"/>
      </w:pPr>
      <w:bookmarkStart w:id="419" w:name="_Toc161557666"/>
      <w:r>
        <w:rPr>
          <w:rStyle w:val="charTableNo"/>
        </w:rPr>
        <w:t>1</w:t>
      </w:r>
      <w:r>
        <w:tab/>
      </w:r>
      <w:r>
        <w:rPr>
          <w:rStyle w:val="charTableText"/>
        </w:rPr>
        <w:t>About the endnotes</w:t>
      </w:r>
      <w:bookmarkEnd w:id="419"/>
    </w:p>
    <w:p w:rsidR="002F7D3B" w:rsidRDefault="002F7D3B">
      <w:pPr>
        <w:pStyle w:val="EndNoteTextPub"/>
      </w:pPr>
      <w:r>
        <w:t>Amending and modifying laws are annotated in the legislation history and the amendment history.  Current modifications are not included in the republished law but are set out in the endnotes.</w:t>
      </w:r>
    </w:p>
    <w:p w:rsidR="002F7D3B" w:rsidRDefault="002F7D3B">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2F7D3B" w:rsidRDefault="002F7D3B">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2F7D3B" w:rsidRDefault="002F7D3B">
      <w:pPr>
        <w:pStyle w:val="EndNoteTextPub"/>
      </w:pPr>
      <w:r>
        <w:t xml:space="preserve">If all the provisions of the law have been renumbered, a table of renumbered provisions gives details of previous and current numbering.  </w:t>
      </w:r>
    </w:p>
    <w:p w:rsidR="002F7D3B" w:rsidRDefault="002F7D3B">
      <w:pPr>
        <w:pStyle w:val="EndNoteTextPub"/>
      </w:pPr>
      <w:r>
        <w:t>The endnotes also include a table of earlier republications.</w:t>
      </w:r>
    </w:p>
    <w:p w:rsidR="002F7D3B" w:rsidRDefault="002F7D3B">
      <w:pPr>
        <w:pStyle w:val="Endnote2"/>
      </w:pPr>
      <w:bookmarkStart w:id="420" w:name="_Toc161557667"/>
      <w:r>
        <w:rPr>
          <w:rStyle w:val="charTableNo"/>
        </w:rPr>
        <w:t>2</w:t>
      </w:r>
      <w:r>
        <w:tab/>
      </w:r>
      <w:r>
        <w:rPr>
          <w:rStyle w:val="charTableText"/>
        </w:rPr>
        <w:t>Abbreviation key</w:t>
      </w:r>
      <w:bookmarkEnd w:id="420"/>
    </w:p>
    <w:p w:rsidR="002F7D3B" w:rsidRDefault="002F7D3B">
      <w:pPr>
        <w:rPr>
          <w:sz w:val="4"/>
        </w:rPr>
      </w:pPr>
    </w:p>
    <w:tbl>
      <w:tblPr>
        <w:tblW w:w="7056" w:type="dxa"/>
        <w:tblInd w:w="1100" w:type="dxa"/>
        <w:tblLayout w:type="fixed"/>
        <w:tblLook w:val="0000" w:firstRow="0" w:lastRow="0" w:firstColumn="0" w:lastColumn="0" w:noHBand="0" w:noVBand="0"/>
      </w:tblPr>
      <w:tblGrid>
        <w:gridCol w:w="3720"/>
        <w:gridCol w:w="3336"/>
      </w:tblGrid>
      <w:tr w:rsidR="002F7D3B">
        <w:tblPrEx>
          <w:tblCellMar>
            <w:top w:w="0" w:type="dxa"/>
            <w:bottom w:w="0" w:type="dxa"/>
          </w:tblCellMar>
        </w:tblPrEx>
        <w:tc>
          <w:tcPr>
            <w:tcW w:w="3720" w:type="dxa"/>
          </w:tcPr>
          <w:p w:rsidR="002F7D3B" w:rsidRDefault="002F7D3B">
            <w:pPr>
              <w:pStyle w:val="EndnotesAbbrev"/>
            </w:pPr>
            <w:r>
              <w:t>am = amended</w:t>
            </w:r>
          </w:p>
        </w:tc>
        <w:tc>
          <w:tcPr>
            <w:tcW w:w="3336" w:type="dxa"/>
          </w:tcPr>
          <w:p w:rsidR="002F7D3B" w:rsidRDefault="002F7D3B">
            <w:pPr>
              <w:pStyle w:val="EndnotesAbbrev"/>
            </w:pPr>
            <w:r>
              <w:t>ord = ordinance</w:t>
            </w:r>
          </w:p>
        </w:tc>
      </w:tr>
      <w:tr w:rsidR="002F7D3B">
        <w:tblPrEx>
          <w:tblCellMar>
            <w:top w:w="0" w:type="dxa"/>
            <w:bottom w:w="0" w:type="dxa"/>
          </w:tblCellMar>
        </w:tblPrEx>
        <w:tc>
          <w:tcPr>
            <w:tcW w:w="3720" w:type="dxa"/>
          </w:tcPr>
          <w:p w:rsidR="002F7D3B" w:rsidRDefault="002F7D3B">
            <w:pPr>
              <w:pStyle w:val="EndnotesAbbrev"/>
            </w:pPr>
            <w:r>
              <w:t>amdt = amendment</w:t>
            </w:r>
          </w:p>
        </w:tc>
        <w:tc>
          <w:tcPr>
            <w:tcW w:w="3336" w:type="dxa"/>
          </w:tcPr>
          <w:p w:rsidR="002F7D3B" w:rsidRDefault="002F7D3B">
            <w:pPr>
              <w:pStyle w:val="EndnotesAbbrev"/>
            </w:pPr>
            <w:r>
              <w:t>orig = original</w:t>
            </w:r>
          </w:p>
        </w:tc>
      </w:tr>
      <w:tr w:rsidR="002F7D3B">
        <w:tblPrEx>
          <w:tblCellMar>
            <w:top w:w="0" w:type="dxa"/>
            <w:bottom w:w="0" w:type="dxa"/>
          </w:tblCellMar>
        </w:tblPrEx>
        <w:tc>
          <w:tcPr>
            <w:tcW w:w="3720" w:type="dxa"/>
          </w:tcPr>
          <w:p w:rsidR="002F7D3B" w:rsidRDefault="002F7D3B">
            <w:pPr>
              <w:pStyle w:val="EndnotesAbbrev"/>
            </w:pPr>
            <w:r>
              <w:t>ch = chapter</w:t>
            </w:r>
          </w:p>
        </w:tc>
        <w:tc>
          <w:tcPr>
            <w:tcW w:w="3336" w:type="dxa"/>
          </w:tcPr>
          <w:p w:rsidR="002F7D3B" w:rsidRDefault="002F7D3B">
            <w:pPr>
              <w:pStyle w:val="EndnotesAbbrev"/>
            </w:pPr>
            <w:r>
              <w:t>par = paragraph/subparagraph</w:t>
            </w:r>
          </w:p>
        </w:tc>
      </w:tr>
      <w:tr w:rsidR="002F7D3B">
        <w:tblPrEx>
          <w:tblCellMar>
            <w:top w:w="0" w:type="dxa"/>
            <w:bottom w:w="0" w:type="dxa"/>
          </w:tblCellMar>
        </w:tblPrEx>
        <w:tc>
          <w:tcPr>
            <w:tcW w:w="3720" w:type="dxa"/>
          </w:tcPr>
          <w:p w:rsidR="002F7D3B" w:rsidRDefault="002F7D3B">
            <w:pPr>
              <w:pStyle w:val="EndnotesAbbrev"/>
            </w:pPr>
            <w:r>
              <w:t>def = definition</w:t>
            </w:r>
          </w:p>
        </w:tc>
        <w:tc>
          <w:tcPr>
            <w:tcW w:w="3336" w:type="dxa"/>
          </w:tcPr>
          <w:p w:rsidR="002F7D3B" w:rsidRDefault="002F7D3B">
            <w:pPr>
              <w:pStyle w:val="EndnotesAbbrev"/>
            </w:pPr>
            <w:r>
              <w:t>pres = present</w:t>
            </w:r>
          </w:p>
        </w:tc>
      </w:tr>
      <w:tr w:rsidR="002F7D3B">
        <w:tblPrEx>
          <w:tblCellMar>
            <w:top w:w="0" w:type="dxa"/>
            <w:bottom w:w="0" w:type="dxa"/>
          </w:tblCellMar>
        </w:tblPrEx>
        <w:tc>
          <w:tcPr>
            <w:tcW w:w="3720" w:type="dxa"/>
          </w:tcPr>
          <w:p w:rsidR="002F7D3B" w:rsidRDefault="002F7D3B">
            <w:pPr>
              <w:pStyle w:val="EndnotesAbbrev"/>
            </w:pPr>
            <w:r>
              <w:t>dict = dictionary</w:t>
            </w:r>
          </w:p>
        </w:tc>
        <w:tc>
          <w:tcPr>
            <w:tcW w:w="3336" w:type="dxa"/>
          </w:tcPr>
          <w:p w:rsidR="002F7D3B" w:rsidRDefault="002F7D3B">
            <w:pPr>
              <w:pStyle w:val="EndnotesAbbrev"/>
            </w:pPr>
            <w:r>
              <w:t>prev = previous</w:t>
            </w:r>
          </w:p>
        </w:tc>
      </w:tr>
      <w:tr w:rsidR="002F7D3B">
        <w:tblPrEx>
          <w:tblCellMar>
            <w:top w:w="0" w:type="dxa"/>
            <w:bottom w:w="0" w:type="dxa"/>
          </w:tblCellMar>
        </w:tblPrEx>
        <w:tc>
          <w:tcPr>
            <w:tcW w:w="3720" w:type="dxa"/>
          </w:tcPr>
          <w:p w:rsidR="002F7D3B" w:rsidRDefault="002F7D3B">
            <w:pPr>
              <w:pStyle w:val="EndnotesAbbrev"/>
            </w:pPr>
            <w:r>
              <w:t xml:space="preserve">disallowed = disallowed by the Legislative </w:t>
            </w:r>
          </w:p>
        </w:tc>
        <w:tc>
          <w:tcPr>
            <w:tcW w:w="3336" w:type="dxa"/>
          </w:tcPr>
          <w:p w:rsidR="002F7D3B" w:rsidRDefault="002F7D3B">
            <w:pPr>
              <w:pStyle w:val="EndnotesAbbrev"/>
            </w:pPr>
            <w:r>
              <w:t>(prev...) = previously</w:t>
            </w:r>
          </w:p>
        </w:tc>
      </w:tr>
      <w:tr w:rsidR="002F7D3B">
        <w:tblPrEx>
          <w:tblCellMar>
            <w:top w:w="0" w:type="dxa"/>
            <w:bottom w:w="0" w:type="dxa"/>
          </w:tblCellMar>
        </w:tblPrEx>
        <w:tc>
          <w:tcPr>
            <w:tcW w:w="3720" w:type="dxa"/>
          </w:tcPr>
          <w:p w:rsidR="002F7D3B" w:rsidRDefault="002F7D3B">
            <w:pPr>
              <w:pStyle w:val="EndnotesAbbrev"/>
              <w:ind w:left="972"/>
            </w:pPr>
            <w:r>
              <w:t>Assembly</w:t>
            </w:r>
          </w:p>
        </w:tc>
        <w:tc>
          <w:tcPr>
            <w:tcW w:w="3336" w:type="dxa"/>
          </w:tcPr>
          <w:p w:rsidR="002F7D3B" w:rsidRDefault="002F7D3B">
            <w:pPr>
              <w:pStyle w:val="EndnotesAbbrev"/>
            </w:pPr>
            <w:r>
              <w:t>pt = part</w:t>
            </w:r>
          </w:p>
        </w:tc>
      </w:tr>
      <w:tr w:rsidR="002F7D3B">
        <w:tblPrEx>
          <w:tblCellMar>
            <w:top w:w="0" w:type="dxa"/>
            <w:bottom w:w="0" w:type="dxa"/>
          </w:tblCellMar>
        </w:tblPrEx>
        <w:tc>
          <w:tcPr>
            <w:tcW w:w="3720" w:type="dxa"/>
          </w:tcPr>
          <w:p w:rsidR="002F7D3B" w:rsidRDefault="002F7D3B">
            <w:pPr>
              <w:pStyle w:val="EndnotesAbbrev"/>
            </w:pPr>
            <w:r>
              <w:t>div = division</w:t>
            </w:r>
          </w:p>
        </w:tc>
        <w:tc>
          <w:tcPr>
            <w:tcW w:w="3336" w:type="dxa"/>
          </w:tcPr>
          <w:p w:rsidR="002F7D3B" w:rsidRDefault="002F7D3B">
            <w:pPr>
              <w:pStyle w:val="EndnotesAbbrev"/>
            </w:pPr>
            <w:r>
              <w:t>r = rule/subrule</w:t>
            </w:r>
          </w:p>
        </w:tc>
      </w:tr>
      <w:tr w:rsidR="002F7D3B">
        <w:tblPrEx>
          <w:tblCellMar>
            <w:top w:w="0" w:type="dxa"/>
            <w:bottom w:w="0" w:type="dxa"/>
          </w:tblCellMar>
        </w:tblPrEx>
        <w:tc>
          <w:tcPr>
            <w:tcW w:w="3720" w:type="dxa"/>
          </w:tcPr>
          <w:p w:rsidR="002F7D3B" w:rsidRDefault="002F7D3B">
            <w:pPr>
              <w:pStyle w:val="EndnotesAbbrev"/>
            </w:pPr>
            <w:r>
              <w:t>exp = expires/expired</w:t>
            </w:r>
          </w:p>
        </w:tc>
        <w:tc>
          <w:tcPr>
            <w:tcW w:w="3336" w:type="dxa"/>
          </w:tcPr>
          <w:p w:rsidR="002F7D3B" w:rsidRDefault="002F7D3B">
            <w:pPr>
              <w:pStyle w:val="EndnotesAbbrev"/>
            </w:pPr>
            <w:r>
              <w:t>renum = renumbered</w:t>
            </w:r>
          </w:p>
        </w:tc>
      </w:tr>
      <w:tr w:rsidR="002F7D3B">
        <w:tblPrEx>
          <w:tblCellMar>
            <w:top w:w="0" w:type="dxa"/>
            <w:bottom w:w="0" w:type="dxa"/>
          </w:tblCellMar>
        </w:tblPrEx>
        <w:tc>
          <w:tcPr>
            <w:tcW w:w="3720" w:type="dxa"/>
          </w:tcPr>
          <w:p w:rsidR="002F7D3B" w:rsidRDefault="002F7D3B">
            <w:pPr>
              <w:pStyle w:val="EndnotesAbbrev"/>
            </w:pPr>
            <w:r>
              <w:t>Gaz = gazette</w:t>
            </w:r>
          </w:p>
        </w:tc>
        <w:tc>
          <w:tcPr>
            <w:tcW w:w="3336" w:type="dxa"/>
          </w:tcPr>
          <w:p w:rsidR="002F7D3B" w:rsidRDefault="002F7D3B">
            <w:pPr>
              <w:pStyle w:val="EndnotesAbbrev"/>
            </w:pPr>
            <w:r>
              <w:t>reloc = relocated</w:t>
            </w:r>
          </w:p>
        </w:tc>
      </w:tr>
      <w:tr w:rsidR="002F7D3B">
        <w:tblPrEx>
          <w:tblCellMar>
            <w:top w:w="0" w:type="dxa"/>
            <w:bottom w:w="0" w:type="dxa"/>
          </w:tblCellMar>
        </w:tblPrEx>
        <w:tc>
          <w:tcPr>
            <w:tcW w:w="3720" w:type="dxa"/>
          </w:tcPr>
          <w:p w:rsidR="002F7D3B" w:rsidRDefault="002F7D3B">
            <w:pPr>
              <w:pStyle w:val="EndnotesAbbrev"/>
            </w:pPr>
            <w:r>
              <w:t>hdg = heading</w:t>
            </w:r>
          </w:p>
        </w:tc>
        <w:tc>
          <w:tcPr>
            <w:tcW w:w="3336" w:type="dxa"/>
          </w:tcPr>
          <w:p w:rsidR="002F7D3B" w:rsidRDefault="002F7D3B">
            <w:pPr>
              <w:pStyle w:val="EndnotesAbbrev"/>
            </w:pPr>
            <w:r>
              <w:t>R[X] = Republication No</w:t>
            </w:r>
          </w:p>
        </w:tc>
      </w:tr>
      <w:tr w:rsidR="002F7D3B">
        <w:tblPrEx>
          <w:tblCellMar>
            <w:top w:w="0" w:type="dxa"/>
            <w:bottom w:w="0" w:type="dxa"/>
          </w:tblCellMar>
        </w:tblPrEx>
        <w:tc>
          <w:tcPr>
            <w:tcW w:w="3720" w:type="dxa"/>
          </w:tcPr>
          <w:p w:rsidR="002F7D3B" w:rsidRDefault="002F7D3B">
            <w:pPr>
              <w:pStyle w:val="EndnotesAbbrev"/>
            </w:pPr>
            <w:r>
              <w:t>IA = Interpretation Act 1967</w:t>
            </w:r>
          </w:p>
        </w:tc>
        <w:tc>
          <w:tcPr>
            <w:tcW w:w="3336" w:type="dxa"/>
          </w:tcPr>
          <w:p w:rsidR="002F7D3B" w:rsidRDefault="002F7D3B">
            <w:pPr>
              <w:pStyle w:val="EndnotesAbbrev"/>
            </w:pPr>
            <w:r>
              <w:t>RI = reissue</w:t>
            </w:r>
          </w:p>
        </w:tc>
      </w:tr>
      <w:tr w:rsidR="002F7D3B">
        <w:tblPrEx>
          <w:tblCellMar>
            <w:top w:w="0" w:type="dxa"/>
            <w:bottom w:w="0" w:type="dxa"/>
          </w:tblCellMar>
        </w:tblPrEx>
        <w:tc>
          <w:tcPr>
            <w:tcW w:w="3720" w:type="dxa"/>
          </w:tcPr>
          <w:p w:rsidR="002F7D3B" w:rsidRDefault="002F7D3B">
            <w:pPr>
              <w:pStyle w:val="EndnotesAbbrev"/>
            </w:pPr>
            <w:r>
              <w:t>ins = inserted/added</w:t>
            </w:r>
          </w:p>
        </w:tc>
        <w:tc>
          <w:tcPr>
            <w:tcW w:w="3336" w:type="dxa"/>
          </w:tcPr>
          <w:p w:rsidR="002F7D3B" w:rsidRDefault="002F7D3B">
            <w:pPr>
              <w:pStyle w:val="EndnotesAbbrev"/>
            </w:pPr>
            <w:r>
              <w:t>s = section/subsection</w:t>
            </w:r>
          </w:p>
        </w:tc>
      </w:tr>
      <w:tr w:rsidR="002F7D3B">
        <w:tblPrEx>
          <w:tblCellMar>
            <w:top w:w="0" w:type="dxa"/>
            <w:bottom w:w="0" w:type="dxa"/>
          </w:tblCellMar>
        </w:tblPrEx>
        <w:tc>
          <w:tcPr>
            <w:tcW w:w="3720" w:type="dxa"/>
          </w:tcPr>
          <w:p w:rsidR="002F7D3B" w:rsidRDefault="002F7D3B">
            <w:pPr>
              <w:pStyle w:val="EndnotesAbbrev"/>
            </w:pPr>
            <w:r>
              <w:t>LA = Legislation Act 2001</w:t>
            </w:r>
          </w:p>
        </w:tc>
        <w:tc>
          <w:tcPr>
            <w:tcW w:w="3336" w:type="dxa"/>
          </w:tcPr>
          <w:p w:rsidR="002F7D3B" w:rsidRDefault="002F7D3B">
            <w:pPr>
              <w:pStyle w:val="EndnotesAbbrev"/>
            </w:pPr>
            <w:r>
              <w:t>sch = schedule</w:t>
            </w:r>
          </w:p>
        </w:tc>
      </w:tr>
      <w:tr w:rsidR="002F7D3B">
        <w:tblPrEx>
          <w:tblCellMar>
            <w:top w:w="0" w:type="dxa"/>
            <w:bottom w:w="0" w:type="dxa"/>
          </w:tblCellMar>
        </w:tblPrEx>
        <w:tc>
          <w:tcPr>
            <w:tcW w:w="3720" w:type="dxa"/>
          </w:tcPr>
          <w:p w:rsidR="002F7D3B" w:rsidRDefault="002F7D3B">
            <w:pPr>
              <w:pStyle w:val="EndnotesAbbrev"/>
            </w:pPr>
            <w:r>
              <w:t>LR = legislation register</w:t>
            </w:r>
          </w:p>
        </w:tc>
        <w:tc>
          <w:tcPr>
            <w:tcW w:w="3336" w:type="dxa"/>
          </w:tcPr>
          <w:p w:rsidR="002F7D3B" w:rsidRDefault="002F7D3B">
            <w:pPr>
              <w:pStyle w:val="EndnotesAbbrev"/>
            </w:pPr>
            <w:r>
              <w:t>sdiv = subdivision</w:t>
            </w:r>
          </w:p>
        </w:tc>
      </w:tr>
      <w:tr w:rsidR="002F7D3B">
        <w:tblPrEx>
          <w:tblCellMar>
            <w:top w:w="0" w:type="dxa"/>
            <w:bottom w:w="0" w:type="dxa"/>
          </w:tblCellMar>
        </w:tblPrEx>
        <w:tc>
          <w:tcPr>
            <w:tcW w:w="3720" w:type="dxa"/>
          </w:tcPr>
          <w:p w:rsidR="002F7D3B" w:rsidRDefault="002F7D3B">
            <w:pPr>
              <w:pStyle w:val="EndnotesAbbrev"/>
            </w:pPr>
            <w:r>
              <w:t>LRA = Legislation (Republication) Act 1996</w:t>
            </w:r>
          </w:p>
        </w:tc>
        <w:tc>
          <w:tcPr>
            <w:tcW w:w="3336" w:type="dxa"/>
          </w:tcPr>
          <w:p w:rsidR="002F7D3B" w:rsidRDefault="002F7D3B">
            <w:pPr>
              <w:pStyle w:val="EndnotesAbbrev"/>
            </w:pPr>
            <w:r>
              <w:t>sub = substituted</w:t>
            </w:r>
          </w:p>
        </w:tc>
      </w:tr>
      <w:tr w:rsidR="002F7D3B">
        <w:tblPrEx>
          <w:tblCellMar>
            <w:top w:w="0" w:type="dxa"/>
            <w:bottom w:w="0" w:type="dxa"/>
          </w:tblCellMar>
        </w:tblPrEx>
        <w:tc>
          <w:tcPr>
            <w:tcW w:w="3720" w:type="dxa"/>
          </w:tcPr>
          <w:p w:rsidR="002F7D3B" w:rsidRDefault="002F7D3B">
            <w:pPr>
              <w:pStyle w:val="EndnotesAbbrev"/>
            </w:pPr>
            <w:r>
              <w:t>mod = modified/modification</w:t>
            </w:r>
          </w:p>
        </w:tc>
        <w:tc>
          <w:tcPr>
            <w:tcW w:w="3336" w:type="dxa"/>
          </w:tcPr>
          <w:p w:rsidR="002F7D3B" w:rsidRDefault="002F7D3B">
            <w:pPr>
              <w:pStyle w:val="EndnotesAbbrev"/>
            </w:pPr>
            <w:r>
              <w:t>SL = Subordinate Law</w:t>
            </w:r>
          </w:p>
        </w:tc>
      </w:tr>
      <w:tr w:rsidR="002F7D3B">
        <w:tblPrEx>
          <w:tblCellMar>
            <w:top w:w="0" w:type="dxa"/>
            <w:bottom w:w="0" w:type="dxa"/>
          </w:tblCellMar>
        </w:tblPrEx>
        <w:tc>
          <w:tcPr>
            <w:tcW w:w="3720" w:type="dxa"/>
          </w:tcPr>
          <w:p w:rsidR="002F7D3B" w:rsidRDefault="002F7D3B">
            <w:pPr>
              <w:pStyle w:val="EndnotesAbbrev"/>
            </w:pPr>
            <w:r>
              <w:t>o = order</w:t>
            </w:r>
          </w:p>
        </w:tc>
        <w:tc>
          <w:tcPr>
            <w:tcW w:w="3336" w:type="dxa"/>
          </w:tcPr>
          <w:p w:rsidR="002F7D3B" w:rsidRDefault="002F7D3B">
            <w:pPr>
              <w:pStyle w:val="EndnotesAbbrev"/>
            </w:pPr>
            <w:r>
              <w:rPr>
                <w:u w:val="single"/>
              </w:rPr>
              <w:t>underlining</w:t>
            </w:r>
            <w:r>
              <w:t xml:space="preserve"> = whole or part not commenced</w:t>
            </w:r>
          </w:p>
        </w:tc>
      </w:tr>
      <w:tr w:rsidR="002F7D3B">
        <w:tblPrEx>
          <w:tblCellMar>
            <w:top w:w="0" w:type="dxa"/>
            <w:bottom w:w="0" w:type="dxa"/>
          </w:tblCellMar>
        </w:tblPrEx>
        <w:tc>
          <w:tcPr>
            <w:tcW w:w="3720" w:type="dxa"/>
          </w:tcPr>
          <w:p w:rsidR="002F7D3B" w:rsidRDefault="002F7D3B">
            <w:pPr>
              <w:pStyle w:val="EndnotesAbbrev"/>
            </w:pPr>
            <w:r>
              <w:t>om = omitted/repealed</w:t>
            </w:r>
          </w:p>
        </w:tc>
        <w:tc>
          <w:tcPr>
            <w:tcW w:w="3336" w:type="dxa"/>
          </w:tcPr>
          <w:p w:rsidR="002F7D3B" w:rsidRDefault="002F7D3B">
            <w:pPr>
              <w:pStyle w:val="EndnotesAbbrev"/>
              <w:ind w:left="972"/>
            </w:pPr>
            <w:r>
              <w:t>or to be expired</w:t>
            </w:r>
          </w:p>
        </w:tc>
      </w:tr>
    </w:tbl>
    <w:p w:rsidR="002F7D3B" w:rsidRDefault="002F7D3B">
      <w:pPr>
        <w:pStyle w:val="Endnote2"/>
      </w:pPr>
      <w:bookmarkStart w:id="421" w:name="_Toc161557668"/>
      <w:r>
        <w:rPr>
          <w:rStyle w:val="charTableNo"/>
        </w:rPr>
        <w:lastRenderedPageBreak/>
        <w:t>3</w:t>
      </w:r>
      <w:r>
        <w:tab/>
      </w:r>
      <w:r>
        <w:rPr>
          <w:rStyle w:val="charTableText"/>
        </w:rPr>
        <w:t>Legislation history</w:t>
      </w:r>
      <w:bookmarkEnd w:id="421"/>
    </w:p>
    <w:p w:rsidR="002F7D3B" w:rsidRDefault="002F7D3B">
      <w:pPr>
        <w:pStyle w:val="NewAct"/>
      </w:pPr>
      <w:r>
        <w:t>Civil Law (Wrongs) Act 2002 No 40</w:t>
      </w:r>
    </w:p>
    <w:p w:rsidR="002F7D3B" w:rsidRDefault="002F7D3B">
      <w:pPr>
        <w:pStyle w:val="Actdetails"/>
        <w:keepNext/>
      </w:pPr>
      <w:r>
        <w:t xml:space="preserve">notified LR 10 October 2002 </w:t>
      </w:r>
    </w:p>
    <w:p w:rsidR="002F7D3B" w:rsidRDefault="002F7D3B">
      <w:pPr>
        <w:pStyle w:val="Actdetails"/>
        <w:keepNext/>
      </w:pPr>
      <w:r>
        <w:t>s 1, s 2 commenced 10 October 2002 (LA s 75 (1))</w:t>
      </w:r>
    </w:p>
    <w:p w:rsidR="002F7D3B" w:rsidRDefault="002F7D3B">
      <w:pPr>
        <w:pStyle w:val="Actdetails"/>
        <w:keepNext/>
      </w:pPr>
      <w:r>
        <w:t>pt 7.1 (now pt 11.1) commenced 12 noon 1 July 2003 (s 2 (1))</w:t>
      </w:r>
    </w:p>
    <w:p w:rsidR="002F7D3B" w:rsidRDefault="002F7D3B">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2F7D3B" w:rsidRDefault="002F7D3B">
      <w:pPr>
        <w:pStyle w:val="Actdetails"/>
        <w:keepNext/>
      </w:pPr>
      <w:r>
        <w:t xml:space="preserve">pt 11.1 (now pt 15.1) commenced </w:t>
      </w:r>
      <w:r w:rsidR="00E35247">
        <w:t>1</w:t>
      </w:r>
      <w:r>
        <w:t xml:space="preserve">0 April 2003 (s 2 (2) and </w:t>
      </w:r>
      <w:r w:rsidR="00E35247">
        <w:t>LA s 79</w:t>
      </w:r>
      <w:r>
        <w:t>)</w:t>
      </w:r>
    </w:p>
    <w:p w:rsidR="002F7D3B" w:rsidRDefault="002F7D3B">
      <w:pPr>
        <w:pStyle w:val="Actdetails"/>
      </w:pPr>
      <w:r>
        <w:t>remainder commenced 1 November 2002 (s 2 (2) and CN2002-13)</w:t>
      </w:r>
    </w:p>
    <w:p w:rsidR="002F7D3B" w:rsidRDefault="002F7D3B">
      <w:pPr>
        <w:pStyle w:val="Asamby"/>
      </w:pPr>
      <w:r>
        <w:t>as modified by</w:t>
      </w:r>
    </w:p>
    <w:p w:rsidR="002F7D3B" w:rsidRDefault="002F7D3B">
      <w:pPr>
        <w:pStyle w:val="NewReg"/>
        <w:rPr>
          <w:snapToGrid w:val="0"/>
        </w:rPr>
      </w:pPr>
      <w:r>
        <w:rPr>
          <w:snapToGrid w:val="0"/>
        </w:rPr>
        <w:t>Civil Law (Wrongs) Regulation 2002 SL2002-41</w:t>
      </w:r>
    </w:p>
    <w:p w:rsidR="002F7D3B" w:rsidRDefault="002F7D3B">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2F7D3B" w:rsidRDefault="002F7D3B">
      <w:pPr>
        <w:pStyle w:val="Asamby"/>
      </w:pPr>
      <w:r>
        <w:t>as amended by</w:t>
      </w:r>
    </w:p>
    <w:p w:rsidR="002F7D3B" w:rsidRDefault="002F7D3B">
      <w:pPr>
        <w:pStyle w:val="NewAct"/>
      </w:pPr>
      <w:r>
        <w:t>Statute Law Amendment Act 2002 (No 2) No 49 pt 3.2</w:t>
      </w:r>
    </w:p>
    <w:p w:rsidR="002F7D3B" w:rsidRDefault="002F7D3B">
      <w:pPr>
        <w:pStyle w:val="Actdetails"/>
        <w:keepNext/>
      </w:pPr>
      <w:r>
        <w:t>notified LR 20 December 2002</w:t>
      </w:r>
    </w:p>
    <w:p w:rsidR="002F7D3B" w:rsidRDefault="002F7D3B">
      <w:pPr>
        <w:pStyle w:val="Actdetails"/>
        <w:rPr>
          <w:rStyle w:val="charUnderline"/>
          <w:u w:val="none"/>
        </w:rPr>
      </w:pPr>
      <w:r>
        <w:rPr>
          <w:rStyle w:val="charUnderline"/>
          <w:u w:val="none"/>
        </w:rPr>
        <w:t>s 1, s 2 taken to have commenced 7 October 1994 (LA s 75 (2))</w:t>
      </w:r>
    </w:p>
    <w:p w:rsidR="002F7D3B" w:rsidRDefault="002F7D3B">
      <w:pPr>
        <w:pStyle w:val="Actdetails"/>
      </w:pPr>
      <w:r>
        <w:t>pt 3.2 commenced 17 January 2002 (s 2 (1))</w:t>
      </w:r>
    </w:p>
    <w:p w:rsidR="002F7D3B" w:rsidRDefault="002F7D3B">
      <w:pPr>
        <w:pStyle w:val="NewAct"/>
      </w:pPr>
      <w:r>
        <w:t>Civil Law (Wrongs) Amendment Act 2003 A2003-6</w:t>
      </w:r>
    </w:p>
    <w:p w:rsidR="002F7D3B" w:rsidRDefault="002F7D3B">
      <w:pPr>
        <w:pStyle w:val="Actdetails"/>
        <w:keepNext/>
      </w:pPr>
      <w:r>
        <w:t>notified LR 27 March 2003</w:t>
      </w:r>
    </w:p>
    <w:p w:rsidR="002F7D3B" w:rsidRDefault="002F7D3B">
      <w:pPr>
        <w:pStyle w:val="Actdetails"/>
        <w:keepNext/>
      </w:pPr>
      <w:r>
        <w:t>s 1, s 2 commenced 27 March 2003 (LA s 75 (1))</w:t>
      </w:r>
    </w:p>
    <w:p w:rsidR="002F7D3B" w:rsidRDefault="002F7D3B">
      <w:pPr>
        <w:pStyle w:val="Actdetails"/>
      </w:pPr>
      <w:r>
        <w:t>remainder commenced 28 March 2003 (s 2)</w:t>
      </w:r>
    </w:p>
    <w:p w:rsidR="002F7D3B" w:rsidRDefault="002F7D3B">
      <w:pPr>
        <w:pStyle w:val="NewAct"/>
      </w:pPr>
      <w:r>
        <w:t>Legislation (Gay, Lesbian and Transgender) Amendment Act 2003 A2003-14 sch 1 pt 1.5</w:t>
      </w:r>
    </w:p>
    <w:p w:rsidR="002F7D3B" w:rsidRDefault="002F7D3B">
      <w:pPr>
        <w:pStyle w:val="Actdetails"/>
        <w:keepNext/>
      </w:pPr>
      <w:r>
        <w:t>notified LR 27 March 2003</w:t>
      </w:r>
    </w:p>
    <w:p w:rsidR="002F7D3B" w:rsidRDefault="002F7D3B">
      <w:pPr>
        <w:pStyle w:val="Actdetails"/>
        <w:keepNext/>
      </w:pPr>
      <w:r>
        <w:t>s 1, s 2 commenced 27 March 2003 (LA s 75 (1))</w:t>
      </w:r>
    </w:p>
    <w:p w:rsidR="002F7D3B" w:rsidRDefault="002F7D3B">
      <w:pPr>
        <w:pStyle w:val="Actdetails"/>
      </w:pPr>
      <w:r>
        <w:t>sch 1 pt 1.5 commenced 28 March 2003 (s 2)</w:t>
      </w:r>
    </w:p>
    <w:p w:rsidR="002F7D3B" w:rsidRDefault="002F7D3B">
      <w:pPr>
        <w:pStyle w:val="NewAct"/>
      </w:pPr>
      <w:r>
        <w:t>Civil Law (Wrongs) Amendment Act 2003 (No 2) A2003-35 pt 2</w:t>
      </w:r>
    </w:p>
    <w:p w:rsidR="002F7D3B" w:rsidRDefault="002F7D3B">
      <w:pPr>
        <w:pStyle w:val="Actdetails"/>
        <w:keepNext/>
      </w:pPr>
      <w:r>
        <w:t>notified LR 8 September 2003</w:t>
      </w:r>
    </w:p>
    <w:p w:rsidR="002F7D3B" w:rsidRDefault="002F7D3B">
      <w:pPr>
        <w:pStyle w:val="Actdetails"/>
        <w:keepNext/>
      </w:pPr>
      <w:r>
        <w:t>s 1, s 2 commenced 8 September 2003 (LA s 75 (1))</w:t>
      </w:r>
    </w:p>
    <w:p w:rsidR="002F7D3B" w:rsidRDefault="002F7D3B">
      <w:pPr>
        <w:pStyle w:val="Actdetails"/>
        <w:keepNext/>
      </w:pPr>
      <w:r>
        <w:t>s 13, s 23 commenced 8 March 2004 (s 2 (2) and LA s 79)</w:t>
      </w:r>
    </w:p>
    <w:p w:rsidR="002F7D3B" w:rsidRDefault="002F7D3B">
      <w:pPr>
        <w:pStyle w:val="Actdetails"/>
      </w:pPr>
      <w:r>
        <w:t>pt 2 remainder commenced 9 September 2003 (s 2 (1))</w:t>
      </w:r>
    </w:p>
    <w:p w:rsidR="002F7D3B" w:rsidRDefault="002F7D3B">
      <w:pPr>
        <w:pStyle w:val="NewAct"/>
      </w:pPr>
      <w:r>
        <w:lastRenderedPageBreak/>
        <w:t>Statute Law Amendment Act 2003 A2003-41 sch 3 pt 3.5</w:t>
      </w:r>
    </w:p>
    <w:p w:rsidR="002F7D3B" w:rsidRDefault="002F7D3B">
      <w:pPr>
        <w:pStyle w:val="Actdetails"/>
      </w:pPr>
      <w:r>
        <w:t>notified LR 11 September 2003</w:t>
      </w:r>
      <w:r>
        <w:br/>
        <w:t>s 1, s 2 commenced 11 September 2003 (LA s 75 (1))</w:t>
      </w:r>
      <w:r>
        <w:br/>
        <w:t>sch 3 pt 3.5 commenced 9 October 2003 (s 2 (1))</w:t>
      </w:r>
    </w:p>
    <w:p w:rsidR="002F7D3B" w:rsidRDefault="002F7D3B">
      <w:pPr>
        <w:pStyle w:val="Asamby"/>
      </w:pPr>
      <w:r>
        <w:t>as modified by</w:t>
      </w:r>
    </w:p>
    <w:p w:rsidR="002F7D3B" w:rsidRDefault="002F7D3B">
      <w:pPr>
        <w:pStyle w:val="NewAct"/>
      </w:pPr>
      <w:r>
        <w:t>Civil Law (Wrongs) Amendment Regulations 2004 (No 1) SL2004-8</w:t>
      </w:r>
    </w:p>
    <w:p w:rsidR="002F7D3B" w:rsidRDefault="002F7D3B">
      <w:pPr>
        <w:pStyle w:val="Actdetails"/>
        <w:keepNext/>
      </w:pPr>
      <w:r>
        <w:t>notified LR 2 March 2004</w:t>
      </w:r>
    </w:p>
    <w:p w:rsidR="002F7D3B" w:rsidRDefault="002F7D3B">
      <w:pPr>
        <w:pStyle w:val="Actdetails"/>
        <w:keepNext/>
      </w:pPr>
      <w:r>
        <w:t>reg 1, reg 2 commenced 2 March 2004 (LA s 75 (1))</w:t>
      </w:r>
    </w:p>
    <w:p w:rsidR="002F7D3B" w:rsidRDefault="002F7D3B">
      <w:pPr>
        <w:pStyle w:val="Actdetails"/>
      </w:pPr>
      <w:r>
        <w:t>remainder commenced 3 March 2004 (reg 2)</w:t>
      </w:r>
    </w:p>
    <w:p w:rsidR="002F7D3B" w:rsidRDefault="002F7D3B">
      <w:pPr>
        <w:pStyle w:val="Asamby"/>
      </w:pPr>
      <w:r>
        <w:t>as amended by</w:t>
      </w:r>
    </w:p>
    <w:p w:rsidR="002F7D3B" w:rsidRDefault="002F7D3B">
      <w:pPr>
        <w:pStyle w:val="NewAct"/>
      </w:pPr>
      <w:r>
        <w:t>Construction Occupations Legislation Amendment Act 2004</w:t>
      </w:r>
      <w:r>
        <w:br/>
        <w:t>A2004-13 sch 2 pt 2.4</w:t>
      </w:r>
    </w:p>
    <w:p w:rsidR="002F7D3B" w:rsidRDefault="002F7D3B">
      <w:pPr>
        <w:pStyle w:val="Actdetails"/>
        <w:keepNext/>
      </w:pPr>
      <w:r>
        <w:t>notified LR 26 March 2004</w:t>
      </w:r>
      <w:r>
        <w:br/>
        <w:t>s 1, s 2 commenced 26 March 2004 (LA s 75 (1))</w:t>
      </w:r>
    </w:p>
    <w:p w:rsidR="002F7D3B" w:rsidRDefault="002F7D3B">
      <w:pPr>
        <w:pStyle w:val="Actdetails"/>
      </w:pPr>
      <w:r>
        <w:t>sch 2 pt 2.4 commenced 1 September 2004 (s 2 and see Construction Occupations (Licensing) Act 2004 A2004-12, s 2 and CN2004-8)</w:t>
      </w:r>
    </w:p>
    <w:p w:rsidR="002F7D3B" w:rsidRDefault="002F7D3B">
      <w:pPr>
        <w:pStyle w:val="NewAct"/>
      </w:pPr>
      <w:r>
        <w:t>Emergencies Act 2004 A2004-28 sch 3 pt 3.5</w:t>
      </w:r>
    </w:p>
    <w:p w:rsidR="002F7D3B" w:rsidRDefault="002F7D3B">
      <w:pPr>
        <w:pStyle w:val="Actdetails"/>
        <w:keepNext/>
      </w:pPr>
      <w:r>
        <w:t>notified LR 29 June 2004</w:t>
      </w:r>
    </w:p>
    <w:p w:rsidR="002F7D3B" w:rsidRDefault="002F7D3B">
      <w:pPr>
        <w:pStyle w:val="Actdetails"/>
        <w:keepNext/>
      </w:pPr>
      <w:r>
        <w:t>s 1, s 2 commenced 29 June 2004 (LA s 75 (1))</w:t>
      </w:r>
    </w:p>
    <w:p w:rsidR="002F7D3B" w:rsidRDefault="002F7D3B">
      <w:pPr>
        <w:pStyle w:val="Actdetails"/>
      </w:pPr>
      <w:r>
        <w:t>sch 3 pt 3.5 commenced 1 July 2004 (s 2 (1) and CN2004-11)</w:t>
      </w:r>
    </w:p>
    <w:p w:rsidR="002F7D3B" w:rsidRDefault="002F7D3B">
      <w:pPr>
        <w:pStyle w:val="NewAct"/>
      </w:pPr>
      <w:r>
        <w:t>Justice and Community Safety Legislation Amendment Act 2004 (No 2) A2004-32 pt 5</w:t>
      </w:r>
    </w:p>
    <w:p w:rsidR="002F7D3B" w:rsidRDefault="002F7D3B">
      <w:pPr>
        <w:pStyle w:val="Actdetails"/>
        <w:keepNext/>
      </w:pPr>
      <w:r>
        <w:t>notified LR 29 June 2004</w:t>
      </w:r>
      <w:r>
        <w:br/>
        <w:t>s 1, s 2 commenced 29 June 2004 (LA s 75 (1))</w:t>
      </w:r>
    </w:p>
    <w:p w:rsidR="002F7D3B" w:rsidRDefault="002F7D3B">
      <w:pPr>
        <w:pStyle w:val="Actdetails"/>
      </w:pPr>
      <w:r>
        <w:t>pt 5 commenced 13 July 2004 (s 2 (3))</w:t>
      </w:r>
    </w:p>
    <w:p w:rsidR="002F7D3B" w:rsidRDefault="002F7D3B">
      <w:pPr>
        <w:pStyle w:val="NewAct"/>
      </w:pPr>
      <w:r>
        <w:t>Court Procedures (Consequential Amendments) Act 2004 A2004-60 sch 1 pt 1.8</w:t>
      </w:r>
    </w:p>
    <w:p w:rsidR="002F7D3B" w:rsidRDefault="002F7D3B">
      <w:pPr>
        <w:pStyle w:val="Actdetails"/>
        <w:keepNext/>
      </w:pPr>
      <w:r>
        <w:t>notified LR 2 September 2004</w:t>
      </w:r>
      <w:r>
        <w:br/>
        <w:t>s 1. s 2 commenced 2 September 2004 (LA s 75 (1))</w:t>
      </w:r>
    </w:p>
    <w:p w:rsidR="002F7D3B" w:rsidRDefault="002F7D3B">
      <w:pPr>
        <w:pStyle w:val="Actdetails"/>
        <w:rPr>
          <w:rStyle w:val="charUnderline"/>
          <w:u w:val="none"/>
        </w:rPr>
      </w:pPr>
      <w:r>
        <w:rPr>
          <w:rStyle w:val="charUnderline"/>
          <w:u w:val="none"/>
        </w:rPr>
        <w:t>sch 1 pt 1.8 commenced 10 January 2005 (s 2 and see Court Procedures Act 2004 A2004-59, s 2 and CN2004-29)</w:t>
      </w:r>
    </w:p>
    <w:p w:rsidR="002F7D3B" w:rsidRDefault="002F7D3B">
      <w:pPr>
        <w:pStyle w:val="NewAct"/>
      </w:pPr>
      <w:r>
        <w:lastRenderedPageBreak/>
        <w:t>Civil Law (Wrongs) (Proportionate Liability and Professional Standards) Amendment Act 2004 A2004-68</w:t>
      </w:r>
    </w:p>
    <w:p w:rsidR="002F7D3B" w:rsidRDefault="002F7D3B">
      <w:pPr>
        <w:pStyle w:val="Actdetails"/>
      </w:pPr>
      <w:r>
        <w:t>notified LR 8 September 2004</w:t>
      </w:r>
      <w:r>
        <w:br/>
        <w:t>s 1, s 2 commenced 8 September 2004 (LA s 75 (1))</w:t>
      </w:r>
      <w:r>
        <w:br/>
        <w:t>remainder commenced 8 March 2005 (s 2 and LA s 79)</w:t>
      </w:r>
    </w:p>
    <w:p w:rsidR="002F7D3B" w:rsidRDefault="002F7D3B">
      <w:pPr>
        <w:pStyle w:val="NewAct"/>
      </w:pPr>
      <w:r>
        <w:t>Justice and Community Safety Legislation Amendment Act 2005 A2005-5 pt 4</w:t>
      </w:r>
    </w:p>
    <w:p w:rsidR="002F7D3B" w:rsidRDefault="002F7D3B">
      <w:pPr>
        <w:pStyle w:val="Actdetails"/>
      </w:pPr>
      <w:r>
        <w:t>notified LR 23 February 2005</w:t>
      </w:r>
      <w:r>
        <w:br/>
        <w:t>s 1, s 2 commenced 23 February 2005 (LA s 75 (1))</w:t>
      </w:r>
      <w:r>
        <w:br/>
        <w:t>pt 4 commenced 24 February 2005 (s 2 (2))</w:t>
      </w:r>
    </w:p>
    <w:p w:rsidR="002F7D3B" w:rsidRDefault="002F7D3B">
      <w:pPr>
        <w:pStyle w:val="NewAct"/>
      </w:pPr>
      <w:r>
        <w:t>Justice and Community Safety Legislation Amendment Act 2005 (No 3) A2005-43 sch 1 pt 1.2</w:t>
      </w:r>
    </w:p>
    <w:p w:rsidR="002F7D3B" w:rsidRDefault="002F7D3B">
      <w:pPr>
        <w:pStyle w:val="Actdetails"/>
        <w:keepNext/>
      </w:pPr>
      <w:r>
        <w:t>notified LR 30 August 2005</w:t>
      </w:r>
    </w:p>
    <w:p w:rsidR="002F7D3B" w:rsidRDefault="002F7D3B">
      <w:pPr>
        <w:pStyle w:val="Actdetails"/>
        <w:keepNext/>
      </w:pPr>
      <w:r>
        <w:t>s 1, s 2 commenced 30 August 2005 (LA s 75 (1))</w:t>
      </w:r>
    </w:p>
    <w:p w:rsidR="002F7D3B" w:rsidRDefault="002F7D3B">
      <w:pPr>
        <w:pStyle w:val="Actdetails"/>
      </w:pPr>
      <w:r>
        <w:t>sch 1 pt 1.2 commenced 1 October 2005 (s 2 (3) and CN2005-18)</w:t>
      </w:r>
    </w:p>
    <w:p w:rsidR="002F7D3B" w:rsidRDefault="002F7D3B">
      <w:pPr>
        <w:pStyle w:val="NewAct"/>
      </w:pPr>
      <w:r>
        <w:t>Justice and Community Safety Legislation Amendment Act 2005 (No 4) A2005-60 sch 1 pt 1.4</w:t>
      </w:r>
    </w:p>
    <w:p w:rsidR="002F7D3B" w:rsidRDefault="002F7D3B">
      <w:pPr>
        <w:pStyle w:val="Actdetails"/>
        <w:keepNext/>
      </w:pPr>
      <w:r>
        <w:t>notified LR 1 December 2005</w:t>
      </w:r>
    </w:p>
    <w:p w:rsidR="002F7D3B" w:rsidRDefault="002F7D3B">
      <w:pPr>
        <w:pStyle w:val="Actdetails"/>
        <w:keepNext/>
      </w:pPr>
      <w:r>
        <w:t>s 1, s 2 taken to have commenced 23 November 2005 (LA s 75 (2))</w:t>
      </w:r>
    </w:p>
    <w:p w:rsidR="002F7D3B" w:rsidRDefault="002F7D3B">
      <w:pPr>
        <w:pStyle w:val="Actdetails"/>
      </w:pPr>
      <w:r>
        <w:t>sch 1 pt 1.4 commenced 22 December 2005 (s 2 (4))</w:t>
      </w:r>
    </w:p>
    <w:p w:rsidR="002F7D3B" w:rsidRDefault="002F7D3B">
      <w:pPr>
        <w:pStyle w:val="NewAct"/>
      </w:pPr>
      <w:r>
        <w:t>Civil Law (Wrongs) Amendment Act 2006 A2006-1</w:t>
      </w:r>
    </w:p>
    <w:p w:rsidR="002F7D3B" w:rsidRDefault="002F7D3B">
      <w:pPr>
        <w:pStyle w:val="Actdetails"/>
        <w:keepNext/>
      </w:pPr>
      <w:r>
        <w:t>notified LR 22 February 2006</w:t>
      </w:r>
    </w:p>
    <w:p w:rsidR="002F7D3B" w:rsidRDefault="002F7D3B">
      <w:pPr>
        <w:pStyle w:val="Actdetails"/>
        <w:keepNext/>
      </w:pPr>
      <w:r>
        <w:t>s 1, s 2 commenced 22 February 2006 (LA s 75 (1))</w:t>
      </w:r>
    </w:p>
    <w:p w:rsidR="002F7D3B" w:rsidRDefault="002F7D3B">
      <w:pPr>
        <w:pStyle w:val="Actdetails"/>
      </w:pPr>
      <w:r>
        <w:t>remainder commenced 23 February 2006 (s 2)</w:t>
      </w:r>
    </w:p>
    <w:p w:rsidR="002F7D3B" w:rsidRDefault="002F7D3B">
      <w:pPr>
        <w:pStyle w:val="NewAct"/>
      </w:pPr>
      <w:r>
        <w:t>Civil Unions Act 2006 A2006-22 sch 1 pt 1.6</w:t>
      </w:r>
    </w:p>
    <w:p w:rsidR="002F7D3B" w:rsidRDefault="002F7D3B">
      <w:pPr>
        <w:pStyle w:val="Actdetails"/>
        <w:rPr>
          <w:rStyle w:val="charUnderline"/>
        </w:rPr>
      </w:pPr>
      <w:r>
        <w:t>notified LR 19 May 2006</w:t>
      </w:r>
      <w:r>
        <w:br/>
        <w:t>s 1, s 2 commenced 19 May 2006 (LA s 75 (1))</w:t>
      </w:r>
      <w:r>
        <w:br/>
      </w:r>
      <w:r>
        <w:rPr>
          <w:rStyle w:val="charUnderline"/>
          <w:u w:val="none"/>
        </w:rPr>
        <w:t>sch 1 pt 1.6 never commenced</w:t>
      </w:r>
    </w:p>
    <w:p w:rsidR="002F7D3B" w:rsidRDefault="002F7D3B">
      <w:pPr>
        <w:pStyle w:val="LegHistNote"/>
      </w:pPr>
      <w:r>
        <w:rPr>
          <w:rStyle w:val="charItals"/>
        </w:rPr>
        <w:t>Note</w:t>
      </w:r>
      <w:r>
        <w:tab/>
        <w:t>Act repealed by disallowance 14 June 2006 (see Cwlth Gaz 2006 No S93)</w:t>
      </w:r>
    </w:p>
    <w:p w:rsidR="002F7D3B" w:rsidRDefault="002F7D3B">
      <w:pPr>
        <w:pStyle w:val="NewAct"/>
      </w:pPr>
      <w:r>
        <w:t>Legal Profession Act 2006 A2006-25 sch 2 pt 2.1</w:t>
      </w:r>
    </w:p>
    <w:p w:rsidR="002F7D3B" w:rsidRDefault="002F7D3B">
      <w:pPr>
        <w:pStyle w:val="Actdetails"/>
        <w:keepNext/>
      </w:pPr>
      <w:r>
        <w:t>notified LR 21 June 2006</w:t>
      </w:r>
    </w:p>
    <w:p w:rsidR="002F7D3B" w:rsidRDefault="002F7D3B">
      <w:pPr>
        <w:pStyle w:val="Actdetails"/>
        <w:keepNext/>
      </w:pPr>
      <w:r>
        <w:t>s 1, s 2 commenced 21 June 2006 (LA s 75 (1))</w:t>
      </w:r>
    </w:p>
    <w:p w:rsidR="002F7D3B" w:rsidRDefault="002F7D3B">
      <w:pPr>
        <w:pStyle w:val="Actdetails"/>
      </w:pPr>
      <w:r>
        <w:t>sch 2 pt 2.1 commenced 1 July 2006 (s 2)</w:t>
      </w:r>
    </w:p>
    <w:p w:rsidR="002F7D3B" w:rsidRDefault="002F7D3B">
      <w:pPr>
        <w:pStyle w:val="NewAct"/>
      </w:pPr>
      <w:r>
        <w:lastRenderedPageBreak/>
        <w:t>Civil Law (Property) Act 2006 A2006-38 sch 1 pt 1.2</w:t>
      </w:r>
    </w:p>
    <w:p w:rsidR="002F7D3B" w:rsidRDefault="002F7D3B">
      <w:pPr>
        <w:pStyle w:val="Actdetails"/>
        <w:keepNext/>
      </w:pPr>
      <w:r>
        <w:t>notified LR 28 September 2006</w:t>
      </w:r>
    </w:p>
    <w:p w:rsidR="002F7D3B" w:rsidRDefault="002F7D3B">
      <w:pPr>
        <w:pStyle w:val="Actdetails"/>
        <w:keepNext/>
      </w:pPr>
      <w:r>
        <w:t>s 1, s 2 commenced 28 September 2006 (LA s 75 (1))</w:t>
      </w:r>
    </w:p>
    <w:p w:rsidR="002F7D3B" w:rsidRDefault="002F7D3B">
      <w:pPr>
        <w:pStyle w:val="Actdetails"/>
      </w:pPr>
      <w:r>
        <w:t>sch 1 pt 1.2 commenced 28 March 2007 (s 2 and LA s 79)</w:t>
      </w:r>
    </w:p>
    <w:p w:rsidR="002F7D3B" w:rsidRDefault="002F7D3B">
      <w:pPr>
        <w:pStyle w:val="NewAct"/>
      </w:pPr>
      <w:r>
        <w:t>Justice and Community Safety Legislation Amendment Act 2006 A2006-40 sch 1 pt 1.1, sch 2 pt 2.8</w:t>
      </w:r>
    </w:p>
    <w:p w:rsidR="002F7D3B" w:rsidRDefault="002F7D3B">
      <w:pPr>
        <w:pStyle w:val="Actdetails"/>
        <w:keepNext/>
      </w:pPr>
      <w:r>
        <w:t>notified LR 28 September 2006</w:t>
      </w:r>
    </w:p>
    <w:p w:rsidR="002F7D3B" w:rsidRDefault="002F7D3B">
      <w:pPr>
        <w:pStyle w:val="Actdetails"/>
        <w:keepNext/>
      </w:pPr>
      <w:r>
        <w:t>s 1, s 2 commenced 28 September 2006 (LA s 75 (1))</w:t>
      </w:r>
    </w:p>
    <w:p w:rsidR="002F7D3B" w:rsidRDefault="002F7D3B">
      <w:pPr>
        <w:pStyle w:val="Actdetails"/>
      </w:pPr>
      <w:r>
        <w:t>sch 1 pt 1.1 commenced 19 October 2006 (s 2 (3))</w:t>
      </w:r>
    </w:p>
    <w:p w:rsidR="002F7D3B" w:rsidRDefault="002F7D3B">
      <w:pPr>
        <w:pStyle w:val="Actdetails"/>
      </w:pPr>
      <w:r>
        <w:t>sch 2 pt 2.8 commenced 29 September 2006 (s 2 (1))</w:t>
      </w:r>
    </w:p>
    <w:p w:rsidR="002F7D3B" w:rsidRDefault="002F7D3B">
      <w:pPr>
        <w:pStyle w:val="Endnote2"/>
      </w:pPr>
      <w:bookmarkStart w:id="422" w:name="_Toc161557669"/>
      <w:r>
        <w:rPr>
          <w:rStyle w:val="charTableNo"/>
        </w:rPr>
        <w:t>4</w:t>
      </w:r>
      <w:r>
        <w:tab/>
      </w:r>
      <w:r>
        <w:rPr>
          <w:rStyle w:val="charTableText"/>
        </w:rPr>
        <w:t>Amendment history</w:t>
      </w:r>
      <w:bookmarkEnd w:id="422"/>
    </w:p>
    <w:p w:rsidR="002F7D3B" w:rsidRDefault="002F7D3B">
      <w:pPr>
        <w:pStyle w:val="AmdtsEntryHd"/>
      </w:pPr>
      <w:r>
        <w:rPr>
          <w:szCs w:val="24"/>
        </w:rPr>
        <w:t>Dictionary</w:t>
      </w:r>
    </w:p>
    <w:p w:rsidR="002F7D3B" w:rsidRDefault="002F7D3B">
      <w:pPr>
        <w:pStyle w:val="AmdtsEntries"/>
        <w:keepNext/>
      </w:pPr>
      <w:r>
        <w:t>s 2</w:t>
      </w:r>
      <w:r>
        <w:tab/>
        <w:t>orig s 2 om LA s 89 (4)</w:t>
      </w:r>
    </w:p>
    <w:p w:rsidR="002F7D3B" w:rsidRDefault="002F7D3B">
      <w:pPr>
        <w:pStyle w:val="AmdtsEntries"/>
      </w:pPr>
      <w:r>
        <w:tab/>
        <w:t>(prev s 3) renum R9 LA (see A2003-35 s 55)</w:t>
      </w:r>
    </w:p>
    <w:p w:rsidR="002F7D3B" w:rsidRDefault="002F7D3B">
      <w:pPr>
        <w:pStyle w:val="AmdtsEntryHd"/>
      </w:pPr>
      <w:r>
        <w:t>Notes</w:t>
      </w:r>
    </w:p>
    <w:p w:rsidR="002F7D3B" w:rsidRDefault="002F7D3B">
      <w:pPr>
        <w:pStyle w:val="AmdtsEntries"/>
        <w:keepNext/>
      </w:pPr>
      <w:r>
        <w:t>s 3</w:t>
      </w:r>
      <w:r>
        <w:tab/>
        <w:t>orig s 3 renum as s 2</w:t>
      </w:r>
    </w:p>
    <w:p w:rsidR="002F7D3B" w:rsidRDefault="002F7D3B">
      <w:pPr>
        <w:pStyle w:val="AmdtsEntries"/>
        <w:keepNext/>
      </w:pPr>
      <w:r>
        <w:tab/>
        <w:t>(prev s 4) renum R9 LA (see A2003-35 s 55)</w:t>
      </w:r>
    </w:p>
    <w:p w:rsidR="002F7D3B" w:rsidRDefault="002F7D3B">
      <w:pPr>
        <w:pStyle w:val="AmdtsEntries"/>
      </w:pPr>
      <w:r>
        <w:tab/>
        <w:t>(2), (3) exp 1 November 2003 (s 3 (3))</w:t>
      </w:r>
    </w:p>
    <w:p w:rsidR="002F7D3B" w:rsidRDefault="002F7D3B">
      <w:pPr>
        <w:pStyle w:val="AmdtsEntryHd"/>
      </w:pPr>
      <w:r>
        <w:rPr>
          <w:noProof/>
        </w:rPr>
        <w:t>Offences against Act—application of Criminal Code etc</w:t>
      </w:r>
    </w:p>
    <w:p w:rsidR="002F7D3B" w:rsidRDefault="002F7D3B">
      <w:pPr>
        <w:pStyle w:val="AmdtsEntries"/>
        <w:keepNext/>
      </w:pPr>
      <w:r>
        <w:t>s 4</w:t>
      </w:r>
      <w:r>
        <w:tab/>
        <w:t>orig s 4 renum as s 3</w:t>
      </w:r>
    </w:p>
    <w:p w:rsidR="002F7D3B" w:rsidRDefault="002F7D3B">
      <w:pPr>
        <w:pStyle w:val="AmdtsEntries"/>
        <w:keepNext/>
      </w:pPr>
      <w:r>
        <w:tab/>
        <w:t>(prev s 4A) ins A2003-35 s 4</w:t>
      </w:r>
    </w:p>
    <w:p w:rsidR="002F7D3B" w:rsidRDefault="002F7D3B">
      <w:pPr>
        <w:pStyle w:val="AmdtsEntries"/>
      </w:pPr>
      <w:r>
        <w:tab/>
        <w:t>renum R9 LA (see A2003-35 s 55)</w:t>
      </w:r>
    </w:p>
    <w:p w:rsidR="002F7D3B" w:rsidRDefault="002F7D3B">
      <w:pPr>
        <w:pStyle w:val="AmdtsEntries"/>
      </w:pPr>
      <w:r>
        <w:tab/>
        <w:t>am A2006-40 amdt 1.1</w:t>
      </w:r>
    </w:p>
    <w:p w:rsidR="002F7D3B" w:rsidRDefault="002F7D3B">
      <w:pPr>
        <w:pStyle w:val="AmdtsEntryHd"/>
      </w:pPr>
      <w:r>
        <w:rPr>
          <w:noProof/>
        </w:rPr>
        <w:t>Offences against Act—application of Criminal Code etc</w:t>
      </w:r>
    </w:p>
    <w:p w:rsidR="002F7D3B" w:rsidRDefault="002F7D3B">
      <w:pPr>
        <w:pStyle w:val="AmdtsEntries"/>
      </w:pPr>
      <w:r>
        <w:t>s 4A</w:t>
      </w:r>
      <w:r>
        <w:tab/>
        <w:t>renum as s 4</w:t>
      </w:r>
    </w:p>
    <w:p w:rsidR="002F7D3B" w:rsidRDefault="002F7D3B">
      <w:pPr>
        <w:pStyle w:val="AmdtsEntryHd"/>
      </w:pPr>
      <w:r>
        <w:t>Protection of good samaritans from liability</w:t>
      </w:r>
    </w:p>
    <w:p w:rsidR="002F7D3B" w:rsidRDefault="002F7D3B">
      <w:pPr>
        <w:pStyle w:val="AmdtsEntries"/>
      </w:pPr>
      <w:r>
        <w:t>s 5</w:t>
      </w:r>
      <w:r>
        <w:tab/>
        <w:t>am A2004-28 amdt 3.9</w:t>
      </w:r>
    </w:p>
    <w:p w:rsidR="002F7D3B" w:rsidRDefault="002F7D3B">
      <w:pPr>
        <w:pStyle w:val="AmdtsEntryHd"/>
        <w:rPr>
          <w:noProof/>
        </w:rPr>
      </w:pPr>
      <w:r>
        <w:rPr>
          <w:noProof/>
        </w:rPr>
        <w:t>Apologies</w:t>
      </w:r>
    </w:p>
    <w:p w:rsidR="002F7D3B" w:rsidRDefault="002F7D3B">
      <w:pPr>
        <w:pStyle w:val="AmdtsEntries"/>
      </w:pPr>
      <w:r>
        <w:t>pt 2.2A hdg</w:t>
      </w:r>
      <w:r>
        <w:tab/>
        <w:t>renum as pt 2.3 hdg</w:t>
      </w:r>
    </w:p>
    <w:p w:rsidR="002F7D3B" w:rsidRDefault="002F7D3B">
      <w:pPr>
        <w:pStyle w:val="AmdtsEntryHd"/>
        <w:rPr>
          <w:noProof/>
        </w:rPr>
      </w:pPr>
      <w:r>
        <w:rPr>
          <w:noProof/>
        </w:rPr>
        <w:t>Apologies</w:t>
      </w:r>
    </w:p>
    <w:p w:rsidR="002F7D3B" w:rsidRDefault="002F7D3B">
      <w:pPr>
        <w:pStyle w:val="AmdtsEntries"/>
        <w:keepNext/>
      </w:pPr>
      <w:r>
        <w:t>pt 2.3 hdg</w:t>
      </w:r>
      <w:r>
        <w:tab/>
        <w:t>orig pt 2.3 hdg renum as pt 2.4 hdg</w:t>
      </w:r>
    </w:p>
    <w:p w:rsidR="002F7D3B" w:rsidRDefault="002F7D3B">
      <w:pPr>
        <w:pStyle w:val="AmdtsEntries"/>
        <w:keepNext/>
      </w:pPr>
      <w:r>
        <w:tab/>
        <w:t>(prev pt 2.2A hdg) ins A2003-35 s 5</w:t>
      </w:r>
    </w:p>
    <w:p w:rsidR="002F7D3B" w:rsidRDefault="002F7D3B">
      <w:pPr>
        <w:pStyle w:val="AmdtsEntries"/>
      </w:pPr>
      <w:r>
        <w:tab/>
        <w:t>renum R9 LA (see A2003-35 s 55)</w:t>
      </w:r>
    </w:p>
    <w:p w:rsidR="002F7D3B" w:rsidRDefault="002F7D3B">
      <w:pPr>
        <w:pStyle w:val="AmdtsEntryHd"/>
      </w:pPr>
      <w:r>
        <w:rPr>
          <w:szCs w:val="24"/>
        </w:rPr>
        <w:t>Application—pt 2.2A</w:t>
      </w:r>
    </w:p>
    <w:p w:rsidR="002F7D3B" w:rsidRDefault="002F7D3B">
      <w:pPr>
        <w:pStyle w:val="AmdtsEntries"/>
      </w:pPr>
      <w:r>
        <w:t>s 11A</w:t>
      </w:r>
      <w:r>
        <w:tab/>
        <w:t>renum as s 12</w:t>
      </w:r>
    </w:p>
    <w:p w:rsidR="002F7D3B" w:rsidRDefault="002F7D3B">
      <w:pPr>
        <w:pStyle w:val="AmdtsEntryHd"/>
      </w:pPr>
      <w:r>
        <w:t xml:space="preserve">Meaning of </w:t>
      </w:r>
      <w:r>
        <w:rPr>
          <w:i/>
        </w:rPr>
        <w:t>apology</w:t>
      </w:r>
      <w:r>
        <w:t xml:space="preserve"> in pt 2.2A</w:t>
      </w:r>
    </w:p>
    <w:p w:rsidR="002F7D3B" w:rsidRDefault="002F7D3B">
      <w:pPr>
        <w:pStyle w:val="AmdtsEntries"/>
      </w:pPr>
      <w:r>
        <w:t>s 11B</w:t>
      </w:r>
      <w:r>
        <w:tab/>
        <w:t>renum as s 13</w:t>
      </w:r>
    </w:p>
    <w:p w:rsidR="002F7D3B" w:rsidRDefault="002F7D3B">
      <w:pPr>
        <w:pStyle w:val="AmdtsEntryHd"/>
      </w:pPr>
      <w:r>
        <w:lastRenderedPageBreak/>
        <w:t>Effect of apology on liability etc</w:t>
      </w:r>
    </w:p>
    <w:p w:rsidR="002F7D3B" w:rsidRDefault="002F7D3B">
      <w:pPr>
        <w:pStyle w:val="AmdtsEntries"/>
      </w:pPr>
      <w:r>
        <w:t>s 11C</w:t>
      </w:r>
      <w:r>
        <w:tab/>
        <w:t>renum as s 14</w:t>
      </w:r>
    </w:p>
    <w:p w:rsidR="002F7D3B" w:rsidRDefault="002F7D3B">
      <w:pPr>
        <w:pStyle w:val="AmdtsEntryHd"/>
      </w:pPr>
      <w:r>
        <w:rPr>
          <w:szCs w:val="24"/>
        </w:rPr>
        <w:t>Application—pt 2.3</w:t>
      </w:r>
    </w:p>
    <w:p w:rsidR="002F7D3B" w:rsidRDefault="002F7D3B">
      <w:pPr>
        <w:pStyle w:val="AmdtsEntries"/>
        <w:keepNext/>
      </w:pPr>
      <w:r>
        <w:t>s 12</w:t>
      </w:r>
      <w:r>
        <w:tab/>
        <w:t>orig s 12 renum as s 15</w:t>
      </w:r>
    </w:p>
    <w:p w:rsidR="002F7D3B" w:rsidRDefault="002F7D3B">
      <w:pPr>
        <w:pStyle w:val="AmdtsEntries"/>
        <w:keepNext/>
      </w:pPr>
      <w:r>
        <w:tab/>
        <w:t>(prev s 11A) ins A2003-35 s 5</w:t>
      </w:r>
    </w:p>
    <w:p w:rsidR="002F7D3B" w:rsidRDefault="002F7D3B">
      <w:pPr>
        <w:pStyle w:val="AmdtsEntries"/>
      </w:pPr>
      <w:r>
        <w:tab/>
        <w:t>renum R9 LA (see A2003-35 s 55)</w:t>
      </w:r>
    </w:p>
    <w:p w:rsidR="002F7D3B" w:rsidRDefault="002F7D3B">
      <w:pPr>
        <w:pStyle w:val="AmdtsEntryHd"/>
      </w:pPr>
      <w:r>
        <w:t xml:space="preserve">Meaning of </w:t>
      </w:r>
      <w:r>
        <w:rPr>
          <w:i/>
        </w:rPr>
        <w:t>apology</w:t>
      </w:r>
      <w:r>
        <w:t xml:space="preserve"> in pt 2.3</w:t>
      </w:r>
    </w:p>
    <w:p w:rsidR="002F7D3B" w:rsidRDefault="002F7D3B">
      <w:pPr>
        <w:pStyle w:val="AmdtsEntries"/>
        <w:keepNext/>
      </w:pPr>
      <w:r>
        <w:t>s 13</w:t>
      </w:r>
      <w:r>
        <w:tab/>
        <w:t>orig s 13 renum as s 16</w:t>
      </w:r>
    </w:p>
    <w:p w:rsidR="002F7D3B" w:rsidRDefault="002F7D3B">
      <w:pPr>
        <w:pStyle w:val="AmdtsEntries"/>
        <w:keepNext/>
      </w:pPr>
      <w:r>
        <w:tab/>
        <w:t>(prev s 11B) ins A2003-35 s 5</w:t>
      </w:r>
    </w:p>
    <w:p w:rsidR="002F7D3B" w:rsidRDefault="002F7D3B">
      <w:pPr>
        <w:pStyle w:val="AmdtsEntries"/>
      </w:pPr>
      <w:r>
        <w:tab/>
        <w:t>renum R9 LA (see A2003-35 s 55)</w:t>
      </w:r>
    </w:p>
    <w:p w:rsidR="002F7D3B" w:rsidRDefault="002F7D3B">
      <w:pPr>
        <w:pStyle w:val="AmdtsEntryHd"/>
      </w:pPr>
      <w:r>
        <w:t>Effect of apology on liability etc</w:t>
      </w:r>
    </w:p>
    <w:p w:rsidR="002F7D3B" w:rsidRDefault="002F7D3B">
      <w:pPr>
        <w:pStyle w:val="AmdtsEntries"/>
        <w:keepNext/>
      </w:pPr>
      <w:r>
        <w:t>s 14</w:t>
      </w:r>
      <w:r>
        <w:tab/>
        <w:t>orig s 14 renum as s 17</w:t>
      </w:r>
    </w:p>
    <w:p w:rsidR="002F7D3B" w:rsidRDefault="002F7D3B">
      <w:pPr>
        <w:pStyle w:val="AmdtsEntries"/>
        <w:keepNext/>
      </w:pPr>
      <w:r>
        <w:tab/>
        <w:t>(prev s 11C) ins A2003-35 s 5</w:t>
      </w:r>
    </w:p>
    <w:p w:rsidR="002F7D3B" w:rsidRDefault="002F7D3B">
      <w:pPr>
        <w:pStyle w:val="AmdtsEntries"/>
      </w:pPr>
      <w:r>
        <w:tab/>
        <w:t>renum R9 LA (see A2003-35 s 55)</w:t>
      </w:r>
    </w:p>
    <w:p w:rsidR="002F7D3B" w:rsidRDefault="002F7D3B">
      <w:pPr>
        <w:pStyle w:val="AmdtsEntryHd"/>
        <w:rPr>
          <w:noProof/>
        </w:rPr>
      </w:pPr>
      <w:r>
        <w:rPr>
          <w:noProof/>
        </w:rPr>
        <w:t>Survival of actions on death</w:t>
      </w:r>
    </w:p>
    <w:p w:rsidR="002F7D3B" w:rsidRDefault="002F7D3B">
      <w:pPr>
        <w:pStyle w:val="AmdtsEntries"/>
        <w:keepNext/>
      </w:pPr>
      <w:r>
        <w:t>pt 2.4 hdg</w:t>
      </w:r>
      <w:r>
        <w:tab/>
        <w:t>orig pt 2.4 hdg renum as pt 2.5 hdg</w:t>
      </w:r>
    </w:p>
    <w:p w:rsidR="002F7D3B" w:rsidRDefault="002F7D3B">
      <w:pPr>
        <w:pStyle w:val="AmdtsEntries"/>
      </w:pPr>
      <w:r>
        <w:tab/>
        <w:t>(prev pt 2.3 hdg) renum R9 LA (see A2003-35 s 55)</w:t>
      </w:r>
    </w:p>
    <w:p w:rsidR="002F7D3B" w:rsidRDefault="002F7D3B">
      <w:pPr>
        <w:pStyle w:val="AmdtsEntryHd"/>
      </w:pPr>
      <w:r>
        <w:t>Effect of death on certain causes of action</w:t>
      </w:r>
    </w:p>
    <w:p w:rsidR="002F7D3B" w:rsidRDefault="002F7D3B">
      <w:pPr>
        <w:pStyle w:val="AmdtsEntries"/>
        <w:keepNext/>
      </w:pPr>
      <w:r>
        <w:t>s 15 hdg</w:t>
      </w:r>
      <w:r>
        <w:tab/>
        <w:t>bracketed note exp 1 November 2003 (s 3 (3))</w:t>
      </w:r>
    </w:p>
    <w:p w:rsidR="002F7D3B" w:rsidRDefault="002F7D3B">
      <w:pPr>
        <w:pStyle w:val="AmdtsEntries"/>
        <w:keepNext/>
      </w:pPr>
      <w:r>
        <w:t>s 15</w:t>
      </w:r>
      <w:r>
        <w:tab/>
        <w:t>orig s 15 renum as s 18</w:t>
      </w:r>
    </w:p>
    <w:p w:rsidR="002F7D3B" w:rsidRDefault="002F7D3B">
      <w:pPr>
        <w:pStyle w:val="AmdtsEntries"/>
      </w:pPr>
      <w:r>
        <w:tab/>
        <w:t>(prev s 12) renum R9 LA (see A2003-35 s 55)</w:t>
      </w:r>
    </w:p>
    <w:p w:rsidR="002F7D3B" w:rsidRDefault="002F7D3B">
      <w:pPr>
        <w:pStyle w:val="AmdtsEntryHd"/>
      </w:pPr>
      <w:r>
        <w:t>Damages in surviving cause of action</w:t>
      </w:r>
    </w:p>
    <w:p w:rsidR="002F7D3B" w:rsidRDefault="002F7D3B">
      <w:pPr>
        <w:pStyle w:val="AmdtsEntries"/>
        <w:keepNext/>
      </w:pPr>
      <w:r>
        <w:t>s 16 hdg</w:t>
      </w:r>
      <w:r>
        <w:tab/>
        <w:t>bracketed note exp 1 November 2003 (s 3 (3))</w:t>
      </w:r>
    </w:p>
    <w:p w:rsidR="002F7D3B" w:rsidRDefault="002F7D3B">
      <w:pPr>
        <w:pStyle w:val="AmdtsEntries"/>
        <w:keepNext/>
      </w:pPr>
      <w:r>
        <w:t>s 16</w:t>
      </w:r>
      <w:r>
        <w:tab/>
        <w:t>orig s 16 renum as s 19</w:t>
      </w:r>
    </w:p>
    <w:p w:rsidR="002F7D3B" w:rsidRDefault="002F7D3B">
      <w:pPr>
        <w:pStyle w:val="AmdtsEntries"/>
      </w:pPr>
      <w:r>
        <w:tab/>
        <w:t>(prev s 13) renum R9 LA (see A2003-35 s 55)</w:t>
      </w:r>
    </w:p>
    <w:p w:rsidR="002F7D3B" w:rsidRDefault="002F7D3B">
      <w:pPr>
        <w:pStyle w:val="AmdtsEntryHd"/>
      </w:pPr>
      <w:r>
        <w:t>If person liable dies before or at time of damage</w:t>
      </w:r>
    </w:p>
    <w:p w:rsidR="002F7D3B" w:rsidRDefault="002F7D3B">
      <w:pPr>
        <w:pStyle w:val="AmdtsEntries"/>
        <w:keepNext/>
      </w:pPr>
      <w:r>
        <w:t>s 17 hdg</w:t>
      </w:r>
      <w:r>
        <w:tab/>
        <w:t>bracketed note exp 1 November 2003 (s 3 (3))</w:t>
      </w:r>
    </w:p>
    <w:p w:rsidR="002F7D3B" w:rsidRDefault="002F7D3B">
      <w:pPr>
        <w:pStyle w:val="AmdtsEntries"/>
        <w:keepNext/>
      </w:pPr>
      <w:r>
        <w:t>s 17</w:t>
      </w:r>
      <w:r>
        <w:tab/>
        <w:t>orig s 17 renum as s 20</w:t>
      </w:r>
    </w:p>
    <w:p w:rsidR="002F7D3B" w:rsidRDefault="002F7D3B">
      <w:pPr>
        <w:pStyle w:val="AmdtsEntries"/>
      </w:pPr>
      <w:r>
        <w:tab/>
        <w:t>(prev s 14) renum R9 LA (see A2003-35 s 55)</w:t>
      </w:r>
    </w:p>
    <w:p w:rsidR="002F7D3B" w:rsidRDefault="002F7D3B">
      <w:pPr>
        <w:pStyle w:val="AmdtsEntryHd"/>
      </w:pPr>
      <w:r>
        <w:t>Saving of rights additional to pt 2.4</w:t>
      </w:r>
    </w:p>
    <w:p w:rsidR="002F7D3B" w:rsidRDefault="002F7D3B">
      <w:pPr>
        <w:pStyle w:val="AmdtsEntries"/>
        <w:keepNext/>
      </w:pPr>
      <w:r>
        <w:t>s 18 hdg</w:t>
      </w:r>
      <w:r>
        <w:tab/>
        <w:t>bracketed note exp 1 November 2003 (s 3 (3))</w:t>
      </w:r>
    </w:p>
    <w:p w:rsidR="002F7D3B" w:rsidRDefault="002F7D3B">
      <w:pPr>
        <w:pStyle w:val="AmdtsEntries"/>
        <w:keepNext/>
      </w:pPr>
      <w:r>
        <w:t>s 18</w:t>
      </w:r>
      <w:r>
        <w:tab/>
        <w:t>orig s 18 renum as s 21</w:t>
      </w:r>
    </w:p>
    <w:p w:rsidR="002F7D3B" w:rsidRDefault="002F7D3B">
      <w:pPr>
        <w:pStyle w:val="AmdtsEntries"/>
      </w:pPr>
      <w:r>
        <w:tab/>
        <w:t>(prev s 15) renum R9 LA (see A2003-35 s 55)</w:t>
      </w:r>
    </w:p>
    <w:p w:rsidR="002F7D3B" w:rsidRDefault="002F7D3B">
      <w:pPr>
        <w:pStyle w:val="AmdtsEntryHd"/>
        <w:rPr>
          <w:noProof/>
        </w:rPr>
      </w:pPr>
      <w:r>
        <w:t>Proceedings against and contributions between wrongdoers</w:t>
      </w:r>
    </w:p>
    <w:p w:rsidR="002F7D3B" w:rsidRDefault="002F7D3B">
      <w:pPr>
        <w:pStyle w:val="AmdtsEntries"/>
      </w:pPr>
      <w:r>
        <w:t>pt 2.5 hdg</w:t>
      </w:r>
      <w:r>
        <w:tab/>
        <w:t>(prev pt 2.4 hdg) renum R9 LA (see A2003-35 s 55)</w:t>
      </w:r>
    </w:p>
    <w:p w:rsidR="002F7D3B" w:rsidRDefault="002F7D3B">
      <w:pPr>
        <w:pStyle w:val="AmdtsEntryHd"/>
      </w:pPr>
      <w:r>
        <w:t>Definitions—pt 2.5</w:t>
      </w:r>
    </w:p>
    <w:p w:rsidR="002F7D3B" w:rsidRDefault="002F7D3B">
      <w:pPr>
        <w:pStyle w:val="AmdtsEntries"/>
        <w:keepNext/>
      </w:pPr>
      <w:r>
        <w:t>s 19 hdg</w:t>
      </w:r>
      <w:r>
        <w:tab/>
        <w:t>bracketed note exp 1 November 2003 (s 3 (3))</w:t>
      </w:r>
    </w:p>
    <w:p w:rsidR="002F7D3B" w:rsidRDefault="002F7D3B">
      <w:pPr>
        <w:pStyle w:val="AmdtsEntries"/>
        <w:keepNext/>
      </w:pPr>
      <w:r>
        <w:t>s 19</w:t>
      </w:r>
      <w:r>
        <w:tab/>
        <w:t>orig s 19 renum as s 22</w:t>
      </w:r>
    </w:p>
    <w:p w:rsidR="002F7D3B" w:rsidRDefault="002F7D3B">
      <w:pPr>
        <w:pStyle w:val="AmdtsEntries"/>
      </w:pPr>
      <w:r>
        <w:tab/>
        <w:t>(prev s 16) renum R9 LA (see A2003-35 s 55)</w:t>
      </w:r>
    </w:p>
    <w:p w:rsidR="002F7D3B" w:rsidRDefault="002F7D3B">
      <w:pPr>
        <w:pStyle w:val="AmdtsEntryHd"/>
      </w:pPr>
      <w:r>
        <w:lastRenderedPageBreak/>
        <w:t>Each of several wrongdoers can be sued</w:t>
      </w:r>
    </w:p>
    <w:p w:rsidR="002F7D3B" w:rsidRDefault="002F7D3B">
      <w:pPr>
        <w:pStyle w:val="AmdtsEntries"/>
        <w:keepNext/>
      </w:pPr>
      <w:r>
        <w:t>s 20 hdg</w:t>
      </w:r>
      <w:r>
        <w:tab/>
        <w:t>bracketed note exp 1 November 2003 (s 3 (3))</w:t>
      </w:r>
    </w:p>
    <w:p w:rsidR="002F7D3B" w:rsidRDefault="002F7D3B">
      <w:pPr>
        <w:pStyle w:val="AmdtsEntries"/>
        <w:keepNext/>
      </w:pPr>
      <w:r>
        <w:t>s 20</w:t>
      </w:r>
      <w:r>
        <w:tab/>
        <w:t>orig s 20 renum as s 23</w:t>
      </w:r>
    </w:p>
    <w:p w:rsidR="002F7D3B" w:rsidRDefault="002F7D3B">
      <w:pPr>
        <w:pStyle w:val="AmdtsEntries"/>
      </w:pPr>
      <w:r>
        <w:tab/>
        <w:t>(prev s 17) renum R9 LA (see A2003-35 s 55)</w:t>
      </w:r>
    </w:p>
    <w:p w:rsidR="002F7D3B" w:rsidRDefault="002F7D3B">
      <w:pPr>
        <w:pStyle w:val="AmdtsEntryHd"/>
      </w:pPr>
      <w:r>
        <w:t>Right of contribution</w:t>
      </w:r>
    </w:p>
    <w:p w:rsidR="002F7D3B" w:rsidRDefault="002F7D3B">
      <w:pPr>
        <w:pStyle w:val="AmdtsEntries"/>
        <w:keepNext/>
      </w:pPr>
      <w:r>
        <w:t>s 21 hdg</w:t>
      </w:r>
      <w:r>
        <w:tab/>
        <w:t>bracketed note exp 1 November 2003 (s 3 (3))</w:t>
      </w:r>
    </w:p>
    <w:p w:rsidR="002F7D3B" w:rsidRDefault="002F7D3B">
      <w:pPr>
        <w:pStyle w:val="AmdtsEntries"/>
        <w:keepNext/>
      </w:pPr>
      <w:r>
        <w:t>s 21</w:t>
      </w:r>
      <w:r>
        <w:tab/>
        <w:t>orig s 21 renum as s 24</w:t>
      </w:r>
    </w:p>
    <w:p w:rsidR="002F7D3B" w:rsidRDefault="002F7D3B">
      <w:pPr>
        <w:pStyle w:val="AmdtsEntries"/>
      </w:pPr>
      <w:r>
        <w:tab/>
        <w:t>(prev s 18) renum R9 LA (see A2003-35 s 55)</w:t>
      </w:r>
    </w:p>
    <w:p w:rsidR="002F7D3B" w:rsidRDefault="002F7D3B">
      <w:pPr>
        <w:pStyle w:val="AmdtsEntryHd"/>
      </w:pPr>
      <w:r>
        <w:t>Effect of pt 2.5</w:t>
      </w:r>
    </w:p>
    <w:p w:rsidR="002F7D3B" w:rsidRDefault="002F7D3B">
      <w:pPr>
        <w:pStyle w:val="AmdtsEntries"/>
        <w:keepNext/>
      </w:pPr>
      <w:r>
        <w:t>s 22 hdg</w:t>
      </w:r>
      <w:r>
        <w:tab/>
        <w:t>bracketed note exp 1 November 2003 (s 3 (3))</w:t>
      </w:r>
    </w:p>
    <w:p w:rsidR="002F7D3B" w:rsidRDefault="002F7D3B">
      <w:pPr>
        <w:pStyle w:val="AmdtsEntries"/>
        <w:keepNext/>
      </w:pPr>
      <w:r>
        <w:t>s 22</w:t>
      </w:r>
      <w:r>
        <w:tab/>
        <w:t>orig s 22 renum as s 25</w:t>
      </w:r>
    </w:p>
    <w:p w:rsidR="002F7D3B" w:rsidRDefault="002F7D3B">
      <w:pPr>
        <w:pStyle w:val="AmdtsEntries"/>
        <w:keepNext/>
      </w:pPr>
      <w:r>
        <w:tab/>
        <w:t>(prev s 19) renum R9 LA (see A2003-35 s 55)</w:t>
      </w:r>
    </w:p>
    <w:p w:rsidR="002F7D3B" w:rsidRDefault="002F7D3B">
      <w:pPr>
        <w:pStyle w:val="AmdtsEntries"/>
      </w:pPr>
      <w:r>
        <w:tab/>
        <w:t>am A2004-13 amdt 2.15</w:t>
      </w:r>
    </w:p>
    <w:p w:rsidR="002F7D3B" w:rsidRDefault="002F7D3B">
      <w:pPr>
        <w:pStyle w:val="AmdtsEntryHd"/>
      </w:pPr>
      <w:r>
        <w:t>Definitions—pt 3.1</w:t>
      </w:r>
    </w:p>
    <w:p w:rsidR="002F7D3B" w:rsidRDefault="002F7D3B">
      <w:pPr>
        <w:pStyle w:val="AmdtsEntries"/>
        <w:keepNext/>
      </w:pPr>
      <w:r>
        <w:t>s 23 hdg</w:t>
      </w:r>
      <w:r>
        <w:tab/>
        <w:t>bracketed note exp 1 November 2003 (s 3 (3))</w:t>
      </w:r>
    </w:p>
    <w:p w:rsidR="002F7D3B" w:rsidRDefault="002F7D3B">
      <w:pPr>
        <w:pStyle w:val="AmdtsEntries"/>
        <w:keepNext/>
      </w:pPr>
      <w:r>
        <w:t>s 23</w:t>
      </w:r>
      <w:r>
        <w:tab/>
        <w:t>orig s 23 renum as s 26</w:t>
      </w:r>
    </w:p>
    <w:p w:rsidR="002F7D3B" w:rsidRDefault="002F7D3B">
      <w:pPr>
        <w:pStyle w:val="AmdtsEntries"/>
        <w:keepNext/>
      </w:pPr>
      <w:r>
        <w:tab/>
        <w:t xml:space="preserve">(prev s 20) def </w:t>
      </w:r>
      <w:r>
        <w:rPr>
          <w:rStyle w:val="charBoldItals"/>
        </w:rPr>
        <w:t xml:space="preserve">member </w:t>
      </w:r>
      <w:r>
        <w:t>am A2003-14 amdt 1.12; pars renum R6 LA (see A2003-14 amdt 1.13)</w:t>
      </w:r>
    </w:p>
    <w:p w:rsidR="002F7D3B" w:rsidRDefault="002F7D3B">
      <w:pPr>
        <w:pStyle w:val="AmdtsEntries"/>
        <w:keepNext/>
      </w:pPr>
      <w:r>
        <w:tab/>
        <w:t>renum R9 LA (see A2003-35 s 55)</w:t>
      </w:r>
    </w:p>
    <w:p w:rsidR="002F7D3B" w:rsidRDefault="002F7D3B">
      <w:pPr>
        <w:pStyle w:val="AmdtsEntries"/>
      </w:pPr>
      <w:r>
        <w:tab/>
        <w:t>am A2006-22 amdt 1.24 (A2006-22 rep before commenced by disallowance (see Cwlth Gaz 2006 No S93))</w:t>
      </w:r>
    </w:p>
    <w:p w:rsidR="002F7D3B" w:rsidRDefault="002F7D3B">
      <w:pPr>
        <w:pStyle w:val="AmdtsEntryHd"/>
      </w:pPr>
      <w:r>
        <w:t>Liability for a person’s death</w:t>
      </w:r>
    </w:p>
    <w:p w:rsidR="002F7D3B" w:rsidRDefault="002F7D3B">
      <w:pPr>
        <w:pStyle w:val="AmdtsEntries"/>
        <w:keepNext/>
      </w:pPr>
      <w:r>
        <w:t>s 24 hdg</w:t>
      </w:r>
      <w:r>
        <w:tab/>
        <w:t>bracketed note exp 1 November 2003 (s 3 (3))</w:t>
      </w:r>
    </w:p>
    <w:p w:rsidR="002F7D3B" w:rsidRDefault="002F7D3B">
      <w:pPr>
        <w:pStyle w:val="AmdtsEntries"/>
        <w:keepNext/>
      </w:pPr>
      <w:r>
        <w:t>s 24</w:t>
      </w:r>
      <w:r>
        <w:tab/>
        <w:t>orig s 24 renum as s 27</w:t>
      </w:r>
    </w:p>
    <w:p w:rsidR="002F7D3B" w:rsidRDefault="002F7D3B">
      <w:pPr>
        <w:pStyle w:val="AmdtsEntries"/>
      </w:pPr>
      <w:r>
        <w:tab/>
        <w:t>(prev s 21) renum R9 LA (see A2003-35 s 55)</w:t>
      </w:r>
    </w:p>
    <w:p w:rsidR="002F7D3B" w:rsidRDefault="002F7D3B">
      <w:pPr>
        <w:pStyle w:val="AmdtsEntryHd"/>
      </w:pPr>
      <w:r>
        <w:t>Damages for a person’s death</w:t>
      </w:r>
    </w:p>
    <w:p w:rsidR="002F7D3B" w:rsidRDefault="002F7D3B">
      <w:pPr>
        <w:pStyle w:val="AmdtsEntries"/>
        <w:keepNext/>
      </w:pPr>
      <w:r>
        <w:t>s 25 hdg</w:t>
      </w:r>
      <w:r>
        <w:tab/>
        <w:t>bracketed note exp 1 November 2003 (s 3 (3))</w:t>
      </w:r>
    </w:p>
    <w:p w:rsidR="002F7D3B" w:rsidRDefault="002F7D3B">
      <w:pPr>
        <w:pStyle w:val="AmdtsEntries"/>
        <w:keepNext/>
      </w:pPr>
      <w:r>
        <w:t>s 25</w:t>
      </w:r>
      <w:r>
        <w:tab/>
        <w:t>orig s 25 renum as s 28</w:t>
      </w:r>
    </w:p>
    <w:p w:rsidR="002F7D3B" w:rsidRDefault="002F7D3B">
      <w:pPr>
        <w:pStyle w:val="AmdtsEntries"/>
      </w:pPr>
      <w:r>
        <w:tab/>
        <w:t>(prev s 22) renum R9 LA (see A2003-35 s 55)</w:t>
      </w:r>
    </w:p>
    <w:p w:rsidR="002F7D3B" w:rsidRDefault="002F7D3B">
      <w:pPr>
        <w:pStyle w:val="AmdtsEntryHd"/>
      </w:pPr>
      <w:r>
        <w:t>Amounts not taken into account in assessing damages for death</w:t>
      </w:r>
    </w:p>
    <w:p w:rsidR="002F7D3B" w:rsidRDefault="002F7D3B">
      <w:pPr>
        <w:pStyle w:val="AmdtsEntries"/>
        <w:keepNext/>
      </w:pPr>
      <w:r>
        <w:t>s 26 hdg</w:t>
      </w:r>
      <w:r>
        <w:tab/>
        <w:t>bracketed note exp 1 November 2003 (s 3 (3))</w:t>
      </w:r>
    </w:p>
    <w:p w:rsidR="002F7D3B" w:rsidRDefault="002F7D3B">
      <w:pPr>
        <w:pStyle w:val="AmdtsEntries"/>
        <w:keepNext/>
      </w:pPr>
      <w:r>
        <w:t>s 26</w:t>
      </w:r>
      <w:r>
        <w:tab/>
        <w:t>orig s 26 renum as s 29</w:t>
      </w:r>
    </w:p>
    <w:p w:rsidR="002F7D3B" w:rsidRDefault="002F7D3B">
      <w:pPr>
        <w:pStyle w:val="AmdtsEntries"/>
      </w:pPr>
      <w:r>
        <w:tab/>
        <w:t>(prev s 23) renum R9 LA (see A2003-35 s 55)</w:t>
      </w:r>
    </w:p>
    <w:p w:rsidR="002F7D3B" w:rsidRDefault="002F7D3B">
      <w:pPr>
        <w:pStyle w:val="AmdtsEntryHd"/>
      </w:pPr>
      <w:r>
        <w:t>Contributory negligence not defence in relation to death</w:t>
      </w:r>
    </w:p>
    <w:p w:rsidR="002F7D3B" w:rsidRDefault="002F7D3B">
      <w:pPr>
        <w:pStyle w:val="AmdtsEntries"/>
        <w:keepNext/>
      </w:pPr>
      <w:r>
        <w:t>s 27 hdg</w:t>
      </w:r>
      <w:r>
        <w:tab/>
        <w:t>bracketed note exp 1 November 2003 (s 3 (3))</w:t>
      </w:r>
    </w:p>
    <w:p w:rsidR="002F7D3B" w:rsidRDefault="002F7D3B">
      <w:pPr>
        <w:pStyle w:val="AmdtsEntries"/>
        <w:keepNext/>
      </w:pPr>
      <w:r>
        <w:t>s 27</w:t>
      </w:r>
      <w:r>
        <w:tab/>
        <w:t>orig s 27 renum as s 30</w:t>
      </w:r>
    </w:p>
    <w:p w:rsidR="002F7D3B" w:rsidRDefault="002F7D3B">
      <w:pPr>
        <w:pStyle w:val="AmdtsEntries"/>
      </w:pPr>
      <w:r>
        <w:tab/>
        <w:t>(prev s 24) renum R9 LA (see A2003-35 s 55)</w:t>
      </w:r>
    </w:p>
    <w:p w:rsidR="002F7D3B" w:rsidRDefault="002F7D3B">
      <w:pPr>
        <w:pStyle w:val="AmdtsEntryHd"/>
      </w:pPr>
      <w:r>
        <w:t>Procedural matters—action for death</w:t>
      </w:r>
    </w:p>
    <w:p w:rsidR="002F7D3B" w:rsidRDefault="002F7D3B">
      <w:pPr>
        <w:pStyle w:val="AmdtsEntries"/>
      </w:pPr>
      <w:r>
        <w:t>div 3.1.3 hdg</w:t>
      </w:r>
      <w:r>
        <w:tab/>
        <w:t>om A2006-40 amdt 2.61</w:t>
      </w:r>
    </w:p>
    <w:p w:rsidR="002F7D3B" w:rsidRDefault="002F7D3B">
      <w:pPr>
        <w:pStyle w:val="AmdtsEntryHd"/>
      </w:pPr>
      <w:r>
        <w:lastRenderedPageBreak/>
        <w:t>One action for benefit of members of dead person’s family</w:t>
      </w:r>
    </w:p>
    <w:p w:rsidR="002F7D3B" w:rsidRDefault="002F7D3B">
      <w:pPr>
        <w:pStyle w:val="AmdtsEntries"/>
        <w:keepNext/>
      </w:pPr>
      <w:r>
        <w:t>s 28 hdg</w:t>
      </w:r>
      <w:r>
        <w:tab/>
        <w:t>bracketed note exp 1 November 2003 (s 3 (3))</w:t>
      </w:r>
    </w:p>
    <w:p w:rsidR="002F7D3B" w:rsidRDefault="002F7D3B">
      <w:pPr>
        <w:pStyle w:val="AmdtsEntries"/>
        <w:keepNext/>
      </w:pPr>
      <w:r>
        <w:t>s 28</w:t>
      </w:r>
      <w:r>
        <w:tab/>
        <w:t>orig s 28 renum as s 31</w:t>
      </w:r>
    </w:p>
    <w:p w:rsidR="002F7D3B" w:rsidRDefault="002F7D3B">
      <w:pPr>
        <w:pStyle w:val="AmdtsEntries"/>
      </w:pPr>
      <w:r>
        <w:tab/>
        <w:t>(prev s 25) renum R9 LA (see A2003-35 s 55)</w:t>
      </w:r>
    </w:p>
    <w:p w:rsidR="002F7D3B" w:rsidRDefault="002F7D3B">
      <w:pPr>
        <w:pStyle w:val="AmdtsEntries"/>
      </w:pPr>
      <w:r>
        <w:tab/>
        <w:t>om A2006-40 amdt 2.61</w:t>
      </w:r>
    </w:p>
    <w:p w:rsidR="002F7D3B" w:rsidRDefault="002F7D3B">
      <w:pPr>
        <w:pStyle w:val="AmdtsEntryHd"/>
      </w:pPr>
      <w:r>
        <w:t>Payment into court</w:t>
      </w:r>
    </w:p>
    <w:p w:rsidR="002F7D3B" w:rsidRDefault="002F7D3B">
      <w:pPr>
        <w:pStyle w:val="AmdtsEntries"/>
        <w:keepNext/>
      </w:pPr>
      <w:r>
        <w:t>s 29 hdg</w:t>
      </w:r>
      <w:r>
        <w:tab/>
        <w:t>bracketed note exp 1 November 2003 (s 3 (3))</w:t>
      </w:r>
    </w:p>
    <w:p w:rsidR="002F7D3B" w:rsidRDefault="002F7D3B">
      <w:pPr>
        <w:pStyle w:val="AmdtsEntries"/>
        <w:keepNext/>
      </w:pPr>
      <w:r>
        <w:t>s 29</w:t>
      </w:r>
      <w:r>
        <w:tab/>
        <w:t>orig s 29 renum as s 32</w:t>
      </w:r>
    </w:p>
    <w:p w:rsidR="002F7D3B" w:rsidRDefault="002F7D3B">
      <w:pPr>
        <w:pStyle w:val="AmdtsEntries"/>
      </w:pPr>
      <w:r>
        <w:tab/>
        <w:t>(prev s 26) renum R9 LA (see A2003-35 s 55)</w:t>
      </w:r>
    </w:p>
    <w:p w:rsidR="002F7D3B" w:rsidRDefault="002F7D3B">
      <w:pPr>
        <w:pStyle w:val="AmdtsEntries"/>
      </w:pPr>
      <w:r>
        <w:tab/>
        <w:t>om A2006-40 amdt 2.61</w:t>
      </w:r>
    </w:p>
    <w:p w:rsidR="002F7D3B" w:rsidRDefault="002F7D3B">
      <w:pPr>
        <w:pStyle w:val="AmdtsEntryHd"/>
      </w:pPr>
      <w:r>
        <w:t>Special endorsement on originating process</w:t>
      </w:r>
    </w:p>
    <w:p w:rsidR="002F7D3B" w:rsidRDefault="002F7D3B">
      <w:pPr>
        <w:pStyle w:val="AmdtsEntries"/>
        <w:keepNext/>
      </w:pPr>
      <w:r>
        <w:t>s 30 hdg</w:t>
      </w:r>
      <w:r>
        <w:tab/>
        <w:t>bracketed note exp 1 November 2003 (s 3 (3))</w:t>
      </w:r>
    </w:p>
    <w:p w:rsidR="002F7D3B" w:rsidRDefault="002F7D3B">
      <w:pPr>
        <w:pStyle w:val="AmdtsEntries"/>
        <w:keepNext/>
      </w:pPr>
      <w:r>
        <w:t>s 30</w:t>
      </w:r>
      <w:r>
        <w:tab/>
        <w:t>orig s 30 renum as s 33</w:t>
      </w:r>
    </w:p>
    <w:p w:rsidR="002F7D3B" w:rsidRDefault="002F7D3B">
      <w:pPr>
        <w:pStyle w:val="AmdtsEntries"/>
      </w:pPr>
      <w:r>
        <w:tab/>
        <w:t>(prev s 27) renum R9 LA (see A2003-35 s 55)</w:t>
      </w:r>
    </w:p>
    <w:p w:rsidR="002F7D3B" w:rsidRDefault="002F7D3B">
      <w:pPr>
        <w:pStyle w:val="AmdtsEntries"/>
      </w:pPr>
      <w:r>
        <w:tab/>
        <w:t>om A2006-40 amdt 2.61</w:t>
      </w:r>
    </w:p>
    <w:p w:rsidR="002F7D3B" w:rsidRDefault="002F7D3B">
      <w:pPr>
        <w:pStyle w:val="AmdtsEntryHd"/>
      </w:pPr>
      <w:r>
        <w:rPr>
          <w:szCs w:val="24"/>
        </w:rPr>
        <w:t>Mental harm—duty of care</w:t>
      </w:r>
    </w:p>
    <w:p w:rsidR="002F7D3B" w:rsidRDefault="002F7D3B">
      <w:pPr>
        <w:pStyle w:val="AmdtsEntries"/>
      </w:pPr>
      <w:r>
        <w:t>s 30A</w:t>
      </w:r>
      <w:r>
        <w:tab/>
        <w:t>renum as s 34</w:t>
      </w:r>
    </w:p>
    <w:p w:rsidR="002F7D3B" w:rsidRDefault="002F7D3B">
      <w:pPr>
        <w:pStyle w:val="AmdtsEntryHd"/>
      </w:pPr>
      <w:r>
        <w:rPr>
          <w:szCs w:val="24"/>
        </w:rPr>
        <w:t>Mental harm—damages</w:t>
      </w:r>
    </w:p>
    <w:p w:rsidR="002F7D3B" w:rsidRDefault="002F7D3B">
      <w:pPr>
        <w:pStyle w:val="AmdtsEntries"/>
      </w:pPr>
      <w:r>
        <w:t>s 30B</w:t>
      </w:r>
      <w:r>
        <w:tab/>
        <w:t>renum as s 35</w:t>
      </w:r>
    </w:p>
    <w:p w:rsidR="002F7D3B" w:rsidRDefault="002F7D3B">
      <w:pPr>
        <w:pStyle w:val="AmdtsEntryHd"/>
      </w:pPr>
      <w:r>
        <w:t>Powers of court to make orders in relation to actions</w:t>
      </w:r>
    </w:p>
    <w:p w:rsidR="002F7D3B" w:rsidRDefault="002F7D3B">
      <w:pPr>
        <w:pStyle w:val="AmdtsEntries"/>
        <w:keepNext/>
      </w:pPr>
      <w:r>
        <w:t>s 31 hdg</w:t>
      </w:r>
      <w:r>
        <w:tab/>
        <w:t>bracketed note exp 1 November 2003 (s 3 (3))</w:t>
      </w:r>
    </w:p>
    <w:p w:rsidR="002F7D3B" w:rsidRDefault="002F7D3B">
      <w:pPr>
        <w:pStyle w:val="AmdtsEntries"/>
        <w:keepNext/>
      </w:pPr>
      <w:r>
        <w:t>s 31</w:t>
      </w:r>
      <w:r>
        <w:tab/>
        <w:t>orig s 31 renum as s 36</w:t>
      </w:r>
    </w:p>
    <w:p w:rsidR="002F7D3B" w:rsidRDefault="002F7D3B">
      <w:pPr>
        <w:pStyle w:val="AmdtsEntries"/>
      </w:pPr>
      <w:r>
        <w:tab/>
        <w:t>(prev s 28) renum R9 LA (see A2003-35 s 55)</w:t>
      </w:r>
    </w:p>
    <w:p w:rsidR="002F7D3B" w:rsidRDefault="002F7D3B">
      <w:pPr>
        <w:pStyle w:val="AmdtsEntries"/>
      </w:pPr>
      <w:r>
        <w:tab/>
        <w:t>om A2006-40 amdt 2.61</w:t>
      </w:r>
    </w:p>
    <w:p w:rsidR="002F7D3B" w:rsidRDefault="002F7D3B">
      <w:pPr>
        <w:pStyle w:val="AmdtsEntryHd"/>
      </w:pPr>
      <w:r>
        <w:t xml:space="preserve">Meaning of </w:t>
      </w:r>
      <w:r>
        <w:rPr>
          <w:i/>
        </w:rPr>
        <w:t xml:space="preserve">act of terrorism </w:t>
      </w:r>
      <w:r>
        <w:t>for pt 3.3</w:t>
      </w:r>
    </w:p>
    <w:p w:rsidR="002F7D3B" w:rsidRDefault="002F7D3B">
      <w:pPr>
        <w:pStyle w:val="AmdtsEntries"/>
        <w:rPr>
          <w:rStyle w:val="charUnderline"/>
        </w:rPr>
      </w:pPr>
      <w:r>
        <w:t>s 31A</w:t>
      </w:r>
      <w:r>
        <w:tab/>
        <w:t>renum as s 37</w:t>
      </w:r>
    </w:p>
    <w:p w:rsidR="002F7D3B" w:rsidRDefault="002F7D3B">
      <w:pPr>
        <w:pStyle w:val="AmdtsEntryHd"/>
      </w:pPr>
      <w:r>
        <w:t>Limitation of liability for acts of terrorism</w:t>
      </w:r>
    </w:p>
    <w:p w:rsidR="002F7D3B" w:rsidRDefault="002F7D3B">
      <w:pPr>
        <w:pStyle w:val="AmdtsEntries"/>
        <w:rPr>
          <w:rStyle w:val="charUnderline"/>
        </w:rPr>
      </w:pPr>
      <w:r>
        <w:t>s 31B</w:t>
      </w:r>
      <w:r>
        <w:tab/>
        <w:t>renum as s 38</w:t>
      </w:r>
    </w:p>
    <w:p w:rsidR="002F7D3B" w:rsidRDefault="002F7D3B">
      <w:pPr>
        <w:pStyle w:val="AmdtsEntryHd"/>
      </w:pPr>
      <w:r>
        <w:rPr>
          <w:szCs w:val="24"/>
        </w:rPr>
        <w:t>Expiry of pt 3.3</w:t>
      </w:r>
    </w:p>
    <w:p w:rsidR="002F7D3B" w:rsidRDefault="002F7D3B">
      <w:pPr>
        <w:pStyle w:val="AmdtsEntries"/>
      </w:pPr>
      <w:r>
        <w:t>s 31C</w:t>
      </w:r>
      <w:r>
        <w:tab/>
        <w:t>renum as s 39</w:t>
      </w:r>
    </w:p>
    <w:p w:rsidR="002F7D3B" w:rsidRDefault="002F7D3B">
      <w:pPr>
        <w:pStyle w:val="AmdtsEntryHd"/>
      </w:pPr>
      <w:r>
        <w:t>Negligence</w:t>
      </w:r>
    </w:p>
    <w:p w:rsidR="002F7D3B" w:rsidRDefault="002F7D3B">
      <w:pPr>
        <w:pStyle w:val="AmdtsEntries"/>
      </w:pPr>
      <w:r>
        <w:t>ch 3A hdg</w:t>
      </w:r>
      <w:r>
        <w:tab/>
        <w:t>renum as ch 4 hdg</w:t>
      </w:r>
    </w:p>
    <w:p w:rsidR="002F7D3B" w:rsidRDefault="002F7D3B">
      <w:pPr>
        <w:pStyle w:val="AmdtsEntryHd"/>
      </w:pPr>
      <w:r>
        <w:t>Preliminary</w:t>
      </w:r>
    </w:p>
    <w:p w:rsidR="002F7D3B" w:rsidRDefault="002F7D3B">
      <w:pPr>
        <w:pStyle w:val="AmdtsEntries"/>
      </w:pPr>
      <w:r>
        <w:t>pt 3A.1 hdg</w:t>
      </w:r>
      <w:r>
        <w:tab/>
        <w:t>renum as pt 4.1 hdg</w:t>
      </w:r>
    </w:p>
    <w:p w:rsidR="002F7D3B" w:rsidRDefault="002F7D3B">
      <w:pPr>
        <w:pStyle w:val="AmdtsEntryHd"/>
      </w:pPr>
      <w:r>
        <w:rPr>
          <w:szCs w:val="24"/>
        </w:rPr>
        <w:t>Definitions—ch 3A</w:t>
      </w:r>
    </w:p>
    <w:p w:rsidR="002F7D3B" w:rsidRDefault="002F7D3B">
      <w:pPr>
        <w:pStyle w:val="AmdtsEntries"/>
      </w:pPr>
      <w:r>
        <w:t>s 31D</w:t>
      </w:r>
      <w:r>
        <w:tab/>
        <w:t>renum as s 40</w:t>
      </w:r>
    </w:p>
    <w:p w:rsidR="002F7D3B" w:rsidRDefault="002F7D3B">
      <w:pPr>
        <w:pStyle w:val="AmdtsEntryHd"/>
      </w:pPr>
      <w:r>
        <w:rPr>
          <w:szCs w:val="24"/>
        </w:rPr>
        <w:t>Application—ch 3A</w:t>
      </w:r>
    </w:p>
    <w:p w:rsidR="002F7D3B" w:rsidRDefault="002F7D3B">
      <w:pPr>
        <w:pStyle w:val="AmdtsEntries"/>
      </w:pPr>
      <w:r>
        <w:t>s 31DA</w:t>
      </w:r>
      <w:r>
        <w:tab/>
        <w:t>renum as s 41</w:t>
      </w:r>
    </w:p>
    <w:p w:rsidR="002F7D3B" w:rsidRDefault="002F7D3B">
      <w:pPr>
        <w:pStyle w:val="AmdtsEntryHd"/>
      </w:pPr>
      <w:r>
        <w:t>Duty of care</w:t>
      </w:r>
    </w:p>
    <w:p w:rsidR="002F7D3B" w:rsidRDefault="002F7D3B">
      <w:pPr>
        <w:pStyle w:val="AmdtsEntries"/>
      </w:pPr>
      <w:r>
        <w:t>pt 3A.2 hdg</w:t>
      </w:r>
      <w:r>
        <w:tab/>
        <w:t>renum as pt 4.2 hdg</w:t>
      </w:r>
    </w:p>
    <w:p w:rsidR="002F7D3B" w:rsidRDefault="002F7D3B">
      <w:pPr>
        <w:pStyle w:val="AmdtsEntryHd"/>
      </w:pPr>
      <w:r>
        <w:rPr>
          <w:szCs w:val="24"/>
        </w:rPr>
        <w:lastRenderedPageBreak/>
        <w:t>Standard of care</w:t>
      </w:r>
    </w:p>
    <w:p w:rsidR="002F7D3B" w:rsidRDefault="002F7D3B">
      <w:pPr>
        <w:pStyle w:val="AmdtsEntries"/>
      </w:pPr>
      <w:r>
        <w:t>s 31E</w:t>
      </w:r>
      <w:r>
        <w:tab/>
        <w:t>renum as s 42</w:t>
      </w:r>
    </w:p>
    <w:p w:rsidR="002F7D3B" w:rsidRDefault="002F7D3B">
      <w:pPr>
        <w:pStyle w:val="AmdtsEntryHd"/>
      </w:pPr>
      <w:r>
        <w:t>Precautions against risk—general principles</w:t>
      </w:r>
    </w:p>
    <w:p w:rsidR="002F7D3B" w:rsidRDefault="002F7D3B">
      <w:pPr>
        <w:pStyle w:val="AmdtsEntries"/>
      </w:pPr>
      <w:r>
        <w:t>s 31F</w:t>
      </w:r>
      <w:r>
        <w:tab/>
        <w:t>renum as s 43</w:t>
      </w:r>
    </w:p>
    <w:p w:rsidR="002F7D3B" w:rsidRDefault="002F7D3B">
      <w:pPr>
        <w:pStyle w:val="AmdtsEntryHd"/>
      </w:pPr>
      <w:r>
        <w:t>Precautions against risk—other principles</w:t>
      </w:r>
    </w:p>
    <w:p w:rsidR="002F7D3B" w:rsidRDefault="002F7D3B">
      <w:pPr>
        <w:pStyle w:val="AmdtsEntries"/>
      </w:pPr>
      <w:r>
        <w:t>s 31G</w:t>
      </w:r>
      <w:r>
        <w:tab/>
        <w:t>renum as s 44</w:t>
      </w:r>
    </w:p>
    <w:p w:rsidR="002F7D3B" w:rsidRDefault="002F7D3B">
      <w:pPr>
        <w:pStyle w:val="AmdtsEntryHd"/>
      </w:pPr>
      <w:r>
        <w:t>Causation</w:t>
      </w:r>
    </w:p>
    <w:p w:rsidR="002F7D3B" w:rsidRDefault="002F7D3B">
      <w:pPr>
        <w:pStyle w:val="AmdtsEntries"/>
      </w:pPr>
      <w:r>
        <w:t>pt 3A.3 hdg</w:t>
      </w:r>
      <w:r>
        <w:tab/>
        <w:t>renum as pt 4.3 hdg</w:t>
      </w:r>
    </w:p>
    <w:p w:rsidR="002F7D3B" w:rsidRDefault="002F7D3B">
      <w:pPr>
        <w:pStyle w:val="AmdtsEntryHd"/>
      </w:pPr>
      <w:r>
        <w:rPr>
          <w:szCs w:val="24"/>
        </w:rPr>
        <w:t>General principles</w:t>
      </w:r>
    </w:p>
    <w:p w:rsidR="002F7D3B" w:rsidRDefault="002F7D3B">
      <w:pPr>
        <w:pStyle w:val="AmdtsEntries"/>
      </w:pPr>
      <w:r>
        <w:t>s 31H</w:t>
      </w:r>
      <w:r>
        <w:tab/>
        <w:t>renum as s 45</w:t>
      </w:r>
    </w:p>
    <w:p w:rsidR="002F7D3B" w:rsidRDefault="002F7D3B">
      <w:pPr>
        <w:pStyle w:val="AmdtsEntryHd"/>
      </w:pPr>
      <w:r>
        <w:rPr>
          <w:szCs w:val="24"/>
        </w:rPr>
        <w:t>Burden of proof</w:t>
      </w:r>
    </w:p>
    <w:p w:rsidR="002F7D3B" w:rsidRDefault="002F7D3B">
      <w:pPr>
        <w:pStyle w:val="AmdtsEntries"/>
      </w:pPr>
      <w:r>
        <w:t>s 31I</w:t>
      </w:r>
      <w:r>
        <w:tab/>
        <w:t>renum as s 46</w:t>
      </w:r>
    </w:p>
    <w:p w:rsidR="002F7D3B" w:rsidRDefault="002F7D3B">
      <w:pPr>
        <w:pStyle w:val="AmdtsEntryHd"/>
      </w:pPr>
      <w:r>
        <w:t>Other provisions—negligence</w:t>
      </w:r>
    </w:p>
    <w:p w:rsidR="002F7D3B" w:rsidRDefault="002F7D3B">
      <w:pPr>
        <w:pStyle w:val="AmdtsEntries"/>
      </w:pPr>
      <w:r>
        <w:t>pt 3A.4 hdg</w:t>
      </w:r>
      <w:r>
        <w:tab/>
        <w:t>renum as pt 4.4 hdg</w:t>
      </w:r>
    </w:p>
    <w:p w:rsidR="002F7D3B" w:rsidRDefault="002F7D3B">
      <w:pPr>
        <w:pStyle w:val="AmdtsEntryHd"/>
      </w:pPr>
      <w:r>
        <w:t>Contributory negligence can defeat claim</w:t>
      </w:r>
    </w:p>
    <w:p w:rsidR="002F7D3B" w:rsidRDefault="002F7D3B">
      <w:pPr>
        <w:pStyle w:val="AmdtsEntries"/>
      </w:pPr>
      <w:r>
        <w:t>s 31J</w:t>
      </w:r>
      <w:r>
        <w:tab/>
        <w:t>renum as s 47</w:t>
      </w:r>
    </w:p>
    <w:p w:rsidR="002F7D3B" w:rsidRDefault="002F7D3B">
      <w:pPr>
        <w:pStyle w:val="AmdtsEntryHd"/>
      </w:pPr>
      <w:r>
        <w:t>Remedy available if claim fraudulent</w:t>
      </w:r>
    </w:p>
    <w:p w:rsidR="002F7D3B" w:rsidRDefault="002F7D3B">
      <w:pPr>
        <w:pStyle w:val="AmdtsEntries"/>
      </w:pPr>
      <w:r>
        <w:t>s 31K</w:t>
      </w:r>
      <w:r>
        <w:tab/>
        <w:t>renum as s 48</w:t>
      </w:r>
    </w:p>
    <w:p w:rsidR="002F7D3B" w:rsidRDefault="002F7D3B">
      <w:pPr>
        <w:pStyle w:val="AmdtsEntryHd"/>
      </w:pPr>
      <w:r>
        <w:t>Personal injuries claims—pre-court procedures</w:t>
      </w:r>
    </w:p>
    <w:p w:rsidR="002F7D3B" w:rsidRDefault="002F7D3B">
      <w:pPr>
        <w:pStyle w:val="AmdtsEntries"/>
      </w:pPr>
      <w:r>
        <w:t>ch 3B hdg</w:t>
      </w:r>
      <w:r>
        <w:tab/>
        <w:t>renum as ch 5 hdg</w:t>
      </w:r>
    </w:p>
    <w:p w:rsidR="002F7D3B" w:rsidRDefault="002F7D3B">
      <w:pPr>
        <w:pStyle w:val="AmdtsEntryHd"/>
      </w:pPr>
      <w:r>
        <w:t>Preliminary</w:t>
      </w:r>
    </w:p>
    <w:p w:rsidR="002F7D3B" w:rsidRDefault="002F7D3B">
      <w:pPr>
        <w:pStyle w:val="AmdtsEntries"/>
      </w:pPr>
      <w:r>
        <w:t>pt 3B.1 hdg</w:t>
      </w:r>
      <w:r>
        <w:tab/>
        <w:t>renum as pt 5.1 hdg</w:t>
      </w:r>
    </w:p>
    <w:p w:rsidR="002F7D3B" w:rsidRDefault="002F7D3B">
      <w:pPr>
        <w:pStyle w:val="AmdtsEntryHd"/>
      </w:pPr>
      <w:r>
        <w:t>Definitions—ch 3B</w:t>
      </w:r>
    </w:p>
    <w:p w:rsidR="002F7D3B" w:rsidRDefault="002F7D3B">
      <w:pPr>
        <w:pStyle w:val="AmdtsEntries"/>
      </w:pPr>
      <w:r>
        <w:t>s 31N</w:t>
      </w:r>
      <w:r>
        <w:tab/>
        <w:t>renum as s 49</w:t>
      </w:r>
    </w:p>
    <w:p w:rsidR="002F7D3B" w:rsidRDefault="002F7D3B">
      <w:pPr>
        <w:pStyle w:val="AmdtsEntryHd"/>
      </w:pPr>
      <w:r>
        <w:t>Application—ch 3B</w:t>
      </w:r>
    </w:p>
    <w:p w:rsidR="002F7D3B" w:rsidRDefault="002F7D3B">
      <w:pPr>
        <w:pStyle w:val="AmdtsEntries"/>
      </w:pPr>
      <w:r>
        <w:t>s 31NA</w:t>
      </w:r>
      <w:r>
        <w:tab/>
        <w:t>renum as s 50</w:t>
      </w:r>
    </w:p>
    <w:p w:rsidR="002F7D3B" w:rsidRDefault="002F7D3B">
      <w:pPr>
        <w:pStyle w:val="AmdtsEntryHd"/>
      </w:pPr>
      <w:r>
        <w:t>Claims procedures</w:t>
      </w:r>
    </w:p>
    <w:p w:rsidR="002F7D3B" w:rsidRDefault="002F7D3B">
      <w:pPr>
        <w:pStyle w:val="AmdtsEntries"/>
      </w:pPr>
      <w:r>
        <w:t>pt 3B.2 hdg</w:t>
      </w:r>
      <w:r>
        <w:tab/>
        <w:t>renum as pt 5.2 hdg</w:t>
      </w:r>
    </w:p>
    <w:p w:rsidR="002F7D3B" w:rsidRDefault="002F7D3B">
      <w:pPr>
        <w:pStyle w:val="AmdtsEntryHd"/>
      </w:pPr>
      <w:r>
        <w:t>Notice of claim</w:t>
      </w:r>
    </w:p>
    <w:p w:rsidR="002F7D3B" w:rsidRDefault="002F7D3B">
      <w:pPr>
        <w:pStyle w:val="AmdtsEntries"/>
      </w:pPr>
      <w:r>
        <w:t>s 31O</w:t>
      </w:r>
      <w:r>
        <w:tab/>
        <w:t>renum as s 51</w:t>
      </w:r>
    </w:p>
    <w:p w:rsidR="002F7D3B" w:rsidRDefault="002F7D3B">
      <w:pPr>
        <w:pStyle w:val="AmdtsEntryHd"/>
      </w:pPr>
      <w:r>
        <w:t>Preliminary response to claimant</w:t>
      </w:r>
    </w:p>
    <w:p w:rsidR="002F7D3B" w:rsidRDefault="002F7D3B">
      <w:pPr>
        <w:pStyle w:val="AmdtsEntries"/>
      </w:pPr>
      <w:r>
        <w:t>s 31P</w:t>
      </w:r>
      <w:r>
        <w:tab/>
        <w:t>renum as s 52</w:t>
      </w:r>
    </w:p>
    <w:p w:rsidR="002F7D3B" w:rsidRDefault="002F7D3B">
      <w:pPr>
        <w:pStyle w:val="AmdtsEntryHd"/>
      </w:pPr>
      <w:r>
        <w:t>Acknowledgment that proper respondent not admission of liability</w:t>
      </w:r>
    </w:p>
    <w:p w:rsidR="002F7D3B" w:rsidRDefault="002F7D3B">
      <w:pPr>
        <w:pStyle w:val="AmdtsEntries"/>
      </w:pPr>
      <w:r>
        <w:t>s 31Q</w:t>
      </w:r>
      <w:r>
        <w:tab/>
        <w:t>renum as s 53</w:t>
      </w:r>
    </w:p>
    <w:p w:rsidR="002F7D3B" w:rsidRDefault="002F7D3B">
      <w:pPr>
        <w:pStyle w:val="AmdtsEntryHd"/>
      </w:pPr>
      <w:r>
        <w:t>Respondent’s response to notice of claim</w:t>
      </w:r>
    </w:p>
    <w:p w:rsidR="002F7D3B" w:rsidRDefault="002F7D3B">
      <w:pPr>
        <w:pStyle w:val="AmdtsEntries"/>
      </w:pPr>
      <w:r>
        <w:t>s 31R</w:t>
      </w:r>
      <w:r>
        <w:tab/>
        <w:t>renum as s 54</w:t>
      </w:r>
    </w:p>
    <w:p w:rsidR="002F7D3B" w:rsidRDefault="002F7D3B">
      <w:pPr>
        <w:pStyle w:val="AmdtsEntryHd"/>
      </w:pPr>
      <w:r>
        <w:lastRenderedPageBreak/>
        <w:t>Claimant may add later respondents</w:t>
      </w:r>
    </w:p>
    <w:p w:rsidR="002F7D3B" w:rsidRDefault="002F7D3B">
      <w:pPr>
        <w:pStyle w:val="AmdtsEntries"/>
      </w:pPr>
      <w:r>
        <w:t>s 31S</w:t>
      </w:r>
      <w:r>
        <w:tab/>
        <w:t>renum as s 55</w:t>
      </w:r>
    </w:p>
    <w:p w:rsidR="002F7D3B" w:rsidRDefault="002F7D3B">
      <w:pPr>
        <w:pStyle w:val="AmdtsEntryHd"/>
      </w:pPr>
      <w:r>
        <w:t>Multiple respondents</w:t>
      </w:r>
    </w:p>
    <w:p w:rsidR="002F7D3B" w:rsidRDefault="002F7D3B">
      <w:pPr>
        <w:pStyle w:val="AmdtsEntries"/>
      </w:pPr>
      <w:r>
        <w:t>s 31T</w:t>
      </w:r>
      <w:r>
        <w:tab/>
        <w:t>renum as s 56</w:t>
      </w:r>
    </w:p>
    <w:p w:rsidR="002F7D3B" w:rsidRDefault="002F7D3B">
      <w:pPr>
        <w:pStyle w:val="AmdtsEntryHd"/>
      </w:pPr>
      <w:r>
        <w:t>Respondent may add someone else as contributor</w:t>
      </w:r>
    </w:p>
    <w:p w:rsidR="002F7D3B" w:rsidRDefault="002F7D3B">
      <w:pPr>
        <w:pStyle w:val="AmdtsEntries"/>
      </w:pPr>
      <w:r>
        <w:t>s 31U</w:t>
      </w:r>
      <w:r>
        <w:tab/>
        <w:t>renum as s 57</w:t>
      </w:r>
    </w:p>
    <w:p w:rsidR="002F7D3B" w:rsidRDefault="002F7D3B">
      <w:pPr>
        <w:pStyle w:val="AmdtsEntryHd"/>
      </w:pPr>
      <w:r>
        <w:t>Contributor’s response</w:t>
      </w:r>
    </w:p>
    <w:p w:rsidR="002F7D3B" w:rsidRDefault="002F7D3B">
      <w:pPr>
        <w:pStyle w:val="AmdtsEntries"/>
      </w:pPr>
      <w:r>
        <w:t>s 31V</w:t>
      </w:r>
      <w:r>
        <w:tab/>
        <w:t>renum as s 58</w:t>
      </w:r>
    </w:p>
    <w:p w:rsidR="002F7D3B" w:rsidRDefault="002F7D3B">
      <w:pPr>
        <w:pStyle w:val="AmdtsEntryHd"/>
      </w:pPr>
      <w:r>
        <w:t>Claimant’s failure to give complying notice of claim</w:t>
      </w:r>
    </w:p>
    <w:p w:rsidR="002F7D3B" w:rsidRDefault="002F7D3B">
      <w:pPr>
        <w:pStyle w:val="AmdtsEntries"/>
      </w:pPr>
      <w:r>
        <w:t>s 31W</w:t>
      </w:r>
      <w:r>
        <w:tab/>
        <w:t>renum as s 59</w:t>
      </w:r>
    </w:p>
    <w:p w:rsidR="002F7D3B" w:rsidRDefault="002F7D3B">
      <w:pPr>
        <w:pStyle w:val="AmdtsEntryHd"/>
      </w:pPr>
      <w:r>
        <w:t>Legal disabilities</w:t>
      </w:r>
    </w:p>
    <w:p w:rsidR="002F7D3B" w:rsidRDefault="002F7D3B">
      <w:pPr>
        <w:pStyle w:val="AmdtsEntries"/>
      </w:pPr>
      <w:r>
        <w:t>s 31X</w:t>
      </w:r>
      <w:r>
        <w:tab/>
        <w:t>renum as s 60</w:t>
      </w:r>
    </w:p>
    <w:p w:rsidR="002F7D3B" w:rsidRDefault="002F7D3B">
      <w:pPr>
        <w:pStyle w:val="AmdtsEntryHd"/>
      </w:pPr>
      <w:r>
        <w:t>Respondent must attempt to resolve claim</w:t>
      </w:r>
    </w:p>
    <w:p w:rsidR="002F7D3B" w:rsidRDefault="002F7D3B">
      <w:pPr>
        <w:pStyle w:val="AmdtsEntries"/>
      </w:pPr>
      <w:r>
        <w:t>s 31Y</w:t>
      </w:r>
      <w:r>
        <w:tab/>
        <w:t>renum as s 61</w:t>
      </w:r>
    </w:p>
    <w:p w:rsidR="002F7D3B" w:rsidRDefault="002F7D3B">
      <w:pPr>
        <w:pStyle w:val="AmdtsEntryHd"/>
      </w:pPr>
      <w:r>
        <w:t>Consequences of non-compliance with pt 3B.2</w:t>
      </w:r>
    </w:p>
    <w:p w:rsidR="002F7D3B" w:rsidRDefault="002F7D3B">
      <w:pPr>
        <w:pStyle w:val="AmdtsEntries"/>
      </w:pPr>
      <w:r>
        <w:t>s 31Z</w:t>
      </w:r>
      <w:r>
        <w:tab/>
        <w:t>renum as s 62</w:t>
      </w:r>
    </w:p>
    <w:p w:rsidR="002F7D3B" w:rsidRDefault="002F7D3B">
      <w:pPr>
        <w:pStyle w:val="AmdtsEntryHd"/>
      </w:pPr>
      <w:r>
        <w:t>Obligations of parties to give documents and information</w:t>
      </w:r>
    </w:p>
    <w:p w:rsidR="002F7D3B" w:rsidRDefault="002F7D3B">
      <w:pPr>
        <w:pStyle w:val="AmdtsEntries"/>
      </w:pPr>
      <w:r>
        <w:t>pt 3B.3 hdg</w:t>
      </w:r>
      <w:r>
        <w:tab/>
        <w:t>renum as pt 5.3 hdg</w:t>
      </w:r>
    </w:p>
    <w:p w:rsidR="002F7D3B" w:rsidRDefault="002F7D3B">
      <w:pPr>
        <w:pStyle w:val="AmdtsEntryHd"/>
      </w:pPr>
      <w:r>
        <w:t>Purpose—pt 3B.3</w:t>
      </w:r>
    </w:p>
    <w:p w:rsidR="002F7D3B" w:rsidRDefault="002F7D3B">
      <w:pPr>
        <w:pStyle w:val="AmdtsEntries"/>
      </w:pPr>
      <w:r>
        <w:t>s 31ZA</w:t>
      </w:r>
      <w:r>
        <w:tab/>
        <w:t>renum as s 63</w:t>
      </w:r>
    </w:p>
    <w:p w:rsidR="002F7D3B" w:rsidRDefault="002F7D3B">
      <w:pPr>
        <w:pStyle w:val="AmdtsEntryHd"/>
      </w:pPr>
      <w:r>
        <w:t>Claimant to give documents etc to respondent</w:t>
      </w:r>
    </w:p>
    <w:p w:rsidR="002F7D3B" w:rsidRDefault="002F7D3B">
      <w:pPr>
        <w:pStyle w:val="AmdtsEntries"/>
      </w:pPr>
      <w:r>
        <w:t>s 31ZB</w:t>
      </w:r>
      <w:r>
        <w:tab/>
        <w:t>renum as s 64</w:t>
      </w:r>
    </w:p>
    <w:p w:rsidR="002F7D3B" w:rsidRDefault="002F7D3B">
      <w:pPr>
        <w:pStyle w:val="AmdtsEntryHd"/>
      </w:pPr>
      <w:r>
        <w:t>Respondent and claimant may jointly arrange for expert report</w:t>
      </w:r>
    </w:p>
    <w:p w:rsidR="002F7D3B" w:rsidRDefault="002F7D3B">
      <w:pPr>
        <w:pStyle w:val="AmdtsEntries"/>
      </w:pPr>
      <w:r>
        <w:t>s 31ZC</w:t>
      </w:r>
      <w:r>
        <w:tab/>
        <w:t>renum as s 65</w:t>
      </w:r>
    </w:p>
    <w:p w:rsidR="002F7D3B" w:rsidRDefault="002F7D3B">
      <w:pPr>
        <w:pStyle w:val="AmdtsEntryHd"/>
      </w:pPr>
      <w:r>
        <w:t>Cost of expert report obtained by agreement</w:t>
      </w:r>
    </w:p>
    <w:p w:rsidR="002F7D3B" w:rsidRDefault="002F7D3B">
      <w:pPr>
        <w:pStyle w:val="AmdtsEntries"/>
      </w:pPr>
      <w:r>
        <w:t>s 31ZD</w:t>
      </w:r>
      <w:r>
        <w:tab/>
        <w:t>renum as s 66</w:t>
      </w:r>
    </w:p>
    <w:p w:rsidR="002F7D3B" w:rsidRDefault="002F7D3B">
      <w:pPr>
        <w:pStyle w:val="AmdtsEntryHd"/>
      </w:pPr>
      <w:r>
        <w:t>Examination by expert if no agreement</w:t>
      </w:r>
    </w:p>
    <w:p w:rsidR="002F7D3B" w:rsidRDefault="002F7D3B">
      <w:pPr>
        <w:pStyle w:val="AmdtsEntries"/>
      </w:pPr>
      <w:r>
        <w:t>s 31ZE</w:t>
      </w:r>
      <w:r>
        <w:tab/>
        <w:t>renum as s 67</w:t>
      </w:r>
    </w:p>
    <w:p w:rsidR="002F7D3B" w:rsidRDefault="002F7D3B">
      <w:pPr>
        <w:pStyle w:val="AmdtsEntryHd"/>
      </w:pPr>
      <w:r>
        <w:t>Respondent to give documents etc to claimant</w:t>
      </w:r>
    </w:p>
    <w:p w:rsidR="002F7D3B" w:rsidRDefault="002F7D3B">
      <w:pPr>
        <w:pStyle w:val="AmdtsEntries"/>
      </w:pPr>
      <w:r>
        <w:t>s 31ZF</w:t>
      </w:r>
      <w:r>
        <w:tab/>
        <w:t>renum as s 68</w:t>
      </w:r>
    </w:p>
    <w:p w:rsidR="002F7D3B" w:rsidRDefault="002F7D3B">
      <w:pPr>
        <w:pStyle w:val="AmdtsEntryHd"/>
      </w:pPr>
      <w:r>
        <w:t>Respondent to give documents etc to contributor</w:t>
      </w:r>
    </w:p>
    <w:p w:rsidR="002F7D3B" w:rsidRDefault="002F7D3B">
      <w:pPr>
        <w:pStyle w:val="AmdtsEntries"/>
      </w:pPr>
      <w:r>
        <w:t>s 31ZG</w:t>
      </w:r>
      <w:r>
        <w:tab/>
        <w:t>renum as s 69</w:t>
      </w:r>
    </w:p>
    <w:p w:rsidR="002F7D3B" w:rsidRDefault="002F7D3B">
      <w:pPr>
        <w:pStyle w:val="AmdtsEntryHd"/>
      </w:pPr>
      <w:r>
        <w:t>Contributor to give documents to respondent</w:t>
      </w:r>
    </w:p>
    <w:p w:rsidR="002F7D3B" w:rsidRDefault="002F7D3B">
      <w:pPr>
        <w:pStyle w:val="AmdtsEntries"/>
      </w:pPr>
      <w:r>
        <w:t>s 31ZH</w:t>
      </w:r>
      <w:r>
        <w:tab/>
        <w:t>renum as s 70</w:t>
      </w:r>
    </w:p>
    <w:p w:rsidR="002F7D3B" w:rsidRDefault="002F7D3B">
      <w:pPr>
        <w:pStyle w:val="AmdtsEntryHd"/>
      </w:pPr>
      <w:r>
        <w:t>Alternative provision if more than 200 pages</w:t>
      </w:r>
    </w:p>
    <w:p w:rsidR="002F7D3B" w:rsidRDefault="002F7D3B">
      <w:pPr>
        <w:pStyle w:val="AmdtsEntries"/>
      </w:pPr>
      <w:r>
        <w:t>s 31ZI</w:t>
      </w:r>
      <w:r>
        <w:tab/>
        <w:t>renum as s 71</w:t>
      </w:r>
    </w:p>
    <w:p w:rsidR="002F7D3B" w:rsidRDefault="002F7D3B">
      <w:pPr>
        <w:pStyle w:val="AmdtsEntryHd"/>
      </w:pPr>
      <w:r>
        <w:lastRenderedPageBreak/>
        <w:t>Other provisions—pre-court procedures</w:t>
      </w:r>
    </w:p>
    <w:p w:rsidR="002F7D3B" w:rsidRDefault="002F7D3B">
      <w:pPr>
        <w:pStyle w:val="AmdtsEntries"/>
      </w:pPr>
      <w:r>
        <w:t>pt 3B.4 hdg</w:t>
      </w:r>
      <w:r>
        <w:tab/>
        <w:t>renum as pt 5.4 hdg</w:t>
      </w:r>
    </w:p>
    <w:p w:rsidR="002F7D3B" w:rsidRDefault="002F7D3B">
      <w:pPr>
        <w:pStyle w:val="AmdtsEntryHd"/>
      </w:pPr>
      <w:r>
        <w:t>Nondisclosure of documents etc—client legal privilege</w:t>
      </w:r>
    </w:p>
    <w:p w:rsidR="002F7D3B" w:rsidRDefault="002F7D3B">
      <w:pPr>
        <w:pStyle w:val="AmdtsEntries"/>
      </w:pPr>
      <w:r>
        <w:t>s 31ZJ</w:t>
      </w:r>
      <w:r>
        <w:tab/>
        <w:t>renum as s 72</w:t>
      </w:r>
    </w:p>
    <w:p w:rsidR="002F7D3B" w:rsidRDefault="002F7D3B">
      <w:pPr>
        <w:pStyle w:val="AmdtsEntryHd"/>
      </w:pPr>
      <w:r>
        <w:t>Nondisclosure of documents etc—suspected fraud</w:t>
      </w:r>
    </w:p>
    <w:p w:rsidR="002F7D3B" w:rsidRDefault="002F7D3B">
      <w:pPr>
        <w:pStyle w:val="AmdtsEntries"/>
      </w:pPr>
      <w:r>
        <w:t>s 31ZK</w:t>
      </w:r>
      <w:r>
        <w:tab/>
        <w:t>renum as s 73</w:t>
      </w:r>
    </w:p>
    <w:p w:rsidR="002F7D3B" w:rsidRDefault="002F7D3B">
      <w:pPr>
        <w:pStyle w:val="AmdtsEntryHd"/>
      </w:pPr>
      <w:r>
        <w:t>Offence not to disclose particular material</w:t>
      </w:r>
    </w:p>
    <w:p w:rsidR="002F7D3B" w:rsidRDefault="002F7D3B">
      <w:pPr>
        <w:pStyle w:val="AmdtsEntries"/>
      </w:pPr>
      <w:r>
        <w:t>s 31ZL</w:t>
      </w:r>
      <w:r>
        <w:tab/>
        <w:t>renum as s 74</w:t>
      </w:r>
    </w:p>
    <w:p w:rsidR="002F7D3B" w:rsidRDefault="002F7D3B">
      <w:pPr>
        <w:pStyle w:val="AmdtsEntryHd"/>
      </w:pPr>
      <w:r>
        <w:t>Consequences of failure to give document</w:t>
      </w:r>
    </w:p>
    <w:p w:rsidR="002F7D3B" w:rsidRDefault="002F7D3B">
      <w:pPr>
        <w:pStyle w:val="AmdtsEntries"/>
      </w:pPr>
      <w:r>
        <w:t>s 31ZM</w:t>
      </w:r>
      <w:r>
        <w:tab/>
        <w:t>renum as s 75</w:t>
      </w:r>
    </w:p>
    <w:p w:rsidR="002F7D3B" w:rsidRDefault="002F7D3B">
      <w:pPr>
        <w:pStyle w:val="AmdtsEntryHd"/>
      </w:pPr>
      <w:r>
        <w:t>Privilege generally for documents etc</w:t>
      </w:r>
    </w:p>
    <w:p w:rsidR="002F7D3B" w:rsidRDefault="002F7D3B">
      <w:pPr>
        <w:pStyle w:val="AmdtsEntries"/>
      </w:pPr>
      <w:r>
        <w:t>s 31ZN</w:t>
      </w:r>
      <w:r>
        <w:tab/>
        <w:t>renum as s 76</w:t>
      </w:r>
    </w:p>
    <w:p w:rsidR="002F7D3B" w:rsidRDefault="002F7D3B">
      <w:pPr>
        <w:pStyle w:val="AmdtsEntryHd"/>
      </w:pPr>
      <w:r>
        <w:t>No requirement to give documents etc if already in other party’s possession</w:t>
      </w:r>
    </w:p>
    <w:p w:rsidR="002F7D3B" w:rsidRDefault="002F7D3B">
      <w:pPr>
        <w:pStyle w:val="AmdtsEntries"/>
      </w:pPr>
      <w:r>
        <w:t>s 31ZO</w:t>
      </w:r>
      <w:r>
        <w:tab/>
        <w:t>renum as s 77</w:t>
      </w:r>
    </w:p>
    <w:p w:rsidR="002F7D3B" w:rsidRDefault="002F7D3B">
      <w:pPr>
        <w:pStyle w:val="AmdtsEntryHd"/>
      </w:pPr>
      <w:r>
        <w:t>Court’s power to enforce compliance with pt 3B.2 and pt 3B.3</w:t>
      </w:r>
    </w:p>
    <w:p w:rsidR="002F7D3B" w:rsidRDefault="002F7D3B">
      <w:pPr>
        <w:pStyle w:val="AmdtsEntries"/>
      </w:pPr>
      <w:r>
        <w:t>s 31ZP</w:t>
      </w:r>
      <w:r>
        <w:tab/>
        <w:t>renum as s 78</w:t>
      </w:r>
    </w:p>
    <w:p w:rsidR="002F7D3B" w:rsidRDefault="002F7D3B">
      <w:pPr>
        <w:pStyle w:val="AmdtsEntryHd"/>
      </w:pPr>
      <w:r>
        <w:t>Need for urgent proceeding</w:t>
      </w:r>
    </w:p>
    <w:p w:rsidR="002F7D3B" w:rsidRDefault="002F7D3B">
      <w:pPr>
        <w:pStyle w:val="AmdtsEntries"/>
      </w:pPr>
      <w:r>
        <w:t>s 31ZQ</w:t>
      </w:r>
      <w:r>
        <w:tab/>
        <w:t>renum as s 79</w:t>
      </w:r>
    </w:p>
    <w:p w:rsidR="002F7D3B" w:rsidRDefault="002F7D3B">
      <w:pPr>
        <w:pStyle w:val="AmdtsEntryHd"/>
      </w:pPr>
      <w:r>
        <w:t>False or misleading statements</w:t>
      </w:r>
    </w:p>
    <w:p w:rsidR="002F7D3B" w:rsidRDefault="002F7D3B">
      <w:pPr>
        <w:pStyle w:val="AmdtsEntries"/>
      </w:pPr>
      <w:r>
        <w:t>s 31ZR</w:t>
      </w:r>
      <w:r>
        <w:tab/>
        <w:t>renum as s 80</w:t>
      </w:r>
    </w:p>
    <w:p w:rsidR="002F7D3B" w:rsidRDefault="002F7D3B">
      <w:pPr>
        <w:pStyle w:val="AmdtsEntryHd"/>
      </w:pPr>
      <w:r>
        <w:t>Expert medical evidence</w:t>
      </w:r>
    </w:p>
    <w:p w:rsidR="002F7D3B" w:rsidRDefault="002F7D3B">
      <w:pPr>
        <w:pStyle w:val="AmdtsEntries"/>
      </w:pPr>
      <w:r>
        <w:t>ch 3C hdg</w:t>
      </w:r>
      <w:r>
        <w:tab/>
        <w:t>renum as ch 6 hdg</w:t>
      </w:r>
    </w:p>
    <w:p w:rsidR="002F7D3B" w:rsidRDefault="002F7D3B">
      <w:pPr>
        <w:pStyle w:val="AmdtsEntryHd"/>
      </w:pPr>
      <w:r>
        <w:rPr>
          <w:szCs w:val="24"/>
        </w:rPr>
        <w:t>Purpose of ch 3C</w:t>
      </w:r>
    </w:p>
    <w:p w:rsidR="002F7D3B" w:rsidRDefault="002F7D3B">
      <w:pPr>
        <w:pStyle w:val="AmdtsEntries"/>
      </w:pPr>
      <w:r>
        <w:t>s 31ZT</w:t>
      </w:r>
      <w:r>
        <w:tab/>
        <w:t>renum as s 81</w:t>
      </w:r>
    </w:p>
    <w:p w:rsidR="002F7D3B" w:rsidRDefault="002F7D3B">
      <w:pPr>
        <w:pStyle w:val="AmdtsEntryHd"/>
      </w:pPr>
      <w:r>
        <w:rPr>
          <w:szCs w:val="24"/>
        </w:rPr>
        <w:t>Definitions for ch 3C</w:t>
      </w:r>
    </w:p>
    <w:p w:rsidR="002F7D3B" w:rsidRDefault="002F7D3B">
      <w:pPr>
        <w:pStyle w:val="AmdtsEntries"/>
      </w:pPr>
      <w:r>
        <w:t>s 31ZU</w:t>
      </w:r>
      <w:r>
        <w:tab/>
        <w:t>renum as s 82</w:t>
      </w:r>
    </w:p>
    <w:p w:rsidR="002F7D3B" w:rsidRDefault="002F7D3B">
      <w:pPr>
        <w:pStyle w:val="AmdtsEntryHd"/>
      </w:pPr>
      <w:r>
        <w:rPr>
          <w:szCs w:val="24"/>
        </w:rPr>
        <w:t>Application of ch 3C</w:t>
      </w:r>
    </w:p>
    <w:p w:rsidR="002F7D3B" w:rsidRDefault="002F7D3B">
      <w:pPr>
        <w:pStyle w:val="AmdtsEntries"/>
      </w:pPr>
      <w:r>
        <w:t>s 31ZV</w:t>
      </w:r>
      <w:r>
        <w:tab/>
        <w:t>renum as s 83</w:t>
      </w:r>
    </w:p>
    <w:p w:rsidR="002F7D3B" w:rsidRDefault="002F7D3B">
      <w:pPr>
        <w:pStyle w:val="AmdtsEntryHd"/>
      </w:pPr>
      <w:r>
        <w:t>Limitation on expert medical evidence</w:t>
      </w:r>
    </w:p>
    <w:p w:rsidR="002F7D3B" w:rsidRDefault="002F7D3B">
      <w:pPr>
        <w:pStyle w:val="AmdtsEntries"/>
      </w:pPr>
      <w:r>
        <w:t>s 31ZW</w:t>
      </w:r>
      <w:r>
        <w:tab/>
        <w:t>renum as s 84</w:t>
      </w:r>
    </w:p>
    <w:p w:rsidR="002F7D3B" w:rsidRDefault="002F7D3B">
      <w:pPr>
        <w:pStyle w:val="AmdtsEntryHd"/>
      </w:pPr>
      <w:r>
        <w:rPr>
          <w:szCs w:val="24"/>
        </w:rPr>
        <w:t>Agreed expert</w:t>
      </w:r>
    </w:p>
    <w:p w:rsidR="002F7D3B" w:rsidRDefault="002F7D3B">
      <w:pPr>
        <w:pStyle w:val="AmdtsEntries"/>
      </w:pPr>
      <w:r>
        <w:t>s 31ZX</w:t>
      </w:r>
      <w:r>
        <w:tab/>
        <w:t>renum as s 85</w:t>
      </w:r>
    </w:p>
    <w:p w:rsidR="002F7D3B" w:rsidRDefault="002F7D3B">
      <w:pPr>
        <w:pStyle w:val="AmdtsEntryHd"/>
      </w:pPr>
      <w:r>
        <w:rPr>
          <w:szCs w:val="24"/>
        </w:rPr>
        <w:t>Appointed expert</w:t>
      </w:r>
    </w:p>
    <w:p w:rsidR="002F7D3B" w:rsidRDefault="002F7D3B">
      <w:pPr>
        <w:pStyle w:val="AmdtsEntries"/>
      </w:pPr>
      <w:r>
        <w:t>s 31ZY</w:t>
      </w:r>
      <w:r>
        <w:tab/>
        <w:t>renum as s 86</w:t>
      </w:r>
    </w:p>
    <w:p w:rsidR="002F7D3B" w:rsidRDefault="002F7D3B">
      <w:pPr>
        <w:pStyle w:val="AmdtsEntryHd"/>
      </w:pPr>
      <w:r>
        <w:rPr>
          <w:szCs w:val="24"/>
        </w:rPr>
        <w:t>Role of expert</w:t>
      </w:r>
    </w:p>
    <w:p w:rsidR="002F7D3B" w:rsidRDefault="002F7D3B">
      <w:pPr>
        <w:pStyle w:val="AmdtsEntries"/>
      </w:pPr>
      <w:r>
        <w:t>s 31ZYA</w:t>
      </w:r>
      <w:r>
        <w:tab/>
        <w:t>renum as s 87</w:t>
      </w:r>
    </w:p>
    <w:p w:rsidR="002F7D3B" w:rsidRDefault="002F7D3B">
      <w:pPr>
        <w:pStyle w:val="AmdtsEntryHd"/>
      </w:pPr>
      <w:r>
        <w:lastRenderedPageBreak/>
        <w:t>Documents etc to be given to expert</w:t>
      </w:r>
    </w:p>
    <w:p w:rsidR="002F7D3B" w:rsidRDefault="002F7D3B">
      <w:pPr>
        <w:pStyle w:val="AmdtsEntries"/>
      </w:pPr>
      <w:r>
        <w:t>s 31ZZ</w:t>
      </w:r>
      <w:r>
        <w:tab/>
        <w:t>renum as s 88</w:t>
      </w:r>
    </w:p>
    <w:p w:rsidR="002F7D3B" w:rsidRDefault="002F7D3B">
      <w:pPr>
        <w:pStyle w:val="AmdtsEntryHd"/>
      </w:pPr>
      <w:r>
        <w:t>If agreed or appointed expert unavailable</w:t>
      </w:r>
    </w:p>
    <w:p w:rsidR="002F7D3B" w:rsidRDefault="002F7D3B">
      <w:pPr>
        <w:pStyle w:val="AmdtsEntries"/>
      </w:pPr>
      <w:r>
        <w:t>s 31ZZA</w:t>
      </w:r>
      <w:r>
        <w:tab/>
        <w:t>renum as s 89</w:t>
      </w:r>
    </w:p>
    <w:p w:rsidR="002F7D3B" w:rsidRDefault="002F7D3B">
      <w:pPr>
        <w:pStyle w:val="AmdtsEntryHd"/>
      </w:pPr>
      <w:r>
        <w:rPr>
          <w:szCs w:val="24"/>
        </w:rPr>
        <w:t>Costs of experts</w:t>
      </w:r>
    </w:p>
    <w:p w:rsidR="002F7D3B" w:rsidRDefault="002F7D3B">
      <w:pPr>
        <w:pStyle w:val="AmdtsEntries"/>
      </w:pPr>
      <w:r>
        <w:t>s 31ZZB</w:t>
      </w:r>
      <w:r>
        <w:tab/>
        <w:t>renum as s 90</w:t>
      </w:r>
    </w:p>
    <w:p w:rsidR="002F7D3B" w:rsidRDefault="002F7D3B">
      <w:pPr>
        <w:pStyle w:val="AmdtsEntryHd"/>
      </w:pPr>
      <w:r>
        <w:t>Rules etc to make further provision</w:t>
      </w:r>
    </w:p>
    <w:p w:rsidR="002F7D3B" w:rsidRDefault="002F7D3B">
      <w:pPr>
        <w:pStyle w:val="AmdtsEntries"/>
      </w:pPr>
      <w:r>
        <w:t>s 31ZZC</w:t>
      </w:r>
      <w:r>
        <w:tab/>
        <w:t>renum as s 91</w:t>
      </w:r>
    </w:p>
    <w:p w:rsidR="002F7D3B" w:rsidRDefault="002F7D3B">
      <w:pPr>
        <w:pStyle w:val="AmdtsEntryHd"/>
      </w:pPr>
      <w:r>
        <w:t>Mental harm</w:t>
      </w:r>
    </w:p>
    <w:p w:rsidR="002F7D3B" w:rsidRDefault="002F7D3B">
      <w:pPr>
        <w:pStyle w:val="AmdtsEntries"/>
      </w:pPr>
      <w:r>
        <w:t>pt 3.2 hdg</w:t>
      </w:r>
      <w:r>
        <w:tab/>
        <w:t>sub A2003-35 s 8</w:t>
      </w:r>
    </w:p>
    <w:p w:rsidR="002F7D3B" w:rsidRDefault="002F7D3B">
      <w:pPr>
        <w:pStyle w:val="AmdtsEntryHd"/>
      </w:pPr>
      <w:r>
        <w:t>Definitions—pt 3.2</w:t>
      </w:r>
    </w:p>
    <w:p w:rsidR="002F7D3B" w:rsidRDefault="002F7D3B">
      <w:pPr>
        <w:pStyle w:val="AmdtsEntries"/>
        <w:keepNext/>
      </w:pPr>
      <w:r>
        <w:t>s 32 hdg</w:t>
      </w:r>
      <w:r>
        <w:tab/>
        <w:t>bracketed note exp 1 November 2003 (s 3 (3))</w:t>
      </w:r>
    </w:p>
    <w:p w:rsidR="002F7D3B" w:rsidRDefault="002F7D3B">
      <w:pPr>
        <w:pStyle w:val="AmdtsEntries"/>
        <w:keepNext/>
      </w:pPr>
      <w:r>
        <w:t>s 32</w:t>
      </w:r>
      <w:r>
        <w:tab/>
        <w:t>orig s 32 renum as s 92</w:t>
      </w:r>
    </w:p>
    <w:p w:rsidR="002F7D3B" w:rsidRDefault="002F7D3B">
      <w:pPr>
        <w:pStyle w:val="AmdtsEntries"/>
        <w:keepNext/>
      </w:pPr>
      <w:r>
        <w:tab/>
        <w:t>(prev s 29) renum R9 LA (see A2003-35 s 55)</w:t>
      </w:r>
    </w:p>
    <w:p w:rsidR="002F7D3B" w:rsidRDefault="002F7D3B">
      <w:pPr>
        <w:pStyle w:val="AmdtsEntries"/>
        <w:keepNext/>
      </w:pPr>
      <w:r>
        <w:tab/>
        <w:t xml:space="preserve">def </w:t>
      </w:r>
      <w:r>
        <w:rPr>
          <w:rStyle w:val="charBoldItals"/>
        </w:rPr>
        <w:t xml:space="preserve">consequential mental harm </w:t>
      </w:r>
      <w:r>
        <w:t>ins A2003-35 s 9</w:t>
      </w:r>
    </w:p>
    <w:p w:rsidR="002F7D3B" w:rsidRDefault="002F7D3B">
      <w:pPr>
        <w:pStyle w:val="AmdtsEntries"/>
        <w:keepNext/>
      </w:pPr>
      <w:r>
        <w:tab/>
        <w:t xml:space="preserve">def </w:t>
      </w:r>
      <w:r>
        <w:rPr>
          <w:rStyle w:val="charBoldItals"/>
        </w:rPr>
        <w:t xml:space="preserve">family member </w:t>
      </w:r>
      <w:r>
        <w:t>am A2003-14 amdt 1.14; pars renum R6 LA (see A2003-14 amdt 1.15)</w:t>
      </w:r>
    </w:p>
    <w:p w:rsidR="002F7D3B" w:rsidRDefault="002F7D3B">
      <w:pPr>
        <w:pStyle w:val="AmdtsEntries"/>
        <w:keepNext/>
      </w:pPr>
      <w:r>
        <w:tab/>
        <w:t xml:space="preserve">def </w:t>
      </w:r>
      <w:r>
        <w:rPr>
          <w:rStyle w:val="charBoldItals"/>
        </w:rPr>
        <w:t xml:space="preserve">mental harm </w:t>
      </w:r>
      <w:r>
        <w:t>ins A2003-35 s 9</w:t>
      </w:r>
    </w:p>
    <w:p w:rsidR="002F7D3B" w:rsidRDefault="002F7D3B">
      <w:pPr>
        <w:pStyle w:val="AmdtsEntries"/>
        <w:keepNext/>
      </w:pPr>
      <w:r>
        <w:tab/>
        <w:t xml:space="preserve">def </w:t>
      </w:r>
      <w:r>
        <w:rPr>
          <w:rStyle w:val="charBoldItals"/>
        </w:rPr>
        <w:t xml:space="preserve">negligence </w:t>
      </w:r>
      <w:r>
        <w:t>ins A2003-35 s 9</w:t>
      </w:r>
    </w:p>
    <w:p w:rsidR="002F7D3B" w:rsidRDefault="002F7D3B">
      <w:pPr>
        <w:pStyle w:val="AmdtsEntries"/>
        <w:keepNext/>
      </w:pPr>
      <w:r>
        <w:tab/>
        <w:t>def</w:t>
      </w:r>
      <w:r>
        <w:rPr>
          <w:rStyle w:val="charBoldItals"/>
        </w:rPr>
        <w:t xml:space="preserve"> pure</w:t>
      </w:r>
      <w:r>
        <w:t xml:space="preserve"> </w:t>
      </w:r>
      <w:r>
        <w:rPr>
          <w:rStyle w:val="charBoldItals"/>
        </w:rPr>
        <w:t xml:space="preserve">mental harm </w:t>
      </w:r>
      <w:r>
        <w:t>ins A2003-35 s 9</w:t>
      </w:r>
    </w:p>
    <w:p w:rsidR="002F7D3B" w:rsidRDefault="002F7D3B">
      <w:pPr>
        <w:pStyle w:val="AmdtsEntryHd"/>
      </w:pPr>
      <w:r>
        <w:t>Personal injury arising from mental or nervous shock</w:t>
      </w:r>
    </w:p>
    <w:p w:rsidR="002F7D3B" w:rsidRDefault="002F7D3B">
      <w:pPr>
        <w:pStyle w:val="AmdtsEntries"/>
        <w:keepNext/>
      </w:pPr>
      <w:r>
        <w:t>s 33 hdg</w:t>
      </w:r>
      <w:r>
        <w:tab/>
        <w:t>bracketed note exp 1 November 2003 (s 3 (3))</w:t>
      </w:r>
    </w:p>
    <w:p w:rsidR="002F7D3B" w:rsidRDefault="002F7D3B">
      <w:pPr>
        <w:pStyle w:val="AmdtsEntries"/>
        <w:keepNext/>
      </w:pPr>
      <w:r>
        <w:t>s 33</w:t>
      </w:r>
      <w:r>
        <w:tab/>
        <w:t>orig s 33 renum as s 93</w:t>
      </w:r>
    </w:p>
    <w:p w:rsidR="002F7D3B" w:rsidRDefault="002F7D3B">
      <w:pPr>
        <w:pStyle w:val="AmdtsEntries"/>
      </w:pPr>
      <w:r>
        <w:tab/>
        <w:t>(prev s 30) renum R9 LA (see A2003-35 s 55)</w:t>
      </w:r>
    </w:p>
    <w:p w:rsidR="002F7D3B" w:rsidRDefault="002F7D3B">
      <w:pPr>
        <w:pStyle w:val="AmdtsEntryHd"/>
      </w:pPr>
      <w:r>
        <w:t>Mental harm—duty of care</w:t>
      </w:r>
    </w:p>
    <w:p w:rsidR="002F7D3B" w:rsidRDefault="002F7D3B">
      <w:pPr>
        <w:pStyle w:val="AmdtsEntries"/>
        <w:keepNext/>
      </w:pPr>
      <w:r>
        <w:t>s 34 hdg</w:t>
      </w:r>
      <w:r>
        <w:tab/>
        <w:t>bracketed note exp 1 November 2003 (s 3 (3))</w:t>
      </w:r>
    </w:p>
    <w:p w:rsidR="002F7D3B" w:rsidRDefault="002F7D3B">
      <w:pPr>
        <w:pStyle w:val="AmdtsEntries"/>
        <w:keepNext/>
      </w:pPr>
      <w:r>
        <w:t>s 34</w:t>
      </w:r>
      <w:r>
        <w:tab/>
        <w:t>orig s 34 renum as s 94</w:t>
      </w:r>
    </w:p>
    <w:p w:rsidR="002F7D3B" w:rsidRDefault="002F7D3B">
      <w:pPr>
        <w:pStyle w:val="AmdtsEntries"/>
        <w:keepNext/>
      </w:pPr>
      <w:r>
        <w:tab/>
        <w:t>(prev s 30A) ins A2003-35 s 10</w:t>
      </w:r>
    </w:p>
    <w:p w:rsidR="002F7D3B" w:rsidRDefault="002F7D3B">
      <w:pPr>
        <w:pStyle w:val="AmdtsEntries"/>
      </w:pPr>
      <w:r>
        <w:tab/>
        <w:t>renum R9 LA (see A2003-35 s 55)</w:t>
      </w:r>
    </w:p>
    <w:p w:rsidR="002F7D3B" w:rsidRDefault="002F7D3B">
      <w:pPr>
        <w:pStyle w:val="AmdtsEntryHd"/>
      </w:pPr>
      <w:r>
        <w:t>Mental harm—damages</w:t>
      </w:r>
    </w:p>
    <w:p w:rsidR="002F7D3B" w:rsidRDefault="002F7D3B">
      <w:pPr>
        <w:pStyle w:val="AmdtsEntries"/>
        <w:keepNext/>
      </w:pPr>
      <w:r>
        <w:t>s 35 hdg</w:t>
      </w:r>
      <w:r>
        <w:tab/>
        <w:t>bracketed note exp 1 November 2003 (s 3 (3))</w:t>
      </w:r>
    </w:p>
    <w:p w:rsidR="002F7D3B" w:rsidRDefault="002F7D3B">
      <w:pPr>
        <w:pStyle w:val="AmdtsEntries"/>
        <w:keepNext/>
      </w:pPr>
      <w:r>
        <w:t>s 35</w:t>
      </w:r>
      <w:r>
        <w:tab/>
        <w:t>orig s 35 renum as s 95</w:t>
      </w:r>
    </w:p>
    <w:p w:rsidR="002F7D3B" w:rsidRDefault="002F7D3B">
      <w:pPr>
        <w:pStyle w:val="AmdtsEntries"/>
        <w:keepNext/>
      </w:pPr>
      <w:r>
        <w:tab/>
        <w:t>(prev s 30B) ins A2003-35 s 10</w:t>
      </w:r>
    </w:p>
    <w:p w:rsidR="002F7D3B" w:rsidRDefault="002F7D3B">
      <w:pPr>
        <w:pStyle w:val="AmdtsEntries"/>
      </w:pPr>
      <w:r>
        <w:tab/>
        <w:t>renum R9 LA (see A2003-35 s 55)</w:t>
      </w:r>
    </w:p>
    <w:p w:rsidR="002F7D3B" w:rsidRDefault="002F7D3B">
      <w:pPr>
        <w:pStyle w:val="AmdtsEntryHd"/>
      </w:pPr>
      <w:r>
        <w:t>Extensions of liability under pt 3.2 in certain cases</w:t>
      </w:r>
    </w:p>
    <w:p w:rsidR="002F7D3B" w:rsidRDefault="002F7D3B">
      <w:pPr>
        <w:pStyle w:val="AmdtsEntries"/>
        <w:keepNext/>
      </w:pPr>
      <w:r>
        <w:t>s 36 hdg</w:t>
      </w:r>
      <w:r>
        <w:tab/>
        <w:t>bracketed note exp 1 November 2003 (s 3 (3))</w:t>
      </w:r>
    </w:p>
    <w:p w:rsidR="002F7D3B" w:rsidRDefault="002F7D3B">
      <w:pPr>
        <w:pStyle w:val="AmdtsEntries"/>
        <w:keepNext/>
      </w:pPr>
      <w:r>
        <w:t>s 36</w:t>
      </w:r>
      <w:r>
        <w:tab/>
        <w:t>orig s 36 renum as s 96</w:t>
      </w:r>
    </w:p>
    <w:p w:rsidR="002F7D3B" w:rsidRDefault="002F7D3B">
      <w:pPr>
        <w:pStyle w:val="AmdtsEntries"/>
        <w:keepNext/>
      </w:pPr>
      <w:r>
        <w:tab/>
        <w:t>(prev s 31) am A2003-14 amdt 1.16; A2003-35 s 11</w:t>
      </w:r>
    </w:p>
    <w:p w:rsidR="002F7D3B" w:rsidRDefault="002F7D3B">
      <w:pPr>
        <w:pStyle w:val="AmdtsEntries"/>
      </w:pPr>
      <w:r>
        <w:tab/>
        <w:t>renum R9 LA (see A2003-35 s 55)</w:t>
      </w:r>
    </w:p>
    <w:p w:rsidR="002F7D3B" w:rsidRDefault="002F7D3B">
      <w:pPr>
        <w:pStyle w:val="AmdtsEntryHd"/>
      </w:pPr>
      <w:r>
        <w:t>Temporary exclusion of liability for terrorism-associated risks</w:t>
      </w:r>
    </w:p>
    <w:p w:rsidR="002F7D3B" w:rsidRDefault="002F7D3B">
      <w:pPr>
        <w:pStyle w:val="AmdtsEntries"/>
      </w:pPr>
      <w:r>
        <w:t>pt 3.3 hdg</w:t>
      </w:r>
      <w:r>
        <w:tab/>
        <w:t>ins A2003-6 s 4</w:t>
      </w:r>
    </w:p>
    <w:p w:rsidR="002F7D3B" w:rsidRDefault="002F7D3B">
      <w:pPr>
        <w:pStyle w:val="AmdtsEntryHd"/>
      </w:pPr>
      <w:r>
        <w:lastRenderedPageBreak/>
        <w:t xml:space="preserve">Meaning of </w:t>
      </w:r>
      <w:r>
        <w:rPr>
          <w:i/>
          <w:iCs/>
        </w:rPr>
        <w:t xml:space="preserve">act of terrorism </w:t>
      </w:r>
      <w:r>
        <w:t>for pt 3.3</w:t>
      </w:r>
    </w:p>
    <w:p w:rsidR="002F7D3B" w:rsidRDefault="002F7D3B">
      <w:pPr>
        <w:pStyle w:val="AmdtsEntries"/>
        <w:keepNext/>
      </w:pPr>
      <w:r>
        <w:t>s 37 hdg</w:t>
      </w:r>
      <w:r>
        <w:tab/>
        <w:t>bracketed note exp 1 November 2003 (s 3 (3))</w:t>
      </w:r>
    </w:p>
    <w:p w:rsidR="002F7D3B" w:rsidRDefault="002F7D3B">
      <w:pPr>
        <w:pStyle w:val="AmdtsEntries"/>
        <w:keepNext/>
      </w:pPr>
      <w:r>
        <w:t>s 37</w:t>
      </w:r>
      <w:r>
        <w:tab/>
        <w:t>orig s 37 renum as s 97</w:t>
      </w:r>
    </w:p>
    <w:p w:rsidR="002F7D3B" w:rsidRDefault="002F7D3B">
      <w:pPr>
        <w:pStyle w:val="AmdtsEntries"/>
        <w:keepNext/>
      </w:pPr>
      <w:r>
        <w:tab/>
        <w:t>(prev s 31A) ins A2003-6 s 4</w:t>
      </w:r>
    </w:p>
    <w:p w:rsidR="002F7D3B" w:rsidRDefault="002F7D3B">
      <w:pPr>
        <w:pStyle w:val="AmdtsEntries"/>
      </w:pPr>
      <w:r>
        <w:tab/>
        <w:t>renum R9 LA (see A2003-35 s 55)</w:t>
      </w:r>
    </w:p>
    <w:p w:rsidR="002F7D3B" w:rsidRDefault="002F7D3B">
      <w:pPr>
        <w:pStyle w:val="AmdtsEntryHd"/>
      </w:pPr>
      <w:r>
        <w:t>Limitation of liability for acts of terrorism</w:t>
      </w:r>
    </w:p>
    <w:p w:rsidR="002F7D3B" w:rsidRDefault="002F7D3B">
      <w:pPr>
        <w:pStyle w:val="AmdtsEntries"/>
        <w:keepNext/>
      </w:pPr>
      <w:r>
        <w:t>s 38 hdg</w:t>
      </w:r>
      <w:r>
        <w:tab/>
        <w:t>bracketed note exp 1 November 2003 (s 3 (3))</w:t>
      </w:r>
    </w:p>
    <w:p w:rsidR="002F7D3B" w:rsidRDefault="002F7D3B">
      <w:pPr>
        <w:pStyle w:val="AmdtsEntries"/>
        <w:keepNext/>
      </w:pPr>
      <w:r>
        <w:t>s 38</w:t>
      </w:r>
      <w:r>
        <w:tab/>
        <w:t>orig s 38 renum as s 98</w:t>
      </w:r>
    </w:p>
    <w:p w:rsidR="002F7D3B" w:rsidRDefault="002F7D3B">
      <w:pPr>
        <w:pStyle w:val="AmdtsEntries"/>
        <w:keepNext/>
      </w:pPr>
      <w:r>
        <w:tab/>
        <w:t>(prev s 31B) ins A2003-6 s 4</w:t>
      </w:r>
    </w:p>
    <w:p w:rsidR="002F7D3B" w:rsidRDefault="002F7D3B">
      <w:pPr>
        <w:pStyle w:val="AmdtsEntries"/>
        <w:keepNext/>
      </w:pPr>
      <w:r>
        <w:tab/>
        <w:t>renum R9 LA (see A2003-35 s 55)</w:t>
      </w:r>
    </w:p>
    <w:p w:rsidR="002F7D3B" w:rsidRDefault="002F7D3B">
      <w:pPr>
        <w:pStyle w:val="AmdtsEntries"/>
      </w:pPr>
      <w:r>
        <w:rPr>
          <w:rStyle w:val="charUnderline"/>
          <w:u w:val="none"/>
        </w:rPr>
        <w:tab/>
        <w:t>am A2004-32 s 62</w:t>
      </w:r>
    </w:p>
    <w:p w:rsidR="002F7D3B" w:rsidRDefault="002F7D3B">
      <w:pPr>
        <w:pStyle w:val="AmdtsEntryHd"/>
      </w:pPr>
      <w:r>
        <w:t>Tariffs for damages for non-economic loss</w:t>
      </w:r>
    </w:p>
    <w:p w:rsidR="002F7D3B" w:rsidRDefault="002F7D3B">
      <w:pPr>
        <w:pStyle w:val="AmdtsEntries"/>
      </w:pPr>
      <w:r>
        <w:t>s 38A</w:t>
      </w:r>
      <w:r>
        <w:tab/>
        <w:t>renum as s 99</w:t>
      </w:r>
    </w:p>
    <w:p w:rsidR="002F7D3B" w:rsidRDefault="002F7D3B">
      <w:pPr>
        <w:pStyle w:val="AmdtsEntryHd"/>
      </w:pPr>
      <w:r>
        <w:t>Expiry of pt 3.3</w:t>
      </w:r>
    </w:p>
    <w:p w:rsidR="002F7D3B" w:rsidRDefault="002F7D3B">
      <w:pPr>
        <w:pStyle w:val="AmdtsEntries"/>
        <w:keepNext/>
      </w:pPr>
      <w:r>
        <w:t>s 39 hdg</w:t>
      </w:r>
      <w:r>
        <w:tab/>
        <w:t>bracketed note exp 1 November 2003 (s 3 (3))</w:t>
      </w:r>
    </w:p>
    <w:p w:rsidR="002F7D3B" w:rsidRDefault="002F7D3B">
      <w:pPr>
        <w:pStyle w:val="AmdtsEntries"/>
        <w:keepNext/>
      </w:pPr>
      <w:r>
        <w:t>s 39</w:t>
      </w:r>
      <w:r>
        <w:tab/>
        <w:t>orig s 39 renum as s 100</w:t>
      </w:r>
    </w:p>
    <w:p w:rsidR="002F7D3B" w:rsidRDefault="002F7D3B">
      <w:pPr>
        <w:pStyle w:val="AmdtsEntries"/>
        <w:keepNext/>
      </w:pPr>
      <w:r>
        <w:tab/>
        <w:t>(prev s 31C) ins A2003-6 s 4</w:t>
      </w:r>
    </w:p>
    <w:p w:rsidR="002F7D3B" w:rsidRDefault="002F7D3B">
      <w:pPr>
        <w:pStyle w:val="AmdtsEntries"/>
        <w:keepNext/>
      </w:pPr>
      <w:r>
        <w:tab/>
        <w:t>renum R9 LA (see A2003-35 s 55)</w:t>
      </w:r>
    </w:p>
    <w:p w:rsidR="002F7D3B" w:rsidRDefault="002F7D3B">
      <w:pPr>
        <w:pStyle w:val="AmdtsEntries"/>
      </w:pPr>
      <w:r>
        <w:rPr>
          <w:rStyle w:val="charUnderline"/>
          <w:u w:val="none"/>
        </w:rPr>
        <w:tab/>
        <w:t>om A2004-32 s 63</w:t>
      </w:r>
    </w:p>
    <w:p w:rsidR="002F7D3B" w:rsidRDefault="002F7D3B">
      <w:pPr>
        <w:pStyle w:val="AmdtsEntryHd"/>
      </w:pPr>
      <w:r>
        <w:t>Negligence</w:t>
      </w:r>
    </w:p>
    <w:p w:rsidR="002F7D3B" w:rsidRDefault="002F7D3B">
      <w:pPr>
        <w:pStyle w:val="AmdtsEntries"/>
        <w:keepNext/>
      </w:pPr>
      <w:r>
        <w:t>ch 4 hdg</w:t>
      </w:r>
      <w:r>
        <w:tab/>
        <w:t>orig ch 4 hdg renum as ch 7 hdg</w:t>
      </w:r>
    </w:p>
    <w:p w:rsidR="002F7D3B" w:rsidRDefault="002F7D3B">
      <w:pPr>
        <w:pStyle w:val="AmdtsEntries"/>
        <w:keepNext/>
      </w:pPr>
      <w:r>
        <w:tab/>
        <w:t>(prev ch 3A hdg) ins A2003-35 s 12</w:t>
      </w:r>
    </w:p>
    <w:p w:rsidR="002F7D3B" w:rsidRDefault="002F7D3B">
      <w:pPr>
        <w:pStyle w:val="AmdtsEntries"/>
      </w:pPr>
      <w:r>
        <w:tab/>
        <w:t>renum R9 LA (see A2003-35 s 55)</w:t>
      </w:r>
    </w:p>
    <w:p w:rsidR="002F7D3B" w:rsidRDefault="002F7D3B">
      <w:pPr>
        <w:pStyle w:val="AmdtsEntryHd"/>
      </w:pPr>
      <w:r>
        <w:t>Preliminary—negligence</w:t>
      </w:r>
    </w:p>
    <w:p w:rsidR="002F7D3B" w:rsidRDefault="002F7D3B">
      <w:pPr>
        <w:pStyle w:val="AmdtsEntries"/>
        <w:keepNext/>
      </w:pPr>
      <w:r>
        <w:t>pt 4.1 hdg</w:t>
      </w:r>
      <w:r>
        <w:tab/>
        <w:t>orig pt 4.1 hdg renum as pt 7.1 hdg</w:t>
      </w:r>
    </w:p>
    <w:p w:rsidR="002F7D3B" w:rsidRDefault="002F7D3B">
      <w:pPr>
        <w:pStyle w:val="AmdtsEntries"/>
        <w:keepNext/>
      </w:pPr>
      <w:r>
        <w:tab/>
        <w:t>(prev pt 3A.1 hdg) ins A2003-35 s 12</w:t>
      </w:r>
    </w:p>
    <w:p w:rsidR="002F7D3B" w:rsidRDefault="002F7D3B">
      <w:pPr>
        <w:pStyle w:val="AmdtsEntries"/>
      </w:pPr>
      <w:r>
        <w:tab/>
        <w:t>renum R9 LA (see A2003-35 s 55)</w:t>
      </w:r>
    </w:p>
    <w:p w:rsidR="002F7D3B" w:rsidRDefault="002F7D3B">
      <w:pPr>
        <w:pStyle w:val="AmdtsEntryHd"/>
      </w:pPr>
      <w:r>
        <w:rPr>
          <w:szCs w:val="24"/>
        </w:rPr>
        <w:t>Definitions—ch 4</w:t>
      </w:r>
    </w:p>
    <w:p w:rsidR="002F7D3B" w:rsidRDefault="002F7D3B">
      <w:pPr>
        <w:pStyle w:val="AmdtsEntries"/>
        <w:keepNext/>
      </w:pPr>
      <w:r>
        <w:t>s 40</w:t>
      </w:r>
      <w:r>
        <w:tab/>
        <w:t>orig s 40 renum as s 101</w:t>
      </w:r>
    </w:p>
    <w:p w:rsidR="002F7D3B" w:rsidRDefault="002F7D3B">
      <w:pPr>
        <w:pStyle w:val="AmdtsEntries"/>
        <w:keepNext/>
      </w:pPr>
      <w:r>
        <w:tab/>
        <w:t>(prev s 31D) ins A2003-35 s 12</w:t>
      </w:r>
    </w:p>
    <w:p w:rsidR="002F7D3B" w:rsidRDefault="002F7D3B">
      <w:pPr>
        <w:pStyle w:val="AmdtsEntries"/>
        <w:keepNext/>
      </w:pPr>
      <w:r>
        <w:tab/>
        <w:t xml:space="preserve">def </w:t>
      </w:r>
      <w:r>
        <w:rPr>
          <w:rStyle w:val="charBoldItals"/>
        </w:rPr>
        <w:t xml:space="preserve">harm </w:t>
      </w:r>
      <w:r>
        <w:t>ins A2003-35 s 12</w:t>
      </w:r>
    </w:p>
    <w:p w:rsidR="002F7D3B" w:rsidRDefault="002F7D3B">
      <w:pPr>
        <w:pStyle w:val="AmdtsEntries"/>
        <w:keepNext/>
      </w:pPr>
      <w:r>
        <w:tab/>
        <w:t xml:space="preserve">def </w:t>
      </w:r>
      <w:r>
        <w:rPr>
          <w:rStyle w:val="charBoldItals"/>
        </w:rPr>
        <w:t xml:space="preserve">negligence </w:t>
      </w:r>
      <w:r>
        <w:t>ins A2003-35 s 12</w:t>
      </w:r>
    </w:p>
    <w:p w:rsidR="002F7D3B" w:rsidRDefault="002F7D3B">
      <w:pPr>
        <w:pStyle w:val="AmdtsEntries"/>
      </w:pPr>
      <w:r>
        <w:tab/>
        <w:t>renum R9 LA (see A2003-35 s 55)</w:t>
      </w:r>
    </w:p>
    <w:p w:rsidR="002F7D3B" w:rsidRDefault="002F7D3B">
      <w:pPr>
        <w:pStyle w:val="AmdtsEntryHd"/>
        <w:keepNext w:val="0"/>
        <w:keepLines/>
      </w:pPr>
      <w:r>
        <w:rPr>
          <w:szCs w:val="24"/>
        </w:rPr>
        <w:t>Application—ch 4</w:t>
      </w:r>
    </w:p>
    <w:p w:rsidR="002F7D3B" w:rsidRDefault="002F7D3B">
      <w:pPr>
        <w:pStyle w:val="AmdtsEntries"/>
        <w:keepNext/>
      </w:pPr>
      <w:r>
        <w:t>s 41</w:t>
      </w:r>
      <w:r>
        <w:tab/>
        <w:t>orig s 41 renum as s 102</w:t>
      </w:r>
    </w:p>
    <w:p w:rsidR="002F7D3B" w:rsidRDefault="002F7D3B">
      <w:pPr>
        <w:pStyle w:val="AmdtsEntries"/>
        <w:keepNext/>
      </w:pPr>
      <w:r>
        <w:tab/>
        <w:t>(prev s 31DA) ins A2003-35 s 12</w:t>
      </w:r>
    </w:p>
    <w:p w:rsidR="002F7D3B" w:rsidRDefault="002F7D3B">
      <w:pPr>
        <w:pStyle w:val="AmdtsEntries"/>
      </w:pPr>
      <w:r>
        <w:tab/>
        <w:t>renum R9 LA (see A2003-35 s 55)</w:t>
      </w:r>
    </w:p>
    <w:p w:rsidR="002F7D3B" w:rsidRDefault="002F7D3B">
      <w:pPr>
        <w:pStyle w:val="AmdtsEntryHd"/>
      </w:pPr>
      <w:r>
        <w:t>Duty of care</w:t>
      </w:r>
    </w:p>
    <w:p w:rsidR="002F7D3B" w:rsidRDefault="002F7D3B">
      <w:pPr>
        <w:pStyle w:val="AmdtsEntries"/>
        <w:keepNext/>
      </w:pPr>
      <w:r>
        <w:t>pt 4.2 hdg</w:t>
      </w:r>
      <w:r>
        <w:tab/>
        <w:t>orig pt 4.2 hdg renum as pt 7.2 hdg</w:t>
      </w:r>
    </w:p>
    <w:p w:rsidR="002F7D3B" w:rsidRDefault="002F7D3B">
      <w:pPr>
        <w:pStyle w:val="AmdtsEntries"/>
        <w:keepNext/>
      </w:pPr>
      <w:r>
        <w:tab/>
        <w:t>(prev pt 3A.2 hdg) ins A2003-35 s 12</w:t>
      </w:r>
    </w:p>
    <w:p w:rsidR="002F7D3B" w:rsidRDefault="002F7D3B">
      <w:pPr>
        <w:pStyle w:val="AmdtsEntries"/>
      </w:pPr>
      <w:r>
        <w:tab/>
        <w:t>renum R9 LA (see A2003-35 s 55)</w:t>
      </w:r>
    </w:p>
    <w:p w:rsidR="002F7D3B" w:rsidRDefault="002F7D3B">
      <w:pPr>
        <w:pStyle w:val="AmdtsEntryHd"/>
      </w:pPr>
      <w:r>
        <w:rPr>
          <w:szCs w:val="24"/>
        </w:rPr>
        <w:lastRenderedPageBreak/>
        <w:t>Standard of care</w:t>
      </w:r>
    </w:p>
    <w:p w:rsidR="002F7D3B" w:rsidRDefault="002F7D3B">
      <w:pPr>
        <w:pStyle w:val="AmdtsEntries"/>
        <w:keepNext/>
      </w:pPr>
      <w:r>
        <w:t>s 42</w:t>
      </w:r>
      <w:r>
        <w:tab/>
        <w:t>orig s 42 renum as s 103</w:t>
      </w:r>
    </w:p>
    <w:p w:rsidR="002F7D3B" w:rsidRDefault="002F7D3B">
      <w:pPr>
        <w:pStyle w:val="AmdtsEntries"/>
        <w:keepNext/>
      </w:pPr>
      <w:r>
        <w:tab/>
        <w:t>(prev s 31E) ins A2003-35 s 12</w:t>
      </w:r>
    </w:p>
    <w:p w:rsidR="002F7D3B" w:rsidRDefault="002F7D3B">
      <w:pPr>
        <w:pStyle w:val="AmdtsEntries"/>
      </w:pPr>
      <w:r>
        <w:tab/>
        <w:t>renum R9 LA (see A2003-35 s 55)</w:t>
      </w:r>
    </w:p>
    <w:p w:rsidR="002F7D3B" w:rsidRDefault="002F7D3B">
      <w:pPr>
        <w:pStyle w:val="AmdtsEntryHd"/>
      </w:pPr>
      <w:r>
        <w:t>Precautions against risk—general principles</w:t>
      </w:r>
    </w:p>
    <w:p w:rsidR="002F7D3B" w:rsidRDefault="002F7D3B">
      <w:pPr>
        <w:pStyle w:val="AmdtsEntries"/>
        <w:keepNext/>
      </w:pPr>
      <w:r>
        <w:t>s 43</w:t>
      </w:r>
      <w:r>
        <w:tab/>
        <w:t>orig s 43 renum as s 104</w:t>
      </w:r>
    </w:p>
    <w:p w:rsidR="002F7D3B" w:rsidRDefault="002F7D3B">
      <w:pPr>
        <w:pStyle w:val="AmdtsEntries"/>
        <w:keepNext/>
      </w:pPr>
      <w:r>
        <w:tab/>
        <w:t>(prev s 31F) ins A2003-35 s 12</w:t>
      </w:r>
    </w:p>
    <w:p w:rsidR="002F7D3B" w:rsidRDefault="002F7D3B">
      <w:pPr>
        <w:pStyle w:val="AmdtsEntries"/>
      </w:pPr>
      <w:r>
        <w:tab/>
        <w:t>renum R9 LA (see A2003-35 s 55)</w:t>
      </w:r>
    </w:p>
    <w:p w:rsidR="002F7D3B" w:rsidRDefault="002F7D3B">
      <w:pPr>
        <w:pStyle w:val="AmdtsEntryHd"/>
      </w:pPr>
      <w:r>
        <w:t>Precautions against risk—other principles</w:t>
      </w:r>
    </w:p>
    <w:p w:rsidR="002F7D3B" w:rsidRDefault="002F7D3B">
      <w:pPr>
        <w:pStyle w:val="AmdtsEntries"/>
        <w:keepNext/>
      </w:pPr>
      <w:r>
        <w:t>s 44</w:t>
      </w:r>
      <w:r>
        <w:tab/>
        <w:t>orig s 44 renum as s 105</w:t>
      </w:r>
    </w:p>
    <w:p w:rsidR="002F7D3B" w:rsidRDefault="002F7D3B">
      <w:pPr>
        <w:pStyle w:val="AmdtsEntries"/>
        <w:keepNext/>
      </w:pPr>
      <w:r>
        <w:tab/>
        <w:t>(prev s 31G) ins A2003-35 s 12</w:t>
      </w:r>
    </w:p>
    <w:p w:rsidR="002F7D3B" w:rsidRDefault="002F7D3B">
      <w:pPr>
        <w:pStyle w:val="AmdtsEntries"/>
      </w:pPr>
      <w:r>
        <w:tab/>
        <w:t>renum R9 LA (see A2003-35 s 55)</w:t>
      </w:r>
    </w:p>
    <w:p w:rsidR="002F7D3B" w:rsidRDefault="002F7D3B">
      <w:pPr>
        <w:pStyle w:val="AmdtsEntryHd"/>
      </w:pPr>
      <w:r>
        <w:t>Causation</w:t>
      </w:r>
    </w:p>
    <w:p w:rsidR="002F7D3B" w:rsidRDefault="002F7D3B">
      <w:pPr>
        <w:pStyle w:val="AmdtsEntries"/>
        <w:keepNext/>
      </w:pPr>
      <w:r>
        <w:t>pt 4.3 hdg</w:t>
      </w:r>
      <w:r>
        <w:tab/>
        <w:t>orig pt 4.3 hdg renum as pt 7.3 hdg</w:t>
      </w:r>
    </w:p>
    <w:p w:rsidR="002F7D3B" w:rsidRDefault="002F7D3B">
      <w:pPr>
        <w:pStyle w:val="AmdtsEntries"/>
        <w:keepNext/>
      </w:pPr>
      <w:r>
        <w:tab/>
        <w:t>(prev pt 3A.3 hdg) ins A2003-35 s 12</w:t>
      </w:r>
    </w:p>
    <w:p w:rsidR="002F7D3B" w:rsidRDefault="002F7D3B">
      <w:pPr>
        <w:pStyle w:val="AmdtsEntries"/>
      </w:pPr>
      <w:r>
        <w:tab/>
        <w:t>renum R9 LA (see A2003-35 s 55)</w:t>
      </w:r>
    </w:p>
    <w:p w:rsidR="002F7D3B" w:rsidRDefault="002F7D3B">
      <w:pPr>
        <w:pStyle w:val="AmdtsEntryHd"/>
      </w:pPr>
      <w:r>
        <w:rPr>
          <w:szCs w:val="24"/>
        </w:rPr>
        <w:t>General principles</w:t>
      </w:r>
    </w:p>
    <w:p w:rsidR="002F7D3B" w:rsidRDefault="002F7D3B">
      <w:pPr>
        <w:pStyle w:val="AmdtsEntries"/>
        <w:keepNext/>
      </w:pPr>
      <w:r>
        <w:t>s 45</w:t>
      </w:r>
      <w:r>
        <w:tab/>
        <w:t>orig s 45 renum as s 106</w:t>
      </w:r>
    </w:p>
    <w:p w:rsidR="002F7D3B" w:rsidRDefault="002F7D3B">
      <w:pPr>
        <w:pStyle w:val="AmdtsEntries"/>
        <w:keepNext/>
      </w:pPr>
      <w:r>
        <w:tab/>
        <w:t>(prev s 31H) ins A2003-35 s 12</w:t>
      </w:r>
    </w:p>
    <w:p w:rsidR="002F7D3B" w:rsidRDefault="002F7D3B">
      <w:pPr>
        <w:pStyle w:val="AmdtsEntries"/>
      </w:pPr>
      <w:r>
        <w:tab/>
        <w:t>renum R9 LA (see A2003-35 s 55)</w:t>
      </w:r>
    </w:p>
    <w:p w:rsidR="002F7D3B" w:rsidRDefault="002F7D3B">
      <w:pPr>
        <w:pStyle w:val="AmdtsEntryHd"/>
      </w:pPr>
      <w:r>
        <w:rPr>
          <w:szCs w:val="24"/>
        </w:rPr>
        <w:t>Burden of proof</w:t>
      </w:r>
    </w:p>
    <w:p w:rsidR="002F7D3B" w:rsidRDefault="002F7D3B">
      <w:pPr>
        <w:pStyle w:val="AmdtsEntries"/>
        <w:keepNext/>
      </w:pPr>
      <w:r>
        <w:t>s 46</w:t>
      </w:r>
      <w:r>
        <w:tab/>
        <w:t>orig s 46 renum as s 107</w:t>
      </w:r>
    </w:p>
    <w:p w:rsidR="002F7D3B" w:rsidRDefault="002F7D3B">
      <w:pPr>
        <w:pStyle w:val="AmdtsEntries"/>
        <w:keepNext/>
      </w:pPr>
      <w:r>
        <w:tab/>
        <w:t>(prev s 31I) ins A2003-35 s 12</w:t>
      </w:r>
    </w:p>
    <w:p w:rsidR="002F7D3B" w:rsidRDefault="002F7D3B">
      <w:pPr>
        <w:pStyle w:val="AmdtsEntries"/>
      </w:pPr>
      <w:r>
        <w:tab/>
        <w:t>renum R9 LA (see A2003-35 s 55)</w:t>
      </w:r>
    </w:p>
    <w:p w:rsidR="002F7D3B" w:rsidRDefault="002F7D3B">
      <w:pPr>
        <w:pStyle w:val="AmdtsEntryHd"/>
      </w:pPr>
      <w:r>
        <w:t>Liability of public and other authorities</w:t>
      </w:r>
    </w:p>
    <w:p w:rsidR="002F7D3B" w:rsidRDefault="002F7D3B">
      <w:pPr>
        <w:pStyle w:val="AmdtsEntries"/>
      </w:pPr>
      <w:r>
        <w:t>ch 4A hdg</w:t>
      </w:r>
      <w:r>
        <w:tab/>
        <w:t>renum as ch 8 hdg</w:t>
      </w:r>
    </w:p>
    <w:p w:rsidR="002F7D3B" w:rsidRDefault="002F7D3B">
      <w:pPr>
        <w:pStyle w:val="AmdtsEntryHd"/>
      </w:pPr>
      <w:r>
        <w:rPr>
          <w:szCs w:val="24"/>
        </w:rPr>
        <w:t>Application—ch 4A</w:t>
      </w:r>
    </w:p>
    <w:p w:rsidR="002F7D3B" w:rsidRDefault="002F7D3B">
      <w:pPr>
        <w:pStyle w:val="AmdtsEntries"/>
      </w:pPr>
      <w:r>
        <w:t>s 46A</w:t>
      </w:r>
      <w:r>
        <w:tab/>
        <w:t>renum as s 108</w:t>
      </w:r>
    </w:p>
    <w:p w:rsidR="002F7D3B" w:rsidRDefault="002F7D3B">
      <w:pPr>
        <w:pStyle w:val="AmdtsEntryHd"/>
      </w:pPr>
      <w:r>
        <w:rPr>
          <w:szCs w:val="24"/>
        </w:rPr>
        <w:t>Definitions—ch 4A</w:t>
      </w:r>
    </w:p>
    <w:p w:rsidR="002F7D3B" w:rsidRDefault="002F7D3B">
      <w:pPr>
        <w:pStyle w:val="AmdtsEntries"/>
      </w:pPr>
      <w:r>
        <w:t>s 46B</w:t>
      </w:r>
      <w:r>
        <w:tab/>
        <w:t>renum as s 109</w:t>
      </w:r>
    </w:p>
    <w:p w:rsidR="002F7D3B" w:rsidRDefault="002F7D3B">
      <w:pPr>
        <w:pStyle w:val="AmdtsEntryHd"/>
      </w:pPr>
      <w:r>
        <w:t>Principles about resources, responsibilities etc of public or other authorities</w:t>
      </w:r>
    </w:p>
    <w:p w:rsidR="002F7D3B" w:rsidRDefault="002F7D3B">
      <w:pPr>
        <w:pStyle w:val="AmdtsEntries"/>
      </w:pPr>
      <w:r>
        <w:t>s 46C</w:t>
      </w:r>
      <w:r>
        <w:tab/>
        <w:t>renum as s 110</w:t>
      </w:r>
    </w:p>
    <w:p w:rsidR="002F7D3B" w:rsidRDefault="002F7D3B">
      <w:pPr>
        <w:pStyle w:val="AmdtsEntryHd"/>
      </w:pPr>
      <w:r>
        <w:t>Proceedings against public or other authorities based on breach of statutory duty</w:t>
      </w:r>
    </w:p>
    <w:p w:rsidR="002F7D3B" w:rsidRDefault="002F7D3B">
      <w:pPr>
        <w:pStyle w:val="AmdtsEntries"/>
      </w:pPr>
      <w:r>
        <w:t>s 46D</w:t>
      </w:r>
      <w:r>
        <w:tab/>
        <w:t>renum as s 111</w:t>
      </w:r>
    </w:p>
    <w:p w:rsidR="002F7D3B" w:rsidRDefault="002F7D3B">
      <w:pPr>
        <w:pStyle w:val="AmdtsEntryHd"/>
      </w:pPr>
      <w:r>
        <w:t>When public or other authority not liable for failure to exercise regulatory functions</w:t>
      </w:r>
    </w:p>
    <w:p w:rsidR="002F7D3B" w:rsidRDefault="002F7D3B">
      <w:pPr>
        <w:pStyle w:val="AmdtsEntries"/>
      </w:pPr>
      <w:r>
        <w:t>s 46E</w:t>
      </w:r>
      <w:r>
        <w:tab/>
        <w:t>renum as s 112</w:t>
      </w:r>
    </w:p>
    <w:p w:rsidR="002F7D3B" w:rsidRDefault="002F7D3B">
      <w:pPr>
        <w:pStyle w:val="AmdtsEntryHd"/>
      </w:pPr>
      <w:r>
        <w:t>Special nonfeasance protection in relation to roads etc</w:t>
      </w:r>
    </w:p>
    <w:p w:rsidR="002F7D3B" w:rsidRDefault="002F7D3B">
      <w:pPr>
        <w:pStyle w:val="AmdtsEntries"/>
      </w:pPr>
      <w:r>
        <w:t>s 46F</w:t>
      </w:r>
      <w:r>
        <w:tab/>
        <w:t>renum as s 113</w:t>
      </w:r>
    </w:p>
    <w:p w:rsidR="002F7D3B" w:rsidRDefault="002F7D3B">
      <w:pPr>
        <w:pStyle w:val="AmdtsEntryHd"/>
      </w:pPr>
      <w:r>
        <w:lastRenderedPageBreak/>
        <w:t>Exercise of function or decision to exercise does not create duty</w:t>
      </w:r>
    </w:p>
    <w:p w:rsidR="002F7D3B" w:rsidRDefault="002F7D3B">
      <w:pPr>
        <w:pStyle w:val="AmdtsEntries"/>
      </w:pPr>
      <w:r>
        <w:t>s 46G</w:t>
      </w:r>
      <w:r>
        <w:tab/>
        <w:t>renum as s 114</w:t>
      </w:r>
    </w:p>
    <w:p w:rsidR="002F7D3B" w:rsidRDefault="002F7D3B">
      <w:pPr>
        <w:pStyle w:val="AmdtsEntryHd"/>
      </w:pPr>
      <w:r>
        <w:t>Other provisions—negligence</w:t>
      </w:r>
    </w:p>
    <w:p w:rsidR="002F7D3B" w:rsidRDefault="002F7D3B">
      <w:pPr>
        <w:pStyle w:val="AmdtsEntries"/>
        <w:keepNext/>
      </w:pPr>
      <w:r>
        <w:t>pt 4.4 hdg</w:t>
      </w:r>
      <w:r>
        <w:tab/>
        <w:t>orig pt 4.4 hdg renum as pt 7.4 hdg</w:t>
      </w:r>
    </w:p>
    <w:p w:rsidR="002F7D3B" w:rsidRDefault="002F7D3B">
      <w:pPr>
        <w:pStyle w:val="AmdtsEntries"/>
        <w:keepNext/>
      </w:pPr>
      <w:r>
        <w:tab/>
        <w:t>(prev pt 3A.4 hdg ins A2003-35 s 12</w:t>
      </w:r>
    </w:p>
    <w:p w:rsidR="002F7D3B" w:rsidRDefault="002F7D3B">
      <w:pPr>
        <w:pStyle w:val="AmdtsEntries"/>
      </w:pPr>
      <w:r>
        <w:tab/>
        <w:t>renum R9 LA (see A2003-35 s 55)</w:t>
      </w:r>
    </w:p>
    <w:p w:rsidR="002F7D3B" w:rsidRDefault="002F7D3B">
      <w:pPr>
        <w:pStyle w:val="AmdtsEntryHd"/>
      </w:pPr>
      <w:r>
        <w:t>Contributory negligence can defeat claim</w:t>
      </w:r>
    </w:p>
    <w:p w:rsidR="002F7D3B" w:rsidRDefault="002F7D3B">
      <w:pPr>
        <w:pStyle w:val="AmdtsEntries"/>
        <w:keepNext/>
      </w:pPr>
      <w:r>
        <w:t>s 47</w:t>
      </w:r>
      <w:r>
        <w:tab/>
        <w:t>orig s 47 renum as s 115</w:t>
      </w:r>
    </w:p>
    <w:p w:rsidR="002F7D3B" w:rsidRDefault="002F7D3B">
      <w:pPr>
        <w:pStyle w:val="AmdtsEntries"/>
        <w:keepNext/>
      </w:pPr>
      <w:r>
        <w:tab/>
        <w:t>(prev s 31J) ins A2003-35 s 12</w:t>
      </w:r>
    </w:p>
    <w:p w:rsidR="002F7D3B" w:rsidRDefault="002F7D3B">
      <w:pPr>
        <w:pStyle w:val="AmdtsEntries"/>
      </w:pPr>
      <w:r>
        <w:tab/>
        <w:t>renum R9 LA (see A2003-35 s 55)</w:t>
      </w:r>
    </w:p>
    <w:p w:rsidR="002F7D3B" w:rsidRDefault="002F7D3B">
      <w:pPr>
        <w:pStyle w:val="AmdtsEntryHd"/>
      </w:pPr>
      <w:r>
        <w:t>Remedy available if claim fraudulent</w:t>
      </w:r>
    </w:p>
    <w:p w:rsidR="002F7D3B" w:rsidRDefault="002F7D3B">
      <w:pPr>
        <w:pStyle w:val="AmdtsEntries"/>
        <w:keepNext/>
      </w:pPr>
      <w:r>
        <w:t>s 48</w:t>
      </w:r>
      <w:r>
        <w:tab/>
        <w:t>orig s 48 renum as s 116</w:t>
      </w:r>
    </w:p>
    <w:p w:rsidR="002F7D3B" w:rsidRDefault="002F7D3B">
      <w:pPr>
        <w:pStyle w:val="AmdtsEntries"/>
        <w:keepNext/>
      </w:pPr>
      <w:r>
        <w:tab/>
        <w:t>(prev s 31K) ins A2003-35 s 12</w:t>
      </w:r>
    </w:p>
    <w:p w:rsidR="002F7D3B" w:rsidRDefault="002F7D3B">
      <w:pPr>
        <w:pStyle w:val="AmdtsEntries"/>
      </w:pPr>
      <w:r>
        <w:tab/>
        <w:t>renum R9 LA (see A2003-35 s 55)</w:t>
      </w:r>
    </w:p>
    <w:p w:rsidR="002F7D3B" w:rsidRDefault="002F7D3B">
      <w:pPr>
        <w:pStyle w:val="AmdtsEntryHd"/>
      </w:pPr>
      <w:r>
        <w:t>Personal injuries claims—pre-court procedures</w:t>
      </w:r>
    </w:p>
    <w:p w:rsidR="002F7D3B" w:rsidRDefault="002F7D3B">
      <w:pPr>
        <w:pStyle w:val="AmdtsEntries"/>
        <w:keepNext/>
      </w:pPr>
      <w:r>
        <w:t>ch 5 hdg</w:t>
      </w:r>
      <w:r>
        <w:tab/>
        <w:t>orig ch 5 hdg renum as ch 9 hdg</w:t>
      </w:r>
    </w:p>
    <w:p w:rsidR="002F7D3B" w:rsidRDefault="002F7D3B">
      <w:pPr>
        <w:pStyle w:val="AmdtsEntries"/>
        <w:keepNext/>
      </w:pPr>
      <w:r>
        <w:tab/>
        <w:t>(prev ch 3B hdg) ins A2003-35 s 13</w:t>
      </w:r>
    </w:p>
    <w:p w:rsidR="002F7D3B" w:rsidRDefault="002F7D3B">
      <w:pPr>
        <w:pStyle w:val="AmdtsEntries"/>
      </w:pPr>
      <w:r>
        <w:tab/>
        <w:t>renum R9 LA (see A2003-35 s 55)</w:t>
      </w:r>
    </w:p>
    <w:p w:rsidR="002F7D3B" w:rsidRDefault="002F7D3B">
      <w:pPr>
        <w:pStyle w:val="AmdtsEntryHd"/>
      </w:pPr>
      <w:r>
        <w:t>Preliminary—ch 5</w:t>
      </w:r>
    </w:p>
    <w:p w:rsidR="002F7D3B" w:rsidRDefault="002F7D3B">
      <w:pPr>
        <w:pStyle w:val="AmdtsEntries"/>
        <w:keepNext/>
      </w:pPr>
      <w:r>
        <w:t>pt 5.1 hdg</w:t>
      </w:r>
      <w:r>
        <w:tab/>
        <w:t>orig pt 5.1 hdg renum as pt 9.1 hdg</w:t>
      </w:r>
    </w:p>
    <w:p w:rsidR="002F7D3B" w:rsidRDefault="002F7D3B">
      <w:pPr>
        <w:pStyle w:val="AmdtsEntries"/>
        <w:keepNext/>
      </w:pPr>
      <w:r>
        <w:tab/>
        <w:t>(prev pt 3B.1 hdg) ins A2003-35 s 13</w:t>
      </w:r>
    </w:p>
    <w:p w:rsidR="002F7D3B" w:rsidRDefault="002F7D3B">
      <w:pPr>
        <w:pStyle w:val="AmdtsEntries"/>
      </w:pPr>
      <w:r>
        <w:tab/>
        <w:t>renum R9 LA (see A2003-35 s 55)</w:t>
      </w:r>
    </w:p>
    <w:p w:rsidR="002F7D3B" w:rsidRDefault="002F7D3B">
      <w:pPr>
        <w:pStyle w:val="AmdtsEntryHd"/>
      </w:pPr>
      <w:r>
        <w:t>Definitions—ch 5</w:t>
      </w:r>
    </w:p>
    <w:p w:rsidR="002F7D3B" w:rsidRDefault="002F7D3B">
      <w:pPr>
        <w:pStyle w:val="AmdtsEntries"/>
        <w:keepNext/>
      </w:pPr>
      <w:r>
        <w:t>s 49</w:t>
      </w:r>
      <w:r>
        <w:tab/>
        <w:t>orig s 49 renum as s 117</w:t>
      </w:r>
    </w:p>
    <w:p w:rsidR="002F7D3B" w:rsidRDefault="002F7D3B">
      <w:pPr>
        <w:pStyle w:val="AmdtsEntries"/>
        <w:keepNext/>
      </w:pPr>
      <w:r>
        <w:tab/>
        <w:t>(prev s 31N) ins A2003-35 s 13</w:t>
      </w:r>
    </w:p>
    <w:p w:rsidR="002F7D3B" w:rsidRDefault="002F7D3B">
      <w:pPr>
        <w:pStyle w:val="AmdtsEntries"/>
        <w:keepNext/>
      </w:pPr>
      <w:r>
        <w:tab/>
        <w:t xml:space="preserve">def </w:t>
      </w:r>
      <w:r>
        <w:rPr>
          <w:rStyle w:val="charBoldItals"/>
        </w:rPr>
        <w:t>claim</w:t>
      </w:r>
      <w:r>
        <w:t xml:space="preserve"> ins A2003-35 s 13</w:t>
      </w:r>
    </w:p>
    <w:p w:rsidR="002F7D3B" w:rsidRDefault="002F7D3B">
      <w:pPr>
        <w:pStyle w:val="AmdtsEntries"/>
        <w:keepNext/>
      </w:pPr>
      <w:r>
        <w:tab/>
        <w:t xml:space="preserve">def </w:t>
      </w:r>
      <w:r>
        <w:rPr>
          <w:rStyle w:val="charBoldItals"/>
        </w:rPr>
        <w:t>claimant</w:t>
      </w:r>
      <w:r>
        <w:t xml:space="preserve"> ins A2003-35 s 13</w:t>
      </w:r>
    </w:p>
    <w:p w:rsidR="002F7D3B" w:rsidRDefault="002F7D3B">
      <w:pPr>
        <w:pStyle w:val="AmdtsEntries"/>
        <w:keepNext/>
      </w:pPr>
      <w:r>
        <w:tab/>
        <w:t xml:space="preserve">def </w:t>
      </w:r>
      <w:r>
        <w:rPr>
          <w:rStyle w:val="charBoldItals"/>
        </w:rPr>
        <w:t>complying notice of claim</w:t>
      </w:r>
      <w:r>
        <w:t xml:space="preserve"> ins A2003-35 s 13</w:t>
      </w:r>
    </w:p>
    <w:p w:rsidR="002F7D3B" w:rsidRDefault="002F7D3B">
      <w:pPr>
        <w:pStyle w:val="AmdtsEntries"/>
        <w:keepNext/>
      </w:pPr>
      <w:r>
        <w:tab/>
        <w:t xml:space="preserve">def </w:t>
      </w:r>
      <w:r>
        <w:rPr>
          <w:rStyle w:val="charBoldItals"/>
        </w:rPr>
        <w:t>contribution notice</w:t>
      </w:r>
      <w:r>
        <w:t xml:space="preserve"> ins A2003-35 s 13</w:t>
      </w:r>
    </w:p>
    <w:p w:rsidR="002F7D3B" w:rsidRDefault="002F7D3B">
      <w:pPr>
        <w:pStyle w:val="AmdtsEntries"/>
        <w:keepNext/>
      </w:pPr>
      <w:r>
        <w:tab/>
        <w:t xml:space="preserve">def </w:t>
      </w:r>
      <w:r>
        <w:rPr>
          <w:rStyle w:val="charBoldItals"/>
        </w:rPr>
        <w:t>contributor</w:t>
      </w:r>
      <w:r>
        <w:t xml:space="preserve"> ins A2003-35 s 13</w:t>
      </w:r>
    </w:p>
    <w:p w:rsidR="002F7D3B" w:rsidRDefault="002F7D3B">
      <w:pPr>
        <w:pStyle w:val="AmdtsEntries"/>
        <w:keepNext/>
      </w:pPr>
      <w:r>
        <w:tab/>
        <w:t xml:space="preserve">def </w:t>
      </w:r>
      <w:r>
        <w:rPr>
          <w:rStyle w:val="charBoldItals"/>
        </w:rPr>
        <w:t>court</w:t>
      </w:r>
      <w:r>
        <w:t xml:space="preserve"> ins A2003-35 s 13</w:t>
      </w:r>
    </w:p>
    <w:p w:rsidR="002F7D3B" w:rsidRDefault="002F7D3B">
      <w:pPr>
        <w:pStyle w:val="AmdtsEntries"/>
        <w:keepNext/>
      </w:pPr>
      <w:r>
        <w:tab/>
        <w:t xml:space="preserve">def </w:t>
      </w:r>
      <w:r>
        <w:rPr>
          <w:rStyle w:val="charBoldItals"/>
        </w:rPr>
        <w:t>insurer</w:t>
      </w:r>
      <w:r>
        <w:t xml:space="preserve"> ins A2003-35 s 13</w:t>
      </w:r>
    </w:p>
    <w:p w:rsidR="002F7D3B" w:rsidRDefault="002F7D3B">
      <w:pPr>
        <w:pStyle w:val="AmdtsEntries"/>
        <w:keepNext/>
      </w:pPr>
      <w:r>
        <w:tab/>
        <w:t xml:space="preserve">def </w:t>
      </w:r>
      <w:r>
        <w:rPr>
          <w:rStyle w:val="charBoldItals"/>
        </w:rPr>
        <w:t>party</w:t>
      </w:r>
      <w:r>
        <w:t xml:space="preserve"> ins A2003-35 s 13</w:t>
      </w:r>
    </w:p>
    <w:p w:rsidR="002F7D3B" w:rsidRDefault="002F7D3B">
      <w:pPr>
        <w:pStyle w:val="AmdtsEntries"/>
        <w:keepNext/>
      </w:pPr>
      <w:r>
        <w:tab/>
        <w:t xml:space="preserve">def </w:t>
      </w:r>
      <w:r>
        <w:rPr>
          <w:rStyle w:val="charBoldItals"/>
        </w:rPr>
        <w:t xml:space="preserve">respondent </w:t>
      </w:r>
      <w:r>
        <w:t>ins A2003-35 s 13</w:t>
      </w:r>
    </w:p>
    <w:p w:rsidR="002F7D3B" w:rsidRDefault="002F7D3B">
      <w:pPr>
        <w:pStyle w:val="AmdtsEntries"/>
      </w:pPr>
      <w:r>
        <w:tab/>
        <w:t>renum R9 LA (see A2003-35 s 55)</w:t>
      </w:r>
    </w:p>
    <w:p w:rsidR="002F7D3B" w:rsidRDefault="002F7D3B">
      <w:pPr>
        <w:pStyle w:val="AmdtsEntryHd"/>
      </w:pPr>
      <w:r>
        <w:t>Application—ch 5</w:t>
      </w:r>
    </w:p>
    <w:p w:rsidR="002F7D3B" w:rsidRDefault="002F7D3B">
      <w:pPr>
        <w:pStyle w:val="AmdtsEntries"/>
        <w:keepNext/>
      </w:pPr>
      <w:r>
        <w:t>s 50</w:t>
      </w:r>
      <w:r>
        <w:tab/>
        <w:t>orig s 50 renum as s 118</w:t>
      </w:r>
    </w:p>
    <w:p w:rsidR="002F7D3B" w:rsidRDefault="002F7D3B">
      <w:pPr>
        <w:pStyle w:val="AmdtsEntries"/>
        <w:keepNext/>
      </w:pPr>
      <w:r>
        <w:tab/>
        <w:t>(prev s 31NA) ins A2003-35 s 13</w:t>
      </w:r>
    </w:p>
    <w:p w:rsidR="002F7D3B" w:rsidRDefault="002F7D3B">
      <w:pPr>
        <w:pStyle w:val="AmdtsEntries"/>
        <w:keepNext/>
      </w:pPr>
      <w:r>
        <w:tab/>
        <w:t>renum R9 LA (see A2003-35 s 55)</w:t>
      </w:r>
    </w:p>
    <w:p w:rsidR="002F7D3B" w:rsidRDefault="002F7D3B">
      <w:pPr>
        <w:pStyle w:val="AmdtsEntries"/>
      </w:pPr>
      <w:r>
        <w:tab/>
        <w:t>am A2005-43 amdt 1.2, amdt 1.3; A2005-60 amdt 1.11</w:t>
      </w:r>
    </w:p>
    <w:p w:rsidR="002F7D3B" w:rsidRDefault="002F7D3B">
      <w:pPr>
        <w:pStyle w:val="AmdtsEntryHd"/>
      </w:pPr>
      <w:r>
        <w:lastRenderedPageBreak/>
        <w:t>Claims procedures</w:t>
      </w:r>
    </w:p>
    <w:p w:rsidR="002F7D3B" w:rsidRDefault="002F7D3B">
      <w:pPr>
        <w:pStyle w:val="AmdtsEntries"/>
        <w:keepNext/>
      </w:pPr>
      <w:r>
        <w:t>pt 5.2 hdg</w:t>
      </w:r>
      <w:r>
        <w:tab/>
        <w:t>orig pt 5.2 hdg renum as ch 9.2 hdg</w:t>
      </w:r>
    </w:p>
    <w:p w:rsidR="002F7D3B" w:rsidRDefault="002F7D3B">
      <w:pPr>
        <w:pStyle w:val="AmdtsEntries"/>
        <w:keepNext/>
      </w:pPr>
      <w:r>
        <w:tab/>
        <w:t>(prev pt 3B.2 hdg ins A2003-35 s 13</w:t>
      </w:r>
    </w:p>
    <w:p w:rsidR="002F7D3B" w:rsidRDefault="002F7D3B">
      <w:pPr>
        <w:pStyle w:val="AmdtsEntries"/>
      </w:pPr>
      <w:r>
        <w:tab/>
        <w:t>renum R9 LA (see A2003-35 s 55)</w:t>
      </w:r>
    </w:p>
    <w:p w:rsidR="002F7D3B" w:rsidRDefault="002F7D3B">
      <w:pPr>
        <w:pStyle w:val="AmdtsEntryHd"/>
      </w:pPr>
      <w:r>
        <w:t>Notice of claim</w:t>
      </w:r>
    </w:p>
    <w:p w:rsidR="002F7D3B" w:rsidRDefault="002F7D3B">
      <w:pPr>
        <w:pStyle w:val="AmdtsEntries"/>
        <w:keepNext/>
      </w:pPr>
      <w:r>
        <w:t>s 51</w:t>
      </w:r>
      <w:r>
        <w:tab/>
        <w:t>orig s 51 renum as s 119</w:t>
      </w:r>
    </w:p>
    <w:p w:rsidR="002F7D3B" w:rsidRDefault="002F7D3B">
      <w:pPr>
        <w:pStyle w:val="AmdtsEntries"/>
        <w:keepNext/>
      </w:pPr>
      <w:r>
        <w:tab/>
        <w:t>(prev s 31O) ins A2003-35 s 13</w:t>
      </w:r>
    </w:p>
    <w:p w:rsidR="002F7D3B" w:rsidRDefault="002F7D3B">
      <w:pPr>
        <w:pStyle w:val="AmdtsEntries"/>
        <w:keepNext/>
      </w:pPr>
      <w:r>
        <w:tab/>
        <w:t>renum R9 LA (see A2003-35 s 55)</w:t>
      </w:r>
    </w:p>
    <w:p w:rsidR="002F7D3B" w:rsidRDefault="002F7D3B">
      <w:pPr>
        <w:pStyle w:val="AmdtsEntries"/>
        <w:rPr>
          <w:u w:val="single"/>
        </w:rPr>
      </w:pPr>
      <w:r>
        <w:tab/>
        <w:t>am A2005-5 s 10; A2005-43 amdts 1.4-1.8</w:t>
      </w:r>
    </w:p>
    <w:p w:rsidR="002F7D3B" w:rsidRDefault="002F7D3B">
      <w:pPr>
        <w:pStyle w:val="AmdtsEntryHd"/>
      </w:pPr>
      <w:r>
        <w:t>Preliminary response to claimant</w:t>
      </w:r>
    </w:p>
    <w:p w:rsidR="002F7D3B" w:rsidRDefault="002F7D3B">
      <w:pPr>
        <w:pStyle w:val="AmdtsEntries"/>
        <w:keepNext/>
      </w:pPr>
      <w:r>
        <w:t>s 52</w:t>
      </w:r>
      <w:r>
        <w:tab/>
        <w:t>orig s 52 renum as s 120</w:t>
      </w:r>
    </w:p>
    <w:p w:rsidR="002F7D3B" w:rsidRDefault="002F7D3B">
      <w:pPr>
        <w:pStyle w:val="AmdtsEntries"/>
        <w:keepNext/>
      </w:pPr>
      <w:r>
        <w:tab/>
        <w:t>(prev s 31P) ins A2003-35 s 13</w:t>
      </w:r>
    </w:p>
    <w:p w:rsidR="002F7D3B" w:rsidRDefault="002F7D3B">
      <w:pPr>
        <w:pStyle w:val="AmdtsEntries"/>
      </w:pPr>
      <w:r>
        <w:tab/>
        <w:t>renum R9 LA (see A2003-35 s 55)</w:t>
      </w:r>
    </w:p>
    <w:p w:rsidR="002F7D3B" w:rsidRDefault="002F7D3B">
      <w:pPr>
        <w:pStyle w:val="AmdtsEntryHd"/>
      </w:pPr>
      <w:r>
        <w:t>Acknowledgment that proper respondent not admission of liability</w:t>
      </w:r>
    </w:p>
    <w:p w:rsidR="002F7D3B" w:rsidRDefault="002F7D3B">
      <w:pPr>
        <w:pStyle w:val="AmdtsEntries"/>
        <w:keepNext/>
      </w:pPr>
      <w:r>
        <w:t>s 53</w:t>
      </w:r>
      <w:r>
        <w:tab/>
        <w:t>orig s 53 renum as s 121</w:t>
      </w:r>
    </w:p>
    <w:p w:rsidR="002F7D3B" w:rsidRDefault="002F7D3B">
      <w:pPr>
        <w:pStyle w:val="AmdtsEntries"/>
        <w:keepNext/>
      </w:pPr>
      <w:r>
        <w:tab/>
        <w:t>(prev s 31Q) ins A2003-35 s 13</w:t>
      </w:r>
    </w:p>
    <w:p w:rsidR="002F7D3B" w:rsidRDefault="002F7D3B">
      <w:pPr>
        <w:pStyle w:val="AmdtsEntries"/>
      </w:pPr>
      <w:r>
        <w:tab/>
        <w:t>renum R9 LA (see A2003-35 s 55)</w:t>
      </w:r>
    </w:p>
    <w:p w:rsidR="002F7D3B" w:rsidRDefault="002F7D3B">
      <w:pPr>
        <w:pStyle w:val="AmdtsEntryHd"/>
      </w:pPr>
      <w:r>
        <w:t>Respondent’s response to notice of claim</w:t>
      </w:r>
    </w:p>
    <w:p w:rsidR="002F7D3B" w:rsidRDefault="002F7D3B">
      <w:pPr>
        <w:pStyle w:val="AmdtsEntries"/>
        <w:keepNext/>
      </w:pPr>
      <w:r>
        <w:t>s 54</w:t>
      </w:r>
      <w:r>
        <w:tab/>
        <w:t>orig s 54 renum as s 122</w:t>
      </w:r>
    </w:p>
    <w:p w:rsidR="002F7D3B" w:rsidRDefault="002F7D3B">
      <w:pPr>
        <w:pStyle w:val="AmdtsEntries"/>
        <w:keepNext/>
      </w:pPr>
      <w:r>
        <w:tab/>
        <w:t>(prev s 31R) ins A2003-35 s 13</w:t>
      </w:r>
    </w:p>
    <w:p w:rsidR="002F7D3B" w:rsidRDefault="002F7D3B">
      <w:pPr>
        <w:pStyle w:val="AmdtsEntries"/>
      </w:pPr>
      <w:r>
        <w:tab/>
        <w:t>renum R9 LA (see A2003-35 s 55)</w:t>
      </w:r>
    </w:p>
    <w:p w:rsidR="002F7D3B" w:rsidRDefault="002F7D3B">
      <w:pPr>
        <w:pStyle w:val="AmdtsEntryHd"/>
      </w:pPr>
      <w:r>
        <w:t>Claimant may add later respondents</w:t>
      </w:r>
    </w:p>
    <w:p w:rsidR="002F7D3B" w:rsidRDefault="002F7D3B">
      <w:pPr>
        <w:pStyle w:val="AmdtsEntries"/>
        <w:keepNext/>
      </w:pPr>
      <w:r>
        <w:t>s 55</w:t>
      </w:r>
      <w:r>
        <w:tab/>
        <w:t>orig s 55 renum as s 123</w:t>
      </w:r>
    </w:p>
    <w:p w:rsidR="002F7D3B" w:rsidRDefault="002F7D3B">
      <w:pPr>
        <w:pStyle w:val="AmdtsEntries"/>
        <w:keepNext/>
      </w:pPr>
      <w:r>
        <w:tab/>
        <w:t>(prev s 31S) ins A2003-35 s 13</w:t>
      </w:r>
    </w:p>
    <w:p w:rsidR="002F7D3B" w:rsidRDefault="002F7D3B">
      <w:pPr>
        <w:pStyle w:val="AmdtsEntries"/>
      </w:pPr>
      <w:r>
        <w:tab/>
        <w:t>renum R9 LA (see A2003-35 s 55)</w:t>
      </w:r>
    </w:p>
    <w:p w:rsidR="002F7D3B" w:rsidRDefault="002F7D3B">
      <w:pPr>
        <w:pStyle w:val="AmdtsEntryHd"/>
      </w:pPr>
      <w:r>
        <w:t>Multiple respondents</w:t>
      </w:r>
    </w:p>
    <w:p w:rsidR="002F7D3B" w:rsidRDefault="002F7D3B">
      <w:pPr>
        <w:pStyle w:val="AmdtsEntries"/>
        <w:keepNext/>
      </w:pPr>
      <w:r>
        <w:t>s 56</w:t>
      </w:r>
      <w:r>
        <w:tab/>
        <w:t>orig s 56 renum as s 124</w:t>
      </w:r>
    </w:p>
    <w:p w:rsidR="002F7D3B" w:rsidRDefault="002F7D3B">
      <w:pPr>
        <w:pStyle w:val="AmdtsEntries"/>
        <w:keepNext/>
      </w:pPr>
      <w:r>
        <w:tab/>
        <w:t>(prev s 31T) ins A2003-35 s 13</w:t>
      </w:r>
    </w:p>
    <w:p w:rsidR="002F7D3B" w:rsidRDefault="002F7D3B">
      <w:pPr>
        <w:pStyle w:val="AmdtsEntries"/>
      </w:pPr>
      <w:r>
        <w:tab/>
        <w:t>renum R9 LA (see A2003-35 s 55)</w:t>
      </w:r>
    </w:p>
    <w:p w:rsidR="002F7D3B" w:rsidRDefault="002F7D3B">
      <w:pPr>
        <w:pStyle w:val="AmdtsEntryHd"/>
      </w:pPr>
      <w:r>
        <w:t>Respondent may add someone else as contributor</w:t>
      </w:r>
    </w:p>
    <w:p w:rsidR="002F7D3B" w:rsidRDefault="002F7D3B">
      <w:pPr>
        <w:pStyle w:val="AmdtsEntries"/>
        <w:keepNext/>
      </w:pPr>
      <w:r>
        <w:t>s 57</w:t>
      </w:r>
      <w:r>
        <w:tab/>
        <w:t>orig s 57 renum as s 125</w:t>
      </w:r>
    </w:p>
    <w:p w:rsidR="002F7D3B" w:rsidRDefault="002F7D3B">
      <w:pPr>
        <w:pStyle w:val="AmdtsEntries"/>
        <w:keepNext/>
      </w:pPr>
      <w:r>
        <w:tab/>
        <w:t>(prev s 31U) ins A2003-35 s 13</w:t>
      </w:r>
    </w:p>
    <w:p w:rsidR="002F7D3B" w:rsidRDefault="002F7D3B">
      <w:pPr>
        <w:pStyle w:val="AmdtsEntries"/>
      </w:pPr>
      <w:r>
        <w:tab/>
        <w:t>renum R9 LA (see A2003-35 s 55)</w:t>
      </w:r>
    </w:p>
    <w:p w:rsidR="002F7D3B" w:rsidRDefault="002F7D3B">
      <w:pPr>
        <w:pStyle w:val="AmdtsEntryHd"/>
      </w:pPr>
      <w:r>
        <w:t>Contributor’s response</w:t>
      </w:r>
    </w:p>
    <w:p w:rsidR="002F7D3B" w:rsidRDefault="002F7D3B">
      <w:pPr>
        <w:pStyle w:val="AmdtsEntries"/>
        <w:keepNext/>
      </w:pPr>
      <w:r>
        <w:t>s 58</w:t>
      </w:r>
      <w:r>
        <w:tab/>
        <w:t>orig s 58 renum as s 126</w:t>
      </w:r>
    </w:p>
    <w:p w:rsidR="002F7D3B" w:rsidRDefault="002F7D3B">
      <w:pPr>
        <w:pStyle w:val="AmdtsEntries"/>
        <w:keepNext/>
      </w:pPr>
      <w:r>
        <w:tab/>
        <w:t>(prev s 31V) ins A2003-35 s 13</w:t>
      </w:r>
    </w:p>
    <w:p w:rsidR="002F7D3B" w:rsidRDefault="002F7D3B">
      <w:pPr>
        <w:pStyle w:val="AmdtsEntries"/>
      </w:pPr>
      <w:r>
        <w:tab/>
        <w:t>renum R9 LA (see A2003-35 s 55)</w:t>
      </w:r>
    </w:p>
    <w:p w:rsidR="002F7D3B" w:rsidRDefault="002F7D3B">
      <w:pPr>
        <w:pStyle w:val="AmdtsEntryHd"/>
      </w:pPr>
      <w:r>
        <w:t>Claimant’s failure to give complying notice of claim</w:t>
      </w:r>
    </w:p>
    <w:p w:rsidR="002F7D3B" w:rsidRDefault="002F7D3B">
      <w:pPr>
        <w:pStyle w:val="AmdtsEntries"/>
        <w:keepNext/>
      </w:pPr>
      <w:r>
        <w:t>s 59</w:t>
      </w:r>
      <w:r>
        <w:tab/>
        <w:t>orig s 59 renum as s 127</w:t>
      </w:r>
    </w:p>
    <w:p w:rsidR="002F7D3B" w:rsidRDefault="002F7D3B">
      <w:pPr>
        <w:pStyle w:val="AmdtsEntries"/>
        <w:keepNext/>
      </w:pPr>
      <w:r>
        <w:tab/>
        <w:t>(prev s 31W) ins A2003-35 s 13</w:t>
      </w:r>
    </w:p>
    <w:p w:rsidR="002F7D3B" w:rsidRDefault="002F7D3B">
      <w:pPr>
        <w:pStyle w:val="AmdtsEntries"/>
      </w:pPr>
      <w:r>
        <w:tab/>
        <w:t>renum R9 LA (see A2003-35 s 55)</w:t>
      </w:r>
    </w:p>
    <w:p w:rsidR="002F7D3B" w:rsidRDefault="002F7D3B">
      <w:pPr>
        <w:pStyle w:val="AmdtsEntryHd"/>
      </w:pPr>
      <w:r>
        <w:lastRenderedPageBreak/>
        <w:t>Legal disabilities</w:t>
      </w:r>
    </w:p>
    <w:p w:rsidR="002F7D3B" w:rsidRDefault="002F7D3B">
      <w:pPr>
        <w:pStyle w:val="AmdtsEntries"/>
        <w:keepNext/>
      </w:pPr>
      <w:r>
        <w:t>s 60</w:t>
      </w:r>
      <w:r>
        <w:tab/>
        <w:t>orig s 60 renum as s 128</w:t>
      </w:r>
    </w:p>
    <w:p w:rsidR="002F7D3B" w:rsidRDefault="002F7D3B">
      <w:pPr>
        <w:pStyle w:val="AmdtsEntries"/>
        <w:keepNext/>
      </w:pPr>
      <w:r>
        <w:tab/>
        <w:t>(prev s 31X) ins A2003-35 s 13</w:t>
      </w:r>
    </w:p>
    <w:p w:rsidR="002F7D3B" w:rsidRDefault="002F7D3B">
      <w:pPr>
        <w:pStyle w:val="AmdtsEntries"/>
      </w:pPr>
      <w:r>
        <w:tab/>
        <w:t>renum R9 LA (see A2003-35 s 55)</w:t>
      </w:r>
    </w:p>
    <w:p w:rsidR="002F7D3B" w:rsidRDefault="002F7D3B">
      <w:pPr>
        <w:pStyle w:val="AmdtsEntryHd"/>
      </w:pPr>
      <w:r>
        <w:t>Respondent must attempt to resolve claim</w:t>
      </w:r>
    </w:p>
    <w:p w:rsidR="002F7D3B" w:rsidRDefault="002F7D3B">
      <w:pPr>
        <w:pStyle w:val="AmdtsEntries"/>
        <w:keepNext/>
      </w:pPr>
      <w:r>
        <w:t>s 61</w:t>
      </w:r>
      <w:r>
        <w:tab/>
        <w:t>orig s 61 renum as s 129</w:t>
      </w:r>
    </w:p>
    <w:p w:rsidR="002F7D3B" w:rsidRDefault="002F7D3B">
      <w:pPr>
        <w:pStyle w:val="AmdtsEntries"/>
        <w:keepNext/>
      </w:pPr>
      <w:r>
        <w:tab/>
        <w:t>(prev s 31Y) ins A2003-35 s 13</w:t>
      </w:r>
    </w:p>
    <w:p w:rsidR="002F7D3B" w:rsidRDefault="002F7D3B">
      <w:pPr>
        <w:pStyle w:val="AmdtsEntries"/>
      </w:pPr>
      <w:r>
        <w:tab/>
        <w:t>renum R9 LA (see A2003-35 s 55)</w:t>
      </w:r>
    </w:p>
    <w:p w:rsidR="002F7D3B" w:rsidRDefault="002F7D3B">
      <w:pPr>
        <w:pStyle w:val="AmdtsEntryHd"/>
      </w:pPr>
      <w:r>
        <w:t>Consequences of non-compliance with pt 3B.2</w:t>
      </w:r>
    </w:p>
    <w:p w:rsidR="002F7D3B" w:rsidRDefault="002F7D3B">
      <w:pPr>
        <w:pStyle w:val="AmdtsEntries"/>
        <w:keepNext/>
      </w:pPr>
      <w:r>
        <w:t>s 62</w:t>
      </w:r>
      <w:r>
        <w:tab/>
        <w:t>orig s 62 renum as s 130</w:t>
      </w:r>
    </w:p>
    <w:p w:rsidR="002F7D3B" w:rsidRDefault="002F7D3B">
      <w:pPr>
        <w:pStyle w:val="AmdtsEntries"/>
        <w:keepNext/>
      </w:pPr>
      <w:r>
        <w:tab/>
        <w:t>(prev s 31Z) ins A2003-35 s 13</w:t>
      </w:r>
    </w:p>
    <w:p w:rsidR="002F7D3B" w:rsidRDefault="002F7D3B">
      <w:pPr>
        <w:pStyle w:val="AmdtsEntries"/>
      </w:pPr>
      <w:r>
        <w:tab/>
        <w:t>renum R9 LA (see A2003-35 s 55)</w:t>
      </w:r>
    </w:p>
    <w:p w:rsidR="002F7D3B" w:rsidRDefault="002F7D3B">
      <w:pPr>
        <w:pStyle w:val="AmdtsEntryHd"/>
      </w:pPr>
      <w:r>
        <w:t>Obligations of parties to give documents and information</w:t>
      </w:r>
    </w:p>
    <w:p w:rsidR="002F7D3B" w:rsidRDefault="002F7D3B">
      <w:pPr>
        <w:pStyle w:val="AmdtsEntries"/>
        <w:keepNext/>
      </w:pPr>
      <w:r>
        <w:t>pt 5.3 hdg</w:t>
      </w:r>
      <w:r>
        <w:tab/>
        <w:t>orig pt 5.3 hdg renum as pt 9.3 hdg</w:t>
      </w:r>
    </w:p>
    <w:p w:rsidR="002F7D3B" w:rsidRDefault="002F7D3B">
      <w:pPr>
        <w:pStyle w:val="AmdtsEntries"/>
        <w:keepNext/>
      </w:pPr>
      <w:r>
        <w:tab/>
        <w:t>(prev pt 3B.3 hdg) ins A2003-35 s 13</w:t>
      </w:r>
    </w:p>
    <w:p w:rsidR="002F7D3B" w:rsidRDefault="002F7D3B">
      <w:pPr>
        <w:pStyle w:val="AmdtsEntries"/>
      </w:pPr>
      <w:r>
        <w:tab/>
        <w:t>renum R9 LA (see A2003-35 s 55)</w:t>
      </w:r>
    </w:p>
    <w:p w:rsidR="002F7D3B" w:rsidRDefault="002F7D3B">
      <w:pPr>
        <w:pStyle w:val="AmdtsEntryHd"/>
      </w:pPr>
      <w:r>
        <w:t>Purpose—pt 5.3</w:t>
      </w:r>
    </w:p>
    <w:p w:rsidR="002F7D3B" w:rsidRDefault="002F7D3B">
      <w:pPr>
        <w:pStyle w:val="AmdtsEntries"/>
        <w:keepNext/>
      </w:pPr>
      <w:r>
        <w:t>s 63</w:t>
      </w:r>
      <w:r>
        <w:tab/>
        <w:t>orig s 63 renum as s 131</w:t>
      </w:r>
    </w:p>
    <w:p w:rsidR="002F7D3B" w:rsidRDefault="002F7D3B">
      <w:pPr>
        <w:pStyle w:val="AmdtsEntries"/>
        <w:keepNext/>
      </w:pPr>
      <w:r>
        <w:tab/>
        <w:t>(prev s 31ZA) ins A2003-35 s 13</w:t>
      </w:r>
    </w:p>
    <w:p w:rsidR="002F7D3B" w:rsidRDefault="002F7D3B">
      <w:pPr>
        <w:pStyle w:val="AmdtsEntries"/>
      </w:pPr>
      <w:r>
        <w:tab/>
        <w:t>renum R9 LA (see A2003-35 s 55)</w:t>
      </w:r>
    </w:p>
    <w:p w:rsidR="002F7D3B" w:rsidRDefault="002F7D3B">
      <w:pPr>
        <w:pStyle w:val="AmdtsEntryHd"/>
      </w:pPr>
      <w:r>
        <w:t>Claimant to give documents etc to respondent</w:t>
      </w:r>
    </w:p>
    <w:p w:rsidR="002F7D3B" w:rsidRDefault="002F7D3B">
      <w:pPr>
        <w:pStyle w:val="AmdtsEntries"/>
        <w:keepNext/>
      </w:pPr>
      <w:r>
        <w:t>s 64</w:t>
      </w:r>
      <w:r>
        <w:tab/>
        <w:t>orig s 64 renum as s 132</w:t>
      </w:r>
    </w:p>
    <w:p w:rsidR="002F7D3B" w:rsidRDefault="002F7D3B">
      <w:pPr>
        <w:pStyle w:val="AmdtsEntries"/>
        <w:keepNext/>
      </w:pPr>
      <w:r>
        <w:tab/>
        <w:t>(prev s 31ZB) ins A2003-35 s 13</w:t>
      </w:r>
    </w:p>
    <w:p w:rsidR="002F7D3B" w:rsidRDefault="002F7D3B">
      <w:pPr>
        <w:pStyle w:val="AmdtsEntries"/>
      </w:pPr>
      <w:r>
        <w:tab/>
        <w:t>renum R9 LA (see A2003-35 s 55)</w:t>
      </w:r>
    </w:p>
    <w:p w:rsidR="002F7D3B" w:rsidRDefault="002F7D3B">
      <w:pPr>
        <w:pStyle w:val="AmdtsEntryHd"/>
      </w:pPr>
      <w:r>
        <w:t>Respondent and claimant may jointly arrange for expert report</w:t>
      </w:r>
    </w:p>
    <w:p w:rsidR="002F7D3B" w:rsidRDefault="002F7D3B">
      <w:pPr>
        <w:pStyle w:val="AmdtsEntries"/>
        <w:keepNext/>
      </w:pPr>
      <w:r>
        <w:t>s 65</w:t>
      </w:r>
      <w:r>
        <w:tab/>
        <w:t>orig s 65 renum as s 133</w:t>
      </w:r>
    </w:p>
    <w:p w:rsidR="002F7D3B" w:rsidRDefault="002F7D3B">
      <w:pPr>
        <w:pStyle w:val="AmdtsEntries"/>
        <w:keepNext/>
      </w:pPr>
      <w:r>
        <w:tab/>
        <w:t>(prev s 31ZC) ins A2003-35 s 13</w:t>
      </w:r>
    </w:p>
    <w:p w:rsidR="002F7D3B" w:rsidRDefault="002F7D3B">
      <w:pPr>
        <w:pStyle w:val="AmdtsEntries"/>
      </w:pPr>
      <w:r>
        <w:tab/>
        <w:t>renum R9 LA (see A2003-35 s 55)</w:t>
      </w:r>
    </w:p>
    <w:p w:rsidR="002F7D3B" w:rsidRDefault="002F7D3B">
      <w:pPr>
        <w:pStyle w:val="AmdtsEntryHd"/>
      </w:pPr>
      <w:r>
        <w:t>Cost of expert report obtained by agreement</w:t>
      </w:r>
    </w:p>
    <w:p w:rsidR="002F7D3B" w:rsidRDefault="002F7D3B">
      <w:pPr>
        <w:pStyle w:val="AmdtsEntries"/>
        <w:keepNext/>
      </w:pPr>
      <w:r>
        <w:t>s 66</w:t>
      </w:r>
      <w:r>
        <w:tab/>
        <w:t>orig s 66 renum as s 134</w:t>
      </w:r>
    </w:p>
    <w:p w:rsidR="002F7D3B" w:rsidRDefault="002F7D3B">
      <w:pPr>
        <w:pStyle w:val="AmdtsEntries"/>
        <w:keepNext/>
      </w:pPr>
      <w:r>
        <w:tab/>
        <w:t>(prev s 31ZD) ins A2003-35 s 13</w:t>
      </w:r>
    </w:p>
    <w:p w:rsidR="002F7D3B" w:rsidRDefault="002F7D3B">
      <w:pPr>
        <w:pStyle w:val="AmdtsEntries"/>
      </w:pPr>
      <w:r>
        <w:tab/>
        <w:t>renum R9 LA (see A2003-35 s 55)</w:t>
      </w:r>
    </w:p>
    <w:p w:rsidR="002F7D3B" w:rsidRDefault="002F7D3B">
      <w:pPr>
        <w:pStyle w:val="AmdtsEntryHd"/>
      </w:pPr>
      <w:r>
        <w:t>Examination by expert if no agreement</w:t>
      </w:r>
    </w:p>
    <w:p w:rsidR="002F7D3B" w:rsidRDefault="002F7D3B">
      <w:pPr>
        <w:pStyle w:val="AmdtsEntries"/>
        <w:keepNext/>
      </w:pPr>
      <w:r>
        <w:t>s 67</w:t>
      </w:r>
      <w:r>
        <w:tab/>
        <w:t>orig s 67 renum as s 135</w:t>
      </w:r>
    </w:p>
    <w:p w:rsidR="002F7D3B" w:rsidRDefault="002F7D3B">
      <w:pPr>
        <w:pStyle w:val="AmdtsEntries"/>
        <w:keepNext/>
      </w:pPr>
      <w:r>
        <w:tab/>
        <w:t>(prev s 31ZE) ins A2003-35 s 13</w:t>
      </w:r>
    </w:p>
    <w:p w:rsidR="002F7D3B" w:rsidRDefault="002F7D3B">
      <w:pPr>
        <w:pStyle w:val="AmdtsEntries"/>
      </w:pPr>
      <w:r>
        <w:tab/>
        <w:t>renum R9 LA (see A2003-35 s 55)</w:t>
      </w:r>
    </w:p>
    <w:p w:rsidR="002F7D3B" w:rsidRDefault="002F7D3B">
      <w:pPr>
        <w:pStyle w:val="AmdtsEntryHd"/>
      </w:pPr>
      <w:r>
        <w:t>Respondent to give documents etc to claimant</w:t>
      </w:r>
    </w:p>
    <w:p w:rsidR="002F7D3B" w:rsidRDefault="002F7D3B">
      <w:pPr>
        <w:pStyle w:val="AmdtsEntries"/>
        <w:keepNext/>
      </w:pPr>
      <w:r>
        <w:t>s 68</w:t>
      </w:r>
      <w:r>
        <w:tab/>
        <w:t>orig s 68 renum as s 136</w:t>
      </w:r>
    </w:p>
    <w:p w:rsidR="002F7D3B" w:rsidRDefault="002F7D3B">
      <w:pPr>
        <w:pStyle w:val="AmdtsEntries"/>
        <w:keepNext/>
      </w:pPr>
      <w:r>
        <w:tab/>
        <w:t>(prev s 31ZF) ins A2003-35 s 13</w:t>
      </w:r>
    </w:p>
    <w:p w:rsidR="002F7D3B" w:rsidRDefault="002F7D3B">
      <w:pPr>
        <w:pStyle w:val="AmdtsEntries"/>
        <w:keepNext/>
      </w:pPr>
      <w:r>
        <w:tab/>
        <w:t>renum R9 LA (see A2003-35 s 55)</w:t>
      </w:r>
    </w:p>
    <w:p w:rsidR="002F7D3B" w:rsidRDefault="002F7D3B">
      <w:pPr>
        <w:pStyle w:val="AmdtsEntries"/>
      </w:pPr>
      <w:r>
        <w:tab/>
        <w:t>am A2004-32 s 64</w:t>
      </w:r>
    </w:p>
    <w:p w:rsidR="002F7D3B" w:rsidRDefault="002F7D3B">
      <w:pPr>
        <w:pStyle w:val="AmdtsEntryHd"/>
      </w:pPr>
      <w:r>
        <w:lastRenderedPageBreak/>
        <w:t>Respondent to give documents etc to contributor</w:t>
      </w:r>
    </w:p>
    <w:p w:rsidR="002F7D3B" w:rsidRDefault="002F7D3B">
      <w:pPr>
        <w:pStyle w:val="AmdtsEntries"/>
        <w:keepNext/>
      </w:pPr>
      <w:r>
        <w:t>s 69</w:t>
      </w:r>
      <w:r>
        <w:tab/>
        <w:t>orig s 69 renum as s 137</w:t>
      </w:r>
    </w:p>
    <w:p w:rsidR="002F7D3B" w:rsidRDefault="002F7D3B">
      <w:pPr>
        <w:pStyle w:val="AmdtsEntries"/>
        <w:keepNext/>
      </w:pPr>
      <w:r>
        <w:tab/>
        <w:t>(prev s 31ZG) ins A2003-35 s 13</w:t>
      </w:r>
    </w:p>
    <w:p w:rsidR="002F7D3B" w:rsidRDefault="002F7D3B">
      <w:pPr>
        <w:pStyle w:val="AmdtsEntries"/>
      </w:pPr>
      <w:r>
        <w:tab/>
        <w:t>renum R9 LA (see A2003-35 s 55)</w:t>
      </w:r>
    </w:p>
    <w:p w:rsidR="002F7D3B" w:rsidRDefault="002F7D3B">
      <w:pPr>
        <w:pStyle w:val="AmdtsEntryHd"/>
      </w:pPr>
      <w:r>
        <w:t>Contributor to give documents to respondent</w:t>
      </w:r>
    </w:p>
    <w:p w:rsidR="002F7D3B" w:rsidRDefault="002F7D3B">
      <w:pPr>
        <w:pStyle w:val="AmdtsEntries"/>
        <w:keepNext/>
      </w:pPr>
      <w:r>
        <w:t>s 70</w:t>
      </w:r>
      <w:r>
        <w:tab/>
        <w:t>orig s 70 renum as s 138</w:t>
      </w:r>
    </w:p>
    <w:p w:rsidR="002F7D3B" w:rsidRDefault="002F7D3B">
      <w:pPr>
        <w:pStyle w:val="AmdtsEntries"/>
        <w:keepNext/>
      </w:pPr>
      <w:r>
        <w:tab/>
        <w:t>(prev s 31ZH) ins A2003-35 s 13</w:t>
      </w:r>
    </w:p>
    <w:p w:rsidR="002F7D3B" w:rsidRDefault="002F7D3B">
      <w:pPr>
        <w:pStyle w:val="AmdtsEntries"/>
      </w:pPr>
      <w:r>
        <w:tab/>
        <w:t>renum R9 LA (see A2003-35 s 55)</w:t>
      </w:r>
    </w:p>
    <w:p w:rsidR="002F7D3B" w:rsidRDefault="002F7D3B">
      <w:pPr>
        <w:pStyle w:val="AmdtsEntryHd"/>
      </w:pPr>
      <w:r>
        <w:t>Alternative provision if more than 200 pages</w:t>
      </w:r>
    </w:p>
    <w:p w:rsidR="002F7D3B" w:rsidRDefault="002F7D3B">
      <w:pPr>
        <w:pStyle w:val="AmdtsEntries"/>
        <w:keepNext/>
      </w:pPr>
      <w:r>
        <w:t>s 71</w:t>
      </w:r>
      <w:r>
        <w:tab/>
        <w:t>orig s 71 renum as s 139</w:t>
      </w:r>
    </w:p>
    <w:p w:rsidR="002F7D3B" w:rsidRDefault="002F7D3B">
      <w:pPr>
        <w:pStyle w:val="AmdtsEntries"/>
        <w:keepNext/>
      </w:pPr>
      <w:r>
        <w:tab/>
        <w:t>(prev s 31ZI) ins A2003-35 s 13</w:t>
      </w:r>
    </w:p>
    <w:p w:rsidR="002F7D3B" w:rsidRDefault="002F7D3B">
      <w:pPr>
        <w:pStyle w:val="AmdtsEntries"/>
      </w:pPr>
      <w:r>
        <w:tab/>
        <w:t>renum R9 LA (see A2003-35 s 55)</w:t>
      </w:r>
    </w:p>
    <w:p w:rsidR="002F7D3B" w:rsidRDefault="002F7D3B">
      <w:pPr>
        <w:pStyle w:val="AmdtsEntryHd"/>
      </w:pPr>
      <w:r>
        <w:t>Other provisions—pre-court procedures</w:t>
      </w:r>
    </w:p>
    <w:p w:rsidR="002F7D3B" w:rsidRDefault="002F7D3B">
      <w:pPr>
        <w:pStyle w:val="AmdtsEntries"/>
        <w:keepNext/>
      </w:pPr>
      <w:r>
        <w:t>pt 5.4 hdg</w:t>
      </w:r>
      <w:r>
        <w:tab/>
        <w:t>orig pt 5.4 hdg renum as pt 9.4 hdg</w:t>
      </w:r>
    </w:p>
    <w:p w:rsidR="002F7D3B" w:rsidRDefault="002F7D3B">
      <w:pPr>
        <w:pStyle w:val="AmdtsEntries"/>
        <w:keepNext/>
      </w:pPr>
      <w:r>
        <w:tab/>
        <w:t>(prev pt 3B.4 hdg) ins A2003-35 s 13</w:t>
      </w:r>
    </w:p>
    <w:p w:rsidR="002F7D3B" w:rsidRDefault="002F7D3B">
      <w:pPr>
        <w:pStyle w:val="AmdtsEntries"/>
      </w:pPr>
      <w:r>
        <w:tab/>
        <w:t>renum R9 LA (see A2003-35 s 55)</w:t>
      </w:r>
    </w:p>
    <w:p w:rsidR="002F7D3B" w:rsidRDefault="002F7D3B">
      <w:pPr>
        <w:pStyle w:val="AmdtsEntryHd"/>
      </w:pPr>
      <w:r>
        <w:t>Nondisclosure of documents etc—client legal privilege</w:t>
      </w:r>
    </w:p>
    <w:p w:rsidR="002F7D3B" w:rsidRDefault="002F7D3B">
      <w:pPr>
        <w:pStyle w:val="AmdtsEntries"/>
        <w:keepNext/>
      </w:pPr>
      <w:r>
        <w:t>s 72</w:t>
      </w:r>
      <w:r>
        <w:tab/>
        <w:t>orig s 72 renum as s 140</w:t>
      </w:r>
    </w:p>
    <w:p w:rsidR="002F7D3B" w:rsidRDefault="002F7D3B">
      <w:pPr>
        <w:pStyle w:val="AmdtsEntries"/>
        <w:keepNext/>
      </w:pPr>
      <w:r>
        <w:tab/>
        <w:t>(prev s 31ZJ) ins A2003-35 s 13</w:t>
      </w:r>
    </w:p>
    <w:p w:rsidR="002F7D3B" w:rsidRDefault="002F7D3B">
      <w:pPr>
        <w:pStyle w:val="AmdtsEntries"/>
      </w:pPr>
      <w:r>
        <w:tab/>
        <w:t>renum R9 LA (see A2003-35 s 55)</w:t>
      </w:r>
    </w:p>
    <w:p w:rsidR="002F7D3B" w:rsidRDefault="002F7D3B">
      <w:pPr>
        <w:pStyle w:val="AmdtsEntryHd"/>
      </w:pPr>
      <w:r>
        <w:t>Nondisclosure of documents etc—suspected fraud</w:t>
      </w:r>
    </w:p>
    <w:p w:rsidR="002F7D3B" w:rsidRDefault="002F7D3B">
      <w:pPr>
        <w:pStyle w:val="AmdtsEntries"/>
        <w:keepNext/>
      </w:pPr>
      <w:r>
        <w:t>s 73</w:t>
      </w:r>
      <w:r>
        <w:tab/>
        <w:t>orig s 73 renum as s 141</w:t>
      </w:r>
    </w:p>
    <w:p w:rsidR="002F7D3B" w:rsidRDefault="002F7D3B">
      <w:pPr>
        <w:pStyle w:val="AmdtsEntries"/>
        <w:keepNext/>
      </w:pPr>
      <w:r>
        <w:tab/>
        <w:t>(prev s 31ZK) ins A2003-35 s 13</w:t>
      </w:r>
    </w:p>
    <w:p w:rsidR="002F7D3B" w:rsidRDefault="002F7D3B">
      <w:pPr>
        <w:pStyle w:val="AmdtsEntries"/>
      </w:pPr>
      <w:r>
        <w:tab/>
        <w:t>renum R9 LA (see A2003-35 s 55)</w:t>
      </w:r>
    </w:p>
    <w:p w:rsidR="002F7D3B" w:rsidRDefault="002F7D3B">
      <w:pPr>
        <w:pStyle w:val="AmdtsEntryHd"/>
      </w:pPr>
      <w:r>
        <w:t>Offence not to disclose particular material</w:t>
      </w:r>
    </w:p>
    <w:p w:rsidR="002F7D3B" w:rsidRDefault="002F7D3B">
      <w:pPr>
        <w:pStyle w:val="AmdtsEntries"/>
        <w:keepNext/>
      </w:pPr>
      <w:r>
        <w:t>s 74</w:t>
      </w:r>
      <w:r>
        <w:tab/>
        <w:t>orig s 74 renum as s 142</w:t>
      </w:r>
    </w:p>
    <w:p w:rsidR="002F7D3B" w:rsidRDefault="002F7D3B">
      <w:pPr>
        <w:pStyle w:val="AmdtsEntries"/>
        <w:keepNext/>
      </w:pPr>
      <w:r>
        <w:tab/>
        <w:t>(prev s 31ZL) ins A2003-35 s 13</w:t>
      </w:r>
    </w:p>
    <w:p w:rsidR="002F7D3B" w:rsidRDefault="002F7D3B">
      <w:pPr>
        <w:pStyle w:val="AmdtsEntries"/>
      </w:pPr>
      <w:r>
        <w:tab/>
        <w:t>renum R9 LA (see A2003-35 s 55)</w:t>
      </w:r>
    </w:p>
    <w:p w:rsidR="002F7D3B" w:rsidRDefault="002F7D3B">
      <w:pPr>
        <w:pStyle w:val="AmdtsEntryHd"/>
      </w:pPr>
      <w:r>
        <w:t>Consequences of failure to give document</w:t>
      </w:r>
    </w:p>
    <w:p w:rsidR="002F7D3B" w:rsidRDefault="002F7D3B">
      <w:pPr>
        <w:pStyle w:val="AmdtsEntries"/>
        <w:keepNext/>
      </w:pPr>
      <w:r>
        <w:t>s 75</w:t>
      </w:r>
      <w:r>
        <w:tab/>
        <w:t>orig s 75 renum as s 143</w:t>
      </w:r>
    </w:p>
    <w:p w:rsidR="002F7D3B" w:rsidRDefault="002F7D3B">
      <w:pPr>
        <w:pStyle w:val="AmdtsEntries"/>
        <w:keepNext/>
      </w:pPr>
      <w:r>
        <w:tab/>
        <w:t>(prev s 31ZM) ins A2003-35 s 13</w:t>
      </w:r>
    </w:p>
    <w:p w:rsidR="002F7D3B" w:rsidRDefault="002F7D3B">
      <w:pPr>
        <w:pStyle w:val="AmdtsEntries"/>
      </w:pPr>
      <w:r>
        <w:tab/>
        <w:t>renum R9 LA (see A2003-35 s 55)</w:t>
      </w:r>
    </w:p>
    <w:p w:rsidR="002F7D3B" w:rsidRDefault="002F7D3B">
      <w:pPr>
        <w:pStyle w:val="AmdtsEntryHd"/>
      </w:pPr>
      <w:r>
        <w:t>Privilege generally for documents etc</w:t>
      </w:r>
    </w:p>
    <w:p w:rsidR="002F7D3B" w:rsidRDefault="002F7D3B">
      <w:pPr>
        <w:pStyle w:val="AmdtsEntries"/>
        <w:keepNext/>
      </w:pPr>
      <w:r>
        <w:t>s 76</w:t>
      </w:r>
      <w:r>
        <w:tab/>
        <w:t>orig s 76 renum as s 144</w:t>
      </w:r>
    </w:p>
    <w:p w:rsidR="002F7D3B" w:rsidRDefault="002F7D3B">
      <w:pPr>
        <w:pStyle w:val="AmdtsEntries"/>
        <w:keepNext/>
      </w:pPr>
      <w:r>
        <w:tab/>
        <w:t>(prev s 31ZN) ins A2003-35 s 13</w:t>
      </w:r>
    </w:p>
    <w:p w:rsidR="002F7D3B" w:rsidRDefault="002F7D3B">
      <w:pPr>
        <w:pStyle w:val="AmdtsEntries"/>
      </w:pPr>
      <w:r>
        <w:tab/>
        <w:t>renum R9 LA (see A2003-35 s 55)</w:t>
      </w:r>
    </w:p>
    <w:p w:rsidR="002F7D3B" w:rsidRDefault="002F7D3B">
      <w:pPr>
        <w:pStyle w:val="AmdtsEntryHd"/>
      </w:pPr>
      <w:r>
        <w:t>No requirement to give documents etc if already in other party’s possession</w:t>
      </w:r>
    </w:p>
    <w:p w:rsidR="002F7D3B" w:rsidRDefault="002F7D3B">
      <w:pPr>
        <w:pStyle w:val="AmdtsEntries"/>
        <w:keepNext/>
      </w:pPr>
      <w:r>
        <w:t>s 77</w:t>
      </w:r>
      <w:r>
        <w:tab/>
        <w:t>orig s 77 renum as s 145</w:t>
      </w:r>
    </w:p>
    <w:p w:rsidR="002F7D3B" w:rsidRDefault="002F7D3B">
      <w:pPr>
        <w:pStyle w:val="AmdtsEntries"/>
        <w:keepNext/>
      </w:pPr>
      <w:r>
        <w:tab/>
        <w:t>(prev s 31ZO) ins A2003-35 s 13</w:t>
      </w:r>
    </w:p>
    <w:p w:rsidR="002F7D3B" w:rsidRDefault="002F7D3B">
      <w:pPr>
        <w:pStyle w:val="AmdtsEntries"/>
      </w:pPr>
      <w:r>
        <w:tab/>
        <w:t>renum R9 LA (see A2003-35 s 55)</w:t>
      </w:r>
    </w:p>
    <w:p w:rsidR="002F7D3B" w:rsidRDefault="002F7D3B">
      <w:pPr>
        <w:pStyle w:val="AmdtsEntryHd"/>
      </w:pPr>
      <w:r>
        <w:lastRenderedPageBreak/>
        <w:t>Court’s power to enforce compliance with pt 5.2 and pt 5.3</w:t>
      </w:r>
    </w:p>
    <w:p w:rsidR="002F7D3B" w:rsidRDefault="002F7D3B">
      <w:pPr>
        <w:pStyle w:val="AmdtsEntries"/>
        <w:keepNext/>
      </w:pPr>
      <w:r>
        <w:t>s 78</w:t>
      </w:r>
      <w:r>
        <w:tab/>
        <w:t>orig s 78 renum as s 146</w:t>
      </w:r>
    </w:p>
    <w:p w:rsidR="002F7D3B" w:rsidRDefault="002F7D3B">
      <w:pPr>
        <w:pStyle w:val="AmdtsEntries"/>
        <w:keepNext/>
      </w:pPr>
      <w:r>
        <w:tab/>
        <w:t>(prev s 31ZP) ins A2003-35 s 13</w:t>
      </w:r>
    </w:p>
    <w:p w:rsidR="002F7D3B" w:rsidRDefault="002F7D3B">
      <w:pPr>
        <w:pStyle w:val="AmdtsEntries"/>
      </w:pPr>
      <w:r>
        <w:tab/>
        <w:t>renum R9 LA (see A2003-35 s 55)</w:t>
      </w:r>
    </w:p>
    <w:p w:rsidR="002F7D3B" w:rsidRDefault="002F7D3B">
      <w:pPr>
        <w:pStyle w:val="AmdtsEntryHd"/>
      </w:pPr>
      <w:r>
        <w:t>Need for urgent proceeding</w:t>
      </w:r>
    </w:p>
    <w:p w:rsidR="002F7D3B" w:rsidRDefault="002F7D3B">
      <w:pPr>
        <w:pStyle w:val="AmdtsEntries"/>
        <w:keepNext/>
      </w:pPr>
      <w:r>
        <w:t>s 79</w:t>
      </w:r>
      <w:r>
        <w:tab/>
        <w:t>orig s 79 renum as s 147</w:t>
      </w:r>
    </w:p>
    <w:p w:rsidR="002F7D3B" w:rsidRDefault="002F7D3B">
      <w:pPr>
        <w:pStyle w:val="AmdtsEntries"/>
        <w:keepNext/>
      </w:pPr>
      <w:r>
        <w:tab/>
        <w:t>(prev s 31ZQ) ins A2003-35 s 13</w:t>
      </w:r>
    </w:p>
    <w:p w:rsidR="002F7D3B" w:rsidRDefault="002F7D3B">
      <w:pPr>
        <w:pStyle w:val="AmdtsEntries"/>
      </w:pPr>
      <w:r>
        <w:tab/>
        <w:t>renum R9 LA (see A2003-35 s 55)</w:t>
      </w:r>
    </w:p>
    <w:p w:rsidR="002F7D3B" w:rsidRDefault="002F7D3B">
      <w:pPr>
        <w:pStyle w:val="AmdtsEntryHd"/>
      </w:pPr>
      <w:r>
        <w:t>False or misleading statements</w:t>
      </w:r>
    </w:p>
    <w:p w:rsidR="002F7D3B" w:rsidRDefault="002F7D3B">
      <w:pPr>
        <w:pStyle w:val="AmdtsEntries"/>
        <w:keepNext/>
      </w:pPr>
      <w:r>
        <w:t>s 80</w:t>
      </w:r>
      <w:r>
        <w:tab/>
        <w:t>orig s 80 renum as s 148</w:t>
      </w:r>
    </w:p>
    <w:p w:rsidR="002F7D3B" w:rsidRDefault="002F7D3B">
      <w:pPr>
        <w:pStyle w:val="AmdtsEntries"/>
        <w:keepNext/>
      </w:pPr>
      <w:r>
        <w:tab/>
        <w:t>(prev s 31ZR) ins A2003-35 s 13</w:t>
      </w:r>
    </w:p>
    <w:p w:rsidR="002F7D3B" w:rsidRDefault="002F7D3B">
      <w:pPr>
        <w:pStyle w:val="AmdtsEntries"/>
      </w:pPr>
      <w:r>
        <w:tab/>
        <w:t>renum R9 LA (see A2003-35 s 55)</w:t>
      </w:r>
    </w:p>
    <w:p w:rsidR="002F7D3B" w:rsidRDefault="002F7D3B">
      <w:pPr>
        <w:pStyle w:val="AmdtsEntryHd"/>
      </w:pPr>
      <w:r>
        <w:t>Expert medical evidence</w:t>
      </w:r>
    </w:p>
    <w:p w:rsidR="002F7D3B" w:rsidRDefault="002F7D3B">
      <w:pPr>
        <w:pStyle w:val="AmdtsEntries"/>
        <w:keepNext/>
      </w:pPr>
      <w:r>
        <w:t>ch 6 hdg</w:t>
      </w:r>
      <w:r>
        <w:tab/>
        <w:t>orig ch 6 hdg renum as ch 10 hdg</w:t>
      </w:r>
    </w:p>
    <w:p w:rsidR="002F7D3B" w:rsidRDefault="002F7D3B">
      <w:pPr>
        <w:pStyle w:val="AmdtsEntries"/>
        <w:keepNext/>
      </w:pPr>
      <w:r>
        <w:tab/>
        <w:t>(prev ch 3C hdg) ins A2003-35 s 14</w:t>
      </w:r>
    </w:p>
    <w:p w:rsidR="002F7D3B" w:rsidRDefault="002F7D3B">
      <w:pPr>
        <w:pStyle w:val="AmdtsEntries"/>
      </w:pPr>
      <w:r>
        <w:tab/>
        <w:t>renum R9 LA (see A2003-35 s 55)</w:t>
      </w:r>
    </w:p>
    <w:p w:rsidR="002F7D3B" w:rsidRDefault="002F7D3B">
      <w:pPr>
        <w:pStyle w:val="AmdtsEntryHd"/>
      </w:pPr>
      <w:r>
        <w:rPr>
          <w:szCs w:val="24"/>
        </w:rPr>
        <w:t>Purpose—ch 6</w:t>
      </w:r>
    </w:p>
    <w:p w:rsidR="002F7D3B" w:rsidRDefault="002F7D3B">
      <w:pPr>
        <w:pStyle w:val="AmdtsEntries"/>
        <w:keepNext/>
      </w:pPr>
      <w:r>
        <w:t>s 81</w:t>
      </w:r>
      <w:r>
        <w:tab/>
        <w:t>orig s 81 renum as s 149</w:t>
      </w:r>
    </w:p>
    <w:p w:rsidR="002F7D3B" w:rsidRDefault="002F7D3B">
      <w:pPr>
        <w:pStyle w:val="AmdtsEntries"/>
        <w:keepNext/>
      </w:pPr>
      <w:r>
        <w:tab/>
        <w:t>(prev s 31ZT) ins A2003-35 s 14</w:t>
      </w:r>
    </w:p>
    <w:p w:rsidR="002F7D3B" w:rsidRDefault="002F7D3B">
      <w:pPr>
        <w:pStyle w:val="AmdtsEntries"/>
      </w:pPr>
      <w:r>
        <w:tab/>
        <w:t>renum R9 LA (see A2003-35 s 55)</w:t>
      </w:r>
    </w:p>
    <w:p w:rsidR="002F7D3B" w:rsidRDefault="002F7D3B">
      <w:pPr>
        <w:pStyle w:val="AmdtsEntryHd"/>
      </w:pPr>
      <w:r>
        <w:rPr>
          <w:szCs w:val="24"/>
        </w:rPr>
        <w:t>Definitions—ch 6</w:t>
      </w:r>
    </w:p>
    <w:p w:rsidR="002F7D3B" w:rsidRDefault="002F7D3B">
      <w:pPr>
        <w:pStyle w:val="AmdtsEntries"/>
        <w:keepNext/>
      </w:pPr>
      <w:r>
        <w:t>s 82</w:t>
      </w:r>
      <w:r>
        <w:tab/>
        <w:t>orig s 82 renum as s 150</w:t>
      </w:r>
    </w:p>
    <w:p w:rsidR="002F7D3B" w:rsidRDefault="002F7D3B">
      <w:pPr>
        <w:pStyle w:val="AmdtsEntries"/>
        <w:keepNext/>
      </w:pPr>
      <w:r>
        <w:tab/>
        <w:t>(prev s 31ZU) ins A2003-35 s 14</w:t>
      </w:r>
    </w:p>
    <w:p w:rsidR="002F7D3B" w:rsidRDefault="002F7D3B">
      <w:pPr>
        <w:pStyle w:val="AmdtsEntries"/>
        <w:keepNext/>
      </w:pPr>
      <w:r>
        <w:tab/>
        <w:t xml:space="preserve">def </w:t>
      </w:r>
      <w:r>
        <w:rPr>
          <w:rStyle w:val="charBoldItals"/>
        </w:rPr>
        <w:t xml:space="preserve">agreed expert </w:t>
      </w:r>
      <w:r>
        <w:t>ins A2003-35 s 14</w:t>
      </w:r>
    </w:p>
    <w:p w:rsidR="002F7D3B" w:rsidRDefault="002F7D3B">
      <w:pPr>
        <w:pStyle w:val="AmdtsEntries"/>
        <w:keepNext/>
      </w:pPr>
      <w:r>
        <w:tab/>
        <w:t xml:space="preserve">def </w:t>
      </w:r>
      <w:r>
        <w:rPr>
          <w:rStyle w:val="charBoldItals"/>
        </w:rPr>
        <w:t xml:space="preserve">appointed expert </w:t>
      </w:r>
      <w:r>
        <w:t>ins A2003-35 s 14</w:t>
      </w:r>
    </w:p>
    <w:p w:rsidR="002F7D3B" w:rsidRDefault="002F7D3B">
      <w:pPr>
        <w:pStyle w:val="AmdtsEntries"/>
        <w:keepNext/>
      </w:pPr>
      <w:r>
        <w:tab/>
        <w:t xml:space="preserve">def </w:t>
      </w:r>
      <w:r>
        <w:rPr>
          <w:rStyle w:val="charBoldItals"/>
        </w:rPr>
        <w:t xml:space="preserve">claim </w:t>
      </w:r>
      <w:r>
        <w:t>ins A2003-35 s 14</w:t>
      </w:r>
    </w:p>
    <w:p w:rsidR="002F7D3B" w:rsidRDefault="002F7D3B">
      <w:pPr>
        <w:pStyle w:val="AmdtsEntries"/>
        <w:keepNext/>
      </w:pPr>
      <w:r>
        <w:tab/>
        <w:t xml:space="preserve">def </w:t>
      </w:r>
      <w:r>
        <w:rPr>
          <w:rStyle w:val="charBoldItals"/>
        </w:rPr>
        <w:t xml:space="preserve">evidence </w:t>
      </w:r>
      <w:r>
        <w:t>ins A2003-35 s 14</w:t>
      </w:r>
    </w:p>
    <w:p w:rsidR="002F7D3B" w:rsidRDefault="002F7D3B">
      <w:pPr>
        <w:pStyle w:val="AmdtsEntries"/>
        <w:keepNext/>
      </w:pPr>
      <w:r>
        <w:tab/>
        <w:t xml:space="preserve">def </w:t>
      </w:r>
      <w:r>
        <w:rPr>
          <w:rStyle w:val="charBoldItals"/>
        </w:rPr>
        <w:t xml:space="preserve">expert </w:t>
      </w:r>
      <w:r>
        <w:t>ins A2003-35 s 14</w:t>
      </w:r>
    </w:p>
    <w:p w:rsidR="002F7D3B" w:rsidRDefault="002F7D3B">
      <w:pPr>
        <w:pStyle w:val="AmdtsEntries"/>
        <w:keepNext/>
      </w:pPr>
      <w:r>
        <w:tab/>
        <w:t xml:space="preserve">def </w:t>
      </w:r>
      <w:r>
        <w:rPr>
          <w:rStyle w:val="charBoldItals"/>
        </w:rPr>
        <w:t>expert medical evidence</w:t>
      </w:r>
      <w:r>
        <w:t xml:space="preserve"> ins A2003-35 s 14</w:t>
      </w:r>
    </w:p>
    <w:p w:rsidR="002F7D3B" w:rsidRDefault="002F7D3B">
      <w:pPr>
        <w:pStyle w:val="AmdtsEntries"/>
        <w:keepNext/>
      </w:pPr>
      <w:r>
        <w:tab/>
        <w:t xml:space="preserve">def </w:t>
      </w:r>
      <w:r>
        <w:rPr>
          <w:rStyle w:val="charBoldItals"/>
        </w:rPr>
        <w:t>medical issue</w:t>
      </w:r>
      <w:r>
        <w:t xml:space="preserve"> ins A2003-35 s 14</w:t>
      </w:r>
    </w:p>
    <w:p w:rsidR="002F7D3B" w:rsidRDefault="002F7D3B">
      <w:pPr>
        <w:pStyle w:val="AmdtsEntries"/>
      </w:pPr>
      <w:r>
        <w:tab/>
        <w:t>renum R9 LA (see A2003-35 s 55)</w:t>
      </w:r>
    </w:p>
    <w:p w:rsidR="002F7D3B" w:rsidRDefault="002F7D3B">
      <w:pPr>
        <w:pStyle w:val="AmdtsEntryHd"/>
      </w:pPr>
      <w:r>
        <w:rPr>
          <w:szCs w:val="24"/>
        </w:rPr>
        <w:t>Application—ch 6</w:t>
      </w:r>
    </w:p>
    <w:p w:rsidR="002F7D3B" w:rsidRDefault="002F7D3B">
      <w:pPr>
        <w:pStyle w:val="AmdtsEntries"/>
        <w:keepNext/>
      </w:pPr>
      <w:r>
        <w:t>s 83</w:t>
      </w:r>
      <w:r>
        <w:tab/>
        <w:t>orig s 83 renum as s 151</w:t>
      </w:r>
    </w:p>
    <w:p w:rsidR="002F7D3B" w:rsidRDefault="002F7D3B">
      <w:pPr>
        <w:pStyle w:val="AmdtsEntries"/>
        <w:keepNext/>
      </w:pPr>
      <w:r>
        <w:tab/>
        <w:t>(prev s 31ZV) ins A2003-35 s 14</w:t>
      </w:r>
    </w:p>
    <w:p w:rsidR="002F7D3B" w:rsidRDefault="002F7D3B">
      <w:pPr>
        <w:pStyle w:val="AmdtsEntries"/>
      </w:pPr>
      <w:r>
        <w:tab/>
        <w:t>renum R9 LA (see A2003-35 s 55)</w:t>
      </w:r>
    </w:p>
    <w:p w:rsidR="002F7D3B" w:rsidRDefault="002F7D3B">
      <w:pPr>
        <w:pStyle w:val="AmdtsEntryHd"/>
      </w:pPr>
      <w:r>
        <w:t>Limitation on expert medical evidence</w:t>
      </w:r>
    </w:p>
    <w:p w:rsidR="002F7D3B" w:rsidRDefault="002F7D3B">
      <w:pPr>
        <w:pStyle w:val="AmdtsEntries"/>
        <w:keepNext/>
      </w:pPr>
      <w:r>
        <w:t>s 84</w:t>
      </w:r>
      <w:r>
        <w:tab/>
        <w:t>orig s 84 renum as s 152</w:t>
      </w:r>
    </w:p>
    <w:p w:rsidR="002F7D3B" w:rsidRDefault="002F7D3B">
      <w:pPr>
        <w:pStyle w:val="AmdtsEntries"/>
        <w:keepNext/>
      </w:pPr>
      <w:r>
        <w:tab/>
        <w:t>(prev s 31ZW) ins A2003-35 s 14</w:t>
      </w:r>
    </w:p>
    <w:p w:rsidR="002F7D3B" w:rsidRDefault="002F7D3B">
      <w:pPr>
        <w:pStyle w:val="AmdtsEntries"/>
      </w:pPr>
      <w:r>
        <w:tab/>
        <w:t>renum R9 LA (see A2003-35 s 55)</w:t>
      </w:r>
    </w:p>
    <w:p w:rsidR="002F7D3B" w:rsidRDefault="002F7D3B">
      <w:pPr>
        <w:pStyle w:val="AmdtsEntryHd"/>
      </w:pPr>
      <w:r>
        <w:rPr>
          <w:szCs w:val="24"/>
        </w:rPr>
        <w:t>Agreed expert</w:t>
      </w:r>
    </w:p>
    <w:p w:rsidR="002F7D3B" w:rsidRDefault="002F7D3B">
      <w:pPr>
        <w:pStyle w:val="AmdtsEntries"/>
        <w:keepNext/>
      </w:pPr>
      <w:r>
        <w:t>s 85</w:t>
      </w:r>
      <w:r>
        <w:tab/>
        <w:t>orig s 85 renum as s 153</w:t>
      </w:r>
    </w:p>
    <w:p w:rsidR="002F7D3B" w:rsidRDefault="002F7D3B">
      <w:pPr>
        <w:pStyle w:val="AmdtsEntries"/>
        <w:keepNext/>
      </w:pPr>
      <w:r>
        <w:tab/>
        <w:t>(prev s 31ZX) ins A2003-35 s 14</w:t>
      </w:r>
    </w:p>
    <w:p w:rsidR="002F7D3B" w:rsidRDefault="002F7D3B">
      <w:pPr>
        <w:pStyle w:val="AmdtsEntries"/>
      </w:pPr>
      <w:r>
        <w:tab/>
        <w:t>renum R9 LA (see A2003-35 s 55)</w:t>
      </w:r>
    </w:p>
    <w:p w:rsidR="002F7D3B" w:rsidRDefault="002F7D3B">
      <w:pPr>
        <w:pStyle w:val="AmdtsEntryHd"/>
      </w:pPr>
      <w:r>
        <w:rPr>
          <w:szCs w:val="24"/>
        </w:rPr>
        <w:lastRenderedPageBreak/>
        <w:t>Appointed expert</w:t>
      </w:r>
    </w:p>
    <w:p w:rsidR="002F7D3B" w:rsidRDefault="002F7D3B">
      <w:pPr>
        <w:pStyle w:val="AmdtsEntries"/>
        <w:keepNext/>
      </w:pPr>
      <w:r>
        <w:t>s 86</w:t>
      </w:r>
      <w:r>
        <w:tab/>
        <w:t>orig s 86 renum as s 154</w:t>
      </w:r>
    </w:p>
    <w:p w:rsidR="002F7D3B" w:rsidRDefault="002F7D3B">
      <w:pPr>
        <w:pStyle w:val="AmdtsEntries"/>
        <w:keepNext/>
      </w:pPr>
      <w:r>
        <w:tab/>
        <w:t>(prev s 31ZY) ins A2003-35 s 14</w:t>
      </w:r>
    </w:p>
    <w:p w:rsidR="002F7D3B" w:rsidRDefault="002F7D3B">
      <w:pPr>
        <w:pStyle w:val="AmdtsEntries"/>
      </w:pPr>
      <w:r>
        <w:tab/>
        <w:t>renum R9 LA (see A2003-35 s 55)</w:t>
      </w:r>
    </w:p>
    <w:p w:rsidR="002F7D3B" w:rsidRDefault="002F7D3B">
      <w:pPr>
        <w:pStyle w:val="AmdtsEntryHd"/>
      </w:pPr>
      <w:r>
        <w:rPr>
          <w:szCs w:val="24"/>
        </w:rPr>
        <w:t>Role of expert</w:t>
      </w:r>
    </w:p>
    <w:p w:rsidR="002F7D3B" w:rsidRDefault="002F7D3B">
      <w:pPr>
        <w:pStyle w:val="AmdtsEntries"/>
        <w:keepNext/>
      </w:pPr>
      <w:r>
        <w:t>s 87</w:t>
      </w:r>
      <w:r>
        <w:tab/>
        <w:t>orig s 87 om LA s 89 (3)</w:t>
      </w:r>
    </w:p>
    <w:p w:rsidR="002F7D3B" w:rsidRDefault="002F7D3B">
      <w:pPr>
        <w:pStyle w:val="AmdtsEntries"/>
        <w:keepNext/>
      </w:pPr>
      <w:r>
        <w:tab/>
        <w:t>(prev s 31ZYA) ins A2003-35 s 14</w:t>
      </w:r>
    </w:p>
    <w:p w:rsidR="002F7D3B" w:rsidRDefault="002F7D3B">
      <w:pPr>
        <w:pStyle w:val="AmdtsEntries"/>
      </w:pPr>
      <w:r>
        <w:tab/>
        <w:t>renum R9 LA (see A2003-35 s 55)</w:t>
      </w:r>
    </w:p>
    <w:p w:rsidR="002F7D3B" w:rsidRDefault="002F7D3B">
      <w:pPr>
        <w:pStyle w:val="AmdtsEntryHd"/>
      </w:pPr>
      <w:r>
        <w:t>Documents etc to be given to expert</w:t>
      </w:r>
    </w:p>
    <w:p w:rsidR="002F7D3B" w:rsidRDefault="002F7D3B">
      <w:pPr>
        <w:pStyle w:val="AmdtsEntries"/>
        <w:keepNext/>
      </w:pPr>
      <w:r>
        <w:t>s 88</w:t>
      </w:r>
      <w:r>
        <w:tab/>
        <w:t>orig s 88 renum as s 155</w:t>
      </w:r>
    </w:p>
    <w:p w:rsidR="002F7D3B" w:rsidRDefault="002F7D3B">
      <w:pPr>
        <w:pStyle w:val="AmdtsEntries"/>
        <w:keepNext/>
      </w:pPr>
      <w:r>
        <w:tab/>
        <w:t>(prev s 31ZZ) ins A2003-35 s 14</w:t>
      </w:r>
    </w:p>
    <w:p w:rsidR="002F7D3B" w:rsidRDefault="002F7D3B">
      <w:pPr>
        <w:pStyle w:val="AmdtsEntries"/>
      </w:pPr>
      <w:r>
        <w:tab/>
        <w:t>renum R9 LA (see A2003-35 s 55)</w:t>
      </w:r>
    </w:p>
    <w:p w:rsidR="002F7D3B" w:rsidRDefault="002F7D3B">
      <w:pPr>
        <w:pStyle w:val="AmdtsEntryHd"/>
      </w:pPr>
      <w:r>
        <w:t>If agreed or appointed expert unavailable</w:t>
      </w:r>
    </w:p>
    <w:p w:rsidR="002F7D3B" w:rsidRDefault="002F7D3B">
      <w:pPr>
        <w:pStyle w:val="AmdtsEntries"/>
        <w:keepNext/>
      </w:pPr>
      <w:r>
        <w:t>s 89</w:t>
      </w:r>
      <w:r>
        <w:tab/>
        <w:t>orig s 89 renum as s 156</w:t>
      </w:r>
    </w:p>
    <w:p w:rsidR="002F7D3B" w:rsidRDefault="002F7D3B">
      <w:pPr>
        <w:pStyle w:val="AmdtsEntries"/>
        <w:keepNext/>
      </w:pPr>
      <w:r>
        <w:tab/>
        <w:t>(prev s 31ZZA) ins A2003-35 s 14</w:t>
      </w:r>
    </w:p>
    <w:p w:rsidR="002F7D3B" w:rsidRDefault="002F7D3B">
      <w:pPr>
        <w:pStyle w:val="AmdtsEntries"/>
      </w:pPr>
      <w:r>
        <w:tab/>
        <w:t>renum R9 LA (see A2003-35 s 55)</w:t>
      </w:r>
    </w:p>
    <w:p w:rsidR="002F7D3B" w:rsidRDefault="002F7D3B">
      <w:pPr>
        <w:pStyle w:val="AmdtsEntryHd"/>
      </w:pPr>
      <w:r>
        <w:rPr>
          <w:szCs w:val="24"/>
        </w:rPr>
        <w:t>Costs of experts</w:t>
      </w:r>
    </w:p>
    <w:p w:rsidR="002F7D3B" w:rsidRDefault="002F7D3B">
      <w:pPr>
        <w:pStyle w:val="AmdtsEntries"/>
        <w:keepNext/>
      </w:pPr>
      <w:r>
        <w:t>s 90</w:t>
      </w:r>
      <w:r>
        <w:tab/>
        <w:t>orig s 90 renum as s 157</w:t>
      </w:r>
    </w:p>
    <w:p w:rsidR="002F7D3B" w:rsidRDefault="002F7D3B">
      <w:pPr>
        <w:pStyle w:val="AmdtsEntries"/>
        <w:keepNext/>
      </w:pPr>
      <w:r>
        <w:tab/>
        <w:t>(prev s 31ZZB) ins A2003-35 s 14</w:t>
      </w:r>
    </w:p>
    <w:p w:rsidR="002F7D3B" w:rsidRDefault="002F7D3B">
      <w:pPr>
        <w:pStyle w:val="AmdtsEntries"/>
      </w:pPr>
      <w:r>
        <w:tab/>
        <w:t>renum R9 LA (see A2003-35 s 55)</w:t>
      </w:r>
    </w:p>
    <w:p w:rsidR="002F7D3B" w:rsidRDefault="002F7D3B">
      <w:pPr>
        <w:pStyle w:val="AmdtsEntryHd"/>
      </w:pPr>
      <w:r>
        <w:t>Rules etc to make further provision</w:t>
      </w:r>
    </w:p>
    <w:p w:rsidR="002F7D3B" w:rsidRDefault="002F7D3B">
      <w:pPr>
        <w:pStyle w:val="AmdtsEntries"/>
        <w:keepNext/>
      </w:pPr>
      <w:r>
        <w:t>s 91</w:t>
      </w:r>
      <w:r>
        <w:tab/>
        <w:t>orig s 91 renum as s 158</w:t>
      </w:r>
    </w:p>
    <w:p w:rsidR="002F7D3B" w:rsidRDefault="002F7D3B">
      <w:pPr>
        <w:pStyle w:val="AmdtsEntries"/>
        <w:keepNext/>
      </w:pPr>
      <w:r>
        <w:tab/>
        <w:t>(prev s 31ZZC) ins A2003-35 s 14</w:t>
      </w:r>
    </w:p>
    <w:p w:rsidR="002F7D3B" w:rsidRDefault="002F7D3B">
      <w:pPr>
        <w:pStyle w:val="AmdtsEntries"/>
        <w:keepNext/>
      </w:pPr>
      <w:r>
        <w:tab/>
        <w:t>renum R9 LA (see A2003-35 s 55)</w:t>
      </w:r>
    </w:p>
    <w:p w:rsidR="002F7D3B" w:rsidRDefault="002F7D3B">
      <w:pPr>
        <w:pStyle w:val="AmdtsEntries"/>
      </w:pPr>
      <w:r>
        <w:tab/>
        <w:t>om A2004-60 amdt 1.32</w:t>
      </w:r>
    </w:p>
    <w:p w:rsidR="002F7D3B" w:rsidRDefault="002F7D3B">
      <w:pPr>
        <w:pStyle w:val="AmdtsEntryHd"/>
      </w:pPr>
      <w:r>
        <w:t>Damages</w:t>
      </w:r>
    </w:p>
    <w:p w:rsidR="002F7D3B" w:rsidRDefault="002F7D3B">
      <w:pPr>
        <w:pStyle w:val="AmdtsEntries"/>
        <w:keepNext/>
      </w:pPr>
      <w:r>
        <w:t>ch 7 hdg</w:t>
      </w:r>
      <w:r>
        <w:tab/>
        <w:t>orig ch 7 hdg renum as ch 11 hdg</w:t>
      </w:r>
    </w:p>
    <w:p w:rsidR="002F7D3B" w:rsidRDefault="002F7D3B">
      <w:pPr>
        <w:pStyle w:val="AmdtsEntries"/>
      </w:pPr>
      <w:r>
        <w:tab/>
        <w:t>(prev ch 4 hdg) renum R9 LA (see A2003-35 s 55)</w:t>
      </w:r>
    </w:p>
    <w:p w:rsidR="002F7D3B" w:rsidRDefault="002F7D3B">
      <w:pPr>
        <w:pStyle w:val="AmdtsEntryHd"/>
      </w:pPr>
      <w:r>
        <w:t>Damages for personal injuries—exclusions and limitations</w:t>
      </w:r>
    </w:p>
    <w:p w:rsidR="002F7D3B" w:rsidRDefault="002F7D3B">
      <w:pPr>
        <w:pStyle w:val="AmdtsEntries"/>
        <w:keepNext/>
      </w:pPr>
      <w:r>
        <w:t>pt 7.1 hdg</w:t>
      </w:r>
      <w:r>
        <w:tab/>
        <w:t>orig pt 7.1 hdg renum as pt 11.1 hdg</w:t>
      </w:r>
    </w:p>
    <w:p w:rsidR="002F7D3B" w:rsidRDefault="002F7D3B">
      <w:pPr>
        <w:pStyle w:val="AmdtsEntries"/>
        <w:keepNext/>
      </w:pPr>
      <w:r>
        <w:tab/>
        <w:t>(prev pt 4.1 hdg) sub A2003-35 s 15</w:t>
      </w:r>
    </w:p>
    <w:p w:rsidR="002F7D3B" w:rsidRDefault="002F7D3B">
      <w:pPr>
        <w:pStyle w:val="AmdtsEntries"/>
      </w:pPr>
      <w:r>
        <w:tab/>
        <w:t>renum R9 LA (see A2003-35 s 55)</w:t>
      </w:r>
    </w:p>
    <w:p w:rsidR="002F7D3B" w:rsidRDefault="002F7D3B">
      <w:pPr>
        <w:pStyle w:val="AmdtsEntryHd"/>
      </w:pPr>
      <w:r>
        <w:rPr>
          <w:szCs w:val="24"/>
        </w:rPr>
        <w:t>Definitions—pt 7.1</w:t>
      </w:r>
    </w:p>
    <w:p w:rsidR="002F7D3B" w:rsidRDefault="002F7D3B">
      <w:pPr>
        <w:pStyle w:val="AmdtsEntries"/>
        <w:keepNext/>
      </w:pPr>
      <w:r>
        <w:t>s 92</w:t>
      </w:r>
      <w:r>
        <w:tab/>
        <w:t>orig s 92 renum as s 159</w:t>
      </w:r>
    </w:p>
    <w:p w:rsidR="002F7D3B" w:rsidRDefault="002F7D3B">
      <w:pPr>
        <w:pStyle w:val="AmdtsEntries"/>
        <w:keepNext/>
      </w:pPr>
      <w:r>
        <w:tab/>
        <w:t xml:space="preserve">(prev s 32) def </w:t>
      </w:r>
      <w:r>
        <w:rPr>
          <w:rStyle w:val="charBoldItals"/>
        </w:rPr>
        <w:t xml:space="preserve">accident </w:t>
      </w:r>
      <w:r>
        <w:t>om A2003-35 s 16</w:t>
      </w:r>
    </w:p>
    <w:p w:rsidR="002F7D3B" w:rsidRDefault="002F7D3B">
      <w:pPr>
        <w:pStyle w:val="AmdtsEntries"/>
        <w:keepNext/>
      </w:pPr>
      <w:r>
        <w:tab/>
        <w:t xml:space="preserve">def </w:t>
      </w:r>
      <w:r>
        <w:rPr>
          <w:rStyle w:val="charBoldItals"/>
        </w:rPr>
        <w:t xml:space="preserve">motor accident </w:t>
      </w:r>
      <w:r>
        <w:t>om A2003-35 s 16</w:t>
      </w:r>
    </w:p>
    <w:p w:rsidR="002F7D3B" w:rsidRDefault="002F7D3B">
      <w:pPr>
        <w:pStyle w:val="AmdtsEntries"/>
        <w:keepNext/>
      </w:pPr>
      <w:r>
        <w:tab/>
        <w:t xml:space="preserve">def </w:t>
      </w:r>
      <w:r>
        <w:rPr>
          <w:rStyle w:val="charBoldItals"/>
        </w:rPr>
        <w:t xml:space="preserve">motor vehicle </w:t>
      </w:r>
      <w:r>
        <w:t>om A2003-35 s 16</w:t>
      </w:r>
    </w:p>
    <w:p w:rsidR="002F7D3B" w:rsidRDefault="002F7D3B">
      <w:pPr>
        <w:pStyle w:val="AmdtsEntries"/>
        <w:keepNext/>
      </w:pPr>
      <w:r>
        <w:tab/>
        <w:t xml:space="preserve">def </w:t>
      </w:r>
      <w:r>
        <w:rPr>
          <w:rStyle w:val="charBoldItals"/>
        </w:rPr>
        <w:t xml:space="preserve">personal injury </w:t>
      </w:r>
      <w:r>
        <w:t>om A2003-35 s 16</w:t>
      </w:r>
    </w:p>
    <w:p w:rsidR="002F7D3B" w:rsidRDefault="002F7D3B">
      <w:pPr>
        <w:pStyle w:val="AmdtsEntries"/>
      </w:pPr>
      <w:r>
        <w:tab/>
        <w:t>renum R9 LA (see A2003-35 s 55)</w:t>
      </w:r>
    </w:p>
    <w:p w:rsidR="002F7D3B" w:rsidRDefault="002F7D3B">
      <w:pPr>
        <w:pStyle w:val="AmdtsEntryHd"/>
      </w:pPr>
      <w:r>
        <w:rPr>
          <w:szCs w:val="24"/>
        </w:rPr>
        <w:t>Application—pt 7.1</w:t>
      </w:r>
    </w:p>
    <w:p w:rsidR="002F7D3B" w:rsidRDefault="002F7D3B">
      <w:pPr>
        <w:pStyle w:val="AmdtsEntries"/>
        <w:keepNext/>
      </w:pPr>
      <w:r>
        <w:t>s 93</w:t>
      </w:r>
      <w:r>
        <w:tab/>
        <w:t>orig s 93 renum as s 160</w:t>
      </w:r>
    </w:p>
    <w:p w:rsidR="002F7D3B" w:rsidRDefault="002F7D3B">
      <w:pPr>
        <w:pStyle w:val="AmdtsEntries"/>
      </w:pPr>
      <w:r>
        <w:tab/>
        <w:t>(prev s 33) renum R9 LA (see A2003-35 s 55)</w:t>
      </w:r>
    </w:p>
    <w:p w:rsidR="002F7D3B" w:rsidRDefault="002F7D3B">
      <w:pPr>
        <w:pStyle w:val="AmdtsEntryHd"/>
      </w:pPr>
      <w:r>
        <w:lastRenderedPageBreak/>
        <w:t>Exclusion of liability if conduct an offence</w:t>
      </w:r>
    </w:p>
    <w:p w:rsidR="002F7D3B" w:rsidRDefault="002F7D3B">
      <w:pPr>
        <w:pStyle w:val="AmdtsEntries"/>
        <w:keepNext/>
      </w:pPr>
      <w:r>
        <w:t>s 94</w:t>
      </w:r>
      <w:r>
        <w:tab/>
        <w:t>orig s 94 renum as s 161</w:t>
      </w:r>
    </w:p>
    <w:p w:rsidR="002F7D3B" w:rsidRDefault="002F7D3B">
      <w:pPr>
        <w:pStyle w:val="AmdtsEntries"/>
      </w:pPr>
      <w:r>
        <w:tab/>
        <w:t>(prev s 34) renum R9 LA (see A2003-35 s 55)</w:t>
      </w:r>
    </w:p>
    <w:p w:rsidR="002F7D3B" w:rsidRDefault="002F7D3B">
      <w:pPr>
        <w:pStyle w:val="AmdtsEntryHd"/>
      </w:pPr>
      <w:r>
        <w:t>Presumption of contributory negligence—injured person intoxicated</w:t>
      </w:r>
    </w:p>
    <w:p w:rsidR="002F7D3B" w:rsidRDefault="002F7D3B">
      <w:pPr>
        <w:pStyle w:val="AmdtsEntries"/>
        <w:keepNext/>
      </w:pPr>
      <w:r>
        <w:t>s 95</w:t>
      </w:r>
      <w:r>
        <w:tab/>
        <w:t>orig s 95 renum as s 162</w:t>
      </w:r>
    </w:p>
    <w:p w:rsidR="002F7D3B" w:rsidRDefault="002F7D3B">
      <w:pPr>
        <w:pStyle w:val="AmdtsEntries"/>
      </w:pPr>
      <w:r>
        <w:tab/>
        <w:t>(prev s 35) renum R9 LA (see A2003-35 s 55)</w:t>
      </w:r>
    </w:p>
    <w:p w:rsidR="002F7D3B" w:rsidRDefault="002F7D3B">
      <w:pPr>
        <w:pStyle w:val="AmdtsEntryHd"/>
      </w:pPr>
      <w:r>
        <w:t>Presumption of contributory negligence—injured person relying on intoxicated person</w:t>
      </w:r>
    </w:p>
    <w:p w:rsidR="002F7D3B" w:rsidRDefault="002F7D3B">
      <w:pPr>
        <w:pStyle w:val="AmdtsEntries"/>
        <w:keepNext/>
      </w:pPr>
      <w:r>
        <w:t>s 96</w:t>
      </w:r>
      <w:r>
        <w:tab/>
        <w:t>orig s 96 renum as s 163</w:t>
      </w:r>
    </w:p>
    <w:p w:rsidR="002F7D3B" w:rsidRDefault="002F7D3B">
      <w:pPr>
        <w:pStyle w:val="AmdtsEntries"/>
      </w:pPr>
      <w:r>
        <w:tab/>
        <w:t>(prev s 36) renum R9 LA (see A2003-35 s 55)</w:t>
      </w:r>
    </w:p>
    <w:p w:rsidR="002F7D3B" w:rsidRDefault="002F7D3B">
      <w:pPr>
        <w:pStyle w:val="AmdtsEntryHd"/>
      </w:pPr>
      <w:r>
        <w:t>Presumption of contributory negligence—injured person not wearing seatbelt etc</w:t>
      </w:r>
    </w:p>
    <w:p w:rsidR="002F7D3B" w:rsidRDefault="002F7D3B">
      <w:pPr>
        <w:pStyle w:val="AmdtsEntries"/>
        <w:keepNext/>
      </w:pPr>
      <w:r>
        <w:t>s 97</w:t>
      </w:r>
      <w:r>
        <w:tab/>
        <w:t>orig s 97 renum as s 164</w:t>
      </w:r>
    </w:p>
    <w:p w:rsidR="002F7D3B" w:rsidRDefault="002F7D3B">
      <w:pPr>
        <w:pStyle w:val="AmdtsEntries"/>
      </w:pPr>
      <w:r>
        <w:tab/>
        <w:t>(prev s 37) renum R9 LA (see A2003-35 s 55)</w:t>
      </w:r>
    </w:p>
    <w:p w:rsidR="002F7D3B" w:rsidRDefault="002F7D3B">
      <w:pPr>
        <w:pStyle w:val="AmdtsEntryHd"/>
      </w:pPr>
      <w:r>
        <w:t>Damages for loss of earnings</w:t>
      </w:r>
    </w:p>
    <w:p w:rsidR="002F7D3B" w:rsidRDefault="002F7D3B">
      <w:pPr>
        <w:pStyle w:val="AmdtsEntries"/>
        <w:keepNext/>
      </w:pPr>
      <w:r>
        <w:t>s 98</w:t>
      </w:r>
      <w:r>
        <w:tab/>
        <w:t>orig s 98 renum as s 165</w:t>
      </w:r>
    </w:p>
    <w:p w:rsidR="002F7D3B" w:rsidRDefault="002F7D3B">
      <w:pPr>
        <w:pStyle w:val="AmdtsEntries"/>
        <w:keepNext/>
      </w:pPr>
      <w:r>
        <w:tab/>
        <w:t>(prev s 38) renum R9 LA (see A2003-35 s 55)</w:t>
      </w:r>
    </w:p>
    <w:p w:rsidR="002F7D3B" w:rsidRDefault="002F7D3B">
      <w:pPr>
        <w:pStyle w:val="AmdtsEntries"/>
      </w:pPr>
      <w:r>
        <w:tab/>
        <w:t>am A2003-41 amdt 3.19, amdt 3.20</w:t>
      </w:r>
    </w:p>
    <w:p w:rsidR="002F7D3B" w:rsidRDefault="002F7D3B">
      <w:pPr>
        <w:pStyle w:val="AmdtsEntryHd"/>
      </w:pPr>
      <w:r>
        <w:t>Tariffs for damages for non-economic loss</w:t>
      </w:r>
    </w:p>
    <w:p w:rsidR="002F7D3B" w:rsidRDefault="002F7D3B">
      <w:pPr>
        <w:pStyle w:val="AmdtsEntries"/>
        <w:keepNext/>
      </w:pPr>
      <w:r>
        <w:t>s 99</w:t>
      </w:r>
      <w:r>
        <w:tab/>
        <w:t>orig s 99 renum as s 166</w:t>
      </w:r>
    </w:p>
    <w:p w:rsidR="002F7D3B" w:rsidRDefault="002F7D3B">
      <w:pPr>
        <w:pStyle w:val="AmdtsEntries"/>
        <w:keepNext/>
      </w:pPr>
      <w:r>
        <w:tab/>
        <w:t>(prev s 38A) ins A2003-35 s 17</w:t>
      </w:r>
    </w:p>
    <w:p w:rsidR="002F7D3B" w:rsidRDefault="002F7D3B">
      <w:pPr>
        <w:pStyle w:val="AmdtsEntries"/>
      </w:pPr>
      <w:r>
        <w:tab/>
        <w:t>renum R9 LA (see A2003-35 s 55)</w:t>
      </w:r>
    </w:p>
    <w:p w:rsidR="002F7D3B" w:rsidRDefault="002F7D3B">
      <w:pPr>
        <w:pStyle w:val="AmdtsEntryHd"/>
      </w:pPr>
      <w:r>
        <w:t>Loss of capacity to perform domestic services</w:t>
      </w:r>
    </w:p>
    <w:p w:rsidR="002F7D3B" w:rsidRDefault="002F7D3B">
      <w:pPr>
        <w:pStyle w:val="AmdtsEntries"/>
        <w:keepNext/>
      </w:pPr>
      <w:r>
        <w:t>pt 7.2 hdg</w:t>
      </w:r>
      <w:r>
        <w:tab/>
        <w:t>orig pt 7.2 hdg renum as pt 11.2 hdg</w:t>
      </w:r>
    </w:p>
    <w:p w:rsidR="002F7D3B" w:rsidRDefault="002F7D3B">
      <w:pPr>
        <w:pStyle w:val="AmdtsEntries"/>
      </w:pPr>
      <w:r>
        <w:tab/>
        <w:t>(prev pt 4.2 hdg) renum R9 LA (see A2003-35 s 55)</w:t>
      </w:r>
    </w:p>
    <w:p w:rsidR="002F7D3B" w:rsidRDefault="002F7D3B">
      <w:pPr>
        <w:pStyle w:val="AmdtsEntryHd"/>
      </w:pPr>
      <w:r>
        <w:t>Damages for loss of capacity to perform domestic services</w:t>
      </w:r>
    </w:p>
    <w:p w:rsidR="002F7D3B" w:rsidRDefault="002F7D3B">
      <w:pPr>
        <w:pStyle w:val="AmdtsEntries"/>
        <w:keepNext/>
      </w:pPr>
      <w:r>
        <w:t>s 100 hdg</w:t>
      </w:r>
      <w:r>
        <w:tab/>
        <w:t>bracketed note exp 1 November 2003 (s 3 (3))</w:t>
      </w:r>
    </w:p>
    <w:p w:rsidR="002F7D3B" w:rsidRDefault="002F7D3B">
      <w:pPr>
        <w:pStyle w:val="AmdtsEntries"/>
        <w:keepNext/>
      </w:pPr>
      <w:r>
        <w:t>s 100</w:t>
      </w:r>
      <w:r>
        <w:tab/>
        <w:t>orig s 100 renum as s 167</w:t>
      </w:r>
    </w:p>
    <w:p w:rsidR="002F7D3B" w:rsidRDefault="002F7D3B">
      <w:pPr>
        <w:pStyle w:val="AmdtsEntries"/>
      </w:pPr>
      <w:r>
        <w:tab/>
        <w:t>(prev s 39) renum R9 LA (see A2003-35 s 55)</w:t>
      </w:r>
    </w:p>
    <w:p w:rsidR="002F7D3B" w:rsidRDefault="002F7D3B">
      <w:pPr>
        <w:pStyle w:val="AmdtsEntryHd"/>
      </w:pPr>
      <w:r>
        <w:t>Contributory negligence</w:t>
      </w:r>
    </w:p>
    <w:p w:rsidR="002F7D3B" w:rsidRDefault="002F7D3B">
      <w:pPr>
        <w:pStyle w:val="AmdtsEntries"/>
        <w:keepNext/>
      </w:pPr>
      <w:r>
        <w:t>pt 7.3 hdg</w:t>
      </w:r>
      <w:r>
        <w:tab/>
        <w:t>orig pt 7.3 hdg renum as pt 11.3 hdg</w:t>
      </w:r>
    </w:p>
    <w:p w:rsidR="002F7D3B" w:rsidRDefault="002F7D3B">
      <w:pPr>
        <w:pStyle w:val="AmdtsEntries"/>
      </w:pPr>
      <w:r>
        <w:tab/>
        <w:t>(prev pt 4.3 hdg) renum R9 LA (see A2003-35 s 55)</w:t>
      </w:r>
    </w:p>
    <w:p w:rsidR="002F7D3B" w:rsidRDefault="002F7D3B">
      <w:pPr>
        <w:pStyle w:val="AmdtsEntryHd"/>
      </w:pPr>
      <w:r>
        <w:t>Definitions—pt 7.3</w:t>
      </w:r>
    </w:p>
    <w:p w:rsidR="002F7D3B" w:rsidRDefault="002F7D3B">
      <w:pPr>
        <w:pStyle w:val="AmdtsEntries"/>
        <w:keepNext/>
      </w:pPr>
      <w:r>
        <w:t>s 101 hdg</w:t>
      </w:r>
      <w:r>
        <w:tab/>
        <w:t>bracketed note exp 1 November 2003 (s 3 (3))</w:t>
      </w:r>
    </w:p>
    <w:p w:rsidR="002F7D3B" w:rsidRDefault="002F7D3B">
      <w:pPr>
        <w:pStyle w:val="AmdtsEntries"/>
        <w:keepNext/>
      </w:pPr>
      <w:r>
        <w:t>s 101</w:t>
      </w:r>
      <w:r>
        <w:tab/>
        <w:t>orig s 101 renum as s 168</w:t>
      </w:r>
    </w:p>
    <w:p w:rsidR="002F7D3B" w:rsidRDefault="002F7D3B">
      <w:pPr>
        <w:pStyle w:val="AmdtsEntries"/>
      </w:pPr>
      <w:r>
        <w:tab/>
        <w:t>(prev s 40) renum R9 LA (see A2003-35 s 55)</w:t>
      </w:r>
    </w:p>
    <w:p w:rsidR="002F7D3B" w:rsidRDefault="002F7D3B">
      <w:pPr>
        <w:pStyle w:val="AmdtsEntryHd"/>
      </w:pPr>
      <w:r>
        <w:t>Apportionment of liability—contributory negligence</w:t>
      </w:r>
    </w:p>
    <w:p w:rsidR="002F7D3B" w:rsidRDefault="002F7D3B">
      <w:pPr>
        <w:pStyle w:val="AmdtsEntries"/>
        <w:keepNext/>
      </w:pPr>
      <w:r>
        <w:t>s 102 hdg</w:t>
      </w:r>
      <w:r>
        <w:tab/>
        <w:t>bracketed note exp 1 November 2003 (s 3 (3))</w:t>
      </w:r>
    </w:p>
    <w:p w:rsidR="002F7D3B" w:rsidRDefault="002F7D3B">
      <w:pPr>
        <w:pStyle w:val="AmdtsEntries"/>
        <w:keepNext/>
      </w:pPr>
      <w:r>
        <w:t>s 102</w:t>
      </w:r>
      <w:r>
        <w:tab/>
        <w:t>orig s 102 renum as s 169</w:t>
      </w:r>
    </w:p>
    <w:p w:rsidR="002F7D3B" w:rsidRDefault="002F7D3B">
      <w:pPr>
        <w:pStyle w:val="AmdtsEntries"/>
      </w:pPr>
      <w:r>
        <w:tab/>
        <w:t>(prev s 41) renum R9 LA (see A2003-35 s 55)</w:t>
      </w:r>
    </w:p>
    <w:p w:rsidR="002F7D3B" w:rsidRDefault="002F7D3B">
      <w:pPr>
        <w:pStyle w:val="AmdtsEntryHd"/>
      </w:pPr>
      <w:r>
        <w:lastRenderedPageBreak/>
        <w:t>Joint wrongdoers</w:t>
      </w:r>
    </w:p>
    <w:p w:rsidR="002F7D3B" w:rsidRDefault="002F7D3B">
      <w:pPr>
        <w:pStyle w:val="AmdtsEntries"/>
        <w:keepNext/>
      </w:pPr>
      <w:r>
        <w:t>s 103 hdg</w:t>
      </w:r>
      <w:r>
        <w:tab/>
        <w:t>bracketed note exp 1 November 2003 (s 3 (3))</w:t>
      </w:r>
    </w:p>
    <w:p w:rsidR="002F7D3B" w:rsidRDefault="002F7D3B">
      <w:pPr>
        <w:pStyle w:val="AmdtsEntries"/>
        <w:keepNext/>
      </w:pPr>
      <w:r>
        <w:t>s 103</w:t>
      </w:r>
      <w:r>
        <w:tab/>
        <w:t>orig s 103 renum as s 170</w:t>
      </w:r>
    </w:p>
    <w:p w:rsidR="002F7D3B" w:rsidRDefault="002F7D3B">
      <w:pPr>
        <w:pStyle w:val="AmdtsEntries"/>
      </w:pPr>
      <w:r>
        <w:tab/>
        <w:t>(prev s 42) renum R9 LA (see A2003-35 s 55)</w:t>
      </w:r>
    </w:p>
    <w:p w:rsidR="002F7D3B" w:rsidRDefault="002F7D3B">
      <w:pPr>
        <w:pStyle w:val="AmdtsEntryHd"/>
      </w:pPr>
      <w:r>
        <w:t>Claims by third parties—contributory negligence</w:t>
      </w:r>
    </w:p>
    <w:p w:rsidR="002F7D3B" w:rsidRDefault="002F7D3B">
      <w:pPr>
        <w:pStyle w:val="AmdtsEntries"/>
        <w:keepNext/>
      </w:pPr>
      <w:r>
        <w:t>s 104 hdg</w:t>
      </w:r>
      <w:r>
        <w:tab/>
        <w:t>bracketed note exp 1 November 2003 (s 3 (3))</w:t>
      </w:r>
    </w:p>
    <w:p w:rsidR="002F7D3B" w:rsidRDefault="002F7D3B">
      <w:pPr>
        <w:pStyle w:val="AmdtsEntries"/>
        <w:keepNext/>
      </w:pPr>
      <w:r>
        <w:t>s 104</w:t>
      </w:r>
      <w:r>
        <w:tab/>
        <w:t>orig s 104 renum as s 171</w:t>
      </w:r>
    </w:p>
    <w:p w:rsidR="002F7D3B" w:rsidRDefault="002F7D3B">
      <w:pPr>
        <w:pStyle w:val="AmdtsEntries"/>
      </w:pPr>
      <w:r>
        <w:tab/>
        <w:t>(prev s 43) renum R9 LA (see A2003-35 s 55)</w:t>
      </w:r>
    </w:p>
    <w:p w:rsidR="002F7D3B" w:rsidRDefault="002F7D3B">
      <w:pPr>
        <w:pStyle w:val="AmdtsEntryHd"/>
      </w:pPr>
      <w:r>
        <w:t>Pleading of statutory limitation period—contributory negligence</w:t>
      </w:r>
    </w:p>
    <w:p w:rsidR="002F7D3B" w:rsidRDefault="002F7D3B">
      <w:pPr>
        <w:pStyle w:val="AmdtsEntries"/>
        <w:keepNext/>
      </w:pPr>
      <w:r>
        <w:t>s 105 hdg</w:t>
      </w:r>
      <w:r>
        <w:tab/>
        <w:t>bracketed note exp 1 November 2003 (s 3 (3))</w:t>
      </w:r>
    </w:p>
    <w:p w:rsidR="002F7D3B" w:rsidRDefault="002F7D3B">
      <w:pPr>
        <w:pStyle w:val="AmdtsEntries"/>
        <w:keepNext/>
      </w:pPr>
      <w:r>
        <w:t>s 105</w:t>
      </w:r>
      <w:r>
        <w:tab/>
        <w:t>orig s 105 renum as s 172</w:t>
      </w:r>
    </w:p>
    <w:p w:rsidR="002F7D3B" w:rsidRDefault="002F7D3B">
      <w:pPr>
        <w:pStyle w:val="AmdtsEntries"/>
      </w:pPr>
      <w:r>
        <w:tab/>
        <w:t>(prev s 44) renum R9 LA (see A2003-35 s 55)</w:t>
      </w:r>
    </w:p>
    <w:p w:rsidR="002F7D3B" w:rsidRDefault="002F7D3B">
      <w:pPr>
        <w:pStyle w:val="AmdtsEntryHd"/>
      </w:pPr>
      <w:r>
        <w:t>Other provisions—damages</w:t>
      </w:r>
    </w:p>
    <w:p w:rsidR="002F7D3B" w:rsidRDefault="002F7D3B">
      <w:pPr>
        <w:pStyle w:val="AmdtsEntries"/>
        <w:keepNext/>
      </w:pPr>
      <w:r>
        <w:t>pt 7.4 hdg</w:t>
      </w:r>
      <w:r>
        <w:tab/>
        <w:t>orig pt 7.4 hdg renum as pt 11.4 hdg</w:t>
      </w:r>
    </w:p>
    <w:p w:rsidR="002F7D3B" w:rsidRDefault="002F7D3B">
      <w:pPr>
        <w:pStyle w:val="AmdtsEntries"/>
      </w:pPr>
      <w:r>
        <w:tab/>
        <w:t>(prev pt 4.4 hdg) renum R9 LA (see A2003-35 s 55)</w:t>
      </w:r>
    </w:p>
    <w:p w:rsidR="002F7D3B" w:rsidRDefault="002F7D3B">
      <w:pPr>
        <w:pStyle w:val="AmdtsEntries"/>
      </w:pPr>
      <w:r>
        <w:tab/>
        <w:t>om A2006-40 amdt 2.62</w:t>
      </w:r>
    </w:p>
    <w:p w:rsidR="002F7D3B" w:rsidRDefault="002F7D3B">
      <w:pPr>
        <w:pStyle w:val="AmdtsEntryHd"/>
      </w:pPr>
      <w:r>
        <w:t>Court may make consent order for structured settlement</w:t>
      </w:r>
    </w:p>
    <w:p w:rsidR="002F7D3B" w:rsidRDefault="002F7D3B">
      <w:pPr>
        <w:pStyle w:val="AmdtsEntries"/>
        <w:keepNext/>
      </w:pPr>
      <w:r>
        <w:t>s 106</w:t>
      </w:r>
      <w:r>
        <w:tab/>
        <w:t>orig s 106 renum as s 173</w:t>
      </w:r>
    </w:p>
    <w:p w:rsidR="002F7D3B" w:rsidRDefault="002F7D3B">
      <w:pPr>
        <w:pStyle w:val="AmdtsEntries"/>
        <w:keepNext/>
      </w:pPr>
      <w:r>
        <w:tab/>
        <w:t>(prev s 45) renum R9 LA (see A2003-35 s 55)</w:t>
      </w:r>
    </w:p>
    <w:p w:rsidR="002F7D3B" w:rsidRDefault="002F7D3B">
      <w:pPr>
        <w:pStyle w:val="AmdtsEntries"/>
      </w:pPr>
      <w:r>
        <w:tab/>
        <w:t>om A2006-40 amdt 2.62</w:t>
      </w:r>
    </w:p>
    <w:p w:rsidR="002F7D3B" w:rsidRDefault="002F7D3B">
      <w:pPr>
        <w:pStyle w:val="AmdtsEntryHd"/>
      </w:pPr>
      <w:r>
        <w:t>Independent finding of liability and award of damages</w:t>
      </w:r>
    </w:p>
    <w:p w:rsidR="002F7D3B" w:rsidRDefault="002F7D3B">
      <w:pPr>
        <w:pStyle w:val="AmdtsEntries"/>
        <w:keepNext/>
      </w:pPr>
      <w:r>
        <w:t>s 107</w:t>
      </w:r>
      <w:r>
        <w:tab/>
        <w:t>orig s 107 renum as s 174</w:t>
      </w:r>
    </w:p>
    <w:p w:rsidR="002F7D3B" w:rsidRDefault="002F7D3B">
      <w:pPr>
        <w:pStyle w:val="AmdtsEntries"/>
      </w:pPr>
      <w:r>
        <w:tab/>
        <w:t>(prev s 46) renum R9 LA (see A2003-35 s 55)</w:t>
      </w:r>
    </w:p>
    <w:p w:rsidR="002F7D3B" w:rsidRDefault="002F7D3B">
      <w:pPr>
        <w:pStyle w:val="AmdtsEntries"/>
      </w:pPr>
      <w:r>
        <w:tab/>
        <w:t>om A2006-40 amdt 2.62</w:t>
      </w:r>
    </w:p>
    <w:p w:rsidR="002F7D3B" w:rsidRDefault="002F7D3B">
      <w:pPr>
        <w:pStyle w:val="AmdtsEntryHd"/>
      </w:pPr>
      <w:r>
        <w:t>Proportionate liability</w:t>
      </w:r>
    </w:p>
    <w:p w:rsidR="002F7D3B" w:rsidRDefault="002F7D3B">
      <w:pPr>
        <w:pStyle w:val="AmdtsEntries"/>
      </w:pPr>
      <w:r>
        <w:t>ch 7A hdg</w:t>
      </w:r>
      <w:r>
        <w:tab/>
        <w:t>ins A2004-68 s 4</w:t>
      </w:r>
    </w:p>
    <w:p w:rsidR="002F7D3B" w:rsidRDefault="002F7D3B">
      <w:pPr>
        <w:pStyle w:val="AmdtsEntryHd"/>
      </w:pPr>
      <w:r>
        <w:t>Definitions—ch 7A</w:t>
      </w:r>
    </w:p>
    <w:p w:rsidR="002F7D3B" w:rsidRDefault="002F7D3B">
      <w:pPr>
        <w:pStyle w:val="AmdtsEntries"/>
        <w:keepNext/>
      </w:pPr>
      <w:r>
        <w:t>s 107A</w:t>
      </w:r>
      <w:r>
        <w:tab/>
        <w:t>ins A2004-68 s 4</w:t>
      </w:r>
    </w:p>
    <w:p w:rsidR="002F7D3B" w:rsidRDefault="002F7D3B">
      <w:pPr>
        <w:pStyle w:val="AmdtsEntries"/>
        <w:keepNext/>
      </w:pPr>
      <w:r>
        <w:tab/>
        <w:t xml:space="preserve">def </w:t>
      </w:r>
      <w:r>
        <w:rPr>
          <w:rStyle w:val="charBoldItals"/>
        </w:rPr>
        <w:t xml:space="preserve">apportionable </w:t>
      </w:r>
      <w:r>
        <w:t>ins A2004-68 s 4</w:t>
      </w:r>
    </w:p>
    <w:p w:rsidR="002F7D3B" w:rsidRDefault="002F7D3B">
      <w:pPr>
        <w:pStyle w:val="AmdtsEntries"/>
        <w:keepNext/>
      </w:pPr>
      <w:r>
        <w:tab/>
        <w:t xml:space="preserve">def </w:t>
      </w:r>
      <w:r>
        <w:rPr>
          <w:rStyle w:val="charBoldItals"/>
        </w:rPr>
        <w:t>concurrent wrongdoer</w:t>
      </w:r>
      <w:r>
        <w:t xml:space="preserve"> ins A2004-68 s 4</w:t>
      </w:r>
    </w:p>
    <w:p w:rsidR="002F7D3B" w:rsidRDefault="002F7D3B">
      <w:pPr>
        <w:pStyle w:val="AmdtsEntries"/>
      </w:pPr>
      <w:r>
        <w:tab/>
        <w:t xml:space="preserve">def </w:t>
      </w:r>
      <w:r>
        <w:rPr>
          <w:rStyle w:val="charBoldItals"/>
        </w:rPr>
        <w:t>defendant</w:t>
      </w:r>
      <w:r>
        <w:t xml:space="preserve"> ins A2004-68 s 4</w:t>
      </w:r>
    </w:p>
    <w:p w:rsidR="002F7D3B" w:rsidRDefault="002F7D3B">
      <w:pPr>
        <w:pStyle w:val="AmdtsEntryHd"/>
      </w:pPr>
      <w:r>
        <w:t>Application of ch 7A—apportionable claims</w:t>
      </w:r>
    </w:p>
    <w:p w:rsidR="002F7D3B" w:rsidRDefault="002F7D3B">
      <w:pPr>
        <w:pStyle w:val="AmdtsEntries"/>
      </w:pPr>
      <w:r>
        <w:t>s 107B</w:t>
      </w:r>
      <w:r>
        <w:tab/>
        <w:t>ins A2004-68 s 4</w:t>
      </w:r>
    </w:p>
    <w:p w:rsidR="002F7D3B" w:rsidRDefault="002F7D3B">
      <w:pPr>
        <w:pStyle w:val="AmdtsEntryHd"/>
      </w:pPr>
      <w:r>
        <w:t xml:space="preserve">Meaning of </w:t>
      </w:r>
      <w:r>
        <w:rPr>
          <w:i/>
          <w:iCs/>
        </w:rPr>
        <w:t>consumer claim</w:t>
      </w:r>
      <w:r>
        <w:t xml:space="preserve"> for pt 7A</w:t>
      </w:r>
    </w:p>
    <w:p w:rsidR="002F7D3B" w:rsidRDefault="002F7D3B">
      <w:pPr>
        <w:pStyle w:val="AmdtsEntries"/>
      </w:pPr>
      <w:r>
        <w:t>s 107C</w:t>
      </w:r>
      <w:r>
        <w:tab/>
        <w:t>ins A2004-68 s 4</w:t>
      </w:r>
    </w:p>
    <w:p w:rsidR="002F7D3B" w:rsidRDefault="002F7D3B">
      <w:pPr>
        <w:pStyle w:val="AmdtsEntryHd"/>
      </w:pPr>
      <w:r>
        <w:t>Concurrent wrongdoers</w:t>
      </w:r>
    </w:p>
    <w:p w:rsidR="002F7D3B" w:rsidRDefault="002F7D3B">
      <w:pPr>
        <w:pStyle w:val="AmdtsEntries"/>
      </w:pPr>
      <w:r>
        <w:t>s 107D</w:t>
      </w:r>
      <w:r>
        <w:tab/>
        <w:t>ins A2004-68 s 4</w:t>
      </w:r>
    </w:p>
    <w:p w:rsidR="002F7D3B" w:rsidRDefault="002F7D3B">
      <w:pPr>
        <w:pStyle w:val="AmdtsEntryHd"/>
      </w:pPr>
      <w:r>
        <w:t>Certain wrongdoers not to have benefit of apportionment</w:t>
      </w:r>
    </w:p>
    <w:p w:rsidR="002F7D3B" w:rsidRDefault="002F7D3B">
      <w:pPr>
        <w:pStyle w:val="AmdtsEntries"/>
      </w:pPr>
      <w:r>
        <w:t>s 107E</w:t>
      </w:r>
      <w:r>
        <w:tab/>
        <w:t>ins A2004-68 s 4</w:t>
      </w:r>
    </w:p>
    <w:p w:rsidR="002F7D3B" w:rsidRDefault="002F7D3B">
      <w:pPr>
        <w:pStyle w:val="AmdtsEntryHd"/>
      </w:pPr>
      <w:r>
        <w:lastRenderedPageBreak/>
        <w:t>Proportionate liability for apportionable claims</w:t>
      </w:r>
    </w:p>
    <w:p w:rsidR="002F7D3B" w:rsidRDefault="002F7D3B">
      <w:pPr>
        <w:pStyle w:val="AmdtsEntries"/>
      </w:pPr>
      <w:r>
        <w:t>s 107F</w:t>
      </w:r>
      <w:r>
        <w:tab/>
        <w:t>ins A2004-68 s 4</w:t>
      </w:r>
    </w:p>
    <w:p w:rsidR="002F7D3B" w:rsidRDefault="002F7D3B">
      <w:pPr>
        <w:pStyle w:val="AmdtsEntryHd"/>
      </w:pPr>
      <w:r>
        <w:t>Defendant to tell claimant about concurrent wrongdoers</w:t>
      </w:r>
    </w:p>
    <w:p w:rsidR="002F7D3B" w:rsidRDefault="002F7D3B">
      <w:pPr>
        <w:pStyle w:val="AmdtsEntries"/>
      </w:pPr>
      <w:r>
        <w:t>s 107G</w:t>
      </w:r>
      <w:r>
        <w:tab/>
        <w:t>ins A2004-68 s 4</w:t>
      </w:r>
    </w:p>
    <w:p w:rsidR="002F7D3B" w:rsidRDefault="002F7D3B">
      <w:pPr>
        <w:pStyle w:val="AmdtsEntryHd"/>
      </w:pPr>
      <w:r>
        <w:t>Contribution not recoverable from defendant</w:t>
      </w:r>
    </w:p>
    <w:p w:rsidR="002F7D3B" w:rsidRDefault="002F7D3B">
      <w:pPr>
        <w:pStyle w:val="AmdtsEntries"/>
      </w:pPr>
      <w:r>
        <w:t>s 107H</w:t>
      </w:r>
      <w:r>
        <w:tab/>
        <w:t>ins A2004-68 s 4</w:t>
      </w:r>
    </w:p>
    <w:p w:rsidR="002F7D3B" w:rsidRDefault="002F7D3B">
      <w:pPr>
        <w:pStyle w:val="AmdtsEntryHd"/>
      </w:pPr>
      <w:r>
        <w:t>Subsequent proceeding by claimant</w:t>
      </w:r>
    </w:p>
    <w:p w:rsidR="002F7D3B" w:rsidRDefault="002F7D3B">
      <w:pPr>
        <w:pStyle w:val="AmdtsEntries"/>
      </w:pPr>
      <w:r>
        <w:t>s 107I</w:t>
      </w:r>
      <w:r>
        <w:tab/>
        <w:t>ins A2004-68 s 4</w:t>
      </w:r>
    </w:p>
    <w:p w:rsidR="002F7D3B" w:rsidRDefault="002F7D3B">
      <w:pPr>
        <w:pStyle w:val="AmdtsEntryHd"/>
      </w:pPr>
      <w:r>
        <w:t>Including non-party concurrent wrongdoer</w:t>
      </w:r>
    </w:p>
    <w:p w:rsidR="002F7D3B" w:rsidRDefault="002F7D3B">
      <w:pPr>
        <w:pStyle w:val="AmdtsEntries"/>
      </w:pPr>
      <w:r>
        <w:t>s 107J</w:t>
      </w:r>
      <w:r>
        <w:tab/>
        <w:t>ins A2004-68 s 4</w:t>
      </w:r>
    </w:p>
    <w:p w:rsidR="002F7D3B" w:rsidRDefault="002F7D3B">
      <w:pPr>
        <w:pStyle w:val="AmdtsEntries"/>
      </w:pPr>
      <w:r>
        <w:tab/>
        <w:t>sub A2006-40 amdt 2.63</w:t>
      </w:r>
    </w:p>
    <w:p w:rsidR="002F7D3B" w:rsidRDefault="002F7D3B">
      <w:pPr>
        <w:pStyle w:val="AmdtsEntryHd"/>
      </w:pPr>
      <w:r>
        <w:t>Ch 7A does not affect certain other liability</w:t>
      </w:r>
    </w:p>
    <w:p w:rsidR="002F7D3B" w:rsidRDefault="002F7D3B">
      <w:pPr>
        <w:pStyle w:val="AmdtsEntries"/>
      </w:pPr>
      <w:r>
        <w:t>s 107K</w:t>
      </w:r>
      <w:r>
        <w:tab/>
        <w:t>ins A2004-68 s 4</w:t>
      </w:r>
    </w:p>
    <w:p w:rsidR="002F7D3B" w:rsidRDefault="002F7D3B">
      <w:pPr>
        <w:pStyle w:val="AmdtsEntryHd"/>
      </w:pPr>
      <w:r>
        <w:t>Liability of public and other authorities</w:t>
      </w:r>
    </w:p>
    <w:p w:rsidR="002F7D3B" w:rsidRDefault="002F7D3B">
      <w:pPr>
        <w:pStyle w:val="AmdtsEntries"/>
        <w:keepNext/>
      </w:pPr>
      <w:r>
        <w:t>ch 8 hdg</w:t>
      </w:r>
      <w:r>
        <w:tab/>
        <w:t>orig ch 8 hdg renum as ch 12 hdg</w:t>
      </w:r>
    </w:p>
    <w:p w:rsidR="002F7D3B" w:rsidRDefault="002F7D3B">
      <w:pPr>
        <w:pStyle w:val="AmdtsEntries"/>
        <w:keepNext/>
      </w:pPr>
      <w:r>
        <w:tab/>
        <w:t>(prev ch 4A hdg) ins A2003-35 s 19</w:t>
      </w:r>
    </w:p>
    <w:p w:rsidR="002F7D3B" w:rsidRDefault="002F7D3B">
      <w:pPr>
        <w:pStyle w:val="AmdtsEntries"/>
      </w:pPr>
      <w:r>
        <w:tab/>
        <w:t>renum R9 LA (see A2003-35 s 55)</w:t>
      </w:r>
    </w:p>
    <w:p w:rsidR="002F7D3B" w:rsidRDefault="002F7D3B">
      <w:pPr>
        <w:pStyle w:val="AmdtsEntryHd"/>
      </w:pPr>
      <w:r>
        <w:rPr>
          <w:szCs w:val="24"/>
        </w:rPr>
        <w:t>Application—ch 8</w:t>
      </w:r>
    </w:p>
    <w:p w:rsidR="002F7D3B" w:rsidRDefault="002F7D3B">
      <w:pPr>
        <w:pStyle w:val="AmdtsEntries"/>
        <w:keepNext/>
      </w:pPr>
      <w:r>
        <w:t>s 108</w:t>
      </w:r>
      <w:r>
        <w:tab/>
        <w:t>orig s 108 renum as s 175</w:t>
      </w:r>
    </w:p>
    <w:p w:rsidR="002F7D3B" w:rsidRDefault="002F7D3B">
      <w:pPr>
        <w:pStyle w:val="AmdtsEntries"/>
        <w:keepNext/>
      </w:pPr>
      <w:r>
        <w:tab/>
        <w:t>(prev s 46A) ins A2003-35 s 19</w:t>
      </w:r>
    </w:p>
    <w:p w:rsidR="002F7D3B" w:rsidRDefault="002F7D3B">
      <w:pPr>
        <w:pStyle w:val="AmdtsEntries"/>
      </w:pPr>
      <w:r>
        <w:tab/>
        <w:t>renum R9 LA (see A2003-35 s 55)</w:t>
      </w:r>
    </w:p>
    <w:p w:rsidR="002F7D3B" w:rsidRDefault="002F7D3B">
      <w:pPr>
        <w:pStyle w:val="AmdtsEntryHd"/>
      </w:pPr>
      <w:r>
        <w:rPr>
          <w:szCs w:val="24"/>
        </w:rPr>
        <w:t>Definitions—ch 8</w:t>
      </w:r>
    </w:p>
    <w:p w:rsidR="002F7D3B" w:rsidRDefault="002F7D3B">
      <w:pPr>
        <w:pStyle w:val="AmdtsEntries"/>
        <w:keepNext/>
      </w:pPr>
      <w:r>
        <w:t>s 109</w:t>
      </w:r>
      <w:r>
        <w:tab/>
        <w:t>orig s 109 renum as s 176</w:t>
      </w:r>
    </w:p>
    <w:p w:rsidR="002F7D3B" w:rsidRDefault="002F7D3B">
      <w:pPr>
        <w:pStyle w:val="AmdtsEntries"/>
        <w:keepNext/>
      </w:pPr>
      <w:r>
        <w:tab/>
        <w:t>(prev s 46B) ins A2003-35 s 19</w:t>
      </w:r>
    </w:p>
    <w:p w:rsidR="002F7D3B" w:rsidRDefault="002F7D3B">
      <w:pPr>
        <w:pStyle w:val="AmdtsEntries"/>
        <w:keepNext/>
      </w:pPr>
      <w:r>
        <w:tab/>
        <w:t xml:space="preserve">def </w:t>
      </w:r>
      <w:r>
        <w:rPr>
          <w:rStyle w:val="charBoldItals"/>
        </w:rPr>
        <w:t>duty of care</w:t>
      </w:r>
      <w:r>
        <w:t xml:space="preserve"> ins A2003-35 s 19</w:t>
      </w:r>
    </w:p>
    <w:p w:rsidR="002F7D3B" w:rsidRDefault="002F7D3B">
      <w:pPr>
        <w:pStyle w:val="AmdtsEntries"/>
        <w:keepNext/>
      </w:pPr>
      <w:r>
        <w:tab/>
        <w:t xml:space="preserve">def </w:t>
      </w:r>
      <w:r>
        <w:rPr>
          <w:rStyle w:val="charBoldItals"/>
        </w:rPr>
        <w:t>public or other authority</w:t>
      </w:r>
      <w:r>
        <w:t xml:space="preserve"> ins A2003-35 s 19</w:t>
      </w:r>
    </w:p>
    <w:p w:rsidR="002F7D3B" w:rsidRDefault="002F7D3B">
      <w:pPr>
        <w:pStyle w:val="AmdtsEntries"/>
      </w:pPr>
      <w:r>
        <w:tab/>
        <w:t>renum R9 LA (see A2003-35 s 55)</w:t>
      </w:r>
    </w:p>
    <w:p w:rsidR="002F7D3B" w:rsidRDefault="002F7D3B">
      <w:pPr>
        <w:pStyle w:val="AmdtsEntryHd"/>
      </w:pPr>
      <w:r>
        <w:t>Principles about resources, responsibilities etc of public or other authorities</w:t>
      </w:r>
    </w:p>
    <w:p w:rsidR="002F7D3B" w:rsidRDefault="002F7D3B">
      <w:pPr>
        <w:pStyle w:val="AmdtsEntries"/>
        <w:keepNext/>
      </w:pPr>
      <w:r>
        <w:t>s 110</w:t>
      </w:r>
      <w:r>
        <w:tab/>
        <w:t>orig s 110 renum as s 177</w:t>
      </w:r>
    </w:p>
    <w:p w:rsidR="002F7D3B" w:rsidRDefault="002F7D3B">
      <w:pPr>
        <w:pStyle w:val="AmdtsEntries"/>
        <w:keepNext/>
      </w:pPr>
      <w:r>
        <w:tab/>
        <w:t>(prev s 46C) ins A2003-35 s 19</w:t>
      </w:r>
    </w:p>
    <w:p w:rsidR="002F7D3B" w:rsidRDefault="002F7D3B">
      <w:pPr>
        <w:pStyle w:val="AmdtsEntries"/>
      </w:pPr>
      <w:r>
        <w:tab/>
        <w:t>renum R9 LA (see A2003-35 s 55)</w:t>
      </w:r>
    </w:p>
    <w:p w:rsidR="002F7D3B" w:rsidRDefault="002F7D3B">
      <w:pPr>
        <w:pStyle w:val="AmdtsEntryHd"/>
      </w:pPr>
      <w:r>
        <w:t>Proceedings against public or other authorities based on breach of statutory duty</w:t>
      </w:r>
    </w:p>
    <w:p w:rsidR="002F7D3B" w:rsidRDefault="002F7D3B">
      <w:pPr>
        <w:pStyle w:val="AmdtsEntries"/>
        <w:keepNext/>
      </w:pPr>
      <w:r>
        <w:t>s 111</w:t>
      </w:r>
      <w:r>
        <w:tab/>
        <w:t>orig s 111 renum as s 178</w:t>
      </w:r>
    </w:p>
    <w:p w:rsidR="002F7D3B" w:rsidRDefault="002F7D3B">
      <w:pPr>
        <w:pStyle w:val="AmdtsEntries"/>
        <w:keepNext/>
      </w:pPr>
      <w:r>
        <w:tab/>
        <w:t>(prev s 46D) ins A2003-35 s 19</w:t>
      </w:r>
    </w:p>
    <w:p w:rsidR="002F7D3B" w:rsidRDefault="002F7D3B">
      <w:pPr>
        <w:pStyle w:val="AmdtsEntries"/>
      </w:pPr>
      <w:r>
        <w:tab/>
        <w:t>renum R9 LA (see A2003-35 s 55)</w:t>
      </w:r>
    </w:p>
    <w:p w:rsidR="002F7D3B" w:rsidRDefault="002F7D3B">
      <w:pPr>
        <w:pStyle w:val="AmdtsEntryHd"/>
      </w:pPr>
      <w:r>
        <w:t>When public or other authority not liable for failure to exercise regulatory functions</w:t>
      </w:r>
    </w:p>
    <w:p w:rsidR="002F7D3B" w:rsidRDefault="002F7D3B">
      <w:pPr>
        <w:pStyle w:val="AmdtsEntries"/>
        <w:keepNext/>
      </w:pPr>
      <w:r>
        <w:t>s 112</w:t>
      </w:r>
      <w:r>
        <w:tab/>
        <w:t>orig s 112 renum as s 179</w:t>
      </w:r>
    </w:p>
    <w:p w:rsidR="002F7D3B" w:rsidRDefault="002F7D3B">
      <w:pPr>
        <w:pStyle w:val="AmdtsEntries"/>
        <w:keepNext/>
      </w:pPr>
      <w:r>
        <w:tab/>
        <w:t>(prev s 46E) ins A2003-35 s 19</w:t>
      </w:r>
    </w:p>
    <w:p w:rsidR="002F7D3B" w:rsidRDefault="002F7D3B">
      <w:pPr>
        <w:pStyle w:val="AmdtsEntries"/>
      </w:pPr>
      <w:r>
        <w:tab/>
        <w:t>renum R9 LA (see A2003-35 s 55)</w:t>
      </w:r>
    </w:p>
    <w:p w:rsidR="002F7D3B" w:rsidRDefault="002F7D3B">
      <w:pPr>
        <w:pStyle w:val="AmdtsEntryHd"/>
      </w:pPr>
      <w:r>
        <w:lastRenderedPageBreak/>
        <w:t>Special nonfeasance protection in relation to roads etc</w:t>
      </w:r>
    </w:p>
    <w:p w:rsidR="002F7D3B" w:rsidRDefault="002F7D3B">
      <w:pPr>
        <w:pStyle w:val="AmdtsEntries"/>
        <w:keepNext/>
      </w:pPr>
      <w:r>
        <w:t>s 113</w:t>
      </w:r>
      <w:r>
        <w:tab/>
        <w:t>orig s 113 renum as s 180</w:t>
      </w:r>
    </w:p>
    <w:p w:rsidR="002F7D3B" w:rsidRDefault="002F7D3B">
      <w:pPr>
        <w:pStyle w:val="AmdtsEntries"/>
        <w:keepNext/>
      </w:pPr>
      <w:r>
        <w:tab/>
        <w:t>(prev s 46F) ins A2003-35 s 19</w:t>
      </w:r>
    </w:p>
    <w:p w:rsidR="002F7D3B" w:rsidRDefault="002F7D3B">
      <w:pPr>
        <w:pStyle w:val="AmdtsEntries"/>
      </w:pPr>
      <w:r>
        <w:tab/>
        <w:t>renum R9 LA (see A2003-35 s 55)</w:t>
      </w:r>
    </w:p>
    <w:p w:rsidR="002F7D3B" w:rsidRDefault="002F7D3B">
      <w:pPr>
        <w:pStyle w:val="AmdtsEntryHd"/>
      </w:pPr>
      <w:r>
        <w:t>Exercise of function or decision to exercise does not create duty</w:t>
      </w:r>
    </w:p>
    <w:p w:rsidR="002F7D3B" w:rsidRDefault="002F7D3B">
      <w:pPr>
        <w:pStyle w:val="AmdtsEntries"/>
        <w:keepNext/>
      </w:pPr>
      <w:r>
        <w:t>s 114</w:t>
      </w:r>
      <w:r>
        <w:tab/>
        <w:t>orig s 114 renum as s 181</w:t>
      </w:r>
    </w:p>
    <w:p w:rsidR="002F7D3B" w:rsidRDefault="002F7D3B">
      <w:pPr>
        <w:pStyle w:val="AmdtsEntries"/>
        <w:keepNext/>
      </w:pPr>
      <w:r>
        <w:tab/>
        <w:t>(prev s 46G) ins A2003-35 s 19</w:t>
      </w:r>
    </w:p>
    <w:p w:rsidR="002F7D3B" w:rsidRDefault="002F7D3B">
      <w:pPr>
        <w:pStyle w:val="AmdtsEntries"/>
      </w:pPr>
      <w:r>
        <w:tab/>
        <w:t>renum R9 LA (see A2003-35 s 55)</w:t>
      </w:r>
    </w:p>
    <w:p w:rsidR="002F7D3B" w:rsidRDefault="002F7D3B">
      <w:pPr>
        <w:pStyle w:val="AmdtsEntryHd"/>
      </w:pPr>
      <w:r>
        <w:t>Defamation</w:t>
      </w:r>
    </w:p>
    <w:p w:rsidR="002F7D3B" w:rsidRDefault="002F7D3B">
      <w:pPr>
        <w:pStyle w:val="AmdtsEntries"/>
        <w:keepNext/>
      </w:pPr>
      <w:r>
        <w:t>ch 9 hdg</w:t>
      </w:r>
      <w:r>
        <w:tab/>
        <w:t>orig ch 9 hdg renum as ch 13 hdg</w:t>
      </w:r>
    </w:p>
    <w:p w:rsidR="002F7D3B" w:rsidRDefault="002F7D3B">
      <w:pPr>
        <w:pStyle w:val="AmdtsEntries"/>
        <w:keepNext/>
      </w:pPr>
      <w:r>
        <w:tab/>
        <w:t>(prev ch 5 hdg) renum R9 LA (see A2003-35 s 55)</w:t>
      </w:r>
    </w:p>
    <w:p w:rsidR="002F7D3B" w:rsidRDefault="002F7D3B">
      <w:pPr>
        <w:pStyle w:val="AmdtsEntries"/>
      </w:pPr>
      <w:r>
        <w:tab/>
        <w:t>sub A2006-1 s 4</w:t>
      </w:r>
    </w:p>
    <w:p w:rsidR="002F7D3B" w:rsidRDefault="002F7D3B">
      <w:pPr>
        <w:pStyle w:val="AmdtsEntryHd"/>
      </w:pPr>
      <w:r>
        <w:t>Preliminary—defamation</w:t>
      </w:r>
    </w:p>
    <w:p w:rsidR="002F7D3B" w:rsidRDefault="002F7D3B">
      <w:pPr>
        <w:pStyle w:val="AmdtsEntries"/>
        <w:keepNext/>
      </w:pPr>
      <w:r>
        <w:t>pt 9.1 hdg</w:t>
      </w:r>
      <w:r>
        <w:tab/>
        <w:t>(prev pt 5.1 hdg) renum R9 LA (see A2003-35 s 55)</w:t>
      </w:r>
    </w:p>
    <w:p w:rsidR="002F7D3B" w:rsidRDefault="002F7D3B">
      <w:pPr>
        <w:pStyle w:val="AmdtsEntries"/>
      </w:pPr>
      <w:r>
        <w:tab/>
        <w:t>sub A2006-1 s 4</w:t>
      </w:r>
    </w:p>
    <w:p w:rsidR="002F7D3B" w:rsidRDefault="002F7D3B">
      <w:pPr>
        <w:pStyle w:val="AmdtsEntryHd"/>
      </w:pPr>
      <w:r>
        <w:t>Objects—ch 9</w:t>
      </w:r>
    </w:p>
    <w:p w:rsidR="002F7D3B" w:rsidRDefault="002F7D3B">
      <w:pPr>
        <w:pStyle w:val="AmdtsEntries"/>
        <w:keepNext/>
      </w:pPr>
      <w:r>
        <w:t>s 115</w:t>
      </w:r>
      <w:r>
        <w:tab/>
        <w:t>orig s 115 renum as s 182</w:t>
      </w:r>
    </w:p>
    <w:p w:rsidR="002F7D3B" w:rsidRDefault="002F7D3B">
      <w:pPr>
        <w:pStyle w:val="AmdtsEntries"/>
        <w:keepNext/>
      </w:pPr>
      <w:r>
        <w:tab/>
        <w:t>(prev s 47) renum R9 LA (see A2003-35 s 55)</w:t>
      </w:r>
    </w:p>
    <w:p w:rsidR="002F7D3B" w:rsidRDefault="002F7D3B">
      <w:pPr>
        <w:pStyle w:val="AmdtsEntries"/>
        <w:keepNext/>
      </w:pPr>
      <w:r>
        <w:tab/>
        <w:t>sub A2006-1 s 4</w:t>
      </w:r>
    </w:p>
    <w:p w:rsidR="002F7D3B" w:rsidRDefault="002F7D3B">
      <w:pPr>
        <w:pStyle w:val="AmdtsEntries"/>
        <w:keepNext/>
      </w:pPr>
      <w:r>
        <w:tab/>
        <w:t xml:space="preserve">def </w:t>
      </w:r>
      <w:r>
        <w:rPr>
          <w:b/>
          <w:bCs/>
          <w:i/>
          <w:iCs/>
        </w:rPr>
        <w:t xml:space="preserve">action </w:t>
      </w:r>
      <w:r>
        <w:t>om A2006-1 s 4</w:t>
      </w:r>
    </w:p>
    <w:p w:rsidR="002F7D3B" w:rsidRDefault="002F7D3B">
      <w:pPr>
        <w:pStyle w:val="AmdtsEntries"/>
        <w:keepNext/>
      </w:pPr>
      <w:r>
        <w:tab/>
        <w:t xml:space="preserve">def </w:t>
      </w:r>
      <w:r>
        <w:rPr>
          <w:b/>
          <w:bCs/>
          <w:i/>
          <w:iCs/>
        </w:rPr>
        <w:t xml:space="preserve">aggrieved person </w:t>
      </w:r>
      <w:r>
        <w:t>om A2006-1 s 4</w:t>
      </w:r>
    </w:p>
    <w:p w:rsidR="002F7D3B" w:rsidRDefault="002F7D3B">
      <w:pPr>
        <w:pStyle w:val="AmdtsEntries"/>
        <w:keepNext/>
      </w:pPr>
      <w:r>
        <w:tab/>
        <w:t xml:space="preserve">def </w:t>
      </w:r>
      <w:r>
        <w:rPr>
          <w:b/>
          <w:bCs/>
          <w:i/>
          <w:iCs/>
        </w:rPr>
        <w:t xml:space="preserve">amends agreement </w:t>
      </w:r>
      <w:r>
        <w:t>om A2006-1 s 4</w:t>
      </w:r>
    </w:p>
    <w:p w:rsidR="002F7D3B" w:rsidRDefault="002F7D3B">
      <w:pPr>
        <w:pStyle w:val="AmdtsEntries"/>
        <w:keepNext/>
      </w:pPr>
      <w:r>
        <w:tab/>
        <w:t xml:space="preserve">def </w:t>
      </w:r>
      <w:r>
        <w:rPr>
          <w:b/>
          <w:bCs/>
          <w:i/>
          <w:iCs/>
        </w:rPr>
        <w:t xml:space="preserve">country </w:t>
      </w:r>
      <w:r>
        <w:t>om A2006-1 s 4</w:t>
      </w:r>
    </w:p>
    <w:p w:rsidR="002F7D3B" w:rsidRDefault="002F7D3B">
      <w:pPr>
        <w:pStyle w:val="AmdtsEntries"/>
        <w:keepNext/>
      </w:pPr>
      <w:r>
        <w:tab/>
        <w:t xml:space="preserve">def </w:t>
      </w:r>
      <w:r>
        <w:rPr>
          <w:b/>
          <w:bCs/>
          <w:i/>
          <w:iCs/>
        </w:rPr>
        <w:t xml:space="preserve">court </w:t>
      </w:r>
      <w:r>
        <w:t>om A2006-1 s 4</w:t>
      </w:r>
    </w:p>
    <w:p w:rsidR="002F7D3B" w:rsidRDefault="002F7D3B">
      <w:pPr>
        <w:pStyle w:val="AmdtsEntries"/>
        <w:keepNext/>
      </w:pPr>
      <w:r>
        <w:tab/>
        <w:t xml:space="preserve">def </w:t>
      </w:r>
      <w:r>
        <w:rPr>
          <w:b/>
          <w:bCs/>
          <w:i/>
          <w:iCs/>
        </w:rPr>
        <w:t xml:space="preserve">defamation </w:t>
      </w:r>
      <w:r>
        <w:t>om A2006-1 s 4</w:t>
      </w:r>
    </w:p>
    <w:p w:rsidR="002F7D3B" w:rsidRDefault="002F7D3B">
      <w:pPr>
        <w:pStyle w:val="AmdtsEntries"/>
        <w:keepNext/>
      </w:pPr>
      <w:r>
        <w:tab/>
        <w:t xml:space="preserve">def </w:t>
      </w:r>
      <w:r>
        <w:rPr>
          <w:b/>
          <w:bCs/>
          <w:i/>
          <w:iCs/>
        </w:rPr>
        <w:t xml:space="preserve">matter in question </w:t>
      </w:r>
      <w:r>
        <w:t>om A2006-1 s 4</w:t>
      </w:r>
    </w:p>
    <w:p w:rsidR="002F7D3B" w:rsidRDefault="002F7D3B">
      <w:pPr>
        <w:pStyle w:val="AmdtsEntries"/>
        <w:keepNext/>
      </w:pPr>
      <w:r>
        <w:tab/>
        <w:t xml:space="preserve">def </w:t>
      </w:r>
      <w:r>
        <w:rPr>
          <w:b/>
          <w:bCs/>
          <w:i/>
          <w:iCs/>
        </w:rPr>
        <w:t xml:space="preserve">offer to make amends </w:t>
      </w:r>
      <w:r>
        <w:t>om A2006-1 s 4</w:t>
      </w:r>
    </w:p>
    <w:p w:rsidR="002F7D3B" w:rsidRDefault="002F7D3B">
      <w:pPr>
        <w:pStyle w:val="AmdtsEntries"/>
        <w:keepNext/>
      </w:pPr>
      <w:r>
        <w:tab/>
        <w:t xml:space="preserve">def </w:t>
      </w:r>
      <w:r>
        <w:rPr>
          <w:b/>
          <w:bCs/>
          <w:i/>
          <w:iCs/>
        </w:rPr>
        <w:t xml:space="preserve">parliamentary body </w:t>
      </w:r>
      <w:r>
        <w:t>om A2006-1 s 4</w:t>
      </w:r>
    </w:p>
    <w:p w:rsidR="002F7D3B" w:rsidRDefault="002F7D3B">
      <w:pPr>
        <w:pStyle w:val="AmdtsEntries"/>
        <w:keepNext/>
      </w:pPr>
      <w:r>
        <w:tab/>
        <w:t xml:space="preserve">def </w:t>
      </w:r>
      <w:r>
        <w:rPr>
          <w:b/>
          <w:bCs/>
          <w:i/>
          <w:iCs/>
        </w:rPr>
        <w:t xml:space="preserve">published matter </w:t>
      </w:r>
      <w:r>
        <w:t>om A2006-1 s 4</w:t>
      </w:r>
    </w:p>
    <w:p w:rsidR="002F7D3B" w:rsidRDefault="002F7D3B">
      <w:pPr>
        <w:pStyle w:val="AmdtsEntries"/>
        <w:keepNext/>
      </w:pPr>
      <w:r>
        <w:tab/>
        <w:t xml:space="preserve">def </w:t>
      </w:r>
      <w:r>
        <w:rPr>
          <w:b/>
          <w:bCs/>
          <w:i/>
          <w:iCs/>
        </w:rPr>
        <w:t xml:space="preserve">publisher </w:t>
      </w:r>
      <w:r>
        <w:t>om A2006-1 s 4</w:t>
      </w:r>
    </w:p>
    <w:p w:rsidR="002F7D3B" w:rsidRDefault="002F7D3B">
      <w:pPr>
        <w:pStyle w:val="AmdtsEntries"/>
        <w:keepNext/>
      </w:pPr>
      <w:r>
        <w:tab/>
        <w:t xml:space="preserve">def </w:t>
      </w:r>
      <w:r>
        <w:rPr>
          <w:b/>
          <w:bCs/>
          <w:i/>
          <w:iCs/>
        </w:rPr>
        <w:t xml:space="preserve">qualified offer </w:t>
      </w:r>
      <w:r>
        <w:t>om A2006-1 s 4</w:t>
      </w:r>
    </w:p>
    <w:p w:rsidR="002F7D3B" w:rsidRDefault="002F7D3B">
      <w:pPr>
        <w:pStyle w:val="AmdtsEntries"/>
      </w:pPr>
      <w:r>
        <w:tab/>
        <w:t xml:space="preserve">def </w:t>
      </w:r>
      <w:r>
        <w:rPr>
          <w:b/>
          <w:bCs/>
          <w:i/>
          <w:iCs/>
        </w:rPr>
        <w:t xml:space="preserve">tribunal </w:t>
      </w:r>
      <w:r>
        <w:t>om A2006-1 s 4</w:t>
      </w:r>
    </w:p>
    <w:p w:rsidR="002F7D3B" w:rsidRDefault="002F7D3B">
      <w:pPr>
        <w:pStyle w:val="AmdtsEntryHd"/>
      </w:pPr>
      <w:r>
        <w:rPr>
          <w:szCs w:val="24"/>
        </w:rPr>
        <w:t>Definitions—ch 9</w:t>
      </w:r>
    </w:p>
    <w:p w:rsidR="002F7D3B" w:rsidRDefault="002F7D3B">
      <w:pPr>
        <w:pStyle w:val="AmdtsEntries"/>
        <w:keepNext/>
      </w:pPr>
      <w:r>
        <w:t>s 116</w:t>
      </w:r>
      <w:r>
        <w:tab/>
        <w:t>orig s 116 renum as s 183</w:t>
      </w:r>
    </w:p>
    <w:p w:rsidR="002F7D3B" w:rsidRDefault="002F7D3B">
      <w:pPr>
        <w:pStyle w:val="AmdtsEntries"/>
        <w:keepNext/>
      </w:pPr>
      <w:r>
        <w:tab/>
        <w:t>(prev s 48) renum R9 LA (see A2003-35 s 55)</w:t>
      </w:r>
    </w:p>
    <w:p w:rsidR="002F7D3B" w:rsidRDefault="002F7D3B">
      <w:pPr>
        <w:pStyle w:val="AmdtsEntries"/>
        <w:keepNext/>
      </w:pPr>
      <w:r>
        <w:tab/>
        <w:t>sub A2006-1 s 4</w:t>
      </w:r>
    </w:p>
    <w:p w:rsidR="002F7D3B" w:rsidRDefault="002F7D3B">
      <w:pPr>
        <w:pStyle w:val="AmdtsEntries"/>
        <w:keepNext/>
      </w:pPr>
      <w:r>
        <w:tab/>
        <w:t xml:space="preserve">def </w:t>
      </w:r>
      <w:r>
        <w:rPr>
          <w:b/>
          <w:bCs/>
          <w:i/>
          <w:iCs/>
        </w:rPr>
        <w:t xml:space="preserve">aggrieved person </w:t>
      </w:r>
      <w:r>
        <w:t>ins A2006-1 s 4</w:t>
      </w:r>
    </w:p>
    <w:p w:rsidR="002F7D3B" w:rsidRDefault="002F7D3B">
      <w:pPr>
        <w:pStyle w:val="AmdtsEntries"/>
        <w:keepNext/>
      </w:pPr>
      <w:r>
        <w:tab/>
        <w:t xml:space="preserve">def </w:t>
      </w:r>
      <w:r>
        <w:rPr>
          <w:rStyle w:val="charBoldItals"/>
        </w:rPr>
        <w:t>Australian court</w:t>
      </w:r>
      <w:r>
        <w:rPr>
          <w:b/>
          <w:bCs/>
          <w:i/>
          <w:iCs/>
        </w:rPr>
        <w:t xml:space="preserve"> </w:t>
      </w:r>
      <w:r>
        <w:t>ins A2006-1 s 4</w:t>
      </w:r>
    </w:p>
    <w:p w:rsidR="002F7D3B" w:rsidRDefault="002F7D3B">
      <w:pPr>
        <w:pStyle w:val="AmdtsEntries"/>
        <w:keepNext/>
      </w:pPr>
      <w:r>
        <w:tab/>
        <w:t xml:space="preserve">def </w:t>
      </w:r>
      <w:r>
        <w:rPr>
          <w:rStyle w:val="charBoldItals"/>
        </w:rPr>
        <w:t>Australian jurisdiction</w:t>
      </w:r>
      <w:r>
        <w:rPr>
          <w:b/>
          <w:bCs/>
          <w:i/>
          <w:iCs/>
        </w:rPr>
        <w:t xml:space="preserve"> </w:t>
      </w:r>
      <w:r>
        <w:t>ins A2006-1 s 4</w:t>
      </w:r>
    </w:p>
    <w:p w:rsidR="002F7D3B" w:rsidRDefault="002F7D3B">
      <w:pPr>
        <w:pStyle w:val="AmdtsEntriesDefL2"/>
      </w:pPr>
      <w:r>
        <w:tab/>
        <w:t>sub A2006-40 amdt 1.2</w:t>
      </w:r>
    </w:p>
    <w:p w:rsidR="002F7D3B" w:rsidRDefault="002F7D3B">
      <w:pPr>
        <w:pStyle w:val="AmdtsEntries"/>
        <w:keepNext/>
      </w:pPr>
      <w:r>
        <w:lastRenderedPageBreak/>
        <w:tab/>
        <w:t xml:space="preserve">def </w:t>
      </w:r>
      <w:r>
        <w:rPr>
          <w:rStyle w:val="charBoldItals"/>
        </w:rPr>
        <w:t>Australian tribunal</w:t>
      </w:r>
      <w:r>
        <w:rPr>
          <w:b/>
          <w:bCs/>
          <w:i/>
          <w:iCs/>
        </w:rPr>
        <w:t xml:space="preserve"> </w:t>
      </w:r>
      <w:r>
        <w:t>ins A2006-1 s 4</w:t>
      </w:r>
    </w:p>
    <w:p w:rsidR="002F7D3B" w:rsidRDefault="002F7D3B">
      <w:pPr>
        <w:pStyle w:val="AmdtsEntries"/>
        <w:keepNext/>
      </w:pPr>
      <w:r>
        <w:tab/>
        <w:t xml:space="preserve">def </w:t>
      </w:r>
      <w:r>
        <w:rPr>
          <w:rStyle w:val="charBoldItals"/>
        </w:rPr>
        <w:t>country</w:t>
      </w:r>
      <w:r>
        <w:rPr>
          <w:b/>
          <w:bCs/>
          <w:i/>
          <w:iCs/>
        </w:rPr>
        <w:t xml:space="preserve"> </w:t>
      </w:r>
      <w:r>
        <w:t>ins A2006-1 s 4</w:t>
      </w:r>
    </w:p>
    <w:p w:rsidR="002F7D3B" w:rsidRDefault="002F7D3B">
      <w:pPr>
        <w:pStyle w:val="AmdtsEntries"/>
        <w:keepNext/>
      </w:pPr>
      <w:r>
        <w:tab/>
        <w:t xml:space="preserve">def </w:t>
      </w:r>
      <w:r>
        <w:rPr>
          <w:rStyle w:val="charBoldItals"/>
        </w:rPr>
        <w:t>document</w:t>
      </w:r>
      <w:r>
        <w:rPr>
          <w:b/>
          <w:bCs/>
          <w:i/>
          <w:iCs/>
        </w:rPr>
        <w:t xml:space="preserve"> </w:t>
      </w:r>
      <w:r>
        <w:t>ins A2006-1 s 4</w:t>
      </w:r>
    </w:p>
    <w:p w:rsidR="002F7D3B" w:rsidRDefault="002F7D3B">
      <w:pPr>
        <w:pStyle w:val="AmdtsEntries"/>
        <w:keepNext/>
      </w:pPr>
      <w:r>
        <w:tab/>
        <w:t xml:space="preserve">def </w:t>
      </w:r>
      <w:r>
        <w:rPr>
          <w:rStyle w:val="charBoldItals"/>
        </w:rPr>
        <w:t>electronic communication</w:t>
      </w:r>
      <w:r>
        <w:rPr>
          <w:b/>
          <w:bCs/>
          <w:i/>
          <w:iCs/>
        </w:rPr>
        <w:t xml:space="preserve"> </w:t>
      </w:r>
      <w:r>
        <w:t>ins A2006-1 s 4</w:t>
      </w:r>
    </w:p>
    <w:p w:rsidR="002F7D3B" w:rsidRDefault="002F7D3B">
      <w:pPr>
        <w:pStyle w:val="AmdtsEntries"/>
        <w:keepNext/>
      </w:pPr>
      <w:r>
        <w:tab/>
        <w:t xml:space="preserve">def </w:t>
      </w:r>
      <w:r>
        <w:rPr>
          <w:rStyle w:val="charBoldItals"/>
        </w:rPr>
        <w:t>general law</w:t>
      </w:r>
      <w:r>
        <w:rPr>
          <w:b/>
          <w:bCs/>
          <w:i/>
          <w:iCs/>
        </w:rPr>
        <w:t xml:space="preserve"> </w:t>
      </w:r>
      <w:r>
        <w:t>ins A2006-1 s 4</w:t>
      </w:r>
    </w:p>
    <w:p w:rsidR="002F7D3B" w:rsidRDefault="002F7D3B">
      <w:pPr>
        <w:pStyle w:val="AmdtsEntries"/>
        <w:keepNext/>
      </w:pPr>
      <w:r>
        <w:tab/>
        <w:t xml:space="preserve">def </w:t>
      </w:r>
      <w:r>
        <w:rPr>
          <w:rStyle w:val="charBoldItals"/>
        </w:rPr>
        <w:t>matter</w:t>
      </w:r>
      <w:r>
        <w:rPr>
          <w:b/>
          <w:bCs/>
          <w:i/>
          <w:iCs/>
        </w:rPr>
        <w:t xml:space="preserve"> </w:t>
      </w:r>
      <w:r>
        <w:t>ins A2006-1 s 4</w:t>
      </w:r>
    </w:p>
    <w:p w:rsidR="002F7D3B" w:rsidRDefault="002F7D3B">
      <w:pPr>
        <w:pStyle w:val="AmdtsEntries"/>
        <w:keepNext/>
      </w:pPr>
      <w:r>
        <w:tab/>
        <w:t xml:space="preserve">def </w:t>
      </w:r>
      <w:r>
        <w:rPr>
          <w:rStyle w:val="charBoldItals"/>
        </w:rPr>
        <w:t>matter in question</w:t>
      </w:r>
      <w:r>
        <w:rPr>
          <w:b/>
          <w:bCs/>
          <w:i/>
          <w:iCs/>
        </w:rPr>
        <w:t xml:space="preserve"> </w:t>
      </w:r>
      <w:r>
        <w:t>ins A2006-1 s 4</w:t>
      </w:r>
    </w:p>
    <w:p w:rsidR="002F7D3B" w:rsidRDefault="002F7D3B">
      <w:pPr>
        <w:pStyle w:val="AmdtsEntries"/>
        <w:keepNext/>
      </w:pPr>
      <w:r>
        <w:tab/>
        <w:t xml:space="preserve">def </w:t>
      </w:r>
      <w:r>
        <w:rPr>
          <w:rStyle w:val="charBoldItals"/>
        </w:rPr>
        <w:t>offer to make amends</w:t>
      </w:r>
      <w:r>
        <w:rPr>
          <w:b/>
          <w:bCs/>
          <w:i/>
          <w:iCs/>
        </w:rPr>
        <w:t xml:space="preserve"> </w:t>
      </w:r>
      <w:r>
        <w:t>ins A2006-1 s 4</w:t>
      </w:r>
    </w:p>
    <w:p w:rsidR="002F7D3B" w:rsidRDefault="002F7D3B">
      <w:pPr>
        <w:pStyle w:val="AmdtsEntries"/>
        <w:keepNext/>
      </w:pPr>
      <w:r>
        <w:tab/>
        <w:t xml:space="preserve">def </w:t>
      </w:r>
      <w:r>
        <w:rPr>
          <w:rStyle w:val="charBoldItals"/>
        </w:rPr>
        <w:t>parliamentary body</w:t>
      </w:r>
      <w:r>
        <w:rPr>
          <w:b/>
          <w:bCs/>
          <w:i/>
          <w:iCs/>
        </w:rPr>
        <w:t xml:space="preserve"> </w:t>
      </w:r>
      <w:r>
        <w:t>ins A2006-1 s 4</w:t>
      </w:r>
    </w:p>
    <w:p w:rsidR="002F7D3B" w:rsidRDefault="002F7D3B">
      <w:pPr>
        <w:pStyle w:val="AmdtsEntries"/>
        <w:keepNext/>
      </w:pPr>
      <w:r>
        <w:tab/>
        <w:t xml:space="preserve">def </w:t>
      </w:r>
      <w:r>
        <w:rPr>
          <w:rStyle w:val="charBoldItals"/>
        </w:rPr>
        <w:t>publisher</w:t>
      </w:r>
      <w:r>
        <w:rPr>
          <w:b/>
          <w:bCs/>
          <w:i/>
          <w:iCs/>
        </w:rPr>
        <w:t xml:space="preserve"> </w:t>
      </w:r>
      <w:r>
        <w:t>ins A2006-1 s 4</w:t>
      </w:r>
    </w:p>
    <w:p w:rsidR="002F7D3B" w:rsidRDefault="002F7D3B">
      <w:pPr>
        <w:pStyle w:val="AmdtsEntries"/>
        <w:keepNext/>
      </w:pPr>
      <w:r>
        <w:tab/>
        <w:t xml:space="preserve">def </w:t>
      </w:r>
      <w:r>
        <w:rPr>
          <w:rStyle w:val="charBoldItals"/>
        </w:rPr>
        <w:t>substantially true</w:t>
      </w:r>
      <w:r>
        <w:rPr>
          <w:b/>
          <w:bCs/>
          <w:i/>
          <w:iCs/>
        </w:rPr>
        <w:t xml:space="preserve"> </w:t>
      </w:r>
      <w:r>
        <w:t>ins A2006-1 s 4</w:t>
      </w:r>
    </w:p>
    <w:p w:rsidR="002F7D3B" w:rsidRDefault="002F7D3B">
      <w:pPr>
        <w:pStyle w:val="AmdtsEntries"/>
      </w:pPr>
      <w:r>
        <w:tab/>
        <w:t xml:space="preserve">def </w:t>
      </w:r>
      <w:r>
        <w:rPr>
          <w:rStyle w:val="charBoldItals"/>
        </w:rPr>
        <w:t>this jurisdiction</w:t>
      </w:r>
      <w:r>
        <w:rPr>
          <w:b/>
          <w:bCs/>
          <w:i/>
          <w:iCs/>
        </w:rPr>
        <w:t xml:space="preserve"> </w:t>
      </w:r>
      <w:r>
        <w:t>ins A2006-1 s 4</w:t>
      </w:r>
    </w:p>
    <w:p w:rsidR="002F7D3B" w:rsidRDefault="002F7D3B">
      <w:pPr>
        <w:pStyle w:val="AmdtsEntryHd"/>
      </w:pPr>
      <w:r>
        <w:t>Ch 9 binds Crown</w:t>
      </w:r>
    </w:p>
    <w:p w:rsidR="002F7D3B" w:rsidRDefault="002F7D3B">
      <w:pPr>
        <w:pStyle w:val="AmdtsEntries"/>
        <w:keepNext/>
      </w:pPr>
      <w:r>
        <w:t>s 117 hdg</w:t>
      </w:r>
      <w:r>
        <w:tab/>
        <w:t>bracketed note exp 1 November 2003 (s 3 (3))</w:t>
      </w:r>
    </w:p>
    <w:p w:rsidR="002F7D3B" w:rsidRDefault="002F7D3B">
      <w:pPr>
        <w:pStyle w:val="AmdtsEntries"/>
        <w:keepNext/>
      </w:pPr>
      <w:r>
        <w:t>s 117</w:t>
      </w:r>
      <w:r>
        <w:tab/>
        <w:t>orig s 117 renum as s 184</w:t>
      </w:r>
    </w:p>
    <w:p w:rsidR="002F7D3B" w:rsidRDefault="002F7D3B">
      <w:pPr>
        <w:pStyle w:val="AmdtsEntries"/>
        <w:keepNext/>
      </w:pPr>
      <w:r>
        <w:tab/>
        <w:t>(prev s 49) renum R9 LA (see A2003-35 s 55)</w:t>
      </w:r>
    </w:p>
    <w:p w:rsidR="002F7D3B" w:rsidRDefault="002F7D3B">
      <w:pPr>
        <w:pStyle w:val="AmdtsEntries"/>
      </w:pPr>
      <w:r>
        <w:tab/>
        <w:t>sub A2006-1 s 4</w:t>
      </w:r>
    </w:p>
    <w:p w:rsidR="002F7D3B" w:rsidRDefault="002F7D3B">
      <w:pPr>
        <w:pStyle w:val="AmdtsEntryHd"/>
      </w:pPr>
      <w:r>
        <w:t>General principles</w:t>
      </w:r>
    </w:p>
    <w:p w:rsidR="002F7D3B" w:rsidRDefault="002F7D3B">
      <w:pPr>
        <w:pStyle w:val="AmdtsEntries"/>
        <w:keepNext/>
      </w:pPr>
      <w:r>
        <w:t>pt 9.2 hdg</w:t>
      </w:r>
      <w:r>
        <w:tab/>
        <w:t>(prev pt 5.2 hdg) renum R9 LA (see A2003-35 s 55)</w:t>
      </w:r>
    </w:p>
    <w:p w:rsidR="002F7D3B" w:rsidRDefault="002F7D3B">
      <w:pPr>
        <w:pStyle w:val="AmdtsEntries"/>
      </w:pPr>
      <w:r>
        <w:tab/>
        <w:t>sub A2006-1 s 4</w:t>
      </w:r>
    </w:p>
    <w:p w:rsidR="002F7D3B" w:rsidRDefault="002F7D3B">
      <w:pPr>
        <w:pStyle w:val="AmdtsEntryHd"/>
      </w:pPr>
      <w:r>
        <w:t>Defamation and the general law</w:t>
      </w:r>
    </w:p>
    <w:p w:rsidR="002F7D3B" w:rsidRDefault="002F7D3B">
      <w:pPr>
        <w:pStyle w:val="AmdtsEntries"/>
      </w:pPr>
      <w:r>
        <w:t>div 9.2.1 hdg</w:t>
      </w:r>
      <w:r>
        <w:tab/>
        <w:t>ins A2006-1 s 4</w:t>
      </w:r>
    </w:p>
    <w:p w:rsidR="002F7D3B" w:rsidRDefault="002F7D3B">
      <w:pPr>
        <w:pStyle w:val="AmdtsEntryHd"/>
      </w:pPr>
      <w:r>
        <w:t>Tort of defamation</w:t>
      </w:r>
    </w:p>
    <w:p w:rsidR="002F7D3B" w:rsidRDefault="002F7D3B">
      <w:pPr>
        <w:pStyle w:val="AmdtsEntries"/>
        <w:keepNext/>
      </w:pPr>
      <w:r>
        <w:t>s 118 hdg</w:t>
      </w:r>
      <w:r>
        <w:tab/>
        <w:t>bracketed note exp 1 November 2003 (s 3 (3))</w:t>
      </w:r>
    </w:p>
    <w:p w:rsidR="002F7D3B" w:rsidRDefault="002F7D3B">
      <w:pPr>
        <w:pStyle w:val="AmdtsEntries"/>
        <w:keepNext/>
      </w:pPr>
      <w:r>
        <w:t>s 118</w:t>
      </w:r>
      <w:r>
        <w:tab/>
        <w:t>orig s 118 renum as s 185</w:t>
      </w:r>
    </w:p>
    <w:p w:rsidR="002F7D3B" w:rsidRDefault="002F7D3B">
      <w:pPr>
        <w:pStyle w:val="AmdtsEntries"/>
        <w:keepNext/>
      </w:pPr>
      <w:r>
        <w:tab/>
        <w:t>(prev s 50) renum R9 LA (see A2003-35 s 55)</w:t>
      </w:r>
    </w:p>
    <w:p w:rsidR="002F7D3B" w:rsidRDefault="002F7D3B">
      <w:pPr>
        <w:pStyle w:val="AmdtsEntries"/>
      </w:pPr>
      <w:r>
        <w:tab/>
        <w:t>sub A2006-1 s 4</w:t>
      </w:r>
    </w:p>
    <w:p w:rsidR="002F7D3B" w:rsidRDefault="002F7D3B">
      <w:pPr>
        <w:pStyle w:val="AmdtsEntryHd"/>
      </w:pPr>
      <w:r>
        <w:t>Definitions—pt 10.2</w:t>
      </w:r>
    </w:p>
    <w:p w:rsidR="002F7D3B" w:rsidRDefault="002F7D3B">
      <w:pPr>
        <w:pStyle w:val="AmdtsEntries"/>
      </w:pPr>
      <w:r>
        <w:t>s 118A</w:t>
      </w:r>
      <w:r>
        <w:tab/>
        <w:t>renum as s 186</w:t>
      </w:r>
    </w:p>
    <w:p w:rsidR="002F7D3B" w:rsidRDefault="002F7D3B">
      <w:pPr>
        <w:pStyle w:val="AmdtsEntryHd"/>
      </w:pPr>
      <w:r>
        <w:t>Application—pt 10.2</w:t>
      </w:r>
    </w:p>
    <w:p w:rsidR="002F7D3B" w:rsidRDefault="002F7D3B">
      <w:pPr>
        <w:pStyle w:val="AmdtsEntries"/>
      </w:pPr>
      <w:r>
        <w:t>s 118B</w:t>
      </w:r>
      <w:r>
        <w:tab/>
        <w:t>renum as s 187</w:t>
      </w:r>
    </w:p>
    <w:p w:rsidR="002F7D3B" w:rsidRDefault="002F7D3B">
      <w:pPr>
        <w:pStyle w:val="AmdtsEntryHd"/>
      </w:pPr>
      <w:r>
        <w:t>Certificate that claim or defence has reasonable prospects of success</w:t>
      </w:r>
    </w:p>
    <w:p w:rsidR="002F7D3B" w:rsidRDefault="002F7D3B">
      <w:pPr>
        <w:pStyle w:val="AmdtsEntries"/>
      </w:pPr>
      <w:r>
        <w:t>s 118C</w:t>
      </w:r>
      <w:r>
        <w:tab/>
        <w:t>renum as s 188</w:t>
      </w:r>
    </w:p>
    <w:p w:rsidR="002F7D3B" w:rsidRDefault="002F7D3B">
      <w:pPr>
        <w:pStyle w:val="AmdtsEntryHd"/>
      </w:pPr>
      <w:r>
        <w:t>Costs order against lawyer acting without reasonable prospects of success</w:t>
      </w:r>
    </w:p>
    <w:p w:rsidR="002F7D3B" w:rsidRDefault="002F7D3B">
      <w:pPr>
        <w:pStyle w:val="AmdtsEntries"/>
      </w:pPr>
      <w:r>
        <w:t>s 118D</w:t>
      </w:r>
      <w:r>
        <w:tab/>
        <w:t>renum as s 189</w:t>
      </w:r>
    </w:p>
    <w:p w:rsidR="002F7D3B" w:rsidRDefault="002F7D3B">
      <w:pPr>
        <w:pStyle w:val="AmdtsEntryHd"/>
      </w:pPr>
      <w:r>
        <w:t>Onus on lawyer to show facts provided reasonable prospects of success</w:t>
      </w:r>
    </w:p>
    <w:p w:rsidR="002F7D3B" w:rsidRDefault="002F7D3B">
      <w:pPr>
        <w:pStyle w:val="AmdtsEntries"/>
      </w:pPr>
      <w:r>
        <w:t>s 118E</w:t>
      </w:r>
      <w:r>
        <w:tab/>
        <w:t>renum as s 190</w:t>
      </w:r>
    </w:p>
    <w:p w:rsidR="002F7D3B" w:rsidRDefault="002F7D3B">
      <w:pPr>
        <w:pStyle w:val="AmdtsEntryHd"/>
      </w:pPr>
      <w:r>
        <w:lastRenderedPageBreak/>
        <w:t>Distinction between slander and libel abolished</w:t>
      </w:r>
    </w:p>
    <w:p w:rsidR="002F7D3B" w:rsidRDefault="002F7D3B">
      <w:pPr>
        <w:pStyle w:val="AmdtsEntries"/>
        <w:keepNext/>
      </w:pPr>
      <w:r>
        <w:t>s 119 hdg</w:t>
      </w:r>
      <w:r>
        <w:tab/>
        <w:t>bracketed note exp 1 November 2003 (s 3 (3))</w:t>
      </w:r>
    </w:p>
    <w:p w:rsidR="002F7D3B" w:rsidRDefault="002F7D3B">
      <w:pPr>
        <w:pStyle w:val="AmdtsEntries"/>
        <w:keepNext/>
      </w:pPr>
      <w:r>
        <w:t>s 119</w:t>
      </w:r>
      <w:r>
        <w:tab/>
        <w:t>orig s 119 renum as s 191</w:t>
      </w:r>
    </w:p>
    <w:p w:rsidR="002F7D3B" w:rsidRDefault="002F7D3B">
      <w:pPr>
        <w:pStyle w:val="AmdtsEntries"/>
        <w:keepNext/>
      </w:pPr>
      <w:r>
        <w:tab/>
        <w:t>(prev s 51) renum R9 LA (see A2003-35 s 55)</w:t>
      </w:r>
    </w:p>
    <w:p w:rsidR="002F7D3B" w:rsidRDefault="002F7D3B">
      <w:pPr>
        <w:pStyle w:val="AmdtsEntries"/>
      </w:pPr>
      <w:r>
        <w:tab/>
        <w:t>sub A2006-1 s 4</w:t>
      </w:r>
    </w:p>
    <w:p w:rsidR="002F7D3B" w:rsidRDefault="002F7D3B">
      <w:pPr>
        <w:pStyle w:val="AmdtsEntryHd"/>
      </w:pPr>
      <w:r>
        <w:t>Causes of action for defamation</w:t>
      </w:r>
    </w:p>
    <w:p w:rsidR="002F7D3B" w:rsidRDefault="002F7D3B">
      <w:pPr>
        <w:pStyle w:val="AmdtsEntries"/>
      </w:pPr>
      <w:r>
        <w:t>div 9.2.2 hdg</w:t>
      </w:r>
      <w:r>
        <w:tab/>
        <w:t>ins A2006-1 s 4</w:t>
      </w:r>
    </w:p>
    <w:p w:rsidR="002F7D3B" w:rsidRDefault="002F7D3B">
      <w:pPr>
        <w:pStyle w:val="AmdtsEntryHd"/>
      </w:pPr>
      <w:r>
        <w:t>Single cause of action for multiple defamatory imputations in same matter</w:t>
      </w:r>
    </w:p>
    <w:p w:rsidR="002F7D3B" w:rsidRDefault="002F7D3B">
      <w:pPr>
        <w:pStyle w:val="AmdtsEntries"/>
        <w:keepNext/>
      </w:pPr>
      <w:r>
        <w:t>s 120 hdg</w:t>
      </w:r>
      <w:r>
        <w:tab/>
        <w:t>bracketed note exp 1 November 2003 (s 3 (3))</w:t>
      </w:r>
    </w:p>
    <w:p w:rsidR="002F7D3B" w:rsidRDefault="002F7D3B">
      <w:pPr>
        <w:pStyle w:val="AmdtsEntries"/>
        <w:keepNext/>
      </w:pPr>
      <w:r>
        <w:t>s 120</w:t>
      </w:r>
      <w:r>
        <w:tab/>
        <w:t>orig s 120 renum as s 192</w:t>
      </w:r>
    </w:p>
    <w:p w:rsidR="002F7D3B" w:rsidRDefault="002F7D3B">
      <w:pPr>
        <w:pStyle w:val="AmdtsEntries"/>
        <w:keepNext/>
      </w:pPr>
      <w:r>
        <w:tab/>
        <w:t>(prev s 52) renum R9 LA (see A2003-35 s 55)</w:t>
      </w:r>
    </w:p>
    <w:p w:rsidR="002F7D3B" w:rsidRDefault="002F7D3B">
      <w:pPr>
        <w:pStyle w:val="AmdtsEntries"/>
      </w:pPr>
      <w:r>
        <w:tab/>
        <w:t>sub A2006-1 s 4</w:t>
      </w:r>
    </w:p>
    <w:p w:rsidR="002F7D3B" w:rsidRDefault="002F7D3B">
      <w:pPr>
        <w:pStyle w:val="AmdtsEntryHd"/>
      </w:pPr>
      <w:r>
        <w:rPr>
          <w:szCs w:val="24"/>
        </w:rPr>
        <w:t>Who can be a mediator</w:t>
      </w:r>
    </w:p>
    <w:p w:rsidR="002F7D3B" w:rsidRDefault="002F7D3B">
      <w:pPr>
        <w:pStyle w:val="AmdtsEntries"/>
      </w:pPr>
      <w:r>
        <w:t>s 120A</w:t>
      </w:r>
      <w:r>
        <w:tab/>
        <w:t>renum as s 193</w:t>
      </w:r>
    </w:p>
    <w:p w:rsidR="002F7D3B" w:rsidRDefault="002F7D3B">
      <w:pPr>
        <w:pStyle w:val="AmdtsEntryHd"/>
      </w:pPr>
      <w:r>
        <w:t>Certain corporations do not have cause of action for defamation</w:t>
      </w:r>
    </w:p>
    <w:p w:rsidR="002F7D3B" w:rsidRDefault="002F7D3B">
      <w:pPr>
        <w:pStyle w:val="AmdtsEntries"/>
        <w:keepNext/>
      </w:pPr>
      <w:r>
        <w:t>s 121 hdg</w:t>
      </w:r>
      <w:r>
        <w:tab/>
        <w:t>bracketed note exp 1 November 2003 (s 3 (3))</w:t>
      </w:r>
    </w:p>
    <w:p w:rsidR="002F7D3B" w:rsidRDefault="002F7D3B">
      <w:pPr>
        <w:pStyle w:val="AmdtsEntries"/>
        <w:keepNext/>
      </w:pPr>
      <w:r>
        <w:t>s 121</w:t>
      </w:r>
      <w:r>
        <w:tab/>
        <w:t>orig s 121 renum as s 194</w:t>
      </w:r>
    </w:p>
    <w:p w:rsidR="002F7D3B" w:rsidRDefault="002F7D3B">
      <w:pPr>
        <w:pStyle w:val="AmdtsEntries"/>
        <w:keepNext/>
      </w:pPr>
      <w:r>
        <w:tab/>
        <w:t>(prev s 53) renum R9 LA (see A2003-35 s 55)</w:t>
      </w:r>
    </w:p>
    <w:p w:rsidR="002F7D3B" w:rsidRDefault="002F7D3B">
      <w:pPr>
        <w:pStyle w:val="AmdtsEntries"/>
      </w:pPr>
      <w:r>
        <w:tab/>
        <w:t>sub A2006-1 s 4</w:t>
      </w:r>
    </w:p>
    <w:p w:rsidR="002F7D3B" w:rsidRDefault="002F7D3B">
      <w:pPr>
        <w:pStyle w:val="AmdtsEntryHd"/>
      </w:pPr>
      <w:r>
        <w:t>No cause of action for defamation of, or against, deceased persons</w:t>
      </w:r>
    </w:p>
    <w:p w:rsidR="002F7D3B" w:rsidRDefault="002F7D3B">
      <w:pPr>
        <w:pStyle w:val="AmdtsEntries"/>
        <w:keepNext/>
      </w:pPr>
      <w:r>
        <w:t>s 122 hdg</w:t>
      </w:r>
      <w:r>
        <w:tab/>
        <w:t>bracketed note exp 1 November 2003 (s 3 (3))</w:t>
      </w:r>
    </w:p>
    <w:p w:rsidR="002F7D3B" w:rsidRDefault="002F7D3B">
      <w:pPr>
        <w:pStyle w:val="AmdtsEntries"/>
        <w:keepNext/>
      </w:pPr>
      <w:r>
        <w:t>s 122</w:t>
      </w:r>
      <w:r>
        <w:tab/>
        <w:t>orig s 122 renum as s 195</w:t>
      </w:r>
    </w:p>
    <w:p w:rsidR="002F7D3B" w:rsidRDefault="002F7D3B">
      <w:pPr>
        <w:pStyle w:val="AmdtsEntries"/>
        <w:keepNext/>
      </w:pPr>
      <w:r>
        <w:tab/>
        <w:t>(prev s 54) renum R9 LA (see A2003-35 s 55)</w:t>
      </w:r>
    </w:p>
    <w:p w:rsidR="002F7D3B" w:rsidRDefault="002F7D3B">
      <w:pPr>
        <w:pStyle w:val="AmdtsEntries"/>
      </w:pPr>
      <w:r>
        <w:tab/>
        <w:t>sub A2006-1 s 4</w:t>
      </w:r>
    </w:p>
    <w:p w:rsidR="002F7D3B" w:rsidRDefault="002F7D3B">
      <w:pPr>
        <w:pStyle w:val="AmdtsEntryHd"/>
      </w:pPr>
      <w:r>
        <w:t>Choice of law</w:t>
      </w:r>
    </w:p>
    <w:p w:rsidR="002F7D3B" w:rsidRDefault="002F7D3B">
      <w:pPr>
        <w:pStyle w:val="AmdtsEntries"/>
      </w:pPr>
      <w:r>
        <w:t>div 9.2.3 hdg</w:t>
      </w:r>
      <w:r>
        <w:tab/>
        <w:t>ins A2006-1 s 4</w:t>
      </w:r>
    </w:p>
    <w:p w:rsidR="002F7D3B" w:rsidRDefault="002F7D3B">
      <w:pPr>
        <w:pStyle w:val="AmdtsEntryHd"/>
      </w:pPr>
      <w:r>
        <w:t>Choice of law for defamation proceedings</w:t>
      </w:r>
    </w:p>
    <w:p w:rsidR="002F7D3B" w:rsidRDefault="002F7D3B">
      <w:pPr>
        <w:pStyle w:val="AmdtsEntries"/>
        <w:keepNext/>
      </w:pPr>
      <w:r>
        <w:t>s 123 hdg</w:t>
      </w:r>
      <w:r>
        <w:tab/>
        <w:t>bracketed note exp 1 November 2003 (s 3 (3))</w:t>
      </w:r>
    </w:p>
    <w:p w:rsidR="002F7D3B" w:rsidRDefault="002F7D3B">
      <w:pPr>
        <w:pStyle w:val="AmdtsEntries"/>
        <w:keepNext/>
      </w:pPr>
      <w:r>
        <w:t>s 123</w:t>
      </w:r>
      <w:r>
        <w:tab/>
        <w:t>orig s 123 renum as s 196</w:t>
      </w:r>
    </w:p>
    <w:p w:rsidR="002F7D3B" w:rsidRDefault="002F7D3B">
      <w:pPr>
        <w:pStyle w:val="AmdtsEntries"/>
        <w:keepNext/>
      </w:pPr>
      <w:r>
        <w:tab/>
        <w:t>(prev s 55) renum R9 LA (see A2003-35 s 55)</w:t>
      </w:r>
    </w:p>
    <w:p w:rsidR="002F7D3B" w:rsidRDefault="002F7D3B">
      <w:pPr>
        <w:pStyle w:val="AmdtsEntries"/>
      </w:pPr>
      <w:r>
        <w:tab/>
        <w:t>sub A2006-1 s 4</w:t>
      </w:r>
    </w:p>
    <w:p w:rsidR="002F7D3B" w:rsidRDefault="002F7D3B">
      <w:pPr>
        <w:pStyle w:val="AmdtsEntries"/>
      </w:pPr>
      <w:r>
        <w:tab/>
        <w:t>am A2006-40 amdt 1.3</w:t>
      </w:r>
    </w:p>
    <w:p w:rsidR="002F7D3B" w:rsidRDefault="002F7D3B">
      <w:pPr>
        <w:pStyle w:val="AmdtsEntryHd"/>
      </w:pPr>
      <w:r>
        <w:t>Resolution of civil disputes without litigation</w:t>
      </w:r>
    </w:p>
    <w:p w:rsidR="002F7D3B" w:rsidRDefault="002F7D3B">
      <w:pPr>
        <w:pStyle w:val="AmdtsEntries"/>
        <w:keepNext/>
      </w:pPr>
      <w:r>
        <w:t>pt 9.3 hdg</w:t>
      </w:r>
      <w:r>
        <w:tab/>
        <w:t>(prev pt 5.3 hdg) renum R9 LA (see A2003-35 s 55)</w:t>
      </w:r>
    </w:p>
    <w:p w:rsidR="002F7D3B" w:rsidRDefault="002F7D3B">
      <w:pPr>
        <w:pStyle w:val="AmdtsEntries"/>
      </w:pPr>
      <w:r>
        <w:tab/>
        <w:t>sub A2006-1 s 4</w:t>
      </w:r>
    </w:p>
    <w:p w:rsidR="002F7D3B" w:rsidRDefault="002F7D3B">
      <w:pPr>
        <w:pStyle w:val="AmdtsEntryHd"/>
      </w:pPr>
      <w:r>
        <w:t>Offers to make amends</w:t>
      </w:r>
    </w:p>
    <w:p w:rsidR="002F7D3B" w:rsidRDefault="002F7D3B">
      <w:pPr>
        <w:pStyle w:val="AmdtsEntries"/>
      </w:pPr>
      <w:r>
        <w:t>div 9.3.1 hdg</w:t>
      </w:r>
      <w:r>
        <w:tab/>
        <w:t>ins A2006-1 s 4</w:t>
      </w:r>
    </w:p>
    <w:p w:rsidR="002F7D3B" w:rsidRDefault="002F7D3B">
      <w:pPr>
        <w:pStyle w:val="AmdtsEntryHd"/>
      </w:pPr>
      <w:r>
        <w:lastRenderedPageBreak/>
        <w:t>Application—div 9.3.1</w:t>
      </w:r>
    </w:p>
    <w:p w:rsidR="002F7D3B" w:rsidRDefault="002F7D3B">
      <w:pPr>
        <w:pStyle w:val="AmdtsEntries"/>
        <w:keepNext/>
      </w:pPr>
      <w:r>
        <w:t>s 124 hdg</w:t>
      </w:r>
      <w:r>
        <w:tab/>
        <w:t>bracketed note exp 1 November 2003 (s 3 (3))</w:t>
      </w:r>
    </w:p>
    <w:p w:rsidR="002F7D3B" w:rsidRDefault="002F7D3B">
      <w:pPr>
        <w:pStyle w:val="AmdtsEntries"/>
        <w:keepNext/>
      </w:pPr>
      <w:r>
        <w:t>s 124</w:t>
      </w:r>
      <w:r>
        <w:tab/>
        <w:t>orig s 124 renum as s 197</w:t>
      </w:r>
    </w:p>
    <w:p w:rsidR="002F7D3B" w:rsidRDefault="002F7D3B">
      <w:pPr>
        <w:pStyle w:val="AmdtsEntries"/>
        <w:keepNext/>
      </w:pPr>
      <w:r>
        <w:tab/>
        <w:t>(prev s 56) renum R9 LA (see A2003-35 s 55)</w:t>
      </w:r>
    </w:p>
    <w:p w:rsidR="002F7D3B" w:rsidRDefault="002F7D3B">
      <w:pPr>
        <w:pStyle w:val="AmdtsEntries"/>
      </w:pPr>
      <w:r>
        <w:tab/>
        <w:t>sub A2006-1 s 4</w:t>
      </w:r>
    </w:p>
    <w:p w:rsidR="002F7D3B" w:rsidRDefault="002F7D3B">
      <w:pPr>
        <w:pStyle w:val="AmdtsEntryHd"/>
      </w:pPr>
      <w:r>
        <w:t>Agreements and arrangements arising from mediation sessions</w:t>
      </w:r>
    </w:p>
    <w:p w:rsidR="002F7D3B" w:rsidRDefault="002F7D3B">
      <w:pPr>
        <w:pStyle w:val="AmdtsEntries"/>
      </w:pPr>
      <w:r>
        <w:t>s 124A</w:t>
      </w:r>
      <w:r>
        <w:tab/>
        <w:t>renum as s 198</w:t>
      </w:r>
    </w:p>
    <w:p w:rsidR="002F7D3B" w:rsidRDefault="002F7D3B">
      <w:pPr>
        <w:pStyle w:val="AmdtsEntryHd"/>
      </w:pPr>
      <w:r>
        <w:t>Publisher may make offer to make amends</w:t>
      </w:r>
    </w:p>
    <w:p w:rsidR="002F7D3B" w:rsidRDefault="002F7D3B">
      <w:pPr>
        <w:pStyle w:val="AmdtsEntries"/>
        <w:keepNext/>
      </w:pPr>
      <w:r>
        <w:t>s 125 hdg</w:t>
      </w:r>
      <w:r>
        <w:tab/>
        <w:t>bracketed note exp 1 November 2003 (s 3 (3))</w:t>
      </w:r>
    </w:p>
    <w:p w:rsidR="002F7D3B" w:rsidRDefault="002F7D3B">
      <w:pPr>
        <w:pStyle w:val="AmdtsEntries"/>
        <w:keepNext/>
      </w:pPr>
      <w:r>
        <w:t>s 125</w:t>
      </w:r>
      <w:r>
        <w:tab/>
        <w:t>orig s 125 renum as s 199</w:t>
      </w:r>
    </w:p>
    <w:p w:rsidR="002F7D3B" w:rsidRDefault="002F7D3B">
      <w:pPr>
        <w:pStyle w:val="AmdtsEntries"/>
        <w:keepNext/>
      </w:pPr>
      <w:r>
        <w:tab/>
        <w:t>(prev s 57) renum R9 LA (see A2003-35 s 55)</w:t>
      </w:r>
    </w:p>
    <w:p w:rsidR="002F7D3B" w:rsidRDefault="002F7D3B">
      <w:pPr>
        <w:pStyle w:val="AmdtsEntries"/>
      </w:pPr>
      <w:r>
        <w:tab/>
        <w:t>sub A2006-1 s 4</w:t>
      </w:r>
    </w:p>
    <w:p w:rsidR="002F7D3B" w:rsidRDefault="002F7D3B">
      <w:pPr>
        <w:pStyle w:val="AmdtsEntryHd"/>
      </w:pPr>
      <w:r>
        <w:t>When offer to make amends may be made</w:t>
      </w:r>
    </w:p>
    <w:p w:rsidR="002F7D3B" w:rsidRDefault="002F7D3B">
      <w:pPr>
        <w:pStyle w:val="AmdtsEntries"/>
        <w:keepNext/>
      </w:pPr>
      <w:r>
        <w:t>s 126 hdg</w:t>
      </w:r>
      <w:r>
        <w:tab/>
        <w:t>bracketed note exp 1 November 2003 (s 3 (3))</w:t>
      </w:r>
    </w:p>
    <w:p w:rsidR="002F7D3B" w:rsidRDefault="002F7D3B">
      <w:pPr>
        <w:pStyle w:val="AmdtsEntries"/>
        <w:keepNext/>
      </w:pPr>
      <w:r>
        <w:t>s 126</w:t>
      </w:r>
      <w:r>
        <w:tab/>
        <w:t>orig s 126 renum as s 200</w:t>
      </w:r>
    </w:p>
    <w:p w:rsidR="002F7D3B" w:rsidRDefault="002F7D3B">
      <w:pPr>
        <w:pStyle w:val="AmdtsEntries"/>
        <w:keepNext/>
      </w:pPr>
      <w:r>
        <w:tab/>
        <w:t>(prev s 58) renum R9 LA (see A2003-35 s 55)</w:t>
      </w:r>
    </w:p>
    <w:p w:rsidR="002F7D3B" w:rsidRDefault="002F7D3B">
      <w:pPr>
        <w:pStyle w:val="AmdtsEntries"/>
      </w:pPr>
      <w:r>
        <w:tab/>
        <w:t>sub A2006-1 s 4</w:t>
      </w:r>
    </w:p>
    <w:p w:rsidR="002F7D3B" w:rsidRDefault="002F7D3B">
      <w:pPr>
        <w:pStyle w:val="AmdtsEntryHd"/>
      </w:pPr>
      <w:r>
        <w:t>Content of offer to make amends</w:t>
      </w:r>
    </w:p>
    <w:p w:rsidR="002F7D3B" w:rsidRDefault="002F7D3B">
      <w:pPr>
        <w:pStyle w:val="AmdtsEntries"/>
        <w:keepNext/>
      </w:pPr>
      <w:r>
        <w:t>s 127 hdg</w:t>
      </w:r>
      <w:r>
        <w:tab/>
        <w:t>bracketed note exp 1 November 2003 (s 3 (3))</w:t>
      </w:r>
    </w:p>
    <w:p w:rsidR="002F7D3B" w:rsidRDefault="002F7D3B">
      <w:pPr>
        <w:pStyle w:val="AmdtsEntries"/>
        <w:keepNext/>
      </w:pPr>
      <w:r>
        <w:t>s 127</w:t>
      </w:r>
      <w:r>
        <w:tab/>
        <w:t>orig s 127 renum as s 201</w:t>
      </w:r>
    </w:p>
    <w:p w:rsidR="002F7D3B" w:rsidRDefault="002F7D3B">
      <w:pPr>
        <w:pStyle w:val="AmdtsEntries"/>
        <w:keepNext/>
      </w:pPr>
      <w:r>
        <w:tab/>
        <w:t>(prev s 59) renum R9 LA (see A2003-35 s 55)</w:t>
      </w:r>
    </w:p>
    <w:p w:rsidR="002F7D3B" w:rsidRDefault="002F7D3B">
      <w:pPr>
        <w:pStyle w:val="AmdtsEntries"/>
      </w:pPr>
      <w:r>
        <w:tab/>
        <w:t>sub A2006-1 s 4</w:t>
      </w:r>
    </w:p>
    <w:p w:rsidR="002F7D3B" w:rsidRDefault="002F7D3B">
      <w:pPr>
        <w:pStyle w:val="AmdtsEntryHd"/>
      </w:pPr>
      <w:r>
        <w:t>Withdrawal of offer to make amends</w:t>
      </w:r>
    </w:p>
    <w:p w:rsidR="002F7D3B" w:rsidRDefault="002F7D3B">
      <w:pPr>
        <w:pStyle w:val="AmdtsEntries"/>
        <w:keepNext/>
      </w:pPr>
      <w:r>
        <w:t>s 128 hdg</w:t>
      </w:r>
      <w:r>
        <w:tab/>
        <w:t>bracketed note exp 1 November 2003 (s 3 (3))</w:t>
      </w:r>
    </w:p>
    <w:p w:rsidR="002F7D3B" w:rsidRDefault="002F7D3B">
      <w:pPr>
        <w:pStyle w:val="AmdtsEntries"/>
        <w:keepNext/>
      </w:pPr>
      <w:r>
        <w:t>s 128</w:t>
      </w:r>
      <w:r>
        <w:tab/>
        <w:t>orig s 128 renum as s 202</w:t>
      </w:r>
    </w:p>
    <w:p w:rsidR="002F7D3B" w:rsidRDefault="002F7D3B">
      <w:pPr>
        <w:pStyle w:val="AmdtsEntries"/>
        <w:keepNext/>
      </w:pPr>
      <w:r>
        <w:tab/>
        <w:t>(prev s 60) renum R9 LA (see A2003-35 s 55)</w:t>
      </w:r>
    </w:p>
    <w:p w:rsidR="002F7D3B" w:rsidRDefault="002F7D3B">
      <w:pPr>
        <w:pStyle w:val="AmdtsEntries"/>
      </w:pPr>
      <w:r>
        <w:tab/>
        <w:t>sub A2006-1 s 4</w:t>
      </w:r>
    </w:p>
    <w:p w:rsidR="002F7D3B" w:rsidRDefault="002F7D3B">
      <w:pPr>
        <w:pStyle w:val="AmdtsEntryHd"/>
      </w:pPr>
      <w:r>
        <w:t>Effect of acceptance of offer to make amends</w:t>
      </w:r>
    </w:p>
    <w:p w:rsidR="002F7D3B" w:rsidRDefault="002F7D3B">
      <w:pPr>
        <w:pStyle w:val="AmdtsEntries"/>
        <w:keepNext/>
      </w:pPr>
      <w:r>
        <w:t>s 129 hdg</w:t>
      </w:r>
      <w:r>
        <w:tab/>
        <w:t>bracketed note exp 1 November 2003 (s 3 (3))</w:t>
      </w:r>
    </w:p>
    <w:p w:rsidR="002F7D3B" w:rsidRDefault="002F7D3B">
      <w:pPr>
        <w:pStyle w:val="AmdtsEntries"/>
        <w:keepNext/>
      </w:pPr>
      <w:r>
        <w:t>s 129</w:t>
      </w:r>
      <w:r>
        <w:tab/>
        <w:t>orig s 129 renum as s 203</w:t>
      </w:r>
    </w:p>
    <w:p w:rsidR="002F7D3B" w:rsidRDefault="002F7D3B">
      <w:pPr>
        <w:pStyle w:val="AmdtsEntries"/>
        <w:keepNext/>
      </w:pPr>
      <w:r>
        <w:tab/>
        <w:t>(prev s 61) renum R9 LA (see A2003-35 s 55)</w:t>
      </w:r>
    </w:p>
    <w:p w:rsidR="002F7D3B" w:rsidRDefault="002F7D3B">
      <w:pPr>
        <w:pStyle w:val="AmdtsEntries"/>
      </w:pPr>
      <w:r>
        <w:tab/>
        <w:t>sub A2006-1 s 4</w:t>
      </w:r>
    </w:p>
    <w:p w:rsidR="002F7D3B" w:rsidRDefault="002F7D3B">
      <w:pPr>
        <w:pStyle w:val="AmdtsEntryHd"/>
      </w:pPr>
      <w:r>
        <w:t>Effect of failure to accept reasonable offer to make amends</w:t>
      </w:r>
    </w:p>
    <w:p w:rsidR="002F7D3B" w:rsidRDefault="002F7D3B">
      <w:pPr>
        <w:pStyle w:val="AmdtsEntries"/>
        <w:keepNext/>
      </w:pPr>
      <w:r>
        <w:t>s 130 hdg</w:t>
      </w:r>
      <w:r>
        <w:tab/>
        <w:t>bracketed note exp 1 November 2003 (s 3 (3))</w:t>
      </w:r>
    </w:p>
    <w:p w:rsidR="002F7D3B" w:rsidRDefault="002F7D3B">
      <w:pPr>
        <w:pStyle w:val="AmdtsEntries"/>
        <w:keepNext/>
      </w:pPr>
      <w:r>
        <w:t>s 130</w:t>
      </w:r>
      <w:r>
        <w:tab/>
        <w:t>orig s 130 renum as s 204</w:t>
      </w:r>
    </w:p>
    <w:p w:rsidR="002F7D3B" w:rsidRDefault="002F7D3B">
      <w:pPr>
        <w:pStyle w:val="AmdtsEntries"/>
        <w:keepNext/>
      </w:pPr>
      <w:r>
        <w:tab/>
        <w:t>(prev s 62) renum R9 LA (see A2003-35 s 55)</w:t>
      </w:r>
    </w:p>
    <w:p w:rsidR="002F7D3B" w:rsidRDefault="002F7D3B">
      <w:pPr>
        <w:pStyle w:val="AmdtsEntries"/>
      </w:pPr>
      <w:r>
        <w:tab/>
        <w:t>sub A2006-1 s 4</w:t>
      </w:r>
    </w:p>
    <w:p w:rsidR="002F7D3B" w:rsidRDefault="002F7D3B">
      <w:pPr>
        <w:pStyle w:val="AmdtsEntryHd"/>
      </w:pPr>
      <w:r>
        <w:t>Inadmissibility of evidence of certain statements and admissions</w:t>
      </w:r>
    </w:p>
    <w:p w:rsidR="002F7D3B" w:rsidRDefault="002F7D3B">
      <w:pPr>
        <w:pStyle w:val="AmdtsEntries"/>
        <w:keepNext/>
      </w:pPr>
      <w:r>
        <w:t>s 131 hdg</w:t>
      </w:r>
      <w:r>
        <w:tab/>
        <w:t>bracketed note exp 1 November 2003 (s 3 (3))</w:t>
      </w:r>
    </w:p>
    <w:p w:rsidR="002F7D3B" w:rsidRDefault="002F7D3B">
      <w:pPr>
        <w:pStyle w:val="AmdtsEntries"/>
        <w:keepNext/>
      </w:pPr>
      <w:r>
        <w:t>s 131</w:t>
      </w:r>
      <w:r>
        <w:tab/>
        <w:t>orig s 131 renum as s 205</w:t>
      </w:r>
    </w:p>
    <w:p w:rsidR="002F7D3B" w:rsidRDefault="002F7D3B">
      <w:pPr>
        <w:pStyle w:val="AmdtsEntries"/>
        <w:keepNext/>
      </w:pPr>
      <w:r>
        <w:tab/>
        <w:t>(prev s 63) renum R9 LA (see A2003-35 s 55)</w:t>
      </w:r>
    </w:p>
    <w:p w:rsidR="002F7D3B" w:rsidRDefault="002F7D3B">
      <w:pPr>
        <w:pStyle w:val="AmdtsEntries"/>
      </w:pPr>
      <w:r>
        <w:tab/>
        <w:t>sub A2006-1 s 4</w:t>
      </w:r>
    </w:p>
    <w:p w:rsidR="002F7D3B" w:rsidRDefault="002F7D3B">
      <w:pPr>
        <w:pStyle w:val="AmdtsEntryHd"/>
      </w:pPr>
      <w:r>
        <w:lastRenderedPageBreak/>
        <w:t>Apologies</w:t>
      </w:r>
    </w:p>
    <w:p w:rsidR="002F7D3B" w:rsidRDefault="002F7D3B">
      <w:pPr>
        <w:pStyle w:val="AmdtsEntries"/>
      </w:pPr>
      <w:r>
        <w:t>div 9.3.2 hdg</w:t>
      </w:r>
      <w:r>
        <w:tab/>
        <w:t>ins A2006-1 s 4</w:t>
      </w:r>
    </w:p>
    <w:p w:rsidR="002F7D3B" w:rsidRDefault="002F7D3B">
      <w:pPr>
        <w:pStyle w:val="AmdtsEntryHd"/>
      </w:pPr>
      <w:r>
        <w:t>Effect of apology on liability for defamation</w:t>
      </w:r>
    </w:p>
    <w:p w:rsidR="002F7D3B" w:rsidRDefault="002F7D3B">
      <w:pPr>
        <w:pStyle w:val="AmdtsEntries"/>
        <w:keepNext/>
      </w:pPr>
      <w:r>
        <w:t>s 132 hdg</w:t>
      </w:r>
      <w:r>
        <w:tab/>
        <w:t>bracketed note exp 1 November 2003 (s 3 (3))</w:t>
      </w:r>
    </w:p>
    <w:p w:rsidR="002F7D3B" w:rsidRDefault="002F7D3B">
      <w:pPr>
        <w:pStyle w:val="AmdtsEntries"/>
        <w:keepNext/>
      </w:pPr>
      <w:r>
        <w:t>s 132</w:t>
      </w:r>
      <w:r>
        <w:tab/>
        <w:t>orig s 132 renum as s 206</w:t>
      </w:r>
    </w:p>
    <w:p w:rsidR="002F7D3B" w:rsidRDefault="002F7D3B">
      <w:pPr>
        <w:pStyle w:val="AmdtsEntries"/>
        <w:keepNext/>
      </w:pPr>
      <w:r>
        <w:tab/>
        <w:t>(prev s 64) renum R9 LA (see A2003-35 s 55)</w:t>
      </w:r>
    </w:p>
    <w:p w:rsidR="002F7D3B" w:rsidRDefault="002F7D3B">
      <w:pPr>
        <w:pStyle w:val="AmdtsEntries"/>
      </w:pPr>
      <w:r>
        <w:tab/>
        <w:t>sub A2006-1 s 4</w:t>
      </w:r>
    </w:p>
    <w:p w:rsidR="002F7D3B" w:rsidRDefault="002F7D3B">
      <w:pPr>
        <w:pStyle w:val="AmdtsEntryHd"/>
      </w:pPr>
      <w:r>
        <w:t>Litigation of civil disputes</w:t>
      </w:r>
    </w:p>
    <w:p w:rsidR="002F7D3B" w:rsidRDefault="002F7D3B">
      <w:pPr>
        <w:pStyle w:val="AmdtsEntries"/>
        <w:keepNext/>
      </w:pPr>
      <w:r>
        <w:t>pt 9.4 hdg</w:t>
      </w:r>
      <w:r>
        <w:tab/>
        <w:t>(prev pt 5.4 hdg) renum R9 LA (see A2003-35 s 55)</w:t>
      </w:r>
    </w:p>
    <w:p w:rsidR="002F7D3B" w:rsidRDefault="002F7D3B">
      <w:pPr>
        <w:pStyle w:val="AmdtsEntries"/>
      </w:pPr>
      <w:r>
        <w:tab/>
        <w:t>sub A2006-1 s 4</w:t>
      </w:r>
    </w:p>
    <w:p w:rsidR="002F7D3B" w:rsidRDefault="002F7D3B">
      <w:pPr>
        <w:pStyle w:val="AmdtsEntryHd"/>
      </w:pPr>
      <w:r>
        <w:t>General</w:t>
      </w:r>
    </w:p>
    <w:p w:rsidR="002F7D3B" w:rsidRDefault="002F7D3B">
      <w:pPr>
        <w:pStyle w:val="AmdtsEntries"/>
      </w:pPr>
      <w:r>
        <w:t>div 9.4.1 hdg</w:t>
      </w:r>
      <w:r>
        <w:tab/>
        <w:t>ins A2006-1 s 4</w:t>
      </w:r>
    </w:p>
    <w:p w:rsidR="002F7D3B" w:rsidRDefault="002F7D3B">
      <w:pPr>
        <w:pStyle w:val="AmdtsEntryHd"/>
      </w:pPr>
      <w:r>
        <w:t>Leave required for further proceedings in relation to publication of same defamatory matter</w:t>
      </w:r>
    </w:p>
    <w:p w:rsidR="002F7D3B" w:rsidRDefault="002F7D3B">
      <w:pPr>
        <w:pStyle w:val="AmdtsEntries"/>
        <w:keepNext/>
      </w:pPr>
      <w:r>
        <w:t>s 133 hdg</w:t>
      </w:r>
      <w:r>
        <w:tab/>
        <w:t>bracketed note exp 1 November 2003 (s 3 (3))</w:t>
      </w:r>
    </w:p>
    <w:p w:rsidR="002F7D3B" w:rsidRDefault="002F7D3B">
      <w:pPr>
        <w:pStyle w:val="AmdtsEntries"/>
        <w:keepNext/>
      </w:pPr>
      <w:r>
        <w:t>s 133</w:t>
      </w:r>
      <w:r>
        <w:tab/>
        <w:t>orig s 133 renum as s 207</w:t>
      </w:r>
    </w:p>
    <w:p w:rsidR="002F7D3B" w:rsidRDefault="002F7D3B">
      <w:pPr>
        <w:pStyle w:val="AmdtsEntries"/>
        <w:keepNext/>
      </w:pPr>
      <w:r>
        <w:tab/>
        <w:t>(prev s 65) renum R9 LA (see A2003-35 s 55)</w:t>
      </w:r>
    </w:p>
    <w:p w:rsidR="002F7D3B" w:rsidRDefault="002F7D3B">
      <w:pPr>
        <w:pStyle w:val="AmdtsEntries"/>
      </w:pPr>
      <w:r>
        <w:tab/>
        <w:t>sub A2006-1 s 4</w:t>
      </w:r>
    </w:p>
    <w:p w:rsidR="002F7D3B" w:rsidRDefault="002F7D3B">
      <w:pPr>
        <w:pStyle w:val="AmdtsEntryHd"/>
      </w:pPr>
      <w:r>
        <w:t>Defences</w:t>
      </w:r>
    </w:p>
    <w:p w:rsidR="002F7D3B" w:rsidRDefault="002F7D3B">
      <w:pPr>
        <w:pStyle w:val="AmdtsEntries"/>
      </w:pPr>
      <w:r>
        <w:t>div 9.4.2 hdg</w:t>
      </w:r>
      <w:r>
        <w:tab/>
        <w:t>ins A2006-1 s 4</w:t>
      </w:r>
    </w:p>
    <w:p w:rsidR="002F7D3B" w:rsidRDefault="002F7D3B">
      <w:pPr>
        <w:pStyle w:val="AmdtsEntryHd"/>
      </w:pPr>
      <w:r>
        <w:t>Scope of defences under general law and other law not limited</w:t>
      </w:r>
    </w:p>
    <w:p w:rsidR="002F7D3B" w:rsidRDefault="002F7D3B">
      <w:pPr>
        <w:pStyle w:val="AmdtsEntries"/>
        <w:keepNext/>
      </w:pPr>
      <w:r>
        <w:t>s 134 hdg</w:t>
      </w:r>
      <w:r>
        <w:tab/>
        <w:t>bracketed note exp 1 November 2003 (s 3 (3))</w:t>
      </w:r>
    </w:p>
    <w:p w:rsidR="002F7D3B" w:rsidRDefault="002F7D3B">
      <w:pPr>
        <w:pStyle w:val="AmdtsEntries"/>
        <w:keepNext/>
      </w:pPr>
      <w:r>
        <w:t>s 134</w:t>
      </w:r>
      <w:r>
        <w:tab/>
        <w:t>orig s 134 renum as s 208</w:t>
      </w:r>
    </w:p>
    <w:p w:rsidR="002F7D3B" w:rsidRDefault="002F7D3B">
      <w:pPr>
        <w:pStyle w:val="AmdtsEntries"/>
        <w:keepNext/>
      </w:pPr>
      <w:r>
        <w:tab/>
        <w:t>(prev s 66) renum R9 LA (see A2003-35 s 55)</w:t>
      </w:r>
    </w:p>
    <w:p w:rsidR="002F7D3B" w:rsidRDefault="002F7D3B">
      <w:pPr>
        <w:pStyle w:val="AmdtsEntries"/>
      </w:pPr>
      <w:r>
        <w:tab/>
        <w:t>sub A2006-1 s 4</w:t>
      </w:r>
    </w:p>
    <w:p w:rsidR="002F7D3B" w:rsidRDefault="002F7D3B">
      <w:pPr>
        <w:pStyle w:val="AmdtsEntryHd"/>
      </w:pPr>
      <w:r>
        <w:t>Defence of justification</w:t>
      </w:r>
    </w:p>
    <w:p w:rsidR="002F7D3B" w:rsidRDefault="002F7D3B">
      <w:pPr>
        <w:pStyle w:val="AmdtsEntries"/>
        <w:keepNext/>
      </w:pPr>
      <w:r>
        <w:t>s 135 hdg</w:t>
      </w:r>
      <w:r>
        <w:tab/>
        <w:t>bracketed note exp 1 November 2003 (s 3 (3))</w:t>
      </w:r>
    </w:p>
    <w:p w:rsidR="002F7D3B" w:rsidRDefault="002F7D3B">
      <w:pPr>
        <w:pStyle w:val="AmdtsEntries"/>
        <w:keepNext/>
      </w:pPr>
      <w:r>
        <w:t>s 135</w:t>
      </w:r>
      <w:r>
        <w:tab/>
        <w:t>orig s 135 renum as s 209</w:t>
      </w:r>
    </w:p>
    <w:p w:rsidR="002F7D3B" w:rsidRDefault="002F7D3B">
      <w:pPr>
        <w:pStyle w:val="AmdtsEntries"/>
        <w:keepNext/>
      </w:pPr>
      <w:r>
        <w:tab/>
        <w:t>(prev s 67) renum R9 LA (see A2003-35 s 55)</w:t>
      </w:r>
    </w:p>
    <w:p w:rsidR="002F7D3B" w:rsidRDefault="002F7D3B">
      <w:pPr>
        <w:pStyle w:val="AmdtsEntries"/>
      </w:pPr>
      <w:r>
        <w:tab/>
        <w:t>sub A2006-1 s 4</w:t>
      </w:r>
    </w:p>
    <w:p w:rsidR="002F7D3B" w:rsidRDefault="002F7D3B">
      <w:pPr>
        <w:pStyle w:val="AmdtsEntryHd"/>
      </w:pPr>
      <w:r>
        <w:t>Defence of contextual truth</w:t>
      </w:r>
    </w:p>
    <w:p w:rsidR="002F7D3B" w:rsidRDefault="002F7D3B">
      <w:pPr>
        <w:pStyle w:val="AmdtsEntries"/>
        <w:keepNext/>
      </w:pPr>
      <w:r>
        <w:t>s 136 hdg</w:t>
      </w:r>
      <w:r>
        <w:tab/>
        <w:t>bracketed note exp 1 November 2003 (s 3 (3))</w:t>
      </w:r>
    </w:p>
    <w:p w:rsidR="002F7D3B" w:rsidRDefault="002F7D3B">
      <w:pPr>
        <w:pStyle w:val="AmdtsEntries"/>
        <w:keepNext/>
      </w:pPr>
      <w:r>
        <w:t>s 136</w:t>
      </w:r>
      <w:r>
        <w:tab/>
        <w:t>orig s 136 renum as s 210</w:t>
      </w:r>
    </w:p>
    <w:p w:rsidR="002F7D3B" w:rsidRDefault="002F7D3B">
      <w:pPr>
        <w:pStyle w:val="AmdtsEntries"/>
        <w:keepNext/>
      </w:pPr>
      <w:r>
        <w:tab/>
        <w:t>(prev s 68) renum R9 LA (see A2003-35 s 55)</w:t>
      </w:r>
    </w:p>
    <w:p w:rsidR="002F7D3B" w:rsidRDefault="002F7D3B">
      <w:pPr>
        <w:pStyle w:val="AmdtsEntries"/>
      </w:pPr>
      <w:r>
        <w:tab/>
        <w:t>sub A2006-1 s 4</w:t>
      </w:r>
    </w:p>
    <w:p w:rsidR="002F7D3B" w:rsidRDefault="002F7D3B">
      <w:pPr>
        <w:pStyle w:val="AmdtsEntryHd"/>
      </w:pPr>
      <w:r>
        <w:t>Defence of absolute privilege</w:t>
      </w:r>
    </w:p>
    <w:p w:rsidR="002F7D3B" w:rsidRDefault="002F7D3B">
      <w:pPr>
        <w:pStyle w:val="AmdtsEntries"/>
        <w:keepNext/>
      </w:pPr>
      <w:r>
        <w:t>s 137 hdg</w:t>
      </w:r>
      <w:r>
        <w:tab/>
        <w:t>bracketed note exp 1 November 2003 (s 3 (3))</w:t>
      </w:r>
    </w:p>
    <w:p w:rsidR="002F7D3B" w:rsidRDefault="002F7D3B">
      <w:pPr>
        <w:pStyle w:val="AmdtsEntries"/>
        <w:keepNext/>
      </w:pPr>
      <w:r>
        <w:t>s 137</w:t>
      </w:r>
      <w:r>
        <w:tab/>
        <w:t>orig s 137 renum as s 211</w:t>
      </w:r>
    </w:p>
    <w:p w:rsidR="002F7D3B" w:rsidRDefault="002F7D3B">
      <w:pPr>
        <w:pStyle w:val="AmdtsEntries"/>
        <w:keepNext/>
      </w:pPr>
      <w:r>
        <w:tab/>
        <w:t>(prev s 69) renum R9 LA (see A2003-35 s 55)</w:t>
      </w:r>
    </w:p>
    <w:p w:rsidR="002F7D3B" w:rsidRDefault="002F7D3B">
      <w:pPr>
        <w:pStyle w:val="AmdtsEntries"/>
      </w:pPr>
      <w:r>
        <w:tab/>
        <w:t>sub A2006-1 s 4</w:t>
      </w:r>
    </w:p>
    <w:p w:rsidR="002F7D3B" w:rsidRDefault="002F7D3B">
      <w:pPr>
        <w:pStyle w:val="AmdtsEntryHd"/>
      </w:pPr>
      <w:r>
        <w:lastRenderedPageBreak/>
        <w:t>Defence for publication of public documents</w:t>
      </w:r>
    </w:p>
    <w:p w:rsidR="002F7D3B" w:rsidRDefault="002F7D3B">
      <w:pPr>
        <w:pStyle w:val="AmdtsEntries"/>
        <w:keepNext/>
      </w:pPr>
      <w:r>
        <w:t>s 138 hdg</w:t>
      </w:r>
      <w:r>
        <w:tab/>
        <w:t>bracketed note exp 1 November 2003 (s 3 (3))</w:t>
      </w:r>
    </w:p>
    <w:p w:rsidR="002F7D3B" w:rsidRDefault="002F7D3B">
      <w:pPr>
        <w:pStyle w:val="AmdtsEntries"/>
        <w:keepNext/>
      </w:pPr>
      <w:r>
        <w:t>s 138</w:t>
      </w:r>
      <w:r>
        <w:tab/>
        <w:t>orig s 138 renum as s 212</w:t>
      </w:r>
    </w:p>
    <w:p w:rsidR="002F7D3B" w:rsidRDefault="002F7D3B">
      <w:pPr>
        <w:pStyle w:val="AmdtsEntries"/>
        <w:keepNext/>
      </w:pPr>
      <w:r>
        <w:tab/>
        <w:t>(prev s 70) renum R9 LA (see A2003-35 s 55)</w:t>
      </w:r>
    </w:p>
    <w:p w:rsidR="002F7D3B" w:rsidRDefault="002F7D3B">
      <w:pPr>
        <w:pStyle w:val="AmdtsEntries"/>
      </w:pPr>
      <w:r>
        <w:tab/>
        <w:t>sub A2006-1 s 4</w:t>
      </w:r>
    </w:p>
    <w:p w:rsidR="002F7D3B" w:rsidRDefault="002F7D3B">
      <w:pPr>
        <w:pStyle w:val="AmdtsEntryHd"/>
      </w:pPr>
      <w:r>
        <w:t>Defences of fair report of proceedings of public concern</w:t>
      </w:r>
    </w:p>
    <w:p w:rsidR="002F7D3B" w:rsidRDefault="002F7D3B">
      <w:pPr>
        <w:pStyle w:val="AmdtsEntries"/>
        <w:keepNext/>
      </w:pPr>
      <w:r>
        <w:t>s 139 hdg</w:t>
      </w:r>
      <w:r>
        <w:tab/>
        <w:t>bracketed note exp 1 November 2003 (s 3 (3))</w:t>
      </w:r>
    </w:p>
    <w:p w:rsidR="002F7D3B" w:rsidRDefault="002F7D3B">
      <w:pPr>
        <w:pStyle w:val="AmdtsEntries"/>
        <w:keepNext/>
      </w:pPr>
      <w:r>
        <w:t>s 139</w:t>
      </w:r>
      <w:r>
        <w:tab/>
        <w:t>orig s 139 renum as s 213</w:t>
      </w:r>
    </w:p>
    <w:p w:rsidR="002F7D3B" w:rsidRDefault="002F7D3B">
      <w:pPr>
        <w:pStyle w:val="AmdtsEntries"/>
        <w:keepNext/>
      </w:pPr>
      <w:r>
        <w:tab/>
        <w:t>(prev s 71) renum R9 LA (see A2003-35 s 55)</w:t>
      </w:r>
    </w:p>
    <w:p w:rsidR="002F7D3B" w:rsidRDefault="002F7D3B">
      <w:pPr>
        <w:pStyle w:val="AmdtsEntries"/>
      </w:pPr>
      <w:r>
        <w:tab/>
        <w:t>sub A2006-1 s 4</w:t>
      </w:r>
    </w:p>
    <w:p w:rsidR="002F7D3B" w:rsidRDefault="002F7D3B">
      <w:pPr>
        <w:pStyle w:val="AmdtsEntryHd"/>
      </w:pPr>
      <w:r>
        <w:t>Defence of qualified privilege for provision of certain information</w:t>
      </w:r>
    </w:p>
    <w:p w:rsidR="002F7D3B" w:rsidRDefault="002F7D3B">
      <w:pPr>
        <w:pStyle w:val="AmdtsEntries"/>
      </w:pPr>
      <w:r>
        <w:t>s 139A</w:t>
      </w:r>
      <w:r>
        <w:tab/>
        <w:t>ins A2006-1 s 4</w:t>
      </w:r>
    </w:p>
    <w:p w:rsidR="002F7D3B" w:rsidRDefault="002F7D3B">
      <w:pPr>
        <w:pStyle w:val="AmdtsEntryHd"/>
      </w:pPr>
      <w:r>
        <w:t>Defences of honest opinion</w:t>
      </w:r>
    </w:p>
    <w:p w:rsidR="002F7D3B" w:rsidRDefault="002F7D3B">
      <w:pPr>
        <w:pStyle w:val="AmdtsEntries"/>
      </w:pPr>
      <w:r>
        <w:t>s 139B</w:t>
      </w:r>
      <w:r>
        <w:tab/>
        <w:t>ins A2006-1 s 4</w:t>
      </w:r>
    </w:p>
    <w:p w:rsidR="002F7D3B" w:rsidRDefault="002F7D3B">
      <w:pPr>
        <w:pStyle w:val="AmdtsEntryHd"/>
      </w:pPr>
      <w:r>
        <w:t>Defence of innocent dissemination</w:t>
      </w:r>
    </w:p>
    <w:p w:rsidR="002F7D3B" w:rsidRDefault="002F7D3B">
      <w:pPr>
        <w:pStyle w:val="AmdtsEntries"/>
      </w:pPr>
      <w:r>
        <w:t>s 139C</w:t>
      </w:r>
      <w:r>
        <w:tab/>
        <w:t>ins A2006-1 s 4</w:t>
      </w:r>
    </w:p>
    <w:p w:rsidR="002F7D3B" w:rsidRDefault="002F7D3B">
      <w:pPr>
        <w:pStyle w:val="AmdtsEntryHd"/>
      </w:pPr>
      <w:r>
        <w:t>Defence of triviality</w:t>
      </w:r>
    </w:p>
    <w:p w:rsidR="002F7D3B" w:rsidRDefault="002F7D3B">
      <w:pPr>
        <w:pStyle w:val="AmdtsEntries"/>
      </w:pPr>
      <w:r>
        <w:t>s 139D</w:t>
      </w:r>
      <w:r>
        <w:tab/>
        <w:t>ins A2006-1 s 4</w:t>
      </w:r>
    </w:p>
    <w:p w:rsidR="002F7D3B" w:rsidRDefault="002F7D3B">
      <w:pPr>
        <w:pStyle w:val="AmdtsEntryHd"/>
      </w:pPr>
      <w:r>
        <w:t>Remedies</w:t>
      </w:r>
    </w:p>
    <w:p w:rsidR="002F7D3B" w:rsidRDefault="002F7D3B">
      <w:pPr>
        <w:pStyle w:val="AmdtsEntries"/>
      </w:pPr>
      <w:r>
        <w:t>div 9.4.3 hdg</w:t>
      </w:r>
      <w:r>
        <w:tab/>
        <w:t>ins A2006-1 s 4</w:t>
      </w:r>
    </w:p>
    <w:p w:rsidR="002F7D3B" w:rsidRDefault="002F7D3B">
      <w:pPr>
        <w:pStyle w:val="AmdtsEntryHd"/>
      </w:pPr>
      <w:r>
        <w:t>Damages to bear rational relationship to harm</w:t>
      </w:r>
    </w:p>
    <w:p w:rsidR="002F7D3B" w:rsidRDefault="002F7D3B">
      <w:pPr>
        <w:pStyle w:val="AmdtsEntries"/>
      </w:pPr>
      <w:r>
        <w:t>s 139E</w:t>
      </w:r>
      <w:r>
        <w:tab/>
        <w:t>ins A2006-1 s 4</w:t>
      </w:r>
    </w:p>
    <w:p w:rsidR="002F7D3B" w:rsidRDefault="002F7D3B">
      <w:pPr>
        <w:pStyle w:val="AmdtsEntryHd"/>
      </w:pPr>
      <w:r>
        <w:t>Damages for non-economic loss limited</w:t>
      </w:r>
    </w:p>
    <w:p w:rsidR="002F7D3B" w:rsidRDefault="002F7D3B">
      <w:pPr>
        <w:pStyle w:val="AmdtsEntries"/>
      </w:pPr>
      <w:r>
        <w:t>s 139F</w:t>
      </w:r>
      <w:r>
        <w:tab/>
        <w:t>ins A2006-1 s 4</w:t>
      </w:r>
    </w:p>
    <w:p w:rsidR="002F7D3B" w:rsidRDefault="002F7D3B">
      <w:pPr>
        <w:pStyle w:val="AmdtsEntryHd"/>
      </w:pPr>
      <w:r>
        <w:t>State of mind of defendant generally not relevant to awarding damages</w:t>
      </w:r>
    </w:p>
    <w:p w:rsidR="002F7D3B" w:rsidRDefault="002F7D3B">
      <w:pPr>
        <w:pStyle w:val="AmdtsEntries"/>
      </w:pPr>
      <w:r>
        <w:t>s 139G</w:t>
      </w:r>
      <w:r>
        <w:tab/>
        <w:t>ins A2006-1 s 4</w:t>
      </w:r>
    </w:p>
    <w:p w:rsidR="002F7D3B" w:rsidRDefault="002F7D3B">
      <w:pPr>
        <w:pStyle w:val="AmdtsEntryHd"/>
      </w:pPr>
      <w:r>
        <w:t>Exemplary or punitive damages cannot be awarded</w:t>
      </w:r>
    </w:p>
    <w:p w:rsidR="002F7D3B" w:rsidRDefault="002F7D3B">
      <w:pPr>
        <w:pStyle w:val="AmdtsEntries"/>
      </w:pPr>
      <w:r>
        <w:t>s 139H</w:t>
      </w:r>
      <w:r>
        <w:tab/>
        <w:t>ins A2006-1 s 4</w:t>
      </w:r>
    </w:p>
    <w:p w:rsidR="002F7D3B" w:rsidRDefault="002F7D3B">
      <w:pPr>
        <w:pStyle w:val="AmdtsEntryHd"/>
      </w:pPr>
      <w:r>
        <w:t>Factors in mitigation of damages</w:t>
      </w:r>
    </w:p>
    <w:p w:rsidR="002F7D3B" w:rsidRDefault="002F7D3B">
      <w:pPr>
        <w:pStyle w:val="AmdtsEntries"/>
      </w:pPr>
      <w:r>
        <w:t>s 139I</w:t>
      </w:r>
      <w:r>
        <w:tab/>
        <w:t>ins A2006-1 s 4</w:t>
      </w:r>
    </w:p>
    <w:p w:rsidR="002F7D3B" w:rsidRDefault="002F7D3B">
      <w:pPr>
        <w:pStyle w:val="AmdtsEntryHd"/>
      </w:pPr>
      <w:r>
        <w:t>Damages for multiple causes of action may be assessed as single sum</w:t>
      </w:r>
    </w:p>
    <w:p w:rsidR="002F7D3B" w:rsidRDefault="002F7D3B">
      <w:pPr>
        <w:pStyle w:val="AmdtsEntries"/>
      </w:pPr>
      <w:r>
        <w:t>s 139J</w:t>
      </w:r>
      <w:r>
        <w:tab/>
        <w:t>ins A2006-1 s 4</w:t>
      </w:r>
    </w:p>
    <w:p w:rsidR="002F7D3B" w:rsidRDefault="002F7D3B">
      <w:pPr>
        <w:pStyle w:val="AmdtsEntryHd"/>
      </w:pPr>
      <w:r>
        <w:t>Costs</w:t>
      </w:r>
    </w:p>
    <w:p w:rsidR="002F7D3B" w:rsidRDefault="002F7D3B">
      <w:pPr>
        <w:pStyle w:val="AmdtsEntries"/>
      </w:pPr>
      <w:r>
        <w:t>div 9.4.4 hdg</w:t>
      </w:r>
      <w:r>
        <w:tab/>
        <w:t>ins A2006-1 s 4</w:t>
      </w:r>
    </w:p>
    <w:p w:rsidR="002F7D3B" w:rsidRDefault="002F7D3B">
      <w:pPr>
        <w:pStyle w:val="AmdtsEntryHd"/>
      </w:pPr>
      <w:r>
        <w:t>Costs in defamation proceedings</w:t>
      </w:r>
    </w:p>
    <w:p w:rsidR="002F7D3B" w:rsidRDefault="002F7D3B">
      <w:pPr>
        <w:pStyle w:val="AmdtsEntries"/>
      </w:pPr>
      <w:r>
        <w:t>s 139K</w:t>
      </w:r>
      <w:r>
        <w:tab/>
        <w:t>ins A2006-1 s 4</w:t>
      </w:r>
    </w:p>
    <w:p w:rsidR="002F7D3B" w:rsidRDefault="002F7D3B">
      <w:pPr>
        <w:pStyle w:val="AmdtsEntryHd"/>
      </w:pPr>
      <w:r>
        <w:t>Miscellaneous—ch 9</w:t>
      </w:r>
    </w:p>
    <w:p w:rsidR="002F7D3B" w:rsidRDefault="002F7D3B">
      <w:pPr>
        <w:pStyle w:val="AmdtsEntries"/>
      </w:pPr>
      <w:r>
        <w:t>pt 9.5 hdg</w:t>
      </w:r>
      <w:r>
        <w:tab/>
        <w:t>ins A2006-1 s 4</w:t>
      </w:r>
    </w:p>
    <w:p w:rsidR="002F7D3B" w:rsidRDefault="002F7D3B">
      <w:pPr>
        <w:pStyle w:val="AmdtsEntryHd"/>
      </w:pPr>
      <w:r>
        <w:lastRenderedPageBreak/>
        <w:t>Proof of publication</w:t>
      </w:r>
    </w:p>
    <w:p w:rsidR="002F7D3B" w:rsidRDefault="002F7D3B">
      <w:pPr>
        <w:pStyle w:val="AmdtsEntries"/>
      </w:pPr>
      <w:r>
        <w:t>s 139L</w:t>
      </w:r>
      <w:r>
        <w:tab/>
        <w:t>ins A2006-1 s 4</w:t>
      </w:r>
    </w:p>
    <w:p w:rsidR="002F7D3B" w:rsidRDefault="002F7D3B">
      <w:pPr>
        <w:pStyle w:val="AmdtsEntryHd"/>
      </w:pPr>
      <w:r>
        <w:t>Proof of convictions for offences</w:t>
      </w:r>
    </w:p>
    <w:p w:rsidR="002F7D3B" w:rsidRDefault="002F7D3B">
      <w:pPr>
        <w:pStyle w:val="AmdtsEntries"/>
      </w:pPr>
      <w:r>
        <w:t>s 139M</w:t>
      </w:r>
      <w:r>
        <w:tab/>
        <w:t>ins A2006-1 s 4</w:t>
      </w:r>
    </w:p>
    <w:p w:rsidR="002F7D3B" w:rsidRDefault="002F7D3B">
      <w:pPr>
        <w:pStyle w:val="AmdtsEntryHd"/>
      </w:pPr>
      <w:r>
        <w:t>Incriminating answers, documents or things</w:t>
      </w:r>
    </w:p>
    <w:p w:rsidR="002F7D3B" w:rsidRDefault="002F7D3B">
      <w:pPr>
        <w:pStyle w:val="AmdtsEntries"/>
      </w:pPr>
      <w:r>
        <w:t>s 139N</w:t>
      </w:r>
      <w:r>
        <w:tab/>
        <w:t>ins A2006-1 s 4</w:t>
      </w:r>
    </w:p>
    <w:p w:rsidR="002F7D3B" w:rsidRDefault="002F7D3B">
      <w:pPr>
        <w:pStyle w:val="AmdtsEntryHd"/>
      </w:pPr>
      <w:r>
        <w:t>Review of certain provisions of ch 9</w:t>
      </w:r>
    </w:p>
    <w:p w:rsidR="002F7D3B" w:rsidRDefault="002F7D3B">
      <w:pPr>
        <w:pStyle w:val="AmdtsEntries"/>
        <w:keepNext/>
      </w:pPr>
      <w:r>
        <w:t>s 140 hdg</w:t>
      </w:r>
      <w:r>
        <w:tab/>
        <w:t>bracketed note exp 1 November 2003 (s 3 (3))</w:t>
      </w:r>
    </w:p>
    <w:p w:rsidR="002F7D3B" w:rsidRDefault="002F7D3B">
      <w:pPr>
        <w:pStyle w:val="AmdtsEntries"/>
        <w:keepNext/>
      </w:pPr>
      <w:r>
        <w:t>s 140</w:t>
      </w:r>
      <w:r>
        <w:tab/>
        <w:t>orig s 140 renum as s 214</w:t>
      </w:r>
    </w:p>
    <w:p w:rsidR="002F7D3B" w:rsidRDefault="002F7D3B">
      <w:pPr>
        <w:pStyle w:val="AmdtsEntries"/>
        <w:keepNext/>
      </w:pPr>
      <w:r>
        <w:tab/>
        <w:t>(prev s 72) renum R9 LA (see A2003-35 s 55)</w:t>
      </w:r>
    </w:p>
    <w:p w:rsidR="002F7D3B" w:rsidRDefault="002F7D3B">
      <w:pPr>
        <w:pStyle w:val="AmdtsEntries"/>
      </w:pPr>
      <w:r>
        <w:tab/>
        <w:t>exp 1 January 2005 (s 140 (3))</w:t>
      </w:r>
    </w:p>
    <w:p w:rsidR="002F7D3B" w:rsidRDefault="002F7D3B">
      <w:pPr>
        <w:pStyle w:val="AmdtsEntryHd"/>
      </w:pPr>
      <w:r>
        <w:t>Trespass</w:t>
      </w:r>
    </w:p>
    <w:p w:rsidR="002F7D3B" w:rsidRDefault="002F7D3B">
      <w:pPr>
        <w:pStyle w:val="AmdtsEntries"/>
        <w:keepNext/>
      </w:pPr>
      <w:r>
        <w:t>ch 10 hdg</w:t>
      </w:r>
      <w:r>
        <w:tab/>
        <w:t>orig ch 10 hdg renum as ch 14 hdg</w:t>
      </w:r>
    </w:p>
    <w:p w:rsidR="002F7D3B" w:rsidRDefault="002F7D3B">
      <w:pPr>
        <w:pStyle w:val="AmdtsEntries"/>
      </w:pPr>
      <w:r>
        <w:tab/>
        <w:t>(prev ch 6 hdg) renum R9 LA (see A2003-35 s 55)</w:t>
      </w:r>
    </w:p>
    <w:p w:rsidR="002F7D3B" w:rsidRDefault="002F7D3B">
      <w:pPr>
        <w:pStyle w:val="AmdtsEntryHd"/>
      </w:pPr>
      <w:r>
        <w:t>Defence to action for trespass to land</w:t>
      </w:r>
    </w:p>
    <w:p w:rsidR="002F7D3B" w:rsidRDefault="002F7D3B">
      <w:pPr>
        <w:pStyle w:val="AmdtsEntries"/>
        <w:keepNext/>
      </w:pPr>
      <w:r>
        <w:t>s 141</w:t>
      </w:r>
      <w:r>
        <w:tab/>
        <w:t>orig s 141 renum as s 215</w:t>
      </w:r>
    </w:p>
    <w:p w:rsidR="002F7D3B" w:rsidRDefault="002F7D3B">
      <w:pPr>
        <w:pStyle w:val="AmdtsEntries"/>
      </w:pPr>
      <w:r>
        <w:tab/>
        <w:t>(prev s 73) renum R9 LA (see A2003-35 s 55)</w:t>
      </w:r>
    </w:p>
    <w:p w:rsidR="002F7D3B" w:rsidRDefault="002F7D3B">
      <w:pPr>
        <w:pStyle w:val="AmdtsEntryHd"/>
      </w:pPr>
      <w:r>
        <w:t>Action for use and occupation of land—amount of damages</w:t>
      </w:r>
    </w:p>
    <w:p w:rsidR="002F7D3B" w:rsidRDefault="002F7D3B">
      <w:pPr>
        <w:pStyle w:val="AmdtsEntries"/>
        <w:keepNext/>
      </w:pPr>
      <w:r>
        <w:t>s 142 hdg</w:t>
      </w:r>
      <w:r>
        <w:tab/>
        <w:t>bracketed note exp 1 November 2003 (s 3 (3))</w:t>
      </w:r>
    </w:p>
    <w:p w:rsidR="002F7D3B" w:rsidRDefault="002F7D3B">
      <w:pPr>
        <w:pStyle w:val="AmdtsEntries"/>
        <w:keepNext/>
      </w:pPr>
      <w:r>
        <w:t>s 142</w:t>
      </w:r>
      <w:r>
        <w:tab/>
        <w:t>orig s 142 renum as s 216</w:t>
      </w:r>
    </w:p>
    <w:p w:rsidR="002F7D3B" w:rsidRDefault="002F7D3B">
      <w:pPr>
        <w:pStyle w:val="AmdtsEntries"/>
      </w:pPr>
      <w:r>
        <w:tab/>
        <w:t>(prev s 74) renum R9 LA (see A2003-35 s 55)</w:t>
      </w:r>
    </w:p>
    <w:p w:rsidR="002F7D3B" w:rsidRDefault="002F7D3B">
      <w:pPr>
        <w:pStyle w:val="AmdtsEntryHd"/>
      </w:pPr>
      <w:r>
        <w:t>Mitigation of strict liability</w:t>
      </w:r>
    </w:p>
    <w:p w:rsidR="002F7D3B" w:rsidRDefault="002F7D3B">
      <w:pPr>
        <w:pStyle w:val="AmdtsEntries"/>
        <w:keepNext/>
      </w:pPr>
      <w:r>
        <w:t>ch 11 hdg</w:t>
      </w:r>
      <w:r>
        <w:tab/>
        <w:t>orig ch 11 hdg renum as ch 15 hdg</w:t>
      </w:r>
    </w:p>
    <w:p w:rsidR="002F7D3B" w:rsidRDefault="002F7D3B">
      <w:pPr>
        <w:pStyle w:val="AmdtsEntries"/>
      </w:pPr>
      <w:r>
        <w:tab/>
        <w:t>(prev ch 7 hdg) renum R9 LA (see A2003-35 s 55)</w:t>
      </w:r>
    </w:p>
    <w:p w:rsidR="002F7D3B" w:rsidRDefault="002F7D3B">
      <w:pPr>
        <w:pStyle w:val="AmdtsEntryHd"/>
      </w:pPr>
      <w:r>
        <w:t>Traveller accommodation providers liability</w:t>
      </w:r>
    </w:p>
    <w:p w:rsidR="002F7D3B" w:rsidRDefault="002F7D3B">
      <w:pPr>
        <w:pStyle w:val="AmdtsEntries"/>
        <w:keepNext/>
      </w:pPr>
      <w:r>
        <w:t>pt 11.1 hdg</w:t>
      </w:r>
      <w:r>
        <w:tab/>
        <w:t>orig pt 11.1 renum as pt 15.1 hdg</w:t>
      </w:r>
    </w:p>
    <w:p w:rsidR="002F7D3B" w:rsidRDefault="002F7D3B">
      <w:pPr>
        <w:pStyle w:val="AmdtsEntries"/>
      </w:pPr>
      <w:r>
        <w:tab/>
        <w:t>(prev pt 7.1 hdg) renum R9 LA (see A2003-35 s 55)</w:t>
      </w:r>
    </w:p>
    <w:p w:rsidR="002F7D3B" w:rsidRDefault="002F7D3B">
      <w:pPr>
        <w:pStyle w:val="AmdtsEntryHd"/>
      </w:pPr>
      <w:r>
        <w:t>Preliminary—pt 11.1</w:t>
      </w:r>
    </w:p>
    <w:p w:rsidR="002F7D3B" w:rsidRDefault="002F7D3B">
      <w:pPr>
        <w:pStyle w:val="AmdtsEntries"/>
      </w:pPr>
      <w:r>
        <w:t>div 11.1.1 hdg</w:t>
      </w:r>
      <w:r>
        <w:tab/>
        <w:t>(prev div 7.1.1 hdg) renum R9 LA (see A2003-35 s 55)</w:t>
      </w:r>
    </w:p>
    <w:p w:rsidR="002F7D3B" w:rsidRDefault="002F7D3B">
      <w:pPr>
        <w:pStyle w:val="AmdtsEntryHd"/>
      </w:pPr>
      <w:r>
        <w:rPr>
          <w:snapToGrid w:val="0"/>
          <w:szCs w:val="24"/>
        </w:rPr>
        <w:t>Purpose—pt 11.1</w:t>
      </w:r>
    </w:p>
    <w:p w:rsidR="002F7D3B" w:rsidRDefault="002F7D3B">
      <w:pPr>
        <w:pStyle w:val="AmdtsEntries"/>
        <w:keepNext/>
      </w:pPr>
      <w:r>
        <w:t>s 143</w:t>
      </w:r>
      <w:r>
        <w:tab/>
        <w:t>orig s 143 renum as s 217</w:t>
      </w:r>
    </w:p>
    <w:p w:rsidR="002F7D3B" w:rsidRDefault="002F7D3B">
      <w:pPr>
        <w:pStyle w:val="AmdtsEntries"/>
      </w:pPr>
      <w:r>
        <w:tab/>
        <w:t>(prev s 75) renum R9 LA (see A2003-35 s 55)</w:t>
      </w:r>
    </w:p>
    <w:p w:rsidR="002F7D3B" w:rsidRDefault="002F7D3B">
      <w:pPr>
        <w:pStyle w:val="AmdtsEntryHd"/>
      </w:pPr>
      <w:r>
        <w:rPr>
          <w:snapToGrid w:val="0"/>
          <w:szCs w:val="24"/>
        </w:rPr>
        <w:t>Definitions—pt 11.1</w:t>
      </w:r>
    </w:p>
    <w:p w:rsidR="002F7D3B" w:rsidRDefault="002F7D3B">
      <w:pPr>
        <w:pStyle w:val="AmdtsEntries"/>
        <w:keepNext/>
      </w:pPr>
      <w:r>
        <w:t>s 144</w:t>
      </w:r>
      <w:r>
        <w:tab/>
        <w:t>orig s 144 renum as s 218</w:t>
      </w:r>
    </w:p>
    <w:p w:rsidR="002F7D3B" w:rsidRDefault="002F7D3B">
      <w:pPr>
        <w:pStyle w:val="AmdtsEntries"/>
        <w:keepNext/>
      </w:pPr>
      <w:r>
        <w:tab/>
        <w:t xml:space="preserve">(prev s 76) def </w:t>
      </w:r>
      <w:r>
        <w:rPr>
          <w:rStyle w:val="charBoldItals"/>
        </w:rPr>
        <w:t xml:space="preserve">motor vehicle </w:t>
      </w:r>
      <w:r>
        <w:t>om A2003-35 s 20</w:t>
      </w:r>
    </w:p>
    <w:p w:rsidR="002F7D3B" w:rsidRDefault="002F7D3B">
      <w:pPr>
        <w:pStyle w:val="AmdtsEntries"/>
      </w:pPr>
      <w:r>
        <w:tab/>
        <w:t>renum R9 LA (see A2003-35 s 55)</w:t>
      </w:r>
    </w:p>
    <w:p w:rsidR="002F7D3B" w:rsidRDefault="002F7D3B">
      <w:pPr>
        <w:pStyle w:val="AmdtsEntryHd"/>
      </w:pPr>
      <w:r>
        <w:rPr>
          <w:snapToGrid w:val="0"/>
        </w:rPr>
        <w:t xml:space="preserve">Meaning of </w:t>
      </w:r>
      <w:r>
        <w:rPr>
          <w:i/>
        </w:rPr>
        <w:t>traveller accommodation</w:t>
      </w:r>
    </w:p>
    <w:p w:rsidR="002F7D3B" w:rsidRDefault="002F7D3B">
      <w:pPr>
        <w:pStyle w:val="AmdtsEntries"/>
        <w:keepNext/>
      </w:pPr>
      <w:r>
        <w:t>s 145</w:t>
      </w:r>
      <w:r>
        <w:tab/>
        <w:t>orig s 145 renum as s 219</w:t>
      </w:r>
    </w:p>
    <w:p w:rsidR="002F7D3B" w:rsidRDefault="002F7D3B">
      <w:pPr>
        <w:pStyle w:val="AmdtsEntries"/>
      </w:pPr>
      <w:r>
        <w:tab/>
        <w:t>(prev s 77) renum R9 LA (see A2003-35 s 55)</w:t>
      </w:r>
    </w:p>
    <w:p w:rsidR="002F7D3B" w:rsidRDefault="002F7D3B">
      <w:pPr>
        <w:pStyle w:val="AmdtsEntryHd"/>
      </w:pPr>
      <w:r>
        <w:rPr>
          <w:snapToGrid w:val="0"/>
        </w:rPr>
        <w:lastRenderedPageBreak/>
        <w:t xml:space="preserve">Meaning of </w:t>
      </w:r>
      <w:r>
        <w:rPr>
          <w:i/>
        </w:rPr>
        <w:t>accommodation provider</w:t>
      </w:r>
    </w:p>
    <w:p w:rsidR="002F7D3B" w:rsidRDefault="002F7D3B">
      <w:pPr>
        <w:pStyle w:val="AmdtsEntries"/>
        <w:keepNext/>
      </w:pPr>
      <w:r>
        <w:t>s 146</w:t>
      </w:r>
      <w:r>
        <w:tab/>
        <w:t>orig s 146 renum as s 220</w:t>
      </w:r>
    </w:p>
    <w:p w:rsidR="002F7D3B" w:rsidRDefault="002F7D3B">
      <w:pPr>
        <w:pStyle w:val="AmdtsEntries"/>
      </w:pPr>
      <w:r>
        <w:tab/>
        <w:t>(prev s 78) renum R9 LA (see A2003-35 s 55)</w:t>
      </w:r>
    </w:p>
    <w:p w:rsidR="002F7D3B" w:rsidRDefault="002F7D3B">
      <w:pPr>
        <w:pStyle w:val="AmdtsEntryHd"/>
      </w:pPr>
      <w:r>
        <w:t>Abolition of torts of maintenance and champerty</w:t>
      </w:r>
    </w:p>
    <w:p w:rsidR="002F7D3B" w:rsidRDefault="002F7D3B">
      <w:pPr>
        <w:pStyle w:val="AmdtsEntries"/>
      </w:pPr>
      <w:r>
        <w:t>s 146A</w:t>
      </w:r>
      <w:r>
        <w:tab/>
        <w:t>renum as s 221</w:t>
      </w:r>
    </w:p>
    <w:p w:rsidR="002F7D3B" w:rsidRDefault="002F7D3B">
      <w:pPr>
        <w:pStyle w:val="AmdtsEntryHd"/>
      </w:pPr>
      <w:r>
        <w:rPr>
          <w:snapToGrid w:val="0"/>
        </w:rPr>
        <w:t xml:space="preserve">Meaning of </w:t>
      </w:r>
      <w:r>
        <w:rPr>
          <w:i/>
        </w:rPr>
        <w:t>innkeeper’s liability</w:t>
      </w:r>
    </w:p>
    <w:p w:rsidR="002F7D3B" w:rsidRDefault="002F7D3B">
      <w:pPr>
        <w:pStyle w:val="AmdtsEntries"/>
        <w:keepNext/>
      </w:pPr>
      <w:r>
        <w:t>s 147</w:t>
      </w:r>
      <w:r>
        <w:tab/>
        <w:t>orig s 147 renum as s 222</w:t>
      </w:r>
    </w:p>
    <w:p w:rsidR="002F7D3B" w:rsidRDefault="002F7D3B">
      <w:pPr>
        <w:pStyle w:val="AmdtsEntries"/>
      </w:pPr>
      <w:r>
        <w:tab/>
        <w:t>(prev s 79) renum R9 LA (see A2003-35 s 55)</w:t>
      </w:r>
    </w:p>
    <w:p w:rsidR="002F7D3B" w:rsidRDefault="002F7D3B">
      <w:pPr>
        <w:pStyle w:val="AmdtsEntryHd"/>
      </w:pPr>
      <w:r>
        <w:rPr>
          <w:snapToGrid w:val="0"/>
          <w:szCs w:val="24"/>
        </w:rPr>
        <w:t xml:space="preserve">Meaning of </w:t>
      </w:r>
      <w:r>
        <w:rPr>
          <w:i/>
          <w:szCs w:val="24"/>
        </w:rPr>
        <w:t>guest</w:t>
      </w:r>
    </w:p>
    <w:p w:rsidR="002F7D3B" w:rsidRDefault="002F7D3B">
      <w:pPr>
        <w:pStyle w:val="AmdtsEntries"/>
        <w:keepNext/>
      </w:pPr>
      <w:r>
        <w:t>s 148</w:t>
      </w:r>
      <w:r>
        <w:tab/>
        <w:t>orig s 148 renum as s 223</w:t>
      </w:r>
    </w:p>
    <w:p w:rsidR="002F7D3B" w:rsidRDefault="002F7D3B">
      <w:pPr>
        <w:pStyle w:val="AmdtsEntries"/>
      </w:pPr>
      <w:r>
        <w:tab/>
        <w:t>(prev s 80) renum R9 LA (see A2003-35 s 55)</w:t>
      </w:r>
    </w:p>
    <w:p w:rsidR="002F7D3B" w:rsidRDefault="002F7D3B">
      <w:pPr>
        <w:pStyle w:val="AmdtsEntryHd"/>
      </w:pPr>
      <w:r>
        <w:rPr>
          <w:snapToGrid w:val="0"/>
        </w:rPr>
        <w:t xml:space="preserve">Meaning of </w:t>
      </w:r>
      <w:r>
        <w:rPr>
          <w:i/>
        </w:rPr>
        <w:t>property</w:t>
      </w:r>
      <w:r>
        <w:rPr>
          <w:snapToGrid w:val="0"/>
        </w:rPr>
        <w:t xml:space="preserve"> of guest</w:t>
      </w:r>
    </w:p>
    <w:p w:rsidR="002F7D3B" w:rsidRDefault="002F7D3B">
      <w:pPr>
        <w:pStyle w:val="AmdtsEntries"/>
        <w:keepNext/>
      </w:pPr>
      <w:r>
        <w:t>s 149</w:t>
      </w:r>
      <w:r>
        <w:tab/>
        <w:t>orig s 149 om LA s 89 (3)</w:t>
      </w:r>
    </w:p>
    <w:p w:rsidR="002F7D3B" w:rsidRDefault="002F7D3B">
      <w:pPr>
        <w:pStyle w:val="AmdtsEntries"/>
      </w:pPr>
      <w:r>
        <w:tab/>
        <w:t>(prev s 81) renum R9 LA (see A2003-35 s 55)</w:t>
      </w:r>
    </w:p>
    <w:p w:rsidR="002F7D3B" w:rsidRDefault="002F7D3B">
      <w:pPr>
        <w:pStyle w:val="AmdtsEntryHd"/>
      </w:pPr>
      <w:r>
        <w:t>Liability of accommodation providers</w:t>
      </w:r>
    </w:p>
    <w:p w:rsidR="002F7D3B" w:rsidRDefault="002F7D3B">
      <w:pPr>
        <w:pStyle w:val="AmdtsEntries"/>
      </w:pPr>
      <w:r>
        <w:t>div 11.1.2 hdg</w:t>
      </w:r>
      <w:r>
        <w:tab/>
        <w:t>(prev div 7.1.2 hdg) renum R9 LA (see A2003-35 s 55)</w:t>
      </w:r>
    </w:p>
    <w:p w:rsidR="002F7D3B" w:rsidRDefault="002F7D3B">
      <w:pPr>
        <w:pStyle w:val="AmdtsEntryHd"/>
      </w:pPr>
      <w:r>
        <w:rPr>
          <w:snapToGrid w:val="0"/>
          <w:szCs w:val="24"/>
        </w:rPr>
        <w:t>Application—div 11.1.2</w:t>
      </w:r>
    </w:p>
    <w:p w:rsidR="002F7D3B" w:rsidRDefault="002F7D3B">
      <w:pPr>
        <w:pStyle w:val="AmdtsEntries"/>
        <w:keepNext/>
      </w:pPr>
      <w:r>
        <w:t>s 150</w:t>
      </w:r>
      <w:r>
        <w:tab/>
        <w:t>orig s 150 renum as s 224</w:t>
      </w:r>
    </w:p>
    <w:p w:rsidR="002F7D3B" w:rsidRDefault="002F7D3B">
      <w:pPr>
        <w:pStyle w:val="AmdtsEntries"/>
      </w:pPr>
      <w:r>
        <w:tab/>
        <w:t>(prev s 82) renum R9 LA (see A2003-35 s 55)</w:t>
      </w:r>
    </w:p>
    <w:p w:rsidR="002F7D3B" w:rsidRDefault="002F7D3B">
      <w:pPr>
        <w:pStyle w:val="AmdtsEntryHd"/>
      </w:pPr>
      <w:r>
        <w:rPr>
          <w:snapToGrid w:val="0"/>
        </w:rPr>
        <w:t xml:space="preserve">Limitation on strict liability under </w:t>
      </w:r>
      <w:r>
        <w:t>innkeeper’s</w:t>
      </w:r>
      <w:r>
        <w:rPr>
          <w:snapToGrid w:val="0"/>
        </w:rPr>
        <w:t xml:space="preserve"> liability</w:t>
      </w:r>
    </w:p>
    <w:p w:rsidR="002F7D3B" w:rsidRDefault="002F7D3B">
      <w:pPr>
        <w:pStyle w:val="AmdtsEntries"/>
        <w:keepNext/>
      </w:pPr>
      <w:r>
        <w:t>s 151 hdg</w:t>
      </w:r>
      <w:r>
        <w:tab/>
        <w:t>bracketed note exp 1 November 2003 (s 3 (3))</w:t>
      </w:r>
    </w:p>
    <w:p w:rsidR="002F7D3B" w:rsidRDefault="002F7D3B">
      <w:pPr>
        <w:pStyle w:val="AmdtsEntries"/>
        <w:keepNext/>
      </w:pPr>
      <w:r>
        <w:t>s 151</w:t>
      </w:r>
      <w:r>
        <w:tab/>
        <w:t>orig s 151 renum as s 226</w:t>
      </w:r>
    </w:p>
    <w:p w:rsidR="002F7D3B" w:rsidRDefault="002F7D3B">
      <w:pPr>
        <w:pStyle w:val="AmdtsEntries"/>
      </w:pPr>
      <w:r>
        <w:tab/>
        <w:t>(prev s 83) renum R9 LA (see A2003-35 s 55)</w:t>
      </w:r>
    </w:p>
    <w:p w:rsidR="002F7D3B" w:rsidRDefault="002F7D3B">
      <w:pPr>
        <w:pStyle w:val="AmdtsEntryHd"/>
      </w:pPr>
      <w:r>
        <w:rPr>
          <w:snapToGrid w:val="0"/>
        </w:rPr>
        <w:t>Circumstances when limitation does not apply</w:t>
      </w:r>
    </w:p>
    <w:p w:rsidR="002F7D3B" w:rsidRDefault="002F7D3B">
      <w:pPr>
        <w:pStyle w:val="AmdtsEntries"/>
        <w:keepNext/>
      </w:pPr>
      <w:r>
        <w:t>s 152 hdg</w:t>
      </w:r>
      <w:r>
        <w:tab/>
        <w:t>bracketed note exp 1 November 2003 (s 3 (3))</w:t>
      </w:r>
    </w:p>
    <w:p w:rsidR="002F7D3B" w:rsidRDefault="002F7D3B">
      <w:pPr>
        <w:pStyle w:val="AmdtsEntries"/>
        <w:keepNext/>
      </w:pPr>
      <w:r>
        <w:t>s 152</w:t>
      </w:r>
      <w:r>
        <w:tab/>
        <w:t>orig s 152 exp 1 January 2003 (s 152 (3))</w:t>
      </w:r>
    </w:p>
    <w:p w:rsidR="002F7D3B" w:rsidRDefault="002F7D3B">
      <w:pPr>
        <w:pStyle w:val="AmdtsEntries"/>
      </w:pPr>
      <w:r>
        <w:tab/>
        <w:t>(prev s 84) renum R9 LA (see A2003-35 s 55)</w:t>
      </w:r>
    </w:p>
    <w:p w:rsidR="002F7D3B" w:rsidRDefault="002F7D3B">
      <w:pPr>
        <w:pStyle w:val="AmdtsEntryHd"/>
      </w:pPr>
      <w:r>
        <w:rPr>
          <w:snapToGrid w:val="0"/>
        </w:rPr>
        <w:t>Safe custody facilities</w:t>
      </w:r>
    </w:p>
    <w:p w:rsidR="002F7D3B" w:rsidRDefault="002F7D3B">
      <w:pPr>
        <w:pStyle w:val="AmdtsEntries"/>
        <w:keepNext/>
      </w:pPr>
      <w:r>
        <w:t>s 153 hdg</w:t>
      </w:r>
      <w:r>
        <w:tab/>
        <w:t>bracketed note exp 1 November 2003 (s 3 (3))</w:t>
      </w:r>
    </w:p>
    <w:p w:rsidR="002F7D3B" w:rsidRDefault="002F7D3B">
      <w:pPr>
        <w:pStyle w:val="AmdtsEntries"/>
        <w:keepNext/>
      </w:pPr>
      <w:r>
        <w:t>s 153</w:t>
      </w:r>
      <w:r>
        <w:tab/>
        <w:t>orig s 153 renum as s 216</w:t>
      </w:r>
    </w:p>
    <w:p w:rsidR="002F7D3B" w:rsidRDefault="002F7D3B">
      <w:pPr>
        <w:pStyle w:val="AmdtsEntries"/>
      </w:pPr>
      <w:r>
        <w:tab/>
        <w:t>(prev s 85) renum R9 LA (see A2003-35 s 55)</w:t>
      </w:r>
    </w:p>
    <w:p w:rsidR="002F7D3B" w:rsidRDefault="002F7D3B">
      <w:pPr>
        <w:pStyle w:val="AmdtsEntryHd"/>
      </w:pPr>
      <w:r>
        <w:rPr>
          <w:snapToGrid w:val="0"/>
        </w:rPr>
        <w:t xml:space="preserve">Notice </w:t>
      </w:r>
      <w:r>
        <w:t>about</w:t>
      </w:r>
      <w:r>
        <w:rPr>
          <w:snapToGrid w:val="0"/>
        </w:rPr>
        <w:t xml:space="preserve"> pt 11.1</w:t>
      </w:r>
    </w:p>
    <w:p w:rsidR="002F7D3B" w:rsidRDefault="002F7D3B">
      <w:pPr>
        <w:pStyle w:val="AmdtsEntries"/>
        <w:keepNext/>
      </w:pPr>
      <w:r>
        <w:t>s 154 hdg</w:t>
      </w:r>
      <w:r>
        <w:tab/>
        <w:t>bracketed note exp 1 November 2003 (s 3 (3))</w:t>
      </w:r>
    </w:p>
    <w:p w:rsidR="002F7D3B" w:rsidRDefault="002F7D3B">
      <w:pPr>
        <w:pStyle w:val="AmdtsEntries"/>
        <w:keepNext/>
      </w:pPr>
      <w:r>
        <w:t>s 154</w:t>
      </w:r>
      <w:r>
        <w:tab/>
        <w:t>orig s 154 renum as s 216</w:t>
      </w:r>
    </w:p>
    <w:p w:rsidR="002F7D3B" w:rsidRDefault="002F7D3B">
      <w:pPr>
        <w:pStyle w:val="AmdtsEntries"/>
      </w:pPr>
      <w:r>
        <w:tab/>
        <w:t>(prev s 86) renum R9 LA (see A2003-35 s 55)</w:t>
      </w:r>
    </w:p>
    <w:p w:rsidR="002F7D3B" w:rsidRDefault="002F7D3B">
      <w:pPr>
        <w:pStyle w:val="AmdtsEntryHd"/>
      </w:pPr>
      <w:r>
        <w:t>Common carriers</w:t>
      </w:r>
    </w:p>
    <w:p w:rsidR="002F7D3B" w:rsidRDefault="002F7D3B">
      <w:pPr>
        <w:pStyle w:val="AmdtsEntries"/>
        <w:keepNext/>
      </w:pPr>
      <w:r>
        <w:t>pt 11.2 hdg</w:t>
      </w:r>
      <w:r>
        <w:tab/>
        <w:t>orig pt 11.2 hdg renum as pt 15.2 hdg</w:t>
      </w:r>
    </w:p>
    <w:p w:rsidR="002F7D3B" w:rsidRDefault="002F7D3B">
      <w:pPr>
        <w:pStyle w:val="AmdtsEntries"/>
      </w:pPr>
      <w:r>
        <w:tab/>
        <w:t>(prev pt 7.2 hdg) renum R9 LA (see A2003-35 s 55)</w:t>
      </w:r>
    </w:p>
    <w:p w:rsidR="002F7D3B" w:rsidRDefault="002F7D3B">
      <w:pPr>
        <w:pStyle w:val="AmdtsEntryHd"/>
      </w:pPr>
      <w:r>
        <w:t>Preliminary—common carriers</w:t>
      </w:r>
    </w:p>
    <w:p w:rsidR="002F7D3B" w:rsidRDefault="002F7D3B">
      <w:pPr>
        <w:pStyle w:val="AmdtsEntries"/>
      </w:pPr>
      <w:r>
        <w:t>div 11.2.1 hdg</w:t>
      </w:r>
      <w:r>
        <w:tab/>
        <w:t>(prev div 7.2.1 hdg) renum R9 LA (see A2003-35 s 55)</w:t>
      </w:r>
    </w:p>
    <w:p w:rsidR="002F7D3B" w:rsidRDefault="002F7D3B">
      <w:pPr>
        <w:pStyle w:val="AmdtsEntryHd"/>
      </w:pPr>
      <w:r>
        <w:lastRenderedPageBreak/>
        <w:t>Abolition of torts of maintenance and champerty—saving of existing rights and liabilities</w:t>
      </w:r>
    </w:p>
    <w:p w:rsidR="002F7D3B" w:rsidRDefault="002F7D3B">
      <w:pPr>
        <w:pStyle w:val="AmdtsEntries"/>
      </w:pPr>
      <w:r>
        <w:t>s 154A</w:t>
      </w:r>
      <w:r>
        <w:tab/>
        <w:t>renum as s 229</w:t>
      </w:r>
    </w:p>
    <w:p w:rsidR="002F7D3B" w:rsidRDefault="002F7D3B">
      <w:pPr>
        <w:pStyle w:val="AmdtsEntryHd"/>
      </w:pPr>
      <w:r>
        <w:rPr>
          <w:szCs w:val="24"/>
        </w:rPr>
        <w:t>Purpose—pt 11.2</w:t>
      </w:r>
    </w:p>
    <w:p w:rsidR="002F7D3B" w:rsidRDefault="002F7D3B">
      <w:pPr>
        <w:pStyle w:val="AmdtsEntries"/>
        <w:keepNext/>
      </w:pPr>
      <w:r>
        <w:t>s 155</w:t>
      </w:r>
      <w:r>
        <w:tab/>
        <w:t>orig s 155 renum as s 231</w:t>
      </w:r>
    </w:p>
    <w:p w:rsidR="002F7D3B" w:rsidRDefault="002F7D3B">
      <w:pPr>
        <w:pStyle w:val="AmdtsEntries"/>
      </w:pPr>
      <w:r>
        <w:tab/>
        <w:t>(prev s 88) renum R9 LA (see A2003-35 s 55)</w:t>
      </w:r>
    </w:p>
    <w:p w:rsidR="002F7D3B" w:rsidRDefault="002F7D3B">
      <w:pPr>
        <w:pStyle w:val="AmdtsEntryHd"/>
      </w:pPr>
      <w:r>
        <w:t>Definitions—</w:t>
      </w:r>
      <w:r>
        <w:rPr>
          <w:snapToGrid w:val="0"/>
        </w:rPr>
        <w:t>pt</w:t>
      </w:r>
      <w:r>
        <w:t xml:space="preserve"> 11.2</w:t>
      </w:r>
    </w:p>
    <w:p w:rsidR="002F7D3B" w:rsidRDefault="002F7D3B">
      <w:pPr>
        <w:pStyle w:val="AmdtsEntries"/>
        <w:keepNext/>
      </w:pPr>
      <w:r>
        <w:t>s 156 hdg</w:t>
      </w:r>
      <w:r>
        <w:tab/>
        <w:t>bracketed note exp 1 November 2003 (s 3 (3))</w:t>
      </w:r>
    </w:p>
    <w:p w:rsidR="002F7D3B" w:rsidRDefault="002F7D3B">
      <w:pPr>
        <w:pStyle w:val="AmdtsEntries"/>
        <w:keepNext/>
      </w:pPr>
      <w:r>
        <w:t>s 156</w:t>
      </w:r>
      <w:r>
        <w:tab/>
        <w:t>orig s 156 renum as s 231</w:t>
      </w:r>
    </w:p>
    <w:p w:rsidR="002F7D3B" w:rsidRDefault="002F7D3B">
      <w:pPr>
        <w:pStyle w:val="AmdtsEntries"/>
      </w:pPr>
      <w:r>
        <w:tab/>
        <w:t>(prev s 89) renum R9 LA (see A2003-35 s 55)</w:t>
      </w:r>
    </w:p>
    <w:p w:rsidR="002F7D3B" w:rsidRDefault="002F7D3B">
      <w:pPr>
        <w:pStyle w:val="AmdtsEntryHd"/>
      </w:pPr>
      <w:r>
        <w:rPr>
          <w:snapToGrid w:val="0"/>
        </w:rPr>
        <w:t>When common law liability of carriers not affected</w:t>
      </w:r>
    </w:p>
    <w:p w:rsidR="002F7D3B" w:rsidRDefault="002F7D3B">
      <w:pPr>
        <w:pStyle w:val="AmdtsEntries"/>
      </w:pPr>
      <w:r>
        <w:t>div 11.2.2 hdg</w:t>
      </w:r>
      <w:r>
        <w:tab/>
        <w:t>(prev div 7.2.2 hdg) renum R9 LA (see A2003-35 s 55)</w:t>
      </w:r>
    </w:p>
    <w:p w:rsidR="002F7D3B" w:rsidRDefault="002F7D3B">
      <w:pPr>
        <w:pStyle w:val="AmdtsEntryHd"/>
      </w:pPr>
      <w:r>
        <w:t xml:space="preserve">Certain things not </w:t>
      </w:r>
      <w:r>
        <w:rPr>
          <w:snapToGrid w:val="0"/>
        </w:rPr>
        <w:t>protected</w:t>
      </w:r>
      <w:r>
        <w:t xml:space="preserve"> by pt 11.2</w:t>
      </w:r>
    </w:p>
    <w:p w:rsidR="002F7D3B" w:rsidRDefault="002F7D3B">
      <w:pPr>
        <w:pStyle w:val="AmdtsEntries"/>
        <w:keepNext/>
      </w:pPr>
      <w:r>
        <w:t>s 157 hdg</w:t>
      </w:r>
      <w:r>
        <w:tab/>
        <w:t>bracketed note exp 1 November 2003 (s 3 (3))</w:t>
      </w:r>
    </w:p>
    <w:p w:rsidR="002F7D3B" w:rsidRDefault="002F7D3B">
      <w:pPr>
        <w:pStyle w:val="AmdtsEntries"/>
      </w:pPr>
      <w:r>
        <w:t>s 157</w:t>
      </w:r>
      <w:r>
        <w:tab/>
        <w:t>(prev s 90) renum R9 LA (see A2003-35 s 55)</w:t>
      </w:r>
    </w:p>
    <w:p w:rsidR="002F7D3B" w:rsidRDefault="002F7D3B">
      <w:pPr>
        <w:pStyle w:val="AmdtsEntryHd"/>
      </w:pPr>
      <w:r>
        <w:t xml:space="preserve">Public notices by carrier not </w:t>
      </w:r>
      <w:r>
        <w:rPr>
          <w:i/>
          <w:iCs/>
          <w:snapToGrid w:val="0"/>
        </w:rPr>
        <w:t>to</w:t>
      </w:r>
      <w:r>
        <w:t xml:space="preserve"> affect liability</w:t>
      </w:r>
    </w:p>
    <w:p w:rsidR="002F7D3B" w:rsidRDefault="002F7D3B">
      <w:pPr>
        <w:pStyle w:val="AmdtsEntries"/>
        <w:keepNext/>
      </w:pPr>
      <w:r>
        <w:t>s 158 hdg</w:t>
      </w:r>
      <w:r>
        <w:tab/>
        <w:t>bracketed note exp 1 November 2003 (s 3 (3))</w:t>
      </w:r>
    </w:p>
    <w:p w:rsidR="002F7D3B" w:rsidRDefault="002F7D3B">
      <w:pPr>
        <w:pStyle w:val="AmdtsEntries"/>
      </w:pPr>
      <w:r>
        <w:t>s 158</w:t>
      </w:r>
      <w:r>
        <w:tab/>
        <w:t>(prev s 91) renum R9 LA (see A2003-35 s 55)</w:t>
      </w:r>
    </w:p>
    <w:p w:rsidR="002F7D3B" w:rsidRDefault="002F7D3B">
      <w:pPr>
        <w:pStyle w:val="AmdtsEntryHd"/>
      </w:pPr>
      <w:r>
        <w:t>Liability of common carriers for certain goods worth more than $20</w:t>
      </w:r>
    </w:p>
    <w:p w:rsidR="002F7D3B" w:rsidRDefault="002F7D3B">
      <w:pPr>
        <w:pStyle w:val="AmdtsEntries"/>
      </w:pPr>
      <w:r>
        <w:t>div 11.2.3 hdg</w:t>
      </w:r>
      <w:r>
        <w:tab/>
        <w:t>(prev div 7.2.3 hdg) renum R9 LA (see A2003-35 s 55)</w:t>
      </w:r>
    </w:p>
    <w:p w:rsidR="002F7D3B" w:rsidRDefault="002F7D3B">
      <w:pPr>
        <w:pStyle w:val="AmdtsEntryHd"/>
      </w:pPr>
      <w:r>
        <w:t xml:space="preserve">Liability of carriers for certain </w:t>
      </w:r>
      <w:r>
        <w:rPr>
          <w:i/>
          <w:iCs/>
          <w:snapToGrid w:val="0"/>
        </w:rPr>
        <w:t>goods</w:t>
      </w:r>
      <w:r>
        <w:t xml:space="preserve"> worth more than $20</w:t>
      </w:r>
    </w:p>
    <w:p w:rsidR="002F7D3B" w:rsidRDefault="002F7D3B">
      <w:pPr>
        <w:pStyle w:val="AmdtsEntries"/>
        <w:keepNext/>
      </w:pPr>
      <w:r>
        <w:t>s 159 hdg</w:t>
      </w:r>
      <w:r>
        <w:tab/>
        <w:t>bracketed note exp 1 November 2003 (s 3 (3))</w:t>
      </w:r>
    </w:p>
    <w:p w:rsidR="002F7D3B" w:rsidRDefault="002F7D3B">
      <w:pPr>
        <w:pStyle w:val="AmdtsEntries"/>
      </w:pPr>
      <w:r>
        <w:t>s 159</w:t>
      </w:r>
      <w:r>
        <w:tab/>
        <w:t>(prev s 92) renum R9 LA (see A2003-35 s 55)</w:t>
      </w:r>
    </w:p>
    <w:p w:rsidR="002F7D3B" w:rsidRDefault="002F7D3B">
      <w:pPr>
        <w:pStyle w:val="AmdtsEntryHd"/>
      </w:pPr>
      <w:r>
        <w:t>Notice of increased charge for transport of certain goods</w:t>
      </w:r>
    </w:p>
    <w:p w:rsidR="002F7D3B" w:rsidRDefault="002F7D3B">
      <w:pPr>
        <w:pStyle w:val="AmdtsEntries"/>
        <w:keepNext/>
      </w:pPr>
      <w:r>
        <w:t>s 160 hdg</w:t>
      </w:r>
      <w:r>
        <w:tab/>
        <w:t>bracketed note exp 1 November 2003 (s 3 (3))</w:t>
      </w:r>
    </w:p>
    <w:p w:rsidR="002F7D3B" w:rsidRDefault="002F7D3B">
      <w:pPr>
        <w:pStyle w:val="AmdtsEntries"/>
      </w:pPr>
      <w:r>
        <w:t>s 160</w:t>
      </w:r>
      <w:r>
        <w:tab/>
        <w:t>(prev s 93) renum R9 LA (see A2003-35 s 55)</w:t>
      </w:r>
    </w:p>
    <w:p w:rsidR="002F7D3B" w:rsidRDefault="002F7D3B">
      <w:pPr>
        <w:pStyle w:val="AmdtsEntryHd"/>
      </w:pPr>
      <w:r>
        <w:t xml:space="preserve">Receipt of carrier for </w:t>
      </w:r>
      <w:r>
        <w:rPr>
          <w:snapToGrid w:val="0"/>
        </w:rPr>
        <w:t>increased</w:t>
      </w:r>
      <w:r>
        <w:t xml:space="preserve"> charge</w:t>
      </w:r>
    </w:p>
    <w:p w:rsidR="002F7D3B" w:rsidRDefault="002F7D3B">
      <w:pPr>
        <w:pStyle w:val="AmdtsEntries"/>
        <w:keepNext/>
      </w:pPr>
      <w:r>
        <w:t>s 161 hdg</w:t>
      </w:r>
      <w:r>
        <w:tab/>
        <w:t>bracketed note exp 1 November 2003 (s 3 (3))</w:t>
      </w:r>
    </w:p>
    <w:p w:rsidR="002F7D3B" w:rsidRDefault="002F7D3B">
      <w:pPr>
        <w:pStyle w:val="AmdtsEntries"/>
      </w:pPr>
      <w:r>
        <w:t>s 161</w:t>
      </w:r>
      <w:r>
        <w:tab/>
        <w:t>(prev s 94) renum R9 LA (see A2003-35 s 55)</w:t>
      </w:r>
    </w:p>
    <w:p w:rsidR="002F7D3B" w:rsidRDefault="002F7D3B">
      <w:pPr>
        <w:pStyle w:val="AmdtsEntryHd"/>
      </w:pPr>
      <w:r>
        <w:t>Carrier only liable for proven amount for certain goods</w:t>
      </w:r>
    </w:p>
    <w:p w:rsidR="002F7D3B" w:rsidRDefault="002F7D3B">
      <w:pPr>
        <w:pStyle w:val="AmdtsEntries"/>
        <w:keepNext/>
      </w:pPr>
      <w:r>
        <w:t>s 162 hdg</w:t>
      </w:r>
      <w:r>
        <w:tab/>
        <w:t>bracketed note exp 1 November 2003 (s 3 (3))</w:t>
      </w:r>
    </w:p>
    <w:p w:rsidR="002F7D3B" w:rsidRDefault="002F7D3B">
      <w:pPr>
        <w:pStyle w:val="AmdtsEntries"/>
      </w:pPr>
      <w:r>
        <w:t>s 162</w:t>
      </w:r>
      <w:r>
        <w:tab/>
        <w:t>(prev s 95) renum R9 LA (see A2003-35 s 55)</w:t>
      </w:r>
    </w:p>
    <w:p w:rsidR="002F7D3B" w:rsidRDefault="002F7D3B">
      <w:pPr>
        <w:pStyle w:val="AmdtsEntryHd"/>
      </w:pPr>
      <w:r>
        <w:t>Liability of common carriers for certain animals</w:t>
      </w:r>
    </w:p>
    <w:p w:rsidR="002F7D3B" w:rsidRDefault="002F7D3B">
      <w:pPr>
        <w:pStyle w:val="AmdtsEntries"/>
      </w:pPr>
      <w:r>
        <w:t>div 11.2.4 hdg</w:t>
      </w:r>
      <w:r>
        <w:tab/>
        <w:t>(prev div 7.2.4 hdg) renum R9 LA (see A2003-35 s 55)</w:t>
      </w:r>
    </w:p>
    <w:p w:rsidR="002F7D3B" w:rsidRDefault="002F7D3B">
      <w:pPr>
        <w:pStyle w:val="AmdtsEntryHd"/>
      </w:pPr>
      <w:r>
        <w:rPr>
          <w:szCs w:val="24"/>
        </w:rPr>
        <w:t>Definitions—div 11.2.4</w:t>
      </w:r>
    </w:p>
    <w:p w:rsidR="002F7D3B" w:rsidRDefault="002F7D3B">
      <w:pPr>
        <w:pStyle w:val="AmdtsEntries"/>
      </w:pPr>
      <w:r>
        <w:t>s 163</w:t>
      </w:r>
      <w:r>
        <w:tab/>
        <w:t>(prev s 96) renum R9 LA (see A2003-35 s 55)</w:t>
      </w:r>
    </w:p>
    <w:p w:rsidR="002F7D3B" w:rsidRDefault="002F7D3B">
      <w:pPr>
        <w:pStyle w:val="AmdtsEntryHd"/>
      </w:pPr>
      <w:r>
        <w:t xml:space="preserve">Liability of carriers for </w:t>
      </w:r>
      <w:r>
        <w:rPr>
          <w:snapToGrid w:val="0"/>
        </w:rPr>
        <w:t>certain</w:t>
      </w:r>
      <w:r>
        <w:t xml:space="preserve"> animals</w:t>
      </w:r>
    </w:p>
    <w:p w:rsidR="002F7D3B" w:rsidRDefault="002F7D3B">
      <w:pPr>
        <w:pStyle w:val="AmdtsEntries"/>
        <w:keepNext/>
      </w:pPr>
      <w:r>
        <w:t>s 164 hdg</w:t>
      </w:r>
      <w:r>
        <w:tab/>
        <w:t>bracketed note exp 1 November 2003 (s 3 (3))</w:t>
      </w:r>
    </w:p>
    <w:p w:rsidR="002F7D3B" w:rsidRDefault="002F7D3B">
      <w:pPr>
        <w:pStyle w:val="AmdtsEntries"/>
        <w:keepNext/>
      </w:pPr>
      <w:r>
        <w:t>s 164</w:t>
      </w:r>
      <w:r>
        <w:tab/>
        <w:t>(prev s 97) renum R9 LA (see A2003-35 s 55)</w:t>
      </w:r>
    </w:p>
    <w:p w:rsidR="002F7D3B" w:rsidRDefault="002F7D3B">
      <w:pPr>
        <w:pStyle w:val="AmdtsEntries"/>
      </w:pPr>
      <w:r>
        <w:tab/>
        <w:t>table renum R12 LA</w:t>
      </w:r>
    </w:p>
    <w:p w:rsidR="002F7D3B" w:rsidRDefault="002F7D3B">
      <w:pPr>
        <w:pStyle w:val="AmdtsEntryHd"/>
      </w:pPr>
      <w:r>
        <w:lastRenderedPageBreak/>
        <w:t xml:space="preserve">Notice of increased </w:t>
      </w:r>
      <w:r>
        <w:rPr>
          <w:snapToGrid w:val="0"/>
        </w:rPr>
        <w:t>charge</w:t>
      </w:r>
      <w:r>
        <w:t xml:space="preserve"> for transport of certain animals</w:t>
      </w:r>
    </w:p>
    <w:p w:rsidR="002F7D3B" w:rsidRDefault="002F7D3B">
      <w:pPr>
        <w:pStyle w:val="AmdtsEntries"/>
        <w:keepNext/>
      </w:pPr>
      <w:r>
        <w:t>s 165 hdg</w:t>
      </w:r>
      <w:r>
        <w:tab/>
        <w:t>bracketed note exp 1 November 2003 (s 3 (3))</w:t>
      </w:r>
    </w:p>
    <w:p w:rsidR="002F7D3B" w:rsidRDefault="002F7D3B">
      <w:pPr>
        <w:pStyle w:val="AmdtsEntries"/>
      </w:pPr>
      <w:r>
        <w:t>s 165</w:t>
      </w:r>
      <w:r>
        <w:tab/>
        <w:t>(prev s 98) renum R9 LA (see A2003-35 s 55)</w:t>
      </w:r>
    </w:p>
    <w:p w:rsidR="002F7D3B" w:rsidRDefault="002F7D3B">
      <w:pPr>
        <w:pStyle w:val="AmdtsEntryHd"/>
      </w:pPr>
      <w:r>
        <w:t xml:space="preserve">Carrier only liable for </w:t>
      </w:r>
      <w:r>
        <w:rPr>
          <w:snapToGrid w:val="0"/>
        </w:rPr>
        <w:t>proven</w:t>
      </w:r>
      <w:r>
        <w:t xml:space="preserve"> amount for certain animals</w:t>
      </w:r>
    </w:p>
    <w:p w:rsidR="002F7D3B" w:rsidRDefault="002F7D3B">
      <w:pPr>
        <w:pStyle w:val="AmdtsEntries"/>
        <w:keepNext/>
      </w:pPr>
      <w:r>
        <w:t>s 166 hdg</w:t>
      </w:r>
      <w:r>
        <w:tab/>
        <w:t>bracketed note exp 1 November 2003 (s 3 (3))</w:t>
      </w:r>
    </w:p>
    <w:p w:rsidR="002F7D3B" w:rsidRDefault="002F7D3B">
      <w:pPr>
        <w:pStyle w:val="AmdtsEntries"/>
      </w:pPr>
      <w:r>
        <w:t>s 166</w:t>
      </w:r>
      <w:r>
        <w:tab/>
        <w:t>(prev s 99) renum R9 LA (see A2003-35 s 55)</w:t>
      </w:r>
    </w:p>
    <w:p w:rsidR="002F7D3B" w:rsidRDefault="002F7D3B">
      <w:pPr>
        <w:pStyle w:val="AmdtsEntryHd"/>
      </w:pPr>
      <w:r>
        <w:t>Notice, condition or declaration of carrier</w:t>
      </w:r>
    </w:p>
    <w:p w:rsidR="002F7D3B" w:rsidRDefault="002F7D3B">
      <w:pPr>
        <w:pStyle w:val="AmdtsEntries"/>
      </w:pPr>
      <w:r>
        <w:t>div 11.2.5 hdg</w:t>
      </w:r>
      <w:r>
        <w:tab/>
        <w:t>(prev div 7.2.5 hdg) renum R9 LA (see A2003-35 s 55)</w:t>
      </w:r>
    </w:p>
    <w:p w:rsidR="002F7D3B" w:rsidRDefault="002F7D3B">
      <w:pPr>
        <w:pStyle w:val="AmdtsEntryHd"/>
      </w:pPr>
      <w:r>
        <w:t>Carrier liable for neglect or default despite notice etc</w:t>
      </w:r>
    </w:p>
    <w:p w:rsidR="002F7D3B" w:rsidRDefault="002F7D3B">
      <w:pPr>
        <w:pStyle w:val="AmdtsEntries"/>
        <w:keepNext/>
      </w:pPr>
      <w:r>
        <w:t>s 167 hdg</w:t>
      </w:r>
      <w:r>
        <w:tab/>
        <w:t>bracketed note exp 1 November 2003 (s 3 (3))</w:t>
      </w:r>
    </w:p>
    <w:p w:rsidR="002F7D3B" w:rsidRDefault="002F7D3B">
      <w:pPr>
        <w:pStyle w:val="AmdtsEntries"/>
      </w:pPr>
      <w:r>
        <w:t>s 167</w:t>
      </w:r>
      <w:r>
        <w:tab/>
        <w:t>(prev s 100) renum R9 LA (see A2003-35 s 55)</w:t>
      </w:r>
    </w:p>
    <w:p w:rsidR="002F7D3B" w:rsidRDefault="002F7D3B">
      <w:pPr>
        <w:pStyle w:val="AmdtsEntryHd"/>
      </w:pPr>
      <w:r>
        <w:t>Other liability provisions</w:t>
      </w:r>
    </w:p>
    <w:p w:rsidR="002F7D3B" w:rsidRDefault="002F7D3B">
      <w:pPr>
        <w:pStyle w:val="AmdtsEntries"/>
        <w:keepNext/>
      </w:pPr>
      <w:r>
        <w:t>ch 12 hdg</w:t>
      </w:r>
      <w:r>
        <w:tab/>
        <w:t>orig ch 12 hdg renum as ch 16 hdg</w:t>
      </w:r>
    </w:p>
    <w:p w:rsidR="002F7D3B" w:rsidRDefault="002F7D3B">
      <w:pPr>
        <w:pStyle w:val="AmdtsEntries"/>
      </w:pPr>
      <w:r>
        <w:tab/>
        <w:t>(prev ch 8 hdg) renum R9 LA (see A2003-35 s 55)</w:t>
      </w:r>
    </w:p>
    <w:p w:rsidR="002F7D3B" w:rsidRDefault="002F7D3B">
      <w:pPr>
        <w:pStyle w:val="AmdtsEntryHd"/>
      </w:pPr>
      <w:r>
        <w:t>Occupiers liability</w:t>
      </w:r>
    </w:p>
    <w:p w:rsidR="002F7D3B" w:rsidRDefault="002F7D3B">
      <w:pPr>
        <w:pStyle w:val="AmdtsEntries"/>
      </w:pPr>
      <w:r>
        <w:t>pt 12.1 hdg</w:t>
      </w:r>
      <w:r>
        <w:tab/>
        <w:t>(prev pt 8.1 hdg) renum R9 LA (see A2003-35 s 55)</w:t>
      </w:r>
    </w:p>
    <w:p w:rsidR="002F7D3B" w:rsidRDefault="002F7D3B">
      <w:pPr>
        <w:pStyle w:val="AmdtsEntryHd"/>
      </w:pPr>
      <w:r>
        <w:t>Liability of occupiers</w:t>
      </w:r>
    </w:p>
    <w:p w:rsidR="002F7D3B" w:rsidRDefault="002F7D3B">
      <w:pPr>
        <w:pStyle w:val="AmdtsEntries"/>
        <w:keepNext/>
      </w:pPr>
      <w:r>
        <w:t>s 168</w:t>
      </w:r>
      <w:r>
        <w:tab/>
        <w:t>(prev s 101) am A2003-35 s 21</w:t>
      </w:r>
    </w:p>
    <w:p w:rsidR="002F7D3B" w:rsidRDefault="002F7D3B">
      <w:pPr>
        <w:pStyle w:val="AmdtsEntries"/>
      </w:pPr>
      <w:r>
        <w:tab/>
        <w:t>renum R9 LA (see A2003-35 s 55)</w:t>
      </w:r>
    </w:p>
    <w:p w:rsidR="002F7D3B" w:rsidRDefault="002F7D3B">
      <w:pPr>
        <w:pStyle w:val="AmdtsEntryHd"/>
      </w:pPr>
      <w:r>
        <w:t>Liability for damage caused by animals</w:t>
      </w:r>
    </w:p>
    <w:p w:rsidR="002F7D3B" w:rsidRDefault="002F7D3B">
      <w:pPr>
        <w:pStyle w:val="AmdtsEntries"/>
      </w:pPr>
      <w:r>
        <w:t>pt 12.2 hdg</w:t>
      </w:r>
      <w:r>
        <w:tab/>
        <w:t>(prev pt 8.2 hdg) renum R9 LA (see A2003-35 s 55)</w:t>
      </w:r>
    </w:p>
    <w:p w:rsidR="002F7D3B" w:rsidRDefault="002F7D3B">
      <w:pPr>
        <w:pStyle w:val="AmdtsEntryHd"/>
      </w:pPr>
      <w:r>
        <w:t>Evidence of breach of duty for animals</w:t>
      </w:r>
    </w:p>
    <w:p w:rsidR="002F7D3B" w:rsidRDefault="002F7D3B">
      <w:pPr>
        <w:pStyle w:val="AmdtsEntries"/>
        <w:keepNext/>
      </w:pPr>
      <w:r>
        <w:t>s 169 hdg</w:t>
      </w:r>
      <w:r>
        <w:tab/>
        <w:t>bracketed note exp 1 November 2003 (s 3 (3))</w:t>
      </w:r>
    </w:p>
    <w:p w:rsidR="002F7D3B" w:rsidRDefault="002F7D3B">
      <w:pPr>
        <w:pStyle w:val="AmdtsEntries"/>
      </w:pPr>
      <w:r>
        <w:t>s 169</w:t>
      </w:r>
      <w:r>
        <w:tab/>
        <w:t>(prev s 102) renum R9 LA (see A2003-35 s 55)</w:t>
      </w:r>
    </w:p>
    <w:p w:rsidR="002F7D3B" w:rsidRDefault="002F7D3B">
      <w:pPr>
        <w:pStyle w:val="AmdtsEntryHd"/>
      </w:pPr>
      <w:r>
        <w:t>Liability for fires accidentally begun</w:t>
      </w:r>
    </w:p>
    <w:p w:rsidR="002F7D3B" w:rsidRDefault="002F7D3B">
      <w:pPr>
        <w:pStyle w:val="AmdtsEntries"/>
      </w:pPr>
      <w:r>
        <w:t>pt 12.3 hdg</w:t>
      </w:r>
      <w:r>
        <w:tab/>
        <w:t>(prev pt 8.3 hdg) renum R9 LA (see A2003-35 s 55)</w:t>
      </w:r>
    </w:p>
    <w:p w:rsidR="002F7D3B" w:rsidRDefault="002F7D3B">
      <w:pPr>
        <w:pStyle w:val="AmdtsEntryHd"/>
      </w:pPr>
      <w:r>
        <w:t>Actions do not lie for damage caused by accidental fires</w:t>
      </w:r>
    </w:p>
    <w:p w:rsidR="002F7D3B" w:rsidRDefault="002F7D3B">
      <w:pPr>
        <w:pStyle w:val="AmdtsEntries"/>
        <w:keepNext/>
      </w:pPr>
      <w:r>
        <w:t>s 170 hdg</w:t>
      </w:r>
      <w:r>
        <w:tab/>
        <w:t>bracketed note exp 1 November 2003 (s 3 (3))</w:t>
      </w:r>
    </w:p>
    <w:p w:rsidR="002F7D3B" w:rsidRDefault="002F7D3B">
      <w:pPr>
        <w:pStyle w:val="AmdtsEntries"/>
      </w:pPr>
      <w:r>
        <w:t>s 170</w:t>
      </w:r>
      <w:r>
        <w:tab/>
        <w:t>(prev s 103) renum R9 LA (see A2003-35 s 55)</w:t>
      </w:r>
    </w:p>
    <w:p w:rsidR="002F7D3B" w:rsidRDefault="002F7D3B">
      <w:pPr>
        <w:pStyle w:val="AmdtsEntryHd"/>
      </w:pPr>
      <w:r>
        <w:t>Contract between landlord and tenant not affected</w:t>
      </w:r>
    </w:p>
    <w:p w:rsidR="002F7D3B" w:rsidRDefault="002F7D3B">
      <w:pPr>
        <w:pStyle w:val="AmdtsEntries"/>
        <w:keepNext/>
      </w:pPr>
      <w:r>
        <w:t>s 171 hdg</w:t>
      </w:r>
      <w:r>
        <w:tab/>
        <w:t>bracketed note exp 1 November 2003 (s 3 (3))</w:t>
      </w:r>
    </w:p>
    <w:p w:rsidR="002F7D3B" w:rsidRDefault="002F7D3B">
      <w:pPr>
        <w:pStyle w:val="AmdtsEntries"/>
      </w:pPr>
      <w:r>
        <w:t>s 171</w:t>
      </w:r>
      <w:r>
        <w:tab/>
        <w:t>(prev s 104) renum R9 LA (see A2003-35 s 55)</w:t>
      </w:r>
    </w:p>
    <w:p w:rsidR="002F7D3B" w:rsidRDefault="002F7D3B">
      <w:pPr>
        <w:pStyle w:val="AmdtsEntryHd"/>
      </w:pPr>
      <w:r>
        <w:t>Misrepresentation</w:t>
      </w:r>
    </w:p>
    <w:p w:rsidR="002F7D3B" w:rsidRDefault="002F7D3B">
      <w:pPr>
        <w:pStyle w:val="AmdtsEntries"/>
      </w:pPr>
      <w:r>
        <w:t>ch 13 hdg</w:t>
      </w:r>
      <w:r>
        <w:tab/>
        <w:t>(prev ch 9 hdg) renum R9 LA (see A2003-35 s 55)</w:t>
      </w:r>
    </w:p>
    <w:p w:rsidR="002F7D3B" w:rsidRDefault="002F7D3B">
      <w:pPr>
        <w:pStyle w:val="AmdtsEntryHd"/>
      </w:pPr>
      <w:r>
        <w:t>Definitions—ch 13</w:t>
      </w:r>
    </w:p>
    <w:p w:rsidR="002F7D3B" w:rsidRDefault="002F7D3B">
      <w:pPr>
        <w:pStyle w:val="AmdtsEntries"/>
        <w:keepNext/>
      </w:pPr>
      <w:r>
        <w:t>s 172 hdg</w:t>
      </w:r>
      <w:r>
        <w:tab/>
        <w:t>bracketed note exp 1 November 2003 (s 3 (3))</w:t>
      </w:r>
    </w:p>
    <w:p w:rsidR="002F7D3B" w:rsidRDefault="002F7D3B">
      <w:pPr>
        <w:pStyle w:val="AmdtsEntries"/>
      </w:pPr>
      <w:r>
        <w:t>s 172</w:t>
      </w:r>
      <w:r>
        <w:tab/>
        <w:t>(prev s 105) renum R9 LA (see A2003-35 s 55)</w:t>
      </w:r>
    </w:p>
    <w:p w:rsidR="002F7D3B" w:rsidRDefault="002F7D3B">
      <w:pPr>
        <w:pStyle w:val="AmdtsEntryHd"/>
      </w:pPr>
      <w:r>
        <w:lastRenderedPageBreak/>
        <w:t>Removal of certain bars to rescission for misrepresentation</w:t>
      </w:r>
    </w:p>
    <w:p w:rsidR="002F7D3B" w:rsidRDefault="002F7D3B">
      <w:pPr>
        <w:pStyle w:val="AmdtsEntries"/>
        <w:keepNext/>
      </w:pPr>
      <w:r>
        <w:t>s 173 hdg</w:t>
      </w:r>
      <w:r>
        <w:tab/>
        <w:t>bracketed note exp 1 November 2003 (s 3 (3))</w:t>
      </w:r>
    </w:p>
    <w:p w:rsidR="002F7D3B" w:rsidRDefault="002F7D3B">
      <w:pPr>
        <w:pStyle w:val="AmdtsEntries"/>
      </w:pPr>
      <w:r>
        <w:t>s 173</w:t>
      </w:r>
      <w:r>
        <w:tab/>
        <w:t>(prev s 106) renum R9 LA (see A2003-35 s 55)</w:t>
      </w:r>
    </w:p>
    <w:p w:rsidR="002F7D3B" w:rsidRDefault="002F7D3B">
      <w:pPr>
        <w:pStyle w:val="AmdtsEntryHd"/>
      </w:pPr>
      <w:r>
        <w:t>Damages for misrepresentation</w:t>
      </w:r>
    </w:p>
    <w:p w:rsidR="002F7D3B" w:rsidRDefault="002F7D3B">
      <w:pPr>
        <w:pStyle w:val="AmdtsEntries"/>
        <w:keepNext/>
      </w:pPr>
      <w:r>
        <w:t>s 174 hdg</w:t>
      </w:r>
      <w:r>
        <w:tab/>
        <w:t>bracketed note exp 1 November 2003 (s 3 (3))</w:t>
      </w:r>
    </w:p>
    <w:p w:rsidR="002F7D3B" w:rsidRDefault="002F7D3B">
      <w:pPr>
        <w:pStyle w:val="AmdtsEntries"/>
      </w:pPr>
      <w:r>
        <w:t>s 174</w:t>
      </w:r>
      <w:r>
        <w:tab/>
        <w:t>(prev s 107) renum R9 LA (see A2003-35 s 55)</w:t>
      </w:r>
    </w:p>
    <w:p w:rsidR="002F7D3B" w:rsidRDefault="002F7D3B">
      <w:pPr>
        <w:pStyle w:val="AmdtsEntryHd"/>
      </w:pPr>
      <w:r>
        <w:t>Damages instead of rescission for misrepresentation</w:t>
      </w:r>
    </w:p>
    <w:p w:rsidR="002F7D3B" w:rsidRDefault="002F7D3B">
      <w:pPr>
        <w:pStyle w:val="AmdtsEntries"/>
        <w:keepNext/>
      </w:pPr>
      <w:r>
        <w:t>s 175 hdg</w:t>
      </w:r>
      <w:r>
        <w:tab/>
        <w:t>bracketed note exp 1 November 2003 (s 3 (3))</w:t>
      </w:r>
    </w:p>
    <w:p w:rsidR="002F7D3B" w:rsidRDefault="002F7D3B">
      <w:pPr>
        <w:pStyle w:val="AmdtsEntries"/>
      </w:pPr>
      <w:r>
        <w:t>s 175</w:t>
      </w:r>
      <w:r>
        <w:tab/>
        <w:t>(prev s 108) renum R9 LA (see A2003-35 s 55)</w:t>
      </w:r>
    </w:p>
    <w:p w:rsidR="002F7D3B" w:rsidRDefault="002F7D3B">
      <w:pPr>
        <w:pStyle w:val="AmdtsEntryHd"/>
      </w:pPr>
      <w:r>
        <w:t>Exclusion clauses—misrepresentation</w:t>
      </w:r>
    </w:p>
    <w:p w:rsidR="002F7D3B" w:rsidRDefault="002F7D3B">
      <w:pPr>
        <w:pStyle w:val="AmdtsEntries"/>
        <w:keepNext/>
      </w:pPr>
      <w:r>
        <w:t>s 176 hdg</w:t>
      </w:r>
      <w:r>
        <w:tab/>
        <w:t>bracketed note exp 1 November 2003 (s 3 (3))</w:t>
      </w:r>
    </w:p>
    <w:p w:rsidR="002F7D3B" w:rsidRDefault="002F7D3B">
      <w:pPr>
        <w:pStyle w:val="AmdtsEntries"/>
      </w:pPr>
      <w:r>
        <w:t>s 176</w:t>
      </w:r>
      <w:r>
        <w:tab/>
        <w:t>(prev s 109) renum R9 LA (see A2003-35 s 55)</w:t>
      </w:r>
    </w:p>
    <w:p w:rsidR="002F7D3B" w:rsidRDefault="002F7D3B">
      <w:pPr>
        <w:pStyle w:val="AmdtsEntryHd"/>
      </w:pPr>
      <w:r>
        <w:t>Misrepresentation in trade or commerce an offence</w:t>
      </w:r>
    </w:p>
    <w:p w:rsidR="002F7D3B" w:rsidRDefault="002F7D3B">
      <w:pPr>
        <w:pStyle w:val="AmdtsEntries"/>
        <w:keepNext/>
      </w:pPr>
      <w:r>
        <w:t>s 177 hdg</w:t>
      </w:r>
      <w:r>
        <w:tab/>
        <w:t>bracketed note exp 1 November 2003 (s 3 (3))</w:t>
      </w:r>
    </w:p>
    <w:p w:rsidR="002F7D3B" w:rsidRDefault="002F7D3B">
      <w:pPr>
        <w:pStyle w:val="AmdtsEntries"/>
      </w:pPr>
      <w:r>
        <w:t>s 177</w:t>
      </w:r>
      <w:r>
        <w:tab/>
        <w:t>(prev s 110) renum R9 LA (see A2003-35 s 55)</w:t>
      </w:r>
    </w:p>
    <w:p w:rsidR="002F7D3B" w:rsidRDefault="002F7D3B">
      <w:pPr>
        <w:pStyle w:val="AmdtsEntryHd"/>
      </w:pPr>
      <w:r>
        <w:t>Employer etc liable for misrepresentation</w:t>
      </w:r>
    </w:p>
    <w:p w:rsidR="002F7D3B" w:rsidRDefault="002F7D3B">
      <w:pPr>
        <w:pStyle w:val="AmdtsEntries"/>
        <w:keepNext/>
      </w:pPr>
      <w:r>
        <w:t>s 178 hdg</w:t>
      </w:r>
      <w:r>
        <w:tab/>
        <w:t>bracketed note exp 1 November 2003 (s 3 (3))</w:t>
      </w:r>
    </w:p>
    <w:p w:rsidR="002F7D3B" w:rsidRDefault="002F7D3B">
      <w:pPr>
        <w:pStyle w:val="AmdtsEntries"/>
      </w:pPr>
      <w:r>
        <w:t>s 178</w:t>
      </w:r>
      <w:r>
        <w:tab/>
        <w:t>(prev s 111) renum R9 LA (see A2003-35 s 55)</w:t>
      </w:r>
    </w:p>
    <w:p w:rsidR="002F7D3B" w:rsidRDefault="002F7D3B">
      <w:pPr>
        <w:pStyle w:val="AmdtsEntryHd"/>
      </w:pPr>
      <w:r>
        <w:t>Prosecutions for misrepresentation</w:t>
      </w:r>
    </w:p>
    <w:p w:rsidR="002F7D3B" w:rsidRDefault="002F7D3B">
      <w:pPr>
        <w:pStyle w:val="AmdtsEntries"/>
        <w:keepNext/>
      </w:pPr>
      <w:r>
        <w:t>s 179 hdg</w:t>
      </w:r>
      <w:r>
        <w:tab/>
        <w:t>bracketed note exp 1 November 2003 (s 3 (3))</w:t>
      </w:r>
    </w:p>
    <w:p w:rsidR="002F7D3B" w:rsidRDefault="002F7D3B">
      <w:pPr>
        <w:pStyle w:val="AmdtsEntries"/>
      </w:pPr>
      <w:r>
        <w:t>s 179</w:t>
      </w:r>
      <w:r>
        <w:tab/>
        <w:t>(prev s 112) renum R9 LA (see A2003-35 s 55)</w:t>
      </w:r>
    </w:p>
    <w:p w:rsidR="002F7D3B" w:rsidRDefault="002F7D3B">
      <w:pPr>
        <w:pStyle w:val="AmdtsEntryHd"/>
      </w:pPr>
      <w:r>
        <w:t>Limitations on legal costs</w:t>
      </w:r>
    </w:p>
    <w:p w:rsidR="002F7D3B" w:rsidRDefault="002F7D3B">
      <w:pPr>
        <w:pStyle w:val="AmdtsEntries"/>
      </w:pPr>
      <w:r>
        <w:t>ch 14 hdg</w:t>
      </w:r>
      <w:r>
        <w:tab/>
        <w:t>(prev ch 10 hdg) renum R9 LA (see A2003-35 s 55)</w:t>
      </w:r>
    </w:p>
    <w:p w:rsidR="002F7D3B" w:rsidRDefault="002F7D3B">
      <w:pPr>
        <w:pStyle w:val="AmdtsEntryHd"/>
      </w:pPr>
      <w:r>
        <w:t>Maximum costs for certain personal injury damages claims</w:t>
      </w:r>
    </w:p>
    <w:p w:rsidR="002F7D3B" w:rsidRDefault="002F7D3B">
      <w:pPr>
        <w:pStyle w:val="AmdtsEntries"/>
        <w:keepNext/>
      </w:pPr>
      <w:r>
        <w:t>pt 14.1 hdg</w:t>
      </w:r>
      <w:r>
        <w:tab/>
        <w:t>(prev pt 10.1 hdg) ins A2003-35 s 22</w:t>
      </w:r>
    </w:p>
    <w:p w:rsidR="002F7D3B" w:rsidRDefault="002F7D3B">
      <w:pPr>
        <w:pStyle w:val="AmdtsEntries"/>
      </w:pPr>
      <w:r>
        <w:tab/>
        <w:t>renum R9 LA (see A2003-35 s 55)</w:t>
      </w:r>
    </w:p>
    <w:p w:rsidR="002F7D3B" w:rsidRDefault="002F7D3B">
      <w:pPr>
        <w:pStyle w:val="AmdtsEntryHd"/>
      </w:pPr>
      <w:r>
        <w:rPr>
          <w:szCs w:val="24"/>
        </w:rPr>
        <w:t>Definitions—ch 14</w:t>
      </w:r>
    </w:p>
    <w:p w:rsidR="002F7D3B" w:rsidRDefault="002F7D3B">
      <w:pPr>
        <w:pStyle w:val="AmdtsEntries"/>
      </w:pPr>
      <w:r>
        <w:t>s 180</w:t>
      </w:r>
      <w:r>
        <w:tab/>
        <w:t>(prev s 113) renum R9 LA (see A2003-35 s 55)</w:t>
      </w:r>
    </w:p>
    <w:p w:rsidR="002F7D3B" w:rsidRDefault="002F7D3B">
      <w:pPr>
        <w:pStyle w:val="AmdtsEntryHd"/>
      </w:pPr>
      <w:r>
        <w:t>Maximum costs for claims of $50 000 or less</w:t>
      </w:r>
    </w:p>
    <w:p w:rsidR="002F7D3B" w:rsidRDefault="002F7D3B">
      <w:pPr>
        <w:pStyle w:val="AmdtsEntries"/>
      </w:pPr>
      <w:r>
        <w:t>s 181</w:t>
      </w:r>
      <w:r>
        <w:tab/>
        <w:t>(prev s 114) renum R9 LA (see A2003-35 s 55)</w:t>
      </w:r>
    </w:p>
    <w:p w:rsidR="002F7D3B" w:rsidRDefault="002F7D3B">
      <w:pPr>
        <w:pStyle w:val="AmdtsEntryHd"/>
      </w:pPr>
      <w:r>
        <w:t>Costs incurred after offer of compromise not accepted</w:t>
      </w:r>
    </w:p>
    <w:p w:rsidR="002F7D3B" w:rsidRDefault="002F7D3B">
      <w:pPr>
        <w:pStyle w:val="AmdtsEntries"/>
      </w:pPr>
      <w:r>
        <w:t>s 182</w:t>
      </w:r>
      <w:r>
        <w:tab/>
        <w:t>(prev s 115) renum R9 LA (see A2003-35 s 55)</w:t>
      </w:r>
    </w:p>
    <w:p w:rsidR="002F7D3B" w:rsidRDefault="002F7D3B">
      <w:pPr>
        <w:pStyle w:val="AmdtsEntryHd"/>
      </w:pPr>
      <w:r>
        <w:t>Exclusion of costs unnecessarily incurred etc</w:t>
      </w:r>
    </w:p>
    <w:p w:rsidR="002F7D3B" w:rsidRDefault="002F7D3B">
      <w:pPr>
        <w:pStyle w:val="AmdtsEntries"/>
      </w:pPr>
      <w:r>
        <w:t>s 183</w:t>
      </w:r>
      <w:r>
        <w:tab/>
        <w:t>(prev s 116) renum R9 LA (see A2003-35 s 55)</w:t>
      </w:r>
    </w:p>
    <w:p w:rsidR="002F7D3B" w:rsidRDefault="002F7D3B">
      <w:pPr>
        <w:pStyle w:val="AmdtsEntryHd"/>
      </w:pPr>
      <w:r>
        <w:t>Court discretion to allow additional costs</w:t>
      </w:r>
    </w:p>
    <w:p w:rsidR="002F7D3B" w:rsidRDefault="002F7D3B">
      <w:pPr>
        <w:pStyle w:val="AmdtsEntries"/>
      </w:pPr>
      <w:r>
        <w:t>s 184</w:t>
      </w:r>
      <w:r>
        <w:tab/>
        <w:t>(prev s 117) renum R9 LA (see A2003-35 s 55)</w:t>
      </w:r>
    </w:p>
    <w:p w:rsidR="002F7D3B" w:rsidRDefault="002F7D3B">
      <w:pPr>
        <w:pStyle w:val="AmdtsEntryHd"/>
      </w:pPr>
      <w:r>
        <w:t>Apportionment of costs between lawyers</w:t>
      </w:r>
    </w:p>
    <w:p w:rsidR="002F7D3B" w:rsidRDefault="002F7D3B">
      <w:pPr>
        <w:pStyle w:val="AmdtsEntries"/>
      </w:pPr>
      <w:r>
        <w:t>s 185</w:t>
      </w:r>
      <w:r>
        <w:tab/>
        <w:t>(prev s 118) renum R9 LA (see A2003-35 s 55)</w:t>
      </w:r>
    </w:p>
    <w:p w:rsidR="002F7D3B" w:rsidRDefault="002F7D3B">
      <w:pPr>
        <w:pStyle w:val="AmdtsEntryHd"/>
      </w:pPr>
      <w:r>
        <w:lastRenderedPageBreak/>
        <w:t>Costs in damages claims if no reasonable prospects of success</w:t>
      </w:r>
    </w:p>
    <w:p w:rsidR="002F7D3B" w:rsidRDefault="002F7D3B">
      <w:pPr>
        <w:pStyle w:val="AmdtsEntries"/>
        <w:keepNext/>
      </w:pPr>
      <w:r>
        <w:t>pt 14.2 hdg</w:t>
      </w:r>
      <w:r>
        <w:tab/>
        <w:t>(prev pt 10.2 hdg) ins A2003-35 s 23</w:t>
      </w:r>
    </w:p>
    <w:p w:rsidR="002F7D3B" w:rsidRDefault="002F7D3B">
      <w:pPr>
        <w:pStyle w:val="AmdtsEntries"/>
      </w:pPr>
      <w:r>
        <w:tab/>
        <w:t>renum R9 LA (see A2003-35 s 55)</w:t>
      </w:r>
    </w:p>
    <w:p w:rsidR="002F7D3B" w:rsidRDefault="002F7D3B">
      <w:pPr>
        <w:pStyle w:val="AmdtsEntryHd"/>
      </w:pPr>
      <w:r>
        <w:t>Definitions—pt 14.2</w:t>
      </w:r>
    </w:p>
    <w:p w:rsidR="002F7D3B" w:rsidRDefault="002F7D3B">
      <w:pPr>
        <w:pStyle w:val="AmdtsEntries"/>
        <w:keepNext/>
      </w:pPr>
      <w:r>
        <w:t>s 186</w:t>
      </w:r>
      <w:r>
        <w:tab/>
        <w:t>(prev s 118A) ins A2003-35 s 23</w:t>
      </w:r>
    </w:p>
    <w:p w:rsidR="002F7D3B" w:rsidRDefault="002F7D3B">
      <w:pPr>
        <w:pStyle w:val="AmdtsEntries"/>
        <w:keepNext/>
      </w:pPr>
      <w:r>
        <w:tab/>
        <w:t xml:space="preserve">def </w:t>
      </w:r>
      <w:r>
        <w:rPr>
          <w:rStyle w:val="charBoldItals"/>
        </w:rPr>
        <w:t>court</w:t>
      </w:r>
      <w:r>
        <w:t xml:space="preserve"> ins A2003-35 s 23</w:t>
      </w:r>
    </w:p>
    <w:p w:rsidR="002F7D3B" w:rsidRDefault="002F7D3B">
      <w:pPr>
        <w:pStyle w:val="AmdtsEntries"/>
        <w:keepNext/>
      </w:pPr>
      <w:r>
        <w:tab/>
        <w:t xml:space="preserve">def </w:t>
      </w:r>
      <w:r>
        <w:rPr>
          <w:rStyle w:val="charBoldItals"/>
        </w:rPr>
        <w:t>provable</w:t>
      </w:r>
      <w:r>
        <w:t xml:space="preserve"> ins A2003-35 s 23</w:t>
      </w:r>
    </w:p>
    <w:p w:rsidR="002F7D3B" w:rsidRDefault="002F7D3B">
      <w:pPr>
        <w:pStyle w:val="AmdtsEntries"/>
        <w:keepNext/>
      </w:pPr>
      <w:r>
        <w:tab/>
        <w:t xml:space="preserve">def </w:t>
      </w:r>
      <w:r>
        <w:rPr>
          <w:rStyle w:val="charBoldItals"/>
        </w:rPr>
        <w:t>reasonable prospects of success</w:t>
      </w:r>
      <w:r>
        <w:t xml:space="preserve"> ins A2003-35 s 23</w:t>
      </w:r>
    </w:p>
    <w:p w:rsidR="002F7D3B" w:rsidRDefault="002F7D3B">
      <w:pPr>
        <w:pStyle w:val="AmdtsEntries"/>
      </w:pPr>
      <w:r>
        <w:tab/>
        <w:t>renum R9 LA (see A2003-35 s 55)</w:t>
      </w:r>
    </w:p>
    <w:p w:rsidR="002F7D3B" w:rsidRDefault="002F7D3B">
      <w:pPr>
        <w:pStyle w:val="AmdtsEntryHd"/>
      </w:pPr>
      <w:r>
        <w:t>Application—pt 14.2</w:t>
      </w:r>
    </w:p>
    <w:p w:rsidR="002F7D3B" w:rsidRDefault="002F7D3B">
      <w:pPr>
        <w:pStyle w:val="AmdtsEntries"/>
        <w:keepNext/>
      </w:pPr>
      <w:r>
        <w:t>s 187</w:t>
      </w:r>
      <w:r>
        <w:tab/>
        <w:t>(prev s 118B) ins A2003-35 s 23</w:t>
      </w:r>
    </w:p>
    <w:p w:rsidR="002F7D3B" w:rsidRDefault="002F7D3B">
      <w:pPr>
        <w:pStyle w:val="AmdtsEntries"/>
      </w:pPr>
      <w:r>
        <w:tab/>
        <w:t>renum R9 LA (see A2003-35 s 55)</w:t>
      </w:r>
    </w:p>
    <w:p w:rsidR="002F7D3B" w:rsidRDefault="002F7D3B">
      <w:pPr>
        <w:pStyle w:val="AmdtsEntryHd"/>
      </w:pPr>
      <w:r>
        <w:t>Certificate that claim or defence has reasonable prospects of success</w:t>
      </w:r>
    </w:p>
    <w:p w:rsidR="002F7D3B" w:rsidRDefault="002F7D3B">
      <w:pPr>
        <w:pStyle w:val="AmdtsEntries"/>
        <w:keepNext/>
      </w:pPr>
      <w:r>
        <w:t>s 188</w:t>
      </w:r>
      <w:r>
        <w:tab/>
        <w:t>(prev s 118C) ins A2003-35 s 23</w:t>
      </w:r>
    </w:p>
    <w:p w:rsidR="002F7D3B" w:rsidRDefault="002F7D3B">
      <w:pPr>
        <w:pStyle w:val="AmdtsEntries"/>
        <w:keepNext/>
      </w:pPr>
      <w:r>
        <w:tab/>
        <w:t>renum R9 LA (see A2003-35 s 55)</w:t>
      </w:r>
    </w:p>
    <w:p w:rsidR="002F7D3B" w:rsidRDefault="002F7D3B">
      <w:pPr>
        <w:pStyle w:val="AmdtsEntries"/>
      </w:pPr>
      <w:r>
        <w:tab/>
        <w:t>am A2005-5 s 11; A2006-25 amdt 2.1</w:t>
      </w:r>
    </w:p>
    <w:p w:rsidR="002F7D3B" w:rsidRDefault="002F7D3B">
      <w:pPr>
        <w:pStyle w:val="AmdtsEntryHd"/>
      </w:pPr>
      <w:r>
        <w:t>Costs order against lawyer acting without reasonable prospects of success</w:t>
      </w:r>
    </w:p>
    <w:p w:rsidR="002F7D3B" w:rsidRDefault="002F7D3B">
      <w:pPr>
        <w:pStyle w:val="AmdtsEntries"/>
        <w:keepNext/>
      </w:pPr>
      <w:r>
        <w:t>s 189</w:t>
      </w:r>
      <w:r>
        <w:tab/>
        <w:t>(prev s 118D) ins A2003-35 s 23</w:t>
      </w:r>
    </w:p>
    <w:p w:rsidR="002F7D3B" w:rsidRDefault="002F7D3B">
      <w:pPr>
        <w:pStyle w:val="AmdtsEntries"/>
      </w:pPr>
      <w:r>
        <w:tab/>
        <w:t>renum R9 LA (see A2003-35 s 55)</w:t>
      </w:r>
    </w:p>
    <w:p w:rsidR="002F7D3B" w:rsidRDefault="002F7D3B">
      <w:pPr>
        <w:pStyle w:val="AmdtsEntryHd"/>
      </w:pPr>
      <w:r>
        <w:t>Onus on lawyer to show facts provided reasonable prospects of success</w:t>
      </w:r>
    </w:p>
    <w:p w:rsidR="002F7D3B" w:rsidRDefault="002F7D3B">
      <w:pPr>
        <w:pStyle w:val="AmdtsEntries"/>
        <w:keepNext/>
      </w:pPr>
      <w:r>
        <w:t>s 190</w:t>
      </w:r>
      <w:r>
        <w:tab/>
        <w:t>(prev s 118E) ins A2003-35 s 23</w:t>
      </w:r>
    </w:p>
    <w:p w:rsidR="002F7D3B" w:rsidRDefault="002F7D3B">
      <w:pPr>
        <w:pStyle w:val="AmdtsEntries"/>
      </w:pPr>
      <w:r>
        <w:tab/>
        <w:t>renum R9 LA (see A2003-35 s 55)</w:t>
      </w:r>
    </w:p>
    <w:p w:rsidR="002F7D3B" w:rsidRDefault="002F7D3B">
      <w:pPr>
        <w:pStyle w:val="AmdtsEntryHd"/>
      </w:pPr>
      <w:r>
        <w:t>Miscellaneous</w:t>
      </w:r>
    </w:p>
    <w:p w:rsidR="002F7D3B" w:rsidRDefault="002F7D3B">
      <w:pPr>
        <w:pStyle w:val="AmdtsEntries"/>
      </w:pPr>
      <w:r>
        <w:t>ch 15 hdg</w:t>
      </w:r>
      <w:r>
        <w:tab/>
        <w:t>(prev ch 11 hdg) renum R9 LA (see A2003-35 s 55)</w:t>
      </w:r>
    </w:p>
    <w:p w:rsidR="002F7D3B" w:rsidRDefault="002F7D3B">
      <w:pPr>
        <w:pStyle w:val="AmdtsEntryHd"/>
      </w:pPr>
      <w:r>
        <w:t>Mediation and neutral evaluation</w:t>
      </w:r>
    </w:p>
    <w:p w:rsidR="002F7D3B" w:rsidRDefault="002F7D3B">
      <w:pPr>
        <w:pStyle w:val="AmdtsEntries"/>
        <w:keepNext/>
      </w:pPr>
      <w:r>
        <w:t>pt 15.1 hdg</w:t>
      </w:r>
      <w:r>
        <w:tab/>
        <w:t>(prev pt 11.1 hdg) sub A2003-35 s 24</w:t>
      </w:r>
    </w:p>
    <w:p w:rsidR="002F7D3B" w:rsidRDefault="002F7D3B">
      <w:pPr>
        <w:pStyle w:val="AmdtsEntries"/>
      </w:pPr>
      <w:r>
        <w:tab/>
        <w:t>renum R9 LA (see A2003-35 s 55)</w:t>
      </w:r>
    </w:p>
    <w:p w:rsidR="002F7D3B" w:rsidRDefault="002F7D3B">
      <w:pPr>
        <w:pStyle w:val="AmdtsEntryHd"/>
      </w:pPr>
      <w:r>
        <w:rPr>
          <w:szCs w:val="24"/>
        </w:rPr>
        <w:t>Purpose of pt 15.1 etc</w:t>
      </w:r>
    </w:p>
    <w:p w:rsidR="002F7D3B" w:rsidRDefault="002F7D3B">
      <w:pPr>
        <w:pStyle w:val="AmdtsEntries"/>
      </w:pPr>
      <w:r>
        <w:t>s 191</w:t>
      </w:r>
      <w:r>
        <w:tab/>
        <w:t>(prev s 119) renum R9 LA (see A2003-35 s 55)</w:t>
      </w:r>
    </w:p>
    <w:p w:rsidR="002F7D3B" w:rsidRDefault="002F7D3B">
      <w:pPr>
        <w:pStyle w:val="AmdtsEntries"/>
      </w:pPr>
      <w:r>
        <w:tab/>
        <w:t>am A2006-40 amdt 2.64, amdt 2.65</w:t>
      </w:r>
    </w:p>
    <w:p w:rsidR="002F7D3B" w:rsidRDefault="002F7D3B">
      <w:pPr>
        <w:pStyle w:val="AmdtsEntryHd"/>
      </w:pPr>
      <w:r>
        <w:t xml:space="preserve">Meaning of </w:t>
      </w:r>
      <w:r>
        <w:rPr>
          <w:i/>
        </w:rPr>
        <w:t>mediation</w:t>
      </w:r>
      <w:r>
        <w:t xml:space="preserve">, </w:t>
      </w:r>
      <w:r>
        <w:rPr>
          <w:i/>
        </w:rPr>
        <w:t>neutral evaluation</w:t>
      </w:r>
      <w:r>
        <w:t xml:space="preserve"> etc</w:t>
      </w:r>
    </w:p>
    <w:p w:rsidR="002F7D3B" w:rsidRDefault="002F7D3B">
      <w:pPr>
        <w:pStyle w:val="AmdtsEntries"/>
        <w:keepNext/>
      </w:pPr>
      <w:r>
        <w:t>s 192 hdg</w:t>
      </w:r>
      <w:r>
        <w:tab/>
        <w:t>(prev s 120 hdg) sub A2003-35 s 26</w:t>
      </w:r>
    </w:p>
    <w:p w:rsidR="002F7D3B" w:rsidRDefault="002F7D3B">
      <w:pPr>
        <w:pStyle w:val="AmdtsEntries"/>
        <w:keepNext/>
      </w:pPr>
      <w:r>
        <w:t>s 192</w:t>
      </w:r>
      <w:r>
        <w:tab/>
        <w:t>(prev s 120) am A2003-35 s 27; ss renum R9 LA (see A2003</w:t>
      </w:r>
      <w:r>
        <w:noBreakHyphen/>
        <w:t>35 s 28)</w:t>
      </w:r>
    </w:p>
    <w:p w:rsidR="002F7D3B" w:rsidRDefault="002F7D3B">
      <w:pPr>
        <w:pStyle w:val="AmdtsEntries"/>
      </w:pPr>
      <w:r>
        <w:tab/>
        <w:t>renum R9 LA (see A2003-35 s 55)</w:t>
      </w:r>
    </w:p>
    <w:p w:rsidR="002F7D3B" w:rsidRDefault="002F7D3B">
      <w:pPr>
        <w:pStyle w:val="AmdtsEntryHd"/>
      </w:pPr>
      <w:r>
        <w:rPr>
          <w:szCs w:val="24"/>
        </w:rPr>
        <w:t>Who can be a mediator</w:t>
      </w:r>
    </w:p>
    <w:p w:rsidR="002F7D3B" w:rsidRDefault="002F7D3B">
      <w:pPr>
        <w:pStyle w:val="AmdtsEntries"/>
        <w:keepNext/>
      </w:pPr>
      <w:r>
        <w:t>s 193</w:t>
      </w:r>
      <w:r>
        <w:tab/>
        <w:t>(prev s 120A) ins A2003-35 s 29</w:t>
      </w:r>
    </w:p>
    <w:p w:rsidR="002F7D3B" w:rsidRDefault="002F7D3B">
      <w:pPr>
        <w:pStyle w:val="AmdtsEntries"/>
      </w:pPr>
      <w:r>
        <w:tab/>
        <w:t>renum R9 LA (see A2003-35 s 55)</w:t>
      </w:r>
    </w:p>
    <w:p w:rsidR="002F7D3B" w:rsidRDefault="002F7D3B">
      <w:pPr>
        <w:pStyle w:val="AmdtsEntries"/>
      </w:pPr>
      <w:r>
        <w:tab/>
        <w:t>am A2006-40 amdt 2.66</w:t>
      </w:r>
    </w:p>
    <w:p w:rsidR="002F7D3B" w:rsidRDefault="002F7D3B">
      <w:pPr>
        <w:pStyle w:val="AmdtsEntryHd"/>
      </w:pPr>
      <w:r>
        <w:rPr>
          <w:szCs w:val="24"/>
        </w:rPr>
        <w:t>Who can be an evaluator</w:t>
      </w:r>
    </w:p>
    <w:p w:rsidR="002F7D3B" w:rsidRDefault="002F7D3B">
      <w:pPr>
        <w:pStyle w:val="AmdtsEntries"/>
      </w:pPr>
      <w:r>
        <w:t>s 194</w:t>
      </w:r>
      <w:r>
        <w:tab/>
        <w:t>(prev s 121) renum R9 LA (see A2003-35 s 55)</w:t>
      </w:r>
    </w:p>
    <w:p w:rsidR="002F7D3B" w:rsidRDefault="002F7D3B">
      <w:pPr>
        <w:pStyle w:val="AmdtsEntries"/>
      </w:pPr>
      <w:r>
        <w:lastRenderedPageBreak/>
        <w:tab/>
        <w:t>am A2006-40 amdt 2.66</w:t>
      </w:r>
    </w:p>
    <w:p w:rsidR="002F7D3B" w:rsidRDefault="002F7D3B">
      <w:pPr>
        <w:pStyle w:val="AmdtsEntryHd"/>
      </w:pPr>
      <w:r>
        <w:t>Referral by tribunal for mediation or neutral evaluation</w:t>
      </w:r>
    </w:p>
    <w:p w:rsidR="002F7D3B" w:rsidRDefault="002F7D3B">
      <w:pPr>
        <w:pStyle w:val="AmdtsEntries"/>
        <w:keepNext/>
      </w:pPr>
      <w:r>
        <w:t>s 195 hdg</w:t>
      </w:r>
      <w:r>
        <w:tab/>
        <w:t>(prev s 122 hdg) sub A2003-35 s 30</w:t>
      </w:r>
    </w:p>
    <w:p w:rsidR="002F7D3B" w:rsidRDefault="002F7D3B">
      <w:pPr>
        <w:pStyle w:val="AmdtsEntries"/>
      </w:pPr>
      <w:r>
        <w:tab/>
        <w:t>sub A2006-40 amdt 2.67</w:t>
      </w:r>
    </w:p>
    <w:p w:rsidR="002F7D3B" w:rsidRDefault="002F7D3B">
      <w:pPr>
        <w:pStyle w:val="AmdtsEntries"/>
        <w:keepNext/>
      </w:pPr>
      <w:r>
        <w:t>s 195</w:t>
      </w:r>
      <w:r>
        <w:tab/>
        <w:t>(prev s 122) am A2003-35 s 31, s 32</w:t>
      </w:r>
    </w:p>
    <w:p w:rsidR="002F7D3B" w:rsidRDefault="002F7D3B">
      <w:pPr>
        <w:pStyle w:val="AmdtsEntries"/>
      </w:pPr>
      <w:r>
        <w:tab/>
        <w:t>renum R9 LA (see A2003-35 s 55)</w:t>
      </w:r>
    </w:p>
    <w:p w:rsidR="002F7D3B" w:rsidRDefault="002F7D3B">
      <w:pPr>
        <w:pStyle w:val="AmdtsEntries"/>
      </w:pPr>
      <w:r>
        <w:tab/>
        <w:t>am A2006-40 amdt 2.68, amdt 2.69</w:t>
      </w:r>
    </w:p>
    <w:p w:rsidR="002F7D3B" w:rsidRDefault="002F7D3B">
      <w:pPr>
        <w:pStyle w:val="AmdtsEntryHd"/>
      </w:pPr>
      <w:r>
        <w:t>Duty of parties to take part in neutral evaluations</w:t>
      </w:r>
    </w:p>
    <w:p w:rsidR="002F7D3B" w:rsidRDefault="002F7D3B">
      <w:pPr>
        <w:pStyle w:val="AmdtsEntries"/>
        <w:keepNext/>
      </w:pPr>
      <w:r>
        <w:t>s 196</w:t>
      </w:r>
      <w:r>
        <w:tab/>
        <w:t>(prev s 123) am A2003-35 s 33</w:t>
      </w:r>
    </w:p>
    <w:p w:rsidR="002F7D3B" w:rsidRDefault="002F7D3B">
      <w:pPr>
        <w:pStyle w:val="AmdtsEntries"/>
      </w:pPr>
      <w:r>
        <w:tab/>
        <w:t>renum R9 LA (see A2003-35 s 55)</w:t>
      </w:r>
    </w:p>
    <w:p w:rsidR="002F7D3B" w:rsidRDefault="002F7D3B">
      <w:pPr>
        <w:pStyle w:val="AmdtsEntryHd"/>
      </w:pPr>
      <w:r>
        <w:rPr>
          <w:szCs w:val="24"/>
        </w:rPr>
        <w:t>Costs of neutral evaluation</w:t>
      </w:r>
    </w:p>
    <w:p w:rsidR="002F7D3B" w:rsidRDefault="002F7D3B">
      <w:pPr>
        <w:pStyle w:val="AmdtsEntries"/>
        <w:keepNext/>
      </w:pPr>
      <w:r>
        <w:t>s 197</w:t>
      </w:r>
      <w:r>
        <w:tab/>
        <w:t>(prev s 124) am A2003-35 s 34</w:t>
      </w:r>
    </w:p>
    <w:p w:rsidR="002F7D3B" w:rsidRDefault="002F7D3B">
      <w:pPr>
        <w:pStyle w:val="AmdtsEntries"/>
      </w:pPr>
      <w:r>
        <w:tab/>
        <w:t>renum R9 LA (see A2003-35 s 55)</w:t>
      </w:r>
    </w:p>
    <w:p w:rsidR="002F7D3B" w:rsidRDefault="002F7D3B">
      <w:pPr>
        <w:pStyle w:val="AmdtsEntries"/>
      </w:pPr>
      <w:r>
        <w:tab/>
        <w:t>am A2006-40 amdt 2.70</w:t>
      </w:r>
    </w:p>
    <w:p w:rsidR="002F7D3B" w:rsidRDefault="002F7D3B">
      <w:pPr>
        <w:pStyle w:val="AmdtsEntryHd"/>
      </w:pPr>
      <w:r>
        <w:t>Agreements and arrangements arising from mediation sessions</w:t>
      </w:r>
    </w:p>
    <w:p w:rsidR="002F7D3B" w:rsidRDefault="002F7D3B">
      <w:pPr>
        <w:pStyle w:val="AmdtsEntries"/>
        <w:keepNext/>
      </w:pPr>
      <w:r>
        <w:t>s 198</w:t>
      </w:r>
      <w:r>
        <w:tab/>
        <w:t>(prev s 124A) ins A2003-35 s 35</w:t>
      </w:r>
    </w:p>
    <w:p w:rsidR="002F7D3B" w:rsidRDefault="002F7D3B">
      <w:pPr>
        <w:pStyle w:val="AmdtsEntries"/>
      </w:pPr>
      <w:r>
        <w:tab/>
        <w:t>renum R9 LA (see A2003-35 s 55)</w:t>
      </w:r>
    </w:p>
    <w:p w:rsidR="002F7D3B" w:rsidRDefault="002F7D3B">
      <w:pPr>
        <w:pStyle w:val="AmdtsEntries"/>
      </w:pPr>
      <w:r>
        <w:tab/>
        <w:t>am A2006-40 amdt 2.70</w:t>
      </w:r>
    </w:p>
    <w:p w:rsidR="002F7D3B" w:rsidRDefault="002F7D3B">
      <w:pPr>
        <w:pStyle w:val="AmdtsEntryHd"/>
      </w:pPr>
      <w:r>
        <w:rPr>
          <w:noProof/>
        </w:rPr>
        <w:t>Privilege for neutral evaluations</w:t>
      </w:r>
    </w:p>
    <w:p w:rsidR="002F7D3B" w:rsidRDefault="002F7D3B">
      <w:pPr>
        <w:pStyle w:val="AmdtsEntries"/>
      </w:pPr>
      <w:r>
        <w:t>s 199</w:t>
      </w:r>
      <w:r>
        <w:tab/>
        <w:t>(prev s 125) renum R9 LA (see A2003-35 s 55)</w:t>
      </w:r>
    </w:p>
    <w:p w:rsidR="002F7D3B" w:rsidRDefault="002F7D3B">
      <w:pPr>
        <w:pStyle w:val="AmdtsEntries"/>
      </w:pPr>
      <w:r>
        <w:tab/>
        <w:t>am A2006-40 amdt 2.70</w:t>
      </w:r>
    </w:p>
    <w:p w:rsidR="002F7D3B" w:rsidRDefault="002F7D3B">
      <w:pPr>
        <w:pStyle w:val="AmdtsEntryHd"/>
      </w:pPr>
      <w:r>
        <w:rPr>
          <w:noProof/>
          <w:szCs w:val="24"/>
        </w:rPr>
        <w:t>Secrecy by evaluators</w:t>
      </w:r>
    </w:p>
    <w:p w:rsidR="002F7D3B" w:rsidRDefault="002F7D3B">
      <w:pPr>
        <w:pStyle w:val="AmdtsEntries"/>
      </w:pPr>
      <w:r>
        <w:t>s 200</w:t>
      </w:r>
      <w:r>
        <w:tab/>
        <w:t>(prev s 126) renum R9 LA (see A2003-35 s 55)</w:t>
      </w:r>
    </w:p>
    <w:p w:rsidR="002F7D3B" w:rsidRDefault="002F7D3B">
      <w:pPr>
        <w:pStyle w:val="AmdtsEntryHd"/>
      </w:pPr>
      <w:r>
        <w:rPr>
          <w:noProof/>
        </w:rPr>
        <w:t>Protection from liability for evaluators</w:t>
      </w:r>
    </w:p>
    <w:p w:rsidR="002F7D3B" w:rsidRDefault="002F7D3B">
      <w:pPr>
        <w:pStyle w:val="AmdtsEntries"/>
      </w:pPr>
      <w:r>
        <w:t>s 201</w:t>
      </w:r>
      <w:r>
        <w:tab/>
        <w:t>(prev s 127) renum R9 LA (see A2003-35 s 55)</w:t>
      </w:r>
    </w:p>
    <w:p w:rsidR="002F7D3B" w:rsidRDefault="002F7D3B">
      <w:pPr>
        <w:pStyle w:val="AmdtsEntryHd"/>
      </w:pPr>
      <w:r>
        <w:t>General reporting requirements of insurers</w:t>
      </w:r>
    </w:p>
    <w:p w:rsidR="002F7D3B" w:rsidRDefault="002F7D3B">
      <w:pPr>
        <w:pStyle w:val="AmdtsEntries"/>
      </w:pPr>
      <w:r>
        <w:t>pt 15.2 hdg</w:t>
      </w:r>
      <w:r>
        <w:tab/>
        <w:t>(prev pt 11.2 hdg) renum R9 LA (see A2003-35 s 55)</w:t>
      </w:r>
    </w:p>
    <w:p w:rsidR="002F7D3B" w:rsidRDefault="002F7D3B">
      <w:pPr>
        <w:pStyle w:val="AmdtsEntryHd"/>
      </w:pPr>
      <w:r>
        <w:t xml:space="preserve">Who is an </w:t>
      </w:r>
      <w:r>
        <w:rPr>
          <w:i/>
        </w:rPr>
        <w:t>insurer</w:t>
      </w:r>
      <w:r>
        <w:t xml:space="preserve"> for pt 15.2</w:t>
      </w:r>
    </w:p>
    <w:p w:rsidR="002F7D3B" w:rsidRDefault="002F7D3B">
      <w:pPr>
        <w:pStyle w:val="AmdtsEntries"/>
      </w:pPr>
      <w:r>
        <w:t>s 202</w:t>
      </w:r>
      <w:r>
        <w:tab/>
        <w:t>(prev s 128) renum R9 LA (see A2003-35 s 55)</w:t>
      </w:r>
    </w:p>
    <w:p w:rsidR="002F7D3B" w:rsidRDefault="002F7D3B">
      <w:pPr>
        <w:pStyle w:val="AmdtsEntryHd"/>
      </w:pPr>
      <w:r>
        <w:t>Insurers reporting requirements</w:t>
      </w:r>
    </w:p>
    <w:p w:rsidR="002F7D3B" w:rsidRDefault="002F7D3B">
      <w:pPr>
        <w:pStyle w:val="AmdtsEntries"/>
      </w:pPr>
      <w:r>
        <w:t>s 203</w:t>
      </w:r>
      <w:r>
        <w:tab/>
        <w:t>(prev s 129) renum R9 LA (see A2003-35 s 55)</w:t>
      </w:r>
    </w:p>
    <w:p w:rsidR="002F7D3B" w:rsidRDefault="002F7D3B">
      <w:pPr>
        <w:pStyle w:val="AmdtsEntries"/>
      </w:pPr>
      <w:r>
        <w:tab/>
        <w:t>am A2006-40 amdt 1.4</w:t>
      </w:r>
    </w:p>
    <w:p w:rsidR="002F7D3B" w:rsidRDefault="002F7D3B">
      <w:pPr>
        <w:pStyle w:val="AmdtsEntryHd"/>
      </w:pPr>
      <w:r>
        <w:t>Directions to insurers about reporting requirements</w:t>
      </w:r>
    </w:p>
    <w:p w:rsidR="002F7D3B" w:rsidRDefault="002F7D3B">
      <w:pPr>
        <w:pStyle w:val="AmdtsEntries"/>
      </w:pPr>
      <w:r>
        <w:t>s 203A</w:t>
      </w:r>
      <w:r>
        <w:tab/>
        <w:t>ins A2006-40 amdt 1.5</w:t>
      </w:r>
    </w:p>
    <w:p w:rsidR="002F7D3B" w:rsidRDefault="002F7D3B">
      <w:pPr>
        <w:pStyle w:val="AmdtsEntryHd"/>
      </w:pPr>
      <w:r>
        <w:t>Further reports by insurers</w:t>
      </w:r>
    </w:p>
    <w:p w:rsidR="002F7D3B" w:rsidRDefault="002F7D3B">
      <w:pPr>
        <w:pStyle w:val="AmdtsEntries"/>
      </w:pPr>
      <w:r>
        <w:t>s 203B</w:t>
      </w:r>
      <w:r>
        <w:tab/>
        <w:t>ins A2006-40 amdt 1.5</w:t>
      </w:r>
    </w:p>
    <w:p w:rsidR="002F7D3B" w:rsidRDefault="002F7D3B">
      <w:pPr>
        <w:pStyle w:val="AmdtsEntryHd"/>
      </w:pPr>
      <w:r>
        <w:t>Confidentiality of general reports of insurers</w:t>
      </w:r>
    </w:p>
    <w:p w:rsidR="002F7D3B" w:rsidRDefault="002F7D3B">
      <w:pPr>
        <w:pStyle w:val="AmdtsEntries"/>
      </w:pPr>
      <w:r>
        <w:t>s 204</w:t>
      </w:r>
      <w:r>
        <w:tab/>
        <w:t>(prev s 130) renum R9 LA (see A2003-35 s 55)</w:t>
      </w:r>
    </w:p>
    <w:p w:rsidR="002F7D3B" w:rsidRDefault="002F7D3B">
      <w:pPr>
        <w:pStyle w:val="AmdtsEntryHd"/>
      </w:pPr>
      <w:r>
        <w:lastRenderedPageBreak/>
        <w:t>Report to Legislative Assembly</w:t>
      </w:r>
    </w:p>
    <w:p w:rsidR="002F7D3B" w:rsidRDefault="002F7D3B">
      <w:pPr>
        <w:pStyle w:val="AmdtsEntries"/>
        <w:keepNext/>
      </w:pPr>
      <w:r>
        <w:t>s 205</w:t>
      </w:r>
      <w:r>
        <w:tab/>
        <w:t>(prev s 131) renum R9 LA (see A2003-35 s 55)</w:t>
      </w:r>
    </w:p>
    <w:p w:rsidR="002F7D3B" w:rsidRDefault="002F7D3B">
      <w:pPr>
        <w:pStyle w:val="AmdtsEntries"/>
      </w:pPr>
      <w:r>
        <w:tab/>
        <w:t>am A2005-60 amdt 1.12</w:t>
      </w:r>
    </w:p>
    <w:p w:rsidR="002F7D3B" w:rsidRDefault="002F7D3B">
      <w:pPr>
        <w:pStyle w:val="AmdtsEntryHd"/>
      </w:pPr>
      <w:r>
        <w:t>Attachment of insurance money</w:t>
      </w:r>
    </w:p>
    <w:p w:rsidR="002F7D3B" w:rsidRDefault="002F7D3B">
      <w:pPr>
        <w:pStyle w:val="AmdtsEntries"/>
      </w:pPr>
      <w:r>
        <w:t>pt 15.3 hdg</w:t>
      </w:r>
      <w:r>
        <w:tab/>
        <w:t>(prev pt 11.3 hdg) renum R9 LA (see A2003-35 s 55)</w:t>
      </w:r>
    </w:p>
    <w:p w:rsidR="002F7D3B" w:rsidRDefault="002F7D3B">
      <w:pPr>
        <w:pStyle w:val="AmdtsEntryHd"/>
      </w:pPr>
      <w:r>
        <w:t>Amount of liability charge on insurance money payable against liability</w:t>
      </w:r>
    </w:p>
    <w:p w:rsidR="002F7D3B" w:rsidRDefault="002F7D3B">
      <w:pPr>
        <w:pStyle w:val="AmdtsEntries"/>
        <w:keepNext/>
      </w:pPr>
      <w:r>
        <w:t>s 206 hdg</w:t>
      </w:r>
      <w:r>
        <w:tab/>
        <w:t>bracketed note exp 1 November 2003 (s 3 (3))</w:t>
      </w:r>
    </w:p>
    <w:p w:rsidR="002F7D3B" w:rsidRDefault="002F7D3B">
      <w:pPr>
        <w:pStyle w:val="AmdtsEntries"/>
      </w:pPr>
      <w:r>
        <w:t>s 206</w:t>
      </w:r>
      <w:r>
        <w:tab/>
        <w:t>(prev s 132) renum R9 LA (see A2003-35 s 55)</w:t>
      </w:r>
    </w:p>
    <w:p w:rsidR="002F7D3B" w:rsidRDefault="002F7D3B">
      <w:pPr>
        <w:pStyle w:val="AmdtsEntryHd"/>
      </w:pPr>
      <w:r>
        <w:t>Enforcement of charge on insurance money</w:t>
      </w:r>
    </w:p>
    <w:p w:rsidR="002F7D3B" w:rsidRDefault="002F7D3B">
      <w:pPr>
        <w:pStyle w:val="AmdtsEntries"/>
        <w:keepNext/>
      </w:pPr>
      <w:r>
        <w:t>s 207 hdg</w:t>
      </w:r>
      <w:r>
        <w:tab/>
        <w:t>bracketed note exp 1 November 2003 (s 3 (3))</w:t>
      </w:r>
    </w:p>
    <w:p w:rsidR="002F7D3B" w:rsidRDefault="002F7D3B">
      <w:pPr>
        <w:pStyle w:val="AmdtsEntries"/>
      </w:pPr>
      <w:r>
        <w:t>s 207</w:t>
      </w:r>
      <w:r>
        <w:tab/>
        <w:t>(prev s 133) renum R9 LA (see A2003-35 s 55)</w:t>
      </w:r>
    </w:p>
    <w:p w:rsidR="002F7D3B" w:rsidRDefault="002F7D3B">
      <w:pPr>
        <w:pStyle w:val="AmdtsEntryHd"/>
      </w:pPr>
      <w:r>
        <w:t>Protection of insurer for pt 15.3 charge</w:t>
      </w:r>
    </w:p>
    <w:p w:rsidR="002F7D3B" w:rsidRDefault="002F7D3B">
      <w:pPr>
        <w:pStyle w:val="AmdtsEntries"/>
        <w:keepNext/>
      </w:pPr>
      <w:r>
        <w:t>s 208 hdg</w:t>
      </w:r>
      <w:r>
        <w:tab/>
        <w:t>bracketed note exp 1 November 2003 (s 3 (3))</w:t>
      </w:r>
    </w:p>
    <w:p w:rsidR="002F7D3B" w:rsidRDefault="002F7D3B">
      <w:pPr>
        <w:pStyle w:val="AmdtsEntries"/>
      </w:pPr>
      <w:r>
        <w:t>s 208</w:t>
      </w:r>
      <w:r>
        <w:tab/>
        <w:t>(prev s 134) renum R9 LA (see A2003-35 s 55)</w:t>
      </w:r>
    </w:p>
    <w:p w:rsidR="002F7D3B" w:rsidRDefault="002F7D3B">
      <w:pPr>
        <w:pStyle w:val="AmdtsEntryHd"/>
      </w:pPr>
      <w:r>
        <w:t>Certain other provisions not affected by pt 15.3</w:t>
      </w:r>
    </w:p>
    <w:p w:rsidR="002F7D3B" w:rsidRDefault="002F7D3B">
      <w:pPr>
        <w:pStyle w:val="AmdtsEntries"/>
        <w:keepNext/>
      </w:pPr>
      <w:r>
        <w:t>s 209 hdg</w:t>
      </w:r>
      <w:r>
        <w:tab/>
        <w:t>bracketed note exp 1 November 2003 (s 3 (3))</w:t>
      </w:r>
    </w:p>
    <w:p w:rsidR="002F7D3B" w:rsidRDefault="002F7D3B">
      <w:pPr>
        <w:pStyle w:val="AmdtsEntries"/>
      </w:pPr>
      <w:r>
        <w:t>s 209</w:t>
      </w:r>
      <w:r>
        <w:tab/>
        <w:t>(prev s 135) renum R9 LA (see A2003-35 s 55)</w:t>
      </w:r>
    </w:p>
    <w:p w:rsidR="002F7D3B" w:rsidRDefault="002F7D3B">
      <w:pPr>
        <w:pStyle w:val="AmdtsEntryHd"/>
      </w:pPr>
      <w:r>
        <w:t>Abolition of certain common law actions, rules and remedies</w:t>
      </w:r>
    </w:p>
    <w:p w:rsidR="002F7D3B" w:rsidRDefault="002F7D3B">
      <w:pPr>
        <w:pStyle w:val="AmdtsEntries"/>
      </w:pPr>
      <w:r>
        <w:t>pt 15.4 hdg</w:t>
      </w:r>
      <w:r>
        <w:tab/>
        <w:t>(prev pt 11.4 hdg) renum R9 LA (see A2003-35 s 55)</w:t>
      </w:r>
    </w:p>
    <w:p w:rsidR="002F7D3B" w:rsidRDefault="002F7D3B">
      <w:pPr>
        <w:pStyle w:val="AmdtsEntryHd"/>
      </w:pPr>
      <w:r>
        <w:t>Abolition of seduction, enticement and harbouring</w:t>
      </w:r>
    </w:p>
    <w:p w:rsidR="002F7D3B" w:rsidRDefault="002F7D3B">
      <w:pPr>
        <w:pStyle w:val="AmdtsEntries"/>
      </w:pPr>
      <w:r>
        <w:t>s 210</w:t>
      </w:r>
      <w:r>
        <w:tab/>
        <w:t>(prev s 136) renum R9 LA (see A2003-35 s 55)</w:t>
      </w:r>
    </w:p>
    <w:p w:rsidR="002F7D3B" w:rsidRDefault="002F7D3B">
      <w:pPr>
        <w:pStyle w:val="AmdtsEntryHd"/>
      </w:pPr>
      <w:r>
        <w:t>Abolition of rule about unity of spouses</w:t>
      </w:r>
    </w:p>
    <w:p w:rsidR="002F7D3B" w:rsidRDefault="002F7D3B">
      <w:pPr>
        <w:pStyle w:val="AmdtsEntries"/>
        <w:keepNext/>
      </w:pPr>
      <w:r>
        <w:t>s 211 hdg</w:t>
      </w:r>
      <w:r>
        <w:tab/>
        <w:t>bracketed note exp 1 November 2003 (s 3 (3))</w:t>
      </w:r>
    </w:p>
    <w:p w:rsidR="002F7D3B" w:rsidRDefault="002F7D3B">
      <w:pPr>
        <w:pStyle w:val="AmdtsEntries"/>
      </w:pPr>
      <w:r>
        <w:t>s 211</w:t>
      </w:r>
      <w:r>
        <w:tab/>
        <w:t>(prev s 137) renum R9 LA (see A2003-35 s 55)</w:t>
      </w:r>
    </w:p>
    <w:p w:rsidR="002F7D3B" w:rsidRDefault="002F7D3B">
      <w:pPr>
        <w:pStyle w:val="AmdtsEntryHd"/>
      </w:pPr>
      <w:r>
        <w:t>Abolition of action of cattle-trespass</w:t>
      </w:r>
    </w:p>
    <w:p w:rsidR="002F7D3B" w:rsidRDefault="002F7D3B">
      <w:pPr>
        <w:pStyle w:val="AmdtsEntries"/>
        <w:keepNext/>
      </w:pPr>
      <w:r>
        <w:t>s 212 hdg</w:t>
      </w:r>
      <w:r>
        <w:tab/>
        <w:t>bracketed note exp 1 November 2003 (s 3 (3))</w:t>
      </w:r>
    </w:p>
    <w:p w:rsidR="002F7D3B" w:rsidRDefault="002F7D3B">
      <w:pPr>
        <w:pStyle w:val="AmdtsEntries"/>
      </w:pPr>
      <w:r>
        <w:t>s 212</w:t>
      </w:r>
      <w:r>
        <w:tab/>
        <w:t>(prev s 138) renum R9 LA (see A2003-35 s 55)</w:t>
      </w:r>
    </w:p>
    <w:p w:rsidR="002F7D3B" w:rsidRDefault="002F7D3B">
      <w:pPr>
        <w:pStyle w:val="AmdtsEntryHd"/>
      </w:pPr>
      <w:r>
        <w:t>Abolition of distress damage feasant</w:t>
      </w:r>
    </w:p>
    <w:p w:rsidR="002F7D3B" w:rsidRDefault="002F7D3B">
      <w:pPr>
        <w:pStyle w:val="AmdtsEntries"/>
        <w:keepNext/>
      </w:pPr>
      <w:r>
        <w:t>s 213 hdg</w:t>
      </w:r>
      <w:r>
        <w:tab/>
        <w:t>bracketed note exp 1 November 2003 (s 3 (3))</w:t>
      </w:r>
    </w:p>
    <w:p w:rsidR="002F7D3B" w:rsidRDefault="002F7D3B">
      <w:pPr>
        <w:pStyle w:val="AmdtsEntries"/>
      </w:pPr>
      <w:r>
        <w:t>s 213</w:t>
      </w:r>
      <w:r>
        <w:tab/>
        <w:t>(prev s 139) renum R9 LA (see A2003-35 s 55)</w:t>
      </w:r>
    </w:p>
    <w:p w:rsidR="002F7D3B" w:rsidRDefault="002F7D3B">
      <w:pPr>
        <w:pStyle w:val="AmdtsEntryHd"/>
      </w:pPr>
      <w:r>
        <w:t>Abolition of rules relating exclusively to liability for damage by animals</w:t>
      </w:r>
    </w:p>
    <w:p w:rsidR="002F7D3B" w:rsidRDefault="002F7D3B">
      <w:pPr>
        <w:pStyle w:val="AmdtsEntries"/>
        <w:keepNext/>
      </w:pPr>
      <w:r>
        <w:t>s 214 hdg</w:t>
      </w:r>
      <w:r>
        <w:tab/>
        <w:t>bracketed note exp 1 November 2003 (s 3 (3))</w:t>
      </w:r>
    </w:p>
    <w:p w:rsidR="002F7D3B" w:rsidRDefault="002F7D3B">
      <w:pPr>
        <w:pStyle w:val="AmdtsEntries"/>
      </w:pPr>
      <w:r>
        <w:t>s 214</w:t>
      </w:r>
      <w:r>
        <w:tab/>
        <w:t>(prev s 140) renum R9 LA (see A2003-35 s 55)</w:t>
      </w:r>
    </w:p>
    <w:p w:rsidR="002F7D3B" w:rsidRDefault="002F7D3B">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2F7D3B" w:rsidRDefault="002F7D3B">
      <w:pPr>
        <w:pStyle w:val="AmdtsEntries"/>
        <w:keepNext/>
      </w:pPr>
      <w:r>
        <w:t>s 215 hdg</w:t>
      </w:r>
      <w:r>
        <w:tab/>
        <w:t>bracketed note exp 1 November 2003 (s 3 (3))</w:t>
      </w:r>
    </w:p>
    <w:p w:rsidR="002F7D3B" w:rsidRDefault="002F7D3B">
      <w:pPr>
        <w:pStyle w:val="AmdtsEntries"/>
      </w:pPr>
      <w:r>
        <w:t>s 215</w:t>
      </w:r>
      <w:r>
        <w:tab/>
        <w:t>(prev s 141) renum R9 LA (see A2003-35 s 55)</w:t>
      </w:r>
    </w:p>
    <w:p w:rsidR="002F7D3B" w:rsidRDefault="002F7D3B">
      <w:pPr>
        <w:pStyle w:val="AmdtsEntryHd"/>
      </w:pPr>
      <w:r>
        <w:t>Abolition of rule of common employment</w:t>
      </w:r>
    </w:p>
    <w:p w:rsidR="002F7D3B" w:rsidRDefault="002F7D3B">
      <w:pPr>
        <w:pStyle w:val="AmdtsEntries"/>
        <w:keepNext/>
      </w:pPr>
      <w:r>
        <w:t>s 216 hdg</w:t>
      </w:r>
      <w:r>
        <w:tab/>
        <w:t>bracketed note exp 1 November 2003 (s 3 (3))</w:t>
      </w:r>
    </w:p>
    <w:p w:rsidR="002F7D3B" w:rsidRDefault="002F7D3B">
      <w:pPr>
        <w:pStyle w:val="AmdtsEntries"/>
      </w:pPr>
      <w:r>
        <w:t>s 216</w:t>
      </w:r>
      <w:r>
        <w:tab/>
        <w:t>(prev s 142) renum R9 LA (see A2003-35 s 55)</w:t>
      </w:r>
    </w:p>
    <w:p w:rsidR="002F7D3B" w:rsidRDefault="002F7D3B">
      <w:pPr>
        <w:pStyle w:val="AmdtsEntryHd"/>
      </w:pPr>
      <w:r>
        <w:lastRenderedPageBreak/>
        <w:t>Abolition of husband’s liability for wife’s torts and premarital obligations</w:t>
      </w:r>
    </w:p>
    <w:p w:rsidR="002F7D3B" w:rsidRDefault="002F7D3B">
      <w:pPr>
        <w:pStyle w:val="AmdtsEntries"/>
        <w:keepNext/>
      </w:pPr>
      <w:r>
        <w:t>s 217 hdg</w:t>
      </w:r>
      <w:r>
        <w:tab/>
        <w:t>bracketed note exp 1 November 2003 (s 3 (3))</w:t>
      </w:r>
    </w:p>
    <w:p w:rsidR="002F7D3B" w:rsidRDefault="002F7D3B">
      <w:pPr>
        <w:pStyle w:val="AmdtsEntries"/>
      </w:pPr>
      <w:r>
        <w:t>s 217</w:t>
      </w:r>
      <w:r>
        <w:tab/>
        <w:t>(prev s 143) renum R9 LA (see A2003-35 s 55)</w:t>
      </w:r>
    </w:p>
    <w:p w:rsidR="002F7D3B" w:rsidRDefault="002F7D3B">
      <w:pPr>
        <w:pStyle w:val="AmdtsEntryHd"/>
      </w:pPr>
      <w:r>
        <w:t>Abolition of action for loss of consortium</w:t>
      </w:r>
    </w:p>
    <w:p w:rsidR="002F7D3B" w:rsidRDefault="002F7D3B">
      <w:pPr>
        <w:pStyle w:val="AmdtsEntries"/>
        <w:keepNext/>
      </w:pPr>
      <w:r>
        <w:t>s 218 hdg</w:t>
      </w:r>
      <w:r>
        <w:tab/>
        <w:t>bracketed note exp 1 November 2003 (s 3 (3))</w:t>
      </w:r>
    </w:p>
    <w:p w:rsidR="002F7D3B" w:rsidRDefault="002F7D3B">
      <w:pPr>
        <w:pStyle w:val="AmdtsEntries"/>
      </w:pPr>
      <w:r>
        <w:t>s 218</w:t>
      </w:r>
      <w:r>
        <w:tab/>
        <w:t>(prev s 144) renum R9 LA (see A2003-35 s 55)</w:t>
      </w:r>
    </w:p>
    <w:p w:rsidR="002F7D3B" w:rsidRDefault="002F7D3B">
      <w:pPr>
        <w:pStyle w:val="AmdtsEntryHd"/>
      </w:pPr>
      <w:r>
        <w:t xml:space="preserve">Abolition of rule in Cavalier v Pope </w:t>
      </w:r>
    </w:p>
    <w:p w:rsidR="002F7D3B" w:rsidRDefault="002F7D3B">
      <w:pPr>
        <w:pStyle w:val="AmdtsEntries"/>
        <w:keepNext/>
      </w:pPr>
      <w:r>
        <w:t>s 219 hdg</w:t>
      </w:r>
      <w:r>
        <w:tab/>
        <w:t>bracketed note exp 1 November 2003 (s 3 (3))</w:t>
      </w:r>
    </w:p>
    <w:p w:rsidR="002F7D3B" w:rsidRDefault="002F7D3B">
      <w:pPr>
        <w:pStyle w:val="AmdtsEntries"/>
      </w:pPr>
      <w:r>
        <w:t>s 219</w:t>
      </w:r>
      <w:r>
        <w:tab/>
        <w:t>(prev s 145) renum R9 LA (see A2003-35 s 55)</w:t>
      </w:r>
    </w:p>
    <w:p w:rsidR="002F7D3B" w:rsidRDefault="002F7D3B">
      <w:pPr>
        <w:pStyle w:val="AmdtsEntryHd"/>
      </w:pPr>
      <w:r>
        <w:t>Partial abolition of Mocambique rule</w:t>
      </w:r>
    </w:p>
    <w:p w:rsidR="002F7D3B" w:rsidRDefault="002F7D3B">
      <w:pPr>
        <w:pStyle w:val="AmdtsEntries"/>
        <w:keepNext/>
      </w:pPr>
      <w:r>
        <w:t>s 220 hdg</w:t>
      </w:r>
      <w:r>
        <w:tab/>
        <w:t>bracketed note exp 1 November 2003 (s 3 (3))</w:t>
      </w:r>
    </w:p>
    <w:p w:rsidR="002F7D3B" w:rsidRDefault="002F7D3B">
      <w:pPr>
        <w:pStyle w:val="AmdtsEntries"/>
      </w:pPr>
      <w:r>
        <w:t>s 220</w:t>
      </w:r>
      <w:r>
        <w:tab/>
        <w:t>(prev s 146) renum R9 LA (see A2003-35 s 55)</w:t>
      </w:r>
    </w:p>
    <w:p w:rsidR="002F7D3B" w:rsidRDefault="002F7D3B">
      <w:pPr>
        <w:pStyle w:val="AmdtsEntryHd"/>
      </w:pPr>
      <w:r>
        <w:t>Abolition of torts of maintenance and champerty</w:t>
      </w:r>
    </w:p>
    <w:p w:rsidR="002F7D3B" w:rsidRDefault="002F7D3B">
      <w:pPr>
        <w:pStyle w:val="AmdtsEntries"/>
        <w:keepNext/>
      </w:pPr>
      <w:r>
        <w:t>s 221</w:t>
      </w:r>
      <w:r>
        <w:tab/>
        <w:t>(prev s 146A) ins 2002 No 49 amdt 3.2</w:t>
      </w:r>
    </w:p>
    <w:p w:rsidR="002F7D3B" w:rsidRDefault="002F7D3B">
      <w:pPr>
        <w:pStyle w:val="AmdtsEntries"/>
      </w:pPr>
      <w:r>
        <w:tab/>
        <w:t>renum R9 LA (see A2003-35 s 55)</w:t>
      </w:r>
    </w:p>
    <w:p w:rsidR="002F7D3B" w:rsidRDefault="002F7D3B">
      <w:pPr>
        <w:pStyle w:val="AmdtsEntries"/>
      </w:pPr>
      <w:r>
        <w:tab/>
        <w:t>am A2006-38 amdt 1.2</w:t>
      </w:r>
    </w:p>
    <w:p w:rsidR="002F7D3B" w:rsidRDefault="002F7D3B">
      <w:pPr>
        <w:pStyle w:val="AmdtsEntryHd"/>
      </w:pPr>
      <w:r>
        <w:t>Other provisions</w:t>
      </w:r>
    </w:p>
    <w:p w:rsidR="002F7D3B" w:rsidRDefault="002F7D3B">
      <w:pPr>
        <w:pStyle w:val="AmdtsEntries"/>
      </w:pPr>
      <w:r>
        <w:t>pt 15.5 hdg</w:t>
      </w:r>
      <w:r>
        <w:tab/>
        <w:t>(prev pt 11.5 hdg) renum R9 LA (see A2003-35 s 55)</w:t>
      </w:r>
    </w:p>
    <w:p w:rsidR="002F7D3B" w:rsidRDefault="002F7D3B">
      <w:pPr>
        <w:pStyle w:val="AmdtsEntryHd"/>
      </w:pPr>
      <w:r>
        <w:rPr>
          <w:szCs w:val="24"/>
        </w:rPr>
        <w:t>Approved forms</w:t>
      </w:r>
    </w:p>
    <w:p w:rsidR="002F7D3B" w:rsidRDefault="002F7D3B">
      <w:pPr>
        <w:pStyle w:val="AmdtsEntries"/>
      </w:pPr>
      <w:r>
        <w:t>s 222</w:t>
      </w:r>
      <w:r>
        <w:tab/>
        <w:t>(prev s 147) renum R9 LA (see A2003-35 s 55)</w:t>
      </w:r>
    </w:p>
    <w:p w:rsidR="002F7D3B" w:rsidRDefault="002F7D3B">
      <w:pPr>
        <w:pStyle w:val="AmdtsEntryHd"/>
      </w:pPr>
      <w:r>
        <w:t>Determination of fees</w:t>
      </w:r>
    </w:p>
    <w:p w:rsidR="002F7D3B" w:rsidRDefault="002F7D3B">
      <w:pPr>
        <w:pStyle w:val="AmdtsEntries"/>
      </w:pPr>
      <w:r>
        <w:t>s 222A</w:t>
      </w:r>
      <w:r>
        <w:tab/>
        <w:t>ins A2004-68 s 5</w:t>
      </w:r>
    </w:p>
    <w:p w:rsidR="002F7D3B" w:rsidRDefault="002F7D3B">
      <w:pPr>
        <w:pStyle w:val="AmdtsEntryHd"/>
      </w:pPr>
      <w:r>
        <w:rPr>
          <w:szCs w:val="24"/>
        </w:rPr>
        <w:t>Regulation-making power</w:t>
      </w:r>
    </w:p>
    <w:p w:rsidR="002F7D3B" w:rsidRDefault="002F7D3B">
      <w:pPr>
        <w:pStyle w:val="AmdtsEntries"/>
        <w:keepNext/>
      </w:pPr>
      <w:r>
        <w:t>s 223</w:t>
      </w:r>
      <w:r>
        <w:tab/>
        <w:t>(prev s 148) renum R9 LA (see A2003-35 s 55)</w:t>
      </w:r>
    </w:p>
    <w:p w:rsidR="002F7D3B" w:rsidRDefault="002F7D3B">
      <w:pPr>
        <w:pStyle w:val="AmdtsEntries"/>
      </w:pPr>
      <w:r>
        <w:tab/>
        <w:t>am A2004-68 s 6, s 7</w:t>
      </w:r>
    </w:p>
    <w:p w:rsidR="002F7D3B" w:rsidRDefault="002F7D3B">
      <w:pPr>
        <w:pStyle w:val="AmdtsEntryHd"/>
      </w:pPr>
      <w:r>
        <w:t>Transitional provisions</w:t>
      </w:r>
    </w:p>
    <w:p w:rsidR="002F7D3B" w:rsidRDefault="002F7D3B">
      <w:pPr>
        <w:pStyle w:val="AmdtsEntries"/>
      </w:pPr>
      <w:r>
        <w:t>ch 16 hdg</w:t>
      </w:r>
      <w:r>
        <w:tab/>
        <w:t>(prev ch 12 hdg) renum R9 LA (see A2003-35 s 55)</w:t>
      </w:r>
    </w:p>
    <w:p w:rsidR="002F7D3B" w:rsidRDefault="002F7D3B">
      <w:pPr>
        <w:pStyle w:val="AmdtsEntryHd"/>
      </w:pPr>
      <w:r>
        <w:t>Application provisions—for certain new measures</w:t>
      </w:r>
    </w:p>
    <w:p w:rsidR="002F7D3B" w:rsidRDefault="002F7D3B">
      <w:pPr>
        <w:pStyle w:val="AmdtsEntries"/>
        <w:keepNext/>
      </w:pPr>
      <w:r>
        <w:t>s 224</w:t>
      </w:r>
      <w:r>
        <w:tab/>
        <w:t>(prev s 150) mod SL2002-41 reg 3 (mod exp 9 September 2003 see A2003-35 s 56)</w:t>
      </w:r>
    </w:p>
    <w:p w:rsidR="002F7D3B" w:rsidRDefault="002F7D3B">
      <w:pPr>
        <w:pStyle w:val="AmdtsEntries"/>
        <w:keepNext/>
      </w:pPr>
      <w:r>
        <w:tab/>
        <w:t>am A2003-35 ss 36-38</w:t>
      </w:r>
    </w:p>
    <w:p w:rsidR="002F7D3B" w:rsidRDefault="002F7D3B">
      <w:pPr>
        <w:pStyle w:val="AmdtsEntries"/>
        <w:keepNext/>
      </w:pPr>
      <w:r>
        <w:tab/>
        <w:t>renum R9 LA (see A2003-35 s 55)</w:t>
      </w:r>
    </w:p>
    <w:p w:rsidR="002F7D3B" w:rsidRDefault="002F7D3B">
      <w:pPr>
        <w:pStyle w:val="AmdtsEntries"/>
      </w:pPr>
      <w:r>
        <w:tab/>
        <w:t>exp 1 November 2005 (s 224 (5))</w:t>
      </w:r>
    </w:p>
    <w:p w:rsidR="002F7D3B" w:rsidRDefault="002F7D3B">
      <w:pPr>
        <w:pStyle w:val="AmdtsEntryHd"/>
      </w:pPr>
      <w:r>
        <w:t xml:space="preserve">Application provisions—for </w:t>
      </w:r>
      <w:r>
        <w:rPr>
          <w:iCs/>
        </w:rPr>
        <w:t>Civil Law (Wrongs) Amendment Act 2003</w:t>
      </w:r>
    </w:p>
    <w:p w:rsidR="002F7D3B" w:rsidRDefault="002F7D3B">
      <w:pPr>
        <w:pStyle w:val="AmdtsEntries"/>
        <w:keepNext/>
      </w:pPr>
      <w:r>
        <w:t>s 225</w:t>
      </w:r>
      <w:r>
        <w:tab/>
        <w:t>(prev s 150A) ins A2003-35 s 39</w:t>
      </w:r>
    </w:p>
    <w:p w:rsidR="002F7D3B" w:rsidRDefault="002F7D3B">
      <w:pPr>
        <w:pStyle w:val="AmdtsEntries"/>
        <w:keepNext/>
      </w:pPr>
      <w:r>
        <w:tab/>
        <w:t>renum R9 LA (see A2003-35 s 55)</w:t>
      </w:r>
    </w:p>
    <w:p w:rsidR="002F7D3B" w:rsidRDefault="002F7D3B">
      <w:pPr>
        <w:pStyle w:val="AmdtsEntries"/>
        <w:keepNext/>
      </w:pPr>
      <w:r>
        <w:tab/>
        <w:t>mod SL2003-20 reg 7 (as am SL2004-8 reg 8, om A2004-32 s 68)</w:t>
      </w:r>
    </w:p>
    <w:p w:rsidR="002F7D3B" w:rsidRDefault="002F7D3B">
      <w:pPr>
        <w:pStyle w:val="AmdtsEntries"/>
        <w:keepNext/>
      </w:pPr>
      <w:r>
        <w:tab/>
        <w:t>am A2004-32 s 65; ss renum R15 LA (see A2004-32 s 66)</w:t>
      </w:r>
    </w:p>
    <w:p w:rsidR="002F7D3B" w:rsidRDefault="002F7D3B">
      <w:pPr>
        <w:pStyle w:val="AmdtsEntries"/>
      </w:pPr>
      <w:r>
        <w:tab/>
        <w:t>exp 9 September 2006 (s 225 (4) (LA s 88 declaration applies))</w:t>
      </w:r>
    </w:p>
    <w:p w:rsidR="002F7D3B" w:rsidRDefault="002F7D3B">
      <w:pPr>
        <w:pStyle w:val="AmdtsEntryHd"/>
      </w:pPr>
      <w:r>
        <w:lastRenderedPageBreak/>
        <w:t>Application provisions—notices under s 51</w:t>
      </w:r>
    </w:p>
    <w:p w:rsidR="002F7D3B" w:rsidRDefault="002F7D3B">
      <w:pPr>
        <w:pStyle w:val="AmdtsEntries"/>
        <w:keepNext/>
      </w:pPr>
      <w:r>
        <w:t>s 226</w:t>
      </w:r>
      <w:r>
        <w:tab/>
        <w:t>(prev s 151) renum R9 LA (see A2003-35 s 55)</w:t>
      </w:r>
    </w:p>
    <w:p w:rsidR="002F7D3B" w:rsidRDefault="002F7D3B">
      <w:pPr>
        <w:pStyle w:val="AmdtsEntries"/>
        <w:keepNext/>
      </w:pPr>
      <w:r>
        <w:tab/>
        <w:t>exp 1 November 2003 (s 226 (11))</w:t>
      </w:r>
    </w:p>
    <w:p w:rsidR="002F7D3B" w:rsidRDefault="002F7D3B">
      <w:pPr>
        <w:pStyle w:val="AmdtsEntries"/>
        <w:keepNext/>
      </w:pPr>
      <w:r>
        <w:tab/>
        <w:t>ins A2005-43 amdt 1.9</w:t>
      </w:r>
    </w:p>
    <w:p w:rsidR="002F7D3B" w:rsidRDefault="002F7D3B">
      <w:pPr>
        <w:pStyle w:val="AmdtsEntries"/>
      </w:pPr>
      <w:r>
        <w:tab/>
        <w:t>exp 1 October 2006 (s 226 (3) (LA s 88 declaration applies))</w:t>
      </w:r>
    </w:p>
    <w:p w:rsidR="002F7D3B" w:rsidRDefault="002F7D3B">
      <w:pPr>
        <w:pStyle w:val="AmdtsEntryHd"/>
      </w:pPr>
      <w:r>
        <w:t>Application of provisions of Civil Liability (Animals) Act 1984 (repealed)</w:t>
      </w:r>
    </w:p>
    <w:p w:rsidR="002F7D3B" w:rsidRDefault="002F7D3B">
      <w:pPr>
        <w:pStyle w:val="AmdtsEntries"/>
        <w:keepNext/>
      </w:pPr>
      <w:r>
        <w:t>s 227 hdg</w:t>
      </w:r>
      <w:r>
        <w:tab/>
        <w:t>bracketed note exp 1 November 2003 (s 3 (3))</w:t>
      </w:r>
    </w:p>
    <w:p w:rsidR="002F7D3B" w:rsidRDefault="002F7D3B">
      <w:pPr>
        <w:pStyle w:val="AmdtsEntries"/>
        <w:keepNext/>
      </w:pPr>
      <w:r>
        <w:t>s 227</w:t>
      </w:r>
      <w:r>
        <w:tab/>
        <w:t>(prev s 153) renum R9 LA (see A2003-35 s 55)</w:t>
      </w:r>
    </w:p>
    <w:p w:rsidR="002F7D3B" w:rsidRDefault="002F7D3B">
      <w:pPr>
        <w:pStyle w:val="AmdtsEntries"/>
      </w:pPr>
      <w:r>
        <w:tab/>
        <w:t>exp 1 November 2003 (s 227 (4))</w:t>
      </w:r>
    </w:p>
    <w:p w:rsidR="002F7D3B" w:rsidRDefault="002F7D3B">
      <w:pPr>
        <w:pStyle w:val="AmdtsEntryHd"/>
      </w:pPr>
      <w:r>
        <w:t>Application of s 33 and s 36</w:t>
      </w:r>
    </w:p>
    <w:p w:rsidR="002F7D3B" w:rsidRDefault="002F7D3B">
      <w:pPr>
        <w:pStyle w:val="AmdtsEntries"/>
        <w:keepNext/>
      </w:pPr>
      <w:r>
        <w:t>s 228 hdg</w:t>
      </w:r>
      <w:r>
        <w:tab/>
        <w:t>bracketed note exp 1 November 2003 (s 3 (3))</w:t>
      </w:r>
    </w:p>
    <w:p w:rsidR="002F7D3B" w:rsidRDefault="002F7D3B">
      <w:pPr>
        <w:pStyle w:val="AmdtsEntries"/>
        <w:keepNext/>
      </w:pPr>
      <w:r>
        <w:t>s 228</w:t>
      </w:r>
      <w:r>
        <w:tab/>
        <w:t>(prev s 154) renum R9 LA (see A2003-35 s 55)</w:t>
      </w:r>
    </w:p>
    <w:p w:rsidR="002F7D3B" w:rsidRDefault="002F7D3B">
      <w:pPr>
        <w:pStyle w:val="AmdtsEntries"/>
      </w:pPr>
      <w:r>
        <w:tab/>
        <w:t>exp 1 November 2003 (s 228 (3))</w:t>
      </w:r>
    </w:p>
    <w:p w:rsidR="002F7D3B" w:rsidRDefault="002F7D3B">
      <w:pPr>
        <w:pStyle w:val="AmdtsEntryHd"/>
      </w:pPr>
      <w:r>
        <w:t>Abolition of torts of maintenance and champerty—saving of existing rights and liabilities</w:t>
      </w:r>
    </w:p>
    <w:p w:rsidR="002F7D3B" w:rsidRDefault="002F7D3B">
      <w:pPr>
        <w:pStyle w:val="AmdtsEntries"/>
        <w:keepNext/>
        <w:rPr>
          <w:u w:val="single"/>
        </w:rPr>
      </w:pPr>
      <w:r>
        <w:t>s 229</w:t>
      </w:r>
      <w:r>
        <w:tab/>
        <w:t>(prev s 154A) ins 2002 No 49 amdt 3.3</w:t>
      </w:r>
    </w:p>
    <w:p w:rsidR="002F7D3B" w:rsidRDefault="002F7D3B">
      <w:pPr>
        <w:pStyle w:val="AmdtsEntries"/>
        <w:keepNext/>
      </w:pPr>
      <w:r>
        <w:tab/>
        <w:t>renum R9 LA (see A2003-35 s 55)</w:t>
      </w:r>
    </w:p>
    <w:p w:rsidR="002F7D3B" w:rsidRDefault="002F7D3B">
      <w:pPr>
        <w:pStyle w:val="AmdtsEntries"/>
      </w:pPr>
      <w:r>
        <w:tab/>
        <w:t>exp 1 November 2005 (s 229 (2) and see s 224 (5))</w:t>
      </w:r>
    </w:p>
    <w:p w:rsidR="002F7D3B" w:rsidRDefault="002F7D3B">
      <w:pPr>
        <w:pStyle w:val="AmdtsEntryHd"/>
      </w:pPr>
      <w:r>
        <w:t>Application of Civil Law (Wrongs) Amendment Act 2005</w:t>
      </w:r>
    </w:p>
    <w:p w:rsidR="002F7D3B" w:rsidRDefault="002F7D3B">
      <w:pPr>
        <w:pStyle w:val="AmdtsEntries"/>
        <w:keepNext/>
      </w:pPr>
      <w:r>
        <w:t>s 230</w:t>
      </w:r>
      <w:r>
        <w:tab/>
        <w:t>(prev s 155) am A2003-35 s 40</w:t>
      </w:r>
    </w:p>
    <w:p w:rsidR="002F7D3B" w:rsidRDefault="002F7D3B">
      <w:pPr>
        <w:pStyle w:val="AmdtsEntries"/>
        <w:keepNext/>
      </w:pPr>
      <w:r>
        <w:tab/>
        <w:t>renum R9 LA (see A2003-35 s 55)</w:t>
      </w:r>
    </w:p>
    <w:p w:rsidR="002F7D3B" w:rsidRDefault="002F7D3B">
      <w:pPr>
        <w:pStyle w:val="AmdtsEntries"/>
        <w:keepNext/>
        <w:rPr>
          <w:rStyle w:val="charUnderline"/>
          <w:u w:val="none"/>
        </w:rPr>
      </w:pPr>
      <w:r>
        <w:tab/>
      </w:r>
      <w:r>
        <w:rPr>
          <w:rStyle w:val="charUnderline"/>
          <w:u w:val="none"/>
        </w:rPr>
        <w:t>exp 1 November 2004 (s 230 (4))</w:t>
      </w:r>
    </w:p>
    <w:p w:rsidR="002F7D3B" w:rsidRDefault="002F7D3B">
      <w:pPr>
        <w:pStyle w:val="AmdtsEntries"/>
        <w:rPr>
          <w:rStyle w:val="charUnderline"/>
          <w:u w:val="none"/>
        </w:rPr>
      </w:pPr>
      <w:r>
        <w:rPr>
          <w:rStyle w:val="charUnderline"/>
          <w:u w:val="none"/>
        </w:rPr>
        <w:tab/>
        <w:t>ins A2006-1 s 5</w:t>
      </w:r>
    </w:p>
    <w:p w:rsidR="002F7D3B" w:rsidRDefault="002F7D3B">
      <w:pPr>
        <w:pStyle w:val="AmdtsEntries"/>
        <w:rPr>
          <w:rStyle w:val="charUnderline"/>
        </w:rPr>
      </w:pPr>
      <w:r>
        <w:rPr>
          <w:rStyle w:val="charUnderline"/>
          <w:u w:val="none"/>
        </w:rPr>
        <w:tab/>
      </w:r>
      <w:r>
        <w:rPr>
          <w:rStyle w:val="charUnderline"/>
        </w:rPr>
        <w:t>exp 23 February 2009 (s 230 (6) (LA s 88 declaration applies))</w:t>
      </w:r>
    </w:p>
    <w:p w:rsidR="002F7D3B" w:rsidRDefault="002F7D3B">
      <w:pPr>
        <w:pStyle w:val="AmdtsEntryHd"/>
        <w:rPr>
          <w:color w:val="000000"/>
        </w:rPr>
      </w:pPr>
      <w:r>
        <w:t>Modification</w:t>
      </w:r>
      <w:r>
        <w:rPr>
          <w:color w:val="000000"/>
        </w:rPr>
        <w:t xml:space="preserve"> of ch 12’s operation</w:t>
      </w:r>
    </w:p>
    <w:p w:rsidR="002F7D3B" w:rsidRDefault="002F7D3B">
      <w:pPr>
        <w:pStyle w:val="AmdtsEntries"/>
        <w:keepNext/>
      </w:pPr>
      <w:r>
        <w:rPr>
          <w:color w:val="000000"/>
        </w:rPr>
        <w:t>s 231</w:t>
      </w:r>
      <w:r>
        <w:rPr>
          <w:color w:val="000000"/>
        </w:rPr>
        <w:tab/>
        <w:t xml:space="preserve">(prev s 156) </w:t>
      </w:r>
      <w:r>
        <w:t>am A2003-35 s 41</w:t>
      </w:r>
    </w:p>
    <w:p w:rsidR="002F7D3B" w:rsidRDefault="002F7D3B">
      <w:pPr>
        <w:pStyle w:val="AmdtsEntries"/>
        <w:keepNext/>
      </w:pPr>
      <w:r>
        <w:tab/>
        <w:t>renum R9 LA (see A2003-35 s 55)</w:t>
      </w:r>
    </w:p>
    <w:p w:rsidR="002F7D3B" w:rsidRDefault="002F7D3B">
      <w:pPr>
        <w:pStyle w:val="AmdtsEntries"/>
      </w:pPr>
      <w:r>
        <w:tab/>
      </w:r>
      <w:r>
        <w:rPr>
          <w:rStyle w:val="charUnderline"/>
          <w:u w:val="none"/>
        </w:rPr>
        <w:t>exp 1 November 2004 (s 231 (2))</w:t>
      </w:r>
    </w:p>
    <w:p w:rsidR="002F7D3B" w:rsidRDefault="002F7D3B">
      <w:pPr>
        <w:pStyle w:val="AmdtsEntryHd"/>
      </w:pPr>
      <w:r>
        <w:t>Equine activities</w:t>
      </w:r>
    </w:p>
    <w:p w:rsidR="002F7D3B" w:rsidRDefault="002F7D3B">
      <w:pPr>
        <w:pStyle w:val="AmdtsEntries"/>
        <w:keepNext/>
      </w:pPr>
      <w:r>
        <w:t>sch 3</w:t>
      </w:r>
      <w:r>
        <w:tab/>
        <w:t>om LA s 89 (3)</w:t>
      </w:r>
    </w:p>
    <w:p w:rsidR="002F7D3B" w:rsidRDefault="002F7D3B">
      <w:pPr>
        <w:pStyle w:val="AmdtsEntries"/>
        <w:keepNext/>
      </w:pPr>
      <w:r>
        <w:tab/>
        <w:t>ins A2003-35 s 42</w:t>
      </w:r>
    </w:p>
    <w:p w:rsidR="002F7D3B" w:rsidRDefault="002F7D3B">
      <w:pPr>
        <w:pStyle w:val="AmdtsEntries"/>
      </w:pPr>
      <w:r>
        <w:tab/>
        <w:t>ss renum R18 LA</w:t>
      </w:r>
    </w:p>
    <w:p w:rsidR="002F7D3B" w:rsidRDefault="002F7D3B">
      <w:pPr>
        <w:pStyle w:val="AmdtsEntryHd"/>
      </w:pPr>
      <w:r>
        <w:t>Professional standards</w:t>
      </w:r>
    </w:p>
    <w:p w:rsidR="002F7D3B" w:rsidRDefault="002F7D3B">
      <w:pPr>
        <w:pStyle w:val="AmdtsEntries"/>
      </w:pPr>
      <w:r>
        <w:t>sch 4 hdg</w:t>
      </w:r>
      <w:r>
        <w:tab/>
        <w:t>ins A2004-68 s 8</w:t>
      </w:r>
    </w:p>
    <w:p w:rsidR="002F7D3B" w:rsidRDefault="002F7D3B">
      <w:pPr>
        <w:pStyle w:val="AmdtsEntryHd"/>
      </w:pPr>
      <w:r>
        <w:t>Preliminary—professional standards</w:t>
      </w:r>
    </w:p>
    <w:p w:rsidR="002F7D3B" w:rsidRDefault="002F7D3B">
      <w:pPr>
        <w:pStyle w:val="AmdtsEntries"/>
      </w:pPr>
      <w:r>
        <w:t>pt 4.1 hdg</w:t>
      </w:r>
      <w:r>
        <w:tab/>
        <w:t>ins A2004-68 s 8</w:t>
      </w:r>
    </w:p>
    <w:p w:rsidR="002F7D3B" w:rsidRDefault="002F7D3B">
      <w:pPr>
        <w:pStyle w:val="AmdtsEntryHd"/>
      </w:pPr>
      <w:r>
        <w:t>Objects—sch 4</w:t>
      </w:r>
    </w:p>
    <w:p w:rsidR="002F7D3B" w:rsidRDefault="002F7D3B">
      <w:pPr>
        <w:pStyle w:val="AmdtsEntries"/>
        <w:keepNext/>
      </w:pPr>
      <w:r>
        <w:t>s 4.1</w:t>
      </w:r>
      <w:r>
        <w:tab/>
        <w:t>(prev s 1) ins A2004-68 s 8</w:t>
      </w:r>
    </w:p>
    <w:p w:rsidR="002F7D3B" w:rsidRDefault="002F7D3B">
      <w:pPr>
        <w:pStyle w:val="AmdtsEntries"/>
      </w:pPr>
      <w:r>
        <w:tab/>
        <w:t>renum R18 LA</w:t>
      </w:r>
    </w:p>
    <w:p w:rsidR="002F7D3B" w:rsidRDefault="002F7D3B">
      <w:pPr>
        <w:pStyle w:val="AmdtsEntryHd"/>
      </w:pPr>
      <w:r>
        <w:lastRenderedPageBreak/>
        <w:t>Definitions—sch 4</w:t>
      </w:r>
    </w:p>
    <w:p w:rsidR="002F7D3B" w:rsidRDefault="002F7D3B">
      <w:pPr>
        <w:pStyle w:val="AmdtsEntries"/>
        <w:keepNext/>
      </w:pPr>
      <w:r>
        <w:t>s 4.2</w:t>
      </w:r>
      <w:r>
        <w:tab/>
        <w:t>(prev s 2) ins A2004-68 s 8</w:t>
      </w:r>
    </w:p>
    <w:p w:rsidR="002F7D3B" w:rsidRDefault="002F7D3B">
      <w:pPr>
        <w:pStyle w:val="AmdtsEntries"/>
        <w:keepNext/>
      </w:pPr>
      <w:r>
        <w:tab/>
        <w:t>renum R18 LA</w:t>
      </w:r>
    </w:p>
    <w:p w:rsidR="002F7D3B" w:rsidRDefault="002F7D3B">
      <w:pPr>
        <w:pStyle w:val="AmdtsEntries"/>
        <w:keepNext/>
      </w:pPr>
      <w:r>
        <w:tab/>
        <w:t xml:space="preserve">def </w:t>
      </w:r>
      <w:r>
        <w:rPr>
          <w:rStyle w:val="charBoldItals"/>
        </w:rPr>
        <w:t>business assets</w:t>
      </w:r>
      <w:r>
        <w:t xml:space="preserve"> ins A2004-68 s 8</w:t>
      </w:r>
    </w:p>
    <w:p w:rsidR="002F7D3B" w:rsidRDefault="002F7D3B">
      <w:pPr>
        <w:pStyle w:val="AmdtsEntries"/>
        <w:keepNext/>
      </w:pPr>
      <w:r>
        <w:tab/>
        <w:t xml:space="preserve">def </w:t>
      </w:r>
      <w:r>
        <w:rPr>
          <w:rStyle w:val="charBoldItals"/>
        </w:rPr>
        <w:t>council</w:t>
      </w:r>
      <w:r>
        <w:t xml:space="preserve"> ins A2004-68 s 8</w:t>
      </w:r>
    </w:p>
    <w:p w:rsidR="002F7D3B" w:rsidRDefault="002F7D3B">
      <w:pPr>
        <w:pStyle w:val="AmdtsEntries"/>
        <w:keepNext/>
      </w:pPr>
      <w:r>
        <w:tab/>
        <w:t xml:space="preserve">def </w:t>
      </w:r>
      <w:r>
        <w:rPr>
          <w:rStyle w:val="charBoldItals"/>
        </w:rPr>
        <w:t>court</w:t>
      </w:r>
      <w:r>
        <w:t xml:space="preserve"> ins A2004-68 s 8</w:t>
      </w:r>
    </w:p>
    <w:p w:rsidR="002F7D3B" w:rsidRDefault="002F7D3B">
      <w:pPr>
        <w:pStyle w:val="AmdtsEntries"/>
        <w:keepNext/>
      </w:pPr>
      <w:r>
        <w:tab/>
        <w:t xml:space="preserve">def </w:t>
      </w:r>
      <w:r>
        <w:rPr>
          <w:rStyle w:val="charBoldItals"/>
        </w:rPr>
        <w:t>damages</w:t>
      </w:r>
      <w:r>
        <w:t xml:space="preserve"> ins A2004-68 s 8</w:t>
      </w:r>
    </w:p>
    <w:p w:rsidR="002F7D3B" w:rsidRDefault="002F7D3B">
      <w:pPr>
        <w:pStyle w:val="AmdtsEntries"/>
        <w:keepNext/>
      </w:pPr>
      <w:r>
        <w:tab/>
        <w:t xml:space="preserve">def </w:t>
      </w:r>
      <w:r>
        <w:rPr>
          <w:rStyle w:val="charBoldItals"/>
        </w:rPr>
        <w:t>judgment</w:t>
      </w:r>
      <w:r>
        <w:t xml:space="preserve"> ins A2004-68 s 8</w:t>
      </w:r>
    </w:p>
    <w:p w:rsidR="002F7D3B" w:rsidRDefault="002F7D3B">
      <w:pPr>
        <w:pStyle w:val="AmdtsEntries"/>
        <w:keepNext/>
      </w:pPr>
      <w:r>
        <w:tab/>
        <w:t xml:space="preserve">def </w:t>
      </w:r>
      <w:r>
        <w:rPr>
          <w:rStyle w:val="charBoldItals"/>
        </w:rPr>
        <w:t>occupational association</w:t>
      </w:r>
      <w:r>
        <w:t xml:space="preserve"> ins A2004-68 s 8</w:t>
      </w:r>
    </w:p>
    <w:p w:rsidR="002F7D3B" w:rsidRDefault="002F7D3B">
      <w:pPr>
        <w:pStyle w:val="AmdtsEntries"/>
        <w:keepNext/>
      </w:pPr>
      <w:r>
        <w:tab/>
        <w:t xml:space="preserve">def </w:t>
      </w:r>
      <w:r>
        <w:rPr>
          <w:rStyle w:val="charBoldItals"/>
        </w:rPr>
        <w:t>occupational group</w:t>
      </w:r>
      <w:r>
        <w:t xml:space="preserve"> ins A2004-68 s 8</w:t>
      </w:r>
    </w:p>
    <w:p w:rsidR="002F7D3B" w:rsidRDefault="002F7D3B">
      <w:pPr>
        <w:pStyle w:val="AmdtsEntries"/>
        <w:keepNext/>
      </w:pPr>
      <w:r>
        <w:tab/>
        <w:t xml:space="preserve">def </w:t>
      </w:r>
      <w:r>
        <w:rPr>
          <w:rStyle w:val="charBoldItals"/>
        </w:rPr>
        <w:t>occupational liability</w:t>
      </w:r>
      <w:r>
        <w:t xml:space="preserve"> ins A2004-68 s 8</w:t>
      </w:r>
    </w:p>
    <w:p w:rsidR="002F7D3B" w:rsidRDefault="002F7D3B">
      <w:pPr>
        <w:pStyle w:val="AmdtsEntries"/>
      </w:pPr>
      <w:r>
        <w:tab/>
        <w:t xml:space="preserve">def </w:t>
      </w:r>
      <w:r>
        <w:rPr>
          <w:rStyle w:val="charBoldItals"/>
        </w:rPr>
        <w:t>scheme</w:t>
      </w:r>
      <w:r>
        <w:t xml:space="preserve"> ins A2004-68 s 8</w:t>
      </w:r>
    </w:p>
    <w:p w:rsidR="002F7D3B" w:rsidRDefault="002F7D3B">
      <w:pPr>
        <w:pStyle w:val="AmdtsEntryHd"/>
      </w:pPr>
      <w:r>
        <w:t>Application—sch 4</w:t>
      </w:r>
    </w:p>
    <w:p w:rsidR="002F7D3B" w:rsidRDefault="002F7D3B">
      <w:pPr>
        <w:pStyle w:val="AmdtsEntries"/>
        <w:keepNext/>
      </w:pPr>
      <w:r>
        <w:t>s 4.3</w:t>
      </w:r>
      <w:r>
        <w:tab/>
        <w:t>(prev s 3) ins A2004-68 s 8</w:t>
      </w:r>
    </w:p>
    <w:p w:rsidR="002F7D3B" w:rsidRDefault="002F7D3B">
      <w:pPr>
        <w:pStyle w:val="AmdtsEntries"/>
      </w:pPr>
      <w:r>
        <w:tab/>
        <w:t>renum R18 LA</w:t>
      </w:r>
    </w:p>
    <w:p w:rsidR="002F7D3B" w:rsidRDefault="002F7D3B">
      <w:pPr>
        <w:pStyle w:val="AmdtsEntryHd"/>
      </w:pPr>
      <w:r>
        <w:t>Limitation of liability</w:t>
      </w:r>
    </w:p>
    <w:p w:rsidR="002F7D3B" w:rsidRDefault="002F7D3B">
      <w:pPr>
        <w:pStyle w:val="AmdtsEntries"/>
      </w:pPr>
      <w:r>
        <w:t>pt 4.2 hdg</w:t>
      </w:r>
      <w:r>
        <w:tab/>
        <w:t>ins A2004-68 s 8</w:t>
      </w:r>
    </w:p>
    <w:p w:rsidR="002F7D3B" w:rsidRDefault="002F7D3B">
      <w:pPr>
        <w:pStyle w:val="AmdtsEntryHd"/>
      </w:pPr>
      <w:r>
        <w:t>Making, amendment and revocation of schemes</w:t>
      </w:r>
    </w:p>
    <w:p w:rsidR="002F7D3B" w:rsidRDefault="002F7D3B">
      <w:pPr>
        <w:pStyle w:val="AmdtsEntries"/>
      </w:pPr>
      <w:r>
        <w:t>div 4.2.1 hdg</w:t>
      </w:r>
      <w:r>
        <w:tab/>
        <w:t>ins A2004-68 s 8</w:t>
      </w:r>
    </w:p>
    <w:p w:rsidR="002F7D3B" w:rsidRDefault="002F7D3B">
      <w:pPr>
        <w:pStyle w:val="AmdtsEntryHd"/>
      </w:pPr>
      <w:r>
        <w:t>Preparation of schemes and recommendation by council</w:t>
      </w:r>
    </w:p>
    <w:p w:rsidR="002F7D3B" w:rsidRDefault="002F7D3B">
      <w:pPr>
        <w:pStyle w:val="AmdtsEntries"/>
        <w:keepNext/>
      </w:pPr>
      <w:r>
        <w:t>s 4.4</w:t>
      </w:r>
      <w:r>
        <w:tab/>
        <w:t>(prev s 4) ins A2004-68 s 8</w:t>
      </w:r>
    </w:p>
    <w:p w:rsidR="002F7D3B" w:rsidRDefault="002F7D3B">
      <w:pPr>
        <w:pStyle w:val="AmdtsEntries"/>
      </w:pPr>
      <w:r>
        <w:tab/>
        <w:t>renum R18 LA</w:t>
      </w:r>
    </w:p>
    <w:p w:rsidR="002F7D3B" w:rsidRDefault="002F7D3B">
      <w:pPr>
        <w:pStyle w:val="AmdtsEntryHd"/>
      </w:pPr>
      <w:r>
        <w:t>Public notification of schemes</w:t>
      </w:r>
    </w:p>
    <w:p w:rsidR="002F7D3B" w:rsidRDefault="002F7D3B">
      <w:pPr>
        <w:pStyle w:val="AmdtsEntries"/>
        <w:keepNext/>
      </w:pPr>
      <w:r>
        <w:t>s 4.5</w:t>
      </w:r>
      <w:r>
        <w:tab/>
        <w:t>(prev s 5) ins A2004-68 s 8</w:t>
      </w:r>
    </w:p>
    <w:p w:rsidR="002F7D3B" w:rsidRDefault="002F7D3B">
      <w:pPr>
        <w:pStyle w:val="AmdtsEntries"/>
      </w:pPr>
      <w:r>
        <w:tab/>
        <w:t>renum R18 LA</w:t>
      </w:r>
    </w:p>
    <w:p w:rsidR="002F7D3B" w:rsidRDefault="002F7D3B">
      <w:pPr>
        <w:pStyle w:val="AmdtsEntryHd"/>
      </w:pPr>
      <w:r>
        <w:t>Making of comments and submissions about schemes</w:t>
      </w:r>
    </w:p>
    <w:p w:rsidR="002F7D3B" w:rsidRDefault="002F7D3B">
      <w:pPr>
        <w:pStyle w:val="AmdtsEntries"/>
        <w:keepNext/>
      </w:pPr>
      <w:r>
        <w:t>s 4.6</w:t>
      </w:r>
      <w:r>
        <w:tab/>
        <w:t>(prev s 6) ins A2004-68 s 8</w:t>
      </w:r>
    </w:p>
    <w:p w:rsidR="002F7D3B" w:rsidRDefault="002F7D3B">
      <w:pPr>
        <w:pStyle w:val="AmdtsEntries"/>
      </w:pPr>
      <w:r>
        <w:tab/>
        <w:t>renum R18 LA</w:t>
      </w:r>
    </w:p>
    <w:p w:rsidR="002F7D3B" w:rsidRDefault="002F7D3B">
      <w:pPr>
        <w:pStyle w:val="AmdtsEntryHd"/>
      </w:pPr>
      <w:r>
        <w:t>Consideration of comments, submissions etc</w:t>
      </w:r>
    </w:p>
    <w:p w:rsidR="002F7D3B" w:rsidRDefault="002F7D3B">
      <w:pPr>
        <w:pStyle w:val="AmdtsEntries"/>
        <w:keepNext/>
      </w:pPr>
      <w:r>
        <w:t>s 4.7</w:t>
      </w:r>
      <w:r>
        <w:tab/>
        <w:t>(prev s 7) ins A2004-68 s 8</w:t>
      </w:r>
    </w:p>
    <w:p w:rsidR="002F7D3B" w:rsidRDefault="002F7D3B">
      <w:pPr>
        <w:pStyle w:val="AmdtsEntries"/>
      </w:pPr>
      <w:r>
        <w:tab/>
        <w:t>renum R18 LA</w:t>
      </w:r>
    </w:p>
    <w:p w:rsidR="002F7D3B" w:rsidRDefault="002F7D3B">
      <w:pPr>
        <w:pStyle w:val="AmdtsEntryHd"/>
      </w:pPr>
      <w:r>
        <w:t>Public hearings</w:t>
      </w:r>
    </w:p>
    <w:p w:rsidR="002F7D3B" w:rsidRDefault="002F7D3B">
      <w:pPr>
        <w:pStyle w:val="AmdtsEntries"/>
        <w:keepNext/>
      </w:pPr>
      <w:r>
        <w:t>s 4.8</w:t>
      </w:r>
      <w:r>
        <w:tab/>
        <w:t>(prev s 8) ins A2004-68 s 8</w:t>
      </w:r>
    </w:p>
    <w:p w:rsidR="002F7D3B" w:rsidRDefault="002F7D3B">
      <w:pPr>
        <w:pStyle w:val="AmdtsEntries"/>
      </w:pPr>
      <w:r>
        <w:tab/>
        <w:t>renum R18 LA</w:t>
      </w:r>
    </w:p>
    <w:p w:rsidR="002F7D3B" w:rsidRDefault="002F7D3B">
      <w:pPr>
        <w:pStyle w:val="AmdtsEntryHd"/>
      </w:pPr>
      <w:r>
        <w:t>Submission of schemes to Minister</w:t>
      </w:r>
    </w:p>
    <w:p w:rsidR="002F7D3B" w:rsidRDefault="002F7D3B">
      <w:pPr>
        <w:pStyle w:val="AmdtsEntries"/>
        <w:keepNext/>
      </w:pPr>
      <w:r>
        <w:t>s 4.9</w:t>
      </w:r>
      <w:r>
        <w:tab/>
        <w:t>(prev s 9) ins A2004-68 s 8</w:t>
      </w:r>
    </w:p>
    <w:p w:rsidR="002F7D3B" w:rsidRDefault="002F7D3B">
      <w:pPr>
        <w:pStyle w:val="AmdtsEntries"/>
      </w:pPr>
      <w:r>
        <w:tab/>
        <w:t>renum R18 LA</w:t>
      </w:r>
    </w:p>
    <w:p w:rsidR="002F7D3B" w:rsidRDefault="002F7D3B">
      <w:pPr>
        <w:pStyle w:val="AmdtsEntryHd"/>
      </w:pPr>
      <w:r>
        <w:t>Approval of schemes by Minister</w:t>
      </w:r>
    </w:p>
    <w:p w:rsidR="002F7D3B" w:rsidRDefault="002F7D3B">
      <w:pPr>
        <w:pStyle w:val="AmdtsEntries"/>
        <w:keepNext/>
      </w:pPr>
      <w:r>
        <w:t>s 4.10</w:t>
      </w:r>
      <w:r>
        <w:tab/>
        <w:t>(prev s 10) ins A2004-68 s 8</w:t>
      </w:r>
    </w:p>
    <w:p w:rsidR="002F7D3B" w:rsidRDefault="002F7D3B">
      <w:pPr>
        <w:pStyle w:val="AmdtsEntries"/>
      </w:pPr>
      <w:r>
        <w:tab/>
        <w:t>renum R18 LA</w:t>
      </w:r>
    </w:p>
    <w:p w:rsidR="002F7D3B" w:rsidRDefault="002F7D3B">
      <w:pPr>
        <w:pStyle w:val="AmdtsEntryHd"/>
      </w:pPr>
      <w:r>
        <w:lastRenderedPageBreak/>
        <w:t>Commencement of schemes</w:t>
      </w:r>
    </w:p>
    <w:p w:rsidR="002F7D3B" w:rsidRDefault="002F7D3B">
      <w:pPr>
        <w:pStyle w:val="AmdtsEntries"/>
        <w:keepNext/>
      </w:pPr>
      <w:r>
        <w:t>s 4.11</w:t>
      </w:r>
      <w:r>
        <w:tab/>
        <w:t>(prev s 11) ins A2004-68 s 8</w:t>
      </w:r>
    </w:p>
    <w:p w:rsidR="002F7D3B" w:rsidRDefault="002F7D3B">
      <w:pPr>
        <w:pStyle w:val="AmdtsEntries"/>
      </w:pPr>
      <w:r>
        <w:tab/>
        <w:t>renum R18 LA</w:t>
      </w:r>
    </w:p>
    <w:p w:rsidR="002F7D3B" w:rsidRDefault="002F7D3B">
      <w:pPr>
        <w:pStyle w:val="AmdtsEntryHd"/>
      </w:pPr>
      <w:r>
        <w:t>Challenges to scheme</w:t>
      </w:r>
    </w:p>
    <w:p w:rsidR="002F7D3B" w:rsidRDefault="002F7D3B">
      <w:pPr>
        <w:pStyle w:val="AmdtsEntries"/>
        <w:keepNext/>
      </w:pPr>
      <w:r>
        <w:t>s 4.12</w:t>
      </w:r>
      <w:r>
        <w:tab/>
        <w:t>(prev s 12) ins A2004-68 s 8</w:t>
      </w:r>
    </w:p>
    <w:p w:rsidR="002F7D3B" w:rsidRDefault="002F7D3B">
      <w:pPr>
        <w:pStyle w:val="AmdtsEntries"/>
      </w:pPr>
      <w:r>
        <w:tab/>
        <w:t>renum R18 LA</w:t>
      </w:r>
    </w:p>
    <w:p w:rsidR="002F7D3B" w:rsidRDefault="002F7D3B">
      <w:pPr>
        <w:pStyle w:val="AmdtsEntryHd"/>
      </w:pPr>
      <w:r>
        <w:t>Review of schemes</w:t>
      </w:r>
    </w:p>
    <w:p w:rsidR="002F7D3B" w:rsidRDefault="002F7D3B">
      <w:pPr>
        <w:pStyle w:val="AmdtsEntries"/>
        <w:keepNext/>
      </w:pPr>
      <w:r>
        <w:t>s 4.13</w:t>
      </w:r>
      <w:r>
        <w:tab/>
        <w:t>(prev s 13) ins A2004-68 s 8</w:t>
      </w:r>
    </w:p>
    <w:p w:rsidR="002F7D3B" w:rsidRDefault="002F7D3B">
      <w:pPr>
        <w:pStyle w:val="AmdtsEntries"/>
      </w:pPr>
      <w:r>
        <w:tab/>
        <w:t>renum R18 LA</w:t>
      </w:r>
    </w:p>
    <w:p w:rsidR="002F7D3B" w:rsidRDefault="002F7D3B">
      <w:pPr>
        <w:pStyle w:val="AmdtsEntryHd"/>
      </w:pPr>
      <w:r>
        <w:t>Amendment and revocation of schemes</w:t>
      </w:r>
    </w:p>
    <w:p w:rsidR="002F7D3B" w:rsidRDefault="002F7D3B">
      <w:pPr>
        <w:pStyle w:val="AmdtsEntries"/>
        <w:keepNext/>
      </w:pPr>
      <w:r>
        <w:t>s 4.14</w:t>
      </w:r>
      <w:r>
        <w:tab/>
        <w:t>(prev s 14) ins A2004-68 s 8</w:t>
      </w:r>
    </w:p>
    <w:p w:rsidR="002F7D3B" w:rsidRDefault="002F7D3B">
      <w:pPr>
        <w:pStyle w:val="AmdtsEntries"/>
      </w:pPr>
      <w:r>
        <w:tab/>
        <w:t>renum R18 LA</w:t>
      </w:r>
    </w:p>
    <w:p w:rsidR="002F7D3B" w:rsidRDefault="002F7D3B">
      <w:pPr>
        <w:pStyle w:val="AmdtsEntryHd"/>
      </w:pPr>
      <w:r>
        <w:t>Content of schemes</w:t>
      </w:r>
    </w:p>
    <w:p w:rsidR="002F7D3B" w:rsidRDefault="002F7D3B">
      <w:pPr>
        <w:pStyle w:val="AmdtsEntries"/>
      </w:pPr>
      <w:r>
        <w:t>div 4.2.2 hdg</w:t>
      </w:r>
      <w:r>
        <w:tab/>
        <w:t>ins A2004-68 s 8</w:t>
      </w:r>
    </w:p>
    <w:p w:rsidR="002F7D3B" w:rsidRDefault="002F7D3B">
      <w:pPr>
        <w:pStyle w:val="AmdtsEntryHd"/>
      </w:pPr>
      <w:r>
        <w:t>People to whom scheme applies</w:t>
      </w:r>
    </w:p>
    <w:p w:rsidR="002F7D3B" w:rsidRDefault="002F7D3B">
      <w:pPr>
        <w:pStyle w:val="AmdtsEntries"/>
        <w:keepNext/>
      </w:pPr>
      <w:r>
        <w:t>s 4.15</w:t>
      </w:r>
      <w:r>
        <w:tab/>
        <w:t>(prev s 15) ins A2004-68 s 8</w:t>
      </w:r>
    </w:p>
    <w:p w:rsidR="002F7D3B" w:rsidRDefault="002F7D3B">
      <w:pPr>
        <w:pStyle w:val="AmdtsEntries"/>
      </w:pPr>
      <w:r>
        <w:tab/>
        <w:t>renum R18 LA</w:t>
      </w:r>
    </w:p>
    <w:p w:rsidR="002F7D3B" w:rsidRDefault="002F7D3B">
      <w:pPr>
        <w:pStyle w:val="AmdtsEntryHd"/>
      </w:pPr>
      <w:r>
        <w:t>Other people to whom scheme applies</w:t>
      </w:r>
    </w:p>
    <w:p w:rsidR="002F7D3B" w:rsidRDefault="002F7D3B">
      <w:pPr>
        <w:pStyle w:val="AmdtsEntries"/>
        <w:keepNext/>
      </w:pPr>
      <w:r>
        <w:t>s 4.16</w:t>
      </w:r>
      <w:r>
        <w:tab/>
        <w:t>(prev s 16) ins A2004-68 s 8</w:t>
      </w:r>
    </w:p>
    <w:p w:rsidR="002F7D3B" w:rsidRDefault="002F7D3B">
      <w:pPr>
        <w:pStyle w:val="AmdtsEntries"/>
      </w:pPr>
      <w:r>
        <w:tab/>
        <w:t>renum R18 LA</w:t>
      </w:r>
    </w:p>
    <w:p w:rsidR="002F7D3B" w:rsidRDefault="002F7D3B">
      <w:pPr>
        <w:pStyle w:val="AmdtsEntryHd"/>
      </w:pPr>
      <w:r>
        <w:t>Limitation of liability by insurance arrangements</w:t>
      </w:r>
    </w:p>
    <w:p w:rsidR="002F7D3B" w:rsidRDefault="002F7D3B">
      <w:pPr>
        <w:pStyle w:val="AmdtsEntries"/>
        <w:keepNext/>
      </w:pPr>
      <w:r>
        <w:t>s 4.17</w:t>
      </w:r>
      <w:r>
        <w:tab/>
        <w:t>(prev s 17) ins A2004-68 s 8</w:t>
      </w:r>
    </w:p>
    <w:p w:rsidR="002F7D3B" w:rsidRDefault="002F7D3B">
      <w:pPr>
        <w:pStyle w:val="AmdtsEntries"/>
      </w:pPr>
      <w:r>
        <w:tab/>
        <w:t>renum R18 LA</w:t>
      </w:r>
    </w:p>
    <w:p w:rsidR="002F7D3B" w:rsidRDefault="002F7D3B">
      <w:pPr>
        <w:pStyle w:val="AmdtsEntryHd"/>
      </w:pPr>
      <w:r>
        <w:t>Limitation of liability by reference to amount of business assets</w:t>
      </w:r>
    </w:p>
    <w:p w:rsidR="002F7D3B" w:rsidRDefault="002F7D3B">
      <w:pPr>
        <w:pStyle w:val="AmdtsEntries"/>
        <w:keepNext/>
      </w:pPr>
      <w:r>
        <w:t>s 4.18</w:t>
      </w:r>
      <w:r>
        <w:tab/>
        <w:t>(prev s 18) ins A2004-68 s 8</w:t>
      </w:r>
    </w:p>
    <w:p w:rsidR="002F7D3B" w:rsidRDefault="002F7D3B">
      <w:pPr>
        <w:pStyle w:val="AmdtsEntries"/>
      </w:pPr>
      <w:r>
        <w:tab/>
        <w:t>renum R18 LA</w:t>
      </w:r>
    </w:p>
    <w:p w:rsidR="002F7D3B" w:rsidRDefault="002F7D3B">
      <w:pPr>
        <w:pStyle w:val="AmdtsEntryHd"/>
      </w:pPr>
      <w:r>
        <w:t>Limitation of liability by multiple of charges</w:t>
      </w:r>
    </w:p>
    <w:p w:rsidR="002F7D3B" w:rsidRDefault="002F7D3B">
      <w:pPr>
        <w:pStyle w:val="AmdtsEntries"/>
        <w:keepNext/>
      </w:pPr>
      <w:r>
        <w:t>s 4.19</w:t>
      </w:r>
      <w:r>
        <w:tab/>
        <w:t>(prev s 19) ins A2004-68 s 8</w:t>
      </w:r>
    </w:p>
    <w:p w:rsidR="002F7D3B" w:rsidRDefault="002F7D3B">
      <w:pPr>
        <w:pStyle w:val="AmdtsEntries"/>
      </w:pPr>
      <w:r>
        <w:tab/>
        <w:t>renum R18 LA</w:t>
      </w:r>
    </w:p>
    <w:p w:rsidR="002F7D3B" w:rsidRDefault="002F7D3B">
      <w:pPr>
        <w:pStyle w:val="AmdtsEntryHd"/>
      </w:pPr>
      <w:r>
        <w:t>Statement of different limits of liability</w:t>
      </w:r>
    </w:p>
    <w:p w:rsidR="002F7D3B" w:rsidRDefault="002F7D3B">
      <w:pPr>
        <w:pStyle w:val="AmdtsEntries"/>
        <w:keepNext/>
      </w:pPr>
      <w:r>
        <w:t>s 4.20</w:t>
      </w:r>
      <w:r>
        <w:tab/>
        <w:t>(prev s 20) ins A2004-68 s 8</w:t>
      </w:r>
    </w:p>
    <w:p w:rsidR="002F7D3B" w:rsidRDefault="002F7D3B">
      <w:pPr>
        <w:pStyle w:val="AmdtsEntries"/>
      </w:pPr>
      <w:r>
        <w:tab/>
        <w:t>renum R18 LA</w:t>
      </w:r>
    </w:p>
    <w:p w:rsidR="002F7D3B" w:rsidRDefault="002F7D3B">
      <w:pPr>
        <w:pStyle w:val="AmdtsEntryHd"/>
      </w:pPr>
      <w:r>
        <w:t>Combination of provisions under s 4.17, s 4.18 and s 4.19</w:t>
      </w:r>
    </w:p>
    <w:p w:rsidR="002F7D3B" w:rsidRDefault="002F7D3B">
      <w:pPr>
        <w:pStyle w:val="AmdtsEntries"/>
        <w:keepNext/>
      </w:pPr>
      <w:r>
        <w:t>s 4.21</w:t>
      </w:r>
      <w:r>
        <w:tab/>
        <w:t>(prev s 21) ins A2004-68 s 8</w:t>
      </w:r>
    </w:p>
    <w:p w:rsidR="002F7D3B" w:rsidRDefault="002F7D3B">
      <w:pPr>
        <w:pStyle w:val="AmdtsEntries"/>
      </w:pPr>
      <w:r>
        <w:tab/>
        <w:t>renum R18 LA</w:t>
      </w:r>
    </w:p>
    <w:p w:rsidR="002F7D3B" w:rsidRDefault="002F7D3B">
      <w:pPr>
        <w:pStyle w:val="AmdtsEntryHd"/>
      </w:pPr>
      <w:r>
        <w:t>Amount below which liability may not be limited</w:t>
      </w:r>
    </w:p>
    <w:p w:rsidR="002F7D3B" w:rsidRDefault="002F7D3B">
      <w:pPr>
        <w:pStyle w:val="AmdtsEntries"/>
        <w:keepNext/>
      </w:pPr>
      <w:r>
        <w:t>s 4.22</w:t>
      </w:r>
      <w:r>
        <w:tab/>
        <w:t>(prev s 22) ins A2004-68 s 8</w:t>
      </w:r>
    </w:p>
    <w:p w:rsidR="002F7D3B" w:rsidRDefault="002F7D3B">
      <w:pPr>
        <w:pStyle w:val="AmdtsEntries"/>
      </w:pPr>
      <w:r>
        <w:tab/>
        <w:t>renum R18 LA</w:t>
      </w:r>
    </w:p>
    <w:p w:rsidR="002F7D3B" w:rsidRDefault="002F7D3B">
      <w:pPr>
        <w:pStyle w:val="AmdtsEntryHd"/>
      </w:pPr>
      <w:r>
        <w:lastRenderedPageBreak/>
        <w:t>Insurance to be of required standard</w:t>
      </w:r>
    </w:p>
    <w:p w:rsidR="002F7D3B" w:rsidRDefault="002F7D3B">
      <w:pPr>
        <w:pStyle w:val="AmdtsEntries"/>
        <w:keepNext/>
      </w:pPr>
      <w:r>
        <w:t>s 4.23</w:t>
      </w:r>
      <w:r>
        <w:tab/>
        <w:t>(prev s 23) ins A2004-68 s 8</w:t>
      </w:r>
    </w:p>
    <w:p w:rsidR="002F7D3B" w:rsidRDefault="002F7D3B">
      <w:pPr>
        <w:pStyle w:val="AmdtsEntries"/>
      </w:pPr>
      <w:r>
        <w:tab/>
        <w:t>renum R18 LA</w:t>
      </w:r>
    </w:p>
    <w:p w:rsidR="002F7D3B" w:rsidRDefault="002F7D3B">
      <w:pPr>
        <w:pStyle w:val="AmdtsEntryHd"/>
      </w:pPr>
      <w:r>
        <w:t>Effect of schemes</w:t>
      </w:r>
    </w:p>
    <w:p w:rsidR="002F7D3B" w:rsidRDefault="002F7D3B">
      <w:pPr>
        <w:pStyle w:val="AmdtsEntries"/>
      </w:pPr>
      <w:r>
        <w:t>div 4.2.3 hdg</w:t>
      </w:r>
      <w:r>
        <w:tab/>
        <w:t>ins A2004-68 s 8</w:t>
      </w:r>
    </w:p>
    <w:p w:rsidR="002F7D3B" w:rsidRDefault="002F7D3B">
      <w:pPr>
        <w:pStyle w:val="AmdtsEntryHd"/>
      </w:pPr>
      <w:r>
        <w:t>Limit of occupational liability by schemes</w:t>
      </w:r>
    </w:p>
    <w:p w:rsidR="002F7D3B" w:rsidRDefault="002F7D3B">
      <w:pPr>
        <w:pStyle w:val="AmdtsEntries"/>
        <w:keepNext/>
      </w:pPr>
      <w:r>
        <w:t>s 4.24</w:t>
      </w:r>
      <w:r>
        <w:tab/>
        <w:t>(prev s 24) ins A2004-68 s 8</w:t>
      </w:r>
    </w:p>
    <w:p w:rsidR="002F7D3B" w:rsidRDefault="002F7D3B">
      <w:pPr>
        <w:pStyle w:val="AmdtsEntries"/>
      </w:pPr>
      <w:r>
        <w:tab/>
        <w:t>renum R18 LA</w:t>
      </w:r>
    </w:p>
    <w:p w:rsidR="002F7D3B" w:rsidRDefault="002F7D3B">
      <w:pPr>
        <w:pStyle w:val="AmdtsEntryHd"/>
      </w:pPr>
      <w:r>
        <w:t>Limitation of amount of damages</w:t>
      </w:r>
    </w:p>
    <w:p w:rsidR="002F7D3B" w:rsidRDefault="002F7D3B">
      <w:pPr>
        <w:pStyle w:val="AmdtsEntries"/>
        <w:keepNext/>
      </w:pPr>
      <w:r>
        <w:t>s 4.25</w:t>
      </w:r>
      <w:r>
        <w:tab/>
        <w:t>(prev s 25) ins A2004-68 s 8</w:t>
      </w:r>
    </w:p>
    <w:p w:rsidR="002F7D3B" w:rsidRDefault="002F7D3B">
      <w:pPr>
        <w:pStyle w:val="AmdtsEntries"/>
      </w:pPr>
      <w:r>
        <w:tab/>
        <w:t>renum R18 LA</w:t>
      </w:r>
    </w:p>
    <w:p w:rsidR="002F7D3B" w:rsidRDefault="002F7D3B">
      <w:pPr>
        <w:pStyle w:val="AmdtsEntryHd"/>
      </w:pPr>
      <w:r>
        <w:t>Effect of scheme on other parties to proceedings</w:t>
      </w:r>
    </w:p>
    <w:p w:rsidR="002F7D3B" w:rsidRDefault="002F7D3B">
      <w:pPr>
        <w:pStyle w:val="AmdtsEntries"/>
        <w:keepNext/>
      </w:pPr>
      <w:r>
        <w:t>s 4.26</w:t>
      </w:r>
      <w:r>
        <w:tab/>
        <w:t>(prev s 26) ins A2004-68 s 8</w:t>
      </w:r>
    </w:p>
    <w:p w:rsidR="002F7D3B" w:rsidRDefault="002F7D3B">
      <w:pPr>
        <w:pStyle w:val="AmdtsEntries"/>
      </w:pPr>
      <w:r>
        <w:tab/>
        <w:t>renum R18 LA</w:t>
      </w:r>
    </w:p>
    <w:p w:rsidR="002F7D3B" w:rsidRDefault="002F7D3B">
      <w:pPr>
        <w:pStyle w:val="AmdtsEntryHd"/>
      </w:pPr>
      <w:r>
        <w:t>Proceedings to which a scheme applies</w:t>
      </w:r>
    </w:p>
    <w:p w:rsidR="002F7D3B" w:rsidRDefault="002F7D3B">
      <w:pPr>
        <w:pStyle w:val="AmdtsEntries"/>
        <w:keepNext/>
      </w:pPr>
      <w:r>
        <w:t>s 4.27</w:t>
      </w:r>
      <w:r>
        <w:tab/>
        <w:t>(prev s 27) ins A2004-68 s 8</w:t>
      </w:r>
    </w:p>
    <w:p w:rsidR="002F7D3B" w:rsidRDefault="002F7D3B">
      <w:pPr>
        <w:pStyle w:val="AmdtsEntries"/>
      </w:pPr>
      <w:r>
        <w:tab/>
        <w:t>renum R18 LA</w:t>
      </w:r>
    </w:p>
    <w:p w:rsidR="002F7D3B" w:rsidRDefault="002F7D3B">
      <w:pPr>
        <w:pStyle w:val="AmdtsEntryHd"/>
      </w:pPr>
      <w:r>
        <w:t>Duration of scheme</w:t>
      </w:r>
    </w:p>
    <w:p w:rsidR="002F7D3B" w:rsidRDefault="002F7D3B">
      <w:pPr>
        <w:pStyle w:val="AmdtsEntries"/>
        <w:keepNext/>
      </w:pPr>
      <w:r>
        <w:t>s 4.28</w:t>
      </w:r>
      <w:r>
        <w:tab/>
        <w:t>(prev s 28) ins A2004-68 s 8</w:t>
      </w:r>
    </w:p>
    <w:p w:rsidR="002F7D3B" w:rsidRDefault="002F7D3B">
      <w:pPr>
        <w:pStyle w:val="AmdtsEntries"/>
      </w:pPr>
      <w:r>
        <w:tab/>
        <w:t>renum R18 LA</w:t>
      </w:r>
    </w:p>
    <w:p w:rsidR="002F7D3B" w:rsidRDefault="002F7D3B">
      <w:pPr>
        <w:pStyle w:val="AmdtsEntryHd"/>
      </w:pPr>
      <w:r>
        <w:t>Notification of limitation of liability</w:t>
      </w:r>
    </w:p>
    <w:p w:rsidR="002F7D3B" w:rsidRDefault="002F7D3B">
      <w:pPr>
        <w:pStyle w:val="AmdtsEntries"/>
        <w:keepNext/>
      </w:pPr>
      <w:r>
        <w:t>s 4.29</w:t>
      </w:r>
      <w:r>
        <w:tab/>
        <w:t>(prev s 29) ins A2004-68 s 8</w:t>
      </w:r>
    </w:p>
    <w:p w:rsidR="002F7D3B" w:rsidRDefault="002F7D3B">
      <w:pPr>
        <w:pStyle w:val="AmdtsEntries"/>
      </w:pPr>
      <w:r>
        <w:tab/>
        <w:t>renum R18 LA</w:t>
      </w:r>
    </w:p>
    <w:p w:rsidR="002F7D3B" w:rsidRDefault="002F7D3B">
      <w:pPr>
        <w:pStyle w:val="AmdtsEntryHd"/>
      </w:pPr>
      <w:r>
        <w:t>Compulsory insurance</w:t>
      </w:r>
    </w:p>
    <w:p w:rsidR="002F7D3B" w:rsidRDefault="002F7D3B">
      <w:pPr>
        <w:pStyle w:val="AmdtsEntries"/>
      </w:pPr>
      <w:r>
        <w:t>pt 4.3 hdg</w:t>
      </w:r>
      <w:r>
        <w:tab/>
        <w:t>ins A2004-68 s 8</w:t>
      </w:r>
    </w:p>
    <w:p w:rsidR="002F7D3B" w:rsidRDefault="002F7D3B">
      <w:pPr>
        <w:pStyle w:val="AmdtsEntryHd"/>
      </w:pPr>
      <w:r>
        <w:t>Occupational association may require members to insure</w:t>
      </w:r>
    </w:p>
    <w:p w:rsidR="002F7D3B" w:rsidRDefault="002F7D3B">
      <w:pPr>
        <w:pStyle w:val="AmdtsEntries"/>
        <w:keepNext/>
      </w:pPr>
      <w:r>
        <w:t>s 4.30</w:t>
      </w:r>
      <w:r>
        <w:tab/>
        <w:t>(prev s 30) ins A2004-68 s 8</w:t>
      </w:r>
    </w:p>
    <w:p w:rsidR="002F7D3B" w:rsidRDefault="002F7D3B">
      <w:pPr>
        <w:pStyle w:val="AmdtsEntries"/>
      </w:pPr>
      <w:r>
        <w:tab/>
        <w:t>renum R18 LA</w:t>
      </w:r>
    </w:p>
    <w:p w:rsidR="002F7D3B" w:rsidRDefault="002F7D3B">
      <w:pPr>
        <w:pStyle w:val="AmdtsEntryHd"/>
      </w:pPr>
      <w:r>
        <w:t>Monitoring claims by occupational associations</w:t>
      </w:r>
    </w:p>
    <w:p w:rsidR="002F7D3B" w:rsidRDefault="002F7D3B">
      <w:pPr>
        <w:pStyle w:val="AmdtsEntries"/>
        <w:keepNext/>
      </w:pPr>
      <w:r>
        <w:t>s 4.31</w:t>
      </w:r>
      <w:r>
        <w:tab/>
        <w:t>(prev s 31) ins A2004-68 s 8</w:t>
      </w:r>
    </w:p>
    <w:p w:rsidR="002F7D3B" w:rsidRDefault="002F7D3B">
      <w:pPr>
        <w:pStyle w:val="AmdtsEntries"/>
      </w:pPr>
      <w:r>
        <w:tab/>
        <w:t>renum R18 LA</w:t>
      </w:r>
    </w:p>
    <w:p w:rsidR="002F7D3B" w:rsidRDefault="002F7D3B">
      <w:pPr>
        <w:pStyle w:val="AmdtsEntryHd"/>
      </w:pPr>
      <w:r>
        <w:t>Risk management</w:t>
      </w:r>
    </w:p>
    <w:p w:rsidR="002F7D3B" w:rsidRDefault="002F7D3B">
      <w:pPr>
        <w:pStyle w:val="AmdtsEntries"/>
      </w:pPr>
      <w:r>
        <w:t>pt 4.4</w:t>
      </w:r>
      <w:r>
        <w:tab/>
        <w:t>ins A2004-68 s 8</w:t>
      </w:r>
    </w:p>
    <w:p w:rsidR="002F7D3B" w:rsidRDefault="002F7D3B">
      <w:pPr>
        <w:pStyle w:val="AmdtsEntryHd"/>
      </w:pPr>
      <w:r>
        <w:t>Risk management strategies by occupational associations</w:t>
      </w:r>
    </w:p>
    <w:p w:rsidR="002F7D3B" w:rsidRDefault="002F7D3B">
      <w:pPr>
        <w:pStyle w:val="AmdtsEntries"/>
        <w:keepNext/>
      </w:pPr>
      <w:r>
        <w:t>s 4.32</w:t>
      </w:r>
      <w:r>
        <w:tab/>
        <w:t>(prev s 32) ins A2004-68 s 8</w:t>
      </w:r>
    </w:p>
    <w:p w:rsidR="002F7D3B" w:rsidRDefault="002F7D3B">
      <w:pPr>
        <w:pStyle w:val="AmdtsEntries"/>
      </w:pPr>
      <w:r>
        <w:tab/>
        <w:t>renum R18 LA</w:t>
      </w:r>
    </w:p>
    <w:p w:rsidR="002F7D3B" w:rsidRDefault="002F7D3B">
      <w:pPr>
        <w:pStyle w:val="AmdtsEntryHd"/>
      </w:pPr>
      <w:r>
        <w:t>Reporting by occupational associations</w:t>
      </w:r>
    </w:p>
    <w:p w:rsidR="002F7D3B" w:rsidRDefault="002F7D3B">
      <w:pPr>
        <w:pStyle w:val="AmdtsEntries"/>
        <w:keepNext/>
      </w:pPr>
      <w:r>
        <w:t>s 4.33</w:t>
      </w:r>
      <w:r>
        <w:tab/>
        <w:t>(prev s 33) ins A2004-68 s 8</w:t>
      </w:r>
    </w:p>
    <w:p w:rsidR="002F7D3B" w:rsidRDefault="002F7D3B">
      <w:pPr>
        <w:pStyle w:val="AmdtsEntries"/>
      </w:pPr>
      <w:r>
        <w:tab/>
        <w:t>renum R18 LA</w:t>
      </w:r>
    </w:p>
    <w:p w:rsidR="002F7D3B" w:rsidRDefault="002F7D3B">
      <w:pPr>
        <w:pStyle w:val="AmdtsEntryHd"/>
      </w:pPr>
      <w:r>
        <w:lastRenderedPageBreak/>
        <w:t>Compliance audits</w:t>
      </w:r>
    </w:p>
    <w:p w:rsidR="002F7D3B" w:rsidRDefault="002F7D3B">
      <w:pPr>
        <w:pStyle w:val="AmdtsEntries"/>
        <w:keepNext/>
      </w:pPr>
      <w:r>
        <w:t>s 4.34</w:t>
      </w:r>
      <w:r>
        <w:tab/>
        <w:t>(prev s 34) ins A2004-68 s 8</w:t>
      </w:r>
    </w:p>
    <w:p w:rsidR="002F7D3B" w:rsidRDefault="002F7D3B">
      <w:pPr>
        <w:pStyle w:val="AmdtsEntries"/>
      </w:pPr>
      <w:r>
        <w:tab/>
        <w:t>renum R18 LA</w:t>
      </w:r>
    </w:p>
    <w:p w:rsidR="002F7D3B" w:rsidRDefault="002F7D3B">
      <w:pPr>
        <w:pStyle w:val="AmdtsEntryHd"/>
      </w:pPr>
      <w:r>
        <w:t>Complaints and disciplinary matters</w:t>
      </w:r>
    </w:p>
    <w:p w:rsidR="002F7D3B" w:rsidRDefault="002F7D3B">
      <w:pPr>
        <w:pStyle w:val="AmdtsEntries"/>
        <w:keepNext/>
      </w:pPr>
      <w:r>
        <w:t>s 4.35</w:t>
      </w:r>
      <w:r>
        <w:tab/>
        <w:t>(prev s 35) ins A2004-68 s 8</w:t>
      </w:r>
    </w:p>
    <w:p w:rsidR="002F7D3B" w:rsidRDefault="002F7D3B">
      <w:pPr>
        <w:pStyle w:val="AmdtsEntries"/>
      </w:pPr>
      <w:r>
        <w:tab/>
        <w:t>renum R18 LA</w:t>
      </w:r>
    </w:p>
    <w:p w:rsidR="002F7D3B" w:rsidRDefault="002F7D3B">
      <w:pPr>
        <w:pStyle w:val="AmdtsEntryHd"/>
      </w:pPr>
      <w:r>
        <w:t>Professional standards council</w:t>
      </w:r>
    </w:p>
    <w:p w:rsidR="002F7D3B" w:rsidRDefault="002F7D3B">
      <w:pPr>
        <w:pStyle w:val="AmdtsEntries"/>
      </w:pPr>
      <w:r>
        <w:t>pt 4.6 hdg</w:t>
      </w:r>
      <w:r>
        <w:tab/>
        <w:t>ins A2004-68 s 8</w:t>
      </w:r>
    </w:p>
    <w:p w:rsidR="002F7D3B" w:rsidRDefault="002F7D3B">
      <w:pPr>
        <w:pStyle w:val="AmdtsEntryHd"/>
      </w:pPr>
      <w:r>
        <w:t>Establishment and functions of council</w:t>
      </w:r>
    </w:p>
    <w:p w:rsidR="002F7D3B" w:rsidRDefault="002F7D3B">
      <w:pPr>
        <w:pStyle w:val="AmdtsEntries"/>
      </w:pPr>
      <w:r>
        <w:t>div 4.6.1</w:t>
      </w:r>
      <w:r>
        <w:tab/>
        <w:t>ins A2004-68 s 8</w:t>
      </w:r>
    </w:p>
    <w:p w:rsidR="002F7D3B" w:rsidRDefault="002F7D3B">
      <w:pPr>
        <w:pStyle w:val="AmdtsEntryHd"/>
      </w:pPr>
      <w:r>
        <w:t>The council</w:t>
      </w:r>
    </w:p>
    <w:p w:rsidR="002F7D3B" w:rsidRDefault="002F7D3B">
      <w:pPr>
        <w:pStyle w:val="AmdtsEntries"/>
        <w:keepNext/>
      </w:pPr>
      <w:r>
        <w:t>s 4.36</w:t>
      </w:r>
      <w:r>
        <w:tab/>
        <w:t>(prev s 36) ins A2004-68 s 8</w:t>
      </w:r>
    </w:p>
    <w:p w:rsidR="002F7D3B" w:rsidRDefault="002F7D3B">
      <w:pPr>
        <w:pStyle w:val="AmdtsEntries"/>
      </w:pPr>
      <w:r>
        <w:tab/>
        <w:t>renum R18 LA</w:t>
      </w:r>
    </w:p>
    <w:p w:rsidR="002F7D3B" w:rsidRDefault="002F7D3B">
      <w:pPr>
        <w:pStyle w:val="AmdtsEntryHd"/>
      </w:pPr>
      <w:r>
        <w:t>Functions of council</w:t>
      </w:r>
    </w:p>
    <w:p w:rsidR="002F7D3B" w:rsidRDefault="002F7D3B">
      <w:pPr>
        <w:pStyle w:val="AmdtsEntries"/>
        <w:keepNext/>
      </w:pPr>
      <w:r>
        <w:t>s 4.37</w:t>
      </w:r>
      <w:r>
        <w:tab/>
        <w:t>(prev s 37) ins A2004-68 s 8</w:t>
      </w:r>
    </w:p>
    <w:p w:rsidR="002F7D3B" w:rsidRDefault="002F7D3B">
      <w:pPr>
        <w:pStyle w:val="AmdtsEntries"/>
      </w:pPr>
      <w:r>
        <w:tab/>
        <w:t>renum R18 LA</w:t>
      </w:r>
    </w:p>
    <w:p w:rsidR="002F7D3B" w:rsidRDefault="002F7D3B">
      <w:pPr>
        <w:pStyle w:val="AmdtsEntryHd"/>
      </w:pPr>
      <w:r>
        <w:t>Membership of council</w:t>
      </w:r>
    </w:p>
    <w:p w:rsidR="002F7D3B" w:rsidRDefault="002F7D3B">
      <w:pPr>
        <w:pStyle w:val="AmdtsEntries"/>
      </w:pPr>
      <w:r>
        <w:t>div 4.6.2</w:t>
      </w:r>
      <w:r>
        <w:tab/>
        <w:t>ins A2004-68 s 8</w:t>
      </w:r>
    </w:p>
    <w:p w:rsidR="002F7D3B" w:rsidRDefault="002F7D3B">
      <w:pPr>
        <w:pStyle w:val="AmdtsEntryHd"/>
      </w:pPr>
      <w:r>
        <w:t>Membership of council</w:t>
      </w:r>
    </w:p>
    <w:p w:rsidR="002F7D3B" w:rsidRDefault="002F7D3B">
      <w:pPr>
        <w:pStyle w:val="AmdtsEntries"/>
        <w:keepNext/>
      </w:pPr>
      <w:r>
        <w:t>s 4.38</w:t>
      </w:r>
      <w:r>
        <w:tab/>
        <w:t>(prev s 38) ins A2004-68 s 8</w:t>
      </w:r>
    </w:p>
    <w:p w:rsidR="002F7D3B" w:rsidRDefault="002F7D3B">
      <w:pPr>
        <w:pStyle w:val="AmdtsEntries"/>
      </w:pPr>
      <w:r>
        <w:tab/>
        <w:t>renum R18 LA</w:t>
      </w:r>
    </w:p>
    <w:p w:rsidR="002F7D3B" w:rsidRDefault="002F7D3B">
      <w:pPr>
        <w:pStyle w:val="AmdtsEntryHd"/>
      </w:pPr>
      <w:r>
        <w:t>Chairperson and deputy chairperson of council</w:t>
      </w:r>
    </w:p>
    <w:p w:rsidR="002F7D3B" w:rsidRDefault="002F7D3B">
      <w:pPr>
        <w:pStyle w:val="AmdtsEntries"/>
        <w:keepNext/>
      </w:pPr>
      <w:r>
        <w:t>s 4.39</w:t>
      </w:r>
      <w:r>
        <w:tab/>
        <w:t>(prev s 39) ins A2004-68 s 8</w:t>
      </w:r>
    </w:p>
    <w:p w:rsidR="002F7D3B" w:rsidRDefault="002F7D3B">
      <w:pPr>
        <w:pStyle w:val="AmdtsEntries"/>
      </w:pPr>
      <w:r>
        <w:tab/>
        <w:t>renum R18 LA</w:t>
      </w:r>
    </w:p>
    <w:p w:rsidR="002F7D3B" w:rsidRDefault="002F7D3B">
      <w:pPr>
        <w:pStyle w:val="AmdtsEntryHd"/>
      </w:pPr>
      <w:r>
        <w:t>Deputies of members</w:t>
      </w:r>
    </w:p>
    <w:p w:rsidR="002F7D3B" w:rsidRDefault="002F7D3B">
      <w:pPr>
        <w:pStyle w:val="AmdtsEntries"/>
        <w:keepNext/>
      </w:pPr>
      <w:r>
        <w:t>s 4.40</w:t>
      </w:r>
      <w:r>
        <w:tab/>
        <w:t>(prev s 40) ins A2004-68 s 8</w:t>
      </w:r>
    </w:p>
    <w:p w:rsidR="002F7D3B" w:rsidRDefault="002F7D3B">
      <w:pPr>
        <w:pStyle w:val="AmdtsEntries"/>
      </w:pPr>
      <w:r>
        <w:tab/>
        <w:t>renum R18 LA</w:t>
      </w:r>
    </w:p>
    <w:p w:rsidR="002F7D3B" w:rsidRDefault="002F7D3B">
      <w:pPr>
        <w:pStyle w:val="AmdtsEntryHd"/>
      </w:pPr>
      <w:r>
        <w:t>Term of appointment</w:t>
      </w:r>
    </w:p>
    <w:p w:rsidR="002F7D3B" w:rsidRDefault="002F7D3B">
      <w:pPr>
        <w:pStyle w:val="AmdtsEntries"/>
        <w:keepNext/>
      </w:pPr>
      <w:r>
        <w:t>s 4.41</w:t>
      </w:r>
      <w:r>
        <w:tab/>
        <w:t>(prev s 41) ins A2004-68 s 8</w:t>
      </w:r>
    </w:p>
    <w:p w:rsidR="002F7D3B" w:rsidRDefault="002F7D3B">
      <w:pPr>
        <w:pStyle w:val="AmdtsEntries"/>
      </w:pPr>
      <w:r>
        <w:tab/>
        <w:t>renum R18 LA</w:t>
      </w:r>
    </w:p>
    <w:p w:rsidR="002F7D3B" w:rsidRDefault="002F7D3B">
      <w:pPr>
        <w:pStyle w:val="AmdtsEntryHd"/>
      </w:pPr>
      <w:r>
        <w:t>Allowances of members</w:t>
      </w:r>
    </w:p>
    <w:p w:rsidR="002F7D3B" w:rsidRDefault="002F7D3B">
      <w:pPr>
        <w:pStyle w:val="AmdtsEntries"/>
        <w:keepNext/>
      </w:pPr>
      <w:r>
        <w:t>s 4.42</w:t>
      </w:r>
      <w:r>
        <w:tab/>
        <w:t>(prev s 42) ins A2004-68 s 8</w:t>
      </w:r>
    </w:p>
    <w:p w:rsidR="002F7D3B" w:rsidRDefault="002F7D3B">
      <w:pPr>
        <w:pStyle w:val="AmdtsEntries"/>
      </w:pPr>
      <w:r>
        <w:tab/>
        <w:t>renum R18 LA</w:t>
      </w:r>
    </w:p>
    <w:p w:rsidR="002F7D3B" w:rsidRDefault="002F7D3B">
      <w:pPr>
        <w:pStyle w:val="AmdtsEntryHd"/>
      </w:pPr>
      <w:r>
        <w:t>Vacancy in office of member</w:t>
      </w:r>
    </w:p>
    <w:p w:rsidR="002F7D3B" w:rsidRDefault="002F7D3B">
      <w:pPr>
        <w:pStyle w:val="AmdtsEntries"/>
        <w:keepNext/>
      </w:pPr>
      <w:r>
        <w:t>s 4.43</w:t>
      </w:r>
      <w:r>
        <w:tab/>
        <w:t>(prev s 43) ins A2004-68 s 8</w:t>
      </w:r>
    </w:p>
    <w:p w:rsidR="002F7D3B" w:rsidRDefault="002F7D3B">
      <w:pPr>
        <w:pStyle w:val="AmdtsEntries"/>
      </w:pPr>
      <w:r>
        <w:tab/>
        <w:t>renum R18 LA</w:t>
      </w:r>
    </w:p>
    <w:p w:rsidR="002F7D3B" w:rsidRDefault="002F7D3B">
      <w:pPr>
        <w:pStyle w:val="AmdtsEntryHd"/>
      </w:pPr>
      <w:r>
        <w:t>Filling of vacancy in office of member</w:t>
      </w:r>
    </w:p>
    <w:p w:rsidR="002F7D3B" w:rsidRDefault="002F7D3B">
      <w:pPr>
        <w:pStyle w:val="AmdtsEntries"/>
        <w:keepNext/>
      </w:pPr>
      <w:r>
        <w:t>s 4.44</w:t>
      </w:r>
      <w:r>
        <w:tab/>
        <w:t>(prev s 44) ins A2004-68 s 8</w:t>
      </w:r>
    </w:p>
    <w:p w:rsidR="002F7D3B" w:rsidRDefault="002F7D3B">
      <w:pPr>
        <w:pStyle w:val="AmdtsEntries"/>
      </w:pPr>
      <w:r>
        <w:tab/>
        <w:t>renum R18 LA</w:t>
      </w:r>
    </w:p>
    <w:p w:rsidR="002F7D3B" w:rsidRDefault="002F7D3B">
      <w:pPr>
        <w:pStyle w:val="AmdtsEntryHd"/>
      </w:pPr>
      <w:r>
        <w:lastRenderedPageBreak/>
        <w:t>Personal liability of members etc</w:t>
      </w:r>
    </w:p>
    <w:p w:rsidR="002F7D3B" w:rsidRDefault="002F7D3B">
      <w:pPr>
        <w:pStyle w:val="AmdtsEntries"/>
        <w:keepNext/>
      </w:pPr>
      <w:r>
        <w:t>s 4.45</w:t>
      </w:r>
      <w:r>
        <w:tab/>
        <w:t>(prev s 45) ins A2004-68 s 8</w:t>
      </w:r>
    </w:p>
    <w:p w:rsidR="002F7D3B" w:rsidRDefault="002F7D3B">
      <w:pPr>
        <w:pStyle w:val="AmdtsEntries"/>
      </w:pPr>
      <w:r>
        <w:tab/>
        <w:t>renum R18 LA</w:t>
      </w:r>
    </w:p>
    <w:p w:rsidR="002F7D3B" w:rsidRDefault="002F7D3B">
      <w:pPr>
        <w:pStyle w:val="AmdtsEntryHd"/>
      </w:pPr>
      <w:r>
        <w:t>Procedure of council</w:t>
      </w:r>
    </w:p>
    <w:p w:rsidR="002F7D3B" w:rsidRDefault="002F7D3B">
      <w:pPr>
        <w:pStyle w:val="AmdtsEntries"/>
      </w:pPr>
      <w:r>
        <w:t>div 4.6.3 hdg</w:t>
      </w:r>
      <w:r>
        <w:tab/>
        <w:t>ins A2004-68 s 8</w:t>
      </w:r>
    </w:p>
    <w:p w:rsidR="002F7D3B" w:rsidRDefault="002F7D3B">
      <w:pPr>
        <w:pStyle w:val="AmdtsEntryHd"/>
      </w:pPr>
      <w:r>
        <w:t>General procedure for council</w:t>
      </w:r>
    </w:p>
    <w:p w:rsidR="002F7D3B" w:rsidRDefault="002F7D3B">
      <w:pPr>
        <w:pStyle w:val="AmdtsEntries"/>
        <w:keepNext/>
      </w:pPr>
      <w:r>
        <w:t>s 4.46</w:t>
      </w:r>
      <w:r>
        <w:tab/>
        <w:t>(prev s 46) ins A2004-68 s 8</w:t>
      </w:r>
    </w:p>
    <w:p w:rsidR="002F7D3B" w:rsidRDefault="002F7D3B">
      <w:pPr>
        <w:pStyle w:val="AmdtsEntries"/>
        <w:keepNext/>
      </w:pPr>
      <w:r>
        <w:tab/>
        <w:t>renum R18 LA</w:t>
      </w:r>
    </w:p>
    <w:p w:rsidR="002F7D3B" w:rsidRDefault="002F7D3B">
      <w:pPr>
        <w:pStyle w:val="AmdtsEntries"/>
      </w:pPr>
      <w:r>
        <w:tab/>
        <w:t>(2), (3) exp 8 September 2005 (s 4.46 (3))</w:t>
      </w:r>
    </w:p>
    <w:p w:rsidR="002F7D3B" w:rsidRDefault="002F7D3B">
      <w:pPr>
        <w:pStyle w:val="AmdtsEntryHd"/>
      </w:pPr>
      <w:r>
        <w:t>Quorum at council meetings</w:t>
      </w:r>
    </w:p>
    <w:p w:rsidR="002F7D3B" w:rsidRDefault="002F7D3B">
      <w:pPr>
        <w:pStyle w:val="AmdtsEntries"/>
        <w:keepNext/>
      </w:pPr>
      <w:r>
        <w:t>s 4.47</w:t>
      </w:r>
      <w:r>
        <w:tab/>
        <w:t>(prev s 47) ins A2004-68 s 8</w:t>
      </w:r>
    </w:p>
    <w:p w:rsidR="002F7D3B" w:rsidRDefault="002F7D3B">
      <w:pPr>
        <w:pStyle w:val="AmdtsEntries"/>
      </w:pPr>
      <w:r>
        <w:tab/>
        <w:t>renum R18 LA</w:t>
      </w:r>
    </w:p>
    <w:p w:rsidR="002F7D3B" w:rsidRDefault="002F7D3B">
      <w:pPr>
        <w:pStyle w:val="AmdtsEntryHd"/>
      </w:pPr>
      <w:r>
        <w:t>Presiding member at council meetings</w:t>
      </w:r>
    </w:p>
    <w:p w:rsidR="002F7D3B" w:rsidRDefault="002F7D3B">
      <w:pPr>
        <w:pStyle w:val="AmdtsEntries"/>
        <w:keepNext/>
      </w:pPr>
      <w:r>
        <w:t>s 4.48</w:t>
      </w:r>
      <w:r>
        <w:tab/>
        <w:t>(prev s 48) ins A2004-68 s 8</w:t>
      </w:r>
    </w:p>
    <w:p w:rsidR="002F7D3B" w:rsidRDefault="002F7D3B">
      <w:pPr>
        <w:pStyle w:val="AmdtsEntries"/>
      </w:pPr>
      <w:r>
        <w:tab/>
        <w:t>renum R18 LA</w:t>
      </w:r>
    </w:p>
    <w:p w:rsidR="002F7D3B" w:rsidRDefault="002F7D3B">
      <w:pPr>
        <w:pStyle w:val="AmdtsEntryHd"/>
      </w:pPr>
      <w:r>
        <w:t>Voting at council meetings</w:t>
      </w:r>
    </w:p>
    <w:p w:rsidR="002F7D3B" w:rsidRDefault="002F7D3B">
      <w:pPr>
        <w:pStyle w:val="AmdtsEntries"/>
        <w:keepNext/>
      </w:pPr>
      <w:r>
        <w:t>s 4.49</w:t>
      </w:r>
      <w:r>
        <w:tab/>
        <w:t>(prev s 49) ins A2004-68 s 8</w:t>
      </w:r>
    </w:p>
    <w:p w:rsidR="002F7D3B" w:rsidRDefault="002F7D3B">
      <w:pPr>
        <w:pStyle w:val="AmdtsEntries"/>
      </w:pPr>
      <w:r>
        <w:tab/>
        <w:t>renum R18 LA</w:t>
      </w:r>
    </w:p>
    <w:p w:rsidR="002F7D3B" w:rsidRDefault="002F7D3B">
      <w:pPr>
        <w:pStyle w:val="AmdtsEntryHd"/>
      </w:pPr>
      <w:r>
        <w:t>Miscellaneous</w:t>
      </w:r>
    </w:p>
    <w:p w:rsidR="002F7D3B" w:rsidRDefault="002F7D3B">
      <w:pPr>
        <w:pStyle w:val="AmdtsEntries"/>
      </w:pPr>
      <w:r>
        <w:t>div 4.6.4 hdg</w:t>
      </w:r>
      <w:r>
        <w:tab/>
        <w:t>ins A2004-68 s 8</w:t>
      </w:r>
    </w:p>
    <w:p w:rsidR="002F7D3B" w:rsidRDefault="002F7D3B">
      <w:pPr>
        <w:pStyle w:val="AmdtsEntryHd"/>
      </w:pPr>
      <w:r>
        <w:t>Requirement to provide information</w:t>
      </w:r>
    </w:p>
    <w:p w:rsidR="002F7D3B" w:rsidRDefault="002F7D3B">
      <w:pPr>
        <w:pStyle w:val="AmdtsEntries"/>
        <w:keepNext/>
      </w:pPr>
      <w:r>
        <w:t>s 4.50</w:t>
      </w:r>
      <w:r>
        <w:tab/>
        <w:t>(prev s 50) ins A2004-68 s 8</w:t>
      </w:r>
    </w:p>
    <w:p w:rsidR="002F7D3B" w:rsidRDefault="002F7D3B">
      <w:pPr>
        <w:pStyle w:val="AmdtsEntries"/>
      </w:pPr>
      <w:r>
        <w:tab/>
        <w:t>renum R18 LA</w:t>
      </w:r>
    </w:p>
    <w:p w:rsidR="002F7D3B" w:rsidRDefault="002F7D3B">
      <w:pPr>
        <w:pStyle w:val="AmdtsEntryHd"/>
      </w:pPr>
      <w:r>
        <w:t>Referral of complaints</w:t>
      </w:r>
    </w:p>
    <w:p w:rsidR="002F7D3B" w:rsidRDefault="002F7D3B">
      <w:pPr>
        <w:pStyle w:val="AmdtsEntries"/>
        <w:keepNext/>
      </w:pPr>
      <w:r>
        <w:t>s 4.51</w:t>
      </w:r>
      <w:r>
        <w:tab/>
        <w:t>(prev s 51) ins A2004-68 s 8</w:t>
      </w:r>
    </w:p>
    <w:p w:rsidR="002F7D3B" w:rsidRDefault="002F7D3B">
      <w:pPr>
        <w:pStyle w:val="AmdtsEntries"/>
      </w:pPr>
      <w:r>
        <w:tab/>
        <w:t>renum R18 LA</w:t>
      </w:r>
    </w:p>
    <w:p w:rsidR="002F7D3B" w:rsidRDefault="002F7D3B">
      <w:pPr>
        <w:pStyle w:val="AmdtsEntryHd"/>
      </w:pPr>
      <w:r>
        <w:t>Council committees</w:t>
      </w:r>
    </w:p>
    <w:p w:rsidR="002F7D3B" w:rsidRDefault="002F7D3B">
      <w:pPr>
        <w:pStyle w:val="AmdtsEntries"/>
        <w:keepNext/>
      </w:pPr>
      <w:r>
        <w:t>s 4.52</w:t>
      </w:r>
      <w:r>
        <w:tab/>
        <w:t>(prev s 52) ins A2004-68 s 8</w:t>
      </w:r>
    </w:p>
    <w:p w:rsidR="002F7D3B" w:rsidRDefault="002F7D3B">
      <w:pPr>
        <w:pStyle w:val="AmdtsEntries"/>
      </w:pPr>
      <w:r>
        <w:tab/>
        <w:t>renum R18 LA</w:t>
      </w:r>
    </w:p>
    <w:p w:rsidR="002F7D3B" w:rsidRDefault="002F7D3B">
      <w:pPr>
        <w:pStyle w:val="AmdtsEntryHd"/>
      </w:pPr>
      <w:r>
        <w:t>Use of government staff or facilities</w:t>
      </w:r>
    </w:p>
    <w:p w:rsidR="002F7D3B" w:rsidRDefault="002F7D3B">
      <w:pPr>
        <w:pStyle w:val="AmdtsEntries"/>
        <w:keepNext/>
      </w:pPr>
      <w:r>
        <w:t>s 4.53</w:t>
      </w:r>
      <w:r>
        <w:tab/>
        <w:t>(prev s 53) ins A2004-68 s 8</w:t>
      </w:r>
    </w:p>
    <w:p w:rsidR="002F7D3B" w:rsidRDefault="002F7D3B">
      <w:pPr>
        <w:pStyle w:val="AmdtsEntries"/>
      </w:pPr>
      <w:r>
        <w:tab/>
        <w:t>renum R18 LA</w:t>
      </w:r>
    </w:p>
    <w:p w:rsidR="002F7D3B" w:rsidRDefault="002F7D3B">
      <w:pPr>
        <w:pStyle w:val="AmdtsEntryHd"/>
      </w:pPr>
      <w:r>
        <w:t>Engagement of consultants by council</w:t>
      </w:r>
    </w:p>
    <w:p w:rsidR="002F7D3B" w:rsidRDefault="002F7D3B">
      <w:pPr>
        <w:pStyle w:val="AmdtsEntries"/>
        <w:keepNext/>
      </w:pPr>
      <w:r>
        <w:t>s 4.54</w:t>
      </w:r>
      <w:r>
        <w:tab/>
        <w:t>(prev s 54) ins A2004-68 s 8</w:t>
      </w:r>
    </w:p>
    <w:p w:rsidR="002F7D3B" w:rsidRDefault="002F7D3B">
      <w:pPr>
        <w:pStyle w:val="AmdtsEntries"/>
      </w:pPr>
      <w:r>
        <w:tab/>
        <w:t>renum R18 LA</w:t>
      </w:r>
    </w:p>
    <w:p w:rsidR="002F7D3B" w:rsidRDefault="002F7D3B">
      <w:pPr>
        <w:pStyle w:val="AmdtsEntryHd"/>
      </w:pPr>
      <w:r>
        <w:t>Accountability of council to Minister</w:t>
      </w:r>
    </w:p>
    <w:p w:rsidR="002F7D3B" w:rsidRDefault="002F7D3B">
      <w:pPr>
        <w:pStyle w:val="AmdtsEntries"/>
        <w:keepNext/>
      </w:pPr>
      <w:r>
        <w:t>s 4.55</w:t>
      </w:r>
      <w:r>
        <w:tab/>
        <w:t>(prev s 55) ins A2004-68 s 8</w:t>
      </w:r>
    </w:p>
    <w:p w:rsidR="002F7D3B" w:rsidRDefault="002F7D3B">
      <w:pPr>
        <w:pStyle w:val="AmdtsEntries"/>
      </w:pPr>
      <w:r>
        <w:tab/>
        <w:t>renum R18 LA</w:t>
      </w:r>
    </w:p>
    <w:p w:rsidR="002F7D3B" w:rsidRDefault="002F7D3B">
      <w:pPr>
        <w:pStyle w:val="AmdtsEntryHd"/>
      </w:pPr>
      <w:r>
        <w:lastRenderedPageBreak/>
        <w:t>Annual report of council</w:t>
      </w:r>
    </w:p>
    <w:p w:rsidR="002F7D3B" w:rsidRDefault="002F7D3B">
      <w:pPr>
        <w:pStyle w:val="AmdtsEntries"/>
        <w:keepNext/>
      </w:pPr>
      <w:r>
        <w:t>s 4.56</w:t>
      </w:r>
      <w:r>
        <w:tab/>
        <w:t>(prev s 56) ins A2004-68 s 8</w:t>
      </w:r>
    </w:p>
    <w:p w:rsidR="002F7D3B" w:rsidRDefault="002F7D3B">
      <w:pPr>
        <w:pStyle w:val="AmdtsEntries"/>
      </w:pPr>
      <w:r>
        <w:tab/>
        <w:t>renum R18 LA</w:t>
      </w:r>
    </w:p>
    <w:p w:rsidR="002F7D3B" w:rsidRDefault="002F7D3B">
      <w:pPr>
        <w:pStyle w:val="AmdtsEntryHd"/>
      </w:pPr>
      <w:r>
        <w:t>Miscellaneous—sch 4</w:t>
      </w:r>
    </w:p>
    <w:p w:rsidR="002F7D3B" w:rsidRDefault="002F7D3B">
      <w:pPr>
        <w:pStyle w:val="AmdtsEntries"/>
      </w:pPr>
      <w:r>
        <w:t>pt 4.7 hdg</w:t>
      </w:r>
      <w:r>
        <w:tab/>
        <w:t>ins A2004-68 s 8</w:t>
      </w:r>
    </w:p>
    <w:p w:rsidR="002F7D3B" w:rsidRDefault="002F7D3B">
      <w:pPr>
        <w:pStyle w:val="AmdtsEntryHd"/>
      </w:pPr>
      <w:r>
        <w:t>Characterisation of sch 4</w:t>
      </w:r>
    </w:p>
    <w:p w:rsidR="002F7D3B" w:rsidRDefault="002F7D3B">
      <w:pPr>
        <w:pStyle w:val="AmdtsEntries"/>
        <w:keepNext/>
      </w:pPr>
      <w:r>
        <w:t>s 4.57</w:t>
      </w:r>
      <w:r>
        <w:tab/>
        <w:t>(prev s 57) ins A2004-68 s 8</w:t>
      </w:r>
    </w:p>
    <w:p w:rsidR="002F7D3B" w:rsidRDefault="002F7D3B">
      <w:pPr>
        <w:pStyle w:val="AmdtsEntries"/>
      </w:pPr>
      <w:r>
        <w:tab/>
        <w:t>renum R18 LA</w:t>
      </w:r>
    </w:p>
    <w:p w:rsidR="002F7D3B" w:rsidRDefault="002F7D3B">
      <w:pPr>
        <w:pStyle w:val="AmdtsEntryHd"/>
      </w:pPr>
      <w:r>
        <w:t>No contracting out of sch 4</w:t>
      </w:r>
    </w:p>
    <w:p w:rsidR="002F7D3B" w:rsidRDefault="002F7D3B">
      <w:pPr>
        <w:pStyle w:val="AmdtsEntries"/>
        <w:keepNext/>
      </w:pPr>
      <w:r>
        <w:t>s 4.58</w:t>
      </w:r>
      <w:r>
        <w:tab/>
        <w:t>(prev s 58) ins A2004-68 s 8</w:t>
      </w:r>
    </w:p>
    <w:p w:rsidR="002F7D3B" w:rsidRDefault="002F7D3B">
      <w:pPr>
        <w:pStyle w:val="AmdtsEntries"/>
      </w:pPr>
      <w:r>
        <w:tab/>
        <w:t>renum R18 LA</w:t>
      </w:r>
    </w:p>
    <w:p w:rsidR="002F7D3B" w:rsidRDefault="002F7D3B">
      <w:pPr>
        <w:pStyle w:val="AmdtsEntryHd"/>
      </w:pPr>
      <w:r>
        <w:t>No limitation on other insurance</w:t>
      </w:r>
    </w:p>
    <w:p w:rsidR="002F7D3B" w:rsidRDefault="002F7D3B">
      <w:pPr>
        <w:pStyle w:val="AmdtsEntries"/>
        <w:keepNext/>
      </w:pPr>
      <w:r>
        <w:t>s 4.59</w:t>
      </w:r>
      <w:r>
        <w:tab/>
        <w:t>(prev s 59) ins A2004-68 s 8</w:t>
      </w:r>
    </w:p>
    <w:p w:rsidR="002F7D3B" w:rsidRDefault="002F7D3B">
      <w:pPr>
        <w:pStyle w:val="AmdtsEntries"/>
      </w:pPr>
      <w:r>
        <w:tab/>
        <w:t>renum R18 LA</w:t>
      </w:r>
    </w:p>
    <w:p w:rsidR="002F7D3B" w:rsidRDefault="002F7D3B">
      <w:pPr>
        <w:pStyle w:val="AmdtsEntryHd"/>
      </w:pPr>
      <w:r>
        <w:t>Review of sch 4</w:t>
      </w:r>
    </w:p>
    <w:p w:rsidR="002F7D3B" w:rsidRDefault="002F7D3B">
      <w:pPr>
        <w:pStyle w:val="AmdtsEntries"/>
        <w:keepNext/>
      </w:pPr>
      <w:r>
        <w:t>s 4.60</w:t>
      </w:r>
      <w:r>
        <w:tab/>
        <w:t>(prev s 60) ins A2004-68 s 8</w:t>
      </w:r>
    </w:p>
    <w:p w:rsidR="002F7D3B" w:rsidRDefault="002F7D3B">
      <w:pPr>
        <w:pStyle w:val="AmdtsEntries"/>
        <w:keepNext/>
      </w:pPr>
      <w:r>
        <w:tab/>
        <w:t>renum R18 LA</w:t>
      </w:r>
    </w:p>
    <w:p w:rsidR="002F7D3B" w:rsidRDefault="002F7D3B">
      <w:pPr>
        <w:pStyle w:val="AmdtsEntries"/>
        <w:rPr>
          <w:u w:val="single"/>
        </w:rPr>
      </w:pPr>
      <w:r>
        <w:tab/>
      </w:r>
      <w:r>
        <w:rPr>
          <w:u w:val="single"/>
        </w:rPr>
        <w:t>exp 8 March 2012 (s 4.60 (4))</w:t>
      </w:r>
    </w:p>
    <w:p w:rsidR="002F7D3B" w:rsidRDefault="002F7D3B">
      <w:pPr>
        <w:pStyle w:val="AmdtsEntryHd"/>
      </w:pPr>
      <w:r>
        <w:t>Occupational associations—model code</w:t>
      </w:r>
    </w:p>
    <w:p w:rsidR="002F7D3B" w:rsidRDefault="002F7D3B">
      <w:pPr>
        <w:pStyle w:val="AmdtsEntries"/>
        <w:keepNext/>
      </w:pPr>
      <w:r>
        <w:t>sch 5</w:t>
      </w:r>
      <w:r>
        <w:tab/>
        <w:t>ins A2004-68 s 9</w:t>
      </w:r>
    </w:p>
    <w:p w:rsidR="002F7D3B" w:rsidRDefault="002F7D3B">
      <w:pPr>
        <w:pStyle w:val="AmdtsEntries"/>
      </w:pPr>
      <w:r>
        <w:tab/>
        <w:t>ss renum R18 LA</w:t>
      </w:r>
    </w:p>
    <w:p w:rsidR="002F7D3B" w:rsidRDefault="002F7D3B">
      <w:pPr>
        <w:pStyle w:val="AmdtsEntryHd"/>
        <w:keepNext w:val="0"/>
      </w:pPr>
      <w:r>
        <w:t>Dictionary</w:t>
      </w:r>
    </w:p>
    <w:p w:rsidR="002F7D3B" w:rsidRDefault="002F7D3B">
      <w:pPr>
        <w:pStyle w:val="AmdtsEntries"/>
      </w:pPr>
      <w:r>
        <w:t>dict</w:t>
      </w:r>
      <w:r>
        <w:tab/>
        <w:t>am A2003-14 amdt 1.17</w:t>
      </w:r>
    </w:p>
    <w:p w:rsidR="002F7D3B" w:rsidRDefault="002F7D3B">
      <w:pPr>
        <w:pStyle w:val="AmdtsEntries"/>
      </w:pPr>
      <w:r>
        <w:tab/>
        <w:t xml:space="preserve">def </w:t>
      </w:r>
      <w:r>
        <w:rPr>
          <w:rStyle w:val="charBoldItals"/>
        </w:rPr>
        <w:t xml:space="preserve">accident </w:t>
      </w:r>
      <w:r>
        <w:t>sub A2003-35 s 43</w:t>
      </w:r>
    </w:p>
    <w:p w:rsidR="002F7D3B" w:rsidRDefault="002F7D3B">
      <w:pPr>
        <w:pStyle w:val="AmdtsEntries"/>
      </w:pPr>
      <w:r>
        <w:tab/>
        <w:t xml:space="preserve">def </w:t>
      </w:r>
      <w:r>
        <w:rPr>
          <w:b/>
          <w:bCs/>
          <w:i/>
          <w:iCs/>
        </w:rPr>
        <w:t>action</w:t>
      </w:r>
      <w:r>
        <w:rPr>
          <w:b/>
          <w:bCs/>
        </w:rPr>
        <w:t xml:space="preserve"> </w:t>
      </w:r>
      <w:r>
        <w:t>om A2006-1 s 6</w:t>
      </w:r>
    </w:p>
    <w:p w:rsidR="002F7D3B" w:rsidRDefault="002F7D3B">
      <w:pPr>
        <w:pStyle w:val="AmdtsEntries"/>
      </w:pPr>
      <w:r>
        <w:tab/>
        <w:t xml:space="preserve">def </w:t>
      </w:r>
      <w:r>
        <w:rPr>
          <w:b/>
          <w:bCs/>
          <w:i/>
          <w:iCs/>
        </w:rPr>
        <w:t xml:space="preserve">aggrieved person </w:t>
      </w:r>
      <w:r>
        <w:t>sub A2006-1 s 7</w:t>
      </w:r>
    </w:p>
    <w:p w:rsidR="002F7D3B" w:rsidRDefault="002F7D3B">
      <w:pPr>
        <w:pStyle w:val="AmdtsEntries"/>
      </w:pPr>
      <w:r>
        <w:tab/>
        <w:t xml:space="preserve">def </w:t>
      </w:r>
      <w:r>
        <w:rPr>
          <w:rStyle w:val="charBoldItals"/>
        </w:rPr>
        <w:t xml:space="preserve">agreed expert </w:t>
      </w:r>
      <w:r>
        <w:t>ins A2003-35 s 44</w:t>
      </w:r>
    </w:p>
    <w:p w:rsidR="002F7D3B" w:rsidRDefault="002F7D3B">
      <w:pPr>
        <w:pStyle w:val="AmdtsEntries"/>
      </w:pPr>
      <w:r>
        <w:tab/>
        <w:t xml:space="preserve">def </w:t>
      </w:r>
      <w:r>
        <w:rPr>
          <w:b/>
          <w:bCs/>
          <w:i/>
          <w:iCs/>
        </w:rPr>
        <w:t xml:space="preserve">amends agreement </w:t>
      </w:r>
      <w:r>
        <w:t>om A2006-1 s 8</w:t>
      </w:r>
    </w:p>
    <w:p w:rsidR="002F7D3B" w:rsidRDefault="002F7D3B">
      <w:pPr>
        <w:pStyle w:val="AmdtsEntries"/>
      </w:pPr>
      <w:r>
        <w:tab/>
        <w:t xml:space="preserve">def </w:t>
      </w:r>
      <w:r>
        <w:rPr>
          <w:rStyle w:val="charBoldItals"/>
        </w:rPr>
        <w:t xml:space="preserve">apology </w:t>
      </w:r>
      <w:r>
        <w:t>ins A2003-35 s 44</w:t>
      </w:r>
    </w:p>
    <w:p w:rsidR="002F7D3B" w:rsidRDefault="002F7D3B">
      <w:pPr>
        <w:pStyle w:val="AmdtsEntries"/>
      </w:pPr>
      <w:r>
        <w:tab/>
        <w:t xml:space="preserve">def </w:t>
      </w:r>
      <w:r>
        <w:rPr>
          <w:rStyle w:val="charBoldItals"/>
        </w:rPr>
        <w:t xml:space="preserve">appointed expert </w:t>
      </w:r>
      <w:r>
        <w:t>ins A2003-35 s 44</w:t>
      </w:r>
    </w:p>
    <w:p w:rsidR="002F7D3B" w:rsidRDefault="002F7D3B">
      <w:pPr>
        <w:pStyle w:val="AmdtsEntries"/>
      </w:pPr>
      <w:r>
        <w:tab/>
        <w:t xml:space="preserve">def </w:t>
      </w:r>
      <w:r>
        <w:rPr>
          <w:rStyle w:val="charBoldItals"/>
        </w:rPr>
        <w:t>apportionable claim</w:t>
      </w:r>
      <w:r>
        <w:t xml:space="preserve"> ins A2004-68 s 10</w:t>
      </w:r>
    </w:p>
    <w:p w:rsidR="002F7D3B" w:rsidRDefault="002F7D3B">
      <w:pPr>
        <w:pStyle w:val="AmdtsEntries"/>
      </w:pPr>
      <w:r>
        <w:tab/>
        <w:t xml:space="preserve">def </w:t>
      </w:r>
      <w:r>
        <w:rPr>
          <w:b/>
          <w:bCs/>
          <w:i/>
          <w:iCs/>
        </w:rPr>
        <w:t xml:space="preserve">Australian court </w:t>
      </w:r>
      <w:r>
        <w:t>ins A2006-1 s 9</w:t>
      </w:r>
    </w:p>
    <w:p w:rsidR="002F7D3B" w:rsidRDefault="002F7D3B">
      <w:pPr>
        <w:pStyle w:val="AmdtsEntries"/>
      </w:pPr>
      <w:r>
        <w:tab/>
        <w:t xml:space="preserve">def </w:t>
      </w:r>
      <w:r>
        <w:rPr>
          <w:b/>
          <w:bCs/>
          <w:i/>
          <w:iCs/>
        </w:rPr>
        <w:t xml:space="preserve">Australian jurisdiction </w:t>
      </w:r>
      <w:r>
        <w:t>ins A2006-1 s 9</w:t>
      </w:r>
    </w:p>
    <w:p w:rsidR="002F7D3B" w:rsidRDefault="002F7D3B">
      <w:pPr>
        <w:pStyle w:val="AmdtsEntries"/>
        <w:keepNext/>
      </w:pPr>
      <w:r>
        <w:lastRenderedPageBreak/>
        <w:tab/>
        <w:t xml:space="preserve">def </w:t>
      </w:r>
      <w:r>
        <w:rPr>
          <w:b/>
          <w:bCs/>
          <w:i/>
          <w:iCs/>
        </w:rPr>
        <w:t xml:space="preserve">Australian tribunal </w:t>
      </w:r>
      <w:r>
        <w:t>ins A2006-1 s 9</w:t>
      </w:r>
    </w:p>
    <w:p w:rsidR="002F7D3B" w:rsidRDefault="002F7D3B">
      <w:pPr>
        <w:pStyle w:val="AmdtsEntries"/>
        <w:keepNext/>
      </w:pPr>
      <w:r>
        <w:tab/>
        <w:t xml:space="preserve">def </w:t>
      </w:r>
      <w:r>
        <w:rPr>
          <w:rStyle w:val="charBoldItals"/>
        </w:rPr>
        <w:t>business assets</w:t>
      </w:r>
      <w:r>
        <w:t xml:space="preserve"> ins A2004-68 s 10</w:t>
      </w:r>
    </w:p>
    <w:p w:rsidR="002F7D3B" w:rsidRDefault="002F7D3B">
      <w:pPr>
        <w:pStyle w:val="AmdtsEntries"/>
        <w:keepNext/>
      </w:pPr>
      <w:r>
        <w:tab/>
        <w:t xml:space="preserve">def </w:t>
      </w:r>
      <w:r>
        <w:rPr>
          <w:rStyle w:val="charBoldItals"/>
        </w:rPr>
        <w:t xml:space="preserve">claim </w:t>
      </w:r>
      <w:r>
        <w:t>sub A2003-35 s 45</w:t>
      </w:r>
    </w:p>
    <w:p w:rsidR="002F7D3B" w:rsidRDefault="002F7D3B">
      <w:pPr>
        <w:pStyle w:val="AmdtsEntries"/>
        <w:keepNext/>
      </w:pPr>
      <w:r>
        <w:tab/>
        <w:t xml:space="preserve">def </w:t>
      </w:r>
      <w:r>
        <w:rPr>
          <w:rStyle w:val="charBoldItals"/>
        </w:rPr>
        <w:t xml:space="preserve">claimant </w:t>
      </w:r>
      <w:r>
        <w:t>ins A2003-35 s 46</w:t>
      </w:r>
    </w:p>
    <w:p w:rsidR="002F7D3B" w:rsidRDefault="002F7D3B">
      <w:pPr>
        <w:pStyle w:val="AmdtsEntriesDefL2"/>
        <w:keepNext/>
      </w:pPr>
      <w:r>
        <w:tab/>
        <w:t>sub A2004-68 s 11</w:t>
      </w:r>
    </w:p>
    <w:p w:rsidR="002F7D3B" w:rsidRDefault="002F7D3B">
      <w:pPr>
        <w:pStyle w:val="AmdtsEntries"/>
        <w:keepNext/>
      </w:pPr>
      <w:r>
        <w:tab/>
        <w:t xml:space="preserve">def </w:t>
      </w:r>
      <w:r>
        <w:rPr>
          <w:rStyle w:val="charBoldItals"/>
        </w:rPr>
        <w:t xml:space="preserve">complying notice of claim </w:t>
      </w:r>
      <w:r>
        <w:t>ins A2003-35 s 46</w:t>
      </w:r>
    </w:p>
    <w:p w:rsidR="002F7D3B" w:rsidRDefault="002F7D3B">
      <w:pPr>
        <w:pStyle w:val="AmdtsEntries"/>
        <w:keepNext/>
      </w:pPr>
      <w:r>
        <w:tab/>
        <w:t xml:space="preserve">def </w:t>
      </w:r>
      <w:r>
        <w:rPr>
          <w:rStyle w:val="charBoldItals"/>
        </w:rPr>
        <w:t>concurrent wrongdoer</w:t>
      </w:r>
      <w:r>
        <w:t xml:space="preserve"> ins A2004-68 s 12</w:t>
      </w:r>
    </w:p>
    <w:p w:rsidR="002F7D3B" w:rsidRDefault="002F7D3B">
      <w:pPr>
        <w:pStyle w:val="AmdtsEntries"/>
        <w:keepNext/>
      </w:pPr>
      <w:r>
        <w:tab/>
        <w:t xml:space="preserve">def </w:t>
      </w:r>
      <w:r>
        <w:rPr>
          <w:rStyle w:val="charBoldItals"/>
        </w:rPr>
        <w:t xml:space="preserve">consequential mental harm </w:t>
      </w:r>
      <w:r>
        <w:t>ins A2003-35 s 46</w:t>
      </w:r>
    </w:p>
    <w:p w:rsidR="002F7D3B" w:rsidRDefault="002F7D3B">
      <w:pPr>
        <w:pStyle w:val="AmdtsEntries"/>
        <w:keepNext/>
      </w:pPr>
      <w:r>
        <w:tab/>
        <w:t xml:space="preserve">def </w:t>
      </w:r>
      <w:r>
        <w:rPr>
          <w:rStyle w:val="charBoldItals"/>
        </w:rPr>
        <w:t>consumer claim</w:t>
      </w:r>
      <w:r>
        <w:t xml:space="preserve"> ins A2004-68 s 12</w:t>
      </w:r>
    </w:p>
    <w:p w:rsidR="002F7D3B" w:rsidRDefault="002F7D3B">
      <w:pPr>
        <w:pStyle w:val="AmdtsEntries"/>
        <w:keepNext/>
      </w:pPr>
      <w:r>
        <w:tab/>
        <w:t xml:space="preserve">def </w:t>
      </w:r>
      <w:r>
        <w:rPr>
          <w:rStyle w:val="charBoldItals"/>
        </w:rPr>
        <w:t xml:space="preserve">contribution notice </w:t>
      </w:r>
      <w:r>
        <w:t>ins A2003-35 s 46</w:t>
      </w:r>
    </w:p>
    <w:p w:rsidR="002F7D3B" w:rsidRDefault="002F7D3B">
      <w:pPr>
        <w:pStyle w:val="AmdtsEntries"/>
        <w:keepNext/>
      </w:pPr>
      <w:r>
        <w:tab/>
        <w:t xml:space="preserve">def </w:t>
      </w:r>
      <w:r>
        <w:rPr>
          <w:rStyle w:val="charBoldItals"/>
        </w:rPr>
        <w:t xml:space="preserve">contributor </w:t>
      </w:r>
      <w:r>
        <w:t>ins A2003-35 s 46</w:t>
      </w:r>
    </w:p>
    <w:p w:rsidR="002F7D3B" w:rsidRDefault="002F7D3B">
      <w:pPr>
        <w:pStyle w:val="AmdtsEntries"/>
        <w:keepNext/>
      </w:pPr>
      <w:r>
        <w:tab/>
        <w:t xml:space="preserve">def </w:t>
      </w:r>
      <w:r>
        <w:rPr>
          <w:rStyle w:val="charBoldItals"/>
        </w:rPr>
        <w:t>council</w:t>
      </w:r>
      <w:r>
        <w:t xml:space="preserve"> ins A2004-68 s 12</w:t>
      </w:r>
    </w:p>
    <w:p w:rsidR="002F7D3B" w:rsidRDefault="002F7D3B">
      <w:pPr>
        <w:pStyle w:val="AmdtsEntries"/>
        <w:keepNext/>
      </w:pPr>
      <w:r>
        <w:tab/>
        <w:t xml:space="preserve">def </w:t>
      </w:r>
      <w:r>
        <w:rPr>
          <w:b/>
          <w:bCs/>
          <w:i/>
          <w:iCs/>
        </w:rPr>
        <w:t xml:space="preserve">country </w:t>
      </w:r>
      <w:r>
        <w:t>sub A2006-1 s 10</w:t>
      </w:r>
    </w:p>
    <w:p w:rsidR="002F7D3B" w:rsidRDefault="002F7D3B">
      <w:pPr>
        <w:pStyle w:val="AmdtsEntries"/>
        <w:keepNext/>
      </w:pPr>
      <w:r>
        <w:tab/>
        <w:t xml:space="preserve">def </w:t>
      </w:r>
      <w:r>
        <w:rPr>
          <w:rStyle w:val="charBoldItals"/>
        </w:rPr>
        <w:t xml:space="preserve">court </w:t>
      </w:r>
      <w:r>
        <w:t>sub A2003-35 s 47</w:t>
      </w:r>
    </w:p>
    <w:p w:rsidR="002F7D3B" w:rsidRDefault="002F7D3B">
      <w:pPr>
        <w:pStyle w:val="AmdtsEntriesDefL2"/>
      </w:pPr>
      <w:r>
        <w:tab/>
        <w:t>am A2004-68 s 13; A2006-1 s 11; pars renum A2006-1 s 12</w:t>
      </w:r>
    </w:p>
    <w:p w:rsidR="002F7D3B" w:rsidRDefault="002F7D3B">
      <w:pPr>
        <w:pStyle w:val="AmdtsEntries"/>
      </w:pPr>
      <w:r>
        <w:tab/>
        <w:t xml:space="preserve">def </w:t>
      </w:r>
      <w:r>
        <w:rPr>
          <w:rStyle w:val="charBoldItals"/>
        </w:rPr>
        <w:t>damages</w:t>
      </w:r>
      <w:r>
        <w:t xml:space="preserve"> ins A2004-68 s 14</w:t>
      </w:r>
    </w:p>
    <w:p w:rsidR="002F7D3B" w:rsidRDefault="002F7D3B">
      <w:pPr>
        <w:pStyle w:val="AmdtsEntries"/>
      </w:pPr>
      <w:r>
        <w:tab/>
        <w:t xml:space="preserve">def </w:t>
      </w:r>
      <w:r>
        <w:rPr>
          <w:b/>
          <w:bCs/>
          <w:i/>
          <w:iCs/>
        </w:rPr>
        <w:t xml:space="preserve">defamation </w:t>
      </w:r>
      <w:r>
        <w:t>om A2006-1 s 13</w:t>
      </w:r>
    </w:p>
    <w:p w:rsidR="002F7D3B" w:rsidRDefault="002F7D3B">
      <w:pPr>
        <w:pStyle w:val="AmdtsEntries"/>
      </w:pPr>
      <w:r>
        <w:tab/>
        <w:t xml:space="preserve">def </w:t>
      </w:r>
      <w:r>
        <w:rPr>
          <w:rStyle w:val="charBoldItals"/>
        </w:rPr>
        <w:t>defendant</w:t>
      </w:r>
      <w:r>
        <w:t xml:space="preserve"> ins A2004-68 s 14</w:t>
      </w:r>
    </w:p>
    <w:p w:rsidR="002F7D3B" w:rsidRDefault="002F7D3B">
      <w:pPr>
        <w:pStyle w:val="AmdtsEntries"/>
      </w:pPr>
      <w:r>
        <w:tab/>
        <w:t xml:space="preserve">def </w:t>
      </w:r>
      <w:r>
        <w:rPr>
          <w:b/>
          <w:bCs/>
          <w:i/>
          <w:iCs/>
        </w:rPr>
        <w:t xml:space="preserve">document </w:t>
      </w:r>
      <w:r>
        <w:t>ins A2006-1 s 14</w:t>
      </w:r>
    </w:p>
    <w:p w:rsidR="002F7D3B" w:rsidRDefault="002F7D3B">
      <w:pPr>
        <w:pStyle w:val="AmdtsEntries"/>
      </w:pPr>
      <w:r>
        <w:tab/>
        <w:t xml:space="preserve">def </w:t>
      </w:r>
      <w:r>
        <w:rPr>
          <w:rStyle w:val="charBoldItals"/>
        </w:rPr>
        <w:t xml:space="preserve">duty of care </w:t>
      </w:r>
      <w:r>
        <w:t>ins A2003-35 s 48</w:t>
      </w:r>
    </w:p>
    <w:p w:rsidR="002F7D3B" w:rsidRDefault="002F7D3B">
      <w:pPr>
        <w:pStyle w:val="AmdtsEntries"/>
      </w:pPr>
      <w:r>
        <w:tab/>
        <w:t xml:space="preserve">def </w:t>
      </w:r>
      <w:r>
        <w:rPr>
          <w:b/>
          <w:bCs/>
          <w:i/>
          <w:iCs/>
        </w:rPr>
        <w:t xml:space="preserve">electronic communication </w:t>
      </w:r>
      <w:r>
        <w:t>ins A2006-1 s 14</w:t>
      </w:r>
    </w:p>
    <w:p w:rsidR="002F7D3B" w:rsidRDefault="002F7D3B">
      <w:pPr>
        <w:pStyle w:val="AmdtsEntries"/>
      </w:pPr>
      <w:r>
        <w:tab/>
        <w:t xml:space="preserve">def </w:t>
      </w:r>
      <w:r>
        <w:rPr>
          <w:rStyle w:val="charBoldItals"/>
        </w:rPr>
        <w:t xml:space="preserve">equine </w:t>
      </w:r>
      <w:r>
        <w:t>ins A2003-35 s 48</w:t>
      </w:r>
    </w:p>
    <w:p w:rsidR="002F7D3B" w:rsidRDefault="002F7D3B">
      <w:pPr>
        <w:pStyle w:val="AmdtsEntries"/>
      </w:pPr>
      <w:r>
        <w:tab/>
        <w:t xml:space="preserve">def </w:t>
      </w:r>
      <w:r>
        <w:rPr>
          <w:rStyle w:val="charBoldItals"/>
        </w:rPr>
        <w:t xml:space="preserve">equine activity </w:t>
      </w:r>
      <w:r>
        <w:t>ins A2003-35 s 48</w:t>
      </w:r>
    </w:p>
    <w:p w:rsidR="002F7D3B" w:rsidRDefault="002F7D3B">
      <w:pPr>
        <w:pStyle w:val="AmdtsEntries"/>
      </w:pPr>
      <w:r>
        <w:tab/>
        <w:t xml:space="preserve">def </w:t>
      </w:r>
      <w:r>
        <w:rPr>
          <w:rStyle w:val="charBoldItals"/>
        </w:rPr>
        <w:t xml:space="preserve">equine activity sponsor </w:t>
      </w:r>
      <w:r>
        <w:t>ins A2003-35 s 48</w:t>
      </w:r>
    </w:p>
    <w:p w:rsidR="002F7D3B" w:rsidRDefault="002F7D3B">
      <w:pPr>
        <w:pStyle w:val="AmdtsEntries"/>
      </w:pPr>
      <w:r>
        <w:tab/>
        <w:t xml:space="preserve">def </w:t>
      </w:r>
      <w:r>
        <w:rPr>
          <w:rStyle w:val="charBoldItals"/>
        </w:rPr>
        <w:t xml:space="preserve">equine facility </w:t>
      </w:r>
      <w:r>
        <w:t>ins A2003-35 s 48</w:t>
      </w:r>
    </w:p>
    <w:p w:rsidR="002F7D3B" w:rsidRDefault="002F7D3B">
      <w:pPr>
        <w:pStyle w:val="AmdtsEntries"/>
      </w:pPr>
      <w:r>
        <w:tab/>
        <w:t xml:space="preserve">def </w:t>
      </w:r>
      <w:r>
        <w:rPr>
          <w:rStyle w:val="charBoldItals"/>
        </w:rPr>
        <w:t xml:space="preserve">equine professional </w:t>
      </w:r>
      <w:r>
        <w:t>ins A2003-35 s 48</w:t>
      </w:r>
    </w:p>
    <w:p w:rsidR="002F7D3B" w:rsidRDefault="002F7D3B">
      <w:pPr>
        <w:pStyle w:val="AmdtsEntries"/>
      </w:pPr>
      <w:r>
        <w:tab/>
        <w:t xml:space="preserve">def </w:t>
      </w:r>
      <w:r>
        <w:rPr>
          <w:rStyle w:val="charBoldItals"/>
        </w:rPr>
        <w:t xml:space="preserve">evidence </w:t>
      </w:r>
      <w:r>
        <w:t>ins A2003-35 s 48</w:t>
      </w:r>
    </w:p>
    <w:p w:rsidR="002F7D3B" w:rsidRDefault="002F7D3B">
      <w:pPr>
        <w:pStyle w:val="AmdtsEntries"/>
      </w:pPr>
      <w:r>
        <w:tab/>
        <w:t xml:space="preserve">def </w:t>
      </w:r>
      <w:r>
        <w:rPr>
          <w:rStyle w:val="charBoldItals"/>
        </w:rPr>
        <w:t xml:space="preserve">expert </w:t>
      </w:r>
      <w:r>
        <w:t>ins A2003-35 s 48</w:t>
      </w:r>
    </w:p>
    <w:p w:rsidR="002F7D3B" w:rsidRDefault="002F7D3B">
      <w:pPr>
        <w:pStyle w:val="AmdtsEntries"/>
      </w:pPr>
      <w:r>
        <w:tab/>
        <w:t xml:space="preserve">def </w:t>
      </w:r>
      <w:r>
        <w:rPr>
          <w:rStyle w:val="charBoldItals"/>
        </w:rPr>
        <w:t xml:space="preserve">expert medical evidence </w:t>
      </w:r>
      <w:r>
        <w:t>ins A2003-35 s 48</w:t>
      </w:r>
    </w:p>
    <w:p w:rsidR="002F7D3B" w:rsidRDefault="002F7D3B">
      <w:pPr>
        <w:pStyle w:val="AmdtsEntries"/>
      </w:pPr>
      <w:r>
        <w:tab/>
        <w:t xml:space="preserve">def </w:t>
      </w:r>
      <w:r>
        <w:rPr>
          <w:b/>
          <w:bCs/>
          <w:i/>
          <w:iCs/>
        </w:rPr>
        <w:t xml:space="preserve">general law </w:t>
      </w:r>
      <w:r>
        <w:t>ins A2006-1 s 14</w:t>
      </w:r>
    </w:p>
    <w:p w:rsidR="002F7D3B" w:rsidRDefault="002F7D3B">
      <w:pPr>
        <w:pStyle w:val="AmdtsEntries"/>
      </w:pPr>
      <w:r>
        <w:tab/>
        <w:t xml:space="preserve">def </w:t>
      </w:r>
      <w:r>
        <w:rPr>
          <w:rStyle w:val="charBoldItals"/>
        </w:rPr>
        <w:t xml:space="preserve">harm </w:t>
      </w:r>
      <w:r>
        <w:t>ins A2003-35 s 48</w:t>
      </w:r>
    </w:p>
    <w:p w:rsidR="002F7D3B" w:rsidRDefault="002F7D3B">
      <w:pPr>
        <w:pStyle w:val="AmdtsEntries"/>
      </w:pPr>
      <w:r>
        <w:tab/>
        <w:t xml:space="preserve">def </w:t>
      </w:r>
      <w:r>
        <w:rPr>
          <w:rStyle w:val="charBoldItals"/>
        </w:rPr>
        <w:t xml:space="preserve">inherent risks of equine activities </w:t>
      </w:r>
      <w:r>
        <w:t>ins A2003-35 s 48</w:t>
      </w:r>
    </w:p>
    <w:p w:rsidR="002F7D3B" w:rsidRDefault="002F7D3B">
      <w:pPr>
        <w:pStyle w:val="AmdtsEntries"/>
      </w:pPr>
      <w:r>
        <w:tab/>
        <w:t xml:space="preserve">def </w:t>
      </w:r>
      <w:r>
        <w:rPr>
          <w:rStyle w:val="charBoldItals"/>
        </w:rPr>
        <w:t xml:space="preserve">insurer </w:t>
      </w:r>
      <w:r>
        <w:t>sub A2003-35 s 49</w:t>
      </w:r>
    </w:p>
    <w:p w:rsidR="002F7D3B" w:rsidRDefault="002F7D3B">
      <w:pPr>
        <w:pStyle w:val="AmdtsEntries"/>
      </w:pPr>
      <w:r>
        <w:tab/>
        <w:t xml:space="preserve">def </w:t>
      </w:r>
      <w:r>
        <w:rPr>
          <w:rStyle w:val="charBoldItals"/>
        </w:rPr>
        <w:t>judgment</w:t>
      </w:r>
      <w:r>
        <w:t xml:space="preserve"> ins A2004-68 s 14</w:t>
      </w:r>
    </w:p>
    <w:p w:rsidR="002F7D3B" w:rsidRDefault="002F7D3B">
      <w:pPr>
        <w:pStyle w:val="AmdtsEntries"/>
      </w:pPr>
      <w:r>
        <w:tab/>
        <w:t xml:space="preserve">def </w:t>
      </w:r>
      <w:r>
        <w:rPr>
          <w:b/>
          <w:bCs/>
          <w:i/>
          <w:iCs/>
        </w:rPr>
        <w:t xml:space="preserve">matter </w:t>
      </w:r>
      <w:r>
        <w:t>ins A2006-1 s 14</w:t>
      </w:r>
    </w:p>
    <w:p w:rsidR="002F7D3B" w:rsidRDefault="002F7D3B">
      <w:pPr>
        <w:pStyle w:val="AmdtsEntries"/>
      </w:pPr>
      <w:r>
        <w:tab/>
        <w:t xml:space="preserve">def </w:t>
      </w:r>
      <w:r>
        <w:rPr>
          <w:b/>
          <w:bCs/>
          <w:i/>
          <w:iCs/>
        </w:rPr>
        <w:t xml:space="preserve">matter in question </w:t>
      </w:r>
      <w:r>
        <w:t>sub A2006-1 s 15</w:t>
      </w:r>
    </w:p>
    <w:p w:rsidR="002F7D3B" w:rsidRDefault="002F7D3B">
      <w:pPr>
        <w:pStyle w:val="AmdtsEntries"/>
      </w:pPr>
      <w:r>
        <w:tab/>
        <w:t xml:space="preserve">def </w:t>
      </w:r>
      <w:r>
        <w:rPr>
          <w:rStyle w:val="charBoldItals"/>
        </w:rPr>
        <w:t xml:space="preserve">mediation </w:t>
      </w:r>
      <w:r>
        <w:t>ins A2003-35 s 50</w:t>
      </w:r>
    </w:p>
    <w:p w:rsidR="002F7D3B" w:rsidRDefault="002F7D3B">
      <w:pPr>
        <w:pStyle w:val="AmdtsEntries"/>
      </w:pPr>
      <w:r>
        <w:tab/>
        <w:t xml:space="preserve">def </w:t>
      </w:r>
      <w:r>
        <w:rPr>
          <w:rStyle w:val="charBoldItals"/>
        </w:rPr>
        <w:t xml:space="preserve">mediation session </w:t>
      </w:r>
      <w:r>
        <w:t>ins A2003-35 s 50</w:t>
      </w:r>
    </w:p>
    <w:p w:rsidR="002F7D3B" w:rsidRDefault="002F7D3B">
      <w:pPr>
        <w:pStyle w:val="AmdtsEntries"/>
      </w:pPr>
      <w:r>
        <w:tab/>
        <w:t xml:space="preserve">def </w:t>
      </w:r>
      <w:r>
        <w:rPr>
          <w:rStyle w:val="charBoldItals"/>
        </w:rPr>
        <w:t xml:space="preserve">medical issue </w:t>
      </w:r>
      <w:r>
        <w:t>ins A2003-35 s 50</w:t>
      </w:r>
    </w:p>
    <w:p w:rsidR="002F7D3B" w:rsidRDefault="002F7D3B">
      <w:pPr>
        <w:pStyle w:val="AmdtsEntries"/>
      </w:pPr>
      <w:r>
        <w:tab/>
        <w:t xml:space="preserve">def </w:t>
      </w:r>
      <w:r>
        <w:rPr>
          <w:rStyle w:val="charBoldItals"/>
        </w:rPr>
        <w:t xml:space="preserve">mental harm </w:t>
      </w:r>
      <w:r>
        <w:t>ins A2003-35 s 50</w:t>
      </w:r>
    </w:p>
    <w:p w:rsidR="002F7D3B" w:rsidRDefault="002F7D3B">
      <w:pPr>
        <w:pStyle w:val="AmdtsEntries"/>
      </w:pPr>
      <w:r>
        <w:tab/>
        <w:t xml:space="preserve">def </w:t>
      </w:r>
      <w:r>
        <w:rPr>
          <w:rStyle w:val="charBoldItals"/>
        </w:rPr>
        <w:t xml:space="preserve">motor accident </w:t>
      </w:r>
      <w:r>
        <w:t>sub A2003-35 s 51</w:t>
      </w:r>
    </w:p>
    <w:p w:rsidR="002F7D3B" w:rsidRDefault="002F7D3B">
      <w:pPr>
        <w:pStyle w:val="AmdtsEntries"/>
      </w:pPr>
      <w:r>
        <w:tab/>
        <w:t xml:space="preserve">def </w:t>
      </w:r>
      <w:r>
        <w:rPr>
          <w:rStyle w:val="charBoldItals"/>
        </w:rPr>
        <w:t xml:space="preserve">motor vehicle </w:t>
      </w:r>
      <w:r>
        <w:t>sub A2003-35 s 51</w:t>
      </w:r>
    </w:p>
    <w:p w:rsidR="002F7D3B" w:rsidRDefault="002F7D3B">
      <w:pPr>
        <w:pStyle w:val="AmdtsEntries"/>
      </w:pPr>
      <w:r>
        <w:tab/>
        <w:t xml:space="preserve">def </w:t>
      </w:r>
      <w:r>
        <w:rPr>
          <w:rStyle w:val="charBoldItals"/>
        </w:rPr>
        <w:t xml:space="preserve">negligence </w:t>
      </w:r>
      <w:r>
        <w:t>ins A2003-35 s 52</w:t>
      </w:r>
    </w:p>
    <w:p w:rsidR="002F7D3B" w:rsidRDefault="002F7D3B">
      <w:pPr>
        <w:pStyle w:val="AmdtsEntries"/>
        <w:keepNext/>
      </w:pPr>
      <w:r>
        <w:lastRenderedPageBreak/>
        <w:tab/>
        <w:t xml:space="preserve">def </w:t>
      </w:r>
      <w:r>
        <w:rPr>
          <w:rStyle w:val="charBoldItals"/>
        </w:rPr>
        <w:t>occupational association</w:t>
      </w:r>
      <w:r>
        <w:t xml:space="preserve"> ins A2004-68 s 14</w:t>
      </w:r>
    </w:p>
    <w:p w:rsidR="002F7D3B" w:rsidRDefault="002F7D3B">
      <w:pPr>
        <w:pStyle w:val="AmdtsEntries"/>
        <w:keepNext/>
      </w:pPr>
      <w:r>
        <w:tab/>
        <w:t xml:space="preserve">def </w:t>
      </w:r>
      <w:r>
        <w:rPr>
          <w:rStyle w:val="charBoldItals"/>
        </w:rPr>
        <w:t>occupational group</w:t>
      </w:r>
      <w:r>
        <w:t xml:space="preserve"> ins A2004-68 s 14</w:t>
      </w:r>
    </w:p>
    <w:p w:rsidR="002F7D3B" w:rsidRDefault="002F7D3B">
      <w:pPr>
        <w:pStyle w:val="AmdtsEntries"/>
        <w:keepNext/>
      </w:pPr>
      <w:r>
        <w:tab/>
        <w:t xml:space="preserve">def </w:t>
      </w:r>
      <w:r>
        <w:rPr>
          <w:rStyle w:val="charBoldItals"/>
        </w:rPr>
        <w:t>occupational liability</w:t>
      </w:r>
      <w:r>
        <w:t xml:space="preserve"> ins A2004-68 s 14</w:t>
      </w:r>
    </w:p>
    <w:p w:rsidR="002F7D3B" w:rsidRDefault="002F7D3B">
      <w:pPr>
        <w:pStyle w:val="AmdtsEntries"/>
        <w:keepNext/>
      </w:pPr>
      <w:r>
        <w:tab/>
        <w:t xml:space="preserve">def </w:t>
      </w:r>
      <w:r>
        <w:rPr>
          <w:b/>
          <w:bCs/>
          <w:i/>
          <w:iCs/>
        </w:rPr>
        <w:t xml:space="preserve">offer to make amends </w:t>
      </w:r>
      <w:r>
        <w:t>sub A2006-1 s 16</w:t>
      </w:r>
    </w:p>
    <w:p w:rsidR="002F7D3B" w:rsidRDefault="002F7D3B">
      <w:pPr>
        <w:pStyle w:val="AmdtsEntries"/>
        <w:keepNext/>
      </w:pPr>
      <w:r>
        <w:tab/>
        <w:t xml:space="preserve">def </w:t>
      </w:r>
      <w:r>
        <w:rPr>
          <w:b/>
          <w:bCs/>
          <w:i/>
          <w:iCs/>
        </w:rPr>
        <w:t xml:space="preserve">parliamentary body </w:t>
      </w:r>
      <w:r>
        <w:t>sub A2006-1 s 17</w:t>
      </w:r>
    </w:p>
    <w:p w:rsidR="002F7D3B" w:rsidRDefault="002F7D3B">
      <w:pPr>
        <w:pStyle w:val="AmdtsEntries"/>
        <w:keepNext/>
      </w:pPr>
      <w:r>
        <w:tab/>
        <w:t xml:space="preserve">def </w:t>
      </w:r>
      <w:r>
        <w:rPr>
          <w:rStyle w:val="charBoldItals"/>
        </w:rPr>
        <w:t xml:space="preserve">participant </w:t>
      </w:r>
      <w:r>
        <w:t>ins A2003-35 s 52</w:t>
      </w:r>
    </w:p>
    <w:p w:rsidR="002F7D3B" w:rsidRDefault="002F7D3B">
      <w:pPr>
        <w:pStyle w:val="AmdtsEntries"/>
        <w:keepNext/>
      </w:pPr>
      <w:r>
        <w:tab/>
        <w:t xml:space="preserve">def </w:t>
      </w:r>
      <w:r>
        <w:rPr>
          <w:rStyle w:val="charBoldItals"/>
        </w:rPr>
        <w:t xml:space="preserve">participate </w:t>
      </w:r>
      <w:r>
        <w:t>ins A2003-35 s 52</w:t>
      </w:r>
    </w:p>
    <w:p w:rsidR="002F7D3B" w:rsidRDefault="002F7D3B">
      <w:pPr>
        <w:pStyle w:val="AmdtsEntries"/>
        <w:keepNext/>
      </w:pPr>
      <w:r>
        <w:tab/>
        <w:t xml:space="preserve">def </w:t>
      </w:r>
      <w:r>
        <w:rPr>
          <w:rStyle w:val="charBoldItals"/>
        </w:rPr>
        <w:t xml:space="preserve">party </w:t>
      </w:r>
      <w:r>
        <w:t>ins A2003-35 s 52</w:t>
      </w:r>
    </w:p>
    <w:p w:rsidR="002F7D3B" w:rsidRDefault="002F7D3B">
      <w:pPr>
        <w:pStyle w:val="AmdtsEntries"/>
        <w:keepNext/>
      </w:pPr>
      <w:r>
        <w:tab/>
        <w:t xml:space="preserve">def </w:t>
      </w:r>
      <w:r>
        <w:rPr>
          <w:rStyle w:val="charBoldItals"/>
        </w:rPr>
        <w:t xml:space="preserve">personal injury </w:t>
      </w:r>
      <w:r>
        <w:t>sub A2003-35 s 53</w:t>
      </w:r>
    </w:p>
    <w:p w:rsidR="002F7D3B" w:rsidRDefault="002F7D3B">
      <w:pPr>
        <w:pStyle w:val="AmdtsEntries"/>
        <w:keepNext/>
      </w:pPr>
      <w:r>
        <w:tab/>
        <w:t xml:space="preserve">def </w:t>
      </w:r>
      <w:r>
        <w:rPr>
          <w:rStyle w:val="charBoldItals"/>
        </w:rPr>
        <w:t xml:space="preserve">provable </w:t>
      </w:r>
      <w:r>
        <w:t>ins A2003-35 s 54</w:t>
      </w:r>
    </w:p>
    <w:p w:rsidR="002F7D3B" w:rsidRDefault="002F7D3B">
      <w:pPr>
        <w:pStyle w:val="AmdtsEntries"/>
        <w:keepNext/>
      </w:pPr>
      <w:r>
        <w:tab/>
        <w:t xml:space="preserve">def </w:t>
      </w:r>
      <w:r>
        <w:rPr>
          <w:rStyle w:val="charBoldItals"/>
        </w:rPr>
        <w:t xml:space="preserve">public or other authority </w:t>
      </w:r>
      <w:r>
        <w:t>ins A2003-35 s 54</w:t>
      </w:r>
    </w:p>
    <w:p w:rsidR="002F7D3B" w:rsidRDefault="002F7D3B">
      <w:pPr>
        <w:pStyle w:val="AmdtsEntries"/>
        <w:keepNext/>
      </w:pPr>
      <w:r>
        <w:tab/>
        <w:t xml:space="preserve">def </w:t>
      </w:r>
      <w:r>
        <w:rPr>
          <w:b/>
          <w:bCs/>
          <w:i/>
          <w:iCs/>
        </w:rPr>
        <w:t xml:space="preserve">published matter </w:t>
      </w:r>
      <w:r>
        <w:t>om A2006-1 s 18</w:t>
      </w:r>
    </w:p>
    <w:p w:rsidR="002F7D3B" w:rsidRDefault="002F7D3B">
      <w:pPr>
        <w:pStyle w:val="AmdtsEntries"/>
        <w:keepNext/>
      </w:pPr>
      <w:r>
        <w:tab/>
        <w:t xml:space="preserve">def </w:t>
      </w:r>
      <w:r>
        <w:rPr>
          <w:b/>
          <w:bCs/>
          <w:i/>
          <w:iCs/>
        </w:rPr>
        <w:t xml:space="preserve">publisher </w:t>
      </w:r>
      <w:r>
        <w:t>sub A2006-1 s 19</w:t>
      </w:r>
    </w:p>
    <w:p w:rsidR="002F7D3B" w:rsidRDefault="002F7D3B">
      <w:pPr>
        <w:pStyle w:val="AmdtsEntries"/>
        <w:keepNext/>
      </w:pPr>
      <w:r>
        <w:tab/>
        <w:t xml:space="preserve">def </w:t>
      </w:r>
      <w:r>
        <w:rPr>
          <w:rStyle w:val="charBoldItals"/>
        </w:rPr>
        <w:t xml:space="preserve">pure mental harm </w:t>
      </w:r>
      <w:r>
        <w:t>ins A2003-35 s 54</w:t>
      </w:r>
    </w:p>
    <w:p w:rsidR="002F7D3B" w:rsidRDefault="002F7D3B">
      <w:pPr>
        <w:pStyle w:val="AmdtsEntries"/>
        <w:keepNext/>
      </w:pPr>
      <w:r>
        <w:tab/>
        <w:t xml:space="preserve">def </w:t>
      </w:r>
      <w:r>
        <w:rPr>
          <w:b/>
          <w:bCs/>
          <w:i/>
          <w:iCs/>
        </w:rPr>
        <w:t xml:space="preserve">qualified offer </w:t>
      </w:r>
      <w:r>
        <w:t>om A2006-1 s 20</w:t>
      </w:r>
    </w:p>
    <w:p w:rsidR="002F7D3B" w:rsidRDefault="002F7D3B">
      <w:pPr>
        <w:pStyle w:val="AmdtsEntries"/>
        <w:keepNext/>
      </w:pPr>
      <w:r>
        <w:tab/>
        <w:t xml:space="preserve">def </w:t>
      </w:r>
      <w:r>
        <w:rPr>
          <w:rStyle w:val="charBoldItals"/>
        </w:rPr>
        <w:t xml:space="preserve">reasonable prospects of success </w:t>
      </w:r>
      <w:r>
        <w:t>ins A2003-35 s 54</w:t>
      </w:r>
    </w:p>
    <w:p w:rsidR="002F7D3B" w:rsidRDefault="002F7D3B">
      <w:pPr>
        <w:pStyle w:val="AmdtsEntries"/>
        <w:keepNext/>
      </w:pPr>
      <w:r>
        <w:tab/>
        <w:t xml:space="preserve">def </w:t>
      </w:r>
      <w:r>
        <w:rPr>
          <w:rStyle w:val="charBoldItals"/>
        </w:rPr>
        <w:t xml:space="preserve">respondent </w:t>
      </w:r>
      <w:r>
        <w:t>ins A2003-35 s 54</w:t>
      </w:r>
    </w:p>
    <w:p w:rsidR="002F7D3B" w:rsidRDefault="002F7D3B">
      <w:pPr>
        <w:pStyle w:val="AmdtsEntries"/>
        <w:keepNext/>
      </w:pPr>
      <w:r>
        <w:tab/>
        <w:t xml:space="preserve">def </w:t>
      </w:r>
      <w:r>
        <w:rPr>
          <w:rStyle w:val="charBoldItals"/>
        </w:rPr>
        <w:t>scheme</w:t>
      </w:r>
      <w:r>
        <w:t xml:space="preserve"> ins A2004-68 s 14</w:t>
      </w:r>
    </w:p>
    <w:p w:rsidR="002F7D3B" w:rsidRDefault="002F7D3B">
      <w:pPr>
        <w:pStyle w:val="AmdtsEntries"/>
        <w:keepNext/>
      </w:pPr>
      <w:r>
        <w:tab/>
        <w:t xml:space="preserve">def </w:t>
      </w:r>
      <w:r>
        <w:rPr>
          <w:b/>
          <w:bCs/>
          <w:i/>
          <w:iCs/>
        </w:rPr>
        <w:t xml:space="preserve">substantially true </w:t>
      </w:r>
      <w:r>
        <w:t>ins A2006-1 s 21</w:t>
      </w:r>
    </w:p>
    <w:p w:rsidR="002F7D3B" w:rsidRDefault="002F7D3B">
      <w:pPr>
        <w:pStyle w:val="AmdtsEntries"/>
        <w:keepNext/>
      </w:pPr>
      <w:r>
        <w:tab/>
        <w:t xml:space="preserve">def </w:t>
      </w:r>
      <w:r>
        <w:rPr>
          <w:b/>
          <w:bCs/>
          <w:i/>
          <w:iCs/>
        </w:rPr>
        <w:t xml:space="preserve">this jurisdiction </w:t>
      </w:r>
      <w:r>
        <w:t>ins A2006-1 s 21</w:t>
      </w:r>
    </w:p>
    <w:p w:rsidR="002F7D3B" w:rsidRDefault="002F7D3B">
      <w:pPr>
        <w:pStyle w:val="AmdtsEntries"/>
      </w:pPr>
      <w:r>
        <w:tab/>
        <w:t xml:space="preserve">def </w:t>
      </w:r>
      <w:r>
        <w:rPr>
          <w:b/>
          <w:bCs/>
          <w:i/>
          <w:iCs/>
        </w:rPr>
        <w:t xml:space="preserve">tribunal </w:t>
      </w:r>
      <w:r>
        <w:t>om A2006-1 s 22</w:t>
      </w:r>
    </w:p>
    <w:p w:rsidR="002F7D3B" w:rsidRDefault="002F7D3B">
      <w:pPr>
        <w:pStyle w:val="PageBreak"/>
      </w:pPr>
      <w:r>
        <w:br w:type="page"/>
      </w:r>
    </w:p>
    <w:p w:rsidR="002F7D3B" w:rsidRDefault="002F7D3B">
      <w:pPr>
        <w:pStyle w:val="Endnote2"/>
      </w:pPr>
      <w:bookmarkStart w:id="423" w:name="_Toc161557670"/>
      <w:r>
        <w:rPr>
          <w:rStyle w:val="charTableNo"/>
        </w:rPr>
        <w:t>5</w:t>
      </w:r>
      <w:r>
        <w:tab/>
      </w:r>
      <w:r>
        <w:rPr>
          <w:rStyle w:val="charTableText"/>
        </w:rPr>
        <w:t>Earlier republications</w:t>
      </w:r>
      <w:bookmarkEnd w:id="423"/>
    </w:p>
    <w:p w:rsidR="002F7D3B" w:rsidRDefault="002F7D3B">
      <w:pPr>
        <w:pStyle w:val="EndNoteTextEPS"/>
        <w:keepNext/>
      </w:pPr>
      <w:r>
        <w:t xml:space="preserve">Some earlier republications were not numbered. The number in column 1 refers to the publication order.  </w:t>
      </w:r>
    </w:p>
    <w:p w:rsidR="002F7D3B" w:rsidRDefault="002F7D3B">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F7D3B" w:rsidRDefault="002F7D3B">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2F7D3B">
        <w:tblPrEx>
          <w:tblCellMar>
            <w:top w:w="0" w:type="dxa"/>
            <w:bottom w:w="0" w:type="dxa"/>
          </w:tblCellMar>
        </w:tblPrEx>
        <w:trPr>
          <w:cantSplit/>
          <w:tblHeader/>
        </w:trPr>
        <w:tc>
          <w:tcPr>
            <w:tcW w:w="1576" w:type="dxa"/>
            <w:tcBorders>
              <w:bottom w:val="single" w:sz="4" w:space="0" w:color="auto"/>
            </w:tcBorders>
          </w:tcPr>
          <w:p w:rsidR="002F7D3B" w:rsidRDefault="002F7D3B">
            <w:pPr>
              <w:pStyle w:val="EarlierRepubHdg"/>
            </w:pPr>
            <w:r>
              <w:t>Republication No and date</w:t>
            </w:r>
          </w:p>
        </w:tc>
        <w:tc>
          <w:tcPr>
            <w:tcW w:w="1681" w:type="dxa"/>
            <w:tcBorders>
              <w:bottom w:val="single" w:sz="4" w:space="0" w:color="auto"/>
            </w:tcBorders>
          </w:tcPr>
          <w:p w:rsidR="002F7D3B" w:rsidRDefault="002F7D3B">
            <w:pPr>
              <w:pStyle w:val="EarlierRepubHdg"/>
            </w:pPr>
            <w:r>
              <w:t>Effective</w:t>
            </w:r>
          </w:p>
        </w:tc>
        <w:tc>
          <w:tcPr>
            <w:tcW w:w="1783" w:type="dxa"/>
            <w:tcBorders>
              <w:bottom w:val="single" w:sz="4" w:space="0" w:color="auto"/>
            </w:tcBorders>
          </w:tcPr>
          <w:p w:rsidR="002F7D3B" w:rsidRDefault="002F7D3B">
            <w:pPr>
              <w:pStyle w:val="EarlierRepubHdg"/>
            </w:pPr>
            <w:r>
              <w:t>Last amendment made by</w:t>
            </w:r>
          </w:p>
        </w:tc>
        <w:tc>
          <w:tcPr>
            <w:tcW w:w="1560" w:type="dxa"/>
            <w:tcBorders>
              <w:bottom w:val="single" w:sz="4" w:space="0" w:color="auto"/>
            </w:tcBorders>
          </w:tcPr>
          <w:p w:rsidR="002F7D3B" w:rsidRDefault="002F7D3B">
            <w:pPr>
              <w:pStyle w:val="EarlierRepubHdg"/>
            </w:pPr>
            <w:r>
              <w:t>Republication for</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R1</w:t>
            </w:r>
            <w:r>
              <w:br/>
              <w:t>1 Nov 2002</w:t>
            </w:r>
          </w:p>
        </w:tc>
        <w:tc>
          <w:tcPr>
            <w:tcW w:w="1681" w:type="dxa"/>
            <w:tcBorders>
              <w:top w:val="single" w:sz="4" w:space="0" w:color="auto"/>
              <w:bottom w:val="single" w:sz="4" w:space="0" w:color="auto"/>
            </w:tcBorders>
          </w:tcPr>
          <w:p w:rsidR="002F7D3B" w:rsidRDefault="002F7D3B">
            <w:pPr>
              <w:pStyle w:val="EarlierRepubEntries"/>
            </w:pPr>
            <w:r>
              <w:t>1 Nov 2002–</w:t>
            </w:r>
            <w:r>
              <w:br/>
              <w:t>20 Dec 2002</w:t>
            </w:r>
          </w:p>
        </w:tc>
        <w:tc>
          <w:tcPr>
            <w:tcW w:w="1783" w:type="dxa"/>
            <w:tcBorders>
              <w:top w:val="single" w:sz="4" w:space="0" w:color="auto"/>
              <w:bottom w:val="single" w:sz="4" w:space="0" w:color="auto"/>
            </w:tcBorders>
          </w:tcPr>
          <w:p w:rsidR="002F7D3B" w:rsidRDefault="002F7D3B">
            <w:pPr>
              <w:pStyle w:val="EarlierRepubEntries"/>
            </w:pPr>
            <w:r>
              <w:t>not amended</w:t>
            </w:r>
          </w:p>
        </w:tc>
        <w:tc>
          <w:tcPr>
            <w:tcW w:w="1560" w:type="dxa"/>
            <w:tcBorders>
              <w:top w:val="single" w:sz="4" w:space="0" w:color="auto"/>
              <w:bottom w:val="single" w:sz="4" w:space="0" w:color="auto"/>
            </w:tcBorders>
          </w:tcPr>
          <w:p w:rsidR="002F7D3B" w:rsidRDefault="002F7D3B">
            <w:pPr>
              <w:pStyle w:val="EarlierRepubEntries"/>
            </w:pPr>
            <w:r>
              <w:t>new Act</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R2</w:t>
            </w:r>
            <w:r>
              <w:br/>
              <w:t>21 Dec 2002</w:t>
            </w:r>
          </w:p>
        </w:tc>
        <w:tc>
          <w:tcPr>
            <w:tcW w:w="1681" w:type="dxa"/>
            <w:tcBorders>
              <w:top w:val="single" w:sz="4" w:space="0" w:color="auto"/>
              <w:bottom w:val="single" w:sz="4" w:space="0" w:color="auto"/>
            </w:tcBorders>
          </w:tcPr>
          <w:p w:rsidR="002F7D3B" w:rsidRDefault="002F7D3B">
            <w:pPr>
              <w:pStyle w:val="EarlierRepubEntries"/>
            </w:pPr>
            <w:r>
              <w:t>21 Dec 2002–</w:t>
            </w:r>
            <w:r>
              <w:br/>
              <w:t>31 Dec 2002</w:t>
            </w:r>
          </w:p>
        </w:tc>
        <w:tc>
          <w:tcPr>
            <w:tcW w:w="1783" w:type="dxa"/>
            <w:tcBorders>
              <w:top w:val="single" w:sz="4" w:space="0" w:color="auto"/>
              <w:bottom w:val="single" w:sz="4" w:space="0" w:color="auto"/>
            </w:tcBorders>
          </w:tcPr>
          <w:p w:rsidR="002F7D3B" w:rsidRDefault="002F7D3B">
            <w:pPr>
              <w:pStyle w:val="EarlierRepubEntries"/>
            </w:pPr>
            <w:r>
              <w:t>A2002-49</w:t>
            </w:r>
          </w:p>
        </w:tc>
        <w:tc>
          <w:tcPr>
            <w:tcW w:w="1560" w:type="dxa"/>
            <w:tcBorders>
              <w:top w:val="single" w:sz="4" w:space="0" w:color="auto"/>
              <w:bottom w:val="single" w:sz="4" w:space="0" w:color="auto"/>
            </w:tcBorders>
          </w:tcPr>
          <w:p w:rsidR="002F7D3B" w:rsidRDefault="002F7D3B">
            <w:pPr>
              <w:pStyle w:val="EarlierRepubEntries"/>
            </w:pPr>
            <w:r>
              <w:t>modification by SL2002-41</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R3</w:t>
            </w:r>
            <w:r>
              <w:br/>
              <w:t>1 Jan 2003</w:t>
            </w:r>
          </w:p>
        </w:tc>
        <w:tc>
          <w:tcPr>
            <w:tcW w:w="1681" w:type="dxa"/>
            <w:tcBorders>
              <w:top w:val="single" w:sz="4" w:space="0" w:color="auto"/>
              <w:bottom w:val="single" w:sz="4" w:space="0" w:color="auto"/>
            </w:tcBorders>
          </w:tcPr>
          <w:p w:rsidR="002F7D3B" w:rsidRDefault="002F7D3B">
            <w:pPr>
              <w:pStyle w:val="EarlierRepubEntries"/>
            </w:pPr>
            <w:r>
              <w:t>1 Jan 2003–</w:t>
            </w:r>
            <w:r>
              <w:br/>
              <w:t>1 Jan 2003</w:t>
            </w:r>
          </w:p>
        </w:tc>
        <w:tc>
          <w:tcPr>
            <w:tcW w:w="1783" w:type="dxa"/>
            <w:tcBorders>
              <w:top w:val="single" w:sz="4" w:space="0" w:color="auto"/>
              <w:bottom w:val="single" w:sz="4" w:space="0" w:color="auto"/>
            </w:tcBorders>
          </w:tcPr>
          <w:p w:rsidR="002F7D3B" w:rsidRDefault="002F7D3B">
            <w:pPr>
              <w:pStyle w:val="EarlierRepubEntries"/>
            </w:pPr>
            <w:r>
              <w:t>A2002-49</w:t>
            </w:r>
          </w:p>
        </w:tc>
        <w:tc>
          <w:tcPr>
            <w:tcW w:w="1560" w:type="dxa"/>
            <w:tcBorders>
              <w:top w:val="single" w:sz="4" w:space="0" w:color="auto"/>
              <w:bottom w:val="single" w:sz="4" w:space="0" w:color="auto"/>
            </w:tcBorders>
          </w:tcPr>
          <w:p w:rsidR="002F7D3B" w:rsidRDefault="002F7D3B">
            <w:pPr>
              <w:pStyle w:val="EarlierRepubEntries"/>
            </w:pPr>
            <w:r>
              <w:t>commenced provisions</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R4</w:t>
            </w:r>
            <w:r>
              <w:br/>
              <w:t>2 Jan 2003</w:t>
            </w:r>
          </w:p>
        </w:tc>
        <w:tc>
          <w:tcPr>
            <w:tcW w:w="1681" w:type="dxa"/>
            <w:tcBorders>
              <w:top w:val="single" w:sz="4" w:space="0" w:color="auto"/>
              <w:bottom w:val="single" w:sz="4" w:space="0" w:color="auto"/>
            </w:tcBorders>
          </w:tcPr>
          <w:p w:rsidR="002F7D3B" w:rsidRDefault="002F7D3B">
            <w:pPr>
              <w:pStyle w:val="EarlierRepubEntries"/>
            </w:pPr>
            <w:r>
              <w:t>2 Jan 2003–</w:t>
            </w:r>
            <w:r>
              <w:br/>
              <w:t>16 Jan 2003</w:t>
            </w:r>
          </w:p>
        </w:tc>
        <w:tc>
          <w:tcPr>
            <w:tcW w:w="1783" w:type="dxa"/>
            <w:tcBorders>
              <w:top w:val="single" w:sz="4" w:space="0" w:color="auto"/>
              <w:bottom w:val="single" w:sz="4" w:space="0" w:color="auto"/>
            </w:tcBorders>
          </w:tcPr>
          <w:p w:rsidR="002F7D3B" w:rsidRDefault="002F7D3B">
            <w:pPr>
              <w:pStyle w:val="EarlierRepubEntries"/>
            </w:pPr>
            <w:r>
              <w:t>A2002-49</w:t>
            </w:r>
          </w:p>
        </w:tc>
        <w:tc>
          <w:tcPr>
            <w:tcW w:w="1560" w:type="dxa"/>
            <w:tcBorders>
              <w:top w:val="single" w:sz="4" w:space="0" w:color="auto"/>
              <w:bottom w:val="single" w:sz="4" w:space="0" w:color="auto"/>
            </w:tcBorders>
          </w:tcPr>
          <w:p w:rsidR="002F7D3B" w:rsidRDefault="002F7D3B">
            <w:pPr>
              <w:pStyle w:val="EarlierRepubEntries"/>
            </w:pPr>
            <w:r>
              <w:t>expired provision</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R5</w:t>
            </w:r>
            <w:r>
              <w:br/>
              <w:t>17 Jan 2003</w:t>
            </w:r>
          </w:p>
        </w:tc>
        <w:tc>
          <w:tcPr>
            <w:tcW w:w="1681" w:type="dxa"/>
            <w:tcBorders>
              <w:top w:val="single" w:sz="4" w:space="0" w:color="auto"/>
              <w:bottom w:val="single" w:sz="4" w:space="0" w:color="auto"/>
            </w:tcBorders>
          </w:tcPr>
          <w:p w:rsidR="002F7D3B" w:rsidRDefault="002F7D3B">
            <w:pPr>
              <w:pStyle w:val="EarlierRepubEntries"/>
            </w:pPr>
            <w:r>
              <w:t>17 Jan 2003–</w:t>
            </w:r>
            <w:r>
              <w:br/>
              <w:t>27 Mar 2003</w:t>
            </w:r>
          </w:p>
        </w:tc>
        <w:tc>
          <w:tcPr>
            <w:tcW w:w="1783" w:type="dxa"/>
            <w:tcBorders>
              <w:top w:val="single" w:sz="4" w:space="0" w:color="auto"/>
              <w:bottom w:val="single" w:sz="4" w:space="0" w:color="auto"/>
            </w:tcBorders>
          </w:tcPr>
          <w:p w:rsidR="002F7D3B" w:rsidRDefault="002F7D3B">
            <w:pPr>
              <w:pStyle w:val="EarlierRepubEntries"/>
            </w:pPr>
            <w:r>
              <w:t>A2002-49</w:t>
            </w:r>
          </w:p>
        </w:tc>
        <w:tc>
          <w:tcPr>
            <w:tcW w:w="1560" w:type="dxa"/>
            <w:tcBorders>
              <w:top w:val="single" w:sz="4" w:space="0" w:color="auto"/>
              <w:bottom w:val="single" w:sz="4" w:space="0" w:color="auto"/>
            </w:tcBorders>
          </w:tcPr>
          <w:p w:rsidR="002F7D3B" w:rsidRDefault="002F7D3B">
            <w:pPr>
              <w:pStyle w:val="EarlierRepubEntries"/>
            </w:pPr>
            <w:r>
              <w:t>amendments by A2002-49</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R6</w:t>
            </w:r>
            <w:r>
              <w:br/>
              <w:t>28 Mar 2003</w:t>
            </w:r>
          </w:p>
        </w:tc>
        <w:tc>
          <w:tcPr>
            <w:tcW w:w="1681" w:type="dxa"/>
            <w:tcBorders>
              <w:top w:val="single" w:sz="4" w:space="0" w:color="auto"/>
              <w:bottom w:val="single" w:sz="4" w:space="0" w:color="auto"/>
            </w:tcBorders>
          </w:tcPr>
          <w:p w:rsidR="002F7D3B" w:rsidRDefault="002F7D3B">
            <w:pPr>
              <w:pStyle w:val="EarlierRepubEntries"/>
            </w:pPr>
            <w:r>
              <w:t>28 Mar 2003–</w:t>
            </w:r>
            <w:r>
              <w:br/>
              <w:t>29 Apr 2003</w:t>
            </w:r>
          </w:p>
        </w:tc>
        <w:tc>
          <w:tcPr>
            <w:tcW w:w="1783" w:type="dxa"/>
            <w:tcBorders>
              <w:top w:val="single" w:sz="4" w:space="0" w:color="auto"/>
              <w:bottom w:val="single" w:sz="4" w:space="0" w:color="auto"/>
            </w:tcBorders>
          </w:tcPr>
          <w:p w:rsidR="002F7D3B" w:rsidRDefault="002F7D3B">
            <w:pPr>
              <w:pStyle w:val="EarlierRepubEntries"/>
            </w:pPr>
            <w:r>
              <w:t>A2003-14</w:t>
            </w:r>
          </w:p>
        </w:tc>
        <w:tc>
          <w:tcPr>
            <w:tcW w:w="1560" w:type="dxa"/>
            <w:tcBorders>
              <w:top w:val="single" w:sz="4" w:space="0" w:color="auto"/>
              <w:bottom w:val="single" w:sz="4" w:space="0" w:color="auto"/>
            </w:tcBorders>
          </w:tcPr>
          <w:p w:rsidR="002F7D3B" w:rsidRDefault="002F7D3B">
            <w:pPr>
              <w:pStyle w:val="EarlierRepubEntries"/>
            </w:pPr>
            <w:r>
              <w:t>amendments by A2003-6 and A2003-14</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R7</w:t>
            </w:r>
            <w:r>
              <w:br/>
              <w:t>30 Apr 2003</w:t>
            </w:r>
          </w:p>
        </w:tc>
        <w:tc>
          <w:tcPr>
            <w:tcW w:w="1681" w:type="dxa"/>
            <w:tcBorders>
              <w:top w:val="single" w:sz="4" w:space="0" w:color="auto"/>
              <w:bottom w:val="single" w:sz="4" w:space="0" w:color="auto"/>
            </w:tcBorders>
          </w:tcPr>
          <w:p w:rsidR="002F7D3B" w:rsidRDefault="002F7D3B">
            <w:pPr>
              <w:pStyle w:val="EarlierRepubEntries"/>
            </w:pPr>
            <w:r>
              <w:t>30 Apr 2003–</w:t>
            </w:r>
            <w:r>
              <w:br/>
              <w:t>30 June 2003</w:t>
            </w:r>
          </w:p>
        </w:tc>
        <w:tc>
          <w:tcPr>
            <w:tcW w:w="1783" w:type="dxa"/>
            <w:tcBorders>
              <w:top w:val="single" w:sz="4" w:space="0" w:color="auto"/>
              <w:bottom w:val="single" w:sz="4" w:space="0" w:color="auto"/>
            </w:tcBorders>
          </w:tcPr>
          <w:p w:rsidR="002F7D3B" w:rsidRDefault="002F7D3B">
            <w:pPr>
              <w:pStyle w:val="EarlierRepubEntries"/>
            </w:pPr>
            <w:r>
              <w:t>A2003-14</w:t>
            </w:r>
          </w:p>
        </w:tc>
        <w:tc>
          <w:tcPr>
            <w:tcW w:w="1560" w:type="dxa"/>
            <w:tcBorders>
              <w:top w:val="single" w:sz="4" w:space="0" w:color="auto"/>
              <w:bottom w:val="single" w:sz="4" w:space="0" w:color="auto"/>
            </w:tcBorders>
          </w:tcPr>
          <w:p w:rsidR="002F7D3B" w:rsidRDefault="002F7D3B">
            <w:pPr>
              <w:pStyle w:val="EarlierRepubEntries"/>
            </w:pPr>
            <w:r>
              <w:t>commenced provisions</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R8</w:t>
            </w:r>
            <w:r>
              <w:br/>
              <w:t>1 July 2003</w:t>
            </w:r>
          </w:p>
        </w:tc>
        <w:tc>
          <w:tcPr>
            <w:tcW w:w="1681" w:type="dxa"/>
            <w:tcBorders>
              <w:top w:val="single" w:sz="4" w:space="0" w:color="auto"/>
              <w:bottom w:val="single" w:sz="4" w:space="0" w:color="auto"/>
            </w:tcBorders>
          </w:tcPr>
          <w:p w:rsidR="002F7D3B" w:rsidRDefault="002F7D3B">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2F7D3B" w:rsidRDefault="002F7D3B">
            <w:pPr>
              <w:pStyle w:val="EarlierRepubEntries"/>
            </w:pPr>
            <w:r>
              <w:t>A2003-14</w:t>
            </w:r>
          </w:p>
        </w:tc>
        <w:tc>
          <w:tcPr>
            <w:tcW w:w="1560" w:type="dxa"/>
            <w:tcBorders>
              <w:top w:val="single" w:sz="4" w:space="0" w:color="auto"/>
              <w:bottom w:val="single" w:sz="4" w:space="0" w:color="auto"/>
            </w:tcBorders>
          </w:tcPr>
          <w:p w:rsidR="002F7D3B" w:rsidRDefault="002F7D3B">
            <w:pPr>
              <w:pStyle w:val="EarlierRepubEntries"/>
            </w:pPr>
            <w:r>
              <w:t>commenced provisions about traveller accommodation providers liability</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R9</w:t>
            </w:r>
            <w:r>
              <w:br/>
              <w:t>9 Sept 2003</w:t>
            </w:r>
          </w:p>
        </w:tc>
        <w:tc>
          <w:tcPr>
            <w:tcW w:w="1681" w:type="dxa"/>
            <w:tcBorders>
              <w:top w:val="single" w:sz="4" w:space="0" w:color="auto"/>
              <w:bottom w:val="single" w:sz="4" w:space="0" w:color="auto"/>
            </w:tcBorders>
          </w:tcPr>
          <w:p w:rsidR="002F7D3B" w:rsidRDefault="002F7D3B">
            <w:pPr>
              <w:pStyle w:val="EarlierRepubEntries"/>
            </w:pPr>
            <w:r>
              <w:t>9 Sept 2003–</w:t>
            </w:r>
            <w:r>
              <w:br/>
              <w:t>8 Oct 2003</w:t>
            </w:r>
          </w:p>
        </w:tc>
        <w:tc>
          <w:tcPr>
            <w:tcW w:w="1783" w:type="dxa"/>
            <w:tcBorders>
              <w:top w:val="single" w:sz="4" w:space="0" w:color="auto"/>
              <w:bottom w:val="single" w:sz="4" w:space="0" w:color="auto"/>
            </w:tcBorders>
          </w:tcPr>
          <w:p w:rsidR="002F7D3B" w:rsidRDefault="002F7D3B">
            <w:pPr>
              <w:pStyle w:val="EarlierRepubEntries"/>
              <w:rPr>
                <w:u w:val="single"/>
              </w:rPr>
            </w:pPr>
            <w:r>
              <w:rPr>
                <w:u w:val="single"/>
              </w:rPr>
              <w:t>A2003-35</w:t>
            </w:r>
          </w:p>
        </w:tc>
        <w:tc>
          <w:tcPr>
            <w:tcW w:w="1560" w:type="dxa"/>
            <w:tcBorders>
              <w:top w:val="single" w:sz="4" w:space="0" w:color="auto"/>
              <w:bottom w:val="single" w:sz="4" w:space="0" w:color="auto"/>
            </w:tcBorders>
          </w:tcPr>
          <w:p w:rsidR="002F7D3B" w:rsidRDefault="002F7D3B">
            <w:pPr>
              <w:pStyle w:val="EarlierRepubEntries"/>
            </w:pPr>
            <w:r>
              <w:t>amendments by A2003-35 and general renumbering</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lastRenderedPageBreak/>
              <w:t>R10</w:t>
            </w:r>
            <w:r>
              <w:br/>
              <w:t>9 Oct 2003</w:t>
            </w:r>
          </w:p>
        </w:tc>
        <w:tc>
          <w:tcPr>
            <w:tcW w:w="1681" w:type="dxa"/>
            <w:tcBorders>
              <w:top w:val="single" w:sz="4" w:space="0" w:color="auto"/>
              <w:bottom w:val="single" w:sz="4" w:space="0" w:color="auto"/>
            </w:tcBorders>
          </w:tcPr>
          <w:p w:rsidR="002F7D3B" w:rsidRDefault="002F7D3B">
            <w:pPr>
              <w:pStyle w:val="EarlierRepubEntries"/>
            </w:pPr>
            <w:r>
              <w:t>9 Oct 2003–</w:t>
            </w:r>
            <w:r>
              <w:br/>
              <w:t>1 Nov 2003</w:t>
            </w:r>
          </w:p>
        </w:tc>
        <w:tc>
          <w:tcPr>
            <w:tcW w:w="1783" w:type="dxa"/>
            <w:tcBorders>
              <w:top w:val="single" w:sz="4" w:space="0" w:color="auto"/>
              <w:bottom w:val="single" w:sz="4" w:space="0" w:color="auto"/>
            </w:tcBorders>
          </w:tcPr>
          <w:p w:rsidR="002F7D3B" w:rsidRDefault="002F7D3B">
            <w:pPr>
              <w:pStyle w:val="EarlierRepubEntries"/>
            </w:pPr>
            <w:r>
              <w:t>A2003-41</w:t>
            </w:r>
          </w:p>
        </w:tc>
        <w:tc>
          <w:tcPr>
            <w:tcW w:w="1560" w:type="dxa"/>
            <w:tcBorders>
              <w:top w:val="single" w:sz="4" w:space="0" w:color="auto"/>
              <w:bottom w:val="single" w:sz="4" w:space="0" w:color="auto"/>
            </w:tcBorders>
          </w:tcPr>
          <w:p w:rsidR="002F7D3B" w:rsidRDefault="002F7D3B">
            <w:pPr>
              <w:pStyle w:val="EarlierRepubEntries"/>
            </w:pPr>
            <w:r>
              <w:t>amendments by A2003-41</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R11*</w:t>
            </w:r>
            <w:r>
              <w:br/>
              <w:t>2 Nov 2003</w:t>
            </w:r>
          </w:p>
        </w:tc>
        <w:tc>
          <w:tcPr>
            <w:tcW w:w="1681" w:type="dxa"/>
            <w:tcBorders>
              <w:top w:val="single" w:sz="4" w:space="0" w:color="auto"/>
              <w:bottom w:val="single" w:sz="4" w:space="0" w:color="auto"/>
            </w:tcBorders>
          </w:tcPr>
          <w:p w:rsidR="002F7D3B" w:rsidRDefault="002F7D3B">
            <w:pPr>
              <w:pStyle w:val="EarlierRepubEntries"/>
            </w:pPr>
            <w:r>
              <w:t>2 Nov 2003–</w:t>
            </w:r>
            <w:r>
              <w:br/>
              <w:t>2 Mar 2004</w:t>
            </w:r>
          </w:p>
        </w:tc>
        <w:tc>
          <w:tcPr>
            <w:tcW w:w="1783" w:type="dxa"/>
            <w:tcBorders>
              <w:top w:val="single" w:sz="4" w:space="0" w:color="auto"/>
              <w:bottom w:val="single" w:sz="4" w:space="0" w:color="auto"/>
            </w:tcBorders>
          </w:tcPr>
          <w:p w:rsidR="002F7D3B" w:rsidRDefault="002F7D3B">
            <w:pPr>
              <w:pStyle w:val="EarlierRepubEntries"/>
            </w:pPr>
            <w:r>
              <w:t>A2003-41</w:t>
            </w:r>
          </w:p>
        </w:tc>
        <w:tc>
          <w:tcPr>
            <w:tcW w:w="1560" w:type="dxa"/>
            <w:tcBorders>
              <w:top w:val="single" w:sz="4" w:space="0" w:color="auto"/>
              <w:bottom w:val="single" w:sz="4" w:space="0" w:color="auto"/>
            </w:tcBorders>
          </w:tcPr>
          <w:p w:rsidR="002F7D3B" w:rsidRDefault="002F7D3B">
            <w:pPr>
              <w:pStyle w:val="EarlierRepubEntries"/>
            </w:pPr>
            <w:r>
              <w:t>commenced expiries</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R12</w:t>
            </w:r>
            <w:r>
              <w:br/>
              <w:t>3 Mar 2004</w:t>
            </w:r>
          </w:p>
        </w:tc>
        <w:tc>
          <w:tcPr>
            <w:tcW w:w="1681" w:type="dxa"/>
            <w:tcBorders>
              <w:top w:val="single" w:sz="4" w:space="0" w:color="auto"/>
              <w:bottom w:val="single" w:sz="4" w:space="0" w:color="auto"/>
            </w:tcBorders>
          </w:tcPr>
          <w:p w:rsidR="002F7D3B" w:rsidRDefault="002F7D3B">
            <w:pPr>
              <w:pStyle w:val="EarlierRepubEntries"/>
            </w:pPr>
            <w:r>
              <w:t>3 Mar 2004–</w:t>
            </w:r>
            <w:r>
              <w:br/>
              <w:t>7 Mar 2004</w:t>
            </w:r>
          </w:p>
        </w:tc>
        <w:tc>
          <w:tcPr>
            <w:tcW w:w="1783" w:type="dxa"/>
            <w:tcBorders>
              <w:top w:val="single" w:sz="4" w:space="0" w:color="auto"/>
              <w:bottom w:val="single" w:sz="4" w:space="0" w:color="auto"/>
            </w:tcBorders>
          </w:tcPr>
          <w:p w:rsidR="002F7D3B" w:rsidRDefault="002F7D3B">
            <w:pPr>
              <w:pStyle w:val="EarlierRepubEntries"/>
            </w:pPr>
            <w:r>
              <w:t>A2003-41</w:t>
            </w:r>
          </w:p>
        </w:tc>
        <w:tc>
          <w:tcPr>
            <w:tcW w:w="1560" w:type="dxa"/>
            <w:tcBorders>
              <w:top w:val="single" w:sz="4" w:space="0" w:color="auto"/>
              <w:bottom w:val="single" w:sz="4" w:space="0" w:color="auto"/>
            </w:tcBorders>
          </w:tcPr>
          <w:p w:rsidR="002F7D3B" w:rsidRDefault="002F7D3B">
            <w:pPr>
              <w:pStyle w:val="EarlierRepubEntries"/>
            </w:pPr>
            <w:r>
              <w:t>modification by SL2004-8</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R13</w:t>
            </w:r>
            <w:r>
              <w:br/>
              <w:t>8 Mar 2004</w:t>
            </w:r>
          </w:p>
        </w:tc>
        <w:tc>
          <w:tcPr>
            <w:tcW w:w="1681" w:type="dxa"/>
            <w:tcBorders>
              <w:top w:val="single" w:sz="4" w:space="0" w:color="auto"/>
              <w:bottom w:val="single" w:sz="4" w:space="0" w:color="auto"/>
            </w:tcBorders>
          </w:tcPr>
          <w:p w:rsidR="002F7D3B" w:rsidRDefault="002F7D3B">
            <w:pPr>
              <w:pStyle w:val="EarlierRepubEntries"/>
            </w:pPr>
            <w:r>
              <w:t>8 Mar 2004</w:t>
            </w:r>
            <w:r>
              <w:noBreakHyphen/>
            </w:r>
            <w:r>
              <w:br/>
              <w:t>30 June 2004</w:t>
            </w:r>
          </w:p>
        </w:tc>
        <w:tc>
          <w:tcPr>
            <w:tcW w:w="1783" w:type="dxa"/>
            <w:tcBorders>
              <w:top w:val="single" w:sz="4" w:space="0" w:color="auto"/>
              <w:bottom w:val="single" w:sz="4" w:space="0" w:color="auto"/>
            </w:tcBorders>
          </w:tcPr>
          <w:p w:rsidR="002F7D3B" w:rsidRDefault="002F7D3B">
            <w:pPr>
              <w:pStyle w:val="EarlierRepubEntries"/>
            </w:pPr>
            <w:r>
              <w:t>A2003-41</w:t>
            </w:r>
          </w:p>
        </w:tc>
        <w:tc>
          <w:tcPr>
            <w:tcW w:w="1560" w:type="dxa"/>
            <w:tcBorders>
              <w:top w:val="single" w:sz="4" w:space="0" w:color="auto"/>
              <w:bottom w:val="single" w:sz="4" w:space="0" w:color="auto"/>
            </w:tcBorders>
          </w:tcPr>
          <w:p w:rsidR="002F7D3B" w:rsidRDefault="002F7D3B">
            <w:pPr>
              <w:pStyle w:val="EarlierRepubEntries"/>
            </w:pPr>
            <w:r>
              <w:t>amendments by A2003-35</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R14</w:t>
            </w:r>
            <w:r>
              <w:br/>
              <w:t>1 July 2004</w:t>
            </w:r>
          </w:p>
        </w:tc>
        <w:tc>
          <w:tcPr>
            <w:tcW w:w="1681" w:type="dxa"/>
            <w:tcBorders>
              <w:top w:val="single" w:sz="4" w:space="0" w:color="auto"/>
              <w:bottom w:val="single" w:sz="4" w:space="0" w:color="auto"/>
            </w:tcBorders>
          </w:tcPr>
          <w:p w:rsidR="002F7D3B" w:rsidRDefault="002F7D3B">
            <w:pPr>
              <w:pStyle w:val="EarlierRepubEntries"/>
            </w:pPr>
            <w:r>
              <w:t>1 July 2004</w:t>
            </w:r>
            <w:r>
              <w:noBreakHyphen/>
            </w:r>
            <w:r>
              <w:br/>
              <w:t>12 July 2004</w:t>
            </w:r>
          </w:p>
        </w:tc>
        <w:tc>
          <w:tcPr>
            <w:tcW w:w="1783" w:type="dxa"/>
            <w:tcBorders>
              <w:top w:val="single" w:sz="4" w:space="0" w:color="auto"/>
              <w:bottom w:val="single" w:sz="4" w:space="0" w:color="auto"/>
            </w:tcBorders>
          </w:tcPr>
          <w:p w:rsidR="002F7D3B" w:rsidRDefault="002F7D3B">
            <w:pPr>
              <w:pStyle w:val="EarlierRepubEntries"/>
            </w:pPr>
            <w:r>
              <w:t>A2004-28</w:t>
            </w:r>
          </w:p>
        </w:tc>
        <w:tc>
          <w:tcPr>
            <w:tcW w:w="1560" w:type="dxa"/>
            <w:tcBorders>
              <w:top w:val="single" w:sz="4" w:space="0" w:color="auto"/>
              <w:bottom w:val="single" w:sz="4" w:space="0" w:color="auto"/>
            </w:tcBorders>
          </w:tcPr>
          <w:p w:rsidR="002F7D3B" w:rsidRDefault="002F7D3B">
            <w:pPr>
              <w:pStyle w:val="EarlierRepubEntries"/>
            </w:pPr>
            <w:r>
              <w:t>amendments by A2004-28</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R15</w:t>
            </w:r>
            <w:r>
              <w:br/>
              <w:t>13 July 2004</w:t>
            </w:r>
          </w:p>
        </w:tc>
        <w:tc>
          <w:tcPr>
            <w:tcW w:w="1681" w:type="dxa"/>
            <w:tcBorders>
              <w:top w:val="single" w:sz="4" w:space="0" w:color="auto"/>
              <w:bottom w:val="single" w:sz="4" w:space="0" w:color="auto"/>
            </w:tcBorders>
          </w:tcPr>
          <w:p w:rsidR="002F7D3B" w:rsidRDefault="002F7D3B">
            <w:pPr>
              <w:pStyle w:val="EarlierRepubEntries"/>
            </w:pPr>
            <w:r>
              <w:t>13 July 2004</w:t>
            </w:r>
            <w:r>
              <w:noBreakHyphen/>
            </w:r>
            <w:r>
              <w:br/>
              <w:t>31 August 2004</w:t>
            </w:r>
          </w:p>
        </w:tc>
        <w:tc>
          <w:tcPr>
            <w:tcW w:w="1783" w:type="dxa"/>
            <w:tcBorders>
              <w:top w:val="single" w:sz="4" w:space="0" w:color="auto"/>
              <w:bottom w:val="single" w:sz="4" w:space="0" w:color="auto"/>
            </w:tcBorders>
          </w:tcPr>
          <w:p w:rsidR="002F7D3B" w:rsidRDefault="002F7D3B">
            <w:pPr>
              <w:pStyle w:val="EarlierRepubEntries"/>
            </w:pPr>
            <w:r>
              <w:t>A2004-32</w:t>
            </w:r>
          </w:p>
        </w:tc>
        <w:tc>
          <w:tcPr>
            <w:tcW w:w="1560" w:type="dxa"/>
            <w:tcBorders>
              <w:top w:val="single" w:sz="4" w:space="0" w:color="auto"/>
              <w:bottom w:val="single" w:sz="4" w:space="0" w:color="auto"/>
            </w:tcBorders>
          </w:tcPr>
          <w:p w:rsidR="002F7D3B" w:rsidRDefault="002F7D3B">
            <w:pPr>
              <w:pStyle w:val="EarlierRepubEntries"/>
            </w:pPr>
            <w:r>
              <w:t>amendments by A2004-32</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R16</w:t>
            </w:r>
            <w:r>
              <w:br/>
              <w:t>1 Sept 2004</w:t>
            </w:r>
          </w:p>
        </w:tc>
        <w:tc>
          <w:tcPr>
            <w:tcW w:w="1681" w:type="dxa"/>
            <w:tcBorders>
              <w:top w:val="single" w:sz="4" w:space="0" w:color="auto"/>
              <w:bottom w:val="single" w:sz="4" w:space="0" w:color="auto"/>
            </w:tcBorders>
          </w:tcPr>
          <w:p w:rsidR="002F7D3B" w:rsidRDefault="002F7D3B">
            <w:pPr>
              <w:pStyle w:val="EarlierRepubEntries"/>
            </w:pPr>
            <w:r>
              <w:t>1 Sept 2004–</w:t>
            </w:r>
            <w:r>
              <w:br/>
              <w:t>1 Nov 2004</w:t>
            </w:r>
          </w:p>
        </w:tc>
        <w:tc>
          <w:tcPr>
            <w:tcW w:w="1783" w:type="dxa"/>
            <w:tcBorders>
              <w:top w:val="single" w:sz="4" w:space="0" w:color="auto"/>
              <w:bottom w:val="single" w:sz="4" w:space="0" w:color="auto"/>
            </w:tcBorders>
          </w:tcPr>
          <w:p w:rsidR="002F7D3B" w:rsidRDefault="002F7D3B">
            <w:pPr>
              <w:pStyle w:val="EarlierRepubEntries"/>
            </w:pPr>
            <w:r>
              <w:t>A2004-32</w:t>
            </w:r>
          </w:p>
        </w:tc>
        <w:tc>
          <w:tcPr>
            <w:tcW w:w="1560" w:type="dxa"/>
            <w:tcBorders>
              <w:top w:val="single" w:sz="4" w:space="0" w:color="auto"/>
              <w:bottom w:val="single" w:sz="4" w:space="0" w:color="auto"/>
            </w:tcBorders>
          </w:tcPr>
          <w:p w:rsidR="002F7D3B" w:rsidRDefault="002F7D3B">
            <w:pPr>
              <w:pStyle w:val="EarlierRepubEntries"/>
            </w:pPr>
            <w:r>
              <w:t>amendments by A2004-13</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R17</w:t>
            </w:r>
            <w:r>
              <w:br/>
              <w:t>2 Nov 2004</w:t>
            </w:r>
          </w:p>
        </w:tc>
        <w:tc>
          <w:tcPr>
            <w:tcW w:w="1681" w:type="dxa"/>
            <w:tcBorders>
              <w:top w:val="single" w:sz="4" w:space="0" w:color="auto"/>
              <w:bottom w:val="single" w:sz="4" w:space="0" w:color="auto"/>
            </w:tcBorders>
          </w:tcPr>
          <w:p w:rsidR="002F7D3B" w:rsidRDefault="002F7D3B">
            <w:pPr>
              <w:pStyle w:val="EarlierRepubEntries"/>
            </w:pPr>
            <w:r>
              <w:t>2 Nov 2004–</w:t>
            </w:r>
            <w:r>
              <w:br/>
              <w:t>1 Jan 2005</w:t>
            </w:r>
          </w:p>
        </w:tc>
        <w:tc>
          <w:tcPr>
            <w:tcW w:w="1783" w:type="dxa"/>
            <w:tcBorders>
              <w:top w:val="single" w:sz="4" w:space="0" w:color="auto"/>
              <w:bottom w:val="single" w:sz="4" w:space="0" w:color="auto"/>
            </w:tcBorders>
          </w:tcPr>
          <w:p w:rsidR="002F7D3B" w:rsidRDefault="002F7D3B">
            <w:pPr>
              <w:pStyle w:val="EarlierRepubEntries"/>
              <w:rPr>
                <w:u w:val="single"/>
              </w:rPr>
            </w:pPr>
            <w:r>
              <w:rPr>
                <w:u w:val="single"/>
              </w:rPr>
              <w:t>A2004-68</w:t>
            </w:r>
          </w:p>
        </w:tc>
        <w:tc>
          <w:tcPr>
            <w:tcW w:w="1560" w:type="dxa"/>
            <w:tcBorders>
              <w:top w:val="single" w:sz="4" w:space="0" w:color="auto"/>
              <w:bottom w:val="single" w:sz="4" w:space="0" w:color="auto"/>
            </w:tcBorders>
          </w:tcPr>
          <w:p w:rsidR="002F7D3B" w:rsidRDefault="002F7D3B">
            <w:pPr>
              <w:pStyle w:val="EarlierRepubEntries"/>
            </w:pPr>
            <w:r>
              <w:t>commenced expiry</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R18</w:t>
            </w:r>
            <w:r>
              <w:br/>
              <w:t>2 Jan 2004</w:t>
            </w:r>
          </w:p>
        </w:tc>
        <w:tc>
          <w:tcPr>
            <w:tcW w:w="1681" w:type="dxa"/>
            <w:tcBorders>
              <w:top w:val="single" w:sz="4" w:space="0" w:color="auto"/>
              <w:bottom w:val="single" w:sz="4" w:space="0" w:color="auto"/>
            </w:tcBorders>
          </w:tcPr>
          <w:p w:rsidR="002F7D3B" w:rsidRDefault="002F7D3B">
            <w:pPr>
              <w:pStyle w:val="EarlierRepubEntries"/>
            </w:pPr>
            <w:r>
              <w:t>2 Jan 2004–</w:t>
            </w:r>
            <w:r>
              <w:br/>
              <w:t>9 Jan 2005</w:t>
            </w:r>
          </w:p>
        </w:tc>
        <w:tc>
          <w:tcPr>
            <w:tcW w:w="1783" w:type="dxa"/>
            <w:tcBorders>
              <w:top w:val="single" w:sz="4" w:space="0" w:color="auto"/>
              <w:bottom w:val="single" w:sz="4" w:space="0" w:color="auto"/>
            </w:tcBorders>
          </w:tcPr>
          <w:p w:rsidR="002F7D3B" w:rsidRDefault="002F7D3B">
            <w:pPr>
              <w:pStyle w:val="EarlierRepubEntries"/>
              <w:rPr>
                <w:u w:val="single"/>
              </w:rPr>
            </w:pPr>
            <w:r>
              <w:rPr>
                <w:u w:val="single"/>
              </w:rPr>
              <w:t>A2004-68</w:t>
            </w:r>
          </w:p>
        </w:tc>
        <w:tc>
          <w:tcPr>
            <w:tcW w:w="1560" w:type="dxa"/>
            <w:tcBorders>
              <w:top w:val="single" w:sz="4" w:space="0" w:color="auto"/>
              <w:bottom w:val="single" w:sz="4" w:space="0" w:color="auto"/>
            </w:tcBorders>
          </w:tcPr>
          <w:p w:rsidR="002F7D3B" w:rsidRDefault="002F7D3B">
            <w:pPr>
              <w:pStyle w:val="EarlierRepubEntries"/>
            </w:pPr>
            <w:r>
              <w:t>commenced expiry</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R19</w:t>
            </w:r>
            <w:r>
              <w:br/>
              <w:t>10 Jan 2005</w:t>
            </w:r>
          </w:p>
        </w:tc>
        <w:tc>
          <w:tcPr>
            <w:tcW w:w="1681" w:type="dxa"/>
            <w:tcBorders>
              <w:top w:val="single" w:sz="4" w:space="0" w:color="auto"/>
              <w:bottom w:val="single" w:sz="4" w:space="0" w:color="auto"/>
            </w:tcBorders>
          </w:tcPr>
          <w:p w:rsidR="002F7D3B" w:rsidRDefault="002F7D3B">
            <w:pPr>
              <w:pStyle w:val="EarlierRepubEntries"/>
            </w:pPr>
            <w:r>
              <w:t>10 Jan 2005–</w:t>
            </w:r>
            <w:r>
              <w:br/>
              <w:t>23 Feb 2005</w:t>
            </w:r>
          </w:p>
        </w:tc>
        <w:tc>
          <w:tcPr>
            <w:tcW w:w="1783" w:type="dxa"/>
            <w:tcBorders>
              <w:top w:val="single" w:sz="4" w:space="0" w:color="auto"/>
              <w:bottom w:val="single" w:sz="4" w:space="0" w:color="auto"/>
            </w:tcBorders>
          </w:tcPr>
          <w:p w:rsidR="002F7D3B" w:rsidRDefault="002F7D3B">
            <w:pPr>
              <w:pStyle w:val="EarlierRepubEntries"/>
              <w:rPr>
                <w:u w:val="single"/>
              </w:rPr>
            </w:pPr>
            <w:r>
              <w:rPr>
                <w:u w:val="single"/>
              </w:rPr>
              <w:t>A2004-68</w:t>
            </w:r>
          </w:p>
        </w:tc>
        <w:tc>
          <w:tcPr>
            <w:tcW w:w="1560" w:type="dxa"/>
            <w:tcBorders>
              <w:top w:val="single" w:sz="4" w:space="0" w:color="auto"/>
              <w:bottom w:val="single" w:sz="4" w:space="0" w:color="auto"/>
            </w:tcBorders>
          </w:tcPr>
          <w:p w:rsidR="002F7D3B" w:rsidRDefault="002F7D3B">
            <w:pPr>
              <w:pStyle w:val="EarlierRepubEntries"/>
            </w:pPr>
            <w:r>
              <w:t>amendments by A2004-60</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R20</w:t>
            </w:r>
            <w:r>
              <w:br/>
              <w:t>24 Feb 2005</w:t>
            </w:r>
          </w:p>
        </w:tc>
        <w:tc>
          <w:tcPr>
            <w:tcW w:w="1681" w:type="dxa"/>
            <w:tcBorders>
              <w:top w:val="single" w:sz="4" w:space="0" w:color="auto"/>
              <w:bottom w:val="single" w:sz="4" w:space="0" w:color="auto"/>
            </w:tcBorders>
          </w:tcPr>
          <w:p w:rsidR="002F7D3B" w:rsidRDefault="002F7D3B">
            <w:pPr>
              <w:pStyle w:val="EarlierRepubEntries"/>
            </w:pPr>
            <w:r>
              <w:t>24 Feb 2005–</w:t>
            </w:r>
            <w:r>
              <w:br/>
              <w:t>7 Mar 2005</w:t>
            </w:r>
          </w:p>
        </w:tc>
        <w:tc>
          <w:tcPr>
            <w:tcW w:w="1783" w:type="dxa"/>
            <w:tcBorders>
              <w:top w:val="single" w:sz="4" w:space="0" w:color="auto"/>
              <w:bottom w:val="single" w:sz="4" w:space="0" w:color="auto"/>
            </w:tcBorders>
          </w:tcPr>
          <w:p w:rsidR="002F7D3B" w:rsidRDefault="002F7D3B">
            <w:pPr>
              <w:pStyle w:val="EarlierRepubEntries"/>
            </w:pPr>
            <w:r>
              <w:t>A2005-5</w:t>
            </w:r>
          </w:p>
        </w:tc>
        <w:tc>
          <w:tcPr>
            <w:tcW w:w="1560" w:type="dxa"/>
            <w:tcBorders>
              <w:top w:val="single" w:sz="4" w:space="0" w:color="auto"/>
              <w:bottom w:val="single" w:sz="4" w:space="0" w:color="auto"/>
            </w:tcBorders>
          </w:tcPr>
          <w:p w:rsidR="002F7D3B" w:rsidRDefault="002F7D3B">
            <w:pPr>
              <w:pStyle w:val="EarlierRepubEntries"/>
            </w:pPr>
            <w:r>
              <w:t>amendments by A2005-5</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R21*</w:t>
            </w:r>
            <w:r>
              <w:br/>
              <w:t>8 Mar 2005</w:t>
            </w:r>
          </w:p>
        </w:tc>
        <w:tc>
          <w:tcPr>
            <w:tcW w:w="1681" w:type="dxa"/>
            <w:tcBorders>
              <w:top w:val="single" w:sz="4" w:space="0" w:color="auto"/>
              <w:bottom w:val="single" w:sz="4" w:space="0" w:color="auto"/>
            </w:tcBorders>
          </w:tcPr>
          <w:p w:rsidR="002F7D3B" w:rsidRDefault="002F7D3B">
            <w:pPr>
              <w:pStyle w:val="EarlierRepubEntries"/>
            </w:pPr>
            <w:r>
              <w:t>8 Mar 2005–</w:t>
            </w:r>
            <w:r>
              <w:br/>
              <w:t>8 Sept 2005</w:t>
            </w:r>
          </w:p>
        </w:tc>
        <w:tc>
          <w:tcPr>
            <w:tcW w:w="1783" w:type="dxa"/>
            <w:tcBorders>
              <w:top w:val="single" w:sz="4" w:space="0" w:color="auto"/>
              <w:bottom w:val="single" w:sz="4" w:space="0" w:color="auto"/>
            </w:tcBorders>
          </w:tcPr>
          <w:p w:rsidR="002F7D3B" w:rsidRDefault="002F7D3B">
            <w:pPr>
              <w:pStyle w:val="EarlierRepubEntries"/>
            </w:pPr>
            <w:r>
              <w:t>A2005-5</w:t>
            </w:r>
          </w:p>
        </w:tc>
        <w:tc>
          <w:tcPr>
            <w:tcW w:w="1560" w:type="dxa"/>
            <w:tcBorders>
              <w:top w:val="single" w:sz="4" w:space="0" w:color="auto"/>
              <w:bottom w:val="single" w:sz="4" w:space="0" w:color="auto"/>
            </w:tcBorders>
          </w:tcPr>
          <w:p w:rsidR="002F7D3B" w:rsidRDefault="002F7D3B">
            <w:pPr>
              <w:pStyle w:val="EarlierRepubEntries"/>
            </w:pPr>
            <w:r>
              <w:t>amendments by A2004-68</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R22</w:t>
            </w:r>
            <w:r>
              <w:br/>
              <w:t>9 Sept 2005</w:t>
            </w:r>
          </w:p>
        </w:tc>
        <w:tc>
          <w:tcPr>
            <w:tcW w:w="1681" w:type="dxa"/>
            <w:tcBorders>
              <w:top w:val="single" w:sz="4" w:space="0" w:color="auto"/>
              <w:bottom w:val="single" w:sz="4" w:space="0" w:color="auto"/>
            </w:tcBorders>
          </w:tcPr>
          <w:p w:rsidR="002F7D3B" w:rsidRDefault="002F7D3B">
            <w:pPr>
              <w:pStyle w:val="EarlierRepubEntries"/>
            </w:pPr>
            <w:r>
              <w:t>9 Sept 2005–</w:t>
            </w:r>
            <w:r>
              <w:br/>
              <w:t>30 Sept 2005</w:t>
            </w:r>
          </w:p>
        </w:tc>
        <w:tc>
          <w:tcPr>
            <w:tcW w:w="1783" w:type="dxa"/>
            <w:tcBorders>
              <w:top w:val="single" w:sz="4" w:space="0" w:color="auto"/>
              <w:bottom w:val="single" w:sz="4" w:space="0" w:color="auto"/>
            </w:tcBorders>
          </w:tcPr>
          <w:p w:rsidR="002F7D3B" w:rsidRDefault="002F7D3B">
            <w:pPr>
              <w:pStyle w:val="EarlierRepubEntries"/>
              <w:rPr>
                <w:u w:val="single"/>
              </w:rPr>
            </w:pPr>
            <w:r>
              <w:rPr>
                <w:u w:val="single"/>
              </w:rPr>
              <w:t>A2005-43</w:t>
            </w:r>
          </w:p>
        </w:tc>
        <w:tc>
          <w:tcPr>
            <w:tcW w:w="1560" w:type="dxa"/>
            <w:tcBorders>
              <w:top w:val="single" w:sz="4" w:space="0" w:color="auto"/>
              <w:bottom w:val="single" w:sz="4" w:space="0" w:color="auto"/>
            </w:tcBorders>
          </w:tcPr>
          <w:p w:rsidR="002F7D3B" w:rsidRDefault="002F7D3B">
            <w:pPr>
              <w:pStyle w:val="EarlierRepubEntries"/>
            </w:pPr>
            <w:r>
              <w:t>commenced expiry</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R23</w:t>
            </w:r>
            <w:r>
              <w:br/>
              <w:t>1 Oct 2005</w:t>
            </w:r>
          </w:p>
        </w:tc>
        <w:tc>
          <w:tcPr>
            <w:tcW w:w="1681" w:type="dxa"/>
            <w:tcBorders>
              <w:top w:val="single" w:sz="4" w:space="0" w:color="auto"/>
              <w:bottom w:val="single" w:sz="4" w:space="0" w:color="auto"/>
            </w:tcBorders>
          </w:tcPr>
          <w:p w:rsidR="002F7D3B" w:rsidRDefault="002F7D3B">
            <w:pPr>
              <w:pStyle w:val="EarlierRepubEntries"/>
            </w:pPr>
            <w:r>
              <w:t>1 Oct 2005–</w:t>
            </w:r>
            <w:r>
              <w:br/>
              <w:t>1 Nov 2005</w:t>
            </w:r>
          </w:p>
        </w:tc>
        <w:tc>
          <w:tcPr>
            <w:tcW w:w="1783" w:type="dxa"/>
            <w:tcBorders>
              <w:top w:val="single" w:sz="4" w:space="0" w:color="auto"/>
              <w:bottom w:val="single" w:sz="4" w:space="0" w:color="auto"/>
            </w:tcBorders>
          </w:tcPr>
          <w:p w:rsidR="002F7D3B" w:rsidRDefault="002F7D3B">
            <w:pPr>
              <w:pStyle w:val="EarlierRepubEntries"/>
            </w:pPr>
            <w:r>
              <w:t>A2005-43</w:t>
            </w:r>
          </w:p>
        </w:tc>
        <w:tc>
          <w:tcPr>
            <w:tcW w:w="1560" w:type="dxa"/>
            <w:tcBorders>
              <w:top w:val="single" w:sz="4" w:space="0" w:color="auto"/>
              <w:bottom w:val="single" w:sz="4" w:space="0" w:color="auto"/>
            </w:tcBorders>
          </w:tcPr>
          <w:p w:rsidR="002F7D3B" w:rsidRDefault="002F7D3B">
            <w:pPr>
              <w:pStyle w:val="EarlierRepubEntries"/>
            </w:pPr>
            <w:r>
              <w:t>amendments by A2005-43</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R24</w:t>
            </w:r>
            <w:r>
              <w:br/>
              <w:t>2 Nov 2005</w:t>
            </w:r>
          </w:p>
        </w:tc>
        <w:tc>
          <w:tcPr>
            <w:tcW w:w="1681" w:type="dxa"/>
            <w:tcBorders>
              <w:top w:val="single" w:sz="4" w:space="0" w:color="auto"/>
              <w:bottom w:val="single" w:sz="4" w:space="0" w:color="auto"/>
            </w:tcBorders>
          </w:tcPr>
          <w:p w:rsidR="002F7D3B" w:rsidRDefault="002F7D3B">
            <w:pPr>
              <w:pStyle w:val="EarlierRepubEntries"/>
            </w:pPr>
            <w:r>
              <w:t>2 Nov 2005</w:t>
            </w:r>
            <w:r>
              <w:noBreakHyphen/>
            </w:r>
            <w:r>
              <w:br/>
              <w:t>21 Dec 2005</w:t>
            </w:r>
          </w:p>
        </w:tc>
        <w:tc>
          <w:tcPr>
            <w:tcW w:w="1783" w:type="dxa"/>
            <w:tcBorders>
              <w:top w:val="single" w:sz="4" w:space="0" w:color="auto"/>
              <w:bottom w:val="single" w:sz="4" w:space="0" w:color="auto"/>
            </w:tcBorders>
          </w:tcPr>
          <w:p w:rsidR="002F7D3B" w:rsidRDefault="002F7D3B">
            <w:pPr>
              <w:pStyle w:val="EarlierRepubEntries"/>
            </w:pPr>
            <w:r>
              <w:t>A2005-43</w:t>
            </w:r>
          </w:p>
        </w:tc>
        <w:tc>
          <w:tcPr>
            <w:tcW w:w="1560" w:type="dxa"/>
            <w:tcBorders>
              <w:top w:val="single" w:sz="4" w:space="0" w:color="auto"/>
              <w:bottom w:val="single" w:sz="4" w:space="0" w:color="auto"/>
            </w:tcBorders>
          </w:tcPr>
          <w:p w:rsidR="002F7D3B" w:rsidRDefault="002F7D3B">
            <w:pPr>
              <w:pStyle w:val="EarlierRepubEntries"/>
            </w:pPr>
            <w:r>
              <w:t>commenced expiry</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R25</w:t>
            </w:r>
            <w:r>
              <w:br/>
              <w:t>22 Dec 2005</w:t>
            </w:r>
          </w:p>
        </w:tc>
        <w:tc>
          <w:tcPr>
            <w:tcW w:w="1681" w:type="dxa"/>
            <w:tcBorders>
              <w:top w:val="single" w:sz="4" w:space="0" w:color="auto"/>
              <w:bottom w:val="single" w:sz="4" w:space="0" w:color="auto"/>
            </w:tcBorders>
          </w:tcPr>
          <w:p w:rsidR="002F7D3B" w:rsidRDefault="002F7D3B">
            <w:pPr>
              <w:pStyle w:val="EarlierRepubEntries"/>
            </w:pPr>
            <w:r>
              <w:t>22 Dec 2005</w:t>
            </w:r>
            <w:r>
              <w:noBreakHyphen/>
            </w:r>
            <w:r>
              <w:br/>
              <w:t>22 Feb 2006</w:t>
            </w:r>
          </w:p>
        </w:tc>
        <w:tc>
          <w:tcPr>
            <w:tcW w:w="1783" w:type="dxa"/>
            <w:tcBorders>
              <w:top w:val="single" w:sz="4" w:space="0" w:color="auto"/>
              <w:bottom w:val="single" w:sz="4" w:space="0" w:color="auto"/>
            </w:tcBorders>
          </w:tcPr>
          <w:p w:rsidR="002F7D3B" w:rsidRDefault="002F7D3B">
            <w:pPr>
              <w:pStyle w:val="EarlierRepubEntries"/>
            </w:pPr>
            <w:r>
              <w:t>A2005-60</w:t>
            </w:r>
          </w:p>
        </w:tc>
        <w:tc>
          <w:tcPr>
            <w:tcW w:w="1560" w:type="dxa"/>
            <w:tcBorders>
              <w:top w:val="single" w:sz="4" w:space="0" w:color="auto"/>
              <w:bottom w:val="single" w:sz="4" w:space="0" w:color="auto"/>
            </w:tcBorders>
          </w:tcPr>
          <w:p w:rsidR="002F7D3B" w:rsidRDefault="002F7D3B">
            <w:pPr>
              <w:pStyle w:val="EarlierRepubEntries"/>
            </w:pPr>
            <w:r>
              <w:t>amendments by A2005-60</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lastRenderedPageBreak/>
              <w:t>R26</w:t>
            </w:r>
            <w:r>
              <w:br/>
              <w:t>23 Feb 2006</w:t>
            </w:r>
          </w:p>
        </w:tc>
        <w:tc>
          <w:tcPr>
            <w:tcW w:w="1681" w:type="dxa"/>
            <w:tcBorders>
              <w:top w:val="single" w:sz="4" w:space="0" w:color="auto"/>
              <w:bottom w:val="single" w:sz="4" w:space="0" w:color="auto"/>
            </w:tcBorders>
          </w:tcPr>
          <w:p w:rsidR="002F7D3B" w:rsidRDefault="002F7D3B">
            <w:pPr>
              <w:pStyle w:val="EarlierRepubEntries"/>
            </w:pPr>
            <w:r>
              <w:t>23 Feb 2006–</w:t>
            </w:r>
            <w:r>
              <w:br/>
              <w:t>30 June 2006</w:t>
            </w:r>
          </w:p>
        </w:tc>
        <w:tc>
          <w:tcPr>
            <w:tcW w:w="1783" w:type="dxa"/>
            <w:tcBorders>
              <w:top w:val="single" w:sz="4" w:space="0" w:color="auto"/>
              <w:bottom w:val="single" w:sz="4" w:space="0" w:color="auto"/>
            </w:tcBorders>
          </w:tcPr>
          <w:p w:rsidR="002F7D3B" w:rsidRDefault="002F7D3B">
            <w:pPr>
              <w:pStyle w:val="EarlierRepubEntries"/>
            </w:pPr>
            <w:r>
              <w:t>A2006-1</w:t>
            </w:r>
          </w:p>
        </w:tc>
        <w:tc>
          <w:tcPr>
            <w:tcW w:w="1560" w:type="dxa"/>
            <w:tcBorders>
              <w:top w:val="single" w:sz="4" w:space="0" w:color="auto"/>
              <w:bottom w:val="single" w:sz="4" w:space="0" w:color="auto"/>
            </w:tcBorders>
          </w:tcPr>
          <w:p w:rsidR="002F7D3B" w:rsidRDefault="002F7D3B">
            <w:pPr>
              <w:pStyle w:val="EarlierRepubEntries"/>
            </w:pPr>
            <w:r>
              <w:t>amendments by A2006-1</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R27</w:t>
            </w:r>
            <w:r>
              <w:br/>
              <w:t>1 July 2006</w:t>
            </w:r>
          </w:p>
        </w:tc>
        <w:tc>
          <w:tcPr>
            <w:tcW w:w="1681" w:type="dxa"/>
            <w:tcBorders>
              <w:top w:val="single" w:sz="4" w:space="0" w:color="auto"/>
              <w:bottom w:val="single" w:sz="4" w:space="0" w:color="auto"/>
            </w:tcBorders>
          </w:tcPr>
          <w:p w:rsidR="002F7D3B" w:rsidRDefault="002F7D3B">
            <w:pPr>
              <w:pStyle w:val="EarlierRepubEntries"/>
            </w:pPr>
            <w:r>
              <w:t>1 July 2006–</w:t>
            </w:r>
            <w:r>
              <w:br/>
              <w:t>9 Sept 2006</w:t>
            </w:r>
          </w:p>
        </w:tc>
        <w:tc>
          <w:tcPr>
            <w:tcW w:w="1783" w:type="dxa"/>
            <w:tcBorders>
              <w:top w:val="single" w:sz="4" w:space="0" w:color="auto"/>
              <w:bottom w:val="single" w:sz="4" w:space="0" w:color="auto"/>
            </w:tcBorders>
          </w:tcPr>
          <w:p w:rsidR="002F7D3B" w:rsidRDefault="002F7D3B">
            <w:pPr>
              <w:pStyle w:val="EarlierRepubEntries"/>
            </w:pPr>
            <w:r>
              <w:t>A2006-25</w:t>
            </w:r>
          </w:p>
        </w:tc>
        <w:tc>
          <w:tcPr>
            <w:tcW w:w="1560" w:type="dxa"/>
            <w:tcBorders>
              <w:top w:val="single" w:sz="4" w:space="0" w:color="auto"/>
              <w:bottom w:val="single" w:sz="4" w:space="0" w:color="auto"/>
            </w:tcBorders>
          </w:tcPr>
          <w:p w:rsidR="002F7D3B" w:rsidRDefault="002F7D3B">
            <w:pPr>
              <w:pStyle w:val="EarlierRepubEntries"/>
            </w:pPr>
            <w:r>
              <w:t>amendments by A2006-25</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R28</w:t>
            </w:r>
            <w:r>
              <w:br/>
              <w:t>10 Sept 2006</w:t>
            </w:r>
          </w:p>
        </w:tc>
        <w:tc>
          <w:tcPr>
            <w:tcW w:w="1681" w:type="dxa"/>
            <w:tcBorders>
              <w:top w:val="single" w:sz="4" w:space="0" w:color="auto"/>
              <w:bottom w:val="single" w:sz="4" w:space="0" w:color="auto"/>
            </w:tcBorders>
          </w:tcPr>
          <w:p w:rsidR="002F7D3B" w:rsidRDefault="002F7D3B">
            <w:pPr>
              <w:pStyle w:val="EarlierRepubEntries"/>
            </w:pPr>
            <w:r>
              <w:t>10 Sept 2006–</w:t>
            </w:r>
            <w:r>
              <w:br/>
              <w:t>28 Sept 2006</w:t>
            </w:r>
          </w:p>
        </w:tc>
        <w:tc>
          <w:tcPr>
            <w:tcW w:w="1783" w:type="dxa"/>
            <w:tcBorders>
              <w:top w:val="single" w:sz="4" w:space="0" w:color="auto"/>
              <w:bottom w:val="single" w:sz="4" w:space="0" w:color="auto"/>
            </w:tcBorders>
          </w:tcPr>
          <w:p w:rsidR="002F7D3B" w:rsidRDefault="002F7D3B">
            <w:pPr>
              <w:pStyle w:val="EarlierRepubEntries"/>
            </w:pPr>
            <w:r>
              <w:t>A2006-25</w:t>
            </w:r>
          </w:p>
        </w:tc>
        <w:tc>
          <w:tcPr>
            <w:tcW w:w="1560" w:type="dxa"/>
            <w:tcBorders>
              <w:top w:val="single" w:sz="4" w:space="0" w:color="auto"/>
              <w:bottom w:val="single" w:sz="4" w:space="0" w:color="auto"/>
            </w:tcBorders>
          </w:tcPr>
          <w:p w:rsidR="002F7D3B" w:rsidRDefault="002F7D3B">
            <w:pPr>
              <w:pStyle w:val="EarlierRepubEntries"/>
            </w:pPr>
            <w:r>
              <w:t>commenced expiry</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R29</w:t>
            </w:r>
            <w:r>
              <w:br/>
              <w:t>29 Sept 2006</w:t>
            </w:r>
          </w:p>
        </w:tc>
        <w:tc>
          <w:tcPr>
            <w:tcW w:w="1681" w:type="dxa"/>
            <w:tcBorders>
              <w:top w:val="single" w:sz="4" w:space="0" w:color="auto"/>
              <w:bottom w:val="single" w:sz="4" w:space="0" w:color="auto"/>
            </w:tcBorders>
          </w:tcPr>
          <w:p w:rsidR="002F7D3B" w:rsidRDefault="002F7D3B">
            <w:pPr>
              <w:pStyle w:val="EarlierRepubEntries"/>
            </w:pPr>
            <w:r>
              <w:t>29 Sept 2006–</w:t>
            </w:r>
            <w:r>
              <w:br/>
              <w:t>1 Oct 2006</w:t>
            </w:r>
          </w:p>
        </w:tc>
        <w:tc>
          <w:tcPr>
            <w:tcW w:w="1783" w:type="dxa"/>
            <w:tcBorders>
              <w:top w:val="single" w:sz="4" w:space="0" w:color="auto"/>
              <w:bottom w:val="single" w:sz="4" w:space="0" w:color="auto"/>
            </w:tcBorders>
          </w:tcPr>
          <w:p w:rsidR="002F7D3B" w:rsidRDefault="002F7D3B">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2F7D3B" w:rsidRDefault="002F7D3B">
            <w:pPr>
              <w:pStyle w:val="EarlierRepubEntries"/>
            </w:pPr>
            <w:r>
              <w:t>amendments by A2006-40</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R30</w:t>
            </w:r>
            <w:r>
              <w:br/>
              <w:t>2 Oct 2006</w:t>
            </w:r>
          </w:p>
        </w:tc>
        <w:tc>
          <w:tcPr>
            <w:tcW w:w="1681" w:type="dxa"/>
            <w:tcBorders>
              <w:top w:val="single" w:sz="4" w:space="0" w:color="auto"/>
              <w:bottom w:val="single" w:sz="4" w:space="0" w:color="auto"/>
            </w:tcBorders>
          </w:tcPr>
          <w:p w:rsidR="002F7D3B" w:rsidRDefault="002F7D3B">
            <w:pPr>
              <w:pStyle w:val="EarlierRepubEntries"/>
            </w:pPr>
            <w:r>
              <w:t>2 Oct 2006–</w:t>
            </w:r>
            <w:r>
              <w:br/>
              <w:t>18 Oct 2006</w:t>
            </w:r>
          </w:p>
        </w:tc>
        <w:tc>
          <w:tcPr>
            <w:tcW w:w="1783" w:type="dxa"/>
            <w:tcBorders>
              <w:top w:val="single" w:sz="4" w:space="0" w:color="auto"/>
              <w:bottom w:val="single" w:sz="4" w:space="0" w:color="auto"/>
            </w:tcBorders>
          </w:tcPr>
          <w:p w:rsidR="002F7D3B" w:rsidRDefault="002F7D3B">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2F7D3B" w:rsidRDefault="002F7D3B">
            <w:pPr>
              <w:pStyle w:val="EarlierRepubEntries"/>
            </w:pPr>
            <w:r>
              <w:t>commenced expiry</w:t>
            </w:r>
          </w:p>
        </w:tc>
      </w:tr>
      <w:tr w:rsidR="002F7D3B">
        <w:tblPrEx>
          <w:tblCellMar>
            <w:top w:w="0" w:type="dxa"/>
            <w:bottom w:w="0" w:type="dxa"/>
          </w:tblCellMar>
        </w:tblPrEx>
        <w:trPr>
          <w:cantSplit/>
        </w:trPr>
        <w:tc>
          <w:tcPr>
            <w:tcW w:w="1576" w:type="dxa"/>
            <w:tcBorders>
              <w:top w:val="single" w:sz="4" w:space="0" w:color="auto"/>
              <w:bottom w:val="single" w:sz="4" w:space="0" w:color="auto"/>
            </w:tcBorders>
          </w:tcPr>
          <w:p w:rsidR="002F7D3B" w:rsidRDefault="002F7D3B">
            <w:pPr>
              <w:pStyle w:val="EarlierRepubEntries"/>
            </w:pPr>
            <w:r>
              <w:t>R31</w:t>
            </w:r>
            <w:r>
              <w:br/>
              <w:t>19 Oct 2006</w:t>
            </w:r>
          </w:p>
        </w:tc>
        <w:tc>
          <w:tcPr>
            <w:tcW w:w="1681" w:type="dxa"/>
            <w:tcBorders>
              <w:top w:val="single" w:sz="4" w:space="0" w:color="auto"/>
              <w:bottom w:val="single" w:sz="4" w:space="0" w:color="auto"/>
            </w:tcBorders>
          </w:tcPr>
          <w:p w:rsidR="002F7D3B" w:rsidRDefault="002F7D3B">
            <w:pPr>
              <w:pStyle w:val="EarlierRepubEntries"/>
            </w:pPr>
            <w:r>
              <w:t>19 Oct 2006–</w:t>
            </w:r>
            <w:r>
              <w:br/>
              <w:t>27 Mar 2007</w:t>
            </w:r>
          </w:p>
        </w:tc>
        <w:tc>
          <w:tcPr>
            <w:tcW w:w="1783" w:type="dxa"/>
            <w:tcBorders>
              <w:top w:val="single" w:sz="4" w:space="0" w:color="auto"/>
              <w:bottom w:val="single" w:sz="4" w:space="0" w:color="auto"/>
            </w:tcBorders>
          </w:tcPr>
          <w:p w:rsidR="002F7D3B" w:rsidRDefault="002F7D3B">
            <w:pPr>
              <w:pStyle w:val="EarlierRepubEntries"/>
            </w:pPr>
            <w:r>
              <w:t>A2006-40</w:t>
            </w:r>
          </w:p>
        </w:tc>
        <w:tc>
          <w:tcPr>
            <w:tcW w:w="1560" w:type="dxa"/>
            <w:tcBorders>
              <w:top w:val="single" w:sz="4" w:space="0" w:color="auto"/>
              <w:bottom w:val="single" w:sz="4" w:space="0" w:color="auto"/>
            </w:tcBorders>
          </w:tcPr>
          <w:p w:rsidR="002F7D3B" w:rsidRDefault="002F7D3B">
            <w:pPr>
              <w:pStyle w:val="EarlierRepubEntries"/>
            </w:pPr>
            <w:r>
              <w:t>amendments by A2006-40</w:t>
            </w:r>
          </w:p>
        </w:tc>
      </w:tr>
    </w:tbl>
    <w:p w:rsidR="002F7D3B" w:rsidRDefault="002F7D3B">
      <w:pPr>
        <w:pStyle w:val="Endnote2"/>
      </w:pPr>
      <w:bookmarkStart w:id="424" w:name="_Toc161557671"/>
      <w:r>
        <w:rPr>
          <w:rStyle w:val="charTableNo"/>
        </w:rPr>
        <w:t>6</w:t>
      </w:r>
      <w:r>
        <w:tab/>
      </w:r>
      <w:r>
        <w:rPr>
          <w:rStyle w:val="charTableText"/>
        </w:rPr>
        <w:t>Renumbered provisions</w:t>
      </w:r>
      <w:bookmarkEnd w:id="424"/>
    </w:p>
    <w:p w:rsidR="002F7D3B" w:rsidRDefault="002F7D3B">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2F7D3B" w:rsidRDefault="002F7D3B">
      <w:pPr>
        <w:pStyle w:val="05EndNote"/>
        <w:sectPr w:rsidR="002F7D3B">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2F7D3B" w:rsidRDefault="002F7D3B">
      <w:pPr>
        <w:rPr>
          <w:color w:val="000000"/>
          <w:sz w:val="22"/>
          <w:szCs w:val="22"/>
        </w:rPr>
      </w:pPr>
    </w:p>
    <w:p w:rsidR="002F7D3B" w:rsidRDefault="002F7D3B">
      <w:pPr>
        <w:rPr>
          <w:color w:val="000000"/>
          <w:sz w:val="22"/>
          <w:szCs w:val="22"/>
        </w:rPr>
      </w:pPr>
    </w:p>
    <w:p w:rsidR="002F7D3B" w:rsidRDefault="002F7D3B">
      <w:pPr>
        <w:rPr>
          <w:color w:val="000000"/>
          <w:sz w:val="22"/>
          <w:szCs w:val="22"/>
        </w:rPr>
      </w:pPr>
    </w:p>
    <w:p w:rsidR="002F7D3B" w:rsidRDefault="002F7D3B">
      <w:pPr>
        <w:rPr>
          <w:color w:val="000000"/>
          <w:sz w:val="22"/>
          <w:szCs w:val="22"/>
        </w:rPr>
      </w:pPr>
    </w:p>
    <w:p w:rsidR="002F7D3B" w:rsidRDefault="002F7D3B">
      <w:pPr>
        <w:rPr>
          <w:color w:val="000000"/>
          <w:sz w:val="22"/>
          <w:szCs w:val="22"/>
        </w:rPr>
      </w:pPr>
    </w:p>
    <w:p w:rsidR="002F7D3B" w:rsidRDefault="002F7D3B">
      <w:pPr>
        <w:rPr>
          <w:color w:val="000000"/>
          <w:sz w:val="22"/>
          <w:szCs w:val="22"/>
        </w:rPr>
      </w:pPr>
    </w:p>
    <w:p w:rsidR="002F7D3B" w:rsidRDefault="002F7D3B">
      <w:pPr>
        <w:rPr>
          <w:color w:val="000000"/>
          <w:sz w:val="22"/>
          <w:szCs w:val="22"/>
        </w:rPr>
      </w:pPr>
    </w:p>
    <w:p w:rsidR="002F7D3B" w:rsidRDefault="002F7D3B">
      <w:pPr>
        <w:rPr>
          <w:color w:val="000000"/>
          <w:sz w:val="22"/>
          <w:szCs w:val="22"/>
        </w:rPr>
      </w:pPr>
    </w:p>
    <w:p w:rsidR="002F7D3B" w:rsidRDefault="002F7D3B">
      <w:pPr>
        <w:rPr>
          <w:color w:val="000000"/>
          <w:sz w:val="22"/>
          <w:szCs w:val="22"/>
        </w:rPr>
      </w:pPr>
      <w:r>
        <w:rPr>
          <w:color w:val="000000"/>
          <w:sz w:val="22"/>
          <w:szCs w:val="22"/>
        </w:rPr>
        <w:t>©  Australian Capital Territory 2007</w:t>
      </w:r>
    </w:p>
    <w:p w:rsidR="002F7D3B" w:rsidRDefault="002F7D3B">
      <w:pPr>
        <w:pStyle w:val="06Copyright"/>
        <w:sectPr w:rsidR="002F7D3B">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2F7D3B" w:rsidRDefault="002F7D3B"/>
    <w:sectPr w:rsidR="002F7D3B">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D3B" w:rsidRDefault="002F7D3B">
      <w:r>
        <w:separator/>
      </w:r>
    </w:p>
  </w:endnote>
  <w:endnote w:type="continuationSeparator" w:id="0">
    <w:p w:rsidR="002F7D3B" w:rsidRDefault="002F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Pr="00E2665B" w:rsidRDefault="002F7D3B" w:rsidP="00E2665B">
    <w:pPr>
      <w:pStyle w:val="Footer"/>
      <w:jc w:val="center"/>
      <w:rPr>
        <w:rFonts w:cs="Arial"/>
        <w:sz w:val="14"/>
      </w:rPr>
    </w:pPr>
    <w:r w:rsidRPr="00E2665B">
      <w:rPr>
        <w:rFonts w:cs="Arial"/>
        <w:sz w:val="14"/>
      </w:rPr>
      <w:fldChar w:fldCharType="begin"/>
    </w:r>
    <w:r w:rsidRPr="00E2665B">
      <w:rPr>
        <w:rFonts w:cs="Arial"/>
        <w:sz w:val="14"/>
      </w:rPr>
      <w:instrText xml:space="preserve"> DOCPROPERTY "Status" </w:instrText>
    </w:r>
    <w:r w:rsidRPr="00E2665B">
      <w:rPr>
        <w:rFonts w:cs="Arial"/>
        <w:sz w:val="14"/>
      </w:rPr>
      <w:fldChar w:fldCharType="separate"/>
    </w:r>
    <w:r w:rsidR="00E35247" w:rsidRPr="00E2665B">
      <w:rPr>
        <w:rFonts w:cs="Arial"/>
        <w:sz w:val="14"/>
      </w:rPr>
      <w:t xml:space="preserve"> </w:t>
    </w:r>
    <w:r w:rsidRPr="00E2665B">
      <w:rPr>
        <w:rFonts w:cs="Arial"/>
        <w:sz w:val="14"/>
      </w:rPr>
      <w:fldChar w:fldCharType="end"/>
    </w:r>
    <w:r w:rsidR="00E2665B" w:rsidRPr="00E2665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F7D3B">
      <w:tblPrEx>
        <w:tblCellMar>
          <w:top w:w="0" w:type="dxa"/>
          <w:bottom w:w="0" w:type="dxa"/>
        </w:tblCellMar>
      </w:tblPrEx>
      <w:tc>
        <w:tcPr>
          <w:tcW w:w="847" w:type="pct"/>
        </w:tcPr>
        <w:p w:rsidR="002F7D3B" w:rsidRDefault="002F7D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1061" w:type="pct"/>
        </w:tcPr>
        <w:p w:rsidR="002F7D3B" w:rsidRDefault="002F7D3B">
          <w:pPr>
            <w:pStyle w:val="Footer"/>
            <w:jc w:val="right"/>
          </w:pPr>
          <w:fldSimple w:instr=" DOCPROPERTY &quot;Category&quot;  *\charformat  ">
            <w:r w:rsidR="00E35247">
              <w:t>R32</w:t>
            </w:r>
          </w:fldSimple>
          <w:r>
            <w:br/>
          </w:r>
          <w:fldSimple w:instr=" DOCPROPERTY &quot;RepubDt&quot;  *\charformat  ">
            <w:r w:rsidR="00E35247">
              <w:t>28/03/07</w:t>
            </w:r>
          </w:fldSimple>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F7D3B">
      <w:tblPrEx>
        <w:tblCellMar>
          <w:top w:w="0" w:type="dxa"/>
          <w:bottom w:w="0" w:type="dxa"/>
        </w:tblCellMar>
      </w:tblPrEx>
      <w:tc>
        <w:tcPr>
          <w:tcW w:w="1061" w:type="pct"/>
        </w:tcPr>
        <w:p w:rsidR="002F7D3B" w:rsidRDefault="002F7D3B">
          <w:pPr>
            <w:pStyle w:val="Footer"/>
          </w:pPr>
          <w:fldSimple w:instr=" DOCPROPERTY &quot;Category&quot;  *\charformat  ">
            <w:r w:rsidR="00E35247">
              <w:t>R32</w:t>
            </w:r>
          </w:fldSimple>
          <w:r>
            <w:br/>
          </w:r>
          <w:fldSimple w:instr=" DOCPROPERTY &quot;RepubDt&quot;  *\charformat  ">
            <w:r w:rsidR="00E35247">
              <w:t>28/03/07</w:t>
            </w:r>
          </w:fldSimple>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847" w:type="pct"/>
        </w:tcPr>
        <w:p w:rsidR="002F7D3B" w:rsidRDefault="002F7D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F7D3B">
      <w:tblPrEx>
        <w:tblCellMar>
          <w:top w:w="0" w:type="dxa"/>
          <w:bottom w:w="0" w:type="dxa"/>
        </w:tblCellMar>
      </w:tblPrEx>
      <w:tc>
        <w:tcPr>
          <w:tcW w:w="847" w:type="pct"/>
        </w:tcPr>
        <w:p w:rsidR="002F7D3B" w:rsidRDefault="002F7D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1061" w:type="pct"/>
        </w:tcPr>
        <w:p w:rsidR="002F7D3B" w:rsidRDefault="002F7D3B">
          <w:pPr>
            <w:pStyle w:val="Footer"/>
            <w:jc w:val="right"/>
          </w:pPr>
          <w:fldSimple w:instr=" DOCPROPERTY &quot;Category&quot;  *\charformat  ">
            <w:r w:rsidR="00E35247">
              <w:t>R32</w:t>
            </w:r>
          </w:fldSimple>
          <w:r>
            <w:br/>
          </w:r>
          <w:fldSimple w:instr=" DOCPROPERTY &quot;RepubDt&quot;  *\charformat  ">
            <w:r w:rsidR="00E35247">
              <w:t>28/03/07</w:t>
            </w:r>
          </w:fldSimple>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F7D3B">
      <w:tblPrEx>
        <w:tblCellMar>
          <w:top w:w="0" w:type="dxa"/>
          <w:bottom w:w="0" w:type="dxa"/>
        </w:tblCellMar>
      </w:tblPrEx>
      <w:tc>
        <w:tcPr>
          <w:tcW w:w="1061" w:type="pct"/>
        </w:tcPr>
        <w:p w:rsidR="002F7D3B" w:rsidRDefault="002F7D3B">
          <w:pPr>
            <w:pStyle w:val="Footer"/>
          </w:pPr>
          <w:fldSimple w:instr=" DOCPROPERTY &quot;Category&quot;  *\charformat  ">
            <w:r w:rsidR="00E35247">
              <w:t>R32</w:t>
            </w:r>
          </w:fldSimple>
          <w:r>
            <w:br/>
          </w:r>
          <w:fldSimple w:instr=" DOCPROPERTY &quot;RepubDt&quot;  *\charformat  ">
            <w:r w:rsidR="00E35247">
              <w:t>28/03/07</w:t>
            </w:r>
          </w:fldSimple>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847" w:type="pct"/>
        </w:tcPr>
        <w:p w:rsidR="002F7D3B" w:rsidRDefault="002F7D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F7D3B">
      <w:tblPrEx>
        <w:tblCellMar>
          <w:top w:w="0" w:type="dxa"/>
          <w:bottom w:w="0" w:type="dxa"/>
        </w:tblCellMar>
      </w:tblPrEx>
      <w:trPr>
        <w:jc w:val="center"/>
      </w:trPr>
      <w:tc>
        <w:tcPr>
          <w:tcW w:w="1240" w:type="dxa"/>
        </w:tcPr>
        <w:p w:rsidR="002F7D3B" w:rsidRDefault="002F7D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2F7D3B" w:rsidRDefault="002F7D3B">
          <w:pPr>
            <w:pStyle w:val="Footer"/>
            <w:jc w:val="center"/>
          </w:pPr>
          <w:fldSimple w:instr=" REF Citation *\charformat ">
            <w:r w:rsidR="00E35247">
              <w:t>Civil Law (Wrongs) Act 2002</w:t>
            </w:r>
          </w:fldSimple>
          <w:r>
            <w:br/>
          </w:r>
          <w:fldSimple w:instr=" DOCPROPERTY &quot;Eff&quot;  ">
            <w:r w:rsidR="00E35247">
              <w:t xml:space="preserve">Effective:  </w:t>
            </w:r>
          </w:fldSimple>
          <w:fldSimple w:instr=" DOCPROPERTY &quot;StartDt&quot;   ">
            <w:r w:rsidR="00E35247">
              <w:t>28/03/07</w:t>
            </w:r>
          </w:fldSimple>
          <w:fldSimple w:instr=" DOCPROPERTY &quot;EndDt&quot;  ">
            <w:r w:rsidR="00E35247">
              <w:t>-05/09/07</w:t>
            </w:r>
          </w:fldSimple>
        </w:p>
      </w:tc>
      <w:tc>
        <w:tcPr>
          <w:tcW w:w="1553" w:type="dxa"/>
        </w:tcPr>
        <w:p w:rsidR="002F7D3B" w:rsidRDefault="002F7D3B">
          <w:pPr>
            <w:pStyle w:val="Footer"/>
            <w:jc w:val="right"/>
          </w:pPr>
          <w:fldSimple w:instr=" DOCPROPERTY &quot;Category&quot;  ">
            <w:r w:rsidR="00E35247">
              <w:t>R32</w:t>
            </w:r>
          </w:fldSimple>
          <w:r>
            <w:br/>
          </w:r>
          <w:fldSimple w:instr=" DOCPROPERTY &quot;RepubDt&quot;  ">
            <w:r w:rsidR="00E35247">
              <w:t>28/03/07</w:t>
            </w:r>
          </w:fldSimple>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F7D3B">
      <w:tblPrEx>
        <w:tblCellMar>
          <w:top w:w="0" w:type="dxa"/>
          <w:bottom w:w="0" w:type="dxa"/>
        </w:tblCellMar>
      </w:tblPrEx>
      <w:trPr>
        <w:jc w:val="center"/>
      </w:trPr>
      <w:tc>
        <w:tcPr>
          <w:tcW w:w="1553" w:type="dxa"/>
        </w:tcPr>
        <w:p w:rsidR="002F7D3B" w:rsidRDefault="002F7D3B">
          <w:pPr>
            <w:pStyle w:val="Footer"/>
          </w:pPr>
          <w:fldSimple w:instr=" DOCPROPERTY &quot;Category&quot;  ">
            <w:r w:rsidR="00E35247">
              <w:t>R32</w:t>
            </w:r>
          </w:fldSimple>
          <w:r>
            <w:br/>
          </w:r>
          <w:fldSimple w:instr=" DOCPROPERTY &quot;RepubDt&quot;  ">
            <w:r w:rsidR="00E35247">
              <w:t>28/03/07</w:t>
            </w:r>
          </w:fldSimple>
        </w:p>
      </w:tc>
      <w:tc>
        <w:tcPr>
          <w:tcW w:w="4527" w:type="dxa"/>
        </w:tcPr>
        <w:p w:rsidR="002F7D3B" w:rsidRDefault="002F7D3B">
          <w:pPr>
            <w:pStyle w:val="Footer"/>
            <w:jc w:val="center"/>
          </w:pPr>
          <w:fldSimple w:instr=" REF Citation *\charformat ">
            <w:r w:rsidR="00E35247">
              <w:t>Civil Law (Wrongs) Act 2002</w:t>
            </w:r>
          </w:fldSimple>
          <w:r>
            <w:br/>
          </w:r>
          <w:fldSimple w:instr=" DOCPROPERTY &quot;Eff&quot;  ">
            <w:r w:rsidR="00E35247">
              <w:t xml:space="preserve">Effective:  </w:t>
            </w:r>
          </w:fldSimple>
          <w:fldSimple w:instr=" DOCPROPERTY &quot;StartDt&quot;   ">
            <w:r w:rsidR="00E35247">
              <w:t>28/03/07</w:t>
            </w:r>
          </w:fldSimple>
          <w:fldSimple w:instr=" DOCPROPERTY &quot;EndDt&quot;  ">
            <w:r w:rsidR="00E35247">
              <w:t>-05/09/07</w:t>
            </w:r>
          </w:fldSimple>
        </w:p>
      </w:tc>
      <w:tc>
        <w:tcPr>
          <w:tcW w:w="1240" w:type="dxa"/>
        </w:tcPr>
        <w:p w:rsidR="002F7D3B" w:rsidRDefault="002F7D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F7D3B">
      <w:tblPrEx>
        <w:tblCellMar>
          <w:top w:w="0" w:type="dxa"/>
          <w:bottom w:w="0" w:type="dxa"/>
        </w:tblCellMar>
      </w:tblPrEx>
      <w:trPr>
        <w:jc w:val="center"/>
      </w:trPr>
      <w:tc>
        <w:tcPr>
          <w:tcW w:w="1240" w:type="dxa"/>
        </w:tcPr>
        <w:p w:rsidR="002F7D3B" w:rsidRDefault="002F7D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2F7D3B" w:rsidRDefault="002F7D3B">
          <w:pPr>
            <w:pStyle w:val="Footer"/>
            <w:jc w:val="center"/>
          </w:pPr>
          <w:fldSimple w:instr=" REF Citation *\charformat ">
            <w:r w:rsidR="00E35247">
              <w:t>Civil Law (Wrongs) Act 2002</w:t>
            </w:r>
          </w:fldSimple>
          <w:r>
            <w:br/>
          </w:r>
          <w:fldSimple w:instr=" DOCPROPERTY &quot;Eff&quot;  ">
            <w:r w:rsidR="00E35247">
              <w:t xml:space="preserve">Effective:  </w:t>
            </w:r>
          </w:fldSimple>
          <w:fldSimple w:instr=" DOCPROPERTY &quot;StartDt&quot;   ">
            <w:r w:rsidR="00E35247">
              <w:t>28/03/07</w:t>
            </w:r>
          </w:fldSimple>
          <w:fldSimple w:instr=" DOCPROPERTY &quot;EndDt&quot;  ">
            <w:r w:rsidR="00E35247">
              <w:t>-05/09/07</w:t>
            </w:r>
          </w:fldSimple>
        </w:p>
      </w:tc>
      <w:tc>
        <w:tcPr>
          <w:tcW w:w="1553" w:type="dxa"/>
        </w:tcPr>
        <w:p w:rsidR="002F7D3B" w:rsidRDefault="002F7D3B">
          <w:pPr>
            <w:pStyle w:val="Footer"/>
            <w:jc w:val="right"/>
          </w:pPr>
          <w:fldSimple w:instr=" DOCPROPERTY &quot;Category&quot;  ">
            <w:r w:rsidR="00E35247">
              <w:t>R32</w:t>
            </w:r>
          </w:fldSimple>
          <w:r>
            <w:br/>
          </w:r>
          <w:fldSimple w:instr=" DOCPROPERTY &quot;RepubDt&quot;  ">
            <w:r w:rsidR="00E35247">
              <w:t>28/03/07</w:t>
            </w:r>
          </w:fldSimple>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F7D3B">
      <w:tblPrEx>
        <w:tblCellMar>
          <w:top w:w="0" w:type="dxa"/>
          <w:bottom w:w="0" w:type="dxa"/>
        </w:tblCellMar>
      </w:tblPrEx>
      <w:trPr>
        <w:jc w:val="center"/>
      </w:trPr>
      <w:tc>
        <w:tcPr>
          <w:tcW w:w="1553" w:type="dxa"/>
        </w:tcPr>
        <w:p w:rsidR="002F7D3B" w:rsidRDefault="002F7D3B">
          <w:pPr>
            <w:pStyle w:val="Footer"/>
          </w:pPr>
          <w:fldSimple w:instr=" DOCPROPERTY &quot;Category&quot;  ">
            <w:r w:rsidR="00E35247">
              <w:t>R32</w:t>
            </w:r>
          </w:fldSimple>
          <w:r>
            <w:br/>
          </w:r>
          <w:fldSimple w:instr=" DOCPROPERTY &quot;RepubDt&quot;  ">
            <w:r w:rsidR="00E35247">
              <w:t>28/03/07</w:t>
            </w:r>
          </w:fldSimple>
        </w:p>
      </w:tc>
      <w:tc>
        <w:tcPr>
          <w:tcW w:w="4527" w:type="dxa"/>
        </w:tcPr>
        <w:p w:rsidR="002F7D3B" w:rsidRDefault="002F7D3B">
          <w:pPr>
            <w:pStyle w:val="Footer"/>
            <w:jc w:val="center"/>
          </w:pPr>
          <w:fldSimple w:instr=" REF Citation *\charformat ">
            <w:r w:rsidR="00E35247">
              <w:t>Civil Law (Wrongs) Act 2002</w:t>
            </w:r>
          </w:fldSimple>
          <w:r>
            <w:br/>
          </w:r>
          <w:fldSimple w:instr=" DOCPROPERTY &quot;Eff&quot;  ">
            <w:r w:rsidR="00E35247">
              <w:t xml:space="preserve">Effective:  </w:t>
            </w:r>
          </w:fldSimple>
          <w:fldSimple w:instr=" DOCPROPERTY &quot;StartDt&quot;   ">
            <w:r w:rsidR="00E35247">
              <w:t>28/03/07</w:t>
            </w:r>
          </w:fldSimple>
          <w:fldSimple w:instr=" DOCPROPERTY &quot;EndDt&quot;  ">
            <w:r w:rsidR="00E35247">
              <w:t>-05/09/07</w:t>
            </w:r>
          </w:fldSimple>
        </w:p>
      </w:tc>
      <w:tc>
        <w:tcPr>
          <w:tcW w:w="1240" w:type="dxa"/>
        </w:tcPr>
        <w:p w:rsidR="002F7D3B" w:rsidRDefault="002F7D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F7D3B">
      <w:tblPrEx>
        <w:tblCellMar>
          <w:top w:w="0" w:type="dxa"/>
          <w:bottom w:w="0" w:type="dxa"/>
        </w:tblCellMar>
      </w:tblPrEx>
      <w:tc>
        <w:tcPr>
          <w:tcW w:w="847" w:type="pct"/>
        </w:tcPr>
        <w:p w:rsidR="002F7D3B" w:rsidRDefault="002F7D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1061" w:type="pct"/>
        </w:tcPr>
        <w:p w:rsidR="002F7D3B" w:rsidRDefault="002F7D3B">
          <w:pPr>
            <w:pStyle w:val="Footer"/>
            <w:jc w:val="right"/>
          </w:pPr>
          <w:fldSimple w:instr=" DOCPROPERTY &quot;Category&quot;  *\charformat  ">
            <w:r w:rsidR="00E35247">
              <w:t>R32</w:t>
            </w:r>
          </w:fldSimple>
          <w:r>
            <w:br/>
          </w:r>
          <w:fldSimple w:instr=" DOCPROPERTY &quot;RepubDt&quot;  *\charformat  ">
            <w:r w:rsidR="00E35247">
              <w:t>28/03/07</w:t>
            </w:r>
          </w:fldSimple>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F7D3B">
      <w:tblPrEx>
        <w:tblCellMar>
          <w:top w:w="0" w:type="dxa"/>
          <w:bottom w:w="0" w:type="dxa"/>
        </w:tblCellMar>
      </w:tblPrEx>
      <w:tc>
        <w:tcPr>
          <w:tcW w:w="1061" w:type="pct"/>
        </w:tcPr>
        <w:p w:rsidR="002F7D3B" w:rsidRDefault="002F7D3B">
          <w:pPr>
            <w:pStyle w:val="Footer"/>
          </w:pPr>
          <w:fldSimple w:instr=" DOCPROPERTY &quot;Category&quot;  *\charformat  ">
            <w:r w:rsidR="00E35247">
              <w:t>R32</w:t>
            </w:r>
          </w:fldSimple>
          <w:r>
            <w:br/>
          </w:r>
          <w:fldSimple w:instr=" DOCPROPERTY &quot;RepubDt&quot;  *\charformat  ">
            <w:r w:rsidR="00E35247">
              <w:t>28/03/07</w:t>
            </w:r>
          </w:fldSimple>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847" w:type="pct"/>
        </w:tcPr>
        <w:p w:rsidR="002F7D3B" w:rsidRDefault="002F7D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229</w:t>
          </w:r>
          <w:r>
            <w:rPr>
              <w:rStyle w:val="PageNumber"/>
            </w:rPr>
            <w:fldChar w:fldCharType="end"/>
          </w:r>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Pr="00E2665B" w:rsidRDefault="002F7D3B" w:rsidP="00E2665B">
    <w:pPr>
      <w:pStyle w:val="Footer"/>
      <w:jc w:val="center"/>
      <w:rPr>
        <w:rFonts w:cs="Arial"/>
        <w:sz w:val="14"/>
      </w:rPr>
    </w:pPr>
    <w:r w:rsidRPr="00E2665B">
      <w:rPr>
        <w:rFonts w:cs="Arial"/>
        <w:sz w:val="14"/>
      </w:rPr>
      <w:fldChar w:fldCharType="begin"/>
    </w:r>
    <w:r w:rsidRPr="00E2665B">
      <w:rPr>
        <w:rFonts w:cs="Arial"/>
        <w:sz w:val="14"/>
      </w:rPr>
      <w:instrText xml:space="preserve"> DOCPROPERTY "Status" </w:instrText>
    </w:r>
    <w:r w:rsidRPr="00E2665B">
      <w:rPr>
        <w:rFonts w:cs="Arial"/>
        <w:sz w:val="14"/>
      </w:rPr>
      <w:fldChar w:fldCharType="separate"/>
    </w:r>
    <w:r w:rsidR="00E35247" w:rsidRPr="00E2665B">
      <w:rPr>
        <w:rFonts w:cs="Arial"/>
        <w:sz w:val="14"/>
      </w:rPr>
      <w:t xml:space="preserve"> </w:t>
    </w:r>
    <w:r w:rsidRPr="00E2665B">
      <w:rPr>
        <w:rFonts w:cs="Arial"/>
        <w:sz w:val="14"/>
      </w:rPr>
      <w:fldChar w:fldCharType="end"/>
    </w:r>
    <w:r w:rsidRPr="00E2665B">
      <w:rPr>
        <w:rFonts w:cs="Arial"/>
        <w:sz w:val="14"/>
      </w:rPr>
      <w:fldChar w:fldCharType="begin"/>
    </w:r>
    <w:r w:rsidRPr="00E2665B">
      <w:rPr>
        <w:rFonts w:cs="Arial"/>
        <w:sz w:val="14"/>
      </w:rPr>
      <w:instrText xml:space="preserve"> COMMENTS  \* MERGEFORMAT </w:instrText>
    </w:r>
    <w:r w:rsidRPr="00E2665B">
      <w:rPr>
        <w:rFonts w:cs="Arial"/>
        <w:sz w:val="14"/>
      </w:rPr>
      <w:fldChar w:fldCharType="end"/>
    </w:r>
    <w:r w:rsidR="00E2665B" w:rsidRPr="00E2665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F7D3B">
      <w:tblPrEx>
        <w:tblCellMar>
          <w:top w:w="0" w:type="dxa"/>
          <w:bottom w:w="0" w:type="dxa"/>
        </w:tblCellMar>
      </w:tblPrEx>
      <w:tc>
        <w:tcPr>
          <w:tcW w:w="847" w:type="pct"/>
        </w:tcPr>
        <w:p w:rsidR="002F7D3B" w:rsidRDefault="002F7D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1061" w:type="pct"/>
        </w:tcPr>
        <w:p w:rsidR="002F7D3B" w:rsidRDefault="002F7D3B">
          <w:pPr>
            <w:pStyle w:val="Footer"/>
            <w:jc w:val="right"/>
          </w:pPr>
          <w:fldSimple w:instr=" DOCPROPERTY &quot;Category&quot;  *\charformat  ">
            <w:r w:rsidR="00E35247">
              <w:t>R32</w:t>
            </w:r>
          </w:fldSimple>
          <w:r>
            <w:br/>
          </w:r>
          <w:fldSimple w:instr=" DOCPROPERTY &quot;RepubDt&quot;  *\charformat  ">
            <w:r w:rsidR="00E35247">
              <w:t>28/03/07</w:t>
            </w:r>
          </w:fldSimple>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F7D3B">
      <w:tblPrEx>
        <w:tblCellMar>
          <w:top w:w="0" w:type="dxa"/>
          <w:bottom w:w="0" w:type="dxa"/>
        </w:tblCellMar>
      </w:tblPrEx>
      <w:tc>
        <w:tcPr>
          <w:tcW w:w="1061" w:type="pct"/>
        </w:tcPr>
        <w:p w:rsidR="002F7D3B" w:rsidRDefault="002F7D3B">
          <w:pPr>
            <w:pStyle w:val="Footer"/>
          </w:pPr>
          <w:fldSimple w:instr=" DOCPROPERTY &quot;Category&quot;  *\charformat  ">
            <w:r w:rsidR="00E35247">
              <w:t>R32</w:t>
            </w:r>
          </w:fldSimple>
          <w:r>
            <w:br/>
          </w:r>
          <w:fldSimple w:instr=" DOCPROPERTY &quot;RepubDt&quot;  *\charformat  ">
            <w:r w:rsidR="00E35247">
              <w:t>28/03/07</w:t>
            </w:r>
          </w:fldSimple>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847" w:type="pct"/>
        </w:tcPr>
        <w:p w:rsidR="002F7D3B" w:rsidRDefault="002F7D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Pr="00E2665B" w:rsidRDefault="00E2665B" w:rsidP="00E2665B">
    <w:pPr>
      <w:pStyle w:val="Footer"/>
      <w:jc w:val="center"/>
      <w:rPr>
        <w:rFonts w:cs="Arial"/>
        <w:sz w:val="14"/>
      </w:rPr>
    </w:pPr>
    <w:r w:rsidRPr="00E2665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Pr="00E2665B" w:rsidRDefault="002F7D3B" w:rsidP="00E2665B">
    <w:pPr>
      <w:pStyle w:val="Footer"/>
      <w:jc w:val="center"/>
      <w:rPr>
        <w:rFonts w:cs="Arial"/>
        <w:sz w:val="14"/>
      </w:rPr>
    </w:pPr>
    <w:r w:rsidRPr="00E2665B">
      <w:rPr>
        <w:rFonts w:cs="Arial"/>
        <w:sz w:val="14"/>
      </w:rPr>
      <w:fldChar w:fldCharType="begin"/>
    </w:r>
    <w:r w:rsidRPr="00E2665B">
      <w:rPr>
        <w:rFonts w:cs="Arial"/>
        <w:sz w:val="14"/>
      </w:rPr>
      <w:instrText xml:space="preserve"> COMMENTS  \* MERGEFORMAT </w:instrText>
    </w:r>
    <w:r w:rsidRPr="00E2665B">
      <w:rPr>
        <w:rFonts w:cs="Arial"/>
        <w:sz w:val="14"/>
      </w:rPr>
      <w:fldChar w:fldCharType="end"/>
    </w:r>
    <w:r w:rsidR="00E2665B" w:rsidRPr="00E2665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Pr="00E2665B" w:rsidRDefault="00E2665B" w:rsidP="00E2665B">
    <w:pPr>
      <w:pStyle w:val="Footer"/>
      <w:jc w:val="center"/>
      <w:rPr>
        <w:rFonts w:cs="Arial"/>
        <w:sz w:val="14"/>
      </w:rPr>
    </w:pPr>
    <w:r w:rsidRPr="00E2665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47" w:rsidRPr="00E2665B" w:rsidRDefault="00E2665B" w:rsidP="00E2665B">
    <w:pPr>
      <w:pStyle w:val="Footer"/>
      <w:jc w:val="center"/>
      <w:rPr>
        <w:rFonts w:cs="Arial"/>
        <w:sz w:val="14"/>
      </w:rPr>
    </w:pPr>
    <w:r w:rsidRPr="00E2665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2F7D3B">
      <w:tblPrEx>
        <w:tblCellMar>
          <w:top w:w="0" w:type="dxa"/>
          <w:bottom w:w="0" w:type="dxa"/>
        </w:tblCellMar>
      </w:tblPrEx>
      <w:tc>
        <w:tcPr>
          <w:tcW w:w="846" w:type="pct"/>
        </w:tcPr>
        <w:p w:rsidR="002F7D3B" w:rsidRDefault="002F7D3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
            <w:r w:rsidR="00E35247">
              <w:t xml:space="preserve">Effective:  </w:t>
            </w:r>
          </w:fldSimple>
          <w:fldSimple w:instr=" DOCPROPERTY &quot;StartDt&quot;   ">
            <w:r w:rsidR="00E35247">
              <w:t>28/03/07</w:t>
            </w:r>
          </w:fldSimple>
          <w:fldSimple w:instr=" DOCPROPERTY &quot;EndDt&quot;  ">
            <w:r w:rsidR="00E35247">
              <w:t>-05/09/07</w:t>
            </w:r>
          </w:fldSimple>
        </w:p>
      </w:tc>
      <w:tc>
        <w:tcPr>
          <w:tcW w:w="1061" w:type="pct"/>
        </w:tcPr>
        <w:p w:rsidR="002F7D3B" w:rsidRDefault="002F7D3B">
          <w:pPr>
            <w:pStyle w:val="Footer"/>
            <w:jc w:val="right"/>
          </w:pPr>
          <w:fldSimple w:instr=" DOCPROPERTY &quot;Category&quot;  ">
            <w:r w:rsidR="00E35247">
              <w:t>R32</w:t>
            </w:r>
          </w:fldSimple>
          <w:r>
            <w:br/>
          </w:r>
          <w:fldSimple w:instr=" DOCPROPERTY &quot;RepubDt&quot;  ">
            <w:r w:rsidR="00E35247">
              <w:t>28/03/07</w:t>
            </w:r>
          </w:fldSimple>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2F7D3B">
      <w:tblPrEx>
        <w:tblCellMar>
          <w:top w:w="0" w:type="dxa"/>
          <w:bottom w:w="0" w:type="dxa"/>
        </w:tblCellMar>
      </w:tblPrEx>
      <w:tc>
        <w:tcPr>
          <w:tcW w:w="1061" w:type="pct"/>
        </w:tcPr>
        <w:p w:rsidR="002F7D3B" w:rsidRDefault="002F7D3B">
          <w:pPr>
            <w:pStyle w:val="Footer"/>
          </w:pPr>
          <w:fldSimple w:instr=" DOCPROPERTY &quot;Category&quot;  ">
            <w:r w:rsidR="00E35247">
              <w:t>R32</w:t>
            </w:r>
          </w:fldSimple>
          <w:r>
            <w:br/>
          </w:r>
          <w:fldSimple w:instr=" DOCPROPERTY &quot;RepubDt&quot;  ">
            <w:r w:rsidR="00E35247">
              <w:t>28/03/07</w:t>
            </w:r>
          </w:fldSimple>
        </w:p>
      </w:tc>
      <w:tc>
        <w:tcPr>
          <w:tcW w:w="3093"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
            <w:r w:rsidR="00E35247">
              <w:t xml:space="preserve">Effective:  </w:t>
            </w:r>
          </w:fldSimple>
          <w:fldSimple w:instr=" DOCPROPERTY &quot;StartDt&quot;  ">
            <w:r w:rsidR="00E35247">
              <w:t>28/03/07</w:t>
            </w:r>
          </w:fldSimple>
          <w:fldSimple w:instr=" DOCPROPERTY &quot;EndDt&quot;  ">
            <w:r w:rsidR="00E35247">
              <w:t>-05/09/07</w:t>
            </w:r>
          </w:fldSimple>
        </w:p>
      </w:tc>
      <w:tc>
        <w:tcPr>
          <w:tcW w:w="846" w:type="pct"/>
        </w:tcPr>
        <w:p w:rsidR="002F7D3B" w:rsidRDefault="002F7D3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2F7D3B">
      <w:tblPrEx>
        <w:tblCellMar>
          <w:top w:w="0" w:type="dxa"/>
          <w:bottom w:w="0" w:type="dxa"/>
        </w:tblCellMar>
      </w:tblPrEx>
      <w:tc>
        <w:tcPr>
          <w:tcW w:w="1061" w:type="pct"/>
        </w:tcPr>
        <w:p w:rsidR="002F7D3B" w:rsidRDefault="002F7D3B">
          <w:pPr>
            <w:pStyle w:val="Footer"/>
          </w:pPr>
          <w:fldSimple w:instr=" DOCPROPERTY &quot;Category&quot;  ">
            <w:r w:rsidR="00E35247">
              <w:t>R32</w:t>
            </w:r>
          </w:fldSimple>
          <w:r>
            <w:br/>
          </w:r>
          <w:fldSimple w:instr=" DOCPROPERTY &quot;RepubDt&quot;  ">
            <w:r w:rsidR="00E35247">
              <w:t>28/03/07</w:t>
            </w:r>
          </w:fldSimple>
        </w:p>
      </w:tc>
      <w:tc>
        <w:tcPr>
          <w:tcW w:w="3093"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
            <w:r w:rsidR="00E35247">
              <w:t xml:space="preserve">Effective:  </w:t>
            </w:r>
          </w:fldSimple>
          <w:fldSimple w:instr=" DOCPROPERTY &quot;StartDt&quot;   ">
            <w:r w:rsidR="00E35247">
              <w:t>28/03/07</w:t>
            </w:r>
          </w:fldSimple>
          <w:fldSimple w:instr=" DOCPROPERTY &quot;EndDt&quot;  ">
            <w:r w:rsidR="00E35247">
              <w:t>-05/09/07</w:t>
            </w:r>
          </w:fldSimple>
        </w:p>
      </w:tc>
      <w:tc>
        <w:tcPr>
          <w:tcW w:w="846" w:type="pct"/>
        </w:tcPr>
        <w:p w:rsidR="002F7D3B" w:rsidRDefault="002F7D3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F7D3B">
      <w:tblPrEx>
        <w:tblCellMar>
          <w:top w:w="0" w:type="dxa"/>
          <w:bottom w:w="0" w:type="dxa"/>
        </w:tblCellMar>
      </w:tblPrEx>
      <w:tc>
        <w:tcPr>
          <w:tcW w:w="847" w:type="pct"/>
        </w:tcPr>
        <w:p w:rsidR="002F7D3B" w:rsidRDefault="002F7D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1061" w:type="pct"/>
        </w:tcPr>
        <w:p w:rsidR="002F7D3B" w:rsidRDefault="002F7D3B">
          <w:pPr>
            <w:pStyle w:val="Footer"/>
            <w:jc w:val="right"/>
          </w:pPr>
          <w:fldSimple w:instr=" DOCPROPERTY &quot;Category&quot;  *\charformat  ">
            <w:r w:rsidR="00E35247">
              <w:t>R32</w:t>
            </w:r>
          </w:fldSimple>
          <w:r>
            <w:br/>
          </w:r>
          <w:fldSimple w:instr=" DOCPROPERTY &quot;RepubDt&quot;  *\charformat  ">
            <w:r w:rsidR="00E35247">
              <w:t>28/03/07</w:t>
            </w:r>
          </w:fldSimple>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F7D3B">
      <w:tblPrEx>
        <w:tblCellMar>
          <w:top w:w="0" w:type="dxa"/>
          <w:bottom w:w="0" w:type="dxa"/>
        </w:tblCellMar>
      </w:tblPrEx>
      <w:tc>
        <w:tcPr>
          <w:tcW w:w="1061" w:type="pct"/>
        </w:tcPr>
        <w:p w:rsidR="002F7D3B" w:rsidRDefault="002F7D3B">
          <w:pPr>
            <w:pStyle w:val="Footer"/>
          </w:pPr>
          <w:fldSimple w:instr=" DOCPROPERTY &quot;Category&quot;  *\charformat  ">
            <w:r w:rsidR="00E35247">
              <w:t>R32</w:t>
            </w:r>
          </w:fldSimple>
          <w:r>
            <w:br/>
          </w:r>
          <w:fldSimple w:instr=" DOCPROPERTY &quot;RepubDt&quot;  *\charformat  ">
            <w:r w:rsidR="00E35247">
              <w:t>28/03/07</w:t>
            </w:r>
          </w:fldSimple>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847" w:type="pct"/>
        </w:tcPr>
        <w:p w:rsidR="002F7D3B" w:rsidRDefault="002F7D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2F7D3B">
      <w:tblPrEx>
        <w:tblCellMar>
          <w:top w:w="0" w:type="dxa"/>
          <w:bottom w:w="0" w:type="dxa"/>
        </w:tblCellMar>
      </w:tblPrEx>
      <w:tc>
        <w:tcPr>
          <w:tcW w:w="1061" w:type="pct"/>
        </w:tcPr>
        <w:p w:rsidR="002F7D3B" w:rsidRDefault="002F7D3B">
          <w:pPr>
            <w:pStyle w:val="Footer"/>
          </w:pPr>
          <w:fldSimple w:instr=" DOCPROPERTY &quot;Category&quot;  *\charformat  ">
            <w:r w:rsidR="00E35247">
              <w:t>R32</w:t>
            </w:r>
          </w:fldSimple>
          <w:r>
            <w:br/>
          </w:r>
          <w:fldSimple w:instr=" DOCPROPERTY &quot;RepubDt&quot;  *\charformat  ">
            <w:r w:rsidR="00E35247">
              <w:t>28/03/07</w:t>
            </w:r>
          </w:fldSimple>
        </w:p>
      </w:tc>
      <w:tc>
        <w:tcPr>
          <w:tcW w:w="3092" w:type="pct"/>
        </w:tcPr>
        <w:p w:rsidR="002F7D3B" w:rsidRDefault="002F7D3B">
          <w:pPr>
            <w:pStyle w:val="Footer"/>
            <w:jc w:val="center"/>
          </w:pPr>
          <w:fldSimple w:instr=" REF Citation *\charformat ">
            <w:r w:rsidR="00E35247">
              <w:t>Civil Law (Wrongs) Act 2002</w:t>
            </w:r>
          </w:fldSimple>
        </w:p>
        <w:p w:rsidR="002F7D3B" w:rsidRDefault="002F7D3B">
          <w:pPr>
            <w:pStyle w:val="FooterInfoCentre"/>
          </w:pPr>
          <w:fldSimple w:instr=" DOCPROPERTY &quot;Eff&quot;  *\charformat ">
            <w:r w:rsidR="00E35247">
              <w:t xml:space="preserve">Effective:  </w:t>
            </w:r>
          </w:fldSimple>
          <w:fldSimple w:instr=" DOCPROPERTY &quot;StartDt&quot;  *\charformat ">
            <w:r w:rsidR="00E35247">
              <w:t>28/03/07</w:t>
            </w:r>
          </w:fldSimple>
          <w:fldSimple w:instr=" DOCPROPERTY &quot;EndDt&quot;  *\charformat ">
            <w:r w:rsidR="00E35247">
              <w:t>-05/09/07</w:t>
            </w:r>
          </w:fldSimple>
        </w:p>
      </w:tc>
      <w:tc>
        <w:tcPr>
          <w:tcW w:w="847" w:type="pct"/>
        </w:tcPr>
        <w:p w:rsidR="002F7D3B" w:rsidRDefault="002F7D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F7D3B" w:rsidRPr="00E2665B" w:rsidRDefault="002F7D3B" w:rsidP="00E2665B">
    <w:pPr>
      <w:pStyle w:val="Status"/>
      <w:rPr>
        <w:rFonts w:cs="Arial"/>
      </w:rPr>
    </w:pPr>
    <w:r w:rsidRPr="00E2665B">
      <w:rPr>
        <w:rFonts w:cs="Arial"/>
      </w:rPr>
      <w:fldChar w:fldCharType="begin"/>
    </w:r>
    <w:r w:rsidRPr="00E2665B">
      <w:rPr>
        <w:rFonts w:cs="Arial"/>
      </w:rPr>
      <w:instrText xml:space="preserve"> DOCPROPERTY "Status" </w:instrText>
    </w:r>
    <w:r w:rsidRPr="00E2665B">
      <w:rPr>
        <w:rFonts w:cs="Arial"/>
      </w:rPr>
      <w:fldChar w:fldCharType="separate"/>
    </w:r>
    <w:r w:rsidR="00E35247" w:rsidRPr="00E2665B">
      <w:rPr>
        <w:rFonts w:cs="Arial"/>
      </w:rPr>
      <w:t xml:space="preserve"> </w:t>
    </w:r>
    <w:r w:rsidRPr="00E2665B">
      <w:rPr>
        <w:rFonts w:cs="Arial"/>
      </w:rPr>
      <w:fldChar w:fldCharType="end"/>
    </w:r>
    <w:r w:rsidR="00E2665B" w:rsidRPr="00E2665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D3B" w:rsidRDefault="002F7D3B">
      <w:r>
        <w:separator/>
      </w:r>
    </w:p>
  </w:footnote>
  <w:footnote w:type="continuationSeparator" w:id="0">
    <w:p w:rsidR="002F7D3B" w:rsidRDefault="002F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47" w:rsidRDefault="00E352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F7D3B">
      <w:tblPrEx>
        <w:tblCellMar>
          <w:top w:w="0" w:type="dxa"/>
          <w:bottom w:w="0" w:type="dxa"/>
        </w:tblCellMar>
      </w:tblPrEx>
      <w:trPr>
        <w:jc w:val="center"/>
      </w:trPr>
      <w:tc>
        <w:tcPr>
          <w:tcW w:w="5741" w:type="dxa"/>
        </w:tcPr>
        <w:p w:rsidR="002F7D3B" w:rsidRDefault="002F7D3B">
          <w:pPr>
            <w:pStyle w:val="HeaderEven"/>
            <w:jc w:val="right"/>
          </w:pPr>
          <w:fldSimple w:instr=" STYLEREF CharChapText \*charformat ">
            <w:r w:rsidR="00E2665B">
              <w:rPr>
                <w:noProof/>
              </w:rPr>
              <w:t>Common carriers—goods subject to special limited liability</w:t>
            </w:r>
          </w:fldSimple>
        </w:p>
      </w:tc>
      <w:tc>
        <w:tcPr>
          <w:tcW w:w="1560" w:type="dxa"/>
        </w:tcPr>
        <w:p w:rsidR="002F7D3B" w:rsidRDefault="002F7D3B">
          <w:pPr>
            <w:pStyle w:val="HeaderEven"/>
            <w:jc w:val="right"/>
            <w:rPr>
              <w:b/>
            </w:rPr>
          </w:pPr>
          <w:r>
            <w:rPr>
              <w:b/>
            </w:rPr>
            <w:fldChar w:fldCharType="begin"/>
          </w:r>
          <w:r>
            <w:rPr>
              <w:b/>
            </w:rPr>
            <w:instrText xml:space="preserve"> STYLEREF CharChapNo \*charformat </w:instrText>
          </w:r>
          <w:r>
            <w:rPr>
              <w:b/>
            </w:rPr>
            <w:fldChar w:fldCharType="separate"/>
          </w:r>
          <w:r w:rsidR="00E2665B">
            <w:rPr>
              <w:b/>
              <w:noProof/>
            </w:rPr>
            <w:t>Schedule 2</w:t>
          </w:r>
          <w:r>
            <w:rPr>
              <w:b/>
            </w:rPr>
            <w:fldChar w:fldCharType="end"/>
          </w:r>
        </w:p>
      </w:tc>
    </w:tr>
    <w:tr w:rsidR="002F7D3B">
      <w:tblPrEx>
        <w:tblCellMar>
          <w:top w:w="0" w:type="dxa"/>
          <w:bottom w:w="0" w:type="dxa"/>
        </w:tblCellMar>
      </w:tblPrEx>
      <w:trPr>
        <w:jc w:val="center"/>
      </w:trPr>
      <w:tc>
        <w:tcPr>
          <w:tcW w:w="5741" w:type="dxa"/>
        </w:tcPr>
        <w:p w:rsidR="002F7D3B" w:rsidRDefault="002F7D3B">
          <w:pPr>
            <w:pStyle w:val="HeaderEven"/>
            <w:jc w:val="right"/>
          </w:pPr>
          <w:r>
            <w:fldChar w:fldCharType="begin"/>
          </w:r>
          <w:r>
            <w:instrText xml:space="preserve"> STYLEREF CharPartText \*charformat </w:instrText>
          </w:r>
          <w:r>
            <w:fldChar w:fldCharType="end"/>
          </w:r>
        </w:p>
      </w:tc>
      <w:tc>
        <w:tcPr>
          <w:tcW w:w="1560" w:type="dxa"/>
        </w:tcPr>
        <w:p w:rsidR="002F7D3B" w:rsidRDefault="002F7D3B">
          <w:pPr>
            <w:pStyle w:val="HeaderEven"/>
            <w:jc w:val="right"/>
            <w:rPr>
              <w:b/>
            </w:rPr>
          </w:pPr>
          <w:r>
            <w:rPr>
              <w:b/>
            </w:rPr>
            <w:fldChar w:fldCharType="begin"/>
          </w:r>
          <w:r>
            <w:rPr>
              <w:b/>
            </w:rPr>
            <w:instrText xml:space="preserve"> STYLEREF CharPartNo \*charformat </w:instrText>
          </w:r>
          <w:r>
            <w:rPr>
              <w:b/>
            </w:rPr>
            <w:fldChar w:fldCharType="end"/>
          </w:r>
        </w:p>
      </w:tc>
    </w:tr>
    <w:tr w:rsidR="002F7D3B">
      <w:tblPrEx>
        <w:tblCellMar>
          <w:top w:w="0" w:type="dxa"/>
          <w:bottom w:w="0" w:type="dxa"/>
        </w:tblCellMar>
      </w:tblPrEx>
      <w:trPr>
        <w:jc w:val="center"/>
      </w:trPr>
      <w:tc>
        <w:tcPr>
          <w:tcW w:w="7296" w:type="dxa"/>
          <w:gridSpan w:val="2"/>
          <w:tcBorders>
            <w:bottom w:val="single" w:sz="4" w:space="0" w:color="auto"/>
          </w:tcBorders>
        </w:tcPr>
        <w:p w:rsidR="002F7D3B" w:rsidRDefault="002F7D3B">
          <w:pPr>
            <w:pStyle w:val="HeaderOdd6"/>
          </w:pPr>
        </w:p>
      </w:tc>
    </w:tr>
  </w:tbl>
  <w:p w:rsidR="002F7D3B" w:rsidRDefault="002F7D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F7D3B">
      <w:tblPrEx>
        <w:tblCellMar>
          <w:top w:w="0" w:type="dxa"/>
          <w:bottom w:w="0" w:type="dxa"/>
        </w:tblCellMar>
      </w:tblPrEx>
      <w:trPr>
        <w:jc w:val="center"/>
      </w:trPr>
      <w:tc>
        <w:tcPr>
          <w:tcW w:w="1560" w:type="dxa"/>
        </w:tcPr>
        <w:p w:rsidR="002F7D3B" w:rsidRDefault="002F7D3B">
          <w:pPr>
            <w:pStyle w:val="HeaderEven"/>
            <w:rPr>
              <w:b/>
            </w:rPr>
          </w:pPr>
          <w:r>
            <w:rPr>
              <w:b/>
            </w:rPr>
            <w:fldChar w:fldCharType="begin"/>
          </w:r>
          <w:r>
            <w:rPr>
              <w:b/>
            </w:rPr>
            <w:instrText xml:space="preserve"> STYLEREF CharChapNo \*charformat </w:instrText>
          </w:r>
          <w:r>
            <w:rPr>
              <w:b/>
            </w:rPr>
            <w:fldChar w:fldCharType="separate"/>
          </w:r>
          <w:r w:rsidR="00E2665B">
            <w:rPr>
              <w:b/>
              <w:noProof/>
            </w:rPr>
            <w:t>Schedule 3</w:t>
          </w:r>
          <w:r>
            <w:rPr>
              <w:b/>
            </w:rPr>
            <w:fldChar w:fldCharType="end"/>
          </w:r>
        </w:p>
      </w:tc>
      <w:tc>
        <w:tcPr>
          <w:tcW w:w="5741" w:type="dxa"/>
        </w:tcPr>
        <w:p w:rsidR="002F7D3B" w:rsidRDefault="002F7D3B">
          <w:pPr>
            <w:pStyle w:val="HeaderEven"/>
          </w:pPr>
          <w:fldSimple w:instr=" STYLEREF CharChapText \*charformat ">
            <w:r w:rsidR="00E2665B">
              <w:rPr>
                <w:noProof/>
              </w:rPr>
              <w:t>Equine activities</w:t>
            </w:r>
          </w:fldSimple>
        </w:p>
      </w:tc>
    </w:tr>
    <w:tr w:rsidR="002F7D3B">
      <w:tblPrEx>
        <w:tblCellMar>
          <w:top w:w="0" w:type="dxa"/>
          <w:bottom w:w="0" w:type="dxa"/>
        </w:tblCellMar>
      </w:tblPrEx>
      <w:trPr>
        <w:jc w:val="center"/>
      </w:trPr>
      <w:tc>
        <w:tcPr>
          <w:tcW w:w="1560" w:type="dxa"/>
        </w:tcPr>
        <w:p w:rsidR="002F7D3B" w:rsidRDefault="002F7D3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F7D3B" w:rsidRDefault="002F7D3B">
          <w:pPr>
            <w:pStyle w:val="HeaderEven"/>
          </w:pPr>
          <w:r>
            <w:fldChar w:fldCharType="begin"/>
          </w:r>
          <w:r>
            <w:instrText xml:space="preserve"> STYLEREF CharPartText \*charformat </w:instrText>
          </w:r>
          <w:r>
            <w:fldChar w:fldCharType="end"/>
          </w:r>
        </w:p>
      </w:tc>
    </w:tr>
    <w:tr w:rsidR="002F7D3B">
      <w:tblPrEx>
        <w:tblCellMar>
          <w:top w:w="0" w:type="dxa"/>
          <w:bottom w:w="0" w:type="dxa"/>
        </w:tblCellMar>
      </w:tblPrEx>
      <w:trPr>
        <w:jc w:val="center"/>
      </w:trPr>
      <w:tc>
        <w:tcPr>
          <w:tcW w:w="7296" w:type="dxa"/>
          <w:gridSpan w:val="2"/>
          <w:tcBorders>
            <w:bottom w:val="single" w:sz="4" w:space="0" w:color="auto"/>
          </w:tcBorders>
        </w:tcPr>
        <w:p w:rsidR="002F7D3B" w:rsidRDefault="002F7D3B">
          <w:pPr>
            <w:pStyle w:val="HeaderEven6"/>
          </w:pPr>
          <w:r>
            <w:t xml:space="preserve">Section </w:t>
          </w:r>
          <w:fldSimple w:instr=" STYLEREF CharSectNo \*charformat ">
            <w:r w:rsidR="00E2665B">
              <w:rPr>
                <w:noProof/>
              </w:rPr>
              <w:t>3.4</w:t>
            </w:r>
          </w:fldSimple>
        </w:p>
      </w:tc>
    </w:tr>
  </w:tbl>
  <w:p w:rsidR="002F7D3B" w:rsidRDefault="002F7D3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F7D3B">
      <w:tblPrEx>
        <w:tblCellMar>
          <w:top w:w="0" w:type="dxa"/>
          <w:bottom w:w="0" w:type="dxa"/>
        </w:tblCellMar>
      </w:tblPrEx>
      <w:trPr>
        <w:jc w:val="center"/>
      </w:trPr>
      <w:tc>
        <w:tcPr>
          <w:tcW w:w="5741" w:type="dxa"/>
        </w:tcPr>
        <w:p w:rsidR="002F7D3B" w:rsidRDefault="002F7D3B">
          <w:pPr>
            <w:pStyle w:val="HeaderEven"/>
            <w:jc w:val="right"/>
          </w:pPr>
          <w:fldSimple w:instr=" STYLEREF CharChapText \*charformat ">
            <w:r w:rsidR="00E2665B">
              <w:rPr>
                <w:noProof/>
              </w:rPr>
              <w:t>Equine activities</w:t>
            </w:r>
          </w:fldSimple>
        </w:p>
      </w:tc>
      <w:tc>
        <w:tcPr>
          <w:tcW w:w="1560" w:type="dxa"/>
        </w:tcPr>
        <w:p w:rsidR="002F7D3B" w:rsidRDefault="002F7D3B">
          <w:pPr>
            <w:pStyle w:val="HeaderEven"/>
            <w:jc w:val="right"/>
            <w:rPr>
              <w:b/>
            </w:rPr>
          </w:pPr>
          <w:r>
            <w:rPr>
              <w:b/>
            </w:rPr>
            <w:fldChar w:fldCharType="begin"/>
          </w:r>
          <w:r>
            <w:rPr>
              <w:b/>
            </w:rPr>
            <w:instrText xml:space="preserve"> STYLEREF CharChapNo \*charformat </w:instrText>
          </w:r>
          <w:r>
            <w:rPr>
              <w:b/>
            </w:rPr>
            <w:fldChar w:fldCharType="separate"/>
          </w:r>
          <w:r w:rsidR="00E2665B">
            <w:rPr>
              <w:b/>
              <w:noProof/>
            </w:rPr>
            <w:t>Schedule 3</w:t>
          </w:r>
          <w:r>
            <w:rPr>
              <w:b/>
            </w:rPr>
            <w:fldChar w:fldCharType="end"/>
          </w:r>
        </w:p>
      </w:tc>
    </w:tr>
    <w:tr w:rsidR="002F7D3B">
      <w:tblPrEx>
        <w:tblCellMar>
          <w:top w:w="0" w:type="dxa"/>
          <w:bottom w:w="0" w:type="dxa"/>
        </w:tblCellMar>
      </w:tblPrEx>
      <w:trPr>
        <w:jc w:val="center"/>
      </w:trPr>
      <w:tc>
        <w:tcPr>
          <w:tcW w:w="5741" w:type="dxa"/>
        </w:tcPr>
        <w:p w:rsidR="002F7D3B" w:rsidRDefault="002F7D3B">
          <w:pPr>
            <w:pStyle w:val="HeaderEven"/>
            <w:jc w:val="right"/>
          </w:pPr>
          <w:r>
            <w:fldChar w:fldCharType="begin"/>
          </w:r>
          <w:r>
            <w:instrText xml:space="preserve"> STYLEREF CharPartText \*charformat </w:instrText>
          </w:r>
          <w:r>
            <w:fldChar w:fldCharType="end"/>
          </w:r>
        </w:p>
      </w:tc>
      <w:tc>
        <w:tcPr>
          <w:tcW w:w="1560" w:type="dxa"/>
        </w:tcPr>
        <w:p w:rsidR="002F7D3B" w:rsidRDefault="002F7D3B">
          <w:pPr>
            <w:pStyle w:val="HeaderEven"/>
            <w:jc w:val="right"/>
            <w:rPr>
              <w:b/>
            </w:rPr>
          </w:pPr>
          <w:r>
            <w:rPr>
              <w:b/>
            </w:rPr>
            <w:fldChar w:fldCharType="begin"/>
          </w:r>
          <w:r>
            <w:rPr>
              <w:b/>
            </w:rPr>
            <w:instrText xml:space="preserve"> STYLEREF CharPartNo \*charformat </w:instrText>
          </w:r>
          <w:r>
            <w:rPr>
              <w:b/>
            </w:rPr>
            <w:fldChar w:fldCharType="end"/>
          </w:r>
        </w:p>
      </w:tc>
    </w:tr>
    <w:tr w:rsidR="002F7D3B">
      <w:tblPrEx>
        <w:tblCellMar>
          <w:top w:w="0" w:type="dxa"/>
          <w:bottom w:w="0" w:type="dxa"/>
        </w:tblCellMar>
      </w:tblPrEx>
      <w:trPr>
        <w:jc w:val="center"/>
      </w:trPr>
      <w:tc>
        <w:tcPr>
          <w:tcW w:w="7296" w:type="dxa"/>
          <w:gridSpan w:val="2"/>
          <w:tcBorders>
            <w:bottom w:val="single" w:sz="4" w:space="0" w:color="auto"/>
          </w:tcBorders>
        </w:tcPr>
        <w:p w:rsidR="002F7D3B" w:rsidRDefault="002F7D3B">
          <w:pPr>
            <w:pStyle w:val="HeaderOdd6"/>
          </w:pPr>
          <w:r>
            <w:t xml:space="preserve">Section </w:t>
          </w:r>
          <w:fldSimple w:instr=" STYLEREF CharSectNo \*charformat ">
            <w:r w:rsidR="00E2665B">
              <w:rPr>
                <w:noProof/>
              </w:rPr>
              <w:t>3.3</w:t>
            </w:r>
          </w:fldSimple>
        </w:p>
      </w:tc>
    </w:tr>
  </w:tbl>
  <w:p w:rsidR="002F7D3B" w:rsidRDefault="002F7D3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2F7D3B">
      <w:tblPrEx>
        <w:tblCellMar>
          <w:top w:w="0" w:type="dxa"/>
          <w:bottom w:w="0" w:type="dxa"/>
        </w:tblCellMar>
      </w:tblPrEx>
      <w:trPr>
        <w:jc w:val="center"/>
      </w:trPr>
      <w:tc>
        <w:tcPr>
          <w:tcW w:w="1560" w:type="dxa"/>
        </w:tcPr>
        <w:p w:rsidR="002F7D3B" w:rsidRDefault="002F7D3B">
          <w:pPr>
            <w:pStyle w:val="HeaderEven"/>
            <w:rPr>
              <w:b/>
            </w:rPr>
          </w:pPr>
          <w:r>
            <w:rPr>
              <w:b/>
            </w:rPr>
            <w:fldChar w:fldCharType="begin"/>
          </w:r>
          <w:r>
            <w:rPr>
              <w:b/>
            </w:rPr>
            <w:instrText xml:space="preserve"> STYLEREF CharChapNo \*charformat  </w:instrText>
          </w:r>
          <w:r>
            <w:rPr>
              <w:b/>
            </w:rPr>
            <w:fldChar w:fldCharType="separate"/>
          </w:r>
          <w:r w:rsidR="00E2665B">
            <w:rPr>
              <w:b/>
              <w:noProof/>
            </w:rPr>
            <w:t>Schedule 4</w:t>
          </w:r>
          <w:r>
            <w:rPr>
              <w:b/>
            </w:rPr>
            <w:fldChar w:fldCharType="end"/>
          </w:r>
        </w:p>
      </w:tc>
      <w:tc>
        <w:tcPr>
          <w:tcW w:w="5741" w:type="dxa"/>
        </w:tcPr>
        <w:p w:rsidR="002F7D3B" w:rsidRDefault="002F7D3B">
          <w:pPr>
            <w:pStyle w:val="HeaderEven"/>
          </w:pPr>
          <w:fldSimple w:instr=" STYLEREF CharChapText \*charformat  ">
            <w:r w:rsidR="00E2665B">
              <w:rPr>
                <w:noProof/>
              </w:rPr>
              <w:t>Professional standards</w:t>
            </w:r>
          </w:fldSimple>
        </w:p>
      </w:tc>
    </w:tr>
    <w:tr w:rsidR="002F7D3B">
      <w:tblPrEx>
        <w:tblCellMar>
          <w:top w:w="0" w:type="dxa"/>
          <w:bottom w:w="0" w:type="dxa"/>
        </w:tblCellMar>
      </w:tblPrEx>
      <w:trPr>
        <w:jc w:val="center"/>
      </w:trPr>
      <w:tc>
        <w:tcPr>
          <w:tcW w:w="1560" w:type="dxa"/>
        </w:tcPr>
        <w:p w:rsidR="002F7D3B" w:rsidRDefault="002F7D3B">
          <w:pPr>
            <w:pStyle w:val="HeaderEven"/>
            <w:rPr>
              <w:b/>
            </w:rPr>
          </w:pPr>
          <w:r>
            <w:rPr>
              <w:b/>
            </w:rPr>
            <w:fldChar w:fldCharType="begin"/>
          </w:r>
          <w:r>
            <w:rPr>
              <w:b/>
            </w:rPr>
            <w:instrText xml:space="preserve"> STYLEREF CharPartNo \*charformat </w:instrText>
          </w:r>
          <w:r w:rsidR="008E0511">
            <w:rPr>
              <w:b/>
            </w:rPr>
            <w:fldChar w:fldCharType="separate"/>
          </w:r>
          <w:r w:rsidR="00E2665B">
            <w:rPr>
              <w:b/>
              <w:noProof/>
            </w:rPr>
            <w:t>Part 4.7</w:t>
          </w:r>
          <w:r>
            <w:rPr>
              <w:b/>
            </w:rPr>
            <w:fldChar w:fldCharType="end"/>
          </w:r>
        </w:p>
      </w:tc>
      <w:tc>
        <w:tcPr>
          <w:tcW w:w="5741" w:type="dxa"/>
        </w:tcPr>
        <w:p w:rsidR="002F7D3B" w:rsidRDefault="002F7D3B">
          <w:pPr>
            <w:pStyle w:val="HeaderEven"/>
          </w:pPr>
          <w:fldSimple w:instr=" STYLEREF CharPartText \*charformat ">
            <w:r w:rsidR="00E2665B">
              <w:rPr>
                <w:noProof/>
              </w:rPr>
              <w:t>Miscellaneous—sch 4</w:t>
            </w:r>
          </w:fldSimple>
        </w:p>
      </w:tc>
    </w:tr>
    <w:tr w:rsidR="002F7D3B">
      <w:tblPrEx>
        <w:tblCellMar>
          <w:top w:w="0" w:type="dxa"/>
          <w:bottom w:w="0" w:type="dxa"/>
        </w:tblCellMar>
      </w:tblPrEx>
      <w:trPr>
        <w:jc w:val="center"/>
      </w:trPr>
      <w:tc>
        <w:tcPr>
          <w:tcW w:w="1560" w:type="dxa"/>
        </w:tcPr>
        <w:p w:rsidR="002F7D3B" w:rsidRDefault="002F7D3B">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2F7D3B" w:rsidRDefault="002F7D3B">
          <w:pPr>
            <w:pStyle w:val="HeaderEven"/>
          </w:pPr>
          <w:r>
            <w:fldChar w:fldCharType="begin"/>
          </w:r>
          <w:r>
            <w:instrText xml:space="preserve"> STYLEREF CharDivText \*charformat </w:instrText>
          </w:r>
          <w:r>
            <w:fldChar w:fldCharType="end"/>
          </w:r>
        </w:p>
      </w:tc>
    </w:tr>
    <w:tr w:rsidR="002F7D3B">
      <w:tblPrEx>
        <w:tblCellMar>
          <w:top w:w="0" w:type="dxa"/>
          <w:bottom w:w="0" w:type="dxa"/>
        </w:tblCellMar>
      </w:tblPrEx>
      <w:trPr>
        <w:cantSplit/>
        <w:jc w:val="center"/>
      </w:trPr>
      <w:tc>
        <w:tcPr>
          <w:tcW w:w="7296" w:type="dxa"/>
          <w:gridSpan w:val="2"/>
          <w:tcBorders>
            <w:bottom w:val="single" w:sz="4" w:space="0" w:color="auto"/>
          </w:tcBorders>
        </w:tcPr>
        <w:p w:rsidR="002F7D3B" w:rsidRDefault="002F7D3B">
          <w:pPr>
            <w:pStyle w:val="HeaderEven6"/>
          </w:pPr>
          <w:r>
            <w:t xml:space="preserve">Section </w:t>
          </w:r>
          <w:fldSimple w:instr=" STYLEREF CharSectNo \*charformat ">
            <w:r w:rsidR="00E2665B">
              <w:rPr>
                <w:noProof/>
              </w:rPr>
              <w:t>4.57</w:t>
            </w:r>
          </w:fldSimple>
        </w:p>
      </w:tc>
    </w:tr>
  </w:tbl>
  <w:p w:rsidR="002F7D3B" w:rsidRDefault="002F7D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2F7D3B">
      <w:tblPrEx>
        <w:tblCellMar>
          <w:top w:w="0" w:type="dxa"/>
          <w:bottom w:w="0" w:type="dxa"/>
        </w:tblCellMar>
      </w:tblPrEx>
      <w:trPr>
        <w:jc w:val="center"/>
      </w:trPr>
      <w:tc>
        <w:tcPr>
          <w:tcW w:w="5741" w:type="dxa"/>
        </w:tcPr>
        <w:p w:rsidR="002F7D3B" w:rsidRDefault="002F7D3B">
          <w:pPr>
            <w:pStyle w:val="HeaderEven"/>
            <w:jc w:val="right"/>
          </w:pPr>
          <w:fldSimple w:instr=" STYLEREF CharChapText \*charformat  ">
            <w:r w:rsidR="00E2665B">
              <w:rPr>
                <w:noProof/>
              </w:rPr>
              <w:t>Professional standards</w:t>
            </w:r>
          </w:fldSimple>
        </w:p>
      </w:tc>
      <w:tc>
        <w:tcPr>
          <w:tcW w:w="1560" w:type="dxa"/>
        </w:tcPr>
        <w:p w:rsidR="002F7D3B" w:rsidRDefault="002F7D3B">
          <w:pPr>
            <w:pStyle w:val="HeaderEven"/>
            <w:jc w:val="right"/>
            <w:rPr>
              <w:b/>
            </w:rPr>
          </w:pPr>
          <w:r>
            <w:rPr>
              <w:b/>
            </w:rPr>
            <w:fldChar w:fldCharType="begin"/>
          </w:r>
          <w:r>
            <w:rPr>
              <w:b/>
            </w:rPr>
            <w:instrText xml:space="preserve"> STYLEREF CharChapNo \*charformat  </w:instrText>
          </w:r>
          <w:r>
            <w:rPr>
              <w:b/>
            </w:rPr>
            <w:fldChar w:fldCharType="separate"/>
          </w:r>
          <w:r w:rsidR="00E2665B">
            <w:rPr>
              <w:b/>
              <w:noProof/>
            </w:rPr>
            <w:t>Schedule 4</w:t>
          </w:r>
          <w:r>
            <w:rPr>
              <w:b/>
            </w:rPr>
            <w:fldChar w:fldCharType="end"/>
          </w:r>
        </w:p>
      </w:tc>
    </w:tr>
    <w:tr w:rsidR="002F7D3B">
      <w:tblPrEx>
        <w:tblCellMar>
          <w:top w:w="0" w:type="dxa"/>
          <w:bottom w:w="0" w:type="dxa"/>
        </w:tblCellMar>
      </w:tblPrEx>
      <w:trPr>
        <w:jc w:val="center"/>
      </w:trPr>
      <w:tc>
        <w:tcPr>
          <w:tcW w:w="5741" w:type="dxa"/>
        </w:tcPr>
        <w:p w:rsidR="002F7D3B" w:rsidRDefault="002F7D3B">
          <w:pPr>
            <w:pStyle w:val="HeaderEven"/>
            <w:jc w:val="right"/>
          </w:pPr>
          <w:fldSimple w:instr=" STYLEREF CharPartText \*charformat ">
            <w:r w:rsidR="00E2665B">
              <w:rPr>
                <w:noProof/>
              </w:rPr>
              <w:t>Professional standards council</w:t>
            </w:r>
          </w:fldSimple>
        </w:p>
      </w:tc>
      <w:tc>
        <w:tcPr>
          <w:tcW w:w="1560" w:type="dxa"/>
        </w:tcPr>
        <w:p w:rsidR="002F7D3B" w:rsidRDefault="002F7D3B">
          <w:pPr>
            <w:pStyle w:val="HeaderEven"/>
            <w:jc w:val="right"/>
            <w:rPr>
              <w:b/>
            </w:rPr>
          </w:pPr>
          <w:r>
            <w:rPr>
              <w:b/>
            </w:rPr>
            <w:fldChar w:fldCharType="begin"/>
          </w:r>
          <w:r>
            <w:rPr>
              <w:b/>
            </w:rPr>
            <w:instrText xml:space="preserve"> STYLEREF CharPartNo \*charformat </w:instrText>
          </w:r>
          <w:r w:rsidR="008E0511">
            <w:rPr>
              <w:b/>
            </w:rPr>
            <w:fldChar w:fldCharType="separate"/>
          </w:r>
          <w:r w:rsidR="00E2665B">
            <w:rPr>
              <w:b/>
              <w:noProof/>
            </w:rPr>
            <w:t>Part 4.6</w:t>
          </w:r>
          <w:r>
            <w:rPr>
              <w:b/>
            </w:rPr>
            <w:fldChar w:fldCharType="end"/>
          </w:r>
        </w:p>
      </w:tc>
    </w:tr>
    <w:tr w:rsidR="002F7D3B">
      <w:tblPrEx>
        <w:tblCellMar>
          <w:top w:w="0" w:type="dxa"/>
          <w:bottom w:w="0" w:type="dxa"/>
        </w:tblCellMar>
      </w:tblPrEx>
      <w:trPr>
        <w:jc w:val="center"/>
      </w:trPr>
      <w:tc>
        <w:tcPr>
          <w:tcW w:w="5741" w:type="dxa"/>
        </w:tcPr>
        <w:p w:rsidR="002F7D3B" w:rsidRDefault="002F7D3B">
          <w:pPr>
            <w:pStyle w:val="HeaderEven"/>
            <w:jc w:val="right"/>
          </w:pPr>
          <w:fldSimple w:instr=" STYLEREF CharDivText \*charformat ">
            <w:r w:rsidR="00E2665B">
              <w:rPr>
                <w:noProof/>
              </w:rPr>
              <w:t>Miscellaneous—council</w:t>
            </w:r>
          </w:fldSimple>
        </w:p>
      </w:tc>
      <w:tc>
        <w:tcPr>
          <w:tcW w:w="1560" w:type="dxa"/>
        </w:tcPr>
        <w:p w:rsidR="002F7D3B" w:rsidRDefault="002F7D3B">
          <w:pPr>
            <w:pStyle w:val="HeaderEven"/>
            <w:jc w:val="right"/>
            <w:rPr>
              <w:b/>
            </w:rPr>
          </w:pPr>
          <w:r>
            <w:rPr>
              <w:b/>
            </w:rPr>
            <w:fldChar w:fldCharType="begin"/>
          </w:r>
          <w:r>
            <w:rPr>
              <w:b/>
            </w:rPr>
            <w:instrText xml:space="preserve"> STYLEREF CharDivNo \*charformat </w:instrText>
          </w:r>
          <w:r w:rsidR="00E2665B">
            <w:rPr>
              <w:b/>
            </w:rPr>
            <w:fldChar w:fldCharType="separate"/>
          </w:r>
          <w:r w:rsidR="00E2665B">
            <w:rPr>
              <w:b/>
              <w:noProof/>
            </w:rPr>
            <w:t>Division 4.6.4</w:t>
          </w:r>
          <w:r>
            <w:rPr>
              <w:b/>
            </w:rPr>
            <w:fldChar w:fldCharType="end"/>
          </w:r>
        </w:p>
      </w:tc>
    </w:tr>
    <w:tr w:rsidR="002F7D3B">
      <w:tblPrEx>
        <w:tblCellMar>
          <w:top w:w="0" w:type="dxa"/>
          <w:bottom w:w="0" w:type="dxa"/>
        </w:tblCellMar>
      </w:tblPrEx>
      <w:trPr>
        <w:cantSplit/>
        <w:jc w:val="center"/>
      </w:trPr>
      <w:tc>
        <w:tcPr>
          <w:tcW w:w="7296" w:type="dxa"/>
          <w:gridSpan w:val="2"/>
          <w:tcBorders>
            <w:bottom w:val="single" w:sz="4" w:space="0" w:color="auto"/>
          </w:tcBorders>
        </w:tcPr>
        <w:p w:rsidR="002F7D3B" w:rsidRDefault="002F7D3B">
          <w:pPr>
            <w:pStyle w:val="HeaderOdd6"/>
          </w:pPr>
          <w:r>
            <w:t xml:space="preserve">Section </w:t>
          </w:r>
          <w:fldSimple w:instr=" STYLEREF CharSectNo \*charformat ">
            <w:r w:rsidR="00E2665B">
              <w:rPr>
                <w:noProof/>
              </w:rPr>
              <w:t>4.56</w:t>
            </w:r>
          </w:fldSimple>
        </w:p>
      </w:tc>
    </w:tr>
  </w:tbl>
  <w:p w:rsidR="002F7D3B" w:rsidRDefault="002F7D3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2F7D3B">
      <w:tblPrEx>
        <w:tblCellMar>
          <w:top w:w="0" w:type="dxa"/>
          <w:bottom w:w="0" w:type="dxa"/>
        </w:tblCellMar>
      </w:tblPrEx>
      <w:trPr>
        <w:jc w:val="center"/>
      </w:trPr>
      <w:tc>
        <w:tcPr>
          <w:tcW w:w="1560" w:type="dxa"/>
        </w:tcPr>
        <w:p w:rsidR="002F7D3B" w:rsidRDefault="002F7D3B">
          <w:pPr>
            <w:pStyle w:val="HeaderEven"/>
            <w:rPr>
              <w:b/>
            </w:rPr>
          </w:pPr>
          <w:r>
            <w:rPr>
              <w:b/>
            </w:rPr>
            <w:fldChar w:fldCharType="begin"/>
          </w:r>
          <w:r>
            <w:rPr>
              <w:b/>
            </w:rPr>
            <w:instrText xml:space="preserve"> STYLEREF CharChapNo \*charformat  </w:instrText>
          </w:r>
          <w:r>
            <w:rPr>
              <w:b/>
            </w:rPr>
            <w:fldChar w:fldCharType="separate"/>
          </w:r>
          <w:r w:rsidR="00E2665B">
            <w:rPr>
              <w:b/>
              <w:noProof/>
            </w:rPr>
            <w:t>Schedule 5</w:t>
          </w:r>
          <w:r>
            <w:rPr>
              <w:b/>
            </w:rPr>
            <w:fldChar w:fldCharType="end"/>
          </w:r>
        </w:p>
      </w:tc>
      <w:tc>
        <w:tcPr>
          <w:tcW w:w="5741" w:type="dxa"/>
        </w:tcPr>
        <w:p w:rsidR="002F7D3B" w:rsidRDefault="002F7D3B">
          <w:pPr>
            <w:pStyle w:val="HeaderEven"/>
          </w:pPr>
          <w:fldSimple w:instr=" STYLEREF CharChapText \*charformat  ">
            <w:r w:rsidR="00E2665B">
              <w:rPr>
                <w:noProof/>
              </w:rPr>
              <w:t>Occupational associations—model code</w:t>
            </w:r>
          </w:fldSimple>
        </w:p>
      </w:tc>
    </w:tr>
    <w:tr w:rsidR="002F7D3B">
      <w:tblPrEx>
        <w:tblCellMar>
          <w:top w:w="0" w:type="dxa"/>
          <w:bottom w:w="0" w:type="dxa"/>
        </w:tblCellMar>
      </w:tblPrEx>
      <w:trPr>
        <w:jc w:val="center"/>
      </w:trPr>
      <w:tc>
        <w:tcPr>
          <w:tcW w:w="1560" w:type="dxa"/>
        </w:tcPr>
        <w:p w:rsidR="002F7D3B" w:rsidRDefault="002F7D3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F7D3B" w:rsidRDefault="002F7D3B">
          <w:pPr>
            <w:pStyle w:val="HeaderEven"/>
          </w:pPr>
          <w:r>
            <w:fldChar w:fldCharType="begin"/>
          </w:r>
          <w:r>
            <w:instrText xml:space="preserve"> STYLEREF CharPartText \*charformat </w:instrText>
          </w:r>
          <w:r>
            <w:fldChar w:fldCharType="end"/>
          </w:r>
        </w:p>
      </w:tc>
    </w:tr>
    <w:tr w:rsidR="002F7D3B">
      <w:tblPrEx>
        <w:tblCellMar>
          <w:top w:w="0" w:type="dxa"/>
          <w:bottom w:w="0" w:type="dxa"/>
        </w:tblCellMar>
      </w:tblPrEx>
      <w:trPr>
        <w:jc w:val="center"/>
      </w:trPr>
      <w:tc>
        <w:tcPr>
          <w:tcW w:w="1560" w:type="dxa"/>
        </w:tcPr>
        <w:p w:rsidR="002F7D3B" w:rsidRDefault="002F7D3B">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2F7D3B" w:rsidRDefault="002F7D3B">
          <w:pPr>
            <w:pStyle w:val="HeaderEven"/>
          </w:pPr>
          <w:r>
            <w:fldChar w:fldCharType="begin"/>
          </w:r>
          <w:r>
            <w:instrText xml:space="preserve"> STYLEREF CharDivText \*charformat </w:instrText>
          </w:r>
          <w:r>
            <w:fldChar w:fldCharType="end"/>
          </w:r>
        </w:p>
      </w:tc>
    </w:tr>
    <w:tr w:rsidR="002F7D3B">
      <w:tblPrEx>
        <w:tblCellMar>
          <w:top w:w="0" w:type="dxa"/>
          <w:bottom w:w="0" w:type="dxa"/>
        </w:tblCellMar>
      </w:tblPrEx>
      <w:trPr>
        <w:cantSplit/>
        <w:jc w:val="center"/>
      </w:trPr>
      <w:tc>
        <w:tcPr>
          <w:tcW w:w="7296" w:type="dxa"/>
          <w:gridSpan w:val="2"/>
          <w:tcBorders>
            <w:bottom w:val="single" w:sz="4" w:space="0" w:color="auto"/>
          </w:tcBorders>
        </w:tcPr>
        <w:p w:rsidR="002F7D3B" w:rsidRDefault="002F7D3B">
          <w:pPr>
            <w:pStyle w:val="HeaderEven6"/>
          </w:pPr>
          <w:r>
            <w:t xml:space="preserve">Section </w:t>
          </w:r>
          <w:fldSimple w:instr=" STYLEREF CharSectNo \*charformat ">
            <w:r w:rsidR="00E2665B">
              <w:rPr>
                <w:noProof/>
              </w:rPr>
              <w:t>5.10</w:t>
            </w:r>
          </w:fldSimple>
        </w:p>
      </w:tc>
    </w:tr>
  </w:tbl>
  <w:p w:rsidR="002F7D3B" w:rsidRDefault="002F7D3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2F7D3B">
      <w:tblPrEx>
        <w:tblCellMar>
          <w:top w:w="0" w:type="dxa"/>
          <w:bottom w:w="0" w:type="dxa"/>
        </w:tblCellMar>
      </w:tblPrEx>
      <w:trPr>
        <w:jc w:val="center"/>
      </w:trPr>
      <w:tc>
        <w:tcPr>
          <w:tcW w:w="5741" w:type="dxa"/>
        </w:tcPr>
        <w:p w:rsidR="002F7D3B" w:rsidRDefault="002F7D3B">
          <w:pPr>
            <w:pStyle w:val="HeaderEven"/>
            <w:jc w:val="right"/>
          </w:pPr>
          <w:fldSimple w:instr=" STYLEREF CharChapText \*charformat  ">
            <w:r w:rsidR="00E2665B">
              <w:rPr>
                <w:noProof/>
              </w:rPr>
              <w:t>Occupational associations—model code</w:t>
            </w:r>
          </w:fldSimple>
        </w:p>
      </w:tc>
      <w:tc>
        <w:tcPr>
          <w:tcW w:w="1560" w:type="dxa"/>
        </w:tcPr>
        <w:p w:rsidR="002F7D3B" w:rsidRDefault="002F7D3B">
          <w:pPr>
            <w:pStyle w:val="HeaderEven"/>
            <w:jc w:val="right"/>
            <w:rPr>
              <w:b/>
            </w:rPr>
          </w:pPr>
          <w:r>
            <w:rPr>
              <w:b/>
            </w:rPr>
            <w:fldChar w:fldCharType="begin"/>
          </w:r>
          <w:r>
            <w:rPr>
              <w:b/>
            </w:rPr>
            <w:instrText xml:space="preserve"> STYLEREF CharChapNo \*charformat  </w:instrText>
          </w:r>
          <w:r>
            <w:rPr>
              <w:b/>
            </w:rPr>
            <w:fldChar w:fldCharType="separate"/>
          </w:r>
          <w:r w:rsidR="00E2665B">
            <w:rPr>
              <w:b/>
              <w:noProof/>
            </w:rPr>
            <w:t>Schedule 5</w:t>
          </w:r>
          <w:r>
            <w:rPr>
              <w:b/>
            </w:rPr>
            <w:fldChar w:fldCharType="end"/>
          </w:r>
        </w:p>
      </w:tc>
    </w:tr>
    <w:tr w:rsidR="002F7D3B">
      <w:tblPrEx>
        <w:tblCellMar>
          <w:top w:w="0" w:type="dxa"/>
          <w:bottom w:w="0" w:type="dxa"/>
        </w:tblCellMar>
      </w:tblPrEx>
      <w:trPr>
        <w:jc w:val="center"/>
      </w:trPr>
      <w:tc>
        <w:tcPr>
          <w:tcW w:w="5741" w:type="dxa"/>
        </w:tcPr>
        <w:p w:rsidR="002F7D3B" w:rsidRDefault="002F7D3B">
          <w:pPr>
            <w:pStyle w:val="HeaderEven"/>
            <w:jc w:val="right"/>
          </w:pPr>
          <w:r>
            <w:fldChar w:fldCharType="begin"/>
          </w:r>
          <w:r>
            <w:instrText xml:space="preserve"> STYLEREF CharPartText \*charformat </w:instrText>
          </w:r>
          <w:r>
            <w:fldChar w:fldCharType="end"/>
          </w:r>
        </w:p>
      </w:tc>
      <w:tc>
        <w:tcPr>
          <w:tcW w:w="1560" w:type="dxa"/>
        </w:tcPr>
        <w:p w:rsidR="002F7D3B" w:rsidRDefault="002F7D3B">
          <w:pPr>
            <w:pStyle w:val="HeaderEven"/>
            <w:jc w:val="right"/>
            <w:rPr>
              <w:b/>
            </w:rPr>
          </w:pPr>
          <w:r>
            <w:rPr>
              <w:b/>
            </w:rPr>
            <w:fldChar w:fldCharType="begin"/>
          </w:r>
          <w:r>
            <w:rPr>
              <w:b/>
            </w:rPr>
            <w:instrText xml:space="preserve"> STYLEREF CharPartNo \*charformat </w:instrText>
          </w:r>
          <w:r>
            <w:rPr>
              <w:b/>
            </w:rPr>
            <w:fldChar w:fldCharType="end"/>
          </w:r>
        </w:p>
      </w:tc>
    </w:tr>
    <w:tr w:rsidR="002F7D3B">
      <w:tblPrEx>
        <w:tblCellMar>
          <w:top w:w="0" w:type="dxa"/>
          <w:bottom w:w="0" w:type="dxa"/>
        </w:tblCellMar>
      </w:tblPrEx>
      <w:trPr>
        <w:jc w:val="center"/>
      </w:trPr>
      <w:tc>
        <w:tcPr>
          <w:tcW w:w="5741" w:type="dxa"/>
        </w:tcPr>
        <w:p w:rsidR="002F7D3B" w:rsidRDefault="002F7D3B">
          <w:pPr>
            <w:pStyle w:val="HeaderEven"/>
            <w:jc w:val="right"/>
          </w:pPr>
          <w:r>
            <w:fldChar w:fldCharType="begin"/>
          </w:r>
          <w:r>
            <w:instrText xml:space="preserve"> STYLEREF CharDivText \*charformat </w:instrText>
          </w:r>
          <w:r>
            <w:fldChar w:fldCharType="end"/>
          </w:r>
        </w:p>
      </w:tc>
      <w:tc>
        <w:tcPr>
          <w:tcW w:w="1560" w:type="dxa"/>
        </w:tcPr>
        <w:p w:rsidR="002F7D3B" w:rsidRDefault="002F7D3B">
          <w:pPr>
            <w:pStyle w:val="HeaderEven"/>
            <w:jc w:val="right"/>
            <w:rPr>
              <w:b/>
            </w:rPr>
          </w:pPr>
          <w:r>
            <w:rPr>
              <w:b/>
            </w:rPr>
            <w:fldChar w:fldCharType="begin"/>
          </w:r>
          <w:r>
            <w:rPr>
              <w:b/>
            </w:rPr>
            <w:instrText xml:space="preserve"> STYLEREF CharDivNo \*charformat </w:instrText>
          </w:r>
          <w:r>
            <w:rPr>
              <w:b/>
            </w:rPr>
            <w:fldChar w:fldCharType="end"/>
          </w:r>
        </w:p>
      </w:tc>
    </w:tr>
    <w:tr w:rsidR="002F7D3B">
      <w:tblPrEx>
        <w:tblCellMar>
          <w:top w:w="0" w:type="dxa"/>
          <w:bottom w:w="0" w:type="dxa"/>
        </w:tblCellMar>
      </w:tblPrEx>
      <w:trPr>
        <w:cantSplit/>
        <w:jc w:val="center"/>
      </w:trPr>
      <w:tc>
        <w:tcPr>
          <w:tcW w:w="7296" w:type="dxa"/>
          <w:gridSpan w:val="2"/>
          <w:tcBorders>
            <w:bottom w:val="single" w:sz="4" w:space="0" w:color="auto"/>
          </w:tcBorders>
        </w:tcPr>
        <w:p w:rsidR="002F7D3B" w:rsidRDefault="002F7D3B">
          <w:pPr>
            <w:pStyle w:val="HeaderOdd6"/>
          </w:pPr>
          <w:r>
            <w:t xml:space="preserve">Section </w:t>
          </w:r>
          <w:fldSimple w:instr=" STYLEREF CharSectNo \*charformat ">
            <w:r w:rsidR="00E2665B">
              <w:rPr>
                <w:noProof/>
              </w:rPr>
              <w:t>5.8</w:t>
            </w:r>
          </w:fldSimple>
        </w:p>
      </w:tc>
    </w:tr>
  </w:tbl>
  <w:p w:rsidR="002F7D3B" w:rsidRDefault="002F7D3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F7D3B">
      <w:tblPrEx>
        <w:tblCellMar>
          <w:top w:w="0" w:type="dxa"/>
          <w:bottom w:w="0" w:type="dxa"/>
        </w:tblCellMar>
      </w:tblPrEx>
      <w:trPr>
        <w:jc w:val="center"/>
      </w:trPr>
      <w:tc>
        <w:tcPr>
          <w:tcW w:w="1340" w:type="dxa"/>
        </w:tcPr>
        <w:p w:rsidR="002F7D3B" w:rsidRDefault="002F7D3B">
          <w:pPr>
            <w:pStyle w:val="HeaderEven"/>
          </w:pPr>
        </w:p>
      </w:tc>
      <w:tc>
        <w:tcPr>
          <w:tcW w:w="6583" w:type="dxa"/>
        </w:tcPr>
        <w:p w:rsidR="002F7D3B" w:rsidRDefault="002F7D3B">
          <w:pPr>
            <w:pStyle w:val="HeaderEven"/>
          </w:pPr>
        </w:p>
      </w:tc>
    </w:tr>
    <w:tr w:rsidR="002F7D3B">
      <w:tblPrEx>
        <w:tblCellMar>
          <w:top w:w="0" w:type="dxa"/>
          <w:bottom w:w="0" w:type="dxa"/>
        </w:tblCellMar>
      </w:tblPrEx>
      <w:trPr>
        <w:jc w:val="center"/>
      </w:trPr>
      <w:tc>
        <w:tcPr>
          <w:tcW w:w="7923" w:type="dxa"/>
          <w:gridSpan w:val="2"/>
          <w:tcBorders>
            <w:bottom w:val="single" w:sz="4" w:space="0" w:color="auto"/>
          </w:tcBorders>
        </w:tcPr>
        <w:p w:rsidR="002F7D3B" w:rsidRDefault="002F7D3B">
          <w:pPr>
            <w:pStyle w:val="HeaderEven6"/>
          </w:pPr>
          <w:r>
            <w:t>Dictionary</w:t>
          </w:r>
        </w:p>
      </w:tc>
    </w:tr>
  </w:tbl>
  <w:p w:rsidR="002F7D3B" w:rsidRDefault="002F7D3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F7D3B">
      <w:tblPrEx>
        <w:tblCellMar>
          <w:top w:w="0" w:type="dxa"/>
          <w:bottom w:w="0" w:type="dxa"/>
        </w:tblCellMar>
      </w:tblPrEx>
      <w:trPr>
        <w:jc w:val="center"/>
      </w:trPr>
      <w:tc>
        <w:tcPr>
          <w:tcW w:w="6583" w:type="dxa"/>
        </w:tcPr>
        <w:p w:rsidR="002F7D3B" w:rsidRDefault="002F7D3B">
          <w:pPr>
            <w:pStyle w:val="HeaderOdd"/>
          </w:pPr>
        </w:p>
      </w:tc>
      <w:tc>
        <w:tcPr>
          <w:tcW w:w="1340" w:type="dxa"/>
        </w:tcPr>
        <w:p w:rsidR="002F7D3B" w:rsidRDefault="002F7D3B">
          <w:pPr>
            <w:pStyle w:val="HeaderOdd"/>
          </w:pPr>
        </w:p>
      </w:tc>
    </w:tr>
    <w:tr w:rsidR="002F7D3B">
      <w:tblPrEx>
        <w:tblCellMar>
          <w:top w:w="0" w:type="dxa"/>
          <w:bottom w:w="0" w:type="dxa"/>
        </w:tblCellMar>
      </w:tblPrEx>
      <w:trPr>
        <w:jc w:val="center"/>
      </w:trPr>
      <w:tc>
        <w:tcPr>
          <w:tcW w:w="7923" w:type="dxa"/>
          <w:gridSpan w:val="2"/>
          <w:tcBorders>
            <w:bottom w:val="single" w:sz="4" w:space="0" w:color="auto"/>
          </w:tcBorders>
        </w:tcPr>
        <w:p w:rsidR="002F7D3B" w:rsidRDefault="002F7D3B">
          <w:pPr>
            <w:pStyle w:val="HeaderOdd6"/>
          </w:pPr>
          <w:r>
            <w:t>Dictionary</w:t>
          </w:r>
        </w:p>
      </w:tc>
    </w:tr>
  </w:tbl>
  <w:p w:rsidR="002F7D3B" w:rsidRDefault="002F7D3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F7D3B">
      <w:tblPrEx>
        <w:tblCellMar>
          <w:top w:w="0" w:type="dxa"/>
          <w:bottom w:w="0" w:type="dxa"/>
        </w:tblCellMar>
      </w:tblPrEx>
      <w:trPr>
        <w:jc w:val="center"/>
      </w:trPr>
      <w:tc>
        <w:tcPr>
          <w:tcW w:w="1234" w:type="dxa"/>
          <w:gridSpan w:val="2"/>
        </w:tcPr>
        <w:p w:rsidR="002F7D3B" w:rsidRDefault="002F7D3B">
          <w:pPr>
            <w:pStyle w:val="HeaderEven"/>
            <w:rPr>
              <w:b/>
            </w:rPr>
          </w:pPr>
          <w:r>
            <w:rPr>
              <w:b/>
            </w:rPr>
            <w:t>Endnotes</w:t>
          </w:r>
        </w:p>
      </w:tc>
      <w:tc>
        <w:tcPr>
          <w:tcW w:w="6062" w:type="dxa"/>
        </w:tcPr>
        <w:p w:rsidR="002F7D3B" w:rsidRDefault="002F7D3B">
          <w:pPr>
            <w:pStyle w:val="HeaderEven"/>
          </w:pPr>
        </w:p>
      </w:tc>
    </w:tr>
    <w:tr w:rsidR="002F7D3B">
      <w:tblPrEx>
        <w:tblCellMar>
          <w:top w:w="0" w:type="dxa"/>
          <w:bottom w:w="0" w:type="dxa"/>
        </w:tblCellMar>
      </w:tblPrEx>
      <w:trPr>
        <w:cantSplit/>
        <w:jc w:val="center"/>
      </w:trPr>
      <w:tc>
        <w:tcPr>
          <w:tcW w:w="7296" w:type="dxa"/>
          <w:gridSpan w:val="3"/>
        </w:tcPr>
        <w:p w:rsidR="002F7D3B" w:rsidRDefault="002F7D3B">
          <w:pPr>
            <w:pStyle w:val="HeaderEven"/>
          </w:pPr>
        </w:p>
      </w:tc>
    </w:tr>
    <w:tr w:rsidR="002F7D3B">
      <w:tblPrEx>
        <w:tblCellMar>
          <w:top w:w="0" w:type="dxa"/>
          <w:bottom w:w="0" w:type="dxa"/>
        </w:tblCellMar>
      </w:tblPrEx>
      <w:trPr>
        <w:cantSplit/>
        <w:jc w:val="center"/>
      </w:trPr>
      <w:tc>
        <w:tcPr>
          <w:tcW w:w="700" w:type="dxa"/>
          <w:tcBorders>
            <w:bottom w:val="single" w:sz="4" w:space="0" w:color="auto"/>
          </w:tcBorders>
        </w:tcPr>
        <w:p w:rsidR="002F7D3B" w:rsidRDefault="002F7D3B">
          <w:pPr>
            <w:pStyle w:val="HeaderEven6"/>
          </w:pPr>
          <w:fldSimple w:instr=" STYLEREF charTableNo \*charformat ">
            <w:r w:rsidR="00E2665B">
              <w:rPr>
                <w:noProof/>
              </w:rPr>
              <w:t>5</w:t>
            </w:r>
          </w:fldSimple>
        </w:p>
      </w:tc>
      <w:tc>
        <w:tcPr>
          <w:tcW w:w="6600" w:type="dxa"/>
          <w:gridSpan w:val="2"/>
          <w:tcBorders>
            <w:bottom w:val="single" w:sz="4" w:space="0" w:color="auto"/>
          </w:tcBorders>
        </w:tcPr>
        <w:p w:rsidR="002F7D3B" w:rsidRDefault="002F7D3B">
          <w:pPr>
            <w:pStyle w:val="HeaderEven6"/>
          </w:pPr>
          <w:fldSimple w:instr=" STYLEREF charTableText \*charformat ">
            <w:r w:rsidR="00E2665B">
              <w:rPr>
                <w:noProof/>
              </w:rPr>
              <w:t>Earlier republications</w:t>
            </w:r>
          </w:fldSimple>
        </w:p>
      </w:tc>
    </w:tr>
  </w:tbl>
  <w:p w:rsidR="002F7D3B" w:rsidRDefault="002F7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47" w:rsidRDefault="00E3524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F7D3B">
      <w:tblPrEx>
        <w:tblCellMar>
          <w:top w:w="0" w:type="dxa"/>
          <w:bottom w:w="0" w:type="dxa"/>
        </w:tblCellMar>
      </w:tblPrEx>
      <w:trPr>
        <w:jc w:val="center"/>
      </w:trPr>
      <w:tc>
        <w:tcPr>
          <w:tcW w:w="5741" w:type="dxa"/>
        </w:tcPr>
        <w:p w:rsidR="002F7D3B" w:rsidRDefault="002F7D3B">
          <w:pPr>
            <w:pStyle w:val="HeaderEven"/>
            <w:jc w:val="right"/>
          </w:pPr>
        </w:p>
      </w:tc>
      <w:tc>
        <w:tcPr>
          <w:tcW w:w="1560" w:type="dxa"/>
          <w:gridSpan w:val="2"/>
        </w:tcPr>
        <w:p w:rsidR="002F7D3B" w:rsidRDefault="002F7D3B">
          <w:pPr>
            <w:pStyle w:val="HeaderEven"/>
            <w:jc w:val="right"/>
            <w:rPr>
              <w:b/>
            </w:rPr>
          </w:pPr>
          <w:r>
            <w:rPr>
              <w:b/>
            </w:rPr>
            <w:t>Endnotes</w:t>
          </w:r>
        </w:p>
      </w:tc>
    </w:tr>
    <w:tr w:rsidR="002F7D3B">
      <w:tblPrEx>
        <w:tblCellMar>
          <w:top w:w="0" w:type="dxa"/>
          <w:bottom w:w="0" w:type="dxa"/>
        </w:tblCellMar>
      </w:tblPrEx>
      <w:trPr>
        <w:jc w:val="center"/>
      </w:trPr>
      <w:tc>
        <w:tcPr>
          <w:tcW w:w="7301" w:type="dxa"/>
          <w:gridSpan w:val="3"/>
        </w:tcPr>
        <w:p w:rsidR="002F7D3B" w:rsidRDefault="002F7D3B">
          <w:pPr>
            <w:pStyle w:val="HeaderEven"/>
            <w:jc w:val="right"/>
            <w:rPr>
              <w:b/>
            </w:rPr>
          </w:pPr>
        </w:p>
      </w:tc>
    </w:tr>
    <w:tr w:rsidR="002F7D3B">
      <w:tblPrEx>
        <w:tblCellMar>
          <w:top w:w="0" w:type="dxa"/>
          <w:bottom w:w="0" w:type="dxa"/>
        </w:tblCellMar>
      </w:tblPrEx>
      <w:trPr>
        <w:jc w:val="center"/>
      </w:trPr>
      <w:tc>
        <w:tcPr>
          <w:tcW w:w="6600" w:type="dxa"/>
          <w:gridSpan w:val="2"/>
          <w:tcBorders>
            <w:bottom w:val="single" w:sz="4" w:space="0" w:color="auto"/>
          </w:tcBorders>
        </w:tcPr>
        <w:p w:rsidR="002F7D3B" w:rsidRDefault="002F7D3B">
          <w:pPr>
            <w:pStyle w:val="HeaderOdd6"/>
          </w:pPr>
          <w:fldSimple w:instr=" STYLEREF charTableText \*charformat ">
            <w:r w:rsidR="00E2665B">
              <w:rPr>
                <w:noProof/>
              </w:rPr>
              <w:t>Renumbered provisions</w:t>
            </w:r>
          </w:fldSimple>
        </w:p>
      </w:tc>
      <w:tc>
        <w:tcPr>
          <w:tcW w:w="700" w:type="dxa"/>
          <w:tcBorders>
            <w:bottom w:val="single" w:sz="4" w:space="0" w:color="auto"/>
          </w:tcBorders>
        </w:tcPr>
        <w:p w:rsidR="002F7D3B" w:rsidRDefault="002F7D3B">
          <w:pPr>
            <w:pStyle w:val="HeaderOdd6"/>
          </w:pPr>
          <w:fldSimple w:instr=" STYLEREF charTableNo \*charformat ">
            <w:r w:rsidR="00E2665B">
              <w:rPr>
                <w:noProof/>
              </w:rPr>
              <w:t>6</w:t>
            </w:r>
          </w:fldSimple>
        </w:p>
      </w:tc>
    </w:tr>
  </w:tbl>
  <w:p w:rsidR="002F7D3B" w:rsidRDefault="002F7D3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47" w:rsidRDefault="00E352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2F7D3B">
      <w:tblPrEx>
        <w:tblCellMar>
          <w:top w:w="0" w:type="dxa"/>
          <w:bottom w:w="0" w:type="dxa"/>
        </w:tblCellMar>
      </w:tblPrEx>
      <w:tc>
        <w:tcPr>
          <w:tcW w:w="900" w:type="pct"/>
        </w:tcPr>
        <w:p w:rsidR="002F7D3B" w:rsidRDefault="002F7D3B">
          <w:pPr>
            <w:pStyle w:val="HeaderEven"/>
          </w:pPr>
        </w:p>
      </w:tc>
      <w:tc>
        <w:tcPr>
          <w:tcW w:w="4100" w:type="pct"/>
        </w:tcPr>
        <w:p w:rsidR="002F7D3B" w:rsidRDefault="002F7D3B">
          <w:pPr>
            <w:pStyle w:val="HeaderEven"/>
          </w:pPr>
        </w:p>
      </w:tc>
    </w:tr>
    <w:tr w:rsidR="002F7D3B">
      <w:tblPrEx>
        <w:tblCellMar>
          <w:top w:w="0" w:type="dxa"/>
          <w:bottom w:w="0" w:type="dxa"/>
        </w:tblCellMar>
      </w:tblPrEx>
      <w:tc>
        <w:tcPr>
          <w:tcW w:w="4100" w:type="pct"/>
          <w:gridSpan w:val="2"/>
          <w:tcBorders>
            <w:bottom w:val="single" w:sz="4" w:space="0" w:color="auto"/>
          </w:tcBorders>
        </w:tcPr>
        <w:p w:rsidR="002F7D3B" w:rsidRDefault="002F7D3B">
          <w:pPr>
            <w:pStyle w:val="HeaderEven6"/>
          </w:pPr>
          <w:fldSimple w:instr=" STYLEREF charContents \* MERGEFORMAT ">
            <w:r w:rsidR="00E2665B">
              <w:rPr>
                <w:noProof/>
              </w:rPr>
              <w:t>Contents</w:t>
            </w:r>
          </w:fldSimple>
        </w:p>
      </w:tc>
    </w:tr>
  </w:tbl>
  <w:p w:rsidR="002F7D3B" w:rsidRDefault="002F7D3B">
    <w:pPr>
      <w:pStyle w:val="N-9pt"/>
    </w:pPr>
    <w:r>
      <w:tab/>
    </w:r>
    <w:fldSimple w:instr=" STYLEREF charPage \* MERGEFORMAT ">
      <w:r w:rsidR="00E2665B">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2F7D3B">
      <w:tblPrEx>
        <w:tblCellMar>
          <w:top w:w="0" w:type="dxa"/>
          <w:bottom w:w="0" w:type="dxa"/>
        </w:tblCellMar>
      </w:tblPrEx>
      <w:tc>
        <w:tcPr>
          <w:tcW w:w="4100" w:type="pct"/>
        </w:tcPr>
        <w:p w:rsidR="002F7D3B" w:rsidRDefault="002F7D3B">
          <w:pPr>
            <w:pStyle w:val="HeaderOdd"/>
          </w:pPr>
        </w:p>
      </w:tc>
      <w:tc>
        <w:tcPr>
          <w:tcW w:w="900" w:type="pct"/>
        </w:tcPr>
        <w:p w:rsidR="002F7D3B" w:rsidRDefault="002F7D3B">
          <w:pPr>
            <w:pStyle w:val="HeaderOdd"/>
          </w:pPr>
        </w:p>
      </w:tc>
    </w:tr>
    <w:tr w:rsidR="002F7D3B">
      <w:tblPrEx>
        <w:tblCellMar>
          <w:top w:w="0" w:type="dxa"/>
          <w:bottom w:w="0" w:type="dxa"/>
        </w:tblCellMar>
      </w:tblPrEx>
      <w:tc>
        <w:tcPr>
          <w:tcW w:w="900" w:type="pct"/>
          <w:gridSpan w:val="2"/>
          <w:tcBorders>
            <w:bottom w:val="single" w:sz="4" w:space="0" w:color="auto"/>
          </w:tcBorders>
        </w:tcPr>
        <w:p w:rsidR="002F7D3B" w:rsidRDefault="002F7D3B">
          <w:pPr>
            <w:pStyle w:val="HeaderOdd6"/>
          </w:pPr>
          <w:fldSimple w:instr=" STYLEREF charContents \* MERGEFORMAT ">
            <w:r w:rsidR="00E2665B">
              <w:rPr>
                <w:noProof/>
              </w:rPr>
              <w:t>Contents</w:t>
            </w:r>
          </w:fldSimple>
        </w:p>
      </w:tc>
    </w:tr>
  </w:tbl>
  <w:p w:rsidR="002F7D3B" w:rsidRDefault="002F7D3B">
    <w:pPr>
      <w:pStyle w:val="N-9pt"/>
    </w:pPr>
    <w:r>
      <w:tab/>
    </w:r>
    <w:fldSimple w:instr=" STYLEREF charPage \* MERGEFORMAT ">
      <w:r w:rsidR="00E2665B">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2F7D3B">
      <w:tblPrEx>
        <w:tblCellMar>
          <w:top w:w="0" w:type="dxa"/>
          <w:bottom w:w="0" w:type="dxa"/>
        </w:tblCellMar>
      </w:tblPrEx>
      <w:tc>
        <w:tcPr>
          <w:tcW w:w="1002" w:type="pct"/>
        </w:tcPr>
        <w:p w:rsidR="002F7D3B" w:rsidRDefault="002F7D3B">
          <w:pPr>
            <w:pStyle w:val="HeaderEven"/>
            <w:rPr>
              <w:b/>
            </w:rPr>
          </w:pPr>
          <w:r>
            <w:rPr>
              <w:b/>
            </w:rPr>
            <w:fldChar w:fldCharType="begin"/>
          </w:r>
          <w:r>
            <w:rPr>
              <w:b/>
            </w:rPr>
            <w:instrText xml:space="preserve"> STYLEREF CharChapNo \*charformat  </w:instrText>
          </w:r>
          <w:r w:rsidR="00E35247">
            <w:rPr>
              <w:b/>
            </w:rPr>
            <w:fldChar w:fldCharType="separate"/>
          </w:r>
          <w:r w:rsidR="00E2665B">
            <w:rPr>
              <w:b/>
              <w:noProof/>
            </w:rPr>
            <w:t>Chapter 16</w:t>
          </w:r>
          <w:r>
            <w:rPr>
              <w:b/>
            </w:rPr>
            <w:fldChar w:fldCharType="end"/>
          </w:r>
        </w:p>
      </w:tc>
      <w:tc>
        <w:tcPr>
          <w:tcW w:w="3998" w:type="pct"/>
        </w:tcPr>
        <w:p w:rsidR="002F7D3B" w:rsidRDefault="002F7D3B">
          <w:pPr>
            <w:pStyle w:val="HeaderEven"/>
          </w:pPr>
          <w:fldSimple w:instr=" STYLEREF CharChapText \*charformat  ">
            <w:r w:rsidR="00E2665B">
              <w:rPr>
                <w:noProof/>
              </w:rPr>
              <w:t>Transitional provisions</w:t>
            </w:r>
          </w:fldSimple>
        </w:p>
      </w:tc>
    </w:tr>
    <w:tr w:rsidR="002F7D3B">
      <w:tblPrEx>
        <w:tblCellMar>
          <w:top w:w="0" w:type="dxa"/>
          <w:bottom w:w="0" w:type="dxa"/>
        </w:tblCellMar>
      </w:tblPrEx>
      <w:tc>
        <w:tcPr>
          <w:tcW w:w="1002" w:type="pct"/>
        </w:tcPr>
        <w:p w:rsidR="002F7D3B" w:rsidRDefault="002F7D3B">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2F7D3B" w:rsidRDefault="002F7D3B">
          <w:pPr>
            <w:pStyle w:val="HeaderEven"/>
          </w:pPr>
          <w:r>
            <w:fldChar w:fldCharType="begin"/>
          </w:r>
          <w:r>
            <w:instrText xml:space="preserve"> STYLEREF CharPartText \*charformat </w:instrText>
          </w:r>
          <w:r>
            <w:fldChar w:fldCharType="end"/>
          </w:r>
        </w:p>
      </w:tc>
    </w:tr>
    <w:tr w:rsidR="002F7D3B">
      <w:tblPrEx>
        <w:tblCellMar>
          <w:top w:w="0" w:type="dxa"/>
          <w:bottom w:w="0" w:type="dxa"/>
        </w:tblCellMar>
      </w:tblPrEx>
      <w:tc>
        <w:tcPr>
          <w:tcW w:w="1002" w:type="pct"/>
        </w:tcPr>
        <w:p w:rsidR="002F7D3B" w:rsidRDefault="002F7D3B">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2F7D3B" w:rsidRDefault="002F7D3B">
          <w:pPr>
            <w:pStyle w:val="HeaderEven"/>
          </w:pPr>
          <w:r>
            <w:fldChar w:fldCharType="begin"/>
          </w:r>
          <w:r>
            <w:instrText xml:space="preserve"> STYLEREF CharDivText \*charformat </w:instrText>
          </w:r>
          <w:r>
            <w:fldChar w:fldCharType="end"/>
          </w:r>
        </w:p>
      </w:tc>
    </w:tr>
    <w:tr w:rsidR="002F7D3B">
      <w:tblPrEx>
        <w:tblCellMar>
          <w:top w:w="0" w:type="dxa"/>
          <w:bottom w:w="0" w:type="dxa"/>
        </w:tblCellMar>
      </w:tblPrEx>
      <w:trPr>
        <w:cantSplit/>
      </w:trPr>
      <w:tc>
        <w:tcPr>
          <w:tcW w:w="4997" w:type="pct"/>
          <w:gridSpan w:val="2"/>
          <w:tcBorders>
            <w:bottom w:val="single" w:sz="4" w:space="0" w:color="auto"/>
          </w:tcBorders>
        </w:tcPr>
        <w:p w:rsidR="002F7D3B" w:rsidRDefault="002F7D3B">
          <w:pPr>
            <w:pStyle w:val="HeaderEven6"/>
          </w:pPr>
          <w:fldSimple w:instr=" DOCPROPERTY &quot;Manager&quot;  \* MERGEFORMAT ">
            <w:r w:rsidR="00E35247">
              <w:t>Section</w:t>
            </w:r>
          </w:fldSimple>
          <w:r>
            <w:t xml:space="preserve"> </w:t>
          </w:r>
          <w:fldSimple w:instr=" STYLEREF CharSectNo \*charformat ">
            <w:r w:rsidR="00E2665B">
              <w:rPr>
                <w:noProof/>
              </w:rPr>
              <w:t>230</w:t>
            </w:r>
          </w:fldSimple>
        </w:p>
      </w:tc>
    </w:tr>
  </w:tbl>
  <w:p w:rsidR="002F7D3B" w:rsidRDefault="002F7D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2F7D3B">
      <w:tblPrEx>
        <w:tblCellMar>
          <w:top w:w="0" w:type="dxa"/>
          <w:bottom w:w="0" w:type="dxa"/>
        </w:tblCellMar>
      </w:tblPrEx>
      <w:tc>
        <w:tcPr>
          <w:tcW w:w="4006" w:type="pct"/>
        </w:tcPr>
        <w:p w:rsidR="002F7D3B" w:rsidRDefault="002F7D3B">
          <w:pPr>
            <w:pStyle w:val="HeaderEven"/>
            <w:jc w:val="right"/>
          </w:pPr>
          <w:fldSimple w:instr=" STYLEREF CharChapText \*charformat  ">
            <w:r w:rsidR="00E2665B">
              <w:rPr>
                <w:noProof/>
              </w:rPr>
              <w:t>Transitional provisions</w:t>
            </w:r>
          </w:fldSimple>
        </w:p>
      </w:tc>
      <w:tc>
        <w:tcPr>
          <w:tcW w:w="994" w:type="pct"/>
        </w:tcPr>
        <w:p w:rsidR="002F7D3B" w:rsidRDefault="002F7D3B">
          <w:pPr>
            <w:pStyle w:val="HeaderEven"/>
            <w:jc w:val="right"/>
            <w:rPr>
              <w:b/>
            </w:rPr>
          </w:pPr>
          <w:r>
            <w:rPr>
              <w:b/>
            </w:rPr>
            <w:fldChar w:fldCharType="begin"/>
          </w:r>
          <w:r>
            <w:rPr>
              <w:b/>
            </w:rPr>
            <w:instrText xml:space="preserve"> STYLEREF CharChapNo \*charformat  </w:instrText>
          </w:r>
          <w:r w:rsidR="00E35247">
            <w:rPr>
              <w:b/>
            </w:rPr>
            <w:fldChar w:fldCharType="separate"/>
          </w:r>
          <w:r w:rsidR="00E2665B">
            <w:rPr>
              <w:b/>
              <w:noProof/>
            </w:rPr>
            <w:t>Chapter 16</w:t>
          </w:r>
          <w:r>
            <w:rPr>
              <w:b/>
            </w:rPr>
            <w:fldChar w:fldCharType="end"/>
          </w:r>
        </w:p>
      </w:tc>
    </w:tr>
    <w:tr w:rsidR="002F7D3B">
      <w:tblPrEx>
        <w:tblCellMar>
          <w:top w:w="0" w:type="dxa"/>
          <w:bottom w:w="0" w:type="dxa"/>
        </w:tblCellMar>
      </w:tblPrEx>
      <w:tc>
        <w:tcPr>
          <w:tcW w:w="4006" w:type="pct"/>
        </w:tcPr>
        <w:p w:rsidR="002F7D3B" w:rsidRDefault="002F7D3B">
          <w:pPr>
            <w:pStyle w:val="HeaderEven"/>
            <w:jc w:val="right"/>
          </w:pPr>
          <w:r>
            <w:fldChar w:fldCharType="begin"/>
          </w:r>
          <w:r>
            <w:instrText xml:space="preserve"> STYLEREF CharPartText \*charformat </w:instrText>
          </w:r>
          <w:r>
            <w:fldChar w:fldCharType="end"/>
          </w:r>
        </w:p>
      </w:tc>
      <w:tc>
        <w:tcPr>
          <w:tcW w:w="994" w:type="pct"/>
        </w:tcPr>
        <w:p w:rsidR="002F7D3B" w:rsidRDefault="002F7D3B">
          <w:pPr>
            <w:pStyle w:val="HeaderEven"/>
            <w:jc w:val="right"/>
            <w:rPr>
              <w:b/>
            </w:rPr>
          </w:pPr>
          <w:r>
            <w:rPr>
              <w:b/>
            </w:rPr>
            <w:fldChar w:fldCharType="begin"/>
          </w:r>
          <w:r>
            <w:rPr>
              <w:b/>
            </w:rPr>
            <w:instrText xml:space="preserve"> STYLEREF CharPartNo \*charformat </w:instrText>
          </w:r>
          <w:r>
            <w:rPr>
              <w:b/>
            </w:rPr>
            <w:fldChar w:fldCharType="end"/>
          </w:r>
        </w:p>
      </w:tc>
    </w:tr>
    <w:tr w:rsidR="002F7D3B">
      <w:tblPrEx>
        <w:tblCellMar>
          <w:top w:w="0" w:type="dxa"/>
          <w:bottom w:w="0" w:type="dxa"/>
        </w:tblCellMar>
      </w:tblPrEx>
      <w:tc>
        <w:tcPr>
          <w:tcW w:w="4006" w:type="pct"/>
        </w:tcPr>
        <w:p w:rsidR="002F7D3B" w:rsidRDefault="002F7D3B">
          <w:pPr>
            <w:pStyle w:val="HeaderEven"/>
            <w:jc w:val="right"/>
          </w:pPr>
          <w:r>
            <w:fldChar w:fldCharType="begin"/>
          </w:r>
          <w:r>
            <w:instrText xml:space="preserve"> STYLEREF CharDivText \*charformat </w:instrText>
          </w:r>
          <w:r>
            <w:fldChar w:fldCharType="end"/>
          </w:r>
        </w:p>
      </w:tc>
      <w:tc>
        <w:tcPr>
          <w:tcW w:w="994" w:type="pct"/>
        </w:tcPr>
        <w:p w:rsidR="002F7D3B" w:rsidRDefault="002F7D3B">
          <w:pPr>
            <w:pStyle w:val="HeaderEven"/>
            <w:jc w:val="right"/>
            <w:rPr>
              <w:b/>
            </w:rPr>
          </w:pPr>
          <w:r>
            <w:rPr>
              <w:b/>
            </w:rPr>
            <w:fldChar w:fldCharType="begin"/>
          </w:r>
          <w:r>
            <w:rPr>
              <w:b/>
            </w:rPr>
            <w:instrText xml:space="preserve"> STYLEREF CharDivNo \*charformat </w:instrText>
          </w:r>
          <w:r>
            <w:rPr>
              <w:b/>
            </w:rPr>
            <w:fldChar w:fldCharType="end"/>
          </w:r>
        </w:p>
      </w:tc>
    </w:tr>
    <w:tr w:rsidR="002F7D3B">
      <w:tblPrEx>
        <w:tblCellMar>
          <w:top w:w="0" w:type="dxa"/>
          <w:bottom w:w="0" w:type="dxa"/>
        </w:tblCellMar>
      </w:tblPrEx>
      <w:trPr>
        <w:cantSplit/>
      </w:trPr>
      <w:tc>
        <w:tcPr>
          <w:tcW w:w="5000" w:type="pct"/>
          <w:gridSpan w:val="2"/>
          <w:tcBorders>
            <w:bottom w:val="single" w:sz="4" w:space="0" w:color="auto"/>
          </w:tcBorders>
        </w:tcPr>
        <w:p w:rsidR="002F7D3B" w:rsidRDefault="002F7D3B">
          <w:pPr>
            <w:pStyle w:val="HeaderOdd6"/>
          </w:pPr>
          <w:fldSimple w:instr=" DOCPROPERTY &quot;Manager&quot;  \* MERGEFORMAT ">
            <w:r w:rsidR="00E35247">
              <w:t>Section</w:t>
            </w:r>
          </w:fldSimple>
          <w:r>
            <w:t xml:space="preserve"> </w:t>
          </w:r>
          <w:fldSimple w:instr=" STYLEREF CharSectNo \*charformat ">
            <w:r w:rsidR="00E2665B">
              <w:rPr>
                <w:noProof/>
              </w:rPr>
              <w:t>230</w:t>
            </w:r>
          </w:fldSimple>
        </w:p>
      </w:tc>
    </w:tr>
  </w:tbl>
  <w:p w:rsidR="002F7D3B" w:rsidRDefault="002F7D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3B" w:rsidRDefault="002F7D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F7D3B">
      <w:tblPrEx>
        <w:tblCellMar>
          <w:top w:w="0" w:type="dxa"/>
          <w:bottom w:w="0" w:type="dxa"/>
        </w:tblCellMar>
      </w:tblPrEx>
      <w:trPr>
        <w:jc w:val="center"/>
      </w:trPr>
      <w:tc>
        <w:tcPr>
          <w:tcW w:w="1560" w:type="dxa"/>
        </w:tcPr>
        <w:p w:rsidR="002F7D3B" w:rsidRDefault="002F7D3B">
          <w:pPr>
            <w:pStyle w:val="HeaderEven"/>
            <w:rPr>
              <w:b/>
            </w:rPr>
          </w:pPr>
          <w:r>
            <w:rPr>
              <w:b/>
            </w:rPr>
            <w:fldChar w:fldCharType="begin"/>
          </w:r>
          <w:r>
            <w:rPr>
              <w:b/>
            </w:rPr>
            <w:instrText xml:space="preserve"> STYLEREF CharChapNo \*charformat </w:instrText>
          </w:r>
          <w:r>
            <w:rPr>
              <w:b/>
            </w:rPr>
            <w:fldChar w:fldCharType="separate"/>
          </w:r>
          <w:r w:rsidR="00E2665B">
            <w:rPr>
              <w:b/>
              <w:noProof/>
            </w:rPr>
            <w:t>Schedule 1</w:t>
          </w:r>
          <w:r>
            <w:rPr>
              <w:b/>
            </w:rPr>
            <w:fldChar w:fldCharType="end"/>
          </w:r>
        </w:p>
      </w:tc>
      <w:tc>
        <w:tcPr>
          <w:tcW w:w="5741" w:type="dxa"/>
        </w:tcPr>
        <w:p w:rsidR="002F7D3B" w:rsidRDefault="002F7D3B">
          <w:pPr>
            <w:pStyle w:val="HeaderEven"/>
          </w:pPr>
          <w:fldSimple w:instr=" STYLEREF CharChapText \*charformat ">
            <w:r w:rsidR="00E2665B">
              <w:rPr>
                <w:noProof/>
              </w:rPr>
              <w:t>Traveller accommodation providers notice</w:t>
            </w:r>
          </w:fldSimple>
        </w:p>
      </w:tc>
    </w:tr>
    <w:tr w:rsidR="002F7D3B">
      <w:tblPrEx>
        <w:tblCellMar>
          <w:top w:w="0" w:type="dxa"/>
          <w:bottom w:w="0" w:type="dxa"/>
        </w:tblCellMar>
      </w:tblPrEx>
      <w:trPr>
        <w:jc w:val="center"/>
      </w:trPr>
      <w:tc>
        <w:tcPr>
          <w:tcW w:w="1560" w:type="dxa"/>
        </w:tcPr>
        <w:p w:rsidR="002F7D3B" w:rsidRDefault="002F7D3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F7D3B" w:rsidRDefault="002F7D3B">
          <w:pPr>
            <w:pStyle w:val="HeaderEven"/>
          </w:pPr>
          <w:r>
            <w:fldChar w:fldCharType="begin"/>
          </w:r>
          <w:r>
            <w:instrText xml:space="preserve"> STYLEREF CharPartText \*charformat </w:instrText>
          </w:r>
          <w:r>
            <w:fldChar w:fldCharType="end"/>
          </w:r>
        </w:p>
      </w:tc>
    </w:tr>
    <w:tr w:rsidR="002F7D3B">
      <w:tblPrEx>
        <w:tblCellMar>
          <w:top w:w="0" w:type="dxa"/>
          <w:bottom w:w="0" w:type="dxa"/>
        </w:tblCellMar>
      </w:tblPrEx>
      <w:trPr>
        <w:jc w:val="center"/>
      </w:trPr>
      <w:tc>
        <w:tcPr>
          <w:tcW w:w="7296" w:type="dxa"/>
          <w:gridSpan w:val="2"/>
          <w:tcBorders>
            <w:bottom w:val="single" w:sz="4" w:space="0" w:color="auto"/>
          </w:tcBorders>
        </w:tcPr>
        <w:p w:rsidR="002F7D3B" w:rsidRDefault="002F7D3B">
          <w:pPr>
            <w:pStyle w:val="HeaderEven6"/>
          </w:pPr>
        </w:p>
      </w:tc>
    </w:tr>
  </w:tbl>
  <w:p w:rsidR="002F7D3B" w:rsidRDefault="002F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1A8"/>
    <w:rsid w:val="00024DF3"/>
    <w:rsid w:val="002761A8"/>
    <w:rsid w:val="002F7D3B"/>
    <w:rsid w:val="008E0511"/>
    <w:rsid w:val="00DA3280"/>
    <w:rsid w:val="00E2665B"/>
    <w:rsid w:val="00E35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4764DF-FB08-43CB-AC4B-156FD30D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pPr>
      <w:keepNext w:val="0"/>
    </w:pPr>
    <w:rPr>
      <w:szCs w:val="3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297</Pages>
  <Words>62035</Words>
  <Characters>293505</Characters>
  <Application>Microsoft Office Word</Application>
  <DocSecurity>0</DocSecurity>
  <Lines>8107</Lines>
  <Paragraphs>5040</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352907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2007-03-13T02:48:00Z</cp:lastPrinted>
  <dcterms:created xsi:type="dcterms:W3CDTF">2019-04-02T22:53:00Z</dcterms:created>
  <dcterms:modified xsi:type="dcterms:W3CDTF">2019-04-02T22:53:00Z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28/03/07</vt:lpwstr>
  </property>
  <property fmtid="{D5CDD505-2E9C-101B-9397-08002B2CF9AE}" pid="5" name="Eff">
    <vt:lpwstr>Effective:  </vt:lpwstr>
  </property>
  <property fmtid="{D5CDD505-2E9C-101B-9397-08002B2CF9AE}" pid="6" name="StartDt">
    <vt:lpwstr>28/03/07</vt:lpwstr>
  </property>
  <property fmtid="{D5CDD505-2E9C-101B-9397-08002B2CF9AE}" pid="7" name="EndDt">
    <vt:lpwstr>-05/09/07</vt:lpwstr>
  </property>
  <property fmtid="{D5CDD505-2E9C-101B-9397-08002B2CF9AE}" pid="8" name="DMSID">
    <vt:lpwstr>626377</vt:lpwstr>
  </property>
  <property fmtid="{D5CDD505-2E9C-101B-9397-08002B2CF9AE}" pid="9" name="CHECKEDOUTFROMJMS">
    <vt:lpwstr/>
  </property>
  <property fmtid="{D5CDD505-2E9C-101B-9397-08002B2CF9AE}" pid="10" name="JMSREQUIREDCHECKIN">
    <vt:lpwstr/>
  </property>
</Properties>
</file>