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AF" w:rsidRDefault="008F05AF">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8F05AF" w:rsidRDefault="008F05AF">
      <w:pPr>
        <w:jc w:val="center"/>
        <w:rPr>
          <w:rFonts w:ascii="Arial" w:hAnsi="Arial"/>
        </w:rPr>
      </w:pPr>
      <w:r>
        <w:rPr>
          <w:rFonts w:ascii="Arial" w:hAnsi="Arial"/>
        </w:rPr>
        <w:t>Australian Capital Territory</w:t>
      </w:r>
    </w:p>
    <w:p w:rsidR="008F05AF" w:rsidRDefault="008F05AF">
      <w:pPr>
        <w:pStyle w:val="Billname1"/>
      </w:pPr>
      <w:fldSimple w:instr=" REF Citation \*charformat  \* MERGEFORMAT ">
        <w:r w:rsidR="007E3C42">
          <w:t>Civil Law (Wrongs) Act 2002</w:t>
        </w:r>
      </w:fldSimple>
      <w:r>
        <w:t xml:space="preserve">    </w:t>
      </w:r>
    </w:p>
    <w:p w:rsidR="008F05AF" w:rsidRDefault="008F05AF">
      <w:pPr>
        <w:pStyle w:val="ActNo"/>
      </w:pPr>
      <w:bookmarkStart w:id="1" w:name="LawNo"/>
      <w:r>
        <w:t>A2002-40</w:t>
      </w:r>
      <w:bookmarkEnd w:id="1"/>
    </w:p>
    <w:p w:rsidR="008F05AF" w:rsidRDefault="008F05AF">
      <w:pPr>
        <w:pStyle w:val="RepubNo"/>
      </w:pPr>
      <w:r>
        <w:t xml:space="preserve">Republication No </w:t>
      </w:r>
      <w:bookmarkStart w:id="2" w:name="RepubNo"/>
      <w:r>
        <w:t>38</w:t>
      </w:r>
      <w:bookmarkEnd w:id="2"/>
    </w:p>
    <w:p w:rsidR="008F05AF" w:rsidRDefault="008F05AF">
      <w:pPr>
        <w:pStyle w:val="EffectiveDate"/>
      </w:pPr>
      <w:r>
        <w:t xml:space="preserve">Effective:  </w:t>
      </w:r>
      <w:bookmarkStart w:id="3" w:name="EffectiveDate"/>
      <w:r>
        <w:t>27 August 2008</w:t>
      </w:r>
      <w:bookmarkEnd w:id="3"/>
      <w:r>
        <w:t xml:space="preserve"> – </w:t>
      </w:r>
      <w:bookmarkStart w:id="4" w:name="EndEffDate"/>
      <w:r>
        <w:t>30 September 2008</w:t>
      </w:r>
      <w:bookmarkEnd w:id="4"/>
    </w:p>
    <w:p w:rsidR="008F05AF" w:rsidRDefault="008F05AF">
      <w:pPr>
        <w:pStyle w:val="CoverInForce"/>
      </w:pPr>
      <w:r>
        <w:t xml:space="preserve">Republication date: </w:t>
      </w:r>
      <w:bookmarkStart w:id="5" w:name="InForceDate"/>
      <w:r>
        <w:t>27 August 2008</w:t>
      </w:r>
      <w:bookmarkEnd w:id="5"/>
    </w:p>
    <w:p w:rsidR="008F05AF" w:rsidRDefault="008F05AF">
      <w:pPr>
        <w:pStyle w:val="CoverInForce"/>
      </w:pPr>
      <w:r>
        <w:t xml:space="preserve">Last amendment made by </w:t>
      </w:r>
      <w:bookmarkStart w:id="6" w:name="LastAmdt"/>
      <w:r>
        <w:t>A2008-39</w:t>
      </w:r>
      <w:bookmarkEnd w:id="6"/>
      <w:r>
        <w:br/>
        <w:t>(republication for amendments by A2008-29)</w:t>
      </w:r>
    </w:p>
    <w:p w:rsidR="008F05AF" w:rsidRDefault="008F05AF"/>
    <w:p w:rsidR="008F05AF" w:rsidRDefault="008F05AF"/>
    <w:p w:rsidR="008F05AF" w:rsidRDefault="008F05AF">
      <w:pPr>
        <w:pStyle w:val="CoverInForce"/>
      </w:pPr>
      <w:r>
        <w:t>Not all amendments are in force: see last endnote</w:t>
      </w:r>
    </w:p>
    <w:p w:rsidR="008F05AF" w:rsidRDefault="008F05AF"/>
    <w:p w:rsidR="008F05AF" w:rsidRDefault="008F05AF"/>
    <w:p w:rsidR="008F05AF" w:rsidRDefault="008F05AF"/>
    <w:p w:rsidR="008F05AF" w:rsidRDefault="008F05AF">
      <w:pPr>
        <w:rPr>
          <w:rFonts w:ascii="Arial" w:hAnsi="Arial"/>
        </w:rPr>
      </w:pPr>
    </w:p>
    <w:p w:rsidR="008F05AF" w:rsidRDefault="008F05AF">
      <w:pPr>
        <w:pStyle w:val="CoverHeading"/>
      </w:pPr>
      <w:r>
        <w:br w:type="page"/>
      </w:r>
      <w:r>
        <w:lastRenderedPageBreak/>
        <w:t>About this republication</w:t>
      </w:r>
    </w:p>
    <w:p w:rsidR="008F05AF" w:rsidRDefault="008F05AF">
      <w:pPr>
        <w:pStyle w:val="CoverSubHdg"/>
      </w:pPr>
      <w:r>
        <w:t>The republished law</w:t>
      </w:r>
    </w:p>
    <w:p w:rsidR="008F05AF" w:rsidRDefault="008F05AF">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7E3C42" w:rsidRPr="007E3C42">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7E3C42">
          <w:t>27 August 2008</w:t>
        </w:r>
      </w:fldSimple>
      <w:r>
        <w:rPr>
          <w:i/>
        </w:rPr>
        <w:t xml:space="preserve">.  </w:t>
      </w:r>
      <w:r>
        <w:t xml:space="preserve">It also includes any amendment, repeal or expiry affecting the republished law to </w:t>
      </w:r>
      <w:fldSimple w:instr=" REF EffectiveDate *\charformat ">
        <w:r w:rsidR="007E3C42">
          <w:t>27 August 2008</w:t>
        </w:r>
      </w:fldSimple>
      <w:r>
        <w:t xml:space="preserve">.  </w:t>
      </w:r>
    </w:p>
    <w:p w:rsidR="008F05AF" w:rsidRDefault="008F05AF">
      <w:pPr>
        <w:pStyle w:val="CoverText"/>
      </w:pPr>
      <w:r>
        <w:t xml:space="preserve">The legislation history and amendment history of the republished law are set out in endnotes 3 and 4. </w:t>
      </w:r>
    </w:p>
    <w:p w:rsidR="008F05AF" w:rsidRDefault="008F05AF">
      <w:pPr>
        <w:pStyle w:val="CoverSubHdg"/>
      </w:pPr>
      <w:r>
        <w:t>Kinds of republications</w:t>
      </w:r>
    </w:p>
    <w:p w:rsidR="008F05AF" w:rsidRDefault="008F05AF">
      <w:pPr>
        <w:pStyle w:val="CoverText"/>
        <w:rPr>
          <w:color w:val="000000"/>
        </w:rPr>
      </w:pPr>
      <w:r>
        <w:rPr>
          <w:color w:val="000000"/>
        </w:rPr>
        <w:t>The Parliamentary Counsel’s Office prepares 2 kinds of republications of ACT laws (see the ACT legislation register at www.legislation.act.gov.au):</w:t>
      </w:r>
    </w:p>
    <w:p w:rsidR="008F05AF" w:rsidRDefault="008F05AF" w:rsidP="008F05AF">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8F05AF" w:rsidRDefault="008F05AF" w:rsidP="008F05AF">
      <w:pPr>
        <w:pStyle w:val="CoverText"/>
        <w:numPr>
          <w:ilvl w:val="0"/>
          <w:numId w:val="12"/>
        </w:numPr>
        <w:rPr>
          <w:color w:val="000000"/>
        </w:rPr>
      </w:pPr>
      <w:r>
        <w:rPr>
          <w:color w:val="000000"/>
        </w:rPr>
        <w:t>unauthorised republications.</w:t>
      </w:r>
    </w:p>
    <w:p w:rsidR="008F05AF" w:rsidRDefault="008F05AF">
      <w:pPr>
        <w:pStyle w:val="CoverText"/>
      </w:pPr>
      <w:r>
        <w:t>The status of this republication appears on the bottom of each page.</w:t>
      </w:r>
    </w:p>
    <w:p w:rsidR="008F05AF" w:rsidRDefault="008F05AF">
      <w:pPr>
        <w:pStyle w:val="CoverSubHdg"/>
      </w:pPr>
      <w:r>
        <w:t>Editorial changes</w:t>
      </w:r>
    </w:p>
    <w:p w:rsidR="008F05AF" w:rsidRDefault="008F05AF">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8F05AF" w:rsidRDefault="008F05AF">
      <w:pPr>
        <w:pStyle w:val="CoverText"/>
      </w:pPr>
      <w:r>
        <w:t>This republication does not include amendments made under part 11.3 (see endnote 1).</w:t>
      </w:r>
    </w:p>
    <w:p w:rsidR="008F05AF" w:rsidRDefault="008F05AF">
      <w:pPr>
        <w:pStyle w:val="CoverSubHdg"/>
      </w:pPr>
      <w:r>
        <w:t>Uncommenced provisions and amendments</w:t>
      </w:r>
    </w:p>
    <w:p w:rsidR="008F05AF" w:rsidRDefault="008F05AF">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8F05AF" w:rsidRDefault="008F05AF">
      <w:pPr>
        <w:pStyle w:val="CoverSubHdg"/>
      </w:pPr>
      <w:r>
        <w:t>Modifications</w:t>
      </w:r>
    </w:p>
    <w:p w:rsidR="008F05AF" w:rsidRDefault="008F05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8F05AF" w:rsidRDefault="008F05AF">
      <w:pPr>
        <w:pStyle w:val="CoverSubHdg"/>
      </w:pPr>
      <w:r>
        <w:t>Penalties</w:t>
      </w:r>
    </w:p>
    <w:p w:rsidR="008F05AF" w:rsidRDefault="008F05AF">
      <w:pPr>
        <w:pStyle w:val="CoverText"/>
        <w:rPr>
          <w:color w:val="000000"/>
        </w:rPr>
      </w:pPr>
      <w:r>
        <w:rPr>
          <w:color w:val="000000"/>
        </w:rPr>
        <w:t>The value of a penalty unit for an offence against this republished law at the republication date is—</w:t>
      </w:r>
    </w:p>
    <w:p w:rsidR="008F05AF" w:rsidRDefault="008F05AF">
      <w:pPr>
        <w:pStyle w:val="CoverTextPara"/>
      </w:pPr>
      <w:r>
        <w:tab/>
        <w:t>(a)</w:t>
      </w:r>
      <w:r>
        <w:tab/>
        <w:t>if the person charged is an individual—$100; or</w:t>
      </w:r>
    </w:p>
    <w:p w:rsidR="008F05AF" w:rsidRDefault="008F05AF">
      <w:pPr>
        <w:pStyle w:val="CoverTextPara"/>
      </w:pPr>
      <w:r>
        <w:tab/>
        <w:t>(b)</w:t>
      </w:r>
      <w:r>
        <w:tab/>
        <w:t>if the person charged is a corporation—$500.</w:t>
      </w:r>
    </w:p>
    <w:p w:rsidR="008F05AF" w:rsidRDefault="008F05AF">
      <w:pPr>
        <w:pStyle w:val="00SigningPage"/>
        <w:sectPr w:rsidR="008F05A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8F05AF" w:rsidRDefault="008F05AF">
      <w:pPr>
        <w:jc w:val="center"/>
      </w:pPr>
      <w:r>
        <w:lastRenderedPageBreak/>
        <w:pict>
          <v:shape id="_x0000_i1026" type="#_x0000_t75" style="width:105pt;height:93pt">
            <v:imagedata r:id="rId7" o:title="ACT Crest high res small"/>
          </v:shape>
        </w:pict>
      </w:r>
    </w:p>
    <w:p w:rsidR="008F05AF" w:rsidRDefault="008F05AF">
      <w:pPr>
        <w:jc w:val="center"/>
        <w:rPr>
          <w:rFonts w:ascii="Arial" w:hAnsi="Arial"/>
        </w:rPr>
      </w:pPr>
      <w:r>
        <w:rPr>
          <w:rFonts w:ascii="Arial" w:hAnsi="Arial"/>
        </w:rPr>
        <w:t>Australian Capital Territory</w:t>
      </w:r>
    </w:p>
    <w:p w:rsidR="008F05AF" w:rsidRDefault="008F05AF">
      <w:pPr>
        <w:pStyle w:val="Billname"/>
      </w:pPr>
      <w:fldSimple w:instr=" REF Citation \*charformat ">
        <w:r w:rsidR="007E3C42">
          <w:t>Civil Law (Wrongs) Act 2002</w:t>
        </w:r>
      </w:fldSimple>
    </w:p>
    <w:p w:rsidR="008F05AF" w:rsidRDefault="008F05AF">
      <w:pPr>
        <w:pStyle w:val="ActNo"/>
      </w:pPr>
    </w:p>
    <w:p w:rsidR="008F05AF" w:rsidRDefault="008F05AF">
      <w:pPr>
        <w:pStyle w:val="Placeholder"/>
      </w:pPr>
      <w:r>
        <w:rPr>
          <w:rStyle w:val="charContents"/>
          <w:sz w:val="16"/>
        </w:rPr>
        <w:t xml:space="preserve">  </w:t>
      </w:r>
      <w:r>
        <w:rPr>
          <w:rStyle w:val="charPage"/>
        </w:rPr>
        <w:t xml:space="preserve">  </w:t>
      </w:r>
    </w:p>
    <w:p w:rsidR="008F05AF" w:rsidRDefault="008F05AF">
      <w:pPr>
        <w:pStyle w:val="N-TOCheading"/>
      </w:pPr>
      <w:r>
        <w:rPr>
          <w:rStyle w:val="charContents"/>
        </w:rPr>
        <w:t>Contents</w:t>
      </w:r>
    </w:p>
    <w:p w:rsidR="008F05AF" w:rsidRDefault="008F05AF">
      <w:pPr>
        <w:pStyle w:val="N-9pt"/>
      </w:pPr>
      <w:r>
        <w:tab/>
      </w:r>
      <w:r>
        <w:rPr>
          <w:rStyle w:val="charPage"/>
        </w:rPr>
        <w:t>Page</w:t>
      </w:r>
    </w:p>
    <w:p w:rsidR="008F05AF" w:rsidRDefault="008F05AF">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8F05AF" w:rsidRDefault="008F05AF">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_Toc207431383 \h </w:instrText>
      </w:r>
      <w:r>
        <w:fldChar w:fldCharType="separate"/>
      </w:r>
      <w:r w:rsidR="007E3C42">
        <w:t>2</w:t>
      </w:r>
      <w:r>
        <w:fldChar w:fldCharType="end"/>
      </w:r>
    </w:p>
    <w:p w:rsidR="008F05AF" w:rsidRDefault="008F05AF">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_Toc207431384 \h </w:instrText>
      </w:r>
      <w:r>
        <w:fldChar w:fldCharType="separate"/>
      </w:r>
      <w:r w:rsidR="007E3C42">
        <w:t>2</w:t>
      </w:r>
      <w:r>
        <w:fldChar w:fldCharType="end"/>
      </w:r>
    </w:p>
    <w:p w:rsidR="008F05AF" w:rsidRDefault="008F05AF">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_Toc207431385 \h </w:instrText>
      </w:r>
      <w:r>
        <w:fldChar w:fldCharType="separate"/>
      </w:r>
      <w:r w:rsidR="007E3C42">
        <w:t>2</w:t>
      </w:r>
      <w:r>
        <w:fldChar w:fldCharType="end"/>
      </w:r>
    </w:p>
    <w:p w:rsidR="008F05AF" w:rsidRDefault="008F05AF">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_Toc207431386 \h </w:instrText>
      </w:r>
      <w:r>
        <w:fldChar w:fldCharType="separate"/>
      </w:r>
      <w:r w:rsidR="007E3C42">
        <w:t>3</w:t>
      </w:r>
      <w:r>
        <w:fldChar w:fldCharType="end"/>
      </w:r>
    </w:p>
    <w:p w:rsidR="008F05AF" w:rsidRDefault="008F05AF">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8F05AF" w:rsidRDefault="008F05AF">
      <w:pPr>
        <w:pStyle w:val="TOC2"/>
        <w:rPr>
          <w:rFonts w:ascii="Times New Roman" w:hAnsi="Times New Roman"/>
          <w:b w:val="0"/>
          <w:szCs w:val="24"/>
        </w:rPr>
      </w:pPr>
      <w:r>
        <w:t>Part 2.1</w:t>
      </w:r>
      <w:r>
        <w:rPr>
          <w:rFonts w:ascii="Times New Roman" w:hAnsi="Times New Roman"/>
          <w:b w:val="0"/>
          <w:szCs w:val="24"/>
        </w:rPr>
        <w:tab/>
      </w:r>
      <w:r>
        <w:t>Good samaritans</w:t>
      </w:r>
    </w:p>
    <w:p w:rsidR="008F05AF" w:rsidRDefault="008F05AF">
      <w:pPr>
        <w:pStyle w:val="TOC5"/>
        <w:rPr>
          <w:rFonts w:ascii="Times New Roman" w:hAnsi="Times New Roman"/>
          <w:sz w:val="24"/>
        </w:rPr>
      </w:pPr>
      <w:r>
        <w:tab/>
        <w:t>5</w:t>
      </w:r>
      <w:r>
        <w:tab/>
        <w:t>Protection of good samaritans from liability</w:t>
      </w:r>
      <w:r>
        <w:tab/>
      </w:r>
      <w:r>
        <w:fldChar w:fldCharType="begin"/>
      </w:r>
      <w:r>
        <w:instrText xml:space="preserve"> PAGEREF _Toc207431389 \h </w:instrText>
      </w:r>
      <w:r>
        <w:fldChar w:fldCharType="separate"/>
      </w:r>
      <w:r w:rsidR="007E3C42">
        <w:t>4</w:t>
      </w:r>
      <w:r>
        <w:fldChar w:fldCharType="end"/>
      </w:r>
    </w:p>
    <w:p w:rsidR="008F05AF" w:rsidRDefault="008F05AF">
      <w:pPr>
        <w:pStyle w:val="TOC2"/>
        <w:rPr>
          <w:rFonts w:ascii="Times New Roman" w:hAnsi="Times New Roman"/>
          <w:b w:val="0"/>
          <w:szCs w:val="24"/>
        </w:rPr>
      </w:pPr>
      <w:r>
        <w:t>Part 2.2</w:t>
      </w:r>
      <w:r>
        <w:rPr>
          <w:rFonts w:ascii="Times New Roman" w:hAnsi="Times New Roman"/>
          <w:b w:val="0"/>
          <w:szCs w:val="24"/>
        </w:rPr>
        <w:tab/>
      </w:r>
      <w:r>
        <w:t>Volunteers</w:t>
      </w:r>
    </w:p>
    <w:p w:rsidR="008F05AF" w:rsidRDefault="008F05AF">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_Toc207431391 \h </w:instrText>
      </w:r>
      <w:r>
        <w:fldChar w:fldCharType="separate"/>
      </w:r>
      <w:r w:rsidR="007E3C42">
        <w:t>6</w:t>
      </w:r>
      <w:r>
        <w:fldChar w:fldCharType="end"/>
      </w:r>
    </w:p>
    <w:p w:rsidR="008F05AF" w:rsidRDefault="008F05AF">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_Toc207431392 \h </w:instrText>
      </w:r>
      <w:r>
        <w:fldChar w:fldCharType="separate"/>
      </w:r>
      <w:r w:rsidR="007E3C42">
        <w:t>6</w:t>
      </w:r>
      <w:r>
        <w:fldChar w:fldCharType="end"/>
      </w:r>
    </w:p>
    <w:p w:rsidR="008F05AF" w:rsidRDefault="008F05AF">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_Toc207431393 \h </w:instrText>
      </w:r>
      <w:r>
        <w:fldChar w:fldCharType="separate"/>
      </w:r>
      <w:r w:rsidR="007E3C42">
        <w:t>7</w:t>
      </w:r>
      <w:r>
        <w:fldChar w:fldCharType="end"/>
      </w:r>
    </w:p>
    <w:p w:rsidR="008F05AF" w:rsidRDefault="008F05AF">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_Toc207431394 \h </w:instrText>
      </w:r>
      <w:r>
        <w:fldChar w:fldCharType="separate"/>
      </w:r>
      <w:r w:rsidR="007E3C42">
        <w:t>8</w:t>
      </w:r>
      <w:r>
        <w:fldChar w:fldCharType="end"/>
      </w:r>
    </w:p>
    <w:p w:rsidR="008F05AF" w:rsidRDefault="008F05AF">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_Toc207431395 \h </w:instrText>
      </w:r>
      <w:r>
        <w:fldChar w:fldCharType="separate"/>
      </w:r>
      <w:r w:rsidR="007E3C42">
        <w:t>8</w:t>
      </w:r>
      <w:r>
        <w:fldChar w:fldCharType="end"/>
      </w:r>
    </w:p>
    <w:p w:rsidR="008F05AF" w:rsidRDefault="008F05AF">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_Toc207431396 \h </w:instrText>
      </w:r>
      <w:r>
        <w:fldChar w:fldCharType="separate"/>
      </w:r>
      <w:r w:rsidR="007E3C42">
        <w:t>9</w:t>
      </w:r>
      <w:r>
        <w:fldChar w:fldCharType="end"/>
      </w:r>
    </w:p>
    <w:p w:rsidR="008F05AF" w:rsidRDefault="008F05AF">
      <w:pPr>
        <w:pStyle w:val="TOC2"/>
        <w:rPr>
          <w:rFonts w:ascii="Times New Roman" w:hAnsi="Times New Roman"/>
          <w:b w:val="0"/>
          <w:szCs w:val="24"/>
        </w:rPr>
      </w:pPr>
      <w:r>
        <w:t>Part 2.2A</w:t>
      </w:r>
      <w:r>
        <w:rPr>
          <w:rFonts w:ascii="Times New Roman" w:hAnsi="Times New Roman"/>
          <w:b w:val="0"/>
          <w:szCs w:val="24"/>
        </w:rPr>
        <w:tab/>
      </w:r>
      <w:r>
        <w:t>Food donors</w:t>
      </w:r>
    </w:p>
    <w:p w:rsidR="008F05AF" w:rsidRDefault="008F05AF">
      <w:pPr>
        <w:pStyle w:val="TOC5"/>
        <w:rPr>
          <w:rFonts w:ascii="Times New Roman" w:hAnsi="Times New Roman"/>
          <w:sz w:val="24"/>
          <w:szCs w:val="24"/>
        </w:rPr>
      </w:pPr>
      <w:r>
        <w:rPr>
          <w:szCs w:val="24"/>
        </w:rPr>
        <w:tab/>
        <w:t>11A</w:t>
      </w:r>
      <w:r>
        <w:rPr>
          <w:rFonts w:ascii="Times New Roman" w:hAnsi="Times New Roman"/>
          <w:sz w:val="24"/>
          <w:szCs w:val="24"/>
        </w:rPr>
        <w:tab/>
      </w:r>
      <w:r>
        <w:rPr>
          <w:szCs w:val="24"/>
        </w:rPr>
        <w:t>Definitions—pt 2.2A</w:t>
      </w:r>
      <w:r>
        <w:tab/>
      </w:r>
      <w:r>
        <w:fldChar w:fldCharType="begin"/>
      </w:r>
      <w:r>
        <w:instrText xml:space="preserve"> PAGEREF _Toc207431398 \h </w:instrText>
      </w:r>
      <w:r>
        <w:fldChar w:fldCharType="separate"/>
      </w:r>
      <w:r w:rsidR="007E3C42">
        <w:t>10</w:t>
      </w:r>
      <w:r>
        <w:fldChar w:fldCharType="end"/>
      </w:r>
    </w:p>
    <w:p w:rsidR="008F05AF" w:rsidRDefault="008F05AF">
      <w:pPr>
        <w:pStyle w:val="TOC5"/>
        <w:rPr>
          <w:rFonts w:ascii="Times New Roman" w:hAnsi="Times New Roman"/>
          <w:sz w:val="24"/>
        </w:rPr>
      </w:pPr>
      <w:r>
        <w:tab/>
        <w:t>11B</w:t>
      </w:r>
      <w:r>
        <w:rPr>
          <w:rFonts w:ascii="Times New Roman" w:hAnsi="Times New Roman"/>
          <w:sz w:val="24"/>
        </w:rPr>
        <w:tab/>
      </w:r>
      <w:r>
        <w:t>Protection of food donors from liability</w:t>
      </w:r>
      <w:r>
        <w:tab/>
      </w:r>
      <w:r>
        <w:fldChar w:fldCharType="begin"/>
      </w:r>
      <w:r>
        <w:instrText xml:space="preserve"> PAGEREF _Toc207431399 \h </w:instrText>
      </w:r>
      <w:r>
        <w:fldChar w:fldCharType="separate"/>
      </w:r>
      <w:r w:rsidR="007E3C42">
        <w:t>10</w:t>
      </w:r>
      <w:r>
        <w:fldChar w:fldCharType="end"/>
      </w:r>
    </w:p>
    <w:p w:rsidR="008F05AF" w:rsidRDefault="008F05AF">
      <w:pPr>
        <w:pStyle w:val="TOC2"/>
        <w:rPr>
          <w:rFonts w:ascii="Times New Roman" w:hAnsi="Times New Roman"/>
          <w:b w:val="0"/>
          <w:szCs w:val="24"/>
        </w:rPr>
      </w:pPr>
      <w:r>
        <w:t>Part 2.3</w:t>
      </w:r>
      <w:r>
        <w:rPr>
          <w:rFonts w:ascii="Times New Roman" w:hAnsi="Times New Roman"/>
          <w:b w:val="0"/>
          <w:szCs w:val="24"/>
        </w:rPr>
        <w:tab/>
      </w:r>
      <w:r>
        <w:t>Apologies</w:t>
      </w:r>
    </w:p>
    <w:p w:rsidR="008F05AF" w:rsidRDefault="008F05AF">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_Toc207431401 \h </w:instrText>
      </w:r>
      <w:r>
        <w:fldChar w:fldCharType="separate"/>
      </w:r>
      <w:r w:rsidR="007E3C42">
        <w:t>12</w:t>
      </w:r>
      <w:r>
        <w:fldChar w:fldCharType="end"/>
      </w:r>
    </w:p>
    <w:p w:rsidR="008F05AF" w:rsidRDefault="008F05AF">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_Toc207431402 \h </w:instrText>
      </w:r>
      <w:r>
        <w:fldChar w:fldCharType="separate"/>
      </w:r>
      <w:r w:rsidR="007E3C42">
        <w:t>12</w:t>
      </w:r>
      <w:r>
        <w:fldChar w:fldCharType="end"/>
      </w:r>
    </w:p>
    <w:p w:rsidR="008F05AF" w:rsidRDefault="008F05AF">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_Toc207431403 \h </w:instrText>
      </w:r>
      <w:r>
        <w:fldChar w:fldCharType="separate"/>
      </w:r>
      <w:r w:rsidR="007E3C42">
        <w:t>12</w:t>
      </w:r>
      <w:r>
        <w:fldChar w:fldCharType="end"/>
      </w:r>
    </w:p>
    <w:p w:rsidR="008F05AF" w:rsidRDefault="008F05AF">
      <w:pPr>
        <w:pStyle w:val="TOC2"/>
        <w:rPr>
          <w:rFonts w:ascii="Times New Roman" w:hAnsi="Times New Roman"/>
          <w:b w:val="0"/>
          <w:szCs w:val="24"/>
        </w:rPr>
      </w:pPr>
      <w:r>
        <w:t>Part 2.4</w:t>
      </w:r>
      <w:r>
        <w:rPr>
          <w:rFonts w:ascii="Times New Roman" w:hAnsi="Times New Roman"/>
          <w:b w:val="0"/>
          <w:szCs w:val="24"/>
        </w:rPr>
        <w:tab/>
      </w:r>
      <w:r>
        <w:t>Survival of actions on death</w:t>
      </w:r>
    </w:p>
    <w:p w:rsidR="008F05AF" w:rsidRDefault="008F05AF">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_Toc207431405 \h </w:instrText>
      </w:r>
      <w:r>
        <w:fldChar w:fldCharType="separate"/>
      </w:r>
      <w:r w:rsidR="007E3C42">
        <w:t>14</w:t>
      </w:r>
      <w:r>
        <w:fldChar w:fldCharType="end"/>
      </w:r>
    </w:p>
    <w:p w:rsidR="008F05AF" w:rsidRDefault="008F05AF">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_Toc207431406 \h </w:instrText>
      </w:r>
      <w:r>
        <w:fldChar w:fldCharType="separate"/>
      </w:r>
      <w:r w:rsidR="007E3C42">
        <w:t>14</w:t>
      </w:r>
      <w:r>
        <w:fldChar w:fldCharType="end"/>
      </w:r>
    </w:p>
    <w:p w:rsidR="008F05AF" w:rsidRDefault="008F05AF">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_Toc207431407 \h </w:instrText>
      </w:r>
      <w:r>
        <w:fldChar w:fldCharType="separate"/>
      </w:r>
      <w:r w:rsidR="007E3C42">
        <w:t>16</w:t>
      </w:r>
      <w:r>
        <w:fldChar w:fldCharType="end"/>
      </w:r>
    </w:p>
    <w:p w:rsidR="008F05AF" w:rsidRDefault="008F05AF">
      <w:pPr>
        <w:pStyle w:val="TOC5"/>
        <w:rPr>
          <w:rFonts w:ascii="Times New Roman" w:hAnsi="Times New Roman"/>
          <w:sz w:val="24"/>
        </w:rPr>
      </w:pPr>
      <w:r>
        <w:tab/>
        <w:t>18</w:t>
      </w:r>
      <w:r>
        <w:tab/>
        <w:t>Saving of rights additional to pt 2.4</w:t>
      </w:r>
      <w:r>
        <w:tab/>
      </w:r>
      <w:r>
        <w:fldChar w:fldCharType="begin"/>
      </w:r>
      <w:r>
        <w:instrText xml:space="preserve"> PAGEREF _Toc207431408 \h </w:instrText>
      </w:r>
      <w:r>
        <w:fldChar w:fldCharType="separate"/>
      </w:r>
      <w:r w:rsidR="007E3C42">
        <w:t>16</w:t>
      </w:r>
      <w:r>
        <w:fldChar w:fldCharType="end"/>
      </w:r>
    </w:p>
    <w:p w:rsidR="008F05AF" w:rsidRDefault="008F05AF">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8F05AF" w:rsidRDefault="008F05AF">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_Toc207431410 \h </w:instrText>
      </w:r>
      <w:r>
        <w:fldChar w:fldCharType="separate"/>
      </w:r>
      <w:r w:rsidR="007E3C42">
        <w:t>17</w:t>
      </w:r>
      <w:r>
        <w:fldChar w:fldCharType="end"/>
      </w:r>
    </w:p>
    <w:p w:rsidR="008F05AF" w:rsidRDefault="008F05AF">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_Toc207431411 \h </w:instrText>
      </w:r>
      <w:r>
        <w:fldChar w:fldCharType="separate"/>
      </w:r>
      <w:r w:rsidR="007E3C42">
        <w:t>17</w:t>
      </w:r>
      <w:r>
        <w:fldChar w:fldCharType="end"/>
      </w:r>
    </w:p>
    <w:p w:rsidR="008F05AF" w:rsidRDefault="008F05AF">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_Toc207431412 \h </w:instrText>
      </w:r>
      <w:r>
        <w:fldChar w:fldCharType="separate"/>
      </w:r>
      <w:r w:rsidR="007E3C42">
        <w:t>18</w:t>
      </w:r>
      <w:r>
        <w:fldChar w:fldCharType="end"/>
      </w:r>
    </w:p>
    <w:p w:rsidR="008F05AF" w:rsidRDefault="008F05AF">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_Toc207431413 \h </w:instrText>
      </w:r>
      <w:r>
        <w:fldChar w:fldCharType="separate"/>
      </w:r>
      <w:r w:rsidR="007E3C42">
        <w:t>18</w:t>
      </w:r>
      <w:r>
        <w:fldChar w:fldCharType="end"/>
      </w:r>
    </w:p>
    <w:p w:rsidR="008F05AF" w:rsidRDefault="008F05AF">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8F05AF" w:rsidRDefault="008F05AF">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8F05AF" w:rsidRDefault="008F05AF">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8F05AF" w:rsidRDefault="008F05AF">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_Toc207431417 \h </w:instrText>
      </w:r>
      <w:r>
        <w:fldChar w:fldCharType="separate"/>
      </w:r>
      <w:r w:rsidR="007E3C42">
        <w:t>19</w:t>
      </w:r>
      <w:r>
        <w:fldChar w:fldCharType="end"/>
      </w:r>
    </w:p>
    <w:p w:rsidR="008F05AF" w:rsidRDefault="008F05AF">
      <w:pPr>
        <w:pStyle w:val="TOC3"/>
        <w:rPr>
          <w:rFonts w:ascii="Times New Roman" w:hAnsi="Times New Roman"/>
          <w:b w:val="0"/>
          <w:sz w:val="24"/>
          <w:szCs w:val="24"/>
        </w:rPr>
      </w:pPr>
      <w:r>
        <w:lastRenderedPageBreak/>
        <w:t>Division 3.1.2</w:t>
      </w:r>
      <w:r>
        <w:rPr>
          <w:rFonts w:ascii="Times New Roman" w:hAnsi="Times New Roman"/>
          <w:b w:val="0"/>
          <w:sz w:val="24"/>
          <w:szCs w:val="24"/>
        </w:rPr>
        <w:tab/>
      </w:r>
      <w:r>
        <w:t>Liability and damages for death</w:t>
      </w:r>
    </w:p>
    <w:p w:rsidR="008F05AF" w:rsidRDefault="008F05AF">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_Toc207431419 \h </w:instrText>
      </w:r>
      <w:r>
        <w:fldChar w:fldCharType="separate"/>
      </w:r>
      <w:r w:rsidR="007E3C42">
        <w:t>20</w:t>
      </w:r>
      <w:r>
        <w:fldChar w:fldCharType="end"/>
      </w:r>
    </w:p>
    <w:p w:rsidR="008F05AF" w:rsidRDefault="008F05AF">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_Toc207431420 \h </w:instrText>
      </w:r>
      <w:r>
        <w:fldChar w:fldCharType="separate"/>
      </w:r>
      <w:r w:rsidR="007E3C42">
        <w:t>20</w:t>
      </w:r>
      <w:r>
        <w:fldChar w:fldCharType="end"/>
      </w:r>
    </w:p>
    <w:p w:rsidR="008F05AF" w:rsidRDefault="008F05AF">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_Toc207431421 \h </w:instrText>
      </w:r>
      <w:r>
        <w:fldChar w:fldCharType="separate"/>
      </w:r>
      <w:r w:rsidR="007E3C42">
        <w:t>21</w:t>
      </w:r>
      <w:r>
        <w:fldChar w:fldCharType="end"/>
      </w:r>
    </w:p>
    <w:p w:rsidR="008F05AF" w:rsidRDefault="008F05AF">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_Toc207431422 \h </w:instrText>
      </w:r>
      <w:r>
        <w:fldChar w:fldCharType="separate"/>
      </w:r>
      <w:r w:rsidR="007E3C42">
        <w:t>22</w:t>
      </w:r>
      <w:r>
        <w:fldChar w:fldCharType="end"/>
      </w:r>
    </w:p>
    <w:p w:rsidR="008F05AF" w:rsidRDefault="008F05AF">
      <w:pPr>
        <w:pStyle w:val="TOC2"/>
        <w:rPr>
          <w:rFonts w:ascii="Times New Roman" w:hAnsi="Times New Roman"/>
          <w:b w:val="0"/>
          <w:szCs w:val="24"/>
        </w:rPr>
      </w:pPr>
      <w:r>
        <w:t>Part 3.2</w:t>
      </w:r>
      <w:r>
        <w:rPr>
          <w:rFonts w:ascii="Times New Roman" w:hAnsi="Times New Roman"/>
          <w:b w:val="0"/>
          <w:szCs w:val="24"/>
        </w:rPr>
        <w:tab/>
      </w:r>
      <w:r>
        <w:t>Mental harm</w:t>
      </w:r>
    </w:p>
    <w:p w:rsidR="008F05AF" w:rsidRDefault="008F05AF">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_Toc207431424 \h </w:instrText>
      </w:r>
      <w:r>
        <w:fldChar w:fldCharType="separate"/>
      </w:r>
      <w:r w:rsidR="007E3C42">
        <w:t>23</w:t>
      </w:r>
      <w:r>
        <w:fldChar w:fldCharType="end"/>
      </w:r>
    </w:p>
    <w:p w:rsidR="008F05AF" w:rsidRDefault="008F05AF">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_Toc207431425 \h </w:instrText>
      </w:r>
      <w:r>
        <w:fldChar w:fldCharType="separate"/>
      </w:r>
      <w:r w:rsidR="007E3C42">
        <w:t>23</w:t>
      </w:r>
      <w:r>
        <w:fldChar w:fldCharType="end"/>
      </w:r>
    </w:p>
    <w:p w:rsidR="008F05AF" w:rsidRDefault="008F05AF">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_Toc207431426 \h </w:instrText>
      </w:r>
      <w:r>
        <w:fldChar w:fldCharType="separate"/>
      </w:r>
      <w:r w:rsidR="007E3C42">
        <w:t>24</w:t>
      </w:r>
      <w:r>
        <w:fldChar w:fldCharType="end"/>
      </w:r>
    </w:p>
    <w:p w:rsidR="008F05AF" w:rsidRDefault="008F05AF">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_Toc207431427 \h </w:instrText>
      </w:r>
      <w:r>
        <w:fldChar w:fldCharType="separate"/>
      </w:r>
      <w:r w:rsidR="007E3C42">
        <w:t>24</w:t>
      </w:r>
      <w:r>
        <w:fldChar w:fldCharType="end"/>
      </w:r>
    </w:p>
    <w:p w:rsidR="008F05AF" w:rsidRDefault="008F05AF">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_Toc207431428 \h </w:instrText>
      </w:r>
      <w:r>
        <w:fldChar w:fldCharType="separate"/>
      </w:r>
      <w:r w:rsidR="007E3C42">
        <w:t>25</w:t>
      </w:r>
      <w:r>
        <w:fldChar w:fldCharType="end"/>
      </w:r>
    </w:p>
    <w:p w:rsidR="008F05AF" w:rsidRDefault="008F05AF">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8F05AF" w:rsidRDefault="008F05AF">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_Toc207431430 \h </w:instrText>
      </w:r>
      <w:r>
        <w:fldChar w:fldCharType="separate"/>
      </w:r>
      <w:r w:rsidR="007E3C42">
        <w:t>26</w:t>
      </w:r>
      <w:r>
        <w:fldChar w:fldCharType="end"/>
      </w:r>
    </w:p>
    <w:p w:rsidR="008F05AF" w:rsidRDefault="008F05AF">
      <w:pPr>
        <w:pStyle w:val="TOC5"/>
        <w:rPr>
          <w:rFonts w:ascii="Times New Roman" w:hAnsi="Times New Roman"/>
          <w:sz w:val="24"/>
        </w:rPr>
      </w:pPr>
      <w:r>
        <w:tab/>
        <w:t>38</w:t>
      </w:r>
      <w:r>
        <w:tab/>
        <w:t>Limitation of liability for acts of terrorism</w:t>
      </w:r>
      <w:r>
        <w:tab/>
      </w:r>
      <w:r>
        <w:fldChar w:fldCharType="begin"/>
      </w:r>
      <w:r>
        <w:instrText xml:space="preserve"> PAGEREF _Toc207431431 \h </w:instrText>
      </w:r>
      <w:r>
        <w:fldChar w:fldCharType="separate"/>
      </w:r>
      <w:r w:rsidR="007E3C42">
        <w:t>27</w:t>
      </w:r>
      <w:r>
        <w:fldChar w:fldCharType="end"/>
      </w:r>
    </w:p>
    <w:p w:rsidR="008F05AF" w:rsidRDefault="008F05AF">
      <w:pPr>
        <w:pStyle w:val="TOC1"/>
        <w:rPr>
          <w:rFonts w:ascii="Times New Roman" w:hAnsi="Times New Roman"/>
          <w:b w:val="0"/>
          <w:szCs w:val="24"/>
        </w:rPr>
      </w:pPr>
      <w:r>
        <w:t>Chapter 4</w:t>
      </w:r>
      <w:r>
        <w:rPr>
          <w:rFonts w:ascii="Times New Roman" w:hAnsi="Times New Roman"/>
          <w:b w:val="0"/>
          <w:szCs w:val="24"/>
        </w:rPr>
        <w:tab/>
      </w:r>
      <w:r>
        <w:t>Negligence</w:t>
      </w:r>
    </w:p>
    <w:p w:rsidR="008F05AF" w:rsidRDefault="008F05AF">
      <w:pPr>
        <w:pStyle w:val="TOC2"/>
        <w:rPr>
          <w:rFonts w:ascii="Times New Roman" w:hAnsi="Times New Roman"/>
          <w:b w:val="0"/>
          <w:szCs w:val="24"/>
        </w:rPr>
      </w:pPr>
      <w:r>
        <w:t>Part 4.1</w:t>
      </w:r>
      <w:r>
        <w:rPr>
          <w:rFonts w:ascii="Times New Roman" w:hAnsi="Times New Roman"/>
          <w:b w:val="0"/>
          <w:szCs w:val="24"/>
        </w:rPr>
        <w:tab/>
      </w:r>
      <w:r>
        <w:t>Preliminary—negligence</w:t>
      </w:r>
    </w:p>
    <w:p w:rsidR="008F05AF" w:rsidRDefault="008F05AF">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_Toc207431434 \h </w:instrText>
      </w:r>
      <w:r>
        <w:fldChar w:fldCharType="separate"/>
      </w:r>
      <w:r w:rsidR="007E3C42">
        <w:t>28</w:t>
      </w:r>
      <w:r>
        <w:fldChar w:fldCharType="end"/>
      </w:r>
    </w:p>
    <w:p w:rsidR="008F05AF" w:rsidRDefault="008F05AF">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_Toc207431435 \h </w:instrText>
      </w:r>
      <w:r>
        <w:fldChar w:fldCharType="separate"/>
      </w:r>
      <w:r w:rsidR="007E3C42">
        <w:t>28</w:t>
      </w:r>
      <w:r>
        <w:fldChar w:fldCharType="end"/>
      </w:r>
    </w:p>
    <w:p w:rsidR="008F05AF" w:rsidRDefault="008F05AF">
      <w:pPr>
        <w:pStyle w:val="TOC2"/>
        <w:rPr>
          <w:rFonts w:ascii="Times New Roman" w:hAnsi="Times New Roman"/>
          <w:b w:val="0"/>
          <w:szCs w:val="24"/>
        </w:rPr>
      </w:pPr>
      <w:r>
        <w:t>Part 4.2</w:t>
      </w:r>
      <w:r>
        <w:rPr>
          <w:rFonts w:ascii="Times New Roman" w:hAnsi="Times New Roman"/>
          <w:b w:val="0"/>
          <w:szCs w:val="24"/>
        </w:rPr>
        <w:tab/>
      </w:r>
      <w:r>
        <w:t>Duty of care</w:t>
      </w:r>
    </w:p>
    <w:p w:rsidR="008F05AF" w:rsidRDefault="008F05AF">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_Toc207431437 \h </w:instrText>
      </w:r>
      <w:r>
        <w:fldChar w:fldCharType="separate"/>
      </w:r>
      <w:r w:rsidR="007E3C42">
        <w:t>29</w:t>
      </w:r>
      <w:r>
        <w:fldChar w:fldCharType="end"/>
      </w:r>
    </w:p>
    <w:p w:rsidR="008F05AF" w:rsidRDefault="008F05AF">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_Toc207431438 \h </w:instrText>
      </w:r>
      <w:r>
        <w:fldChar w:fldCharType="separate"/>
      </w:r>
      <w:r w:rsidR="007E3C42">
        <w:t>29</w:t>
      </w:r>
      <w:r>
        <w:fldChar w:fldCharType="end"/>
      </w:r>
    </w:p>
    <w:p w:rsidR="008F05AF" w:rsidRDefault="008F05AF">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_Toc207431439 \h </w:instrText>
      </w:r>
      <w:r>
        <w:fldChar w:fldCharType="separate"/>
      </w:r>
      <w:r w:rsidR="007E3C42">
        <w:t>30</w:t>
      </w:r>
      <w:r>
        <w:fldChar w:fldCharType="end"/>
      </w:r>
    </w:p>
    <w:p w:rsidR="008F05AF" w:rsidRDefault="008F05AF">
      <w:pPr>
        <w:pStyle w:val="TOC2"/>
        <w:rPr>
          <w:rFonts w:ascii="Times New Roman" w:hAnsi="Times New Roman"/>
          <w:b w:val="0"/>
          <w:szCs w:val="24"/>
        </w:rPr>
      </w:pPr>
      <w:r>
        <w:t>Part 4.3</w:t>
      </w:r>
      <w:r>
        <w:rPr>
          <w:rFonts w:ascii="Times New Roman" w:hAnsi="Times New Roman"/>
          <w:b w:val="0"/>
          <w:szCs w:val="24"/>
        </w:rPr>
        <w:tab/>
      </w:r>
      <w:r>
        <w:t>Causation</w:t>
      </w:r>
    </w:p>
    <w:p w:rsidR="008F05AF" w:rsidRDefault="008F05AF">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_Toc207431441 \h </w:instrText>
      </w:r>
      <w:r>
        <w:fldChar w:fldCharType="separate"/>
      </w:r>
      <w:r w:rsidR="007E3C42">
        <w:t>31</w:t>
      </w:r>
      <w:r>
        <w:fldChar w:fldCharType="end"/>
      </w:r>
    </w:p>
    <w:p w:rsidR="008F05AF" w:rsidRDefault="008F05AF">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_Toc207431442 \h </w:instrText>
      </w:r>
      <w:r>
        <w:fldChar w:fldCharType="separate"/>
      </w:r>
      <w:r w:rsidR="007E3C42">
        <w:t>31</w:t>
      </w:r>
      <w:r>
        <w:fldChar w:fldCharType="end"/>
      </w:r>
    </w:p>
    <w:p w:rsidR="008F05AF" w:rsidRDefault="008F05AF">
      <w:pPr>
        <w:pStyle w:val="TOC2"/>
        <w:rPr>
          <w:rFonts w:ascii="Times New Roman" w:hAnsi="Times New Roman"/>
          <w:b w:val="0"/>
          <w:szCs w:val="24"/>
        </w:rPr>
      </w:pPr>
      <w:r>
        <w:lastRenderedPageBreak/>
        <w:t>Part 4.4</w:t>
      </w:r>
      <w:r>
        <w:rPr>
          <w:rFonts w:ascii="Times New Roman" w:hAnsi="Times New Roman"/>
          <w:b w:val="0"/>
          <w:szCs w:val="24"/>
        </w:rPr>
        <w:tab/>
      </w:r>
      <w:r>
        <w:t>Other provisions—negligence</w:t>
      </w:r>
    </w:p>
    <w:p w:rsidR="008F05AF" w:rsidRDefault="008F05AF">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_Toc207431444 \h </w:instrText>
      </w:r>
      <w:r>
        <w:fldChar w:fldCharType="separate"/>
      </w:r>
      <w:r w:rsidR="007E3C42">
        <w:t>32</w:t>
      </w:r>
      <w:r>
        <w:fldChar w:fldCharType="end"/>
      </w:r>
    </w:p>
    <w:p w:rsidR="008F05AF" w:rsidRDefault="008F05AF">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_Toc207431445 \h </w:instrText>
      </w:r>
      <w:r>
        <w:fldChar w:fldCharType="separate"/>
      </w:r>
      <w:r w:rsidR="007E3C42">
        <w:t>32</w:t>
      </w:r>
      <w:r>
        <w:fldChar w:fldCharType="end"/>
      </w:r>
    </w:p>
    <w:p w:rsidR="008F05AF" w:rsidRDefault="008F05AF">
      <w:pPr>
        <w:pStyle w:val="TOC1"/>
        <w:rPr>
          <w:rFonts w:ascii="Times New Roman" w:hAnsi="Times New Roman"/>
          <w:b w:val="0"/>
          <w:szCs w:val="24"/>
        </w:rPr>
      </w:pPr>
      <w:r>
        <w:t>Chapter 5</w:t>
      </w:r>
      <w:r>
        <w:rPr>
          <w:rFonts w:ascii="Times New Roman" w:hAnsi="Times New Roman"/>
          <w:b w:val="0"/>
          <w:szCs w:val="24"/>
        </w:rPr>
        <w:tab/>
      </w:r>
      <w:r>
        <w:t>Personal injuries claims—pre-court procedures</w:t>
      </w:r>
    </w:p>
    <w:p w:rsidR="008F05AF" w:rsidRDefault="008F05AF">
      <w:pPr>
        <w:pStyle w:val="TOC2"/>
        <w:rPr>
          <w:rFonts w:ascii="Times New Roman" w:hAnsi="Times New Roman"/>
          <w:b w:val="0"/>
          <w:szCs w:val="24"/>
        </w:rPr>
      </w:pPr>
      <w:r>
        <w:t>Part 5.1</w:t>
      </w:r>
      <w:r>
        <w:rPr>
          <w:rFonts w:ascii="Times New Roman" w:hAnsi="Times New Roman"/>
          <w:b w:val="0"/>
          <w:szCs w:val="24"/>
        </w:rPr>
        <w:tab/>
      </w:r>
      <w:r>
        <w:t>Preliminary—ch 5</w:t>
      </w:r>
    </w:p>
    <w:p w:rsidR="008F05AF" w:rsidRDefault="008F05AF">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_Toc207431448 \h </w:instrText>
      </w:r>
      <w:r>
        <w:fldChar w:fldCharType="separate"/>
      </w:r>
      <w:r w:rsidR="007E3C42">
        <w:t>34</w:t>
      </w:r>
      <w:r>
        <w:fldChar w:fldCharType="end"/>
      </w:r>
    </w:p>
    <w:p w:rsidR="008F05AF" w:rsidRDefault="008F05AF">
      <w:pPr>
        <w:pStyle w:val="TOC5"/>
        <w:rPr>
          <w:rFonts w:ascii="Times New Roman" w:hAnsi="Times New Roman"/>
          <w:sz w:val="24"/>
          <w:szCs w:val="24"/>
        </w:rPr>
      </w:pPr>
      <w:r>
        <w:rPr>
          <w:szCs w:val="24"/>
        </w:rPr>
        <w:tab/>
        <w:t>50</w:t>
      </w:r>
      <w:r>
        <w:rPr>
          <w:szCs w:val="24"/>
        </w:rPr>
        <w:tab/>
        <w:t>Application—ch 5</w:t>
      </w:r>
      <w:r>
        <w:tab/>
      </w:r>
      <w:r>
        <w:fldChar w:fldCharType="begin"/>
      </w:r>
      <w:r>
        <w:instrText xml:space="preserve"> PAGEREF _Toc207431449 \h </w:instrText>
      </w:r>
      <w:r>
        <w:fldChar w:fldCharType="separate"/>
      </w:r>
      <w:r w:rsidR="007E3C42">
        <w:t>35</w:t>
      </w:r>
      <w:r>
        <w:fldChar w:fldCharType="end"/>
      </w:r>
    </w:p>
    <w:p w:rsidR="008F05AF" w:rsidRDefault="008F05AF">
      <w:pPr>
        <w:pStyle w:val="TOC2"/>
        <w:rPr>
          <w:rFonts w:ascii="Times New Roman" w:hAnsi="Times New Roman"/>
          <w:b w:val="0"/>
          <w:szCs w:val="24"/>
        </w:rPr>
      </w:pPr>
      <w:r>
        <w:t>Part 5.2</w:t>
      </w:r>
      <w:r>
        <w:rPr>
          <w:rFonts w:ascii="Times New Roman" w:hAnsi="Times New Roman"/>
          <w:b w:val="0"/>
          <w:szCs w:val="24"/>
        </w:rPr>
        <w:tab/>
      </w:r>
      <w:r>
        <w:t>Claims procedures</w:t>
      </w:r>
    </w:p>
    <w:p w:rsidR="008F05AF" w:rsidRDefault="008F05AF">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_Toc207431451 \h </w:instrText>
      </w:r>
      <w:r>
        <w:fldChar w:fldCharType="separate"/>
      </w:r>
      <w:r w:rsidR="007E3C42">
        <w:t>37</w:t>
      </w:r>
      <w:r>
        <w:fldChar w:fldCharType="end"/>
      </w:r>
    </w:p>
    <w:p w:rsidR="008F05AF" w:rsidRDefault="008F05AF">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_Toc207431452 \h </w:instrText>
      </w:r>
      <w:r>
        <w:fldChar w:fldCharType="separate"/>
      </w:r>
      <w:r w:rsidR="007E3C42">
        <w:t>39</w:t>
      </w:r>
      <w:r>
        <w:fldChar w:fldCharType="end"/>
      </w:r>
    </w:p>
    <w:p w:rsidR="008F05AF" w:rsidRDefault="008F05AF">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_Toc207431453 \h </w:instrText>
      </w:r>
      <w:r>
        <w:fldChar w:fldCharType="separate"/>
      </w:r>
      <w:r w:rsidR="007E3C42">
        <w:t>41</w:t>
      </w:r>
      <w:r>
        <w:fldChar w:fldCharType="end"/>
      </w:r>
    </w:p>
    <w:p w:rsidR="008F05AF" w:rsidRDefault="008F05AF">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_Toc207431454 \h </w:instrText>
      </w:r>
      <w:r>
        <w:fldChar w:fldCharType="separate"/>
      </w:r>
      <w:r w:rsidR="007E3C42">
        <w:t>41</w:t>
      </w:r>
      <w:r>
        <w:fldChar w:fldCharType="end"/>
      </w:r>
    </w:p>
    <w:p w:rsidR="008F05AF" w:rsidRDefault="008F05AF">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_Toc207431455 \h </w:instrText>
      </w:r>
      <w:r>
        <w:fldChar w:fldCharType="separate"/>
      </w:r>
      <w:r w:rsidR="007E3C42">
        <w:t>43</w:t>
      </w:r>
      <w:r>
        <w:fldChar w:fldCharType="end"/>
      </w:r>
    </w:p>
    <w:p w:rsidR="008F05AF" w:rsidRDefault="008F05AF">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_Toc207431456 \h </w:instrText>
      </w:r>
      <w:r>
        <w:fldChar w:fldCharType="separate"/>
      </w:r>
      <w:r w:rsidR="007E3C42">
        <w:t>44</w:t>
      </w:r>
      <w:r>
        <w:fldChar w:fldCharType="end"/>
      </w:r>
    </w:p>
    <w:p w:rsidR="008F05AF" w:rsidRDefault="008F05AF">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_Toc207431457 \h </w:instrText>
      </w:r>
      <w:r>
        <w:fldChar w:fldCharType="separate"/>
      </w:r>
      <w:r w:rsidR="007E3C42">
        <w:t>44</w:t>
      </w:r>
      <w:r>
        <w:fldChar w:fldCharType="end"/>
      </w:r>
    </w:p>
    <w:p w:rsidR="008F05AF" w:rsidRDefault="008F05AF">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_Toc207431458 \h </w:instrText>
      </w:r>
      <w:r>
        <w:fldChar w:fldCharType="separate"/>
      </w:r>
      <w:r w:rsidR="007E3C42">
        <w:t>45</w:t>
      </w:r>
      <w:r>
        <w:fldChar w:fldCharType="end"/>
      </w:r>
    </w:p>
    <w:p w:rsidR="008F05AF" w:rsidRDefault="008F05AF">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_Toc207431459 \h </w:instrText>
      </w:r>
      <w:r>
        <w:fldChar w:fldCharType="separate"/>
      </w:r>
      <w:r w:rsidR="007E3C42">
        <w:t>46</w:t>
      </w:r>
      <w:r>
        <w:fldChar w:fldCharType="end"/>
      </w:r>
    </w:p>
    <w:p w:rsidR="008F05AF" w:rsidRDefault="008F05AF">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_Toc207431460 \h </w:instrText>
      </w:r>
      <w:r>
        <w:fldChar w:fldCharType="separate"/>
      </w:r>
      <w:r w:rsidR="007E3C42">
        <w:t>47</w:t>
      </w:r>
      <w:r>
        <w:fldChar w:fldCharType="end"/>
      </w:r>
    </w:p>
    <w:p w:rsidR="008F05AF" w:rsidRDefault="008F05AF">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_Toc207431461 \h </w:instrText>
      </w:r>
      <w:r>
        <w:fldChar w:fldCharType="separate"/>
      </w:r>
      <w:r w:rsidR="007E3C42">
        <w:t>47</w:t>
      </w:r>
      <w:r>
        <w:fldChar w:fldCharType="end"/>
      </w:r>
    </w:p>
    <w:p w:rsidR="008F05AF" w:rsidRDefault="008F05AF">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_Toc207431462 \h </w:instrText>
      </w:r>
      <w:r>
        <w:fldChar w:fldCharType="separate"/>
      </w:r>
      <w:r w:rsidR="007E3C42">
        <w:t>49</w:t>
      </w:r>
      <w:r>
        <w:fldChar w:fldCharType="end"/>
      </w:r>
    </w:p>
    <w:p w:rsidR="008F05AF" w:rsidRDefault="008F05AF">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8F05AF" w:rsidRDefault="008F05AF">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_Toc207431464 \h </w:instrText>
      </w:r>
      <w:r>
        <w:fldChar w:fldCharType="separate"/>
      </w:r>
      <w:r w:rsidR="007E3C42">
        <w:t>51</w:t>
      </w:r>
      <w:r>
        <w:fldChar w:fldCharType="end"/>
      </w:r>
    </w:p>
    <w:p w:rsidR="008F05AF" w:rsidRDefault="008F05AF">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_Toc207431465 \h </w:instrText>
      </w:r>
      <w:r>
        <w:fldChar w:fldCharType="separate"/>
      </w:r>
      <w:r w:rsidR="007E3C42">
        <w:t>51</w:t>
      </w:r>
      <w:r>
        <w:fldChar w:fldCharType="end"/>
      </w:r>
    </w:p>
    <w:p w:rsidR="008F05AF" w:rsidRDefault="008F05AF">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_Toc207431466 \h </w:instrText>
      </w:r>
      <w:r>
        <w:fldChar w:fldCharType="separate"/>
      </w:r>
      <w:r w:rsidR="007E3C42">
        <w:t>52</w:t>
      </w:r>
      <w:r>
        <w:fldChar w:fldCharType="end"/>
      </w:r>
    </w:p>
    <w:p w:rsidR="008F05AF" w:rsidRDefault="008F05AF">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_Toc207431467 \h </w:instrText>
      </w:r>
      <w:r>
        <w:fldChar w:fldCharType="separate"/>
      </w:r>
      <w:r w:rsidR="007E3C42">
        <w:t>53</w:t>
      </w:r>
      <w:r>
        <w:fldChar w:fldCharType="end"/>
      </w:r>
    </w:p>
    <w:p w:rsidR="008F05AF" w:rsidRDefault="008F05AF">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_Toc207431468 \h </w:instrText>
      </w:r>
      <w:r>
        <w:fldChar w:fldCharType="separate"/>
      </w:r>
      <w:r w:rsidR="007E3C42">
        <w:t>53</w:t>
      </w:r>
      <w:r>
        <w:fldChar w:fldCharType="end"/>
      </w:r>
    </w:p>
    <w:p w:rsidR="008F05AF" w:rsidRDefault="008F05AF">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_Toc207431469 \h </w:instrText>
      </w:r>
      <w:r>
        <w:fldChar w:fldCharType="separate"/>
      </w:r>
      <w:r w:rsidR="007E3C42">
        <w:t>54</w:t>
      </w:r>
      <w:r>
        <w:fldChar w:fldCharType="end"/>
      </w:r>
    </w:p>
    <w:p w:rsidR="008F05AF" w:rsidRDefault="008F05AF">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_Toc207431470 \h </w:instrText>
      </w:r>
      <w:r>
        <w:fldChar w:fldCharType="separate"/>
      </w:r>
      <w:r w:rsidR="007E3C42">
        <w:t>55</w:t>
      </w:r>
      <w:r>
        <w:fldChar w:fldCharType="end"/>
      </w:r>
    </w:p>
    <w:p w:rsidR="008F05AF" w:rsidRDefault="008F05AF">
      <w:pPr>
        <w:pStyle w:val="TOC5"/>
        <w:rPr>
          <w:rFonts w:ascii="Times New Roman" w:hAnsi="Times New Roman"/>
          <w:sz w:val="24"/>
        </w:rPr>
      </w:pPr>
      <w:r>
        <w:lastRenderedPageBreak/>
        <w:tab/>
        <w:t>70</w:t>
      </w:r>
      <w:r>
        <w:rPr>
          <w:rFonts w:ascii="Times New Roman" w:hAnsi="Times New Roman"/>
          <w:sz w:val="24"/>
        </w:rPr>
        <w:tab/>
      </w:r>
      <w:r>
        <w:t>Contributor to give documents to respondent</w:t>
      </w:r>
      <w:r>
        <w:tab/>
      </w:r>
      <w:r>
        <w:fldChar w:fldCharType="begin"/>
      </w:r>
      <w:r>
        <w:instrText xml:space="preserve"> PAGEREF _Toc207431471 \h </w:instrText>
      </w:r>
      <w:r>
        <w:fldChar w:fldCharType="separate"/>
      </w:r>
      <w:r w:rsidR="007E3C42">
        <w:t>56</w:t>
      </w:r>
      <w:r>
        <w:fldChar w:fldCharType="end"/>
      </w:r>
    </w:p>
    <w:p w:rsidR="008F05AF" w:rsidRDefault="008F05AF">
      <w:pPr>
        <w:pStyle w:val="TOC5"/>
        <w:rPr>
          <w:rFonts w:ascii="Times New Roman" w:hAnsi="Times New Roman"/>
          <w:sz w:val="24"/>
        </w:rPr>
      </w:pPr>
      <w:r>
        <w:tab/>
        <w:t>71</w:t>
      </w:r>
      <w:r>
        <w:rPr>
          <w:rFonts w:ascii="Times New Roman" w:hAnsi="Times New Roman"/>
          <w:sz w:val="24"/>
        </w:rPr>
        <w:tab/>
      </w:r>
      <w:r>
        <w:t>Alternative provision if more than 200 pages</w:t>
      </w:r>
      <w:r>
        <w:tab/>
      </w:r>
      <w:r>
        <w:fldChar w:fldCharType="begin"/>
      </w:r>
      <w:r>
        <w:instrText xml:space="preserve"> PAGEREF _Toc207431472 \h </w:instrText>
      </w:r>
      <w:r>
        <w:fldChar w:fldCharType="separate"/>
      </w:r>
      <w:r w:rsidR="007E3C42">
        <w:t>57</w:t>
      </w:r>
      <w:r>
        <w:fldChar w:fldCharType="end"/>
      </w:r>
    </w:p>
    <w:p w:rsidR="008F05AF" w:rsidRDefault="008F05AF">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8F05AF" w:rsidRDefault="008F05AF">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_Toc207431474 \h </w:instrText>
      </w:r>
      <w:r>
        <w:fldChar w:fldCharType="separate"/>
      </w:r>
      <w:r w:rsidR="007E3C42">
        <w:t>59</w:t>
      </w:r>
      <w:r>
        <w:fldChar w:fldCharType="end"/>
      </w:r>
    </w:p>
    <w:p w:rsidR="008F05AF" w:rsidRDefault="008F05AF">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_Toc207431475 \h </w:instrText>
      </w:r>
      <w:r>
        <w:fldChar w:fldCharType="separate"/>
      </w:r>
      <w:r w:rsidR="007E3C42">
        <w:t>59</w:t>
      </w:r>
      <w:r>
        <w:fldChar w:fldCharType="end"/>
      </w:r>
    </w:p>
    <w:p w:rsidR="008F05AF" w:rsidRDefault="008F05AF">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_Toc207431476 \h </w:instrText>
      </w:r>
      <w:r>
        <w:fldChar w:fldCharType="separate"/>
      </w:r>
      <w:r w:rsidR="007E3C42">
        <w:t>60</w:t>
      </w:r>
      <w:r>
        <w:fldChar w:fldCharType="end"/>
      </w:r>
    </w:p>
    <w:p w:rsidR="008F05AF" w:rsidRDefault="008F05AF">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_Toc207431477 \h </w:instrText>
      </w:r>
      <w:r>
        <w:fldChar w:fldCharType="separate"/>
      </w:r>
      <w:r w:rsidR="007E3C42">
        <w:t>60</w:t>
      </w:r>
      <w:r>
        <w:fldChar w:fldCharType="end"/>
      </w:r>
    </w:p>
    <w:p w:rsidR="008F05AF" w:rsidRDefault="008F05AF">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_Toc207431478 \h </w:instrText>
      </w:r>
      <w:r>
        <w:fldChar w:fldCharType="separate"/>
      </w:r>
      <w:r w:rsidR="007E3C42">
        <w:t>60</w:t>
      </w:r>
      <w:r>
        <w:fldChar w:fldCharType="end"/>
      </w:r>
    </w:p>
    <w:p w:rsidR="008F05AF" w:rsidRDefault="008F05AF">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_Toc207431479 \h </w:instrText>
      </w:r>
      <w:r>
        <w:fldChar w:fldCharType="separate"/>
      </w:r>
      <w:r w:rsidR="007E3C42">
        <w:t>60</w:t>
      </w:r>
      <w:r>
        <w:fldChar w:fldCharType="end"/>
      </w:r>
    </w:p>
    <w:p w:rsidR="008F05AF" w:rsidRDefault="008F05AF">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_Toc207431480 \h </w:instrText>
      </w:r>
      <w:r>
        <w:fldChar w:fldCharType="separate"/>
      </w:r>
      <w:r w:rsidR="007E3C42">
        <w:t>61</w:t>
      </w:r>
      <w:r>
        <w:fldChar w:fldCharType="end"/>
      </w:r>
    </w:p>
    <w:p w:rsidR="008F05AF" w:rsidRDefault="008F05AF">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_Toc207431481 \h </w:instrText>
      </w:r>
      <w:r>
        <w:fldChar w:fldCharType="separate"/>
      </w:r>
      <w:r w:rsidR="007E3C42">
        <w:t>61</w:t>
      </w:r>
      <w:r>
        <w:fldChar w:fldCharType="end"/>
      </w:r>
    </w:p>
    <w:p w:rsidR="008F05AF" w:rsidRDefault="008F05AF">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_Toc207431482 \h </w:instrText>
      </w:r>
      <w:r>
        <w:fldChar w:fldCharType="separate"/>
      </w:r>
      <w:r w:rsidR="007E3C42">
        <w:t>62</w:t>
      </w:r>
      <w:r>
        <w:fldChar w:fldCharType="end"/>
      </w:r>
    </w:p>
    <w:p w:rsidR="008F05AF" w:rsidRDefault="008F05AF">
      <w:pPr>
        <w:pStyle w:val="TOC1"/>
        <w:rPr>
          <w:rFonts w:ascii="Times New Roman" w:hAnsi="Times New Roman"/>
          <w:b w:val="0"/>
          <w:szCs w:val="24"/>
        </w:rPr>
      </w:pPr>
      <w:r>
        <w:t>Chapter 6</w:t>
      </w:r>
      <w:r>
        <w:rPr>
          <w:rFonts w:ascii="Times New Roman" w:hAnsi="Times New Roman"/>
          <w:b w:val="0"/>
          <w:szCs w:val="24"/>
        </w:rPr>
        <w:tab/>
      </w:r>
      <w:r>
        <w:t>Expert medical evidence</w:t>
      </w:r>
    </w:p>
    <w:p w:rsidR="008F05AF" w:rsidRDefault="008F05AF">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_Toc207431484 \h </w:instrText>
      </w:r>
      <w:r>
        <w:fldChar w:fldCharType="separate"/>
      </w:r>
      <w:r w:rsidR="007E3C42">
        <w:t>63</w:t>
      </w:r>
      <w:r>
        <w:fldChar w:fldCharType="end"/>
      </w:r>
    </w:p>
    <w:p w:rsidR="008F05AF" w:rsidRDefault="008F05AF">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_Toc207431485 \h </w:instrText>
      </w:r>
      <w:r>
        <w:fldChar w:fldCharType="separate"/>
      </w:r>
      <w:r w:rsidR="007E3C42">
        <w:t>63</w:t>
      </w:r>
      <w:r>
        <w:fldChar w:fldCharType="end"/>
      </w:r>
    </w:p>
    <w:p w:rsidR="008F05AF" w:rsidRDefault="008F05AF">
      <w:pPr>
        <w:pStyle w:val="TOC5"/>
        <w:rPr>
          <w:rFonts w:ascii="Times New Roman" w:hAnsi="Times New Roman"/>
          <w:sz w:val="24"/>
          <w:szCs w:val="24"/>
        </w:rPr>
      </w:pPr>
      <w:r>
        <w:rPr>
          <w:szCs w:val="24"/>
        </w:rPr>
        <w:tab/>
        <w:t>83</w:t>
      </w:r>
      <w:r>
        <w:rPr>
          <w:szCs w:val="24"/>
        </w:rPr>
        <w:tab/>
        <w:t>Application—ch 6</w:t>
      </w:r>
      <w:r>
        <w:tab/>
      </w:r>
      <w:r>
        <w:fldChar w:fldCharType="begin"/>
      </w:r>
      <w:r>
        <w:instrText xml:space="preserve"> PAGEREF _Toc207431486 \h </w:instrText>
      </w:r>
      <w:r>
        <w:fldChar w:fldCharType="separate"/>
      </w:r>
      <w:r w:rsidR="007E3C42">
        <w:t>64</w:t>
      </w:r>
      <w:r>
        <w:fldChar w:fldCharType="end"/>
      </w:r>
    </w:p>
    <w:p w:rsidR="008F05AF" w:rsidRDefault="008F05AF">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_Toc207431487 \h </w:instrText>
      </w:r>
      <w:r>
        <w:fldChar w:fldCharType="separate"/>
      </w:r>
      <w:r w:rsidR="007E3C42">
        <w:t>64</w:t>
      </w:r>
      <w:r>
        <w:fldChar w:fldCharType="end"/>
      </w:r>
    </w:p>
    <w:p w:rsidR="008F05AF" w:rsidRDefault="008F05AF">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_Toc207431488 \h </w:instrText>
      </w:r>
      <w:r>
        <w:fldChar w:fldCharType="separate"/>
      </w:r>
      <w:r w:rsidR="007E3C42">
        <w:t>64</w:t>
      </w:r>
      <w:r>
        <w:fldChar w:fldCharType="end"/>
      </w:r>
    </w:p>
    <w:p w:rsidR="008F05AF" w:rsidRDefault="008F05AF">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_Toc207431489 \h </w:instrText>
      </w:r>
      <w:r>
        <w:fldChar w:fldCharType="separate"/>
      </w:r>
      <w:r w:rsidR="007E3C42">
        <w:t>65</w:t>
      </w:r>
      <w:r>
        <w:fldChar w:fldCharType="end"/>
      </w:r>
    </w:p>
    <w:p w:rsidR="008F05AF" w:rsidRDefault="008F05AF">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_Toc207431490 \h </w:instrText>
      </w:r>
      <w:r>
        <w:fldChar w:fldCharType="separate"/>
      </w:r>
      <w:r w:rsidR="007E3C42">
        <w:t>66</w:t>
      </w:r>
      <w:r>
        <w:fldChar w:fldCharType="end"/>
      </w:r>
    </w:p>
    <w:p w:rsidR="008F05AF" w:rsidRDefault="008F05AF">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_Toc207431491 \h </w:instrText>
      </w:r>
      <w:r>
        <w:fldChar w:fldCharType="separate"/>
      </w:r>
      <w:r w:rsidR="007E3C42">
        <w:t>66</w:t>
      </w:r>
      <w:r>
        <w:fldChar w:fldCharType="end"/>
      </w:r>
    </w:p>
    <w:p w:rsidR="008F05AF" w:rsidRDefault="008F05AF">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_Toc207431492 \h </w:instrText>
      </w:r>
      <w:r>
        <w:fldChar w:fldCharType="separate"/>
      </w:r>
      <w:r w:rsidR="007E3C42">
        <w:t>66</w:t>
      </w:r>
      <w:r>
        <w:fldChar w:fldCharType="end"/>
      </w:r>
    </w:p>
    <w:p w:rsidR="008F05AF" w:rsidRDefault="008F05AF">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_Toc207431493 \h </w:instrText>
      </w:r>
      <w:r>
        <w:fldChar w:fldCharType="separate"/>
      </w:r>
      <w:r w:rsidR="007E3C42">
        <w:t>67</w:t>
      </w:r>
      <w:r>
        <w:fldChar w:fldCharType="end"/>
      </w:r>
    </w:p>
    <w:p w:rsidR="008F05AF" w:rsidRDefault="008F05AF">
      <w:pPr>
        <w:pStyle w:val="TOC1"/>
        <w:rPr>
          <w:rFonts w:ascii="Times New Roman" w:hAnsi="Times New Roman"/>
          <w:b w:val="0"/>
          <w:szCs w:val="24"/>
        </w:rPr>
      </w:pPr>
      <w:r>
        <w:t>Chapter 7</w:t>
      </w:r>
      <w:r>
        <w:rPr>
          <w:rFonts w:ascii="Times New Roman" w:hAnsi="Times New Roman"/>
          <w:b w:val="0"/>
          <w:szCs w:val="24"/>
        </w:rPr>
        <w:tab/>
      </w:r>
      <w:r>
        <w:t>Damages</w:t>
      </w:r>
    </w:p>
    <w:p w:rsidR="008F05AF" w:rsidRDefault="008F05AF">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8F05AF" w:rsidRDefault="008F05AF">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_Toc207431496 \h </w:instrText>
      </w:r>
      <w:r>
        <w:fldChar w:fldCharType="separate"/>
      </w:r>
      <w:r w:rsidR="007E3C42">
        <w:t>68</w:t>
      </w:r>
      <w:r>
        <w:fldChar w:fldCharType="end"/>
      </w:r>
    </w:p>
    <w:p w:rsidR="008F05AF" w:rsidRDefault="008F05AF">
      <w:pPr>
        <w:pStyle w:val="TOC5"/>
        <w:rPr>
          <w:rFonts w:ascii="Times New Roman" w:hAnsi="Times New Roman"/>
          <w:sz w:val="24"/>
          <w:szCs w:val="24"/>
        </w:rPr>
      </w:pPr>
      <w:r>
        <w:rPr>
          <w:szCs w:val="24"/>
        </w:rPr>
        <w:tab/>
        <w:t>93</w:t>
      </w:r>
      <w:r>
        <w:rPr>
          <w:szCs w:val="24"/>
        </w:rPr>
        <w:tab/>
        <w:t>Application—pt 7.1</w:t>
      </w:r>
      <w:r>
        <w:tab/>
      </w:r>
      <w:r>
        <w:fldChar w:fldCharType="begin"/>
      </w:r>
      <w:r>
        <w:instrText xml:space="preserve"> PAGEREF _Toc207431497 \h </w:instrText>
      </w:r>
      <w:r>
        <w:fldChar w:fldCharType="separate"/>
      </w:r>
      <w:r w:rsidR="007E3C42">
        <w:t>68</w:t>
      </w:r>
      <w:r>
        <w:fldChar w:fldCharType="end"/>
      </w:r>
    </w:p>
    <w:p w:rsidR="008F05AF" w:rsidRDefault="008F05AF">
      <w:pPr>
        <w:pStyle w:val="TOC5"/>
        <w:rPr>
          <w:rFonts w:ascii="Times New Roman" w:hAnsi="Times New Roman"/>
          <w:sz w:val="24"/>
        </w:rPr>
      </w:pPr>
      <w:r>
        <w:lastRenderedPageBreak/>
        <w:tab/>
        <w:t>94</w:t>
      </w:r>
      <w:r>
        <w:rPr>
          <w:rFonts w:ascii="Times New Roman" w:hAnsi="Times New Roman"/>
          <w:sz w:val="24"/>
        </w:rPr>
        <w:tab/>
      </w:r>
      <w:r>
        <w:t>Exclusion of liability if conduct an offence</w:t>
      </w:r>
      <w:r>
        <w:tab/>
      </w:r>
      <w:r>
        <w:fldChar w:fldCharType="begin"/>
      </w:r>
      <w:r>
        <w:instrText xml:space="preserve"> PAGEREF _Toc207431498 \h </w:instrText>
      </w:r>
      <w:r>
        <w:fldChar w:fldCharType="separate"/>
      </w:r>
      <w:r w:rsidR="007E3C42">
        <w:t>69</w:t>
      </w:r>
      <w:r>
        <w:fldChar w:fldCharType="end"/>
      </w:r>
    </w:p>
    <w:p w:rsidR="008F05AF" w:rsidRDefault="008F05AF">
      <w:pPr>
        <w:pStyle w:val="TOC5"/>
        <w:rPr>
          <w:rFonts w:ascii="Times New Roman" w:hAnsi="Times New Roman"/>
          <w:sz w:val="24"/>
        </w:rPr>
      </w:pPr>
      <w:r>
        <w:tab/>
        <w:t>95</w:t>
      </w:r>
      <w:r>
        <w:rPr>
          <w:rFonts w:ascii="Times New Roman" w:hAnsi="Times New Roman"/>
          <w:sz w:val="24"/>
        </w:rPr>
        <w:tab/>
      </w:r>
      <w:r>
        <w:t>Presumption of contributory negligence—injured person intoxicated</w:t>
      </w:r>
      <w:r>
        <w:tab/>
      </w:r>
      <w:r>
        <w:fldChar w:fldCharType="begin"/>
      </w:r>
      <w:r>
        <w:instrText xml:space="preserve"> PAGEREF _Toc207431499 \h </w:instrText>
      </w:r>
      <w:r>
        <w:fldChar w:fldCharType="separate"/>
      </w:r>
      <w:r w:rsidR="007E3C42">
        <w:t>69</w:t>
      </w:r>
      <w:r>
        <w:fldChar w:fldCharType="end"/>
      </w:r>
    </w:p>
    <w:p w:rsidR="008F05AF" w:rsidRDefault="008F05AF">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_Toc207431500 \h </w:instrText>
      </w:r>
      <w:r>
        <w:fldChar w:fldCharType="separate"/>
      </w:r>
      <w:r w:rsidR="007E3C42">
        <w:t>70</w:t>
      </w:r>
      <w:r>
        <w:fldChar w:fldCharType="end"/>
      </w:r>
    </w:p>
    <w:p w:rsidR="008F05AF" w:rsidRDefault="008F05AF">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_Toc207431501 \h </w:instrText>
      </w:r>
      <w:r>
        <w:fldChar w:fldCharType="separate"/>
      </w:r>
      <w:r w:rsidR="007E3C42">
        <w:t>71</w:t>
      </w:r>
      <w:r>
        <w:fldChar w:fldCharType="end"/>
      </w:r>
    </w:p>
    <w:p w:rsidR="008F05AF" w:rsidRDefault="008F05AF">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_Toc207431502 \h </w:instrText>
      </w:r>
      <w:r>
        <w:fldChar w:fldCharType="separate"/>
      </w:r>
      <w:r w:rsidR="007E3C42">
        <w:t>72</w:t>
      </w:r>
      <w:r>
        <w:fldChar w:fldCharType="end"/>
      </w:r>
    </w:p>
    <w:p w:rsidR="008F05AF" w:rsidRDefault="008F05AF">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_Toc207431503 \h </w:instrText>
      </w:r>
      <w:r>
        <w:fldChar w:fldCharType="separate"/>
      </w:r>
      <w:r w:rsidR="007E3C42">
        <w:t>73</w:t>
      </w:r>
      <w:r>
        <w:fldChar w:fldCharType="end"/>
      </w:r>
    </w:p>
    <w:p w:rsidR="008F05AF" w:rsidRDefault="008F05AF">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8F05AF" w:rsidRDefault="008F05AF">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_Toc207431505 \h </w:instrText>
      </w:r>
      <w:r>
        <w:fldChar w:fldCharType="separate"/>
      </w:r>
      <w:r w:rsidR="007E3C42">
        <w:t>74</w:t>
      </w:r>
      <w:r>
        <w:fldChar w:fldCharType="end"/>
      </w:r>
    </w:p>
    <w:p w:rsidR="008F05AF" w:rsidRDefault="008F05AF">
      <w:pPr>
        <w:pStyle w:val="TOC2"/>
        <w:rPr>
          <w:rFonts w:ascii="Times New Roman" w:hAnsi="Times New Roman"/>
          <w:b w:val="0"/>
          <w:szCs w:val="24"/>
        </w:rPr>
      </w:pPr>
      <w:r>
        <w:t>Part 7.3</w:t>
      </w:r>
      <w:r>
        <w:rPr>
          <w:rFonts w:ascii="Times New Roman" w:hAnsi="Times New Roman"/>
          <w:b w:val="0"/>
          <w:szCs w:val="24"/>
        </w:rPr>
        <w:tab/>
      </w:r>
      <w:r>
        <w:t>Contributory negligence</w:t>
      </w:r>
    </w:p>
    <w:p w:rsidR="008F05AF" w:rsidRDefault="008F05AF">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_Toc207431507 \h </w:instrText>
      </w:r>
      <w:r>
        <w:fldChar w:fldCharType="separate"/>
      </w:r>
      <w:r w:rsidR="007E3C42">
        <w:t>75</w:t>
      </w:r>
      <w:r>
        <w:fldChar w:fldCharType="end"/>
      </w:r>
    </w:p>
    <w:p w:rsidR="008F05AF" w:rsidRDefault="008F05AF">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_Toc207431508 \h </w:instrText>
      </w:r>
      <w:r>
        <w:fldChar w:fldCharType="separate"/>
      </w:r>
      <w:r w:rsidR="007E3C42">
        <w:t>75</w:t>
      </w:r>
      <w:r>
        <w:fldChar w:fldCharType="end"/>
      </w:r>
    </w:p>
    <w:p w:rsidR="008F05AF" w:rsidRDefault="008F05AF">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_Toc207431509 \h </w:instrText>
      </w:r>
      <w:r>
        <w:fldChar w:fldCharType="separate"/>
      </w:r>
      <w:r w:rsidR="007E3C42">
        <w:t>76</w:t>
      </w:r>
      <w:r>
        <w:fldChar w:fldCharType="end"/>
      </w:r>
    </w:p>
    <w:p w:rsidR="008F05AF" w:rsidRDefault="008F05AF">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_Toc207431510 \h </w:instrText>
      </w:r>
      <w:r>
        <w:fldChar w:fldCharType="separate"/>
      </w:r>
      <w:r w:rsidR="007E3C42">
        <w:t>76</w:t>
      </w:r>
      <w:r>
        <w:fldChar w:fldCharType="end"/>
      </w:r>
    </w:p>
    <w:p w:rsidR="008F05AF" w:rsidRDefault="008F05AF">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_Toc207431511 \h </w:instrText>
      </w:r>
      <w:r>
        <w:fldChar w:fldCharType="separate"/>
      </w:r>
      <w:r w:rsidR="007E3C42">
        <w:t>77</w:t>
      </w:r>
      <w:r>
        <w:fldChar w:fldCharType="end"/>
      </w:r>
    </w:p>
    <w:p w:rsidR="008F05AF" w:rsidRDefault="008F05AF">
      <w:pPr>
        <w:pStyle w:val="TOC1"/>
        <w:rPr>
          <w:rFonts w:ascii="Times New Roman" w:hAnsi="Times New Roman"/>
          <w:b w:val="0"/>
          <w:szCs w:val="24"/>
        </w:rPr>
      </w:pPr>
      <w:r>
        <w:t>Chapter 7A</w:t>
      </w:r>
      <w:r>
        <w:rPr>
          <w:rFonts w:ascii="Times New Roman" w:hAnsi="Times New Roman"/>
          <w:b w:val="0"/>
          <w:szCs w:val="24"/>
        </w:rPr>
        <w:tab/>
      </w:r>
      <w:r>
        <w:t>Proportionate liability</w:t>
      </w:r>
    </w:p>
    <w:p w:rsidR="008F05AF" w:rsidRDefault="008F05AF">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_Toc207431513 \h </w:instrText>
      </w:r>
      <w:r>
        <w:fldChar w:fldCharType="separate"/>
      </w:r>
      <w:r w:rsidR="007E3C42">
        <w:t>78</w:t>
      </w:r>
      <w:r>
        <w:fldChar w:fldCharType="end"/>
      </w:r>
    </w:p>
    <w:p w:rsidR="008F05AF" w:rsidRDefault="008F05AF">
      <w:pPr>
        <w:pStyle w:val="TOC5"/>
        <w:rPr>
          <w:rFonts w:ascii="Times New Roman" w:hAnsi="Times New Roman"/>
          <w:sz w:val="24"/>
        </w:rPr>
      </w:pPr>
      <w:r>
        <w:tab/>
        <w:t>107B</w:t>
      </w:r>
      <w:r>
        <w:tab/>
        <w:t>Application of ch 7A—apportionable claims</w:t>
      </w:r>
      <w:r>
        <w:tab/>
      </w:r>
      <w:r>
        <w:fldChar w:fldCharType="begin"/>
      </w:r>
      <w:r>
        <w:instrText xml:space="preserve"> PAGEREF _Toc207431514 \h </w:instrText>
      </w:r>
      <w:r>
        <w:fldChar w:fldCharType="separate"/>
      </w:r>
      <w:r w:rsidR="007E3C42">
        <w:t>78</w:t>
      </w:r>
      <w:r>
        <w:fldChar w:fldCharType="end"/>
      </w:r>
    </w:p>
    <w:p w:rsidR="008F05AF" w:rsidRDefault="008F05AF">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_Toc207431515 \h </w:instrText>
      </w:r>
      <w:r>
        <w:fldChar w:fldCharType="separate"/>
      </w:r>
      <w:r w:rsidR="007E3C42">
        <w:t>79</w:t>
      </w:r>
      <w:r>
        <w:fldChar w:fldCharType="end"/>
      </w:r>
    </w:p>
    <w:p w:rsidR="008F05AF" w:rsidRDefault="008F05AF">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_Toc207431516 \h </w:instrText>
      </w:r>
      <w:r>
        <w:fldChar w:fldCharType="separate"/>
      </w:r>
      <w:r w:rsidR="007E3C42">
        <w:t>80</w:t>
      </w:r>
      <w:r>
        <w:fldChar w:fldCharType="end"/>
      </w:r>
    </w:p>
    <w:p w:rsidR="008F05AF" w:rsidRDefault="008F05AF">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_Toc207431517 \h </w:instrText>
      </w:r>
      <w:r>
        <w:fldChar w:fldCharType="separate"/>
      </w:r>
      <w:r w:rsidR="007E3C42">
        <w:t>80</w:t>
      </w:r>
      <w:r>
        <w:fldChar w:fldCharType="end"/>
      </w:r>
    </w:p>
    <w:p w:rsidR="008F05AF" w:rsidRDefault="008F05AF">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_Toc207431518 \h </w:instrText>
      </w:r>
      <w:r>
        <w:fldChar w:fldCharType="separate"/>
      </w:r>
      <w:r w:rsidR="007E3C42">
        <w:t>81</w:t>
      </w:r>
      <w:r>
        <w:fldChar w:fldCharType="end"/>
      </w:r>
    </w:p>
    <w:p w:rsidR="008F05AF" w:rsidRDefault="008F05AF">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_Toc207431519 \h </w:instrText>
      </w:r>
      <w:r>
        <w:fldChar w:fldCharType="separate"/>
      </w:r>
      <w:r w:rsidR="007E3C42">
        <w:t>82</w:t>
      </w:r>
      <w:r>
        <w:fldChar w:fldCharType="end"/>
      </w:r>
    </w:p>
    <w:p w:rsidR="008F05AF" w:rsidRDefault="008F05AF">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_Toc207431520 \h </w:instrText>
      </w:r>
      <w:r>
        <w:fldChar w:fldCharType="separate"/>
      </w:r>
      <w:r w:rsidR="007E3C42">
        <w:t>82</w:t>
      </w:r>
      <w:r>
        <w:fldChar w:fldCharType="end"/>
      </w:r>
    </w:p>
    <w:p w:rsidR="008F05AF" w:rsidRDefault="008F05AF">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_Toc207431521 \h </w:instrText>
      </w:r>
      <w:r>
        <w:fldChar w:fldCharType="separate"/>
      </w:r>
      <w:r w:rsidR="007E3C42">
        <w:t>83</w:t>
      </w:r>
      <w:r>
        <w:fldChar w:fldCharType="end"/>
      </w:r>
    </w:p>
    <w:p w:rsidR="008F05AF" w:rsidRDefault="008F05AF">
      <w:pPr>
        <w:pStyle w:val="TOC5"/>
        <w:rPr>
          <w:rFonts w:ascii="Times New Roman" w:hAnsi="Times New Roman"/>
          <w:sz w:val="24"/>
        </w:rPr>
      </w:pPr>
      <w:r>
        <w:tab/>
        <w:t>107J</w:t>
      </w:r>
      <w:r>
        <w:rPr>
          <w:rFonts w:ascii="Times New Roman" w:hAnsi="Times New Roman"/>
          <w:sz w:val="24"/>
        </w:rPr>
        <w:tab/>
      </w:r>
      <w:r>
        <w:t>Including non-party concurrent wrongdoer</w:t>
      </w:r>
      <w:r>
        <w:tab/>
      </w:r>
      <w:r>
        <w:fldChar w:fldCharType="begin"/>
      </w:r>
      <w:r>
        <w:instrText xml:space="preserve"> PAGEREF _Toc207431522 \h </w:instrText>
      </w:r>
      <w:r>
        <w:fldChar w:fldCharType="separate"/>
      </w:r>
      <w:r w:rsidR="007E3C42">
        <w:t>83</w:t>
      </w:r>
      <w:r>
        <w:fldChar w:fldCharType="end"/>
      </w:r>
    </w:p>
    <w:p w:rsidR="008F05AF" w:rsidRDefault="008F05AF">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_Toc207431523 \h </w:instrText>
      </w:r>
      <w:r>
        <w:fldChar w:fldCharType="separate"/>
      </w:r>
      <w:r w:rsidR="007E3C42">
        <w:t>83</w:t>
      </w:r>
      <w:r>
        <w:fldChar w:fldCharType="end"/>
      </w:r>
    </w:p>
    <w:p w:rsidR="008F05AF" w:rsidRDefault="008F05AF">
      <w:pPr>
        <w:pStyle w:val="TOC1"/>
        <w:rPr>
          <w:rFonts w:ascii="Times New Roman" w:hAnsi="Times New Roman"/>
          <w:b w:val="0"/>
          <w:szCs w:val="24"/>
        </w:rPr>
      </w:pPr>
      <w:r>
        <w:lastRenderedPageBreak/>
        <w:t>Chapter 8</w:t>
      </w:r>
      <w:r>
        <w:rPr>
          <w:rFonts w:ascii="Times New Roman" w:hAnsi="Times New Roman"/>
          <w:b w:val="0"/>
          <w:szCs w:val="24"/>
        </w:rPr>
        <w:tab/>
      </w:r>
      <w:r>
        <w:t>Liability of public and other authorities</w:t>
      </w:r>
    </w:p>
    <w:p w:rsidR="008F05AF" w:rsidRDefault="008F05AF">
      <w:pPr>
        <w:pStyle w:val="TOC5"/>
        <w:rPr>
          <w:rFonts w:ascii="Times New Roman" w:hAnsi="Times New Roman"/>
          <w:sz w:val="24"/>
          <w:szCs w:val="24"/>
        </w:rPr>
      </w:pPr>
      <w:r>
        <w:rPr>
          <w:szCs w:val="24"/>
        </w:rPr>
        <w:tab/>
        <w:t>108</w:t>
      </w:r>
      <w:r>
        <w:rPr>
          <w:szCs w:val="24"/>
        </w:rPr>
        <w:tab/>
        <w:t>Application—ch 8</w:t>
      </w:r>
      <w:r>
        <w:tab/>
      </w:r>
      <w:r>
        <w:fldChar w:fldCharType="begin"/>
      </w:r>
      <w:r>
        <w:instrText xml:space="preserve"> PAGEREF _Toc207431525 \h </w:instrText>
      </w:r>
      <w:r>
        <w:fldChar w:fldCharType="separate"/>
      </w:r>
      <w:r w:rsidR="007E3C42">
        <w:t>85</w:t>
      </w:r>
      <w:r>
        <w:fldChar w:fldCharType="end"/>
      </w:r>
    </w:p>
    <w:p w:rsidR="008F05AF" w:rsidRDefault="008F05AF">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_Toc207431526 \h </w:instrText>
      </w:r>
      <w:r>
        <w:fldChar w:fldCharType="separate"/>
      </w:r>
      <w:r w:rsidR="007E3C42">
        <w:t>85</w:t>
      </w:r>
      <w:r>
        <w:fldChar w:fldCharType="end"/>
      </w:r>
    </w:p>
    <w:p w:rsidR="008F05AF" w:rsidRDefault="008F05AF">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_Toc207431527 \h </w:instrText>
      </w:r>
      <w:r>
        <w:fldChar w:fldCharType="separate"/>
      </w:r>
      <w:r w:rsidR="007E3C42">
        <w:t>86</w:t>
      </w:r>
      <w:r>
        <w:fldChar w:fldCharType="end"/>
      </w:r>
    </w:p>
    <w:p w:rsidR="008F05AF" w:rsidRDefault="008F05AF">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_Toc207431528 \h </w:instrText>
      </w:r>
      <w:r>
        <w:fldChar w:fldCharType="separate"/>
      </w:r>
      <w:r w:rsidR="007E3C42">
        <w:t>86</w:t>
      </w:r>
      <w:r>
        <w:fldChar w:fldCharType="end"/>
      </w:r>
    </w:p>
    <w:p w:rsidR="008F05AF" w:rsidRDefault="008F05AF">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_Toc207431529 \h </w:instrText>
      </w:r>
      <w:r>
        <w:fldChar w:fldCharType="separate"/>
      </w:r>
      <w:r w:rsidR="007E3C42">
        <w:t>87</w:t>
      </w:r>
      <w:r>
        <w:fldChar w:fldCharType="end"/>
      </w:r>
    </w:p>
    <w:p w:rsidR="008F05AF" w:rsidRDefault="008F05AF">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_Toc207431530 \h </w:instrText>
      </w:r>
      <w:r>
        <w:fldChar w:fldCharType="separate"/>
      </w:r>
      <w:r w:rsidR="007E3C42">
        <w:t>87</w:t>
      </w:r>
      <w:r>
        <w:fldChar w:fldCharType="end"/>
      </w:r>
    </w:p>
    <w:p w:rsidR="008F05AF" w:rsidRDefault="008F05AF">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_Toc207431531 \h </w:instrText>
      </w:r>
      <w:r>
        <w:fldChar w:fldCharType="separate"/>
      </w:r>
      <w:r w:rsidR="007E3C42">
        <w:t>88</w:t>
      </w:r>
      <w:r>
        <w:fldChar w:fldCharType="end"/>
      </w:r>
    </w:p>
    <w:p w:rsidR="008F05AF" w:rsidRDefault="008F05AF">
      <w:pPr>
        <w:pStyle w:val="TOC1"/>
        <w:rPr>
          <w:rFonts w:ascii="Times New Roman" w:hAnsi="Times New Roman"/>
          <w:b w:val="0"/>
          <w:szCs w:val="24"/>
        </w:rPr>
      </w:pPr>
      <w:r>
        <w:t>Chapter 9</w:t>
      </w:r>
      <w:r>
        <w:rPr>
          <w:rFonts w:ascii="Times New Roman" w:hAnsi="Times New Roman"/>
          <w:b w:val="0"/>
          <w:szCs w:val="24"/>
        </w:rPr>
        <w:tab/>
      </w:r>
      <w:r>
        <w:t>Defamation</w:t>
      </w:r>
    </w:p>
    <w:p w:rsidR="008F05AF" w:rsidRDefault="008F05AF">
      <w:pPr>
        <w:pStyle w:val="TOC2"/>
        <w:rPr>
          <w:rFonts w:ascii="Times New Roman" w:hAnsi="Times New Roman"/>
          <w:b w:val="0"/>
          <w:szCs w:val="24"/>
        </w:rPr>
      </w:pPr>
      <w:r>
        <w:t>Part 9.1</w:t>
      </w:r>
      <w:r>
        <w:rPr>
          <w:rFonts w:ascii="Times New Roman" w:hAnsi="Times New Roman"/>
          <w:b w:val="0"/>
          <w:szCs w:val="24"/>
        </w:rPr>
        <w:tab/>
      </w:r>
      <w:r>
        <w:t>Preliminary—defamation</w:t>
      </w:r>
    </w:p>
    <w:p w:rsidR="008F05AF" w:rsidRDefault="008F05AF">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_Toc207431534 \h </w:instrText>
      </w:r>
      <w:r>
        <w:fldChar w:fldCharType="separate"/>
      </w:r>
      <w:r w:rsidR="007E3C42">
        <w:t>89</w:t>
      </w:r>
      <w:r>
        <w:fldChar w:fldCharType="end"/>
      </w:r>
    </w:p>
    <w:p w:rsidR="008F05AF" w:rsidRDefault="008F05AF">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Definitions—ch 9</w:t>
      </w:r>
      <w:r>
        <w:tab/>
      </w:r>
      <w:r>
        <w:fldChar w:fldCharType="begin"/>
      </w:r>
      <w:r>
        <w:instrText xml:space="preserve"> PAGEREF _Toc207431535 \h </w:instrText>
      </w:r>
      <w:r>
        <w:fldChar w:fldCharType="separate"/>
      </w:r>
      <w:r w:rsidR="007E3C42">
        <w:t>89</w:t>
      </w:r>
      <w:r>
        <w:fldChar w:fldCharType="end"/>
      </w:r>
    </w:p>
    <w:p w:rsidR="008F05AF" w:rsidRDefault="008F05AF">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_Toc207431536 \h </w:instrText>
      </w:r>
      <w:r>
        <w:fldChar w:fldCharType="separate"/>
      </w:r>
      <w:r w:rsidR="007E3C42">
        <w:t>92</w:t>
      </w:r>
      <w:r>
        <w:fldChar w:fldCharType="end"/>
      </w:r>
    </w:p>
    <w:p w:rsidR="008F05AF" w:rsidRDefault="008F05AF">
      <w:pPr>
        <w:pStyle w:val="TOC2"/>
        <w:rPr>
          <w:rFonts w:ascii="Times New Roman" w:hAnsi="Times New Roman"/>
          <w:b w:val="0"/>
          <w:szCs w:val="24"/>
        </w:rPr>
      </w:pPr>
      <w:r>
        <w:t>Part 9.2</w:t>
      </w:r>
      <w:r>
        <w:rPr>
          <w:rFonts w:ascii="Times New Roman" w:hAnsi="Times New Roman"/>
          <w:b w:val="0"/>
          <w:szCs w:val="24"/>
        </w:rPr>
        <w:tab/>
      </w:r>
      <w:r>
        <w:t>General principles</w:t>
      </w:r>
    </w:p>
    <w:p w:rsidR="008F05AF" w:rsidRDefault="008F05AF">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8F05AF" w:rsidRDefault="008F05AF">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_Toc207431539 \h </w:instrText>
      </w:r>
      <w:r>
        <w:fldChar w:fldCharType="separate"/>
      </w:r>
      <w:r w:rsidR="007E3C42">
        <w:t>93</w:t>
      </w:r>
      <w:r>
        <w:fldChar w:fldCharType="end"/>
      </w:r>
    </w:p>
    <w:p w:rsidR="008F05AF" w:rsidRDefault="008F05AF">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_Toc207431540 \h </w:instrText>
      </w:r>
      <w:r>
        <w:fldChar w:fldCharType="separate"/>
      </w:r>
      <w:r w:rsidR="007E3C42">
        <w:t>93</w:t>
      </w:r>
      <w:r>
        <w:fldChar w:fldCharType="end"/>
      </w:r>
    </w:p>
    <w:p w:rsidR="008F05AF" w:rsidRDefault="008F05AF">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8F05AF" w:rsidRDefault="008F05AF">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_Toc207431542 \h </w:instrText>
      </w:r>
      <w:r>
        <w:fldChar w:fldCharType="separate"/>
      </w:r>
      <w:r w:rsidR="007E3C42">
        <w:t>93</w:t>
      </w:r>
      <w:r>
        <w:fldChar w:fldCharType="end"/>
      </w:r>
    </w:p>
    <w:p w:rsidR="008F05AF" w:rsidRDefault="008F05AF">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_Toc207431543 \h </w:instrText>
      </w:r>
      <w:r>
        <w:fldChar w:fldCharType="separate"/>
      </w:r>
      <w:r w:rsidR="007E3C42">
        <w:t>94</w:t>
      </w:r>
      <w:r>
        <w:fldChar w:fldCharType="end"/>
      </w:r>
    </w:p>
    <w:p w:rsidR="008F05AF" w:rsidRDefault="008F05AF">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_Toc207431544 \h </w:instrText>
      </w:r>
      <w:r>
        <w:fldChar w:fldCharType="separate"/>
      </w:r>
      <w:r w:rsidR="007E3C42">
        <w:t>95</w:t>
      </w:r>
      <w:r>
        <w:fldChar w:fldCharType="end"/>
      </w:r>
    </w:p>
    <w:p w:rsidR="008F05AF" w:rsidRDefault="008F05AF">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8F05AF" w:rsidRDefault="008F05AF">
      <w:pPr>
        <w:pStyle w:val="TOC5"/>
        <w:rPr>
          <w:rFonts w:ascii="Times New Roman" w:hAnsi="Times New Roman"/>
          <w:sz w:val="24"/>
        </w:rPr>
      </w:pPr>
      <w:r>
        <w:tab/>
        <w:t>123</w:t>
      </w:r>
      <w:r>
        <w:rPr>
          <w:rFonts w:ascii="Times New Roman" w:hAnsi="Times New Roman"/>
          <w:sz w:val="24"/>
        </w:rPr>
        <w:tab/>
      </w:r>
      <w:r>
        <w:t>Choice of law for defamation proceedings</w:t>
      </w:r>
      <w:r>
        <w:tab/>
      </w:r>
      <w:r>
        <w:fldChar w:fldCharType="begin"/>
      </w:r>
      <w:r>
        <w:instrText xml:space="preserve"> PAGEREF _Toc207431546 \h </w:instrText>
      </w:r>
      <w:r>
        <w:fldChar w:fldCharType="separate"/>
      </w:r>
      <w:r w:rsidR="007E3C42">
        <w:t>95</w:t>
      </w:r>
      <w:r>
        <w:fldChar w:fldCharType="end"/>
      </w:r>
    </w:p>
    <w:p w:rsidR="008F05AF" w:rsidRDefault="008F05AF">
      <w:pPr>
        <w:pStyle w:val="TOC2"/>
        <w:rPr>
          <w:rFonts w:ascii="Times New Roman" w:hAnsi="Times New Roman"/>
          <w:b w:val="0"/>
          <w:szCs w:val="24"/>
        </w:rPr>
      </w:pPr>
      <w:r>
        <w:lastRenderedPageBreak/>
        <w:t>Part 9.3</w:t>
      </w:r>
      <w:r>
        <w:rPr>
          <w:rFonts w:ascii="Times New Roman" w:hAnsi="Times New Roman"/>
          <w:b w:val="0"/>
          <w:szCs w:val="24"/>
        </w:rPr>
        <w:tab/>
      </w:r>
      <w:r>
        <w:t>Resolution of civil disputes without litigation</w:t>
      </w:r>
    </w:p>
    <w:p w:rsidR="008F05AF" w:rsidRDefault="008F05AF">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8F05AF" w:rsidRDefault="008F05AF">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_Toc207431549 \h </w:instrText>
      </w:r>
      <w:r>
        <w:fldChar w:fldCharType="separate"/>
      </w:r>
      <w:r w:rsidR="007E3C42">
        <w:t>97</w:t>
      </w:r>
      <w:r>
        <w:fldChar w:fldCharType="end"/>
      </w:r>
    </w:p>
    <w:p w:rsidR="008F05AF" w:rsidRDefault="008F05AF">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_Toc207431550 \h </w:instrText>
      </w:r>
      <w:r>
        <w:fldChar w:fldCharType="separate"/>
      </w:r>
      <w:r w:rsidR="007E3C42">
        <w:t>97</w:t>
      </w:r>
      <w:r>
        <w:fldChar w:fldCharType="end"/>
      </w:r>
    </w:p>
    <w:p w:rsidR="008F05AF" w:rsidRDefault="008F05AF">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_Toc207431551 \h </w:instrText>
      </w:r>
      <w:r>
        <w:fldChar w:fldCharType="separate"/>
      </w:r>
      <w:r w:rsidR="007E3C42">
        <w:t>98</w:t>
      </w:r>
      <w:r>
        <w:fldChar w:fldCharType="end"/>
      </w:r>
    </w:p>
    <w:p w:rsidR="008F05AF" w:rsidRDefault="008F05AF">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_Toc207431552 \h </w:instrText>
      </w:r>
      <w:r>
        <w:fldChar w:fldCharType="separate"/>
      </w:r>
      <w:r w:rsidR="007E3C42">
        <w:t>99</w:t>
      </w:r>
      <w:r>
        <w:fldChar w:fldCharType="end"/>
      </w:r>
    </w:p>
    <w:p w:rsidR="008F05AF" w:rsidRDefault="008F05AF">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_Toc207431553 \h </w:instrText>
      </w:r>
      <w:r>
        <w:fldChar w:fldCharType="separate"/>
      </w:r>
      <w:r w:rsidR="007E3C42">
        <w:t>101</w:t>
      </w:r>
      <w:r>
        <w:fldChar w:fldCharType="end"/>
      </w:r>
    </w:p>
    <w:p w:rsidR="008F05AF" w:rsidRDefault="008F05AF">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_Toc207431554 \h </w:instrText>
      </w:r>
      <w:r>
        <w:fldChar w:fldCharType="separate"/>
      </w:r>
      <w:r w:rsidR="007E3C42">
        <w:t>101</w:t>
      </w:r>
      <w:r>
        <w:fldChar w:fldCharType="end"/>
      </w:r>
    </w:p>
    <w:p w:rsidR="008F05AF" w:rsidRDefault="008F05AF">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_Toc207431555 \h </w:instrText>
      </w:r>
      <w:r>
        <w:fldChar w:fldCharType="separate"/>
      </w:r>
      <w:r w:rsidR="007E3C42">
        <w:t>102</w:t>
      </w:r>
      <w:r>
        <w:fldChar w:fldCharType="end"/>
      </w:r>
    </w:p>
    <w:p w:rsidR="008F05AF" w:rsidRDefault="008F05AF">
      <w:pPr>
        <w:pStyle w:val="TOC5"/>
        <w:rPr>
          <w:rFonts w:ascii="Times New Roman" w:hAnsi="Times New Roman"/>
          <w:sz w:val="24"/>
        </w:rPr>
      </w:pPr>
      <w:r>
        <w:tab/>
        <w:t>131</w:t>
      </w:r>
      <w:r>
        <w:rPr>
          <w:rFonts w:ascii="Times New Roman" w:hAnsi="Times New Roman"/>
          <w:sz w:val="24"/>
        </w:rPr>
        <w:tab/>
      </w:r>
      <w:r>
        <w:t>Inadmissibility of evidence of certain statements and admissions</w:t>
      </w:r>
      <w:r>
        <w:tab/>
      </w:r>
      <w:r>
        <w:fldChar w:fldCharType="begin"/>
      </w:r>
      <w:r>
        <w:instrText xml:space="preserve"> PAGEREF _Toc207431556 \h </w:instrText>
      </w:r>
      <w:r>
        <w:fldChar w:fldCharType="separate"/>
      </w:r>
      <w:r w:rsidR="007E3C42">
        <w:t>103</w:t>
      </w:r>
      <w:r>
        <w:fldChar w:fldCharType="end"/>
      </w:r>
    </w:p>
    <w:p w:rsidR="008F05AF" w:rsidRDefault="008F05AF">
      <w:pPr>
        <w:pStyle w:val="TOC3"/>
        <w:rPr>
          <w:rFonts w:ascii="Times New Roman" w:hAnsi="Times New Roman"/>
          <w:b w:val="0"/>
          <w:sz w:val="24"/>
          <w:szCs w:val="24"/>
        </w:rPr>
      </w:pPr>
      <w:r>
        <w:t>Division 9.3.2</w:t>
      </w:r>
      <w:r>
        <w:rPr>
          <w:rFonts w:ascii="Times New Roman" w:hAnsi="Times New Roman"/>
          <w:b w:val="0"/>
          <w:sz w:val="24"/>
          <w:szCs w:val="24"/>
        </w:rPr>
        <w:tab/>
      </w:r>
      <w:r>
        <w:t>Apologies</w:t>
      </w:r>
    </w:p>
    <w:p w:rsidR="008F05AF" w:rsidRDefault="008F05AF">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_Toc207431558 \h </w:instrText>
      </w:r>
      <w:r>
        <w:fldChar w:fldCharType="separate"/>
      </w:r>
      <w:r w:rsidR="007E3C42">
        <w:t>103</w:t>
      </w:r>
      <w:r>
        <w:fldChar w:fldCharType="end"/>
      </w:r>
    </w:p>
    <w:p w:rsidR="008F05AF" w:rsidRDefault="008F05AF">
      <w:pPr>
        <w:pStyle w:val="TOC2"/>
        <w:rPr>
          <w:rFonts w:ascii="Times New Roman" w:hAnsi="Times New Roman"/>
          <w:b w:val="0"/>
          <w:szCs w:val="24"/>
        </w:rPr>
      </w:pPr>
      <w:r>
        <w:t>Part 9.4</w:t>
      </w:r>
      <w:r>
        <w:rPr>
          <w:rFonts w:ascii="Times New Roman" w:hAnsi="Times New Roman"/>
          <w:b w:val="0"/>
          <w:szCs w:val="24"/>
        </w:rPr>
        <w:tab/>
      </w:r>
      <w:r>
        <w:t>Litigation of civil disputes</w:t>
      </w:r>
    </w:p>
    <w:p w:rsidR="008F05AF" w:rsidRDefault="008F05AF">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8F05AF" w:rsidRDefault="008F05AF">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_Toc207431561 \h </w:instrText>
      </w:r>
      <w:r>
        <w:fldChar w:fldCharType="separate"/>
      </w:r>
      <w:r w:rsidR="007E3C42">
        <w:t>105</w:t>
      </w:r>
      <w:r>
        <w:fldChar w:fldCharType="end"/>
      </w:r>
    </w:p>
    <w:p w:rsidR="008F05AF" w:rsidRDefault="008F05AF">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8F05AF" w:rsidRDefault="008F05AF">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_Toc207431563 \h </w:instrText>
      </w:r>
      <w:r>
        <w:fldChar w:fldCharType="separate"/>
      </w:r>
      <w:r w:rsidR="007E3C42">
        <w:t>105</w:t>
      </w:r>
      <w:r>
        <w:fldChar w:fldCharType="end"/>
      </w:r>
    </w:p>
    <w:p w:rsidR="008F05AF" w:rsidRDefault="008F05AF">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_Toc207431564 \h </w:instrText>
      </w:r>
      <w:r>
        <w:fldChar w:fldCharType="separate"/>
      </w:r>
      <w:r w:rsidR="007E3C42">
        <w:t>105</w:t>
      </w:r>
      <w:r>
        <w:fldChar w:fldCharType="end"/>
      </w:r>
    </w:p>
    <w:p w:rsidR="008F05AF" w:rsidRDefault="008F05AF">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_Toc207431565 \h </w:instrText>
      </w:r>
      <w:r>
        <w:fldChar w:fldCharType="separate"/>
      </w:r>
      <w:r w:rsidR="007E3C42">
        <w:t>106</w:t>
      </w:r>
      <w:r>
        <w:fldChar w:fldCharType="end"/>
      </w:r>
    </w:p>
    <w:p w:rsidR="008F05AF" w:rsidRDefault="008F05AF">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_Toc207431566 \h </w:instrText>
      </w:r>
      <w:r>
        <w:fldChar w:fldCharType="separate"/>
      </w:r>
      <w:r w:rsidR="007E3C42">
        <w:t>106</w:t>
      </w:r>
      <w:r>
        <w:fldChar w:fldCharType="end"/>
      </w:r>
    </w:p>
    <w:p w:rsidR="008F05AF" w:rsidRDefault="008F05AF">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_Toc207431567 \h </w:instrText>
      </w:r>
      <w:r>
        <w:fldChar w:fldCharType="separate"/>
      </w:r>
      <w:r w:rsidR="007E3C42">
        <w:t>107</w:t>
      </w:r>
      <w:r>
        <w:fldChar w:fldCharType="end"/>
      </w:r>
    </w:p>
    <w:p w:rsidR="008F05AF" w:rsidRDefault="008F05AF">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_Toc207431568 \h </w:instrText>
      </w:r>
      <w:r>
        <w:fldChar w:fldCharType="separate"/>
      </w:r>
      <w:r w:rsidR="007E3C42">
        <w:t>109</w:t>
      </w:r>
      <w:r>
        <w:fldChar w:fldCharType="end"/>
      </w:r>
    </w:p>
    <w:p w:rsidR="008F05AF" w:rsidRDefault="008F05AF">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_Toc207431569 \h </w:instrText>
      </w:r>
      <w:r>
        <w:fldChar w:fldCharType="separate"/>
      </w:r>
      <w:r w:rsidR="007E3C42">
        <w:t>113</w:t>
      </w:r>
      <w:r>
        <w:fldChar w:fldCharType="end"/>
      </w:r>
    </w:p>
    <w:p w:rsidR="008F05AF" w:rsidRDefault="008F05AF">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_Toc207431570 \h </w:instrText>
      </w:r>
      <w:r>
        <w:fldChar w:fldCharType="separate"/>
      </w:r>
      <w:r w:rsidR="007E3C42">
        <w:t>115</w:t>
      </w:r>
      <w:r>
        <w:fldChar w:fldCharType="end"/>
      </w:r>
    </w:p>
    <w:p w:rsidR="008F05AF" w:rsidRDefault="008F05AF">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_Toc207431571 \h </w:instrText>
      </w:r>
      <w:r>
        <w:fldChar w:fldCharType="separate"/>
      </w:r>
      <w:r w:rsidR="007E3C42">
        <w:t>117</w:t>
      </w:r>
      <w:r>
        <w:fldChar w:fldCharType="end"/>
      </w:r>
    </w:p>
    <w:p w:rsidR="008F05AF" w:rsidRDefault="008F05AF">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_Toc207431572 \h </w:instrText>
      </w:r>
      <w:r>
        <w:fldChar w:fldCharType="separate"/>
      </w:r>
      <w:r w:rsidR="007E3C42">
        <w:t>118</w:t>
      </w:r>
      <w:r>
        <w:fldChar w:fldCharType="end"/>
      </w:r>
    </w:p>
    <w:p w:rsidR="008F05AF" w:rsidRDefault="008F05AF">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8F05AF" w:rsidRDefault="008F05AF">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_Toc207431574 \h </w:instrText>
      </w:r>
      <w:r>
        <w:fldChar w:fldCharType="separate"/>
      </w:r>
      <w:r w:rsidR="007E3C42">
        <w:t>118</w:t>
      </w:r>
      <w:r>
        <w:fldChar w:fldCharType="end"/>
      </w:r>
    </w:p>
    <w:p w:rsidR="008F05AF" w:rsidRDefault="008F05AF">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_Toc207431575 \h </w:instrText>
      </w:r>
      <w:r>
        <w:fldChar w:fldCharType="separate"/>
      </w:r>
      <w:r w:rsidR="007E3C42">
        <w:t>119</w:t>
      </w:r>
      <w:r>
        <w:fldChar w:fldCharType="end"/>
      </w:r>
    </w:p>
    <w:p w:rsidR="008F05AF" w:rsidRDefault="008F05AF">
      <w:pPr>
        <w:pStyle w:val="TOC5"/>
        <w:rPr>
          <w:rFonts w:ascii="Times New Roman" w:hAnsi="Times New Roman"/>
          <w:sz w:val="24"/>
        </w:rPr>
      </w:pPr>
      <w:r>
        <w:tab/>
        <w:t>139G</w:t>
      </w:r>
      <w:r>
        <w:rPr>
          <w:rFonts w:ascii="Times New Roman" w:hAnsi="Times New Roman"/>
          <w:sz w:val="24"/>
        </w:rPr>
        <w:tab/>
      </w:r>
      <w:r>
        <w:t>State of mind of defendant generally not relevant to awarding damages</w:t>
      </w:r>
      <w:r>
        <w:tab/>
      </w:r>
      <w:r>
        <w:fldChar w:fldCharType="begin"/>
      </w:r>
      <w:r>
        <w:instrText xml:space="preserve"> PAGEREF _Toc207431576 \h </w:instrText>
      </w:r>
      <w:r>
        <w:fldChar w:fldCharType="separate"/>
      </w:r>
      <w:r w:rsidR="007E3C42">
        <w:t>120</w:t>
      </w:r>
      <w:r>
        <w:fldChar w:fldCharType="end"/>
      </w:r>
    </w:p>
    <w:p w:rsidR="008F05AF" w:rsidRDefault="008F05AF">
      <w:pPr>
        <w:pStyle w:val="TOC5"/>
        <w:rPr>
          <w:rFonts w:ascii="Times New Roman" w:hAnsi="Times New Roman"/>
          <w:sz w:val="24"/>
        </w:rPr>
      </w:pPr>
      <w:r>
        <w:lastRenderedPageBreak/>
        <w:tab/>
        <w:t>139H</w:t>
      </w:r>
      <w:r>
        <w:rPr>
          <w:rFonts w:ascii="Times New Roman" w:hAnsi="Times New Roman"/>
          <w:sz w:val="24"/>
        </w:rPr>
        <w:tab/>
      </w:r>
      <w:r>
        <w:t>Exemplary or punitive damages cannot be awarded</w:t>
      </w:r>
      <w:r>
        <w:tab/>
      </w:r>
      <w:r>
        <w:fldChar w:fldCharType="begin"/>
      </w:r>
      <w:r>
        <w:instrText xml:space="preserve"> PAGEREF _Toc207431577 \h </w:instrText>
      </w:r>
      <w:r>
        <w:fldChar w:fldCharType="separate"/>
      </w:r>
      <w:r w:rsidR="007E3C42">
        <w:t>120</w:t>
      </w:r>
      <w:r>
        <w:fldChar w:fldCharType="end"/>
      </w:r>
    </w:p>
    <w:p w:rsidR="008F05AF" w:rsidRDefault="008F05AF">
      <w:pPr>
        <w:pStyle w:val="TOC5"/>
        <w:rPr>
          <w:rFonts w:ascii="Times New Roman" w:hAnsi="Times New Roman"/>
          <w:sz w:val="24"/>
        </w:rPr>
      </w:pPr>
      <w:r>
        <w:tab/>
        <w:t>139I</w:t>
      </w:r>
      <w:r>
        <w:rPr>
          <w:rFonts w:ascii="Times New Roman" w:hAnsi="Times New Roman"/>
          <w:sz w:val="24"/>
        </w:rPr>
        <w:tab/>
      </w:r>
      <w:r>
        <w:t>Factors in mitigation of damages</w:t>
      </w:r>
      <w:r>
        <w:tab/>
      </w:r>
      <w:r>
        <w:fldChar w:fldCharType="begin"/>
      </w:r>
      <w:r>
        <w:instrText xml:space="preserve"> PAGEREF _Toc207431578 \h </w:instrText>
      </w:r>
      <w:r>
        <w:fldChar w:fldCharType="separate"/>
      </w:r>
      <w:r w:rsidR="007E3C42">
        <w:t>120</w:t>
      </w:r>
      <w:r>
        <w:fldChar w:fldCharType="end"/>
      </w:r>
    </w:p>
    <w:p w:rsidR="008F05AF" w:rsidRDefault="008F05AF">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_Toc207431579 \h </w:instrText>
      </w:r>
      <w:r>
        <w:fldChar w:fldCharType="separate"/>
      </w:r>
      <w:r w:rsidR="007E3C42">
        <w:t>121</w:t>
      </w:r>
      <w:r>
        <w:fldChar w:fldCharType="end"/>
      </w:r>
    </w:p>
    <w:p w:rsidR="008F05AF" w:rsidRDefault="008F05AF">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8F05AF" w:rsidRDefault="008F05AF">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_Toc207431581 \h </w:instrText>
      </w:r>
      <w:r>
        <w:fldChar w:fldCharType="separate"/>
      </w:r>
      <w:r w:rsidR="007E3C42">
        <w:t>121</w:t>
      </w:r>
      <w:r>
        <w:fldChar w:fldCharType="end"/>
      </w:r>
    </w:p>
    <w:p w:rsidR="008F05AF" w:rsidRDefault="008F05AF">
      <w:pPr>
        <w:pStyle w:val="TOC2"/>
        <w:rPr>
          <w:rFonts w:ascii="Times New Roman" w:hAnsi="Times New Roman"/>
          <w:b w:val="0"/>
          <w:szCs w:val="24"/>
        </w:rPr>
      </w:pPr>
      <w:r>
        <w:t>Part 9.5</w:t>
      </w:r>
      <w:r>
        <w:rPr>
          <w:rFonts w:ascii="Times New Roman" w:hAnsi="Times New Roman"/>
          <w:b w:val="0"/>
          <w:szCs w:val="24"/>
        </w:rPr>
        <w:tab/>
      </w:r>
      <w:r>
        <w:t>Miscellaneous—ch 9</w:t>
      </w:r>
    </w:p>
    <w:p w:rsidR="008F05AF" w:rsidRDefault="008F05AF">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_Toc207431583 \h </w:instrText>
      </w:r>
      <w:r>
        <w:fldChar w:fldCharType="separate"/>
      </w:r>
      <w:r w:rsidR="007E3C42">
        <w:t>123</w:t>
      </w:r>
      <w:r>
        <w:fldChar w:fldCharType="end"/>
      </w:r>
    </w:p>
    <w:p w:rsidR="008F05AF" w:rsidRDefault="008F05AF">
      <w:pPr>
        <w:pStyle w:val="TOC5"/>
        <w:rPr>
          <w:rFonts w:ascii="Times New Roman" w:hAnsi="Times New Roman"/>
          <w:sz w:val="24"/>
        </w:rPr>
      </w:pPr>
      <w:r>
        <w:tab/>
        <w:t>139M</w:t>
      </w:r>
      <w:r>
        <w:rPr>
          <w:rFonts w:ascii="Times New Roman" w:hAnsi="Times New Roman"/>
          <w:sz w:val="24"/>
        </w:rPr>
        <w:tab/>
      </w:r>
      <w:r>
        <w:t>Proof of convictions for offences</w:t>
      </w:r>
      <w:r>
        <w:tab/>
      </w:r>
      <w:r>
        <w:fldChar w:fldCharType="begin"/>
      </w:r>
      <w:r>
        <w:instrText xml:space="preserve"> PAGEREF _Toc207431584 \h </w:instrText>
      </w:r>
      <w:r>
        <w:fldChar w:fldCharType="separate"/>
      </w:r>
      <w:r w:rsidR="007E3C42">
        <w:t>123</w:t>
      </w:r>
      <w:r>
        <w:fldChar w:fldCharType="end"/>
      </w:r>
    </w:p>
    <w:p w:rsidR="008F05AF" w:rsidRDefault="008F05AF">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_Toc207431585 \h </w:instrText>
      </w:r>
      <w:r>
        <w:fldChar w:fldCharType="separate"/>
      </w:r>
      <w:r w:rsidR="007E3C42">
        <w:t>124</w:t>
      </w:r>
      <w:r>
        <w:fldChar w:fldCharType="end"/>
      </w:r>
    </w:p>
    <w:p w:rsidR="008F05AF" w:rsidRDefault="008F05AF">
      <w:pPr>
        <w:pStyle w:val="TOC1"/>
        <w:rPr>
          <w:rFonts w:ascii="Times New Roman" w:hAnsi="Times New Roman"/>
          <w:b w:val="0"/>
          <w:szCs w:val="24"/>
        </w:rPr>
      </w:pPr>
      <w:r>
        <w:t>Chapter 10</w:t>
      </w:r>
      <w:r>
        <w:rPr>
          <w:rFonts w:ascii="Times New Roman" w:hAnsi="Times New Roman"/>
          <w:b w:val="0"/>
          <w:szCs w:val="24"/>
        </w:rPr>
        <w:tab/>
      </w:r>
      <w:r>
        <w:t>Trespass</w:t>
      </w:r>
    </w:p>
    <w:p w:rsidR="008F05AF" w:rsidRDefault="008F05AF">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_Toc207431587 \h </w:instrText>
      </w:r>
      <w:r>
        <w:fldChar w:fldCharType="separate"/>
      </w:r>
      <w:r w:rsidR="007E3C42">
        <w:t>125</w:t>
      </w:r>
      <w:r>
        <w:fldChar w:fldCharType="end"/>
      </w:r>
    </w:p>
    <w:p w:rsidR="008F05AF" w:rsidRDefault="008F05AF">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_Toc207431588 \h </w:instrText>
      </w:r>
      <w:r>
        <w:fldChar w:fldCharType="separate"/>
      </w:r>
      <w:r w:rsidR="007E3C42">
        <w:t>125</w:t>
      </w:r>
      <w:r>
        <w:fldChar w:fldCharType="end"/>
      </w:r>
    </w:p>
    <w:p w:rsidR="008F05AF" w:rsidRDefault="008F05AF">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8F05AF" w:rsidRDefault="008F05AF">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8F05AF" w:rsidRDefault="008F05AF">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8F05AF" w:rsidRDefault="008F05AF">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_Toc207431592 \h </w:instrText>
      </w:r>
      <w:r>
        <w:fldChar w:fldCharType="separate"/>
      </w:r>
      <w:r w:rsidR="007E3C42">
        <w:t>126</w:t>
      </w:r>
      <w:r>
        <w:fldChar w:fldCharType="end"/>
      </w:r>
    </w:p>
    <w:p w:rsidR="008F05AF" w:rsidRDefault="008F05AF">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_Toc207431593 \h </w:instrText>
      </w:r>
      <w:r>
        <w:fldChar w:fldCharType="separate"/>
      </w:r>
      <w:r w:rsidR="007E3C42">
        <w:t>126</w:t>
      </w:r>
      <w:r>
        <w:fldChar w:fldCharType="end"/>
      </w:r>
    </w:p>
    <w:p w:rsidR="008F05AF" w:rsidRDefault="008F05AF">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_Toc207431594 \h </w:instrText>
      </w:r>
      <w:r>
        <w:fldChar w:fldCharType="separate"/>
      </w:r>
      <w:r w:rsidR="007E3C42">
        <w:t>127</w:t>
      </w:r>
      <w:r>
        <w:fldChar w:fldCharType="end"/>
      </w:r>
    </w:p>
    <w:p w:rsidR="008F05AF" w:rsidRDefault="008F05AF">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_Toc207431595 \h </w:instrText>
      </w:r>
      <w:r>
        <w:fldChar w:fldCharType="separate"/>
      </w:r>
      <w:r w:rsidR="007E3C42">
        <w:t>128</w:t>
      </w:r>
      <w:r>
        <w:fldChar w:fldCharType="end"/>
      </w:r>
    </w:p>
    <w:p w:rsidR="008F05AF" w:rsidRDefault="008F05AF">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_Toc207431596 \h </w:instrText>
      </w:r>
      <w:r>
        <w:fldChar w:fldCharType="separate"/>
      </w:r>
      <w:r w:rsidR="007E3C42">
        <w:t>128</w:t>
      </w:r>
      <w:r>
        <w:fldChar w:fldCharType="end"/>
      </w:r>
    </w:p>
    <w:p w:rsidR="008F05AF" w:rsidRDefault="008F05AF">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_Toc207431597 \h </w:instrText>
      </w:r>
      <w:r>
        <w:fldChar w:fldCharType="separate"/>
      </w:r>
      <w:r w:rsidR="007E3C42">
        <w:t>128</w:t>
      </w:r>
      <w:r>
        <w:fldChar w:fldCharType="end"/>
      </w:r>
    </w:p>
    <w:p w:rsidR="008F05AF" w:rsidRDefault="008F05AF">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_Toc207431598 \h </w:instrText>
      </w:r>
      <w:r>
        <w:fldChar w:fldCharType="separate"/>
      </w:r>
      <w:r w:rsidR="007E3C42">
        <w:t>129</w:t>
      </w:r>
      <w:r>
        <w:fldChar w:fldCharType="end"/>
      </w:r>
    </w:p>
    <w:p w:rsidR="008F05AF" w:rsidRDefault="008F05AF">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8F05AF" w:rsidRDefault="008F05AF">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_Toc207431600 \h </w:instrText>
      </w:r>
      <w:r>
        <w:fldChar w:fldCharType="separate"/>
      </w:r>
      <w:r w:rsidR="007E3C42">
        <w:t>129</w:t>
      </w:r>
      <w:r>
        <w:fldChar w:fldCharType="end"/>
      </w:r>
    </w:p>
    <w:p w:rsidR="008F05AF" w:rsidRDefault="008F05AF">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_Toc207431601 \h </w:instrText>
      </w:r>
      <w:r>
        <w:fldChar w:fldCharType="separate"/>
      </w:r>
      <w:r w:rsidR="007E3C42">
        <w:t>129</w:t>
      </w:r>
      <w:r>
        <w:fldChar w:fldCharType="end"/>
      </w:r>
    </w:p>
    <w:p w:rsidR="008F05AF" w:rsidRDefault="008F05AF">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_Toc207431602 \h </w:instrText>
      </w:r>
      <w:r>
        <w:fldChar w:fldCharType="separate"/>
      </w:r>
      <w:r w:rsidR="007E3C42">
        <w:t>130</w:t>
      </w:r>
      <w:r>
        <w:fldChar w:fldCharType="end"/>
      </w:r>
    </w:p>
    <w:p w:rsidR="008F05AF" w:rsidRDefault="008F05AF">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_Toc207431603 \h </w:instrText>
      </w:r>
      <w:r>
        <w:fldChar w:fldCharType="separate"/>
      </w:r>
      <w:r w:rsidR="007E3C42">
        <w:t>131</w:t>
      </w:r>
      <w:r>
        <w:fldChar w:fldCharType="end"/>
      </w:r>
    </w:p>
    <w:p w:rsidR="008F05AF" w:rsidRDefault="008F05AF">
      <w:pPr>
        <w:pStyle w:val="TOC5"/>
        <w:rPr>
          <w:rFonts w:ascii="Times New Roman" w:hAnsi="Times New Roman"/>
          <w:sz w:val="24"/>
          <w:szCs w:val="24"/>
        </w:rPr>
      </w:pPr>
      <w:r>
        <w:rPr>
          <w:szCs w:val="24"/>
        </w:rPr>
        <w:lastRenderedPageBreak/>
        <w:tab/>
        <w:t>154</w:t>
      </w:r>
      <w:r>
        <w:rPr>
          <w:rFonts w:ascii="Times New Roman" w:hAnsi="Times New Roman"/>
          <w:sz w:val="24"/>
          <w:szCs w:val="24"/>
        </w:rPr>
        <w:tab/>
      </w:r>
      <w:r>
        <w:rPr>
          <w:snapToGrid w:val="0"/>
          <w:szCs w:val="24"/>
        </w:rPr>
        <w:t>Notice about pt 11.1</w:t>
      </w:r>
      <w:r>
        <w:tab/>
      </w:r>
      <w:r>
        <w:fldChar w:fldCharType="begin"/>
      </w:r>
      <w:r>
        <w:instrText xml:space="preserve"> PAGEREF _Toc207431604 \h </w:instrText>
      </w:r>
      <w:r>
        <w:fldChar w:fldCharType="separate"/>
      </w:r>
      <w:r w:rsidR="007E3C42">
        <w:t>131</w:t>
      </w:r>
      <w:r>
        <w:fldChar w:fldCharType="end"/>
      </w:r>
    </w:p>
    <w:p w:rsidR="008F05AF" w:rsidRDefault="008F05AF">
      <w:pPr>
        <w:pStyle w:val="TOC2"/>
        <w:rPr>
          <w:rFonts w:ascii="Times New Roman" w:hAnsi="Times New Roman"/>
          <w:b w:val="0"/>
          <w:szCs w:val="24"/>
        </w:rPr>
      </w:pPr>
      <w:r>
        <w:t>Part 11.2</w:t>
      </w:r>
      <w:r>
        <w:rPr>
          <w:rFonts w:ascii="Times New Roman" w:hAnsi="Times New Roman"/>
          <w:b w:val="0"/>
          <w:szCs w:val="24"/>
        </w:rPr>
        <w:tab/>
      </w:r>
      <w:r>
        <w:t>Common carriers</w:t>
      </w:r>
    </w:p>
    <w:p w:rsidR="008F05AF" w:rsidRDefault="008F05AF">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8F05AF" w:rsidRDefault="008F05AF">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_Toc207431607 \h </w:instrText>
      </w:r>
      <w:r>
        <w:fldChar w:fldCharType="separate"/>
      </w:r>
      <w:r w:rsidR="007E3C42">
        <w:t>133</w:t>
      </w:r>
      <w:r>
        <w:fldChar w:fldCharType="end"/>
      </w:r>
    </w:p>
    <w:p w:rsidR="008F05AF" w:rsidRDefault="008F05AF">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_Toc207431608 \h </w:instrText>
      </w:r>
      <w:r>
        <w:fldChar w:fldCharType="separate"/>
      </w:r>
      <w:r w:rsidR="007E3C42">
        <w:t>133</w:t>
      </w:r>
      <w:r>
        <w:fldChar w:fldCharType="end"/>
      </w:r>
    </w:p>
    <w:p w:rsidR="008F05AF" w:rsidRDefault="008F05AF">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8F05AF" w:rsidRDefault="008F05AF">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_Toc207431610 \h </w:instrText>
      </w:r>
      <w:r>
        <w:fldChar w:fldCharType="separate"/>
      </w:r>
      <w:r w:rsidR="007E3C42">
        <w:t>133</w:t>
      </w:r>
      <w:r>
        <w:fldChar w:fldCharType="end"/>
      </w:r>
    </w:p>
    <w:p w:rsidR="008F05AF" w:rsidRDefault="008F05AF">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_Toc207431611 \h </w:instrText>
      </w:r>
      <w:r>
        <w:fldChar w:fldCharType="separate"/>
      </w:r>
      <w:r w:rsidR="007E3C42">
        <w:t>134</w:t>
      </w:r>
      <w:r>
        <w:fldChar w:fldCharType="end"/>
      </w:r>
    </w:p>
    <w:p w:rsidR="008F05AF" w:rsidRDefault="008F05AF">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8F05AF" w:rsidRDefault="008F05AF">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_Toc207431613 \h </w:instrText>
      </w:r>
      <w:r>
        <w:fldChar w:fldCharType="separate"/>
      </w:r>
      <w:r w:rsidR="007E3C42">
        <w:t>134</w:t>
      </w:r>
      <w:r>
        <w:fldChar w:fldCharType="end"/>
      </w:r>
    </w:p>
    <w:p w:rsidR="008F05AF" w:rsidRDefault="008F05AF">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_Toc207431614 \h </w:instrText>
      </w:r>
      <w:r>
        <w:fldChar w:fldCharType="separate"/>
      </w:r>
      <w:r w:rsidR="007E3C42">
        <w:t>134</w:t>
      </w:r>
      <w:r>
        <w:fldChar w:fldCharType="end"/>
      </w:r>
    </w:p>
    <w:p w:rsidR="008F05AF" w:rsidRDefault="008F05AF">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_Toc207431615 \h </w:instrText>
      </w:r>
      <w:r>
        <w:fldChar w:fldCharType="separate"/>
      </w:r>
      <w:r w:rsidR="007E3C42">
        <w:t>135</w:t>
      </w:r>
      <w:r>
        <w:fldChar w:fldCharType="end"/>
      </w:r>
    </w:p>
    <w:p w:rsidR="008F05AF" w:rsidRDefault="008F05AF">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_Toc207431616 \h </w:instrText>
      </w:r>
      <w:r>
        <w:fldChar w:fldCharType="separate"/>
      </w:r>
      <w:r w:rsidR="007E3C42">
        <w:t>135</w:t>
      </w:r>
      <w:r>
        <w:fldChar w:fldCharType="end"/>
      </w:r>
    </w:p>
    <w:p w:rsidR="008F05AF" w:rsidRDefault="008F05AF">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8F05AF" w:rsidRDefault="008F05AF">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_Toc207431618 \h </w:instrText>
      </w:r>
      <w:r>
        <w:fldChar w:fldCharType="separate"/>
      </w:r>
      <w:r w:rsidR="007E3C42">
        <w:t>136</w:t>
      </w:r>
      <w:r>
        <w:fldChar w:fldCharType="end"/>
      </w:r>
    </w:p>
    <w:p w:rsidR="008F05AF" w:rsidRDefault="008F05AF">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_Toc207431619 \h </w:instrText>
      </w:r>
      <w:r>
        <w:fldChar w:fldCharType="separate"/>
      </w:r>
      <w:r w:rsidR="007E3C42">
        <w:t>136</w:t>
      </w:r>
      <w:r>
        <w:fldChar w:fldCharType="end"/>
      </w:r>
    </w:p>
    <w:p w:rsidR="008F05AF" w:rsidRDefault="008F05AF">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_Toc207431620 \h </w:instrText>
      </w:r>
      <w:r>
        <w:fldChar w:fldCharType="separate"/>
      </w:r>
      <w:r w:rsidR="007E3C42">
        <w:t>137</w:t>
      </w:r>
      <w:r>
        <w:fldChar w:fldCharType="end"/>
      </w:r>
    </w:p>
    <w:p w:rsidR="008F05AF" w:rsidRDefault="008F05AF">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_Toc207431621 \h </w:instrText>
      </w:r>
      <w:r>
        <w:fldChar w:fldCharType="separate"/>
      </w:r>
      <w:r w:rsidR="007E3C42">
        <w:t>138</w:t>
      </w:r>
      <w:r>
        <w:fldChar w:fldCharType="end"/>
      </w:r>
    </w:p>
    <w:p w:rsidR="008F05AF" w:rsidRDefault="008F05AF">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8F05AF" w:rsidRDefault="008F05AF">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_Toc207431623 \h </w:instrText>
      </w:r>
      <w:r>
        <w:fldChar w:fldCharType="separate"/>
      </w:r>
      <w:r w:rsidR="007E3C42">
        <w:t>138</w:t>
      </w:r>
      <w:r>
        <w:fldChar w:fldCharType="end"/>
      </w:r>
    </w:p>
    <w:p w:rsidR="008F05AF" w:rsidRDefault="008F05AF">
      <w:pPr>
        <w:pStyle w:val="TOC1"/>
        <w:rPr>
          <w:rFonts w:ascii="Times New Roman" w:hAnsi="Times New Roman"/>
          <w:b w:val="0"/>
          <w:szCs w:val="24"/>
        </w:rPr>
      </w:pPr>
      <w:r>
        <w:t>Chapter 12</w:t>
      </w:r>
      <w:r>
        <w:rPr>
          <w:rFonts w:ascii="Times New Roman" w:hAnsi="Times New Roman"/>
          <w:b w:val="0"/>
          <w:szCs w:val="24"/>
        </w:rPr>
        <w:tab/>
      </w:r>
      <w:r>
        <w:t>Other liability provisions</w:t>
      </w:r>
    </w:p>
    <w:p w:rsidR="008F05AF" w:rsidRDefault="008F05AF">
      <w:pPr>
        <w:pStyle w:val="TOC2"/>
        <w:rPr>
          <w:rFonts w:ascii="Times New Roman" w:hAnsi="Times New Roman"/>
          <w:b w:val="0"/>
          <w:szCs w:val="24"/>
        </w:rPr>
      </w:pPr>
      <w:r>
        <w:t>Part 12.1</w:t>
      </w:r>
      <w:r>
        <w:rPr>
          <w:rFonts w:ascii="Times New Roman" w:hAnsi="Times New Roman"/>
          <w:b w:val="0"/>
          <w:szCs w:val="24"/>
        </w:rPr>
        <w:tab/>
      </w:r>
      <w:r>
        <w:t>Occupiers liability</w:t>
      </w:r>
    </w:p>
    <w:p w:rsidR="008F05AF" w:rsidRDefault="008F05AF">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_Toc207431626 \h </w:instrText>
      </w:r>
      <w:r>
        <w:fldChar w:fldCharType="separate"/>
      </w:r>
      <w:r w:rsidR="007E3C42">
        <w:t>140</w:t>
      </w:r>
      <w:r>
        <w:fldChar w:fldCharType="end"/>
      </w:r>
    </w:p>
    <w:p w:rsidR="008F05AF" w:rsidRDefault="008F05AF">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8F05AF" w:rsidRDefault="008F05AF">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_Toc207431628 \h </w:instrText>
      </w:r>
      <w:r>
        <w:fldChar w:fldCharType="separate"/>
      </w:r>
      <w:r w:rsidR="007E3C42">
        <w:t>142</w:t>
      </w:r>
      <w:r>
        <w:fldChar w:fldCharType="end"/>
      </w:r>
    </w:p>
    <w:p w:rsidR="008F05AF" w:rsidRDefault="008F05AF">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8F05AF" w:rsidRDefault="008F05AF">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_Toc207431630 \h </w:instrText>
      </w:r>
      <w:r>
        <w:fldChar w:fldCharType="separate"/>
      </w:r>
      <w:r w:rsidR="007E3C42">
        <w:t>143</w:t>
      </w:r>
      <w:r>
        <w:fldChar w:fldCharType="end"/>
      </w:r>
    </w:p>
    <w:p w:rsidR="008F05AF" w:rsidRDefault="008F05AF">
      <w:pPr>
        <w:pStyle w:val="TOC5"/>
        <w:rPr>
          <w:rFonts w:ascii="Times New Roman" w:hAnsi="Times New Roman"/>
          <w:sz w:val="24"/>
        </w:rPr>
      </w:pPr>
      <w:r>
        <w:lastRenderedPageBreak/>
        <w:tab/>
        <w:t>171</w:t>
      </w:r>
      <w:r>
        <w:rPr>
          <w:rFonts w:ascii="Times New Roman" w:hAnsi="Times New Roman"/>
          <w:sz w:val="24"/>
        </w:rPr>
        <w:tab/>
      </w:r>
      <w:r>
        <w:t>Contract between landlord and tenant not affected</w:t>
      </w:r>
      <w:r>
        <w:tab/>
      </w:r>
      <w:r>
        <w:fldChar w:fldCharType="begin"/>
      </w:r>
      <w:r>
        <w:instrText xml:space="preserve"> PAGEREF _Toc207431631 \h </w:instrText>
      </w:r>
      <w:r>
        <w:fldChar w:fldCharType="separate"/>
      </w:r>
      <w:r w:rsidR="007E3C42">
        <w:t>143</w:t>
      </w:r>
      <w:r>
        <w:fldChar w:fldCharType="end"/>
      </w:r>
    </w:p>
    <w:p w:rsidR="008F05AF" w:rsidRDefault="008F05AF">
      <w:pPr>
        <w:pStyle w:val="TOC1"/>
        <w:rPr>
          <w:rFonts w:ascii="Times New Roman" w:hAnsi="Times New Roman"/>
          <w:b w:val="0"/>
          <w:szCs w:val="24"/>
        </w:rPr>
      </w:pPr>
      <w:r>
        <w:t>Chapter 13</w:t>
      </w:r>
      <w:r>
        <w:rPr>
          <w:rFonts w:ascii="Times New Roman" w:hAnsi="Times New Roman"/>
          <w:b w:val="0"/>
          <w:szCs w:val="24"/>
        </w:rPr>
        <w:tab/>
      </w:r>
      <w:r>
        <w:t>Misrepresentation</w:t>
      </w:r>
    </w:p>
    <w:p w:rsidR="008F05AF" w:rsidRDefault="008F05AF">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_Toc207431633 \h </w:instrText>
      </w:r>
      <w:r>
        <w:fldChar w:fldCharType="separate"/>
      </w:r>
      <w:r w:rsidR="007E3C42">
        <w:t>144</w:t>
      </w:r>
      <w:r>
        <w:fldChar w:fldCharType="end"/>
      </w:r>
    </w:p>
    <w:p w:rsidR="008F05AF" w:rsidRDefault="008F05AF">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_Toc207431634 \h </w:instrText>
      </w:r>
      <w:r>
        <w:fldChar w:fldCharType="separate"/>
      </w:r>
      <w:r w:rsidR="007E3C42">
        <w:t>144</w:t>
      </w:r>
      <w:r>
        <w:fldChar w:fldCharType="end"/>
      </w:r>
    </w:p>
    <w:p w:rsidR="008F05AF" w:rsidRDefault="008F05AF">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_Toc207431635 \h </w:instrText>
      </w:r>
      <w:r>
        <w:fldChar w:fldCharType="separate"/>
      </w:r>
      <w:r w:rsidR="007E3C42">
        <w:t>145</w:t>
      </w:r>
      <w:r>
        <w:fldChar w:fldCharType="end"/>
      </w:r>
    </w:p>
    <w:p w:rsidR="008F05AF" w:rsidRDefault="008F05AF">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_Toc207431636 \h </w:instrText>
      </w:r>
      <w:r>
        <w:fldChar w:fldCharType="separate"/>
      </w:r>
      <w:r w:rsidR="007E3C42">
        <w:t>146</w:t>
      </w:r>
      <w:r>
        <w:fldChar w:fldCharType="end"/>
      </w:r>
    </w:p>
    <w:p w:rsidR="008F05AF" w:rsidRDefault="008F05AF">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_Toc207431637 \h </w:instrText>
      </w:r>
      <w:r>
        <w:fldChar w:fldCharType="separate"/>
      </w:r>
      <w:r w:rsidR="007E3C42">
        <w:t>146</w:t>
      </w:r>
      <w:r>
        <w:fldChar w:fldCharType="end"/>
      </w:r>
    </w:p>
    <w:p w:rsidR="008F05AF" w:rsidRDefault="008F05AF">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_Toc207431638 \h </w:instrText>
      </w:r>
      <w:r>
        <w:fldChar w:fldCharType="separate"/>
      </w:r>
      <w:r w:rsidR="007E3C42">
        <w:t>147</w:t>
      </w:r>
      <w:r>
        <w:fldChar w:fldCharType="end"/>
      </w:r>
    </w:p>
    <w:p w:rsidR="008F05AF" w:rsidRDefault="008F05AF">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_Toc207431639 \h </w:instrText>
      </w:r>
      <w:r>
        <w:fldChar w:fldCharType="separate"/>
      </w:r>
      <w:r w:rsidR="007E3C42">
        <w:t>147</w:t>
      </w:r>
      <w:r>
        <w:fldChar w:fldCharType="end"/>
      </w:r>
    </w:p>
    <w:p w:rsidR="008F05AF" w:rsidRDefault="008F05AF">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_Toc207431640 \h </w:instrText>
      </w:r>
      <w:r>
        <w:fldChar w:fldCharType="separate"/>
      </w:r>
      <w:r w:rsidR="007E3C42">
        <w:t>148</w:t>
      </w:r>
      <w:r>
        <w:fldChar w:fldCharType="end"/>
      </w:r>
    </w:p>
    <w:p w:rsidR="008F05AF" w:rsidRDefault="008F05AF">
      <w:pPr>
        <w:pStyle w:val="TOC1"/>
        <w:rPr>
          <w:rFonts w:ascii="Times New Roman" w:hAnsi="Times New Roman"/>
          <w:b w:val="0"/>
          <w:szCs w:val="24"/>
        </w:rPr>
      </w:pPr>
      <w:r>
        <w:t>Chapter 14</w:t>
      </w:r>
      <w:r>
        <w:rPr>
          <w:rFonts w:ascii="Times New Roman" w:hAnsi="Times New Roman"/>
          <w:b w:val="0"/>
          <w:szCs w:val="24"/>
        </w:rPr>
        <w:tab/>
      </w:r>
      <w:r>
        <w:t>Limitations on legal costs</w:t>
      </w:r>
    </w:p>
    <w:p w:rsidR="008F05AF" w:rsidRDefault="008F05AF">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8F05AF" w:rsidRDefault="008F05AF">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_Toc207431643 \h </w:instrText>
      </w:r>
      <w:r>
        <w:fldChar w:fldCharType="separate"/>
      </w:r>
      <w:r w:rsidR="007E3C42">
        <w:t>149</w:t>
      </w:r>
      <w:r>
        <w:fldChar w:fldCharType="end"/>
      </w:r>
    </w:p>
    <w:p w:rsidR="008F05AF" w:rsidRDefault="008F05AF">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_Toc207431644 \h </w:instrText>
      </w:r>
      <w:r>
        <w:fldChar w:fldCharType="separate"/>
      </w:r>
      <w:r w:rsidR="007E3C42">
        <w:t>149</w:t>
      </w:r>
      <w:r>
        <w:fldChar w:fldCharType="end"/>
      </w:r>
    </w:p>
    <w:p w:rsidR="008F05AF" w:rsidRDefault="008F05AF">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_Toc207431645 \h </w:instrText>
      </w:r>
      <w:r>
        <w:fldChar w:fldCharType="separate"/>
      </w:r>
      <w:r w:rsidR="007E3C42">
        <w:t>151</w:t>
      </w:r>
      <w:r>
        <w:fldChar w:fldCharType="end"/>
      </w:r>
    </w:p>
    <w:p w:rsidR="008F05AF" w:rsidRDefault="008F05AF">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_Toc207431646 \h </w:instrText>
      </w:r>
      <w:r>
        <w:fldChar w:fldCharType="separate"/>
      </w:r>
      <w:r w:rsidR="007E3C42">
        <w:t>152</w:t>
      </w:r>
      <w:r>
        <w:fldChar w:fldCharType="end"/>
      </w:r>
    </w:p>
    <w:p w:rsidR="008F05AF" w:rsidRDefault="008F05AF">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_Toc207431647 \h </w:instrText>
      </w:r>
      <w:r>
        <w:fldChar w:fldCharType="separate"/>
      </w:r>
      <w:r w:rsidR="007E3C42">
        <w:t>153</w:t>
      </w:r>
      <w:r>
        <w:fldChar w:fldCharType="end"/>
      </w:r>
    </w:p>
    <w:p w:rsidR="008F05AF" w:rsidRDefault="008F05AF">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_Toc207431648 \h </w:instrText>
      </w:r>
      <w:r>
        <w:fldChar w:fldCharType="separate"/>
      </w:r>
      <w:r w:rsidR="007E3C42">
        <w:t>153</w:t>
      </w:r>
      <w:r>
        <w:fldChar w:fldCharType="end"/>
      </w:r>
    </w:p>
    <w:p w:rsidR="008F05AF" w:rsidRDefault="008F05AF">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8F05AF" w:rsidRDefault="008F05AF">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_Toc207431650 \h </w:instrText>
      </w:r>
      <w:r>
        <w:fldChar w:fldCharType="separate"/>
      </w:r>
      <w:r w:rsidR="007E3C42">
        <w:t>154</w:t>
      </w:r>
      <w:r>
        <w:fldChar w:fldCharType="end"/>
      </w:r>
    </w:p>
    <w:p w:rsidR="008F05AF" w:rsidRDefault="008F05AF">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_Toc207431651 \h </w:instrText>
      </w:r>
      <w:r>
        <w:fldChar w:fldCharType="separate"/>
      </w:r>
      <w:r w:rsidR="007E3C42">
        <w:t>154</w:t>
      </w:r>
      <w:r>
        <w:fldChar w:fldCharType="end"/>
      </w:r>
    </w:p>
    <w:p w:rsidR="008F05AF" w:rsidRDefault="008F05AF">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_Toc207431652 \h </w:instrText>
      </w:r>
      <w:r>
        <w:fldChar w:fldCharType="separate"/>
      </w:r>
      <w:r w:rsidR="007E3C42">
        <w:t>155</w:t>
      </w:r>
      <w:r>
        <w:fldChar w:fldCharType="end"/>
      </w:r>
    </w:p>
    <w:p w:rsidR="008F05AF" w:rsidRDefault="008F05AF">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_Toc207431653 \h </w:instrText>
      </w:r>
      <w:r>
        <w:fldChar w:fldCharType="separate"/>
      </w:r>
      <w:r w:rsidR="007E3C42">
        <w:t>155</w:t>
      </w:r>
      <w:r>
        <w:fldChar w:fldCharType="end"/>
      </w:r>
    </w:p>
    <w:p w:rsidR="008F05AF" w:rsidRDefault="008F05AF">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_Toc207431654 \h </w:instrText>
      </w:r>
      <w:r>
        <w:fldChar w:fldCharType="separate"/>
      </w:r>
      <w:r w:rsidR="007E3C42">
        <w:t>156</w:t>
      </w:r>
      <w:r>
        <w:fldChar w:fldCharType="end"/>
      </w:r>
    </w:p>
    <w:p w:rsidR="008F05AF" w:rsidRDefault="008F05AF">
      <w:pPr>
        <w:pStyle w:val="TOC1"/>
        <w:rPr>
          <w:rFonts w:ascii="Times New Roman" w:hAnsi="Times New Roman"/>
          <w:b w:val="0"/>
          <w:szCs w:val="24"/>
        </w:rPr>
      </w:pPr>
      <w:r>
        <w:lastRenderedPageBreak/>
        <w:t>Chapter 15</w:t>
      </w:r>
      <w:r>
        <w:rPr>
          <w:rFonts w:ascii="Times New Roman" w:hAnsi="Times New Roman"/>
          <w:b w:val="0"/>
          <w:szCs w:val="24"/>
        </w:rPr>
        <w:tab/>
      </w:r>
      <w:r>
        <w:t>Miscellaneous</w:t>
      </w:r>
    </w:p>
    <w:p w:rsidR="008F05AF" w:rsidRDefault="008F05AF">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8F05AF" w:rsidRDefault="008F05AF">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_Toc207431657 \h </w:instrText>
      </w:r>
      <w:r>
        <w:fldChar w:fldCharType="separate"/>
      </w:r>
      <w:r w:rsidR="007E3C42">
        <w:t>158</w:t>
      </w:r>
      <w:r>
        <w:fldChar w:fldCharType="end"/>
      </w:r>
    </w:p>
    <w:p w:rsidR="008F05AF" w:rsidRDefault="008F05AF">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_Toc207431658 \h </w:instrText>
      </w:r>
      <w:r>
        <w:fldChar w:fldCharType="separate"/>
      </w:r>
      <w:r w:rsidR="007E3C42">
        <w:t>158</w:t>
      </w:r>
      <w:r>
        <w:fldChar w:fldCharType="end"/>
      </w:r>
    </w:p>
    <w:p w:rsidR="008F05AF" w:rsidRDefault="008F05AF">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_Toc207431659 \h </w:instrText>
      </w:r>
      <w:r>
        <w:fldChar w:fldCharType="separate"/>
      </w:r>
      <w:r w:rsidR="007E3C42">
        <w:t>159</w:t>
      </w:r>
      <w:r>
        <w:fldChar w:fldCharType="end"/>
      </w:r>
    </w:p>
    <w:p w:rsidR="008F05AF" w:rsidRDefault="008F05AF">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_Toc207431660 \h </w:instrText>
      </w:r>
      <w:r>
        <w:fldChar w:fldCharType="separate"/>
      </w:r>
      <w:r w:rsidR="007E3C42">
        <w:t>159</w:t>
      </w:r>
      <w:r>
        <w:fldChar w:fldCharType="end"/>
      </w:r>
    </w:p>
    <w:p w:rsidR="008F05AF" w:rsidRDefault="008F05AF">
      <w:pPr>
        <w:pStyle w:val="TOC5"/>
        <w:rPr>
          <w:rFonts w:ascii="Times New Roman" w:hAnsi="Times New Roman"/>
          <w:sz w:val="24"/>
        </w:rPr>
      </w:pPr>
      <w:r>
        <w:tab/>
        <w:t>195</w:t>
      </w:r>
      <w:r>
        <w:rPr>
          <w:rFonts w:ascii="Times New Roman" w:hAnsi="Times New Roman"/>
          <w:sz w:val="24"/>
        </w:rPr>
        <w:tab/>
      </w:r>
      <w:r>
        <w:t>Referral by tribunal for mediation or neutral evaluation</w:t>
      </w:r>
      <w:r>
        <w:tab/>
      </w:r>
      <w:r>
        <w:fldChar w:fldCharType="begin"/>
      </w:r>
      <w:r>
        <w:instrText xml:space="preserve"> PAGEREF _Toc207431661 \h </w:instrText>
      </w:r>
      <w:r>
        <w:fldChar w:fldCharType="separate"/>
      </w:r>
      <w:r w:rsidR="007E3C42">
        <w:t>159</w:t>
      </w:r>
      <w:r>
        <w:fldChar w:fldCharType="end"/>
      </w:r>
    </w:p>
    <w:p w:rsidR="008F05AF" w:rsidRDefault="008F05AF">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_Toc207431662 \h </w:instrText>
      </w:r>
      <w:r>
        <w:fldChar w:fldCharType="separate"/>
      </w:r>
      <w:r w:rsidR="007E3C42">
        <w:t>159</w:t>
      </w:r>
      <w:r>
        <w:fldChar w:fldCharType="end"/>
      </w:r>
    </w:p>
    <w:p w:rsidR="008F05AF" w:rsidRDefault="008F05AF">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_Toc207431663 \h </w:instrText>
      </w:r>
      <w:r>
        <w:fldChar w:fldCharType="separate"/>
      </w:r>
      <w:r w:rsidR="007E3C42">
        <w:t>159</w:t>
      </w:r>
      <w:r>
        <w:fldChar w:fldCharType="end"/>
      </w:r>
    </w:p>
    <w:p w:rsidR="008F05AF" w:rsidRDefault="008F05AF">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_Toc207431664 \h </w:instrText>
      </w:r>
      <w:r>
        <w:fldChar w:fldCharType="separate"/>
      </w:r>
      <w:r w:rsidR="007E3C42">
        <w:t>160</w:t>
      </w:r>
      <w:r>
        <w:fldChar w:fldCharType="end"/>
      </w:r>
    </w:p>
    <w:p w:rsidR="008F05AF" w:rsidRDefault="008F05AF">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_Toc207431665 \h </w:instrText>
      </w:r>
      <w:r>
        <w:fldChar w:fldCharType="separate"/>
      </w:r>
      <w:r w:rsidR="007E3C42">
        <w:t>160</w:t>
      </w:r>
      <w:r>
        <w:fldChar w:fldCharType="end"/>
      </w:r>
    </w:p>
    <w:p w:rsidR="008F05AF" w:rsidRDefault="008F05AF">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_Toc207431666 \h </w:instrText>
      </w:r>
      <w:r>
        <w:fldChar w:fldCharType="separate"/>
      </w:r>
      <w:r w:rsidR="007E3C42">
        <w:t>161</w:t>
      </w:r>
      <w:r>
        <w:fldChar w:fldCharType="end"/>
      </w:r>
    </w:p>
    <w:p w:rsidR="008F05AF" w:rsidRDefault="008F05AF">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_Toc207431667 \h </w:instrText>
      </w:r>
      <w:r>
        <w:fldChar w:fldCharType="separate"/>
      </w:r>
      <w:r w:rsidR="007E3C42">
        <w:t>162</w:t>
      </w:r>
      <w:r>
        <w:fldChar w:fldCharType="end"/>
      </w:r>
    </w:p>
    <w:p w:rsidR="008F05AF" w:rsidRDefault="008F05AF">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8F05AF" w:rsidRDefault="008F05AF">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_Toc207431669 \h </w:instrText>
      </w:r>
      <w:r>
        <w:fldChar w:fldCharType="separate"/>
      </w:r>
      <w:r w:rsidR="007E3C42">
        <w:t>163</w:t>
      </w:r>
      <w:r>
        <w:fldChar w:fldCharType="end"/>
      </w:r>
    </w:p>
    <w:p w:rsidR="008F05AF" w:rsidRDefault="008F05AF">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_Toc207431670 \h </w:instrText>
      </w:r>
      <w:r>
        <w:fldChar w:fldCharType="separate"/>
      </w:r>
      <w:r w:rsidR="007E3C42">
        <w:t>163</w:t>
      </w:r>
      <w:r>
        <w:fldChar w:fldCharType="end"/>
      </w:r>
    </w:p>
    <w:p w:rsidR="008F05AF" w:rsidRDefault="008F05AF">
      <w:pPr>
        <w:pStyle w:val="TOC5"/>
        <w:rPr>
          <w:rFonts w:ascii="Times New Roman" w:hAnsi="Times New Roman"/>
          <w:sz w:val="24"/>
        </w:rPr>
      </w:pPr>
      <w:r>
        <w:tab/>
        <w:t>203A</w:t>
      </w:r>
      <w:r>
        <w:rPr>
          <w:rFonts w:ascii="Times New Roman" w:hAnsi="Times New Roman"/>
          <w:sz w:val="24"/>
        </w:rPr>
        <w:tab/>
      </w:r>
      <w:r>
        <w:t>Directions to insurers about reporting requirements</w:t>
      </w:r>
      <w:r>
        <w:tab/>
      </w:r>
      <w:r>
        <w:fldChar w:fldCharType="begin"/>
      </w:r>
      <w:r>
        <w:instrText xml:space="preserve"> PAGEREF _Toc207431671 \h </w:instrText>
      </w:r>
      <w:r>
        <w:fldChar w:fldCharType="separate"/>
      </w:r>
      <w:r w:rsidR="007E3C42">
        <w:t>164</w:t>
      </w:r>
      <w:r>
        <w:fldChar w:fldCharType="end"/>
      </w:r>
    </w:p>
    <w:p w:rsidR="008F05AF" w:rsidRDefault="008F05AF">
      <w:pPr>
        <w:pStyle w:val="TOC5"/>
        <w:rPr>
          <w:rFonts w:ascii="Times New Roman" w:hAnsi="Times New Roman"/>
          <w:sz w:val="24"/>
          <w:szCs w:val="24"/>
        </w:rPr>
      </w:pPr>
      <w:r>
        <w:rPr>
          <w:szCs w:val="24"/>
        </w:rPr>
        <w:tab/>
        <w:t>203B</w:t>
      </w:r>
      <w:r>
        <w:rPr>
          <w:rFonts w:ascii="Times New Roman" w:hAnsi="Times New Roman"/>
          <w:sz w:val="24"/>
          <w:szCs w:val="24"/>
        </w:rPr>
        <w:tab/>
      </w:r>
      <w:r>
        <w:rPr>
          <w:szCs w:val="24"/>
        </w:rPr>
        <w:t>Further reports by insurers</w:t>
      </w:r>
      <w:r>
        <w:tab/>
      </w:r>
      <w:r>
        <w:fldChar w:fldCharType="begin"/>
      </w:r>
      <w:r>
        <w:instrText xml:space="preserve"> PAGEREF _Toc207431672 \h </w:instrText>
      </w:r>
      <w:r>
        <w:fldChar w:fldCharType="separate"/>
      </w:r>
      <w:r w:rsidR="007E3C42">
        <w:t>164</w:t>
      </w:r>
      <w:r>
        <w:fldChar w:fldCharType="end"/>
      </w:r>
    </w:p>
    <w:p w:rsidR="008F05AF" w:rsidRDefault="008F05AF">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_Toc207431673 \h </w:instrText>
      </w:r>
      <w:r>
        <w:fldChar w:fldCharType="separate"/>
      </w:r>
      <w:r w:rsidR="007E3C42">
        <w:t>164</w:t>
      </w:r>
      <w:r>
        <w:fldChar w:fldCharType="end"/>
      </w:r>
    </w:p>
    <w:p w:rsidR="008F05AF" w:rsidRDefault="008F05AF">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_Toc207431674 \h </w:instrText>
      </w:r>
      <w:r>
        <w:fldChar w:fldCharType="separate"/>
      </w:r>
      <w:r w:rsidR="007E3C42">
        <w:t>165</w:t>
      </w:r>
      <w:r>
        <w:fldChar w:fldCharType="end"/>
      </w:r>
    </w:p>
    <w:p w:rsidR="008F05AF" w:rsidRDefault="008F05AF">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8F05AF" w:rsidRDefault="008F05AF">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_Toc207431676 \h </w:instrText>
      </w:r>
      <w:r>
        <w:fldChar w:fldCharType="separate"/>
      </w:r>
      <w:r w:rsidR="007E3C42">
        <w:t>166</w:t>
      </w:r>
      <w:r>
        <w:fldChar w:fldCharType="end"/>
      </w:r>
    </w:p>
    <w:p w:rsidR="008F05AF" w:rsidRDefault="008F05AF">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_Toc207431677 \h </w:instrText>
      </w:r>
      <w:r>
        <w:fldChar w:fldCharType="separate"/>
      </w:r>
      <w:r w:rsidR="007E3C42">
        <w:t>167</w:t>
      </w:r>
      <w:r>
        <w:fldChar w:fldCharType="end"/>
      </w:r>
    </w:p>
    <w:p w:rsidR="008F05AF" w:rsidRDefault="008F05AF">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_Toc207431678 \h </w:instrText>
      </w:r>
      <w:r>
        <w:fldChar w:fldCharType="separate"/>
      </w:r>
      <w:r w:rsidR="007E3C42">
        <w:t>167</w:t>
      </w:r>
      <w:r>
        <w:fldChar w:fldCharType="end"/>
      </w:r>
    </w:p>
    <w:p w:rsidR="008F05AF" w:rsidRDefault="008F05AF">
      <w:pPr>
        <w:pStyle w:val="TOC5"/>
        <w:rPr>
          <w:rFonts w:ascii="Times New Roman" w:hAnsi="Times New Roman"/>
          <w:sz w:val="24"/>
        </w:rPr>
      </w:pPr>
      <w:r>
        <w:tab/>
        <w:t>209</w:t>
      </w:r>
      <w:r>
        <w:tab/>
        <w:t>Certain other provisions not affected by pt 15.3</w:t>
      </w:r>
      <w:r>
        <w:tab/>
      </w:r>
      <w:r>
        <w:fldChar w:fldCharType="begin"/>
      </w:r>
      <w:r>
        <w:instrText xml:space="preserve"> PAGEREF _Toc207431679 \h </w:instrText>
      </w:r>
      <w:r>
        <w:fldChar w:fldCharType="separate"/>
      </w:r>
      <w:r w:rsidR="007E3C42">
        <w:t>168</w:t>
      </w:r>
      <w:r>
        <w:fldChar w:fldCharType="end"/>
      </w:r>
    </w:p>
    <w:p w:rsidR="008F05AF" w:rsidRDefault="008F05AF">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8F05AF" w:rsidRDefault="008F05AF">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_Toc207431681 \h </w:instrText>
      </w:r>
      <w:r>
        <w:fldChar w:fldCharType="separate"/>
      </w:r>
      <w:r w:rsidR="007E3C42">
        <w:t>169</w:t>
      </w:r>
      <w:r>
        <w:fldChar w:fldCharType="end"/>
      </w:r>
    </w:p>
    <w:p w:rsidR="008F05AF" w:rsidRDefault="008F05AF">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_Toc207431682 \h </w:instrText>
      </w:r>
      <w:r>
        <w:fldChar w:fldCharType="separate"/>
      </w:r>
      <w:r w:rsidR="007E3C42">
        <w:t>169</w:t>
      </w:r>
      <w:r>
        <w:fldChar w:fldCharType="end"/>
      </w:r>
    </w:p>
    <w:p w:rsidR="008F05AF" w:rsidRDefault="008F05AF">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_Toc207431683 \h </w:instrText>
      </w:r>
      <w:r>
        <w:fldChar w:fldCharType="separate"/>
      </w:r>
      <w:r w:rsidR="007E3C42">
        <w:t>169</w:t>
      </w:r>
      <w:r>
        <w:fldChar w:fldCharType="end"/>
      </w:r>
    </w:p>
    <w:p w:rsidR="008F05AF" w:rsidRDefault="008F05AF">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_Toc207431684 \h </w:instrText>
      </w:r>
      <w:r>
        <w:fldChar w:fldCharType="separate"/>
      </w:r>
      <w:r w:rsidR="007E3C42">
        <w:t>169</w:t>
      </w:r>
      <w:r>
        <w:fldChar w:fldCharType="end"/>
      </w:r>
    </w:p>
    <w:p w:rsidR="008F05AF" w:rsidRDefault="008F05AF">
      <w:pPr>
        <w:pStyle w:val="TOC5"/>
        <w:rPr>
          <w:rFonts w:ascii="Times New Roman" w:hAnsi="Times New Roman"/>
          <w:sz w:val="24"/>
        </w:rPr>
      </w:pPr>
      <w:r>
        <w:lastRenderedPageBreak/>
        <w:tab/>
        <w:t>214</w:t>
      </w:r>
      <w:r>
        <w:rPr>
          <w:rFonts w:ascii="Times New Roman" w:hAnsi="Times New Roman"/>
          <w:sz w:val="24"/>
        </w:rPr>
        <w:tab/>
      </w:r>
      <w:r>
        <w:t>Abolition of rules relating exclusively to liability for damage by animals</w:t>
      </w:r>
      <w:r>
        <w:tab/>
      </w:r>
      <w:r>
        <w:fldChar w:fldCharType="begin"/>
      </w:r>
      <w:r>
        <w:instrText xml:space="preserve"> PAGEREF _Toc207431685 \h </w:instrText>
      </w:r>
      <w:r>
        <w:fldChar w:fldCharType="separate"/>
      </w:r>
      <w:r w:rsidR="007E3C42">
        <w:t>170</w:t>
      </w:r>
      <w:r>
        <w:fldChar w:fldCharType="end"/>
      </w:r>
    </w:p>
    <w:p w:rsidR="008F05AF" w:rsidRDefault="008F05AF">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_Toc207431686 \h </w:instrText>
      </w:r>
      <w:r>
        <w:fldChar w:fldCharType="separate"/>
      </w:r>
      <w:r w:rsidR="007E3C42">
        <w:t>170</w:t>
      </w:r>
      <w:r>
        <w:fldChar w:fldCharType="end"/>
      </w:r>
    </w:p>
    <w:p w:rsidR="008F05AF" w:rsidRDefault="008F05AF">
      <w:pPr>
        <w:pStyle w:val="TOC5"/>
        <w:rPr>
          <w:rFonts w:ascii="Times New Roman" w:hAnsi="Times New Roman"/>
          <w:sz w:val="24"/>
        </w:rPr>
      </w:pPr>
      <w:r>
        <w:tab/>
        <w:t>216</w:t>
      </w:r>
      <w:r>
        <w:rPr>
          <w:rFonts w:ascii="Times New Roman" w:hAnsi="Times New Roman"/>
          <w:sz w:val="24"/>
        </w:rPr>
        <w:tab/>
      </w:r>
      <w:r>
        <w:t>Abolition of rule of common employment</w:t>
      </w:r>
      <w:r>
        <w:tab/>
      </w:r>
      <w:r>
        <w:fldChar w:fldCharType="begin"/>
      </w:r>
      <w:r>
        <w:instrText xml:space="preserve"> PAGEREF _Toc207431687 \h </w:instrText>
      </w:r>
      <w:r>
        <w:fldChar w:fldCharType="separate"/>
      </w:r>
      <w:r w:rsidR="007E3C42">
        <w:t>170</w:t>
      </w:r>
      <w:r>
        <w:fldChar w:fldCharType="end"/>
      </w:r>
    </w:p>
    <w:p w:rsidR="008F05AF" w:rsidRDefault="008F05AF">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_Toc207431688 \h </w:instrText>
      </w:r>
      <w:r>
        <w:fldChar w:fldCharType="separate"/>
      </w:r>
      <w:r w:rsidR="007E3C42">
        <w:t>170</w:t>
      </w:r>
      <w:r>
        <w:fldChar w:fldCharType="end"/>
      </w:r>
    </w:p>
    <w:p w:rsidR="008F05AF" w:rsidRDefault="008F05AF">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_Toc207431689 \h </w:instrText>
      </w:r>
      <w:r>
        <w:fldChar w:fldCharType="separate"/>
      </w:r>
      <w:r w:rsidR="007E3C42">
        <w:t>170</w:t>
      </w:r>
      <w:r>
        <w:fldChar w:fldCharType="end"/>
      </w:r>
    </w:p>
    <w:p w:rsidR="008F05AF" w:rsidRDefault="008F05AF">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_Toc207431690 \h </w:instrText>
      </w:r>
      <w:r>
        <w:fldChar w:fldCharType="separate"/>
      </w:r>
      <w:r w:rsidR="007E3C42">
        <w:t>171</w:t>
      </w:r>
      <w:r>
        <w:fldChar w:fldCharType="end"/>
      </w:r>
    </w:p>
    <w:p w:rsidR="008F05AF" w:rsidRDefault="008F05AF">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_Toc207431691 \h </w:instrText>
      </w:r>
      <w:r>
        <w:fldChar w:fldCharType="separate"/>
      </w:r>
      <w:r w:rsidR="007E3C42">
        <w:t>171</w:t>
      </w:r>
      <w:r>
        <w:fldChar w:fldCharType="end"/>
      </w:r>
    </w:p>
    <w:p w:rsidR="008F05AF" w:rsidRDefault="008F05AF">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_Toc207431692 \h </w:instrText>
      </w:r>
      <w:r>
        <w:fldChar w:fldCharType="separate"/>
      </w:r>
      <w:r w:rsidR="007E3C42">
        <w:t>171</w:t>
      </w:r>
      <w:r>
        <w:fldChar w:fldCharType="end"/>
      </w:r>
    </w:p>
    <w:p w:rsidR="008F05AF" w:rsidRDefault="008F05AF">
      <w:pPr>
        <w:pStyle w:val="TOC2"/>
        <w:rPr>
          <w:rFonts w:ascii="Times New Roman" w:hAnsi="Times New Roman"/>
          <w:b w:val="0"/>
          <w:szCs w:val="24"/>
        </w:rPr>
      </w:pPr>
      <w:r>
        <w:t>Part 15.5</w:t>
      </w:r>
      <w:r>
        <w:rPr>
          <w:rFonts w:ascii="Times New Roman" w:hAnsi="Times New Roman"/>
          <w:b w:val="0"/>
          <w:szCs w:val="24"/>
        </w:rPr>
        <w:tab/>
      </w:r>
      <w:r>
        <w:t>Other provisions</w:t>
      </w:r>
    </w:p>
    <w:p w:rsidR="008F05AF" w:rsidRDefault="008F05AF">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_Toc207431694 \h </w:instrText>
      </w:r>
      <w:r>
        <w:fldChar w:fldCharType="separate"/>
      </w:r>
      <w:r w:rsidR="007E3C42">
        <w:t>173</w:t>
      </w:r>
      <w:r>
        <w:fldChar w:fldCharType="end"/>
      </w:r>
    </w:p>
    <w:p w:rsidR="008F05AF" w:rsidRDefault="008F05AF">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_Toc207431695 \h </w:instrText>
      </w:r>
      <w:r>
        <w:fldChar w:fldCharType="separate"/>
      </w:r>
      <w:r w:rsidR="007E3C42">
        <w:t>173</w:t>
      </w:r>
      <w:r>
        <w:fldChar w:fldCharType="end"/>
      </w:r>
    </w:p>
    <w:p w:rsidR="008F05AF" w:rsidRDefault="008F05AF">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_Toc207431696 \h </w:instrText>
      </w:r>
      <w:r>
        <w:fldChar w:fldCharType="separate"/>
      </w:r>
      <w:r w:rsidR="007E3C42">
        <w:t>173</w:t>
      </w:r>
      <w:r>
        <w:fldChar w:fldCharType="end"/>
      </w:r>
    </w:p>
    <w:p w:rsidR="008F05AF" w:rsidRDefault="008F05AF">
      <w:pPr>
        <w:pStyle w:val="TOC1"/>
        <w:rPr>
          <w:rFonts w:ascii="Times New Roman" w:hAnsi="Times New Roman"/>
          <w:b w:val="0"/>
          <w:szCs w:val="24"/>
        </w:rPr>
      </w:pPr>
      <w:r>
        <w:t>Chapter 16</w:t>
      </w:r>
      <w:r>
        <w:rPr>
          <w:rFonts w:ascii="Times New Roman" w:hAnsi="Times New Roman"/>
          <w:b w:val="0"/>
          <w:szCs w:val="24"/>
        </w:rPr>
        <w:tab/>
      </w:r>
      <w:r>
        <w:t>Transitional provisions</w:t>
      </w:r>
    </w:p>
    <w:p w:rsidR="008F05AF" w:rsidRDefault="008F05AF">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_Toc207431698 \h </w:instrText>
      </w:r>
      <w:r>
        <w:fldChar w:fldCharType="separate"/>
      </w:r>
      <w:r w:rsidR="007E3C42">
        <w:t>174</w:t>
      </w:r>
      <w:r>
        <w:fldChar w:fldCharType="end"/>
      </w:r>
    </w:p>
    <w:p w:rsidR="008F05AF" w:rsidRDefault="008F05AF">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_Toc207431699 \h </w:instrText>
      </w:r>
      <w:r>
        <w:rPr>
          <w:b w:val="0"/>
          <w:sz w:val="20"/>
        </w:rPr>
      </w:r>
      <w:r>
        <w:rPr>
          <w:b w:val="0"/>
          <w:sz w:val="20"/>
        </w:rPr>
        <w:fldChar w:fldCharType="separate"/>
      </w:r>
      <w:r w:rsidR="007E3C42">
        <w:rPr>
          <w:b w:val="0"/>
          <w:sz w:val="20"/>
        </w:rPr>
        <w:t>176</w:t>
      </w:r>
      <w:r>
        <w:rPr>
          <w:b w:val="0"/>
          <w:sz w:val="20"/>
        </w:rPr>
        <w:fldChar w:fldCharType="end"/>
      </w:r>
    </w:p>
    <w:p w:rsidR="008F05AF" w:rsidRDefault="008F05AF">
      <w:pPr>
        <w:pStyle w:val="TOC5"/>
        <w:rPr>
          <w:rFonts w:ascii="Times New Roman" w:hAnsi="Times New Roman"/>
          <w:sz w:val="24"/>
        </w:rPr>
      </w:pPr>
      <w:r>
        <w:rPr>
          <w:snapToGrid w:val="0"/>
        </w:rPr>
        <w:tab/>
        <w:t>Notice about loss of guest’s property</w:t>
      </w:r>
      <w:r>
        <w:tab/>
      </w:r>
      <w:r>
        <w:fldChar w:fldCharType="begin"/>
      </w:r>
      <w:r>
        <w:instrText xml:space="preserve"> PAGEREF _Toc207431700 \h </w:instrText>
      </w:r>
      <w:r>
        <w:fldChar w:fldCharType="separate"/>
      </w:r>
      <w:r w:rsidR="007E3C42">
        <w:t>176</w:t>
      </w:r>
      <w:r>
        <w:fldChar w:fldCharType="end"/>
      </w:r>
    </w:p>
    <w:p w:rsidR="008F05AF" w:rsidRDefault="008F05AF">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_Toc207431701 \h </w:instrText>
      </w:r>
      <w:r>
        <w:rPr>
          <w:b w:val="0"/>
          <w:sz w:val="20"/>
        </w:rPr>
      </w:r>
      <w:r>
        <w:rPr>
          <w:b w:val="0"/>
          <w:sz w:val="20"/>
        </w:rPr>
        <w:fldChar w:fldCharType="separate"/>
      </w:r>
      <w:r w:rsidR="007E3C42">
        <w:rPr>
          <w:b w:val="0"/>
          <w:sz w:val="20"/>
        </w:rPr>
        <w:t>177</w:t>
      </w:r>
      <w:r>
        <w:rPr>
          <w:b w:val="0"/>
          <w:sz w:val="20"/>
        </w:rPr>
        <w:fldChar w:fldCharType="end"/>
      </w:r>
    </w:p>
    <w:p w:rsidR="008F05AF" w:rsidRDefault="008F05AF">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_Toc207431702 \h </w:instrText>
      </w:r>
      <w:r>
        <w:rPr>
          <w:b w:val="0"/>
          <w:sz w:val="20"/>
        </w:rPr>
      </w:r>
      <w:r>
        <w:rPr>
          <w:b w:val="0"/>
          <w:sz w:val="20"/>
        </w:rPr>
        <w:fldChar w:fldCharType="separate"/>
      </w:r>
      <w:r w:rsidR="007E3C42">
        <w:rPr>
          <w:b w:val="0"/>
          <w:sz w:val="20"/>
        </w:rPr>
        <w:t>178</w:t>
      </w:r>
      <w:r>
        <w:rPr>
          <w:b w:val="0"/>
          <w:sz w:val="20"/>
        </w:rPr>
        <w:fldChar w:fldCharType="end"/>
      </w:r>
    </w:p>
    <w:p w:rsidR="008F05AF" w:rsidRDefault="008F05AF">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_Toc207431703 \h </w:instrText>
      </w:r>
      <w:r>
        <w:fldChar w:fldCharType="separate"/>
      </w:r>
      <w:r w:rsidR="007E3C42">
        <w:t>178</w:t>
      </w:r>
      <w:r>
        <w:fldChar w:fldCharType="end"/>
      </w:r>
    </w:p>
    <w:p w:rsidR="008F05AF" w:rsidRDefault="008F05AF">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Application—sch 3</w:t>
      </w:r>
      <w:r>
        <w:tab/>
      </w:r>
      <w:r>
        <w:fldChar w:fldCharType="begin"/>
      </w:r>
      <w:r>
        <w:instrText xml:space="preserve"> PAGEREF _Toc207431704 \h </w:instrText>
      </w:r>
      <w:r>
        <w:fldChar w:fldCharType="separate"/>
      </w:r>
      <w:r w:rsidR="007E3C42">
        <w:t>180</w:t>
      </w:r>
      <w:r>
        <w:fldChar w:fldCharType="end"/>
      </w:r>
    </w:p>
    <w:p w:rsidR="008F05AF" w:rsidRDefault="008F05AF">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_Toc207431705 \h </w:instrText>
      </w:r>
      <w:r>
        <w:fldChar w:fldCharType="separate"/>
      </w:r>
      <w:r w:rsidR="007E3C42">
        <w:t>181</w:t>
      </w:r>
      <w:r>
        <w:fldChar w:fldCharType="end"/>
      </w:r>
    </w:p>
    <w:p w:rsidR="008F05AF" w:rsidRDefault="008F05AF">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_Toc207431706 \h </w:instrText>
      </w:r>
      <w:r>
        <w:fldChar w:fldCharType="separate"/>
      </w:r>
      <w:r w:rsidR="007E3C42">
        <w:t>182</w:t>
      </w:r>
      <w:r>
        <w:fldChar w:fldCharType="end"/>
      </w:r>
    </w:p>
    <w:p w:rsidR="008F05AF" w:rsidRDefault="008F05AF">
      <w:pPr>
        <w:pStyle w:val="TOC1"/>
        <w:rPr>
          <w:rFonts w:ascii="Times New Roman" w:hAnsi="Times New Roman"/>
          <w:b w:val="0"/>
          <w:szCs w:val="24"/>
        </w:rPr>
      </w:pPr>
      <w:r>
        <w:lastRenderedPageBreak/>
        <w:t>Schedule 4</w:t>
      </w:r>
      <w:r>
        <w:rPr>
          <w:rFonts w:ascii="Times New Roman" w:hAnsi="Times New Roman"/>
          <w:b w:val="0"/>
          <w:szCs w:val="24"/>
        </w:rPr>
        <w:tab/>
      </w:r>
      <w:r>
        <w:t>Professional standards</w:t>
      </w:r>
    </w:p>
    <w:p w:rsidR="008F05AF" w:rsidRDefault="008F05AF">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8F05AF" w:rsidRDefault="008F05AF">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_Toc207431709 \h </w:instrText>
      </w:r>
      <w:r>
        <w:fldChar w:fldCharType="separate"/>
      </w:r>
      <w:r w:rsidR="007E3C42">
        <w:t>183</w:t>
      </w:r>
      <w:r>
        <w:fldChar w:fldCharType="end"/>
      </w:r>
    </w:p>
    <w:p w:rsidR="008F05AF" w:rsidRDefault="008F05AF">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_Toc207431710 \h </w:instrText>
      </w:r>
      <w:r>
        <w:fldChar w:fldCharType="separate"/>
      </w:r>
      <w:r w:rsidR="007E3C42">
        <w:t>183</w:t>
      </w:r>
      <w:r>
        <w:fldChar w:fldCharType="end"/>
      </w:r>
    </w:p>
    <w:p w:rsidR="008F05AF" w:rsidRDefault="008F05AF">
      <w:pPr>
        <w:pStyle w:val="TOC5"/>
        <w:rPr>
          <w:rFonts w:ascii="Times New Roman" w:hAnsi="Times New Roman"/>
          <w:sz w:val="24"/>
        </w:rPr>
      </w:pPr>
      <w:r>
        <w:tab/>
        <w:t>4.2A</w:t>
      </w:r>
      <w:r>
        <w:rPr>
          <w:rFonts w:ascii="Times New Roman" w:hAnsi="Times New Roman"/>
          <w:sz w:val="24"/>
        </w:rPr>
        <w:tab/>
      </w:r>
      <w:r>
        <w:t>Amount payable under an insurance policy—sch 4</w:t>
      </w:r>
      <w:r>
        <w:tab/>
      </w:r>
      <w:r>
        <w:fldChar w:fldCharType="begin"/>
      </w:r>
      <w:r>
        <w:instrText xml:space="preserve"> PAGEREF _Toc207431711 \h </w:instrText>
      </w:r>
      <w:r>
        <w:fldChar w:fldCharType="separate"/>
      </w:r>
      <w:r w:rsidR="007E3C42">
        <w:t>185</w:t>
      </w:r>
      <w:r>
        <w:fldChar w:fldCharType="end"/>
      </w:r>
    </w:p>
    <w:p w:rsidR="008F05AF" w:rsidRDefault="008F05AF">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_Toc207431712 \h </w:instrText>
      </w:r>
      <w:r>
        <w:fldChar w:fldCharType="separate"/>
      </w:r>
      <w:r w:rsidR="007E3C42">
        <w:t>185</w:t>
      </w:r>
      <w:r>
        <w:fldChar w:fldCharType="end"/>
      </w:r>
    </w:p>
    <w:p w:rsidR="008F05AF" w:rsidRDefault="008F05AF">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_Toc207431713 \h </w:instrText>
      </w:r>
      <w:r>
        <w:rPr>
          <w:b w:val="0"/>
        </w:rPr>
      </w:r>
      <w:r>
        <w:rPr>
          <w:b w:val="0"/>
        </w:rPr>
        <w:fldChar w:fldCharType="separate"/>
      </w:r>
      <w:r w:rsidR="007E3C42">
        <w:rPr>
          <w:b w:val="0"/>
        </w:rPr>
        <w:t>187</w:t>
      </w:r>
      <w:r>
        <w:rPr>
          <w:b w:val="0"/>
        </w:rPr>
        <w:fldChar w:fldCharType="end"/>
      </w:r>
    </w:p>
    <w:p w:rsidR="008F05AF" w:rsidRDefault="008F05AF">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8F05AF" w:rsidRDefault="008F05AF">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_Toc207431715 \h </w:instrText>
      </w:r>
      <w:r>
        <w:fldChar w:fldCharType="separate"/>
      </w:r>
      <w:r w:rsidR="007E3C42">
        <w:t>187</w:t>
      </w:r>
      <w:r>
        <w:fldChar w:fldCharType="end"/>
      </w:r>
    </w:p>
    <w:p w:rsidR="008F05AF" w:rsidRDefault="008F05AF">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_Toc207431716 \h </w:instrText>
      </w:r>
      <w:r>
        <w:fldChar w:fldCharType="separate"/>
      </w:r>
      <w:r w:rsidR="007E3C42">
        <w:t>187</w:t>
      </w:r>
      <w:r>
        <w:fldChar w:fldCharType="end"/>
      </w:r>
    </w:p>
    <w:p w:rsidR="008F05AF" w:rsidRDefault="008F05AF">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_Toc207431717 \h </w:instrText>
      </w:r>
      <w:r>
        <w:fldChar w:fldCharType="separate"/>
      </w:r>
      <w:r w:rsidR="007E3C42">
        <w:t>188</w:t>
      </w:r>
      <w:r>
        <w:fldChar w:fldCharType="end"/>
      </w:r>
    </w:p>
    <w:p w:rsidR="008F05AF" w:rsidRDefault="008F05AF">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_Toc207431718 \h </w:instrText>
      </w:r>
      <w:r>
        <w:fldChar w:fldCharType="separate"/>
      </w:r>
      <w:r w:rsidR="007E3C42">
        <w:t>188</w:t>
      </w:r>
      <w:r>
        <w:fldChar w:fldCharType="end"/>
      </w:r>
    </w:p>
    <w:p w:rsidR="008F05AF" w:rsidRDefault="008F05AF">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_Toc207431719 \h </w:instrText>
      </w:r>
      <w:r>
        <w:fldChar w:fldCharType="separate"/>
      </w:r>
      <w:r w:rsidR="007E3C42">
        <w:t>189</w:t>
      </w:r>
      <w:r>
        <w:fldChar w:fldCharType="end"/>
      </w:r>
    </w:p>
    <w:p w:rsidR="008F05AF" w:rsidRDefault="008F05AF">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_Toc207431720 \h </w:instrText>
      </w:r>
      <w:r>
        <w:fldChar w:fldCharType="separate"/>
      </w:r>
      <w:r w:rsidR="007E3C42">
        <w:t>189</w:t>
      </w:r>
      <w:r>
        <w:fldChar w:fldCharType="end"/>
      </w:r>
    </w:p>
    <w:p w:rsidR="008F05AF" w:rsidRDefault="008F05AF">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_Toc207431721 \h </w:instrText>
      </w:r>
      <w:r>
        <w:fldChar w:fldCharType="separate"/>
      </w:r>
      <w:r w:rsidR="007E3C42">
        <w:t>189</w:t>
      </w:r>
      <w:r>
        <w:fldChar w:fldCharType="end"/>
      </w:r>
    </w:p>
    <w:p w:rsidR="008F05AF" w:rsidRDefault="008F05AF">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_Toc207431722 \h </w:instrText>
      </w:r>
      <w:r>
        <w:fldChar w:fldCharType="separate"/>
      </w:r>
      <w:r w:rsidR="007E3C42">
        <w:t>190</w:t>
      </w:r>
      <w:r>
        <w:fldChar w:fldCharType="end"/>
      </w:r>
    </w:p>
    <w:p w:rsidR="008F05AF" w:rsidRDefault="008F05AF">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schemes</w:t>
      </w:r>
      <w:r>
        <w:tab/>
      </w:r>
      <w:r>
        <w:fldChar w:fldCharType="begin"/>
      </w:r>
      <w:r>
        <w:instrText xml:space="preserve"> PAGEREF _Toc207431723 \h </w:instrText>
      </w:r>
      <w:r>
        <w:fldChar w:fldCharType="separate"/>
      </w:r>
      <w:r w:rsidR="007E3C42">
        <w:t>190</w:t>
      </w:r>
      <w:r>
        <w:fldChar w:fldCharType="end"/>
      </w:r>
    </w:p>
    <w:p w:rsidR="008F05AF" w:rsidRDefault="008F05AF">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_Toc207431724 \h </w:instrText>
      </w:r>
      <w:r>
        <w:fldChar w:fldCharType="separate"/>
      </w:r>
      <w:r w:rsidR="007E3C42">
        <w:t>191</w:t>
      </w:r>
      <w:r>
        <w:fldChar w:fldCharType="end"/>
      </w:r>
    </w:p>
    <w:p w:rsidR="008F05AF" w:rsidRDefault="008F05AF">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_Toc207431725 \h </w:instrText>
      </w:r>
      <w:r>
        <w:fldChar w:fldCharType="separate"/>
      </w:r>
      <w:r w:rsidR="007E3C42">
        <w:t>192</w:t>
      </w:r>
      <w:r>
        <w:fldChar w:fldCharType="end"/>
      </w:r>
    </w:p>
    <w:p w:rsidR="008F05AF" w:rsidRDefault="008F05AF">
      <w:pPr>
        <w:pStyle w:val="TOC5"/>
        <w:rPr>
          <w:rFonts w:ascii="Times New Roman" w:hAnsi="Times New Roman"/>
          <w:sz w:val="24"/>
        </w:rPr>
      </w:pPr>
      <w:r>
        <w:tab/>
        <w:t>4.14A</w:t>
      </w:r>
      <w:r>
        <w:rPr>
          <w:rFonts w:ascii="Times New Roman" w:hAnsi="Times New Roman"/>
          <w:sz w:val="24"/>
        </w:rPr>
        <w:tab/>
      </w:r>
      <w:r>
        <w:t>Notification of revocation of schemes</w:t>
      </w:r>
      <w:r>
        <w:tab/>
      </w:r>
      <w:r>
        <w:fldChar w:fldCharType="begin"/>
      </w:r>
      <w:r>
        <w:instrText xml:space="preserve"> PAGEREF _Toc207431726 \h </w:instrText>
      </w:r>
      <w:r>
        <w:fldChar w:fldCharType="separate"/>
      </w:r>
      <w:r w:rsidR="007E3C42">
        <w:t>192</w:t>
      </w:r>
      <w:r>
        <w:fldChar w:fldCharType="end"/>
      </w:r>
    </w:p>
    <w:p w:rsidR="008F05AF" w:rsidRDefault="008F05AF">
      <w:pPr>
        <w:pStyle w:val="TOC5"/>
        <w:rPr>
          <w:rFonts w:ascii="Times New Roman" w:hAnsi="Times New Roman"/>
          <w:sz w:val="24"/>
        </w:rPr>
      </w:pPr>
      <w:r>
        <w:tab/>
        <w:t>4.14B</w:t>
      </w:r>
      <w:r>
        <w:rPr>
          <w:rFonts w:ascii="Times New Roman" w:hAnsi="Times New Roman"/>
          <w:sz w:val="24"/>
        </w:rPr>
        <w:tab/>
      </w:r>
      <w:r>
        <w:t>Ending of operation of interstate schemes</w:t>
      </w:r>
      <w:r>
        <w:tab/>
      </w:r>
      <w:r>
        <w:fldChar w:fldCharType="begin"/>
      </w:r>
      <w:r>
        <w:instrText xml:space="preserve"> PAGEREF _Toc207431727 \h </w:instrText>
      </w:r>
      <w:r>
        <w:fldChar w:fldCharType="separate"/>
      </w:r>
      <w:r w:rsidR="007E3C42">
        <w:t>193</w:t>
      </w:r>
      <w:r>
        <w:fldChar w:fldCharType="end"/>
      </w:r>
    </w:p>
    <w:p w:rsidR="008F05AF" w:rsidRDefault="008F05AF">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8F05AF" w:rsidRDefault="008F05AF">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_Toc207431729 \h </w:instrText>
      </w:r>
      <w:r>
        <w:fldChar w:fldCharType="separate"/>
      </w:r>
      <w:r w:rsidR="007E3C42">
        <w:t>194</w:t>
      </w:r>
      <w:r>
        <w:fldChar w:fldCharType="end"/>
      </w:r>
    </w:p>
    <w:p w:rsidR="008F05AF" w:rsidRDefault="008F05AF">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_Toc207431730 \h </w:instrText>
      </w:r>
      <w:r>
        <w:fldChar w:fldCharType="separate"/>
      </w:r>
      <w:r w:rsidR="007E3C42">
        <w:t>194</w:t>
      </w:r>
      <w:r>
        <w:fldChar w:fldCharType="end"/>
      </w:r>
    </w:p>
    <w:p w:rsidR="008F05AF" w:rsidRDefault="008F05AF">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_Toc207431731 \h </w:instrText>
      </w:r>
      <w:r>
        <w:fldChar w:fldCharType="separate"/>
      </w:r>
      <w:r w:rsidR="007E3C42">
        <w:t>195</w:t>
      </w:r>
      <w:r>
        <w:fldChar w:fldCharType="end"/>
      </w:r>
    </w:p>
    <w:p w:rsidR="008F05AF" w:rsidRDefault="008F05AF">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_Toc207431732 \h </w:instrText>
      </w:r>
      <w:r>
        <w:fldChar w:fldCharType="separate"/>
      </w:r>
      <w:r w:rsidR="007E3C42">
        <w:t>195</w:t>
      </w:r>
      <w:r>
        <w:fldChar w:fldCharType="end"/>
      </w:r>
    </w:p>
    <w:p w:rsidR="008F05AF" w:rsidRDefault="008F05AF">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_Toc207431733 \h </w:instrText>
      </w:r>
      <w:r>
        <w:fldChar w:fldCharType="separate"/>
      </w:r>
      <w:r w:rsidR="007E3C42">
        <w:t>196</w:t>
      </w:r>
      <w:r>
        <w:fldChar w:fldCharType="end"/>
      </w:r>
    </w:p>
    <w:p w:rsidR="008F05AF" w:rsidRDefault="008F05AF">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_Toc207431734 \h </w:instrText>
      </w:r>
      <w:r>
        <w:fldChar w:fldCharType="separate"/>
      </w:r>
      <w:r w:rsidR="007E3C42">
        <w:t>197</w:t>
      </w:r>
      <w:r>
        <w:fldChar w:fldCharType="end"/>
      </w:r>
    </w:p>
    <w:p w:rsidR="008F05AF" w:rsidRDefault="008F05AF">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_Toc207431735 \h </w:instrText>
      </w:r>
      <w:r>
        <w:fldChar w:fldCharType="separate"/>
      </w:r>
      <w:r w:rsidR="007E3C42">
        <w:t>198</w:t>
      </w:r>
      <w:r>
        <w:fldChar w:fldCharType="end"/>
      </w:r>
    </w:p>
    <w:p w:rsidR="008F05AF" w:rsidRDefault="008F05AF">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_Toc207431736 \h </w:instrText>
      </w:r>
      <w:r>
        <w:fldChar w:fldCharType="separate"/>
      </w:r>
      <w:r w:rsidR="007E3C42">
        <w:t>198</w:t>
      </w:r>
      <w:r>
        <w:fldChar w:fldCharType="end"/>
      </w:r>
    </w:p>
    <w:p w:rsidR="008F05AF" w:rsidRDefault="008F05AF">
      <w:pPr>
        <w:pStyle w:val="TOC5"/>
        <w:rPr>
          <w:rFonts w:ascii="Times New Roman" w:hAnsi="Times New Roman"/>
          <w:sz w:val="24"/>
        </w:rPr>
      </w:pPr>
      <w:r>
        <w:tab/>
        <w:t>4.22A</w:t>
      </w:r>
      <w:r>
        <w:rPr>
          <w:rFonts w:ascii="Times New Roman" w:hAnsi="Times New Roman"/>
          <w:sz w:val="24"/>
        </w:rPr>
        <w:tab/>
      </w:r>
      <w:r>
        <w:t>Liability in damages not reduced to below relevant limit</w:t>
      </w:r>
      <w:r>
        <w:tab/>
      </w:r>
      <w:r>
        <w:fldChar w:fldCharType="begin"/>
      </w:r>
      <w:r>
        <w:instrText xml:space="preserve"> PAGEREF _Toc207431737 \h </w:instrText>
      </w:r>
      <w:r>
        <w:fldChar w:fldCharType="separate"/>
      </w:r>
      <w:r w:rsidR="007E3C42">
        <w:t>199</w:t>
      </w:r>
      <w:r>
        <w:fldChar w:fldCharType="end"/>
      </w:r>
    </w:p>
    <w:p w:rsidR="008F05AF" w:rsidRDefault="008F05AF">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_Toc207431738 \h </w:instrText>
      </w:r>
      <w:r>
        <w:fldChar w:fldCharType="separate"/>
      </w:r>
      <w:r w:rsidR="007E3C42">
        <w:t>199</w:t>
      </w:r>
      <w:r>
        <w:fldChar w:fldCharType="end"/>
      </w:r>
    </w:p>
    <w:p w:rsidR="008F05AF" w:rsidRDefault="008F05AF">
      <w:pPr>
        <w:pStyle w:val="TOC3"/>
        <w:rPr>
          <w:rFonts w:ascii="Times New Roman" w:hAnsi="Times New Roman"/>
          <w:b w:val="0"/>
          <w:sz w:val="24"/>
          <w:szCs w:val="24"/>
        </w:rPr>
      </w:pPr>
      <w:r>
        <w:lastRenderedPageBreak/>
        <w:t>Division 4.2.3</w:t>
      </w:r>
      <w:r>
        <w:rPr>
          <w:rFonts w:ascii="Times New Roman" w:hAnsi="Times New Roman"/>
          <w:b w:val="0"/>
          <w:sz w:val="24"/>
          <w:szCs w:val="24"/>
        </w:rPr>
        <w:tab/>
      </w:r>
      <w:r>
        <w:t>Effect of schemes</w:t>
      </w:r>
    </w:p>
    <w:p w:rsidR="008F05AF" w:rsidRDefault="008F05AF">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_Toc207431740 \h </w:instrText>
      </w:r>
      <w:r>
        <w:fldChar w:fldCharType="separate"/>
      </w:r>
      <w:r w:rsidR="007E3C42">
        <w:t>199</w:t>
      </w:r>
      <w:r>
        <w:fldChar w:fldCharType="end"/>
      </w:r>
    </w:p>
    <w:p w:rsidR="008F05AF" w:rsidRDefault="008F05AF">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_Toc207431741 \h </w:instrText>
      </w:r>
      <w:r>
        <w:fldChar w:fldCharType="separate"/>
      </w:r>
      <w:r w:rsidR="007E3C42">
        <w:t>200</w:t>
      </w:r>
      <w:r>
        <w:fldChar w:fldCharType="end"/>
      </w:r>
    </w:p>
    <w:p w:rsidR="008F05AF" w:rsidRDefault="008F05AF">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_Toc207431742 \h </w:instrText>
      </w:r>
      <w:r>
        <w:fldChar w:fldCharType="separate"/>
      </w:r>
      <w:r w:rsidR="007E3C42">
        <w:t>200</w:t>
      </w:r>
      <w:r>
        <w:fldChar w:fldCharType="end"/>
      </w:r>
    </w:p>
    <w:p w:rsidR="008F05AF" w:rsidRDefault="008F05AF">
      <w:pPr>
        <w:pStyle w:val="TOC5"/>
        <w:rPr>
          <w:rFonts w:ascii="Times New Roman" w:hAnsi="Times New Roman"/>
          <w:sz w:val="24"/>
        </w:rPr>
      </w:pPr>
      <w:r>
        <w:tab/>
        <w:t>4.27</w:t>
      </w:r>
      <w:r>
        <w:rPr>
          <w:rFonts w:ascii="Times New Roman" w:hAnsi="Times New Roman"/>
          <w:sz w:val="24"/>
        </w:rPr>
        <w:tab/>
      </w:r>
      <w:r>
        <w:t>Proceedings to which a scheme applies</w:t>
      </w:r>
      <w:r>
        <w:tab/>
      </w:r>
      <w:r>
        <w:fldChar w:fldCharType="begin"/>
      </w:r>
      <w:r>
        <w:instrText xml:space="preserve"> PAGEREF _Toc207431743 \h </w:instrText>
      </w:r>
      <w:r>
        <w:fldChar w:fldCharType="separate"/>
      </w:r>
      <w:r w:rsidR="007E3C42">
        <w:t>201</w:t>
      </w:r>
      <w:r>
        <w:fldChar w:fldCharType="end"/>
      </w:r>
    </w:p>
    <w:p w:rsidR="008F05AF" w:rsidRDefault="008F05AF">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_Toc207431744 \h </w:instrText>
      </w:r>
      <w:r>
        <w:fldChar w:fldCharType="separate"/>
      </w:r>
      <w:r w:rsidR="007E3C42">
        <w:t>201</w:t>
      </w:r>
      <w:r>
        <w:fldChar w:fldCharType="end"/>
      </w:r>
    </w:p>
    <w:p w:rsidR="008F05AF" w:rsidRDefault="008F05AF">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_Toc207431745 \h </w:instrText>
      </w:r>
      <w:r>
        <w:fldChar w:fldCharType="separate"/>
      </w:r>
      <w:r w:rsidR="007E3C42">
        <w:t>202</w:t>
      </w:r>
      <w:r>
        <w:fldChar w:fldCharType="end"/>
      </w:r>
    </w:p>
    <w:p w:rsidR="008F05AF" w:rsidRDefault="008F05AF">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_Toc207431746 \h </w:instrText>
      </w:r>
      <w:r>
        <w:rPr>
          <w:b w:val="0"/>
        </w:rPr>
      </w:r>
      <w:r>
        <w:rPr>
          <w:b w:val="0"/>
        </w:rPr>
        <w:fldChar w:fldCharType="separate"/>
      </w:r>
      <w:r w:rsidR="007E3C42">
        <w:rPr>
          <w:b w:val="0"/>
        </w:rPr>
        <w:t>204</w:t>
      </w:r>
      <w:r>
        <w:rPr>
          <w:b w:val="0"/>
        </w:rPr>
        <w:fldChar w:fldCharType="end"/>
      </w:r>
    </w:p>
    <w:p w:rsidR="008F05AF" w:rsidRDefault="008F05AF">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_Toc207431747 \h </w:instrText>
      </w:r>
      <w:r>
        <w:fldChar w:fldCharType="separate"/>
      </w:r>
      <w:r w:rsidR="007E3C42">
        <w:t>204</w:t>
      </w:r>
      <w:r>
        <w:fldChar w:fldCharType="end"/>
      </w:r>
    </w:p>
    <w:p w:rsidR="008F05AF" w:rsidRDefault="008F05AF">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_Toc207431748 \h </w:instrText>
      </w:r>
      <w:r>
        <w:fldChar w:fldCharType="separate"/>
      </w:r>
      <w:r w:rsidR="007E3C42">
        <w:t>204</w:t>
      </w:r>
      <w:r>
        <w:fldChar w:fldCharType="end"/>
      </w:r>
    </w:p>
    <w:p w:rsidR="008F05AF" w:rsidRDefault="008F05AF">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_Toc207431749 \h </w:instrText>
      </w:r>
      <w:r>
        <w:rPr>
          <w:b w:val="0"/>
        </w:rPr>
      </w:r>
      <w:r>
        <w:rPr>
          <w:b w:val="0"/>
        </w:rPr>
        <w:fldChar w:fldCharType="separate"/>
      </w:r>
      <w:r w:rsidR="007E3C42">
        <w:rPr>
          <w:b w:val="0"/>
        </w:rPr>
        <w:t>206</w:t>
      </w:r>
      <w:r>
        <w:rPr>
          <w:b w:val="0"/>
        </w:rPr>
        <w:fldChar w:fldCharType="end"/>
      </w:r>
    </w:p>
    <w:p w:rsidR="008F05AF" w:rsidRDefault="008F05AF">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_Toc207431750 \h </w:instrText>
      </w:r>
      <w:r>
        <w:fldChar w:fldCharType="separate"/>
      </w:r>
      <w:r w:rsidR="007E3C42">
        <w:t>206</w:t>
      </w:r>
      <w:r>
        <w:fldChar w:fldCharType="end"/>
      </w:r>
    </w:p>
    <w:p w:rsidR="008F05AF" w:rsidRDefault="008F05AF">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_Toc207431751 \h </w:instrText>
      </w:r>
      <w:r>
        <w:fldChar w:fldCharType="separate"/>
      </w:r>
      <w:r w:rsidR="007E3C42">
        <w:t>206</w:t>
      </w:r>
      <w:r>
        <w:fldChar w:fldCharType="end"/>
      </w:r>
    </w:p>
    <w:p w:rsidR="008F05AF" w:rsidRDefault="008F05AF">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_Toc207431752 \h </w:instrText>
      </w:r>
      <w:r>
        <w:fldChar w:fldCharType="separate"/>
      </w:r>
      <w:r w:rsidR="007E3C42">
        <w:t>207</w:t>
      </w:r>
      <w:r>
        <w:fldChar w:fldCharType="end"/>
      </w:r>
    </w:p>
    <w:p w:rsidR="008F05AF" w:rsidRDefault="008F05AF">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_Toc207431753 \h </w:instrText>
      </w:r>
      <w:r>
        <w:rPr>
          <w:b w:val="0"/>
        </w:rPr>
      </w:r>
      <w:r>
        <w:rPr>
          <w:b w:val="0"/>
        </w:rPr>
        <w:fldChar w:fldCharType="separate"/>
      </w:r>
      <w:r w:rsidR="007E3C42">
        <w:rPr>
          <w:b w:val="0"/>
        </w:rPr>
        <w:t>208</w:t>
      </w:r>
      <w:r>
        <w:rPr>
          <w:b w:val="0"/>
        </w:rPr>
        <w:fldChar w:fldCharType="end"/>
      </w:r>
    </w:p>
    <w:p w:rsidR="008F05AF" w:rsidRDefault="008F05AF">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_Toc207431754 \h </w:instrText>
      </w:r>
      <w:r>
        <w:fldChar w:fldCharType="separate"/>
      </w:r>
      <w:r w:rsidR="007E3C42">
        <w:t>208</w:t>
      </w:r>
      <w:r>
        <w:fldChar w:fldCharType="end"/>
      </w:r>
    </w:p>
    <w:p w:rsidR="008F05AF" w:rsidRDefault="008F05AF">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_Toc207431755 \h </w:instrText>
      </w:r>
      <w:r>
        <w:rPr>
          <w:b w:val="0"/>
        </w:rPr>
      </w:r>
      <w:r>
        <w:rPr>
          <w:b w:val="0"/>
        </w:rPr>
        <w:fldChar w:fldCharType="separate"/>
      </w:r>
      <w:r w:rsidR="007E3C42">
        <w:rPr>
          <w:b w:val="0"/>
        </w:rPr>
        <w:t>209</w:t>
      </w:r>
      <w:r>
        <w:rPr>
          <w:b w:val="0"/>
        </w:rPr>
        <w:fldChar w:fldCharType="end"/>
      </w:r>
    </w:p>
    <w:p w:rsidR="008F05AF" w:rsidRDefault="008F05AF">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8F05AF" w:rsidRDefault="008F05AF">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_Toc207431757 \h </w:instrText>
      </w:r>
      <w:r>
        <w:fldChar w:fldCharType="separate"/>
      </w:r>
      <w:r w:rsidR="007E3C42">
        <w:t>209</w:t>
      </w:r>
      <w:r>
        <w:fldChar w:fldCharType="end"/>
      </w:r>
    </w:p>
    <w:p w:rsidR="008F05AF" w:rsidRDefault="008F05AF">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_Toc207431758 \h </w:instrText>
      </w:r>
      <w:r>
        <w:fldChar w:fldCharType="separate"/>
      </w:r>
      <w:r w:rsidR="007E3C42">
        <w:t>209</w:t>
      </w:r>
      <w:r>
        <w:fldChar w:fldCharType="end"/>
      </w:r>
    </w:p>
    <w:p w:rsidR="008F05AF" w:rsidRDefault="008F05AF">
      <w:pPr>
        <w:pStyle w:val="TOC5"/>
        <w:rPr>
          <w:rFonts w:ascii="Times New Roman" w:hAnsi="Times New Roman"/>
          <w:sz w:val="24"/>
        </w:rPr>
      </w:pPr>
      <w:r>
        <w:tab/>
        <w:t>4.37A</w:t>
      </w:r>
      <w:r>
        <w:rPr>
          <w:rFonts w:ascii="Times New Roman" w:hAnsi="Times New Roman"/>
          <w:sz w:val="24"/>
        </w:rPr>
        <w:tab/>
      </w:r>
      <w:r>
        <w:t>Cooperation with authorities in other jurisdictions</w:t>
      </w:r>
      <w:r>
        <w:tab/>
      </w:r>
      <w:r>
        <w:fldChar w:fldCharType="begin"/>
      </w:r>
      <w:r>
        <w:instrText xml:space="preserve"> PAGEREF _Toc207431759 \h </w:instrText>
      </w:r>
      <w:r>
        <w:fldChar w:fldCharType="separate"/>
      </w:r>
      <w:r w:rsidR="007E3C42">
        <w:t>211</w:t>
      </w:r>
      <w:r>
        <w:fldChar w:fldCharType="end"/>
      </w:r>
    </w:p>
    <w:p w:rsidR="008F05AF" w:rsidRDefault="008F05AF">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8F05AF" w:rsidRDefault="008F05AF">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_Toc207431761 \h </w:instrText>
      </w:r>
      <w:r>
        <w:fldChar w:fldCharType="separate"/>
      </w:r>
      <w:r w:rsidR="007E3C42">
        <w:t>211</w:t>
      </w:r>
      <w:r>
        <w:fldChar w:fldCharType="end"/>
      </w:r>
    </w:p>
    <w:p w:rsidR="008F05AF" w:rsidRDefault="008F05AF">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_Toc207431762 \h </w:instrText>
      </w:r>
      <w:r>
        <w:fldChar w:fldCharType="separate"/>
      </w:r>
      <w:r w:rsidR="007E3C42">
        <w:t>211</w:t>
      </w:r>
      <w:r>
        <w:fldChar w:fldCharType="end"/>
      </w:r>
    </w:p>
    <w:p w:rsidR="008F05AF" w:rsidRDefault="008F05AF">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_Toc207431763 \h </w:instrText>
      </w:r>
      <w:r>
        <w:fldChar w:fldCharType="separate"/>
      </w:r>
      <w:r w:rsidR="007E3C42">
        <w:t>212</w:t>
      </w:r>
      <w:r>
        <w:fldChar w:fldCharType="end"/>
      </w:r>
    </w:p>
    <w:p w:rsidR="008F05AF" w:rsidRDefault="008F05AF">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_Toc207431764 \h </w:instrText>
      </w:r>
      <w:r>
        <w:fldChar w:fldCharType="separate"/>
      </w:r>
      <w:r w:rsidR="007E3C42">
        <w:t>212</w:t>
      </w:r>
      <w:r>
        <w:fldChar w:fldCharType="end"/>
      </w:r>
    </w:p>
    <w:p w:rsidR="008F05AF" w:rsidRDefault="008F05AF">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_Toc207431765 \h </w:instrText>
      </w:r>
      <w:r>
        <w:fldChar w:fldCharType="separate"/>
      </w:r>
      <w:r w:rsidR="007E3C42">
        <w:t>213</w:t>
      </w:r>
      <w:r>
        <w:fldChar w:fldCharType="end"/>
      </w:r>
    </w:p>
    <w:p w:rsidR="008F05AF" w:rsidRDefault="008F05AF">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_Toc207431766 \h </w:instrText>
      </w:r>
      <w:r>
        <w:fldChar w:fldCharType="separate"/>
      </w:r>
      <w:r w:rsidR="007E3C42">
        <w:t>213</w:t>
      </w:r>
      <w:r>
        <w:fldChar w:fldCharType="end"/>
      </w:r>
    </w:p>
    <w:p w:rsidR="008F05AF" w:rsidRDefault="008F05AF">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_Toc207431767 \h </w:instrText>
      </w:r>
      <w:r>
        <w:fldChar w:fldCharType="separate"/>
      </w:r>
      <w:r w:rsidR="007E3C42">
        <w:t>214</w:t>
      </w:r>
      <w:r>
        <w:fldChar w:fldCharType="end"/>
      </w:r>
    </w:p>
    <w:p w:rsidR="008F05AF" w:rsidRDefault="008F05AF">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_Toc207431768 \h </w:instrText>
      </w:r>
      <w:r>
        <w:fldChar w:fldCharType="separate"/>
      </w:r>
      <w:r w:rsidR="007E3C42">
        <w:t>214</w:t>
      </w:r>
      <w:r>
        <w:fldChar w:fldCharType="end"/>
      </w:r>
    </w:p>
    <w:p w:rsidR="008F05AF" w:rsidRDefault="008F05AF">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8F05AF" w:rsidRDefault="008F05AF">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_Toc207431770 \h </w:instrText>
      </w:r>
      <w:r>
        <w:fldChar w:fldCharType="separate"/>
      </w:r>
      <w:r w:rsidR="007E3C42">
        <w:t>214</w:t>
      </w:r>
      <w:r>
        <w:fldChar w:fldCharType="end"/>
      </w:r>
    </w:p>
    <w:p w:rsidR="008F05AF" w:rsidRDefault="008F05AF">
      <w:pPr>
        <w:pStyle w:val="TOC5"/>
        <w:rPr>
          <w:rFonts w:ascii="Times New Roman" w:hAnsi="Times New Roman"/>
          <w:sz w:val="24"/>
          <w:szCs w:val="24"/>
        </w:rPr>
      </w:pPr>
      <w:r>
        <w:rPr>
          <w:szCs w:val="24"/>
        </w:rPr>
        <w:lastRenderedPageBreak/>
        <w:tab/>
        <w:t>4.47</w:t>
      </w:r>
      <w:r>
        <w:rPr>
          <w:rFonts w:ascii="Times New Roman" w:hAnsi="Times New Roman"/>
          <w:sz w:val="24"/>
          <w:szCs w:val="24"/>
        </w:rPr>
        <w:tab/>
      </w:r>
      <w:r>
        <w:rPr>
          <w:szCs w:val="24"/>
        </w:rPr>
        <w:t>Quorum at council meetings</w:t>
      </w:r>
      <w:r>
        <w:tab/>
      </w:r>
      <w:r>
        <w:fldChar w:fldCharType="begin"/>
      </w:r>
      <w:r>
        <w:instrText xml:space="preserve"> PAGEREF _Toc207431771 \h </w:instrText>
      </w:r>
      <w:r>
        <w:fldChar w:fldCharType="separate"/>
      </w:r>
      <w:r w:rsidR="007E3C42">
        <w:t>214</w:t>
      </w:r>
      <w:r>
        <w:fldChar w:fldCharType="end"/>
      </w:r>
    </w:p>
    <w:p w:rsidR="008F05AF" w:rsidRDefault="008F05AF">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_Toc207431772 \h </w:instrText>
      </w:r>
      <w:r>
        <w:fldChar w:fldCharType="separate"/>
      </w:r>
      <w:r w:rsidR="007E3C42">
        <w:t>214</w:t>
      </w:r>
      <w:r>
        <w:fldChar w:fldCharType="end"/>
      </w:r>
    </w:p>
    <w:p w:rsidR="008F05AF" w:rsidRDefault="008F05AF">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_Toc207431773 \h </w:instrText>
      </w:r>
      <w:r>
        <w:fldChar w:fldCharType="separate"/>
      </w:r>
      <w:r w:rsidR="007E3C42">
        <w:t>215</w:t>
      </w:r>
      <w:r>
        <w:fldChar w:fldCharType="end"/>
      </w:r>
    </w:p>
    <w:p w:rsidR="008F05AF" w:rsidRDefault="008F05AF">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8F05AF" w:rsidRDefault="008F05AF">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_Toc207431775 \h </w:instrText>
      </w:r>
      <w:r>
        <w:fldChar w:fldCharType="separate"/>
      </w:r>
      <w:r w:rsidR="007E3C42">
        <w:t>215</w:t>
      </w:r>
      <w:r>
        <w:fldChar w:fldCharType="end"/>
      </w:r>
    </w:p>
    <w:p w:rsidR="008F05AF" w:rsidRDefault="008F05AF">
      <w:pPr>
        <w:pStyle w:val="TOC5"/>
        <w:rPr>
          <w:rFonts w:ascii="Times New Roman" w:hAnsi="Times New Roman"/>
          <w:sz w:val="24"/>
          <w:szCs w:val="24"/>
        </w:rPr>
      </w:pPr>
      <w:r>
        <w:rPr>
          <w:szCs w:val="24"/>
        </w:rPr>
        <w:tab/>
        <w:t>4.51</w:t>
      </w:r>
      <w:r>
        <w:rPr>
          <w:rFonts w:ascii="Times New Roman" w:hAnsi="Times New Roman"/>
          <w:sz w:val="24"/>
          <w:szCs w:val="24"/>
        </w:rPr>
        <w:tab/>
      </w:r>
      <w:r>
        <w:rPr>
          <w:szCs w:val="24"/>
        </w:rPr>
        <w:t>Referral of complaints</w:t>
      </w:r>
      <w:r>
        <w:tab/>
      </w:r>
      <w:r>
        <w:fldChar w:fldCharType="begin"/>
      </w:r>
      <w:r>
        <w:instrText xml:space="preserve"> PAGEREF _Toc207431776 \h </w:instrText>
      </w:r>
      <w:r>
        <w:fldChar w:fldCharType="separate"/>
      </w:r>
      <w:r w:rsidR="007E3C42">
        <w:t>215</w:t>
      </w:r>
      <w:r>
        <w:fldChar w:fldCharType="end"/>
      </w:r>
    </w:p>
    <w:p w:rsidR="008F05AF" w:rsidRDefault="008F05AF">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_Toc207431777 \h </w:instrText>
      </w:r>
      <w:r>
        <w:fldChar w:fldCharType="separate"/>
      </w:r>
      <w:r w:rsidR="007E3C42">
        <w:t>216</w:t>
      </w:r>
      <w:r>
        <w:fldChar w:fldCharType="end"/>
      </w:r>
    </w:p>
    <w:p w:rsidR="008F05AF" w:rsidRDefault="008F05AF">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_Toc207431778 \h </w:instrText>
      </w:r>
      <w:r>
        <w:fldChar w:fldCharType="separate"/>
      </w:r>
      <w:r w:rsidR="007E3C42">
        <w:t>216</w:t>
      </w:r>
      <w:r>
        <w:fldChar w:fldCharType="end"/>
      </w:r>
    </w:p>
    <w:p w:rsidR="008F05AF" w:rsidRDefault="008F05AF">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_Toc207431779 \h </w:instrText>
      </w:r>
      <w:r>
        <w:fldChar w:fldCharType="separate"/>
      </w:r>
      <w:r w:rsidR="007E3C42">
        <w:t>216</w:t>
      </w:r>
      <w:r>
        <w:fldChar w:fldCharType="end"/>
      </w:r>
    </w:p>
    <w:p w:rsidR="008F05AF" w:rsidRDefault="008F05AF">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_Toc207431780 \h </w:instrText>
      </w:r>
      <w:r>
        <w:fldChar w:fldCharType="separate"/>
      </w:r>
      <w:r w:rsidR="007E3C42">
        <w:t>217</w:t>
      </w:r>
      <w:r>
        <w:fldChar w:fldCharType="end"/>
      </w:r>
    </w:p>
    <w:p w:rsidR="008F05AF" w:rsidRDefault="008F05AF">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_Toc207431781 \h </w:instrText>
      </w:r>
      <w:r>
        <w:fldChar w:fldCharType="separate"/>
      </w:r>
      <w:r w:rsidR="007E3C42">
        <w:t>217</w:t>
      </w:r>
      <w:r>
        <w:fldChar w:fldCharType="end"/>
      </w:r>
    </w:p>
    <w:p w:rsidR="008F05AF" w:rsidRDefault="008F05AF">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_Toc207431782 \h </w:instrText>
      </w:r>
      <w:r>
        <w:rPr>
          <w:b w:val="0"/>
        </w:rPr>
      </w:r>
      <w:r>
        <w:rPr>
          <w:b w:val="0"/>
        </w:rPr>
        <w:fldChar w:fldCharType="separate"/>
      </w:r>
      <w:r w:rsidR="007E3C42">
        <w:rPr>
          <w:b w:val="0"/>
        </w:rPr>
        <w:t>218</w:t>
      </w:r>
      <w:r>
        <w:rPr>
          <w:b w:val="0"/>
        </w:rPr>
        <w:fldChar w:fldCharType="end"/>
      </w:r>
    </w:p>
    <w:p w:rsidR="008F05AF" w:rsidRDefault="008F05AF">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_Toc207431783 \h </w:instrText>
      </w:r>
      <w:r>
        <w:fldChar w:fldCharType="separate"/>
      </w:r>
      <w:r w:rsidR="007E3C42">
        <w:t>218</w:t>
      </w:r>
      <w:r>
        <w:fldChar w:fldCharType="end"/>
      </w:r>
    </w:p>
    <w:p w:rsidR="008F05AF" w:rsidRDefault="008F05AF">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_Toc207431784 \h </w:instrText>
      </w:r>
      <w:r>
        <w:fldChar w:fldCharType="separate"/>
      </w:r>
      <w:r w:rsidR="007E3C42">
        <w:t>218</w:t>
      </w:r>
      <w:r>
        <w:fldChar w:fldCharType="end"/>
      </w:r>
    </w:p>
    <w:p w:rsidR="008F05AF" w:rsidRDefault="008F05AF">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_Toc207431785 \h </w:instrText>
      </w:r>
      <w:r>
        <w:fldChar w:fldCharType="separate"/>
      </w:r>
      <w:r w:rsidR="007E3C42">
        <w:t>218</w:t>
      </w:r>
      <w:r>
        <w:fldChar w:fldCharType="end"/>
      </w:r>
    </w:p>
    <w:p w:rsidR="008F05AF" w:rsidRDefault="008F05AF">
      <w:pPr>
        <w:pStyle w:val="TOC5"/>
        <w:rPr>
          <w:rFonts w:ascii="Times New Roman" w:hAnsi="Times New Roman"/>
          <w:sz w:val="24"/>
          <w:szCs w:val="24"/>
        </w:rPr>
      </w:pPr>
      <w:r>
        <w:rPr>
          <w:szCs w:val="24"/>
        </w:rPr>
        <w:tab/>
        <w:t>4.59A</w:t>
      </w:r>
      <w:r>
        <w:rPr>
          <w:rFonts w:ascii="Times New Roman" w:hAnsi="Times New Roman"/>
          <w:sz w:val="24"/>
          <w:szCs w:val="24"/>
        </w:rPr>
        <w:tab/>
      </w:r>
      <w:r>
        <w:rPr>
          <w:szCs w:val="24"/>
        </w:rPr>
        <w:t>Validation of schemes etc</w:t>
      </w:r>
      <w:r>
        <w:tab/>
      </w:r>
      <w:r>
        <w:fldChar w:fldCharType="begin"/>
      </w:r>
      <w:r>
        <w:instrText xml:space="preserve"> PAGEREF _Toc207431786 \h </w:instrText>
      </w:r>
      <w:r>
        <w:fldChar w:fldCharType="separate"/>
      </w:r>
      <w:r w:rsidR="007E3C42">
        <w:t>218</w:t>
      </w:r>
      <w:r>
        <w:fldChar w:fldCharType="end"/>
      </w:r>
    </w:p>
    <w:p w:rsidR="008F05AF" w:rsidRDefault="008F05AF">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_Toc207431787 \h </w:instrText>
      </w:r>
      <w:r>
        <w:fldChar w:fldCharType="separate"/>
      </w:r>
      <w:r w:rsidR="007E3C42">
        <w:t>219</w:t>
      </w:r>
      <w:r>
        <w:fldChar w:fldCharType="end"/>
      </w:r>
    </w:p>
    <w:p w:rsidR="008F05AF" w:rsidRDefault="008F05AF">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_Toc207431788 \h </w:instrText>
      </w:r>
      <w:r>
        <w:rPr>
          <w:b w:val="0"/>
          <w:sz w:val="20"/>
        </w:rPr>
      </w:r>
      <w:r>
        <w:rPr>
          <w:b w:val="0"/>
          <w:sz w:val="20"/>
        </w:rPr>
        <w:fldChar w:fldCharType="separate"/>
      </w:r>
      <w:r w:rsidR="007E3C42">
        <w:rPr>
          <w:b w:val="0"/>
          <w:sz w:val="20"/>
        </w:rPr>
        <w:t>220</w:t>
      </w:r>
      <w:r>
        <w:rPr>
          <w:b w:val="0"/>
          <w:sz w:val="20"/>
        </w:rPr>
        <w:fldChar w:fldCharType="end"/>
      </w:r>
    </w:p>
    <w:p w:rsidR="008F05AF" w:rsidRDefault="008F05AF">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_Toc207431789 \h </w:instrText>
      </w:r>
      <w:r>
        <w:fldChar w:fldCharType="separate"/>
      </w:r>
      <w:r w:rsidR="007E3C42">
        <w:t>220</w:t>
      </w:r>
      <w:r>
        <w:fldChar w:fldCharType="end"/>
      </w:r>
    </w:p>
    <w:p w:rsidR="008F05AF" w:rsidRDefault="008F05AF">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_Toc207431790 \h </w:instrText>
      </w:r>
      <w:r>
        <w:fldChar w:fldCharType="separate"/>
      </w:r>
      <w:r w:rsidR="007E3C42">
        <w:t>220</w:t>
      </w:r>
      <w:r>
        <w:fldChar w:fldCharType="end"/>
      </w:r>
    </w:p>
    <w:p w:rsidR="008F05AF" w:rsidRDefault="008F05AF">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_Toc207431791 \h </w:instrText>
      </w:r>
      <w:r>
        <w:fldChar w:fldCharType="separate"/>
      </w:r>
      <w:r w:rsidR="007E3C42">
        <w:t>220</w:t>
      </w:r>
      <w:r>
        <w:fldChar w:fldCharType="end"/>
      </w:r>
    </w:p>
    <w:p w:rsidR="008F05AF" w:rsidRDefault="008F05AF">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_Toc207431792 \h </w:instrText>
      </w:r>
      <w:r>
        <w:fldChar w:fldCharType="separate"/>
      </w:r>
      <w:r w:rsidR="007E3C42">
        <w:t>220</w:t>
      </w:r>
      <w:r>
        <w:fldChar w:fldCharType="end"/>
      </w:r>
    </w:p>
    <w:p w:rsidR="008F05AF" w:rsidRDefault="008F05AF">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_Toc207431793 \h </w:instrText>
      </w:r>
      <w:r>
        <w:fldChar w:fldCharType="separate"/>
      </w:r>
      <w:r w:rsidR="007E3C42">
        <w:t>220</w:t>
      </w:r>
      <w:r>
        <w:fldChar w:fldCharType="end"/>
      </w:r>
    </w:p>
    <w:p w:rsidR="008F05AF" w:rsidRDefault="008F05AF">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_Toc207431794 \h </w:instrText>
      </w:r>
      <w:r>
        <w:fldChar w:fldCharType="separate"/>
      </w:r>
      <w:r w:rsidR="007E3C42">
        <w:t>221</w:t>
      </w:r>
      <w:r>
        <w:fldChar w:fldCharType="end"/>
      </w:r>
    </w:p>
    <w:p w:rsidR="008F05AF" w:rsidRDefault="008F05AF">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_Toc207431795 \h </w:instrText>
      </w:r>
      <w:r>
        <w:fldChar w:fldCharType="separate"/>
      </w:r>
      <w:r w:rsidR="007E3C42">
        <w:t>221</w:t>
      </w:r>
      <w:r>
        <w:fldChar w:fldCharType="end"/>
      </w:r>
    </w:p>
    <w:p w:rsidR="008F05AF" w:rsidRDefault="008F05AF">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_Toc207431796 \h </w:instrText>
      </w:r>
      <w:r>
        <w:fldChar w:fldCharType="separate"/>
      </w:r>
      <w:r w:rsidR="007E3C42">
        <w:t>222</w:t>
      </w:r>
      <w:r>
        <w:fldChar w:fldCharType="end"/>
      </w:r>
    </w:p>
    <w:p w:rsidR="008F05AF" w:rsidRDefault="008F05AF">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_Toc207431797 \h </w:instrText>
      </w:r>
      <w:r>
        <w:fldChar w:fldCharType="separate"/>
      </w:r>
      <w:r w:rsidR="007E3C42">
        <w:t>222</w:t>
      </w:r>
      <w:r>
        <w:fldChar w:fldCharType="end"/>
      </w:r>
    </w:p>
    <w:p w:rsidR="008F05AF" w:rsidRDefault="008F05AF">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_Toc207431798 \h </w:instrText>
      </w:r>
      <w:r>
        <w:fldChar w:fldCharType="separate"/>
      </w:r>
      <w:r w:rsidR="007E3C42">
        <w:t>222</w:t>
      </w:r>
      <w:r>
        <w:fldChar w:fldCharType="end"/>
      </w:r>
    </w:p>
    <w:p w:rsidR="008F05AF" w:rsidRDefault="008F05AF">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_Toc207431799 \h </w:instrText>
      </w:r>
      <w:r>
        <w:fldChar w:fldCharType="separate"/>
      </w:r>
      <w:r w:rsidR="007E3C42">
        <w:t>223</w:t>
      </w:r>
      <w:r>
        <w:fldChar w:fldCharType="end"/>
      </w:r>
    </w:p>
    <w:p w:rsidR="008F05AF" w:rsidRDefault="008F05AF">
      <w:pPr>
        <w:pStyle w:val="TOC6"/>
        <w:rPr>
          <w:rFonts w:ascii="Times New Roman" w:hAnsi="Times New Roman"/>
          <w:b w:val="0"/>
          <w:szCs w:val="24"/>
        </w:rPr>
      </w:pPr>
      <w:r>
        <w:rPr>
          <w:szCs w:val="34"/>
        </w:rPr>
        <w:lastRenderedPageBreak/>
        <w:t>Dictionary</w:t>
      </w:r>
      <w:r>
        <w:rPr>
          <w:szCs w:val="34"/>
        </w:rPr>
        <w:tab/>
      </w:r>
      <w:r>
        <w:tab/>
      </w:r>
      <w:r>
        <w:rPr>
          <w:b w:val="0"/>
          <w:sz w:val="20"/>
        </w:rPr>
        <w:fldChar w:fldCharType="begin"/>
      </w:r>
      <w:r>
        <w:rPr>
          <w:b w:val="0"/>
          <w:sz w:val="20"/>
        </w:rPr>
        <w:instrText xml:space="preserve"> PAGEREF _Toc207431800 \h </w:instrText>
      </w:r>
      <w:r>
        <w:rPr>
          <w:b w:val="0"/>
          <w:sz w:val="20"/>
        </w:rPr>
      </w:r>
      <w:r>
        <w:rPr>
          <w:b w:val="0"/>
          <w:sz w:val="20"/>
        </w:rPr>
        <w:fldChar w:fldCharType="separate"/>
      </w:r>
      <w:r w:rsidR="007E3C42">
        <w:rPr>
          <w:b w:val="0"/>
          <w:sz w:val="20"/>
        </w:rPr>
        <w:t>224</w:t>
      </w:r>
      <w:r>
        <w:rPr>
          <w:b w:val="0"/>
          <w:sz w:val="20"/>
        </w:rPr>
        <w:fldChar w:fldCharType="end"/>
      </w:r>
    </w:p>
    <w:p w:rsidR="008F05AF" w:rsidRDefault="008F05AF">
      <w:pPr>
        <w:pStyle w:val="TOC7"/>
        <w:spacing w:before="480"/>
        <w:rPr>
          <w:rFonts w:ascii="Times New Roman" w:hAnsi="Times New Roman"/>
          <w:b w:val="0"/>
          <w:sz w:val="24"/>
          <w:szCs w:val="24"/>
        </w:rPr>
      </w:pPr>
      <w:r>
        <w:rPr>
          <w:szCs w:val="28"/>
        </w:rPr>
        <w:t>Endnotes</w:t>
      </w:r>
    </w:p>
    <w:p w:rsidR="008F05AF" w:rsidRDefault="008F05AF">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_Toc207431802 \h </w:instrText>
      </w:r>
      <w:r>
        <w:fldChar w:fldCharType="separate"/>
      </w:r>
      <w:r w:rsidR="007E3C42">
        <w:t>234</w:t>
      </w:r>
      <w:r>
        <w:fldChar w:fldCharType="end"/>
      </w:r>
    </w:p>
    <w:p w:rsidR="008F05AF" w:rsidRDefault="008F05AF">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_Toc207431803 \h </w:instrText>
      </w:r>
      <w:r>
        <w:fldChar w:fldCharType="separate"/>
      </w:r>
      <w:r w:rsidR="007E3C42">
        <w:t>234</w:t>
      </w:r>
      <w:r>
        <w:fldChar w:fldCharType="end"/>
      </w:r>
    </w:p>
    <w:p w:rsidR="008F05AF" w:rsidRDefault="008F05AF">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_Toc207431804 \h </w:instrText>
      </w:r>
      <w:r>
        <w:fldChar w:fldCharType="separate"/>
      </w:r>
      <w:r w:rsidR="007E3C42">
        <w:t>235</w:t>
      </w:r>
      <w:r>
        <w:fldChar w:fldCharType="end"/>
      </w:r>
    </w:p>
    <w:p w:rsidR="008F05AF" w:rsidRDefault="008F05AF">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_Toc207431805 \h </w:instrText>
      </w:r>
      <w:r>
        <w:fldChar w:fldCharType="separate"/>
      </w:r>
      <w:r w:rsidR="007E3C42">
        <w:t>239</w:t>
      </w:r>
      <w:r>
        <w:fldChar w:fldCharType="end"/>
      </w:r>
    </w:p>
    <w:p w:rsidR="008F05AF" w:rsidRDefault="008F05AF">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_Toc207431806 \h </w:instrText>
      </w:r>
      <w:r>
        <w:fldChar w:fldCharType="separate"/>
      </w:r>
      <w:r w:rsidR="007E3C42">
        <w:t>283</w:t>
      </w:r>
      <w:r>
        <w:fldChar w:fldCharType="end"/>
      </w:r>
    </w:p>
    <w:p w:rsidR="008F05AF" w:rsidRDefault="008F05AF">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_Toc207431807 \h </w:instrText>
      </w:r>
      <w:r>
        <w:fldChar w:fldCharType="separate"/>
      </w:r>
      <w:r w:rsidR="007E3C42">
        <w:t>285</w:t>
      </w:r>
      <w:r>
        <w:fldChar w:fldCharType="end"/>
      </w:r>
    </w:p>
    <w:p w:rsidR="008F05AF" w:rsidRDefault="008F05AF">
      <w:pPr>
        <w:pStyle w:val="TOC5"/>
        <w:rPr>
          <w:rFonts w:ascii="Times New Roman" w:hAnsi="Times New Roman"/>
          <w:sz w:val="24"/>
          <w:szCs w:val="24"/>
        </w:rPr>
      </w:pPr>
      <w:r>
        <w:rPr>
          <w:szCs w:val="24"/>
        </w:rPr>
        <w:tab/>
        <w:t>7</w:t>
      </w:r>
      <w:r>
        <w:rPr>
          <w:rFonts w:ascii="Times New Roman" w:hAnsi="Times New Roman"/>
          <w:sz w:val="24"/>
          <w:szCs w:val="24"/>
        </w:rPr>
        <w:tab/>
      </w:r>
      <w:r>
        <w:rPr>
          <w:szCs w:val="24"/>
        </w:rPr>
        <w:t>Uncommenced amendments</w:t>
      </w:r>
      <w:r>
        <w:tab/>
      </w:r>
      <w:r>
        <w:fldChar w:fldCharType="begin"/>
      </w:r>
      <w:r>
        <w:instrText xml:space="preserve"> PAGEREF _Toc207431808 \h </w:instrText>
      </w:r>
      <w:r>
        <w:fldChar w:fldCharType="separate"/>
      </w:r>
      <w:r w:rsidR="007E3C42">
        <w:t>286</w:t>
      </w:r>
      <w:r>
        <w:fldChar w:fldCharType="end"/>
      </w:r>
    </w:p>
    <w:p w:rsidR="008F05AF" w:rsidRDefault="008F05AF">
      <w:pPr>
        <w:pStyle w:val="01Contents"/>
        <w:sectPr w:rsidR="008F05AF">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r>
        <w:fldChar w:fldCharType="end"/>
      </w:r>
    </w:p>
    <w:p w:rsidR="008F05AF" w:rsidRDefault="008F05AF">
      <w:pPr>
        <w:jc w:val="center"/>
      </w:pPr>
      <w:r>
        <w:lastRenderedPageBreak/>
        <w:pict>
          <v:shape id="_x0000_i1027" type="#_x0000_t75" style="width:105pt;height:93pt">
            <v:imagedata r:id="rId7" o:title="ACT Crest high res small"/>
          </v:shape>
        </w:pict>
      </w:r>
    </w:p>
    <w:p w:rsidR="008F05AF" w:rsidRDefault="008F05AF">
      <w:pPr>
        <w:jc w:val="center"/>
        <w:rPr>
          <w:rFonts w:ascii="Arial" w:hAnsi="Arial"/>
        </w:rPr>
      </w:pPr>
      <w:r>
        <w:rPr>
          <w:rFonts w:ascii="Arial" w:hAnsi="Arial"/>
        </w:rPr>
        <w:t>Australian Capital Territory</w:t>
      </w:r>
    </w:p>
    <w:p w:rsidR="008F05AF" w:rsidRDefault="008F05AF">
      <w:pPr>
        <w:pStyle w:val="Billname"/>
      </w:pPr>
      <w:bookmarkStart w:id="7" w:name="Citation"/>
      <w:r>
        <w:t>Civil Law (Wrongs) Act 2002</w:t>
      </w:r>
      <w:bookmarkEnd w:id="7"/>
    </w:p>
    <w:p w:rsidR="008F05AF" w:rsidRDefault="008F05AF">
      <w:pPr>
        <w:pStyle w:val="ActNo"/>
      </w:pPr>
    </w:p>
    <w:p w:rsidR="008F05AF" w:rsidRDefault="008F05AF">
      <w:pPr>
        <w:pStyle w:val="N-line3"/>
      </w:pPr>
    </w:p>
    <w:p w:rsidR="008F05AF" w:rsidRDefault="008F05AF">
      <w:pPr>
        <w:pStyle w:val="LongTitle"/>
      </w:pPr>
      <w:r>
        <w:t>An Act to consolidate and reform the statute law relating to wrongs, and for other purposes</w:t>
      </w:r>
    </w:p>
    <w:p w:rsidR="008F05AF" w:rsidRDefault="008F05AF">
      <w:pPr>
        <w:pStyle w:val="N-line3"/>
      </w:pPr>
    </w:p>
    <w:p w:rsidR="008F05AF" w:rsidRDefault="008F05AF">
      <w:pPr>
        <w:pStyle w:val="Placeholder"/>
      </w:pPr>
      <w:r>
        <w:rPr>
          <w:rStyle w:val="charContents"/>
          <w:sz w:val="16"/>
        </w:rPr>
        <w:t xml:space="preserve">  </w:t>
      </w:r>
      <w:r>
        <w:rPr>
          <w:rStyle w:val="charPage"/>
        </w:rPr>
        <w:t xml:space="preserve">  </w:t>
      </w:r>
    </w:p>
    <w:p w:rsidR="008F05AF" w:rsidRDefault="008F05AF">
      <w:pPr>
        <w:pStyle w:val="Placeholder"/>
      </w:pPr>
      <w:r>
        <w:rPr>
          <w:rStyle w:val="CharChapNo"/>
        </w:rPr>
        <w:t xml:space="preserve">  </w:t>
      </w:r>
      <w:r>
        <w:rPr>
          <w:rStyle w:val="CharChapText"/>
        </w:rPr>
        <w:t xml:space="preserve">  </w:t>
      </w:r>
    </w:p>
    <w:p w:rsidR="008F05AF" w:rsidRDefault="008F05AF">
      <w:pPr>
        <w:pStyle w:val="Placeholder"/>
      </w:pPr>
      <w:r>
        <w:rPr>
          <w:rStyle w:val="CharPartNo"/>
        </w:rPr>
        <w:t xml:space="preserve">  </w:t>
      </w:r>
      <w:r>
        <w:rPr>
          <w:rStyle w:val="CharPartText"/>
        </w:rPr>
        <w:t xml:space="preserve">  </w:t>
      </w:r>
    </w:p>
    <w:p w:rsidR="008F05AF" w:rsidRDefault="008F05AF">
      <w:pPr>
        <w:pStyle w:val="Placeholder"/>
      </w:pPr>
      <w:r>
        <w:rPr>
          <w:rStyle w:val="CharDivNo"/>
        </w:rPr>
        <w:t xml:space="preserve">  </w:t>
      </w:r>
      <w:r>
        <w:rPr>
          <w:rStyle w:val="CharDivText"/>
        </w:rPr>
        <w:t xml:space="preserve">  </w:t>
      </w:r>
    </w:p>
    <w:p w:rsidR="008F05AF" w:rsidRDefault="008F05AF"/>
    <w:p w:rsidR="008F05AF" w:rsidRDefault="008F05AF"/>
    <w:p w:rsidR="008F05AF" w:rsidRDefault="008F05AF">
      <w:pPr>
        <w:pStyle w:val="PageBreak"/>
      </w:pPr>
      <w:r>
        <w:br w:type="page"/>
      </w:r>
    </w:p>
    <w:p w:rsidR="008F05AF" w:rsidRDefault="008F05AF">
      <w:pPr>
        <w:pStyle w:val="AH1Chapter"/>
      </w:pPr>
      <w:bookmarkStart w:id="8" w:name="_Toc207431382"/>
      <w:r>
        <w:rPr>
          <w:rStyle w:val="CharChapNo"/>
        </w:rPr>
        <w:t>Chapter 1</w:t>
      </w:r>
      <w:r>
        <w:tab/>
      </w:r>
      <w:r>
        <w:rPr>
          <w:rStyle w:val="CharChapText"/>
        </w:rPr>
        <w:t>Preliminary</w:t>
      </w:r>
      <w:bookmarkEnd w:id="8"/>
    </w:p>
    <w:p w:rsidR="008F05AF" w:rsidRDefault="008F05AF">
      <w:pPr>
        <w:pStyle w:val="AH5Sec"/>
      </w:pPr>
      <w:bookmarkStart w:id="9" w:name="_Toc207431383"/>
      <w:r>
        <w:rPr>
          <w:rStyle w:val="CharSectNo"/>
        </w:rPr>
        <w:t>1</w:t>
      </w:r>
      <w:r>
        <w:tab/>
        <w:t>Name of Act</w:t>
      </w:r>
      <w:bookmarkEnd w:id="9"/>
    </w:p>
    <w:p w:rsidR="008F05AF" w:rsidRDefault="008F05AF">
      <w:pPr>
        <w:pStyle w:val="Amainreturn"/>
      </w:pPr>
      <w:r>
        <w:t xml:space="preserve">This Act is the </w:t>
      </w:r>
      <w:r>
        <w:rPr>
          <w:rStyle w:val="charItals"/>
        </w:rPr>
        <w:t>Civil Law (Wrongs) Act 2002</w:t>
      </w:r>
      <w:r>
        <w:t>.</w:t>
      </w:r>
    </w:p>
    <w:p w:rsidR="008F05AF" w:rsidRDefault="008F05AF">
      <w:pPr>
        <w:pStyle w:val="AH5Sec"/>
      </w:pPr>
      <w:bookmarkStart w:id="10" w:name="_Toc207431384"/>
      <w:r>
        <w:rPr>
          <w:rStyle w:val="CharSectNo"/>
        </w:rPr>
        <w:t>2</w:t>
      </w:r>
      <w:r>
        <w:tab/>
        <w:t>Dictionary</w:t>
      </w:r>
      <w:bookmarkEnd w:id="10"/>
    </w:p>
    <w:p w:rsidR="008F05AF" w:rsidRDefault="008F05AF">
      <w:pPr>
        <w:pStyle w:val="Amainreturn"/>
        <w:keepNext/>
      </w:pPr>
      <w:r>
        <w:t>The dictionary at the end of this Act is part of this Act.</w:t>
      </w:r>
    </w:p>
    <w:p w:rsidR="008F05AF" w:rsidRDefault="008F05A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8F05AF" w:rsidRDefault="008F05AF">
      <w:pPr>
        <w:pStyle w:val="aNoteTextss"/>
        <w:keepNext/>
      </w:pPr>
      <w:r>
        <w:t>For example, the signpost definition ‘</w:t>
      </w:r>
      <w:r>
        <w:rPr>
          <w:rStyle w:val="charBoldItals"/>
        </w:rPr>
        <w:t>accommodation provider</w:t>
      </w:r>
      <w:r>
        <w:t>—see section 146.’ means that the term ‘accommodation provider’ is defined in that section.</w:t>
      </w:r>
    </w:p>
    <w:p w:rsidR="008F05AF" w:rsidRDefault="008F05A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8F05AF" w:rsidRDefault="008F05AF">
      <w:pPr>
        <w:pStyle w:val="AH5Sec"/>
      </w:pPr>
      <w:bookmarkStart w:id="11" w:name="_Toc207431385"/>
      <w:r>
        <w:rPr>
          <w:rStyle w:val="CharSectNo"/>
        </w:rPr>
        <w:t>3</w:t>
      </w:r>
      <w:r>
        <w:tab/>
        <w:t>Notes</w:t>
      </w:r>
      <w:bookmarkEnd w:id="11"/>
    </w:p>
    <w:p w:rsidR="008F05AF" w:rsidRDefault="008F05AF">
      <w:pPr>
        <w:pStyle w:val="Amainreturn"/>
        <w:keepNext/>
      </w:pPr>
      <w:r>
        <w:t>A note included in this Act is explanatory and is not part of this Act.</w:t>
      </w:r>
    </w:p>
    <w:p w:rsidR="008F05AF" w:rsidRDefault="008F05AF">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8F05AF" w:rsidRDefault="008F05AF">
      <w:pPr>
        <w:pStyle w:val="AH5Sec"/>
      </w:pPr>
      <w:bookmarkStart w:id="12" w:name="_Toc207431386"/>
      <w:r>
        <w:rPr>
          <w:rStyle w:val="CharSectNo"/>
        </w:rPr>
        <w:lastRenderedPageBreak/>
        <w:t>4</w:t>
      </w:r>
      <w:r>
        <w:tab/>
        <w:t>Offences against Act—application of Criminal Code etc</w:t>
      </w:r>
      <w:bookmarkEnd w:id="12"/>
    </w:p>
    <w:p w:rsidR="008F05AF" w:rsidRDefault="008F05AF">
      <w:pPr>
        <w:pStyle w:val="Amainreturn"/>
        <w:keepNext/>
      </w:pPr>
      <w:r>
        <w:t>Other legislation applies in relation to offences against this Act.</w:t>
      </w:r>
    </w:p>
    <w:p w:rsidR="008F05AF" w:rsidRDefault="008F05AF">
      <w:pPr>
        <w:pStyle w:val="aNote"/>
        <w:keepNext/>
      </w:pPr>
      <w:r>
        <w:rPr>
          <w:rStyle w:val="charItals"/>
        </w:rPr>
        <w:t>Note 1</w:t>
      </w:r>
      <w:r>
        <w:tab/>
      </w:r>
      <w:r>
        <w:rPr>
          <w:rStyle w:val="charItals"/>
        </w:rPr>
        <w:t>Criminal Code</w:t>
      </w:r>
    </w:p>
    <w:p w:rsidR="008F05AF" w:rsidRDefault="008F05AF">
      <w:pPr>
        <w:pStyle w:val="aNote"/>
        <w:keepNext/>
        <w:spacing w:before="20"/>
        <w:ind w:firstLine="0"/>
      </w:pPr>
      <w:r>
        <w:t>The Criminal Code, ch 2 applies to the following offences against this Act (see Code, pt 2.1):</w:t>
      </w:r>
    </w:p>
    <w:p w:rsidR="008F05AF" w:rsidRDefault="008F05AF">
      <w:pPr>
        <w:pStyle w:val="aNoteBullet"/>
        <w:keepNext/>
      </w:pPr>
      <w:r>
        <w:rPr>
          <w:rFonts w:ascii="Symbol" w:hAnsi="Symbol"/>
        </w:rPr>
        <w:t></w:t>
      </w:r>
      <w:r>
        <w:rPr>
          <w:rFonts w:ascii="Symbol" w:hAnsi="Symbol"/>
        </w:rPr>
        <w:tab/>
      </w:r>
      <w:r>
        <w:t>section 74 (Offence not to disclose particular material)</w:t>
      </w:r>
    </w:p>
    <w:p w:rsidR="008F05AF" w:rsidRDefault="008F05AF">
      <w:pPr>
        <w:pStyle w:val="aNoteBullet"/>
        <w:keepNext/>
      </w:pPr>
      <w:r>
        <w:rPr>
          <w:rFonts w:ascii="Symbol" w:hAnsi="Symbol"/>
        </w:rPr>
        <w:t></w:t>
      </w:r>
      <w:r>
        <w:rPr>
          <w:rFonts w:ascii="Symbol" w:hAnsi="Symbol"/>
        </w:rPr>
        <w:tab/>
      </w:r>
      <w:r>
        <w:t>section 80 (False or misleading statements).</w:t>
      </w:r>
    </w:p>
    <w:p w:rsidR="008F05AF" w:rsidRDefault="008F05AF">
      <w:pPr>
        <w:pStyle w:val="aNoteBullet"/>
        <w:keepNext/>
      </w:pPr>
      <w:r>
        <w:rPr>
          <w:rFonts w:ascii="Symbol" w:hAnsi="Symbol"/>
        </w:rPr>
        <w:t></w:t>
      </w:r>
      <w:r>
        <w:rPr>
          <w:rFonts w:ascii="Symbol" w:hAnsi="Symbol"/>
        </w:rPr>
        <w:tab/>
      </w:r>
      <w:r>
        <w:t>s 203B (Further reports by insurers).</w:t>
      </w:r>
    </w:p>
    <w:p w:rsidR="008F05AF" w:rsidRDefault="008F05A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F05AF" w:rsidRDefault="008F05AF">
      <w:pPr>
        <w:pStyle w:val="aNote"/>
        <w:rPr>
          <w:rStyle w:val="charItals"/>
        </w:rPr>
      </w:pPr>
      <w:r>
        <w:rPr>
          <w:rStyle w:val="charItals"/>
        </w:rPr>
        <w:t>Note 2</w:t>
      </w:r>
      <w:r>
        <w:rPr>
          <w:rStyle w:val="charItals"/>
        </w:rPr>
        <w:tab/>
        <w:t>Penalty units</w:t>
      </w:r>
    </w:p>
    <w:p w:rsidR="008F05AF" w:rsidRDefault="008F05AF">
      <w:pPr>
        <w:pStyle w:val="aNoteText"/>
      </w:pPr>
      <w:r>
        <w:t>The Legislation Act, s 133 deals with the meaning of offence penalties that are expressed in penalty units.</w:t>
      </w:r>
    </w:p>
    <w:p w:rsidR="008F05AF" w:rsidRDefault="008F05AF">
      <w:pPr>
        <w:pStyle w:val="PageBreak"/>
      </w:pPr>
      <w:r>
        <w:br w:type="page"/>
      </w:r>
    </w:p>
    <w:p w:rsidR="008F05AF" w:rsidRDefault="008F05AF">
      <w:pPr>
        <w:pStyle w:val="AH1Chapter"/>
      </w:pPr>
      <w:bookmarkStart w:id="13" w:name="_Toc207431387"/>
      <w:r>
        <w:rPr>
          <w:rStyle w:val="CharChapNo"/>
        </w:rPr>
        <w:t>Chapter 2</w:t>
      </w:r>
      <w:r>
        <w:tab/>
      </w:r>
      <w:r>
        <w:rPr>
          <w:rStyle w:val="CharChapText"/>
        </w:rPr>
        <w:t>Provisions applying to wrongs generally</w:t>
      </w:r>
      <w:bookmarkEnd w:id="13"/>
    </w:p>
    <w:p w:rsidR="008F05AF" w:rsidRDefault="008F05AF">
      <w:pPr>
        <w:pStyle w:val="AH2Part"/>
      </w:pPr>
      <w:bookmarkStart w:id="14" w:name="_Toc207431388"/>
      <w:r>
        <w:rPr>
          <w:rStyle w:val="CharPartNo"/>
        </w:rPr>
        <w:t>Part 2.1</w:t>
      </w:r>
      <w:r>
        <w:tab/>
      </w:r>
      <w:r>
        <w:rPr>
          <w:rStyle w:val="CharPartText"/>
        </w:rPr>
        <w:t>Good samaritans</w:t>
      </w:r>
      <w:bookmarkEnd w:id="14"/>
    </w:p>
    <w:p w:rsidR="008F05AF" w:rsidRDefault="008F05AF">
      <w:pPr>
        <w:pStyle w:val="AH5SecSymb"/>
      </w:pPr>
      <w:r>
        <w:rPr>
          <w:rStyle w:val="charSymb"/>
        </w:rPr>
        <w:t> </w:t>
      </w:r>
      <w:bookmarkStart w:id="15" w:name="_Toc207431389"/>
      <w:r>
        <w:rPr>
          <w:rStyle w:val="charSymb"/>
        </w:rPr>
        <w:t>U </w:t>
      </w:r>
      <w:r>
        <w:tab/>
      </w:r>
      <w:r>
        <w:rPr>
          <w:rStyle w:val="CharSectNo"/>
        </w:rPr>
        <w:t>5</w:t>
      </w:r>
      <w:r>
        <w:tab/>
        <w:t>Protection of good samaritans from liability</w:t>
      </w:r>
      <w:bookmarkEnd w:id="15"/>
    </w:p>
    <w:p w:rsidR="008F05AF" w:rsidRDefault="008F05A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8F05AF" w:rsidRDefault="008F05AF">
      <w:pPr>
        <w:pStyle w:val="Apara"/>
      </w:pPr>
      <w:r>
        <w:tab/>
        <w:t>(a)</w:t>
      </w:r>
      <w:r>
        <w:tab/>
        <w:t>injured or at risk of being injured; or</w:t>
      </w:r>
    </w:p>
    <w:p w:rsidR="008F05AF" w:rsidRDefault="008F05AF">
      <w:pPr>
        <w:pStyle w:val="Apara"/>
      </w:pPr>
      <w:r>
        <w:tab/>
        <w:t>(b)</w:t>
      </w:r>
      <w:r>
        <w:tab/>
        <w:t>in need of emergency medical assistance.</w:t>
      </w:r>
    </w:p>
    <w:p w:rsidR="008F05AF" w:rsidRDefault="008F05AF">
      <w:pPr>
        <w:pStyle w:val="Amain"/>
      </w:pPr>
      <w:r>
        <w:tab/>
        <w:t>(2)</w:t>
      </w:r>
      <w:r>
        <w:tab/>
        <w:t>However, the protection does not apply if—</w:t>
      </w:r>
    </w:p>
    <w:p w:rsidR="008F05AF" w:rsidRDefault="008F05AF">
      <w:pPr>
        <w:pStyle w:val="Apara"/>
      </w:pPr>
      <w:r>
        <w:tab/>
        <w:t>(a)</w:t>
      </w:r>
      <w:r>
        <w:tab/>
        <w:t>the liability falls within the ambit of a scheme of compulsory third-party motor vehicle insurance; or</w:t>
      </w:r>
    </w:p>
    <w:p w:rsidR="008F05AF" w:rsidRDefault="008F05AF">
      <w:pPr>
        <w:pStyle w:val="Apara"/>
        <w:keepNext/>
      </w:pPr>
      <w:r>
        <w:tab/>
        <w:t>(b)</w:t>
      </w:r>
      <w:r>
        <w:tab/>
        <w:t>the good samaritan’s capacity to exercise appropriate care and skill was, at the relevant time, significantly impaired by a recreational drug.</w:t>
      </w:r>
    </w:p>
    <w:p w:rsidR="008F05AF" w:rsidRDefault="008F05AF">
      <w:pPr>
        <w:pStyle w:val="aExamHead"/>
        <w:keepNext w:val="0"/>
      </w:pPr>
      <w:r>
        <w:t>Example of scheme of compulsory third-party motor vehicle insurance</w:t>
      </w:r>
    </w:p>
    <w:p w:rsidR="008F05AF" w:rsidRDefault="008F05AF">
      <w:pPr>
        <w:pStyle w:val="aExam"/>
        <w:keepNext/>
      </w:pPr>
      <w:r>
        <w:rPr>
          <w:rStyle w:val="charItals"/>
        </w:rPr>
        <w:t>Road Transport (General) Act 1999</w:t>
      </w:r>
      <w:r>
        <w:t>, part 10 (Compulsory vehicle insurance)</w:t>
      </w:r>
    </w:p>
    <w:p w:rsidR="008F05AF" w:rsidRDefault="008F05A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8F05AF" w:rsidRDefault="008F05AF">
      <w:pPr>
        <w:pStyle w:val="Amain"/>
        <w:keepNext/>
      </w:pPr>
      <w:r>
        <w:tab/>
        <w:t>(3)</w:t>
      </w:r>
      <w:r>
        <w:tab/>
        <w:t>In this section:</w:t>
      </w:r>
    </w:p>
    <w:p w:rsidR="008F05AF" w:rsidRDefault="008F05AF">
      <w:pPr>
        <w:pStyle w:val="aDef"/>
        <w:keepNext/>
      </w:pPr>
      <w:r>
        <w:rPr>
          <w:rStyle w:val="charBoldItals"/>
        </w:rPr>
        <w:t>good samaritan</w:t>
      </w:r>
      <w:r>
        <w:t xml:space="preserve"> means—</w:t>
      </w:r>
    </w:p>
    <w:p w:rsidR="008F05AF" w:rsidRDefault="008F05AF">
      <w:pPr>
        <w:pStyle w:val="aDefpara"/>
      </w:pPr>
      <w:r>
        <w:tab/>
        <w:t>(a)</w:t>
      </w:r>
      <w:r>
        <w:tab/>
        <w:t>a person who, acting without expectation of payment or other consideration, comes to the aid of a person who is apparently—</w:t>
      </w:r>
    </w:p>
    <w:p w:rsidR="008F05AF" w:rsidRDefault="008F05AF">
      <w:pPr>
        <w:pStyle w:val="Asubpara"/>
      </w:pPr>
      <w:r>
        <w:lastRenderedPageBreak/>
        <w:tab/>
        <w:t>(i)</w:t>
      </w:r>
      <w:r>
        <w:tab/>
        <w:t>injured or at risk of being injured; or</w:t>
      </w:r>
    </w:p>
    <w:p w:rsidR="008F05AF" w:rsidRDefault="008F05AF">
      <w:pPr>
        <w:pStyle w:val="Asubpara"/>
        <w:keepNext/>
      </w:pPr>
      <w:r>
        <w:tab/>
        <w:t>(ii)</w:t>
      </w:r>
      <w:r>
        <w:tab/>
        <w:t>in need of emergency medical assistance; or</w:t>
      </w:r>
    </w:p>
    <w:p w:rsidR="008F05AF" w:rsidRDefault="008F05A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8F05AF" w:rsidRDefault="008F05AF">
      <w:pPr>
        <w:pStyle w:val="Asubpara"/>
      </w:pPr>
      <w:r>
        <w:tab/>
        <w:t>(i)</w:t>
      </w:r>
      <w:r>
        <w:tab/>
        <w:t>injured or at risk of being injured; or</w:t>
      </w:r>
    </w:p>
    <w:p w:rsidR="008F05AF" w:rsidRDefault="008F05AF">
      <w:pPr>
        <w:pStyle w:val="Asubpara"/>
      </w:pPr>
      <w:r>
        <w:tab/>
        <w:t>(ii)</w:t>
      </w:r>
      <w:r>
        <w:tab/>
        <w:t>in need of emergency medical assistance.</w:t>
      </w:r>
    </w:p>
    <w:p w:rsidR="008F05AF" w:rsidRDefault="008F05AF">
      <w:pPr>
        <w:pStyle w:val="aDef"/>
        <w:keepNext/>
      </w:pPr>
      <w:r>
        <w:rPr>
          <w:rStyle w:val="charBoldItals"/>
        </w:rPr>
        <w:t>medically qualified</w:t>
      </w:r>
      <w:r>
        <w:t xml:space="preserve">—a person is </w:t>
      </w:r>
      <w:r>
        <w:rPr>
          <w:rStyle w:val="charBoldItals"/>
        </w:rPr>
        <w:t>medically qualified</w:t>
      </w:r>
      <w:r>
        <w:t xml:space="preserve"> if the person—</w:t>
      </w:r>
    </w:p>
    <w:p w:rsidR="008F05AF" w:rsidRDefault="008F05AF">
      <w:pPr>
        <w:pStyle w:val="aDefpara"/>
      </w:pPr>
      <w:r>
        <w:tab/>
        <w:t>(a)</w:t>
      </w:r>
      <w:r>
        <w:tab/>
        <w:t>is a doctor; or</w:t>
      </w:r>
    </w:p>
    <w:p w:rsidR="008F05AF" w:rsidRDefault="008F05AF">
      <w:pPr>
        <w:pStyle w:val="aDefpara"/>
      </w:pPr>
      <w:r>
        <w:tab/>
        <w:t>(b)</w:t>
      </w:r>
      <w:r>
        <w:tab/>
        <w:t>has professional qualifications in a field of health care that are recognised under an Act; or</w:t>
      </w:r>
    </w:p>
    <w:p w:rsidR="008F05AF" w:rsidRDefault="008F05AF">
      <w:pPr>
        <w:pStyle w:val="aDefpara"/>
      </w:pPr>
      <w:r>
        <w:tab/>
        <w:t>(c)</w:t>
      </w:r>
      <w:r>
        <w:tab/>
        <w:t>works, or has worked, as a member of the ambulance service or in another paramedical capacity.</w:t>
      </w:r>
    </w:p>
    <w:p w:rsidR="008F05AF" w:rsidRDefault="008F05AF">
      <w:pPr>
        <w:pStyle w:val="PageBreak"/>
      </w:pPr>
      <w:r>
        <w:br w:type="page"/>
      </w:r>
    </w:p>
    <w:p w:rsidR="008F05AF" w:rsidRDefault="008F05AF">
      <w:pPr>
        <w:pStyle w:val="AH2Part"/>
      </w:pPr>
      <w:bookmarkStart w:id="16" w:name="_Toc207431390"/>
      <w:r>
        <w:rPr>
          <w:rStyle w:val="CharPartNo"/>
        </w:rPr>
        <w:t>Part 2.2</w:t>
      </w:r>
      <w:r>
        <w:tab/>
      </w:r>
      <w:r>
        <w:rPr>
          <w:rStyle w:val="CharPartText"/>
        </w:rPr>
        <w:t>Volunteers</w:t>
      </w:r>
      <w:bookmarkEnd w:id="16"/>
    </w:p>
    <w:p w:rsidR="008F05AF" w:rsidRDefault="008F05AF">
      <w:pPr>
        <w:pStyle w:val="AH5Sec"/>
      </w:pPr>
      <w:bookmarkStart w:id="17" w:name="_Toc207431391"/>
      <w:r>
        <w:rPr>
          <w:rStyle w:val="CharSectNo"/>
        </w:rPr>
        <w:t>6</w:t>
      </w:r>
      <w:r>
        <w:tab/>
        <w:t>Definitions—pt 2.2</w:t>
      </w:r>
      <w:bookmarkEnd w:id="17"/>
    </w:p>
    <w:p w:rsidR="008F05AF" w:rsidRDefault="008F05AF">
      <w:pPr>
        <w:pStyle w:val="Amainreturn"/>
      </w:pPr>
      <w:r>
        <w:t>In this part:</w:t>
      </w:r>
    </w:p>
    <w:p w:rsidR="008F05AF" w:rsidRDefault="008F05AF">
      <w:pPr>
        <w:pStyle w:val="aDef"/>
      </w:pPr>
      <w:r>
        <w:rPr>
          <w:rStyle w:val="charBoldItals"/>
        </w:rPr>
        <w:t>community organisation</w:t>
      </w:r>
      <w:r>
        <w:t xml:space="preserve"> means a corporation that directs or coordinates the carrying out of community work by volunteers.</w:t>
      </w:r>
    </w:p>
    <w:p w:rsidR="008F05AF" w:rsidRDefault="008F05AF">
      <w:pPr>
        <w:pStyle w:val="aDef"/>
        <w:keepNext/>
      </w:pPr>
      <w:r>
        <w:rPr>
          <w:rStyle w:val="charBoldItals"/>
        </w:rPr>
        <w:t>voluntary basis</w:t>
      </w:r>
      <w:r>
        <w:t xml:space="preserve">—a person works on a </w:t>
      </w:r>
      <w:r>
        <w:rPr>
          <w:rStyle w:val="charBoldItals"/>
        </w:rPr>
        <w:t>voluntary basis</w:t>
      </w:r>
      <w:r>
        <w:t xml:space="preserve"> if the person—</w:t>
      </w:r>
    </w:p>
    <w:p w:rsidR="008F05AF" w:rsidRDefault="008F05AF">
      <w:pPr>
        <w:pStyle w:val="aDefpara"/>
      </w:pPr>
      <w:r>
        <w:tab/>
        <w:t>(a)</w:t>
      </w:r>
      <w:r>
        <w:tab/>
        <w:t>receives no remuneration for the work; or</w:t>
      </w:r>
    </w:p>
    <w:p w:rsidR="008F05AF" w:rsidRDefault="008F05AF">
      <w:pPr>
        <w:pStyle w:val="aDefpara"/>
      </w:pPr>
      <w:r>
        <w:tab/>
        <w:t>(b)</w:t>
      </w:r>
      <w:r>
        <w:tab/>
        <w:t>is remunerated for the work but within limits prescribed by regulation for this definition.</w:t>
      </w:r>
    </w:p>
    <w:p w:rsidR="008F05AF" w:rsidRDefault="008F05AF">
      <w:pPr>
        <w:pStyle w:val="aDef"/>
      </w:pPr>
      <w:r>
        <w:rPr>
          <w:rStyle w:val="charBoldItals"/>
        </w:rPr>
        <w:t>volunteer</w:t>
      </w:r>
      <w:r>
        <w:t xml:space="preserve"> means a person who carries out community work on a voluntary basis.</w:t>
      </w:r>
    </w:p>
    <w:p w:rsidR="008F05AF" w:rsidRDefault="008F05AF">
      <w:pPr>
        <w:pStyle w:val="AH5Sec"/>
      </w:pPr>
      <w:bookmarkStart w:id="18" w:name="_Toc207431392"/>
      <w:r>
        <w:rPr>
          <w:rStyle w:val="CharSectNo"/>
        </w:rPr>
        <w:t>7</w:t>
      </w:r>
      <w:r>
        <w:tab/>
        <w:t xml:space="preserve">Meaning of </w:t>
      </w:r>
      <w:r>
        <w:rPr>
          <w:rStyle w:val="charItals"/>
        </w:rPr>
        <w:t>community work</w:t>
      </w:r>
      <w:bookmarkEnd w:id="18"/>
    </w:p>
    <w:p w:rsidR="008F05AF" w:rsidRDefault="008F05AF">
      <w:pPr>
        <w:pStyle w:val="Amain"/>
      </w:pPr>
      <w:r>
        <w:tab/>
        <w:t>(1)</w:t>
      </w:r>
      <w:r>
        <w:tab/>
        <w:t>In this part:</w:t>
      </w:r>
    </w:p>
    <w:p w:rsidR="008F05AF" w:rsidRDefault="008F05AF">
      <w:pPr>
        <w:pStyle w:val="aDef"/>
        <w:keepNext/>
      </w:pPr>
      <w:r>
        <w:rPr>
          <w:rStyle w:val="charBoldItals"/>
        </w:rPr>
        <w:t>community work</w:t>
      </w:r>
      <w:r>
        <w:t xml:space="preserve"> means—</w:t>
      </w:r>
    </w:p>
    <w:p w:rsidR="008F05AF" w:rsidRDefault="008F05AF">
      <w:pPr>
        <w:pStyle w:val="aDefpara"/>
      </w:pPr>
      <w:r>
        <w:tab/>
        <w:t>(a)</w:t>
      </w:r>
      <w:r>
        <w:tab/>
        <w:t>work for any 1 or more of the following purposes:</w:t>
      </w:r>
    </w:p>
    <w:p w:rsidR="008F05AF" w:rsidRDefault="008F05AF">
      <w:pPr>
        <w:pStyle w:val="aDefsubpara"/>
      </w:pPr>
      <w:r>
        <w:tab/>
        <w:t>(i)</w:t>
      </w:r>
      <w:r>
        <w:tab/>
        <w:t>a religious, educational, charitable or benevolent purpose;</w:t>
      </w:r>
    </w:p>
    <w:p w:rsidR="008F05AF" w:rsidRDefault="008F05AF">
      <w:pPr>
        <w:pStyle w:val="aDefsubpara"/>
      </w:pPr>
      <w:r>
        <w:tab/>
        <w:t>(ii)</w:t>
      </w:r>
      <w:r>
        <w:tab/>
        <w:t>promoting or encouraging literature, science or the arts;</w:t>
      </w:r>
    </w:p>
    <w:p w:rsidR="008F05AF" w:rsidRDefault="008F05AF">
      <w:pPr>
        <w:pStyle w:val="aDefsubpara"/>
      </w:pPr>
      <w:r>
        <w:tab/>
        <w:t>(iii)</w:t>
      </w:r>
      <w:r>
        <w:tab/>
        <w:t>looking after, or giving attention to, people who need care because of a physical or mental disability or condition;</w:t>
      </w:r>
    </w:p>
    <w:p w:rsidR="008F05AF" w:rsidRDefault="008F05AF">
      <w:pPr>
        <w:pStyle w:val="aDefsubpara"/>
      </w:pPr>
      <w:r>
        <w:tab/>
        <w:t>(iv)</w:t>
      </w:r>
      <w:r>
        <w:tab/>
        <w:t>sport, recreation or amusement;</w:t>
      </w:r>
    </w:p>
    <w:p w:rsidR="008F05AF" w:rsidRDefault="008F05AF">
      <w:pPr>
        <w:pStyle w:val="aDefsubpara"/>
      </w:pPr>
      <w:r>
        <w:tab/>
        <w:t>(v)</w:t>
      </w:r>
      <w:r>
        <w:tab/>
        <w:t>conserving resources or protecting the natural environment from harm;</w:t>
      </w:r>
    </w:p>
    <w:p w:rsidR="008F05AF" w:rsidRDefault="008F05AF">
      <w:pPr>
        <w:pStyle w:val="aDefsubpara"/>
      </w:pPr>
      <w:r>
        <w:tab/>
        <w:t>(vi)</w:t>
      </w:r>
      <w:r>
        <w:tab/>
        <w:t>preserving historical or cultural heritage;</w:t>
      </w:r>
    </w:p>
    <w:p w:rsidR="008F05AF" w:rsidRDefault="008F05AF">
      <w:pPr>
        <w:pStyle w:val="aDefsubpara"/>
      </w:pPr>
      <w:r>
        <w:lastRenderedPageBreak/>
        <w:tab/>
        <w:t>(vii)</w:t>
      </w:r>
      <w:r>
        <w:tab/>
        <w:t>a political purpose;</w:t>
      </w:r>
    </w:p>
    <w:p w:rsidR="008F05AF" w:rsidRDefault="008F05AF">
      <w:pPr>
        <w:pStyle w:val="aDefsubpara"/>
        <w:keepNext/>
      </w:pPr>
      <w:r>
        <w:tab/>
        <w:t>(viii)</w:t>
      </w:r>
      <w:r>
        <w:tab/>
        <w:t>protecting or promoting the common interests of the community generally or a particular section of the community; or</w:t>
      </w:r>
    </w:p>
    <w:p w:rsidR="008F05AF" w:rsidRDefault="008F05AF">
      <w:pPr>
        <w:pStyle w:val="aDefpara"/>
      </w:pPr>
      <w:r>
        <w:tab/>
        <w:t>(b)</w:t>
      </w:r>
      <w:r>
        <w:tab/>
        <w:t>work declared by regulation to be community work.</w:t>
      </w:r>
    </w:p>
    <w:p w:rsidR="008F05AF" w:rsidRDefault="008F05AF">
      <w:pPr>
        <w:pStyle w:val="Amain"/>
      </w:pPr>
      <w:r>
        <w:tab/>
        <w:t>(2)</w:t>
      </w:r>
      <w:r>
        <w:tab/>
        <w:t xml:space="preserve">However, work is not </w:t>
      </w:r>
      <w:r>
        <w:rPr>
          <w:rStyle w:val="charBoldItals"/>
        </w:rPr>
        <w:t>community work</w:t>
      </w:r>
      <w:r>
        <w:t xml:space="preserve"> if it—</w:t>
      </w:r>
    </w:p>
    <w:p w:rsidR="008F05AF" w:rsidRDefault="008F05AF">
      <w:pPr>
        <w:pStyle w:val="Apara"/>
      </w:pPr>
      <w:r>
        <w:tab/>
        <w:t>(a)</w:t>
      </w:r>
      <w:r>
        <w:tab/>
        <w:t>involves acts or threats of violence; or</w:t>
      </w:r>
    </w:p>
    <w:p w:rsidR="008F05AF" w:rsidRDefault="008F05AF">
      <w:pPr>
        <w:pStyle w:val="Apara"/>
      </w:pPr>
      <w:r>
        <w:tab/>
        <w:t>(b)</w:t>
      </w:r>
      <w:r>
        <w:tab/>
        <w:t>creates a serious risk to the health or safety of the public or a section of the public; or</w:t>
      </w:r>
    </w:p>
    <w:p w:rsidR="008F05AF" w:rsidRDefault="008F05AF">
      <w:pPr>
        <w:pStyle w:val="Apara"/>
      </w:pPr>
      <w:r>
        <w:tab/>
        <w:t>(c)</w:t>
      </w:r>
      <w:r>
        <w:tab/>
        <w:t>is declared by regulation not to be community work.</w:t>
      </w:r>
    </w:p>
    <w:p w:rsidR="008F05AF" w:rsidRDefault="008F05AF">
      <w:pPr>
        <w:pStyle w:val="AH5Sec"/>
      </w:pPr>
      <w:bookmarkStart w:id="19" w:name="_Toc207431393"/>
      <w:r>
        <w:rPr>
          <w:rStyle w:val="CharSectNo"/>
        </w:rPr>
        <w:t>8</w:t>
      </w:r>
      <w:r>
        <w:tab/>
        <w:t>Protection of volunteers from liability</w:t>
      </w:r>
      <w:bookmarkEnd w:id="19"/>
    </w:p>
    <w:p w:rsidR="008F05AF" w:rsidRDefault="008F05AF">
      <w:pPr>
        <w:pStyle w:val="Amain"/>
      </w:pPr>
      <w:r>
        <w:tab/>
        <w:t>(1)</w:t>
      </w:r>
      <w:r>
        <w:tab/>
        <w:t>A volunteer does not incur personal civil liability for an act done or omission made honestly and without recklessness while carrying out community work for a community organisation on a voluntary basis.</w:t>
      </w:r>
    </w:p>
    <w:p w:rsidR="008F05AF" w:rsidRDefault="008F05AF">
      <w:pPr>
        <w:pStyle w:val="Amain"/>
      </w:pPr>
      <w:r>
        <w:tab/>
        <w:t>(2)</w:t>
      </w:r>
      <w:r>
        <w:tab/>
        <w:t>However, the protection does not apply if—</w:t>
      </w:r>
    </w:p>
    <w:p w:rsidR="008F05AF" w:rsidRDefault="008F05AF">
      <w:pPr>
        <w:pStyle w:val="Apara"/>
      </w:pPr>
      <w:r>
        <w:tab/>
        <w:t>(a)</w:t>
      </w:r>
      <w:r>
        <w:tab/>
        <w:t>the liability falls within the ambit of a scheme of compulsory third-party motor vehicle insurance; or</w:t>
      </w:r>
    </w:p>
    <w:p w:rsidR="008F05AF" w:rsidRDefault="008F05AF">
      <w:pPr>
        <w:pStyle w:val="Apara"/>
      </w:pPr>
      <w:r>
        <w:tab/>
        <w:t>(b)</w:t>
      </w:r>
      <w:r>
        <w:tab/>
        <w:t>the liability is for defamation; or</w:t>
      </w:r>
    </w:p>
    <w:p w:rsidR="008F05AF" w:rsidRDefault="008F05AF">
      <w:pPr>
        <w:pStyle w:val="Apara"/>
      </w:pPr>
      <w:r>
        <w:tab/>
        <w:t>(c)</w:t>
      </w:r>
      <w:r>
        <w:tab/>
        <w:t>the volunteer’s capacity to carry out the work properly was, at the relevant time, significantly impaired by a recreational drug; or</w:t>
      </w:r>
    </w:p>
    <w:p w:rsidR="008F05AF" w:rsidRDefault="008F05AF">
      <w:pPr>
        <w:pStyle w:val="Apara"/>
      </w:pPr>
      <w:r>
        <w:tab/>
        <w:t>(d)</w:t>
      </w:r>
      <w:r>
        <w:tab/>
        <w:t>the volunteer was acting, and knew or ought to have known that he or she was acting—</w:t>
      </w:r>
    </w:p>
    <w:p w:rsidR="008F05AF" w:rsidRDefault="008F05AF">
      <w:pPr>
        <w:pStyle w:val="Asubpara"/>
      </w:pPr>
      <w:r>
        <w:tab/>
        <w:t>(i)</w:t>
      </w:r>
      <w:r>
        <w:tab/>
        <w:t xml:space="preserve">outside the scope of the activities authorised by the community organisation; or </w:t>
      </w:r>
    </w:p>
    <w:p w:rsidR="008F05AF" w:rsidRDefault="008F05AF">
      <w:pPr>
        <w:pStyle w:val="Asubpara"/>
      </w:pPr>
      <w:r>
        <w:tab/>
        <w:t>(ii)</w:t>
      </w:r>
      <w:r>
        <w:tab/>
        <w:t>contrary to instructions given by the community organisation.</w:t>
      </w:r>
    </w:p>
    <w:p w:rsidR="008F05AF" w:rsidRDefault="008F05AF">
      <w:pPr>
        <w:pStyle w:val="AH5Sec"/>
      </w:pPr>
      <w:bookmarkStart w:id="20" w:name="_Toc207431394"/>
      <w:r>
        <w:rPr>
          <w:rStyle w:val="CharSectNo"/>
        </w:rPr>
        <w:lastRenderedPageBreak/>
        <w:t>9</w:t>
      </w:r>
      <w:r>
        <w:tab/>
        <w:t>Liability of community organisations for volunteers</w:t>
      </w:r>
      <w:bookmarkEnd w:id="20"/>
    </w:p>
    <w:p w:rsidR="008F05AF" w:rsidRDefault="008F05AF">
      <w:pPr>
        <w:pStyle w:val="Amain"/>
      </w:pPr>
      <w:r>
        <w:tab/>
        <w:t>(1)</w:t>
      </w:r>
      <w:r>
        <w:tab/>
        <w:t>A liability that would, apart from this part, attach to a volunteer, attaches instead to the community organisation for which the volunteer was carrying out the relevant community work.</w:t>
      </w:r>
    </w:p>
    <w:p w:rsidR="008F05AF" w:rsidRDefault="008F05A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8F05AF" w:rsidRDefault="008F05AF">
      <w:pPr>
        <w:pStyle w:val="Apara"/>
      </w:pPr>
      <w:r>
        <w:tab/>
        <w:t>(a)</w:t>
      </w:r>
      <w:r>
        <w:tab/>
        <w:t>it is clear from the circumstances of the case that the protection given under section 8 does not apply to the case; or</w:t>
      </w:r>
    </w:p>
    <w:p w:rsidR="008F05AF" w:rsidRDefault="008F05AF">
      <w:pPr>
        <w:pStyle w:val="Apara"/>
      </w:pPr>
      <w:r>
        <w:tab/>
        <w:t>(b)</w:t>
      </w:r>
      <w:r>
        <w:tab/>
        <w:t>the injured person brings an action against the community organisation and the community organisation disputes, in a defence filed to the action, that it is liable for the act or omission of the volunteer.</w:t>
      </w:r>
    </w:p>
    <w:p w:rsidR="008F05AF" w:rsidRDefault="008F05AF">
      <w:pPr>
        <w:pStyle w:val="AH5Sec"/>
      </w:pPr>
      <w:bookmarkStart w:id="21" w:name="_Toc207431395"/>
      <w:r>
        <w:rPr>
          <w:rStyle w:val="CharSectNo"/>
        </w:rPr>
        <w:t>10</w:t>
      </w:r>
      <w:r>
        <w:tab/>
        <w:t>Territory may assume liability of community organisations for volunteers</w:t>
      </w:r>
      <w:bookmarkEnd w:id="21"/>
    </w:p>
    <w:p w:rsidR="008F05AF" w:rsidRDefault="008F05AF">
      <w:pPr>
        <w:pStyle w:val="Amain"/>
      </w:pPr>
      <w:r>
        <w:tab/>
        <w:t>(1)</w:t>
      </w:r>
      <w:r>
        <w:tab/>
        <w:t>This section applies if a community organisation carries out a function that is a recognised government responsibility.</w:t>
      </w:r>
    </w:p>
    <w:p w:rsidR="008F05AF" w:rsidRDefault="008F05AF">
      <w:pPr>
        <w:pStyle w:val="Amain"/>
      </w:pPr>
      <w:r>
        <w:tab/>
        <w:t>(2)</w:t>
      </w:r>
      <w:r>
        <w:tab/>
        <w:t>The Minister may, by agreement with the community organisation, assume on behalf of the Territory liabilities of the organisation that arise under section 9 in carrying out the function.</w:t>
      </w:r>
    </w:p>
    <w:p w:rsidR="008F05AF" w:rsidRDefault="008F05AF">
      <w:pPr>
        <w:pStyle w:val="Amain"/>
      </w:pPr>
      <w:r>
        <w:tab/>
        <w:t>(3)</w:t>
      </w:r>
      <w:r>
        <w:tab/>
        <w:t>The agreement may be subject to the conditions and limitations the Minister considers appropriate.</w:t>
      </w:r>
    </w:p>
    <w:p w:rsidR="008F05AF" w:rsidRDefault="008F05A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8F05AF" w:rsidRDefault="008F05AF">
      <w:pPr>
        <w:pStyle w:val="Amain"/>
      </w:pPr>
      <w:r>
        <w:tab/>
        <w:t>(5)</w:t>
      </w:r>
      <w:r>
        <w:tab/>
        <w:t>In this section:</w:t>
      </w:r>
    </w:p>
    <w:p w:rsidR="008F05AF" w:rsidRDefault="008F05AF">
      <w:pPr>
        <w:pStyle w:val="aDef"/>
      </w:pPr>
      <w:r>
        <w:rPr>
          <w:rStyle w:val="charBoldItals"/>
        </w:rPr>
        <w:t>recognised government responsibility</w:t>
      </w:r>
      <w:r>
        <w:t xml:space="preserve"> means a responsibility prescribed by regulation as a recognised government responsibility.</w:t>
      </w:r>
    </w:p>
    <w:p w:rsidR="008F05AF" w:rsidRDefault="008F05AF">
      <w:pPr>
        <w:pStyle w:val="AH5Sec"/>
      </w:pPr>
      <w:bookmarkStart w:id="22" w:name="_Toc207431396"/>
      <w:r>
        <w:rPr>
          <w:rStyle w:val="CharSectNo"/>
        </w:rPr>
        <w:lastRenderedPageBreak/>
        <w:t>11</w:t>
      </w:r>
      <w:r>
        <w:tab/>
        <w:t>Directions to community organisations about insurance etc</w:t>
      </w:r>
      <w:bookmarkEnd w:id="22"/>
    </w:p>
    <w:p w:rsidR="008F05AF" w:rsidRDefault="008F05AF">
      <w:pPr>
        <w:pStyle w:val="Amain"/>
      </w:pPr>
      <w:r>
        <w:tab/>
        <w:t>(1)</w:t>
      </w:r>
      <w:r>
        <w:tab/>
        <w:t>The Minister may give written directions to community organisations about the taking out of insurance, or the adoption of risk management plans, in relation to liabilities to which this part applies.</w:t>
      </w:r>
    </w:p>
    <w:p w:rsidR="008F05AF" w:rsidRDefault="008F05AF">
      <w:pPr>
        <w:pStyle w:val="Amain"/>
        <w:keepNext/>
      </w:pPr>
      <w:r>
        <w:tab/>
        <w:t>(2)</w:t>
      </w:r>
      <w:r>
        <w:tab/>
        <w:t>A direction is a disallowable instrument.</w:t>
      </w:r>
    </w:p>
    <w:p w:rsidR="008F05AF" w:rsidRDefault="008F05A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8F05AF" w:rsidRDefault="008F05AF">
      <w:pPr>
        <w:pStyle w:val="PageBreak"/>
      </w:pPr>
      <w:r>
        <w:br w:type="page"/>
      </w:r>
    </w:p>
    <w:p w:rsidR="008F05AF" w:rsidRDefault="008F05AF">
      <w:pPr>
        <w:pStyle w:val="AH2Part"/>
      </w:pPr>
      <w:bookmarkStart w:id="23" w:name="_Toc207431397"/>
      <w:r>
        <w:rPr>
          <w:rStyle w:val="CharPartNo"/>
        </w:rPr>
        <w:t>Part 2.2A</w:t>
      </w:r>
      <w:r>
        <w:tab/>
      </w:r>
      <w:r>
        <w:rPr>
          <w:rStyle w:val="CharPartText"/>
        </w:rPr>
        <w:t>Food donors</w:t>
      </w:r>
      <w:bookmarkEnd w:id="23"/>
    </w:p>
    <w:p w:rsidR="008F05AF" w:rsidRDefault="008F05AF">
      <w:pPr>
        <w:pStyle w:val="Placeholder"/>
      </w:pPr>
      <w:r>
        <w:rPr>
          <w:rStyle w:val="CharDivNo"/>
        </w:rPr>
        <w:t xml:space="preserve">  </w:t>
      </w:r>
      <w:r>
        <w:rPr>
          <w:rStyle w:val="CharDivText"/>
        </w:rPr>
        <w:t xml:space="preserve">  </w:t>
      </w:r>
    </w:p>
    <w:p w:rsidR="008F05AF" w:rsidRDefault="008F05AF">
      <w:pPr>
        <w:pStyle w:val="AH5Sec"/>
      </w:pPr>
      <w:bookmarkStart w:id="24" w:name="_Toc207431398"/>
      <w:r>
        <w:rPr>
          <w:rStyle w:val="CharSectNo"/>
        </w:rPr>
        <w:t>11A</w:t>
      </w:r>
      <w:r>
        <w:tab/>
        <w:t>Definitions—pt 2.2A</w:t>
      </w:r>
      <w:bookmarkEnd w:id="24"/>
    </w:p>
    <w:p w:rsidR="008F05AF" w:rsidRDefault="008F05AF">
      <w:pPr>
        <w:pStyle w:val="Amainreturn"/>
        <w:keepNext/>
      </w:pPr>
      <w:r>
        <w:t>In this part:</w:t>
      </w:r>
    </w:p>
    <w:p w:rsidR="008F05AF" w:rsidRDefault="008F05AF">
      <w:pPr>
        <w:pStyle w:val="aDef"/>
      </w:pPr>
      <w:r>
        <w:rPr>
          <w:b/>
          <w:bCs/>
          <w:i/>
          <w:iCs/>
        </w:rPr>
        <w:t>donor</w:t>
      </w:r>
      <w:r>
        <w:t>—</w:t>
      </w:r>
    </w:p>
    <w:p w:rsidR="008F05AF" w:rsidRDefault="008F05AF">
      <w:pPr>
        <w:pStyle w:val="aDefpara"/>
      </w:pPr>
      <w:r>
        <w:tab/>
        <w:t>(a)</w:t>
      </w:r>
      <w:r>
        <w:tab/>
        <w:t>means a person who donates food—</w:t>
      </w:r>
    </w:p>
    <w:p w:rsidR="008F05AF" w:rsidRDefault="008F05AF">
      <w:pPr>
        <w:pStyle w:val="aDefsubpara"/>
      </w:pPr>
      <w:r>
        <w:tab/>
        <w:t>(i)</w:t>
      </w:r>
      <w:r>
        <w:tab/>
        <w:t>in good faith for a charitable or benevolent purpose; and</w:t>
      </w:r>
    </w:p>
    <w:p w:rsidR="008F05AF" w:rsidRDefault="008F05AF">
      <w:pPr>
        <w:pStyle w:val="aDefsubpara"/>
      </w:pPr>
      <w:r>
        <w:tab/>
        <w:t>(ii)</w:t>
      </w:r>
      <w:r>
        <w:tab/>
        <w:t>with the intention that the consumer of the food would not have to pay for it; but</w:t>
      </w:r>
    </w:p>
    <w:p w:rsidR="008F05AF" w:rsidRDefault="008F05AF">
      <w:pPr>
        <w:pStyle w:val="aDefpara"/>
      </w:pPr>
      <w:r>
        <w:tab/>
        <w:t>(b)</w:t>
      </w:r>
      <w:r>
        <w:tab/>
        <w:t xml:space="preserve">does not include a person who distributes food donated by another person for human consumption. </w:t>
      </w:r>
    </w:p>
    <w:p w:rsidR="008F05AF" w:rsidRDefault="008F05AF">
      <w:pPr>
        <w:pStyle w:val="aDef"/>
      </w:pPr>
      <w:r>
        <w:rPr>
          <w:b/>
          <w:bCs/>
          <w:i/>
          <w:iCs/>
        </w:rPr>
        <w:t>fit for human consumption</w:t>
      </w:r>
      <w:r>
        <w:t>, in</w:t>
      </w:r>
      <w:r>
        <w:rPr>
          <w:b/>
          <w:bCs/>
        </w:rPr>
        <w:t xml:space="preserve"> </w:t>
      </w:r>
      <w:r>
        <w:t>relation to food,</w:t>
      </w:r>
      <w:r>
        <w:rPr>
          <w:b/>
          <w:bCs/>
          <w:i/>
          <w:iCs/>
        </w:rPr>
        <w:t xml:space="preserve"> </w:t>
      </w:r>
      <w:r>
        <w:t>means food that is not unsafe or unsuitable.</w:t>
      </w:r>
    </w:p>
    <w:p w:rsidR="008F05AF" w:rsidRDefault="008F05AF">
      <w:pPr>
        <w:pStyle w:val="aDef"/>
      </w:pPr>
      <w:r>
        <w:rPr>
          <w:b/>
          <w:bCs/>
          <w:i/>
          <w:iCs/>
        </w:rPr>
        <w:t>food</w:t>
      </w:r>
      <w:r>
        <w:t xml:space="preserve">—see the </w:t>
      </w:r>
      <w:r>
        <w:rPr>
          <w:i/>
          <w:iCs/>
        </w:rPr>
        <w:t>Food Act 2001</w:t>
      </w:r>
      <w:r>
        <w:t>, section 8.</w:t>
      </w:r>
    </w:p>
    <w:p w:rsidR="008F05AF" w:rsidRDefault="008F05AF">
      <w:pPr>
        <w:pStyle w:val="aDef"/>
      </w:pPr>
      <w:r>
        <w:rPr>
          <w:b/>
          <w:bCs/>
          <w:i/>
          <w:iCs/>
        </w:rPr>
        <w:t>unsafe</w:t>
      </w:r>
      <w:r>
        <w:t xml:space="preserve">, in relation to food—see the </w:t>
      </w:r>
      <w:r>
        <w:rPr>
          <w:i/>
          <w:iCs/>
        </w:rPr>
        <w:t>Food Act 2001</w:t>
      </w:r>
      <w:r>
        <w:t>, section 12.</w:t>
      </w:r>
    </w:p>
    <w:p w:rsidR="008F05AF" w:rsidRDefault="008F05AF">
      <w:pPr>
        <w:pStyle w:val="aDef"/>
      </w:pPr>
      <w:r>
        <w:rPr>
          <w:b/>
          <w:bCs/>
          <w:i/>
          <w:iCs/>
        </w:rPr>
        <w:t>unsuitable</w:t>
      </w:r>
      <w:r>
        <w:t xml:space="preserve">, in relation to food—see the </w:t>
      </w:r>
      <w:r>
        <w:rPr>
          <w:i/>
          <w:iCs/>
        </w:rPr>
        <w:t>Food Act 2001</w:t>
      </w:r>
      <w:r>
        <w:t>, section 13.</w:t>
      </w:r>
    </w:p>
    <w:p w:rsidR="008F05AF" w:rsidRDefault="008F05AF">
      <w:pPr>
        <w:pStyle w:val="AH5Sec"/>
      </w:pPr>
      <w:bookmarkStart w:id="25" w:name="_Toc207431399"/>
      <w:r>
        <w:rPr>
          <w:rStyle w:val="CharSectNo"/>
        </w:rPr>
        <w:t>11B</w:t>
      </w:r>
      <w:r>
        <w:tab/>
        <w:t>Protection of food donors from liability</w:t>
      </w:r>
      <w:bookmarkEnd w:id="25"/>
      <w:r>
        <w:tab/>
      </w:r>
    </w:p>
    <w:p w:rsidR="008F05AF" w:rsidRDefault="008F05AF">
      <w:pPr>
        <w:pStyle w:val="Amainreturn"/>
      </w:pPr>
      <w:r>
        <w:t>A donor does not incur civil liability for any personal injury that results from the consumption of food donated by the donor if—</w:t>
      </w:r>
    </w:p>
    <w:p w:rsidR="008F05AF" w:rsidRDefault="008F05AF">
      <w:pPr>
        <w:pStyle w:val="Apara"/>
      </w:pPr>
      <w:r>
        <w:tab/>
        <w:t>(a)</w:t>
      </w:r>
      <w:r>
        <w:tab/>
        <w:t>the food was fit for human consumption when it left the possession or control of the donor; and</w:t>
      </w:r>
    </w:p>
    <w:p w:rsidR="008F05AF" w:rsidRDefault="008F05A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8F05AF" w:rsidRDefault="008F05AF">
      <w:pPr>
        <w:pStyle w:val="Apara"/>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8F05AF" w:rsidRDefault="008F05AF">
      <w:pPr>
        <w:pStyle w:val="PageBreak"/>
      </w:pPr>
      <w:r>
        <w:br w:type="page"/>
      </w:r>
    </w:p>
    <w:p w:rsidR="008F05AF" w:rsidRDefault="008F05AF">
      <w:pPr>
        <w:pStyle w:val="AH2Part"/>
      </w:pPr>
      <w:bookmarkStart w:id="26" w:name="_Toc207431400"/>
      <w:r>
        <w:rPr>
          <w:rStyle w:val="CharPartNo"/>
        </w:rPr>
        <w:t>Part 2.3</w:t>
      </w:r>
      <w:r>
        <w:tab/>
      </w:r>
      <w:r>
        <w:rPr>
          <w:rStyle w:val="CharPartText"/>
        </w:rPr>
        <w:t>Apologies</w:t>
      </w:r>
      <w:bookmarkEnd w:id="26"/>
    </w:p>
    <w:p w:rsidR="008F05AF" w:rsidRDefault="008F05AF">
      <w:pPr>
        <w:pStyle w:val="AH5Sec"/>
      </w:pPr>
      <w:bookmarkStart w:id="27" w:name="_Toc207431401"/>
      <w:r>
        <w:rPr>
          <w:rStyle w:val="CharSectNo"/>
        </w:rPr>
        <w:t>12</w:t>
      </w:r>
      <w:r>
        <w:tab/>
        <w:t>Application</w:t>
      </w:r>
      <w:r>
        <w:rPr>
          <w:rFonts w:cs="Arial"/>
        </w:rPr>
        <w:t>—</w:t>
      </w:r>
      <w:r>
        <w:t>pt 2.3</w:t>
      </w:r>
      <w:bookmarkEnd w:id="27"/>
    </w:p>
    <w:p w:rsidR="008F05AF" w:rsidRDefault="008F05AF">
      <w:pPr>
        <w:pStyle w:val="Amain"/>
      </w:pPr>
      <w:r>
        <w:tab/>
        <w:t>(1)</w:t>
      </w:r>
      <w:r>
        <w:tab/>
        <w:t>This part applies to civil liability of any kind.</w:t>
      </w:r>
    </w:p>
    <w:p w:rsidR="008F05AF" w:rsidRDefault="008F05AF">
      <w:pPr>
        <w:pStyle w:val="Amain"/>
      </w:pPr>
      <w:r>
        <w:tab/>
        <w:t>(2)</w:t>
      </w:r>
      <w:r>
        <w:tab/>
        <w:t>However, this part does not apply to civil liability for an award of damages or compensation—</w:t>
      </w:r>
    </w:p>
    <w:p w:rsidR="008F05AF" w:rsidRDefault="008F05AF">
      <w:pPr>
        <w:pStyle w:val="Apara"/>
      </w:pPr>
      <w:r>
        <w:tab/>
        <w:t>(a)</w:t>
      </w:r>
      <w:r>
        <w:tab/>
        <w:t>for defamation; or</w:t>
      </w:r>
    </w:p>
    <w:p w:rsidR="008F05AF" w:rsidRDefault="008F05AF">
      <w:pPr>
        <w:pStyle w:val="Apara"/>
      </w:pPr>
      <w:r>
        <w:tab/>
        <w:t>(b)</w:t>
      </w:r>
      <w:r>
        <w:tab/>
        <w:t>under any of the following:</w:t>
      </w:r>
    </w:p>
    <w:p w:rsidR="008F05AF" w:rsidRDefault="008F05AF">
      <w:pPr>
        <w:pStyle w:val="Asubpara"/>
      </w:pPr>
      <w:r>
        <w:tab/>
        <w:t>(i)</w:t>
      </w:r>
      <w:r>
        <w:tab/>
        <w:t xml:space="preserve">the </w:t>
      </w:r>
      <w:r>
        <w:rPr>
          <w:rStyle w:val="charItals"/>
        </w:rPr>
        <w:t>Discrimination Act 1991</w:t>
      </w:r>
      <w:r>
        <w:t xml:space="preserve">; </w:t>
      </w:r>
    </w:p>
    <w:p w:rsidR="008F05AF" w:rsidRDefault="008F05AF">
      <w:pPr>
        <w:pStyle w:val="Asubpara"/>
      </w:pPr>
      <w:r>
        <w:tab/>
        <w:t>(ii)</w:t>
      </w:r>
      <w:r>
        <w:tab/>
        <w:t xml:space="preserve">the </w:t>
      </w:r>
      <w:r>
        <w:rPr>
          <w:rStyle w:val="charItals"/>
        </w:rPr>
        <w:t>Victims of Crime (Financial Assistance) Act 1983</w:t>
      </w:r>
      <w:r>
        <w:t xml:space="preserve">; </w:t>
      </w:r>
    </w:p>
    <w:p w:rsidR="008F05AF" w:rsidRDefault="008F05AF">
      <w:pPr>
        <w:pStyle w:val="Asubpara"/>
      </w:pPr>
      <w:r>
        <w:tab/>
        <w:t>(iii)</w:t>
      </w:r>
      <w:r>
        <w:tab/>
        <w:t xml:space="preserve">the </w:t>
      </w:r>
      <w:r>
        <w:rPr>
          <w:rStyle w:val="charItals"/>
        </w:rPr>
        <w:t>Workers Compensation Act 1951</w:t>
      </w:r>
      <w:r>
        <w:t>.</w:t>
      </w:r>
    </w:p>
    <w:p w:rsidR="008F05AF" w:rsidRDefault="008F05AF">
      <w:pPr>
        <w:pStyle w:val="AH5Sec"/>
      </w:pPr>
      <w:bookmarkStart w:id="28" w:name="_Toc207431402"/>
      <w:r>
        <w:rPr>
          <w:rStyle w:val="CharSectNo"/>
        </w:rPr>
        <w:t>13</w:t>
      </w:r>
      <w:r>
        <w:tab/>
        <w:t xml:space="preserve">Meaning of </w:t>
      </w:r>
      <w:r>
        <w:rPr>
          <w:rStyle w:val="charItals"/>
        </w:rPr>
        <w:t>apology</w:t>
      </w:r>
      <w:r>
        <w:t xml:space="preserve"> in pt 2.3</w:t>
      </w:r>
      <w:bookmarkEnd w:id="28"/>
    </w:p>
    <w:p w:rsidR="008F05AF" w:rsidRDefault="008F05AF">
      <w:pPr>
        <w:pStyle w:val="Amainreturn"/>
      </w:pPr>
      <w:r>
        <w:t>In this part:</w:t>
      </w:r>
    </w:p>
    <w:p w:rsidR="008F05AF" w:rsidRDefault="008F05A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8F05AF" w:rsidRDefault="008F05AF">
      <w:pPr>
        <w:pStyle w:val="AH5Sec"/>
      </w:pPr>
      <w:bookmarkStart w:id="29" w:name="_Toc207431403"/>
      <w:r>
        <w:rPr>
          <w:rStyle w:val="CharSectNo"/>
        </w:rPr>
        <w:t>14</w:t>
      </w:r>
      <w:r>
        <w:tab/>
        <w:t>Effect of apology on liability etc</w:t>
      </w:r>
      <w:bookmarkEnd w:id="29"/>
    </w:p>
    <w:p w:rsidR="008F05AF" w:rsidRDefault="008F05AF">
      <w:pPr>
        <w:pStyle w:val="Amain"/>
      </w:pPr>
      <w:r>
        <w:tab/>
        <w:t>(1)</w:t>
      </w:r>
      <w:r>
        <w:tab/>
        <w:t>An apology made by or on behalf of a person in relation to an incident claimed to have been caused by the person—</w:t>
      </w:r>
    </w:p>
    <w:p w:rsidR="008F05AF" w:rsidRDefault="008F05AF">
      <w:pPr>
        <w:pStyle w:val="Apara"/>
      </w:pPr>
      <w:r>
        <w:tab/>
        <w:t>(a)</w:t>
      </w:r>
      <w:r>
        <w:tab/>
        <w:t>is not (and must not be taken to be) an express or implied admission of fault or liability by the person in relation to the incident; and</w:t>
      </w:r>
    </w:p>
    <w:p w:rsidR="008F05AF" w:rsidRDefault="008F05AF">
      <w:pPr>
        <w:pStyle w:val="Apara"/>
      </w:pPr>
      <w:r>
        <w:tab/>
        <w:t>(b)</w:t>
      </w:r>
      <w:r>
        <w:tab/>
        <w:t>is not relevant to deciding fault or liability in relation to the incident.</w:t>
      </w:r>
    </w:p>
    <w:p w:rsidR="008F05AF" w:rsidRDefault="008F05AF">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8F05AF" w:rsidRDefault="008F05AF">
      <w:pPr>
        <w:pStyle w:val="PageBreak"/>
      </w:pPr>
      <w:r>
        <w:br w:type="page"/>
      </w:r>
    </w:p>
    <w:p w:rsidR="008F05AF" w:rsidRDefault="008F05AF">
      <w:pPr>
        <w:pStyle w:val="AH2Part"/>
      </w:pPr>
      <w:bookmarkStart w:id="30" w:name="_Toc207431404"/>
      <w:r>
        <w:rPr>
          <w:rStyle w:val="CharPartNo"/>
        </w:rPr>
        <w:t>Part 2.4</w:t>
      </w:r>
      <w:r>
        <w:rPr>
          <w:rStyle w:val="CharPartText"/>
        </w:rPr>
        <w:tab/>
        <w:t>Survival of actions on death</w:t>
      </w:r>
      <w:bookmarkEnd w:id="30"/>
    </w:p>
    <w:p w:rsidR="008F05AF" w:rsidRDefault="008F05AF">
      <w:pPr>
        <w:pStyle w:val="AH5Sec"/>
      </w:pPr>
      <w:bookmarkStart w:id="31" w:name="_Toc207431405"/>
      <w:r>
        <w:rPr>
          <w:rStyle w:val="CharSectNo"/>
        </w:rPr>
        <w:t>15</w:t>
      </w:r>
      <w:r>
        <w:tab/>
        <w:t>Effect of death on certain causes of action</w:t>
      </w:r>
      <w:bookmarkEnd w:id="31"/>
      <w:r>
        <w:t xml:space="preserve"> </w:t>
      </w:r>
    </w:p>
    <w:p w:rsidR="008F05AF" w:rsidRDefault="008F05AF">
      <w:pPr>
        <w:pStyle w:val="Amain"/>
      </w:pPr>
      <w:r>
        <w:tab/>
        <w:t>(1)</w:t>
      </w:r>
      <w:r>
        <w:tab/>
        <w:t>When a person dies—</w:t>
      </w:r>
    </w:p>
    <w:p w:rsidR="008F05AF" w:rsidRDefault="008F05AF">
      <w:pPr>
        <w:pStyle w:val="Apara"/>
      </w:pPr>
      <w:r>
        <w:tab/>
        <w:t>(a)</w:t>
      </w:r>
      <w:r>
        <w:tab/>
        <w:t>all causes of action vested in the person survive for the benefit of the person’s estate; and</w:t>
      </w:r>
    </w:p>
    <w:p w:rsidR="008F05AF" w:rsidRDefault="008F05AF">
      <w:pPr>
        <w:pStyle w:val="Apara"/>
      </w:pPr>
      <w:r>
        <w:tab/>
        <w:t>(b)</w:t>
      </w:r>
      <w:r>
        <w:tab/>
        <w:t>all causes of action existing against the person survive against the person’s estate.</w:t>
      </w:r>
    </w:p>
    <w:p w:rsidR="008F05AF" w:rsidRDefault="008F05AF">
      <w:pPr>
        <w:pStyle w:val="Amain"/>
      </w:pPr>
      <w:r>
        <w:tab/>
        <w:t>(2)</w:t>
      </w:r>
      <w:r>
        <w:tab/>
        <w:t>This section does not apply to causes of action for defamation.</w:t>
      </w:r>
    </w:p>
    <w:p w:rsidR="008F05AF" w:rsidRDefault="008F05AF">
      <w:pPr>
        <w:pStyle w:val="AH5Sec"/>
      </w:pPr>
      <w:bookmarkStart w:id="32" w:name="_Toc207431406"/>
      <w:r>
        <w:rPr>
          <w:rStyle w:val="CharSectNo"/>
        </w:rPr>
        <w:t>16</w:t>
      </w:r>
      <w:r>
        <w:tab/>
        <w:t>Damages in surviving cause of action</w:t>
      </w:r>
      <w:bookmarkEnd w:id="32"/>
      <w:r>
        <w:t xml:space="preserve"> </w:t>
      </w:r>
    </w:p>
    <w:p w:rsidR="008F05AF" w:rsidRDefault="008F05AF">
      <w:pPr>
        <w:pStyle w:val="Amain"/>
      </w:pPr>
      <w:r>
        <w:tab/>
        <w:t>(1)</w:t>
      </w:r>
      <w:r>
        <w:tab/>
        <w:t>This section applies to a cause of action that survives under this part for the benefit of a dead person’s estate.</w:t>
      </w:r>
    </w:p>
    <w:p w:rsidR="008F05AF" w:rsidRDefault="008F05AF">
      <w:pPr>
        <w:pStyle w:val="Amain"/>
      </w:pPr>
      <w:r>
        <w:tab/>
        <w:t>(2)</w:t>
      </w:r>
      <w:r>
        <w:tab/>
        <w:t>The damages recoverable do not include exemplary damages.</w:t>
      </w:r>
    </w:p>
    <w:p w:rsidR="008F05AF" w:rsidRDefault="008F05AF">
      <w:pPr>
        <w:pStyle w:val="Amain"/>
      </w:pPr>
      <w:r>
        <w:tab/>
        <w:t>(3)</w:t>
      </w:r>
      <w:r>
        <w:tab/>
        <w:t>If the act or omission that gave rise to the cause of action caused the person’s death, the damages recoverable—</w:t>
      </w:r>
    </w:p>
    <w:p w:rsidR="008F05AF" w:rsidRDefault="008F05AF">
      <w:pPr>
        <w:pStyle w:val="Apara"/>
      </w:pPr>
      <w:r>
        <w:tab/>
        <w:t>(a)</w:t>
      </w:r>
      <w:r>
        <w:tab/>
        <w:t>must be calculated without regard to any loss or gain to the estate resulting from the death; and</w:t>
      </w:r>
    </w:p>
    <w:p w:rsidR="008F05AF" w:rsidRDefault="008F05AF">
      <w:pPr>
        <w:pStyle w:val="Apara"/>
      </w:pPr>
      <w:r>
        <w:tab/>
        <w:t>(b)</w:t>
      </w:r>
      <w:r>
        <w:tab/>
        <w:t>do not include damages for—</w:t>
      </w:r>
    </w:p>
    <w:p w:rsidR="008F05AF" w:rsidRDefault="008F05AF">
      <w:pPr>
        <w:pStyle w:val="Asubpara"/>
      </w:pPr>
      <w:r>
        <w:tab/>
        <w:t>(i)</w:t>
      </w:r>
      <w:r>
        <w:tab/>
        <w:t>the person’s pain or suffering or for any bodily or mental harm suffered by the person or for the loss of the person’s expectation of life; or</w:t>
      </w:r>
    </w:p>
    <w:p w:rsidR="008F05AF" w:rsidRDefault="008F05AF">
      <w:pPr>
        <w:pStyle w:val="Asubpara"/>
      </w:pPr>
      <w:r>
        <w:tab/>
        <w:t>(ii)</w:t>
      </w:r>
      <w:r>
        <w:tab/>
        <w:t>the person’s loss of capacity to earn or loss of future probable earnings; and</w:t>
      </w:r>
    </w:p>
    <w:p w:rsidR="008F05AF" w:rsidRDefault="008F05AF">
      <w:pPr>
        <w:pStyle w:val="Apara"/>
      </w:pPr>
      <w:r>
        <w:tab/>
        <w:t>(c)</w:t>
      </w:r>
      <w:r>
        <w:tab/>
        <w:t>do not include damages of the kind mentioned in section 100 (Damages for loss of capacity to perform domestic services).</w:t>
      </w:r>
    </w:p>
    <w:p w:rsidR="008F05AF" w:rsidRDefault="008F05AF">
      <w:pPr>
        <w:pStyle w:val="Amain"/>
      </w:pPr>
      <w:r>
        <w:lastRenderedPageBreak/>
        <w:tab/>
        <w:t>(4)</w:t>
      </w:r>
      <w:r>
        <w:tab/>
        <w:t>However, damages mentioned in subsection (3) (b) (i) may be recovered if—</w:t>
      </w:r>
    </w:p>
    <w:p w:rsidR="008F05AF" w:rsidRDefault="008F05AF">
      <w:pPr>
        <w:pStyle w:val="Apara"/>
      </w:pPr>
      <w:r>
        <w:tab/>
        <w:t>(a)</w:t>
      </w:r>
      <w:r>
        <w:tab/>
        <w:t>the cause of action related to a personal injury resulting from an asbestos-related disease; and</w:t>
      </w:r>
    </w:p>
    <w:p w:rsidR="008F05AF" w:rsidRDefault="008F05AF">
      <w:pPr>
        <w:pStyle w:val="Apara"/>
      </w:pPr>
      <w:r>
        <w:tab/>
        <w:t>(b)</w:t>
      </w:r>
      <w:r>
        <w:tab/>
        <w:t>the person gave notice under section 51 (Notice of claim) before the person’s death; and</w:t>
      </w:r>
    </w:p>
    <w:p w:rsidR="008F05AF" w:rsidRDefault="008F05AF">
      <w:pPr>
        <w:pStyle w:val="Apara"/>
      </w:pPr>
      <w:r>
        <w:tab/>
        <w:t>(c)</w:t>
      </w:r>
      <w:r>
        <w:tab/>
        <w:t>the person died either—</w:t>
      </w:r>
    </w:p>
    <w:p w:rsidR="008F05AF" w:rsidRDefault="008F05AF">
      <w:pPr>
        <w:pStyle w:val="Asubpara"/>
      </w:pPr>
      <w:r>
        <w:tab/>
        <w:t>(i)</w:t>
      </w:r>
      <w:r>
        <w:tab/>
        <w:t xml:space="preserve">as a result of the asbestos-related disease; or </w:t>
      </w:r>
    </w:p>
    <w:p w:rsidR="008F05AF" w:rsidRDefault="008F05AF">
      <w:pPr>
        <w:pStyle w:val="Asubpara"/>
      </w:pPr>
      <w:r>
        <w:tab/>
        <w:t>(ii)</w:t>
      </w:r>
      <w:r>
        <w:tab/>
        <w:t>the asbestos-related disease was a contributing factor to the person’s death.</w:t>
      </w:r>
    </w:p>
    <w:p w:rsidR="008F05AF" w:rsidRDefault="008F05AF">
      <w:pPr>
        <w:pStyle w:val="Amain"/>
      </w:pPr>
      <w:r>
        <w:tab/>
        <w:t>(5)</w:t>
      </w:r>
      <w:r>
        <w:tab/>
        <w:t>The damages may include an amount to compensate for any reasonable funeral expenses paid or payable by the estate.</w:t>
      </w:r>
    </w:p>
    <w:p w:rsidR="008F05AF" w:rsidRDefault="008F05A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8F05AF" w:rsidRDefault="008F05AF">
      <w:pPr>
        <w:pStyle w:val="Amain"/>
      </w:pPr>
      <w:r>
        <w:tab/>
        <w:t>(7)</w:t>
      </w:r>
      <w:r>
        <w:tab/>
        <w:t>In deciding whether an expense is reasonable for subsection (5), regard must be had to the religious and cultural circumstances of the dead person and the members of the dead person’s family.</w:t>
      </w:r>
    </w:p>
    <w:p w:rsidR="008F05AF" w:rsidRDefault="008F05AF">
      <w:pPr>
        <w:pStyle w:val="Amain"/>
      </w:pPr>
      <w:r>
        <w:tab/>
        <w:t>(8)</w:t>
      </w:r>
      <w:r>
        <w:tab/>
        <w:t>In this section:</w:t>
      </w:r>
    </w:p>
    <w:p w:rsidR="008F05AF" w:rsidRDefault="008F05AF">
      <w:pPr>
        <w:pStyle w:val="aDef"/>
        <w:keepNext/>
      </w:pPr>
      <w:r>
        <w:rPr>
          <w:b/>
          <w:i/>
        </w:rPr>
        <w:t>asbestos-related disease</w:t>
      </w:r>
      <w:r>
        <w:rPr>
          <w:bCs/>
          <w:iCs/>
        </w:rPr>
        <w:t xml:space="preserve"> means any of the following diseases:</w:t>
      </w:r>
    </w:p>
    <w:p w:rsidR="008F05AF" w:rsidRDefault="008F05AF">
      <w:pPr>
        <w:pStyle w:val="aDefpara"/>
      </w:pPr>
      <w:r>
        <w:tab/>
        <w:t>(a)</w:t>
      </w:r>
      <w:r>
        <w:tab/>
        <w:t>asbestosis;</w:t>
      </w:r>
    </w:p>
    <w:p w:rsidR="008F05AF" w:rsidRDefault="008F05AF">
      <w:pPr>
        <w:pStyle w:val="aDefpara"/>
      </w:pPr>
      <w:r>
        <w:tab/>
        <w:t>(b)</w:t>
      </w:r>
      <w:r>
        <w:tab/>
        <w:t>asbestos induced carcinoma;</w:t>
      </w:r>
    </w:p>
    <w:p w:rsidR="008F05AF" w:rsidRDefault="008F05AF">
      <w:pPr>
        <w:pStyle w:val="aDefpara"/>
      </w:pPr>
      <w:r>
        <w:tab/>
        <w:t>(c)</w:t>
      </w:r>
      <w:r>
        <w:tab/>
        <w:t>asbestos-related pleural diseases;</w:t>
      </w:r>
    </w:p>
    <w:p w:rsidR="008F05AF" w:rsidRDefault="008F05AF">
      <w:pPr>
        <w:pStyle w:val="aDefpara"/>
      </w:pPr>
      <w:r>
        <w:tab/>
        <w:t>(d)</w:t>
      </w:r>
      <w:r>
        <w:tab/>
        <w:t>mesothelioma;</w:t>
      </w:r>
    </w:p>
    <w:p w:rsidR="008F05AF" w:rsidRDefault="008F05AF">
      <w:pPr>
        <w:pStyle w:val="aDefpara"/>
      </w:pPr>
      <w:r>
        <w:tab/>
        <w:t>(e)</w:t>
      </w:r>
      <w:r>
        <w:tab/>
        <w:t>a disease prescribed by regulation.</w:t>
      </w:r>
    </w:p>
    <w:p w:rsidR="008F05AF" w:rsidRDefault="008F05AF">
      <w:pPr>
        <w:pStyle w:val="aDef"/>
      </w:pPr>
      <w:r>
        <w:rPr>
          <w:rStyle w:val="charBoldItals"/>
        </w:rPr>
        <w:lastRenderedPageBreak/>
        <w:t>member</w:t>
      </w:r>
      <w:r>
        <w:t>, of a dead person’s family—see section 23.</w:t>
      </w:r>
    </w:p>
    <w:p w:rsidR="008F05AF" w:rsidRDefault="008F05AF">
      <w:pPr>
        <w:pStyle w:val="AH5Sec"/>
      </w:pPr>
      <w:bookmarkStart w:id="33" w:name="_Toc207431407"/>
      <w:r>
        <w:rPr>
          <w:rStyle w:val="CharSectNo"/>
        </w:rPr>
        <w:t>17</w:t>
      </w:r>
      <w:r>
        <w:tab/>
        <w:t>If person liable dies before or at time of damage</w:t>
      </w:r>
      <w:bookmarkEnd w:id="33"/>
    </w:p>
    <w:p w:rsidR="008F05AF" w:rsidRDefault="008F05AF">
      <w:pPr>
        <w:pStyle w:val="Amain"/>
      </w:pPr>
      <w:r>
        <w:tab/>
        <w:t>(1)</w:t>
      </w:r>
      <w:r>
        <w:tab/>
        <w:t>This section applies if—</w:t>
      </w:r>
    </w:p>
    <w:p w:rsidR="008F05AF" w:rsidRDefault="008F05AF">
      <w:pPr>
        <w:pStyle w:val="Apara"/>
      </w:pPr>
      <w:r>
        <w:tab/>
        <w:t>(a)</w:t>
      </w:r>
      <w:r>
        <w:tab/>
        <w:t>damage was suffered because of an act or omission; and</w:t>
      </w:r>
    </w:p>
    <w:p w:rsidR="008F05AF" w:rsidRDefault="008F05AF">
      <w:pPr>
        <w:pStyle w:val="Apara"/>
      </w:pPr>
      <w:r>
        <w:tab/>
        <w:t>(b)</w:t>
      </w:r>
      <w:r>
        <w:tab/>
        <w:t>a person against whom there would have been a cause of action for the act or omission died before or at the same time as the damage was suffered.</w:t>
      </w:r>
    </w:p>
    <w:p w:rsidR="008F05AF" w:rsidRDefault="008F05AF">
      <w:pPr>
        <w:pStyle w:val="Amain"/>
      </w:pPr>
      <w:r>
        <w:tab/>
        <w:t>(2)</w:t>
      </w:r>
      <w:r>
        <w:tab/>
        <w:t>For this part, the cause of action is taken to have existed against the person before his or her death.</w:t>
      </w:r>
    </w:p>
    <w:p w:rsidR="008F05AF" w:rsidRDefault="008F05AF">
      <w:pPr>
        <w:pStyle w:val="AH5SecSymb"/>
      </w:pPr>
      <w:r>
        <w:rPr>
          <w:rStyle w:val="charSymb"/>
        </w:rPr>
        <w:t> </w:t>
      </w:r>
      <w:bookmarkStart w:id="34" w:name="_Toc207431408"/>
      <w:r>
        <w:rPr>
          <w:rStyle w:val="charSymb"/>
        </w:rPr>
        <w:t>U </w:t>
      </w:r>
      <w:r>
        <w:tab/>
      </w:r>
      <w:r>
        <w:rPr>
          <w:rStyle w:val="CharSectNo"/>
        </w:rPr>
        <w:t>18</w:t>
      </w:r>
      <w:r>
        <w:tab/>
        <w:t>Saving of rights additional to pt 2.4</w:t>
      </w:r>
      <w:bookmarkEnd w:id="34"/>
    </w:p>
    <w:p w:rsidR="008F05AF" w:rsidRDefault="008F05AF">
      <w:pPr>
        <w:pStyle w:val="Amain"/>
      </w:pPr>
      <w:r>
        <w:tab/>
        <w:t>(1)</w:t>
      </w:r>
      <w:r>
        <w:tab/>
        <w:t>The rights given by this part for the benefit of estates of dead people are additional to, and do not limit, rights given by part 3.1 (Wrongful act or omission causing death).</w:t>
      </w:r>
    </w:p>
    <w:p w:rsidR="008F05AF" w:rsidRDefault="008F05A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8F05AF" w:rsidRDefault="008F05A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8F05AF" w:rsidRDefault="008F05AF">
      <w:pPr>
        <w:pStyle w:val="PageBreak"/>
      </w:pPr>
      <w:r>
        <w:br w:type="page"/>
      </w:r>
    </w:p>
    <w:p w:rsidR="008F05AF" w:rsidRDefault="008F05AF">
      <w:pPr>
        <w:pStyle w:val="AH2Part"/>
      </w:pPr>
      <w:bookmarkStart w:id="35" w:name="_Toc207431409"/>
      <w:r>
        <w:rPr>
          <w:rStyle w:val="CharPartNo"/>
        </w:rPr>
        <w:t>Part 2.5</w:t>
      </w:r>
      <w:r>
        <w:tab/>
      </w:r>
      <w:r>
        <w:rPr>
          <w:rStyle w:val="CharPartText"/>
        </w:rPr>
        <w:t>Proceedings against and contributions between wrongdoers</w:t>
      </w:r>
      <w:bookmarkEnd w:id="35"/>
    </w:p>
    <w:p w:rsidR="008F05AF" w:rsidRDefault="008F05AF">
      <w:pPr>
        <w:pStyle w:val="AH5Sec"/>
      </w:pPr>
      <w:bookmarkStart w:id="36" w:name="_Toc207431410"/>
      <w:r>
        <w:rPr>
          <w:rStyle w:val="CharSectNo"/>
        </w:rPr>
        <w:t>19</w:t>
      </w:r>
      <w:r>
        <w:tab/>
        <w:t>Definitions</w:t>
      </w:r>
      <w:r>
        <w:rPr>
          <w:rFonts w:cs="Arial"/>
        </w:rPr>
        <w:t>—</w:t>
      </w:r>
      <w:r>
        <w:t>pt 2.5</w:t>
      </w:r>
      <w:bookmarkEnd w:id="36"/>
    </w:p>
    <w:p w:rsidR="008F05AF" w:rsidRDefault="008F05AF">
      <w:pPr>
        <w:pStyle w:val="Amainreturn"/>
      </w:pPr>
      <w:r>
        <w:t>In this part:</w:t>
      </w:r>
    </w:p>
    <w:p w:rsidR="008F05AF" w:rsidRDefault="008F05AF">
      <w:pPr>
        <w:pStyle w:val="aDef"/>
        <w:rPr>
          <w:rStyle w:val="charBoldItals"/>
          <w:b w:val="0"/>
          <w:bCs/>
          <w:i w:val="0"/>
          <w:iCs/>
        </w:rPr>
      </w:pPr>
      <w:r>
        <w:rPr>
          <w:rStyle w:val="charBoldItals"/>
        </w:rPr>
        <w:t>court</w:t>
      </w:r>
      <w:r>
        <w:rPr>
          <w:rStyle w:val="charBoldItals"/>
          <w:b w:val="0"/>
          <w:bCs/>
          <w:i w:val="0"/>
          <w:iCs/>
        </w:rPr>
        <w:t xml:space="preserve"> includes arbitrator.</w:t>
      </w:r>
    </w:p>
    <w:p w:rsidR="008F05AF" w:rsidRDefault="008F05AF">
      <w:pPr>
        <w:pStyle w:val="aDef"/>
      </w:pPr>
      <w:r>
        <w:rPr>
          <w:rStyle w:val="charBoldItals"/>
        </w:rPr>
        <w:t>damage</w:t>
      </w:r>
      <w:r>
        <w:t xml:space="preserve"> means loss of any kind (including loss of life, personal injury, damage to property and economic loss).</w:t>
      </w:r>
    </w:p>
    <w:p w:rsidR="008F05AF" w:rsidRDefault="008F05AF">
      <w:pPr>
        <w:pStyle w:val="aDef"/>
        <w:keepNext/>
      </w:pPr>
      <w:r>
        <w:rPr>
          <w:rStyle w:val="charBoldItals"/>
        </w:rPr>
        <w:t>wrong</w:t>
      </w:r>
      <w:r>
        <w:t xml:space="preserve"> means an act or omission (whether or not an offence)—</w:t>
      </w:r>
    </w:p>
    <w:p w:rsidR="008F05AF" w:rsidRDefault="008F05AF">
      <w:pPr>
        <w:pStyle w:val="aDefpara"/>
      </w:pPr>
      <w:r>
        <w:tab/>
        <w:t>(a)</w:t>
      </w:r>
      <w:r>
        <w:tab/>
        <w:t>that gives rise to a liability in tort in relation to which a defence of contributory negligence is available at common law; or</w:t>
      </w:r>
    </w:p>
    <w:p w:rsidR="008F05AF" w:rsidRDefault="008F05AF">
      <w:pPr>
        <w:pStyle w:val="aDefpara"/>
      </w:pPr>
      <w:r>
        <w:tab/>
        <w:t>(b)</w:t>
      </w:r>
      <w:r>
        <w:tab/>
        <w:t xml:space="preserve">that amounts to a breach of a contractual duty of care that is concurrent and coextensive with a duty of care in tort. </w:t>
      </w:r>
    </w:p>
    <w:p w:rsidR="008F05AF" w:rsidRDefault="008F05AF">
      <w:pPr>
        <w:pStyle w:val="AH5Sec"/>
      </w:pPr>
      <w:bookmarkStart w:id="37" w:name="_Toc207431411"/>
      <w:r>
        <w:rPr>
          <w:rStyle w:val="CharSectNo"/>
        </w:rPr>
        <w:t>20</w:t>
      </w:r>
      <w:r>
        <w:tab/>
        <w:t>Each of several wrongdoers can be sued</w:t>
      </w:r>
      <w:bookmarkEnd w:id="37"/>
    </w:p>
    <w:p w:rsidR="008F05AF" w:rsidRDefault="008F05AF">
      <w:pPr>
        <w:pStyle w:val="Amain"/>
      </w:pPr>
      <w:r>
        <w:tab/>
        <w:t>(1)</w:t>
      </w:r>
      <w:r>
        <w:tab/>
        <w:t>A judgment or decision against a person for damage caused by a wrong does not bar an action against someone else who is also liable for the same damage.</w:t>
      </w:r>
    </w:p>
    <w:p w:rsidR="008F05AF" w:rsidRDefault="008F05AF">
      <w:pPr>
        <w:pStyle w:val="Amain"/>
      </w:pPr>
      <w:r>
        <w:tab/>
        <w:t>(2)</w:t>
      </w:r>
      <w:r>
        <w:tab/>
        <w:t>However, if separate actions are brought in relation to the same damage—</w:t>
      </w:r>
    </w:p>
    <w:p w:rsidR="008F05AF" w:rsidRDefault="008F05AF">
      <w:pPr>
        <w:pStyle w:val="Apara"/>
      </w:pPr>
      <w:r>
        <w:tab/>
        <w:t>(a)</w:t>
      </w:r>
      <w:r>
        <w:tab/>
        <w:t>the total amount recovered in the actions cannot exceed the amount of damages awarded in the judgment or decision given first or, if that amount is amended on appeal, the amount as amended; and</w:t>
      </w:r>
    </w:p>
    <w:p w:rsidR="008F05AF" w:rsidRDefault="008F05A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8F05AF" w:rsidRDefault="008F05AF">
      <w:pPr>
        <w:pStyle w:val="AH5Sec"/>
      </w:pPr>
      <w:bookmarkStart w:id="38" w:name="_Toc207431412"/>
      <w:r>
        <w:rPr>
          <w:rStyle w:val="CharSectNo"/>
        </w:rPr>
        <w:t>21</w:t>
      </w:r>
      <w:r>
        <w:tab/>
        <w:t>Right of contribution</w:t>
      </w:r>
      <w:bookmarkEnd w:id="38"/>
    </w:p>
    <w:p w:rsidR="008F05AF" w:rsidRDefault="008F05A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8F05AF" w:rsidRDefault="008F05AF">
      <w:pPr>
        <w:pStyle w:val="Amain"/>
      </w:pPr>
      <w:r>
        <w:tab/>
        <w:t>(2)</w:t>
      </w:r>
      <w:r>
        <w:tab/>
        <w:t>The contribution must be an amount that the court considers just and equitable having regard to the extent of the contributory’s responsibility for the damage.</w:t>
      </w:r>
    </w:p>
    <w:p w:rsidR="008F05AF" w:rsidRDefault="008F05AF">
      <w:pPr>
        <w:pStyle w:val="Amain"/>
      </w:pPr>
      <w:r>
        <w:tab/>
        <w:t>(3)</w:t>
      </w:r>
      <w:r>
        <w:tab/>
        <w:t>However, the first person is not entitled to contribution under this section if—</w:t>
      </w:r>
    </w:p>
    <w:p w:rsidR="008F05AF" w:rsidRDefault="008F05AF">
      <w:pPr>
        <w:pStyle w:val="Apara"/>
      </w:pPr>
      <w:r>
        <w:tab/>
        <w:t>(a)</w:t>
      </w:r>
      <w:r>
        <w:tab/>
        <w:t>the first person is liable to indemnify the contributory against the contributory’s liability for the damage; or</w:t>
      </w:r>
    </w:p>
    <w:p w:rsidR="008F05AF" w:rsidRDefault="008F05AF">
      <w:pPr>
        <w:pStyle w:val="Apara"/>
      </w:pPr>
      <w:r>
        <w:tab/>
        <w:t>(b)</w:t>
      </w:r>
      <w:r>
        <w:tab/>
        <w:t>the court exempts the contributory from liability to make contribution; or</w:t>
      </w:r>
    </w:p>
    <w:p w:rsidR="008F05AF" w:rsidRDefault="008F05A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8F05AF" w:rsidRDefault="008F05AF">
      <w:pPr>
        <w:pStyle w:val="AH5Sec"/>
      </w:pPr>
      <w:bookmarkStart w:id="39" w:name="_Toc207431413"/>
      <w:r>
        <w:rPr>
          <w:rStyle w:val="CharSectNo"/>
        </w:rPr>
        <w:t>22</w:t>
      </w:r>
      <w:r>
        <w:tab/>
        <w:t>Effect of pt 2.5</w:t>
      </w:r>
      <w:bookmarkEnd w:id="39"/>
    </w:p>
    <w:p w:rsidR="008F05AF" w:rsidRDefault="008F05AF">
      <w:pPr>
        <w:pStyle w:val="Amain"/>
      </w:pPr>
      <w:r>
        <w:tab/>
        <w:t>(1)</w:t>
      </w:r>
      <w:r>
        <w:tab/>
        <w:t>This part does not—</w:t>
      </w:r>
    </w:p>
    <w:p w:rsidR="008F05AF" w:rsidRDefault="008F05AF">
      <w:pPr>
        <w:pStyle w:val="Apara"/>
      </w:pPr>
      <w:r>
        <w:tab/>
        <w:t>(a)</w:t>
      </w:r>
      <w:r>
        <w:tab/>
        <w:t>affect any criminal proceeding against a person in relation to an act or omission; or</w:t>
      </w:r>
    </w:p>
    <w:p w:rsidR="008F05AF" w:rsidRDefault="008F05AF">
      <w:pPr>
        <w:pStyle w:val="Apara"/>
      </w:pPr>
      <w:r>
        <w:tab/>
        <w:t>(b)</w:t>
      </w:r>
      <w:r>
        <w:tab/>
        <w:t>make enforceable an agreement for indemnity that would not have been enforceable if this part had not been enacted.</w:t>
      </w:r>
    </w:p>
    <w:p w:rsidR="008F05AF" w:rsidRDefault="008F05AF">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8F05AF" w:rsidRDefault="008F05AF">
      <w:pPr>
        <w:pStyle w:val="PageBreak"/>
      </w:pPr>
      <w:r>
        <w:br w:type="page"/>
      </w:r>
    </w:p>
    <w:p w:rsidR="008F05AF" w:rsidRDefault="008F05AF">
      <w:pPr>
        <w:pStyle w:val="AH1Chapter"/>
      </w:pPr>
      <w:bookmarkStart w:id="40" w:name="_Toc207431414"/>
      <w:r>
        <w:rPr>
          <w:rStyle w:val="CharChapNo"/>
        </w:rPr>
        <w:t>Chapter 3</w:t>
      </w:r>
      <w:r>
        <w:tab/>
      </w:r>
      <w:r>
        <w:rPr>
          <w:rStyle w:val="CharChapText"/>
        </w:rPr>
        <w:t>Liability for death or injury</w:t>
      </w:r>
      <w:bookmarkEnd w:id="40"/>
    </w:p>
    <w:p w:rsidR="008F05AF" w:rsidRDefault="008F05AF">
      <w:pPr>
        <w:pStyle w:val="AH2Part"/>
      </w:pPr>
      <w:bookmarkStart w:id="41" w:name="_Toc207431415"/>
      <w:r>
        <w:rPr>
          <w:rStyle w:val="CharPartNo"/>
        </w:rPr>
        <w:t>Part 3.1</w:t>
      </w:r>
      <w:r>
        <w:tab/>
      </w:r>
      <w:r>
        <w:rPr>
          <w:rStyle w:val="CharPartText"/>
        </w:rPr>
        <w:t>Wrongful act or omission causing death</w:t>
      </w:r>
      <w:bookmarkEnd w:id="41"/>
    </w:p>
    <w:p w:rsidR="008F05AF" w:rsidRDefault="008F05AF">
      <w:pPr>
        <w:pStyle w:val="AH3Div"/>
      </w:pPr>
      <w:bookmarkStart w:id="42" w:name="_Toc207431416"/>
      <w:r>
        <w:rPr>
          <w:rStyle w:val="CharDivNo"/>
        </w:rPr>
        <w:t>Division 3.1.1</w:t>
      </w:r>
      <w:r>
        <w:tab/>
      </w:r>
      <w:r>
        <w:rPr>
          <w:rStyle w:val="CharDivText"/>
        </w:rPr>
        <w:t>Preliminary—liability for death</w:t>
      </w:r>
      <w:bookmarkEnd w:id="42"/>
    </w:p>
    <w:p w:rsidR="008F05AF" w:rsidRDefault="008F05AF">
      <w:pPr>
        <w:pStyle w:val="AH5Sec"/>
      </w:pPr>
      <w:bookmarkStart w:id="43" w:name="_Toc207431417"/>
      <w:r>
        <w:rPr>
          <w:rStyle w:val="CharSectNo"/>
        </w:rPr>
        <w:t>23</w:t>
      </w:r>
      <w:r>
        <w:tab/>
        <w:t>Definitions</w:t>
      </w:r>
      <w:r>
        <w:rPr>
          <w:rFonts w:cs="Arial"/>
        </w:rPr>
        <w:t>—</w:t>
      </w:r>
      <w:r>
        <w:t>pt 3.1</w:t>
      </w:r>
      <w:bookmarkEnd w:id="43"/>
    </w:p>
    <w:p w:rsidR="008F05AF" w:rsidRDefault="008F05AF">
      <w:pPr>
        <w:pStyle w:val="Amainreturn"/>
      </w:pPr>
      <w:r>
        <w:t>In this part:</w:t>
      </w:r>
    </w:p>
    <w:p w:rsidR="008F05AF" w:rsidRDefault="008F05AF">
      <w:pPr>
        <w:pStyle w:val="aDef"/>
      </w:pPr>
      <w:r>
        <w:rPr>
          <w:rStyle w:val="charBoldItals"/>
        </w:rPr>
        <w:t>child</w:t>
      </w:r>
      <w:r>
        <w:t xml:space="preserve"> includes a grandchild and a stepchild.</w:t>
      </w:r>
    </w:p>
    <w:p w:rsidR="008F05AF" w:rsidRDefault="008F05AF">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8F05AF" w:rsidRDefault="008F05AF">
      <w:pPr>
        <w:pStyle w:val="Apara"/>
        <w:keepNext/>
      </w:pPr>
      <w:r>
        <w:tab/>
        <w:t>(a)</w:t>
      </w:r>
      <w:r>
        <w:tab/>
        <w:t>a domestic partner; or</w:t>
      </w:r>
    </w:p>
    <w:p w:rsidR="008F05AF" w:rsidRDefault="008F05AF">
      <w:pPr>
        <w:pStyle w:val="aDefpara"/>
      </w:pPr>
      <w:r>
        <w:tab/>
        <w:t>(b)</w:t>
      </w:r>
      <w:r>
        <w:tab/>
        <w:t>a child of the person (including a child born alive after the death);</w:t>
      </w:r>
    </w:p>
    <w:p w:rsidR="008F05AF" w:rsidRDefault="008F05AF">
      <w:pPr>
        <w:pStyle w:val="aDefpara"/>
      </w:pPr>
      <w:r>
        <w:tab/>
        <w:t>(c)</w:t>
      </w:r>
      <w:r>
        <w:tab/>
        <w:t>a person to whom the dead person acted, immediately before his or her death, in place of a parent;</w:t>
      </w:r>
    </w:p>
    <w:p w:rsidR="008F05AF" w:rsidRDefault="008F05AF">
      <w:pPr>
        <w:pStyle w:val="aDefpara"/>
      </w:pPr>
      <w:r>
        <w:tab/>
        <w:t>(d)</w:t>
      </w:r>
      <w:r>
        <w:tab/>
        <w:t>a parent of the person;</w:t>
      </w:r>
    </w:p>
    <w:p w:rsidR="008F05AF" w:rsidRDefault="008F05AF">
      <w:pPr>
        <w:pStyle w:val="aDefpara"/>
      </w:pPr>
      <w:r>
        <w:tab/>
        <w:t>(e)</w:t>
      </w:r>
      <w:r>
        <w:tab/>
        <w:t>a person who acted, immediately before the dead person’s death, in place of a parent to the dead person;</w:t>
      </w:r>
    </w:p>
    <w:p w:rsidR="008F05AF" w:rsidRDefault="008F05AF">
      <w:pPr>
        <w:pStyle w:val="aDefpara"/>
      </w:pPr>
      <w:r>
        <w:tab/>
        <w:t>(f)</w:t>
      </w:r>
      <w:r>
        <w:tab/>
        <w:t>a brother, a sister, a half-brother and a half-sister of the person;</w:t>
      </w:r>
    </w:p>
    <w:p w:rsidR="008F05AF" w:rsidRDefault="008F05AF">
      <w:pPr>
        <w:pStyle w:val="aDefpara"/>
      </w:pPr>
      <w:r>
        <w:tab/>
        <w:t>(g)</w:t>
      </w:r>
      <w:r>
        <w:tab/>
        <w:t>a former spouse or civil partner of the person.</w:t>
      </w:r>
    </w:p>
    <w:p w:rsidR="008F05AF" w:rsidRDefault="008F05AF">
      <w:pPr>
        <w:pStyle w:val="aDef"/>
      </w:pPr>
      <w:r>
        <w:rPr>
          <w:rStyle w:val="charBoldItals"/>
        </w:rPr>
        <w:t>parent</w:t>
      </w:r>
      <w:r>
        <w:t xml:space="preserve"> includes a stepfather, a stepmother, a grandfather and a grandmother.</w:t>
      </w:r>
    </w:p>
    <w:p w:rsidR="008F05AF" w:rsidRDefault="008F05AF">
      <w:pPr>
        <w:pStyle w:val="AH3Div"/>
      </w:pPr>
      <w:bookmarkStart w:id="44" w:name="_Toc207431418"/>
      <w:r>
        <w:rPr>
          <w:rStyle w:val="CharDivNo"/>
        </w:rPr>
        <w:lastRenderedPageBreak/>
        <w:t>Division 3.1.2</w:t>
      </w:r>
      <w:r>
        <w:tab/>
      </w:r>
      <w:r>
        <w:rPr>
          <w:rStyle w:val="CharDivText"/>
        </w:rPr>
        <w:t>Liability and damages for death</w:t>
      </w:r>
      <w:bookmarkEnd w:id="44"/>
    </w:p>
    <w:p w:rsidR="008F05AF" w:rsidRDefault="008F05AF">
      <w:pPr>
        <w:pStyle w:val="AH5Sec"/>
      </w:pPr>
      <w:bookmarkStart w:id="45" w:name="_Toc207431419"/>
      <w:r>
        <w:rPr>
          <w:rStyle w:val="CharSectNo"/>
        </w:rPr>
        <w:t>24</w:t>
      </w:r>
      <w:r>
        <w:tab/>
        <w:t>Liability for a person’s death</w:t>
      </w:r>
      <w:bookmarkEnd w:id="45"/>
    </w:p>
    <w:p w:rsidR="008F05AF" w:rsidRDefault="008F05AF">
      <w:pPr>
        <w:pStyle w:val="Amainreturn"/>
      </w:pPr>
      <w:r>
        <w:t>If—</w:t>
      </w:r>
    </w:p>
    <w:p w:rsidR="008F05AF" w:rsidRDefault="008F05AF">
      <w:pPr>
        <w:pStyle w:val="Apara"/>
      </w:pPr>
      <w:r>
        <w:tab/>
        <w:t>(a)</w:t>
      </w:r>
      <w:r>
        <w:tab/>
        <w:t xml:space="preserve">a person’s death is caused by a wrongful act or omission (whether or not an offence); and </w:t>
      </w:r>
    </w:p>
    <w:p w:rsidR="008F05AF" w:rsidRDefault="008F05AF">
      <w:pPr>
        <w:pStyle w:val="Apara"/>
      </w:pPr>
      <w:r>
        <w:tab/>
        <w:t>(b)</w:t>
      </w:r>
      <w:r>
        <w:tab/>
        <w:t>the act or omission would, if death had not resulted, have entitled the person to recover damages in an action for personal injury;</w:t>
      </w:r>
    </w:p>
    <w:p w:rsidR="008F05AF" w:rsidRDefault="008F05AF">
      <w:pPr>
        <w:pStyle w:val="Amainreturn"/>
      </w:pPr>
      <w:r>
        <w:t>the person who would have been liable if the death had not resulted is liable to an action for damages despite the death and whether or not the death was caused by circumstances that were an offence.</w:t>
      </w:r>
    </w:p>
    <w:p w:rsidR="008F05AF" w:rsidRDefault="008F05AF">
      <w:pPr>
        <w:pStyle w:val="AH5Sec"/>
      </w:pPr>
      <w:bookmarkStart w:id="46" w:name="_Toc207431420"/>
      <w:r>
        <w:rPr>
          <w:rStyle w:val="CharSectNo"/>
        </w:rPr>
        <w:t>25</w:t>
      </w:r>
      <w:r>
        <w:tab/>
        <w:t>Damages for a person’s death</w:t>
      </w:r>
      <w:bookmarkEnd w:id="46"/>
    </w:p>
    <w:p w:rsidR="008F05AF" w:rsidRDefault="008F05A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8F05AF" w:rsidRDefault="008F05AF">
      <w:pPr>
        <w:pStyle w:val="Amain"/>
      </w:pPr>
      <w:r>
        <w:tab/>
        <w:t>(2)</w:t>
      </w:r>
      <w:r>
        <w:tab/>
        <w:t>Subsection (1) has effect subject to part 7.1 (Damages for personal injuries—exclusions and limitations).</w:t>
      </w:r>
    </w:p>
    <w:p w:rsidR="008F05AF" w:rsidRDefault="008F05AF">
      <w:pPr>
        <w:pStyle w:val="Amain"/>
      </w:pPr>
      <w:r>
        <w:tab/>
        <w:t>(3)</w:t>
      </w:r>
      <w:r>
        <w:tab/>
        <w:t>The amount of damages awarded must, after deducting the costs not recovered from the defendant, be divided between the beneficiaries in the shares the court decides.</w:t>
      </w:r>
    </w:p>
    <w:p w:rsidR="008F05AF" w:rsidRDefault="008F05AF">
      <w:pPr>
        <w:pStyle w:val="Amain"/>
      </w:pPr>
      <w:r>
        <w:tab/>
        <w:t>(4)</w:t>
      </w:r>
      <w:r>
        <w:tab/>
        <w:t>The damages may include an amount to compensate for any of the following expenses paid or payable by a beneficiary:</w:t>
      </w:r>
    </w:p>
    <w:p w:rsidR="008F05AF" w:rsidRDefault="008F05AF">
      <w:pPr>
        <w:pStyle w:val="Apara"/>
      </w:pPr>
      <w:r>
        <w:tab/>
        <w:t>(a)</w:t>
      </w:r>
      <w:r>
        <w:tab/>
        <w:t>reasonable funeral expenses;</w:t>
      </w:r>
    </w:p>
    <w:p w:rsidR="008F05AF" w:rsidRDefault="008F05AF">
      <w:pPr>
        <w:pStyle w:val="Apara"/>
      </w:pPr>
      <w:r>
        <w:tab/>
        <w:t>(b)</w:t>
      </w:r>
      <w:r>
        <w:tab/>
        <w:t>reasonable medical or hospital expenses related to the injury that resulted in the death.</w:t>
      </w:r>
    </w:p>
    <w:p w:rsidR="008F05AF" w:rsidRDefault="008F05AF">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8F05AF" w:rsidRDefault="008F05AF">
      <w:pPr>
        <w:pStyle w:val="Amain"/>
      </w:pPr>
      <w:r>
        <w:tab/>
        <w:t>(6)</w:t>
      </w:r>
      <w:r>
        <w:tab/>
        <w:t>In deciding whether an expense is reasonable for subsection (4) (a), regard must be had to the religious and cultural circumstances of the dead person and the members of the dead person’s family.</w:t>
      </w:r>
    </w:p>
    <w:p w:rsidR="008F05AF" w:rsidRDefault="008F05AF">
      <w:pPr>
        <w:pStyle w:val="AH5Sec"/>
      </w:pPr>
      <w:bookmarkStart w:id="47" w:name="_Toc207431421"/>
      <w:r>
        <w:rPr>
          <w:rStyle w:val="CharSectNo"/>
        </w:rPr>
        <w:t>26</w:t>
      </w:r>
      <w:r>
        <w:tab/>
        <w:t>Amounts not taken into account in assessing damages for death</w:t>
      </w:r>
      <w:bookmarkEnd w:id="47"/>
    </w:p>
    <w:p w:rsidR="008F05AF" w:rsidRDefault="008F05AF">
      <w:pPr>
        <w:pStyle w:val="Amainreturn"/>
      </w:pPr>
      <w:r>
        <w:t>In assessing damages in relation to liability under this part, the following must not be taken into account to reduce the damages:</w:t>
      </w:r>
    </w:p>
    <w:p w:rsidR="008F05AF" w:rsidRDefault="008F05AF">
      <w:pPr>
        <w:pStyle w:val="Apara"/>
      </w:pPr>
      <w:r>
        <w:tab/>
        <w:t>(a)</w:t>
      </w:r>
      <w:r>
        <w:tab/>
        <w:t xml:space="preserve">an amount paid or payable on the death of, or personal injury to, the dead person under a contract of insurance; </w:t>
      </w:r>
    </w:p>
    <w:p w:rsidR="008F05AF" w:rsidRDefault="008F05AF">
      <w:pPr>
        <w:pStyle w:val="Apara"/>
      </w:pPr>
      <w:r>
        <w:tab/>
        <w:t>(b)</w:t>
      </w:r>
      <w:r>
        <w:tab/>
        <w:t xml:space="preserve">an amount paid or payable out of a superannuation, provident or similar fund, or as a benefit from a friendly society, benefit society, lodge or trade union; </w:t>
      </w:r>
    </w:p>
    <w:p w:rsidR="008F05AF" w:rsidRDefault="008F05AF">
      <w:pPr>
        <w:pStyle w:val="Apara"/>
      </w:pPr>
      <w:r>
        <w:tab/>
        <w:t>(c)</w:t>
      </w:r>
      <w:r>
        <w:tab/>
        <w:t>an amount paid or payable because of the death or injury of the dead person that is—</w:t>
      </w:r>
    </w:p>
    <w:p w:rsidR="008F05AF" w:rsidRDefault="008F05AF">
      <w:pPr>
        <w:pStyle w:val="Asubpara"/>
      </w:pPr>
      <w:r>
        <w:tab/>
        <w:t>(i)</w:t>
      </w:r>
      <w:r>
        <w:tab/>
        <w:t>a payment instead of leave; or</w:t>
      </w:r>
    </w:p>
    <w:p w:rsidR="008F05AF" w:rsidRDefault="008F05AF">
      <w:pPr>
        <w:pStyle w:val="Asubpara"/>
      </w:pPr>
      <w:r>
        <w:tab/>
        <w:t>(ii)</w:t>
      </w:r>
      <w:r>
        <w:tab/>
        <w:t xml:space="preserve">a payment of a pension or another social security or veterans benefit; </w:t>
      </w:r>
    </w:p>
    <w:p w:rsidR="008F05AF" w:rsidRDefault="008F05AF">
      <w:pPr>
        <w:pStyle w:val="Apara"/>
      </w:pPr>
      <w:r>
        <w:tab/>
        <w:t>(d)</w:t>
      </w:r>
      <w:r>
        <w:tab/>
        <w:t xml:space="preserve">an amount paid or payable as a gratuity on the death of the dead person; </w:t>
      </w:r>
    </w:p>
    <w:p w:rsidR="008F05AF" w:rsidRDefault="008F05AF">
      <w:pPr>
        <w:pStyle w:val="Apara"/>
      </w:pPr>
      <w:r>
        <w:tab/>
        <w:t>(e)</w:t>
      </w:r>
      <w:r>
        <w:tab/>
        <w:t>an amount in relation to the acquisition by a member of the dead person’s family, after the death, of—</w:t>
      </w:r>
    </w:p>
    <w:p w:rsidR="008F05AF" w:rsidRDefault="008F05AF">
      <w:pPr>
        <w:pStyle w:val="Asubpara"/>
      </w:pPr>
      <w:r>
        <w:tab/>
        <w:t>(i)</w:t>
      </w:r>
      <w:r>
        <w:tab/>
        <w:t>a house, or an interest in a house, used at any time as the member’s home; or</w:t>
      </w:r>
    </w:p>
    <w:p w:rsidR="008F05AF" w:rsidRDefault="008F05AF">
      <w:pPr>
        <w:pStyle w:val="Asubpara"/>
      </w:pPr>
      <w:r>
        <w:tab/>
        <w:t>(ii)</w:t>
      </w:r>
      <w:r>
        <w:tab/>
        <w:t xml:space="preserve">the household contents, or an interest in the household contents, of the house; </w:t>
      </w:r>
    </w:p>
    <w:p w:rsidR="008F05AF" w:rsidRDefault="008F05AF">
      <w:pPr>
        <w:pStyle w:val="Apara"/>
      </w:pPr>
      <w:r>
        <w:lastRenderedPageBreak/>
        <w:tab/>
        <w:t>(f)</w:t>
      </w:r>
      <w:r>
        <w:tab/>
        <w:t>a premium that would have become payable under a contract of insurance on the life of the dead person if the person had lived beyond the time when he or she died.</w:t>
      </w:r>
    </w:p>
    <w:p w:rsidR="008F05AF" w:rsidRDefault="008F05AF">
      <w:pPr>
        <w:pStyle w:val="AH5Sec"/>
      </w:pPr>
      <w:bookmarkStart w:id="48" w:name="_Toc207431422"/>
      <w:r>
        <w:rPr>
          <w:rStyle w:val="CharSectNo"/>
        </w:rPr>
        <w:t>27</w:t>
      </w:r>
      <w:r>
        <w:tab/>
        <w:t>Contributory negligence not defence in relation to death</w:t>
      </w:r>
      <w:bookmarkEnd w:id="48"/>
    </w:p>
    <w:p w:rsidR="008F05AF" w:rsidRDefault="008F05A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8F05AF" w:rsidRDefault="008F05AF">
      <w:pPr>
        <w:pStyle w:val="Amain"/>
      </w:pPr>
      <w:r>
        <w:tab/>
        <w:t>(2)</w:t>
      </w:r>
      <w:r>
        <w:tab/>
        <w:t>Subsection (1) has effect subject to part 7.1 (Damages for personal injuries—exclusions and limitations).</w:t>
      </w:r>
    </w:p>
    <w:p w:rsidR="008F05AF" w:rsidRDefault="008F05AF">
      <w:pPr>
        <w:pStyle w:val="Amain"/>
      </w:pPr>
      <w:r>
        <w:tab/>
        <w:t>(3)</w:t>
      </w:r>
      <w:r>
        <w:tab/>
        <w:t>In this section:</w:t>
      </w:r>
    </w:p>
    <w:p w:rsidR="008F05AF" w:rsidRDefault="008F05AF">
      <w:pPr>
        <w:pStyle w:val="aDef"/>
        <w:keepNext/>
      </w:pPr>
      <w:r>
        <w:rPr>
          <w:rStyle w:val="charBoldItals"/>
        </w:rPr>
        <w:t>wrong</w:t>
      </w:r>
      <w:r>
        <w:t xml:space="preserve"> means an act or omission (whether or not an offence)—</w:t>
      </w:r>
    </w:p>
    <w:p w:rsidR="008F05AF" w:rsidRDefault="008F05AF">
      <w:pPr>
        <w:pStyle w:val="aDefpara"/>
      </w:pPr>
      <w:r>
        <w:tab/>
        <w:t>(a)</w:t>
      </w:r>
      <w:r>
        <w:tab/>
        <w:t>that gives rise to a liability in tort; or</w:t>
      </w:r>
    </w:p>
    <w:p w:rsidR="008F05AF" w:rsidRDefault="008F05AF">
      <w:pPr>
        <w:pStyle w:val="aDefpara"/>
      </w:pPr>
      <w:r>
        <w:tab/>
        <w:t>(b)</w:t>
      </w:r>
      <w:r>
        <w:tab/>
        <w:t>that amounts to a breach of a contractual duty of care that is concurrent and coextensive with a duty of care in tort.</w:t>
      </w:r>
    </w:p>
    <w:p w:rsidR="008F05AF" w:rsidRDefault="008F05AF">
      <w:pPr>
        <w:pStyle w:val="PageBreak"/>
      </w:pPr>
      <w:r>
        <w:br w:type="page"/>
      </w:r>
    </w:p>
    <w:p w:rsidR="008F05AF" w:rsidRDefault="008F05AF">
      <w:pPr>
        <w:pStyle w:val="AH2Part"/>
      </w:pPr>
      <w:bookmarkStart w:id="49" w:name="_Toc207431423"/>
      <w:r>
        <w:rPr>
          <w:rStyle w:val="CharPartNo"/>
        </w:rPr>
        <w:t>Part 3.2</w:t>
      </w:r>
      <w:r>
        <w:tab/>
      </w:r>
      <w:r>
        <w:rPr>
          <w:rStyle w:val="CharPartText"/>
        </w:rPr>
        <w:t>Mental harm</w:t>
      </w:r>
      <w:bookmarkEnd w:id="49"/>
    </w:p>
    <w:p w:rsidR="008F05AF" w:rsidRDefault="008F05AF">
      <w:pPr>
        <w:pStyle w:val="Placeholder"/>
      </w:pPr>
      <w:r>
        <w:rPr>
          <w:rStyle w:val="CharDivNo"/>
        </w:rPr>
        <w:t xml:space="preserve">  </w:t>
      </w:r>
      <w:r>
        <w:rPr>
          <w:rStyle w:val="CharDivText"/>
        </w:rPr>
        <w:t xml:space="preserve">  </w:t>
      </w:r>
    </w:p>
    <w:p w:rsidR="008F05AF" w:rsidRDefault="008F05AF">
      <w:pPr>
        <w:pStyle w:val="AH5Sec"/>
      </w:pPr>
      <w:bookmarkStart w:id="50" w:name="_Toc207431424"/>
      <w:r>
        <w:rPr>
          <w:rStyle w:val="CharSectNo"/>
        </w:rPr>
        <w:t>32</w:t>
      </w:r>
      <w:r>
        <w:tab/>
        <w:t>Definitions</w:t>
      </w:r>
      <w:r>
        <w:rPr>
          <w:rFonts w:cs="Arial"/>
        </w:rPr>
        <w:t>—</w:t>
      </w:r>
      <w:r>
        <w:t>pt 3.2</w:t>
      </w:r>
      <w:bookmarkEnd w:id="50"/>
    </w:p>
    <w:p w:rsidR="008F05AF" w:rsidRDefault="008F05AF">
      <w:pPr>
        <w:pStyle w:val="Amainreturn"/>
      </w:pPr>
      <w:r>
        <w:t>In this part:</w:t>
      </w:r>
    </w:p>
    <w:p w:rsidR="008F05AF" w:rsidRDefault="008F05AF">
      <w:pPr>
        <w:pStyle w:val="aDef"/>
      </w:pPr>
      <w:r>
        <w:rPr>
          <w:rStyle w:val="charBoldItals"/>
        </w:rPr>
        <w:t>child</w:t>
      </w:r>
      <w:r>
        <w:t>, of a person, means the son, daughter, grandson, granddaughter, stepson or stepdaughter of the person, or someone to whom the person is acting in place of a parent.</w:t>
      </w:r>
    </w:p>
    <w:p w:rsidR="008F05AF" w:rsidRDefault="008F05AF">
      <w:pPr>
        <w:pStyle w:val="aDef"/>
      </w:pPr>
      <w:r>
        <w:rPr>
          <w:rStyle w:val="charBoldItals"/>
        </w:rPr>
        <w:t>consequential mental harm</w:t>
      </w:r>
      <w:r>
        <w:t xml:space="preserve">, to a person, means mental harm to the person that is a consequence of bodily injury to the person. </w:t>
      </w:r>
    </w:p>
    <w:p w:rsidR="008F05AF" w:rsidRDefault="008F05AF">
      <w:pPr>
        <w:pStyle w:val="aDef"/>
      </w:pPr>
      <w:r>
        <w:rPr>
          <w:rStyle w:val="charBoldItals"/>
        </w:rPr>
        <w:t>family member</w:t>
      </w:r>
      <w:r>
        <w:t>, of a person, means—</w:t>
      </w:r>
    </w:p>
    <w:p w:rsidR="008F05AF" w:rsidRDefault="008F05AF">
      <w:pPr>
        <w:pStyle w:val="Apara"/>
        <w:keepNext/>
      </w:pPr>
      <w:r>
        <w:tab/>
        <w:t>(a)</w:t>
      </w:r>
      <w:r>
        <w:tab/>
        <w:t>a domestic partner;</w:t>
      </w:r>
    </w:p>
    <w:p w:rsidR="008F05AF" w:rsidRDefault="008F05AF">
      <w:pPr>
        <w:pStyle w:val="aDefpara"/>
      </w:pPr>
      <w:r>
        <w:tab/>
        <w:t>(b)</w:t>
      </w:r>
      <w:r>
        <w:tab/>
        <w:t>a parent or child of the person; or</w:t>
      </w:r>
    </w:p>
    <w:p w:rsidR="008F05AF" w:rsidRDefault="008F05AF">
      <w:pPr>
        <w:pStyle w:val="aDefpara"/>
      </w:pPr>
      <w:r>
        <w:tab/>
        <w:t>(c)</w:t>
      </w:r>
      <w:r>
        <w:tab/>
        <w:t>a brother, sister, half-brother or half-sister of the person.</w:t>
      </w:r>
    </w:p>
    <w:p w:rsidR="008F05AF" w:rsidRDefault="008F05AF">
      <w:pPr>
        <w:pStyle w:val="aDef"/>
      </w:pPr>
      <w:r>
        <w:rPr>
          <w:rStyle w:val="charBoldItals"/>
        </w:rPr>
        <w:t>mental harm</w:t>
      </w:r>
      <w:r>
        <w:t>, to a person, means impairment of the person’s mental condition.</w:t>
      </w:r>
    </w:p>
    <w:p w:rsidR="008F05AF" w:rsidRDefault="008F05AF">
      <w:pPr>
        <w:pStyle w:val="aDef"/>
      </w:pPr>
      <w:r>
        <w:rPr>
          <w:rStyle w:val="charBoldItals"/>
        </w:rPr>
        <w:t>negligence</w:t>
      </w:r>
      <w:r>
        <w:t xml:space="preserve"> means failure to exercise reasonable care and skill.</w:t>
      </w:r>
    </w:p>
    <w:p w:rsidR="008F05AF" w:rsidRDefault="008F05AF">
      <w:pPr>
        <w:pStyle w:val="aDef"/>
      </w:pPr>
      <w:r>
        <w:rPr>
          <w:rStyle w:val="charBoldItals"/>
        </w:rPr>
        <w:t>parent</w:t>
      </w:r>
      <w:r>
        <w:t>, of a person, means the father, mother, grandfather, grandmother, stepfather or stepmother of the person, or someone acting in place of a parent to the person.</w:t>
      </w:r>
    </w:p>
    <w:p w:rsidR="008F05AF" w:rsidRDefault="008F05AF">
      <w:pPr>
        <w:pStyle w:val="aDef"/>
      </w:pPr>
      <w:r>
        <w:rPr>
          <w:rStyle w:val="charBoldItals"/>
        </w:rPr>
        <w:t>pure mental harm</w:t>
      </w:r>
      <w:r>
        <w:t>, to a person, means mental harm to the person other than consequential mental harm.</w:t>
      </w:r>
    </w:p>
    <w:p w:rsidR="008F05AF" w:rsidRDefault="008F05AF">
      <w:pPr>
        <w:pStyle w:val="AH5Sec"/>
      </w:pPr>
      <w:bookmarkStart w:id="51" w:name="_Toc207431425"/>
      <w:r>
        <w:rPr>
          <w:rStyle w:val="CharSectNo"/>
        </w:rPr>
        <w:t>33</w:t>
      </w:r>
      <w:r>
        <w:tab/>
        <w:t>Personal injury arising from mental or nervous shock</w:t>
      </w:r>
      <w:bookmarkEnd w:id="51"/>
    </w:p>
    <w:p w:rsidR="008F05AF" w:rsidRDefault="008F05AF">
      <w:pPr>
        <w:pStyle w:val="Amainreturn"/>
      </w:pPr>
      <w:r>
        <w:t>In an action for personal injury, the plaintiff is not prevented from recovering damages only because the injury arose completely or partly from mental or nervous shock.</w:t>
      </w:r>
    </w:p>
    <w:p w:rsidR="008F05AF" w:rsidRDefault="008F05AF">
      <w:pPr>
        <w:pStyle w:val="AH5Sec"/>
      </w:pPr>
      <w:bookmarkStart w:id="52" w:name="_Toc207431426"/>
      <w:r>
        <w:rPr>
          <w:rStyle w:val="CharSectNo"/>
        </w:rPr>
        <w:lastRenderedPageBreak/>
        <w:t>34</w:t>
      </w:r>
      <w:r>
        <w:tab/>
        <w:t>Mental harm—duty of care</w:t>
      </w:r>
      <w:bookmarkEnd w:id="52"/>
    </w:p>
    <w:p w:rsidR="008F05AF" w:rsidRDefault="008F05A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8F05AF" w:rsidRDefault="008F05AF">
      <w:pPr>
        <w:pStyle w:val="Amain"/>
      </w:pPr>
      <w:r>
        <w:tab/>
        <w:t>(2)</w:t>
      </w:r>
      <w:r>
        <w:tab/>
        <w:t>For the application of this section in relation to pure mental harm to a person, the circumstances of the case to which the court must have regard include—</w:t>
      </w:r>
    </w:p>
    <w:p w:rsidR="008F05AF" w:rsidRDefault="008F05AF">
      <w:pPr>
        <w:pStyle w:val="Apara"/>
      </w:pPr>
      <w:r>
        <w:tab/>
        <w:t>(a)</w:t>
      </w:r>
      <w:r>
        <w:tab/>
        <w:t>whether or not the mental harm was suffered as the result of a sudden shock; and</w:t>
      </w:r>
    </w:p>
    <w:p w:rsidR="008F05AF" w:rsidRDefault="008F05AF">
      <w:pPr>
        <w:pStyle w:val="Apara"/>
      </w:pPr>
      <w:r>
        <w:tab/>
        <w:t>(b)</w:t>
      </w:r>
      <w:r>
        <w:tab/>
        <w:t>whether the plaintiff witnessed, at the scene, a person being killed, injured or put in danger; and</w:t>
      </w:r>
    </w:p>
    <w:p w:rsidR="008F05AF" w:rsidRDefault="008F05AF">
      <w:pPr>
        <w:pStyle w:val="Apara"/>
      </w:pPr>
      <w:r>
        <w:tab/>
        <w:t>(c)</w:t>
      </w:r>
      <w:r>
        <w:tab/>
        <w:t>the nature of the relationship between the plaintiff and anyone killed, injured or put in danger; and</w:t>
      </w:r>
    </w:p>
    <w:p w:rsidR="008F05AF" w:rsidRDefault="008F05AF">
      <w:pPr>
        <w:pStyle w:val="Apara"/>
      </w:pPr>
      <w:r>
        <w:tab/>
        <w:t>(d)</w:t>
      </w:r>
      <w:r>
        <w:tab/>
        <w:t>whether or not there was a pre-existing relationship between the plaintiff and the defendant.</w:t>
      </w:r>
    </w:p>
    <w:p w:rsidR="008F05AF" w:rsidRDefault="008F05A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8F05AF" w:rsidRDefault="008F05A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8F05AF" w:rsidRDefault="008F05AF">
      <w:pPr>
        <w:pStyle w:val="AH5Sec"/>
      </w:pPr>
      <w:bookmarkStart w:id="53" w:name="_Toc207431427"/>
      <w:r>
        <w:rPr>
          <w:rStyle w:val="CharSectNo"/>
        </w:rPr>
        <w:t>35</w:t>
      </w:r>
      <w:r>
        <w:tab/>
        <w:t>Mental harm—damages</w:t>
      </w:r>
      <w:bookmarkEnd w:id="53"/>
    </w:p>
    <w:p w:rsidR="008F05AF" w:rsidRDefault="008F05AF">
      <w:pPr>
        <w:pStyle w:val="Amain"/>
      </w:pPr>
      <w:r>
        <w:tab/>
        <w:t>(1)</w:t>
      </w:r>
      <w:r>
        <w:tab/>
        <w:t>Damages must not be awarded for pure mental harm to a person resulting from negligence unless the harm consists of a recognised psychiatric illness.</w:t>
      </w:r>
    </w:p>
    <w:p w:rsidR="008F05AF" w:rsidRDefault="008F05AF">
      <w:pPr>
        <w:pStyle w:val="Amain"/>
      </w:pPr>
      <w:r>
        <w:lastRenderedPageBreak/>
        <w:tab/>
        <w:t>(2)</w:t>
      </w:r>
      <w:r>
        <w:tab/>
        <w:t>Damages must not be awarded for economic loss for consequential mental harm to a person resulting from negligence unless the harm consists of a recognised psychiatric illness.</w:t>
      </w:r>
    </w:p>
    <w:p w:rsidR="008F05AF" w:rsidRDefault="008F05AF">
      <w:pPr>
        <w:pStyle w:val="AH5Sec"/>
      </w:pPr>
      <w:bookmarkStart w:id="54" w:name="_Toc207431428"/>
      <w:r>
        <w:rPr>
          <w:rStyle w:val="CharSectNo"/>
        </w:rPr>
        <w:t>36</w:t>
      </w:r>
      <w:r>
        <w:tab/>
        <w:t>Extensions of liability under pt 3.2 in certain cases</w:t>
      </w:r>
      <w:bookmarkEnd w:id="54"/>
    </w:p>
    <w:p w:rsidR="008F05AF" w:rsidRDefault="008F05A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8F05AF" w:rsidRDefault="008F05AF">
      <w:pPr>
        <w:pStyle w:val="Apara"/>
      </w:pPr>
      <w:r>
        <w:tab/>
        <w:t>(a)</w:t>
      </w:r>
      <w:r>
        <w:tab/>
        <w:t>a parent of A; or</w:t>
      </w:r>
    </w:p>
    <w:p w:rsidR="008F05AF" w:rsidRDefault="008F05AF">
      <w:pPr>
        <w:pStyle w:val="Apara"/>
      </w:pPr>
      <w:r>
        <w:tab/>
        <w:t>(b)</w:t>
      </w:r>
      <w:r>
        <w:tab/>
        <w:t xml:space="preserve">a domestic partner of A; or </w:t>
      </w:r>
    </w:p>
    <w:p w:rsidR="008F05AF" w:rsidRDefault="008F05AF">
      <w:pPr>
        <w:pStyle w:val="Apara"/>
      </w:pPr>
      <w:r>
        <w:tab/>
        <w:t>(c)</w:t>
      </w:r>
      <w:r>
        <w:tab/>
        <w:t>another family member of A, if A was killed, injured or put in danger within the sight or hearing of the other family member.</w:t>
      </w:r>
    </w:p>
    <w:p w:rsidR="008F05AF" w:rsidRDefault="008F05A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8F05AF" w:rsidRDefault="008F05AF">
      <w:pPr>
        <w:pStyle w:val="Apara"/>
      </w:pPr>
      <w:r>
        <w:tab/>
        <w:t>(a)</w:t>
      </w:r>
      <w:r>
        <w:tab/>
        <w:t>which family members are parties to the action; and</w:t>
      </w:r>
    </w:p>
    <w:p w:rsidR="008F05AF" w:rsidRDefault="008F05AF">
      <w:pPr>
        <w:pStyle w:val="Apara"/>
      </w:pPr>
      <w:r>
        <w:tab/>
        <w:t>(b)</w:t>
      </w:r>
      <w:r>
        <w:tab/>
        <w:t>who is to have the conduct of the action.</w:t>
      </w:r>
    </w:p>
    <w:p w:rsidR="008F05AF" w:rsidRDefault="008F05AF">
      <w:pPr>
        <w:pStyle w:val="Amain"/>
      </w:pPr>
      <w:r>
        <w:tab/>
        <w:t>(3)</w:t>
      </w:r>
      <w:r>
        <w:tab/>
        <w:t>The action is for the benefit of all family members who are parties to the action.</w:t>
      </w:r>
    </w:p>
    <w:p w:rsidR="008F05AF" w:rsidRDefault="008F05AF">
      <w:pPr>
        <w:pStyle w:val="Amain"/>
      </w:pPr>
      <w:r>
        <w:tab/>
        <w:t>(4)</w:t>
      </w:r>
      <w:r>
        <w:tab/>
        <w:t>The court may award the damages that it considers to be proportional to the damage to the plaintiffs resulting from the wrongful act or omission.</w:t>
      </w:r>
    </w:p>
    <w:p w:rsidR="008F05AF" w:rsidRDefault="008F05AF">
      <w:pPr>
        <w:pStyle w:val="Amain"/>
      </w:pPr>
      <w:r>
        <w:tab/>
        <w:t>(5)</w:t>
      </w:r>
      <w:r>
        <w:tab/>
        <w:t>Subsection (4) has effect subject to part 7.1 (Damages for personal injuries—exclusions and limitations).</w:t>
      </w:r>
    </w:p>
    <w:p w:rsidR="008F05AF" w:rsidRDefault="008F05AF">
      <w:pPr>
        <w:pStyle w:val="Amain"/>
      </w:pPr>
      <w:r>
        <w:tab/>
        <w:t>(6)</w:t>
      </w:r>
      <w:r>
        <w:tab/>
        <w:t>The amount of damages awarded must, after deducting the costs not recovered from the defendant, be divided between the plaintiffs in the shares the court decides.</w:t>
      </w:r>
    </w:p>
    <w:p w:rsidR="008F05AF" w:rsidRDefault="008F05AF">
      <w:pPr>
        <w:pStyle w:val="PageBreak"/>
      </w:pPr>
      <w:r>
        <w:br w:type="page"/>
      </w:r>
    </w:p>
    <w:p w:rsidR="008F05AF" w:rsidRDefault="008F05AF">
      <w:pPr>
        <w:pStyle w:val="AH2Part"/>
      </w:pPr>
      <w:bookmarkStart w:id="55" w:name="_Toc207431429"/>
      <w:r>
        <w:rPr>
          <w:rStyle w:val="CharPartNo"/>
        </w:rPr>
        <w:t>Part 3.3</w:t>
      </w:r>
      <w:r>
        <w:tab/>
      </w:r>
      <w:r>
        <w:rPr>
          <w:rStyle w:val="CharPartText"/>
        </w:rPr>
        <w:t>Temporary exclusion of liability for terrorism-associated risks</w:t>
      </w:r>
      <w:bookmarkEnd w:id="55"/>
    </w:p>
    <w:p w:rsidR="008F05AF" w:rsidRDefault="008F05AF">
      <w:pPr>
        <w:pStyle w:val="AH5Sec"/>
      </w:pPr>
      <w:bookmarkStart w:id="56" w:name="_Toc207431430"/>
      <w:r>
        <w:rPr>
          <w:rStyle w:val="CharSectNo"/>
        </w:rPr>
        <w:t>37</w:t>
      </w:r>
      <w:r>
        <w:tab/>
        <w:t xml:space="preserve">Meaning of </w:t>
      </w:r>
      <w:r>
        <w:rPr>
          <w:rStyle w:val="charItals"/>
        </w:rPr>
        <w:t xml:space="preserve">act of terrorism </w:t>
      </w:r>
      <w:r>
        <w:t>for pt 3.3</w:t>
      </w:r>
      <w:bookmarkEnd w:id="56"/>
    </w:p>
    <w:p w:rsidR="008F05AF" w:rsidRDefault="008F05AF">
      <w:pPr>
        <w:pStyle w:val="Amain"/>
      </w:pPr>
      <w:r>
        <w:tab/>
        <w:t>(1)</w:t>
      </w:r>
      <w:r>
        <w:tab/>
        <w:t>In this part:</w:t>
      </w:r>
    </w:p>
    <w:p w:rsidR="008F05AF" w:rsidRDefault="008F05AF">
      <w:pPr>
        <w:pStyle w:val="aDef"/>
      </w:pPr>
      <w:r>
        <w:rPr>
          <w:rStyle w:val="charBoldItals"/>
        </w:rPr>
        <w:t>act of terrorism</w:t>
      </w:r>
      <w:r>
        <w:t xml:space="preserve"> means the use or threat of action if—</w:t>
      </w:r>
    </w:p>
    <w:p w:rsidR="008F05AF" w:rsidRDefault="008F05AF">
      <w:pPr>
        <w:pStyle w:val="Apara"/>
      </w:pPr>
      <w:r>
        <w:tab/>
        <w:t>(a)</w:t>
      </w:r>
      <w:r>
        <w:tab/>
        <w:t>the action falls within subsection (2); and</w:t>
      </w:r>
    </w:p>
    <w:p w:rsidR="008F05AF" w:rsidRDefault="008F05AF">
      <w:pPr>
        <w:pStyle w:val="Apara"/>
      </w:pPr>
      <w:r>
        <w:tab/>
        <w:t>(b)</w:t>
      </w:r>
      <w:r>
        <w:tab/>
        <w:t>the use or threat is designed to influence a government or to intimidate the public or a section of the public; and</w:t>
      </w:r>
    </w:p>
    <w:p w:rsidR="008F05AF" w:rsidRDefault="008F05AF">
      <w:pPr>
        <w:pStyle w:val="Apara"/>
      </w:pPr>
      <w:r>
        <w:tab/>
        <w:t>(c)</w:t>
      </w:r>
      <w:r>
        <w:tab/>
        <w:t>the use or threat is made for the purpose of advancing a political, religious or ideological cause.</w:t>
      </w:r>
    </w:p>
    <w:p w:rsidR="008F05AF" w:rsidRDefault="008F05AF">
      <w:pPr>
        <w:pStyle w:val="Amain"/>
      </w:pPr>
      <w:r>
        <w:tab/>
        <w:t>(2)</w:t>
      </w:r>
      <w:r>
        <w:tab/>
        <w:t>Action falls within this subsection if it—</w:t>
      </w:r>
    </w:p>
    <w:p w:rsidR="008F05AF" w:rsidRDefault="008F05AF">
      <w:pPr>
        <w:pStyle w:val="Apara"/>
      </w:pPr>
      <w:r>
        <w:tab/>
        <w:t>(a)</w:t>
      </w:r>
      <w:r>
        <w:tab/>
        <w:t>involves serious violence against a person; or</w:t>
      </w:r>
    </w:p>
    <w:p w:rsidR="008F05AF" w:rsidRDefault="008F05AF">
      <w:pPr>
        <w:pStyle w:val="Apara"/>
      </w:pPr>
      <w:r>
        <w:tab/>
        <w:t>(b)</w:t>
      </w:r>
      <w:r>
        <w:tab/>
        <w:t>involves serious damage to property; or</w:t>
      </w:r>
    </w:p>
    <w:p w:rsidR="008F05AF" w:rsidRDefault="008F05AF">
      <w:pPr>
        <w:pStyle w:val="Apara"/>
      </w:pPr>
      <w:r>
        <w:tab/>
        <w:t>(c)</w:t>
      </w:r>
      <w:r>
        <w:tab/>
        <w:t>endangers a person’s life, other than that of the person committing the action; or</w:t>
      </w:r>
    </w:p>
    <w:p w:rsidR="008F05AF" w:rsidRDefault="008F05AF">
      <w:pPr>
        <w:pStyle w:val="Apara"/>
      </w:pPr>
      <w:r>
        <w:tab/>
        <w:t>(d)</w:t>
      </w:r>
      <w:r>
        <w:tab/>
        <w:t>creates a serious risk to the health or safety of the public or a section of the public; or</w:t>
      </w:r>
    </w:p>
    <w:p w:rsidR="008F05AF" w:rsidRDefault="008F05AF">
      <w:pPr>
        <w:pStyle w:val="Apara"/>
      </w:pPr>
      <w:r>
        <w:tab/>
        <w:t>(e)</w:t>
      </w:r>
      <w:r>
        <w:tab/>
        <w:t>is designed seriously to interfere with or seriously to disrupt an electronic system.</w:t>
      </w:r>
    </w:p>
    <w:p w:rsidR="008F05AF" w:rsidRDefault="008F05AF">
      <w:pPr>
        <w:pStyle w:val="Amain"/>
      </w:pPr>
      <w:r>
        <w:tab/>
        <w:t>(3)</w:t>
      </w:r>
      <w:r>
        <w:tab/>
        <w:t>The use or threat of action falling within subsection (2) that involves the use of firearms or explosives is terrorism whether or not subsection (1) (b) is satisfied.</w:t>
      </w:r>
    </w:p>
    <w:p w:rsidR="008F05AF" w:rsidRDefault="008F05AF">
      <w:pPr>
        <w:pStyle w:val="Amain"/>
      </w:pPr>
      <w:r>
        <w:tab/>
        <w:t>(4)</w:t>
      </w:r>
      <w:r>
        <w:tab/>
        <w:t>In this section:</w:t>
      </w:r>
    </w:p>
    <w:p w:rsidR="008F05AF" w:rsidRDefault="008F05AF">
      <w:pPr>
        <w:pStyle w:val="aDef"/>
      </w:pPr>
      <w:r>
        <w:rPr>
          <w:rStyle w:val="charBoldItals"/>
        </w:rPr>
        <w:t>action</w:t>
      </w:r>
      <w:r>
        <w:t xml:space="preserve"> includes action outside the ACT or Australia.</w:t>
      </w:r>
    </w:p>
    <w:p w:rsidR="008F05AF" w:rsidRDefault="008F05AF">
      <w:pPr>
        <w:pStyle w:val="aDef"/>
      </w:pPr>
      <w:r>
        <w:rPr>
          <w:rStyle w:val="charBoldItals"/>
        </w:rPr>
        <w:lastRenderedPageBreak/>
        <w:t>government</w:t>
      </w:r>
      <w:r>
        <w:t xml:space="preserve"> includes the government of another Australian jurisdiction or a foreign country.</w:t>
      </w:r>
    </w:p>
    <w:p w:rsidR="008F05AF" w:rsidRDefault="008F05AF">
      <w:pPr>
        <w:pStyle w:val="aDef"/>
      </w:pPr>
      <w:r>
        <w:rPr>
          <w:rStyle w:val="charBoldItals"/>
        </w:rPr>
        <w:t>person</w:t>
      </w:r>
      <w:r>
        <w:t xml:space="preserve"> means a person anywhere, whether in or outside the ACT or Australia.</w:t>
      </w:r>
    </w:p>
    <w:p w:rsidR="008F05AF" w:rsidRDefault="008F05AF">
      <w:pPr>
        <w:pStyle w:val="aDef"/>
      </w:pPr>
      <w:r>
        <w:rPr>
          <w:rStyle w:val="charBoldItals"/>
        </w:rPr>
        <w:t>property</w:t>
      </w:r>
      <w:r>
        <w:t xml:space="preserve"> means property located anywhere, whether in or outside the ACT or Australia.</w:t>
      </w:r>
    </w:p>
    <w:p w:rsidR="008F05AF" w:rsidRDefault="008F05AF">
      <w:pPr>
        <w:pStyle w:val="aDef"/>
      </w:pPr>
      <w:r>
        <w:rPr>
          <w:rStyle w:val="charBoldItals"/>
        </w:rPr>
        <w:t>public</w:t>
      </w:r>
      <w:r>
        <w:t xml:space="preserve"> includes the public of a place outside the ACT or Australia.</w:t>
      </w:r>
    </w:p>
    <w:p w:rsidR="008F05AF" w:rsidRDefault="008F05AF">
      <w:pPr>
        <w:pStyle w:val="AH5SecSymb"/>
      </w:pPr>
      <w:r>
        <w:rPr>
          <w:rStyle w:val="charSymb"/>
        </w:rPr>
        <w:t> </w:t>
      </w:r>
      <w:bookmarkStart w:id="57" w:name="_Toc207431431"/>
      <w:r>
        <w:rPr>
          <w:rStyle w:val="charSymb"/>
        </w:rPr>
        <w:t>U </w:t>
      </w:r>
      <w:r>
        <w:tab/>
      </w:r>
      <w:r>
        <w:rPr>
          <w:rStyle w:val="CharSectNo"/>
        </w:rPr>
        <w:t>38</w:t>
      </w:r>
      <w:r>
        <w:tab/>
        <w:t>Limitation of liability for acts of terrorism</w:t>
      </w:r>
      <w:bookmarkEnd w:id="57"/>
    </w:p>
    <w:p w:rsidR="008F05AF" w:rsidRDefault="008F05AF">
      <w:pPr>
        <w:pStyle w:val="Amain"/>
      </w:pPr>
      <w:r>
        <w:tab/>
        <w:t>(1)</w:t>
      </w:r>
      <w:r>
        <w:tab/>
        <w:t>There is no right of action for death or injury (or both) arising out of the use of a motor vehicle if the death or injury (or both) are caused by an act of terrorism.</w:t>
      </w:r>
    </w:p>
    <w:p w:rsidR="008F05AF" w:rsidRDefault="008F05AF">
      <w:pPr>
        <w:pStyle w:val="Amain"/>
      </w:pPr>
      <w:r>
        <w:tab/>
        <w:t>(2)</w:t>
      </w:r>
      <w:r>
        <w:tab/>
        <w:t>Subsection (1) does not remove the liability—</w:t>
      </w:r>
    </w:p>
    <w:p w:rsidR="008F05AF" w:rsidRDefault="008F05AF">
      <w:pPr>
        <w:pStyle w:val="Apara"/>
      </w:pPr>
      <w:r>
        <w:tab/>
        <w:t>(a)</w:t>
      </w:r>
      <w:r>
        <w:tab/>
        <w:t>of someone who commits or promotes the act of terrorism; or</w:t>
      </w:r>
    </w:p>
    <w:p w:rsidR="008F05AF" w:rsidRDefault="008F05AF">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8F05AF" w:rsidRDefault="008F05AF">
      <w:pPr>
        <w:pStyle w:val="Amain"/>
      </w:pPr>
      <w:r>
        <w:tab/>
        <w:t>(3)</w:t>
      </w:r>
      <w:r>
        <w:tab/>
        <w:t xml:space="preserve">This section applies despite the </w:t>
      </w:r>
      <w:r>
        <w:rPr>
          <w:rStyle w:val="charItals"/>
        </w:rPr>
        <w:t>Road Transport (General) Act 1999</w:t>
      </w:r>
      <w:r>
        <w:t>, section 169 (1) (Indemnification of insured people).</w:t>
      </w:r>
    </w:p>
    <w:p w:rsidR="008F05AF" w:rsidRDefault="008F05AF">
      <w:pPr>
        <w:pStyle w:val="PageBreak"/>
      </w:pPr>
      <w:r>
        <w:br w:type="page"/>
      </w:r>
    </w:p>
    <w:p w:rsidR="008F05AF" w:rsidRDefault="008F05AF">
      <w:pPr>
        <w:pStyle w:val="AH1Chapter"/>
      </w:pPr>
      <w:bookmarkStart w:id="58" w:name="_Toc207431432"/>
      <w:r>
        <w:rPr>
          <w:rStyle w:val="CharChapNo"/>
        </w:rPr>
        <w:t>Chapter 4</w:t>
      </w:r>
      <w:r>
        <w:tab/>
      </w:r>
      <w:r>
        <w:rPr>
          <w:rStyle w:val="CharChapText"/>
        </w:rPr>
        <w:t>Negligence</w:t>
      </w:r>
      <w:bookmarkEnd w:id="58"/>
    </w:p>
    <w:p w:rsidR="008F05AF" w:rsidRDefault="008F05AF">
      <w:pPr>
        <w:pStyle w:val="PageBreak"/>
      </w:pPr>
    </w:p>
    <w:p w:rsidR="008F05AF" w:rsidRDefault="008F05AF">
      <w:pPr>
        <w:pStyle w:val="AH2Part"/>
      </w:pPr>
      <w:bookmarkStart w:id="59" w:name="_Toc207431433"/>
      <w:r>
        <w:rPr>
          <w:rStyle w:val="CharPartNo"/>
        </w:rPr>
        <w:t>Part 4.1</w:t>
      </w:r>
      <w:r>
        <w:tab/>
      </w:r>
      <w:r>
        <w:rPr>
          <w:rStyle w:val="CharPartText"/>
        </w:rPr>
        <w:t>Preliminary—negligence</w:t>
      </w:r>
      <w:bookmarkEnd w:id="59"/>
    </w:p>
    <w:p w:rsidR="008F05AF" w:rsidRDefault="008F05AF">
      <w:pPr>
        <w:pStyle w:val="AH5Sec"/>
      </w:pPr>
      <w:bookmarkStart w:id="60" w:name="_Toc207431434"/>
      <w:r>
        <w:rPr>
          <w:rStyle w:val="CharSectNo"/>
        </w:rPr>
        <w:t>40</w:t>
      </w:r>
      <w:r>
        <w:tab/>
        <w:t>Definitions—ch 4</w:t>
      </w:r>
      <w:bookmarkEnd w:id="60"/>
    </w:p>
    <w:p w:rsidR="008F05AF" w:rsidRDefault="008F05AF">
      <w:pPr>
        <w:pStyle w:val="Amainreturn"/>
      </w:pPr>
      <w:r>
        <w:t>In this chapter:</w:t>
      </w:r>
    </w:p>
    <w:p w:rsidR="008F05AF" w:rsidRDefault="008F05AF">
      <w:pPr>
        <w:pStyle w:val="aDef"/>
        <w:keepNext/>
      </w:pPr>
      <w:r>
        <w:rPr>
          <w:rStyle w:val="charBoldItals"/>
        </w:rPr>
        <w:t>harm</w:t>
      </w:r>
      <w:r>
        <w:t xml:space="preserve"> means harm of any kind, and includes—</w:t>
      </w:r>
    </w:p>
    <w:p w:rsidR="008F05AF" w:rsidRDefault="008F05AF">
      <w:pPr>
        <w:pStyle w:val="aDefpara"/>
      </w:pPr>
      <w:r>
        <w:tab/>
        <w:t>(a)</w:t>
      </w:r>
      <w:r>
        <w:tab/>
        <w:t>personal injury; and</w:t>
      </w:r>
    </w:p>
    <w:p w:rsidR="008F05AF" w:rsidRDefault="008F05AF">
      <w:pPr>
        <w:pStyle w:val="aDefpara"/>
      </w:pPr>
      <w:r>
        <w:tab/>
        <w:t>(b)</w:t>
      </w:r>
      <w:r>
        <w:tab/>
        <w:t>damage to property; and</w:t>
      </w:r>
    </w:p>
    <w:p w:rsidR="008F05AF" w:rsidRDefault="008F05AF">
      <w:pPr>
        <w:pStyle w:val="aDefpara"/>
      </w:pPr>
      <w:r>
        <w:tab/>
        <w:t>(c)</w:t>
      </w:r>
      <w:r>
        <w:tab/>
        <w:t>economic loss.</w:t>
      </w:r>
    </w:p>
    <w:p w:rsidR="008F05AF" w:rsidRDefault="008F05AF">
      <w:pPr>
        <w:pStyle w:val="aDef"/>
      </w:pPr>
      <w:r>
        <w:rPr>
          <w:rStyle w:val="charBoldItals"/>
        </w:rPr>
        <w:t>negligence</w:t>
      </w:r>
      <w:r>
        <w:t xml:space="preserve"> means failure to exercise reasonable care and skill.</w:t>
      </w:r>
    </w:p>
    <w:p w:rsidR="008F05AF" w:rsidRDefault="008F05AF">
      <w:pPr>
        <w:pStyle w:val="AH5Sec"/>
      </w:pPr>
      <w:bookmarkStart w:id="61" w:name="_Toc207431435"/>
      <w:r>
        <w:rPr>
          <w:rStyle w:val="CharSectNo"/>
        </w:rPr>
        <w:t>41</w:t>
      </w:r>
      <w:r>
        <w:tab/>
        <w:t>Application</w:t>
      </w:r>
      <w:r>
        <w:rPr>
          <w:rFonts w:cs="Arial"/>
        </w:rPr>
        <w:t>—</w:t>
      </w:r>
      <w:r>
        <w:t>ch 4</w:t>
      </w:r>
      <w:bookmarkEnd w:id="61"/>
    </w:p>
    <w:p w:rsidR="008F05AF" w:rsidRDefault="008F05AF">
      <w:pPr>
        <w:pStyle w:val="Amain"/>
      </w:pPr>
      <w:r>
        <w:tab/>
        <w:t>(1)</w:t>
      </w:r>
      <w:r>
        <w:tab/>
        <w:t>This chapter applies to all claims for damages for harm resulting from negligence, whether the claim is brought in tort, in contract, under statute or otherwise.</w:t>
      </w:r>
    </w:p>
    <w:p w:rsidR="008F05AF" w:rsidRDefault="008F05AF">
      <w:pPr>
        <w:pStyle w:val="Amain"/>
      </w:pPr>
      <w:r>
        <w:tab/>
        <w:t>(2)</w:t>
      </w:r>
      <w:r>
        <w:tab/>
        <w:t xml:space="preserve">However, this chapter does not apply to a claim under the </w:t>
      </w:r>
      <w:r>
        <w:rPr>
          <w:rStyle w:val="charItals"/>
        </w:rPr>
        <w:t>Workers Compensation Act 1951</w:t>
      </w:r>
      <w:r>
        <w:t>.</w:t>
      </w:r>
    </w:p>
    <w:p w:rsidR="008F05AF" w:rsidRDefault="008F05AF">
      <w:pPr>
        <w:pStyle w:val="PageBreak"/>
      </w:pPr>
      <w:r>
        <w:br w:type="page"/>
      </w:r>
    </w:p>
    <w:p w:rsidR="008F05AF" w:rsidRDefault="008F05AF">
      <w:pPr>
        <w:pStyle w:val="AH2Part"/>
      </w:pPr>
      <w:bookmarkStart w:id="62" w:name="_Toc207431436"/>
      <w:r>
        <w:rPr>
          <w:rStyle w:val="CharPartNo"/>
        </w:rPr>
        <w:t>Part 4.2</w:t>
      </w:r>
      <w:r>
        <w:tab/>
      </w:r>
      <w:r>
        <w:rPr>
          <w:rStyle w:val="CharPartText"/>
        </w:rPr>
        <w:t>Duty of care</w:t>
      </w:r>
      <w:bookmarkEnd w:id="62"/>
    </w:p>
    <w:p w:rsidR="008F05AF" w:rsidRDefault="008F05AF">
      <w:pPr>
        <w:pStyle w:val="AH5Sec"/>
      </w:pPr>
      <w:bookmarkStart w:id="63" w:name="_Toc207431437"/>
      <w:r>
        <w:rPr>
          <w:rStyle w:val="CharSectNo"/>
        </w:rPr>
        <w:t>42</w:t>
      </w:r>
      <w:r>
        <w:tab/>
        <w:t>Standard of care</w:t>
      </w:r>
      <w:bookmarkEnd w:id="63"/>
    </w:p>
    <w:p w:rsidR="008F05AF" w:rsidRDefault="008F05A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8F05AF" w:rsidRDefault="008F05AF">
      <w:pPr>
        <w:pStyle w:val="AH5Sec"/>
      </w:pPr>
      <w:bookmarkStart w:id="64" w:name="_Toc207431438"/>
      <w:r>
        <w:rPr>
          <w:rStyle w:val="CharSectNo"/>
        </w:rPr>
        <w:t>43</w:t>
      </w:r>
      <w:r>
        <w:tab/>
        <w:t>Precautions against risk—general principles</w:t>
      </w:r>
      <w:bookmarkEnd w:id="64"/>
    </w:p>
    <w:p w:rsidR="008F05AF" w:rsidRDefault="008F05AF">
      <w:pPr>
        <w:pStyle w:val="Amain"/>
      </w:pPr>
      <w:r>
        <w:tab/>
        <w:t>(1)</w:t>
      </w:r>
      <w:r>
        <w:tab/>
        <w:t>A person is not negligent in failing to take precautions against a risk of harm unless—</w:t>
      </w:r>
    </w:p>
    <w:p w:rsidR="008F05AF" w:rsidRDefault="008F05AF">
      <w:pPr>
        <w:pStyle w:val="Apara"/>
      </w:pPr>
      <w:r>
        <w:tab/>
        <w:t>(a)</w:t>
      </w:r>
      <w:r>
        <w:tab/>
        <w:t>the risk was foreseeable (that is, it is a risk of which the person knew or ought to have known); and</w:t>
      </w:r>
    </w:p>
    <w:p w:rsidR="008F05AF" w:rsidRDefault="008F05AF">
      <w:pPr>
        <w:pStyle w:val="Apara"/>
      </w:pPr>
      <w:r>
        <w:tab/>
        <w:t>(b)</w:t>
      </w:r>
      <w:r>
        <w:tab/>
        <w:t>the risk was not insignificant; and</w:t>
      </w:r>
    </w:p>
    <w:p w:rsidR="008F05AF" w:rsidRDefault="008F05AF">
      <w:pPr>
        <w:pStyle w:val="Apara"/>
      </w:pPr>
      <w:r>
        <w:tab/>
        <w:t>(c)</w:t>
      </w:r>
      <w:r>
        <w:tab/>
        <w:t>in the circumstances, a reasonable person in the person’s position would have taken those precautions.</w:t>
      </w:r>
    </w:p>
    <w:p w:rsidR="008F05AF" w:rsidRDefault="008F05AF">
      <w:pPr>
        <w:pStyle w:val="Amain"/>
      </w:pPr>
      <w:r>
        <w:tab/>
        <w:t>(2)</w:t>
      </w:r>
      <w:r>
        <w:tab/>
        <w:t>In deciding whether a reasonable person would have taken precautions against a risk of harm, the court must consider the following (among other relevant things):</w:t>
      </w:r>
    </w:p>
    <w:p w:rsidR="008F05AF" w:rsidRDefault="008F05AF">
      <w:pPr>
        <w:pStyle w:val="Apara"/>
      </w:pPr>
      <w:r>
        <w:tab/>
        <w:t>(a)</w:t>
      </w:r>
      <w:r>
        <w:tab/>
        <w:t>the probability that the harm would happen if precautions were not taken;</w:t>
      </w:r>
    </w:p>
    <w:p w:rsidR="008F05AF" w:rsidRDefault="008F05AF">
      <w:pPr>
        <w:pStyle w:val="Apara"/>
      </w:pPr>
      <w:r>
        <w:tab/>
        <w:t>(b)</w:t>
      </w:r>
      <w:r>
        <w:tab/>
        <w:t>the likely seriousness of the harm;</w:t>
      </w:r>
    </w:p>
    <w:p w:rsidR="008F05AF" w:rsidRDefault="008F05AF">
      <w:pPr>
        <w:pStyle w:val="Apara"/>
      </w:pPr>
      <w:r>
        <w:tab/>
        <w:t>(c)</w:t>
      </w:r>
      <w:r>
        <w:tab/>
        <w:t>the burden of taking precautions to avoid the risk of harm;</w:t>
      </w:r>
    </w:p>
    <w:p w:rsidR="008F05AF" w:rsidRDefault="008F05AF">
      <w:pPr>
        <w:pStyle w:val="Apara"/>
      </w:pPr>
      <w:r>
        <w:tab/>
        <w:t>(d)</w:t>
      </w:r>
      <w:r>
        <w:tab/>
        <w:t>the social utility of the activity creating the risk of harm.</w:t>
      </w:r>
    </w:p>
    <w:p w:rsidR="008F05AF" w:rsidRDefault="008F05AF">
      <w:pPr>
        <w:pStyle w:val="AH5Sec"/>
      </w:pPr>
      <w:bookmarkStart w:id="65" w:name="_Toc207431439"/>
      <w:r>
        <w:rPr>
          <w:rStyle w:val="CharSectNo"/>
        </w:rPr>
        <w:lastRenderedPageBreak/>
        <w:t>44</w:t>
      </w:r>
      <w:r>
        <w:tab/>
        <w:t>Precautions against risk—other principles</w:t>
      </w:r>
      <w:bookmarkEnd w:id="65"/>
    </w:p>
    <w:p w:rsidR="008F05AF" w:rsidRDefault="008F05AF">
      <w:pPr>
        <w:pStyle w:val="Amainreturn"/>
        <w:keepNext/>
      </w:pPr>
      <w:r>
        <w:t>In a proceeding in relation to liability for negligence—</w:t>
      </w:r>
    </w:p>
    <w:p w:rsidR="008F05AF" w:rsidRDefault="008F05AF">
      <w:pPr>
        <w:pStyle w:val="aDefpara"/>
      </w:pPr>
      <w:r>
        <w:tab/>
        <w:t>(a)</w:t>
      </w:r>
      <w:r>
        <w:tab/>
        <w:t>the burden of taking precautions to avoid a risk of harm includes the burden of taking precautions to avoid similar risks of harm for which the person may be responsible; and</w:t>
      </w:r>
    </w:p>
    <w:p w:rsidR="008F05AF" w:rsidRDefault="008F05AF">
      <w:pPr>
        <w:pStyle w:val="aDefpara"/>
      </w:pPr>
      <w:r>
        <w:tab/>
        <w:t>(b)</w:t>
      </w:r>
      <w:r>
        <w:tab/>
        <w:t>the fact that a risk of harm could have been avoided by doing something in a different way does not of itself give rise to or affect liability for the way in which it was done; and</w:t>
      </w:r>
    </w:p>
    <w:p w:rsidR="008F05AF" w:rsidRDefault="008F05A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8F05AF" w:rsidRDefault="008F05AF">
      <w:pPr>
        <w:pStyle w:val="PageBreak"/>
      </w:pPr>
      <w:r>
        <w:br w:type="page"/>
      </w:r>
    </w:p>
    <w:p w:rsidR="008F05AF" w:rsidRDefault="008F05AF">
      <w:pPr>
        <w:pStyle w:val="AH2Part"/>
      </w:pPr>
      <w:bookmarkStart w:id="66" w:name="_Toc207431440"/>
      <w:r>
        <w:rPr>
          <w:rStyle w:val="CharPartNo"/>
        </w:rPr>
        <w:t>Part 4.3</w:t>
      </w:r>
      <w:r>
        <w:tab/>
      </w:r>
      <w:r>
        <w:rPr>
          <w:rStyle w:val="CharPartText"/>
        </w:rPr>
        <w:t>Causation</w:t>
      </w:r>
      <w:bookmarkEnd w:id="66"/>
    </w:p>
    <w:p w:rsidR="008F05AF" w:rsidRDefault="008F05AF">
      <w:pPr>
        <w:pStyle w:val="AH5Sec"/>
      </w:pPr>
      <w:bookmarkStart w:id="67" w:name="_Toc207431441"/>
      <w:r>
        <w:rPr>
          <w:rStyle w:val="CharSectNo"/>
        </w:rPr>
        <w:t>45</w:t>
      </w:r>
      <w:r>
        <w:tab/>
        <w:t>General principles</w:t>
      </w:r>
      <w:bookmarkEnd w:id="67"/>
    </w:p>
    <w:p w:rsidR="008F05AF" w:rsidRDefault="008F05AF">
      <w:pPr>
        <w:pStyle w:val="Amain"/>
      </w:pPr>
      <w:r>
        <w:tab/>
        <w:t>(1)</w:t>
      </w:r>
      <w:r>
        <w:tab/>
        <w:t>A decision that negligence caused particular harm comprises the following elements:</w:t>
      </w:r>
    </w:p>
    <w:p w:rsidR="008F05AF" w:rsidRDefault="008F05AF">
      <w:pPr>
        <w:pStyle w:val="Apara"/>
      </w:pPr>
      <w:r>
        <w:tab/>
        <w:t>(a)</w:t>
      </w:r>
      <w:r>
        <w:tab/>
        <w:t>that the negligence was a necessary condition of the happening of the harm (‘factual causation’);</w:t>
      </w:r>
    </w:p>
    <w:p w:rsidR="008F05AF" w:rsidRDefault="008F05AF">
      <w:pPr>
        <w:pStyle w:val="Apara"/>
      </w:pPr>
      <w:r>
        <w:tab/>
        <w:t>(b)</w:t>
      </w:r>
      <w:r>
        <w:tab/>
        <w:t xml:space="preserve">that it is appropriate for the scope of the negligent person’s liability to extend to the harm so caused (the </w:t>
      </w:r>
      <w:r>
        <w:rPr>
          <w:rStyle w:val="charBoldItals"/>
        </w:rPr>
        <w:t>scope of liability</w:t>
      </w:r>
      <w:r>
        <w:t>).</w:t>
      </w:r>
    </w:p>
    <w:p w:rsidR="008F05AF" w:rsidRDefault="008F05A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8F05AF" w:rsidRDefault="008F05AF">
      <w:pPr>
        <w:pStyle w:val="Apara"/>
      </w:pPr>
      <w:r>
        <w:tab/>
        <w:t>(a)</w:t>
      </w:r>
      <w:r>
        <w:tab/>
        <w:t>the court may continue to apply the established common law principle under which responsibility may be assigned to the defendants for causing the harm; but</w:t>
      </w:r>
    </w:p>
    <w:p w:rsidR="008F05AF" w:rsidRDefault="008F05AF">
      <w:pPr>
        <w:pStyle w:val="Apara"/>
      </w:pPr>
      <w:r>
        <w:tab/>
        <w:t>(b)</w:t>
      </w:r>
      <w:r>
        <w:tab/>
        <w:t>the court must consider the position of each defendant individually and state the reasons for bringing the defendant within the scope of liability.</w:t>
      </w:r>
    </w:p>
    <w:p w:rsidR="008F05AF" w:rsidRDefault="008F05AF">
      <w:pPr>
        <w:pStyle w:val="Amain"/>
      </w:pPr>
      <w:r>
        <w:tab/>
        <w:t>(3)</w:t>
      </w:r>
      <w:r>
        <w:tab/>
        <w:t>In deciding the scope of liability, the court must consider (among other relevant things) whether or not, and why, responsibility for the harm should be imposed on the negligent party.</w:t>
      </w:r>
    </w:p>
    <w:p w:rsidR="008F05AF" w:rsidRDefault="008F05AF">
      <w:pPr>
        <w:pStyle w:val="AH5Sec"/>
      </w:pPr>
      <w:bookmarkStart w:id="68" w:name="_Toc207431442"/>
      <w:r>
        <w:rPr>
          <w:rStyle w:val="CharSectNo"/>
        </w:rPr>
        <w:t>46</w:t>
      </w:r>
      <w:r>
        <w:tab/>
        <w:t>Burden of proof</w:t>
      </w:r>
      <w:bookmarkEnd w:id="68"/>
    </w:p>
    <w:p w:rsidR="008F05AF" w:rsidRDefault="008F05AF">
      <w:pPr>
        <w:pStyle w:val="Amainreturn"/>
      </w:pPr>
      <w:r>
        <w:t>In deciding liability for negligence, the plaintiff always bears the burden of proving, on the balance of probabilities, any fact relevant to the issue of causation.</w:t>
      </w:r>
    </w:p>
    <w:p w:rsidR="008F05AF" w:rsidRDefault="008F05AF">
      <w:pPr>
        <w:pStyle w:val="PageBreak"/>
      </w:pPr>
      <w:r>
        <w:br w:type="page"/>
      </w:r>
    </w:p>
    <w:p w:rsidR="008F05AF" w:rsidRDefault="008F05AF">
      <w:pPr>
        <w:pStyle w:val="AH2Part"/>
      </w:pPr>
      <w:bookmarkStart w:id="69" w:name="_Toc207431443"/>
      <w:r>
        <w:rPr>
          <w:rStyle w:val="CharPartNo"/>
        </w:rPr>
        <w:t>Part 4.4</w:t>
      </w:r>
      <w:r>
        <w:tab/>
      </w:r>
      <w:r>
        <w:rPr>
          <w:rStyle w:val="CharPartText"/>
        </w:rPr>
        <w:t>Other provisions—negligence</w:t>
      </w:r>
      <w:bookmarkEnd w:id="69"/>
    </w:p>
    <w:p w:rsidR="008F05AF" w:rsidRDefault="008F05AF">
      <w:pPr>
        <w:pStyle w:val="AH5Sec"/>
      </w:pPr>
      <w:bookmarkStart w:id="70" w:name="_Toc207431444"/>
      <w:r>
        <w:rPr>
          <w:rStyle w:val="CharSectNo"/>
        </w:rPr>
        <w:t>47</w:t>
      </w:r>
      <w:r>
        <w:tab/>
        <w:t>Contributory negligence can defeat claim</w:t>
      </w:r>
      <w:bookmarkEnd w:id="70"/>
    </w:p>
    <w:p w:rsidR="008F05AF" w:rsidRDefault="008F05A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8F05AF" w:rsidRDefault="008F05AF">
      <w:pPr>
        <w:pStyle w:val="AH5Sec"/>
      </w:pPr>
      <w:bookmarkStart w:id="71" w:name="_Toc207431445"/>
      <w:r>
        <w:rPr>
          <w:rStyle w:val="CharSectNo"/>
        </w:rPr>
        <w:t>48</w:t>
      </w:r>
      <w:r>
        <w:tab/>
        <w:t>Remedy available if claim fraudulent</w:t>
      </w:r>
      <w:bookmarkEnd w:id="71"/>
    </w:p>
    <w:p w:rsidR="008F05AF" w:rsidRDefault="008F05AF">
      <w:pPr>
        <w:pStyle w:val="Amain"/>
      </w:pPr>
      <w:r>
        <w:tab/>
        <w:t>(1)</w:t>
      </w:r>
      <w:r>
        <w:tab/>
        <w:t>This section applies to a person if—</w:t>
      </w:r>
    </w:p>
    <w:p w:rsidR="008F05AF" w:rsidRDefault="008F05AF">
      <w:pPr>
        <w:pStyle w:val="Apara"/>
      </w:pPr>
      <w:r>
        <w:tab/>
        <w:t>(a)</w:t>
      </w:r>
      <w:r>
        <w:tab/>
        <w:t>the person did, or omitted to do, something in relation to a claim; and</w:t>
      </w:r>
    </w:p>
    <w:p w:rsidR="008F05AF" w:rsidRDefault="008F05AF">
      <w:pPr>
        <w:pStyle w:val="Apara"/>
      </w:pPr>
      <w:r>
        <w:tab/>
        <w:t>(b)</w:t>
      </w:r>
      <w:r>
        <w:tab/>
        <w:t>the person did, or omitted to do, the thing—</w:t>
      </w:r>
    </w:p>
    <w:p w:rsidR="008F05AF" w:rsidRDefault="008F05AF">
      <w:pPr>
        <w:pStyle w:val="Asubpara"/>
      </w:pPr>
      <w:r>
        <w:tab/>
        <w:t>(i)</w:t>
      </w:r>
      <w:r>
        <w:tab/>
        <w:t>for the purpose of obtaining a financial benefit; or</w:t>
      </w:r>
    </w:p>
    <w:p w:rsidR="008F05AF" w:rsidRDefault="008F05AF">
      <w:pPr>
        <w:pStyle w:val="Asubpara"/>
        <w:keepNext/>
      </w:pPr>
      <w:r>
        <w:tab/>
        <w:t>(ii)</w:t>
      </w:r>
      <w:r>
        <w:tab/>
        <w:t>knowing that the thing (or something else resulting from doing or omitting to do the thing) is false or misleading.</w:t>
      </w:r>
    </w:p>
    <w:p w:rsidR="008F05AF" w:rsidRDefault="008F05AF">
      <w:pPr>
        <w:pStyle w:val="aExamHead"/>
        <w:keepNext w:val="0"/>
      </w:pPr>
      <w:r>
        <w:t>Example of something done in relation to claim</w:t>
      </w:r>
    </w:p>
    <w:p w:rsidR="008F05AF" w:rsidRDefault="008F05AF">
      <w:pPr>
        <w:pStyle w:val="aExam"/>
        <w:keepNext/>
      </w:pPr>
      <w:r>
        <w:t>the making of a statement</w:t>
      </w:r>
    </w:p>
    <w:p w:rsidR="008F05AF" w:rsidRDefault="008F05AF">
      <w:pPr>
        <w:pStyle w:val="aExamHead"/>
        <w:keepNext w:val="0"/>
      </w:pPr>
      <w:r>
        <w:t>Example of something resulting from the doing of the thing</w:t>
      </w:r>
    </w:p>
    <w:p w:rsidR="008F05AF" w:rsidRDefault="008F05AF">
      <w:pPr>
        <w:pStyle w:val="aExam"/>
        <w:keepNext/>
      </w:pPr>
      <w:r>
        <w:t>the statement</w:t>
      </w:r>
    </w:p>
    <w:p w:rsidR="008F05AF" w:rsidRDefault="008F05AF">
      <w:pPr>
        <w:pStyle w:val="aNote"/>
      </w:pPr>
      <w:r>
        <w:rPr>
          <w:rStyle w:val="charItals"/>
        </w:rPr>
        <w:t>Note</w:t>
      </w:r>
      <w:r>
        <w:tab/>
        <w:t>An example is part of the Act, is not exhaustive and may extend, but does not limit, the meaning of the provision in which it appears (see Legislation Act, s 126 and s 132).</w:t>
      </w:r>
    </w:p>
    <w:p w:rsidR="008F05AF" w:rsidRDefault="008F05AF">
      <w:pPr>
        <w:pStyle w:val="Amain"/>
      </w:pPr>
      <w:r>
        <w:tab/>
        <w:t>(2)</w:t>
      </w:r>
      <w:r>
        <w:tab/>
        <w:t>If this section applies to a claimant in relation to a claim—</w:t>
      </w:r>
    </w:p>
    <w:p w:rsidR="008F05AF" w:rsidRDefault="008F05A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8F05AF" w:rsidRDefault="008F05AF">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8F05AF" w:rsidRDefault="008F05A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8F05AF" w:rsidRDefault="008F05AF">
      <w:pPr>
        <w:pStyle w:val="PageBreak"/>
      </w:pPr>
      <w:r>
        <w:br w:type="page"/>
      </w:r>
    </w:p>
    <w:p w:rsidR="008F05AF" w:rsidRDefault="008F05AF">
      <w:pPr>
        <w:pStyle w:val="AH1Chapter"/>
      </w:pPr>
      <w:bookmarkStart w:id="72" w:name="_Toc207431446"/>
      <w:r>
        <w:rPr>
          <w:rStyle w:val="CharChapNo"/>
        </w:rPr>
        <w:t>Chapter 5</w:t>
      </w:r>
      <w:r>
        <w:tab/>
      </w:r>
      <w:r>
        <w:rPr>
          <w:rStyle w:val="CharChapText"/>
        </w:rPr>
        <w:t>Personal injuries claims—pre-court procedures</w:t>
      </w:r>
      <w:bookmarkEnd w:id="72"/>
    </w:p>
    <w:p w:rsidR="008F05AF" w:rsidRDefault="008F05AF">
      <w:pPr>
        <w:pStyle w:val="AH2Part"/>
      </w:pPr>
      <w:bookmarkStart w:id="73" w:name="_Toc207431447"/>
      <w:r>
        <w:rPr>
          <w:rStyle w:val="CharPartNo"/>
        </w:rPr>
        <w:t>Part 5.1</w:t>
      </w:r>
      <w:r>
        <w:tab/>
      </w:r>
      <w:r>
        <w:rPr>
          <w:rStyle w:val="CharPartText"/>
        </w:rPr>
        <w:t>Preliminary—ch 5</w:t>
      </w:r>
      <w:bookmarkEnd w:id="73"/>
    </w:p>
    <w:p w:rsidR="008F05AF" w:rsidRDefault="008F05AF">
      <w:pPr>
        <w:pStyle w:val="AH5Sec"/>
      </w:pPr>
      <w:bookmarkStart w:id="74" w:name="_Toc207431448"/>
      <w:r>
        <w:rPr>
          <w:rStyle w:val="CharSectNo"/>
        </w:rPr>
        <w:t>49</w:t>
      </w:r>
      <w:r>
        <w:tab/>
        <w:t>Definitions—ch 5</w:t>
      </w:r>
      <w:bookmarkEnd w:id="74"/>
    </w:p>
    <w:p w:rsidR="008F05AF" w:rsidRDefault="008F05AF">
      <w:pPr>
        <w:pStyle w:val="Amainreturn"/>
      </w:pPr>
      <w:r>
        <w:t>In this chapter:</w:t>
      </w:r>
    </w:p>
    <w:p w:rsidR="008F05AF" w:rsidRDefault="008F05A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8F05AF" w:rsidRDefault="008F05AF">
      <w:pPr>
        <w:pStyle w:val="aDef"/>
      </w:pPr>
      <w:r>
        <w:rPr>
          <w:rStyle w:val="charBoldItals"/>
        </w:rPr>
        <w:t>claimant</w:t>
      </w:r>
      <w:r>
        <w:t xml:space="preserve"> means a person by whom, or on whose behalf, a claim is made.</w:t>
      </w:r>
    </w:p>
    <w:p w:rsidR="008F05AF" w:rsidRDefault="008F05AF">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8F05AF" w:rsidRDefault="008F05AF">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8F05AF" w:rsidRDefault="008F05AF">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8F05AF" w:rsidRDefault="008F05AF">
      <w:pPr>
        <w:pStyle w:val="aDef"/>
        <w:keepNext/>
      </w:pPr>
      <w:r>
        <w:rPr>
          <w:rStyle w:val="charBoldItals"/>
        </w:rPr>
        <w:t>court</w:t>
      </w:r>
      <w:r>
        <w:t>, in relation to a claim, means—</w:t>
      </w:r>
    </w:p>
    <w:p w:rsidR="008F05AF" w:rsidRDefault="008F05AF">
      <w:pPr>
        <w:pStyle w:val="aDefpara"/>
      </w:pPr>
      <w:r>
        <w:tab/>
        <w:t>(a)</w:t>
      </w:r>
      <w:r>
        <w:tab/>
        <w:t>if a proceeding based on a claim has been begun—the court hearing the proceeding; or</w:t>
      </w:r>
    </w:p>
    <w:p w:rsidR="008F05AF" w:rsidRDefault="008F05AF">
      <w:pPr>
        <w:pStyle w:val="aDefpara"/>
      </w:pPr>
      <w:r>
        <w:tab/>
        <w:t>(b)</w:t>
      </w:r>
      <w:r>
        <w:tab/>
        <w:t>if no proceeding based on the claim has been begun—a court with jurisdiction to hear the claim.</w:t>
      </w:r>
    </w:p>
    <w:p w:rsidR="008F05AF" w:rsidRDefault="008F05AF">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8F05AF" w:rsidRDefault="008F05AF">
      <w:pPr>
        <w:pStyle w:val="aDef"/>
        <w:rPr>
          <w:rStyle w:val="charBoldItals"/>
          <w:b w:val="0"/>
          <w:i w:val="0"/>
        </w:rPr>
      </w:pPr>
      <w:r>
        <w:rPr>
          <w:rStyle w:val="charBoldItals"/>
        </w:rPr>
        <w:t>party</w:t>
      </w:r>
      <w:r>
        <w:rPr>
          <w:rStyle w:val="charBoldItals"/>
          <w:b w:val="0"/>
          <w:i w:val="0"/>
        </w:rPr>
        <w:t xml:space="preserve"> means claimant, respondent or contributor.</w:t>
      </w:r>
    </w:p>
    <w:p w:rsidR="008F05AF" w:rsidRDefault="008F05AF">
      <w:pPr>
        <w:pStyle w:val="aDef"/>
        <w:keepNext/>
        <w:rPr>
          <w:rStyle w:val="charBoldItals"/>
          <w:b w:val="0"/>
          <w:i w:val="0"/>
        </w:rPr>
      </w:pPr>
      <w:r>
        <w:rPr>
          <w:rStyle w:val="charBoldItals"/>
        </w:rPr>
        <w:t>respondent</w:t>
      </w:r>
      <w:r>
        <w:rPr>
          <w:rStyle w:val="charBoldItals"/>
          <w:b w:val="0"/>
          <w:i w:val="0"/>
        </w:rPr>
        <w:t xml:space="preserve"> means a person who—</w:t>
      </w:r>
    </w:p>
    <w:p w:rsidR="008F05AF" w:rsidRDefault="008F05AF">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8F05AF" w:rsidRDefault="008F05AF">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8F05AF" w:rsidRDefault="008F05AF">
      <w:pPr>
        <w:pStyle w:val="AH5SecSymb"/>
      </w:pPr>
      <w:r>
        <w:rPr>
          <w:rStyle w:val="charSymb"/>
        </w:rPr>
        <w:t> </w:t>
      </w:r>
      <w:bookmarkStart w:id="75" w:name="_Toc207431449"/>
      <w:r>
        <w:rPr>
          <w:rStyle w:val="charSymb"/>
        </w:rPr>
        <w:t>U </w:t>
      </w:r>
      <w:r>
        <w:tab/>
      </w:r>
      <w:r>
        <w:rPr>
          <w:rStyle w:val="CharSectNo"/>
        </w:rPr>
        <w:t>50</w:t>
      </w:r>
      <w:r>
        <w:tab/>
        <w:t>Application—ch 5</w:t>
      </w:r>
      <w:bookmarkEnd w:id="75"/>
    </w:p>
    <w:p w:rsidR="008F05AF" w:rsidRDefault="008F05AF">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8F05AF" w:rsidRDefault="008F05AF">
      <w:pPr>
        <w:pStyle w:val="Amain"/>
      </w:pPr>
      <w:r>
        <w:tab/>
        <w:t>(2)</w:t>
      </w:r>
      <w:r>
        <w:tab/>
        <w:t>However, this chapter does not apply to—</w:t>
      </w:r>
    </w:p>
    <w:p w:rsidR="008F05AF" w:rsidRDefault="008F05AF">
      <w:pPr>
        <w:pStyle w:val="Apara"/>
      </w:pPr>
      <w:r>
        <w:tab/>
        <w:t>(a)</w:t>
      </w:r>
      <w:r>
        <w:tab/>
        <w:t xml:space="preserve">a claim for compensation under the </w:t>
      </w:r>
      <w:r>
        <w:rPr>
          <w:rStyle w:val="charItals"/>
        </w:rPr>
        <w:t>Workers Compensation Act 1951</w:t>
      </w:r>
      <w:r>
        <w:t>; or</w:t>
      </w:r>
    </w:p>
    <w:p w:rsidR="008F05AF" w:rsidRDefault="008F05AF">
      <w:pPr>
        <w:pStyle w:val="Apara"/>
      </w:pPr>
      <w:r>
        <w:tab/>
        <w:t>(b)</w:t>
      </w:r>
      <w:r>
        <w:tab/>
        <w:t>a claim for which—</w:t>
      </w:r>
    </w:p>
    <w:p w:rsidR="008F05AF" w:rsidRDefault="008F05AF">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8F05AF" w:rsidRDefault="008F05AF">
      <w:pPr>
        <w:pStyle w:val="Asubpara"/>
      </w:pPr>
      <w:r>
        <w:tab/>
        <w:t>(ii)</w:t>
      </w:r>
      <w:r>
        <w:tab/>
        <w:t>notice has been given by a respondent under that Act, section 30A (6).</w:t>
      </w:r>
    </w:p>
    <w:p w:rsidR="008F05AF" w:rsidRDefault="008F05AF">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8F05AF" w:rsidRDefault="008F05AF">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8F05AF" w:rsidRDefault="008F05AF">
      <w:pPr>
        <w:pStyle w:val="Apara"/>
      </w:pPr>
      <w:r>
        <w:lastRenderedPageBreak/>
        <w:tab/>
        <w:t>(a)</w:t>
      </w:r>
      <w:r>
        <w:tab/>
        <w:t xml:space="preserve">the </w:t>
      </w:r>
      <w:r>
        <w:rPr>
          <w:rStyle w:val="charItals"/>
        </w:rPr>
        <w:t>Road Transport (General) Act 1999</w:t>
      </w:r>
      <w:r>
        <w:t>, part 10 applies to the claim; or</w:t>
      </w:r>
    </w:p>
    <w:p w:rsidR="008F05AF" w:rsidRDefault="008F05AF">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8F05AF" w:rsidRDefault="008F05AF">
      <w:pPr>
        <w:pStyle w:val="PageBreak"/>
      </w:pPr>
      <w:r>
        <w:br w:type="page"/>
      </w:r>
    </w:p>
    <w:p w:rsidR="008F05AF" w:rsidRDefault="008F05AF">
      <w:pPr>
        <w:pStyle w:val="AH2Part"/>
      </w:pPr>
      <w:bookmarkStart w:id="76" w:name="_Toc207431450"/>
      <w:r>
        <w:rPr>
          <w:rStyle w:val="CharPartNo"/>
        </w:rPr>
        <w:t>Part 5.2</w:t>
      </w:r>
      <w:r>
        <w:tab/>
      </w:r>
      <w:r>
        <w:rPr>
          <w:rStyle w:val="CharPartText"/>
        </w:rPr>
        <w:t>Claims procedures</w:t>
      </w:r>
      <w:bookmarkEnd w:id="76"/>
    </w:p>
    <w:p w:rsidR="008F05AF" w:rsidRDefault="008F05AF">
      <w:pPr>
        <w:pStyle w:val="AH5Sec"/>
      </w:pPr>
      <w:bookmarkStart w:id="77" w:name="_Toc207431451"/>
      <w:r>
        <w:rPr>
          <w:rStyle w:val="CharSectNo"/>
        </w:rPr>
        <w:t>51</w:t>
      </w:r>
      <w:r>
        <w:tab/>
        <w:t>Notice of claim</w:t>
      </w:r>
      <w:bookmarkEnd w:id="77"/>
    </w:p>
    <w:p w:rsidR="008F05AF" w:rsidRDefault="008F05A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8F05AF" w:rsidRDefault="008F05AF">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8F05AF" w:rsidRDefault="008F05AF">
      <w:pPr>
        <w:pStyle w:val="aNote"/>
      </w:pPr>
      <w:r>
        <w:rPr>
          <w:rStyle w:val="charItals"/>
        </w:rPr>
        <w:t>Note 2</w:t>
      </w:r>
      <w:r>
        <w:tab/>
        <w:t>If a form is approved under s 222 for a notice of claim, the form must be used.</w:t>
      </w:r>
    </w:p>
    <w:p w:rsidR="008F05AF" w:rsidRDefault="008F05AF">
      <w:pPr>
        <w:pStyle w:val="Amain"/>
      </w:pPr>
      <w:r>
        <w:rPr>
          <w:szCs w:val="24"/>
        </w:rPr>
        <w:tab/>
        <w:t>(2)</w:t>
      </w:r>
      <w:r>
        <w:rPr>
          <w:szCs w:val="24"/>
        </w:rPr>
        <w:tab/>
        <w:t>The notice must—</w:t>
      </w:r>
    </w:p>
    <w:p w:rsidR="008F05AF" w:rsidRDefault="008F05AF">
      <w:pPr>
        <w:pStyle w:val="Apara"/>
      </w:pPr>
      <w:r>
        <w:tab/>
        <w:t>(a)</w:t>
      </w:r>
      <w:r>
        <w:tab/>
      </w:r>
      <w:r>
        <w:rPr>
          <w:szCs w:val="24"/>
        </w:rPr>
        <w:t>contain a statement of the information required by regulation; and</w:t>
      </w:r>
    </w:p>
    <w:p w:rsidR="008F05AF" w:rsidRDefault="008F05A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8F05AF" w:rsidRDefault="008F05AF">
      <w:pPr>
        <w:pStyle w:val="Asubpara"/>
      </w:pPr>
      <w:r>
        <w:tab/>
        <w:t>(i)</w:t>
      </w:r>
      <w:r>
        <w:tab/>
        <w:t>the respondent;</w:t>
      </w:r>
    </w:p>
    <w:p w:rsidR="008F05AF" w:rsidRDefault="008F05AF">
      <w:pPr>
        <w:pStyle w:val="Asubpara"/>
        <w:rPr>
          <w:szCs w:val="24"/>
        </w:rPr>
      </w:pPr>
      <w:r>
        <w:tab/>
        <w:t>(ii)</w:t>
      </w:r>
      <w:r>
        <w:tab/>
      </w:r>
      <w:r>
        <w:rPr>
          <w:szCs w:val="24"/>
        </w:rPr>
        <w:t>if the respondent is insured against the claim—the respondent’s insurer for the claim; and</w:t>
      </w:r>
    </w:p>
    <w:p w:rsidR="008F05AF" w:rsidRDefault="008F05AF">
      <w:pPr>
        <w:pStyle w:val="Apara"/>
      </w:pPr>
      <w:r>
        <w:tab/>
        <w:t>(c)</w:t>
      </w:r>
      <w:r>
        <w:tab/>
      </w:r>
      <w:r>
        <w:rPr>
          <w:szCs w:val="24"/>
        </w:rPr>
        <w:t>be accompanied by the documents required by regulation.</w:t>
      </w:r>
    </w:p>
    <w:p w:rsidR="008F05AF" w:rsidRDefault="008F05AF">
      <w:pPr>
        <w:pStyle w:val="Amain"/>
      </w:pPr>
      <w:r>
        <w:tab/>
        <w:t>(3)</w:t>
      </w:r>
      <w:r>
        <w:tab/>
        <w:t>The notice must be given within the period that ends on the earlier of the following days:</w:t>
      </w:r>
    </w:p>
    <w:p w:rsidR="008F05AF" w:rsidRDefault="008F05AF">
      <w:pPr>
        <w:pStyle w:val="Apara"/>
      </w:pPr>
      <w:r>
        <w:tab/>
        <w:t>(a)</w:t>
      </w:r>
      <w:r>
        <w:tab/>
        <w:t xml:space="preserve">the day that is 9 </w:t>
      </w:r>
      <w:r>
        <w:rPr>
          <w:szCs w:val="24"/>
        </w:rPr>
        <w:t>months after—</w:t>
      </w:r>
    </w:p>
    <w:p w:rsidR="008F05AF" w:rsidRDefault="008F05AF">
      <w:pPr>
        <w:pStyle w:val="Asubpara"/>
      </w:pPr>
      <w:r>
        <w:tab/>
        <w:t>(i)</w:t>
      </w:r>
      <w:r>
        <w:tab/>
        <w:t>the day the accident giving rise to the personal injury happened; or</w:t>
      </w:r>
    </w:p>
    <w:p w:rsidR="008F05AF" w:rsidRDefault="008F05AF">
      <w:pPr>
        <w:pStyle w:val="Asubpara"/>
      </w:pPr>
      <w:r>
        <w:tab/>
        <w:t>(ii)</w:t>
      </w:r>
      <w:r>
        <w:tab/>
        <w:t>if symptoms of the injury are not immediately apparent—the day symptoms of the injury first appear;</w:t>
      </w:r>
    </w:p>
    <w:p w:rsidR="008F05AF" w:rsidRDefault="008F05AF">
      <w:pPr>
        <w:pStyle w:val="Apara"/>
      </w:pPr>
      <w:r>
        <w:lastRenderedPageBreak/>
        <w:tab/>
        <w:t>(b)</w:t>
      </w:r>
      <w:r>
        <w:tab/>
        <w:t>the day that is 4 months after the later of the following days:</w:t>
      </w:r>
    </w:p>
    <w:p w:rsidR="008F05AF" w:rsidRDefault="008F05AF">
      <w:pPr>
        <w:pStyle w:val="Asubpara"/>
      </w:pPr>
      <w:r>
        <w:tab/>
        <w:t>(i)</w:t>
      </w:r>
      <w:r>
        <w:tab/>
        <w:t>the day the claimant first instructs a lawyer to provide advice about seeking damages for the personal injury;</w:t>
      </w:r>
    </w:p>
    <w:p w:rsidR="008F05AF" w:rsidRDefault="008F05AF">
      <w:pPr>
        <w:pStyle w:val="Asubpara"/>
      </w:pPr>
      <w:r>
        <w:tab/>
        <w:t>(ii)</w:t>
      </w:r>
      <w:r>
        <w:tab/>
        <w:t>the day the respondent is identified.</w:t>
      </w:r>
    </w:p>
    <w:p w:rsidR="008F05AF" w:rsidRDefault="008F05A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8F05AF" w:rsidRDefault="008F05AF">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8F05AF" w:rsidRDefault="008F05A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8F05AF" w:rsidRDefault="008F05AF">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8F05AF" w:rsidRDefault="008F05AF">
      <w:pPr>
        <w:pStyle w:val="Amain"/>
      </w:pPr>
      <w:r>
        <w:tab/>
        <w:t>(6)</w:t>
      </w:r>
      <w:r>
        <w:tab/>
        <w:t>Without limiting subsection (5), an excuse is reasonable if it is prescribed by regulation for this section.</w:t>
      </w:r>
    </w:p>
    <w:p w:rsidR="008F05AF" w:rsidRDefault="008F05A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8F05AF" w:rsidRDefault="008F05AF">
      <w:pPr>
        <w:pStyle w:val="Apara"/>
      </w:pPr>
      <w:r>
        <w:tab/>
        <w:t>(a)</w:t>
      </w:r>
      <w:r>
        <w:tab/>
        <w:t>give a copy of the notice to each relevant person; and</w:t>
      </w:r>
    </w:p>
    <w:p w:rsidR="008F05AF" w:rsidRDefault="008F05AF">
      <w:pPr>
        <w:pStyle w:val="Apara"/>
      </w:pPr>
      <w:r>
        <w:tab/>
        <w:t>(b)</w:t>
      </w:r>
      <w:r>
        <w:tab/>
        <w:t>tell the claimant in writing about each relevant person and give the claimant a short written statement explaining why each of them may be a relevant person.</w:t>
      </w:r>
    </w:p>
    <w:p w:rsidR="008F05AF" w:rsidRDefault="008F05AF">
      <w:pPr>
        <w:pStyle w:val="Amain"/>
      </w:pPr>
      <w:r>
        <w:tab/>
        <w:t>(8)</w:t>
      </w:r>
      <w:r>
        <w:tab/>
        <w:t>If the respondent is a child, the respondent’s parent or legal guardian may comply with subsection (7) for the respondent.</w:t>
      </w:r>
    </w:p>
    <w:p w:rsidR="008F05AF" w:rsidRDefault="008F05AF">
      <w:pPr>
        <w:pStyle w:val="AH5Sec"/>
      </w:pPr>
      <w:bookmarkStart w:id="78" w:name="_Toc207431452"/>
      <w:r>
        <w:rPr>
          <w:rStyle w:val="CharSectNo"/>
        </w:rPr>
        <w:lastRenderedPageBreak/>
        <w:t>52</w:t>
      </w:r>
      <w:r>
        <w:tab/>
        <w:t>Preliminary response to claimant</w:t>
      </w:r>
      <w:bookmarkEnd w:id="78"/>
    </w:p>
    <w:p w:rsidR="008F05AF" w:rsidRDefault="008F05AF">
      <w:pPr>
        <w:pStyle w:val="Amain"/>
        <w:keepNext/>
      </w:pPr>
      <w:r>
        <w:tab/>
        <w:t>(1)</w:t>
      </w:r>
      <w:r>
        <w:tab/>
        <w:t>A</w:t>
      </w:r>
      <w:r>
        <w:rPr>
          <w:szCs w:val="24"/>
        </w:rPr>
        <w:t xml:space="preserve"> respondent must, in writing and within the required period—</w:t>
      </w:r>
    </w:p>
    <w:p w:rsidR="008F05AF" w:rsidRDefault="008F05AF">
      <w:pPr>
        <w:pStyle w:val="Apara"/>
      </w:pPr>
      <w:r>
        <w:tab/>
        <w:t>(a)</w:t>
      </w:r>
      <w:r>
        <w:tab/>
      </w:r>
      <w:r>
        <w:rPr>
          <w:szCs w:val="24"/>
        </w:rPr>
        <w:t>give notice to the claimant under section 54 (Respondent’s response to notice of claim); or</w:t>
      </w:r>
    </w:p>
    <w:p w:rsidR="008F05AF" w:rsidRDefault="008F05A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8F05AF" w:rsidRDefault="008F05A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8F05AF" w:rsidRDefault="008F05AF">
      <w:pPr>
        <w:pStyle w:val="Asubpara"/>
      </w:pPr>
      <w:r>
        <w:tab/>
        <w:t>(i)</w:t>
      </w:r>
      <w:r>
        <w:tab/>
        <w:t>reasons why the respondent considers the respondent is not properly a respondent to the claim; and</w:t>
      </w:r>
    </w:p>
    <w:p w:rsidR="008F05AF" w:rsidRDefault="008F05AF">
      <w:pPr>
        <w:pStyle w:val="Asubpara"/>
      </w:pPr>
      <w:r>
        <w:tab/>
        <w:t>(ii)</w:t>
      </w:r>
      <w:r>
        <w:tab/>
        <w:t>any information the respondent has that may help the claimant identify someone who should be a respondent to the claim.</w:t>
      </w:r>
    </w:p>
    <w:p w:rsidR="008F05AF" w:rsidRDefault="008F05AF">
      <w:pPr>
        <w:pStyle w:val="Amain"/>
      </w:pPr>
      <w:r>
        <w:tab/>
        <w:t>(2)</w:t>
      </w:r>
      <w:r>
        <w:tab/>
        <w:t>If the claimant is told that further information is needed under subsection (1) (b), the claimant must,</w:t>
      </w:r>
      <w:r>
        <w:rPr>
          <w:szCs w:val="24"/>
        </w:rPr>
        <w:t xml:space="preserve"> within the required period</w:t>
      </w:r>
      <w:r>
        <w:t>—</w:t>
      </w:r>
    </w:p>
    <w:p w:rsidR="008F05AF" w:rsidRDefault="008F05AF">
      <w:pPr>
        <w:pStyle w:val="Apara"/>
      </w:pPr>
      <w:r>
        <w:tab/>
        <w:t>(a)</w:t>
      </w:r>
      <w:r>
        <w:tab/>
        <w:t>give the respondent the further information; or</w:t>
      </w:r>
    </w:p>
    <w:p w:rsidR="008F05AF" w:rsidRDefault="008F05A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8F05AF" w:rsidRDefault="008F05A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8F05AF" w:rsidRDefault="008F05AF">
      <w:pPr>
        <w:pStyle w:val="Apara"/>
      </w:pPr>
      <w:r>
        <w:tab/>
        <w:t>(a)</w:t>
      </w:r>
      <w:r>
        <w:tab/>
      </w:r>
      <w:r>
        <w:rPr>
          <w:szCs w:val="24"/>
        </w:rPr>
        <w:t>give notice to the claimant under section 54; or</w:t>
      </w:r>
    </w:p>
    <w:p w:rsidR="008F05AF" w:rsidRDefault="008F05A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8F05AF" w:rsidRDefault="008F05AF">
      <w:pPr>
        <w:pStyle w:val="Asubpara"/>
      </w:pPr>
      <w:r>
        <w:tab/>
        <w:t>(i)</w:t>
      </w:r>
      <w:r>
        <w:tab/>
        <w:t>reasons why the respondent considers the respondent is not properly a respondent to the claim; and</w:t>
      </w:r>
    </w:p>
    <w:p w:rsidR="008F05AF" w:rsidRDefault="008F05AF">
      <w:pPr>
        <w:pStyle w:val="Asubpara"/>
      </w:pPr>
      <w:r>
        <w:tab/>
        <w:t>(ii)</w:t>
      </w:r>
      <w:r>
        <w:tab/>
        <w:t>any information the respondent has that may help the claimant identify someone who should be a respondent to the claim.</w:t>
      </w:r>
    </w:p>
    <w:p w:rsidR="008F05AF" w:rsidRDefault="008F05A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8F05AF" w:rsidRDefault="008F05AF">
      <w:pPr>
        <w:pStyle w:val="Apara"/>
      </w:pPr>
      <w:r>
        <w:tab/>
        <w:t>(a)</w:t>
      </w:r>
      <w:r>
        <w:tab/>
        <w:t xml:space="preserve">the claimant accepts that </w:t>
      </w:r>
      <w:r>
        <w:rPr>
          <w:szCs w:val="24"/>
        </w:rPr>
        <w:t>the respondent is not properly a respondent to the claim; or</w:t>
      </w:r>
    </w:p>
    <w:p w:rsidR="008F05AF" w:rsidRDefault="008F05AF">
      <w:pPr>
        <w:pStyle w:val="Apara"/>
      </w:pPr>
      <w:r>
        <w:tab/>
        <w:t>(b)</w:t>
      </w:r>
      <w:r>
        <w:tab/>
        <w:t>the claimant considers the respondent to be properly a respondent to the claim and requires the respondent to give notice to the claimant under section 54.</w:t>
      </w:r>
    </w:p>
    <w:p w:rsidR="008F05AF" w:rsidRDefault="008F05AF">
      <w:pPr>
        <w:pStyle w:val="Amain"/>
      </w:pPr>
      <w:r>
        <w:tab/>
        <w:t>(5)</w:t>
      </w:r>
      <w:r>
        <w:tab/>
        <w:t>Advice given to the respondent under subsection (4) (a) does not prevent the claimant from giving the respondent another notice of claim under section 51 at a later time.</w:t>
      </w:r>
    </w:p>
    <w:p w:rsidR="008F05AF" w:rsidRDefault="008F05AF">
      <w:pPr>
        <w:pStyle w:val="Amain"/>
      </w:pPr>
      <w:r>
        <w:tab/>
        <w:t>(6)</w:t>
      </w:r>
      <w:r>
        <w:tab/>
        <w:t>In this section:</w:t>
      </w:r>
    </w:p>
    <w:p w:rsidR="008F05AF" w:rsidRDefault="008F05AF">
      <w:pPr>
        <w:pStyle w:val="aDef"/>
      </w:pPr>
      <w:r>
        <w:rPr>
          <w:rStyle w:val="charBoldItals"/>
        </w:rPr>
        <w:t>required period</w:t>
      </w:r>
      <w:r>
        <w:rPr>
          <w:bCs/>
          <w:iCs/>
        </w:rPr>
        <w:t xml:space="preserve"> means—</w:t>
      </w:r>
    </w:p>
    <w:p w:rsidR="008F05AF" w:rsidRDefault="008F05AF">
      <w:pPr>
        <w:pStyle w:val="Apara"/>
      </w:pPr>
      <w:r>
        <w:tab/>
        <w:t>(a)</w:t>
      </w:r>
      <w:r>
        <w:tab/>
        <w:t>the period prescribed by regulation; or</w:t>
      </w:r>
    </w:p>
    <w:p w:rsidR="008F05AF" w:rsidRDefault="008F05AF">
      <w:pPr>
        <w:pStyle w:val="Apara"/>
      </w:pPr>
      <w:r>
        <w:tab/>
        <w:t>(b)</w:t>
      </w:r>
      <w:r>
        <w:tab/>
        <w:t>if no period is prescribed, the following:</w:t>
      </w:r>
    </w:p>
    <w:p w:rsidR="008F05AF" w:rsidRDefault="008F05AF">
      <w:pPr>
        <w:pStyle w:val="Asubpara"/>
      </w:pPr>
      <w:r>
        <w:tab/>
        <w:t>(i)</w:t>
      </w:r>
      <w:r>
        <w:tab/>
      </w:r>
      <w:r>
        <w:rPr>
          <w:szCs w:val="24"/>
        </w:rPr>
        <w:t>for subsection (1)—1 month after the day the respondent receives a notice of claim under section 51</w:t>
      </w:r>
      <w:r>
        <w:t>;</w:t>
      </w:r>
    </w:p>
    <w:p w:rsidR="008F05AF" w:rsidRDefault="008F05AF">
      <w:pPr>
        <w:pStyle w:val="Asubpara"/>
      </w:pPr>
      <w:r>
        <w:lastRenderedPageBreak/>
        <w:tab/>
        <w:t>(ii)</w:t>
      </w:r>
      <w:r>
        <w:tab/>
        <w:t>for subsection (2)—1 month after the day the claimant is told under subsection (1) (b) that further information is needed;</w:t>
      </w:r>
    </w:p>
    <w:p w:rsidR="008F05AF" w:rsidRDefault="008F05AF">
      <w:pPr>
        <w:pStyle w:val="Asubpara"/>
      </w:pPr>
      <w:r>
        <w:tab/>
        <w:t>(iii)</w:t>
      </w:r>
      <w:r>
        <w:tab/>
        <w:t>for subsection (3)—1 month after the day the respondent is given the information;</w:t>
      </w:r>
    </w:p>
    <w:p w:rsidR="008F05AF" w:rsidRDefault="008F05AF">
      <w:pPr>
        <w:pStyle w:val="Asubpara"/>
      </w:pPr>
      <w:r>
        <w:tab/>
        <w:t>(iv)</w:t>
      </w:r>
      <w:r>
        <w:tab/>
        <w:t>for subsection (4)—1 month after the day the</w:t>
      </w:r>
      <w:r>
        <w:rPr>
          <w:szCs w:val="24"/>
        </w:rPr>
        <w:t xml:space="preserve"> claimant is told under subsection (1) (c) or (3) (b) that the respondent is not properly a respondent to claim.</w:t>
      </w:r>
    </w:p>
    <w:p w:rsidR="008F05AF" w:rsidRDefault="008F05AF">
      <w:pPr>
        <w:pStyle w:val="AH5Sec"/>
      </w:pPr>
      <w:bookmarkStart w:id="79" w:name="_Toc207431453"/>
      <w:r>
        <w:rPr>
          <w:rStyle w:val="CharSectNo"/>
        </w:rPr>
        <w:t>53</w:t>
      </w:r>
      <w:r>
        <w:tab/>
        <w:t xml:space="preserve">Acknowledgment that proper respondent </w:t>
      </w:r>
      <w:r>
        <w:rPr>
          <w:szCs w:val="24"/>
        </w:rPr>
        <w:t>not admission of liability</w:t>
      </w:r>
      <w:bookmarkEnd w:id="79"/>
    </w:p>
    <w:p w:rsidR="008F05AF" w:rsidRDefault="008F05AF">
      <w:pPr>
        <w:pStyle w:val="Amainreturn"/>
      </w:pPr>
      <w:r>
        <w:t>Advice by a respondent that the respondent considers that the respondent is properly a respondent to a claim is not an admission of liability by the respondent in relation to the claim.</w:t>
      </w:r>
    </w:p>
    <w:p w:rsidR="008F05AF" w:rsidRDefault="008F05AF">
      <w:pPr>
        <w:pStyle w:val="AH5Sec"/>
      </w:pPr>
      <w:bookmarkStart w:id="80" w:name="_Toc207431454"/>
      <w:r>
        <w:rPr>
          <w:rStyle w:val="CharSectNo"/>
        </w:rPr>
        <w:t>54</w:t>
      </w:r>
      <w:r>
        <w:tab/>
        <w:t>Respondent’s response to notice of claim</w:t>
      </w:r>
      <w:bookmarkEnd w:id="80"/>
    </w:p>
    <w:p w:rsidR="008F05AF" w:rsidRDefault="008F05AF">
      <w:pPr>
        <w:pStyle w:val="Amain"/>
      </w:pPr>
      <w:r>
        <w:rPr>
          <w:b/>
          <w:bCs/>
        </w:rPr>
        <w:tab/>
      </w:r>
      <w:r>
        <w:t>(1)</w:t>
      </w:r>
      <w:r>
        <w:tab/>
        <w:t>This section applies if a respondent</w:t>
      </w:r>
      <w:r>
        <w:rPr>
          <w:szCs w:val="24"/>
        </w:rPr>
        <w:t>—</w:t>
      </w:r>
    </w:p>
    <w:p w:rsidR="008F05AF" w:rsidRDefault="008F05AF">
      <w:pPr>
        <w:pStyle w:val="Apara"/>
      </w:pPr>
      <w:r>
        <w:tab/>
        <w:t>(a)</w:t>
      </w:r>
      <w:r>
        <w:tab/>
        <w:t xml:space="preserve">considers the respondent to be properly a respondent to </w:t>
      </w:r>
      <w:r>
        <w:rPr>
          <w:szCs w:val="24"/>
        </w:rPr>
        <w:t>a claim; or</w:t>
      </w:r>
    </w:p>
    <w:p w:rsidR="008F05AF" w:rsidRDefault="008F05AF">
      <w:pPr>
        <w:pStyle w:val="Apara"/>
      </w:pPr>
      <w:r>
        <w:tab/>
        <w:t>(b)</w:t>
      </w:r>
      <w:r>
        <w:tab/>
        <w:t>is told under section 52 (2) (b) or (4) (b) (Preliminary response to claimant) that the claimant considers the respondent to be properly a respondent to a claim.</w:t>
      </w:r>
    </w:p>
    <w:p w:rsidR="008F05AF" w:rsidRDefault="008F05A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8F05AF" w:rsidRDefault="008F05AF">
      <w:pPr>
        <w:pStyle w:val="Apara"/>
      </w:pPr>
      <w:r>
        <w:tab/>
        <w:t>(a)</w:t>
      </w:r>
      <w:r>
        <w:tab/>
        <w:t>stating whether the respondent is satisfied that the notice is a complying notice of claim; and</w:t>
      </w:r>
    </w:p>
    <w:p w:rsidR="008F05AF" w:rsidRDefault="008F05AF">
      <w:pPr>
        <w:pStyle w:val="Apara"/>
      </w:pPr>
      <w:r>
        <w:tab/>
        <w:t>(b)</w:t>
      </w:r>
      <w:r>
        <w:tab/>
        <w:t>if the respondent is not satisfied—identifying the noncompliance and stating whether the respondent waives compliance with the requirements; and</w:t>
      </w:r>
    </w:p>
    <w:p w:rsidR="008F05AF" w:rsidRDefault="008F05AF">
      <w:pPr>
        <w:pStyle w:val="Apara"/>
      </w:pPr>
      <w:r>
        <w:lastRenderedPageBreak/>
        <w:tab/>
        <w:t>(c)</w:t>
      </w:r>
      <w:r>
        <w:tab/>
        <w:t>if the respondent does not waive compliance with the requirements—allowing the claimant a reasonable period, of at least 1 month, stated in the response to—</w:t>
      </w:r>
    </w:p>
    <w:p w:rsidR="008F05AF" w:rsidRDefault="008F05AF">
      <w:pPr>
        <w:pStyle w:val="Asubpara"/>
      </w:pPr>
      <w:r>
        <w:tab/>
        <w:t>(i)</w:t>
      </w:r>
      <w:r>
        <w:tab/>
        <w:t xml:space="preserve">satisfy the respondent that the claimant has complied with the requirements; or </w:t>
      </w:r>
    </w:p>
    <w:p w:rsidR="008F05AF" w:rsidRDefault="008F05AF">
      <w:pPr>
        <w:pStyle w:val="Asubpara"/>
      </w:pPr>
      <w:r>
        <w:tab/>
        <w:t>(ii)</w:t>
      </w:r>
      <w:r>
        <w:tab/>
        <w:t>take reasonable action stated in the response to remedy the noncompliance.</w:t>
      </w:r>
    </w:p>
    <w:p w:rsidR="008F05AF" w:rsidRDefault="008F05AF">
      <w:pPr>
        <w:pStyle w:val="Amain"/>
      </w:pPr>
      <w:r>
        <w:tab/>
        <w:t>(3)</w:t>
      </w:r>
      <w:r>
        <w:tab/>
        <w:t>If the respondent does not give a response within the required period, the respondent is conclusively presumed to be satisfied that the notice is a complying notice of claim.</w:t>
      </w:r>
    </w:p>
    <w:p w:rsidR="008F05AF" w:rsidRDefault="008F05A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8F05AF" w:rsidRDefault="008F05A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8F05AF" w:rsidRDefault="008F05A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8F05AF" w:rsidRDefault="008F05AF">
      <w:pPr>
        <w:pStyle w:val="Amain"/>
      </w:pPr>
      <w:r>
        <w:tab/>
        <w:t>(5)</w:t>
      </w:r>
      <w:r>
        <w:tab/>
        <w:t>In this section:</w:t>
      </w:r>
    </w:p>
    <w:p w:rsidR="008F05AF" w:rsidRDefault="008F05AF">
      <w:pPr>
        <w:pStyle w:val="aDef"/>
        <w:keepNext/>
      </w:pPr>
      <w:r>
        <w:rPr>
          <w:rStyle w:val="charBoldItals"/>
        </w:rPr>
        <w:t>required period</w:t>
      </w:r>
      <w:r>
        <w:t xml:space="preserve"> means—</w:t>
      </w:r>
    </w:p>
    <w:p w:rsidR="008F05AF" w:rsidRDefault="008F05AF">
      <w:pPr>
        <w:pStyle w:val="aDefpara"/>
      </w:pPr>
      <w:r>
        <w:tab/>
        <w:t>(a)</w:t>
      </w:r>
      <w:r>
        <w:tab/>
        <w:t>if the respondent responds directly to the claimant under this section as mentioned in section 52 (1) (a)—the period applying under section 52 (1); and</w:t>
      </w:r>
    </w:p>
    <w:p w:rsidR="008F05AF" w:rsidRDefault="008F05AF">
      <w:pPr>
        <w:pStyle w:val="aDefpara"/>
      </w:pPr>
      <w:r>
        <w:tab/>
        <w:t>(b)</w:t>
      </w:r>
      <w:r>
        <w:tab/>
        <w:t>in any other case—</w:t>
      </w:r>
    </w:p>
    <w:p w:rsidR="008F05AF" w:rsidRDefault="008F05AF">
      <w:pPr>
        <w:pStyle w:val="Asubpara"/>
      </w:pPr>
      <w:r>
        <w:tab/>
        <w:t>(i)</w:t>
      </w:r>
      <w:r>
        <w:tab/>
        <w:t>the period prescribed by regulation; or</w:t>
      </w:r>
    </w:p>
    <w:p w:rsidR="008F05AF" w:rsidRDefault="008F05AF">
      <w:pPr>
        <w:pStyle w:val="Asubpara"/>
      </w:pPr>
      <w:r>
        <w:tab/>
        <w:t>(ii)</w:t>
      </w:r>
      <w:r>
        <w:tab/>
        <w:t>if no period is prescribed, the later of the following:</w:t>
      </w:r>
    </w:p>
    <w:p w:rsidR="008F05AF" w:rsidRDefault="008F05AF">
      <w:pPr>
        <w:pStyle w:val="Asubsubpara"/>
      </w:pPr>
      <w:r>
        <w:lastRenderedPageBreak/>
        <w:tab/>
        <w:t>(A)</w:t>
      </w:r>
      <w:r>
        <w:tab/>
        <w:t>if the respondent gives notice to the claimant under section 52 (3) (a)—1 month after the day the respondent is given the further information under section 52 (2) (a);</w:t>
      </w:r>
    </w:p>
    <w:p w:rsidR="008F05AF" w:rsidRDefault="008F05A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8F05AF" w:rsidRDefault="008F05AF">
      <w:pPr>
        <w:pStyle w:val="AH5Sec"/>
      </w:pPr>
      <w:bookmarkStart w:id="81" w:name="_Toc207431455"/>
      <w:r>
        <w:rPr>
          <w:rStyle w:val="CharSectNo"/>
        </w:rPr>
        <w:t>55</w:t>
      </w:r>
      <w:r>
        <w:tab/>
        <w:t>Claimant may add later respondents</w:t>
      </w:r>
      <w:bookmarkEnd w:id="81"/>
    </w:p>
    <w:p w:rsidR="008F05AF" w:rsidRDefault="008F05A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8F05AF" w:rsidRDefault="008F05AF">
      <w:pPr>
        <w:pStyle w:val="Apara"/>
      </w:pPr>
      <w:r>
        <w:tab/>
        <w:t>(a)</w:t>
      </w:r>
      <w:r>
        <w:tab/>
        <w:t>a notice of a claim complying with section 51 (2); and</w:t>
      </w:r>
    </w:p>
    <w:p w:rsidR="008F05AF" w:rsidRDefault="008F05AF">
      <w:pPr>
        <w:pStyle w:val="Apara"/>
        <w:rPr>
          <w:szCs w:val="24"/>
        </w:rPr>
      </w:pPr>
      <w:r>
        <w:tab/>
        <w:t>(b)</w:t>
      </w:r>
      <w:r>
        <w:tab/>
        <w:t xml:space="preserve">copies of other documents given to or received from any other </w:t>
      </w:r>
      <w:r>
        <w:rPr>
          <w:szCs w:val="24"/>
        </w:rPr>
        <w:t>respondent under this chapter.</w:t>
      </w:r>
    </w:p>
    <w:p w:rsidR="008F05AF" w:rsidRDefault="008F05AF">
      <w:pPr>
        <w:pStyle w:val="Amain"/>
      </w:pPr>
      <w:r>
        <w:tab/>
        <w:t>(2)</w:t>
      </w:r>
      <w:r>
        <w:tab/>
        <w:t>However, the claimant may add a later respondent only—</w:t>
      </w:r>
    </w:p>
    <w:p w:rsidR="008F05AF" w:rsidRDefault="008F05AF">
      <w:pPr>
        <w:pStyle w:val="Apara"/>
      </w:pPr>
      <w:r>
        <w:tab/>
        <w:t>(a)</w:t>
      </w:r>
      <w:r>
        <w:tab/>
        <w:t>within the time prescribed by regulation; or</w:t>
      </w:r>
    </w:p>
    <w:p w:rsidR="008F05AF" w:rsidRDefault="008F05AF">
      <w:pPr>
        <w:pStyle w:val="Apara"/>
      </w:pPr>
      <w:r>
        <w:tab/>
        <w:t>(b)</w:t>
      </w:r>
      <w:r>
        <w:tab/>
        <w:t>if the later respondent and all parties to the claim agree; or</w:t>
      </w:r>
    </w:p>
    <w:p w:rsidR="008F05AF" w:rsidRDefault="008F05AF">
      <w:pPr>
        <w:pStyle w:val="Apara"/>
      </w:pPr>
      <w:r>
        <w:tab/>
        <w:t>(c)</w:t>
      </w:r>
      <w:r>
        <w:tab/>
        <w:t>if the court gives leave.</w:t>
      </w:r>
    </w:p>
    <w:p w:rsidR="008F05AF" w:rsidRDefault="008F05AF">
      <w:pPr>
        <w:pStyle w:val="Amain"/>
      </w:pPr>
      <w:r>
        <w:tab/>
        <w:t>(3)</w:t>
      </w:r>
      <w:r>
        <w:tab/>
        <w:t>If the claimant adds a later respondent under this section—</w:t>
      </w:r>
    </w:p>
    <w:p w:rsidR="008F05AF" w:rsidRDefault="008F05AF">
      <w:pPr>
        <w:pStyle w:val="Apara"/>
      </w:pPr>
      <w:r>
        <w:tab/>
        <w:t>(a)</w:t>
      </w:r>
      <w:r>
        <w:tab/>
        <w:t xml:space="preserve">the later respondent must respond to the notice as if it were a notice of a </w:t>
      </w:r>
      <w:r>
        <w:rPr>
          <w:szCs w:val="24"/>
        </w:rPr>
        <w:t>claim given under section 51; and</w:t>
      </w:r>
    </w:p>
    <w:p w:rsidR="008F05AF" w:rsidRDefault="008F05AF">
      <w:pPr>
        <w:pStyle w:val="Apara"/>
      </w:pPr>
      <w:r>
        <w:tab/>
        <w:t>(b)</w:t>
      </w:r>
      <w:r>
        <w:tab/>
        <w:t>the claimant must, in writing, tell each other respondent of the addition within the time prescribed by regulation.</w:t>
      </w:r>
    </w:p>
    <w:p w:rsidR="008F05AF" w:rsidRDefault="008F05AF">
      <w:pPr>
        <w:pStyle w:val="AH5Sec"/>
      </w:pPr>
      <w:bookmarkStart w:id="82" w:name="_Toc207431456"/>
      <w:r>
        <w:rPr>
          <w:rStyle w:val="CharSectNo"/>
        </w:rPr>
        <w:lastRenderedPageBreak/>
        <w:t>56</w:t>
      </w:r>
      <w:r>
        <w:tab/>
        <w:t>Multiple respondents</w:t>
      </w:r>
      <w:bookmarkEnd w:id="82"/>
    </w:p>
    <w:p w:rsidR="008F05AF" w:rsidRDefault="008F05A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8F05AF" w:rsidRDefault="008F05AF">
      <w:pPr>
        <w:pStyle w:val="Amain"/>
      </w:pPr>
      <w:r>
        <w:tab/>
        <w:t>(2)</w:t>
      </w:r>
      <w:r>
        <w:tab/>
        <w:t>The respondents’ claim manager—</w:t>
      </w:r>
    </w:p>
    <w:p w:rsidR="008F05AF" w:rsidRDefault="008F05AF">
      <w:pPr>
        <w:pStyle w:val="Apara"/>
      </w:pPr>
      <w:r>
        <w:tab/>
        <w:t>(a)</w:t>
      </w:r>
      <w:r>
        <w:tab/>
        <w:t>may exercise the functions given under this chapter in relation to the claim and the claimant for all respondents for whom the respondents’ claim manager acts; and</w:t>
      </w:r>
    </w:p>
    <w:p w:rsidR="008F05AF" w:rsidRDefault="008F05AF">
      <w:pPr>
        <w:pStyle w:val="Apara"/>
        <w:rPr>
          <w:szCs w:val="24"/>
        </w:rPr>
      </w:pPr>
      <w:r>
        <w:tab/>
        <w:t>(b)</w:t>
      </w:r>
      <w:r>
        <w:tab/>
        <w:t xml:space="preserve">must act as far as practicable with the agreement of the other </w:t>
      </w:r>
      <w:r>
        <w:rPr>
          <w:szCs w:val="24"/>
        </w:rPr>
        <w:t>respondents for whom the manager acts.</w:t>
      </w:r>
    </w:p>
    <w:p w:rsidR="008F05AF" w:rsidRDefault="008F05A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8F05AF" w:rsidRDefault="008F05A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8F05AF" w:rsidRDefault="008F05AF">
      <w:pPr>
        <w:pStyle w:val="AH5Sec"/>
      </w:pPr>
      <w:bookmarkStart w:id="83" w:name="_Toc207431457"/>
      <w:r>
        <w:rPr>
          <w:rStyle w:val="CharSectNo"/>
        </w:rPr>
        <w:t>57</w:t>
      </w:r>
      <w:r>
        <w:tab/>
      </w:r>
      <w:r>
        <w:rPr>
          <w:bCs/>
          <w:szCs w:val="24"/>
        </w:rPr>
        <w:t>Respondent may add someone else as contributor</w:t>
      </w:r>
      <w:bookmarkEnd w:id="83"/>
    </w:p>
    <w:p w:rsidR="008F05AF" w:rsidRDefault="008F05A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8F05AF" w:rsidRDefault="008F05AF">
      <w:pPr>
        <w:pStyle w:val="Apara"/>
      </w:pPr>
      <w:r>
        <w:tab/>
        <w:t>(a)</w:t>
      </w:r>
      <w:r>
        <w:tab/>
        <w:t xml:space="preserve">claiming an indemnity from, or contribution towards, the </w:t>
      </w:r>
      <w:r>
        <w:rPr>
          <w:szCs w:val="24"/>
        </w:rPr>
        <w:t>respondent’s liability; and</w:t>
      </w:r>
    </w:p>
    <w:p w:rsidR="008F05AF" w:rsidRDefault="008F05AF">
      <w:pPr>
        <w:pStyle w:val="Apara"/>
      </w:pPr>
      <w:r>
        <w:tab/>
        <w:t>(b)</w:t>
      </w:r>
      <w:r>
        <w:tab/>
        <w:t>stating the grounds on which the respondent holds the person liable; and</w:t>
      </w:r>
    </w:p>
    <w:p w:rsidR="008F05AF" w:rsidRDefault="008F05AF">
      <w:pPr>
        <w:pStyle w:val="Apara"/>
      </w:pPr>
      <w:r>
        <w:lastRenderedPageBreak/>
        <w:tab/>
        <w:t>(c)</w:t>
      </w:r>
      <w:r>
        <w:tab/>
        <w:t>stating any other information prescribed by regulation; and</w:t>
      </w:r>
    </w:p>
    <w:p w:rsidR="008F05AF" w:rsidRDefault="008F05AF">
      <w:pPr>
        <w:pStyle w:val="Apara"/>
      </w:pPr>
      <w:r>
        <w:tab/>
        <w:t>(d)</w:t>
      </w:r>
      <w:r>
        <w:tab/>
        <w:t>accompanied by copies of documents about the claim given to or received from any other party under this chapter.</w:t>
      </w:r>
    </w:p>
    <w:p w:rsidR="008F05AF" w:rsidRDefault="008F05AF">
      <w:pPr>
        <w:pStyle w:val="Amain"/>
      </w:pPr>
      <w:r>
        <w:tab/>
        <w:t>(2)</w:t>
      </w:r>
      <w:r>
        <w:tab/>
        <w:t>If the time prescribed under subsection (1) for adding a contributor has ended, the respondent may add someone else as a contributor only if—</w:t>
      </w:r>
    </w:p>
    <w:p w:rsidR="008F05AF" w:rsidRDefault="008F05AF">
      <w:pPr>
        <w:pStyle w:val="Apara"/>
      </w:pPr>
      <w:r>
        <w:tab/>
        <w:t>(a)</w:t>
      </w:r>
      <w:r>
        <w:tab/>
        <w:t>the contributor and all parties to the claim agree; or</w:t>
      </w:r>
    </w:p>
    <w:p w:rsidR="008F05AF" w:rsidRDefault="008F05AF">
      <w:pPr>
        <w:pStyle w:val="Apara"/>
      </w:pPr>
      <w:r>
        <w:tab/>
        <w:t>(b)</w:t>
      </w:r>
      <w:r>
        <w:tab/>
        <w:t>the court gives leave.</w:t>
      </w:r>
    </w:p>
    <w:p w:rsidR="008F05AF" w:rsidRDefault="008F05A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8F05AF" w:rsidRDefault="008F05AF">
      <w:pPr>
        <w:pStyle w:val="AH5Sec"/>
      </w:pPr>
      <w:bookmarkStart w:id="84" w:name="_Toc207431458"/>
      <w:r>
        <w:rPr>
          <w:rStyle w:val="CharSectNo"/>
        </w:rPr>
        <w:t>58</w:t>
      </w:r>
      <w:r>
        <w:tab/>
        <w:t>Contributor’s response</w:t>
      </w:r>
      <w:bookmarkEnd w:id="84"/>
    </w:p>
    <w:p w:rsidR="008F05AF" w:rsidRDefault="008F05A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8F05AF" w:rsidRDefault="008F05AF">
      <w:pPr>
        <w:pStyle w:val="Apara"/>
      </w:pPr>
      <w:r>
        <w:tab/>
        <w:t>(a)</w:t>
      </w:r>
      <w:r>
        <w:tab/>
        <w:t xml:space="preserve">containing a statement of information prescribed by </w:t>
      </w:r>
      <w:r>
        <w:rPr>
          <w:szCs w:val="24"/>
        </w:rPr>
        <w:t>regulation; and</w:t>
      </w:r>
    </w:p>
    <w:p w:rsidR="008F05AF" w:rsidRDefault="008F05AF">
      <w:pPr>
        <w:pStyle w:val="Apara"/>
      </w:pPr>
      <w:r>
        <w:tab/>
        <w:t>(b)</w:t>
      </w:r>
      <w:r>
        <w:tab/>
        <w:t>accompanied by the documents (if any) prescribed by regulation.</w:t>
      </w:r>
    </w:p>
    <w:p w:rsidR="008F05AF" w:rsidRDefault="008F05AF">
      <w:pPr>
        <w:pStyle w:val="Amain"/>
      </w:pPr>
      <w:r>
        <w:tab/>
        <w:t>(2)</w:t>
      </w:r>
      <w:r>
        <w:tab/>
        <w:t>The contributor’s response must also state—</w:t>
      </w:r>
    </w:p>
    <w:p w:rsidR="008F05AF" w:rsidRDefault="008F05AF">
      <w:pPr>
        <w:pStyle w:val="Apara"/>
      </w:pPr>
      <w:r>
        <w:tab/>
        <w:t>(a)</w:t>
      </w:r>
      <w:r>
        <w:tab/>
        <w:t xml:space="preserve">whether the claim for the contribution or indemnity claimed in </w:t>
      </w:r>
      <w:r>
        <w:rPr>
          <w:szCs w:val="24"/>
        </w:rPr>
        <w:t>the contribution notice is admitted, denied or admitted in part; and</w:t>
      </w:r>
    </w:p>
    <w:p w:rsidR="008F05AF" w:rsidRDefault="008F05AF">
      <w:pPr>
        <w:pStyle w:val="Apara"/>
      </w:pPr>
      <w:r>
        <w:tab/>
        <w:t>(b)</w:t>
      </w:r>
      <w:r>
        <w:tab/>
        <w:t>if the claim for the contribution or indemnity is admitted in part—the extent to which it is admitted.</w:t>
      </w:r>
    </w:p>
    <w:p w:rsidR="008F05AF" w:rsidRDefault="008F05AF">
      <w:pPr>
        <w:pStyle w:val="Amain"/>
        <w:keepNext/>
      </w:pPr>
      <w:r>
        <w:lastRenderedPageBreak/>
        <w:tab/>
        <w:t>(3)</w:t>
      </w:r>
      <w:r>
        <w:tab/>
        <w:t>An admission of liability in the contributor’s response—</w:t>
      </w:r>
    </w:p>
    <w:p w:rsidR="008F05AF" w:rsidRDefault="008F05AF">
      <w:pPr>
        <w:pStyle w:val="Apara"/>
      </w:pPr>
      <w:r>
        <w:tab/>
        <w:t>(a)</w:t>
      </w:r>
      <w:r>
        <w:tab/>
        <w:t xml:space="preserve">is not binding on the contributor in relation to any other claim; </w:t>
      </w:r>
      <w:r>
        <w:rPr>
          <w:szCs w:val="24"/>
        </w:rPr>
        <w:t>and</w:t>
      </w:r>
    </w:p>
    <w:p w:rsidR="008F05AF" w:rsidRDefault="008F05AF">
      <w:pPr>
        <w:pStyle w:val="Apara"/>
      </w:pPr>
      <w:r>
        <w:tab/>
        <w:t>(b)</w:t>
      </w:r>
      <w:r>
        <w:tab/>
        <w:t>is not binding on the contributor at all if it later appears the admission was induced by fraud.</w:t>
      </w:r>
    </w:p>
    <w:p w:rsidR="008F05AF" w:rsidRDefault="008F05A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8F05AF" w:rsidRDefault="008F05AF">
      <w:pPr>
        <w:pStyle w:val="AH5Sec"/>
      </w:pPr>
      <w:bookmarkStart w:id="85" w:name="_Toc207431459"/>
      <w:r>
        <w:rPr>
          <w:rStyle w:val="CharSectNo"/>
        </w:rPr>
        <w:t>59</w:t>
      </w:r>
      <w:r>
        <w:tab/>
      </w:r>
      <w:r>
        <w:rPr>
          <w:bCs/>
          <w:szCs w:val="24"/>
        </w:rPr>
        <w:t>Claimant’s failure to give complying notice of claim</w:t>
      </w:r>
      <w:bookmarkEnd w:id="85"/>
    </w:p>
    <w:p w:rsidR="008F05AF" w:rsidRDefault="008F05AF">
      <w:pPr>
        <w:pStyle w:val="Amain"/>
      </w:pPr>
      <w:r>
        <w:tab/>
        <w:t>(1)</w:t>
      </w:r>
      <w:r>
        <w:tab/>
        <w:t>If a claimant does not give a complying notice of claim, the claimant cannot proceed further with the claim unless—</w:t>
      </w:r>
    </w:p>
    <w:p w:rsidR="008F05AF" w:rsidRDefault="008F05AF">
      <w:pPr>
        <w:pStyle w:val="Apara"/>
      </w:pPr>
      <w:r>
        <w:tab/>
        <w:t>(a)</w:t>
      </w:r>
      <w:r>
        <w:tab/>
        <w:t xml:space="preserve">the respondent to whom notice of the claim was purportedly </w:t>
      </w:r>
      <w:r>
        <w:rPr>
          <w:szCs w:val="24"/>
        </w:rPr>
        <w:t>given—</w:t>
      </w:r>
    </w:p>
    <w:p w:rsidR="008F05AF" w:rsidRDefault="008F05A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8F05AF" w:rsidRDefault="008F05AF">
      <w:pPr>
        <w:pStyle w:val="Asubpara"/>
      </w:pPr>
      <w:r>
        <w:tab/>
        <w:t>(ii)</w:t>
      </w:r>
      <w:r>
        <w:tab/>
        <w:t>is presumed, under section 54 (3) (Respondent’s response to notice of claim), to be satisfied the notice is a complying notice of claim; or</w:t>
      </w:r>
    </w:p>
    <w:p w:rsidR="008F05AF" w:rsidRDefault="008F05AF">
      <w:pPr>
        <w:pStyle w:val="Apara"/>
      </w:pPr>
      <w:r>
        <w:tab/>
        <w:t>(b)</w:t>
      </w:r>
      <w:r>
        <w:tab/>
        <w:t>the respondent has waived any noncompliance; or</w:t>
      </w:r>
    </w:p>
    <w:p w:rsidR="008F05AF" w:rsidRDefault="008F05AF">
      <w:pPr>
        <w:pStyle w:val="Apara"/>
      </w:pPr>
      <w:r>
        <w:tab/>
        <w:t>(c)</w:t>
      </w:r>
      <w:r>
        <w:tab/>
        <w:t>the court, on application by the claimant—</w:t>
      </w:r>
    </w:p>
    <w:p w:rsidR="008F05AF" w:rsidRDefault="008F05AF">
      <w:pPr>
        <w:pStyle w:val="Asubpara"/>
      </w:pPr>
      <w:r>
        <w:tab/>
        <w:t>(i)</w:t>
      </w:r>
      <w:r>
        <w:tab/>
        <w:t>declares that the claimant has remedied the noncompliance; or</w:t>
      </w:r>
    </w:p>
    <w:p w:rsidR="008F05AF" w:rsidRDefault="008F05AF">
      <w:pPr>
        <w:pStyle w:val="Asubpara"/>
      </w:pPr>
      <w:r>
        <w:tab/>
        <w:t>(ii)</w:t>
      </w:r>
      <w:r>
        <w:tab/>
        <w:t>authorises the claimant to proceed further with the claim despite the noncompliance.</w:t>
      </w:r>
    </w:p>
    <w:p w:rsidR="008F05AF" w:rsidRDefault="008F05A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8F05AF" w:rsidRDefault="008F05AF">
      <w:pPr>
        <w:pStyle w:val="AH5Sec"/>
      </w:pPr>
      <w:bookmarkStart w:id="86" w:name="_Toc207431460"/>
      <w:r>
        <w:rPr>
          <w:rStyle w:val="CharSectNo"/>
        </w:rPr>
        <w:t>60</w:t>
      </w:r>
      <w:r>
        <w:tab/>
        <w:t>Legal disabilities</w:t>
      </w:r>
      <w:bookmarkEnd w:id="86"/>
    </w:p>
    <w:p w:rsidR="008F05AF" w:rsidRDefault="008F05AF">
      <w:pPr>
        <w:pStyle w:val="Amain"/>
        <w:keepNext/>
      </w:pPr>
      <w:r>
        <w:tab/>
        <w:t>(1)</w:t>
      </w:r>
      <w:r>
        <w:tab/>
        <w:t xml:space="preserve">A claimant is not required to comply with an obligation under this chapter </w:t>
      </w:r>
      <w:r>
        <w:rPr>
          <w:szCs w:val="24"/>
        </w:rPr>
        <w:t>while the claimant is under a legal disability.</w:t>
      </w:r>
    </w:p>
    <w:p w:rsidR="008F05AF" w:rsidRDefault="008F05AF">
      <w:pPr>
        <w:pStyle w:val="aNote"/>
      </w:pPr>
      <w:r>
        <w:rPr>
          <w:rStyle w:val="charItals"/>
        </w:rPr>
        <w:t>Note</w:t>
      </w:r>
      <w:r>
        <w:rPr>
          <w:rStyle w:val="charItals"/>
        </w:rPr>
        <w:tab/>
      </w:r>
      <w:r>
        <w:t>If the claimant is a child, under s 51 (4) a parent or guardian of the child may give the notice of claim for the child.</w:t>
      </w:r>
    </w:p>
    <w:p w:rsidR="008F05AF" w:rsidRDefault="008F05AF">
      <w:pPr>
        <w:pStyle w:val="Amain"/>
      </w:pPr>
      <w:r>
        <w:tab/>
        <w:t>(2)</w:t>
      </w:r>
      <w:r>
        <w:tab/>
        <w:t>The period within which the obligation must be complied with begins when the claimant’s legal disability ends.</w:t>
      </w:r>
    </w:p>
    <w:p w:rsidR="008F05AF" w:rsidRDefault="008F05AF">
      <w:pPr>
        <w:pStyle w:val="Amain"/>
      </w:pPr>
      <w:r>
        <w:tab/>
        <w:t>(3)</w:t>
      </w:r>
      <w:r>
        <w:tab/>
        <w:t>This chapter applies to the claimant as if—</w:t>
      </w:r>
    </w:p>
    <w:p w:rsidR="008F05AF" w:rsidRDefault="008F05AF">
      <w:pPr>
        <w:pStyle w:val="Apara"/>
      </w:pPr>
      <w:r>
        <w:tab/>
        <w:t>(a)</w:t>
      </w:r>
      <w:r>
        <w:tab/>
        <w:t xml:space="preserve">a reference to the day the accident giving rise to the personal injury happened were a reference to the day the claimant’s legal disability ends; and </w:t>
      </w:r>
    </w:p>
    <w:p w:rsidR="008F05AF" w:rsidRDefault="008F05AF">
      <w:pPr>
        <w:pStyle w:val="Apara"/>
        <w:rPr>
          <w:u w:val="double"/>
        </w:rPr>
      </w:pPr>
      <w:r>
        <w:tab/>
        <w:t>(b)</w:t>
      </w:r>
      <w:r>
        <w:tab/>
        <w:t>all other changes were made to give effect to this section.</w:t>
      </w:r>
    </w:p>
    <w:p w:rsidR="008F05AF" w:rsidRDefault="008F05AF">
      <w:pPr>
        <w:pStyle w:val="Amain"/>
      </w:pPr>
      <w:r>
        <w:tab/>
        <w:t>(4)</w:t>
      </w:r>
      <w:r>
        <w:tab/>
        <w:t>This section does not prevent a claimant, or a person acting for a claimant, from complying with an obligation under this chapter while the claimant is under a legal disability.</w:t>
      </w:r>
    </w:p>
    <w:p w:rsidR="008F05AF" w:rsidRDefault="008F05AF">
      <w:pPr>
        <w:pStyle w:val="Amain"/>
      </w:pPr>
      <w:r>
        <w:tab/>
        <w:t>(5)</w:t>
      </w:r>
      <w:r>
        <w:tab/>
        <w:t>In this section:</w:t>
      </w:r>
    </w:p>
    <w:p w:rsidR="008F05AF" w:rsidRDefault="008F05A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8F05AF" w:rsidRDefault="008F05AF">
      <w:pPr>
        <w:pStyle w:val="AH5Sec"/>
      </w:pPr>
      <w:bookmarkStart w:id="87" w:name="_Toc207431461"/>
      <w:r>
        <w:rPr>
          <w:rStyle w:val="CharSectNo"/>
        </w:rPr>
        <w:t>61</w:t>
      </w:r>
      <w:r>
        <w:tab/>
        <w:t>Respondent must attempt to resolve claim</w:t>
      </w:r>
      <w:bookmarkEnd w:id="87"/>
    </w:p>
    <w:p w:rsidR="008F05AF" w:rsidRDefault="008F05AF">
      <w:pPr>
        <w:pStyle w:val="Amain"/>
      </w:pPr>
      <w:r>
        <w:tab/>
        <w:t>(1)</w:t>
      </w:r>
      <w:r>
        <w:tab/>
        <w:t>A respondent must, within the period prescribed by regulation (or, if no period is prescribed, within 6 months after the day the respondent receives a complying notice of claim)—</w:t>
      </w:r>
    </w:p>
    <w:p w:rsidR="008F05AF" w:rsidRDefault="008F05AF">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8F05AF" w:rsidRDefault="008F05AF">
      <w:pPr>
        <w:pStyle w:val="Apara"/>
      </w:pPr>
      <w:r>
        <w:tab/>
        <w:t>(b)</w:t>
      </w:r>
      <w:r>
        <w:tab/>
        <w:t>give the claimant written notice stating—</w:t>
      </w:r>
    </w:p>
    <w:p w:rsidR="008F05AF" w:rsidRDefault="008F05AF">
      <w:pPr>
        <w:pStyle w:val="Asubpara"/>
      </w:pPr>
      <w:r>
        <w:tab/>
        <w:t>(i)</w:t>
      </w:r>
      <w:r>
        <w:tab/>
        <w:t>whether liability is admitted or denied; and</w:t>
      </w:r>
    </w:p>
    <w:p w:rsidR="008F05AF" w:rsidRDefault="008F05AF">
      <w:pPr>
        <w:pStyle w:val="Asubpara"/>
        <w:rPr>
          <w:szCs w:val="24"/>
        </w:rPr>
      </w:pPr>
      <w:r>
        <w:tab/>
        <w:t>(ii)</w:t>
      </w:r>
      <w:r>
        <w:tab/>
        <w:t xml:space="preserve">if contributory negligence is claimed—the degree of the </w:t>
      </w:r>
      <w:r>
        <w:rPr>
          <w:szCs w:val="24"/>
        </w:rPr>
        <w:t>contributory negligence expressed as a percentage; and</w:t>
      </w:r>
    </w:p>
    <w:p w:rsidR="008F05AF" w:rsidRDefault="008F05AF">
      <w:pPr>
        <w:pStyle w:val="Apara"/>
      </w:pPr>
      <w:r>
        <w:tab/>
        <w:t>(c)</w:t>
      </w:r>
      <w:r>
        <w:tab/>
        <w:t>if the claimant made an offer of settlement in the notice of claim—tell the claimant whether the respondent accepts or rejects the offer; and</w:t>
      </w:r>
    </w:p>
    <w:p w:rsidR="008F05AF" w:rsidRDefault="008F05A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8F05AF" w:rsidRDefault="008F05AF">
      <w:pPr>
        <w:pStyle w:val="Apara"/>
      </w:pPr>
      <w:r>
        <w:tab/>
        <w:t>(e)</w:t>
      </w:r>
      <w:r>
        <w:tab/>
        <w:t>make a fair and reasonable estimate of the damages to which the claimant would be entitled in a proceeding against the respondent; and</w:t>
      </w:r>
    </w:p>
    <w:p w:rsidR="008F05AF" w:rsidRDefault="008F05AF">
      <w:pPr>
        <w:pStyle w:val="Apara"/>
      </w:pPr>
      <w:r>
        <w:tab/>
        <w:t>(f)</w:t>
      </w:r>
      <w:r>
        <w:tab/>
        <w:t>either—</w:t>
      </w:r>
    </w:p>
    <w:p w:rsidR="008F05AF" w:rsidRDefault="008F05AF">
      <w:pPr>
        <w:pStyle w:val="Asubpara"/>
      </w:pPr>
      <w:r>
        <w:tab/>
        <w:t>(i)</w:t>
      </w:r>
      <w:r>
        <w:tab/>
        <w:t xml:space="preserve">make a written offer, or counteroffer, of settlement to the claimant setting out in detail the basis on which the offer is made; </w:t>
      </w:r>
      <w:r>
        <w:rPr>
          <w:szCs w:val="24"/>
        </w:rPr>
        <w:t xml:space="preserve">or </w:t>
      </w:r>
    </w:p>
    <w:p w:rsidR="008F05AF" w:rsidRDefault="008F05AF">
      <w:pPr>
        <w:pStyle w:val="Asubpara"/>
      </w:pPr>
      <w:r>
        <w:tab/>
        <w:t>(ii)</w:t>
      </w:r>
      <w:r>
        <w:tab/>
        <w:t>settle the claim by accepting an offer made by the claimant.</w:t>
      </w:r>
    </w:p>
    <w:p w:rsidR="008F05AF" w:rsidRDefault="008F05AF">
      <w:pPr>
        <w:pStyle w:val="Amain"/>
      </w:pPr>
      <w:r>
        <w:tab/>
        <w:t>(2)</w:t>
      </w:r>
      <w:r>
        <w:tab/>
        <w:t xml:space="preserve">If a notice of claim is not a complying notice of claim, a respondent </w:t>
      </w:r>
      <w:r>
        <w:rPr>
          <w:szCs w:val="24"/>
        </w:rPr>
        <w:t>is taken to have been given a complying notice of claim when—</w:t>
      </w:r>
    </w:p>
    <w:p w:rsidR="008F05AF" w:rsidRDefault="008F05A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8F05AF" w:rsidRDefault="008F05AF">
      <w:pPr>
        <w:pStyle w:val="Apara"/>
      </w:pPr>
      <w:r>
        <w:lastRenderedPageBreak/>
        <w:tab/>
        <w:t>(b)</w:t>
      </w:r>
      <w:r>
        <w:tab/>
        <w:t>the court makes a declaration that the claimant has remedied the noncompliance, or authorises the claimant to proceed further with the claim despite the noncompliance.</w:t>
      </w:r>
    </w:p>
    <w:p w:rsidR="008F05AF" w:rsidRDefault="008F05A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8F05AF" w:rsidRDefault="008F05A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8F05AF" w:rsidRDefault="008F05AF">
      <w:pPr>
        <w:pStyle w:val="Amain"/>
      </w:pPr>
      <w:r>
        <w:tab/>
        <w:t>(5)</w:t>
      </w:r>
      <w:r>
        <w:tab/>
        <w:t>An admission of liability by a respondent under this section—</w:t>
      </w:r>
    </w:p>
    <w:p w:rsidR="008F05AF" w:rsidRDefault="008F05AF">
      <w:pPr>
        <w:pStyle w:val="Apara"/>
      </w:pPr>
      <w:r>
        <w:tab/>
        <w:t>(a)</w:t>
      </w:r>
      <w:r>
        <w:tab/>
        <w:t xml:space="preserve">is not binding on the respondent in relation to any other claim; </w:t>
      </w:r>
      <w:r>
        <w:rPr>
          <w:szCs w:val="24"/>
        </w:rPr>
        <w:t>and</w:t>
      </w:r>
    </w:p>
    <w:p w:rsidR="008F05AF" w:rsidRDefault="008F05AF">
      <w:pPr>
        <w:pStyle w:val="Apara"/>
      </w:pPr>
      <w:r>
        <w:tab/>
        <w:t>(b)</w:t>
      </w:r>
      <w:r>
        <w:tab/>
        <w:t>is not binding on the respondent at all if it later appears the admission was induced by fraud.</w:t>
      </w:r>
    </w:p>
    <w:p w:rsidR="008F05AF" w:rsidRDefault="008F05AF">
      <w:pPr>
        <w:pStyle w:val="AH5Sec"/>
      </w:pPr>
      <w:bookmarkStart w:id="88" w:name="_Toc207431462"/>
      <w:r>
        <w:rPr>
          <w:rStyle w:val="CharSectNo"/>
        </w:rPr>
        <w:t>62</w:t>
      </w:r>
      <w:r>
        <w:tab/>
        <w:t>Consequences of noncompliance with pt 5.2</w:t>
      </w:r>
      <w:bookmarkEnd w:id="88"/>
    </w:p>
    <w:p w:rsidR="008F05AF" w:rsidRDefault="008F05AF">
      <w:pPr>
        <w:pStyle w:val="Amain"/>
      </w:pPr>
      <w:r>
        <w:tab/>
        <w:t>(1)</w:t>
      </w:r>
      <w:r>
        <w:tab/>
        <w:t>If a claimant does not comply with the requirements of this part, a court in which the claimant begins a proceeding based on the claim—</w:t>
      </w:r>
    </w:p>
    <w:p w:rsidR="008F05AF" w:rsidRDefault="008F05A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8F05AF" w:rsidRDefault="008F05AF">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8F05AF" w:rsidRDefault="008F05A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8F05AF" w:rsidRDefault="008F05AF">
      <w:pPr>
        <w:pStyle w:val="PageBreak"/>
      </w:pPr>
      <w:r>
        <w:br w:type="page"/>
      </w:r>
    </w:p>
    <w:p w:rsidR="008F05AF" w:rsidRDefault="008F05AF">
      <w:pPr>
        <w:pStyle w:val="AH2Part"/>
      </w:pPr>
      <w:bookmarkStart w:id="89" w:name="_Toc207431463"/>
      <w:r>
        <w:rPr>
          <w:rStyle w:val="CharPartNo"/>
        </w:rPr>
        <w:t>Part 5.3</w:t>
      </w:r>
      <w:r>
        <w:tab/>
      </w:r>
      <w:r>
        <w:rPr>
          <w:rStyle w:val="CharPartText"/>
        </w:rPr>
        <w:t>Obligations of parties to give documents and information</w:t>
      </w:r>
      <w:bookmarkEnd w:id="89"/>
    </w:p>
    <w:p w:rsidR="008F05AF" w:rsidRDefault="008F05AF">
      <w:pPr>
        <w:pStyle w:val="AH5Sec"/>
      </w:pPr>
      <w:bookmarkStart w:id="90" w:name="_Toc207431464"/>
      <w:r>
        <w:rPr>
          <w:rStyle w:val="CharSectNo"/>
        </w:rPr>
        <w:t>63</w:t>
      </w:r>
      <w:r>
        <w:tab/>
        <w:t>Purpose—pt 5.3</w:t>
      </w:r>
      <w:bookmarkEnd w:id="90"/>
    </w:p>
    <w:p w:rsidR="008F05AF" w:rsidRDefault="008F05AF">
      <w:pPr>
        <w:pStyle w:val="Amainreturn"/>
      </w:pPr>
      <w:r>
        <w:t>The purpose of this part is to put the parties in a position where they have enough information to assess liability and quantum in relation to a claim.</w:t>
      </w:r>
    </w:p>
    <w:p w:rsidR="008F05AF" w:rsidRDefault="008F05AF">
      <w:pPr>
        <w:pStyle w:val="AH5Sec"/>
      </w:pPr>
      <w:bookmarkStart w:id="91" w:name="_Toc207431465"/>
      <w:r>
        <w:rPr>
          <w:rStyle w:val="CharSectNo"/>
        </w:rPr>
        <w:t>64</w:t>
      </w:r>
      <w:r>
        <w:tab/>
        <w:t>Claimant to give documents etc to respondent</w:t>
      </w:r>
      <w:bookmarkEnd w:id="91"/>
    </w:p>
    <w:p w:rsidR="008F05AF" w:rsidRDefault="008F05AF">
      <w:pPr>
        <w:pStyle w:val="Amain"/>
      </w:pPr>
      <w:r>
        <w:tab/>
        <w:t>(1)</w:t>
      </w:r>
      <w:r>
        <w:tab/>
        <w:t>A claimant must give a respondent—</w:t>
      </w:r>
    </w:p>
    <w:p w:rsidR="008F05AF" w:rsidRDefault="008F05AF">
      <w:pPr>
        <w:pStyle w:val="Apara"/>
      </w:pPr>
      <w:r>
        <w:tab/>
        <w:t>(a)</w:t>
      </w:r>
      <w:r>
        <w:tab/>
        <w:t>copies of the following in the claimant’s possession:</w:t>
      </w:r>
    </w:p>
    <w:p w:rsidR="008F05AF" w:rsidRDefault="008F05AF">
      <w:pPr>
        <w:pStyle w:val="Asubpara"/>
      </w:pPr>
      <w:r>
        <w:tab/>
        <w:t>(i)</w:t>
      </w:r>
      <w:r>
        <w:tab/>
        <w:t xml:space="preserve">reports and other documents about the accident claimed to have given rise to the personal injury to which the claim relates; </w:t>
      </w:r>
    </w:p>
    <w:p w:rsidR="008F05AF" w:rsidRDefault="008F05AF">
      <w:pPr>
        <w:pStyle w:val="Asubpara"/>
      </w:pPr>
      <w:r>
        <w:tab/>
        <w:t>(ii)</w:t>
      </w:r>
      <w:r>
        <w:tab/>
        <w:t>reports about the claimant’s medical condition or prospects of rehabilitation;</w:t>
      </w:r>
    </w:p>
    <w:p w:rsidR="008F05AF" w:rsidRDefault="008F05AF">
      <w:pPr>
        <w:pStyle w:val="Asubpara"/>
      </w:pPr>
      <w:r>
        <w:tab/>
        <w:t>(iii)</w:t>
      </w:r>
      <w:r>
        <w:tab/>
        <w:t>reports about the claimant’s cognitive, functional or vocational capacity; and</w:t>
      </w:r>
    </w:p>
    <w:p w:rsidR="008F05AF" w:rsidRDefault="008F05AF">
      <w:pPr>
        <w:pStyle w:val="Apara"/>
      </w:pPr>
      <w:r>
        <w:tab/>
        <w:t>(b)</w:t>
      </w:r>
      <w:r>
        <w:tab/>
        <w:t>information reasonably requested by the respondent about any of the following:</w:t>
      </w:r>
    </w:p>
    <w:p w:rsidR="008F05AF" w:rsidRDefault="008F05AF">
      <w:pPr>
        <w:pStyle w:val="Asubpara"/>
      </w:pPr>
      <w:r>
        <w:tab/>
        <w:t>(i)</w:t>
      </w:r>
      <w:r>
        <w:tab/>
        <w:t>the accident;</w:t>
      </w:r>
    </w:p>
    <w:p w:rsidR="008F05AF" w:rsidRDefault="008F05AF">
      <w:pPr>
        <w:pStyle w:val="Asubpara"/>
      </w:pPr>
      <w:r>
        <w:tab/>
        <w:t>(ii)</w:t>
      </w:r>
      <w:r>
        <w:tab/>
        <w:t>the nature of the personal injury and of any consequent disabilities;</w:t>
      </w:r>
    </w:p>
    <w:p w:rsidR="008F05AF" w:rsidRDefault="008F05AF">
      <w:pPr>
        <w:pStyle w:val="Asubpara"/>
      </w:pPr>
      <w:r>
        <w:tab/>
        <w:t>(iii)</w:t>
      </w:r>
      <w:r>
        <w:tab/>
        <w:t>if applicable, the medical treatment and rehabilitation services the claimant has sought or obtained;</w:t>
      </w:r>
    </w:p>
    <w:p w:rsidR="008F05AF" w:rsidRDefault="008F05AF">
      <w:pPr>
        <w:pStyle w:val="Asubpara"/>
      </w:pPr>
      <w:r>
        <w:tab/>
        <w:t>(iv)</w:t>
      </w:r>
      <w:r>
        <w:tab/>
        <w:t>the claimant’s medical history, as far as it is relevant to the claim, and any other claims for damages for personal injury made by the claimant;</w:t>
      </w:r>
    </w:p>
    <w:p w:rsidR="008F05AF" w:rsidRDefault="008F05AF">
      <w:pPr>
        <w:pStyle w:val="Asubpara"/>
      </w:pPr>
      <w:r>
        <w:lastRenderedPageBreak/>
        <w:tab/>
        <w:t>(v)</w:t>
      </w:r>
      <w:r>
        <w:tab/>
        <w:t>the claimant’s claim for past and future economic loss;</w:t>
      </w:r>
    </w:p>
    <w:p w:rsidR="008F05AF" w:rsidRDefault="008F05AF">
      <w:pPr>
        <w:pStyle w:val="Asubpara"/>
      </w:pPr>
      <w:r>
        <w:tab/>
        <w:t>(vi)</w:t>
      </w:r>
      <w:r>
        <w:tab/>
        <w:t>any claim known to the claimant for gratuitous services consequent on the claimant’s personal injury.</w:t>
      </w:r>
    </w:p>
    <w:p w:rsidR="008F05AF" w:rsidRDefault="008F05AF">
      <w:pPr>
        <w:pStyle w:val="Amain"/>
      </w:pPr>
      <w:r>
        <w:tab/>
        <w:t>(2)</w:t>
      </w:r>
      <w:r>
        <w:tab/>
        <w:t>The claimant must give the copies mentioned in subsection (1) (a)—</w:t>
      </w:r>
    </w:p>
    <w:p w:rsidR="008F05AF" w:rsidRDefault="008F05AF">
      <w:pPr>
        <w:pStyle w:val="Apara"/>
      </w:pPr>
      <w:r>
        <w:tab/>
        <w:t>(a)</w:t>
      </w:r>
      <w:r>
        <w:tab/>
        <w:t>within the period prescribed by regulation (or, if no period is prescribed, within 1 month after the day the claimant gives notice of the claim under part 5.2, or purportedly under part 5.2); and</w:t>
      </w:r>
    </w:p>
    <w:p w:rsidR="008F05AF" w:rsidRDefault="008F05AF">
      <w:pPr>
        <w:pStyle w:val="Apara"/>
      </w:pPr>
      <w:r>
        <w:tab/>
        <w:t>(b)</w:t>
      </w:r>
      <w:r>
        <w:tab/>
        <w:t>to the extent that a report or other document mentioned in subsection (1) (a) comes into the claimant’s possession later, within 7 days after the day it comes into the claimant’s possession.</w:t>
      </w:r>
    </w:p>
    <w:p w:rsidR="008F05AF" w:rsidRDefault="008F05AF">
      <w:pPr>
        <w:pStyle w:val="Amain"/>
      </w:pPr>
      <w:r>
        <w:tab/>
        <w:t>(3)</w:t>
      </w:r>
      <w:r>
        <w:tab/>
        <w:t>The claimant must respond to a request under subsection (1) (b) within the period prescribed by regulation (or, if no period is prescribed, within 1 month after the day the request is received).</w:t>
      </w:r>
    </w:p>
    <w:p w:rsidR="008F05AF" w:rsidRDefault="008F05AF">
      <w:pPr>
        <w:pStyle w:val="Amain"/>
      </w:pPr>
      <w:r>
        <w:tab/>
        <w:t>(4)</w:t>
      </w:r>
      <w:r>
        <w:tab/>
        <w:t>If a respondent requires information given by a claimant under this section to be verified by statutory declaration, the claimant must verify the information by statutory declaration.</w:t>
      </w:r>
    </w:p>
    <w:p w:rsidR="008F05AF" w:rsidRDefault="008F05AF">
      <w:pPr>
        <w:pStyle w:val="Amain"/>
      </w:pPr>
      <w:r>
        <w:tab/>
        <w:t>(5)</w:t>
      </w:r>
      <w:r>
        <w:tab/>
        <w:t>If a claimant fails, without proper reason, to comply fully with this section, the claimant is liable for costs to the respondent resulting from the failure.</w:t>
      </w:r>
    </w:p>
    <w:p w:rsidR="008F05AF" w:rsidRDefault="008F05AF">
      <w:pPr>
        <w:pStyle w:val="AH5Sec"/>
      </w:pPr>
      <w:bookmarkStart w:id="92" w:name="_Toc207431466"/>
      <w:r>
        <w:rPr>
          <w:rStyle w:val="CharSectNo"/>
        </w:rPr>
        <w:t>65</w:t>
      </w:r>
      <w:r>
        <w:tab/>
        <w:t>Respondent and claimant may jointly arrange for expert report</w:t>
      </w:r>
      <w:bookmarkEnd w:id="92"/>
    </w:p>
    <w:p w:rsidR="008F05AF" w:rsidRDefault="008F05AF">
      <w:pPr>
        <w:pStyle w:val="Amain"/>
        <w:keepNext/>
      </w:pPr>
      <w:r>
        <w:tab/>
        <w:t>(1)</w:t>
      </w:r>
      <w:r>
        <w:tab/>
        <w:t>A respondent and a claimant may jointly arrange for an expert report about 1 or more of the following:</w:t>
      </w:r>
    </w:p>
    <w:p w:rsidR="008F05AF" w:rsidRDefault="008F05A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8F05AF" w:rsidRDefault="008F05AF">
      <w:pPr>
        <w:pStyle w:val="Apara"/>
      </w:pPr>
      <w:r>
        <w:lastRenderedPageBreak/>
        <w:tab/>
        <w:t>(b)</w:t>
      </w:r>
      <w:r>
        <w:tab/>
        <w:t>the cause, or probable cause, of the personal injury and whether, in the expert’s opinion, 1 or more people (who may be named) are responsible for, or contributed to, the accident;</w:t>
      </w:r>
    </w:p>
    <w:p w:rsidR="008F05AF" w:rsidRDefault="008F05AF">
      <w:pPr>
        <w:pStyle w:val="Apara"/>
      </w:pPr>
      <w:r>
        <w:tab/>
        <w:t>(c)</w:t>
      </w:r>
      <w:r>
        <w:tab/>
        <w:t>the claimant’s medical condition or prospects of rehabilitation;</w:t>
      </w:r>
    </w:p>
    <w:p w:rsidR="008F05AF" w:rsidRDefault="008F05AF">
      <w:pPr>
        <w:pStyle w:val="Apara"/>
      </w:pPr>
      <w:r>
        <w:tab/>
        <w:t>(d)</w:t>
      </w:r>
      <w:r>
        <w:tab/>
        <w:t>the claimant’s cognitive, functional or vocational capacity.</w:t>
      </w:r>
    </w:p>
    <w:p w:rsidR="008F05AF" w:rsidRDefault="008F05AF">
      <w:pPr>
        <w:pStyle w:val="Amain"/>
      </w:pPr>
      <w:r>
        <w:tab/>
        <w:t>(2)</w:t>
      </w:r>
      <w:r>
        <w:tab/>
        <w:t>Neither the respondent nor the claimant is under an obligation to agree to a proposal to obtain a report under this section.</w:t>
      </w:r>
    </w:p>
    <w:p w:rsidR="008F05AF" w:rsidRDefault="008F05AF">
      <w:pPr>
        <w:pStyle w:val="Amain"/>
      </w:pPr>
      <w:r>
        <w:tab/>
        <w:t>(3)</w:t>
      </w:r>
      <w:r>
        <w:tab/>
        <w:t>The person from whom an expert report is obtained must be a person, agreed to by both parties, with appropriate qualifications and experience in the relevant field.</w:t>
      </w:r>
    </w:p>
    <w:p w:rsidR="008F05AF" w:rsidRDefault="008F05AF">
      <w:pPr>
        <w:pStyle w:val="Amain"/>
      </w:pPr>
      <w:r>
        <w:tab/>
        <w:t>(4)</w:t>
      </w:r>
      <w:r>
        <w:tab/>
        <w:t>The person preparing the expert report must give both parties a copy of the report.</w:t>
      </w:r>
    </w:p>
    <w:p w:rsidR="008F05AF" w:rsidRDefault="008F05AF">
      <w:pPr>
        <w:pStyle w:val="AH5Sec"/>
      </w:pPr>
      <w:bookmarkStart w:id="93" w:name="_Toc207431467"/>
      <w:r>
        <w:rPr>
          <w:rStyle w:val="CharSectNo"/>
        </w:rPr>
        <w:t>66</w:t>
      </w:r>
      <w:r>
        <w:tab/>
        <w:t>Cost of expert report obtained by agreement</w:t>
      </w:r>
      <w:bookmarkEnd w:id="93"/>
    </w:p>
    <w:p w:rsidR="008F05AF" w:rsidRDefault="008F05A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8F05AF" w:rsidRDefault="008F05AF">
      <w:pPr>
        <w:pStyle w:val="Amain"/>
      </w:pPr>
      <w:r>
        <w:tab/>
        <w:t>(2)</w:t>
      </w:r>
      <w:r>
        <w:tab/>
        <w:t>However, a claimant’s right to reimbursement under this section is subject to any agreement between the claimant and the respondent.</w:t>
      </w:r>
    </w:p>
    <w:p w:rsidR="008F05AF" w:rsidRDefault="008F05AF">
      <w:pPr>
        <w:pStyle w:val="AH5Sec"/>
      </w:pPr>
      <w:bookmarkStart w:id="94" w:name="_Toc207431468"/>
      <w:r>
        <w:rPr>
          <w:rStyle w:val="CharSectNo"/>
        </w:rPr>
        <w:t>67</w:t>
      </w:r>
      <w:r>
        <w:tab/>
        <w:t>Examination by expert if no agreement</w:t>
      </w:r>
      <w:bookmarkEnd w:id="94"/>
    </w:p>
    <w:p w:rsidR="008F05AF" w:rsidRDefault="008F05AF">
      <w:pPr>
        <w:pStyle w:val="Amain"/>
      </w:pPr>
      <w:r>
        <w:tab/>
        <w:t>(1)</w:t>
      </w:r>
      <w:r>
        <w:tab/>
        <w:t>This section applies if a respondent wants to obtain an expert report about 1 or more of the matters mentioned in section 65 (1) but fails to obtain the claimant’s agreement.</w:t>
      </w:r>
    </w:p>
    <w:p w:rsidR="008F05AF" w:rsidRDefault="008F05AF">
      <w:pPr>
        <w:pStyle w:val="Amain"/>
      </w:pPr>
      <w:r>
        <w:tab/>
        <w:t>(2)</w:t>
      </w:r>
      <w:r>
        <w:tab/>
        <w:t>The claimant must comply with a request by the respondent to undergo, at the respondent’s expense, either or both of the following:</w:t>
      </w:r>
    </w:p>
    <w:p w:rsidR="008F05AF" w:rsidRDefault="008F05AF">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8F05AF" w:rsidRDefault="008F05A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8F05AF" w:rsidRDefault="008F05AF">
      <w:pPr>
        <w:pStyle w:val="Amain"/>
      </w:pPr>
      <w:r>
        <w:tab/>
        <w:t>(3)</w:t>
      </w:r>
      <w:r>
        <w:tab/>
        <w:t>However, a claimant is not obliged to undergo an examination or assessment under this section if it is unreasonable or unnecessarily repetitious.</w:t>
      </w:r>
    </w:p>
    <w:p w:rsidR="008F05AF" w:rsidRDefault="008F05AF">
      <w:pPr>
        <w:pStyle w:val="Amain"/>
      </w:pPr>
      <w:r>
        <w:tab/>
        <w:t>(4)</w:t>
      </w:r>
      <w:r>
        <w:tab/>
        <w:t>If 3 doctors or experts with appropriate qualifications and experience in the relevant field are not available for inclusion on a panel under subsection (2), the number on the panel may be reduced to 2.</w:t>
      </w:r>
    </w:p>
    <w:p w:rsidR="008F05AF" w:rsidRDefault="008F05AF">
      <w:pPr>
        <w:pStyle w:val="AH5Sec"/>
      </w:pPr>
      <w:bookmarkStart w:id="95" w:name="_Toc207431469"/>
      <w:r>
        <w:rPr>
          <w:rStyle w:val="CharSectNo"/>
        </w:rPr>
        <w:t>68</w:t>
      </w:r>
      <w:r>
        <w:tab/>
        <w:t>Respondent to give documents etc to claimant</w:t>
      </w:r>
      <w:bookmarkEnd w:id="95"/>
    </w:p>
    <w:p w:rsidR="008F05AF" w:rsidRDefault="008F05AF">
      <w:pPr>
        <w:pStyle w:val="Amain"/>
      </w:pPr>
      <w:r>
        <w:tab/>
        <w:t>(1)</w:t>
      </w:r>
      <w:r>
        <w:tab/>
        <w:t>A respondent must give a claimant—</w:t>
      </w:r>
    </w:p>
    <w:p w:rsidR="008F05AF" w:rsidRDefault="008F05AF">
      <w:pPr>
        <w:pStyle w:val="Apara"/>
      </w:pPr>
      <w:r>
        <w:tab/>
        <w:t>(a)</w:t>
      </w:r>
      <w:r>
        <w:tab/>
        <w:t>copies of the following in the respondent’s possession that are directly relevant to a matter in issue in the claim:</w:t>
      </w:r>
    </w:p>
    <w:p w:rsidR="008F05AF" w:rsidRDefault="008F05AF">
      <w:pPr>
        <w:pStyle w:val="Asubpara"/>
      </w:pPr>
      <w:r>
        <w:tab/>
        <w:t>(i)</w:t>
      </w:r>
      <w:r>
        <w:tab/>
        <w:t xml:space="preserve">reports and other documents about the accident claimed to have given rise to the personal injury to which the claim relates; </w:t>
      </w:r>
    </w:p>
    <w:p w:rsidR="008F05AF" w:rsidRDefault="008F05AF">
      <w:pPr>
        <w:pStyle w:val="Asubpara"/>
      </w:pPr>
      <w:r>
        <w:tab/>
        <w:t>(ii)</w:t>
      </w:r>
      <w:r>
        <w:tab/>
        <w:t>reports about the claimant’s medical condition or prospects of rehabilitation;</w:t>
      </w:r>
    </w:p>
    <w:p w:rsidR="008F05AF" w:rsidRDefault="008F05AF">
      <w:pPr>
        <w:pStyle w:val="Asubpara"/>
      </w:pPr>
      <w:r>
        <w:tab/>
        <w:t>(iii)</w:t>
      </w:r>
      <w:r>
        <w:tab/>
        <w:t>reports about the claimant’s cognitive, functional or vocational capacity; and</w:t>
      </w:r>
    </w:p>
    <w:p w:rsidR="008F05AF" w:rsidRDefault="008F05AF">
      <w:pPr>
        <w:pStyle w:val="Apara"/>
      </w:pPr>
      <w:r>
        <w:tab/>
        <w:t>(b)</w:t>
      </w:r>
      <w:r>
        <w:tab/>
        <w:t>if asked by the claimant—</w:t>
      </w:r>
    </w:p>
    <w:p w:rsidR="008F05AF" w:rsidRDefault="008F05AF">
      <w:pPr>
        <w:pStyle w:val="Asubpara"/>
      </w:pPr>
      <w:r>
        <w:tab/>
        <w:t>(i)</w:t>
      </w:r>
      <w:r>
        <w:tab/>
        <w:t>information that is in the respondent’s possession about the circumstances of, or the reasons for, the accident; or</w:t>
      </w:r>
    </w:p>
    <w:p w:rsidR="008F05AF" w:rsidRDefault="008F05AF">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8F05AF" w:rsidRDefault="008F05AF">
      <w:pPr>
        <w:pStyle w:val="Amain"/>
      </w:pPr>
      <w:r>
        <w:tab/>
        <w:t>(2)</w:t>
      </w:r>
      <w:r>
        <w:tab/>
        <w:t>The respondent must give the copies mentioned in subsection (1) (a)—</w:t>
      </w:r>
    </w:p>
    <w:p w:rsidR="008F05AF" w:rsidRDefault="008F05AF">
      <w:pPr>
        <w:pStyle w:val="Apara"/>
      </w:pPr>
      <w:r>
        <w:tab/>
        <w:t>(a)</w:t>
      </w:r>
      <w:r>
        <w:tab/>
        <w:t>within the period prescribed by regulation (or, if no period is prescribed, within 1 month after the day the respondent receives a complying notice of claim); and</w:t>
      </w:r>
    </w:p>
    <w:p w:rsidR="008F05AF" w:rsidRDefault="008F05AF">
      <w:pPr>
        <w:pStyle w:val="Apara"/>
      </w:pPr>
      <w:r>
        <w:tab/>
        <w:t>(b)</w:t>
      </w:r>
      <w:r>
        <w:tab/>
        <w:t>to the extent that a report or other document mentioned in subsection (1) (a) comes into the respondent’s possession later, within 7 days after the day it comes into the respondent’s possession.</w:t>
      </w:r>
    </w:p>
    <w:p w:rsidR="008F05AF" w:rsidRDefault="008F05AF">
      <w:pPr>
        <w:pStyle w:val="Amain"/>
      </w:pPr>
      <w:r>
        <w:tab/>
        <w:t>(3)</w:t>
      </w:r>
      <w:r>
        <w:tab/>
        <w:t>The respondent must respond to a request under subsection (1) (b) within the period prescribed by regulation (or, if no period is prescribed, within 1 month after the day the request is received).</w:t>
      </w:r>
    </w:p>
    <w:p w:rsidR="008F05AF" w:rsidRDefault="008F05AF">
      <w:pPr>
        <w:pStyle w:val="Amain"/>
      </w:pPr>
      <w:r>
        <w:tab/>
        <w:t>(4)</w:t>
      </w:r>
      <w:r>
        <w:tab/>
        <w:t>If a claimant requires information given by a respondent under this section to be verified by statutory declaration, the respondent must verify the information by statutory declaration.</w:t>
      </w:r>
    </w:p>
    <w:p w:rsidR="008F05AF" w:rsidRDefault="008F05AF">
      <w:pPr>
        <w:pStyle w:val="Amain"/>
      </w:pPr>
      <w:r>
        <w:tab/>
        <w:t>(5)</w:t>
      </w:r>
      <w:r>
        <w:tab/>
        <w:t>If a respondent fails, without proper reason, to comply fully with this section, the respondent is liable for costs to the claimant resulting from the failure.</w:t>
      </w:r>
    </w:p>
    <w:p w:rsidR="008F05AF" w:rsidRDefault="008F05AF">
      <w:pPr>
        <w:pStyle w:val="AH5Sec"/>
      </w:pPr>
      <w:bookmarkStart w:id="96" w:name="_Toc207431470"/>
      <w:r>
        <w:rPr>
          <w:rStyle w:val="CharSectNo"/>
        </w:rPr>
        <w:t>69</w:t>
      </w:r>
      <w:r>
        <w:tab/>
        <w:t>Respondent to give documents etc to contributor</w:t>
      </w:r>
      <w:bookmarkEnd w:id="96"/>
    </w:p>
    <w:p w:rsidR="008F05AF" w:rsidRDefault="008F05AF">
      <w:pPr>
        <w:pStyle w:val="Amain"/>
      </w:pPr>
      <w:r>
        <w:tab/>
        <w:t>(1)</w:t>
      </w:r>
      <w:r>
        <w:tab/>
        <w:t>A respondent must give a contributor added by the respondent copies of the following that are in the respondent’s possession:</w:t>
      </w:r>
    </w:p>
    <w:p w:rsidR="008F05AF" w:rsidRDefault="008F05AF">
      <w:pPr>
        <w:pStyle w:val="Apara"/>
      </w:pPr>
      <w:r>
        <w:tab/>
        <w:t>(a)</w:t>
      </w:r>
      <w:r>
        <w:tab/>
        <w:t xml:space="preserve">reports and other documents about the accident claimed to have given rise to the personal injury to which the claim relates; </w:t>
      </w:r>
    </w:p>
    <w:p w:rsidR="008F05AF" w:rsidRDefault="008F05AF">
      <w:pPr>
        <w:pStyle w:val="Apara"/>
      </w:pPr>
      <w:r>
        <w:tab/>
        <w:t>(b)</w:t>
      </w:r>
      <w:r>
        <w:tab/>
        <w:t>reports about the claimant’s medical condition or prospects of rehabilitation;</w:t>
      </w:r>
    </w:p>
    <w:p w:rsidR="008F05AF" w:rsidRDefault="008F05AF">
      <w:pPr>
        <w:pStyle w:val="Apara"/>
      </w:pPr>
      <w:r>
        <w:lastRenderedPageBreak/>
        <w:tab/>
        <w:t>(c)</w:t>
      </w:r>
      <w:r>
        <w:tab/>
        <w:t>reports about the claimant’s cognitive, functional or vocational capacity;</w:t>
      </w:r>
    </w:p>
    <w:p w:rsidR="008F05AF" w:rsidRDefault="008F05AF">
      <w:pPr>
        <w:pStyle w:val="Apara"/>
      </w:pPr>
      <w:r>
        <w:tab/>
        <w:t>(d)</w:t>
      </w:r>
      <w:r>
        <w:tab/>
        <w:t>reports about the claimant’s person injury and of any consequent disabilities;</w:t>
      </w:r>
    </w:p>
    <w:p w:rsidR="008F05AF" w:rsidRDefault="008F05AF">
      <w:pPr>
        <w:pStyle w:val="Apara"/>
      </w:pPr>
      <w:r>
        <w:tab/>
        <w:t>(e)</w:t>
      </w:r>
      <w:r>
        <w:tab/>
        <w:t>if applicable, information about the medical treatment and rehabilitation services the claimant has sought or obtained;</w:t>
      </w:r>
    </w:p>
    <w:p w:rsidR="008F05AF" w:rsidRDefault="008F05AF">
      <w:pPr>
        <w:pStyle w:val="Apara"/>
      </w:pPr>
      <w:r>
        <w:tab/>
        <w:t>(f)</w:t>
      </w:r>
      <w:r>
        <w:tab/>
        <w:t>information about the claimant’s medical history, as far as it is relevant to the claim, and any other claims for damages for personal injury made by the claimant;</w:t>
      </w:r>
    </w:p>
    <w:p w:rsidR="008F05AF" w:rsidRDefault="008F05AF">
      <w:pPr>
        <w:pStyle w:val="Apara"/>
      </w:pPr>
      <w:r>
        <w:tab/>
        <w:t>(g)</w:t>
      </w:r>
      <w:r>
        <w:tab/>
        <w:t>information about the claimant’s claim for past and future economic loss;</w:t>
      </w:r>
    </w:p>
    <w:p w:rsidR="008F05AF" w:rsidRDefault="008F05AF">
      <w:pPr>
        <w:pStyle w:val="Apara"/>
      </w:pPr>
      <w:r>
        <w:tab/>
        <w:t>(h)</w:t>
      </w:r>
      <w:r>
        <w:tab/>
        <w:t>information about any claim known to the respondent for gratuitous services consequent on the claimant’s personal injury.</w:t>
      </w:r>
    </w:p>
    <w:p w:rsidR="008F05AF" w:rsidRDefault="008F05AF">
      <w:pPr>
        <w:pStyle w:val="Amain"/>
        <w:keepNext/>
      </w:pPr>
      <w:r>
        <w:tab/>
        <w:t>(2)</w:t>
      </w:r>
      <w:r>
        <w:tab/>
        <w:t>The respondent must give the copies—</w:t>
      </w:r>
    </w:p>
    <w:p w:rsidR="008F05AF" w:rsidRDefault="008F05AF">
      <w:pPr>
        <w:pStyle w:val="Apara"/>
      </w:pPr>
      <w:r>
        <w:tab/>
        <w:t>(a)</w:t>
      </w:r>
      <w:r>
        <w:tab/>
        <w:t>within the period prescribed by regulation (or, if no period is prescribed, within 1 month after the day the respondent gives a contribution notice to the contributor); and</w:t>
      </w:r>
    </w:p>
    <w:p w:rsidR="008F05AF" w:rsidRDefault="008F05AF">
      <w:pPr>
        <w:pStyle w:val="Apara"/>
      </w:pPr>
      <w:r>
        <w:tab/>
        <w:t>(b)</w:t>
      </w:r>
      <w:r>
        <w:tab/>
        <w:t>to the extent that a report or other document or information mentioned in subsection (1) comes into the respondent’s possession later, within 7 days after the day it comes into the respondent’s possession.</w:t>
      </w:r>
    </w:p>
    <w:p w:rsidR="008F05AF" w:rsidRDefault="008F05AF">
      <w:pPr>
        <w:pStyle w:val="AH5Sec"/>
      </w:pPr>
      <w:bookmarkStart w:id="97" w:name="_Toc207431471"/>
      <w:r>
        <w:rPr>
          <w:rStyle w:val="CharSectNo"/>
        </w:rPr>
        <w:t>70</w:t>
      </w:r>
      <w:r>
        <w:tab/>
        <w:t>Contributor to give documents to respondent</w:t>
      </w:r>
      <w:bookmarkEnd w:id="97"/>
    </w:p>
    <w:p w:rsidR="008F05AF" w:rsidRDefault="008F05A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8F05AF" w:rsidRDefault="008F05AF">
      <w:pPr>
        <w:pStyle w:val="Amain"/>
        <w:keepNext/>
      </w:pPr>
      <w:r>
        <w:lastRenderedPageBreak/>
        <w:tab/>
        <w:t>(2)</w:t>
      </w:r>
      <w:r>
        <w:tab/>
        <w:t>The contributor must give the copies—</w:t>
      </w:r>
    </w:p>
    <w:p w:rsidR="008F05AF" w:rsidRDefault="008F05AF">
      <w:pPr>
        <w:pStyle w:val="Apara"/>
      </w:pPr>
      <w:r>
        <w:tab/>
        <w:t>(a)</w:t>
      </w:r>
      <w:r>
        <w:tab/>
        <w:t>within the period prescribed by regulation (or, if no period is prescribed, within 1 month after the day the contributor is added as a contributor); and</w:t>
      </w:r>
    </w:p>
    <w:p w:rsidR="008F05AF" w:rsidRDefault="008F05AF">
      <w:pPr>
        <w:pStyle w:val="Apara"/>
      </w:pPr>
      <w:r>
        <w:tab/>
        <w:t>(b)</w:t>
      </w:r>
      <w:r>
        <w:tab/>
        <w:t>to the extent that a report or other document mentioned in subsection (1) comes into the respondent’s possession later, within 7 days after the day it comes into the respondent’s possession.</w:t>
      </w:r>
    </w:p>
    <w:p w:rsidR="008F05AF" w:rsidRDefault="008F05AF">
      <w:pPr>
        <w:pStyle w:val="AH5Sec"/>
      </w:pPr>
      <w:bookmarkStart w:id="98" w:name="_Toc207431472"/>
      <w:r>
        <w:rPr>
          <w:rStyle w:val="CharSectNo"/>
        </w:rPr>
        <w:t>71</w:t>
      </w:r>
      <w:r>
        <w:tab/>
        <w:t>Alternative provision if more than 200 pages</w:t>
      </w:r>
      <w:bookmarkEnd w:id="98"/>
    </w:p>
    <w:p w:rsidR="008F05AF" w:rsidRDefault="008F05AF">
      <w:pPr>
        <w:pStyle w:val="Amain"/>
      </w:pPr>
      <w:r>
        <w:tab/>
        <w:t>(1)</w:t>
      </w:r>
      <w:r>
        <w:tab/>
        <w:t>In this section:</w:t>
      </w:r>
    </w:p>
    <w:p w:rsidR="008F05AF" w:rsidRDefault="008F05AF">
      <w:pPr>
        <w:pStyle w:val="aDef"/>
      </w:pPr>
      <w:r>
        <w:rPr>
          <w:rStyle w:val="charBoldItals"/>
        </w:rPr>
        <w:t>relevant section</w:t>
      </w:r>
      <w:r>
        <w:t xml:space="preserve"> means any of the following sections:</w:t>
      </w:r>
    </w:p>
    <w:p w:rsidR="008F05AF" w:rsidRDefault="008F05AF">
      <w:pPr>
        <w:pStyle w:val="Amainbullet"/>
      </w:pPr>
      <w:r>
        <w:rPr>
          <w:rFonts w:ascii="Symbol" w:hAnsi="Symbol"/>
          <w:sz w:val="20"/>
        </w:rPr>
        <w:t></w:t>
      </w:r>
      <w:r>
        <w:rPr>
          <w:rFonts w:ascii="Symbol" w:hAnsi="Symbol"/>
          <w:sz w:val="20"/>
        </w:rPr>
        <w:tab/>
      </w:r>
      <w:r>
        <w:t>section 68 (Respondent to give documents etc to claimant)</w:t>
      </w:r>
    </w:p>
    <w:p w:rsidR="008F05AF" w:rsidRDefault="008F05AF">
      <w:pPr>
        <w:pStyle w:val="Amainbullet"/>
      </w:pPr>
      <w:r>
        <w:rPr>
          <w:rFonts w:ascii="Symbol" w:hAnsi="Symbol"/>
          <w:sz w:val="20"/>
        </w:rPr>
        <w:t></w:t>
      </w:r>
      <w:r>
        <w:rPr>
          <w:rFonts w:ascii="Symbol" w:hAnsi="Symbol"/>
          <w:sz w:val="20"/>
        </w:rPr>
        <w:tab/>
      </w:r>
      <w:r>
        <w:t>section 69 (Respondent to give documents etc to contributor)</w:t>
      </w:r>
    </w:p>
    <w:p w:rsidR="008F05AF" w:rsidRDefault="008F05AF">
      <w:pPr>
        <w:pStyle w:val="Amainbullet"/>
      </w:pPr>
      <w:r>
        <w:rPr>
          <w:rFonts w:ascii="Symbol" w:hAnsi="Symbol"/>
          <w:sz w:val="20"/>
        </w:rPr>
        <w:t></w:t>
      </w:r>
      <w:r>
        <w:rPr>
          <w:rFonts w:ascii="Symbol" w:hAnsi="Symbol"/>
          <w:sz w:val="20"/>
        </w:rPr>
        <w:tab/>
      </w:r>
      <w:r>
        <w:t>section 70 (Contributor to give documents to respondent).</w:t>
      </w:r>
    </w:p>
    <w:p w:rsidR="008F05AF" w:rsidRDefault="008F05A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8F05AF" w:rsidRDefault="008F05A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8F05AF" w:rsidRDefault="008F05A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8F05AF" w:rsidRDefault="008F05AF">
      <w:pPr>
        <w:pStyle w:val="Apara"/>
      </w:pPr>
      <w:r>
        <w:tab/>
        <w:t>(a)</w:t>
      </w:r>
      <w:r>
        <w:tab/>
        <w:t>if the total number of pages does not exceed 200—1 month after the day the requirement is made; or</w:t>
      </w:r>
    </w:p>
    <w:p w:rsidR="008F05AF" w:rsidRDefault="008F05AF">
      <w:pPr>
        <w:pStyle w:val="Apara"/>
        <w:keepNext/>
      </w:pPr>
      <w:r>
        <w:lastRenderedPageBreak/>
        <w:tab/>
        <w:t>(b)</w:t>
      </w:r>
      <w:r>
        <w:tab/>
        <w:t>in any other case—1 month after the day the other person pays 50 cents for each page by which the total number of pages exceeds 200 pages.</w:t>
      </w:r>
    </w:p>
    <w:p w:rsidR="008F05AF" w:rsidRDefault="008F05AF">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8F05AF" w:rsidRDefault="008F05AF">
      <w:pPr>
        <w:pStyle w:val="PageBreak"/>
      </w:pPr>
      <w:r>
        <w:br w:type="page"/>
      </w:r>
    </w:p>
    <w:p w:rsidR="008F05AF" w:rsidRDefault="008F05AF">
      <w:pPr>
        <w:pStyle w:val="AH2Part"/>
      </w:pPr>
      <w:bookmarkStart w:id="99" w:name="_Toc207431473"/>
      <w:r>
        <w:rPr>
          <w:rStyle w:val="CharPartNo"/>
        </w:rPr>
        <w:t>Part 5.4</w:t>
      </w:r>
      <w:r>
        <w:rPr>
          <w:snapToGrid w:val="0"/>
        </w:rPr>
        <w:tab/>
      </w:r>
      <w:r>
        <w:rPr>
          <w:rStyle w:val="CharPartText"/>
          <w:snapToGrid w:val="0"/>
        </w:rPr>
        <w:t>Other provisions—pre-court procedures</w:t>
      </w:r>
      <w:bookmarkEnd w:id="99"/>
    </w:p>
    <w:p w:rsidR="008F05AF" w:rsidRDefault="008F05AF">
      <w:pPr>
        <w:pStyle w:val="AH5Sec"/>
      </w:pPr>
      <w:bookmarkStart w:id="100" w:name="_Toc207431474"/>
      <w:r>
        <w:rPr>
          <w:rStyle w:val="CharSectNo"/>
        </w:rPr>
        <w:t>72</w:t>
      </w:r>
      <w:r>
        <w:tab/>
        <w:t>Nondisclosure of documents etc—client legal privilege</w:t>
      </w:r>
      <w:bookmarkEnd w:id="100"/>
    </w:p>
    <w:p w:rsidR="008F05AF" w:rsidRDefault="008F05AF">
      <w:pPr>
        <w:pStyle w:val="Amain"/>
      </w:pPr>
      <w:r>
        <w:tab/>
        <w:t>(1)</w:t>
      </w:r>
      <w:r>
        <w:tab/>
        <w:t>A party is not obliged to disclose a document or information under this chapter if the document or information is protected by client legal privilege.</w:t>
      </w:r>
    </w:p>
    <w:p w:rsidR="008F05AF" w:rsidRDefault="008F05AF">
      <w:pPr>
        <w:pStyle w:val="Amain"/>
      </w:pPr>
      <w:r>
        <w:tab/>
        <w:t>(2)</w:t>
      </w:r>
      <w:r>
        <w:tab/>
        <w:t>However, an investigative report, medical report or report relevant to the claimant’s rehabilitation must be disclosed even though otherwise protected by client legal privilege.</w:t>
      </w:r>
    </w:p>
    <w:p w:rsidR="008F05AF" w:rsidRDefault="008F05AF">
      <w:pPr>
        <w:pStyle w:val="Amain"/>
      </w:pPr>
      <w:r>
        <w:tab/>
        <w:t>(3)</w:t>
      </w:r>
      <w:r>
        <w:tab/>
        <w:t>A regulation may prescribe exceptions to subsection (2).</w:t>
      </w:r>
    </w:p>
    <w:p w:rsidR="008F05AF" w:rsidRDefault="008F05AF">
      <w:pPr>
        <w:pStyle w:val="Amain"/>
      </w:pPr>
      <w:r>
        <w:tab/>
        <w:t>(4)</w:t>
      </w:r>
      <w:r>
        <w:tab/>
        <w:t>If a report mentioned in subsection (2) is required to be disclosed, it may be disclosed with the omission of passages containing only statements of opinion.</w:t>
      </w:r>
    </w:p>
    <w:p w:rsidR="008F05AF" w:rsidRDefault="008F05AF">
      <w:pPr>
        <w:pStyle w:val="Amain"/>
      </w:pPr>
      <w:r>
        <w:tab/>
        <w:t>(5)</w:t>
      </w:r>
      <w:r>
        <w:tab/>
        <w:t>In this section:</w:t>
      </w:r>
    </w:p>
    <w:p w:rsidR="008F05AF" w:rsidRDefault="008F05A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8F05AF" w:rsidRDefault="008F05AF">
      <w:pPr>
        <w:pStyle w:val="AH5Sec"/>
      </w:pPr>
      <w:bookmarkStart w:id="101" w:name="_Toc207431475"/>
      <w:r>
        <w:rPr>
          <w:rStyle w:val="CharSectNo"/>
        </w:rPr>
        <w:t>73</w:t>
      </w:r>
      <w:r>
        <w:tab/>
        <w:t>Nondisclosure of documents etc—suspected fraud</w:t>
      </w:r>
      <w:bookmarkEnd w:id="101"/>
    </w:p>
    <w:p w:rsidR="008F05AF" w:rsidRDefault="008F05AF">
      <w:pPr>
        <w:pStyle w:val="Amain"/>
      </w:pPr>
      <w:r>
        <w:tab/>
        <w:t>(1)</w:t>
      </w:r>
      <w:r>
        <w:tab/>
        <w:t>If a respondent has reasonable grounds to suspect a claimant of fraud, the respondent may apply to the court for approval to withhold from disclosure under this chapter documents or information that—</w:t>
      </w:r>
    </w:p>
    <w:p w:rsidR="008F05AF" w:rsidRDefault="008F05AF">
      <w:pPr>
        <w:pStyle w:val="Apara"/>
      </w:pPr>
      <w:r>
        <w:tab/>
        <w:t>(a)</w:t>
      </w:r>
      <w:r>
        <w:tab/>
        <w:t>would alert the claimant to the suspicion; or</w:t>
      </w:r>
    </w:p>
    <w:p w:rsidR="008F05AF" w:rsidRDefault="008F05AF">
      <w:pPr>
        <w:pStyle w:val="Apara"/>
      </w:pPr>
      <w:r>
        <w:tab/>
        <w:t>(b)</w:t>
      </w:r>
      <w:r>
        <w:tab/>
        <w:t>could help further the fraud.</w:t>
      </w:r>
    </w:p>
    <w:p w:rsidR="008F05AF" w:rsidRDefault="008F05AF">
      <w:pPr>
        <w:pStyle w:val="Amain"/>
      </w:pPr>
      <w:r>
        <w:tab/>
        <w:t>(2)</w:t>
      </w:r>
      <w:r>
        <w:tab/>
        <w:t>The application may be made without notice to the claimant.</w:t>
      </w:r>
    </w:p>
    <w:p w:rsidR="008F05AF" w:rsidRDefault="008F05AF">
      <w:pPr>
        <w:pStyle w:val="Amain"/>
      </w:pPr>
      <w:r>
        <w:lastRenderedPageBreak/>
        <w:tab/>
        <w:t>(3)</w:t>
      </w:r>
      <w:r>
        <w:tab/>
        <w:t>If the court gives approval on application under subsection (1), the respondent may withhold from disclosure the documents or information in accordance with the approval.</w:t>
      </w:r>
    </w:p>
    <w:p w:rsidR="008F05AF" w:rsidRDefault="008F05AF">
      <w:pPr>
        <w:pStyle w:val="AH5Sec"/>
      </w:pPr>
      <w:bookmarkStart w:id="102" w:name="_Toc207431476"/>
      <w:r>
        <w:rPr>
          <w:rStyle w:val="CharSectNo"/>
        </w:rPr>
        <w:t>74</w:t>
      </w:r>
      <w:r>
        <w:tab/>
        <w:t>Offence not to disclose particular material</w:t>
      </w:r>
      <w:bookmarkEnd w:id="102"/>
    </w:p>
    <w:p w:rsidR="008F05AF" w:rsidRDefault="008F05AF">
      <w:pPr>
        <w:pStyle w:val="Amainreturn"/>
      </w:pPr>
      <w:r>
        <w:t>A respondent must not withhold information or documents from disclosure under this chapter if the withholding is not—</w:t>
      </w:r>
    </w:p>
    <w:p w:rsidR="008F05AF" w:rsidRDefault="008F05AF">
      <w:pPr>
        <w:pStyle w:val="Apara"/>
      </w:pPr>
      <w:r>
        <w:tab/>
        <w:t>(a)</w:t>
      </w:r>
      <w:r>
        <w:tab/>
        <w:t>permitted under this chapter; or</w:t>
      </w:r>
    </w:p>
    <w:p w:rsidR="008F05AF" w:rsidRDefault="008F05AF">
      <w:pPr>
        <w:pStyle w:val="Apara"/>
        <w:keepNext/>
      </w:pPr>
      <w:r>
        <w:tab/>
        <w:t>(b)</w:t>
      </w:r>
      <w:r>
        <w:tab/>
        <w:t>approved by the court.</w:t>
      </w:r>
    </w:p>
    <w:p w:rsidR="008F05AF" w:rsidRDefault="008F05AF">
      <w:pPr>
        <w:pStyle w:val="Penalty"/>
      </w:pPr>
      <w:r>
        <w:t>Maximum penalty:  100 penalty units.</w:t>
      </w:r>
    </w:p>
    <w:p w:rsidR="008F05AF" w:rsidRDefault="008F05AF">
      <w:pPr>
        <w:pStyle w:val="AH5Sec"/>
      </w:pPr>
      <w:bookmarkStart w:id="103" w:name="_Toc207431477"/>
      <w:r>
        <w:rPr>
          <w:rStyle w:val="CharSectNo"/>
        </w:rPr>
        <w:t>75</w:t>
      </w:r>
      <w:r>
        <w:tab/>
        <w:t>Consequences of failure to give document</w:t>
      </w:r>
      <w:bookmarkEnd w:id="103"/>
    </w:p>
    <w:p w:rsidR="008F05AF" w:rsidRDefault="008F05AF">
      <w:pPr>
        <w:pStyle w:val="Amain"/>
      </w:pPr>
      <w:r>
        <w:tab/>
        <w:t>(1)</w:t>
      </w:r>
      <w:r>
        <w:tab/>
        <w:t>This section applies if a party fails to comply with a provision of this chapter requiring the party to disclose a document to another party.</w:t>
      </w:r>
    </w:p>
    <w:p w:rsidR="008F05AF" w:rsidRDefault="008F05AF">
      <w:pPr>
        <w:pStyle w:val="Amain"/>
      </w:pPr>
      <w:r>
        <w:tab/>
        <w:t>(2)</w:t>
      </w:r>
      <w:r>
        <w:tab/>
        <w:t>The document cannot be used by the party in a later court proceeding based on the claim, or the deciding of the claim, unless the court orders otherwise.</w:t>
      </w:r>
    </w:p>
    <w:p w:rsidR="008F05AF" w:rsidRDefault="008F05AF">
      <w:pPr>
        <w:pStyle w:val="Amain"/>
      </w:pPr>
      <w:r>
        <w:tab/>
        <w:t>(3)</w:t>
      </w:r>
      <w:r>
        <w:tab/>
        <w:t>If the document comes to the other party’s knowledge, the document may be used by the other party.</w:t>
      </w:r>
    </w:p>
    <w:p w:rsidR="008F05AF" w:rsidRDefault="008F05AF">
      <w:pPr>
        <w:pStyle w:val="AH5Sec"/>
      </w:pPr>
      <w:bookmarkStart w:id="104" w:name="_Toc207431478"/>
      <w:r>
        <w:rPr>
          <w:rStyle w:val="CharSectNo"/>
        </w:rPr>
        <w:t>76</w:t>
      </w:r>
      <w:r>
        <w:tab/>
        <w:t>Privilege generally for documents etc</w:t>
      </w:r>
      <w:bookmarkEnd w:id="104"/>
    </w:p>
    <w:p w:rsidR="008F05AF" w:rsidRDefault="008F05AF">
      <w:pPr>
        <w:pStyle w:val="Amainreturn"/>
      </w:pPr>
      <w:r>
        <w:t>The information, reports and other documents given or disclosed under this chapter are protected by the same privileges as if disclosed in a proceeding in the Supreme Court.</w:t>
      </w:r>
    </w:p>
    <w:p w:rsidR="008F05AF" w:rsidRDefault="008F05AF">
      <w:pPr>
        <w:pStyle w:val="AH5Sec"/>
      </w:pPr>
      <w:bookmarkStart w:id="105" w:name="_Toc207431479"/>
      <w:r>
        <w:rPr>
          <w:rStyle w:val="CharSectNo"/>
        </w:rPr>
        <w:t>77</w:t>
      </w:r>
      <w:r>
        <w:tab/>
        <w:t>No requirement to give documents etc if already in other party’s possession</w:t>
      </w:r>
      <w:bookmarkEnd w:id="105"/>
    </w:p>
    <w:p w:rsidR="008F05AF" w:rsidRDefault="008F05AF">
      <w:pPr>
        <w:pStyle w:val="Amainreturn"/>
      </w:pPr>
      <w:r>
        <w:t>This chapter does not require a party to give a document or other information to another party if the document or information is already in the possession of the other party.</w:t>
      </w:r>
    </w:p>
    <w:p w:rsidR="008F05AF" w:rsidRDefault="008F05AF">
      <w:pPr>
        <w:pStyle w:val="AH5Sec"/>
      </w:pPr>
      <w:bookmarkStart w:id="106" w:name="_Toc207431480"/>
      <w:r>
        <w:rPr>
          <w:rStyle w:val="CharSectNo"/>
        </w:rPr>
        <w:lastRenderedPageBreak/>
        <w:t>78</w:t>
      </w:r>
      <w:r>
        <w:tab/>
        <w:t>Court’s power to enforce compliance with pt 5.2 and pt 5.3</w:t>
      </w:r>
      <w:bookmarkEnd w:id="106"/>
    </w:p>
    <w:p w:rsidR="008F05AF" w:rsidRDefault="008F05A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8F05AF" w:rsidRDefault="008F05AF">
      <w:pPr>
        <w:pStyle w:val="Amain"/>
      </w:pPr>
      <w:r>
        <w:tab/>
        <w:t>(2)</w:t>
      </w:r>
      <w:r>
        <w:tab/>
        <w:t>The court may make consequential or ancillary orders, including orders about costs.</w:t>
      </w:r>
    </w:p>
    <w:p w:rsidR="008F05AF" w:rsidRDefault="008F05AF">
      <w:pPr>
        <w:pStyle w:val="AH5Sec"/>
      </w:pPr>
      <w:bookmarkStart w:id="107" w:name="_Toc207431481"/>
      <w:r>
        <w:rPr>
          <w:rStyle w:val="CharSectNo"/>
        </w:rPr>
        <w:t>79</w:t>
      </w:r>
      <w:r>
        <w:tab/>
        <w:t>Need for urgent proceeding</w:t>
      </w:r>
      <w:bookmarkEnd w:id="107"/>
    </w:p>
    <w:p w:rsidR="008F05AF" w:rsidRDefault="008F05A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8F05AF" w:rsidRDefault="008F05AF">
      <w:pPr>
        <w:pStyle w:val="Amain"/>
      </w:pPr>
      <w:r>
        <w:tab/>
        <w:t>(2)</w:t>
      </w:r>
      <w:r>
        <w:tab/>
        <w:t>The order giving leave may be made on conditions the court considers appropriate having regard to the circumstances of the case.</w:t>
      </w:r>
    </w:p>
    <w:p w:rsidR="008F05AF" w:rsidRDefault="008F05AF">
      <w:pPr>
        <w:pStyle w:val="Amain"/>
      </w:pPr>
      <w:r>
        <w:tab/>
        <w:t>(3)</w:t>
      </w:r>
      <w:r>
        <w:tab/>
        <w:t>If leave is given, the proceeding begun by leave is stayed until the claimant complies with this chapter or the proceeding is discontinued or otherwise ends.</w:t>
      </w:r>
    </w:p>
    <w:p w:rsidR="008F05AF" w:rsidRDefault="008F05AF">
      <w:pPr>
        <w:pStyle w:val="Amain"/>
      </w:pPr>
      <w:r>
        <w:tab/>
        <w:t>(4)</w:t>
      </w:r>
      <w:r>
        <w:tab/>
        <w:t>However, the proceeding is not stayed if—</w:t>
      </w:r>
    </w:p>
    <w:p w:rsidR="008F05AF" w:rsidRDefault="008F05AF">
      <w:pPr>
        <w:pStyle w:val="Apara"/>
      </w:pPr>
      <w:r>
        <w:tab/>
        <w:t>(a)</w:t>
      </w:r>
      <w:r>
        <w:tab/>
        <w:t>the court is satisfied that—</w:t>
      </w:r>
    </w:p>
    <w:p w:rsidR="008F05AF" w:rsidRDefault="008F05AF">
      <w:pPr>
        <w:pStyle w:val="Asubpara"/>
      </w:pPr>
      <w:r>
        <w:tab/>
        <w:t>(i)</w:t>
      </w:r>
      <w:r>
        <w:tab/>
        <w:t>the claimant is suffering from a terminal condition; and</w:t>
      </w:r>
    </w:p>
    <w:p w:rsidR="008F05AF" w:rsidRDefault="008F05AF">
      <w:pPr>
        <w:pStyle w:val="Asubpara"/>
      </w:pPr>
      <w:r>
        <w:tab/>
        <w:t>(ii)</w:t>
      </w:r>
      <w:r>
        <w:tab/>
        <w:t>the trial of the proceeding should be expedited; and</w:t>
      </w:r>
    </w:p>
    <w:p w:rsidR="008F05AF" w:rsidRDefault="008F05AF">
      <w:pPr>
        <w:pStyle w:val="Apara"/>
      </w:pPr>
      <w:r>
        <w:tab/>
        <w:t>(b)</w:t>
      </w:r>
      <w:r>
        <w:tab/>
        <w:t>the court orders the proceeding be given priority in the allocation of a trial date.</w:t>
      </w:r>
    </w:p>
    <w:p w:rsidR="008F05AF" w:rsidRDefault="008F05AF">
      <w:pPr>
        <w:pStyle w:val="Amain"/>
      </w:pPr>
      <w:r>
        <w:tab/>
        <w:t>(5)</w:t>
      </w:r>
      <w:r>
        <w:tab/>
        <w:t>If, under subsection (4), the proceeding is not stayed, this chapter (other than this section) does not apply in relation to the personal injury.</w:t>
      </w:r>
    </w:p>
    <w:p w:rsidR="008F05AF" w:rsidRDefault="008F05AF">
      <w:pPr>
        <w:pStyle w:val="AH5Sec"/>
      </w:pPr>
      <w:bookmarkStart w:id="108" w:name="_Toc207431482"/>
      <w:r>
        <w:rPr>
          <w:rStyle w:val="CharSectNo"/>
        </w:rPr>
        <w:lastRenderedPageBreak/>
        <w:t>80</w:t>
      </w:r>
      <w:r>
        <w:tab/>
        <w:t>False or misleading statements</w:t>
      </w:r>
      <w:bookmarkEnd w:id="108"/>
    </w:p>
    <w:p w:rsidR="008F05AF" w:rsidRDefault="008F05AF">
      <w:pPr>
        <w:pStyle w:val="Amain"/>
      </w:pPr>
      <w:r>
        <w:tab/>
        <w:t>(1)</w:t>
      </w:r>
      <w:r>
        <w:tab/>
        <w:t>A person commits an offence if—</w:t>
      </w:r>
    </w:p>
    <w:p w:rsidR="008F05AF" w:rsidRDefault="008F05AF">
      <w:pPr>
        <w:pStyle w:val="Apara"/>
      </w:pPr>
      <w:r>
        <w:tab/>
        <w:t>(a)</w:t>
      </w:r>
      <w:r>
        <w:tab/>
        <w:t>the person makes a statement in a notice, response or other document given under this chapter; and</w:t>
      </w:r>
    </w:p>
    <w:p w:rsidR="008F05AF" w:rsidRDefault="008F05AF">
      <w:pPr>
        <w:pStyle w:val="Apara"/>
      </w:pPr>
      <w:r>
        <w:tab/>
        <w:t>(b)</w:t>
      </w:r>
      <w:r>
        <w:tab/>
        <w:t>the person does so knowing that the statement—</w:t>
      </w:r>
    </w:p>
    <w:p w:rsidR="008F05AF" w:rsidRDefault="008F05AF">
      <w:pPr>
        <w:pStyle w:val="Asubpara"/>
      </w:pPr>
      <w:r>
        <w:tab/>
        <w:t>(i)</w:t>
      </w:r>
      <w:r>
        <w:tab/>
        <w:t>is false or misleading; or</w:t>
      </w:r>
    </w:p>
    <w:p w:rsidR="008F05AF" w:rsidRDefault="008F05AF">
      <w:pPr>
        <w:pStyle w:val="Asubpara"/>
        <w:keepNext/>
      </w:pPr>
      <w:r>
        <w:tab/>
        <w:t>(ii)</w:t>
      </w:r>
      <w:r>
        <w:tab/>
        <w:t>omits anything without which the statement is misleading.</w:t>
      </w:r>
    </w:p>
    <w:p w:rsidR="008F05AF" w:rsidRDefault="008F05AF">
      <w:pPr>
        <w:pStyle w:val="Penalty"/>
      </w:pPr>
      <w:r>
        <w:t>Maximum penalty:  100 penalty units, imprisonment for 1 year or both.</w:t>
      </w:r>
    </w:p>
    <w:p w:rsidR="008F05AF" w:rsidRDefault="008F05AF">
      <w:pPr>
        <w:pStyle w:val="Amain"/>
      </w:pPr>
      <w:r>
        <w:tab/>
        <w:t>(2)</w:t>
      </w:r>
      <w:r>
        <w:tab/>
        <w:t>Subsection (1) (b) (i) does not apply if the statement is not false or misleading in a material particular.</w:t>
      </w:r>
    </w:p>
    <w:p w:rsidR="008F05AF" w:rsidRDefault="008F05AF">
      <w:pPr>
        <w:pStyle w:val="Amain"/>
      </w:pPr>
      <w:r>
        <w:tab/>
        <w:t>(3)</w:t>
      </w:r>
      <w:r>
        <w:tab/>
        <w:t>Subsection (1) (b) (ii) does not apply if the omission does not make the statement misleading in a material particular.</w:t>
      </w:r>
    </w:p>
    <w:p w:rsidR="008F05AF" w:rsidRDefault="008F05AF">
      <w:pPr>
        <w:pStyle w:val="Amain"/>
      </w:pPr>
      <w:r>
        <w:tab/>
        <w:t>(4)</w:t>
      </w:r>
      <w:r>
        <w:tab/>
        <w:t>A person commits an offence if—</w:t>
      </w:r>
    </w:p>
    <w:p w:rsidR="008F05AF" w:rsidRDefault="008F05AF">
      <w:pPr>
        <w:pStyle w:val="Apara"/>
      </w:pPr>
      <w:r>
        <w:tab/>
        <w:t>(a)</w:t>
      </w:r>
      <w:r>
        <w:tab/>
        <w:t>the person makes a statement in a notice, response or other document given under this chapter; and</w:t>
      </w:r>
    </w:p>
    <w:p w:rsidR="008F05AF" w:rsidRDefault="008F05AF">
      <w:pPr>
        <w:pStyle w:val="Apara"/>
        <w:keepNext/>
      </w:pPr>
      <w:r>
        <w:tab/>
        <w:t>(b)</w:t>
      </w:r>
      <w:r>
        <w:tab/>
        <w:t>the person is reckless about whether the statement—</w:t>
      </w:r>
    </w:p>
    <w:p w:rsidR="008F05AF" w:rsidRDefault="008F05AF">
      <w:pPr>
        <w:pStyle w:val="Asubpara"/>
        <w:keepNext/>
      </w:pPr>
      <w:r>
        <w:tab/>
        <w:t>(i)</w:t>
      </w:r>
      <w:r>
        <w:tab/>
        <w:t>is false or misleading; or</w:t>
      </w:r>
    </w:p>
    <w:p w:rsidR="008F05AF" w:rsidRDefault="008F05AF">
      <w:pPr>
        <w:pStyle w:val="Asubpara"/>
        <w:keepNext/>
      </w:pPr>
      <w:r>
        <w:tab/>
        <w:t>(ii)</w:t>
      </w:r>
      <w:r>
        <w:tab/>
        <w:t>omits anything without which the statement is misleading.</w:t>
      </w:r>
    </w:p>
    <w:p w:rsidR="008F05AF" w:rsidRDefault="008F05AF">
      <w:pPr>
        <w:pStyle w:val="Penalty"/>
      </w:pPr>
      <w:r>
        <w:t>Maximum penalty:  50 penalty units, imprisonment for 6 months or both.</w:t>
      </w:r>
    </w:p>
    <w:p w:rsidR="008F05AF" w:rsidRDefault="008F05AF">
      <w:pPr>
        <w:pStyle w:val="Amain"/>
      </w:pPr>
      <w:r>
        <w:tab/>
        <w:t>(5)</w:t>
      </w:r>
      <w:r>
        <w:tab/>
        <w:t>Subsection (4) (b) (i) does not apply if the statement is not false or misleading in a material particular.</w:t>
      </w:r>
    </w:p>
    <w:p w:rsidR="008F05AF" w:rsidRDefault="008F05AF">
      <w:pPr>
        <w:pStyle w:val="Amain"/>
      </w:pPr>
      <w:r>
        <w:tab/>
        <w:t>(6)</w:t>
      </w:r>
      <w:r>
        <w:tab/>
        <w:t>Subsection (4) (b) (ii) does not apply if the omission does not make the statement misleading in a material particular.</w:t>
      </w:r>
    </w:p>
    <w:p w:rsidR="008F05AF" w:rsidRDefault="008F05AF">
      <w:pPr>
        <w:pStyle w:val="PageBreak"/>
      </w:pPr>
      <w:r>
        <w:br w:type="page"/>
      </w:r>
    </w:p>
    <w:p w:rsidR="008F05AF" w:rsidRDefault="008F05AF">
      <w:pPr>
        <w:pStyle w:val="AH1Chapter"/>
      </w:pPr>
      <w:bookmarkStart w:id="109" w:name="_Toc207431483"/>
      <w:r>
        <w:rPr>
          <w:rStyle w:val="CharChapNo"/>
        </w:rPr>
        <w:t>Chapter 6</w:t>
      </w:r>
      <w:r>
        <w:tab/>
      </w:r>
      <w:r>
        <w:rPr>
          <w:rStyle w:val="CharChapText"/>
        </w:rPr>
        <w:t>Expert medical evidence</w:t>
      </w:r>
      <w:bookmarkEnd w:id="109"/>
    </w:p>
    <w:p w:rsidR="008F05AF" w:rsidRDefault="008F05AF">
      <w:pPr>
        <w:pStyle w:val="Placeholder"/>
      </w:pPr>
      <w:r>
        <w:rPr>
          <w:rStyle w:val="CharPartNo"/>
        </w:rPr>
        <w:t xml:space="preserve">  </w:t>
      </w:r>
      <w:r>
        <w:rPr>
          <w:rStyle w:val="CharPartText"/>
        </w:rPr>
        <w:t xml:space="preserve">  </w:t>
      </w:r>
    </w:p>
    <w:p w:rsidR="008F05AF" w:rsidRDefault="008F05AF">
      <w:pPr>
        <w:pStyle w:val="AH5Sec"/>
      </w:pPr>
      <w:bookmarkStart w:id="110" w:name="_Toc207431484"/>
      <w:r>
        <w:rPr>
          <w:rStyle w:val="CharSectNo"/>
        </w:rPr>
        <w:t>81</w:t>
      </w:r>
      <w:r>
        <w:tab/>
        <w:t>Purpose—ch 6</w:t>
      </w:r>
      <w:bookmarkEnd w:id="110"/>
    </w:p>
    <w:p w:rsidR="008F05AF" w:rsidRDefault="008F05AF">
      <w:pPr>
        <w:pStyle w:val="Amainreturn"/>
      </w:pPr>
      <w:r>
        <w:t>The purpose of this chapter is to define the role, and limit the number, of witnesses who may give expert medical evidence in a proceeding based on a claim.</w:t>
      </w:r>
    </w:p>
    <w:p w:rsidR="008F05AF" w:rsidRDefault="008F05AF">
      <w:pPr>
        <w:pStyle w:val="AH5Sec"/>
      </w:pPr>
      <w:bookmarkStart w:id="111" w:name="_Toc207431485"/>
      <w:r>
        <w:rPr>
          <w:rStyle w:val="CharSectNo"/>
        </w:rPr>
        <w:t>82</w:t>
      </w:r>
      <w:r>
        <w:tab/>
        <w:t>Definitions—ch 6</w:t>
      </w:r>
      <w:bookmarkEnd w:id="111"/>
    </w:p>
    <w:p w:rsidR="008F05AF" w:rsidRDefault="008F05AF">
      <w:pPr>
        <w:pStyle w:val="Amainreturn"/>
      </w:pPr>
      <w:r>
        <w:t>In this chapter:</w:t>
      </w:r>
    </w:p>
    <w:p w:rsidR="008F05AF" w:rsidRDefault="008F05AF">
      <w:pPr>
        <w:pStyle w:val="aDef"/>
        <w:rPr>
          <w:rStyle w:val="charBoldItals"/>
          <w:b w:val="0"/>
          <w:i w:val="0"/>
        </w:rPr>
      </w:pPr>
      <w:r>
        <w:rPr>
          <w:rStyle w:val="charBoldItals"/>
        </w:rPr>
        <w:t>agreed expert</w:t>
      </w:r>
      <w:r>
        <w:rPr>
          <w:rStyle w:val="charBoldItals"/>
          <w:b w:val="0"/>
          <w:i w:val="0"/>
        </w:rPr>
        <w:t>—see section 84.</w:t>
      </w:r>
    </w:p>
    <w:p w:rsidR="008F05AF" w:rsidRDefault="008F05AF">
      <w:pPr>
        <w:pStyle w:val="aDef"/>
        <w:rPr>
          <w:rStyle w:val="charBoldItals"/>
          <w:b w:val="0"/>
          <w:i w:val="0"/>
        </w:rPr>
      </w:pPr>
      <w:r>
        <w:rPr>
          <w:rStyle w:val="charBoldItals"/>
        </w:rPr>
        <w:t>appointed expert</w:t>
      </w:r>
      <w:r>
        <w:rPr>
          <w:rStyle w:val="charBoldItals"/>
          <w:b w:val="0"/>
          <w:i w:val="0"/>
        </w:rPr>
        <w:t>—see section 84.</w:t>
      </w:r>
    </w:p>
    <w:p w:rsidR="008F05AF" w:rsidRDefault="008F05A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8F05AF" w:rsidRDefault="008F05AF">
      <w:pPr>
        <w:pStyle w:val="aDef"/>
      </w:pPr>
      <w:r>
        <w:rPr>
          <w:rStyle w:val="charBoldItals"/>
        </w:rPr>
        <w:t>evidence</w:t>
      </w:r>
      <w:r>
        <w:t xml:space="preserve"> means evidence given orally or in writing.</w:t>
      </w:r>
    </w:p>
    <w:p w:rsidR="008F05AF" w:rsidRDefault="008F05AF">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8F05AF" w:rsidRDefault="008F05AF">
      <w:pPr>
        <w:pStyle w:val="aDef"/>
        <w:rPr>
          <w:rStyle w:val="charBoldItals"/>
        </w:rPr>
      </w:pPr>
      <w:r>
        <w:rPr>
          <w:rStyle w:val="charBoldItals"/>
        </w:rPr>
        <w:t>expert medical evidence</w:t>
      </w:r>
      <w:r>
        <w:t xml:space="preserve"> means opinion evidence on a medical issue given by an expert in relation to the issue.</w:t>
      </w:r>
    </w:p>
    <w:p w:rsidR="008F05AF" w:rsidRDefault="008F05AF">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8F05AF" w:rsidRDefault="008F05AF">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8F05AF" w:rsidRDefault="008F05AF">
      <w:pPr>
        <w:pStyle w:val="aDefpara"/>
      </w:pPr>
      <w:r>
        <w:tab/>
        <w:t>(b)</w:t>
      </w:r>
      <w:r>
        <w:tab/>
        <w:t>the cognitive, functional or vocational capacity of a person; or</w:t>
      </w:r>
    </w:p>
    <w:p w:rsidR="008F05AF" w:rsidRDefault="008F05AF">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8F05AF" w:rsidRDefault="008F05AF">
      <w:pPr>
        <w:pStyle w:val="AH5SecSymb"/>
      </w:pPr>
      <w:r>
        <w:rPr>
          <w:rStyle w:val="charSymb"/>
        </w:rPr>
        <w:t> </w:t>
      </w:r>
      <w:bookmarkStart w:id="112" w:name="_Toc207431486"/>
      <w:r>
        <w:rPr>
          <w:rStyle w:val="charSymb"/>
        </w:rPr>
        <w:t>U </w:t>
      </w:r>
      <w:r>
        <w:tab/>
      </w:r>
      <w:r>
        <w:rPr>
          <w:rStyle w:val="CharSectNo"/>
        </w:rPr>
        <w:t>83</w:t>
      </w:r>
      <w:r>
        <w:tab/>
        <w:t>Application—ch 6</w:t>
      </w:r>
      <w:bookmarkEnd w:id="112"/>
    </w:p>
    <w:p w:rsidR="008F05AF" w:rsidRDefault="008F05AF">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8F05AF" w:rsidRDefault="008F05AF">
      <w:pPr>
        <w:pStyle w:val="Amain"/>
      </w:pPr>
      <w:r>
        <w:tab/>
        <w:t>(2)</w:t>
      </w:r>
      <w:r>
        <w:tab/>
        <w:t xml:space="preserve">However, this chapter does not apply to a claim under the </w:t>
      </w:r>
      <w:r>
        <w:rPr>
          <w:rStyle w:val="charItals"/>
        </w:rPr>
        <w:t>Workers Compensation Act 1951</w:t>
      </w:r>
      <w:r>
        <w:t>.</w:t>
      </w:r>
    </w:p>
    <w:p w:rsidR="008F05AF" w:rsidRDefault="008F05AF">
      <w:pPr>
        <w:pStyle w:val="AH5Sec"/>
      </w:pPr>
      <w:bookmarkStart w:id="113" w:name="_Toc207431487"/>
      <w:r>
        <w:rPr>
          <w:rStyle w:val="CharSectNo"/>
        </w:rPr>
        <w:t>84</w:t>
      </w:r>
      <w:r>
        <w:tab/>
        <w:t>Limitation on expert medical evidence</w:t>
      </w:r>
      <w:bookmarkEnd w:id="113"/>
    </w:p>
    <w:p w:rsidR="008F05AF" w:rsidRDefault="008F05AF">
      <w:pPr>
        <w:pStyle w:val="Amain"/>
      </w:pPr>
      <w:r>
        <w:tab/>
        <w:t>(1)</w:t>
      </w:r>
      <w:r>
        <w:tab/>
        <w:t>Expert medical evidence may by given in a proceeding in a court based on a claim only by—</w:t>
      </w:r>
    </w:p>
    <w:p w:rsidR="008F05AF" w:rsidRDefault="008F05AF">
      <w:pPr>
        <w:pStyle w:val="Apara"/>
      </w:pPr>
      <w:r>
        <w:tab/>
        <w:t>(a)</w:t>
      </w:r>
      <w:r>
        <w:tab/>
        <w:t xml:space="preserve">an expert appointed by the parties under section 85 or section 89 (1) (an </w:t>
      </w:r>
      <w:r>
        <w:rPr>
          <w:rStyle w:val="charBoldItals"/>
        </w:rPr>
        <w:t>agreed expert</w:t>
      </w:r>
      <w:r>
        <w:t>); or</w:t>
      </w:r>
    </w:p>
    <w:p w:rsidR="008F05AF" w:rsidRDefault="008F05AF">
      <w:pPr>
        <w:pStyle w:val="Apara"/>
      </w:pPr>
      <w:r>
        <w:tab/>
        <w:t>(b)</w:t>
      </w:r>
      <w:r>
        <w:tab/>
        <w:t xml:space="preserve">an expert appointed by the court under section 86 or section 89 (2) (an </w:t>
      </w:r>
      <w:r>
        <w:rPr>
          <w:rStyle w:val="charBoldItals"/>
        </w:rPr>
        <w:t>appointed expert</w:t>
      </w:r>
      <w:r>
        <w:t>).</w:t>
      </w:r>
    </w:p>
    <w:p w:rsidR="008F05AF" w:rsidRDefault="008F05AF">
      <w:pPr>
        <w:pStyle w:val="Amain"/>
      </w:pPr>
      <w:r>
        <w:tab/>
        <w:t>(2)</w:t>
      </w:r>
      <w:r>
        <w:tab/>
        <w:t>However, an expert who has provided a health service for a claimant in relation to the claim may also give expert medical evidence in the proceeding.</w:t>
      </w:r>
    </w:p>
    <w:p w:rsidR="008F05AF" w:rsidRDefault="008F05AF">
      <w:pPr>
        <w:pStyle w:val="Amain"/>
      </w:pPr>
      <w:r>
        <w:tab/>
        <w:t>(3)</w:t>
      </w:r>
      <w:r>
        <w:tab/>
        <w:t>In this section:</w:t>
      </w:r>
    </w:p>
    <w:p w:rsidR="008F05AF" w:rsidRDefault="008F05AF">
      <w:pPr>
        <w:pStyle w:val="aDef"/>
      </w:pPr>
      <w:r>
        <w:rPr>
          <w:b/>
          <w:bCs/>
          <w:i/>
          <w:iCs/>
        </w:rPr>
        <w:t>health service</w:t>
      </w:r>
      <w:r>
        <w:t xml:space="preserve">—see the </w:t>
      </w:r>
      <w:r>
        <w:rPr>
          <w:i/>
          <w:iCs/>
        </w:rPr>
        <w:t>Health Professionals Act 2004</w:t>
      </w:r>
      <w:r>
        <w:t>, section 15.</w:t>
      </w:r>
    </w:p>
    <w:p w:rsidR="008F05AF" w:rsidRDefault="008F05AF">
      <w:pPr>
        <w:pStyle w:val="AH5Sec"/>
      </w:pPr>
      <w:bookmarkStart w:id="114" w:name="_Toc207431488"/>
      <w:r>
        <w:rPr>
          <w:rStyle w:val="CharSectNo"/>
        </w:rPr>
        <w:t>85</w:t>
      </w:r>
      <w:r>
        <w:tab/>
        <w:t>Agreed expert</w:t>
      </w:r>
      <w:bookmarkEnd w:id="114"/>
    </w:p>
    <w:p w:rsidR="008F05AF" w:rsidRDefault="008F05AF">
      <w:pPr>
        <w:pStyle w:val="Amain"/>
      </w:pPr>
      <w:r>
        <w:tab/>
        <w:t>(1)</w:t>
      </w:r>
      <w:r>
        <w:tab/>
        <w:t>The parties to the proceeding may agree, in writing, to appoint 1 stated person to give expert medical evidence in the proceeding.</w:t>
      </w:r>
    </w:p>
    <w:p w:rsidR="008F05AF" w:rsidRDefault="008F05AF">
      <w:pPr>
        <w:pStyle w:val="Amain"/>
      </w:pPr>
      <w:r>
        <w:tab/>
        <w:t>(2)</w:t>
      </w:r>
      <w:r>
        <w:tab/>
        <w:t>The agreed expert may be (but need not be)—</w:t>
      </w:r>
    </w:p>
    <w:p w:rsidR="008F05AF" w:rsidRDefault="008F05AF">
      <w:pPr>
        <w:pStyle w:val="Apara"/>
      </w:pPr>
      <w:r>
        <w:tab/>
        <w:t>(a)</w:t>
      </w:r>
      <w:r>
        <w:tab/>
        <w:t>a person who prepared an expert report for the parties under section 65 (Respondent and claimant may jointly arrange for expert report); or</w:t>
      </w:r>
    </w:p>
    <w:p w:rsidR="008F05AF" w:rsidRDefault="008F05AF">
      <w:pPr>
        <w:pStyle w:val="Apara"/>
      </w:pPr>
      <w:r>
        <w:lastRenderedPageBreak/>
        <w:tab/>
        <w:t>(b)</w:t>
      </w:r>
      <w:r>
        <w:tab/>
        <w:t>a person on a panel mentioned in section 67 (Examination by expert if no agreement).</w:t>
      </w:r>
    </w:p>
    <w:p w:rsidR="008F05AF" w:rsidRDefault="008F05AF">
      <w:pPr>
        <w:pStyle w:val="Amain"/>
      </w:pPr>
      <w:r>
        <w:tab/>
        <w:t>(3)</w:t>
      </w:r>
      <w:r>
        <w:tab/>
        <w:t>The agreed expert may give evidence in the proceeding as an expert on any issue on which the expert is qualified to give evidence based on the expert’s specialised knowledge.</w:t>
      </w:r>
    </w:p>
    <w:p w:rsidR="008F05AF" w:rsidRDefault="008F05AF">
      <w:pPr>
        <w:pStyle w:val="AH5Sec"/>
      </w:pPr>
      <w:bookmarkStart w:id="115" w:name="_Toc207431489"/>
      <w:r>
        <w:rPr>
          <w:rStyle w:val="CharSectNo"/>
        </w:rPr>
        <w:t>86</w:t>
      </w:r>
      <w:r>
        <w:tab/>
        <w:t>Appointed expert</w:t>
      </w:r>
      <w:bookmarkEnd w:id="115"/>
    </w:p>
    <w:p w:rsidR="008F05AF" w:rsidRDefault="008F05AF">
      <w:pPr>
        <w:pStyle w:val="Amain"/>
      </w:pPr>
      <w:r>
        <w:tab/>
        <w:t>(1)</w:t>
      </w:r>
      <w:r>
        <w:tab/>
        <w:t>If the parties do not appoint an agreed expert, the court may, on application by 1 or more of the parties or on its own initiative, appoint a stated person to give expert medical evidence in the proceeding.</w:t>
      </w:r>
    </w:p>
    <w:p w:rsidR="008F05AF" w:rsidRDefault="008F05AF">
      <w:pPr>
        <w:pStyle w:val="Amain"/>
      </w:pPr>
      <w:r>
        <w:tab/>
        <w:t>(2)</w:t>
      </w:r>
      <w:r>
        <w:tab/>
        <w:t>The court may appoint an additional expert, or additional experts, to give expert medical evidence in the proceeding if—</w:t>
      </w:r>
    </w:p>
    <w:p w:rsidR="008F05AF" w:rsidRDefault="008F05AF">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8F05AF" w:rsidRDefault="008F05AF">
      <w:pPr>
        <w:pStyle w:val="Apara"/>
      </w:pPr>
      <w:r>
        <w:tab/>
        <w:t>(b)</w:t>
      </w:r>
      <w:r>
        <w:tab/>
        <w:t>the court considers that the interests of justice otherwise require it.</w:t>
      </w:r>
    </w:p>
    <w:p w:rsidR="008F05AF" w:rsidRDefault="008F05AF">
      <w:pPr>
        <w:pStyle w:val="Amain"/>
      </w:pPr>
      <w:r>
        <w:tab/>
        <w:t>(3)</w:t>
      </w:r>
      <w:r>
        <w:tab/>
        <w:t>The court must not appoint more than 1 expert to give expert medical evidence on any particular issue unless the court considers that the interests of justice require it.</w:t>
      </w:r>
    </w:p>
    <w:p w:rsidR="008F05AF" w:rsidRDefault="008F05AF">
      <w:pPr>
        <w:pStyle w:val="Amain"/>
      </w:pPr>
      <w:r>
        <w:tab/>
        <w:t>(4)</w:t>
      </w:r>
      <w:r>
        <w:tab/>
        <w:t xml:space="preserve">The court must not appoint a person to give expert medical evidence on an issue unless the court is satisfied the person is an expert in relation to the issue.  </w:t>
      </w:r>
    </w:p>
    <w:p w:rsidR="008F05AF" w:rsidRDefault="008F05AF">
      <w:pPr>
        <w:pStyle w:val="Amain"/>
      </w:pPr>
      <w:r>
        <w:tab/>
        <w:t>(5)</w:t>
      </w:r>
      <w:r>
        <w:tab/>
        <w:t>An appointed expert may be (but need not be)—</w:t>
      </w:r>
    </w:p>
    <w:p w:rsidR="008F05AF" w:rsidRDefault="008F05AF">
      <w:pPr>
        <w:pStyle w:val="Apara"/>
      </w:pPr>
      <w:r>
        <w:tab/>
        <w:t>(a)</w:t>
      </w:r>
      <w:r>
        <w:tab/>
        <w:t>a person who prepared an expert report for the parties under section 65 (Respondent and claimant may jointly arrange for expert report); or</w:t>
      </w:r>
    </w:p>
    <w:p w:rsidR="008F05AF" w:rsidRDefault="008F05AF">
      <w:pPr>
        <w:pStyle w:val="Apara"/>
      </w:pPr>
      <w:r>
        <w:lastRenderedPageBreak/>
        <w:tab/>
        <w:t>(b)</w:t>
      </w:r>
      <w:r>
        <w:tab/>
        <w:t>a person on a panel mentioned in section 67 (Examination by expert if no agreement).</w:t>
      </w:r>
    </w:p>
    <w:p w:rsidR="008F05AF" w:rsidRDefault="008F05AF">
      <w:pPr>
        <w:pStyle w:val="Amain"/>
      </w:pPr>
      <w:r>
        <w:tab/>
        <w:t>(6)</w:t>
      </w:r>
      <w:r>
        <w:tab/>
        <w:t>An appointed expert may give evidence in the proceeding as an expert on any issue on which the expert is qualified to give evidence based on the expert’s specialised knowledge.</w:t>
      </w:r>
    </w:p>
    <w:p w:rsidR="008F05AF" w:rsidRDefault="008F05AF">
      <w:pPr>
        <w:pStyle w:val="AH5Sec"/>
      </w:pPr>
      <w:bookmarkStart w:id="116" w:name="_Toc207431490"/>
      <w:r>
        <w:rPr>
          <w:rStyle w:val="CharSectNo"/>
        </w:rPr>
        <w:t>87</w:t>
      </w:r>
      <w:r>
        <w:tab/>
        <w:t>Role of expert</w:t>
      </w:r>
      <w:bookmarkEnd w:id="116"/>
    </w:p>
    <w:p w:rsidR="008F05AF" w:rsidRDefault="008F05AF">
      <w:pPr>
        <w:pStyle w:val="Amain"/>
      </w:pPr>
      <w:r>
        <w:tab/>
        <w:t>(1)</w:t>
      </w:r>
      <w:r>
        <w:tab/>
        <w:t>The role of an agreed or appointed expert is to assist the court impartially on the issue or issues on which the expert is giving expert medical evidence.</w:t>
      </w:r>
    </w:p>
    <w:p w:rsidR="008F05AF" w:rsidRDefault="008F05AF">
      <w:pPr>
        <w:pStyle w:val="Amain"/>
      </w:pPr>
      <w:r>
        <w:tab/>
        <w:t>(2)</w:t>
      </w:r>
      <w:r>
        <w:tab/>
        <w:t>The expert’s primary duty is to the court.</w:t>
      </w:r>
    </w:p>
    <w:p w:rsidR="008F05AF" w:rsidRDefault="008F05AF">
      <w:pPr>
        <w:pStyle w:val="Amain"/>
      </w:pPr>
      <w:r>
        <w:tab/>
        <w:t>(3)</w:t>
      </w:r>
      <w:r>
        <w:tab/>
        <w:t>The expert is not an advocate for a party to the proceeding.</w:t>
      </w:r>
    </w:p>
    <w:p w:rsidR="008F05AF" w:rsidRDefault="008F05AF">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8F05AF" w:rsidRDefault="008F05AF">
      <w:pPr>
        <w:pStyle w:val="AH5Sec"/>
      </w:pPr>
      <w:bookmarkStart w:id="117" w:name="_Toc207431491"/>
      <w:r>
        <w:rPr>
          <w:rStyle w:val="CharSectNo"/>
        </w:rPr>
        <w:t>88</w:t>
      </w:r>
      <w:r>
        <w:tab/>
        <w:t>Documents etc to be given to expert</w:t>
      </w:r>
      <w:bookmarkEnd w:id="117"/>
    </w:p>
    <w:p w:rsidR="008F05AF" w:rsidRDefault="008F05AF">
      <w:pPr>
        <w:pStyle w:val="Amainreturn"/>
      </w:pPr>
      <w:r>
        <w:t>The parties to a proceeding must ensure that—</w:t>
      </w:r>
    </w:p>
    <w:p w:rsidR="008F05AF" w:rsidRDefault="008F05AF">
      <w:pPr>
        <w:pStyle w:val="Apara"/>
      </w:pPr>
      <w:r>
        <w:tab/>
        <w:t>(a)</w:t>
      </w:r>
      <w:r>
        <w:tab/>
        <w:t>all reports and other documents or information relevant to the issue or issues on which an agreed or appointed expert is to give evidence are made available to the expert; and</w:t>
      </w:r>
    </w:p>
    <w:p w:rsidR="008F05AF" w:rsidRDefault="008F05AF">
      <w:pPr>
        <w:pStyle w:val="Apara"/>
      </w:pPr>
      <w:r>
        <w:tab/>
        <w:t>(b)</w:t>
      </w:r>
      <w:r>
        <w:tab/>
        <w:t>the expert is jointly briefed by the parties or the parties have equal opportunity to brief the expert.</w:t>
      </w:r>
    </w:p>
    <w:p w:rsidR="008F05AF" w:rsidRDefault="008F05AF">
      <w:pPr>
        <w:pStyle w:val="AH5Sec"/>
      </w:pPr>
      <w:bookmarkStart w:id="118" w:name="_Toc207431492"/>
      <w:r>
        <w:rPr>
          <w:rStyle w:val="CharSectNo"/>
        </w:rPr>
        <w:t>89</w:t>
      </w:r>
      <w:r>
        <w:tab/>
        <w:t>If agreed or appointed expert unavailable</w:t>
      </w:r>
      <w:bookmarkEnd w:id="118"/>
    </w:p>
    <w:p w:rsidR="008F05AF" w:rsidRDefault="008F05AF">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8F05AF" w:rsidRDefault="008F05AF">
      <w:pPr>
        <w:pStyle w:val="Amain"/>
      </w:pPr>
      <w:r>
        <w:lastRenderedPageBreak/>
        <w:tab/>
        <w:t>(2)</w:t>
      </w:r>
      <w:r>
        <w:tab/>
        <w:t>If an appointed expert is not available to give evidence on an issue when required the court may appoint another expert to give evidence on the issue.</w:t>
      </w:r>
    </w:p>
    <w:p w:rsidR="008F05AF" w:rsidRDefault="008F05AF">
      <w:pPr>
        <w:pStyle w:val="AH5Sec"/>
      </w:pPr>
      <w:bookmarkStart w:id="119" w:name="_Toc207431493"/>
      <w:r>
        <w:rPr>
          <w:rStyle w:val="CharSectNo"/>
        </w:rPr>
        <w:t>90</w:t>
      </w:r>
      <w:r>
        <w:tab/>
        <w:t>Costs of experts</w:t>
      </w:r>
      <w:bookmarkEnd w:id="119"/>
    </w:p>
    <w:p w:rsidR="008F05AF" w:rsidRDefault="008F05AF">
      <w:pPr>
        <w:pStyle w:val="Amainreturn"/>
      </w:pPr>
      <w:r>
        <w:t>The costs and expenses of an agreed or appointed expert must be paid by the parties in equal shares or as otherwise agreed by them or ordered by the court.</w:t>
      </w:r>
    </w:p>
    <w:p w:rsidR="008F05AF" w:rsidRDefault="008F05AF">
      <w:pPr>
        <w:pStyle w:val="PageBreak"/>
      </w:pPr>
      <w:r>
        <w:br w:type="page"/>
      </w:r>
    </w:p>
    <w:p w:rsidR="008F05AF" w:rsidRDefault="008F05AF">
      <w:pPr>
        <w:pStyle w:val="AH1Chapter"/>
      </w:pPr>
      <w:bookmarkStart w:id="120" w:name="_Toc207431494"/>
      <w:r>
        <w:rPr>
          <w:rStyle w:val="CharChapNo"/>
        </w:rPr>
        <w:t>Chapter 7</w:t>
      </w:r>
      <w:r>
        <w:tab/>
      </w:r>
      <w:r>
        <w:rPr>
          <w:rStyle w:val="CharChapText"/>
        </w:rPr>
        <w:t>Damages</w:t>
      </w:r>
      <w:bookmarkEnd w:id="120"/>
    </w:p>
    <w:p w:rsidR="008F05AF" w:rsidRDefault="008F05AF">
      <w:pPr>
        <w:pStyle w:val="AH2Part"/>
      </w:pPr>
      <w:bookmarkStart w:id="121" w:name="_Toc207431495"/>
      <w:r>
        <w:rPr>
          <w:rStyle w:val="CharPartNo"/>
        </w:rPr>
        <w:t>Part 7.1</w:t>
      </w:r>
      <w:r>
        <w:tab/>
      </w:r>
      <w:r>
        <w:rPr>
          <w:rStyle w:val="CharPartText"/>
        </w:rPr>
        <w:t>Damages for personal injuries—exclusions and limitations</w:t>
      </w:r>
      <w:bookmarkEnd w:id="121"/>
    </w:p>
    <w:p w:rsidR="008F05AF" w:rsidRDefault="008F05AF">
      <w:pPr>
        <w:pStyle w:val="Placeholder"/>
      </w:pPr>
      <w:r>
        <w:rPr>
          <w:rStyle w:val="CharDivNo"/>
        </w:rPr>
        <w:t xml:space="preserve">  </w:t>
      </w:r>
      <w:r>
        <w:rPr>
          <w:rStyle w:val="CharDivText"/>
        </w:rPr>
        <w:t xml:space="preserve">  </w:t>
      </w:r>
    </w:p>
    <w:p w:rsidR="008F05AF" w:rsidRDefault="008F05AF">
      <w:pPr>
        <w:pStyle w:val="AH5Sec"/>
      </w:pPr>
      <w:bookmarkStart w:id="122" w:name="_Toc207431496"/>
      <w:r>
        <w:rPr>
          <w:rStyle w:val="CharSectNo"/>
        </w:rPr>
        <w:t>92</w:t>
      </w:r>
      <w:r>
        <w:tab/>
        <w:t>Definitions—pt 7.1</w:t>
      </w:r>
      <w:bookmarkEnd w:id="122"/>
    </w:p>
    <w:p w:rsidR="008F05AF" w:rsidRDefault="008F05AF">
      <w:pPr>
        <w:pStyle w:val="Amainreturn"/>
      </w:pPr>
      <w:r>
        <w:t>In this part:</w:t>
      </w:r>
    </w:p>
    <w:p w:rsidR="008F05AF" w:rsidRDefault="008F05A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8F05AF" w:rsidRDefault="008F05AF">
      <w:pPr>
        <w:pStyle w:val="aDef"/>
      </w:pPr>
      <w:r>
        <w:rPr>
          <w:rStyle w:val="charBoldItals"/>
        </w:rPr>
        <w:t>court</w:t>
      </w:r>
      <w:r>
        <w:t xml:space="preserve"> includes arbitrator.</w:t>
      </w:r>
    </w:p>
    <w:p w:rsidR="008F05AF" w:rsidRDefault="008F05A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8F05AF" w:rsidRDefault="008F05AF">
      <w:pPr>
        <w:pStyle w:val="AH5SecSymb"/>
      </w:pPr>
      <w:r>
        <w:rPr>
          <w:rStyle w:val="charSymb"/>
        </w:rPr>
        <w:t> </w:t>
      </w:r>
      <w:bookmarkStart w:id="123" w:name="_Toc207431497"/>
      <w:r>
        <w:rPr>
          <w:rStyle w:val="charSymb"/>
        </w:rPr>
        <w:t>U </w:t>
      </w:r>
      <w:r>
        <w:tab/>
      </w:r>
      <w:r>
        <w:rPr>
          <w:rStyle w:val="CharSectNo"/>
        </w:rPr>
        <w:t>93</w:t>
      </w:r>
      <w:r>
        <w:tab/>
        <w:t>Application—pt 7.1</w:t>
      </w:r>
      <w:bookmarkEnd w:id="123"/>
    </w:p>
    <w:p w:rsidR="008F05AF" w:rsidRDefault="008F05AF">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8F05AF" w:rsidRDefault="008F05AF">
      <w:pPr>
        <w:pStyle w:val="Amain"/>
      </w:pPr>
      <w:r>
        <w:tab/>
        <w:t>(2)</w:t>
      </w:r>
      <w:r>
        <w:tab/>
        <w:t xml:space="preserve">However, this part does not apply to claims under the </w:t>
      </w:r>
      <w:r>
        <w:rPr>
          <w:rStyle w:val="charItals"/>
        </w:rPr>
        <w:t>Workers Compensation Act 1951</w:t>
      </w:r>
      <w:r>
        <w:t>.</w:t>
      </w:r>
    </w:p>
    <w:p w:rsidR="008F05AF" w:rsidRDefault="008F05AF">
      <w:pPr>
        <w:pStyle w:val="AH5Sec"/>
      </w:pPr>
      <w:bookmarkStart w:id="124" w:name="_Toc207431498"/>
      <w:r>
        <w:rPr>
          <w:rStyle w:val="CharSectNo"/>
        </w:rPr>
        <w:lastRenderedPageBreak/>
        <w:t>94</w:t>
      </w:r>
      <w:r>
        <w:tab/>
        <w:t>Exclusion of liability if conduct an offence</w:t>
      </w:r>
      <w:bookmarkEnd w:id="124"/>
    </w:p>
    <w:p w:rsidR="008F05AF" w:rsidRDefault="008F05AF">
      <w:pPr>
        <w:pStyle w:val="Amain"/>
        <w:keepNext/>
      </w:pPr>
      <w:r>
        <w:tab/>
        <w:t>(1)</w:t>
      </w:r>
      <w:r>
        <w:tab/>
        <w:t>Liability for damages is excluded if the court—</w:t>
      </w:r>
    </w:p>
    <w:p w:rsidR="008F05AF" w:rsidRDefault="008F05AF">
      <w:pPr>
        <w:pStyle w:val="Apara"/>
      </w:pPr>
      <w:r>
        <w:tab/>
        <w:t>(a)</w:t>
      </w:r>
      <w:r>
        <w:tab/>
        <w:t>is satisfied on the balance of probabilities that the accident happened while the injured person was engaged in conduct that is an indictable offence; and</w:t>
      </w:r>
    </w:p>
    <w:p w:rsidR="008F05AF" w:rsidRDefault="008F05AF">
      <w:pPr>
        <w:pStyle w:val="Apara"/>
      </w:pPr>
      <w:r>
        <w:tab/>
        <w:t>(b)</w:t>
      </w:r>
      <w:r>
        <w:tab/>
        <w:t>is satisfied on the balance of probabilities that the injured person’s conduct contributed materially to the risk of injury.</w:t>
      </w:r>
    </w:p>
    <w:p w:rsidR="008F05AF" w:rsidRDefault="008F05AF">
      <w:pPr>
        <w:pStyle w:val="Amain"/>
      </w:pPr>
      <w:r>
        <w:tab/>
        <w:t>(2)</w:t>
      </w:r>
      <w:r>
        <w:tab/>
        <w:t>Despite this exclusion, the court may award damages in a particular case if satisfied that—</w:t>
      </w:r>
    </w:p>
    <w:p w:rsidR="008F05AF" w:rsidRDefault="008F05AF">
      <w:pPr>
        <w:pStyle w:val="Apara"/>
      </w:pPr>
      <w:r>
        <w:tab/>
        <w:t>(a)</w:t>
      </w:r>
      <w:r>
        <w:tab/>
        <w:t>the circumstances of the case are exceptional; and</w:t>
      </w:r>
    </w:p>
    <w:p w:rsidR="008F05AF" w:rsidRDefault="008F05AF">
      <w:pPr>
        <w:pStyle w:val="Apara"/>
      </w:pPr>
      <w:r>
        <w:tab/>
        <w:t>(b)</w:t>
      </w:r>
      <w:r>
        <w:tab/>
        <w:t>in the circumstances of the case, the exclusion would operate harshly and unjustly.</w:t>
      </w:r>
    </w:p>
    <w:p w:rsidR="008F05AF" w:rsidRDefault="008F05AF">
      <w:pPr>
        <w:pStyle w:val="AH5Sec"/>
      </w:pPr>
      <w:bookmarkStart w:id="125" w:name="_Toc207431499"/>
      <w:r>
        <w:rPr>
          <w:rStyle w:val="CharSectNo"/>
        </w:rPr>
        <w:t>95</w:t>
      </w:r>
      <w:r>
        <w:tab/>
        <w:t>Presumption of contributory negligence—injured person intoxicated</w:t>
      </w:r>
      <w:bookmarkEnd w:id="125"/>
    </w:p>
    <w:p w:rsidR="008F05AF" w:rsidRDefault="008F05AF">
      <w:pPr>
        <w:pStyle w:val="Amain"/>
      </w:pPr>
      <w:r>
        <w:tab/>
        <w:t>(1)</w:t>
      </w:r>
      <w:r>
        <w:tab/>
        <w:t>Contributory negligence must be presumed if the injured person was intoxicated at the time of the accident and the defendant claims contributory negligence.</w:t>
      </w:r>
    </w:p>
    <w:p w:rsidR="008F05AF" w:rsidRDefault="008F05AF">
      <w:pPr>
        <w:pStyle w:val="Amain"/>
      </w:pPr>
      <w:r>
        <w:tab/>
        <w:t>(2)</w:t>
      </w:r>
      <w:r>
        <w:tab/>
        <w:t>The presumption can be rebutted only if the injured person establishes, on the balance of probabilities, that—</w:t>
      </w:r>
    </w:p>
    <w:p w:rsidR="008F05AF" w:rsidRDefault="008F05AF">
      <w:pPr>
        <w:pStyle w:val="Apara"/>
      </w:pPr>
      <w:r>
        <w:tab/>
        <w:t>(a)</w:t>
      </w:r>
      <w:r>
        <w:tab/>
        <w:t>the intoxication did not contribute to the accident; or</w:t>
      </w:r>
    </w:p>
    <w:p w:rsidR="008F05AF" w:rsidRDefault="008F05AF">
      <w:pPr>
        <w:pStyle w:val="Apara"/>
      </w:pPr>
      <w:r>
        <w:tab/>
        <w:t>(b)</w:t>
      </w:r>
      <w:r>
        <w:tab/>
        <w:t>the intoxication was not self-induced.</w:t>
      </w:r>
    </w:p>
    <w:p w:rsidR="008F05AF" w:rsidRDefault="008F05A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8F05AF" w:rsidRDefault="008F05AF">
      <w:pPr>
        <w:pStyle w:val="AH5Sec"/>
      </w:pPr>
      <w:bookmarkStart w:id="126" w:name="_Toc207431500"/>
      <w:r>
        <w:rPr>
          <w:rStyle w:val="CharSectNo"/>
        </w:rPr>
        <w:lastRenderedPageBreak/>
        <w:t>96</w:t>
      </w:r>
      <w:r>
        <w:tab/>
        <w:t>Presumption of contributory negligence—injured person relying on intoxicated person</w:t>
      </w:r>
      <w:bookmarkEnd w:id="126"/>
    </w:p>
    <w:p w:rsidR="008F05AF" w:rsidRDefault="008F05AF">
      <w:pPr>
        <w:pStyle w:val="Amain"/>
      </w:pPr>
      <w:r>
        <w:tab/>
        <w:t>(1)</w:t>
      </w:r>
      <w:r>
        <w:tab/>
        <w:t>Contributory negligence must be presumed if—</w:t>
      </w:r>
    </w:p>
    <w:p w:rsidR="008F05AF" w:rsidRDefault="008F05AF">
      <w:pPr>
        <w:pStyle w:val="Apara"/>
      </w:pPr>
      <w:r>
        <w:tab/>
        <w:t>(a)</w:t>
      </w:r>
      <w:r>
        <w:tab/>
        <w:t>the injured person—</w:t>
      </w:r>
    </w:p>
    <w:p w:rsidR="008F05AF" w:rsidRDefault="008F05AF">
      <w:pPr>
        <w:pStyle w:val="Asubpara"/>
      </w:pPr>
      <w:r>
        <w:tab/>
        <w:t>(i)</w:t>
      </w:r>
      <w:r>
        <w:tab/>
        <w:t xml:space="preserve">was at least 16 years old at the time of the accident; and </w:t>
      </w:r>
    </w:p>
    <w:p w:rsidR="008F05AF" w:rsidRDefault="008F05AF">
      <w:pPr>
        <w:pStyle w:val="Asubpara"/>
      </w:pPr>
      <w:r>
        <w:tab/>
        <w:t>(ii)</w:t>
      </w:r>
      <w:r>
        <w:tab/>
        <w:t>relied on the care and skill of a person (</w:t>
      </w:r>
      <w:r>
        <w:rPr>
          <w:rStyle w:val="charBoldItals"/>
        </w:rPr>
        <w:t>A</w:t>
      </w:r>
      <w:r>
        <w:t>) who was intoxicated at the time of the accident; and</w:t>
      </w:r>
    </w:p>
    <w:p w:rsidR="008F05AF" w:rsidRDefault="008F05AF">
      <w:pPr>
        <w:pStyle w:val="Asubpara"/>
      </w:pPr>
      <w:r>
        <w:tab/>
        <w:t>(iii)</w:t>
      </w:r>
      <w:r>
        <w:tab/>
        <w:t>knew, or ought to have known, that A was intoxicated; and</w:t>
      </w:r>
    </w:p>
    <w:p w:rsidR="008F05AF" w:rsidRDefault="008F05AF">
      <w:pPr>
        <w:pStyle w:val="Apara"/>
      </w:pPr>
      <w:r>
        <w:tab/>
        <w:t>(b)</w:t>
      </w:r>
      <w:r>
        <w:tab/>
        <w:t>the accident was caused by A’s negligence; and</w:t>
      </w:r>
    </w:p>
    <w:p w:rsidR="008F05AF" w:rsidRDefault="008F05AF">
      <w:pPr>
        <w:pStyle w:val="Apara"/>
      </w:pPr>
      <w:r>
        <w:tab/>
        <w:t>(c)</w:t>
      </w:r>
      <w:r>
        <w:tab/>
        <w:t>the defendant claims contributory negligence by the injured person.</w:t>
      </w:r>
    </w:p>
    <w:p w:rsidR="008F05AF" w:rsidRDefault="008F05AF">
      <w:pPr>
        <w:pStyle w:val="Amain"/>
      </w:pPr>
      <w:r>
        <w:tab/>
        <w:t>(2)</w:t>
      </w:r>
      <w:r>
        <w:tab/>
        <w:t>The presumption can be rebutted only if the injured person establishes, on the balance of probabilities, that—</w:t>
      </w:r>
    </w:p>
    <w:p w:rsidR="008F05AF" w:rsidRDefault="008F05AF">
      <w:pPr>
        <w:pStyle w:val="Apara"/>
      </w:pPr>
      <w:r>
        <w:tab/>
        <w:t>(a)</w:t>
      </w:r>
      <w:r>
        <w:tab/>
        <w:t>the intoxication did not contribute to the accident; or</w:t>
      </w:r>
    </w:p>
    <w:p w:rsidR="008F05AF" w:rsidRDefault="008F05AF">
      <w:pPr>
        <w:pStyle w:val="Apara"/>
      </w:pPr>
      <w:r>
        <w:tab/>
        <w:t>(b)</w:t>
      </w:r>
      <w:r>
        <w:tab/>
        <w:t>the injured person could not reasonably be expected to have avoided the risk.</w:t>
      </w:r>
    </w:p>
    <w:p w:rsidR="008F05AF" w:rsidRDefault="008F05A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8F05AF" w:rsidRDefault="008F05AF">
      <w:pPr>
        <w:pStyle w:val="Amain"/>
      </w:pPr>
      <w:r>
        <w:tab/>
        <w:t>(4)</w:t>
      </w:r>
      <w:r>
        <w:tab/>
        <w:t>For this section, a passenger in a motor vehicle is taken to rely on the care and skill of the driver.</w:t>
      </w:r>
    </w:p>
    <w:p w:rsidR="008F05AF" w:rsidRDefault="008F05AF">
      <w:pPr>
        <w:pStyle w:val="Amain"/>
      </w:pPr>
      <w:r>
        <w:tab/>
        <w:t>(5)</w:t>
      </w:r>
      <w:r>
        <w:tab/>
        <w:t>The common law defence of voluntary assumption of risk does not apply to a matter to which this section applies.</w:t>
      </w:r>
    </w:p>
    <w:p w:rsidR="008F05AF" w:rsidRDefault="008F05AF">
      <w:pPr>
        <w:pStyle w:val="AH5Sec"/>
      </w:pPr>
      <w:bookmarkStart w:id="127" w:name="_Toc207431501"/>
      <w:r>
        <w:rPr>
          <w:rStyle w:val="CharSectNo"/>
        </w:rPr>
        <w:lastRenderedPageBreak/>
        <w:t>97</w:t>
      </w:r>
      <w:r>
        <w:tab/>
        <w:t>Presumption of contributory negligence—injured person not wearing seatbelt etc</w:t>
      </w:r>
      <w:bookmarkEnd w:id="127"/>
    </w:p>
    <w:p w:rsidR="008F05AF" w:rsidRDefault="008F05AF">
      <w:pPr>
        <w:pStyle w:val="Amain"/>
      </w:pPr>
      <w:r>
        <w:tab/>
        <w:t>(1)</w:t>
      </w:r>
      <w:r>
        <w:tab/>
        <w:t>Contributory negligence must be presumed if the injured person was injured in a motor accident and was at least 16 years old at the time of the accident and—</w:t>
      </w:r>
    </w:p>
    <w:p w:rsidR="008F05AF" w:rsidRDefault="008F05AF">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8F05AF" w:rsidRDefault="008F05AF">
      <w:pPr>
        <w:pStyle w:val="Apara"/>
      </w:pPr>
      <w:r>
        <w:tab/>
        <w:t>(b)</w:t>
      </w:r>
      <w:r>
        <w:tab/>
        <w:t>1 of the following factors contributed to the accident or the extent of the injury:</w:t>
      </w:r>
    </w:p>
    <w:p w:rsidR="008F05AF" w:rsidRDefault="008F05AF">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8F05AF" w:rsidRDefault="008F05AF">
      <w:pPr>
        <w:pStyle w:val="Asubpara"/>
      </w:pPr>
      <w:r>
        <w:tab/>
        <w:t>(ii)</w:t>
      </w:r>
      <w:r>
        <w:tab/>
        <w:t>the injured person was a passenger in or on a motor vehicle with a passenger compartment but was not in the compartment at the time of the accident.</w:t>
      </w:r>
    </w:p>
    <w:p w:rsidR="008F05AF" w:rsidRDefault="008F05AF">
      <w:pPr>
        <w:pStyle w:val="Amain"/>
      </w:pPr>
      <w:r>
        <w:tab/>
        <w:t>(2)</w:t>
      </w:r>
      <w:r>
        <w:tab/>
        <w:t>The presumption can be rebutted only as provided in subsections (3) and (4).</w:t>
      </w:r>
    </w:p>
    <w:p w:rsidR="008F05AF" w:rsidRDefault="008F05AF">
      <w:pPr>
        <w:pStyle w:val="Amain"/>
      </w:pPr>
      <w:r>
        <w:tab/>
        <w:t>(3)</w:t>
      </w:r>
      <w:r>
        <w:tab/>
        <w:t>For subsection (1) (a), the presumption can be rebutted if the injured person establishes, on the balance of probabilities, that—</w:t>
      </w:r>
    </w:p>
    <w:p w:rsidR="008F05AF" w:rsidRDefault="008F05AF">
      <w:pPr>
        <w:pStyle w:val="Apara"/>
      </w:pPr>
      <w:r>
        <w:tab/>
        <w:t>(a)</w:t>
      </w:r>
      <w:r>
        <w:tab/>
        <w:t>the injury suffered by the injured person was less serious than it would have been if the injured person had been wearing a seatbelt at the time of the accident; or</w:t>
      </w:r>
    </w:p>
    <w:p w:rsidR="008F05AF" w:rsidRDefault="008F05AF">
      <w:pPr>
        <w:pStyle w:val="Apara"/>
      </w:pPr>
      <w:r>
        <w:tab/>
        <w:t>(b)</w:t>
      </w:r>
      <w:r>
        <w:tab/>
        <w:t>the injured person was not capable of fastening a seatbelt without assistance from someone else.</w:t>
      </w:r>
    </w:p>
    <w:p w:rsidR="008F05AF" w:rsidRDefault="008F05AF">
      <w:pPr>
        <w:pStyle w:val="Amain"/>
      </w:pPr>
      <w:r>
        <w:tab/>
        <w:t>(4)</w:t>
      </w:r>
      <w:r>
        <w:tab/>
        <w:t>For subsection (1) (b) (ii), the presumption can be rebutted if the injured person establishes, on the balance of probabilities, that the injured person could not reasonably be expected to have avoided the risk.</w:t>
      </w:r>
    </w:p>
    <w:p w:rsidR="008F05AF" w:rsidRDefault="008F05A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8F05AF" w:rsidRDefault="008F05AF">
      <w:pPr>
        <w:pStyle w:val="AH5Sec"/>
      </w:pPr>
      <w:bookmarkStart w:id="128" w:name="_Toc207431502"/>
      <w:r>
        <w:rPr>
          <w:rStyle w:val="CharSectNo"/>
        </w:rPr>
        <w:t>98</w:t>
      </w:r>
      <w:r>
        <w:tab/>
        <w:t>Damages for loss of earnings</w:t>
      </w:r>
      <w:bookmarkEnd w:id="128"/>
    </w:p>
    <w:p w:rsidR="008F05AF" w:rsidRDefault="008F05AF">
      <w:pPr>
        <w:pStyle w:val="Amain"/>
      </w:pPr>
      <w:r>
        <w:tab/>
        <w:t>(1)</w:t>
      </w:r>
      <w:r>
        <w:tab/>
        <w:t>In assessing damages for loss of earnings in relation to a claim, the court must disregard earnings above the limit mentioned in subsection (2).</w:t>
      </w:r>
    </w:p>
    <w:p w:rsidR="008F05AF" w:rsidRDefault="008F05AF">
      <w:pPr>
        <w:pStyle w:val="Amain"/>
      </w:pPr>
      <w:r>
        <w:tab/>
        <w:t>(2)</w:t>
      </w:r>
      <w:r>
        <w:tab/>
        <w:t>The limit is 3 times average weekly earnings a week.</w:t>
      </w:r>
    </w:p>
    <w:p w:rsidR="008F05AF" w:rsidRDefault="008F05AF">
      <w:pPr>
        <w:pStyle w:val="Amain"/>
      </w:pPr>
      <w:r>
        <w:tab/>
        <w:t>(3)</w:t>
      </w:r>
      <w:r>
        <w:tab/>
        <w:t>In this section:</w:t>
      </w:r>
    </w:p>
    <w:p w:rsidR="008F05AF" w:rsidRDefault="008F05AF">
      <w:pPr>
        <w:pStyle w:val="aDef"/>
        <w:keepNext/>
      </w:pPr>
      <w:r>
        <w:rPr>
          <w:rStyle w:val="charBoldItals"/>
        </w:rPr>
        <w:t>average weekly earnings</w:t>
      </w:r>
      <w:r>
        <w:t xml:space="preserve"> means—</w:t>
      </w:r>
    </w:p>
    <w:p w:rsidR="008F05AF" w:rsidRDefault="008F05AF">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8F05AF" w:rsidRDefault="008F05A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8F05AF" w:rsidRDefault="008F05AF">
      <w:pPr>
        <w:pStyle w:val="aDef"/>
        <w:keepNext/>
      </w:pPr>
      <w:r>
        <w:rPr>
          <w:rStyle w:val="charBoldItals"/>
        </w:rPr>
        <w:t>loss of earnings</w:t>
      </w:r>
      <w:r>
        <w:t xml:space="preserve"> means—</w:t>
      </w:r>
    </w:p>
    <w:p w:rsidR="008F05AF" w:rsidRDefault="008F05AF">
      <w:pPr>
        <w:pStyle w:val="aDefpara"/>
      </w:pPr>
      <w:r>
        <w:tab/>
        <w:t>(a)</w:t>
      </w:r>
      <w:r>
        <w:tab/>
        <w:t>past economic loss because of loss of earnings or the deprivation or impairment of earning capacity; and</w:t>
      </w:r>
    </w:p>
    <w:p w:rsidR="008F05AF" w:rsidRDefault="008F05AF">
      <w:pPr>
        <w:pStyle w:val="aDefpara"/>
      </w:pPr>
      <w:r>
        <w:tab/>
        <w:t>(b)</w:t>
      </w:r>
      <w:r>
        <w:tab/>
        <w:t>future economic loss because of loss of prospective earnings or the deprivation or impairment of prospective earning capacity.</w:t>
      </w:r>
    </w:p>
    <w:p w:rsidR="008F05AF" w:rsidRDefault="008F05AF">
      <w:pPr>
        <w:pStyle w:val="AH5Sec"/>
      </w:pPr>
      <w:bookmarkStart w:id="129" w:name="_Toc207431503"/>
      <w:r>
        <w:rPr>
          <w:rStyle w:val="CharSectNo"/>
        </w:rPr>
        <w:lastRenderedPageBreak/>
        <w:t>99</w:t>
      </w:r>
      <w:r>
        <w:tab/>
        <w:t>Tariffs for damages for non-economic loss</w:t>
      </w:r>
      <w:bookmarkEnd w:id="129"/>
    </w:p>
    <w:p w:rsidR="008F05AF" w:rsidRDefault="008F05AF">
      <w:pPr>
        <w:pStyle w:val="Amain"/>
      </w:pPr>
      <w:r>
        <w:tab/>
        <w:t>(1)</w:t>
      </w:r>
      <w:r>
        <w:tab/>
        <w:t>In deciding damages for non-economic loss, a court may refer to earlier decisions of that or other courts for the purpose of establishing the appropriate award in the proceeding.</w:t>
      </w:r>
    </w:p>
    <w:p w:rsidR="008F05AF" w:rsidRDefault="008F05AF">
      <w:pPr>
        <w:pStyle w:val="Amain"/>
      </w:pPr>
      <w:r>
        <w:tab/>
        <w:t>(2)</w:t>
      </w:r>
      <w:r>
        <w:tab/>
        <w:t>For that purpose, the parties to the proceeding or their lawyers may bring the court’s attention to awards of damages for non-economic loss in those earlier decisions.</w:t>
      </w:r>
    </w:p>
    <w:p w:rsidR="008F05AF" w:rsidRDefault="008F05AF">
      <w:pPr>
        <w:pStyle w:val="Amain"/>
      </w:pPr>
      <w:r>
        <w:tab/>
        <w:t>(3)</w:t>
      </w:r>
      <w:r>
        <w:tab/>
        <w:t>This section does not change the rules for deciding other damages.</w:t>
      </w:r>
    </w:p>
    <w:p w:rsidR="008F05AF" w:rsidRDefault="008F05AF">
      <w:pPr>
        <w:pStyle w:val="Amain"/>
      </w:pPr>
      <w:r>
        <w:tab/>
        <w:t>(4)</w:t>
      </w:r>
      <w:r>
        <w:tab/>
        <w:t>In this section:</w:t>
      </w:r>
    </w:p>
    <w:p w:rsidR="008F05AF" w:rsidRDefault="008F05AF">
      <w:pPr>
        <w:pStyle w:val="aDef"/>
        <w:keepNext/>
      </w:pPr>
      <w:r>
        <w:rPr>
          <w:rStyle w:val="charBoldItals"/>
        </w:rPr>
        <w:t>non-economic loss</w:t>
      </w:r>
      <w:r>
        <w:rPr>
          <w:bCs/>
          <w:iCs/>
        </w:rPr>
        <w:t xml:space="preserve"> includes the following:</w:t>
      </w:r>
    </w:p>
    <w:p w:rsidR="008F05AF" w:rsidRDefault="008F05AF">
      <w:pPr>
        <w:pStyle w:val="aDefpara"/>
      </w:pPr>
      <w:r>
        <w:tab/>
        <w:t>(a)</w:t>
      </w:r>
      <w:r>
        <w:tab/>
        <w:t>pain and suffering;</w:t>
      </w:r>
    </w:p>
    <w:p w:rsidR="008F05AF" w:rsidRDefault="008F05AF">
      <w:pPr>
        <w:pStyle w:val="aDefpara"/>
      </w:pPr>
      <w:r>
        <w:tab/>
        <w:t>(b)</w:t>
      </w:r>
      <w:r>
        <w:tab/>
        <w:t>loss of amenities of life;</w:t>
      </w:r>
    </w:p>
    <w:p w:rsidR="008F05AF" w:rsidRDefault="008F05AF">
      <w:pPr>
        <w:pStyle w:val="aDefpara"/>
      </w:pPr>
      <w:r>
        <w:tab/>
        <w:t>(c)</w:t>
      </w:r>
      <w:r>
        <w:tab/>
        <w:t>loss of expectation of life;</w:t>
      </w:r>
    </w:p>
    <w:p w:rsidR="008F05AF" w:rsidRDefault="008F05AF">
      <w:pPr>
        <w:pStyle w:val="aDefpara"/>
      </w:pPr>
      <w:r>
        <w:tab/>
        <w:t>(d)</w:t>
      </w:r>
      <w:r>
        <w:tab/>
        <w:t>disfigurement.</w:t>
      </w:r>
    </w:p>
    <w:p w:rsidR="008F05AF" w:rsidRDefault="008F05AF">
      <w:pPr>
        <w:pStyle w:val="PageBreak"/>
      </w:pPr>
      <w:r>
        <w:br w:type="page"/>
      </w:r>
    </w:p>
    <w:p w:rsidR="008F05AF" w:rsidRDefault="008F05AF">
      <w:pPr>
        <w:pStyle w:val="AH2Part"/>
      </w:pPr>
      <w:bookmarkStart w:id="130" w:name="_Toc207431504"/>
      <w:r>
        <w:rPr>
          <w:rStyle w:val="CharPartNo"/>
        </w:rPr>
        <w:t>Part 7.2</w:t>
      </w:r>
      <w:r>
        <w:rPr>
          <w:rStyle w:val="CharPartText"/>
        </w:rPr>
        <w:tab/>
        <w:t>Loss of capacity to perform domestic services</w:t>
      </w:r>
      <w:bookmarkEnd w:id="130"/>
    </w:p>
    <w:p w:rsidR="008F05AF" w:rsidRDefault="008F05AF">
      <w:pPr>
        <w:pStyle w:val="AH5Sec"/>
      </w:pPr>
      <w:bookmarkStart w:id="131" w:name="_Toc207431505"/>
      <w:r>
        <w:rPr>
          <w:rStyle w:val="CharSectNo"/>
        </w:rPr>
        <w:t>100</w:t>
      </w:r>
      <w:r>
        <w:tab/>
        <w:t>Damages for loss of capacity to perform domestic services</w:t>
      </w:r>
      <w:bookmarkEnd w:id="131"/>
    </w:p>
    <w:p w:rsidR="008F05AF" w:rsidRDefault="008F05A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8F05AF" w:rsidRDefault="008F05AF">
      <w:pPr>
        <w:pStyle w:val="Amain"/>
      </w:pPr>
      <w:r>
        <w:tab/>
        <w:t>(2)</w:t>
      </w:r>
      <w:r>
        <w:tab/>
        <w:t>In an action for the recovery of damages mentioned in subsection (1), it does not matter—</w:t>
      </w:r>
    </w:p>
    <w:p w:rsidR="008F05AF" w:rsidRDefault="008F05AF">
      <w:pPr>
        <w:pStyle w:val="Apara"/>
      </w:pPr>
      <w:r>
        <w:tab/>
        <w:t>(a)</w:t>
      </w:r>
      <w:r>
        <w:tab/>
        <w:t>whether the injured person performed the domestic services for the benefit of other members of the household or solely for his or her own benefit; or</w:t>
      </w:r>
    </w:p>
    <w:p w:rsidR="008F05AF" w:rsidRDefault="008F05AF">
      <w:pPr>
        <w:pStyle w:val="Apara"/>
      </w:pPr>
      <w:r>
        <w:tab/>
        <w:t>(b)</w:t>
      </w:r>
      <w:r>
        <w:tab/>
        <w:t>that the injured person was not paid to perform the services; or</w:t>
      </w:r>
    </w:p>
    <w:p w:rsidR="008F05AF" w:rsidRDefault="008F05AF">
      <w:pPr>
        <w:pStyle w:val="Apara"/>
      </w:pPr>
      <w:r>
        <w:tab/>
        <w:t>(c)</w:t>
      </w:r>
      <w:r>
        <w:tab/>
        <w:t>that the injured person has not been, and will not be, obliged to pay someone else to perform the services; or</w:t>
      </w:r>
    </w:p>
    <w:p w:rsidR="008F05AF" w:rsidRDefault="008F05AF">
      <w:pPr>
        <w:pStyle w:val="Apara"/>
      </w:pPr>
      <w:r>
        <w:tab/>
        <w:t>(d)</w:t>
      </w:r>
      <w:r>
        <w:tab/>
        <w:t>that the services have been, or are likely to be, performed (gratuitously or otherwise) by other people (whether members of the household or not).</w:t>
      </w:r>
    </w:p>
    <w:p w:rsidR="008F05AF" w:rsidRDefault="008F05AF">
      <w:pPr>
        <w:pStyle w:val="Amain"/>
      </w:pPr>
      <w:r>
        <w:tab/>
        <w:t>(3)</w:t>
      </w:r>
      <w:r>
        <w:tab/>
        <w:t>In this section:</w:t>
      </w:r>
    </w:p>
    <w:p w:rsidR="008F05AF" w:rsidRDefault="008F05AF">
      <w:pPr>
        <w:pStyle w:val="aDef"/>
        <w:keepNext/>
      </w:pPr>
      <w:r>
        <w:rPr>
          <w:rStyle w:val="charBoldItals"/>
        </w:rPr>
        <w:t>wrong</w:t>
      </w:r>
      <w:r>
        <w:t xml:space="preserve"> means an act or omission (whether or not an offence)—</w:t>
      </w:r>
    </w:p>
    <w:p w:rsidR="008F05AF" w:rsidRDefault="008F05AF">
      <w:pPr>
        <w:pStyle w:val="aDefpara"/>
      </w:pPr>
      <w:r>
        <w:tab/>
        <w:t>(a)</w:t>
      </w:r>
      <w:r>
        <w:tab/>
        <w:t>that gives rise to a liability in tort; or</w:t>
      </w:r>
    </w:p>
    <w:p w:rsidR="008F05AF" w:rsidRDefault="008F05AF">
      <w:pPr>
        <w:pStyle w:val="aDefpara"/>
      </w:pPr>
      <w:r>
        <w:tab/>
        <w:t>(b)</w:t>
      </w:r>
      <w:r>
        <w:tab/>
        <w:t>that amounts to a breach of a contractual duty of care that is concurrent and coextensive with a duty of care in tort.</w:t>
      </w:r>
    </w:p>
    <w:p w:rsidR="008F05AF" w:rsidRDefault="008F05AF">
      <w:pPr>
        <w:pStyle w:val="PageBreak"/>
      </w:pPr>
      <w:r>
        <w:br w:type="page"/>
      </w:r>
    </w:p>
    <w:p w:rsidR="008F05AF" w:rsidRDefault="008F05AF">
      <w:pPr>
        <w:pStyle w:val="AH2Part"/>
      </w:pPr>
      <w:bookmarkStart w:id="132" w:name="_Toc207431506"/>
      <w:r>
        <w:rPr>
          <w:rStyle w:val="CharPartNo"/>
        </w:rPr>
        <w:t>Part 7.3</w:t>
      </w:r>
      <w:r>
        <w:rPr>
          <w:rStyle w:val="CharPartText"/>
        </w:rPr>
        <w:tab/>
        <w:t>Contributory negligence</w:t>
      </w:r>
      <w:bookmarkEnd w:id="132"/>
    </w:p>
    <w:p w:rsidR="008F05AF" w:rsidRDefault="008F05AF">
      <w:pPr>
        <w:pStyle w:val="AH5Sec"/>
      </w:pPr>
      <w:bookmarkStart w:id="133" w:name="_Toc207431507"/>
      <w:r>
        <w:rPr>
          <w:rStyle w:val="CharSectNo"/>
        </w:rPr>
        <w:t>101</w:t>
      </w:r>
      <w:r>
        <w:tab/>
        <w:t>Definitions—pt 7.3</w:t>
      </w:r>
      <w:bookmarkEnd w:id="133"/>
    </w:p>
    <w:p w:rsidR="008F05AF" w:rsidRDefault="008F05AF">
      <w:pPr>
        <w:pStyle w:val="Amainreturn"/>
      </w:pPr>
      <w:r>
        <w:t>In this part:</w:t>
      </w:r>
    </w:p>
    <w:p w:rsidR="008F05AF" w:rsidRDefault="008F05AF">
      <w:pPr>
        <w:pStyle w:val="aDef"/>
      </w:pPr>
      <w:r>
        <w:rPr>
          <w:rStyle w:val="charBoldItals"/>
        </w:rPr>
        <w:t>court</w:t>
      </w:r>
      <w:r>
        <w:t xml:space="preserve"> includes arbitrator.</w:t>
      </w:r>
    </w:p>
    <w:p w:rsidR="008F05AF" w:rsidRDefault="008F05AF">
      <w:pPr>
        <w:pStyle w:val="aDef"/>
      </w:pPr>
      <w:r>
        <w:rPr>
          <w:rStyle w:val="charBoldItals"/>
        </w:rPr>
        <w:t>damage</w:t>
      </w:r>
      <w:r>
        <w:t xml:space="preserve"> means loss of any kind (including loss of life, personal injury, damage to property and economic loss).</w:t>
      </w:r>
    </w:p>
    <w:p w:rsidR="008F05AF" w:rsidRDefault="008F05AF">
      <w:pPr>
        <w:pStyle w:val="aDef"/>
        <w:keepNext/>
      </w:pPr>
      <w:r>
        <w:rPr>
          <w:rStyle w:val="charBoldItals"/>
        </w:rPr>
        <w:t>wrong</w:t>
      </w:r>
      <w:r>
        <w:t xml:space="preserve"> means an act or omission (whether or not an offence)—</w:t>
      </w:r>
    </w:p>
    <w:p w:rsidR="008F05AF" w:rsidRDefault="008F05AF">
      <w:pPr>
        <w:pStyle w:val="aDefpara"/>
      </w:pPr>
      <w:r>
        <w:tab/>
        <w:t>(a)</w:t>
      </w:r>
      <w:r>
        <w:tab/>
        <w:t>that gives rise to a liability in tort in relation to which a defence of contributory negligence is available at common law; or</w:t>
      </w:r>
    </w:p>
    <w:p w:rsidR="008F05AF" w:rsidRDefault="008F05AF">
      <w:pPr>
        <w:pStyle w:val="aDefpara"/>
      </w:pPr>
      <w:r>
        <w:tab/>
        <w:t>(b)</w:t>
      </w:r>
      <w:r>
        <w:tab/>
        <w:t xml:space="preserve">that amounts to a breach of a contractual duty of care that is concurrent and coextensive with a duty of care in tort. </w:t>
      </w:r>
    </w:p>
    <w:p w:rsidR="008F05AF" w:rsidRDefault="008F05AF">
      <w:pPr>
        <w:pStyle w:val="AH5Sec"/>
      </w:pPr>
      <w:bookmarkStart w:id="134" w:name="_Toc207431508"/>
      <w:r>
        <w:rPr>
          <w:rStyle w:val="CharSectNo"/>
        </w:rPr>
        <w:t>102</w:t>
      </w:r>
      <w:r>
        <w:tab/>
        <w:t>Apportionment of liability—contributory negligence</w:t>
      </w:r>
      <w:bookmarkEnd w:id="134"/>
    </w:p>
    <w:p w:rsidR="008F05AF" w:rsidRDefault="008F05A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8F05AF" w:rsidRDefault="008F05AF">
      <w:pPr>
        <w:pStyle w:val="Apara"/>
      </w:pPr>
      <w:r>
        <w:tab/>
        <w:t>(a)</w:t>
      </w:r>
      <w:r>
        <w:tab/>
        <w:t>a claim for the damage is not defeated because of the claimant’s contributory negligence; and</w:t>
      </w:r>
    </w:p>
    <w:p w:rsidR="008F05AF" w:rsidRDefault="008F05AF">
      <w:pPr>
        <w:pStyle w:val="Apara"/>
      </w:pPr>
      <w:r>
        <w:tab/>
        <w:t>(b)</w:t>
      </w:r>
      <w:r>
        <w:tab/>
        <w:t>the damages recoverable for the wrong are to be reduced to the extent the court deciding the claim considers just and equitable having regard to the claimant’s share in the responsibility for the damage.</w:t>
      </w:r>
    </w:p>
    <w:p w:rsidR="008F05AF" w:rsidRDefault="008F05A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8F05AF" w:rsidRDefault="008F05AF">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8F05AF" w:rsidRDefault="008F05AF">
      <w:pPr>
        <w:pStyle w:val="Amain"/>
      </w:pPr>
      <w:r>
        <w:tab/>
        <w:t>(4)</w:t>
      </w:r>
      <w:r>
        <w:tab/>
        <w:t>This section does not defeat any defence arising under a contract.</w:t>
      </w:r>
    </w:p>
    <w:p w:rsidR="008F05AF" w:rsidRDefault="008F05AF">
      <w:pPr>
        <w:pStyle w:val="Amain"/>
      </w:pPr>
      <w:r>
        <w:tab/>
        <w:t>(5)</w:t>
      </w:r>
      <w:r>
        <w:tab/>
        <w:t>This section has effect subject to part 7.1 (Damages for personal injuries—exclusions and limitations).</w:t>
      </w:r>
    </w:p>
    <w:p w:rsidR="008F05AF" w:rsidRDefault="008F05AF">
      <w:pPr>
        <w:pStyle w:val="AH5Sec"/>
      </w:pPr>
      <w:bookmarkStart w:id="135" w:name="_Toc207431509"/>
      <w:r>
        <w:rPr>
          <w:rStyle w:val="CharSectNo"/>
        </w:rPr>
        <w:t>103</w:t>
      </w:r>
      <w:r>
        <w:tab/>
        <w:t>Joint wrongdoers</w:t>
      </w:r>
      <w:bookmarkEnd w:id="135"/>
    </w:p>
    <w:p w:rsidR="008F05AF" w:rsidRDefault="008F05AF">
      <w:pPr>
        <w:pStyle w:val="Amainreturn"/>
      </w:pPr>
      <w:r>
        <w:t>Part 2.5 (Proceedings against and contributions between wrongdoers) applies if 2 or more people are liable (or, if they had all been sued, would have been liable) under section 102 for the damage suffered by a person.</w:t>
      </w:r>
    </w:p>
    <w:p w:rsidR="008F05AF" w:rsidRDefault="008F05AF">
      <w:pPr>
        <w:pStyle w:val="AH5Sec"/>
      </w:pPr>
      <w:bookmarkStart w:id="136" w:name="_Toc207431510"/>
      <w:r>
        <w:rPr>
          <w:rStyle w:val="CharSectNo"/>
        </w:rPr>
        <w:t>104</w:t>
      </w:r>
      <w:r>
        <w:tab/>
        <w:t>Claims by third parties—contributory negligence</w:t>
      </w:r>
      <w:bookmarkEnd w:id="136"/>
    </w:p>
    <w:p w:rsidR="008F05AF" w:rsidRDefault="008F05AF">
      <w:pPr>
        <w:pStyle w:val="Amain"/>
      </w:pPr>
      <w:r>
        <w:tab/>
        <w:t>(1)</w:t>
      </w:r>
      <w:r>
        <w:tab/>
        <w:t>This section applies if—</w:t>
      </w:r>
    </w:p>
    <w:p w:rsidR="008F05AF" w:rsidRDefault="008F05A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8F05AF" w:rsidRDefault="008F05AF">
      <w:pPr>
        <w:pStyle w:val="Apara"/>
      </w:pPr>
      <w:r>
        <w:tab/>
        <w:t>(b)</w:t>
      </w:r>
      <w:r>
        <w:tab/>
        <w:t>because of the damage to the first person a third person suffers damage.</w:t>
      </w:r>
    </w:p>
    <w:p w:rsidR="008F05AF" w:rsidRDefault="008F05A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8F05AF" w:rsidRDefault="008F05AF">
      <w:pPr>
        <w:pStyle w:val="AH5Sec"/>
      </w:pPr>
      <w:bookmarkStart w:id="137" w:name="_Toc207431511"/>
      <w:r>
        <w:rPr>
          <w:rStyle w:val="CharSectNo"/>
        </w:rPr>
        <w:lastRenderedPageBreak/>
        <w:t>105</w:t>
      </w:r>
      <w:r>
        <w:tab/>
        <w:t>Pleading of statutory limitation period—contributory negligence</w:t>
      </w:r>
      <w:bookmarkEnd w:id="137"/>
    </w:p>
    <w:p w:rsidR="008F05AF" w:rsidRDefault="008F05AF">
      <w:pPr>
        <w:pStyle w:val="Amain"/>
        <w:keepNext/>
      </w:pPr>
      <w:r>
        <w:tab/>
        <w:t>(1)</w:t>
      </w:r>
      <w:r>
        <w:tab/>
        <w:t>This section applies to a case to which section 102 (Apportionment of liability—contributory negligence) applies if—</w:t>
      </w:r>
    </w:p>
    <w:p w:rsidR="008F05AF" w:rsidRDefault="008F05AF">
      <w:pPr>
        <w:pStyle w:val="Apara"/>
      </w:pPr>
      <w:r>
        <w:tab/>
        <w:t>(a)</w:t>
      </w:r>
      <w:r>
        <w:tab/>
        <w:t>the claimant suffered damage partly because of the wrong of 2 or more people; and</w:t>
      </w:r>
    </w:p>
    <w:p w:rsidR="008F05AF" w:rsidRDefault="008F05AF">
      <w:pPr>
        <w:pStyle w:val="Apara"/>
      </w:pPr>
      <w:r>
        <w:tab/>
        <w:t>(b)</w:t>
      </w:r>
      <w:r>
        <w:tab/>
        <w:t>1 of those people avoids liability to another of those people (or his or her personal representative) by pleading a statutory limitation period on the time within which proceedings can be taken.</w:t>
      </w:r>
    </w:p>
    <w:p w:rsidR="008F05AF" w:rsidRDefault="008F05AF">
      <w:pPr>
        <w:pStyle w:val="Amain"/>
      </w:pPr>
      <w:r>
        <w:tab/>
        <w:t>(2)</w:t>
      </w:r>
      <w:r>
        <w:tab/>
        <w:t>The person who avoids liability is not entitled to recover damages or contribution from the other person (or his or her personal representative) because of section 102.</w:t>
      </w:r>
    </w:p>
    <w:p w:rsidR="008F05AF" w:rsidRDefault="008F05AF">
      <w:pPr>
        <w:pStyle w:val="PageBreak"/>
      </w:pPr>
      <w:r>
        <w:br w:type="page"/>
      </w:r>
    </w:p>
    <w:p w:rsidR="008F05AF" w:rsidRDefault="008F05AF">
      <w:pPr>
        <w:pStyle w:val="AH1Chapter"/>
      </w:pPr>
      <w:bookmarkStart w:id="138" w:name="_Toc207431512"/>
      <w:r>
        <w:rPr>
          <w:rStyle w:val="CharChapNo"/>
        </w:rPr>
        <w:t>Chapter 7A</w:t>
      </w:r>
      <w:r>
        <w:tab/>
      </w:r>
      <w:r>
        <w:rPr>
          <w:rStyle w:val="CharChapText"/>
        </w:rPr>
        <w:t>Proportionate liability</w:t>
      </w:r>
      <w:bookmarkEnd w:id="138"/>
    </w:p>
    <w:p w:rsidR="008F05AF" w:rsidRDefault="008F05AF">
      <w:pPr>
        <w:pStyle w:val="Placeholder"/>
      </w:pPr>
      <w:r>
        <w:rPr>
          <w:rStyle w:val="CharPartNo"/>
        </w:rPr>
        <w:t xml:space="preserve">  </w:t>
      </w:r>
      <w:r>
        <w:rPr>
          <w:rStyle w:val="CharPartText"/>
        </w:rPr>
        <w:t xml:space="preserve">  </w:t>
      </w:r>
    </w:p>
    <w:p w:rsidR="008F05AF" w:rsidRDefault="008F05AF">
      <w:pPr>
        <w:pStyle w:val="AH5Sec"/>
      </w:pPr>
      <w:bookmarkStart w:id="139" w:name="_Toc207431513"/>
      <w:r>
        <w:rPr>
          <w:rStyle w:val="CharSectNo"/>
        </w:rPr>
        <w:t>107A</w:t>
      </w:r>
      <w:r>
        <w:tab/>
        <w:t>Definitions—ch 7A</w:t>
      </w:r>
      <w:bookmarkEnd w:id="139"/>
    </w:p>
    <w:p w:rsidR="008F05AF" w:rsidRDefault="008F05AF">
      <w:pPr>
        <w:pStyle w:val="Amainreturn"/>
      </w:pPr>
      <w:r>
        <w:t>In this chapter:</w:t>
      </w:r>
    </w:p>
    <w:p w:rsidR="008F05AF" w:rsidRDefault="008F05AF">
      <w:pPr>
        <w:pStyle w:val="Amainreturn"/>
      </w:pPr>
      <w:r>
        <w:rPr>
          <w:rStyle w:val="charBoldItals"/>
        </w:rPr>
        <w:t>apportionable claim</w:t>
      </w:r>
      <w:r>
        <w:t>—see section 107B.</w:t>
      </w:r>
    </w:p>
    <w:p w:rsidR="008F05AF" w:rsidRDefault="008F05AF">
      <w:pPr>
        <w:pStyle w:val="Amainreturn"/>
      </w:pPr>
      <w:r>
        <w:rPr>
          <w:rStyle w:val="charBoldItals"/>
        </w:rPr>
        <w:t>concurrent wrongdoer</w:t>
      </w:r>
      <w:r>
        <w:t>—see section 107D.</w:t>
      </w:r>
    </w:p>
    <w:p w:rsidR="008F05AF" w:rsidRDefault="008F05A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8F05AF" w:rsidRDefault="008F05AF">
      <w:pPr>
        <w:pStyle w:val="AH5SecSymb"/>
      </w:pPr>
      <w:r>
        <w:rPr>
          <w:rStyle w:val="charSymb"/>
        </w:rPr>
        <w:t> </w:t>
      </w:r>
      <w:bookmarkStart w:id="140" w:name="_Toc207431514"/>
      <w:r>
        <w:rPr>
          <w:rStyle w:val="charSymb"/>
        </w:rPr>
        <w:t>U </w:t>
      </w:r>
      <w:r>
        <w:tab/>
      </w:r>
      <w:r>
        <w:rPr>
          <w:rStyle w:val="CharSectNo"/>
        </w:rPr>
        <w:t>107B</w:t>
      </w:r>
      <w:r>
        <w:tab/>
        <w:t>Application of ch 7A—apportionable claims</w:t>
      </w:r>
      <w:bookmarkEnd w:id="140"/>
    </w:p>
    <w:p w:rsidR="008F05AF" w:rsidRDefault="008F05AF">
      <w:pPr>
        <w:pStyle w:val="Amain"/>
      </w:pPr>
      <w:r>
        <w:tab/>
        <w:t>(1)</w:t>
      </w:r>
      <w:r>
        <w:tab/>
        <w:t>This chapter applies to apportionable claims.</w:t>
      </w:r>
    </w:p>
    <w:p w:rsidR="008F05AF" w:rsidRDefault="008F05AF">
      <w:pPr>
        <w:pStyle w:val="Amain"/>
      </w:pPr>
      <w:r>
        <w:tab/>
        <w:t>(2)</w:t>
      </w:r>
      <w:r>
        <w:tab/>
        <w:t xml:space="preserve">An </w:t>
      </w:r>
      <w:r>
        <w:rPr>
          <w:rStyle w:val="charBoldItals"/>
        </w:rPr>
        <w:t>apportionable claim</w:t>
      </w:r>
      <w:r>
        <w:t xml:space="preserve"> is—</w:t>
      </w:r>
    </w:p>
    <w:p w:rsidR="008F05AF" w:rsidRDefault="008F05AF">
      <w:pPr>
        <w:pStyle w:val="Apara"/>
      </w:pPr>
      <w:r>
        <w:tab/>
        <w:t>(a)</w:t>
      </w:r>
      <w:r>
        <w:tab/>
        <w:t>a claim for economic loss or damage to property in an action for damages (whether in tort, under contract or otherwise) arising from a failure to take reasonable care; or</w:t>
      </w:r>
    </w:p>
    <w:p w:rsidR="008F05AF" w:rsidRDefault="008F05AF">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8F05AF" w:rsidRDefault="008F05AF">
      <w:pPr>
        <w:pStyle w:val="Amain"/>
      </w:pPr>
      <w:r>
        <w:tab/>
        <w:t>(3)</w:t>
      </w:r>
      <w:r>
        <w:tab/>
        <w:t xml:space="preserve">However, none of the following is an </w:t>
      </w:r>
      <w:r>
        <w:rPr>
          <w:rStyle w:val="charBoldItals"/>
        </w:rPr>
        <w:t>apportionable claim</w:t>
      </w:r>
      <w:r>
        <w:t>:</w:t>
      </w:r>
    </w:p>
    <w:p w:rsidR="008F05AF" w:rsidRDefault="008F05AF">
      <w:pPr>
        <w:pStyle w:val="Apara"/>
      </w:pPr>
      <w:r>
        <w:tab/>
        <w:t>(a)</w:t>
      </w:r>
      <w:r>
        <w:tab/>
        <w:t>a claim arising out of personal injury;</w:t>
      </w:r>
    </w:p>
    <w:p w:rsidR="008F05AF" w:rsidRDefault="008F05AF">
      <w:pPr>
        <w:pStyle w:val="Apara"/>
      </w:pPr>
      <w:r>
        <w:tab/>
        <w:t>(b)</w:t>
      </w:r>
      <w:r>
        <w:tab/>
        <w:t xml:space="preserve">a consumer claim; </w:t>
      </w:r>
    </w:p>
    <w:p w:rsidR="008F05AF" w:rsidRDefault="008F05AF">
      <w:pPr>
        <w:pStyle w:val="Apara"/>
      </w:pPr>
      <w:r>
        <w:tab/>
        <w:t>(c)</w:t>
      </w:r>
      <w:r>
        <w:tab/>
        <w:t>a claim prescribed by regulation for this paragraph.</w:t>
      </w:r>
    </w:p>
    <w:p w:rsidR="008F05AF" w:rsidRDefault="008F05AF">
      <w:pPr>
        <w:pStyle w:val="Amain"/>
        <w:rPr>
          <w:rStyle w:val="charBoldItals"/>
        </w:rPr>
      </w:pPr>
      <w:r>
        <w:tab/>
        <w:t>(4)</w:t>
      </w:r>
      <w:r>
        <w:tab/>
        <w:t xml:space="preserve">Also, without limiting subsection (3), none of the following is an </w:t>
      </w:r>
      <w:r>
        <w:rPr>
          <w:rStyle w:val="charBoldItals"/>
        </w:rPr>
        <w:t>apportionable claim</w:t>
      </w:r>
      <w:r>
        <w:t>:</w:t>
      </w:r>
    </w:p>
    <w:p w:rsidR="008F05AF" w:rsidRDefault="008F05AF">
      <w:pPr>
        <w:pStyle w:val="Apara"/>
      </w:pPr>
      <w:r>
        <w:tab/>
        <w:t>(a)</w:t>
      </w:r>
      <w:r>
        <w:tab/>
        <w:t xml:space="preserve">a claim under the </w:t>
      </w:r>
      <w:r>
        <w:rPr>
          <w:i/>
          <w:iCs/>
        </w:rPr>
        <w:t>Discrimination Act 1991</w:t>
      </w:r>
      <w:r>
        <w:t xml:space="preserve">; </w:t>
      </w:r>
    </w:p>
    <w:p w:rsidR="008F05AF" w:rsidRDefault="008F05AF">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8F05AF" w:rsidRDefault="008F05AF">
      <w:pPr>
        <w:pStyle w:val="Apara"/>
      </w:pPr>
      <w:r>
        <w:tab/>
        <w:t>(c)</w:t>
      </w:r>
      <w:r>
        <w:tab/>
        <w:t xml:space="preserve">a claim under the </w:t>
      </w:r>
      <w:r>
        <w:rPr>
          <w:rStyle w:val="charItals"/>
        </w:rPr>
        <w:t>Workers Compensation Act 1951</w:t>
      </w:r>
      <w:r>
        <w:t>.</w:t>
      </w:r>
    </w:p>
    <w:p w:rsidR="008F05AF" w:rsidRDefault="008F05AF">
      <w:pPr>
        <w:pStyle w:val="Amain"/>
      </w:pPr>
      <w:r>
        <w:tab/>
        <w:t>(5)</w:t>
      </w:r>
      <w:r>
        <w:tab/>
        <w:t>A regulation made for subsection (3) (c) may make provision in relation to their application to claims arising from acts or omissions that happened before the regulation was notified.</w:t>
      </w:r>
    </w:p>
    <w:p w:rsidR="008F05AF" w:rsidRDefault="008F05A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8F05AF" w:rsidRDefault="008F05AF">
      <w:pPr>
        <w:pStyle w:val="AH5Sec"/>
      </w:pPr>
      <w:bookmarkStart w:id="141" w:name="_Toc207431515"/>
      <w:r>
        <w:rPr>
          <w:rStyle w:val="CharSectNo"/>
        </w:rPr>
        <w:t>107C</w:t>
      </w:r>
      <w:r>
        <w:tab/>
        <w:t xml:space="preserve">Meaning of </w:t>
      </w:r>
      <w:r>
        <w:rPr>
          <w:rStyle w:val="charBoldItals"/>
          <w:b/>
          <w:bCs/>
        </w:rPr>
        <w:t>consumer claim</w:t>
      </w:r>
      <w:r>
        <w:t xml:space="preserve"> for pt 7A</w:t>
      </w:r>
      <w:bookmarkEnd w:id="141"/>
    </w:p>
    <w:p w:rsidR="008F05AF" w:rsidRDefault="008F05AF">
      <w:pPr>
        <w:pStyle w:val="Amain"/>
      </w:pPr>
      <w:r>
        <w:tab/>
        <w:t>(1)</w:t>
      </w:r>
      <w:r>
        <w:tab/>
        <w:t xml:space="preserve">A </w:t>
      </w:r>
      <w:r>
        <w:rPr>
          <w:b/>
          <w:bCs/>
          <w:i/>
          <w:iCs/>
        </w:rPr>
        <w:t>consumer claim</w:t>
      </w:r>
      <w:r>
        <w:t xml:space="preserve"> is a claim by an individual (the </w:t>
      </w:r>
      <w:r>
        <w:rPr>
          <w:b/>
          <w:bCs/>
          <w:i/>
          <w:iCs/>
        </w:rPr>
        <w:t>claimant</w:t>
      </w:r>
      <w:r>
        <w:t>) relating to—</w:t>
      </w:r>
    </w:p>
    <w:p w:rsidR="008F05AF" w:rsidRDefault="008F05AF">
      <w:pPr>
        <w:pStyle w:val="Apara"/>
      </w:pPr>
      <w:r>
        <w:tab/>
        <w:t>(a)</w:t>
      </w:r>
      <w:r>
        <w:tab/>
        <w:t>goods or services acquired by the claimant from a defendant, or the supply of goods or services to the claimant by a defendant, for the claimant’s personal, domestic or household use or consumption; or</w:t>
      </w:r>
    </w:p>
    <w:p w:rsidR="008F05AF" w:rsidRDefault="008F05AF">
      <w:pPr>
        <w:pStyle w:val="Apara"/>
      </w:pPr>
      <w:r>
        <w:tab/>
        <w:t>(b)</w:t>
      </w:r>
      <w:r>
        <w:tab/>
        <w:t>personal financial advice supplied to the claimant by a defendant.</w:t>
      </w:r>
    </w:p>
    <w:p w:rsidR="008F05AF" w:rsidRDefault="008F05A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8F05AF" w:rsidRDefault="008F05AF">
      <w:pPr>
        <w:pStyle w:val="Apara"/>
      </w:pPr>
      <w:r>
        <w:tab/>
        <w:t>(a)</w:t>
      </w:r>
      <w:r>
        <w:tab/>
        <w:t>resupplying them; or</w:t>
      </w:r>
    </w:p>
    <w:p w:rsidR="008F05AF" w:rsidRDefault="008F05AF">
      <w:pPr>
        <w:pStyle w:val="Apara"/>
      </w:pPr>
      <w:r>
        <w:tab/>
        <w:t>(b)</w:t>
      </w:r>
      <w:r>
        <w:tab/>
        <w:t>using them up or transforming them in or in relation to a process of manufacture or production; or</w:t>
      </w:r>
    </w:p>
    <w:p w:rsidR="008F05AF" w:rsidRDefault="008F05AF">
      <w:pPr>
        <w:pStyle w:val="Apara"/>
      </w:pPr>
      <w:r>
        <w:tab/>
        <w:t>(c)</w:t>
      </w:r>
      <w:r>
        <w:tab/>
        <w:t>repairing or treating other goods or fixtures on land.</w:t>
      </w:r>
    </w:p>
    <w:p w:rsidR="008F05AF" w:rsidRDefault="008F05AF">
      <w:pPr>
        <w:pStyle w:val="Amain"/>
        <w:keepNext/>
      </w:pPr>
      <w:r>
        <w:lastRenderedPageBreak/>
        <w:tab/>
        <w:t>(3)</w:t>
      </w:r>
      <w:r>
        <w:tab/>
        <w:t>In this section:</w:t>
      </w:r>
    </w:p>
    <w:p w:rsidR="008F05AF" w:rsidRDefault="008F05AF">
      <w:pPr>
        <w:pStyle w:val="aDef"/>
      </w:pPr>
      <w:r>
        <w:rPr>
          <w:b/>
          <w:bCs/>
          <w:i/>
          <w:iCs/>
        </w:rPr>
        <w:t>acquire</w:t>
      </w:r>
      <w:r>
        <w:t xml:space="preserve">—see the </w:t>
      </w:r>
      <w:r>
        <w:rPr>
          <w:i/>
          <w:iCs/>
        </w:rPr>
        <w:t>Fair Trading Act 1992</w:t>
      </w:r>
      <w:r>
        <w:t>, section 5 (1) and section 7.</w:t>
      </w:r>
    </w:p>
    <w:p w:rsidR="008F05AF" w:rsidRDefault="008F05AF">
      <w:pPr>
        <w:pStyle w:val="aDef"/>
      </w:pPr>
      <w:r>
        <w:rPr>
          <w:b/>
          <w:bCs/>
          <w:i/>
          <w:iCs/>
        </w:rPr>
        <w:t>business</w:t>
      </w:r>
      <w:r>
        <w:t xml:space="preserve">—see the </w:t>
      </w:r>
      <w:r>
        <w:rPr>
          <w:i/>
          <w:iCs/>
        </w:rPr>
        <w:t>Fair Trading Act 1992</w:t>
      </w:r>
      <w:r>
        <w:t>, section 5 (1).</w:t>
      </w:r>
    </w:p>
    <w:p w:rsidR="008F05AF" w:rsidRDefault="008F05AF">
      <w:pPr>
        <w:pStyle w:val="aDef"/>
      </w:pPr>
      <w:r>
        <w:rPr>
          <w:b/>
          <w:bCs/>
          <w:i/>
          <w:iCs/>
        </w:rPr>
        <w:t>goods</w:t>
      </w:r>
      <w:r>
        <w:t xml:space="preserve">—see the </w:t>
      </w:r>
      <w:r>
        <w:rPr>
          <w:i/>
          <w:iCs/>
        </w:rPr>
        <w:t>Fair Trading Act 1992</w:t>
      </w:r>
      <w:r>
        <w:t>, section 5 (1).</w:t>
      </w:r>
    </w:p>
    <w:p w:rsidR="008F05AF" w:rsidRDefault="008F05AF">
      <w:pPr>
        <w:pStyle w:val="aDef"/>
      </w:pPr>
      <w:r>
        <w:rPr>
          <w:b/>
          <w:bCs/>
          <w:i/>
          <w:iCs/>
        </w:rPr>
        <w:t>resupply</w:t>
      </w:r>
      <w:r>
        <w:t xml:space="preserve">—see the </w:t>
      </w:r>
      <w:r>
        <w:rPr>
          <w:i/>
          <w:iCs/>
        </w:rPr>
        <w:t>Fair Trading Act 1992</w:t>
      </w:r>
      <w:r>
        <w:t>, section 7 (1).</w:t>
      </w:r>
    </w:p>
    <w:p w:rsidR="008F05AF" w:rsidRDefault="008F05AF">
      <w:pPr>
        <w:pStyle w:val="aDef"/>
      </w:pPr>
      <w:r>
        <w:rPr>
          <w:b/>
          <w:bCs/>
          <w:i/>
          <w:iCs/>
        </w:rPr>
        <w:t>services</w:t>
      </w:r>
      <w:r>
        <w:t xml:space="preserve">—see the </w:t>
      </w:r>
      <w:r>
        <w:rPr>
          <w:i/>
          <w:iCs/>
        </w:rPr>
        <w:t>Fair Trading Act 1992</w:t>
      </w:r>
      <w:r>
        <w:t>, section 5 (1).</w:t>
      </w:r>
    </w:p>
    <w:p w:rsidR="008F05AF" w:rsidRDefault="008F05AF">
      <w:pPr>
        <w:pStyle w:val="aDef"/>
      </w:pPr>
      <w:r>
        <w:rPr>
          <w:b/>
          <w:bCs/>
          <w:i/>
          <w:iCs/>
        </w:rPr>
        <w:t>supply</w:t>
      </w:r>
      <w:r>
        <w:t xml:space="preserve">—see the </w:t>
      </w:r>
      <w:r>
        <w:rPr>
          <w:i/>
          <w:iCs/>
        </w:rPr>
        <w:t>Fair Trading Act 1992</w:t>
      </w:r>
      <w:r>
        <w:t>, section 5 (1) and section 7 (1).</w:t>
      </w:r>
    </w:p>
    <w:p w:rsidR="008F05AF" w:rsidRDefault="008F05AF">
      <w:pPr>
        <w:pStyle w:val="AH5Sec"/>
      </w:pPr>
      <w:bookmarkStart w:id="142" w:name="_Toc207431516"/>
      <w:r>
        <w:rPr>
          <w:rStyle w:val="CharSectNo"/>
        </w:rPr>
        <w:t>107D</w:t>
      </w:r>
      <w:r>
        <w:tab/>
        <w:t>Concurrent wrongdoers</w:t>
      </w:r>
      <w:bookmarkEnd w:id="142"/>
    </w:p>
    <w:p w:rsidR="008F05AF" w:rsidRDefault="008F05AF">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8F05AF" w:rsidRDefault="008F05AF">
      <w:pPr>
        <w:pStyle w:val="Amain"/>
      </w:pPr>
      <w:r>
        <w:tab/>
        <w:t>(2)</w:t>
      </w:r>
      <w:r>
        <w:tab/>
        <w:t>For this chapter, it does not matter that a concurrent wrongdoer is insolvent, is being wound up or has ceased to exist or died.</w:t>
      </w:r>
    </w:p>
    <w:p w:rsidR="008F05AF" w:rsidRDefault="008F05AF">
      <w:pPr>
        <w:pStyle w:val="AH5Sec"/>
      </w:pPr>
      <w:bookmarkStart w:id="143" w:name="_Toc207431517"/>
      <w:r>
        <w:rPr>
          <w:rStyle w:val="CharSectNo"/>
        </w:rPr>
        <w:t>107E</w:t>
      </w:r>
      <w:r>
        <w:tab/>
        <w:t>Certain wrongdoers not to have benefit of apportionment</w:t>
      </w:r>
      <w:bookmarkEnd w:id="143"/>
    </w:p>
    <w:p w:rsidR="008F05AF" w:rsidRDefault="008F05AF">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8F05AF" w:rsidRDefault="008F05AF">
      <w:pPr>
        <w:pStyle w:val="Amain"/>
      </w:pPr>
      <w:r>
        <w:tab/>
        <w:t>(2)</w:t>
      </w:r>
      <w:r>
        <w:tab/>
        <w:t>The liability of an excluded concurrent wrongdoer must be decided in accordance with the legal rules (if any) that, apart from this chapter, are relevant.</w:t>
      </w:r>
    </w:p>
    <w:p w:rsidR="008F05AF" w:rsidRDefault="008F05AF">
      <w:pPr>
        <w:pStyle w:val="Amain"/>
      </w:pPr>
      <w:r>
        <w:tab/>
        <w:t>(3)</w:t>
      </w:r>
      <w:r>
        <w:tab/>
        <w:t>The liability of any other concurrent wrongdoer is to be decided in accordance with this chapter.</w:t>
      </w:r>
    </w:p>
    <w:p w:rsidR="008F05AF" w:rsidRDefault="008F05AF">
      <w:pPr>
        <w:pStyle w:val="AH5Sec"/>
      </w:pPr>
      <w:bookmarkStart w:id="144" w:name="_Toc207431518"/>
      <w:r>
        <w:rPr>
          <w:rStyle w:val="CharSectNo"/>
        </w:rPr>
        <w:lastRenderedPageBreak/>
        <w:t>107F</w:t>
      </w:r>
      <w:r>
        <w:tab/>
        <w:t>Proportionate liability for apportionable claims</w:t>
      </w:r>
      <w:bookmarkEnd w:id="144"/>
    </w:p>
    <w:p w:rsidR="008F05AF" w:rsidRDefault="008F05AF">
      <w:pPr>
        <w:pStyle w:val="Amain"/>
      </w:pPr>
      <w:r>
        <w:tab/>
        <w:t>(1)</w:t>
      </w:r>
      <w:r>
        <w:tab/>
        <w:t>In a proceeding involving an apportionable claim—</w:t>
      </w:r>
    </w:p>
    <w:p w:rsidR="008F05AF" w:rsidRDefault="008F05A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8F05AF" w:rsidRDefault="008F05AF">
      <w:pPr>
        <w:pStyle w:val="Apara"/>
      </w:pPr>
      <w:r>
        <w:tab/>
        <w:t>(b)</w:t>
      </w:r>
      <w:r>
        <w:tab/>
        <w:t>the court must not give judgment against the defendant for more than that amount.</w:t>
      </w:r>
    </w:p>
    <w:p w:rsidR="008F05AF" w:rsidRDefault="008F05AF">
      <w:pPr>
        <w:pStyle w:val="Amain"/>
      </w:pPr>
      <w:r>
        <w:tab/>
        <w:t>(2)</w:t>
      </w:r>
      <w:r>
        <w:tab/>
        <w:t>In apportioning responsibility between defendants in the proceeding—</w:t>
      </w:r>
    </w:p>
    <w:p w:rsidR="008F05AF" w:rsidRDefault="008F05AF">
      <w:pPr>
        <w:pStyle w:val="Apara"/>
      </w:pPr>
      <w:r>
        <w:tab/>
        <w:t>(a)</w:t>
      </w:r>
      <w:r>
        <w:tab/>
        <w:t>the court must exclude the proportion of the loss or damage in relation to which the claimant is contributorily negligent under any relevant law; and</w:t>
      </w:r>
    </w:p>
    <w:p w:rsidR="008F05AF" w:rsidRDefault="008F05AF">
      <w:pPr>
        <w:pStyle w:val="Apara"/>
      </w:pPr>
      <w:r>
        <w:tab/>
        <w:t>(b)</w:t>
      </w:r>
      <w:r>
        <w:tab/>
        <w:t>the court may consider the comparative responsibility of any concurrent wrongdoer who is not a party to the proceeding.</w:t>
      </w:r>
    </w:p>
    <w:p w:rsidR="008F05AF" w:rsidRDefault="008F05AF">
      <w:pPr>
        <w:pStyle w:val="Amain"/>
      </w:pPr>
      <w:r>
        <w:tab/>
        <w:t>(3)</w:t>
      </w:r>
      <w:r>
        <w:tab/>
        <w:t>If the proceeding involves an apportionable claim and a claim that is not an apportionable claim—</w:t>
      </w:r>
    </w:p>
    <w:p w:rsidR="008F05AF" w:rsidRDefault="008F05AF">
      <w:pPr>
        <w:pStyle w:val="Apara"/>
      </w:pPr>
      <w:r>
        <w:tab/>
        <w:t>(a)</w:t>
      </w:r>
      <w:r>
        <w:tab/>
        <w:t>liability for the apportionable claim must be decided in accordance with this chapter; and</w:t>
      </w:r>
    </w:p>
    <w:p w:rsidR="008F05AF" w:rsidRDefault="008F05AF">
      <w:pPr>
        <w:pStyle w:val="Apara"/>
      </w:pPr>
      <w:r>
        <w:tab/>
        <w:t>(b)</w:t>
      </w:r>
      <w:r>
        <w:tab/>
        <w:t>liability for the other claim must be decided in accordance with the legal rules (if any) that, apart from this chapter, are relevant.</w:t>
      </w:r>
    </w:p>
    <w:p w:rsidR="008F05AF" w:rsidRDefault="008F05AF">
      <w:pPr>
        <w:pStyle w:val="Amain"/>
      </w:pPr>
      <w:r>
        <w:tab/>
        <w:t>(4)</w:t>
      </w:r>
      <w:r>
        <w:tab/>
        <w:t>This chapter applies in a proceeding involving an apportionable claim whether or not all concurrent wrongdoers are parties to the proceeding.</w:t>
      </w:r>
    </w:p>
    <w:p w:rsidR="008F05AF" w:rsidRDefault="008F05AF">
      <w:pPr>
        <w:pStyle w:val="AH5Sec"/>
      </w:pPr>
      <w:bookmarkStart w:id="145" w:name="_Toc207431519"/>
      <w:r>
        <w:rPr>
          <w:rStyle w:val="CharSectNo"/>
        </w:rPr>
        <w:lastRenderedPageBreak/>
        <w:t>107G</w:t>
      </w:r>
      <w:r>
        <w:tab/>
        <w:t>Defendant to tell claimant about concurrent wrongdoers</w:t>
      </w:r>
      <w:bookmarkEnd w:id="145"/>
    </w:p>
    <w:p w:rsidR="008F05AF" w:rsidRDefault="008F05AF">
      <w:pPr>
        <w:pStyle w:val="Amain"/>
        <w:keepNext/>
      </w:pPr>
      <w:r>
        <w:tab/>
        <w:t>(1)</w:t>
      </w:r>
      <w:r>
        <w:tab/>
        <w:t>This section applies if—</w:t>
      </w:r>
    </w:p>
    <w:p w:rsidR="008F05AF" w:rsidRDefault="008F05AF">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8F05AF" w:rsidRDefault="008F05AF">
      <w:pPr>
        <w:pStyle w:val="Apara"/>
      </w:pPr>
      <w:r>
        <w:tab/>
        <w:t>(b)</w:t>
      </w:r>
      <w:r>
        <w:tab/>
        <w:t>the defendant does not give the claimant, as soon as practicable, written notice of the information the defendant has about—</w:t>
      </w:r>
    </w:p>
    <w:p w:rsidR="008F05AF" w:rsidRDefault="008F05AF">
      <w:pPr>
        <w:pStyle w:val="Asubpara"/>
      </w:pPr>
      <w:r>
        <w:tab/>
        <w:t>(i)</w:t>
      </w:r>
      <w:r>
        <w:tab/>
        <w:t>the identity of the other person; and</w:t>
      </w:r>
    </w:p>
    <w:p w:rsidR="008F05AF" w:rsidRDefault="008F05AF">
      <w:pPr>
        <w:pStyle w:val="Asubpara"/>
      </w:pPr>
      <w:r>
        <w:tab/>
        <w:t>(ii)</w:t>
      </w:r>
      <w:r>
        <w:tab/>
        <w:t>the circumstances that may make the other person a concurrent wrongdoer for the claim; and</w:t>
      </w:r>
    </w:p>
    <w:p w:rsidR="008F05AF" w:rsidRDefault="008F05AF">
      <w:pPr>
        <w:pStyle w:val="Apara"/>
      </w:pPr>
      <w:r>
        <w:tab/>
        <w:t>(c)</w:t>
      </w:r>
      <w:r>
        <w:tab/>
        <w:t>the claimant unnecessarily incurs costs in the proceeding because the claimant did not know that the other person may be a concurrent wrongdoer for the claim.</w:t>
      </w:r>
    </w:p>
    <w:p w:rsidR="008F05AF" w:rsidRDefault="008F05AF">
      <w:pPr>
        <w:pStyle w:val="Amain"/>
      </w:pPr>
      <w:r>
        <w:tab/>
        <w:t>(2)</w:t>
      </w:r>
      <w:r>
        <w:tab/>
        <w:t>The court hearing the proceeding may order that the defendant pay all or any of the claimant’s costs.</w:t>
      </w:r>
    </w:p>
    <w:p w:rsidR="008F05AF" w:rsidRDefault="008F05AF">
      <w:pPr>
        <w:pStyle w:val="Amain"/>
      </w:pPr>
      <w:r>
        <w:tab/>
        <w:t>(3)</w:t>
      </w:r>
      <w:r>
        <w:tab/>
        <w:t>The court may order that the costs to be paid by the defendant be assessed on an indemnity basis or otherwise.</w:t>
      </w:r>
    </w:p>
    <w:p w:rsidR="008F05AF" w:rsidRDefault="008F05AF">
      <w:pPr>
        <w:pStyle w:val="AH5Sec"/>
      </w:pPr>
      <w:bookmarkStart w:id="146" w:name="_Toc207431520"/>
      <w:r>
        <w:rPr>
          <w:rStyle w:val="CharSectNo"/>
        </w:rPr>
        <w:t>107H</w:t>
      </w:r>
      <w:r>
        <w:tab/>
        <w:t>Contribution not recoverable from defendant</w:t>
      </w:r>
      <w:bookmarkEnd w:id="146"/>
    </w:p>
    <w:p w:rsidR="008F05AF" w:rsidRDefault="008F05AF">
      <w:pPr>
        <w:pStyle w:val="Amainreturn"/>
      </w:pPr>
      <w:r>
        <w:t>A defendant against whom judgment is given under this chapter as a concurrent wrongdoer for an apportionable claim cannot be required to—</w:t>
      </w:r>
    </w:p>
    <w:p w:rsidR="008F05AF" w:rsidRDefault="008F05A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8F05AF" w:rsidRDefault="008F05AF">
      <w:pPr>
        <w:pStyle w:val="Apara"/>
      </w:pPr>
      <w:r>
        <w:tab/>
        <w:t>(b)</w:t>
      </w:r>
      <w:r>
        <w:tab/>
        <w:t>indemnify another concurrent wrongdoer for the claim.</w:t>
      </w:r>
    </w:p>
    <w:p w:rsidR="008F05AF" w:rsidRDefault="008F05AF">
      <w:pPr>
        <w:pStyle w:val="AH5Sec"/>
      </w:pPr>
      <w:bookmarkStart w:id="147" w:name="_Toc207431521"/>
      <w:r>
        <w:rPr>
          <w:rStyle w:val="CharSectNo"/>
        </w:rPr>
        <w:lastRenderedPageBreak/>
        <w:t>107I</w:t>
      </w:r>
      <w:r>
        <w:tab/>
        <w:t>Subsequent proceeding by claimant</w:t>
      </w:r>
      <w:bookmarkEnd w:id="147"/>
    </w:p>
    <w:p w:rsidR="008F05AF" w:rsidRDefault="008F05A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8F05AF" w:rsidRDefault="008F05A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8F05AF" w:rsidRDefault="008F05AF">
      <w:pPr>
        <w:pStyle w:val="AH5Sec"/>
      </w:pPr>
      <w:bookmarkStart w:id="148" w:name="_Toc207431522"/>
      <w:r>
        <w:rPr>
          <w:rStyle w:val="CharSectNo"/>
        </w:rPr>
        <w:t>107J</w:t>
      </w:r>
      <w:r>
        <w:tab/>
        <w:t>Including non-party concurrent wrongdoer</w:t>
      </w:r>
      <w:bookmarkEnd w:id="148"/>
    </w:p>
    <w:p w:rsidR="008F05AF" w:rsidRDefault="008F05AF">
      <w:pPr>
        <w:pStyle w:val="Amain"/>
      </w:pPr>
      <w:r>
        <w:tab/>
        <w:t>(1)</w:t>
      </w:r>
      <w:r>
        <w:tab/>
        <w:t>In a proceeding in a court involving an apportionable claim, any number of people may be included as defendants.</w:t>
      </w:r>
    </w:p>
    <w:p w:rsidR="008F05AF" w:rsidRDefault="008F05AF">
      <w:pPr>
        <w:pStyle w:val="Amain"/>
      </w:pPr>
      <w:r>
        <w:tab/>
        <w:t>(2)</w:t>
      </w:r>
      <w:r>
        <w:tab/>
        <w:t>However, a person may be included as a defendant only with the court’s leave.</w:t>
      </w:r>
    </w:p>
    <w:p w:rsidR="008F05AF" w:rsidRDefault="008F05AF">
      <w:pPr>
        <w:pStyle w:val="Amain"/>
      </w:pPr>
      <w:r>
        <w:tab/>
        <w:t>(3)</w:t>
      </w:r>
      <w:r>
        <w:tab/>
        <w:t>The court must not give leave for a person to be included as a defendant if the person was a party to a previously concluded proceeding in relation to the claim.</w:t>
      </w:r>
    </w:p>
    <w:p w:rsidR="008F05AF" w:rsidRDefault="008F05AF">
      <w:pPr>
        <w:pStyle w:val="AH5Sec"/>
      </w:pPr>
      <w:bookmarkStart w:id="149" w:name="_Toc207431523"/>
      <w:r>
        <w:rPr>
          <w:rStyle w:val="CharSectNo"/>
        </w:rPr>
        <w:t>107K</w:t>
      </w:r>
      <w:r>
        <w:tab/>
        <w:t>Ch 7A does not affect certain other liability</w:t>
      </w:r>
      <w:bookmarkEnd w:id="149"/>
    </w:p>
    <w:p w:rsidR="008F05AF" w:rsidRDefault="008F05AF">
      <w:pPr>
        <w:pStyle w:val="Amainreturn"/>
      </w:pPr>
      <w:r>
        <w:t>This chapter does not—</w:t>
      </w:r>
    </w:p>
    <w:p w:rsidR="008F05AF" w:rsidRDefault="008F05AF">
      <w:pPr>
        <w:pStyle w:val="Apara"/>
      </w:pPr>
      <w:r>
        <w:tab/>
        <w:t>(a)</w:t>
      </w:r>
      <w:r>
        <w:tab/>
        <w:t>prevent a person from being held vicariously liable for a proportion of an apportionable claim for which someone else is liable; or</w:t>
      </w:r>
    </w:p>
    <w:p w:rsidR="008F05AF" w:rsidRDefault="008F05AF">
      <w:pPr>
        <w:pStyle w:val="Apara"/>
      </w:pPr>
      <w:r>
        <w:tab/>
        <w:t>(b)</w:t>
      </w:r>
      <w:r>
        <w:tab/>
        <w:t>prevent a person from being held jointly and severally liable for the damages awarded against someone else as agent of the person; or</w:t>
      </w:r>
    </w:p>
    <w:p w:rsidR="008F05AF" w:rsidRDefault="008F05AF">
      <w:pPr>
        <w:pStyle w:val="Apara"/>
      </w:pPr>
      <w:r>
        <w:lastRenderedPageBreak/>
        <w:tab/>
        <w:t>(c)</w:t>
      </w:r>
      <w:r>
        <w:tab/>
        <w:t>prevent a partner from being held severally liable with another partner for the proportion of an apportionable claim for which the other partner is liable; or</w:t>
      </w:r>
    </w:p>
    <w:p w:rsidR="008F05AF" w:rsidRDefault="008F05AF">
      <w:pPr>
        <w:pStyle w:val="Apara"/>
      </w:pPr>
      <w:r>
        <w:tab/>
        <w:t>(d)</w:t>
      </w:r>
      <w:r>
        <w:tab/>
        <w:t>affect the operation of any other Act to the extent that the other Act imposes several liability on anyone for what would otherwise be an apportionable claim.</w:t>
      </w:r>
    </w:p>
    <w:p w:rsidR="008F05AF" w:rsidRDefault="008F05AF">
      <w:pPr>
        <w:pStyle w:val="PageBreak"/>
      </w:pPr>
      <w:r>
        <w:br w:type="page"/>
      </w:r>
    </w:p>
    <w:p w:rsidR="008F05AF" w:rsidRDefault="008F05AF">
      <w:pPr>
        <w:pStyle w:val="AH1Chapter"/>
      </w:pPr>
      <w:bookmarkStart w:id="150" w:name="_Toc207431524"/>
      <w:r>
        <w:rPr>
          <w:rStyle w:val="CharChapNo"/>
        </w:rPr>
        <w:t>Chapter 8</w:t>
      </w:r>
      <w:r>
        <w:tab/>
      </w:r>
      <w:r>
        <w:rPr>
          <w:rStyle w:val="CharChapText"/>
        </w:rPr>
        <w:t>Liability of public and other authorities</w:t>
      </w:r>
      <w:bookmarkEnd w:id="150"/>
    </w:p>
    <w:p w:rsidR="008F05AF" w:rsidRDefault="008F05AF">
      <w:pPr>
        <w:pStyle w:val="Placeholder"/>
      </w:pPr>
      <w:r>
        <w:rPr>
          <w:rStyle w:val="CharPartNo"/>
        </w:rPr>
        <w:t xml:space="preserve">  </w:t>
      </w:r>
      <w:r>
        <w:rPr>
          <w:rStyle w:val="CharPartText"/>
        </w:rPr>
        <w:t xml:space="preserve">  </w:t>
      </w:r>
    </w:p>
    <w:p w:rsidR="008F05AF" w:rsidRDefault="008F05AF">
      <w:pPr>
        <w:pStyle w:val="AH5SecSymb"/>
      </w:pPr>
      <w:r>
        <w:rPr>
          <w:rStyle w:val="charSymb"/>
        </w:rPr>
        <w:t> </w:t>
      </w:r>
      <w:bookmarkStart w:id="151" w:name="_Toc207431525"/>
      <w:r>
        <w:rPr>
          <w:rStyle w:val="charSymb"/>
        </w:rPr>
        <w:t>U </w:t>
      </w:r>
      <w:r>
        <w:tab/>
      </w:r>
      <w:r>
        <w:rPr>
          <w:rStyle w:val="CharSectNo"/>
        </w:rPr>
        <w:t>108</w:t>
      </w:r>
      <w:r>
        <w:tab/>
        <w:t>Application—ch 8</w:t>
      </w:r>
      <w:bookmarkEnd w:id="151"/>
    </w:p>
    <w:p w:rsidR="008F05AF" w:rsidRDefault="008F05AF">
      <w:pPr>
        <w:pStyle w:val="Amain"/>
      </w:pPr>
      <w:r>
        <w:tab/>
        <w:t>(1)</w:t>
      </w:r>
      <w:r>
        <w:tab/>
        <w:t>This chapter applies in relation to civil liability in tort.</w:t>
      </w:r>
    </w:p>
    <w:p w:rsidR="008F05AF" w:rsidRDefault="008F05AF">
      <w:pPr>
        <w:pStyle w:val="Amain"/>
      </w:pPr>
      <w:r>
        <w:tab/>
        <w:t>(2)</w:t>
      </w:r>
      <w:r>
        <w:tab/>
        <w:t>This chapter extends to any such liability even if the damages are sought in an action for breach of contract or any other action.</w:t>
      </w:r>
    </w:p>
    <w:p w:rsidR="008F05AF" w:rsidRDefault="008F05AF">
      <w:pPr>
        <w:pStyle w:val="Amain"/>
      </w:pPr>
      <w:r>
        <w:tab/>
        <w:t>(3)</w:t>
      </w:r>
      <w:r>
        <w:tab/>
        <w:t>However, this chapter does not apply to—</w:t>
      </w:r>
    </w:p>
    <w:p w:rsidR="008F05AF" w:rsidRDefault="008F05AF">
      <w:pPr>
        <w:pStyle w:val="Apara"/>
      </w:pPr>
      <w:r>
        <w:tab/>
        <w:t>(a)</w:t>
      </w:r>
      <w:r>
        <w:tab/>
        <w:t xml:space="preserve">a claim to which the </w:t>
      </w:r>
      <w:r>
        <w:rPr>
          <w:rStyle w:val="charItals"/>
        </w:rPr>
        <w:t>Road Transport (General) Act 1999</w:t>
      </w:r>
      <w:r>
        <w:t>, part 10 (Compulsory vehicle insurance) applies; or</w:t>
      </w:r>
    </w:p>
    <w:p w:rsidR="008F05AF" w:rsidRDefault="008F05AF">
      <w:pPr>
        <w:pStyle w:val="Apara"/>
      </w:pPr>
      <w:r>
        <w:tab/>
        <w:t>(b)</w:t>
      </w:r>
      <w:r>
        <w:tab/>
        <w:t xml:space="preserve">a claim under the </w:t>
      </w:r>
      <w:r>
        <w:rPr>
          <w:rStyle w:val="charItals"/>
        </w:rPr>
        <w:t>Workers Compensation Act 1951</w:t>
      </w:r>
      <w:r>
        <w:t>.</w:t>
      </w:r>
    </w:p>
    <w:p w:rsidR="008F05AF" w:rsidRDefault="008F05AF">
      <w:pPr>
        <w:pStyle w:val="AH5Sec"/>
      </w:pPr>
      <w:bookmarkStart w:id="152" w:name="_Toc207431526"/>
      <w:r>
        <w:rPr>
          <w:rStyle w:val="CharSectNo"/>
        </w:rPr>
        <w:t>109</w:t>
      </w:r>
      <w:r>
        <w:tab/>
        <w:t>Definitions—ch 8</w:t>
      </w:r>
      <w:bookmarkEnd w:id="152"/>
    </w:p>
    <w:p w:rsidR="008F05AF" w:rsidRDefault="008F05AF">
      <w:pPr>
        <w:pStyle w:val="Amainreturn"/>
      </w:pPr>
      <w:r>
        <w:t>In this chapter:</w:t>
      </w:r>
    </w:p>
    <w:p w:rsidR="008F05AF" w:rsidRDefault="008F05AF">
      <w:pPr>
        <w:pStyle w:val="Amainreturn"/>
      </w:pPr>
      <w:r>
        <w:rPr>
          <w:rStyle w:val="charBoldItals"/>
        </w:rPr>
        <w:t>duty of care</w:t>
      </w:r>
      <w:r>
        <w:t xml:space="preserve"> means a duty to take reasonable care or to exercise reasonable skill (or both).</w:t>
      </w:r>
    </w:p>
    <w:p w:rsidR="008F05AF" w:rsidRDefault="008F05AF">
      <w:pPr>
        <w:pStyle w:val="aDef"/>
        <w:keepNext/>
      </w:pPr>
      <w:r>
        <w:rPr>
          <w:rStyle w:val="charBoldItals"/>
        </w:rPr>
        <w:t>public or other authority</w:t>
      </w:r>
      <w:r>
        <w:t xml:space="preserve"> means any of the following:</w:t>
      </w:r>
    </w:p>
    <w:p w:rsidR="008F05AF" w:rsidRDefault="008F05AF">
      <w:pPr>
        <w:pStyle w:val="aDefpara"/>
      </w:pPr>
      <w:r>
        <w:tab/>
        <w:t>(a)</w:t>
      </w:r>
      <w:r>
        <w:tab/>
        <w:t>the Territory;</w:t>
      </w:r>
    </w:p>
    <w:p w:rsidR="008F05AF" w:rsidRDefault="008F05AF">
      <w:pPr>
        <w:pStyle w:val="aDefpara"/>
      </w:pPr>
      <w:r>
        <w:tab/>
        <w:t>(b)</w:t>
      </w:r>
      <w:r>
        <w:tab/>
        <w:t>an administrative unit;</w:t>
      </w:r>
    </w:p>
    <w:p w:rsidR="008F05AF" w:rsidRDefault="008F05AF">
      <w:pPr>
        <w:pStyle w:val="Apara"/>
      </w:pPr>
      <w:r>
        <w:tab/>
        <w:t>(c)</w:t>
      </w:r>
      <w:r>
        <w:tab/>
        <w:t>a territory authority;</w:t>
      </w:r>
    </w:p>
    <w:p w:rsidR="008F05AF" w:rsidRDefault="008F05AF">
      <w:pPr>
        <w:pStyle w:val="Apara"/>
      </w:pPr>
      <w:r>
        <w:tab/>
        <w:t>(d)</w:t>
      </w:r>
      <w:r>
        <w:tab/>
        <w:t>an entity prescribed by regulation for this paragraph;</w:t>
      </w:r>
    </w:p>
    <w:p w:rsidR="008F05AF" w:rsidRDefault="008F05AF">
      <w:pPr>
        <w:pStyle w:val="Apara"/>
      </w:pPr>
      <w:r>
        <w:tab/>
        <w:t>(e)</w:t>
      </w:r>
      <w:r>
        <w:tab/>
        <w:t>any entity so far as the entity exercises a function prescribed by regulation for this paragraph.</w:t>
      </w:r>
    </w:p>
    <w:p w:rsidR="008F05AF" w:rsidRDefault="008F05AF">
      <w:pPr>
        <w:pStyle w:val="AH5Sec"/>
      </w:pPr>
      <w:bookmarkStart w:id="153" w:name="_Toc207431527"/>
      <w:r>
        <w:rPr>
          <w:rStyle w:val="CharSectNo"/>
        </w:rPr>
        <w:lastRenderedPageBreak/>
        <w:t>110</w:t>
      </w:r>
      <w:r>
        <w:tab/>
        <w:t>Principles about resources, responsibilities etc of public or other authorities</w:t>
      </w:r>
      <w:bookmarkEnd w:id="153"/>
    </w:p>
    <w:p w:rsidR="008F05AF" w:rsidRDefault="008F05AF">
      <w:pPr>
        <w:pStyle w:val="Amainreturn"/>
      </w:pPr>
      <w:r>
        <w:t xml:space="preserve">The following principles apply in deciding in a proceeding whether a public or other authority has a duty of care or has breached a duty of care: </w:t>
      </w:r>
    </w:p>
    <w:p w:rsidR="008F05AF" w:rsidRDefault="008F05AF">
      <w:pPr>
        <w:pStyle w:val="Apara"/>
      </w:pPr>
      <w:r>
        <w:tab/>
        <w:t>(a)</w:t>
      </w:r>
      <w:r>
        <w:tab/>
        <w:t>the functions required to be exercised by the authority are limited by the financial and other resources reasonably available to the authority for exercising the functions;</w:t>
      </w:r>
    </w:p>
    <w:p w:rsidR="008F05AF" w:rsidRDefault="008F05AF">
      <w:pPr>
        <w:pStyle w:val="Apara"/>
      </w:pPr>
      <w:r>
        <w:tab/>
        <w:t>(b)</w:t>
      </w:r>
      <w:r>
        <w:tab/>
        <w:t>the general allocation of the resources by the authority is not open to challenge;</w:t>
      </w:r>
    </w:p>
    <w:p w:rsidR="008F05AF" w:rsidRDefault="008F05AF">
      <w:pPr>
        <w:pStyle w:val="Apara"/>
      </w:pPr>
      <w:r>
        <w:tab/>
        <w:t>(c)</w:t>
      </w:r>
      <w:r>
        <w:tab/>
        <w:t>the functions required to be exercised by the authority are to be decided by reference to the broad range of its activities (and not only by reference to the matter to which the proceeding relates);</w:t>
      </w:r>
    </w:p>
    <w:p w:rsidR="008F05AF" w:rsidRDefault="008F05A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8F05AF" w:rsidRDefault="008F05AF">
      <w:pPr>
        <w:pStyle w:val="AH5Sec"/>
      </w:pPr>
      <w:bookmarkStart w:id="154" w:name="_Toc207431528"/>
      <w:r>
        <w:rPr>
          <w:rStyle w:val="CharSectNo"/>
        </w:rPr>
        <w:t>111</w:t>
      </w:r>
      <w:r>
        <w:tab/>
        <w:t>Proceedings against public or other authorities based on breach of statutory duty</w:t>
      </w:r>
      <w:bookmarkEnd w:id="154"/>
    </w:p>
    <w:p w:rsidR="008F05AF" w:rsidRDefault="008F05A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8F05AF" w:rsidRDefault="008F05A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8F05AF" w:rsidRDefault="008F05AF">
      <w:pPr>
        <w:pStyle w:val="Amain"/>
      </w:pPr>
      <w:r>
        <w:lastRenderedPageBreak/>
        <w:tab/>
        <w:t>(3)</w:t>
      </w:r>
      <w:r>
        <w:tab/>
        <w:t>For a function of a public or other authority to prohibit or regulate an activity, this section applies in addition to section 112.</w:t>
      </w:r>
    </w:p>
    <w:p w:rsidR="008F05AF" w:rsidRDefault="008F05AF">
      <w:pPr>
        <w:pStyle w:val="AH5Sec"/>
      </w:pPr>
      <w:bookmarkStart w:id="155" w:name="_Toc207431529"/>
      <w:r>
        <w:rPr>
          <w:rStyle w:val="CharSectNo"/>
        </w:rPr>
        <w:t>112</w:t>
      </w:r>
      <w:r>
        <w:tab/>
        <w:t>When public or other authority not liable for failure to exercise regulatory functions</w:t>
      </w:r>
      <w:bookmarkEnd w:id="155"/>
    </w:p>
    <w:p w:rsidR="008F05AF" w:rsidRDefault="008F05A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8F05AF" w:rsidRDefault="008F05A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8F05AF" w:rsidRDefault="008F05AF">
      <w:pPr>
        <w:pStyle w:val="AH5Sec"/>
      </w:pPr>
      <w:bookmarkStart w:id="156" w:name="_Toc207431530"/>
      <w:r>
        <w:rPr>
          <w:rStyle w:val="CharSectNo"/>
        </w:rPr>
        <w:t>113</w:t>
      </w:r>
      <w:r>
        <w:tab/>
        <w:t>Special nonfeasance protection in relation to roads etc</w:t>
      </w:r>
      <w:bookmarkEnd w:id="156"/>
    </w:p>
    <w:p w:rsidR="008F05AF" w:rsidRDefault="008F05A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8F05AF" w:rsidRDefault="008F05AF">
      <w:pPr>
        <w:pStyle w:val="Amain"/>
      </w:pPr>
      <w:r>
        <w:tab/>
        <w:t>(2)</w:t>
      </w:r>
      <w:r>
        <w:tab/>
        <w:t>This section does not operate—</w:t>
      </w:r>
    </w:p>
    <w:p w:rsidR="008F05AF" w:rsidRDefault="008F05AF">
      <w:pPr>
        <w:pStyle w:val="Apara"/>
      </w:pPr>
      <w:r>
        <w:tab/>
        <w:t>(a)</w:t>
      </w:r>
      <w:r>
        <w:tab/>
        <w:t>to create a duty of care in relation to a risk only because the authority has actual knowledge of the risk; or</w:t>
      </w:r>
    </w:p>
    <w:p w:rsidR="008F05AF" w:rsidRDefault="008F05AF">
      <w:pPr>
        <w:pStyle w:val="Apara"/>
      </w:pPr>
      <w:r>
        <w:tab/>
        <w:t>(b)</w:t>
      </w:r>
      <w:r>
        <w:tab/>
        <w:t>to affect any standard of care that would otherwise apply in relation to a risk.</w:t>
      </w:r>
    </w:p>
    <w:p w:rsidR="008F05AF" w:rsidRDefault="008F05AF">
      <w:pPr>
        <w:pStyle w:val="Amain"/>
      </w:pPr>
      <w:r>
        <w:tab/>
        <w:t>(3)</w:t>
      </w:r>
      <w:r>
        <w:tab/>
        <w:t>In this section:</w:t>
      </w:r>
    </w:p>
    <w:p w:rsidR="008F05AF" w:rsidRDefault="008F05AF">
      <w:pPr>
        <w:pStyle w:val="aDef"/>
      </w:pPr>
      <w:r>
        <w:rPr>
          <w:rStyle w:val="charBoldItals"/>
        </w:rPr>
        <w:t>road</w:t>
      </w:r>
      <w:r>
        <w:t xml:space="preserve"> means a street, road, lane, cyclepath, footpath or paved area that is open to, or used by, the public.</w:t>
      </w:r>
    </w:p>
    <w:p w:rsidR="008F05AF" w:rsidRDefault="008F05AF">
      <w:pPr>
        <w:pStyle w:val="AH5Sec"/>
      </w:pPr>
      <w:bookmarkStart w:id="157" w:name="_Toc207431531"/>
      <w:r>
        <w:rPr>
          <w:rStyle w:val="CharSectNo"/>
        </w:rPr>
        <w:lastRenderedPageBreak/>
        <w:t>114</w:t>
      </w:r>
      <w:r>
        <w:tab/>
        <w:t>Exercise of function or decision to exercise does not create duty</w:t>
      </w:r>
      <w:bookmarkEnd w:id="157"/>
    </w:p>
    <w:p w:rsidR="008F05AF" w:rsidRDefault="008F05A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8F05AF" w:rsidRDefault="008F05AF">
      <w:pPr>
        <w:pStyle w:val="PageBreak"/>
      </w:pPr>
      <w:r>
        <w:br w:type="page"/>
      </w:r>
    </w:p>
    <w:p w:rsidR="008F05AF" w:rsidRDefault="008F05AF">
      <w:pPr>
        <w:pStyle w:val="AH1Chapter"/>
      </w:pPr>
      <w:bookmarkStart w:id="158" w:name="_Toc207431532"/>
      <w:r>
        <w:rPr>
          <w:rStyle w:val="CharChapNo"/>
        </w:rPr>
        <w:t>Chapter 9</w:t>
      </w:r>
      <w:r>
        <w:tab/>
      </w:r>
      <w:r>
        <w:rPr>
          <w:rStyle w:val="CharChapText"/>
        </w:rPr>
        <w:t>Defamation</w:t>
      </w:r>
      <w:bookmarkEnd w:id="158"/>
    </w:p>
    <w:p w:rsidR="008F05AF" w:rsidRDefault="008F05AF">
      <w:pPr>
        <w:pStyle w:val="AH2Part"/>
      </w:pPr>
      <w:bookmarkStart w:id="159" w:name="_Toc207431533"/>
      <w:r>
        <w:rPr>
          <w:rStyle w:val="CharPartNo"/>
        </w:rPr>
        <w:t>Part 9.1</w:t>
      </w:r>
      <w:r>
        <w:tab/>
      </w:r>
      <w:r>
        <w:rPr>
          <w:rStyle w:val="CharPartText"/>
        </w:rPr>
        <w:t>Preliminary—defamation</w:t>
      </w:r>
      <w:bookmarkEnd w:id="159"/>
    </w:p>
    <w:p w:rsidR="008F05AF" w:rsidRDefault="008F05AF">
      <w:pPr>
        <w:pStyle w:val="AH5Sec"/>
      </w:pPr>
      <w:bookmarkStart w:id="160" w:name="_Toc207431534"/>
      <w:r>
        <w:rPr>
          <w:rStyle w:val="CharSectNo"/>
        </w:rPr>
        <w:t>115</w:t>
      </w:r>
      <w:r>
        <w:tab/>
        <w:t>Objects—ch 9</w:t>
      </w:r>
      <w:bookmarkEnd w:id="160"/>
    </w:p>
    <w:p w:rsidR="008F05AF" w:rsidRDefault="008F05AF">
      <w:pPr>
        <w:pStyle w:val="Amainreturn"/>
      </w:pPr>
      <w:r>
        <w:t>The objects of this chapter are—</w:t>
      </w:r>
    </w:p>
    <w:p w:rsidR="008F05AF" w:rsidRDefault="008F05AF">
      <w:pPr>
        <w:pStyle w:val="Apara"/>
      </w:pPr>
      <w:r>
        <w:tab/>
        <w:t>(a)</w:t>
      </w:r>
      <w:r>
        <w:tab/>
        <w:t>to enact provisions to promote uniform laws of defamation in Australia; and</w:t>
      </w:r>
    </w:p>
    <w:p w:rsidR="008F05AF" w:rsidRDefault="008F05AF">
      <w:pPr>
        <w:pStyle w:val="Apara"/>
      </w:pPr>
      <w:r>
        <w:tab/>
        <w:t>(b)</w:t>
      </w:r>
      <w:r>
        <w:tab/>
        <w:t>to ensure that the law of defamation does not place unreasonable limits on freedom of expression and, in particular, on the publication and discussion of matters of public interest and importance; and</w:t>
      </w:r>
    </w:p>
    <w:p w:rsidR="008F05AF" w:rsidRDefault="008F05AF">
      <w:pPr>
        <w:pStyle w:val="Apara"/>
      </w:pPr>
      <w:r>
        <w:tab/>
        <w:t>(c)</w:t>
      </w:r>
      <w:r>
        <w:tab/>
        <w:t>to provide effective and fair remedies for persons whose reputations are harmed by the publication of defamatory matter; and</w:t>
      </w:r>
    </w:p>
    <w:p w:rsidR="008F05AF" w:rsidRDefault="008F05AF">
      <w:pPr>
        <w:pStyle w:val="Apara"/>
        <w:keepNext/>
      </w:pPr>
      <w:r>
        <w:tab/>
        <w:t>(d)</w:t>
      </w:r>
      <w:r>
        <w:tab/>
        <w:t>to promote speedy and non-litigious methods of resolving disputes about the publication of defamatory matter.</w:t>
      </w:r>
    </w:p>
    <w:p w:rsidR="008F05AF" w:rsidRDefault="008F05AF">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8F05AF" w:rsidRDefault="008F05AF">
      <w:pPr>
        <w:pStyle w:val="aNoteBulletss"/>
        <w:tabs>
          <w:tab w:val="left" w:pos="2300"/>
        </w:tabs>
      </w:pPr>
      <w:r>
        <w:rPr>
          <w:rFonts w:ascii="Symbol" w:hAnsi="Symbol"/>
        </w:rPr>
        <w:t></w:t>
      </w:r>
      <w:r>
        <w:rPr>
          <w:rFonts w:ascii="Symbol" w:hAnsi="Symbol"/>
        </w:rPr>
        <w:tab/>
      </w:r>
      <w:r>
        <w:t>privacy and reputation (see s 12)</w:t>
      </w:r>
    </w:p>
    <w:p w:rsidR="008F05AF" w:rsidRDefault="008F05AF">
      <w:pPr>
        <w:pStyle w:val="aNoteBulletss"/>
        <w:tabs>
          <w:tab w:val="left" w:pos="2300"/>
        </w:tabs>
      </w:pPr>
      <w:r>
        <w:rPr>
          <w:rFonts w:ascii="Symbol" w:hAnsi="Symbol"/>
        </w:rPr>
        <w:t></w:t>
      </w:r>
      <w:r>
        <w:rPr>
          <w:rFonts w:ascii="Symbol" w:hAnsi="Symbol"/>
        </w:rPr>
        <w:tab/>
      </w:r>
      <w:r>
        <w:t>freedom of expression (see s 16).</w:t>
      </w:r>
    </w:p>
    <w:p w:rsidR="008F05AF" w:rsidRDefault="008F05AF">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8F05AF" w:rsidRDefault="008F05AF">
      <w:pPr>
        <w:pStyle w:val="AH5Sec"/>
      </w:pPr>
      <w:bookmarkStart w:id="161" w:name="_Toc207431535"/>
      <w:r>
        <w:rPr>
          <w:rStyle w:val="CharSectNo"/>
        </w:rPr>
        <w:t>116</w:t>
      </w:r>
      <w:r>
        <w:tab/>
        <w:t>Definitions—ch 9</w:t>
      </w:r>
      <w:bookmarkEnd w:id="161"/>
    </w:p>
    <w:p w:rsidR="008F05AF" w:rsidRDefault="008F05AF">
      <w:pPr>
        <w:pStyle w:val="Amainreturn"/>
        <w:keepNext/>
      </w:pPr>
      <w:r>
        <w:t>In this chapter:</w:t>
      </w:r>
    </w:p>
    <w:p w:rsidR="008F05AF" w:rsidRDefault="008F05AF">
      <w:pPr>
        <w:pStyle w:val="aDef"/>
      </w:pPr>
      <w:r>
        <w:rPr>
          <w:rStyle w:val="charBoldItals"/>
        </w:rPr>
        <w:t>aggrieved person</w:t>
      </w:r>
      <w:r>
        <w:t>, for division 9.3.1 (Offers to make amends)—see section 124.</w:t>
      </w:r>
    </w:p>
    <w:p w:rsidR="008F05AF" w:rsidRDefault="008F05A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8F05AF" w:rsidRDefault="008F05AF">
      <w:pPr>
        <w:pStyle w:val="aDef"/>
        <w:keepNext/>
      </w:pPr>
      <w:r>
        <w:rPr>
          <w:rStyle w:val="charBoldItals"/>
        </w:rPr>
        <w:t>Australian jurisdiction</w:t>
      </w:r>
      <w:r>
        <w:t xml:space="preserve"> means—</w:t>
      </w:r>
    </w:p>
    <w:p w:rsidR="008F05AF" w:rsidRDefault="008F05AF">
      <w:pPr>
        <w:pStyle w:val="aDefpara"/>
      </w:pPr>
      <w:r>
        <w:tab/>
        <w:t>(a)</w:t>
      </w:r>
      <w:r>
        <w:tab/>
        <w:t>a State; or</w:t>
      </w:r>
    </w:p>
    <w:p w:rsidR="008F05AF" w:rsidRDefault="008F05AF">
      <w:pPr>
        <w:pStyle w:val="aDefpara"/>
      </w:pPr>
      <w:r>
        <w:tab/>
        <w:t>(b)</w:t>
      </w:r>
      <w:r>
        <w:tab/>
        <w:t>a Territory; or</w:t>
      </w:r>
    </w:p>
    <w:p w:rsidR="008F05AF" w:rsidRDefault="008F05AF">
      <w:pPr>
        <w:pStyle w:val="aDefpara"/>
      </w:pPr>
      <w:r>
        <w:tab/>
        <w:t>(c)</w:t>
      </w:r>
      <w:r>
        <w:tab/>
        <w:t>the Commonwealth.</w:t>
      </w:r>
    </w:p>
    <w:p w:rsidR="008F05AF" w:rsidRDefault="008F05A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8F05AF" w:rsidRDefault="008F05AF">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8F05AF" w:rsidRDefault="008F05AF">
      <w:pPr>
        <w:pStyle w:val="aDef"/>
        <w:keepNext/>
      </w:pPr>
      <w:r>
        <w:rPr>
          <w:rStyle w:val="charBoldItals"/>
        </w:rPr>
        <w:t>country</w:t>
      </w:r>
      <w:r>
        <w:t xml:space="preserve"> includes—</w:t>
      </w:r>
    </w:p>
    <w:p w:rsidR="008F05AF" w:rsidRDefault="008F05AF">
      <w:pPr>
        <w:pStyle w:val="aDefpara"/>
      </w:pPr>
      <w:r>
        <w:tab/>
        <w:t>(a)</w:t>
      </w:r>
      <w:r>
        <w:tab/>
        <w:t>a federation and a state, territory, province or other part of a federation; and</w:t>
      </w:r>
    </w:p>
    <w:p w:rsidR="008F05AF" w:rsidRDefault="008F05AF">
      <w:pPr>
        <w:pStyle w:val="aDefpara"/>
      </w:pPr>
      <w:r>
        <w:tab/>
        <w:t>(b)</w:t>
      </w:r>
      <w:r>
        <w:tab/>
        <w:t>an Australian jurisdiction.</w:t>
      </w:r>
    </w:p>
    <w:p w:rsidR="008F05AF" w:rsidRDefault="008F05AF">
      <w:pPr>
        <w:pStyle w:val="aDef"/>
        <w:keepNext/>
      </w:pPr>
      <w:r>
        <w:rPr>
          <w:rStyle w:val="charBoldItals"/>
        </w:rPr>
        <w:t>document</w:t>
      </w:r>
      <w:r>
        <w:t xml:space="preserve"> means any record of information, and includes—</w:t>
      </w:r>
    </w:p>
    <w:p w:rsidR="008F05AF" w:rsidRDefault="008F05AF">
      <w:pPr>
        <w:pStyle w:val="aDefpara"/>
      </w:pPr>
      <w:r>
        <w:tab/>
        <w:t>(a)</w:t>
      </w:r>
      <w:r>
        <w:tab/>
        <w:t>anything on which there is writing; and</w:t>
      </w:r>
    </w:p>
    <w:p w:rsidR="008F05AF" w:rsidRDefault="008F05AF">
      <w:pPr>
        <w:pStyle w:val="aDefpara"/>
      </w:pPr>
      <w:r>
        <w:tab/>
        <w:t>(b)</w:t>
      </w:r>
      <w:r>
        <w:tab/>
        <w:t>anything on which there are marks, figures, symbols or perforations having a meaning for persons qualified to interpret them; and</w:t>
      </w:r>
    </w:p>
    <w:p w:rsidR="008F05AF" w:rsidRDefault="008F05AF">
      <w:pPr>
        <w:pStyle w:val="aDefpara"/>
      </w:pPr>
      <w:r>
        <w:tab/>
        <w:t>(c)</w:t>
      </w:r>
      <w:r>
        <w:tab/>
        <w:t>anything from which sounds, images or writings can be reproduced with or without the aid of anything else; and</w:t>
      </w:r>
    </w:p>
    <w:p w:rsidR="008F05AF" w:rsidRDefault="008F05AF">
      <w:pPr>
        <w:pStyle w:val="aDefpara"/>
      </w:pPr>
      <w:r>
        <w:tab/>
        <w:t>(d)</w:t>
      </w:r>
      <w:r>
        <w:tab/>
        <w:t>a map, plan, drawing or photograph.</w:t>
      </w:r>
    </w:p>
    <w:p w:rsidR="008F05AF" w:rsidRDefault="008F05AF">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8F05AF" w:rsidRDefault="008F05AF">
      <w:pPr>
        <w:pStyle w:val="aDef"/>
      </w:pPr>
      <w:r>
        <w:rPr>
          <w:rStyle w:val="charBoldItals"/>
        </w:rPr>
        <w:t>general law</w:t>
      </w:r>
      <w:r>
        <w:t xml:space="preserve"> means the common law and equity.</w:t>
      </w:r>
    </w:p>
    <w:p w:rsidR="008F05AF" w:rsidRDefault="008F05AF">
      <w:pPr>
        <w:pStyle w:val="aDef"/>
        <w:keepNext/>
      </w:pPr>
      <w:r>
        <w:rPr>
          <w:rStyle w:val="charBoldItals"/>
        </w:rPr>
        <w:t>matter</w:t>
      </w:r>
      <w:r>
        <w:t xml:space="preserve"> includes—</w:t>
      </w:r>
    </w:p>
    <w:p w:rsidR="008F05AF" w:rsidRDefault="008F05AF">
      <w:pPr>
        <w:pStyle w:val="aDefpara"/>
      </w:pPr>
      <w:r>
        <w:tab/>
        <w:t>(a)</w:t>
      </w:r>
      <w:r>
        <w:tab/>
        <w:t>an article, report, advertisement or other thing communicated by means of a newspaper, magazine or other periodical; and</w:t>
      </w:r>
    </w:p>
    <w:p w:rsidR="008F05AF" w:rsidRDefault="008F05AF">
      <w:pPr>
        <w:pStyle w:val="aDefpara"/>
      </w:pPr>
      <w:r>
        <w:tab/>
        <w:t>(b)</w:t>
      </w:r>
      <w:r>
        <w:tab/>
        <w:t>a program, report, advertisement or other thing communicated by means of television, radio, the internet or any other form of electronic communication; and</w:t>
      </w:r>
    </w:p>
    <w:p w:rsidR="008F05AF" w:rsidRDefault="008F05AF">
      <w:pPr>
        <w:pStyle w:val="aDefpara"/>
      </w:pPr>
      <w:r>
        <w:tab/>
        <w:t>(c)</w:t>
      </w:r>
      <w:r>
        <w:tab/>
        <w:t>a letter, note or other writing; and</w:t>
      </w:r>
    </w:p>
    <w:p w:rsidR="008F05AF" w:rsidRDefault="008F05AF">
      <w:pPr>
        <w:pStyle w:val="aDefpara"/>
      </w:pPr>
      <w:r>
        <w:tab/>
        <w:t>(d)</w:t>
      </w:r>
      <w:r>
        <w:tab/>
        <w:t>a picture, gesture or oral utterance; and</w:t>
      </w:r>
    </w:p>
    <w:p w:rsidR="008F05AF" w:rsidRDefault="008F05AF">
      <w:pPr>
        <w:pStyle w:val="aDefpara"/>
      </w:pPr>
      <w:r>
        <w:tab/>
        <w:t>(e)</w:t>
      </w:r>
      <w:r>
        <w:tab/>
        <w:t>any other thing by means of which something may be communicated to a person.</w:t>
      </w:r>
    </w:p>
    <w:p w:rsidR="008F05AF" w:rsidRDefault="008F05AF">
      <w:pPr>
        <w:pStyle w:val="aDef"/>
      </w:pPr>
      <w:r>
        <w:rPr>
          <w:rStyle w:val="charBoldItals"/>
        </w:rPr>
        <w:t>matter in question</w:t>
      </w:r>
      <w:r>
        <w:t>, for division 9.3.1 (Offers to make amends)—see section 124.</w:t>
      </w:r>
    </w:p>
    <w:p w:rsidR="008F05AF" w:rsidRDefault="008F05AF">
      <w:pPr>
        <w:pStyle w:val="aDef"/>
      </w:pPr>
      <w:r>
        <w:rPr>
          <w:rStyle w:val="charBoldItals"/>
        </w:rPr>
        <w:t>offer to make amends</w:t>
      </w:r>
      <w:r>
        <w:t xml:space="preserve"> means an offer to make amends under division 9.3.1.</w:t>
      </w:r>
    </w:p>
    <w:p w:rsidR="008F05AF" w:rsidRDefault="008F05AF">
      <w:pPr>
        <w:pStyle w:val="aDef"/>
        <w:keepNext/>
      </w:pPr>
      <w:r>
        <w:rPr>
          <w:rStyle w:val="charBoldItals"/>
        </w:rPr>
        <w:t>parliamentary body</w:t>
      </w:r>
      <w:r>
        <w:t xml:space="preserve"> means—</w:t>
      </w:r>
    </w:p>
    <w:p w:rsidR="008F05AF" w:rsidRDefault="008F05AF">
      <w:pPr>
        <w:pStyle w:val="aDefpara"/>
      </w:pPr>
      <w:r>
        <w:tab/>
        <w:t>(a)</w:t>
      </w:r>
      <w:r>
        <w:tab/>
        <w:t>a parliament or legislature of any country; or</w:t>
      </w:r>
    </w:p>
    <w:p w:rsidR="008F05AF" w:rsidRDefault="008F05AF">
      <w:pPr>
        <w:pStyle w:val="aDefpara"/>
      </w:pPr>
      <w:r>
        <w:tab/>
        <w:t>(b)</w:t>
      </w:r>
      <w:r>
        <w:tab/>
        <w:t>a house of a parliament or legislature of any country; or</w:t>
      </w:r>
    </w:p>
    <w:p w:rsidR="008F05AF" w:rsidRDefault="008F05AF">
      <w:pPr>
        <w:pStyle w:val="aDefpara"/>
      </w:pPr>
      <w:r>
        <w:tab/>
        <w:t>(c)</w:t>
      </w:r>
      <w:r>
        <w:tab/>
        <w:t>a committee of a parliament or legislature of any country; or</w:t>
      </w:r>
    </w:p>
    <w:p w:rsidR="008F05AF" w:rsidRDefault="008F05AF">
      <w:pPr>
        <w:pStyle w:val="aDefpara"/>
      </w:pPr>
      <w:r>
        <w:tab/>
        <w:t>(d)</w:t>
      </w:r>
      <w:r>
        <w:tab/>
        <w:t>a committee of a house or houses of a parliament or legislature of any country.</w:t>
      </w:r>
    </w:p>
    <w:p w:rsidR="008F05AF" w:rsidRDefault="008F05AF">
      <w:pPr>
        <w:pStyle w:val="aDef"/>
      </w:pPr>
      <w:r>
        <w:rPr>
          <w:rStyle w:val="charBoldItals"/>
        </w:rPr>
        <w:t>publisher</w:t>
      </w:r>
      <w:r>
        <w:t>, for division 9.3.1 (Offers to make amends)—see section 124.</w:t>
      </w:r>
    </w:p>
    <w:p w:rsidR="008F05AF" w:rsidRDefault="008F05AF">
      <w:pPr>
        <w:pStyle w:val="aDef"/>
      </w:pPr>
      <w:r>
        <w:rPr>
          <w:rStyle w:val="charBoldItals"/>
        </w:rPr>
        <w:t>substantially true</w:t>
      </w:r>
      <w:r>
        <w:t xml:space="preserve"> means true in substance or not materially different from the truth.</w:t>
      </w:r>
    </w:p>
    <w:p w:rsidR="008F05AF" w:rsidRDefault="008F05AF">
      <w:pPr>
        <w:pStyle w:val="aDef"/>
      </w:pPr>
      <w:r>
        <w:rPr>
          <w:rStyle w:val="charBoldItals"/>
        </w:rPr>
        <w:lastRenderedPageBreak/>
        <w:t>this jurisdiction</w:t>
      </w:r>
      <w:r>
        <w:t xml:space="preserve"> means the Territory.</w:t>
      </w:r>
    </w:p>
    <w:p w:rsidR="008F05AF" w:rsidRDefault="008F05AF">
      <w:pPr>
        <w:pStyle w:val="AH5Sec"/>
      </w:pPr>
      <w:bookmarkStart w:id="162" w:name="_Toc207431536"/>
      <w:r>
        <w:rPr>
          <w:rStyle w:val="CharSectNo"/>
        </w:rPr>
        <w:t>117</w:t>
      </w:r>
      <w:r>
        <w:tab/>
        <w:t>Ch 9 binds Crown</w:t>
      </w:r>
      <w:bookmarkEnd w:id="162"/>
    </w:p>
    <w:p w:rsidR="008F05AF" w:rsidRDefault="008F05AF">
      <w:pPr>
        <w:pStyle w:val="aNote"/>
      </w:pPr>
      <w:r>
        <w:rPr>
          <w:rStyle w:val="charItals"/>
        </w:rPr>
        <w:t>Note</w:t>
      </w:r>
      <w:r>
        <w:rPr>
          <w:rStyle w:val="charItals"/>
        </w:rPr>
        <w:tab/>
      </w:r>
      <w:r>
        <w:t>The Legislation Act, s 121 deals with the binding effect of Acts.</w:t>
      </w:r>
    </w:p>
    <w:p w:rsidR="008F05AF" w:rsidRDefault="008F05AF">
      <w:pPr>
        <w:pStyle w:val="PageBreak"/>
      </w:pPr>
      <w:r>
        <w:br w:type="page"/>
      </w:r>
    </w:p>
    <w:p w:rsidR="008F05AF" w:rsidRDefault="008F05AF">
      <w:pPr>
        <w:pStyle w:val="AH2Part"/>
      </w:pPr>
      <w:bookmarkStart w:id="163" w:name="_Toc207431537"/>
      <w:r>
        <w:rPr>
          <w:rStyle w:val="CharPartNo"/>
        </w:rPr>
        <w:t>Part 9.2</w:t>
      </w:r>
      <w:r>
        <w:tab/>
      </w:r>
      <w:r>
        <w:rPr>
          <w:rStyle w:val="CharPartText"/>
        </w:rPr>
        <w:t>General principles</w:t>
      </w:r>
      <w:bookmarkEnd w:id="163"/>
    </w:p>
    <w:p w:rsidR="008F05AF" w:rsidRDefault="008F05AF">
      <w:pPr>
        <w:pStyle w:val="AH3Div"/>
      </w:pPr>
      <w:bookmarkStart w:id="164" w:name="_Toc207431538"/>
      <w:r>
        <w:rPr>
          <w:rStyle w:val="CharDivNo"/>
        </w:rPr>
        <w:t>Division 9.2.1</w:t>
      </w:r>
      <w:r>
        <w:tab/>
      </w:r>
      <w:r>
        <w:rPr>
          <w:rStyle w:val="CharDivText"/>
        </w:rPr>
        <w:t>Defamation and the general law</w:t>
      </w:r>
      <w:bookmarkEnd w:id="164"/>
    </w:p>
    <w:p w:rsidR="008F05AF" w:rsidRDefault="008F05AF">
      <w:pPr>
        <w:pStyle w:val="AH5Sec"/>
      </w:pPr>
      <w:bookmarkStart w:id="165" w:name="_Toc207431539"/>
      <w:r>
        <w:rPr>
          <w:rStyle w:val="CharSectNo"/>
        </w:rPr>
        <w:t>118</w:t>
      </w:r>
      <w:r>
        <w:tab/>
        <w:t>Tort of defamation</w:t>
      </w:r>
      <w:bookmarkEnd w:id="165"/>
    </w:p>
    <w:p w:rsidR="008F05AF" w:rsidRDefault="008F05AF">
      <w:pPr>
        <w:pStyle w:val="Amain"/>
      </w:pPr>
      <w:r>
        <w:tab/>
        <w:t>(1)</w:t>
      </w:r>
      <w:r>
        <w:tab/>
        <w:t>This chapter relates to the tort of defamation at general law.</w:t>
      </w:r>
    </w:p>
    <w:p w:rsidR="008F05AF" w:rsidRDefault="008F05AF">
      <w:pPr>
        <w:pStyle w:val="Amain"/>
      </w:pPr>
      <w:r>
        <w:tab/>
        <w:t>(2)</w:t>
      </w:r>
      <w:r>
        <w:tab/>
        <w:t>This chapter does not affect the operation of the general law in relation to the tort of defamation except to the extent that this Act provides otherwise (whether expressly or by necessary implication).</w:t>
      </w:r>
    </w:p>
    <w:p w:rsidR="008F05AF" w:rsidRDefault="008F05A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8F05AF" w:rsidRDefault="008F05AF">
      <w:pPr>
        <w:pStyle w:val="AH5Sec"/>
      </w:pPr>
      <w:bookmarkStart w:id="166" w:name="_Toc207431540"/>
      <w:r>
        <w:rPr>
          <w:rStyle w:val="CharSectNo"/>
        </w:rPr>
        <w:t>119</w:t>
      </w:r>
      <w:r>
        <w:tab/>
        <w:t>Distinction between slander and libel abolished</w:t>
      </w:r>
      <w:bookmarkEnd w:id="166"/>
    </w:p>
    <w:p w:rsidR="008F05AF" w:rsidRDefault="008F05AF">
      <w:pPr>
        <w:pStyle w:val="Amain"/>
      </w:pPr>
      <w:r>
        <w:tab/>
        <w:t>(1)</w:t>
      </w:r>
      <w:r>
        <w:tab/>
        <w:t>The distinction at general law between slander and libel remains abolished.</w:t>
      </w:r>
    </w:p>
    <w:p w:rsidR="008F05AF" w:rsidRDefault="008F05AF">
      <w:pPr>
        <w:pStyle w:val="Amain"/>
      </w:pPr>
      <w:r>
        <w:tab/>
        <w:t>(2)</w:t>
      </w:r>
      <w:r>
        <w:tab/>
        <w:t>Accordingly, the publication of defamatory matter of any kind is actionable without proof of special damage.</w:t>
      </w:r>
    </w:p>
    <w:p w:rsidR="008F05AF" w:rsidRDefault="008F05AF">
      <w:pPr>
        <w:pStyle w:val="AH3Div"/>
      </w:pPr>
      <w:bookmarkStart w:id="167" w:name="_Toc207431541"/>
      <w:r>
        <w:rPr>
          <w:rStyle w:val="CharDivNo"/>
        </w:rPr>
        <w:t>Division 9.2.2</w:t>
      </w:r>
      <w:r>
        <w:tab/>
      </w:r>
      <w:r>
        <w:rPr>
          <w:rStyle w:val="CharDivText"/>
        </w:rPr>
        <w:t>Causes of action for defamation</w:t>
      </w:r>
      <w:bookmarkEnd w:id="167"/>
    </w:p>
    <w:p w:rsidR="008F05AF" w:rsidRDefault="008F05AF">
      <w:pPr>
        <w:pStyle w:val="AH5Sec"/>
      </w:pPr>
      <w:bookmarkStart w:id="168" w:name="_Toc207431542"/>
      <w:r>
        <w:rPr>
          <w:rStyle w:val="CharSectNo"/>
        </w:rPr>
        <w:t>120</w:t>
      </w:r>
      <w:r>
        <w:tab/>
        <w:t>Single cause of action for multiple defamatory imputations in same matter</w:t>
      </w:r>
      <w:bookmarkEnd w:id="168"/>
    </w:p>
    <w:p w:rsidR="008F05AF" w:rsidRDefault="008F05AF">
      <w:pPr>
        <w:pStyle w:val="Amainreturn"/>
      </w:pPr>
      <w:r>
        <w:t>A person has a single cause of action for defamation in relation to the publication of defamatory matter about the person even if more than 1 defamatory imputation about the person is carried by the matter.</w:t>
      </w:r>
    </w:p>
    <w:p w:rsidR="008F05AF" w:rsidRDefault="008F05AF">
      <w:pPr>
        <w:pStyle w:val="AH5Sec"/>
      </w:pPr>
      <w:bookmarkStart w:id="169" w:name="_Toc207431543"/>
      <w:r>
        <w:rPr>
          <w:rStyle w:val="CharSectNo"/>
        </w:rPr>
        <w:lastRenderedPageBreak/>
        <w:t>121</w:t>
      </w:r>
      <w:r>
        <w:tab/>
        <w:t>Certain corporations do not have cause of action for defamation</w:t>
      </w:r>
      <w:bookmarkEnd w:id="169"/>
    </w:p>
    <w:p w:rsidR="008F05AF" w:rsidRDefault="008F05AF">
      <w:pPr>
        <w:pStyle w:val="Amain"/>
      </w:pPr>
      <w:r>
        <w:tab/>
        <w:t>(1)</w:t>
      </w:r>
      <w:r>
        <w:tab/>
        <w:t>A corporation has no cause of action for defamation in relation to the publication of defamatory matter about the corporation unless it was an excluded corporation at the time of the publication.</w:t>
      </w:r>
    </w:p>
    <w:p w:rsidR="008F05AF" w:rsidRDefault="008F05AF">
      <w:pPr>
        <w:pStyle w:val="Amain"/>
      </w:pPr>
      <w:r>
        <w:tab/>
        <w:t>(2)</w:t>
      </w:r>
      <w:r>
        <w:tab/>
        <w:t xml:space="preserve">A corporation is an </w:t>
      </w:r>
      <w:r>
        <w:rPr>
          <w:rStyle w:val="charBoldItals"/>
        </w:rPr>
        <w:t>excluded corporation</w:t>
      </w:r>
      <w:r>
        <w:t xml:space="preserve"> if—</w:t>
      </w:r>
    </w:p>
    <w:p w:rsidR="008F05AF" w:rsidRDefault="008F05AF">
      <w:pPr>
        <w:pStyle w:val="Apara"/>
      </w:pPr>
      <w:r>
        <w:tab/>
        <w:t>(a)</w:t>
      </w:r>
      <w:r>
        <w:tab/>
        <w:t>the objects for which it is formed do not include obtaining financial gain for its members or corporators; or</w:t>
      </w:r>
    </w:p>
    <w:p w:rsidR="008F05AF" w:rsidRDefault="008F05AF">
      <w:pPr>
        <w:pStyle w:val="Apara"/>
      </w:pPr>
      <w:r>
        <w:tab/>
        <w:t>(b)</w:t>
      </w:r>
      <w:r>
        <w:tab/>
        <w:t>it employs fewer than 10 persons and is not related to another corporation;</w:t>
      </w:r>
    </w:p>
    <w:p w:rsidR="008F05AF" w:rsidRDefault="008F05AF">
      <w:pPr>
        <w:pStyle w:val="Amainreturn"/>
      </w:pPr>
      <w:r>
        <w:t>and the corporation is not a public body.</w:t>
      </w:r>
    </w:p>
    <w:p w:rsidR="008F05AF" w:rsidRDefault="008F05AF">
      <w:pPr>
        <w:pStyle w:val="Amain"/>
      </w:pPr>
      <w:r>
        <w:tab/>
        <w:t>(3)</w:t>
      </w:r>
      <w:r>
        <w:tab/>
        <w:t>In counting employees for the purposes of subsection (2) (b), part</w:t>
      </w:r>
      <w:r>
        <w:noBreakHyphen/>
        <w:t>time employees are to be taken into account as an appropriate fraction of a full-time equivalent.</w:t>
      </w:r>
    </w:p>
    <w:p w:rsidR="008F05AF" w:rsidRDefault="008F05AF">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8F05AF" w:rsidRDefault="008F05A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8F05AF" w:rsidRDefault="008F05AF">
      <w:pPr>
        <w:pStyle w:val="Amain"/>
      </w:pPr>
      <w:r>
        <w:tab/>
        <w:t>(6)</w:t>
      </w:r>
      <w:r>
        <w:tab/>
        <w:t>In this section:</w:t>
      </w:r>
    </w:p>
    <w:p w:rsidR="008F05AF" w:rsidRDefault="008F05A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8F05AF" w:rsidRDefault="008F05AF">
      <w:pPr>
        <w:pStyle w:val="aDef"/>
      </w:pPr>
      <w:r>
        <w:rPr>
          <w:rStyle w:val="charBoldItals"/>
        </w:rPr>
        <w:t>public body</w:t>
      </w:r>
      <w:r>
        <w:t xml:space="preserve"> means a local government body or other governmental or public authority constituted by or under a law of any country.</w:t>
      </w:r>
    </w:p>
    <w:p w:rsidR="008F05AF" w:rsidRDefault="008F05AF">
      <w:pPr>
        <w:pStyle w:val="AH5Sec"/>
      </w:pPr>
      <w:bookmarkStart w:id="170" w:name="_Toc207431544"/>
      <w:r>
        <w:rPr>
          <w:rStyle w:val="CharSectNo"/>
        </w:rPr>
        <w:lastRenderedPageBreak/>
        <w:t>122</w:t>
      </w:r>
      <w:r>
        <w:tab/>
        <w:t>No cause of action for defamation of, or against, deceased persons</w:t>
      </w:r>
      <w:bookmarkEnd w:id="170"/>
    </w:p>
    <w:p w:rsidR="008F05AF" w:rsidRDefault="008F05AF">
      <w:pPr>
        <w:pStyle w:val="Amainreturn"/>
      </w:pPr>
      <w:r>
        <w:t>A person (including a personal representative of a deceased person) cannot assert, continue or enforce a cause of action for defamation in relation to—</w:t>
      </w:r>
    </w:p>
    <w:p w:rsidR="008F05AF" w:rsidRDefault="008F05AF">
      <w:pPr>
        <w:pStyle w:val="Apara"/>
      </w:pPr>
      <w:r>
        <w:tab/>
        <w:t>(a)</w:t>
      </w:r>
      <w:r>
        <w:tab/>
        <w:t>the publication of defamatory matter about a deceased person (whether published before or after his or her death); or</w:t>
      </w:r>
    </w:p>
    <w:p w:rsidR="008F05AF" w:rsidRDefault="008F05AF">
      <w:pPr>
        <w:pStyle w:val="Apara"/>
      </w:pPr>
      <w:r>
        <w:tab/>
        <w:t>(b)</w:t>
      </w:r>
      <w:r>
        <w:tab/>
        <w:t>the publication of defamatory matter by a person who has died since publishing the matter.</w:t>
      </w:r>
    </w:p>
    <w:p w:rsidR="008F05AF" w:rsidRDefault="008F05AF">
      <w:pPr>
        <w:pStyle w:val="AH3Div"/>
      </w:pPr>
      <w:bookmarkStart w:id="171" w:name="_Toc207431545"/>
      <w:r>
        <w:rPr>
          <w:rStyle w:val="CharDivNo"/>
        </w:rPr>
        <w:t>Division 9.2.3</w:t>
      </w:r>
      <w:r>
        <w:tab/>
      </w:r>
      <w:r>
        <w:rPr>
          <w:rStyle w:val="CharDivText"/>
        </w:rPr>
        <w:t>Choice of law</w:t>
      </w:r>
      <w:bookmarkEnd w:id="171"/>
    </w:p>
    <w:p w:rsidR="008F05AF" w:rsidRDefault="008F05AF">
      <w:pPr>
        <w:pStyle w:val="AH5Sec"/>
      </w:pPr>
      <w:bookmarkStart w:id="172" w:name="_Toc207431546"/>
      <w:r>
        <w:rPr>
          <w:rStyle w:val="CharSectNo"/>
        </w:rPr>
        <w:t>123</w:t>
      </w:r>
      <w:r>
        <w:tab/>
        <w:t>Choice of law for defamation proceedings</w:t>
      </w:r>
      <w:bookmarkEnd w:id="172"/>
    </w:p>
    <w:p w:rsidR="008F05AF" w:rsidRDefault="008F05A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8F05AF" w:rsidRDefault="008F05A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8F05AF" w:rsidRDefault="008F05AF">
      <w:pPr>
        <w:pStyle w:val="Amain"/>
      </w:pPr>
      <w:r>
        <w:tab/>
        <w:t>(3)</w:t>
      </w:r>
      <w:r>
        <w:tab/>
        <w:t>In determining the Australian jurisdictional area with which the harm occasioned by a publication of matter has its closest connection, a court may take into account—</w:t>
      </w:r>
    </w:p>
    <w:p w:rsidR="008F05AF" w:rsidRDefault="008F05A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8F05AF" w:rsidRDefault="008F05AF">
      <w:pPr>
        <w:pStyle w:val="Apara"/>
      </w:pPr>
      <w:r>
        <w:lastRenderedPageBreak/>
        <w:tab/>
        <w:t>(b)</w:t>
      </w:r>
      <w:r>
        <w:tab/>
        <w:t>the extent of publication in each relevant Australian jurisdictional area; and</w:t>
      </w:r>
    </w:p>
    <w:p w:rsidR="008F05AF" w:rsidRDefault="008F05AF">
      <w:pPr>
        <w:pStyle w:val="Apara"/>
      </w:pPr>
      <w:r>
        <w:tab/>
        <w:t>(c)</w:t>
      </w:r>
      <w:r>
        <w:tab/>
        <w:t>the extent of harm sustained by the plaintiff in each relevant Australian jurisdictional area; and</w:t>
      </w:r>
    </w:p>
    <w:p w:rsidR="008F05AF" w:rsidRDefault="008F05AF">
      <w:pPr>
        <w:pStyle w:val="Apara"/>
      </w:pPr>
      <w:r>
        <w:tab/>
        <w:t>(d)</w:t>
      </w:r>
      <w:r>
        <w:tab/>
        <w:t>any other matter that the court considers relevant.</w:t>
      </w:r>
    </w:p>
    <w:p w:rsidR="008F05AF" w:rsidRDefault="008F05A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8F05AF" w:rsidRDefault="008F05AF">
      <w:pPr>
        <w:pStyle w:val="Amain"/>
      </w:pPr>
      <w:r>
        <w:tab/>
        <w:t>(5)</w:t>
      </w:r>
      <w:r>
        <w:tab/>
        <w:t>In this section:</w:t>
      </w:r>
    </w:p>
    <w:p w:rsidR="008F05AF" w:rsidRDefault="008F05AF">
      <w:pPr>
        <w:pStyle w:val="aDef"/>
        <w:keepNext/>
      </w:pPr>
      <w:r>
        <w:rPr>
          <w:rStyle w:val="charBoldItals"/>
        </w:rPr>
        <w:t>Australian jurisdictional area</w:t>
      </w:r>
      <w:r>
        <w:t xml:space="preserve"> means—</w:t>
      </w:r>
    </w:p>
    <w:p w:rsidR="008F05AF" w:rsidRDefault="008F05AF">
      <w:pPr>
        <w:pStyle w:val="aDefpara"/>
      </w:pPr>
      <w:r>
        <w:tab/>
        <w:t>(a)</w:t>
      </w:r>
      <w:r>
        <w:tab/>
        <w:t>the geographical area of Australia that lies within the territorial limits of a particular State (including its coastal waters), but not including any territory, place or other area referred to in paragraph (c); or</w:t>
      </w:r>
    </w:p>
    <w:p w:rsidR="008F05AF" w:rsidRDefault="008F05AF">
      <w:pPr>
        <w:pStyle w:val="aDefpara"/>
        <w:keepLines/>
      </w:pPr>
      <w:r>
        <w:tab/>
        <w:t>(b)</w:t>
      </w:r>
      <w:r>
        <w:tab/>
        <w:t>the geographical area of Australia that lies within the territorial limits of a particular Territory (including its coastal waters), but not including any territory, place or other area referred to in paragraph (c); or</w:t>
      </w:r>
    </w:p>
    <w:p w:rsidR="008F05AF" w:rsidRDefault="008F05AF">
      <w:pPr>
        <w:pStyle w:val="aDefpara"/>
      </w:pPr>
      <w:r>
        <w:tab/>
        <w:t>(c)</w:t>
      </w:r>
      <w:r>
        <w:tab/>
        <w:t>any territory, place or other geographical area of Australia over which the Commonwealth has legislative competence but over which no State or Territory has legislative competence.</w:t>
      </w:r>
    </w:p>
    <w:p w:rsidR="008F05AF" w:rsidRDefault="008F05AF">
      <w:pPr>
        <w:pStyle w:val="aDef"/>
        <w:keepNext/>
      </w:pPr>
      <w:r>
        <w:rPr>
          <w:rStyle w:val="charBoldItals"/>
        </w:rPr>
        <w:t>geographical area of Australia</w:t>
      </w:r>
      <w:r>
        <w:t xml:space="preserve"> includes—</w:t>
      </w:r>
    </w:p>
    <w:p w:rsidR="008F05AF" w:rsidRDefault="008F05AF">
      <w:pPr>
        <w:pStyle w:val="aDefpara"/>
      </w:pPr>
      <w:r>
        <w:tab/>
        <w:t>(a)</w:t>
      </w:r>
      <w:r>
        <w:tab/>
        <w:t>the territorial sea of Australia; and</w:t>
      </w:r>
    </w:p>
    <w:p w:rsidR="008F05AF" w:rsidRDefault="008F05AF">
      <w:pPr>
        <w:pStyle w:val="aDefpara"/>
      </w:pPr>
      <w:r>
        <w:tab/>
        <w:t>(b)</w:t>
      </w:r>
      <w:r>
        <w:tab/>
        <w:t>the external territories.</w:t>
      </w:r>
    </w:p>
    <w:p w:rsidR="008F05AF" w:rsidRDefault="008F05AF">
      <w:pPr>
        <w:pStyle w:val="aDef"/>
      </w:pPr>
      <w:r>
        <w:rPr>
          <w:rStyle w:val="charBoldItals"/>
        </w:rPr>
        <w:t>multiple publication</w:t>
      </w:r>
      <w:r>
        <w:t xml:space="preserve"> means publication by a particular person of the same, or substantially the same, matter in substantially the same form to 2 or more persons.</w:t>
      </w:r>
    </w:p>
    <w:p w:rsidR="008F05AF" w:rsidRDefault="008F05AF">
      <w:pPr>
        <w:pStyle w:val="PageBreak"/>
      </w:pPr>
      <w:r>
        <w:br w:type="page"/>
      </w:r>
    </w:p>
    <w:p w:rsidR="008F05AF" w:rsidRDefault="008F05AF">
      <w:pPr>
        <w:pStyle w:val="AH2Part"/>
      </w:pPr>
      <w:bookmarkStart w:id="173" w:name="_Toc207431547"/>
      <w:r>
        <w:rPr>
          <w:rStyle w:val="CharPartNo"/>
        </w:rPr>
        <w:t>Part 9.3</w:t>
      </w:r>
      <w:r>
        <w:tab/>
      </w:r>
      <w:r>
        <w:rPr>
          <w:rStyle w:val="CharPartText"/>
        </w:rPr>
        <w:t>Resolution of civil disputes without litigation</w:t>
      </w:r>
      <w:bookmarkEnd w:id="173"/>
    </w:p>
    <w:p w:rsidR="008F05AF" w:rsidRDefault="008F05AF">
      <w:pPr>
        <w:pStyle w:val="AH3Div"/>
      </w:pPr>
      <w:bookmarkStart w:id="174" w:name="_Toc207431548"/>
      <w:r>
        <w:rPr>
          <w:rStyle w:val="CharDivNo"/>
        </w:rPr>
        <w:t>Division 9.3.1</w:t>
      </w:r>
      <w:r>
        <w:tab/>
      </w:r>
      <w:r>
        <w:rPr>
          <w:rStyle w:val="CharDivText"/>
        </w:rPr>
        <w:t>Offers to make amends</w:t>
      </w:r>
      <w:bookmarkEnd w:id="174"/>
    </w:p>
    <w:p w:rsidR="008F05AF" w:rsidRDefault="008F05AF">
      <w:pPr>
        <w:pStyle w:val="AH5Sec"/>
      </w:pPr>
      <w:bookmarkStart w:id="175" w:name="_Toc207431549"/>
      <w:r>
        <w:rPr>
          <w:rStyle w:val="CharSectNo"/>
        </w:rPr>
        <w:t>124</w:t>
      </w:r>
      <w:r>
        <w:tab/>
        <w:t>Application—div 9.3.1</w:t>
      </w:r>
      <w:bookmarkEnd w:id="175"/>
    </w:p>
    <w:p w:rsidR="008F05AF" w:rsidRDefault="008F05A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8F05AF" w:rsidRDefault="008F05AF">
      <w:pPr>
        <w:pStyle w:val="Amain"/>
      </w:pPr>
      <w:r>
        <w:tab/>
        <w:t>(2)</w:t>
      </w:r>
      <w:r>
        <w:tab/>
        <w:t>The provisions of this division may be used instead of the provisions of any rules of court or any other law in relation to payment into court or offers of compromise.</w:t>
      </w:r>
    </w:p>
    <w:p w:rsidR="008F05AF" w:rsidRDefault="008F05A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8F05AF" w:rsidRDefault="008F05AF">
      <w:pPr>
        <w:pStyle w:val="AH5Sec"/>
      </w:pPr>
      <w:bookmarkStart w:id="176" w:name="_Toc207431550"/>
      <w:r>
        <w:rPr>
          <w:rStyle w:val="CharSectNo"/>
        </w:rPr>
        <w:t>125</w:t>
      </w:r>
      <w:r>
        <w:tab/>
        <w:t>Publisher may make offer to make amends</w:t>
      </w:r>
      <w:bookmarkEnd w:id="176"/>
    </w:p>
    <w:p w:rsidR="008F05AF" w:rsidRDefault="008F05AF">
      <w:pPr>
        <w:pStyle w:val="Amain"/>
      </w:pPr>
      <w:r>
        <w:tab/>
        <w:t>(1)</w:t>
      </w:r>
      <w:r>
        <w:tab/>
        <w:t>The publisher may make an offer to make amends to the aggrieved person.</w:t>
      </w:r>
    </w:p>
    <w:p w:rsidR="008F05AF" w:rsidRDefault="008F05AF">
      <w:pPr>
        <w:pStyle w:val="Amain"/>
      </w:pPr>
      <w:r>
        <w:tab/>
        <w:t>(2)</w:t>
      </w:r>
      <w:r>
        <w:tab/>
        <w:t>The offer may be—</w:t>
      </w:r>
    </w:p>
    <w:p w:rsidR="008F05AF" w:rsidRDefault="008F05AF">
      <w:pPr>
        <w:pStyle w:val="Apara"/>
      </w:pPr>
      <w:r>
        <w:tab/>
        <w:t>(a)</w:t>
      </w:r>
      <w:r>
        <w:tab/>
        <w:t>in relation to the matter in question generally; or</w:t>
      </w:r>
    </w:p>
    <w:p w:rsidR="008F05AF" w:rsidRDefault="008F05AF">
      <w:pPr>
        <w:pStyle w:val="Apara"/>
      </w:pPr>
      <w:r>
        <w:tab/>
        <w:t>(b)</w:t>
      </w:r>
      <w:r>
        <w:tab/>
        <w:t>limited to any particular defamatory imputations that the publisher accepts that the matter in question carries or may carry.</w:t>
      </w:r>
    </w:p>
    <w:p w:rsidR="008F05AF" w:rsidRDefault="008F05AF">
      <w:pPr>
        <w:pStyle w:val="Amain"/>
      </w:pPr>
      <w:r>
        <w:tab/>
        <w:t>(3)</w:t>
      </w:r>
      <w:r>
        <w:tab/>
        <w:t>If 2 or more persons published the matter in question, an offer to make amends by 1 or more of them does not affect the liability of the other or others.</w:t>
      </w:r>
    </w:p>
    <w:p w:rsidR="008F05AF" w:rsidRDefault="008F05AF">
      <w:pPr>
        <w:pStyle w:val="Amain"/>
      </w:pPr>
      <w:r>
        <w:lastRenderedPageBreak/>
        <w:tab/>
        <w:t>(4)</w:t>
      </w:r>
      <w:r>
        <w:tab/>
        <w:t>An offer to make amends is taken to have been made without prejudice, unless the offer provides otherwise.</w:t>
      </w:r>
    </w:p>
    <w:p w:rsidR="008F05AF" w:rsidRDefault="008F05AF">
      <w:pPr>
        <w:pStyle w:val="AH5Sec"/>
      </w:pPr>
      <w:bookmarkStart w:id="177" w:name="_Toc207431551"/>
      <w:r>
        <w:rPr>
          <w:rStyle w:val="CharSectNo"/>
        </w:rPr>
        <w:t>126</w:t>
      </w:r>
      <w:r>
        <w:tab/>
        <w:t>When offer to make amends may be made</w:t>
      </w:r>
      <w:bookmarkEnd w:id="177"/>
    </w:p>
    <w:p w:rsidR="008F05AF" w:rsidRDefault="008F05AF">
      <w:pPr>
        <w:pStyle w:val="Amain"/>
      </w:pPr>
      <w:r>
        <w:tab/>
        <w:t>(1)</w:t>
      </w:r>
      <w:r>
        <w:tab/>
        <w:t>An offer to make amends cannot be made if—</w:t>
      </w:r>
    </w:p>
    <w:p w:rsidR="008F05AF" w:rsidRDefault="008F05AF">
      <w:pPr>
        <w:pStyle w:val="Apara"/>
      </w:pPr>
      <w:r>
        <w:tab/>
        <w:t>(a)</w:t>
      </w:r>
      <w:r>
        <w:tab/>
        <w:t>28 days have elapsed since the publisher was given a concerns notice by the aggrieved person; or</w:t>
      </w:r>
    </w:p>
    <w:p w:rsidR="008F05AF" w:rsidRDefault="008F05AF">
      <w:pPr>
        <w:pStyle w:val="Apara"/>
      </w:pPr>
      <w:r>
        <w:tab/>
        <w:t>(b)</w:t>
      </w:r>
      <w:r>
        <w:tab/>
        <w:t>a defence has been served in an action brought by the aggrieved person against the publisher in relation to the matter in question.</w:t>
      </w:r>
    </w:p>
    <w:p w:rsidR="008F05AF" w:rsidRDefault="008F05AF">
      <w:pPr>
        <w:pStyle w:val="Amain"/>
      </w:pPr>
      <w:r>
        <w:tab/>
        <w:t>(2)</w:t>
      </w:r>
      <w:r>
        <w:tab/>
        <w:t xml:space="preserve">A notice is a </w:t>
      </w:r>
      <w:r>
        <w:rPr>
          <w:rStyle w:val="charBoldItals"/>
        </w:rPr>
        <w:t>concerns notice</w:t>
      </w:r>
      <w:r>
        <w:t xml:space="preserve"> for the purposes of this section if the notice—</w:t>
      </w:r>
    </w:p>
    <w:p w:rsidR="008F05AF" w:rsidRDefault="008F05AF">
      <w:pPr>
        <w:pStyle w:val="Apara"/>
      </w:pPr>
      <w:r>
        <w:tab/>
        <w:t>(a)</w:t>
      </w:r>
      <w:r>
        <w:tab/>
        <w:t>is in writing; and</w:t>
      </w:r>
    </w:p>
    <w:p w:rsidR="008F05AF" w:rsidRDefault="008F05A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8F05AF" w:rsidRDefault="008F05A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8F05AF" w:rsidRDefault="008F05AF">
      <w:pPr>
        <w:pStyle w:val="aNote"/>
      </w:pPr>
      <w:r>
        <w:rPr>
          <w:rStyle w:val="charItals"/>
        </w:rPr>
        <w:t>Note</w:t>
      </w:r>
      <w:r>
        <w:rPr>
          <w:rStyle w:val="charItals"/>
        </w:rPr>
        <w:tab/>
      </w:r>
      <w:r>
        <w:t>For how documents may be served, see the Legislation Act, pt 19.5.</w:t>
      </w:r>
    </w:p>
    <w:p w:rsidR="008F05AF" w:rsidRDefault="008F05A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8F05AF" w:rsidRDefault="008F05AF">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8F05AF" w:rsidRDefault="008F05AF">
      <w:pPr>
        <w:pStyle w:val="AH5Sec"/>
      </w:pPr>
      <w:bookmarkStart w:id="178" w:name="_Toc207431552"/>
      <w:r>
        <w:rPr>
          <w:rStyle w:val="CharSectNo"/>
        </w:rPr>
        <w:t>127</w:t>
      </w:r>
      <w:r>
        <w:tab/>
        <w:t>Content of offer to make amends</w:t>
      </w:r>
      <w:bookmarkEnd w:id="178"/>
    </w:p>
    <w:p w:rsidR="008F05AF" w:rsidRDefault="008F05AF">
      <w:pPr>
        <w:pStyle w:val="Amain"/>
      </w:pPr>
      <w:r>
        <w:tab/>
        <w:t>(1)</w:t>
      </w:r>
      <w:r>
        <w:tab/>
        <w:t>An offer to make amends—</w:t>
      </w:r>
    </w:p>
    <w:p w:rsidR="008F05AF" w:rsidRDefault="008F05AF">
      <w:pPr>
        <w:pStyle w:val="Apara"/>
      </w:pPr>
      <w:r>
        <w:tab/>
        <w:t>(a)</w:t>
      </w:r>
      <w:r>
        <w:tab/>
        <w:t>must be in writing; and</w:t>
      </w:r>
    </w:p>
    <w:p w:rsidR="008F05AF" w:rsidRDefault="008F05AF">
      <w:pPr>
        <w:pStyle w:val="Apara"/>
      </w:pPr>
      <w:r>
        <w:tab/>
        <w:t>(b)</w:t>
      </w:r>
      <w:r>
        <w:tab/>
        <w:t>must be readily identifiable as an offer to make amends under this division; and</w:t>
      </w:r>
    </w:p>
    <w:p w:rsidR="008F05AF" w:rsidRDefault="008F05AF">
      <w:pPr>
        <w:pStyle w:val="Apara"/>
      </w:pPr>
      <w:r>
        <w:tab/>
        <w:t>(c)</w:t>
      </w:r>
      <w:r>
        <w:tab/>
        <w:t>if the offer is limited to any particular defamatory imputations—must state that the offer is so limited and particularise the imputations to which the offer is limited; and</w:t>
      </w:r>
    </w:p>
    <w:p w:rsidR="008F05AF" w:rsidRDefault="008F05A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8F05AF" w:rsidRDefault="008F05A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8F05AF" w:rsidRDefault="008F05AF">
      <w:pPr>
        <w:pStyle w:val="Apara"/>
      </w:pPr>
      <w:r>
        <w:tab/>
        <w:t>(f)</w:t>
      </w:r>
      <w:r>
        <w:tab/>
        <w:t>must include an offer to pay the expenses reasonably incurred by the aggrieved person before the offer was made and the expenses reasonably incurred by the aggrieved person in considering the offer; and</w:t>
      </w:r>
    </w:p>
    <w:p w:rsidR="008F05AF" w:rsidRDefault="008F05A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8F05AF" w:rsidRDefault="008F05AF">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8F05AF" w:rsidRDefault="008F05AF">
      <w:pPr>
        <w:pStyle w:val="Asubpara"/>
      </w:pPr>
      <w:r>
        <w:tab/>
        <w:t>(ii)</w:t>
      </w:r>
      <w:r>
        <w:tab/>
        <w:t>an offer to pay compensation for any economic or non</w:t>
      </w:r>
      <w:r>
        <w:noBreakHyphen/>
        <w:t>economic loss of the aggrieved person; or</w:t>
      </w:r>
    </w:p>
    <w:p w:rsidR="008F05AF" w:rsidRDefault="008F05AF">
      <w:pPr>
        <w:pStyle w:val="Asubpara"/>
      </w:pPr>
      <w:r>
        <w:tab/>
        <w:t>(iii)</w:t>
      </w:r>
      <w:r>
        <w:tab/>
        <w:t>the particulars of any correction or apology made, or action taken, before the date of the offer.</w:t>
      </w:r>
    </w:p>
    <w:p w:rsidR="008F05AF" w:rsidRDefault="008F05AF">
      <w:pPr>
        <w:pStyle w:val="Amain"/>
      </w:pPr>
      <w:r>
        <w:tab/>
        <w:t>(2)</w:t>
      </w:r>
      <w:r>
        <w:tab/>
        <w:t>Without limiting subsection (1) (g) (ii), an offer to pay compensation may comprise or include any 1 or more of the following:</w:t>
      </w:r>
    </w:p>
    <w:p w:rsidR="008F05AF" w:rsidRDefault="008F05AF">
      <w:pPr>
        <w:pStyle w:val="Apara"/>
      </w:pPr>
      <w:r>
        <w:tab/>
        <w:t>(a)</w:t>
      </w:r>
      <w:r>
        <w:tab/>
        <w:t>an offer to pay a stated amount;</w:t>
      </w:r>
    </w:p>
    <w:p w:rsidR="008F05AF" w:rsidRDefault="008F05AF">
      <w:pPr>
        <w:pStyle w:val="Apara"/>
      </w:pPr>
      <w:r>
        <w:tab/>
        <w:t>(b)</w:t>
      </w:r>
      <w:r>
        <w:tab/>
        <w:t>an offer to pay an amount to be agreed between the publisher and the aggrieved person;</w:t>
      </w:r>
    </w:p>
    <w:p w:rsidR="008F05AF" w:rsidRDefault="008F05AF">
      <w:pPr>
        <w:pStyle w:val="Apara"/>
      </w:pPr>
      <w:r>
        <w:tab/>
        <w:t>(c)</w:t>
      </w:r>
      <w:r>
        <w:tab/>
        <w:t>an offer to pay an amount determined by an arbitrator appointed, or agreed on, by the publisher and the aggrieved person;</w:t>
      </w:r>
    </w:p>
    <w:p w:rsidR="008F05AF" w:rsidRDefault="008F05AF">
      <w:pPr>
        <w:pStyle w:val="Apara"/>
      </w:pPr>
      <w:r>
        <w:tab/>
        <w:t>(d)</w:t>
      </w:r>
      <w:r>
        <w:tab/>
        <w:t>an offer to pay an amount determined by a court.</w:t>
      </w:r>
    </w:p>
    <w:p w:rsidR="008F05AF" w:rsidRDefault="008F05AF">
      <w:pPr>
        <w:pStyle w:val="Amain"/>
      </w:pPr>
      <w:r>
        <w:tab/>
        <w:t>(3)</w:t>
      </w:r>
      <w:r>
        <w:tab/>
        <w:t>If an offer to make amends is accepted, a court may, on the application of the aggrieved person or publisher, determine—</w:t>
      </w:r>
    </w:p>
    <w:p w:rsidR="008F05AF" w:rsidRDefault="008F05AF">
      <w:pPr>
        <w:pStyle w:val="Apara"/>
      </w:pPr>
      <w:r>
        <w:tab/>
        <w:t>(a)</w:t>
      </w:r>
      <w:r>
        <w:tab/>
        <w:t>if the offer provides for a court to determine the amount of compensation payable under the offer—the amount of compensation to be paid under the offer; and</w:t>
      </w:r>
    </w:p>
    <w:p w:rsidR="008F05AF" w:rsidRDefault="008F05AF">
      <w:pPr>
        <w:pStyle w:val="Apara"/>
      </w:pPr>
      <w:r>
        <w:tab/>
        <w:t>(b)</w:t>
      </w:r>
      <w:r>
        <w:tab/>
        <w:t>any other question that arises about what must be done to carry out the terms of the offer.</w:t>
      </w:r>
    </w:p>
    <w:p w:rsidR="008F05AF" w:rsidRDefault="008F05AF">
      <w:pPr>
        <w:pStyle w:val="Amain"/>
      </w:pPr>
      <w:r>
        <w:tab/>
        <w:t>(4)</w:t>
      </w:r>
      <w:r>
        <w:tab/>
        <w:t>The powers conferred on a court by subsection (3) are exercisable—</w:t>
      </w:r>
    </w:p>
    <w:p w:rsidR="008F05AF" w:rsidRDefault="008F05AF">
      <w:pPr>
        <w:pStyle w:val="Apara"/>
      </w:pPr>
      <w:r>
        <w:tab/>
        <w:t>(a)</w:t>
      </w:r>
      <w:r>
        <w:tab/>
        <w:t>if the aggrieved person has brought proceedings against the publisher in any court for defamation in relation to the matter in question—by that court in those proceedings; and</w:t>
      </w:r>
    </w:p>
    <w:p w:rsidR="008F05AF" w:rsidRDefault="008F05AF">
      <w:pPr>
        <w:pStyle w:val="Apara"/>
      </w:pPr>
      <w:r>
        <w:tab/>
        <w:t>(b)</w:t>
      </w:r>
      <w:r>
        <w:tab/>
        <w:t>except as provided in paragraph (a)—by the Supreme Court.</w:t>
      </w:r>
    </w:p>
    <w:p w:rsidR="008F05AF" w:rsidRDefault="008F05AF">
      <w:pPr>
        <w:pStyle w:val="AH5Sec"/>
      </w:pPr>
      <w:bookmarkStart w:id="179" w:name="_Toc207431553"/>
      <w:r>
        <w:rPr>
          <w:rStyle w:val="CharSectNo"/>
        </w:rPr>
        <w:lastRenderedPageBreak/>
        <w:t>128</w:t>
      </w:r>
      <w:r>
        <w:tab/>
        <w:t>Withdrawal of offer to make amends</w:t>
      </w:r>
      <w:bookmarkEnd w:id="179"/>
    </w:p>
    <w:p w:rsidR="008F05AF" w:rsidRDefault="008F05AF">
      <w:pPr>
        <w:pStyle w:val="Amain"/>
      </w:pPr>
      <w:r>
        <w:tab/>
        <w:t>(1)</w:t>
      </w:r>
      <w:r>
        <w:tab/>
        <w:t>An offer to make amends may be withdrawn before it is accepted by notice in writing given to the aggrieved person.</w:t>
      </w:r>
    </w:p>
    <w:p w:rsidR="008F05AF" w:rsidRDefault="008F05AF">
      <w:pPr>
        <w:pStyle w:val="Amain"/>
      </w:pPr>
      <w:r>
        <w:tab/>
        <w:t>(2)</w:t>
      </w:r>
      <w:r>
        <w:tab/>
        <w:t>A publisher who has withdrawn an offer to make amends may make a renewed offer.</w:t>
      </w:r>
    </w:p>
    <w:p w:rsidR="008F05AF" w:rsidRDefault="008F05AF">
      <w:pPr>
        <w:pStyle w:val="Amain"/>
      </w:pPr>
      <w:r>
        <w:tab/>
        <w:t>(3)</w:t>
      </w:r>
      <w:r>
        <w:tab/>
        <w:t>A renewed offer may (but need not) be in the same terms as the withdrawn offer.</w:t>
      </w:r>
    </w:p>
    <w:p w:rsidR="008F05AF" w:rsidRDefault="008F05AF">
      <w:pPr>
        <w:pStyle w:val="Amain"/>
      </w:pPr>
      <w:r>
        <w:tab/>
        <w:t>(4)</w:t>
      </w:r>
      <w:r>
        <w:tab/>
        <w:t>A renewed offer is to be treated as a new offer (including for the purposes of section 126).</w:t>
      </w:r>
    </w:p>
    <w:p w:rsidR="008F05AF" w:rsidRDefault="008F05AF">
      <w:pPr>
        <w:pStyle w:val="Amain"/>
      </w:pPr>
      <w:r>
        <w:tab/>
        <w:t>(5)</w:t>
      </w:r>
      <w:r>
        <w:tab/>
        <w:t>However, the time limit specified in section 126 for the making of offers to make amends does not prevent the making of a renewed offer that is not in the same terms as the withdrawn offer if—</w:t>
      </w:r>
    </w:p>
    <w:p w:rsidR="008F05AF" w:rsidRDefault="008F05AF">
      <w:pPr>
        <w:pStyle w:val="Apara"/>
      </w:pPr>
      <w:r>
        <w:tab/>
        <w:t>(a)</w:t>
      </w:r>
      <w:r>
        <w:tab/>
        <w:t>the renewed offer represents a genuine attempt by the publisher to address matters of concern raised by the aggrieved person about the withdrawn offer; and</w:t>
      </w:r>
    </w:p>
    <w:p w:rsidR="008F05AF" w:rsidRDefault="008F05AF">
      <w:pPr>
        <w:pStyle w:val="Apara"/>
      </w:pPr>
      <w:r>
        <w:tab/>
        <w:t>(b)</w:t>
      </w:r>
      <w:r>
        <w:tab/>
        <w:t>the renewed offer is made within 14 days after the withdrawal of the withdrawn offer or any other period agreed by the publisher and the aggrieved person.</w:t>
      </w:r>
    </w:p>
    <w:p w:rsidR="008F05AF" w:rsidRDefault="008F05AF">
      <w:pPr>
        <w:pStyle w:val="AH5Sec"/>
      </w:pPr>
      <w:bookmarkStart w:id="180" w:name="_Toc207431554"/>
      <w:r>
        <w:rPr>
          <w:rStyle w:val="CharSectNo"/>
        </w:rPr>
        <w:t>129</w:t>
      </w:r>
      <w:r>
        <w:tab/>
        <w:t>Effect of acceptance of offer to make amends</w:t>
      </w:r>
      <w:bookmarkEnd w:id="180"/>
    </w:p>
    <w:p w:rsidR="008F05AF" w:rsidRDefault="008F05A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8F05AF" w:rsidRDefault="008F05AF">
      <w:pPr>
        <w:pStyle w:val="Amain"/>
      </w:pPr>
      <w:r>
        <w:tab/>
        <w:t>(2)</w:t>
      </w:r>
      <w:r>
        <w:tab/>
        <w:t>A court may (but need not)—</w:t>
      </w:r>
    </w:p>
    <w:p w:rsidR="008F05AF" w:rsidRDefault="008F05AF">
      <w:pPr>
        <w:pStyle w:val="Apara"/>
      </w:pPr>
      <w:r>
        <w:tab/>
        <w:t>(a)</w:t>
      </w:r>
      <w:r>
        <w:tab/>
        <w:t>order the publisher to pay the aggrieved person the expenses reasonably incurred by the aggrieved person as a result of accepting the offer; and</w:t>
      </w:r>
    </w:p>
    <w:p w:rsidR="008F05AF" w:rsidRDefault="008F05AF">
      <w:pPr>
        <w:pStyle w:val="Apara"/>
      </w:pPr>
      <w:r>
        <w:lastRenderedPageBreak/>
        <w:tab/>
        <w:t>(b)</w:t>
      </w:r>
      <w:r>
        <w:tab/>
        <w:t>order any costs incurred by the aggrieved person that form part of those expenses to be assessed on an indemnity basis.</w:t>
      </w:r>
    </w:p>
    <w:p w:rsidR="008F05AF" w:rsidRDefault="008F05AF">
      <w:pPr>
        <w:pStyle w:val="Amain"/>
      </w:pPr>
      <w:r>
        <w:tab/>
        <w:t>(3)</w:t>
      </w:r>
      <w:r>
        <w:tab/>
        <w:t>The powers conferred on a court by subsection (2) are exercisable—</w:t>
      </w:r>
    </w:p>
    <w:p w:rsidR="008F05AF" w:rsidRDefault="008F05AF">
      <w:pPr>
        <w:pStyle w:val="Apara"/>
      </w:pPr>
      <w:r>
        <w:tab/>
        <w:t>(a)</w:t>
      </w:r>
      <w:r>
        <w:tab/>
        <w:t>if the aggrieved person has brought proceedings against the publisher in any court for defamation in relation to the matter in question—by that court in those proceedings, and</w:t>
      </w:r>
    </w:p>
    <w:p w:rsidR="008F05AF" w:rsidRDefault="008F05AF">
      <w:pPr>
        <w:pStyle w:val="Apara"/>
      </w:pPr>
      <w:r>
        <w:tab/>
        <w:t>(b)</w:t>
      </w:r>
      <w:r>
        <w:tab/>
        <w:t>except as provided in paragraph (a)—by the Supreme Court.</w:t>
      </w:r>
    </w:p>
    <w:p w:rsidR="008F05AF" w:rsidRDefault="008F05AF">
      <w:pPr>
        <w:pStyle w:val="AH5Sec"/>
      </w:pPr>
      <w:bookmarkStart w:id="181" w:name="_Toc207431555"/>
      <w:r>
        <w:rPr>
          <w:rStyle w:val="CharSectNo"/>
        </w:rPr>
        <w:t>130</w:t>
      </w:r>
      <w:r>
        <w:tab/>
        <w:t>Effect of failure to accept reasonable offer to make amends</w:t>
      </w:r>
      <w:bookmarkEnd w:id="181"/>
    </w:p>
    <w:p w:rsidR="008F05AF" w:rsidRDefault="008F05AF">
      <w:pPr>
        <w:pStyle w:val="Amain"/>
      </w:pPr>
      <w:r>
        <w:tab/>
        <w:t>(1)</w:t>
      </w:r>
      <w:r>
        <w:tab/>
        <w:t>If an offer to make amends is made in relation to the matter in question but is not accepted, it is a defence to an action for defamation against the publisher in relation to the matter if—</w:t>
      </w:r>
    </w:p>
    <w:p w:rsidR="008F05AF" w:rsidRDefault="008F05AF">
      <w:pPr>
        <w:pStyle w:val="Apara"/>
      </w:pPr>
      <w:r>
        <w:tab/>
        <w:t>(a)</w:t>
      </w:r>
      <w:r>
        <w:tab/>
        <w:t>the publisher made the offer as soon as practicable after becoming aware that the matter is or may be defamatory; and</w:t>
      </w:r>
    </w:p>
    <w:p w:rsidR="008F05AF" w:rsidRDefault="008F05AF">
      <w:pPr>
        <w:pStyle w:val="Apara"/>
      </w:pPr>
      <w:r>
        <w:tab/>
        <w:t>(b)</w:t>
      </w:r>
      <w:r>
        <w:tab/>
        <w:t>at any time before the trial the publisher was ready and willing, on acceptance of the offer by the aggrieved person, to carry out the terms of the offer; and</w:t>
      </w:r>
    </w:p>
    <w:p w:rsidR="008F05AF" w:rsidRDefault="008F05AF">
      <w:pPr>
        <w:pStyle w:val="Apara"/>
      </w:pPr>
      <w:r>
        <w:tab/>
        <w:t>(c)</w:t>
      </w:r>
      <w:r>
        <w:tab/>
        <w:t>in all the circumstances the offer was reasonable.</w:t>
      </w:r>
    </w:p>
    <w:p w:rsidR="008F05AF" w:rsidRDefault="008F05AF">
      <w:pPr>
        <w:pStyle w:val="Amain"/>
      </w:pPr>
      <w:r>
        <w:tab/>
        <w:t>(2)</w:t>
      </w:r>
      <w:r>
        <w:tab/>
        <w:t>In determining whether an offer to make amends is reasonable, a court—</w:t>
      </w:r>
    </w:p>
    <w:p w:rsidR="008F05AF" w:rsidRDefault="008F05A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8F05AF" w:rsidRDefault="008F05AF">
      <w:pPr>
        <w:pStyle w:val="Asubpara"/>
      </w:pPr>
      <w:r>
        <w:tab/>
        <w:t>(i)</w:t>
      </w:r>
      <w:r>
        <w:tab/>
        <w:t>the prominence given to the correction or apology as published in comparison to the prominence given to the matter in question as published; and</w:t>
      </w:r>
    </w:p>
    <w:p w:rsidR="008F05AF" w:rsidRDefault="008F05AF">
      <w:pPr>
        <w:pStyle w:val="Asubpara"/>
      </w:pPr>
      <w:r>
        <w:lastRenderedPageBreak/>
        <w:tab/>
        <w:t>(ii)</w:t>
      </w:r>
      <w:r>
        <w:tab/>
        <w:t>the period that elapses between publication of the matter in question and publication of the correction or apology; and</w:t>
      </w:r>
    </w:p>
    <w:p w:rsidR="008F05AF" w:rsidRDefault="008F05AF">
      <w:pPr>
        <w:pStyle w:val="Apara"/>
      </w:pPr>
      <w:r>
        <w:tab/>
        <w:t>(b)</w:t>
      </w:r>
      <w:r>
        <w:tab/>
        <w:t>may have regard to—</w:t>
      </w:r>
    </w:p>
    <w:p w:rsidR="008F05AF" w:rsidRDefault="008F05A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8F05AF" w:rsidRDefault="008F05AF">
      <w:pPr>
        <w:pStyle w:val="Asubpara"/>
      </w:pPr>
      <w:r>
        <w:tab/>
        <w:t>(ii)</w:t>
      </w:r>
      <w:r>
        <w:tab/>
        <w:t>any other matter that the court considers relevant.</w:t>
      </w:r>
    </w:p>
    <w:p w:rsidR="008F05AF" w:rsidRDefault="008F05AF">
      <w:pPr>
        <w:pStyle w:val="AH5Sec"/>
      </w:pPr>
      <w:bookmarkStart w:id="182" w:name="_Toc207431556"/>
      <w:r>
        <w:rPr>
          <w:rStyle w:val="CharSectNo"/>
        </w:rPr>
        <w:t>131</w:t>
      </w:r>
      <w:r>
        <w:tab/>
        <w:t>Inadmissibility of evidence of certain statements and admissions</w:t>
      </w:r>
      <w:bookmarkEnd w:id="182"/>
    </w:p>
    <w:p w:rsidR="008F05AF" w:rsidRDefault="008F05AF">
      <w:pPr>
        <w:pStyle w:val="Amain"/>
      </w:pPr>
      <w:r>
        <w:tab/>
        <w:t>(1)</w:t>
      </w:r>
      <w:r>
        <w:tab/>
        <w:t>Evidence of any statement or admission made in connection with the making or acceptance of an offer to make amends is not admissible as evidence in any legal proceedings (whether criminal or civil).</w:t>
      </w:r>
    </w:p>
    <w:p w:rsidR="008F05AF" w:rsidRDefault="008F05AF">
      <w:pPr>
        <w:pStyle w:val="Amain"/>
      </w:pPr>
      <w:r>
        <w:tab/>
        <w:t>(2)</w:t>
      </w:r>
      <w:r>
        <w:tab/>
        <w:t>Subsection (1) does not prevent the admission of evidence in any legal proceedings in order to determine—</w:t>
      </w:r>
    </w:p>
    <w:p w:rsidR="008F05AF" w:rsidRDefault="008F05AF">
      <w:pPr>
        <w:pStyle w:val="Apara"/>
      </w:pPr>
      <w:r>
        <w:tab/>
        <w:t>(a)</w:t>
      </w:r>
      <w:r>
        <w:tab/>
        <w:t>any issue arising under, or relating to the application of, a provision of this division; or</w:t>
      </w:r>
    </w:p>
    <w:p w:rsidR="008F05AF" w:rsidRDefault="008F05AF">
      <w:pPr>
        <w:pStyle w:val="Apara"/>
      </w:pPr>
      <w:r>
        <w:tab/>
        <w:t>(b)</w:t>
      </w:r>
      <w:r>
        <w:tab/>
        <w:t>costs in defamation proceedings.</w:t>
      </w:r>
    </w:p>
    <w:p w:rsidR="008F05AF" w:rsidRDefault="008F05AF">
      <w:pPr>
        <w:pStyle w:val="AH3Div"/>
      </w:pPr>
      <w:bookmarkStart w:id="183" w:name="_Toc207431557"/>
      <w:r>
        <w:rPr>
          <w:rStyle w:val="CharDivNo"/>
        </w:rPr>
        <w:t>Division 9.3.2</w:t>
      </w:r>
      <w:r>
        <w:tab/>
      </w:r>
      <w:r>
        <w:rPr>
          <w:rStyle w:val="CharDivText"/>
        </w:rPr>
        <w:t>Apologies</w:t>
      </w:r>
      <w:bookmarkEnd w:id="183"/>
    </w:p>
    <w:p w:rsidR="008F05AF" w:rsidRDefault="008F05AF">
      <w:pPr>
        <w:pStyle w:val="AH5Sec"/>
      </w:pPr>
      <w:bookmarkStart w:id="184" w:name="_Toc207431558"/>
      <w:r>
        <w:rPr>
          <w:rStyle w:val="CharSectNo"/>
        </w:rPr>
        <w:t>132</w:t>
      </w:r>
      <w:r>
        <w:tab/>
        <w:t>Effect of apology on liability for defamation</w:t>
      </w:r>
      <w:bookmarkEnd w:id="184"/>
    </w:p>
    <w:p w:rsidR="008F05AF" w:rsidRDefault="008F05AF">
      <w:pPr>
        <w:pStyle w:val="Amain"/>
      </w:pPr>
      <w:r>
        <w:tab/>
        <w:t>(1)</w:t>
      </w:r>
      <w:r>
        <w:tab/>
        <w:t>An apology made by or on behalf of a person in connection with any defamatory matter alleged to have been published by the person—</w:t>
      </w:r>
    </w:p>
    <w:p w:rsidR="008F05AF" w:rsidRDefault="008F05AF">
      <w:pPr>
        <w:pStyle w:val="Apara"/>
      </w:pPr>
      <w:r>
        <w:tab/>
        <w:t>(a)</w:t>
      </w:r>
      <w:r>
        <w:tab/>
        <w:t>does not constitute an express or implied admission of fault or liability by the person in connection with that matter; and</w:t>
      </w:r>
    </w:p>
    <w:p w:rsidR="008F05AF" w:rsidRDefault="008F05AF">
      <w:pPr>
        <w:pStyle w:val="Apara"/>
      </w:pPr>
      <w:r>
        <w:lastRenderedPageBreak/>
        <w:tab/>
        <w:t>(b)</w:t>
      </w:r>
      <w:r>
        <w:tab/>
        <w:t>is not relevant to the determination of fault or liability in connection with that matter.</w:t>
      </w:r>
    </w:p>
    <w:p w:rsidR="008F05AF" w:rsidRDefault="008F05A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8F05AF" w:rsidRDefault="008F05AF">
      <w:pPr>
        <w:pStyle w:val="Amain"/>
      </w:pPr>
      <w:r>
        <w:tab/>
        <w:t>(3)</w:t>
      </w:r>
      <w:r>
        <w:tab/>
        <w:t>Nothing in this section limits the operation of section 139G (State of mind of defendant generally not relevant to awarding damages).</w:t>
      </w:r>
    </w:p>
    <w:p w:rsidR="008F05AF" w:rsidRDefault="008F05AF">
      <w:pPr>
        <w:pStyle w:val="PageBreak"/>
      </w:pPr>
      <w:r>
        <w:br w:type="page"/>
      </w:r>
    </w:p>
    <w:p w:rsidR="008F05AF" w:rsidRDefault="008F05AF">
      <w:pPr>
        <w:pStyle w:val="AH2Part"/>
      </w:pPr>
      <w:bookmarkStart w:id="185" w:name="_Toc207431559"/>
      <w:r>
        <w:rPr>
          <w:rStyle w:val="CharPartNo"/>
        </w:rPr>
        <w:t>Part 9.4</w:t>
      </w:r>
      <w:r>
        <w:tab/>
      </w:r>
      <w:r>
        <w:rPr>
          <w:rStyle w:val="CharPartText"/>
        </w:rPr>
        <w:t>Litigation of civil disputes</w:t>
      </w:r>
      <w:bookmarkEnd w:id="185"/>
    </w:p>
    <w:p w:rsidR="008F05AF" w:rsidRDefault="008F05AF">
      <w:pPr>
        <w:pStyle w:val="AH3Div"/>
      </w:pPr>
      <w:bookmarkStart w:id="186" w:name="_Toc207431560"/>
      <w:r>
        <w:rPr>
          <w:rStyle w:val="CharDivNo"/>
        </w:rPr>
        <w:t>Division 9.4.1</w:t>
      </w:r>
      <w:r>
        <w:tab/>
      </w:r>
      <w:r>
        <w:rPr>
          <w:rStyle w:val="CharDivText"/>
        </w:rPr>
        <w:t>General</w:t>
      </w:r>
      <w:bookmarkEnd w:id="186"/>
    </w:p>
    <w:p w:rsidR="008F05AF" w:rsidRDefault="008F05AF">
      <w:pPr>
        <w:pStyle w:val="AH5Sec"/>
      </w:pPr>
      <w:bookmarkStart w:id="187" w:name="_Toc207431561"/>
      <w:r>
        <w:rPr>
          <w:rStyle w:val="CharSectNo"/>
        </w:rPr>
        <w:t>133</w:t>
      </w:r>
      <w:r>
        <w:tab/>
        <w:t>Leave required for further proceedings in relation to publication of same defamatory matter</w:t>
      </w:r>
      <w:bookmarkEnd w:id="187"/>
      <w:r>
        <w:t xml:space="preserve"> </w:t>
      </w:r>
    </w:p>
    <w:p w:rsidR="008F05AF" w:rsidRDefault="008F05A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8F05AF" w:rsidRDefault="008F05AF">
      <w:pPr>
        <w:pStyle w:val="AH3Div"/>
      </w:pPr>
      <w:bookmarkStart w:id="188" w:name="_Toc207431562"/>
      <w:r>
        <w:rPr>
          <w:rStyle w:val="CharDivNo"/>
        </w:rPr>
        <w:t>Division 9.4.2</w:t>
      </w:r>
      <w:r>
        <w:tab/>
      </w:r>
      <w:r>
        <w:rPr>
          <w:rStyle w:val="CharDivText"/>
        </w:rPr>
        <w:t>Defences</w:t>
      </w:r>
      <w:bookmarkEnd w:id="188"/>
    </w:p>
    <w:p w:rsidR="008F05AF" w:rsidRDefault="008F05AF">
      <w:pPr>
        <w:pStyle w:val="AH5Sec"/>
      </w:pPr>
      <w:bookmarkStart w:id="189" w:name="_Toc207431563"/>
      <w:r>
        <w:rPr>
          <w:rStyle w:val="CharSectNo"/>
        </w:rPr>
        <w:t>134</w:t>
      </w:r>
      <w:r>
        <w:tab/>
        <w:t>Scope of defences under general law and other law not limited</w:t>
      </w:r>
      <w:bookmarkEnd w:id="189"/>
    </w:p>
    <w:p w:rsidR="008F05AF" w:rsidRDefault="008F05A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8F05AF" w:rsidRDefault="008F05A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8F05AF" w:rsidRDefault="008F05AF">
      <w:pPr>
        <w:pStyle w:val="AH5Sec"/>
      </w:pPr>
      <w:bookmarkStart w:id="190" w:name="_Toc207431564"/>
      <w:r>
        <w:rPr>
          <w:rStyle w:val="CharSectNo"/>
        </w:rPr>
        <w:t>135</w:t>
      </w:r>
      <w:r>
        <w:tab/>
        <w:t>Defence of justification</w:t>
      </w:r>
      <w:bookmarkEnd w:id="190"/>
    </w:p>
    <w:p w:rsidR="008F05AF" w:rsidRDefault="008F05AF">
      <w:pPr>
        <w:pStyle w:val="Amainreturn"/>
      </w:pPr>
      <w:r>
        <w:t xml:space="preserve">It is a defence to the publication of defamatory matter if the defendant proves that the defamatory imputations carried by the matter of which the plaintiff complains are substantially true. </w:t>
      </w:r>
    </w:p>
    <w:p w:rsidR="008F05AF" w:rsidRDefault="008F05AF">
      <w:pPr>
        <w:pStyle w:val="AH5Sec"/>
      </w:pPr>
      <w:bookmarkStart w:id="191" w:name="_Toc207431565"/>
      <w:r>
        <w:rPr>
          <w:rStyle w:val="CharSectNo"/>
        </w:rPr>
        <w:lastRenderedPageBreak/>
        <w:t>136</w:t>
      </w:r>
      <w:r>
        <w:tab/>
        <w:t>Defence of contextual truth</w:t>
      </w:r>
      <w:bookmarkEnd w:id="191"/>
    </w:p>
    <w:p w:rsidR="008F05AF" w:rsidRDefault="008F05AF">
      <w:pPr>
        <w:pStyle w:val="Amainreturn"/>
      </w:pPr>
      <w:r>
        <w:t>It is a defence to the publication of defamatory matter if the defendant proves that—</w:t>
      </w:r>
    </w:p>
    <w:p w:rsidR="008F05AF" w:rsidRDefault="008F05A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8F05AF" w:rsidRDefault="008F05AF">
      <w:pPr>
        <w:pStyle w:val="Apara"/>
      </w:pPr>
      <w:r>
        <w:tab/>
        <w:t>(b)</w:t>
      </w:r>
      <w:r>
        <w:tab/>
        <w:t>the defamatory imputations do not further harm the reputation of the plaintiff because of the substantial truth of the contextual imputations.</w:t>
      </w:r>
    </w:p>
    <w:p w:rsidR="008F05AF" w:rsidRDefault="008F05AF">
      <w:pPr>
        <w:pStyle w:val="AH5Sec"/>
      </w:pPr>
      <w:bookmarkStart w:id="192" w:name="_Toc207431566"/>
      <w:r>
        <w:rPr>
          <w:rStyle w:val="CharSectNo"/>
        </w:rPr>
        <w:t>137</w:t>
      </w:r>
      <w:r>
        <w:tab/>
        <w:t>Defence of absolute privilege</w:t>
      </w:r>
      <w:bookmarkEnd w:id="192"/>
    </w:p>
    <w:p w:rsidR="008F05AF" w:rsidRDefault="008F05AF">
      <w:pPr>
        <w:pStyle w:val="Amain"/>
      </w:pPr>
      <w:r>
        <w:tab/>
        <w:t>(1)</w:t>
      </w:r>
      <w:r>
        <w:tab/>
        <w:t>It is a defence to the publication of defamatory matter if the defendant proves that it was published on an occasion of absolute privilege.</w:t>
      </w:r>
    </w:p>
    <w:p w:rsidR="008F05AF" w:rsidRDefault="008F05AF">
      <w:pPr>
        <w:pStyle w:val="Amain"/>
      </w:pPr>
      <w:r>
        <w:tab/>
        <w:t>(2)</w:t>
      </w:r>
      <w:r>
        <w:tab/>
        <w:t>Without limiting subsection (1), matter is published on an occasion of absolute privilege if—</w:t>
      </w:r>
    </w:p>
    <w:p w:rsidR="008F05AF" w:rsidRDefault="008F05AF">
      <w:pPr>
        <w:pStyle w:val="Apara"/>
      </w:pPr>
      <w:r>
        <w:tab/>
        <w:t>(a)</w:t>
      </w:r>
      <w:r>
        <w:tab/>
        <w:t>the matter is published in the course of the proceedings of a parliamentary body, including (but not limited to)—</w:t>
      </w:r>
    </w:p>
    <w:p w:rsidR="008F05AF" w:rsidRDefault="008F05AF">
      <w:pPr>
        <w:pStyle w:val="Asubpara"/>
      </w:pPr>
      <w:r>
        <w:tab/>
        <w:t>(i)</w:t>
      </w:r>
      <w:r>
        <w:tab/>
        <w:t>the publication of a document by order, or under the authority, of the body; and</w:t>
      </w:r>
    </w:p>
    <w:p w:rsidR="008F05AF" w:rsidRDefault="008F05AF">
      <w:pPr>
        <w:pStyle w:val="Asubpara"/>
      </w:pPr>
      <w:r>
        <w:tab/>
        <w:t>(ii)</w:t>
      </w:r>
      <w:r>
        <w:tab/>
        <w:t>the publication of the debates and proceedings of the body by or under the authority of the body or any law; and</w:t>
      </w:r>
    </w:p>
    <w:p w:rsidR="008F05AF" w:rsidRDefault="008F05AF">
      <w:pPr>
        <w:pStyle w:val="Asubpara"/>
      </w:pPr>
      <w:r>
        <w:tab/>
        <w:t>(iii)</w:t>
      </w:r>
      <w:r>
        <w:tab/>
        <w:t>the publication of matter while giving evidence before the body; and</w:t>
      </w:r>
    </w:p>
    <w:p w:rsidR="008F05AF" w:rsidRDefault="008F05AF">
      <w:pPr>
        <w:pStyle w:val="Asubpara"/>
      </w:pPr>
      <w:r>
        <w:tab/>
        <w:t>(iv)</w:t>
      </w:r>
      <w:r>
        <w:tab/>
        <w:t>the publication of matter while presenting or submitting a document to the body; or</w:t>
      </w:r>
    </w:p>
    <w:p w:rsidR="008F05AF" w:rsidRDefault="008F05AF">
      <w:pPr>
        <w:pStyle w:val="Apara"/>
      </w:pPr>
      <w:r>
        <w:tab/>
        <w:t>(b)</w:t>
      </w:r>
      <w:r>
        <w:tab/>
        <w:t>the matter is published in the course of the proceedings of an Australian court or Australian tribunal, including (but not limited to)—</w:t>
      </w:r>
    </w:p>
    <w:p w:rsidR="008F05AF" w:rsidRDefault="008F05AF">
      <w:pPr>
        <w:pStyle w:val="Asubpara"/>
      </w:pPr>
      <w:r>
        <w:lastRenderedPageBreak/>
        <w:tab/>
        <w:t>(i)</w:t>
      </w:r>
      <w:r>
        <w:tab/>
        <w:t>the publication of matter in any document filed or lodged with, or otherwise submitted to, the court or tribunal (including any originating process); and</w:t>
      </w:r>
    </w:p>
    <w:p w:rsidR="008F05AF" w:rsidRDefault="008F05AF">
      <w:pPr>
        <w:pStyle w:val="Asubpara"/>
      </w:pPr>
      <w:r>
        <w:tab/>
        <w:t>(ii)</w:t>
      </w:r>
      <w:r>
        <w:tab/>
        <w:t>the publication of matter while giving evidence before the court or tribunal; and</w:t>
      </w:r>
    </w:p>
    <w:p w:rsidR="008F05AF" w:rsidRDefault="008F05AF">
      <w:pPr>
        <w:pStyle w:val="Asubpara"/>
      </w:pPr>
      <w:r>
        <w:tab/>
        <w:t>(iii)</w:t>
      </w:r>
      <w:r>
        <w:tab/>
        <w:t>the publication of matter in any judgment, order or other determination of the court or tribunal; or</w:t>
      </w:r>
    </w:p>
    <w:p w:rsidR="008F05AF" w:rsidRDefault="008F05A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8F05AF" w:rsidRDefault="008F05AF">
      <w:pPr>
        <w:pStyle w:val="AH5Sec"/>
      </w:pPr>
      <w:bookmarkStart w:id="193" w:name="_Toc207431567"/>
      <w:r>
        <w:rPr>
          <w:rStyle w:val="CharSectNo"/>
        </w:rPr>
        <w:t>138</w:t>
      </w:r>
      <w:r>
        <w:tab/>
        <w:t>Defence for publication of public documents</w:t>
      </w:r>
      <w:bookmarkEnd w:id="193"/>
    </w:p>
    <w:p w:rsidR="008F05AF" w:rsidRDefault="008F05AF">
      <w:pPr>
        <w:pStyle w:val="Amain"/>
      </w:pPr>
      <w:r>
        <w:tab/>
        <w:t>(1)</w:t>
      </w:r>
      <w:r>
        <w:tab/>
        <w:t>It is a defence to the publication of defamatory matter if the defendant proves that the matter was contained in—</w:t>
      </w:r>
    </w:p>
    <w:p w:rsidR="008F05AF" w:rsidRDefault="008F05AF">
      <w:pPr>
        <w:pStyle w:val="Apara"/>
      </w:pPr>
      <w:r>
        <w:tab/>
        <w:t>(a)</w:t>
      </w:r>
      <w:r>
        <w:tab/>
        <w:t>a public document or a fair copy of a public document; or</w:t>
      </w:r>
    </w:p>
    <w:p w:rsidR="008F05AF" w:rsidRDefault="008F05AF">
      <w:pPr>
        <w:pStyle w:val="Apara"/>
      </w:pPr>
      <w:r>
        <w:tab/>
        <w:t>(b)</w:t>
      </w:r>
      <w:r>
        <w:tab/>
        <w:t>a fair summary of, or a fair extract from, a public document.</w:t>
      </w:r>
    </w:p>
    <w:p w:rsidR="008F05AF" w:rsidRDefault="008F05AF">
      <w:pPr>
        <w:pStyle w:val="Amain"/>
      </w:pPr>
      <w:r>
        <w:tab/>
        <w:t>(2)</w:t>
      </w:r>
      <w:r>
        <w:tab/>
        <w:t>For the purposes of subsection (1), if a report or other document under the law of a country would be a public document except for noncompliance with a provision of that law about—</w:t>
      </w:r>
    </w:p>
    <w:p w:rsidR="008F05AF" w:rsidRDefault="008F05AF">
      <w:pPr>
        <w:pStyle w:val="Apara"/>
      </w:pPr>
      <w:r>
        <w:tab/>
        <w:t>(a)</w:t>
      </w:r>
      <w:r>
        <w:tab/>
        <w:t>the formal requirements for the content or layout of the report or document; or</w:t>
      </w:r>
    </w:p>
    <w:p w:rsidR="008F05AF" w:rsidRDefault="008F05AF">
      <w:pPr>
        <w:pStyle w:val="Apara"/>
      </w:pPr>
      <w:r>
        <w:tab/>
        <w:t>(b)</w:t>
      </w:r>
      <w:r>
        <w:tab/>
        <w:t>the time within which the report or document is prepared, or presented, submitted, tabled or laid to or before a person or body;</w:t>
      </w:r>
    </w:p>
    <w:p w:rsidR="008F05AF" w:rsidRDefault="008F05AF">
      <w:pPr>
        <w:pStyle w:val="Amainreturn"/>
      </w:pPr>
      <w:r>
        <w:t>the report or document is a public document despite that noncompliance.</w:t>
      </w:r>
    </w:p>
    <w:p w:rsidR="008F05AF" w:rsidRDefault="008F05AF">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8F05AF" w:rsidRDefault="008F05AF">
      <w:pPr>
        <w:pStyle w:val="Amain"/>
      </w:pPr>
      <w:r>
        <w:tab/>
        <w:t>(4)</w:t>
      </w:r>
      <w:r>
        <w:tab/>
        <w:t>In this section:</w:t>
      </w:r>
    </w:p>
    <w:p w:rsidR="008F05AF" w:rsidRDefault="008F05AF">
      <w:pPr>
        <w:pStyle w:val="aDef"/>
        <w:keepNext/>
      </w:pPr>
      <w:r>
        <w:rPr>
          <w:rStyle w:val="charBoldItals"/>
        </w:rPr>
        <w:t>public document</w:t>
      </w:r>
      <w:r>
        <w:t xml:space="preserve"> means—</w:t>
      </w:r>
    </w:p>
    <w:p w:rsidR="008F05AF" w:rsidRDefault="008F05AF">
      <w:pPr>
        <w:pStyle w:val="aDefpara"/>
      </w:pPr>
      <w:r>
        <w:tab/>
        <w:t>(a)</w:t>
      </w:r>
      <w:r>
        <w:tab/>
        <w:t>any report or paper published by a parliamentary body, or a record of votes, debates or other proceedings relating to a parliamentary body published by or under the authority of the body or any law; or</w:t>
      </w:r>
    </w:p>
    <w:p w:rsidR="008F05AF" w:rsidRDefault="008F05AF">
      <w:pPr>
        <w:pStyle w:val="aDefpara"/>
      </w:pPr>
      <w:r>
        <w:tab/>
        <w:t>(b)</w:t>
      </w:r>
      <w:r>
        <w:tab/>
        <w:t>any judgment, order or other determination of a court or arbitral tribunal of any country in civil proceedings and including—</w:t>
      </w:r>
    </w:p>
    <w:p w:rsidR="008F05AF" w:rsidRDefault="008F05AF">
      <w:pPr>
        <w:pStyle w:val="aDefsubpara"/>
      </w:pPr>
      <w:r>
        <w:tab/>
        <w:t>(i)</w:t>
      </w:r>
      <w:r>
        <w:tab/>
        <w:t>any record of the court or tribunal relating to the judgment, order or determination or to its enforcement or satisfaction; and</w:t>
      </w:r>
    </w:p>
    <w:p w:rsidR="008F05AF" w:rsidRDefault="008F05AF">
      <w:pPr>
        <w:pStyle w:val="aDefsubpara"/>
        <w:keepNext/>
      </w:pPr>
      <w:r>
        <w:tab/>
        <w:t>(ii)</w:t>
      </w:r>
      <w:r>
        <w:tab/>
        <w:t>any report of the court or tribunal about its judgment, order or determination and the reasons for its judgment, order or determination; or</w:t>
      </w:r>
    </w:p>
    <w:p w:rsidR="008F05AF" w:rsidRDefault="008F05AF">
      <w:pPr>
        <w:pStyle w:val="aDefpara"/>
      </w:pPr>
      <w:r>
        <w:tab/>
        <w:t>(c)</w:t>
      </w:r>
      <w:r>
        <w:tab/>
        <w:t>any report or other document that under the law of any country—</w:t>
      </w:r>
    </w:p>
    <w:p w:rsidR="008F05AF" w:rsidRDefault="008F05AF">
      <w:pPr>
        <w:pStyle w:val="aDefsubpara"/>
      </w:pPr>
      <w:r>
        <w:tab/>
        <w:t>(i)</w:t>
      </w:r>
      <w:r>
        <w:tab/>
        <w:t>is authorised to be published; or</w:t>
      </w:r>
    </w:p>
    <w:p w:rsidR="008F05AF" w:rsidRDefault="008F05AF">
      <w:pPr>
        <w:pStyle w:val="aDefsubpara"/>
        <w:keepNext/>
      </w:pPr>
      <w:r>
        <w:tab/>
        <w:t>(ii)</w:t>
      </w:r>
      <w:r>
        <w:tab/>
        <w:t>is required to be presented or submitted to, tabled in, or laid before, a parliamentary body; or</w:t>
      </w:r>
    </w:p>
    <w:p w:rsidR="008F05AF" w:rsidRDefault="008F05AF">
      <w:pPr>
        <w:pStyle w:val="aDefpara"/>
      </w:pPr>
      <w:r>
        <w:tab/>
        <w:t>(d)</w:t>
      </w:r>
      <w:r>
        <w:tab/>
        <w:t>any document issued by the government (including a local government) of a country, or by an officer, employee or agency of the government, for the information of the public; or</w:t>
      </w:r>
    </w:p>
    <w:p w:rsidR="008F05AF" w:rsidRDefault="008F05AF">
      <w:pPr>
        <w:pStyle w:val="aDefpara"/>
      </w:pPr>
      <w:r>
        <w:tab/>
        <w:t>(e)</w:t>
      </w:r>
      <w:r>
        <w:tab/>
        <w:t>any record or other document open to inspection by the public that is kept—</w:t>
      </w:r>
    </w:p>
    <w:p w:rsidR="008F05AF" w:rsidRDefault="008F05AF">
      <w:pPr>
        <w:pStyle w:val="aDefsubpara"/>
      </w:pPr>
      <w:r>
        <w:tab/>
        <w:t>(i)</w:t>
      </w:r>
      <w:r>
        <w:tab/>
        <w:t>by an Australian jurisdiction; or</w:t>
      </w:r>
    </w:p>
    <w:p w:rsidR="008F05AF" w:rsidRDefault="008F05AF">
      <w:pPr>
        <w:pStyle w:val="aDefsubpara"/>
      </w:pPr>
      <w:r>
        <w:tab/>
        <w:t>(ii)</w:t>
      </w:r>
      <w:r>
        <w:tab/>
        <w:t>by a statutory authority of an Australian jurisdiction; or</w:t>
      </w:r>
    </w:p>
    <w:p w:rsidR="008F05AF" w:rsidRDefault="008F05AF">
      <w:pPr>
        <w:pStyle w:val="aDefsubpara"/>
      </w:pPr>
      <w:r>
        <w:lastRenderedPageBreak/>
        <w:tab/>
        <w:t>(iii)</w:t>
      </w:r>
      <w:r>
        <w:tab/>
        <w:t>by an Australian court; or</w:t>
      </w:r>
    </w:p>
    <w:p w:rsidR="008F05AF" w:rsidRDefault="008F05AF">
      <w:pPr>
        <w:pStyle w:val="aDefsubpara"/>
        <w:keepNext/>
      </w:pPr>
      <w:r>
        <w:tab/>
        <w:t>(iv)</w:t>
      </w:r>
      <w:r>
        <w:tab/>
        <w:t>under legislation of an Australian jurisdiction; or</w:t>
      </w:r>
    </w:p>
    <w:p w:rsidR="008F05AF" w:rsidRDefault="008F05A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8F05AF" w:rsidRDefault="008F05AF">
      <w:pPr>
        <w:pStyle w:val="AH5Sec"/>
      </w:pPr>
      <w:bookmarkStart w:id="194" w:name="_Toc207431568"/>
      <w:r>
        <w:rPr>
          <w:rStyle w:val="CharSectNo"/>
        </w:rPr>
        <w:t>139</w:t>
      </w:r>
      <w:r>
        <w:tab/>
        <w:t>Defences of fair report of proceedings of public concern</w:t>
      </w:r>
      <w:bookmarkEnd w:id="194"/>
    </w:p>
    <w:p w:rsidR="008F05AF" w:rsidRDefault="008F05AF">
      <w:pPr>
        <w:pStyle w:val="Amain"/>
      </w:pPr>
      <w:r>
        <w:tab/>
        <w:t>(1)</w:t>
      </w:r>
      <w:r>
        <w:tab/>
        <w:t>It is a defence to the publication of defamatory matter if the defendant proves that the matter was, or was contained in, a fair report of any proceedings of public concern.</w:t>
      </w:r>
    </w:p>
    <w:p w:rsidR="008F05AF" w:rsidRDefault="008F05AF">
      <w:pPr>
        <w:pStyle w:val="Amain"/>
      </w:pPr>
      <w:r>
        <w:tab/>
        <w:t>(2)</w:t>
      </w:r>
      <w:r>
        <w:tab/>
        <w:t>It is a defence to the publication of defamatory matter if the defendant proves that—</w:t>
      </w:r>
    </w:p>
    <w:p w:rsidR="008F05AF" w:rsidRDefault="008F05AF">
      <w:pPr>
        <w:pStyle w:val="Apara"/>
      </w:pPr>
      <w:r>
        <w:tab/>
        <w:t>(a)</w:t>
      </w:r>
      <w:r>
        <w:tab/>
        <w:t>the matter was, or was contained in, an earlier published report of proceedings of public concern; and</w:t>
      </w:r>
    </w:p>
    <w:p w:rsidR="008F05AF" w:rsidRDefault="008F05AF">
      <w:pPr>
        <w:pStyle w:val="Apara"/>
      </w:pPr>
      <w:r>
        <w:tab/>
        <w:t>(b)</w:t>
      </w:r>
      <w:r>
        <w:tab/>
        <w:t>the matter was, or was contained in, a fair copy of, a fair summary of, or a fair extract from, the earlier published report; and</w:t>
      </w:r>
    </w:p>
    <w:p w:rsidR="008F05AF" w:rsidRDefault="008F05AF">
      <w:pPr>
        <w:pStyle w:val="Apara"/>
      </w:pPr>
      <w:r>
        <w:tab/>
        <w:t>(c)</w:t>
      </w:r>
      <w:r>
        <w:tab/>
        <w:t>the defendant had no knowledge that would reasonably make the defendant aware that the earlier published report was not fair.</w:t>
      </w:r>
    </w:p>
    <w:p w:rsidR="008F05AF" w:rsidRDefault="008F05A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8F05AF" w:rsidRDefault="008F05AF">
      <w:pPr>
        <w:pStyle w:val="Amain"/>
      </w:pPr>
      <w:r>
        <w:tab/>
        <w:t>(4)</w:t>
      </w:r>
      <w:r>
        <w:tab/>
        <w:t>In this section:</w:t>
      </w:r>
    </w:p>
    <w:p w:rsidR="008F05AF" w:rsidRDefault="008F05AF">
      <w:pPr>
        <w:pStyle w:val="aDef"/>
        <w:keepNext/>
      </w:pPr>
      <w:r>
        <w:rPr>
          <w:rStyle w:val="charBoldItals"/>
        </w:rPr>
        <w:t>proceedings of public concern</w:t>
      </w:r>
      <w:r>
        <w:t xml:space="preserve"> means—</w:t>
      </w:r>
    </w:p>
    <w:p w:rsidR="008F05AF" w:rsidRDefault="008F05AF">
      <w:pPr>
        <w:pStyle w:val="aDefpara"/>
      </w:pPr>
      <w:r>
        <w:tab/>
        <w:t>(a)</w:t>
      </w:r>
      <w:r>
        <w:tab/>
        <w:t>any proceedings in public of a parliamentary body; or</w:t>
      </w:r>
    </w:p>
    <w:p w:rsidR="008F05AF" w:rsidRDefault="008F05AF">
      <w:pPr>
        <w:pStyle w:val="aDefpara"/>
      </w:pPr>
      <w:r>
        <w:lastRenderedPageBreak/>
        <w:tab/>
        <w:t>(b)</w:t>
      </w:r>
      <w:r>
        <w:tab/>
        <w:t>any proceedings in public of an international organisation of any countries or of the governments of any countries; or</w:t>
      </w:r>
    </w:p>
    <w:p w:rsidR="008F05AF" w:rsidRDefault="008F05AF">
      <w:pPr>
        <w:pStyle w:val="aDefpara"/>
      </w:pPr>
      <w:r>
        <w:tab/>
        <w:t>(c)</w:t>
      </w:r>
      <w:r>
        <w:tab/>
        <w:t>any proceedings in public of an international conference at which the governments of any countries are represented; or</w:t>
      </w:r>
    </w:p>
    <w:p w:rsidR="008F05AF" w:rsidRDefault="008F05AF">
      <w:pPr>
        <w:pStyle w:val="aDefpara"/>
      </w:pPr>
      <w:r>
        <w:tab/>
        <w:t>(d)</w:t>
      </w:r>
      <w:r>
        <w:tab/>
        <w:t>any proceedings in public of—</w:t>
      </w:r>
    </w:p>
    <w:p w:rsidR="008F05AF" w:rsidRDefault="008F05AF">
      <w:pPr>
        <w:pStyle w:val="aDefsubpara"/>
      </w:pPr>
      <w:r>
        <w:tab/>
        <w:t>(i)</w:t>
      </w:r>
      <w:r>
        <w:tab/>
        <w:t>the International Court of Justice, or any other judicial or arbitral tribunal, for the decision of any matter in dispute between nations; or</w:t>
      </w:r>
    </w:p>
    <w:p w:rsidR="008F05AF" w:rsidRDefault="008F05AF">
      <w:pPr>
        <w:pStyle w:val="aDefsubpara"/>
        <w:keepNext/>
      </w:pPr>
      <w:r>
        <w:tab/>
        <w:t>(ii)</w:t>
      </w:r>
      <w:r>
        <w:tab/>
        <w:t>any other international judicial or arbitral tribunal; or</w:t>
      </w:r>
    </w:p>
    <w:p w:rsidR="008F05AF" w:rsidRDefault="008F05AF">
      <w:pPr>
        <w:pStyle w:val="aDefpara"/>
      </w:pPr>
      <w:r>
        <w:tab/>
        <w:t>(e)</w:t>
      </w:r>
      <w:r>
        <w:tab/>
        <w:t>any proceedings in public of a court or arbitral tribunal of any country; or</w:t>
      </w:r>
    </w:p>
    <w:p w:rsidR="008F05AF" w:rsidRDefault="008F05AF">
      <w:pPr>
        <w:pStyle w:val="aDefpara"/>
      </w:pPr>
      <w:r>
        <w:tab/>
        <w:t>(f)</w:t>
      </w:r>
      <w:r>
        <w:tab/>
        <w:t>any proceedings in public of an inquiry held under the law of any country or under the authority of the government of any country; or</w:t>
      </w:r>
    </w:p>
    <w:p w:rsidR="008F05AF" w:rsidRDefault="008F05AF">
      <w:pPr>
        <w:pStyle w:val="aDefpara"/>
      </w:pPr>
      <w:r>
        <w:tab/>
        <w:t>(g)</w:t>
      </w:r>
      <w:r>
        <w:tab/>
        <w:t>any proceedings in public of a local government body of any Australian jurisdiction; or</w:t>
      </w:r>
    </w:p>
    <w:p w:rsidR="008F05AF" w:rsidRDefault="008F05AF">
      <w:pPr>
        <w:pStyle w:val="aDefpara"/>
      </w:pPr>
      <w:r>
        <w:tab/>
        <w:t>(h)</w:t>
      </w:r>
      <w:r>
        <w:tab/>
        <w:t>proceedings of a learned society, or of a committee or governing body of the society, under its relevant objects, but only to the extent that the proceedings relate to a decision or adjudication made in Australia about—</w:t>
      </w:r>
    </w:p>
    <w:p w:rsidR="008F05AF" w:rsidRDefault="008F05AF">
      <w:pPr>
        <w:pStyle w:val="aDefsubpara"/>
      </w:pPr>
      <w:r>
        <w:tab/>
        <w:t>(i)</w:t>
      </w:r>
      <w:r>
        <w:tab/>
        <w:t>a member or members of the society; or</w:t>
      </w:r>
    </w:p>
    <w:p w:rsidR="008F05AF" w:rsidRDefault="008F05AF">
      <w:pPr>
        <w:pStyle w:val="aDefsubpara"/>
        <w:keepNext/>
      </w:pPr>
      <w:r>
        <w:tab/>
        <w:t>(ii)</w:t>
      </w:r>
      <w:r>
        <w:tab/>
        <w:t>a person subject by contract or otherwise by law to control by the society; or</w:t>
      </w:r>
    </w:p>
    <w:p w:rsidR="008F05AF" w:rsidRDefault="008F05AF">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8F05AF" w:rsidRDefault="008F05AF">
      <w:pPr>
        <w:pStyle w:val="aDefsubpara"/>
      </w:pPr>
      <w:r>
        <w:tab/>
        <w:t>(i)</w:t>
      </w:r>
      <w:r>
        <w:tab/>
        <w:t>a member or members of the association; or</w:t>
      </w:r>
    </w:p>
    <w:p w:rsidR="008F05AF" w:rsidRDefault="008F05AF">
      <w:pPr>
        <w:pStyle w:val="aDefsubpara"/>
        <w:keepNext/>
      </w:pPr>
      <w:r>
        <w:lastRenderedPageBreak/>
        <w:tab/>
        <w:t>(ii)</w:t>
      </w:r>
      <w:r>
        <w:tab/>
        <w:t>a person subject by contract or otherwise by law to control by the association; or</w:t>
      </w:r>
    </w:p>
    <w:p w:rsidR="008F05AF" w:rsidRDefault="008F05AF">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8F05AF" w:rsidRDefault="008F05AF">
      <w:pPr>
        <w:pStyle w:val="aDefsubpara"/>
      </w:pPr>
      <w:r>
        <w:tab/>
        <w:t>(i)</w:t>
      </w:r>
      <w:r>
        <w:tab/>
        <w:t>a member or members of the association; or</w:t>
      </w:r>
    </w:p>
    <w:p w:rsidR="008F05AF" w:rsidRDefault="008F05AF">
      <w:pPr>
        <w:pStyle w:val="aDefsubpara"/>
        <w:keepNext/>
      </w:pPr>
      <w:r>
        <w:tab/>
        <w:t>(ii)</w:t>
      </w:r>
      <w:r>
        <w:tab/>
        <w:t>a person subject by contract or otherwise by law to control by the association; or</w:t>
      </w:r>
    </w:p>
    <w:p w:rsidR="008F05AF" w:rsidRDefault="008F05AF">
      <w:pPr>
        <w:pStyle w:val="aDefpara"/>
      </w:pPr>
      <w:r>
        <w:tab/>
        <w:t>(k)</w:t>
      </w:r>
      <w:r>
        <w:tab/>
        <w:t>any proceedings of a public meeting (with or without restriction on the people attending) of shareholders of a public company under the Corporations Act held anywhere in Australia; or</w:t>
      </w:r>
    </w:p>
    <w:p w:rsidR="008F05AF" w:rsidRDefault="008F05AF">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8F05AF" w:rsidRDefault="008F05AF">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8F05AF" w:rsidRDefault="008F05AF">
      <w:pPr>
        <w:pStyle w:val="aDefpara"/>
      </w:pPr>
      <w:r>
        <w:tab/>
        <w:t>(m)</w:t>
      </w:r>
      <w:r>
        <w:tab/>
        <w:t>any proceedings of an ombudsman of any country if the proceedings relate to a report of the ombudsman; or</w:t>
      </w:r>
    </w:p>
    <w:p w:rsidR="008F05AF" w:rsidRDefault="008F05AF">
      <w:pPr>
        <w:pStyle w:val="aDefpara"/>
      </w:pPr>
      <w:r>
        <w:tab/>
        <w:t>(n)</w:t>
      </w:r>
      <w:r>
        <w:tab/>
        <w:t>any proceedings in public of a law reform body of any country; or</w:t>
      </w:r>
    </w:p>
    <w:p w:rsidR="008F05AF" w:rsidRDefault="008F05A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8F05AF" w:rsidRDefault="008F05AF">
      <w:pPr>
        <w:pStyle w:val="Amain"/>
        <w:keepNext/>
      </w:pPr>
      <w:r>
        <w:lastRenderedPageBreak/>
        <w:tab/>
        <w:t>(5)</w:t>
      </w:r>
      <w:r>
        <w:tab/>
        <w:t>In this section:</w:t>
      </w:r>
    </w:p>
    <w:p w:rsidR="008F05AF" w:rsidRDefault="008F05A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8F05AF" w:rsidRDefault="008F05AF">
      <w:pPr>
        <w:pStyle w:val="aDef"/>
        <w:keepNext/>
      </w:pPr>
      <w:r>
        <w:rPr>
          <w:rStyle w:val="charBoldItals"/>
        </w:rPr>
        <w:t>learned society</w:t>
      </w:r>
      <w:r>
        <w:t xml:space="preserve"> means a body, wherever formed—</w:t>
      </w:r>
    </w:p>
    <w:p w:rsidR="008F05AF" w:rsidRDefault="008F05AF">
      <w:pPr>
        <w:pStyle w:val="aDefpara"/>
      </w:pPr>
      <w:r>
        <w:tab/>
        <w:t>(a)</w:t>
      </w:r>
      <w:r>
        <w:tab/>
        <w:t>the objects of which include the advancement of any art, science or religion or the advancement of learning in any field; and</w:t>
      </w:r>
    </w:p>
    <w:p w:rsidR="008F05AF" w:rsidRDefault="008F05AF">
      <w:pPr>
        <w:pStyle w:val="aDefpara"/>
      </w:pPr>
      <w:r>
        <w:tab/>
        <w:t>(b)</w:t>
      </w:r>
      <w:r>
        <w:tab/>
        <w:t>authorised by its constitution—</w:t>
      </w:r>
    </w:p>
    <w:p w:rsidR="008F05AF" w:rsidRDefault="008F05AF">
      <w:pPr>
        <w:pStyle w:val="Asubpara"/>
      </w:pPr>
      <w:r>
        <w:tab/>
        <w:t>(i)</w:t>
      </w:r>
      <w:r>
        <w:tab/>
        <w:t>to exercise control over, or adjudicate on, matters connected with those objects; and</w:t>
      </w:r>
    </w:p>
    <w:p w:rsidR="008F05AF" w:rsidRDefault="008F05AF">
      <w:pPr>
        <w:pStyle w:val="Asubpara"/>
      </w:pPr>
      <w:r>
        <w:tab/>
        <w:t>(ii)</w:t>
      </w:r>
      <w:r>
        <w:tab/>
        <w:t>to make findings or decisions having effect, by law or custom, in any part of Australia.</w:t>
      </w:r>
    </w:p>
    <w:p w:rsidR="008F05AF" w:rsidRDefault="008F05A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8F05AF" w:rsidRDefault="008F05AF">
      <w:pPr>
        <w:pStyle w:val="aDef"/>
        <w:keepNext/>
      </w:pPr>
      <w:r>
        <w:rPr>
          <w:rStyle w:val="charBoldItals"/>
        </w:rPr>
        <w:t>relevant objects</w:t>
      </w:r>
      <w:r>
        <w:t>, of a learned society, sport or recreation association or trade association, means—</w:t>
      </w:r>
    </w:p>
    <w:p w:rsidR="008F05AF" w:rsidRDefault="008F05A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8F05AF" w:rsidRDefault="008F05A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8F05AF" w:rsidRDefault="008F05A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8F05AF" w:rsidRDefault="008F05AF">
      <w:pPr>
        <w:pStyle w:val="aDef"/>
        <w:keepNext/>
      </w:pPr>
      <w:r>
        <w:rPr>
          <w:rStyle w:val="charBoldItals"/>
        </w:rPr>
        <w:lastRenderedPageBreak/>
        <w:t>sport or recreation association</w:t>
      </w:r>
      <w:r>
        <w:t xml:space="preserve"> means a body, wherever formed—</w:t>
      </w:r>
    </w:p>
    <w:p w:rsidR="008F05AF" w:rsidRDefault="008F05A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8F05AF" w:rsidRDefault="008F05AF">
      <w:pPr>
        <w:pStyle w:val="aDefpara"/>
      </w:pPr>
      <w:r>
        <w:tab/>
        <w:t>(b)</w:t>
      </w:r>
      <w:r>
        <w:tab/>
        <w:t>authorised by its constitution—</w:t>
      </w:r>
    </w:p>
    <w:p w:rsidR="008F05AF" w:rsidRDefault="008F05AF">
      <w:pPr>
        <w:pStyle w:val="aDefsubpara"/>
      </w:pPr>
      <w:r>
        <w:tab/>
        <w:t>(i)</w:t>
      </w:r>
      <w:r>
        <w:tab/>
        <w:t>to exercise control over, or adjudicate on, matters connected with the game, sport, or pastime; and</w:t>
      </w:r>
    </w:p>
    <w:p w:rsidR="008F05AF" w:rsidRDefault="008F05AF">
      <w:pPr>
        <w:pStyle w:val="aDefsubpara"/>
      </w:pPr>
      <w:r>
        <w:tab/>
        <w:t>(ii)</w:t>
      </w:r>
      <w:r>
        <w:tab/>
        <w:t>to make findings or decisions having effect, by law or custom, in any part of Australia.</w:t>
      </w:r>
    </w:p>
    <w:p w:rsidR="008F05AF" w:rsidRDefault="008F05AF">
      <w:pPr>
        <w:pStyle w:val="aDef"/>
        <w:keepNext/>
      </w:pPr>
      <w:r>
        <w:rPr>
          <w:rStyle w:val="charBoldItals"/>
        </w:rPr>
        <w:t>trade association</w:t>
      </w:r>
      <w:r>
        <w:t xml:space="preserve"> means a body, wherever formed—</w:t>
      </w:r>
    </w:p>
    <w:p w:rsidR="008F05AF" w:rsidRDefault="008F05AF">
      <w:pPr>
        <w:pStyle w:val="aDefpara"/>
      </w:pPr>
      <w:r>
        <w:tab/>
        <w:t>(a)</w:t>
      </w:r>
      <w:r>
        <w:tab/>
        <w:t>the objects of which include the promotion of any calling, that is to say, a trade, business, industry or profession and the promotion or protection of the interests of people engaged in any calling; and</w:t>
      </w:r>
    </w:p>
    <w:p w:rsidR="008F05AF" w:rsidRDefault="008F05AF">
      <w:pPr>
        <w:pStyle w:val="aDefpara"/>
      </w:pPr>
      <w:r>
        <w:tab/>
        <w:t>(b)</w:t>
      </w:r>
      <w:r>
        <w:tab/>
        <w:t>authorised by its constitution—</w:t>
      </w:r>
    </w:p>
    <w:p w:rsidR="008F05AF" w:rsidRDefault="008F05AF">
      <w:pPr>
        <w:pStyle w:val="aDefsubpara"/>
      </w:pPr>
      <w:r>
        <w:tab/>
        <w:t>(i)</w:t>
      </w:r>
      <w:r>
        <w:tab/>
        <w:t>to exercise control over, or adjudicate on, matters connected with a calling or the conduct of people engaged in the calling; and</w:t>
      </w:r>
    </w:p>
    <w:p w:rsidR="008F05AF" w:rsidRDefault="008F05AF">
      <w:pPr>
        <w:pStyle w:val="aDefsubpara"/>
      </w:pPr>
      <w:r>
        <w:tab/>
        <w:t>(ii)</w:t>
      </w:r>
      <w:r>
        <w:tab/>
        <w:t>to make findings or decisions having effect, by law or custom, in any part of Australia.</w:t>
      </w:r>
    </w:p>
    <w:p w:rsidR="008F05AF" w:rsidRDefault="008F05AF">
      <w:pPr>
        <w:pStyle w:val="AH5Sec"/>
      </w:pPr>
      <w:bookmarkStart w:id="195" w:name="_Toc207431569"/>
      <w:r>
        <w:rPr>
          <w:rStyle w:val="CharSectNo"/>
        </w:rPr>
        <w:t>139A</w:t>
      </w:r>
      <w:r>
        <w:tab/>
        <w:t>Defence of qualified privilege for provision of certain information</w:t>
      </w:r>
      <w:bookmarkEnd w:id="195"/>
    </w:p>
    <w:p w:rsidR="008F05AF" w:rsidRDefault="008F05A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8F05AF" w:rsidRDefault="008F05AF">
      <w:pPr>
        <w:pStyle w:val="Apara"/>
      </w:pPr>
      <w:r>
        <w:tab/>
        <w:t>(a)</w:t>
      </w:r>
      <w:r>
        <w:tab/>
        <w:t>the recipient has an interest or apparent interest in having information on some subject; and</w:t>
      </w:r>
    </w:p>
    <w:p w:rsidR="008F05AF" w:rsidRDefault="008F05AF">
      <w:pPr>
        <w:pStyle w:val="Apara"/>
      </w:pPr>
      <w:r>
        <w:lastRenderedPageBreak/>
        <w:tab/>
        <w:t>(b)</w:t>
      </w:r>
      <w:r>
        <w:tab/>
        <w:t>the matter is published to the recipient in the course of giving to the recipient information on that subject; and</w:t>
      </w:r>
    </w:p>
    <w:p w:rsidR="008F05AF" w:rsidRDefault="008F05AF">
      <w:pPr>
        <w:pStyle w:val="Apara"/>
      </w:pPr>
      <w:r>
        <w:tab/>
        <w:t>(c)</w:t>
      </w:r>
      <w:r>
        <w:tab/>
        <w:t>the conduct of the defendant in publishing that matter is reasonable in the circumstances.</w:t>
      </w:r>
    </w:p>
    <w:p w:rsidR="008F05AF" w:rsidRDefault="008F05A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8F05AF" w:rsidRDefault="008F05AF">
      <w:pPr>
        <w:pStyle w:val="Amain"/>
      </w:pPr>
      <w:r>
        <w:tab/>
        <w:t>(3)</w:t>
      </w:r>
      <w:r>
        <w:tab/>
        <w:t>In determining for the purposes of subsection (1) whether the conduct of the defendant in publishing matter about a person is reasonable in the circumstances, a court may take into account—</w:t>
      </w:r>
    </w:p>
    <w:p w:rsidR="008F05AF" w:rsidRDefault="008F05AF">
      <w:pPr>
        <w:pStyle w:val="Apara"/>
      </w:pPr>
      <w:r>
        <w:tab/>
        <w:t>(a)</w:t>
      </w:r>
      <w:r>
        <w:tab/>
        <w:t>the extent to which the matter published is of public interest; and</w:t>
      </w:r>
    </w:p>
    <w:p w:rsidR="008F05AF" w:rsidRDefault="008F05AF">
      <w:pPr>
        <w:pStyle w:val="Apara"/>
      </w:pPr>
      <w:r>
        <w:tab/>
        <w:t>(b)</w:t>
      </w:r>
      <w:r>
        <w:tab/>
        <w:t>the extent to which the matter published relates to the performance of the public functions or activities of the person; and</w:t>
      </w:r>
    </w:p>
    <w:p w:rsidR="008F05AF" w:rsidRDefault="008F05AF">
      <w:pPr>
        <w:pStyle w:val="Apara"/>
      </w:pPr>
      <w:r>
        <w:tab/>
        <w:t>(c)</w:t>
      </w:r>
      <w:r>
        <w:tab/>
        <w:t>the seriousness of any defamatory imputation carried by the matter published; and</w:t>
      </w:r>
    </w:p>
    <w:p w:rsidR="008F05AF" w:rsidRDefault="008F05AF">
      <w:pPr>
        <w:pStyle w:val="Apara"/>
      </w:pPr>
      <w:r>
        <w:tab/>
        <w:t>(d)</w:t>
      </w:r>
      <w:r>
        <w:tab/>
        <w:t>the extent to which the matter published distinguishes between suspicions, allegations and proven facts; and</w:t>
      </w:r>
    </w:p>
    <w:p w:rsidR="008F05AF" w:rsidRDefault="008F05AF">
      <w:pPr>
        <w:pStyle w:val="Apara"/>
      </w:pPr>
      <w:r>
        <w:tab/>
        <w:t>(e)</w:t>
      </w:r>
      <w:r>
        <w:tab/>
        <w:t>whether it was in the public interest in the circumstances for the matter published to be published expeditiously; and</w:t>
      </w:r>
    </w:p>
    <w:p w:rsidR="008F05AF" w:rsidRDefault="008F05AF">
      <w:pPr>
        <w:pStyle w:val="Apara"/>
      </w:pPr>
      <w:r>
        <w:tab/>
        <w:t>(f)</w:t>
      </w:r>
      <w:r>
        <w:tab/>
        <w:t>the nature of the business environment in which the defendant operates; and</w:t>
      </w:r>
    </w:p>
    <w:p w:rsidR="008F05AF" w:rsidRDefault="008F05AF">
      <w:pPr>
        <w:pStyle w:val="Apara"/>
      </w:pPr>
      <w:r>
        <w:tab/>
        <w:t>(g)</w:t>
      </w:r>
      <w:r>
        <w:tab/>
        <w:t>the sources of the information in the matter published and the integrity of those sources; and</w:t>
      </w:r>
    </w:p>
    <w:p w:rsidR="008F05AF" w:rsidRDefault="008F05A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8F05AF" w:rsidRDefault="008F05AF">
      <w:pPr>
        <w:pStyle w:val="Apara"/>
      </w:pPr>
      <w:r>
        <w:lastRenderedPageBreak/>
        <w:tab/>
        <w:t>(i)</w:t>
      </w:r>
      <w:r>
        <w:tab/>
        <w:t>any other steps taken to verify the information in the matter published; and</w:t>
      </w:r>
    </w:p>
    <w:p w:rsidR="008F05AF" w:rsidRDefault="008F05AF">
      <w:pPr>
        <w:pStyle w:val="Apara"/>
      </w:pPr>
      <w:r>
        <w:tab/>
        <w:t>(j)</w:t>
      </w:r>
      <w:r>
        <w:tab/>
        <w:t>any other circumstances that the court considers relevant.</w:t>
      </w:r>
    </w:p>
    <w:p w:rsidR="008F05AF" w:rsidRDefault="008F05AF">
      <w:pPr>
        <w:pStyle w:val="Amain"/>
      </w:pPr>
      <w:r>
        <w:tab/>
        <w:t>(4)</w:t>
      </w:r>
      <w:r>
        <w:tab/>
        <w:t>For the avoidance of doubt, a defence of qualified privilege under subsection (1) is defeated if the plaintiff proves that the publication of the defamatory matter was actuated by malice.</w:t>
      </w:r>
    </w:p>
    <w:p w:rsidR="008F05AF" w:rsidRDefault="008F05AF">
      <w:pPr>
        <w:pStyle w:val="Amain"/>
      </w:pPr>
      <w:r>
        <w:tab/>
        <w:t>(5)</w:t>
      </w:r>
      <w:r>
        <w:tab/>
        <w:t>However, a defence of qualified privilege under subsection (1) is not defeated merely because the defamatory matter was published for reward.</w:t>
      </w:r>
    </w:p>
    <w:p w:rsidR="008F05AF" w:rsidRDefault="008F05AF">
      <w:pPr>
        <w:pStyle w:val="AH5Sec"/>
      </w:pPr>
      <w:bookmarkStart w:id="196" w:name="_Toc207431570"/>
      <w:r>
        <w:rPr>
          <w:rStyle w:val="CharSectNo"/>
        </w:rPr>
        <w:t>139B</w:t>
      </w:r>
      <w:r>
        <w:tab/>
        <w:t>Defences of honest opinion</w:t>
      </w:r>
      <w:bookmarkEnd w:id="196"/>
    </w:p>
    <w:p w:rsidR="008F05AF" w:rsidRDefault="008F05AF">
      <w:pPr>
        <w:pStyle w:val="Amain"/>
      </w:pPr>
      <w:r>
        <w:tab/>
        <w:t>(1)</w:t>
      </w:r>
      <w:r>
        <w:tab/>
        <w:t>It is a defence to the publication of defamatory matter if the defendant proves that—</w:t>
      </w:r>
    </w:p>
    <w:p w:rsidR="008F05AF" w:rsidRDefault="008F05AF">
      <w:pPr>
        <w:pStyle w:val="Apara"/>
      </w:pPr>
      <w:r>
        <w:tab/>
        <w:t>(a)</w:t>
      </w:r>
      <w:r>
        <w:tab/>
        <w:t>the matter was an expression of opinion of the defendant rather than a statement of fact; and</w:t>
      </w:r>
    </w:p>
    <w:p w:rsidR="008F05AF" w:rsidRDefault="008F05AF">
      <w:pPr>
        <w:pStyle w:val="Apara"/>
      </w:pPr>
      <w:r>
        <w:tab/>
        <w:t>(b)</w:t>
      </w:r>
      <w:r>
        <w:tab/>
        <w:t>the opinion related to a matter of public interest; and</w:t>
      </w:r>
    </w:p>
    <w:p w:rsidR="008F05AF" w:rsidRDefault="008F05AF">
      <w:pPr>
        <w:pStyle w:val="Apara"/>
      </w:pPr>
      <w:r>
        <w:tab/>
        <w:t>(c)</w:t>
      </w:r>
      <w:r>
        <w:tab/>
        <w:t>the opinion is based on proper material.</w:t>
      </w:r>
    </w:p>
    <w:p w:rsidR="008F05AF" w:rsidRDefault="008F05AF">
      <w:pPr>
        <w:pStyle w:val="Amain"/>
      </w:pPr>
      <w:r>
        <w:tab/>
        <w:t>(2)</w:t>
      </w:r>
      <w:r>
        <w:tab/>
        <w:t>It is a defence to the publication of defamatory matter if the defendant proves that—</w:t>
      </w:r>
    </w:p>
    <w:p w:rsidR="008F05AF" w:rsidRDefault="008F05AF">
      <w:pPr>
        <w:pStyle w:val="Apara"/>
      </w:pPr>
      <w:r>
        <w:tab/>
        <w:t>(a)</w:t>
      </w:r>
      <w:r>
        <w:tab/>
        <w:t>the matter was an expression of opinion of an employee or agent of the defendant rather than a statement of fact; and</w:t>
      </w:r>
    </w:p>
    <w:p w:rsidR="008F05AF" w:rsidRDefault="008F05AF">
      <w:pPr>
        <w:pStyle w:val="Apara"/>
      </w:pPr>
      <w:r>
        <w:tab/>
        <w:t>(b)</w:t>
      </w:r>
      <w:r>
        <w:tab/>
        <w:t>the opinion related to a matter of public interest; and</w:t>
      </w:r>
    </w:p>
    <w:p w:rsidR="008F05AF" w:rsidRDefault="008F05AF">
      <w:pPr>
        <w:pStyle w:val="Apara"/>
      </w:pPr>
      <w:r>
        <w:tab/>
        <w:t>(c)</w:t>
      </w:r>
      <w:r>
        <w:tab/>
        <w:t>the opinion is based on proper material.</w:t>
      </w:r>
    </w:p>
    <w:p w:rsidR="008F05AF" w:rsidRDefault="008F05AF">
      <w:pPr>
        <w:pStyle w:val="Amain"/>
      </w:pPr>
      <w:r>
        <w:tab/>
        <w:t>(3)</w:t>
      </w:r>
      <w:r>
        <w:tab/>
        <w:t>It is a defence to the publication of defamatory matter if the defendant proves that—</w:t>
      </w:r>
    </w:p>
    <w:p w:rsidR="008F05AF" w:rsidRDefault="008F05A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8F05AF" w:rsidRDefault="008F05AF">
      <w:pPr>
        <w:pStyle w:val="Apara"/>
      </w:pPr>
      <w:r>
        <w:lastRenderedPageBreak/>
        <w:tab/>
        <w:t>(b)</w:t>
      </w:r>
      <w:r>
        <w:tab/>
        <w:t>the opinion related to a matter of public interest; and</w:t>
      </w:r>
    </w:p>
    <w:p w:rsidR="008F05AF" w:rsidRDefault="008F05AF">
      <w:pPr>
        <w:pStyle w:val="Apara"/>
      </w:pPr>
      <w:r>
        <w:tab/>
        <w:t>(c)</w:t>
      </w:r>
      <w:r>
        <w:tab/>
        <w:t>the opinion is based on proper material.</w:t>
      </w:r>
    </w:p>
    <w:p w:rsidR="008F05AF" w:rsidRDefault="008F05AF">
      <w:pPr>
        <w:pStyle w:val="Amain"/>
      </w:pPr>
      <w:r>
        <w:tab/>
        <w:t>(4)</w:t>
      </w:r>
      <w:r>
        <w:tab/>
        <w:t>A defence established under this section is defeated if, and only if, the plaintiff proves that—</w:t>
      </w:r>
    </w:p>
    <w:p w:rsidR="008F05AF" w:rsidRDefault="008F05AF">
      <w:pPr>
        <w:pStyle w:val="Apara"/>
      </w:pPr>
      <w:r>
        <w:tab/>
        <w:t>(a)</w:t>
      </w:r>
      <w:r>
        <w:tab/>
        <w:t>in the case of a defence under subsection (1)—the opinion was not honestly held by the defendant at the time the defamatory matter was published; or</w:t>
      </w:r>
    </w:p>
    <w:p w:rsidR="008F05AF" w:rsidRDefault="008F05AF">
      <w:pPr>
        <w:pStyle w:val="Apara"/>
      </w:pPr>
      <w:r>
        <w:tab/>
        <w:t>(b)</w:t>
      </w:r>
      <w:r>
        <w:tab/>
        <w:t>in the case of a defence under subsection (2)—the defendant did not believe that the opinion was honestly held by the employee or agent at the time the defamatory matter was published; or</w:t>
      </w:r>
    </w:p>
    <w:p w:rsidR="008F05AF" w:rsidRDefault="008F05AF">
      <w:pPr>
        <w:pStyle w:val="Apara"/>
      </w:pPr>
      <w:r>
        <w:tab/>
        <w:t>(c)</w:t>
      </w:r>
      <w:r>
        <w:tab/>
        <w:t>in the case of a defence under subsection (3)—the defendant had reasonable grounds to believe that the opinion was not honestly held by the commentator at the time the defamatory matter was published.</w:t>
      </w:r>
    </w:p>
    <w:p w:rsidR="008F05AF" w:rsidRDefault="008F05AF">
      <w:pPr>
        <w:pStyle w:val="Amain"/>
      </w:pPr>
      <w:r>
        <w:tab/>
        <w:t>(5)</w:t>
      </w:r>
      <w:r>
        <w:tab/>
        <w:t xml:space="preserve">For the purposes of this section, an opinion is based on </w:t>
      </w:r>
      <w:r>
        <w:rPr>
          <w:rStyle w:val="charBoldItals"/>
        </w:rPr>
        <w:t>proper material</w:t>
      </w:r>
      <w:r>
        <w:t xml:space="preserve"> if it is based on material that—</w:t>
      </w:r>
    </w:p>
    <w:p w:rsidR="008F05AF" w:rsidRDefault="008F05AF">
      <w:pPr>
        <w:pStyle w:val="Apara"/>
      </w:pPr>
      <w:r>
        <w:tab/>
        <w:t>(a)</w:t>
      </w:r>
      <w:r>
        <w:tab/>
        <w:t>is substantially true; or</w:t>
      </w:r>
    </w:p>
    <w:p w:rsidR="008F05AF" w:rsidRDefault="008F05AF">
      <w:pPr>
        <w:pStyle w:val="Apara"/>
      </w:pPr>
      <w:r>
        <w:tab/>
        <w:t>(b)</w:t>
      </w:r>
      <w:r>
        <w:tab/>
        <w:t>was published on an occasion of absolute or qualified privilege (whether under this Act or at general law); or</w:t>
      </w:r>
    </w:p>
    <w:p w:rsidR="008F05AF" w:rsidRDefault="008F05AF">
      <w:pPr>
        <w:pStyle w:val="Apara"/>
      </w:pPr>
      <w:r>
        <w:tab/>
        <w:t>(c)</w:t>
      </w:r>
      <w:r>
        <w:tab/>
        <w:t>was published on an occasion that attracted the protection of—</w:t>
      </w:r>
    </w:p>
    <w:p w:rsidR="008F05AF" w:rsidRDefault="008F05AF">
      <w:pPr>
        <w:pStyle w:val="Asubpara"/>
      </w:pPr>
      <w:r>
        <w:tab/>
        <w:t>(i)</w:t>
      </w:r>
      <w:r>
        <w:tab/>
        <w:t>a defence under this section, section 138 (Defence for publication of public documents) or section 139 (Defences of fair report of proceedings of public concern); or</w:t>
      </w:r>
    </w:p>
    <w:p w:rsidR="008F05AF" w:rsidRDefault="008F05AF">
      <w:pPr>
        <w:pStyle w:val="Asubpara"/>
      </w:pPr>
      <w:r>
        <w:tab/>
        <w:t>(ii)</w:t>
      </w:r>
      <w:r>
        <w:tab/>
        <w:t>the defence of fair comment at general law.</w:t>
      </w:r>
    </w:p>
    <w:p w:rsidR="008F05AF" w:rsidRDefault="008F05AF">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8F05AF" w:rsidRDefault="008F05AF">
      <w:pPr>
        <w:pStyle w:val="AH5Sec"/>
      </w:pPr>
      <w:bookmarkStart w:id="197" w:name="_Toc207431571"/>
      <w:r>
        <w:rPr>
          <w:rStyle w:val="CharSectNo"/>
        </w:rPr>
        <w:t>139C</w:t>
      </w:r>
      <w:r>
        <w:tab/>
        <w:t>Defence of innocent dissemination</w:t>
      </w:r>
      <w:bookmarkEnd w:id="197"/>
    </w:p>
    <w:p w:rsidR="008F05AF" w:rsidRDefault="008F05AF">
      <w:pPr>
        <w:pStyle w:val="Amain"/>
      </w:pPr>
      <w:r>
        <w:tab/>
        <w:t>(1)</w:t>
      </w:r>
      <w:r>
        <w:tab/>
        <w:t>It is a defence to the publication of defamatory matter if the defendant proves that—</w:t>
      </w:r>
    </w:p>
    <w:p w:rsidR="008F05AF" w:rsidRDefault="008F05AF">
      <w:pPr>
        <w:pStyle w:val="Apara"/>
      </w:pPr>
      <w:r>
        <w:tab/>
        <w:t>(a)</w:t>
      </w:r>
      <w:r>
        <w:tab/>
        <w:t>the defendant published the matter merely in the capacity, or as an employee or agent, of a subordinate distributor; and</w:t>
      </w:r>
    </w:p>
    <w:p w:rsidR="008F05AF" w:rsidRDefault="008F05AF">
      <w:pPr>
        <w:pStyle w:val="Apara"/>
      </w:pPr>
      <w:r>
        <w:tab/>
        <w:t>(b)</w:t>
      </w:r>
      <w:r>
        <w:tab/>
        <w:t>the defendant neither knew, nor ought reasonably to have known, that the matter was defamatory; and</w:t>
      </w:r>
    </w:p>
    <w:p w:rsidR="008F05AF" w:rsidRDefault="008F05AF">
      <w:pPr>
        <w:pStyle w:val="Apara"/>
      </w:pPr>
      <w:r>
        <w:tab/>
        <w:t>(c)</w:t>
      </w:r>
      <w:r>
        <w:tab/>
        <w:t>the defendant’s lack of knowledge was not due to any negligence on the part of the defendant.</w:t>
      </w:r>
    </w:p>
    <w:p w:rsidR="008F05AF" w:rsidRDefault="008F05AF">
      <w:pPr>
        <w:pStyle w:val="Amain"/>
      </w:pPr>
      <w:r>
        <w:tab/>
        <w:t>(2)</w:t>
      </w:r>
      <w:r>
        <w:tab/>
        <w:t xml:space="preserve">For the purposes of subsection (1), a person is a </w:t>
      </w:r>
      <w:r>
        <w:rPr>
          <w:rStyle w:val="charBoldItals"/>
        </w:rPr>
        <w:t>subordinate distributor</w:t>
      </w:r>
      <w:r>
        <w:t xml:space="preserve"> of defamatory matter if the person—</w:t>
      </w:r>
    </w:p>
    <w:p w:rsidR="008F05AF" w:rsidRDefault="008F05AF">
      <w:pPr>
        <w:pStyle w:val="Apara"/>
      </w:pPr>
      <w:r>
        <w:tab/>
        <w:t>(a)</w:t>
      </w:r>
      <w:r>
        <w:tab/>
        <w:t>was not the first or primary distributor of the matter; and</w:t>
      </w:r>
    </w:p>
    <w:p w:rsidR="008F05AF" w:rsidRDefault="008F05AF">
      <w:pPr>
        <w:pStyle w:val="Apara"/>
      </w:pPr>
      <w:r>
        <w:tab/>
        <w:t>(b)</w:t>
      </w:r>
      <w:r>
        <w:tab/>
        <w:t>was not the author or originator of the matter; and</w:t>
      </w:r>
    </w:p>
    <w:p w:rsidR="008F05AF" w:rsidRDefault="008F05AF">
      <w:pPr>
        <w:pStyle w:val="Apara"/>
      </w:pPr>
      <w:r>
        <w:tab/>
        <w:t>(c)</w:t>
      </w:r>
      <w:r>
        <w:tab/>
        <w:t>did not have any capacity to exercise editorial control over the content of the matter (or over the publication of the matter) before it was first published.</w:t>
      </w:r>
    </w:p>
    <w:p w:rsidR="008F05AF" w:rsidRDefault="008F05AF">
      <w:pPr>
        <w:pStyle w:val="Amain"/>
      </w:pPr>
      <w:r>
        <w:tab/>
        <w:t>(3)</w:t>
      </w:r>
      <w:r>
        <w:tab/>
        <w:t>Without limiting subsection (2) (a), a person is not the first or primary distributor of matter merely because the person was involved in the publication of the matter in the capacity of—</w:t>
      </w:r>
    </w:p>
    <w:p w:rsidR="008F05AF" w:rsidRDefault="008F05AF">
      <w:pPr>
        <w:pStyle w:val="Apara"/>
      </w:pPr>
      <w:r>
        <w:tab/>
        <w:t>(a)</w:t>
      </w:r>
      <w:r>
        <w:tab/>
        <w:t>a bookseller, newsagent or newsvendor; or</w:t>
      </w:r>
    </w:p>
    <w:p w:rsidR="008F05AF" w:rsidRDefault="008F05AF">
      <w:pPr>
        <w:pStyle w:val="Apara"/>
      </w:pPr>
      <w:r>
        <w:tab/>
        <w:t>(b)</w:t>
      </w:r>
      <w:r>
        <w:tab/>
        <w:t>a librarian; or</w:t>
      </w:r>
    </w:p>
    <w:p w:rsidR="008F05AF" w:rsidRDefault="008F05AF">
      <w:pPr>
        <w:pStyle w:val="Apara"/>
      </w:pPr>
      <w:r>
        <w:tab/>
        <w:t>(c)</w:t>
      </w:r>
      <w:r>
        <w:tab/>
        <w:t>a wholesaler or retailer of the matter; or</w:t>
      </w:r>
    </w:p>
    <w:p w:rsidR="008F05AF" w:rsidRDefault="008F05AF">
      <w:pPr>
        <w:pStyle w:val="Apara"/>
      </w:pPr>
      <w:r>
        <w:tab/>
        <w:t>(d)</w:t>
      </w:r>
      <w:r>
        <w:tab/>
        <w:t>a provider of postal or similar services by means of which the matter is published; or</w:t>
      </w:r>
    </w:p>
    <w:p w:rsidR="008F05AF" w:rsidRDefault="008F05A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8F05AF" w:rsidRDefault="008F05AF">
      <w:pPr>
        <w:pStyle w:val="Apara"/>
      </w:pPr>
      <w:r>
        <w:tab/>
        <w:t>(f)</w:t>
      </w:r>
      <w:r>
        <w:tab/>
        <w:t>a provider of services consisting of—</w:t>
      </w:r>
    </w:p>
    <w:p w:rsidR="008F05AF" w:rsidRDefault="008F05AF">
      <w:pPr>
        <w:pStyle w:val="Asubpara"/>
      </w:pPr>
      <w:r>
        <w:tab/>
        <w:t>(i)</w:t>
      </w:r>
      <w:r>
        <w:tab/>
        <w:t>the processing, copying, distributing or selling of any electronic medium in or on which the matter is recorded; or</w:t>
      </w:r>
    </w:p>
    <w:p w:rsidR="008F05AF" w:rsidRDefault="008F05AF">
      <w:pPr>
        <w:pStyle w:val="Asubpara"/>
      </w:pPr>
      <w:r>
        <w:tab/>
        <w:t>(ii)</w:t>
      </w:r>
      <w:r>
        <w:tab/>
        <w:t>the operation of, or the provision of any equipment, system or service, by means of which the matter is retrieved, copied, distributed or made available in electronic form; or</w:t>
      </w:r>
    </w:p>
    <w:p w:rsidR="008F05AF" w:rsidRDefault="008F05A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8F05AF" w:rsidRDefault="008F05AF">
      <w:pPr>
        <w:pStyle w:val="Apara"/>
      </w:pPr>
      <w:r>
        <w:tab/>
        <w:t>(h)</w:t>
      </w:r>
      <w:r>
        <w:tab/>
        <w:t>a person who, on the instructions or at the direction of another person, prints or produces, reprints or reproduces or distributes the matter for or on behalf of that other person.</w:t>
      </w:r>
    </w:p>
    <w:p w:rsidR="008F05AF" w:rsidRDefault="008F05AF">
      <w:pPr>
        <w:pStyle w:val="AH5Sec"/>
      </w:pPr>
      <w:bookmarkStart w:id="198" w:name="_Toc207431572"/>
      <w:r>
        <w:rPr>
          <w:rStyle w:val="CharSectNo"/>
        </w:rPr>
        <w:t>139D</w:t>
      </w:r>
      <w:r>
        <w:tab/>
        <w:t>Defence of triviality</w:t>
      </w:r>
      <w:bookmarkEnd w:id="198"/>
    </w:p>
    <w:p w:rsidR="008F05AF" w:rsidRDefault="008F05AF">
      <w:pPr>
        <w:pStyle w:val="Amainreturn"/>
      </w:pPr>
      <w:r>
        <w:t>It is a defence to the publication of defamatory matter if the defendant proves that the circumstances of publication were such that the plaintiff was unlikely to sustain any harm.</w:t>
      </w:r>
    </w:p>
    <w:p w:rsidR="008F05AF" w:rsidRDefault="008F05AF">
      <w:pPr>
        <w:pStyle w:val="AH3Div"/>
      </w:pPr>
      <w:bookmarkStart w:id="199" w:name="_Toc207431573"/>
      <w:r>
        <w:rPr>
          <w:rStyle w:val="CharDivNo"/>
        </w:rPr>
        <w:t>Division 9.4.3</w:t>
      </w:r>
      <w:r>
        <w:tab/>
      </w:r>
      <w:r>
        <w:rPr>
          <w:rStyle w:val="CharDivText"/>
        </w:rPr>
        <w:t>Remedies</w:t>
      </w:r>
      <w:bookmarkEnd w:id="199"/>
    </w:p>
    <w:p w:rsidR="008F05AF" w:rsidRDefault="008F05AF">
      <w:pPr>
        <w:pStyle w:val="AH5Sec"/>
      </w:pPr>
      <w:bookmarkStart w:id="200" w:name="_Toc207431574"/>
      <w:r>
        <w:rPr>
          <w:rStyle w:val="CharSectNo"/>
        </w:rPr>
        <w:t>139E</w:t>
      </w:r>
      <w:r>
        <w:tab/>
        <w:t>Damages to bear rational relationship to harm</w:t>
      </w:r>
      <w:bookmarkEnd w:id="200"/>
    </w:p>
    <w:p w:rsidR="008F05AF" w:rsidRDefault="008F05A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8F05AF" w:rsidRDefault="008F05AF">
      <w:pPr>
        <w:pStyle w:val="AH5Sec"/>
      </w:pPr>
      <w:bookmarkStart w:id="201" w:name="_Toc207431575"/>
      <w:r>
        <w:rPr>
          <w:rStyle w:val="CharSectNo"/>
        </w:rPr>
        <w:lastRenderedPageBreak/>
        <w:t>139F</w:t>
      </w:r>
      <w:r>
        <w:tab/>
        <w:t>Damages for non-economic loss limited</w:t>
      </w:r>
      <w:bookmarkEnd w:id="201"/>
    </w:p>
    <w:p w:rsidR="008F05AF" w:rsidRDefault="008F05A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8F05AF" w:rsidRDefault="008F05A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8F05AF" w:rsidRDefault="008F05AF">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8F05AF" w:rsidRDefault="008F05A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8F05AF" w:rsidRDefault="008F05AF">
      <w:pPr>
        <w:pStyle w:val="Amain"/>
        <w:keepNext/>
      </w:pPr>
      <w:r>
        <w:tab/>
        <w:t>(5)</w:t>
      </w:r>
      <w:r>
        <w:tab/>
        <w:t>A declaration under subsection (3) is a notifiable instrument.</w:t>
      </w:r>
    </w:p>
    <w:p w:rsidR="008F05AF" w:rsidRDefault="008F05AF">
      <w:pPr>
        <w:pStyle w:val="aNote"/>
      </w:pPr>
      <w:r>
        <w:rPr>
          <w:rStyle w:val="charItals"/>
        </w:rPr>
        <w:t>Note</w:t>
      </w:r>
      <w:r>
        <w:rPr>
          <w:rStyle w:val="charItals"/>
        </w:rPr>
        <w:tab/>
      </w:r>
      <w:r>
        <w:t>A notifiable instrument must be notified under the Legislation Act.</w:t>
      </w:r>
    </w:p>
    <w:p w:rsidR="008F05AF" w:rsidRDefault="008F05AF">
      <w:pPr>
        <w:pStyle w:val="Amain"/>
      </w:pPr>
      <w:r>
        <w:tab/>
        <w:t>(6)</w:t>
      </w:r>
      <w:r>
        <w:tab/>
        <w:t>An amount declared for the time being under this section applies to the exclusion of the amount of $250 000 or an amount previously adjusted under this section.</w:t>
      </w:r>
    </w:p>
    <w:p w:rsidR="008F05AF" w:rsidRDefault="008F05AF">
      <w:pPr>
        <w:pStyle w:val="Amain"/>
      </w:pPr>
      <w:r>
        <w:tab/>
        <w:t>(7)</w:t>
      </w:r>
      <w:r>
        <w:tab/>
        <w:t>If the Australian statistician fails or ceases to estimate the amount referred to in subsection (4), the amount declared is to be determined in accordance with the regulations.</w:t>
      </w:r>
    </w:p>
    <w:p w:rsidR="008F05AF" w:rsidRDefault="008F05AF">
      <w:pPr>
        <w:pStyle w:val="Amain"/>
      </w:pPr>
      <w:r>
        <w:lastRenderedPageBreak/>
        <w:tab/>
        <w:t>(8)</w:t>
      </w:r>
      <w:r>
        <w:tab/>
        <w:t>In adjusting an amount to be declared for the purposes of subsection (1), the amount determined in accordance with subsection (4) is to be rounded to the nearest $500.</w:t>
      </w:r>
    </w:p>
    <w:p w:rsidR="008F05AF" w:rsidRDefault="008F05AF">
      <w:pPr>
        <w:pStyle w:val="Amain"/>
      </w:pPr>
      <w:r>
        <w:tab/>
        <w:t>(9)</w:t>
      </w:r>
      <w:r>
        <w:tab/>
        <w:t>A declaration may provide that it commences retrospectively.</w:t>
      </w:r>
    </w:p>
    <w:p w:rsidR="008F05AF" w:rsidRDefault="008F05AF">
      <w:pPr>
        <w:pStyle w:val="AH5Sec"/>
      </w:pPr>
      <w:bookmarkStart w:id="202" w:name="_Toc207431576"/>
      <w:r>
        <w:rPr>
          <w:rStyle w:val="CharSectNo"/>
        </w:rPr>
        <w:t>139G</w:t>
      </w:r>
      <w:r>
        <w:tab/>
        <w:t>State of mind of defendant generally not relevant to awarding damages</w:t>
      </w:r>
      <w:bookmarkEnd w:id="202"/>
    </w:p>
    <w:p w:rsidR="008F05AF" w:rsidRDefault="008F05A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8F05AF" w:rsidRDefault="008F05AF">
      <w:pPr>
        <w:pStyle w:val="AH5Sec"/>
      </w:pPr>
      <w:bookmarkStart w:id="203" w:name="_Toc207431577"/>
      <w:r>
        <w:rPr>
          <w:rStyle w:val="CharSectNo"/>
        </w:rPr>
        <w:t>139H</w:t>
      </w:r>
      <w:r>
        <w:tab/>
        <w:t>Exemplary or punitive damages cannot be awarded</w:t>
      </w:r>
      <w:bookmarkEnd w:id="203"/>
    </w:p>
    <w:p w:rsidR="008F05AF" w:rsidRDefault="008F05AF">
      <w:pPr>
        <w:pStyle w:val="Amainreturn"/>
      </w:pPr>
      <w:r>
        <w:t>A plaintiff cannot be awarded exemplary or punitive damages for defamation.</w:t>
      </w:r>
    </w:p>
    <w:p w:rsidR="008F05AF" w:rsidRDefault="008F05AF">
      <w:pPr>
        <w:pStyle w:val="AH5Sec"/>
      </w:pPr>
      <w:bookmarkStart w:id="204" w:name="_Toc207431578"/>
      <w:r>
        <w:rPr>
          <w:rStyle w:val="CharSectNo"/>
        </w:rPr>
        <w:t>139I</w:t>
      </w:r>
      <w:r>
        <w:tab/>
        <w:t>Factors in mitigation of damages</w:t>
      </w:r>
      <w:bookmarkEnd w:id="204"/>
    </w:p>
    <w:p w:rsidR="008F05AF" w:rsidRDefault="008F05AF">
      <w:pPr>
        <w:pStyle w:val="Amain"/>
      </w:pPr>
      <w:r>
        <w:tab/>
        <w:t>(1)</w:t>
      </w:r>
      <w:r>
        <w:tab/>
        <w:t>Evidence is admissible on behalf of the defendant, in mitigation of damages for the publication of defamatory matter, that—</w:t>
      </w:r>
    </w:p>
    <w:p w:rsidR="008F05AF" w:rsidRDefault="008F05AF">
      <w:pPr>
        <w:pStyle w:val="Apara"/>
      </w:pPr>
      <w:r>
        <w:tab/>
        <w:t>(a)</w:t>
      </w:r>
      <w:r>
        <w:tab/>
        <w:t>the defendant has made an apology to the plaintiff about the publication of the defamatory matter; or</w:t>
      </w:r>
    </w:p>
    <w:p w:rsidR="008F05AF" w:rsidRDefault="008F05AF">
      <w:pPr>
        <w:pStyle w:val="Apara"/>
      </w:pPr>
      <w:r>
        <w:tab/>
        <w:t>(b)</w:t>
      </w:r>
      <w:r>
        <w:tab/>
        <w:t>the defendant has published a correction of the defamatory matter; or</w:t>
      </w:r>
    </w:p>
    <w:p w:rsidR="008F05AF" w:rsidRDefault="008F05AF">
      <w:pPr>
        <w:pStyle w:val="Apara"/>
      </w:pPr>
      <w:r>
        <w:tab/>
        <w:t>(c)</w:t>
      </w:r>
      <w:r>
        <w:tab/>
        <w:t>the plaintiff has already recovered damages for defamation in relation to any other publication of matter having the same meaning or effect as the defamatory matter; or</w:t>
      </w:r>
    </w:p>
    <w:p w:rsidR="008F05AF" w:rsidRDefault="008F05AF">
      <w:pPr>
        <w:pStyle w:val="Apara"/>
      </w:pPr>
      <w:r>
        <w:tab/>
        <w:t>(d)</w:t>
      </w:r>
      <w:r>
        <w:tab/>
        <w:t>the plaintiff has brought proceedings for damages for defamation in relation to any other publication of matter having the same meaning or effect as the defamatory matter; or</w:t>
      </w:r>
    </w:p>
    <w:p w:rsidR="008F05AF" w:rsidRDefault="008F05A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8F05AF" w:rsidRDefault="008F05AF">
      <w:pPr>
        <w:pStyle w:val="Amain"/>
      </w:pPr>
      <w:r>
        <w:tab/>
        <w:t>(2)</w:t>
      </w:r>
      <w:r>
        <w:tab/>
        <w:t>Nothing in subsection (1) operates to limit the matters that can be taken into account by a court in mitigation of damages.</w:t>
      </w:r>
    </w:p>
    <w:p w:rsidR="008F05AF" w:rsidRDefault="008F05AF">
      <w:pPr>
        <w:pStyle w:val="AH5Sec"/>
      </w:pPr>
      <w:bookmarkStart w:id="205" w:name="_Toc207431579"/>
      <w:r>
        <w:rPr>
          <w:rStyle w:val="CharSectNo"/>
        </w:rPr>
        <w:t>139J</w:t>
      </w:r>
      <w:r>
        <w:tab/>
        <w:t>Damages for multiple causes of action may be assessed as single sum</w:t>
      </w:r>
      <w:bookmarkEnd w:id="205"/>
    </w:p>
    <w:p w:rsidR="008F05AF" w:rsidRDefault="008F05AF">
      <w:pPr>
        <w:pStyle w:val="Amainreturn"/>
      </w:pPr>
      <w:r>
        <w:t>If the court in defamation proceedings finds for the plaintiff as to more than 1 cause of action, the judicial officer may assess damages in a single sum.</w:t>
      </w:r>
    </w:p>
    <w:p w:rsidR="008F05AF" w:rsidRDefault="008F05AF">
      <w:pPr>
        <w:pStyle w:val="AH3Div"/>
      </w:pPr>
      <w:bookmarkStart w:id="206" w:name="_Toc207431580"/>
      <w:r>
        <w:rPr>
          <w:rStyle w:val="CharDivNo"/>
        </w:rPr>
        <w:t>Division 9.4.4</w:t>
      </w:r>
      <w:r>
        <w:tab/>
      </w:r>
      <w:r>
        <w:rPr>
          <w:rStyle w:val="CharDivText"/>
        </w:rPr>
        <w:t>Costs</w:t>
      </w:r>
      <w:bookmarkEnd w:id="206"/>
    </w:p>
    <w:p w:rsidR="008F05AF" w:rsidRDefault="008F05AF">
      <w:pPr>
        <w:pStyle w:val="AH5Sec"/>
      </w:pPr>
      <w:bookmarkStart w:id="207" w:name="_Toc207431581"/>
      <w:r>
        <w:rPr>
          <w:rStyle w:val="CharSectNo"/>
        </w:rPr>
        <w:t>139K</w:t>
      </w:r>
      <w:r>
        <w:tab/>
        <w:t>Costs in defamation proceedings</w:t>
      </w:r>
      <w:bookmarkEnd w:id="207"/>
    </w:p>
    <w:p w:rsidR="008F05AF" w:rsidRDefault="008F05AF">
      <w:pPr>
        <w:pStyle w:val="Amain"/>
      </w:pPr>
      <w:r>
        <w:tab/>
        <w:t>(1)</w:t>
      </w:r>
      <w:r>
        <w:tab/>
        <w:t>In awarding costs in defamation proceedings, the court may have regard to—</w:t>
      </w:r>
    </w:p>
    <w:p w:rsidR="008F05AF" w:rsidRDefault="008F05AF">
      <w:pPr>
        <w:pStyle w:val="Apara"/>
      </w:pPr>
      <w:r>
        <w:tab/>
        <w:t>(a)</w:t>
      </w:r>
      <w:r>
        <w:tab/>
        <w:t>the way in which the parties to the proceedings conducted their cases (including any misuse of a party’s superior financial position to hinder the early resolution of the proceedings); and</w:t>
      </w:r>
    </w:p>
    <w:p w:rsidR="008F05AF" w:rsidRDefault="008F05AF">
      <w:pPr>
        <w:pStyle w:val="Apara"/>
      </w:pPr>
      <w:r>
        <w:tab/>
        <w:t>(b)</w:t>
      </w:r>
      <w:r>
        <w:tab/>
        <w:t>any other matters that the court considers relevant.</w:t>
      </w:r>
    </w:p>
    <w:p w:rsidR="008F05AF" w:rsidRDefault="008F05AF">
      <w:pPr>
        <w:pStyle w:val="Amain"/>
      </w:pPr>
      <w:r>
        <w:tab/>
        <w:t>(2)</w:t>
      </w:r>
      <w:r>
        <w:tab/>
        <w:t>Without limiting subsection (1), a court must (unless the interests of justice require otherwise)—</w:t>
      </w:r>
    </w:p>
    <w:p w:rsidR="008F05AF" w:rsidRDefault="008F05A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8F05AF" w:rsidRDefault="008F05AF">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8F05AF" w:rsidRDefault="008F05AF">
      <w:pPr>
        <w:pStyle w:val="Amain"/>
      </w:pPr>
      <w:r>
        <w:tab/>
        <w:t>(3)</w:t>
      </w:r>
      <w:r>
        <w:tab/>
        <w:t>In this section:</w:t>
      </w:r>
    </w:p>
    <w:p w:rsidR="008F05AF" w:rsidRDefault="008F05A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8F05AF" w:rsidRDefault="008F05AF">
      <w:pPr>
        <w:pStyle w:val="PageBreak"/>
      </w:pPr>
      <w:r>
        <w:br w:type="page"/>
      </w:r>
    </w:p>
    <w:p w:rsidR="008F05AF" w:rsidRDefault="008F05AF">
      <w:pPr>
        <w:pStyle w:val="AH2Part"/>
      </w:pPr>
      <w:bookmarkStart w:id="208" w:name="_Toc207431582"/>
      <w:r>
        <w:rPr>
          <w:rStyle w:val="CharPartNo"/>
        </w:rPr>
        <w:t>Part 9.5</w:t>
      </w:r>
      <w:r>
        <w:tab/>
      </w:r>
      <w:r>
        <w:rPr>
          <w:rStyle w:val="CharPartText"/>
        </w:rPr>
        <w:t>Miscellaneous—ch 9</w:t>
      </w:r>
      <w:bookmarkEnd w:id="208"/>
    </w:p>
    <w:p w:rsidR="008F05AF" w:rsidRDefault="008F05AF">
      <w:pPr>
        <w:pStyle w:val="Placeholder"/>
      </w:pPr>
      <w:r>
        <w:rPr>
          <w:rStyle w:val="CharDivNo"/>
        </w:rPr>
        <w:t xml:space="preserve">  </w:t>
      </w:r>
      <w:r>
        <w:rPr>
          <w:rStyle w:val="CharDivText"/>
        </w:rPr>
        <w:t xml:space="preserve">  </w:t>
      </w:r>
    </w:p>
    <w:p w:rsidR="008F05AF" w:rsidRDefault="008F05AF">
      <w:pPr>
        <w:pStyle w:val="AH5Sec"/>
      </w:pPr>
      <w:bookmarkStart w:id="209" w:name="_Toc207431583"/>
      <w:r>
        <w:rPr>
          <w:rStyle w:val="CharSectNo"/>
        </w:rPr>
        <w:t>139L</w:t>
      </w:r>
      <w:r>
        <w:tab/>
        <w:t>Proof of publication</w:t>
      </w:r>
      <w:bookmarkEnd w:id="209"/>
    </w:p>
    <w:p w:rsidR="008F05AF" w:rsidRDefault="008F05A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8F05AF" w:rsidRDefault="008F05A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8F05AF" w:rsidRDefault="008F05AF">
      <w:pPr>
        <w:pStyle w:val="Amain"/>
      </w:pPr>
      <w:r>
        <w:tab/>
        <w:t>(3)</w:t>
      </w:r>
      <w:r>
        <w:tab/>
        <w:t>In this section:</w:t>
      </w:r>
    </w:p>
    <w:p w:rsidR="008F05AF" w:rsidRDefault="008F05AF">
      <w:pPr>
        <w:pStyle w:val="aDef"/>
      </w:pPr>
      <w:r>
        <w:rPr>
          <w:rStyle w:val="charBoldItals"/>
        </w:rPr>
        <w:t>periodical</w:t>
      </w:r>
      <w:r>
        <w:t xml:space="preserve"> includes any newspaper, review, magazine or other printed document of which numbers or parts are published periodically.</w:t>
      </w:r>
    </w:p>
    <w:p w:rsidR="008F05AF" w:rsidRDefault="008F05AF">
      <w:pPr>
        <w:pStyle w:val="AH5Sec"/>
      </w:pPr>
      <w:bookmarkStart w:id="210" w:name="_Toc207431584"/>
      <w:r>
        <w:rPr>
          <w:rStyle w:val="CharSectNo"/>
        </w:rPr>
        <w:t>139M</w:t>
      </w:r>
      <w:r>
        <w:tab/>
        <w:t>Proof of convictions for offences</w:t>
      </w:r>
      <w:bookmarkEnd w:id="210"/>
    </w:p>
    <w:p w:rsidR="008F05AF" w:rsidRDefault="008F05AF">
      <w:pPr>
        <w:pStyle w:val="Amain"/>
      </w:pPr>
      <w:r>
        <w:tab/>
        <w:t>(1)</w:t>
      </w:r>
      <w:r>
        <w:tab/>
        <w:t>If the question whether or not a person committed an offence is in question in defamation proceedings—</w:t>
      </w:r>
    </w:p>
    <w:p w:rsidR="008F05AF" w:rsidRDefault="008F05AF">
      <w:pPr>
        <w:pStyle w:val="Apara"/>
      </w:pPr>
      <w:r>
        <w:tab/>
        <w:t>(a)</w:t>
      </w:r>
      <w:r>
        <w:tab/>
        <w:t>proof that the person was convicted of the offence by an Australian court is conclusive evidence that the person committed the offence; and</w:t>
      </w:r>
    </w:p>
    <w:p w:rsidR="008F05AF" w:rsidRDefault="008F05AF">
      <w:pPr>
        <w:pStyle w:val="Apara"/>
      </w:pPr>
      <w:r>
        <w:tab/>
        <w:t>(b)</w:t>
      </w:r>
      <w:r>
        <w:tab/>
        <w:t>proof that the person was convicted of the offence by a court of any country (other than an Australian court) or a court martial of any country is evidence that the person committed the offence.</w:t>
      </w:r>
    </w:p>
    <w:p w:rsidR="008F05AF" w:rsidRDefault="008F05AF">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8F05AF" w:rsidRDefault="008F05AF">
      <w:pPr>
        <w:pStyle w:val="Amain"/>
      </w:pPr>
      <w:r>
        <w:tab/>
        <w:t>(3)</w:t>
      </w:r>
      <w:r>
        <w:tab/>
        <w:t>Subsection (2) does not affect the admissibility of other evidence to identify the facts on which the conviction is based.</w:t>
      </w:r>
    </w:p>
    <w:p w:rsidR="008F05AF" w:rsidRDefault="008F05AF">
      <w:pPr>
        <w:pStyle w:val="Amain"/>
      </w:pPr>
      <w:r>
        <w:tab/>
        <w:t>(4)</w:t>
      </w:r>
      <w:r>
        <w:tab/>
        <w:t>In this section:</w:t>
      </w:r>
    </w:p>
    <w:p w:rsidR="008F05AF" w:rsidRDefault="008F05AF">
      <w:pPr>
        <w:pStyle w:val="aDef"/>
        <w:keepNext/>
      </w:pPr>
      <w:r>
        <w:rPr>
          <w:rStyle w:val="charBoldItals"/>
        </w:rPr>
        <w:t>conviction</w:t>
      </w:r>
      <w:r>
        <w:t>, for an offence, includes a finding of guilt, but does not include—</w:t>
      </w:r>
    </w:p>
    <w:p w:rsidR="008F05AF" w:rsidRDefault="008F05AF">
      <w:pPr>
        <w:pStyle w:val="aDefpara"/>
      </w:pPr>
      <w:r>
        <w:tab/>
        <w:t>(a)</w:t>
      </w:r>
      <w:r>
        <w:tab/>
        <w:t>a conviction that has been set aside or quashed; or</w:t>
      </w:r>
    </w:p>
    <w:p w:rsidR="008F05AF" w:rsidRDefault="008F05AF">
      <w:pPr>
        <w:pStyle w:val="aDefpara"/>
      </w:pPr>
      <w:r>
        <w:tab/>
        <w:t>(b)</w:t>
      </w:r>
      <w:r>
        <w:tab/>
        <w:t>a conviction for an offence for which a person has received a pardon.</w:t>
      </w:r>
    </w:p>
    <w:p w:rsidR="008F05AF" w:rsidRDefault="008F05AF">
      <w:pPr>
        <w:pStyle w:val="AH5Sec"/>
      </w:pPr>
      <w:bookmarkStart w:id="211" w:name="_Toc207431585"/>
      <w:r>
        <w:rPr>
          <w:rStyle w:val="CharSectNo"/>
        </w:rPr>
        <w:t>139N</w:t>
      </w:r>
      <w:r>
        <w:tab/>
        <w:t>Incriminating answers, documents or things</w:t>
      </w:r>
      <w:bookmarkEnd w:id="211"/>
    </w:p>
    <w:p w:rsidR="008F05AF" w:rsidRDefault="008F05A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8F05AF" w:rsidRDefault="008F05A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8F05AF" w:rsidRDefault="008F05AF">
      <w:pPr>
        <w:pStyle w:val="PageBreak"/>
      </w:pPr>
      <w:r>
        <w:br w:type="page"/>
      </w:r>
    </w:p>
    <w:p w:rsidR="008F05AF" w:rsidRDefault="008F05AF">
      <w:pPr>
        <w:pStyle w:val="AH1Chapter"/>
      </w:pPr>
      <w:bookmarkStart w:id="212" w:name="_Toc207431586"/>
      <w:r>
        <w:rPr>
          <w:rStyle w:val="CharChapNo"/>
        </w:rPr>
        <w:t>Chapter 10</w:t>
      </w:r>
      <w:r>
        <w:tab/>
      </w:r>
      <w:r>
        <w:rPr>
          <w:rStyle w:val="CharChapText"/>
        </w:rPr>
        <w:t>Trespass</w:t>
      </w:r>
      <w:bookmarkEnd w:id="212"/>
    </w:p>
    <w:p w:rsidR="008F05AF" w:rsidRDefault="008F05AF">
      <w:pPr>
        <w:pStyle w:val="Placeholder"/>
      </w:pPr>
      <w:r>
        <w:rPr>
          <w:rStyle w:val="CharPartNo"/>
        </w:rPr>
        <w:t xml:space="preserve">  </w:t>
      </w:r>
      <w:r>
        <w:rPr>
          <w:rStyle w:val="CharPartText"/>
        </w:rPr>
        <w:t xml:space="preserve">  </w:t>
      </w:r>
    </w:p>
    <w:p w:rsidR="008F05AF" w:rsidRDefault="008F05AF">
      <w:pPr>
        <w:pStyle w:val="AH5Sec"/>
      </w:pPr>
      <w:bookmarkStart w:id="213" w:name="_Toc207431587"/>
      <w:r>
        <w:rPr>
          <w:rStyle w:val="CharSectNo"/>
        </w:rPr>
        <w:t>141</w:t>
      </w:r>
      <w:r>
        <w:tab/>
        <w:t>Defence to action for trespass to land</w:t>
      </w:r>
      <w:bookmarkEnd w:id="213"/>
    </w:p>
    <w:p w:rsidR="008F05AF" w:rsidRDefault="008F05AF">
      <w:pPr>
        <w:pStyle w:val="Amainreturn"/>
      </w:pPr>
      <w:r>
        <w:t>It is a defence to an action for trespass to land if the defendant establishes that—</w:t>
      </w:r>
    </w:p>
    <w:p w:rsidR="008F05AF" w:rsidRDefault="008F05AF">
      <w:pPr>
        <w:pStyle w:val="Apara"/>
      </w:pPr>
      <w:r>
        <w:tab/>
        <w:t>(a)</w:t>
      </w:r>
      <w:r>
        <w:tab/>
        <w:t>the defendant does not claim any interest in the land; and</w:t>
      </w:r>
    </w:p>
    <w:p w:rsidR="008F05AF" w:rsidRDefault="008F05AF">
      <w:pPr>
        <w:pStyle w:val="Apara"/>
      </w:pPr>
      <w:r>
        <w:tab/>
        <w:t>(b)</w:t>
      </w:r>
      <w:r>
        <w:tab/>
        <w:t>the trespass was because of negligence or was not intentional; and</w:t>
      </w:r>
    </w:p>
    <w:p w:rsidR="008F05AF" w:rsidRDefault="008F05AF">
      <w:pPr>
        <w:pStyle w:val="Apara"/>
      </w:pPr>
      <w:r>
        <w:tab/>
        <w:t>(c)</w:t>
      </w:r>
      <w:r>
        <w:tab/>
        <w:t>the defendant made a reasonable offer to make amends to the plaintiff before the action was brought.</w:t>
      </w:r>
    </w:p>
    <w:p w:rsidR="008F05AF" w:rsidRDefault="008F05AF">
      <w:pPr>
        <w:pStyle w:val="AH5Sec"/>
      </w:pPr>
      <w:bookmarkStart w:id="214" w:name="_Toc207431588"/>
      <w:r>
        <w:rPr>
          <w:rStyle w:val="CharSectNo"/>
        </w:rPr>
        <w:t>142</w:t>
      </w:r>
      <w:r>
        <w:tab/>
        <w:t>Action for use and occupation of land—amount of damages</w:t>
      </w:r>
      <w:bookmarkEnd w:id="214"/>
    </w:p>
    <w:p w:rsidR="008F05AF" w:rsidRDefault="008F05AF">
      <w:pPr>
        <w:pStyle w:val="Amain"/>
      </w:pPr>
      <w:r>
        <w:tab/>
        <w:t>(1)</w:t>
      </w:r>
      <w:r>
        <w:tab/>
        <w:t>This section applies to an action for damages for use and occupation of land.</w:t>
      </w:r>
    </w:p>
    <w:p w:rsidR="008F05AF" w:rsidRDefault="008F05AF">
      <w:pPr>
        <w:pStyle w:val="Amain"/>
      </w:pPr>
      <w:r>
        <w:tab/>
        <w:t>(2)</w:t>
      </w:r>
      <w:r>
        <w:tab/>
        <w:t>Evidence may be given of a lease of the land (whether by deed, orally or otherwise) and of the rent payable under the lease.</w:t>
      </w:r>
    </w:p>
    <w:p w:rsidR="008F05AF" w:rsidRDefault="008F05AF">
      <w:pPr>
        <w:pStyle w:val="Amain"/>
      </w:pPr>
      <w:r>
        <w:tab/>
        <w:t>(3)</w:t>
      </w:r>
      <w:r>
        <w:tab/>
        <w:t>The evidence must be received by the court as evidence of the amount of damages for the use and occupation of the land.</w:t>
      </w:r>
    </w:p>
    <w:p w:rsidR="008F05AF" w:rsidRDefault="008F05AF">
      <w:pPr>
        <w:pStyle w:val="Amain"/>
      </w:pPr>
      <w:r>
        <w:tab/>
        <w:t>(4)</w:t>
      </w:r>
      <w:r>
        <w:tab/>
        <w:t>Proof of a lease of the land is not a defence to the action.</w:t>
      </w:r>
    </w:p>
    <w:p w:rsidR="008F05AF" w:rsidRDefault="008F05AF">
      <w:pPr>
        <w:pStyle w:val="PageBreak"/>
      </w:pPr>
      <w:r>
        <w:br w:type="page"/>
      </w:r>
    </w:p>
    <w:p w:rsidR="008F05AF" w:rsidRDefault="008F05AF">
      <w:pPr>
        <w:pStyle w:val="AH1Chapter"/>
      </w:pPr>
      <w:bookmarkStart w:id="215" w:name="_Toc207431589"/>
      <w:r>
        <w:rPr>
          <w:rStyle w:val="CharChapNo"/>
        </w:rPr>
        <w:t>Chapter 11</w:t>
      </w:r>
      <w:r>
        <w:tab/>
      </w:r>
      <w:r>
        <w:rPr>
          <w:rStyle w:val="CharChapText"/>
        </w:rPr>
        <w:t>Mitigation of strict liability</w:t>
      </w:r>
      <w:bookmarkEnd w:id="215"/>
    </w:p>
    <w:p w:rsidR="008F05AF" w:rsidRDefault="008F05AF">
      <w:pPr>
        <w:pStyle w:val="AH2Part"/>
      </w:pPr>
      <w:bookmarkStart w:id="216" w:name="_Toc207431590"/>
      <w:r>
        <w:rPr>
          <w:rStyle w:val="CharPartNo"/>
        </w:rPr>
        <w:t>Part 11.1</w:t>
      </w:r>
      <w:r>
        <w:tab/>
      </w:r>
      <w:r>
        <w:rPr>
          <w:rStyle w:val="CharPartText"/>
        </w:rPr>
        <w:t>Traveller accommodation providers liability</w:t>
      </w:r>
      <w:bookmarkEnd w:id="216"/>
    </w:p>
    <w:p w:rsidR="008F05AF" w:rsidRDefault="008F05AF">
      <w:pPr>
        <w:pStyle w:val="AH3Div"/>
      </w:pPr>
      <w:bookmarkStart w:id="217" w:name="_Toc207431591"/>
      <w:r>
        <w:rPr>
          <w:rStyle w:val="CharDivNo"/>
        </w:rPr>
        <w:t>Division 11.1.1</w:t>
      </w:r>
      <w:r>
        <w:tab/>
      </w:r>
      <w:r>
        <w:rPr>
          <w:rStyle w:val="CharDivText"/>
        </w:rPr>
        <w:t>Preliminary—pt 11.1</w:t>
      </w:r>
      <w:bookmarkEnd w:id="217"/>
    </w:p>
    <w:p w:rsidR="008F05AF" w:rsidRDefault="008F05AF">
      <w:pPr>
        <w:pStyle w:val="AH5Sec"/>
        <w:rPr>
          <w:snapToGrid w:val="0"/>
        </w:rPr>
      </w:pPr>
      <w:bookmarkStart w:id="218" w:name="_Toc207431592"/>
      <w:r>
        <w:rPr>
          <w:rStyle w:val="CharSectNo"/>
        </w:rPr>
        <w:t>143</w:t>
      </w:r>
      <w:r>
        <w:rPr>
          <w:snapToGrid w:val="0"/>
        </w:rPr>
        <w:tab/>
        <w:t>Purpose—pt 11.1</w:t>
      </w:r>
      <w:bookmarkEnd w:id="218"/>
    </w:p>
    <w:p w:rsidR="008F05AF" w:rsidRDefault="008F05AF">
      <w:pPr>
        <w:pStyle w:val="Amainreturn"/>
        <w:rPr>
          <w:snapToGrid w:val="0"/>
        </w:rPr>
      </w:pPr>
      <w:r>
        <w:rPr>
          <w:snapToGrid w:val="0"/>
        </w:rPr>
        <w:t>The purpose of this part is to mitigate some of the harsh consequences of innkeeper’s liability at common law.</w:t>
      </w:r>
    </w:p>
    <w:p w:rsidR="008F05AF" w:rsidRDefault="008F05AF">
      <w:pPr>
        <w:pStyle w:val="AH5Sec"/>
        <w:rPr>
          <w:snapToGrid w:val="0"/>
        </w:rPr>
      </w:pPr>
      <w:bookmarkStart w:id="219" w:name="_Toc207431593"/>
      <w:r>
        <w:rPr>
          <w:rStyle w:val="CharSectNo"/>
        </w:rPr>
        <w:t>144</w:t>
      </w:r>
      <w:r>
        <w:rPr>
          <w:snapToGrid w:val="0"/>
        </w:rPr>
        <w:tab/>
        <w:t>Definitions—pt 11.1</w:t>
      </w:r>
      <w:bookmarkEnd w:id="219"/>
    </w:p>
    <w:p w:rsidR="008F05AF" w:rsidRDefault="008F05AF">
      <w:pPr>
        <w:pStyle w:val="Amainreturn"/>
      </w:pPr>
      <w:r>
        <w:t>In this part:</w:t>
      </w:r>
    </w:p>
    <w:p w:rsidR="008F05AF" w:rsidRDefault="008F05A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8F05AF" w:rsidRDefault="008F05AF">
      <w:pPr>
        <w:pStyle w:val="aDef"/>
        <w:keepNext/>
        <w:rPr>
          <w:snapToGrid w:val="0"/>
        </w:rPr>
      </w:pPr>
      <w:r>
        <w:rPr>
          <w:rStyle w:val="charBoldItals"/>
        </w:rPr>
        <w:t>agent</w:t>
      </w:r>
      <w:r>
        <w:rPr>
          <w:snapToGrid w:val="0"/>
        </w:rPr>
        <w:t>, of an accommodation provider, includes—</w:t>
      </w:r>
    </w:p>
    <w:p w:rsidR="008F05AF" w:rsidRDefault="008F05AF">
      <w:pPr>
        <w:pStyle w:val="aDefpara"/>
        <w:rPr>
          <w:snapToGrid w:val="0"/>
        </w:rPr>
      </w:pPr>
      <w:r>
        <w:rPr>
          <w:snapToGrid w:val="0"/>
        </w:rPr>
        <w:tab/>
        <w:t>(a)</w:t>
      </w:r>
      <w:r>
        <w:rPr>
          <w:snapToGrid w:val="0"/>
        </w:rPr>
        <w:tab/>
        <w:t>an employee of the accommodation provider; and</w:t>
      </w:r>
    </w:p>
    <w:p w:rsidR="008F05AF" w:rsidRDefault="008F05AF">
      <w:pPr>
        <w:pStyle w:val="aDefpara"/>
        <w:rPr>
          <w:snapToGrid w:val="0"/>
        </w:rPr>
      </w:pPr>
      <w:r>
        <w:rPr>
          <w:snapToGrid w:val="0"/>
        </w:rPr>
        <w:tab/>
        <w:t>(b)</w:t>
      </w:r>
      <w:r>
        <w:rPr>
          <w:snapToGrid w:val="0"/>
        </w:rPr>
        <w:tab/>
        <w:t>an apparent agent or employee of the accommodation provider.</w:t>
      </w:r>
    </w:p>
    <w:p w:rsidR="008F05AF" w:rsidRDefault="008F05A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8F05AF" w:rsidRDefault="008F05AF">
      <w:pPr>
        <w:pStyle w:val="aDef"/>
        <w:rPr>
          <w:snapToGrid w:val="0"/>
        </w:rPr>
      </w:pPr>
      <w:r>
        <w:rPr>
          <w:rStyle w:val="charBoldItals"/>
        </w:rPr>
        <w:t>limitation amount</w:t>
      </w:r>
      <w:r>
        <w:rPr>
          <w:snapToGrid w:val="0"/>
        </w:rPr>
        <w:t xml:space="preserve"> means the amount prescribed by regulation.</w:t>
      </w:r>
    </w:p>
    <w:p w:rsidR="008F05AF" w:rsidRDefault="008F05AF">
      <w:pPr>
        <w:pStyle w:val="aDef"/>
        <w:rPr>
          <w:snapToGrid w:val="0"/>
        </w:rPr>
      </w:pPr>
      <w:r>
        <w:rPr>
          <w:rStyle w:val="charBoldItals"/>
        </w:rPr>
        <w:t>loss</w:t>
      </w:r>
      <w:r>
        <w:rPr>
          <w:snapToGrid w:val="0"/>
        </w:rPr>
        <w:t>, of property, includes damage to, or destruction of, the property.</w:t>
      </w:r>
    </w:p>
    <w:p w:rsidR="008F05AF" w:rsidRDefault="008F05AF">
      <w:pPr>
        <w:pStyle w:val="aDef"/>
        <w:rPr>
          <w:snapToGrid w:val="0"/>
        </w:rPr>
      </w:pPr>
      <w:r>
        <w:rPr>
          <w:rStyle w:val="charBoldItals"/>
        </w:rPr>
        <w:t>provide</w:t>
      </w:r>
      <w:r>
        <w:rPr>
          <w:snapToGrid w:val="0"/>
        </w:rPr>
        <w:t xml:space="preserve"> traveller accommodation includes offering to provide the traveller accommodation.</w:t>
      </w:r>
    </w:p>
    <w:p w:rsidR="008F05AF" w:rsidRDefault="008F05AF">
      <w:pPr>
        <w:pStyle w:val="aDef"/>
        <w:rPr>
          <w:snapToGrid w:val="0"/>
        </w:rPr>
      </w:pPr>
      <w:r>
        <w:rPr>
          <w:rStyle w:val="charBoldItals"/>
        </w:rPr>
        <w:t>safe custody facilities</w:t>
      </w:r>
      <w:r>
        <w:rPr>
          <w:snapToGrid w:val="0"/>
        </w:rPr>
        <w:t xml:space="preserve">—see section 153 (1). </w:t>
      </w:r>
    </w:p>
    <w:p w:rsidR="008F05AF" w:rsidRDefault="008F05AF">
      <w:pPr>
        <w:pStyle w:val="AH5Sec"/>
        <w:rPr>
          <w:rStyle w:val="charItals"/>
        </w:rPr>
      </w:pPr>
      <w:bookmarkStart w:id="220" w:name="_Toc207431594"/>
      <w:r>
        <w:rPr>
          <w:rStyle w:val="CharSectNo"/>
        </w:rPr>
        <w:lastRenderedPageBreak/>
        <w:t>145</w:t>
      </w:r>
      <w:r>
        <w:rPr>
          <w:snapToGrid w:val="0"/>
        </w:rPr>
        <w:tab/>
        <w:t xml:space="preserve">Meaning of </w:t>
      </w:r>
      <w:r>
        <w:rPr>
          <w:rStyle w:val="charItals"/>
        </w:rPr>
        <w:t>traveller accommodation</w:t>
      </w:r>
      <w:bookmarkEnd w:id="220"/>
    </w:p>
    <w:p w:rsidR="008F05AF" w:rsidRDefault="008F05AF">
      <w:pPr>
        <w:pStyle w:val="Amain"/>
      </w:pPr>
      <w:r>
        <w:tab/>
        <w:t>(1)</w:t>
      </w:r>
      <w:r>
        <w:tab/>
      </w:r>
      <w:r>
        <w:rPr>
          <w:rStyle w:val="charBoldItals"/>
        </w:rPr>
        <w:t>Traveller accommodation</w:t>
      </w:r>
      <w:r>
        <w:t xml:space="preserve"> is accommodation provided for use by members of the travelling public as part of a commercial transaction.</w:t>
      </w:r>
    </w:p>
    <w:p w:rsidR="008F05AF" w:rsidRDefault="008F05AF">
      <w:pPr>
        <w:pStyle w:val="Amain"/>
      </w:pPr>
      <w:r>
        <w:tab/>
        <w:t>(2)</w:t>
      </w:r>
      <w:r>
        <w:tab/>
      </w:r>
      <w:r>
        <w:rPr>
          <w:snapToGrid w:val="0"/>
        </w:rPr>
        <w:t xml:space="preserve">Without limiting subsection (1), traveller accommodation includes </w:t>
      </w:r>
      <w:r>
        <w:t>the following types of accommodation:</w:t>
      </w:r>
    </w:p>
    <w:p w:rsidR="008F05AF" w:rsidRDefault="008F05AF">
      <w:pPr>
        <w:pStyle w:val="Apara"/>
        <w:rPr>
          <w:snapToGrid w:val="0"/>
        </w:rPr>
      </w:pPr>
      <w:r>
        <w:rPr>
          <w:snapToGrid w:val="0"/>
        </w:rPr>
        <w:tab/>
        <w:t>(a)</w:t>
      </w:r>
      <w:r>
        <w:rPr>
          <w:snapToGrid w:val="0"/>
        </w:rPr>
        <w:tab/>
        <w:t xml:space="preserve">backpacker; </w:t>
      </w:r>
    </w:p>
    <w:p w:rsidR="008F05AF" w:rsidRDefault="008F05AF">
      <w:pPr>
        <w:pStyle w:val="Apara"/>
        <w:rPr>
          <w:snapToGrid w:val="0"/>
        </w:rPr>
      </w:pPr>
      <w:r>
        <w:rPr>
          <w:snapToGrid w:val="0"/>
        </w:rPr>
        <w:tab/>
        <w:t>(b)</w:t>
      </w:r>
      <w:r>
        <w:rPr>
          <w:snapToGrid w:val="0"/>
        </w:rPr>
        <w:tab/>
        <w:t xml:space="preserve">bed and breakfast; </w:t>
      </w:r>
    </w:p>
    <w:p w:rsidR="008F05AF" w:rsidRDefault="008F05AF">
      <w:pPr>
        <w:pStyle w:val="Apara"/>
        <w:rPr>
          <w:snapToGrid w:val="0"/>
        </w:rPr>
      </w:pPr>
      <w:r>
        <w:rPr>
          <w:snapToGrid w:val="0"/>
        </w:rPr>
        <w:tab/>
        <w:t>(c)</w:t>
      </w:r>
      <w:r>
        <w:rPr>
          <w:snapToGrid w:val="0"/>
        </w:rPr>
        <w:tab/>
        <w:t xml:space="preserve">hotel; </w:t>
      </w:r>
    </w:p>
    <w:p w:rsidR="008F05AF" w:rsidRDefault="008F05AF">
      <w:pPr>
        <w:pStyle w:val="Apara"/>
        <w:rPr>
          <w:snapToGrid w:val="0"/>
        </w:rPr>
      </w:pPr>
      <w:r>
        <w:rPr>
          <w:snapToGrid w:val="0"/>
        </w:rPr>
        <w:tab/>
        <w:t>(d)</w:t>
      </w:r>
      <w:r>
        <w:rPr>
          <w:snapToGrid w:val="0"/>
        </w:rPr>
        <w:tab/>
        <w:t xml:space="preserve">motel; </w:t>
      </w:r>
    </w:p>
    <w:p w:rsidR="008F05AF" w:rsidRDefault="008F05AF">
      <w:pPr>
        <w:pStyle w:val="Apara"/>
        <w:rPr>
          <w:snapToGrid w:val="0"/>
        </w:rPr>
      </w:pPr>
      <w:r>
        <w:rPr>
          <w:snapToGrid w:val="0"/>
        </w:rPr>
        <w:tab/>
        <w:t>(e)</w:t>
      </w:r>
      <w:r>
        <w:rPr>
          <w:snapToGrid w:val="0"/>
        </w:rPr>
        <w:tab/>
        <w:t>resort;</w:t>
      </w:r>
    </w:p>
    <w:p w:rsidR="008F05AF" w:rsidRDefault="008F05AF">
      <w:pPr>
        <w:pStyle w:val="Apara"/>
        <w:rPr>
          <w:snapToGrid w:val="0"/>
        </w:rPr>
      </w:pPr>
      <w:r>
        <w:rPr>
          <w:snapToGrid w:val="0"/>
        </w:rPr>
        <w:tab/>
        <w:t>(f)</w:t>
      </w:r>
      <w:r>
        <w:rPr>
          <w:snapToGrid w:val="0"/>
        </w:rPr>
        <w:tab/>
        <w:t>serviced apartment.</w:t>
      </w:r>
    </w:p>
    <w:p w:rsidR="008F05AF" w:rsidRDefault="008F05A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8F05AF" w:rsidRDefault="008F05AF">
      <w:pPr>
        <w:pStyle w:val="aExamHead"/>
        <w:keepNext w:val="0"/>
        <w:rPr>
          <w:snapToGrid w:val="0"/>
        </w:rPr>
      </w:pPr>
      <w:r>
        <w:rPr>
          <w:snapToGrid w:val="0"/>
        </w:rPr>
        <w:t>Examples of accommodation supplied as part of commercial transaction</w:t>
      </w:r>
    </w:p>
    <w:p w:rsidR="008F05AF" w:rsidRDefault="008F05AF">
      <w:pPr>
        <w:pStyle w:val="aExamNum"/>
        <w:rPr>
          <w:snapToGrid w:val="0"/>
        </w:rPr>
      </w:pPr>
      <w:r>
        <w:rPr>
          <w:snapToGrid w:val="0"/>
        </w:rPr>
        <w:t>1</w:t>
      </w:r>
      <w:r>
        <w:rPr>
          <w:snapToGrid w:val="0"/>
        </w:rPr>
        <w:tab/>
        <w:t>resort holidays supplied to purchasers of electrical goods from retail outlets</w:t>
      </w:r>
    </w:p>
    <w:p w:rsidR="008F05AF" w:rsidRDefault="008F05A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8F05AF" w:rsidRDefault="008F05A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8F05AF" w:rsidRDefault="008F05AF">
      <w:pPr>
        <w:pStyle w:val="Amain"/>
        <w:rPr>
          <w:snapToGrid w:val="0"/>
        </w:rPr>
      </w:pPr>
      <w:r>
        <w:rPr>
          <w:snapToGrid w:val="0"/>
        </w:rPr>
        <w:tab/>
        <w:t>(4)</w:t>
      </w:r>
      <w:r>
        <w:rPr>
          <w:snapToGrid w:val="0"/>
        </w:rPr>
        <w:tab/>
        <w:t>Despite subsections (1) to (3)—</w:t>
      </w:r>
    </w:p>
    <w:p w:rsidR="008F05AF" w:rsidRDefault="008F05AF">
      <w:pPr>
        <w:pStyle w:val="Apara"/>
        <w:rPr>
          <w:snapToGrid w:val="0"/>
        </w:rPr>
      </w:pPr>
      <w:r>
        <w:rPr>
          <w:snapToGrid w:val="0"/>
        </w:rPr>
        <w:tab/>
        <w:t>(a)</w:t>
      </w:r>
      <w:r>
        <w:rPr>
          <w:snapToGrid w:val="0"/>
        </w:rPr>
        <w:tab/>
        <w:t>accommodation is traveller accommodation only if it includes an accommodation unit; and</w:t>
      </w:r>
    </w:p>
    <w:p w:rsidR="008F05AF" w:rsidRDefault="008F05A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8F05AF" w:rsidRDefault="008F05AF">
      <w:pPr>
        <w:pStyle w:val="AH5Sec"/>
        <w:rPr>
          <w:snapToGrid w:val="0"/>
        </w:rPr>
      </w:pPr>
      <w:bookmarkStart w:id="221" w:name="_Toc207431595"/>
      <w:r>
        <w:rPr>
          <w:rStyle w:val="CharSectNo"/>
        </w:rPr>
        <w:lastRenderedPageBreak/>
        <w:t>146</w:t>
      </w:r>
      <w:r>
        <w:rPr>
          <w:snapToGrid w:val="0"/>
        </w:rPr>
        <w:tab/>
        <w:t xml:space="preserve">Meaning of </w:t>
      </w:r>
      <w:r>
        <w:rPr>
          <w:rStyle w:val="charItals"/>
        </w:rPr>
        <w:t>accommodation provider</w:t>
      </w:r>
      <w:bookmarkEnd w:id="221"/>
    </w:p>
    <w:p w:rsidR="008F05AF" w:rsidRDefault="008F05A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8F05AF" w:rsidRDefault="008F05AF">
      <w:pPr>
        <w:pStyle w:val="Amain"/>
        <w:keepNext/>
        <w:rPr>
          <w:snapToGrid w:val="0"/>
        </w:rPr>
      </w:pPr>
      <w:r>
        <w:rPr>
          <w:snapToGrid w:val="0"/>
        </w:rPr>
        <w:tab/>
        <w:t>(2)</w:t>
      </w:r>
      <w:r>
        <w:rPr>
          <w:snapToGrid w:val="0"/>
        </w:rPr>
        <w:tab/>
        <w:t>To remove any doubt, the owner of traveller accommodation is not necessarily the accommodation provider.</w:t>
      </w:r>
    </w:p>
    <w:p w:rsidR="008F05AF" w:rsidRDefault="008F05AF">
      <w:pPr>
        <w:pStyle w:val="aExamHead"/>
        <w:keepNext w:val="0"/>
        <w:rPr>
          <w:snapToGrid w:val="0"/>
        </w:rPr>
      </w:pPr>
      <w:r>
        <w:rPr>
          <w:snapToGrid w:val="0"/>
        </w:rPr>
        <w:t>Example of accommodation provider</w:t>
      </w:r>
    </w:p>
    <w:p w:rsidR="008F05AF" w:rsidRDefault="008F05A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8F05AF" w:rsidRDefault="008F05A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8F05AF" w:rsidRDefault="008F05AF">
      <w:pPr>
        <w:pStyle w:val="AH5Sec"/>
        <w:rPr>
          <w:rStyle w:val="charItals"/>
        </w:rPr>
      </w:pPr>
      <w:bookmarkStart w:id="222" w:name="_Toc207431596"/>
      <w:r>
        <w:rPr>
          <w:rStyle w:val="CharSectNo"/>
        </w:rPr>
        <w:t>147</w:t>
      </w:r>
      <w:r>
        <w:rPr>
          <w:snapToGrid w:val="0"/>
        </w:rPr>
        <w:tab/>
        <w:t xml:space="preserve">Meaning of </w:t>
      </w:r>
      <w:r>
        <w:rPr>
          <w:rStyle w:val="charItals"/>
        </w:rPr>
        <w:t>innkeeper’s liability</w:t>
      </w:r>
      <w:bookmarkEnd w:id="222"/>
    </w:p>
    <w:p w:rsidR="008F05AF" w:rsidRDefault="008F05A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8F05AF" w:rsidRDefault="008F05A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8F05AF" w:rsidRDefault="008F05AF">
      <w:pPr>
        <w:pStyle w:val="Amain"/>
        <w:rPr>
          <w:snapToGrid w:val="0"/>
        </w:rPr>
      </w:pPr>
      <w:r>
        <w:rPr>
          <w:snapToGrid w:val="0"/>
        </w:rPr>
        <w:tab/>
        <w:t>(3)</w:t>
      </w:r>
      <w:r>
        <w:rPr>
          <w:snapToGrid w:val="0"/>
        </w:rPr>
        <w:tab/>
        <w:t>For innkeeper’s liability—</w:t>
      </w:r>
    </w:p>
    <w:p w:rsidR="008F05AF" w:rsidRDefault="008F05AF">
      <w:pPr>
        <w:pStyle w:val="Apara"/>
        <w:rPr>
          <w:snapToGrid w:val="0"/>
        </w:rPr>
      </w:pPr>
      <w:r>
        <w:rPr>
          <w:snapToGrid w:val="0"/>
        </w:rPr>
        <w:tab/>
        <w:t>(a)</w:t>
      </w:r>
      <w:r>
        <w:rPr>
          <w:snapToGrid w:val="0"/>
        </w:rPr>
        <w:tab/>
        <w:t>an accommodation provider, and only an accommodation provider, is an innkeeper; and</w:t>
      </w:r>
    </w:p>
    <w:p w:rsidR="008F05AF" w:rsidRDefault="008F05AF">
      <w:pPr>
        <w:pStyle w:val="Apara"/>
        <w:rPr>
          <w:snapToGrid w:val="0"/>
        </w:rPr>
      </w:pPr>
      <w:r>
        <w:rPr>
          <w:snapToGrid w:val="0"/>
        </w:rPr>
        <w:tab/>
        <w:t>(b)</w:t>
      </w:r>
      <w:r>
        <w:rPr>
          <w:snapToGrid w:val="0"/>
        </w:rPr>
        <w:tab/>
        <w:t>traveller accommodation, and only traveller accommodation, is an inn.</w:t>
      </w:r>
    </w:p>
    <w:p w:rsidR="008F05AF" w:rsidRDefault="008F05AF">
      <w:pPr>
        <w:pStyle w:val="AH5Sec"/>
        <w:rPr>
          <w:snapToGrid w:val="0"/>
        </w:rPr>
      </w:pPr>
      <w:bookmarkStart w:id="223" w:name="_Toc207431597"/>
      <w:r>
        <w:rPr>
          <w:rStyle w:val="CharSectNo"/>
        </w:rPr>
        <w:t>148</w:t>
      </w:r>
      <w:r>
        <w:rPr>
          <w:snapToGrid w:val="0"/>
        </w:rPr>
        <w:tab/>
        <w:t xml:space="preserve">Meaning of </w:t>
      </w:r>
      <w:r>
        <w:rPr>
          <w:rStyle w:val="charItals"/>
        </w:rPr>
        <w:t>guest</w:t>
      </w:r>
      <w:bookmarkEnd w:id="223"/>
    </w:p>
    <w:p w:rsidR="008F05AF" w:rsidRDefault="008F05A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8F05AF" w:rsidRDefault="008F05A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8F05AF" w:rsidRDefault="008F05A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8F05AF" w:rsidRDefault="008F05A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8F05AF" w:rsidRDefault="008F05AF">
      <w:pPr>
        <w:pStyle w:val="Apara"/>
        <w:rPr>
          <w:snapToGrid w:val="0"/>
        </w:rPr>
      </w:pPr>
      <w:r>
        <w:rPr>
          <w:snapToGrid w:val="0"/>
        </w:rPr>
        <w:tab/>
        <w:t>(b)</w:t>
      </w:r>
      <w:r>
        <w:rPr>
          <w:snapToGrid w:val="0"/>
        </w:rPr>
        <w:tab/>
        <w:t>who usually lives at the traveller accommodation.</w:t>
      </w:r>
    </w:p>
    <w:p w:rsidR="008F05AF" w:rsidRDefault="008F05AF">
      <w:pPr>
        <w:pStyle w:val="AH5Sec"/>
        <w:rPr>
          <w:snapToGrid w:val="0"/>
        </w:rPr>
      </w:pPr>
      <w:bookmarkStart w:id="224" w:name="_Toc207431598"/>
      <w:r>
        <w:rPr>
          <w:rStyle w:val="CharSectNo"/>
        </w:rPr>
        <w:t>149</w:t>
      </w:r>
      <w:r>
        <w:rPr>
          <w:snapToGrid w:val="0"/>
        </w:rPr>
        <w:tab/>
        <w:t xml:space="preserve">Meaning of </w:t>
      </w:r>
      <w:r>
        <w:rPr>
          <w:rStyle w:val="charItals"/>
        </w:rPr>
        <w:t>property</w:t>
      </w:r>
      <w:r>
        <w:rPr>
          <w:snapToGrid w:val="0"/>
        </w:rPr>
        <w:t xml:space="preserve"> of guest</w:t>
      </w:r>
      <w:bookmarkEnd w:id="224"/>
    </w:p>
    <w:p w:rsidR="008F05AF" w:rsidRDefault="008F05A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8F05AF" w:rsidRDefault="008F05A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8F05AF" w:rsidRDefault="008F05A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8F05AF" w:rsidRDefault="008F05AF">
      <w:pPr>
        <w:pStyle w:val="Apara"/>
        <w:rPr>
          <w:snapToGrid w:val="0"/>
        </w:rPr>
      </w:pPr>
      <w:r>
        <w:rPr>
          <w:snapToGrid w:val="0"/>
        </w:rPr>
        <w:tab/>
        <w:t>(b)</w:t>
      </w:r>
      <w:r>
        <w:rPr>
          <w:snapToGrid w:val="0"/>
        </w:rPr>
        <w:tab/>
        <w:t>property taken from the traveller accommodation or its surrounds by or for the guest.</w:t>
      </w:r>
    </w:p>
    <w:p w:rsidR="008F05AF" w:rsidRDefault="008F05AF">
      <w:pPr>
        <w:pStyle w:val="AH3Div"/>
      </w:pPr>
      <w:bookmarkStart w:id="225" w:name="_Toc207431599"/>
      <w:r>
        <w:rPr>
          <w:rStyle w:val="CharDivNo"/>
        </w:rPr>
        <w:t>Division 11.1.2</w:t>
      </w:r>
      <w:r>
        <w:tab/>
      </w:r>
      <w:r>
        <w:rPr>
          <w:rStyle w:val="CharDivText"/>
        </w:rPr>
        <w:t>Liability of accommodation providers</w:t>
      </w:r>
      <w:bookmarkEnd w:id="225"/>
    </w:p>
    <w:p w:rsidR="008F05AF" w:rsidRDefault="008F05AF">
      <w:pPr>
        <w:pStyle w:val="AH5Sec"/>
        <w:rPr>
          <w:snapToGrid w:val="0"/>
        </w:rPr>
      </w:pPr>
      <w:bookmarkStart w:id="226" w:name="_Toc207431600"/>
      <w:r>
        <w:rPr>
          <w:rStyle w:val="CharSectNo"/>
        </w:rPr>
        <w:t>150</w:t>
      </w:r>
      <w:r>
        <w:rPr>
          <w:snapToGrid w:val="0"/>
        </w:rPr>
        <w:tab/>
        <w:t>Application—div 11.1.2</w:t>
      </w:r>
      <w:bookmarkEnd w:id="226"/>
    </w:p>
    <w:p w:rsidR="008F05AF" w:rsidRDefault="008F05A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8F05AF" w:rsidRDefault="008F05AF">
      <w:pPr>
        <w:pStyle w:val="AH5Sec"/>
        <w:rPr>
          <w:snapToGrid w:val="0"/>
        </w:rPr>
      </w:pPr>
      <w:bookmarkStart w:id="227" w:name="_Toc207431601"/>
      <w:r>
        <w:rPr>
          <w:rStyle w:val="CharSectNo"/>
        </w:rPr>
        <w:t>151</w:t>
      </w:r>
      <w:r>
        <w:rPr>
          <w:snapToGrid w:val="0"/>
        </w:rPr>
        <w:tab/>
        <w:t>Limitation on strict liability under innkeeper’s liability</w:t>
      </w:r>
      <w:bookmarkEnd w:id="227"/>
    </w:p>
    <w:p w:rsidR="008F05AF" w:rsidRDefault="008F05A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8F05AF" w:rsidRDefault="008F05A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8F05AF" w:rsidRDefault="008F05AF">
      <w:pPr>
        <w:pStyle w:val="Apara"/>
        <w:rPr>
          <w:snapToGrid w:val="0"/>
        </w:rPr>
      </w:pPr>
      <w:r>
        <w:rPr>
          <w:snapToGrid w:val="0"/>
        </w:rPr>
        <w:tab/>
        <w:t>(a)</w:t>
      </w:r>
      <w:r>
        <w:rPr>
          <w:snapToGrid w:val="0"/>
        </w:rPr>
        <w:tab/>
        <w:t>the amount of the loss on the day; or</w:t>
      </w:r>
    </w:p>
    <w:p w:rsidR="008F05AF" w:rsidRDefault="008F05A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8F05AF" w:rsidRDefault="008F05A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8F05AF" w:rsidRDefault="008F05AF">
      <w:pPr>
        <w:pStyle w:val="AH5Sec"/>
        <w:rPr>
          <w:snapToGrid w:val="0"/>
        </w:rPr>
      </w:pPr>
      <w:bookmarkStart w:id="228" w:name="_Toc207431602"/>
      <w:r>
        <w:rPr>
          <w:rStyle w:val="CharSectNo"/>
        </w:rPr>
        <w:t>152</w:t>
      </w:r>
      <w:r>
        <w:rPr>
          <w:snapToGrid w:val="0"/>
        </w:rPr>
        <w:tab/>
        <w:t>Circumstances when limitation does not apply</w:t>
      </w:r>
      <w:bookmarkEnd w:id="228"/>
    </w:p>
    <w:p w:rsidR="008F05AF" w:rsidRDefault="008F05A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8F05AF" w:rsidRDefault="008F05AF">
      <w:pPr>
        <w:pStyle w:val="Apara"/>
        <w:rPr>
          <w:snapToGrid w:val="0"/>
        </w:rPr>
      </w:pPr>
      <w:r>
        <w:rPr>
          <w:snapToGrid w:val="0"/>
        </w:rPr>
        <w:tab/>
        <w:t>(a)</w:t>
      </w:r>
      <w:r>
        <w:rPr>
          <w:snapToGrid w:val="0"/>
        </w:rPr>
        <w:tab/>
        <w:t>is caused by the fault of the accommodation provider or the provider’s agent; or</w:t>
      </w:r>
    </w:p>
    <w:p w:rsidR="008F05AF" w:rsidRDefault="008F05A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8F05AF" w:rsidRDefault="008F05A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8F05AF" w:rsidRDefault="008F05A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8F05AF" w:rsidRDefault="008F05A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8F05AF" w:rsidRDefault="008F05A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8F05AF" w:rsidRDefault="008F05AF">
      <w:pPr>
        <w:pStyle w:val="Asubpara"/>
        <w:rPr>
          <w:snapToGrid w:val="0"/>
        </w:rPr>
      </w:pPr>
      <w:r>
        <w:rPr>
          <w:snapToGrid w:val="0"/>
        </w:rPr>
        <w:tab/>
        <w:t>(i)</w:t>
      </w:r>
      <w:r>
        <w:rPr>
          <w:snapToGrid w:val="0"/>
        </w:rPr>
        <w:tab/>
        <w:t>comply with section 154 (1) (b) in relation to the accommodation unit;</w:t>
      </w:r>
    </w:p>
    <w:p w:rsidR="008F05AF" w:rsidRDefault="008F05AF">
      <w:pPr>
        <w:pStyle w:val="Asubpara"/>
        <w:rPr>
          <w:snapToGrid w:val="0"/>
        </w:rPr>
      </w:pPr>
      <w:r>
        <w:rPr>
          <w:snapToGrid w:val="0"/>
        </w:rPr>
        <w:tab/>
        <w:t>(ii)</w:t>
      </w:r>
      <w:r>
        <w:rPr>
          <w:snapToGrid w:val="0"/>
        </w:rPr>
        <w:tab/>
        <w:t>have a system in operation as mentioned in section 154 </w:t>
      </w:r>
      <w:r>
        <w:t>(2)</w:t>
      </w:r>
      <w:r>
        <w:rPr>
          <w:snapToGrid w:val="0"/>
        </w:rPr>
        <w:t>.</w:t>
      </w:r>
    </w:p>
    <w:p w:rsidR="008F05AF" w:rsidRDefault="008F05AF">
      <w:pPr>
        <w:pStyle w:val="AH5Sec"/>
        <w:rPr>
          <w:snapToGrid w:val="0"/>
        </w:rPr>
      </w:pPr>
      <w:bookmarkStart w:id="229" w:name="_Toc207431603"/>
      <w:r>
        <w:rPr>
          <w:rStyle w:val="CharSectNo"/>
        </w:rPr>
        <w:lastRenderedPageBreak/>
        <w:t>153</w:t>
      </w:r>
      <w:r>
        <w:rPr>
          <w:snapToGrid w:val="0"/>
        </w:rPr>
        <w:tab/>
        <w:t>Safe custody facilities</w:t>
      </w:r>
      <w:bookmarkEnd w:id="229"/>
    </w:p>
    <w:p w:rsidR="008F05AF" w:rsidRDefault="008F05A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8F05AF" w:rsidRDefault="008F05A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8F05AF" w:rsidRDefault="008F05A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8F05AF" w:rsidRDefault="008F05A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8F05AF" w:rsidRDefault="008F05A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8F05AF" w:rsidRDefault="008F05A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8F05AF" w:rsidRDefault="008F05AF">
      <w:pPr>
        <w:pStyle w:val="Amain"/>
        <w:rPr>
          <w:snapToGrid w:val="0"/>
        </w:rPr>
      </w:pPr>
      <w:r>
        <w:rPr>
          <w:snapToGrid w:val="0"/>
        </w:rPr>
        <w:tab/>
        <w:t>(5)</w:t>
      </w:r>
      <w:r>
        <w:rPr>
          <w:snapToGrid w:val="0"/>
        </w:rPr>
        <w:tab/>
        <w:t>This section does not require an accommodation provider to provide safe custody facilities.</w:t>
      </w:r>
    </w:p>
    <w:p w:rsidR="008F05AF" w:rsidRDefault="008F05AF">
      <w:pPr>
        <w:pStyle w:val="AH5Sec"/>
        <w:rPr>
          <w:snapToGrid w:val="0"/>
        </w:rPr>
      </w:pPr>
      <w:bookmarkStart w:id="230" w:name="_Toc207431604"/>
      <w:r>
        <w:rPr>
          <w:rStyle w:val="CharSectNo"/>
        </w:rPr>
        <w:t>154</w:t>
      </w:r>
      <w:r>
        <w:rPr>
          <w:snapToGrid w:val="0"/>
        </w:rPr>
        <w:tab/>
        <w:t>Notice about pt 11.1</w:t>
      </w:r>
      <w:bookmarkEnd w:id="230"/>
    </w:p>
    <w:p w:rsidR="008F05AF" w:rsidRDefault="008F05AF">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8F05AF" w:rsidRDefault="008F05AF">
      <w:pPr>
        <w:pStyle w:val="Apara"/>
        <w:rPr>
          <w:snapToGrid w:val="0"/>
        </w:rPr>
      </w:pPr>
      <w:r>
        <w:rPr>
          <w:snapToGrid w:val="0"/>
        </w:rPr>
        <w:lastRenderedPageBreak/>
        <w:tab/>
        <w:t>(a)</w:t>
      </w:r>
      <w:r>
        <w:rPr>
          <w:snapToGrid w:val="0"/>
        </w:rPr>
        <w:tab/>
        <w:t>in the reception area for, or main entrance to, the traveller accommodation; and</w:t>
      </w:r>
    </w:p>
    <w:p w:rsidR="008F05AF" w:rsidRDefault="008F05AF">
      <w:pPr>
        <w:pStyle w:val="Apara"/>
        <w:rPr>
          <w:snapToGrid w:val="0"/>
        </w:rPr>
      </w:pPr>
      <w:r>
        <w:rPr>
          <w:snapToGrid w:val="0"/>
        </w:rPr>
        <w:tab/>
        <w:t>(b)</w:t>
      </w:r>
      <w:r>
        <w:rPr>
          <w:snapToGrid w:val="0"/>
        </w:rPr>
        <w:tab/>
        <w:t>in an accommodation unit.</w:t>
      </w:r>
    </w:p>
    <w:p w:rsidR="008F05AF" w:rsidRDefault="008F05AF">
      <w:pPr>
        <w:pStyle w:val="Amain"/>
        <w:rPr>
          <w:snapToGrid w:val="0"/>
        </w:rPr>
      </w:pPr>
      <w:r>
        <w:rPr>
          <w:snapToGrid w:val="0"/>
        </w:rPr>
        <w:tab/>
        <w:t>(2)</w:t>
      </w:r>
      <w:r>
        <w:rPr>
          <w:snapToGrid w:val="0"/>
        </w:rPr>
        <w:tab/>
        <w:t>However, subsection (1) (b) does not apply if the accommodation provider has a system in operation under which—</w:t>
      </w:r>
    </w:p>
    <w:p w:rsidR="008F05AF" w:rsidRDefault="008F05A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8F05AF" w:rsidRDefault="008F05A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8F05AF" w:rsidRDefault="008F05AF">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8F05AF" w:rsidRDefault="008F05AF">
      <w:pPr>
        <w:pStyle w:val="PageBreak"/>
      </w:pPr>
      <w:r>
        <w:br w:type="page"/>
      </w:r>
    </w:p>
    <w:p w:rsidR="008F05AF" w:rsidRDefault="008F05AF">
      <w:pPr>
        <w:pStyle w:val="AH2Part"/>
      </w:pPr>
      <w:bookmarkStart w:id="231" w:name="_Toc207431605"/>
      <w:r>
        <w:rPr>
          <w:rStyle w:val="CharPartNo"/>
        </w:rPr>
        <w:t>Part 11.2</w:t>
      </w:r>
      <w:r>
        <w:tab/>
      </w:r>
      <w:r>
        <w:rPr>
          <w:rStyle w:val="CharPartText"/>
        </w:rPr>
        <w:t>Common carriers</w:t>
      </w:r>
      <w:bookmarkEnd w:id="231"/>
    </w:p>
    <w:p w:rsidR="008F05AF" w:rsidRDefault="008F05AF">
      <w:pPr>
        <w:pStyle w:val="AH3Div"/>
      </w:pPr>
      <w:bookmarkStart w:id="232" w:name="_Toc207431606"/>
      <w:r>
        <w:rPr>
          <w:rStyle w:val="CharDivNo"/>
        </w:rPr>
        <w:t>Division 11.2.1</w:t>
      </w:r>
      <w:r>
        <w:tab/>
      </w:r>
      <w:r>
        <w:rPr>
          <w:rStyle w:val="CharDivText"/>
        </w:rPr>
        <w:t>Preliminary—common carriers</w:t>
      </w:r>
      <w:bookmarkEnd w:id="232"/>
    </w:p>
    <w:p w:rsidR="008F05AF" w:rsidRDefault="008F05AF">
      <w:pPr>
        <w:pStyle w:val="AH5Sec"/>
      </w:pPr>
      <w:bookmarkStart w:id="233" w:name="_Toc207431607"/>
      <w:r>
        <w:rPr>
          <w:rStyle w:val="CharSectNo"/>
        </w:rPr>
        <w:t>155</w:t>
      </w:r>
      <w:r>
        <w:tab/>
        <w:t>Purpose—pt 11.2</w:t>
      </w:r>
      <w:bookmarkEnd w:id="233"/>
    </w:p>
    <w:p w:rsidR="008F05AF" w:rsidRDefault="008F05AF">
      <w:pPr>
        <w:pStyle w:val="Amainreturn"/>
      </w:pPr>
      <w:r>
        <w:t>The purpose of this part is to mitigate some of the harsh consequences of common carriers’ liability at common law.</w:t>
      </w:r>
    </w:p>
    <w:p w:rsidR="008F05AF" w:rsidRDefault="008F05AF">
      <w:pPr>
        <w:pStyle w:val="AH5Sec"/>
      </w:pPr>
      <w:bookmarkStart w:id="234" w:name="_Toc207431608"/>
      <w:r>
        <w:rPr>
          <w:rStyle w:val="CharSectNo"/>
        </w:rPr>
        <w:t>156</w:t>
      </w:r>
      <w:r>
        <w:tab/>
        <w:t>Definitions—pt 11.2</w:t>
      </w:r>
      <w:bookmarkEnd w:id="234"/>
    </w:p>
    <w:p w:rsidR="008F05AF" w:rsidRDefault="008F05AF">
      <w:pPr>
        <w:pStyle w:val="Amainreturn"/>
      </w:pPr>
      <w:r>
        <w:t>In this part:</w:t>
      </w:r>
    </w:p>
    <w:p w:rsidR="008F05AF" w:rsidRDefault="008F05AF">
      <w:pPr>
        <w:pStyle w:val="aDef"/>
      </w:pPr>
      <w:r>
        <w:rPr>
          <w:rStyle w:val="charBoldItals"/>
        </w:rPr>
        <w:t>common carrier</w:t>
      </w:r>
      <w:r>
        <w:t xml:space="preserve"> means a common carrier by land.</w:t>
      </w:r>
    </w:p>
    <w:p w:rsidR="008F05AF" w:rsidRDefault="008F05AF">
      <w:pPr>
        <w:pStyle w:val="aDef"/>
      </w:pPr>
      <w:r>
        <w:rPr>
          <w:rStyle w:val="charBoldItals"/>
        </w:rPr>
        <w:t>schedule 2 packaged goods</w:t>
      </w:r>
      <w:r>
        <w:t>—see section 159 (1) (Liability of carriers for certain goods worth more than $20).</w:t>
      </w:r>
    </w:p>
    <w:p w:rsidR="008F05AF" w:rsidRDefault="008F05AF">
      <w:pPr>
        <w:pStyle w:val="aDef"/>
        <w:keepNext/>
      </w:pPr>
      <w:r>
        <w:rPr>
          <w:rStyle w:val="charBoldItals"/>
        </w:rPr>
        <w:t>transport</w:t>
      </w:r>
      <w:r>
        <w:t xml:space="preserve"> means carriage—</w:t>
      </w:r>
    </w:p>
    <w:p w:rsidR="008F05AF" w:rsidRDefault="008F05AF">
      <w:pPr>
        <w:pStyle w:val="aDefpara"/>
      </w:pPr>
      <w:r>
        <w:tab/>
        <w:t>(a)</w:t>
      </w:r>
      <w:r>
        <w:tab/>
        <w:t xml:space="preserve">under a contract of carriage; or </w:t>
      </w:r>
    </w:p>
    <w:p w:rsidR="008F05AF" w:rsidRDefault="008F05AF">
      <w:pPr>
        <w:pStyle w:val="aDefpara"/>
      </w:pPr>
      <w:r>
        <w:tab/>
        <w:t>(b)</w:t>
      </w:r>
      <w:r>
        <w:tab/>
        <w:t>incidental to the carriage of a person for reward.</w:t>
      </w:r>
    </w:p>
    <w:p w:rsidR="008F05AF" w:rsidRDefault="008F05AF">
      <w:pPr>
        <w:pStyle w:val="AH3Div"/>
      </w:pPr>
      <w:bookmarkStart w:id="235" w:name="_Toc207431609"/>
      <w:r>
        <w:rPr>
          <w:rStyle w:val="CharDivNo"/>
        </w:rPr>
        <w:t>Division 11.2.2</w:t>
      </w:r>
      <w:r>
        <w:rPr>
          <w:snapToGrid w:val="0"/>
        </w:rPr>
        <w:tab/>
      </w:r>
      <w:r>
        <w:rPr>
          <w:rStyle w:val="CharDivText"/>
          <w:snapToGrid w:val="0"/>
        </w:rPr>
        <w:t>When common law liability of carriers not affected</w:t>
      </w:r>
      <w:bookmarkEnd w:id="235"/>
    </w:p>
    <w:p w:rsidR="008F05AF" w:rsidRDefault="008F05AF">
      <w:pPr>
        <w:pStyle w:val="AH5Sec"/>
      </w:pPr>
      <w:bookmarkStart w:id="236" w:name="_Toc207431610"/>
      <w:r>
        <w:rPr>
          <w:rStyle w:val="CharSectNo"/>
        </w:rPr>
        <w:t>157</w:t>
      </w:r>
      <w:r>
        <w:tab/>
        <w:t>Certain things not protected by pt 11.2</w:t>
      </w:r>
      <w:bookmarkEnd w:id="236"/>
    </w:p>
    <w:p w:rsidR="008F05AF" w:rsidRDefault="008F05A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8F05AF" w:rsidRDefault="008F05A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8F05AF" w:rsidRDefault="008F05AF">
      <w:pPr>
        <w:pStyle w:val="AH5Sec"/>
      </w:pPr>
      <w:bookmarkStart w:id="237" w:name="_Toc207431611"/>
      <w:r>
        <w:rPr>
          <w:rStyle w:val="CharSectNo"/>
        </w:rPr>
        <w:lastRenderedPageBreak/>
        <w:t>158</w:t>
      </w:r>
      <w:r>
        <w:tab/>
        <w:t>Public notices by carrier not to affect liability</w:t>
      </w:r>
      <w:bookmarkEnd w:id="237"/>
    </w:p>
    <w:p w:rsidR="008F05AF" w:rsidRDefault="008F05A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8F05AF" w:rsidRDefault="008F05AF">
      <w:pPr>
        <w:pStyle w:val="AH3Div"/>
      </w:pPr>
      <w:bookmarkStart w:id="238" w:name="_Toc207431612"/>
      <w:r>
        <w:rPr>
          <w:rStyle w:val="CharDivNo"/>
        </w:rPr>
        <w:t>Division 11.2.3</w:t>
      </w:r>
      <w:r>
        <w:tab/>
      </w:r>
      <w:r>
        <w:rPr>
          <w:rStyle w:val="CharDivText"/>
        </w:rPr>
        <w:t>Liability of common carriers for certain goods worth more than $20</w:t>
      </w:r>
      <w:bookmarkEnd w:id="238"/>
    </w:p>
    <w:p w:rsidR="008F05AF" w:rsidRDefault="008F05AF">
      <w:pPr>
        <w:pStyle w:val="AH5Sec"/>
      </w:pPr>
      <w:bookmarkStart w:id="239" w:name="_Toc207431613"/>
      <w:r>
        <w:rPr>
          <w:rStyle w:val="CharSectNo"/>
        </w:rPr>
        <w:t>159</w:t>
      </w:r>
      <w:r>
        <w:tab/>
        <w:t>Liability of carriers for certain goods worth more than $20</w:t>
      </w:r>
      <w:bookmarkEnd w:id="239"/>
    </w:p>
    <w:p w:rsidR="008F05AF" w:rsidRDefault="008F05A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8F05AF" w:rsidRDefault="008F05AF">
      <w:pPr>
        <w:pStyle w:val="Amain"/>
      </w:pPr>
      <w:r>
        <w:tab/>
        <w:t>(2)</w:t>
      </w:r>
      <w:r>
        <w:tab/>
        <w:t>The common carrier is not liable for more than $20 for the loss of, or damage to, the goods.</w:t>
      </w:r>
    </w:p>
    <w:p w:rsidR="008F05AF" w:rsidRDefault="008F05AF">
      <w:pPr>
        <w:pStyle w:val="Amain"/>
      </w:pPr>
      <w:r>
        <w:tab/>
        <w:t>(3)</w:t>
      </w:r>
      <w:r>
        <w:tab/>
        <w:t>However, subsection (2) does not apply if—</w:t>
      </w:r>
    </w:p>
    <w:p w:rsidR="008F05AF" w:rsidRDefault="008F05AF">
      <w:pPr>
        <w:pStyle w:val="Apara"/>
      </w:pPr>
      <w:r>
        <w:tab/>
        <w:t>(a)</w:t>
      </w:r>
      <w:r>
        <w:tab/>
        <w:t>at or before the time the goods are given to the carrier for transport, the person giving the goods declares the nature and value of the goods in the parcel or package; and</w:t>
      </w:r>
    </w:p>
    <w:p w:rsidR="008F05AF" w:rsidRDefault="008F05AF">
      <w:pPr>
        <w:pStyle w:val="Apara"/>
      </w:pPr>
      <w:r>
        <w:tab/>
        <w:t>(b)</w:t>
      </w:r>
      <w:r>
        <w:tab/>
        <w:t>the person giving the goods pays, or agrees to pay, any increased charge mentioned in section 160 (1) that is asked for by the carrier for the transport of the goods; and</w:t>
      </w:r>
    </w:p>
    <w:p w:rsidR="008F05AF" w:rsidRDefault="008F05AF">
      <w:pPr>
        <w:pStyle w:val="Apara"/>
      </w:pPr>
      <w:r>
        <w:tab/>
        <w:t>(c)</w:t>
      </w:r>
      <w:r>
        <w:tab/>
        <w:t>the carrier receives the goods for transport.</w:t>
      </w:r>
    </w:p>
    <w:p w:rsidR="008F05AF" w:rsidRDefault="008F05AF">
      <w:pPr>
        <w:pStyle w:val="AH5Sec"/>
      </w:pPr>
      <w:bookmarkStart w:id="240" w:name="_Toc207431614"/>
      <w:r>
        <w:rPr>
          <w:rStyle w:val="CharSectNo"/>
        </w:rPr>
        <w:t>160</w:t>
      </w:r>
      <w:r>
        <w:tab/>
        <w:t>Notice of increased charge for transport of certain goods</w:t>
      </w:r>
      <w:bookmarkEnd w:id="240"/>
    </w:p>
    <w:p w:rsidR="008F05AF" w:rsidRDefault="008F05AF">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8F05AF" w:rsidRDefault="008F05AF">
      <w:pPr>
        <w:pStyle w:val="Amain"/>
      </w:pPr>
      <w:r>
        <w:tab/>
        <w:t>(2)</w:t>
      </w:r>
      <w:r>
        <w:tab/>
        <w:t>A person is bound by the notice even if the person does not have actual knowledge of it.</w:t>
      </w:r>
    </w:p>
    <w:p w:rsidR="008F05AF" w:rsidRDefault="008F05A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8F05AF" w:rsidRDefault="008F05AF">
      <w:pPr>
        <w:pStyle w:val="Apara"/>
      </w:pPr>
      <w:r>
        <w:tab/>
        <w:t>(a)</w:t>
      </w:r>
      <w:r>
        <w:tab/>
        <w:t>the carrier is liable under the common law for the loss of, or damage to, the goods; and</w:t>
      </w:r>
    </w:p>
    <w:p w:rsidR="008F05AF" w:rsidRDefault="008F05AF">
      <w:pPr>
        <w:pStyle w:val="Apara"/>
      </w:pPr>
      <w:r>
        <w:tab/>
        <w:t>(b)</w:t>
      </w:r>
      <w:r>
        <w:tab/>
        <w:t>if the person has paid an increased charge for the transport—the carrier must refund the increased charge.</w:t>
      </w:r>
    </w:p>
    <w:p w:rsidR="008F05AF" w:rsidRDefault="008F05AF">
      <w:pPr>
        <w:pStyle w:val="AH5Sec"/>
      </w:pPr>
      <w:bookmarkStart w:id="241" w:name="_Toc207431615"/>
      <w:r>
        <w:rPr>
          <w:rStyle w:val="CharSectNo"/>
        </w:rPr>
        <w:t>161</w:t>
      </w:r>
      <w:r>
        <w:tab/>
        <w:t>Receipt of carrier for increased charge</w:t>
      </w:r>
      <w:bookmarkEnd w:id="241"/>
    </w:p>
    <w:p w:rsidR="008F05AF" w:rsidRDefault="008F05A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8F05AF" w:rsidRDefault="008F05AF">
      <w:pPr>
        <w:pStyle w:val="Amain"/>
      </w:pPr>
      <w:r>
        <w:tab/>
        <w:t>(2)</w:t>
      </w:r>
      <w:r>
        <w:tab/>
        <w:t>If the carrier does not give the person the receipt—</w:t>
      </w:r>
    </w:p>
    <w:p w:rsidR="008F05AF" w:rsidRDefault="008F05AF">
      <w:pPr>
        <w:pStyle w:val="Apara"/>
      </w:pPr>
      <w:r>
        <w:tab/>
        <w:t>(a)</w:t>
      </w:r>
      <w:r>
        <w:tab/>
        <w:t>section 159 (2) (Liability of carriers for certain goods worth more than $20) does not apply to the carrier; and</w:t>
      </w:r>
    </w:p>
    <w:p w:rsidR="008F05AF" w:rsidRDefault="008F05AF">
      <w:pPr>
        <w:pStyle w:val="Apara"/>
      </w:pPr>
      <w:r>
        <w:tab/>
        <w:t>(b)</w:t>
      </w:r>
      <w:r>
        <w:tab/>
        <w:t>the carrier is liable under the common law for the loss of, or damage to, the goods; and</w:t>
      </w:r>
    </w:p>
    <w:p w:rsidR="008F05AF" w:rsidRDefault="008F05AF">
      <w:pPr>
        <w:pStyle w:val="Apara"/>
      </w:pPr>
      <w:r>
        <w:tab/>
        <w:t>(c)</w:t>
      </w:r>
      <w:r>
        <w:tab/>
        <w:t>if the person has paid an increased charge for the transport—the carrier must refund the increased charge.</w:t>
      </w:r>
    </w:p>
    <w:p w:rsidR="008F05AF" w:rsidRDefault="008F05AF">
      <w:pPr>
        <w:pStyle w:val="AH5Sec"/>
      </w:pPr>
      <w:bookmarkStart w:id="242" w:name="_Toc207431616"/>
      <w:r>
        <w:rPr>
          <w:rStyle w:val="CharSectNo"/>
        </w:rPr>
        <w:t>162</w:t>
      </w:r>
      <w:r>
        <w:tab/>
        <w:t>Carrier only liable for proven amount for certain goods</w:t>
      </w:r>
      <w:bookmarkEnd w:id="242"/>
    </w:p>
    <w:p w:rsidR="008F05AF" w:rsidRDefault="008F05AF">
      <w:pPr>
        <w:pStyle w:val="Amain"/>
      </w:pPr>
      <w:r>
        <w:tab/>
        <w:t>(1)</w:t>
      </w:r>
      <w:r>
        <w:tab/>
        <w:t>If—</w:t>
      </w:r>
    </w:p>
    <w:p w:rsidR="008F05AF" w:rsidRDefault="008F05AF">
      <w:pPr>
        <w:pStyle w:val="Apara"/>
      </w:pPr>
      <w:r>
        <w:tab/>
        <w:t>(a)</w:t>
      </w:r>
      <w:r>
        <w:tab/>
        <w:t>a person gives schedule 2 packaged goods to a common carrier for transport; and</w:t>
      </w:r>
    </w:p>
    <w:p w:rsidR="008F05AF" w:rsidRDefault="008F05AF">
      <w:pPr>
        <w:pStyle w:val="Apara"/>
      </w:pPr>
      <w:r>
        <w:lastRenderedPageBreak/>
        <w:tab/>
        <w:t>(b)</w:t>
      </w:r>
      <w:r>
        <w:tab/>
        <w:t>the person declares the nature and value of the goods in accordance with this division; and</w:t>
      </w:r>
    </w:p>
    <w:p w:rsidR="008F05AF" w:rsidRDefault="008F05AF">
      <w:pPr>
        <w:pStyle w:val="Apara"/>
      </w:pPr>
      <w:r>
        <w:tab/>
        <w:t>(c)</w:t>
      </w:r>
      <w:r>
        <w:tab/>
        <w:t>the person pays, or agrees to pay, any increased charge mentioned in section 160 (1) that is asked for by the carrier for the transport of the goods; and</w:t>
      </w:r>
    </w:p>
    <w:p w:rsidR="008F05AF" w:rsidRDefault="008F05AF">
      <w:pPr>
        <w:pStyle w:val="Apara"/>
      </w:pPr>
      <w:r>
        <w:tab/>
        <w:t>(d)</w:t>
      </w:r>
      <w:r>
        <w:tab/>
        <w:t>the carrier receives the goods for transport, but the goods are lost or damaged;</w:t>
      </w:r>
    </w:p>
    <w:p w:rsidR="008F05AF" w:rsidRDefault="008F05AF">
      <w:pPr>
        <w:pStyle w:val="Amainreturn"/>
      </w:pPr>
      <w:r>
        <w:t>the carrier is liable for not more than the proven amount for the goods.</w:t>
      </w:r>
    </w:p>
    <w:p w:rsidR="008F05AF" w:rsidRDefault="008F05A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8F05AF" w:rsidRDefault="008F05AF">
      <w:pPr>
        <w:pStyle w:val="Amain"/>
      </w:pPr>
      <w:r>
        <w:tab/>
        <w:t>(3)</w:t>
      </w:r>
      <w:r>
        <w:tab/>
        <w:t>In this section:</w:t>
      </w:r>
    </w:p>
    <w:p w:rsidR="008F05AF" w:rsidRDefault="008F05AF">
      <w:pPr>
        <w:pStyle w:val="aDef"/>
      </w:pPr>
      <w:r>
        <w:rPr>
          <w:rStyle w:val="charBoldItals"/>
        </w:rPr>
        <w:t>proven amount</w:t>
      </w:r>
      <w:r>
        <w:t>, for goods, means the lesser of the actual or declared value of the goods.</w:t>
      </w:r>
    </w:p>
    <w:p w:rsidR="008F05AF" w:rsidRDefault="008F05AF">
      <w:pPr>
        <w:pStyle w:val="AH3Div"/>
      </w:pPr>
      <w:bookmarkStart w:id="243" w:name="_Toc207431617"/>
      <w:r>
        <w:rPr>
          <w:rStyle w:val="CharDivNo"/>
        </w:rPr>
        <w:t>Division 11.2.4</w:t>
      </w:r>
      <w:r>
        <w:tab/>
      </w:r>
      <w:r>
        <w:rPr>
          <w:rStyle w:val="CharDivText"/>
        </w:rPr>
        <w:t>Liability of common carriers for certain animals</w:t>
      </w:r>
      <w:bookmarkEnd w:id="243"/>
    </w:p>
    <w:p w:rsidR="008F05AF" w:rsidRDefault="008F05AF">
      <w:pPr>
        <w:pStyle w:val="AH5Sec"/>
      </w:pPr>
      <w:bookmarkStart w:id="244" w:name="_Toc207431618"/>
      <w:r>
        <w:rPr>
          <w:rStyle w:val="CharSectNo"/>
        </w:rPr>
        <w:t>163</w:t>
      </w:r>
      <w:r>
        <w:tab/>
        <w:t>Definitions—div 11.2.4</w:t>
      </w:r>
      <w:bookmarkEnd w:id="244"/>
    </w:p>
    <w:p w:rsidR="008F05AF" w:rsidRDefault="008F05AF">
      <w:pPr>
        <w:pStyle w:val="Amainreturn"/>
      </w:pPr>
      <w:r>
        <w:t>In this division:</w:t>
      </w:r>
    </w:p>
    <w:p w:rsidR="008F05AF" w:rsidRDefault="008F05AF">
      <w:pPr>
        <w:pStyle w:val="aDef"/>
      </w:pPr>
      <w:r>
        <w:rPr>
          <w:rStyle w:val="charBoldItals"/>
        </w:rPr>
        <w:t>animal</w:t>
      </w:r>
      <w:r>
        <w:t xml:space="preserve"> means a horse, cattle, sheep or pig.</w:t>
      </w:r>
    </w:p>
    <w:p w:rsidR="008F05AF" w:rsidRDefault="008F05AF">
      <w:pPr>
        <w:pStyle w:val="aDef"/>
      </w:pPr>
      <w:r>
        <w:rPr>
          <w:rStyle w:val="charBoldItals"/>
        </w:rPr>
        <w:t>default value</w:t>
      </w:r>
      <w:r>
        <w:t>, for an animal, means the amount mentioned in table 164, column 3 for the animal.</w:t>
      </w:r>
    </w:p>
    <w:p w:rsidR="008F05AF" w:rsidRDefault="008F05AF">
      <w:pPr>
        <w:pStyle w:val="AH5Sec"/>
      </w:pPr>
      <w:bookmarkStart w:id="245" w:name="_Toc207431619"/>
      <w:r>
        <w:rPr>
          <w:rStyle w:val="CharSectNo"/>
        </w:rPr>
        <w:t>164</w:t>
      </w:r>
      <w:r>
        <w:tab/>
        <w:t>Liability of carriers for certain animals</w:t>
      </w:r>
      <w:bookmarkEnd w:id="245"/>
    </w:p>
    <w:p w:rsidR="008F05AF" w:rsidRDefault="008F05AF">
      <w:pPr>
        <w:pStyle w:val="Amain"/>
      </w:pPr>
      <w:r>
        <w:tab/>
        <w:t>(1)</w:t>
      </w:r>
      <w:r>
        <w:tab/>
        <w:t>This section applies if—</w:t>
      </w:r>
    </w:p>
    <w:p w:rsidR="008F05AF" w:rsidRDefault="008F05AF">
      <w:pPr>
        <w:pStyle w:val="Apara"/>
      </w:pPr>
      <w:r>
        <w:tab/>
        <w:t>(a)</w:t>
      </w:r>
      <w:r>
        <w:tab/>
        <w:t>an animal is given to a common carrier for transport; and</w:t>
      </w:r>
    </w:p>
    <w:p w:rsidR="008F05AF" w:rsidRDefault="008F05AF">
      <w:pPr>
        <w:pStyle w:val="Apara"/>
      </w:pPr>
      <w:r>
        <w:lastRenderedPageBreak/>
        <w:tab/>
        <w:t>(b)</w:t>
      </w:r>
      <w:r>
        <w:tab/>
        <w:t>the animal is worth more than the default value.</w:t>
      </w:r>
    </w:p>
    <w:p w:rsidR="008F05AF" w:rsidRDefault="008F05AF">
      <w:pPr>
        <w:pStyle w:val="Amain"/>
      </w:pPr>
      <w:r>
        <w:tab/>
        <w:t>(2)</w:t>
      </w:r>
      <w:r>
        <w:tab/>
        <w:t>The common carrier is not liable for more than the default value for the loss of, or damage to, the animal.</w:t>
      </w:r>
    </w:p>
    <w:p w:rsidR="008F05AF" w:rsidRDefault="008F05AF">
      <w:pPr>
        <w:pStyle w:val="Amain"/>
      </w:pPr>
      <w:r>
        <w:tab/>
        <w:t>(3)</w:t>
      </w:r>
      <w:r>
        <w:tab/>
        <w:t>However, subsection (2) does not apply if—</w:t>
      </w:r>
    </w:p>
    <w:p w:rsidR="008F05AF" w:rsidRDefault="008F05AF">
      <w:pPr>
        <w:pStyle w:val="Apara"/>
      </w:pPr>
      <w:r>
        <w:tab/>
        <w:t>(a)</w:t>
      </w:r>
      <w:r>
        <w:tab/>
        <w:t>at or before the time the animal is given to the carrier for transport, the person giving the animal declares the value of the animal; and</w:t>
      </w:r>
    </w:p>
    <w:p w:rsidR="008F05AF" w:rsidRDefault="008F05AF">
      <w:pPr>
        <w:pStyle w:val="Apara"/>
      </w:pPr>
      <w:r>
        <w:tab/>
        <w:t>(b)</w:t>
      </w:r>
      <w:r>
        <w:tab/>
        <w:t>the person giving the animal pays, or agrees to pay, any increased charge mentioned in section 165 (1) that is asked for by the carrier for the transport of the animal; and</w:t>
      </w:r>
    </w:p>
    <w:p w:rsidR="008F05AF" w:rsidRDefault="008F05AF">
      <w:pPr>
        <w:pStyle w:val="Apara"/>
      </w:pPr>
      <w:r>
        <w:tab/>
        <w:t>(c)</w:t>
      </w:r>
      <w:r>
        <w:tab/>
        <w:t>the carrier receives the animal for transport.</w:t>
      </w:r>
    </w:p>
    <w:p w:rsidR="008F05AF" w:rsidRDefault="008F05A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8F05AF">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8F05AF" w:rsidRDefault="008F05AF">
            <w:pPr>
              <w:pStyle w:val="TableColHd"/>
            </w:pPr>
            <w:r>
              <w:t>column 1</w:t>
            </w:r>
          </w:p>
          <w:p w:rsidR="008F05AF" w:rsidRDefault="008F05A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8F05AF" w:rsidRDefault="008F05AF">
            <w:pPr>
              <w:pStyle w:val="TableColHd"/>
            </w:pPr>
            <w:r>
              <w:t>column 2</w:t>
            </w:r>
          </w:p>
          <w:p w:rsidR="008F05AF" w:rsidRDefault="008F05A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8F05AF" w:rsidRDefault="008F05AF">
            <w:pPr>
              <w:pStyle w:val="TableColHd"/>
            </w:pPr>
            <w:r>
              <w:t>column 3</w:t>
            </w:r>
          </w:p>
          <w:p w:rsidR="008F05AF" w:rsidRDefault="008F05AF">
            <w:pPr>
              <w:pStyle w:val="TableColHd"/>
            </w:pPr>
            <w:r>
              <w:t>amount per animal</w:t>
            </w:r>
          </w:p>
        </w:tc>
      </w:tr>
      <w:tr w:rsidR="008F05A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8F05AF" w:rsidRDefault="008F05A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8F05AF" w:rsidRDefault="008F05A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8F05AF" w:rsidRDefault="008F05AF">
            <w:pPr>
              <w:pStyle w:val="TableText"/>
            </w:pPr>
            <w:r>
              <w:t>$100</w:t>
            </w:r>
          </w:p>
        </w:tc>
      </w:tr>
      <w:tr w:rsidR="008F05A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8F05AF" w:rsidRDefault="008F05A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8F05AF" w:rsidRDefault="008F05A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8F05AF" w:rsidRDefault="008F05AF">
            <w:pPr>
              <w:pStyle w:val="TableText"/>
            </w:pPr>
            <w:r>
              <w:t>$30</w:t>
            </w:r>
          </w:p>
        </w:tc>
      </w:tr>
      <w:tr w:rsidR="008F05A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8F05AF" w:rsidRDefault="008F05A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8F05AF" w:rsidRDefault="008F05A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8F05AF" w:rsidRDefault="008F05AF">
            <w:pPr>
              <w:pStyle w:val="TableText"/>
            </w:pPr>
            <w:r>
              <w:t>$4</w:t>
            </w:r>
          </w:p>
        </w:tc>
      </w:tr>
      <w:tr w:rsidR="008F05A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8F05AF" w:rsidRDefault="008F05A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8F05AF" w:rsidRDefault="008F05A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8F05AF" w:rsidRDefault="008F05AF">
            <w:pPr>
              <w:pStyle w:val="TableText"/>
            </w:pPr>
            <w:r>
              <w:t>$4</w:t>
            </w:r>
          </w:p>
        </w:tc>
      </w:tr>
    </w:tbl>
    <w:p w:rsidR="008F05AF" w:rsidRDefault="008F05AF">
      <w:pPr>
        <w:pStyle w:val="AH5Sec"/>
      </w:pPr>
      <w:bookmarkStart w:id="246" w:name="_Toc207431620"/>
      <w:r>
        <w:rPr>
          <w:rStyle w:val="CharSectNo"/>
        </w:rPr>
        <w:t>165</w:t>
      </w:r>
      <w:r>
        <w:tab/>
        <w:t>Notice of increased charge for transport of certain animals</w:t>
      </w:r>
      <w:bookmarkEnd w:id="246"/>
    </w:p>
    <w:p w:rsidR="008F05AF" w:rsidRDefault="008F05AF">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8F05AF" w:rsidRDefault="008F05AF">
      <w:pPr>
        <w:pStyle w:val="Amain"/>
      </w:pPr>
      <w:r>
        <w:tab/>
        <w:t>(2)</w:t>
      </w:r>
      <w:r>
        <w:tab/>
        <w:t>A person is bound by the notice even if the person does not have actual knowledge of it.</w:t>
      </w:r>
    </w:p>
    <w:p w:rsidR="008F05AF" w:rsidRDefault="008F05AF">
      <w:pPr>
        <w:pStyle w:val="AH5Sec"/>
      </w:pPr>
      <w:bookmarkStart w:id="247" w:name="_Toc207431621"/>
      <w:r>
        <w:rPr>
          <w:rStyle w:val="CharSectNo"/>
        </w:rPr>
        <w:lastRenderedPageBreak/>
        <w:t>166</w:t>
      </w:r>
      <w:r>
        <w:tab/>
        <w:t>Carrier only liable for proven amount for certain animals</w:t>
      </w:r>
      <w:bookmarkEnd w:id="247"/>
    </w:p>
    <w:p w:rsidR="008F05AF" w:rsidRDefault="008F05AF">
      <w:pPr>
        <w:pStyle w:val="Amain"/>
      </w:pPr>
      <w:r>
        <w:tab/>
        <w:t>(1)</w:t>
      </w:r>
      <w:r>
        <w:tab/>
        <w:t>If—</w:t>
      </w:r>
    </w:p>
    <w:p w:rsidR="008F05AF" w:rsidRDefault="008F05AF">
      <w:pPr>
        <w:pStyle w:val="Apara"/>
      </w:pPr>
      <w:r>
        <w:tab/>
        <w:t>(a)</w:t>
      </w:r>
      <w:r>
        <w:tab/>
        <w:t>a person gives an animal to a common carrier for transport; and</w:t>
      </w:r>
    </w:p>
    <w:p w:rsidR="008F05AF" w:rsidRDefault="008F05AF">
      <w:pPr>
        <w:pStyle w:val="Apara"/>
      </w:pPr>
      <w:r>
        <w:tab/>
        <w:t>(b)</w:t>
      </w:r>
      <w:r>
        <w:tab/>
        <w:t>the person declares the value of the animal in accordance with this division; and</w:t>
      </w:r>
    </w:p>
    <w:p w:rsidR="008F05AF" w:rsidRDefault="008F05AF">
      <w:pPr>
        <w:pStyle w:val="Apara"/>
      </w:pPr>
      <w:r>
        <w:tab/>
        <w:t>(c)</w:t>
      </w:r>
      <w:r>
        <w:tab/>
        <w:t>the person pays, or agrees to pay, any increased charge mentioned in section 165 (1) that is asked for by the carrier for the transport of the animal; and</w:t>
      </w:r>
    </w:p>
    <w:p w:rsidR="008F05AF" w:rsidRDefault="008F05AF">
      <w:pPr>
        <w:pStyle w:val="Apara"/>
      </w:pPr>
      <w:r>
        <w:tab/>
        <w:t>(d)</w:t>
      </w:r>
      <w:r>
        <w:tab/>
        <w:t>the carrier receives the animal for transport, but the animal is lost or damaged;</w:t>
      </w:r>
    </w:p>
    <w:p w:rsidR="008F05AF" w:rsidRDefault="008F05AF">
      <w:pPr>
        <w:pStyle w:val="Amainreturn"/>
      </w:pPr>
      <w:r>
        <w:t>the carrier is liable for not more than the proven amount for the animal.</w:t>
      </w:r>
    </w:p>
    <w:p w:rsidR="008F05AF" w:rsidRDefault="008F05AF">
      <w:pPr>
        <w:pStyle w:val="Amain"/>
      </w:pPr>
      <w:r>
        <w:tab/>
        <w:t>(2)</w:t>
      </w:r>
      <w:r>
        <w:tab/>
        <w:t>Subsection (1) has effect despite the declaration of the value of the animal or the acceptance of the declared value by the common carrier before or at the time the animal was accepted for transport.</w:t>
      </w:r>
    </w:p>
    <w:p w:rsidR="008F05AF" w:rsidRDefault="008F05AF">
      <w:pPr>
        <w:pStyle w:val="Amain"/>
      </w:pPr>
      <w:r>
        <w:tab/>
        <w:t>(3)</w:t>
      </w:r>
      <w:r>
        <w:tab/>
        <w:t>In this section:</w:t>
      </w:r>
    </w:p>
    <w:p w:rsidR="008F05AF" w:rsidRDefault="008F05AF">
      <w:pPr>
        <w:pStyle w:val="aDef"/>
      </w:pPr>
      <w:r>
        <w:rPr>
          <w:rStyle w:val="charBoldItals"/>
        </w:rPr>
        <w:t>proven amount</w:t>
      </w:r>
      <w:r>
        <w:t>, for an animal, means the lesser of the actual or declared value of the animal.</w:t>
      </w:r>
    </w:p>
    <w:p w:rsidR="008F05AF" w:rsidRDefault="008F05AF">
      <w:pPr>
        <w:pStyle w:val="AH3Div"/>
      </w:pPr>
      <w:bookmarkStart w:id="248" w:name="_Toc207431622"/>
      <w:r>
        <w:rPr>
          <w:rStyle w:val="CharDivNo"/>
        </w:rPr>
        <w:t>Division 11.2.5</w:t>
      </w:r>
      <w:r>
        <w:tab/>
      </w:r>
      <w:r>
        <w:rPr>
          <w:rStyle w:val="CharDivText"/>
        </w:rPr>
        <w:t>Notice, condition or declaration of carrier</w:t>
      </w:r>
      <w:bookmarkEnd w:id="248"/>
    </w:p>
    <w:p w:rsidR="008F05AF" w:rsidRDefault="008F05AF">
      <w:pPr>
        <w:pStyle w:val="AH5Sec"/>
      </w:pPr>
      <w:bookmarkStart w:id="249" w:name="_Toc207431623"/>
      <w:r>
        <w:rPr>
          <w:rStyle w:val="CharSectNo"/>
        </w:rPr>
        <w:t>167</w:t>
      </w:r>
      <w:r>
        <w:tab/>
        <w:t>Carrier liable for neglect or default despite notice etc</w:t>
      </w:r>
      <w:bookmarkEnd w:id="249"/>
    </w:p>
    <w:p w:rsidR="008F05AF" w:rsidRDefault="008F05A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8F05AF" w:rsidRDefault="008F05AF">
      <w:pPr>
        <w:pStyle w:val="Amain"/>
      </w:pPr>
      <w:r>
        <w:tab/>
        <w:t>(2)</w:t>
      </w:r>
      <w:r>
        <w:tab/>
        <w:t>A notice, condition or declaration mentioned in subsection (1) is void.</w:t>
      </w:r>
    </w:p>
    <w:p w:rsidR="008F05AF" w:rsidRDefault="008F05AF">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8F05AF" w:rsidRDefault="008F05A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8F05AF" w:rsidRDefault="008F05A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8F05AF" w:rsidRDefault="008F05AF">
      <w:pPr>
        <w:pStyle w:val="Amain"/>
        <w:rPr>
          <w:snapToGrid w:val="0"/>
        </w:rPr>
      </w:pPr>
      <w:r>
        <w:rPr>
          <w:snapToGrid w:val="0"/>
        </w:rPr>
        <w:tab/>
        <w:t>(6)</w:t>
      </w:r>
      <w:r>
        <w:rPr>
          <w:snapToGrid w:val="0"/>
        </w:rPr>
        <w:tab/>
        <w:t>In this section:</w:t>
      </w:r>
    </w:p>
    <w:p w:rsidR="008F05AF" w:rsidRDefault="008F05A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8F05AF" w:rsidRDefault="008F05AF">
      <w:pPr>
        <w:pStyle w:val="PageBreak"/>
      </w:pPr>
      <w:r>
        <w:br w:type="page"/>
      </w:r>
    </w:p>
    <w:p w:rsidR="008F05AF" w:rsidRDefault="008F05AF">
      <w:pPr>
        <w:pStyle w:val="AH1Chapter"/>
      </w:pPr>
      <w:bookmarkStart w:id="250" w:name="_Toc207431624"/>
      <w:r>
        <w:rPr>
          <w:rStyle w:val="CharChapNo"/>
        </w:rPr>
        <w:t>Chapter 12</w:t>
      </w:r>
      <w:r>
        <w:tab/>
      </w:r>
      <w:r>
        <w:rPr>
          <w:rStyle w:val="CharChapText"/>
        </w:rPr>
        <w:t>Other liability provisions</w:t>
      </w:r>
      <w:bookmarkEnd w:id="250"/>
    </w:p>
    <w:p w:rsidR="008F05AF" w:rsidRDefault="008F05AF">
      <w:pPr>
        <w:pStyle w:val="AH2Part"/>
      </w:pPr>
      <w:bookmarkStart w:id="251" w:name="_Toc207431625"/>
      <w:r>
        <w:rPr>
          <w:rStyle w:val="CharPartNo"/>
        </w:rPr>
        <w:t>Part 12.1</w:t>
      </w:r>
      <w:r>
        <w:tab/>
      </w:r>
      <w:r>
        <w:rPr>
          <w:rStyle w:val="CharPartText"/>
        </w:rPr>
        <w:t>Occupiers liability</w:t>
      </w:r>
      <w:bookmarkEnd w:id="251"/>
    </w:p>
    <w:p w:rsidR="008F05AF" w:rsidRDefault="008F05AF">
      <w:pPr>
        <w:pStyle w:val="Placeholder"/>
      </w:pPr>
      <w:r>
        <w:rPr>
          <w:rStyle w:val="CharDivNo"/>
        </w:rPr>
        <w:t xml:space="preserve">  </w:t>
      </w:r>
      <w:r>
        <w:rPr>
          <w:rStyle w:val="CharDivText"/>
        </w:rPr>
        <w:t xml:space="preserve">  </w:t>
      </w:r>
    </w:p>
    <w:p w:rsidR="008F05AF" w:rsidRDefault="008F05AF">
      <w:pPr>
        <w:pStyle w:val="AH5Sec"/>
      </w:pPr>
      <w:bookmarkStart w:id="252" w:name="_Toc207431626"/>
      <w:r>
        <w:rPr>
          <w:rStyle w:val="CharSectNo"/>
        </w:rPr>
        <w:t>168</w:t>
      </w:r>
      <w:r>
        <w:tab/>
        <w:t>Liability of occupiers</w:t>
      </w:r>
      <w:bookmarkEnd w:id="252"/>
    </w:p>
    <w:p w:rsidR="008F05AF" w:rsidRDefault="008F05AF">
      <w:pPr>
        <w:pStyle w:val="Amain"/>
      </w:pPr>
      <w:r>
        <w:tab/>
        <w:t>(1)</w:t>
      </w:r>
      <w:r>
        <w:tab/>
        <w:t>An occupier of premises owes a duty to take all care that is reasonable in the circumstances to ensure that anyone on the premises does not suffer injury or damage because of—</w:t>
      </w:r>
    </w:p>
    <w:p w:rsidR="008F05AF" w:rsidRDefault="008F05AF">
      <w:pPr>
        <w:pStyle w:val="Apara"/>
      </w:pPr>
      <w:r>
        <w:tab/>
        <w:t>(a)</w:t>
      </w:r>
      <w:r>
        <w:tab/>
        <w:t xml:space="preserve">the state of the premises; or </w:t>
      </w:r>
    </w:p>
    <w:p w:rsidR="008F05AF" w:rsidRDefault="008F05AF">
      <w:pPr>
        <w:pStyle w:val="Apara"/>
      </w:pPr>
      <w:r>
        <w:tab/>
        <w:t>(b)</w:t>
      </w:r>
      <w:r>
        <w:tab/>
        <w:t xml:space="preserve">things done or omitted to be done about the state of the premises. </w:t>
      </w:r>
    </w:p>
    <w:p w:rsidR="008F05AF" w:rsidRDefault="008F05AF">
      <w:pPr>
        <w:pStyle w:val="Amain"/>
      </w:pPr>
      <w:r>
        <w:tab/>
        <w:t>(2)</w:t>
      </w:r>
      <w:r>
        <w:tab/>
        <w:t>Without limiting subsection (1), in deciding whether the duty of care has been discharged consideration must be given to the following:</w:t>
      </w:r>
    </w:p>
    <w:p w:rsidR="008F05AF" w:rsidRDefault="008F05AF">
      <w:pPr>
        <w:pStyle w:val="Apara"/>
      </w:pPr>
      <w:r>
        <w:tab/>
        <w:t>(a)</w:t>
      </w:r>
      <w:r>
        <w:tab/>
        <w:t xml:space="preserve">the gravity and likelihood of the probable injury; </w:t>
      </w:r>
    </w:p>
    <w:p w:rsidR="008F05AF" w:rsidRDefault="008F05AF">
      <w:pPr>
        <w:pStyle w:val="Apara"/>
      </w:pPr>
      <w:r>
        <w:tab/>
        <w:t>(b)</w:t>
      </w:r>
      <w:r>
        <w:tab/>
        <w:t xml:space="preserve">the circumstances of the entry onto the premises; </w:t>
      </w:r>
    </w:p>
    <w:p w:rsidR="008F05AF" w:rsidRDefault="008F05AF">
      <w:pPr>
        <w:pStyle w:val="Apara"/>
      </w:pPr>
      <w:r>
        <w:tab/>
        <w:t>(c)</w:t>
      </w:r>
      <w:r>
        <w:tab/>
        <w:t xml:space="preserve">the nature of the premises; </w:t>
      </w:r>
    </w:p>
    <w:p w:rsidR="008F05AF" w:rsidRDefault="008F05AF">
      <w:pPr>
        <w:pStyle w:val="Apara"/>
      </w:pPr>
      <w:r>
        <w:tab/>
        <w:t>(d)</w:t>
      </w:r>
      <w:r>
        <w:tab/>
        <w:t xml:space="preserve">the knowledge the occupier has or should have about the likelihood of people or property being on the premises; </w:t>
      </w:r>
    </w:p>
    <w:p w:rsidR="008F05AF" w:rsidRDefault="008F05AF">
      <w:pPr>
        <w:pStyle w:val="Apara"/>
      </w:pPr>
      <w:r>
        <w:tab/>
        <w:t>(e)</w:t>
      </w:r>
      <w:r>
        <w:tab/>
        <w:t xml:space="preserve">the age of the person entering the premises; </w:t>
      </w:r>
    </w:p>
    <w:p w:rsidR="008F05AF" w:rsidRDefault="008F05AF">
      <w:pPr>
        <w:pStyle w:val="Apara"/>
      </w:pPr>
      <w:r>
        <w:tab/>
        <w:t>(f)</w:t>
      </w:r>
      <w:r>
        <w:tab/>
        <w:t xml:space="preserve">the ability of the person entering the premises to appreciate the danger; </w:t>
      </w:r>
    </w:p>
    <w:p w:rsidR="008F05AF" w:rsidRDefault="008F05AF">
      <w:pPr>
        <w:pStyle w:val="Apara"/>
      </w:pPr>
      <w:r>
        <w:tab/>
        <w:t>(g)</w:t>
      </w:r>
      <w:r>
        <w:tab/>
        <w:t>the burden on the occupier of removing the danger or protecting the person entering the premises from the danger as compared to the risk of the danger to the person.</w:t>
      </w:r>
    </w:p>
    <w:p w:rsidR="008F05AF" w:rsidRDefault="008F05AF">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8F05AF" w:rsidRDefault="008F05AF">
      <w:pPr>
        <w:pStyle w:val="Amain"/>
      </w:pPr>
      <w:r>
        <w:tab/>
        <w:t>(4)</w:t>
      </w:r>
      <w:r>
        <w:tab/>
        <w:t>This section replaces the common law rules about the standard of care an occupier of premises must show to people entering on the premises in relation to any dangers to them.</w:t>
      </w:r>
    </w:p>
    <w:p w:rsidR="008F05AF" w:rsidRDefault="008F05AF">
      <w:pPr>
        <w:pStyle w:val="Amain"/>
      </w:pPr>
      <w:r>
        <w:tab/>
        <w:t>(5)</w:t>
      </w:r>
      <w:r>
        <w:tab/>
        <w:t>This section does not affect—</w:t>
      </w:r>
    </w:p>
    <w:p w:rsidR="008F05AF" w:rsidRDefault="008F05AF">
      <w:pPr>
        <w:pStyle w:val="Apara"/>
      </w:pPr>
      <w:r>
        <w:tab/>
        <w:t>(a)</w:t>
      </w:r>
      <w:r>
        <w:tab/>
        <w:t>other common law rules about the liability of occupiers to people entering on their premises; or</w:t>
      </w:r>
    </w:p>
    <w:p w:rsidR="008F05AF" w:rsidRDefault="008F05AF">
      <w:pPr>
        <w:pStyle w:val="Apara"/>
      </w:pPr>
      <w:r>
        <w:tab/>
        <w:t>(b)</w:t>
      </w:r>
      <w:r>
        <w:tab/>
        <w:t>any obligation an occupier of premises has under another Act or any statutory instrument or contract.</w:t>
      </w:r>
    </w:p>
    <w:p w:rsidR="008F05AF" w:rsidRDefault="008F05AF">
      <w:pPr>
        <w:pStyle w:val="Amain"/>
      </w:pPr>
      <w:r>
        <w:tab/>
        <w:t>(6)</w:t>
      </w:r>
      <w:r>
        <w:tab/>
        <w:t>In this section:</w:t>
      </w:r>
    </w:p>
    <w:p w:rsidR="008F05AF" w:rsidRDefault="008F05AF">
      <w:pPr>
        <w:pStyle w:val="aDef"/>
        <w:keepNext/>
      </w:pPr>
      <w:r>
        <w:rPr>
          <w:rStyle w:val="charBoldItals"/>
        </w:rPr>
        <w:t>occupier</w:t>
      </w:r>
      <w:r>
        <w:t>, of premises, includes the lessor of premises let under a tenancy who—</w:t>
      </w:r>
    </w:p>
    <w:p w:rsidR="008F05AF" w:rsidRDefault="008F05AF">
      <w:pPr>
        <w:pStyle w:val="aDefpara"/>
      </w:pPr>
      <w:r>
        <w:tab/>
        <w:t>(a)</w:t>
      </w:r>
      <w:r>
        <w:tab/>
        <w:t>is under an obligation to the tenant to maintain or repair the premises; or</w:t>
      </w:r>
    </w:p>
    <w:p w:rsidR="008F05AF" w:rsidRDefault="008F05AF">
      <w:pPr>
        <w:pStyle w:val="aDefpara"/>
      </w:pPr>
      <w:r>
        <w:tab/>
        <w:t>(b)</w:t>
      </w:r>
      <w:r>
        <w:tab/>
        <w:t>could exercise a right to enter the premises to carry out maintenance or repairs.</w:t>
      </w:r>
    </w:p>
    <w:p w:rsidR="008F05AF" w:rsidRDefault="008F05AF">
      <w:pPr>
        <w:pStyle w:val="PageBreak"/>
      </w:pPr>
      <w:r>
        <w:br w:type="page"/>
      </w:r>
    </w:p>
    <w:p w:rsidR="008F05AF" w:rsidRDefault="008F05AF">
      <w:pPr>
        <w:pStyle w:val="AH2Part"/>
      </w:pPr>
      <w:bookmarkStart w:id="253" w:name="_Toc207431627"/>
      <w:r>
        <w:rPr>
          <w:rStyle w:val="CharPartNo"/>
        </w:rPr>
        <w:t>Part 12.2</w:t>
      </w:r>
      <w:r>
        <w:tab/>
      </w:r>
      <w:r>
        <w:rPr>
          <w:rStyle w:val="CharPartText"/>
        </w:rPr>
        <w:t>Liability for damage caused by animals</w:t>
      </w:r>
      <w:bookmarkEnd w:id="253"/>
    </w:p>
    <w:p w:rsidR="008F05AF" w:rsidRDefault="008F05AF">
      <w:pPr>
        <w:pStyle w:val="AH5Sec"/>
      </w:pPr>
      <w:bookmarkStart w:id="254" w:name="_Toc207431628"/>
      <w:r>
        <w:rPr>
          <w:rStyle w:val="CharSectNo"/>
        </w:rPr>
        <w:t>169</w:t>
      </w:r>
      <w:r>
        <w:tab/>
        <w:t>Evidence of breach of duty for animals</w:t>
      </w:r>
      <w:bookmarkEnd w:id="254"/>
    </w:p>
    <w:p w:rsidR="008F05AF" w:rsidRDefault="008F05AF">
      <w:pPr>
        <w:pStyle w:val="Amain"/>
      </w:pPr>
      <w:r>
        <w:tab/>
        <w:t>(1)</w:t>
      </w:r>
      <w:r>
        <w:tab/>
        <w:t>This section applies if an animal (other than a dog or cat) was on premises and—</w:t>
      </w:r>
    </w:p>
    <w:p w:rsidR="008F05AF" w:rsidRDefault="008F05AF">
      <w:pPr>
        <w:pStyle w:val="Apara"/>
      </w:pPr>
      <w:r>
        <w:tab/>
        <w:t>(a)</w:t>
      </w:r>
      <w:r>
        <w:tab/>
        <w:t>the occupier of the premises—</w:t>
      </w:r>
    </w:p>
    <w:p w:rsidR="008F05AF" w:rsidRDefault="008F05AF">
      <w:pPr>
        <w:pStyle w:val="Asubpara"/>
      </w:pPr>
      <w:r>
        <w:tab/>
        <w:t>(i)</w:t>
      </w:r>
      <w:r>
        <w:tab/>
        <w:t>could not lawfully prevent the animal from being on the premises; or</w:t>
      </w:r>
    </w:p>
    <w:p w:rsidR="008F05AF" w:rsidRDefault="008F05AF">
      <w:pPr>
        <w:pStyle w:val="Asubpara"/>
      </w:pPr>
      <w:r>
        <w:tab/>
        <w:t>(ii)</w:t>
      </w:r>
      <w:r>
        <w:tab/>
        <w:t>had not consented to the animal being on the premises; and</w:t>
      </w:r>
    </w:p>
    <w:p w:rsidR="008F05AF" w:rsidRDefault="008F05A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8F05AF" w:rsidRDefault="008F05AF">
      <w:pPr>
        <w:pStyle w:val="Apara"/>
      </w:pPr>
      <w:r>
        <w:tab/>
        <w:t>(c)</w:t>
      </w:r>
      <w:r>
        <w:tab/>
        <w:t>the animal caused damage to the other person.</w:t>
      </w:r>
    </w:p>
    <w:p w:rsidR="008F05AF" w:rsidRDefault="008F05AF">
      <w:pPr>
        <w:pStyle w:val="Amain"/>
      </w:pPr>
      <w:r>
        <w:tab/>
        <w:t>(2)</w:t>
      </w:r>
      <w:r>
        <w:tab/>
        <w:t>The fact that the animal was on the premises when the damage was caused is evidence of breach of the duty.</w:t>
      </w:r>
    </w:p>
    <w:p w:rsidR="008F05AF" w:rsidRDefault="008F05AF">
      <w:pPr>
        <w:pStyle w:val="Amain"/>
      </w:pPr>
      <w:r>
        <w:tab/>
        <w:t>(3)</w:t>
      </w:r>
      <w:r>
        <w:tab/>
        <w:t>In this section:</w:t>
      </w:r>
    </w:p>
    <w:p w:rsidR="008F05AF" w:rsidRDefault="008F05AF">
      <w:pPr>
        <w:pStyle w:val="aDef"/>
      </w:pPr>
      <w:r>
        <w:rPr>
          <w:rStyle w:val="charBoldItals"/>
        </w:rPr>
        <w:t>on</w:t>
      </w:r>
      <w:r>
        <w:t xml:space="preserve"> includes in.</w:t>
      </w:r>
    </w:p>
    <w:p w:rsidR="008F05AF" w:rsidRDefault="008F05AF">
      <w:pPr>
        <w:pStyle w:val="aDef"/>
      </w:pPr>
      <w:r>
        <w:rPr>
          <w:rStyle w:val="charBoldItals"/>
        </w:rPr>
        <w:t>premises</w:t>
      </w:r>
      <w:r>
        <w:t xml:space="preserve"> does not include a place that is open to or used by the public as a road. </w:t>
      </w:r>
    </w:p>
    <w:p w:rsidR="008F05AF" w:rsidRDefault="008F05AF">
      <w:pPr>
        <w:pStyle w:val="PageBreak"/>
      </w:pPr>
      <w:r>
        <w:br w:type="page"/>
      </w:r>
    </w:p>
    <w:p w:rsidR="008F05AF" w:rsidRDefault="008F05AF">
      <w:pPr>
        <w:pStyle w:val="AH2Part"/>
      </w:pPr>
      <w:bookmarkStart w:id="255" w:name="_Toc207431629"/>
      <w:r>
        <w:rPr>
          <w:rStyle w:val="CharPartNo"/>
        </w:rPr>
        <w:t>Part 12.3</w:t>
      </w:r>
      <w:r>
        <w:tab/>
      </w:r>
      <w:r>
        <w:rPr>
          <w:rStyle w:val="CharPartText"/>
        </w:rPr>
        <w:t>Liability for fires accidentally begun</w:t>
      </w:r>
      <w:bookmarkEnd w:id="255"/>
    </w:p>
    <w:p w:rsidR="008F05AF" w:rsidRDefault="008F05AF">
      <w:pPr>
        <w:pStyle w:val="AH5Sec"/>
      </w:pPr>
      <w:bookmarkStart w:id="256" w:name="_Toc207431630"/>
      <w:r>
        <w:rPr>
          <w:rStyle w:val="CharSectNo"/>
        </w:rPr>
        <w:t>170</w:t>
      </w:r>
      <w:r>
        <w:tab/>
        <w:t>Actions do not lie for damage caused by accidental fires</w:t>
      </w:r>
      <w:bookmarkEnd w:id="256"/>
    </w:p>
    <w:p w:rsidR="008F05AF" w:rsidRDefault="008F05A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8F05AF" w:rsidRDefault="008F05AF">
      <w:pPr>
        <w:pStyle w:val="Amain"/>
      </w:pPr>
      <w:r>
        <w:tab/>
        <w:t>(2)</w:t>
      </w:r>
      <w:r>
        <w:tab/>
        <w:t>Subsection (1) applies despite any other territory law or any usage or custom in force in the ACT.</w:t>
      </w:r>
    </w:p>
    <w:p w:rsidR="008F05AF" w:rsidRDefault="008F05AF">
      <w:pPr>
        <w:pStyle w:val="Amain"/>
      </w:pPr>
      <w:r>
        <w:tab/>
        <w:t>(3)</w:t>
      </w:r>
      <w:r>
        <w:tab/>
        <w:t>For subsection (1), a fire must not be taken to have started accidentally if it was started deliberately or negligently.</w:t>
      </w:r>
    </w:p>
    <w:p w:rsidR="008F05AF" w:rsidRDefault="008F05AF">
      <w:pPr>
        <w:pStyle w:val="AH5Sec"/>
      </w:pPr>
      <w:bookmarkStart w:id="257" w:name="_Toc207431631"/>
      <w:r>
        <w:rPr>
          <w:rStyle w:val="CharSectNo"/>
        </w:rPr>
        <w:t>171</w:t>
      </w:r>
      <w:r>
        <w:tab/>
        <w:t>Contract between landlord and tenant not affected</w:t>
      </w:r>
      <w:bookmarkEnd w:id="257"/>
    </w:p>
    <w:p w:rsidR="008F05AF" w:rsidRDefault="008F05AF">
      <w:pPr>
        <w:pStyle w:val="Amainreturn"/>
      </w:pPr>
      <w:r>
        <w:t>Section 170 does not affect, or make void, any term of a contract or agreement made between a landlord and tenant about the leasing or letting of premises, or a part of premises, by the landlord to the tenant.</w:t>
      </w:r>
    </w:p>
    <w:p w:rsidR="008F05AF" w:rsidRDefault="008F05AF">
      <w:pPr>
        <w:pStyle w:val="PageBreak"/>
      </w:pPr>
      <w:r>
        <w:br w:type="page"/>
      </w:r>
    </w:p>
    <w:p w:rsidR="008F05AF" w:rsidRDefault="008F05AF">
      <w:pPr>
        <w:pStyle w:val="AH1Chapter"/>
      </w:pPr>
      <w:bookmarkStart w:id="258" w:name="_Toc207431632"/>
      <w:r>
        <w:rPr>
          <w:rStyle w:val="CharChapNo"/>
        </w:rPr>
        <w:t>Chapter 13</w:t>
      </w:r>
      <w:r>
        <w:tab/>
      </w:r>
      <w:r>
        <w:rPr>
          <w:rStyle w:val="CharChapText"/>
        </w:rPr>
        <w:t>Misrepresentation</w:t>
      </w:r>
      <w:bookmarkEnd w:id="258"/>
    </w:p>
    <w:p w:rsidR="008F05AF" w:rsidRDefault="008F05AF">
      <w:pPr>
        <w:pStyle w:val="Placeholder"/>
      </w:pPr>
      <w:r>
        <w:rPr>
          <w:rStyle w:val="CharPartNo"/>
        </w:rPr>
        <w:t xml:space="preserve">  </w:t>
      </w:r>
      <w:r>
        <w:rPr>
          <w:rStyle w:val="CharPartText"/>
        </w:rPr>
        <w:t xml:space="preserve">  </w:t>
      </w:r>
    </w:p>
    <w:p w:rsidR="008F05AF" w:rsidRDefault="008F05AF">
      <w:pPr>
        <w:pStyle w:val="AH5Sec"/>
      </w:pPr>
      <w:bookmarkStart w:id="259" w:name="_Toc207431633"/>
      <w:r>
        <w:rPr>
          <w:rStyle w:val="CharSectNo"/>
        </w:rPr>
        <w:t>172</w:t>
      </w:r>
      <w:r>
        <w:rPr>
          <w:rStyle w:val="CharSectNo"/>
        </w:rPr>
        <w:tab/>
      </w:r>
      <w:r>
        <w:t>Definitions—ch 13</w:t>
      </w:r>
      <w:bookmarkEnd w:id="259"/>
    </w:p>
    <w:p w:rsidR="008F05AF" w:rsidRDefault="008F05AF">
      <w:pPr>
        <w:pStyle w:val="Amainreturn"/>
      </w:pPr>
      <w:r>
        <w:t>In this chapter:</w:t>
      </w:r>
    </w:p>
    <w:p w:rsidR="008F05AF" w:rsidRDefault="008F05AF">
      <w:pPr>
        <w:pStyle w:val="aDef"/>
      </w:pPr>
      <w:r>
        <w:rPr>
          <w:rStyle w:val="charBoldItals"/>
        </w:rPr>
        <w:t>court</w:t>
      </w:r>
      <w:r>
        <w:t xml:space="preserve"> includes an arbitrator.</w:t>
      </w:r>
    </w:p>
    <w:p w:rsidR="008F05AF" w:rsidRDefault="008F05AF">
      <w:pPr>
        <w:pStyle w:val="aDef"/>
      </w:pPr>
      <w:r>
        <w:rPr>
          <w:rStyle w:val="charBoldItals"/>
        </w:rPr>
        <w:t>non-fraudulent misrepresentation</w:t>
      </w:r>
      <w:r>
        <w:t xml:space="preserve"> means a misrepresentation that was not made fraudulently.</w:t>
      </w:r>
    </w:p>
    <w:p w:rsidR="008F05AF" w:rsidRDefault="008F05AF">
      <w:pPr>
        <w:pStyle w:val="AH5Sec"/>
      </w:pPr>
      <w:bookmarkStart w:id="260" w:name="_Toc207431634"/>
      <w:r>
        <w:rPr>
          <w:rStyle w:val="CharSectNo"/>
        </w:rPr>
        <w:t>173</w:t>
      </w:r>
      <w:r>
        <w:tab/>
        <w:t>Removal of certain bars to rescission for misrepresentation</w:t>
      </w:r>
      <w:bookmarkEnd w:id="260"/>
    </w:p>
    <w:p w:rsidR="008F05AF" w:rsidRDefault="008F05AF">
      <w:pPr>
        <w:pStyle w:val="Amain"/>
      </w:pPr>
      <w:r>
        <w:tab/>
        <w:t>(1)</w:t>
      </w:r>
      <w:r>
        <w:tab/>
        <w:t>This section applies if—</w:t>
      </w:r>
    </w:p>
    <w:p w:rsidR="008F05AF" w:rsidRDefault="008F05AF">
      <w:pPr>
        <w:pStyle w:val="Apara"/>
      </w:pPr>
      <w:r>
        <w:tab/>
        <w:t>(a)</w:t>
      </w:r>
      <w:r>
        <w:tab/>
        <w:t>a person enters into a contract after a misrepresentation is made to the person; and</w:t>
      </w:r>
    </w:p>
    <w:p w:rsidR="008F05AF" w:rsidRDefault="008F05AF">
      <w:pPr>
        <w:pStyle w:val="Apara"/>
      </w:pPr>
      <w:r>
        <w:tab/>
        <w:t>(b)</w:t>
      </w:r>
      <w:r>
        <w:tab/>
        <w:t>the person would be entitled to rescind the contract without claiming fraud if 1 or more of the following matters (</w:t>
      </w:r>
      <w:r>
        <w:rPr>
          <w:rStyle w:val="charBoldItals"/>
        </w:rPr>
        <w:t>former bars</w:t>
      </w:r>
      <w:r>
        <w:t>) did not apply:</w:t>
      </w:r>
    </w:p>
    <w:p w:rsidR="008F05AF" w:rsidRDefault="008F05AF">
      <w:pPr>
        <w:pStyle w:val="Asubpara"/>
      </w:pPr>
      <w:r>
        <w:tab/>
        <w:t>(i)</w:t>
      </w:r>
      <w:r>
        <w:tab/>
        <w:t>the misrepresentation has become a term of the contract;</w:t>
      </w:r>
    </w:p>
    <w:p w:rsidR="008F05AF" w:rsidRDefault="008F05AF">
      <w:pPr>
        <w:pStyle w:val="Asubpara"/>
      </w:pPr>
      <w:r>
        <w:tab/>
        <w:t>(ii)</w:t>
      </w:r>
      <w:r>
        <w:tab/>
        <w:t>the contract has been performed;</w:t>
      </w:r>
    </w:p>
    <w:p w:rsidR="008F05AF" w:rsidRDefault="008F05AF">
      <w:pPr>
        <w:pStyle w:val="Asubpara"/>
      </w:pPr>
      <w:r>
        <w:tab/>
        <w:t>(iii)</w:t>
      </w:r>
      <w:r>
        <w:tab/>
        <w:t>a conveyance, transfer or other document has been registered under a territory law or a law of the Commonwealth, a State or another Territory because of the contract.</w:t>
      </w:r>
    </w:p>
    <w:p w:rsidR="008F05AF" w:rsidRDefault="008F05AF">
      <w:pPr>
        <w:pStyle w:val="Amain"/>
      </w:pPr>
      <w:r>
        <w:tab/>
        <w:t>(2)</w:t>
      </w:r>
      <w:r>
        <w:tab/>
        <w:t>The person may rescind the contract even though 1 or more of the former bars apply.</w:t>
      </w:r>
    </w:p>
    <w:p w:rsidR="008F05AF" w:rsidRDefault="008F05AF">
      <w:pPr>
        <w:pStyle w:val="Amain"/>
        <w:keepNext/>
      </w:pPr>
      <w:r>
        <w:lastRenderedPageBreak/>
        <w:tab/>
        <w:t>(3)</w:t>
      </w:r>
      <w:r>
        <w:tab/>
        <w:t>This section is subject to the following sections:</w:t>
      </w:r>
    </w:p>
    <w:p w:rsidR="008F05AF" w:rsidRDefault="008F05A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8F05AF" w:rsidRDefault="008F05AF">
      <w:pPr>
        <w:pStyle w:val="Amainbullet"/>
      </w:pPr>
      <w:r>
        <w:rPr>
          <w:rFonts w:ascii="Symbol" w:hAnsi="Symbol"/>
          <w:sz w:val="20"/>
        </w:rPr>
        <w:sym w:font="Symbol" w:char="F0B7"/>
      </w:r>
      <w:r>
        <w:rPr>
          <w:rFonts w:ascii="Symbol" w:hAnsi="Symbol"/>
          <w:sz w:val="20"/>
        </w:rPr>
        <w:tab/>
      </w:r>
      <w:r>
        <w:t>section 176 (3) (Exclusion clauses—misrepresentation).</w:t>
      </w:r>
    </w:p>
    <w:p w:rsidR="008F05AF" w:rsidRDefault="008F05AF">
      <w:pPr>
        <w:pStyle w:val="AH5Sec"/>
      </w:pPr>
      <w:bookmarkStart w:id="261" w:name="_Toc207431635"/>
      <w:r>
        <w:rPr>
          <w:rStyle w:val="CharSectNo"/>
        </w:rPr>
        <w:t>174</w:t>
      </w:r>
      <w:r>
        <w:tab/>
        <w:t>Damages for misrepresentation</w:t>
      </w:r>
      <w:bookmarkEnd w:id="261"/>
    </w:p>
    <w:p w:rsidR="008F05AF" w:rsidRDefault="008F05A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8F05AF" w:rsidRDefault="008F05AF">
      <w:pPr>
        <w:pStyle w:val="Apara"/>
      </w:pPr>
      <w:r>
        <w:tab/>
        <w:t>(a)</w:t>
      </w:r>
      <w:r>
        <w:tab/>
        <w:t>another party to the contract; or</w:t>
      </w:r>
    </w:p>
    <w:p w:rsidR="008F05AF" w:rsidRDefault="008F05AF">
      <w:pPr>
        <w:pStyle w:val="Apara"/>
      </w:pPr>
      <w:r>
        <w:tab/>
        <w:t>(b)</w:t>
      </w:r>
      <w:r>
        <w:tab/>
        <w:t>a person acting for another party to the contract; or</w:t>
      </w:r>
    </w:p>
    <w:p w:rsidR="008F05AF" w:rsidRDefault="008F05AF">
      <w:pPr>
        <w:pStyle w:val="Apara"/>
      </w:pPr>
      <w:r>
        <w:tab/>
        <w:t>(c)</w:t>
      </w:r>
      <w:r>
        <w:tab/>
        <w:t>a person who receives any direct or indirect material advantage because of the formation of the contract.</w:t>
      </w:r>
    </w:p>
    <w:p w:rsidR="008F05AF" w:rsidRDefault="008F05A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8F05AF" w:rsidRDefault="008F05AF">
      <w:pPr>
        <w:pStyle w:val="Amain"/>
      </w:pPr>
      <w:r>
        <w:tab/>
        <w:t>(3)</w:t>
      </w:r>
      <w:r>
        <w:tab/>
        <w:t>It is a defence to an action under subsection (2) that—</w:t>
      </w:r>
    </w:p>
    <w:p w:rsidR="008F05AF" w:rsidRDefault="008F05AF">
      <w:pPr>
        <w:pStyle w:val="Apara"/>
      </w:pPr>
      <w:r>
        <w:tab/>
        <w:t>(a)</w:t>
      </w:r>
      <w:r>
        <w:tab/>
        <w:t>if the representation was made by the defendant—the defendant had reasonable grounds for believing, and did believe up to the time the contract was made, that the representation was true; or</w:t>
      </w:r>
    </w:p>
    <w:p w:rsidR="008F05AF" w:rsidRDefault="008F05A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8F05AF" w:rsidRDefault="008F05AF">
      <w:pPr>
        <w:pStyle w:val="AH5Sec"/>
      </w:pPr>
      <w:bookmarkStart w:id="262" w:name="_Toc207431636"/>
      <w:r>
        <w:rPr>
          <w:rStyle w:val="CharSectNo"/>
        </w:rPr>
        <w:lastRenderedPageBreak/>
        <w:t>175</w:t>
      </w:r>
      <w:r>
        <w:tab/>
        <w:t>Damages instead of rescission for misrepresentation</w:t>
      </w:r>
      <w:bookmarkEnd w:id="262"/>
    </w:p>
    <w:p w:rsidR="008F05AF" w:rsidRDefault="008F05AF">
      <w:pPr>
        <w:pStyle w:val="Amain"/>
      </w:pPr>
      <w:r>
        <w:tab/>
        <w:t>(1)</w:t>
      </w:r>
      <w:r>
        <w:tab/>
        <w:t>This section applies if, in an action arising out of a contract, a person has rescinded, or may rescind, the contract on the ground of non-fraudulent misrepresentation.</w:t>
      </w:r>
    </w:p>
    <w:p w:rsidR="008F05AF" w:rsidRDefault="008F05AF">
      <w:pPr>
        <w:pStyle w:val="Amain"/>
      </w:pPr>
      <w:r>
        <w:tab/>
        <w:t>(2)</w:t>
      </w:r>
      <w:r>
        <w:tab/>
        <w:t>The court may declare the contract to be existing and award damages, or award damages instead of ordering rescission, if the court considers that—</w:t>
      </w:r>
    </w:p>
    <w:p w:rsidR="008F05AF" w:rsidRDefault="008F05AF">
      <w:pPr>
        <w:pStyle w:val="Apara"/>
      </w:pPr>
      <w:r>
        <w:tab/>
        <w:t>(a)</w:t>
      </w:r>
      <w:r>
        <w:tab/>
        <w:t>the consequences of a declaration are preferable to the consequences of rescission in the circumstances of the case; and</w:t>
      </w:r>
    </w:p>
    <w:p w:rsidR="008F05AF" w:rsidRDefault="008F05AF">
      <w:pPr>
        <w:pStyle w:val="Apara"/>
      </w:pPr>
      <w:r>
        <w:tab/>
        <w:t>(b)</w:t>
      </w:r>
      <w:r>
        <w:tab/>
        <w:t>it is just and equitable to do so.</w:t>
      </w:r>
    </w:p>
    <w:p w:rsidR="008F05AF" w:rsidRDefault="008F05AF">
      <w:pPr>
        <w:pStyle w:val="Amain"/>
      </w:pPr>
      <w:r>
        <w:tab/>
        <w:t>(3)</w:t>
      </w:r>
      <w:r>
        <w:tab/>
        <w:t>Damages may be awarded against a person under subsection (2) even if the person is not liable for damages under section 174.</w:t>
      </w:r>
    </w:p>
    <w:p w:rsidR="008F05AF" w:rsidRDefault="008F05AF">
      <w:pPr>
        <w:pStyle w:val="Amain"/>
      </w:pPr>
      <w:r>
        <w:tab/>
        <w:t>(4)</w:t>
      </w:r>
      <w:r>
        <w:tab/>
        <w:t>However, a court must take into account—</w:t>
      </w:r>
    </w:p>
    <w:p w:rsidR="008F05AF" w:rsidRDefault="008F05AF">
      <w:pPr>
        <w:pStyle w:val="Apara"/>
      </w:pPr>
      <w:r>
        <w:tab/>
        <w:t>(a)</w:t>
      </w:r>
      <w:r>
        <w:tab/>
        <w:t>in assessing damages under section 174 or this section—any award of damages under section 174 or this section, or damages or compensation under any other law; or</w:t>
      </w:r>
    </w:p>
    <w:p w:rsidR="008F05AF" w:rsidRDefault="008F05AF">
      <w:pPr>
        <w:pStyle w:val="Apara"/>
      </w:pPr>
      <w:r>
        <w:tab/>
        <w:t>(b)</w:t>
      </w:r>
      <w:r>
        <w:tab/>
        <w:t>in assessing damages or compensation under any other law relating to a contract—any award of damages under this chapter.</w:t>
      </w:r>
    </w:p>
    <w:p w:rsidR="008F05AF" w:rsidRDefault="008F05AF">
      <w:pPr>
        <w:pStyle w:val="AH5Sec"/>
      </w:pPr>
      <w:bookmarkStart w:id="263" w:name="_Toc207431637"/>
      <w:r>
        <w:rPr>
          <w:rStyle w:val="CharSectNo"/>
        </w:rPr>
        <w:t>176</w:t>
      </w:r>
      <w:r>
        <w:tab/>
        <w:t>Exclusion clauses—misrepresentation</w:t>
      </w:r>
      <w:bookmarkEnd w:id="263"/>
    </w:p>
    <w:p w:rsidR="008F05AF" w:rsidRDefault="008F05AF">
      <w:pPr>
        <w:pStyle w:val="Amain"/>
      </w:pPr>
      <w:r>
        <w:tab/>
        <w:t>(1)</w:t>
      </w:r>
      <w:r>
        <w:tab/>
        <w:t>This section applies if an agreement contains a provision that would, apart from this section, exclude or restrict—</w:t>
      </w:r>
    </w:p>
    <w:p w:rsidR="008F05AF" w:rsidRDefault="008F05AF">
      <w:pPr>
        <w:pStyle w:val="Apara"/>
      </w:pPr>
      <w:r>
        <w:tab/>
        <w:t>(a)</w:t>
      </w:r>
      <w:r>
        <w:tab/>
        <w:t>any liability of a party to a contract because of a misrepresentation made by the party before the contract was made; or</w:t>
      </w:r>
    </w:p>
    <w:p w:rsidR="008F05AF" w:rsidRDefault="008F05AF">
      <w:pPr>
        <w:pStyle w:val="Apara"/>
      </w:pPr>
      <w:r>
        <w:tab/>
        <w:t>(b)</w:t>
      </w:r>
      <w:r>
        <w:tab/>
        <w:t>any remedy available to another party to the contract because of a misrepresentation mentioned in paragraph (a).</w:t>
      </w:r>
    </w:p>
    <w:p w:rsidR="008F05AF" w:rsidRDefault="008F05AF">
      <w:pPr>
        <w:pStyle w:val="Amain"/>
      </w:pPr>
      <w:r>
        <w:lastRenderedPageBreak/>
        <w:tab/>
        <w:t>(2)</w:t>
      </w:r>
      <w:r>
        <w:tab/>
        <w:t>The provision is of no effect.</w:t>
      </w:r>
    </w:p>
    <w:p w:rsidR="008F05AF" w:rsidRDefault="008F05AF">
      <w:pPr>
        <w:pStyle w:val="Amain"/>
      </w:pPr>
      <w:r>
        <w:tab/>
        <w:t>(3)</w:t>
      </w:r>
      <w:r>
        <w:tab/>
        <w:t>However, in an action arising out of the contract, the court may allow the provision to be relied on if the court considers it fair and reasonable in the circumstances to rely on it.</w:t>
      </w:r>
    </w:p>
    <w:p w:rsidR="008F05AF" w:rsidRDefault="008F05AF">
      <w:pPr>
        <w:pStyle w:val="AH5Sec"/>
      </w:pPr>
      <w:bookmarkStart w:id="264" w:name="_Toc207431638"/>
      <w:r>
        <w:rPr>
          <w:rStyle w:val="CharSectNo"/>
        </w:rPr>
        <w:t>177</w:t>
      </w:r>
      <w:r>
        <w:tab/>
        <w:t>Misrepresentation in trade or commerce an offence</w:t>
      </w:r>
      <w:bookmarkEnd w:id="264"/>
    </w:p>
    <w:p w:rsidR="008F05AF" w:rsidRDefault="008F05AF">
      <w:pPr>
        <w:pStyle w:val="Amain"/>
      </w:pPr>
      <w:r>
        <w:tab/>
        <w:t>(1)</w:t>
      </w:r>
      <w:r>
        <w:tab/>
        <w:t>A person must not make a misrepresentation, in the course of trade or commerce—</w:t>
      </w:r>
    </w:p>
    <w:p w:rsidR="008F05AF" w:rsidRDefault="008F05AF">
      <w:pPr>
        <w:pStyle w:val="Apara"/>
      </w:pPr>
      <w:r>
        <w:tab/>
        <w:t>(a)</w:t>
      </w:r>
      <w:r>
        <w:tab/>
        <w:t>to make or induce someone else to enter into a contract; or</w:t>
      </w:r>
    </w:p>
    <w:p w:rsidR="008F05AF" w:rsidRDefault="008F05AF">
      <w:pPr>
        <w:pStyle w:val="Apara"/>
        <w:keepNext/>
      </w:pPr>
      <w:r>
        <w:tab/>
        <w:t>(b)</w:t>
      </w:r>
      <w:r>
        <w:tab/>
        <w:t>to make or induce someone else to pay an amount, or to transfer real or personal property, to the person or to someone else.</w:t>
      </w:r>
    </w:p>
    <w:p w:rsidR="008F05AF" w:rsidRDefault="008F05AF">
      <w:pPr>
        <w:pStyle w:val="Penalty"/>
      </w:pPr>
      <w:r>
        <w:t>Maximum penalty:  200 penalty units</w:t>
      </w:r>
    </w:p>
    <w:p w:rsidR="008F05AF" w:rsidRDefault="008F05AF">
      <w:pPr>
        <w:pStyle w:val="Amain"/>
      </w:pPr>
      <w:r>
        <w:tab/>
        <w:t>(2)</w:t>
      </w:r>
      <w:r>
        <w:tab/>
        <w:t>It is a defence to a prosecution for an offence against this section that the person who made the representation believed on reasonable grounds that the representation was true.</w:t>
      </w:r>
    </w:p>
    <w:p w:rsidR="008F05AF" w:rsidRDefault="008F05AF">
      <w:pPr>
        <w:pStyle w:val="AH5Sec"/>
        <w:keepNext w:val="0"/>
      </w:pPr>
      <w:bookmarkStart w:id="265" w:name="_Toc207431639"/>
      <w:r>
        <w:rPr>
          <w:rStyle w:val="CharSectNo"/>
        </w:rPr>
        <w:t>178</w:t>
      </w:r>
      <w:r>
        <w:tab/>
        <w:t>Employer etc liable for misrepresentation</w:t>
      </w:r>
      <w:bookmarkEnd w:id="265"/>
    </w:p>
    <w:p w:rsidR="008F05AF" w:rsidRDefault="008F05AF">
      <w:pPr>
        <w:pStyle w:val="Amain"/>
        <w:keepNext/>
      </w:pPr>
      <w:r>
        <w:tab/>
        <w:t>(1)</w:t>
      </w:r>
      <w:r>
        <w:tab/>
        <w:t>If the misrepresentation mentioned in section 177 (1) is made by a person acting in the course of his or her employment, the person’s employer commits an offence.</w:t>
      </w:r>
    </w:p>
    <w:p w:rsidR="008F05AF" w:rsidRDefault="008F05AF">
      <w:pPr>
        <w:pStyle w:val="Penalty"/>
      </w:pPr>
      <w:r>
        <w:t>Maximum penalty:  200 penalty units.</w:t>
      </w:r>
    </w:p>
    <w:p w:rsidR="008F05AF" w:rsidRDefault="008F05AF">
      <w:pPr>
        <w:pStyle w:val="Amain"/>
        <w:keepNext/>
      </w:pPr>
      <w:r>
        <w:tab/>
        <w:t>(2)</w:t>
      </w:r>
      <w:r>
        <w:tab/>
        <w:t>If the misrepresentation mentioned in section 177 (1) is made by a person authorised to act for someone else, the other person commits an offence.</w:t>
      </w:r>
    </w:p>
    <w:p w:rsidR="008F05AF" w:rsidRDefault="008F05AF">
      <w:pPr>
        <w:pStyle w:val="Penalty"/>
      </w:pPr>
      <w:r>
        <w:t>Maximum penalty:  200 penalty units.</w:t>
      </w:r>
    </w:p>
    <w:p w:rsidR="008F05AF" w:rsidRDefault="008F05AF">
      <w:pPr>
        <w:pStyle w:val="Amain"/>
        <w:keepNext/>
      </w:pPr>
      <w:r>
        <w:lastRenderedPageBreak/>
        <w:tab/>
        <w:t>(3)</w:t>
      </w:r>
      <w:r>
        <w:tab/>
        <w:t>It is a defence to a prosecution for an offence against this section—</w:t>
      </w:r>
    </w:p>
    <w:p w:rsidR="008F05AF" w:rsidRDefault="008F05AF">
      <w:pPr>
        <w:pStyle w:val="Apara"/>
      </w:pPr>
      <w:r>
        <w:tab/>
        <w:t>(a)</w:t>
      </w:r>
      <w:r>
        <w:tab/>
        <w:t>that the defendant took reasonable precautions to prevent misrepresentations being made by the defendant’s employees or people acting for the defendant; or</w:t>
      </w:r>
    </w:p>
    <w:p w:rsidR="008F05AF" w:rsidRDefault="008F05AF">
      <w:pPr>
        <w:pStyle w:val="Apara"/>
      </w:pPr>
      <w:r>
        <w:tab/>
        <w:t>(b)</w:t>
      </w:r>
      <w:r>
        <w:tab/>
        <w:t>that the defendant did not know, and could not reasonably be expected to have known, that the representation was made or that it was untrue.</w:t>
      </w:r>
    </w:p>
    <w:p w:rsidR="008F05AF" w:rsidRDefault="008F05AF">
      <w:pPr>
        <w:pStyle w:val="AH5Sec"/>
      </w:pPr>
      <w:bookmarkStart w:id="266" w:name="_Toc207431640"/>
      <w:r>
        <w:rPr>
          <w:rStyle w:val="CharSectNo"/>
        </w:rPr>
        <w:t>179</w:t>
      </w:r>
      <w:r>
        <w:tab/>
        <w:t>Prosecutions for misrepresentation</w:t>
      </w:r>
      <w:bookmarkEnd w:id="266"/>
    </w:p>
    <w:p w:rsidR="008F05AF" w:rsidRDefault="008F05AF">
      <w:pPr>
        <w:pStyle w:val="Amain"/>
      </w:pPr>
      <w:r>
        <w:tab/>
        <w:t>(1)</w:t>
      </w:r>
      <w:r>
        <w:tab/>
        <w:t>This section applies if in a prosecution for an offence against section 177 or section 178, it is proved that—</w:t>
      </w:r>
    </w:p>
    <w:p w:rsidR="008F05AF" w:rsidRDefault="008F05AF">
      <w:pPr>
        <w:pStyle w:val="Apara"/>
      </w:pPr>
      <w:r>
        <w:tab/>
        <w:t>(a)</w:t>
      </w:r>
      <w:r>
        <w:tab/>
        <w:t>a misrepresentation was in fact a material inducement to a person—</w:t>
      </w:r>
    </w:p>
    <w:p w:rsidR="008F05AF" w:rsidRDefault="008F05AF">
      <w:pPr>
        <w:pStyle w:val="Asubpara"/>
      </w:pPr>
      <w:r>
        <w:tab/>
        <w:t>(i)</w:t>
      </w:r>
      <w:r>
        <w:tab/>
        <w:t>to enter into a contract; or</w:t>
      </w:r>
    </w:p>
    <w:p w:rsidR="008F05AF" w:rsidRDefault="008F05AF">
      <w:pPr>
        <w:pStyle w:val="Asubpara"/>
      </w:pPr>
      <w:r>
        <w:tab/>
        <w:t>(ii)</w:t>
      </w:r>
      <w:r>
        <w:tab/>
        <w:t>to pay an amount, or to transfer real or personal property, to the person who made the misrepresentation or someone else; and</w:t>
      </w:r>
    </w:p>
    <w:p w:rsidR="008F05AF" w:rsidRDefault="008F05AF">
      <w:pPr>
        <w:pStyle w:val="Apara"/>
      </w:pPr>
      <w:r>
        <w:tab/>
        <w:t>(b)</w:t>
      </w:r>
      <w:r>
        <w:tab/>
        <w:t>the person who made the misrepresentation received a direct or indirect material advantage because of the contract, payment or transfer.</w:t>
      </w:r>
    </w:p>
    <w:p w:rsidR="008F05AF" w:rsidRDefault="008F05AF">
      <w:pPr>
        <w:pStyle w:val="Amain"/>
      </w:pPr>
      <w:r>
        <w:tab/>
        <w:t>(2)</w:t>
      </w:r>
      <w:r>
        <w:tab/>
        <w:t>It must be assumed, unless the contrary is proven, that the misrepresentation was made to induce the person to whom it was made to enter into the contract, make the payment or transfer the property.</w:t>
      </w:r>
    </w:p>
    <w:p w:rsidR="008F05AF" w:rsidRDefault="008F05AF">
      <w:pPr>
        <w:pStyle w:val="PageBreak"/>
      </w:pPr>
      <w:r>
        <w:br w:type="page"/>
      </w:r>
    </w:p>
    <w:p w:rsidR="008F05AF" w:rsidRDefault="008F05AF">
      <w:pPr>
        <w:pStyle w:val="AH1Chapter"/>
      </w:pPr>
      <w:bookmarkStart w:id="267" w:name="_Toc207431641"/>
      <w:r>
        <w:rPr>
          <w:rStyle w:val="CharChapNo"/>
        </w:rPr>
        <w:t>Chapter 14</w:t>
      </w:r>
      <w:r>
        <w:tab/>
      </w:r>
      <w:r>
        <w:rPr>
          <w:rStyle w:val="CharChapText"/>
        </w:rPr>
        <w:t>Limitations on legal costs</w:t>
      </w:r>
      <w:bookmarkEnd w:id="267"/>
    </w:p>
    <w:p w:rsidR="008F05AF" w:rsidRDefault="008F05AF">
      <w:pPr>
        <w:pStyle w:val="AH2Part"/>
      </w:pPr>
      <w:bookmarkStart w:id="268" w:name="_Toc207431642"/>
      <w:r>
        <w:rPr>
          <w:rStyle w:val="CharPartNo"/>
        </w:rPr>
        <w:t>Part 14.1</w:t>
      </w:r>
      <w:r>
        <w:tab/>
      </w:r>
      <w:r>
        <w:rPr>
          <w:rStyle w:val="CharPartText"/>
        </w:rPr>
        <w:t>Maximum costs for certain personal injury damages claims</w:t>
      </w:r>
      <w:bookmarkEnd w:id="268"/>
    </w:p>
    <w:p w:rsidR="008F05AF" w:rsidRDefault="008F05AF">
      <w:pPr>
        <w:pStyle w:val="AH5Sec"/>
      </w:pPr>
      <w:bookmarkStart w:id="269" w:name="_Toc207431643"/>
      <w:r>
        <w:rPr>
          <w:rStyle w:val="CharSectNo"/>
        </w:rPr>
        <w:t>180</w:t>
      </w:r>
      <w:r>
        <w:tab/>
        <w:t>Definitions—ch 14</w:t>
      </w:r>
      <w:bookmarkEnd w:id="269"/>
    </w:p>
    <w:p w:rsidR="008F05AF" w:rsidRDefault="008F05AF">
      <w:pPr>
        <w:pStyle w:val="Amainreturn"/>
      </w:pPr>
      <w:r>
        <w:t>In this part:</w:t>
      </w:r>
    </w:p>
    <w:p w:rsidR="008F05AF" w:rsidRDefault="008F05AF">
      <w:pPr>
        <w:pStyle w:val="aDef"/>
        <w:keepNext/>
      </w:pPr>
      <w:r>
        <w:rPr>
          <w:rStyle w:val="charBoldItals"/>
        </w:rPr>
        <w:t>costs</w:t>
      </w:r>
      <w:r>
        <w:t xml:space="preserve"> do not include—</w:t>
      </w:r>
    </w:p>
    <w:p w:rsidR="008F05AF" w:rsidRDefault="008F05AF">
      <w:pPr>
        <w:pStyle w:val="aDefpara"/>
      </w:pPr>
      <w:r>
        <w:tab/>
        <w:t>(a)</w:t>
      </w:r>
      <w:r>
        <w:tab/>
        <w:t xml:space="preserve">disbursements that are charges for services other than legal services; or </w:t>
      </w:r>
    </w:p>
    <w:p w:rsidR="008F05AF" w:rsidRDefault="008F05AF">
      <w:pPr>
        <w:pStyle w:val="aDefpara"/>
      </w:pPr>
      <w:r>
        <w:tab/>
        <w:t>(b)</w:t>
      </w:r>
      <w:r>
        <w:tab/>
        <w:t>disbursements that are counsel’s fees on a brief to appear in an action; or</w:t>
      </w:r>
    </w:p>
    <w:p w:rsidR="008F05AF" w:rsidRDefault="008F05AF">
      <w:pPr>
        <w:pStyle w:val="aDefpara"/>
      </w:pPr>
      <w:r>
        <w:tab/>
        <w:t>(c)</w:t>
      </w:r>
      <w:r>
        <w:tab/>
        <w:t>any other disbursements.</w:t>
      </w:r>
    </w:p>
    <w:p w:rsidR="008F05AF" w:rsidRDefault="008F05AF">
      <w:pPr>
        <w:pStyle w:val="aDef"/>
      </w:pPr>
      <w:r>
        <w:rPr>
          <w:rStyle w:val="charBoldItals"/>
        </w:rPr>
        <w:t>court</w:t>
      </w:r>
      <w:r>
        <w:t xml:space="preserve"> includes a tribunal or arbitrator.</w:t>
      </w:r>
    </w:p>
    <w:p w:rsidR="008F05AF" w:rsidRDefault="008F05A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8F05AF" w:rsidRDefault="008F05AF">
      <w:pPr>
        <w:pStyle w:val="AH5Sec"/>
      </w:pPr>
      <w:bookmarkStart w:id="270" w:name="_Toc207431644"/>
      <w:r>
        <w:rPr>
          <w:rStyle w:val="CharSectNo"/>
        </w:rPr>
        <w:t>181</w:t>
      </w:r>
      <w:r>
        <w:tab/>
        <w:t>Maximum costs for claims of $50 000 or less</w:t>
      </w:r>
      <w:bookmarkEnd w:id="270"/>
    </w:p>
    <w:p w:rsidR="008F05AF" w:rsidRDefault="008F05AF">
      <w:pPr>
        <w:pStyle w:val="Amain"/>
      </w:pPr>
      <w:r>
        <w:tab/>
        <w:t>(1)</w:t>
      </w:r>
      <w:r>
        <w:tab/>
        <w:t>This section applies if the amount recovered on a claim for personal injury damages is $50 000 or less.</w:t>
      </w:r>
    </w:p>
    <w:p w:rsidR="008F05AF" w:rsidRDefault="008F05AF">
      <w:pPr>
        <w:pStyle w:val="Amain"/>
      </w:pPr>
      <w:r>
        <w:tab/>
        <w:t>(2)</w:t>
      </w:r>
      <w:r>
        <w:tab/>
        <w:t>If this section applies—</w:t>
      </w:r>
    </w:p>
    <w:p w:rsidR="008F05AF" w:rsidRDefault="008F05AF">
      <w:pPr>
        <w:pStyle w:val="Apara"/>
      </w:pPr>
      <w:r>
        <w:tab/>
        <w:t>(a)</w:t>
      </w:r>
      <w:r>
        <w:tab/>
        <w:t>a lawyer is not entitled to be paid; and</w:t>
      </w:r>
    </w:p>
    <w:p w:rsidR="008F05AF" w:rsidRDefault="008F05AF">
      <w:pPr>
        <w:pStyle w:val="Apara"/>
      </w:pPr>
      <w:r>
        <w:tab/>
        <w:t>(b)</w:t>
      </w:r>
      <w:r>
        <w:tab/>
        <w:t>a court (or a taxing officer) must not decide that a lawyer is entitled to be paid; and</w:t>
      </w:r>
    </w:p>
    <w:p w:rsidR="008F05AF" w:rsidRDefault="008F05AF">
      <w:pPr>
        <w:pStyle w:val="Apara"/>
      </w:pPr>
      <w:r>
        <w:tab/>
        <w:t>(c)</w:t>
      </w:r>
      <w:r>
        <w:tab/>
        <w:t>a court must not order anyone to pay to a lawyer;</w:t>
      </w:r>
    </w:p>
    <w:p w:rsidR="008F05AF" w:rsidRDefault="008F05AF">
      <w:pPr>
        <w:pStyle w:val="Amainreturn"/>
      </w:pPr>
      <w:r>
        <w:lastRenderedPageBreak/>
        <w:t>an amount for legal services in relation to the claim that (or that together with other amounts) is more than the maximum costs allowable under this section.</w:t>
      </w:r>
    </w:p>
    <w:p w:rsidR="008F05AF" w:rsidRDefault="008F05AF">
      <w:pPr>
        <w:pStyle w:val="Amain"/>
      </w:pPr>
      <w:r>
        <w:tab/>
        <w:t>(3)</w:t>
      </w:r>
      <w:r>
        <w:tab/>
        <w:t>Subsection (2) is subject to the following sections:</w:t>
      </w:r>
    </w:p>
    <w:p w:rsidR="008F05AF" w:rsidRDefault="008F05A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8F05AF" w:rsidRDefault="008F05AF">
      <w:pPr>
        <w:pStyle w:val="Amainbullet"/>
      </w:pPr>
      <w:r>
        <w:rPr>
          <w:rFonts w:ascii="Symbol" w:hAnsi="Symbol"/>
          <w:sz w:val="20"/>
        </w:rPr>
        <w:sym w:font="Symbol" w:char="F0B7"/>
      </w:r>
      <w:r>
        <w:rPr>
          <w:rFonts w:ascii="Symbol" w:hAnsi="Symbol"/>
          <w:sz w:val="20"/>
        </w:rPr>
        <w:tab/>
      </w:r>
      <w:r>
        <w:t>section 183 (Exclusion of costs unnecessarily incurred etc)</w:t>
      </w:r>
    </w:p>
    <w:p w:rsidR="008F05AF" w:rsidRDefault="008F05AF">
      <w:pPr>
        <w:pStyle w:val="Amainbullet"/>
      </w:pPr>
      <w:r>
        <w:rPr>
          <w:rFonts w:ascii="Symbol" w:hAnsi="Symbol"/>
          <w:sz w:val="20"/>
        </w:rPr>
        <w:sym w:font="Symbol" w:char="F0B7"/>
      </w:r>
      <w:r>
        <w:rPr>
          <w:rFonts w:ascii="Symbol" w:hAnsi="Symbol"/>
          <w:sz w:val="20"/>
        </w:rPr>
        <w:tab/>
      </w:r>
      <w:r>
        <w:t>section 184 (Court discretion to allow additional costs).</w:t>
      </w:r>
    </w:p>
    <w:p w:rsidR="008F05AF" w:rsidRDefault="008F05A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8F05AF" w:rsidRDefault="008F05AF">
      <w:pPr>
        <w:pStyle w:val="Apara"/>
      </w:pPr>
      <w:r>
        <w:tab/>
        <w:t>(a)</w:t>
      </w:r>
      <w:r>
        <w:tab/>
        <w:t>the relevant percentage of the amount recovered; and</w:t>
      </w:r>
    </w:p>
    <w:p w:rsidR="008F05AF" w:rsidRDefault="008F05AF">
      <w:pPr>
        <w:pStyle w:val="Apara"/>
      </w:pPr>
      <w:r>
        <w:tab/>
        <w:t>(b)</w:t>
      </w:r>
      <w:r>
        <w:tab/>
        <w:t>the relevant amount.</w:t>
      </w:r>
    </w:p>
    <w:p w:rsidR="008F05AF" w:rsidRDefault="008F05A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8F05AF" w:rsidRDefault="008F05AF">
      <w:pPr>
        <w:pStyle w:val="Apara"/>
      </w:pPr>
      <w:r>
        <w:tab/>
        <w:t>(a)</w:t>
      </w:r>
      <w:r>
        <w:tab/>
        <w:t>the relevant percentage of the amount sought to be recovered by the plaintiff; and</w:t>
      </w:r>
    </w:p>
    <w:p w:rsidR="008F05AF" w:rsidRDefault="008F05AF">
      <w:pPr>
        <w:pStyle w:val="Apara"/>
      </w:pPr>
      <w:r>
        <w:tab/>
        <w:t>(b)</w:t>
      </w:r>
      <w:r>
        <w:tab/>
        <w:t>the relevant amount.</w:t>
      </w:r>
    </w:p>
    <w:p w:rsidR="008F05AF" w:rsidRDefault="008F05AF">
      <w:pPr>
        <w:pStyle w:val="Amain"/>
      </w:pPr>
      <w:r>
        <w:tab/>
        <w:t>(6)</w:t>
      </w:r>
      <w:r>
        <w:tab/>
        <w:t>In this section:</w:t>
      </w:r>
    </w:p>
    <w:p w:rsidR="008F05AF" w:rsidRDefault="008F05AF">
      <w:pPr>
        <w:pStyle w:val="aDef"/>
        <w:keepNext/>
      </w:pPr>
      <w:r>
        <w:rPr>
          <w:rStyle w:val="charBoldItals"/>
        </w:rPr>
        <w:t>amount recovered</w:t>
      </w:r>
      <w:r>
        <w:t>, on a claim—</w:t>
      </w:r>
    </w:p>
    <w:p w:rsidR="008F05AF" w:rsidRDefault="008F05AF">
      <w:pPr>
        <w:pStyle w:val="aDefpara"/>
      </w:pPr>
      <w:r>
        <w:tab/>
        <w:t>(a)</w:t>
      </w:r>
      <w:r>
        <w:tab/>
        <w:t>includes an amount paid under a compromise or settlement of the claim, whether or not an action has been begun; but</w:t>
      </w:r>
    </w:p>
    <w:p w:rsidR="008F05AF" w:rsidRDefault="008F05AF">
      <w:pPr>
        <w:pStyle w:val="aDefpara"/>
      </w:pPr>
      <w:r>
        <w:tab/>
        <w:t>(b)</w:t>
      </w:r>
      <w:r>
        <w:tab/>
        <w:t>does not include an amount attributable to costs or to the addition of interest.</w:t>
      </w:r>
    </w:p>
    <w:p w:rsidR="008F05AF" w:rsidRDefault="008F05AF">
      <w:pPr>
        <w:pStyle w:val="aDef"/>
      </w:pPr>
      <w:r>
        <w:rPr>
          <w:rStyle w:val="charBoldItals"/>
        </w:rPr>
        <w:t>amount sought to be recovered</w:t>
      </w:r>
      <w:r>
        <w:t xml:space="preserve"> by a plaintiff means, if an action is begun—</w:t>
      </w:r>
    </w:p>
    <w:p w:rsidR="008F05AF" w:rsidRDefault="008F05AF">
      <w:pPr>
        <w:pStyle w:val="Apara"/>
      </w:pPr>
      <w:r>
        <w:tab/>
        <w:t>(a)</w:t>
      </w:r>
      <w:r>
        <w:tab/>
        <w:t>the amount sought to be proved by the plaintiff at the hearing of the claim; or</w:t>
      </w:r>
    </w:p>
    <w:p w:rsidR="008F05AF" w:rsidRDefault="008F05AF">
      <w:pPr>
        <w:pStyle w:val="Apara"/>
      </w:pPr>
      <w:r>
        <w:lastRenderedPageBreak/>
        <w:tab/>
        <w:t>(b)</w:t>
      </w:r>
      <w:r>
        <w:tab/>
        <w:t>if the claim is for unliquidated damages—the amount that the court (or a taxing officer) decides is, for this section, the amount sought to be recovered by the plaintiff on the claim.</w:t>
      </w:r>
    </w:p>
    <w:p w:rsidR="008F05AF" w:rsidRDefault="008F05AF">
      <w:pPr>
        <w:pStyle w:val="aDef"/>
      </w:pPr>
      <w:r>
        <w:rPr>
          <w:rStyle w:val="charBoldItals"/>
        </w:rPr>
        <w:t>relevant amount</w:t>
      </w:r>
      <w:r>
        <w:t xml:space="preserve"> means $10 000 or, if another amount is prescribed by regulation for this definition, the prescribed amount.</w:t>
      </w:r>
    </w:p>
    <w:p w:rsidR="008F05AF" w:rsidRDefault="008F05AF">
      <w:pPr>
        <w:pStyle w:val="aDef"/>
      </w:pPr>
      <w:r>
        <w:rPr>
          <w:rStyle w:val="charBoldItals"/>
        </w:rPr>
        <w:t>relevant percentage</w:t>
      </w:r>
      <w:r>
        <w:t xml:space="preserve"> means 20% or, if another percentage is prescribed by regulation for this definition, the prescribed percentage.</w:t>
      </w:r>
    </w:p>
    <w:p w:rsidR="008F05AF" w:rsidRDefault="008F05AF">
      <w:pPr>
        <w:pStyle w:val="AH5Sec"/>
      </w:pPr>
      <w:bookmarkStart w:id="271" w:name="_Toc207431645"/>
      <w:r>
        <w:rPr>
          <w:rStyle w:val="CharSectNo"/>
        </w:rPr>
        <w:t>182</w:t>
      </w:r>
      <w:r>
        <w:tab/>
        <w:t>Costs incurred after offer of compromise not accepted</w:t>
      </w:r>
      <w:bookmarkEnd w:id="271"/>
    </w:p>
    <w:p w:rsidR="008F05AF" w:rsidRDefault="008F05AF">
      <w:pPr>
        <w:pStyle w:val="Amain"/>
      </w:pPr>
      <w:r>
        <w:tab/>
        <w:t>(1)</w:t>
      </w:r>
      <w:r>
        <w:tab/>
        <w:t>This section applies if—</w:t>
      </w:r>
    </w:p>
    <w:p w:rsidR="008F05AF" w:rsidRDefault="008F05AF">
      <w:pPr>
        <w:pStyle w:val="Apara"/>
      </w:pPr>
      <w:r>
        <w:tab/>
        <w:t>(a)</w:t>
      </w:r>
      <w:r>
        <w:tab/>
        <w:t>a party to a claim for personal injury damages makes an offer of compromise on the claim; and</w:t>
      </w:r>
    </w:p>
    <w:p w:rsidR="008F05AF" w:rsidRDefault="008F05AF">
      <w:pPr>
        <w:pStyle w:val="Apara"/>
      </w:pPr>
      <w:r>
        <w:tab/>
        <w:t>(b)</w:t>
      </w:r>
      <w:r>
        <w:tab/>
        <w:t>the offer is expressed to be made for this section; and</w:t>
      </w:r>
    </w:p>
    <w:p w:rsidR="008F05AF" w:rsidRDefault="008F05AF">
      <w:pPr>
        <w:pStyle w:val="Apara"/>
      </w:pPr>
      <w:r>
        <w:tab/>
        <w:t>(c)</w:t>
      </w:r>
      <w:r>
        <w:tab/>
        <w:t>the offer is not accepted; and</w:t>
      </w:r>
    </w:p>
    <w:p w:rsidR="008F05AF" w:rsidRDefault="008F05AF">
      <w:pPr>
        <w:pStyle w:val="Apara"/>
      </w:pPr>
      <w:r>
        <w:tab/>
        <w:t>(d)</w:t>
      </w:r>
      <w:r>
        <w:tab/>
        <w:t>the court decides or makes an order or award on the claim that is no less favourable to the party than the terms of the offer.</w:t>
      </w:r>
    </w:p>
    <w:p w:rsidR="008F05AF" w:rsidRDefault="008F05A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8F05AF" w:rsidRDefault="008F05AF">
      <w:pPr>
        <w:pStyle w:val="Amain"/>
      </w:pPr>
      <w:r>
        <w:tab/>
        <w:t>(3)</w:t>
      </w:r>
      <w:r>
        <w:tab/>
        <w:t>A regulation may—</w:t>
      </w:r>
    </w:p>
    <w:p w:rsidR="008F05AF" w:rsidRDefault="008F05AF">
      <w:pPr>
        <w:pStyle w:val="Apara"/>
      </w:pPr>
      <w:r>
        <w:tab/>
        <w:t>(a)</w:t>
      </w:r>
      <w:r>
        <w:tab/>
        <w:t>require lawyers to give their clients information about the effect of this section if an offer of compromise is not accepted; and</w:t>
      </w:r>
    </w:p>
    <w:p w:rsidR="008F05AF" w:rsidRDefault="008F05AF">
      <w:pPr>
        <w:pStyle w:val="Apara"/>
        <w:keepNext/>
      </w:pPr>
      <w:r>
        <w:lastRenderedPageBreak/>
        <w:tab/>
        <w:t>(b)</w:t>
      </w:r>
      <w:r>
        <w:tab/>
        <w:t>make provision in relation to the requirement, including, for example, what information must be given and how and when it must be given.</w:t>
      </w:r>
    </w:p>
    <w:p w:rsidR="008F05AF" w:rsidRDefault="008F05A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8F05AF" w:rsidRDefault="008F05AF">
      <w:pPr>
        <w:pStyle w:val="Amain"/>
      </w:pPr>
      <w:r>
        <w:tab/>
        <w:t>(4)</w:t>
      </w:r>
      <w:r>
        <w:tab/>
        <w:t>If the court considers that—</w:t>
      </w:r>
    </w:p>
    <w:p w:rsidR="008F05AF" w:rsidRDefault="008F05AF">
      <w:pPr>
        <w:pStyle w:val="Apara"/>
      </w:pPr>
      <w:r>
        <w:tab/>
        <w:t>(a)</w:t>
      </w:r>
      <w:r>
        <w:tab/>
        <w:t>a lawyer has contravened a regulation made for this section; and</w:t>
      </w:r>
    </w:p>
    <w:p w:rsidR="008F05AF" w:rsidRDefault="008F05AF">
      <w:pPr>
        <w:pStyle w:val="Apara"/>
      </w:pPr>
      <w:r>
        <w:tab/>
        <w:t>(b)</w:t>
      </w:r>
      <w:r>
        <w:tab/>
        <w:t>the lawyer’s client has incurred an increased liability for costs for not accepting an offer of compromise;</w:t>
      </w:r>
    </w:p>
    <w:p w:rsidR="008F05AF" w:rsidRDefault="008F05AF">
      <w:pPr>
        <w:pStyle w:val="Amainreturn"/>
      </w:pPr>
      <w:r>
        <w:t>the court may (on its own initiative or on application by the client) make either or both of the orders mentioned in subsection (5).</w:t>
      </w:r>
    </w:p>
    <w:p w:rsidR="008F05AF" w:rsidRDefault="008F05AF">
      <w:pPr>
        <w:pStyle w:val="Amain"/>
      </w:pPr>
      <w:r>
        <w:tab/>
        <w:t>(5)</w:t>
      </w:r>
      <w:r>
        <w:tab/>
        <w:t>The orders are—</w:t>
      </w:r>
    </w:p>
    <w:p w:rsidR="008F05AF" w:rsidRDefault="008F05AF">
      <w:pPr>
        <w:pStyle w:val="Apara"/>
      </w:pPr>
      <w:r>
        <w:tab/>
        <w:t>(a)</w:t>
      </w:r>
      <w:r>
        <w:tab/>
        <w:t>an order directing the lawyer to repay to the client (or to pay) all or part of the increased costs that the client has been ordered to pay to another party; and</w:t>
      </w:r>
    </w:p>
    <w:p w:rsidR="008F05AF" w:rsidRDefault="008F05AF">
      <w:pPr>
        <w:pStyle w:val="Apara"/>
      </w:pPr>
      <w:r>
        <w:tab/>
        <w:t>(b)</w:t>
      </w:r>
      <w:r>
        <w:tab/>
        <w:t>an order directing the lawyer to indemnify a party other than the client against all or part of the costs payable by the party for legal services provided after the offer was made.</w:t>
      </w:r>
    </w:p>
    <w:p w:rsidR="008F05AF" w:rsidRDefault="008F05AF">
      <w:pPr>
        <w:pStyle w:val="Amain"/>
      </w:pPr>
      <w:r>
        <w:tab/>
        <w:t>(6)</w:t>
      </w:r>
      <w:r>
        <w:tab/>
        <w:t>A regulation may prohibit or restrict the making of offers of compromise otherwise than under this section.</w:t>
      </w:r>
    </w:p>
    <w:p w:rsidR="008F05AF" w:rsidRDefault="008F05AF">
      <w:pPr>
        <w:pStyle w:val="AH5Sec"/>
      </w:pPr>
      <w:bookmarkStart w:id="272" w:name="_Toc207431646"/>
      <w:r>
        <w:rPr>
          <w:rStyle w:val="CharSectNo"/>
        </w:rPr>
        <w:t>183</w:t>
      </w:r>
      <w:r>
        <w:tab/>
        <w:t>Exclusion of costs unnecessarily incurred etc</w:t>
      </w:r>
      <w:bookmarkEnd w:id="272"/>
    </w:p>
    <w:p w:rsidR="008F05AF" w:rsidRDefault="008F05AF">
      <w:pPr>
        <w:pStyle w:val="Amain"/>
      </w:pPr>
      <w:r>
        <w:tab/>
        <w:t>(1)</w:t>
      </w:r>
      <w:r>
        <w:tab/>
        <w:t>This section applies to legal services provided to a party to a claim for personal injury damages if a court is satisfied that—</w:t>
      </w:r>
    </w:p>
    <w:p w:rsidR="008F05AF" w:rsidRDefault="008F05AF">
      <w:pPr>
        <w:pStyle w:val="Apara"/>
      </w:pPr>
      <w:r>
        <w:tab/>
        <w:t>(a)</w:t>
      </w:r>
      <w:r>
        <w:tab/>
        <w:t>the legal services were provided in response to action on the claim by or on behalf of the other party to the claim; and</w:t>
      </w:r>
    </w:p>
    <w:p w:rsidR="008F05AF" w:rsidRDefault="008F05A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8F05AF" w:rsidRDefault="008F05AF">
      <w:pPr>
        <w:pStyle w:val="Amain"/>
      </w:pPr>
      <w:r>
        <w:tab/>
        <w:t>(2)</w:t>
      </w:r>
      <w:r>
        <w:tab/>
        <w:t>The court may order that the costs for the legal services are to be excluded from the operation of section 181 (Maximum costs for claims of $50 000 or less).</w:t>
      </w:r>
    </w:p>
    <w:p w:rsidR="008F05AF" w:rsidRDefault="008F05AF">
      <w:pPr>
        <w:pStyle w:val="AH5Sec"/>
      </w:pPr>
      <w:bookmarkStart w:id="273" w:name="_Toc207431647"/>
      <w:r>
        <w:rPr>
          <w:rStyle w:val="CharSectNo"/>
        </w:rPr>
        <w:t>184</w:t>
      </w:r>
      <w:r>
        <w:tab/>
        <w:t>Court discretion to allow additional costs</w:t>
      </w:r>
      <w:bookmarkEnd w:id="273"/>
    </w:p>
    <w:p w:rsidR="008F05AF" w:rsidRDefault="008F05A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8F05AF" w:rsidRDefault="008F05AF">
      <w:pPr>
        <w:pStyle w:val="Apara"/>
      </w:pPr>
      <w:r>
        <w:tab/>
        <w:t>(a)</w:t>
      </w:r>
      <w:r>
        <w:tab/>
        <w:t xml:space="preserve">the complexity of the claim; or </w:t>
      </w:r>
    </w:p>
    <w:p w:rsidR="008F05AF" w:rsidRDefault="008F05AF">
      <w:pPr>
        <w:pStyle w:val="Apara"/>
      </w:pPr>
      <w:r>
        <w:tab/>
        <w:t>(b)</w:t>
      </w:r>
      <w:r>
        <w:tab/>
        <w:t>the behaviour of 1 or more of the parties to the claim.</w:t>
      </w:r>
    </w:p>
    <w:p w:rsidR="008F05AF" w:rsidRDefault="008F05AF">
      <w:pPr>
        <w:pStyle w:val="Amain"/>
      </w:pPr>
      <w:r>
        <w:tab/>
        <w:t>(2)</w:t>
      </w:r>
      <w:r>
        <w:tab/>
        <w:t>The court or taxing officer may order that the lawyer who provided the services is entitled to stated additional costs.</w:t>
      </w:r>
    </w:p>
    <w:p w:rsidR="008F05AF" w:rsidRDefault="008F05AF">
      <w:pPr>
        <w:pStyle w:val="Amain"/>
      </w:pPr>
      <w:r>
        <w:tab/>
        <w:t>(3)</w:t>
      </w:r>
      <w:r>
        <w:tab/>
        <w:t>If the court or taxing officer makes an order under subsection (2), the court or taxing officer may state who is to pay the additional costs.</w:t>
      </w:r>
    </w:p>
    <w:p w:rsidR="008F05AF" w:rsidRDefault="008F05AF">
      <w:pPr>
        <w:pStyle w:val="Amain"/>
      </w:pPr>
      <w:r>
        <w:tab/>
        <w:t>(4)</w:t>
      </w:r>
      <w:r>
        <w:tab/>
        <w:t>A regulation may make provision in relation to the making of orders under this section.</w:t>
      </w:r>
    </w:p>
    <w:p w:rsidR="008F05AF" w:rsidRDefault="008F05AF">
      <w:pPr>
        <w:pStyle w:val="AH5Sec"/>
      </w:pPr>
      <w:bookmarkStart w:id="274" w:name="_Toc207431648"/>
      <w:r>
        <w:rPr>
          <w:rStyle w:val="CharSectNo"/>
        </w:rPr>
        <w:t>185</w:t>
      </w:r>
      <w:r>
        <w:tab/>
        <w:t>Apportionment of costs between lawyers</w:t>
      </w:r>
      <w:bookmarkEnd w:id="274"/>
    </w:p>
    <w:p w:rsidR="008F05AF" w:rsidRDefault="008F05A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8F05AF" w:rsidRDefault="008F05AF">
      <w:pPr>
        <w:pStyle w:val="PageBreak"/>
      </w:pPr>
      <w:r>
        <w:br w:type="page"/>
      </w:r>
    </w:p>
    <w:p w:rsidR="008F05AF" w:rsidRDefault="008F05AF">
      <w:pPr>
        <w:pStyle w:val="AH2Part"/>
      </w:pPr>
      <w:bookmarkStart w:id="275" w:name="_Toc207431649"/>
      <w:r>
        <w:rPr>
          <w:rStyle w:val="CharPartNo"/>
        </w:rPr>
        <w:t>Part 14.2</w:t>
      </w:r>
      <w:r>
        <w:tab/>
      </w:r>
      <w:r>
        <w:rPr>
          <w:rStyle w:val="CharPartText"/>
        </w:rPr>
        <w:t>Costs in damages claims if no reasonable prospects of success</w:t>
      </w:r>
      <w:bookmarkEnd w:id="275"/>
    </w:p>
    <w:p w:rsidR="008F05AF" w:rsidRDefault="008F05AF">
      <w:pPr>
        <w:pStyle w:val="AH5Sec"/>
      </w:pPr>
      <w:bookmarkStart w:id="276" w:name="_Toc207431650"/>
      <w:r>
        <w:rPr>
          <w:rStyle w:val="CharSectNo"/>
        </w:rPr>
        <w:t>186</w:t>
      </w:r>
      <w:r>
        <w:tab/>
        <w:t>Definitions—pt 14.2</w:t>
      </w:r>
      <w:bookmarkEnd w:id="276"/>
    </w:p>
    <w:p w:rsidR="008F05AF" w:rsidRDefault="008F05AF">
      <w:pPr>
        <w:pStyle w:val="Amainreturn"/>
      </w:pPr>
      <w:r>
        <w:t>In this part:</w:t>
      </w:r>
    </w:p>
    <w:p w:rsidR="008F05AF" w:rsidRDefault="008F05AF">
      <w:pPr>
        <w:pStyle w:val="aDef"/>
      </w:pPr>
      <w:r>
        <w:rPr>
          <w:rStyle w:val="charBoldItals"/>
        </w:rPr>
        <w:t>court</w:t>
      </w:r>
      <w:r>
        <w:t xml:space="preserve"> includes a tribunal or arbitrator. </w:t>
      </w:r>
    </w:p>
    <w:p w:rsidR="008F05AF" w:rsidRDefault="008F05A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8F05AF" w:rsidRDefault="008F05AF">
      <w:pPr>
        <w:pStyle w:val="aDef"/>
        <w:keepNext/>
      </w:pPr>
      <w:r>
        <w:rPr>
          <w:rStyle w:val="charBoldItals"/>
        </w:rPr>
        <w:t>reasonable prospects of success</w:t>
      </w:r>
      <w:r>
        <w:t>—</w:t>
      </w:r>
    </w:p>
    <w:p w:rsidR="008F05AF" w:rsidRDefault="008F05A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8F05AF" w:rsidRDefault="008F05A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8F05AF" w:rsidRDefault="008F05AF">
      <w:pPr>
        <w:pStyle w:val="AH5Sec"/>
      </w:pPr>
      <w:bookmarkStart w:id="277" w:name="_Toc207431651"/>
      <w:r>
        <w:rPr>
          <w:rStyle w:val="CharSectNo"/>
        </w:rPr>
        <w:t>187</w:t>
      </w:r>
      <w:r>
        <w:tab/>
        <w:t>Application—pt 14.2</w:t>
      </w:r>
      <w:bookmarkEnd w:id="277"/>
    </w:p>
    <w:p w:rsidR="008F05AF" w:rsidRDefault="008F05AF">
      <w:pPr>
        <w:pStyle w:val="Amain"/>
      </w:pPr>
      <w:r>
        <w:tab/>
        <w:t>(1)</w:t>
      </w:r>
      <w:r>
        <w:tab/>
        <w:t xml:space="preserve">This part applies despite any obligation of the lawyer to act in accordance with the instructions or wishes of the client. </w:t>
      </w:r>
    </w:p>
    <w:p w:rsidR="008F05AF" w:rsidRDefault="008F05AF">
      <w:pPr>
        <w:pStyle w:val="Amain"/>
      </w:pPr>
      <w:r>
        <w:tab/>
        <w:t>(2)</w:t>
      </w:r>
      <w:r>
        <w:tab/>
        <w:t>This part does not apply to legal services provided by a lawyer in relation to a claim for damages at any time before the lawyer gives the certification required under section 188 for the claim.</w:t>
      </w:r>
    </w:p>
    <w:p w:rsidR="008F05AF" w:rsidRDefault="008F05AF">
      <w:pPr>
        <w:pStyle w:val="Amain"/>
      </w:pPr>
      <w:r>
        <w:tab/>
        <w:t>(3)</w:t>
      </w:r>
      <w:r>
        <w:tab/>
        <w:t>Also, this part does not apply to a claim for damages if the court considers that it is in the interests of justice for the claim to be continued and makes an order to that effect.</w:t>
      </w:r>
    </w:p>
    <w:p w:rsidR="008F05AF" w:rsidRDefault="008F05AF">
      <w:pPr>
        <w:pStyle w:val="AH5Sec"/>
      </w:pPr>
      <w:bookmarkStart w:id="278" w:name="_Toc207431652"/>
      <w:r>
        <w:rPr>
          <w:rStyle w:val="CharSectNo"/>
        </w:rPr>
        <w:lastRenderedPageBreak/>
        <w:t>188</w:t>
      </w:r>
      <w:r>
        <w:tab/>
        <w:t>Certificate that claim or defence has reasonable prospects of success</w:t>
      </w:r>
      <w:bookmarkEnd w:id="278"/>
    </w:p>
    <w:p w:rsidR="008F05AF" w:rsidRDefault="008F05AF">
      <w:pPr>
        <w:pStyle w:val="Amain"/>
      </w:pPr>
      <w:r>
        <w:tab/>
        <w:t>(1)</w:t>
      </w:r>
      <w:r>
        <w:tab/>
        <w:t>This section applies to a lawyer who is providing legal services on a claim for damages, or in defence of a claim for damages.</w:t>
      </w:r>
    </w:p>
    <w:p w:rsidR="008F05AF" w:rsidRDefault="008F05A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8F05AF" w:rsidRDefault="008F05AF">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8F05AF" w:rsidRDefault="008F05AF">
      <w:pPr>
        <w:pStyle w:val="Amain"/>
        <w:keepNext/>
      </w:pPr>
      <w:r>
        <w:tab/>
        <w:t>(4)</w:t>
      </w:r>
      <w:r>
        <w:tab/>
        <w:t>A regulation may make provision in relation to the certificate mentioned in subsection (2), including, for example, about the form of the certificate.</w:t>
      </w:r>
    </w:p>
    <w:p w:rsidR="008F05AF" w:rsidRDefault="008F05A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8F05AF" w:rsidRDefault="008F05AF">
      <w:pPr>
        <w:pStyle w:val="AH5Sec"/>
      </w:pPr>
      <w:bookmarkStart w:id="279" w:name="_Toc207431653"/>
      <w:r>
        <w:rPr>
          <w:rStyle w:val="CharSectNo"/>
        </w:rPr>
        <w:t>189</w:t>
      </w:r>
      <w:r>
        <w:tab/>
        <w:t>Costs order against lawyer acting without reasonable prospects of success</w:t>
      </w:r>
      <w:bookmarkEnd w:id="279"/>
    </w:p>
    <w:p w:rsidR="008F05AF" w:rsidRDefault="008F05A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8F05AF" w:rsidRDefault="008F05AF">
      <w:pPr>
        <w:pStyle w:val="Apara"/>
      </w:pPr>
      <w:r>
        <w:tab/>
        <w:t>(a)</w:t>
      </w:r>
      <w:r>
        <w:tab/>
        <w:t>an order directing the lawyer to repay to the client (or to pay) all or part of the costs that the client has been ordered to pay to another party;</w:t>
      </w:r>
    </w:p>
    <w:p w:rsidR="008F05AF" w:rsidRDefault="008F05AF">
      <w:pPr>
        <w:pStyle w:val="Apara"/>
      </w:pPr>
      <w:r>
        <w:lastRenderedPageBreak/>
        <w:tab/>
        <w:t>(b)</w:t>
      </w:r>
      <w:r>
        <w:tab/>
        <w:t>an order directing the lawyer to indemnify a party other than the client against all or part of the costs payable by that party.</w:t>
      </w:r>
    </w:p>
    <w:p w:rsidR="008F05AF" w:rsidRDefault="008F05AF">
      <w:pPr>
        <w:pStyle w:val="Amain"/>
      </w:pPr>
      <w:r>
        <w:tab/>
        <w:t>(2)</w:t>
      </w:r>
      <w:r>
        <w:tab/>
        <w:t>The Supreme Court may, on its own initiative or on the application of a party to the action, make any order that the court considers necessary for this section.</w:t>
      </w:r>
    </w:p>
    <w:p w:rsidR="008F05AF" w:rsidRDefault="008F05AF">
      <w:pPr>
        <w:pStyle w:val="Amain"/>
      </w:pPr>
      <w:r>
        <w:tab/>
        <w:t>(3)</w:t>
      </w:r>
      <w:r>
        <w:tab/>
        <w:t>An application for an order under this section cannot be made after the court concerned (or a taxing officer) has made a final decision about the costs payable in the action.</w:t>
      </w:r>
    </w:p>
    <w:p w:rsidR="008F05AF" w:rsidRDefault="008F05AF">
      <w:pPr>
        <w:pStyle w:val="Amain"/>
      </w:pPr>
      <w:r>
        <w:tab/>
        <w:t>(4)</w:t>
      </w:r>
      <w:r>
        <w:tab/>
        <w:t>A lawyer is not entitled to demand, recover or accept from a client any part of the costs for which the lawyer is directed to indemnify a party under an order under this section.</w:t>
      </w:r>
    </w:p>
    <w:p w:rsidR="008F05AF" w:rsidRDefault="008F05AF">
      <w:pPr>
        <w:pStyle w:val="AH5Sec"/>
      </w:pPr>
      <w:bookmarkStart w:id="280" w:name="_Toc207431654"/>
      <w:r>
        <w:rPr>
          <w:rStyle w:val="CharSectNo"/>
        </w:rPr>
        <w:t>190</w:t>
      </w:r>
      <w:r>
        <w:tab/>
        <w:t>Onus on lawyer to show facts provided reasonable prospects of success</w:t>
      </w:r>
      <w:bookmarkEnd w:id="280"/>
    </w:p>
    <w:p w:rsidR="008F05AF" w:rsidRDefault="008F05A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8F05AF" w:rsidRDefault="008F05A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8F05AF" w:rsidRDefault="008F05A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8F05AF" w:rsidRDefault="008F05A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8F05AF" w:rsidRDefault="008F05AF">
      <w:pPr>
        <w:pStyle w:val="Amain"/>
      </w:pPr>
      <w:r>
        <w:lastRenderedPageBreak/>
        <w:tab/>
        <w:t>(3)</w:t>
      </w:r>
      <w:r>
        <w:tab/>
        <w:t>For the purpose of rebutting the presumption, a lawyer may disclose information or a document despite client legal privilege (including any duty of confidentiality to a client) if—</w:t>
      </w:r>
    </w:p>
    <w:p w:rsidR="008F05AF" w:rsidRDefault="008F05AF">
      <w:pPr>
        <w:pStyle w:val="Apara"/>
      </w:pPr>
      <w:r>
        <w:tab/>
        <w:t>(a)</w:t>
      </w:r>
      <w:r>
        <w:tab/>
        <w:t>the client is the client for whom the legal services were provided; or</w:t>
      </w:r>
    </w:p>
    <w:p w:rsidR="008F05AF" w:rsidRDefault="008F05AF">
      <w:pPr>
        <w:pStyle w:val="Apara"/>
      </w:pPr>
      <w:r>
        <w:tab/>
        <w:t>(b)</w:t>
      </w:r>
      <w:r>
        <w:tab/>
        <w:t>the client consents to the disclosure; or</w:t>
      </w:r>
    </w:p>
    <w:p w:rsidR="008F05AF" w:rsidRDefault="008F05AF">
      <w:pPr>
        <w:pStyle w:val="Apara"/>
      </w:pPr>
      <w:r>
        <w:tab/>
        <w:t>(c)</w:t>
      </w:r>
      <w:r>
        <w:tab/>
        <w:t>the court is satisfied that the disclosure is necessary for the lawyer to rebut the presumption.</w:t>
      </w:r>
    </w:p>
    <w:p w:rsidR="008F05AF" w:rsidRDefault="008F05AF">
      <w:pPr>
        <w:pStyle w:val="PageBreak"/>
      </w:pPr>
      <w:r>
        <w:br w:type="page"/>
      </w:r>
    </w:p>
    <w:p w:rsidR="008F05AF" w:rsidRDefault="008F05AF">
      <w:pPr>
        <w:pStyle w:val="AH1Chapter"/>
      </w:pPr>
      <w:bookmarkStart w:id="281" w:name="_Toc207431655"/>
      <w:r>
        <w:rPr>
          <w:rStyle w:val="CharChapNo"/>
        </w:rPr>
        <w:t>Chapter 15</w:t>
      </w:r>
      <w:r>
        <w:tab/>
      </w:r>
      <w:r>
        <w:rPr>
          <w:rStyle w:val="CharChapText"/>
        </w:rPr>
        <w:t>Miscellaneous</w:t>
      </w:r>
      <w:bookmarkEnd w:id="281"/>
    </w:p>
    <w:p w:rsidR="008F05AF" w:rsidRDefault="008F05AF">
      <w:pPr>
        <w:pStyle w:val="AH2Part"/>
      </w:pPr>
      <w:bookmarkStart w:id="282" w:name="_Toc207431656"/>
      <w:r>
        <w:rPr>
          <w:rStyle w:val="CharPartNo"/>
        </w:rPr>
        <w:t>Part 15.1</w:t>
      </w:r>
      <w:r>
        <w:rPr>
          <w:i/>
          <w:iCs/>
        </w:rPr>
        <w:tab/>
      </w:r>
      <w:r>
        <w:rPr>
          <w:rStyle w:val="CharPartText"/>
        </w:rPr>
        <w:t>Mediation and neutral evaluation</w:t>
      </w:r>
      <w:bookmarkEnd w:id="282"/>
    </w:p>
    <w:p w:rsidR="008F05AF" w:rsidRDefault="008F05AF">
      <w:pPr>
        <w:pStyle w:val="AH5Sec"/>
      </w:pPr>
      <w:bookmarkStart w:id="283" w:name="_Toc207431657"/>
      <w:r>
        <w:rPr>
          <w:rStyle w:val="CharSectNo"/>
        </w:rPr>
        <w:t>191</w:t>
      </w:r>
      <w:r>
        <w:rPr>
          <w:i/>
          <w:iCs/>
        </w:rPr>
        <w:tab/>
      </w:r>
      <w:r>
        <w:t>Purpose of pt 15.1 etc</w:t>
      </w:r>
      <w:bookmarkEnd w:id="283"/>
    </w:p>
    <w:p w:rsidR="008F05AF" w:rsidRDefault="008F05AF">
      <w:pPr>
        <w:pStyle w:val="Amain"/>
      </w:pPr>
      <w:r>
        <w:tab/>
        <w:t>(1)</w:t>
      </w:r>
      <w:r>
        <w:tab/>
        <w:t>The purpose of this part is to enable a tribunal to refer matters for mediation or neutral evaluation.</w:t>
      </w:r>
    </w:p>
    <w:p w:rsidR="008F05AF" w:rsidRDefault="008F05AF">
      <w:pPr>
        <w:pStyle w:val="Amain"/>
      </w:pPr>
      <w:r>
        <w:tab/>
        <w:t>(2)</w:t>
      </w:r>
      <w:r>
        <w:tab/>
        <w:t>This part does not prevent the parties to a proceeding from agreeing to, and arranging for, mediation or neutral evaluation of any matter otherwise than under this part.</w:t>
      </w:r>
    </w:p>
    <w:p w:rsidR="008F05AF" w:rsidRDefault="008F05AF">
      <w:pPr>
        <w:pStyle w:val="AH5Sec"/>
      </w:pPr>
      <w:bookmarkStart w:id="284" w:name="_Toc207431658"/>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4"/>
    </w:p>
    <w:p w:rsidR="008F05AF" w:rsidRDefault="008F05A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8F05AF" w:rsidRDefault="008F05AF">
      <w:pPr>
        <w:pStyle w:val="Amain"/>
      </w:pPr>
      <w:r>
        <w:tab/>
        <w:t>(2)</w:t>
      </w:r>
      <w:r>
        <w:tab/>
        <w:t xml:space="preserve">For this part, </w:t>
      </w:r>
      <w:r>
        <w:rPr>
          <w:rStyle w:val="charBoldItals"/>
        </w:rPr>
        <w:t>mediation session</w:t>
      </w:r>
      <w:r>
        <w:t xml:space="preserve"> means a meeting arranged for the mediation of a matter under this part.</w:t>
      </w:r>
    </w:p>
    <w:p w:rsidR="008F05AF" w:rsidRDefault="008F05A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8F05AF" w:rsidRDefault="008F05A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8F05AF" w:rsidRDefault="008F05A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8F05AF" w:rsidRDefault="008F05AF">
      <w:pPr>
        <w:pStyle w:val="AH5Sec"/>
      </w:pPr>
      <w:bookmarkStart w:id="285" w:name="_Toc207431659"/>
      <w:r>
        <w:rPr>
          <w:rStyle w:val="CharSectNo"/>
        </w:rPr>
        <w:lastRenderedPageBreak/>
        <w:t>193</w:t>
      </w:r>
      <w:r>
        <w:tab/>
        <w:t>Who can be a mediator</w:t>
      </w:r>
      <w:bookmarkEnd w:id="285"/>
    </w:p>
    <w:p w:rsidR="008F05AF" w:rsidRDefault="008F05AF">
      <w:pPr>
        <w:pStyle w:val="Amainreturn"/>
        <w:keepNext/>
      </w:pPr>
      <w:r>
        <w:t>A person can be a mediator if the person—</w:t>
      </w:r>
    </w:p>
    <w:p w:rsidR="008F05AF" w:rsidRDefault="008F05AF">
      <w:pPr>
        <w:pStyle w:val="Apara"/>
      </w:pPr>
      <w:r>
        <w:tab/>
        <w:t>(a)</w:t>
      </w:r>
      <w:r>
        <w:tab/>
        <w:t xml:space="preserve">is a registered mediator under the </w:t>
      </w:r>
      <w:r>
        <w:rPr>
          <w:rStyle w:val="charItals"/>
        </w:rPr>
        <w:t>Mediation Act 1997</w:t>
      </w:r>
      <w:r>
        <w:t>; and</w:t>
      </w:r>
    </w:p>
    <w:p w:rsidR="008F05AF" w:rsidRDefault="008F05AF">
      <w:pPr>
        <w:pStyle w:val="Apara"/>
      </w:pPr>
      <w:r>
        <w:tab/>
        <w:t>(b)</w:t>
      </w:r>
      <w:r>
        <w:tab/>
        <w:t>is appointed by a tribunal as a mediator.</w:t>
      </w:r>
    </w:p>
    <w:p w:rsidR="008F05AF" w:rsidRDefault="008F05AF">
      <w:pPr>
        <w:pStyle w:val="AH5Sec"/>
      </w:pPr>
      <w:bookmarkStart w:id="286" w:name="_Toc207431660"/>
      <w:r>
        <w:rPr>
          <w:rStyle w:val="CharSectNo"/>
        </w:rPr>
        <w:t>194</w:t>
      </w:r>
      <w:r>
        <w:rPr>
          <w:i/>
          <w:iCs/>
        </w:rPr>
        <w:tab/>
      </w:r>
      <w:r>
        <w:t>Who can be an evaluator</w:t>
      </w:r>
      <w:bookmarkEnd w:id="286"/>
    </w:p>
    <w:p w:rsidR="008F05AF" w:rsidRDefault="008F05AF">
      <w:pPr>
        <w:pStyle w:val="Amainreturn"/>
      </w:pPr>
      <w:r>
        <w:t>The following people can be an evaluator:</w:t>
      </w:r>
    </w:p>
    <w:p w:rsidR="008F05AF" w:rsidRDefault="008F05AF">
      <w:pPr>
        <w:pStyle w:val="Apara"/>
      </w:pPr>
      <w:r>
        <w:tab/>
        <w:t>(a)</w:t>
      </w:r>
      <w:r>
        <w:tab/>
        <w:t>a registrar of a tribunal;</w:t>
      </w:r>
    </w:p>
    <w:p w:rsidR="008F05AF" w:rsidRDefault="008F05AF">
      <w:pPr>
        <w:pStyle w:val="Apara"/>
      </w:pPr>
      <w:r>
        <w:tab/>
        <w:t>(b)</w:t>
      </w:r>
      <w:r>
        <w:tab/>
        <w:t>a deputy registrar of a tribunal;</w:t>
      </w:r>
    </w:p>
    <w:p w:rsidR="008F05AF" w:rsidRDefault="008F05AF">
      <w:pPr>
        <w:pStyle w:val="Apara"/>
      </w:pPr>
      <w:r>
        <w:tab/>
        <w:t>(c)</w:t>
      </w:r>
      <w:r>
        <w:tab/>
        <w:t>someone else that a tribunal considers has the skills and qualifications to be an evaluator and appoints as an evaluator.</w:t>
      </w:r>
    </w:p>
    <w:p w:rsidR="008F05AF" w:rsidRDefault="008F05AF">
      <w:pPr>
        <w:pStyle w:val="AH5Sec"/>
      </w:pPr>
      <w:bookmarkStart w:id="287" w:name="_Toc207431661"/>
      <w:r>
        <w:rPr>
          <w:rStyle w:val="CharSectNo"/>
        </w:rPr>
        <w:t>195</w:t>
      </w:r>
      <w:r>
        <w:rPr>
          <w:i/>
          <w:iCs/>
        </w:rPr>
        <w:tab/>
      </w:r>
      <w:r>
        <w:t>Referral by tribunal for mediation or neutral evaluation</w:t>
      </w:r>
      <w:bookmarkEnd w:id="287"/>
    </w:p>
    <w:p w:rsidR="008F05AF" w:rsidRDefault="008F05AF">
      <w:pPr>
        <w:pStyle w:val="Amain"/>
      </w:pPr>
      <w:r>
        <w:tab/>
        <w:t>(1)</w:t>
      </w:r>
      <w:r>
        <w:tab/>
        <w:t>A tribunal may, by order, refer any proceeding, or any part of a proceeding, before it for mediation or neutral evaluation, and may do so either with or without the consent of the parties to the proceeding.</w:t>
      </w:r>
    </w:p>
    <w:p w:rsidR="008F05AF" w:rsidRDefault="008F05AF">
      <w:pPr>
        <w:pStyle w:val="Amain"/>
      </w:pPr>
      <w:r>
        <w:tab/>
        <w:t>(2)</w:t>
      </w:r>
      <w:r>
        <w:tab/>
        <w:t>Mediation is to be undertaken by a mediator appointed by the tribunal, and neutral evaluation is to be undertaken by an evaluator appointed by the tribunal.</w:t>
      </w:r>
    </w:p>
    <w:p w:rsidR="008F05AF" w:rsidRDefault="008F05AF">
      <w:pPr>
        <w:pStyle w:val="AH5Sec"/>
      </w:pPr>
      <w:bookmarkStart w:id="288" w:name="_Toc207431662"/>
      <w:r>
        <w:rPr>
          <w:rStyle w:val="CharSectNo"/>
        </w:rPr>
        <w:t>196</w:t>
      </w:r>
      <w:r>
        <w:rPr>
          <w:i/>
          <w:iCs/>
        </w:rPr>
        <w:tab/>
      </w:r>
      <w:r>
        <w:t>Duty of parties to take part in neutral evaluations</w:t>
      </w:r>
      <w:bookmarkEnd w:id="288"/>
    </w:p>
    <w:p w:rsidR="008F05AF" w:rsidRDefault="008F05AF">
      <w:pPr>
        <w:pStyle w:val="Amainreturn"/>
      </w:pPr>
      <w:r>
        <w:t>It is the duty of each party to a proceeding referred for mediation or neutral evaluation under section 195 to take part, genuinely and sincerely, in the mediation or neutral evaluation.</w:t>
      </w:r>
    </w:p>
    <w:p w:rsidR="008F05AF" w:rsidRDefault="008F05AF">
      <w:pPr>
        <w:pStyle w:val="AH5Sec"/>
      </w:pPr>
      <w:bookmarkStart w:id="289" w:name="_Toc207431663"/>
      <w:r>
        <w:rPr>
          <w:rStyle w:val="CharSectNo"/>
        </w:rPr>
        <w:t>197</w:t>
      </w:r>
      <w:r>
        <w:rPr>
          <w:i/>
          <w:iCs/>
        </w:rPr>
        <w:tab/>
      </w:r>
      <w:r>
        <w:t>Costs of neutral evaluation</w:t>
      </w:r>
      <w:bookmarkEnd w:id="289"/>
    </w:p>
    <w:p w:rsidR="008F05AF" w:rsidRDefault="008F05AF">
      <w:pPr>
        <w:pStyle w:val="Amainreturn"/>
        <w:keepNext/>
      </w:pPr>
      <w:r>
        <w:t>The costs of a mediation or neutral evaluation are payable—</w:t>
      </w:r>
    </w:p>
    <w:p w:rsidR="008F05AF" w:rsidRDefault="008F05AF">
      <w:pPr>
        <w:pStyle w:val="Apara"/>
      </w:pPr>
      <w:r>
        <w:tab/>
        <w:t>(a)</w:t>
      </w:r>
      <w:r>
        <w:tab/>
        <w:t>by the parties to the proceeding, in the proportions they agree among themselves; or</w:t>
      </w:r>
    </w:p>
    <w:p w:rsidR="008F05AF" w:rsidRDefault="008F05AF">
      <w:pPr>
        <w:pStyle w:val="Apara"/>
      </w:pPr>
      <w:r>
        <w:lastRenderedPageBreak/>
        <w:tab/>
        <w:t>(b)</w:t>
      </w:r>
      <w:r>
        <w:tab/>
        <w:t>if a tribunal makes an order about the payment of the costs—by 1 or more of the parties, in the way stated in the order.</w:t>
      </w:r>
    </w:p>
    <w:p w:rsidR="008F05AF" w:rsidRDefault="008F05AF">
      <w:pPr>
        <w:pStyle w:val="AH5Sec"/>
      </w:pPr>
      <w:bookmarkStart w:id="290" w:name="_Toc207431664"/>
      <w:r>
        <w:rPr>
          <w:rStyle w:val="CharSectNo"/>
        </w:rPr>
        <w:t>198</w:t>
      </w:r>
      <w:r>
        <w:tab/>
        <w:t>Agreements and arrangements arising from mediation sessions</w:t>
      </w:r>
      <w:bookmarkEnd w:id="290"/>
    </w:p>
    <w:p w:rsidR="008F05AF" w:rsidRDefault="008F05AF">
      <w:pPr>
        <w:pStyle w:val="Amain"/>
      </w:pPr>
      <w:r>
        <w:tab/>
        <w:t>(1)</w:t>
      </w:r>
      <w:r>
        <w:tab/>
        <w:t>The tribunal may make orders to give effect to an agreement or arrangement arising out of a mediation session.</w:t>
      </w:r>
    </w:p>
    <w:p w:rsidR="008F05AF" w:rsidRDefault="008F05A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8F05AF" w:rsidRDefault="008F05AF">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8F05AF" w:rsidRDefault="008F05AF">
      <w:pPr>
        <w:pStyle w:val="AH5Sec"/>
      </w:pPr>
      <w:bookmarkStart w:id="291" w:name="_Toc207431665"/>
      <w:r>
        <w:rPr>
          <w:rStyle w:val="CharSectNo"/>
        </w:rPr>
        <w:t>199</w:t>
      </w:r>
      <w:r>
        <w:rPr>
          <w:i/>
          <w:iCs/>
        </w:rPr>
        <w:tab/>
      </w:r>
      <w:r>
        <w:t>Privilege for neutral evaluations</w:t>
      </w:r>
      <w:bookmarkEnd w:id="291"/>
    </w:p>
    <w:p w:rsidR="008F05AF" w:rsidRDefault="008F05AF">
      <w:pPr>
        <w:pStyle w:val="Amain"/>
      </w:pPr>
      <w:r>
        <w:tab/>
        <w:t>(1)</w:t>
      </w:r>
      <w:r>
        <w:tab/>
        <w:t>The same privilege in relation to defamation that exists for a judicial proceeding, and a document produced in a judicial proceeding, exists for—</w:t>
      </w:r>
    </w:p>
    <w:p w:rsidR="008F05AF" w:rsidRDefault="008F05AF">
      <w:pPr>
        <w:pStyle w:val="Apara"/>
      </w:pPr>
      <w:r>
        <w:tab/>
        <w:t>(a)</w:t>
      </w:r>
      <w:r>
        <w:tab/>
        <w:t>a neutral evaluation session; or</w:t>
      </w:r>
    </w:p>
    <w:p w:rsidR="008F05AF" w:rsidRDefault="008F05A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8F05AF" w:rsidRDefault="008F05AF">
      <w:pPr>
        <w:pStyle w:val="Amain"/>
      </w:pPr>
      <w:r>
        <w:tab/>
        <w:t>(2)</w:t>
      </w:r>
      <w:r>
        <w:tab/>
        <w:t>However, the privilege under subsection (1) only extends to a publication made—</w:t>
      </w:r>
    </w:p>
    <w:p w:rsidR="008F05AF" w:rsidRDefault="008F05AF">
      <w:pPr>
        <w:pStyle w:val="Apara"/>
      </w:pPr>
      <w:r>
        <w:tab/>
        <w:t>(a)</w:t>
      </w:r>
      <w:r>
        <w:tab/>
        <w:t>at a neutral evaluation session; or</w:t>
      </w:r>
    </w:p>
    <w:p w:rsidR="008F05AF" w:rsidRDefault="008F05AF">
      <w:pPr>
        <w:pStyle w:val="Apara"/>
      </w:pPr>
      <w:r>
        <w:tab/>
        <w:t>(b)</w:t>
      </w:r>
      <w:r>
        <w:tab/>
        <w:t>as provided by subsection (1) (b); or</w:t>
      </w:r>
    </w:p>
    <w:p w:rsidR="008F05AF" w:rsidRDefault="008F05AF">
      <w:pPr>
        <w:pStyle w:val="Apara"/>
      </w:pPr>
      <w:r>
        <w:tab/>
        <w:t>(c)</w:t>
      </w:r>
      <w:r>
        <w:tab/>
        <w:t>as provided in section 200.</w:t>
      </w:r>
    </w:p>
    <w:p w:rsidR="008F05AF" w:rsidRDefault="008F05AF">
      <w:pPr>
        <w:pStyle w:val="Amain"/>
      </w:pPr>
      <w:r>
        <w:lastRenderedPageBreak/>
        <w:tab/>
        <w:t>(3)</w:t>
      </w:r>
      <w:r>
        <w:tab/>
        <w:t>Evidence of anything said, or of any admission made, in a neutral evaluation session is not admissible in a proceeding before a court, tribunal or other entity.</w:t>
      </w:r>
    </w:p>
    <w:p w:rsidR="008F05AF" w:rsidRDefault="008F05A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8F05AF" w:rsidRDefault="008F05AF">
      <w:pPr>
        <w:pStyle w:val="Amain"/>
      </w:pPr>
      <w:r>
        <w:tab/>
        <w:t>(5)</w:t>
      </w:r>
      <w:r>
        <w:tab/>
        <w:t>Subsections (3) and (4) do not apply to any evidence or document—</w:t>
      </w:r>
    </w:p>
    <w:p w:rsidR="008F05AF" w:rsidRDefault="008F05AF">
      <w:pPr>
        <w:pStyle w:val="Apara"/>
      </w:pPr>
      <w:r>
        <w:tab/>
        <w:t>(a)</w:t>
      </w:r>
      <w:r>
        <w:tab/>
        <w:t>for evidence—if the people in attendance at, or identified during, the neutral evaluation session consent to the admission of the evidence; or</w:t>
      </w:r>
    </w:p>
    <w:p w:rsidR="008F05AF" w:rsidRDefault="008F05AF">
      <w:pPr>
        <w:pStyle w:val="Apara"/>
      </w:pPr>
      <w:r>
        <w:tab/>
        <w:t>(b)</w:t>
      </w:r>
      <w:r>
        <w:tab/>
        <w:t>for a document—if the people in attendance at, or identified during, the neutral evaluation session and all people identified in the document, consent to the admission of the document; or</w:t>
      </w:r>
    </w:p>
    <w:p w:rsidR="008F05AF" w:rsidRDefault="008F05AF">
      <w:pPr>
        <w:pStyle w:val="Apara"/>
      </w:pPr>
      <w:r>
        <w:tab/>
        <w:t>(c)</w:t>
      </w:r>
      <w:r>
        <w:tab/>
        <w:t>in a proceeding (including a criminal proceeding) brought in relation to an act or omission in relation to which a disclosure has been made under section 200 (c).</w:t>
      </w:r>
    </w:p>
    <w:p w:rsidR="008F05AF" w:rsidRDefault="008F05AF">
      <w:pPr>
        <w:pStyle w:val="Amain"/>
        <w:keepNext/>
      </w:pPr>
      <w:r>
        <w:tab/>
        <w:t>(6)</w:t>
      </w:r>
      <w:r>
        <w:tab/>
        <w:t>In this section:</w:t>
      </w:r>
    </w:p>
    <w:p w:rsidR="008F05AF" w:rsidRDefault="008F05A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8F05AF" w:rsidRDefault="008F05AF">
      <w:pPr>
        <w:pStyle w:val="AH5Sec"/>
      </w:pPr>
      <w:bookmarkStart w:id="292" w:name="_Toc207431666"/>
      <w:r>
        <w:rPr>
          <w:rStyle w:val="CharSectNo"/>
        </w:rPr>
        <w:t>200</w:t>
      </w:r>
      <w:r>
        <w:rPr>
          <w:i/>
          <w:iCs/>
        </w:rPr>
        <w:tab/>
      </w:r>
      <w:r>
        <w:t>Secrecy by evaluators</w:t>
      </w:r>
      <w:bookmarkEnd w:id="292"/>
    </w:p>
    <w:p w:rsidR="008F05AF" w:rsidRDefault="008F05AF">
      <w:pPr>
        <w:pStyle w:val="Amainreturn"/>
      </w:pPr>
      <w:r>
        <w:t xml:space="preserve">An evaluator may disclose information obtained in relation to the administration or execution of this part only in the following circumstances: </w:t>
      </w:r>
    </w:p>
    <w:p w:rsidR="008F05AF" w:rsidRDefault="008F05AF">
      <w:pPr>
        <w:pStyle w:val="Apara"/>
      </w:pPr>
      <w:r>
        <w:tab/>
        <w:t>(a)</w:t>
      </w:r>
      <w:r>
        <w:tab/>
        <w:t xml:space="preserve">with the consent of the person from whom the information was obtained; </w:t>
      </w:r>
    </w:p>
    <w:p w:rsidR="008F05AF" w:rsidRDefault="008F05AF">
      <w:pPr>
        <w:pStyle w:val="Apara"/>
      </w:pPr>
      <w:r>
        <w:tab/>
        <w:t>(b)</w:t>
      </w:r>
      <w:r>
        <w:tab/>
        <w:t xml:space="preserve">for the administration or execution of this part; </w:t>
      </w:r>
    </w:p>
    <w:p w:rsidR="008F05AF" w:rsidRDefault="008F05AF">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8F05AF" w:rsidRDefault="008F05A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8F05AF" w:rsidRDefault="008F05AF">
      <w:pPr>
        <w:pStyle w:val="Apara"/>
      </w:pPr>
      <w:r>
        <w:tab/>
        <w:t>(e)</w:t>
      </w:r>
      <w:r>
        <w:tab/>
        <w:t>in accordance with a requirement imposed under a law of the Territory or the Commonwealth (other than a requirement imposed by a subpoena or other compulsory process).</w:t>
      </w:r>
    </w:p>
    <w:p w:rsidR="008F05AF" w:rsidRDefault="008F05AF">
      <w:pPr>
        <w:pStyle w:val="AH5Sec"/>
      </w:pPr>
      <w:bookmarkStart w:id="293" w:name="_Toc207431667"/>
      <w:r>
        <w:rPr>
          <w:rStyle w:val="CharSectNo"/>
        </w:rPr>
        <w:t>201</w:t>
      </w:r>
      <w:r>
        <w:rPr>
          <w:i/>
          <w:iCs/>
        </w:rPr>
        <w:tab/>
      </w:r>
      <w:r>
        <w:t>Protection from liability for evaluators</w:t>
      </w:r>
      <w:bookmarkEnd w:id="293"/>
    </w:p>
    <w:p w:rsidR="008F05AF" w:rsidRDefault="008F05AF">
      <w:pPr>
        <w:pStyle w:val="Amainreturn"/>
      </w:pPr>
      <w:r>
        <w:t>An evaluator is not subject to civil liability for anything done or omitted to be done honestly for a neutral evaluation session under this part.</w:t>
      </w:r>
    </w:p>
    <w:p w:rsidR="008F05AF" w:rsidRDefault="008F05AF">
      <w:pPr>
        <w:pStyle w:val="PageBreak"/>
      </w:pPr>
      <w:r>
        <w:br w:type="page"/>
      </w:r>
    </w:p>
    <w:p w:rsidR="008F05AF" w:rsidRDefault="008F05AF">
      <w:pPr>
        <w:pStyle w:val="AH2Part"/>
      </w:pPr>
      <w:bookmarkStart w:id="294" w:name="_Toc207431668"/>
      <w:r>
        <w:rPr>
          <w:rStyle w:val="CharPartNo"/>
        </w:rPr>
        <w:t>Part 15.2</w:t>
      </w:r>
      <w:r>
        <w:tab/>
      </w:r>
      <w:r>
        <w:rPr>
          <w:rStyle w:val="CharPartText"/>
        </w:rPr>
        <w:t>General reporting requirements of insurers</w:t>
      </w:r>
      <w:bookmarkEnd w:id="294"/>
    </w:p>
    <w:p w:rsidR="008F05AF" w:rsidRDefault="008F05AF">
      <w:pPr>
        <w:pStyle w:val="AH5Sec"/>
        <w:rPr>
          <w:rStyle w:val="charItals"/>
        </w:rPr>
      </w:pPr>
      <w:bookmarkStart w:id="295" w:name="_Toc207431669"/>
      <w:r>
        <w:rPr>
          <w:rStyle w:val="CharSectNo"/>
        </w:rPr>
        <w:t>202</w:t>
      </w:r>
      <w:r>
        <w:tab/>
        <w:t xml:space="preserve">Who is an </w:t>
      </w:r>
      <w:r>
        <w:rPr>
          <w:rStyle w:val="charItals"/>
        </w:rPr>
        <w:t>insurer</w:t>
      </w:r>
      <w:r>
        <w:t xml:space="preserve"> for pt 15.2</w:t>
      </w:r>
      <w:bookmarkEnd w:id="295"/>
    </w:p>
    <w:p w:rsidR="008F05AF" w:rsidRDefault="008F05A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8F05AF" w:rsidRDefault="008F05AF">
      <w:pPr>
        <w:pStyle w:val="Apara"/>
      </w:pPr>
      <w:r>
        <w:tab/>
        <w:t>(a)</w:t>
      </w:r>
      <w:r>
        <w:tab/>
        <w:t>property located in the ACT; or</w:t>
      </w:r>
    </w:p>
    <w:p w:rsidR="008F05AF" w:rsidRDefault="008F05AF">
      <w:pPr>
        <w:pStyle w:val="Apara"/>
      </w:pPr>
      <w:r>
        <w:tab/>
        <w:t>(b)</w:t>
      </w:r>
      <w:r>
        <w:tab/>
        <w:t>an act or omission happening in the ACT.</w:t>
      </w:r>
    </w:p>
    <w:p w:rsidR="008F05AF" w:rsidRDefault="008F05AF">
      <w:pPr>
        <w:pStyle w:val="AH5Sec"/>
      </w:pPr>
      <w:bookmarkStart w:id="296" w:name="_Toc207431670"/>
      <w:r>
        <w:rPr>
          <w:rStyle w:val="CharSectNo"/>
        </w:rPr>
        <w:t>203</w:t>
      </w:r>
      <w:r>
        <w:tab/>
        <w:t>Insurers reporting requirements</w:t>
      </w:r>
      <w:bookmarkEnd w:id="296"/>
    </w:p>
    <w:p w:rsidR="008F05AF" w:rsidRDefault="008F05A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8F05AF" w:rsidRDefault="008F05AF">
      <w:pPr>
        <w:pStyle w:val="Apara"/>
      </w:pPr>
      <w:r>
        <w:tab/>
        <w:t>(a)</w:t>
      </w:r>
      <w:r>
        <w:tab/>
        <w:t>property located in the ACT; or</w:t>
      </w:r>
    </w:p>
    <w:p w:rsidR="008F05AF" w:rsidRDefault="008F05AF">
      <w:pPr>
        <w:pStyle w:val="Apara"/>
        <w:keepNext/>
      </w:pPr>
      <w:r>
        <w:tab/>
        <w:t>(b)</w:t>
      </w:r>
      <w:r>
        <w:tab/>
        <w:t>an act or omission happening in the ACT.</w:t>
      </w:r>
    </w:p>
    <w:p w:rsidR="008F05AF" w:rsidRDefault="008F05AF">
      <w:pPr>
        <w:pStyle w:val="Penalty"/>
      </w:pPr>
      <w:r>
        <w:t>Maximum penalty:  100 penalty units.</w:t>
      </w:r>
    </w:p>
    <w:p w:rsidR="008F05AF" w:rsidRDefault="008F05AF">
      <w:pPr>
        <w:pStyle w:val="Amain"/>
      </w:pPr>
      <w:r>
        <w:tab/>
        <w:t>(2)</w:t>
      </w:r>
      <w:r>
        <w:tab/>
        <w:t>The report must state for each class of policy prescribed by regulation—</w:t>
      </w:r>
    </w:p>
    <w:p w:rsidR="008F05AF" w:rsidRDefault="008F05AF">
      <w:pPr>
        <w:pStyle w:val="Apara"/>
      </w:pPr>
      <w:r>
        <w:tab/>
        <w:t>(a)</w:t>
      </w:r>
      <w:r>
        <w:tab/>
        <w:t>the premium paid to the insurer; and</w:t>
      </w:r>
    </w:p>
    <w:p w:rsidR="008F05AF" w:rsidRDefault="008F05AF">
      <w:pPr>
        <w:pStyle w:val="Apara"/>
      </w:pPr>
      <w:r>
        <w:tab/>
        <w:t>(b)</w:t>
      </w:r>
      <w:r>
        <w:tab/>
        <w:t>the number of claims; and</w:t>
      </w:r>
    </w:p>
    <w:p w:rsidR="008F05AF" w:rsidRDefault="008F05AF">
      <w:pPr>
        <w:pStyle w:val="Apara"/>
      </w:pPr>
      <w:r>
        <w:tab/>
        <w:t>(c)</w:t>
      </w:r>
      <w:r>
        <w:tab/>
        <w:t>the number of claims that were paid; and</w:t>
      </w:r>
    </w:p>
    <w:p w:rsidR="008F05AF" w:rsidRDefault="008F05AF">
      <w:pPr>
        <w:pStyle w:val="Apara"/>
      </w:pPr>
      <w:r>
        <w:tab/>
        <w:t>(d)</w:t>
      </w:r>
      <w:r>
        <w:tab/>
        <w:t>the number of claims that were refused; and</w:t>
      </w:r>
    </w:p>
    <w:p w:rsidR="008F05AF" w:rsidRDefault="008F05AF">
      <w:pPr>
        <w:pStyle w:val="Apara"/>
      </w:pPr>
      <w:r>
        <w:tab/>
        <w:t>(e)</w:t>
      </w:r>
      <w:r>
        <w:tab/>
        <w:t>anything else required by regulation.</w:t>
      </w:r>
    </w:p>
    <w:p w:rsidR="008F05AF" w:rsidRDefault="008F05AF">
      <w:pPr>
        <w:pStyle w:val="Amain"/>
        <w:keepNext/>
      </w:pPr>
      <w:r>
        <w:lastRenderedPageBreak/>
        <w:tab/>
        <w:t>(3)</w:t>
      </w:r>
      <w:r>
        <w:tab/>
        <w:t>The report must—</w:t>
      </w:r>
    </w:p>
    <w:p w:rsidR="008F05AF" w:rsidRDefault="008F05AF">
      <w:pPr>
        <w:pStyle w:val="Apara"/>
      </w:pPr>
      <w:r>
        <w:tab/>
        <w:t>(a)</w:t>
      </w:r>
      <w:r>
        <w:tab/>
        <w:t>be given in the way required by regulation; and</w:t>
      </w:r>
    </w:p>
    <w:p w:rsidR="008F05AF" w:rsidRDefault="008F05AF">
      <w:pPr>
        <w:pStyle w:val="Apara"/>
      </w:pPr>
      <w:r>
        <w:tab/>
        <w:t>(b)</w:t>
      </w:r>
      <w:r>
        <w:tab/>
        <w:t>comply with any directions under section 203A.</w:t>
      </w:r>
    </w:p>
    <w:p w:rsidR="008F05AF" w:rsidRDefault="008F05AF">
      <w:pPr>
        <w:pStyle w:val="AH5Sec"/>
      </w:pPr>
      <w:bookmarkStart w:id="297" w:name="_Toc207431671"/>
      <w:r>
        <w:rPr>
          <w:rStyle w:val="CharSectNo"/>
        </w:rPr>
        <w:t>203A</w:t>
      </w:r>
      <w:r>
        <w:tab/>
        <w:t>Directions to insurers about reporting requirements</w:t>
      </w:r>
      <w:bookmarkEnd w:id="297"/>
    </w:p>
    <w:p w:rsidR="008F05AF" w:rsidRDefault="008F05AF">
      <w:pPr>
        <w:pStyle w:val="Amain"/>
      </w:pPr>
      <w:r>
        <w:tab/>
        <w:t>(1)</w:t>
      </w:r>
      <w:r>
        <w:tab/>
        <w:t>The Minister may give directions for insurers in relation to the compiling of information to be included in a report under section 203.</w:t>
      </w:r>
    </w:p>
    <w:p w:rsidR="008F05AF" w:rsidRDefault="008F05AF">
      <w:pPr>
        <w:pStyle w:val="Amain"/>
      </w:pPr>
      <w:r>
        <w:tab/>
        <w:t>(2)</w:t>
      </w:r>
      <w:r>
        <w:tab/>
        <w:t>A direction is a disallowable instrument.</w:t>
      </w:r>
    </w:p>
    <w:p w:rsidR="008F05AF" w:rsidRDefault="008F05A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8F05AF" w:rsidRDefault="008F05AF">
      <w:pPr>
        <w:pStyle w:val="AH5Sec"/>
      </w:pPr>
      <w:bookmarkStart w:id="298" w:name="_Toc207431672"/>
      <w:r>
        <w:rPr>
          <w:rStyle w:val="CharSectNo"/>
        </w:rPr>
        <w:t>203B</w:t>
      </w:r>
      <w:r>
        <w:tab/>
        <w:t>Further reports by insurers</w:t>
      </w:r>
      <w:bookmarkEnd w:id="298"/>
    </w:p>
    <w:p w:rsidR="008F05AF" w:rsidRDefault="008F05AF">
      <w:pPr>
        <w:pStyle w:val="Amain"/>
      </w:pPr>
      <w:r>
        <w:tab/>
        <w:t>(1)</w:t>
      </w:r>
      <w:r>
        <w:tab/>
        <w:t>The Minister may, by written notice given to an insurer, require the insurer to give the Minister further stated information in relation to a report provided by the insurer under this part.</w:t>
      </w:r>
    </w:p>
    <w:p w:rsidR="008F05AF" w:rsidRDefault="008F05AF">
      <w:pPr>
        <w:pStyle w:val="Amain"/>
      </w:pPr>
      <w:r>
        <w:tab/>
        <w:t>(2)</w:t>
      </w:r>
      <w:r>
        <w:tab/>
        <w:t>The notice must—</w:t>
      </w:r>
    </w:p>
    <w:p w:rsidR="008F05AF" w:rsidRDefault="008F05AF">
      <w:pPr>
        <w:pStyle w:val="Apara"/>
      </w:pPr>
      <w:r>
        <w:tab/>
        <w:t>(a)</w:t>
      </w:r>
      <w:r>
        <w:tab/>
        <w:t>allow the insurer a stated reasonable time to comply with the notice; and</w:t>
      </w:r>
    </w:p>
    <w:p w:rsidR="008F05AF" w:rsidRDefault="008F05AF">
      <w:pPr>
        <w:pStyle w:val="Apara"/>
      </w:pPr>
      <w:r>
        <w:tab/>
        <w:t>(b)</w:t>
      </w:r>
      <w:r>
        <w:tab/>
        <w:t>require the insurer to give the information to the Minister in a reasonable stated way.</w:t>
      </w:r>
    </w:p>
    <w:p w:rsidR="008F05AF" w:rsidRDefault="008F05AF">
      <w:pPr>
        <w:pStyle w:val="Amain"/>
      </w:pPr>
      <w:r>
        <w:tab/>
        <w:t>(3)</w:t>
      </w:r>
      <w:r>
        <w:tab/>
        <w:t>If an insurer is given a notice under subsection (1), the insurer must comply with the notice.</w:t>
      </w:r>
    </w:p>
    <w:p w:rsidR="008F05AF" w:rsidRDefault="008F05AF">
      <w:pPr>
        <w:pStyle w:val="Penalty"/>
        <w:keepNext/>
      </w:pPr>
      <w:r>
        <w:t>Maximum penalty:  100 penalty units.</w:t>
      </w:r>
    </w:p>
    <w:p w:rsidR="008F05AF" w:rsidRDefault="008F05AF">
      <w:pPr>
        <w:pStyle w:val="Amain"/>
      </w:pPr>
      <w:r>
        <w:tab/>
        <w:t>(4)</w:t>
      </w:r>
      <w:r>
        <w:tab/>
        <w:t xml:space="preserve">An offence against this section is a strict liability offence. </w:t>
      </w:r>
    </w:p>
    <w:p w:rsidR="008F05AF" w:rsidRDefault="008F05AF">
      <w:pPr>
        <w:pStyle w:val="AH5Sec"/>
      </w:pPr>
      <w:bookmarkStart w:id="299" w:name="_Toc207431673"/>
      <w:r>
        <w:rPr>
          <w:rStyle w:val="CharSectNo"/>
        </w:rPr>
        <w:t>204</w:t>
      </w:r>
      <w:r>
        <w:tab/>
        <w:t>Confidentiality of general reports of insurers</w:t>
      </w:r>
      <w:bookmarkEnd w:id="299"/>
    </w:p>
    <w:p w:rsidR="008F05AF" w:rsidRDefault="008F05AF">
      <w:pPr>
        <w:pStyle w:val="Amain"/>
      </w:pPr>
      <w:r>
        <w:tab/>
        <w:t>(1)</w:t>
      </w:r>
      <w:r>
        <w:tab/>
        <w:t>Information in a report under this part by an insurer is commercially sensitive and confidential.</w:t>
      </w:r>
    </w:p>
    <w:p w:rsidR="008F05AF" w:rsidRDefault="008F05AF">
      <w:pPr>
        <w:pStyle w:val="Amain"/>
        <w:keepNext/>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8F05AF" w:rsidRDefault="008F05AF">
      <w:pPr>
        <w:pStyle w:val="Penalty"/>
      </w:pPr>
      <w:r>
        <w:t>Maximum penalty:  100 penalty units, imprisonment for 1 year or both.</w:t>
      </w:r>
    </w:p>
    <w:p w:rsidR="008F05AF" w:rsidRDefault="008F05AF">
      <w:pPr>
        <w:pStyle w:val="Amain"/>
        <w:keepNext/>
      </w:pPr>
      <w:r>
        <w:tab/>
        <w:t>(3)</w:t>
      </w:r>
      <w:r>
        <w:tab/>
        <w:t>A person must not disclose any confidential information obtained in carrying out the person’s functions under this part, except in accordance with subsection (4).</w:t>
      </w:r>
    </w:p>
    <w:p w:rsidR="008F05AF" w:rsidRDefault="008F05AF">
      <w:pPr>
        <w:pStyle w:val="Penalty"/>
      </w:pPr>
      <w:r>
        <w:t>Maximum penalty:  100 penalty units, imprisonment for 1 year or both.</w:t>
      </w:r>
    </w:p>
    <w:p w:rsidR="008F05AF" w:rsidRDefault="008F05AF">
      <w:pPr>
        <w:pStyle w:val="Amain"/>
      </w:pPr>
      <w:r>
        <w:tab/>
        <w:t>(4)</w:t>
      </w:r>
      <w:r>
        <w:tab/>
        <w:t>A person may disclose confidential information if—</w:t>
      </w:r>
    </w:p>
    <w:p w:rsidR="008F05AF" w:rsidRDefault="008F05AF">
      <w:pPr>
        <w:pStyle w:val="Apara"/>
      </w:pPr>
      <w:r>
        <w:tab/>
        <w:t>(a)</w:t>
      </w:r>
      <w:r>
        <w:tab/>
        <w:t>the disclosure does not identify the insurer that supplied the information; or</w:t>
      </w:r>
    </w:p>
    <w:p w:rsidR="008F05AF" w:rsidRDefault="008F05AF">
      <w:pPr>
        <w:pStyle w:val="Apara"/>
      </w:pPr>
      <w:r>
        <w:tab/>
        <w:t>(b)</w:t>
      </w:r>
      <w:r>
        <w:tab/>
        <w:t>the disclosure is made in the exercise of a function under this Act or any other territory law permitting the disclosure; or</w:t>
      </w:r>
    </w:p>
    <w:p w:rsidR="008F05AF" w:rsidRDefault="008F05AF">
      <w:pPr>
        <w:pStyle w:val="Apara"/>
      </w:pPr>
      <w:r>
        <w:tab/>
        <w:t>(c)</w:t>
      </w:r>
      <w:r>
        <w:tab/>
        <w:t>the disclosure is made with the agreement of the insurer that supplied the information; or</w:t>
      </w:r>
    </w:p>
    <w:p w:rsidR="008F05AF" w:rsidRDefault="008F05AF">
      <w:pPr>
        <w:pStyle w:val="Apara"/>
      </w:pPr>
      <w:r>
        <w:tab/>
        <w:t>(d)</w:t>
      </w:r>
      <w:r>
        <w:tab/>
        <w:t>the disclosure is made in a legal proceeding at the direction of a court; or</w:t>
      </w:r>
    </w:p>
    <w:p w:rsidR="008F05AF" w:rsidRDefault="008F05AF">
      <w:pPr>
        <w:pStyle w:val="Apara"/>
      </w:pPr>
      <w:r>
        <w:tab/>
        <w:t>(e)</w:t>
      </w:r>
      <w:r>
        <w:tab/>
        <w:t>the information is already in the public domain; or</w:t>
      </w:r>
    </w:p>
    <w:p w:rsidR="008F05AF" w:rsidRDefault="008F05AF">
      <w:pPr>
        <w:pStyle w:val="Apara"/>
      </w:pPr>
      <w:r>
        <w:tab/>
        <w:t>(f)</w:t>
      </w:r>
      <w:r>
        <w:tab/>
        <w:t>the disclosure is to a person, or for a purpose, prescribed by regulation.</w:t>
      </w:r>
    </w:p>
    <w:p w:rsidR="008F05AF" w:rsidRDefault="008F05AF">
      <w:pPr>
        <w:pStyle w:val="AH5Sec"/>
      </w:pPr>
      <w:bookmarkStart w:id="300" w:name="_Toc207431674"/>
      <w:r>
        <w:rPr>
          <w:rStyle w:val="CharSectNo"/>
        </w:rPr>
        <w:t>205</w:t>
      </w:r>
      <w:r>
        <w:tab/>
        <w:t>Report to Legislative Assembly</w:t>
      </w:r>
      <w:bookmarkEnd w:id="300"/>
      <w:r>
        <w:t xml:space="preserve">  </w:t>
      </w:r>
    </w:p>
    <w:p w:rsidR="008F05AF" w:rsidRDefault="008F05A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8F05AF" w:rsidRDefault="008F05AF">
      <w:pPr>
        <w:pStyle w:val="PageBreak"/>
      </w:pPr>
      <w:r>
        <w:br w:type="page"/>
      </w:r>
    </w:p>
    <w:p w:rsidR="008F05AF" w:rsidRDefault="008F05AF">
      <w:pPr>
        <w:pStyle w:val="AH2Part"/>
      </w:pPr>
      <w:bookmarkStart w:id="301" w:name="_Toc207431675"/>
      <w:r>
        <w:rPr>
          <w:rStyle w:val="CharPartNo"/>
        </w:rPr>
        <w:t>Part 15.3</w:t>
      </w:r>
      <w:r>
        <w:tab/>
      </w:r>
      <w:r>
        <w:rPr>
          <w:rStyle w:val="CharPartText"/>
        </w:rPr>
        <w:t>Attachment of insurance money</w:t>
      </w:r>
      <w:bookmarkEnd w:id="301"/>
    </w:p>
    <w:p w:rsidR="008F05AF" w:rsidRDefault="008F05AF">
      <w:pPr>
        <w:pStyle w:val="AH5Sec"/>
      </w:pPr>
      <w:bookmarkStart w:id="302" w:name="_Toc207431676"/>
      <w:r>
        <w:rPr>
          <w:rStyle w:val="CharSectNo"/>
        </w:rPr>
        <w:t>206</w:t>
      </w:r>
      <w:r>
        <w:tab/>
        <w:t>Amount of liability charge on insurance money payable against liability</w:t>
      </w:r>
      <w:bookmarkEnd w:id="302"/>
    </w:p>
    <w:p w:rsidR="008F05AF" w:rsidRDefault="008F05AF">
      <w:pPr>
        <w:pStyle w:val="Amain"/>
      </w:pPr>
      <w:r>
        <w:tab/>
        <w:t>(1)</w:t>
      </w:r>
      <w:r>
        <w:tab/>
        <w:t>This section applies if—</w:t>
      </w:r>
    </w:p>
    <w:p w:rsidR="008F05AF" w:rsidRDefault="008F05A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8F05AF" w:rsidRDefault="008F05AF">
      <w:pPr>
        <w:pStyle w:val="Apara"/>
      </w:pPr>
      <w:r>
        <w:tab/>
        <w:t>(b)</w:t>
      </w:r>
      <w:r>
        <w:tab/>
        <w:t>an event happens that gives rise to a claim against the insured for damages or compensation</w:t>
      </w:r>
    </w:p>
    <w:p w:rsidR="008F05AF" w:rsidRDefault="008F05AF">
      <w:pPr>
        <w:pStyle w:val="Amain"/>
      </w:pPr>
      <w:r>
        <w:tab/>
        <w:t>(2)</w:t>
      </w:r>
      <w:r>
        <w:tab/>
        <w:t>On the happening of the event, the amount of the insured’s liability in relation to the event becomes a charge on all insurance money that is or may become payable in relation to the liability.</w:t>
      </w:r>
    </w:p>
    <w:p w:rsidR="008F05AF" w:rsidRDefault="008F05A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8F05AF" w:rsidRDefault="008F05AF">
      <w:pPr>
        <w:pStyle w:val="Amain"/>
      </w:pPr>
      <w:r>
        <w:tab/>
        <w:t>(4)</w:t>
      </w:r>
      <w:r>
        <w:tab/>
        <w:t>A charge under this section has priority over all other charges affecting the insurance money.</w:t>
      </w:r>
    </w:p>
    <w:p w:rsidR="008F05AF" w:rsidRDefault="008F05AF">
      <w:pPr>
        <w:pStyle w:val="Amain"/>
      </w:pPr>
      <w:r>
        <w:tab/>
        <w:t>(5)</w:t>
      </w:r>
      <w:r>
        <w:tab/>
        <w:t>However, if the insurance money is subject to 2 or more charges under this section—</w:t>
      </w:r>
    </w:p>
    <w:p w:rsidR="008F05AF" w:rsidRDefault="008F05AF">
      <w:pPr>
        <w:pStyle w:val="Apara"/>
      </w:pPr>
      <w:r>
        <w:tab/>
        <w:t>(a)</w:t>
      </w:r>
      <w:r>
        <w:tab/>
        <w:t>the charges have priority between themselves in the order of the happening of the events out of which the liabilities arose; and</w:t>
      </w:r>
    </w:p>
    <w:p w:rsidR="008F05AF" w:rsidRDefault="008F05AF">
      <w:pPr>
        <w:pStyle w:val="Apara"/>
      </w:pPr>
      <w:r>
        <w:tab/>
        <w:t>(b)</w:t>
      </w:r>
      <w:r>
        <w:tab/>
        <w:t>charges that arise out of events happening on the same day rank equally between themselves.</w:t>
      </w:r>
    </w:p>
    <w:p w:rsidR="008F05AF" w:rsidRDefault="008F05AF">
      <w:pPr>
        <w:pStyle w:val="AH5Sec"/>
      </w:pPr>
      <w:bookmarkStart w:id="303" w:name="_Toc207431677"/>
      <w:r>
        <w:rPr>
          <w:rStyle w:val="CharSectNo"/>
        </w:rPr>
        <w:lastRenderedPageBreak/>
        <w:t>207</w:t>
      </w:r>
      <w:r>
        <w:tab/>
        <w:t>Enforcement of charge on insurance money</w:t>
      </w:r>
      <w:bookmarkEnd w:id="303"/>
    </w:p>
    <w:p w:rsidR="008F05AF" w:rsidRDefault="008F05AF">
      <w:pPr>
        <w:pStyle w:val="Amain"/>
      </w:pPr>
      <w:r>
        <w:tab/>
        <w:t>(1)</w:t>
      </w:r>
      <w:r>
        <w:tab/>
        <w:t>A charge under section 206 is enforceable by an action against the insurer in the same way and in the same court as if the action were an action to recover damages or compensation from the insured.</w:t>
      </w:r>
    </w:p>
    <w:p w:rsidR="008F05AF" w:rsidRDefault="008F05AF">
      <w:pPr>
        <w:pStyle w:val="Amain"/>
      </w:pPr>
      <w:r>
        <w:tab/>
        <w:t>(2)</w:t>
      </w:r>
      <w:r>
        <w:tab/>
        <w:t>The parties have, to the extent of the charge, the same rights and liabilities in relation to the action, and the judgment given in the action, as if the action were against the insured.</w:t>
      </w:r>
    </w:p>
    <w:p w:rsidR="008F05AF" w:rsidRDefault="008F05AF">
      <w:pPr>
        <w:pStyle w:val="Amain"/>
      </w:pPr>
      <w:r>
        <w:tab/>
        <w:t>(3)</w:t>
      </w:r>
      <w:r>
        <w:tab/>
        <w:t>The court has the same powers in relation to the action, and the judgment given in the action, as if the action were against the insured.</w:t>
      </w:r>
    </w:p>
    <w:p w:rsidR="008F05AF" w:rsidRDefault="008F05AF">
      <w:pPr>
        <w:pStyle w:val="Amain"/>
      </w:pPr>
      <w:r>
        <w:tab/>
        <w:t>(4)</w:t>
      </w:r>
      <w:r>
        <w:tab/>
        <w:t>Unless section 206 (3) applies, the action cannot be begun without the leave of the court.</w:t>
      </w:r>
    </w:p>
    <w:p w:rsidR="008F05AF" w:rsidRDefault="008F05AF">
      <w:pPr>
        <w:pStyle w:val="Amain"/>
      </w:pPr>
      <w:r>
        <w:tab/>
        <w:t>(5)</w:t>
      </w:r>
      <w:r>
        <w:tab/>
        <w:t>Leave must not be given if the court is satisfied that—</w:t>
      </w:r>
    </w:p>
    <w:p w:rsidR="008F05AF" w:rsidRDefault="008F05AF">
      <w:pPr>
        <w:pStyle w:val="Apara"/>
      </w:pPr>
      <w:r>
        <w:tab/>
        <w:t>(a)</w:t>
      </w:r>
      <w:r>
        <w:tab/>
        <w:t xml:space="preserve">the insurer is entitled under the terms of the contract of insurance to disclaim liability; and </w:t>
      </w:r>
    </w:p>
    <w:p w:rsidR="008F05AF" w:rsidRDefault="008F05AF">
      <w:pPr>
        <w:pStyle w:val="Apara"/>
      </w:pPr>
      <w:r>
        <w:tab/>
        <w:t>(b)</w:t>
      </w:r>
      <w:r>
        <w:tab/>
        <w:t>any proceeding, including any arbitration proceeding, necessary to establish that entitlement have been taken.</w:t>
      </w:r>
    </w:p>
    <w:p w:rsidR="008F05AF" w:rsidRDefault="008F05AF">
      <w:pPr>
        <w:pStyle w:val="Amain"/>
      </w:pPr>
      <w:r>
        <w:tab/>
        <w:t>(6)</w:t>
      </w:r>
      <w:r>
        <w:tab/>
        <w:t>The action can be brought although judgment has already been recovered against the insured for damages or compensation in relation to the same matter.</w:t>
      </w:r>
    </w:p>
    <w:p w:rsidR="008F05AF" w:rsidRDefault="008F05AF">
      <w:pPr>
        <w:pStyle w:val="AH5Sec"/>
      </w:pPr>
      <w:bookmarkStart w:id="304" w:name="_Toc207431678"/>
      <w:r>
        <w:rPr>
          <w:rStyle w:val="CharSectNo"/>
        </w:rPr>
        <w:t>208</w:t>
      </w:r>
      <w:r>
        <w:tab/>
        <w:t>Protection of insurer for pt 15.3 charge</w:t>
      </w:r>
      <w:bookmarkEnd w:id="304"/>
      <w:r>
        <w:t xml:space="preserve"> </w:t>
      </w:r>
    </w:p>
    <w:p w:rsidR="008F05AF" w:rsidRDefault="008F05A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8F05AF" w:rsidRDefault="008F05AF">
      <w:pPr>
        <w:pStyle w:val="Amain"/>
      </w:pPr>
      <w:r>
        <w:tab/>
        <w:t>(2)</w:t>
      </w:r>
      <w:r>
        <w:tab/>
        <w:t>An insurer is not liable under this part for any greater amount than is fixed by the contract of insurance between the insurer and the insured.</w:t>
      </w:r>
    </w:p>
    <w:p w:rsidR="008F05AF" w:rsidRDefault="008F05AF">
      <w:pPr>
        <w:pStyle w:val="AH5SecSymb"/>
      </w:pPr>
      <w:r>
        <w:rPr>
          <w:rStyle w:val="charSymb"/>
        </w:rPr>
        <w:lastRenderedPageBreak/>
        <w:t> </w:t>
      </w:r>
      <w:bookmarkStart w:id="305" w:name="_Toc207431679"/>
      <w:r>
        <w:rPr>
          <w:rStyle w:val="charSymb"/>
        </w:rPr>
        <w:t>U </w:t>
      </w:r>
      <w:r>
        <w:tab/>
      </w:r>
      <w:r>
        <w:rPr>
          <w:rStyle w:val="CharSectNo"/>
        </w:rPr>
        <w:t>209</w:t>
      </w:r>
      <w:r>
        <w:tab/>
        <w:t>Certain other provisions not affected by pt 15.3</w:t>
      </w:r>
      <w:bookmarkEnd w:id="305"/>
    </w:p>
    <w:p w:rsidR="008F05AF" w:rsidRDefault="008F05AF">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8F05AF" w:rsidRDefault="008F05AF">
      <w:pPr>
        <w:pStyle w:val="PageBreak"/>
      </w:pPr>
      <w:r>
        <w:br w:type="page"/>
      </w:r>
    </w:p>
    <w:p w:rsidR="008F05AF" w:rsidRDefault="008F05AF">
      <w:pPr>
        <w:pStyle w:val="AH2Part"/>
      </w:pPr>
      <w:bookmarkStart w:id="306" w:name="_Toc207431680"/>
      <w:r>
        <w:rPr>
          <w:rStyle w:val="CharPartNo"/>
        </w:rPr>
        <w:t>Part 15.4</w:t>
      </w:r>
      <w:r>
        <w:tab/>
      </w:r>
      <w:r>
        <w:rPr>
          <w:rStyle w:val="CharPartText"/>
        </w:rPr>
        <w:t>Abolition of certain common law actions, rules and remedies</w:t>
      </w:r>
      <w:bookmarkEnd w:id="306"/>
    </w:p>
    <w:p w:rsidR="008F05AF" w:rsidRDefault="008F05AF">
      <w:pPr>
        <w:pStyle w:val="AH5Sec"/>
      </w:pPr>
      <w:bookmarkStart w:id="307" w:name="_Toc207431681"/>
      <w:r>
        <w:rPr>
          <w:rStyle w:val="CharSectNo"/>
        </w:rPr>
        <w:t>210</w:t>
      </w:r>
      <w:r>
        <w:tab/>
        <w:t>Abolition of seduction, enticement and harbouring</w:t>
      </w:r>
      <w:bookmarkEnd w:id="307"/>
    </w:p>
    <w:p w:rsidR="008F05AF" w:rsidRDefault="008F05AF">
      <w:pPr>
        <w:pStyle w:val="Amainreturn"/>
      </w:pPr>
      <w:r>
        <w:t>The following actions at common law are abolished:</w:t>
      </w:r>
    </w:p>
    <w:p w:rsidR="008F05AF" w:rsidRDefault="008F05AF">
      <w:pPr>
        <w:pStyle w:val="Apara"/>
      </w:pPr>
      <w:r>
        <w:tab/>
        <w:t>(a)</w:t>
      </w:r>
      <w:r>
        <w:tab/>
        <w:t>seduction;</w:t>
      </w:r>
    </w:p>
    <w:p w:rsidR="008F05AF" w:rsidRDefault="008F05AF">
      <w:pPr>
        <w:pStyle w:val="Apara"/>
      </w:pPr>
      <w:r>
        <w:tab/>
        <w:t>(b)</w:t>
      </w:r>
      <w:r>
        <w:tab/>
        <w:t>enticement;</w:t>
      </w:r>
    </w:p>
    <w:p w:rsidR="008F05AF" w:rsidRDefault="008F05AF">
      <w:pPr>
        <w:pStyle w:val="Apara"/>
      </w:pPr>
      <w:r>
        <w:tab/>
        <w:t>(c)</w:t>
      </w:r>
      <w:r>
        <w:tab/>
        <w:t>harbouring.</w:t>
      </w:r>
    </w:p>
    <w:p w:rsidR="008F05AF" w:rsidRDefault="008F05AF">
      <w:pPr>
        <w:pStyle w:val="AH5Sec"/>
        <w:rPr>
          <w:b w:val="0"/>
          <w:bCs/>
        </w:rPr>
      </w:pPr>
      <w:bookmarkStart w:id="308" w:name="_Toc207431682"/>
      <w:r>
        <w:rPr>
          <w:rStyle w:val="CharSectNo"/>
        </w:rPr>
        <w:t>211</w:t>
      </w:r>
      <w:r>
        <w:tab/>
        <w:t>Abolition of rule about unity of spouses</w:t>
      </w:r>
      <w:bookmarkEnd w:id="308"/>
    </w:p>
    <w:p w:rsidR="008F05AF" w:rsidRDefault="008F05AF">
      <w:pPr>
        <w:pStyle w:val="Amainreturn"/>
      </w:pPr>
      <w:r>
        <w:t>The rights of action that a person has in tort against someone are not affected by the fact that they are or were married to each other.</w:t>
      </w:r>
    </w:p>
    <w:p w:rsidR="008F05AF" w:rsidRDefault="008F05AF">
      <w:pPr>
        <w:pStyle w:val="AH5Sec"/>
      </w:pPr>
      <w:bookmarkStart w:id="309" w:name="_Toc207431683"/>
      <w:r>
        <w:rPr>
          <w:rStyle w:val="CharSectNo"/>
        </w:rPr>
        <w:t>212</w:t>
      </w:r>
      <w:r>
        <w:tab/>
        <w:t>Abolition of action of cattle-trespass</w:t>
      </w:r>
      <w:bookmarkEnd w:id="309"/>
    </w:p>
    <w:p w:rsidR="008F05AF" w:rsidRDefault="008F05AF">
      <w:pPr>
        <w:pStyle w:val="Amain"/>
      </w:pPr>
      <w:r>
        <w:tab/>
        <w:t>(1)</w:t>
      </w:r>
      <w:r>
        <w:tab/>
        <w:t>The common law action of cattle-trespass is abolished.</w:t>
      </w:r>
    </w:p>
    <w:p w:rsidR="008F05AF" w:rsidRDefault="008F05AF">
      <w:pPr>
        <w:pStyle w:val="Amain"/>
      </w:pPr>
      <w:r>
        <w:tab/>
        <w:t>(2)</w:t>
      </w:r>
      <w:r>
        <w:tab/>
        <w:t>This section does not affect—</w:t>
      </w:r>
    </w:p>
    <w:p w:rsidR="008F05AF" w:rsidRDefault="008F05AF">
      <w:pPr>
        <w:pStyle w:val="Apara"/>
      </w:pPr>
      <w:r>
        <w:tab/>
        <w:t>(a)</w:t>
      </w:r>
      <w:r>
        <w:tab/>
        <w:t>the common law action for trespass committed by a person by means of cattle; or</w:t>
      </w:r>
    </w:p>
    <w:p w:rsidR="008F05AF" w:rsidRDefault="008F05AF">
      <w:pPr>
        <w:pStyle w:val="Apara"/>
      </w:pPr>
      <w:r>
        <w:tab/>
        <w:t>(b)</w:t>
      </w:r>
      <w:r>
        <w:tab/>
        <w:t>the law relating to liability of an occupier of land for damages for tort for the death of, or injury to, cattle trespassing on the land.</w:t>
      </w:r>
    </w:p>
    <w:p w:rsidR="008F05AF" w:rsidRDefault="008F05AF">
      <w:pPr>
        <w:pStyle w:val="AH5Sec"/>
      </w:pPr>
      <w:bookmarkStart w:id="310" w:name="_Toc207431684"/>
      <w:r>
        <w:rPr>
          <w:rStyle w:val="CharSectNo"/>
        </w:rPr>
        <w:t>213</w:t>
      </w:r>
      <w:r>
        <w:tab/>
        <w:t>Abolition of distress damage feasant</w:t>
      </w:r>
      <w:bookmarkEnd w:id="310"/>
    </w:p>
    <w:p w:rsidR="008F05AF" w:rsidRDefault="008F05AF">
      <w:pPr>
        <w:pStyle w:val="Amainreturn"/>
      </w:pPr>
      <w:r>
        <w:t>The common law remedy of distress of an animal damage feasant is abolished.</w:t>
      </w:r>
    </w:p>
    <w:p w:rsidR="008F05AF" w:rsidRDefault="008F05AF">
      <w:pPr>
        <w:pStyle w:val="AH5Sec"/>
      </w:pPr>
      <w:bookmarkStart w:id="311" w:name="_Toc207431685"/>
      <w:r>
        <w:rPr>
          <w:rStyle w:val="CharSectNo"/>
        </w:rPr>
        <w:lastRenderedPageBreak/>
        <w:t>214</w:t>
      </w:r>
      <w:r>
        <w:tab/>
        <w:t>Abolition of rules relating exclusively to liability for damage by animals</w:t>
      </w:r>
      <w:bookmarkEnd w:id="311"/>
    </w:p>
    <w:p w:rsidR="008F05AF" w:rsidRDefault="008F05AF">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8F05AF" w:rsidRDefault="008F05AF">
      <w:pPr>
        <w:pStyle w:val="AH5Sec"/>
      </w:pPr>
      <w:bookmarkStart w:id="312" w:name="_Toc207431686"/>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2"/>
    </w:p>
    <w:p w:rsidR="008F05AF" w:rsidRDefault="008F05A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8F05AF" w:rsidRDefault="008F05AF">
      <w:pPr>
        <w:pStyle w:val="AH5Sec"/>
      </w:pPr>
      <w:bookmarkStart w:id="313" w:name="_Toc207431687"/>
      <w:r>
        <w:rPr>
          <w:rStyle w:val="CharSectNo"/>
        </w:rPr>
        <w:t>216</w:t>
      </w:r>
      <w:r>
        <w:tab/>
        <w:t>Abolition of rule of common employment</w:t>
      </w:r>
      <w:bookmarkEnd w:id="313"/>
    </w:p>
    <w:p w:rsidR="008F05AF" w:rsidRDefault="008F05A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8F05AF" w:rsidRDefault="008F05AF">
      <w:pPr>
        <w:pStyle w:val="AH5Sec"/>
      </w:pPr>
      <w:bookmarkStart w:id="314" w:name="_Toc207431688"/>
      <w:r>
        <w:rPr>
          <w:rStyle w:val="CharSectNo"/>
        </w:rPr>
        <w:t>217</w:t>
      </w:r>
      <w:r>
        <w:tab/>
        <w:t>Abolition of husband’s liability for wife’s torts and premarital obligations</w:t>
      </w:r>
      <w:bookmarkEnd w:id="314"/>
    </w:p>
    <w:p w:rsidR="008F05AF" w:rsidRDefault="008F05AF">
      <w:pPr>
        <w:pStyle w:val="Amainreturn"/>
      </w:pPr>
      <w:r>
        <w:t>A husband is not, only because of being the husband, liable—</w:t>
      </w:r>
    </w:p>
    <w:p w:rsidR="008F05AF" w:rsidRDefault="008F05AF">
      <w:pPr>
        <w:pStyle w:val="Apara"/>
      </w:pPr>
      <w:r>
        <w:tab/>
        <w:t>(a)</w:t>
      </w:r>
      <w:r>
        <w:tab/>
        <w:t>in relation to a tort committed by his wife, whether before or after the marriage, or in relation to a contract entered into, or a debt or obligation incurred, by his wife before the marriage; or</w:t>
      </w:r>
    </w:p>
    <w:p w:rsidR="008F05AF" w:rsidRDefault="008F05AF">
      <w:pPr>
        <w:pStyle w:val="Apara"/>
      </w:pPr>
      <w:r>
        <w:tab/>
        <w:t>(b)</w:t>
      </w:r>
      <w:r>
        <w:tab/>
        <w:t>to be sued, or made a party to a legal proceeding brought, in relation to the tort, contract, debt or obligation.</w:t>
      </w:r>
    </w:p>
    <w:p w:rsidR="008F05AF" w:rsidRDefault="008F05AF">
      <w:pPr>
        <w:pStyle w:val="AH5Sec"/>
      </w:pPr>
      <w:bookmarkStart w:id="315" w:name="_Toc207431689"/>
      <w:r>
        <w:rPr>
          <w:rStyle w:val="CharSectNo"/>
        </w:rPr>
        <w:t>218</w:t>
      </w:r>
      <w:r>
        <w:tab/>
        <w:t>Abolition of action for loss of consortium</w:t>
      </w:r>
      <w:bookmarkEnd w:id="315"/>
    </w:p>
    <w:p w:rsidR="008F05AF" w:rsidRDefault="008F05AF">
      <w:pPr>
        <w:pStyle w:val="Amainreturn"/>
      </w:pPr>
      <w:r>
        <w:t>If a wife has been injured because of the negligence of a person other than her husband, the person is not liable to the husband for any resulting impairment or loss of consortium.</w:t>
      </w:r>
    </w:p>
    <w:p w:rsidR="008F05AF" w:rsidRDefault="008F05AF">
      <w:pPr>
        <w:pStyle w:val="AH5Sec"/>
      </w:pPr>
      <w:bookmarkStart w:id="316" w:name="_Toc207431690"/>
      <w:r>
        <w:rPr>
          <w:rStyle w:val="CharSectNo"/>
        </w:rPr>
        <w:lastRenderedPageBreak/>
        <w:t>219</w:t>
      </w:r>
      <w:r>
        <w:tab/>
        <w:t>Abolition of rule in Cavalier v Pope</w:t>
      </w:r>
      <w:bookmarkEnd w:id="316"/>
    </w:p>
    <w:p w:rsidR="008F05AF" w:rsidRDefault="008F05AF">
      <w:pPr>
        <w:pStyle w:val="Amainreturn"/>
      </w:pPr>
      <w:r>
        <w:t>A lessor of premises is not exempt from owing a duty of care to people on the premises only because the lessor is not the occupier of the premises.</w:t>
      </w:r>
    </w:p>
    <w:p w:rsidR="008F05AF" w:rsidRDefault="008F05AF">
      <w:pPr>
        <w:pStyle w:val="AH5Sec"/>
      </w:pPr>
      <w:bookmarkStart w:id="317" w:name="_Toc207431691"/>
      <w:r>
        <w:rPr>
          <w:rStyle w:val="CharSectNo"/>
        </w:rPr>
        <w:t>220</w:t>
      </w:r>
      <w:r>
        <w:tab/>
        <w:t>Partial abolition of Mocambique rule</w:t>
      </w:r>
      <w:bookmarkEnd w:id="317"/>
    </w:p>
    <w:p w:rsidR="008F05AF" w:rsidRDefault="008F05AF">
      <w:pPr>
        <w:pStyle w:val="Amain"/>
      </w:pPr>
      <w:r>
        <w:tab/>
        <w:t>(1)</w:t>
      </w:r>
      <w:r>
        <w:tab/>
        <w:t>The jurisdiction of a court in any proceeding is not excluded or limited only because the proceeding relates to land or other immovable property outside the ACT.</w:t>
      </w:r>
    </w:p>
    <w:p w:rsidR="008F05AF" w:rsidRDefault="008F05AF">
      <w:pPr>
        <w:pStyle w:val="Amain"/>
      </w:pPr>
      <w:r>
        <w:tab/>
        <w:t>(2)</w:t>
      </w:r>
      <w:r>
        <w:tab/>
        <w:t>Subsection (1) does not authorise a court to adjudicate on title to, or the right to the possession of, land or other immovable property outside the ACT.</w:t>
      </w:r>
    </w:p>
    <w:p w:rsidR="008F05AF" w:rsidRDefault="008F05A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8F05AF" w:rsidRDefault="008F05AF">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8F05AF" w:rsidRDefault="008F05AF">
      <w:pPr>
        <w:pStyle w:val="aNoteBullet"/>
      </w:pPr>
      <w:r>
        <w:rPr>
          <w:rFonts w:ascii="Symbol" w:hAnsi="Symbol"/>
        </w:rPr>
        <w:t></w:t>
      </w:r>
      <w:r>
        <w:rPr>
          <w:rFonts w:ascii="Symbol" w:hAnsi="Symbol"/>
        </w:rPr>
        <w:tab/>
      </w:r>
      <w:r>
        <w:t>the estate pur autre vie</w:t>
      </w:r>
    </w:p>
    <w:p w:rsidR="008F05AF" w:rsidRDefault="008F05A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8F05AF" w:rsidRDefault="008F05AF">
      <w:pPr>
        <w:pStyle w:val="aNoteBullet"/>
      </w:pPr>
      <w:r>
        <w:rPr>
          <w:rFonts w:ascii="Symbol" w:hAnsi="Symbol"/>
        </w:rPr>
        <w:t></w:t>
      </w:r>
      <w:r>
        <w:rPr>
          <w:rFonts w:ascii="Symbol" w:hAnsi="Symbol"/>
        </w:rPr>
        <w:tab/>
      </w:r>
      <w:r>
        <w:t>the right to levy or make distress for rent.</w:t>
      </w:r>
    </w:p>
    <w:p w:rsidR="008F05AF" w:rsidRDefault="008F05AF">
      <w:pPr>
        <w:pStyle w:val="AH5Sec"/>
      </w:pPr>
      <w:bookmarkStart w:id="318" w:name="_Toc207431692"/>
      <w:r>
        <w:rPr>
          <w:rStyle w:val="CharSectNo"/>
        </w:rPr>
        <w:t>221</w:t>
      </w:r>
      <w:r>
        <w:tab/>
        <w:t>Abolition of torts of maintenance and champerty</w:t>
      </w:r>
      <w:bookmarkEnd w:id="318"/>
    </w:p>
    <w:p w:rsidR="008F05AF" w:rsidRDefault="008F05AF">
      <w:pPr>
        <w:pStyle w:val="Amain"/>
        <w:keepNext/>
      </w:pPr>
      <w:r>
        <w:tab/>
        <w:t>(1)</w:t>
      </w:r>
      <w:r>
        <w:tab/>
        <w:t>The torts of maintenance and champerty are abolished.</w:t>
      </w:r>
    </w:p>
    <w:p w:rsidR="008F05AF" w:rsidRDefault="008F05AF">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8F05AF" w:rsidRDefault="008F05AF">
      <w:pPr>
        <w:pStyle w:val="Amain"/>
        <w:keepNext/>
      </w:pPr>
      <w:r>
        <w:tab/>
        <w:t>(2)</w:t>
      </w:r>
      <w:r>
        <w:tab/>
        <w:t>Subsection (1) does not affect any rule of law about—</w:t>
      </w:r>
    </w:p>
    <w:p w:rsidR="008F05AF" w:rsidRDefault="008F05AF">
      <w:pPr>
        <w:pStyle w:val="Apara"/>
      </w:pPr>
      <w:r>
        <w:tab/>
        <w:t>(a)</w:t>
      </w:r>
      <w:r>
        <w:tab/>
        <w:t>the illegality or avoidance of contracts that are tainted with maintenance or are champertous; or</w:t>
      </w:r>
    </w:p>
    <w:p w:rsidR="008F05AF" w:rsidRDefault="008F05AF">
      <w:pPr>
        <w:pStyle w:val="Apara"/>
      </w:pPr>
      <w:r>
        <w:lastRenderedPageBreak/>
        <w:tab/>
        <w:t>(b)</w:t>
      </w:r>
      <w:r>
        <w:tab/>
        <w:t>the misconduct of a lawyer who—</w:t>
      </w:r>
    </w:p>
    <w:p w:rsidR="008F05AF" w:rsidRDefault="008F05AF">
      <w:pPr>
        <w:pStyle w:val="Asubpara"/>
      </w:pPr>
      <w:r>
        <w:tab/>
        <w:t>(i)</w:t>
      </w:r>
      <w:r>
        <w:tab/>
        <w:t>engages in conduct that would have been maintenance at common law; or</w:t>
      </w:r>
    </w:p>
    <w:p w:rsidR="008F05AF" w:rsidRDefault="008F05AF">
      <w:pPr>
        <w:pStyle w:val="Asubpara"/>
      </w:pPr>
      <w:r>
        <w:tab/>
        <w:t>(ii)</w:t>
      </w:r>
      <w:r>
        <w:tab/>
        <w:t>is a party to a champertous agreement.</w:t>
      </w:r>
    </w:p>
    <w:p w:rsidR="008F05AF" w:rsidRDefault="008F05AF">
      <w:pPr>
        <w:pStyle w:val="PageBreak"/>
      </w:pPr>
      <w:r>
        <w:br w:type="page"/>
      </w:r>
    </w:p>
    <w:p w:rsidR="008F05AF" w:rsidRDefault="008F05AF">
      <w:pPr>
        <w:pStyle w:val="AH2Part"/>
      </w:pPr>
      <w:bookmarkStart w:id="319" w:name="_Toc207431693"/>
      <w:r>
        <w:rPr>
          <w:rStyle w:val="CharPartNo"/>
        </w:rPr>
        <w:t>Part 15.5</w:t>
      </w:r>
      <w:r>
        <w:tab/>
      </w:r>
      <w:r>
        <w:rPr>
          <w:rStyle w:val="CharPartText"/>
        </w:rPr>
        <w:t>Other provisions</w:t>
      </w:r>
      <w:bookmarkEnd w:id="319"/>
    </w:p>
    <w:p w:rsidR="008F05AF" w:rsidRDefault="008F05AF">
      <w:pPr>
        <w:pStyle w:val="AH5Sec"/>
      </w:pPr>
      <w:bookmarkStart w:id="320" w:name="_Toc207431694"/>
      <w:r>
        <w:rPr>
          <w:rStyle w:val="CharSectNo"/>
        </w:rPr>
        <w:t>222</w:t>
      </w:r>
      <w:r>
        <w:tab/>
        <w:t>Approved forms</w:t>
      </w:r>
      <w:bookmarkEnd w:id="320"/>
    </w:p>
    <w:p w:rsidR="008F05AF" w:rsidRDefault="008F05AF">
      <w:pPr>
        <w:pStyle w:val="Amain"/>
      </w:pPr>
      <w:r>
        <w:tab/>
        <w:t>(1)</w:t>
      </w:r>
      <w:r>
        <w:tab/>
        <w:t>The Minister may, in writing, approve forms for this Act.</w:t>
      </w:r>
    </w:p>
    <w:p w:rsidR="008F05AF" w:rsidRDefault="008F05AF">
      <w:pPr>
        <w:pStyle w:val="Amain"/>
        <w:keepNext/>
      </w:pPr>
      <w:r>
        <w:tab/>
        <w:t>(2)</w:t>
      </w:r>
      <w:r>
        <w:tab/>
        <w:t>If the Minister approves a form for a particular purpose, the approved form must be used for that purpose.</w:t>
      </w:r>
    </w:p>
    <w:p w:rsidR="008F05AF" w:rsidRDefault="008F05AF">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8F05AF" w:rsidRDefault="008F05AF">
      <w:pPr>
        <w:pStyle w:val="Amain"/>
        <w:keepNext/>
      </w:pPr>
      <w:r>
        <w:tab/>
        <w:t>(3)</w:t>
      </w:r>
      <w:r>
        <w:tab/>
        <w:t>An approved form is a notifiable instrument.</w:t>
      </w:r>
    </w:p>
    <w:p w:rsidR="008F05AF" w:rsidRDefault="008F05AF">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8F05AF" w:rsidRDefault="008F05AF">
      <w:pPr>
        <w:pStyle w:val="AH5Sec"/>
      </w:pPr>
      <w:bookmarkStart w:id="321" w:name="_Toc207431695"/>
      <w:r>
        <w:rPr>
          <w:rStyle w:val="CharSectNo"/>
        </w:rPr>
        <w:t>222A</w:t>
      </w:r>
      <w:r>
        <w:tab/>
        <w:t>Determination of fees</w:t>
      </w:r>
      <w:bookmarkEnd w:id="321"/>
    </w:p>
    <w:p w:rsidR="008F05AF" w:rsidRDefault="008F05AF">
      <w:pPr>
        <w:pStyle w:val="Amain"/>
        <w:keepNext/>
      </w:pPr>
      <w:r>
        <w:tab/>
        <w:t>(1)</w:t>
      </w:r>
      <w:r>
        <w:tab/>
        <w:t>The Minister may, in writing, determine fees for this Act.</w:t>
      </w:r>
    </w:p>
    <w:p w:rsidR="008F05AF" w:rsidRDefault="008F05AF">
      <w:pPr>
        <w:pStyle w:val="aNote"/>
      </w:pPr>
      <w:r>
        <w:rPr>
          <w:rStyle w:val="charItals"/>
        </w:rPr>
        <w:t>Note</w:t>
      </w:r>
      <w:r>
        <w:tab/>
        <w:t>The Legislation Act contains provisions about the making of determinations and regulations relating to fees (see pt 6.3).</w:t>
      </w:r>
    </w:p>
    <w:p w:rsidR="008F05AF" w:rsidRDefault="008F05AF">
      <w:pPr>
        <w:pStyle w:val="Amain"/>
        <w:keepNext/>
      </w:pPr>
      <w:r>
        <w:tab/>
        <w:t>(2)</w:t>
      </w:r>
      <w:r>
        <w:tab/>
        <w:t>A determination is a disallowable instrument.</w:t>
      </w:r>
    </w:p>
    <w:p w:rsidR="008F05AF" w:rsidRDefault="008F05AF">
      <w:pPr>
        <w:pStyle w:val="aNote"/>
      </w:pPr>
      <w:r>
        <w:rPr>
          <w:rStyle w:val="charItals"/>
        </w:rPr>
        <w:t>Note</w:t>
      </w:r>
      <w:r>
        <w:rPr>
          <w:rStyle w:val="charItals"/>
        </w:rPr>
        <w:tab/>
      </w:r>
      <w:r>
        <w:t>A disallowable instrument must be notified, and presented to the Legislative Assembly, under the Legislation Act.</w:t>
      </w:r>
    </w:p>
    <w:p w:rsidR="008F05AF" w:rsidRDefault="008F05AF">
      <w:pPr>
        <w:pStyle w:val="AH5Sec"/>
      </w:pPr>
      <w:bookmarkStart w:id="322" w:name="_Toc207431696"/>
      <w:r>
        <w:rPr>
          <w:rStyle w:val="CharSectNo"/>
        </w:rPr>
        <w:t>223</w:t>
      </w:r>
      <w:r>
        <w:tab/>
        <w:t>Regulation-making power</w:t>
      </w:r>
      <w:bookmarkEnd w:id="322"/>
    </w:p>
    <w:p w:rsidR="008F05AF" w:rsidRDefault="008F05AF">
      <w:pPr>
        <w:pStyle w:val="Amain"/>
        <w:keepNext/>
      </w:pPr>
      <w:r>
        <w:tab/>
        <w:t>(1)</w:t>
      </w:r>
      <w:r>
        <w:tab/>
        <w:t>The Executive may make regulations for this Act.</w:t>
      </w:r>
    </w:p>
    <w:p w:rsidR="008F05AF" w:rsidRDefault="008F05AF">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8F05AF" w:rsidRDefault="008F05AF">
      <w:pPr>
        <w:pStyle w:val="Amain"/>
      </w:pPr>
      <w:r>
        <w:tab/>
        <w:t>(2)</w:t>
      </w:r>
      <w:r>
        <w:tab/>
        <w:t>A regulation may prescribe offences for contraventions of a regulation and prescribe maximum penalties of not more than 20 penalty units for offences against a regulation.</w:t>
      </w:r>
    </w:p>
    <w:p w:rsidR="008F05AF" w:rsidRDefault="008F05AF">
      <w:pPr>
        <w:pStyle w:val="PageBreak"/>
      </w:pPr>
      <w:r>
        <w:br w:type="page"/>
      </w:r>
    </w:p>
    <w:p w:rsidR="008F05AF" w:rsidRDefault="008F05AF">
      <w:pPr>
        <w:pStyle w:val="AH1Chapter"/>
      </w:pPr>
      <w:bookmarkStart w:id="323" w:name="_Toc207431697"/>
      <w:r>
        <w:rPr>
          <w:rStyle w:val="CharChapNo"/>
        </w:rPr>
        <w:t>Chapter 16</w:t>
      </w:r>
      <w:r>
        <w:tab/>
      </w:r>
      <w:r>
        <w:rPr>
          <w:rStyle w:val="CharChapText"/>
        </w:rPr>
        <w:t>Transitional provisions</w:t>
      </w:r>
      <w:bookmarkEnd w:id="323"/>
    </w:p>
    <w:p w:rsidR="008F05AF" w:rsidRDefault="008F05AF">
      <w:pPr>
        <w:pStyle w:val="Placeholder"/>
      </w:pPr>
      <w:r>
        <w:rPr>
          <w:rStyle w:val="CharPartNo"/>
        </w:rPr>
        <w:t xml:space="preserve">  </w:t>
      </w:r>
      <w:r>
        <w:rPr>
          <w:rStyle w:val="CharPartText"/>
        </w:rPr>
        <w:t xml:space="preserve">  </w:t>
      </w:r>
    </w:p>
    <w:p w:rsidR="008F05AF" w:rsidRDefault="008F05AF">
      <w:pPr>
        <w:pStyle w:val="AH5Sec"/>
      </w:pPr>
      <w:bookmarkStart w:id="324" w:name="_Toc207431698"/>
      <w:r>
        <w:rPr>
          <w:rStyle w:val="CharSectNo"/>
        </w:rPr>
        <w:t>230</w:t>
      </w:r>
      <w:r>
        <w:tab/>
        <w:t>Application of Civil Law (Wrongs) Amendment Act 2005</w:t>
      </w:r>
      <w:bookmarkEnd w:id="324"/>
    </w:p>
    <w:p w:rsidR="008F05AF" w:rsidRDefault="008F05AF">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8F05AF" w:rsidRDefault="008F05AF">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8F05AF" w:rsidRDefault="008F05AF">
      <w:pPr>
        <w:pStyle w:val="Apara"/>
      </w:pPr>
      <w:r>
        <w:tab/>
        <w:t>(a)</w:t>
      </w:r>
      <w:r>
        <w:tab/>
        <w:t>the post-commencement action is 1 of 2 or more causes of action in proceedings commenced by a plaintiff; and</w:t>
      </w:r>
    </w:p>
    <w:p w:rsidR="008F05AF" w:rsidRDefault="008F05AF">
      <w:pPr>
        <w:pStyle w:val="Apara"/>
      </w:pPr>
      <w:r>
        <w:tab/>
        <w:t>(b)</w:t>
      </w:r>
      <w:r>
        <w:tab/>
        <w:t>each cause of action in the proceedings accrues because of the publication of the same, or substantially the same, matter on separate occasions (whether by the same defendant or another defendant); and</w:t>
      </w:r>
    </w:p>
    <w:p w:rsidR="008F05AF" w:rsidRDefault="008F05AF">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8F05AF" w:rsidRDefault="008F05AF">
      <w:pPr>
        <w:pStyle w:val="Apara"/>
      </w:pPr>
      <w:r>
        <w:tab/>
        <w:t>(d)</w:t>
      </w:r>
      <w:r>
        <w:tab/>
        <w:t>the post-commencement action accrued no later than 12 months after the date on which the earliest pre-commencement action in the proceedings accrued.</w:t>
      </w:r>
    </w:p>
    <w:p w:rsidR="008F05AF" w:rsidRDefault="008F05AF">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8F05AF" w:rsidRDefault="008F05AF">
      <w:pPr>
        <w:pStyle w:val="Apara"/>
      </w:pPr>
      <w:r>
        <w:tab/>
        <w:t>(a)</w:t>
      </w:r>
      <w:r>
        <w:tab/>
        <w:t>any cause of action that accrued before the commencement of this section;</w:t>
      </w:r>
    </w:p>
    <w:p w:rsidR="008F05AF" w:rsidRDefault="008F05AF">
      <w:pPr>
        <w:pStyle w:val="Apara"/>
      </w:pPr>
      <w:r>
        <w:lastRenderedPageBreak/>
        <w:tab/>
        <w:t>(b)</w:t>
      </w:r>
      <w:r>
        <w:tab/>
        <w:t>any post-commencement action to which replacement chapter 9 does not apply because of subsection (2).</w:t>
      </w:r>
    </w:p>
    <w:p w:rsidR="008F05AF" w:rsidRDefault="008F05AF">
      <w:pPr>
        <w:pStyle w:val="Amain"/>
      </w:pPr>
      <w:r>
        <w:tab/>
        <w:t>(4)</w:t>
      </w:r>
      <w:r>
        <w:tab/>
        <w:t>In this section:</w:t>
      </w:r>
    </w:p>
    <w:p w:rsidR="008F05AF" w:rsidRDefault="008F05AF">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8F05AF" w:rsidRDefault="008F05AF">
      <w:pPr>
        <w:pStyle w:val="Amain"/>
      </w:pPr>
      <w:r>
        <w:tab/>
        <w:t>(5)</w:t>
      </w:r>
      <w:r>
        <w:tab/>
        <w:t>This section is a law to which the Legislation Act, section 88 (Repeal does not end effect of transitional laws etc) applies.</w:t>
      </w:r>
    </w:p>
    <w:p w:rsidR="008F05AF" w:rsidRDefault="008F05AF">
      <w:pPr>
        <w:pStyle w:val="Amain"/>
      </w:pPr>
      <w:r>
        <w:tab/>
        <w:t>(6)</w:t>
      </w:r>
      <w:r>
        <w:tab/>
        <w:t>This section expires 3 years after the day it commences.</w:t>
      </w:r>
    </w:p>
    <w:p w:rsidR="008F05AF" w:rsidRDefault="008F05AF">
      <w:pPr>
        <w:pStyle w:val="02Text"/>
        <w:sectPr w:rsidR="008F05AF">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8F05AF" w:rsidRDefault="008F05AF">
      <w:pPr>
        <w:pStyle w:val="PageBreak"/>
      </w:pPr>
      <w:r>
        <w:br w:type="page"/>
      </w:r>
    </w:p>
    <w:p w:rsidR="008F05AF" w:rsidRDefault="008F05AF">
      <w:pPr>
        <w:pStyle w:val="Sched-heading"/>
      </w:pPr>
      <w:bookmarkStart w:id="325" w:name="_Toc207431699"/>
      <w:r>
        <w:rPr>
          <w:rStyle w:val="CharChapNo"/>
        </w:rPr>
        <w:t>Schedule 1</w:t>
      </w:r>
      <w:r>
        <w:tab/>
      </w:r>
      <w:r>
        <w:rPr>
          <w:rStyle w:val="CharChapText"/>
        </w:rPr>
        <w:t>Traveller accommodation providers notice</w:t>
      </w:r>
      <w:bookmarkEnd w:id="325"/>
    </w:p>
    <w:p w:rsidR="008F05AF" w:rsidRDefault="008F05AF">
      <w:pPr>
        <w:pStyle w:val="ref"/>
      </w:pPr>
      <w:r>
        <w:t>(see s 154)</w:t>
      </w:r>
    </w:p>
    <w:p w:rsidR="008F05AF" w:rsidRDefault="008F05AF">
      <w:pPr>
        <w:pStyle w:val="Schclauseheading"/>
        <w:rPr>
          <w:snapToGrid w:val="0"/>
        </w:rPr>
      </w:pPr>
      <w:r>
        <w:rPr>
          <w:snapToGrid w:val="0"/>
        </w:rPr>
        <w:tab/>
      </w:r>
      <w:bookmarkStart w:id="326" w:name="_Toc207431700"/>
      <w:r>
        <w:rPr>
          <w:snapToGrid w:val="0"/>
        </w:rPr>
        <w:t>Notice about loss of guest’s property</w:t>
      </w:r>
      <w:bookmarkEnd w:id="326"/>
    </w:p>
    <w:p w:rsidR="008F05AF" w:rsidRDefault="008F05A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8F05AF" w:rsidRDefault="008F05A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8F05AF" w:rsidRDefault="008F05AF">
      <w:pPr>
        <w:pStyle w:val="Amainreturn"/>
        <w:rPr>
          <w:snapToGrid w:val="0"/>
        </w:rPr>
      </w:pPr>
      <w:r>
        <w:rPr>
          <w:snapToGrid w:val="0"/>
        </w:rPr>
        <w:t>The strict liability of the accommodation provider under the Act—</w:t>
      </w:r>
    </w:p>
    <w:p w:rsidR="008F05AF" w:rsidRDefault="008F05A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8F05AF" w:rsidRDefault="008F05AF">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8F05AF" w:rsidRDefault="008F05AF">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8F05AF" w:rsidRDefault="008F05A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8F05AF" w:rsidRDefault="008F05AF">
      <w:pPr>
        <w:pStyle w:val="PageBreak"/>
      </w:pPr>
      <w:r>
        <w:br w:type="page"/>
      </w:r>
    </w:p>
    <w:p w:rsidR="008F05AF" w:rsidRDefault="008F05AF">
      <w:pPr>
        <w:pStyle w:val="Sched-heading"/>
      </w:pPr>
      <w:bookmarkStart w:id="327" w:name="_Toc207431701"/>
      <w:r>
        <w:rPr>
          <w:rStyle w:val="CharChapNo"/>
        </w:rPr>
        <w:t>Schedule 2</w:t>
      </w:r>
      <w:r>
        <w:tab/>
      </w:r>
      <w:r>
        <w:rPr>
          <w:rStyle w:val="CharChapText"/>
        </w:rPr>
        <w:t>Common carriers—goods subject to special limited liability</w:t>
      </w:r>
      <w:bookmarkEnd w:id="327"/>
    </w:p>
    <w:p w:rsidR="008F05AF" w:rsidRDefault="008F05AF">
      <w:pPr>
        <w:pStyle w:val="ref"/>
      </w:pPr>
      <w:r>
        <w:t>(see s 159 (1))</w:t>
      </w:r>
    </w:p>
    <w:p w:rsidR="008F05AF" w:rsidRDefault="008F05AF"/>
    <w:tbl>
      <w:tblPr>
        <w:tblW w:w="0" w:type="auto"/>
        <w:tblLayout w:type="fixed"/>
        <w:tblLook w:val="0000" w:firstRow="0" w:lastRow="0" w:firstColumn="0" w:lastColumn="0" w:noHBand="0" w:noVBand="0"/>
      </w:tblPr>
      <w:tblGrid>
        <w:gridCol w:w="1200"/>
        <w:gridCol w:w="6322"/>
      </w:tblGrid>
      <w:tr w:rsidR="008F05AF">
        <w:tblPrEx>
          <w:tblCellMar>
            <w:top w:w="0" w:type="dxa"/>
            <w:bottom w:w="0" w:type="dxa"/>
          </w:tblCellMar>
        </w:tblPrEx>
        <w:trPr>
          <w:cantSplit/>
          <w:tblHeader/>
        </w:trPr>
        <w:tc>
          <w:tcPr>
            <w:tcW w:w="1200" w:type="dxa"/>
            <w:tcBorders>
              <w:top w:val="nil"/>
              <w:left w:val="nil"/>
              <w:bottom w:val="single" w:sz="4" w:space="0" w:color="auto"/>
              <w:right w:val="nil"/>
            </w:tcBorders>
          </w:tcPr>
          <w:p w:rsidR="008F05AF" w:rsidRDefault="008F05AF">
            <w:pPr>
              <w:pStyle w:val="TableColHd"/>
            </w:pPr>
            <w:r>
              <w:t>column 1</w:t>
            </w:r>
          </w:p>
          <w:p w:rsidR="008F05AF" w:rsidRDefault="008F05AF">
            <w:pPr>
              <w:pStyle w:val="TableColHd"/>
            </w:pPr>
            <w:r>
              <w:t>item</w:t>
            </w:r>
          </w:p>
        </w:tc>
        <w:tc>
          <w:tcPr>
            <w:tcW w:w="6322" w:type="dxa"/>
            <w:tcBorders>
              <w:top w:val="nil"/>
              <w:left w:val="nil"/>
              <w:bottom w:val="single" w:sz="4" w:space="0" w:color="auto"/>
              <w:right w:val="nil"/>
            </w:tcBorders>
          </w:tcPr>
          <w:p w:rsidR="008F05AF" w:rsidRDefault="008F05AF">
            <w:pPr>
              <w:pStyle w:val="TableColHd"/>
            </w:pPr>
            <w:r>
              <w:t>column 2</w:t>
            </w:r>
            <w:r>
              <w:br/>
              <w:t>goods</w:t>
            </w:r>
          </w:p>
        </w:tc>
      </w:tr>
      <w:tr w:rsidR="008F05AF">
        <w:tblPrEx>
          <w:tblCellMar>
            <w:top w:w="0" w:type="dxa"/>
            <w:bottom w:w="0" w:type="dxa"/>
          </w:tblCellMar>
        </w:tblPrEx>
        <w:trPr>
          <w:cantSplit/>
        </w:trPr>
        <w:tc>
          <w:tcPr>
            <w:tcW w:w="1200" w:type="dxa"/>
            <w:tcBorders>
              <w:top w:val="nil"/>
              <w:left w:val="nil"/>
              <w:bottom w:val="nil"/>
              <w:right w:val="nil"/>
            </w:tcBorders>
          </w:tcPr>
          <w:p w:rsidR="008F05AF" w:rsidRDefault="008F05AF">
            <w:pPr>
              <w:pStyle w:val="TableText"/>
            </w:pPr>
            <w:r>
              <w:t>1</w:t>
            </w:r>
          </w:p>
        </w:tc>
        <w:tc>
          <w:tcPr>
            <w:tcW w:w="6322" w:type="dxa"/>
            <w:tcBorders>
              <w:top w:val="nil"/>
              <w:left w:val="nil"/>
              <w:bottom w:val="nil"/>
              <w:right w:val="nil"/>
            </w:tcBorders>
          </w:tcPr>
          <w:p w:rsidR="008F05AF" w:rsidRDefault="008F05AF">
            <w:pPr>
              <w:pStyle w:val="TableText"/>
            </w:pPr>
            <w:r>
              <w:t>gold or silver coin of Australia or a foreign country</w:t>
            </w:r>
          </w:p>
        </w:tc>
      </w:tr>
      <w:tr w:rsidR="008F05AF">
        <w:tblPrEx>
          <w:tblCellMar>
            <w:top w:w="0" w:type="dxa"/>
            <w:bottom w:w="0" w:type="dxa"/>
          </w:tblCellMar>
        </w:tblPrEx>
        <w:trPr>
          <w:cantSplit/>
        </w:trPr>
        <w:tc>
          <w:tcPr>
            <w:tcW w:w="1200" w:type="dxa"/>
            <w:tcBorders>
              <w:top w:val="nil"/>
              <w:left w:val="nil"/>
              <w:bottom w:val="nil"/>
              <w:right w:val="nil"/>
            </w:tcBorders>
          </w:tcPr>
          <w:p w:rsidR="008F05AF" w:rsidRDefault="008F05AF">
            <w:pPr>
              <w:pStyle w:val="TableText"/>
            </w:pPr>
            <w:r>
              <w:t>2</w:t>
            </w:r>
          </w:p>
        </w:tc>
        <w:tc>
          <w:tcPr>
            <w:tcW w:w="6322" w:type="dxa"/>
            <w:tcBorders>
              <w:top w:val="nil"/>
              <w:left w:val="nil"/>
              <w:bottom w:val="nil"/>
              <w:right w:val="nil"/>
            </w:tcBorders>
          </w:tcPr>
          <w:p w:rsidR="008F05AF" w:rsidRDefault="008F05AF">
            <w:pPr>
              <w:pStyle w:val="TableText"/>
            </w:pPr>
            <w:r>
              <w:t>gold or silver in a manufactured or unmanufactured state</w:t>
            </w:r>
          </w:p>
        </w:tc>
      </w:tr>
      <w:tr w:rsidR="008F05AF">
        <w:tblPrEx>
          <w:tblCellMar>
            <w:top w:w="0" w:type="dxa"/>
            <w:bottom w:w="0" w:type="dxa"/>
          </w:tblCellMar>
        </w:tblPrEx>
        <w:trPr>
          <w:cantSplit/>
        </w:trPr>
        <w:tc>
          <w:tcPr>
            <w:tcW w:w="1200" w:type="dxa"/>
            <w:tcBorders>
              <w:top w:val="nil"/>
              <w:left w:val="nil"/>
              <w:bottom w:val="nil"/>
              <w:right w:val="nil"/>
            </w:tcBorders>
          </w:tcPr>
          <w:p w:rsidR="008F05AF" w:rsidRDefault="008F05AF">
            <w:pPr>
              <w:pStyle w:val="TableText"/>
            </w:pPr>
            <w:r>
              <w:t>3</w:t>
            </w:r>
          </w:p>
        </w:tc>
        <w:tc>
          <w:tcPr>
            <w:tcW w:w="6322" w:type="dxa"/>
            <w:tcBorders>
              <w:top w:val="nil"/>
              <w:left w:val="nil"/>
              <w:bottom w:val="nil"/>
              <w:right w:val="nil"/>
            </w:tcBorders>
          </w:tcPr>
          <w:p w:rsidR="008F05AF" w:rsidRDefault="008F05AF">
            <w:pPr>
              <w:pStyle w:val="TableText"/>
            </w:pPr>
            <w:r>
              <w:t>precious stones, jewellery, watches, clocks or time-pieces of any description</w:t>
            </w:r>
          </w:p>
        </w:tc>
      </w:tr>
      <w:tr w:rsidR="008F05AF">
        <w:tblPrEx>
          <w:tblCellMar>
            <w:top w:w="0" w:type="dxa"/>
            <w:bottom w:w="0" w:type="dxa"/>
          </w:tblCellMar>
        </w:tblPrEx>
        <w:trPr>
          <w:cantSplit/>
        </w:trPr>
        <w:tc>
          <w:tcPr>
            <w:tcW w:w="1200" w:type="dxa"/>
            <w:tcBorders>
              <w:top w:val="nil"/>
              <w:left w:val="nil"/>
              <w:bottom w:val="nil"/>
              <w:right w:val="nil"/>
            </w:tcBorders>
          </w:tcPr>
          <w:p w:rsidR="008F05AF" w:rsidRDefault="008F05AF">
            <w:pPr>
              <w:pStyle w:val="TableText"/>
            </w:pPr>
            <w:r>
              <w:t>4</w:t>
            </w:r>
          </w:p>
        </w:tc>
        <w:tc>
          <w:tcPr>
            <w:tcW w:w="6322" w:type="dxa"/>
            <w:tcBorders>
              <w:top w:val="nil"/>
              <w:left w:val="nil"/>
              <w:bottom w:val="nil"/>
              <w:right w:val="nil"/>
            </w:tcBorders>
          </w:tcPr>
          <w:p w:rsidR="008F05AF" w:rsidRDefault="008F05AF">
            <w:pPr>
              <w:pStyle w:val="TableText"/>
            </w:pPr>
            <w:r>
              <w:t>trinkets, gold or silver ores, bills, notes of any bank, orders, notes or securities for the payment of money</w:t>
            </w:r>
          </w:p>
        </w:tc>
      </w:tr>
      <w:tr w:rsidR="008F05AF">
        <w:tblPrEx>
          <w:tblCellMar>
            <w:top w:w="0" w:type="dxa"/>
            <w:bottom w:w="0" w:type="dxa"/>
          </w:tblCellMar>
        </w:tblPrEx>
        <w:trPr>
          <w:cantSplit/>
        </w:trPr>
        <w:tc>
          <w:tcPr>
            <w:tcW w:w="1200" w:type="dxa"/>
            <w:tcBorders>
              <w:top w:val="nil"/>
              <w:left w:val="nil"/>
              <w:bottom w:val="nil"/>
              <w:right w:val="nil"/>
            </w:tcBorders>
          </w:tcPr>
          <w:p w:rsidR="008F05AF" w:rsidRDefault="008F05AF">
            <w:pPr>
              <w:pStyle w:val="TableText"/>
            </w:pPr>
            <w:r>
              <w:t>5</w:t>
            </w:r>
          </w:p>
        </w:tc>
        <w:tc>
          <w:tcPr>
            <w:tcW w:w="6322" w:type="dxa"/>
            <w:tcBorders>
              <w:top w:val="nil"/>
              <w:left w:val="nil"/>
              <w:bottom w:val="nil"/>
              <w:right w:val="nil"/>
            </w:tcBorders>
          </w:tcPr>
          <w:p w:rsidR="008F05AF" w:rsidRDefault="008F05AF">
            <w:pPr>
              <w:pStyle w:val="TableText"/>
            </w:pPr>
            <w:r>
              <w:t>Australian stamps or a foreign country’s stamps</w:t>
            </w:r>
          </w:p>
        </w:tc>
      </w:tr>
      <w:tr w:rsidR="008F05AF">
        <w:tblPrEx>
          <w:tblCellMar>
            <w:top w:w="0" w:type="dxa"/>
            <w:bottom w:w="0" w:type="dxa"/>
          </w:tblCellMar>
        </w:tblPrEx>
        <w:trPr>
          <w:cantSplit/>
        </w:trPr>
        <w:tc>
          <w:tcPr>
            <w:tcW w:w="1200" w:type="dxa"/>
            <w:tcBorders>
              <w:top w:val="nil"/>
              <w:left w:val="nil"/>
              <w:bottom w:val="nil"/>
              <w:right w:val="nil"/>
            </w:tcBorders>
          </w:tcPr>
          <w:p w:rsidR="008F05AF" w:rsidRDefault="008F05AF">
            <w:pPr>
              <w:pStyle w:val="TableText"/>
            </w:pPr>
            <w:r>
              <w:t>6</w:t>
            </w:r>
          </w:p>
        </w:tc>
        <w:tc>
          <w:tcPr>
            <w:tcW w:w="6322" w:type="dxa"/>
            <w:tcBorders>
              <w:top w:val="nil"/>
              <w:left w:val="nil"/>
              <w:bottom w:val="nil"/>
              <w:right w:val="nil"/>
            </w:tcBorders>
          </w:tcPr>
          <w:p w:rsidR="008F05AF" w:rsidRDefault="008F05AF">
            <w:pPr>
              <w:pStyle w:val="TableText"/>
            </w:pPr>
            <w:r>
              <w:t>maps, writings or title-deeds</w:t>
            </w:r>
          </w:p>
        </w:tc>
      </w:tr>
      <w:tr w:rsidR="008F05AF">
        <w:tblPrEx>
          <w:tblCellMar>
            <w:top w:w="0" w:type="dxa"/>
            <w:bottom w:w="0" w:type="dxa"/>
          </w:tblCellMar>
        </w:tblPrEx>
        <w:trPr>
          <w:cantSplit/>
        </w:trPr>
        <w:tc>
          <w:tcPr>
            <w:tcW w:w="1200" w:type="dxa"/>
            <w:tcBorders>
              <w:top w:val="nil"/>
              <w:left w:val="nil"/>
              <w:bottom w:val="nil"/>
              <w:right w:val="nil"/>
            </w:tcBorders>
          </w:tcPr>
          <w:p w:rsidR="008F05AF" w:rsidRDefault="008F05AF">
            <w:pPr>
              <w:pStyle w:val="TableText"/>
            </w:pPr>
            <w:r>
              <w:t>7</w:t>
            </w:r>
          </w:p>
        </w:tc>
        <w:tc>
          <w:tcPr>
            <w:tcW w:w="6322" w:type="dxa"/>
            <w:tcBorders>
              <w:top w:val="nil"/>
              <w:left w:val="nil"/>
              <w:bottom w:val="nil"/>
              <w:right w:val="nil"/>
            </w:tcBorders>
          </w:tcPr>
          <w:p w:rsidR="008F05AF" w:rsidRDefault="008F05AF">
            <w:pPr>
              <w:pStyle w:val="TableText"/>
            </w:pPr>
            <w:r>
              <w:t>paintings, engravings or pictures</w:t>
            </w:r>
          </w:p>
        </w:tc>
      </w:tr>
      <w:tr w:rsidR="008F05AF">
        <w:tblPrEx>
          <w:tblCellMar>
            <w:top w:w="0" w:type="dxa"/>
            <w:bottom w:w="0" w:type="dxa"/>
          </w:tblCellMar>
        </w:tblPrEx>
        <w:trPr>
          <w:cantSplit/>
        </w:trPr>
        <w:tc>
          <w:tcPr>
            <w:tcW w:w="1200" w:type="dxa"/>
            <w:tcBorders>
              <w:top w:val="nil"/>
              <w:left w:val="nil"/>
              <w:bottom w:val="nil"/>
              <w:right w:val="nil"/>
            </w:tcBorders>
          </w:tcPr>
          <w:p w:rsidR="008F05AF" w:rsidRDefault="008F05AF">
            <w:pPr>
              <w:pStyle w:val="TableText"/>
            </w:pPr>
            <w:r>
              <w:t>8</w:t>
            </w:r>
          </w:p>
        </w:tc>
        <w:tc>
          <w:tcPr>
            <w:tcW w:w="6322" w:type="dxa"/>
            <w:tcBorders>
              <w:top w:val="nil"/>
              <w:left w:val="nil"/>
              <w:bottom w:val="nil"/>
              <w:right w:val="nil"/>
            </w:tcBorders>
          </w:tcPr>
          <w:p w:rsidR="008F05AF" w:rsidRDefault="008F05AF">
            <w:pPr>
              <w:pStyle w:val="TableText"/>
            </w:pPr>
            <w:r>
              <w:t>gold or silver plate or plated articles, glass or china</w:t>
            </w:r>
          </w:p>
        </w:tc>
      </w:tr>
      <w:tr w:rsidR="008F05AF">
        <w:tblPrEx>
          <w:tblCellMar>
            <w:top w:w="0" w:type="dxa"/>
            <w:bottom w:w="0" w:type="dxa"/>
          </w:tblCellMar>
        </w:tblPrEx>
        <w:trPr>
          <w:cantSplit/>
        </w:trPr>
        <w:tc>
          <w:tcPr>
            <w:tcW w:w="1200" w:type="dxa"/>
            <w:tcBorders>
              <w:top w:val="nil"/>
              <w:left w:val="nil"/>
              <w:bottom w:val="nil"/>
              <w:right w:val="nil"/>
            </w:tcBorders>
          </w:tcPr>
          <w:p w:rsidR="008F05AF" w:rsidRDefault="008F05AF">
            <w:pPr>
              <w:pStyle w:val="TableText"/>
            </w:pPr>
            <w:r>
              <w:t>9</w:t>
            </w:r>
          </w:p>
        </w:tc>
        <w:tc>
          <w:tcPr>
            <w:tcW w:w="6322" w:type="dxa"/>
            <w:tcBorders>
              <w:top w:val="nil"/>
              <w:left w:val="nil"/>
              <w:bottom w:val="nil"/>
              <w:right w:val="nil"/>
            </w:tcBorders>
          </w:tcPr>
          <w:p w:rsidR="008F05AF" w:rsidRDefault="008F05AF">
            <w:pPr>
              <w:pStyle w:val="TableText"/>
            </w:pPr>
            <w:r>
              <w:t>silk in a manufactured or unmanufactured state (including silk ornamented with other materials), furs or lace</w:t>
            </w:r>
          </w:p>
        </w:tc>
      </w:tr>
    </w:tbl>
    <w:p w:rsidR="008F05AF" w:rsidRDefault="008F05AF">
      <w:pPr>
        <w:pStyle w:val="03Schedule"/>
        <w:sectPr w:rsidR="008F05AF">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8F05AF" w:rsidRDefault="008F05AF">
      <w:pPr>
        <w:pStyle w:val="PageBreak"/>
      </w:pPr>
      <w:r>
        <w:br w:type="page"/>
      </w:r>
    </w:p>
    <w:p w:rsidR="008F05AF" w:rsidRDefault="008F05AF">
      <w:pPr>
        <w:pStyle w:val="Sched-heading"/>
      </w:pPr>
      <w:bookmarkStart w:id="328" w:name="_Toc207431702"/>
      <w:r>
        <w:rPr>
          <w:rStyle w:val="CharChapNo"/>
        </w:rPr>
        <w:t>Schedule 3</w:t>
      </w:r>
      <w:r>
        <w:tab/>
      </w:r>
      <w:r>
        <w:rPr>
          <w:rStyle w:val="CharChapText"/>
        </w:rPr>
        <w:t>Equine activities</w:t>
      </w:r>
      <w:bookmarkEnd w:id="328"/>
    </w:p>
    <w:p w:rsidR="008F05AF" w:rsidRDefault="008F05AF">
      <w:pPr>
        <w:pStyle w:val="Schclauseheading"/>
        <w:rPr>
          <w:snapToGrid w:val="0"/>
        </w:rPr>
      </w:pPr>
      <w:bookmarkStart w:id="329" w:name="_Toc207431703"/>
      <w:r>
        <w:rPr>
          <w:rStyle w:val="CharSectNo"/>
        </w:rPr>
        <w:t>3.1</w:t>
      </w:r>
      <w:r>
        <w:rPr>
          <w:snapToGrid w:val="0"/>
        </w:rPr>
        <w:tab/>
        <w:t>Definitions—sch 3</w:t>
      </w:r>
      <w:bookmarkEnd w:id="329"/>
    </w:p>
    <w:p w:rsidR="008F05AF" w:rsidRDefault="008F05AF">
      <w:pPr>
        <w:pStyle w:val="Amainreturn"/>
      </w:pPr>
      <w:r>
        <w:t>In this schedule:</w:t>
      </w:r>
    </w:p>
    <w:p w:rsidR="008F05AF" w:rsidRDefault="008F05AF">
      <w:pPr>
        <w:pStyle w:val="aDef"/>
      </w:pPr>
      <w:r>
        <w:rPr>
          <w:rStyle w:val="charBoldItals"/>
        </w:rPr>
        <w:t>equine</w:t>
      </w:r>
      <w:r>
        <w:t xml:space="preserve"> means a horse, donkey, mule or hinny.</w:t>
      </w:r>
    </w:p>
    <w:p w:rsidR="008F05AF" w:rsidRDefault="008F05AF">
      <w:pPr>
        <w:pStyle w:val="aDef"/>
        <w:keepNext/>
      </w:pPr>
      <w:r>
        <w:rPr>
          <w:rStyle w:val="charBoldItals"/>
        </w:rPr>
        <w:t>equine activity</w:t>
      </w:r>
      <w:r>
        <w:t xml:space="preserve"> means any of the following:</w:t>
      </w:r>
    </w:p>
    <w:p w:rsidR="008F05AF" w:rsidRDefault="008F05AF">
      <w:pPr>
        <w:pStyle w:val="aDefpara"/>
      </w:pPr>
      <w:r>
        <w:tab/>
        <w:t>(a)</w:t>
      </w:r>
      <w:r>
        <w:tab/>
        <w:t>an equine show, fair, competition, performance or parade that involves 1 or more equines and 1 or more equine disciplines;</w:t>
      </w:r>
    </w:p>
    <w:p w:rsidR="008F05AF" w:rsidRDefault="008F05AF">
      <w:pPr>
        <w:pStyle w:val="aDefpara"/>
      </w:pPr>
      <w:r>
        <w:tab/>
        <w:t>(b)</w:t>
      </w:r>
      <w:r>
        <w:tab/>
        <w:t>equine teaching or training activities;</w:t>
      </w:r>
    </w:p>
    <w:p w:rsidR="008F05AF" w:rsidRDefault="008F05AF">
      <w:pPr>
        <w:pStyle w:val="aDefpara"/>
      </w:pPr>
      <w:r>
        <w:tab/>
        <w:t>(c)</w:t>
      </w:r>
      <w:r>
        <w:tab/>
        <w:t>agisting or boarding equines;</w:t>
      </w:r>
    </w:p>
    <w:p w:rsidR="008F05AF" w:rsidRDefault="008F05AF">
      <w:pPr>
        <w:pStyle w:val="aDefpara"/>
      </w:pPr>
      <w:r>
        <w:tab/>
        <w:t>(d)</w:t>
      </w:r>
      <w:r>
        <w:tab/>
        <w:t>riding, inspecting or evaluating an equine belonging to someone else, whether or not the owner—</w:t>
      </w:r>
    </w:p>
    <w:p w:rsidR="008F05AF" w:rsidRDefault="008F05AF">
      <w:pPr>
        <w:pStyle w:val="Asubpara"/>
      </w:pPr>
      <w:r>
        <w:tab/>
        <w:t>(i)</w:t>
      </w:r>
      <w:r>
        <w:tab/>
        <w:t>receives any reward for use of the equine; or</w:t>
      </w:r>
    </w:p>
    <w:p w:rsidR="008F05AF" w:rsidRDefault="008F05AF">
      <w:pPr>
        <w:pStyle w:val="Asubpara"/>
      </w:pPr>
      <w:r>
        <w:tab/>
        <w:t>(ii)</w:t>
      </w:r>
      <w:r>
        <w:tab/>
        <w:t>is permitting a prospective buyer to ride, inspect or evaluate the equine;</w:t>
      </w:r>
    </w:p>
    <w:p w:rsidR="008F05AF" w:rsidRDefault="008F05AF">
      <w:pPr>
        <w:pStyle w:val="Apara"/>
      </w:pPr>
      <w:r>
        <w:tab/>
        <w:t>(e)</w:t>
      </w:r>
      <w:r>
        <w:tab/>
        <w:t>a ride, trip, hunt or other activity (however informal or impromptu) that is sponsored by an equine activity sponsor;</w:t>
      </w:r>
    </w:p>
    <w:p w:rsidR="008F05AF" w:rsidRDefault="008F05AF">
      <w:pPr>
        <w:pStyle w:val="Apara"/>
        <w:keepNext/>
      </w:pPr>
      <w:r>
        <w:tab/>
        <w:t>(f)</w:t>
      </w:r>
      <w:r>
        <w:tab/>
        <w:t>placing or replacing horseshoes on an equine.</w:t>
      </w:r>
    </w:p>
    <w:p w:rsidR="008F05AF" w:rsidRDefault="008F05AF">
      <w:pPr>
        <w:pStyle w:val="aExamHead"/>
        <w:keepNext w:val="0"/>
      </w:pPr>
      <w:r>
        <w:t>Examples for par (a)</w:t>
      </w:r>
    </w:p>
    <w:p w:rsidR="008F05AF" w:rsidRDefault="008F05AF">
      <w:pPr>
        <w:pStyle w:val="aExamINumss"/>
      </w:pPr>
      <w:r>
        <w:t>1</w:t>
      </w:r>
      <w:r>
        <w:tab/>
        <w:t>dressage</w:t>
      </w:r>
    </w:p>
    <w:p w:rsidR="008F05AF" w:rsidRDefault="008F05AF">
      <w:pPr>
        <w:pStyle w:val="aExamINumss"/>
      </w:pPr>
      <w:r>
        <w:t>2</w:t>
      </w:r>
      <w:r>
        <w:tab/>
        <w:t>3-day events</w:t>
      </w:r>
    </w:p>
    <w:p w:rsidR="008F05AF" w:rsidRDefault="008F05AF">
      <w:pPr>
        <w:pStyle w:val="aExamINumss"/>
      </w:pPr>
      <w:r>
        <w:t>3</w:t>
      </w:r>
      <w:r>
        <w:tab/>
        <w:t>performance riding</w:t>
      </w:r>
    </w:p>
    <w:p w:rsidR="008F05AF" w:rsidRDefault="008F05AF">
      <w:pPr>
        <w:pStyle w:val="aExamINumss"/>
      </w:pPr>
      <w:r>
        <w:t>4</w:t>
      </w:r>
      <w:r>
        <w:tab/>
        <w:t>polo</w:t>
      </w:r>
    </w:p>
    <w:p w:rsidR="008F05AF" w:rsidRDefault="008F05AF">
      <w:pPr>
        <w:pStyle w:val="aExamINumss"/>
      </w:pPr>
      <w:r>
        <w:t>5</w:t>
      </w:r>
      <w:r>
        <w:tab/>
        <w:t>showjumping</w:t>
      </w:r>
    </w:p>
    <w:p w:rsidR="008F05AF" w:rsidRDefault="008F05AF">
      <w:pPr>
        <w:pStyle w:val="aExamINumss"/>
        <w:keepNext/>
      </w:pPr>
      <w:r>
        <w:t>6</w:t>
      </w:r>
      <w:r>
        <w:tab/>
        <w:t>steeplechasing</w:t>
      </w:r>
    </w:p>
    <w:p w:rsidR="008F05AF" w:rsidRDefault="008F05AF">
      <w:pPr>
        <w:pStyle w:val="aNote"/>
      </w:pPr>
      <w:r>
        <w:rPr>
          <w:rStyle w:val="charItals"/>
        </w:rPr>
        <w:t>Note</w:t>
      </w:r>
      <w:r>
        <w:tab/>
        <w:t>An example is part of the Act, is not exhaustive and may extend, but does not limit, the meaning of the provision in which it appears (see Legislation Act, s 126 and s 132).</w:t>
      </w:r>
    </w:p>
    <w:p w:rsidR="008F05AF" w:rsidRDefault="008F05AF">
      <w:pPr>
        <w:pStyle w:val="aDef"/>
        <w:keepNext/>
      </w:pPr>
      <w:r>
        <w:rPr>
          <w:rStyle w:val="charBoldItals"/>
        </w:rPr>
        <w:lastRenderedPageBreak/>
        <w:t>equine activity sponsor</w:t>
      </w:r>
      <w:r>
        <w:t xml:space="preserve"> means—</w:t>
      </w:r>
    </w:p>
    <w:p w:rsidR="008F05AF" w:rsidRDefault="008F05AF">
      <w:pPr>
        <w:pStyle w:val="aDefpara"/>
      </w:pPr>
      <w:r>
        <w:tab/>
        <w:t>(a)</w:t>
      </w:r>
      <w:r>
        <w:tab/>
        <w:t>an entity that (whether or not it operates for profit) sponsors, organises or provides a facility for an equine activity; or</w:t>
      </w:r>
    </w:p>
    <w:p w:rsidR="008F05AF" w:rsidRDefault="008F05AF">
      <w:pPr>
        <w:pStyle w:val="aDefpara"/>
        <w:keepNext/>
      </w:pPr>
      <w:r>
        <w:tab/>
        <w:t>(b)</w:t>
      </w:r>
      <w:r>
        <w:tab/>
        <w:t>an operator, instructor or promoter of an equine facility.</w:t>
      </w:r>
    </w:p>
    <w:p w:rsidR="008F05AF" w:rsidRDefault="008F05AF">
      <w:pPr>
        <w:pStyle w:val="aExamHead"/>
        <w:keepNext w:val="0"/>
      </w:pPr>
      <w:r>
        <w:t>Examples for par (a)</w:t>
      </w:r>
    </w:p>
    <w:p w:rsidR="008F05AF" w:rsidRDefault="008F05AF">
      <w:pPr>
        <w:pStyle w:val="aExamINumss"/>
      </w:pPr>
      <w:r>
        <w:t>1</w:t>
      </w:r>
      <w:r>
        <w:tab/>
        <w:t>pony clubs</w:t>
      </w:r>
    </w:p>
    <w:p w:rsidR="008F05AF" w:rsidRDefault="008F05AF">
      <w:pPr>
        <w:pStyle w:val="aExamINumss"/>
      </w:pPr>
      <w:r>
        <w:t>2</w:t>
      </w:r>
      <w:r>
        <w:tab/>
        <w:t>riding clubs or schools</w:t>
      </w:r>
    </w:p>
    <w:p w:rsidR="008F05AF" w:rsidRDefault="008F05AF">
      <w:pPr>
        <w:pStyle w:val="aExamINumss"/>
      </w:pPr>
      <w:r>
        <w:t>3</w:t>
      </w:r>
      <w:r>
        <w:tab/>
        <w:t>equestrian centres</w:t>
      </w:r>
    </w:p>
    <w:p w:rsidR="008F05AF" w:rsidRDefault="008F05AF">
      <w:pPr>
        <w:pStyle w:val="aExamINumss"/>
      </w:pPr>
      <w:r>
        <w:t>4</w:t>
      </w:r>
      <w:r>
        <w:tab/>
        <w:t>school-sponsored classes</w:t>
      </w:r>
    </w:p>
    <w:p w:rsidR="008F05AF" w:rsidRDefault="008F05AF">
      <w:pPr>
        <w:pStyle w:val="aDef"/>
      </w:pPr>
      <w:r>
        <w:rPr>
          <w:rStyle w:val="charBoldItals"/>
        </w:rPr>
        <w:t>equine facility</w:t>
      </w:r>
      <w:r>
        <w:t xml:space="preserve"> includes an equestrian centre, riding school, stable, clubhouse, fair or arena where an equine activity is held.</w:t>
      </w:r>
    </w:p>
    <w:p w:rsidR="008F05AF" w:rsidRDefault="008F05AF">
      <w:pPr>
        <w:pStyle w:val="aDef"/>
        <w:keepNext/>
      </w:pPr>
      <w:r>
        <w:rPr>
          <w:rStyle w:val="charBoldItals"/>
        </w:rPr>
        <w:t>equine professional</w:t>
      </w:r>
      <w:r>
        <w:t xml:space="preserve"> means a person engaged for reward in—</w:t>
      </w:r>
    </w:p>
    <w:p w:rsidR="008F05AF" w:rsidRDefault="008F05AF">
      <w:pPr>
        <w:pStyle w:val="aDefpara"/>
      </w:pPr>
      <w:r>
        <w:tab/>
        <w:t>(a)</w:t>
      </w:r>
      <w:r>
        <w:tab/>
        <w:t>instructing a participant or renting an equine to a participant to—</w:t>
      </w:r>
    </w:p>
    <w:p w:rsidR="008F05AF" w:rsidRDefault="008F05AF">
      <w:pPr>
        <w:pStyle w:val="Asubpara"/>
      </w:pPr>
      <w:r>
        <w:tab/>
        <w:t>(i)</w:t>
      </w:r>
      <w:r>
        <w:tab/>
        <w:t>ride or be a passenger on the equine; or</w:t>
      </w:r>
    </w:p>
    <w:p w:rsidR="008F05AF" w:rsidRDefault="008F05AF">
      <w:pPr>
        <w:pStyle w:val="Asubpara"/>
        <w:keepNext/>
      </w:pPr>
      <w:r>
        <w:tab/>
        <w:t>(ii)</w:t>
      </w:r>
      <w:r>
        <w:tab/>
        <w:t>drive the equine; or</w:t>
      </w:r>
    </w:p>
    <w:p w:rsidR="008F05AF" w:rsidRDefault="008F05AF">
      <w:pPr>
        <w:pStyle w:val="aDefpara"/>
      </w:pPr>
      <w:r>
        <w:tab/>
        <w:t>(b)</w:t>
      </w:r>
      <w:r>
        <w:tab/>
        <w:t>renting equipment or tack to a participant.</w:t>
      </w:r>
    </w:p>
    <w:p w:rsidR="008F05AF" w:rsidRDefault="008F05AF">
      <w:pPr>
        <w:pStyle w:val="aDef"/>
        <w:keepNext/>
      </w:pPr>
      <w:r>
        <w:rPr>
          <w:rStyle w:val="charBoldItals"/>
        </w:rPr>
        <w:t>inherent risks of equine activities</w:t>
      </w:r>
      <w:r>
        <w:t xml:space="preserve"> means the dangers or conditions that are an integral part of equine activities, including, for example—</w:t>
      </w:r>
    </w:p>
    <w:p w:rsidR="008F05AF" w:rsidRDefault="008F05AF">
      <w:pPr>
        <w:pStyle w:val="aDefpara"/>
      </w:pPr>
      <w:r>
        <w:tab/>
        <w:t>(a)</w:t>
      </w:r>
      <w:r>
        <w:tab/>
        <w:t>the propensity of an equine to behave in ways that may result in injury, harm or death to people on or around them; and</w:t>
      </w:r>
    </w:p>
    <w:p w:rsidR="008F05AF" w:rsidRDefault="008F05AF">
      <w:pPr>
        <w:pStyle w:val="aDefpara"/>
      </w:pPr>
      <w:r>
        <w:tab/>
        <w:t>(b)</w:t>
      </w:r>
      <w:r>
        <w:tab/>
        <w:t>the unpredictability of an equine’s reactions including to sounds, sudden movement and unfamiliar objects, people or animals; and</w:t>
      </w:r>
    </w:p>
    <w:p w:rsidR="008F05AF" w:rsidRDefault="008F05AF">
      <w:pPr>
        <w:pStyle w:val="aDefpara"/>
      </w:pPr>
      <w:r>
        <w:tab/>
        <w:t>(c)</w:t>
      </w:r>
      <w:r>
        <w:tab/>
        <w:t>hazards such as surface and subsurface conditions; and</w:t>
      </w:r>
    </w:p>
    <w:p w:rsidR="008F05AF" w:rsidRDefault="008F05AF">
      <w:pPr>
        <w:pStyle w:val="aDefpara"/>
      </w:pPr>
      <w:r>
        <w:tab/>
        <w:t>(d)</w:t>
      </w:r>
      <w:r>
        <w:tab/>
        <w:t>collisions with other equines or objects; and</w:t>
      </w:r>
    </w:p>
    <w:p w:rsidR="008F05AF" w:rsidRDefault="008F05AF">
      <w:pPr>
        <w:pStyle w:val="aDefpara"/>
        <w:keepNext/>
      </w:pPr>
      <w:r>
        <w:lastRenderedPageBreak/>
        <w:tab/>
        <w:t>(e)</w:t>
      </w:r>
      <w:r>
        <w:tab/>
        <w:t>the potential of a participant to act negligently that may contribute to injury to the participant or others.</w:t>
      </w:r>
    </w:p>
    <w:p w:rsidR="008F05AF" w:rsidRDefault="008F05AF">
      <w:pPr>
        <w:pStyle w:val="aExamHead"/>
        <w:keepNext w:val="0"/>
      </w:pPr>
      <w:r>
        <w:t>Examples for par (e)</w:t>
      </w:r>
    </w:p>
    <w:p w:rsidR="008F05AF" w:rsidRDefault="008F05AF">
      <w:pPr>
        <w:pStyle w:val="aExamINumss"/>
      </w:pPr>
      <w:r>
        <w:t>1</w:t>
      </w:r>
      <w:r>
        <w:tab/>
        <w:t>failing to maintain control over an equine</w:t>
      </w:r>
    </w:p>
    <w:p w:rsidR="008F05AF" w:rsidRDefault="008F05AF">
      <w:pPr>
        <w:pStyle w:val="aExamINumss"/>
      </w:pPr>
      <w:r>
        <w:t>2</w:t>
      </w:r>
      <w:r>
        <w:tab/>
        <w:t>not acting within the participant’s ability</w:t>
      </w:r>
    </w:p>
    <w:p w:rsidR="008F05AF" w:rsidRDefault="008F05AF">
      <w:pPr>
        <w:pStyle w:val="aDef"/>
      </w:pPr>
      <w:r>
        <w:rPr>
          <w:rStyle w:val="charBoldItals"/>
        </w:rPr>
        <w:t>participant</w:t>
      </w:r>
      <w:r>
        <w:t xml:space="preserve"> means a person who participates in an equine activity (whether or not a fee is paid for the participation).</w:t>
      </w:r>
    </w:p>
    <w:p w:rsidR="008F05AF" w:rsidRDefault="008F05AF">
      <w:pPr>
        <w:pStyle w:val="aDef"/>
        <w:keepNext/>
      </w:pPr>
      <w:r>
        <w:rPr>
          <w:rStyle w:val="charBoldItals"/>
        </w:rPr>
        <w:t xml:space="preserve">participate </w:t>
      </w:r>
      <w:r>
        <w:t>in an equine activity—</w:t>
      </w:r>
    </w:p>
    <w:p w:rsidR="008F05AF" w:rsidRDefault="008F05AF">
      <w:pPr>
        <w:pStyle w:val="aDefpara"/>
      </w:pPr>
      <w:r>
        <w:tab/>
        <w:t>(a)</w:t>
      </w:r>
      <w:r>
        <w:tab/>
        <w:t>means—</w:t>
      </w:r>
    </w:p>
    <w:p w:rsidR="008F05AF" w:rsidRDefault="008F05AF">
      <w:pPr>
        <w:pStyle w:val="Asubpara"/>
      </w:pPr>
      <w:r>
        <w:tab/>
        <w:t>(i)</w:t>
      </w:r>
      <w:r>
        <w:tab/>
        <w:t>ride or be a passenger on an equine; or</w:t>
      </w:r>
    </w:p>
    <w:p w:rsidR="008F05AF" w:rsidRDefault="008F05AF">
      <w:pPr>
        <w:pStyle w:val="Asubpara"/>
      </w:pPr>
      <w:r>
        <w:tab/>
        <w:t>(ii)</w:t>
      </w:r>
      <w:r>
        <w:tab/>
        <w:t>drive or train an equine, whether mounted or unmounted; or</w:t>
      </w:r>
    </w:p>
    <w:p w:rsidR="008F05AF" w:rsidRDefault="008F05AF">
      <w:pPr>
        <w:pStyle w:val="Asubpara"/>
      </w:pPr>
      <w:r>
        <w:tab/>
        <w:t>(iii)</w:t>
      </w:r>
      <w:r>
        <w:tab/>
        <w:t>assist in medical treatment of an equine, whether mounted or unmounted; or</w:t>
      </w:r>
    </w:p>
    <w:p w:rsidR="008F05AF" w:rsidRDefault="008F05AF">
      <w:pPr>
        <w:pStyle w:val="Asubpara"/>
      </w:pPr>
      <w:r>
        <w:tab/>
        <w:t>(iv)</w:t>
      </w:r>
      <w:r>
        <w:tab/>
        <w:t>assist a participant or show management; but</w:t>
      </w:r>
    </w:p>
    <w:p w:rsidR="008F05AF" w:rsidRDefault="008F05AF">
      <w:pPr>
        <w:pStyle w:val="Apara"/>
      </w:pPr>
      <w:r>
        <w:tab/>
        <w:t>(b)</w:t>
      </w:r>
      <w:r>
        <w:tab/>
        <w:t>does not include be a spectator at an equine activity (unless the spectator is in an unauthorised area and in immediate proximity to the equine activity).</w:t>
      </w:r>
    </w:p>
    <w:p w:rsidR="008F05AF" w:rsidRDefault="008F05AF">
      <w:pPr>
        <w:pStyle w:val="Schclauseheading"/>
        <w:rPr>
          <w:snapToGrid w:val="0"/>
        </w:rPr>
      </w:pPr>
      <w:bookmarkStart w:id="330" w:name="_Toc207431704"/>
      <w:r>
        <w:rPr>
          <w:rStyle w:val="CharSectNo"/>
        </w:rPr>
        <w:t>3.2</w:t>
      </w:r>
      <w:r>
        <w:rPr>
          <w:snapToGrid w:val="0"/>
        </w:rPr>
        <w:tab/>
        <w:t>Application—sch 3</w:t>
      </w:r>
      <w:bookmarkEnd w:id="330"/>
    </w:p>
    <w:p w:rsidR="008F05AF" w:rsidRDefault="008F05AF">
      <w:pPr>
        <w:pStyle w:val="Amainreturn"/>
      </w:pPr>
      <w:r>
        <w:t>This schedule does not prevent or limit the liability of an equine activity sponsor, an equine professional or anyone else in relation to—</w:t>
      </w:r>
    </w:p>
    <w:p w:rsidR="008F05AF" w:rsidRDefault="008F05AF">
      <w:pPr>
        <w:pStyle w:val="Apara"/>
      </w:pPr>
      <w:r>
        <w:tab/>
        <w:t>(a)</w:t>
      </w:r>
      <w:r>
        <w:tab/>
        <w:t>activities engaged in as part of the horseracing industry; or</w:t>
      </w:r>
    </w:p>
    <w:p w:rsidR="008F05AF" w:rsidRDefault="008F05AF">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8F05AF" w:rsidRDefault="008F05AF">
      <w:pPr>
        <w:pStyle w:val="Apara"/>
      </w:pPr>
      <w:r>
        <w:tab/>
        <w:t>(c)</w:t>
      </w:r>
      <w:r>
        <w:tab/>
        <w:t xml:space="preserve">a claim under the </w:t>
      </w:r>
      <w:r>
        <w:rPr>
          <w:rStyle w:val="charItals"/>
        </w:rPr>
        <w:t>Workers Compensation Act 1951</w:t>
      </w:r>
      <w:r>
        <w:t>.</w:t>
      </w:r>
    </w:p>
    <w:p w:rsidR="008F05AF" w:rsidRDefault="008F05AF">
      <w:pPr>
        <w:pStyle w:val="Schclauseheading"/>
        <w:rPr>
          <w:snapToGrid w:val="0"/>
        </w:rPr>
      </w:pPr>
      <w:bookmarkStart w:id="331" w:name="_Toc207431705"/>
      <w:r>
        <w:rPr>
          <w:rStyle w:val="CharSectNo"/>
        </w:rPr>
        <w:lastRenderedPageBreak/>
        <w:t>3.3</w:t>
      </w:r>
      <w:r>
        <w:rPr>
          <w:snapToGrid w:val="0"/>
        </w:rPr>
        <w:tab/>
        <w:t>Limitation on liability for injury or death of participant</w:t>
      </w:r>
      <w:bookmarkEnd w:id="331"/>
    </w:p>
    <w:p w:rsidR="008F05AF" w:rsidRDefault="008F05AF">
      <w:pPr>
        <w:pStyle w:val="Amain"/>
      </w:pPr>
      <w:r>
        <w:tab/>
        <w:t>(1)</w:t>
      </w:r>
      <w:r>
        <w:tab/>
        <w:t>An equine activity sponsor, an equine professional or anyone else is not liable for personal injury to a participant resulting from the inherent risks of equine activities.</w:t>
      </w:r>
    </w:p>
    <w:p w:rsidR="008F05AF" w:rsidRDefault="008F05AF">
      <w:pPr>
        <w:pStyle w:val="Amain"/>
      </w:pPr>
      <w:r>
        <w:tab/>
        <w:t>(2)</w:t>
      </w:r>
      <w:r>
        <w:tab/>
        <w:t xml:space="preserve">However, this section does not prevent or limit the liability of a person (the </w:t>
      </w:r>
      <w:r>
        <w:rPr>
          <w:rStyle w:val="charBoldItals"/>
        </w:rPr>
        <w:t>defendant</w:t>
      </w:r>
      <w:r>
        <w:t>) if—</w:t>
      </w:r>
    </w:p>
    <w:p w:rsidR="008F05AF" w:rsidRDefault="008F05AF">
      <w:pPr>
        <w:pStyle w:val="Apara"/>
      </w:pPr>
      <w:r>
        <w:tab/>
        <w:t>(a)</w:t>
      </w:r>
      <w:r>
        <w:tab/>
        <w:t>the injury was caused by faulty equipment or tack and the defendant—</w:t>
      </w:r>
    </w:p>
    <w:p w:rsidR="008F05AF" w:rsidRDefault="008F05AF">
      <w:pPr>
        <w:pStyle w:val="Asubpara"/>
      </w:pPr>
      <w:r>
        <w:tab/>
        <w:t>(i)</w:t>
      </w:r>
      <w:r>
        <w:tab/>
        <w:t>provided the equipment or tack; and</w:t>
      </w:r>
    </w:p>
    <w:p w:rsidR="008F05AF" w:rsidRDefault="008F05AF">
      <w:pPr>
        <w:pStyle w:val="Asubpara"/>
      </w:pPr>
      <w:r>
        <w:tab/>
        <w:t>(ii)</w:t>
      </w:r>
      <w:r>
        <w:tab/>
        <w:t>knew or ought reasonably to have known that the equipment or tack was faulty; or</w:t>
      </w:r>
    </w:p>
    <w:p w:rsidR="008F05AF" w:rsidRDefault="008F05AF">
      <w:pPr>
        <w:pStyle w:val="Apara"/>
      </w:pPr>
      <w:r>
        <w:tab/>
        <w:t>(b)</w:t>
      </w:r>
      <w:r>
        <w:tab/>
        <w:t>the defendant provided the equine and failed to make reasonable and prudent efforts to assess, based on the participant’s representations, the participant’s ability to—</w:t>
      </w:r>
    </w:p>
    <w:p w:rsidR="008F05AF" w:rsidRDefault="008F05AF">
      <w:pPr>
        <w:pStyle w:val="Asubpara"/>
      </w:pPr>
      <w:r>
        <w:tab/>
        <w:t>(i)</w:t>
      </w:r>
      <w:r>
        <w:tab/>
        <w:t>engage safely in the equine activity; and</w:t>
      </w:r>
    </w:p>
    <w:p w:rsidR="008F05AF" w:rsidRDefault="008F05AF">
      <w:pPr>
        <w:pStyle w:val="Asubpara"/>
      </w:pPr>
      <w:r>
        <w:tab/>
        <w:t>(ii)</w:t>
      </w:r>
      <w:r>
        <w:tab/>
        <w:t>safely manage the particular equine; or</w:t>
      </w:r>
    </w:p>
    <w:p w:rsidR="008F05AF" w:rsidRDefault="008F05AF">
      <w:pPr>
        <w:pStyle w:val="Apara"/>
      </w:pPr>
      <w:r>
        <w:tab/>
        <w:t>(c)</w:t>
      </w:r>
      <w:r>
        <w:tab/>
        <w:t>the injury was caused by a dangerous latent condition of the land or facility used for the equine activity and—</w:t>
      </w:r>
    </w:p>
    <w:p w:rsidR="008F05AF" w:rsidRDefault="008F05AF">
      <w:pPr>
        <w:pStyle w:val="Asubpara"/>
      </w:pPr>
      <w:r>
        <w:tab/>
        <w:t>(i)</w:t>
      </w:r>
      <w:r>
        <w:tab/>
        <w:t>the defendant owned, leased or was otherwise in lawful possession of the land or facility; and</w:t>
      </w:r>
    </w:p>
    <w:p w:rsidR="008F05AF" w:rsidRDefault="008F05AF">
      <w:pPr>
        <w:pStyle w:val="Asubpara"/>
      </w:pPr>
      <w:r>
        <w:tab/>
        <w:t>(ii)</w:t>
      </w:r>
      <w:r>
        <w:tab/>
        <w:t>the defendant knew, or ought reasonably to have known, of the dangerous latent condition; and</w:t>
      </w:r>
    </w:p>
    <w:p w:rsidR="008F05AF" w:rsidRDefault="008F05AF">
      <w:pPr>
        <w:pStyle w:val="Asubpara"/>
      </w:pPr>
      <w:r>
        <w:tab/>
        <w:t>(iii)</w:t>
      </w:r>
      <w:r>
        <w:tab/>
        <w:t>a sign warning about the dangerous latent condition had not been conspicuously displayed on the land or at the facility; or</w:t>
      </w:r>
    </w:p>
    <w:p w:rsidR="008F05AF" w:rsidRDefault="008F05AF">
      <w:pPr>
        <w:pStyle w:val="Apara"/>
      </w:pPr>
      <w:r>
        <w:tab/>
        <w:t>(d)</w:t>
      </w:r>
      <w:r>
        <w:tab/>
        <w:t>the defendant acted, or omitted to act, in a way that showed intentional or reckless disregard for the safety of the participant and the act or omission caused the injury; or</w:t>
      </w:r>
    </w:p>
    <w:p w:rsidR="008F05AF" w:rsidRDefault="008F05AF">
      <w:pPr>
        <w:pStyle w:val="Apara"/>
      </w:pPr>
      <w:r>
        <w:lastRenderedPageBreak/>
        <w:tab/>
        <w:t>(e)</w:t>
      </w:r>
      <w:r>
        <w:tab/>
        <w:t>the defendant intentionally injured the participant.</w:t>
      </w:r>
    </w:p>
    <w:p w:rsidR="008F05AF" w:rsidRDefault="008F05A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8F05AF" w:rsidRDefault="008F05AF">
      <w:pPr>
        <w:pStyle w:val="Schclauseheading"/>
        <w:rPr>
          <w:snapToGrid w:val="0"/>
        </w:rPr>
      </w:pPr>
      <w:bookmarkStart w:id="332" w:name="_Toc207431706"/>
      <w:r>
        <w:rPr>
          <w:rStyle w:val="CharSectNo"/>
        </w:rPr>
        <w:t>3.4</w:t>
      </w:r>
      <w:r>
        <w:rPr>
          <w:snapToGrid w:val="0"/>
        </w:rPr>
        <w:tab/>
        <w:t>Warning notice</w:t>
      </w:r>
      <w:bookmarkEnd w:id="332"/>
    </w:p>
    <w:p w:rsidR="008F05AF" w:rsidRDefault="008F05AF">
      <w:pPr>
        <w:pStyle w:val="Amain"/>
      </w:pPr>
      <w:r>
        <w:tab/>
        <w:t>(1)</w:t>
      </w:r>
      <w:r>
        <w:tab/>
        <w:t>An equine professional must ensure that a warning notice is displayed—</w:t>
      </w:r>
    </w:p>
    <w:p w:rsidR="008F05AF" w:rsidRDefault="008F05AF">
      <w:pPr>
        <w:pStyle w:val="Apara"/>
      </w:pPr>
      <w:r>
        <w:tab/>
        <w:t>(a)</w:t>
      </w:r>
      <w:r>
        <w:tab/>
        <w:t>on or near an equine facility that is owned, managed or controlled by the equine professional; and</w:t>
      </w:r>
    </w:p>
    <w:p w:rsidR="008F05AF" w:rsidRDefault="008F05AF">
      <w:pPr>
        <w:pStyle w:val="Apara"/>
      </w:pPr>
      <w:r>
        <w:tab/>
        <w:t>(b)</w:t>
      </w:r>
      <w:r>
        <w:tab/>
        <w:t>so that it can be clearly seen by participants before participating in equine activities at the facility.</w:t>
      </w:r>
    </w:p>
    <w:p w:rsidR="008F05AF" w:rsidRDefault="008F05AF">
      <w:pPr>
        <w:pStyle w:val="Amain"/>
      </w:pPr>
      <w:r>
        <w:tab/>
        <w:t>(2)</w:t>
      </w:r>
      <w:r>
        <w:tab/>
        <w:t>The warning notice must be to the following effect:</w:t>
      </w:r>
    </w:p>
    <w:p w:rsidR="008F05AF" w:rsidRDefault="008F05AF">
      <w:pPr>
        <w:pStyle w:val="Amainreturn"/>
        <w:jc w:val="center"/>
      </w:pPr>
      <w:r>
        <w:t>WARNING</w:t>
      </w:r>
    </w:p>
    <w:p w:rsidR="008F05AF" w:rsidRDefault="008F05A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8F05AF" w:rsidRDefault="008F05AF">
      <w:pPr>
        <w:pStyle w:val="Amain"/>
      </w:pPr>
      <w:r>
        <w:tab/>
        <w:t>(3)</w:t>
      </w:r>
      <w:r>
        <w:tab/>
        <w:t>The warning notice must be in black letters with each letter at least 2cm high.</w:t>
      </w:r>
    </w:p>
    <w:p w:rsidR="008F05AF" w:rsidRDefault="008F05A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8F05AF" w:rsidRDefault="008F05AF">
      <w:pPr>
        <w:pStyle w:val="03Schedule"/>
        <w:sectPr w:rsidR="008F05AF">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8F05AF" w:rsidRDefault="008F05AF">
      <w:pPr>
        <w:pStyle w:val="AH1Chapter"/>
      </w:pPr>
      <w:bookmarkStart w:id="333" w:name="_Toc207431707"/>
      <w:r>
        <w:rPr>
          <w:rStyle w:val="CharChapNo"/>
        </w:rPr>
        <w:lastRenderedPageBreak/>
        <w:t>Schedule 4</w:t>
      </w:r>
      <w:r>
        <w:tab/>
      </w:r>
      <w:r>
        <w:rPr>
          <w:rStyle w:val="CharChapText"/>
        </w:rPr>
        <w:t>Professional standards</w:t>
      </w:r>
      <w:bookmarkEnd w:id="333"/>
    </w:p>
    <w:p w:rsidR="008F05AF" w:rsidRDefault="008F05AF">
      <w:pPr>
        <w:pStyle w:val="AH2Part"/>
      </w:pPr>
      <w:bookmarkStart w:id="334" w:name="_Toc207431708"/>
      <w:r>
        <w:rPr>
          <w:rStyle w:val="CharPartNo"/>
        </w:rPr>
        <w:t>Part 4.1</w:t>
      </w:r>
      <w:r>
        <w:tab/>
      </w:r>
      <w:r>
        <w:rPr>
          <w:rStyle w:val="CharPartText"/>
        </w:rPr>
        <w:t>Preliminary—professional standards</w:t>
      </w:r>
      <w:bookmarkEnd w:id="334"/>
    </w:p>
    <w:p w:rsidR="008F05AF" w:rsidRDefault="008F05AF">
      <w:pPr>
        <w:pStyle w:val="Schclauseheading"/>
      </w:pPr>
      <w:bookmarkStart w:id="335" w:name="_Toc207431709"/>
      <w:r>
        <w:rPr>
          <w:rStyle w:val="CharSectNo"/>
        </w:rPr>
        <w:t>4.1</w:t>
      </w:r>
      <w:r>
        <w:tab/>
        <w:t>Objects—sch 4</w:t>
      </w:r>
      <w:bookmarkEnd w:id="335"/>
    </w:p>
    <w:p w:rsidR="008F05AF" w:rsidRDefault="008F05AF">
      <w:pPr>
        <w:pStyle w:val="Amainreturn"/>
      </w:pPr>
      <w:r>
        <w:t>The objects of this schedule are—</w:t>
      </w:r>
    </w:p>
    <w:p w:rsidR="008F05AF" w:rsidRDefault="008F05AF">
      <w:pPr>
        <w:pStyle w:val="Apara"/>
      </w:pPr>
      <w:r>
        <w:tab/>
        <w:t>(a)</w:t>
      </w:r>
      <w:r>
        <w:tab/>
        <w:t>to enable the creation of schemes to limit the civil liability of professionals and others; and</w:t>
      </w:r>
    </w:p>
    <w:p w:rsidR="008F05AF" w:rsidRDefault="008F05AF">
      <w:pPr>
        <w:pStyle w:val="Apara"/>
      </w:pPr>
      <w:r>
        <w:tab/>
        <w:t>(b)</w:t>
      </w:r>
      <w:r>
        <w:tab/>
        <w:t>to facilitate the improvement of occupational standards of professionals and others; and</w:t>
      </w:r>
    </w:p>
    <w:p w:rsidR="008F05AF" w:rsidRDefault="008F05AF">
      <w:pPr>
        <w:pStyle w:val="Apara"/>
      </w:pPr>
      <w:r>
        <w:tab/>
        <w:t>(c)</w:t>
      </w:r>
      <w:r>
        <w:tab/>
        <w:t>to protect consumers of the services provided by professionals and others; and</w:t>
      </w:r>
    </w:p>
    <w:p w:rsidR="008F05AF" w:rsidRDefault="008F05AF">
      <w:pPr>
        <w:pStyle w:val="Apara"/>
      </w:pPr>
      <w:r>
        <w:tab/>
        <w:t>(d)</w:t>
      </w:r>
      <w:r>
        <w:tab/>
        <w:t>to establish a council to supervise the preparation and application of schemes and to assist in the improvement of occupational standards and protection of consumers.</w:t>
      </w:r>
    </w:p>
    <w:p w:rsidR="008F05AF" w:rsidRDefault="008F05AF">
      <w:pPr>
        <w:pStyle w:val="Schclauseheading"/>
      </w:pPr>
      <w:bookmarkStart w:id="336" w:name="_Toc207431710"/>
      <w:r>
        <w:rPr>
          <w:rStyle w:val="CharSectNo"/>
        </w:rPr>
        <w:t>4.2</w:t>
      </w:r>
      <w:r>
        <w:tab/>
        <w:t>Definitions—sch 4</w:t>
      </w:r>
      <w:bookmarkEnd w:id="336"/>
    </w:p>
    <w:p w:rsidR="008F05AF" w:rsidRDefault="008F05AF">
      <w:pPr>
        <w:pStyle w:val="Amainreturn"/>
      </w:pPr>
      <w:r>
        <w:t>In this schedule:</w:t>
      </w:r>
    </w:p>
    <w:p w:rsidR="008F05AF" w:rsidRDefault="008F05AF">
      <w:pPr>
        <w:pStyle w:val="aDef"/>
      </w:pPr>
      <w:r>
        <w:rPr>
          <w:b/>
          <w:i/>
        </w:rPr>
        <w:t>amount payable</w:t>
      </w:r>
      <w:r>
        <w:t>, under an insurance policy in relation to an occupational liability—see section 4.2A.</w:t>
      </w:r>
    </w:p>
    <w:p w:rsidR="008F05AF" w:rsidRDefault="008F05AF">
      <w:pPr>
        <w:pStyle w:val="aDef"/>
      </w:pPr>
      <w:r>
        <w:rPr>
          <w:rStyle w:val="charBoldItals"/>
        </w:rPr>
        <w:t xml:space="preserve">another jurisdiction </w:t>
      </w:r>
      <w:r>
        <w:rPr>
          <w:bCs/>
          <w:iCs/>
        </w:rPr>
        <w:t>means a State or Territory other than this jurisdiction.</w:t>
      </w:r>
    </w:p>
    <w:p w:rsidR="008F05AF" w:rsidRDefault="008F05A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8F05AF" w:rsidRDefault="008F05AF">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8F05AF" w:rsidRDefault="008F05A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8F05AF" w:rsidRDefault="008F05AF">
      <w:pPr>
        <w:pStyle w:val="aDef"/>
      </w:pPr>
      <w:r>
        <w:rPr>
          <w:b/>
          <w:bCs/>
          <w:i/>
          <w:iCs/>
        </w:rPr>
        <w:t>costs</w:t>
      </w:r>
      <w:r>
        <w:t xml:space="preserve"> includes fees, charges, disbursements and expenses.</w:t>
      </w:r>
    </w:p>
    <w:p w:rsidR="008F05AF" w:rsidRDefault="008F05AF">
      <w:pPr>
        <w:pStyle w:val="aDef"/>
      </w:pPr>
      <w:r>
        <w:rPr>
          <w:b/>
          <w:bCs/>
          <w:i/>
          <w:iCs/>
        </w:rPr>
        <w:t>council</w:t>
      </w:r>
      <w:r>
        <w:t>—see section 4.36.</w:t>
      </w:r>
    </w:p>
    <w:p w:rsidR="008F05AF" w:rsidRDefault="008F05AF">
      <w:pPr>
        <w:pStyle w:val="aDef"/>
      </w:pPr>
      <w:r>
        <w:rPr>
          <w:b/>
          <w:bCs/>
          <w:i/>
          <w:iCs/>
        </w:rPr>
        <w:t>court</w:t>
      </w:r>
      <w:r>
        <w:t xml:space="preserve"> includes a tribunal and an arbitrator.</w:t>
      </w:r>
    </w:p>
    <w:p w:rsidR="008F05AF" w:rsidRDefault="008F05AF">
      <w:pPr>
        <w:pStyle w:val="aDef"/>
      </w:pPr>
      <w:r>
        <w:rPr>
          <w:b/>
          <w:bCs/>
          <w:i/>
          <w:iCs/>
        </w:rPr>
        <w:t>damages</w:t>
      </w:r>
      <w:r>
        <w:t xml:space="preserve"> means— </w:t>
      </w:r>
    </w:p>
    <w:p w:rsidR="008F05AF" w:rsidRDefault="008F05AF">
      <w:pPr>
        <w:pStyle w:val="aDefpara"/>
      </w:pPr>
      <w:r>
        <w:tab/>
        <w:t>(a)</w:t>
      </w:r>
      <w:r>
        <w:tab/>
        <w:t>damages awarded in relation to a claim or counter-claim or claim by way of set-off; or</w:t>
      </w:r>
    </w:p>
    <w:p w:rsidR="008F05AF" w:rsidRDefault="008F05AF">
      <w:pPr>
        <w:pStyle w:val="aDefpara"/>
      </w:pPr>
      <w:r>
        <w:tab/>
        <w:t>(b)</w:t>
      </w:r>
      <w:r>
        <w:tab/>
        <w:t>costs in relation to the proceedings ordered to be paid in relation to such an award (other than costs incurred in enforcing a judgment or incurred on an appeal made by a defendant); or</w:t>
      </w:r>
    </w:p>
    <w:p w:rsidR="008F05AF" w:rsidRDefault="008F05AF">
      <w:pPr>
        <w:pStyle w:val="aDefpara"/>
      </w:pPr>
      <w:r>
        <w:tab/>
        <w:t>(c)</w:t>
      </w:r>
      <w:r>
        <w:tab/>
        <w:t>any interest payable on the amount of the damages or costs.</w:t>
      </w:r>
    </w:p>
    <w:p w:rsidR="008F05AF" w:rsidRDefault="008F05AF">
      <w:pPr>
        <w:pStyle w:val="aDef"/>
      </w:pPr>
      <w:r>
        <w:rPr>
          <w:rStyle w:val="charBoldItals"/>
        </w:rPr>
        <w:t xml:space="preserve">interstate scheme </w:t>
      </w:r>
      <w:r>
        <w:rPr>
          <w:bCs/>
          <w:iCs/>
        </w:rPr>
        <w:t>means a scheme that—</w:t>
      </w:r>
    </w:p>
    <w:p w:rsidR="008F05AF" w:rsidRDefault="008F05AF">
      <w:pPr>
        <w:pStyle w:val="aDefpara"/>
      </w:pPr>
      <w:r>
        <w:tab/>
        <w:t>(a)</w:t>
      </w:r>
      <w:r>
        <w:tab/>
        <w:t>has been prepared under a corresponding law; and</w:t>
      </w:r>
    </w:p>
    <w:p w:rsidR="008F05AF" w:rsidRDefault="008F05AF">
      <w:pPr>
        <w:pStyle w:val="aDefpara"/>
      </w:pPr>
      <w:r>
        <w:tab/>
        <w:t>(b)</w:t>
      </w:r>
      <w:r>
        <w:tab/>
        <w:t>operates, or indicates an intention to operate, as a scheme of this jurisdiction.</w:t>
      </w:r>
    </w:p>
    <w:p w:rsidR="008F05AF" w:rsidRDefault="008F05AF">
      <w:pPr>
        <w:pStyle w:val="aDef"/>
      </w:pPr>
      <w:r>
        <w:rPr>
          <w:b/>
          <w:bCs/>
          <w:i/>
          <w:iCs/>
        </w:rPr>
        <w:t>judgment</w:t>
      </w:r>
      <w:r>
        <w:t xml:space="preserve"> includes—</w:t>
      </w:r>
    </w:p>
    <w:p w:rsidR="008F05AF" w:rsidRDefault="008F05AF">
      <w:pPr>
        <w:pStyle w:val="Apara"/>
      </w:pPr>
      <w:r>
        <w:tab/>
        <w:t>(a)</w:t>
      </w:r>
      <w:r>
        <w:tab/>
        <w:t>a judgment given by consent; and</w:t>
      </w:r>
    </w:p>
    <w:p w:rsidR="008F05AF" w:rsidRDefault="008F05AF">
      <w:pPr>
        <w:pStyle w:val="Apara"/>
      </w:pPr>
      <w:r>
        <w:tab/>
        <w:t>(b)</w:t>
      </w:r>
      <w:r>
        <w:tab/>
        <w:t>a decision of a tribunal; and</w:t>
      </w:r>
    </w:p>
    <w:p w:rsidR="008F05AF" w:rsidRDefault="008F05AF">
      <w:pPr>
        <w:pStyle w:val="Apara"/>
      </w:pPr>
      <w:r>
        <w:tab/>
        <w:t>(c)</w:t>
      </w:r>
      <w:r>
        <w:tab/>
        <w:t>an award of an arbitrator.</w:t>
      </w:r>
    </w:p>
    <w:p w:rsidR="008F05AF" w:rsidRDefault="008F05AF">
      <w:pPr>
        <w:pStyle w:val="aDef"/>
      </w:pPr>
      <w:r>
        <w:rPr>
          <w:b/>
          <w:bCs/>
          <w:i/>
          <w:iCs/>
        </w:rPr>
        <w:t>occupational association</w:t>
      </w:r>
      <w:r>
        <w:t xml:space="preserve"> means a corporation—</w:t>
      </w:r>
    </w:p>
    <w:p w:rsidR="008F05AF" w:rsidRDefault="008F05AF">
      <w:pPr>
        <w:pStyle w:val="Apara"/>
      </w:pPr>
      <w:r>
        <w:lastRenderedPageBreak/>
        <w:tab/>
        <w:t>(a)</w:t>
      </w:r>
      <w:r>
        <w:tab/>
        <w:t>that represents the interests of people who are members of the same occupational group; and</w:t>
      </w:r>
    </w:p>
    <w:p w:rsidR="008F05AF" w:rsidRDefault="008F05AF">
      <w:pPr>
        <w:pStyle w:val="Apara"/>
      </w:pPr>
      <w:r>
        <w:tab/>
        <w:t>(b)</w:t>
      </w:r>
      <w:r>
        <w:tab/>
        <w:t>the membership of which is limited mainly to members of the occupational group.</w:t>
      </w:r>
    </w:p>
    <w:p w:rsidR="008F05AF" w:rsidRDefault="008F05AF">
      <w:pPr>
        <w:pStyle w:val="aDef"/>
      </w:pPr>
      <w:r>
        <w:rPr>
          <w:b/>
          <w:bCs/>
          <w:i/>
          <w:iCs/>
        </w:rPr>
        <w:t xml:space="preserve">occupational group </w:t>
      </w:r>
      <w:r>
        <w:t>includes a professional group and a trade group.</w:t>
      </w:r>
    </w:p>
    <w:p w:rsidR="008F05AF" w:rsidRDefault="008F05AF">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8F05AF" w:rsidRDefault="008F05AF">
      <w:pPr>
        <w:pStyle w:val="aDef"/>
      </w:pPr>
      <w:r>
        <w:rPr>
          <w:b/>
          <w:bCs/>
          <w:i/>
          <w:iCs/>
        </w:rPr>
        <w:t>scheme</w:t>
      </w:r>
      <w:r>
        <w:t xml:space="preserve"> means a scheme for limiting the occupational liability of members of an occupational association, and includes an interstate scheme.</w:t>
      </w:r>
    </w:p>
    <w:p w:rsidR="008F05AF" w:rsidRDefault="008F05AF">
      <w:pPr>
        <w:pStyle w:val="aDef"/>
      </w:pPr>
      <w:r>
        <w:rPr>
          <w:rStyle w:val="charBoldItals"/>
        </w:rPr>
        <w:t>this jurisdiction</w:t>
      </w:r>
      <w:r>
        <w:t xml:space="preserve"> </w:t>
      </w:r>
      <w:r>
        <w:rPr>
          <w:bCs/>
          <w:iCs/>
        </w:rPr>
        <w:t>means the ACT.</w:t>
      </w:r>
    </w:p>
    <w:p w:rsidR="008F05AF" w:rsidRDefault="008F05AF">
      <w:pPr>
        <w:pStyle w:val="Schclauseheading"/>
      </w:pPr>
      <w:bookmarkStart w:id="337" w:name="_Toc207431711"/>
      <w:r>
        <w:rPr>
          <w:rStyle w:val="CharSectNo"/>
        </w:rPr>
        <w:t>4.2A</w:t>
      </w:r>
      <w:r>
        <w:tab/>
        <w:t>Amount payable under an insurance policy—sch 4</w:t>
      </w:r>
      <w:bookmarkEnd w:id="337"/>
    </w:p>
    <w:p w:rsidR="008F05AF" w:rsidRDefault="008F05AF">
      <w:pPr>
        <w:pStyle w:val="Amainreturn"/>
        <w:keepNext/>
      </w:pPr>
      <w:r>
        <w:t>In this schedule:</w:t>
      </w:r>
    </w:p>
    <w:p w:rsidR="008F05AF" w:rsidRDefault="008F05AF">
      <w:pPr>
        <w:pStyle w:val="aDef"/>
      </w:pPr>
      <w:r>
        <w:rPr>
          <w:b/>
          <w:i/>
        </w:rPr>
        <w:t>amount payable</w:t>
      </w:r>
      <w:r>
        <w:rPr>
          <w:bCs/>
          <w:iCs/>
        </w:rPr>
        <w:t>,</w:t>
      </w:r>
      <w:r>
        <w:t xml:space="preserve"> under an insurance policy in relation to an occupational liability, includes— </w:t>
      </w:r>
    </w:p>
    <w:p w:rsidR="008F05AF" w:rsidRDefault="008F05A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8F05AF" w:rsidRDefault="008F05AF">
      <w:pPr>
        <w:pStyle w:val="aDefpara"/>
      </w:pPr>
      <w:r>
        <w:tab/>
        <w:t>(b)</w:t>
      </w:r>
      <w:r>
        <w:tab/>
        <w:t>the amount payable under or in relation to the policy by way of excess.</w:t>
      </w:r>
    </w:p>
    <w:p w:rsidR="008F05AF" w:rsidRDefault="008F05AF">
      <w:pPr>
        <w:pStyle w:val="Schclauseheading"/>
      </w:pPr>
      <w:bookmarkStart w:id="338" w:name="_Toc207431712"/>
      <w:r>
        <w:rPr>
          <w:rStyle w:val="CharSectNo"/>
        </w:rPr>
        <w:t>4.3</w:t>
      </w:r>
      <w:r>
        <w:tab/>
        <w:t>Application—sch 4</w:t>
      </w:r>
      <w:bookmarkEnd w:id="338"/>
    </w:p>
    <w:p w:rsidR="008F05AF" w:rsidRDefault="008F05AF">
      <w:pPr>
        <w:pStyle w:val="Amain"/>
      </w:pPr>
      <w:r>
        <w:tab/>
        <w:t>(1)</w:t>
      </w:r>
      <w:r>
        <w:tab/>
        <w:t>This schedule does not apply to liability for damages arising from any of the following:</w:t>
      </w:r>
    </w:p>
    <w:p w:rsidR="008F05AF" w:rsidRDefault="008F05AF">
      <w:pPr>
        <w:pStyle w:val="Apara"/>
      </w:pPr>
      <w:r>
        <w:tab/>
        <w:t>(a)</w:t>
      </w:r>
      <w:r>
        <w:tab/>
        <w:t>personal injury to a person;</w:t>
      </w:r>
    </w:p>
    <w:p w:rsidR="008F05AF" w:rsidRDefault="008F05AF">
      <w:pPr>
        <w:pStyle w:val="Apara"/>
      </w:pPr>
      <w:r>
        <w:lastRenderedPageBreak/>
        <w:tab/>
        <w:t>(b)</w:t>
      </w:r>
      <w:r>
        <w:tab/>
        <w:t>anything done or omitted to be done by a lawyer in acting for a client in a personal injury claim;</w:t>
      </w:r>
    </w:p>
    <w:p w:rsidR="008F05AF" w:rsidRDefault="008F05AF">
      <w:pPr>
        <w:pStyle w:val="Apara"/>
      </w:pPr>
      <w:r>
        <w:tab/>
        <w:t>(c)</w:t>
      </w:r>
      <w:r>
        <w:tab/>
        <w:t>a breach of trust;</w:t>
      </w:r>
    </w:p>
    <w:p w:rsidR="008F05AF" w:rsidRDefault="008F05AF">
      <w:pPr>
        <w:pStyle w:val="Apara"/>
      </w:pPr>
      <w:r>
        <w:tab/>
        <w:t>(d)</w:t>
      </w:r>
      <w:r>
        <w:tab/>
        <w:t>fraud or dishonesty.</w:t>
      </w:r>
    </w:p>
    <w:p w:rsidR="008F05AF" w:rsidRDefault="008F05AF">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8F05AF" w:rsidRDefault="008F05AF">
      <w:pPr>
        <w:pStyle w:val="PageBreak"/>
      </w:pPr>
      <w:r>
        <w:br w:type="page"/>
      </w:r>
    </w:p>
    <w:p w:rsidR="008F05AF" w:rsidRDefault="008F05AF">
      <w:pPr>
        <w:pStyle w:val="Sched-Part"/>
      </w:pPr>
      <w:bookmarkStart w:id="339" w:name="_Toc207431713"/>
      <w:r>
        <w:rPr>
          <w:rStyle w:val="CharPartNo"/>
        </w:rPr>
        <w:t>Part 4.2</w:t>
      </w:r>
      <w:r>
        <w:tab/>
      </w:r>
      <w:r>
        <w:rPr>
          <w:rStyle w:val="CharPartText"/>
        </w:rPr>
        <w:t>Limitation of liability</w:t>
      </w:r>
      <w:bookmarkEnd w:id="339"/>
      <w:r>
        <w:rPr>
          <w:rStyle w:val="CharPartText"/>
        </w:rPr>
        <w:tab/>
      </w:r>
    </w:p>
    <w:p w:rsidR="008F05AF" w:rsidRDefault="008F05AF">
      <w:pPr>
        <w:pStyle w:val="AH3Div"/>
      </w:pPr>
      <w:bookmarkStart w:id="340" w:name="_Toc207431714"/>
      <w:r>
        <w:rPr>
          <w:rStyle w:val="CharDivNo"/>
        </w:rPr>
        <w:t>Division 4.2.1</w:t>
      </w:r>
      <w:r>
        <w:tab/>
      </w:r>
      <w:r>
        <w:rPr>
          <w:rStyle w:val="CharDivText"/>
        </w:rPr>
        <w:t>Making, amendment and revocation of schemes</w:t>
      </w:r>
      <w:bookmarkEnd w:id="340"/>
      <w:r>
        <w:rPr>
          <w:rStyle w:val="CharDivText"/>
        </w:rPr>
        <w:tab/>
      </w:r>
    </w:p>
    <w:p w:rsidR="008F05AF" w:rsidRDefault="008F05AF">
      <w:pPr>
        <w:pStyle w:val="Schclauseheading"/>
      </w:pPr>
      <w:bookmarkStart w:id="341" w:name="_Toc207431715"/>
      <w:r>
        <w:rPr>
          <w:rStyle w:val="CharSectNo"/>
        </w:rPr>
        <w:t>4.4</w:t>
      </w:r>
      <w:r>
        <w:tab/>
        <w:t>Preparation of schemes and recommendation by council</w:t>
      </w:r>
      <w:bookmarkEnd w:id="341"/>
    </w:p>
    <w:p w:rsidR="008F05AF" w:rsidRDefault="008F05AF">
      <w:pPr>
        <w:pStyle w:val="Amain"/>
      </w:pPr>
      <w:r>
        <w:tab/>
        <w:t>(1)</w:t>
      </w:r>
      <w:r>
        <w:tab/>
        <w:t>An occupational association may prepare a scheme.</w:t>
      </w:r>
    </w:p>
    <w:p w:rsidR="008F05AF" w:rsidRDefault="008F05AF">
      <w:pPr>
        <w:pStyle w:val="Amain"/>
      </w:pPr>
      <w:r>
        <w:tab/>
        <w:t>(2)</w:t>
      </w:r>
      <w:r>
        <w:tab/>
        <w:t>The council may, on the application of an occupational association, prepare a scheme.</w:t>
      </w:r>
    </w:p>
    <w:p w:rsidR="008F05AF" w:rsidRDefault="008F05AF">
      <w:pPr>
        <w:pStyle w:val="Amain"/>
      </w:pPr>
      <w:r>
        <w:tab/>
        <w:t>(3)</w:t>
      </w:r>
      <w:r>
        <w:tab/>
        <w:t>The council may, on the application of an occupational association, recommend a scheme prepared under this section to the Minister for approval.</w:t>
      </w:r>
    </w:p>
    <w:p w:rsidR="008F05AF" w:rsidRDefault="008F05AF">
      <w:pPr>
        <w:pStyle w:val="Amain"/>
      </w:pPr>
      <w:r>
        <w:tab/>
        <w:t>(4)</w:t>
      </w:r>
      <w:r>
        <w:tab/>
        <w:t>A scheme prepared under this section may indicate an intention to operate as a scheme of this jurisdiction only, or of both this jurisdiction and another jurisdiction.</w:t>
      </w:r>
    </w:p>
    <w:p w:rsidR="008F05AF" w:rsidRDefault="008F05AF">
      <w:pPr>
        <w:pStyle w:val="Schclauseheading"/>
      </w:pPr>
      <w:bookmarkStart w:id="342" w:name="_Toc207431716"/>
      <w:r>
        <w:rPr>
          <w:rStyle w:val="CharSectNo"/>
        </w:rPr>
        <w:t>4.5</w:t>
      </w:r>
      <w:r>
        <w:tab/>
        <w:t>Public notification of schemes</w:t>
      </w:r>
      <w:bookmarkEnd w:id="342"/>
    </w:p>
    <w:p w:rsidR="008F05AF" w:rsidRDefault="008F05AF">
      <w:pPr>
        <w:pStyle w:val="Amain"/>
      </w:pPr>
      <w:r>
        <w:tab/>
        <w:t>(1)</w:t>
      </w:r>
      <w:r>
        <w:tab/>
        <w:t>Before recommending a scheme, the council must publish a notice in a daily newspaper circulating in the ACT—</w:t>
      </w:r>
    </w:p>
    <w:p w:rsidR="008F05AF" w:rsidRDefault="008F05AF">
      <w:pPr>
        <w:pStyle w:val="Apara"/>
      </w:pPr>
      <w:r>
        <w:tab/>
        <w:t>(a)</w:t>
      </w:r>
      <w:r>
        <w:tab/>
        <w:t>explaining the nature and significance of the scheme; and</w:t>
      </w:r>
    </w:p>
    <w:p w:rsidR="008F05AF" w:rsidRDefault="008F05AF">
      <w:pPr>
        <w:pStyle w:val="Apara"/>
      </w:pPr>
      <w:r>
        <w:tab/>
        <w:t>(b)</w:t>
      </w:r>
      <w:r>
        <w:tab/>
        <w:t>stating where a copy of the scheme can be obtained or inspected; and</w:t>
      </w:r>
    </w:p>
    <w:p w:rsidR="008F05AF" w:rsidRDefault="008F05AF">
      <w:pPr>
        <w:pStyle w:val="Apara"/>
      </w:pPr>
      <w:r>
        <w:tab/>
        <w:t>(c)</w:t>
      </w:r>
      <w:r>
        <w:tab/>
        <w:t>inviting comments and submissions within a stated time, but at least 21 days after the day the notice is published.</w:t>
      </w:r>
    </w:p>
    <w:p w:rsidR="008F05AF" w:rsidRDefault="008F05A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8F05AF" w:rsidRDefault="008F05AF">
      <w:pPr>
        <w:pStyle w:val="Schclauseheading"/>
      </w:pPr>
      <w:bookmarkStart w:id="343" w:name="_Toc207431717"/>
      <w:r>
        <w:rPr>
          <w:rStyle w:val="CharSectNo"/>
        </w:rPr>
        <w:lastRenderedPageBreak/>
        <w:t>4.6</w:t>
      </w:r>
      <w:r>
        <w:tab/>
        <w:t>Making of comments and submissions about schemes</w:t>
      </w:r>
      <w:bookmarkEnd w:id="343"/>
    </w:p>
    <w:p w:rsidR="008F05AF" w:rsidRDefault="008F05AF">
      <w:pPr>
        <w:pStyle w:val="Amain"/>
        <w:keepNext/>
      </w:pPr>
      <w:r>
        <w:tab/>
        <w:t>(1)</w:t>
      </w:r>
      <w:r>
        <w:tab/>
        <w:t>Anyone may make a comment or submission to the council about a scheme for which notice has been published under section 4.5.</w:t>
      </w:r>
    </w:p>
    <w:p w:rsidR="008F05AF" w:rsidRDefault="008F05AF">
      <w:pPr>
        <w:pStyle w:val="Amain"/>
      </w:pPr>
      <w:r>
        <w:tab/>
        <w:t>(2)</w:t>
      </w:r>
      <w:r>
        <w:tab/>
        <w:t>A comment or submission must be made within the period stated in the notice or within any longer time the council allows.</w:t>
      </w:r>
    </w:p>
    <w:p w:rsidR="008F05AF" w:rsidRDefault="008F05AF">
      <w:pPr>
        <w:pStyle w:val="Schclauseheading"/>
      </w:pPr>
      <w:bookmarkStart w:id="344" w:name="_Toc207431718"/>
      <w:r>
        <w:rPr>
          <w:rStyle w:val="CharSectNo"/>
        </w:rPr>
        <w:t>4.7</w:t>
      </w:r>
      <w:r>
        <w:tab/>
        <w:t>Consideration of comments, submissions etc</w:t>
      </w:r>
      <w:bookmarkEnd w:id="344"/>
    </w:p>
    <w:p w:rsidR="008F05AF" w:rsidRDefault="008F05AF">
      <w:pPr>
        <w:pStyle w:val="Amain"/>
      </w:pPr>
      <w:r>
        <w:tab/>
        <w:t>(1)</w:t>
      </w:r>
      <w:r>
        <w:tab/>
        <w:t>Before recommending a scheme in relation to an occupational association, the council must consider the following:</w:t>
      </w:r>
    </w:p>
    <w:p w:rsidR="008F05AF" w:rsidRDefault="008F05AF">
      <w:pPr>
        <w:pStyle w:val="Apara"/>
      </w:pPr>
      <w:r>
        <w:tab/>
        <w:t>(a)</w:t>
      </w:r>
      <w:r>
        <w:tab/>
        <w:t>all comments and submissions made to it in accordance with section 4.6;</w:t>
      </w:r>
    </w:p>
    <w:p w:rsidR="008F05AF" w:rsidRDefault="008F05AF">
      <w:pPr>
        <w:pStyle w:val="Apara"/>
      </w:pPr>
      <w:r>
        <w:tab/>
        <w:t>(b)</w:t>
      </w:r>
      <w:r>
        <w:tab/>
        <w:t>the position of people who may be affected by limiting the occupational liability of members of the occupational association;</w:t>
      </w:r>
    </w:p>
    <w:p w:rsidR="008F05AF" w:rsidRDefault="008F05AF">
      <w:pPr>
        <w:pStyle w:val="Apara"/>
      </w:pPr>
      <w:r>
        <w:tab/>
        <w:t>(c)</w:t>
      </w:r>
      <w:r>
        <w:tab/>
        <w:t>the nature and level of claims relating to occupational liability made against members of the occupational association;</w:t>
      </w:r>
    </w:p>
    <w:p w:rsidR="008F05AF" w:rsidRDefault="008F05AF">
      <w:pPr>
        <w:pStyle w:val="Apara"/>
      </w:pPr>
      <w:r>
        <w:tab/>
        <w:t>(d)</w:t>
      </w:r>
      <w:r>
        <w:tab/>
        <w:t>the risk management strategies of the occupational association;</w:t>
      </w:r>
    </w:p>
    <w:p w:rsidR="008F05AF" w:rsidRDefault="008F05AF">
      <w:pPr>
        <w:pStyle w:val="Apara"/>
      </w:pPr>
      <w:r>
        <w:tab/>
        <w:t>(e)</w:t>
      </w:r>
      <w:r>
        <w:tab/>
        <w:t>how those strategies are intended to be implemented;</w:t>
      </w:r>
    </w:p>
    <w:p w:rsidR="008F05AF" w:rsidRDefault="008F05AF">
      <w:pPr>
        <w:pStyle w:val="Apara"/>
      </w:pPr>
      <w:r>
        <w:tab/>
        <w:t>(f)</w:t>
      </w:r>
      <w:r>
        <w:tab/>
        <w:t>the cost and availability of insurance against occupational liability for members of the occupational association;</w:t>
      </w:r>
    </w:p>
    <w:p w:rsidR="008F05AF" w:rsidRDefault="008F05AF">
      <w:pPr>
        <w:pStyle w:val="Apara"/>
      </w:pPr>
      <w:r>
        <w:tab/>
        <w:t>(g)</w:t>
      </w:r>
      <w:r>
        <w:tab/>
        <w:t>the standards (mentioned in section  4.23) decided by the occupational association in relation to insurance policies.</w:t>
      </w:r>
    </w:p>
    <w:p w:rsidR="008F05AF" w:rsidRDefault="008F05AF">
      <w:pPr>
        <w:pStyle w:val="Apara"/>
        <w:keepLines/>
      </w:pPr>
      <w:r>
        <w:tab/>
        <w:t>(h)</w:t>
      </w:r>
      <w:r>
        <w:tab/>
        <w:t>the provisions in the proposed scheme for making and deciding complaints, and imposing and enforcing disciplinary measures against members of the occupational association.</w:t>
      </w:r>
    </w:p>
    <w:p w:rsidR="008F05AF" w:rsidRDefault="008F05AF">
      <w:pPr>
        <w:pStyle w:val="Amain"/>
      </w:pPr>
      <w:r>
        <w:tab/>
        <w:t>(2)</w:t>
      </w:r>
      <w:r>
        <w:tab/>
        <w:t>Subsection (1) does not limit the matters the council may consider.</w:t>
      </w:r>
    </w:p>
    <w:p w:rsidR="008F05AF" w:rsidRDefault="008F05AF">
      <w:pPr>
        <w:pStyle w:val="Amain"/>
        <w:keepNext/>
      </w:pPr>
      <w:r>
        <w:lastRenderedPageBreak/>
        <w:tab/>
        <w:t>(3)</w:t>
      </w:r>
      <w:r>
        <w:tab/>
        <w:t>If the scheme indicates an intention to operate as a scheme of both this jurisdiction and another jurisdiction—</w:t>
      </w:r>
    </w:p>
    <w:p w:rsidR="008F05AF" w:rsidRDefault="008F05A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8F05AF" w:rsidRDefault="008F05AF">
      <w:pPr>
        <w:pStyle w:val="Apara"/>
      </w:pPr>
      <w:r>
        <w:tab/>
        <w:t>(b)</w:t>
      </w:r>
      <w:r>
        <w:tab/>
        <w:t>the matters to be considered by the council, whether under subsection (1) or paragraph (a), are to be considered in the context of each of  the jurisdictions concerned.</w:t>
      </w:r>
    </w:p>
    <w:p w:rsidR="008F05AF" w:rsidRDefault="008F05AF">
      <w:pPr>
        <w:pStyle w:val="Schclauseheading"/>
      </w:pPr>
      <w:bookmarkStart w:id="345" w:name="_Toc207431719"/>
      <w:r>
        <w:rPr>
          <w:rStyle w:val="CharSectNo"/>
        </w:rPr>
        <w:t>4.8</w:t>
      </w:r>
      <w:r>
        <w:tab/>
        <w:t>Public hearings</w:t>
      </w:r>
      <w:bookmarkEnd w:id="345"/>
    </w:p>
    <w:p w:rsidR="008F05AF" w:rsidRDefault="008F05AF">
      <w:pPr>
        <w:pStyle w:val="Amain"/>
      </w:pPr>
      <w:r>
        <w:tab/>
        <w:t>(1)</w:t>
      </w:r>
      <w:r>
        <w:tab/>
        <w:t>The council may conduct a public hearing about a scheme if the council considers it appropriate.</w:t>
      </w:r>
    </w:p>
    <w:p w:rsidR="008F05AF" w:rsidRDefault="008F05AF">
      <w:pPr>
        <w:pStyle w:val="Amain"/>
      </w:pPr>
      <w:r>
        <w:tab/>
        <w:t>(2)</w:t>
      </w:r>
      <w:r>
        <w:tab/>
        <w:t>A public hearing may be conducted in the way the council decides.</w:t>
      </w:r>
    </w:p>
    <w:p w:rsidR="008F05AF" w:rsidRDefault="008F05AF">
      <w:pPr>
        <w:pStyle w:val="Schclauseheading"/>
      </w:pPr>
      <w:bookmarkStart w:id="346" w:name="_Toc207431720"/>
      <w:r>
        <w:rPr>
          <w:rStyle w:val="CharSectNo"/>
        </w:rPr>
        <w:t>4.9</w:t>
      </w:r>
      <w:r>
        <w:tab/>
        <w:t>Submission of schemes to Minister</w:t>
      </w:r>
      <w:bookmarkEnd w:id="346"/>
    </w:p>
    <w:p w:rsidR="008F05AF" w:rsidRDefault="008F05AF">
      <w:pPr>
        <w:pStyle w:val="Amain"/>
      </w:pPr>
      <w:r>
        <w:tab/>
        <w:t>(1)</w:t>
      </w:r>
      <w:r>
        <w:tab/>
        <w:t>The council may submit a scheme it recommends to the Minister for approval.</w:t>
      </w:r>
    </w:p>
    <w:p w:rsidR="008F05AF" w:rsidRDefault="008F05AF">
      <w:pPr>
        <w:pStyle w:val="Amain"/>
      </w:pPr>
      <w:r>
        <w:tab/>
        <w:t>(2)</w:t>
      </w:r>
      <w:r>
        <w:tab/>
        <w:t>If the scheme indicates an intention to operate as a scheme of both this jurisdiction and another jurisdiction, the council may also submit the scheme to the Minister administering the corresponding law of the other jurisdiction.</w:t>
      </w:r>
    </w:p>
    <w:p w:rsidR="008F05AF" w:rsidRDefault="008F05AF">
      <w:pPr>
        <w:pStyle w:val="Schclauseheading"/>
      </w:pPr>
      <w:bookmarkStart w:id="347" w:name="_Toc207431721"/>
      <w:r>
        <w:rPr>
          <w:rStyle w:val="CharSectNo"/>
        </w:rPr>
        <w:t>4.10</w:t>
      </w:r>
      <w:r>
        <w:tab/>
        <w:t>Approval of schemes by Minister</w:t>
      </w:r>
      <w:bookmarkEnd w:id="347"/>
    </w:p>
    <w:p w:rsidR="008F05AF" w:rsidRDefault="008F05AF">
      <w:pPr>
        <w:pStyle w:val="Amain"/>
      </w:pPr>
      <w:r>
        <w:tab/>
        <w:t>(1)</w:t>
      </w:r>
      <w:r>
        <w:tab/>
        <w:t>The Minister may approve a scheme submitted by—</w:t>
      </w:r>
    </w:p>
    <w:p w:rsidR="008F05AF" w:rsidRDefault="008F05AF">
      <w:pPr>
        <w:pStyle w:val="Apara"/>
      </w:pPr>
      <w:r>
        <w:tab/>
        <w:t>(a)</w:t>
      </w:r>
      <w:r>
        <w:tab/>
        <w:t>for an ACT scheme—the council; or</w:t>
      </w:r>
    </w:p>
    <w:p w:rsidR="008F05AF" w:rsidRDefault="008F05AF">
      <w:pPr>
        <w:pStyle w:val="Apara"/>
      </w:pPr>
      <w:r>
        <w:tab/>
        <w:t>(b)</w:t>
      </w:r>
      <w:r>
        <w:tab/>
        <w:t>for an interstate scheme—the appropriate council for the jurisdiction in which the scheme was prepared.</w:t>
      </w:r>
    </w:p>
    <w:p w:rsidR="008F05AF" w:rsidRDefault="008F05AF">
      <w:pPr>
        <w:pStyle w:val="Amain"/>
        <w:keepNext/>
      </w:pPr>
      <w:r>
        <w:tab/>
        <w:t>(2)</w:t>
      </w:r>
      <w:r>
        <w:tab/>
        <w:t>An approved scheme is a disallowable instrument.</w:t>
      </w:r>
    </w:p>
    <w:p w:rsidR="008F05AF" w:rsidRDefault="008F05AF">
      <w:pPr>
        <w:pStyle w:val="aNote"/>
      </w:pPr>
      <w:r>
        <w:rPr>
          <w:i/>
          <w:iCs/>
        </w:rPr>
        <w:t>Note</w:t>
      </w:r>
      <w:r>
        <w:rPr>
          <w:i/>
          <w:iCs/>
        </w:rPr>
        <w:tab/>
      </w:r>
      <w:r>
        <w:t>A disallowable instrument must be notified, and presented to the Legislative Assembly, under the Legislation Act.</w:t>
      </w:r>
    </w:p>
    <w:p w:rsidR="008F05AF" w:rsidRDefault="008F05AF">
      <w:pPr>
        <w:pStyle w:val="Amain"/>
        <w:keepNext/>
      </w:pPr>
      <w:r>
        <w:lastRenderedPageBreak/>
        <w:tab/>
        <w:t>(3)</w:t>
      </w:r>
      <w:r>
        <w:tab/>
        <w:t>In this section, a reference to an interstate scheme includes a reference to an instrument amending an interstate scheme.</w:t>
      </w:r>
    </w:p>
    <w:p w:rsidR="008F05AF" w:rsidRDefault="008F05A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8F05AF" w:rsidRDefault="008F05AF">
      <w:pPr>
        <w:pStyle w:val="Schclauseheading"/>
      </w:pPr>
      <w:bookmarkStart w:id="348" w:name="_Toc207431722"/>
      <w:r>
        <w:rPr>
          <w:rStyle w:val="CharSectNo"/>
        </w:rPr>
        <w:t>4.11</w:t>
      </w:r>
      <w:r>
        <w:tab/>
        <w:t>Commencement of schemes</w:t>
      </w:r>
      <w:bookmarkEnd w:id="348"/>
    </w:p>
    <w:p w:rsidR="008F05AF" w:rsidRDefault="008F05AF">
      <w:pPr>
        <w:pStyle w:val="Amain"/>
      </w:pPr>
      <w:r>
        <w:tab/>
        <w:t>(1)</w:t>
      </w:r>
      <w:r>
        <w:tab/>
        <w:t>A scheme approved by the Minister commences—</w:t>
      </w:r>
    </w:p>
    <w:p w:rsidR="008F05AF" w:rsidRDefault="008F05AF">
      <w:pPr>
        <w:pStyle w:val="Apara"/>
      </w:pPr>
      <w:r>
        <w:tab/>
        <w:t>(a)</w:t>
      </w:r>
      <w:r>
        <w:tab/>
        <w:t>on the date or time (after its notification day) provided for in the approval; or</w:t>
      </w:r>
    </w:p>
    <w:p w:rsidR="008F05AF" w:rsidRDefault="008F05AF">
      <w:pPr>
        <w:pStyle w:val="Apara"/>
      </w:pPr>
      <w:r>
        <w:tab/>
        <w:t>(b)</w:t>
      </w:r>
      <w:r>
        <w:tab/>
        <w:t>if a date or time is not provided for in the approval—2 months after its notification day.</w:t>
      </w:r>
    </w:p>
    <w:p w:rsidR="008F05AF" w:rsidRDefault="008F05AF">
      <w:pPr>
        <w:pStyle w:val="Amain"/>
      </w:pPr>
      <w:r>
        <w:tab/>
        <w:t>(2)</w:t>
      </w:r>
      <w:r>
        <w:tab/>
        <w:t>This section is subject to any order of—</w:t>
      </w:r>
    </w:p>
    <w:p w:rsidR="008F05AF" w:rsidRDefault="008F05AF">
      <w:pPr>
        <w:pStyle w:val="Apara"/>
      </w:pPr>
      <w:r>
        <w:tab/>
        <w:t>(a)</w:t>
      </w:r>
      <w:r>
        <w:tab/>
        <w:t>the Supreme Court under section 4.12; and</w:t>
      </w:r>
    </w:p>
    <w:p w:rsidR="008F05AF" w:rsidRDefault="008F05AF">
      <w:pPr>
        <w:pStyle w:val="Apara"/>
      </w:pPr>
      <w:r>
        <w:tab/>
        <w:t>(b)</w:t>
      </w:r>
      <w:r>
        <w:tab/>
        <w:t>the Supreme Court of another jurisdiction under the corresponding law of that jurisdiction.</w:t>
      </w:r>
    </w:p>
    <w:p w:rsidR="008F05AF" w:rsidRDefault="008F05AF">
      <w:pPr>
        <w:pStyle w:val="Amain"/>
      </w:pPr>
      <w:r>
        <w:tab/>
        <w:t>(3)</w:t>
      </w:r>
      <w:r>
        <w:tab/>
        <w:t>In this section, a reference to a scheme includes, for an interstate scheme, a reference to an instrument amending that scheme.</w:t>
      </w:r>
    </w:p>
    <w:p w:rsidR="008F05AF" w:rsidRDefault="008F05AF">
      <w:pPr>
        <w:pStyle w:val="AH5Sec"/>
      </w:pPr>
      <w:bookmarkStart w:id="349" w:name="_Toc207431723"/>
      <w:r>
        <w:rPr>
          <w:rStyle w:val="CharSectNo"/>
        </w:rPr>
        <w:t>4.12</w:t>
      </w:r>
      <w:r>
        <w:tab/>
        <w:t>Challenges to schemes</w:t>
      </w:r>
      <w:bookmarkEnd w:id="349"/>
    </w:p>
    <w:p w:rsidR="008F05AF" w:rsidRDefault="008F05AF">
      <w:pPr>
        <w:pStyle w:val="Amain"/>
      </w:pPr>
      <w:r>
        <w:tab/>
        <w:t>(1)</w:t>
      </w:r>
      <w:r>
        <w:tab/>
        <w:t>This section applies to a person who is, or is reasonably likely to be, affected by a scheme approved by the Minister (including a person who is, or is reasonably likely to be, affected by a scheme that operates as a scheme of another jurisdiction).</w:t>
      </w:r>
    </w:p>
    <w:p w:rsidR="008F05AF" w:rsidRDefault="008F05AF">
      <w:pPr>
        <w:pStyle w:val="Amain"/>
      </w:pPr>
      <w:r>
        <w:tab/>
        <w:t>(2)</w:t>
      </w:r>
      <w:r>
        <w:tab/>
        <w:t>For subsection (1), a person may, at any time before the scheme commences, apply to the Supreme Court for an order that the scheme is void for noncompliance with this schedule.</w:t>
      </w:r>
    </w:p>
    <w:p w:rsidR="008F05AF" w:rsidRDefault="008F05AF">
      <w:pPr>
        <w:pStyle w:val="Amain"/>
      </w:pPr>
      <w:r>
        <w:tab/>
        <w:t>(3)</w:t>
      </w:r>
      <w:r>
        <w:tab/>
        <w:t>The Supreme Court may, on the making of the application or at any time before the scheme commences, order that the commencement of the scheme is stayed until further order of the court.</w:t>
      </w:r>
    </w:p>
    <w:p w:rsidR="008F05AF" w:rsidRDefault="008F05AF">
      <w:pPr>
        <w:pStyle w:val="Amain"/>
      </w:pPr>
      <w:r>
        <w:lastRenderedPageBreak/>
        <w:tab/>
        <w:t>(4)</w:t>
      </w:r>
      <w:r>
        <w:tab/>
        <w:t>The Supreme Court may, in relation to the application—</w:t>
      </w:r>
    </w:p>
    <w:p w:rsidR="008F05AF" w:rsidRDefault="008F05AF">
      <w:pPr>
        <w:pStyle w:val="Apara"/>
      </w:pPr>
      <w:r>
        <w:tab/>
        <w:t>(a)</w:t>
      </w:r>
      <w:r>
        <w:tab/>
        <w:t>make or decline to make an order that the scheme is void for noncompliance with this schedule; or</w:t>
      </w:r>
    </w:p>
    <w:p w:rsidR="008F05AF" w:rsidRDefault="008F05AF">
      <w:pPr>
        <w:pStyle w:val="Apara"/>
      </w:pPr>
      <w:r>
        <w:tab/>
        <w:t>(b)</w:t>
      </w:r>
      <w:r>
        <w:tab/>
        <w:t>if the court has stayed the commencement of the scheme— give directions about the things that must be done so that the scheme may commence; or</w:t>
      </w:r>
    </w:p>
    <w:p w:rsidR="008F05AF" w:rsidRDefault="008F05AF">
      <w:pPr>
        <w:pStyle w:val="Apara"/>
      </w:pPr>
      <w:r>
        <w:tab/>
        <w:t>(c)</w:t>
      </w:r>
      <w:r>
        <w:tab/>
        <w:t>make any other order it considers appropriate.</w:t>
      </w:r>
    </w:p>
    <w:p w:rsidR="008F05AF" w:rsidRDefault="008F05A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8F05AF" w:rsidRDefault="008F05AF">
      <w:pPr>
        <w:pStyle w:val="Amain"/>
      </w:pPr>
      <w:r>
        <w:tab/>
        <w:t>(6)</w:t>
      </w:r>
      <w:r>
        <w:tab/>
        <w:t>The Supreme Court may not make an order that an interstate scheme is void for failure to comply with this schedule because the scheme fails to comply with division 4.2.2 (Content of schemes).</w:t>
      </w:r>
    </w:p>
    <w:p w:rsidR="008F05AF" w:rsidRDefault="008F05AF">
      <w:pPr>
        <w:pStyle w:val="Amain"/>
      </w:pPr>
      <w:r>
        <w:tab/>
        <w:t>(7)</w:t>
      </w:r>
      <w:r>
        <w:tab/>
        <w:t>This section does not prevent a scheme from being challenged other than under this section.</w:t>
      </w:r>
    </w:p>
    <w:p w:rsidR="008F05AF" w:rsidRDefault="008F05AF">
      <w:pPr>
        <w:pStyle w:val="Amain"/>
      </w:pPr>
      <w:r>
        <w:tab/>
        <w:t>(8)</w:t>
      </w:r>
      <w:r>
        <w:tab/>
        <w:t>In this section, a reference to a scheme includes, for an interstate scheme, a reference to an instrument amending that scheme.</w:t>
      </w:r>
    </w:p>
    <w:p w:rsidR="008F05AF" w:rsidRDefault="008F05AF">
      <w:pPr>
        <w:pStyle w:val="Schclauseheading"/>
      </w:pPr>
      <w:bookmarkStart w:id="350" w:name="_Toc207431724"/>
      <w:r>
        <w:rPr>
          <w:rStyle w:val="CharSectNo"/>
        </w:rPr>
        <w:t>4.13</w:t>
      </w:r>
      <w:r>
        <w:tab/>
        <w:t>Review of schemes</w:t>
      </w:r>
      <w:bookmarkEnd w:id="350"/>
    </w:p>
    <w:p w:rsidR="008F05AF" w:rsidRDefault="008F05AF">
      <w:pPr>
        <w:pStyle w:val="Amain"/>
      </w:pPr>
      <w:r>
        <w:tab/>
        <w:t>(1)</w:t>
      </w:r>
      <w:r>
        <w:tab/>
        <w:t>The Minister may direct the council to review the operation of a scheme.</w:t>
      </w:r>
    </w:p>
    <w:p w:rsidR="008F05AF" w:rsidRDefault="008F05AF">
      <w:pPr>
        <w:pStyle w:val="Amain"/>
      </w:pPr>
      <w:r>
        <w:tab/>
        <w:t>(2)</w:t>
      </w:r>
      <w:r>
        <w:tab/>
        <w:t>The council must comply with a direction under subsection (1), but may on its own initiative review the operation of a scheme at any time (whether before or after the scheme ceases to have effect).</w:t>
      </w:r>
    </w:p>
    <w:p w:rsidR="008F05AF" w:rsidRDefault="008F05AF">
      <w:pPr>
        <w:pStyle w:val="Amain"/>
      </w:pPr>
      <w:r>
        <w:tab/>
        <w:t>(3)</w:t>
      </w:r>
      <w:r>
        <w:tab/>
        <w:t>A review may, but need not, be conducted to decide—</w:t>
      </w:r>
    </w:p>
    <w:p w:rsidR="008F05AF" w:rsidRDefault="008F05AF">
      <w:pPr>
        <w:pStyle w:val="Apara"/>
      </w:pPr>
      <w:r>
        <w:tab/>
        <w:t>(a)</w:t>
      </w:r>
      <w:r>
        <w:tab/>
        <w:t>for a scheme prepared under this schedule—whether the scheme should be amended or revoked or whether a new scheme should be made; or</w:t>
      </w:r>
    </w:p>
    <w:p w:rsidR="008F05AF" w:rsidRDefault="008F05AF">
      <w:pPr>
        <w:pStyle w:val="Apara"/>
      </w:pPr>
      <w:r>
        <w:lastRenderedPageBreak/>
        <w:tab/>
        <w:t>(b)</w:t>
      </w:r>
      <w:r>
        <w:tab/>
        <w:t>for an interstate scheme—whether the operation of the scheme should be ended in relation to this jurisdiction.</w:t>
      </w:r>
    </w:p>
    <w:p w:rsidR="008F05AF" w:rsidRDefault="008F05AF">
      <w:pPr>
        <w:pStyle w:val="Schclauseheading"/>
      </w:pPr>
      <w:bookmarkStart w:id="351" w:name="_Toc207431725"/>
      <w:r>
        <w:rPr>
          <w:rStyle w:val="CharSectNo"/>
        </w:rPr>
        <w:t>4.14</w:t>
      </w:r>
      <w:r>
        <w:tab/>
        <w:t>Amendment and revocation of schemes</w:t>
      </w:r>
      <w:bookmarkEnd w:id="351"/>
    </w:p>
    <w:p w:rsidR="008F05AF" w:rsidRDefault="008F05AF">
      <w:pPr>
        <w:pStyle w:val="Amain"/>
      </w:pPr>
      <w:r>
        <w:tab/>
        <w:t>(1)</w:t>
      </w:r>
      <w:r>
        <w:tab/>
        <w:t>An occupational association may prepare an instrument amending or revoking a scheme that relates to its members.</w:t>
      </w:r>
    </w:p>
    <w:p w:rsidR="008F05AF" w:rsidRDefault="008F05AF">
      <w:pPr>
        <w:pStyle w:val="Amain"/>
      </w:pPr>
      <w:r>
        <w:tab/>
        <w:t>(2)</w:t>
      </w:r>
      <w:r>
        <w:tab/>
        <w:t>The council may, on the application of an occupational association, prepare an instrument amending or revoking a scheme that relates to the members of the association.</w:t>
      </w:r>
    </w:p>
    <w:p w:rsidR="008F05AF" w:rsidRDefault="008F05AF">
      <w:pPr>
        <w:pStyle w:val="Amain"/>
      </w:pPr>
      <w:r>
        <w:tab/>
        <w:t>(3)</w:t>
      </w:r>
      <w:r>
        <w:tab/>
        <w:t>The Minister may direct the council to prepare an instrument amending or revoking a scheme.</w:t>
      </w:r>
    </w:p>
    <w:p w:rsidR="008F05AF" w:rsidRDefault="008F05AF">
      <w:pPr>
        <w:pStyle w:val="Amain"/>
      </w:pPr>
      <w:r>
        <w:tab/>
        <w:t>(4)</w:t>
      </w:r>
      <w:r>
        <w:tab/>
        <w:t>The council must comply with a direction but may on its own initiative prepare an instrument amending or revoking a scheme at any time while the scheme remains in force.</w:t>
      </w:r>
    </w:p>
    <w:p w:rsidR="008F05AF" w:rsidRDefault="008F05AF">
      <w:pPr>
        <w:pStyle w:val="Amain"/>
      </w:pPr>
      <w:r>
        <w:tab/>
        <w:t>(5)</w:t>
      </w:r>
      <w:r>
        <w:tab/>
        <w:t>Sections 4.4 to 4.12 apply, with any necessary changes, to the amendment of a scheme by an instrument under this section.</w:t>
      </w:r>
    </w:p>
    <w:p w:rsidR="008F05AF" w:rsidRDefault="008F05AF">
      <w:pPr>
        <w:pStyle w:val="Amain"/>
      </w:pPr>
      <w:r>
        <w:tab/>
        <w:t>(6)</w:t>
      </w:r>
      <w:r>
        <w:tab/>
        <w:t>Sections 4.4 to 4.11 (other than section 4.9) apply, with any necessary changes, to the revocation of a scheme by an instrument under this section.</w:t>
      </w:r>
    </w:p>
    <w:p w:rsidR="008F05AF" w:rsidRDefault="008F05AF">
      <w:pPr>
        <w:pStyle w:val="Amain"/>
      </w:pPr>
      <w:r>
        <w:tab/>
        <w:t>(7)</w:t>
      </w:r>
      <w:r>
        <w:tab/>
        <w:t>This section does not apply to an interstate scheme.</w:t>
      </w:r>
    </w:p>
    <w:p w:rsidR="008F05AF" w:rsidRDefault="008F05AF">
      <w:pPr>
        <w:pStyle w:val="AH5Sec"/>
      </w:pPr>
      <w:bookmarkStart w:id="352" w:name="_Toc207431726"/>
      <w:r>
        <w:rPr>
          <w:rStyle w:val="CharSectNo"/>
        </w:rPr>
        <w:t>4.14A</w:t>
      </w:r>
      <w:r>
        <w:tab/>
        <w:t>Notification of revocation of schemes</w:t>
      </w:r>
      <w:bookmarkEnd w:id="352"/>
    </w:p>
    <w:p w:rsidR="008F05AF" w:rsidRDefault="008F05AF">
      <w:pPr>
        <w:pStyle w:val="Amain"/>
      </w:pPr>
      <w:r>
        <w:tab/>
        <w:t>(1)</w:t>
      </w:r>
      <w:r>
        <w:tab/>
        <w:t>If the Minister approves an instrument revoking a scheme (other than an interstate scheme) that operates as a scheme of another jurisdiction, the Minister must notify the Minister administering the corresponding law of that jurisdiction of the revocation.</w:t>
      </w:r>
    </w:p>
    <w:p w:rsidR="008F05AF" w:rsidRDefault="008F05AF">
      <w:pPr>
        <w:pStyle w:val="Amain"/>
        <w:keepNext/>
      </w:pPr>
      <w:r>
        <w:lastRenderedPageBreak/>
        <w:tab/>
        <w:t>(2)</w:t>
      </w:r>
      <w:r>
        <w:tab/>
        <w:t>A notice that an interstate scheme has been revoked under the corresponding law of the jurisdiction in which it was prepared is a notifiable instrument.</w:t>
      </w:r>
    </w:p>
    <w:p w:rsidR="008F05AF" w:rsidRDefault="008F05AF">
      <w:pPr>
        <w:pStyle w:val="aNote"/>
        <w:keepNext/>
      </w:pPr>
      <w:r>
        <w:rPr>
          <w:rStyle w:val="charItals"/>
        </w:rPr>
        <w:t>Note 1</w:t>
      </w:r>
      <w:r>
        <w:rPr>
          <w:rStyle w:val="charItals"/>
        </w:rPr>
        <w:tab/>
      </w:r>
      <w:r>
        <w:t>A notifiable instrument must be notified under the Legislation Act.</w:t>
      </w:r>
    </w:p>
    <w:p w:rsidR="008F05AF" w:rsidRDefault="008F05A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8F05AF" w:rsidRDefault="008F05AF">
      <w:pPr>
        <w:pStyle w:val="AH5Sec"/>
      </w:pPr>
      <w:bookmarkStart w:id="353" w:name="_Toc207431727"/>
      <w:r>
        <w:rPr>
          <w:rStyle w:val="CharSectNo"/>
        </w:rPr>
        <w:t>4.14B</w:t>
      </w:r>
      <w:r>
        <w:tab/>
        <w:t>Ending of operation of interstate schemes</w:t>
      </w:r>
      <w:bookmarkEnd w:id="353"/>
    </w:p>
    <w:p w:rsidR="008F05AF" w:rsidRDefault="008F05A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8F05AF" w:rsidRDefault="008F05AF">
      <w:pPr>
        <w:pStyle w:val="Amain"/>
      </w:pPr>
      <w:r>
        <w:tab/>
        <w:t>(2)</w:t>
      </w:r>
      <w:r>
        <w:tab/>
        <w:t>The Minister may direct the council to prepare an instrument ending the operation of an interstate scheme in relation to this jurisdiction.</w:t>
      </w:r>
    </w:p>
    <w:p w:rsidR="008F05AF" w:rsidRDefault="008F05AF">
      <w:pPr>
        <w:pStyle w:val="Amain"/>
      </w:pPr>
      <w:r>
        <w:tab/>
        <w:t>(3)</w:t>
      </w:r>
      <w:r>
        <w:tab/>
        <w:t>The council must comply with any direction under subsection (2).</w:t>
      </w:r>
    </w:p>
    <w:p w:rsidR="008F05AF" w:rsidRDefault="008F05AF">
      <w:pPr>
        <w:pStyle w:val="Amain"/>
      </w:pPr>
      <w:r>
        <w:tab/>
        <w:t>(4)</w:t>
      </w:r>
      <w:r>
        <w:tab/>
        <w:t>The council may, on its own initiative, at any time while an interstate scheme remains in force, prepare an instrument ending the operation of the scheme in relation to this jurisdiction.</w:t>
      </w:r>
    </w:p>
    <w:p w:rsidR="008F05AF" w:rsidRDefault="008F05AF">
      <w:pPr>
        <w:pStyle w:val="Amain"/>
      </w:pPr>
      <w:r>
        <w:tab/>
        <w:t>(5)</w:t>
      </w:r>
      <w:r>
        <w:tab/>
        <w:t>Sections 4.5 to 4.10 (other than section 4.9 (2) to the extent that it provides for the submission of a scheme that indicates an intention to operate as a scheme of another jurisdiction) extend, with any necessary modifications, to the ending of the operation of an interstate scheme under an instrument under that section.</w:t>
      </w:r>
    </w:p>
    <w:p w:rsidR="008F05AF" w:rsidRDefault="008F05AF">
      <w:pPr>
        <w:pStyle w:val="Amain"/>
      </w:pPr>
      <w:r>
        <w:tab/>
        <w:t>(6)</w:t>
      </w:r>
      <w:r>
        <w:tab/>
        <w:t>The operation of an interstate scheme is ended, in relation to this jurisdiction, on—</w:t>
      </w:r>
    </w:p>
    <w:p w:rsidR="008F05AF" w:rsidRDefault="008F05AF">
      <w:pPr>
        <w:pStyle w:val="Apara"/>
      </w:pPr>
      <w:r>
        <w:tab/>
        <w:t>(a)</w:t>
      </w:r>
      <w:r>
        <w:tab/>
        <w:t>the day after the day of its publication as stated in the instrument; or</w:t>
      </w:r>
    </w:p>
    <w:p w:rsidR="008F05AF" w:rsidRDefault="008F05AF">
      <w:pPr>
        <w:pStyle w:val="Apara"/>
      </w:pPr>
      <w:r>
        <w:tab/>
        <w:t>(b)</w:t>
      </w:r>
      <w:r>
        <w:tab/>
        <w:t>if no day is stated—2 months after the day of its publication.</w:t>
      </w:r>
    </w:p>
    <w:p w:rsidR="008F05AF" w:rsidRDefault="008F05AF">
      <w:pPr>
        <w:pStyle w:val="AH3Div"/>
      </w:pPr>
      <w:bookmarkStart w:id="354" w:name="_Toc207431728"/>
      <w:r>
        <w:rPr>
          <w:rStyle w:val="CharDivNo"/>
        </w:rPr>
        <w:lastRenderedPageBreak/>
        <w:t>Division 4.2.2</w:t>
      </w:r>
      <w:r>
        <w:tab/>
      </w:r>
      <w:r>
        <w:rPr>
          <w:rStyle w:val="CharDivText"/>
        </w:rPr>
        <w:t>Content of schemes</w:t>
      </w:r>
      <w:bookmarkEnd w:id="354"/>
    </w:p>
    <w:p w:rsidR="008F05AF" w:rsidRDefault="008F05AF">
      <w:pPr>
        <w:pStyle w:val="Schclauseheading"/>
      </w:pPr>
      <w:bookmarkStart w:id="355" w:name="_Toc207431729"/>
      <w:r>
        <w:rPr>
          <w:rStyle w:val="CharSectNo"/>
        </w:rPr>
        <w:t>4.15</w:t>
      </w:r>
      <w:r>
        <w:tab/>
        <w:t>People to whom scheme applies</w:t>
      </w:r>
      <w:bookmarkEnd w:id="355"/>
    </w:p>
    <w:p w:rsidR="008F05AF" w:rsidRDefault="008F05AF">
      <w:pPr>
        <w:pStyle w:val="Amain"/>
      </w:pPr>
      <w:r>
        <w:tab/>
        <w:t>(1)</w:t>
      </w:r>
      <w:r>
        <w:tab/>
        <w:t>A scheme may provide that it applies to—</w:t>
      </w:r>
    </w:p>
    <w:p w:rsidR="008F05AF" w:rsidRDefault="008F05AF">
      <w:pPr>
        <w:pStyle w:val="Apara"/>
      </w:pPr>
      <w:r>
        <w:tab/>
        <w:t>(a)</w:t>
      </w:r>
      <w:r>
        <w:tab/>
        <w:t>everyone within an occupational association; or</w:t>
      </w:r>
    </w:p>
    <w:p w:rsidR="008F05AF" w:rsidRDefault="008F05AF">
      <w:pPr>
        <w:pStyle w:val="Apara"/>
      </w:pPr>
      <w:r>
        <w:tab/>
        <w:t>(b)</w:t>
      </w:r>
      <w:r>
        <w:tab/>
        <w:t>a stated class or classes of people within an occupational association.</w:t>
      </w:r>
    </w:p>
    <w:p w:rsidR="008F05AF" w:rsidRDefault="008F05AF">
      <w:pPr>
        <w:pStyle w:val="Amain"/>
      </w:pPr>
      <w:r>
        <w:tab/>
        <w:t>(2)</w:t>
      </w:r>
      <w:r>
        <w:tab/>
        <w:t>A scheme applying in relation to an occupational association may provide that the occupational association may, on application by a person, exempt the person from the scheme.</w:t>
      </w:r>
    </w:p>
    <w:p w:rsidR="008F05AF" w:rsidRDefault="008F05AF">
      <w:pPr>
        <w:pStyle w:val="Amain"/>
      </w:pPr>
      <w:r>
        <w:tab/>
        <w:t>(3)</w:t>
      </w:r>
      <w:r>
        <w:tab/>
        <w:t>A scheme ceases to apply to a person exempted under subsection (2)—</w:t>
      </w:r>
    </w:p>
    <w:p w:rsidR="008F05AF" w:rsidRDefault="008F05AF">
      <w:pPr>
        <w:pStyle w:val="Apara"/>
      </w:pPr>
      <w:r>
        <w:tab/>
        <w:t>(a)</w:t>
      </w:r>
      <w:r>
        <w:tab/>
        <w:t>on the date the exemption is granted; or</w:t>
      </w:r>
    </w:p>
    <w:p w:rsidR="008F05AF" w:rsidRDefault="008F05AF">
      <w:pPr>
        <w:pStyle w:val="Apara"/>
      </w:pPr>
      <w:r>
        <w:tab/>
        <w:t>(b)</w:t>
      </w:r>
      <w:r>
        <w:tab/>
        <w:t>if the exemption provides for a later date—the later date.</w:t>
      </w:r>
    </w:p>
    <w:p w:rsidR="008F05AF" w:rsidRDefault="008F05AF">
      <w:pPr>
        <w:pStyle w:val="Amain"/>
      </w:pPr>
      <w:r>
        <w:tab/>
        <w:t>(4)</w:t>
      </w:r>
      <w:r>
        <w:tab/>
        <w:t>Subsection (2) does not apply to a person to whom a scheme applies because of section 4.16.</w:t>
      </w:r>
    </w:p>
    <w:p w:rsidR="008F05AF" w:rsidRDefault="008F05AF">
      <w:pPr>
        <w:pStyle w:val="Schclauseheading"/>
      </w:pPr>
      <w:bookmarkStart w:id="356" w:name="_Toc207431730"/>
      <w:r>
        <w:rPr>
          <w:rStyle w:val="CharSectNo"/>
        </w:rPr>
        <w:t>4.16</w:t>
      </w:r>
      <w:r>
        <w:tab/>
        <w:t>Other people to whom scheme applies</w:t>
      </w:r>
      <w:bookmarkEnd w:id="356"/>
    </w:p>
    <w:p w:rsidR="008F05AF" w:rsidRDefault="008F05AF">
      <w:pPr>
        <w:pStyle w:val="Amain"/>
      </w:pPr>
      <w:r>
        <w:tab/>
        <w:t>(1)</w:t>
      </w:r>
      <w:r>
        <w:tab/>
        <w:t>If a scheme applies to a person, the scheme also applies to—</w:t>
      </w:r>
    </w:p>
    <w:p w:rsidR="008F05AF" w:rsidRDefault="008F05AF">
      <w:pPr>
        <w:pStyle w:val="Apara"/>
      </w:pPr>
      <w:r>
        <w:tab/>
        <w:t>(a)</w:t>
      </w:r>
      <w:r>
        <w:tab/>
        <w:t>each partner of the person; and</w:t>
      </w:r>
    </w:p>
    <w:p w:rsidR="008F05AF" w:rsidRDefault="008F05AF">
      <w:pPr>
        <w:pStyle w:val="Apara"/>
      </w:pPr>
      <w:r>
        <w:tab/>
        <w:t>(b)</w:t>
      </w:r>
      <w:r>
        <w:tab/>
        <w:t>each employee of the person; and</w:t>
      </w:r>
    </w:p>
    <w:p w:rsidR="008F05AF" w:rsidRDefault="008F05AF">
      <w:pPr>
        <w:pStyle w:val="Apara"/>
      </w:pPr>
      <w:r>
        <w:tab/>
        <w:t>(c)</w:t>
      </w:r>
      <w:r>
        <w:tab/>
        <w:t>if the person is a corporation, each officer of the corporation; and</w:t>
      </w:r>
    </w:p>
    <w:p w:rsidR="008F05AF" w:rsidRDefault="008F05AF">
      <w:pPr>
        <w:pStyle w:val="Apara"/>
      </w:pPr>
      <w:r>
        <w:tab/>
        <w:t>(d)</w:t>
      </w:r>
      <w:r>
        <w:tab/>
        <w:t>each person who is, under a regulation made for section 4.25 (Limitation of amount of damages), associated with the person.</w:t>
      </w:r>
    </w:p>
    <w:p w:rsidR="008F05AF" w:rsidRDefault="008F05A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8F05AF" w:rsidRDefault="008F05AF">
      <w:pPr>
        <w:pStyle w:val="Amain"/>
      </w:pPr>
      <w:r>
        <w:lastRenderedPageBreak/>
        <w:tab/>
        <w:t>(3)</w:t>
      </w:r>
      <w:r>
        <w:tab/>
        <w:t>In this section:</w:t>
      </w:r>
    </w:p>
    <w:p w:rsidR="008F05AF" w:rsidRDefault="008F05AF">
      <w:pPr>
        <w:pStyle w:val="aDef"/>
      </w:pPr>
      <w:r>
        <w:rPr>
          <w:b/>
          <w:bCs/>
          <w:i/>
          <w:iCs/>
        </w:rPr>
        <w:t>officer</w:t>
      </w:r>
      <w:r>
        <w:t>—</w:t>
      </w:r>
    </w:p>
    <w:p w:rsidR="008F05AF" w:rsidRDefault="008F05AF">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8F05AF" w:rsidRDefault="008F05AF">
      <w:pPr>
        <w:pStyle w:val="Apara"/>
      </w:pPr>
      <w:r>
        <w:tab/>
        <w:t>(b)</w:t>
      </w:r>
      <w:r>
        <w:tab/>
        <w:t>in relation to any other corporation—means anyone (by whatever name called) who is concerned in or takes part in the management of the corporation.</w:t>
      </w:r>
    </w:p>
    <w:p w:rsidR="008F05AF" w:rsidRDefault="008F05AF">
      <w:pPr>
        <w:pStyle w:val="Schclauseheading"/>
      </w:pPr>
      <w:bookmarkStart w:id="357" w:name="_Toc207431731"/>
      <w:r>
        <w:rPr>
          <w:rStyle w:val="CharSectNo"/>
        </w:rPr>
        <w:t>4.17</w:t>
      </w:r>
      <w:r>
        <w:tab/>
        <w:t>Limitation of liability by insurance arrangements</w:t>
      </w:r>
      <w:bookmarkEnd w:id="357"/>
    </w:p>
    <w:p w:rsidR="008F05AF" w:rsidRDefault="008F05A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8F05AF" w:rsidRDefault="008F05AF">
      <w:pPr>
        <w:pStyle w:val="Apara"/>
      </w:pPr>
      <w:r>
        <w:tab/>
        <w:t>(a)</w:t>
      </w:r>
      <w:r>
        <w:tab/>
        <w:t>the person has the benefit of an insurance policy insuring the person against the occupational liability to which the cause of action relates; and</w:t>
      </w:r>
    </w:p>
    <w:p w:rsidR="008F05AF" w:rsidRDefault="008F05A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8F05AF" w:rsidRDefault="008F05AF">
      <w:pPr>
        <w:pStyle w:val="Schclauseheading"/>
      </w:pPr>
      <w:bookmarkStart w:id="358" w:name="_Toc207431732"/>
      <w:r>
        <w:rPr>
          <w:rStyle w:val="CharSectNo"/>
        </w:rPr>
        <w:t>4.18</w:t>
      </w:r>
      <w:r>
        <w:tab/>
        <w:t>Limitation of liability by reference to amount of business assets</w:t>
      </w:r>
      <w:bookmarkEnd w:id="358"/>
    </w:p>
    <w:p w:rsidR="008F05AF" w:rsidRDefault="008F05A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8F05AF" w:rsidRDefault="008F05A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8F05AF" w:rsidRDefault="008F05AF">
      <w:pPr>
        <w:pStyle w:val="Apara"/>
      </w:pPr>
      <w:r>
        <w:lastRenderedPageBreak/>
        <w:tab/>
        <w:t>(b)</w:t>
      </w:r>
      <w:r>
        <w:tab/>
        <w:t>that—</w:t>
      </w:r>
    </w:p>
    <w:p w:rsidR="008F05AF" w:rsidRDefault="008F05AF">
      <w:pPr>
        <w:pStyle w:val="Asubpara"/>
      </w:pPr>
      <w:r>
        <w:tab/>
        <w:t>(i)</w:t>
      </w:r>
      <w:r>
        <w:tab/>
        <w:t>the person has business assets and the benefit of an insurance policy insuring the person against the occupational liability; and</w:t>
      </w:r>
    </w:p>
    <w:p w:rsidR="008F05AF" w:rsidRDefault="008F05A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8F05AF" w:rsidRDefault="008F05AF">
      <w:pPr>
        <w:pStyle w:val="Schclauseheading"/>
      </w:pPr>
      <w:bookmarkStart w:id="359" w:name="_Toc207431733"/>
      <w:r>
        <w:rPr>
          <w:rStyle w:val="CharSectNo"/>
        </w:rPr>
        <w:t>4.19</w:t>
      </w:r>
      <w:r>
        <w:tab/>
        <w:t>Limitation of liability by multiple of charges</w:t>
      </w:r>
      <w:bookmarkEnd w:id="359"/>
    </w:p>
    <w:p w:rsidR="008F05AF" w:rsidRDefault="008F05A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8F05AF" w:rsidRDefault="008F05AF">
      <w:pPr>
        <w:pStyle w:val="Apara"/>
      </w:pPr>
      <w:r>
        <w:tab/>
        <w:t>(a)</w:t>
      </w:r>
      <w:r>
        <w:tab/>
        <w:t>that the person has the benefit of an insurance policy—</w:t>
      </w:r>
    </w:p>
    <w:p w:rsidR="008F05AF" w:rsidRDefault="008F05AF">
      <w:pPr>
        <w:pStyle w:val="Asubpara"/>
      </w:pPr>
      <w:r>
        <w:tab/>
        <w:t>(i)</w:t>
      </w:r>
      <w:r>
        <w:tab/>
        <w:t>insuring the person against that occupational liability; and</w:t>
      </w:r>
    </w:p>
    <w:p w:rsidR="008F05AF" w:rsidRDefault="008F05AF">
      <w:pPr>
        <w:pStyle w:val="Asubpara"/>
      </w:pPr>
      <w:r>
        <w:tab/>
        <w:t>(ii)</w:t>
      </w:r>
      <w:r>
        <w:tab/>
        <w:t>under which the amount payable for the occupational liability is at least an amount (the</w:t>
      </w:r>
      <w:r>
        <w:rPr>
          <w:b/>
          <w:bCs/>
          <w:i/>
          <w:iC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8F05AF" w:rsidRDefault="008F05AF">
      <w:pPr>
        <w:pStyle w:val="Apara"/>
      </w:pPr>
      <w:r>
        <w:tab/>
        <w:t>(b)</w:t>
      </w:r>
      <w:r>
        <w:tab/>
        <w:t>that the person has business assets with a net current market value of at least the limitation amount; or</w:t>
      </w:r>
    </w:p>
    <w:p w:rsidR="008F05AF" w:rsidRDefault="008F05AF">
      <w:pPr>
        <w:pStyle w:val="Apara"/>
      </w:pPr>
      <w:r>
        <w:tab/>
        <w:t>(c)</w:t>
      </w:r>
      <w:r>
        <w:tab/>
        <w:t>that—</w:t>
      </w:r>
    </w:p>
    <w:p w:rsidR="008F05AF" w:rsidRDefault="008F05AF">
      <w:pPr>
        <w:pStyle w:val="Asubpara"/>
      </w:pPr>
      <w:r>
        <w:tab/>
        <w:t>(i)</w:t>
      </w:r>
      <w:r>
        <w:tab/>
        <w:t>the person has business assets and the benefit of an insurance policy insuring the person against the occupational liability; and</w:t>
      </w:r>
    </w:p>
    <w:p w:rsidR="008F05AF" w:rsidRDefault="008F05AF">
      <w:pPr>
        <w:pStyle w:val="Asubpara"/>
      </w:pPr>
      <w:r>
        <w:lastRenderedPageBreak/>
        <w:tab/>
        <w:t>(ii)</w:t>
      </w:r>
      <w:r>
        <w:tab/>
        <w:t>the net current market value of the assets and the amount payable under the policy for the occupational liability, if combined, would total an amount that is at least the limitation amount.</w:t>
      </w:r>
    </w:p>
    <w:p w:rsidR="008F05AF" w:rsidRDefault="008F05AF">
      <w:pPr>
        <w:pStyle w:val="Amain"/>
      </w:pPr>
      <w:r>
        <w:tab/>
        <w:t>(2)</w:t>
      </w:r>
      <w:r>
        <w:tab/>
        <w:t>In deciding what is a reasonable charge for a provision mentioned in subsection (1), the court must consider—</w:t>
      </w:r>
    </w:p>
    <w:p w:rsidR="008F05AF" w:rsidRDefault="008F05AF">
      <w:pPr>
        <w:pStyle w:val="Apara"/>
      </w:pPr>
      <w:r>
        <w:tab/>
        <w:t>(a)</w:t>
      </w:r>
      <w:r>
        <w:tab/>
        <w:t>the amount charged; and</w:t>
      </w:r>
    </w:p>
    <w:p w:rsidR="008F05AF" w:rsidRDefault="008F05AF">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8F05AF" w:rsidRDefault="008F05AF">
      <w:pPr>
        <w:pStyle w:val="Apara"/>
      </w:pPr>
      <w:r>
        <w:tab/>
        <w:t>(c)</w:t>
      </w:r>
      <w:r>
        <w:tab/>
        <w:t>if there is not a relevant scale—the amount that a competent person with the same qualifications and experience as the person would be likely to charge in the same circumstances.</w:t>
      </w:r>
    </w:p>
    <w:p w:rsidR="008F05AF" w:rsidRDefault="008F05A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8F05AF" w:rsidRDefault="008F05AF">
      <w:pPr>
        <w:pStyle w:val="Schclauseheading"/>
      </w:pPr>
      <w:bookmarkStart w:id="360" w:name="_Toc207431734"/>
      <w:r>
        <w:rPr>
          <w:rStyle w:val="CharSectNo"/>
        </w:rPr>
        <w:t>4.20</w:t>
      </w:r>
      <w:r>
        <w:tab/>
        <w:t>Statement of different limits of liability</w:t>
      </w:r>
      <w:bookmarkEnd w:id="360"/>
    </w:p>
    <w:p w:rsidR="008F05AF" w:rsidRDefault="008F05AF">
      <w:pPr>
        <w:pStyle w:val="Amain"/>
      </w:pPr>
      <w:r>
        <w:tab/>
        <w:t>(1)</w:t>
      </w:r>
      <w:r>
        <w:tab/>
        <w:t>A scheme may provide for—</w:t>
      </w:r>
    </w:p>
    <w:p w:rsidR="008F05AF" w:rsidRDefault="008F05AF">
      <w:pPr>
        <w:pStyle w:val="Apara"/>
      </w:pPr>
      <w:r>
        <w:tab/>
        <w:t>(a)</w:t>
      </w:r>
      <w:r>
        <w:tab/>
        <w:t>the same maximum amount of liability for all cases to which the scheme applies; or</w:t>
      </w:r>
    </w:p>
    <w:p w:rsidR="008F05AF" w:rsidRDefault="008F05AF">
      <w:pPr>
        <w:pStyle w:val="Apara"/>
      </w:pPr>
      <w:r>
        <w:tab/>
        <w:t>(b)</w:t>
      </w:r>
      <w:r>
        <w:tab/>
        <w:t>different maximum amounts of liability for different cases or classes of case to which the scheme applies; or</w:t>
      </w:r>
    </w:p>
    <w:p w:rsidR="008F05AF" w:rsidRDefault="008F05AF">
      <w:pPr>
        <w:pStyle w:val="Apara"/>
      </w:pPr>
      <w:r>
        <w:tab/>
        <w:t>(c)</w:t>
      </w:r>
      <w:r>
        <w:tab/>
        <w:t>different maximum amounts of liability for the same class of case to which the scheme applies for different purposes.</w:t>
      </w:r>
    </w:p>
    <w:p w:rsidR="008F05AF" w:rsidRDefault="008F05AF">
      <w:pPr>
        <w:pStyle w:val="Amain"/>
      </w:pPr>
      <w:r>
        <w:tab/>
        <w:t>(2)</w:t>
      </w:r>
      <w:r>
        <w:tab/>
        <w:t xml:space="preserve">A scheme may give an occupational association a discretionary authority, on application by a person to whom the scheme applies, to state in relation to the person a higher maximum amount of liability than would otherwise apply under the scheme in relation to the </w:t>
      </w:r>
      <w:r>
        <w:lastRenderedPageBreak/>
        <w:t>person, either in all cases, in any stated case or class of case, or for different purposes.</w:t>
      </w:r>
    </w:p>
    <w:p w:rsidR="008F05AF" w:rsidRDefault="008F05AF">
      <w:pPr>
        <w:pStyle w:val="Schclauseheading"/>
      </w:pPr>
      <w:bookmarkStart w:id="361" w:name="_Toc207431735"/>
      <w:r>
        <w:rPr>
          <w:rStyle w:val="CharSectNo"/>
        </w:rPr>
        <w:t>4.21</w:t>
      </w:r>
      <w:r>
        <w:tab/>
        <w:t>Combination of provisions under s 4.17, s 4.18 and s 4.19</w:t>
      </w:r>
      <w:bookmarkEnd w:id="361"/>
    </w:p>
    <w:p w:rsidR="008F05AF" w:rsidRDefault="008F05AF">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8F05AF" w:rsidRDefault="008F05A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8F05AF" w:rsidRDefault="008F05AF">
      <w:pPr>
        <w:pStyle w:val="Schclauseheading"/>
      </w:pPr>
      <w:bookmarkStart w:id="362" w:name="_Toc207431736"/>
      <w:r>
        <w:rPr>
          <w:rStyle w:val="CharSectNo"/>
        </w:rPr>
        <w:t>4.22</w:t>
      </w:r>
      <w:r>
        <w:tab/>
        <w:t>Amount below which liability may not be limited</w:t>
      </w:r>
      <w:bookmarkEnd w:id="362"/>
    </w:p>
    <w:p w:rsidR="008F05AF" w:rsidRDefault="008F05A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8F05AF" w:rsidRDefault="008F05AF">
      <w:pPr>
        <w:pStyle w:val="Amain"/>
      </w:pPr>
      <w:r>
        <w:tab/>
        <w:t>(2)</w:t>
      </w:r>
      <w:r>
        <w:tab/>
        <w:t>In making a decision, the council must consider—</w:t>
      </w:r>
    </w:p>
    <w:p w:rsidR="008F05AF" w:rsidRDefault="008F05AF">
      <w:pPr>
        <w:pStyle w:val="Apara"/>
      </w:pPr>
      <w:r>
        <w:tab/>
        <w:t>(a)</w:t>
      </w:r>
      <w:r>
        <w:tab/>
        <w:t>the number and amounts of claims made against people within the occupational association concerned; and</w:t>
      </w:r>
    </w:p>
    <w:p w:rsidR="008F05AF" w:rsidRDefault="008F05AF">
      <w:pPr>
        <w:pStyle w:val="Apara"/>
      </w:pPr>
      <w:r>
        <w:tab/>
        <w:t>(b)</w:t>
      </w:r>
      <w:r>
        <w:tab/>
        <w:t>the need to adequately protect consumers.</w:t>
      </w:r>
    </w:p>
    <w:p w:rsidR="008F05AF" w:rsidRDefault="008F05AF">
      <w:pPr>
        <w:pStyle w:val="Amain"/>
      </w:pPr>
      <w:r>
        <w:tab/>
        <w:t>(3)</w:t>
      </w:r>
      <w:r>
        <w:tab/>
        <w:t>A council decision—</w:t>
      </w:r>
    </w:p>
    <w:p w:rsidR="008F05AF" w:rsidRDefault="008F05AF">
      <w:pPr>
        <w:pStyle w:val="Apara"/>
      </w:pPr>
      <w:r>
        <w:tab/>
        <w:t>(a)</w:t>
      </w:r>
      <w:r>
        <w:tab/>
        <w:t>takes effect when an amendment of the scheme giving effect to the decision takes effect; and</w:t>
      </w:r>
    </w:p>
    <w:p w:rsidR="008F05AF" w:rsidRDefault="008F05AF">
      <w:pPr>
        <w:pStyle w:val="Apara"/>
      </w:pPr>
      <w:r>
        <w:tab/>
        <w:t>(b)</w:t>
      </w:r>
      <w:r>
        <w:tab/>
        <w:t>applies only to a cause of action that arises after the decision takes effect.</w:t>
      </w:r>
    </w:p>
    <w:p w:rsidR="008F05AF" w:rsidRDefault="008F05AF">
      <w:pPr>
        <w:pStyle w:val="Schclauseheading"/>
      </w:pPr>
      <w:bookmarkStart w:id="363" w:name="_Toc207431737"/>
      <w:r>
        <w:rPr>
          <w:rStyle w:val="CharSectNo"/>
        </w:rPr>
        <w:lastRenderedPageBreak/>
        <w:t>4.22A</w:t>
      </w:r>
      <w:r>
        <w:tab/>
        <w:t>Liability in damages not reduced to below relevant limit</w:t>
      </w:r>
      <w:bookmarkEnd w:id="363"/>
    </w:p>
    <w:p w:rsidR="008F05AF" w:rsidRDefault="008F05A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8F05AF" w:rsidRDefault="008F05AF">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8F05AF" w:rsidRDefault="008F05AF">
      <w:pPr>
        <w:pStyle w:val="Schclauseheading"/>
      </w:pPr>
      <w:bookmarkStart w:id="364" w:name="_Toc207431738"/>
      <w:r>
        <w:rPr>
          <w:rStyle w:val="CharSectNo"/>
        </w:rPr>
        <w:t>4.23</w:t>
      </w:r>
      <w:r>
        <w:tab/>
        <w:t>Insurance to be of required standard</w:t>
      </w:r>
      <w:bookmarkEnd w:id="364"/>
    </w:p>
    <w:p w:rsidR="008F05AF" w:rsidRDefault="008F05AF">
      <w:pPr>
        <w:pStyle w:val="Amainreturn"/>
      </w:pPr>
      <w:r>
        <w:t>For a scheme, an insurance policy must comply with standards decided by the occupational association whose members may be insured under the policy.</w:t>
      </w:r>
    </w:p>
    <w:p w:rsidR="008F05AF" w:rsidRDefault="008F05AF">
      <w:pPr>
        <w:pStyle w:val="AH3Div"/>
      </w:pPr>
      <w:bookmarkStart w:id="365" w:name="_Toc207431739"/>
      <w:r>
        <w:rPr>
          <w:rStyle w:val="CharDivNo"/>
        </w:rPr>
        <w:t>Division 4.2.3</w:t>
      </w:r>
      <w:r>
        <w:tab/>
      </w:r>
      <w:r>
        <w:rPr>
          <w:rStyle w:val="CharDivText"/>
        </w:rPr>
        <w:t>Effect of schemes</w:t>
      </w:r>
      <w:bookmarkEnd w:id="365"/>
    </w:p>
    <w:p w:rsidR="008F05AF" w:rsidRDefault="008F05AF">
      <w:pPr>
        <w:pStyle w:val="Schclauseheading"/>
      </w:pPr>
      <w:bookmarkStart w:id="366" w:name="_Toc207431740"/>
      <w:r>
        <w:rPr>
          <w:rStyle w:val="CharSectNo"/>
        </w:rPr>
        <w:t>4.24</w:t>
      </w:r>
      <w:r>
        <w:tab/>
        <w:t>Limit of occupational liability by schemes</w:t>
      </w:r>
      <w:bookmarkEnd w:id="366"/>
    </w:p>
    <w:p w:rsidR="008F05AF" w:rsidRDefault="008F05A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8F05AF" w:rsidRDefault="008F05AF">
      <w:pPr>
        <w:pStyle w:val="Amain"/>
      </w:pPr>
      <w:r>
        <w:tab/>
        <w:t>(2)</w:t>
      </w:r>
      <w:r>
        <w:tab/>
        <w:t>The limitation of liability applying to the cause of action is the limitation provided under the scheme when the act or omission giving rise to the cause of action concerned happened.</w:t>
      </w:r>
    </w:p>
    <w:p w:rsidR="008F05AF" w:rsidRDefault="008F05A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8F05AF" w:rsidRDefault="008F05AF">
      <w:pPr>
        <w:pStyle w:val="Amain"/>
      </w:pPr>
      <w:r>
        <w:tab/>
        <w:t>(4)</w:t>
      </w:r>
      <w:r>
        <w:tab/>
        <w:t>A person to whom a scheme applies cannot choose not to be subject to the scheme unless exempt under provisions included in the scheme under section 4.15 (2) (People to whom scheme applies).</w:t>
      </w:r>
    </w:p>
    <w:p w:rsidR="008F05AF" w:rsidRDefault="008F05AF">
      <w:pPr>
        <w:pStyle w:val="Schclauseheading"/>
      </w:pPr>
      <w:bookmarkStart w:id="367" w:name="_Toc207431741"/>
      <w:r>
        <w:rPr>
          <w:rStyle w:val="CharSectNo"/>
        </w:rPr>
        <w:t>4.25</w:t>
      </w:r>
      <w:r>
        <w:tab/>
        <w:t>Limitation of amount of damages</w:t>
      </w:r>
      <w:bookmarkEnd w:id="367"/>
    </w:p>
    <w:p w:rsidR="008F05AF" w:rsidRDefault="008F05A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8F05AF" w:rsidRDefault="008F05AF">
      <w:pPr>
        <w:pStyle w:val="Amain"/>
      </w:pPr>
      <w:r>
        <w:tab/>
        <w:t>(2)</w:t>
      </w:r>
      <w:r>
        <w:tab/>
        <w:t>Separate claims by 2 or more people who have a joint interest in a cause of action based on the same act or omission are to be treated as a single claim for this schedule.</w:t>
      </w:r>
    </w:p>
    <w:p w:rsidR="008F05AF" w:rsidRDefault="008F05AF">
      <w:pPr>
        <w:pStyle w:val="Amain"/>
      </w:pPr>
      <w:r>
        <w:tab/>
        <w:t>(3)</w:t>
      </w:r>
      <w:r>
        <w:tab/>
        <w:t>Two or more claims by the same person arising out of the same act or omission against people who are associated are to be treated as a single claim for this schedule.</w:t>
      </w:r>
    </w:p>
    <w:p w:rsidR="008F05AF" w:rsidRDefault="008F05AF">
      <w:pPr>
        <w:pStyle w:val="Amain"/>
      </w:pPr>
      <w:r>
        <w:tab/>
        <w:t>(4)</w:t>
      </w:r>
      <w:r>
        <w:tab/>
        <w:t>People are associated if they are—</w:t>
      </w:r>
    </w:p>
    <w:p w:rsidR="008F05AF" w:rsidRDefault="008F05AF">
      <w:pPr>
        <w:pStyle w:val="Apara"/>
      </w:pPr>
      <w:r>
        <w:tab/>
        <w:t>(a)</w:t>
      </w:r>
      <w:r>
        <w:tab/>
        <w:t>officers of the same corporation (within the meaning of section 4.16); or</w:t>
      </w:r>
    </w:p>
    <w:p w:rsidR="008F05AF" w:rsidRDefault="008F05AF">
      <w:pPr>
        <w:pStyle w:val="Apara"/>
      </w:pPr>
      <w:r>
        <w:tab/>
        <w:t>(b)</w:t>
      </w:r>
      <w:r>
        <w:tab/>
        <w:t>partners, employees of the same employer or in the relationship of employer and employee; or</w:t>
      </w:r>
    </w:p>
    <w:p w:rsidR="008F05AF" w:rsidRDefault="008F05AF">
      <w:pPr>
        <w:pStyle w:val="Apara"/>
      </w:pPr>
      <w:r>
        <w:tab/>
        <w:t>(c)</w:t>
      </w:r>
      <w:r>
        <w:tab/>
        <w:t>prescribed by regulation for this subsection.</w:t>
      </w:r>
    </w:p>
    <w:p w:rsidR="008F05AF" w:rsidRDefault="008F05AF">
      <w:pPr>
        <w:pStyle w:val="Schclauseheading"/>
      </w:pPr>
      <w:bookmarkStart w:id="368" w:name="_Toc207431742"/>
      <w:r>
        <w:rPr>
          <w:rStyle w:val="CharSectNo"/>
        </w:rPr>
        <w:t>4.26</w:t>
      </w:r>
      <w:r>
        <w:tab/>
        <w:t>Effect of scheme on other parties to proceedings</w:t>
      </w:r>
      <w:bookmarkEnd w:id="368"/>
    </w:p>
    <w:p w:rsidR="008F05AF" w:rsidRDefault="008F05AF">
      <w:pPr>
        <w:pStyle w:val="Amainreturn"/>
      </w:pPr>
      <w:r>
        <w:t>A scheme does not limit the liability of a person who is a party to a proceeding if the scheme does not apply to the person.</w:t>
      </w:r>
    </w:p>
    <w:p w:rsidR="008F05AF" w:rsidRDefault="008F05AF">
      <w:pPr>
        <w:pStyle w:val="Schclauseheading"/>
      </w:pPr>
      <w:bookmarkStart w:id="369" w:name="_Toc207431743"/>
      <w:r>
        <w:rPr>
          <w:rStyle w:val="CharSectNo"/>
        </w:rPr>
        <w:lastRenderedPageBreak/>
        <w:t>4.27</w:t>
      </w:r>
      <w:r>
        <w:tab/>
        <w:t>Proceedings to which a scheme applies</w:t>
      </w:r>
      <w:bookmarkEnd w:id="369"/>
    </w:p>
    <w:p w:rsidR="008F05AF" w:rsidRDefault="008F05AF">
      <w:pPr>
        <w:pStyle w:val="Amainreturn"/>
      </w:pPr>
      <w:r>
        <w:t>A scheme in force under this schedule applies to proceedings relating to acts or omissions that happened after the commencement of the scheme.</w:t>
      </w:r>
    </w:p>
    <w:p w:rsidR="008F05AF" w:rsidRDefault="008F05AF">
      <w:pPr>
        <w:pStyle w:val="Schclauseheading"/>
      </w:pPr>
      <w:bookmarkStart w:id="370" w:name="_Toc207431744"/>
      <w:r>
        <w:rPr>
          <w:rStyle w:val="CharSectNo"/>
        </w:rPr>
        <w:t>4.28</w:t>
      </w:r>
      <w:r>
        <w:tab/>
        <w:t>Duration of scheme</w:t>
      </w:r>
      <w:bookmarkEnd w:id="370"/>
    </w:p>
    <w:p w:rsidR="008F05AF" w:rsidRDefault="008F05AF">
      <w:pPr>
        <w:pStyle w:val="Amain"/>
      </w:pPr>
      <w:r>
        <w:tab/>
        <w:t>(1)</w:t>
      </w:r>
      <w:r>
        <w:tab/>
        <w:t>A scheme must state a period of not longer than 5 years that it is to remain in force after its commencement.</w:t>
      </w:r>
    </w:p>
    <w:p w:rsidR="008F05AF" w:rsidRDefault="008F05AF">
      <w:pPr>
        <w:pStyle w:val="Amain"/>
      </w:pPr>
      <w:r>
        <w:tab/>
        <w:t>(2)</w:t>
      </w:r>
      <w:r>
        <w:tab/>
        <w:t>Subject to subsection (4), a scheme (other than an interstate scheme) remains in force until—</w:t>
      </w:r>
    </w:p>
    <w:p w:rsidR="008F05AF" w:rsidRDefault="008F05AF">
      <w:pPr>
        <w:pStyle w:val="Apara"/>
      </w:pPr>
      <w:r>
        <w:tab/>
        <w:t>(a)</w:t>
      </w:r>
      <w:r>
        <w:tab/>
        <w:t>the period stated under subsection (1) ends; or</w:t>
      </w:r>
    </w:p>
    <w:p w:rsidR="008F05AF" w:rsidRDefault="008F05AF">
      <w:pPr>
        <w:pStyle w:val="Apara"/>
      </w:pPr>
      <w:r>
        <w:tab/>
        <w:t>(b)</w:t>
      </w:r>
      <w:r>
        <w:tab/>
        <w:t>the scheme is revoked; or</w:t>
      </w:r>
    </w:p>
    <w:p w:rsidR="008F05AF" w:rsidRDefault="008F05AF">
      <w:pPr>
        <w:pStyle w:val="Apara"/>
      </w:pPr>
      <w:r>
        <w:tab/>
        <w:t>(c)</w:t>
      </w:r>
      <w:r>
        <w:tab/>
        <w:t>the scheme ceases to operate because of the operation of this schedule or another Territory law; or</w:t>
      </w:r>
    </w:p>
    <w:p w:rsidR="008F05AF" w:rsidRDefault="008F05AF">
      <w:pPr>
        <w:pStyle w:val="Apara"/>
      </w:pPr>
      <w:r>
        <w:tab/>
        <w:t>(d)</w:t>
      </w:r>
      <w:r>
        <w:tab/>
        <w:t>the scheme is declared void by an order made by—</w:t>
      </w:r>
    </w:p>
    <w:p w:rsidR="008F05AF" w:rsidRDefault="008F05AF">
      <w:pPr>
        <w:pStyle w:val="Asubpara"/>
      </w:pPr>
      <w:r>
        <w:tab/>
        <w:t>(i)</w:t>
      </w:r>
      <w:r>
        <w:tab/>
        <w:t>the Supreme Court under section 4.12; or</w:t>
      </w:r>
    </w:p>
    <w:p w:rsidR="008F05AF" w:rsidRDefault="008F05AF">
      <w:pPr>
        <w:pStyle w:val="Asubpara"/>
      </w:pPr>
      <w:r>
        <w:tab/>
        <w:t>(ii)</w:t>
      </w:r>
      <w:r>
        <w:tab/>
        <w:t>the Supreme Court of another jurisdiction under the corresponding law of that jurisdiction; or</w:t>
      </w:r>
    </w:p>
    <w:p w:rsidR="008F05AF" w:rsidRDefault="008F05AF">
      <w:pPr>
        <w:pStyle w:val="Apara"/>
      </w:pPr>
      <w:r>
        <w:tab/>
        <w:t>(e)</w:t>
      </w:r>
      <w:r>
        <w:tab/>
        <w:t>the scheme is disallowed under the Legislation Act, section 65 (Disallowance by resolution of Assembly).</w:t>
      </w:r>
    </w:p>
    <w:p w:rsidR="008F05AF" w:rsidRDefault="008F05AF">
      <w:pPr>
        <w:pStyle w:val="Amain"/>
      </w:pPr>
      <w:r>
        <w:tab/>
        <w:t>(3)</w:t>
      </w:r>
      <w:r>
        <w:tab/>
        <w:t>Subject to subsection (4), an interstate scheme remains in force in this jurisdiction until—</w:t>
      </w:r>
    </w:p>
    <w:p w:rsidR="008F05AF" w:rsidRDefault="008F05AF">
      <w:pPr>
        <w:pStyle w:val="Apara"/>
      </w:pPr>
      <w:r>
        <w:tab/>
        <w:t>(a)</w:t>
      </w:r>
      <w:r>
        <w:tab/>
        <w:t>the period stated under subsection (1) ends; or</w:t>
      </w:r>
    </w:p>
    <w:p w:rsidR="008F05AF" w:rsidRDefault="008F05AF">
      <w:pPr>
        <w:pStyle w:val="Apara"/>
      </w:pPr>
      <w:r>
        <w:tab/>
        <w:t>(b)</w:t>
      </w:r>
      <w:r>
        <w:tab/>
        <w:t>the scheme’s operation in relation to this jurisdiction is ended under section 4.14B (Ending of operation of interstate schemes); or</w:t>
      </w:r>
    </w:p>
    <w:p w:rsidR="008F05AF" w:rsidRDefault="008F05AF">
      <w:pPr>
        <w:pStyle w:val="Apara"/>
      </w:pPr>
      <w:r>
        <w:tab/>
        <w:t>(c)</w:t>
      </w:r>
      <w:r>
        <w:tab/>
        <w:t>the scheme ceases to have effect in the jurisdiction in which it was prepared; or</w:t>
      </w:r>
    </w:p>
    <w:p w:rsidR="008F05AF" w:rsidRDefault="008F05AF">
      <w:pPr>
        <w:pStyle w:val="Apara"/>
      </w:pPr>
      <w:r>
        <w:lastRenderedPageBreak/>
        <w:tab/>
        <w:t>(d)</w:t>
      </w:r>
      <w:r>
        <w:tab/>
        <w:t>the scheme is disallowed under the Legislation Act, section 65 (Disallowance by resolution of Assembly).</w:t>
      </w:r>
    </w:p>
    <w:p w:rsidR="008F05AF" w:rsidRDefault="008F05AF">
      <w:pPr>
        <w:pStyle w:val="Amain"/>
      </w:pPr>
      <w:r>
        <w:tab/>
        <w:t>(4)</w:t>
      </w:r>
      <w:r>
        <w:tab/>
        <w:t>The Minister may, in writing, extend the period for which the scheme is in force.</w:t>
      </w:r>
    </w:p>
    <w:p w:rsidR="008F05AF" w:rsidRDefault="008F05AF">
      <w:pPr>
        <w:pStyle w:val="Amain"/>
        <w:keepNext/>
      </w:pPr>
      <w:r>
        <w:tab/>
        <w:t>(5)</w:t>
      </w:r>
      <w:r>
        <w:tab/>
        <w:t>An instrument under subsection (4) is a notifiable instrument.</w:t>
      </w:r>
    </w:p>
    <w:p w:rsidR="008F05AF" w:rsidRDefault="008F05AF">
      <w:pPr>
        <w:pStyle w:val="aNote"/>
      </w:pPr>
      <w:r>
        <w:rPr>
          <w:i/>
          <w:iCs/>
        </w:rPr>
        <w:t>Note</w:t>
      </w:r>
      <w:r>
        <w:rPr>
          <w:i/>
          <w:iCs/>
        </w:rPr>
        <w:tab/>
      </w:r>
      <w:r>
        <w:t>A notifiable instrument must be notified under the Legislation Act.</w:t>
      </w:r>
    </w:p>
    <w:p w:rsidR="008F05AF" w:rsidRDefault="008F05AF">
      <w:pPr>
        <w:pStyle w:val="Amain"/>
      </w:pPr>
      <w:r>
        <w:tab/>
        <w:t>(6)</w:t>
      </w:r>
      <w:r>
        <w:tab/>
        <w:t>An instrument under subsection (4) is effective to extend the period for which a scheme is in force only if it is notified under the Legislation Act before the day the period ends.</w:t>
      </w:r>
    </w:p>
    <w:p w:rsidR="008F05AF" w:rsidRDefault="008F05AF">
      <w:pPr>
        <w:pStyle w:val="Amain"/>
      </w:pPr>
      <w:r>
        <w:tab/>
        <w:t>(7)</w:t>
      </w:r>
      <w:r>
        <w:tab/>
        <w:t>The period for which a scheme is in force may be extended only once, and for not longer than 12 months.</w:t>
      </w:r>
    </w:p>
    <w:p w:rsidR="008F05AF" w:rsidRDefault="008F05AF">
      <w:pPr>
        <w:pStyle w:val="Schclauseheading"/>
      </w:pPr>
      <w:bookmarkStart w:id="371" w:name="_Toc207431745"/>
      <w:r>
        <w:rPr>
          <w:rStyle w:val="CharSectNo"/>
        </w:rPr>
        <w:t>4.29</w:t>
      </w:r>
      <w:r>
        <w:tab/>
        <w:t>Notification of limitation of liability</w:t>
      </w:r>
      <w:bookmarkEnd w:id="371"/>
    </w:p>
    <w:p w:rsidR="008F05AF" w:rsidRDefault="008F05AF">
      <w:pPr>
        <w:pStyle w:val="Amain"/>
      </w:pPr>
      <w:r>
        <w:tab/>
        <w:t>(1)</w:t>
      </w:r>
      <w:r>
        <w:tab/>
        <w:t>A person commits an offence if—</w:t>
      </w:r>
    </w:p>
    <w:p w:rsidR="008F05AF" w:rsidRDefault="008F05AF">
      <w:pPr>
        <w:pStyle w:val="Apara"/>
      </w:pPr>
      <w:r>
        <w:tab/>
        <w:t>(a)</w:t>
      </w:r>
      <w:r>
        <w:tab/>
        <w:t>the person’s occupational liability is limited under this schedule; and</w:t>
      </w:r>
    </w:p>
    <w:p w:rsidR="008F05AF" w:rsidRDefault="008F05AF">
      <w:pPr>
        <w:pStyle w:val="Apara"/>
      </w:pPr>
      <w:r>
        <w:tab/>
        <w:t>(b)</w:t>
      </w:r>
      <w:r>
        <w:tab/>
        <w:t>the person gives a document to a client or prospective client; and</w:t>
      </w:r>
    </w:p>
    <w:p w:rsidR="008F05AF" w:rsidRDefault="008F05AF">
      <w:pPr>
        <w:pStyle w:val="Apara"/>
      </w:pPr>
      <w:r>
        <w:tab/>
        <w:t>(c)</w:t>
      </w:r>
      <w:r>
        <w:tab/>
        <w:t>the document promotes or advertises the person or the person’s occupation; and</w:t>
      </w:r>
    </w:p>
    <w:p w:rsidR="008F05AF" w:rsidRDefault="008F05AF">
      <w:pPr>
        <w:pStyle w:val="Apara"/>
        <w:keepNext/>
      </w:pPr>
      <w:r>
        <w:tab/>
        <w:t>(d)</w:t>
      </w:r>
      <w:r>
        <w:tab/>
        <w:t>the document does not carry a statement that the person’s liability is limited.</w:t>
      </w:r>
    </w:p>
    <w:p w:rsidR="008F05AF" w:rsidRDefault="008F05AF">
      <w:pPr>
        <w:pStyle w:val="Penalty"/>
      </w:pPr>
      <w:r>
        <w:t>Maximum penalty:  50 penalty units.</w:t>
      </w:r>
    </w:p>
    <w:p w:rsidR="008F05AF" w:rsidRDefault="008F05AF">
      <w:pPr>
        <w:pStyle w:val="Amain"/>
      </w:pPr>
      <w:r>
        <w:tab/>
        <w:t>(2)</w:t>
      </w:r>
      <w:r>
        <w:tab/>
        <w:t>A person commits an offence if—</w:t>
      </w:r>
    </w:p>
    <w:p w:rsidR="008F05AF" w:rsidRDefault="008F05AF">
      <w:pPr>
        <w:pStyle w:val="Apara"/>
      </w:pPr>
      <w:r>
        <w:tab/>
        <w:t>(a)</w:t>
      </w:r>
      <w:r>
        <w:tab/>
        <w:t>the person’s occupational liability is limited under this schedule; and</w:t>
      </w:r>
    </w:p>
    <w:p w:rsidR="008F05AF" w:rsidRDefault="008F05AF">
      <w:pPr>
        <w:pStyle w:val="Apara"/>
      </w:pPr>
      <w:r>
        <w:tab/>
        <w:t>(b)</w:t>
      </w:r>
      <w:r>
        <w:tab/>
        <w:t>a client, or a prospective client, requests a copy of the scheme limiting the person’s occupational liability; and</w:t>
      </w:r>
    </w:p>
    <w:p w:rsidR="008F05AF" w:rsidRDefault="008F05AF">
      <w:pPr>
        <w:pStyle w:val="Apara"/>
        <w:keepNext/>
      </w:pPr>
      <w:r>
        <w:lastRenderedPageBreak/>
        <w:tab/>
        <w:t>(c)</w:t>
      </w:r>
      <w:r>
        <w:tab/>
        <w:t>the person fails to give a copy of the scheme to the client or prospective client.</w:t>
      </w:r>
    </w:p>
    <w:p w:rsidR="008F05AF" w:rsidRDefault="008F05AF">
      <w:pPr>
        <w:pStyle w:val="Penalty"/>
      </w:pPr>
      <w:r>
        <w:t>Maximum penalty:  50 penalty units.</w:t>
      </w:r>
    </w:p>
    <w:p w:rsidR="008F05AF" w:rsidRDefault="008F05AF">
      <w:pPr>
        <w:pStyle w:val="Amain"/>
      </w:pPr>
      <w:r>
        <w:tab/>
        <w:t>(3)</w:t>
      </w:r>
      <w:r>
        <w:tab/>
        <w:t>A regulation may prescribe a form of statement for this section.</w:t>
      </w:r>
    </w:p>
    <w:p w:rsidR="008F05AF" w:rsidRDefault="008F05AF">
      <w:pPr>
        <w:pStyle w:val="Amain"/>
      </w:pPr>
      <w:r>
        <w:tab/>
        <w:t>(4)</w:t>
      </w:r>
      <w:r>
        <w:tab/>
        <w:t>A person does not commit an offence against subsection (1) in relation to a document if the document carries a statement in the prescribed form.</w:t>
      </w:r>
    </w:p>
    <w:p w:rsidR="008F05AF" w:rsidRDefault="008F05AF">
      <w:pPr>
        <w:pStyle w:val="Amain"/>
      </w:pPr>
      <w:r>
        <w:tab/>
        <w:t>(5)</w:t>
      </w:r>
      <w:r>
        <w:tab/>
        <w:t>In this section:</w:t>
      </w:r>
    </w:p>
    <w:p w:rsidR="008F05AF" w:rsidRDefault="008F05AF">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8F05AF" w:rsidRDefault="008F05AF">
      <w:pPr>
        <w:pStyle w:val="PageBreak"/>
      </w:pPr>
      <w:r>
        <w:br w:type="page"/>
      </w:r>
    </w:p>
    <w:p w:rsidR="008F05AF" w:rsidRDefault="008F05AF">
      <w:pPr>
        <w:pStyle w:val="Sched-Part"/>
      </w:pPr>
      <w:bookmarkStart w:id="372" w:name="_Toc207431746"/>
      <w:r>
        <w:rPr>
          <w:rStyle w:val="CharPartNo"/>
        </w:rPr>
        <w:t>Part 4.3</w:t>
      </w:r>
      <w:r>
        <w:tab/>
      </w:r>
      <w:r>
        <w:rPr>
          <w:rStyle w:val="CharPartText"/>
        </w:rPr>
        <w:t>Compulsory insurance</w:t>
      </w:r>
      <w:bookmarkEnd w:id="372"/>
    </w:p>
    <w:p w:rsidR="008F05AF" w:rsidRDefault="008F05AF">
      <w:pPr>
        <w:pStyle w:val="Placeholder"/>
      </w:pPr>
      <w:r>
        <w:rPr>
          <w:rStyle w:val="CharDivNo"/>
        </w:rPr>
        <w:t xml:space="preserve">  </w:t>
      </w:r>
      <w:r>
        <w:rPr>
          <w:rStyle w:val="CharDivText"/>
        </w:rPr>
        <w:t xml:space="preserve">  </w:t>
      </w:r>
    </w:p>
    <w:p w:rsidR="008F05AF" w:rsidRDefault="008F05AF">
      <w:pPr>
        <w:pStyle w:val="Schclauseheading"/>
      </w:pPr>
      <w:bookmarkStart w:id="373" w:name="_Toc207431747"/>
      <w:r>
        <w:rPr>
          <w:rStyle w:val="CharSectNo"/>
        </w:rPr>
        <w:t>4.30</w:t>
      </w:r>
      <w:r>
        <w:tab/>
        <w:t>Occupational association may require members to insure</w:t>
      </w:r>
      <w:bookmarkEnd w:id="373"/>
    </w:p>
    <w:p w:rsidR="008F05AF" w:rsidRDefault="008F05AF">
      <w:pPr>
        <w:pStyle w:val="Amain"/>
      </w:pPr>
      <w:r>
        <w:tab/>
        <w:t>(1)</w:t>
      </w:r>
      <w:r>
        <w:tab/>
        <w:t>An occupational association may require its members to hold insurance against occupational liability.</w:t>
      </w:r>
    </w:p>
    <w:p w:rsidR="008F05AF" w:rsidRDefault="008F05AF">
      <w:pPr>
        <w:pStyle w:val="Amain"/>
      </w:pPr>
      <w:r>
        <w:tab/>
        <w:t>(2)</w:t>
      </w:r>
      <w:r>
        <w:tab/>
        <w:t>A requirement under subsection (1) may be imposed as a condition of membership or otherwise.</w:t>
      </w:r>
    </w:p>
    <w:p w:rsidR="008F05AF" w:rsidRDefault="008F05AF">
      <w:pPr>
        <w:pStyle w:val="Amain"/>
      </w:pPr>
      <w:r>
        <w:tab/>
        <w:t>(3)</w:t>
      </w:r>
      <w:r>
        <w:tab/>
        <w:t>The occupational association may set the standards with which the insurance must comply.</w:t>
      </w:r>
    </w:p>
    <w:p w:rsidR="008F05AF" w:rsidRDefault="008F05AF">
      <w:pPr>
        <w:pStyle w:val="aExamHdgss"/>
        <w:keepNext w:val="0"/>
      </w:pPr>
      <w:r>
        <w:t>Example</w:t>
      </w:r>
    </w:p>
    <w:p w:rsidR="008F05AF" w:rsidRDefault="008F05AF">
      <w:pPr>
        <w:pStyle w:val="aExamss"/>
        <w:keepNext/>
      </w:pPr>
      <w:r>
        <w:t>The occupational association may set the amount of the insurance.</w:t>
      </w:r>
    </w:p>
    <w:p w:rsidR="008F05AF" w:rsidRDefault="008F05AF">
      <w:pPr>
        <w:pStyle w:val="aNote"/>
      </w:pPr>
      <w:r>
        <w:rPr>
          <w:i/>
          <w:iCs/>
        </w:rPr>
        <w:t>Note</w:t>
      </w:r>
      <w:r>
        <w:tab/>
        <w:t>An example is part of the Act, is not exhaustive and may extend, but does not limit, the meaning of the provision in which it appears (see Legislation Act, s 126 and s 132).</w:t>
      </w:r>
    </w:p>
    <w:p w:rsidR="008F05AF" w:rsidRDefault="008F05AF">
      <w:pPr>
        <w:pStyle w:val="Amain"/>
      </w:pPr>
      <w:r>
        <w:tab/>
        <w:t>(4)</w:t>
      </w:r>
      <w:r>
        <w:tab/>
        <w:t>The occupational association may set different standards of insurance for different classes of members.</w:t>
      </w:r>
    </w:p>
    <w:p w:rsidR="008F05AF" w:rsidRDefault="008F05AF">
      <w:pPr>
        <w:pStyle w:val="Amain"/>
      </w:pPr>
      <w:r>
        <w:tab/>
        <w:t>(5)</w:t>
      </w:r>
      <w:r>
        <w:tab/>
        <w:t>The standards are in addition to other statutory requirements and must not be inconsistent with them.</w:t>
      </w:r>
    </w:p>
    <w:p w:rsidR="008F05AF" w:rsidRDefault="008F05AF">
      <w:pPr>
        <w:pStyle w:val="Schclauseheading"/>
      </w:pPr>
      <w:bookmarkStart w:id="374" w:name="_Toc207431748"/>
      <w:r>
        <w:rPr>
          <w:rStyle w:val="CharSectNo"/>
        </w:rPr>
        <w:t>4.31</w:t>
      </w:r>
      <w:r>
        <w:tab/>
        <w:t>Monitoring claims by occupational associations</w:t>
      </w:r>
      <w:bookmarkEnd w:id="374"/>
    </w:p>
    <w:p w:rsidR="008F05AF" w:rsidRDefault="008F05A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8F05AF" w:rsidRDefault="008F05AF">
      <w:pPr>
        <w:pStyle w:val="Amain"/>
        <w:keepNext/>
      </w:pPr>
      <w:r>
        <w:lastRenderedPageBreak/>
        <w:tab/>
        <w:t>(2)</w:t>
      </w:r>
      <w:r>
        <w:tab/>
        <w:t>Not all committee members need to be members of the occupational association or associations concerned.</w:t>
      </w:r>
    </w:p>
    <w:p w:rsidR="008F05AF" w:rsidRDefault="008F05AF">
      <w:pPr>
        <w:pStyle w:val="aExamHdgss"/>
      </w:pPr>
      <w:r>
        <w:t>Example</w:t>
      </w:r>
    </w:p>
    <w:p w:rsidR="008F05AF" w:rsidRDefault="008F05AF">
      <w:pPr>
        <w:pStyle w:val="aExamss"/>
        <w:keepNext/>
      </w:pPr>
      <w:r>
        <w:t>An insurer representative may be a committee member.</w:t>
      </w:r>
    </w:p>
    <w:p w:rsidR="008F05AF" w:rsidRDefault="008F05AF">
      <w:pPr>
        <w:pStyle w:val="aNote"/>
      </w:pPr>
      <w:r>
        <w:rPr>
          <w:i/>
          <w:iCs/>
        </w:rPr>
        <w:t>Note</w:t>
      </w:r>
      <w:r>
        <w:tab/>
        <w:t>An example is part of the Act, is not exhaustive and may extend, but does not limit, the meaning of the provision in which it appears (see Legislation Act, s 126 and s 132).</w:t>
      </w:r>
    </w:p>
    <w:p w:rsidR="008F05AF" w:rsidRDefault="008F05AF">
      <w:pPr>
        <w:pStyle w:val="Amain"/>
      </w:pPr>
      <w:r>
        <w:tab/>
        <w:t>(3)</w:t>
      </w:r>
      <w:r>
        <w:tab/>
        <w:t>An occupational association may, through the committee or otherwise, issue practice advice to its members to minimise claims for occupational liability.</w:t>
      </w:r>
    </w:p>
    <w:p w:rsidR="008F05AF" w:rsidRDefault="008F05AF">
      <w:pPr>
        <w:pStyle w:val="Amain"/>
      </w:pPr>
      <w:r>
        <w:tab/>
        <w:t>(4)</w:t>
      </w:r>
      <w:r>
        <w:tab/>
        <w:t>A committee may ask an insurer to give it any information or a copy of any document that the committee considers will assist it in carrying out its function.</w:t>
      </w:r>
    </w:p>
    <w:p w:rsidR="008F05AF" w:rsidRDefault="008F05AF">
      <w:pPr>
        <w:pStyle w:val="PageBreak"/>
      </w:pPr>
      <w:r>
        <w:br w:type="page"/>
      </w:r>
    </w:p>
    <w:p w:rsidR="008F05AF" w:rsidRDefault="008F05AF">
      <w:pPr>
        <w:pStyle w:val="Sched-Part"/>
      </w:pPr>
      <w:bookmarkStart w:id="375" w:name="_Toc207431749"/>
      <w:r>
        <w:rPr>
          <w:rStyle w:val="CharPartNo"/>
        </w:rPr>
        <w:t>Part 4.4</w:t>
      </w:r>
      <w:r>
        <w:tab/>
      </w:r>
      <w:r>
        <w:rPr>
          <w:rStyle w:val="CharPartText"/>
        </w:rPr>
        <w:t>Risk management</w:t>
      </w:r>
      <w:bookmarkEnd w:id="375"/>
    </w:p>
    <w:p w:rsidR="008F05AF" w:rsidRDefault="008F05AF">
      <w:pPr>
        <w:pStyle w:val="Placeholder"/>
      </w:pPr>
      <w:r>
        <w:rPr>
          <w:rStyle w:val="CharDivNo"/>
        </w:rPr>
        <w:t xml:space="preserve">  </w:t>
      </w:r>
      <w:r>
        <w:rPr>
          <w:rStyle w:val="CharDivText"/>
        </w:rPr>
        <w:t xml:space="preserve">  </w:t>
      </w:r>
    </w:p>
    <w:p w:rsidR="008F05AF" w:rsidRDefault="008F05AF">
      <w:pPr>
        <w:pStyle w:val="Schclauseheading"/>
      </w:pPr>
      <w:bookmarkStart w:id="376" w:name="_Toc207431750"/>
      <w:r>
        <w:rPr>
          <w:rStyle w:val="CharSectNo"/>
        </w:rPr>
        <w:t>4.32</w:t>
      </w:r>
      <w:r>
        <w:tab/>
        <w:t>Risk management strategies by occupational associations</w:t>
      </w:r>
      <w:bookmarkEnd w:id="376"/>
    </w:p>
    <w:p w:rsidR="008F05AF" w:rsidRDefault="008F05AF">
      <w:pPr>
        <w:pStyle w:val="Amain"/>
      </w:pPr>
      <w:r>
        <w:tab/>
        <w:t>(1)</w:t>
      </w:r>
      <w:r>
        <w:tab/>
        <w:t>If an occupational association seeks the council’s recommendation for a scheme under section 4.4 (Preparation of schemes and recommendation by council), it must give the council—</w:t>
      </w:r>
    </w:p>
    <w:p w:rsidR="008F05AF" w:rsidRDefault="008F05AF">
      <w:pPr>
        <w:pStyle w:val="Apara"/>
      </w:pPr>
      <w:r>
        <w:tab/>
        <w:t>(a)</w:t>
      </w:r>
      <w:r>
        <w:tab/>
        <w:t>a detailed list of the risk management strategies it intends to implement for its members; and</w:t>
      </w:r>
    </w:p>
    <w:p w:rsidR="008F05AF" w:rsidRDefault="008F05AF">
      <w:pPr>
        <w:pStyle w:val="Apara"/>
      </w:pPr>
      <w:r>
        <w:tab/>
        <w:t>(b)</w:t>
      </w:r>
      <w:r>
        <w:tab/>
        <w:t>information about how it intends to implement the strategies.</w:t>
      </w:r>
    </w:p>
    <w:p w:rsidR="008F05AF" w:rsidRDefault="008F05AF">
      <w:pPr>
        <w:pStyle w:val="Amain"/>
      </w:pPr>
      <w:r>
        <w:tab/>
        <w:t>(2)</w:t>
      </w:r>
      <w:r>
        <w:tab/>
        <w:t>The method of implementation may be imposed as a condition of membership or otherwise.</w:t>
      </w:r>
    </w:p>
    <w:p w:rsidR="008F05AF" w:rsidRDefault="008F05AF">
      <w:pPr>
        <w:pStyle w:val="Amain"/>
      </w:pPr>
      <w:r>
        <w:tab/>
        <w:t>(3)</w:t>
      </w:r>
      <w:r>
        <w:tab/>
        <w:t>The strategies are to apply in addition to, and must not be inconsistent with, other statutory requirements.</w:t>
      </w:r>
    </w:p>
    <w:p w:rsidR="008F05AF" w:rsidRDefault="008F05AF">
      <w:pPr>
        <w:pStyle w:val="Schclauseheading"/>
      </w:pPr>
      <w:bookmarkStart w:id="377" w:name="_Toc207431751"/>
      <w:r>
        <w:rPr>
          <w:rStyle w:val="CharSectNo"/>
        </w:rPr>
        <w:t>4.33</w:t>
      </w:r>
      <w:r>
        <w:tab/>
        <w:t>Reporting by occupational associations</w:t>
      </w:r>
      <w:bookmarkEnd w:id="377"/>
    </w:p>
    <w:p w:rsidR="008F05AF" w:rsidRDefault="008F05AF">
      <w:pPr>
        <w:pStyle w:val="Amain"/>
      </w:pPr>
      <w:r>
        <w:tab/>
        <w:t>(1)</w:t>
      </w:r>
      <w:r>
        <w:tab/>
        <w:t>An occupational association must give the council the information the council asks for about the association’s risk management strategies.</w:t>
      </w:r>
    </w:p>
    <w:p w:rsidR="008F05AF" w:rsidRDefault="008F05A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8F05AF" w:rsidRDefault="008F05A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8F05AF" w:rsidRDefault="008F05AF">
      <w:pPr>
        <w:pStyle w:val="Amain"/>
      </w:pPr>
      <w:r>
        <w:lastRenderedPageBreak/>
        <w:tab/>
        <w:t>(4)</w:t>
      </w:r>
      <w:r>
        <w:tab/>
        <w:t>The occupational association’s annual report must be incorporated into the council’s annual report in a form decided by the council.</w:t>
      </w:r>
    </w:p>
    <w:p w:rsidR="008F05AF" w:rsidRDefault="008F05AF">
      <w:pPr>
        <w:pStyle w:val="Schclauseheading"/>
      </w:pPr>
      <w:bookmarkStart w:id="378" w:name="_Toc207431752"/>
      <w:r>
        <w:rPr>
          <w:rStyle w:val="CharSectNo"/>
        </w:rPr>
        <w:t>4.34</w:t>
      </w:r>
      <w:r>
        <w:tab/>
        <w:t>Compliance audits</w:t>
      </w:r>
      <w:bookmarkEnd w:id="378"/>
    </w:p>
    <w:p w:rsidR="008F05AF" w:rsidRDefault="008F05AF">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8F05AF" w:rsidRDefault="008F05AF">
      <w:pPr>
        <w:pStyle w:val="Apara"/>
      </w:pPr>
      <w:r>
        <w:tab/>
        <w:t>(a)</w:t>
      </w:r>
      <w:r>
        <w:tab/>
        <w:t>may be conducted at any time by the council or the association; or</w:t>
      </w:r>
    </w:p>
    <w:p w:rsidR="008F05AF" w:rsidRDefault="008F05AF">
      <w:pPr>
        <w:pStyle w:val="Apara"/>
      </w:pPr>
      <w:r>
        <w:tab/>
        <w:t>(b)</w:t>
      </w:r>
      <w:r>
        <w:tab/>
        <w:t>must be conducted by the association if the council requests it.</w:t>
      </w:r>
    </w:p>
    <w:p w:rsidR="008F05AF" w:rsidRDefault="008F05AF">
      <w:pPr>
        <w:pStyle w:val="Amain"/>
      </w:pPr>
      <w:r>
        <w:tab/>
        <w:t>(2)</w:t>
      </w:r>
      <w:r>
        <w:tab/>
        <w:t>If a compliance audit is conducted by the council—</w:t>
      </w:r>
    </w:p>
    <w:p w:rsidR="008F05AF" w:rsidRDefault="008F05A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8F05AF" w:rsidRDefault="008F05AF">
      <w:pPr>
        <w:pStyle w:val="Apara"/>
      </w:pPr>
      <w:r>
        <w:tab/>
        <w:t>(b)</w:t>
      </w:r>
      <w:r>
        <w:tab/>
        <w:t>the council must give a copy of a report of the audit to the association.</w:t>
      </w:r>
    </w:p>
    <w:p w:rsidR="008F05AF" w:rsidRDefault="008F05AF">
      <w:pPr>
        <w:pStyle w:val="Amain"/>
      </w:pPr>
      <w:r>
        <w:tab/>
        <w:t>(3)</w:t>
      </w:r>
      <w:r>
        <w:tab/>
        <w:t>If the occupational association conducts a compliance audit, it must give a copy of a report of the audit to the council.</w:t>
      </w:r>
    </w:p>
    <w:p w:rsidR="008F05AF" w:rsidRDefault="008F05AF">
      <w:pPr>
        <w:pStyle w:val="PageBreak"/>
      </w:pPr>
      <w:r>
        <w:br w:type="page"/>
      </w:r>
    </w:p>
    <w:p w:rsidR="008F05AF" w:rsidRDefault="008F05AF">
      <w:pPr>
        <w:pStyle w:val="Sched-Part"/>
        <w:spacing w:before="200"/>
      </w:pPr>
      <w:bookmarkStart w:id="379" w:name="_Toc207431753"/>
      <w:r>
        <w:rPr>
          <w:rStyle w:val="CharPartNo"/>
        </w:rPr>
        <w:t>Part 4.5</w:t>
      </w:r>
      <w:r>
        <w:tab/>
      </w:r>
      <w:r>
        <w:rPr>
          <w:rStyle w:val="CharPartText"/>
        </w:rPr>
        <w:t>Complaints and disciplinary matters</w:t>
      </w:r>
      <w:bookmarkEnd w:id="379"/>
    </w:p>
    <w:p w:rsidR="008F05AF" w:rsidRDefault="008F05AF">
      <w:pPr>
        <w:pStyle w:val="Placeholder"/>
      </w:pPr>
      <w:r>
        <w:rPr>
          <w:rStyle w:val="CharDivNo"/>
        </w:rPr>
        <w:t xml:space="preserve">  </w:t>
      </w:r>
      <w:r>
        <w:rPr>
          <w:rStyle w:val="CharDivText"/>
        </w:rPr>
        <w:t xml:space="preserve">  </w:t>
      </w:r>
    </w:p>
    <w:p w:rsidR="008F05AF" w:rsidRDefault="008F05AF">
      <w:pPr>
        <w:pStyle w:val="Schclauseheading"/>
      </w:pPr>
      <w:bookmarkStart w:id="380" w:name="_Toc207431754"/>
      <w:r>
        <w:rPr>
          <w:rStyle w:val="CharSectNo"/>
        </w:rPr>
        <w:t>4.35</w:t>
      </w:r>
      <w:r>
        <w:tab/>
        <w:t>Complaints and Discipline Code</w:t>
      </w:r>
      <w:bookmarkEnd w:id="380"/>
    </w:p>
    <w:p w:rsidR="008F05AF" w:rsidRDefault="008F05AF">
      <w:pPr>
        <w:pStyle w:val="Amain"/>
      </w:pPr>
      <w:r>
        <w:tab/>
        <w:t>(1)</w:t>
      </w:r>
      <w:r>
        <w:tab/>
        <w:t>A scheme may adopt the provisions of the model code set out in schedule 5 with any changes recommended by the council.</w:t>
      </w:r>
    </w:p>
    <w:p w:rsidR="008F05AF" w:rsidRDefault="008F05A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8F05AF" w:rsidRDefault="008F05AF">
      <w:pPr>
        <w:pStyle w:val="Apara"/>
      </w:pPr>
      <w:r>
        <w:tab/>
        <w:t>(a)</w:t>
      </w:r>
      <w:r>
        <w:tab/>
        <w:t>the establishment of committees for implementing the model code or any of its provisions;</w:t>
      </w:r>
    </w:p>
    <w:p w:rsidR="008F05AF" w:rsidRDefault="008F05AF">
      <w:pPr>
        <w:pStyle w:val="Apara"/>
      </w:pPr>
      <w:r>
        <w:tab/>
        <w:t>(b)</w:t>
      </w:r>
      <w:r>
        <w:tab/>
        <w:t>the procedure at committee meetings;</w:t>
      </w:r>
    </w:p>
    <w:p w:rsidR="008F05AF" w:rsidRDefault="008F05AF">
      <w:pPr>
        <w:pStyle w:val="Apara"/>
      </w:pPr>
      <w:r>
        <w:tab/>
        <w:t>(c)</w:t>
      </w:r>
      <w:r>
        <w:tab/>
        <w:t>whether a committee may administer an oath;</w:t>
      </w:r>
    </w:p>
    <w:p w:rsidR="008F05AF" w:rsidRDefault="008F05AF">
      <w:pPr>
        <w:pStyle w:val="Apara"/>
      </w:pPr>
      <w:r>
        <w:tab/>
        <w:t>(d)</w:t>
      </w:r>
      <w:r>
        <w:tab/>
        <w:t>the application or exclusion of the rules of, and practice relating to, evidence;</w:t>
      </w:r>
    </w:p>
    <w:p w:rsidR="008F05AF" w:rsidRDefault="008F05AF">
      <w:pPr>
        <w:pStyle w:val="Apara"/>
      </w:pPr>
      <w:r>
        <w:tab/>
        <w:t>(e)</w:t>
      </w:r>
      <w:r>
        <w:tab/>
        <w:t>the grounds on which a complaint may be made;</w:t>
      </w:r>
    </w:p>
    <w:p w:rsidR="008F05AF" w:rsidRDefault="008F05AF">
      <w:pPr>
        <w:pStyle w:val="Apara"/>
      </w:pPr>
      <w:r>
        <w:tab/>
        <w:t>(f)</w:t>
      </w:r>
      <w:r>
        <w:tab/>
        <w:t>the verification of complaints by statutory declaration;</w:t>
      </w:r>
    </w:p>
    <w:p w:rsidR="008F05AF" w:rsidRDefault="008F05AF">
      <w:pPr>
        <w:pStyle w:val="Apara"/>
      </w:pPr>
      <w:r>
        <w:tab/>
        <w:t>(g)</w:t>
      </w:r>
      <w:r>
        <w:tab/>
        <w:t>the suspension of members from membership or from practice;</w:t>
      </w:r>
    </w:p>
    <w:p w:rsidR="008F05AF" w:rsidRDefault="008F05AF">
      <w:pPr>
        <w:pStyle w:val="Apara"/>
      </w:pPr>
      <w:r>
        <w:tab/>
        <w:t>(h)</w:t>
      </w:r>
      <w:r>
        <w:tab/>
        <w:t>the imposition of fines;</w:t>
      </w:r>
    </w:p>
    <w:p w:rsidR="008F05AF" w:rsidRDefault="008F05AF">
      <w:pPr>
        <w:pStyle w:val="Apara"/>
      </w:pPr>
      <w:r>
        <w:tab/>
        <w:t>(i)</w:t>
      </w:r>
      <w:r>
        <w:tab/>
        <w:t>the making of appeals;</w:t>
      </w:r>
    </w:p>
    <w:p w:rsidR="008F05AF" w:rsidRDefault="008F05AF">
      <w:pPr>
        <w:pStyle w:val="Apara"/>
      </w:pPr>
      <w:r>
        <w:tab/>
        <w:t>(j)</w:t>
      </w:r>
      <w:r>
        <w:tab/>
        <w:t>the exchange of information with other occupational associations (within or outside the ACT).</w:t>
      </w:r>
    </w:p>
    <w:p w:rsidR="008F05AF" w:rsidRDefault="008F05AF">
      <w:pPr>
        <w:pStyle w:val="Amain"/>
      </w:pPr>
      <w:r>
        <w:tab/>
        <w:t>(3)</w:t>
      </w:r>
      <w:r>
        <w:tab/>
        <w:t>The provisions are in addition to other relevant statutory schemes and must not be inconsistent with them.</w:t>
      </w:r>
    </w:p>
    <w:p w:rsidR="008F05AF" w:rsidRDefault="008F05AF">
      <w:pPr>
        <w:pStyle w:val="PageBreak"/>
      </w:pPr>
      <w:r>
        <w:br w:type="page"/>
      </w:r>
    </w:p>
    <w:p w:rsidR="008F05AF" w:rsidRDefault="008F05AF">
      <w:pPr>
        <w:pStyle w:val="Sched-Part"/>
      </w:pPr>
      <w:bookmarkStart w:id="381" w:name="_Toc207431755"/>
      <w:r>
        <w:rPr>
          <w:rStyle w:val="CharPartNo"/>
        </w:rPr>
        <w:t>Part 4.6</w:t>
      </w:r>
      <w:r>
        <w:tab/>
      </w:r>
      <w:r>
        <w:rPr>
          <w:rStyle w:val="CharPartText"/>
        </w:rPr>
        <w:t>Professional standards council</w:t>
      </w:r>
      <w:bookmarkEnd w:id="381"/>
    </w:p>
    <w:p w:rsidR="008F05AF" w:rsidRDefault="008F05AF">
      <w:pPr>
        <w:pStyle w:val="AH3Div"/>
      </w:pPr>
      <w:bookmarkStart w:id="382" w:name="_Toc207431756"/>
      <w:r>
        <w:rPr>
          <w:rStyle w:val="CharDivNo"/>
        </w:rPr>
        <w:t>Division 4.6.1</w:t>
      </w:r>
      <w:r>
        <w:tab/>
      </w:r>
      <w:r>
        <w:rPr>
          <w:rStyle w:val="CharDivText"/>
        </w:rPr>
        <w:t>Establishment and functions of council</w:t>
      </w:r>
      <w:bookmarkEnd w:id="382"/>
    </w:p>
    <w:p w:rsidR="008F05AF" w:rsidRDefault="008F05AF">
      <w:pPr>
        <w:pStyle w:val="Schclauseheading"/>
      </w:pPr>
      <w:bookmarkStart w:id="383" w:name="_Toc207431757"/>
      <w:r>
        <w:rPr>
          <w:rStyle w:val="CharSectNo"/>
        </w:rPr>
        <w:t>4.36</w:t>
      </w:r>
      <w:r>
        <w:tab/>
        <w:t>The council</w:t>
      </w:r>
      <w:bookmarkEnd w:id="383"/>
    </w:p>
    <w:p w:rsidR="008F05AF" w:rsidRDefault="008F05AF">
      <w:pPr>
        <w:pStyle w:val="Amain"/>
      </w:pPr>
      <w:r>
        <w:tab/>
        <w:t>(1)</w:t>
      </w:r>
      <w:r>
        <w:tab/>
        <w:t>The Professional Standards Council (the</w:t>
      </w:r>
      <w:r>
        <w:rPr>
          <w:b/>
          <w:bCs/>
          <w:i/>
          <w:iCs/>
        </w:rPr>
        <w:t xml:space="preserve"> council</w:t>
      </w:r>
      <w:r>
        <w:t>) is established.</w:t>
      </w:r>
    </w:p>
    <w:p w:rsidR="008F05AF" w:rsidRDefault="008F05AF">
      <w:pPr>
        <w:pStyle w:val="Amain"/>
      </w:pPr>
      <w:r>
        <w:tab/>
        <w:t>(2)</w:t>
      </w:r>
      <w:r>
        <w:tab/>
        <w:t>The council—</w:t>
      </w:r>
    </w:p>
    <w:p w:rsidR="008F05AF" w:rsidRDefault="008F05AF">
      <w:pPr>
        <w:pStyle w:val="Apara"/>
      </w:pPr>
      <w:r>
        <w:tab/>
        <w:t>(a)</w:t>
      </w:r>
      <w:r>
        <w:tab/>
        <w:t>is a corporation; and</w:t>
      </w:r>
    </w:p>
    <w:p w:rsidR="008F05AF" w:rsidRDefault="008F05AF">
      <w:pPr>
        <w:pStyle w:val="Apara"/>
      </w:pPr>
      <w:r>
        <w:tab/>
        <w:t>(b)</w:t>
      </w:r>
      <w:r>
        <w:tab/>
        <w:t>must have a seal.</w:t>
      </w:r>
    </w:p>
    <w:p w:rsidR="008F05AF" w:rsidRDefault="008F05AF">
      <w:pPr>
        <w:pStyle w:val="Schclauseheading"/>
      </w:pPr>
      <w:bookmarkStart w:id="384" w:name="_Toc207431758"/>
      <w:r>
        <w:rPr>
          <w:rStyle w:val="CharSectNo"/>
        </w:rPr>
        <w:t>4.37</w:t>
      </w:r>
      <w:r>
        <w:tab/>
        <w:t>Functions of council</w:t>
      </w:r>
      <w:bookmarkEnd w:id="384"/>
    </w:p>
    <w:p w:rsidR="008F05AF" w:rsidRDefault="008F05AF">
      <w:pPr>
        <w:pStyle w:val="Amain"/>
      </w:pPr>
      <w:r>
        <w:tab/>
        <w:t>(1)</w:t>
      </w:r>
      <w:r>
        <w:tab/>
        <w:t>The council has the following functions:</w:t>
      </w:r>
    </w:p>
    <w:p w:rsidR="008F05AF" w:rsidRDefault="008F05AF">
      <w:pPr>
        <w:pStyle w:val="Apara"/>
      </w:pPr>
      <w:r>
        <w:tab/>
        <w:t>(a)</w:t>
      </w:r>
      <w:r>
        <w:tab/>
        <w:t>to give advice to the Minister about—</w:t>
      </w:r>
    </w:p>
    <w:p w:rsidR="008F05AF" w:rsidRDefault="008F05AF">
      <w:pPr>
        <w:pStyle w:val="Asubpara"/>
      </w:pPr>
      <w:r>
        <w:tab/>
        <w:t>(i)</w:t>
      </w:r>
      <w:r>
        <w:tab/>
        <w:t>the approval of schemes, and their amendment and revocation, by the Minister; and</w:t>
      </w:r>
    </w:p>
    <w:p w:rsidR="008F05AF" w:rsidRDefault="008F05AF">
      <w:pPr>
        <w:pStyle w:val="Asubpara"/>
      </w:pPr>
      <w:r>
        <w:tab/>
        <w:t>(ii)</w:t>
      </w:r>
      <w:r>
        <w:tab/>
        <w:t>the operation of this schedule; and</w:t>
      </w:r>
    </w:p>
    <w:p w:rsidR="008F05AF" w:rsidRDefault="008F05AF">
      <w:pPr>
        <w:pStyle w:val="Asubpara"/>
      </w:pPr>
      <w:r>
        <w:tab/>
        <w:t>(iii)</w:t>
      </w:r>
      <w:r>
        <w:tab/>
        <w:t>anything else relating to the occupational liability of members of occupational associations;</w:t>
      </w:r>
    </w:p>
    <w:p w:rsidR="008F05AF" w:rsidRDefault="008F05AF">
      <w:pPr>
        <w:pStyle w:val="Apara"/>
      </w:pPr>
      <w:r>
        <w:tab/>
        <w:t>(b)</w:t>
      </w:r>
      <w:r>
        <w:tab/>
        <w:t>to give advice to occupational associations about policies of insurance for part 4.2 (Limitation of liability);</w:t>
      </w:r>
    </w:p>
    <w:p w:rsidR="008F05AF" w:rsidRDefault="008F05AF">
      <w:pPr>
        <w:pStyle w:val="Apara"/>
      </w:pPr>
      <w:r>
        <w:tab/>
        <w:t>(c)</w:t>
      </w:r>
      <w:r>
        <w:tab/>
        <w:t>to encourage and assist in the improvement of occupational standards of members of occupational associations;</w:t>
      </w:r>
    </w:p>
    <w:p w:rsidR="008F05AF" w:rsidRDefault="008F05AF">
      <w:pPr>
        <w:pStyle w:val="Apara"/>
        <w:keepNext/>
      </w:pPr>
      <w:r>
        <w:tab/>
        <w:t>(d)</w:t>
      </w:r>
      <w:r>
        <w:tab/>
        <w:t>to encourage and assist in the development of self-regulation of occupational associations, including giving advice and assistance about the following:</w:t>
      </w:r>
    </w:p>
    <w:p w:rsidR="008F05AF" w:rsidRDefault="008F05AF">
      <w:pPr>
        <w:pStyle w:val="Asubpara"/>
      </w:pPr>
      <w:r>
        <w:tab/>
        <w:t>(i)</w:t>
      </w:r>
      <w:r>
        <w:tab/>
        <w:t>codes of ethics;</w:t>
      </w:r>
    </w:p>
    <w:p w:rsidR="008F05AF" w:rsidRDefault="008F05AF">
      <w:pPr>
        <w:pStyle w:val="Asubpara"/>
      </w:pPr>
      <w:r>
        <w:lastRenderedPageBreak/>
        <w:tab/>
        <w:t>(ii)</w:t>
      </w:r>
      <w:r>
        <w:tab/>
        <w:t>codes of practice;</w:t>
      </w:r>
    </w:p>
    <w:p w:rsidR="008F05AF" w:rsidRDefault="008F05AF">
      <w:pPr>
        <w:pStyle w:val="Asubpara"/>
      </w:pPr>
      <w:r>
        <w:tab/>
        <w:t>(iii)</w:t>
      </w:r>
      <w:r>
        <w:tab/>
        <w:t>quality management;</w:t>
      </w:r>
    </w:p>
    <w:p w:rsidR="008F05AF" w:rsidRDefault="008F05AF">
      <w:pPr>
        <w:pStyle w:val="Asubpara"/>
      </w:pPr>
      <w:r>
        <w:tab/>
        <w:t>(iv)</w:t>
      </w:r>
      <w:r>
        <w:tab/>
        <w:t>risk management;</w:t>
      </w:r>
    </w:p>
    <w:p w:rsidR="008F05AF" w:rsidRDefault="008F05AF">
      <w:pPr>
        <w:pStyle w:val="Asubpara"/>
      </w:pPr>
      <w:r>
        <w:tab/>
        <w:t>(v)</w:t>
      </w:r>
      <w:r>
        <w:tab/>
        <w:t>resolution of complaints by clients;</w:t>
      </w:r>
    </w:p>
    <w:p w:rsidR="008F05AF" w:rsidRDefault="008F05AF">
      <w:pPr>
        <w:pStyle w:val="Asubpara"/>
      </w:pPr>
      <w:r>
        <w:tab/>
        <w:t>(vi)</w:t>
      </w:r>
      <w:r>
        <w:tab/>
        <w:t>voluntary mediation services;</w:t>
      </w:r>
    </w:p>
    <w:p w:rsidR="008F05AF" w:rsidRDefault="008F05AF">
      <w:pPr>
        <w:pStyle w:val="Asubpara"/>
      </w:pPr>
      <w:r>
        <w:tab/>
        <w:t>(vii)</w:t>
      </w:r>
      <w:r>
        <w:tab/>
        <w:t>membership requirements;</w:t>
      </w:r>
    </w:p>
    <w:p w:rsidR="008F05AF" w:rsidRDefault="008F05AF">
      <w:pPr>
        <w:pStyle w:val="Asubpara"/>
      </w:pPr>
      <w:r>
        <w:tab/>
        <w:t>(viii)</w:t>
      </w:r>
      <w:r>
        <w:tab/>
        <w:t>discipline of members;</w:t>
      </w:r>
    </w:p>
    <w:p w:rsidR="008F05AF" w:rsidRDefault="008F05AF">
      <w:pPr>
        <w:pStyle w:val="Asubpara"/>
      </w:pPr>
      <w:r>
        <w:tab/>
        <w:t>(ix)</w:t>
      </w:r>
      <w:r>
        <w:tab/>
        <w:t>continuing occupational education;</w:t>
      </w:r>
    </w:p>
    <w:p w:rsidR="008F05AF" w:rsidRDefault="008F05AF">
      <w:pPr>
        <w:pStyle w:val="Apara"/>
      </w:pPr>
      <w:r>
        <w:tab/>
        <w:t>(e)</w:t>
      </w:r>
      <w:r>
        <w:tab/>
        <w:t>to monitor the occupational standards of members of occupational groups;</w:t>
      </w:r>
    </w:p>
    <w:p w:rsidR="008F05AF" w:rsidRDefault="008F05AF">
      <w:pPr>
        <w:pStyle w:val="Apara"/>
      </w:pPr>
      <w:r>
        <w:tab/>
        <w:t>(f)</w:t>
      </w:r>
      <w:r>
        <w:tab/>
        <w:t>to monitor the compliance by an occupational association with its risk management strategies;</w:t>
      </w:r>
    </w:p>
    <w:p w:rsidR="008F05AF" w:rsidRDefault="008F05AF">
      <w:pPr>
        <w:pStyle w:val="Apara"/>
      </w:pPr>
      <w:r>
        <w:tab/>
        <w:t>(g)</w:t>
      </w:r>
      <w:r>
        <w:tab/>
        <w:t>to publish advice and information about the matters mentioned in this subsection;</w:t>
      </w:r>
    </w:p>
    <w:p w:rsidR="008F05AF" w:rsidRDefault="008F05AF">
      <w:pPr>
        <w:pStyle w:val="Apara"/>
      </w:pPr>
      <w:r>
        <w:tab/>
        <w:t>(h)</w:t>
      </w:r>
      <w:r>
        <w:tab/>
        <w:t>to conduct forums, approved by the Minister, on issues of interest to members of occupational groups;</w:t>
      </w:r>
    </w:p>
    <w:p w:rsidR="008F05AF" w:rsidRDefault="008F05AF">
      <w:pPr>
        <w:pStyle w:val="Apara"/>
      </w:pPr>
      <w:r>
        <w:tab/>
        <w:t>(i)</w:t>
      </w:r>
      <w:r>
        <w:tab/>
        <w:t>to collect, analyse and provide the Minister with information on issues and policies about the standards of occupational groups;</w:t>
      </w:r>
    </w:p>
    <w:p w:rsidR="008F05AF" w:rsidRDefault="008F05AF">
      <w:pPr>
        <w:pStyle w:val="Apara"/>
      </w:pPr>
      <w:r>
        <w:tab/>
        <w:t>(j)</w:t>
      </w:r>
      <w:r>
        <w:tab/>
        <w:t>any other functions given to it under this schedule, under any other territory law, or under the law of another jurisdiction.</w:t>
      </w:r>
    </w:p>
    <w:p w:rsidR="008F05AF" w:rsidRDefault="008F05AF">
      <w:pPr>
        <w:pStyle w:val="Amain"/>
      </w:pPr>
      <w:r>
        <w:tab/>
        <w:t>(2)</w:t>
      </w:r>
      <w:r>
        <w:tab/>
        <w:t>The council is not authorised to give advice about occupational standards prescribed under another Act or statutory instrument.</w:t>
      </w:r>
    </w:p>
    <w:p w:rsidR="008F05AF" w:rsidRDefault="008F05AF">
      <w:pPr>
        <w:pStyle w:val="Amain"/>
      </w:pPr>
      <w:r>
        <w:tab/>
        <w:t>(3)</w:t>
      </w:r>
      <w:r>
        <w:tab/>
        <w:t>Any advice given to the Minister by the council may be given with or without a request of the Minister.</w:t>
      </w:r>
    </w:p>
    <w:p w:rsidR="008F05AF" w:rsidRDefault="008F05AF">
      <w:pPr>
        <w:pStyle w:val="AH5Sec"/>
      </w:pPr>
      <w:bookmarkStart w:id="385" w:name="_Toc207431759"/>
      <w:r>
        <w:rPr>
          <w:rStyle w:val="CharSectNo"/>
        </w:rPr>
        <w:lastRenderedPageBreak/>
        <w:t>4.37A</w:t>
      </w:r>
      <w:r>
        <w:tab/>
        <w:t>Cooperation with authorities in other jurisdictions</w:t>
      </w:r>
      <w:bookmarkEnd w:id="385"/>
    </w:p>
    <w:p w:rsidR="008F05AF" w:rsidRDefault="008F05AF">
      <w:pPr>
        <w:pStyle w:val="Amainreturn"/>
      </w:pPr>
      <w:r>
        <w:t>If a scheme operates, or indicates an intention to operate, as a scheme of both this jurisdiction and another jurisdiction, the council may—</w:t>
      </w:r>
    </w:p>
    <w:p w:rsidR="008F05AF" w:rsidRDefault="008F05AF">
      <w:pPr>
        <w:pStyle w:val="Apara"/>
      </w:pPr>
      <w:r>
        <w:tab/>
        <w:t>(a)</w:t>
      </w:r>
      <w:r>
        <w:tab/>
        <w:t>in the exercise of its functions under this schedule, act in conjunction with the appropriate council for the other jurisdiction; and</w:t>
      </w:r>
    </w:p>
    <w:p w:rsidR="008F05AF" w:rsidRDefault="008F05AF">
      <w:pPr>
        <w:pStyle w:val="Apara"/>
      </w:pPr>
      <w:r>
        <w:tab/>
        <w:t>(b)</w:t>
      </w:r>
      <w:r>
        <w:tab/>
        <w:t>act in conjunction with the appropriate council for the other jurisdiction in the exercise of that council’s functions under the corresponding law of that jurisdiction.</w:t>
      </w:r>
    </w:p>
    <w:p w:rsidR="008F05AF" w:rsidRDefault="008F05AF">
      <w:pPr>
        <w:pStyle w:val="AH3Div"/>
      </w:pPr>
      <w:bookmarkStart w:id="386" w:name="_Toc207431760"/>
      <w:r>
        <w:rPr>
          <w:rStyle w:val="CharDivNo"/>
        </w:rPr>
        <w:t>Division 4.6.2</w:t>
      </w:r>
      <w:r>
        <w:tab/>
      </w:r>
      <w:r>
        <w:rPr>
          <w:rStyle w:val="CharDivText"/>
        </w:rPr>
        <w:t>Membership of council</w:t>
      </w:r>
      <w:bookmarkEnd w:id="386"/>
    </w:p>
    <w:p w:rsidR="008F05AF" w:rsidRDefault="008F05AF">
      <w:pPr>
        <w:pStyle w:val="Schclauseheading"/>
      </w:pPr>
      <w:bookmarkStart w:id="387" w:name="_Toc207431761"/>
      <w:r>
        <w:rPr>
          <w:rStyle w:val="CharSectNo"/>
        </w:rPr>
        <w:t>4.38</w:t>
      </w:r>
      <w:r>
        <w:tab/>
        <w:t>Membership of council</w:t>
      </w:r>
      <w:bookmarkEnd w:id="387"/>
    </w:p>
    <w:p w:rsidR="008F05AF" w:rsidRDefault="008F05A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8F05AF" w:rsidRDefault="008F05AF">
      <w:pPr>
        <w:pStyle w:val="aNote"/>
      </w:pPr>
      <w:r>
        <w:rPr>
          <w:i/>
          <w:iCs/>
        </w:rPr>
        <w:t>Note 1</w:t>
      </w:r>
      <w:r>
        <w:tab/>
        <w:t xml:space="preserve">For the making of appointments (including acting appointments), see the Legislation Act, pt 19.3.  </w:t>
      </w:r>
    </w:p>
    <w:p w:rsidR="008F05AF" w:rsidRDefault="008F05A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8F05AF" w:rsidRDefault="008F05AF">
      <w:pPr>
        <w:pStyle w:val="aNote"/>
      </w:pPr>
      <w:r>
        <w:rPr>
          <w:i/>
          <w:iCs/>
        </w:rPr>
        <w:t>Note 3</w:t>
      </w:r>
      <w:r>
        <w:tab/>
        <w:t>Certain Ministerial appointments require consultation with an Assembly committee and are disallowable (see Legislation Act, div 19.3.3).</w:t>
      </w:r>
    </w:p>
    <w:p w:rsidR="008F05AF" w:rsidRDefault="008F05AF">
      <w:pPr>
        <w:pStyle w:val="Schclauseheading"/>
      </w:pPr>
      <w:bookmarkStart w:id="388" w:name="_Toc207431762"/>
      <w:r>
        <w:rPr>
          <w:rStyle w:val="CharSectNo"/>
        </w:rPr>
        <w:t>4.39</w:t>
      </w:r>
      <w:r>
        <w:tab/>
        <w:t>Chairperson and deputy chairperson of council</w:t>
      </w:r>
      <w:bookmarkEnd w:id="388"/>
    </w:p>
    <w:p w:rsidR="008F05AF" w:rsidRDefault="008F05AF">
      <w:pPr>
        <w:pStyle w:val="Amain"/>
        <w:keepNext/>
      </w:pPr>
      <w:r>
        <w:tab/>
        <w:t>(1)</w:t>
      </w:r>
      <w:r>
        <w:tab/>
        <w:t>Two of the members of the council are to be appointed as chairperson and deputy chairperson of the council, respectively.</w:t>
      </w:r>
    </w:p>
    <w:p w:rsidR="008F05AF" w:rsidRDefault="008F05AF">
      <w:pPr>
        <w:pStyle w:val="aNote"/>
      </w:pPr>
      <w:r>
        <w:rPr>
          <w:i/>
          <w:iCs/>
        </w:rPr>
        <w:t>Note 1</w:t>
      </w:r>
      <w:r>
        <w:tab/>
        <w:t xml:space="preserve">For the making of appointments (including acting appointments), see the Legislation Act, pt 19.3.  </w:t>
      </w:r>
    </w:p>
    <w:p w:rsidR="008F05AF" w:rsidRDefault="008F05AF">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8F05AF" w:rsidRDefault="008F05AF">
      <w:pPr>
        <w:pStyle w:val="aNote"/>
      </w:pPr>
      <w:r>
        <w:rPr>
          <w:i/>
          <w:iCs/>
        </w:rPr>
        <w:t>Note 3</w:t>
      </w:r>
      <w:r>
        <w:tab/>
        <w:t>Certain Ministerial appointments require consultation with an Assembly committee and are disallowable (see Legislation Act, div 19.3.3).</w:t>
      </w:r>
    </w:p>
    <w:p w:rsidR="008F05AF" w:rsidRDefault="008F05AF">
      <w:pPr>
        <w:pStyle w:val="Amain"/>
      </w:pPr>
      <w:r>
        <w:tab/>
        <w:t>(2)</w:t>
      </w:r>
      <w:r>
        <w:tab/>
        <w:t>The Minister may remove a member from the office of chairperson or deputy chairperson of the council at any time.</w:t>
      </w:r>
    </w:p>
    <w:p w:rsidR="008F05AF" w:rsidRDefault="008F05AF">
      <w:pPr>
        <w:pStyle w:val="Amain"/>
        <w:keepNext/>
      </w:pPr>
      <w:r>
        <w:tab/>
        <w:t>(3)</w:t>
      </w:r>
      <w:r>
        <w:tab/>
        <w:t>A person holding office as chairperson or deputy chairperson of the council vacates the office if the person—</w:t>
      </w:r>
    </w:p>
    <w:p w:rsidR="008F05AF" w:rsidRDefault="008F05AF">
      <w:pPr>
        <w:pStyle w:val="Apara"/>
      </w:pPr>
      <w:r>
        <w:tab/>
        <w:t>(a)</w:t>
      </w:r>
      <w:r>
        <w:tab/>
        <w:t>is removed from the office by the Minister; or</w:t>
      </w:r>
    </w:p>
    <w:p w:rsidR="008F05AF" w:rsidRDefault="008F05AF">
      <w:pPr>
        <w:pStyle w:val="Apara"/>
        <w:keepNext/>
      </w:pPr>
      <w:r>
        <w:tab/>
        <w:t>(b)</w:t>
      </w:r>
      <w:r>
        <w:tab/>
        <w:t>ceases to be a member.</w:t>
      </w:r>
    </w:p>
    <w:p w:rsidR="008F05AF" w:rsidRDefault="008F05AF">
      <w:pPr>
        <w:pStyle w:val="aNote"/>
      </w:pPr>
      <w:r>
        <w:rPr>
          <w:i/>
          <w:iCs/>
        </w:rPr>
        <w:t>Note</w:t>
      </w:r>
      <w:r>
        <w:tab/>
        <w:t>A person’s appointment also ends if the person resigns (see Legislation Act, s 210).</w:t>
      </w:r>
    </w:p>
    <w:p w:rsidR="008F05AF" w:rsidRDefault="008F05AF">
      <w:pPr>
        <w:pStyle w:val="Schclauseheading"/>
      </w:pPr>
      <w:bookmarkStart w:id="389" w:name="_Toc207431763"/>
      <w:r>
        <w:rPr>
          <w:rStyle w:val="CharSectNo"/>
        </w:rPr>
        <w:t>4.40</w:t>
      </w:r>
      <w:r>
        <w:tab/>
        <w:t>Deputies of members</w:t>
      </w:r>
      <w:bookmarkEnd w:id="389"/>
    </w:p>
    <w:p w:rsidR="008F05AF" w:rsidRDefault="008F05AF">
      <w:pPr>
        <w:pStyle w:val="Amain"/>
      </w:pPr>
      <w:r>
        <w:tab/>
        <w:t>(1)</w:t>
      </w:r>
      <w:r>
        <w:tab/>
        <w:t>The Minister may appoint a person to be the deputy of a member.</w:t>
      </w:r>
    </w:p>
    <w:p w:rsidR="008F05AF" w:rsidRDefault="008F05AF">
      <w:pPr>
        <w:pStyle w:val="Amain"/>
      </w:pPr>
      <w:r>
        <w:tab/>
        <w:t>(2)</w:t>
      </w:r>
      <w:r>
        <w:tab/>
        <w:t>In the absence of a member, the member’s deputy—</w:t>
      </w:r>
    </w:p>
    <w:p w:rsidR="008F05AF" w:rsidRDefault="008F05AF">
      <w:pPr>
        <w:pStyle w:val="Apara"/>
      </w:pPr>
      <w:r>
        <w:tab/>
        <w:t>(a)</w:t>
      </w:r>
      <w:r>
        <w:tab/>
        <w:t>is, if available, to act in the place of the member; and</w:t>
      </w:r>
    </w:p>
    <w:p w:rsidR="008F05AF" w:rsidRDefault="008F05AF">
      <w:pPr>
        <w:pStyle w:val="Apara"/>
      </w:pPr>
      <w:r>
        <w:tab/>
        <w:t>(b)</w:t>
      </w:r>
      <w:r>
        <w:tab/>
        <w:t>while so acting, has all the functions of the member and is taken to be a member.</w:t>
      </w:r>
    </w:p>
    <w:p w:rsidR="008F05AF" w:rsidRDefault="008F05AF">
      <w:pPr>
        <w:pStyle w:val="Amain"/>
      </w:pPr>
      <w:r>
        <w:tab/>
        <w:t>(3)</w:t>
      </w:r>
      <w:r>
        <w:tab/>
        <w:t>The deputy of a member who is chairperson or deputy chairperson of the council does not (because of this section) have the member’s functions as chairperson or deputy chairperson.</w:t>
      </w:r>
    </w:p>
    <w:p w:rsidR="008F05AF" w:rsidRDefault="008F05AF">
      <w:pPr>
        <w:pStyle w:val="Amain"/>
      </w:pPr>
      <w:r>
        <w:tab/>
        <w:t>(4)</w:t>
      </w:r>
      <w:r>
        <w:tab/>
        <w:t>A person acting in the place of a member is entitled to be paid the allowances decided by the Minister.</w:t>
      </w:r>
    </w:p>
    <w:p w:rsidR="008F05AF" w:rsidRDefault="008F05AF">
      <w:pPr>
        <w:pStyle w:val="Schclauseheading"/>
      </w:pPr>
      <w:bookmarkStart w:id="390" w:name="_Toc207431764"/>
      <w:r>
        <w:rPr>
          <w:rStyle w:val="CharSectNo"/>
        </w:rPr>
        <w:t>4.41</w:t>
      </w:r>
      <w:r>
        <w:tab/>
        <w:t>Term of appointment</w:t>
      </w:r>
      <w:bookmarkEnd w:id="390"/>
    </w:p>
    <w:p w:rsidR="008F05AF" w:rsidRDefault="008F05AF">
      <w:pPr>
        <w:pStyle w:val="Amainreturn"/>
      </w:pPr>
      <w:r>
        <w:t>A member is to be appointed for not longer than 3 years.</w:t>
      </w:r>
    </w:p>
    <w:p w:rsidR="008F05AF" w:rsidRDefault="008F05AF">
      <w:pPr>
        <w:pStyle w:val="Schclauseheading"/>
      </w:pPr>
      <w:bookmarkStart w:id="391" w:name="_Toc207431765"/>
      <w:r>
        <w:rPr>
          <w:rStyle w:val="CharSectNo"/>
        </w:rPr>
        <w:lastRenderedPageBreak/>
        <w:t>4.42</w:t>
      </w:r>
      <w:r>
        <w:tab/>
        <w:t>Allowances of members</w:t>
      </w:r>
      <w:bookmarkEnd w:id="391"/>
    </w:p>
    <w:p w:rsidR="008F05AF" w:rsidRDefault="008F05AF">
      <w:pPr>
        <w:pStyle w:val="Amainreturn"/>
      </w:pPr>
      <w:r>
        <w:t>A member is entitled to be paid the allowances decided by the Minister.</w:t>
      </w:r>
    </w:p>
    <w:p w:rsidR="008F05AF" w:rsidRDefault="008F05AF">
      <w:pPr>
        <w:pStyle w:val="AH5Sec"/>
      </w:pPr>
      <w:bookmarkStart w:id="392" w:name="_Toc207431766"/>
      <w:r>
        <w:rPr>
          <w:rStyle w:val="CharSectNo"/>
        </w:rPr>
        <w:t>4.43</w:t>
      </w:r>
      <w:r>
        <w:tab/>
        <w:t>Vacancy in office of member</w:t>
      </w:r>
      <w:bookmarkEnd w:id="392"/>
    </w:p>
    <w:p w:rsidR="008F05AF" w:rsidRDefault="008F05AF">
      <w:pPr>
        <w:pStyle w:val="Amain"/>
      </w:pPr>
      <w:r>
        <w:tab/>
        <w:t>(1)</w:t>
      </w:r>
      <w:r>
        <w:tab/>
        <w:t>The office of a member becomes vacant if the member—</w:t>
      </w:r>
    </w:p>
    <w:p w:rsidR="008F05AF" w:rsidRDefault="008F05AF">
      <w:pPr>
        <w:pStyle w:val="Apara"/>
      </w:pPr>
      <w:r>
        <w:tab/>
        <w:t>(a)</w:t>
      </w:r>
      <w:r>
        <w:tab/>
        <w:t>dies; or</w:t>
      </w:r>
    </w:p>
    <w:p w:rsidR="008F05AF" w:rsidRDefault="008F05AF">
      <w:pPr>
        <w:pStyle w:val="Apara"/>
      </w:pPr>
      <w:r>
        <w:tab/>
        <w:t>(b)</w:t>
      </w:r>
      <w:r>
        <w:tab/>
        <w:t>completes a term of office and is not re-appointed; or</w:t>
      </w:r>
    </w:p>
    <w:p w:rsidR="008F05AF" w:rsidRDefault="008F05AF">
      <w:pPr>
        <w:pStyle w:val="Apara"/>
      </w:pPr>
      <w:r>
        <w:tab/>
        <w:t>(c)</w:t>
      </w:r>
      <w:r>
        <w:tab/>
        <w:t>is removed from office by the Minister; or</w:t>
      </w:r>
    </w:p>
    <w:p w:rsidR="008F05AF" w:rsidRDefault="008F05A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8F05AF" w:rsidRDefault="008F05AF">
      <w:pPr>
        <w:pStyle w:val="Apara"/>
      </w:pPr>
      <w:r>
        <w:tab/>
        <w:t>(e)</w:t>
      </w:r>
      <w:r>
        <w:tab/>
        <w:t xml:space="preserve">becomes bankrupt, executes a personal insolvency agreement </w:t>
      </w:r>
      <w:r>
        <w:rPr>
          <w:lang w:val="en-US"/>
        </w:rPr>
        <w:t xml:space="preserve">or otherwise applies to take the benefit of any law </w:t>
      </w:r>
      <w:r>
        <w:t>for the relief of bankrupt or insolvent debtors; or</w:t>
      </w:r>
    </w:p>
    <w:p w:rsidR="008F05AF" w:rsidRDefault="008F05AF">
      <w:pPr>
        <w:pStyle w:val="Apara"/>
        <w:keepNext/>
      </w:pPr>
      <w:r>
        <w:tab/>
        <w:t>(f)</w:t>
      </w:r>
      <w:r>
        <w:tab/>
        <w:t>is convicted in the ACT of an offence punishable by imprisonment for 12 months or more or is convicted elsewhere of an offence that, if committed in the ACT, would be an offence so punishable.</w:t>
      </w:r>
    </w:p>
    <w:p w:rsidR="008F05AF" w:rsidRDefault="008F05AF">
      <w:pPr>
        <w:pStyle w:val="aNote"/>
      </w:pPr>
      <w:r>
        <w:rPr>
          <w:i/>
          <w:iCs/>
        </w:rPr>
        <w:t>Note</w:t>
      </w:r>
      <w:r>
        <w:tab/>
        <w:t>A person’s appointment also ends if the person resigns (see Legislation Act, s 210).</w:t>
      </w:r>
    </w:p>
    <w:p w:rsidR="008F05AF" w:rsidRDefault="008F05AF">
      <w:pPr>
        <w:pStyle w:val="Amain"/>
      </w:pPr>
      <w:r>
        <w:tab/>
        <w:t>(2)</w:t>
      </w:r>
      <w:r>
        <w:tab/>
        <w:t>The Minister may remove a member from office for—</w:t>
      </w:r>
    </w:p>
    <w:p w:rsidR="008F05AF" w:rsidRDefault="008F05AF">
      <w:pPr>
        <w:pStyle w:val="Apara"/>
      </w:pPr>
      <w:r>
        <w:tab/>
        <w:t>(a)</w:t>
      </w:r>
      <w:r>
        <w:tab/>
        <w:t>incompetence or misbehaviour; or</w:t>
      </w:r>
    </w:p>
    <w:p w:rsidR="008F05AF" w:rsidRDefault="008F05AF">
      <w:pPr>
        <w:pStyle w:val="Apara"/>
      </w:pPr>
      <w:r>
        <w:tab/>
        <w:t>(b)</w:t>
      </w:r>
      <w:r>
        <w:tab/>
        <w:t>mental or physical incapacity to carry out the duties of office satisfactorily.</w:t>
      </w:r>
    </w:p>
    <w:p w:rsidR="008F05AF" w:rsidRDefault="008F05AF">
      <w:pPr>
        <w:pStyle w:val="Schclauseheading"/>
      </w:pPr>
      <w:bookmarkStart w:id="393" w:name="_Toc207431767"/>
      <w:r>
        <w:rPr>
          <w:rStyle w:val="CharSectNo"/>
        </w:rPr>
        <w:lastRenderedPageBreak/>
        <w:t>4.44</w:t>
      </w:r>
      <w:r>
        <w:tab/>
        <w:t>Filling of vacancy in office of member</w:t>
      </w:r>
      <w:bookmarkEnd w:id="393"/>
    </w:p>
    <w:p w:rsidR="008F05AF" w:rsidRDefault="008F05AF">
      <w:pPr>
        <w:pStyle w:val="Amainreturn"/>
      </w:pPr>
      <w:r>
        <w:t>If the office of a member becomes vacant, a person may be appointed to fill the vacancy.</w:t>
      </w:r>
    </w:p>
    <w:p w:rsidR="008F05AF" w:rsidRDefault="008F05AF">
      <w:pPr>
        <w:pStyle w:val="Schclauseheading"/>
      </w:pPr>
      <w:bookmarkStart w:id="394" w:name="_Toc207431768"/>
      <w:r>
        <w:rPr>
          <w:rStyle w:val="CharSectNo"/>
        </w:rPr>
        <w:t>4.45</w:t>
      </w:r>
      <w:r>
        <w:tab/>
        <w:t>Personal liability of members etc</w:t>
      </w:r>
      <w:bookmarkEnd w:id="394"/>
    </w:p>
    <w:p w:rsidR="008F05AF" w:rsidRDefault="008F05AF">
      <w:pPr>
        <w:pStyle w:val="Amain"/>
      </w:pPr>
      <w:r>
        <w:tab/>
        <w:t>(1)</w:t>
      </w:r>
      <w:r>
        <w:tab/>
        <w:t>A member, a deputy of a member, or anyone acting under the direction of the council, a member or a deputy member, is not personally liable for anything done or omitted to be done honestly—</w:t>
      </w:r>
    </w:p>
    <w:p w:rsidR="008F05AF" w:rsidRDefault="008F05AF">
      <w:pPr>
        <w:pStyle w:val="Apara"/>
      </w:pPr>
      <w:r>
        <w:tab/>
        <w:t>(a)</w:t>
      </w:r>
      <w:r>
        <w:tab/>
        <w:t>in the exercise of a function under this schedule; or</w:t>
      </w:r>
    </w:p>
    <w:p w:rsidR="008F05AF" w:rsidRDefault="008F05AF">
      <w:pPr>
        <w:pStyle w:val="Apara"/>
      </w:pPr>
      <w:r>
        <w:tab/>
        <w:t>(b)</w:t>
      </w:r>
      <w:r>
        <w:tab/>
        <w:t>in the reasonable belief that the act or omission was in the exercise of a function under this schedule.</w:t>
      </w:r>
    </w:p>
    <w:p w:rsidR="008F05AF" w:rsidRDefault="008F05AF">
      <w:pPr>
        <w:pStyle w:val="Amain"/>
      </w:pPr>
      <w:r>
        <w:tab/>
        <w:t>(2)</w:t>
      </w:r>
      <w:r>
        <w:tab/>
        <w:t>Any liability that, apart from subsection (1), would attach to a person attaches instead to the council.</w:t>
      </w:r>
    </w:p>
    <w:p w:rsidR="008F05AF" w:rsidRDefault="008F05AF">
      <w:pPr>
        <w:pStyle w:val="AH3Div"/>
      </w:pPr>
      <w:bookmarkStart w:id="395" w:name="_Toc207431769"/>
      <w:r>
        <w:rPr>
          <w:rStyle w:val="CharDivNo"/>
        </w:rPr>
        <w:t>Division 4.6.3</w:t>
      </w:r>
      <w:r>
        <w:tab/>
      </w:r>
      <w:r>
        <w:rPr>
          <w:rStyle w:val="CharDivText"/>
        </w:rPr>
        <w:t>Procedure of council</w:t>
      </w:r>
      <w:bookmarkEnd w:id="395"/>
    </w:p>
    <w:p w:rsidR="008F05AF" w:rsidRDefault="008F05AF">
      <w:pPr>
        <w:pStyle w:val="Schclauseheading"/>
      </w:pPr>
      <w:bookmarkStart w:id="396" w:name="_Toc207431770"/>
      <w:r>
        <w:rPr>
          <w:rStyle w:val="CharSectNo"/>
        </w:rPr>
        <w:t>4.46</w:t>
      </w:r>
      <w:r>
        <w:tab/>
        <w:t>General procedure for council</w:t>
      </w:r>
      <w:bookmarkEnd w:id="396"/>
    </w:p>
    <w:p w:rsidR="008F05AF" w:rsidRDefault="008F05AF">
      <w:pPr>
        <w:pStyle w:val="Amainreturn"/>
      </w:pPr>
      <w:r>
        <w:t>The procedure for the calling of meetings of the council and for the conduct of business at those meetings is, subject to this schedule and the regulations, to be as decided by the council.</w:t>
      </w:r>
    </w:p>
    <w:p w:rsidR="008F05AF" w:rsidRDefault="008F05AF">
      <w:pPr>
        <w:pStyle w:val="Schclauseheading"/>
      </w:pPr>
      <w:bookmarkStart w:id="397" w:name="_Toc207431771"/>
      <w:r>
        <w:rPr>
          <w:rStyle w:val="CharSectNo"/>
        </w:rPr>
        <w:t>4.47</w:t>
      </w:r>
      <w:r>
        <w:tab/>
        <w:t>Quorum at council meetings</w:t>
      </w:r>
      <w:bookmarkEnd w:id="397"/>
    </w:p>
    <w:p w:rsidR="008F05AF" w:rsidRDefault="008F05AF">
      <w:pPr>
        <w:pStyle w:val="Amainreturn"/>
      </w:pPr>
      <w:r>
        <w:t>The quorum for a meeting of the council is a majority of its members for the time being.</w:t>
      </w:r>
    </w:p>
    <w:p w:rsidR="008F05AF" w:rsidRDefault="008F05AF">
      <w:pPr>
        <w:pStyle w:val="Schclauseheading"/>
      </w:pPr>
      <w:bookmarkStart w:id="398" w:name="_Toc207431772"/>
      <w:r>
        <w:rPr>
          <w:rStyle w:val="CharSectNo"/>
        </w:rPr>
        <w:t>4.48</w:t>
      </w:r>
      <w:r>
        <w:tab/>
        <w:t>Presiding member at council meetings</w:t>
      </w:r>
      <w:bookmarkEnd w:id="398"/>
    </w:p>
    <w:p w:rsidR="008F05AF" w:rsidRDefault="008F05A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8F05AF" w:rsidRDefault="008F05AF">
      <w:pPr>
        <w:pStyle w:val="Amain"/>
      </w:pPr>
      <w:r>
        <w:tab/>
        <w:t>(2)</w:t>
      </w:r>
      <w:r>
        <w:tab/>
        <w:t>The person presiding at any meeting of the council has a deliberative vote and, if the votes are equal, has a second or casting vote.</w:t>
      </w:r>
    </w:p>
    <w:p w:rsidR="008F05AF" w:rsidRDefault="008F05AF">
      <w:pPr>
        <w:pStyle w:val="Schclauseheading"/>
      </w:pPr>
      <w:bookmarkStart w:id="399" w:name="_Toc207431773"/>
      <w:r>
        <w:rPr>
          <w:rStyle w:val="CharSectNo"/>
        </w:rPr>
        <w:lastRenderedPageBreak/>
        <w:t>4.49</w:t>
      </w:r>
      <w:r>
        <w:tab/>
        <w:t>Voting at council meetings</w:t>
      </w:r>
      <w:bookmarkEnd w:id="399"/>
    </w:p>
    <w:p w:rsidR="008F05AF" w:rsidRDefault="008F05AF">
      <w:pPr>
        <w:pStyle w:val="Amainreturn"/>
      </w:pPr>
      <w:r>
        <w:t>A decision supported by a majority of the votes cast at a meeting of the council at which a quorum is present is the decision of the council.</w:t>
      </w:r>
    </w:p>
    <w:p w:rsidR="008F05AF" w:rsidRDefault="008F05AF">
      <w:pPr>
        <w:pStyle w:val="AH3Div"/>
      </w:pPr>
      <w:bookmarkStart w:id="400" w:name="_Toc207431774"/>
      <w:r>
        <w:rPr>
          <w:rStyle w:val="CharDivNo"/>
        </w:rPr>
        <w:t>Division 4.6.4</w:t>
      </w:r>
      <w:r>
        <w:tab/>
      </w:r>
      <w:r>
        <w:rPr>
          <w:rStyle w:val="CharDivText"/>
        </w:rPr>
        <w:t>Miscellaneous—council</w:t>
      </w:r>
      <w:bookmarkEnd w:id="400"/>
    </w:p>
    <w:p w:rsidR="008F05AF" w:rsidRDefault="008F05AF">
      <w:pPr>
        <w:pStyle w:val="Schclauseheading"/>
      </w:pPr>
      <w:bookmarkStart w:id="401" w:name="_Toc207431775"/>
      <w:r>
        <w:rPr>
          <w:rStyle w:val="CharSectNo"/>
        </w:rPr>
        <w:t>4.50</w:t>
      </w:r>
      <w:r>
        <w:tab/>
        <w:t>Requirement to provide information</w:t>
      </w:r>
      <w:bookmarkEnd w:id="401"/>
    </w:p>
    <w:p w:rsidR="008F05AF" w:rsidRDefault="008F05AF">
      <w:pPr>
        <w:pStyle w:val="Amain"/>
      </w:pPr>
      <w:r>
        <w:tab/>
        <w:t>(1)</w:t>
      </w:r>
      <w:r>
        <w:tab/>
        <w:t>The council may, by written notice, require an occupational association—</w:t>
      </w:r>
    </w:p>
    <w:p w:rsidR="008F05AF" w:rsidRDefault="008F05AF">
      <w:pPr>
        <w:pStyle w:val="Apara"/>
      </w:pPr>
      <w:r>
        <w:tab/>
        <w:t>(a)</w:t>
      </w:r>
      <w:r>
        <w:tab/>
        <w:t>whose members are subject to a scheme in force under this schedule; or</w:t>
      </w:r>
    </w:p>
    <w:p w:rsidR="008F05AF" w:rsidRDefault="008F05AF">
      <w:pPr>
        <w:pStyle w:val="Apara"/>
      </w:pPr>
      <w:r>
        <w:tab/>
        <w:t>(b)</w:t>
      </w:r>
      <w:r>
        <w:tab/>
        <w:t>that seeks the council’s recommendation under section 4.4 for a scheme, or an amendment or revocation of a scheme;</w:t>
      </w:r>
    </w:p>
    <w:p w:rsidR="008F05AF" w:rsidRDefault="008F05AF">
      <w:pPr>
        <w:pStyle w:val="Amainreturn"/>
      </w:pPr>
      <w:r>
        <w:t>to give it the information it reasonably requires to exercise its functions.</w:t>
      </w:r>
    </w:p>
    <w:p w:rsidR="008F05AF" w:rsidRDefault="008F05AF">
      <w:pPr>
        <w:pStyle w:val="Amain"/>
        <w:keepNext/>
      </w:pPr>
      <w:r>
        <w:tab/>
        <w:t>(2)</w:t>
      </w:r>
      <w:r>
        <w:tab/>
        <w:t>An occupational association commits an offence if it does not comply with a notice under this section.</w:t>
      </w:r>
    </w:p>
    <w:p w:rsidR="008F05AF" w:rsidRDefault="008F05AF">
      <w:pPr>
        <w:pStyle w:val="Penalty"/>
      </w:pPr>
      <w:r>
        <w:t>Maximum penalty:  5 penalty units.</w:t>
      </w:r>
    </w:p>
    <w:p w:rsidR="008F05AF" w:rsidRDefault="008F05AF">
      <w:pPr>
        <w:pStyle w:val="Schclauseheading"/>
      </w:pPr>
      <w:bookmarkStart w:id="402" w:name="_Toc207431776"/>
      <w:r>
        <w:rPr>
          <w:rStyle w:val="CharSectNo"/>
        </w:rPr>
        <w:t>4.51</w:t>
      </w:r>
      <w:r>
        <w:tab/>
        <w:t>Referral of complaints</w:t>
      </w:r>
      <w:bookmarkEnd w:id="402"/>
    </w:p>
    <w:p w:rsidR="008F05AF" w:rsidRDefault="008F05A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8F05AF" w:rsidRDefault="008F05AF">
      <w:pPr>
        <w:pStyle w:val="Amain"/>
      </w:pPr>
      <w:r>
        <w:tab/>
        <w:t>(2)</w:t>
      </w:r>
      <w:r>
        <w:tab/>
        <w:t>An occupational association must give information to the council about—</w:t>
      </w:r>
    </w:p>
    <w:p w:rsidR="008F05AF" w:rsidRDefault="008F05AF">
      <w:pPr>
        <w:pStyle w:val="Apara"/>
      </w:pPr>
      <w:r>
        <w:tab/>
        <w:t>(a)</w:t>
      </w:r>
      <w:r>
        <w:tab/>
        <w:t>any complaint or other evidence covered by subsection (1) that it did not refer to the council; and</w:t>
      </w:r>
    </w:p>
    <w:p w:rsidR="008F05AF" w:rsidRDefault="008F05AF">
      <w:pPr>
        <w:pStyle w:val="Apara"/>
      </w:pPr>
      <w:r>
        <w:lastRenderedPageBreak/>
        <w:tab/>
        <w:t>(b)</w:t>
      </w:r>
      <w:r>
        <w:tab/>
        <w:t>particulars of any action taken by it on the complaint or other evidence and of the outcome of the action.</w:t>
      </w:r>
    </w:p>
    <w:p w:rsidR="008F05AF" w:rsidRDefault="008F05A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8F05AF" w:rsidRDefault="008F05AF">
      <w:pPr>
        <w:pStyle w:val="Apara"/>
      </w:pPr>
      <w:r>
        <w:tab/>
        <w:t>(a)</w:t>
      </w:r>
      <w:r>
        <w:tab/>
        <w:t>in the exercise of a function under this section; or</w:t>
      </w:r>
    </w:p>
    <w:p w:rsidR="008F05AF" w:rsidRDefault="008F05AF">
      <w:pPr>
        <w:pStyle w:val="Apara"/>
      </w:pPr>
      <w:r>
        <w:tab/>
        <w:t>(b)</w:t>
      </w:r>
      <w:r>
        <w:tab/>
        <w:t>in the reasonable belief that the act or omission was in the exercise of a function under this section.</w:t>
      </w:r>
    </w:p>
    <w:p w:rsidR="008F05AF" w:rsidRDefault="008F05AF">
      <w:pPr>
        <w:pStyle w:val="Amain"/>
      </w:pPr>
      <w:r>
        <w:tab/>
        <w:t>(4)</w:t>
      </w:r>
      <w:r>
        <w:tab/>
        <w:t>Any liability that, apart from subsection (3), would attach to a person attaches instead to the occupational association.</w:t>
      </w:r>
    </w:p>
    <w:p w:rsidR="008F05AF" w:rsidRDefault="008F05AF">
      <w:pPr>
        <w:pStyle w:val="Schclauseheading"/>
      </w:pPr>
      <w:bookmarkStart w:id="403" w:name="_Toc207431777"/>
      <w:r>
        <w:rPr>
          <w:rStyle w:val="CharSectNo"/>
        </w:rPr>
        <w:t>4.52</w:t>
      </w:r>
      <w:r>
        <w:tab/>
        <w:t>Council committees</w:t>
      </w:r>
      <w:bookmarkEnd w:id="403"/>
    </w:p>
    <w:p w:rsidR="008F05AF" w:rsidRDefault="008F05AF">
      <w:pPr>
        <w:pStyle w:val="Amain"/>
      </w:pPr>
      <w:r>
        <w:tab/>
        <w:t>(1)</w:t>
      </w:r>
      <w:r>
        <w:tab/>
        <w:t>The council may, with the Minister’s approval, establish committees to assist in the exercise of its functions.</w:t>
      </w:r>
    </w:p>
    <w:p w:rsidR="008F05AF" w:rsidRDefault="008F05AF">
      <w:pPr>
        <w:pStyle w:val="Amain"/>
      </w:pPr>
      <w:r>
        <w:tab/>
        <w:t>(2)</w:t>
      </w:r>
      <w:r>
        <w:tab/>
        <w:t>Committee members need not be members of the council.</w:t>
      </w:r>
    </w:p>
    <w:p w:rsidR="008F05AF" w:rsidRDefault="008F05AF">
      <w:pPr>
        <w:pStyle w:val="Amain"/>
        <w:keepLines/>
      </w:pPr>
      <w:r>
        <w:tab/>
        <w:t>(3)</w:t>
      </w:r>
      <w:r>
        <w:tab/>
        <w:t>The procedure for calling committee meetings and for the conduct of business at those meetings is to be decided by the council or (subject to any decision of the council) by the committee.</w:t>
      </w:r>
    </w:p>
    <w:p w:rsidR="008F05AF" w:rsidRDefault="008F05AF">
      <w:pPr>
        <w:pStyle w:val="Schclauseheading"/>
      </w:pPr>
      <w:bookmarkStart w:id="404" w:name="_Toc207431778"/>
      <w:r>
        <w:rPr>
          <w:rStyle w:val="CharSectNo"/>
        </w:rPr>
        <w:t>4.53</w:t>
      </w:r>
      <w:r>
        <w:tab/>
        <w:t>Use of government staff or facilities</w:t>
      </w:r>
      <w:bookmarkEnd w:id="404"/>
    </w:p>
    <w:p w:rsidR="008F05AF" w:rsidRDefault="008F05AF">
      <w:pPr>
        <w:pStyle w:val="Amainreturn"/>
      </w:pPr>
      <w:r>
        <w:t>The council may, with the approval of the Minister, arrange for the use of government staff or facilities.</w:t>
      </w:r>
    </w:p>
    <w:p w:rsidR="008F05AF" w:rsidRDefault="008F05AF">
      <w:pPr>
        <w:pStyle w:val="Schclauseheading"/>
      </w:pPr>
      <w:bookmarkStart w:id="405" w:name="_Toc207431779"/>
      <w:r>
        <w:rPr>
          <w:rStyle w:val="CharSectNo"/>
        </w:rPr>
        <w:t>4.54</w:t>
      </w:r>
      <w:r>
        <w:tab/>
        <w:t>Engagement of consultants by council</w:t>
      </w:r>
      <w:bookmarkEnd w:id="405"/>
    </w:p>
    <w:p w:rsidR="008F05AF" w:rsidRDefault="008F05AF">
      <w:pPr>
        <w:pStyle w:val="Amainreturn"/>
      </w:pPr>
      <w:r>
        <w:t>The council, or a committee established under section 4.52, may engage consultants with suitable qualifications and experience, either in an honorary capacity or for remuneration.</w:t>
      </w:r>
    </w:p>
    <w:p w:rsidR="008F05AF" w:rsidRDefault="008F05AF">
      <w:pPr>
        <w:pStyle w:val="Schclauseheading"/>
      </w:pPr>
      <w:bookmarkStart w:id="406" w:name="_Toc207431780"/>
      <w:r>
        <w:rPr>
          <w:rStyle w:val="CharSectNo"/>
        </w:rPr>
        <w:lastRenderedPageBreak/>
        <w:t>4.55</w:t>
      </w:r>
      <w:r>
        <w:tab/>
        <w:t>Accountability of council to Minister</w:t>
      </w:r>
      <w:bookmarkEnd w:id="406"/>
    </w:p>
    <w:p w:rsidR="008F05AF" w:rsidRDefault="008F05AF">
      <w:pPr>
        <w:pStyle w:val="Amain"/>
        <w:keepNext/>
      </w:pPr>
      <w:r>
        <w:tab/>
        <w:t>(1)</w:t>
      </w:r>
      <w:r>
        <w:tab/>
        <w:t>The council must exercise its functions subject to—</w:t>
      </w:r>
    </w:p>
    <w:p w:rsidR="008F05AF" w:rsidRDefault="008F05AF">
      <w:pPr>
        <w:pStyle w:val="Apara"/>
      </w:pPr>
      <w:r>
        <w:tab/>
        <w:t>(a)</w:t>
      </w:r>
      <w:r>
        <w:tab/>
        <w:t>the general direction and control of the Minister; and</w:t>
      </w:r>
    </w:p>
    <w:p w:rsidR="008F05AF" w:rsidRDefault="008F05AF">
      <w:pPr>
        <w:pStyle w:val="Apara"/>
      </w:pPr>
      <w:r>
        <w:tab/>
        <w:t>(b)</w:t>
      </w:r>
      <w:r>
        <w:tab/>
        <w:t>any specific written directions given by the Minister.</w:t>
      </w:r>
    </w:p>
    <w:p w:rsidR="008F05AF" w:rsidRDefault="008F05AF">
      <w:pPr>
        <w:pStyle w:val="Amain"/>
      </w:pPr>
      <w:r>
        <w:tab/>
        <w:t>(2)</w:t>
      </w:r>
      <w:r>
        <w:tab/>
        <w:t>Without limiting subsection (1) (b), a direction may require the council to give the Minister information, or give access to information, in its possession or control about anything stated in the direction.</w:t>
      </w:r>
    </w:p>
    <w:p w:rsidR="008F05AF" w:rsidRDefault="008F05AF">
      <w:pPr>
        <w:pStyle w:val="Schclauseheading"/>
      </w:pPr>
      <w:bookmarkStart w:id="407" w:name="_Toc207431781"/>
      <w:r>
        <w:rPr>
          <w:rStyle w:val="CharSectNo"/>
        </w:rPr>
        <w:t>4.56</w:t>
      </w:r>
      <w:r>
        <w:tab/>
        <w:t>Annual report of council</w:t>
      </w:r>
      <w:bookmarkEnd w:id="407"/>
    </w:p>
    <w:p w:rsidR="008F05AF" w:rsidRDefault="008F05AF">
      <w:pPr>
        <w:pStyle w:val="Amain"/>
        <w:keepNext/>
      </w:pPr>
      <w:r>
        <w:tab/>
        <w:t>(1)</w:t>
      </w:r>
      <w:r>
        <w:tab/>
        <w:t>The council must prepare a report on the council’s work and activities during each financial year.</w:t>
      </w:r>
    </w:p>
    <w:p w:rsidR="008F05AF" w:rsidRDefault="008F05AF">
      <w:pPr>
        <w:pStyle w:val="Amain"/>
      </w:pPr>
      <w:r>
        <w:tab/>
        <w:t>(2)</w:t>
      </w:r>
      <w:r>
        <w:tab/>
        <w:t>The council must give the report for a financial year to the Minister before 1 October in the next financial year.</w:t>
      </w:r>
    </w:p>
    <w:p w:rsidR="008F05AF" w:rsidRDefault="008F05AF">
      <w:pPr>
        <w:pStyle w:val="Amain"/>
      </w:pPr>
      <w:r>
        <w:tab/>
        <w:t>(3)</w:t>
      </w:r>
      <w:r>
        <w:tab/>
        <w:t>The Minister must present a copy of the annual report to the Legislative Assembly within 6 sitting days after the day the Minister receives it.</w:t>
      </w:r>
    </w:p>
    <w:p w:rsidR="008F05AF" w:rsidRDefault="008F05AF">
      <w:pPr>
        <w:pStyle w:val="PageBreak"/>
      </w:pPr>
      <w:r>
        <w:br w:type="page"/>
      </w:r>
    </w:p>
    <w:p w:rsidR="008F05AF" w:rsidRDefault="008F05AF">
      <w:pPr>
        <w:pStyle w:val="Sched-Part"/>
      </w:pPr>
      <w:bookmarkStart w:id="408" w:name="_Toc207431782"/>
      <w:r>
        <w:rPr>
          <w:rStyle w:val="CharPartNo"/>
        </w:rPr>
        <w:t>Part 4.7</w:t>
      </w:r>
      <w:r>
        <w:tab/>
      </w:r>
      <w:r>
        <w:rPr>
          <w:rStyle w:val="CharPartText"/>
        </w:rPr>
        <w:t>Miscellaneous—sch 4</w:t>
      </w:r>
      <w:bookmarkEnd w:id="408"/>
    </w:p>
    <w:p w:rsidR="008F05AF" w:rsidRDefault="008F05AF">
      <w:pPr>
        <w:pStyle w:val="Placeholder"/>
      </w:pPr>
      <w:r>
        <w:rPr>
          <w:rStyle w:val="CharDivNo"/>
        </w:rPr>
        <w:t xml:space="preserve">  </w:t>
      </w:r>
      <w:r>
        <w:rPr>
          <w:rStyle w:val="CharDivText"/>
        </w:rPr>
        <w:t xml:space="preserve">  </w:t>
      </w:r>
    </w:p>
    <w:p w:rsidR="008F05AF" w:rsidRDefault="008F05AF">
      <w:pPr>
        <w:pStyle w:val="Schclauseheading"/>
      </w:pPr>
      <w:bookmarkStart w:id="409" w:name="_Toc207431783"/>
      <w:r>
        <w:rPr>
          <w:rStyle w:val="CharSectNo"/>
        </w:rPr>
        <w:t>4.57</w:t>
      </w:r>
      <w:r>
        <w:tab/>
        <w:t>Characterisation of sch 4</w:t>
      </w:r>
      <w:bookmarkEnd w:id="409"/>
    </w:p>
    <w:p w:rsidR="008F05AF" w:rsidRDefault="008F05AF">
      <w:pPr>
        <w:pStyle w:val="Amainreturn"/>
      </w:pPr>
      <w:r>
        <w:t>The provisions of this schedule are to be regarded as part of the substantive law of the ACT.</w:t>
      </w:r>
    </w:p>
    <w:p w:rsidR="008F05AF" w:rsidRDefault="008F05AF">
      <w:pPr>
        <w:pStyle w:val="Schclauseheading"/>
      </w:pPr>
      <w:bookmarkStart w:id="410" w:name="_Toc207431784"/>
      <w:r>
        <w:rPr>
          <w:rStyle w:val="CharSectNo"/>
        </w:rPr>
        <w:t>4.58</w:t>
      </w:r>
      <w:r>
        <w:tab/>
        <w:t>No contracting out of sch 4</w:t>
      </w:r>
      <w:bookmarkEnd w:id="410"/>
    </w:p>
    <w:p w:rsidR="008F05AF" w:rsidRDefault="008F05A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8F05AF" w:rsidRDefault="008F05AF">
      <w:pPr>
        <w:pStyle w:val="Schclauseheading"/>
      </w:pPr>
      <w:bookmarkStart w:id="411" w:name="_Toc207431785"/>
      <w:r>
        <w:rPr>
          <w:rStyle w:val="CharSectNo"/>
        </w:rPr>
        <w:t>4.59</w:t>
      </w:r>
      <w:r>
        <w:tab/>
        <w:t>No limitation on other insurance</w:t>
      </w:r>
      <w:bookmarkEnd w:id="411"/>
    </w:p>
    <w:p w:rsidR="008F05AF" w:rsidRDefault="008F05AF">
      <w:pPr>
        <w:pStyle w:val="Amainreturn"/>
      </w:pPr>
      <w:r>
        <w:t>This schedule does not limit the insurance arrangements a person may make apart from those made for this schedule.</w:t>
      </w:r>
    </w:p>
    <w:p w:rsidR="008F05AF" w:rsidRDefault="008F05AF">
      <w:pPr>
        <w:pStyle w:val="Schclauseheading"/>
      </w:pPr>
      <w:bookmarkStart w:id="412" w:name="_Toc207431786"/>
      <w:r>
        <w:rPr>
          <w:rStyle w:val="CharSectNo"/>
        </w:rPr>
        <w:t>4.59A</w:t>
      </w:r>
      <w:r>
        <w:tab/>
        <w:t>Validation of schemes etc</w:t>
      </w:r>
      <w:bookmarkEnd w:id="412"/>
    </w:p>
    <w:p w:rsidR="008F05AF" w:rsidRDefault="008F05AF">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8F05AF" w:rsidRDefault="008F05AF">
      <w:pPr>
        <w:pStyle w:val="Amain"/>
      </w:pPr>
      <w:r>
        <w:tab/>
        <w:t>(2)</w:t>
      </w:r>
      <w:r>
        <w:tab/>
        <w:t xml:space="preserve">Anything done or omitted to be done in relation to such a scheme is taken to be, and always to have been, validly done or omitted. </w:t>
      </w:r>
    </w:p>
    <w:p w:rsidR="008F05AF" w:rsidRDefault="008F05A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8F05AF" w:rsidRDefault="008F05AF">
      <w:pPr>
        <w:pStyle w:val="Amain"/>
      </w:pPr>
      <w:r>
        <w:lastRenderedPageBreak/>
        <w:tab/>
        <w:t>(4)</w:t>
      </w:r>
      <w:r>
        <w:tab/>
        <w:t>This section extends to proceedings pending in a court on the commencement of this section.</w:t>
      </w:r>
    </w:p>
    <w:p w:rsidR="008F05AF" w:rsidRDefault="008F05AF">
      <w:pPr>
        <w:pStyle w:val="Schclauseheading"/>
      </w:pPr>
      <w:bookmarkStart w:id="413" w:name="_Toc207431787"/>
      <w:r>
        <w:rPr>
          <w:rStyle w:val="CharSectNo"/>
        </w:rPr>
        <w:t>4.60</w:t>
      </w:r>
      <w:r>
        <w:tab/>
        <w:t>Review of sch 4</w:t>
      </w:r>
      <w:bookmarkEnd w:id="413"/>
    </w:p>
    <w:p w:rsidR="008F05AF" w:rsidRDefault="008F05AF">
      <w:pPr>
        <w:pStyle w:val="Amain"/>
      </w:pPr>
      <w:r>
        <w:tab/>
        <w:t>(1)</w:t>
      </w:r>
      <w:r>
        <w:tab/>
        <w:t>The Minister must review this schedule as soon as possible after the end of its 5th year of operation.</w:t>
      </w:r>
    </w:p>
    <w:p w:rsidR="008F05AF" w:rsidRDefault="008F05AF">
      <w:pPr>
        <w:pStyle w:val="Amain"/>
      </w:pPr>
      <w:r>
        <w:tab/>
        <w:t>(2)</w:t>
      </w:r>
      <w:r>
        <w:tab/>
        <w:t>The review must examine whether the policy objectives of this schedule remain valid and whether the terms of the schedule remain appropriate for securing those objectives.</w:t>
      </w:r>
    </w:p>
    <w:p w:rsidR="008F05AF" w:rsidRDefault="008F05AF">
      <w:pPr>
        <w:pStyle w:val="Amain"/>
      </w:pPr>
      <w:r>
        <w:tab/>
        <w:t>(3)</w:t>
      </w:r>
      <w:r>
        <w:tab/>
        <w:t>A report of the outcome of the review is to be presented to the Legislative Assembly within 12 months after the end of the 5 years.</w:t>
      </w:r>
    </w:p>
    <w:p w:rsidR="008F05AF" w:rsidRDefault="008F05AF">
      <w:pPr>
        <w:pStyle w:val="Amain"/>
      </w:pPr>
      <w:r>
        <w:tab/>
        <w:t>(4)</w:t>
      </w:r>
      <w:r>
        <w:tab/>
        <w:t>This section expires 7 years after the day it commences.</w:t>
      </w:r>
    </w:p>
    <w:p w:rsidR="008F05AF" w:rsidRDefault="008F05AF">
      <w:pPr>
        <w:pStyle w:val="03Schedule"/>
        <w:sectPr w:rsidR="008F05AF">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8F05AF" w:rsidRDefault="008F05AF">
      <w:pPr>
        <w:pStyle w:val="PageBreak"/>
      </w:pPr>
      <w:r>
        <w:br w:type="page"/>
      </w:r>
    </w:p>
    <w:p w:rsidR="008F05AF" w:rsidRDefault="008F05AF">
      <w:pPr>
        <w:pStyle w:val="Sched-heading"/>
      </w:pPr>
      <w:bookmarkStart w:id="414" w:name="_Toc207431788"/>
      <w:r>
        <w:rPr>
          <w:rStyle w:val="CharChapNo"/>
        </w:rPr>
        <w:t>Schedule 5</w:t>
      </w:r>
      <w:r>
        <w:tab/>
      </w:r>
      <w:r>
        <w:rPr>
          <w:rStyle w:val="CharChapText"/>
        </w:rPr>
        <w:t>Occupational associations—model code</w:t>
      </w:r>
      <w:bookmarkEnd w:id="414"/>
    </w:p>
    <w:p w:rsidR="008F05AF" w:rsidRDefault="008F05AF">
      <w:pPr>
        <w:pStyle w:val="Placeholder"/>
      </w:pPr>
      <w:r>
        <w:rPr>
          <w:rStyle w:val="CharPartNo"/>
        </w:rPr>
        <w:t xml:space="preserve">  </w:t>
      </w:r>
      <w:r>
        <w:rPr>
          <w:rStyle w:val="CharPartText"/>
        </w:rPr>
        <w:t xml:space="preserve">  </w:t>
      </w:r>
    </w:p>
    <w:p w:rsidR="008F05AF" w:rsidRDefault="008F05AF">
      <w:pPr>
        <w:pStyle w:val="IH5Sec"/>
      </w:pPr>
      <w:r>
        <w:t>Model code</w:t>
      </w:r>
    </w:p>
    <w:p w:rsidR="008F05AF" w:rsidRDefault="008F05AF">
      <w:pPr>
        <w:pStyle w:val="Schclauseheading"/>
      </w:pPr>
      <w:bookmarkStart w:id="415" w:name="_Toc207431789"/>
      <w:r>
        <w:rPr>
          <w:rStyle w:val="CharSectNo"/>
        </w:rPr>
        <w:t>5.1</w:t>
      </w:r>
      <w:r>
        <w:tab/>
        <w:t>Name of code</w:t>
      </w:r>
      <w:bookmarkEnd w:id="415"/>
    </w:p>
    <w:p w:rsidR="008F05AF" w:rsidRDefault="008F05AF">
      <w:pPr>
        <w:pStyle w:val="Amainreturn"/>
      </w:pPr>
      <w:r>
        <w:t>This code is the Occupational Associations (Complaints and Discipline) Code.</w:t>
      </w:r>
    </w:p>
    <w:p w:rsidR="008F05AF" w:rsidRDefault="008F05AF">
      <w:pPr>
        <w:pStyle w:val="Schclauseheading"/>
      </w:pPr>
      <w:bookmarkStart w:id="416" w:name="_Toc207431790"/>
      <w:r>
        <w:rPr>
          <w:rStyle w:val="CharSectNo"/>
        </w:rPr>
        <w:t>5.2</w:t>
      </w:r>
      <w:r>
        <w:tab/>
        <w:t xml:space="preserve">Meaning of </w:t>
      </w:r>
      <w:r>
        <w:rPr>
          <w:i/>
          <w:iCs/>
        </w:rPr>
        <w:t>council</w:t>
      </w:r>
      <w:bookmarkEnd w:id="416"/>
    </w:p>
    <w:p w:rsidR="008F05AF" w:rsidRDefault="008F05AF">
      <w:pPr>
        <w:pStyle w:val="Amainreturn"/>
      </w:pPr>
      <w:r>
        <w:t>In this code:</w:t>
      </w:r>
    </w:p>
    <w:p w:rsidR="008F05AF" w:rsidRDefault="008F05AF">
      <w:pPr>
        <w:pStyle w:val="aDef"/>
      </w:pPr>
      <w:r>
        <w:rPr>
          <w:b/>
          <w:bCs/>
          <w:i/>
          <w:iCs/>
        </w:rPr>
        <w:t>council</w:t>
      </w:r>
      <w:r>
        <w:t xml:space="preserve"> means the Professional Standards Council established under the </w:t>
      </w:r>
      <w:r>
        <w:rPr>
          <w:i/>
          <w:iCs/>
        </w:rPr>
        <w:t>Civil Law (Wrongs) Act 2002</w:t>
      </w:r>
      <w:r>
        <w:t>, schedule 4.</w:t>
      </w:r>
    </w:p>
    <w:p w:rsidR="008F05AF" w:rsidRDefault="008F05AF">
      <w:pPr>
        <w:pStyle w:val="Schclauseheading"/>
      </w:pPr>
      <w:bookmarkStart w:id="417" w:name="_Toc207431791"/>
      <w:r>
        <w:rPr>
          <w:rStyle w:val="CharSectNo"/>
        </w:rPr>
        <w:t>5.3</w:t>
      </w:r>
      <w:r>
        <w:tab/>
        <w:t>What actions may be the subject of a complaint?</w:t>
      </w:r>
      <w:bookmarkEnd w:id="417"/>
    </w:p>
    <w:p w:rsidR="008F05AF" w:rsidRDefault="008F05AF">
      <w:pPr>
        <w:pStyle w:val="Amain"/>
      </w:pPr>
      <w:r>
        <w:tab/>
        <w:t>(1)</w:t>
      </w:r>
      <w:r>
        <w:tab/>
        <w:t>A complaint may be made that a member of the occupational association has acted (or has failed to act) in such a way as to justify the taking of disciplinary action against the member under this code.</w:t>
      </w:r>
    </w:p>
    <w:p w:rsidR="008F05AF" w:rsidRDefault="008F05AF">
      <w:pPr>
        <w:pStyle w:val="Amain"/>
      </w:pPr>
      <w:r>
        <w:tab/>
        <w:t>(2)</w:t>
      </w:r>
      <w:r>
        <w:tab/>
        <w:t>A complaint may be made and dealt with even though the person about whom it is made has ceased to be a member.</w:t>
      </w:r>
    </w:p>
    <w:p w:rsidR="008F05AF" w:rsidRDefault="008F05AF">
      <w:pPr>
        <w:pStyle w:val="Schclauseheading"/>
      </w:pPr>
      <w:bookmarkStart w:id="418" w:name="_Toc207431792"/>
      <w:r>
        <w:rPr>
          <w:rStyle w:val="CharSectNo"/>
        </w:rPr>
        <w:t>5.4</w:t>
      </w:r>
      <w:r>
        <w:tab/>
        <w:t>Who may make a complaint?</w:t>
      </w:r>
      <w:bookmarkEnd w:id="418"/>
    </w:p>
    <w:p w:rsidR="008F05AF" w:rsidRDefault="008F05AF">
      <w:pPr>
        <w:pStyle w:val="Amainreturn"/>
      </w:pPr>
      <w:r>
        <w:t>Any person may make a complaint (including the occupational association and the council).</w:t>
      </w:r>
    </w:p>
    <w:p w:rsidR="008F05AF" w:rsidRDefault="008F05AF">
      <w:pPr>
        <w:pStyle w:val="Schclauseheading"/>
      </w:pPr>
      <w:bookmarkStart w:id="419" w:name="_Toc207431793"/>
      <w:r>
        <w:rPr>
          <w:rStyle w:val="CharSectNo"/>
        </w:rPr>
        <w:t>5.5</w:t>
      </w:r>
      <w:r>
        <w:tab/>
        <w:t>How is a complaint made?</w:t>
      </w:r>
      <w:bookmarkEnd w:id="419"/>
    </w:p>
    <w:p w:rsidR="008F05AF" w:rsidRDefault="008F05AF">
      <w:pPr>
        <w:pStyle w:val="Amain"/>
      </w:pPr>
      <w:r>
        <w:tab/>
        <w:t>(1)</w:t>
      </w:r>
      <w:r>
        <w:tab/>
        <w:t>A complaint may be made to the occupational association.</w:t>
      </w:r>
    </w:p>
    <w:p w:rsidR="008F05AF" w:rsidRDefault="008F05AF">
      <w:pPr>
        <w:pStyle w:val="Amain"/>
      </w:pPr>
      <w:r>
        <w:tab/>
        <w:t>(2)</w:t>
      </w:r>
      <w:r>
        <w:tab/>
        <w:t>The complaint must be in writing and contain the particulars of the allegations on which it is founded.</w:t>
      </w:r>
    </w:p>
    <w:p w:rsidR="008F05AF" w:rsidRDefault="008F05AF">
      <w:pPr>
        <w:pStyle w:val="Amain"/>
      </w:pPr>
      <w:r>
        <w:lastRenderedPageBreak/>
        <w:tab/>
        <w:t>(3)</w:t>
      </w:r>
      <w:r>
        <w:tab/>
        <w:t>The occupational association must notify the council of each complaint made to it (other than a complaint made by the council).</w:t>
      </w:r>
    </w:p>
    <w:p w:rsidR="008F05AF" w:rsidRDefault="008F05AF">
      <w:pPr>
        <w:pStyle w:val="Schclauseheading"/>
      </w:pPr>
      <w:bookmarkStart w:id="420" w:name="_Toc207431794"/>
      <w:r>
        <w:rPr>
          <w:rStyle w:val="CharSectNo"/>
        </w:rPr>
        <w:t>5.6</w:t>
      </w:r>
      <w:r>
        <w:tab/>
        <w:t>What happens after a complaint is made?</w:t>
      </w:r>
      <w:bookmarkEnd w:id="420"/>
    </w:p>
    <w:p w:rsidR="008F05AF" w:rsidRDefault="008F05AF">
      <w:pPr>
        <w:pStyle w:val="Amain"/>
      </w:pPr>
      <w:r>
        <w:tab/>
        <w:t>(1)</w:t>
      </w:r>
      <w:r>
        <w:tab/>
        <w:t>The occupational association must consider a complaint as soon as practicable after the complaint is made to it or notified to it by the council.</w:t>
      </w:r>
    </w:p>
    <w:p w:rsidR="008F05AF" w:rsidRDefault="008F05AF">
      <w:pPr>
        <w:pStyle w:val="Amain"/>
      </w:pPr>
      <w:r>
        <w:tab/>
        <w:t>(2)</w:t>
      </w:r>
      <w:r>
        <w:tab/>
        <w:t xml:space="preserve">The association may do any 1 or more of the following: </w:t>
      </w:r>
    </w:p>
    <w:p w:rsidR="008F05AF" w:rsidRDefault="008F05AF">
      <w:pPr>
        <w:pStyle w:val="Apara"/>
      </w:pPr>
      <w:r>
        <w:tab/>
        <w:t>(a)</w:t>
      </w:r>
      <w:r>
        <w:tab/>
        <w:t>require the complainant to provide further particulars of the complaint;</w:t>
      </w:r>
    </w:p>
    <w:p w:rsidR="008F05AF" w:rsidRDefault="008F05AF">
      <w:pPr>
        <w:pStyle w:val="Apara"/>
      </w:pPr>
      <w:r>
        <w:tab/>
        <w:t>(b)</w:t>
      </w:r>
      <w:r>
        <w:tab/>
        <w:t>carry out an investigation into the complaint;</w:t>
      </w:r>
    </w:p>
    <w:p w:rsidR="008F05AF" w:rsidRDefault="008F05AF">
      <w:pPr>
        <w:pStyle w:val="Apara"/>
      </w:pPr>
      <w:r>
        <w:tab/>
        <w:t>(c)</w:t>
      </w:r>
      <w:r>
        <w:tab/>
        <w:t>attempt to resolve the complaint by conciliation;</w:t>
      </w:r>
    </w:p>
    <w:p w:rsidR="008F05AF" w:rsidRDefault="008F05AF">
      <w:pPr>
        <w:pStyle w:val="Apara"/>
      </w:pPr>
      <w:r>
        <w:tab/>
        <w:t>(d)</w:t>
      </w:r>
      <w:r>
        <w:tab/>
        <w:t>decline to consider the complaint (because, for example, the complaint is frivolous, vexatious, misconceived or lacking in substance);</w:t>
      </w:r>
    </w:p>
    <w:p w:rsidR="008F05AF" w:rsidRDefault="008F05AF">
      <w:pPr>
        <w:pStyle w:val="Apara"/>
        <w:keepNext/>
      </w:pPr>
      <w:r>
        <w:tab/>
        <w:t>(e)</w:t>
      </w:r>
      <w:r>
        <w:tab/>
        <w:t>conduct a hearing into the complaint.</w:t>
      </w:r>
    </w:p>
    <w:p w:rsidR="008F05AF" w:rsidRDefault="008F05AF">
      <w:pPr>
        <w:pStyle w:val="aNote"/>
      </w:pPr>
      <w:r>
        <w:rPr>
          <w:i/>
          <w:iCs/>
        </w:rPr>
        <w:t>Note</w:t>
      </w:r>
      <w:r>
        <w:tab/>
        <w:t>An example is part of the code, is not exhaustive and may extend, but does not limit, the meaning of the provision in which it appears (see Legislation Act, s 126 and s 132).</w:t>
      </w:r>
    </w:p>
    <w:p w:rsidR="008F05AF" w:rsidRDefault="008F05AF">
      <w:pPr>
        <w:pStyle w:val="Amain"/>
      </w:pPr>
      <w:r>
        <w:tab/>
        <w:t>(3)</w:t>
      </w:r>
      <w:r>
        <w:tab/>
        <w:t>The occupational association is bound by the rules of natural justice in conducting a hearing into the complaint.</w:t>
      </w:r>
    </w:p>
    <w:p w:rsidR="008F05AF" w:rsidRDefault="008F05AF">
      <w:pPr>
        <w:pStyle w:val="Schclauseheading"/>
      </w:pPr>
      <w:bookmarkStart w:id="421" w:name="_Toc207431795"/>
      <w:r>
        <w:rPr>
          <w:rStyle w:val="CharSectNo"/>
        </w:rPr>
        <w:t>5.7</w:t>
      </w:r>
      <w:r>
        <w:tab/>
        <w:t>What action may be taken after a hearing into a complaint?</w:t>
      </w:r>
      <w:bookmarkEnd w:id="421"/>
    </w:p>
    <w:p w:rsidR="008F05AF" w:rsidRDefault="008F05AF">
      <w:pPr>
        <w:pStyle w:val="Amain"/>
      </w:pPr>
      <w:r>
        <w:tab/>
        <w:t>(1)</w:t>
      </w:r>
      <w:r>
        <w:tab/>
        <w:t xml:space="preserve">After an occupational association has conducted a hearing into a complaint against a person, it may, if it finds the complaint substantiated, do any 1 or more of the following: </w:t>
      </w:r>
    </w:p>
    <w:p w:rsidR="008F05AF" w:rsidRDefault="008F05AF">
      <w:pPr>
        <w:pStyle w:val="Apara"/>
      </w:pPr>
      <w:r>
        <w:tab/>
        <w:t>(a)</w:t>
      </w:r>
      <w:r>
        <w:tab/>
        <w:t>caution or reprimand the person;</w:t>
      </w:r>
    </w:p>
    <w:p w:rsidR="008F05AF" w:rsidRDefault="008F05AF">
      <w:pPr>
        <w:pStyle w:val="Apara"/>
      </w:pPr>
      <w:r>
        <w:tab/>
        <w:t>(b)</w:t>
      </w:r>
      <w:r>
        <w:tab/>
        <w:t>impose conditions relating to the carrying out of the person’s occupation;</w:t>
      </w:r>
    </w:p>
    <w:p w:rsidR="008F05AF" w:rsidRDefault="008F05AF">
      <w:pPr>
        <w:pStyle w:val="Apara"/>
      </w:pPr>
      <w:r>
        <w:lastRenderedPageBreak/>
        <w:tab/>
        <w:t>(c)</w:t>
      </w:r>
      <w:r>
        <w:tab/>
        <w:t>require the person to complete specified courses of training or instruction;</w:t>
      </w:r>
    </w:p>
    <w:p w:rsidR="008F05AF" w:rsidRDefault="008F05AF">
      <w:pPr>
        <w:pStyle w:val="Apara"/>
      </w:pPr>
      <w:r>
        <w:tab/>
        <w:t>(d)</w:t>
      </w:r>
      <w:r>
        <w:tab/>
        <w:t>require the person to report about the carrying out of the person’s occupation at the times, in the way and to the people specified by the association;</w:t>
      </w:r>
    </w:p>
    <w:p w:rsidR="008F05AF" w:rsidRDefault="008F05AF">
      <w:pPr>
        <w:pStyle w:val="Apara"/>
      </w:pPr>
      <w:r>
        <w:tab/>
        <w:t>(e)</w:t>
      </w:r>
      <w:r>
        <w:tab/>
        <w:t>order the person to obtain advice about the carrying out of the person’s occupation from the people specified by the association;</w:t>
      </w:r>
    </w:p>
    <w:p w:rsidR="008F05AF" w:rsidRDefault="008F05AF">
      <w:pPr>
        <w:pStyle w:val="Apara"/>
      </w:pPr>
      <w:r>
        <w:tab/>
        <w:t>(f)</w:t>
      </w:r>
      <w:r>
        <w:tab/>
        <w:t>expel the person from membership of the association.</w:t>
      </w:r>
    </w:p>
    <w:p w:rsidR="008F05AF" w:rsidRDefault="008F05AF">
      <w:pPr>
        <w:pStyle w:val="Amain"/>
      </w:pPr>
      <w:r>
        <w:tab/>
        <w:t>(2)</w:t>
      </w:r>
      <w:r>
        <w:tab/>
        <w:t>If the association does not find the complaint substantiated, it must dismiss the complaint.</w:t>
      </w:r>
    </w:p>
    <w:p w:rsidR="008F05AF" w:rsidRDefault="008F05AF">
      <w:pPr>
        <w:pStyle w:val="Amain"/>
      </w:pPr>
      <w:r>
        <w:tab/>
        <w:t>(3)</w:t>
      </w:r>
      <w:r>
        <w:tab/>
        <w:t>The association is not entitled to make an award of compensation.</w:t>
      </w:r>
    </w:p>
    <w:p w:rsidR="008F05AF" w:rsidRDefault="008F05AF">
      <w:pPr>
        <w:pStyle w:val="Schclauseheading"/>
      </w:pPr>
      <w:bookmarkStart w:id="422" w:name="_Toc207431796"/>
      <w:r>
        <w:rPr>
          <w:rStyle w:val="CharSectNo"/>
        </w:rPr>
        <w:t>5.8</w:t>
      </w:r>
      <w:r>
        <w:tab/>
        <w:t>Notices of decisions</w:t>
      </w:r>
      <w:bookmarkEnd w:id="422"/>
    </w:p>
    <w:p w:rsidR="008F05AF" w:rsidRDefault="008F05A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8F05AF" w:rsidRDefault="008F05AF">
      <w:pPr>
        <w:pStyle w:val="Amain"/>
      </w:pPr>
      <w:r>
        <w:tab/>
        <w:t>(2)</w:t>
      </w:r>
      <w:r>
        <w:tab/>
        <w:t>The statement must include the reasons for the decision.</w:t>
      </w:r>
    </w:p>
    <w:p w:rsidR="008F05AF" w:rsidRDefault="008F05AF">
      <w:pPr>
        <w:pStyle w:val="Schclauseheading"/>
      </w:pPr>
      <w:bookmarkStart w:id="423" w:name="_Toc207431797"/>
      <w:r>
        <w:rPr>
          <w:rStyle w:val="CharSectNo"/>
        </w:rPr>
        <w:t>5.9</w:t>
      </w:r>
      <w:r>
        <w:tab/>
        <w:t>What rights of representation do parties to a complaint have?</w:t>
      </w:r>
      <w:bookmarkEnd w:id="423"/>
    </w:p>
    <w:p w:rsidR="008F05AF" w:rsidRDefault="008F05A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8F05AF" w:rsidRDefault="008F05AF">
      <w:pPr>
        <w:pStyle w:val="Schclauseheading"/>
      </w:pPr>
      <w:bookmarkStart w:id="424" w:name="_Toc207431798"/>
      <w:r>
        <w:rPr>
          <w:rStyle w:val="CharSectNo"/>
        </w:rPr>
        <w:t>5.10</w:t>
      </w:r>
      <w:r>
        <w:tab/>
        <w:t>How may occupational association’s functions under code be exercised?</w:t>
      </w:r>
      <w:bookmarkEnd w:id="424"/>
    </w:p>
    <w:p w:rsidR="008F05AF" w:rsidRDefault="008F05AF">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8F05AF" w:rsidRDefault="008F05AF">
      <w:pPr>
        <w:pStyle w:val="Schclauseheading"/>
      </w:pPr>
      <w:bookmarkStart w:id="425" w:name="_Toc207431799"/>
      <w:r>
        <w:rPr>
          <w:rStyle w:val="CharSectNo"/>
        </w:rPr>
        <w:t>5.11</w:t>
      </w:r>
      <w:r>
        <w:tab/>
        <w:t>Protection from liability</w:t>
      </w:r>
      <w:bookmarkEnd w:id="425"/>
    </w:p>
    <w:p w:rsidR="008F05AF" w:rsidRDefault="008F05A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8F05AF" w:rsidRDefault="008F05AF">
      <w:pPr>
        <w:pStyle w:val="Apara"/>
      </w:pPr>
      <w:r>
        <w:tab/>
        <w:t>(a)</w:t>
      </w:r>
      <w:r>
        <w:tab/>
        <w:t>in the exercise of a function under this schedule; or</w:t>
      </w:r>
    </w:p>
    <w:p w:rsidR="008F05AF" w:rsidRDefault="008F05AF">
      <w:pPr>
        <w:pStyle w:val="Apara"/>
      </w:pPr>
      <w:r>
        <w:tab/>
        <w:t>(b)</w:t>
      </w:r>
      <w:r>
        <w:tab/>
        <w:t>in the reasonable belief that the act or omission was in the exercise of a function under this schedule.</w:t>
      </w:r>
    </w:p>
    <w:p w:rsidR="008F05AF" w:rsidRDefault="008F05AF">
      <w:pPr>
        <w:pStyle w:val="Amain"/>
      </w:pPr>
      <w:r>
        <w:tab/>
        <w:t>(2)</w:t>
      </w:r>
      <w:r>
        <w:tab/>
        <w:t>Any liability that, apart from subsection (1), would attach to a person attaches instead to the council.</w:t>
      </w:r>
    </w:p>
    <w:p w:rsidR="008F05AF" w:rsidRDefault="008F05AF">
      <w:pPr>
        <w:pStyle w:val="03Schedule"/>
        <w:sectPr w:rsidR="008F05AF">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8F05AF" w:rsidRDefault="008F05AF">
      <w:pPr>
        <w:pStyle w:val="PageBreak"/>
      </w:pPr>
      <w:r>
        <w:br w:type="page"/>
      </w:r>
    </w:p>
    <w:p w:rsidR="008F05AF" w:rsidRDefault="008F05AF">
      <w:pPr>
        <w:pStyle w:val="Dict-Heading"/>
      </w:pPr>
      <w:bookmarkStart w:id="426" w:name="_Toc207431800"/>
      <w:r>
        <w:t>Dictionary</w:t>
      </w:r>
      <w:bookmarkEnd w:id="426"/>
    </w:p>
    <w:p w:rsidR="008F05AF" w:rsidRDefault="008F05AF">
      <w:pPr>
        <w:pStyle w:val="ref"/>
        <w:keepNext/>
      </w:pPr>
      <w:r>
        <w:t>(see s 2)</w:t>
      </w:r>
    </w:p>
    <w:p w:rsidR="008F05AF" w:rsidRDefault="008F05AF">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8F05AF" w:rsidRDefault="008F05AF">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8F05AF" w:rsidRDefault="008F05AF">
      <w:pPr>
        <w:pStyle w:val="aNoteBullet"/>
      </w:pPr>
      <w:r>
        <w:rPr>
          <w:rFonts w:ascii="Symbol" w:hAnsi="Symbol"/>
        </w:rPr>
        <w:t></w:t>
      </w:r>
      <w:r>
        <w:rPr>
          <w:rFonts w:ascii="Symbol" w:hAnsi="Symbol"/>
        </w:rPr>
        <w:tab/>
      </w:r>
      <w:r>
        <w:t>civil partner</w:t>
      </w:r>
    </w:p>
    <w:p w:rsidR="008F05AF" w:rsidRDefault="008F05AF">
      <w:pPr>
        <w:pStyle w:val="aNoteBullet"/>
      </w:pPr>
      <w:r>
        <w:rPr>
          <w:rFonts w:ascii="Symbol" w:hAnsi="Symbol"/>
        </w:rPr>
        <w:t></w:t>
      </w:r>
      <w:r>
        <w:rPr>
          <w:rFonts w:ascii="Symbol" w:hAnsi="Symbol"/>
        </w:rPr>
        <w:tab/>
      </w:r>
      <w:r>
        <w:t>doctor</w:t>
      </w:r>
    </w:p>
    <w:p w:rsidR="008F05AF" w:rsidRDefault="008F05AF">
      <w:pPr>
        <w:pStyle w:val="aNoteBullet"/>
      </w:pPr>
      <w:r>
        <w:rPr>
          <w:rFonts w:ascii="Symbol" w:hAnsi="Symbol"/>
        </w:rPr>
        <w:t></w:t>
      </w:r>
      <w:r>
        <w:rPr>
          <w:rFonts w:ascii="Symbol" w:hAnsi="Symbol"/>
        </w:rPr>
        <w:tab/>
      </w:r>
      <w:r>
        <w:t>domestic partner (see s 169)</w:t>
      </w:r>
    </w:p>
    <w:p w:rsidR="008F05AF" w:rsidRDefault="008F05AF">
      <w:pPr>
        <w:pStyle w:val="aNoteBullet"/>
      </w:pPr>
      <w:r>
        <w:rPr>
          <w:rFonts w:ascii="Symbol" w:hAnsi="Symbol"/>
        </w:rPr>
        <w:t></w:t>
      </w:r>
      <w:r>
        <w:rPr>
          <w:rFonts w:ascii="Symbol" w:hAnsi="Symbol"/>
        </w:rPr>
        <w:tab/>
      </w:r>
      <w:r>
        <w:t>entity</w:t>
      </w:r>
    </w:p>
    <w:p w:rsidR="008F05AF" w:rsidRDefault="008F05AF">
      <w:pPr>
        <w:pStyle w:val="aNoteBullet"/>
      </w:pPr>
      <w:r>
        <w:rPr>
          <w:rFonts w:ascii="Symbol" w:hAnsi="Symbol"/>
        </w:rPr>
        <w:t></w:t>
      </w:r>
      <w:r>
        <w:rPr>
          <w:rFonts w:ascii="Symbol" w:hAnsi="Symbol"/>
        </w:rPr>
        <w:tab/>
      </w:r>
      <w:r>
        <w:t>foreign country</w:t>
      </w:r>
    </w:p>
    <w:p w:rsidR="008F05AF" w:rsidRDefault="008F05AF">
      <w:pPr>
        <w:pStyle w:val="aNoteBullet"/>
      </w:pPr>
      <w:r>
        <w:rPr>
          <w:rFonts w:ascii="Symbol" w:hAnsi="Symbol"/>
        </w:rPr>
        <w:t></w:t>
      </w:r>
      <w:r>
        <w:rPr>
          <w:rFonts w:ascii="Symbol" w:hAnsi="Symbol"/>
        </w:rPr>
        <w:tab/>
      </w:r>
      <w:r>
        <w:t>indictable offence (see s 190)</w:t>
      </w:r>
    </w:p>
    <w:p w:rsidR="008F05AF" w:rsidRDefault="008F05AF">
      <w:pPr>
        <w:pStyle w:val="aNoteBullet"/>
      </w:pPr>
      <w:r>
        <w:rPr>
          <w:rFonts w:ascii="Symbol" w:hAnsi="Symbol"/>
        </w:rPr>
        <w:t></w:t>
      </w:r>
      <w:r>
        <w:rPr>
          <w:rFonts w:ascii="Symbol" w:hAnsi="Symbol"/>
        </w:rPr>
        <w:tab/>
      </w:r>
      <w:r>
        <w:t>lawyer</w:t>
      </w:r>
    </w:p>
    <w:p w:rsidR="008F05AF" w:rsidRDefault="008F05AF">
      <w:pPr>
        <w:pStyle w:val="aNoteBullet"/>
      </w:pPr>
      <w:r>
        <w:rPr>
          <w:rFonts w:ascii="Symbol" w:hAnsi="Symbol"/>
        </w:rPr>
        <w:t></w:t>
      </w:r>
      <w:r>
        <w:rPr>
          <w:rFonts w:ascii="Symbol" w:hAnsi="Symbol"/>
        </w:rPr>
        <w:tab/>
      </w:r>
      <w:r>
        <w:t>Minister (see s 162)</w:t>
      </w:r>
    </w:p>
    <w:p w:rsidR="008F05AF" w:rsidRDefault="008F05AF">
      <w:pPr>
        <w:pStyle w:val="aNoteBullet"/>
      </w:pPr>
      <w:r>
        <w:rPr>
          <w:rFonts w:ascii="Symbol" w:hAnsi="Symbol"/>
        </w:rPr>
        <w:t></w:t>
      </w:r>
      <w:r>
        <w:rPr>
          <w:rFonts w:ascii="Symbol" w:hAnsi="Symbol"/>
        </w:rPr>
        <w:tab/>
      </w:r>
      <w:r>
        <w:t>proceeding</w:t>
      </w:r>
    </w:p>
    <w:p w:rsidR="008F05AF" w:rsidRDefault="008F05AF">
      <w:pPr>
        <w:pStyle w:val="aNoteBullet"/>
      </w:pPr>
      <w:r>
        <w:rPr>
          <w:rFonts w:ascii="Symbol" w:hAnsi="Symbol"/>
        </w:rPr>
        <w:t></w:t>
      </w:r>
      <w:r>
        <w:rPr>
          <w:rFonts w:ascii="Symbol" w:hAnsi="Symbol"/>
        </w:rPr>
        <w:tab/>
      </w:r>
      <w:r>
        <w:t>property</w:t>
      </w:r>
    </w:p>
    <w:p w:rsidR="008F05AF" w:rsidRDefault="008F05AF">
      <w:pPr>
        <w:pStyle w:val="aNoteBullet"/>
      </w:pPr>
      <w:r>
        <w:rPr>
          <w:rFonts w:ascii="Symbol" w:hAnsi="Symbol"/>
        </w:rPr>
        <w:t></w:t>
      </w:r>
      <w:r>
        <w:rPr>
          <w:rFonts w:ascii="Symbol" w:hAnsi="Symbol"/>
        </w:rPr>
        <w:tab/>
      </w:r>
      <w:r>
        <w:t>(the) Territory.</w:t>
      </w:r>
    </w:p>
    <w:p w:rsidR="008F05AF" w:rsidRDefault="008F05AF">
      <w:pPr>
        <w:pStyle w:val="aDef"/>
      </w:pPr>
      <w:r>
        <w:rPr>
          <w:rStyle w:val="charBoldItals"/>
        </w:rPr>
        <w:t>accident</w:t>
      </w:r>
      <w:r>
        <w:t xml:space="preserve"> means an incident out of which personal injury arises, and includes a motor accident.</w:t>
      </w:r>
    </w:p>
    <w:p w:rsidR="008F05AF" w:rsidRDefault="008F05AF">
      <w:pPr>
        <w:pStyle w:val="aDef"/>
        <w:rPr>
          <w:snapToGrid w:val="0"/>
        </w:rPr>
      </w:pPr>
      <w:r>
        <w:rPr>
          <w:rStyle w:val="charBoldItals"/>
        </w:rPr>
        <w:t>accommodation provider</w:t>
      </w:r>
      <w:r>
        <w:rPr>
          <w:snapToGrid w:val="0"/>
        </w:rPr>
        <w:t>—see section 146.</w:t>
      </w:r>
    </w:p>
    <w:p w:rsidR="008F05AF" w:rsidRDefault="008F05AF">
      <w:pPr>
        <w:pStyle w:val="aDef"/>
        <w:rPr>
          <w:rFonts w:ascii="Times-Roman" w:hAnsi="Times-Roman"/>
          <w:snapToGrid w:val="0"/>
        </w:rPr>
      </w:pPr>
      <w:r>
        <w:rPr>
          <w:rStyle w:val="charBoldItals"/>
        </w:rPr>
        <w:t>accommodation unit</w:t>
      </w:r>
      <w:r>
        <w:rPr>
          <w:snapToGrid w:val="0"/>
        </w:rPr>
        <w:t>—see section 144.</w:t>
      </w:r>
    </w:p>
    <w:p w:rsidR="008F05AF" w:rsidRDefault="008F05AF">
      <w:pPr>
        <w:pStyle w:val="aDef"/>
        <w:rPr>
          <w:snapToGrid w:val="0"/>
        </w:rPr>
      </w:pPr>
      <w:r>
        <w:rPr>
          <w:rStyle w:val="charBoldItals"/>
        </w:rPr>
        <w:t>agent</w:t>
      </w:r>
      <w:r>
        <w:rPr>
          <w:snapToGrid w:val="0"/>
        </w:rPr>
        <w:t>, of an accommodation provider—see section 144.</w:t>
      </w:r>
    </w:p>
    <w:p w:rsidR="008F05AF" w:rsidRDefault="008F05AF">
      <w:pPr>
        <w:pStyle w:val="aDef"/>
      </w:pPr>
      <w:r>
        <w:rPr>
          <w:rStyle w:val="charBoldItals"/>
        </w:rPr>
        <w:t>aggrieved person</w:t>
      </w:r>
      <w:r>
        <w:t>, for division 9.3.1 (Offers to make amends)—see section 124.</w:t>
      </w:r>
    </w:p>
    <w:p w:rsidR="008F05AF" w:rsidRDefault="008F05AF">
      <w:pPr>
        <w:pStyle w:val="aDef"/>
      </w:pPr>
      <w:r>
        <w:rPr>
          <w:rStyle w:val="charBoldItals"/>
        </w:rPr>
        <w:t>agreed expert</w:t>
      </w:r>
      <w:r>
        <w:t>, for chapter 6 (Expert medical evidence)—see section 84.</w:t>
      </w:r>
    </w:p>
    <w:p w:rsidR="008F05AF" w:rsidRDefault="008F05AF">
      <w:pPr>
        <w:pStyle w:val="aDef"/>
      </w:pPr>
      <w:r>
        <w:rPr>
          <w:b/>
          <w:i/>
        </w:rPr>
        <w:t>amount payable</w:t>
      </w:r>
      <w:r>
        <w:t>, under an insurance policy in relation to an occupational liability, for schedule 4 (Professional standards)—see schedule 4, section 4.2A.</w:t>
      </w:r>
    </w:p>
    <w:p w:rsidR="008F05AF" w:rsidRDefault="008F05AF">
      <w:pPr>
        <w:pStyle w:val="aDef"/>
      </w:pPr>
      <w:r>
        <w:rPr>
          <w:rStyle w:val="charBoldItals"/>
        </w:rPr>
        <w:lastRenderedPageBreak/>
        <w:t>animal</w:t>
      </w:r>
      <w:r>
        <w:t>, for division 11.2.4 (Liability of common carriers for certain animals)—see section 163.</w:t>
      </w:r>
    </w:p>
    <w:p w:rsidR="008F05AF" w:rsidRDefault="008F05AF">
      <w:pPr>
        <w:pStyle w:val="aDef"/>
        <w:keepNext/>
      </w:pPr>
      <w:r>
        <w:rPr>
          <w:rStyle w:val="charBoldItals"/>
        </w:rPr>
        <w:t>another jurisdiction</w:t>
      </w:r>
      <w:r>
        <w:t>, for schedule 4 (Professional standards)—see schedule 4, section 4.2.</w:t>
      </w:r>
    </w:p>
    <w:p w:rsidR="008F05AF" w:rsidRDefault="008F05AF">
      <w:pPr>
        <w:pStyle w:val="aDef"/>
      </w:pPr>
      <w:r>
        <w:rPr>
          <w:rStyle w:val="charBoldItals"/>
        </w:rPr>
        <w:t>apology</w:t>
      </w:r>
      <w:r>
        <w:t>, for part 2.3 (Apologies)—see section 13.</w:t>
      </w:r>
    </w:p>
    <w:p w:rsidR="008F05AF" w:rsidRDefault="008F05AF">
      <w:pPr>
        <w:pStyle w:val="aDef"/>
      </w:pPr>
      <w:r>
        <w:rPr>
          <w:rStyle w:val="charBoldItals"/>
        </w:rPr>
        <w:t>appointed expert</w:t>
      </w:r>
      <w:r>
        <w:t>, for chapter 6 (Expert medical evidence)—see section 84.</w:t>
      </w:r>
    </w:p>
    <w:p w:rsidR="008F05AF" w:rsidRDefault="008F05AF">
      <w:pPr>
        <w:pStyle w:val="aDef"/>
      </w:pPr>
      <w:r>
        <w:rPr>
          <w:b/>
          <w:bCs/>
          <w:i/>
          <w:iCs/>
        </w:rPr>
        <w:t>apportionable claim,</w:t>
      </w:r>
      <w:r>
        <w:t xml:space="preserve"> for chapter 7A (Proportionate liability)—see section 107B.</w:t>
      </w:r>
    </w:p>
    <w:p w:rsidR="008F05AF" w:rsidRDefault="008F05A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8F05AF" w:rsidRDefault="008F05AF">
      <w:pPr>
        <w:pStyle w:val="aDef"/>
      </w:pPr>
      <w:r>
        <w:rPr>
          <w:rStyle w:val="charBoldItals"/>
        </w:rPr>
        <w:t>Australian court</w:t>
      </w:r>
      <w:r>
        <w:t>, for chapter 9 (Defamation)—see section 116.</w:t>
      </w:r>
    </w:p>
    <w:p w:rsidR="008F05AF" w:rsidRDefault="008F05AF">
      <w:pPr>
        <w:pStyle w:val="aDef"/>
      </w:pPr>
      <w:r>
        <w:rPr>
          <w:rStyle w:val="charBoldItals"/>
        </w:rPr>
        <w:t>Australian jurisdiction</w:t>
      </w:r>
      <w:r>
        <w:t>, for chapter 9 (Defamation)—see section 116.</w:t>
      </w:r>
    </w:p>
    <w:p w:rsidR="008F05AF" w:rsidRDefault="008F05AF">
      <w:pPr>
        <w:pStyle w:val="aDef"/>
      </w:pPr>
      <w:r>
        <w:rPr>
          <w:rStyle w:val="charBoldItals"/>
        </w:rPr>
        <w:t>Australian tribunal</w:t>
      </w:r>
      <w:r>
        <w:t>, for chapter 9 (Defamation)—see section 116.</w:t>
      </w:r>
    </w:p>
    <w:p w:rsidR="008F05AF" w:rsidRDefault="008F05AF">
      <w:pPr>
        <w:pStyle w:val="aDef"/>
      </w:pPr>
      <w:r>
        <w:rPr>
          <w:b/>
          <w:bCs/>
          <w:i/>
          <w:iCs/>
        </w:rPr>
        <w:t>business assets,</w:t>
      </w:r>
      <w:r>
        <w:t xml:space="preserve"> for schedule 4 (Professional standards)—see schedule 4, section 4.2.</w:t>
      </w:r>
    </w:p>
    <w:p w:rsidR="008F05AF" w:rsidRDefault="008F05AF">
      <w:pPr>
        <w:pStyle w:val="aDef"/>
        <w:keepNext/>
      </w:pPr>
      <w:r>
        <w:rPr>
          <w:rStyle w:val="charBoldItals"/>
        </w:rPr>
        <w:t>child</w:t>
      </w:r>
      <w:r>
        <w:t>—</w:t>
      </w:r>
    </w:p>
    <w:p w:rsidR="008F05AF" w:rsidRDefault="008F05A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8F05AF" w:rsidRDefault="008F05A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8F05AF" w:rsidRDefault="008F05AF">
      <w:pPr>
        <w:pStyle w:val="aDef"/>
        <w:keepNext/>
      </w:pPr>
      <w:r>
        <w:rPr>
          <w:rStyle w:val="charBoldItals"/>
        </w:rPr>
        <w:t>claim</w:t>
      </w:r>
      <w:r>
        <w:t>—</w:t>
      </w:r>
    </w:p>
    <w:p w:rsidR="008F05AF" w:rsidRDefault="008F05AF">
      <w:pPr>
        <w:pStyle w:val="aDefpara"/>
      </w:pPr>
      <w:r>
        <w:tab/>
        <w:t>(a)</w:t>
      </w:r>
      <w:r>
        <w:tab/>
        <w:t>for chapter 5 (Personal injuries claims—pre-court procedures)—see section 49; and</w:t>
      </w:r>
    </w:p>
    <w:p w:rsidR="008F05AF" w:rsidRDefault="008F05AF">
      <w:pPr>
        <w:pStyle w:val="aDefpara"/>
      </w:pPr>
      <w:r>
        <w:tab/>
        <w:t>(b)</w:t>
      </w:r>
      <w:r>
        <w:tab/>
        <w:t>for chapter 6 (Expert medical evidence)—see section 82; and</w:t>
      </w:r>
    </w:p>
    <w:p w:rsidR="008F05AF" w:rsidRDefault="008F05AF">
      <w:pPr>
        <w:pStyle w:val="aDefpara"/>
      </w:pPr>
      <w:r>
        <w:tab/>
        <w:t>(c)</w:t>
      </w:r>
      <w:r>
        <w:tab/>
        <w:t>for part 7.1 (Damages for personal injuries—exclusions and limitations)—see section 92.</w:t>
      </w:r>
    </w:p>
    <w:p w:rsidR="008F05AF" w:rsidRDefault="008F05AF">
      <w:pPr>
        <w:pStyle w:val="aDef"/>
        <w:keepNext/>
      </w:pPr>
      <w:r>
        <w:rPr>
          <w:b/>
          <w:bCs/>
          <w:i/>
          <w:iCs/>
        </w:rPr>
        <w:lastRenderedPageBreak/>
        <w:t>claimant—</w:t>
      </w:r>
    </w:p>
    <w:p w:rsidR="008F05AF" w:rsidRDefault="008F05AF">
      <w:pPr>
        <w:pStyle w:val="Apara"/>
      </w:pPr>
      <w:r>
        <w:tab/>
        <w:t>(a)</w:t>
      </w:r>
      <w:r>
        <w:tab/>
        <w:t>for chapter 5 (Personal injuries claims—pre-court procedures)—see section 49; and</w:t>
      </w:r>
    </w:p>
    <w:p w:rsidR="008F05AF" w:rsidRDefault="008F05AF">
      <w:pPr>
        <w:pStyle w:val="Apara"/>
      </w:pPr>
      <w:r>
        <w:tab/>
        <w:t>(b)</w:t>
      </w:r>
      <w:r>
        <w:tab/>
        <w:t>for chapter 7A (Proportionate liability)—see section 107C.</w:t>
      </w:r>
    </w:p>
    <w:p w:rsidR="008F05AF" w:rsidRDefault="008F05AF">
      <w:pPr>
        <w:pStyle w:val="aDef"/>
      </w:pPr>
      <w:r>
        <w:rPr>
          <w:rStyle w:val="charBoldItals"/>
        </w:rPr>
        <w:t>common carrier</w:t>
      </w:r>
      <w:r>
        <w:rPr>
          <w:snapToGrid w:val="0"/>
        </w:rPr>
        <w:t>—</w:t>
      </w:r>
      <w:r>
        <w:t>see section 156.</w:t>
      </w:r>
    </w:p>
    <w:p w:rsidR="008F05AF" w:rsidRDefault="008F05AF">
      <w:pPr>
        <w:pStyle w:val="aDef"/>
      </w:pPr>
      <w:r>
        <w:rPr>
          <w:rStyle w:val="charBoldItals"/>
        </w:rPr>
        <w:t>community organisation</w:t>
      </w:r>
      <w:r>
        <w:rPr>
          <w:snapToGrid w:val="0"/>
        </w:rPr>
        <w:t>—</w:t>
      </w:r>
      <w:r>
        <w:t>see section 6.</w:t>
      </w:r>
    </w:p>
    <w:p w:rsidR="008F05AF" w:rsidRDefault="008F05AF">
      <w:pPr>
        <w:pStyle w:val="aDef"/>
      </w:pPr>
      <w:r>
        <w:rPr>
          <w:rStyle w:val="charBoldItals"/>
        </w:rPr>
        <w:t>community work</w:t>
      </w:r>
      <w:r>
        <w:rPr>
          <w:snapToGrid w:val="0"/>
        </w:rPr>
        <w:t>—</w:t>
      </w:r>
      <w:r>
        <w:t>see section 7.</w:t>
      </w:r>
    </w:p>
    <w:p w:rsidR="008F05AF" w:rsidRDefault="008F05AF">
      <w:pPr>
        <w:pStyle w:val="aDef"/>
      </w:pPr>
      <w:r>
        <w:rPr>
          <w:rStyle w:val="charBoldItals"/>
        </w:rPr>
        <w:t>complying notice of claim</w:t>
      </w:r>
      <w:r>
        <w:t>, for chapter 5 (Personal injuries claims—pre-court procedures)—see section 49.</w:t>
      </w:r>
    </w:p>
    <w:p w:rsidR="008F05AF" w:rsidRDefault="008F05AF">
      <w:pPr>
        <w:pStyle w:val="aDef"/>
      </w:pPr>
      <w:r>
        <w:rPr>
          <w:b/>
          <w:bCs/>
          <w:i/>
          <w:iCs/>
        </w:rPr>
        <w:t>concurrent wrongdoer,</w:t>
      </w:r>
      <w:r>
        <w:t xml:space="preserve"> for chapter 7A (Proportionate liability)—see section 107D.</w:t>
      </w:r>
    </w:p>
    <w:p w:rsidR="008F05AF" w:rsidRDefault="008F05AF">
      <w:pPr>
        <w:pStyle w:val="aDef"/>
      </w:pPr>
      <w:r>
        <w:rPr>
          <w:rStyle w:val="charBoldItals"/>
        </w:rPr>
        <w:t>consequential mental harm</w:t>
      </w:r>
      <w:r>
        <w:t>, for part 3.2 (Mental harm)—see section 32.</w:t>
      </w:r>
    </w:p>
    <w:p w:rsidR="008F05AF" w:rsidRDefault="008F05AF">
      <w:pPr>
        <w:pStyle w:val="aDef"/>
      </w:pPr>
      <w:r>
        <w:rPr>
          <w:b/>
          <w:bCs/>
          <w:i/>
          <w:iCs/>
        </w:rPr>
        <w:t>consumer claim,</w:t>
      </w:r>
      <w:r>
        <w:t xml:space="preserve"> for chapter 7A (Proportionate liability)—see section 107C.</w:t>
      </w:r>
    </w:p>
    <w:p w:rsidR="008F05AF" w:rsidRDefault="008F05AF">
      <w:pPr>
        <w:pStyle w:val="aDef"/>
      </w:pPr>
      <w:r>
        <w:rPr>
          <w:rStyle w:val="charBoldItals"/>
        </w:rPr>
        <w:t>contribution notice</w:t>
      </w:r>
      <w:r>
        <w:t>, for chapter 5 (Personal injuries claims—pre-court procedures)—see section 57 (Respondent may add someone else as contributor).</w:t>
      </w:r>
    </w:p>
    <w:p w:rsidR="008F05AF" w:rsidRDefault="008F05AF">
      <w:pPr>
        <w:pStyle w:val="aDef"/>
      </w:pPr>
      <w:r>
        <w:rPr>
          <w:rStyle w:val="charBoldItals"/>
        </w:rPr>
        <w:t>contributor</w:t>
      </w:r>
      <w:r>
        <w:t>, for chapter 5 (Personal injuries claims—pre-court procedures)—see section 49.</w:t>
      </w:r>
    </w:p>
    <w:p w:rsidR="008F05AF" w:rsidRDefault="008F05AF">
      <w:pPr>
        <w:pStyle w:val="aDef"/>
      </w:pPr>
      <w:r>
        <w:rPr>
          <w:rStyle w:val="charBoldItals"/>
        </w:rPr>
        <w:t>corresponding law</w:t>
      </w:r>
      <w:r>
        <w:t>, for schedule 4 (Professional standards)—see schedule 4, section 4.2.</w:t>
      </w:r>
    </w:p>
    <w:p w:rsidR="008F05AF" w:rsidRDefault="008F05AF">
      <w:pPr>
        <w:pStyle w:val="aDef"/>
      </w:pPr>
      <w:r>
        <w:rPr>
          <w:b/>
          <w:bCs/>
          <w:i/>
          <w:iCs/>
        </w:rPr>
        <w:t>costs</w:t>
      </w:r>
      <w:r>
        <w:t>—</w:t>
      </w:r>
    </w:p>
    <w:p w:rsidR="008F05AF" w:rsidRDefault="008F05AF">
      <w:pPr>
        <w:pStyle w:val="aDefpara"/>
        <w:rPr>
          <w:szCs w:val="24"/>
        </w:rPr>
      </w:pPr>
      <w:r>
        <w:rPr>
          <w:szCs w:val="24"/>
        </w:rPr>
        <w:tab/>
        <w:t>(a)</w:t>
      </w:r>
      <w:r>
        <w:rPr>
          <w:szCs w:val="24"/>
        </w:rPr>
        <w:tab/>
        <w:t xml:space="preserve">for chapter 14 </w:t>
      </w:r>
      <w:r>
        <w:t>(Limitations on legal costs)—see section 180; and</w:t>
      </w:r>
    </w:p>
    <w:p w:rsidR="008F05AF" w:rsidRDefault="008F05AF">
      <w:pPr>
        <w:pStyle w:val="aDefpara"/>
        <w:rPr>
          <w:szCs w:val="24"/>
        </w:rPr>
      </w:pPr>
      <w:r>
        <w:tab/>
        <w:t>(b)</w:t>
      </w:r>
      <w:r>
        <w:tab/>
        <w:t>for schedule 4 (Professional standards)—see schedule 4, section 4.2.</w:t>
      </w:r>
    </w:p>
    <w:p w:rsidR="008F05AF" w:rsidRDefault="008F05AF">
      <w:pPr>
        <w:pStyle w:val="aDef"/>
        <w:keepNext/>
      </w:pPr>
      <w:r>
        <w:rPr>
          <w:b/>
          <w:bCs/>
          <w:i/>
          <w:iCs/>
        </w:rPr>
        <w:lastRenderedPageBreak/>
        <w:t>council—</w:t>
      </w:r>
    </w:p>
    <w:p w:rsidR="008F05AF" w:rsidRDefault="008F05AF">
      <w:pPr>
        <w:pStyle w:val="Apara"/>
      </w:pPr>
      <w:r>
        <w:tab/>
        <w:t>(a)</w:t>
      </w:r>
      <w:r>
        <w:tab/>
        <w:t>for schedule 4 (Professional standards)—see schedule 4, section 4.36; and</w:t>
      </w:r>
    </w:p>
    <w:p w:rsidR="008F05AF" w:rsidRDefault="008F05AF">
      <w:pPr>
        <w:pStyle w:val="Apara"/>
      </w:pPr>
      <w:r>
        <w:tab/>
        <w:t>(b)</w:t>
      </w:r>
      <w:r>
        <w:tab/>
        <w:t>for schedule 5 (Occupational associations—model code)—see schedule 5, section 5.2.</w:t>
      </w:r>
    </w:p>
    <w:p w:rsidR="008F05AF" w:rsidRDefault="008F05AF">
      <w:pPr>
        <w:pStyle w:val="aDef"/>
      </w:pPr>
      <w:r>
        <w:rPr>
          <w:rStyle w:val="charBoldItals"/>
        </w:rPr>
        <w:t>country</w:t>
      </w:r>
      <w:r>
        <w:t>, for chapter 9 (Defamation)—see section 116.</w:t>
      </w:r>
    </w:p>
    <w:p w:rsidR="008F05AF" w:rsidRDefault="008F05AF">
      <w:pPr>
        <w:pStyle w:val="aDef"/>
        <w:keepNext/>
      </w:pPr>
      <w:r>
        <w:rPr>
          <w:rStyle w:val="charBoldItals"/>
        </w:rPr>
        <w:t>court</w:t>
      </w:r>
      <w:r>
        <w:t>—</w:t>
      </w:r>
    </w:p>
    <w:p w:rsidR="008F05AF" w:rsidRDefault="008F05AF">
      <w:pPr>
        <w:pStyle w:val="aDefpara"/>
      </w:pPr>
      <w:r>
        <w:tab/>
        <w:t>(a)</w:t>
      </w:r>
      <w:r>
        <w:tab/>
        <w:t>for part 2.5 (Proceedings against and contributions between wrongdoers)—see section 19; and</w:t>
      </w:r>
    </w:p>
    <w:p w:rsidR="008F05AF" w:rsidRDefault="008F05AF">
      <w:pPr>
        <w:pStyle w:val="aDefpara"/>
      </w:pPr>
      <w:r>
        <w:tab/>
        <w:t>(b)</w:t>
      </w:r>
      <w:r>
        <w:tab/>
        <w:t>for chapter 5 (Personal injuries claims—pre-court procedures)—see section 49; and</w:t>
      </w:r>
    </w:p>
    <w:p w:rsidR="008F05AF" w:rsidRDefault="008F05AF">
      <w:pPr>
        <w:pStyle w:val="aDefpara"/>
      </w:pPr>
      <w:r>
        <w:tab/>
        <w:t>(c)</w:t>
      </w:r>
      <w:r>
        <w:tab/>
        <w:t>for part 7.1 (Damages for personal injuries—exclusions and limitations)—see section 92; and</w:t>
      </w:r>
    </w:p>
    <w:p w:rsidR="008F05AF" w:rsidRDefault="008F05AF">
      <w:pPr>
        <w:pStyle w:val="aDefpara"/>
      </w:pPr>
      <w:r>
        <w:tab/>
        <w:t>(d)</w:t>
      </w:r>
      <w:r>
        <w:tab/>
        <w:t>for part 7.3 (Contributory negligence)—see section 101; and</w:t>
      </w:r>
    </w:p>
    <w:p w:rsidR="008F05AF" w:rsidRDefault="008F05AF">
      <w:pPr>
        <w:pStyle w:val="aDefpara"/>
      </w:pPr>
      <w:r>
        <w:tab/>
        <w:t>(e)</w:t>
      </w:r>
      <w:r>
        <w:tab/>
        <w:t>for chapter 13 (Misrepresentation)—see section 172; and</w:t>
      </w:r>
    </w:p>
    <w:p w:rsidR="008F05AF" w:rsidRDefault="008F05AF">
      <w:pPr>
        <w:pStyle w:val="aDefpara"/>
      </w:pPr>
      <w:r>
        <w:tab/>
        <w:t>(f)</w:t>
      </w:r>
      <w:r>
        <w:tab/>
        <w:t>for part 14.1 (Maximum costs for certain personal injury damages claims)—see section 180; and</w:t>
      </w:r>
    </w:p>
    <w:p w:rsidR="008F05AF" w:rsidRDefault="008F05AF">
      <w:pPr>
        <w:pStyle w:val="aDefpara"/>
      </w:pPr>
      <w:r>
        <w:tab/>
        <w:t>(g)</w:t>
      </w:r>
      <w:r>
        <w:tab/>
        <w:t>for part 14.2 (Costs in damages claims if no reasonable prospects of success)—see section 186; and</w:t>
      </w:r>
    </w:p>
    <w:p w:rsidR="008F05AF" w:rsidRDefault="008F05AF">
      <w:pPr>
        <w:pStyle w:val="aDefpara"/>
      </w:pPr>
      <w:r>
        <w:tab/>
        <w:t>(h)</w:t>
      </w:r>
      <w:r>
        <w:tab/>
        <w:t>for schedule 4 (Professional standards)—see schedule 4, section 4.2.</w:t>
      </w:r>
    </w:p>
    <w:p w:rsidR="008F05AF" w:rsidRDefault="008F05AF">
      <w:pPr>
        <w:pStyle w:val="aDef"/>
        <w:keepNext/>
      </w:pPr>
      <w:r>
        <w:rPr>
          <w:rStyle w:val="charBoldItals"/>
        </w:rPr>
        <w:t>damage</w:t>
      </w:r>
      <w:r>
        <w:t>—</w:t>
      </w:r>
    </w:p>
    <w:p w:rsidR="008F05AF" w:rsidRDefault="008F05A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8F05AF" w:rsidRDefault="008F05A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8F05AF" w:rsidRDefault="008F05AF">
      <w:pPr>
        <w:pStyle w:val="aDef"/>
      </w:pPr>
      <w:r>
        <w:rPr>
          <w:b/>
          <w:bCs/>
          <w:i/>
          <w:iCs/>
        </w:rPr>
        <w:t>damages,</w:t>
      </w:r>
      <w:r>
        <w:t xml:space="preserve"> for schedule 4 (Professional standards)—see schedule 4, section 4.2.</w:t>
      </w:r>
    </w:p>
    <w:p w:rsidR="008F05AF" w:rsidRDefault="008F05AF">
      <w:pPr>
        <w:pStyle w:val="aDef"/>
      </w:pPr>
      <w:r>
        <w:rPr>
          <w:rStyle w:val="charBoldItals"/>
        </w:rPr>
        <w:lastRenderedPageBreak/>
        <w:t>default value</w:t>
      </w:r>
      <w:r>
        <w:t>, for division 11.2.4 (Liability of common carriers for certain animals)—see section 163.</w:t>
      </w:r>
    </w:p>
    <w:p w:rsidR="008F05AF" w:rsidRDefault="008F05AF">
      <w:pPr>
        <w:pStyle w:val="aDef"/>
      </w:pPr>
      <w:r>
        <w:rPr>
          <w:b/>
          <w:bCs/>
          <w:i/>
          <w:iCs/>
        </w:rPr>
        <w:t>defendant,</w:t>
      </w:r>
      <w:r>
        <w:t xml:space="preserve"> for chapter 7A (Proportionate liability)—see section 107A.</w:t>
      </w:r>
    </w:p>
    <w:p w:rsidR="008F05AF" w:rsidRDefault="008F05AF">
      <w:pPr>
        <w:pStyle w:val="aDef"/>
      </w:pPr>
      <w:r>
        <w:rPr>
          <w:rStyle w:val="charBoldItals"/>
        </w:rPr>
        <w:t>document</w:t>
      </w:r>
      <w:r>
        <w:t>, for chapter 9 (Defamation)—see section 116.</w:t>
      </w:r>
    </w:p>
    <w:p w:rsidR="008F05AF" w:rsidRDefault="008F05AF">
      <w:pPr>
        <w:pStyle w:val="aDef"/>
      </w:pPr>
      <w:r>
        <w:rPr>
          <w:rStyle w:val="charBoldItals"/>
        </w:rPr>
        <w:t>duty of care</w:t>
      </w:r>
      <w:r>
        <w:t>, for chapter 8 (Liability of public and other authorities)—see section 109.</w:t>
      </w:r>
    </w:p>
    <w:p w:rsidR="008F05AF" w:rsidRDefault="008F05AF">
      <w:pPr>
        <w:pStyle w:val="aDef"/>
      </w:pPr>
      <w:r>
        <w:rPr>
          <w:rStyle w:val="charBoldItals"/>
        </w:rPr>
        <w:t>electronic communication</w:t>
      </w:r>
      <w:r>
        <w:t>, for chapter 9 (Defamation)—see section 116.</w:t>
      </w:r>
    </w:p>
    <w:p w:rsidR="008F05AF" w:rsidRDefault="008F05AF">
      <w:pPr>
        <w:pStyle w:val="aDef"/>
      </w:pPr>
      <w:r>
        <w:rPr>
          <w:rStyle w:val="charBoldItals"/>
        </w:rPr>
        <w:t>equine</w:t>
      </w:r>
      <w:r>
        <w:t>, for schedule 3 (Equine activities)—see schedule 3, section 3.1.</w:t>
      </w:r>
    </w:p>
    <w:p w:rsidR="008F05AF" w:rsidRDefault="008F05AF">
      <w:pPr>
        <w:pStyle w:val="aDef"/>
      </w:pPr>
      <w:r>
        <w:rPr>
          <w:rStyle w:val="charBoldItals"/>
        </w:rPr>
        <w:t>equine activity</w:t>
      </w:r>
      <w:r>
        <w:t>, for schedule 3 (Equine activities)—see schedule 3, section 3.1.</w:t>
      </w:r>
    </w:p>
    <w:p w:rsidR="008F05AF" w:rsidRDefault="008F05AF">
      <w:pPr>
        <w:pStyle w:val="aDef"/>
      </w:pPr>
      <w:r>
        <w:rPr>
          <w:rStyle w:val="charBoldItals"/>
        </w:rPr>
        <w:t>equine activity sponsor</w:t>
      </w:r>
      <w:r>
        <w:t>, for schedule 3 (Equine activities)—see schedule 3, section 3.1.</w:t>
      </w:r>
    </w:p>
    <w:p w:rsidR="008F05AF" w:rsidRDefault="008F05AF">
      <w:pPr>
        <w:pStyle w:val="aDef"/>
      </w:pPr>
      <w:r>
        <w:rPr>
          <w:rStyle w:val="charBoldItals"/>
        </w:rPr>
        <w:t>equine facility</w:t>
      </w:r>
      <w:r>
        <w:t>, for schedule 3 (Equine activities)—see schedule 3, section 3.1.</w:t>
      </w:r>
    </w:p>
    <w:p w:rsidR="008F05AF" w:rsidRDefault="008F05AF">
      <w:pPr>
        <w:pStyle w:val="aDef"/>
      </w:pPr>
      <w:r>
        <w:rPr>
          <w:rStyle w:val="charBoldItals"/>
        </w:rPr>
        <w:t>equine professional</w:t>
      </w:r>
      <w:r>
        <w:t>, for schedule 3 (Equine activities)—see schedule 3, section 3.1.</w:t>
      </w:r>
    </w:p>
    <w:p w:rsidR="008F05AF" w:rsidRDefault="008F05AF">
      <w:pPr>
        <w:pStyle w:val="aDef"/>
      </w:pPr>
      <w:r>
        <w:rPr>
          <w:rStyle w:val="charBoldItals"/>
        </w:rPr>
        <w:t>evidence</w:t>
      </w:r>
      <w:r>
        <w:t>, for chapter 6 (Expert medical evidence)—see section 82.</w:t>
      </w:r>
    </w:p>
    <w:p w:rsidR="008F05AF" w:rsidRDefault="008F05AF">
      <w:pPr>
        <w:pStyle w:val="aDef"/>
      </w:pPr>
      <w:r>
        <w:rPr>
          <w:rStyle w:val="charBoldItals"/>
        </w:rPr>
        <w:t>expert</w:t>
      </w:r>
      <w:r>
        <w:t>, for chapter 6 (Expert medical evidence)—see section 82.</w:t>
      </w:r>
    </w:p>
    <w:p w:rsidR="008F05AF" w:rsidRDefault="008F05AF">
      <w:pPr>
        <w:pStyle w:val="aDef"/>
      </w:pPr>
      <w:r>
        <w:rPr>
          <w:rStyle w:val="charBoldItals"/>
        </w:rPr>
        <w:t>expert medical evidence</w:t>
      </w:r>
      <w:r>
        <w:t>, for chapter 6 (Expert medical evidence)—see section 82.</w:t>
      </w:r>
    </w:p>
    <w:p w:rsidR="008F05AF" w:rsidRDefault="008F05AF">
      <w:pPr>
        <w:pStyle w:val="aDef"/>
      </w:pPr>
      <w:r>
        <w:rPr>
          <w:rStyle w:val="charBoldItals"/>
        </w:rPr>
        <w:t>family member</w:t>
      </w:r>
      <w:r>
        <w:t>, of a person, for part 3.2 (</w:t>
      </w:r>
      <w:r>
        <w:rPr>
          <w:rStyle w:val="CharPartText"/>
        </w:rPr>
        <w:t>Mental harm</w:t>
      </w:r>
      <w:r>
        <w:t>)—see section 32.</w:t>
      </w:r>
    </w:p>
    <w:p w:rsidR="008F05AF" w:rsidRDefault="008F05AF">
      <w:pPr>
        <w:pStyle w:val="aDef"/>
        <w:rPr>
          <w:snapToGrid w:val="0"/>
        </w:rPr>
      </w:pPr>
      <w:r>
        <w:rPr>
          <w:rStyle w:val="charBoldItals"/>
        </w:rPr>
        <w:t>fault</w:t>
      </w:r>
      <w:r>
        <w:rPr>
          <w:snapToGrid w:val="0"/>
        </w:rPr>
        <w:t>, for part 11.1 (Traveller accommodation providers liability)—see section 144.</w:t>
      </w:r>
    </w:p>
    <w:p w:rsidR="008F05AF" w:rsidRDefault="008F05AF">
      <w:pPr>
        <w:pStyle w:val="aDef"/>
        <w:keepNext/>
      </w:pPr>
      <w:r>
        <w:rPr>
          <w:rStyle w:val="charBoldItals"/>
        </w:rPr>
        <w:lastRenderedPageBreak/>
        <w:t>funeral expenses</w:t>
      </w:r>
      <w:r>
        <w:t xml:space="preserve"> includes costs related to any of the following:</w:t>
      </w:r>
    </w:p>
    <w:p w:rsidR="008F05AF" w:rsidRDefault="008F05AF">
      <w:pPr>
        <w:pStyle w:val="aDefpara"/>
      </w:pPr>
      <w:r>
        <w:tab/>
        <w:t>(a)</w:t>
      </w:r>
      <w:r>
        <w:tab/>
        <w:t>the publication of death and funeral notices;</w:t>
      </w:r>
    </w:p>
    <w:p w:rsidR="008F05AF" w:rsidRDefault="008F05AF">
      <w:pPr>
        <w:pStyle w:val="aDefpara"/>
      </w:pPr>
      <w:r>
        <w:tab/>
        <w:t>(b)</w:t>
      </w:r>
      <w:r>
        <w:tab/>
        <w:t>the services of an undertaker, including the supply of vehicles;</w:t>
      </w:r>
    </w:p>
    <w:p w:rsidR="008F05AF" w:rsidRDefault="008F05AF">
      <w:pPr>
        <w:pStyle w:val="aDefpara"/>
      </w:pPr>
      <w:r>
        <w:tab/>
        <w:t>(c)</w:t>
      </w:r>
      <w:r>
        <w:tab/>
        <w:t>wreaths or floral tributes;</w:t>
      </w:r>
    </w:p>
    <w:p w:rsidR="008F05AF" w:rsidRDefault="008F05AF">
      <w:pPr>
        <w:pStyle w:val="aDefpara"/>
      </w:pPr>
      <w:r>
        <w:tab/>
        <w:t>(d)</w:t>
      </w:r>
      <w:r>
        <w:tab/>
        <w:t>a funeral service;</w:t>
      </w:r>
    </w:p>
    <w:p w:rsidR="008F05AF" w:rsidRDefault="008F05AF">
      <w:pPr>
        <w:pStyle w:val="aDefpara"/>
      </w:pPr>
      <w:r>
        <w:tab/>
        <w:t>(e)</w:t>
      </w:r>
      <w:r>
        <w:tab/>
        <w:t>a service at the burial or cremation site;</w:t>
      </w:r>
    </w:p>
    <w:p w:rsidR="008F05AF" w:rsidRDefault="008F05AF">
      <w:pPr>
        <w:pStyle w:val="aDefpara"/>
      </w:pPr>
      <w:r>
        <w:tab/>
        <w:t>(f)</w:t>
      </w:r>
      <w:r>
        <w:tab/>
        <w:t>burial or cremation;</w:t>
      </w:r>
    </w:p>
    <w:p w:rsidR="008F05AF" w:rsidRDefault="008F05AF">
      <w:pPr>
        <w:pStyle w:val="aDefpara"/>
      </w:pPr>
      <w:r>
        <w:tab/>
        <w:t>(g)</w:t>
      </w:r>
      <w:r>
        <w:tab/>
        <w:t>a headstone, plaque, tablet or other memorial.</w:t>
      </w:r>
    </w:p>
    <w:p w:rsidR="008F05AF" w:rsidRDefault="008F05AF">
      <w:pPr>
        <w:pStyle w:val="aDef"/>
      </w:pPr>
      <w:r>
        <w:rPr>
          <w:rStyle w:val="charBoldItals"/>
        </w:rPr>
        <w:t>general law</w:t>
      </w:r>
      <w:r>
        <w:t>, for chapter 9 (Defamation)—see section 116.</w:t>
      </w:r>
    </w:p>
    <w:p w:rsidR="008F05AF" w:rsidRDefault="008F05AF">
      <w:pPr>
        <w:pStyle w:val="aDef"/>
      </w:pPr>
      <w:r>
        <w:rPr>
          <w:rStyle w:val="charBoldItals"/>
        </w:rPr>
        <w:t>guest</w:t>
      </w:r>
      <w:r>
        <w:rPr>
          <w:snapToGrid w:val="0"/>
        </w:rPr>
        <w:t>—</w:t>
      </w:r>
      <w:r>
        <w:t>see section 148.</w:t>
      </w:r>
    </w:p>
    <w:p w:rsidR="008F05AF" w:rsidRDefault="008F05AF">
      <w:pPr>
        <w:pStyle w:val="aDef"/>
      </w:pPr>
      <w:r>
        <w:rPr>
          <w:rStyle w:val="charBoldItals"/>
        </w:rPr>
        <w:t>harm</w:t>
      </w:r>
      <w:r>
        <w:t>, for chapter 4 (Negligence)—see section 40.</w:t>
      </w:r>
    </w:p>
    <w:p w:rsidR="008F05AF" w:rsidRDefault="008F05AF">
      <w:pPr>
        <w:pStyle w:val="aDef"/>
      </w:pPr>
      <w:r>
        <w:rPr>
          <w:rStyle w:val="charBoldItals"/>
        </w:rPr>
        <w:t>inherent risks of equine activities</w:t>
      </w:r>
      <w:r>
        <w:t>, for schedule 3 (Equine activities)—see schedule 3, section 3.1.</w:t>
      </w:r>
    </w:p>
    <w:p w:rsidR="008F05AF" w:rsidRDefault="008F05AF">
      <w:pPr>
        <w:pStyle w:val="aDef"/>
      </w:pPr>
      <w:r>
        <w:rPr>
          <w:rStyle w:val="charBoldItals"/>
        </w:rPr>
        <w:t>innkeeper’s liability</w:t>
      </w:r>
      <w:r>
        <w:rPr>
          <w:snapToGrid w:val="0"/>
        </w:rPr>
        <w:t>—</w:t>
      </w:r>
      <w:r>
        <w:t>see section 147.</w:t>
      </w:r>
    </w:p>
    <w:p w:rsidR="008F05AF" w:rsidRDefault="008F05AF">
      <w:pPr>
        <w:pStyle w:val="aDef"/>
      </w:pPr>
      <w:r>
        <w:rPr>
          <w:rStyle w:val="charBoldItals"/>
        </w:rPr>
        <w:t>insured</w:t>
      </w:r>
      <w:r>
        <w:t>, for part 15.3 (Attachment of insurance money)—see section 206 (1).</w:t>
      </w:r>
    </w:p>
    <w:p w:rsidR="008F05AF" w:rsidRDefault="008F05AF">
      <w:pPr>
        <w:pStyle w:val="aDef"/>
        <w:keepNext/>
      </w:pPr>
      <w:r>
        <w:rPr>
          <w:rStyle w:val="charBoldItals"/>
        </w:rPr>
        <w:t>insurer</w:t>
      </w:r>
      <w:r>
        <w:t>—</w:t>
      </w:r>
    </w:p>
    <w:p w:rsidR="008F05AF" w:rsidRDefault="008F05AF">
      <w:pPr>
        <w:pStyle w:val="aDefpara"/>
      </w:pPr>
      <w:r>
        <w:tab/>
        <w:t>(a)</w:t>
      </w:r>
      <w:r>
        <w:tab/>
        <w:t>of a person in relation to a claim, for chapter 5 (Personal injuries claims—pre-court procedures)—see section 49; and</w:t>
      </w:r>
    </w:p>
    <w:p w:rsidR="008F05AF" w:rsidRDefault="008F05AF">
      <w:pPr>
        <w:pStyle w:val="aDefpara"/>
      </w:pPr>
      <w:r>
        <w:tab/>
        <w:t>(b)</w:t>
      </w:r>
      <w:r>
        <w:tab/>
        <w:t>for part 15.2 (General reporting requirements of insurers)—see section 202.</w:t>
      </w:r>
    </w:p>
    <w:p w:rsidR="008F05AF" w:rsidRDefault="008F05AF">
      <w:pPr>
        <w:pStyle w:val="aDef"/>
      </w:pPr>
      <w:r>
        <w:rPr>
          <w:rStyle w:val="charBoldItals"/>
        </w:rPr>
        <w:t>interstate scheme</w:t>
      </w:r>
      <w:r>
        <w:t>, for schedule 4 (Professional standards)—see schedule 4, section 4.2.</w:t>
      </w:r>
    </w:p>
    <w:p w:rsidR="008F05AF" w:rsidRDefault="008F05AF">
      <w:pPr>
        <w:pStyle w:val="aDef"/>
      </w:pPr>
      <w:r>
        <w:rPr>
          <w:rStyle w:val="charBoldItals"/>
        </w:rPr>
        <w:t>intoxicated</w:t>
      </w:r>
      <w:r>
        <w:rPr>
          <w:snapToGrid w:val="0"/>
        </w:rPr>
        <w:t>—</w:t>
      </w:r>
      <w:r>
        <w:t>see section 92.</w:t>
      </w:r>
    </w:p>
    <w:p w:rsidR="008F05AF" w:rsidRDefault="008F05AF">
      <w:pPr>
        <w:pStyle w:val="aDef"/>
      </w:pPr>
      <w:r>
        <w:rPr>
          <w:b/>
          <w:bCs/>
          <w:i/>
          <w:iCs/>
        </w:rPr>
        <w:t>judgment,</w:t>
      </w:r>
      <w:r>
        <w:t xml:space="preserve"> for schedule 4 (Professional standards)—see schedule 4, section 4.2.</w:t>
      </w:r>
    </w:p>
    <w:p w:rsidR="008F05AF" w:rsidRDefault="008F05AF">
      <w:pPr>
        <w:pStyle w:val="aDef"/>
      </w:pPr>
      <w:r>
        <w:rPr>
          <w:rStyle w:val="charBoldItals"/>
        </w:rPr>
        <w:lastRenderedPageBreak/>
        <w:t>legal services</w:t>
      </w:r>
      <w:r>
        <w:t xml:space="preserve"> means legal services provided by a lawyer or the lawyer’s agent or employee.</w:t>
      </w:r>
    </w:p>
    <w:p w:rsidR="008F05AF" w:rsidRDefault="008F05AF">
      <w:pPr>
        <w:pStyle w:val="aDef"/>
        <w:rPr>
          <w:snapToGrid w:val="0"/>
        </w:rPr>
      </w:pPr>
      <w:r>
        <w:rPr>
          <w:rStyle w:val="charBoldItals"/>
        </w:rPr>
        <w:t>limitation amount</w:t>
      </w:r>
      <w:r>
        <w:rPr>
          <w:snapToGrid w:val="0"/>
        </w:rPr>
        <w:t>, for part 11.1 (Traveller accommodation providers liability)—see section 144.</w:t>
      </w:r>
    </w:p>
    <w:p w:rsidR="008F05AF" w:rsidRDefault="008F05AF">
      <w:pPr>
        <w:pStyle w:val="aDef"/>
        <w:rPr>
          <w:snapToGrid w:val="0"/>
        </w:rPr>
      </w:pPr>
      <w:r>
        <w:rPr>
          <w:rStyle w:val="charBoldItals"/>
        </w:rPr>
        <w:t>loss</w:t>
      </w:r>
      <w:r>
        <w:rPr>
          <w:snapToGrid w:val="0"/>
        </w:rPr>
        <w:t>, of property, for part 11.1 (Traveller accommodation providers liability)—see section 144.</w:t>
      </w:r>
    </w:p>
    <w:p w:rsidR="008F05AF" w:rsidRDefault="008F05AF">
      <w:pPr>
        <w:pStyle w:val="aDef"/>
      </w:pPr>
      <w:r>
        <w:rPr>
          <w:rStyle w:val="charBoldItals"/>
        </w:rPr>
        <w:t>matter</w:t>
      </w:r>
      <w:r>
        <w:t>, for chapter 9 (Defamation)—see section 116.</w:t>
      </w:r>
    </w:p>
    <w:p w:rsidR="008F05AF" w:rsidRDefault="008F05AF">
      <w:pPr>
        <w:pStyle w:val="aDef"/>
      </w:pPr>
      <w:r>
        <w:rPr>
          <w:rStyle w:val="charBoldItals"/>
        </w:rPr>
        <w:t>matter in question</w:t>
      </w:r>
      <w:r>
        <w:t>, for division 9.3.1 (Offers to make amends)—see section 124.</w:t>
      </w:r>
    </w:p>
    <w:p w:rsidR="008F05AF" w:rsidRDefault="008F05AF">
      <w:pPr>
        <w:pStyle w:val="aDef"/>
      </w:pPr>
      <w:r>
        <w:rPr>
          <w:rStyle w:val="charBoldItals"/>
        </w:rPr>
        <w:t>mediation</w:t>
      </w:r>
      <w:r>
        <w:t>—see section 192.</w:t>
      </w:r>
    </w:p>
    <w:p w:rsidR="008F05AF" w:rsidRDefault="008F05AF">
      <w:pPr>
        <w:pStyle w:val="aDef"/>
      </w:pPr>
      <w:r>
        <w:rPr>
          <w:rStyle w:val="charBoldItals"/>
        </w:rPr>
        <w:t>mediation session</w:t>
      </w:r>
      <w:r>
        <w:t>—see section 192.</w:t>
      </w:r>
    </w:p>
    <w:p w:rsidR="008F05AF" w:rsidRDefault="008F05AF">
      <w:pPr>
        <w:pStyle w:val="aDef"/>
      </w:pPr>
      <w:r>
        <w:rPr>
          <w:rStyle w:val="charBoldItals"/>
        </w:rPr>
        <w:t>medical issue</w:t>
      </w:r>
      <w:r>
        <w:t>, for chapter 6 (Expert medical evidence)—see section 82.</w:t>
      </w:r>
    </w:p>
    <w:p w:rsidR="008F05AF" w:rsidRDefault="008F05AF">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8F05AF" w:rsidRDefault="008F05AF">
      <w:pPr>
        <w:pStyle w:val="aDef"/>
      </w:pPr>
      <w:r>
        <w:rPr>
          <w:rStyle w:val="charBoldItals"/>
        </w:rPr>
        <w:t>mental harm</w:t>
      </w:r>
      <w:r>
        <w:t>, for part 3.2 (Mental harm)—see section 32.</w:t>
      </w:r>
    </w:p>
    <w:p w:rsidR="008F05AF" w:rsidRDefault="008F05AF">
      <w:pPr>
        <w:pStyle w:val="aDef"/>
      </w:pPr>
      <w:r>
        <w:rPr>
          <w:rStyle w:val="charBoldItals"/>
        </w:rPr>
        <w:t xml:space="preserve">motor accident </w:t>
      </w:r>
      <w:r>
        <w:t>means an accident caused by, or arising out of the use of, a motor vehicle.</w:t>
      </w:r>
    </w:p>
    <w:p w:rsidR="008F05AF" w:rsidRDefault="008F05AF">
      <w:pPr>
        <w:pStyle w:val="aDef"/>
        <w:keepNext/>
      </w:pPr>
      <w:r>
        <w:rPr>
          <w:rStyle w:val="charBoldItals"/>
        </w:rPr>
        <w:t xml:space="preserve">motor vehicle </w:t>
      </w:r>
      <w:r>
        <w:t>means—</w:t>
      </w:r>
    </w:p>
    <w:p w:rsidR="008F05AF" w:rsidRDefault="008F05AF">
      <w:pPr>
        <w:pStyle w:val="aDefpara"/>
        <w:keepNext/>
      </w:pPr>
      <w:r>
        <w:tab/>
        <w:t>(a)</w:t>
      </w:r>
      <w:r>
        <w:tab/>
        <w:t xml:space="preserve">a motor vehicle under the </w:t>
      </w:r>
      <w:r>
        <w:rPr>
          <w:rStyle w:val="charItals"/>
        </w:rPr>
        <w:t>Road Transport (General) Act 1999</w:t>
      </w:r>
      <w:r>
        <w:t>; or</w:t>
      </w:r>
    </w:p>
    <w:p w:rsidR="008F05AF" w:rsidRDefault="008F05AF">
      <w:pPr>
        <w:pStyle w:val="aDefpara"/>
      </w:pPr>
      <w:r>
        <w:tab/>
        <w:t>(b)</w:t>
      </w:r>
      <w:r>
        <w:tab/>
        <w:t>a vehicle operated on a railway or other fixed track;</w:t>
      </w:r>
    </w:p>
    <w:p w:rsidR="008F05AF" w:rsidRDefault="008F05AF">
      <w:pPr>
        <w:pStyle w:val="Amainreturn"/>
        <w:rPr>
          <w:snapToGrid w:val="0"/>
        </w:rPr>
      </w:pPr>
      <w:r>
        <w:rPr>
          <w:snapToGrid w:val="0"/>
        </w:rPr>
        <w:t>and, for part 11.1 (Traveller accommodation providers liability), includes a boat, caravan and trailer attached to a motor vehicle.</w:t>
      </w:r>
    </w:p>
    <w:p w:rsidR="008F05AF" w:rsidRDefault="008F05AF">
      <w:pPr>
        <w:pStyle w:val="aDef"/>
        <w:keepNext/>
      </w:pPr>
      <w:r>
        <w:rPr>
          <w:rStyle w:val="charBoldItals"/>
        </w:rPr>
        <w:t>negligence</w:t>
      </w:r>
      <w:r>
        <w:t>—</w:t>
      </w:r>
    </w:p>
    <w:p w:rsidR="008F05AF" w:rsidRDefault="008F05AF">
      <w:pPr>
        <w:pStyle w:val="aDefpara"/>
      </w:pPr>
      <w:r>
        <w:tab/>
        <w:t>(a)</w:t>
      </w:r>
      <w:r>
        <w:tab/>
        <w:t>for part 3.2 (Mental harm)—see section 32; and</w:t>
      </w:r>
    </w:p>
    <w:p w:rsidR="008F05AF" w:rsidRDefault="008F05AF">
      <w:pPr>
        <w:pStyle w:val="aDefpara"/>
      </w:pPr>
      <w:r>
        <w:tab/>
        <w:t>(b)</w:t>
      </w:r>
      <w:r>
        <w:tab/>
        <w:t>for chapter 4 (Negligence)—see section 40.</w:t>
      </w:r>
    </w:p>
    <w:p w:rsidR="008F05AF" w:rsidRDefault="008F05AF">
      <w:pPr>
        <w:pStyle w:val="aDef"/>
      </w:pPr>
      <w:r>
        <w:rPr>
          <w:rStyle w:val="charBoldItals"/>
        </w:rPr>
        <w:lastRenderedPageBreak/>
        <w:t>neutral evaluation</w:t>
      </w:r>
      <w:r>
        <w:t xml:space="preserve">—see section 192. </w:t>
      </w:r>
    </w:p>
    <w:p w:rsidR="008F05AF" w:rsidRDefault="008F05AF">
      <w:pPr>
        <w:pStyle w:val="aDef"/>
      </w:pPr>
      <w:r>
        <w:rPr>
          <w:rStyle w:val="charBoldItals"/>
        </w:rPr>
        <w:t>neutral evaluation session</w:t>
      </w:r>
      <w:r>
        <w:t xml:space="preserve">—see section 192. </w:t>
      </w:r>
    </w:p>
    <w:p w:rsidR="008F05AF" w:rsidRDefault="008F05AF">
      <w:pPr>
        <w:pStyle w:val="aDef"/>
      </w:pPr>
      <w:r>
        <w:rPr>
          <w:rStyle w:val="charBoldItals"/>
        </w:rPr>
        <w:t>non-fraudulent misrepresentation</w:t>
      </w:r>
      <w:r>
        <w:t>, for chapter 13 (Misrepresentation)—see section 172.</w:t>
      </w:r>
    </w:p>
    <w:p w:rsidR="008F05AF" w:rsidRDefault="008F05AF">
      <w:pPr>
        <w:pStyle w:val="aDef"/>
      </w:pPr>
      <w:r>
        <w:rPr>
          <w:b/>
          <w:bCs/>
          <w:i/>
          <w:iCs/>
        </w:rPr>
        <w:t>occupational association,</w:t>
      </w:r>
      <w:r>
        <w:t xml:space="preserve"> for schedule 4 (Professional standards)—see schedule 4, section 4.2.</w:t>
      </w:r>
    </w:p>
    <w:p w:rsidR="008F05AF" w:rsidRDefault="008F05AF">
      <w:pPr>
        <w:pStyle w:val="aDef"/>
      </w:pPr>
      <w:r>
        <w:rPr>
          <w:b/>
          <w:bCs/>
          <w:i/>
          <w:iCs/>
        </w:rPr>
        <w:t>occupational group,</w:t>
      </w:r>
      <w:r>
        <w:t xml:space="preserve"> for schedule 4 (Professional standards)—see schedule 4, section 4.2.</w:t>
      </w:r>
    </w:p>
    <w:p w:rsidR="008F05AF" w:rsidRDefault="008F05AF">
      <w:pPr>
        <w:pStyle w:val="aDef"/>
      </w:pPr>
      <w:r>
        <w:rPr>
          <w:b/>
          <w:bCs/>
          <w:i/>
          <w:iCs/>
        </w:rPr>
        <w:t>occupational liability,</w:t>
      </w:r>
      <w:r>
        <w:t xml:space="preserve"> for schedule 4 (Professional standards)—see schedule 4, section 4.2.</w:t>
      </w:r>
    </w:p>
    <w:p w:rsidR="008F05AF" w:rsidRDefault="008F05AF">
      <w:pPr>
        <w:pStyle w:val="aDef"/>
      </w:pPr>
      <w:r>
        <w:rPr>
          <w:rStyle w:val="charBoldItals"/>
        </w:rPr>
        <w:t>offer to make amends</w:t>
      </w:r>
      <w:r>
        <w:t>, for chapter 9 (Defamation)—see section 116.</w:t>
      </w:r>
    </w:p>
    <w:p w:rsidR="008F05AF" w:rsidRDefault="008F05AF">
      <w:pPr>
        <w:pStyle w:val="aDef"/>
        <w:keepNext/>
      </w:pPr>
      <w:r>
        <w:rPr>
          <w:rStyle w:val="charBoldItals"/>
        </w:rPr>
        <w:t>parent</w:t>
      </w:r>
      <w:r>
        <w:t>—</w:t>
      </w:r>
    </w:p>
    <w:p w:rsidR="008F05AF" w:rsidRDefault="008F05A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8F05AF" w:rsidRDefault="008F05A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8F05AF" w:rsidRDefault="008F05AF">
      <w:pPr>
        <w:pStyle w:val="aDef"/>
      </w:pPr>
      <w:r>
        <w:rPr>
          <w:rStyle w:val="charBoldItals"/>
        </w:rPr>
        <w:t>parliamentary body</w:t>
      </w:r>
      <w:r>
        <w:t>, for chapter 9 (Defamation)—see section 116.</w:t>
      </w:r>
    </w:p>
    <w:p w:rsidR="008F05AF" w:rsidRDefault="008F05AF">
      <w:pPr>
        <w:pStyle w:val="aDef"/>
      </w:pPr>
      <w:r>
        <w:rPr>
          <w:rStyle w:val="charBoldItals"/>
        </w:rPr>
        <w:t>participant</w:t>
      </w:r>
      <w:r>
        <w:t>, for schedule 3 (Equine activities)—see schedule 3, section 3.1.</w:t>
      </w:r>
    </w:p>
    <w:p w:rsidR="008F05AF" w:rsidRDefault="008F05AF">
      <w:pPr>
        <w:pStyle w:val="aDef"/>
      </w:pPr>
      <w:r>
        <w:rPr>
          <w:rStyle w:val="charBoldItals"/>
        </w:rPr>
        <w:t>participate</w:t>
      </w:r>
      <w:r>
        <w:t>, for schedule 3 (Equine activities)—see schedule 3, section 3.1.</w:t>
      </w:r>
    </w:p>
    <w:p w:rsidR="008F05AF" w:rsidRDefault="008F05AF">
      <w:pPr>
        <w:pStyle w:val="aDef"/>
      </w:pPr>
      <w:r>
        <w:rPr>
          <w:rStyle w:val="charBoldItals"/>
        </w:rPr>
        <w:t>party</w:t>
      </w:r>
      <w:r>
        <w:t>, for chapter 5 (Personal injuries claims—pre-court procedures)—see section 49.</w:t>
      </w:r>
    </w:p>
    <w:p w:rsidR="008F05AF" w:rsidRDefault="008F05AF">
      <w:pPr>
        <w:pStyle w:val="aDef"/>
        <w:keepNext/>
      </w:pPr>
      <w:r>
        <w:rPr>
          <w:rStyle w:val="charBoldItals"/>
        </w:rPr>
        <w:t>personal injury</w:t>
      </w:r>
      <w:r>
        <w:t xml:space="preserve"> means bodily injury, and includes—</w:t>
      </w:r>
    </w:p>
    <w:p w:rsidR="008F05AF" w:rsidRDefault="008F05AF">
      <w:pPr>
        <w:pStyle w:val="aDefpara"/>
      </w:pPr>
      <w:r>
        <w:tab/>
        <w:t>(a)</w:t>
      </w:r>
      <w:r>
        <w:tab/>
        <w:t xml:space="preserve">mental or nervous shock; and </w:t>
      </w:r>
    </w:p>
    <w:p w:rsidR="008F05AF" w:rsidRDefault="008F05AF">
      <w:pPr>
        <w:pStyle w:val="aDefpara"/>
      </w:pPr>
      <w:r>
        <w:tab/>
        <w:t>(b)</w:t>
      </w:r>
      <w:r>
        <w:tab/>
        <w:t>death.</w:t>
      </w:r>
    </w:p>
    <w:p w:rsidR="008F05AF" w:rsidRDefault="008F05AF">
      <w:pPr>
        <w:pStyle w:val="aDef"/>
      </w:pPr>
      <w:r>
        <w:rPr>
          <w:rStyle w:val="charBoldItals"/>
        </w:rPr>
        <w:t>personal injury damages</w:t>
      </w:r>
      <w:r>
        <w:t>, for chapter 14 (Limitations on legal costs) see section 180.</w:t>
      </w:r>
    </w:p>
    <w:p w:rsidR="008F05AF" w:rsidRDefault="008F05AF">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8F05AF" w:rsidRDefault="008F05AF">
      <w:pPr>
        <w:pStyle w:val="aDef"/>
      </w:pPr>
      <w:r>
        <w:rPr>
          <w:rStyle w:val="charBoldItals"/>
        </w:rPr>
        <w:t>premises</w:t>
      </w:r>
      <w:r>
        <w:t xml:space="preserve"> includes any land or building, any fixed or moveable structure erected on any land, and any vehicle, vessel or aircraft.</w:t>
      </w:r>
    </w:p>
    <w:p w:rsidR="008F05AF" w:rsidRDefault="008F05AF">
      <w:pPr>
        <w:pStyle w:val="aDef"/>
        <w:rPr>
          <w:snapToGrid w:val="0"/>
        </w:rPr>
      </w:pPr>
      <w:r>
        <w:rPr>
          <w:rStyle w:val="charBoldItals"/>
        </w:rPr>
        <w:t>property</w:t>
      </w:r>
      <w:r>
        <w:rPr>
          <w:snapToGrid w:val="0"/>
        </w:rPr>
        <w:t>, of a guest—see section 149.</w:t>
      </w:r>
    </w:p>
    <w:p w:rsidR="008F05AF" w:rsidRDefault="008F05AF">
      <w:pPr>
        <w:pStyle w:val="aDef"/>
      </w:pPr>
      <w:r>
        <w:rPr>
          <w:rStyle w:val="charBoldItals"/>
        </w:rPr>
        <w:t>provable</w:t>
      </w:r>
      <w:r>
        <w:t xml:space="preserve"> facts, in relation to a lawyer, for part 14.2 (Costs in damages claims if no reasonable prospects of success)—see section 186.</w:t>
      </w:r>
    </w:p>
    <w:p w:rsidR="008F05AF" w:rsidRDefault="008F05AF">
      <w:pPr>
        <w:pStyle w:val="aDef"/>
        <w:rPr>
          <w:snapToGrid w:val="0"/>
        </w:rPr>
      </w:pPr>
      <w:r>
        <w:rPr>
          <w:rStyle w:val="charBoldItals"/>
        </w:rPr>
        <w:t>provide</w:t>
      </w:r>
      <w:r>
        <w:rPr>
          <w:snapToGrid w:val="0"/>
        </w:rPr>
        <w:t xml:space="preserve"> traveller accommodation—see section 144.</w:t>
      </w:r>
    </w:p>
    <w:p w:rsidR="008F05AF" w:rsidRDefault="008F05AF">
      <w:pPr>
        <w:pStyle w:val="aDef"/>
      </w:pPr>
      <w:r>
        <w:rPr>
          <w:rStyle w:val="charBoldItals"/>
        </w:rPr>
        <w:t>public or other authority</w:t>
      </w:r>
      <w:r>
        <w:t>, for chapter 8 (Liability of public and other authorities)—see section 109.</w:t>
      </w:r>
    </w:p>
    <w:p w:rsidR="008F05AF" w:rsidRDefault="008F05AF">
      <w:pPr>
        <w:pStyle w:val="aDef"/>
      </w:pPr>
      <w:r>
        <w:rPr>
          <w:rStyle w:val="charBoldItals"/>
        </w:rPr>
        <w:t>publisher</w:t>
      </w:r>
      <w:r>
        <w:t>, for division 9.3.1 (Offers to make amends)—see section 124.</w:t>
      </w:r>
    </w:p>
    <w:p w:rsidR="008F05AF" w:rsidRDefault="008F05AF">
      <w:pPr>
        <w:pStyle w:val="aDef"/>
      </w:pPr>
      <w:r>
        <w:rPr>
          <w:rStyle w:val="charBoldItals"/>
        </w:rPr>
        <w:t>pure mental harm</w:t>
      </w:r>
      <w:r>
        <w:t>, for part 3.2 (Mental harm)—see section 32.</w:t>
      </w:r>
    </w:p>
    <w:p w:rsidR="008F05AF" w:rsidRDefault="008F05AF">
      <w:pPr>
        <w:pStyle w:val="aDef"/>
      </w:pPr>
      <w:r>
        <w:rPr>
          <w:rStyle w:val="charBoldItals"/>
        </w:rPr>
        <w:t>reasonable prospects of success</w:t>
      </w:r>
      <w:r>
        <w:t>, for part 14.2 (Costs in damages claims if no reasonable prospects of success)—see section 186.</w:t>
      </w:r>
    </w:p>
    <w:p w:rsidR="008F05AF" w:rsidRDefault="008F05AF">
      <w:pPr>
        <w:pStyle w:val="aDef"/>
      </w:pPr>
      <w:r>
        <w:rPr>
          <w:rStyle w:val="charBoldItals"/>
        </w:rPr>
        <w:t>recreational drug</w:t>
      </w:r>
      <w:r>
        <w:t xml:space="preserve"> means a drug consumed voluntarily for non-medicinal purposes, and includes alcohol.</w:t>
      </w:r>
    </w:p>
    <w:p w:rsidR="008F05AF" w:rsidRDefault="008F05AF">
      <w:pPr>
        <w:pStyle w:val="aDef"/>
      </w:pPr>
      <w:r>
        <w:rPr>
          <w:rStyle w:val="charBoldItals"/>
        </w:rPr>
        <w:t>respondent</w:t>
      </w:r>
      <w:r>
        <w:t>, for chapter 5 (Personal injuries claims—pre-court procedures)—see section 49.</w:t>
      </w:r>
    </w:p>
    <w:p w:rsidR="008F05AF" w:rsidRDefault="008F05AF">
      <w:pPr>
        <w:pStyle w:val="aDef"/>
      </w:pPr>
      <w:r>
        <w:rPr>
          <w:rStyle w:val="charBoldItals"/>
        </w:rPr>
        <w:t>safe custody facilities</w:t>
      </w:r>
      <w:r>
        <w:rPr>
          <w:snapToGrid w:val="0"/>
        </w:rPr>
        <w:t>, for part 11.1 (Traveller accommodation providers liability)—see section 153 (1).</w:t>
      </w:r>
    </w:p>
    <w:p w:rsidR="008F05AF" w:rsidRDefault="008F05AF">
      <w:pPr>
        <w:pStyle w:val="aDef"/>
      </w:pPr>
      <w:r>
        <w:rPr>
          <w:rStyle w:val="charBoldItals"/>
        </w:rPr>
        <w:t xml:space="preserve">schedule 2 packaged goods, </w:t>
      </w:r>
      <w:r>
        <w:t>for part 11.2 (Common carriers)—see section 159 (1) (Liability of carriers for certain goods worth more than $20).</w:t>
      </w:r>
    </w:p>
    <w:p w:rsidR="008F05AF" w:rsidRDefault="008F05AF">
      <w:pPr>
        <w:pStyle w:val="aDef"/>
      </w:pPr>
      <w:r>
        <w:rPr>
          <w:b/>
          <w:bCs/>
          <w:i/>
          <w:iCs/>
        </w:rPr>
        <w:lastRenderedPageBreak/>
        <w:t>scheme,</w:t>
      </w:r>
      <w:r>
        <w:t xml:space="preserve"> for schedule 4 (Professional standards)—see schedule 4, section 4.2.</w:t>
      </w:r>
    </w:p>
    <w:p w:rsidR="008F05AF" w:rsidRDefault="008F05AF">
      <w:pPr>
        <w:pStyle w:val="aDef"/>
      </w:pPr>
      <w:r>
        <w:rPr>
          <w:rStyle w:val="charBoldItals"/>
        </w:rPr>
        <w:t>substantially true</w:t>
      </w:r>
      <w:r>
        <w:t>, for chapter 9 (Defamation)—see section 116.</w:t>
      </w:r>
    </w:p>
    <w:p w:rsidR="008F05AF" w:rsidRDefault="008F05AF">
      <w:pPr>
        <w:pStyle w:val="aDef"/>
      </w:pPr>
      <w:r>
        <w:rPr>
          <w:rStyle w:val="charBoldItals"/>
        </w:rPr>
        <w:t>this jurisdiction</w:t>
      </w:r>
      <w:r>
        <w:rPr>
          <w:bCs/>
          <w:iCs/>
        </w:rPr>
        <w:t>—</w:t>
      </w:r>
    </w:p>
    <w:p w:rsidR="008F05AF" w:rsidRDefault="008F05AF">
      <w:pPr>
        <w:pStyle w:val="aDefpara"/>
      </w:pPr>
      <w:r>
        <w:tab/>
        <w:t>(a)</w:t>
      </w:r>
      <w:r>
        <w:tab/>
        <w:t>for chapter 9 (Defamation)—see section 116; and</w:t>
      </w:r>
    </w:p>
    <w:p w:rsidR="008F05AF" w:rsidRDefault="008F05AF">
      <w:pPr>
        <w:pStyle w:val="aDefpara"/>
      </w:pPr>
      <w:r>
        <w:tab/>
        <w:t>(b)</w:t>
      </w:r>
      <w:r>
        <w:tab/>
        <w:t>for schedule 4 (Professional standards)—see schedule 4, section 4.2.</w:t>
      </w:r>
    </w:p>
    <w:p w:rsidR="008F05AF" w:rsidRDefault="008F05AF">
      <w:pPr>
        <w:pStyle w:val="aDef"/>
      </w:pPr>
      <w:r>
        <w:rPr>
          <w:rStyle w:val="charBoldItals"/>
        </w:rPr>
        <w:t>transport</w:t>
      </w:r>
      <w:r>
        <w:t>, for part</w:t>
      </w:r>
      <w:r>
        <w:rPr>
          <w:rStyle w:val="charBoldItals"/>
        </w:rPr>
        <w:t xml:space="preserve"> </w:t>
      </w:r>
      <w:r>
        <w:t>11.2 (Common carriers)—see section 156.</w:t>
      </w:r>
    </w:p>
    <w:p w:rsidR="008F05AF" w:rsidRDefault="008F05AF">
      <w:pPr>
        <w:pStyle w:val="aDef"/>
      </w:pPr>
      <w:r>
        <w:rPr>
          <w:rStyle w:val="charBoldItals"/>
        </w:rPr>
        <w:t>traveller accommodation</w:t>
      </w:r>
      <w:r>
        <w:rPr>
          <w:snapToGrid w:val="0"/>
        </w:rPr>
        <w:t>—</w:t>
      </w:r>
      <w:r>
        <w:t>see section 145.</w:t>
      </w:r>
    </w:p>
    <w:p w:rsidR="008F05AF" w:rsidRDefault="008F05AF">
      <w:pPr>
        <w:pStyle w:val="aDef"/>
      </w:pPr>
      <w:r>
        <w:rPr>
          <w:rStyle w:val="charBoldItals"/>
        </w:rPr>
        <w:t>voluntary basis</w:t>
      </w:r>
      <w:r>
        <w:t>—see section 6.</w:t>
      </w:r>
    </w:p>
    <w:p w:rsidR="008F05AF" w:rsidRDefault="008F05AF">
      <w:pPr>
        <w:pStyle w:val="aDef"/>
      </w:pPr>
      <w:r>
        <w:rPr>
          <w:rStyle w:val="charBoldItals"/>
        </w:rPr>
        <w:t>volunteer</w:t>
      </w:r>
      <w:r>
        <w:t>—see section 6.</w:t>
      </w:r>
    </w:p>
    <w:p w:rsidR="008F05AF" w:rsidRDefault="008F05AF">
      <w:pPr>
        <w:pStyle w:val="aDef"/>
        <w:keepNext/>
      </w:pPr>
      <w:r>
        <w:rPr>
          <w:rStyle w:val="charBoldItals"/>
        </w:rPr>
        <w:t>wrong</w:t>
      </w:r>
      <w:r>
        <w:t>—</w:t>
      </w:r>
    </w:p>
    <w:p w:rsidR="008F05AF" w:rsidRDefault="008F05A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8F05AF" w:rsidRDefault="008F05A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8F05AF" w:rsidRDefault="008F05AF">
      <w:pPr>
        <w:pStyle w:val="04Dictionary"/>
        <w:sectPr w:rsidR="008F05AF">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8F05AF" w:rsidRDefault="008F05AF">
      <w:pPr>
        <w:pStyle w:val="Endnote1"/>
      </w:pPr>
      <w:bookmarkStart w:id="427" w:name="_Toc207431801"/>
      <w:r>
        <w:lastRenderedPageBreak/>
        <w:t>Endnotes</w:t>
      </w:r>
      <w:bookmarkEnd w:id="427"/>
    </w:p>
    <w:p w:rsidR="008F05AF" w:rsidRDefault="008F05AF">
      <w:pPr>
        <w:pStyle w:val="Endnote2"/>
      </w:pPr>
      <w:bookmarkStart w:id="428" w:name="_Toc207431802"/>
      <w:r>
        <w:rPr>
          <w:rStyle w:val="charTableNo"/>
        </w:rPr>
        <w:t>1</w:t>
      </w:r>
      <w:r>
        <w:tab/>
      </w:r>
      <w:r>
        <w:rPr>
          <w:rStyle w:val="charTableText"/>
        </w:rPr>
        <w:t>About the endnotes</w:t>
      </w:r>
      <w:bookmarkEnd w:id="428"/>
    </w:p>
    <w:p w:rsidR="008F05AF" w:rsidRDefault="008F05AF">
      <w:pPr>
        <w:pStyle w:val="EndNoteTextPub"/>
      </w:pPr>
      <w:r>
        <w:t>Amending and modifying laws are annotated in the legislation history and the amendment history.  Current modifications are not included in the republished law but are set out in the endnotes.</w:t>
      </w:r>
    </w:p>
    <w:p w:rsidR="008F05AF" w:rsidRDefault="008F05A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8F05AF" w:rsidRDefault="008F05AF">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8F05AF" w:rsidRDefault="008F05AF">
      <w:pPr>
        <w:pStyle w:val="EndNoteTextPub"/>
      </w:pPr>
      <w:r>
        <w:t xml:space="preserve">If all the provisions of the law have been renumbered, a table of renumbered provisions gives details of previous and current numbering.  </w:t>
      </w:r>
    </w:p>
    <w:p w:rsidR="008F05AF" w:rsidRDefault="008F05AF">
      <w:pPr>
        <w:pStyle w:val="EndNoteTextPub"/>
      </w:pPr>
      <w:r>
        <w:t>The endnotes also include a table of earlier republications.</w:t>
      </w:r>
    </w:p>
    <w:p w:rsidR="008F05AF" w:rsidRDefault="008F05AF">
      <w:pPr>
        <w:pStyle w:val="Endnote2"/>
      </w:pPr>
      <w:bookmarkStart w:id="429" w:name="_Toc207431803"/>
      <w:r>
        <w:rPr>
          <w:rStyle w:val="charTableNo"/>
        </w:rPr>
        <w:t>2</w:t>
      </w:r>
      <w:r>
        <w:tab/>
      </w:r>
      <w:r>
        <w:rPr>
          <w:rStyle w:val="charTableText"/>
        </w:rPr>
        <w:t>Abbreviation key</w:t>
      </w:r>
      <w:bookmarkEnd w:id="429"/>
    </w:p>
    <w:p w:rsidR="008F05AF" w:rsidRDefault="008F05AF">
      <w:pPr>
        <w:rPr>
          <w:sz w:val="4"/>
        </w:rPr>
      </w:pPr>
    </w:p>
    <w:tbl>
      <w:tblPr>
        <w:tblW w:w="7056" w:type="dxa"/>
        <w:tblInd w:w="1100" w:type="dxa"/>
        <w:tblLayout w:type="fixed"/>
        <w:tblLook w:val="0000" w:firstRow="0" w:lastRow="0" w:firstColumn="0" w:lastColumn="0" w:noHBand="0" w:noVBand="0"/>
      </w:tblPr>
      <w:tblGrid>
        <w:gridCol w:w="3720"/>
        <w:gridCol w:w="3336"/>
      </w:tblGrid>
      <w:tr w:rsidR="008F05AF">
        <w:tblPrEx>
          <w:tblCellMar>
            <w:top w:w="0" w:type="dxa"/>
            <w:bottom w:w="0" w:type="dxa"/>
          </w:tblCellMar>
        </w:tblPrEx>
        <w:tc>
          <w:tcPr>
            <w:tcW w:w="3720" w:type="dxa"/>
          </w:tcPr>
          <w:p w:rsidR="008F05AF" w:rsidRDefault="008F05AF">
            <w:pPr>
              <w:pStyle w:val="EndnotesAbbrev"/>
            </w:pPr>
            <w:r>
              <w:t>am = amended</w:t>
            </w:r>
          </w:p>
        </w:tc>
        <w:tc>
          <w:tcPr>
            <w:tcW w:w="3336" w:type="dxa"/>
          </w:tcPr>
          <w:p w:rsidR="008F05AF" w:rsidRDefault="008F05AF">
            <w:pPr>
              <w:pStyle w:val="EndnotesAbbrev"/>
            </w:pPr>
            <w:r>
              <w:t>ord = ordinance</w:t>
            </w:r>
          </w:p>
        </w:tc>
      </w:tr>
      <w:tr w:rsidR="008F05AF">
        <w:tblPrEx>
          <w:tblCellMar>
            <w:top w:w="0" w:type="dxa"/>
            <w:bottom w:w="0" w:type="dxa"/>
          </w:tblCellMar>
        </w:tblPrEx>
        <w:tc>
          <w:tcPr>
            <w:tcW w:w="3720" w:type="dxa"/>
          </w:tcPr>
          <w:p w:rsidR="008F05AF" w:rsidRDefault="008F05AF">
            <w:pPr>
              <w:pStyle w:val="EndnotesAbbrev"/>
            </w:pPr>
            <w:r>
              <w:t>amdt = amendment</w:t>
            </w:r>
          </w:p>
        </w:tc>
        <w:tc>
          <w:tcPr>
            <w:tcW w:w="3336" w:type="dxa"/>
          </w:tcPr>
          <w:p w:rsidR="008F05AF" w:rsidRDefault="008F05AF">
            <w:pPr>
              <w:pStyle w:val="EndnotesAbbrev"/>
            </w:pPr>
            <w:r>
              <w:t>orig = original</w:t>
            </w:r>
          </w:p>
        </w:tc>
      </w:tr>
      <w:tr w:rsidR="008F05AF">
        <w:tblPrEx>
          <w:tblCellMar>
            <w:top w:w="0" w:type="dxa"/>
            <w:bottom w:w="0" w:type="dxa"/>
          </w:tblCellMar>
        </w:tblPrEx>
        <w:tc>
          <w:tcPr>
            <w:tcW w:w="3720" w:type="dxa"/>
          </w:tcPr>
          <w:p w:rsidR="008F05AF" w:rsidRDefault="008F05AF">
            <w:pPr>
              <w:pStyle w:val="EndnotesAbbrev"/>
            </w:pPr>
            <w:r>
              <w:t>ch = chapter</w:t>
            </w:r>
          </w:p>
        </w:tc>
        <w:tc>
          <w:tcPr>
            <w:tcW w:w="3336" w:type="dxa"/>
          </w:tcPr>
          <w:p w:rsidR="008F05AF" w:rsidRDefault="008F05AF">
            <w:pPr>
              <w:pStyle w:val="EndnotesAbbrev"/>
            </w:pPr>
            <w:r>
              <w:t>par = paragraph/subparagraph</w:t>
            </w:r>
          </w:p>
        </w:tc>
      </w:tr>
      <w:tr w:rsidR="008F05AF">
        <w:tblPrEx>
          <w:tblCellMar>
            <w:top w:w="0" w:type="dxa"/>
            <w:bottom w:w="0" w:type="dxa"/>
          </w:tblCellMar>
        </w:tblPrEx>
        <w:tc>
          <w:tcPr>
            <w:tcW w:w="3720" w:type="dxa"/>
          </w:tcPr>
          <w:p w:rsidR="008F05AF" w:rsidRDefault="008F05AF">
            <w:pPr>
              <w:pStyle w:val="EndnotesAbbrev"/>
            </w:pPr>
            <w:r>
              <w:t>def = definition</w:t>
            </w:r>
          </w:p>
        </w:tc>
        <w:tc>
          <w:tcPr>
            <w:tcW w:w="3336" w:type="dxa"/>
          </w:tcPr>
          <w:p w:rsidR="008F05AF" w:rsidRDefault="008F05AF">
            <w:pPr>
              <w:pStyle w:val="EndnotesAbbrev"/>
            </w:pPr>
            <w:r>
              <w:t>pres = present</w:t>
            </w:r>
          </w:p>
        </w:tc>
      </w:tr>
      <w:tr w:rsidR="008F05AF">
        <w:tblPrEx>
          <w:tblCellMar>
            <w:top w:w="0" w:type="dxa"/>
            <w:bottom w:w="0" w:type="dxa"/>
          </w:tblCellMar>
        </w:tblPrEx>
        <w:tc>
          <w:tcPr>
            <w:tcW w:w="3720" w:type="dxa"/>
          </w:tcPr>
          <w:p w:rsidR="008F05AF" w:rsidRDefault="008F05AF">
            <w:pPr>
              <w:pStyle w:val="EndnotesAbbrev"/>
            </w:pPr>
            <w:r>
              <w:t>dict = dictionary</w:t>
            </w:r>
          </w:p>
        </w:tc>
        <w:tc>
          <w:tcPr>
            <w:tcW w:w="3336" w:type="dxa"/>
          </w:tcPr>
          <w:p w:rsidR="008F05AF" w:rsidRDefault="008F05AF">
            <w:pPr>
              <w:pStyle w:val="EndnotesAbbrev"/>
            </w:pPr>
            <w:r>
              <w:t>prev = previous</w:t>
            </w:r>
          </w:p>
        </w:tc>
      </w:tr>
      <w:tr w:rsidR="008F05AF">
        <w:tblPrEx>
          <w:tblCellMar>
            <w:top w:w="0" w:type="dxa"/>
            <w:bottom w:w="0" w:type="dxa"/>
          </w:tblCellMar>
        </w:tblPrEx>
        <w:tc>
          <w:tcPr>
            <w:tcW w:w="3720" w:type="dxa"/>
          </w:tcPr>
          <w:p w:rsidR="008F05AF" w:rsidRDefault="008F05AF">
            <w:pPr>
              <w:pStyle w:val="EndnotesAbbrev"/>
            </w:pPr>
            <w:r>
              <w:t xml:space="preserve">disallowed = disallowed by the Legislative </w:t>
            </w:r>
          </w:p>
        </w:tc>
        <w:tc>
          <w:tcPr>
            <w:tcW w:w="3336" w:type="dxa"/>
          </w:tcPr>
          <w:p w:rsidR="008F05AF" w:rsidRDefault="008F05AF">
            <w:pPr>
              <w:pStyle w:val="EndnotesAbbrev"/>
            </w:pPr>
            <w:r>
              <w:t>(prev...) = previously</w:t>
            </w:r>
          </w:p>
        </w:tc>
      </w:tr>
      <w:tr w:rsidR="008F05AF">
        <w:tblPrEx>
          <w:tblCellMar>
            <w:top w:w="0" w:type="dxa"/>
            <w:bottom w:w="0" w:type="dxa"/>
          </w:tblCellMar>
        </w:tblPrEx>
        <w:tc>
          <w:tcPr>
            <w:tcW w:w="3720" w:type="dxa"/>
          </w:tcPr>
          <w:p w:rsidR="008F05AF" w:rsidRDefault="008F05AF">
            <w:pPr>
              <w:pStyle w:val="EndnotesAbbrev"/>
              <w:ind w:left="972"/>
            </w:pPr>
            <w:r>
              <w:t>Assembly</w:t>
            </w:r>
          </w:p>
        </w:tc>
        <w:tc>
          <w:tcPr>
            <w:tcW w:w="3336" w:type="dxa"/>
          </w:tcPr>
          <w:p w:rsidR="008F05AF" w:rsidRDefault="008F05AF">
            <w:pPr>
              <w:pStyle w:val="EndnotesAbbrev"/>
            </w:pPr>
            <w:r>
              <w:t>pt = part</w:t>
            </w:r>
          </w:p>
        </w:tc>
      </w:tr>
      <w:tr w:rsidR="008F05AF">
        <w:tblPrEx>
          <w:tblCellMar>
            <w:top w:w="0" w:type="dxa"/>
            <w:bottom w:w="0" w:type="dxa"/>
          </w:tblCellMar>
        </w:tblPrEx>
        <w:tc>
          <w:tcPr>
            <w:tcW w:w="3720" w:type="dxa"/>
          </w:tcPr>
          <w:p w:rsidR="008F05AF" w:rsidRDefault="008F05AF">
            <w:pPr>
              <w:pStyle w:val="EndnotesAbbrev"/>
            </w:pPr>
            <w:r>
              <w:t>div = division</w:t>
            </w:r>
          </w:p>
        </w:tc>
        <w:tc>
          <w:tcPr>
            <w:tcW w:w="3336" w:type="dxa"/>
          </w:tcPr>
          <w:p w:rsidR="008F05AF" w:rsidRDefault="008F05AF">
            <w:pPr>
              <w:pStyle w:val="EndnotesAbbrev"/>
            </w:pPr>
            <w:r>
              <w:t>r = rule/subrule</w:t>
            </w:r>
          </w:p>
        </w:tc>
      </w:tr>
      <w:tr w:rsidR="008F05AF">
        <w:tblPrEx>
          <w:tblCellMar>
            <w:top w:w="0" w:type="dxa"/>
            <w:bottom w:w="0" w:type="dxa"/>
          </w:tblCellMar>
        </w:tblPrEx>
        <w:tc>
          <w:tcPr>
            <w:tcW w:w="3720" w:type="dxa"/>
          </w:tcPr>
          <w:p w:rsidR="008F05AF" w:rsidRDefault="008F05AF">
            <w:pPr>
              <w:pStyle w:val="EndnotesAbbrev"/>
            </w:pPr>
            <w:r>
              <w:t>exp = expires/expired</w:t>
            </w:r>
          </w:p>
        </w:tc>
        <w:tc>
          <w:tcPr>
            <w:tcW w:w="3336" w:type="dxa"/>
          </w:tcPr>
          <w:p w:rsidR="008F05AF" w:rsidRDefault="008F05AF">
            <w:pPr>
              <w:pStyle w:val="EndnotesAbbrev"/>
            </w:pPr>
            <w:r>
              <w:t>renum = renumbered</w:t>
            </w:r>
          </w:p>
        </w:tc>
      </w:tr>
      <w:tr w:rsidR="008F05AF">
        <w:tblPrEx>
          <w:tblCellMar>
            <w:top w:w="0" w:type="dxa"/>
            <w:bottom w:w="0" w:type="dxa"/>
          </w:tblCellMar>
        </w:tblPrEx>
        <w:tc>
          <w:tcPr>
            <w:tcW w:w="3720" w:type="dxa"/>
          </w:tcPr>
          <w:p w:rsidR="008F05AF" w:rsidRDefault="008F05AF">
            <w:pPr>
              <w:pStyle w:val="EndnotesAbbrev"/>
            </w:pPr>
            <w:r>
              <w:t>Gaz = gazette</w:t>
            </w:r>
          </w:p>
        </w:tc>
        <w:tc>
          <w:tcPr>
            <w:tcW w:w="3336" w:type="dxa"/>
          </w:tcPr>
          <w:p w:rsidR="008F05AF" w:rsidRDefault="008F05AF">
            <w:pPr>
              <w:pStyle w:val="EndnotesAbbrev"/>
            </w:pPr>
            <w:r>
              <w:t>reloc = relocated</w:t>
            </w:r>
          </w:p>
        </w:tc>
      </w:tr>
      <w:tr w:rsidR="008F05AF">
        <w:tblPrEx>
          <w:tblCellMar>
            <w:top w:w="0" w:type="dxa"/>
            <w:bottom w:w="0" w:type="dxa"/>
          </w:tblCellMar>
        </w:tblPrEx>
        <w:tc>
          <w:tcPr>
            <w:tcW w:w="3720" w:type="dxa"/>
          </w:tcPr>
          <w:p w:rsidR="008F05AF" w:rsidRDefault="008F05AF">
            <w:pPr>
              <w:pStyle w:val="EndnotesAbbrev"/>
            </w:pPr>
            <w:r>
              <w:t>hdg = heading</w:t>
            </w:r>
          </w:p>
        </w:tc>
        <w:tc>
          <w:tcPr>
            <w:tcW w:w="3336" w:type="dxa"/>
          </w:tcPr>
          <w:p w:rsidR="008F05AF" w:rsidRDefault="008F05AF">
            <w:pPr>
              <w:pStyle w:val="EndnotesAbbrev"/>
            </w:pPr>
            <w:r>
              <w:t>R[X] = Republication No</w:t>
            </w:r>
          </w:p>
        </w:tc>
      </w:tr>
      <w:tr w:rsidR="008F05AF">
        <w:tblPrEx>
          <w:tblCellMar>
            <w:top w:w="0" w:type="dxa"/>
            <w:bottom w:w="0" w:type="dxa"/>
          </w:tblCellMar>
        </w:tblPrEx>
        <w:tc>
          <w:tcPr>
            <w:tcW w:w="3720" w:type="dxa"/>
          </w:tcPr>
          <w:p w:rsidR="008F05AF" w:rsidRDefault="008F05AF">
            <w:pPr>
              <w:pStyle w:val="EndnotesAbbrev"/>
            </w:pPr>
            <w:r>
              <w:t>IA = Interpretation Act 1967</w:t>
            </w:r>
          </w:p>
        </w:tc>
        <w:tc>
          <w:tcPr>
            <w:tcW w:w="3336" w:type="dxa"/>
          </w:tcPr>
          <w:p w:rsidR="008F05AF" w:rsidRDefault="008F05AF">
            <w:pPr>
              <w:pStyle w:val="EndnotesAbbrev"/>
            </w:pPr>
            <w:r>
              <w:t>RI = reissue</w:t>
            </w:r>
          </w:p>
        </w:tc>
      </w:tr>
      <w:tr w:rsidR="008F05AF">
        <w:tblPrEx>
          <w:tblCellMar>
            <w:top w:w="0" w:type="dxa"/>
            <w:bottom w:w="0" w:type="dxa"/>
          </w:tblCellMar>
        </w:tblPrEx>
        <w:tc>
          <w:tcPr>
            <w:tcW w:w="3720" w:type="dxa"/>
          </w:tcPr>
          <w:p w:rsidR="008F05AF" w:rsidRDefault="008F05AF">
            <w:pPr>
              <w:pStyle w:val="EndnotesAbbrev"/>
            </w:pPr>
            <w:r>
              <w:t>ins = inserted/added</w:t>
            </w:r>
          </w:p>
        </w:tc>
        <w:tc>
          <w:tcPr>
            <w:tcW w:w="3336" w:type="dxa"/>
          </w:tcPr>
          <w:p w:rsidR="008F05AF" w:rsidRDefault="008F05AF">
            <w:pPr>
              <w:pStyle w:val="EndnotesAbbrev"/>
            </w:pPr>
            <w:r>
              <w:t>s = section/subsection</w:t>
            </w:r>
          </w:p>
        </w:tc>
      </w:tr>
      <w:tr w:rsidR="008F05AF">
        <w:tblPrEx>
          <w:tblCellMar>
            <w:top w:w="0" w:type="dxa"/>
            <w:bottom w:w="0" w:type="dxa"/>
          </w:tblCellMar>
        </w:tblPrEx>
        <w:tc>
          <w:tcPr>
            <w:tcW w:w="3720" w:type="dxa"/>
          </w:tcPr>
          <w:p w:rsidR="008F05AF" w:rsidRDefault="008F05AF">
            <w:pPr>
              <w:pStyle w:val="EndnotesAbbrev"/>
            </w:pPr>
            <w:r>
              <w:t>LA = Legislation Act 2001</w:t>
            </w:r>
          </w:p>
        </w:tc>
        <w:tc>
          <w:tcPr>
            <w:tcW w:w="3336" w:type="dxa"/>
          </w:tcPr>
          <w:p w:rsidR="008F05AF" w:rsidRDefault="008F05AF">
            <w:pPr>
              <w:pStyle w:val="EndnotesAbbrev"/>
            </w:pPr>
            <w:r>
              <w:t>sch = schedule</w:t>
            </w:r>
          </w:p>
        </w:tc>
      </w:tr>
      <w:tr w:rsidR="008F05AF">
        <w:tblPrEx>
          <w:tblCellMar>
            <w:top w:w="0" w:type="dxa"/>
            <w:bottom w:w="0" w:type="dxa"/>
          </w:tblCellMar>
        </w:tblPrEx>
        <w:tc>
          <w:tcPr>
            <w:tcW w:w="3720" w:type="dxa"/>
          </w:tcPr>
          <w:p w:rsidR="008F05AF" w:rsidRDefault="008F05AF">
            <w:pPr>
              <w:pStyle w:val="EndnotesAbbrev"/>
            </w:pPr>
            <w:r>
              <w:t>LR = legislation register</w:t>
            </w:r>
          </w:p>
        </w:tc>
        <w:tc>
          <w:tcPr>
            <w:tcW w:w="3336" w:type="dxa"/>
          </w:tcPr>
          <w:p w:rsidR="008F05AF" w:rsidRDefault="008F05AF">
            <w:pPr>
              <w:pStyle w:val="EndnotesAbbrev"/>
            </w:pPr>
            <w:r>
              <w:t>sdiv = subdivision</w:t>
            </w:r>
          </w:p>
        </w:tc>
      </w:tr>
      <w:tr w:rsidR="008F05AF">
        <w:tblPrEx>
          <w:tblCellMar>
            <w:top w:w="0" w:type="dxa"/>
            <w:bottom w:w="0" w:type="dxa"/>
          </w:tblCellMar>
        </w:tblPrEx>
        <w:tc>
          <w:tcPr>
            <w:tcW w:w="3720" w:type="dxa"/>
          </w:tcPr>
          <w:p w:rsidR="008F05AF" w:rsidRDefault="008F05AF">
            <w:pPr>
              <w:pStyle w:val="EndnotesAbbrev"/>
            </w:pPr>
            <w:r>
              <w:t>LRA = Legislation (Republication) Act 1996</w:t>
            </w:r>
          </w:p>
        </w:tc>
        <w:tc>
          <w:tcPr>
            <w:tcW w:w="3336" w:type="dxa"/>
          </w:tcPr>
          <w:p w:rsidR="008F05AF" w:rsidRDefault="008F05AF">
            <w:pPr>
              <w:pStyle w:val="EndnotesAbbrev"/>
            </w:pPr>
            <w:r>
              <w:t>sub = substituted</w:t>
            </w:r>
          </w:p>
        </w:tc>
      </w:tr>
      <w:tr w:rsidR="008F05AF">
        <w:tblPrEx>
          <w:tblCellMar>
            <w:top w:w="0" w:type="dxa"/>
            <w:bottom w:w="0" w:type="dxa"/>
          </w:tblCellMar>
        </w:tblPrEx>
        <w:tc>
          <w:tcPr>
            <w:tcW w:w="3720" w:type="dxa"/>
          </w:tcPr>
          <w:p w:rsidR="008F05AF" w:rsidRDefault="008F05AF">
            <w:pPr>
              <w:pStyle w:val="EndnotesAbbrev"/>
            </w:pPr>
            <w:r>
              <w:t>mod = modified/modification</w:t>
            </w:r>
          </w:p>
        </w:tc>
        <w:tc>
          <w:tcPr>
            <w:tcW w:w="3336" w:type="dxa"/>
          </w:tcPr>
          <w:p w:rsidR="008F05AF" w:rsidRDefault="008F05AF">
            <w:pPr>
              <w:pStyle w:val="EndnotesAbbrev"/>
            </w:pPr>
            <w:r>
              <w:t>SL = Subordinate Law</w:t>
            </w:r>
          </w:p>
        </w:tc>
      </w:tr>
      <w:tr w:rsidR="008F05AF">
        <w:tblPrEx>
          <w:tblCellMar>
            <w:top w:w="0" w:type="dxa"/>
            <w:bottom w:w="0" w:type="dxa"/>
          </w:tblCellMar>
        </w:tblPrEx>
        <w:tc>
          <w:tcPr>
            <w:tcW w:w="3720" w:type="dxa"/>
          </w:tcPr>
          <w:p w:rsidR="008F05AF" w:rsidRDefault="008F05AF">
            <w:pPr>
              <w:pStyle w:val="EndnotesAbbrev"/>
            </w:pPr>
            <w:r>
              <w:t>o = order</w:t>
            </w:r>
          </w:p>
        </w:tc>
        <w:tc>
          <w:tcPr>
            <w:tcW w:w="3336" w:type="dxa"/>
          </w:tcPr>
          <w:p w:rsidR="008F05AF" w:rsidRDefault="008F05AF">
            <w:pPr>
              <w:pStyle w:val="EndnotesAbbrev"/>
            </w:pPr>
            <w:r>
              <w:rPr>
                <w:u w:val="single"/>
              </w:rPr>
              <w:t>underlining</w:t>
            </w:r>
            <w:r>
              <w:t xml:space="preserve"> = whole or part not commenced</w:t>
            </w:r>
          </w:p>
        </w:tc>
      </w:tr>
      <w:tr w:rsidR="008F05AF">
        <w:tblPrEx>
          <w:tblCellMar>
            <w:top w:w="0" w:type="dxa"/>
            <w:bottom w:w="0" w:type="dxa"/>
          </w:tblCellMar>
        </w:tblPrEx>
        <w:tc>
          <w:tcPr>
            <w:tcW w:w="3720" w:type="dxa"/>
          </w:tcPr>
          <w:p w:rsidR="008F05AF" w:rsidRDefault="008F05AF">
            <w:pPr>
              <w:pStyle w:val="EndnotesAbbrev"/>
            </w:pPr>
            <w:r>
              <w:t>om = omitted/repealed</w:t>
            </w:r>
          </w:p>
        </w:tc>
        <w:tc>
          <w:tcPr>
            <w:tcW w:w="3336" w:type="dxa"/>
          </w:tcPr>
          <w:p w:rsidR="008F05AF" w:rsidRDefault="008F05AF">
            <w:pPr>
              <w:pStyle w:val="EndnotesAbbrev"/>
              <w:ind w:left="972"/>
            </w:pPr>
            <w:r>
              <w:t>or to be expired</w:t>
            </w:r>
          </w:p>
        </w:tc>
      </w:tr>
    </w:tbl>
    <w:p w:rsidR="008F05AF" w:rsidRDefault="008F05AF">
      <w:pPr>
        <w:pStyle w:val="Endnote2"/>
      </w:pPr>
      <w:bookmarkStart w:id="430" w:name="_Toc207431804"/>
      <w:r>
        <w:rPr>
          <w:rStyle w:val="charTableNo"/>
        </w:rPr>
        <w:lastRenderedPageBreak/>
        <w:t>3</w:t>
      </w:r>
      <w:r>
        <w:tab/>
      </w:r>
      <w:r>
        <w:rPr>
          <w:rStyle w:val="charTableText"/>
        </w:rPr>
        <w:t>Legislation history</w:t>
      </w:r>
      <w:bookmarkEnd w:id="430"/>
    </w:p>
    <w:p w:rsidR="008F05AF" w:rsidRDefault="008F05AF">
      <w:pPr>
        <w:pStyle w:val="NewAct"/>
      </w:pPr>
      <w:r>
        <w:t>Civil Law (Wrongs) Act 2002 No 40</w:t>
      </w:r>
    </w:p>
    <w:p w:rsidR="008F05AF" w:rsidRDefault="008F05AF">
      <w:pPr>
        <w:pStyle w:val="Actdetails"/>
        <w:keepNext/>
      </w:pPr>
      <w:r>
        <w:t xml:space="preserve">notified LR 10 October 2002 </w:t>
      </w:r>
    </w:p>
    <w:p w:rsidR="008F05AF" w:rsidRDefault="008F05AF">
      <w:pPr>
        <w:pStyle w:val="Actdetails"/>
        <w:keepNext/>
      </w:pPr>
      <w:r>
        <w:t>s 1, s 2 commenced 10 October 2002 (LA s 75 (1))</w:t>
      </w:r>
    </w:p>
    <w:p w:rsidR="008F05AF" w:rsidRDefault="008F05AF">
      <w:pPr>
        <w:pStyle w:val="Actdetails"/>
        <w:keepNext/>
      </w:pPr>
      <w:r>
        <w:t>pt 7.1 (now pt 11.1) commenced 12 noon 1 July 2003 (s 2 (1))</w:t>
      </w:r>
    </w:p>
    <w:p w:rsidR="008F05AF" w:rsidRDefault="008F05AF">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8F05AF" w:rsidRDefault="008F05AF">
      <w:pPr>
        <w:pStyle w:val="Actdetails"/>
        <w:keepNext/>
      </w:pPr>
      <w:r>
        <w:t xml:space="preserve">pt 11.1 (now pt 15.1) commenced </w:t>
      </w:r>
      <w:r w:rsidR="006D4A98">
        <w:t>1</w:t>
      </w:r>
      <w:r>
        <w:t xml:space="preserve">0 April 2003 (s 2 (2) and </w:t>
      </w:r>
      <w:r w:rsidR="006D4A98">
        <w:t>LA s 79</w:t>
      </w:r>
      <w:r>
        <w:t>)</w:t>
      </w:r>
    </w:p>
    <w:p w:rsidR="008F05AF" w:rsidRDefault="008F05AF">
      <w:pPr>
        <w:pStyle w:val="Actdetails"/>
      </w:pPr>
      <w:r>
        <w:t>remainder commenced 1 November 2002 (s 2 (2) and CN2002-13)</w:t>
      </w:r>
    </w:p>
    <w:p w:rsidR="008F05AF" w:rsidRDefault="008F05AF">
      <w:pPr>
        <w:pStyle w:val="Asamby"/>
      </w:pPr>
      <w:r>
        <w:t>as modified by</w:t>
      </w:r>
    </w:p>
    <w:p w:rsidR="008F05AF" w:rsidRDefault="008F05AF">
      <w:pPr>
        <w:pStyle w:val="NewReg"/>
        <w:rPr>
          <w:snapToGrid w:val="0"/>
        </w:rPr>
      </w:pPr>
      <w:r>
        <w:rPr>
          <w:snapToGrid w:val="0"/>
        </w:rPr>
        <w:t>Civil Law (Wrongs) Regulation 2002 SL2002-41</w:t>
      </w:r>
    </w:p>
    <w:p w:rsidR="008F05AF" w:rsidRDefault="008F05A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8F05AF" w:rsidRDefault="008F05AF">
      <w:pPr>
        <w:pStyle w:val="Asamby"/>
      </w:pPr>
      <w:r>
        <w:t>as amended by</w:t>
      </w:r>
    </w:p>
    <w:p w:rsidR="008F05AF" w:rsidRDefault="008F05AF">
      <w:pPr>
        <w:pStyle w:val="NewAct"/>
      </w:pPr>
      <w:r>
        <w:t>Statute Law Amendment Act 2002 (No 2) No 49 pt 3.2</w:t>
      </w:r>
    </w:p>
    <w:p w:rsidR="008F05AF" w:rsidRDefault="008F05AF">
      <w:pPr>
        <w:pStyle w:val="Actdetails"/>
        <w:keepNext/>
      </w:pPr>
      <w:r>
        <w:t>notified LR 20 December 2002</w:t>
      </w:r>
    </w:p>
    <w:p w:rsidR="008F05AF" w:rsidRDefault="008F05AF">
      <w:pPr>
        <w:pStyle w:val="Actdetails"/>
        <w:rPr>
          <w:rStyle w:val="charUnderline"/>
          <w:u w:val="none"/>
        </w:rPr>
      </w:pPr>
      <w:r>
        <w:rPr>
          <w:rStyle w:val="charUnderline"/>
          <w:u w:val="none"/>
        </w:rPr>
        <w:t>s 1, s 2 taken to have commenced 7 October 1994 (LA s 75 (2))</w:t>
      </w:r>
    </w:p>
    <w:p w:rsidR="008F05AF" w:rsidRDefault="008F05AF">
      <w:pPr>
        <w:pStyle w:val="Actdetails"/>
      </w:pPr>
      <w:r>
        <w:t>pt 3.2 commenced 17 January 2002 (s 2 (1))</w:t>
      </w:r>
    </w:p>
    <w:p w:rsidR="008F05AF" w:rsidRDefault="008F05AF">
      <w:pPr>
        <w:pStyle w:val="NewAct"/>
      </w:pPr>
      <w:r>
        <w:t>Civil Law (Wrongs) Amendment Act 2003 A2003-6</w:t>
      </w:r>
    </w:p>
    <w:p w:rsidR="008F05AF" w:rsidRDefault="008F05AF">
      <w:pPr>
        <w:pStyle w:val="Actdetails"/>
        <w:keepNext/>
      </w:pPr>
      <w:r>
        <w:t>notified LR 27 March 2003</w:t>
      </w:r>
    </w:p>
    <w:p w:rsidR="008F05AF" w:rsidRDefault="008F05AF">
      <w:pPr>
        <w:pStyle w:val="Actdetails"/>
        <w:keepNext/>
      </w:pPr>
      <w:r>
        <w:t>s 1, s 2 commenced 27 March 2003 (LA s 75 (1))</w:t>
      </w:r>
    </w:p>
    <w:p w:rsidR="008F05AF" w:rsidRDefault="008F05AF">
      <w:pPr>
        <w:pStyle w:val="Actdetails"/>
      </w:pPr>
      <w:r>
        <w:t>remainder commenced 28 March 2003 (s 2)</w:t>
      </w:r>
    </w:p>
    <w:p w:rsidR="008F05AF" w:rsidRDefault="008F05AF">
      <w:pPr>
        <w:pStyle w:val="NewAct"/>
      </w:pPr>
      <w:r>
        <w:t>Legislation (Gay, Lesbian and Transgender) Amendment Act 2003 A2003-14 sch 1 pt 1.5</w:t>
      </w:r>
    </w:p>
    <w:p w:rsidR="008F05AF" w:rsidRDefault="008F05AF">
      <w:pPr>
        <w:pStyle w:val="Actdetails"/>
        <w:keepNext/>
      </w:pPr>
      <w:r>
        <w:t>notified LR 27 March 2003</w:t>
      </w:r>
    </w:p>
    <w:p w:rsidR="008F05AF" w:rsidRDefault="008F05AF">
      <w:pPr>
        <w:pStyle w:val="Actdetails"/>
        <w:keepNext/>
      </w:pPr>
      <w:r>
        <w:t>s 1, s 2 commenced 27 March 2003 (LA s 75 (1))</w:t>
      </w:r>
    </w:p>
    <w:p w:rsidR="008F05AF" w:rsidRDefault="008F05AF">
      <w:pPr>
        <w:pStyle w:val="Actdetails"/>
      </w:pPr>
      <w:r>
        <w:t>sch 1 pt 1.5 commenced 28 March 2003 (s 2)</w:t>
      </w:r>
    </w:p>
    <w:p w:rsidR="008F05AF" w:rsidRDefault="008F05AF">
      <w:pPr>
        <w:pStyle w:val="NewAct"/>
      </w:pPr>
      <w:r>
        <w:t>Civil Law (Wrongs) Amendment Act 2003 (No 2) A2003-35 pt 2</w:t>
      </w:r>
    </w:p>
    <w:p w:rsidR="008F05AF" w:rsidRDefault="008F05AF">
      <w:pPr>
        <w:pStyle w:val="Actdetails"/>
        <w:keepNext/>
      </w:pPr>
      <w:r>
        <w:t>notified LR 8 September 2003</w:t>
      </w:r>
    </w:p>
    <w:p w:rsidR="008F05AF" w:rsidRDefault="008F05AF">
      <w:pPr>
        <w:pStyle w:val="Actdetails"/>
        <w:keepNext/>
      </w:pPr>
      <w:r>
        <w:t>s 1, s 2 commenced 8 September 2003 (LA s 75 (1))</w:t>
      </w:r>
    </w:p>
    <w:p w:rsidR="008F05AF" w:rsidRDefault="008F05AF">
      <w:pPr>
        <w:pStyle w:val="Actdetails"/>
        <w:keepNext/>
      </w:pPr>
      <w:r>
        <w:t>s 13, s 23 commenced 8 March 2004 (s 2 (2) and LA s 79)</w:t>
      </w:r>
    </w:p>
    <w:p w:rsidR="008F05AF" w:rsidRDefault="008F05AF">
      <w:pPr>
        <w:pStyle w:val="Actdetails"/>
      </w:pPr>
      <w:r>
        <w:t>pt 2 remainder commenced 9 September 2003 (s 2 (1))</w:t>
      </w:r>
    </w:p>
    <w:p w:rsidR="008F05AF" w:rsidRDefault="008F05AF">
      <w:pPr>
        <w:pStyle w:val="NewAct"/>
      </w:pPr>
      <w:r>
        <w:lastRenderedPageBreak/>
        <w:t>Statute Law Amendment Act 2003 A2003-41 sch 3 pt 3.5</w:t>
      </w:r>
    </w:p>
    <w:p w:rsidR="008F05AF" w:rsidRDefault="008F05AF">
      <w:pPr>
        <w:pStyle w:val="Actdetails"/>
      </w:pPr>
      <w:r>
        <w:t>notified LR 11 September 2003</w:t>
      </w:r>
      <w:r>
        <w:br/>
        <w:t>s 1, s 2 commenced 11 September 2003 (LA s 75 (1))</w:t>
      </w:r>
      <w:r>
        <w:br/>
        <w:t>sch 3 pt 3.5 commenced 9 October 2003 (s 2 (1))</w:t>
      </w:r>
    </w:p>
    <w:p w:rsidR="008F05AF" w:rsidRDefault="008F05AF">
      <w:pPr>
        <w:pStyle w:val="Asamby"/>
      </w:pPr>
      <w:r>
        <w:t>as modified by</w:t>
      </w:r>
    </w:p>
    <w:p w:rsidR="008F05AF" w:rsidRDefault="008F05AF">
      <w:pPr>
        <w:pStyle w:val="NewAct"/>
      </w:pPr>
      <w:r>
        <w:t>Civil Law (Wrongs) Amendment Regulations 2004 (No 1) SL2004-8</w:t>
      </w:r>
    </w:p>
    <w:p w:rsidR="008F05AF" w:rsidRDefault="008F05AF">
      <w:pPr>
        <w:pStyle w:val="Actdetails"/>
        <w:keepNext/>
      </w:pPr>
      <w:r>
        <w:t>notified LR 2 March 2004</w:t>
      </w:r>
    </w:p>
    <w:p w:rsidR="008F05AF" w:rsidRDefault="008F05AF">
      <w:pPr>
        <w:pStyle w:val="Actdetails"/>
        <w:keepNext/>
      </w:pPr>
      <w:r>
        <w:t>reg 1, reg 2 commenced 2 March 2004 (LA s 75 (1))</w:t>
      </w:r>
    </w:p>
    <w:p w:rsidR="008F05AF" w:rsidRDefault="008F05AF">
      <w:pPr>
        <w:pStyle w:val="Actdetails"/>
      </w:pPr>
      <w:r>
        <w:t>remainder commenced 3 March 2004 (reg 2)</w:t>
      </w:r>
    </w:p>
    <w:p w:rsidR="008F05AF" w:rsidRDefault="008F05AF">
      <w:pPr>
        <w:pStyle w:val="Asamby"/>
      </w:pPr>
      <w:r>
        <w:t>as amended by</w:t>
      </w:r>
    </w:p>
    <w:p w:rsidR="008F05AF" w:rsidRDefault="008F05AF">
      <w:pPr>
        <w:pStyle w:val="NewAct"/>
      </w:pPr>
      <w:r>
        <w:t>Construction Occupations Legislation Amendment Act 2004</w:t>
      </w:r>
      <w:r>
        <w:br/>
        <w:t>A2004-13 sch 2 pt 2.4</w:t>
      </w:r>
    </w:p>
    <w:p w:rsidR="008F05AF" w:rsidRDefault="008F05AF">
      <w:pPr>
        <w:pStyle w:val="Actdetails"/>
        <w:keepNext/>
      </w:pPr>
      <w:r>
        <w:t>notified LR 26 March 2004</w:t>
      </w:r>
      <w:r>
        <w:br/>
        <w:t>s 1, s 2 commenced 26 March 2004 (LA s 75 (1))</w:t>
      </w:r>
    </w:p>
    <w:p w:rsidR="008F05AF" w:rsidRDefault="008F05AF">
      <w:pPr>
        <w:pStyle w:val="Actdetails"/>
      </w:pPr>
      <w:r>
        <w:t>sch 2 pt 2.4 commenced 1 September 2004 (s 2 and see Construction Occupations (Licensing) Act 2004 A2004-12, s 2 and CN2004-8)</w:t>
      </w:r>
    </w:p>
    <w:p w:rsidR="008F05AF" w:rsidRDefault="008F05AF">
      <w:pPr>
        <w:pStyle w:val="NewAct"/>
      </w:pPr>
      <w:r>
        <w:t>Emergencies Act 2004 A2004-28 sch 3 pt 3.5</w:t>
      </w:r>
    </w:p>
    <w:p w:rsidR="008F05AF" w:rsidRDefault="008F05AF">
      <w:pPr>
        <w:pStyle w:val="Actdetails"/>
        <w:keepNext/>
      </w:pPr>
      <w:r>
        <w:t>notified LR 29 June 2004</w:t>
      </w:r>
    </w:p>
    <w:p w:rsidR="008F05AF" w:rsidRDefault="008F05AF">
      <w:pPr>
        <w:pStyle w:val="Actdetails"/>
        <w:keepNext/>
      </w:pPr>
      <w:r>
        <w:t>s 1, s 2 commenced 29 June 2004 (LA s 75 (1))</w:t>
      </w:r>
    </w:p>
    <w:p w:rsidR="008F05AF" w:rsidRDefault="008F05AF">
      <w:pPr>
        <w:pStyle w:val="Actdetails"/>
      </w:pPr>
      <w:r>
        <w:t>sch 3 pt 3.5 commenced 1 July 2004 (s 2 (1) and CN2004-11)</w:t>
      </w:r>
    </w:p>
    <w:p w:rsidR="008F05AF" w:rsidRDefault="008F05AF">
      <w:pPr>
        <w:pStyle w:val="NewAct"/>
      </w:pPr>
      <w:r>
        <w:t>Justice and Community Safety Legislation Amendment Act 2004 (No 2) A2004-32 pt 5</w:t>
      </w:r>
    </w:p>
    <w:p w:rsidR="008F05AF" w:rsidRDefault="008F05AF">
      <w:pPr>
        <w:pStyle w:val="Actdetails"/>
        <w:keepNext/>
      </w:pPr>
      <w:r>
        <w:t>notified LR 29 June 2004</w:t>
      </w:r>
      <w:r>
        <w:br/>
        <w:t>s 1, s 2 commenced 29 June 2004 (LA s 75 (1))</w:t>
      </w:r>
    </w:p>
    <w:p w:rsidR="008F05AF" w:rsidRDefault="008F05AF">
      <w:pPr>
        <w:pStyle w:val="Actdetails"/>
      </w:pPr>
      <w:r>
        <w:t>pt 5 commenced 13 July 2004 (s 2 (3))</w:t>
      </w:r>
    </w:p>
    <w:p w:rsidR="008F05AF" w:rsidRDefault="008F05AF">
      <w:pPr>
        <w:pStyle w:val="NewAct"/>
      </w:pPr>
      <w:r>
        <w:t>Court Procedures (Consequential Amendments) Act 2004 A2004-60 sch 1 pt 1.8</w:t>
      </w:r>
    </w:p>
    <w:p w:rsidR="008F05AF" w:rsidRDefault="008F05AF">
      <w:pPr>
        <w:pStyle w:val="Actdetails"/>
        <w:keepNext/>
      </w:pPr>
      <w:r>
        <w:t>notified LR 2 September 2004</w:t>
      </w:r>
      <w:r>
        <w:br/>
        <w:t>s 1. s 2 commenced 2 September 2004 (LA s 75 (1))</w:t>
      </w:r>
    </w:p>
    <w:p w:rsidR="008F05AF" w:rsidRDefault="008F05AF">
      <w:pPr>
        <w:pStyle w:val="Actdetails"/>
        <w:rPr>
          <w:rStyle w:val="charUnderline"/>
          <w:u w:val="none"/>
        </w:rPr>
      </w:pPr>
      <w:r>
        <w:rPr>
          <w:rStyle w:val="charUnderline"/>
          <w:u w:val="none"/>
        </w:rPr>
        <w:t>sch 1 pt 1.8 commenced 10 January 2005 (s 2 and see Court Procedures Act 2004 A2004-59, s 2 and CN2004-29)</w:t>
      </w:r>
    </w:p>
    <w:p w:rsidR="008F05AF" w:rsidRDefault="008F05AF">
      <w:pPr>
        <w:pStyle w:val="NewAct"/>
      </w:pPr>
      <w:r>
        <w:lastRenderedPageBreak/>
        <w:t>Civil Law (Wrongs) (Proportionate Liability and Professional Standards) Amendment Act 2004 A2004-68</w:t>
      </w:r>
    </w:p>
    <w:p w:rsidR="008F05AF" w:rsidRDefault="008F05AF">
      <w:pPr>
        <w:pStyle w:val="Actdetails"/>
      </w:pPr>
      <w:r>
        <w:t>notified LR 8 September 2004</w:t>
      </w:r>
      <w:r>
        <w:br/>
        <w:t>s 1, s 2 commenced 8 September 2004 (LA s 75 (1))</w:t>
      </w:r>
      <w:r>
        <w:br/>
        <w:t>remainder commenced 8 March 2005 (s 2 and LA s 79)</w:t>
      </w:r>
    </w:p>
    <w:p w:rsidR="008F05AF" w:rsidRDefault="008F05AF">
      <w:pPr>
        <w:pStyle w:val="NewAct"/>
      </w:pPr>
      <w:r>
        <w:t>Justice and Community Safety Legislation Amendment Act 2005 A2005-5 pt 4</w:t>
      </w:r>
    </w:p>
    <w:p w:rsidR="008F05AF" w:rsidRDefault="008F05AF">
      <w:pPr>
        <w:pStyle w:val="Actdetails"/>
      </w:pPr>
      <w:r>
        <w:t>notified LR 23 February 2005</w:t>
      </w:r>
      <w:r>
        <w:br/>
        <w:t>s 1, s 2 commenced 23 February 2005 (LA s 75 (1))</w:t>
      </w:r>
      <w:r>
        <w:br/>
        <w:t>pt 4 commenced 24 February 2005 (s 2 (2))</w:t>
      </w:r>
    </w:p>
    <w:p w:rsidR="008F05AF" w:rsidRDefault="008F05AF">
      <w:pPr>
        <w:pStyle w:val="NewAct"/>
      </w:pPr>
      <w:r>
        <w:t>Justice and Community Safety Legislation Amendment Act 2005 (No 3) A2005-43 sch 1 pt 1.2</w:t>
      </w:r>
    </w:p>
    <w:p w:rsidR="008F05AF" w:rsidRDefault="008F05AF">
      <w:pPr>
        <w:pStyle w:val="Actdetails"/>
        <w:keepNext/>
      </w:pPr>
      <w:r>
        <w:t>notified LR 30 August 2005</w:t>
      </w:r>
    </w:p>
    <w:p w:rsidR="008F05AF" w:rsidRDefault="008F05AF">
      <w:pPr>
        <w:pStyle w:val="Actdetails"/>
        <w:keepNext/>
      </w:pPr>
      <w:r>
        <w:t>s 1, s 2 commenced 30 August 2005 (LA s 75 (1))</w:t>
      </w:r>
    </w:p>
    <w:p w:rsidR="008F05AF" w:rsidRDefault="008F05AF">
      <w:pPr>
        <w:pStyle w:val="Actdetails"/>
      </w:pPr>
      <w:r>
        <w:t>sch 1 pt 1.2 commenced 1 October 2005 (s 2 (3) and CN2005-18)</w:t>
      </w:r>
    </w:p>
    <w:p w:rsidR="008F05AF" w:rsidRDefault="008F05AF">
      <w:pPr>
        <w:pStyle w:val="NewAct"/>
      </w:pPr>
      <w:r>
        <w:t>Justice and Community Safety Legislation Amendment Act 2005 (No 4) A2005-60 sch 1 pt 1.4</w:t>
      </w:r>
    </w:p>
    <w:p w:rsidR="008F05AF" w:rsidRDefault="008F05AF">
      <w:pPr>
        <w:pStyle w:val="Actdetails"/>
        <w:keepNext/>
      </w:pPr>
      <w:r>
        <w:t>notified LR 1 December 2005</w:t>
      </w:r>
    </w:p>
    <w:p w:rsidR="008F05AF" w:rsidRDefault="008F05AF">
      <w:pPr>
        <w:pStyle w:val="Actdetails"/>
        <w:keepNext/>
      </w:pPr>
      <w:r>
        <w:t>s 1, s 2 taken to have commenced 23 November 2005 (LA s 75 (2))</w:t>
      </w:r>
    </w:p>
    <w:p w:rsidR="008F05AF" w:rsidRDefault="008F05AF">
      <w:pPr>
        <w:pStyle w:val="Actdetails"/>
      </w:pPr>
      <w:r>
        <w:t>sch 1 pt 1.4 commenced 22 December 2005 (s 2 (4))</w:t>
      </w:r>
    </w:p>
    <w:p w:rsidR="008F05AF" w:rsidRDefault="008F05AF">
      <w:pPr>
        <w:pStyle w:val="NewAct"/>
      </w:pPr>
      <w:r>
        <w:t>Civil Law (Wrongs) Amendment Act 2006 A2006-1</w:t>
      </w:r>
    </w:p>
    <w:p w:rsidR="008F05AF" w:rsidRDefault="008F05AF">
      <w:pPr>
        <w:pStyle w:val="Actdetails"/>
        <w:keepNext/>
      </w:pPr>
      <w:r>
        <w:t>notified LR 22 February 2006</w:t>
      </w:r>
    </w:p>
    <w:p w:rsidR="008F05AF" w:rsidRDefault="008F05AF">
      <w:pPr>
        <w:pStyle w:val="Actdetails"/>
        <w:keepNext/>
      </w:pPr>
      <w:r>
        <w:t>s 1, s 2 commenced 22 February 2006 (LA s 75 (1))</w:t>
      </w:r>
    </w:p>
    <w:p w:rsidR="008F05AF" w:rsidRDefault="008F05AF">
      <w:pPr>
        <w:pStyle w:val="Actdetails"/>
      </w:pPr>
      <w:r>
        <w:t>remainder commenced 23 February 2006 (s 2)</w:t>
      </w:r>
    </w:p>
    <w:p w:rsidR="008F05AF" w:rsidRDefault="008F05AF">
      <w:pPr>
        <w:pStyle w:val="NewAct"/>
      </w:pPr>
      <w:r>
        <w:t>Civil Unions Act 2006 A2006-22 sch 1 pt 1.6</w:t>
      </w:r>
    </w:p>
    <w:p w:rsidR="008F05AF" w:rsidRDefault="008F05AF">
      <w:pPr>
        <w:pStyle w:val="Actdetails"/>
        <w:rPr>
          <w:rStyle w:val="charUnderline"/>
        </w:rPr>
      </w:pPr>
      <w:r>
        <w:t>notified LR 19 May 2006</w:t>
      </w:r>
      <w:r>
        <w:br/>
        <w:t>s 1, s 2 commenced 19 May 2006 (LA s 75 (1))</w:t>
      </w:r>
      <w:r>
        <w:br/>
      </w:r>
      <w:r>
        <w:rPr>
          <w:rStyle w:val="charUnderline"/>
          <w:u w:val="none"/>
        </w:rPr>
        <w:t>sch 1 pt 1.6 never commenced</w:t>
      </w:r>
    </w:p>
    <w:p w:rsidR="008F05AF" w:rsidRDefault="008F05AF">
      <w:pPr>
        <w:pStyle w:val="LegHistNote"/>
      </w:pPr>
      <w:r>
        <w:rPr>
          <w:rStyle w:val="charItals"/>
        </w:rPr>
        <w:t>Note</w:t>
      </w:r>
      <w:r>
        <w:tab/>
        <w:t>Act repealed by disallowance 14 June 2006 (see Cwlth Gaz 2006 No S93)</w:t>
      </w:r>
    </w:p>
    <w:p w:rsidR="008F05AF" w:rsidRDefault="008F05AF">
      <w:pPr>
        <w:pStyle w:val="NewAct"/>
      </w:pPr>
      <w:r>
        <w:t>Legal Profession Act 2006 A2006-25 sch 2 pt 2.1</w:t>
      </w:r>
    </w:p>
    <w:p w:rsidR="008F05AF" w:rsidRDefault="008F05AF">
      <w:pPr>
        <w:pStyle w:val="Actdetails"/>
        <w:keepNext/>
      </w:pPr>
      <w:r>
        <w:t>notified LR 21 June 2006</w:t>
      </w:r>
    </w:p>
    <w:p w:rsidR="008F05AF" w:rsidRDefault="008F05AF">
      <w:pPr>
        <w:pStyle w:val="Actdetails"/>
        <w:keepNext/>
      </w:pPr>
      <w:r>
        <w:t>s 1, s 2 commenced 21 June 2006 (LA s 75 (1))</w:t>
      </w:r>
    </w:p>
    <w:p w:rsidR="008F05AF" w:rsidRDefault="008F05AF">
      <w:pPr>
        <w:pStyle w:val="Actdetails"/>
      </w:pPr>
      <w:r>
        <w:t>sch 2 pt 2.1 commenced 1 July 2006 (s 2)</w:t>
      </w:r>
    </w:p>
    <w:p w:rsidR="008F05AF" w:rsidRDefault="008F05AF">
      <w:pPr>
        <w:pStyle w:val="NewAct"/>
      </w:pPr>
      <w:r>
        <w:lastRenderedPageBreak/>
        <w:t>Civil Law (Property) Act 2006 A2006-38 sch 1 pt 1.2</w:t>
      </w:r>
    </w:p>
    <w:p w:rsidR="008F05AF" w:rsidRDefault="008F05AF">
      <w:pPr>
        <w:pStyle w:val="Actdetails"/>
        <w:keepNext/>
      </w:pPr>
      <w:r>
        <w:t>notified LR 28 September 2006</w:t>
      </w:r>
    </w:p>
    <w:p w:rsidR="008F05AF" w:rsidRDefault="008F05AF">
      <w:pPr>
        <w:pStyle w:val="Actdetails"/>
        <w:keepNext/>
      </w:pPr>
      <w:r>
        <w:t>s 1, s 2 commenced 28 September 2006 (LA s 75 (1))</w:t>
      </w:r>
    </w:p>
    <w:p w:rsidR="008F05AF" w:rsidRDefault="008F05AF">
      <w:pPr>
        <w:pStyle w:val="Actdetails"/>
      </w:pPr>
      <w:r>
        <w:t>sch 1 pt 1.2 commenced 28 March 2007 (s 2 and LA s 79)</w:t>
      </w:r>
    </w:p>
    <w:p w:rsidR="008F05AF" w:rsidRDefault="008F05AF">
      <w:pPr>
        <w:pStyle w:val="NewAct"/>
      </w:pPr>
      <w:r>
        <w:t>Justice and Community Safety Legislation Amendment Act 2006 A2006-40 sch 1 pt 1.1, sch 2 pt 2.8</w:t>
      </w:r>
    </w:p>
    <w:p w:rsidR="008F05AF" w:rsidRDefault="008F05AF">
      <w:pPr>
        <w:pStyle w:val="Actdetails"/>
        <w:keepNext/>
      </w:pPr>
      <w:r>
        <w:t>notified LR 28 September 2006</w:t>
      </w:r>
    </w:p>
    <w:p w:rsidR="008F05AF" w:rsidRDefault="008F05AF">
      <w:pPr>
        <w:pStyle w:val="Actdetails"/>
        <w:keepNext/>
      </w:pPr>
      <w:r>
        <w:t>s 1, s 2 commenced 28 September 2006 (LA s 75 (1))</w:t>
      </w:r>
    </w:p>
    <w:p w:rsidR="008F05AF" w:rsidRDefault="008F05AF">
      <w:pPr>
        <w:pStyle w:val="Actdetails"/>
      </w:pPr>
      <w:r>
        <w:t>sch 1 pt 1.1 commenced 19 October 2006 (s 2 (3))</w:t>
      </w:r>
    </w:p>
    <w:p w:rsidR="008F05AF" w:rsidRDefault="008F05AF">
      <w:pPr>
        <w:pStyle w:val="Actdetails"/>
      </w:pPr>
      <w:r>
        <w:t>sch 2 pt 2.8 commenced 29 September 2006 (s 2 (1))</w:t>
      </w:r>
    </w:p>
    <w:p w:rsidR="008F05AF" w:rsidRDefault="008F05AF">
      <w:pPr>
        <w:pStyle w:val="NewAct"/>
      </w:pPr>
      <w:r>
        <w:t>Justice and Community Safety Legislation Amendment Act 2007 A2007-22 sch 1 pt 1.2</w:t>
      </w:r>
    </w:p>
    <w:p w:rsidR="008F05AF" w:rsidRDefault="008F05AF">
      <w:pPr>
        <w:pStyle w:val="Actdetails"/>
        <w:keepNext/>
      </w:pPr>
      <w:r>
        <w:t>notified LR 5 September 2007</w:t>
      </w:r>
    </w:p>
    <w:p w:rsidR="008F05AF" w:rsidRDefault="008F05AF">
      <w:pPr>
        <w:pStyle w:val="Actdetails"/>
        <w:keepNext/>
      </w:pPr>
      <w:r>
        <w:t>s 1, s 2 commenced 5 September 2007 (LA s 75 (1))</w:t>
      </w:r>
    </w:p>
    <w:p w:rsidR="008F05AF" w:rsidRDefault="008F05AF">
      <w:pPr>
        <w:pStyle w:val="Actdetails"/>
      </w:pPr>
      <w:r>
        <w:t>sch 1 pt 1.2 commenced 6 September 2007 (s 2)</w:t>
      </w:r>
    </w:p>
    <w:p w:rsidR="008F05AF" w:rsidRDefault="008F05AF">
      <w:pPr>
        <w:pStyle w:val="NewAct"/>
      </w:pPr>
      <w:r>
        <w:t xml:space="preserve">Road Transport (Third-Party Insurance) Act 2008 A2008-1 sch 1 pt 1.1 </w:t>
      </w:r>
      <w:r>
        <w:rPr>
          <w:rStyle w:val="charUnderline"/>
          <w:u w:val="none"/>
        </w:rPr>
        <w:t>(as am by A2008-39 s 4)</w:t>
      </w:r>
    </w:p>
    <w:p w:rsidR="008F05AF" w:rsidRDefault="008F05AF">
      <w:pPr>
        <w:pStyle w:val="Actdetails"/>
      </w:pPr>
      <w:r>
        <w:t>notified LR 26 February 2008</w:t>
      </w:r>
    </w:p>
    <w:p w:rsidR="008F05AF" w:rsidRDefault="008F05AF">
      <w:pPr>
        <w:pStyle w:val="Actdetails"/>
      </w:pPr>
      <w:r>
        <w:t>s 1, s 2 commenced 26 February 2008 (LA s 75 (1))</w:t>
      </w:r>
    </w:p>
    <w:p w:rsidR="008F05AF" w:rsidRDefault="008F05AF">
      <w:pPr>
        <w:pStyle w:val="Actdetails"/>
      </w:pPr>
      <w:r>
        <w:rPr>
          <w:rStyle w:val="charUnderline"/>
        </w:rPr>
        <w:t>sch 1 pt 1.1 commences 1 October 2008 (s 2 as am by A2008</w:t>
      </w:r>
      <w:r>
        <w:rPr>
          <w:rStyle w:val="charUnderline"/>
        </w:rPr>
        <w:noBreakHyphen/>
        <w:t>39 s 4)</w:t>
      </w:r>
    </w:p>
    <w:p w:rsidR="008F05AF" w:rsidRDefault="008F05AF">
      <w:pPr>
        <w:pStyle w:val="NewAct"/>
      </w:pPr>
      <w:r>
        <w:t>Justice and Community Safety Legislation Amendment Act 2008 A2008-7 sch 1 pt 1.5</w:t>
      </w:r>
    </w:p>
    <w:p w:rsidR="008F05AF" w:rsidRDefault="008F05AF">
      <w:pPr>
        <w:pStyle w:val="Actdetails"/>
        <w:keepNext/>
      </w:pPr>
      <w:r>
        <w:t>notified LR 16 April 2008</w:t>
      </w:r>
    </w:p>
    <w:p w:rsidR="008F05AF" w:rsidRDefault="008F05AF">
      <w:pPr>
        <w:pStyle w:val="Actdetails"/>
        <w:keepNext/>
      </w:pPr>
      <w:r>
        <w:t>s 1, s 2 commenced 16 April 2008 (LA s 75 (1))</w:t>
      </w:r>
    </w:p>
    <w:p w:rsidR="008F05AF" w:rsidRDefault="008F05AF">
      <w:pPr>
        <w:pStyle w:val="Actdetails"/>
      </w:pPr>
      <w:r>
        <w:t>sch 1 pt 1.5 commenced 7 May 2008 (s 2)</w:t>
      </w:r>
    </w:p>
    <w:p w:rsidR="008F05AF" w:rsidRDefault="008F05AF">
      <w:pPr>
        <w:pStyle w:val="NewAct"/>
      </w:pPr>
      <w:r>
        <w:t>Civil Partnerships Act 2008 A2008-14 sch 1 pt 1.5</w:t>
      </w:r>
    </w:p>
    <w:p w:rsidR="008F05AF" w:rsidRDefault="008F05AF">
      <w:pPr>
        <w:pStyle w:val="Actdetails"/>
      </w:pPr>
      <w:r>
        <w:t>notified LR 15 May 2008</w:t>
      </w:r>
    </w:p>
    <w:p w:rsidR="008F05AF" w:rsidRDefault="008F05AF">
      <w:pPr>
        <w:pStyle w:val="Actdetails"/>
      </w:pPr>
      <w:r>
        <w:t>s 1, s 2 commenced 15 May 2008 (LA s 75 (1))</w:t>
      </w:r>
    </w:p>
    <w:p w:rsidR="008F05AF" w:rsidRDefault="008F05AF">
      <w:pPr>
        <w:pStyle w:val="Actdetails"/>
      </w:pPr>
      <w:r>
        <w:t>sch 1 pt 1.5 commenced 19 May 2008 (s 2 and CN2008-8)</w:t>
      </w:r>
    </w:p>
    <w:p w:rsidR="008F05AF" w:rsidRDefault="008F05AF">
      <w:pPr>
        <w:pStyle w:val="NewAct"/>
      </w:pPr>
      <w:r>
        <w:t>Statute Law Amendment Act 2008 A2008-28 sch 3 pt 3.12</w:t>
      </w:r>
    </w:p>
    <w:p w:rsidR="008F05AF" w:rsidRDefault="008F05AF">
      <w:pPr>
        <w:pStyle w:val="Actdetails"/>
        <w:keepNext/>
      </w:pPr>
      <w:r>
        <w:t>notified LR 12 August 2008</w:t>
      </w:r>
    </w:p>
    <w:p w:rsidR="008F05AF" w:rsidRDefault="008F05AF">
      <w:pPr>
        <w:pStyle w:val="Actdetails"/>
        <w:keepNext/>
      </w:pPr>
      <w:r>
        <w:t>s 1, s 2 commenced 12 August 2008 (LA s 75 (1))</w:t>
      </w:r>
    </w:p>
    <w:p w:rsidR="008F05AF" w:rsidRDefault="008F05AF">
      <w:pPr>
        <w:pStyle w:val="Actdetails"/>
      </w:pPr>
      <w:r>
        <w:t>sch 3 pt 3.12 commenced 26 August 2008 (s 2)</w:t>
      </w:r>
    </w:p>
    <w:p w:rsidR="008F05AF" w:rsidRDefault="008F05AF">
      <w:pPr>
        <w:pStyle w:val="NewAct"/>
      </w:pPr>
      <w:r>
        <w:lastRenderedPageBreak/>
        <w:t>Justice and Community Safety Legislation Amendment Act 2008 (No 3) A2008-29 sch 1 pt 1.4</w:t>
      </w:r>
    </w:p>
    <w:p w:rsidR="008F05AF" w:rsidRDefault="008F05AF">
      <w:pPr>
        <w:pStyle w:val="Actdetails"/>
        <w:keepNext/>
      </w:pPr>
      <w:r>
        <w:t>notified LR 13 August 2008</w:t>
      </w:r>
    </w:p>
    <w:p w:rsidR="008F05AF" w:rsidRDefault="008F05AF">
      <w:pPr>
        <w:pStyle w:val="Actdetails"/>
        <w:keepNext/>
      </w:pPr>
      <w:r>
        <w:t>s 1, s 2 commenced 13 August 2008 (LA s 75 (1))</w:t>
      </w:r>
    </w:p>
    <w:p w:rsidR="008F05AF" w:rsidRDefault="008F05AF">
      <w:pPr>
        <w:pStyle w:val="Actdetails"/>
      </w:pPr>
      <w:r>
        <w:t>sch 1 pt 1.4 commenced 27 August 2008 (s 2)</w:t>
      </w:r>
    </w:p>
    <w:p w:rsidR="008F05AF" w:rsidRDefault="008F05AF">
      <w:pPr>
        <w:pStyle w:val="NewAct"/>
      </w:pPr>
      <w:r>
        <w:t>Road Transport (Third-Party Insurance) Amendment Act 2008 A2008</w:t>
      </w:r>
      <w:r>
        <w:noBreakHyphen/>
        <w:t>39</w:t>
      </w:r>
    </w:p>
    <w:p w:rsidR="008F05AF" w:rsidRDefault="008F05AF">
      <w:pPr>
        <w:pStyle w:val="Actdetails"/>
      </w:pPr>
      <w:r>
        <w:t>notified LR 22 August 2008</w:t>
      </w:r>
    </w:p>
    <w:p w:rsidR="008F05AF" w:rsidRDefault="008F05AF">
      <w:pPr>
        <w:pStyle w:val="Actdetails"/>
      </w:pPr>
      <w:r>
        <w:t>s 1, s 2 commenced 22 August 2008 (LA s 75 (1))</w:t>
      </w:r>
    </w:p>
    <w:p w:rsidR="008F05AF" w:rsidRDefault="008F05AF">
      <w:pPr>
        <w:pStyle w:val="Actdetails"/>
      </w:pPr>
      <w:r>
        <w:t>remainder commenced 23 August 2008 (s 2)</w:t>
      </w:r>
    </w:p>
    <w:p w:rsidR="008F05AF" w:rsidRDefault="008F05AF">
      <w:pPr>
        <w:pStyle w:val="LegHistNote"/>
      </w:pPr>
      <w:r>
        <w:rPr>
          <w:rStyle w:val="charItals"/>
        </w:rPr>
        <w:t>Note</w:t>
      </w:r>
      <w:r>
        <w:tab/>
        <w:t>This Act only amends the Road Transport (Third-Party Insurance) Act 2008 A2008-1.</w:t>
      </w:r>
    </w:p>
    <w:p w:rsidR="008F05AF" w:rsidRDefault="008F05AF">
      <w:pPr>
        <w:pStyle w:val="Endnote2"/>
      </w:pPr>
      <w:bookmarkStart w:id="431" w:name="_Toc207431805"/>
      <w:r>
        <w:rPr>
          <w:rStyle w:val="charTableNo"/>
        </w:rPr>
        <w:t>4</w:t>
      </w:r>
      <w:r>
        <w:tab/>
      </w:r>
      <w:r>
        <w:rPr>
          <w:rStyle w:val="charTableText"/>
        </w:rPr>
        <w:t>Amendment history</w:t>
      </w:r>
      <w:bookmarkEnd w:id="431"/>
    </w:p>
    <w:p w:rsidR="008F05AF" w:rsidRDefault="008F05AF">
      <w:pPr>
        <w:pStyle w:val="AmdtsEntryHd"/>
      </w:pPr>
      <w:r>
        <w:rPr>
          <w:szCs w:val="24"/>
        </w:rPr>
        <w:t>Dictionary</w:t>
      </w:r>
    </w:p>
    <w:p w:rsidR="008F05AF" w:rsidRDefault="008F05AF">
      <w:pPr>
        <w:pStyle w:val="AmdtsEntries"/>
        <w:keepNext/>
      </w:pPr>
      <w:r>
        <w:t>s 2</w:t>
      </w:r>
      <w:r>
        <w:tab/>
        <w:t>orig s 2 om LA s 89 (4)</w:t>
      </w:r>
    </w:p>
    <w:p w:rsidR="008F05AF" w:rsidRDefault="008F05AF">
      <w:pPr>
        <w:pStyle w:val="AmdtsEntries"/>
      </w:pPr>
      <w:r>
        <w:tab/>
        <w:t>(prev s 3) renum R9 LA (see A2003-35 s 55)</w:t>
      </w:r>
    </w:p>
    <w:p w:rsidR="008F05AF" w:rsidRDefault="008F05AF">
      <w:pPr>
        <w:pStyle w:val="AmdtsEntryHd"/>
      </w:pPr>
      <w:r>
        <w:t>Notes</w:t>
      </w:r>
    </w:p>
    <w:p w:rsidR="008F05AF" w:rsidRDefault="008F05AF">
      <w:pPr>
        <w:pStyle w:val="AmdtsEntries"/>
        <w:keepNext/>
      </w:pPr>
      <w:r>
        <w:t>s 3</w:t>
      </w:r>
      <w:r>
        <w:tab/>
        <w:t>orig s 3 renum as s 2</w:t>
      </w:r>
    </w:p>
    <w:p w:rsidR="008F05AF" w:rsidRDefault="008F05AF">
      <w:pPr>
        <w:pStyle w:val="AmdtsEntries"/>
        <w:keepNext/>
      </w:pPr>
      <w:r>
        <w:tab/>
        <w:t>(prev s 4) renum R9 LA (see A2003-35 s 55)</w:t>
      </w:r>
    </w:p>
    <w:p w:rsidR="008F05AF" w:rsidRDefault="008F05AF">
      <w:pPr>
        <w:pStyle w:val="AmdtsEntries"/>
      </w:pPr>
      <w:r>
        <w:tab/>
        <w:t>(2), (3) exp 1 November 2003 (s 3 (3))</w:t>
      </w:r>
    </w:p>
    <w:p w:rsidR="008F05AF" w:rsidRDefault="008F05AF">
      <w:pPr>
        <w:pStyle w:val="AmdtsEntryHd"/>
      </w:pPr>
      <w:r>
        <w:rPr>
          <w:noProof/>
        </w:rPr>
        <w:t>Offences against Act—application of Criminal Code etc</w:t>
      </w:r>
    </w:p>
    <w:p w:rsidR="008F05AF" w:rsidRDefault="008F05AF">
      <w:pPr>
        <w:pStyle w:val="AmdtsEntries"/>
        <w:keepNext/>
      </w:pPr>
      <w:r>
        <w:t>s 4</w:t>
      </w:r>
      <w:r>
        <w:tab/>
        <w:t>orig s 4 renum as s 3</w:t>
      </w:r>
    </w:p>
    <w:p w:rsidR="008F05AF" w:rsidRDefault="008F05AF">
      <w:pPr>
        <w:pStyle w:val="AmdtsEntries"/>
        <w:keepNext/>
      </w:pPr>
      <w:r>
        <w:tab/>
        <w:t>(prev s 4A) ins A2003-35 s 4</w:t>
      </w:r>
    </w:p>
    <w:p w:rsidR="008F05AF" w:rsidRDefault="008F05AF">
      <w:pPr>
        <w:pStyle w:val="AmdtsEntries"/>
      </w:pPr>
      <w:r>
        <w:tab/>
        <w:t>renum R9 LA (see A2003-35 s 55)</w:t>
      </w:r>
    </w:p>
    <w:p w:rsidR="008F05AF" w:rsidRDefault="008F05AF">
      <w:pPr>
        <w:pStyle w:val="AmdtsEntries"/>
      </w:pPr>
      <w:r>
        <w:tab/>
        <w:t>am A2006-40 amdt 1.1</w:t>
      </w:r>
    </w:p>
    <w:p w:rsidR="008F05AF" w:rsidRDefault="008F05AF">
      <w:pPr>
        <w:pStyle w:val="AmdtsEntryHd"/>
      </w:pPr>
      <w:r>
        <w:rPr>
          <w:noProof/>
        </w:rPr>
        <w:t>Offences against Act—application of Criminal Code etc</w:t>
      </w:r>
    </w:p>
    <w:p w:rsidR="008F05AF" w:rsidRDefault="008F05AF">
      <w:pPr>
        <w:pStyle w:val="AmdtsEntries"/>
      </w:pPr>
      <w:r>
        <w:t>s 4A</w:t>
      </w:r>
      <w:r>
        <w:tab/>
        <w:t>renum as s 4</w:t>
      </w:r>
    </w:p>
    <w:p w:rsidR="008F05AF" w:rsidRDefault="008F05AF">
      <w:pPr>
        <w:pStyle w:val="AmdtsEntryHd"/>
      </w:pPr>
      <w:r>
        <w:t>Protection of good samaritans from liability</w:t>
      </w:r>
    </w:p>
    <w:p w:rsidR="008F05AF" w:rsidRDefault="008F05AF">
      <w:pPr>
        <w:pStyle w:val="AmdtsEntries"/>
        <w:rPr>
          <w:rStyle w:val="charUnderline"/>
        </w:rPr>
      </w:pPr>
      <w:r>
        <w:t>s 5</w:t>
      </w:r>
      <w:r>
        <w:tab/>
        <w:t xml:space="preserve">am A2004-28 amdt 3.9; </w:t>
      </w:r>
      <w:r>
        <w:rPr>
          <w:rStyle w:val="charUnderline"/>
        </w:rPr>
        <w:t>A2008-1 amdt 1.1</w:t>
      </w:r>
    </w:p>
    <w:p w:rsidR="008F05AF" w:rsidRDefault="008F05AF">
      <w:pPr>
        <w:pStyle w:val="AmdtsEntryHd"/>
        <w:rPr>
          <w:noProof/>
        </w:rPr>
      </w:pPr>
      <w:r>
        <w:t>Food donors</w:t>
      </w:r>
    </w:p>
    <w:p w:rsidR="008F05AF" w:rsidRDefault="008F05AF">
      <w:pPr>
        <w:pStyle w:val="AmdtsEntries"/>
      </w:pPr>
      <w:r>
        <w:t>pt 2.2A hdg</w:t>
      </w:r>
      <w:r>
        <w:tab/>
        <w:t>orig pt 2.2A hdg renum as pt 2.3 hdg</w:t>
      </w:r>
    </w:p>
    <w:p w:rsidR="008F05AF" w:rsidRDefault="008F05AF">
      <w:pPr>
        <w:pStyle w:val="AmdtsEntries"/>
      </w:pPr>
      <w:r>
        <w:tab/>
        <w:t>ins A2008-29 amdt 1.10</w:t>
      </w:r>
    </w:p>
    <w:p w:rsidR="008F05AF" w:rsidRDefault="008F05AF">
      <w:pPr>
        <w:pStyle w:val="AmdtsEntryHd"/>
      </w:pPr>
      <w:r>
        <w:t>Definitions—pt 2.2A</w:t>
      </w:r>
    </w:p>
    <w:p w:rsidR="008F05AF" w:rsidRDefault="008F05AF">
      <w:pPr>
        <w:pStyle w:val="AmdtsEntries"/>
      </w:pPr>
      <w:r>
        <w:t>s 11A</w:t>
      </w:r>
      <w:r>
        <w:tab/>
        <w:t>orig s 11A renum as s 12</w:t>
      </w:r>
    </w:p>
    <w:p w:rsidR="008F05AF" w:rsidRDefault="008F05AF">
      <w:pPr>
        <w:pStyle w:val="AmdtsEntries"/>
      </w:pPr>
      <w:r>
        <w:tab/>
        <w:t>ins A2008-29 amdt 1.10</w:t>
      </w:r>
    </w:p>
    <w:p w:rsidR="008F05AF" w:rsidRDefault="008F05AF">
      <w:pPr>
        <w:pStyle w:val="AmdtsEntries"/>
      </w:pPr>
      <w:r>
        <w:tab/>
        <w:t xml:space="preserve">def </w:t>
      </w:r>
      <w:r>
        <w:rPr>
          <w:b/>
          <w:bCs/>
          <w:i/>
          <w:iCs/>
        </w:rPr>
        <w:t xml:space="preserve">donor </w:t>
      </w:r>
      <w:r>
        <w:t>ins A2008-29 amdt 1.10</w:t>
      </w:r>
    </w:p>
    <w:p w:rsidR="008F05AF" w:rsidRDefault="008F05AF">
      <w:pPr>
        <w:pStyle w:val="AmdtsEntries"/>
      </w:pPr>
      <w:r>
        <w:tab/>
        <w:t xml:space="preserve">def </w:t>
      </w:r>
      <w:r>
        <w:rPr>
          <w:b/>
          <w:bCs/>
          <w:i/>
          <w:iCs/>
        </w:rPr>
        <w:t xml:space="preserve">fit for human consumption </w:t>
      </w:r>
      <w:r>
        <w:t>ins A2008-29 amdt 1.10</w:t>
      </w:r>
    </w:p>
    <w:p w:rsidR="008F05AF" w:rsidRDefault="008F05AF">
      <w:pPr>
        <w:pStyle w:val="AmdtsEntries"/>
      </w:pPr>
      <w:r>
        <w:tab/>
        <w:t xml:space="preserve">def </w:t>
      </w:r>
      <w:r>
        <w:rPr>
          <w:b/>
          <w:bCs/>
          <w:i/>
          <w:iCs/>
        </w:rPr>
        <w:t xml:space="preserve">food </w:t>
      </w:r>
      <w:r>
        <w:t>ins A2008-29 amdt 1.10</w:t>
      </w:r>
    </w:p>
    <w:p w:rsidR="008F05AF" w:rsidRDefault="008F05AF">
      <w:pPr>
        <w:pStyle w:val="AmdtsEntries"/>
      </w:pPr>
      <w:r>
        <w:lastRenderedPageBreak/>
        <w:tab/>
        <w:t xml:space="preserve">def </w:t>
      </w:r>
      <w:r>
        <w:rPr>
          <w:b/>
          <w:bCs/>
          <w:i/>
          <w:iCs/>
        </w:rPr>
        <w:t xml:space="preserve">unsafe </w:t>
      </w:r>
      <w:r>
        <w:t>ins A2008-29 amdt 1.10</w:t>
      </w:r>
    </w:p>
    <w:p w:rsidR="008F05AF" w:rsidRDefault="008F05AF">
      <w:pPr>
        <w:pStyle w:val="AmdtsEntries"/>
        <w:rPr>
          <w:u w:val="single"/>
        </w:rPr>
      </w:pPr>
      <w:r>
        <w:tab/>
        <w:t xml:space="preserve">def </w:t>
      </w:r>
      <w:r>
        <w:rPr>
          <w:b/>
          <w:bCs/>
          <w:i/>
          <w:iCs/>
        </w:rPr>
        <w:t xml:space="preserve">unsuitable </w:t>
      </w:r>
      <w:r>
        <w:t>ins A2008-29 amdt 1.10</w:t>
      </w:r>
    </w:p>
    <w:p w:rsidR="008F05AF" w:rsidRDefault="008F05AF">
      <w:pPr>
        <w:pStyle w:val="AmdtsEntryHd"/>
      </w:pPr>
      <w:r>
        <w:t>Protection of food donors from liability</w:t>
      </w:r>
    </w:p>
    <w:p w:rsidR="008F05AF" w:rsidRDefault="008F05AF">
      <w:pPr>
        <w:pStyle w:val="AmdtsEntries"/>
      </w:pPr>
      <w:r>
        <w:t>s 11B</w:t>
      </w:r>
      <w:r>
        <w:tab/>
        <w:t>orig s 11B renum as s 13</w:t>
      </w:r>
    </w:p>
    <w:p w:rsidR="008F05AF" w:rsidRDefault="008F05AF">
      <w:pPr>
        <w:pStyle w:val="AmdtsEntries"/>
      </w:pPr>
      <w:r>
        <w:tab/>
        <w:t>ins A2008-29 amdt 1.10</w:t>
      </w:r>
    </w:p>
    <w:p w:rsidR="008F05AF" w:rsidRDefault="008F05AF">
      <w:pPr>
        <w:pStyle w:val="AmdtsEntryHd"/>
      </w:pPr>
      <w:r>
        <w:t>Effect of apology on liability etc</w:t>
      </w:r>
    </w:p>
    <w:p w:rsidR="008F05AF" w:rsidRDefault="008F05AF">
      <w:pPr>
        <w:pStyle w:val="AmdtsEntries"/>
      </w:pPr>
      <w:r>
        <w:t>s 11C</w:t>
      </w:r>
      <w:r>
        <w:tab/>
        <w:t>renum as s 14</w:t>
      </w:r>
    </w:p>
    <w:p w:rsidR="008F05AF" w:rsidRDefault="008F05AF">
      <w:pPr>
        <w:pStyle w:val="AmdtsEntryHd"/>
        <w:rPr>
          <w:noProof/>
        </w:rPr>
      </w:pPr>
      <w:r>
        <w:rPr>
          <w:noProof/>
        </w:rPr>
        <w:t>Apologies</w:t>
      </w:r>
    </w:p>
    <w:p w:rsidR="008F05AF" w:rsidRDefault="008F05AF">
      <w:pPr>
        <w:pStyle w:val="AmdtsEntries"/>
        <w:keepNext/>
      </w:pPr>
      <w:r>
        <w:t>pt 2.3 hdg</w:t>
      </w:r>
      <w:r>
        <w:tab/>
        <w:t>orig pt 2.3 hdg renum as pt 2.4 hdg</w:t>
      </w:r>
    </w:p>
    <w:p w:rsidR="008F05AF" w:rsidRDefault="008F05AF">
      <w:pPr>
        <w:pStyle w:val="AmdtsEntries"/>
        <w:keepNext/>
      </w:pPr>
      <w:r>
        <w:tab/>
        <w:t>(prev pt 2.2A hdg) ins A2003-35 s 5</w:t>
      </w:r>
    </w:p>
    <w:p w:rsidR="008F05AF" w:rsidRDefault="008F05AF">
      <w:pPr>
        <w:pStyle w:val="AmdtsEntries"/>
      </w:pPr>
      <w:r>
        <w:tab/>
        <w:t>renum R9 LA (see A2003-35 s 55)</w:t>
      </w:r>
    </w:p>
    <w:p w:rsidR="008F05AF" w:rsidRDefault="008F05AF">
      <w:pPr>
        <w:pStyle w:val="AmdtsEntryHd"/>
      </w:pPr>
      <w:r>
        <w:rPr>
          <w:szCs w:val="24"/>
        </w:rPr>
        <w:t>Application—pt 2.3</w:t>
      </w:r>
    </w:p>
    <w:p w:rsidR="008F05AF" w:rsidRDefault="008F05AF">
      <w:pPr>
        <w:pStyle w:val="AmdtsEntries"/>
        <w:keepNext/>
      </w:pPr>
      <w:r>
        <w:t>s 12</w:t>
      </w:r>
      <w:r>
        <w:tab/>
        <w:t>orig s 12 renum as s 15</w:t>
      </w:r>
    </w:p>
    <w:p w:rsidR="008F05AF" w:rsidRDefault="008F05AF">
      <w:pPr>
        <w:pStyle w:val="AmdtsEntries"/>
        <w:keepNext/>
      </w:pPr>
      <w:r>
        <w:tab/>
        <w:t>(prev s 11A) ins A2003-35 s 5</w:t>
      </w:r>
    </w:p>
    <w:p w:rsidR="008F05AF" w:rsidRDefault="008F05AF">
      <w:pPr>
        <w:pStyle w:val="AmdtsEntries"/>
      </w:pPr>
      <w:r>
        <w:tab/>
        <w:t>renum R9 LA (see A2003-35 s 55)</w:t>
      </w:r>
    </w:p>
    <w:p w:rsidR="008F05AF" w:rsidRDefault="008F05AF">
      <w:pPr>
        <w:pStyle w:val="AmdtsEntryHd"/>
      </w:pPr>
      <w:r>
        <w:t xml:space="preserve">Meaning of </w:t>
      </w:r>
      <w:r>
        <w:rPr>
          <w:i/>
        </w:rPr>
        <w:t>apology</w:t>
      </w:r>
      <w:r>
        <w:t xml:space="preserve"> in pt 2.3</w:t>
      </w:r>
    </w:p>
    <w:p w:rsidR="008F05AF" w:rsidRDefault="008F05AF">
      <w:pPr>
        <w:pStyle w:val="AmdtsEntries"/>
        <w:keepNext/>
      </w:pPr>
      <w:r>
        <w:t>s 13</w:t>
      </w:r>
      <w:r>
        <w:tab/>
        <w:t>orig s 13 renum as s 16</w:t>
      </w:r>
    </w:p>
    <w:p w:rsidR="008F05AF" w:rsidRDefault="008F05AF">
      <w:pPr>
        <w:pStyle w:val="AmdtsEntries"/>
        <w:keepNext/>
      </w:pPr>
      <w:r>
        <w:tab/>
        <w:t>(prev s 11B) ins A2003-35 s 5</w:t>
      </w:r>
    </w:p>
    <w:p w:rsidR="008F05AF" w:rsidRDefault="008F05AF">
      <w:pPr>
        <w:pStyle w:val="AmdtsEntries"/>
      </w:pPr>
      <w:r>
        <w:tab/>
        <w:t>renum R9 LA (see A2003-35 s 55)</w:t>
      </w:r>
    </w:p>
    <w:p w:rsidR="008F05AF" w:rsidRDefault="008F05AF">
      <w:pPr>
        <w:pStyle w:val="AmdtsEntryHd"/>
      </w:pPr>
      <w:r>
        <w:t>Effect of apology on liability etc</w:t>
      </w:r>
    </w:p>
    <w:p w:rsidR="008F05AF" w:rsidRDefault="008F05AF">
      <w:pPr>
        <w:pStyle w:val="AmdtsEntries"/>
        <w:keepNext/>
      </w:pPr>
      <w:r>
        <w:t>s 14</w:t>
      </w:r>
      <w:r>
        <w:tab/>
        <w:t>orig s 14 renum as s 17</w:t>
      </w:r>
    </w:p>
    <w:p w:rsidR="008F05AF" w:rsidRDefault="008F05AF">
      <w:pPr>
        <w:pStyle w:val="AmdtsEntries"/>
        <w:keepNext/>
      </w:pPr>
      <w:r>
        <w:tab/>
        <w:t>(prev s 11C) ins A2003-35 s 5</w:t>
      </w:r>
    </w:p>
    <w:p w:rsidR="008F05AF" w:rsidRDefault="008F05AF">
      <w:pPr>
        <w:pStyle w:val="AmdtsEntries"/>
      </w:pPr>
      <w:r>
        <w:tab/>
        <w:t>renum R9 LA (see A2003-35 s 55)</w:t>
      </w:r>
    </w:p>
    <w:p w:rsidR="008F05AF" w:rsidRDefault="008F05AF">
      <w:pPr>
        <w:pStyle w:val="AmdtsEntryHd"/>
        <w:rPr>
          <w:noProof/>
        </w:rPr>
      </w:pPr>
      <w:r>
        <w:rPr>
          <w:noProof/>
        </w:rPr>
        <w:t>Survival of actions on death</w:t>
      </w:r>
    </w:p>
    <w:p w:rsidR="008F05AF" w:rsidRDefault="008F05AF">
      <w:pPr>
        <w:pStyle w:val="AmdtsEntries"/>
        <w:keepNext/>
      </w:pPr>
      <w:r>
        <w:t>pt 2.4 hdg</w:t>
      </w:r>
      <w:r>
        <w:tab/>
        <w:t>orig pt 2.4 hdg renum as pt 2.5 hdg</w:t>
      </w:r>
    </w:p>
    <w:p w:rsidR="008F05AF" w:rsidRDefault="008F05AF">
      <w:pPr>
        <w:pStyle w:val="AmdtsEntries"/>
      </w:pPr>
      <w:r>
        <w:tab/>
        <w:t>(prev pt 2.3 hdg) renum R9 LA (see A2003-35 s 55)</w:t>
      </w:r>
    </w:p>
    <w:p w:rsidR="008F05AF" w:rsidRDefault="008F05AF">
      <w:pPr>
        <w:pStyle w:val="AmdtsEntryHd"/>
      </w:pPr>
      <w:r>
        <w:t>Effect of death on certain causes of action</w:t>
      </w:r>
    </w:p>
    <w:p w:rsidR="008F05AF" w:rsidRDefault="008F05AF">
      <w:pPr>
        <w:pStyle w:val="AmdtsEntries"/>
        <w:keepNext/>
      </w:pPr>
      <w:r>
        <w:t>s 15 hdg</w:t>
      </w:r>
      <w:r>
        <w:tab/>
        <w:t>bracketed note exp 1 November 2003 (s 3 (3))</w:t>
      </w:r>
    </w:p>
    <w:p w:rsidR="008F05AF" w:rsidRDefault="008F05AF">
      <w:pPr>
        <w:pStyle w:val="AmdtsEntries"/>
        <w:keepNext/>
      </w:pPr>
      <w:r>
        <w:t>s 15</w:t>
      </w:r>
      <w:r>
        <w:tab/>
        <w:t>orig s 15 renum as s 18</w:t>
      </w:r>
    </w:p>
    <w:p w:rsidR="008F05AF" w:rsidRDefault="008F05AF">
      <w:pPr>
        <w:pStyle w:val="AmdtsEntries"/>
      </w:pPr>
      <w:r>
        <w:tab/>
        <w:t>(prev s 12) renum R9 LA (see A2003-35 s 55)</w:t>
      </w:r>
    </w:p>
    <w:p w:rsidR="008F05AF" w:rsidRDefault="008F05AF">
      <w:pPr>
        <w:pStyle w:val="AmdtsEntryHd"/>
      </w:pPr>
      <w:r>
        <w:t>Damages in surviving cause of action</w:t>
      </w:r>
    </w:p>
    <w:p w:rsidR="008F05AF" w:rsidRDefault="008F05AF">
      <w:pPr>
        <w:pStyle w:val="AmdtsEntries"/>
        <w:keepNext/>
      </w:pPr>
      <w:r>
        <w:t>s 16 hdg</w:t>
      </w:r>
      <w:r>
        <w:tab/>
        <w:t>bracketed note exp 1 November 2003 (s 3 (3))</w:t>
      </w:r>
    </w:p>
    <w:p w:rsidR="008F05AF" w:rsidRDefault="008F05AF">
      <w:pPr>
        <w:pStyle w:val="AmdtsEntries"/>
        <w:keepNext/>
      </w:pPr>
      <w:r>
        <w:t>s 16</w:t>
      </w:r>
      <w:r>
        <w:tab/>
        <w:t>orig s 16 renum as s 19</w:t>
      </w:r>
    </w:p>
    <w:p w:rsidR="008F05AF" w:rsidRDefault="008F05AF">
      <w:pPr>
        <w:pStyle w:val="AmdtsEntries"/>
      </w:pPr>
      <w:r>
        <w:tab/>
        <w:t>(prev s 13) renum R9 LA (see A2003-35 s 55)</w:t>
      </w:r>
    </w:p>
    <w:p w:rsidR="008F05AF" w:rsidRDefault="008F05AF">
      <w:pPr>
        <w:pStyle w:val="AmdtsEntries"/>
      </w:pPr>
      <w:r>
        <w:tab/>
        <w:t>am A2007-22 amdt 1.3, amdt 1.4; ss renum R33 LA</w:t>
      </w:r>
    </w:p>
    <w:p w:rsidR="008F05AF" w:rsidRDefault="008F05AF">
      <w:pPr>
        <w:pStyle w:val="AmdtsEntryHd"/>
      </w:pPr>
      <w:r>
        <w:t>If person liable dies before or at time of damage</w:t>
      </w:r>
    </w:p>
    <w:p w:rsidR="008F05AF" w:rsidRDefault="008F05AF">
      <w:pPr>
        <w:pStyle w:val="AmdtsEntries"/>
        <w:keepNext/>
      </w:pPr>
      <w:r>
        <w:t>s 17 hdg</w:t>
      </w:r>
      <w:r>
        <w:tab/>
        <w:t>bracketed note exp 1 November 2003 (s 3 (3))</w:t>
      </w:r>
    </w:p>
    <w:p w:rsidR="008F05AF" w:rsidRDefault="008F05AF">
      <w:pPr>
        <w:pStyle w:val="AmdtsEntries"/>
        <w:keepNext/>
      </w:pPr>
      <w:r>
        <w:t>s 17</w:t>
      </w:r>
      <w:r>
        <w:tab/>
        <w:t>orig s 17 renum as s 20</w:t>
      </w:r>
    </w:p>
    <w:p w:rsidR="008F05AF" w:rsidRDefault="008F05AF">
      <w:pPr>
        <w:pStyle w:val="AmdtsEntries"/>
      </w:pPr>
      <w:r>
        <w:tab/>
        <w:t>(prev s 14) renum R9 LA (see A2003-35 s 55)</w:t>
      </w:r>
    </w:p>
    <w:p w:rsidR="008F05AF" w:rsidRDefault="008F05AF">
      <w:pPr>
        <w:pStyle w:val="AmdtsEntryHd"/>
      </w:pPr>
      <w:r>
        <w:lastRenderedPageBreak/>
        <w:t>Saving of rights additional to pt 2.4</w:t>
      </w:r>
    </w:p>
    <w:p w:rsidR="008F05AF" w:rsidRDefault="008F05AF">
      <w:pPr>
        <w:pStyle w:val="AmdtsEntries"/>
        <w:keepNext/>
      </w:pPr>
      <w:r>
        <w:t>s 18 hdg</w:t>
      </w:r>
      <w:r>
        <w:tab/>
        <w:t>bracketed note exp 1 November 2003 (s 3 (3))</w:t>
      </w:r>
    </w:p>
    <w:p w:rsidR="008F05AF" w:rsidRDefault="008F05AF">
      <w:pPr>
        <w:pStyle w:val="AmdtsEntries"/>
        <w:keepNext/>
      </w:pPr>
      <w:r>
        <w:t>s 18</w:t>
      </w:r>
      <w:r>
        <w:tab/>
        <w:t>orig s 18 renum as s 21</w:t>
      </w:r>
    </w:p>
    <w:p w:rsidR="008F05AF" w:rsidRDefault="008F05AF">
      <w:pPr>
        <w:pStyle w:val="AmdtsEntries"/>
      </w:pPr>
      <w:r>
        <w:tab/>
        <w:t>(prev s 15) renum R9 LA (see A2003-35 s 55)</w:t>
      </w:r>
    </w:p>
    <w:p w:rsidR="008F05AF" w:rsidRDefault="008F05AF">
      <w:pPr>
        <w:pStyle w:val="AmdtsEntries"/>
        <w:rPr>
          <w:rStyle w:val="charUnderline"/>
        </w:rPr>
      </w:pPr>
      <w:r>
        <w:tab/>
      </w:r>
      <w:r>
        <w:rPr>
          <w:rStyle w:val="charUnderline"/>
        </w:rPr>
        <w:t>am A2008-1 amdt 1.2</w:t>
      </w:r>
    </w:p>
    <w:p w:rsidR="008F05AF" w:rsidRDefault="008F05AF">
      <w:pPr>
        <w:pStyle w:val="AmdtsEntryHd"/>
        <w:rPr>
          <w:noProof/>
        </w:rPr>
      </w:pPr>
      <w:r>
        <w:t>Proceedings against and contributions between wrongdoers</w:t>
      </w:r>
    </w:p>
    <w:p w:rsidR="008F05AF" w:rsidRDefault="008F05AF">
      <w:pPr>
        <w:pStyle w:val="AmdtsEntries"/>
      </w:pPr>
      <w:r>
        <w:t>pt 2.5 hdg</w:t>
      </w:r>
      <w:r>
        <w:tab/>
        <w:t>(prev pt 2.4 hdg) renum R9 LA (see A2003-35 s 55)</w:t>
      </w:r>
    </w:p>
    <w:p w:rsidR="008F05AF" w:rsidRDefault="008F05AF">
      <w:pPr>
        <w:pStyle w:val="AmdtsEntryHd"/>
      </w:pPr>
      <w:r>
        <w:t>Definitions—pt 2.5</w:t>
      </w:r>
    </w:p>
    <w:p w:rsidR="008F05AF" w:rsidRDefault="008F05AF">
      <w:pPr>
        <w:pStyle w:val="AmdtsEntries"/>
        <w:keepNext/>
      </w:pPr>
      <w:r>
        <w:t>s 19 hdg</w:t>
      </w:r>
      <w:r>
        <w:tab/>
        <w:t>bracketed note exp 1 November 2003 (s 3 (3))</w:t>
      </w:r>
    </w:p>
    <w:p w:rsidR="008F05AF" w:rsidRDefault="008F05AF">
      <w:pPr>
        <w:pStyle w:val="AmdtsEntries"/>
        <w:keepNext/>
      </w:pPr>
      <w:r>
        <w:t>s 19</w:t>
      </w:r>
      <w:r>
        <w:tab/>
        <w:t>orig s 19 renum as s 22</w:t>
      </w:r>
    </w:p>
    <w:p w:rsidR="008F05AF" w:rsidRDefault="008F05AF">
      <w:pPr>
        <w:pStyle w:val="AmdtsEntries"/>
      </w:pPr>
      <w:r>
        <w:tab/>
        <w:t>(prev s 16) renum R9 LA (see A2003-35 s 55)</w:t>
      </w:r>
    </w:p>
    <w:p w:rsidR="008F05AF" w:rsidRDefault="008F05AF">
      <w:pPr>
        <w:pStyle w:val="AmdtsEntryHd"/>
      </w:pPr>
      <w:r>
        <w:t>Each of several wrongdoers can be sued</w:t>
      </w:r>
    </w:p>
    <w:p w:rsidR="008F05AF" w:rsidRDefault="008F05AF">
      <w:pPr>
        <w:pStyle w:val="AmdtsEntries"/>
        <w:keepNext/>
      </w:pPr>
      <w:r>
        <w:t>s 20 hdg</w:t>
      </w:r>
      <w:r>
        <w:tab/>
        <w:t>bracketed note exp 1 November 2003 (s 3 (3))</w:t>
      </w:r>
    </w:p>
    <w:p w:rsidR="008F05AF" w:rsidRDefault="008F05AF">
      <w:pPr>
        <w:pStyle w:val="AmdtsEntries"/>
        <w:keepNext/>
      </w:pPr>
      <w:r>
        <w:t>s 20</w:t>
      </w:r>
      <w:r>
        <w:tab/>
        <w:t>orig s 20 renum as s 23</w:t>
      </w:r>
    </w:p>
    <w:p w:rsidR="008F05AF" w:rsidRDefault="008F05AF">
      <w:pPr>
        <w:pStyle w:val="AmdtsEntries"/>
      </w:pPr>
      <w:r>
        <w:tab/>
        <w:t>(prev s 17) renum R9 LA (see A2003-35 s 55)</w:t>
      </w:r>
    </w:p>
    <w:p w:rsidR="008F05AF" w:rsidRDefault="008F05AF">
      <w:pPr>
        <w:pStyle w:val="AmdtsEntryHd"/>
      </w:pPr>
      <w:r>
        <w:t>Right of contribution</w:t>
      </w:r>
    </w:p>
    <w:p w:rsidR="008F05AF" w:rsidRDefault="008F05AF">
      <w:pPr>
        <w:pStyle w:val="AmdtsEntries"/>
        <w:keepNext/>
      </w:pPr>
      <w:r>
        <w:t>s 21 hdg</w:t>
      </w:r>
      <w:r>
        <w:tab/>
        <w:t>bracketed note exp 1 November 2003 (s 3 (3))</w:t>
      </w:r>
    </w:p>
    <w:p w:rsidR="008F05AF" w:rsidRDefault="008F05AF">
      <w:pPr>
        <w:pStyle w:val="AmdtsEntries"/>
        <w:keepNext/>
      </w:pPr>
      <w:r>
        <w:t>s 21</w:t>
      </w:r>
      <w:r>
        <w:tab/>
        <w:t>orig s 21 renum as s 24</w:t>
      </w:r>
    </w:p>
    <w:p w:rsidR="008F05AF" w:rsidRDefault="008F05AF">
      <w:pPr>
        <w:pStyle w:val="AmdtsEntries"/>
      </w:pPr>
      <w:r>
        <w:tab/>
        <w:t>(prev s 18) renum R9 LA (see A2003-35 s 55)</w:t>
      </w:r>
    </w:p>
    <w:p w:rsidR="008F05AF" w:rsidRDefault="008F05AF">
      <w:pPr>
        <w:pStyle w:val="AmdtsEntryHd"/>
      </w:pPr>
      <w:r>
        <w:t>Effect of pt 2.5</w:t>
      </w:r>
    </w:p>
    <w:p w:rsidR="008F05AF" w:rsidRDefault="008F05AF">
      <w:pPr>
        <w:pStyle w:val="AmdtsEntries"/>
        <w:keepNext/>
      </w:pPr>
      <w:r>
        <w:t>s 22 hdg</w:t>
      </w:r>
      <w:r>
        <w:tab/>
        <w:t>bracketed note exp 1 November 2003 (s 3 (3))</w:t>
      </w:r>
    </w:p>
    <w:p w:rsidR="008F05AF" w:rsidRDefault="008F05AF">
      <w:pPr>
        <w:pStyle w:val="AmdtsEntries"/>
        <w:keepNext/>
      </w:pPr>
      <w:r>
        <w:t>s 22</w:t>
      </w:r>
      <w:r>
        <w:tab/>
        <w:t>orig s 22 renum as s 25</w:t>
      </w:r>
    </w:p>
    <w:p w:rsidR="008F05AF" w:rsidRDefault="008F05AF">
      <w:pPr>
        <w:pStyle w:val="AmdtsEntries"/>
        <w:keepNext/>
      </w:pPr>
      <w:r>
        <w:tab/>
        <w:t>(prev s 19) renum R9 LA (see A2003-35 s 55)</w:t>
      </w:r>
    </w:p>
    <w:p w:rsidR="008F05AF" w:rsidRDefault="008F05AF">
      <w:pPr>
        <w:pStyle w:val="AmdtsEntries"/>
      </w:pPr>
      <w:r>
        <w:tab/>
        <w:t>am A2004-13 amdt 2.15</w:t>
      </w:r>
    </w:p>
    <w:p w:rsidR="008F05AF" w:rsidRDefault="008F05AF">
      <w:pPr>
        <w:pStyle w:val="AmdtsEntryHd"/>
      </w:pPr>
      <w:r>
        <w:t>Definitions—pt 3.1</w:t>
      </w:r>
    </w:p>
    <w:p w:rsidR="008F05AF" w:rsidRDefault="008F05AF">
      <w:pPr>
        <w:pStyle w:val="AmdtsEntries"/>
        <w:keepNext/>
      </w:pPr>
      <w:r>
        <w:t>s 23 hdg</w:t>
      </w:r>
      <w:r>
        <w:tab/>
        <w:t>bracketed note exp 1 November 2003 (s 3 (3))</w:t>
      </w:r>
    </w:p>
    <w:p w:rsidR="008F05AF" w:rsidRDefault="008F05AF">
      <w:pPr>
        <w:pStyle w:val="AmdtsEntries"/>
        <w:keepNext/>
      </w:pPr>
      <w:r>
        <w:t>s 23</w:t>
      </w:r>
      <w:r>
        <w:tab/>
        <w:t>orig s 23 renum as s 26</w:t>
      </w:r>
    </w:p>
    <w:p w:rsidR="008F05AF" w:rsidRDefault="008F05AF">
      <w:pPr>
        <w:pStyle w:val="AmdtsEntries"/>
        <w:keepNext/>
      </w:pPr>
      <w:r>
        <w:tab/>
        <w:t xml:space="preserve">(prev s 20) def </w:t>
      </w:r>
      <w:r>
        <w:rPr>
          <w:rStyle w:val="charBoldItals"/>
        </w:rPr>
        <w:t xml:space="preserve">member </w:t>
      </w:r>
      <w:r>
        <w:t>am A2003-14 amdt 1.12; pars renum R6 LA (see A2003-14 amdt 1.13)</w:t>
      </w:r>
    </w:p>
    <w:p w:rsidR="008F05AF" w:rsidRDefault="008F05AF">
      <w:pPr>
        <w:pStyle w:val="AmdtsEntries"/>
        <w:keepNext/>
      </w:pPr>
      <w:r>
        <w:tab/>
        <w:t>renum R9 LA (see A2003-35 s 55)</w:t>
      </w:r>
    </w:p>
    <w:p w:rsidR="008F05AF" w:rsidRDefault="008F05AF">
      <w:pPr>
        <w:pStyle w:val="AmdtsEntries"/>
      </w:pPr>
      <w:r>
        <w:tab/>
        <w:t xml:space="preserve">def </w:t>
      </w:r>
      <w:r>
        <w:rPr>
          <w:rStyle w:val="charBoldItals"/>
        </w:rPr>
        <w:t xml:space="preserve">member </w:t>
      </w:r>
      <w:r>
        <w:t>am A2006-22 amdt 1.24 (A2006-22 rep before commenced by disallowance (see Cwlth Gaz 2006 No S93)); A2008-14 amdt 1.15</w:t>
      </w:r>
    </w:p>
    <w:p w:rsidR="008F05AF" w:rsidRDefault="008F05AF">
      <w:pPr>
        <w:pStyle w:val="AmdtsEntryHd"/>
      </w:pPr>
      <w:r>
        <w:t>Liability for a person’s death</w:t>
      </w:r>
    </w:p>
    <w:p w:rsidR="008F05AF" w:rsidRDefault="008F05AF">
      <w:pPr>
        <w:pStyle w:val="AmdtsEntries"/>
        <w:keepNext/>
      </w:pPr>
      <w:r>
        <w:t>s 24 hdg</w:t>
      </w:r>
      <w:r>
        <w:tab/>
        <w:t>bracketed note exp 1 November 2003 (s 3 (3))</w:t>
      </w:r>
    </w:p>
    <w:p w:rsidR="008F05AF" w:rsidRDefault="008F05AF">
      <w:pPr>
        <w:pStyle w:val="AmdtsEntries"/>
        <w:keepNext/>
      </w:pPr>
      <w:r>
        <w:t>s 24</w:t>
      </w:r>
      <w:r>
        <w:tab/>
        <w:t>orig s 24 renum as s 27</w:t>
      </w:r>
    </w:p>
    <w:p w:rsidR="008F05AF" w:rsidRDefault="008F05AF">
      <w:pPr>
        <w:pStyle w:val="AmdtsEntries"/>
      </w:pPr>
      <w:r>
        <w:tab/>
        <w:t>(prev s 21) renum R9 LA (see A2003-35 s 55)</w:t>
      </w:r>
    </w:p>
    <w:p w:rsidR="008F05AF" w:rsidRDefault="008F05AF">
      <w:pPr>
        <w:pStyle w:val="AmdtsEntryHd"/>
      </w:pPr>
      <w:r>
        <w:t>Damages for a person’s death</w:t>
      </w:r>
    </w:p>
    <w:p w:rsidR="008F05AF" w:rsidRDefault="008F05AF">
      <w:pPr>
        <w:pStyle w:val="AmdtsEntries"/>
        <w:keepNext/>
      </w:pPr>
      <w:r>
        <w:t>s 25 hdg</w:t>
      </w:r>
      <w:r>
        <w:tab/>
        <w:t>bracketed note exp 1 November 2003 (s 3 (3))</w:t>
      </w:r>
    </w:p>
    <w:p w:rsidR="008F05AF" w:rsidRDefault="008F05AF">
      <w:pPr>
        <w:pStyle w:val="AmdtsEntries"/>
        <w:keepNext/>
      </w:pPr>
      <w:r>
        <w:t>s 25</w:t>
      </w:r>
      <w:r>
        <w:tab/>
        <w:t>orig s 25 renum as s 28</w:t>
      </w:r>
    </w:p>
    <w:p w:rsidR="008F05AF" w:rsidRDefault="008F05AF">
      <w:pPr>
        <w:pStyle w:val="AmdtsEntries"/>
      </w:pPr>
      <w:r>
        <w:tab/>
        <w:t>(prev s 22) renum R9 LA (see A2003-35 s 55)</w:t>
      </w:r>
    </w:p>
    <w:p w:rsidR="008F05AF" w:rsidRDefault="008F05AF">
      <w:pPr>
        <w:pStyle w:val="AmdtsEntryHd"/>
      </w:pPr>
      <w:r>
        <w:lastRenderedPageBreak/>
        <w:t>Amounts not taken into account in assessing damages for death</w:t>
      </w:r>
    </w:p>
    <w:p w:rsidR="008F05AF" w:rsidRDefault="008F05AF">
      <w:pPr>
        <w:pStyle w:val="AmdtsEntries"/>
        <w:keepNext/>
      </w:pPr>
      <w:r>
        <w:t>s 26 hdg</w:t>
      </w:r>
      <w:r>
        <w:tab/>
        <w:t>bracketed note exp 1 November 2003 (s 3 (3))</w:t>
      </w:r>
    </w:p>
    <w:p w:rsidR="008F05AF" w:rsidRDefault="008F05AF">
      <w:pPr>
        <w:pStyle w:val="AmdtsEntries"/>
        <w:keepNext/>
      </w:pPr>
      <w:r>
        <w:t>s 26</w:t>
      </w:r>
      <w:r>
        <w:tab/>
        <w:t>orig s 26 renum as s 29</w:t>
      </w:r>
    </w:p>
    <w:p w:rsidR="008F05AF" w:rsidRDefault="008F05AF">
      <w:pPr>
        <w:pStyle w:val="AmdtsEntries"/>
      </w:pPr>
      <w:r>
        <w:tab/>
        <w:t>(prev s 23) renum R9 LA (see A2003-35 s 55)</w:t>
      </w:r>
    </w:p>
    <w:p w:rsidR="008F05AF" w:rsidRDefault="008F05AF">
      <w:pPr>
        <w:pStyle w:val="AmdtsEntryHd"/>
      </w:pPr>
      <w:r>
        <w:t>Contributory negligence not defence in relation to death</w:t>
      </w:r>
    </w:p>
    <w:p w:rsidR="008F05AF" w:rsidRDefault="008F05AF">
      <w:pPr>
        <w:pStyle w:val="AmdtsEntries"/>
        <w:keepNext/>
      </w:pPr>
      <w:r>
        <w:t>s 27 hdg</w:t>
      </w:r>
      <w:r>
        <w:tab/>
        <w:t>bracketed note exp 1 November 2003 (s 3 (3))</w:t>
      </w:r>
    </w:p>
    <w:p w:rsidR="008F05AF" w:rsidRDefault="008F05AF">
      <w:pPr>
        <w:pStyle w:val="AmdtsEntries"/>
        <w:keepNext/>
      </w:pPr>
      <w:r>
        <w:t>s 27</w:t>
      </w:r>
      <w:r>
        <w:tab/>
        <w:t>orig s 27 renum as s 30</w:t>
      </w:r>
    </w:p>
    <w:p w:rsidR="008F05AF" w:rsidRDefault="008F05AF">
      <w:pPr>
        <w:pStyle w:val="AmdtsEntries"/>
      </w:pPr>
      <w:r>
        <w:tab/>
        <w:t>(prev s 24) renum R9 LA (see A2003-35 s 55)</w:t>
      </w:r>
    </w:p>
    <w:p w:rsidR="008F05AF" w:rsidRDefault="008F05AF">
      <w:pPr>
        <w:pStyle w:val="AmdtsEntryHd"/>
      </w:pPr>
      <w:r>
        <w:t>Procedural matters—action for death</w:t>
      </w:r>
    </w:p>
    <w:p w:rsidR="008F05AF" w:rsidRDefault="008F05AF">
      <w:pPr>
        <w:pStyle w:val="AmdtsEntries"/>
      </w:pPr>
      <w:r>
        <w:t>div 3.1.3 hdg</w:t>
      </w:r>
      <w:r>
        <w:tab/>
        <w:t>om A2006-40 amdt 2.61</w:t>
      </w:r>
    </w:p>
    <w:p w:rsidR="008F05AF" w:rsidRDefault="008F05AF">
      <w:pPr>
        <w:pStyle w:val="AmdtsEntryHd"/>
      </w:pPr>
      <w:r>
        <w:t>One action for benefit of members of dead person’s family</w:t>
      </w:r>
    </w:p>
    <w:p w:rsidR="008F05AF" w:rsidRDefault="008F05AF">
      <w:pPr>
        <w:pStyle w:val="AmdtsEntries"/>
        <w:keepNext/>
      </w:pPr>
      <w:r>
        <w:t>s 28 hdg</w:t>
      </w:r>
      <w:r>
        <w:tab/>
        <w:t>bracketed note exp 1 November 2003 (s 3 (3))</w:t>
      </w:r>
    </w:p>
    <w:p w:rsidR="008F05AF" w:rsidRDefault="008F05AF">
      <w:pPr>
        <w:pStyle w:val="AmdtsEntries"/>
        <w:keepNext/>
      </w:pPr>
      <w:r>
        <w:t>s 28</w:t>
      </w:r>
      <w:r>
        <w:tab/>
        <w:t>orig s 28 renum as s 31</w:t>
      </w:r>
    </w:p>
    <w:p w:rsidR="008F05AF" w:rsidRDefault="008F05AF">
      <w:pPr>
        <w:pStyle w:val="AmdtsEntries"/>
      </w:pPr>
      <w:r>
        <w:tab/>
        <w:t>(prev s 25) renum R9 LA (see A2003-35 s 55)</w:t>
      </w:r>
    </w:p>
    <w:p w:rsidR="008F05AF" w:rsidRDefault="008F05AF">
      <w:pPr>
        <w:pStyle w:val="AmdtsEntries"/>
      </w:pPr>
      <w:r>
        <w:tab/>
        <w:t>om A2006-40 amdt 2.61</w:t>
      </w:r>
    </w:p>
    <w:p w:rsidR="008F05AF" w:rsidRDefault="008F05AF">
      <w:pPr>
        <w:pStyle w:val="AmdtsEntryHd"/>
      </w:pPr>
      <w:r>
        <w:t>Payment into court</w:t>
      </w:r>
    </w:p>
    <w:p w:rsidR="008F05AF" w:rsidRDefault="008F05AF">
      <w:pPr>
        <w:pStyle w:val="AmdtsEntries"/>
        <w:keepNext/>
      </w:pPr>
      <w:r>
        <w:t>s 29 hdg</w:t>
      </w:r>
      <w:r>
        <w:tab/>
        <w:t>bracketed note exp 1 November 2003 (s 3 (3))</w:t>
      </w:r>
    </w:p>
    <w:p w:rsidR="008F05AF" w:rsidRDefault="008F05AF">
      <w:pPr>
        <w:pStyle w:val="AmdtsEntries"/>
        <w:keepNext/>
      </w:pPr>
      <w:r>
        <w:t>s 29</w:t>
      </w:r>
      <w:r>
        <w:tab/>
        <w:t>orig s 29 renum as s 32</w:t>
      </w:r>
    </w:p>
    <w:p w:rsidR="008F05AF" w:rsidRDefault="008F05AF">
      <w:pPr>
        <w:pStyle w:val="AmdtsEntries"/>
      </w:pPr>
      <w:r>
        <w:tab/>
        <w:t>(prev s 26) renum R9 LA (see A2003-35 s 55)</w:t>
      </w:r>
    </w:p>
    <w:p w:rsidR="008F05AF" w:rsidRDefault="008F05AF">
      <w:pPr>
        <w:pStyle w:val="AmdtsEntries"/>
      </w:pPr>
      <w:r>
        <w:tab/>
        <w:t>om A2006-40 amdt 2.61</w:t>
      </w:r>
    </w:p>
    <w:p w:rsidR="008F05AF" w:rsidRDefault="008F05AF">
      <w:pPr>
        <w:pStyle w:val="AmdtsEntryHd"/>
      </w:pPr>
      <w:r>
        <w:t>Special endorsement on originating process</w:t>
      </w:r>
    </w:p>
    <w:p w:rsidR="008F05AF" w:rsidRDefault="008F05AF">
      <w:pPr>
        <w:pStyle w:val="AmdtsEntries"/>
        <w:keepNext/>
      </w:pPr>
      <w:r>
        <w:t>s 30 hdg</w:t>
      </w:r>
      <w:r>
        <w:tab/>
        <w:t>bracketed note exp 1 November 2003 (s 3 (3))</w:t>
      </w:r>
    </w:p>
    <w:p w:rsidR="008F05AF" w:rsidRDefault="008F05AF">
      <w:pPr>
        <w:pStyle w:val="AmdtsEntries"/>
        <w:keepNext/>
      </w:pPr>
      <w:r>
        <w:t>s 30</w:t>
      </w:r>
      <w:r>
        <w:tab/>
        <w:t>orig s 30 renum as s 33</w:t>
      </w:r>
    </w:p>
    <w:p w:rsidR="008F05AF" w:rsidRDefault="008F05AF">
      <w:pPr>
        <w:pStyle w:val="AmdtsEntries"/>
      </w:pPr>
      <w:r>
        <w:tab/>
        <w:t>(prev s 27) renum R9 LA (see A2003-35 s 55)</w:t>
      </w:r>
    </w:p>
    <w:p w:rsidR="008F05AF" w:rsidRDefault="008F05AF">
      <w:pPr>
        <w:pStyle w:val="AmdtsEntries"/>
      </w:pPr>
      <w:r>
        <w:tab/>
        <w:t>om A2006-40 amdt 2.61</w:t>
      </w:r>
    </w:p>
    <w:p w:rsidR="008F05AF" w:rsidRDefault="008F05AF">
      <w:pPr>
        <w:pStyle w:val="AmdtsEntryHd"/>
      </w:pPr>
      <w:r>
        <w:rPr>
          <w:szCs w:val="24"/>
        </w:rPr>
        <w:t>Mental harm—duty of care</w:t>
      </w:r>
    </w:p>
    <w:p w:rsidR="008F05AF" w:rsidRDefault="008F05AF">
      <w:pPr>
        <w:pStyle w:val="AmdtsEntries"/>
      </w:pPr>
      <w:r>
        <w:t>s 30A</w:t>
      </w:r>
      <w:r>
        <w:tab/>
        <w:t>renum as s 34</w:t>
      </w:r>
    </w:p>
    <w:p w:rsidR="008F05AF" w:rsidRDefault="008F05AF">
      <w:pPr>
        <w:pStyle w:val="AmdtsEntryHd"/>
      </w:pPr>
      <w:r>
        <w:rPr>
          <w:szCs w:val="24"/>
        </w:rPr>
        <w:t>Mental harm—damages</w:t>
      </w:r>
    </w:p>
    <w:p w:rsidR="008F05AF" w:rsidRDefault="008F05AF">
      <w:pPr>
        <w:pStyle w:val="AmdtsEntries"/>
      </w:pPr>
      <w:r>
        <w:t>s 30B</w:t>
      </w:r>
      <w:r>
        <w:tab/>
        <w:t>renum as s 35</w:t>
      </w:r>
    </w:p>
    <w:p w:rsidR="008F05AF" w:rsidRDefault="008F05AF">
      <w:pPr>
        <w:pStyle w:val="AmdtsEntryHd"/>
      </w:pPr>
      <w:r>
        <w:t>Powers of court to make orders in relation to actions</w:t>
      </w:r>
    </w:p>
    <w:p w:rsidR="008F05AF" w:rsidRDefault="008F05AF">
      <w:pPr>
        <w:pStyle w:val="AmdtsEntries"/>
        <w:keepNext/>
      </w:pPr>
      <w:r>
        <w:t>s 31 hdg</w:t>
      </w:r>
      <w:r>
        <w:tab/>
        <w:t>bracketed note exp 1 November 2003 (s 3 (3))</w:t>
      </w:r>
    </w:p>
    <w:p w:rsidR="008F05AF" w:rsidRDefault="008F05AF">
      <w:pPr>
        <w:pStyle w:val="AmdtsEntries"/>
        <w:keepNext/>
      </w:pPr>
      <w:r>
        <w:t>s 31</w:t>
      </w:r>
      <w:r>
        <w:tab/>
        <w:t>orig s 31 renum as s 36</w:t>
      </w:r>
    </w:p>
    <w:p w:rsidR="008F05AF" w:rsidRDefault="008F05AF">
      <w:pPr>
        <w:pStyle w:val="AmdtsEntries"/>
      </w:pPr>
      <w:r>
        <w:tab/>
        <w:t>(prev s 28) renum R9 LA (see A2003-35 s 55)</w:t>
      </w:r>
    </w:p>
    <w:p w:rsidR="008F05AF" w:rsidRDefault="008F05AF">
      <w:pPr>
        <w:pStyle w:val="AmdtsEntries"/>
      </w:pPr>
      <w:r>
        <w:tab/>
        <w:t>om A2006-40 amdt 2.61</w:t>
      </w:r>
    </w:p>
    <w:p w:rsidR="008F05AF" w:rsidRDefault="008F05AF">
      <w:pPr>
        <w:pStyle w:val="AmdtsEntryHd"/>
      </w:pPr>
      <w:r>
        <w:t xml:space="preserve">Meaning of </w:t>
      </w:r>
      <w:r>
        <w:rPr>
          <w:i/>
        </w:rPr>
        <w:t xml:space="preserve">act of terrorism </w:t>
      </w:r>
      <w:r>
        <w:t>for pt 3.3</w:t>
      </w:r>
    </w:p>
    <w:p w:rsidR="008F05AF" w:rsidRDefault="008F05AF">
      <w:pPr>
        <w:pStyle w:val="AmdtsEntries"/>
        <w:rPr>
          <w:rStyle w:val="charUnderline"/>
        </w:rPr>
      </w:pPr>
      <w:r>
        <w:t>s 31A</w:t>
      </w:r>
      <w:r>
        <w:tab/>
        <w:t>renum as s 37</w:t>
      </w:r>
    </w:p>
    <w:p w:rsidR="008F05AF" w:rsidRDefault="008F05AF">
      <w:pPr>
        <w:pStyle w:val="AmdtsEntryHd"/>
      </w:pPr>
      <w:r>
        <w:t>Limitation of liability for acts of terrorism</w:t>
      </w:r>
    </w:p>
    <w:p w:rsidR="008F05AF" w:rsidRDefault="008F05AF">
      <w:pPr>
        <w:pStyle w:val="AmdtsEntries"/>
        <w:rPr>
          <w:rStyle w:val="charUnderline"/>
        </w:rPr>
      </w:pPr>
      <w:r>
        <w:t>s 31B</w:t>
      </w:r>
      <w:r>
        <w:tab/>
        <w:t>renum as s 38</w:t>
      </w:r>
    </w:p>
    <w:p w:rsidR="008F05AF" w:rsidRDefault="008F05AF">
      <w:pPr>
        <w:pStyle w:val="AmdtsEntryHd"/>
      </w:pPr>
      <w:r>
        <w:rPr>
          <w:szCs w:val="24"/>
        </w:rPr>
        <w:t>Expiry of pt 3.3</w:t>
      </w:r>
    </w:p>
    <w:p w:rsidR="008F05AF" w:rsidRDefault="008F05AF">
      <w:pPr>
        <w:pStyle w:val="AmdtsEntries"/>
      </w:pPr>
      <w:r>
        <w:t>s 31C</w:t>
      </w:r>
      <w:r>
        <w:tab/>
        <w:t>renum as s 39</w:t>
      </w:r>
    </w:p>
    <w:p w:rsidR="008F05AF" w:rsidRDefault="008F05AF">
      <w:pPr>
        <w:pStyle w:val="AmdtsEntryHd"/>
      </w:pPr>
      <w:r>
        <w:lastRenderedPageBreak/>
        <w:t>Negligence</w:t>
      </w:r>
    </w:p>
    <w:p w:rsidR="008F05AF" w:rsidRDefault="008F05AF">
      <w:pPr>
        <w:pStyle w:val="AmdtsEntries"/>
      </w:pPr>
      <w:r>
        <w:t>ch 3A hdg</w:t>
      </w:r>
      <w:r>
        <w:tab/>
        <w:t>renum as ch 4 hdg</w:t>
      </w:r>
    </w:p>
    <w:p w:rsidR="008F05AF" w:rsidRDefault="008F05AF">
      <w:pPr>
        <w:pStyle w:val="AmdtsEntryHd"/>
      </w:pPr>
      <w:r>
        <w:t>Preliminary</w:t>
      </w:r>
    </w:p>
    <w:p w:rsidR="008F05AF" w:rsidRDefault="008F05AF">
      <w:pPr>
        <w:pStyle w:val="AmdtsEntries"/>
      </w:pPr>
      <w:r>
        <w:t>pt 3A.1 hdg</w:t>
      </w:r>
      <w:r>
        <w:tab/>
        <w:t>renum as pt 4.1 hdg</w:t>
      </w:r>
    </w:p>
    <w:p w:rsidR="008F05AF" w:rsidRDefault="008F05AF">
      <w:pPr>
        <w:pStyle w:val="AmdtsEntryHd"/>
      </w:pPr>
      <w:r>
        <w:rPr>
          <w:szCs w:val="24"/>
        </w:rPr>
        <w:t>Definitions—ch 3A</w:t>
      </w:r>
    </w:p>
    <w:p w:rsidR="008F05AF" w:rsidRDefault="008F05AF">
      <w:pPr>
        <w:pStyle w:val="AmdtsEntries"/>
      </w:pPr>
      <w:r>
        <w:t>s 31D</w:t>
      </w:r>
      <w:r>
        <w:tab/>
        <w:t>renum as s 40</w:t>
      </w:r>
    </w:p>
    <w:p w:rsidR="008F05AF" w:rsidRDefault="008F05AF">
      <w:pPr>
        <w:pStyle w:val="AmdtsEntryHd"/>
      </w:pPr>
      <w:r>
        <w:rPr>
          <w:szCs w:val="24"/>
        </w:rPr>
        <w:t>Application—ch 3A</w:t>
      </w:r>
    </w:p>
    <w:p w:rsidR="008F05AF" w:rsidRDefault="008F05AF">
      <w:pPr>
        <w:pStyle w:val="AmdtsEntries"/>
      </w:pPr>
      <w:r>
        <w:t>s 31DA</w:t>
      </w:r>
      <w:r>
        <w:tab/>
        <w:t>renum as s 41</w:t>
      </w:r>
    </w:p>
    <w:p w:rsidR="008F05AF" w:rsidRDefault="008F05AF">
      <w:pPr>
        <w:pStyle w:val="AmdtsEntryHd"/>
      </w:pPr>
      <w:r>
        <w:t>Duty of care</w:t>
      </w:r>
    </w:p>
    <w:p w:rsidR="008F05AF" w:rsidRDefault="008F05AF">
      <w:pPr>
        <w:pStyle w:val="AmdtsEntries"/>
      </w:pPr>
      <w:r>
        <w:t>pt 3A.2 hdg</w:t>
      </w:r>
      <w:r>
        <w:tab/>
        <w:t>renum as pt 4.2 hdg</w:t>
      </w:r>
    </w:p>
    <w:p w:rsidR="008F05AF" w:rsidRDefault="008F05AF">
      <w:pPr>
        <w:pStyle w:val="AmdtsEntryHd"/>
      </w:pPr>
      <w:r>
        <w:rPr>
          <w:szCs w:val="24"/>
        </w:rPr>
        <w:t>Standard of care</w:t>
      </w:r>
    </w:p>
    <w:p w:rsidR="008F05AF" w:rsidRDefault="008F05AF">
      <w:pPr>
        <w:pStyle w:val="AmdtsEntries"/>
      </w:pPr>
      <w:r>
        <w:t>s 31E</w:t>
      </w:r>
      <w:r>
        <w:tab/>
        <w:t>renum as s 42</w:t>
      </w:r>
    </w:p>
    <w:p w:rsidR="008F05AF" w:rsidRDefault="008F05AF">
      <w:pPr>
        <w:pStyle w:val="AmdtsEntryHd"/>
      </w:pPr>
      <w:r>
        <w:t>Precautions against risk—general principles</w:t>
      </w:r>
    </w:p>
    <w:p w:rsidR="008F05AF" w:rsidRDefault="008F05AF">
      <w:pPr>
        <w:pStyle w:val="AmdtsEntries"/>
      </w:pPr>
      <w:r>
        <w:t>s 31F</w:t>
      </w:r>
      <w:r>
        <w:tab/>
        <w:t>renum as s 43</w:t>
      </w:r>
    </w:p>
    <w:p w:rsidR="008F05AF" w:rsidRDefault="008F05AF">
      <w:pPr>
        <w:pStyle w:val="AmdtsEntryHd"/>
      </w:pPr>
      <w:r>
        <w:t>Precautions against risk—other principles</w:t>
      </w:r>
    </w:p>
    <w:p w:rsidR="008F05AF" w:rsidRDefault="008F05AF">
      <w:pPr>
        <w:pStyle w:val="AmdtsEntries"/>
      </w:pPr>
      <w:r>
        <w:t>s 31G</w:t>
      </w:r>
      <w:r>
        <w:tab/>
        <w:t>renum as s 44</w:t>
      </w:r>
    </w:p>
    <w:p w:rsidR="008F05AF" w:rsidRDefault="008F05AF">
      <w:pPr>
        <w:pStyle w:val="AmdtsEntryHd"/>
      </w:pPr>
      <w:r>
        <w:t>Causation</w:t>
      </w:r>
    </w:p>
    <w:p w:rsidR="008F05AF" w:rsidRDefault="008F05AF">
      <w:pPr>
        <w:pStyle w:val="AmdtsEntries"/>
      </w:pPr>
      <w:r>
        <w:t>pt 3A.3 hdg</w:t>
      </w:r>
      <w:r>
        <w:tab/>
        <w:t>renum as pt 4.3 hdg</w:t>
      </w:r>
    </w:p>
    <w:p w:rsidR="008F05AF" w:rsidRDefault="008F05AF">
      <w:pPr>
        <w:pStyle w:val="AmdtsEntryHd"/>
      </w:pPr>
      <w:r>
        <w:rPr>
          <w:szCs w:val="24"/>
        </w:rPr>
        <w:t>General principles</w:t>
      </w:r>
    </w:p>
    <w:p w:rsidR="008F05AF" w:rsidRDefault="008F05AF">
      <w:pPr>
        <w:pStyle w:val="AmdtsEntries"/>
      </w:pPr>
      <w:r>
        <w:t>s 31H</w:t>
      </w:r>
      <w:r>
        <w:tab/>
        <w:t>renum as s 45</w:t>
      </w:r>
    </w:p>
    <w:p w:rsidR="008F05AF" w:rsidRDefault="008F05AF">
      <w:pPr>
        <w:pStyle w:val="AmdtsEntryHd"/>
      </w:pPr>
      <w:r>
        <w:rPr>
          <w:szCs w:val="24"/>
        </w:rPr>
        <w:t>Burden of proof</w:t>
      </w:r>
    </w:p>
    <w:p w:rsidR="008F05AF" w:rsidRDefault="008F05AF">
      <w:pPr>
        <w:pStyle w:val="AmdtsEntries"/>
      </w:pPr>
      <w:r>
        <w:t>s 31I</w:t>
      </w:r>
      <w:r>
        <w:tab/>
        <w:t>renum as s 46</w:t>
      </w:r>
    </w:p>
    <w:p w:rsidR="008F05AF" w:rsidRDefault="008F05AF">
      <w:pPr>
        <w:pStyle w:val="AmdtsEntryHd"/>
      </w:pPr>
      <w:r>
        <w:t>Other provisions—negligence</w:t>
      </w:r>
    </w:p>
    <w:p w:rsidR="008F05AF" w:rsidRDefault="008F05AF">
      <w:pPr>
        <w:pStyle w:val="AmdtsEntries"/>
      </w:pPr>
      <w:r>
        <w:t>pt 3A.4 hdg</w:t>
      </w:r>
      <w:r>
        <w:tab/>
        <w:t>renum as pt 4.4 hdg</w:t>
      </w:r>
    </w:p>
    <w:p w:rsidR="008F05AF" w:rsidRDefault="008F05AF">
      <w:pPr>
        <w:pStyle w:val="AmdtsEntryHd"/>
      </w:pPr>
      <w:r>
        <w:t>Contributory negligence can defeat claim</w:t>
      </w:r>
    </w:p>
    <w:p w:rsidR="008F05AF" w:rsidRDefault="008F05AF">
      <w:pPr>
        <w:pStyle w:val="AmdtsEntries"/>
      </w:pPr>
      <w:r>
        <w:t>s 31J</w:t>
      </w:r>
      <w:r>
        <w:tab/>
        <w:t>renum as s 47</w:t>
      </w:r>
    </w:p>
    <w:p w:rsidR="008F05AF" w:rsidRDefault="008F05AF">
      <w:pPr>
        <w:pStyle w:val="AmdtsEntryHd"/>
      </w:pPr>
      <w:r>
        <w:t>Remedy available if claim fraudulent</w:t>
      </w:r>
    </w:p>
    <w:p w:rsidR="008F05AF" w:rsidRDefault="008F05AF">
      <w:pPr>
        <w:pStyle w:val="AmdtsEntries"/>
      </w:pPr>
      <w:r>
        <w:t>s 31K</w:t>
      </w:r>
      <w:r>
        <w:tab/>
        <w:t>renum as s 48</w:t>
      </w:r>
    </w:p>
    <w:p w:rsidR="008F05AF" w:rsidRDefault="008F05AF">
      <w:pPr>
        <w:pStyle w:val="AmdtsEntryHd"/>
      </w:pPr>
      <w:r>
        <w:t>Personal injuries claims—pre-court procedures</w:t>
      </w:r>
    </w:p>
    <w:p w:rsidR="008F05AF" w:rsidRDefault="008F05AF">
      <w:pPr>
        <w:pStyle w:val="AmdtsEntries"/>
      </w:pPr>
      <w:r>
        <w:t>ch 3B hdg</w:t>
      </w:r>
      <w:r>
        <w:tab/>
        <w:t>renum as ch 5 hdg</w:t>
      </w:r>
    </w:p>
    <w:p w:rsidR="008F05AF" w:rsidRDefault="008F05AF">
      <w:pPr>
        <w:pStyle w:val="AmdtsEntryHd"/>
      </w:pPr>
      <w:r>
        <w:t>Preliminary</w:t>
      </w:r>
    </w:p>
    <w:p w:rsidR="008F05AF" w:rsidRDefault="008F05AF">
      <w:pPr>
        <w:pStyle w:val="AmdtsEntries"/>
      </w:pPr>
      <w:r>
        <w:t>pt 3B.1 hdg</w:t>
      </w:r>
      <w:r>
        <w:tab/>
        <w:t>renum as pt 5.1 hdg</w:t>
      </w:r>
    </w:p>
    <w:p w:rsidR="008F05AF" w:rsidRDefault="008F05AF">
      <w:pPr>
        <w:pStyle w:val="AmdtsEntryHd"/>
      </w:pPr>
      <w:r>
        <w:t>Definitions—ch 3B</w:t>
      </w:r>
    </w:p>
    <w:p w:rsidR="008F05AF" w:rsidRDefault="008F05AF">
      <w:pPr>
        <w:pStyle w:val="AmdtsEntries"/>
      </w:pPr>
      <w:r>
        <w:t>s 31N</w:t>
      </w:r>
      <w:r>
        <w:tab/>
        <w:t>renum as s 49</w:t>
      </w:r>
    </w:p>
    <w:p w:rsidR="008F05AF" w:rsidRDefault="008F05AF">
      <w:pPr>
        <w:pStyle w:val="AmdtsEntryHd"/>
      </w:pPr>
      <w:r>
        <w:t>Application—ch 3B</w:t>
      </w:r>
    </w:p>
    <w:p w:rsidR="008F05AF" w:rsidRDefault="008F05AF">
      <w:pPr>
        <w:pStyle w:val="AmdtsEntries"/>
      </w:pPr>
      <w:r>
        <w:t>s 31NA</w:t>
      </w:r>
      <w:r>
        <w:tab/>
        <w:t>renum as s 50</w:t>
      </w:r>
    </w:p>
    <w:p w:rsidR="008F05AF" w:rsidRDefault="008F05AF">
      <w:pPr>
        <w:pStyle w:val="AmdtsEntryHd"/>
      </w:pPr>
      <w:r>
        <w:lastRenderedPageBreak/>
        <w:t>Claims procedures</w:t>
      </w:r>
    </w:p>
    <w:p w:rsidR="008F05AF" w:rsidRDefault="008F05AF">
      <w:pPr>
        <w:pStyle w:val="AmdtsEntries"/>
      </w:pPr>
      <w:r>
        <w:t>pt 3B.2 hdg</w:t>
      </w:r>
      <w:r>
        <w:tab/>
        <w:t>renum as pt 5.2 hdg</w:t>
      </w:r>
    </w:p>
    <w:p w:rsidR="008F05AF" w:rsidRDefault="008F05AF">
      <w:pPr>
        <w:pStyle w:val="AmdtsEntryHd"/>
      </w:pPr>
      <w:r>
        <w:t>Notice of claim</w:t>
      </w:r>
    </w:p>
    <w:p w:rsidR="008F05AF" w:rsidRDefault="008F05AF">
      <w:pPr>
        <w:pStyle w:val="AmdtsEntries"/>
      </w:pPr>
      <w:r>
        <w:t>s 31O</w:t>
      </w:r>
      <w:r>
        <w:tab/>
        <w:t>renum as s 51</w:t>
      </w:r>
    </w:p>
    <w:p w:rsidR="008F05AF" w:rsidRDefault="008F05AF">
      <w:pPr>
        <w:pStyle w:val="AmdtsEntryHd"/>
      </w:pPr>
      <w:r>
        <w:t>Preliminary response to claimant</w:t>
      </w:r>
    </w:p>
    <w:p w:rsidR="008F05AF" w:rsidRDefault="008F05AF">
      <w:pPr>
        <w:pStyle w:val="AmdtsEntries"/>
      </w:pPr>
      <w:r>
        <w:t>s 31P</w:t>
      </w:r>
      <w:r>
        <w:tab/>
        <w:t>renum as s 52</w:t>
      </w:r>
    </w:p>
    <w:p w:rsidR="008F05AF" w:rsidRDefault="008F05AF">
      <w:pPr>
        <w:pStyle w:val="AmdtsEntryHd"/>
      </w:pPr>
      <w:r>
        <w:t>Acknowledgment that proper respondent not admission of liability</w:t>
      </w:r>
    </w:p>
    <w:p w:rsidR="008F05AF" w:rsidRDefault="008F05AF">
      <w:pPr>
        <w:pStyle w:val="AmdtsEntries"/>
      </w:pPr>
      <w:r>
        <w:t>s 31Q</w:t>
      </w:r>
      <w:r>
        <w:tab/>
        <w:t>renum as s 53</w:t>
      </w:r>
    </w:p>
    <w:p w:rsidR="008F05AF" w:rsidRDefault="008F05AF">
      <w:pPr>
        <w:pStyle w:val="AmdtsEntryHd"/>
      </w:pPr>
      <w:r>
        <w:t>Respondent’s response to notice of claim</w:t>
      </w:r>
    </w:p>
    <w:p w:rsidR="008F05AF" w:rsidRDefault="008F05AF">
      <w:pPr>
        <w:pStyle w:val="AmdtsEntries"/>
      </w:pPr>
      <w:r>
        <w:t>s 31R</w:t>
      </w:r>
      <w:r>
        <w:tab/>
        <w:t>renum as s 54</w:t>
      </w:r>
    </w:p>
    <w:p w:rsidR="008F05AF" w:rsidRDefault="008F05AF">
      <w:pPr>
        <w:pStyle w:val="AmdtsEntryHd"/>
      </w:pPr>
      <w:r>
        <w:t>Claimant may add later respondents</w:t>
      </w:r>
    </w:p>
    <w:p w:rsidR="008F05AF" w:rsidRDefault="008F05AF">
      <w:pPr>
        <w:pStyle w:val="AmdtsEntries"/>
      </w:pPr>
      <w:r>
        <w:t>s 31S</w:t>
      </w:r>
      <w:r>
        <w:tab/>
        <w:t>renum as s 55</w:t>
      </w:r>
    </w:p>
    <w:p w:rsidR="008F05AF" w:rsidRDefault="008F05AF">
      <w:pPr>
        <w:pStyle w:val="AmdtsEntryHd"/>
      </w:pPr>
      <w:r>
        <w:t>Multiple respondents</w:t>
      </w:r>
    </w:p>
    <w:p w:rsidR="008F05AF" w:rsidRDefault="008F05AF">
      <w:pPr>
        <w:pStyle w:val="AmdtsEntries"/>
      </w:pPr>
      <w:r>
        <w:t>s 31T</w:t>
      </w:r>
      <w:r>
        <w:tab/>
        <w:t>renum as s 56</w:t>
      </w:r>
    </w:p>
    <w:p w:rsidR="008F05AF" w:rsidRDefault="008F05AF">
      <w:pPr>
        <w:pStyle w:val="AmdtsEntryHd"/>
      </w:pPr>
      <w:r>
        <w:t>Respondent may add someone else as contributor</w:t>
      </w:r>
    </w:p>
    <w:p w:rsidR="008F05AF" w:rsidRDefault="008F05AF">
      <w:pPr>
        <w:pStyle w:val="AmdtsEntries"/>
      </w:pPr>
      <w:r>
        <w:t>s 31U</w:t>
      </w:r>
      <w:r>
        <w:tab/>
        <w:t>renum as s 57</w:t>
      </w:r>
    </w:p>
    <w:p w:rsidR="008F05AF" w:rsidRDefault="008F05AF">
      <w:pPr>
        <w:pStyle w:val="AmdtsEntryHd"/>
      </w:pPr>
      <w:r>
        <w:t>Contributor’s response</w:t>
      </w:r>
    </w:p>
    <w:p w:rsidR="008F05AF" w:rsidRDefault="008F05AF">
      <w:pPr>
        <w:pStyle w:val="AmdtsEntries"/>
      </w:pPr>
      <w:r>
        <w:t>s 31V</w:t>
      </w:r>
      <w:r>
        <w:tab/>
        <w:t>renum as s 58</w:t>
      </w:r>
    </w:p>
    <w:p w:rsidR="008F05AF" w:rsidRDefault="008F05AF">
      <w:pPr>
        <w:pStyle w:val="AmdtsEntryHd"/>
      </w:pPr>
      <w:r>
        <w:t>Claimant’s failure to give complying notice of claim</w:t>
      </w:r>
    </w:p>
    <w:p w:rsidR="008F05AF" w:rsidRDefault="008F05AF">
      <w:pPr>
        <w:pStyle w:val="AmdtsEntries"/>
      </w:pPr>
      <w:r>
        <w:t>s 31W</w:t>
      </w:r>
      <w:r>
        <w:tab/>
        <w:t>renum as s 59</w:t>
      </w:r>
    </w:p>
    <w:p w:rsidR="008F05AF" w:rsidRDefault="008F05AF">
      <w:pPr>
        <w:pStyle w:val="AmdtsEntryHd"/>
      </w:pPr>
      <w:r>
        <w:t>Legal disabilities</w:t>
      </w:r>
    </w:p>
    <w:p w:rsidR="008F05AF" w:rsidRDefault="008F05AF">
      <w:pPr>
        <w:pStyle w:val="AmdtsEntries"/>
      </w:pPr>
      <w:r>
        <w:t>s 31X</w:t>
      </w:r>
      <w:r>
        <w:tab/>
        <w:t>renum as s 60</w:t>
      </w:r>
    </w:p>
    <w:p w:rsidR="008F05AF" w:rsidRDefault="008F05AF">
      <w:pPr>
        <w:pStyle w:val="AmdtsEntryHd"/>
      </w:pPr>
      <w:r>
        <w:t>Respondent must attempt to resolve claim</w:t>
      </w:r>
    </w:p>
    <w:p w:rsidR="008F05AF" w:rsidRDefault="008F05AF">
      <w:pPr>
        <w:pStyle w:val="AmdtsEntries"/>
      </w:pPr>
      <w:r>
        <w:t>s 31Y</w:t>
      </w:r>
      <w:r>
        <w:tab/>
        <w:t>renum as s 61</w:t>
      </w:r>
    </w:p>
    <w:p w:rsidR="008F05AF" w:rsidRDefault="008F05AF">
      <w:pPr>
        <w:pStyle w:val="AmdtsEntryHd"/>
      </w:pPr>
      <w:r>
        <w:t>Consequences of non-compliance with pt 3B.2</w:t>
      </w:r>
    </w:p>
    <w:p w:rsidR="008F05AF" w:rsidRDefault="008F05AF">
      <w:pPr>
        <w:pStyle w:val="AmdtsEntries"/>
      </w:pPr>
      <w:r>
        <w:t>s 31Z</w:t>
      </w:r>
      <w:r>
        <w:tab/>
        <w:t>renum as s 62</w:t>
      </w:r>
    </w:p>
    <w:p w:rsidR="008F05AF" w:rsidRDefault="008F05AF">
      <w:pPr>
        <w:pStyle w:val="AmdtsEntryHd"/>
      </w:pPr>
      <w:r>
        <w:t>Obligations of parties to give documents and information</w:t>
      </w:r>
    </w:p>
    <w:p w:rsidR="008F05AF" w:rsidRDefault="008F05AF">
      <w:pPr>
        <w:pStyle w:val="AmdtsEntries"/>
      </w:pPr>
      <w:r>
        <w:t>pt 3B.3 hdg</w:t>
      </w:r>
      <w:r>
        <w:tab/>
        <w:t>renum as pt 5.3 hdg</w:t>
      </w:r>
    </w:p>
    <w:p w:rsidR="008F05AF" w:rsidRDefault="008F05AF">
      <w:pPr>
        <w:pStyle w:val="AmdtsEntryHd"/>
      </w:pPr>
      <w:r>
        <w:t>Purpose—pt 3B.3</w:t>
      </w:r>
    </w:p>
    <w:p w:rsidR="008F05AF" w:rsidRDefault="008F05AF">
      <w:pPr>
        <w:pStyle w:val="AmdtsEntries"/>
      </w:pPr>
      <w:r>
        <w:t>s 31ZA</w:t>
      </w:r>
      <w:r>
        <w:tab/>
        <w:t>renum as s 63</w:t>
      </w:r>
    </w:p>
    <w:p w:rsidR="008F05AF" w:rsidRDefault="008F05AF">
      <w:pPr>
        <w:pStyle w:val="AmdtsEntryHd"/>
      </w:pPr>
      <w:r>
        <w:t>Claimant to give documents etc to respondent</w:t>
      </w:r>
    </w:p>
    <w:p w:rsidR="008F05AF" w:rsidRDefault="008F05AF">
      <w:pPr>
        <w:pStyle w:val="AmdtsEntries"/>
      </w:pPr>
      <w:r>
        <w:t>s 31ZB</w:t>
      </w:r>
      <w:r>
        <w:tab/>
        <w:t>renum as s 64</w:t>
      </w:r>
    </w:p>
    <w:p w:rsidR="008F05AF" w:rsidRDefault="008F05AF">
      <w:pPr>
        <w:pStyle w:val="AmdtsEntryHd"/>
      </w:pPr>
      <w:r>
        <w:t>Respondent and claimant may jointly arrange for expert report</w:t>
      </w:r>
    </w:p>
    <w:p w:rsidR="008F05AF" w:rsidRDefault="008F05AF">
      <w:pPr>
        <w:pStyle w:val="AmdtsEntries"/>
      </w:pPr>
      <w:r>
        <w:t>s 31ZC</w:t>
      </w:r>
      <w:r>
        <w:tab/>
        <w:t>renum as s 65</w:t>
      </w:r>
    </w:p>
    <w:p w:rsidR="008F05AF" w:rsidRDefault="008F05AF">
      <w:pPr>
        <w:pStyle w:val="AmdtsEntryHd"/>
      </w:pPr>
      <w:r>
        <w:t>Cost of expert report obtained by agreement</w:t>
      </w:r>
    </w:p>
    <w:p w:rsidR="008F05AF" w:rsidRDefault="008F05AF">
      <w:pPr>
        <w:pStyle w:val="AmdtsEntries"/>
      </w:pPr>
      <w:r>
        <w:t>s 31ZD</w:t>
      </w:r>
      <w:r>
        <w:tab/>
        <w:t>renum as s 66</w:t>
      </w:r>
    </w:p>
    <w:p w:rsidR="008F05AF" w:rsidRDefault="008F05AF">
      <w:pPr>
        <w:pStyle w:val="AmdtsEntryHd"/>
      </w:pPr>
      <w:r>
        <w:lastRenderedPageBreak/>
        <w:t>Examination by expert if no agreement</w:t>
      </w:r>
    </w:p>
    <w:p w:rsidR="008F05AF" w:rsidRDefault="008F05AF">
      <w:pPr>
        <w:pStyle w:val="AmdtsEntries"/>
      </w:pPr>
      <w:r>
        <w:t>s 31ZE</w:t>
      </w:r>
      <w:r>
        <w:tab/>
        <w:t>renum as s 67</w:t>
      </w:r>
    </w:p>
    <w:p w:rsidR="008F05AF" w:rsidRDefault="008F05AF">
      <w:pPr>
        <w:pStyle w:val="AmdtsEntryHd"/>
      </w:pPr>
      <w:r>
        <w:t>Respondent to give documents etc to claimant</w:t>
      </w:r>
    </w:p>
    <w:p w:rsidR="008F05AF" w:rsidRDefault="008F05AF">
      <w:pPr>
        <w:pStyle w:val="AmdtsEntries"/>
      </w:pPr>
      <w:r>
        <w:t>s 31ZF</w:t>
      </w:r>
      <w:r>
        <w:tab/>
        <w:t>renum as s 68</w:t>
      </w:r>
    </w:p>
    <w:p w:rsidR="008F05AF" w:rsidRDefault="008F05AF">
      <w:pPr>
        <w:pStyle w:val="AmdtsEntryHd"/>
      </w:pPr>
      <w:r>
        <w:t>Respondent to give documents etc to contributor</w:t>
      </w:r>
    </w:p>
    <w:p w:rsidR="008F05AF" w:rsidRDefault="008F05AF">
      <w:pPr>
        <w:pStyle w:val="AmdtsEntries"/>
      </w:pPr>
      <w:r>
        <w:t>s 31ZG</w:t>
      </w:r>
      <w:r>
        <w:tab/>
        <w:t>renum as s 69</w:t>
      </w:r>
    </w:p>
    <w:p w:rsidR="008F05AF" w:rsidRDefault="008F05AF">
      <w:pPr>
        <w:pStyle w:val="AmdtsEntryHd"/>
      </w:pPr>
      <w:r>
        <w:t>Contributor to give documents to respondent</w:t>
      </w:r>
    </w:p>
    <w:p w:rsidR="008F05AF" w:rsidRDefault="008F05AF">
      <w:pPr>
        <w:pStyle w:val="AmdtsEntries"/>
      </w:pPr>
      <w:r>
        <w:t>s 31ZH</w:t>
      </w:r>
      <w:r>
        <w:tab/>
        <w:t>renum as s 70</w:t>
      </w:r>
    </w:p>
    <w:p w:rsidR="008F05AF" w:rsidRDefault="008F05AF">
      <w:pPr>
        <w:pStyle w:val="AmdtsEntryHd"/>
      </w:pPr>
      <w:r>
        <w:t>Alternative provision if more than 200 pages</w:t>
      </w:r>
    </w:p>
    <w:p w:rsidR="008F05AF" w:rsidRDefault="008F05AF">
      <w:pPr>
        <w:pStyle w:val="AmdtsEntries"/>
      </w:pPr>
      <w:r>
        <w:t>s 31ZI</w:t>
      </w:r>
      <w:r>
        <w:tab/>
        <w:t>renum as s 71</w:t>
      </w:r>
    </w:p>
    <w:p w:rsidR="008F05AF" w:rsidRDefault="008F05AF">
      <w:pPr>
        <w:pStyle w:val="AmdtsEntryHd"/>
      </w:pPr>
      <w:r>
        <w:t>Other provisions—pre-court procedures</w:t>
      </w:r>
    </w:p>
    <w:p w:rsidR="008F05AF" w:rsidRDefault="008F05AF">
      <w:pPr>
        <w:pStyle w:val="AmdtsEntries"/>
      </w:pPr>
      <w:r>
        <w:t>pt 3B.4 hdg</w:t>
      </w:r>
      <w:r>
        <w:tab/>
        <w:t>renum as pt 5.4 hdg</w:t>
      </w:r>
    </w:p>
    <w:p w:rsidR="008F05AF" w:rsidRDefault="008F05AF">
      <w:pPr>
        <w:pStyle w:val="AmdtsEntryHd"/>
      </w:pPr>
      <w:r>
        <w:t>Nondisclosure of documents etc—client legal privilege</w:t>
      </w:r>
    </w:p>
    <w:p w:rsidR="008F05AF" w:rsidRDefault="008F05AF">
      <w:pPr>
        <w:pStyle w:val="AmdtsEntries"/>
      </w:pPr>
      <w:r>
        <w:t>s 31ZJ</w:t>
      </w:r>
      <w:r>
        <w:tab/>
        <w:t>renum as s 72</w:t>
      </w:r>
    </w:p>
    <w:p w:rsidR="008F05AF" w:rsidRDefault="008F05AF">
      <w:pPr>
        <w:pStyle w:val="AmdtsEntryHd"/>
      </w:pPr>
      <w:r>
        <w:t>Nondisclosure of documents etc—suspected fraud</w:t>
      </w:r>
    </w:p>
    <w:p w:rsidR="008F05AF" w:rsidRDefault="008F05AF">
      <w:pPr>
        <w:pStyle w:val="AmdtsEntries"/>
      </w:pPr>
      <w:r>
        <w:t>s 31ZK</w:t>
      </w:r>
      <w:r>
        <w:tab/>
        <w:t>renum as s 73</w:t>
      </w:r>
    </w:p>
    <w:p w:rsidR="008F05AF" w:rsidRDefault="008F05AF">
      <w:pPr>
        <w:pStyle w:val="AmdtsEntryHd"/>
      </w:pPr>
      <w:r>
        <w:t>Offence not to disclose particular material</w:t>
      </w:r>
    </w:p>
    <w:p w:rsidR="008F05AF" w:rsidRDefault="008F05AF">
      <w:pPr>
        <w:pStyle w:val="AmdtsEntries"/>
      </w:pPr>
      <w:r>
        <w:t>s 31ZL</w:t>
      </w:r>
      <w:r>
        <w:tab/>
        <w:t>renum as s 74</w:t>
      </w:r>
    </w:p>
    <w:p w:rsidR="008F05AF" w:rsidRDefault="008F05AF">
      <w:pPr>
        <w:pStyle w:val="AmdtsEntryHd"/>
      </w:pPr>
      <w:r>
        <w:t>Consequences of failure to give document</w:t>
      </w:r>
    </w:p>
    <w:p w:rsidR="008F05AF" w:rsidRDefault="008F05AF">
      <w:pPr>
        <w:pStyle w:val="AmdtsEntries"/>
      </w:pPr>
      <w:r>
        <w:t>s 31ZM</w:t>
      </w:r>
      <w:r>
        <w:tab/>
        <w:t>renum as s 75</w:t>
      </w:r>
    </w:p>
    <w:p w:rsidR="008F05AF" w:rsidRDefault="008F05AF">
      <w:pPr>
        <w:pStyle w:val="AmdtsEntryHd"/>
      </w:pPr>
      <w:r>
        <w:t>Privilege generally for documents etc</w:t>
      </w:r>
    </w:p>
    <w:p w:rsidR="008F05AF" w:rsidRDefault="008F05AF">
      <w:pPr>
        <w:pStyle w:val="AmdtsEntries"/>
      </w:pPr>
      <w:r>
        <w:t>s 31ZN</w:t>
      </w:r>
      <w:r>
        <w:tab/>
        <w:t>renum as s 76</w:t>
      </w:r>
    </w:p>
    <w:p w:rsidR="008F05AF" w:rsidRDefault="008F05AF">
      <w:pPr>
        <w:pStyle w:val="AmdtsEntryHd"/>
      </w:pPr>
      <w:r>
        <w:t>No requirement to give documents etc if already in other party’s possession</w:t>
      </w:r>
    </w:p>
    <w:p w:rsidR="008F05AF" w:rsidRDefault="008F05AF">
      <w:pPr>
        <w:pStyle w:val="AmdtsEntries"/>
      </w:pPr>
      <w:r>
        <w:t>s 31ZO</w:t>
      </w:r>
      <w:r>
        <w:tab/>
        <w:t>renum as s 77</w:t>
      </w:r>
    </w:p>
    <w:p w:rsidR="008F05AF" w:rsidRDefault="008F05AF">
      <w:pPr>
        <w:pStyle w:val="AmdtsEntryHd"/>
      </w:pPr>
      <w:r>
        <w:t>Court’s power to enforce compliance with pt 3B.2 and pt 3B.3</w:t>
      </w:r>
    </w:p>
    <w:p w:rsidR="008F05AF" w:rsidRDefault="008F05AF">
      <w:pPr>
        <w:pStyle w:val="AmdtsEntries"/>
      </w:pPr>
      <w:r>
        <w:t>s 31ZP</w:t>
      </w:r>
      <w:r>
        <w:tab/>
        <w:t>renum as s 78</w:t>
      </w:r>
    </w:p>
    <w:p w:rsidR="008F05AF" w:rsidRDefault="008F05AF">
      <w:pPr>
        <w:pStyle w:val="AmdtsEntryHd"/>
      </w:pPr>
      <w:r>
        <w:t>Need for urgent proceeding</w:t>
      </w:r>
    </w:p>
    <w:p w:rsidR="008F05AF" w:rsidRDefault="008F05AF">
      <w:pPr>
        <w:pStyle w:val="AmdtsEntries"/>
      </w:pPr>
      <w:r>
        <w:t>s 31ZQ</w:t>
      </w:r>
      <w:r>
        <w:tab/>
        <w:t>renum as s 79</w:t>
      </w:r>
    </w:p>
    <w:p w:rsidR="008F05AF" w:rsidRDefault="008F05AF">
      <w:pPr>
        <w:pStyle w:val="AmdtsEntryHd"/>
      </w:pPr>
      <w:r>
        <w:t>False or misleading statements</w:t>
      </w:r>
    </w:p>
    <w:p w:rsidR="008F05AF" w:rsidRDefault="008F05AF">
      <w:pPr>
        <w:pStyle w:val="AmdtsEntries"/>
      </w:pPr>
      <w:r>
        <w:t>s 31ZR</w:t>
      </w:r>
      <w:r>
        <w:tab/>
        <w:t>renum as s 80</w:t>
      </w:r>
    </w:p>
    <w:p w:rsidR="008F05AF" w:rsidRDefault="008F05AF">
      <w:pPr>
        <w:pStyle w:val="AmdtsEntryHd"/>
      </w:pPr>
      <w:r>
        <w:t>Expert medical evidence</w:t>
      </w:r>
    </w:p>
    <w:p w:rsidR="008F05AF" w:rsidRDefault="008F05AF">
      <w:pPr>
        <w:pStyle w:val="AmdtsEntries"/>
      </w:pPr>
      <w:r>
        <w:t>ch 3C hdg</w:t>
      </w:r>
      <w:r>
        <w:tab/>
        <w:t>renum as ch 6 hdg</w:t>
      </w:r>
    </w:p>
    <w:p w:rsidR="008F05AF" w:rsidRDefault="008F05AF">
      <w:pPr>
        <w:pStyle w:val="AmdtsEntryHd"/>
      </w:pPr>
      <w:r>
        <w:rPr>
          <w:szCs w:val="24"/>
        </w:rPr>
        <w:t>Purpose of ch 3C</w:t>
      </w:r>
    </w:p>
    <w:p w:rsidR="008F05AF" w:rsidRDefault="008F05AF">
      <w:pPr>
        <w:pStyle w:val="AmdtsEntries"/>
      </w:pPr>
      <w:r>
        <w:t>s 31ZT</w:t>
      </w:r>
      <w:r>
        <w:tab/>
        <w:t>renum as s 81</w:t>
      </w:r>
    </w:p>
    <w:p w:rsidR="008F05AF" w:rsidRDefault="008F05AF">
      <w:pPr>
        <w:pStyle w:val="AmdtsEntryHd"/>
      </w:pPr>
      <w:r>
        <w:rPr>
          <w:szCs w:val="24"/>
        </w:rPr>
        <w:t>Definitions for ch 3C</w:t>
      </w:r>
    </w:p>
    <w:p w:rsidR="008F05AF" w:rsidRDefault="008F05AF">
      <w:pPr>
        <w:pStyle w:val="AmdtsEntries"/>
      </w:pPr>
      <w:r>
        <w:t>s 31ZU</w:t>
      </w:r>
      <w:r>
        <w:tab/>
        <w:t>renum as s 82</w:t>
      </w:r>
    </w:p>
    <w:p w:rsidR="008F05AF" w:rsidRDefault="008F05AF">
      <w:pPr>
        <w:pStyle w:val="AmdtsEntryHd"/>
      </w:pPr>
      <w:r>
        <w:rPr>
          <w:szCs w:val="24"/>
        </w:rPr>
        <w:lastRenderedPageBreak/>
        <w:t>Application of ch 3C</w:t>
      </w:r>
    </w:p>
    <w:p w:rsidR="008F05AF" w:rsidRDefault="008F05AF">
      <w:pPr>
        <w:pStyle w:val="AmdtsEntries"/>
      </w:pPr>
      <w:r>
        <w:t>s 31ZV</w:t>
      </w:r>
      <w:r>
        <w:tab/>
        <w:t>renum as s 83</w:t>
      </w:r>
    </w:p>
    <w:p w:rsidR="008F05AF" w:rsidRDefault="008F05AF">
      <w:pPr>
        <w:pStyle w:val="AmdtsEntryHd"/>
      </w:pPr>
      <w:r>
        <w:t>Limitation on expert medical evidence</w:t>
      </w:r>
    </w:p>
    <w:p w:rsidR="008F05AF" w:rsidRDefault="008F05AF">
      <w:pPr>
        <w:pStyle w:val="AmdtsEntries"/>
      </w:pPr>
      <w:r>
        <w:t>s 31ZW</w:t>
      </w:r>
      <w:r>
        <w:tab/>
        <w:t>renum as s 84</w:t>
      </w:r>
    </w:p>
    <w:p w:rsidR="008F05AF" w:rsidRDefault="008F05AF">
      <w:pPr>
        <w:pStyle w:val="AmdtsEntryHd"/>
      </w:pPr>
      <w:r>
        <w:rPr>
          <w:szCs w:val="24"/>
        </w:rPr>
        <w:t>Agreed expert</w:t>
      </w:r>
    </w:p>
    <w:p w:rsidR="008F05AF" w:rsidRDefault="008F05AF">
      <w:pPr>
        <w:pStyle w:val="AmdtsEntries"/>
      </w:pPr>
      <w:r>
        <w:t>s 31ZX</w:t>
      </w:r>
      <w:r>
        <w:tab/>
        <w:t>renum as s 85</w:t>
      </w:r>
    </w:p>
    <w:p w:rsidR="008F05AF" w:rsidRDefault="008F05AF">
      <w:pPr>
        <w:pStyle w:val="AmdtsEntryHd"/>
      </w:pPr>
      <w:r>
        <w:rPr>
          <w:szCs w:val="24"/>
        </w:rPr>
        <w:t>Appointed expert</w:t>
      </w:r>
    </w:p>
    <w:p w:rsidR="008F05AF" w:rsidRDefault="008F05AF">
      <w:pPr>
        <w:pStyle w:val="AmdtsEntries"/>
      </w:pPr>
      <w:r>
        <w:t>s 31ZY</w:t>
      </w:r>
      <w:r>
        <w:tab/>
        <w:t>renum as s 86</w:t>
      </w:r>
    </w:p>
    <w:p w:rsidR="008F05AF" w:rsidRDefault="008F05AF">
      <w:pPr>
        <w:pStyle w:val="AmdtsEntryHd"/>
      </w:pPr>
      <w:r>
        <w:rPr>
          <w:szCs w:val="24"/>
        </w:rPr>
        <w:t>Role of expert</w:t>
      </w:r>
    </w:p>
    <w:p w:rsidR="008F05AF" w:rsidRDefault="008F05AF">
      <w:pPr>
        <w:pStyle w:val="AmdtsEntries"/>
      </w:pPr>
      <w:r>
        <w:t>s 31ZYA</w:t>
      </w:r>
      <w:r>
        <w:tab/>
        <w:t>renum as s 87</w:t>
      </w:r>
    </w:p>
    <w:p w:rsidR="008F05AF" w:rsidRDefault="008F05AF">
      <w:pPr>
        <w:pStyle w:val="AmdtsEntryHd"/>
      </w:pPr>
      <w:r>
        <w:t>Documents etc to be given to expert</w:t>
      </w:r>
    </w:p>
    <w:p w:rsidR="008F05AF" w:rsidRDefault="008F05AF">
      <w:pPr>
        <w:pStyle w:val="AmdtsEntries"/>
      </w:pPr>
      <w:r>
        <w:t>s 31ZZ</w:t>
      </w:r>
      <w:r>
        <w:tab/>
        <w:t>renum as s 88</w:t>
      </w:r>
    </w:p>
    <w:p w:rsidR="008F05AF" w:rsidRDefault="008F05AF">
      <w:pPr>
        <w:pStyle w:val="AmdtsEntryHd"/>
      </w:pPr>
      <w:r>
        <w:t>If agreed or appointed expert unavailable</w:t>
      </w:r>
    </w:p>
    <w:p w:rsidR="008F05AF" w:rsidRDefault="008F05AF">
      <w:pPr>
        <w:pStyle w:val="AmdtsEntries"/>
      </w:pPr>
      <w:r>
        <w:t>s 31ZZA</w:t>
      </w:r>
      <w:r>
        <w:tab/>
        <w:t>renum as s 89</w:t>
      </w:r>
    </w:p>
    <w:p w:rsidR="008F05AF" w:rsidRDefault="008F05AF">
      <w:pPr>
        <w:pStyle w:val="AmdtsEntryHd"/>
      </w:pPr>
      <w:r>
        <w:rPr>
          <w:szCs w:val="24"/>
        </w:rPr>
        <w:t>Costs of experts</w:t>
      </w:r>
    </w:p>
    <w:p w:rsidR="008F05AF" w:rsidRDefault="008F05AF">
      <w:pPr>
        <w:pStyle w:val="AmdtsEntries"/>
      </w:pPr>
      <w:r>
        <w:t>s 31ZZB</w:t>
      </w:r>
      <w:r>
        <w:tab/>
        <w:t>renum as s 90</w:t>
      </w:r>
    </w:p>
    <w:p w:rsidR="008F05AF" w:rsidRDefault="008F05AF">
      <w:pPr>
        <w:pStyle w:val="AmdtsEntryHd"/>
      </w:pPr>
      <w:r>
        <w:t>Rules etc to make further provision</w:t>
      </w:r>
    </w:p>
    <w:p w:rsidR="008F05AF" w:rsidRDefault="008F05AF">
      <w:pPr>
        <w:pStyle w:val="AmdtsEntries"/>
      </w:pPr>
      <w:r>
        <w:t>s 31ZZC</w:t>
      </w:r>
      <w:r>
        <w:tab/>
        <w:t>renum as s 91</w:t>
      </w:r>
    </w:p>
    <w:p w:rsidR="008F05AF" w:rsidRDefault="008F05AF">
      <w:pPr>
        <w:pStyle w:val="AmdtsEntryHd"/>
      </w:pPr>
      <w:r>
        <w:t>Mental harm</w:t>
      </w:r>
    </w:p>
    <w:p w:rsidR="008F05AF" w:rsidRDefault="008F05AF">
      <w:pPr>
        <w:pStyle w:val="AmdtsEntries"/>
      </w:pPr>
      <w:r>
        <w:t>pt 3.2 hdg</w:t>
      </w:r>
      <w:r>
        <w:tab/>
        <w:t>sub A2003-35 s 8</w:t>
      </w:r>
    </w:p>
    <w:p w:rsidR="008F05AF" w:rsidRDefault="008F05AF">
      <w:pPr>
        <w:pStyle w:val="AmdtsEntryHd"/>
      </w:pPr>
      <w:r>
        <w:t>Definitions—pt 3.2</w:t>
      </w:r>
    </w:p>
    <w:p w:rsidR="008F05AF" w:rsidRDefault="008F05AF">
      <w:pPr>
        <w:pStyle w:val="AmdtsEntries"/>
        <w:keepNext/>
      </w:pPr>
      <w:r>
        <w:t>s 32 hdg</w:t>
      </w:r>
      <w:r>
        <w:tab/>
        <w:t>bracketed note exp 1 November 2003 (s 3 (3))</w:t>
      </w:r>
    </w:p>
    <w:p w:rsidR="008F05AF" w:rsidRDefault="008F05AF">
      <w:pPr>
        <w:pStyle w:val="AmdtsEntries"/>
        <w:keepNext/>
      </w:pPr>
      <w:r>
        <w:t>s 32</w:t>
      </w:r>
      <w:r>
        <w:tab/>
        <w:t>orig s 32 renum as s 92</w:t>
      </w:r>
    </w:p>
    <w:p w:rsidR="008F05AF" w:rsidRDefault="008F05AF">
      <w:pPr>
        <w:pStyle w:val="AmdtsEntries"/>
        <w:keepNext/>
      </w:pPr>
      <w:r>
        <w:tab/>
        <w:t>(prev s 29) renum R9 LA (see A2003-35 s 55)</w:t>
      </w:r>
    </w:p>
    <w:p w:rsidR="008F05AF" w:rsidRDefault="008F05AF">
      <w:pPr>
        <w:pStyle w:val="AmdtsEntries"/>
        <w:keepNext/>
      </w:pPr>
      <w:r>
        <w:tab/>
        <w:t xml:space="preserve">def </w:t>
      </w:r>
      <w:r>
        <w:rPr>
          <w:rStyle w:val="charBoldItals"/>
        </w:rPr>
        <w:t xml:space="preserve">consequential mental harm </w:t>
      </w:r>
      <w:r>
        <w:t>ins A2003-35 s 9</w:t>
      </w:r>
    </w:p>
    <w:p w:rsidR="008F05AF" w:rsidRDefault="008F05AF">
      <w:pPr>
        <w:pStyle w:val="AmdtsEntries"/>
        <w:keepNext/>
      </w:pPr>
      <w:r>
        <w:tab/>
        <w:t xml:space="preserve">def </w:t>
      </w:r>
      <w:r>
        <w:rPr>
          <w:rStyle w:val="charBoldItals"/>
        </w:rPr>
        <w:t xml:space="preserve">family member </w:t>
      </w:r>
      <w:r>
        <w:t>am A2003-14 amdt 1.14; pars renum R6 LA (see A2003-14 amdt 1.15)</w:t>
      </w:r>
    </w:p>
    <w:p w:rsidR="008F05AF" w:rsidRDefault="008F05AF">
      <w:pPr>
        <w:pStyle w:val="AmdtsEntries"/>
        <w:keepNext/>
      </w:pPr>
      <w:r>
        <w:tab/>
        <w:t xml:space="preserve">def </w:t>
      </w:r>
      <w:r>
        <w:rPr>
          <w:rStyle w:val="charBoldItals"/>
        </w:rPr>
        <w:t xml:space="preserve">mental harm </w:t>
      </w:r>
      <w:r>
        <w:t>ins A2003-35 s 9</w:t>
      </w:r>
    </w:p>
    <w:p w:rsidR="008F05AF" w:rsidRDefault="008F05AF">
      <w:pPr>
        <w:pStyle w:val="AmdtsEntries"/>
        <w:keepNext/>
      </w:pPr>
      <w:r>
        <w:tab/>
        <w:t xml:space="preserve">def </w:t>
      </w:r>
      <w:r>
        <w:rPr>
          <w:rStyle w:val="charBoldItals"/>
        </w:rPr>
        <w:t xml:space="preserve">negligence </w:t>
      </w:r>
      <w:r>
        <w:t>ins A2003-35 s 9</w:t>
      </w:r>
    </w:p>
    <w:p w:rsidR="008F05AF" w:rsidRDefault="008F05AF">
      <w:pPr>
        <w:pStyle w:val="AmdtsEntries"/>
        <w:keepNext/>
      </w:pPr>
      <w:r>
        <w:tab/>
        <w:t>def</w:t>
      </w:r>
      <w:r>
        <w:rPr>
          <w:rStyle w:val="charBoldItals"/>
        </w:rPr>
        <w:t xml:space="preserve"> pure</w:t>
      </w:r>
      <w:r>
        <w:t xml:space="preserve"> </w:t>
      </w:r>
      <w:r>
        <w:rPr>
          <w:rStyle w:val="charBoldItals"/>
        </w:rPr>
        <w:t xml:space="preserve">mental harm </w:t>
      </w:r>
      <w:r>
        <w:t>ins A2003-35 s 9</w:t>
      </w:r>
    </w:p>
    <w:p w:rsidR="008F05AF" w:rsidRDefault="008F05AF">
      <w:pPr>
        <w:pStyle w:val="AmdtsEntryHd"/>
      </w:pPr>
      <w:r>
        <w:t>Personal injury arising from mental or nervous shock</w:t>
      </w:r>
    </w:p>
    <w:p w:rsidR="008F05AF" w:rsidRDefault="008F05AF">
      <w:pPr>
        <w:pStyle w:val="AmdtsEntries"/>
        <w:keepNext/>
      </w:pPr>
      <w:r>
        <w:t>s 33 hdg</w:t>
      </w:r>
      <w:r>
        <w:tab/>
        <w:t>bracketed note exp 1 November 2003 (s 3 (3))</w:t>
      </w:r>
    </w:p>
    <w:p w:rsidR="008F05AF" w:rsidRDefault="008F05AF">
      <w:pPr>
        <w:pStyle w:val="AmdtsEntries"/>
        <w:keepNext/>
      </w:pPr>
      <w:r>
        <w:t>s 33</w:t>
      </w:r>
      <w:r>
        <w:tab/>
        <w:t>orig s 33 renum as s 93</w:t>
      </w:r>
    </w:p>
    <w:p w:rsidR="008F05AF" w:rsidRDefault="008F05AF">
      <w:pPr>
        <w:pStyle w:val="AmdtsEntries"/>
      </w:pPr>
      <w:r>
        <w:tab/>
        <w:t>(prev s 30) renum R9 LA (see A2003-35 s 55)</w:t>
      </w:r>
    </w:p>
    <w:p w:rsidR="008F05AF" w:rsidRDefault="008F05AF">
      <w:pPr>
        <w:pStyle w:val="AmdtsEntryHd"/>
      </w:pPr>
      <w:r>
        <w:t>Mental harm—duty of care</w:t>
      </w:r>
    </w:p>
    <w:p w:rsidR="008F05AF" w:rsidRDefault="008F05AF">
      <w:pPr>
        <w:pStyle w:val="AmdtsEntries"/>
        <w:keepNext/>
      </w:pPr>
      <w:r>
        <w:t>s 34 hdg</w:t>
      </w:r>
      <w:r>
        <w:tab/>
        <w:t>bracketed note exp 1 November 2003 (s 3 (3))</w:t>
      </w:r>
    </w:p>
    <w:p w:rsidR="008F05AF" w:rsidRDefault="008F05AF">
      <w:pPr>
        <w:pStyle w:val="AmdtsEntries"/>
        <w:keepNext/>
      </w:pPr>
      <w:r>
        <w:t>s 34</w:t>
      </w:r>
      <w:r>
        <w:tab/>
        <w:t>orig s 34 renum as s 94</w:t>
      </w:r>
    </w:p>
    <w:p w:rsidR="008F05AF" w:rsidRDefault="008F05AF">
      <w:pPr>
        <w:pStyle w:val="AmdtsEntries"/>
        <w:keepNext/>
      </w:pPr>
      <w:r>
        <w:tab/>
        <w:t>(prev s 30A) ins A2003-35 s 10</w:t>
      </w:r>
    </w:p>
    <w:p w:rsidR="008F05AF" w:rsidRDefault="008F05AF">
      <w:pPr>
        <w:pStyle w:val="AmdtsEntries"/>
      </w:pPr>
      <w:r>
        <w:tab/>
        <w:t>renum R9 LA (see A2003-35 s 55)</w:t>
      </w:r>
    </w:p>
    <w:p w:rsidR="008F05AF" w:rsidRDefault="008F05AF">
      <w:pPr>
        <w:pStyle w:val="AmdtsEntryHd"/>
      </w:pPr>
      <w:r>
        <w:lastRenderedPageBreak/>
        <w:t>Mental harm—damages</w:t>
      </w:r>
    </w:p>
    <w:p w:rsidR="008F05AF" w:rsidRDefault="008F05AF">
      <w:pPr>
        <w:pStyle w:val="AmdtsEntries"/>
        <w:keepNext/>
      </w:pPr>
      <w:r>
        <w:t>s 35 hdg</w:t>
      </w:r>
      <w:r>
        <w:tab/>
        <w:t>bracketed note exp 1 November 2003 (s 3 (3))</w:t>
      </w:r>
    </w:p>
    <w:p w:rsidR="008F05AF" w:rsidRDefault="008F05AF">
      <w:pPr>
        <w:pStyle w:val="AmdtsEntries"/>
        <w:keepNext/>
      </w:pPr>
      <w:r>
        <w:t>s 35</w:t>
      </w:r>
      <w:r>
        <w:tab/>
        <w:t>orig s 35 renum as s 95</w:t>
      </w:r>
    </w:p>
    <w:p w:rsidR="008F05AF" w:rsidRDefault="008F05AF">
      <w:pPr>
        <w:pStyle w:val="AmdtsEntries"/>
        <w:keepNext/>
      </w:pPr>
      <w:r>
        <w:tab/>
        <w:t>(prev s 30B) ins A2003-35 s 10</w:t>
      </w:r>
    </w:p>
    <w:p w:rsidR="008F05AF" w:rsidRDefault="008F05AF">
      <w:pPr>
        <w:pStyle w:val="AmdtsEntries"/>
      </w:pPr>
      <w:r>
        <w:tab/>
        <w:t>renum R9 LA (see A2003-35 s 55)</w:t>
      </w:r>
    </w:p>
    <w:p w:rsidR="008F05AF" w:rsidRDefault="008F05AF">
      <w:pPr>
        <w:pStyle w:val="AmdtsEntryHd"/>
      </w:pPr>
      <w:r>
        <w:t>Extensions of liability under pt 3.2 in certain cases</w:t>
      </w:r>
    </w:p>
    <w:p w:rsidR="008F05AF" w:rsidRDefault="008F05AF">
      <w:pPr>
        <w:pStyle w:val="AmdtsEntries"/>
        <w:keepNext/>
      </w:pPr>
      <w:r>
        <w:t>s 36 hdg</w:t>
      </w:r>
      <w:r>
        <w:tab/>
        <w:t>bracketed note exp 1 November 2003 (s 3 (3))</w:t>
      </w:r>
    </w:p>
    <w:p w:rsidR="008F05AF" w:rsidRDefault="008F05AF">
      <w:pPr>
        <w:pStyle w:val="AmdtsEntries"/>
        <w:keepNext/>
      </w:pPr>
      <w:r>
        <w:t>s 36</w:t>
      </w:r>
      <w:r>
        <w:tab/>
        <w:t>orig s 36 renum as s 96</w:t>
      </w:r>
    </w:p>
    <w:p w:rsidR="008F05AF" w:rsidRDefault="008F05AF">
      <w:pPr>
        <w:pStyle w:val="AmdtsEntries"/>
        <w:keepNext/>
      </w:pPr>
      <w:r>
        <w:tab/>
        <w:t>(prev s 31) am A2003-14 amdt 1.16; A2003-35 s 11</w:t>
      </w:r>
    </w:p>
    <w:p w:rsidR="008F05AF" w:rsidRDefault="008F05AF">
      <w:pPr>
        <w:pStyle w:val="AmdtsEntries"/>
      </w:pPr>
      <w:r>
        <w:tab/>
        <w:t>renum R9 LA (see A2003-35 s 55)</w:t>
      </w:r>
    </w:p>
    <w:p w:rsidR="008F05AF" w:rsidRDefault="008F05AF">
      <w:pPr>
        <w:pStyle w:val="AmdtsEntryHd"/>
      </w:pPr>
      <w:r>
        <w:t>Temporary exclusion of liability for terrorism-associated risks</w:t>
      </w:r>
    </w:p>
    <w:p w:rsidR="008F05AF" w:rsidRDefault="008F05AF">
      <w:pPr>
        <w:pStyle w:val="AmdtsEntries"/>
      </w:pPr>
      <w:r>
        <w:t>pt 3.3 hdg</w:t>
      </w:r>
      <w:r>
        <w:tab/>
        <w:t>ins A2003-6 s 4</w:t>
      </w:r>
    </w:p>
    <w:p w:rsidR="008F05AF" w:rsidRDefault="008F05AF">
      <w:pPr>
        <w:pStyle w:val="AmdtsEntryHd"/>
      </w:pPr>
      <w:r>
        <w:t xml:space="preserve">Meaning of </w:t>
      </w:r>
      <w:r>
        <w:rPr>
          <w:i/>
          <w:iCs/>
        </w:rPr>
        <w:t xml:space="preserve">act of terrorism </w:t>
      </w:r>
      <w:r>
        <w:t>for pt 3.3</w:t>
      </w:r>
    </w:p>
    <w:p w:rsidR="008F05AF" w:rsidRDefault="008F05AF">
      <w:pPr>
        <w:pStyle w:val="AmdtsEntries"/>
        <w:keepNext/>
      </w:pPr>
      <w:r>
        <w:t>s 37 hdg</w:t>
      </w:r>
      <w:r>
        <w:tab/>
        <w:t>bracketed note exp 1 November 2003 (s 3 (3))</w:t>
      </w:r>
    </w:p>
    <w:p w:rsidR="008F05AF" w:rsidRDefault="008F05AF">
      <w:pPr>
        <w:pStyle w:val="AmdtsEntries"/>
        <w:keepNext/>
      </w:pPr>
      <w:r>
        <w:t>s 37</w:t>
      </w:r>
      <w:r>
        <w:tab/>
        <w:t>orig s 37 renum as s 97</w:t>
      </w:r>
    </w:p>
    <w:p w:rsidR="008F05AF" w:rsidRDefault="008F05AF">
      <w:pPr>
        <w:pStyle w:val="AmdtsEntries"/>
        <w:keepNext/>
      </w:pPr>
      <w:r>
        <w:tab/>
        <w:t>(prev s 31A) ins A2003-6 s 4</w:t>
      </w:r>
    </w:p>
    <w:p w:rsidR="008F05AF" w:rsidRDefault="008F05AF">
      <w:pPr>
        <w:pStyle w:val="AmdtsEntries"/>
      </w:pPr>
      <w:r>
        <w:tab/>
        <w:t>renum R9 LA (see A2003-35 s 55)</w:t>
      </w:r>
    </w:p>
    <w:p w:rsidR="008F05AF" w:rsidRDefault="008F05AF">
      <w:pPr>
        <w:pStyle w:val="AmdtsEntryHd"/>
      </w:pPr>
      <w:r>
        <w:t>Limitation of liability for acts of terrorism</w:t>
      </w:r>
    </w:p>
    <w:p w:rsidR="008F05AF" w:rsidRDefault="008F05AF">
      <w:pPr>
        <w:pStyle w:val="AmdtsEntries"/>
        <w:keepNext/>
      </w:pPr>
      <w:r>
        <w:t>s 38 hdg</w:t>
      </w:r>
      <w:r>
        <w:tab/>
        <w:t>bracketed note exp 1 November 2003 (s 3 (3))</w:t>
      </w:r>
    </w:p>
    <w:p w:rsidR="008F05AF" w:rsidRDefault="008F05AF">
      <w:pPr>
        <w:pStyle w:val="AmdtsEntries"/>
        <w:keepNext/>
      </w:pPr>
      <w:r>
        <w:t>s 38</w:t>
      </w:r>
      <w:r>
        <w:tab/>
        <w:t>orig s 38 renum as s 98</w:t>
      </w:r>
    </w:p>
    <w:p w:rsidR="008F05AF" w:rsidRDefault="008F05AF">
      <w:pPr>
        <w:pStyle w:val="AmdtsEntries"/>
        <w:keepNext/>
      </w:pPr>
      <w:r>
        <w:tab/>
        <w:t>(prev s 31B) ins A2003-6 s 4</w:t>
      </w:r>
    </w:p>
    <w:p w:rsidR="008F05AF" w:rsidRDefault="008F05AF">
      <w:pPr>
        <w:pStyle w:val="AmdtsEntries"/>
        <w:keepNext/>
      </w:pPr>
      <w:r>
        <w:tab/>
        <w:t>renum R9 LA (see A2003-35 s 55)</w:t>
      </w:r>
    </w:p>
    <w:p w:rsidR="008F05AF" w:rsidRDefault="008F05AF">
      <w:pPr>
        <w:pStyle w:val="AmdtsEntries"/>
        <w:rPr>
          <w:rStyle w:val="charUnderline"/>
        </w:rPr>
      </w:pPr>
      <w:r>
        <w:rPr>
          <w:rStyle w:val="charUnderline"/>
          <w:u w:val="none"/>
        </w:rPr>
        <w:tab/>
        <w:t xml:space="preserve">am A2004-32 s 62; </w:t>
      </w:r>
      <w:r>
        <w:rPr>
          <w:rStyle w:val="charUnderline"/>
        </w:rPr>
        <w:t>A2008-1 amdt 1.3</w:t>
      </w:r>
    </w:p>
    <w:p w:rsidR="008F05AF" w:rsidRDefault="008F05AF">
      <w:pPr>
        <w:pStyle w:val="AmdtsEntryHd"/>
      </w:pPr>
      <w:r>
        <w:t>Tariffs for damages for non-economic loss</w:t>
      </w:r>
    </w:p>
    <w:p w:rsidR="008F05AF" w:rsidRDefault="008F05AF">
      <w:pPr>
        <w:pStyle w:val="AmdtsEntries"/>
      </w:pPr>
      <w:r>
        <w:t>s 38A</w:t>
      </w:r>
      <w:r>
        <w:tab/>
        <w:t>renum as s 99</w:t>
      </w:r>
    </w:p>
    <w:p w:rsidR="008F05AF" w:rsidRDefault="008F05AF">
      <w:pPr>
        <w:pStyle w:val="AmdtsEntryHd"/>
      </w:pPr>
      <w:r>
        <w:t>Expiry of pt 3.3</w:t>
      </w:r>
    </w:p>
    <w:p w:rsidR="008F05AF" w:rsidRDefault="008F05AF">
      <w:pPr>
        <w:pStyle w:val="AmdtsEntries"/>
        <w:keepNext/>
      </w:pPr>
      <w:r>
        <w:t>s 39 hdg</w:t>
      </w:r>
      <w:r>
        <w:tab/>
        <w:t>bracketed note exp 1 November 2003 (s 3 (3))</w:t>
      </w:r>
    </w:p>
    <w:p w:rsidR="008F05AF" w:rsidRDefault="008F05AF">
      <w:pPr>
        <w:pStyle w:val="AmdtsEntries"/>
        <w:keepNext/>
      </w:pPr>
      <w:r>
        <w:t>s 39</w:t>
      </w:r>
      <w:r>
        <w:tab/>
        <w:t>orig s 39 renum as s 100</w:t>
      </w:r>
    </w:p>
    <w:p w:rsidR="008F05AF" w:rsidRDefault="008F05AF">
      <w:pPr>
        <w:pStyle w:val="AmdtsEntries"/>
        <w:keepNext/>
      </w:pPr>
      <w:r>
        <w:tab/>
        <w:t>(prev s 31C) ins A2003-6 s 4</w:t>
      </w:r>
    </w:p>
    <w:p w:rsidR="008F05AF" w:rsidRDefault="008F05AF">
      <w:pPr>
        <w:pStyle w:val="AmdtsEntries"/>
        <w:keepNext/>
      </w:pPr>
      <w:r>
        <w:tab/>
        <w:t>renum R9 LA (see A2003-35 s 55)</w:t>
      </w:r>
    </w:p>
    <w:p w:rsidR="008F05AF" w:rsidRDefault="008F05AF">
      <w:pPr>
        <w:pStyle w:val="AmdtsEntries"/>
      </w:pPr>
      <w:r>
        <w:rPr>
          <w:rStyle w:val="charUnderline"/>
          <w:u w:val="none"/>
        </w:rPr>
        <w:tab/>
        <w:t>om A2004-32 s 63</w:t>
      </w:r>
    </w:p>
    <w:p w:rsidR="008F05AF" w:rsidRDefault="008F05AF">
      <w:pPr>
        <w:pStyle w:val="AmdtsEntryHd"/>
      </w:pPr>
      <w:r>
        <w:t>Negligence</w:t>
      </w:r>
    </w:p>
    <w:p w:rsidR="008F05AF" w:rsidRDefault="008F05AF">
      <w:pPr>
        <w:pStyle w:val="AmdtsEntries"/>
        <w:keepNext/>
      </w:pPr>
      <w:r>
        <w:t>ch 4 hdg</w:t>
      </w:r>
      <w:r>
        <w:tab/>
        <w:t>orig ch 4 hdg renum as ch 7 hdg</w:t>
      </w:r>
    </w:p>
    <w:p w:rsidR="008F05AF" w:rsidRDefault="008F05AF">
      <w:pPr>
        <w:pStyle w:val="AmdtsEntries"/>
        <w:keepNext/>
      </w:pPr>
      <w:r>
        <w:tab/>
        <w:t>(prev ch 3A hdg) ins A2003-35 s 12</w:t>
      </w:r>
    </w:p>
    <w:p w:rsidR="008F05AF" w:rsidRDefault="008F05AF">
      <w:pPr>
        <w:pStyle w:val="AmdtsEntries"/>
      </w:pPr>
      <w:r>
        <w:tab/>
        <w:t>renum R9 LA (see A2003-35 s 55)</w:t>
      </w:r>
    </w:p>
    <w:p w:rsidR="008F05AF" w:rsidRDefault="008F05AF">
      <w:pPr>
        <w:pStyle w:val="AmdtsEntryHd"/>
      </w:pPr>
      <w:r>
        <w:t>Preliminary—negligence</w:t>
      </w:r>
    </w:p>
    <w:p w:rsidR="008F05AF" w:rsidRDefault="008F05AF">
      <w:pPr>
        <w:pStyle w:val="AmdtsEntries"/>
        <w:keepNext/>
      </w:pPr>
      <w:r>
        <w:t>pt 4.1 hdg</w:t>
      </w:r>
      <w:r>
        <w:tab/>
        <w:t>orig pt 4.1 hdg renum as pt 7.1 hdg</w:t>
      </w:r>
    </w:p>
    <w:p w:rsidR="008F05AF" w:rsidRDefault="008F05AF">
      <w:pPr>
        <w:pStyle w:val="AmdtsEntries"/>
        <w:keepNext/>
      </w:pPr>
      <w:r>
        <w:tab/>
        <w:t>(prev pt 3A.1 hdg) ins A2003-35 s 12</w:t>
      </w:r>
    </w:p>
    <w:p w:rsidR="008F05AF" w:rsidRDefault="008F05AF">
      <w:pPr>
        <w:pStyle w:val="AmdtsEntries"/>
      </w:pPr>
      <w:r>
        <w:tab/>
        <w:t>renum R9 LA (see A2003-35 s 55)</w:t>
      </w:r>
    </w:p>
    <w:p w:rsidR="008F05AF" w:rsidRDefault="008F05AF">
      <w:pPr>
        <w:pStyle w:val="AmdtsEntryHd"/>
      </w:pPr>
      <w:r>
        <w:rPr>
          <w:szCs w:val="24"/>
        </w:rPr>
        <w:lastRenderedPageBreak/>
        <w:t>Definitions—ch 4</w:t>
      </w:r>
    </w:p>
    <w:p w:rsidR="008F05AF" w:rsidRDefault="008F05AF">
      <w:pPr>
        <w:pStyle w:val="AmdtsEntries"/>
        <w:keepNext/>
      </w:pPr>
      <w:r>
        <w:t>s 40</w:t>
      </w:r>
      <w:r>
        <w:tab/>
        <w:t>orig s 40 renum as s 101</w:t>
      </w:r>
    </w:p>
    <w:p w:rsidR="008F05AF" w:rsidRDefault="008F05AF">
      <w:pPr>
        <w:pStyle w:val="AmdtsEntries"/>
        <w:keepNext/>
      </w:pPr>
      <w:r>
        <w:tab/>
        <w:t>(prev s 31D) ins A2003-35 s 12</w:t>
      </w:r>
    </w:p>
    <w:p w:rsidR="008F05AF" w:rsidRDefault="008F05AF">
      <w:pPr>
        <w:pStyle w:val="AmdtsEntries"/>
        <w:keepNext/>
      </w:pPr>
      <w:r>
        <w:tab/>
        <w:t xml:space="preserve">def </w:t>
      </w:r>
      <w:r>
        <w:rPr>
          <w:rStyle w:val="charBoldItals"/>
        </w:rPr>
        <w:t xml:space="preserve">harm </w:t>
      </w:r>
      <w:r>
        <w:t>ins A2003-35 s 12</w:t>
      </w:r>
    </w:p>
    <w:p w:rsidR="008F05AF" w:rsidRDefault="008F05AF">
      <w:pPr>
        <w:pStyle w:val="AmdtsEntries"/>
        <w:keepNext/>
      </w:pPr>
      <w:r>
        <w:tab/>
        <w:t xml:space="preserve">def </w:t>
      </w:r>
      <w:r>
        <w:rPr>
          <w:rStyle w:val="charBoldItals"/>
        </w:rPr>
        <w:t xml:space="preserve">negligence </w:t>
      </w:r>
      <w:r>
        <w:t>ins A2003-35 s 12</w:t>
      </w:r>
    </w:p>
    <w:p w:rsidR="008F05AF" w:rsidRDefault="008F05AF">
      <w:pPr>
        <w:pStyle w:val="AmdtsEntries"/>
      </w:pPr>
      <w:r>
        <w:tab/>
        <w:t>renum R9 LA (see A2003-35 s 55)</w:t>
      </w:r>
    </w:p>
    <w:p w:rsidR="008F05AF" w:rsidRDefault="008F05AF">
      <w:pPr>
        <w:pStyle w:val="AmdtsEntryHd"/>
        <w:keepNext w:val="0"/>
        <w:keepLines/>
      </w:pPr>
      <w:r>
        <w:rPr>
          <w:szCs w:val="24"/>
        </w:rPr>
        <w:t>Application—ch 4</w:t>
      </w:r>
    </w:p>
    <w:p w:rsidR="008F05AF" w:rsidRDefault="008F05AF">
      <w:pPr>
        <w:pStyle w:val="AmdtsEntries"/>
        <w:keepNext/>
      </w:pPr>
      <w:r>
        <w:t>s 41</w:t>
      </w:r>
      <w:r>
        <w:tab/>
        <w:t>orig s 41 renum as s 102</w:t>
      </w:r>
    </w:p>
    <w:p w:rsidR="008F05AF" w:rsidRDefault="008F05AF">
      <w:pPr>
        <w:pStyle w:val="AmdtsEntries"/>
        <w:keepNext/>
      </w:pPr>
      <w:r>
        <w:tab/>
        <w:t>(prev s 31DA) ins A2003-35 s 12</w:t>
      </w:r>
    </w:p>
    <w:p w:rsidR="008F05AF" w:rsidRDefault="008F05AF">
      <w:pPr>
        <w:pStyle w:val="AmdtsEntries"/>
      </w:pPr>
      <w:r>
        <w:tab/>
        <w:t>renum R9 LA (see A2003-35 s 55)</w:t>
      </w:r>
    </w:p>
    <w:p w:rsidR="008F05AF" w:rsidRDefault="008F05AF">
      <w:pPr>
        <w:pStyle w:val="AmdtsEntryHd"/>
      </w:pPr>
      <w:r>
        <w:t>Duty of care</w:t>
      </w:r>
    </w:p>
    <w:p w:rsidR="008F05AF" w:rsidRDefault="008F05AF">
      <w:pPr>
        <w:pStyle w:val="AmdtsEntries"/>
        <w:keepNext/>
      </w:pPr>
      <w:r>
        <w:t>pt 4.2 hdg</w:t>
      </w:r>
      <w:r>
        <w:tab/>
        <w:t>orig pt 4.2 hdg renum as pt 7.2 hdg</w:t>
      </w:r>
    </w:p>
    <w:p w:rsidR="008F05AF" w:rsidRDefault="008F05AF">
      <w:pPr>
        <w:pStyle w:val="AmdtsEntries"/>
        <w:keepNext/>
      </w:pPr>
      <w:r>
        <w:tab/>
        <w:t>(prev pt 3A.2 hdg) ins A2003-35 s 12</w:t>
      </w:r>
    </w:p>
    <w:p w:rsidR="008F05AF" w:rsidRDefault="008F05AF">
      <w:pPr>
        <w:pStyle w:val="AmdtsEntries"/>
      </w:pPr>
      <w:r>
        <w:tab/>
        <w:t>renum R9 LA (see A2003-35 s 55)</w:t>
      </w:r>
    </w:p>
    <w:p w:rsidR="008F05AF" w:rsidRDefault="008F05AF">
      <w:pPr>
        <w:pStyle w:val="AmdtsEntryHd"/>
      </w:pPr>
      <w:r>
        <w:rPr>
          <w:szCs w:val="24"/>
        </w:rPr>
        <w:t>Standard of care</w:t>
      </w:r>
    </w:p>
    <w:p w:rsidR="008F05AF" w:rsidRDefault="008F05AF">
      <w:pPr>
        <w:pStyle w:val="AmdtsEntries"/>
        <w:keepNext/>
      </w:pPr>
      <w:r>
        <w:t>s 42</w:t>
      </w:r>
      <w:r>
        <w:tab/>
        <w:t>orig s 42 renum as s 103</w:t>
      </w:r>
    </w:p>
    <w:p w:rsidR="008F05AF" w:rsidRDefault="008F05AF">
      <w:pPr>
        <w:pStyle w:val="AmdtsEntries"/>
        <w:keepNext/>
      </w:pPr>
      <w:r>
        <w:tab/>
        <w:t>(prev s 31E) ins A2003-35 s 12</w:t>
      </w:r>
    </w:p>
    <w:p w:rsidR="008F05AF" w:rsidRDefault="008F05AF">
      <w:pPr>
        <w:pStyle w:val="AmdtsEntries"/>
      </w:pPr>
      <w:r>
        <w:tab/>
        <w:t>renum R9 LA (see A2003-35 s 55)</w:t>
      </w:r>
    </w:p>
    <w:p w:rsidR="008F05AF" w:rsidRDefault="008F05AF">
      <w:pPr>
        <w:pStyle w:val="AmdtsEntryHd"/>
      </w:pPr>
      <w:r>
        <w:t>Precautions against risk—general principles</w:t>
      </w:r>
    </w:p>
    <w:p w:rsidR="008F05AF" w:rsidRDefault="008F05AF">
      <w:pPr>
        <w:pStyle w:val="AmdtsEntries"/>
        <w:keepNext/>
      </w:pPr>
      <w:r>
        <w:t>s 43</w:t>
      </w:r>
      <w:r>
        <w:tab/>
        <w:t>orig s 43 renum as s 104</w:t>
      </w:r>
    </w:p>
    <w:p w:rsidR="008F05AF" w:rsidRDefault="008F05AF">
      <w:pPr>
        <w:pStyle w:val="AmdtsEntries"/>
        <w:keepNext/>
      </w:pPr>
      <w:r>
        <w:tab/>
        <w:t>(prev s 31F) ins A2003-35 s 12</w:t>
      </w:r>
    </w:p>
    <w:p w:rsidR="008F05AF" w:rsidRDefault="008F05AF">
      <w:pPr>
        <w:pStyle w:val="AmdtsEntries"/>
      </w:pPr>
      <w:r>
        <w:tab/>
        <w:t>renum R9 LA (see A2003-35 s 55)</w:t>
      </w:r>
    </w:p>
    <w:p w:rsidR="008F05AF" w:rsidRDefault="008F05AF">
      <w:pPr>
        <w:pStyle w:val="AmdtsEntryHd"/>
      </w:pPr>
      <w:r>
        <w:t>Precautions against risk—other principles</w:t>
      </w:r>
    </w:p>
    <w:p w:rsidR="008F05AF" w:rsidRDefault="008F05AF">
      <w:pPr>
        <w:pStyle w:val="AmdtsEntries"/>
        <w:keepNext/>
      </w:pPr>
      <w:r>
        <w:t>s 44</w:t>
      </w:r>
      <w:r>
        <w:tab/>
        <w:t>orig s 44 renum as s 105</w:t>
      </w:r>
    </w:p>
    <w:p w:rsidR="008F05AF" w:rsidRDefault="008F05AF">
      <w:pPr>
        <w:pStyle w:val="AmdtsEntries"/>
        <w:keepNext/>
      </w:pPr>
      <w:r>
        <w:tab/>
        <w:t>(prev s 31G) ins A2003-35 s 12</w:t>
      </w:r>
    </w:p>
    <w:p w:rsidR="008F05AF" w:rsidRDefault="008F05AF">
      <w:pPr>
        <w:pStyle w:val="AmdtsEntries"/>
      </w:pPr>
      <w:r>
        <w:tab/>
        <w:t>renum R9 LA (see A2003-35 s 55)</w:t>
      </w:r>
    </w:p>
    <w:p w:rsidR="008F05AF" w:rsidRDefault="008F05AF">
      <w:pPr>
        <w:pStyle w:val="AmdtsEntryHd"/>
      </w:pPr>
      <w:r>
        <w:t>Causation</w:t>
      </w:r>
    </w:p>
    <w:p w:rsidR="008F05AF" w:rsidRDefault="008F05AF">
      <w:pPr>
        <w:pStyle w:val="AmdtsEntries"/>
        <w:keepNext/>
      </w:pPr>
      <w:r>
        <w:t>pt 4.3 hdg</w:t>
      </w:r>
      <w:r>
        <w:tab/>
        <w:t>orig pt 4.3 hdg renum as pt 7.3 hdg</w:t>
      </w:r>
    </w:p>
    <w:p w:rsidR="008F05AF" w:rsidRDefault="008F05AF">
      <w:pPr>
        <w:pStyle w:val="AmdtsEntries"/>
        <w:keepNext/>
      </w:pPr>
      <w:r>
        <w:tab/>
        <w:t>(prev pt 3A.3 hdg) ins A2003-35 s 12</w:t>
      </w:r>
    </w:p>
    <w:p w:rsidR="008F05AF" w:rsidRDefault="008F05AF">
      <w:pPr>
        <w:pStyle w:val="AmdtsEntries"/>
      </w:pPr>
      <w:r>
        <w:tab/>
        <w:t>renum R9 LA (see A2003-35 s 55)</w:t>
      </w:r>
    </w:p>
    <w:p w:rsidR="008F05AF" w:rsidRDefault="008F05AF">
      <w:pPr>
        <w:pStyle w:val="AmdtsEntryHd"/>
      </w:pPr>
      <w:r>
        <w:rPr>
          <w:szCs w:val="24"/>
        </w:rPr>
        <w:t>General principles</w:t>
      </w:r>
    </w:p>
    <w:p w:rsidR="008F05AF" w:rsidRDefault="008F05AF">
      <w:pPr>
        <w:pStyle w:val="AmdtsEntries"/>
        <w:keepNext/>
      </w:pPr>
      <w:r>
        <w:t>s 45</w:t>
      </w:r>
      <w:r>
        <w:tab/>
        <w:t>orig s 45 renum as s 106</w:t>
      </w:r>
    </w:p>
    <w:p w:rsidR="008F05AF" w:rsidRDefault="008F05AF">
      <w:pPr>
        <w:pStyle w:val="AmdtsEntries"/>
        <w:keepNext/>
      </w:pPr>
      <w:r>
        <w:tab/>
        <w:t>(prev s 31H) ins A2003-35 s 12</w:t>
      </w:r>
    </w:p>
    <w:p w:rsidR="008F05AF" w:rsidRDefault="008F05AF">
      <w:pPr>
        <w:pStyle w:val="AmdtsEntries"/>
      </w:pPr>
      <w:r>
        <w:tab/>
        <w:t>renum R9 LA (see A2003-35 s 55)</w:t>
      </w:r>
    </w:p>
    <w:p w:rsidR="008F05AF" w:rsidRDefault="008F05AF">
      <w:pPr>
        <w:pStyle w:val="AmdtsEntryHd"/>
      </w:pPr>
      <w:r>
        <w:rPr>
          <w:szCs w:val="24"/>
        </w:rPr>
        <w:t>Burden of proof</w:t>
      </w:r>
    </w:p>
    <w:p w:rsidR="008F05AF" w:rsidRDefault="008F05AF">
      <w:pPr>
        <w:pStyle w:val="AmdtsEntries"/>
        <w:keepNext/>
      </w:pPr>
      <w:r>
        <w:t>s 46</w:t>
      </w:r>
      <w:r>
        <w:tab/>
        <w:t>orig s 46 renum as s 107</w:t>
      </w:r>
    </w:p>
    <w:p w:rsidR="008F05AF" w:rsidRDefault="008F05AF">
      <w:pPr>
        <w:pStyle w:val="AmdtsEntries"/>
        <w:keepNext/>
      </w:pPr>
      <w:r>
        <w:tab/>
        <w:t>(prev s 31I) ins A2003-35 s 12</w:t>
      </w:r>
    </w:p>
    <w:p w:rsidR="008F05AF" w:rsidRDefault="008F05AF">
      <w:pPr>
        <w:pStyle w:val="AmdtsEntries"/>
      </w:pPr>
      <w:r>
        <w:tab/>
        <w:t>renum R9 LA (see A2003-35 s 55)</w:t>
      </w:r>
    </w:p>
    <w:p w:rsidR="008F05AF" w:rsidRDefault="008F05AF">
      <w:pPr>
        <w:pStyle w:val="AmdtsEntryHd"/>
      </w:pPr>
      <w:r>
        <w:t>Liability of public and other authorities</w:t>
      </w:r>
    </w:p>
    <w:p w:rsidR="008F05AF" w:rsidRDefault="008F05AF">
      <w:pPr>
        <w:pStyle w:val="AmdtsEntries"/>
      </w:pPr>
      <w:r>
        <w:t>ch 4A hdg</w:t>
      </w:r>
      <w:r>
        <w:tab/>
        <w:t>renum as ch 8 hdg</w:t>
      </w:r>
    </w:p>
    <w:p w:rsidR="008F05AF" w:rsidRDefault="008F05AF">
      <w:pPr>
        <w:pStyle w:val="AmdtsEntryHd"/>
      </w:pPr>
      <w:r>
        <w:rPr>
          <w:szCs w:val="24"/>
        </w:rPr>
        <w:lastRenderedPageBreak/>
        <w:t>Application—ch 4A</w:t>
      </w:r>
    </w:p>
    <w:p w:rsidR="008F05AF" w:rsidRDefault="008F05AF">
      <w:pPr>
        <w:pStyle w:val="AmdtsEntries"/>
      </w:pPr>
      <w:r>
        <w:t>s 46A</w:t>
      </w:r>
      <w:r>
        <w:tab/>
        <w:t>renum as s 108</w:t>
      </w:r>
    </w:p>
    <w:p w:rsidR="008F05AF" w:rsidRDefault="008F05AF">
      <w:pPr>
        <w:pStyle w:val="AmdtsEntryHd"/>
      </w:pPr>
      <w:r>
        <w:rPr>
          <w:szCs w:val="24"/>
        </w:rPr>
        <w:t>Definitions—ch 4A</w:t>
      </w:r>
    </w:p>
    <w:p w:rsidR="008F05AF" w:rsidRDefault="008F05AF">
      <w:pPr>
        <w:pStyle w:val="AmdtsEntries"/>
      </w:pPr>
      <w:r>
        <w:t>s 46B</w:t>
      </w:r>
      <w:r>
        <w:tab/>
        <w:t>renum as s 109</w:t>
      </w:r>
    </w:p>
    <w:p w:rsidR="008F05AF" w:rsidRDefault="008F05AF">
      <w:pPr>
        <w:pStyle w:val="AmdtsEntryHd"/>
      </w:pPr>
      <w:r>
        <w:t>Principles about resources, responsibilities etc of public or other authorities</w:t>
      </w:r>
    </w:p>
    <w:p w:rsidR="008F05AF" w:rsidRDefault="008F05AF">
      <w:pPr>
        <w:pStyle w:val="AmdtsEntries"/>
      </w:pPr>
      <w:r>
        <w:t>s 46C</w:t>
      </w:r>
      <w:r>
        <w:tab/>
        <w:t>renum as s 110</w:t>
      </w:r>
    </w:p>
    <w:p w:rsidR="008F05AF" w:rsidRDefault="008F05AF">
      <w:pPr>
        <w:pStyle w:val="AmdtsEntryHd"/>
      </w:pPr>
      <w:r>
        <w:t>Proceedings against public or other authorities based on breach of statutory duty</w:t>
      </w:r>
    </w:p>
    <w:p w:rsidR="008F05AF" w:rsidRDefault="008F05AF">
      <w:pPr>
        <w:pStyle w:val="AmdtsEntries"/>
      </w:pPr>
      <w:r>
        <w:t>s 46D</w:t>
      </w:r>
      <w:r>
        <w:tab/>
        <w:t>renum as s 111</w:t>
      </w:r>
    </w:p>
    <w:p w:rsidR="008F05AF" w:rsidRDefault="008F05AF">
      <w:pPr>
        <w:pStyle w:val="AmdtsEntryHd"/>
      </w:pPr>
      <w:r>
        <w:t>When public or other authority not liable for failure to exercise regulatory functions</w:t>
      </w:r>
    </w:p>
    <w:p w:rsidR="008F05AF" w:rsidRDefault="008F05AF">
      <w:pPr>
        <w:pStyle w:val="AmdtsEntries"/>
      </w:pPr>
      <w:r>
        <w:t>s 46E</w:t>
      </w:r>
      <w:r>
        <w:tab/>
        <w:t>renum as s 112</w:t>
      </w:r>
    </w:p>
    <w:p w:rsidR="008F05AF" w:rsidRDefault="008F05AF">
      <w:pPr>
        <w:pStyle w:val="AmdtsEntryHd"/>
      </w:pPr>
      <w:r>
        <w:t>Special nonfeasance protection in relation to roads etc</w:t>
      </w:r>
    </w:p>
    <w:p w:rsidR="008F05AF" w:rsidRDefault="008F05AF">
      <w:pPr>
        <w:pStyle w:val="AmdtsEntries"/>
      </w:pPr>
      <w:r>
        <w:t>s 46F</w:t>
      </w:r>
      <w:r>
        <w:tab/>
        <w:t>renum as s 113</w:t>
      </w:r>
    </w:p>
    <w:p w:rsidR="008F05AF" w:rsidRDefault="008F05AF">
      <w:pPr>
        <w:pStyle w:val="AmdtsEntryHd"/>
      </w:pPr>
      <w:r>
        <w:t>Exercise of function or decision to exercise does not create duty</w:t>
      </w:r>
    </w:p>
    <w:p w:rsidR="008F05AF" w:rsidRDefault="008F05AF">
      <w:pPr>
        <w:pStyle w:val="AmdtsEntries"/>
      </w:pPr>
      <w:r>
        <w:t>s 46G</w:t>
      </w:r>
      <w:r>
        <w:tab/>
        <w:t>renum as s 114</w:t>
      </w:r>
    </w:p>
    <w:p w:rsidR="008F05AF" w:rsidRDefault="008F05AF">
      <w:pPr>
        <w:pStyle w:val="AmdtsEntryHd"/>
      </w:pPr>
      <w:r>
        <w:t>Other provisions—negligence</w:t>
      </w:r>
    </w:p>
    <w:p w:rsidR="008F05AF" w:rsidRDefault="008F05AF">
      <w:pPr>
        <w:pStyle w:val="AmdtsEntries"/>
        <w:keepNext/>
      </w:pPr>
      <w:r>
        <w:t>pt 4.4 hdg</w:t>
      </w:r>
      <w:r>
        <w:tab/>
        <w:t>orig pt 4.4 hdg renum as pt 7.4 hdg</w:t>
      </w:r>
    </w:p>
    <w:p w:rsidR="008F05AF" w:rsidRDefault="008F05AF">
      <w:pPr>
        <w:pStyle w:val="AmdtsEntries"/>
        <w:keepNext/>
      </w:pPr>
      <w:r>
        <w:tab/>
        <w:t>(prev pt 3A.4 hdg ins A2003-35 s 12</w:t>
      </w:r>
    </w:p>
    <w:p w:rsidR="008F05AF" w:rsidRDefault="008F05AF">
      <w:pPr>
        <w:pStyle w:val="AmdtsEntries"/>
      </w:pPr>
      <w:r>
        <w:tab/>
        <w:t>renum R9 LA (see A2003-35 s 55)</w:t>
      </w:r>
    </w:p>
    <w:p w:rsidR="008F05AF" w:rsidRDefault="008F05AF">
      <w:pPr>
        <w:pStyle w:val="AmdtsEntryHd"/>
      </w:pPr>
      <w:r>
        <w:t>Contributory negligence can defeat claim</w:t>
      </w:r>
    </w:p>
    <w:p w:rsidR="008F05AF" w:rsidRDefault="008F05AF">
      <w:pPr>
        <w:pStyle w:val="AmdtsEntries"/>
        <w:keepNext/>
      </w:pPr>
      <w:r>
        <w:t>s 47</w:t>
      </w:r>
      <w:r>
        <w:tab/>
        <w:t>orig s 47 renum as s 115</w:t>
      </w:r>
    </w:p>
    <w:p w:rsidR="008F05AF" w:rsidRDefault="008F05AF">
      <w:pPr>
        <w:pStyle w:val="AmdtsEntries"/>
        <w:keepNext/>
      </w:pPr>
      <w:r>
        <w:tab/>
        <w:t>(prev s 31J) ins A2003-35 s 12</w:t>
      </w:r>
    </w:p>
    <w:p w:rsidR="008F05AF" w:rsidRDefault="008F05AF">
      <w:pPr>
        <w:pStyle w:val="AmdtsEntries"/>
      </w:pPr>
      <w:r>
        <w:tab/>
        <w:t>renum R9 LA (see A2003-35 s 55)</w:t>
      </w:r>
    </w:p>
    <w:p w:rsidR="008F05AF" w:rsidRDefault="008F05AF">
      <w:pPr>
        <w:pStyle w:val="AmdtsEntryHd"/>
      </w:pPr>
      <w:r>
        <w:t>Remedy available if claim fraudulent</w:t>
      </w:r>
    </w:p>
    <w:p w:rsidR="008F05AF" w:rsidRDefault="008F05AF">
      <w:pPr>
        <w:pStyle w:val="AmdtsEntries"/>
        <w:keepNext/>
      </w:pPr>
      <w:r>
        <w:t>s 48</w:t>
      </w:r>
      <w:r>
        <w:tab/>
        <w:t>orig s 48 renum as s 116</w:t>
      </w:r>
    </w:p>
    <w:p w:rsidR="008F05AF" w:rsidRDefault="008F05AF">
      <w:pPr>
        <w:pStyle w:val="AmdtsEntries"/>
        <w:keepNext/>
      </w:pPr>
      <w:r>
        <w:tab/>
        <w:t>(prev s 31K) ins A2003-35 s 12</w:t>
      </w:r>
    </w:p>
    <w:p w:rsidR="008F05AF" w:rsidRDefault="008F05AF">
      <w:pPr>
        <w:pStyle w:val="AmdtsEntries"/>
      </w:pPr>
      <w:r>
        <w:tab/>
        <w:t>renum R9 LA (see A2003-35 s 55)</w:t>
      </w:r>
    </w:p>
    <w:p w:rsidR="008F05AF" w:rsidRDefault="008F05AF">
      <w:pPr>
        <w:pStyle w:val="AmdtsEntryHd"/>
      </w:pPr>
      <w:r>
        <w:t>Personal injuries claims—pre-court procedures</w:t>
      </w:r>
    </w:p>
    <w:p w:rsidR="008F05AF" w:rsidRDefault="008F05AF">
      <w:pPr>
        <w:pStyle w:val="AmdtsEntries"/>
        <w:keepNext/>
      </w:pPr>
      <w:r>
        <w:t>ch 5 hdg</w:t>
      </w:r>
      <w:r>
        <w:tab/>
        <w:t>orig ch 5 hdg renum as ch 9 hdg</w:t>
      </w:r>
    </w:p>
    <w:p w:rsidR="008F05AF" w:rsidRDefault="008F05AF">
      <w:pPr>
        <w:pStyle w:val="AmdtsEntries"/>
        <w:keepNext/>
      </w:pPr>
      <w:r>
        <w:tab/>
        <w:t>(prev ch 3B hdg) ins A2003-35 s 13</w:t>
      </w:r>
    </w:p>
    <w:p w:rsidR="008F05AF" w:rsidRDefault="008F05AF">
      <w:pPr>
        <w:pStyle w:val="AmdtsEntries"/>
      </w:pPr>
      <w:r>
        <w:tab/>
        <w:t>renum R9 LA (see A2003-35 s 55)</w:t>
      </w:r>
    </w:p>
    <w:p w:rsidR="008F05AF" w:rsidRDefault="008F05AF">
      <w:pPr>
        <w:pStyle w:val="AmdtsEntryHd"/>
      </w:pPr>
      <w:r>
        <w:t>Preliminary—ch 5</w:t>
      </w:r>
    </w:p>
    <w:p w:rsidR="008F05AF" w:rsidRDefault="008F05AF">
      <w:pPr>
        <w:pStyle w:val="AmdtsEntries"/>
        <w:keepNext/>
      </w:pPr>
      <w:r>
        <w:t>pt 5.1 hdg</w:t>
      </w:r>
      <w:r>
        <w:tab/>
        <w:t>orig pt 5.1 hdg renum as pt 9.1 hdg</w:t>
      </w:r>
    </w:p>
    <w:p w:rsidR="008F05AF" w:rsidRDefault="008F05AF">
      <w:pPr>
        <w:pStyle w:val="AmdtsEntries"/>
        <w:keepNext/>
      </w:pPr>
      <w:r>
        <w:tab/>
        <w:t>(prev pt 3B.1 hdg) ins A2003-35 s 13</w:t>
      </w:r>
    </w:p>
    <w:p w:rsidR="008F05AF" w:rsidRDefault="008F05AF">
      <w:pPr>
        <w:pStyle w:val="AmdtsEntries"/>
      </w:pPr>
      <w:r>
        <w:tab/>
        <w:t>renum R9 LA (see A2003-35 s 55)</w:t>
      </w:r>
    </w:p>
    <w:p w:rsidR="008F05AF" w:rsidRDefault="008F05AF">
      <w:pPr>
        <w:pStyle w:val="AmdtsEntryHd"/>
      </w:pPr>
      <w:r>
        <w:lastRenderedPageBreak/>
        <w:t>Definitions—ch 5</w:t>
      </w:r>
    </w:p>
    <w:p w:rsidR="008F05AF" w:rsidRDefault="008F05AF">
      <w:pPr>
        <w:pStyle w:val="AmdtsEntries"/>
        <w:keepNext/>
      </w:pPr>
      <w:r>
        <w:t>s 49</w:t>
      </w:r>
      <w:r>
        <w:tab/>
        <w:t>orig s 49 renum as s 117</w:t>
      </w:r>
    </w:p>
    <w:p w:rsidR="008F05AF" w:rsidRDefault="008F05AF">
      <w:pPr>
        <w:pStyle w:val="AmdtsEntries"/>
        <w:keepNext/>
      </w:pPr>
      <w:r>
        <w:tab/>
        <w:t>(prev s 31N) ins A2003-35 s 13</w:t>
      </w:r>
    </w:p>
    <w:p w:rsidR="008F05AF" w:rsidRDefault="008F05AF">
      <w:pPr>
        <w:pStyle w:val="AmdtsEntries"/>
        <w:keepNext/>
      </w:pPr>
      <w:r>
        <w:tab/>
        <w:t xml:space="preserve">def </w:t>
      </w:r>
      <w:r>
        <w:rPr>
          <w:rStyle w:val="charBoldItals"/>
        </w:rPr>
        <w:t>claim</w:t>
      </w:r>
      <w:r>
        <w:t xml:space="preserve"> ins A2003-35 s 13</w:t>
      </w:r>
    </w:p>
    <w:p w:rsidR="008F05AF" w:rsidRDefault="008F05AF">
      <w:pPr>
        <w:pStyle w:val="AmdtsEntries"/>
        <w:keepNext/>
      </w:pPr>
      <w:r>
        <w:tab/>
        <w:t xml:space="preserve">def </w:t>
      </w:r>
      <w:r>
        <w:rPr>
          <w:rStyle w:val="charBoldItals"/>
        </w:rPr>
        <w:t>claimant</w:t>
      </w:r>
      <w:r>
        <w:t xml:space="preserve"> ins A2003-35 s 13</w:t>
      </w:r>
    </w:p>
    <w:p w:rsidR="008F05AF" w:rsidRDefault="008F05AF">
      <w:pPr>
        <w:pStyle w:val="AmdtsEntries"/>
        <w:keepNext/>
      </w:pPr>
      <w:r>
        <w:tab/>
        <w:t xml:space="preserve">def </w:t>
      </w:r>
      <w:r>
        <w:rPr>
          <w:rStyle w:val="charBoldItals"/>
        </w:rPr>
        <w:t>complying notice of claim</w:t>
      </w:r>
      <w:r>
        <w:t xml:space="preserve"> ins A2003-35 s 13</w:t>
      </w:r>
    </w:p>
    <w:p w:rsidR="008F05AF" w:rsidRDefault="008F05AF">
      <w:pPr>
        <w:pStyle w:val="AmdtsEntries"/>
        <w:keepNext/>
      </w:pPr>
      <w:r>
        <w:tab/>
        <w:t xml:space="preserve">def </w:t>
      </w:r>
      <w:r>
        <w:rPr>
          <w:rStyle w:val="charBoldItals"/>
        </w:rPr>
        <w:t>contribution notice</w:t>
      </w:r>
      <w:r>
        <w:t xml:space="preserve"> ins A2003-35 s 13</w:t>
      </w:r>
    </w:p>
    <w:p w:rsidR="008F05AF" w:rsidRDefault="008F05AF">
      <w:pPr>
        <w:pStyle w:val="AmdtsEntries"/>
        <w:keepNext/>
      </w:pPr>
      <w:r>
        <w:tab/>
        <w:t xml:space="preserve">def </w:t>
      </w:r>
      <w:r>
        <w:rPr>
          <w:rStyle w:val="charBoldItals"/>
        </w:rPr>
        <w:t>contributor</w:t>
      </w:r>
      <w:r>
        <w:t xml:space="preserve"> ins A2003-35 s 13</w:t>
      </w:r>
    </w:p>
    <w:p w:rsidR="008F05AF" w:rsidRDefault="008F05AF">
      <w:pPr>
        <w:pStyle w:val="AmdtsEntries"/>
        <w:keepNext/>
      </w:pPr>
      <w:r>
        <w:tab/>
        <w:t xml:space="preserve">def </w:t>
      </w:r>
      <w:r>
        <w:rPr>
          <w:rStyle w:val="charBoldItals"/>
        </w:rPr>
        <w:t>court</w:t>
      </w:r>
      <w:r>
        <w:t xml:space="preserve"> ins A2003-35 s 13</w:t>
      </w:r>
    </w:p>
    <w:p w:rsidR="008F05AF" w:rsidRDefault="008F05AF">
      <w:pPr>
        <w:pStyle w:val="AmdtsEntries"/>
        <w:keepNext/>
      </w:pPr>
      <w:r>
        <w:tab/>
        <w:t xml:space="preserve">def </w:t>
      </w:r>
      <w:r>
        <w:rPr>
          <w:rStyle w:val="charBoldItals"/>
        </w:rPr>
        <w:t>insurer</w:t>
      </w:r>
      <w:r>
        <w:t xml:space="preserve"> ins A2003-35 s 13</w:t>
      </w:r>
    </w:p>
    <w:p w:rsidR="008F05AF" w:rsidRDefault="008F05AF">
      <w:pPr>
        <w:pStyle w:val="AmdtsEntries"/>
        <w:keepNext/>
      </w:pPr>
      <w:r>
        <w:tab/>
        <w:t xml:space="preserve">def </w:t>
      </w:r>
      <w:r>
        <w:rPr>
          <w:rStyle w:val="charBoldItals"/>
        </w:rPr>
        <w:t>party</w:t>
      </w:r>
      <w:r>
        <w:t xml:space="preserve"> ins A2003-35 s 13</w:t>
      </w:r>
    </w:p>
    <w:p w:rsidR="008F05AF" w:rsidRDefault="008F05AF">
      <w:pPr>
        <w:pStyle w:val="AmdtsEntries"/>
        <w:keepNext/>
      </w:pPr>
      <w:r>
        <w:tab/>
        <w:t xml:space="preserve">def </w:t>
      </w:r>
      <w:r>
        <w:rPr>
          <w:rStyle w:val="charBoldItals"/>
        </w:rPr>
        <w:t xml:space="preserve">respondent </w:t>
      </w:r>
      <w:r>
        <w:t>ins A2003-35 s 13</w:t>
      </w:r>
    </w:p>
    <w:p w:rsidR="008F05AF" w:rsidRDefault="008F05AF">
      <w:pPr>
        <w:pStyle w:val="AmdtsEntries"/>
      </w:pPr>
      <w:r>
        <w:tab/>
        <w:t>renum R9 LA (see A2003-35 s 55)</w:t>
      </w:r>
    </w:p>
    <w:p w:rsidR="008F05AF" w:rsidRDefault="008F05AF">
      <w:pPr>
        <w:pStyle w:val="AmdtsEntryHd"/>
      </w:pPr>
      <w:r>
        <w:t>Application—ch 5</w:t>
      </w:r>
    </w:p>
    <w:p w:rsidR="008F05AF" w:rsidRDefault="008F05AF">
      <w:pPr>
        <w:pStyle w:val="AmdtsEntries"/>
        <w:keepNext/>
      </w:pPr>
      <w:r>
        <w:t>s 50</w:t>
      </w:r>
      <w:r>
        <w:tab/>
        <w:t>orig s 50 renum as s 118</w:t>
      </w:r>
    </w:p>
    <w:p w:rsidR="008F05AF" w:rsidRDefault="008F05AF">
      <w:pPr>
        <w:pStyle w:val="AmdtsEntries"/>
        <w:keepNext/>
      </w:pPr>
      <w:r>
        <w:tab/>
        <w:t>(prev s 31NA) ins A2003-35 s 13</w:t>
      </w:r>
    </w:p>
    <w:p w:rsidR="008F05AF" w:rsidRDefault="008F05AF">
      <w:pPr>
        <w:pStyle w:val="AmdtsEntries"/>
        <w:keepNext/>
      </w:pPr>
      <w:r>
        <w:tab/>
        <w:t>renum R9 LA (see A2003-35 s 55)</w:t>
      </w:r>
    </w:p>
    <w:p w:rsidR="008F05AF" w:rsidRDefault="008F05AF">
      <w:pPr>
        <w:pStyle w:val="AmdtsEntries"/>
        <w:rPr>
          <w:rStyle w:val="charUnderline"/>
        </w:rPr>
      </w:pPr>
      <w:r>
        <w:tab/>
        <w:t xml:space="preserve">am A2005-43 amdt 1.2, amdt 1.3; A2005-60 amdt 1.11; </w:t>
      </w:r>
      <w:r>
        <w:rPr>
          <w:rStyle w:val="charUnderline"/>
        </w:rPr>
        <w:t>A2008-1 amdt 1.4, amdt 1.5</w:t>
      </w:r>
    </w:p>
    <w:p w:rsidR="008F05AF" w:rsidRDefault="008F05AF">
      <w:pPr>
        <w:pStyle w:val="AmdtsEntryHd"/>
      </w:pPr>
      <w:r>
        <w:t>Claims procedures</w:t>
      </w:r>
    </w:p>
    <w:p w:rsidR="008F05AF" w:rsidRDefault="008F05AF">
      <w:pPr>
        <w:pStyle w:val="AmdtsEntries"/>
        <w:keepNext/>
      </w:pPr>
      <w:r>
        <w:t>pt 5.2 hdg</w:t>
      </w:r>
      <w:r>
        <w:tab/>
        <w:t>orig pt 5.2 hdg renum as ch 9.2 hdg</w:t>
      </w:r>
    </w:p>
    <w:p w:rsidR="008F05AF" w:rsidRDefault="008F05AF">
      <w:pPr>
        <w:pStyle w:val="AmdtsEntries"/>
        <w:keepNext/>
      </w:pPr>
      <w:r>
        <w:tab/>
        <w:t>(prev pt 3B.2 hdg ins A2003-35 s 13</w:t>
      </w:r>
    </w:p>
    <w:p w:rsidR="008F05AF" w:rsidRDefault="008F05AF">
      <w:pPr>
        <w:pStyle w:val="AmdtsEntries"/>
      </w:pPr>
      <w:r>
        <w:tab/>
        <w:t>renum R9 LA (see A2003-35 s 55)</w:t>
      </w:r>
    </w:p>
    <w:p w:rsidR="008F05AF" w:rsidRDefault="008F05AF">
      <w:pPr>
        <w:pStyle w:val="AmdtsEntryHd"/>
      </w:pPr>
      <w:r>
        <w:t>Notice of claim</w:t>
      </w:r>
    </w:p>
    <w:p w:rsidR="008F05AF" w:rsidRDefault="008F05AF">
      <w:pPr>
        <w:pStyle w:val="AmdtsEntries"/>
        <w:keepNext/>
      </w:pPr>
      <w:r>
        <w:t>s 51</w:t>
      </w:r>
      <w:r>
        <w:tab/>
        <w:t>orig s 51 renum as s 119</w:t>
      </w:r>
    </w:p>
    <w:p w:rsidR="008F05AF" w:rsidRDefault="008F05AF">
      <w:pPr>
        <w:pStyle w:val="AmdtsEntries"/>
        <w:keepNext/>
      </w:pPr>
      <w:r>
        <w:tab/>
        <w:t>(prev s 31O) ins A2003-35 s 13</w:t>
      </w:r>
    </w:p>
    <w:p w:rsidR="008F05AF" w:rsidRDefault="008F05AF">
      <w:pPr>
        <w:pStyle w:val="AmdtsEntries"/>
        <w:keepNext/>
      </w:pPr>
      <w:r>
        <w:tab/>
        <w:t>renum R9 LA (see A2003-35 s 55)</w:t>
      </w:r>
    </w:p>
    <w:p w:rsidR="008F05AF" w:rsidRDefault="008F05AF">
      <w:pPr>
        <w:pStyle w:val="AmdtsEntries"/>
        <w:rPr>
          <w:u w:val="single"/>
        </w:rPr>
      </w:pPr>
      <w:r>
        <w:tab/>
        <w:t>am A2005-5 s 10; A2005-43 amdts 1.4-1.8</w:t>
      </w:r>
    </w:p>
    <w:p w:rsidR="008F05AF" w:rsidRDefault="008F05AF">
      <w:pPr>
        <w:pStyle w:val="AmdtsEntryHd"/>
      </w:pPr>
      <w:r>
        <w:t>Preliminary response to claimant</w:t>
      </w:r>
    </w:p>
    <w:p w:rsidR="008F05AF" w:rsidRDefault="008F05AF">
      <w:pPr>
        <w:pStyle w:val="AmdtsEntries"/>
        <w:keepNext/>
      </w:pPr>
      <w:r>
        <w:t>s 52</w:t>
      </w:r>
      <w:r>
        <w:tab/>
        <w:t>orig s 52 renum as s 120</w:t>
      </w:r>
    </w:p>
    <w:p w:rsidR="008F05AF" w:rsidRDefault="008F05AF">
      <w:pPr>
        <w:pStyle w:val="AmdtsEntries"/>
        <w:keepNext/>
      </w:pPr>
      <w:r>
        <w:tab/>
        <w:t>(prev s 31P) ins A2003-35 s 13</w:t>
      </w:r>
    </w:p>
    <w:p w:rsidR="008F05AF" w:rsidRDefault="008F05AF">
      <w:pPr>
        <w:pStyle w:val="AmdtsEntries"/>
      </w:pPr>
      <w:r>
        <w:tab/>
        <w:t>renum R9 LA (see A2003-35 s 55)</w:t>
      </w:r>
    </w:p>
    <w:p w:rsidR="008F05AF" w:rsidRDefault="008F05AF">
      <w:pPr>
        <w:pStyle w:val="AmdtsEntryHd"/>
      </w:pPr>
      <w:r>
        <w:t>Acknowledgment that proper respondent not admission of liability</w:t>
      </w:r>
    </w:p>
    <w:p w:rsidR="008F05AF" w:rsidRDefault="008F05AF">
      <w:pPr>
        <w:pStyle w:val="AmdtsEntries"/>
        <w:keepNext/>
      </w:pPr>
      <w:r>
        <w:t>s 53</w:t>
      </w:r>
      <w:r>
        <w:tab/>
        <w:t>orig s 53 renum as s 121</w:t>
      </w:r>
    </w:p>
    <w:p w:rsidR="008F05AF" w:rsidRDefault="008F05AF">
      <w:pPr>
        <w:pStyle w:val="AmdtsEntries"/>
        <w:keepNext/>
      </w:pPr>
      <w:r>
        <w:tab/>
        <w:t>(prev s 31Q) ins A2003-35 s 13</w:t>
      </w:r>
    </w:p>
    <w:p w:rsidR="008F05AF" w:rsidRDefault="008F05AF">
      <w:pPr>
        <w:pStyle w:val="AmdtsEntries"/>
      </w:pPr>
      <w:r>
        <w:tab/>
        <w:t>renum R9 LA (see A2003-35 s 55)</w:t>
      </w:r>
    </w:p>
    <w:p w:rsidR="008F05AF" w:rsidRDefault="008F05AF">
      <w:pPr>
        <w:pStyle w:val="AmdtsEntryHd"/>
      </w:pPr>
      <w:r>
        <w:t>Respondent’s response to notice of claim</w:t>
      </w:r>
    </w:p>
    <w:p w:rsidR="008F05AF" w:rsidRDefault="008F05AF">
      <w:pPr>
        <w:pStyle w:val="AmdtsEntries"/>
        <w:keepNext/>
      </w:pPr>
      <w:r>
        <w:t>s 54</w:t>
      </w:r>
      <w:r>
        <w:tab/>
        <w:t>orig s 54 renum as s 122</w:t>
      </w:r>
    </w:p>
    <w:p w:rsidR="008F05AF" w:rsidRDefault="008F05AF">
      <w:pPr>
        <w:pStyle w:val="AmdtsEntries"/>
        <w:keepNext/>
      </w:pPr>
      <w:r>
        <w:tab/>
        <w:t>(prev s 31R) ins A2003-35 s 13</w:t>
      </w:r>
    </w:p>
    <w:p w:rsidR="008F05AF" w:rsidRDefault="008F05AF">
      <w:pPr>
        <w:pStyle w:val="AmdtsEntries"/>
      </w:pPr>
      <w:r>
        <w:tab/>
        <w:t>renum R9 LA (see A2003-35 s 55)</w:t>
      </w:r>
    </w:p>
    <w:p w:rsidR="008F05AF" w:rsidRDefault="008F05AF">
      <w:pPr>
        <w:pStyle w:val="AmdtsEntryHd"/>
      </w:pPr>
      <w:r>
        <w:lastRenderedPageBreak/>
        <w:t>Claimant may add later respondents</w:t>
      </w:r>
    </w:p>
    <w:p w:rsidR="008F05AF" w:rsidRDefault="008F05AF">
      <w:pPr>
        <w:pStyle w:val="AmdtsEntries"/>
        <w:keepNext/>
      </w:pPr>
      <w:r>
        <w:t>s 55</w:t>
      </w:r>
      <w:r>
        <w:tab/>
        <w:t>orig s 55 renum as s 123</w:t>
      </w:r>
    </w:p>
    <w:p w:rsidR="008F05AF" w:rsidRDefault="008F05AF">
      <w:pPr>
        <w:pStyle w:val="AmdtsEntries"/>
        <w:keepNext/>
      </w:pPr>
      <w:r>
        <w:tab/>
        <w:t>(prev s 31S) ins A2003-35 s 13</w:t>
      </w:r>
    </w:p>
    <w:p w:rsidR="008F05AF" w:rsidRDefault="008F05AF">
      <w:pPr>
        <w:pStyle w:val="AmdtsEntries"/>
      </w:pPr>
      <w:r>
        <w:tab/>
        <w:t>renum R9 LA (see A2003-35 s 55)</w:t>
      </w:r>
    </w:p>
    <w:p w:rsidR="008F05AF" w:rsidRDefault="008F05AF">
      <w:pPr>
        <w:pStyle w:val="AmdtsEntryHd"/>
      </w:pPr>
      <w:r>
        <w:t>Multiple respondents</w:t>
      </w:r>
    </w:p>
    <w:p w:rsidR="008F05AF" w:rsidRDefault="008F05AF">
      <w:pPr>
        <w:pStyle w:val="AmdtsEntries"/>
        <w:keepNext/>
      </w:pPr>
      <w:r>
        <w:t>s 56</w:t>
      </w:r>
      <w:r>
        <w:tab/>
        <w:t>orig s 56 renum as s 124</w:t>
      </w:r>
    </w:p>
    <w:p w:rsidR="008F05AF" w:rsidRDefault="008F05AF">
      <w:pPr>
        <w:pStyle w:val="AmdtsEntries"/>
        <w:keepNext/>
      </w:pPr>
      <w:r>
        <w:tab/>
        <w:t>(prev s 31T) ins A2003-35 s 13</w:t>
      </w:r>
    </w:p>
    <w:p w:rsidR="008F05AF" w:rsidRDefault="008F05AF">
      <w:pPr>
        <w:pStyle w:val="AmdtsEntries"/>
      </w:pPr>
      <w:r>
        <w:tab/>
        <w:t>renum R9 LA (see A2003-35 s 55)</w:t>
      </w:r>
    </w:p>
    <w:p w:rsidR="008F05AF" w:rsidRDefault="008F05AF">
      <w:pPr>
        <w:pStyle w:val="AmdtsEntryHd"/>
      </w:pPr>
      <w:r>
        <w:t>Respondent may add someone else as contributor</w:t>
      </w:r>
    </w:p>
    <w:p w:rsidR="008F05AF" w:rsidRDefault="008F05AF">
      <w:pPr>
        <w:pStyle w:val="AmdtsEntries"/>
        <w:keepNext/>
      </w:pPr>
      <w:r>
        <w:t>s 57</w:t>
      </w:r>
      <w:r>
        <w:tab/>
        <w:t>orig s 57 renum as s 125</w:t>
      </w:r>
    </w:p>
    <w:p w:rsidR="008F05AF" w:rsidRDefault="008F05AF">
      <w:pPr>
        <w:pStyle w:val="AmdtsEntries"/>
        <w:keepNext/>
      </w:pPr>
      <w:r>
        <w:tab/>
        <w:t>(prev s 31U) ins A2003-35 s 13</w:t>
      </w:r>
    </w:p>
    <w:p w:rsidR="008F05AF" w:rsidRDefault="008F05AF">
      <w:pPr>
        <w:pStyle w:val="AmdtsEntries"/>
      </w:pPr>
      <w:r>
        <w:tab/>
        <w:t>renum R9 LA (see A2003-35 s 55)</w:t>
      </w:r>
    </w:p>
    <w:p w:rsidR="008F05AF" w:rsidRDefault="008F05AF">
      <w:pPr>
        <w:pStyle w:val="AmdtsEntryHd"/>
      </w:pPr>
      <w:r>
        <w:t>Contributor’s response</w:t>
      </w:r>
    </w:p>
    <w:p w:rsidR="008F05AF" w:rsidRDefault="008F05AF">
      <w:pPr>
        <w:pStyle w:val="AmdtsEntries"/>
        <w:keepNext/>
      </w:pPr>
      <w:r>
        <w:t>s 58</w:t>
      </w:r>
      <w:r>
        <w:tab/>
        <w:t>orig s 58 renum as s 126</w:t>
      </w:r>
    </w:p>
    <w:p w:rsidR="008F05AF" w:rsidRDefault="008F05AF">
      <w:pPr>
        <w:pStyle w:val="AmdtsEntries"/>
        <w:keepNext/>
      </w:pPr>
      <w:r>
        <w:tab/>
        <w:t>(prev s 31V) ins A2003-35 s 13</w:t>
      </w:r>
    </w:p>
    <w:p w:rsidR="008F05AF" w:rsidRDefault="008F05AF">
      <w:pPr>
        <w:pStyle w:val="AmdtsEntries"/>
      </w:pPr>
      <w:r>
        <w:tab/>
        <w:t>renum R9 LA (see A2003-35 s 55)</w:t>
      </w:r>
    </w:p>
    <w:p w:rsidR="008F05AF" w:rsidRDefault="008F05AF">
      <w:pPr>
        <w:pStyle w:val="AmdtsEntryHd"/>
      </w:pPr>
      <w:r>
        <w:t>Claimant’s failure to give complying notice of claim</w:t>
      </w:r>
    </w:p>
    <w:p w:rsidR="008F05AF" w:rsidRDefault="008F05AF">
      <w:pPr>
        <w:pStyle w:val="AmdtsEntries"/>
        <w:keepNext/>
      </w:pPr>
      <w:r>
        <w:t>s 59</w:t>
      </w:r>
      <w:r>
        <w:tab/>
        <w:t>orig s 59 renum as s 127</w:t>
      </w:r>
    </w:p>
    <w:p w:rsidR="008F05AF" w:rsidRDefault="008F05AF">
      <w:pPr>
        <w:pStyle w:val="AmdtsEntries"/>
        <w:keepNext/>
      </w:pPr>
      <w:r>
        <w:tab/>
        <w:t>(prev s 31W) ins A2003-35 s 13</w:t>
      </w:r>
    </w:p>
    <w:p w:rsidR="008F05AF" w:rsidRDefault="008F05AF">
      <w:pPr>
        <w:pStyle w:val="AmdtsEntries"/>
      </w:pPr>
      <w:r>
        <w:tab/>
        <w:t>renum R9 LA (see A2003-35 s 55)</w:t>
      </w:r>
    </w:p>
    <w:p w:rsidR="008F05AF" w:rsidRDefault="008F05AF">
      <w:pPr>
        <w:pStyle w:val="AmdtsEntryHd"/>
      </w:pPr>
      <w:r>
        <w:t>Legal disabilities</w:t>
      </w:r>
    </w:p>
    <w:p w:rsidR="008F05AF" w:rsidRDefault="008F05AF">
      <w:pPr>
        <w:pStyle w:val="AmdtsEntries"/>
        <w:keepNext/>
      </w:pPr>
      <w:r>
        <w:t>s 60</w:t>
      </w:r>
      <w:r>
        <w:tab/>
        <w:t>orig s 60 renum as s 128</w:t>
      </w:r>
    </w:p>
    <w:p w:rsidR="008F05AF" w:rsidRDefault="008F05AF">
      <w:pPr>
        <w:pStyle w:val="AmdtsEntries"/>
        <w:keepNext/>
      </w:pPr>
      <w:r>
        <w:tab/>
        <w:t>(prev s 31X) ins A2003-35 s 13</w:t>
      </w:r>
    </w:p>
    <w:p w:rsidR="008F05AF" w:rsidRDefault="008F05AF">
      <w:pPr>
        <w:pStyle w:val="AmdtsEntries"/>
      </w:pPr>
      <w:r>
        <w:tab/>
        <w:t>renum R9 LA (see A2003-35 s 55)</w:t>
      </w:r>
    </w:p>
    <w:p w:rsidR="008F05AF" w:rsidRDefault="008F05AF">
      <w:pPr>
        <w:pStyle w:val="AmdtsEntryHd"/>
      </w:pPr>
      <w:r>
        <w:t>Respondent must attempt to resolve claim</w:t>
      </w:r>
    </w:p>
    <w:p w:rsidR="008F05AF" w:rsidRDefault="008F05AF">
      <w:pPr>
        <w:pStyle w:val="AmdtsEntries"/>
        <w:keepNext/>
      </w:pPr>
      <w:r>
        <w:t>s 61</w:t>
      </w:r>
      <w:r>
        <w:tab/>
        <w:t>orig s 61 renum as s 129</w:t>
      </w:r>
    </w:p>
    <w:p w:rsidR="008F05AF" w:rsidRDefault="008F05AF">
      <w:pPr>
        <w:pStyle w:val="AmdtsEntries"/>
        <w:keepNext/>
      </w:pPr>
      <w:r>
        <w:tab/>
        <w:t>(prev s 31Y) ins A2003-35 s 13</w:t>
      </w:r>
    </w:p>
    <w:p w:rsidR="008F05AF" w:rsidRDefault="008F05AF">
      <w:pPr>
        <w:pStyle w:val="AmdtsEntries"/>
      </w:pPr>
      <w:r>
        <w:tab/>
        <w:t>renum R9 LA (see A2003-35 s 55)</w:t>
      </w:r>
    </w:p>
    <w:p w:rsidR="008F05AF" w:rsidRDefault="008F05AF">
      <w:pPr>
        <w:pStyle w:val="AmdtsEntryHd"/>
      </w:pPr>
      <w:r>
        <w:t>Consequences of non-compliance with pt 3B.2</w:t>
      </w:r>
    </w:p>
    <w:p w:rsidR="008F05AF" w:rsidRDefault="008F05AF">
      <w:pPr>
        <w:pStyle w:val="AmdtsEntries"/>
        <w:keepNext/>
      </w:pPr>
      <w:r>
        <w:t>s 62</w:t>
      </w:r>
      <w:r>
        <w:tab/>
        <w:t>orig s 62 renum as s 130</w:t>
      </w:r>
    </w:p>
    <w:p w:rsidR="008F05AF" w:rsidRDefault="008F05AF">
      <w:pPr>
        <w:pStyle w:val="AmdtsEntries"/>
        <w:keepNext/>
      </w:pPr>
      <w:r>
        <w:tab/>
        <w:t>(prev s 31Z) ins A2003-35 s 13</w:t>
      </w:r>
    </w:p>
    <w:p w:rsidR="008F05AF" w:rsidRDefault="008F05AF">
      <w:pPr>
        <w:pStyle w:val="AmdtsEntries"/>
      </w:pPr>
      <w:r>
        <w:tab/>
        <w:t>renum R9 LA (see A2003-35 s 55)</w:t>
      </w:r>
    </w:p>
    <w:p w:rsidR="008F05AF" w:rsidRDefault="008F05AF">
      <w:pPr>
        <w:pStyle w:val="AmdtsEntryHd"/>
      </w:pPr>
      <w:r>
        <w:t>Obligations of parties to give documents and information</w:t>
      </w:r>
    </w:p>
    <w:p w:rsidR="008F05AF" w:rsidRDefault="008F05AF">
      <w:pPr>
        <w:pStyle w:val="AmdtsEntries"/>
        <w:keepNext/>
      </w:pPr>
      <w:r>
        <w:t>pt 5.3 hdg</w:t>
      </w:r>
      <w:r>
        <w:tab/>
        <w:t>orig pt 5.3 hdg renum as pt 9.3 hdg</w:t>
      </w:r>
    </w:p>
    <w:p w:rsidR="008F05AF" w:rsidRDefault="008F05AF">
      <w:pPr>
        <w:pStyle w:val="AmdtsEntries"/>
        <w:keepNext/>
      </w:pPr>
      <w:r>
        <w:tab/>
        <w:t>(prev pt 3B.3 hdg) ins A2003-35 s 13</w:t>
      </w:r>
    </w:p>
    <w:p w:rsidR="008F05AF" w:rsidRDefault="008F05AF">
      <w:pPr>
        <w:pStyle w:val="AmdtsEntries"/>
      </w:pPr>
      <w:r>
        <w:tab/>
        <w:t>renum R9 LA (see A2003-35 s 55)</w:t>
      </w:r>
    </w:p>
    <w:p w:rsidR="008F05AF" w:rsidRDefault="008F05AF">
      <w:pPr>
        <w:pStyle w:val="AmdtsEntryHd"/>
      </w:pPr>
      <w:r>
        <w:t>Purpose—pt 5.3</w:t>
      </w:r>
    </w:p>
    <w:p w:rsidR="008F05AF" w:rsidRDefault="008F05AF">
      <w:pPr>
        <w:pStyle w:val="AmdtsEntries"/>
        <w:keepNext/>
      </w:pPr>
      <w:r>
        <w:t>s 63</w:t>
      </w:r>
      <w:r>
        <w:tab/>
        <w:t>orig s 63 renum as s 131</w:t>
      </w:r>
    </w:p>
    <w:p w:rsidR="008F05AF" w:rsidRDefault="008F05AF">
      <w:pPr>
        <w:pStyle w:val="AmdtsEntries"/>
        <w:keepNext/>
      </w:pPr>
      <w:r>
        <w:tab/>
        <w:t>(prev s 31ZA) ins A2003-35 s 13</w:t>
      </w:r>
    </w:p>
    <w:p w:rsidR="008F05AF" w:rsidRDefault="008F05AF">
      <w:pPr>
        <w:pStyle w:val="AmdtsEntries"/>
      </w:pPr>
      <w:r>
        <w:tab/>
        <w:t>renum R9 LA (see A2003-35 s 55)</w:t>
      </w:r>
    </w:p>
    <w:p w:rsidR="008F05AF" w:rsidRDefault="008F05AF">
      <w:pPr>
        <w:pStyle w:val="AmdtsEntryHd"/>
      </w:pPr>
      <w:r>
        <w:lastRenderedPageBreak/>
        <w:t>Claimant to give documents etc to respondent</w:t>
      </w:r>
    </w:p>
    <w:p w:rsidR="008F05AF" w:rsidRDefault="008F05AF">
      <w:pPr>
        <w:pStyle w:val="AmdtsEntries"/>
        <w:keepNext/>
      </w:pPr>
      <w:r>
        <w:t>s 64</w:t>
      </w:r>
      <w:r>
        <w:tab/>
        <w:t>orig s 64 renum as s 132</w:t>
      </w:r>
    </w:p>
    <w:p w:rsidR="008F05AF" w:rsidRDefault="008F05AF">
      <w:pPr>
        <w:pStyle w:val="AmdtsEntries"/>
        <w:keepNext/>
      </w:pPr>
      <w:r>
        <w:tab/>
        <w:t>(prev s 31ZB) ins A2003-35 s 13</w:t>
      </w:r>
    </w:p>
    <w:p w:rsidR="008F05AF" w:rsidRDefault="008F05AF">
      <w:pPr>
        <w:pStyle w:val="AmdtsEntries"/>
      </w:pPr>
      <w:r>
        <w:tab/>
        <w:t>renum R9 LA (see A2003-35 s 55)</w:t>
      </w:r>
    </w:p>
    <w:p w:rsidR="008F05AF" w:rsidRDefault="008F05AF">
      <w:pPr>
        <w:pStyle w:val="AmdtsEntryHd"/>
      </w:pPr>
      <w:r>
        <w:t>Respondent and claimant may jointly arrange for expert report</w:t>
      </w:r>
    </w:p>
    <w:p w:rsidR="008F05AF" w:rsidRDefault="008F05AF">
      <w:pPr>
        <w:pStyle w:val="AmdtsEntries"/>
        <w:keepNext/>
      </w:pPr>
      <w:r>
        <w:t>s 65</w:t>
      </w:r>
      <w:r>
        <w:tab/>
        <w:t>orig s 65 renum as s 133</w:t>
      </w:r>
    </w:p>
    <w:p w:rsidR="008F05AF" w:rsidRDefault="008F05AF">
      <w:pPr>
        <w:pStyle w:val="AmdtsEntries"/>
        <w:keepNext/>
      </w:pPr>
      <w:r>
        <w:tab/>
        <w:t>(prev s 31ZC) ins A2003-35 s 13</w:t>
      </w:r>
    </w:p>
    <w:p w:rsidR="008F05AF" w:rsidRDefault="008F05AF">
      <w:pPr>
        <w:pStyle w:val="AmdtsEntries"/>
      </w:pPr>
      <w:r>
        <w:tab/>
        <w:t>renum R9 LA (see A2003-35 s 55)</w:t>
      </w:r>
    </w:p>
    <w:p w:rsidR="008F05AF" w:rsidRDefault="008F05AF">
      <w:pPr>
        <w:pStyle w:val="AmdtsEntryHd"/>
      </w:pPr>
      <w:r>
        <w:t>Cost of expert report obtained by agreement</w:t>
      </w:r>
    </w:p>
    <w:p w:rsidR="008F05AF" w:rsidRDefault="008F05AF">
      <w:pPr>
        <w:pStyle w:val="AmdtsEntries"/>
        <w:keepNext/>
      </w:pPr>
      <w:r>
        <w:t>s 66</w:t>
      </w:r>
      <w:r>
        <w:tab/>
        <w:t>orig s 66 renum as s 134</w:t>
      </w:r>
    </w:p>
    <w:p w:rsidR="008F05AF" w:rsidRDefault="008F05AF">
      <w:pPr>
        <w:pStyle w:val="AmdtsEntries"/>
        <w:keepNext/>
      </w:pPr>
      <w:r>
        <w:tab/>
        <w:t>(prev s 31ZD) ins A2003-35 s 13</w:t>
      </w:r>
    </w:p>
    <w:p w:rsidR="008F05AF" w:rsidRDefault="008F05AF">
      <w:pPr>
        <w:pStyle w:val="AmdtsEntries"/>
      </w:pPr>
      <w:r>
        <w:tab/>
        <w:t>renum R9 LA (see A2003-35 s 55)</w:t>
      </w:r>
    </w:p>
    <w:p w:rsidR="008F05AF" w:rsidRDefault="008F05AF">
      <w:pPr>
        <w:pStyle w:val="AmdtsEntryHd"/>
      </w:pPr>
      <w:r>
        <w:t>Examination by expert if no agreement</w:t>
      </w:r>
    </w:p>
    <w:p w:rsidR="008F05AF" w:rsidRDefault="008F05AF">
      <w:pPr>
        <w:pStyle w:val="AmdtsEntries"/>
        <w:keepNext/>
      </w:pPr>
      <w:r>
        <w:t>s 67</w:t>
      </w:r>
      <w:r>
        <w:tab/>
        <w:t>orig s 67 renum as s 135</w:t>
      </w:r>
    </w:p>
    <w:p w:rsidR="008F05AF" w:rsidRDefault="008F05AF">
      <w:pPr>
        <w:pStyle w:val="AmdtsEntries"/>
        <w:keepNext/>
      </w:pPr>
      <w:r>
        <w:tab/>
        <w:t>(prev s 31ZE) ins A2003-35 s 13</w:t>
      </w:r>
    </w:p>
    <w:p w:rsidR="008F05AF" w:rsidRDefault="008F05AF">
      <w:pPr>
        <w:pStyle w:val="AmdtsEntries"/>
      </w:pPr>
      <w:r>
        <w:tab/>
        <w:t>renum R9 LA (see A2003-35 s 55)</w:t>
      </w:r>
    </w:p>
    <w:p w:rsidR="008F05AF" w:rsidRDefault="008F05AF">
      <w:pPr>
        <w:pStyle w:val="AmdtsEntryHd"/>
      </w:pPr>
      <w:r>
        <w:t>Respondent to give documents etc to claimant</w:t>
      </w:r>
    </w:p>
    <w:p w:rsidR="008F05AF" w:rsidRDefault="008F05AF">
      <w:pPr>
        <w:pStyle w:val="AmdtsEntries"/>
        <w:keepNext/>
      </w:pPr>
      <w:r>
        <w:t>s 68</w:t>
      </w:r>
      <w:r>
        <w:tab/>
        <w:t>orig s 68 renum as s 136</w:t>
      </w:r>
    </w:p>
    <w:p w:rsidR="008F05AF" w:rsidRDefault="008F05AF">
      <w:pPr>
        <w:pStyle w:val="AmdtsEntries"/>
        <w:keepNext/>
      </w:pPr>
      <w:r>
        <w:tab/>
        <w:t>(prev s 31ZF) ins A2003-35 s 13</w:t>
      </w:r>
    </w:p>
    <w:p w:rsidR="008F05AF" w:rsidRDefault="008F05AF">
      <w:pPr>
        <w:pStyle w:val="AmdtsEntries"/>
        <w:keepNext/>
      </w:pPr>
      <w:r>
        <w:tab/>
        <w:t>renum R9 LA (see A2003-35 s 55)</w:t>
      </w:r>
    </w:p>
    <w:p w:rsidR="008F05AF" w:rsidRDefault="008F05AF">
      <w:pPr>
        <w:pStyle w:val="AmdtsEntries"/>
      </w:pPr>
      <w:r>
        <w:tab/>
        <w:t>am A2004-32 s 64</w:t>
      </w:r>
    </w:p>
    <w:p w:rsidR="008F05AF" w:rsidRDefault="008F05AF">
      <w:pPr>
        <w:pStyle w:val="AmdtsEntryHd"/>
      </w:pPr>
      <w:r>
        <w:t>Respondent to give documents etc to contributor</w:t>
      </w:r>
    </w:p>
    <w:p w:rsidR="008F05AF" w:rsidRDefault="008F05AF">
      <w:pPr>
        <w:pStyle w:val="AmdtsEntries"/>
        <w:keepNext/>
      </w:pPr>
      <w:r>
        <w:t>s 69</w:t>
      </w:r>
      <w:r>
        <w:tab/>
        <w:t>orig s 69 renum as s 137</w:t>
      </w:r>
    </w:p>
    <w:p w:rsidR="008F05AF" w:rsidRDefault="008F05AF">
      <w:pPr>
        <w:pStyle w:val="AmdtsEntries"/>
        <w:keepNext/>
      </w:pPr>
      <w:r>
        <w:tab/>
        <w:t>(prev s 31ZG) ins A2003-35 s 13</w:t>
      </w:r>
    </w:p>
    <w:p w:rsidR="008F05AF" w:rsidRDefault="008F05AF">
      <w:pPr>
        <w:pStyle w:val="AmdtsEntries"/>
      </w:pPr>
      <w:r>
        <w:tab/>
        <w:t>renum R9 LA (see A2003-35 s 55)</w:t>
      </w:r>
    </w:p>
    <w:p w:rsidR="008F05AF" w:rsidRDefault="008F05AF">
      <w:pPr>
        <w:pStyle w:val="AmdtsEntryHd"/>
      </w:pPr>
      <w:r>
        <w:t>Contributor to give documents to respondent</w:t>
      </w:r>
    </w:p>
    <w:p w:rsidR="008F05AF" w:rsidRDefault="008F05AF">
      <w:pPr>
        <w:pStyle w:val="AmdtsEntries"/>
        <w:keepNext/>
      </w:pPr>
      <w:r>
        <w:t>s 70</w:t>
      </w:r>
      <w:r>
        <w:tab/>
        <w:t>orig s 70 renum as s 138</w:t>
      </w:r>
    </w:p>
    <w:p w:rsidR="008F05AF" w:rsidRDefault="008F05AF">
      <w:pPr>
        <w:pStyle w:val="AmdtsEntries"/>
        <w:keepNext/>
      </w:pPr>
      <w:r>
        <w:tab/>
        <w:t>(prev s 31ZH) ins A2003-35 s 13</w:t>
      </w:r>
    </w:p>
    <w:p w:rsidR="008F05AF" w:rsidRDefault="008F05AF">
      <w:pPr>
        <w:pStyle w:val="AmdtsEntries"/>
      </w:pPr>
      <w:r>
        <w:tab/>
        <w:t>renum R9 LA (see A2003-35 s 55)</w:t>
      </w:r>
    </w:p>
    <w:p w:rsidR="008F05AF" w:rsidRDefault="008F05AF">
      <w:pPr>
        <w:pStyle w:val="AmdtsEntryHd"/>
      </w:pPr>
      <w:r>
        <w:t>Alternative provision if more than 200 pages</w:t>
      </w:r>
    </w:p>
    <w:p w:rsidR="008F05AF" w:rsidRDefault="008F05AF">
      <w:pPr>
        <w:pStyle w:val="AmdtsEntries"/>
        <w:keepNext/>
      </w:pPr>
      <w:r>
        <w:t>s 71</w:t>
      </w:r>
      <w:r>
        <w:tab/>
        <w:t>orig s 71 renum as s 139</w:t>
      </w:r>
    </w:p>
    <w:p w:rsidR="008F05AF" w:rsidRDefault="008F05AF">
      <w:pPr>
        <w:pStyle w:val="AmdtsEntries"/>
        <w:keepNext/>
      </w:pPr>
      <w:r>
        <w:tab/>
        <w:t>(prev s 31ZI) ins A2003-35 s 13</w:t>
      </w:r>
    </w:p>
    <w:p w:rsidR="008F05AF" w:rsidRDefault="008F05AF">
      <w:pPr>
        <w:pStyle w:val="AmdtsEntries"/>
      </w:pPr>
      <w:r>
        <w:tab/>
        <w:t>renum R9 LA (see A2003-35 s 55)</w:t>
      </w:r>
    </w:p>
    <w:p w:rsidR="008F05AF" w:rsidRDefault="008F05AF">
      <w:pPr>
        <w:pStyle w:val="AmdtsEntryHd"/>
      </w:pPr>
      <w:r>
        <w:t>Other provisions—pre-court procedures</w:t>
      </w:r>
    </w:p>
    <w:p w:rsidR="008F05AF" w:rsidRDefault="008F05AF">
      <w:pPr>
        <w:pStyle w:val="AmdtsEntries"/>
        <w:keepNext/>
      </w:pPr>
      <w:r>
        <w:t>pt 5.4 hdg</w:t>
      </w:r>
      <w:r>
        <w:tab/>
        <w:t>orig pt 5.4 hdg renum as pt 9.4 hdg</w:t>
      </w:r>
    </w:p>
    <w:p w:rsidR="008F05AF" w:rsidRDefault="008F05AF">
      <w:pPr>
        <w:pStyle w:val="AmdtsEntries"/>
        <w:keepNext/>
      </w:pPr>
      <w:r>
        <w:tab/>
        <w:t>(prev pt 3B.4 hdg) ins A2003-35 s 13</w:t>
      </w:r>
    </w:p>
    <w:p w:rsidR="008F05AF" w:rsidRDefault="008F05AF">
      <w:pPr>
        <w:pStyle w:val="AmdtsEntries"/>
      </w:pPr>
      <w:r>
        <w:tab/>
        <w:t>renum R9 LA (see A2003-35 s 55)</w:t>
      </w:r>
    </w:p>
    <w:p w:rsidR="008F05AF" w:rsidRDefault="008F05AF">
      <w:pPr>
        <w:pStyle w:val="AmdtsEntryHd"/>
      </w:pPr>
      <w:r>
        <w:t>Nondisclosure of documents etc—client legal privilege</w:t>
      </w:r>
    </w:p>
    <w:p w:rsidR="008F05AF" w:rsidRDefault="008F05AF">
      <w:pPr>
        <w:pStyle w:val="AmdtsEntries"/>
        <w:keepNext/>
      </w:pPr>
      <w:r>
        <w:t>s 72</w:t>
      </w:r>
      <w:r>
        <w:tab/>
        <w:t>orig s 72 renum as s 140</w:t>
      </w:r>
    </w:p>
    <w:p w:rsidR="008F05AF" w:rsidRDefault="008F05AF">
      <w:pPr>
        <w:pStyle w:val="AmdtsEntries"/>
        <w:keepNext/>
      </w:pPr>
      <w:r>
        <w:tab/>
        <w:t>(prev s 31ZJ) ins A2003-35 s 13</w:t>
      </w:r>
    </w:p>
    <w:p w:rsidR="008F05AF" w:rsidRDefault="008F05AF">
      <w:pPr>
        <w:pStyle w:val="AmdtsEntries"/>
      </w:pPr>
      <w:r>
        <w:tab/>
        <w:t>renum R9 LA (see A2003-35 s 55)</w:t>
      </w:r>
    </w:p>
    <w:p w:rsidR="008F05AF" w:rsidRDefault="008F05AF">
      <w:pPr>
        <w:pStyle w:val="AmdtsEntryHd"/>
      </w:pPr>
      <w:r>
        <w:lastRenderedPageBreak/>
        <w:t>Nondisclosure of documents etc—suspected fraud</w:t>
      </w:r>
    </w:p>
    <w:p w:rsidR="008F05AF" w:rsidRDefault="008F05AF">
      <w:pPr>
        <w:pStyle w:val="AmdtsEntries"/>
        <w:keepNext/>
      </w:pPr>
      <w:r>
        <w:t>s 73</w:t>
      </w:r>
      <w:r>
        <w:tab/>
        <w:t>orig s 73 renum as s 141</w:t>
      </w:r>
    </w:p>
    <w:p w:rsidR="008F05AF" w:rsidRDefault="008F05AF">
      <w:pPr>
        <w:pStyle w:val="AmdtsEntries"/>
        <w:keepNext/>
      </w:pPr>
      <w:r>
        <w:tab/>
        <w:t>(prev s 31ZK) ins A2003-35 s 13</w:t>
      </w:r>
    </w:p>
    <w:p w:rsidR="008F05AF" w:rsidRDefault="008F05AF">
      <w:pPr>
        <w:pStyle w:val="AmdtsEntries"/>
      </w:pPr>
      <w:r>
        <w:tab/>
        <w:t>renum R9 LA (see A2003-35 s 55)</w:t>
      </w:r>
    </w:p>
    <w:p w:rsidR="008F05AF" w:rsidRDefault="008F05AF">
      <w:pPr>
        <w:pStyle w:val="AmdtsEntryHd"/>
      </w:pPr>
      <w:r>
        <w:t>Offence not to disclose particular material</w:t>
      </w:r>
    </w:p>
    <w:p w:rsidR="008F05AF" w:rsidRDefault="008F05AF">
      <w:pPr>
        <w:pStyle w:val="AmdtsEntries"/>
        <w:keepNext/>
      </w:pPr>
      <w:r>
        <w:t>s 74</w:t>
      </w:r>
      <w:r>
        <w:tab/>
        <w:t>orig s 74 renum as s 142</w:t>
      </w:r>
    </w:p>
    <w:p w:rsidR="008F05AF" w:rsidRDefault="008F05AF">
      <w:pPr>
        <w:pStyle w:val="AmdtsEntries"/>
        <w:keepNext/>
      </w:pPr>
      <w:r>
        <w:tab/>
        <w:t>(prev s 31ZL) ins A2003-35 s 13</w:t>
      </w:r>
    </w:p>
    <w:p w:rsidR="008F05AF" w:rsidRDefault="008F05AF">
      <w:pPr>
        <w:pStyle w:val="AmdtsEntries"/>
      </w:pPr>
      <w:r>
        <w:tab/>
        <w:t>renum R9 LA (see A2003-35 s 55)</w:t>
      </w:r>
    </w:p>
    <w:p w:rsidR="008F05AF" w:rsidRDefault="008F05AF">
      <w:pPr>
        <w:pStyle w:val="AmdtsEntryHd"/>
      </w:pPr>
      <w:r>
        <w:t>Consequences of failure to give document</w:t>
      </w:r>
    </w:p>
    <w:p w:rsidR="008F05AF" w:rsidRDefault="008F05AF">
      <w:pPr>
        <w:pStyle w:val="AmdtsEntries"/>
        <w:keepNext/>
      </w:pPr>
      <w:r>
        <w:t>s 75</w:t>
      </w:r>
      <w:r>
        <w:tab/>
        <w:t>orig s 75 renum as s 143</w:t>
      </w:r>
    </w:p>
    <w:p w:rsidR="008F05AF" w:rsidRDefault="008F05AF">
      <w:pPr>
        <w:pStyle w:val="AmdtsEntries"/>
        <w:keepNext/>
      </w:pPr>
      <w:r>
        <w:tab/>
        <w:t>(prev s 31ZM) ins A2003-35 s 13</w:t>
      </w:r>
    </w:p>
    <w:p w:rsidR="008F05AF" w:rsidRDefault="008F05AF">
      <w:pPr>
        <w:pStyle w:val="AmdtsEntries"/>
      </w:pPr>
      <w:r>
        <w:tab/>
        <w:t>renum R9 LA (see A2003-35 s 55)</w:t>
      </w:r>
    </w:p>
    <w:p w:rsidR="008F05AF" w:rsidRDefault="008F05AF">
      <w:pPr>
        <w:pStyle w:val="AmdtsEntryHd"/>
      </w:pPr>
      <w:r>
        <w:t>Privilege generally for documents etc</w:t>
      </w:r>
    </w:p>
    <w:p w:rsidR="008F05AF" w:rsidRDefault="008F05AF">
      <w:pPr>
        <w:pStyle w:val="AmdtsEntries"/>
        <w:keepNext/>
      </w:pPr>
      <w:r>
        <w:t>s 76</w:t>
      </w:r>
      <w:r>
        <w:tab/>
        <w:t>orig s 76 renum as s 144</w:t>
      </w:r>
    </w:p>
    <w:p w:rsidR="008F05AF" w:rsidRDefault="008F05AF">
      <w:pPr>
        <w:pStyle w:val="AmdtsEntries"/>
        <w:keepNext/>
      </w:pPr>
      <w:r>
        <w:tab/>
        <w:t>(prev s 31ZN) ins A2003-35 s 13</w:t>
      </w:r>
    </w:p>
    <w:p w:rsidR="008F05AF" w:rsidRDefault="008F05AF">
      <w:pPr>
        <w:pStyle w:val="AmdtsEntries"/>
      </w:pPr>
      <w:r>
        <w:tab/>
        <w:t>renum R9 LA (see A2003-35 s 55)</w:t>
      </w:r>
    </w:p>
    <w:p w:rsidR="008F05AF" w:rsidRDefault="008F05AF">
      <w:pPr>
        <w:pStyle w:val="AmdtsEntryHd"/>
      </w:pPr>
      <w:r>
        <w:t>No requirement to give documents etc if already in other party’s possession</w:t>
      </w:r>
    </w:p>
    <w:p w:rsidR="008F05AF" w:rsidRDefault="008F05AF">
      <w:pPr>
        <w:pStyle w:val="AmdtsEntries"/>
        <w:keepNext/>
      </w:pPr>
      <w:r>
        <w:t>s 77</w:t>
      </w:r>
      <w:r>
        <w:tab/>
        <w:t>orig s 77 renum as s 145</w:t>
      </w:r>
    </w:p>
    <w:p w:rsidR="008F05AF" w:rsidRDefault="008F05AF">
      <w:pPr>
        <w:pStyle w:val="AmdtsEntries"/>
        <w:keepNext/>
      </w:pPr>
      <w:r>
        <w:tab/>
        <w:t>(prev s 31ZO) ins A2003-35 s 13</w:t>
      </w:r>
    </w:p>
    <w:p w:rsidR="008F05AF" w:rsidRDefault="008F05AF">
      <w:pPr>
        <w:pStyle w:val="AmdtsEntries"/>
      </w:pPr>
      <w:r>
        <w:tab/>
        <w:t>renum R9 LA (see A2003-35 s 55)</w:t>
      </w:r>
    </w:p>
    <w:p w:rsidR="008F05AF" w:rsidRDefault="008F05AF">
      <w:pPr>
        <w:pStyle w:val="AmdtsEntryHd"/>
      </w:pPr>
      <w:r>
        <w:t>Court’s power to enforce compliance with pt 5.2 and pt 5.3</w:t>
      </w:r>
    </w:p>
    <w:p w:rsidR="008F05AF" w:rsidRDefault="008F05AF">
      <w:pPr>
        <w:pStyle w:val="AmdtsEntries"/>
        <w:keepNext/>
      </w:pPr>
      <w:r>
        <w:t>s 78</w:t>
      </w:r>
      <w:r>
        <w:tab/>
        <w:t>orig s 78 renum as s 146</w:t>
      </w:r>
    </w:p>
    <w:p w:rsidR="008F05AF" w:rsidRDefault="008F05AF">
      <w:pPr>
        <w:pStyle w:val="AmdtsEntries"/>
        <w:keepNext/>
      </w:pPr>
      <w:r>
        <w:tab/>
        <w:t>(prev s 31ZP) ins A2003-35 s 13</w:t>
      </w:r>
    </w:p>
    <w:p w:rsidR="008F05AF" w:rsidRDefault="008F05AF">
      <w:pPr>
        <w:pStyle w:val="AmdtsEntries"/>
      </w:pPr>
      <w:r>
        <w:tab/>
        <w:t>renum R9 LA (see A2003-35 s 55)</w:t>
      </w:r>
    </w:p>
    <w:p w:rsidR="008F05AF" w:rsidRDefault="008F05AF">
      <w:pPr>
        <w:pStyle w:val="AmdtsEntryHd"/>
      </w:pPr>
      <w:r>
        <w:t>Need for urgent proceeding</w:t>
      </w:r>
    </w:p>
    <w:p w:rsidR="008F05AF" w:rsidRDefault="008F05AF">
      <w:pPr>
        <w:pStyle w:val="AmdtsEntries"/>
        <w:keepNext/>
      </w:pPr>
      <w:r>
        <w:t>s 79</w:t>
      </w:r>
      <w:r>
        <w:tab/>
        <w:t>orig s 79 renum as s 147</w:t>
      </w:r>
    </w:p>
    <w:p w:rsidR="008F05AF" w:rsidRDefault="008F05AF">
      <w:pPr>
        <w:pStyle w:val="AmdtsEntries"/>
        <w:keepNext/>
      </w:pPr>
      <w:r>
        <w:tab/>
        <w:t>(prev s 31ZQ) ins A2003-35 s 13</w:t>
      </w:r>
    </w:p>
    <w:p w:rsidR="008F05AF" w:rsidRDefault="008F05AF">
      <w:pPr>
        <w:pStyle w:val="AmdtsEntries"/>
      </w:pPr>
      <w:r>
        <w:tab/>
        <w:t>renum R9 LA (see A2003-35 s 55)</w:t>
      </w:r>
    </w:p>
    <w:p w:rsidR="008F05AF" w:rsidRDefault="008F05AF">
      <w:pPr>
        <w:pStyle w:val="AmdtsEntryHd"/>
      </w:pPr>
      <w:r>
        <w:t>False or misleading statements</w:t>
      </w:r>
    </w:p>
    <w:p w:rsidR="008F05AF" w:rsidRDefault="008F05AF">
      <w:pPr>
        <w:pStyle w:val="AmdtsEntries"/>
        <w:keepNext/>
      </w:pPr>
      <w:r>
        <w:t>s 80</w:t>
      </w:r>
      <w:r>
        <w:tab/>
        <w:t>orig s 80 renum as s 148</w:t>
      </w:r>
    </w:p>
    <w:p w:rsidR="008F05AF" w:rsidRDefault="008F05AF">
      <w:pPr>
        <w:pStyle w:val="AmdtsEntries"/>
        <w:keepNext/>
      </w:pPr>
      <w:r>
        <w:tab/>
        <w:t>(prev s 31ZR) ins A2003-35 s 13</w:t>
      </w:r>
    </w:p>
    <w:p w:rsidR="008F05AF" w:rsidRDefault="008F05AF">
      <w:pPr>
        <w:pStyle w:val="AmdtsEntries"/>
      </w:pPr>
      <w:r>
        <w:tab/>
        <w:t>renum R9 LA (see A2003-35 s 55)</w:t>
      </w:r>
    </w:p>
    <w:p w:rsidR="008F05AF" w:rsidRDefault="008F05AF">
      <w:pPr>
        <w:pStyle w:val="AmdtsEntryHd"/>
      </w:pPr>
      <w:r>
        <w:t>Expert medical evidence</w:t>
      </w:r>
    </w:p>
    <w:p w:rsidR="008F05AF" w:rsidRDefault="008F05AF">
      <w:pPr>
        <w:pStyle w:val="AmdtsEntries"/>
        <w:keepNext/>
      </w:pPr>
      <w:r>
        <w:t>ch 6 hdg</w:t>
      </w:r>
      <w:r>
        <w:tab/>
        <w:t>orig ch 6 hdg renum as ch 10 hdg</w:t>
      </w:r>
    </w:p>
    <w:p w:rsidR="008F05AF" w:rsidRDefault="008F05AF">
      <w:pPr>
        <w:pStyle w:val="AmdtsEntries"/>
        <w:keepNext/>
      </w:pPr>
      <w:r>
        <w:tab/>
        <w:t>(prev ch 3C hdg) ins A2003-35 s 14</w:t>
      </w:r>
    </w:p>
    <w:p w:rsidR="008F05AF" w:rsidRDefault="008F05AF">
      <w:pPr>
        <w:pStyle w:val="AmdtsEntries"/>
      </w:pPr>
      <w:r>
        <w:tab/>
        <w:t>renum R9 LA (see A2003-35 s 55)</w:t>
      </w:r>
    </w:p>
    <w:p w:rsidR="008F05AF" w:rsidRDefault="008F05AF">
      <w:pPr>
        <w:pStyle w:val="AmdtsEntryHd"/>
      </w:pPr>
      <w:r>
        <w:rPr>
          <w:szCs w:val="24"/>
        </w:rPr>
        <w:t>Purpose—ch 6</w:t>
      </w:r>
    </w:p>
    <w:p w:rsidR="008F05AF" w:rsidRDefault="008F05AF">
      <w:pPr>
        <w:pStyle w:val="AmdtsEntries"/>
        <w:keepNext/>
      </w:pPr>
      <w:r>
        <w:t>s 81</w:t>
      </w:r>
      <w:r>
        <w:tab/>
        <w:t>orig s 81 renum as s 149</w:t>
      </w:r>
    </w:p>
    <w:p w:rsidR="008F05AF" w:rsidRDefault="008F05AF">
      <w:pPr>
        <w:pStyle w:val="AmdtsEntries"/>
        <w:keepNext/>
      </w:pPr>
      <w:r>
        <w:tab/>
        <w:t>(prev s 31ZT) ins A2003-35 s 14</w:t>
      </w:r>
    </w:p>
    <w:p w:rsidR="008F05AF" w:rsidRDefault="008F05AF">
      <w:pPr>
        <w:pStyle w:val="AmdtsEntries"/>
      </w:pPr>
      <w:r>
        <w:tab/>
        <w:t>renum R9 LA (see A2003-35 s 55)</w:t>
      </w:r>
    </w:p>
    <w:p w:rsidR="008F05AF" w:rsidRDefault="008F05AF">
      <w:pPr>
        <w:pStyle w:val="AmdtsEntryHd"/>
      </w:pPr>
      <w:r>
        <w:rPr>
          <w:szCs w:val="24"/>
        </w:rPr>
        <w:lastRenderedPageBreak/>
        <w:t>Definitions—ch 6</w:t>
      </w:r>
    </w:p>
    <w:p w:rsidR="008F05AF" w:rsidRDefault="008F05AF">
      <w:pPr>
        <w:pStyle w:val="AmdtsEntries"/>
        <w:keepNext/>
      </w:pPr>
      <w:r>
        <w:t>s 82</w:t>
      </w:r>
      <w:r>
        <w:tab/>
        <w:t>orig s 82 renum as s 150</w:t>
      </w:r>
    </w:p>
    <w:p w:rsidR="008F05AF" w:rsidRDefault="008F05AF">
      <w:pPr>
        <w:pStyle w:val="AmdtsEntries"/>
        <w:keepNext/>
      </w:pPr>
      <w:r>
        <w:tab/>
        <w:t>(prev s 31ZU) ins A2003-35 s 14</w:t>
      </w:r>
    </w:p>
    <w:p w:rsidR="008F05AF" w:rsidRDefault="008F05AF">
      <w:pPr>
        <w:pStyle w:val="AmdtsEntries"/>
        <w:keepNext/>
      </w:pPr>
      <w:r>
        <w:tab/>
        <w:t xml:space="preserve">def </w:t>
      </w:r>
      <w:r>
        <w:rPr>
          <w:rStyle w:val="charBoldItals"/>
        </w:rPr>
        <w:t xml:space="preserve">agreed expert </w:t>
      </w:r>
      <w:r>
        <w:t>ins A2003-35 s 14</w:t>
      </w:r>
    </w:p>
    <w:p w:rsidR="008F05AF" w:rsidRDefault="008F05AF">
      <w:pPr>
        <w:pStyle w:val="AmdtsEntries"/>
        <w:keepNext/>
      </w:pPr>
      <w:r>
        <w:tab/>
        <w:t xml:space="preserve">def </w:t>
      </w:r>
      <w:r>
        <w:rPr>
          <w:rStyle w:val="charBoldItals"/>
        </w:rPr>
        <w:t xml:space="preserve">appointed expert </w:t>
      </w:r>
      <w:r>
        <w:t>ins A2003-35 s 14</w:t>
      </w:r>
    </w:p>
    <w:p w:rsidR="008F05AF" w:rsidRDefault="008F05AF">
      <w:pPr>
        <w:pStyle w:val="AmdtsEntries"/>
        <w:keepNext/>
      </w:pPr>
      <w:r>
        <w:tab/>
        <w:t xml:space="preserve">def </w:t>
      </w:r>
      <w:r>
        <w:rPr>
          <w:rStyle w:val="charBoldItals"/>
        </w:rPr>
        <w:t xml:space="preserve">claim </w:t>
      </w:r>
      <w:r>
        <w:t>ins A2003-35 s 14</w:t>
      </w:r>
    </w:p>
    <w:p w:rsidR="008F05AF" w:rsidRDefault="008F05AF">
      <w:pPr>
        <w:pStyle w:val="AmdtsEntries"/>
        <w:keepNext/>
      </w:pPr>
      <w:r>
        <w:tab/>
        <w:t xml:space="preserve">def </w:t>
      </w:r>
      <w:r>
        <w:rPr>
          <w:rStyle w:val="charBoldItals"/>
        </w:rPr>
        <w:t xml:space="preserve">evidence </w:t>
      </w:r>
      <w:r>
        <w:t>ins A2003-35 s 14</w:t>
      </w:r>
    </w:p>
    <w:p w:rsidR="008F05AF" w:rsidRDefault="008F05AF">
      <w:pPr>
        <w:pStyle w:val="AmdtsEntries"/>
        <w:keepNext/>
      </w:pPr>
      <w:r>
        <w:tab/>
        <w:t xml:space="preserve">def </w:t>
      </w:r>
      <w:r>
        <w:rPr>
          <w:rStyle w:val="charBoldItals"/>
        </w:rPr>
        <w:t xml:space="preserve">expert </w:t>
      </w:r>
      <w:r>
        <w:t>ins A2003-35 s 14</w:t>
      </w:r>
    </w:p>
    <w:p w:rsidR="008F05AF" w:rsidRDefault="008F05AF">
      <w:pPr>
        <w:pStyle w:val="AmdtsEntries"/>
        <w:keepNext/>
      </w:pPr>
      <w:r>
        <w:tab/>
        <w:t xml:space="preserve">def </w:t>
      </w:r>
      <w:r>
        <w:rPr>
          <w:rStyle w:val="charBoldItals"/>
        </w:rPr>
        <w:t>expert medical evidence</w:t>
      </w:r>
      <w:r>
        <w:t xml:space="preserve"> ins A2003-35 s 14</w:t>
      </w:r>
    </w:p>
    <w:p w:rsidR="008F05AF" w:rsidRDefault="008F05AF">
      <w:pPr>
        <w:pStyle w:val="AmdtsEntries"/>
        <w:keepNext/>
      </w:pPr>
      <w:r>
        <w:tab/>
        <w:t xml:space="preserve">def </w:t>
      </w:r>
      <w:r>
        <w:rPr>
          <w:rStyle w:val="charBoldItals"/>
        </w:rPr>
        <w:t>medical issue</w:t>
      </w:r>
      <w:r>
        <w:t xml:space="preserve"> ins A2003-35 s 14</w:t>
      </w:r>
    </w:p>
    <w:p w:rsidR="008F05AF" w:rsidRDefault="008F05AF">
      <w:pPr>
        <w:pStyle w:val="AmdtsEntries"/>
      </w:pPr>
      <w:r>
        <w:tab/>
        <w:t>renum R9 LA (see A2003-35 s 55)</w:t>
      </w:r>
    </w:p>
    <w:p w:rsidR="008F05AF" w:rsidRDefault="008F05AF">
      <w:pPr>
        <w:pStyle w:val="AmdtsEntryHd"/>
      </w:pPr>
      <w:r>
        <w:rPr>
          <w:szCs w:val="24"/>
        </w:rPr>
        <w:t>Application—ch 6</w:t>
      </w:r>
    </w:p>
    <w:p w:rsidR="008F05AF" w:rsidRDefault="008F05AF">
      <w:pPr>
        <w:pStyle w:val="AmdtsEntries"/>
        <w:keepNext/>
      </w:pPr>
      <w:r>
        <w:t>s 83</w:t>
      </w:r>
      <w:r>
        <w:tab/>
        <w:t>orig s 83 renum as s 151</w:t>
      </w:r>
    </w:p>
    <w:p w:rsidR="008F05AF" w:rsidRDefault="008F05AF">
      <w:pPr>
        <w:pStyle w:val="AmdtsEntries"/>
        <w:keepNext/>
      </w:pPr>
      <w:r>
        <w:tab/>
        <w:t>(prev s 31ZV) ins A2003-35 s 14</w:t>
      </w:r>
    </w:p>
    <w:p w:rsidR="008F05AF" w:rsidRDefault="008F05AF">
      <w:pPr>
        <w:pStyle w:val="AmdtsEntries"/>
      </w:pPr>
      <w:r>
        <w:tab/>
        <w:t>renum R9 LA (see A2003-35 s 55)</w:t>
      </w:r>
    </w:p>
    <w:p w:rsidR="008F05AF" w:rsidRDefault="008F05AF">
      <w:pPr>
        <w:pStyle w:val="AmdtsEntries"/>
        <w:rPr>
          <w:rStyle w:val="charUnderline"/>
        </w:rPr>
      </w:pPr>
      <w:r>
        <w:tab/>
      </w:r>
      <w:r>
        <w:rPr>
          <w:rStyle w:val="charUnderline"/>
        </w:rPr>
        <w:t>am A2008-1 amdt 1.6</w:t>
      </w:r>
    </w:p>
    <w:p w:rsidR="008F05AF" w:rsidRDefault="008F05AF">
      <w:pPr>
        <w:pStyle w:val="AmdtsEntryHd"/>
      </w:pPr>
      <w:r>
        <w:t>Limitation on expert medical evidence</w:t>
      </w:r>
    </w:p>
    <w:p w:rsidR="008F05AF" w:rsidRDefault="008F05AF">
      <w:pPr>
        <w:pStyle w:val="AmdtsEntries"/>
        <w:keepNext/>
      </w:pPr>
      <w:r>
        <w:t>s 84</w:t>
      </w:r>
      <w:r>
        <w:tab/>
        <w:t>orig s 84 renum as s 152</w:t>
      </w:r>
    </w:p>
    <w:p w:rsidR="008F05AF" w:rsidRDefault="008F05AF">
      <w:pPr>
        <w:pStyle w:val="AmdtsEntries"/>
        <w:keepNext/>
      </w:pPr>
      <w:r>
        <w:tab/>
        <w:t>(prev s 31ZW) ins A2003-35 s 14</w:t>
      </w:r>
    </w:p>
    <w:p w:rsidR="008F05AF" w:rsidRDefault="008F05AF">
      <w:pPr>
        <w:pStyle w:val="AmdtsEntries"/>
      </w:pPr>
      <w:r>
        <w:tab/>
        <w:t>renum R9 LA (see A2003-35 s 55)</w:t>
      </w:r>
    </w:p>
    <w:p w:rsidR="008F05AF" w:rsidRDefault="008F05AF">
      <w:pPr>
        <w:pStyle w:val="AmdtsEntries"/>
      </w:pPr>
      <w:r>
        <w:tab/>
        <w:t>am A2007-22 amdt 1.5</w:t>
      </w:r>
    </w:p>
    <w:p w:rsidR="008F05AF" w:rsidRDefault="008F05AF">
      <w:pPr>
        <w:pStyle w:val="AmdtsEntryHd"/>
      </w:pPr>
      <w:r>
        <w:rPr>
          <w:szCs w:val="24"/>
        </w:rPr>
        <w:t>Agreed expert</w:t>
      </w:r>
    </w:p>
    <w:p w:rsidR="008F05AF" w:rsidRDefault="008F05AF">
      <w:pPr>
        <w:pStyle w:val="AmdtsEntries"/>
        <w:keepNext/>
      </w:pPr>
      <w:r>
        <w:t>s 85</w:t>
      </w:r>
      <w:r>
        <w:tab/>
        <w:t>orig s 85 renum as s 153</w:t>
      </w:r>
    </w:p>
    <w:p w:rsidR="008F05AF" w:rsidRDefault="008F05AF">
      <w:pPr>
        <w:pStyle w:val="AmdtsEntries"/>
        <w:keepNext/>
      </w:pPr>
      <w:r>
        <w:tab/>
        <w:t>(prev s 31ZX) ins A2003-35 s 14</w:t>
      </w:r>
    </w:p>
    <w:p w:rsidR="008F05AF" w:rsidRDefault="008F05AF">
      <w:pPr>
        <w:pStyle w:val="AmdtsEntries"/>
      </w:pPr>
      <w:r>
        <w:tab/>
        <w:t>renum R9 LA (see A2003-35 s 55)</w:t>
      </w:r>
    </w:p>
    <w:p w:rsidR="008F05AF" w:rsidRDefault="008F05AF">
      <w:pPr>
        <w:pStyle w:val="AmdtsEntryHd"/>
      </w:pPr>
      <w:r>
        <w:rPr>
          <w:szCs w:val="24"/>
        </w:rPr>
        <w:t>Appointed expert</w:t>
      </w:r>
    </w:p>
    <w:p w:rsidR="008F05AF" w:rsidRDefault="008F05AF">
      <w:pPr>
        <w:pStyle w:val="AmdtsEntries"/>
        <w:keepNext/>
      </w:pPr>
      <w:r>
        <w:t>s 86</w:t>
      </w:r>
      <w:r>
        <w:tab/>
        <w:t>orig s 86 renum as s 154</w:t>
      </w:r>
    </w:p>
    <w:p w:rsidR="008F05AF" w:rsidRDefault="008F05AF">
      <w:pPr>
        <w:pStyle w:val="AmdtsEntries"/>
        <w:keepNext/>
      </w:pPr>
      <w:r>
        <w:tab/>
        <w:t>(prev s 31ZY) ins A2003-35 s 14</w:t>
      </w:r>
    </w:p>
    <w:p w:rsidR="008F05AF" w:rsidRDefault="008F05AF">
      <w:pPr>
        <w:pStyle w:val="AmdtsEntries"/>
      </w:pPr>
      <w:r>
        <w:tab/>
        <w:t>renum R9 LA (see A2003-35 s 55)</w:t>
      </w:r>
    </w:p>
    <w:p w:rsidR="008F05AF" w:rsidRDefault="008F05AF">
      <w:pPr>
        <w:pStyle w:val="AmdtsEntryHd"/>
      </w:pPr>
      <w:r>
        <w:rPr>
          <w:szCs w:val="24"/>
        </w:rPr>
        <w:t>Role of expert</w:t>
      </w:r>
    </w:p>
    <w:p w:rsidR="008F05AF" w:rsidRDefault="008F05AF">
      <w:pPr>
        <w:pStyle w:val="AmdtsEntries"/>
        <w:keepNext/>
      </w:pPr>
      <w:r>
        <w:t>s 87</w:t>
      </w:r>
      <w:r>
        <w:tab/>
        <w:t>orig s 87 om LA s 89 (3)</w:t>
      </w:r>
    </w:p>
    <w:p w:rsidR="008F05AF" w:rsidRDefault="008F05AF">
      <w:pPr>
        <w:pStyle w:val="AmdtsEntries"/>
        <w:keepNext/>
      </w:pPr>
      <w:r>
        <w:tab/>
        <w:t>(prev s 31ZYA) ins A2003-35 s 14</w:t>
      </w:r>
    </w:p>
    <w:p w:rsidR="008F05AF" w:rsidRDefault="008F05AF">
      <w:pPr>
        <w:pStyle w:val="AmdtsEntries"/>
      </w:pPr>
      <w:r>
        <w:tab/>
        <w:t>renum R9 LA (see A2003-35 s 55)</w:t>
      </w:r>
    </w:p>
    <w:p w:rsidR="008F05AF" w:rsidRDefault="008F05AF">
      <w:pPr>
        <w:pStyle w:val="AmdtsEntryHd"/>
      </w:pPr>
      <w:r>
        <w:t>Documents etc to be given to expert</w:t>
      </w:r>
    </w:p>
    <w:p w:rsidR="008F05AF" w:rsidRDefault="008F05AF">
      <w:pPr>
        <w:pStyle w:val="AmdtsEntries"/>
        <w:keepNext/>
      </w:pPr>
      <w:r>
        <w:t>s 88</w:t>
      </w:r>
      <w:r>
        <w:tab/>
        <w:t>orig s 88 renum as s 155</w:t>
      </w:r>
    </w:p>
    <w:p w:rsidR="008F05AF" w:rsidRDefault="008F05AF">
      <w:pPr>
        <w:pStyle w:val="AmdtsEntries"/>
        <w:keepNext/>
      </w:pPr>
      <w:r>
        <w:tab/>
        <w:t>(prev s 31ZZ) ins A2003-35 s 14</w:t>
      </w:r>
    </w:p>
    <w:p w:rsidR="008F05AF" w:rsidRDefault="008F05AF">
      <w:pPr>
        <w:pStyle w:val="AmdtsEntries"/>
      </w:pPr>
      <w:r>
        <w:tab/>
        <w:t>renum R9 LA (see A2003-35 s 55)</w:t>
      </w:r>
    </w:p>
    <w:p w:rsidR="008F05AF" w:rsidRDefault="008F05AF">
      <w:pPr>
        <w:pStyle w:val="AmdtsEntryHd"/>
      </w:pPr>
      <w:r>
        <w:t>If agreed or appointed expert unavailable</w:t>
      </w:r>
    </w:p>
    <w:p w:rsidR="008F05AF" w:rsidRDefault="008F05AF">
      <w:pPr>
        <w:pStyle w:val="AmdtsEntries"/>
        <w:keepNext/>
      </w:pPr>
      <w:r>
        <w:t>s 89</w:t>
      </w:r>
      <w:r>
        <w:tab/>
        <w:t>orig s 89 renum as s 156</w:t>
      </w:r>
    </w:p>
    <w:p w:rsidR="008F05AF" w:rsidRDefault="008F05AF">
      <w:pPr>
        <w:pStyle w:val="AmdtsEntries"/>
        <w:keepNext/>
      </w:pPr>
      <w:r>
        <w:tab/>
        <w:t>(prev s 31ZZA) ins A2003-35 s 14</w:t>
      </w:r>
    </w:p>
    <w:p w:rsidR="008F05AF" w:rsidRDefault="008F05AF">
      <w:pPr>
        <w:pStyle w:val="AmdtsEntries"/>
      </w:pPr>
      <w:r>
        <w:tab/>
        <w:t>renum R9 LA (see A2003-35 s 55)</w:t>
      </w:r>
    </w:p>
    <w:p w:rsidR="008F05AF" w:rsidRDefault="008F05AF">
      <w:pPr>
        <w:pStyle w:val="AmdtsEntryHd"/>
      </w:pPr>
      <w:r>
        <w:rPr>
          <w:szCs w:val="24"/>
        </w:rPr>
        <w:lastRenderedPageBreak/>
        <w:t>Costs of experts</w:t>
      </w:r>
    </w:p>
    <w:p w:rsidR="008F05AF" w:rsidRDefault="008F05AF">
      <w:pPr>
        <w:pStyle w:val="AmdtsEntries"/>
        <w:keepNext/>
      </w:pPr>
      <w:r>
        <w:t>s 90</w:t>
      </w:r>
      <w:r>
        <w:tab/>
        <w:t>orig s 90 renum as s 157</w:t>
      </w:r>
    </w:p>
    <w:p w:rsidR="008F05AF" w:rsidRDefault="008F05AF">
      <w:pPr>
        <w:pStyle w:val="AmdtsEntries"/>
        <w:keepNext/>
      </w:pPr>
      <w:r>
        <w:tab/>
        <w:t>(prev s 31ZZB) ins A2003-35 s 14</w:t>
      </w:r>
    </w:p>
    <w:p w:rsidR="008F05AF" w:rsidRDefault="008F05AF">
      <w:pPr>
        <w:pStyle w:val="AmdtsEntries"/>
      </w:pPr>
      <w:r>
        <w:tab/>
        <w:t>renum R9 LA (see A2003-35 s 55)</w:t>
      </w:r>
    </w:p>
    <w:p w:rsidR="008F05AF" w:rsidRDefault="008F05AF">
      <w:pPr>
        <w:pStyle w:val="AmdtsEntryHd"/>
      </w:pPr>
      <w:r>
        <w:t>Rules etc to make further provision</w:t>
      </w:r>
    </w:p>
    <w:p w:rsidR="008F05AF" w:rsidRDefault="008F05AF">
      <w:pPr>
        <w:pStyle w:val="AmdtsEntries"/>
        <w:keepNext/>
      </w:pPr>
      <w:r>
        <w:t>s 91</w:t>
      </w:r>
      <w:r>
        <w:tab/>
        <w:t>orig s 91 renum as s 158</w:t>
      </w:r>
    </w:p>
    <w:p w:rsidR="008F05AF" w:rsidRDefault="008F05AF">
      <w:pPr>
        <w:pStyle w:val="AmdtsEntries"/>
        <w:keepNext/>
      </w:pPr>
      <w:r>
        <w:tab/>
        <w:t>(prev s 31ZZC) ins A2003-35 s 14</w:t>
      </w:r>
    </w:p>
    <w:p w:rsidR="008F05AF" w:rsidRDefault="008F05AF">
      <w:pPr>
        <w:pStyle w:val="AmdtsEntries"/>
        <w:keepNext/>
      </w:pPr>
      <w:r>
        <w:tab/>
        <w:t>renum R9 LA (see A2003-35 s 55)</w:t>
      </w:r>
    </w:p>
    <w:p w:rsidR="008F05AF" w:rsidRDefault="008F05AF">
      <w:pPr>
        <w:pStyle w:val="AmdtsEntries"/>
      </w:pPr>
      <w:r>
        <w:tab/>
        <w:t>om A2004-60 amdt 1.32</w:t>
      </w:r>
    </w:p>
    <w:p w:rsidR="008F05AF" w:rsidRDefault="008F05AF">
      <w:pPr>
        <w:pStyle w:val="AmdtsEntryHd"/>
      </w:pPr>
      <w:r>
        <w:t>Damages</w:t>
      </w:r>
    </w:p>
    <w:p w:rsidR="008F05AF" w:rsidRDefault="008F05AF">
      <w:pPr>
        <w:pStyle w:val="AmdtsEntries"/>
        <w:keepNext/>
      </w:pPr>
      <w:r>
        <w:t>ch 7 hdg</w:t>
      </w:r>
      <w:r>
        <w:tab/>
        <w:t>orig ch 7 hdg renum as ch 11 hdg</w:t>
      </w:r>
    </w:p>
    <w:p w:rsidR="008F05AF" w:rsidRDefault="008F05AF">
      <w:pPr>
        <w:pStyle w:val="AmdtsEntries"/>
      </w:pPr>
      <w:r>
        <w:tab/>
        <w:t>(prev ch 4 hdg) renum R9 LA (see A2003-35 s 55)</w:t>
      </w:r>
    </w:p>
    <w:p w:rsidR="008F05AF" w:rsidRDefault="008F05AF">
      <w:pPr>
        <w:pStyle w:val="AmdtsEntryHd"/>
      </w:pPr>
      <w:r>
        <w:t>Damages for personal injuries—exclusions and limitations</w:t>
      </w:r>
    </w:p>
    <w:p w:rsidR="008F05AF" w:rsidRDefault="008F05AF">
      <w:pPr>
        <w:pStyle w:val="AmdtsEntries"/>
        <w:keepNext/>
      </w:pPr>
      <w:r>
        <w:t>pt 7.1 hdg</w:t>
      </w:r>
      <w:r>
        <w:tab/>
        <w:t>orig pt 7.1 hdg renum as pt 11.1 hdg</w:t>
      </w:r>
    </w:p>
    <w:p w:rsidR="008F05AF" w:rsidRDefault="008F05AF">
      <w:pPr>
        <w:pStyle w:val="AmdtsEntries"/>
        <w:keepNext/>
      </w:pPr>
      <w:r>
        <w:tab/>
        <w:t>(prev pt 4.1 hdg) sub A2003-35 s 15</w:t>
      </w:r>
    </w:p>
    <w:p w:rsidR="008F05AF" w:rsidRDefault="008F05AF">
      <w:pPr>
        <w:pStyle w:val="AmdtsEntries"/>
      </w:pPr>
      <w:r>
        <w:tab/>
        <w:t>renum R9 LA (see A2003-35 s 55)</w:t>
      </w:r>
    </w:p>
    <w:p w:rsidR="008F05AF" w:rsidRDefault="008F05AF">
      <w:pPr>
        <w:pStyle w:val="AmdtsEntryHd"/>
      </w:pPr>
      <w:r>
        <w:rPr>
          <w:szCs w:val="24"/>
        </w:rPr>
        <w:t>Definitions—pt 7.1</w:t>
      </w:r>
    </w:p>
    <w:p w:rsidR="008F05AF" w:rsidRDefault="008F05AF">
      <w:pPr>
        <w:pStyle w:val="AmdtsEntries"/>
        <w:keepNext/>
      </w:pPr>
      <w:r>
        <w:t>s 92</w:t>
      </w:r>
      <w:r>
        <w:tab/>
        <w:t>orig s 92 renum as s 159</w:t>
      </w:r>
    </w:p>
    <w:p w:rsidR="008F05AF" w:rsidRDefault="008F05AF">
      <w:pPr>
        <w:pStyle w:val="AmdtsEntries"/>
        <w:keepNext/>
      </w:pPr>
      <w:r>
        <w:tab/>
        <w:t xml:space="preserve">(prev s 32) def </w:t>
      </w:r>
      <w:r>
        <w:rPr>
          <w:rStyle w:val="charBoldItals"/>
        </w:rPr>
        <w:t xml:space="preserve">accident </w:t>
      </w:r>
      <w:r>
        <w:t>om A2003-35 s 16</w:t>
      </w:r>
    </w:p>
    <w:p w:rsidR="008F05AF" w:rsidRDefault="008F05AF">
      <w:pPr>
        <w:pStyle w:val="AmdtsEntries"/>
        <w:keepNext/>
      </w:pPr>
      <w:r>
        <w:tab/>
        <w:t xml:space="preserve">def </w:t>
      </w:r>
      <w:r>
        <w:rPr>
          <w:rStyle w:val="charBoldItals"/>
        </w:rPr>
        <w:t xml:space="preserve">motor accident </w:t>
      </w:r>
      <w:r>
        <w:t>om A2003-35 s 16</w:t>
      </w:r>
    </w:p>
    <w:p w:rsidR="008F05AF" w:rsidRDefault="008F05AF">
      <w:pPr>
        <w:pStyle w:val="AmdtsEntries"/>
        <w:keepNext/>
      </w:pPr>
      <w:r>
        <w:tab/>
        <w:t xml:space="preserve">def </w:t>
      </w:r>
      <w:r>
        <w:rPr>
          <w:rStyle w:val="charBoldItals"/>
        </w:rPr>
        <w:t xml:space="preserve">motor vehicle </w:t>
      </w:r>
      <w:r>
        <w:t>om A2003-35 s 16</w:t>
      </w:r>
    </w:p>
    <w:p w:rsidR="008F05AF" w:rsidRDefault="008F05AF">
      <w:pPr>
        <w:pStyle w:val="AmdtsEntries"/>
        <w:keepNext/>
      </w:pPr>
      <w:r>
        <w:tab/>
        <w:t xml:space="preserve">def </w:t>
      </w:r>
      <w:r>
        <w:rPr>
          <w:rStyle w:val="charBoldItals"/>
        </w:rPr>
        <w:t xml:space="preserve">personal injury </w:t>
      </w:r>
      <w:r>
        <w:t>om A2003-35 s 16</w:t>
      </w:r>
    </w:p>
    <w:p w:rsidR="008F05AF" w:rsidRDefault="008F05AF">
      <w:pPr>
        <w:pStyle w:val="AmdtsEntries"/>
      </w:pPr>
      <w:r>
        <w:tab/>
        <w:t>renum R9 LA (see A2003-35 s 55)</w:t>
      </w:r>
    </w:p>
    <w:p w:rsidR="008F05AF" w:rsidRDefault="008F05AF">
      <w:pPr>
        <w:pStyle w:val="AmdtsEntryHd"/>
      </w:pPr>
      <w:r>
        <w:rPr>
          <w:szCs w:val="24"/>
        </w:rPr>
        <w:t>Application—pt 7.1</w:t>
      </w:r>
    </w:p>
    <w:p w:rsidR="008F05AF" w:rsidRDefault="008F05AF">
      <w:pPr>
        <w:pStyle w:val="AmdtsEntries"/>
        <w:keepNext/>
      </w:pPr>
      <w:r>
        <w:t>s 93</w:t>
      </w:r>
      <w:r>
        <w:tab/>
        <w:t>orig s 93 renum as s 160</w:t>
      </w:r>
    </w:p>
    <w:p w:rsidR="008F05AF" w:rsidRDefault="008F05AF">
      <w:pPr>
        <w:pStyle w:val="AmdtsEntries"/>
      </w:pPr>
      <w:r>
        <w:tab/>
        <w:t>(prev s 33) renum R9 LA (see A2003-35 s 55)</w:t>
      </w:r>
    </w:p>
    <w:p w:rsidR="008F05AF" w:rsidRDefault="008F05AF">
      <w:pPr>
        <w:pStyle w:val="AmdtsEntries"/>
        <w:rPr>
          <w:rStyle w:val="charUnderline"/>
        </w:rPr>
      </w:pPr>
      <w:r>
        <w:tab/>
      </w:r>
      <w:r>
        <w:rPr>
          <w:rStyle w:val="charUnderline"/>
        </w:rPr>
        <w:t>am A2008-1 amdt 1.7</w:t>
      </w:r>
    </w:p>
    <w:p w:rsidR="008F05AF" w:rsidRDefault="008F05AF">
      <w:pPr>
        <w:pStyle w:val="AmdtsEntryHd"/>
      </w:pPr>
      <w:r>
        <w:t>Exclusion of liability if conduct an offence</w:t>
      </w:r>
    </w:p>
    <w:p w:rsidR="008F05AF" w:rsidRDefault="008F05AF">
      <w:pPr>
        <w:pStyle w:val="AmdtsEntries"/>
        <w:keepNext/>
      </w:pPr>
      <w:r>
        <w:t>s 94</w:t>
      </w:r>
      <w:r>
        <w:tab/>
        <w:t>orig s 94 renum as s 161</w:t>
      </w:r>
    </w:p>
    <w:p w:rsidR="008F05AF" w:rsidRDefault="008F05AF">
      <w:pPr>
        <w:pStyle w:val="AmdtsEntries"/>
      </w:pPr>
      <w:r>
        <w:tab/>
        <w:t>(prev s 34) renum R9 LA (see A2003-35 s 55)</w:t>
      </w:r>
    </w:p>
    <w:p w:rsidR="008F05AF" w:rsidRDefault="008F05AF">
      <w:pPr>
        <w:pStyle w:val="AmdtsEntryHd"/>
      </w:pPr>
      <w:r>
        <w:t>Presumption of contributory negligence—injured person intoxicated</w:t>
      </w:r>
    </w:p>
    <w:p w:rsidR="008F05AF" w:rsidRDefault="008F05AF">
      <w:pPr>
        <w:pStyle w:val="AmdtsEntries"/>
        <w:keepNext/>
      </w:pPr>
      <w:r>
        <w:t>s 95</w:t>
      </w:r>
      <w:r>
        <w:tab/>
        <w:t>orig s 95 renum as s 162</w:t>
      </w:r>
    </w:p>
    <w:p w:rsidR="008F05AF" w:rsidRDefault="008F05AF">
      <w:pPr>
        <w:pStyle w:val="AmdtsEntries"/>
      </w:pPr>
      <w:r>
        <w:tab/>
        <w:t>(prev s 35) renum R9 LA (see A2003-35 s 55)</w:t>
      </w:r>
    </w:p>
    <w:p w:rsidR="008F05AF" w:rsidRDefault="008F05AF">
      <w:pPr>
        <w:pStyle w:val="AmdtsEntryHd"/>
      </w:pPr>
      <w:r>
        <w:t>Presumption of contributory negligence—injured person relying on intoxicated person</w:t>
      </w:r>
    </w:p>
    <w:p w:rsidR="008F05AF" w:rsidRDefault="008F05AF">
      <w:pPr>
        <w:pStyle w:val="AmdtsEntries"/>
        <w:keepNext/>
      </w:pPr>
      <w:r>
        <w:t>s 96</w:t>
      </w:r>
      <w:r>
        <w:tab/>
        <w:t>orig s 96 renum as s 163</w:t>
      </w:r>
    </w:p>
    <w:p w:rsidR="008F05AF" w:rsidRDefault="008F05AF">
      <w:pPr>
        <w:pStyle w:val="AmdtsEntries"/>
      </w:pPr>
      <w:r>
        <w:tab/>
        <w:t>(prev s 36) renum R9 LA (see A2003-35 s 55)</w:t>
      </w:r>
    </w:p>
    <w:p w:rsidR="008F05AF" w:rsidRDefault="008F05AF">
      <w:pPr>
        <w:pStyle w:val="AmdtsEntryHd"/>
      </w:pPr>
      <w:r>
        <w:t>Presumption of contributory negligence—injured person not wearing seatbelt etc</w:t>
      </w:r>
    </w:p>
    <w:p w:rsidR="008F05AF" w:rsidRDefault="008F05AF">
      <w:pPr>
        <w:pStyle w:val="AmdtsEntries"/>
        <w:keepNext/>
      </w:pPr>
      <w:r>
        <w:t>s 97</w:t>
      </w:r>
      <w:r>
        <w:tab/>
        <w:t>orig s 97 renum as s 164</w:t>
      </w:r>
    </w:p>
    <w:p w:rsidR="008F05AF" w:rsidRDefault="008F05AF">
      <w:pPr>
        <w:pStyle w:val="AmdtsEntries"/>
      </w:pPr>
      <w:r>
        <w:tab/>
        <w:t>(prev s 37) renum R9 LA (see A2003-35 s 55)</w:t>
      </w:r>
    </w:p>
    <w:p w:rsidR="008F05AF" w:rsidRDefault="008F05AF">
      <w:pPr>
        <w:pStyle w:val="AmdtsEntries"/>
      </w:pPr>
      <w:r>
        <w:tab/>
        <w:t>am A2007-22 amdt 1.6</w:t>
      </w:r>
    </w:p>
    <w:p w:rsidR="008F05AF" w:rsidRDefault="008F05AF">
      <w:pPr>
        <w:pStyle w:val="AmdtsEntryHd"/>
      </w:pPr>
      <w:r>
        <w:lastRenderedPageBreak/>
        <w:t>Damages for loss of earnings</w:t>
      </w:r>
    </w:p>
    <w:p w:rsidR="008F05AF" w:rsidRDefault="008F05AF">
      <w:pPr>
        <w:pStyle w:val="AmdtsEntries"/>
        <w:keepNext/>
      </w:pPr>
      <w:r>
        <w:t>s 98</w:t>
      </w:r>
      <w:r>
        <w:tab/>
        <w:t>orig s 98 renum as s 165</w:t>
      </w:r>
    </w:p>
    <w:p w:rsidR="008F05AF" w:rsidRDefault="008F05AF">
      <w:pPr>
        <w:pStyle w:val="AmdtsEntries"/>
        <w:keepNext/>
      </w:pPr>
      <w:r>
        <w:tab/>
        <w:t>(prev s 38) renum R9 LA (see A2003-35 s 55)</w:t>
      </w:r>
    </w:p>
    <w:p w:rsidR="008F05AF" w:rsidRDefault="008F05AF">
      <w:pPr>
        <w:pStyle w:val="AmdtsEntries"/>
      </w:pPr>
      <w:r>
        <w:tab/>
        <w:t>am A2003-41 amdt 3.19, amdt 3.20</w:t>
      </w:r>
    </w:p>
    <w:p w:rsidR="008F05AF" w:rsidRDefault="008F05AF">
      <w:pPr>
        <w:pStyle w:val="AmdtsEntryHd"/>
      </w:pPr>
      <w:r>
        <w:t>Tariffs for damages for non-economic loss</w:t>
      </w:r>
    </w:p>
    <w:p w:rsidR="008F05AF" w:rsidRDefault="008F05AF">
      <w:pPr>
        <w:pStyle w:val="AmdtsEntries"/>
        <w:keepNext/>
      </w:pPr>
      <w:r>
        <w:t>s 99</w:t>
      </w:r>
      <w:r>
        <w:tab/>
        <w:t>orig s 99 renum as s 166</w:t>
      </w:r>
    </w:p>
    <w:p w:rsidR="008F05AF" w:rsidRDefault="008F05AF">
      <w:pPr>
        <w:pStyle w:val="AmdtsEntries"/>
        <w:keepNext/>
      </w:pPr>
      <w:r>
        <w:tab/>
        <w:t>(prev s 38A) ins A2003-35 s 17</w:t>
      </w:r>
    </w:p>
    <w:p w:rsidR="008F05AF" w:rsidRDefault="008F05AF">
      <w:pPr>
        <w:pStyle w:val="AmdtsEntries"/>
      </w:pPr>
      <w:r>
        <w:tab/>
        <w:t>renum R9 LA (see A2003-35 s 55)</w:t>
      </w:r>
    </w:p>
    <w:p w:rsidR="008F05AF" w:rsidRDefault="008F05AF">
      <w:pPr>
        <w:pStyle w:val="AmdtsEntryHd"/>
      </w:pPr>
      <w:r>
        <w:t>Loss of capacity to perform domestic services</w:t>
      </w:r>
    </w:p>
    <w:p w:rsidR="008F05AF" w:rsidRDefault="008F05AF">
      <w:pPr>
        <w:pStyle w:val="AmdtsEntries"/>
        <w:keepNext/>
      </w:pPr>
      <w:r>
        <w:t>pt 7.2 hdg</w:t>
      </w:r>
      <w:r>
        <w:tab/>
        <w:t>orig pt 7.2 hdg renum as pt 11.2 hdg</w:t>
      </w:r>
    </w:p>
    <w:p w:rsidR="008F05AF" w:rsidRDefault="008F05AF">
      <w:pPr>
        <w:pStyle w:val="AmdtsEntries"/>
      </w:pPr>
      <w:r>
        <w:tab/>
        <w:t>(prev pt 4.2 hdg) renum R9 LA (see A2003-35 s 55)</w:t>
      </w:r>
    </w:p>
    <w:p w:rsidR="008F05AF" w:rsidRDefault="008F05AF">
      <w:pPr>
        <w:pStyle w:val="AmdtsEntryHd"/>
      </w:pPr>
      <w:r>
        <w:t>Damages for loss of capacity to perform domestic services</w:t>
      </w:r>
    </w:p>
    <w:p w:rsidR="008F05AF" w:rsidRDefault="008F05AF">
      <w:pPr>
        <w:pStyle w:val="AmdtsEntries"/>
        <w:keepNext/>
      </w:pPr>
      <w:r>
        <w:t>s 100 hdg</w:t>
      </w:r>
      <w:r>
        <w:tab/>
        <w:t>bracketed note exp 1 November 2003 (s 3 (3))</w:t>
      </w:r>
    </w:p>
    <w:p w:rsidR="008F05AF" w:rsidRDefault="008F05AF">
      <w:pPr>
        <w:pStyle w:val="AmdtsEntries"/>
        <w:keepNext/>
      </w:pPr>
      <w:r>
        <w:t>s 100</w:t>
      </w:r>
      <w:r>
        <w:tab/>
        <w:t>orig s 100 renum as s 167</w:t>
      </w:r>
    </w:p>
    <w:p w:rsidR="008F05AF" w:rsidRDefault="008F05AF">
      <w:pPr>
        <w:pStyle w:val="AmdtsEntries"/>
      </w:pPr>
      <w:r>
        <w:tab/>
        <w:t>(prev s 39) renum R9 LA (see A2003-35 s 55)</w:t>
      </w:r>
    </w:p>
    <w:p w:rsidR="008F05AF" w:rsidRDefault="008F05AF">
      <w:pPr>
        <w:pStyle w:val="AmdtsEntryHd"/>
      </w:pPr>
      <w:r>
        <w:t>Contributory negligence</w:t>
      </w:r>
    </w:p>
    <w:p w:rsidR="008F05AF" w:rsidRDefault="008F05AF">
      <w:pPr>
        <w:pStyle w:val="AmdtsEntries"/>
        <w:keepNext/>
      </w:pPr>
      <w:r>
        <w:t>pt 7.3 hdg</w:t>
      </w:r>
      <w:r>
        <w:tab/>
        <w:t>orig pt 7.3 hdg renum as pt 11.3 hdg</w:t>
      </w:r>
    </w:p>
    <w:p w:rsidR="008F05AF" w:rsidRDefault="008F05AF">
      <w:pPr>
        <w:pStyle w:val="AmdtsEntries"/>
      </w:pPr>
      <w:r>
        <w:tab/>
        <w:t>(prev pt 4.3 hdg) renum R9 LA (see A2003-35 s 55)</w:t>
      </w:r>
    </w:p>
    <w:p w:rsidR="008F05AF" w:rsidRDefault="008F05AF">
      <w:pPr>
        <w:pStyle w:val="AmdtsEntryHd"/>
      </w:pPr>
      <w:r>
        <w:t>Definitions—pt 7.3</w:t>
      </w:r>
    </w:p>
    <w:p w:rsidR="008F05AF" w:rsidRDefault="008F05AF">
      <w:pPr>
        <w:pStyle w:val="AmdtsEntries"/>
        <w:keepNext/>
      </w:pPr>
      <w:r>
        <w:t>s 101 hdg</w:t>
      </w:r>
      <w:r>
        <w:tab/>
        <w:t>bracketed note exp 1 November 2003 (s 3 (3))</w:t>
      </w:r>
    </w:p>
    <w:p w:rsidR="008F05AF" w:rsidRDefault="008F05AF">
      <w:pPr>
        <w:pStyle w:val="AmdtsEntries"/>
        <w:keepNext/>
      </w:pPr>
      <w:r>
        <w:t>s 101</w:t>
      </w:r>
      <w:r>
        <w:tab/>
        <w:t>orig s 101 renum as s 168</w:t>
      </w:r>
    </w:p>
    <w:p w:rsidR="008F05AF" w:rsidRDefault="008F05AF">
      <w:pPr>
        <w:pStyle w:val="AmdtsEntries"/>
      </w:pPr>
      <w:r>
        <w:tab/>
        <w:t>(prev s 40) renum R9 LA (see A2003-35 s 55)</w:t>
      </w:r>
    </w:p>
    <w:p w:rsidR="008F05AF" w:rsidRDefault="008F05AF">
      <w:pPr>
        <w:pStyle w:val="AmdtsEntryHd"/>
      </w:pPr>
      <w:r>
        <w:t>Apportionment of liability—contributory negligence</w:t>
      </w:r>
    </w:p>
    <w:p w:rsidR="008F05AF" w:rsidRDefault="008F05AF">
      <w:pPr>
        <w:pStyle w:val="AmdtsEntries"/>
        <w:keepNext/>
      </w:pPr>
      <w:r>
        <w:t>s 102 hdg</w:t>
      </w:r>
      <w:r>
        <w:tab/>
        <w:t>bracketed note exp 1 November 2003 (s 3 (3))</w:t>
      </w:r>
    </w:p>
    <w:p w:rsidR="008F05AF" w:rsidRDefault="008F05AF">
      <w:pPr>
        <w:pStyle w:val="AmdtsEntries"/>
        <w:keepNext/>
      </w:pPr>
      <w:r>
        <w:t>s 102</w:t>
      </w:r>
      <w:r>
        <w:tab/>
        <w:t>orig s 102 renum as s 169</w:t>
      </w:r>
    </w:p>
    <w:p w:rsidR="008F05AF" w:rsidRDefault="008F05AF">
      <w:pPr>
        <w:pStyle w:val="AmdtsEntries"/>
      </w:pPr>
      <w:r>
        <w:tab/>
        <w:t>(prev s 41) renum R9 LA (see A2003-35 s 55)</w:t>
      </w:r>
    </w:p>
    <w:p w:rsidR="008F05AF" w:rsidRDefault="008F05AF">
      <w:pPr>
        <w:pStyle w:val="AmdtsEntryHd"/>
      </w:pPr>
      <w:r>
        <w:t>Joint wrongdoers</w:t>
      </w:r>
    </w:p>
    <w:p w:rsidR="008F05AF" w:rsidRDefault="008F05AF">
      <w:pPr>
        <w:pStyle w:val="AmdtsEntries"/>
        <w:keepNext/>
      </w:pPr>
      <w:r>
        <w:t>s 103 hdg</w:t>
      </w:r>
      <w:r>
        <w:tab/>
        <w:t>bracketed note exp 1 November 2003 (s 3 (3))</w:t>
      </w:r>
    </w:p>
    <w:p w:rsidR="008F05AF" w:rsidRDefault="008F05AF">
      <w:pPr>
        <w:pStyle w:val="AmdtsEntries"/>
        <w:keepNext/>
      </w:pPr>
      <w:r>
        <w:t>s 103</w:t>
      </w:r>
      <w:r>
        <w:tab/>
        <w:t>orig s 103 renum as s 170</w:t>
      </w:r>
    </w:p>
    <w:p w:rsidR="008F05AF" w:rsidRDefault="008F05AF">
      <w:pPr>
        <w:pStyle w:val="AmdtsEntries"/>
      </w:pPr>
      <w:r>
        <w:tab/>
        <w:t>(prev s 42) renum R9 LA (see A2003-35 s 55)</w:t>
      </w:r>
    </w:p>
    <w:p w:rsidR="008F05AF" w:rsidRDefault="008F05AF">
      <w:pPr>
        <w:pStyle w:val="AmdtsEntryHd"/>
      </w:pPr>
      <w:r>
        <w:t>Claims by third parties—contributory negligence</w:t>
      </w:r>
    </w:p>
    <w:p w:rsidR="008F05AF" w:rsidRDefault="008F05AF">
      <w:pPr>
        <w:pStyle w:val="AmdtsEntries"/>
        <w:keepNext/>
      </w:pPr>
      <w:r>
        <w:t>s 104 hdg</w:t>
      </w:r>
      <w:r>
        <w:tab/>
        <w:t>bracketed note exp 1 November 2003 (s 3 (3))</w:t>
      </w:r>
    </w:p>
    <w:p w:rsidR="008F05AF" w:rsidRDefault="008F05AF">
      <w:pPr>
        <w:pStyle w:val="AmdtsEntries"/>
        <w:keepNext/>
      </w:pPr>
      <w:r>
        <w:t>s 104</w:t>
      </w:r>
      <w:r>
        <w:tab/>
        <w:t>orig s 104 renum as s 171</w:t>
      </w:r>
    </w:p>
    <w:p w:rsidR="008F05AF" w:rsidRDefault="008F05AF">
      <w:pPr>
        <w:pStyle w:val="AmdtsEntries"/>
      </w:pPr>
      <w:r>
        <w:tab/>
        <w:t>(prev s 43) renum R9 LA (see A2003-35 s 55)</w:t>
      </w:r>
    </w:p>
    <w:p w:rsidR="008F05AF" w:rsidRDefault="008F05AF">
      <w:pPr>
        <w:pStyle w:val="AmdtsEntryHd"/>
      </w:pPr>
      <w:r>
        <w:t>Pleading of statutory limitation period—contributory negligence</w:t>
      </w:r>
    </w:p>
    <w:p w:rsidR="008F05AF" w:rsidRDefault="008F05AF">
      <w:pPr>
        <w:pStyle w:val="AmdtsEntries"/>
        <w:keepNext/>
      </w:pPr>
      <w:r>
        <w:t>s 105 hdg</w:t>
      </w:r>
      <w:r>
        <w:tab/>
        <w:t>bracketed note exp 1 November 2003 (s 3 (3))</w:t>
      </w:r>
    </w:p>
    <w:p w:rsidR="008F05AF" w:rsidRDefault="008F05AF">
      <w:pPr>
        <w:pStyle w:val="AmdtsEntries"/>
        <w:keepNext/>
      </w:pPr>
      <w:r>
        <w:t>s 105</w:t>
      </w:r>
      <w:r>
        <w:tab/>
        <w:t>orig s 105 renum as s 172</w:t>
      </w:r>
    </w:p>
    <w:p w:rsidR="008F05AF" w:rsidRDefault="008F05AF">
      <w:pPr>
        <w:pStyle w:val="AmdtsEntries"/>
      </w:pPr>
      <w:r>
        <w:tab/>
        <w:t>(prev s 44) renum R9 LA (see A2003-35 s 55)</w:t>
      </w:r>
    </w:p>
    <w:p w:rsidR="008F05AF" w:rsidRDefault="008F05AF">
      <w:pPr>
        <w:pStyle w:val="AmdtsEntryHd"/>
      </w:pPr>
      <w:r>
        <w:t>Other provisions—damages</w:t>
      </w:r>
    </w:p>
    <w:p w:rsidR="008F05AF" w:rsidRDefault="008F05AF">
      <w:pPr>
        <w:pStyle w:val="AmdtsEntries"/>
        <w:keepNext/>
      </w:pPr>
      <w:r>
        <w:t>pt 7.4 hdg</w:t>
      </w:r>
      <w:r>
        <w:tab/>
        <w:t>orig pt 7.4 hdg renum as pt 11.4 hdg</w:t>
      </w:r>
    </w:p>
    <w:p w:rsidR="008F05AF" w:rsidRDefault="008F05AF">
      <w:pPr>
        <w:pStyle w:val="AmdtsEntries"/>
      </w:pPr>
      <w:r>
        <w:tab/>
        <w:t>(prev pt 4.4 hdg) renum R9 LA (see A2003-35 s 55)</w:t>
      </w:r>
    </w:p>
    <w:p w:rsidR="008F05AF" w:rsidRDefault="008F05AF">
      <w:pPr>
        <w:pStyle w:val="AmdtsEntries"/>
      </w:pPr>
      <w:r>
        <w:lastRenderedPageBreak/>
        <w:tab/>
        <w:t>om A2006-40 amdt 2.62</w:t>
      </w:r>
    </w:p>
    <w:p w:rsidR="008F05AF" w:rsidRDefault="008F05AF">
      <w:pPr>
        <w:pStyle w:val="AmdtsEntryHd"/>
      </w:pPr>
      <w:r>
        <w:t>Court may make consent order for structured settlement</w:t>
      </w:r>
    </w:p>
    <w:p w:rsidR="008F05AF" w:rsidRDefault="008F05AF">
      <w:pPr>
        <w:pStyle w:val="AmdtsEntries"/>
        <w:keepNext/>
      </w:pPr>
      <w:r>
        <w:t>s 106</w:t>
      </w:r>
      <w:r>
        <w:tab/>
        <w:t>orig s 106 renum as s 173</w:t>
      </w:r>
    </w:p>
    <w:p w:rsidR="008F05AF" w:rsidRDefault="008F05AF">
      <w:pPr>
        <w:pStyle w:val="AmdtsEntries"/>
        <w:keepNext/>
      </w:pPr>
      <w:r>
        <w:tab/>
        <w:t>(prev s 45) renum R9 LA (see A2003-35 s 55)</w:t>
      </w:r>
    </w:p>
    <w:p w:rsidR="008F05AF" w:rsidRDefault="008F05AF">
      <w:pPr>
        <w:pStyle w:val="AmdtsEntries"/>
      </w:pPr>
      <w:r>
        <w:tab/>
        <w:t>om A2006-40 amdt 2.62</w:t>
      </w:r>
    </w:p>
    <w:p w:rsidR="008F05AF" w:rsidRDefault="008F05AF">
      <w:pPr>
        <w:pStyle w:val="AmdtsEntryHd"/>
      </w:pPr>
      <w:r>
        <w:t>Independent finding of liability and award of damages</w:t>
      </w:r>
    </w:p>
    <w:p w:rsidR="008F05AF" w:rsidRDefault="008F05AF">
      <w:pPr>
        <w:pStyle w:val="AmdtsEntries"/>
        <w:keepNext/>
      </w:pPr>
      <w:r>
        <w:t>s 107</w:t>
      </w:r>
      <w:r>
        <w:tab/>
        <w:t>orig s 107 renum as s 174</w:t>
      </w:r>
    </w:p>
    <w:p w:rsidR="008F05AF" w:rsidRDefault="008F05AF">
      <w:pPr>
        <w:pStyle w:val="AmdtsEntries"/>
      </w:pPr>
      <w:r>
        <w:tab/>
        <w:t>(prev s 46) renum R9 LA (see A2003-35 s 55)</w:t>
      </w:r>
    </w:p>
    <w:p w:rsidR="008F05AF" w:rsidRDefault="008F05AF">
      <w:pPr>
        <w:pStyle w:val="AmdtsEntries"/>
      </w:pPr>
      <w:r>
        <w:tab/>
        <w:t>om A2006-40 amdt 2.62</w:t>
      </w:r>
    </w:p>
    <w:p w:rsidR="008F05AF" w:rsidRDefault="008F05AF">
      <w:pPr>
        <w:pStyle w:val="AmdtsEntryHd"/>
      </w:pPr>
      <w:r>
        <w:t>Proportionate liability</w:t>
      </w:r>
    </w:p>
    <w:p w:rsidR="008F05AF" w:rsidRDefault="008F05AF">
      <w:pPr>
        <w:pStyle w:val="AmdtsEntries"/>
      </w:pPr>
      <w:r>
        <w:t>ch 7A hdg</w:t>
      </w:r>
      <w:r>
        <w:tab/>
        <w:t>ins A2004-68 s 4</w:t>
      </w:r>
    </w:p>
    <w:p w:rsidR="008F05AF" w:rsidRDefault="008F05AF">
      <w:pPr>
        <w:pStyle w:val="AmdtsEntryHd"/>
      </w:pPr>
      <w:r>
        <w:t>Definitions—ch 7A</w:t>
      </w:r>
    </w:p>
    <w:p w:rsidR="008F05AF" w:rsidRDefault="008F05AF">
      <w:pPr>
        <w:pStyle w:val="AmdtsEntries"/>
        <w:keepNext/>
      </w:pPr>
      <w:r>
        <w:t>s 107A</w:t>
      </w:r>
      <w:r>
        <w:tab/>
        <w:t>ins A2004-68 s 4</w:t>
      </w:r>
    </w:p>
    <w:p w:rsidR="008F05AF" w:rsidRDefault="008F05AF">
      <w:pPr>
        <w:pStyle w:val="AmdtsEntries"/>
        <w:keepNext/>
      </w:pPr>
      <w:r>
        <w:tab/>
        <w:t xml:space="preserve">def </w:t>
      </w:r>
      <w:r>
        <w:rPr>
          <w:rStyle w:val="charBoldItals"/>
        </w:rPr>
        <w:t xml:space="preserve">apportionable </w:t>
      </w:r>
      <w:r>
        <w:t>ins A2004-68 s 4</w:t>
      </w:r>
    </w:p>
    <w:p w:rsidR="008F05AF" w:rsidRDefault="008F05AF">
      <w:pPr>
        <w:pStyle w:val="AmdtsEntries"/>
        <w:keepNext/>
      </w:pPr>
      <w:r>
        <w:tab/>
        <w:t xml:space="preserve">def </w:t>
      </w:r>
      <w:r>
        <w:rPr>
          <w:rStyle w:val="charBoldItals"/>
        </w:rPr>
        <w:t>concurrent wrongdoer</w:t>
      </w:r>
      <w:r>
        <w:t xml:space="preserve"> ins A2004-68 s 4</w:t>
      </w:r>
    </w:p>
    <w:p w:rsidR="008F05AF" w:rsidRDefault="008F05AF">
      <w:pPr>
        <w:pStyle w:val="AmdtsEntries"/>
      </w:pPr>
      <w:r>
        <w:tab/>
        <w:t xml:space="preserve">def </w:t>
      </w:r>
      <w:r>
        <w:rPr>
          <w:rStyle w:val="charBoldItals"/>
        </w:rPr>
        <w:t>defendant</w:t>
      </w:r>
      <w:r>
        <w:t xml:space="preserve"> ins A2004-68 s 4</w:t>
      </w:r>
    </w:p>
    <w:p w:rsidR="008F05AF" w:rsidRDefault="008F05AF">
      <w:pPr>
        <w:pStyle w:val="AmdtsEntryHd"/>
      </w:pPr>
      <w:r>
        <w:t>Application of ch 7A—apportionable claims</w:t>
      </w:r>
    </w:p>
    <w:p w:rsidR="008F05AF" w:rsidRDefault="008F05AF">
      <w:pPr>
        <w:pStyle w:val="AmdtsEntries"/>
      </w:pPr>
      <w:r>
        <w:t>s 107B</w:t>
      </w:r>
      <w:r>
        <w:tab/>
        <w:t>ins A2004-68 s 4</w:t>
      </w:r>
    </w:p>
    <w:p w:rsidR="008F05AF" w:rsidRDefault="008F05AF">
      <w:pPr>
        <w:pStyle w:val="AmdtsEntries"/>
        <w:rPr>
          <w:rStyle w:val="charUnderline"/>
        </w:rPr>
      </w:pPr>
      <w:r>
        <w:tab/>
      </w:r>
      <w:r>
        <w:rPr>
          <w:rStyle w:val="charUnderline"/>
        </w:rPr>
        <w:t>am A2008-1 amdt 1.8</w:t>
      </w:r>
    </w:p>
    <w:p w:rsidR="008F05AF" w:rsidRDefault="008F05AF">
      <w:pPr>
        <w:pStyle w:val="AmdtsEntryHd"/>
      </w:pPr>
      <w:r>
        <w:t xml:space="preserve">Meaning of </w:t>
      </w:r>
      <w:r>
        <w:rPr>
          <w:i/>
          <w:iCs/>
        </w:rPr>
        <w:t>consumer claim</w:t>
      </w:r>
      <w:r>
        <w:t xml:space="preserve"> for pt 7A</w:t>
      </w:r>
    </w:p>
    <w:p w:rsidR="008F05AF" w:rsidRDefault="008F05AF">
      <w:pPr>
        <w:pStyle w:val="AmdtsEntries"/>
      </w:pPr>
      <w:r>
        <w:t>s 107C</w:t>
      </w:r>
      <w:r>
        <w:tab/>
        <w:t>ins A2004-68 s 4</w:t>
      </w:r>
    </w:p>
    <w:p w:rsidR="008F05AF" w:rsidRDefault="008F05AF">
      <w:pPr>
        <w:pStyle w:val="AmdtsEntryHd"/>
      </w:pPr>
      <w:r>
        <w:t>Concurrent wrongdoers</w:t>
      </w:r>
    </w:p>
    <w:p w:rsidR="008F05AF" w:rsidRDefault="008F05AF">
      <w:pPr>
        <w:pStyle w:val="AmdtsEntries"/>
      </w:pPr>
      <w:r>
        <w:t>s 107D</w:t>
      </w:r>
      <w:r>
        <w:tab/>
        <w:t>ins A2004-68 s 4</w:t>
      </w:r>
    </w:p>
    <w:p w:rsidR="008F05AF" w:rsidRDefault="008F05AF">
      <w:pPr>
        <w:pStyle w:val="AmdtsEntryHd"/>
      </w:pPr>
      <w:r>
        <w:t>Certain wrongdoers not to have benefit of apportionment</w:t>
      </w:r>
    </w:p>
    <w:p w:rsidR="008F05AF" w:rsidRDefault="008F05AF">
      <w:pPr>
        <w:pStyle w:val="AmdtsEntries"/>
      </w:pPr>
      <w:r>
        <w:t>s 107E</w:t>
      </w:r>
      <w:r>
        <w:tab/>
        <w:t>ins A2004-68 s 4</w:t>
      </w:r>
    </w:p>
    <w:p w:rsidR="008F05AF" w:rsidRDefault="008F05AF">
      <w:pPr>
        <w:pStyle w:val="AmdtsEntryHd"/>
      </w:pPr>
      <w:r>
        <w:t>Proportionate liability for apportionable claims</w:t>
      </w:r>
    </w:p>
    <w:p w:rsidR="008F05AF" w:rsidRDefault="008F05AF">
      <w:pPr>
        <w:pStyle w:val="AmdtsEntries"/>
      </w:pPr>
      <w:r>
        <w:t>s 107F</w:t>
      </w:r>
      <w:r>
        <w:tab/>
        <w:t>ins A2004-68 s 4</w:t>
      </w:r>
    </w:p>
    <w:p w:rsidR="008F05AF" w:rsidRDefault="008F05AF">
      <w:pPr>
        <w:pStyle w:val="AmdtsEntryHd"/>
      </w:pPr>
      <w:r>
        <w:t>Defendant to tell claimant about concurrent wrongdoers</w:t>
      </w:r>
    </w:p>
    <w:p w:rsidR="008F05AF" w:rsidRDefault="008F05AF">
      <w:pPr>
        <w:pStyle w:val="AmdtsEntries"/>
      </w:pPr>
      <w:r>
        <w:t>s 107G</w:t>
      </w:r>
      <w:r>
        <w:tab/>
        <w:t>ins A2004-68 s 4</w:t>
      </w:r>
    </w:p>
    <w:p w:rsidR="008F05AF" w:rsidRDefault="008F05AF">
      <w:pPr>
        <w:pStyle w:val="AmdtsEntryHd"/>
      </w:pPr>
      <w:r>
        <w:t>Contribution not recoverable from defendant</w:t>
      </w:r>
    </w:p>
    <w:p w:rsidR="008F05AF" w:rsidRDefault="008F05AF">
      <w:pPr>
        <w:pStyle w:val="AmdtsEntries"/>
      </w:pPr>
      <w:r>
        <w:t>s 107H</w:t>
      </w:r>
      <w:r>
        <w:tab/>
        <w:t>ins A2004-68 s 4</w:t>
      </w:r>
    </w:p>
    <w:p w:rsidR="008F05AF" w:rsidRDefault="008F05AF">
      <w:pPr>
        <w:pStyle w:val="AmdtsEntryHd"/>
      </w:pPr>
      <w:r>
        <w:t>Subsequent proceeding by claimant</w:t>
      </w:r>
    </w:p>
    <w:p w:rsidR="008F05AF" w:rsidRDefault="008F05AF">
      <w:pPr>
        <w:pStyle w:val="AmdtsEntries"/>
      </w:pPr>
      <w:r>
        <w:t>s 107I</w:t>
      </w:r>
      <w:r>
        <w:tab/>
        <w:t>ins A2004-68 s 4</w:t>
      </w:r>
    </w:p>
    <w:p w:rsidR="008F05AF" w:rsidRDefault="008F05AF">
      <w:pPr>
        <w:pStyle w:val="AmdtsEntryHd"/>
      </w:pPr>
      <w:r>
        <w:t>Including non-party concurrent wrongdoer</w:t>
      </w:r>
    </w:p>
    <w:p w:rsidR="008F05AF" w:rsidRDefault="008F05AF">
      <w:pPr>
        <w:pStyle w:val="AmdtsEntries"/>
      </w:pPr>
      <w:r>
        <w:t>s 107J</w:t>
      </w:r>
      <w:r>
        <w:tab/>
        <w:t>ins A2004-68 s 4</w:t>
      </w:r>
    </w:p>
    <w:p w:rsidR="008F05AF" w:rsidRDefault="008F05AF">
      <w:pPr>
        <w:pStyle w:val="AmdtsEntries"/>
      </w:pPr>
      <w:r>
        <w:tab/>
        <w:t>sub A2006-40 amdt 2.63</w:t>
      </w:r>
    </w:p>
    <w:p w:rsidR="008F05AF" w:rsidRDefault="008F05AF">
      <w:pPr>
        <w:pStyle w:val="AmdtsEntryHd"/>
      </w:pPr>
      <w:r>
        <w:t>Ch 7A does not affect certain other liability</w:t>
      </w:r>
    </w:p>
    <w:p w:rsidR="008F05AF" w:rsidRDefault="008F05AF">
      <w:pPr>
        <w:pStyle w:val="AmdtsEntries"/>
      </w:pPr>
      <w:r>
        <w:t>s 107K</w:t>
      </w:r>
      <w:r>
        <w:tab/>
        <w:t>ins A2004-68 s 4</w:t>
      </w:r>
    </w:p>
    <w:p w:rsidR="008F05AF" w:rsidRDefault="008F05AF">
      <w:pPr>
        <w:pStyle w:val="AmdtsEntryHd"/>
      </w:pPr>
      <w:r>
        <w:lastRenderedPageBreak/>
        <w:t>Liability of public and other authorities</w:t>
      </w:r>
    </w:p>
    <w:p w:rsidR="008F05AF" w:rsidRDefault="008F05AF">
      <w:pPr>
        <w:pStyle w:val="AmdtsEntries"/>
        <w:keepNext/>
      </w:pPr>
      <w:r>
        <w:t>ch 8 hdg</w:t>
      </w:r>
      <w:r>
        <w:tab/>
        <w:t>orig ch 8 hdg renum as ch 12 hdg</w:t>
      </w:r>
    </w:p>
    <w:p w:rsidR="008F05AF" w:rsidRDefault="008F05AF">
      <w:pPr>
        <w:pStyle w:val="AmdtsEntries"/>
        <w:keepNext/>
      </w:pPr>
      <w:r>
        <w:tab/>
        <w:t>(prev ch 4A hdg) ins A2003-35 s 19</w:t>
      </w:r>
    </w:p>
    <w:p w:rsidR="008F05AF" w:rsidRDefault="008F05AF">
      <w:pPr>
        <w:pStyle w:val="AmdtsEntries"/>
      </w:pPr>
      <w:r>
        <w:tab/>
        <w:t>renum R9 LA (see A2003-35 s 55)</w:t>
      </w:r>
    </w:p>
    <w:p w:rsidR="008F05AF" w:rsidRDefault="008F05AF">
      <w:pPr>
        <w:pStyle w:val="AmdtsEntryHd"/>
      </w:pPr>
      <w:r>
        <w:rPr>
          <w:szCs w:val="24"/>
        </w:rPr>
        <w:t>Application—ch 8</w:t>
      </w:r>
    </w:p>
    <w:p w:rsidR="008F05AF" w:rsidRDefault="008F05AF">
      <w:pPr>
        <w:pStyle w:val="AmdtsEntries"/>
        <w:keepNext/>
      </w:pPr>
      <w:r>
        <w:t>s 108</w:t>
      </w:r>
      <w:r>
        <w:tab/>
        <w:t>orig s 108 renum as s 175</w:t>
      </w:r>
    </w:p>
    <w:p w:rsidR="008F05AF" w:rsidRDefault="008F05AF">
      <w:pPr>
        <w:pStyle w:val="AmdtsEntries"/>
        <w:keepNext/>
      </w:pPr>
      <w:r>
        <w:tab/>
        <w:t>(prev s 46A) ins A2003-35 s 19</w:t>
      </w:r>
    </w:p>
    <w:p w:rsidR="008F05AF" w:rsidRDefault="008F05AF">
      <w:pPr>
        <w:pStyle w:val="AmdtsEntries"/>
      </w:pPr>
      <w:r>
        <w:tab/>
        <w:t>renum R9 LA (see A2003-35 s 55)</w:t>
      </w:r>
    </w:p>
    <w:p w:rsidR="008F05AF" w:rsidRDefault="008F05AF">
      <w:pPr>
        <w:pStyle w:val="AmdtsEntries"/>
        <w:rPr>
          <w:rStyle w:val="charUnderline"/>
        </w:rPr>
      </w:pPr>
      <w:r>
        <w:tab/>
      </w:r>
      <w:r>
        <w:rPr>
          <w:rStyle w:val="charUnderline"/>
        </w:rPr>
        <w:t>am A2008-1 amdt 1.9</w:t>
      </w:r>
    </w:p>
    <w:p w:rsidR="008F05AF" w:rsidRDefault="008F05AF">
      <w:pPr>
        <w:pStyle w:val="AmdtsEntryHd"/>
      </w:pPr>
      <w:r>
        <w:rPr>
          <w:szCs w:val="24"/>
        </w:rPr>
        <w:t>Definitions—ch 8</w:t>
      </w:r>
    </w:p>
    <w:p w:rsidR="008F05AF" w:rsidRDefault="008F05AF">
      <w:pPr>
        <w:pStyle w:val="AmdtsEntries"/>
        <w:keepNext/>
      </w:pPr>
      <w:r>
        <w:t>s 109</w:t>
      </w:r>
      <w:r>
        <w:tab/>
        <w:t>orig s 109 renum as s 176</w:t>
      </w:r>
    </w:p>
    <w:p w:rsidR="008F05AF" w:rsidRDefault="008F05AF">
      <w:pPr>
        <w:pStyle w:val="AmdtsEntries"/>
        <w:keepNext/>
      </w:pPr>
      <w:r>
        <w:tab/>
        <w:t>(prev s 46B) ins A2003-35 s 19</w:t>
      </w:r>
    </w:p>
    <w:p w:rsidR="008F05AF" w:rsidRDefault="008F05AF">
      <w:pPr>
        <w:pStyle w:val="AmdtsEntries"/>
        <w:keepNext/>
      </w:pPr>
      <w:r>
        <w:tab/>
        <w:t xml:space="preserve">def </w:t>
      </w:r>
      <w:r>
        <w:rPr>
          <w:rStyle w:val="charBoldItals"/>
        </w:rPr>
        <w:t>duty of care</w:t>
      </w:r>
      <w:r>
        <w:t xml:space="preserve"> ins A2003-35 s 19</w:t>
      </w:r>
    </w:p>
    <w:p w:rsidR="008F05AF" w:rsidRDefault="008F05AF">
      <w:pPr>
        <w:pStyle w:val="AmdtsEntries"/>
        <w:keepNext/>
      </w:pPr>
      <w:r>
        <w:tab/>
        <w:t xml:space="preserve">def </w:t>
      </w:r>
      <w:r>
        <w:rPr>
          <w:rStyle w:val="charBoldItals"/>
        </w:rPr>
        <w:t>public or other authority</w:t>
      </w:r>
      <w:r>
        <w:t xml:space="preserve"> ins A2003-35 s 19</w:t>
      </w:r>
    </w:p>
    <w:p w:rsidR="008F05AF" w:rsidRDefault="008F05AF">
      <w:pPr>
        <w:pStyle w:val="AmdtsEntries"/>
      </w:pPr>
      <w:r>
        <w:tab/>
        <w:t>renum R9 LA (see A2003-35 s 55)</w:t>
      </w:r>
    </w:p>
    <w:p w:rsidR="008F05AF" w:rsidRDefault="008F05AF">
      <w:pPr>
        <w:pStyle w:val="AmdtsEntryHd"/>
      </w:pPr>
      <w:r>
        <w:t>Principles about resources, responsibilities etc of public or other authorities</w:t>
      </w:r>
    </w:p>
    <w:p w:rsidR="008F05AF" w:rsidRDefault="008F05AF">
      <w:pPr>
        <w:pStyle w:val="AmdtsEntries"/>
        <w:keepNext/>
      </w:pPr>
      <w:r>
        <w:t>s 110</w:t>
      </w:r>
      <w:r>
        <w:tab/>
        <w:t>orig s 110 renum as s 177</w:t>
      </w:r>
    </w:p>
    <w:p w:rsidR="008F05AF" w:rsidRDefault="008F05AF">
      <w:pPr>
        <w:pStyle w:val="AmdtsEntries"/>
        <w:keepNext/>
      </w:pPr>
      <w:r>
        <w:tab/>
        <w:t>(prev s 46C) ins A2003-35 s 19</w:t>
      </w:r>
    </w:p>
    <w:p w:rsidR="008F05AF" w:rsidRDefault="008F05AF">
      <w:pPr>
        <w:pStyle w:val="AmdtsEntries"/>
      </w:pPr>
      <w:r>
        <w:tab/>
        <w:t>renum R9 LA (see A2003-35 s 55)</w:t>
      </w:r>
    </w:p>
    <w:p w:rsidR="008F05AF" w:rsidRDefault="008F05AF">
      <w:pPr>
        <w:pStyle w:val="AmdtsEntryHd"/>
      </w:pPr>
      <w:r>
        <w:t>Proceedings against public or other authorities based on breach of statutory duty</w:t>
      </w:r>
    </w:p>
    <w:p w:rsidR="008F05AF" w:rsidRDefault="008F05AF">
      <w:pPr>
        <w:pStyle w:val="AmdtsEntries"/>
        <w:keepNext/>
      </w:pPr>
      <w:r>
        <w:t>s 111</w:t>
      </w:r>
      <w:r>
        <w:tab/>
        <w:t>orig s 111 renum as s 178</w:t>
      </w:r>
    </w:p>
    <w:p w:rsidR="008F05AF" w:rsidRDefault="008F05AF">
      <w:pPr>
        <w:pStyle w:val="AmdtsEntries"/>
        <w:keepNext/>
      </w:pPr>
      <w:r>
        <w:tab/>
        <w:t>(prev s 46D) ins A2003-35 s 19</w:t>
      </w:r>
    </w:p>
    <w:p w:rsidR="008F05AF" w:rsidRDefault="008F05AF">
      <w:pPr>
        <w:pStyle w:val="AmdtsEntries"/>
      </w:pPr>
      <w:r>
        <w:tab/>
        <w:t>renum R9 LA (see A2003-35 s 55)</w:t>
      </w:r>
    </w:p>
    <w:p w:rsidR="008F05AF" w:rsidRDefault="008F05AF">
      <w:pPr>
        <w:pStyle w:val="AmdtsEntryHd"/>
      </w:pPr>
      <w:r>
        <w:t>When public or other authority not liable for failure to exercise regulatory functions</w:t>
      </w:r>
    </w:p>
    <w:p w:rsidR="008F05AF" w:rsidRDefault="008F05AF">
      <w:pPr>
        <w:pStyle w:val="AmdtsEntries"/>
        <w:keepNext/>
      </w:pPr>
      <w:r>
        <w:t>s 112</w:t>
      </w:r>
      <w:r>
        <w:tab/>
        <w:t>orig s 112 renum as s 179</w:t>
      </w:r>
    </w:p>
    <w:p w:rsidR="008F05AF" w:rsidRDefault="008F05AF">
      <w:pPr>
        <w:pStyle w:val="AmdtsEntries"/>
        <w:keepNext/>
      </w:pPr>
      <w:r>
        <w:tab/>
        <w:t>(prev s 46E) ins A2003-35 s 19</w:t>
      </w:r>
    </w:p>
    <w:p w:rsidR="008F05AF" w:rsidRDefault="008F05AF">
      <w:pPr>
        <w:pStyle w:val="AmdtsEntries"/>
      </w:pPr>
      <w:r>
        <w:tab/>
        <w:t>renum R9 LA (see A2003-35 s 55)</w:t>
      </w:r>
    </w:p>
    <w:p w:rsidR="008F05AF" w:rsidRDefault="008F05AF">
      <w:pPr>
        <w:pStyle w:val="AmdtsEntryHd"/>
      </w:pPr>
      <w:r>
        <w:t>Special nonfeasance protection in relation to roads etc</w:t>
      </w:r>
    </w:p>
    <w:p w:rsidR="008F05AF" w:rsidRDefault="008F05AF">
      <w:pPr>
        <w:pStyle w:val="AmdtsEntries"/>
        <w:keepNext/>
      </w:pPr>
      <w:r>
        <w:t>s 113</w:t>
      </w:r>
      <w:r>
        <w:tab/>
        <w:t>orig s 113 renum as s 180</w:t>
      </w:r>
    </w:p>
    <w:p w:rsidR="008F05AF" w:rsidRDefault="008F05AF">
      <w:pPr>
        <w:pStyle w:val="AmdtsEntries"/>
        <w:keepNext/>
      </w:pPr>
      <w:r>
        <w:tab/>
        <w:t>(prev s 46F) ins A2003-35 s 19</w:t>
      </w:r>
    </w:p>
    <w:p w:rsidR="008F05AF" w:rsidRDefault="008F05AF">
      <w:pPr>
        <w:pStyle w:val="AmdtsEntries"/>
      </w:pPr>
      <w:r>
        <w:tab/>
        <w:t>renum R9 LA (see A2003-35 s 55)</w:t>
      </w:r>
    </w:p>
    <w:p w:rsidR="008F05AF" w:rsidRDefault="008F05AF">
      <w:pPr>
        <w:pStyle w:val="AmdtsEntryHd"/>
      </w:pPr>
      <w:r>
        <w:t>Exercise of function or decision to exercise does not create duty</w:t>
      </w:r>
    </w:p>
    <w:p w:rsidR="008F05AF" w:rsidRDefault="008F05AF">
      <w:pPr>
        <w:pStyle w:val="AmdtsEntries"/>
        <w:keepNext/>
      </w:pPr>
      <w:r>
        <w:t>s 114</w:t>
      </w:r>
      <w:r>
        <w:tab/>
        <w:t>orig s 114 renum as s 181</w:t>
      </w:r>
    </w:p>
    <w:p w:rsidR="008F05AF" w:rsidRDefault="008F05AF">
      <w:pPr>
        <w:pStyle w:val="AmdtsEntries"/>
        <w:keepNext/>
      </w:pPr>
      <w:r>
        <w:tab/>
        <w:t>(prev s 46G) ins A2003-35 s 19</w:t>
      </w:r>
    </w:p>
    <w:p w:rsidR="008F05AF" w:rsidRDefault="008F05AF">
      <w:pPr>
        <w:pStyle w:val="AmdtsEntries"/>
      </w:pPr>
      <w:r>
        <w:tab/>
        <w:t>renum R9 LA (see A2003-35 s 55)</w:t>
      </w:r>
    </w:p>
    <w:p w:rsidR="008F05AF" w:rsidRDefault="008F05AF">
      <w:pPr>
        <w:pStyle w:val="AmdtsEntryHd"/>
      </w:pPr>
      <w:r>
        <w:t>Defamation</w:t>
      </w:r>
    </w:p>
    <w:p w:rsidR="008F05AF" w:rsidRDefault="008F05AF">
      <w:pPr>
        <w:pStyle w:val="AmdtsEntries"/>
        <w:keepNext/>
      </w:pPr>
      <w:r>
        <w:t>ch 9 hdg</w:t>
      </w:r>
      <w:r>
        <w:tab/>
        <w:t>orig ch 9 hdg renum as ch 13 hdg</w:t>
      </w:r>
    </w:p>
    <w:p w:rsidR="008F05AF" w:rsidRDefault="008F05AF">
      <w:pPr>
        <w:pStyle w:val="AmdtsEntries"/>
        <w:keepNext/>
      </w:pPr>
      <w:r>
        <w:tab/>
        <w:t>(prev ch 5 hdg) renum R9 LA (see A2003-35 s 55)</w:t>
      </w:r>
    </w:p>
    <w:p w:rsidR="008F05AF" w:rsidRDefault="008F05AF">
      <w:pPr>
        <w:pStyle w:val="AmdtsEntries"/>
      </w:pPr>
      <w:r>
        <w:tab/>
        <w:t>sub A2006-1 s 4</w:t>
      </w:r>
    </w:p>
    <w:p w:rsidR="008F05AF" w:rsidRDefault="008F05AF">
      <w:pPr>
        <w:pStyle w:val="AmdtsEntryHd"/>
      </w:pPr>
      <w:r>
        <w:lastRenderedPageBreak/>
        <w:t>Preliminary—defamation</w:t>
      </w:r>
    </w:p>
    <w:p w:rsidR="008F05AF" w:rsidRDefault="008F05AF">
      <w:pPr>
        <w:pStyle w:val="AmdtsEntries"/>
        <w:keepNext/>
      </w:pPr>
      <w:r>
        <w:t>pt 9.1 hdg</w:t>
      </w:r>
      <w:r>
        <w:tab/>
        <w:t>(prev pt 5.1 hdg) renum R9 LA (see A2003-35 s 55)</w:t>
      </w:r>
    </w:p>
    <w:p w:rsidR="008F05AF" w:rsidRDefault="008F05AF">
      <w:pPr>
        <w:pStyle w:val="AmdtsEntries"/>
      </w:pPr>
      <w:r>
        <w:tab/>
        <w:t>sub A2006-1 s 4</w:t>
      </w:r>
    </w:p>
    <w:p w:rsidR="008F05AF" w:rsidRDefault="008F05AF">
      <w:pPr>
        <w:pStyle w:val="AmdtsEntryHd"/>
      </w:pPr>
      <w:r>
        <w:t>Objects—ch 9</w:t>
      </w:r>
    </w:p>
    <w:p w:rsidR="008F05AF" w:rsidRDefault="008F05AF">
      <w:pPr>
        <w:pStyle w:val="AmdtsEntries"/>
        <w:keepNext/>
      </w:pPr>
      <w:r>
        <w:t>s 115</w:t>
      </w:r>
      <w:r>
        <w:tab/>
        <w:t>orig s 115 renum as s 182</w:t>
      </w:r>
    </w:p>
    <w:p w:rsidR="008F05AF" w:rsidRDefault="008F05AF">
      <w:pPr>
        <w:pStyle w:val="AmdtsEntries"/>
        <w:keepNext/>
      </w:pPr>
      <w:r>
        <w:tab/>
        <w:t>(prev s 47) renum R9 LA (see A2003-35 s 55)</w:t>
      </w:r>
    </w:p>
    <w:p w:rsidR="008F05AF" w:rsidRDefault="008F05AF">
      <w:pPr>
        <w:pStyle w:val="AmdtsEntries"/>
        <w:keepNext/>
      </w:pPr>
      <w:r>
        <w:tab/>
        <w:t>sub A2006-1 s 4</w:t>
      </w:r>
    </w:p>
    <w:p w:rsidR="008F05AF" w:rsidRDefault="008F05AF">
      <w:pPr>
        <w:pStyle w:val="AmdtsEntries"/>
        <w:keepNext/>
      </w:pPr>
      <w:r>
        <w:tab/>
        <w:t xml:space="preserve">def </w:t>
      </w:r>
      <w:r>
        <w:rPr>
          <w:b/>
          <w:bCs/>
          <w:i/>
          <w:iCs/>
        </w:rPr>
        <w:t xml:space="preserve">action </w:t>
      </w:r>
      <w:r>
        <w:t>om A2006-1 s 4</w:t>
      </w:r>
    </w:p>
    <w:p w:rsidR="008F05AF" w:rsidRDefault="008F05AF">
      <w:pPr>
        <w:pStyle w:val="AmdtsEntries"/>
        <w:keepNext/>
      </w:pPr>
      <w:r>
        <w:tab/>
        <w:t xml:space="preserve">def </w:t>
      </w:r>
      <w:r>
        <w:rPr>
          <w:b/>
          <w:bCs/>
          <w:i/>
          <w:iCs/>
        </w:rPr>
        <w:t xml:space="preserve">aggrieved person </w:t>
      </w:r>
      <w:r>
        <w:t>om A2006-1 s 4</w:t>
      </w:r>
    </w:p>
    <w:p w:rsidR="008F05AF" w:rsidRDefault="008F05AF">
      <w:pPr>
        <w:pStyle w:val="AmdtsEntries"/>
        <w:keepNext/>
      </w:pPr>
      <w:r>
        <w:tab/>
        <w:t xml:space="preserve">def </w:t>
      </w:r>
      <w:r>
        <w:rPr>
          <w:b/>
          <w:bCs/>
          <w:i/>
          <w:iCs/>
        </w:rPr>
        <w:t xml:space="preserve">amends agreement </w:t>
      </w:r>
      <w:r>
        <w:t>om A2006-1 s 4</w:t>
      </w:r>
    </w:p>
    <w:p w:rsidR="008F05AF" w:rsidRDefault="008F05AF">
      <w:pPr>
        <w:pStyle w:val="AmdtsEntries"/>
        <w:keepNext/>
      </w:pPr>
      <w:r>
        <w:tab/>
        <w:t xml:space="preserve">def </w:t>
      </w:r>
      <w:r>
        <w:rPr>
          <w:b/>
          <w:bCs/>
          <w:i/>
          <w:iCs/>
        </w:rPr>
        <w:t xml:space="preserve">country </w:t>
      </w:r>
      <w:r>
        <w:t>om A2006-1 s 4</w:t>
      </w:r>
    </w:p>
    <w:p w:rsidR="008F05AF" w:rsidRDefault="008F05AF">
      <w:pPr>
        <w:pStyle w:val="AmdtsEntries"/>
        <w:keepNext/>
      </w:pPr>
      <w:r>
        <w:tab/>
        <w:t xml:space="preserve">def </w:t>
      </w:r>
      <w:r>
        <w:rPr>
          <w:b/>
          <w:bCs/>
          <w:i/>
          <w:iCs/>
        </w:rPr>
        <w:t xml:space="preserve">court </w:t>
      </w:r>
      <w:r>
        <w:t>om A2006-1 s 4</w:t>
      </w:r>
    </w:p>
    <w:p w:rsidR="008F05AF" w:rsidRDefault="008F05AF">
      <w:pPr>
        <w:pStyle w:val="AmdtsEntries"/>
        <w:keepNext/>
      </w:pPr>
      <w:r>
        <w:tab/>
        <w:t xml:space="preserve">def </w:t>
      </w:r>
      <w:r>
        <w:rPr>
          <w:b/>
          <w:bCs/>
          <w:i/>
          <w:iCs/>
        </w:rPr>
        <w:t xml:space="preserve">defamation </w:t>
      </w:r>
      <w:r>
        <w:t>om A2006-1 s 4</w:t>
      </w:r>
    </w:p>
    <w:p w:rsidR="008F05AF" w:rsidRDefault="008F05AF">
      <w:pPr>
        <w:pStyle w:val="AmdtsEntries"/>
        <w:keepNext/>
      </w:pPr>
      <w:r>
        <w:tab/>
        <w:t xml:space="preserve">def </w:t>
      </w:r>
      <w:r>
        <w:rPr>
          <w:b/>
          <w:bCs/>
          <w:i/>
          <w:iCs/>
        </w:rPr>
        <w:t xml:space="preserve">matter in question </w:t>
      </w:r>
      <w:r>
        <w:t>om A2006-1 s 4</w:t>
      </w:r>
    </w:p>
    <w:p w:rsidR="008F05AF" w:rsidRDefault="008F05AF">
      <w:pPr>
        <w:pStyle w:val="AmdtsEntries"/>
        <w:keepNext/>
      </w:pPr>
      <w:r>
        <w:tab/>
        <w:t xml:space="preserve">def </w:t>
      </w:r>
      <w:r>
        <w:rPr>
          <w:b/>
          <w:bCs/>
          <w:i/>
          <w:iCs/>
        </w:rPr>
        <w:t xml:space="preserve">offer to make amends </w:t>
      </w:r>
      <w:r>
        <w:t>om A2006-1 s 4</w:t>
      </w:r>
    </w:p>
    <w:p w:rsidR="008F05AF" w:rsidRDefault="008F05AF">
      <w:pPr>
        <w:pStyle w:val="AmdtsEntries"/>
        <w:keepNext/>
      </w:pPr>
      <w:r>
        <w:tab/>
        <w:t xml:space="preserve">def </w:t>
      </w:r>
      <w:r>
        <w:rPr>
          <w:b/>
          <w:bCs/>
          <w:i/>
          <w:iCs/>
        </w:rPr>
        <w:t xml:space="preserve">parliamentary body </w:t>
      </w:r>
      <w:r>
        <w:t>om A2006-1 s 4</w:t>
      </w:r>
    </w:p>
    <w:p w:rsidR="008F05AF" w:rsidRDefault="008F05AF">
      <w:pPr>
        <w:pStyle w:val="AmdtsEntries"/>
        <w:keepNext/>
      </w:pPr>
      <w:r>
        <w:tab/>
        <w:t xml:space="preserve">def </w:t>
      </w:r>
      <w:r>
        <w:rPr>
          <w:b/>
          <w:bCs/>
          <w:i/>
          <w:iCs/>
        </w:rPr>
        <w:t xml:space="preserve">published matter </w:t>
      </w:r>
      <w:r>
        <w:t>om A2006-1 s 4</w:t>
      </w:r>
    </w:p>
    <w:p w:rsidR="008F05AF" w:rsidRDefault="008F05AF">
      <w:pPr>
        <w:pStyle w:val="AmdtsEntries"/>
        <w:keepNext/>
      </w:pPr>
      <w:r>
        <w:tab/>
        <w:t xml:space="preserve">def </w:t>
      </w:r>
      <w:r>
        <w:rPr>
          <w:b/>
          <w:bCs/>
          <w:i/>
          <w:iCs/>
        </w:rPr>
        <w:t xml:space="preserve">publisher </w:t>
      </w:r>
      <w:r>
        <w:t>om A2006-1 s 4</w:t>
      </w:r>
    </w:p>
    <w:p w:rsidR="008F05AF" w:rsidRDefault="008F05AF">
      <w:pPr>
        <w:pStyle w:val="AmdtsEntries"/>
        <w:keepNext/>
      </w:pPr>
      <w:r>
        <w:tab/>
        <w:t xml:space="preserve">def </w:t>
      </w:r>
      <w:r>
        <w:rPr>
          <w:b/>
          <w:bCs/>
          <w:i/>
          <w:iCs/>
        </w:rPr>
        <w:t xml:space="preserve">qualified offer </w:t>
      </w:r>
      <w:r>
        <w:t>om A2006-1 s 4</w:t>
      </w:r>
    </w:p>
    <w:p w:rsidR="008F05AF" w:rsidRDefault="008F05AF">
      <w:pPr>
        <w:pStyle w:val="AmdtsEntries"/>
      </w:pPr>
      <w:r>
        <w:tab/>
        <w:t xml:space="preserve">def </w:t>
      </w:r>
      <w:r>
        <w:rPr>
          <w:b/>
          <w:bCs/>
          <w:i/>
          <w:iCs/>
        </w:rPr>
        <w:t xml:space="preserve">tribunal </w:t>
      </w:r>
      <w:r>
        <w:t>om A2006-1 s 4</w:t>
      </w:r>
    </w:p>
    <w:p w:rsidR="008F05AF" w:rsidRDefault="008F05AF">
      <w:pPr>
        <w:pStyle w:val="AmdtsEntryHd"/>
      </w:pPr>
      <w:r>
        <w:rPr>
          <w:szCs w:val="24"/>
        </w:rPr>
        <w:t>Definitions—ch 9</w:t>
      </w:r>
    </w:p>
    <w:p w:rsidR="008F05AF" w:rsidRDefault="008F05AF">
      <w:pPr>
        <w:pStyle w:val="AmdtsEntries"/>
        <w:keepNext/>
      </w:pPr>
      <w:r>
        <w:t>s 116</w:t>
      </w:r>
      <w:r>
        <w:tab/>
        <w:t>orig s 116 renum as s 183</w:t>
      </w:r>
    </w:p>
    <w:p w:rsidR="008F05AF" w:rsidRDefault="008F05AF">
      <w:pPr>
        <w:pStyle w:val="AmdtsEntries"/>
        <w:keepNext/>
      </w:pPr>
      <w:r>
        <w:tab/>
        <w:t>(prev s 48) renum R9 LA (see A2003-35 s 55)</w:t>
      </w:r>
    </w:p>
    <w:p w:rsidR="008F05AF" w:rsidRDefault="008F05AF">
      <w:pPr>
        <w:pStyle w:val="AmdtsEntries"/>
        <w:keepNext/>
      </w:pPr>
      <w:r>
        <w:tab/>
        <w:t>sub A2006-1 s 4</w:t>
      </w:r>
    </w:p>
    <w:p w:rsidR="008F05AF" w:rsidRDefault="008F05AF">
      <w:pPr>
        <w:pStyle w:val="AmdtsEntries"/>
        <w:keepNext/>
      </w:pPr>
      <w:r>
        <w:tab/>
        <w:t xml:space="preserve">def </w:t>
      </w:r>
      <w:r>
        <w:rPr>
          <w:b/>
          <w:bCs/>
          <w:i/>
          <w:iCs/>
        </w:rPr>
        <w:t xml:space="preserve">aggrieved person </w:t>
      </w:r>
      <w:r>
        <w:t>ins A2006-1 s 4</w:t>
      </w:r>
    </w:p>
    <w:p w:rsidR="008F05AF" w:rsidRDefault="008F05AF">
      <w:pPr>
        <w:pStyle w:val="AmdtsEntries"/>
        <w:keepNext/>
      </w:pPr>
      <w:r>
        <w:tab/>
        <w:t xml:space="preserve">def </w:t>
      </w:r>
      <w:r>
        <w:rPr>
          <w:rStyle w:val="charBoldItals"/>
        </w:rPr>
        <w:t>Australian court</w:t>
      </w:r>
      <w:r>
        <w:rPr>
          <w:b/>
          <w:bCs/>
          <w:i/>
          <w:iCs/>
        </w:rPr>
        <w:t xml:space="preserve"> </w:t>
      </w:r>
      <w:r>
        <w:t>ins A2006-1 s 4</w:t>
      </w:r>
    </w:p>
    <w:p w:rsidR="008F05AF" w:rsidRDefault="008F05AF">
      <w:pPr>
        <w:pStyle w:val="AmdtsEntries"/>
        <w:keepNext/>
      </w:pPr>
      <w:r>
        <w:tab/>
        <w:t xml:space="preserve">def </w:t>
      </w:r>
      <w:r>
        <w:rPr>
          <w:rStyle w:val="charBoldItals"/>
        </w:rPr>
        <w:t>Australian jurisdiction</w:t>
      </w:r>
      <w:r>
        <w:rPr>
          <w:b/>
          <w:bCs/>
          <w:i/>
          <w:iCs/>
        </w:rPr>
        <w:t xml:space="preserve"> </w:t>
      </w:r>
      <w:r>
        <w:t>ins A2006-1 s 4</w:t>
      </w:r>
    </w:p>
    <w:p w:rsidR="008F05AF" w:rsidRDefault="008F05AF">
      <w:pPr>
        <w:pStyle w:val="AmdtsEntriesDefL2"/>
      </w:pPr>
      <w:r>
        <w:tab/>
        <w:t>sub A2006-40 amdt 1.2</w:t>
      </w:r>
    </w:p>
    <w:p w:rsidR="008F05AF" w:rsidRDefault="008F05AF">
      <w:pPr>
        <w:pStyle w:val="AmdtsEntries"/>
        <w:keepNext/>
      </w:pPr>
      <w:r>
        <w:tab/>
        <w:t xml:space="preserve">def </w:t>
      </w:r>
      <w:r>
        <w:rPr>
          <w:rStyle w:val="charBoldItals"/>
        </w:rPr>
        <w:t>Australian tribunal</w:t>
      </w:r>
      <w:r>
        <w:rPr>
          <w:b/>
          <w:bCs/>
          <w:i/>
          <w:iCs/>
        </w:rPr>
        <w:t xml:space="preserve"> </w:t>
      </w:r>
      <w:r>
        <w:t>ins A2006-1 s 4</w:t>
      </w:r>
    </w:p>
    <w:p w:rsidR="008F05AF" w:rsidRDefault="008F05AF">
      <w:pPr>
        <w:pStyle w:val="AmdtsEntries"/>
        <w:keepNext/>
      </w:pPr>
      <w:r>
        <w:tab/>
        <w:t xml:space="preserve">def </w:t>
      </w:r>
      <w:r>
        <w:rPr>
          <w:rStyle w:val="charBoldItals"/>
        </w:rPr>
        <w:t>country</w:t>
      </w:r>
      <w:r>
        <w:rPr>
          <w:b/>
          <w:bCs/>
          <w:i/>
          <w:iCs/>
        </w:rPr>
        <w:t xml:space="preserve"> </w:t>
      </w:r>
      <w:r>
        <w:t>ins A2006-1 s 4</w:t>
      </w:r>
    </w:p>
    <w:p w:rsidR="008F05AF" w:rsidRDefault="008F05AF">
      <w:pPr>
        <w:pStyle w:val="AmdtsEntries"/>
        <w:keepNext/>
      </w:pPr>
      <w:r>
        <w:tab/>
        <w:t xml:space="preserve">def </w:t>
      </w:r>
      <w:r>
        <w:rPr>
          <w:rStyle w:val="charBoldItals"/>
        </w:rPr>
        <w:t>document</w:t>
      </w:r>
      <w:r>
        <w:rPr>
          <w:b/>
          <w:bCs/>
          <w:i/>
          <w:iCs/>
        </w:rPr>
        <w:t xml:space="preserve"> </w:t>
      </w:r>
      <w:r>
        <w:t>ins A2006-1 s 4</w:t>
      </w:r>
    </w:p>
    <w:p w:rsidR="008F05AF" w:rsidRDefault="008F05AF">
      <w:pPr>
        <w:pStyle w:val="AmdtsEntries"/>
        <w:keepNext/>
      </w:pPr>
      <w:r>
        <w:tab/>
        <w:t xml:space="preserve">def </w:t>
      </w:r>
      <w:r>
        <w:rPr>
          <w:rStyle w:val="charBoldItals"/>
        </w:rPr>
        <w:t>electronic communication</w:t>
      </w:r>
      <w:r>
        <w:rPr>
          <w:b/>
          <w:bCs/>
          <w:i/>
          <w:iCs/>
        </w:rPr>
        <w:t xml:space="preserve"> </w:t>
      </w:r>
      <w:r>
        <w:t>ins A2006-1 s 4</w:t>
      </w:r>
    </w:p>
    <w:p w:rsidR="008F05AF" w:rsidRDefault="008F05AF">
      <w:pPr>
        <w:pStyle w:val="AmdtsEntries"/>
        <w:keepNext/>
      </w:pPr>
      <w:r>
        <w:tab/>
        <w:t xml:space="preserve">def </w:t>
      </w:r>
      <w:r>
        <w:rPr>
          <w:rStyle w:val="charBoldItals"/>
        </w:rPr>
        <w:t>general law</w:t>
      </w:r>
      <w:r>
        <w:rPr>
          <w:b/>
          <w:bCs/>
          <w:i/>
          <w:iCs/>
        </w:rPr>
        <w:t xml:space="preserve"> </w:t>
      </w:r>
      <w:r>
        <w:t>ins A2006-1 s 4</w:t>
      </w:r>
    </w:p>
    <w:p w:rsidR="008F05AF" w:rsidRDefault="008F05AF">
      <w:pPr>
        <w:pStyle w:val="AmdtsEntries"/>
        <w:keepNext/>
      </w:pPr>
      <w:r>
        <w:tab/>
        <w:t xml:space="preserve">def </w:t>
      </w:r>
      <w:r>
        <w:rPr>
          <w:rStyle w:val="charBoldItals"/>
        </w:rPr>
        <w:t>matter</w:t>
      </w:r>
      <w:r>
        <w:rPr>
          <w:b/>
          <w:bCs/>
          <w:i/>
          <w:iCs/>
        </w:rPr>
        <w:t xml:space="preserve"> </w:t>
      </w:r>
      <w:r>
        <w:t>ins A2006-1 s 4</w:t>
      </w:r>
    </w:p>
    <w:p w:rsidR="008F05AF" w:rsidRDefault="008F05AF">
      <w:pPr>
        <w:pStyle w:val="AmdtsEntries"/>
        <w:keepNext/>
      </w:pPr>
      <w:r>
        <w:tab/>
        <w:t xml:space="preserve">def </w:t>
      </w:r>
      <w:r>
        <w:rPr>
          <w:rStyle w:val="charBoldItals"/>
        </w:rPr>
        <w:t>matter in question</w:t>
      </w:r>
      <w:r>
        <w:rPr>
          <w:b/>
          <w:bCs/>
          <w:i/>
          <w:iCs/>
        </w:rPr>
        <w:t xml:space="preserve"> </w:t>
      </w:r>
      <w:r>
        <w:t>ins A2006-1 s 4</w:t>
      </w:r>
    </w:p>
    <w:p w:rsidR="008F05AF" w:rsidRDefault="008F05AF">
      <w:pPr>
        <w:pStyle w:val="AmdtsEntries"/>
        <w:keepNext/>
      </w:pPr>
      <w:r>
        <w:tab/>
        <w:t xml:space="preserve">def </w:t>
      </w:r>
      <w:r>
        <w:rPr>
          <w:rStyle w:val="charBoldItals"/>
        </w:rPr>
        <w:t>offer to make amends</w:t>
      </w:r>
      <w:r>
        <w:rPr>
          <w:b/>
          <w:bCs/>
          <w:i/>
          <w:iCs/>
        </w:rPr>
        <w:t xml:space="preserve"> </w:t>
      </w:r>
      <w:r>
        <w:t>ins A2006-1 s 4</w:t>
      </w:r>
    </w:p>
    <w:p w:rsidR="008F05AF" w:rsidRDefault="008F05AF">
      <w:pPr>
        <w:pStyle w:val="AmdtsEntries"/>
        <w:keepNext/>
      </w:pPr>
      <w:r>
        <w:tab/>
        <w:t xml:space="preserve">def </w:t>
      </w:r>
      <w:r>
        <w:rPr>
          <w:rStyle w:val="charBoldItals"/>
        </w:rPr>
        <w:t>parliamentary body</w:t>
      </w:r>
      <w:r>
        <w:rPr>
          <w:b/>
          <w:bCs/>
          <w:i/>
          <w:iCs/>
        </w:rPr>
        <w:t xml:space="preserve"> </w:t>
      </w:r>
      <w:r>
        <w:t>ins A2006-1 s 4</w:t>
      </w:r>
    </w:p>
    <w:p w:rsidR="008F05AF" w:rsidRDefault="008F05AF">
      <w:pPr>
        <w:pStyle w:val="AmdtsEntries"/>
        <w:keepNext/>
      </w:pPr>
      <w:r>
        <w:tab/>
        <w:t xml:space="preserve">def </w:t>
      </w:r>
      <w:r>
        <w:rPr>
          <w:rStyle w:val="charBoldItals"/>
        </w:rPr>
        <w:t>publisher</w:t>
      </w:r>
      <w:r>
        <w:rPr>
          <w:b/>
          <w:bCs/>
          <w:i/>
          <w:iCs/>
        </w:rPr>
        <w:t xml:space="preserve"> </w:t>
      </w:r>
      <w:r>
        <w:t>ins A2006-1 s 4</w:t>
      </w:r>
    </w:p>
    <w:p w:rsidR="008F05AF" w:rsidRDefault="008F05AF">
      <w:pPr>
        <w:pStyle w:val="AmdtsEntries"/>
        <w:keepNext/>
      </w:pPr>
      <w:r>
        <w:tab/>
        <w:t xml:space="preserve">def </w:t>
      </w:r>
      <w:r>
        <w:rPr>
          <w:rStyle w:val="charBoldItals"/>
        </w:rPr>
        <w:t>substantially true</w:t>
      </w:r>
      <w:r>
        <w:rPr>
          <w:b/>
          <w:bCs/>
          <w:i/>
          <w:iCs/>
        </w:rPr>
        <w:t xml:space="preserve"> </w:t>
      </w:r>
      <w:r>
        <w:t>ins A2006-1 s 4</w:t>
      </w:r>
    </w:p>
    <w:p w:rsidR="008F05AF" w:rsidRDefault="008F05AF">
      <w:pPr>
        <w:pStyle w:val="AmdtsEntries"/>
      </w:pPr>
      <w:r>
        <w:tab/>
        <w:t xml:space="preserve">def </w:t>
      </w:r>
      <w:r>
        <w:rPr>
          <w:rStyle w:val="charBoldItals"/>
        </w:rPr>
        <w:t>this jurisdiction</w:t>
      </w:r>
      <w:r>
        <w:rPr>
          <w:b/>
          <w:bCs/>
          <w:i/>
          <w:iCs/>
        </w:rPr>
        <w:t xml:space="preserve"> </w:t>
      </w:r>
      <w:r>
        <w:t>ins A2006-1 s 4</w:t>
      </w:r>
    </w:p>
    <w:p w:rsidR="008F05AF" w:rsidRDefault="008F05AF">
      <w:pPr>
        <w:pStyle w:val="AmdtsEntryHd"/>
      </w:pPr>
      <w:r>
        <w:t>Ch 9 binds Crown</w:t>
      </w:r>
    </w:p>
    <w:p w:rsidR="008F05AF" w:rsidRDefault="008F05AF">
      <w:pPr>
        <w:pStyle w:val="AmdtsEntries"/>
        <w:keepNext/>
      </w:pPr>
      <w:r>
        <w:t>s 117 hdg</w:t>
      </w:r>
      <w:r>
        <w:tab/>
        <w:t>bracketed note exp 1 November 2003 (s 3 (3))</w:t>
      </w:r>
    </w:p>
    <w:p w:rsidR="008F05AF" w:rsidRDefault="008F05AF">
      <w:pPr>
        <w:pStyle w:val="AmdtsEntries"/>
        <w:keepNext/>
      </w:pPr>
      <w:r>
        <w:t>s 117</w:t>
      </w:r>
      <w:r>
        <w:tab/>
        <w:t>orig s 117 renum as s 184</w:t>
      </w:r>
    </w:p>
    <w:p w:rsidR="008F05AF" w:rsidRDefault="008F05AF">
      <w:pPr>
        <w:pStyle w:val="AmdtsEntries"/>
        <w:keepNext/>
      </w:pPr>
      <w:r>
        <w:tab/>
        <w:t>(prev s 49) renum R9 LA (see A2003-35 s 55)</w:t>
      </w:r>
    </w:p>
    <w:p w:rsidR="008F05AF" w:rsidRDefault="008F05AF">
      <w:pPr>
        <w:pStyle w:val="AmdtsEntries"/>
      </w:pPr>
      <w:r>
        <w:tab/>
        <w:t>sub A2006-1 s 4</w:t>
      </w:r>
    </w:p>
    <w:p w:rsidR="008F05AF" w:rsidRDefault="008F05AF">
      <w:pPr>
        <w:pStyle w:val="AmdtsEntryHd"/>
      </w:pPr>
      <w:r>
        <w:lastRenderedPageBreak/>
        <w:t>General principles</w:t>
      </w:r>
    </w:p>
    <w:p w:rsidR="008F05AF" w:rsidRDefault="008F05AF">
      <w:pPr>
        <w:pStyle w:val="AmdtsEntries"/>
        <w:keepNext/>
      </w:pPr>
      <w:r>
        <w:t>pt 9.2 hdg</w:t>
      </w:r>
      <w:r>
        <w:tab/>
        <w:t>(prev pt 5.2 hdg) renum R9 LA (see A2003-35 s 55)</w:t>
      </w:r>
    </w:p>
    <w:p w:rsidR="008F05AF" w:rsidRDefault="008F05AF">
      <w:pPr>
        <w:pStyle w:val="AmdtsEntries"/>
      </w:pPr>
      <w:r>
        <w:tab/>
        <w:t>sub A2006-1 s 4</w:t>
      </w:r>
    </w:p>
    <w:p w:rsidR="008F05AF" w:rsidRDefault="008F05AF">
      <w:pPr>
        <w:pStyle w:val="AmdtsEntryHd"/>
      </w:pPr>
      <w:r>
        <w:t>Defamation and the general law</w:t>
      </w:r>
    </w:p>
    <w:p w:rsidR="008F05AF" w:rsidRDefault="008F05AF">
      <w:pPr>
        <w:pStyle w:val="AmdtsEntries"/>
      </w:pPr>
      <w:r>
        <w:t>div 9.2.1 hdg</w:t>
      </w:r>
      <w:r>
        <w:tab/>
        <w:t>ins A2006-1 s 4</w:t>
      </w:r>
    </w:p>
    <w:p w:rsidR="008F05AF" w:rsidRDefault="008F05AF">
      <w:pPr>
        <w:pStyle w:val="AmdtsEntryHd"/>
      </w:pPr>
      <w:r>
        <w:t>Tort of defamation</w:t>
      </w:r>
    </w:p>
    <w:p w:rsidR="008F05AF" w:rsidRDefault="008F05AF">
      <w:pPr>
        <w:pStyle w:val="AmdtsEntries"/>
        <w:keepNext/>
      </w:pPr>
      <w:r>
        <w:t>s 118 hdg</w:t>
      </w:r>
      <w:r>
        <w:tab/>
        <w:t>bracketed note exp 1 November 2003 (s 3 (3))</w:t>
      </w:r>
    </w:p>
    <w:p w:rsidR="008F05AF" w:rsidRDefault="008F05AF">
      <w:pPr>
        <w:pStyle w:val="AmdtsEntries"/>
        <w:keepNext/>
      </w:pPr>
      <w:r>
        <w:t>s 118</w:t>
      </w:r>
      <w:r>
        <w:tab/>
        <w:t>orig s 118 renum as s 185</w:t>
      </w:r>
    </w:p>
    <w:p w:rsidR="008F05AF" w:rsidRDefault="008F05AF">
      <w:pPr>
        <w:pStyle w:val="AmdtsEntries"/>
        <w:keepNext/>
      </w:pPr>
      <w:r>
        <w:tab/>
        <w:t>(prev s 50) renum R9 LA (see A2003-35 s 55)</w:t>
      </w:r>
    </w:p>
    <w:p w:rsidR="008F05AF" w:rsidRDefault="008F05AF">
      <w:pPr>
        <w:pStyle w:val="AmdtsEntries"/>
      </w:pPr>
      <w:r>
        <w:tab/>
        <w:t>sub A2006-1 s 4</w:t>
      </w:r>
    </w:p>
    <w:p w:rsidR="008F05AF" w:rsidRDefault="008F05AF">
      <w:pPr>
        <w:pStyle w:val="AmdtsEntryHd"/>
      </w:pPr>
      <w:r>
        <w:t>Definitions—pt 10.2</w:t>
      </w:r>
    </w:p>
    <w:p w:rsidR="008F05AF" w:rsidRDefault="008F05AF">
      <w:pPr>
        <w:pStyle w:val="AmdtsEntries"/>
      </w:pPr>
      <w:r>
        <w:t>s 118A</w:t>
      </w:r>
      <w:r>
        <w:tab/>
        <w:t>renum as s 186</w:t>
      </w:r>
    </w:p>
    <w:p w:rsidR="008F05AF" w:rsidRDefault="008F05AF">
      <w:pPr>
        <w:pStyle w:val="AmdtsEntryHd"/>
      </w:pPr>
      <w:r>
        <w:t>Application—pt 10.2</w:t>
      </w:r>
    </w:p>
    <w:p w:rsidR="008F05AF" w:rsidRDefault="008F05AF">
      <w:pPr>
        <w:pStyle w:val="AmdtsEntries"/>
      </w:pPr>
      <w:r>
        <w:t>s 118B</w:t>
      </w:r>
      <w:r>
        <w:tab/>
        <w:t>renum as s 187</w:t>
      </w:r>
    </w:p>
    <w:p w:rsidR="008F05AF" w:rsidRDefault="008F05AF">
      <w:pPr>
        <w:pStyle w:val="AmdtsEntryHd"/>
      </w:pPr>
      <w:r>
        <w:t>Certificate that claim or defence has reasonable prospects of success</w:t>
      </w:r>
    </w:p>
    <w:p w:rsidR="008F05AF" w:rsidRDefault="008F05AF">
      <w:pPr>
        <w:pStyle w:val="AmdtsEntries"/>
      </w:pPr>
      <w:r>
        <w:t>s 118C</w:t>
      </w:r>
      <w:r>
        <w:tab/>
        <w:t>renum as s 188</w:t>
      </w:r>
    </w:p>
    <w:p w:rsidR="008F05AF" w:rsidRDefault="008F05AF">
      <w:pPr>
        <w:pStyle w:val="AmdtsEntryHd"/>
      </w:pPr>
      <w:r>
        <w:t>Costs order against lawyer acting without reasonable prospects of success</w:t>
      </w:r>
    </w:p>
    <w:p w:rsidR="008F05AF" w:rsidRDefault="008F05AF">
      <w:pPr>
        <w:pStyle w:val="AmdtsEntries"/>
      </w:pPr>
      <w:r>
        <w:t>s 118D</w:t>
      </w:r>
      <w:r>
        <w:tab/>
        <w:t>renum as s 189</w:t>
      </w:r>
    </w:p>
    <w:p w:rsidR="008F05AF" w:rsidRDefault="008F05AF">
      <w:pPr>
        <w:pStyle w:val="AmdtsEntryHd"/>
      </w:pPr>
      <w:r>
        <w:t>Onus on lawyer to show facts provided reasonable prospects of success</w:t>
      </w:r>
    </w:p>
    <w:p w:rsidR="008F05AF" w:rsidRDefault="008F05AF">
      <w:pPr>
        <w:pStyle w:val="AmdtsEntries"/>
      </w:pPr>
      <w:r>
        <w:t>s 118E</w:t>
      </w:r>
      <w:r>
        <w:tab/>
        <w:t>renum as s 190</w:t>
      </w:r>
    </w:p>
    <w:p w:rsidR="008F05AF" w:rsidRDefault="008F05AF">
      <w:pPr>
        <w:pStyle w:val="AmdtsEntryHd"/>
      </w:pPr>
      <w:r>
        <w:t>Distinction between slander and libel abolished</w:t>
      </w:r>
    </w:p>
    <w:p w:rsidR="008F05AF" w:rsidRDefault="008F05AF">
      <w:pPr>
        <w:pStyle w:val="AmdtsEntries"/>
        <w:keepNext/>
      </w:pPr>
      <w:r>
        <w:t>s 119 hdg</w:t>
      </w:r>
      <w:r>
        <w:tab/>
        <w:t>bracketed note exp 1 November 2003 (s 3 (3))</w:t>
      </w:r>
    </w:p>
    <w:p w:rsidR="008F05AF" w:rsidRDefault="008F05AF">
      <w:pPr>
        <w:pStyle w:val="AmdtsEntries"/>
        <w:keepNext/>
      </w:pPr>
      <w:r>
        <w:t>s 119</w:t>
      </w:r>
      <w:r>
        <w:tab/>
        <w:t>orig s 119 renum as s 191</w:t>
      </w:r>
    </w:p>
    <w:p w:rsidR="008F05AF" w:rsidRDefault="008F05AF">
      <w:pPr>
        <w:pStyle w:val="AmdtsEntries"/>
        <w:keepNext/>
      </w:pPr>
      <w:r>
        <w:tab/>
        <w:t>(prev s 51) renum R9 LA (see A2003-35 s 55)</w:t>
      </w:r>
    </w:p>
    <w:p w:rsidR="008F05AF" w:rsidRDefault="008F05AF">
      <w:pPr>
        <w:pStyle w:val="AmdtsEntries"/>
      </w:pPr>
      <w:r>
        <w:tab/>
        <w:t>sub A2006-1 s 4</w:t>
      </w:r>
    </w:p>
    <w:p w:rsidR="008F05AF" w:rsidRDefault="008F05AF">
      <w:pPr>
        <w:pStyle w:val="AmdtsEntryHd"/>
      </w:pPr>
      <w:r>
        <w:t>Causes of action for defamation</w:t>
      </w:r>
    </w:p>
    <w:p w:rsidR="008F05AF" w:rsidRDefault="008F05AF">
      <w:pPr>
        <w:pStyle w:val="AmdtsEntries"/>
      </w:pPr>
      <w:r>
        <w:t>div 9.2.2 hdg</w:t>
      </w:r>
      <w:r>
        <w:tab/>
        <w:t>ins A2006-1 s 4</w:t>
      </w:r>
    </w:p>
    <w:p w:rsidR="008F05AF" w:rsidRDefault="008F05AF">
      <w:pPr>
        <w:pStyle w:val="AmdtsEntryHd"/>
      </w:pPr>
      <w:r>
        <w:t>Single cause of action for multiple defamatory imputations in same matter</w:t>
      </w:r>
    </w:p>
    <w:p w:rsidR="008F05AF" w:rsidRDefault="008F05AF">
      <w:pPr>
        <w:pStyle w:val="AmdtsEntries"/>
        <w:keepNext/>
      </w:pPr>
      <w:r>
        <w:t>s 120 hdg</w:t>
      </w:r>
      <w:r>
        <w:tab/>
        <w:t>bracketed note exp 1 November 2003 (s 3 (3))</w:t>
      </w:r>
    </w:p>
    <w:p w:rsidR="008F05AF" w:rsidRDefault="008F05AF">
      <w:pPr>
        <w:pStyle w:val="AmdtsEntries"/>
        <w:keepNext/>
      </w:pPr>
      <w:r>
        <w:t>s 120</w:t>
      </w:r>
      <w:r>
        <w:tab/>
        <w:t>orig s 120 renum as s 192</w:t>
      </w:r>
    </w:p>
    <w:p w:rsidR="008F05AF" w:rsidRDefault="008F05AF">
      <w:pPr>
        <w:pStyle w:val="AmdtsEntries"/>
        <w:keepNext/>
      </w:pPr>
      <w:r>
        <w:tab/>
        <w:t>(prev s 52) renum R9 LA (see A2003-35 s 55)</w:t>
      </w:r>
    </w:p>
    <w:p w:rsidR="008F05AF" w:rsidRDefault="008F05AF">
      <w:pPr>
        <w:pStyle w:val="AmdtsEntries"/>
      </w:pPr>
      <w:r>
        <w:tab/>
        <w:t>sub A2006-1 s 4</w:t>
      </w:r>
    </w:p>
    <w:p w:rsidR="008F05AF" w:rsidRDefault="008F05AF">
      <w:pPr>
        <w:pStyle w:val="AmdtsEntryHd"/>
      </w:pPr>
      <w:r>
        <w:rPr>
          <w:szCs w:val="24"/>
        </w:rPr>
        <w:t>Who can be a mediator</w:t>
      </w:r>
    </w:p>
    <w:p w:rsidR="008F05AF" w:rsidRDefault="008F05AF">
      <w:pPr>
        <w:pStyle w:val="AmdtsEntries"/>
      </w:pPr>
      <w:r>
        <w:t>s 120A</w:t>
      </w:r>
      <w:r>
        <w:tab/>
        <w:t>renum as s 193</w:t>
      </w:r>
    </w:p>
    <w:p w:rsidR="008F05AF" w:rsidRDefault="008F05AF">
      <w:pPr>
        <w:pStyle w:val="AmdtsEntryHd"/>
      </w:pPr>
      <w:r>
        <w:t>Certain corporations do not have cause of action for defamation</w:t>
      </w:r>
    </w:p>
    <w:p w:rsidR="008F05AF" w:rsidRDefault="008F05AF">
      <w:pPr>
        <w:pStyle w:val="AmdtsEntries"/>
        <w:keepNext/>
      </w:pPr>
      <w:r>
        <w:t>s 121 hdg</w:t>
      </w:r>
      <w:r>
        <w:tab/>
        <w:t>bracketed note exp 1 November 2003 (s 3 (3))</w:t>
      </w:r>
    </w:p>
    <w:p w:rsidR="008F05AF" w:rsidRDefault="008F05AF">
      <w:pPr>
        <w:pStyle w:val="AmdtsEntries"/>
        <w:keepNext/>
      </w:pPr>
      <w:r>
        <w:t>s 121</w:t>
      </w:r>
      <w:r>
        <w:tab/>
        <w:t>orig s 121 renum as s 194</w:t>
      </w:r>
    </w:p>
    <w:p w:rsidR="008F05AF" w:rsidRDefault="008F05AF">
      <w:pPr>
        <w:pStyle w:val="AmdtsEntries"/>
        <w:keepNext/>
      </w:pPr>
      <w:r>
        <w:tab/>
        <w:t>(prev s 53) renum R9 LA (see A2003-35 s 55)</w:t>
      </w:r>
    </w:p>
    <w:p w:rsidR="008F05AF" w:rsidRDefault="008F05AF">
      <w:pPr>
        <w:pStyle w:val="AmdtsEntries"/>
      </w:pPr>
      <w:r>
        <w:tab/>
        <w:t>sub A2006-1 s 4</w:t>
      </w:r>
    </w:p>
    <w:p w:rsidR="008F05AF" w:rsidRDefault="008F05AF">
      <w:pPr>
        <w:pStyle w:val="AmdtsEntryHd"/>
      </w:pPr>
      <w:r>
        <w:lastRenderedPageBreak/>
        <w:t>No cause of action for defamation of, or against, deceased persons</w:t>
      </w:r>
    </w:p>
    <w:p w:rsidR="008F05AF" w:rsidRDefault="008F05AF">
      <w:pPr>
        <w:pStyle w:val="AmdtsEntries"/>
        <w:keepNext/>
      </w:pPr>
      <w:r>
        <w:t>s 122 hdg</w:t>
      </w:r>
      <w:r>
        <w:tab/>
        <w:t>bracketed note exp 1 November 2003 (s 3 (3))</w:t>
      </w:r>
    </w:p>
    <w:p w:rsidR="008F05AF" w:rsidRDefault="008F05AF">
      <w:pPr>
        <w:pStyle w:val="AmdtsEntries"/>
        <w:keepNext/>
      </w:pPr>
      <w:r>
        <w:t>s 122</w:t>
      </w:r>
      <w:r>
        <w:tab/>
        <w:t>orig s 122 renum as s 195</w:t>
      </w:r>
    </w:p>
    <w:p w:rsidR="008F05AF" w:rsidRDefault="008F05AF">
      <w:pPr>
        <w:pStyle w:val="AmdtsEntries"/>
        <w:keepNext/>
      </w:pPr>
      <w:r>
        <w:tab/>
        <w:t>(prev s 54) renum R9 LA (see A2003-35 s 55)</w:t>
      </w:r>
    </w:p>
    <w:p w:rsidR="008F05AF" w:rsidRDefault="008F05AF">
      <w:pPr>
        <w:pStyle w:val="AmdtsEntries"/>
      </w:pPr>
      <w:r>
        <w:tab/>
        <w:t>sub A2006-1 s 4</w:t>
      </w:r>
    </w:p>
    <w:p w:rsidR="008F05AF" w:rsidRDefault="008F05AF">
      <w:pPr>
        <w:pStyle w:val="AmdtsEntryHd"/>
      </w:pPr>
      <w:r>
        <w:t>Choice of law</w:t>
      </w:r>
    </w:p>
    <w:p w:rsidR="008F05AF" w:rsidRDefault="008F05AF">
      <w:pPr>
        <w:pStyle w:val="AmdtsEntries"/>
      </w:pPr>
      <w:r>
        <w:t>div 9.2.3 hdg</w:t>
      </w:r>
      <w:r>
        <w:tab/>
        <w:t>ins A2006-1 s 4</w:t>
      </w:r>
    </w:p>
    <w:p w:rsidR="008F05AF" w:rsidRDefault="008F05AF">
      <w:pPr>
        <w:pStyle w:val="AmdtsEntryHd"/>
      </w:pPr>
      <w:r>
        <w:t>Choice of law for defamation proceedings</w:t>
      </w:r>
    </w:p>
    <w:p w:rsidR="008F05AF" w:rsidRDefault="008F05AF">
      <w:pPr>
        <w:pStyle w:val="AmdtsEntries"/>
        <w:keepNext/>
      </w:pPr>
      <w:r>
        <w:t>s 123 hdg</w:t>
      </w:r>
      <w:r>
        <w:tab/>
        <w:t>bracketed note exp 1 November 2003 (s 3 (3))</w:t>
      </w:r>
    </w:p>
    <w:p w:rsidR="008F05AF" w:rsidRDefault="008F05AF">
      <w:pPr>
        <w:pStyle w:val="AmdtsEntries"/>
        <w:keepNext/>
      </w:pPr>
      <w:r>
        <w:t>s 123</w:t>
      </w:r>
      <w:r>
        <w:tab/>
        <w:t>orig s 123 renum as s 196</w:t>
      </w:r>
    </w:p>
    <w:p w:rsidR="008F05AF" w:rsidRDefault="008F05AF">
      <w:pPr>
        <w:pStyle w:val="AmdtsEntries"/>
        <w:keepNext/>
      </w:pPr>
      <w:r>
        <w:tab/>
        <w:t>(prev s 55) renum R9 LA (see A2003-35 s 55)</w:t>
      </w:r>
    </w:p>
    <w:p w:rsidR="008F05AF" w:rsidRDefault="008F05AF">
      <w:pPr>
        <w:pStyle w:val="AmdtsEntries"/>
      </w:pPr>
      <w:r>
        <w:tab/>
        <w:t>sub A2006-1 s 4</w:t>
      </w:r>
    </w:p>
    <w:p w:rsidR="008F05AF" w:rsidRDefault="008F05AF">
      <w:pPr>
        <w:pStyle w:val="AmdtsEntries"/>
      </w:pPr>
      <w:r>
        <w:tab/>
        <w:t>am A2006-40 amdt 1.3</w:t>
      </w:r>
    </w:p>
    <w:p w:rsidR="008F05AF" w:rsidRDefault="008F05AF">
      <w:pPr>
        <w:pStyle w:val="AmdtsEntryHd"/>
      </w:pPr>
      <w:r>
        <w:t>Resolution of civil disputes without litigation</w:t>
      </w:r>
    </w:p>
    <w:p w:rsidR="008F05AF" w:rsidRDefault="008F05AF">
      <w:pPr>
        <w:pStyle w:val="AmdtsEntries"/>
        <w:keepNext/>
      </w:pPr>
      <w:r>
        <w:t>pt 9.3 hdg</w:t>
      </w:r>
      <w:r>
        <w:tab/>
        <w:t>(prev pt 5.3 hdg) renum R9 LA (see A2003-35 s 55)</w:t>
      </w:r>
    </w:p>
    <w:p w:rsidR="008F05AF" w:rsidRDefault="008F05AF">
      <w:pPr>
        <w:pStyle w:val="AmdtsEntries"/>
      </w:pPr>
      <w:r>
        <w:tab/>
        <w:t>sub A2006-1 s 4</w:t>
      </w:r>
    </w:p>
    <w:p w:rsidR="008F05AF" w:rsidRDefault="008F05AF">
      <w:pPr>
        <w:pStyle w:val="AmdtsEntryHd"/>
      </w:pPr>
      <w:r>
        <w:t>Offers to make amends</w:t>
      </w:r>
    </w:p>
    <w:p w:rsidR="008F05AF" w:rsidRDefault="008F05AF">
      <w:pPr>
        <w:pStyle w:val="AmdtsEntries"/>
      </w:pPr>
      <w:r>
        <w:t>div 9.3.1 hdg</w:t>
      </w:r>
      <w:r>
        <w:tab/>
        <w:t>ins A2006-1 s 4</w:t>
      </w:r>
    </w:p>
    <w:p w:rsidR="008F05AF" w:rsidRDefault="008F05AF">
      <w:pPr>
        <w:pStyle w:val="AmdtsEntryHd"/>
      </w:pPr>
      <w:r>
        <w:t>Application—div 9.3.1</w:t>
      </w:r>
    </w:p>
    <w:p w:rsidR="008F05AF" w:rsidRDefault="008F05AF">
      <w:pPr>
        <w:pStyle w:val="AmdtsEntries"/>
        <w:keepNext/>
      </w:pPr>
      <w:r>
        <w:t>s 124 hdg</w:t>
      </w:r>
      <w:r>
        <w:tab/>
        <w:t>bracketed note exp 1 November 2003 (s 3 (3))</w:t>
      </w:r>
    </w:p>
    <w:p w:rsidR="008F05AF" w:rsidRDefault="008F05AF">
      <w:pPr>
        <w:pStyle w:val="AmdtsEntries"/>
        <w:keepNext/>
      </w:pPr>
      <w:r>
        <w:t>s 124</w:t>
      </w:r>
      <w:r>
        <w:tab/>
        <w:t>orig s 124 renum as s 197</w:t>
      </w:r>
    </w:p>
    <w:p w:rsidR="008F05AF" w:rsidRDefault="008F05AF">
      <w:pPr>
        <w:pStyle w:val="AmdtsEntries"/>
        <w:keepNext/>
      </w:pPr>
      <w:r>
        <w:tab/>
        <w:t>(prev s 56) renum R9 LA (see A2003-35 s 55)</w:t>
      </w:r>
    </w:p>
    <w:p w:rsidR="008F05AF" w:rsidRDefault="008F05AF">
      <w:pPr>
        <w:pStyle w:val="AmdtsEntries"/>
      </w:pPr>
      <w:r>
        <w:tab/>
        <w:t>sub A2006-1 s 4</w:t>
      </w:r>
    </w:p>
    <w:p w:rsidR="008F05AF" w:rsidRDefault="008F05AF">
      <w:pPr>
        <w:pStyle w:val="AmdtsEntryHd"/>
      </w:pPr>
      <w:r>
        <w:t>Agreements and arrangements arising from mediation sessions</w:t>
      </w:r>
    </w:p>
    <w:p w:rsidR="008F05AF" w:rsidRDefault="008F05AF">
      <w:pPr>
        <w:pStyle w:val="AmdtsEntries"/>
      </w:pPr>
      <w:r>
        <w:t>s 124A</w:t>
      </w:r>
      <w:r>
        <w:tab/>
        <w:t>renum as s 198</w:t>
      </w:r>
    </w:p>
    <w:p w:rsidR="008F05AF" w:rsidRDefault="008F05AF">
      <w:pPr>
        <w:pStyle w:val="AmdtsEntryHd"/>
      </w:pPr>
      <w:r>
        <w:t>Publisher may make offer to make amends</w:t>
      </w:r>
    </w:p>
    <w:p w:rsidR="008F05AF" w:rsidRDefault="008F05AF">
      <w:pPr>
        <w:pStyle w:val="AmdtsEntries"/>
        <w:keepNext/>
      </w:pPr>
      <w:r>
        <w:t>s 125 hdg</w:t>
      </w:r>
      <w:r>
        <w:tab/>
        <w:t>bracketed note exp 1 November 2003 (s 3 (3))</w:t>
      </w:r>
    </w:p>
    <w:p w:rsidR="008F05AF" w:rsidRDefault="008F05AF">
      <w:pPr>
        <w:pStyle w:val="AmdtsEntries"/>
        <w:keepNext/>
      </w:pPr>
      <w:r>
        <w:t>s 125</w:t>
      </w:r>
      <w:r>
        <w:tab/>
        <w:t>orig s 125 renum as s 199</w:t>
      </w:r>
    </w:p>
    <w:p w:rsidR="008F05AF" w:rsidRDefault="008F05AF">
      <w:pPr>
        <w:pStyle w:val="AmdtsEntries"/>
        <w:keepNext/>
      </w:pPr>
      <w:r>
        <w:tab/>
        <w:t>(prev s 57) renum R9 LA (see A2003-35 s 55)</w:t>
      </w:r>
    </w:p>
    <w:p w:rsidR="008F05AF" w:rsidRDefault="008F05AF">
      <w:pPr>
        <w:pStyle w:val="AmdtsEntries"/>
      </w:pPr>
      <w:r>
        <w:tab/>
        <w:t>sub A2006-1 s 4</w:t>
      </w:r>
    </w:p>
    <w:p w:rsidR="008F05AF" w:rsidRDefault="008F05AF">
      <w:pPr>
        <w:pStyle w:val="AmdtsEntryHd"/>
      </w:pPr>
      <w:r>
        <w:t>When offer to make amends may be made</w:t>
      </w:r>
    </w:p>
    <w:p w:rsidR="008F05AF" w:rsidRDefault="008F05AF">
      <w:pPr>
        <w:pStyle w:val="AmdtsEntries"/>
        <w:keepNext/>
      </w:pPr>
      <w:r>
        <w:t>s 126 hdg</w:t>
      </w:r>
      <w:r>
        <w:tab/>
        <w:t>bracketed note exp 1 November 2003 (s 3 (3))</w:t>
      </w:r>
    </w:p>
    <w:p w:rsidR="008F05AF" w:rsidRDefault="008F05AF">
      <w:pPr>
        <w:pStyle w:val="AmdtsEntries"/>
        <w:keepNext/>
      </w:pPr>
      <w:r>
        <w:t>s 126</w:t>
      </w:r>
      <w:r>
        <w:tab/>
        <w:t>orig s 126 renum as s 200</w:t>
      </w:r>
    </w:p>
    <w:p w:rsidR="008F05AF" w:rsidRDefault="008F05AF">
      <w:pPr>
        <w:pStyle w:val="AmdtsEntries"/>
        <w:keepNext/>
      </w:pPr>
      <w:r>
        <w:tab/>
        <w:t>(prev s 58) renum R9 LA (see A2003-35 s 55)</w:t>
      </w:r>
    </w:p>
    <w:p w:rsidR="008F05AF" w:rsidRDefault="008F05AF">
      <w:pPr>
        <w:pStyle w:val="AmdtsEntries"/>
      </w:pPr>
      <w:r>
        <w:tab/>
        <w:t>sub A2006-1 s 4</w:t>
      </w:r>
    </w:p>
    <w:p w:rsidR="008F05AF" w:rsidRDefault="008F05AF">
      <w:pPr>
        <w:pStyle w:val="AmdtsEntryHd"/>
      </w:pPr>
      <w:r>
        <w:t>Content of offer to make amends</w:t>
      </w:r>
    </w:p>
    <w:p w:rsidR="008F05AF" w:rsidRDefault="008F05AF">
      <w:pPr>
        <w:pStyle w:val="AmdtsEntries"/>
        <w:keepNext/>
      </w:pPr>
      <w:r>
        <w:t>s 127 hdg</w:t>
      </w:r>
      <w:r>
        <w:tab/>
        <w:t>bracketed note exp 1 November 2003 (s 3 (3))</w:t>
      </w:r>
    </w:p>
    <w:p w:rsidR="008F05AF" w:rsidRDefault="008F05AF">
      <w:pPr>
        <w:pStyle w:val="AmdtsEntries"/>
        <w:keepNext/>
      </w:pPr>
      <w:r>
        <w:t>s 127</w:t>
      </w:r>
      <w:r>
        <w:tab/>
        <w:t>orig s 127 renum as s 201</w:t>
      </w:r>
    </w:p>
    <w:p w:rsidR="008F05AF" w:rsidRDefault="008F05AF">
      <w:pPr>
        <w:pStyle w:val="AmdtsEntries"/>
        <w:keepNext/>
      </w:pPr>
      <w:r>
        <w:tab/>
        <w:t>(prev s 59) renum R9 LA (see A2003-35 s 55)</w:t>
      </w:r>
    </w:p>
    <w:p w:rsidR="008F05AF" w:rsidRDefault="008F05AF">
      <w:pPr>
        <w:pStyle w:val="AmdtsEntries"/>
      </w:pPr>
      <w:r>
        <w:tab/>
        <w:t>sub A2006-1 s 4</w:t>
      </w:r>
    </w:p>
    <w:p w:rsidR="008F05AF" w:rsidRDefault="008F05AF">
      <w:pPr>
        <w:pStyle w:val="AmdtsEntryHd"/>
      </w:pPr>
      <w:r>
        <w:lastRenderedPageBreak/>
        <w:t>Withdrawal of offer to make amends</w:t>
      </w:r>
    </w:p>
    <w:p w:rsidR="008F05AF" w:rsidRDefault="008F05AF">
      <w:pPr>
        <w:pStyle w:val="AmdtsEntries"/>
        <w:keepNext/>
      </w:pPr>
      <w:r>
        <w:t>s 128 hdg</w:t>
      </w:r>
      <w:r>
        <w:tab/>
        <w:t>bracketed note exp 1 November 2003 (s 3 (3))</w:t>
      </w:r>
    </w:p>
    <w:p w:rsidR="008F05AF" w:rsidRDefault="008F05AF">
      <w:pPr>
        <w:pStyle w:val="AmdtsEntries"/>
        <w:keepNext/>
      </w:pPr>
      <w:r>
        <w:t>s 128</w:t>
      </w:r>
      <w:r>
        <w:tab/>
        <w:t>orig s 128 renum as s 202</w:t>
      </w:r>
    </w:p>
    <w:p w:rsidR="008F05AF" w:rsidRDefault="008F05AF">
      <w:pPr>
        <w:pStyle w:val="AmdtsEntries"/>
        <w:keepNext/>
      </w:pPr>
      <w:r>
        <w:tab/>
        <w:t>(prev s 60) renum R9 LA (see A2003-35 s 55)</w:t>
      </w:r>
    </w:p>
    <w:p w:rsidR="008F05AF" w:rsidRDefault="008F05AF">
      <w:pPr>
        <w:pStyle w:val="AmdtsEntries"/>
      </w:pPr>
      <w:r>
        <w:tab/>
        <w:t>sub A2006-1 s 4</w:t>
      </w:r>
    </w:p>
    <w:p w:rsidR="008F05AF" w:rsidRDefault="008F05AF">
      <w:pPr>
        <w:pStyle w:val="AmdtsEntryHd"/>
      </w:pPr>
      <w:r>
        <w:t>Effect of acceptance of offer to make amends</w:t>
      </w:r>
    </w:p>
    <w:p w:rsidR="008F05AF" w:rsidRDefault="008F05AF">
      <w:pPr>
        <w:pStyle w:val="AmdtsEntries"/>
        <w:keepNext/>
      </w:pPr>
      <w:r>
        <w:t>s 129 hdg</w:t>
      </w:r>
      <w:r>
        <w:tab/>
        <w:t>bracketed note exp 1 November 2003 (s 3 (3))</w:t>
      </w:r>
    </w:p>
    <w:p w:rsidR="008F05AF" w:rsidRDefault="008F05AF">
      <w:pPr>
        <w:pStyle w:val="AmdtsEntries"/>
        <w:keepNext/>
      </w:pPr>
      <w:r>
        <w:t>s 129</w:t>
      </w:r>
      <w:r>
        <w:tab/>
        <w:t>orig s 129 renum as s 203</w:t>
      </w:r>
    </w:p>
    <w:p w:rsidR="008F05AF" w:rsidRDefault="008F05AF">
      <w:pPr>
        <w:pStyle w:val="AmdtsEntries"/>
        <w:keepNext/>
      </w:pPr>
      <w:r>
        <w:tab/>
        <w:t>(prev s 61) renum R9 LA (see A2003-35 s 55)</w:t>
      </w:r>
    </w:p>
    <w:p w:rsidR="008F05AF" w:rsidRDefault="008F05AF">
      <w:pPr>
        <w:pStyle w:val="AmdtsEntries"/>
      </w:pPr>
      <w:r>
        <w:tab/>
        <w:t>sub A2006-1 s 4</w:t>
      </w:r>
    </w:p>
    <w:p w:rsidR="008F05AF" w:rsidRDefault="008F05AF">
      <w:pPr>
        <w:pStyle w:val="AmdtsEntryHd"/>
      </w:pPr>
      <w:r>
        <w:t>Effect of failure to accept reasonable offer to make amends</w:t>
      </w:r>
    </w:p>
    <w:p w:rsidR="008F05AF" w:rsidRDefault="008F05AF">
      <w:pPr>
        <w:pStyle w:val="AmdtsEntries"/>
        <w:keepNext/>
      </w:pPr>
      <w:r>
        <w:t>s 130 hdg</w:t>
      </w:r>
      <w:r>
        <w:tab/>
        <w:t>bracketed note exp 1 November 2003 (s 3 (3))</w:t>
      </w:r>
    </w:p>
    <w:p w:rsidR="008F05AF" w:rsidRDefault="008F05AF">
      <w:pPr>
        <w:pStyle w:val="AmdtsEntries"/>
        <w:keepNext/>
      </w:pPr>
      <w:r>
        <w:t>s 130</w:t>
      </w:r>
      <w:r>
        <w:tab/>
        <w:t>orig s 130 renum as s 204</w:t>
      </w:r>
    </w:p>
    <w:p w:rsidR="008F05AF" w:rsidRDefault="008F05AF">
      <w:pPr>
        <w:pStyle w:val="AmdtsEntries"/>
        <w:keepNext/>
      </w:pPr>
      <w:r>
        <w:tab/>
        <w:t>(prev s 62) renum R9 LA (see A2003-35 s 55)</w:t>
      </w:r>
    </w:p>
    <w:p w:rsidR="008F05AF" w:rsidRDefault="008F05AF">
      <w:pPr>
        <w:pStyle w:val="AmdtsEntries"/>
      </w:pPr>
      <w:r>
        <w:tab/>
        <w:t>sub A2006-1 s 4</w:t>
      </w:r>
    </w:p>
    <w:p w:rsidR="008F05AF" w:rsidRDefault="008F05AF">
      <w:pPr>
        <w:pStyle w:val="AmdtsEntryHd"/>
      </w:pPr>
      <w:r>
        <w:t>Inadmissibility of evidence of certain statements and admissions</w:t>
      </w:r>
    </w:p>
    <w:p w:rsidR="008F05AF" w:rsidRDefault="008F05AF">
      <w:pPr>
        <w:pStyle w:val="AmdtsEntries"/>
        <w:keepNext/>
      </w:pPr>
      <w:r>
        <w:t>s 131 hdg</w:t>
      </w:r>
      <w:r>
        <w:tab/>
        <w:t>bracketed note exp 1 November 2003 (s 3 (3))</w:t>
      </w:r>
    </w:p>
    <w:p w:rsidR="008F05AF" w:rsidRDefault="008F05AF">
      <w:pPr>
        <w:pStyle w:val="AmdtsEntries"/>
        <w:keepNext/>
      </w:pPr>
      <w:r>
        <w:t>s 131</w:t>
      </w:r>
      <w:r>
        <w:tab/>
        <w:t>orig s 131 renum as s 205</w:t>
      </w:r>
    </w:p>
    <w:p w:rsidR="008F05AF" w:rsidRDefault="008F05AF">
      <w:pPr>
        <w:pStyle w:val="AmdtsEntries"/>
        <w:keepNext/>
      </w:pPr>
      <w:r>
        <w:tab/>
        <w:t>(prev s 63) renum R9 LA (see A2003-35 s 55)</w:t>
      </w:r>
    </w:p>
    <w:p w:rsidR="008F05AF" w:rsidRDefault="008F05AF">
      <w:pPr>
        <w:pStyle w:val="AmdtsEntries"/>
      </w:pPr>
      <w:r>
        <w:tab/>
        <w:t>sub A2006-1 s 4</w:t>
      </w:r>
    </w:p>
    <w:p w:rsidR="008F05AF" w:rsidRDefault="008F05AF">
      <w:pPr>
        <w:pStyle w:val="AmdtsEntryHd"/>
      </w:pPr>
      <w:r>
        <w:t>Apologies</w:t>
      </w:r>
    </w:p>
    <w:p w:rsidR="008F05AF" w:rsidRDefault="008F05AF">
      <w:pPr>
        <w:pStyle w:val="AmdtsEntries"/>
      </w:pPr>
      <w:r>
        <w:t>div 9.3.2 hdg</w:t>
      </w:r>
      <w:r>
        <w:tab/>
        <w:t>ins A2006-1 s 4</w:t>
      </w:r>
    </w:p>
    <w:p w:rsidR="008F05AF" w:rsidRDefault="008F05AF">
      <w:pPr>
        <w:pStyle w:val="AmdtsEntryHd"/>
      </w:pPr>
      <w:r>
        <w:t>Effect of apology on liability for defamation</w:t>
      </w:r>
    </w:p>
    <w:p w:rsidR="008F05AF" w:rsidRDefault="008F05AF">
      <w:pPr>
        <w:pStyle w:val="AmdtsEntries"/>
        <w:keepNext/>
      </w:pPr>
      <w:r>
        <w:t>s 132 hdg</w:t>
      </w:r>
      <w:r>
        <w:tab/>
        <w:t>bracketed note exp 1 November 2003 (s 3 (3))</w:t>
      </w:r>
    </w:p>
    <w:p w:rsidR="008F05AF" w:rsidRDefault="008F05AF">
      <w:pPr>
        <w:pStyle w:val="AmdtsEntries"/>
        <w:keepNext/>
      </w:pPr>
      <w:r>
        <w:t>s 132</w:t>
      </w:r>
      <w:r>
        <w:tab/>
        <w:t>orig s 132 renum as s 206</w:t>
      </w:r>
    </w:p>
    <w:p w:rsidR="008F05AF" w:rsidRDefault="008F05AF">
      <w:pPr>
        <w:pStyle w:val="AmdtsEntries"/>
        <w:keepNext/>
      </w:pPr>
      <w:r>
        <w:tab/>
        <w:t>(prev s 64) renum R9 LA (see A2003-35 s 55)</w:t>
      </w:r>
    </w:p>
    <w:p w:rsidR="008F05AF" w:rsidRDefault="008F05AF">
      <w:pPr>
        <w:pStyle w:val="AmdtsEntries"/>
      </w:pPr>
      <w:r>
        <w:tab/>
        <w:t>sub A2006-1 s 4</w:t>
      </w:r>
    </w:p>
    <w:p w:rsidR="008F05AF" w:rsidRDefault="008F05AF">
      <w:pPr>
        <w:pStyle w:val="AmdtsEntryHd"/>
      </w:pPr>
      <w:r>
        <w:t>Litigation of civil disputes</w:t>
      </w:r>
    </w:p>
    <w:p w:rsidR="008F05AF" w:rsidRDefault="008F05AF">
      <w:pPr>
        <w:pStyle w:val="AmdtsEntries"/>
        <w:keepNext/>
      </w:pPr>
      <w:r>
        <w:t>pt 9.4 hdg</w:t>
      </w:r>
      <w:r>
        <w:tab/>
        <w:t>(prev pt 5.4 hdg) renum R9 LA (see A2003-35 s 55)</w:t>
      </w:r>
    </w:p>
    <w:p w:rsidR="008F05AF" w:rsidRDefault="008F05AF">
      <w:pPr>
        <w:pStyle w:val="AmdtsEntries"/>
      </w:pPr>
      <w:r>
        <w:tab/>
        <w:t>sub A2006-1 s 4</w:t>
      </w:r>
    </w:p>
    <w:p w:rsidR="008F05AF" w:rsidRDefault="008F05AF">
      <w:pPr>
        <w:pStyle w:val="AmdtsEntryHd"/>
      </w:pPr>
      <w:r>
        <w:t>General</w:t>
      </w:r>
    </w:p>
    <w:p w:rsidR="008F05AF" w:rsidRDefault="008F05AF">
      <w:pPr>
        <w:pStyle w:val="AmdtsEntries"/>
      </w:pPr>
      <w:r>
        <w:t>div 9.4.1 hdg</w:t>
      </w:r>
      <w:r>
        <w:tab/>
        <w:t>ins A2006-1 s 4</w:t>
      </w:r>
    </w:p>
    <w:p w:rsidR="008F05AF" w:rsidRDefault="008F05AF">
      <w:pPr>
        <w:pStyle w:val="AmdtsEntryHd"/>
      </w:pPr>
      <w:r>
        <w:t>Leave required for further proceedings in relation to publication of same defamatory matter</w:t>
      </w:r>
    </w:p>
    <w:p w:rsidR="008F05AF" w:rsidRDefault="008F05AF">
      <w:pPr>
        <w:pStyle w:val="AmdtsEntries"/>
        <w:keepNext/>
      </w:pPr>
      <w:r>
        <w:t>s 133 hdg</w:t>
      </w:r>
      <w:r>
        <w:tab/>
        <w:t>bracketed note exp 1 November 2003 (s 3 (3))</w:t>
      </w:r>
    </w:p>
    <w:p w:rsidR="008F05AF" w:rsidRDefault="008F05AF">
      <w:pPr>
        <w:pStyle w:val="AmdtsEntries"/>
        <w:keepNext/>
      </w:pPr>
      <w:r>
        <w:t>s 133</w:t>
      </w:r>
      <w:r>
        <w:tab/>
        <w:t>orig s 133 renum as s 207</w:t>
      </w:r>
    </w:p>
    <w:p w:rsidR="008F05AF" w:rsidRDefault="008F05AF">
      <w:pPr>
        <w:pStyle w:val="AmdtsEntries"/>
        <w:keepNext/>
      </w:pPr>
      <w:r>
        <w:tab/>
        <w:t>(prev s 65) renum R9 LA (see A2003-35 s 55)</w:t>
      </w:r>
    </w:p>
    <w:p w:rsidR="008F05AF" w:rsidRDefault="008F05AF">
      <w:pPr>
        <w:pStyle w:val="AmdtsEntries"/>
      </w:pPr>
      <w:r>
        <w:tab/>
        <w:t>sub A2006-1 s 4</w:t>
      </w:r>
    </w:p>
    <w:p w:rsidR="008F05AF" w:rsidRDefault="008F05AF">
      <w:pPr>
        <w:pStyle w:val="AmdtsEntryHd"/>
      </w:pPr>
      <w:r>
        <w:t>Defences</w:t>
      </w:r>
    </w:p>
    <w:p w:rsidR="008F05AF" w:rsidRDefault="008F05AF">
      <w:pPr>
        <w:pStyle w:val="AmdtsEntries"/>
      </w:pPr>
      <w:r>
        <w:t>div 9.4.2 hdg</w:t>
      </w:r>
      <w:r>
        <w:tab/>
        <w:t>ins A2006-1 s 4</w:t>
      </w:r>
    </w:p>
    <w:p w:rsidR="008F05AF" w:rsidRDefault="008F05AF">
      <w:pPr>
        <w:pStyle w:val="AmdtsEntryHd"/>
      </w:pPr>
      <w:r>
        <w:lastRenderedPageBreak/>
        <w:t>Scope of defences under general law and other law not limited</w:t>
      </w:r>
    </w:p>
    <w:p w:rsidR="008F05AF" w:rsidRDefault="008F05AF">
      <w:pPr>
        <w:pStyle w:val="AmdtsEntries"/>
        <w:keepNext/>
      </w:pPr>
      <w:r>
        <w:t>s 134 hdg</w:t>
      </w:r>
      <w:r>
        <w:tab/>
        <w:t>bracketed note exp 1 November 2003 (s 3 (3))</w:t>
      </w:r>
    </w:p>
    <w:p w:rsidR="008F05AF" w:rsidRDefault="008F05AF">
      <w:pPr>
        <w:pStyle w:val="AmdtsEntries"/>
        <w:keepNext/>
      </w:pPr>
      <w:r>
        <w:t>s 134</w:t>
      </w:r>
      <w:r>
        <w:tab/>
        <w:t>orig s 134 renum as s 208</w:t>
      </w:r>
    </w:p>
    <w:p w:rsidR="008F05AF" w:rsidRDefault="008F05AF">
      <w:pPr>
        <w:pStyle w:val="AmdtsEntries"/>
        <w:keepNext/>
      </w:pPr>
      <w:r>
        <w:tab/>
        <w:t>(prev s 66) renum R9 LA (see A2003-35 s 55)</w:t>
      </w:r>
    </w:p>
    <w:p w:rsidR="008F05AF" w:rsidRDefault="008F05AF">
      <w:pPr>
        <w:pStyle w:val="AmdtsEntries"/>
      </w:pPr>
      <w:r>
        <w:tab/>
        <w:t>sub A2006-1 s 4</w:t>
      </w:r>
    </w:p>
    <w:p w:rsidR="008F05AF" w:rsidRDefault="008F05AF">
      <w:pPr>
        <w:pStyle w:val="AmdtsEntryHd"/>
      </w:pPr>
      <w:r>
        <w:t>Defence of justification</w:t>
      </w:r>
    </w:p>
    <w:p w:rsidR="008F05AF" w:rsidRDefault="008F05AF">
      <w:pPr>
        <w:pStyle w:val="AmdtsEntries"/>
        <w:keepNext/>
      </w:pPr>
      <w:r>
        <w:t>s 135 hdg</w:t>
      </w:r>
      <w:r>
        <w:tab/>
        <w:t>bracketed note exp 1 November 2003 (s 3 (3))</w:t>
      </w:r>
    </w:p>
    <w:p w:rsidR="008F05AF" w:rsidRDefault="008F05AF">
      <w:pPr>
        <w:pStyle w:val="AmdtsEntries"/>
        <w:keepNext/>
      </w:pPr>
      <w:r>
        <w:t>s 135</w:t>
      </w:r>
      <w:r>
        <w:tab/>
        <w:t>orig s 135 renum as s 209</w:t>
      </w:r>
    </w:p>
    <w:p w:rsidR="008F05AF" w:rsidRDefault="008F05AF">
      <w:pPr>
        <w:pStyle w:val="AmdtsEntries"/>
        <w:keepNext/>
      </w:pPr>
      <w:r>
        <w:tab/>
        <w:t>(prev s 67) renum R9 LA (see A2003-35 s 55)</w:t>
      </w:r>
    </w:p>
    <w:p w:rsidR="008F05AF" w:rsidRDefault="008F05AF">
      <w:pPr>
        <w:pStyle w:val="AmdtsEntries"/>
      </w:pPr>
      <w:r>
        <w:tab/>
        <w:t>sub A2006-1 s 4</w:t>
      </w:r>
    </w:p>
    <w:p w:rsidR="008F05AF" w:rsidRDefault="008F05AF">
      <w:pPr>
        <w:pStyle w:val="AmdtsEntryHd"/>
      </w:pPr>
      <w:r>
        <w:t>Defence of contextual truth</w:t>
      </w:r>
    </w:p>
    <w:p w:rsidR="008F05AF" w:rsidRDefault="008F05AF">
      <w:pPr>
        <w:pStyle w:val="AmdtsEntries"/>
        <w:keepNext/>
      </w:pPr>
      <w:r>
        <w:t>s 136 hdg</w:t>
      </w:r>
      <w:r>
        <w:tab/>
        <w:t>bracketed note exp 1 November 2003 (s 3 (3))</w:t>
      </w:r>
    </w:p>
    <w:p w:rsidR="008F05AF" w:rsidRDefault="008F05AF">
      <w:pPr>
        <w:pStyle w:val="AmdtsEntries"/>
        <w:keepNext/>
      </w:pPr>
      <w:r>
        <w:t>s 136</w:t>
      </w:r>
      <w:r>
        <w:tab/>
        <w:t>orig s 136 renum as s 210</w:t>
      </w:r>
    </w:p>
    <w:p w:rsidR="008F05AF" w:rsidRDefault="008F05AF">
      <w:pPr>
        <w:pStyle w:val="AmdtsEntries"/>
        <w:keepNext/>
      </w:pPr>
      <w:r>
        <w:tab/>
        <w:t>(prev s 68) renum R9 LA (see A2003-35 s 55)</w:t>
      </w:r>
    </w:p>
    <w:p w:rsidR="008F05AF" w:rsidRDefault="008F05AF">
      <w:pPr>
        <w:pStyle w:val="AmdtsEntries"/>
      </w:pPr>
      <w:r>
        <w:tab/>
        <w:t>sub A2006-1 s 4</w:t>
      </w:r>
    </w:p>
    <w:p w:rsidR="008F05AF" w:rsidRDefault="008F05AF">
      <w:pPr>
        <w:pStyle w:val="AmdtsEntryHd"/>
      </w:pPr>
      <w:r>
        <w:t>Defence of absolute privilege</w:t>
      </w:r>
    </w:p>
    <w:p w:rsidR="008F05AF" w:rsidRDefault="008F05AF">
      <w:pPr>
        <w:pStyle w:val="AmdtsEntries"/>
        <w:keepNext/>
      </w:pPr>
      <w:r>
        <w:t>s 137 hdg</w:t>
      </w:r>
      <w:r>
        <w:tab/>
        <w:t>bracketed note exp 1 November 2003 (s 3 (3))</w:t>
      </w:r>
    </w:p>
    <w:p w:rsidR="008F05AF" w:rsidRDefault="008F05AF">
      <w:pPr>
        <w:pStyle w:val="AmdtsEntries"/>
        <w:keepNext/>
      </w:pPr>
      <w:r>
        <w:t>s 137</w:t>
      </w:r>
      <w:r>
        <w:tab/>
        <w:t>orig s 137 renum as s 211</w:t>
      </w:r>
    </w:p>
    <w:p w:rsidR="008F05AF" w:rsidRDefault="008F05AF">
      <w:pPr>
        <w:pStyle w:val="AmdtsEntries"/>
        <w:keepNext/>
      </w:pPr>
      <w:r>
        <w:tab/>
        <w:t>(prev s 69) renum R9 LA (see A2003-35 s 55)</w:t>
      </w:r>
    </w:p>
    <w:p w:rsidR="008F05AF" w:rsidRDefault="008F05AF">
      <w:pPr>
        <w:pStyle w:val="AmdtsEntries"/>
      </w:pPr>
      <w:r>
        <w:tab/>
        <w:t>sub A2006-1 s 4</w:t>
      </w:r>
    </w:p>
    <w:p w:rsidR="008F05AF" w:rsidRDefault="008F05AF">
      <w:pPr>
        <w:pStyle w:val="AmdtsEntryHd"/>
      </w:pPr>
      <w:r>
        <w:t>Defence for publication of public documents</w:t>
      </w:r>
    </w:p>
    <w:p w:rsidR="008F05AF" w:rsidRDefault="008F05AF">
      <w:pPr>
        <w:pStyle w:val="AmdtsEntries"/>
        <w:keepNext/>
      </w:pPr>
      <w:r>
        <w:t>s 138 hdg</w:t>
      </w:r>
      <w:r>
        <w:tab/>
        <w:t>bracketed note exp 1 November 2003 (s 3 (3))</w:t>
      </w:r>
    </w:p>
    <w:p w:rsidR="008F05AF" w:rsidRDefault="008F05AF">
      <w:pPr>
        <w:pStyle w:val="AmdtsEntries"/>
        <w:keepNext/>
      </w:pPr>
      <w:r>
        <w:t>s 138</w:t>
      </w:r>
      <w:r>
        <w:tab/>
        <w:t>orig s 138 renum as s 212</w:t>
      </w:r>
    </w:p>
    <w:p w:rsidR="008F05AF" w:rsidRDefault="008F05AF">
      <w:pPr>
        <w:pStyle w:val="AmdtsEntries"/>
        <w:keepNext/>
      </w:pPr>
      <w:r>
        <w:tab/>
        <w:t>(prev s 70) renum R9 LA (see A2003-35 s 55)</w:t>
      </w:r>
    </w:p>
    <w:p w:rsidR="008F05AF" w:rsidRDefault="008F05AF">
      <w:pPr>
        <w:pStyle w:val="AmdtsEntries"/>
      </w:pPr>
      <w:r>
        <w:tab/>
        <w:t>sub A2006-1 s 4</w:t>
      </w:r>
    </w:p>
    <w:p w:rsidR="008F05AF" w:rsidRDefault="008F05AF">
      <w:pPr>
        <w:pStyle w:val="AmdtsEntryHd"/>
      </w:pPr>
      <w:r>
        <w:t>Defences of fair report of proceedings of public concern</w:t>
      </w:r>
    </w:p>
    <w:p w:rsidR="008F05AF" w:rsidRDefault="008F05AF">
      <w:pPr>
        <w:pStyle w:val="AmdtsEntries"/>
        <w:keepNext/>
      </w:pPr>
      <w:r>
        <w:t>s 139 hdg</w:t>
      </w:r>
      <w:r>
        <w:tab/>
        <w:t>bracketed note exp 1 November 2003 (s 3 (3))</w:t>
      </w:r>
    </w:p>
    <w:p w:rsidR="008F05AF" w:rsidRDefault="008F05AF">
      <w:pPr>
        <w:pStyle w:val="AmdtsEntries"/>
        <w:keepNext/>
      </w:pPr>
      <w:r>
        <w:t>s 139</w:t>
      </w:r>
      <w:r>
        <w:tab/>
        <w:t>orig s 139 renum as s 213</w:t>
      </w:r>
    </w:p>
    <w:p w:rsidR="008F05AF" w:rsidRDefault="008F05AF">
      <w:pPr>
        <w:pStyle w:val="AmdtsEntries"/>
        <w:keepNext/>
      </w:pPr>
      <w:r>
        <w:tab/>
        <w:t>(prev s 71) renum R9 LA (see A2003-35 s 55)</w:t>
      </w:r>
    </w:p>
    <w:p w:rsidR="008F05AF" w:rsidRDefault="008F05AF">
      <w:pPr>
        <w:pStyle w:val="AmdtsEntries"/>
      </w:pPr>
      <w:r>
        <w:tab/>
        <w:t>sub A2006-1 s 4</w:t>
      </w:r>
    </w:p>
    <w:p w:rsidR="008F05AF" w:rsidRDefault="008F05AF">
      <w:pPr>
        <w:pStyle w:val="AmdtsEntryHd"/>
      </w:pPr>
      <w:r>
        <w:t>Defence of qualified privilege for provision of certain information</w:t>
      </w:r>
    </w:p>
    <w:p w:rsidR="008F05AF" w:rsidRDefault="008F05AF">
      <w:pPr>
        <w:pStyle w:val="AmdtsEntries"/>
      </w:pPr>
      <w:r>
        <w:t>s 139A</w:t>
      </w:r>
      <w:r>
        <w:tab/>
        <w:t>ins A2006-1 s 4</w:t>
      </w:r>
    </w:p>
    <w:p w:rsidR="008F05AF" w:rsidRDefault="008F05AF">
      <w:pPr>
        <w:pStyle w:val="AmdtsEntryHd"/>
      </w:pPr>
      <w:r>
        <w:t>Defences of honest opinion</w:t>
      </w:r>
    </w:p>
    <w:p w:rsidR="008F05AF" w:rsidRDefault="008F05AF">
      <w:pPr>
        <w:pStyle w:val="AmdtsEntries"/>
      </w:pPr>
      <w:r>
        <w:t>s 139B</w:t>
      </w:r>
      <w:r>
        <w:tab/>
        <w:t>ins A2006-1 s 4</w:t>
      </w:r>
    </w:p>
    <w:p w:rsidR="008F05AF" w:rsidRDefault="008F05AF">
      <w:pPr>
        <w:pStyle w:val="AmdtsEntryHd"/>
      </w:pPr>
      <w:r>
        <w:t>Defence of innocent dissemination</w:t>
      </w:r>
    </w:p>
    <w:p w:rsidR="008F05AF" w:rsidRDefault="008F05AF">
      <w:pPr>
        <w:pStyle w:val="AmdtsEntries"/>
      </w:pPr>
      <w:r>
        <w:t>s 139C</w:t>
      </w:r>
      <w:r>
        <w:tab/>
        <w:t>ins A2006-1 s 4</w:t>
      </w:r>
    </w:p>
    <w:p w:rsidR="008F05AF" w:rsidRDefault="008F05AF">
      <w:pPr>
        <w:pStyle w:val="AmdtsEntryHd"/>
      </w:pPr>
      <w:r>
        <w:t>Defence of triviality</w:t>
      </w:r>
    </w:p>
    <w:p w:rsidR="008F05AF" w:rsidRDefault="008F05AF">
      <w:pPr>
        <w:pStyle w:val="AmdtsEntries"/>
      </w:pPr>
      <w:r>
        <w:t>s 139D</w:t>
      </w:r>
      <w:r>
        <w:tab/>
        <w:t>ins A2006-1 s 4</w:t>
      </w:r>
    </w:p>
    <w:p w:rsidR="008F05AF" w:rsidRDefault="008F05AF">
      <w:pPr>
        <w:pStyle w:val="AmdtsEntryHd"/>
      </w:pPr>
      <w:r>
        <w:t>Remedies</w:t>
      </w:r>
    </w:p>
    <w:p w:rsidR="008F05AF" w:rsidRDefault="008F05AF">
      <w:pPr>
        <w:pStyle w:val="AmdtsEntries"/>
      </w:pPr>
      <w:r>
        <w:t>div 9.4.3 hdg</w:t>
      </w:r>
      <w:r>
        <w:tab/>
        <w:t>ins A2006-1 s 4</w:t>
      </w:r>
    </w:p>
    <w:p w:rsidR="008F05AF" w:rsidRDefault="008F05AF">
      <w:pPr>
        <w:pStyle w:val="AmdtsEntryHd"/>
      </w:pPr>
      <w:r>
        <w:lastRenderedPageBreak/>
        <w:t>Damages to bear rational relationship to harm</w:t>
      </w:r>
    </w:p>
    <w:p w:rsidR="008F05AF" w:rsidRDefault="008F05AF">
      <w:pPr>
        <w:pStyle w:val="AmdtsEntries"/>
      </w:pPr>
      <w:r>
        <w:t>s 139E</w:t>
      </w:r>
      <w:r>
        <w:tab/>
        <w:t>ins A2006-1 s 4</w:t>
      </w:r>
    </w:p>
    <w:p w:rsidR="008F05AF" w:rsidRDefault="008F05AF">
      <w:pPr>
        <w:pStyle w:val="AmdtsEntryHd"/>
      </w:pPr>
      <w:r>
        <w:t>Damages for non-economic loss limited</w:t>
      </w:r>
    </w:p>
    <w:p w:rsidR="008F05AF" w:rsidRDefault="008F05AF">
      <w:pPr>
        <w:pStyle w:val="AmdtsEntries"/>
      </w:pPr>
      <w:r>
        <w:t>s 139F</w:t>
      </w:r>
      <w:r>
        <w:tab/>
        <w:t>ins A2006-1 s 4</w:t>
      </w:r>
    </w:p>
    <w:p w:rsidR="008F05AF" w:rsidRDefault="008F05AF">
      <w:pPr>
        <w:pStyle w:val="AmdtsEntryHd"/>
      </w:pPr>
      <w:r>
        <w:t>State of mind of defendant generally not relevant to awarding damages</w:t>
      </w:r>
    </w:p>
    <w:p w:rsidR="008F05AF" w:rsidRDefault="008F05AF">
      <w:pPr>
        <w:pStyle w:val="AmdtsEntries"/>
      </w:pPr>
      <w:r>
        <w:t>s 139G</w:t>
      </w:r>
      <w:r>
        <w:tab/>
        <w:t>ins A2006-1 s 4</w:t>
      </w:r>
    </w:p>
    <w:p w:rsidR="008F05AF" w:rsidRDefault="008F05AF">
      <w:pPr>
        <w:pStyle w:val="AmdtsEntryHd"/>
      </w:pPr>
      <w:r>
        <w:t>Exemplary or punitive damages cannot be awarded</w:t>
      </w:r>
    </w:p>
    <w:p w:rsidR="008F05AF" w:rsidRDefault="008F05AF">
      <w:pPr>
        <w:pStyle w:val="AmdtsEntries"/>
      </w:pPr>
      <w:r>
        <w:t>s 139H</w:t>
      </w:r>
      <w:r>
        <w:tab/>
        <w:t>ins A2006-1 s 4</w:t>
      </w:r>
    </w:p>
    <w:p w:rsidR="008F05AF" w:rsidRDefault="008F05AF">
      <w:pPr>
        <w:pStyle w:val="AmdtsEntryHd"/>
      </w:pPr>
      <w:r>
        <w:t>Factors in mitigation of damages</w:t>
      </w:r>
    </w:p>
    <w:p w:rsidR="008F05AF" w:rsidRDefault="008F05AF">
      <w:pPr>
        <w:pStyle w:val="AmdtsEntries"/>
      </w:pPr>
      <w:r>
        <w:t>s 139I</w:t>
      </w:r>
      <w:r>
        <w:tab/>
        <w:t>ins A2006-1 s 4</w:t>
      </w:r>
    </w:p>
    <w:p w:rsidR="008F05AF" w:rsidRDefault="008F05AF">
      <w:pPr>
        <w:pStyle w:val="AmdtsEntryHd"/>
      </w:pPr>
      <w:r>
        <w:t>Damages for multiple causes of action may be assessed as single sum</w:t>
      </w:r>
    </w:p>
    <w:p w:rsidR="008F05AF" w:rsidRDefault="008F05AF">
      <w:pPr>
        <w:pStyle w:val="AmdtsEntries"/>
      </w:pPr>
      <w:r>
        <w:t>s 139J</w:t>
      </w:r>
      <w:r>
        <w:tab/>
        <w:t>ins A2006-1 s 4</w:t>
      </w:r>
    </w:p>
    <w:p w:rsidR="008F05AF" w:rsidRDefault="008F05AF">
      <w:pPr>
        <w:pStyle w:val="AmdtsEntryHd"/>
      </w:pPr>
      <w:r>
        <w:t>Costs</w:t>
      </w:r>
    </w:p>
    <w:p w:rsidR="008F05AF" w:rsidRDefault="008F05AF">
      <w:pPr>
        <w:pStyle w:val="AmdtsEntries"/>
      </w:pPr>
      <w:r>
        <w:t>div 9.4.4 hdg</w:t>
      </w:r>
      <w:r>
        <w:tab/>
        <w:t>ins A2006-1 s 4</w:t>
      </w:r>
    </w:p>
    <w:p w:rsidR="008F05AF" w:rsidRDefault="008F05AF">
      <w:pPr>
        <w:pStyle w:val="AmdtsEntryHd"/>
      </w:pPr>
      <w:r>
        <w:t>Costs in defamation proceedings</w:t>
      </w:r>
    </w:p>
    <w:p w:rsidR="008F05AF" w:rsidRDefault="008F05AF">
      <w:pPr>
        <w:pStyle w:val="AmdtsEntries"/>
      </w:pPr>
      <w:r>
        <w:t>s 139K</w:t>
      </w:r>
      <w:r>
        <w:tab/>
        <w:t>ins A2006-1 s 4</w:t>
      </w:r>
    </w:p>
    <w:p w:rsidR="008F05AF" w:rsidRDefault="008F05AF">
      <w:pPr>
        <w:pStyle w:val="AmdtsEntryHd"/>
      </w:pPr>
      <w:r>
        <w:t>Miscellaneous—ch 9</w:t>
      </w:r>
    </w:p>
    <w:p w:rsidR="008F05AF" w:rsidRDefault="008F05AF">
      <w:pPr>
        <w:pStyle w:val="AmdtsEntries"/>
      </w:pPr>
      <w:r>
        <w:t>pt 9.5 hdg</w:t>
      </w:r>
      <w:r>
        <w:tab/>
        <w:t>ins A2006-1 s 4</w:t>
      </w:r>
    </w:p>
    <w:p w:rsidR="008F05AF" w:rsidRDefault="008F05AF">
      <w:pPr>
        <w:pStyle w:val="AmdtsEntryHd"/>
      </w:pPr>
      <w:r>
        <w:t>Proof of publication</w:t>
      </w:r>
    </w:p>
    <w:p w:rsidR="008F05AF" w:rsidRDefault="008F05AF">
      <w:pPr>
        <w:pStyle w:val="AmdtsEntries"/>
      </w:pPr>
      <w:r>
        <w:t>s 139L</w:t>
      </w:r>
      <w:r>
        <w:tab/>
        <w:t>ins A2006-1 s 4</w:t>
      </w:r>
    </w:p>
    <w:p w:rsidR="008F05AF" w:rsidRDefault="008F05AF">
      <w:pPr>
        <w:pStyle w:val="AmdtsEntryHd"/>
      </w:pPr>
      <w:r>
        <w:t>Proof of convictions for offences</w:t>
      </w:r>
    </w:p>
    <w:p w:rsidR="008F05AF" w:rsidRDefault="008F05AF">
      <w:pPr>
        <w:pStyle w:val="AmdtsEntries"/>
      </w:pPr>
      <w:r>
        <w:t>s 139M</w:t>
      </w:r>
      <w:r>
        <w:tab/>
        <w:t>ins A2006-1 s 4</w:t>
      </w:r>
    </w:p>
    <w:p w:rsidR="008F05AF" w:rsidRDefault="008F05AF">
      <w:pPr>
        <w:pStyle w:val="AmdtsEntryHd"/>
      </w:pPr>
      <w:r>
        <w:t>Incriminating answers, documents or things</w:t>
      </w:r>
    </w:p>
    <w:p w:rsidR="008F05AF" w:rsidRDefault="008F05AF">
      <w:pPr>
        <w:pStyle w:val="AmdtsEntries"/>
      </w:pPr>
      <w:r>
        <w:t>s 139N</w:t>
      </w:r>
      <w:r>
        <w:tab/>
        <w:t>ins A2006-1 s 4</w:t>
      </w:r>
    </w:p>
    <w:p w:rsidR="008F05AF" w:rsidRDefault="008F05AF">
      <w:pPr>
        <w:pStyle w:val="AmdtsEntryHd"/>
      </w:pPr>
      <w:r>
        <w:t>Review of certain provisions of ch 9</w:t>
      </w:r>
    </w:p>
    <w:p w:rsidR="008F05AF" w:rsidRDefault="008F05AF">
      <w:pPr>
        <w:pStyle w:val="AmdtsEntries"/>
        <w:keepNext/>
      </w:pPr>
      <w:r>
        <w:t>s 140 hdg</w:t>
      </w:r>
      <w:r>
        <w:tab/>
        <w:t>bracketed note exp 1 November 2003 (s 3 (3))</w:t>
      </w:r>
    </w:p>
    <w:p w:rsidR="008F05AF" w:rsidRDefault="008F05AF">
      <w:pPr>
        <w:pStyle w:val="AmdtsEntries"/>
        <w:keepNext/>
      </w:pPr>
      <w:r>
        <w:t>s 140</w:t>
      </w:r>
      <w:r>
        <w:tab/>
        <w:t>orig s 140 renum as s 214</w:t>
      </w:r>
    </w:p>
    <w:p w:rsidR="008F05AF" w:rsidRDefault="008F05AF">
      <w:pPr>
        <w:pStyle w:val="AmdtsEntries"/>
        <w:keepNext/>
      </w:pPr>
      <w:r>
        <w:tab/>
        <w:t>(prev s 72) renum R9 LA (see A2003-35 s 55)</w:t>
      </w:r>
    </w:p>
    <w:p w:rsidR="008F05AF" w:rsidRDefault="008F05AF">
      <w:pPr>
        <w:pStyle w:val="AmdtsEntries"/>
      </w:pPr>
      <w:r>
        <w:tab/>
        <w:t>exp 1 January 2005 (s 140 (3))</w:t>
      </w:r>
    </w:p>
    <w:p w:rsidR="008F05AF" w:rsidRDefault="008F05AF">
      <w:pPr>
        <w:pStyle w:val="AmdtsEntryHd"/>
      </w:pPr>
      <w:r>
        <w:t>Trespass</w:t>
      </w:r>
    </w:p>
    <w:p w:rsidR="008F05AF" w:rsidRDefault="008F05AF">
      <w:pPr>
        <w:pStyle w:val="AmdtsEntries"/>
        <w:keepNext/>
      </w:pPr>
      <w:r>
        <w:t>ch 10 hdg</w:t>
      </w:r>
      <w:r>
        <w:tab/>
        <w:t>orig ch 10 hdg renum as ch 14 hdg</w:t>
      </w:r>
    </w:p>
    <w:p w:rsidR="008F05AF" w:rsidRDefault="008F05AF">
      <w:pPr>
        <w:pStyle w:val="AmdtsEntries"/>
      </w:pPr>
      <w:r>
        <w:tab/>
        <w:t>(prev ch 6 hdg) renum R9 LA (see A2003-35 s 55)</w:t>
      </w:r>
    </w:p>
    <w:p w:rsidR="008F05AF" w:rsidRDefault="008F05AF">
      <w:pPr>
        <w:pStyle w:val="AmdtsEntryHd"/>
      </w:pPr>
      <w:r>
        <w:t>Defence to action for trespass to land</w:t>
      </w:r>
    </w:p>
    <w:p w:rsidR="008F05AF" w:rsidRDefault="008F05AF">
      <w:pPr>
        <w:pStyle w:val="AmdtsEntries"/>
        <w:keepNext/>
      </w:pPr>
      <w:r>
        <w:t>s 141</w:t>
      </w:r>
      <w:r>
        <w:tab/>
        <w:t>orig s 141 renum as s 215</w:t>
      </w:r>
    </w:p>
    <w:p w:rsidR="008F05AF" w:rsidRDefault="008F05AF">
      <w:pPr>
        <w:pStyle w:val="AmdtsEntries"/>
      </w:pPr>
      <w:r>
        <w:tab/>
        <w:t>(prev s 73) renum R9 LA (see A2003-35 s 55)</w:t>
      </w:r>
    </w:p>
    <w:p w:rsidR="008F05AF" w:rsidRDefault="008F05AF">
      <w:pPr>
        <w:pStyle w:val="AmdtsEntryHd"/>
      </w:pPr>
      <w:r>
        <w:t>Action for use and occupation of land—amount of damages</w:t>
      </w:r>
    </w:p>
    <w:p w:rsidR="008F05AF" w:rsidRDefault="008F05AF">
      <w:pPr>
        <w:pStyle w:val="AmdtsEntries"/>
        <w:keepNext/>
      </w:pPr>
      <w:r>
        <w:t>s 142 hdg</w:t>
      </w:r>
      <w:r>
        <w:tab/>
        <w:t>bracketed note exp 1 November 2003 (s 3 (3))</w:t>
      </w:r>
    </w:p>
    <w:p w:rsidR="008F05AF" w:rsidRDefault="008F05AF">
      <w:pPr>
        <w:pStyle w:val="AmdtsEntries"/>
        <w:keepNext/>
      </w:pPr>
      <w:r>
        <w:t>s 142</w:t>
      </w:r>
      <w:r>
        <w:tab/>
        <w:t>orig s 142 renum as s 216</w:t>
      </w:r>
    </w:p>
    <w:p w:rsidR="008F05AF" w:rsidRDefault="008F05AF">
      <w:pPr>
        <w:pStyle w:val="AmdtsEntries"/>
      </w:pPr>
      <w:r>
        <w:tab/>
        <w:t>(prev s 74) renum R9 LA (see A2003-35 s 55)</w:t>
      </w:r>
    </w:p>
    <w:p w:rsidR="008F05AF" w:rsidRDefault="008F05AF">
      <w:pPr>
        <w:pStyle w:val="AmdtsEntryHd"/>
      </w:pPr>
      <w:r>
        <w:lastRenderedPageBreak/>
        <w:t>Mitigation of strict liability</w:t>
      </w:r>
    </w:p>
    <w:p w:rsidR="008F05AF" w:rsidRDefault="008F05AF">
      <w:pPr>
        <w:pStyle w:val="AmdtsEntries"/>
        <w:keepNext/>
      </w:pPr>
      <w:r>
        <w:t>ch 11 hdg</w:t>
      </w:r>
      <w:r>
        <w:tab/>
        <w:t>orig ch 11 hdg renum as ch 15 hdg</w:t>
      </w:r>
    </w:p>
    <w:p w:rsidR="008F05AF" w:rsidRDefault="008F05AF">
      <w:pPr>
        <w:pStyle w:val="AmdtsEntries"/>
      </w:pPr>
      <w:r>
        <w:tab/>
        <w:t>(prev ch 7 hdg) renum R9 LA (see A2003-35 s 55)</w:t>
      </w:r>
    </w:p>
    <w:p w:rsidR="008F05AF" w:rsidRDefault="008F05AF">
      <w:pPr>
        <w:pStyle w:val="AmdtsEntryHd"/>
      </w:pPr>
      <w:r>
        <w:t>Traveller accommodation providers liability</w:t>
      </w:r>
    </w:p>
    <w:p w:rsidR="008F05AF" w:rsidRDefault="008F05AF">
      <w:pPr>
        <w:pStyle w:val="AmdtsEntries"/>
        <w:keepNext/>
      </w:pPr>
      <w:r>
        <w:t>pt 11.1 hdg</w:t>
      </w:r>
      <w:r>
        <w:tab/>
        <w:t>orig pt 11.1 renum as pt 15.1 hdg</w:t>
      </w:r>
    </w:p>
    <w:p w:rsidR="008F05AF" w:rsidRDefault="008F05AF">
      <w:pPr>
        <w:pStyle w:val="AmdtsEntries"/>
      </w:pPr>
      <w:r>
        <w:tab/>
        <w:t>(prev pt 7.1 hdg) renum R9 LA (see A2003-35 s 55)</w:t>
      </w:r>
    </w:p>
    <w:p w:rsidR="008F05AF" w:rsidRDefault="008F05AF">
      <w:pPr>
        <w:pStyle w:val="AmdtsEntryHd"/>
      </w:pPr>
      <w:r>
        <w:t>Preliminary—pt 11.1</w:t>
      </w:r>
    </w:p>
    <w:p w:rsidR="008F05AF" w:rsidRDefault="008F05AF">
      <w:pPr>
        <w:pStyle w:val="AmdtsEntries"/>
      </w:pPr>
      <w:r>
        <w:t>div 11.1.1 hdg</w:t>
      </w:r>
      <w:r>
        <w:tab/>
        <w:t>(prev div 7.1.1 hdg) renum R9 LA (see A2003-35 s 55)</w:t>
      </w:r>
    </w:p>
    <w:p w:rsidR="008F05AF" w:rsidRDefault="008F05AF">
      <w:pPr>
        <w:pStyle w:val="AmdtsEntryHd"/>
      </w:pPr>
      <w:r>
        <w:rPr>
          <w:snapToGrid w:val="0"/>
          <w:szCs w:val="24"/>
        </w:rPr>
        <w:t>Purpose—pt 11.1</w:t>
      </w:r>
    </w:p>
    <w:p w:rsidR="008F05AF" w:rsidRDefault="008F05AF">
      <w:pPr>
        <w:pStyle w:val="AmdtsEntries"/>
        <w:keepNext/>
      </w:pPr>
      <w:r>
        <w:t>s 143</w:t>
      </w:r>
      <w:r>
        <w:tab/>
        <w:t>orig s 143 renum as s 217</w:t>
      </w:r>
    </w:p>
    <w:p w:rsidR="008F05AF" w:rsidRDefault="008F05AF">
      <w:pPr>
        <w:pStyle w:val="AmdtsEntries"/>
      </w:pPr>
      <w:r>
        <w:tab/>
        <w:t>(prev s 75) renum R9 LA (see A2003-35 s 55)</w:t>
      </w:r>
    </w:p>
    <w:p w:rsidR="008F05AF" w:rsidRDefault="008F05AF">
      <w:pPr>
        <w:pStyle w:val="AmdtsEntryHd"/>
      </w:pPr>
      <w:r>
        <w:rPr>
          <w:snapToGrid w:val="0"/>
          <w:szCs w:val="24"/>
        </w:rPr>
        <w:t>Definitions—pt 11.1</w:t>
      </w:r>
    </w:p>
    <w:p w:rsidR="008F05AF" w:rsidRDefault="008F05AF">
      <w:pPr>
        <w:pStyle w:val="AmdtsEntries"/>
        <w:keepNext/>
      </w:pPr>
      <w:r>
        <w:t>s 144</w:t>
      </w:r>
      <w:r>
        <w:tab/>
        <w:t>orig s 144 renum as s 218</w:t>
      </w:r>
    </w:p>
    <w:p w:rsidR="008F05AF" w:rsidRDefault="008F05AF">
      <w:pPr>
        <w:pStyle w:val="AmdtsEntries"/>
        <w:keepNext/>
      </w:pPr>
      <w:r>
        <w:tab/>
        <w:t xml:space="preserve">(prev s 76) def </w:t>
      </w:r>
      <w:r>
        <w:rPr>
          <w:rStyle w:val="charBoldItals"/>
        </w:rPr>
        <w:t xml:space="preserve">motor vehicle </w:t>
      </w:r>
      <w:r>
        <w:t>om A2003-35 s 20</w:t>
      </w:r>
    </w:p>
    <w:p w:rsidR="008F05AF" w:rsidRDefault="008F05AF">
      <w:pPr>
        <w:pStyle w:val="AmdtsEntries"/>
      </w:pPr>
      <w:r>
        <w:tab/>
        <w:t>renum R9 LA (see A2003-35 s 55)</w:t>
      </w:r>
    </w:p>
    <w:p w:rsidR="008F05AF" w:rsidRDefault="008F05AF">
      <w:pPr>
        <w:pStyle w:val="AmdtsEntryHd"/>
      </w:pPr>
      <w:r>
        <w:rPr>
          <w:snapToGrid w:val="0"/>
        </w:rPr>
        <w:t xml:space="preserve">Meaning of </w:t>
      </w:r>
      <w:r>
        <w:rPr>
          <w:i/>
        </w:rPr>
        <w:t>traveller accommodation</w:t>
      </w:r>
    </w:p>
    <w:p w:rsidR="008F05AF" w:rsidRDefault="008F05AF">
      <w:pPr>
        <w:pStyle w:val="AmdtsEntries"/>
        <w:keepNext/>
      </w:pPr>
      <w:r>
        <w:t>s 145</w:t>
      </w:r>
      <w:r>
        <w:tab/>
        <w:t>orig s 145 renum as s 219</w:t>
      </w:r>
    </w:p>
    <w:p w:rsidR="008F05AF" w:rsidRDefault="008F05AF">
      <w:pPr>
        <w:pStyle w:val="AmdtsEntries"/>
      </w:pPr>
      <w:r>
        <w:tab/>
        <w:t>(prev s 77) renum R9 LA (see A2003-35 s 55)</w:t>
      </w:r>
    </w:p>
    <w:p w:rsidR="008F05AF" w:rsidRDefault="008F05AF">
      <w:pPr>
        <w:pStyle w:val="AmdtsEntryHd"/>
      </w:pPr>
      <w:r>
        <w:rPr>
          <w:snapToGrid w:val="0"/>
        </w:rPr>
        <w:t xml:space="preserve">Meaning of </w:t>
      </w:r>
      <w:r>
        <w:rPr>
          <w:i/>
        </w:rPr>
        <w:t>accommodation provider</w:t>
      </w:r>
    </w:p>
    <w:p w:rsidR="008F05AF" w:rsidRDefault="008F05AF">
      <w:pPr>
        <w:pStyle w:val="AmdtsEntries"/>
        <w:keepNext/>
      </w:pPr>
      <w:r>
        <w:t>s 146</w:t>
      </w:r>
      <w:r>
        <w:tab/>
        <w:t>orig s 146 renum as s 220</w:t>
      </w:r>
    </w:p>
    <w:p w:rsidR="008F05AF" w:rsidRDefault="008F05AF">
      <w:pPr>
        <w:pStyle w:val="AmdtsEntries"/>
      </w:pPr>
      <w:r>
        <w:tab/>
        <w:t>(prev s 78) renum R9 LA (see A2003-35 s 55)</w:t>
      </w:r>
    </w:p>
    <w:p w:rsidR="008F05AF" w:rsidRDefault="008F05AF">
      <w:pPr>
        <w:pStyle w:val="AmdtsEntryHd"/>
      </w:pPr>
      <w:r>
        <w:t>Abolition of torts of maintenance and champerty</w:t>
      </w:r>
    </w:p>
    <w:p w:rsidR="008F05AF" w:rsidRDefault="008F05AF">
      <w:pPr>
        <w:pStyle w:val="AmdtsEntries"/>
      </w:pPr>
      <w:r>
        <w:t>s 146A</w:t>
      </w:r>
      <w:r>
        <w:tab/>
        <w:t>renum as s 221</w:t>
      </w:r>
    </w:p>
    <w:p w:rsidR="008F05AF" w:rsidRDefault="008F05AF">
      <w:pPr>
        <w:pStyle w:val="AmdtsEntryHd"/>
      </w:pPr>
      <w:r>
        <w:rPr>
          <w:snapToGrid w:val="0"/>
        </w:rPr>
        <w:t xml:space="preserve">Meaning of </w:t>
      </w:r>
      <w:r>
        <w:rPr>
          <w:i/>
        </w:rPr>
        <w:t>innkeeper’s liability</w:t>
      </w:r>
    </w:p>
    <w:p w:rsidR="008F05AF" w:rsidRDefault="008F05AF">
      <w:pPr>
        <w:pStyle w:val="AmdtsEntries"/>
        <w:keepNext/>
      </w:pPr>
      <w:r>
        <w:t>s 147</w:t>
      </w:r>
      <w:r>
        <w:tab/>
        <w:t>orig s 147 renum as s 222</w:t>
      </w:r>
    </w:p>
    <w:p w:rsidR="008F05AF" w:rsidRDefault="008F05AF">
      <w:pPr>
        <w:pStyle w:val="AmdtsEntries"/>
      </w:pPr>
      <w:r>
        <w:tab/>
        <w:t>(prev s 79) renum R9 LA (see A2003-35 s 55)</w:t>
      </w:r>
    </w:p>
    <w:p w:rsidR="008F05AF" w:rsidRDefault="008F05AF">
      <w:pPr>
        <w:pStyle w:val="AmdtsEntryHd"/>
      </w:pPr>
      <w:r>
        <w:rPr>
          <w:snapToGrid w:val="0"/>
          <w:szCs w:val="24"/>
        </w:rPr>
        <w:t xml:space="preserve">Meaning of </w:t>
      </w:r>
      <w:r>
        <w:rPr>
          <w:i/>
          <w:szCs w:val="24"/>
        </w:rPr>
        <w:t>guest</w:t>
      </w:r>
    </w:p>
    <w:p w:rsidR="008F05AF" w:rsidRDefault="008F05AF">
      <w:pPr>
        <w:pStyle w:val="AmdtsEntries"/>
        <w:keepNext/>
      </w:pPr>
      <w:r>
        <w:t>s 148</w:t>
      </w:r>
      <w:r>
        <w:tab/>
        <w:t>orig s 148 renum as s 223</w:t>
      </w:r>
    </w:p>
    <w:p w:rsidR="008F05AF" w:rsidRDefault="008F05AF">
      <w:pPr>
        <w:pStyle w:val="AmdtsEntries"/>
      </w:pPr>
      <w:r>
        <w:tab/>
        <w:t>(prev s 80) renum R9 LA (see A2003-35 s 55)</w:t>
      </w:r>
    </w:p>
    <w:p w:rsidR="008F05AF" w:rsidRDefault="008F05AF">
      <w:pPr>
        <w:pStyle w:val="AmdtsEntryHd"/>
      </w:pPr>
      <w:r>
        <w:rPr>
          <w:snapToGrid w:val="0"/>
        </w:rPr>
        <w:t xml:space="preserve">Meaning of </w:t>
      </w:r>
      <w:r>
        <w:rPr>
          <w:i/>
        </w:rPr>
        <w:t>property</w:t>
      </w:r>
      <w:r>
        <w:rPr>
          <w:snapToGrid w:val="0"/>
        </w:rPr>
        <w:t xml:space="preserve"> of guest</w:t>
      </w:r>
    </w:p>
    <w:p w:rsidR="008F05AF" w:rsidRDefault="008F05AF">
      <w:pPr>
        <w:pStyle w:val="AmdtsEntries"/>
        <w:keepNext/>
      </w:pPr>
      <w:r>
        <w:t>s 149</w:t>
      </w:r>
      <w:r>
        <w:tab/>
        <w:t>orig s 149 om LA s 89 (3)</w:t>
      </w:r>
    </w:p>
    <w:p w:rsidR="008F05AF" w:rsidRDefault="008F05AF">
      <w:pPr>
        <w:pStyle w:val="AmdtsEntries"/>
      </w:pPr>
      <w:r>
        <w:tab/>
        <w:t>(prev s 81) renum R9 LA (see A2003-35 s 55)</w:t>
      </w:r>
    </w:p>
    <w:p w:rsidR="008F05AF" w:rsidRDefault="008F05AF">
      <w:pPr>
        <w:pStyle w:val="AmdtsEntryHd"/>
      </w:pPr>
      <w:r>
        <w:t>Liability of accommodation providers</w:t>
      </w:r>
    </w:p>
    <w:p w:rsidR="008F05AF" w:rsidRDefault="008F05AF">
      <w:pPr>
        <w:pStyle w:val="AmdtsEntries"/>
      </w:pPr>
      <w:r>
        <w:t>div 11.1.2 hdg</w:t>
      </w:r>
      <w:r>
        <w:tab/>
        <w:t>(prev div 7.1.2 hdg) renum R9 LA (see A2003-35 s 55)</w:t>
      </w:r>
    </w:p>
    <w:p w:rsidR="008F05AF" w:rsidRDefault="008F05AF">
      <w:pPr>
        <w:pStyle w:val="AmdtsEntryHd"/>
      </w:pPr>
      <w:r>
        <w:rPr>
          <w:snapToGrid w:val="0"/>
          <w:szCs w:val="24"/>
        </w:rPr>
        <w:t>Application—div 11.1.2</w:t>
      </w:r>
    </w:p>
    <w:p w:rsidR="008F05AF" w:rsidRDefault="008F05AF">
      <w:pPr>
        <w:pStyle w:val="AmdtsEntries"/>
        <w:keepNext/>
      </w:pPr>
      <w:r>
        <w:t>s 150</w:t>
      </w:r>
      <w:r>
        <w:tab/>
        <w:t>orig s 150 renum as s 224</w:t>
      </w:r>
    </w:p>
    <w:p w:rsidR="008F05AF" w:rsidRDefault="008F05AF">
      <w:pPr>
        <w:pStyle w:val="AmdtsEntries"/>
      </w:pPr>
      <w:r>
        <w:tab/>
        <w:t>(prev s 82) renum R9 LA (see A2003-35 s 55)</w:t>
      </w:r>
    </w:p>
    <w:p w:rsidR="008F05AF" w:rsidRDefault="008F05AF">
      <w:pPr>
        <w:pStyle w:val="AmdtsEntryHd"/>
      </w:pPr>
      <w:r>
        <w:rPr>
          <w:snapToGrid w:val="0"/>
        </w:rPr>
        <w:lastRenderedPageBreak/>
        <w:t xml:space="preserve">Limitation on strict liability under </w:t>
      </w:r>
      <w:r>
        <w:t>innkeeper’s</w:t>
      </w:r>
      <w:r>
        <w:rPr>
          <w:snapToGrid w:val="0"/>
        </w:rPr>
        <w:t xml:space="preserve"> liability</w:t>
      </w:r>
    </w:p>
    <w:p w:rsidR="008F05AF" w:rsidRDefault="008F05AF">
      <w:pPr>
        <w:pStyle w:val="AmdtsEntries"/>
        <w:keepNext/>
      </w:pPr>
      <w:r>
        <w:t>s 151 hdg</w:t>
      </w:r>
      <w:r>
        <w:tab/>
        <w:t>bracketed note exp 1 November 2003 (s 3 (3))</w:t>
      </w:r>
    </w:p>
    <w:p w:rsidR="008F05AF" w:rsidRDefault="008F05AF">
      <w:pPr>
        <w:pStyle w:val="AmdtsEntries"/>
        <w:keepNext/>
      </w:pPr>
      <w:r>
        <w:t>s 151</w:t>
      </w:r>
      <w:r>
        <w:tab/>
        <w:t>orig s 151 renum as s 226</w:t>
      </w:r>
    </w:p>
    <w:p w:rsidR="008F05AF" w:rsidRDefault="008F05AF">
      <w:pPr>
        <w:pStyle w:val="AmdtsEntries"/>
      </w:pPr>
      <w:r>
        <w:tab/>
        <w:t>(prev s 83) renum R9 LA (see A2003-35 s 55)</w:t>
      </w:r>
    </w:p>
    <w:p w:rsidR="008F05AF" w:rsidRDefault="008F05AF">
      <w:pPr>
        <w:pStyle w:val="AmdtsEntryHd"/>
      </w:pPr>
      <w:r>
        <w:rPr>
          <w:snapToGrid w:val="0"/>
        </w:rPr>
        <w:t>Circumstances when limitation does not apply</w:t>
      </w:r>
    </w:p>
    <w:p w:rsidR="008F05AF" w:rsidRDefault="008F05AF">
      <w:pPr>
        <w:pStyle w:val="AmdtsEntries"/>
        <w:keepNext/>
      </w:pPr>
      <w:r>
        <w:t>s 152 hdg</w:t>
      </w:r>
      <w:r>
        <w:tab/>
        <w:t>bracketed note exp 1 November 2003 (s 3 (3))</w:t>
      </w:r>
    </w:p>
    <w:p w:rsidR="008F05AF" w:rsidRDefault="008F05AF">
      <w:pPr>
        <w:pStyle w:val="AmdtsEntries"/>
        <w:keepNext/>
      </w:pPr>
      <w:r>
        <w:t>s 152</w:t>
      </w:r>
      <w:r>
        <w:tab/>
        <w:t>orig s 152 exp 1 January 2003 (s 152 (3))</w:t>
      </w:r>
    </w:p>
    <w:p w:rsidR="008F05AF" w:rsidRDefault="008F05AF">
      <w:pPr>
        <w:pStyle w:val="AmdtsEntries"/>
      </w:pPr>
      <w:r>
        <w:tab/>
        <w:t>(prev s 84) renum R9 LA (see A2003-35 s 55)</w:t>
      </w:r>
    </w:p>
    <w:p w:rsidR="008F05AF" w:rsidRDefault="008F05AF">
      <w:pPr>
        <w:pStyle w:val="AmdtsEntryHd"/>
      </w:pPr>
      <w:r>
        <w:rPr>
          <w:snapToGrid w:val="0"/>
        </w:rPr>
        <w:t>Safe custody facilities</w:t>
      </w:r>
    </w:p>
    <w:p w:rsidR="008F05AF" w:rsidRDefault="008F05AF">
      <w:pPr>
        <w:pStyle w:val="AmdtsEntries"/>
        <w:keepNext/>
      </w:pPr>
      <w:r>
        <w:t>s 153 hdg</w:t>
      </w:r>
      <w:r>
        <w:tab/>
        <w:t>bracketed note exp 1 November 2003 (s 3 (3))</w:t>
      </w:r>
    </w:p>
    <w:p w:rsidR="008F05AF" w:rsidRDefault="008F05AF">
      <w:pPr>
        <w:pStyle w:val="AmdtsEntries"/>
        <w:keepNext/>
      </w:pPr>
      <w:r>
        <w:t>s 153</w:t>
      </w:r>
      <w:r>
        <w:tab/>
        <w:t>orig s 153 renum as s 216</w:t>
      </w:r>
    </w:p>
    <w:p w:rsidR="008F05AF" w:rsidRDefault="008F05AF">
      <w:pPr>
        <w:pStyle w:val="AmdtsEntries"/>
      </w:pPr>
      <w:r>
        <w:tab/>
        <w:t>(prev s 85) renum R9 LA (see A2003-35 s 55)</w:t>
      </w:r>
    </w:p>
    <w:p w:rsidR="008F05AF" w:rsidRDefault="008F05AF">
      <w:pPr>
        <w:pStyle w:val="AmdtsEntryHd"/>
      </w:pPr>
      <w:r>
        <w:rPr>
          <w:snapToGrid w:val="0"/>
        </w:rPr>
        <w:t xml:space="preserve">Notice </w:t>
      </w:r>
      <w:r>
        <w:t>about</w:t>
      </w:r>
      <w:r>
        <w:rPr>
          <w:snapToGrid w:val="0"/>
        </w:rPr>
        <w:t xml:space="preserve"> pt 11.1</w:t>
      </w:r>
    </w:p>
    <w:p w:rsidR="008F05AF" w:rsidRDefault="008F05AF">
      <w:pPr>
        <w:pStyle w:val="AmdtsEntries"/>
        <w:keepNext/>
      </w:pPr>
      <w:r>
        <w:t>s 154 hdg</w:t>
      </w:r>
      <w:r>
        <w:tab/>
        <w:t>bracketed note exp 1 November 2003 (s 3 (3))</w:t>
      </w:r>
    </w:p>
    <w:p w:rsidR="008F05AF" w:rsidRDefault="008F05AF">
      <w:pPr>
        <w:pStyle w:val="AmdtsEntries"/>
        <w:keepNext/>
      </w:pPr>
      <w:r>
        <w:t>s 154</w:t>
      </w:r>
      <w:r>
        <w:tab/>
        <w:t>orig s 154 renum as s 216</w:t>
      </w:r>
    </w:p>
    <w:p w:rsidR="008F05AF" w:rsidRDefault="008F05AF">
      <w:pPr>
        <w:pStyle w:val="AmdtsEntries"/>
      </w:pPr>
      <w:r>
        <w:tab/>
        <w:t>(prev s 86) renum R9 LA (see A2003-35 s 55)</w:t>
      </w:r>
    </w:p>
    <w:p w:rsidR="008F05AF" w:rsidRDefault="008F05AF">
      <w:pPr>
        <w:pStyle w:val="AmdtsEntryHd"/>
      </w:pPr>
      <w:r>
        <w:t>Common carriers</w:t>
      </w:r>
    </w:p>
    <w:p w:rsidR="008F05AF" w:rsidRDefault="008F05AF">
      <w:pPr>
        <w:pStyle w:val="AmdtsEntries"/>
        <w:keepNext/>
      </w:pPr>
      <w:r>
        <w:t>pt 11.2 hdg</w:t>
      </w:r>
      <w:r>
        <w:tab/>
        <w:t>orig pt 11.2 hdg renum as pt 15.2 hdg</w:t>
      </w:r>
    </w:p>
    <w:p w:rsidR="008F05AF" w:rsidRDefault="008F05AF">
      <w:pPr>
        <w:pStyle w:val="AmdtsEntries"/>
      </w:pPr>
      <w:r>
        <w:tab/>
        <w:t>(prev pt 7.2 hdg) renum R9 LA (see A2003-35 s 55)</w:t>
      </w:r>
    </w:p>
    <w:p w:rsidR="008F05AF" w:rsidRDefault="008F05AF">
      <w:pPr>
        <w:pStyle w:val="AmdtsEntryHd"/>
      </w:pPr>
      <w:r>
        <w:t>Preliminary—common carriers</w:t>
      </w:r>
    </w:p>
    <w:p w:rsidR="008F05AF" w:rsidRDefault="008F05AF">
      <w:pPr>
        <w:pStyle w:val="AmdtsEntries"/>
      </w:pPr>
      <w:r>
        <w:t>div 11.2.1 hdg</w:t>
      </w:r>
      <w:r>
        <w:tab/>
        <w:t>(prev div 7.2.1 hdg) renum R9 LA (see A2003-35 s 55)</w:t>
      </w:r>
    </w:p>
    <w:p w:rsidR="008F05AF" w:rsidRDefault="008F05AF">
      <w:pPr>
        <w:pStyle w:val="AmdtsEntryHd"/>
      </w:pPr>
      <w:r>
        <w:t>Abolition of torts of maintenance and champerty—saving of existing rights and liabilities</w:t>
      </w:r>
    </w:p>
    <w:p w:rsidR="008F05AF" w:rsidRDefault="008F05AF">
      <w:pPr>
        <w:pStyle w:val="AmdtsEntries"/>
      </w:pPr>
      <w:r>
        <w:t>s 154A</w:t>
      </w:r>
      <w:r>
        <w:tab/>
        <w:t>renum as s 229</w:t>
      </w:r>
    </w:p>
    <w:p w:rsidR="008F05AF" w:rsidRDefault="008F05AF">
      <w:pPr>
        <w:pStyle w:val="AmdtsEntryHd"/>
      </w:pPr>
      <w:r>
        <w:rPr>
          <w:szCs w:val="24"/>
        </w:rPr>
        <w:t>Purpose—pt 11.2</w:t>
      </w:r>
    </w:p>
    <w:p w:rsidR="008F05AF" w:rsidRDefault="008F05AF">
      <w:pPr>
        <w:pStyle w:val="AmdtsEntries"/>
        <w:keepNext/>
      </w:pPr>
      <w:r>
        <w:t>s 155</w:t>
      </w:r>
      <w:r>
        <w:tab/>
        <w:t>orig s 155 renum as s 231</w:t>
      </w:r>
    </w:p>
    <w:p w:rsidR="008F05AF" w:rsidRDefault="008F05AF">
      <w:pPr>
        <w:pStyle w:val="AmdtsEntries"/>
      </w:pPr>
      <w:r>
        <w:tab/>
        <w:t>(prev s 88) renum R9 LA (see A2003-35 s 55)</w:t>
      </w:r>
    </w:p>
    <w:p w:rsidR="008F05AF" w:rsidRDefault="008F05AF">
      <w:pPr>
        <w:pStyle w:val="AmdtsEntryHd"/>
      </w:pPr>
      <w:r>
        <w:t>Definitions—</w:t>
      </w:r>
      <w:r>
        <w:rPr>
          <w:snapToGrid w:val="0"/>
        </w:rPr>
        <w:t>pt</w:t>
      </w:r>
      <w:r>
        <w:t xml:space="preserve"> 11.2</w:t>
      </w:r>
    </w:p>
    <w:p w:rsidR="008F05AF" w:rsidRDefault="008F05AF">
      <w:pPr>
        <w:pStyle w:val="AmdtsEntries"/>
        <w:keepNext/>
      </w:pPr>
      <w:r>
        <w:t>s 156 hdg</w:t>
      </w:r>
      <w:r>
        <w:tab/>
        <w:t>bracketed note exp 1 November 2003 (s 3 (3))</w:t>
      </w:r>
    </w:p>
    <w:p w:rsidR="008F05AF" w:rsidRDefault="008F05AF">
      <w:pPr>
        <w:pStyle w:val="AmdtsEntries"/>
        <w:keepNext/>
      </w:pPr>
      <w:r>
        <w:t>s 156</w:t>
      </w:r>
      <w:r>
        <w:tab/>
        <w:t>orig s 156 renum as s 231</w:t>
      </w:r>
    </w:p>
    <w:p w:rsidR="008F05AF" w:rsidRDefault="008F05AF">
      <w:pPr>
        <w:pStyle w:val="AmdtsEntries"/>
      </w:pPr>
      <w:r>
        <w:tab/>
        <w:t>(prev s 89) renum R9 LA (see A2003-35 s 55)</w:t>
      </w:r>
    </w:p>
    <w:p w:rsidR="008F05AF" w:rsidRDefault="008F05AF">
      <w:pPr>
        <w:pStyle w:val="AmdtsEntryHd"/>
      </w:pPr>
      <w:r>
        <w:rPr>
          <w:snapToGrid w:val="0"/>
        </w:rPr>
        <w:t>When common law liability of carriers not affected</w:t>
      </w:r>
    </w:p>
    <w:p w:rsidR="008F05AF" w:rsidRDefault="008F05AF">
      <w:pPr>
        <w:pStyle w:val="AmdtsEntries"/>
      </w:pPr>
      <w:r>
        <w:t>div 11.2.2 hdg</w:t>
      </w:r>
      <w:r>
        <w:tab/>
        <w:t>(prev div 7.2.2 hdg) renum R9 LA (see A2003-35 s 55)</w:t>
      </w:r>
    </w:p>
    <w:p w:rsidR="008F05AF" w:rsidRDefault="008F05AF">
      <w:pPr>
        <w:pStyle w:val="AmdtsEntryHd"/>
      </w:pPr>
      <w:r>
        <w:t xml:space="preserve">Certain things not </w:t>
      </w:r>
      <w:r>
        <w:rPr>
          <w:snapToGrid w:val="0"/>
        </w:rPr>
        <w:t>protected</w:t>
      </w:r>
      <w:r>
        <w:t xml:space="preserve"> by pt 11.2</w:t>
      </w:r>
    </w:p>
    <w:p w:rsidR="008F05AF" w:rsidRDefault="008F05AF">
      <w:pPr>
        <w:pStyle w:val="AmdtsEntries"/>
        <w:keepNext/>
      </w:pPr>
      <w:r>
        <w:t>s 157 hdg</w:t>
      </w:r>
      <w:r>
        <w:tab/>
        <w:t>bracketed note exp 1 November 2003 (s 3 (3))</w:t>
      </w:r>
    </w:p>
    <w:p w:rsidR="008F05AF" w:rsidRDefault="008F05AF">
      <w:pPr>
        <w:pStyle w:val="AmdtsEntries"/>
      </w:pPr>
      <w:r>
        <w:t>s 157</w:t>
      </w:r>
      <w:r>
        <w:tab/>
        <w:t>(prev s 90) renum R9 LA (see A2003-35 s 55)</w:t>
      </w:r>
    </w:p>
    <w:p w:rsidR="008F05AF" w:rsidRDefault="008F05AF">
      <w:pPr>
        <w:pStyle w:val="AmdtsEntryHd"/>
      </w:pPr>
      <w:r>
        <w:t xml:space="preserve">Public notices by carrier not </w:t>
      </w:r>
      <w:r>
        <w:rPr>
          <w:i/>
          <w:iCs/>
          <w:snapToGrid w:val="0"/>
        </w:rPr>
        <w:t>to</w:t>
      </w:r>
      <w:r>
        <w:t xml:space="preserve"> affect liability</w:t>
      </w:r>
    </w:p>
    <w:p w:rsidR="008F05AF" w:rsidRDefault="008F05AF">
      <w:pPr>
        <w:pStyle w:val="AmdtsEntries"/>
        <w:keepNext/>
      </w:pPr>
      <w:r>
        <w:t>s 158 hdg</w:t>
      </w:r>
      <w:r>
        <w:tab/>
        <w:t>bracketed note exp 1 November 2003 (s 3 (3))</w:t>
      </w:r>
    </w:p>
    <w:p w:rsidR="008F05AF" w:rsidRDefault="008F05AF">
      <w:pPr>
        <w:pStyle w:val="AmdtsEntries"/>
      </w:pPr>
      <w:r>
        <w:t>s 158</w:t>
      </w:r>
      <w:r>
        <w:tab/>
        <w:t>(prev s 91) renum R9 LA (see A2003-35 s 55)</w:t>
      </w:r>
    </w:p>
    <w:p w:rsidR="008F05AF" w:rsidRDefault="008F05AF">
      <w:pPr>
        <w:pStyle w:val="AmdtsEntryHd"/>
      </w:pPr>
      <w:r>
        <w:lastRenderedPageBreak/>
        <w:t>Liability of common carriers for certain goods worth more than $20</w:t>
      </w:r>
    </w:p>
    <w:p w:rsidR="008F05AF" w:rsidRDefault="008F05AF">
      <w:pPr>
        <w:pStyle w:val="AmdtsEntries"/>
      </w:pPr>
      <w:r>
        <w:t>div 11.2.3 hdg</w:t>
      </w:r>
      <w:r>
        <w:tab/>
        <w:t>(prev div 7.2.3 hdg) renum R9 LA (see A2003-35 s 55)</w:t>
      </w:r>
    </w:p>
    <w:p w:rsidR="008F05AF" w:rsidRDefault="008F05AF">
      <w:pPr>
        <w:pStyle w:val="AmdtsEntryHd"/>
      </w:pPr>
      <w:r>
        <w:t xml:space="preserve">Liability of carriers for certain </w:t>
      </w:r>
      <w:r>
        <w:rPr>
          <w:i/>
          <w:iCs/>
          <w:snapToGrid w:val="0"/>
        </w:rPr>
        <w:t>goods</w:t>
      </w:r>
      <w:r>
        <w:t xml:space="preserve"> worth more than $20</w:t>
      </w:r>
    </w:p>
    <w:p w:rsidR="008F05AF" w:rsidRDefault="008F05AF">
      <w:pPr>
        <w:pStyle w:val="AmdtsEntries"/>
        <w:keepNext/>
      </w:pPr>
      <w:r>
        <w:t>s 159 hdg</w:t>
      </w:r>
      <w:r>
        <w:tab/>
        <w:t>bracketed note exp 1 November 2003 (s 3 (3))</w:t>
      </w:r>
    </w:p>
    <w:p w:rsidR="008F05AF" w:rsidRDefault="008F05AF">
      <w:pPr>
        <w:pStyle w:val="AmdtsEntries"/>
      </w:pPr>
      <w:r>
        <w:t>s 159</w:t>
      </w:r>
      <w:r>
        <w:tab/>
        <w:t>(prev s 92) renum R9 LA (see A2003-35 s 55)</w:t>
      </w:r>
    </w:p>
    <w:p w:rsidR="008F05AF" w:rsidRDefault="008F05AF">
      <w:pPr>
        <w:pStyle w:val="AmdtsEntryHd"/>
      </w:pPr>
      <w:r>
        <w:t>Notice of increased charge for transport of certain goods</w:t>
      </w:r>
    </w:p>
    <w:p w:rsidR="008F05AF" w:rsidRDefault="008F05AF">
      <w:pPr>
        <w:pStyle w:val="AmdtsEntries"/>
        <w:keepNext/>
      </w:pPr>
      <w:r>
        <w:t>s 160 hdg</w:t>
      </w:r>
      <w:r>
        <w:tab/>
        <w:t>bracketed note exp 1 November 2003 (s 3 (3))</w:t>
      </w:r>
    </w:p>
    <w:p w:rsidR="008F05AF" w:rsidRDefault="008F05AF">
      <w:pPr>
        <w:pStyle w:val="AmdtsEntries"/>
      </w:pPr>
      <w:r>
        <w:t>s 160</w:t>
      </w:r>
      <w:r>
        <w:tab/>
        <w:t>(prev s 93) renum R9 LA (see A2003-35 s 55)</w:t>
      </w:r>
    </w:p>
    <w:p w:rsidR="008F05AF" w:rsidRDefault="008F05AF">
      <w:pPr>
        <w:pStyle w:val="AmdtsEntryHd"/>
      </w:pPr>
      <w:r>
        <w:t xml:space="preserve">Receipt of carrier for </w:t>
      </w:r>
      <w:r>
        <w:rPr>
          <w:snapToGrid w:val="0"/>
        </w:rPr>
        <w:t>increased</w:t>
      </w:r>
      <w:r>
        <w:t xml:space="preserve"> charge</w:t>
      </w:r>
    </w:p>
    <w:p w:rsidR="008F05AF" w:rsidRDefault="008F05AF">
      <w:pPr>
        <w:pStyle w:val="AmdtsEntries"/>
        <w:keepNext/>
      </w:pPr>
      <w:r>
        <w:t>s 161 hdg</w:t>
      </w:r>
      <w:r>
        <w:tab/>
        <w:t>bracketed note exp 1 November 2003 (s 3 (3))</w:t>
      </w:r>
    </w:p>
    <w:p w:rsidR="008F05AF" w:rsidRDefault="008F05AF">
      <w:pPr>
        <w:pStyle w:val="AmdtsEntries"/>
      </w:pPr>
      <w:r>
        <w:t>s 161</w:t>
      </w:r>
      <w:r>
        <w:tab/>
        <w:t>(prev s 94) renum R9 LA (see A2003-35 s 55)</w:t>
      </w:r>
    </w:p>
    <w:p w:rsidR="008F05AF" w:rsidRDefault="008F05AF">
      <w:pPr>
        <w:pStyle w:val="AmdtsEntryHd"/>
      </w:pPr>
      <w:r>
        <w:t>Carrier only liable for proven amount for certain goods</w:t>
      </w:r>
    </w:p>
    <w:p w:rsidR="008F05AF" w:rsidRDefault="008F05AF">
      <w:pPr>
        <w:pStyle w:val="AmdtsEntries"/>
        <w:keepNext/>
      </w:pPr>
      <w:r>
        <w:t>s 162 hdg</w:t>
      </w:r>
      <w:r>
        <w:tab/>
        <w:t>bracketed note exp 1 November 2003 (s 3 (3))</w:t>
      </w:r>
    </w:p>
    <w:p w:rsidR="008F05AF" w:rsidRDefault="008F05AF">
      <w:pPr>
        <w:pStyle w:val="AmdtsEntries"/>
      </w:pPr>
      <w:r>
        <w:t>s 162</w:t>
      </w:r>
      <w:r>
        <w:tab/>
        <w:t>(prev s 95) renum R9 LA (see A2003-35 s 55)</w:t>
      </w:r>
    </w:p>
    <w:p w:rsidR="008F05AF" w:rsidRDefault="008F05AF">
      <w:pPr>
        <w:pStyle w:val="AmdtsEntryHd"/>
      </w:pPr>
      <w:r>
        <w:t>Liability of common carriers for certain animals</w:t>
      </w:r>
    </w:p>
    <w:p w:rsidR="008F05AF" w:rsidRDefault="008F05AF">
      <w:pPr>
        <w:pStyle w:val="AmdtsEntries"/>
      </w:pPr>
      <w:r>
        <w:t>div 11.2.4 hdg</w:t>
      </w:r>
      <w:r>
        <w:tab/>
        <w:t>(prev div 7.2.4 hdg) renum R9 LA (see A2003-35 s 55)</w:t>
      </w:r>
    </w:p>
    <w:p w:rsidR="008F05AF" w:rsidRDefault="008F05AF">
      <w:pPr>
        <w:pStyle w:val="AmdtsEntryHd"/>
      </w:pPr>
      <w:r>
        <w:rPr>
          <w:szCs w:val="24"/>
        </w:rPr>
        <w:t>Definitions—div 11.2.4</w:t>
      </w:r>
    </w:p>
    <w:p w:rsidR="008F05AF" w:rsidRDefault="008F05AF">
      <w:pPr>
        <w:pStyle w:val="AmdtsEntries"/>
      </w:pPr>
      <w:r>
        <w:t>s 163</w:t>
      </w:r>
      <w:r>
        <w:tab/>
        <w:t>(prev s 96) renum R9 LA (see A2003-35 s 55)</w:t>
      </w:r>
    </w:p>
    <w:p w:rsidR="008F05AF" w:rsidRDefault="008F05AF">
      <w:pPr>
        <w:pStyle w:val="AmdtsEntryHd"/>
      </w:pPr>
      <w:r>
        <w:t xml:space="preserve">Liability of carriers for </w:t>
      </w:r>
      <w:r>
        <w:rPr>
          <w:snapToGrid w:val="0"/>
        </w:rPr>
        <w:t>certain</w:t>
      </w:r>
      <w:r>
        <w:t xml:space="preserve"> animals</w:t>
      </w:r>
    </w:p>
    <w:p w:rsidR="008F05AF" w:rsidRDefault="008F05AF">
      <w:pPr>
        <w:pStyle w:val="AmdtsEntries"/>
        <w:keepNext/>
      </w:pPr>
      <w:r>
        <w:t>s 164 hdg</w:t>
      </w:r>
      <w:r>
        <w:tab/>
        <w:t>bracketed note exp 1 November 2003 (s 3 (3))</w:t>
      </w:r>
    </w:p>
    <w:p w:rsidR="008F05AF" w:rsidRDefault="008F05AF">
      <w:pPr>
        <w:pStyle w:val="AmdtsEntries"/>
        <w:keepNext/>
      </w:pPr>
      <w:r>
        <w:t>s 164</w:t>
      </w:r>
      <w:r>
        <w:tab/>
        <w:t>(prev s 97) renum R9 LA (see A2003-35 s 55)</w:t>
      </w:r>
    </w:p>
    <w:p w:rsidR="008F05AF" w:rsidRDefault="008F05AF">
      <w:pPr>
        <w:pStyle w:val="AmdtsEntries"/>
      </w:pPr>
      <w:r>
        <w:tab/>
        <w:t>table renum R12 LA</w:t>
      </w:r>
    </w:p>
    <w:p w:rsidR="008F05AF" w:rsidRDefault="008F05AF">
      <w:pPr>
        <w:pStyle w:val="AmdtsEntryHd"/>
      </w:pPr>
      <w:r>
        <w:t xml:space="preserve">Notice of increased </w:t>
      </w:r>
      <w:r>
        <w:rPr>
          <w:snapToGrid w:val="0"/>
        </w:rPr>
        <w:t>charge</w:t>
      </w:r>
      <w:r>
        <w:t xml:space="preserve"> for transport of certain animals</w:t>
      </w:r>
    </w:p>
    <w:p w:rsidR="008F05AF" w:rsidRDefault="008F05AF">
      <w:pPr>
        <w:pStyle w:val="AmdtsEntries"/>
        <w:keepNext/>
      </w:pPr>
      <w:r>
        <w:t>s 165 hdg</w:t>
      </w:r>
      <w:r>
        <w:tab/>
        <w:t>bracketed note exp 1 November 2003 (s 3 (3))</w:t>
      </w:r>
    </w:p>
    <w:p w:rsidR="008F05AF" w:rsidRDefault="008F05AF">
      <w:pPr>
        <w:pStyle w:val="AmdtsEntries"/>
      </w:pPr>
      <w:r>
        <w:t>s 165</w:t>
      </w:r>
      <w:r>
        <w:tab/>
        <w:t>(prev s 98) renum R9 LA (see A2003-35 s 55)</w:t>
      </w:r>
    </w:p>
    <w:p w:rsidR="008F05AF" w:rsidRDefault="008F05AF">
      <w:pPr>
        <w:pStyle w:val="AmdtsEntryHd"/>
      </w:pPr>
      <w:r>
        <w:t xml:space="preserve">Carrier only liable for </w:t>
      </w:r>
      <w:r>
        <w:rPr>
          <w:snapToGrid w:val="0"/>
        </w:rPr>
        <w:t>proven</w:t>
      </w:r>
      <w:r>
        <w:t xml:space="preserve"> amount for certain animals</w:t>
      </w:r>
    </w:p>
    <w:p w:rsidR="008F05AF" w:rsidRDefault="008F05AF">
      <w:pPr>
        <w:pStyle w:val="AmdtsEntries"/>
        <w:keepNext/>
      </w:pPr>
      <w:r>
        <w:t>s 166 hdg</w:t>
      </w:r>
      <w:r>
        <w:tab/>
        <w:t>bracketed note exp 1 November 2003 (s 3 (3))</w:t>
      </w:r>
    </w:p>
    <w:p w:rsidR="008F05AF" w:rsidRDefault="008F05AF">
      <w:pPr>
        <w:pStyle w:val="AmdtsEntries"/>
      </w:pPr>
      <w:r>
        <w:t>s 166</w:t>
      </w:r>
      <w:r>
        <w:tab/>
        <w:t>(prev s 99) renum R9 LA (see A2003-35 s 55)</w:t>
      </w:r>
    </w:p>
    <w:p w:rsidR="008F05AF" w:rsidRDefault="008F05AF">
      <w:pPr>
        <w:pStyle w:val="AmdtsEntryHd"/>
      </w:pPr>
      <w:r>
        <w:t>Notice, condition or declaration of carrier</w:t>
      </w:r>
    </w:p>
    <w:p w:rsidR="008F05AF" w:rsidRDefault="008F05AF">
      <w:pPr>
        <w:pStyle w:val="AmdtsEntries"/>
      </w:pPr>
      <w:r>
        <w:t>div 11.2.5 hdg</w:t>
      </w:r>
      <w:r>
        <w:tab/>
        <w:t>(prev div 7.2.5 hdg) renum R9 LA (see A2003-35 s 55)</w:t>
      </w:r>
    </w:p>
    <w:p w:rsidR="008F05AF" w:rsidRDefault="008F05AF">
      <w:pPr>
        <w:pStyle w:val="AmdtsEntryHd"/>
      </w:pPr>
      <w:r>
        <w:t>Carrier liable for neglect or default despite notice etc</w:t>
      </w:r>
    </w:p>
    <w:p w:rsidR="008F05AF" w:rsidRDefault="008F05AF">
      <w:pPr>
        <w:pStyle w:val="AmdtsEntries"/>
        <w:keepNext/>
      </w:pPr>
      <w:r>
        <w:t>s 167 hdg</w:t>
      </w:r>
      <w:r>
        <w:tab/>
        <w:t>bracketed note exp 1 November 2003 (s 3 (3))</w:t>
      </w:r>
    </w:p>
    <w:p w:rsidR="008F05AF" w:rsidRDefault="008F05AF">
      <w:pPr>
        <w:pStyle w:val="AmdtsEntries"/>
      </w:pPr>
      <w:r>
        <w:t>s 167</w:t>
      </w:r>
      <w:r>
        <w:tab/>
        <w:t>(prev s 100) renum R9 LA (see A2003-35 s 55)</w:t>
      </w:r>
    </w:p>
    <w:p w:rsidR="008F05AF" w:rsidRDefault="008F05AF">
      <w:pPr>
        <w:pStyle w:val="AmdtsEntryHd"/>
      </w:pPr>
      <w:r>
        <w:t>Other liability provisions</w:t>
      </w:r>
    </w:p>
    <w:p w:rsidR="008F05AF" w:rsidRDefault="008F05AF">
      <w:pPr>
        <w:pStyle w:val="AmdtsEntries"/>
        <w:keepNext/>
      </w:pPr>
      <w:r>
        <w:t>ch 12 hdg</w:t>
      </w:r>
      <w:r>
        <w:tab/>
        <w:t>orig ch 12 hdg renum as ch 16 hdg</w:t>
      </w:r>
    </w:p>
    <w:p w:rsidR="008F05AF" w:rsidRDefault="008F05AF">
      <w:pPr>
        <w:pStyle w:val="AmdtsEntries"/>
      </w:pPr>
      <w:r>
        <w:tab/>
        <w:t>(prev ch 8 hdg) renum R9 LA (see A2003-35 s 55)</w:t>
      </w:r>
    </w:p>
    <w:p w:rsidR="008F05AF" w:rsidRDefault="008F05AF">
      <w:pPr>
        <w:pStyle w:val="AmdtsEntryHd"/>
      </w:pPr>
      <w:r>
        <w:t>Occupiers liability</w:t>
      </w:r>
    </w:p>
    <w:p w:rsidR="008F05AF" w:rsidRDefault="008F05AF">
      <w:pPr>
        <w:pStyle w:val="AmdtsEntries"/>
      </w:pPr>
      <w:r>
        <w:t>pt 12.1 hdg</w:t>
      </w:r>
      <w:r>
        <w:tab/>
        <w:t>(prev pt 8.1 hdg) renum R9 LA (see A2003-35 s 55)</w:t>
      </w:r>
    </w:p>
    <w:p w:rsidR="008F05AF" w:rsidRDefault="008F05AF">
      <w:pPr>
        <w:pStyle w:val="AmdtsEntryHd"/>
      </w:pPr>
      <w:r>
        <w:lastRenderedPageBreak/>
        <w:t>Liability of occupiers</w:t>
      </w:r>
    </w:p>
    <w:p w:rsidR="008F05AF" w:rsidRDefault="008F05AF">
      <w:pPr>
        <w:pStyle w:val="AmdtsEntries"/>
        <w:keepNext/>
      </w:pPr>
      <w:r>
        <w:t>s 168</w:t>
      </w:r>
      <w:r>
        <w:tab/>
        <w:t>(prev s 101) am A2003-35 s 21</w:t>
      </w:r>
    </w:p>
    <w:p w:rsidR="008F05AF" w:rsidRDefault="008F05AF">
      <w:pPr>
        <w:pStyle w:val="AmdtsEntries"/>
      </w:pPr>
      <w:r>
        <w:tab/>
        <w:t>renum R9 LA (see A2003-35 s 55)</w:t>
      </w:r>
    </w:p>
    <w:p w:rsidR="008F05AF" w:rsidRDefault="008F05AF">
      <w:pPr>
        <w:pStyle w:val="AmdtsEntryHd"/>
      </w:pPr>
      <w:r>
        <w:t>Liability for damage caused by animals</w:t>
      </w:r>
    </w:p>
    <w:p w:rsidR="008F05AF" w:rsidRDefault="008F05AF">
      <w:pPr>
        <w:pStyle w:val="AmdtsEntries"/>
      </w:pPr>
      <w:r>
        <w:t>pt 12.2 hdg</w:t>
      </w:r>
      <w:r>
        <w:tab/>
        <w:t>(prev pt 8.2 hdg) renum R9 LA (see A2003-35 s 55)</w:t>
      </w:r>
    </w:p>
    <w:p w:rsidR="008F05AF" w:rsidRDefault="008F05AF">
      <w:pPr>
        <w:pStyle w:val="AmdtsEntryHd"/>
      </w:pPr>
      <w:r>
        <w:t>Evidence of breach of duty for animals</w:t>
      </w:r>
    </w:p>
    <w:p w:rsidR="008F05AF" w:rsidRDefault="008F05AF">
      <w:pPr>
        <w:pStyle w:val="AmdtsEntries"/>
        <w:keepNext/>
      </w:pPr>
      <w:r>
        <w:t>s 169 hdg</w:t>
      </w:r>
      <w:r>
        <w:tab/>
        <w:t>bracketed note exp 1 November 2003 (s 3 (3))</w:t>
      </w:r>
    </w:p>
    <w:p w:rsidR="008F05AF" w:rsidRDefault="008F05AF">
      <w:pPr>
        <w:pStyle w:val="AmdtsEntries"/>
      </w:pPr>
      <w:r>
        <w:t>s 169</w:t>
      </w:r>
      <w:r>
        <w:tab/>
        <w:t>(prev s 102) renum R9 LA (see A2003-35 s 55)</w:t>
      </w:r>
    </w:p>
    <w:p w:rsidR="008F05AF" w:rsidRDefault="008F05AF">
      <w:pPr>
        <w:pStyle w:val="AmdtsEntryHd"/>
      </w:pPr>
      <w:r>
        <w:t>Liability for fires accidentally begun</w:t>
      </w:r>
    </w:p>
    <w:p w:rsidR="008F05AF" w:rsidRDefault="008F05AF">
      <w:pPr>
        <w:pStyle w:val="AmdtsEntries"/>
      </w:pPr>
      <w:r>
        <w:t>pt 12.3 hdg</w:t>
      </w:r>
      <w:r>
        <w:tab/>
        <w:t>(prev pt 8.3 hdg) renum R9 LA (see A2003-35 s 55)</w:t>
      </w:r>
    </w:p>
    <w:p w:rsidR="008F05AF" w:rsidRDefault="008F05AF">
      <w:pPr>
        <w:pStyle w:val="AmdtsEntryHd"/>
      </w:pPr>
      <w:r>
        <w:t>Actions do not lie for damage caused by accidental fires</w:t>
      </w:r>
    </w:p>
    <w:p w:rsidR="008F05AF" w:rsidRDefault="008F05AF">
      <w:pPr>
        <w:pStyle w:val="AmdtsEntries"/>
        <w:keepNext/>
      </w:pPr>
      <w:r>
        <w:t>s 170 hdg</w:t>
      </w:r>
      <w:r>
        <w:tab/>
        <w:t>bracketed note exp 1 November 2003 (s 3 (3))</w:t>
      </w:r>
    </w:p>
    <w:p w:rsidR="008F05AF" w:rsidRDefault="008F05AF">
      <w:pPr>
        <w:pStyle w:val="AmdtsEntries"/>
      </w:pPr>
      <w:r>
        <w:t>s 170</w:t>
      </w:r>
      <w:r>
        <w:tab/>
        <w:t>(prev s 103) renum R9 LA (see A2003-35 s 55)</w:t>
      </w:r>
    </w:p>
    <w:p w:rsidR="008F05AF" w:rsidRDefault="008F05AF">
      <w:pPr>
        <w:pStyle w:val="AmdtsEntryHd"/>
      </w:pPr>
      <w:r>
        <w:t>Contract between landlord and tenant not affected</w:t>
      </w:r>
    </w:p>
    <w:p w:rsidR="008F05AF" w:rsidRDefault="008F05AF">
      <w:pPr>
        <w:pStyle w:val="AmdtsEntries"/>
        <w:keepNext/>
      </w:pPr>
      <w:r>
        <w:t>s 171 hdg</w:t>
      </w:r>
      <w:r>
        <w:tab/>
        <w:t>bracketed note exp 1 November 2003 (s 3 (3))</w:t>
      </w:r>
    </w:p>
    <w:p w:rsidR="008F05AF" w:rsidRDefault="008F05AF">
      <w:pPr>
        <w:pStyle w:val="AmdtsEntries"/>
      </w:pPr>
      <w:r>
        <w:t>s 171</w:t>
      </w:r>
      <w:r>
        <w:tab/>
        <w:t>(prev s 104) renum R9 LA (see A2003-35 s 55)</w:t>
      </w:r>
    </w:p>
    <w:p w:rsidR="008F05AF" w:rsidRDefault="008F05AF">
      <w:pPr>
        <w:pStyle w:val="AmdtsEntryHd"/>
      </w:pPr>
      <w:r>
        <w:t>Misrepresentation</w:t>
      </w:r>
    </w:p>
    <w:p w:rsidR="008F05AF" w:rsidRDefault="008F05AF">
      <w:pPr>
        <w:pStyle w:val="AmdtsEntries"/>
      </w:pPr>
      <w:r>
        <w:t>ch 13 hdg</w:t>
      </w:r>
      <w:r>
        <w:tab/>
        <w:t>(prev ch 9 hdg) renum R9 LA (see A2003-35 s 55)</w:t>
      </w:r>
    </w:p>
    <w:p w:rsidR="008F05AF" w:rsidRDefault="008F05AF">
      <w:pPr>
        <w:pStyle w:val="AmdtsEntryHd"/>
      </w:pPr>
      <w:r>
        <w:t>Definitions—ch 13</w:t>
      </w:r>
    </w:p>
    <w:p w:rsidR="008F05AF" w:rsidRDefault="008F05AF">
      <w:pPr>
        <w:pStyle w:val="AmdtsEntries"/>
        <w:keepNext/>
      </w:pPr>
      <w:r>
        <w:t>s 172 hdg</w:t>
      </w:r>
      <w:r>
        <w:tab/>
        <w:t>bracketed note exp 1 November 2003 (s 3 (3))</w:t>
      </w:r>
    </w:p>
    <w:p w:rsidR="008F05AF" w:rsidRDefault="008F05AF">
      <w:pPr>
        <w:pStyle w:val="AmdtsEntries"/>
      </w:pPr>
      <w:r>
        <w:t>s 172</w:t>
      </w:r>
      <w:r>
        <w:tab/>
        <w:t>(prev s 105) renum R9 LA (see A2003-35 s 55)</w:t>
      </w:r>
    </w:p>
    <w:p w:rsidR="008F05AF" w:rsidRDefault="008F05AF">
      <w:pPr>
        <w:pStyle w:val="AmdtsEntryHd"/>
      </w:pPr>
      <w:r>
        <w:t>Removal of certain bars to rescission for misrepresentation</w:t>
      </w:r>
    </w:p>
    <w:p w:rsidR="008F05AF" w:rsidRDefault="008F05AF">
      <w:pPr>
        <w:pStyle w:val="AmdtsEntries"/>
        <w:keepNext/>
      </w:pPr>
      <w:r>
        <w:t>s 173 hdg</w:t>
      </w:r>
      <w:r>
        <w:tab/>
        <w:t>bracketed note exp 1 November 2003 (s 3 (3))</w:t>
      </w:r>
    </w:p>
    <w:p w:rsidR="008F05AF" w:rsidRDefault="008F05AF">
      <w:pPr>
        <w:pStyle w:val="AmdtsEntries"/>
      </w:pPr>
      <w:r>
        <w:t>s 173</w:t>
      </w:r>
      <w:r>
        <w:tab/>
        <w:t>(prev s 106) renum R9 LA (see A2003-35 s 55)</w:t>
      </w:r>
    </w:p>
    <w:p w:rsidR="008F05AF" w:rsidRDefault="008F05AF">
      <w:pPr>
        <w:pStyle w:val="AmdtsEntryHd"/>
      </w:pPr>
      <w:r>
        <w:t>Damages for misrepresentation</w:t>
      </w:r>
    </w:p>
    <w:p w:rsidR="008F05AF" w:rsidRDefault="008F05AF">
      <w:pPr>
        <w:pStyle w:val="AmdtsEntries"/>
        <w:keepNext/>
      </w:pPr>
      <w:r>
        <w:t>s 174 hdg</w:t>
      </w:r>
      <w:r>
        <w:tab/>
        <w:t>bracketed note exp 1 November 2003 (s 3 (3))</w:t>
      </w:r>
    </w:p>
    <w:p w:rsidR="008F05AF" w:rsidRDefault="008F05AF">
      <w:pPr>
        <w:pStyle w:val="AmdtsEntries"/>
      </w:pPr>
      <w:r>
        <w:t>s 174</w:t>
      </w:r>
      <w:r>
        <w:tab/>
        <w:t>(prev s 107) renum R9 LA (see A2003-35 s 55)</w:t>
      </w:r>
    </w:p>
    <w:p w:rsidR="008F05AF" w:rsidRDefault="008F05AF">
      <w:pPr>
        <w:pStyle w:val="AmdtsEntryHd"/>
      </w:pPr>
      <w:r>
        <w:t>Damages instead of rescission for misrepresentation</w:t>
      </w:r>
    </w:p>
    <w:p w:rsidR="008F05AF" w:rsidRDefault="008F05AF">
      <w:pPr>
        <w:pStyle w:val="AmdtsEntries"/>
        <w:keepNext/>
      </w:pPr>
      <w:r>
        <w:t>s 175 hdg</w:t>
      </w:r>
      <w:r>
        <w:tab/>
        <w:t>bracketed note exp 1 November 2003 (s 3 (3))</w:t>
      </w:r>
    </w:p>
    <w:p w:rsidR="008F05AF" w:rsidRDefault="008F05AF">
      <w:pPr>
        <w:pStyle w:val="AmdtsEntries"/>
      </w:pPr>
      <w:r>
        <w:t>s 175</w:t>
      </w:r>
      <w:r>
        <w:tab/>
        <w:t>(prev s 108) renum R9 LA (see A2003-35 s 55)</w:t>
      </w:r>
    </w:p>
    <w:p w:rsidR="008F05AF" w:rsidRDefault="008F05AF">
      <w:pPr>
        <w:pStyle w:val="AmdtsEntryHd"/>
      </w:pPr>
      <w:r>
        <w:t>Exclusion clauses—misrepresentation</w:t>
      </w:r>
    </w:p>
    <w:p w:rsidR="008F05AF" w:rsidRDefault="008F05AF">
      <w:pPr>
        <w:pStyle w:val="AmdtsEntries"/>
        <w:keepNext/>
      </w:pPr>
      <w:r>
        <w:t>s 176 hdg</w:t>
      </w:r>
      <w:r>
        <w:tab/>
        <w:t>bracketed note exp 1 November 2003 (s 3 (3))</w:t>
      </w:r>
    </w:p>
    <w:p w:rsidR="008F05AF" w:rsidRDefault="008F05AF">
      <w:pPr>
        <w:pStyle w:val="AmdtsEntries"/>
      </w:pPr>
      <w:r>
        <w:t>s 176</w:t>
      </w:r>
      <w:r>
        <w:tab/>
        <w:t>(prev s 109) renum R9 LA (see A2003-35 s 55)</w:t>
      </w:r>
    </w:p>
    <w:p w:rsidR="008F05AF" w:rsidRDefault="008F05AF">
      <w:pPr>
        <w:pStyle w:val="AmdtsEntryHd"/>
      </w:pPr>
      <w:r>
        <w:t>Misrepresentation in trade or commerce an offence</w:t>
      </w:r>
    </w:p>
    <w:p w:rsidR="008F05AF" w:rsidRDefault="008F05AF">
      <w:pPr>
        <w:pStyle w:val="AmdtsEntries"/>
        <w:keepNext/>
      </w:pPr>
      <w:r>
        <w:t>s 177 hdg</w:t>
      </w:r>
      <w:r>
        <w:tab/>
        <w:t>bracketed note exp 1 November 2003 (s 3 (3))</w:t>
      </w:r>
    </w:p>
    <w:p w:rsidR="008F05AF" w:rsidRDefault="008F05AF">
      <w:pPr>
        <w:pStyle w:val="AmdtsEntries"/>
      </w:pPr>
      <w:r>
        <w:t>s 177</w:t>
      </w:r>
      <w:r>
        <w:tab/>
        <w:t>(prev s 110) renum R9 LA (see A2003-35 s 55)</w:t>
      </w:r>
    </w:p>
    <w:p w:rsidR="008F05AF" w:rsidRDefault="008F05AF">
      <w:pPr>
        <w:pStyle w:val="AmdtsEntryHd"/>
      </w:pPr>
      <w:r>
        <w:t>Employer etc liable for misrepresentation</w:t>
      </w:r>
    </w:p>
    <w:p w:rsidR="008F05AF" w:rsidRDefault="008F05AF">
      <w:pPr>
        <w:pStyle w:val="AmdtsEntries"/>
        <w:keepNext/>
      </w:pPr>
      <w:r>
        <w:t>s 178 hdg</w:t>
      </w:r>
      <w:r>
        <w:tab/>
        <w:t>bracketed note exp 1 November 2003 (s 3 (3))</w:t>
      </w:r>
    </w:p>
    <w:p w:rsidR="008F05AF" w:rsidRDefault="008F05AF">
      <w:pPr>
        <w:pStyle w:val="AmdtsEntries"/>
      </w:pPr>
      <w:r>
        <w:t>s 178</w:t>
      </w:r>
      <w:r>
        <w:tab/>
        <w:t>(prev s 111) renum R9 LA (see A2003-35 s 55)</w:t>
      </w:r>
    </w:p>
    <w:p w:rsidR="008F05AF" w:rsidRDefault="008F05AF">
      <w:pPr>
        <w:pStyle w:val="AmdtsEntryHd"/>
      </w:pPr>
      <w:r>
        <w:lastRenderedPageBreak/>
        <w:t>Prosecutions for misrepresentation</w:t>
      </w:r>
    </w:p>
    <w:p w:rsidR="008F05AF" w:rsidRDefault="008F05AF">
      <w:pPr>
        <w:pStyle w:val="AmdtsEntries"/>
        <w:keepNext/>
      </w:pPr>
      <w:r>
        <w:t>s 179 hdg</w:t>
      </w:r>
      <w:r>
        <w:tab/>
        <w:t>bracketed note exp 1 November 2003 (s 3 (3))</w:t>
      </w:r>
    </w:p>
    <w:p w:rsidR="008F05AF" w:rsidRDefault="008F05AF">
      <w:pPr>
        <w:pStyle w:val="AmdtsEntries"/>
      </w:pPr>
      <w:r>
        <w:t>s 179</w:t>
      </w:r>
      <w:r>
        <w:tab/>
        <w:t>(prev s 112) renum R9 LA (see A2003-35 s 55)</w:t>
      </w:r>
    </w:p>
    <w:p w:rsidR="008F05AF" w:rsidRDefault="008F05AF">
      <w:pPr>
        <w:pStyle w:val="AmdtsEntryHd"/>
      </w:pPr>
      <w:r>
        <w:t>Limitations on legal costs</w:t>
      </w:r>
    </w:p>
    <w:p w:rsidR="008F05AF" w:rsidRDefault="008F05AF">
      <w:pPr>
        <w:pStyle w:val="AmdtsEntries"/>
      </w:pPr>
      <w:r>
        <w:t>ch 14 hdg</w:t>
      </w:r>
      <w:r>
        <w:tab/>
        <w:t>(prev ch 10 hdg) renum R9 LA (see A2003-35 s 55)</w:t>
      </w:r>
    </w:p>
    <w:p w:rsidR="008F05AF" w:rsidRDefault="008F05AF">
      <w:pPr>
        <w:pStyle w:val="AmdtsEntryHd"/>
      </w:pPr>
      <w:r>
        <w:t>Maximum costs for certain personal injury damages claims</w:t>
      </w:r>
    </w:p>
    <w:p w:rsidR="008F05AF" w:rsidRDefault="008F05AF">
      <w:pPr>
        <w:pStyle w:val="AmdtsEntries"/>
        <w:keepNext/>
      </w:pPr>
      <w:r>
        <w:t>pt 14.1 hdg</w:t>
      </w:r>
      <w:r>
        <w:tab/>
        <w:t>(prev pt 10.1 hdg) ins A2003-35 s 22</w:t>
      </w:r>
    </w:p>
    <w:p w:rsidR="008F05AF" w:rsidRDefault="008F05AF">
      <w:pPr>
        <w:pStyle w:val="AmdtsEntries"/>
      </w:pPr>
      <w:r>
        <w:tab/>
        <w:t>renum R9 LA (see A2003-35 s 55)</w:t>
      </w:r>
    </w:p>
    <w:p w:rsidR="008F05AF" w:rsidRDefault="008F05AF">
      <w:pPr>
        <w:pStyle w:val="AmdtsEntryHd"/>
      </w:pPr>
      <w:r>
        <w:rPr>
          <w:szCs w:val="24"/>
        </w:rPr>
        <w:t>Definitions—ch 14</w:t>
      </w:r>
    </w:p>
    <w:p w:rsidR="008F05AF" w:rsidRDefault="008F05AF">
      <w:pPr>
        <w:pStyle w:val="AmdtsEntries"/>
      </w:pPr>
      <w:r>
        <w:t>s 180</w:t>
      </w:r>
      <w:r>
        <w:tab/>
        <w:t>(prev s 113) renum R9 LA (see A2003-35 s 55)</w:t>
      </w:r>
    </w:p>
    <w:p w:rsidR="008F05AF" w:rsidRDefault="008F05AF">
      <w:pPr>
        <w:pStyle w:val="AmdtsEntryHd"/>
      </w:pPr>
      <w:r>
        <w:t>Maximum costs for claims of $50 000 or less</w:t>
      </w:r>
    </w:p>
    <w:p w:rsidR="008F05AF" w:rsidRDefault="008F05AF">
      <w:pPr>
        <w:pStyle w:val="AmdtsEntries"/>
      </w:pPr>
      <w:r>
        <w:t>s 181</w:t>
      </w:r>
      <w:r>
        <w:tab/>
        <w:t>(prev s 114) renum R9 LA (see A2003-35 s 55)</w:t>
      </w:r>
    </w:p>
    <w:p w:rsidR="008F05AF" w:rsidRDefault="008F05AF">
      <w:pPr>
        <w:pStyle w:val="AmdtsEntryHd"/>
      </w:pPr>
      <w:r>
        <w:t>Costs incurred after offer of compromise not accepted</w:t>
      </w:r>
    </w:p>
    <w:p w:rsidR="008F05AF" w:rsidRDefault="008F05AF">
      <w:pPr>
        <w:pStyle w:val="AmdtsEntries"/>
      </w:pPr>
      <w:r>
        <w:t>s 182</w:t>
      </w:r>
      <w:r>
        <w:tab/>
        <w:t>(prev s 115) renum R9 LA (see A2003-35 s 55)</w:t>
      </w:r>
    </w:p>
    <w:p w:rsidR="008F05AF" w:rsidRDefault="008F05AF">
      <w:pPr>
        <w:pStyle w:val="AmdtsEntryHd"/>
      </w:pPr>
      <w:r>
        <w:t>Exclusion of costs unnecessarily incurred etc</w:t>
      </w:r>
    </w:p>
    <w:p w:rsidR="008F05AF" w:rsidRDefault="008F05AF">
      <w:pPr>
        <w:pStyle w:val="AmdtsEntries"/>
      </w:pPr>
      <w:r>
        <w:t>s 183</w:t>
      </w:r>
      <w:r>
        <w:tab/>
        <w:t>(prev s 116) renum R9 LA (see A2003-35 s 55)</w:t>
      </w:r>
    </w:p>
    <w:p w:rsidR="008F05AF" w:rsidRDefault="008F05AF">
      <w:pPr>
        <w:pStyle w:val="AmdtsEntryHd"/>
      </w:pPr>
      <w:r>
        <w:t>Court discretion to allow additional costs</w:t>
      </w:r>
    </w:p>
    <w:p w:rsidR="008F05AF" w:rsidRDefault="008F05AF">
      <w:pPr>
        <w:pStyle w:val="AmdtsEntries"/>
      </w:pPr>
      <w:r>
        <w:t>s 184</w:t>
      </w:r>
      <w:r>
        <w:tab/>
        <w:t>(prev s 117) renum R9 LA (see A2003-35 s 55)</w:t>
      </w:r>
    </w:p>
    <w:p w:rsidR="008F05AF" w:rsidRDefault="008F05AF">
      <w:pPr>
        <w:pStyle w:val="AmdtsEntryHd"/>
      </w:pPr>
      <w:r>
        <w:t>Apportionment of costs between lawyers</w:t>
      </w:r>
    </w:p>
    <w:p w:rsidR="008F05AF" w:rsidRDefault="008F05AF">
      <w:pPr>
        <w:pStyle w:val="AmdtsEntries"/>
      </w:pPr>
      <w:r>
        <w:t>s 185</w:t>
      </w:r>
      <w:r>
        <w:tab/>
        <w:t>(prev s 118) renum R9 LA (see A2003-35 s 55)</w:t>
      </w:r>
    </w:p>
    <w:p w:rsidR="008F05AF" w:rsidRDefault="008F05AF">
      <w:pPr>
        <w:pStyle w:val="AmdtsEntryHd"/>
      </w:pPr>
      <w:r>
        <w:t>Costs in damages claims if no reasonable prospects of success</w:t>
      </w:r>
    </w:p>
    <w:p w:rsidR="008F05AF" w:rsidRDefault="008F05AF">
      <w:pPr>
        <w:pStyle w:val="AmdtsEntries"/>
        <w:keepNext/>
      </w:pPr>
      <w:r>
        <w:t>pt 14.2 hdg</w:t>
      </w:r>
      <w:r>
        <w:tab/>
        <w:t>(prev pt 10.2 hdg) ins A2003-35 s 23</w:t>
      </w:r>
    </w:p>
    <w:p w:rsidR="008F05AF" w:rsidRDefault="008F05AF">
      <w:pPr>
        <w:pStyle w:val="AmdtsEntries"/>
      </w:pPr>
      <w:r>
        <w:tab/>
        <w:t>renum R9 LA (see A2003-35 s 55)</w:t>
      </w:r>
    </w:p>
    <w:p w:rsidR="008F05AF" w:rsidRDefault="008F05AF">
      <w:pPr>
        <w:pStyle w:val="AmdtsEntryHd"/>
      </w:pPr>
      <w:r>
        <w:t>Definitions—pt 14.2</w:t>
      </w:r>
    </w:p>
    <w:p w:rsidR="008F05AF" w:rsidRDefault="008F05AF">
      <w:pPr>
        <w:pStyle w:val="AmdtsEntries"/>
        <w:keepNext/>
      </w:pPr>
      <w:r>
        <w:t>s 186</w:t>
      </w:r>
      <w:r>
        <w:tab/>
        <w:t>(prev s 118A) ins A2003-35 s 23</w:t>
      </w:r>
    </w:p>
    <w:p w:rsidR="008F05AF" w:rsidRDefault="008F05AF">
      <w:pPr>
        <w:pStyle w:val="AmdtsEntries"/>
        <w:keepNext/>
      </w:pPr>
      <w:r>
        <w:tab/>
        <w:t xml:space="preserve">def </w:t>
      </w:r>
      <w:r>
        <w:rPr>
          <w:rStyle w:val="charBoldItals"/>
        </w:rPr>
        <w:t>court</w:t>
      </w:r>
      <w:r>
        <w:t xml:space="preserve"> ins A2003-35 s 23</w:t>
      </w:r>
    </w:p>
    <w:p w:rsidR="008F05AF" w:rsidRDefault="008F05AF">
      <w:pPr>
        <w:pStyle w:val="AmdtsEntries"/>
        <w:keepNext/>
      </w:pPr>
      <w:r>
        <w:tab/>
        <w:t xml:space="preserve">def </w:t>
      </w:r>
      <w:r>
        <w:rPr>
          <w:rStyle w:val="charBoldItals"/>
        </w:rPr>
        <w:t>provable</w:t>
      </w:r>
      <w:r>
        <w:t xml:space="preserve"> ins A2003-35 s 23</w:t>
      </w:r>
    </w:p>
    <w:p w:rsidR="008F05AF" w:rsidRDefault="008F05AF">
      <w:pPr>
        <w:pStyle w:val="AmdtsEntries"/>
        <w:keepNext/>
      </w:pPr>
      <w:r>
        <w:tab/>
        <w:t xml:space="preserve">def </w:t>
      </w:r>
      <w:r>
        <w:rPr>
          <w:rStyle w:val="charBoldItals"/>
        </w:rPr>
        <w:t>reasonable prospects of success</w:t>
      </w:r>
      <w:r>
        <w:t xml:space="preserve"> ins A2003-35 s 23</w:t>
      </w:r>
    </w:p>
    <w:p w:rsidR="008F05AF" w:rsidRDefault="008F05AF">
      <w:pPr>
        <w:pStyle w:val="AmdtsEntries"/>
      </w:pPr>
      <w:r>
        <w:tab/>
        <w:t>renum R9 LA (see A2003-35 s 55)</w:t>
      </w:r>
    </w:p>
    <w:p w:rsidR="008F05AF" w:rsidRDefault="008F05AF">
      <w:pPr>
        <w:pStyle w:val="AmdtsEntryHd"/>
      </w:pPr>
      <w:r>
        <w:t>Application—pt 14.2</w:t>
      </w:r>
    </w:p>
    <w:p w:rsidR="008F05AF" w:rsidRDefault="008F05AF">
      <w:pPr>
        <w:pStyle w:val="AmdtsEntries"/>
        <w:keepNext/>
      </w:pPr>
      <w:r>
        <w:t>s 187</w:t>
      </w:r>
      <w:r>
        <w:tab/>
        <w:t>(prev s 118B) ins A2003-35 s 23</w:t>
      </w:r>
    </w:p>
    <w:p w:rsidR="008F05AF" w:rsidRDefault="008F05AF">
      <w:pPr>
        <w:pStyle w:val="AmdtsEntries"/>
      </w:pPr>
      <w:r>
        <w:tab/>
        <w:t>renum R9 LA (see A2003-35 s 55)</w:t>
      </w:r>
    </w:p>
    <w:p w:rsidR="008F05AF" w:rsidRDefault="008F05AF">
      <w:pPr>
        <w:pStyle w:val="AmdtsEntryHd"/>
      </w:pPr>
      <w:r>
        <w:t>Certificate that claim or defence has reasonable prospects of success</w:t>
      </w:r>
    </w:p>
    <w:p w:rsidR="008F05AF" w:rsidRDefault="008F05AF">
      <w:pPr>
        <w:pStyle w:val="AmdtsEntries"/>
        <w:keepNext/>
      </w:pPr>
      <w:r>
        <w:t>s 188</w:t>
      </w:r>
      <w:r>
        <w:tab/>
        <w:t>(prev s 118C) ins A2003-35 s 23</w:t>
      </w:r>
    </w:p>
    <w:p w:rsidR="008F05AF" w:rsidRDefault="008F05AF">
      <w:pPr>
        <w:pStyle w:val="AmdtsEntries"/>
        <w:keepNext/>
      </w:pPr>
      <w:r>
        <w:tab/>
        <w:t>renum R9 LA (see A2003-35 s 55)</w:t>
      </w:r>
    </w:p>
    <w:p w:rsidR="008F05AF" w:rsidRDefault="008F05AF">
      <w:pPr>
        <w:pStyle w:val="AmdtsEntries"/>
      </w:pPr>
      <w:r>
        <w:tab/>
        <w:t>am A2005-5 s 11; A2006-25 amdt 2.1</w:t>
      </w:r>
    </w:p>
    <w:p w:rsidR="008F05AF" w:rsidRDefault="008F05AF">
      <w:pPr>
        <w:pStyle w:val="AmdtsEntryHd"/>
      </w:pPr>
      <w:r>
        <w:t>Costs order against lawyer acting without reasonable prospects of success</w:t>
      </w:r>
    </w:p>
    <w:p w:rsidR="008F05AF" w:rsidRDefault="008F05AF">
      <w:pPr>
        <w:pStyle w:val="AmdtsEntries"/>
        <w:keepNext/>
      </w:pPr>
      <w:r>
        <w:t>s 189</w:t>
      </w:r>
      <w:r>
        <w:tab/>
        <w:t>(prev s 118D) ins A2003-35 s 23</w:t>
      </w:r>
    </w:p>
    <w:p w:rsidR="008F05AF" w:rsidRDefault="008F05AF">
      <w:pPr>
        <w:pStyle w:val="AmdtsEntries"/>
      </w:pPr>
      <w:r>
        <w:tab/>
        <w:t>renum R9 LA (see A2003-35 s 55)</w:t>
      </w:r>
    </w:p>
    <w:p w:rsidR="008F05AF" w:rsidRDefault="008F05AF">
      <w:pPr>
        <w:pStyle w:val="AmdtsEntryHd"/>
      </w:pPr>
      <w:r>
        <w:lastRenderedPageBreak/>
        <w:t>Onus on lawyer to show facts provided reasonable prospects of success</w:t>
      </w:r>
    </w:p>
    <w:p w:rsidR="008F05AF" w:rsidRDefault="008F05AF">
      <w:pPr>
        <w:pStyle w:val="AmdtsEntries"/>
        <w:keepNext/>
      </w:pPr>
      <w:r>
        <w:t>s 190</w:t>
      </w:r>
      <w:r>
        <w:tab/>
        <w:t>(prev s 118E) ins A2003-35 s 23</w:t>
      </w:r>
    </w:p>
    <w:p w:rsidR="008F05AF" w:rsidRDefault="008F05AF">
      <w:pPr>
        <w:pStyle w:val="AmdtsEntries"/>
      </w:pPr>
      <w:r>
        <w:tab/>
        <w:t>renum R9 LA (see A2003-35 s 55)</w:t>
      </w:r>
    </w:p>
    <w:p w:rsidR="008F05AF" w:rsidRDefault="008F05AF">
      <w:pPr>
        <w:pStyle w:val="AmdtsEntryHd"/>
      </w:pPr>
      <w:r>
        <w:t>Miscellaneous</w:t>
      </w:r>
    </w:p>
    <w:p w:rsidR="008F05AF" w:rsidRDefault="008F05AF">
      <w:pPr>
        <w:pStyle w:val="AmdtsEntries"/>
      </w:pPr>
      <w:r>
        <w:t>ch 15 hdg</w:t>
      </w:r>
      <w:r>
        <w:tab/>
        <w:t>(prev ch 11 hdg) renum R9 LA (see A2003-35 s 55)</w:t>
      </w:r>
    </w:p>
    <w:p w:rsidR="008F05AF" w:rsidRDefault="008F05AF">
      <w:pPr>
        <w:pStyle w:val="AmdtsEntryHd"/>
      </w:pPr>
      <w:r>
        <w:t>Mediation and neutral evaluation</w:t>
      </w:r>
    </w:p>
    <w:p w:rsidR="008F05AF" w:rsidRDefault="008F05AF">
      <w:pPr>
        <w:pStyle w:val="AmdtsEntries"/>
        <w:keepNext/>
      </w:pPr>
      <w:r>
        <w:t>pt 15.1 hdg</w:t>
      </w:r>
      <w:r>
        <w:tab/>
        <w:t>(prev pt 11.1 hdg) sub A2003-35 s 24</w:t>
      </w:r>
    </w:p>
    <w:p w:rsidR="008F05AF" w:rsidRDefault="008F05AF">
      <w:pPr>
        <w:pStyle w:val="AmdtsEntries"/>
      </w:pPr>
      <w:r>
        <w:tab/>
        <w:t>renum R9 LA (see A2003-35 s 55)</w:t>
      </w:r>
    </w:p>
    <w:p w:rsidR="008F05AF" w:rsidRDefault="008F05AF">
      <w:pPr>
        <w:pStyle w:val="AmdtsEntryHd"/>
      </w:pPr>
      <w:r>
        <w:rPr>
          <w:szCs w:val="24"/>
        </w:rPr>
        <w:t>Purpose of pt 15.1 etc</w:t>
      </w:r>
    </w:p>
    <w:p w:rsidR="008F05AF" w:rsidRDefault="008F05AF">
      <w:pPr>
        <w:pStyle w:val="AmdtsEntries"/>
      </w:pPr>
      <w:r>
        <w:t>s 191</w:t>
      </w:r>
      <w:r>
        <w:tab/>
        <w:t>(prev s 119) renum R9 LA (see A2003-35 s 55)</w:t>
      </w:r>
    </w:p>
    <w:p w:rsidR="008F05AF" w:rsidRDefault="008F05AF">
      <w:pPr>
        <w:pStyle w:val="AmdtsEntries"/>
      </w:pPr>
      <w:r>
        <w:tab/>
        <w:t>am A2006-40 amdt 2.64, amdt 2.65</w:t>
      </w:r>
    </w:p>
    <w:p w:rsidR="008F05AF" w:rsidRDefault="008F05AF">
      <w:pPr>
        <w:pStyle w:val="AmdtsEntryHd"/>
      </w:pPr>
      <w:r>
        <w:t xml:space="preserve">Meaning of </w:t>
      </w:r>
      <w:r>
        <w:rPr>
          <w:i/>
        </w:rPr>
        <w:t>mediation</w:t>
      </w:r>
      <w:r>
        <w:t xml:space="preserve">, </w:t>
      </w:r>
      <w:r>
        <w:rPr>
          <w:i/>
        </w:rPr>
        <w:t>neutral evaluation</w:t>
      </w:r>
      <w:r>
        <w:t xml:space="preserve"> etc</w:t>
      </w:r>
    </w:p>
    <w:p w:rsidR="008F05AF" w:rsidRDefault="008F05AF">
      <w:pPr>
        <w:pStyle w:val="AmdtsEntries"/>
        <w:keepNext/>
      </w:pPr>
      <w:r>
        <w:t>s 192 hdg</w:t>
      </w:r>
      <w:r>
        <w:tab/>
        <w:t>(prev s 120 hdg) sub A2003-35 s 26</w:t>
      </w:r>
    </w:p>
    <w:p w:rsidR="008F05AF" w:rsidRDefault="008F05AF">
      <w:pPr>
        <w:pStyle w:val="AmdtsEntries"/>
        <w:keepNext/>
      </w:pPr>
      <w:r>
        <w:t>s 192</w:t>
      </w:r>
      <w:r>
        <w:tab/>
        <w:t>(prev s 120) am A2003-35 s 27; ss renum R9 LA (see A2003</w:t>
      </w:r>
      <w:r>
        <w:noBreakHyphen/>
        <w:t>35 s 28)</w:t>
      </w:r>
    </w:p>
    <w:p w:rsidR="008F05AF" w:rsidRDefault="008F05AF">
      <w:pPr>
        <w:pStyle w:val="AmdtsEntries"/>
      </w:pPr>
      <w:r>
        <w:tab/>
        <w:t>renum R9 LA (see A2003-35 s 55)</w:t>
      </w:r>
    </w:p>
    <w:p w:rsidR="008F05AF" w:rsidRDefault="008F05AF">
      <w:pPr>
        <w:pStyle w:val="AmdtsEntryHd"/>
      </w:pPr>
      <w:r>
        <w:rPr>
          <w:szCs w:val="24"/>
        </w:rPr>
        <w:t>Who can be a mediator</w:t>
      </w:r>
    </w:p>
    <w:p w:rsidR="008F05AF" w:rsidRDefault="008F05AF">
      <w:pPr>
        <w:pStyle w:val="AmdtsEntries"/>
        <w:keepNext/>
      </w:pPr>
      <w:r>
        <w:t>s 193</w:t>
      </w:r>
      <w:r>
        <w:tab/>
        <w:t>(prev s 120A) ins A2003-35 s 29</w:t>
      </w:r>
    </w:p>
    <w:p w:rsidR="008F05AF" w:rsidRDefault="008F05AF">
      <w:pPr>
        <w:pStyle w:val="AmdtsEntries"/>
      </w:pPr>
      <w:r>
        <w:tab/>
        <w:t>renum R9 LA (see A2003-35 s 55)</w:t>
      </w:r>
    </w:p>
    <w:p w:rsidR="008F05AF" w:rsidRDefault="008F05AF">
      <w:pPr>
        <w:pStyle w:val="AmdtsEntries"/>
      </w:pPr>
      <w:r>
        <w:tab/>
        <w:t>am A2006-40 amdt 2.66</w:t>
      </w:r>
    </w:p>
    <w:p w:rsidR="008F05AF" w:rsidRDefault="008F05AF">
      <w:pPr>
        <w:pStyle w:val="AmdtsEntryHd"/>
      </w:pPr>
      <w:r>
        <w:rPr>
          <w:szCs w:val="24"/>
        </w:rPr>
        <w:t>Who can be an evaluator</w:t>
      </w:r>
    </w:p>
    <w:p w:rsidR="008F05AF" w:rsidRDefault="008F05AF">
      <w:pPr>
        <w:pStyle w:val="AmdtsEntries"/>
        <w:keepNext/>
      </w:pPr>
      <w:r>
        <w:t>s 194</w:t>
      </w:r>
      <w:r>
        <w:tab/>
        <w:t>(prev s 121) renum R9 LA (see A2003-35 s 55)</w:t>
      </w:r>
    </w:p>
    <w:p w:rsidR="008F05AF" w:rsidRDefault="008F05AF">
      <w:pPr>
        <w:pStyle w:val="AmdtsEntries"/>
      </w:pPr>
      <w:r>
        <w:tab/>
        <w:t>am A2006-40 amdt 2.66</w:t>
      </w:r>
    </w:p>
    <w:p w:rsidR="008F05AF" w:rsidRDefault="008F05AF">
      <w:pPr>
        <w:pStyle w:val="AmdtsEntryHd"/>
      </w:pPr>
      <w:r>
        <w:t>Referral by tribunal for mediation or neutral evaluation</w:t>
      </w:r>
    </w:p>
    <w:p w:rsidR="008F05AF" w:rsidRDefault="008F05AF">
      <w:pPr>
        <w:pStyle w:val="AmdtsEntries"/>
        <w:keepNext/>
      </w:pPr>
      <w:r>
        <w:t>s 195 hdg</w:t>
      </w:r>
      <w:r>
        <w:tab/>
        <w:t>(prev s 122 hdg) sub A2003-35 s 30</w:t>
      </w:r>
    </w:p>
    <w:p w:rsidR="008F05AF" w:rsidRDefault="008F05AF">
      <w:pPr>
        <w:pStyle w:val="AmdtsEntries"/>
      </w:pPr>
      <w:r>
        <w:tab/>
        <w:t>sub A2006-40 amdt 2.67</w:t>
      </w:r>
    </w:p>
    <w:p w:rsidR="008F05AF" w:rsidRDefault="008F05AF">
      <w:pPr>
        <w:pStyle w:val="AmdtsEntries"/>
        <w:keepNext/>
      </w:pPr>
      <w:r>
        <w:t>s 195</w:t>
      </w:r>
      <w:r>
        <w:tab/>
        <w:t>(prev s 122) am A2003-35 s 31, s 32</w:t>
      </w:r>
    </w:p>
    <w:p w:rsidR="008F05AF" w:rsidRDefault="008F05AF">
      <w:pPr>
        <w:pStyle w:val="AmdtsEntries"/>
      </w:pPr>
      <w:r>
        <w:tab/>
        <w:t>renum R9 LA (see A2003-35 s 55)</w:t>
      </w:r>
    </w:p>
    <w:p w:rsidR="008F05AF" w:rsidRDefault="008F05AF">
      <w:pPr>
        <w:pStyle w:val="AmdtsEntries"/>
      </w:pPr>
      <w:r>
        <w:tab/>
        <w:t>am A2006-40 amdt 2.68, amdt 2.69</w:t>
      </w:r>
    </w:p>
    <w:p w:rsidR="008F05AF" w:rsidRDefault="008F05AF">
      <w:pPr>
        <w:pStyle w:val="AmdtsEntryHd"/>
      </w:pPr>
      <w:r>
        <w:t>Duty of parties to take part in neutral evaluations</w:t>
      </w:r>
    </w:p>
    <w:p w:rsidR="008F05AF" w:rsidRDefault="008F05AF">
      <w:pPr>
        <w:pStyle w:val="AmdtsEntries"/>
        <w:keepNext/>
      </w:pPr>
      <w:r>
        <w:t>s 196</w:t>
      </w:r>
      <w:r>
        <w:tab/>
        <w:t>(prev s 123) am A2003-35 s 33</w:t>
      </w:r>
    </w:p>
    <w:p w:rsidR="008F05AF" w:rsidRDefault="008F05AF">
      <w:pPr>
        <w:pStyle w:val="AmdtsEntries"/>
      </w:pPr>
      <w:r>
        <w:tab/>
        <w:t>renum R9 LA (see A2003-35 s 55)</w:t>
      </w:r>
    </w:p>
    <w:p w:rsidR="008F05AF" w:rsidRDefault="008F05AF">
      <w:pPr>
        <w:pStyle w:val="AmdtsEntryHd"/>
      </w:pPr>
      <w:r>
        <w:rPr>
          <w:szCs w:val="24"/>
        </w:rPr>
        <w:t>Costs of neutral evaluation</w:t>
      </w:r>
    </w:p>
    <w:p w:rsidR="008F05AF" w:rsidRDefault="008F05AF">
      <w:pPr>
        <w:pStyle w:val="AmdtsEntries"/>
        <w:keepNext/>
      </w:pPr>
      <w:r>
        <w:t>s 197</w:t>
      </w:r>
      <w:r>
        <w:tab/>
        <w:t>(prev s 124) am A2003-35 s 34</w:t>
      </w:r>
    </w:p>
    <w:p w:rsidR="008F05AF" w:rsidRDefault="008F05AF">
      <w:pPr>
        <w:pStyle w:val="AmdtsEntries"/>
      </w:pPr>
      <w:r>
        <w:tab/>
        <w:t>renum R9 LA (see A2003-35 s 55)</w:t>
      </w:r>
    </w:p>
    <w:p w:rsidR="008F05AF" w:rsidRDefault="008F05AF">
      <w:pPr>
        <w:pStyle w:val="AmdtsEntries"/>
      </w:pPr>
      <w:r>
        <w:tab/>
        <w:t>am A2006-40 amdt 2.70</w:t>
      </w:r>
    </w:p>
    <w:p w:rsidR="008F05AF" w:rsidRDefault="008F05AF">
      <w:pPr>
        <w:pStyle w:val="AmdtsEntryHd"/>
      </w:pPr>
      <w:r>
        <w:t>Agreements and arrangements arising from mediation sessions</w:t>
      </w:r>
    </w:p>
    <w:p w:rsidR="008F05AF" w:rsidRDefault="008F05AF">
      <w:pPr>
        <w:pStyle w:val="AmdtsEntries"/>
        <w:keepNext/>
      </w:pPr>
      <w:r>
        <w:t>s 198</w:t>
      </w:r>
      <w:r>
        <w:tab/>
        <w:t>(prev s 124A) ins A2003-35 s 35</w:t>
      </w:r>
    </w:p>
    <w:p w:rsidR="008F05AF" w:rsidRDefault="008F05AF">
      <w:pPr>
        <w:pStyle w:val="AmdtsEntries"/>
      </w:pPr>
      <w:r>
        <w:tab/>
        <w:t>renum R9 LA (see A2003-35 s 55)</w:t>
      </w:r>
    </w:p>
    <w:p w:rsidR="008F05AF" w:rsidRDefault="008F05AF">
      <w:pPr>
        <w:pStyle w:val="AmdtsEntries"/>
      </w:pPr>
      <w:r>
        <w:tab/>
        <w:t>am A2006-40 amdt 2.70</w:t>
      </w:r>
    </w:p>
    <w:p w:rsidR="008F05AF" w:rsidRDefault="008F05AF">
      <w:pPr>
        <w:pStyle w:val="AmdtsEntryHd"/>
      </w:pPr>
      <w:r>
        <w:rPr>
          <w:noProof/>
        </w:rPr>
        <w:lastRenderedPageBreak/>
        <w:t>Privilege for neutral evaluations</w:t>
      </w:r>
    </w:p>
    <w:p w:rsidR="008F05AF" w:rsidRDefault="008F05AF">
      <w:pPr>
        <w:pStyle w:val="AmdtsEntries"/>
      </w:pPr>
      <w:r>
        <w:t>s 199</w:t>
      </w:r>
      <w:r>
        <w:tab/>
        <w:t>(prev s 125) renum R9 LA (see A2003-35 s 55)</w:t>
      </w:r>
    </w:p>
    <w:p w:rsidR="008F05AF" w:rsidRDefault="008F05AF">
      <w:pPr>
        <w:pStyle w:val="AmdtsEntries"/>
      </w:pPr>
      <w:r>
        <w:tab/>
        <w:t>am A2006-40 amdt 2.70</w:t>
      </w:r>
    </w:p>
    <w:p w:rsidR="008F05AF" w:rsidRDefault="008F05AF">
      <w:pPr>
        <w:pStyle w:val="AmdtsEntryHd"/>
      </w:pPr>
      <w:r>
        <w:rPr>
          <w:noProof/>
          <w:szCs w:val="24"/>
        </w:rPr>
        <w:t>Secrecy by evaluators</w:t>
      </w:r>
    </w:p>
    <w:p w:rsidR="008F05AF" w:rsidRDefault="008F05AF">
      <w:pPr>
        <w:pStyle w:val="AmdtsEntries"/>
      </w:pPr>
      <w:r>
        <w:t>s 200</w:t>
      </w:r>
      <w:r>
        <w:tab/>
        <w:t>(prev s 126) renum R9 LA (see A2003-35 s 55)</w:t>
      </w:r>
    </w:p>
    <w:p w:rsidR="008F05AF" w:rsidRDefault="008F05AF">
      <w:pPr>
        <w:pStyle w:val="AmdtsEntryHd"/>
      </w:pPr>
      <w:r>
        <w:rPr>
          <w:noProof/>
        </w:rPr>
        <w:t>Protection from liability for evaluators</w:t>
      </w:r>
    </w:p>
    <w:p w:rsidR="008F05AF" w:rsidRDefault="008F05AF">
      <w:pPr>
        <w:pStyle w:val="AmdtsEntries"/>
      </w:pPr>
      <w:r>
        <w:t>s 201</w:t>
      </w:r>
      <w:r>
        <w:tab/>
        <w:t>(prev s 127) renum R9 LA (see A2003-35 s 55)</w:t>
      </w:r>
    </w:p>
    <w:p w:rsidR="008F05AF" w:rsidRDefault="008F05AF">
      <w:pPr>
        <w:pStyle w:val="AmdtsEntryHd"/>
      </w:pPr>
      <w:r>
        <w:t>General reporting requirements of insurers</w:t>
      </w:r>
    </w:p>
    <w:p w:rsidR="008F05AF" w:rsidRDefault="008F05AF">
      <w:pPr>
        <w:pStyle w:val="AmdtsEntries"/>
      </w:pPr>
      <w:r>
        <w:t>pt 15.2 hdg</w:t>
      </w:r>
      <w:r>
        <w:tab/>
        <w:t>(prev pt 11.2 hdg) renum R9 LA (see A2003-35 s 55)</w:t>
      </w:r>
    </w:p>
    <w:p w:rsidR="008F05AF" w:rsidRDefault="008F05AF">
      <w:pPr>
        <w:pStyle w:val="AmdtsEntryHd"/>
      </w:pPr>
      <w:r>
        <w:t xml:space="preserve">Who is an </w:t>
      </w:r>
      <w:r>
        <w:rPr>
          <w:i/>
        </w:rPr>
        <w:t>insurer</w:t>
      </w:r>
      <w:r>
        <w:t xml:space="preserve"> for pt 15.2</w:t>
      </w:r>
    </w:p>
    <w:p w:rsidR="008F05AF" w:rsidRDefault="008F05AF">
      <w:pPr>
        <w:pStyle w:val="AmdtsEntries"/>
      </w:pPr>
      <w:r>
        <w:t>s 202</w:t>
      </w:r>
      <w:r>
        <w:tab/>
        <w:t>(prev s 128) renum R9 LA (see A2003-35 s 55)</w:t>
      </w:r>
    </w:p>
    <w:p w:rsidR="008F05AF" w:rsidRDefault="008F05AF">
      <w:pPr>
        <w:pStyle w:val="AmdtsEntryHd"/>
      </w:pPr>
      <w:r>
        <w:t>Insurers reporting requirements</w:t>
      </w:r>
    </w:p>
    <w:p w:rsidR="008F05AF" w:rsidRDefault="008F05AF">
      <w:pPr>
        <w:pStyle w:val="AmdtsEntries"/>
      </w:pPr>
      <w:r>
        <w:t>s 203</w:t>
      </w:r>
      <w:r>
        <w:tab/>
        <w:t>(prev s 129) renum R9 LA (see A2003-35 s 55)</w:t>
      </w:r>
    </w:p>
    <w:p w:rsidR="008F05AF" w:rsidRDefault="008F05AF">
      <w:pPr>
        <w:pStyle w:val="AmdtsEntries"/>
      </w:pPr>
      <w:r>
        <w:tab/>
        <w:t>am A2006-40 amdt 1.4</w:t>
      </w:r>
    </w:p>
    <w:p w:rsidR="008F05AF" w:rsidRDefault="008F05AF">
      <w:pPr>
        <w:pStyle w:val="AmdtsEntryHd"/>
      </w:pPr>
      <w:r>
        <w:t>Directions to insurers about reporting requirements</w:t>
      </w:r>
    </w:p>
    <w:p w:rsidR="008F05AF" w:rsidRDefault="008F05AF">
      <w:pPr>
        <w:pStyle w:val="AmdtsEntries"/>
      </w:pPr>
      <w:r>
        <w:t>s 203A</w:t>
      </w:r>
      <w:r>
        <w:tab/>
        <w:t>ins A2006-40 amdt 1.5</w:t>
      </w:r>
    </w:p>
    <w:p w:rsidR="008F05AF" w:rsidRDefault="008F05AF">
      <w:pPr>
        <w:pStyle w:val="AmdtsEntryHd"/>
      </w:pPr>
      <w:r>
        <w:t>Further reports by insurers</w:t>
      </w:r>
    </w:p>
    <w:p w:rsidR="008F05AF" w:rsidRDefault="008F05AF">
      <w:pPr>
        <w:pStyle w:val="AmdtsEntries"/>
      </w:pPr>
      <w:r>
        <w:t>s 203B</w:t>
      </w:r>
      <w:r>
        <w:tab/>
        <w:t>ins A2006-40 amdt 1.5</w:t>
      </w:r>
    </w:p>
    <w:p w:rsidR="008F05AF" w:rsidRDefault="008F05AF">
      <w:pPr>
        <w:pStyle w:val="AmdtsEntryHd"/>
      </w:pPr>
      <w:r>
        <w:t>Confidentiality of general reports of insurers</w:t>
      </w:r>
    </w:p>
    <w:p w:rsidR="008F05AF" w:rsidRDefault="008F05AF">
      <w:pPr>
        <w:pStyle w:val="AmdtsEntries"/>
      </w:pPr>
      <w:r>
        <w:t>s 204</w:t>
      </w:r>
      <w:r>
        <w:tab/>
        <w:t>(prev s 130) renum R9 LA (see A2003-35 s 55)</w:t>
      </w:r>
    </w:p>
    <w:p w:rsidR="008F05AF" w:rsidRDefault="008F05AF">
      <w:pPr>
        <w:pStyle w:val="AmdtsEntryHd"/>
      </w:pPr>
      <w:r>
        <w:t>Report to Legislative Assembly</w:t>
      </w:r>
    </w:p>
    <w:p w:rsidR="008F05AF" w:rsidRDefault="008F05AF">
      <w:pPr>
        <w:pStyle w:val="AmdtsEntries"/>
        <w:keepNext/>
      </w:pPr>
      <w:r>
        <w:t>s 205</w:t>
      </w:r>
      <w:r>
        <w:tab/>
        <w:t>(prev s 131) renum R9 LA (see A2003-35 s 55)</w:t>
      </w:r>
    </w:p>
    <w:p w:rsidR="008F05AF" w:rsidRDefault="008F05AF">
      <w:pPr>
        <w:pStyle w:val="AmdtsEntries"/>
      </w:pPr>
      <w:r>
        <w:tab/>
        <w:t>am A2005-60 amdt 1.12</w:t>
      </w:r>
    </w:p>
    <w:p w:rsidR="008F05AF" w:rsidRDefault="008F05AF">
      <w:pPr>
        <w:pStyle w:val="AmdtsEntryHd"/>
      </w:pPr>
      <w:r>
        <w:t>Attachment of insurance money</w:t>
      </w:r>
    </w:p>
    <w:p w:rsidR="008F05AF" w:rsidRDefault="008F05AF">
      <w:pPr>
        <w:pStyle w:val="AmdtsEntries"/>
      </w:pPr>
      <w:r>
        <w:t>pt 15.3 hdg</w:t>
      </w:r>
      <w:r>
        <w:tab/>
        <w:t>(prev pt 11.3 hdg) renum R9 LA (see A2003-35 s 55)</w:t>
      </w:r>
    </w:p>
    <w:p w:rsidR="008F05AF" w:rsidRDefault="008F05AF">
      <w:pPr>
        <w:pStyle w:val="AmdtsEntryHd"/>
      </w:pPr>
      <w:r>
        <w:t>Amount of liability charge on insurance money payable against liability</w:t>
      </w:r>
    </w:p>
    <w:p w:rsidR="008F05AF" w:rsidRDefault="008F05AF">
      <w:pPr>
        <w:pStyle w:val="AmdtsEntries"/>
        <w:keepNext/>
      </w:pPr>
      <w:r>
        <w:t>s 206 hdg</w:t>
      </w:r>
      <w:r>
        <w:tab/>
        <w:t>bracketed note exp 1 November 2003 (s 3 (3))</w:t>
      </w:r>
    </w:p>
    <w:p w:rsidR="008F05AF" w:rsidRDefault="008F05AF">
      <w:pPr>
        <w:pStyle w:val="AmdtsEntries"/>
      </w:pPr>
      <w:r>
        <w:t>s 206</w:t>
      </w:r>
      <w:r>
        <w:tab/>
        <w:t>(prev s 132) renum R9 LA (see A2003-35 s 55)</w:t>
      </w:r>
    </w:p>
    <w:p w:rsidR="008F05AF" w:rsidRDefault="008F05AF">
      <w:pPr>
        <w:pStyle w:val="AmdtsEntryHd"/>
      </w:pPr>
      <w:r>
        <w:t>Enforcement of charge on insurance money</w:t>
      </w:r>
    </w:p>
    <w:p w:rsidR="008F05AF" w:rsidRDefault="008F05AF">
      <w:pPr>
        <w:pStyle w:val="AmdtsEntries"/>
        <w:keepNext/>
      </w:pPr>
      <w:r>
        <w:t>s 207 hdg</w:t>
      </w:r>
      <w:r>
        <w:tab/>
        <w:t>bracketed note exp 1 November 2003 (s 3 (3))</w:t>
      </w:r>
    </w:p>
    <w:p w:rsidR="008F05AF" w:rsidRDefault="008F05AF">
      <w:pPr>
        <w:pStyle w:val="AmdtsEntries"/>
      </w:pPr>
      <w:r>
        <w:t>s 207</w:t>
      </w:r>
      <w:r>
        <w:tab/>
        <w:t>(prev s 133) renum R9 LA (see A2003-35 s 55)</w:t>
      </w:r>
    </w:p>
    <w:p w:rsidR="008F05AF" w:rsidRDefault="008F05AF">
      <w:pPr>
        <w:pStyle w:val="AmdtsEntryHd"/>
      </w:pPr>
      <w:r>
        <w:t>Protection of insurer for pt 15.3 charge</w:t>
      </w:r>
    </w:p>
    <w:p w:rsidR="008F05AF" w:rsidRDefault="008F05AF">
      <w:pPr>
        <w:pStyle w:val="AmdtsEntries"/>
        <w:keepNext/>
      </w:pPr>
      <w:r>
        <w:t>s 208 hdg</w:t>
      </w:r>
      <w:r>
        <w:tab/>
        <w:t>bracketed note exp 1 November 2003 (s 3 (3))</w:t>
      </w:r>
    </w:p>
    <w:p w:rsidR="008F05AF" w:rsidRDefault="008F05AF">
      <w:pPr>
        <w:pStyle w:val="AmdtsEntries"/>
      </w:pPr>
      <w:r>
        <w:t>s 208</w:t>
      </w:r>
      <w:r>
        <w:tab/>
        <w:t>(prev s 134) renum R9 LA (see A2003-35 s 55)</w:t>
      </w:r>
    </w:p>
    <w:p w:rsidR="008F05AF" w:rsidRDefault="008F05AF">
      <w:pPr>
        <w:pStyle w:val="AmdtsEntryHd"/>
      </w:pPr>
      <w:r>
        <w:t>Certain other provisions not affected by pt 15.3</w:t>
      </w:r>
    </w:p>
    <w:p w:rsidR="008F05AF" w:rsidRDefault="008F05AF">
      <w:pPr>
        <w:pStyle w:val="AmdtsEntries"/>
        <w:keepNext/>
      </w:pPr>
      <w:r>
        <w:t>s 209 hdg</w:t>
      </w:r>
      <w:r>
        <w:tab/>
        <w:t>bracketed note exp 1 November 2003 (s 3 (3))</w:t>
      </w:r>
    </w:p>
    <w:p w:rsidR="008F05AF" w:rsidRDefault="008F05AF">
      <w:pPr>
        <w:pStyle w:val="AmdtsEntries"/>
      </w:pPr>
      <w:r>
        <w:t>s 209</w:t>
      </w:r>
      <w:r>
        <w:tab/>
        <w:t>(prev s 135) renum R9 LA (see A2003-35 s 55)</w:t>
      </w:r>
    </w:p>
    <w:p w:rsidR="008F05AF" w:rsidRDefault="008F05AF">
      <w:pPr>
        <w:pStyle w:val="AmdtsEntries"/>
        <w:rPr>
          <w:rStyle w:val="charUnderline"/>
        </w:rPr>
      </w:pPr>
      <w:r>
        <w:tab/>
      </w:r>
      <w:r>
        <w:rPr>
          <w:rStyle w:val="charUnderline"/>
        </w:rPr>
        <w:t>am A2008-1 amdt 1.10</w:t>
      </w:r>
    </w:p>
    <w:p w:rsidR="008F05AF" w:rsidRDefault="008F05AF">
      <w:pPr>
        <w:pStyle w:val="AmdtsEntryHd"/>
      </w:pPr>
      <w:r>
        <w:lastRenderedPageBreak/>
        <w:t>Abolition of certain common law actions, rules and remedies</w:t>
      </w:r>
    </w:p>
    <w:p w:rsidR="008F05AF" w:rsidRDefault="008F05AF">
      <w:pPr>
        <w:pStyle w:val="AmdtsEntries"/>
      </w:pPr>
      <w:r>
        <w:t>pt 15.4 hdg</w:t>
      </w:r>
      <w:r>
        <w:tab/>
        <w:t>(prev pt 11.4 hdg) renum R9 LA (see A2003-35 s 55)</w:t>
      </w:r>
    </w:p>
    <w:p w:rsidR="008F05AF" w:rsidRDefault="008F05AF">
      <w:pPr>
        <w:pStyle w:val="AmdtsEntryHd"/>
      </w:pPr>
      <w:r>
        <w:t>Abolition of seduction, enticement and harbouring</w:t>
      </w:r>
    </w:p>
    <w:p w:rsidR="008F05AF" w:rsidRDefault="008F05AF">
      <w:pPr>
        <w:pStyle w:val="AmdtsEntries"/>
      </w:pPr>
      <w:r>
        <w:t>s 210</w:t>
      </w:r>
      <w:r>
        <w:tab/>
        <w:t>(prev s 136) renum R9 LA (see A2003-35 s 55)</w:t>
      </w:r>
    </w:p>
    <w:p w:rsidR="008F05AF" w:rsidRDefault="008F05AF">
      <w:pPr>
        <w:pStyle w:val="AmdtsEntryHd"/>
      </w:pPr>
      <w:r>
        <w:t>Abolition of rule about unity of spouses</w:t>
      </w:r>
    </w:p>
    <w:p w:rsidR="008F05AF" w:rsidRDefault="008F05AF">
      <w:pPr>
        <w:pStyle w:val="AmdtsEntries"/>
        <w:keepNext/>
      </w:pPr>
      <w:r>
        <w:t>s 211 hdg</w:t>
      </w:r>
      <w:r>
        <w:tab/>
        <w:t>bracketed note exp 1 November 2003 (s 3 (3))</w:t>
      </w:r>
    </w:p>
    <w:p w:rsidR="008F05AF" w:rsidRDefault="008F05AF">
      <w:pPr>
        <w:pStyle w:val="AmdtsEntries"/>
      </w:pPr>
      <w:r>
        <w:t>s 211</w:t>
      </w:r>
      <w:r>
        <w:tab/>
        <w:t>(prev s 137) renum R9 LA (see A2003-35 s 55)</w:t>
      </w:r>
    </w:p>
    <w:p w:rsidR="008F05AF" w:rsidRDefault="008F05AF">
      <w:pPr>
        <w:pStyle w:val="AmdtsEntryHd"/>
      </w:pPr>
      <w:r>
        <w:t>Abolition of action of cattle-trespass</w:t>
      </w:r>
    </w:p>
    <w:p w:rsidR="008F05AF" w:rsidRDefault="008F05AF">
      <w:pPr>
        <w:pStyle w:val="AmdtsEntries"/>
        <w:keepNext/>
      </w:pPr>
      <w:r>
        <w:t>s 212 hdg</w:t>
      </w:r>
      <w:r>
        <w:tab/>
        <w:t>bracketed note exp 1 November 2003 (s 3 (3))</w:t>
      </w:r>
    </w:p>
    <w:p w:rsidR="008F05AF" w:rsidRDefault="008F05AF">
      <w:pPr>
        <w:pStyle w:val="AmdtsEntries"/>
      </w:pPr>
      <w:r>
        <w:t>s 212</w:t>
      </w:r>
      <w:r>
        <w:tab/>
        <w:t>(prev s 138) renum R9 LA (see A2003-35 s 55)</w:t>
      </w:r>
    </w:p>
    <w:p w:rsidR="008F05AF" w:rsidRDefault="008F05AF">
      <w:pPr>
        <w:pStyle w:val="AmdtsEntryHd"/>
      </w:pPr>
      <w:r>
        <w:t>Abolition of distress damage feasant</w:t>
      </w:r>
    </w:p>
    <w:p w:rsidR="008F05AF" w:rsidRDefault="008F05AF">
      <w:pPr>
        <w:pStyle w:val="AmdtsEntries"/>
        <w:keepNext/>
      </w:pPr>
      <w:r>
        <w:t>s 213 hdg</w:t>
      </w:r>
      <w:r>
        <w:tab/>
        <w:t>bracketed note exp 1 November 2003 (s 3 (3))</w:t>
      </w:r>
    </w:p>
    <w:p w:rsidR="008F05AF" w:rsidRDefault="008F05AF">
      <w:pPr>
        <w:pStyle w:val="AmdtsEntries"/>
      </w:pPr>
      <w:r>
        <w:t>s 213</w:t>
      </w:r>
      <w:r>
        <w:tab/>
        <w:t>(prev s 139) renum R9 LA (see A2003-35 s 55)</w:t>
      </w:r>
    </w:p>
    <w:p w:rsidR="008F05AF" w:rsidRDefault="008F05AF">
      <w:pPr>
        <w:pStyle w:val="AmdtsEntryHd"/>
      </w:pPr>
      <w:r>
        <w:t>Abolition of rules relating exclusively to liability for damage by animals</w:t>
      </w:r>
    </w:p>
    <w:p w:rsidR="008F05AF" w:rsidRDefault="008F05AF">
      <w:pPr>
        <w:pStyle w:val="AmdtsEntries"/>
        <w:keepNext/>
      </w:pPr>
      <w:r>
        <w:t>s 214 hdg</w:t>
      </w:r>
      <w:r>
        <w:tab/>
        <w:t>bracketed note exp 1 November 2003 (s 3 (3))</w:t>
      </w:r>
    </w:p>
    <w:p w:rsidR="008F05AF" w:rsidRDefault="008F05AF">
      <w:pPr>
        <w:pStyle w:val="AmdtsEntries"/>
      </w:pPr>
      <w:r>
        <w:t>s 214</w:t>
      </w:r>
      <w:r>
        <w:tab/>
        <w:t>(prev s 140) renum R9 LA (see A2003-35 s 55)</w:t>
      </w:r>
    </w:p>
    <w:p w:rsidR="008F05AF" w:rsidRDefault="008F05AF">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8F05AF" w:rsidRDefault="008F05AF">
      <w:pPr>
        <w:pStyle w:val="AmdtsEntries"/>
        <w:keepNext/>
      </w:pPr>
      <w:r>
        <w:t>s 215 hdg</w:t>
      </w:r>
      <w:r>
        <w:tab/>
        <w:t>bracketed note exp 1 November 2003 (s 3 (3))</w:t>
      </w:r>
    </w:p>
    <w:p w:rsidR="008F05AF" w:rsidRDefault="008F05AF">
      <w:pPr>
        <w:pStyle w:val="AmdtsEntries"/>
      </w:pPr>
      <w:r>
        <w:t>s 215</w:t>
      </w:r>
      <w:r>
        <w:tab/>
        <w:t>(prev s 141) renum R9 LA (see A2003-35 s 55)</w:t>
      </w:r>
    </w:p>
    <w:p w:rsidR="008F05AF" w:rsidRDefault="008F05AF">
      <w:pPr>
        <w:pStyle w:val="AmdtsEntryHd"/>
      </w:pPr>
      <w:r>
        <w:t>Abolition of rule of common employment</w:t>
      </w:r>
    </w:p>
    <w:p w:rsidR="008F05AF" w:rsidRDefault="008F05AF">
      <w:pPr>
        <w:pStyle w:val="AmdtsEntries"/>
        <w:keepNext/>
      </w:pPr>
      <w:r>
        <w:t>s 216 hdg</w:t>
      </w:r>
      <w:r>
        <w:tab/>
        <w:t>bracketed note exp 1 November 2003 (s 3 (3))</w:t>
      </w:r>
    </w:p>
    <w:p w:rsidR="008F05AF" w:rsidRDefault="008F05AF">
      <w:pPr>
        <w:pStyle w:val="AmdtsEntries"/>
      </w:pPr>
      <w:r>
        <w:t>s 216</w:t>
      </w:r>
      <w:r>
        <w:tab/>
        <w:t>(prev s 142) renum R9 LA (see A2003-35 s 55)</w:t>
      </w:r>
    </w:p>
    <w:p w:rsidR="008F05AF" w:rsidRDefault="008F05AF">
      <w:pPr>
        <w:pStyle w:val="AmdtsEntryHd"/>
      </w:pPr>
      <w:r>
        <w:t>Abolition of husband’s liability for wife’s torts and premarital obligations</w:t>
      </w:r>
    </w:p>
    <w:p w:rsidR="008F05AF" w:rsidRDefault="008F05AF">
      <w:pPr>
        <w:pStyle w:val="AmdtsEntries"/>
        <w:keepNext/>
      </w:pPr>
      <w:r>
        <w:t>s 217 hdg</w:t>
      </w:r>
      <w:r>
        <w:tab/>
        <w:t>bracketed note exp 1 November 2003 (s 3 (3))</w:t>
      </w:r>
    </w:p>
    <w:p w:rsidR="008F05AF" w:rsidRDefault="008F05AF">
      <w:pPr>
        <w:pStyle w:val="AmdtsEntries"/>
      </w:pPr>
      <w:r>
        <w:t>s 217</w:t>
      </w:r>
      <w:r>
        <w:tab/>
        <w:t>(prev s 143) renum R9 LA (see A2003-35 s 55)</w:t>
      </w:r>
    </w:p>
    <w:p w:rsidR="008F05AF" w:rsidRDefault="008F05AF">
      <w:pPr>
        <w:pStyle w:val="AmdtsEntryHd"/>
      </w:pPr>
      <w:r>
        <w:t>Abolition of action for loss of consortium</w:t>
      </w:r>
    </w:p>
    <w:p w:rsidR="008F05AF" w:rsidRDefault="008F05AF">
      <w:pPr>
        <w:pStyle w:val="AmdtsEntries"/>
        <w:keepNext/>
      </w:pPr>
      <w:r>
        <w:t>s 218 hdg</w:t>
      </w:r>
      <w:r>
        <w:tab/>
        <w:t>bracketed note exp 1 November 2003 (s 3 (3))</w:t>
      </w:r>
    </w:p>
    <w:p w:rsidR="008F05AF" w:rsidRDefault="008F05AF">
      <w:pPr>
        <w:pStyle w:val="AmdtsEntries"/>
      </w:pPr>
      <w:r>
        <w:t>s 218</w:t>
      </w:r>
      <w:r>
        <w:tab/>
        <w:t>(prev s 144) renum R9 LA (see A2003-35 s 55)</w:t>
      </w:r>
    </w:p>
    <w:p w:rsidR="008F05AF" w:rsidRDefault="008F05AF">
      <w:pPr>
        <w:pStyle w:val="AmdtsEntryHd"/>
      </w:pPr>
      <w:r>
        <w:t xml:space="preserve">Abolition of rule in Cavalier v Pope </w:t>
      </w:r>
    </w:p>
    <w:p w:rsidR="008F05AF" w:rsidRDefault="008F05AF">
      <w:pPr>
        <w:pStyle w:val="AmdtsEntries"/>
        <w:keepNext/>
      </w:pPr>
      <w:r>
        <w:t>s 219 hdg</w:t>
      </w:r>
      <w:r>
        <w:tab/>
        <w:t>bracketed note exp 1 November 2003 (s 3 (3))</w:t>
      </w:r>
    </w:p>
    <w:p w:rsidR="008F05AF" w:rsidRDefault="008F05AF">
      <w:pPr>
        <w:pStyle w:val="AmdtsEntries"/>
      </w:pPr>
      <w:r>
        <w:t>s 219</w:t>
      </w:r>
      <w:r>
        <w:tab/>
        <w:t>(prev s 145) renum R9 LA (see A2003-35 s 55)</w:t>
      </w:r>
    </w:p>
    <w:p w:rsidR="008F05AF" w:rsidRDefault="008F05AF">
      <w:pPr>
        <w:pStyle w:val="AmdtsEntryHd"/>
      </w:pPr>
      <w:r>
        <w:t>Partial abolition of Mocambique rule</w:t>
      </w:r>
    </w:p>
    <w:p w:rsidR="008F05AF" w:rsidRDefault="008F05AF">
      <w:pPr>
        <w:pStyle w:val="AmdtsEntries"/>
        <w:keepNext/>
      </w:pPr>
      <w:r>
        <w:t>s 220 hdg</w:t>
      </w:r>
      <w:r>
        <w:tab/>
        <w:t>bracketed note exp 1 November 2003 (s 3 (3))</w:t>
      </w:r>
    </w:p>
    <w:p w:rsidR="008F05AF" w:rsidRDefault="008F05AF">
      <w:pPr>
        <w:pStyle w:val="AmdtsEntries"/>
      </w:pPr>
      <w:r>
        <w:t>s 220</w:t>
      </w:r>
      <w:r>
        <w:tab/>
        <w:t>(prev s 146) renum R9 LA (see A2003-35 s 55)</w:t>
      </w:r>
    </w:p>
    <w:p w:rsidR="008F05AF" w:rsidRDefault="008F05AF">
      <w:pPr>
        <w:pStyle w:val="AmdtsEntryHd"/>
      </w:pPr>
      <w:r>
        <w:t>Abolition of torts of maintenance and champerty</w:t>
      </w:r>
    </w:p>
    <w:p w:rsidR="008F05AF" w:rsidRDefault="008F05AF">
      <w:pPr>
        <w:pStyle w:val="AmdtsEntries"/>
        <w:keepNext/>
      </w:pPr>
      <w:r>
        <w:t>s 221</w:t>
      </w:r>
      <w:r>
        <w:tab/>
        <w:t>(prev s 146A) ins 2002 No 49 amdt 3.2</w:t>
      </w:r>
    </w:p>
    <w:p w:rsidR="008F05AF" w:rsidRDefault="008F05AF">
      <w:pPr>
        <w:pStyle w:val="AmdtsEntries"/>
      </w:pPr>
      <w:r>
        <w:tab/>
        <w:t>renum R9 LA (see A2003-35 s 55)</w:t>
      </w:r>
    </w:p>
    <w:p w:rsidR="008F05AF" w:rsidRDefault="008F05AF">
      <w:pPr>
        <w:pStyle w:val="AmdtsEntries"/>
      </w:pPr>
      <w:r>
        <w:tab/>
        <w:t>am A2006-38 amdt 1.2</w:t>
      </w:r>
    </w:p>
    <w:p w:rsidR="008F05AF" w:rsidRDefault="008F05AF">
      <w:pPr>
        <w:pStyle w:val="AmdtsEntryHd"/>
      </w:pPr>
      <w:r>
        <w:t>Other provisions</w:t>
      </w:r>
    </w:p>
    <w:p w:rsidR="008F05AF" w:rsidRDefault="008F05AF">
      <w:pPr>
        <w:pStyle w:val="AmdtsEntries"/>
      </w:pPr>
      <w:r>
        <w:t>pt 15.5 hdg</w:t>
      </w:r>
      <w:r>
        <w:tab/>
        <w:t>(prev pt 11.5 hdg) renum R9 LA (see A2003-35 s 55)</w:t>
      </w:r>
    </w:p>
    <w:p w:rsidR="008F05AF" w:rsidRDefault="008F05AF">
      <w:pPr>
        <w:pStyle w:val="AmdtsEntryHd"/>
      </w:pPr>
      <w:r>
        <w:rPr>
          <w:szCs w:val="24"/>
        </w:rPr>
        <w:lastRenderedPageBreak/>
        <w:t>Approved forms</w:t>
      </w:r>
    </w:p>
    <w:p w:rsidR="008F05AF" w:rsidRDefault="008F05AF">
      <w:pPr>
        <w:pStyle w:val="AmdtsEntries"/>
      </w:pPr>
      <w:r>
        <w:t>s 222</w:t>
      </w:r>
      <w:r>
        <w:tab/>
        <w:t>(prev s 147) renum R9 LA (see A2003-35 s 55)</w:t>
      </w:r>
    </w:p>
    <w:p w:rsidR="008F05AF" w:rsidRDefault="008F05AF">
      <w:pPr>
        <w:pStyle w:val="AmdtsEntryHd"/>
      </w:pPr>
      <w:r>
        <w:t>Determination of fees</w:t>
      </w:r>
    </w:p>
    <w:p w:rsidR="008F05AF" w:rsidRDefault="008F05AF">
      <w:pPr>
        <w:pStyle w:val="AmdtsEntries"/>
      </w:pPr>
      <w:r>
        <w:t>s 222A</w:t>
      </w:r>
      <w:r>
        <w:tab/>
        <w:t>ins A2004-68 s 5</w:t>
      </w:r>
    </w:p>
    <w:p w:rsidR="008F05AF" w:rsidRDefault="008F05AF">
      <w:pPr>
        <w:pStyle w:val="AmdtsEntryHd"/>
      </w:pPr>
      <w:r>
        <w:rPr>
          <w:szCs w:val="24"/>
        </w:rPr>
        <w:t>Regulation-making power</w:t>
      </w:r>
    </w:p>
    <w:p w:rsidR="008F05AF" w:rsidRDefault="008F05AF">
      <w:pPr>
        <w:pStyle w:val="AmdtsEntries"/>
        <w:keepNext/>
      </w:pPr>
      <w:r>
        <w:t>s 223</w:t>
      </w:r>
      <w:r>
        <w:tab/>
        <w:t>(prev s 148) renum R9 LA (see A2003-35 s 55)</w:t>
      </w:r>
    </w:p>
    <w:p w:rsidR="008F05AF" w:rsidRDefault="008F05AF">
      <w:pPr>
        <w:pStyle w:val="AmdtsEntries"/>
      </w:pPr>
      <w:r>
        <w:tab/>
        <w:t>am A2004-68 s 6, s 7</w:t>
      </w:r>
    </w:p>
    <w:p w:rsidR="008F05AF" w:rsidRDefault="008F05AF">
      <w:pPr>
        <w:pStyle w:val="AmdtsEntryHd"/>
      </w:pPr>
      <w:r>
        <w:t>Transitional provisions</w:t>
      </w:r>
    </w:p>
    <w:p w:rsidR="008F05AF" w:rsidRDefault="008F05AF">
      <w:pPr>
        <w:pStyle w:val="AmdtsEntries"/>
      </w:pPr>
      <w:r>
        <w:t>ch 16 hdg</w:t>
      </w:r>
      <w:r>
        <w:tab/>
        <w:t>(prev ch 12 hdg) renum R9 LA (see A2003-35 s 55)</w:t>
      </w:r>
    </w:p>
    <w:p w:rsidR="008F05AF" w:rsidRDefault="008F05AF">
      <w:pPr>
        <w:pStyle w:val="AmdtsEntryHd"/>
      </w:pPr>
      <w:r>
        <w:t>Application provisions—for certain new measures</w:t>
      </w:r>
    </w:p>
    <w:p w:rsidR="008F05AF" w:rsidRDefault="008F05AF">
      <w:pPr>
        <w:pStyle w:val="AmdtsEntries"/>
        <w:keepNext/>
      </w:pPr>
      <w:r>
        <w:t>s 224</w:t>
      </w:r>
      <w:r>
        <w:tab/>
        <w:t>(prev s 150) mod SL2002-41 reg 3 (mod exp 9 September 2003 see A2003-35 s 56)</w:t>
      </w:r>
    </w:p>
    <w:p w:rsidR="008F05AF" w:rsidRDefault="008F05AF">
      <w:pPr>
        <w:pStyle w:val="AmdtsEntries"/>
        <w:keepNext/>
      </w:pPr>
      <w:r>
        <w:tab/>
        <w:t>am A2003-35 ss 36-38</w:t>
      </w:r>
    </w:p>
    <w:p w:rsidR="008F05AF" w:rsidRDefault="008F05AF">
      <w:pPr>
        <w:pStyle w:val="AmdtsEntries"/>
        <w:keepNext/>
      </w:pPr>
      <w:r>
        <w:tab/>
        <w:t>renum R9 LA (see A2003-35 s 55)</w:t>
      </w:r>
    </w:p>
    <w:p w:rsidR="008F05AF" w:rsidRDefault="008F05AF">
      <w:pPr>
        <w:pStyle w:val="AmdtsEntries"/>
      </w:pPr>
      <w:r>
        <w:tab/>
        <w:t>exp 1 November 2005 (s 224 (5))</w:t>
      </w:r>
    </w:p>
    <w:p w:rsidR="008F05AF" w:rsidRDefault="008F05AF">
      <w:pPr>
        <w:pStyle w:val="AmdtsEntryHd"/>
      </w:pPr>
      <w:r>
        <w:t xml:space="preserve">Application provisions—for </w:t>
      </w:r>
      <w:r>
        <w:rPr>
          <w:iCs/>
        </w:rPr>
        <w:t>Civil Law (Wrongs) Amendment Act 2003</w:t>
      </w:r>
    </w:p>
    <w:p w:rsidR="008F05AF" w:rsidRDefault="008F05AF">
      <w:pPr>
        <w:pStyle w:val="AmdtsEntries"/>
        <w:keepNext/>
      </w:pPr>
      <w:r>
        <w:t>s 225</w:t>
      </w:r>
      <w:r>
        <w:tab/>
        <w:t>(prev s 150A) ins A2003-35 s 39</w:t>
      </w:r>
    </w:p>
    <w:p w:rsidR="008F05AF" w:rsidRDefault="008F05AF">
      <w:pPr>
        <w:pStyle w:val="AmdtsEntries"/>
        <w:keepNext/>
      </w:pPr>
      <w:r>
        <w:tab/>
        <w:t>renum R9 LA (see A2003-35 s 55)</w:t>
      </w:r>
    </w:p>
    <w:p w:rsidR="008F05AF" w:rsidRDefault="008F05AF">
      <w:pPr>
        <w:pStyle w:val="AmdtsEntries"/>
        <w:keepNext/>
      </w:pPr>
      <w:r>
        <w:tab/>
        <w:t>mod SL2003-20 reg 7 (as am SL2004-8 reg 8, om A2004-32 s 68)</w:t>
      </w:r>
    </w:p>
    <w:p w:rsidR="008F05AF" w:rsidRDefault="008F05AF">
      <w:pPr>
        <w:pStyle w:val="AmdtsEntries"/>
        <w:keepNext/>
      </w:pPr>
      <w:r>
        <w:tab/>
        <w:t>am A2004-32 s 65; ss renum R15 LA (see A2004-32 s 66)</w:t>
      </w:r>
    </w:p>
    <w:p w:rsidR="008F05AF" w:rsidRDefault="008F05AF">
      <w:pPr>
        <w:pStyle w:val="AmdtsEntries"/>
      </w:pPr>
      <w:r>
        <w:tab/>
        <w:t>exp 9 September 2006 (s 225 (4) (LA s 88 declaration applies))</w:t>
      </w:r>
    </w:p>
    <w:p w:rsidR="008F05AF" w:rsidRDefault="008F05AF">
      <w:pPr>
        <w:pStyle w:val="AmdtsEntryHd"/>
      </w:pPr>
      <w:r>
        <w:t>Application provisions—notices under s 51</w:t>
      </w:r>
    </w:p>
    <w:p w:rsidR="008F05AF" w:rsidRDefault="008F05AF">
      <w:pPr>
        <w:pStyle w:val="AmdtsEntries"/>
        <w:keepNext/>
      </w:pPr>
      <w:r>
        <w:t>s 226</w:t>
      </w:r>
      <w:r>
        <w:tab/>
        <w:t>(prev s 151) renum R9 LA (see A2003-35 s 55)</w:t>
      </w:r>
    </w:p>
    <w:p w:rsidR="008F05AF" w:rsidRDefault="008F05AF">
      <w:pPr>
        <w:pStyle w:val="AmdtsEntries"/>
        <w:keepNext/>
      </w:pPr>
      <w:r>
        <w:tab/>
        <w:t>exp 1 November 2003 (s 226 (11))</w:t>
      </w:r>
    </w:p>
    <w:p w:rsidR="008F05AF" w:rsidRDefault="008F05AF">
      <w:pPr>
        <w:pStyle w:val="AmdtsEntries"/>
        <w:keepNext/>
      </w:pPr>
      <w:r>
        <w:tab/>
        <w:t>ins A2005-43 amdt 1.9</w:t>
      </w:r>
    </w:p>
    <w:p w:rsidR="008F05AF" w:rsidRDefault="008F05AF">
      <w:pPr>
        <w:pStyle w:val="AmdtsEntries"/>
      </w:pPr>
      <w:r>
        <w:tab/>
        <w:t>exp 1 October 2006 (s 226 (3) (LA s 88 declaration applies))</w:t>
      </w:r>
    </w:p>
    <w:p w:rsidR="008F05AF" w:rsidRDefault="008F05AF">
      <w:pPr>
        <w:pStyle w:val="AmdtsEntryHd"/>
      </w:pPr>
      <w:r>
        <w:t>Application of provisions of Civil Liability (Animals) Act 1984 (repealed)</w:t>
      </w:r>
    </w:p>
    <w:p w:rsidR="008F05AF" w:rsidRDefault="008F05AF">
      <w:pPr>
        <w:pStyle w:val="AmdtsEntries"/>
        <w:keepNext/>
      </w:pPr>
      <w:r>
        <w:t>s 227 hdg</w:t>
      </w:r>
      <w:r>
        <w:tab/>
        <w:t>bracketed note exp 1 November 2003 (s 3 (3))</w:t>
      </w:r>
    </w:p>
    <w:p w:rsidR="008F05AF" w:rsidRDefault="008F05AF">
      <w:pPr>
        <w:pStyle w:val="AmdtsEntries"/>
        <w:keepNext/>
      </w:pPr>
      <w:r>
        <w:t>s 227</w:t>
      </w:r>
      <w:r>
        <w:tab/>
        <w:t>(prev s 153) renum R9 LA (see A2003-35 s 55)</w:t>
      </w:r>
    </w:p>
    <w:p w:rsidR="008F05AF" w:rsidRDefault="008F05AF">
      <w:pPr>
        <w:pStyle w:val="AmdtsEntries"/>
      </w:pPr>
      <w:r>
        <w:tab/>
        <w:t>exp 1 November 2003 (s 227 (4))</w:t>
      </w:r>
    </w:p>
    <w:p w:rsidR="008F05AF" w:rsidRDefault="008F05AF">
      <w:pPr>
        <w:pStyle w:val="AmdtsEntryHd"/>
      </w:pPr>
      <w:r>
        <w:t>Application of s 33 and s 36</w:t>
      </w:r>
    </w:p>
    <w:p w:rsidR="008F05AF" w:rsidRDefault="008F05AF">
      <w:pPr>
        <w:pStyle w:val="AmdtsEntries"/>
        <w:keepNext/>
      </w:pPr>
      <w:r>
        <w:t>s 228 hdg</w:t>
      </w:r>
      <w:r>
        <w:tab/>
        <w:t>bracketed note exp 1 November 2003 (s 3 (3))</w:t>
      </w:r>
    </w:p>
    <w:p w:rsidR="008F05AF" w:rsidRDefault="008F05AF">
      <w:pPr>
        <w:pStyle w:val="AmdtsEntries"/>
        <w:keepNext/>
      </w:pPr>
      <w:r>
        <w:t>s 228</w:t>
      </w:r>
      <w:r>
        <w:tab/>
        <w:t>(prev s 154) renum R9 LA (see A2003-35 s 55)</w:t>
      </w:r>
    </w:p>
    <w:p w:rsidR="008F05AF" w:rsidRDefault="008F05AF">
      <w:pPr>
        <w:pStyle w:val="AmdtsEntries"/>
      </w:pPr>
      <w:r>
        <w:tab/>
        <w:t>exp 1 November 2003 (s 228 (3))</w:t>
      </w:r>
    </w:p>
    <w:p w:rsidR="008F05AF" w:rsidRDefault="008F05AF">
      <w:pPr>
        <w:pStyle w:val="AmdtsEntryHd"/>
      </w:pPr>
      <w:r>
        <w:t>Abolition of torts of maintenance and champerty—saving of existing rights and liabilities</w:t>
      </w:r>
    </w:p>
    <w:p w:rsidR="008F05AF" w:rsidRDefault="008F05AF">
      <w:pPr>
        <w:pStyle w:val="AmdtsEntries"/>
        <w:keepNext/>
        <w:rPr>
          <w:u w:val="single"/>
        </w:rPr>
      </w:pPr>
      <w:r>
        <w:t>s 229</w:t>
      </w:r>
      <w:r>
        <w:tab/>
        <w:t>(prev s 154A) ins 2002 No 49 amdt 3.3</w:t>
      </w:r>
    </w:p>
    <w:p w:rsidR="008F05AF" w:rsidRDefault="008F05AF">
      <w:pPr>
        <w:pStyle w:val="AmdtsEntries"/>
        <w:keepNext/>
      </w:pPr>
      <w:r>
        <w:tab/>
        <w:t>renum R9 LA (see A2003-35 s 55)</w:t>
      </w:r>
    </w:p>
    <w:p w:rsidR="008F05AF" w:rsidRDefault="008F05AF">
      <w:pPr>
        <w:pStyle w:val="AmdtsEntries"/>
      </w:pPr>
      <w:r>
        <w:tab/>
        <w:t>exp 1 November 2005 (s 229 (2) and see s 224 (5))</w:t>
      </w:r>
    </w:p>
    <w:p w:rsidR="008F05AF" w:rsidRDefault="008F05AF">
      <w:pPr>
        <w:pStyle w:val="AmdtsEntryHd"/>
      </w:pPr>
      <w:r>
        <w:lastRenderedPageBreak/>
        <w:t>Application of Civil Law (Wrongs) Amendment Act 2005</w:t>
      </w:r>
    </w:p>
    <w:p w:rsidR="008F05AF" w:rsidRDefault="008F05AF">
      <w:pPr>
        <w:pStyle w:val="AmdtsEntries"/>
        <w:keepNext/>
      </w:pPr>
      <w:r>
        <w:t>s 230</w:t>
      </w:r>
      <w:r>
        <w:tab/>
        <w:t>(prev s 155) am A2003-35 s 40</w:t>
      </w:r>
    </w:p>
    <w:p w:rsidR="008F05AF" w:rsidRDefault="008F05AF">
      <w:pPr>
        <w:pStyle w:val="AmdtsEntries"/>
        <w:keepNext/>
      </w:pPr>
      <w:r>
        <w:tab/>
        <w:t>renum R9 LA (see A2003-35 s 55)</w:t>
      </w:r>
    </w:p>
    <w:p w:rsidR="008F05AF" w:rsidRDefault="008F05AF">
      <w:pPr>
        <w:pStyle w:val="AmdtsEntries"/>
        <w:keepNext/>
        <w:rPr>
          <w:rStyle w:val="charUnderline"/>
          <w:u w:val="none"/>
        </w:rPr>
      </w:pPr>
      <w:r>
        <w:tab/>
      </w:r>
      <w:r>
        <w:rPr>
          <w:rStyle w:val="charUnderline"/>
          <w:u w:val="none"/>
        </w:rPr>
        <w:t>exp 1 November 2004 (s 230 (4))</w:t>
      </w:r>
    </w:p>
    <w:p w:rsidR="008F05AF" w:rsidRDefault="008F05AF">
      <w:pPr>
        <w:pStyle w:val="AmdtsEntries"/>
        <w:rPr>
          <w:rStyle w:val="charUnderline"/>
          <w:u w:val="none"/>
        </w:rPr>
      </w:pPr>
      <w:r>
        <w:rPr>
          <w:rStyle w:val="charUnderline"/>
          <w:u w:val="none"/>
        </w:rPr>
        <w:tab/>
        <w:t>ins A2006-1 s 5</w:t>
      </w:r>
    </w:p>
    <w:p w:rsidR="008F05AF" w:rsidRDefault="008F05AF">
      <w:pPr>
        <w:pStyle w:val="AmdtsEntries"/>
        <w:rPr>
          <w:rStyle w:val="charUnderline"/>
        </w:rPr>
      </w:pPr>
      <w:r>
        <w:rPr>
          <w:rStyle w:val="charUnderline"/>
          <w:u w:val="none"/>
        </w:rPr>
        <w:tab/>
      </w:r>
      <w:r>
        <w:rPr>
          <w:rStyle w:val="charUnderline"/>
        </w:rPr>
        <w:t>exp 23 February 2009 (s 230 (6) (LA s 88 declaration applies))</w:t>
      </w:r>
    </w:p>
    <w:p w:rsidR="008F05AF" w:rsidRDefault="008F05AF">
      <w:pPr>
        <w:pStyle w:val="AmdtsEntryHd"/>
        <w:rPr>
          <w:color w:val="000000"/>
        </w:rPr>
      </w:pPr>
      <w:r>
        <w:t>Modification</w:t>
      </w:r>
      <w:r>
        <w:rPr>
          <w:color w:val="000000"/>
        </w:rPr>
        <w:t xml:space="preserve"> of ch 12’s operation</w:t>
      </w:r>
    </w:p>
    <w:p w:rsidR="008F05AF" w:rsidRDefault="008F05AF">
      <w:pPr>
        <w:pStyle w:val="AmdtsEntries"/>
        <w:keepNext/>
      </w:pPr>
      <w:r>
        <w:rPr>
          <w:color w:val="000000"/>
        </w:rPr>
        <w:t>s 231</w:t>
      </w:r>
      <w:r>
        <w:rPr>
          <w:color w:val="000000"/>
        </w:rPr>
        <w:tab/>
        <w:t xml:space="preserve">(prev s 156) </w:t>
      </w:r>
      <w:r>
        <w:t>am A2003-35 s 41</w:t>
      </w:r>
    </w:p>
    <w:p w:rsidR="008F05AF" w:rsidRDefault="008F05AF">
      <w:pPr>
        <w:pStyle w:val="AmdtsEntries"/>
        <w:keepNext/>
      </w:pPr>
      <w:r>
        <w:tab/>
        <w:t>renum R9 LA (see A2003-35 s 55)</w:t>
      </w:r>
    </w:p>
    <w:p w:rsidR="008F05AF" w:rsidRDefault="008F05AF">
      <w:pPr>
        <w:pStyle w:val="AmdtsEntries"/>
      </w:pPr>
      <w:r>
        <w:tab/>
      </w:r>
      <w:r>
        <w:rPr>
          <w:rStyle w:val="charUnderline"/>
          <w:u w:val="none"/>
        </w:rPr>
        <w:t>exp 1 November 2004 (s 231 (2))</w:t>
      </w:r>
    </w:p>
    <w:p w:rsidR="008F05AF" w:rsidRDefault="008F05AF">
      <w:pPr>
        <w:pStyle w:val="AmdtsEntryHd"/>
      </w:pPr>
      <w:r>
        <w:t>Equine activities</w:t>
      </w:r>
    </w:p>
    <w:p w:rsidR="008F05AF" w:rsidRDefault="008F05AF">
      <w:pPr>
        <w:pStyle w:val="AmdtsEntries"/>
        <w:keepNext/>
      </w:pPr>
      <w:r>
        <w:t>sch 3</w:t>
      </w:r>
      <w:r>
        <w:tab/>
        <w:t>om LA s 89 (3)</w:t>
      </w:r>
    </w:p>
    <w:p w:rsidR="008F05AF" w:rsidRDefault="008F05AF">
      <w:pPr>
        <w:pStyle w:val="AmdtsEntries"/>
        <w:keepNext/>
      </w:pPr>
      <w:r>
        <w:tab/>
        <w:t>ins A2003-35 s 42</w:t>
      </w:r>
    </w:p>
    <w:p w:rsidR="008F05AF" w:rsidRDefault="008F05AF">
      <w:pPr>
        <w:pStyle w:val="AmdtsEntries"/>
      </w:pPr>
      <w:r>
        <w:tab/>
        <w:t>ss renum R18 LA</w:t>
      </w:r>
    </w:p>
    <w:p w:rsidR="008F05AF" w:rsidRDefault="008F05AF">
      <w:pPr>
        <w:pStyle w:val="AmdtsEntryHd"/>
      </w:pPr>
      <w:r>
        <w:t>Professional standards</w:t>
      </w:r>
    </w:p>
    <w:p w:rsidR="008F05AF" w:rsidRDefault="008F05AF">
      <w:pPr>
        <w:pStyle w:val="AmdtsEntries"/>
      </w:pPr>
      <w:r>
        <w:t>sch 4 hdg</w:t>
      </w:r>
      <w:r>
        <w:tab/>
        <w:t>ins A2004-68 s 8</w:t>
      </w:r>
    </w:p>
    <w:p w:rsidR="008F05AF" w:rsidRDefault="008F05AF">
      <w:pPr>
        <w:pStyle w:val="AmdtsEntryHd"/>
      </w:pPr>
      <w:r>
        <w:t>Preliminary—professional standards</w:t>
      </w:r>
    </w:p>
    <w:p w:rsidR="008F05AF" w:rsidRDefault="008F05AF">
      <w:pPr>
        <w:pStyle w:val="AmdtsEntries"/>
      </w:pPr>
      <w:r>
        <w:t>pt 4.1 hdg</w:t>
      </w:r>
      <w:r>
        <w:tab/>
        <w:t>ins A2004-68 s 8</w:t>
      </w:r>
    </w:p>
    <w:p w:rsidR="008F05AF" w:rsidRDefault="008F05AF">
      <w:pPr>
        <w:pStyle w:val="AmdtsEntryHd"/>
      </w:pPr>
      <w:r>
        <w:t>Objects—sch 4</w:t>
      </w:r>
    </w:p>
    <w:p w:rsidR="008F05AF" w:rsidRDefault="008F05AF">
      <w:pPr>
        <w:pStyle w:val="AmdtsEntries"/>
        <w:keepNext/>
      </w:pPr>
      <w:r>
        <w:t>s 4.1</w:t>
      </w:r>
      <w:r>
        <w:tab/>
        <w:t>(prev s 1) ins A2004-68 s 8</w:t>
      </w:r>
    </w:p>
    <w:p w:rsidR="008F05AF" w:rsidRDefault="008F05AF">
      <w:pPr>
        <w:pStyle w:val="AmdtsEntries"/>
      </w:pPr>
      <w:r>
        <w:tab/>
        <w:t>renum R18 LA</w:t>
      </w:r>
    </w:p>
    <w:p w:rsidR="008F05AF" w:rsidRDefault="008F05AF">
      <w:pPr>
        <w:pStyle w:val="AmdtsEntryHd"/>
      </w:pPr>
      <w:r>
        <w:t>Definitions—sch 4</w:t>
      </w:r>
    </w:p>
    <w:p w:rsidR="008F05AF" w:rsidRDefault="008F05AF">
      <w:pPr>
        <w:pStyle w:val="AmdtsEntries"/>
        <w:keepNext/>
      </w:pPr>
      <w:r>
        <w:t>s 4.2</w:t>
      </w:r>
      <w:r>
        <w:tab/>
        <w:t>(prev s 2) ins A2004-68 s 8</w:t>
      </w:r>
    </w:p>
    <w:p w:rsidR="008F05AF" w:rsidRDefault="008F05AF">
      <w:pPr>
        <w:pStyle w:val="AmdtsEntries"/>
        <w:keepNext/>
      </w:pPr>
      <w:r>
        <w:tab/>
        <w:t>renum R18 LA</w:t>
      </w:r>
    </w:p>
    <w:p w:rsidR="008F05AF" w:rsidRDefault="008F05AF">
      <w:pPr>
        <w:pStyle w:val="AmdtsEntries"/>
        <w:keepNext/>
      </w:pPr>
      <w:r>
        <w:tab/>
        <w:t xml:space="preserve">def </w:t>
      </w:r>
      <w:r>
        <w:rPr>
          <w:b/>
          <w:bCs/>
          <w:i/>
          <w:iCs/>
        </w:rPr>
        <w:t xml:space="preserve">amount payable </w:t>
      </w:r>
      <w:r>
        <w:t>ins A2007-22 amdt 1.7</w:t>
      </w:r>
    </w:p>
    <w:p w:rsidR="008F05AF" w:rsidRDefault="008F05AF">
      <w:pPr>
        <w:pStyle w:val="AmdtsEntries"/>
        <w:keepNext/>
      </w:pPr>
      <w:r>
        <w:tab/>
        <w:t xml:space="preserve">def </w:t>
      </w:r>
      <w:r>
        <w:rPr>
          <w:rStyle w:val="charBoldItals"/>
        </w:rPr>
        <w:t xml:space="preserve">another jurisdiction </w:t>
      </w:r>
      <w:r>
        <w:t>ins A2008-7 amdt 1.24</w:t>
      </w:r>
    </w:p>
    <w:p w:rsidR="008F05AF" w:rsidRDefault="008F05AF">
      <w:pPr>
        <w:pStyle w:val="AmdtsEntries"/>
        <w:keepNext/>
      </w:pPr>
      <w:r>
        <w:tab/>
        <w:t xml:space="preserve">def </w:t>
      </w:r>
      <w:r>
        <w:rPr>
          <w:rStyle w:val="charBoldItals"/>
        </w:rPr>
        <w:t xml:space="preserve">appropriate council </w:t>
      </w:r>
      <w:r>
        <w:t>ins A2008-7 amdt 1.24</w:t>
      </w:r>
    </w:p>
    <w:p w:rsidR="008F05AF" w:rsidRDefault="008F05AF">
      <w:pPr>
        <w:pStyle w:val="AmdtsEntries"/>
        <w:keepNext/>
      </w:pPr>
      <w:r>
        <w:tab/>
        <w:t xml:space="preserve">def </w:t>
      </w:r>
      <w:r>
        <w:rPr>
          <w:rStyle w:val="charBoldItals"/>
        </w:rPr>
        <w:t>business assets</w:t>
      </w:r>
      <w:r>
        <w:t xml:space="preserve"> ins A2004-68 s 8</w:t>
      </w:r>
    </w:p>
    <w:p w:rsidR="008F05AF" w:rsidRDefault="008F05AF">
      <w:pPr>
        <w:pStyle w:val="AmdtsEntries"/>
        <w:keepNext/>
      </w:pPr>
      <w:r>
        <w:tab/>
        <w:t xml:space="preserve">def </w:t>
      </w:r>
      <w:r>
        <w:rPr>
          <w:rStyle w:val="charBoldItals"/>
        </w:rPr>
        <w:t xml:space="preserve">corresponding law </w:t>
      </w:r>
      <w:r>
        <w:t>ins A2008-7 amdt 1.24</w:t>
      </w:r>
    </w:p>
    <w:p w:rsidR="008F05AF" w:rsidRDefault="008F05AF">
      <w:pPr>
        <w:pStyle w:val="AmdtsEntries"/>
        <w:keepNext/>
      </w:pPr>
      <w:r>
        <w:tab/>
        <w:t xml:space="preserve">def </w:t>
      </w:r>
      <w:r>
        <w:rPr>
          <w:b/>
          <w:bCs/>
          <w:i/>
          <w:iCs/>
        </w:rPr>
        <w:t xml:space="preserve">costs </w:t>
      </w:r>
      <w:r>
        <w:t>ins A2007-22 amdt 1.7</w:t>
      </w:r>
    </w:p>
    <w:p w:rsidR="008F05AF" w:rsidRDefault="008F05AF">
      <w:pPr>
        <w:pStyle w:val="AmdtsEntries"/>
        <w:keepNext/>
      </w:pPr>
      <w:r>
        <w:tab/>
        <w:t xml:space="preserve">def </w:t>
      </w:r>
      <w:r>
        <w:rPr>
          <w:rStyle w:val="charBoldItals"/>
        </w:rPr>
        <w:t>council</w:t>
      </w:r>
      <w:r>
        <w:t xml:space="preserve"> ins A2004-68 s 8</w:t>
      </w:r>
    </w:p>
    <w:p w:rsidR="008F05AF" w:rsidRDefault="008F05AF">
      <w:pPr>
        <w:pStyle w:val="AmdtsEntries"/>
        <w:keepNext/>
      </w:pPr>
      <w:r>
        <w:tab/>
        <w:t xml:space="preserve">def </w:t>
      </w:r>
      <w:r>
        <w:rPr>
          <w:rStyle w:val="charBoldItals"/>
        </w:rPr>
        <w:t>court</w:t>
      </w:r>
      <w:r>
        <w:t xml:space="preserve"> ins A2004-68 s 8</w:t>
      </w:r>
    </w:p>
    <w:p w:rsidR="008F05AF" w:rsidRDefault="008F05AF">
      <w:pPr>
        <w:pStyle w:val="AmdtsEntries"/>
        <w:keepNext/>
      </w:pPr>
      <w:r>
        <w:tab/>
        <w:t xml:space="preserve">def </w:t>
      </w:r>
      <w:r>
        <w:rPr>
          <w:rStyle w:val="charBoldItals"/>
        </w:rPr>
        <w:t>damages</w:t>
      </w:r>
      <w:r>
        <w:t xml:space="preserve"> ins A2004-68 s 8</w:t>
      </w:r>
    </w:p>
    <w:p w:rsidR="008F05AF" w:rsidRDefault="008F05AF">
      <w:pPr>
        <w:pStyle w:val="AmdtsEntriesDefL2"/>
      </w:pPr>
      <w:r>
        <w:tab/>
        <w:t>sub A2007-22 amdt 1.8</w:t>
      </w:r>
    </w:p>
    <w:p w:rsidR="008F05AF" w:rsidRDefault="008F05AF">
      <w:pPr>
        <w:pStyle w:val="AmdtsEntries"/>
        <w:keepNext/>
      </w:pPr>
      <w:r>
        <w:tab/>
        <w:t xml:space="preserve">def </w:t>
      </w:r>
      <w:r>
        <w:rPr>
          <w:rStyle w:val="charBoldItals"/>
        </w:rPr>
        <w:t xml:space="preserve">interstate scheme </w:t>
      </w:r>
      <w:r>
        <w:t>ins A2008-7 amdt 1.24</w:t>
      </w:r>
    </w:p>
    <w:p w:rsidR="008F05AF" w:rsidRDefault="008F05AF">
      <w:pPr>
        <w:pStyle w:val="AmdtsEntries"/>
        <w:keepNext/>
      </w:pPr>
      <w:r>
        <w:tab/>
        <w:t xml:space="preserve">def </w:t>
      </w:r>
      <w:r>
        <w:rPr>
          <w:rStyle w:val="charBoldItals"/>
        </w:rPr>
        <w:t>judgment</w:t>
      </w:r>
      <w:r>
        <w:t xml:space="preserve"> ins A2004-68 s 8</w:t>
      </w:r>
    </w:p>
    <w:p w:rsidR="008F05AF" w:rsidRDefault="008F05AF">
      <w:pPr>
        <w:pStyle w:val="AmdtsEntries"/>
        <w:keepNext/>
      </w:pPr>
      <w:r>
        <w:tab/>
        <w:t xml:space="preserve">def </w:t>
      </w:r>
      <w:r>
        <w:rPr>
          <w:rStyle w:val="charBoldItals"/>
        </w:rPr>
        <w:t>occupational association</w:t>
      </w:r>
      <w:r>
        <w:t xml:space="preserve"> ins A2004-68 s 8</w:t>
      </w:r>
    </w:p>
    <w:p w:rsidR="008F05AF" w:rsidRDefault="008F05AF">
      <w:pPr>
        <w:pStyle w:val="AmdtsEntries"/>
        <w:keepNext/>
      </w:pPr>
      <w:r>
        <w:tab/>
        <w:t xml:space="preserve">def </w:t>
      </w:r>
      <w:r>
        <w:rPr>
          <w:rStyle w:val="charBoldItals"/>
        </w:rPr>
        <w:t>occupational group</w:t>
      </w:r>
      <w:r>
        <w:t xml:space="preserve"> ins A2004-68 s 8</w:t>
      </w:r>
    </w:p>
    <w:p w:rsidR="008F05AF" w:rsidRDefault="008F05AF">
      <w:pPr>
        <w:pStyle w:val="AmdtsEntries"/>
        <w:keepNext/>
      </w:pPr>
      <w:r>
        <w:tab/>
        <w:t xml:space="preserve">def </w:t>
      </w:r>
      <w:r>
        <w:rPr>
          <w:rStyle w:val="charBoldItals"/>
        </w:rPr>
        <w:t>occupational liability</w:t>
      </w:r>
      <w:r>
        <w:t xml:space="preserve"> ins A2004-68 s 8</w:t>
      </w:r>
    </w:p>
    <w:p w:rsidR="008F05AF" w:rsidRDefault="008F05AF">
      <w:pPr>
        <w:pStyle w:val="AmdtsEntries"/>
        <w:keepNext/>
      </w:pPr>
      <w:r>
        <w:tab/>
        <w:t xml:space="preserve">def </w:t>
      </w:r>
      <w:r>
        <w:rPr>
          <w:b/>
          <w:bCs/>
          <w:i/>
          <w:iCs/>
        </w:rPr>
        <w:t xml:space="preserve">costs </w:t>
      </w:r>
      <w:r>
        <w:t>ins A2007-22 amdt 1.7</w:t>
      </w:r>
    </w:p>
    <w:p w:rsidR="008F05AF" w:rsidRDefault="008F05AF">
      <w:pPr>
        <w:pStyle w:val="AmdtsEntries"/>
      </w:pPr>
      <w:r>
        <w:tab/>
        <w:t xml:space="preserve">def </w:t>
      </w:r>
      <w:r>
        <w:rPr>
          <w:rStyle w:val="charBoldItals"/>
        </w:rPr>
        <w:t>scheme</w:t>
      </w:r>
      <w:r>
        <w:t xml:space="preserve"> ins A2004-68 s 8</w:t>
      </w:r>
    </w:p>
    <w:p w:rsidR="008F05AF" w:rsidRDefault="008F05AF">
      <w:pPr>
        <w:pStyle w:val="AmdtsEntriesDefL2"/>
      </w:pPr>
      <w:r>
        <w:tab/>
        <w:t>am A2008-7 amdt 1.25</w:t>
      </w:r>
    </w:p>
    <w:p w:rsidR="008F05AF" w:rsidRDefault="008F05AF">
      <w:pPr>
        <w:pStyle w:val="AmdtsEntries"/>
        <w:keepNext/>
      </w:pPr>
      <w:r>
        <w:lastRenderedPageBreak/>
        <w:tab/>
        <w:t xml:space="preserve">def </w:t>
      </w:r>
      <w:r>
        <w:rPr>
          <w:rStyle w:val="charBoldItals"/>
        </w:rPr>
        <w:t xml:space="preserve">this jurisdiction </w:t>
      </w:r>
      <w:r>
        <w:t>ins A2008-7 amdt 1.26</w:t>
      </w:r>
    </w:p>
    <w:p w:rsidR="008F05AF" w:rsidRDefault="008F05AF">
      <w:pPr>
        <w:pStyle w:val="AmdtsEntryHd"/>
      </w:pPr>
      <w:r>
        <w:rPr>
          <w:i/>
          <w:iCs/>
        </w:rPr>
        <w:t>Amount payable</w:t>
      </w:r>
      <w:r>
        <w:t xml:space="preserve"> under an insurance policy—sch 4</w:t>
      </w:r>
    </w:p>
    <w:p w:rsidR="008F05AF" w:rsidRDefault="008F05AF">
      <w:pPr>
        <w:pStyle w:val="AmdtsEntries"/>
      </w:pPr>
      <w:r>
        <w:t>s 4.2A</w:t>
      </w:r>
      <w:r>
        <w:tab/>
        <w:t>ins A2007-22 amdt 1.9</w:t>
      </w:r>
    </w:p>
    <w:p w:rsidR="008F05AF" w:rsidRDefault="008F05AF">
      <w:pPr>
        <w:pStyle w:val="AmdtsEntryHd"/>
      </w:pPr>
      <w:r>
        <w:t>Application—sch 4</w:t>
      </w:r>
    </w:p>
    <w:p w:rsidR="008F05AF" w:rsidRDefault="008F05AF">
      <w:pPr>
        <w:pStyle w:val="AmdtsEntries"/>
        <w:keepNext/>
      </w:pPr>
      <w:r>
        <w:t>s 4.3</w:t>
      </w:r>
      <w:r>
        <w:tab/>
        <w:t>(prev s 3) ins A2004-68 s 8</w:t>
      </w:r>
    </w:p>
    <w:p w:rsidR="008F05AF" w:rsidRDefault="008F05AF">
      <w:pPr>
        <w:pStyle w:val="AmdtsEntries"/>
      </w:pPr>
      <w:r>
        <w:tab/>
        <w:t>renum R18 LA</w:t>
      </w:r>
    </w:p>
    <w:p w:rsidR="008F05AF" w:rsidRDefault="008F05AF">
      <w:pPr>
        <w:pStyle w:val="AmdtsEntryHd"/>
      </w:pPr>
      <w:r>
        <w:t>Limitation of liability</w:t>
      </w:r>
    </w:p>
    <w:p w:rsidR="008F05AF" w:rsidRDefault="008F05AF">
      <w:pPr>
        <w:pStyle w:val="AmdtsEntries"/>
      </w:pPr>
      <w:r>
        <w:t>pt 4.2 hdg</w:t>
      </w:r>
      <w:r>
        <w:tab/>
        <w:t>ins A2004-68 s 8</w:t>
      </w:r>
    </w:p>
    <w:p w:rsidR="008F05AF" w:rsidRDefault="008F05AF">
      <w:pPr>
        <w:pStyle w:val="AmdtsEntryHd"/>
      </w:pPr>
      <w:r>
        <w:t>Making, amendment and revocation of schemes</w:t>
      </w:r>
    </w:p>
    <w:p w:rsidR="008F05AF" w:rsidRDefault="008F05AF">
      <w:pPr>
        <w:pStyle w:val="AmdtsEntries"/>
      </w:pPr>
      <w:r>
        <w:t>div 4.2.1 hdg</w:t>
      </w:r>
      <w:r>
        <w:tab/>
        <w:t>ins A2004-68 s 8</w:t>
      </w:r>
    </w:p>
    <w:p w:rsidR="008F05AF" w:rsidRDefault="008F05AF">
      <w:pPr>
        <w:pStyle w:val="AmdtsEntryHd"/>
      </w:pPr>
      <w:r>
        <w:t>Preparation of schemes and recommendation by council</w:t>
      </w:r>
    </w:p>
    <w:p w:rsidR="008F05AF" w:rsidRDefault="008F05AF">
      <w:pPr>
        <w:pStyle w:val="AmdtsEntries"/>
        <w:keepNext/>
      </w:pPr>
      <w:r>
        <w:t>s 4.4</w:t>
      </w:r>
      <w:r>
        <w:tab/>
        <w:t>(prev s 4) ins A2004-68 s 8</w:t>
      </w:r>
    </w:p>
    <w:p w:rsidR="008F05AF" w:rsidRDefault="008F05AF">
      <w:pPr>
        <w:pStyle w:val="AmdtsEntries"/>
      </w:pPr>
      <w:r>
        <w:tab/>
        <w:t>renum R18 LA</w:t>
      </w:r>
    </w:p>
    <w:p w:rsidR="008F05AF" w:rsidRDefault="008F05AF">
      <w:pPr>
        <w:pStyle w:val="AmdtsEntries"/>
      </w:pPr>
      <w:r>
        <w:tab/>
        <w:t>am A2008-7 amdt 1.27</w:t>
      </w:r>
    </w:p>
    <w:p w:rsidR="008F05AF" w:rsidRDefault="008F05AF">
      <w:pPr>
        <w:pStyle w:val="AmdtsEntryHd"/>
      </w:pPr>
      <w:r>
        <w:t>Public notification of schemes</w:t>
      </w:r>
    </w:p>
    <w:p w:rsidR="008F05AF" w:rsidRDefault="008F05AF">
      <w:pPr>
        <w:pStyle w:val="AmdtsEntries"/>
        <w:keepNext/>
      </w:pPr>
      <w:r>
        <w:t>s 4.5</w:t>
      </w:r>
      <w:r>
        <w:tab/>
        <w:t>(prev s 5) ins A2004-68 s 8</w:t>
      </w:r>
    </w:p>
    <w:p w:rsidR="008F05AF" w:rsidRDefault="008F05AF">
      <w:pPr>
        <w:pStyle w:val="AmdtsEntries"/>
      </w:pPr>
      <w:r>
        <w:tab/>
        <w:t>renum R18 LA</w:t>
      </w:r>
    </w:p>
    <w:p w:rsidR="008F05AF" w:rsidRDefault="008F05AF">
      <w:pPr>
        <w:pStyle w:val="AmdtsEntries"/>
      </w:pPr>
      <w:r>
        <w:tab/>
        <w:t>am A2008-7 amdt 1.28</w:t>
      </w:r>
    </w:p>
    <w:p w:rsidR="008F05AF" w:rsidRDefault="008F05AF">
      <w:pPr>
        <w:pStyle w:val="AmdtsEntryHd"/>
      </w:pPr>
      <w:r>
        <w:t>Making of comments and submissions about schemes</w:t>
      </w:r>
    </w:p>
    <w:p w:rsidR="008F05AF" w:rsidRDefault="008F05AF">
      <w:pPr>
        <w:pStyle w:val="AmdtsEntries"/>
        <w:keepNext/>
      </w:pPr>
      <w:r>
        <w:t>s 4.6</w:t>
      </w:r>
      <w:r>
        <w:tab/>
        <w:t>(prev s 6) ins A2004-68 s 8</w:t>
      </w:r>
    </w:p>
    <w:p w:rsidR="008F05AF" w:rsidRDefault="008F05AF">
      <w:pPr>
        <w:pStyle w:val="AmdtsEntries"/>
      </w:pPr>
      <w:r>
        <w:tab/>
        <w:t>renum R18 LA</w:t>
      </w:r>
    </w:p>
    <w:p w:rsidR="008F05AF" w:rsidRDefault="008F05AF">
      <w:pPr>
        <w:pStyle w:val="AmdtsEntryHd"/>
      </w:pPr>
      <w:r>
        <w:t>Consideration of comments, submissions etc</w:t>
      </w:r>
    </w:p>
    <w:p w:rsidR="008F05AF" w:rsidRDefault="008F05AF">
      <w:pPr>
        <w:pStyle w:val="AmdtsEntries"/>
        <w:keepNext/>
      </w:pPr>
      <w:r>
        <w:t>s 4.7</w:t>
      </w:r>
      <w:r>
        <w:tab/>
        <w:t>(prev s 7) ins A2004-68 s 8</w:t>
      </w:r>
    </w:p>
    <w:p w:rsidR="008F05AF" w:rsidRDefault="008F05AF">
      <w:pPr>
        <w:pStyle w:val="AmdtsEntries"/>
      </w:pPr>
      <w:r>
        <w:tab/>
        <w:t>renum R18 LA</w:t>
      </w:r>
    </w:p>
    <w:p w:rsidR="008F05AF" w:rsidRDefault="008F05AF">
      <w:pPr>
        <w:pStyle w:val="AmdtsEntries"/>
      </w:pPr>
      <w:r>
        <w:tab/>
        <w:t>am A2008-7 amdt 1.29</w:t>
      </w:r>
    </w:p>
    <w:p w:rsidR="008F05AF" w:rsidRDefault="008F05AF">
      <w:pPr>
        <w:pStyle w:val="AmdtsEntryHd"/>
      </w:pPr>
      <w:r>
        <w:t>Public hearings</w:t>
      </w:r>
    </w:p>
    <w:p w:rsidR="008F05AF" w:rsidRDefault="008F05AF">
      <w:pPr>
        <w:pStyle w:val="AmdtsEntries"/>
        <w:keepNext/>
      </w:pPr>
      <w:r>
        <w:t>s 4.8</w:t>
      </w:r>
      <w:r>
        <w:tab/>
        <w:t>(prev s 8) ins A2004-68 s 8</w:t>
      </w:r>
    </w:p>
    <w:p w:rsidR="008F05AF" w:rsidRDefault="008F05AF">
      <w:pPr>
        <w:pStyle w:val="AmdtsEntries"/>
      </w:pPr>
      <w:r>
        <w:tab/>
        <w:t>renum R18 LA</w:t>
      </w:r>
    </w:p>
    <w:p w:rsidR="008F05AF" w:rsidRDefault="008F05AF">
      <w:pPr>
        <w:pStyle w:val="AmdtsEntryHd"/>
      </w:pPr>
      <w:r>
        <w:t>Submission of schemes to Minister</w:t>
      </w:r>
    </w:p>
    <w:p w:rsidR="008F05AF" w:rsidRDefault="008F05AF">
      <w:pPr>
        <w:pStyle w:val="AmdtsEntries"/>
        <w:keepNext/>
      </w:pPr>
      <w:r>
        <w:t>s 4.9</w:t>
      </w:r>
      <w:r>
        <w:tab/>
        <w:t>(prev s 9) ins A2004-68 s 8</w:t>
      </w:r>
    </w:p>
    <w:p w:rsidR="008F05AF" w:rsidRDefault="008F05AF">
      <w:pPr>
        <w:pStyle w:val="AmdtsEntries"/>
      </w:pPr>
      <w:r>
        <w:tab/>
        <w:t>renum R18 LA</w:t>
      </w:r>
    </w:p>
    <w:p w:rsidR="008F05AF" w:rsidRDefault="008F05AF">
      <w:pPr>
        <w:pStyle w:val="AmdtsEntries"/>
      </w:pPr>
      <w:r>
        <w:tab/>
        <w:t>am A2008-7 amdt 1.30</w:t>
      </w:r>
    </w:p>
    <w:p w:rsidR="008F05AF" w:rsidRDefault="008F05AF">
      <w:pPr>
        <w:pStyle w:val="AmdtsEntryHd"/>
      </w:pPr>
      <w:r>
        <w:t>Approval of schemes by Minister</w:t>
      </w:r>
    </w:p>
    <w:p w:rsidR="008F05AF" w:rsidRDefault="008F05AF">
      <w:pPr>
        <w:pStyle w:val="AmdtsEntries"/>
        <w:keepNext/>
      </w:pPr>
      <w:r>
        <w:t>s 4.10</w:t>
      </w:r>
      <w:r>
        <w:tab/>
        <w:t>(prev s 10) ins A2004-68 s 8</w:t>
      </w:r>
    </w:p>
    <w:p w:rsidR="008F05AF" w:rsidRDefault="008F05AF">
      <w:pPr>
        <w:pStyle w:val="AmdtsEntries"/>
      </w:pPr>
      <w:r>
        <w:tab/>
        <w:t>renum R18 LA</w:t>
      </w:r>
    </w:p>
    <w:p w:rsidR="008F05AF" w:rsidRDefault="008F05AF">
      <w:pPr>
        <w:pStyle w:val="AmdtsEntries"/>
      </w:pPr>
      <w:r>
        <w:tab/>
        <w:t>am A2008-7 amdt 1.31, amdt 1.32</w:t>
      </w:r>
    </w:p>
    <w:p w:rsidR="008F05AF" w:rsidRDefault="008F05AF">
      <w:pPr>
        <w:pStyle w:val="AmdtsEntryHd"/>
      </w:pPr>
      <w:r>
        <w:t>Commencement of schemes</w:t>
      </w:r>
    </w:p>
    <w:p w:rsidR="008F05AF" w:rsidRDefault="008F05AF">
      <w:pPr>
        <w:pStyle w:val="AmdtsEntries"/>
        <w:keepNext/>
      </w:pPr>
      <w:r>
        <w:t>s 4.11</w:t>
      </w:r>
      <w:r>
        <w:tab/>
        <w:t>(prev s 11) ins A2004-68 s 8</w:t>
      </w:r>
    </w:p>
    <w:p w:rsidR="008F05AF" w:rsidRDefault="008F05AF">
      <w:pPr>
        <w:pStyle w:val="AmdtsEntries"/>
      </w:pPr>
      <w:r>
        <w:tab/>
        <w:t>renum R18 LA</w:t>
      </w:r>
    </w:p>
    <w:p w:rsidR="008F05AF" w:rsidRDefault="008F05AF">
      <w:pPr>
        <w:pStyle w:val="AmdtsEntries"/>
      </w:pPr>
      <w:r>
        <w:tab/>
        <w:t>am A2008-7 amdt 1.33</w:t>
      </w:r>
    </w:p>
    <w:p w:rsidR="008F05AF" w:rsidRDefault="008F05AF">
      <w:pPr>
        <w:pStyle w:val="AmdtsEntryHd"/>
      </w:pPr>
      <w:r>
        <w:lastRenderedPageBreak/>
        <w:t>Challenges to schemes</w:t>
      </w:r>
    </w:p>
    <w:p w:rsidR="008F05AF" w:rsidRDefault="008F05AF">
      <w:pPr>
        <w:pStyle w:val="AmdtsEntries"/>
        <w:keepNext/>
      </w:pPr>
      <w:r>
        <w:t>s 4.12</w:t>
      </w:r>
      <w:r>
        <w:tab/>
        <w:t>(prev s 12) ins A2004-68 s 8</w:t>
      </w:r>
    </w:p>
    <w:p w:rsidR="008F05AF" w:rsidRDefault="008F05AF">
      <w:pPr>
        <w:pStyle w:val="AmdtsEntries"/>
      </w:pPr>
      <w:r>
        <w:tab/>
        <w:t>renum R18 LA</w:t>
      </w:r>
    </w:p>
    <w:p w:rsidR="008F05AF" w:rsidRDefault="008F05AF">
      <w:pPr>
        <w:pStyle w:val="AmdtsEntries"/>
      </w:pPr>
      <w:r>
        <w:tab/>
        <w:t>sub A2008-7 amdt 1.34</w:t>
      </w:r>
    </w:p>
    <w:p w:rsidR="008F05AF" w:rsidRDefault="008F05AF">
      <w:pPr>
        <w:pStyle w:val="AmdtsEntryHd"/>
      </w:pPr>
      <w:r>
        <w:t>Review of schemes</w:t>
      </w:r>
    </w:p>
    <w:p w:rsidR="008F05AF" w:rsidRDefault="008F05AF">
      <w:pPr>
        <w:pStyle w:val="AmdtsEntries"/>
        <w:keepNext/>
      </w:pPr>
      <w:r>
        <w:t>s 4.13</w:t>
      </w:r>
      <w:r>
        <w:tab/>
        <w:t>(prev s 13) ins A2004-68 s 8</w:t>
      </w:r>
    </w:p>
    <w:p w:rsidR="008F05AF" w:rsidRDefault="008F05AF">
      <w:pPr>
        <w:pStyle w:val="AmdtsEntries"/>
      </w:pPr>
      <w:r>
        <w:tab/>
        <w:t>renum R18 LA</w:t>
      </w:r>
    </w:p>
    <w:p w:rsidR="008F05AF" w:rsidRDefault="008F05AF">
      <w:pPr>
        <w:pStyle w:val="AmdtsEntries"/>
      </w:pPr>
      <w:r>
        <w:tab/>
        <w:t>am A2008-7 amdt 1.35</w:t>
      </w:r>
    </w:p>
    <w:p w:rsidR="008F05AF" w:rsidRDefault="008F05AF">
      <w:pPr>
        <w:pStyle w:val="AmdtsEntryHd"/>
      </w:pPr>
      <w:r>
        <w:t>Amendment and revocation of schemes</w:t>
      </w:r>
    </w:p>
    <w:p w:rsidR="008F05AF" w:rsidRDefault="008F05AF">
      <w:pPr>
        <w:pStyle w:val="AmdtsEntries"/>
        <w:keepNext/>
      </w:pPr>
      <w:r>
        <w:t>s 4.14</w:t>
      </w:r>
      <w:r>
        <w:tab/>
        <w:t>(prev s 14) ins A2004-68 s 8</w:t>
      </w:r>
    </w:p>
    <w:p w:rsidR="008F05AF" w:rsidRDefault="008F05AF">
      <w:pPr>
        <w:pStyle w:val="AmdtsEntries"/>
      </w:pPr>
      <w:r>
        <w:tab/>
        <w:t>renum R18 LA</w:t>
      </w:r>
    </w:p>
    <w:p w:rsidR="008F05AF" w:rsidRDefault="008F05AF">
      <w:pPr>
        <w:pStyle w:val="AmdtsEntries"/>
      </w:pPr>
      <w:r>
        <w:tab/>
        <w:t>am A2008-7 amdt 1.36, amdt 1.37</w:t>
      </w:r>
    </w:p>
    <w:p w:rsidR="008F05AF" w:rsidRDefault="008F05AF">
      <w:pPr>
        <w:pStyle w:val="AmdtsEntryHd"/>
      </w:pPr>
      <w:r>
        <w:t>Notification of revocation of schemes</w:t>
      </w:r>
    </w:p>
    <w:p w:rsidR="008F05AF" w:rsidRDefault="008F05AF">
      <w:pPr>
        <w:pStyle w:val="AmdtsEntries"/>
      </w:pPr>
      <w:r>
        <w:t>s 4.14A</w:t>
      </w:r>
      <w:r>
        <w:tab/>
        <w:t>ins A2008-7 amdt 1.38</w:t>
      </w:r>
    </w:p>
    <w:p w:rsidR="008F05AF" w:rsidRDefault="008F05AF">
      <w:pPr>
        <w:pStyle w:val="AmdtsEntryHd"/>
      </w:pPr>
      <w:r>
        <w:t>Ending of operation of interstate schemes</w:t>
      </w:r>
    </w:p>
    <w:p w:rsidR="008F05AF" w:rsidRDefault="008F05AF">
      <w:pPr>
        <w:pStyle w:val="AmdtsEntries"/>
      </w:pPr>
      <w:r>
        <w:t>s 4.14B</w:t>
      </w:r>
      <w:r>
        <w:tab/>
        <w:t>ins A2008-7 amdt 1.38</w:t>
      </w:r>
    </w:p>
    <w:p w:rsidR="008F05AF" w:rsidRDefault="008F05AF">
      <w:pPr>
        <w:pStyle w:val="AmdtsEntryHd"/>
      </w:pPr>
      <w:r>
        <w:t>Content of schemes</w:t>
      </w:r>
    </w:p>
    <w:p w:rsidR="008F05AF" w:rsidRDefault="008F05AF">
      <w:pPr>
        <w:pStyle w:val="AmdtsEntries"/>
      </w:pPr>
      <w:r>
        <w:t>div 4.2.2 hdg</w:t>
      </w:r>
      <w:r>
        <w:tab/>
        <w:t>ins A2004-68 s 8</w:t>
      </w:r>
    </w:p>
    <w:p w:rsidR="008F05AF" w:rsidRDefault="008F05AF">
      <w:pPr>
        <w:pStyle w:val="AmdtsEntryHd"/>
      </w:pPr>
      <w:r>
        <w:t>People to whom scheme applies</w:t>
      </w:r>
    </w:p>
    <w:p w:rsidR="008F05AF" w:rsidRDefault="008F05AF">
      <w:pPr>
        <w:pStyle w:val="AmdtsEntries"/>
        <w:keepNext/>
      </w:pPr>
      <w:r>
        <w:t>s 4.15</w:t>
      </w:r>
      <w:r>
        <w:tab/>
        <w:t>(prev s 15) ins A2004-68 s 8</w:t>
      </w:r>
    </w:p>
    <w:p w:rsidR="008F05AF" w:rsidRDefault="008F05AF">
      <w:pPr>
        <w:pStyle w:val="AmdtsEntries"/>
      </w:pPr>
      <w:r>
        <w:tab/>
        <w:t>renum R18 LA</w:t>
      </w:r>
    </w:p>
    <w:p w:rsidR="008F05AF" w:rsidRDefault="008F05AF">
      <w:pPr>
        <w:pStyle w:val="AmdtsEntryHd"/>
      </w:pPr>
      <w:r>
        <w:t>Other people to whom scheme applies</w:t>
      </w:r>
    </w:p>
    <w:p w:rsidR="008F05AF" w:rsidRDefault="008F05AF">
      <w:pPr>
        <w:pStyle w:val="AmdtsEntries"/>
        <w:keepNext/>
      </w:pPr>
      <w:r>
        <w:t>s 4.16</w:t>
      </w:r>
      <w:r>
        <w:tab/>
        <w:t>(prev s 16) ins A2004-68 s 8</w:t>
      </w:r>
    </w:p>
    <w:p w:rsidR="008F05AF" w:rsidRDefault="008F05AF">
      <w:pPr>
        <w:pStyle w:val="AmdtsEntries"/>
      </w:pPr>
      <w:r>
        <w:tab/>
        <w:t>renum R18 LA</w:t>
      </w:r>
    </w:p>
    <w:p w:rsidR="008F05AF" w:rsidRDefault="008F05AF">
      <w:pPr>
        <w:pStyle w:val="AmdtsEntryHd"/>
      </w:pPr>
      <w:r>
        <w:t>Limitation of liability by insurance arrangements</w:t>
      </w:r>
    </w:p>
    <w:p w:rsidR="008F05AF" w:rsidRDefault="008F05AF">
      <w:pPr>
        <w:pStyle w:val="AmdtsEntries"/>
        <w:keepNext/>
      </w:pPr>
      <w:r>
        <w:t>s 4.17</w:t>
      </w:r>
      <w:r>
        <w:tab/>
        <w:t>(prev s 17) ins A2004-68 s 8</w:t>
      </w:r>
    </w:p>
    <w:p w:rsidR="008F05AF" w:rsidRDefault="008F05AF">
      <w:pPr>
        <w:pStyle w:val="AmdtsEntries"/>
      </w:pPr>
      <w:r>
        <w:tab/>
        <w:t>renum R18 LA</w:t>
      </w:r>
    </w:p>
    <w:p w:rsidR="008F05AF" w:rsidRDefault="008F05AF">
      <w:pPr>
        <w:pStyle w:val="AmdtsEntries"/>
      </w:pPr>
      <w:r>
        <w:tab/>
        <w:t>sub A2007-22 amdt 1.10</w:t>
      </w:r>
    </w:p>
    <w:p w:rsidR="008F05AF" w:rsidRDefault="008F05AF">
      <w:pPr>
        <w:pStyle w:val="AmdtsEntryHd"/>
      </w:pPr>
      <w:r>
        <w:t>Limitation of liability by reference to amount of business assets</w:t>
      </w:r>
    </w:p>
    <w:p w:rsidR="008F05AF" w:rsidRDefault="008F05AF">
      <w:pPr>
        <w:pStyle w:val="AmdtsEntries"/>
        <w:keepNext/>
      </w:pPr>
      <w:r>
        <w:t>s 4.18</w:t>
      </w:r>
      <w:r>
        <w:tab/>
        <w:t>(prev s 18) ins A2004-68 s 8</w:t>
      </w:r>
    </w:p>
    <w:p w:rsidR="008F05AF" w:rsidRDefault="008F05AF">
      <w:pPr>
        <w:pStyle w:val="AmdtsEntries"/>
      </w:pPr>
      <w:r>
        <w:tab/>
        <w:t>renum R18 LA</w:t>
      </w:r>
    </w:p>
    <w:p w:rsidR="008F05AF" w:rsidRDefault="008F05AF">
      <w:pPr>
        <w:pStyle w:val="AmdtsEntries"/>
      </w:pPr>
      <w:r>
        <w:tab/>
        <w:t>am A2007-22 amdt 1.11, amdt 1.12</w:t>
      </w:r>
    </w:p>
    <w:p w:rsidR="008F05AF" w:rsidRDefault="008F05AF">
      <w:pPr>
        <w:pStyle w:val="AmdtsEntryHd"/>
      </w:pPr>
      <w:r>
        <w:t>Limitation of liability by multiple of charges</w:t>
      </w:r>
    </w:p>
    <w:p w:rsidR="008F05AF" w:rsidRDefault="008F05AF">
      <w:pPr>
        <w:pStyle w:val="AmdtsEntries"/>
        <w:keepNext/>
      </w:pPr>
      <w:r>
        <w:t>s 4.19</w:t>
      </w:r>
      <w:r>
        <w:tab/>
        <w:t>(prev s 19) ins A2004-68 s 8</w:t>
      </w:r>
    </w:p>
    <w:p w:rsidR="008F05AF" w:rsidRDefault="008F05AF">
      <w:pPr>
        <w:pStyle w:val="AmdtsEntries"/>
      </w:pPr>
      <w:r>
        <w:tab/>
        <w:t>renum R18 LA</w:t>
      </w:r>
    </w:p>
    <w:p w:rsidR="008F05AF" w:rsidRDefault="008F05AF">
      <w:pPr>
        <w:pStyle w:val="AmdtsEntries"/>
      </w:pPr>
      <w:r>
        <w:tab/>
        <w:t>am A2007-22 amdt 1.13, amdt 1.14</w:t>
      </w:r>
    </w:p>
    <w:p w:rsidR="008F05AF" w:rsidRDefault="008F05AF">
      <w:pPr>
        <w:pStyle w:val="AmdtsEntryHd"/>
      </w:pPr>
      <w:r>
        <w:t>Statement of different limits of liability</w:t>
      </w:r>
    </w:p>
    <w:p w:rsidR="008F05AF" w:rsidRDefault="008F05AF">
      <w:pPr>
        <w:pStyle w:val="AmdtsEntries"/>
        <w:keepNext/>
      </w:pPr>
      <w:r>
        <w:t>s 4.20</w:t>
      </w:r>
      <w:r>
        <w:tab/>
        <w:t>(prev s 20) ins A2004-68 s 8</w:t>
      </w:r>
    </w:p>
    <w:p w:rsidR="008F05AF" w:rsidRDefault="008F05AF">
      <w:pPr>
        <w:pStyle w:val="AmdtsEntries"/>
      </w:pPr>
      <w:r>
        <w:tab/>
        <w:t>renum R18 LA</w:t>
      </w:r>
    </w:p>
    <w:p w:rsidR="008F05AF" w:rsidRDefault="008F05AF">
      <w:pPr>
        <w:pStyle w:val="AmdtsEntryHd"/>
      </w:pPr>
      <w:r>
        <w:lastRenderedPageBreak/>
        <w:t>Combination of provisions under s 4.17, s 4.18 and s 4.19</w:t>
      </w:r>
    </w:p>
    <w:p w:rsidR="008F05AF" w:rsidRDefault="008F05AF">
      <w:pPr>
        <w:pStyle w:val="AmdtsEntries"/>
        <w:keepNext/>
      </w:pPr>
      <w:r>
        <w:t>s 4.21</w:t>
      </w:r>
      <w:r>
        <w:tab/>
        <w:t>(prev s 21) ins A2004-68 s 8</w:t>
      </w:r>
    </w:p>
    <w:p w:rsidR="008F05AF" w:rsidRDefault="008F05AF">
      <w:pPr>
        <w:pStyle w:val="AmdtsEntries"/>
      </w:pPr>
      <w:r>
        <w:tab/>
        <w:t>renum R18 LA</w:t>
      </w:r>
    </w:p>
    <w:p w:rsidR="008F05AF" w:rsidRDefault="008F05AF">
      <w:pPr>
        <w:pStyle w:val="AmdtsEntryHd"/>
      </w:pPr>
      <w:r>
        <w:t>Amount below which liability may not be limited</w:t>
      </w:r>
    </w:p>
    <w:p w:rsidR="008F05AF" w:rsidRDefault="008F05AF">
      <w:pPr>
        <w:pStyle w:val="AmdtsEntries"/>
        <w:keepNext/>
      </w:pPr>
      <w:r>
        <w:t>s 4.22</w:t>
      </w:r>
      <w:r>
        <w:tab/>
        <w:t>(prev s 22) ins A2004-68 s 8</w:t>
      </w:r>
    </w:p>
    <w:p w:rsidR="008F05AF" w:rsidRDefault="008F05AF">
      <w:pPr>
        <w:pStyle w:val="AmdtsEntries"/>
      </w:pPr>
      <w:r>
        <w:tab/>
        <w:t>renum R18 LA</w:t>
      </w:r>
    </w:p>
    <w:p w:rsidR="008F05AF" w:rsidRDefault="008F05AF">
      <w:pPr>
        <w:pStyle w:val="AmdtsEntryHd"/>
      </w:pPr>
      <w:r>
        <w:t>Liability in damages not reduced to below relevant limit</w:t>
      </w:r>
    </w:p>
    <w:p w:rsidR="008F05AF" w:rsidRDefault="008F05AF">
      <w:pPr>
        <w:pStyle w:val="AmdtsEntries"/>
      </w:pPr>
      <w:r>
        <w:t>s 4.22A</w:t>
      </w:r>
      <w:r>
        <w:tab/>
        <w:t>ins A2007-22 amdt 1.15</w:t>
      </w:r>
    </w:p>
    <w:p w:rsidR="008F05AF" w:rsidRDefault="008F05AF">
      <w:pPr>
        <w:pStyle w:val="AmdtsEntryHd"/>
      </w:pPr>
      <w:r>
        <w:t>Insurance to be of required standard</w:t>
      </w:r>
    </w:p>
    <w:p w:rsidR="008F05AF" w:rsidRDefault="008F05AF">
      <w:pPr>
        <w:pStyle w:val="AmdtsEntries"/>
        <w:keepNext/>
      </w:pPr>
      <w:r>
        <w:t>s 4.23</w:t>
      </w:r>
      <w:r>
        <w:tab/>
        <w:t>(prev s 23) ins A2004-68 s 8</w:t>
      </w:r>
    </w:p>
    <w:p w:rsidR="008F05AF" w:rsidRDefault="008F05AF">
      <w:pPr>
        <w:pStyle w:val="AmdtsEntries"/>
      </w:pPr>
      <w:r>
        <w:tab/>
        <w:t>renum R18 LA</w:t>
      </w:r>
    </w:p>
    <w:p w:rsidR="008F05AF" w:rsidRDefault="008F05AF">
      <w:pPr>
        <w:pStyle w:val="AmdtsEntryHd"/>
      </w:pPr>
      <w:r>
        <w:t>Effect of schemes</w:t>
      </w:r>
    </w:p>
    <w:p w:rsidR="008F05AF" w:rsidRDefault="008F05AF">
      <w:pPr>
        <w:pStyle w:val="AmdtsEntries"/>
      </w:pPr>
      <w:r>
        <w:t>div 4.2.3 hdg</w:t>
      </w:r>
      <w:r>
        <w:tab/>
        <w:t>ins A2004-68 s 8</w:t>
      </w:r>
    </w:p>
    <w:p w:rsidR="008F05AF" w:rsidRDefault="008F05AF">
      <w:pPr>
        <w:pStyle w:val="AmdtsEntryHd"/>
      </w:pPr>
      <w:r>
        <w:t>Limit of occupational liability by schemes</w:t>
      </w:r>
    </w:p>
    <w:p w:rsidR="008F05AF" w:rsidRDefault="008F05AF">
      <w:pPr>
        <w:pStyle w:val="AmdtsEntries"/>
        <w:keepNext/>
      </w:pPr>
      <w:r>
        <w:t>s 4.24</w:t>
      </w:r>
      <w:r>
        <w:tab/>
        <w:t>(prev s 24) ins A2004-68 s 8</w:t>
      </w:r>
    </w:p>
    <w:p w:rsidR="008F05AF" w:rsidRDefault="008F05AF">
      <w:pPr>
        <w:pStyle w:val="AmdtsEntries"/>
      </w:pPr>
      <w:r>
        <w:tab/>
        <w:t>renum R18 LA</w:t>
      </w:r>
    </w:p>
    <w:p w:rsidR="008F05AF" w:rsidRDefault="008F05AF">
      <w:pPr>
        <w:pStyle w:val="AmdtsEntries"/>
      </w:pPr>
      <w:r>
        <w:tab/>
        <w:t>am A2007-22 amdt 1.16</w:t>
      </w:r>
    </w:p>
    <w:p w:rsidR="008F05AF" w:rsidRDefault="008F05AF">
      <w:pPr>
        <w:pStyle w:val="AmdtsEntryHd"/>
      </w:pPr>
      <w:r>
        <w:t>Limitation of amount of damages</w:t>
      </w:r>
    </w:p>
    <w:p w:rsidR="008F05AF" w:rsidRDefault="008F05AF">
      <w:pPr>
        <w:pStyle w:val="AmdtsEntries"/>
        <w:keepNext/>
      </w:pPr>
      <w:r>
        <w:t>s 4.25</w:t>
      </w:r>
      <w:r>
        <w:tab/>
        <w:t>(prev s 25) ins A2004-68 s 8</w:t>
      </w:r>
    </w:p>
    <w:p w:rsidR="008F05AF" w:rsidRDefault="008F05AF">
      <w:pPr>
        <w:pStyle w:val="AmdtsEntries"/>
      </w:pPr>
      <w:r>
        <w:tab/>
        <w:t>renum R18 LA</w:t>
      </w:r>
    </w:p>
    <w:p w:rsidR="008F05AF" w:rsidRDefault="008F05AF">
      <w:pPr>
        <w:pStyle w:val="AmdtsEntryHd"/>
      </w:pPr>
      <w:r>
        <w:t>Effect of scheme on other parties to proceedings</w:t>
      </w:r>
    </w:p>
    <w:p w:rsidR="008F05AF" w:rsidRDefault="008F05AF">
      <w:pPr>
        <w:pStyle w:val="AmdtsEntries"/>
        <w:keepNext/>
      </w:pPr>
      <w:r>
        <w:t>s 4.26</w:t>
      </w:r>
      <w:r>
        <w:tab/>
        <w:t>(prev s 26) ins A2004-68 s 8</w:t>
      </w:r>
    </w:p>
    <w:p w:rsidR="008F05AF" w:rsidRDefault="008F05AF">
      <w:pPr>
        <w:pStyle w:val="AmdtsEntries"/>
      </w:pPr>
      <w:r>
        <w:tab/>
        <w:t>renum R18 LA</w:t>
      </w:r>
    </w:p>
    <w:p w:rsidR="008F05AF" w:rsidRDefault="008F05AF">
      <w:pPr>
        <w:pStyle w:val="AmdtsEntryHd"/>
      </w:pPr>
      <w:r>
        <w:t>Proceedings to which a scheme applies</w:t>
      </w:r>
    </w:p>
    <w:p w:rsidR="008F05AF" w:rsidRDefault="008F05AF">
      <w:pPr>
        <w:pStyle w:val="AmdtsEntries"/>
        <w:keepNext/>
      </w:pPr>
      <w:r>
        <w:t>s 4.27</w:t>
      </w:r>
      <w:r>
        <w:tab/>
        <w:t>(prev s 27) ins A2004-68 s 8</w:t>
      </w:r>
    </w:p>
    <w:p w:rsidR="008F05AF" w:rsidRDefault="008F05AF">
      <w:pPr>
        <w:pStyle w:val="AmdtsEntries"/>
      </w:pPr>
      <w:r>
        <w:tab/>
        <w:t>renum R18 LA</w:t>
      </w:r>
    </w:p>
    <w:p w:rsidR="008F05AF" w:rsidRDefault="008F05AF">
      <w:pPr>
        <w:pStyle w:val="AmdtsEntryHd"/>
      </w:pPr>
      <w:r>
        <w:t>Duration of scheme</w:t>
      </w:r>
    </w:p>
    <w:p w:rsidR="008F05AF" w:rsidRDefault="008F05AF">
      <w:pPr>
        <w:pStyle w:val="AmdtsEntries"/>
        <w:keepNext/>
      </w:pPr>
      <w:r>
        <w:t>s 4.28</w:t>
      </w:r>
      <w:r>
        <w:tab/>
        <w:t>(prev s 28) ins A2004-68 s 8</w:t>
      </w:r>
    </w:p>
    <w:p w:rsidR="008F05AF" w:rsidRDefault="008F05AF">
      <w:pPr>
        <w:pStyle w:val="AmdtsEntries"/>
      </w:pPr>
      <w:r>
        <w:tab/>
        <w:t>renum R18 LA</w:t>
      </w:r>
    </w:p>
    <w:p w:rsidR="008F05AF" w:rsidRDefault="008F05AF">
      <w:pPr>
        <w:pStyle w:val="AmdtsEntries"/>
      </w:pPr>
      <w:r>
        <w:tab/>
        <w:t>am A2008-7 amdt 1.39; ss renum R34 LA</w:t>
      </w:r>
    </w:p>
    <w:p w:rsidR="008F05AF" w:rsidRDefault="008F05AF">
      <w:pPr>
        <w:pStyle w:val="AmdtsEntryHd"/>
      </w:pPr>
      <w:r>
        <w:t>Notification of limitation of liability</w:t>
      </w:r>
    </w:p>
    <w:p w:rsidR="008F05AF" w:rsidRDefault="008F05AF">
      <w:pPr>
        <w:pStyle w:val="AmdtsEntries"/>
        <w:keepNext/>
      </w:pPr>
      <w:r>
        <w:t>s 4.29</w:t>
      </w:r>
      <w:r>
        <w:tab/>
        <w:t>(prev s 29) ins A2004-68 s 8</w:t>
      </w:r>
    </w:p>
    <w:p w:rsidR="008F05AF" w:rsidRDefault="008F05AF">
      <w:pPr>
        <w:pStyle w:val="AmdtsEntries"/>
      </w:pPr>
      <w:r>
        <w:tab/>
        <w:t>renum R18 LA</w:t>
      </w:r>
    </w:p>
    <w:p w:rsidR="008F05AF" w:rsidRDefault="008F05AF">
      <w:pPr>
        <w:pStyle w:val="AmdtsEntryHd"/>
      </w:pPr>
      <w:r>
        <w:t>Compulsory insurance</w:t>
      </w:r>
    </w:p>
    <w:p w:rsidR="008F05AF" w:rsidRDefault="008F05AF">
      <w:pPr>
        <w:pStyle w:val="AmdtsEntries"/>
      </w:pPr>
      <w:r>
        <w:t>pt 4.3 hdg</w:t>
      </w:r>
      <w:r>
        <w:tab/>
        <w:t>ins A2004-68 s 8</w:t>
      </w:r>
    </w:p>
    <w:p w:rsidR="008F05AF" w:rsidRDefault="008F05AF">
      <w:pPr>
        <w:pStyle w:val="AmdtsEntryHd"/>
      </w:pPr>
      <w:r>
        <w:t>Occupational association may require members to insure</w:t>
      </w:r>
    </w:p>
    <w:p w:rsidR="008F05AF" w:rsidRDefault="008F05AF">
      <w:pPr>
        <w:pStyle w:val="AmdtsEntries"/>
        <w:keepNext/>
      </w:pPr>
      <w:r>
        <w:t>s 4.30</w:t>
      </w:r>
      <w:r>
        <w:tab/>
        <w:t>(prev s 30) ins A2004-68 s 8</w:t>
      </w:r>
    </w:p>
    <w:p w:rsidR="008F05AF" w:rsidRDefault="008F05AF">
      <w:pPr>
        <w:pStyle w:val="AmdtsEntries"/>
      </w:pPr>
      <w:r>
        <w:tab/>
        <w:t>renum R18 LA</w:t>
      </w:r>
    </w:p>
    <w:p w:rsidR="008F05AF" w:rsidRDefault="008F05AF">
      <w:pPr>
        <w:pStyle w:val="AmdtsEntryHd"/>
      </w:pPr>
      <w:r>
        <w:lastRenderedPageBreak/>
        <w:t>Monitoring claims by occupational associations</w:t>
      </w:r>
    </w:p>
    <w:p w:rsidR="008F05AF" w:rsidRDefault="008F05AF">
      <w:pPr>
        <w:pStyle w:val="AmdtsEntries"/>
        <w:keepNext/>
      </w:pPr>
      <w:r>
        <w:t>s 4.31</w:t>
      </w:r>
      <w:r>
        <w:tab/>
        <w:t>(prev s 31) ins A2004-68 s 8</w:t>
      </w:r>
    </w:p>
    <w:p w:rsidR="008F05AF" w:rsidRDefault="008F05AF">
      <w:pPr>
        <w:pStyle w:val="AmdtsEntries"/>
      </w:pPr>
      <w:r>
        <w:tab/>
        <w:t>renum R18 LA</w:t>
      </w:r>
    </w:p>
    <w:p w:rsidR="008F05AF" w:rsidRDefault="008F05AF">
      <w:pPr>
        <w:pStyle w:val="AmdtsEntryHd"/>
      </w:pPr>
      <w:r>
        <w:t>Risk management</w:t>
      </w:r>
    </w:p>
    <w:p w:rsidR="008F05AF" w:rsidRDefault="008F05AF">
      <w:pPr>
        <w:pStyle w:val="AmdtsEntries"/>
      </w:pPr>
      <w:r>
        <w:t>pt 4.4</w:t>
      </w:r>
      <w:r>
        <w:tab/>
        <w:t>ins A2004-68 s 8</w:t>
      </w:r>
    </w:p>
    <w:p w:rsidR="008F05AF" w:rsidRDefault="008F05AF">
      <w:pPr>
        <w:pStyle w:val="AmdtsEntryHd"/>
      </w:pPr>
      <w:r>
        <w:t>Risk management strategies by occupational associations</w:t>
      </w:r>
    </w:p>
    <w:p w:rsidR="008F05AF" w:rsidRDefault="008F05AF">
      <w:pPr>
        <w:pStyle w:val="AmdtsEntries"/>
        <w:keepNext/>
      </w:pPr>
      <w:r>
        <w:t>s 4.32</w:t>
      </w:r>
      <w:r>
        <w:tab/>
        <w:t>(prev s 32) ins A2004-68 s 8</w:t>
      </w:r>
    </w:p>
    <w:p w:rsidR="008F05AF" w:rsidRDefault="008F05AF">
      <w:pPr>
        <w:pStyle w:val="AmdtsEntries"/>
      </w:pPr>
      <w:r>
        <w:tab/>
        <w:t>renum R18 LA</w:t>
      </w:r>
    </w:p>
    <w:p w:rsidR="008F05AF" w:rsidRDefault="008F05AF">
      <w:pPr>
        <w:pStyle w:val="AmdtsEntryHd"/>
      </w:pPr>
      <w:r>
        <w:t>Reporting by occupational associations</w:t>
      </w:r>
    </w:p>
    <w:p w:rsidR="008F05AF" w:rsidRDefault="008F05AF">
      <w:pPr>
        <w:pStyle w:val="AmdtsEntries"/>
        <w:keepNext/>
      </w:pPr>
      <w:r>
        <w:t>s 4.33</w:t>
      </w:r>
      <w:r>
        <w:tab/>
        <w:t>(prev s 33) ins A2004-68 s 8</w:t>
      </w:r>
    </w:p>
    <w:p w:rsidR="008F05AF" w:rsidRDefault="008F05AF">
      <w:pPr>
        <w:pStyle w:val="AmdtsEntries"/>
      </w:pPr>
      <w:r>
        <w:tab/>
        <w:t>renum R18 LA</w:t>
      </w:r>
    </w:p>
    <w:p w:rsidR="008F05AF" w:rsidRDefault="008F05AF">
      <w:pPr>
        <w:pStyle w:val="AmdtsEntryHd"/>
      </w:pPr>
      <w:r>
        <w:t>Compliance audits</w:t>
      </w:r>
    </w:p>
    <w:p w:rsidR="008F05AF" w:rsidRDefault="008F05AF">
      <w:pPr>
        <w:pStyle w:val="AmdtsEntries"/>
        <w:keepNext/>
      </w:pPr>
      <w:r>
        <w:t>s 4.34</w:t>
      </w:r>
      <w:r>
        <w:tab/>
        <w:t>(prev s 34) ins A2004-68 s 8</w:t>
      </w:r>
    </w:p>
    <w:p w:rsidR="008F05AF" w:rsidRDefault="008F05AF">
      <w:pPr>
        <w:pStyle w:val="AmdtsEntries"/>
      </w:pPr>
      <w:r>
        <w:tab/>
        <w:t>renum R18 LA</w:t>
      </w:r>
    </w:p>
    <w:p w:rsidR="008F05AF" w:rsidRDefault="008F05AF">
      <w:pPr>
        <w:pStyle w:val="AmdtsEntryHd"/>
      </w:pPr>
      <w:r>
        <w:t>Complaints and disciplinary matters</w:t>
      </w:r>
    </w:p>
    <w:p w:rsidR="008F05AF" w:rsidRDefault="008F05AF">
      <w:pPr>
        <w:pStyle w:val="AmdtsEntries"/>
        <w:keepNext/>
      </w:pPr>
      <w:r>
        <w:t>s 4.35</w:t>
      </w:r>
      <w:r>
        <w:tab/>
        <w:t>(prev s 35) ins A2004-68 s 8</w:t>
      </w:r>
    </w:p>
    <w:p w:rsidR="008F05AF" w:rsidRDefault="008F05AF">
      <w:pPr>
        <w:pStyle w:val="AmdtsEntries"/>
      </w:pPr>
      <w:r>
        <w:tab/>
        <w:t>renum R18 LA</w:t>
      </w:r>
    </w:p>
    <w:p w:rsidR="008F05AF" w:rsidRDefault="008F05AF">
      <w:pPr>
        <w:pStyle w:val="AmdtsEntryHd"/>
      </w:pPr>
      <w:r>
        <w:t>Professional standards council</w:t>
      </w:r>
    </w:p>
    <w:p w:rsidR="008F05AF" w:rsidRDefault="008F05AF">
      <w:pPr>
        <w:pStyle w:val="AmdtsEntries"/>
      </w:pPr>
      <w:r>
        <w:t>pt 4.6 hdg</w:t>
      </w:r>
      <w:r>
        <w:tab/>
        <w:t>ins A2004-68 s 8</w:t>
      </w:r>
    </w:p>
    <w:p w:rsidR="008F05AF" w:rsidRDefault="008F05AF">
      <w:pPr>
        <w:pStyle w:val="AmdtsEntryHd"/>
      </w:pPr>
      <w:r>
        <w:t>Establishment and functions of council</w:t>
      </w:r>
    </w:p>
    <w:p w:rsidR="008F05AF" w:rsidRDefault="008F05AF">
      <w:pPr>
        <w:pStyle w:val="AmdtsEntries"/>
      </w:pPr>
      <w:r>
        <w:t>div 4.6.1</w:t>
      </w:r>
      <w:r>
        <w:tab/>
        <w:t>ins A2004-68 s 8</w:t>
      </w:r>
    </w:p>
    <w:p w:rsidR="008F05AF" w:rsidRDefault="008F05AF">
      <w:pPr>
        <w:pStyle w:val="AmdtsEntryHd"/>
      </w:pPr>
      <w:r>
        <w:t>The council</w:t>
      </w:r>
    </w:p>
    <w:p w:rsidR="008F05AF" w:rsidRDefault="008F05AF">
      <w:pPr>
        <w:pStyle w:val="AmdtsEntries"/>
        <w:keepNext/>
      </w:pPr>
      <w:r>
        <w:t>s 4.36</w:t>
      </w:r>
      <w:r>
        <w:tab/>
        <w:t>(prev s 36) ins A2004-68 s 8</w:t>
      </w:r>
    </w:p>
    <w:p w:rsidR="008F05AF" w:rsidRDefault="008F05AF">
      <w:pPr>
        <w:pStyle w:val="AmdtsEntries"/>
      </w:pPr>
      <w:r>
        <w:tab/>
        <w:t>renum R18 LA</w:t>
      </w:r>
    </w:p>
    <w:p w:rsidR="008F05AF" w:rsidRDefault="008F05AF">
      <w:pPr>
        <w:pStyle w:val="AmdtsEntryHd"/>
      </w:pPr>
      <w:r>
        <w:t>Functions of council</w:t>
      </w:r>
    </w:p>
    <w:p w:rsidR="008F05AF" w:rsidRDefault="008F05AF">
      <w:pPr>
        <w:pStyle w:val="AmdtsEntries"/>
        <w:keepNext/>
      </w:pPr>
      <w:r>
        <w:t>s 4.37</w:t>
      </w:r>
      <w:r>
        <w:tab/>
        <w:t>(prev s 37) ins A2004-68 s 8</w:t>
      </w:r>
    </w:p>
    <w:p w:rsidR="008F05AF" w:rsidRDefault="008F05AF">
      <w:pPr>
        <w:pStyle w:val="AmdtsEntries"/>
      </w:pPr>
      <w:r>
        <w:tab/>
        <w:t>renum R18 LA</w:t>
      </w:r>
    </w:p>
    <w:p w:rsidR="008F05AF" w:rsidRDefault="008F05AF">
      <w:pPr>
        <w:pStyle w:val="AmdtsEntries"/>
      </w:pPr>
      <w:r>
        <w:tab/>
        <w:t>am A2008-7 amdt 1.40</w:t>
      </w:r>
    </w:p>
    <w:p w:rsidR="008F05AF" w:rsidRDefault="008F05AF">
      <w:pPr>
        <w:pStyle w:val="AmdtsEntryHd"/>
      </w:pPr>
      <w:r>
        <w:t>Cooperation with authorities in other jurisdictions</w:t>
      </w:r>
    </w:p>
    <w:p w:rsidR="008F05AF" w:rsidRDefault="008F05AF">
      <w:pPr>
        <w:pStyle w:val="AmdtsEntries"/>
      </w:pPr>
      <w:r>
        <w:t>s 4.37A</w:t>
      </w:r>
      <w:r>
        <w:tab/>
        <w:t>ins A2008-7 amdt 1.41</w:t>
      </w:r>
    </w:p>
    <w:p w:rsidR="008F05AF" w:rsidRDefault="008F05AF">
      <w:pPr>
        <w:pStyle w:val="AmdtsEntryHd"/>
      </w:pPr>
      <w:r>
        <w:t>Membership of council</w:t>
      </w:r>
    </w:p>
    <w:p w:rsidR="008F05AF" w:rsidRDefault="008F05AF">
      <w:pPr>
        <w:pStyle w:val="AmdtsEntries"/>
      </w:pPr>
      <w:r>
        <w:t>div 4.6.2</w:t>
      </w:r>
      <w:r>
        <w:tab/>
        <w:t>ins A2004-68 s 8</w:t>
      </w:r>
    </w:p>
    <w:p w:rsidR="008F05AF" w:rsidRDefault="008F05AF">
      <w:pPr>
        <w:pStyle w:val="AmdtsEntryHd"/>
      </w:pPr>
      <w:r>
        <w:t>Membership of council</w:t>
      </w:r>
    </w:p>
    <w:p w:rsidR="008F05AF" w:rsidRDefault="008F05AF">
      <w:pPr>
        <w:pStyle w:val="AmdtsEntries"/>
        <w:keepNext/>
      </w:pPr>
      <w:r>
        <w:t>s 4.38</w:t>
      </w:r>
      <w:r>
        <w:tab/>
        <w:t>(prev s 38) ins A2004-68 s 8</w:t>
      </w:r>
    </w:p>
    <w:p w:rsidR="008F05AF" w:rsidRDefault="008F05AF">
      <w:pPr>
        <w:pStyle w:val="AmdtsEntries"/>
      </w:pPr>
      <w:r>
        <w:tab/>
        <w:t>renum R18 LA</w:t>
      </w:r>
    </w:p>
    <w:p w:rsidR="008F05AF" w:rsidRDefault="008F05AF">
      <w:pPr>
        <w:pStyle w:val="AmdtsEntryHd"/>
      </w:pPr>
      <w:r>
        <w:t>Chairperson and deputy chairperson of council</w:t>
      </w:r>
    </w:p>
    <w:p w:rsidR="008F05AF" w:rsidRDefault="008F05AF">
      <w:pPr>
        <w:pStyle w:val="AmdtsEntries"/>
        <w:keepNext/>
      </w:pPr>
      <w:r>
        <w:t>s 4.39</w:t>
      </w:r>
      <w:r>
        <w:tab/>
        <w:t>(prev s 39) ins A2004-68 s 8</w:t>
      </w:r>
    </w:p>
    <w:p w:rsidR="008F05AF" w:rsidRDefault="008F05AF">
      <w:pPr>
        <w:pStyle w:val="AmdtsEntries"/>
      </w:pPr>
      <w:r>
        <w:tab/>
        <w:t>renum R18 LA</w:t>
      </w:r>
    </w:p>
    <w:p w:rsidR="008F05AF" w:rsidRDefault="008F05AF">
      <w:pPr>
        <w:pStyle w:val="AmdtsEntryHd"/>
      </w:pPr>
      <w:r>
        <w:lastRenderedPageBreak/>
        <w:t>Deputies of members</w:t>
      </w:r>
    </w:p>
    <w:p w:rsidR="008F05AF" w:rsidRDefault="008F05AF">
      <w:pPr>
        <w:pStyle w:val="AmdtsEntries"/>
        <w:keepNext/>
      </w:pPr>
      <w:r>
        <w:t>s 4.40</w:t>
      </w:r>
      <w:r>
        <w:tab/>
        <w:t>(prev s 40) ins A2004-68 s 8</w:t>
      </w:r>
    </w:p>
    <w:p w:rsidR="008F05AF" w:rsidRDefault="008F05AF">
      <w:pPr>
        <w:pStyle w:val="AmdtsEntries"/>
      </w:pPr>
      <w:r>
        <w:tab/>
        <w:t>renum R18 LA</w:t>
      </w:r>
    </w:p>
    <w:p w:rsidR="008F05AF" w:rsidRDefault="008F05AF">
      <w:pPr>
        <w:pStyle w:val="AmdtsEntryHd"/>
      </w:pPr>
      <w:r>
        <w:t>Term of appointment</w:t>
      </w:r>
    </w:p>
    <w:p w:rsidR="008F05AF" w:rsidRDefault="008F05AF">
      <w:pPr>
        <w:pStyle w:val="AmdtsEntries"/>
        <w:keepNext/>
      </w:pPr>
      <w:r>
        <w:t>s 4.41</w:t>
      </w:r>
      <w:r>
        <w:tab/>
        <w:t>(prev s 41) ins A2004-68 s 8</w:t>
      </w:r>
    </w:p>
    <w:p w:rsidR="008F05AF" w:rsidRDefault="008F05AF">
      <w:pPr>
        <w:pStyle w:val="AmdtsEntries"/>
      </w:pPr>
      <w:r>
        <w:tab/>
        <w:t>renum R18 LA</w:t>
      </w:r>
    </w:p>
    <w:p w:rsidR="008F05AF" w:rsidRDefault="008F05AF">
      <w:pPr>
        <w:pStyle w:val="AmdtsEntryHd"/>
      </w:pPr>
      <w:r>
        <w:t>Allowances of members</w:t>
      </w:r>
    </w:p>
    <w:p w:rsidR="008F05AF" w:rsidRDefault="008F05AF">
      <w:pPr>
        <w:pStyle w:val="AmdtsEntries"/>
        <w:keepNext/>
      </w:pPr>
      <w:r>
        <w:t>s 4.42</w:t>
      </w:r>
      <w:r>
        <w:tab/>
        <w:t>(prev s 42) ins A2004-68 s 8</w:t>
      </w:r>
    </w:p>
    <w:p w:rsidR="008F05AF" w:rsidRDefault="008F05AF">
      <w:pPr>
        <w:pStyle w:val="AmdtsEntries"/>
      </w:pPr>
      <w:r>
        <w:tab/>
        <w:t>renum R18 LA</w:t>
      </w:r>
    </w:p>
    <w:p w:rsidR="008F05AF" w:rsidRDefault="008F05AF">
      <w:pPr>
        <w:pStyle w:val="AmdtsEntryHd"/>
      </w:pPr>
      <w:r>
        <w:t>Vacancy in office of member</w:t>
      </w:r>
    </w:p>
    <w:p w:rsidR="008F05AF" w:rsidRDefault="008F05AF">
      <w:pPr>
        <w:pStyle w:val="AmdtsEntries"/>
        <w:keepNext/>
      </w:pPr>
      <w:r>
        <w:t>s 4.43</w:t>
      </w:r>
      <w:r>
        <w:tab/>
        <w:t>(prev s 43) ins A2004-68 s 8</w:t>
      </w:r>
    </w:p>
    <w:p w:rsidR="008F05AF" w:rsidRDefault="008F05AF">
      <w:pPr>
        <w:pStyle w:val="AmdtsEntries"/>
      </w:pPr>
      <w:r>
        <w:tab/>
        <w:t>renum R18 LA</w:t>
      </w:r>
    </w:p>
    <w:p w:rsidR="008F05AF" w:rsidRDefault="008F05AF">
      <w:pPr>
        <w:pStyle w:val="AmdtsEntries"/>
      </w:pPr>
      <w:r>
        <w:tab/>
        <w:t>am A2008-28 amdt 3.42</w:t>
      </w:r>
    </w:p>
    <w:p w:rsidR="008F05AF" w:rsidRDefault="008F05AF">
      <w:pPr>
        <w:pStyle w:val="AmdtsEntryHd"/>
      </w:pPr>
      <w:r>
        <w:t>Filling of vacancy in office of member</w:t>
      </w:r>
    </w:p>
    <w:p w:rsidR="008F05AF" w:rsidRDefault="008F05AF">
      <w:pPr>
        <w:pStyle w:val="AmdtsEntries"/>
        <w:keepNext/>
      </w:pPr>
      <w:r>
        <w:t>s 4.44</w:t>
      </w:r>
      <w:r>
        <w:tab/>
        <w:t>(prev s 44) ins A2004-68 s 8</w:t>
      </w:r>
    </w:p>
    <w:p w:rsidR="008F05AF" w:rsidRDefault="008F05AF">
      <w:pPr>
        <w:pStyle w:val="AmdtsEntries"/>
      </w:pPr>
      <w:r>
        <w:tab/>
        <w:t>renum R18 LA</w:t>
      </w:r>
    </w:p>
    <w:p w:rsidR="008F05AF" w:rsidRDefault="008F05AF">
      <w:pPr>
        <w:pStyle w:val="AmdtsEntryHd"/>
      </w:pPr>
      <w:r>
        <w:t>Personal liability of members etc</w:t>
      </w:r>
    </w:p>
    <w:p w:rsidR="008F05AF" w:rsidRDefault="008F05AF">
      <w:pPr>
        <w:pStyle w:val="AmdtsEntries"/>
        <w:keepNext/>
      </w:pPr>
      <w:r>
        <w:t>s 4.45</w:t>
      </w:r>
      <w:r>
        <w:tab/>
        <w:t>(prev s 45) ins A2004-68 s 8</w:t>
      </w:r>
    </w:p>
    <w:p w:rsidR="008F05AF" w:rsidRDefault="008F05AF">
      <w:pPr>
        <w:pStyle w:val="AmdtsEntries"/>
      </w:pPr>
      <w:r>
        <w:tab/>
        <w:t>renum R18 LA</w:t>
      </w:r>
    </w:p>
    <w:p w:rsidR="008F05AF" w:rsidRDefault="008F05AF">
      <w:pPr>
        <w:pStyle w:val="AmdtsEntryHd"/>
      </w:pPr>
      <w:r>
        <w:t>Procedure of council</w:t>
      </w:r>
    </w:p>
    <w:p w:rsidR="008F05AF" w:rsidRDefault="008F05AF">
      <w:pPr>
        <w:pStyle w:val="AmdtsEntries"/>
      </w:pPr>
      <w:r>
        <w:t>div 4.6.3 hdg</w:t>
      </w:r>
      <w:r>
        <w:tab/>
        <w:t>ins A2004-68 s 8</w:t>
      </w:r>
    </w:p>
    <w:p w:rsidR="008F05AF" w:rsidRDefault="008F05AF">
      <w:pPr>
        <w:pStyle w:val="AmdtsEntryHd"/>
      </w:pPr>
      <w:r>
        <w:t>General procedure for council</w:t>
      </w:r>
    </w:p>
    <w:p w:rsidR="008F05AF" w:rsidRDefault="008F05AF">
      <w:pPr>
        <w:pStyle w:val="AmdtsEntries"/>
        <w:keepNext/>
      </w:pPr>
      <w:r>
        <w:t>s 4.46</w:t>
      </w:r>
      <w:r>
        <w:tab/>
        <w:t>(prev s 46) ins A2004-68 s 8</w:t>
      </w:r>
    </w:p>
    <w:p w:rsidR="008F05AF" w:rsidRDefault="008F05AF">
      <w:pPr>
        <w:pStyle w:val="AmdtsEntries"/>
        <w:keepNext/>
      </w:pPr>
      <w:r>
        <w:tab/>
        <w:t>renum R18 LA</w:t>
      </w:r>
    </w:p>
    <w:p w:rsidR="008F05AF" w:rsidRDefault="008F05AF">
      <w:pPr>
        <w:pStyle w:val="AmdtsEntries"/>
      </w:pPr>
      <w:r>
        <w:tab/>
        <w:t>(2), (3) exp 8 September 2005 (s 4.46 (3))</w:t>
      </w:r>
    </w:p>
    <w:p w:rsidR="008F05AF" w:rsidRDefault="008F05AF">
      <w:pPr>
        <w:pStyle w:val="AmdtsEntryHd"/>
      </w:pPr>
      <w:r>
        <w:t>Quorum at council meetings</w:t>
      </w:r>
    </w:p>
    <w:p w:rsidR="008F05AF" w:rsidRDefault="008F05AF">
      <w:pPr>
        <w:pStyle w:val="AmdtsEntries"/>
        <w:keepNext/>
      </w:pPr>
      <w:r>
        <w:t>s 4.47</w:t>
      </w:r>
      <w:r>
        <w:tab/>
        <w:t>(prev s 47) ins A2004-68 s 8</w:t>
      </w:r>
    </w:p>
    <w:p w:rsidR="008F05AF" w:rsidRDefault="008F05AF">
      <w:pPr>
        <w:pStyle w:val="AmdtsEntries"/>
      </w:pPr>
      <w:r>
        <w:tab/>
        <w:t>renum R18 LA</w:t>
      </w:r>
    </w:p>
    <w:p w:rsidR="008F05AF" w:rsidRDefault="008F05AF">
      <w:pPr>
        <w:pStyle w:val="AmdtsEntryHd"/>
      </w:pPr>
      <w:r>
        <w:t>Presiding member at council meetings</w:t>
      </w:r>
    </w:p>
    <w:p w:rsidR="008F05AF" w:rsidRDefault="008F05AF">
      <w:pPr>
        <w:pStyle w:val="AmdtsEntries"/>
        <w:keepNext/>
      </w:pPr>
      <w:r>
        <w:t>s 4.48</w:t>
      </w:r>
      <w:r>
        <w:tab/>
        <w:t>(prev s 48) ins A2004-68 s 8</w:t>
      </w:r>
    </w:p>
    <w:p w:rsidR="008F05AF" w:rsidRDefault="008F05AF">
      <w:pPr>
        <w:pStyle w:val="AmdtsEntries"/>
      </w:pPr>
      <w:r>
        <w:tab/>
        <w:t>renum R18 LA</w:t>
      </w:r>
    </w:p>
    <w:p w:rsidR="008F05AF" w:rsidRDefault="008F05AF">
      <w:pPr>
        <w:pStyle w:val="AmdtsEntryHd"/>
      </w:pPr>
      <w:r>
        <w:t>Voting at council meetings</w:t>
      </w:r>
    </w:p>
    <w:p w:rsidR="008F05AF" w:rsidRDefault="008F05AF">
      <w:pPr>
        <w:pStyle w:val="AmdtsEntries"/>
        <w:keepNext/>
      </w:pPr>
      <w:r>
        <w:t>s 4.49</w:t>
      </w:r>
      <w:r>
        <w:tab/>
        <w:t>(prev s 49) ins A2004-68 s 8</w:t>
      </w:r>
    </w:p>
    <w:p w:rsidR="008F05AF" w:rsidRDefault="008F05AF">
      <w:pPr>
        <w:pStyle w:val="AmdtsEntries"/>
      </w:pPr>
      <w:r>
        <w:tab/>
        <w:t>renum R18 LA</w:t>
      </w:r>
    </w:p>
    <w:p w:rsidR="008F05AF" w:rsidRDefault="008F05AF">
      <w:pPr>
        <w:pStyle w:val="AmdtsEntryHd"/>
      </w:pPr>
      <w:r>
        <w:t>Miscellaneous</w:t>
      </w:r>
    </w:p>
    <w:p w:rsidR="008F05AF" w:rsidRDefault="008F05AF">
      <w:pPr>
        <w:pStyle w:val="AmdtsEntries"/>
      </w:pPr>
      <w:r>
        <w:t>div 4.6.4 hdg</w:t>
      </w:r>
      <w:r>
        <w:tab/>
        <w:t>ins A2004-68 s 8</w:t>
      </w:r>
    </w:p>
    <w:p w:rsidR="008F05AF" w:rsidRDefault="008F05AF">
      <w:pPr>
        <w:pStyle w:val="AmdtsEntryHd"/>
      </w:pPr>
      <w:r>
        <w:t>Requirement to provide information</w:t>
      </w:r>
    </w:p>
    <w:p w:rsidR="008F05AF" w:rsidRDefault="008F05AF">
      <w:pPr>
        <w:pStyle w:val="AmdtsEntries"/>
        <w:keepNext/>
      </w:pPr>
      <w:r>
        <w:t>s 4.50</w:t>
      </w:r>
      <w:r>
        <w:tab/>
        <w:t>(prev s 50) ins A2004-68 s 8</w:t>
      </w:r>
    </w:p>
    <w:p w:rsidR="008F05AF" w:rsidRDefault="008F05AF">
      <w:pPr>
        <w:pStyle w:val="AmdtsEntries"/>
      </w:pPr>
      <w:r>
        <w:tab/>
        <w:t>renum R18 LA</w:t>
      </w:r>
    </w:p>
    <w:p w:rsidR="008F05AF" w:rsidRDefault="008F05AF">
      <w:pPr>
        <w:pStyle w:val="AmdtsEntryHd"/>
      </w:pPr>
      <w:r>
        <w:lastRenderedPageBreak/>
        <w:t>Referral of complaints</w:t>
      </w:r>
    </w:p>
    <w:p w:rsidR="008F05AF" w:rsidRDefault="008F05AF">
      <w:pPr>
        <w:pStyle w:val="AmdtsEntries"/>
        <w:keepNext/>
      </w:pPr>
      <w:r>
        <w:t>s 4.51</w:t>
      </w:r>
      <w:r>
        <w:tab/>
        <w:t>(prev s 51) ins A2004-68 s 8</w:t>
      </w:r>
    </w:p>
    <w:p w:rsidR="008F05AF" w:rsidRDefault="008F05AF">
      <w:pPr>
        <w:pStyle w:val="AmdtsEntries"/>
      </w:pPr>
      <w:r>
        <w:tab/>
        <w:t>renum R18 LA</w:t>
      </w:r>
    </w:p>
    <w:p w:rsidR="008F05AF" w:rsidRDefault="008F05AF">
      <w:pPr>
        <w:pStyle w:val="AmdtsEntryHd"/>
      </w:pPr>
      <w:r>
        <w:t>Council committees</w:t>
      </w:r>
    </w:p>
    <w:p w:rsidR="008F05AF" w:rsidRDefault="008F05AF">
      <w:pPr>
        <w:pStyle w:val="AmdtsEntries"/>
        <w:keepNext/>
      </w:pPr>
      <w:r>
        <w:t>s 4.52</w:t>
      </w:r>
      <w:r>
        <w:tab/>
        <w:t>(prev s 52) ins A2004-68 s 8</w:t>
      </w:r>
    </w:p>
    <w:p w:rsidR="008F05AF" w:rsidRDefault="008F05AF">
      <w:pPr>
        <w:pStyle w:val="AmdtsEntries"/>
      </w:pPr>
      <w:r>
        <w:tab/>
        <w:t>renum R18 LA</w:t>
      </w:r>
    </w:p>
    <w:p w:rsidR="008F05AF" w:rsidRDefault="008F05AF">
      <w:pPr>
        <w:pStyle w:val="AmdtsEntryHd"/>
      </w:pPr>
      <w:r>
        <w:t>Use of government staff or facilities</w:t>
      </w:r>
    </w:p>
    <w:p w:rsidR="008F05AF" w:rsidRDefault="008F05AF">
      <w:pPr>
        <w:pStyle w:val="AmdtsEntries"/>
        <w:keepNext/>
      </w:pPr>
      <w:r>
        <w:t>s 4.53</w:t>
      </w:r>
      <w:r>
        <w:tab/>
        <w:t>(prev s 53) ins A2004-68 s 8</w:t>
      </w:r>
    </w:p>
    <w:p w:rsidR="008F05AF" w:rsidRDefault="008F05AF">
      <w:pPr>
        <w:pStyle w:val="AmdtsEntries"/>
      </w:pPr>
      <w:r>
        <w:tab/>
        <w:t>renum R18 LA</w:t>
      </w:r>
    </w:p>
    <w:p w:rsidR="008F05AF" w:rsidRDefault="008F05AF">
      <w:pPr>
        <w:pStyle w:val="AmdtsEntryHd"/>
      </w:pPr>
      <w:r>
        <w:t>Engagement of consultants by council</w:t>
      </w:r>
    </w:p>
    <w:p w:rsidR="008F05AF" w:rsidRDefault="008F05AF">
      <w:pPr>
        <w:pStyle w:val="AmdtsEntries"/>
        <w:keepNext/>
      </w:pPr>
      <w:r>
        <w:t>s 4.54</w:t>
      </w:r>
      <w:r>
        <w:tab/>
        <w:t>(prev s 54) ins A2004-68 s 8</w:t>
      </w:r>
    </w:p>
    <w:p w:rsidR="008F05AF" w:rsidRDefault="008F05AF">
      <w:pPr>
        <w:pStyle w:val="AmdtsEntries"/>
      </w:pPr>
      <w:r>
        <w:tab/>
        <w:t>renum R18 LA</w:t>
      </w:r>
    </w:p>
    <w:p w:rsidR="008F05AF" w:rsidRDefault="008F05AF">
      <w:pPr>
        <w:pStyle w:val="AmdtsEntryHd"/>
      </w:pPr>
      <w:r>
        <w:t>Accountability of council to Minister</w:t>
      </w:r>
    </w:p>
    <w:p w:rsidR="008F05AF" w:rsidRDefault="008F05AF">
      <w:pPr>
        <w:pStyle w:val="AmdtsEntries"/>
        <w:keepNext/>
      </w:pPr>
      <w:r>
        <w:t>s 4.55</w:t>
      </w:r>
      <w:r>
        <w:tab/>
        <w:t>(prev s 55) ins A2004-68 s 8</w:t>
      </w:r>
    </w:p>
    <w:p w:rsidR="008F05AF" w:rsidRDefault="008F05AF">
      <w:pPr>
        <w:pStyle w:val="AmdtsEntries"/>
      </w:pPr>
      <w:r>
        <w:tab/>
        <w:t>renum R18 LA</w:t>
      </w:r>
    </w:p>
    <w:p w:rsidR="008F05AF" w:rsidRDefault="008F05AF">
      <w:pPr>
        <w:pStyle w:val="AmdtsEntryHd"/>
      </w:pPr>
      <w:r>
        <w:t>Annual report of council</w:t>
      </w:r>
    </w:p>
    <w:p w:rsidR="008F05AF" w:rsidRDefault="008F05AF">
      <w:pPr>
        <w:pStyle w:val="AmdtsEntries"/>
        <w:keepNext/>
      </w:pPr>
      <w:r>
        <w:t>s 4.56</w:t>
      </w:r>
      <w:r>
        <w:tab/>
        <w:t>(prev s 56) ins A2004-68 s 8</w:t>
      </w:r>
    </w:p>
    <w:p w:rsidR="008F05AF" w:rsidRDefault="008F05AF">
      <w:pPr>
        <w:pStyle w:val="AmdtsEntries"/>
      </w:pPr>
      <w:r>
        <w:tab/>
        <w:t>renum R18 LA</w:t>
      </w:r>
    </w:p>
    <w:p w:rsidR="008F05AF" w:rsidRDefault="008F05AF">
      <w:pPr>
        <w:pStyle w:val="AmdtsEntryHd"/>
      </w:pPr>
      <w:r>
        <w:t>Miscellaneous—sch 4</w:t>
      </w:r>
    </w:p>
    <w:p w:rsidR="008F05AF" w:rsidRDefault="008F05AF">
      <w:pPr>
        <w:pStyle w:val="AmdtsEntries"/>
      </w:pPr>
      <w:r>
        <w:t>pt 4.7 hdg</w:t>
      </w:r>
      <w:r>
        <w:tab/>
        <w:t>ins A2004-68 s 8</w:t>
      </w:r>
    </w:p>
    <w:p w:rsidR="008F05AF" w:rsidRDefault="008F05AF">
      <w:pPr>
        <w:pStyle w:val="AmdtsEntryHd"/>
      </w:pPr>
      <w:r>
        <w:t>Characterisation of sch 4</w:t>
      </w:r>
    </w:p>
    <w:p w:rsidR="008F05AF" w:rsidRDefault="008F05AF">
      <w:pPr>
        <w:pStyle w:val="AmdtsEntries"/>
        <w:keepNext/>
      </w:pPr>
      <w:r>
        <w:t>s 4.57</w:t>
      </w:r>
      <w:r>
        <w:tab/>
        <w:t>(prev s 57) ins A2004-68 s 8</w:t>
      </w:r>
    </w:p>
    <w:p w:rsidR="008F05AF" w:rsidRDefault="008F05AF">
      <w:pPr>
        <w:pStyle w:val="AmdtsEntries"/>
      </w:pPr>
      <w:r>
        <w:tab/>
        <w:t>renum R18 LA</w:t>
      </w:r>
    </w:p>
    <w:p w:rsidR="008F05AF" w:rsidRDefault="008F05AF">
      <w:pPr>
        <w:pStyle w:val="AmdtsEntryHd"/>
      </w:pPr>
      <w:r>
        <w:t>No contracting out of sch 4</w:t>
      </w:r>
    </w:p>
    <w:p w:rsidR="008F05AF" w:rsidRDefault="008F05AF">
      <w:pPr>
        <w:pStyle w:val="AmdtsEntries"/>
        <w:keepNext/>
      </w:pPr>
      <w:r>
        <w:t>s 4.58</w:t>
      </w:r>
      <w:r>
        <w:tab/>
        <w:t>(prev s 58) ins A2004-68 s 8</w:t>
      </w:r>
    </w:p>
    <w:p w:rsidR="008F05AF" w:rsidRDefault="008F05AF">
      <w:pPr>
        <w:pStyle w:val="AmdtsEntries"/>
      </w:pPr>
      <w:r>
        <w:tab/>
        <w:t>renum R18 LA</w:t>
      </w:r>
    </w:p>
    <w:p w:rsidR="008F05AF" w:rsidRDefault="008F05AF">
      <w:pPr>
        <w:pStyle w:val="AmdtsEntryHd"/>
      </w:pPr>
      <w:r>
        <w:t>No limitation on other insurance</w:t>
      </w:r>
    </w:p>
    <w:p w:rsidR="008F05AF" w:rsidRDefault="008F05AF">
      <w:pPr>
        <w:pStyle w:val="AmdtsEntries"/>
        <w:keepNext/>
      </w:pPr>
      <w:r>
        <w:t>s 4.59</w:t>
      </w:r>
      <w:r>
        <w:tab/>
        <w:t>(prev s 59) ins A2004-68 s 8</w:t>
      </w:r>
    </w:p>
    <w:p w:rsidR="008F05AF" w:rsidRDefault="008F05AF">
      <w:pPr>
        <w:pStyle w:val="AmdtsEntries"/>
      </w:pPr>
      <w:r>
        <w:tab/>
        <w:t>renum R18 LA</w:t>
      </w:r>
    </w:p>
    <w:p w:rsidR="008F05AF" w:rsidRDefault="008F05AF">
      <w:pPr>
        <w:pStyle w:val="AmdtsEntryHd"/>
      </w:pPr>
      <w:r>
        <w:t>Validation of schemes etc</w:t>
      </w:r>
    </w:p>
    <w:p w:rsidR="008F05AF" w:rsidRDefault="008F05AF">
      <w:pPr>
        <w:pStyle w:val="AmdtsEntries"/>
      </w:pPr>
      <w:r>
        <w:t>s 4.59A</w:t>
      </w:r>
      <w:r>
        <w:tab/>
        <w:t>ins A2007-22 amdt 1.17</w:t>
      </w:r>
    </w:p>
    <w:p w:rsidR="008F05AF" w:rsidRDefault="008F05AF">
      <w:pPr>
        <w:pStyle w:val="AmdtsEntryHd"/>
      </w:pPr>
      <w:r>
        <w:t>Review of sch 4</w:t>
      </w:r>
    </w:p>
    <w:p w:rsidR="008F05AF" w:rsidRDefault="008F05AF">
      <w:pPr>
        <w:pStyle w:val="AmdtsEntries"/>
        <w:keepNext/>
      </w:pPr>
      <w:r>
        <w:t>s 4.60</w:t>
      </w:r>
      <w:r>
        <w:tab/>
        <w:t>(prev s 60) ins A2004-68 s 8</w:t>
      </w:r>
    </w:p>
    <w:p w:rsidR="008F05AF" w:rsidRDefault="008F05AF">
      <w:pPr>
        <w:pStyle w:val="AmdtsEntries"/>
        <w:keepNext/>
      </w:pPr>
      <w:r>
        <w:tab/>
        <w:t>renum R18 LA</w:t>
      </w:r>
    </w:p>
    <w:p w:rsidR="008F05AF" w:rsidRDefault="008F05AF">
      <w:pPr>
        <w:pStyle w:val="AmdtsEntries"/>
        <w:rPr>
          <w:u w:val="single"/>
        </w:rPr>
      </w:pPr>
      <w:r>
        <w:tab/>
      </w:r>
      <w:r>
        <w:rPr>
          <w:u w:val="single"/>
        </w:rPr>
        <w:t>exp 8 March 2012 (s 4.60 (4))</w:t>
      </w:r>
    </w:p>
    <w:p w:rsidR="008F05AF" w:rsidRDefault="008F05AF">
      <w:pPr>
        <w:pStyle w:val="AmdtsEntryHd"/>
      </w:pPr>
      <w:r>
        <w:t>Occupational associations—model code</w:t>
      </w:r>
    </w:p>
    <w:p w:rsidR="008F05AF" w:rsidRDefault="008F05AF">
      <w:pPr>
        <w:pStyle w:val="AmdtsEntries"/>
        <w:keepNext/>
      </w:pPr>
      <w:r>
        <w:t>sch 5</w:t>
      </w:r>
      <w:r>
        <w:tab/>
        <w:t>ins A2004-68 s 9</w:t>
      </w:r>
    </w:p>
    <w:p w:rsidR="008F05AF" w:rsidRDefault="008F05AF">
      <w:pPr>
        <w:pStyle w:val="AmdtsEntries"/>
      </w:pPr>
      <w:r>
        <w:tab/>
        <w:t>ss renum R18 LA</w:t>
      </w:r>
    </w:p>
    <w:p w:rsidR="008F05AF" w:rsidRDefault="008F05AF">
      <w:pPr>
        <w:pStyle w:val="AmdtsEntryHd"/>
      </w:pPr>
      <w:r>
        <w:lastRenderedPageBreak/>
        <w:t>Dictionary</w:t>
      </w:r>
    </w:p>
    <w:p w:rsidR="008F05AF" w:rsidRDefault="008F05AF">
      <w:pPr>
        <w:pStyle w:val="AmdtsEntries"/>
        <w:keepNext/>
      </w:pPr>
      <w:r>
        <w:t>dict</w:t>
      </w:r>
      <w:r>
        <w:tab/>
        <w:t>am A2003-14 amdt 1.17; A2008-14 amdt 1.16</w:t>
      </w:r>
    </w:p>
    <w:p w:rsidR="008F05AF" w:rsidRDefault="008F05AF">
      <w:pPr>
        <w:pStyle w:val="AmdtsEntries"/>
      </w:pPr>
      <w:r>
        <w:tab/>
        <w:t xml:space="preserve">def </w:t>
      </w:r>
      <w:r>
        <w:rPr>
          <w:rStyle w:val="charBoldItals"/>
        </w:rPr>
        <w:t xml:space="preserve">accident </w:t>
      </w:r>
      <w:r>
        <w:t>sub A2003-35 s 43</w:t>
      </w:r>
    </w:p>
    <w:p w:rsidR="008F05AF" w:rsidRDefault="008F05AF">
      <w:pPr>
        <w:pStyle w:val="AmdtsEntries"/>
      </w:pPr>
      <w:r>
        <w:tab/>
        <w:t xml:space="preserve">def </w:t>
      </w:r>
      <w:r>
        <w:rPr>
          <w:b/>
          <w:bCs/>
          <w:i/>
          <w:iCs/>
        </w:rPr>
        <w:t>action</w:t>
      </w:r>
      <w:r>
        <w:rPr>
          <w:b/>
          <w:bCs/>
        </w:rPr>
        <w:t xml:space="preserve"> </w:t>
      </w:r>
      <w:r>
        <w:t>om A2006-1 s 6</w:t>
      </w:r>
    </w:p>
    <w:p w:rsidR="008F05AF" w:rsidRDefault="008F05AF">
      <w:pPr>
        <w:pStyle w:val="AmdtsEntries"/>
      </w:pPr>
      <w:r>
        <w:tab/>
        <w:t xml:space="preserve">def </w:t>
      </w:r>
      <w:r>
        <w:rPr>
          <w:b/>
          <w:bCs/>
          <w:i/>
          <w:iCs/>
        </w:rPr>
        <w:t xml:space="preserve">aggrieved person </w:t>
      </w:r>
      <w:r>
        <w:t>sub A2006-1 s 7</w:t>
      </w:r>
    </w:p>
    <w:p w:rsidR="008F05AF" w:rsidRDefault="008F05AF">
      <w:pPr>
        <w:pStyle w:val="AmdtsEntries"/>
      </w:pPr>
      <w:r>
        <w:tab/>
        <w:t xml:space="preserve">def </w:t>
      </w:r>
      <w:r>
        <w:rPr>
          <w:rStyle w:val="charBoldItals"/>
        </w:rPr>
        <w:t xml:space="preserve">agreed expert </w:t>
      </w:r>
      <w:r>
        <w:t>ins A2003-35 s 44</w:t>
      </w:r>
    </w:p>
    <w:p w:rsidR="008F05AF" w:rsidRDefault="008F05AF">
      <w:pPr>
        <w:pStyle w:val="AmdtsEntries"/>
      </w:pPr>
      <w:r>
        <w:tab/>
        <w:t xml:space="preserve">def </w:t>
      </w:r>
      <w:r>
        <w:rPr>
          <w:b/>
          <w:bCs/>
          <w:i/>
          <w:iCs/>
        </w:rPr>
        <w:t xml:space="preserve">amends agreement </w:t>
      </w:r>
      <w:r>
        <w:t>om A2006-1 s 8</w:t>
      </w:r>
    </w:p>
    <w:p w:rsidR="008F05AF" w:rsidRDefault="008F05AF">
      <w:pPr>
        <w:pStyle w:val="AmdtsEntries"/>
      </w:pPr>
      <w:r>
        <w:tab/>
        <w:t xml:space="preserve">def </w:t>
      </w:r>
      <w:r>
        <w:rPr>
          <w:b/>
          <w:bCs/>
          <w:i/>
          <w:iCs/>
        </w:rPr>
        <w:t xml:space="preserve">amount payable </w:t>
      </w:r>
      <w:r>
        <w:t>ins A2007-22 amdt 1.18</w:t>
      </w:r>
    </w:p>
    <w:p w:rsidR="008F05AF" w:rsidRDefault="008F05AF">
      <w:pPr>
        <w:pStyle w:val="AmdtsEntries"/>
      </w:pPr>
      <w:r>
        <w:tab/>
        <w:t xml:space="preserve">def </w:t>
      </w:r>
      <w:r>
        <w:rPr>
          <w:rStyle w:val="charBoldItals"/>
        </w:rPr>
        <w:t xml:space="preserve">another jurisdiction </w:t>
      </w:r>
      <w:r>
        <w:t>ins A2008-7 amdt 1.42</w:t>
      </w:r>
    </w:p>
    <w:p w:rsidR="008F05AF" w:rsidRDefault="008F05AF">
      <w:pPr>
        <w:pStyle w:val="AmdtsEntries"/>
      </w:pPr>
      <w:r>
        <w:tab/>
        <w:t xml:space="preserve">def </w:t>
      </w:r>
      <w:r>
        <w:rPr>
          <w:rStyle w:val="charBoldItals"/>
        </w:rPr>
        <w:t xml:space="preserve">apology </w:t>
      </w:r>
      <w:r>
        <w:t>ins A2003-35 s 44</w:t>
      </w:r>
    </w:p>
    <w:p w:rsidR="008F05AF" w:rsidRDefault="008F05AF">
      <w:pPr>
        <w:pStyle w:val="AmdtsEntries"/>
      </w:pPr>
      <w:r>
        <w:tab/>
        <w:t xml:space="preserve">def </w:t>
      </w:r>
      <w:r>
        <w:rPr>
          <w:rStyle w:val="charBoldItals"/>
        </w:rPr>
        <w:t xml:space="preserve">appointed expert </w:t>
      </w:r>
      <w:r>
        <w:t>ins A2003-35 s 44</w:t>
      </w:r>
    </w:p>
    <w:p w:rsidR="008F05AF" w:rsidRDefault="008F05AF">
      <w:pPr>
        <w:pStyle w:val="AmdtsEntries"/>
      </w:pPr>
      <w:r>
        <w:tab/>
        <w:t xml:space="preserve">def </w:t>
      </w:r>
      <w:r>
        <w:rPr>
          <w:rStyle w:val="charBoldItals"/>
        </w:rPr>
        <w:t>apportionable claim</w:t>
      </w:r>
      <w:r>
        <w:t xml:space="preserve"> ins A2004-68 s 10</w:t>
      </w:r>
    </w:p>
    <w:p w:rsidR="008F05AF" w:rsidRDefault="008F05AF">
      <w:pPr>
        <w:pStyle w:val="AmdtsEntries"/>
      </w:pPr>
      <w:r>
        <w:tab/>
        <w:t xml:space="preserve">def </w:t>
      </w:r>
      <w:r>
        <w:rPr>
          <w:rStyle w:val="charBoldItals"/>
        </w:rPr>
        <w:t xml:space="preserve">appropriate council </w:t>
      </w:r>
      <w:r>
        <w:t>ins A2008-7 amdt 1.42</w:t>
      </w:r>
    </w:p>
    <w:p w:rsidR="008F05AF" w:rsidRDefault="008F05AF">
      <w:pPr>
        <w:pStyle w:val="AmdtsEntries"/>
      </w:pPr>
      <w:r>
        <w:tab/>
        <w:t xml:space="preserve">def </w:t>
      </w:r>
      <w:r>
        <w:rPr>
          <w:b/>
          <w:bCs/>
          <w:i/>
          <w:iCs/>
        </w:rPr>
        <w:t xml:space="preserve">Australian court </w:t>
      </w:r>
      <w:r>
        <w:t>ins A2006-1 s 9</w:t>
      </w:r>
    </w:p>
    <w:p w:rsidR="008F05AF" w:rsidRDefault="008F05AF">
      <w:pPr>
        <w:pStyle w:val="AmdtsEntries"/>
      </w:pPr>
      <w:r>
        <w:tab/>
        <w:t xml:space="preserve">def </w:t>
      </w:r>
      <w:r>
        <w:rPr>
          <w:b/>
          <w:bCs/>
          <w:i/>
          <w:iCs/>
        </w:rPr>
        <w:t xml:space="preserve">Australian jurisdiction </w:t>
      </w:r>
      <w:r>
        <w:t>ins A2006-1 s 9</w:t>
      </w:r>
    </w:p>
    <w:p w:rsidR="008F05AF" w:rsidRDefault="008F05AF">
      <w:pPr>
        <w:pStyle w:val="AmdtsEntries"/>
      </w:pPr>
      <w:r>
        <w:tab/>
        <w:t xml:space="preserve">def </w:t>
      </w:r>
      <w:r>
        <w:rPr>
          <w:b/>
          <w:bCs/>
          <w:i/>
          <w:iCs/>
        </w:rPr>
        <w:t xml:space="preserve">Australian tribunal </w:t>
      </w:r>
      <w:r>
        <w:t>ins A2006-1 s 9</w:t>
      </w:r>
    </w:p>
    <w:p w:rsidR="008F05AF" w:rsidRDefault="008F05AF">
      <w:pPr>
        <w:pStyle w:val="AmdtsEntries"/>
      </w:pPr>
      <w:r>
        <w:tab/>
        <w:t xml:space="preserve">def </w:t>
      </w:r>
      <w:r>
        <w:rPr>
          <w:rStyle w:val="charBoldItals"/>
        </w:rPr>
        <w:t>business assets</w:t>
      </w:r>
      <w:r>
        <w:t xml:space="preserve"> ins A2004-68 s 10</w:t>
      </w:r>
    </w:p>
    <w:p w:rsidR="008F05AF" w:rsidRDefault="008F05AF">
      <w:pPr>
        <w:pStyle w:val="AmdtsEntries"/>
      </w:pPr>
      <w:r>
        <w:tab/>
        <w:t xml:space="preserve">def </w:t>
      </w:r>
      <w:r>
        <w:rPr>
          <w:rStyle w:val="charBoldItals"/>
        </w:rPr>
        <w:t xml:space="preserve">claim </w:t>
      </w:r>
      <w:r>
        <w:t>sub A2003-35 s 45</w:t>
      </w:r>
    </w:p>
    <w:p w:rsidR="008F05AF" w:rsidRDefault="008F05AF">
      <w:pPr>
        <w:pStyle w:val="AmdtsEntries"/>
      </w:pPr>
      <w:r>
        <w:tab/>
        <w:t xml:space="preserve">def </w:t>
      </w:r>
      <w:r>
        <w:rPr>
          <w:rStyle w:val="charBoldItals"/>
        </w:rPr>
        <w:t xml:space="preserve">claimant </w:t>
      </w:r>
      <w:r>
        <w:t>ins A2003-35 s 46</w:t>
      </w:r>
    </w:p>
    <w:p w:rsidR="008F05AF" w:rsidRDefault="008F05AF">
      <w:pPr>
        <w:pStyle w:val="AmdtsEntriesDefL2"/>
      </w:pPr>
      <w:r>
        <w:tab/>
        <w:t>sub A2004-68 s 11</w:t>
      </w:r>
    </w:p>
    <w:p w:rsidR="008F05AF" w:rsidRDefault="008F05AF">
      <w:pPr>
        <w:pStyle w:val="AmdtsEntries"/>
      </w:pPr>
      <w:r>
        <w:tab/>
        <w:t xml:space="preserve">def </w:t>
      </w:r>
      <w:r>
        <w:rPr>
          <w:rStyle w:val="charBoldItals"/>
        </w:rPr>
        <w:t xml:space="preserve">complying notice of claim </w:t>
      </w:r>
      <w:r>
        <w:t>ins A2003-35 s 46</w:t>
      </w:r>
    </w:p>
    <w:p w:rsidR="008F05AF" w:rsidRDefault="008F05AF">
      <w:pPr>
        <w:pStyle w:val="AmdtsEntries"/>
      </w:pPr>
      <w:r>
        <w:tab/>
        <w:t xml:space="preserve">def </w:t>
      </w:r>
      <w:r>
        <w:rPr>
          <w:rStyle w:val="charBoldItals"/>
        </w:rPr>
        <w:t>concurrent wrongdoer</w:t>
      </w:r>
      <w:r>
        <w:t xml:space="preserve"> ins A2004-68 s 12</w:t>
      </w:r>
    </w:p>
    <w:p w:rsidR="008F05AF" w:rsidRDefault="008F05AF">
      <w:pPr>
        <w:pStyle w:val="AmdtsEntries"/>
      </w:pPr>
      <w:r>
        <w:tab/>
        <w:t xml:space="preserve">def </w:t>
      </w:r>
      <w:r>
        <w:rPr>
          <w:rStyle w:val="charBoldItals"/>
        </w:rPr>
        <w:t xml:space="preserve">consequential mental harm </w:t>
      </w:r>
      <w:r>
        <w:t>ins A2003-35 s 46</w:t>
      </w:r>
    </w:p>
    <w:p w:rsidR="008F05AF" w:rsidRDefault="008F05AF">
      <w:pPr>
        <w:pStyle w:val="AmdtsEntries"/>
      </w:pPr>
      <w:r>
        <w:tab/>
        <w:t xml:space="preserve">def </w:t>
      </w:r>
      <w:r>
        <w:rPr>
          <w:rStyle w:val="charBoldItals"/>
        </w:rPr>
        <w:t>consumer claim</w:t>
      </w:r>
      <w:r>
        <w:t xml:space="preserve"> ins A2004-68 s 12</w:t>
      </w:r>
    </w:p>
    <w:p w:rsidR="008F05AF" w:rsidRDefault="008F05AF">
      <w:pPr>
        <w:pStyle w:val="AmdtsEntries"/>
      </w:pPr>
      <w:r>
        <w:tab/>
        <w:t xml:space="preserve">def </w:t>
      </w:r>
      <w:r>
        <w:rPr>
          <w:rStyle w:val="charBoldItals"/>
        </w:rPr>
        <w:t xml:space="preserve">contribution notice </w:t>
      </w:r>
      <w:r>
        <w:t>ins A2003-35 s 46</w:t>
      </w:r>
    </w:p>
    <w:p w:rsidR="008F05AF" w:rsidRDefault="008F05AF">
      <w:pPr>
        <w:pStyle w:val="AmdtsEntries"/>
      </w:pPr>
      <w:r>
        <w:tab/>
        <w:t xml:space="preserve">def </w:t>
      </w:r>
      <w:r>
        <w:rPr>
          <w:rStyle w:val="charBoldItals"/>
        </w:rPr>
        <w:t xml:space="preserve">contributor </w:t>
      </w:r>
      <w:r>
        <w:t>ins A2003-35 s 46</w:t>
      </w:r>
    </w:p>
    <w:p w:rsidR="008F05AF" w:rsidRDefault="008F05AF">
      <w:pPr>
        <w:pStyle w:val="AmdtsEntries"/>
      </w:pPr>
      <w:r>
        <w:tab/>
        <w:t xml:space="preserve">def </w:t>
      </w:r>
      <w:r>
        <w:rPr>
          <w:rStyle w:val="charBoldItals"/>
        </w:rPr>
        <w:t xml:space="preserve">corresponding law </w:t>
      </w:r>
      <w:r>
        <w:t>ins A2008-7 amdt 1.42</w:t>
      </w:r>
    </w:p>
    <w:p w:rsidR="008F05AF" w:rsidRDefault="008F05AF">
      <w:pPr>
        <w:pStyle w:val="AmdtsEntries"/>
        <w:keepNext/>
      </w:pPr>
      <w:r>
        <w:tab/>
        <w:t xml:space="preserve">def </w:t>
      </w:r>
      <w:r>
        <w:rPr>
          <w:b/>
          <w:bCs/>
          <w:i/>
          <w:iCs/>
        </w:rPr>
        <w:t xml:space="preserve">costs </w:t>
      </w:r>
      <w:r>
        <w:t>sub A2007-22 amdt 1.19</w:t>
      </w:r>
    </w:p>
    <w:p w:rsidR="008F05AF" w:rsidRDefault="008F05AF">
      <w:pPr>
        <w:pStyle w:val="AmdtsEntries"/>
        <w:keepNext/>
      </w:pPr>
      <w:r>
        <w:tab/>
        <w:t xml:space="preserve">def </w:t>
      </w:r>
      <w:r>
        <w:rPr>
          <w:rStyle w:val="charBoldItals"/>
        </w:rPr>
        <w:t>council</w:t>
      </w:r>
      <w:r>
        <w:t xml:space="preserve"> ins A2004-68 s 12</w:t>
      </w:r>
    </w:p>
    <w:p w:rsidR="008F05AF" w:rsidRDefault="008F05AF">
      <w:pPr>
        <w:pStyle w:val="AmdtsEntries"/>
        <w:keepNext/>
      </w:pPr>
      <w:r>
        <w:tab/>
        <w:t xml:space="preserve">def </w:t>
      </w:r>
      <w:r>
        <w:rPr>
          <w:b/>
          <w:bCs/>
          <w:i/>
          <w:iCs/>
        </w:rPr>
        <w:t xml:space="preserve">country </w:t>
      </w:r>
      <w:r>
        <w:t>sub A2006-1 s 10</w:t>
      </w:r>
    </w:p>
    <w:p w:rsidR="008F05AF" w:rsidRDefault="008F05AF">
      <w:pPr>
        <w:pStyle w:val="AmdtsEntries"/>
        <w:keepNext/>
      </w:pPr>
      <w:r>
        <w:tab/>
        <w:t xml:space="preserve">def </w:t>
      </w:r>
      <w:r>
        <w:rPr>
          <w:rStyle w:val="charBoldItals"/>
        </w:rPr>
        <w:t xml:space="preserve">court </w:t>
      </w:r>
      <w:r>
        <w:t>sub A2003-35 s 47</w:t>
      </w:r>
    </w:p>
    <w:p w:rsidR="008F05AF" w:rsidRDefault="008F05AF">
      <w:pPr>
        <w:pStyle w:val="AmdtsEntriesDefL2"/>
      </w:pPr>
      <w:r>
        <w:tab/>
        <w:t>am A2004-68 s 13; A2006-1 s 11; pars renum A2006-1 s 12</w:t>
      </w:r>
    </w:p>
    <w:p w:rsidR="008F05AF" w:rsidRDefault="008F05AF">
      <w:pPr>
        <w:pStyle w:val="AmdtsEntries"/>
      </w:pPr>
      <w:r>
        <w:tab/>
        <w:t xml:space="preserve">def </w:t>
      </w:r>
      <w:r>
        <w:rPr>
          <w:rStyle w:val="charBoldItals"/>
        </w:rPr>
        <w:t>damages</w:t>
      </w:r>
      <w:r>
        <w:t xml:space="preserve"> ins A2004-68 s 14</w:t>
      </w:r>
    </w:p>
    <w:p w:rsidR="008F05AF" w:rsidRDefault="008F05AF">
      <w:pPr>
        <w:pStyle w:val="AmdtsEntries"/>
      </w:pPr>
      <w:r>
        <w:tab/>
        <w:t xml:space="preserve">def </w:t>
      </w:r>
      <w:r>
        <w:rPr>
          <w:b/>
          <w:bCs/>
          <w:i/>
          <w:iCs/>
        </w:rPr>
        <w:t xml:space="preserve">defamation </w:t>
      </w:r>
      <w:r>
        <w:t>om A2006-1 s 13</w:t>
      </w:r>
    </w:p>
    <w:p w:rsidR="008F05AF" w:rsidRDefault="008F05AF">
      <w:pPr>
        <w:pStyle w:val="AmdtsEntries"/>
      </w:pPr>
      <w:r>
        <w:tab/>
        <w:t xml:space="preserve">def </w:t>
      </w:r>
      <w:r>
        <w:rPr>
          <w:rStyle w:val="charBoldItals"/>
        </w:rPr>
        <w:t>defendant</w:t>
      </w:r>
      <w:r>
        <w:t xml:space="preserve"> ins A2004-68 s 14</w:t>
      </w:r>
    </w:p>
    <w:p w:rsidR="008F05AF" w:rsidRDefault="008F05AF">
      <w:pPr>
        <w:pStyle w:val="AmdtsEntries"/>
      </w:pPr>
      <w:r>
        <w:tab/>
        <w:t xml:space="preserve">def </w:t>
      </w:r>
      <w:r>
        <w:rPr>
          <w:b/>
          <w:bCs/>
          <w:i/>
          <w:iCs/>
        </w:rPr>
        <w:t xml:space="preserve">document </w:t>
      </w:r>
      <w:r>
        <w:t>ins A2006-1 s 14</w:t>
      </w:r>
    </w:p>
    <w:p w:rsidR="008F05AF" w:rsidRDefault="008F05AF">
      <w:pPr>
        <w:pStyle w:val="AmdtsEntries"/>
      </w:pPr>
      <w:r>
        <w:tab/>
        <w:t xml:space="preserve">def </w:t>
      </w:r>
      <w:r>
        <w:rPr>
          <w:rStyle w:val="charBoldItals"/>
        </w:rPr>
        <w:t xml:space="preserve">duty of care </w:t>
      </w:r>
      <w:r>
        <w:t>ins A2003-35 s 48</w:t>
      </w:r>
    </w:p>
    <w:p w:rsidR="008F05AF" w:rsidRDefault="008F05AF">
      <w:pPr>
        <w:pStyle w:val="AmdtsEntries"/>
      </w:pPr>
      <w:r>
        <w:tab/>
        <w:t xml:space="preserve">def </w:t>
      </w:r>
      <w:r>
        <w:rPr>
          <w:b/>
          <w:bCs/>
          <w:i/>
          <w:iCs/>
        </w:rPr>
        <w:t xml:space="preserve">electronic communication </w:t>
      </w:r>
      <w:r>
        <w:t>ins A2006-1 s 14</w:t>
      </w:r>
    </w:p>
    <w:p w:rsidR="008F05AF" w:rsidRDefault="008F05AF">
      <w:pPr>
        <w:pStyle w:val="AmdtsEntries"/>
      </w:pPr>
      <w:r>
        <w:tab/>
        <w:t xml:space="preserve">def </w:t>
      </w:r>
      <w:r>
        <w:rPr>
          <w:rStyle w:val="charBoldItals"/>
        </w:rPr>
        <w:t xml:space="preserve">equine </w:t>
      </w:r>
      <w:r>
        <w:t>ins A2003-35 s 48</w:t>
      </w:r>
    </w:p>
    <w:p w:rsidR="008F05AF" w:rsidRDefault="008F05AF">
      <w:pPr>
        <w:pStyle w:val="AmdtsEntries"/>
      </w:pPr>
      <w:r>
        <w:tab/>
        <w:t xml:space="preserve">def </w:t>
      </w:r>
      <w:r>
        <w:rPr>
          <w:rStyle w:val="charBoldItals"/>
        </w:rPr>
        <w:t xml:space="preserve">equine activity </w:t>
      </w:r>
      <w:r>
        <w:t>ins A2003-35 s 48</w:t>
      </w:r>
    </w:p>
    <w:p w:rsidR="008F05AF" w:rsidRDefault="008F05AF">
      <w:pPr>
        <w:pStyle w:val="AmdtsEntries"/>
      </w:pPr>
      <w:r>
        <w:tab/>
        <w:t xml:space="preserve">def </w:t>
      </w:r>
      <w:r>
        <w:rPr>
          <w:rStyle w:val="charBoldItals"/>
        </w:rPr>
        <w:t xml:space="preserve">equine activity sponsor </w:t>
      </w:r>
      <w:r>
        <w:t>ins A2003-35 s 48</w:t>
      </w:r>
    </w:p>
    <w:p w:rsidR="008F05AF" w:rsidRDefault="008F05AF">
      <w:pPr>
        <w:pStyle w:val="AmdtsEntries"/>
      </w:pPr>
      <w:r>
        <w:tab/>
        <w:t xml:space="preserve">def </w:t>
      </w:r>
      <w:r>
        <w:rPr>
          <w:rStyle w:val="charBoldItals"/>
        </w:rPr>
        <w:t xml:space="preserve">equine facility </w:t>
      </w:r>
      <w:r>
        <w:t>ins A2003-35 s 48</w:t>
      </w:r>
    </w:p>
    <w:p w:rsidR="008F05AF" w:rsidRDefault="008F05AF">
      <w:pPr>
        <w:pStyle w:val="AmdtsEntries"/>
      </w:pPr>
      <w:r>
        <w:tab/>
        <w:t xml:space="preserve">def </w:t>
      </w:r>
      <w:r>
        <w:rPr>
          <w:rStyle w:val="charBoldItals"/>
        </w:rPr>
        <w:t xml:space="preserve">equine professional </w:t>
      </w:r>
      <w:r>
        <w:t>ins A2003-35 s 48</w:t>
      </w:r>
    </w:p>
    <w:p w:rsidR="008F05AF" w:rsidRDefault="008F05AF">
      <w:pPr>
        <w:pStyle w:val="AmdtsEntries"/>
      </w:pPr>
      <w:r>
        <w:tab/>
        <w:t xml:space="preserve">def </w:t>
      </w:r>
      <w:r>
        <w:rPr>
          <w:rStyle w:val="charBoldItals"/>
        </w:rPr>
        <w:t xml:space="preserve">evidence </w:t>
      </w:r>
      <w:r>
        <w:t>ins A2003-35 s 48</w:t>
      </w:r>
    </w:p>
    <w:p w:rsidR="008F05AF" w:rsidRDefault="008F05AF">
      <w:pPr>
        <w:pStyle w:val="AmdtsEntries"/>
      </w:pPr>
      <w:r>
        <w:tab/>
        <w:t xml:space="preserve">def </w:t>
      </w:r>
      <w:r>
        <w:rPr>
          <w:rStyle w:val="charBoldItals"/>
        </w:rPr>
        <w:t xml:space="preserve">expert </w:t>
      </w:r>
      <w:r>
        <w:t>ins A2003-35 s 48</w:t>
      </w:r>
    </w:p>
    <w:p w:rsidR="008F05AF" w:rsidRDefault="008F05AF">
      <w:pPr>
        <w:pStyle w:val="AmdtsEntries"/>
      </w:pPr>
      <w:r>
        <w:tab/>
        <w:t xml:space="preserve">def </w:t>
      </w:r>
      <w:r>
        <w:rPr>
          <w:rStyle w:val="charBoldItals"/>
        </w:rPr>
        <w:t xml:space="preserve">expert medical evidence </w:t>
      </w:r>
      <w:r>
        <w:t>ins A2003-35 s 48</w:t>
      </w:r>
    </w:p>
    <w:p w:rsidR="008F05AF" w:rsidRDefault="008F05AF">
      <w:pPr>
        <w:pStyle w:val="AmdtsEntries"/>
      </w:pPr>
      <w:r>
        <w:lastRenderedPageBreak/>
        <w:tab/>
        <w:t xml:space="preserve">def </w:t>
      </w:r>
      <w:r>
        <w:rPr>
          <w:b/>
          <w:bCs/>
          <w:i/>
          <w:iCs/>
        </w:rPr>
        <w:t xml:space="preserve">general law </w:t>
      </w:r>
      <w:r>
        <w:t>ins A2006-1 s 14</w:t>
      </w:r>
    </w:p>
    <w:p w:rsidR="008F05AF" w:rsidRDefault="008F05AF">
      <w:pPr>
        <w:pStyle w:val="AmdtsEntries"/>
      </w:pPr>
      <w:r>
        <w:tab/>
        <w:t xml:space="preserve">def </w:t>
      </w:r>
      <w:r>
        <w:rPr>
          <w:rStyle w:val="charBoldItals"/>
        </w:rPr>
        <w:t xml:space="preserve">harm </w:t>
      </w:r>
      <w:r>
        <w:t>ins A2003-35 s 48</w:t>
      </w:r>
    </w:p>
    <w:p w:rsidR="008F05AF" w:rsidRDefault="008F05AF">
      <w:pPr>
        <w:pStyle w:val="AmdtsEntries"/>
      </w:pPr>
      <w:r>
        <w:tab/>
        <w:t xml:space="preserve">def </w:t>
      </w:r>
      <w:r>
        <w:rPr>
          <w:rStyle w:val="charBoldItals"/>
        </w:rPr>
        <w:t xml:space="preserve">inherent risks of equine activities </w:t>
      </w:r>
      <w:r>
        <w:t>ins A2003-35 s 48</w:t>
      </w:r>
    </w:p>
    <w:p w:rsidR="008F05AF" w:rsidRDefault="008F05AF">
      <w:pPr>
        <w:pStyle w:val="AmdtsEntries"/>
      </w:pPr>
      <w:r>
        <w:tab/>
        <w:t xml:space="preserve">def </w:t>
      </w:r>
      <w:r>
        <w:rPr>
          <w:rStyle w:val="charBoldItals"/>
        </w:rPr>
        <w:t xml:space="preserve">insurer </w:t>
      </w:r>
      <w:r>
        <w:t>sub A2003-35 s 49</w:t>
      </w:r>
    </w:p>
    <w:p w:rsidR="008F05AF" w:rsidRDefault="008F05AF">
      <w:pPr>
        <w:pStyle w:val="AmdtsEntries"/>
      </w:pPr>
      <w:r>
        <w:tab/>
        <w:t xml:space="preserve">def </w:t>
      </w:r>
      <w:r>
        <w:rPr>
          <w:rStyle w:val="charBoldItals"/>
        </w:rPr>
        <w:t xml:space="preserve">interstate scheme </w:t>
      </w:r>
      <w:r>
        <w:t>ins A2008-7 amdt 1.42</w:t>
      </w:r>
    </w:p>
    <w:p w:rsidR="008F05AF" w:rsidRDefault="008F05AF">
      <w:pPr>
        <w:pStyle w:val="AmdtsEntries"/>
      </w:pPr>
      <w:r>
        <w:tab/>
        <w:t xml:space="preserve">def </w:t>
      </w:r>
      <w:r>
        <w:rPr>
          <w:rStyle w:val="charBoldItals"/>
        </w:rPr>
        <w:t>judgment</w:t>
      </w:r>
      <w:r>
        <w:t xml:space="preserve"> ins A2004-68 s 14</w:t>
      </w:r>
    </w:p>
    <w:p w:rsidR="008F05AF" w:rsidRDefault="008F05AF">
      <w:pPr>
        <w:pStyle w:val="AmdtsEntries"/>
      </w:pPr>
      <w:r>
        <w:tab/>
        <w:t xml:space="preserve">def </w:t>
      </w:r>
      <w:r>
        <w:rPr>
          <w:b/>
          <w:bCs/>
          <w:i/>
          <w:iCs/>
        </w:rPr>
        <w:t xml:space="preserve">matter </w:t>
      </w:r>
      <w:r>
        <w:t>ins A2006-1 s 14</w:t>
      </w:r>
    </w:p>
    <w:p w:rsidR="008F05AF" w:rsidRDefault="008F05AF">
      <w:pPr>
        <w:pStyle w:val="AmdtsEntries"/>
      </w:pPr>
      <w:r>
        <w:tab/>
        <w:t xml:space="preserve">def </w:t>
      </w:r>
      <w:r>
        <w:rPr>
          <w:b/>
          <w:bCs/>
          <w:i/>
          <w:iCs/>
        </w:rPr>
        <w:t xml:space="preserve">matter in question </w:t>
      </w:r>
      <w:r>
        <w:t>sub A2006-1 s 15</w:t>
      </w:r>
    </w:p>
    <w:p w:rsidR="008F05AF" w:rsidRDefault="008F05AF">
      <w:pPr>
        <w:pStyle w:val="AmdtsEntries"/>
      </w:pPr>
      <w:r>
        <w:tab/>
        <w:t xml:space="preserve">def </w:t>
      </w:r>
      <w:r>
        <w:rPr>
          <w:rStyle w:val="charBoldItals"/>
        </w:rPr>
        <w:t xml:space="preserve">mediation </w:t>
      </w:r>
      <w:r>
        <w:t>ins A2003-35 s 50</w:t>
      </w:r>
    </w:p>
    <w:p w:rsidR="008F05AF" w:rsidRDefault="008F05AF">
      <w:pPr>
        <w:pStyle w:val="AmdtsEntries"/>
      </w:pPr>
      <w:r>
        <w:tab/>
        <w:t xml:space="preserve">def </w:t>
      </w:r>
      <w:r>
        <w:rPr>
          <w:rStyle w:val="charBoldItals"/>
        </w:rPr>
        <w:t xml:space="preserve">mediation session </w:t>
      </w:r>
      <w:r>
        <w:t>ins A2003-35 s 50</w:t>
      </w:r>
    </w:p>
    <w:p w:rsidR="008F05AF" w:rsidRDefault="008F05AF">
      <w:pPr>
        <w:pStyle w:val="AmdtsEntries"/>
      </w:pPr>
      <w:r>
        <w:tab/>
        <w:t xml:space="preserve">def </w:t>
      </w:r>
      <w:r>
        <w:rPr>
          <w:rStyle w:val="charBoldItals"/>
        </w:rPr>
        <w:t xml:space="preserve">medical issue </w:t>
      </w:r>
      <w:r>
        <w:t>ins A2003-35 s 50</w:t>
      </w:r>
    </w:p>
    <w:p w:rsidR="008F05AF" w:rsidRDefault="008F05AF">
      <w:pPr>
        <w:pStyle w:val="AmdtsEntries"/>
      </w:pPr>
      <w:r>
        <w:tab/>
        <w:t xml:space="preserve">def </w:t>
      </w:r>
      <w:r>
        <w:rPr>
          <w:rStyle w:val="charBoldItals"/>
        </w:rPr>
        <w:t xml:space="preserve">mental harm </w:t>
      </w:r>
      <w:r>
        <w:t>ins A2003-35 s 50</w:t>
      </w:r>
    </w:p>
    <w:p w:rsidR="008F05AF" w:rsidRDefault="008F05AF">
      <w:pPr>
        <w:pStyle w:val="AmdtsEntries"/>
      </w:pPr>
      <w:r>
        <w:tab/>
        <w:t xml:space="preserve">def </w:t>
      </w:r>
      <w:r>
        <w:rPr>
          <w:rStyle w:val="charBoldItals"/>
        </w:rPr>
        <w:t xml:space="preserve">motor accident </w:t>
      </w:r>
      <w:r>
        <w:t>sub A2003-35 s 51</w:t>
      </w:r>
    </w:p>
    <w:p w:rsidR="008F05AF" w:rsidRDefault="008F05AF">
      <w:pPr>
        <w:pStyle w:val="AmdtsEntries"/>
      </w:pPr>
      <w:r>
        <w:tab/>
        <w:t xml:space="preserve">def </w:t>
      </w:r>
      <w:r>
        <w:rPr>
          <w:rStyle w:val="charBoldItals"/>
        </w:rPr>
        <w:t xml:space="preserve">motor vehicle </w:t>
      </w:r>
      <w:r>
        <w:t>sub A2003-35 s 51</w:t>
      </w:r>
    </w:p>
    <w:p w:rsidR="008F05AF" w:rsidRDefault="008F05AF">
      <w:pPr>
        <w:pStyle w:val="AmdtsEntries"/>
      </w:pPr>
      <w:r>
        <w:tab/>
        <w:t xml:space="preserve">def </w:t>
      </w:r>
      <w:r>
        <w:rPr>
          <w:rStyle w:val="charBoldItals"/>
        </w:rPr>
        <w:t xml:space="preserve">negligence </w:t>
      </w:r>
      <w:r>
        <w:t>ins A2003-35 s 52</w:t>
      </w:r>
    </w:p>
    <w:p w:rsidR="008F05AF" w:rsidRDefault="008F05AF">
      <w:pPr>
        <w:pStyle w:val="AmdtsEntries"/>
      </w:pPr>
      <w:r>
        <w:tab/>
        <w:t xml:space="preserve">def </w:t>
      </w:r>
      <w:r>
        <w:rPr>
          <w:rStyle w:val="charBoldItals"/>
        </w:rPr>
        <w:t>occupational association</w:t>
      </w:r>
      <w:r>
        <w:t xml:space="preserve"> ins A2004-68 s 14</w:t>
      </w:r>
    </w:p>
    <w:p w:rsidR="008F05AF" w:rsidRDefault="008F05AF">
      <w:pPr>
        <w:pStyle w:val="AmdtsEntries"/>
      </w:pPr>
      <w:r>
        <w:tab/>
        <w:t xml:space="preserve">def </w:t>
      </w:r>
      <w:r>
        <w:rPr>
          <w:rStyle w:val="charBoldItals"/>
        </w:rPr>
        <w:t>occupational group</w:t>
      </w:r>
      <w:r>
        <w:t xml:space="preserve"> ins A2004-68 s 14</w:t>
      </w:r>
    </w:p>
    <w:p w:rsidR="008F05AF" w:rsidRDefault="008F05AF">
      <w:pPr>
        <w:pStyle w:val="AmdtsEntries"/>
      </w:pPr>
      <w:r>
        <w:tab/>
        <w:t xml:space="preserve">def </w:t>
      </w:r>
      <w:r>
        <w:rPr>
          <w:rStyle w:val="charBoldItals"/>
        </w:rPr>
        <w:t>occupational liability</w:t>
      </w:r>
      <w:r>
        <w:t xml:space="preserve"> ins A2004-68 s 14</w:t>
      </w:r>
    </w:p>
    <w:p w:rsidR="008F05AF" w:rsidRDefault="008F05AF">
      <w:pPr>
        <w:pStyle w:val="AmdtsEntries"/>
      </w:pPr>
      <w:r>
        <w:tab/>
        <w:t xml:space="preserve">def </w:t>
      </w:r>
      <w:r>
        <w:rPr>
          <w:b/>
          <w:bCs/>
          <w:i/>
          <w:iCs/>
        </w:rPr>
        <w:t xml:space="preserve">offer to make amends </w:t>
      </w:r>
      <w:r>
        <w:t>sub A2006-1 s 16</w:t>
      </w:r>
    </w:p>
    <w:p w:rsidR="008F05AF" w:rsidRDefault="008F05AF">
      <w:pPr>
        <w:pStyle w:val="AmdtsEntries"/>
      </w:pPr>
      <w:r>
        <w:tab/>
        <w:t xml:space="preserve">def </w:t>
      </w:r>
      <w:r>
        <w:rPr>
          <w:b/>
          <w:bCs/>
          <w:i/>
          <w:iCs/>
        </w:rPr>
        <w:t xml:space="preserve">parliamentary body </w:t>
      </w:r>
      <w:r>
        <w:t>sub A2006-1 s 17</w:t>
      </w:r>
    </w:p>
    <w:p w:rsidR="008F05AF" w:rsidRDefault="008F05AF">
      <w:pPr>
        <w:pStyle w:val="AmdtsEntries"/>
      </w:pPr>
      <w:r>
        <w:tab/>
        <w:t xml:space="preserve">def </w:t>
      </w:r>
      <w:r>
        <w:rPr>
          <w:rStyle w:val="charBoldItals"/>
        </w:rPr>
        <w:t xml:space="preserve">participant </w:t>
      </w:r>
      <w:r>
        <w:t>ins A2003-35 s 52</w:t>
      </w:r>
    </w:p>
    <w:p w:rsidR="008F05AF" w:rsidRDefault="008F05AF">
      <w:pPr>
        <w:pStyle w:val="AmdtsEntries"/>
      </w:pPr>
      <w:r>
        <w:tab/>
        <w:t xml:space="preserve">def </w:t>
      </w:r>
      <w:r>
        <w:rPr>
          <w:rStyle w:val="charBoldItals"/>
        </w:rPr>
        <w:t xml:space="preserve">participate </w:t>
      </w:r>
      <w:r>
        <w:t>ins A2003-35 s 52</w:t>
      </w:r>
    </w:p>
    <w:p w:rsidR="008F05AF" w:rsidRDefault="008F05AF">
      <w:pPr>
        <w:pStyle w:val="AmdtsEntries"/>
      </w:pPr>
      <w:r>
        <w:tab/>
        <w:t xml:space="preserve">def </w:t>
      </w:r>
      <w:r>
        <w:rPr>
          <w:rStyle w:val="charBoldItals"/>
        </w:rPr>
        <w:t xml:space="preserve">party </w:t>
      </w:r>
      <w:r>
        <w:t>ins A2003-35 s 52</w:t>
      </w:r>
    </w:p>
    <w:p w:rsidR="008F05AF" w:rsidRDefault="008F05AF">
      <w:pPr>
        <w:pStyle w:val="AmdtsEntries"/>
      </w:pPr>
      <w:r>
        <w:tab/>
        <w:t xml:space="preserve">def </w:t>
      </w:r>
      <w:r>
        <w:rPr>
          <w:rStyle w:val="charBoldItals"/>
        </w:rPr>
        <w:t xml:space="preserve">personal injury </w:t>
      </w:r>
      <w:r>
        <w:t>sub A2003-35 s 53</w:t>
      </w:r>
    </w:p>
    <w:p w:rsidR="008F05AF" w:rsidRDefault="008F05AF">
      <w:pPr>
        <w:pStyle w:val="AmdtsEntries"/>
      </w:pPr>
      <w:r>
        <w:tab/>
        <w:t xml:space="preserve">def </w:t>
      </w:r>
      <w:r>
        <w:rPr>
          <w:rStyle w:val="charBoldItals"/>
        </w:rPr>
        <w:t xml:space="preserve">provable </w:t>
      </w:r>
      <w:r>
        <w:t>ins A2003-35 s 54</w:t>
      </w:r>
    </w:p>
    <w:p w:rsidR="008F05AF" w:rsidRDefault="008F05AF">
      <w:pPr>
        <w:pStyle w:val="AmdtsEntries"/>
      </w:pPr>
      <w:r>
        <w:tab/>
        <w:t xml:space="preserve">def </w:t>
      </w:r>
      <w:r>
        <w:rPr>
          <w:rStyle w:val="charBoldItals"/>
        </w:rPr>
        <w:t xml:space="preserve">public or other authority </w:t>
      </w:r>
      <w:r>
        <w:t>ins A2003-35 s 54</w:t>
      </w:r>
    </w:p>
    <w:p w:rsidR="008F05AF" w:rsidRDefault="008F05AF">
      <w:pPr>
        <w:pStyle w:val="AmdtsEntries"/>
      </w:pPr>
      <w:r>
        <w:tab/>
        <w:t xml:space="preserve">def </w:t>
      </w:r>
      <w:r>
        <w:rPr>
          <w:b/>
          <w:bCs/>
          <w:i/>
          <w:iCs/>
        </w:rPr>
        <w:t xml:space="preserve">published matter </w:t>
      </w:r>
      <w:r>
        <w:t>om A2006-1 s 18</w:t>
      </w:r>
    </w:p>
    <w:p w:rsidR="008F05AF" w:rsidRDefault="008F05AF">
      <w:pPr>
        <w:pStyle w:val="AmdtsEntries"/>
      </w:pPr>
      <w:r>
        <w:tab/>
        <w:t xml:space="preserve">def </w:t>
      </w:r>
      <w:r>
        <w:rPr>
          <w:b/>
          <w:bCs/>
          <w:i/>
          <w:iCs/>
        </w:rPr>
        <w:t xml:space="preserve">publisher </w:t>
      </w:r>
      <w:r>
        <w:t>sub A2006-1 s 19</w:t>
      </w:r>
    </w:p>
    <w:p w:rsidR="008F05AF" w:rsidRDefault="008F05AF">
      <w:pPr>
        <w:pStyle w:val="AmdtsEntries"/>
      </w:pPr>
      <w:r>
        <w:tab/>
        <w:t xml:space="preserve">def </w:t>
      </w:r>
      <w:r>
        <w:rPr>
          <w:rStyle w:val="charBoldItals"/>
        </w:rPr>
        <w:t xml:space="preserve">pure mental harm </w:t>
      </w:r>
      <w:r>
        <w:t>ins A2003-35 s 54</w:t>
      </w:r>
    </w:p>
    <w:p w:rsidR="008F05AF" w:rsidRDefault="008F05AF">
      <w:pPr>
        <w:pStyle w:val="AmdtsEntries"/>
      </w:pPr>
      <w:r>
        <w:tab/>
        <w:t xml:space="preserve">def </w:t>
      </w:r>
      <w:r>
        <w:rPr>
          <w:b/>
          <w:bCs/>
          <w:i/>
          <w:iCs/>
        </w:rPr>
        <w:t xml:space="preserve">qualified offer </w:t>
      </w:r>
      <w:r>
        <w:t>om A2006-1 s 20</w:t>
      </w:r>
    </w:p>
    <w:p w:rsidR="008F05AF" w:rsidRDefault="008F05AF">
      <w:pPr>
        <w:pStyle w:val="AmdtsEntries"/>
      </w:pPr>
      <w:r>
        <w:tab/>
        <w:t xml:space="preserve">def </w:t>
      </w:r>
      <w:r>
        <w:rPr>
          <w:rStyle w:val="charBoldItals"/>
        </w:rPr>
        <w:t xml:space="preserve">reasonable prospects of success </w:t>
      </w:r>
      <w:r>
        <w:t>ins A2003-35 s 54</w:t>
      </w:r>
    </w:p>
    <w:p w:rsidR="008F05AF" w:rsidRDefault="008F05AF">
      <w:pPr>
        <w:pStyle w:val="AmdtsEntries"/>
      </w:pPr>
      <w:r>
        <w:tab/>
        <w:t xml:space="preserve">def </w:t>
      </w:r>
      <w:r>
        <w:rPr>
          <w:rStyle w:val="charBoldItals"/>
        </w:rPr>
        <w:t xml:space="preserve">respondent </w:t>
      </w:r>
      <w:r>
        <w:t>ins A2003-35 s 54</w:t>
      </w:r>
    </w:p>
    <w:p w:rsidR="008F05AF" w:rsidRDefault="008F05AF">
      <w:pPr>
        <w:pStyle w:val="AmdtsEntries"/>
        <w:keepNext/>
      </w:pPr>
      <w:r>
        <w:tab/>
        <w:t xml:space="preserve">def </w:t>
      </w:r>
      <w:r>
        <w:rPr>
          <w:rStyle w:val="charBoldItals"/>
        </w:rPr>
        <w:t>scheme</w:t>
      </w:r>
      <w:r>
        <w:t xml:space="preserve"> ins A2004-68 s 14</w:t>
      </w:r>
    </w:p>
    <w:p w:rsidR="008F05AF" w:rsidRDefault="008F05AF">
      <w:pPr>
        <w:pStyle w:val="AmdtsEntries"/>
        <w:keepNext/>
      </w:pPr>
      <w:r>
        <w:tab/>
        <w:t xml:space="preserve">def </w:t>
      </w:r>
      <w:r>
        <w:rPr>
          <w:b/>
          <w:bCs/>
          <w:i/>
          <w:iCs/>
        </w:rPr>
        <w:t xml:space="preserve">substantially true </w:t>
      </w:r>
      <w:r>
        <w:t>ins A2006-1 s 21</w:t>
      </w:r>
    </w:p>
    <w:p w:rsidR="008F05AF" w:rsidRDefault="008F05AF">
      <w:pPr>
        <w:pStyle w:val="AmdtsEntries"/>
        <w:keepNext/>
      </w:pPr>
      <w:r>
        <w:tab/>
        <w:t xml:space="preserve">def </w:t>
      </w:r>
      <w:r>
        <w:rPr>
          <w:b/>
          <w:bCs/>
          <w:i/>
          <w:iCs/>
        </w:rPr>
        <w:t xml:space="preserve">this jurisdiction </w:t>
      </w:r>
      <w:r>
        <w:t>ins A2006-1 s 21</w:t>
      </w:r>
    </w:p>
    <w:p w:rsidR="008F05AF" w:rsidRDefault="008F05AF">
      <w:pPr>
        <w:pStyle w:val="AmdtsEntriesDefL2"/>
      </w:pPr>
      <w:r>
        <w:tab/>
        <w:t>sub A2008-7 amdt 1.43</w:t>
      </w:r>
    </w:p>
    <w:p w:rsidR="008F05AF" w:rsidRDefault="008F05AF">
      <w:pPr>
        <w:pStyle w:val="AmdtsEntries"/>
      </w:pPr>
      <w:r>
        <w:tab/>
        <w:t xml:space="preserve">def </w:t>
      </w:r>
      <w:r>
        <w:rPr>
          <w:b/>
          <w:bCs/>
          <w:i/>
          <w:iCs/>
        </w:rPr>
        <w:t xml:space="preserve">tribunal </w:t>
      </w:r>
      <w:r>
        <w:t>om A2006-1 s 22</w:t>
      </w:r>
    </w:p>
    <w:p w:rsidR="008F05AF" w:rsidRDefault="008F05AF">
      <w:pPr>
        <w:pStyle w:val="PageBreak"/>
      </w:pPr>
    </w:p>
    <w:p w:rsidR="008F05AF" w:rsidRDefault="008F05AF">
      <w:pPr>
        <w:pStyle w:val="Endnote2"/>
      </w:pPr>
      <w:bookmarkStart w:id="432" w:name="_Toc207431806"/>
      <w:r>
        <w:rPr>
          <w:rStyle w:val="charTableNo"/>
        </w:rPr>
        <w:lastRenderedPageBreak/>
        <w:t>5</w:t>
      </w:r>
      <w:r>
        <w:tab/>
      </w:r>
      <w:r>
        <w:rPr>
          <w:rStyle w:val="charTableText"/>
        </w:rPr>
        <w:t>Earlier republications</w:t>
      </w:r>
      <w:bookmarkEnd w:id="432"/>
    </w:p>
    <w:p w:rsidR="008F05AF" w:rsidRDefault="008F05AF">
      <w:pPr>
        <w:pStyle w:val="EndNoteTextEPS"/>
        <w:keepNext/>
      </w:pPr>
      <w:r>
        <w:t xml:space="preserve">Some earlier republications were not numbered. The number in column 1 refers to the publication order.  </w:t>
      </w:r>
    </w:p>
    <w:p w:rsidR="008F05AF" w:rsidRDefault="008F05A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F05AF" w:rsidRDefault="008F05A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8F05AF">
        <w:tblPrEx>
          <w:tblCellMar>
            <w:top w:w="0" w:type="dxa"/>
            <w:bottom w:w="0" w:type="dxa"/>
          </w:tblCellMar>
        </w:tblPrEx>
        <w:trPr>
          <w:cantSplit/>
          <w:tblHeader/>
        </w:trPr>
        <w:tc>
          <w:tcPr>
            <w:tcW w:w="1576" w:type="dxa"/>
            <w:tcBorders>
              <w:bottom w:val="single" w:sz="4" w:space="0" w:color="auto"/>
            </w:tcBorders>
          </w:tcPr>
          <w:p w:rsidR="008F05AF" w:rsidRDefault="008F05AF">
            <w:pPr>
              <w:pStyle w:val="EarlierRepubHdg"/>
            </w:pPr>
            <w:r>
              <w:t>Republication No and date</w:t>
            </w:r>
          </w:p>
        </w:tc>
        <w:tc>
          <w:tcPr>
            <w:tcW w:w="1681" w:type="dxa"/>
            <w:tcBorders>
              <w:bottom w:val="single" w:sz="4" w:space="0" w:color="auto"/>
            </w:tcBorders>
          </w:tcPr>
          <w:p w:rsidR="008F05AF" w:rsidRDefault="008F05AF">
            <w:pPr>
              <w:pStyle w:val="EarlierRepubHdg"/>
            </w:pPr>
            <w:r>
              <w:t>Effective</w:t>
            </w:r>
          </w:p>
        </w:tc>
        <w:tc>
          <w:tcPr>
            <w:tcW w:w="1783" w:type="dxa"/>
            <w:tcBorders>
              <w:bottom w:val="single" w:sz="4" w:space="0" w:color="auto"/>
            </w:tcBorders>
          </w:tcPr>
          <w:p w:rsidR="008F05AF" w:rsidRDefault="008F05AF">
            <w:pPr>
              <w:pStyle w:val="EarlierRepubHdg"/>
            </w:pPr>
            <w:r>
              <w:t>Last amendment made by</w:t>
            </w:r>
          </w:p>
        </w:tc>
        <w:tc>
          <w:tcPr>
            <w:tcW w:w="1560" w:type="dxa"/>
            <w:tcBorders>
              <w:bottom w:val="single" w:sz="4" w:space="0" w:color="auto"/>
            </w:tcBorders>
          </w:tcPr>
          <w:p w:rsidR="008F05AF" w:rsidRDefault="008F05AF">
            <w:pPr>
              <w:pStyle w:val="EarlierRepubHdg"/>
            </w:pPr>
            <w:r>
              <w:t>Republication for</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R1</w:t>
            </w:r>
            <w:r>
              <w:br/>
              <w:t>1 Nov 2002</w:t>
            </w:r>
          </w:p>
        </w:tc>
        <w:tc>
          <w:tcPr>
            <w:tcW w:w="1681" w:type="dxa"/>
            <w:tcBorders>
              <w:top w:val="single" w:sz="4" w:space="0" w:color="auto"/>
              <w:bottom w:val="single" w:sz="4" w:space="0" w:color="auto"/>
            </w:tcBorders>
          </w:tcPr>
          <w:p w:rsidR="008F05AF" w:rsidRDefault="008F05AF">
            <w:pPr>
              <w:pStyle w:val="EarlierRepubEntries"/>
            </w:pPr>
            <w:r>
              <w:t>1 Nov 2002–</w:t>
            </w:r>
            <w:r>
              <w:br/>
              <w:t>20 Dec 2002</w:t>
            </w:r>
          </w:p>
        </w:tc>
        <w:tc>
          <w:tcPr>
            <w:tcW w:w="1783" w:type="dxa"/>
            <w:tcBorders>
              <w:top w:val="single" w:sz="4" w:space="0" w:color="auto"/>
              <w:bottom w:val="single" w:sz="4" w:space="0" w:color="auto"/>
            </w:tcBorders>
          </w:tcPr>
          <w:p w:rsidR="008F05AF" w:rsidRDefault="008F05AF">
            <w:pPr>
              <w:pStyle w:val="EarlierRepubEntries"/>
            </w:pPr>
            <w:r>
              <w:t>not amended</w:t>
            </w:r>
          </w:p>
        </w:tc>
        <w:tc>
          <w:tcPr>
            <w:tcW w:w="1560" w:type="dxa"/>
            <w:tcBorders>
              <w:top w:val="single" w:sz="4" w:space="0" w:color="auto"/>
              <w:bottom w:val="single" w:sz="4" w:space="0" w:color="auto"/>
            </w:tcBorders>
          </w:tcPr>
          <w:p w:rsidR="008F05AF" w:rsidRDefault="008F05AF">
            <w:pPr>
              <w:pStyle w:val="EarlierRepubEntries"/>
            </w:pPr>
            <w:r>
              <w:t>new Act</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R2</w:t>
            </w:r>
            <w:r>
              <w:br/>
              <w:t>21 Dec 2002</w:t>
            </w:r>
          </w:p>
        </w:tc>
        <w:tc>
          <w:tcPr>
            <w:tcW w:w="1681" w:type="dxa"/>
            <w:tcBorders>
              <w:top w:val="single" w:sz="4" w:space="0" w:color="auto"/>
              <w:bottom w:val="single" w:sz="4" w:space="0" w:color="auto"/>
            </w:tcBorders>
          </w:tcPr>
          <w:p w:rsidR="008F05AF" w:rsidRDefault="008F05AF">
            <w:pPr>
              <w:pStyle w:val="EarlierRepubEntries"/>
            </w:pPr>
            <w:r>
              <w:t>21 Dec 2002–</w:t>
            </w:r>
            <w:r>
              <w:br/>
              <w:t>31 Dec 2002</w:t>
            </w:r>
          </w:p>
        </w:tc>
        <w:tc>
          <w:tcPr>
            <w:tcW w:w="1783" w:type="dxa"/>
            <w:tcBorders>
              <w:top w:val="single" w:sz="4" w:space="0" w:color="auto"/>
              <w:bottom w:val="single" w:sz="4" w:space="0" w:color="auto"/>
            </w:tcBorders>
          </w:tcPr>
          <w:p w:rsidR="008F05AF" w:rsidRDefault="008F05AF">
            <w:pPr>
              <w:pStyle w:val="EarlierRepubEntries"/>
            </w:pPr>
            <w:r>
              <w:t>A2002-49</w:t>
            </w:r>
          </w:p>
        </w:tc>
        <w:tc>
          <w:tcPr>
            <w:tcW w:w="1560" w:type="dxa"/>
            <w:tcBorders>
              <w:top w:val="single" w:sz="4" w:space="0" w:color="auto"/>
              <w:bottom w:val="single" w:sz="4" w:space="0" w:color="auto"/>
            </w:tcBorders>
          </w:tcPr>
          <w:p w:rsidR="008F05AF" w:rsidRDefault="008F05AF">
            <w:pPr>
              <w:pStyle w:val="EarlierRepubEntries"/>
            </w:pPr>
            <w:r>
              <w:t>modification by SL2002-41</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R3</w:t>
            </w:r>
            <w:r>
              <w:br/>
              <w:t>1 Jan 2003</w:t>
            </w:r>
          </w:p>
        </w:tc>
        <w:tc>
          <w:tcPr>
            <w:tcW w:w="1681" w:type="dxa"/>
            <w:tcBorders>
              <w:top w:val="single" w:sz="4" w:space="0" w:color="auto"/>
              <w:bottom w:val="single" w:sz="4" w:space="0" w:color="auto"/>
            </w:tcBorders>
          </w:tcPr>
          <w:p w:rsidR="008F05AF" w:rsidRDefault="008F05AF">
            <w:pPr>
              <w:pStyle w:val="EarlierRepubEntries"/>
            </w:pPr>
            <w:r>
              <w:t>1 Jan 2003–</w:t>
            </w:r>
            <w:r>
              <w:br/>
              <w:t>1 Jan 2003</w:t>
            </w:r>
          </w:p>
        </w:tc>
        <w:tc>
          <w:tcPr>
            <w:tcW w:w="1783" w:type="dxa"/>
            <w:tcBorders>
              <w:top w:val="single" w:sz="4" w:space="0" w:color="auto"/>
              <w:bottom w:val="single" w:sz="4" w:space="0" w:color="auto"/>
            </w:tcBorders>
          </w:tcPr>
          <w:p w:rsidR="008F05AF" w:rsidRDefault="008F05AF">
            <w:pPr>
              <w:pStyle w:val="EarlierRepubEntries"/>
            </w:pPr>
            <w:r>
              <w:t>A2002-49</w:t>
            </w:r>
          </w:p>
        </w:tc>
        <w:tc>
          <w:tcPr>
            <w:tcW w:w="1560" w:type="dxa"/>
            <w:tcBorders>
              <w:top w:val="single" w:sz="4" w:space="0" w:color="auto"/>
              <w:bottom w:val="single" w:sz="4" w:space="0" w:color="auto"/>
            </w:tcBorders>
          </w:tcPr>
          <w:p w:rsidR="008F05AF" w:rsidRDefault="008F05AF">
            <w:pPr>
              <w:pStyle w:val="EarlierRepubEntries"/>
            </w:pPr>
            <w:r>
              <w:t>commenced provisions</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R4</w:t>
            </w:r>
            <w:r>
              <w:br/>
              <w:t>2 Jan 2003</w:t>
            </w:r>
          </w:p>
        </w:tc>
        <w:tc>
          <w:tcPr>
            <w:tcW w:w="1681" w:type="dxa"/>
            <w:tcBorders>
              <w:top w:val="single" w:sz="4" w:space="0" w:color="auto"/>
              <w:bottom w:val="single" w:sz="4" w:space="0" w:color="auto"/>
            </w:tcBorders>
          </w:tcPr>
          <w:p w:rsidR="008F05AF" w:rsidRDefault="008F05AF">
            <w:pPr>
              <w:pStyle w:val="EarlierRepubEntries"/>
            </w:pPr>
            <w:r>
              <w:t>2 Jan 2003–</w:t>
            </w:r>
            <w:r>
              <w:br/>
              <w:t>16 Jan 2003</w:t>
            </w:r>
          </w:p>
        </w:tc>
        <w:tc>
          <w:tcPr>
            <w:tcW w:w="1783" w:type="dxa"/>
            <w:tcBorders>
              <w:top w:val="single" w:sz="4" w:space="0" w:color="auto"/>
              <w:bottom w:val="single" w:sz="4" w:space="0" w:color="auto"/>
            </w:tcBorders>
          </w:tcPr>
          <w:p w:rsidR="008F05AF" w:rsidRDefault="008F05AF">
            <w:pPr>
              <w:pStyle w:val="EarlierRepubEntries"/>
            </w:pPr>
            <w:r>
              <w:t>A2002-49</w:t>
            </w:r>
          </w:p>
        </w:tc>
        <w:tc>
          <w:tcPr>
            <w:tcW w:w="1560" w:type="dxa"/>
            <w:tcBorders>
              <w:top w:val="single" w:sz="4" w:space="0" w:color="auto"/>
              <w:bottom w:val="single" w:sz="4" w:space="0" w:color="auto"/>
            </w:tcBorders>
          </w:tcPr>
          <w:p w:rsidR="008F05AF" w:rsidRDefault="008F05AF">
            <w:pPr>
              <w:pStyle w:val="EarlierRepubEntries"/>
            </w:pPr>
            <w:r>
              <w:t>expired provision</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R5</w:t>
            </w:r>
            <w:r>
              <w:br/>
              <w:t>17 Jan 2003</w:t>
            </w:r>
          </w:p>
        </w:tc>
        <w:tc>
          <w:tcPr>
            <w:tcW w:w="1681" w:type="dxa"/>
            <w:tcBorders>
              <w:top w:val="single" w:sz="4" w:space="0" w:color="auto"/>
              <w:bottom w:val="single" w:sz="4" w:space="0" w:color="auto"/>
            </w:tcBorders>
          </w:tcPr>
          <w:p w:rsidR="008F05AF" w:rsidRDefault="008F05AF">
            <w:pPr>
              <w:pStyle w:val="EarlierRepubEntries"/>
            </w:pPr>
            <w:r>
              <w:t>17 Jan 2003–</w:t>
            </w:r>
            <w:r>
              <w:br/>
              <w:t>27 Mar 2003</w:t>
            </w:r>
          </w:p>
        </w:tc>
        <w:tc>
          <w:tcPr>
            <w:tcW w:w="1783" w:type="dxa"/>
            <w:tcBorders>
              <w:top w:val="single" w:sz="4" w:space="0" w:color="auto"/>
              <w:bottom w:val="single" w:sz="4" w:space="0" w:color="auto"/>
            </w:tcBorders>
          </w:tcPr>
          <w:p w:rsidR="008F05AF" w:rsidRDefault="008F05AF">
            <w:pPr>
              <w:pStyle w:val="EarlierRepubEntries"/>
            </w:pPr>
            <w:r>
              <w:t>A2002-49</w:t>
            </w:r>
          </w:p>
        </w:tc>
        <w:tc>
          <w:tcPr>
            <w:tcW w:w="1560" w:type="dxa"/>
            <w:tcBorders>
              <w:top w:val="single" w:sz="4" w:space="0" w:color="auto"/>
              <w:bottom w:val="single" w:sz="4" w:space="0" w:color="auto"/>
            </w:tcBorders>
          </w:tcPr>
          <w:p w:rsidR="008F05AF" w:rsidRDefault="008F05AF">
            <w:pPr>
              <w:pStyle w:val="EarlierRepubEntries"/>
            </w:pPr>
            <w:r>
              <w:t>amendments by A2002-49</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R6</w:t>
            </w:r>
            <w:r>
              <w:br/>
              <w:t>28 Mar 2003</w:t>
            </w:r>
          </w:p>
        </w:tc>
        <w:tc>
          <w:tcPr>
            <w:tcW w:w="1681" w:type="dxa"/>
            <w:tcBorders>
              <w:top w:val="single" w:sz="4" w:space="0" w:color="auto"/>
              <w:bottom w:val="single" w:sz="4" w:space="0" w:color="auto"/>
            </w:tcBorders>
          </w:tcPr>
          <w:p w:rsidR="008F05AF" w:rsidRDefault="008F05AF">
            <w:pPr>
              <w:pStyle w:val="EarlierRepubEntries"/>
            </w:pPr>
            <w:r>
              <w:t>28 Mar 2003–</w:t>
            </w:r>
            <w:r>
              <w:br/>
              <w:t>29 Apr 2003</w:t>
            </w:r>
          </w:p>
        </w:tc>
        <w:tc>
          <w:tcPr>
            <w:tcW w:w="1783" w:type="dxa"/>
            <w:tcBorders>
              <w:top w:val="single" w:sz="4" w:space="0" w:color="auto"/>
              <w:bottom w:val="single" w:sz="4" w:space="0" w:color="auto"/>
            </w:tcBorders>
          </w:tcPr>
          <w:p w:rsidR="008F05AF" w:rsidRDefault="008F05AF">
            <w:pPr>
              <w:pStyle w:val="EarlierRepubEntries"/>
            </w:pPr>
            <w:r>
              <w:t>A2003-14</w:t>
            </w:r>
          </w:p>
        </w:tc>
        <w:tc>
          <w:tcPr>
            <w:tcW w:w="1560" w:type="dxa"/>
            <w:tcBorders>
              <w:top w:val="single" w:sz="4" w:space="0" w:color="auto"/>
              <w:bottom w:val="single" w:sz="4" w:space="0" w:color="auto"/>
            </w:tcBorders>
          </w:tcPr>
          <w:p w:rsidR="008F05AF" w:rsidRDefault="008F05AF">
            <w:pPr>
              <w:pStyle w:val="EarlierRepubEntries"/>
            </w:pPr>
            <w:r>
              <w:t>amendments by A2003-6 and A2003-14</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R7</w:t>
            </w:r>
            <w:r>
              <w:br/>
              <w:t>30 Apr 2003</w:t>
            </w:r>
          </w:p>
        </w:tc>
        <w:tc>
          <w:tcPr>
            <w:tcW w:w="1681" w:type="dxa"/>
            <w:tcBorders>
              <w:top w:val="single" w:sz="4" w:space="0" w:color="auto"/>
              <w:bottom w:val="single" w:sz="4" w:space="0" w:color="auto"/>
            </w:tcBorders>
          </w:tcPr>
          <w:p w:rsidR="008F05AF" w:rsidRDefault="008F05AF">
            <w:pPr>
              <w:pStyle w:val="EarlierRepubEntries"/>
            </w:pPr>
            <w:r>
              <w:t>30 Apr 2003–</w:t>
            </w:r>
            <w:r>
              <w:br/>
              <w:t>30 June 2003</w:t>
            </w:r>
          </w:p>
        </w:tc>
        <w:tc>
          <w:tcPr>
            <w:tcW w:w="1783" w:type="dxa"/>
            <w:tcBorders>
              <w:top w:val="single" w:sz="4" w:space="0" w:color="auto"/>
              <w:bottom w:val="single" w:sz="4" w:space="0" w:color="auto"/>
            </w:tcBorders>
          </w:tcPr>
          <w:p w:rsidR="008F05AF" w:rsidRDefault="008F05AF">
            <w:pPr>
              <w:pStyle w:val="EarlierRepubEntries"/>
            </w:pPr>
            <w:r>
              <w:t>A2003-14</w:t>
            </w:r>
          </w:p>
        </w:tc>
        <w:tc>
          <w:tcPr>
            <w:tcW w:w="1560" w:type="dxa"/>
            <w:tcBorders>
              <w:top w:val="single" w:sz="4" w:space="0" w:color="auto"/>
              <w:bottom w:val="single" w:sz="4" w:space="0" w:color="auto"/>
            </w:tcBorders>
          </w:tcPr>
          <w:p w:rsidR="008F05AF" w:rsidRDefault="008F05AF">
            <w:pPr>
              <w:pStyle w:val="EarlierRepubEntries"/>
            </w:pPr>
            <w:r>
              <w:t>commenced provisions</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R8</w:t>
            </w:r>
            <w:r>
              <w:br/>
              <w:t>1 July 2003</w:t>
            </w:r>
          </w:p>
        </w:tc>
        <w:tc>
          <w:tcPr>
            <w:tcW w:w="1681" w:type="dxa"/>
            <w:tcBorders>
              <w:top w:val="single" w:sz="4" w:space="0" w:color="auto"/>
              <w:bottom w:val="single" w:sz="4" w:space="0" w:color="auto"/>
            </w:tcBorders>
          </w:tcPr>
          <w:p w:rsidR="008F05AF" w:rsidRDefault="008F05A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8F05AF" w:rsidRDefault="008F05AF">
            <w:pPr>
              <w:pStyle w:val="EarlierRepubEntries"/>
            </w:pPr>
            <w:r>
              <w:t>A2003-14</w:t>
            </w:r>
          </w:p>
        </w:tc>
        <w:tc>
          <w:tcPr>
            <w:tcW w:w="1560" w:type="dxa"/>
            <w:tcBorders>
              <w:top w:val="single" w:sz="4" w:space="0" w:color="auto"/>
              <w:bottom w:val="single" w:sz="4" w:space="0" w:color="auto"/>
            </w:tcBorders>
          </w:tcPr>
          <w:p w:rsidR="008F05AF" w:rsidRDefault="008F05AF">
            <w:pPr>
              <w:pStyle w:val="EarlierRepubEntries"/>
            </w:pPr>
            <w:r>
              <w:t>commenced provisions about traveller accommodation providers liability</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R9</w:t>
            </w:r>
            <w:r>
              <w:br/>
              <w:t>9 Sept 2003</w:t>
            </w:r>
          </w:p>
        </w:tc>
        <w:tc>
          <w:tcPr>
            <w:tcW w:w="1681" w:type="dxa"/>
            <w:tcBorders>
              <w:top w:val="single" w:sz="4" w:space="0" w:color="auto"/>
              <w:bottom w:val="single" w:sz="4" w:space="0" w:color="auto"/>
            </w:tcBorders>
          </w:tcPr>
          <w:p w:rsidR="008F05AF" w:rsidRDefault="008F05AF">
            <w:pPr>
              <w:pStyle w:val="EarlierRepubEntries"/>
            </w:pPr>
            <w:r>
              <w:t>9 Sept 2003–</w:t>
            </w:r>
            <w:r>
              <w:br/>
              <w:t>8 Oct 2003</w:t>
            </w:r>
          </w:p>
        </w:tc>
        <w:tc>
          <w:tcPr>
            <w:tcW w:w="1783" w:type="dxa"/>
            <w:tcBorders>
              <w:top w:val="single" w:sz="4" w:space="0" w:color="auto"/>
              <w:bottom w:val="single" w:sz="4" w:space="0" w:color="auto"/>
            </w:tcBorders>
          </w:tcPr>
          <w:p w:rsidR="008F05AF" w:rsidRDefault="008F05AF">
            <w:pPr>
              <w:pStyle w:val="EarlierRepubEntries"/>
              <w:rPr>
                <w:u w:val="single"/>
              </w:rPr>
            </w:pPr>
            <w:r>
              <w:rPr>
                <w:u w:val="single"/>
              </w:rPr>
              <w:t>A2003-35</w:t>
            </w:r>
          </w:p>
        </w:tc>
        <w:tc>
          <w:tcPr>
            <w:tcW w:w="1560" w:type="dxa"/>
            <w:tcBorders>
              <w:top w:val="single" w:sz="4" w:space="0" w:color="auto"/>
              <w:bottom w:val="single" w:sz="4" w:space="0" w:color="auto"/>
            </w:tcBorders>
          </w:tcPr>
          <w:p w:rsidR="008F05AF" w:rsidRDefault="008F05AF">
            <w:pPr>
              <w:pStyle w:val="EarlierRepubEntries"/>
            </w:pPr>
            <w:r>
              <w:t>amendments by A2003-35 and general renumbering</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lastRenderedPageBreak/>
              <w:t>R10</w:t>
            </w:r>
            <w:r>
              <w:br/>
              <w:t>9 Oct 2003</w:t>
            </w:r>
          </w:p>
        </w:tc>
        <w:tc>
          <w:tcPr>
            <w:tcW w:w="1681" w:type="dxa"/>
            <w:tcBorders>
              <w:top w:val="single" w:sz="4" w:space="0" w:color="auto"/>
              <w:bottom w:val="single" w:sz="4" w:space="0" w:color="auto"/>
            </w:tcBorders>
          </w:tcPr>
          <w:p w:rsidR="008F05AF" w:rsidRDefault="008F05AF">
            <w:pPr>
              <w:pStyle w:val="EarlierRepubEntries"/>
            </w:pPr>
            <w:r>
              <w:t>9 Oct 2003–</w:t>
            </w:r>
            <w:r>
              <w:br/>
              <w:t>1 Nov 2003</w:t>
            </w:r>
          </w:p>
        </w:tc>
        <w:tc>
          <w:tcPr>
            <w:tcW w:w="1783" w:type="dxa"/>
            <w:tcBorders>
              <w:top w:val="single" w:sz="4" w:space="0" w:color="auto"/>
              <w:bottom w:val="single" w:sz="4" w:space="0" w:color="auto"/>
            </w:tcBorders>
          </w:tcPr>
          <w:p w:rsidR="008F05AF" w:rsidRDefault="008F05AF">
            <w:pPr>
              <w:pStyle w:val="EarlierRepubEntries"/>
            </w:pPr>
            <w:r>
              <w:t>A2003-41</w:t>
            </w:r>
          </w:p>
        </w:tc>
        <w:tc>
          <w:tcPr>
            <w:tcW w:w="1560" w:type="dxa"/>
            <w:tcBorders>
              <w:top w:val="single" w:sz="4" w:space="0" w:color="auto"/>
              <w:bottom w:val="single" w:sz="4" w:space="0" w:color="auto"/>
            </w:tcBorders>
          </w:tcPr>
          <w:p w:rsidR="008F05AF" w:rsidRDefault="008F05AF">
            <w:pPr>
              <w:pStyle w:val="EarlierRepubEntries"/>
            </w:pPr>
            <w:r>
              <w:t>amendments by A2003-41</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R11*</w:t>
            </w:r>
            <w:r>
              <w:br/>
              <w:t>2 Nov 2003</w:t>
            </w:r>
          </w:p>
        </w:tc>
        <w:tc>
          <w:tcPr>
            <w:tcW w:w="1681" w:type="dxa"/>
            <w:tcBorders>
              <w:top w:val="single" w:sz="4" w:space="0" w:color="auto"/>
              <w:bottom w:val="single" w:sz="4" w:space="0" w:color="auto"/>
            </w:tcBorders>
          </w:tcPr>
          <w:p w:rsidR="008F05AF" w:rsidRDefault="008F05AF">
            <w:pPr>
              <w:pStyle w:val="EarlierRepubEntries"/>
            </w:pPr>
            <w:r>
              <w:t>2 Nov 2003–</w:t>
            </w:r>
            <w:r>
              <w:br/>
              <w:t>2 Mar 2004</w:t>
            </w:r>
          </w:p>
        </w:tc>
        <w:tc>
          <w:tcPr>
            <w:tcW w:w="1783" w:type="dxa"/>
            <w:tcBorders>
              <w:top w:val="single" w:sz="4" w:space="0" w:color="auto"/>
              <w:bottom w:val="single" w:sz="4" w:space="0" w:color="auto"/>
            </w:tcBorders>
          </w:tcPr>
          <w:p w:rsidR="008F05AF" w:rsidRDefault="008F05AF">
            <w:pPr>
              <w:pStyle w:val="EarlierRepubEntries"/>
            </w:pPr>
            <w:r>
              <w:t>A2003-41</w:t>
            </w:r>
          </w:p>
        </w:tc>
        <w:tc>
          <w:tcPr>
            <w:tcW w:w="1560" w:type="dxa"/>
            <w:tcBorders>
              <w:top w:val="single" w:sz="4" w:space="0" w:color="auto"/>
              <w:bottom w:val="single" w:sz="4" w:space="0" w:color="auto"/>
            </w:tcBorders>
          </w:tcPr>
          <w:p w:rsidR="008F05AF" w:rsidRDefault="008F05AF">
            <w:pPr>
              <w:pStyle w:val="EarlierRepubEntries"/>
            </w:pPr>
            <w:r>
              <w:t>commenced expiries</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R12</w:t>
            </w:r>
            <w:r>
              <w:br/>
              <w:t>3 Mar 2004</w:t>
            </w:r>
          </w:p>
        </w:tc>
        <w:tc>
          <w:tcPr>
            <w:tcW w:w="1681" w:type="dxa"/>
            <w:tcBorders>
              <w:top w:val="single" w:sz="4" w:space="0" w:color="auto"/>
              <w:bottom w:val="single" w:sz="4" w:space="0" w:color="auto"/>
            </w:tcBorders>
          </w:tcPr>
          <w:p w:rsidR="008F05AF" w:rsidRDefault="008F05AF">
            <w:pPr>
              <w:pStyle w:val="EarlierRepubEntries"/>
            </w:pPr>
            <w:r>
              <w:t>3 Mar 2004–</w:t>
            </w:r>
            <w:r>
              <w:br/>
              <w:t>7 Mar 2004</w:t>
            </w:r>
          </w:p>
        </w:tc>
        <w:tc>
          <w:tcPr>
            <w:tcW w:w="1783" w:type="dxa"/>
            <w:tcBorders>
              <w:top w:val="single" w:sz="4" w:space="0" w:color="auto"/>
              <w:bottom w:val="single" w:sz="4" w:space="0" w:color="auto"/>
            </w:tcBorders>
          </w:tcPr>
          <w:p w:rsidR="008F05AF" w:rsidRDefault="008F05AF">
            <w:pPr>
              <w:pStyle w:val="EarlierRepubEntries"/>
            </w:pPr>
            <w:r>
              <w:t>A2003-41</w:t>
            </w:r>
          </w:p>
        </w:tc>
        <w:tc>
          <w:tcPr>
            <w:tcW w:w="1560" w:type="dxa"/>
            <w:tcBorders>
              <w:top w:val="single" w:sz="4" w:space="0" w:color="auto"/>
              <w:bottom w:val="single" w:sz="4" w:space="0" w:color="auto"/>
            </w:tcBorders>
          </w:tcPr>
          <w:p w:rsidR="008F05AF" w:rsidRDefault="008F05AF">
            <w:pPr>
              <w:pStyle w:val="EarlierRepubEntries"/>
            </w:pPr>
            <w:r>
              <w:t>modification by SL2004-8</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R13</w:t>
            </w:r>
            <w:r>
              <w:br/>
              <w:t>8 Mar 2004</w:t>
            </w:r>
          </w:p>
        </w:tc>
        <w:tc>
          <w:tcPr>
            <w:tcW w:w="1681" w:type="dxa"/>
            <w:tcBorders>
              <w:top w:val="single" w:sz="4" w:space="0" w:color="auto"/>
              <w:bottom w:val="single" w:sz="4" w:space="0" w:color="auto"/>
            </w:tcBorders>
          </w:tcPr>
          <w:p w:rsidR="008F05AF" w:rsidRDefault="008F05AF">
            <w:pPr>
              <w:pStyle w:val="EarlierRepubEntries"/>
            </w:pPr>
            <w:r>
              <w:t>8 Mar 2004</w:t>
            </w:r>
            <w:r>
              <w:noBreakHyphen/>
            </w:r>
            <w:r>
              <w:br/>
              <w:t>30 June 2004</w:t>
            </w:r>
          </w:p>
        </w:tc>
        <w:tc>
          <w:tcPr>
            <w:tcW w:w="1783" w:type="dxa"/>
            <w:tcBorders>
              <w:top w:val="single" w:sz="4" w:space="0" w:color="auto"/>
              <w:bottom w:val="single" w:sz="4" w:space="0" w:color="auto"/>
            </w:tcBorders>
          </w:tcPr>
          <w:p w:rsidR="008F05AF" w:rsidRDefault="008F05AF">
            <w:pPr>
              <w:pStyle w:val="EarlierRepubEntries"/>
            </w:pPr>
            <w:r>
              <w:t>A2003-41</w:t>
            </w:r>
          </w:p>
        </w:tc>
        <w:tc>
          <w:tcPr>
            <w:tcW w:w="1560" w:type="dxa"/>
            <w:tcBorders>
              <w:top w:val="single" w:sz="4" w:space="0" w:color="auto"/>
              <w:bottom w:val="single" w:sz="4" w:space="0" w:color="auto"/>
            </w:tcBorders>
          </w:tcPr>
          <w:p w:rsidR="008F05AF" w:rsidRDefault="008F05AF">
            <w:pPr>
              <w:pStyle w:val="EarlierRepubEntries"/>
            </w:pPr>
            <w:r>
              <w:t>amendments by A2003-35</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R14</w:t>
            </w:r>
            <w:r>
              <w:br/>
              <w:t>1 July 2004</w:t>
            </w:r>
          </w:p>
        </w:tc>
        <w:tc>
          <w:tcPr>
            <w:tcW w:w="1681" w:type="dxa"/>
            <w:tcBorders>
              <w:top w:val="single" w:sz="4" w:space="0" w:color="auto"/>
              <w:bottom w:val="single" w:sz="4" w:space="0" w:color="auto"/>
            </w:tcBorders>
          </w:tcPr>
          <w:p w:rsidR="008F05AF" w:rsidRDefault="008F05AF">
            <w:pPr>
              <w:pStyle w:val="EarlierRepubEntries"/>
            </w:pPr>
            <w:r>
              <w:t>1 July 2004</w:t>
            </w:r>
            <w:r>
              <w:noBreakHyphen/>
            </w:r>
            <w:r>
              <w:br/>
              <w:t>12 July 2004</w:t>
            </w:r>
          </w:p>
        </w:tc>
        <w:tc>
          <w:tcPr>
            <w:tcW w:w="1783" w:type="dxa"/>
            <w:tcBorders>
              <w:top w:val="single" w:sz="4" w:space="0" w:color="auto"/>
              <w:bottom w:val="single" w:sz="4" w:space="0" w:color="auto"/>
            </w:tcBorders>
          </w:tcPr>
          <w:p w:rsidR="008F05AF" w:rsidRDefault="008F05AF">
            <w:pPr>
              <w:pStyle w:val="EarlierRepubEntries"/>
            </w:pPr>
            <w:r>
              <w:t>A2004-28</w:t>
            </w:r>
          </w:p>
        </w:tc>
        <w:tc>
          <w:tcPr>
            <w:tcW w:w="1560" w:type="dxa"/>
            <w:tcBorders>
              <w:top w:val="single" w:sz="4" w:space="0" w:color="auto"/>
              <w:bottom w:val="single" w:sz="4" w:space="0" w:color="auto"/>
            </w:tcBorders>
          </w:tcPr>
          <w:p w:rsidR="008F05AF" w:rsidRDefault="008F05AF">
            <w:pPr>
              <w:pStyle w:val="EarlierRepubEntries"/>
            </w:pPr>
            <w:r>
              <w:t>amendments by A2004-28</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R15</w:t>
            </w:r>
            <w:r>
              <w:br/>
              <w:t>13 July 2004</w:t>
            </w:r>
          </w:p>
        </w:tc>
        <w:tc>
          <w:tcPr>
            <w:tcW w:w="1681" w:type="dxa"/>
            <w:tcBorders>
              <w:top w:val="single" w:sz="4" w:space="0" w:color="auto"/>
              <w:bottom w:val="single" w:sz="4" w:space="0" w:color="auto"/>
            </w:tcBorders>
          </w:tcPr>
          <w:p w:rsidR="008F05AF" w:rsidRDefault="008F05AF">
            <w:pPr>
              <w:pStyle w:val="EarlierRepubEntries"/>
            </w:pPr>
            <w:r>
              <w:t>13 July 2004</w:t>
            </w:r>
            <w:r>
              <w:noBreakHyphen/>
            </w:r>
            <w:r>
              <w:br/>
              <w:t>31 August 2004</w:t>
            </w:r>
          </w:p>
        </w:tc>
        <w:tc>
          <w:tcPr>
            <w:tcW w:w="1783" w:type="dxa"/>
            <w:tcBorders>
              <w:top w:val="single" w:sz="4" w:space="0" w:color="auto"/>
              <w:bottom w:val="single" w:sz="4" w:space="0" w:color="auto"/>
            </w:tcBorders>
          </w:tcPr>
          <w:p w:rsidR="008F05AF" w:rsidRDefault="008F05AF">
            <w:pPr>
              <w:pStyle w:val="EarlierRepubEntries"/>
            </w:pPr>
            <w:r>
              <w:t>A2004-32</w:t>
            </w:r>
          </w:p>
        </w:tc>
        <w:tc>
          <w:tcPr>
            <w:tcW w:w="1560" w:type="dxa"/>
            <w:tcBorders>
              <w:top w:val="single" w:sz="4" w:space="0" w:color="auto"/>
              <w:bottom w:val="single" w:sz="4" w:space="0" w:color="auto"/>
            </w:tcBorders>
          </w:tcPr>
          <w:p w:rsidR="008F05AF" w:rsidRDefault="008F05AF">
            <w:pPr>
              <w:pStyle w:val="EarlierRepubEntries"/>
            </w:pPr>
            <w:r>
              <w:t>amendments by A2004-32</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R16</w:t>
            </w:r>
            <w:r>
              <w:br/>
              <w:t>1 Sept 2004</w:t>
            </w:r>
          </w:p>
        </w:tc>
        <w:tc>
          <w:tcPr>
            <w:tcW w:w="1681" w:type="dxa"/>
            <w:tcBorders>
              <w:top w:val="single" w:sz="4" w:space="0" w:color="auto"/>
              <w:bottom w:val="single" w:sz="4" w:space="0" w:color="auto"/>
            </w:tcBorders>
          </w:tcPr>
          <w:p w:rsidR="008F05AF" w:rsidRDefault="008F05AF">
            <w:pPr>
              <w:pStyle w:val="EarlierRepubEntries"/>
            </w:pPr>
            <w:r>
              <w:t>1 Sept 2004–</w:t>
            </w:r>
            <w:r>
              <w:br/>
              <w:t>1 Nov 2004</w:t>
            </w:r>
          </w:p>
        </w:tc>
        <w:tc>
          <w:tcPr>
            <w:tcW w:w="1783" w:type="dxa"/>
            <w:tcBorders>
              <w:top w:val="single" w:sz="4" w:space="0" w:color="auto"/>
              <w:bottom w:val="single" w:sz="4" w:space="0" w:color="auto"/>
            </w:tcBorders>
          </w:tcPr>
          <w:p w:rsidR="008F05AF" w:rsidRDefault="008F05AF">
            <w:pPr>
              <w:pStyle w:val="EarlierRepubEntries"/>
            </w:pPr>
            <w:r>
              <w:t>A2004-32</w:t>
            </w:r>
          </w:p>
        </w:tc>
        <w:tc>
          <w:tcPr>
            <w:tcW w:w="1560" w:type="dxa"/>
            <w:tcBorders>
              <w:top w:val="single" w:sz="4" w:space="0" w:color="auto"/>
              <w:bottom w:val="single" w:sz="4" w:space="0" w:color="auto"/>
            </w:tcBorders>
          </w:tcPr>
          <w:p w:rsidR="008F05AF" w:rsidRDefault="008F05AF">
            <w:pPr>
              <w:pStyle w:val="EarlierRepubEntries"/>
            </w:pPr>
            <w:r>
              <w:t>amendments by A2004-13</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R17</w:t>
            </w:r>
            <w:r>
              <w:br/>
              <w:t>2 Nov 2004</w:t>
            </w:r>
          </w:p>
        </w:tc>
        <w:tc>
          <w:tcPr>
            <w:tcW w:w="1681" w:type="dxa"/>
            <w:tcBorders>
              <w:top w:val="single" w:sz="4" w:space="0" w:color="auto"/>
              <w:bottom w:val="single" w:sz="4" w:space="0" w:color="auto"/>
            </w:tcBorders>
          </w:tcPr>
          <w:p w:rsidR="008F05AF" w:rsidRDefault="008F05AF">
            <w:pPr>
              <w:pStyle w:val="EarlierRepubEntries"/>
            </w:pPr>
            <w:r>
              <w:t>2 Nov 2004–</w:t>
            </w:r>
            <w:r>
              <w:br/>
              <w:t>1 Jan 2005</w:t>
            </w:r>
          </w:p>
        </w:tc>
        <w:tc>
          <w:tcPr>
            <w:tcW w:w="1783" w:type="dxa"/>
            <w:tcBorders>
              <w:top w:val="single" w:sz="4" w:space="0" w:color="auto"/>
              <w:bottom w:val="single" w:sz="4" w:space="0" w:color="auto"/>
            </w:tcBorders>
          </w:tcPr>
          <w:p w:rsidR="008F05AF" w:rsidRDefault="008F05AF">
            <w:pPr>
              <w:pStyle w:val="EarlierRepubEntries"/>
              <w:rPr>
                <w:u w:val="single"/>
              </w:rPr>
            </w:pPr>
            <w:r>
              <w:rPr>
                <w:u w:val="single"/>
              </w:rPr>
              <w:t>A2004-68</w:t>
            </w:r>
          </w:p>
        </w:tc>
        <w:tc>
          <w:tcPr>
            <w:tcW w:w="1560" w:type="dxa"/>
            <w:tcBorders>
              <w:top w:val="single" w:sz="4" w:space="0" w:color="auto"/>
              <w:bottom w:val="single" w:sz="4" w:space="0" w:color="auto"/>
            </w:tcBorders>
          </w:tcPr>
          <w:p w:rsidR="008F05AF" w:rsidRDefault="008F05AF">
            <w:pPr>
              <w:pStyle w:val="EarlierRepubEntries"/>
            </w:pPr>
            <w:r>
              <w:t>commenced expiry</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R18</w:t>
            </w:r>
            <w:r>
              <w:br/>
              <w:t>2 Jan 2004</w:t>
            </w:r>
          </w:p>
        </w:tc>
        <w:tc>
          <w:tcPr>
            <w:tcW w:w="1681" w:type="dxa"/>
            <w:tcBorders>
              <w:top w:val="single" w:sz="4" w:space="0" w:color="auto"/>
              <w:bottom w:val="single" w:sz="4" w:space="0" w:color="auto"/>
            </w:tcBorders>
          </w:tcPr>
          <w:p w:rsidR="008F05AF" w:rsidRDefault="008F05AF">
            <w:pPr>
              <w:pStyle w:val="EarlierRepubEntries"/>
            </w:pPr>
            <w:r>
              <w:t>2 Jan 2004–</w:t>
            </w:r>
            <w:r>
              <w:br/>
              <w:t>9 Jan 2005</w:t>
            </w:r>
          </w:p>
        </w:tc>
        <w:tc>
          <w:tcPr>
            <w:tcW w:w="1783" w:type="dxa"/>
            <w:tcBorders>
              <w:top w:val="single" w:sz="4" w:space="0" w:color="auto"/>
              <w:bottom w:val="single" w:sz="4" w:space="0" w:color="auto"/>
            </w:tcBorders>
          </w:tcPr>
          <w:p w:rsidR="008F05AF" w:rsidRDefault="008F05AF">
            <w:pPr>
              <w:pStyle w:val="EarlierRepubEntries"/>
              <w:rPr>
                <w:u w:val="single"/>
              </w:rPr>
            </w:pPr>
            <w:r>
              <w:rPr>
                <w:u w:val="single"/>
              </w:rPr>
              <w:t>A2004-68</w:t>
            </w:r>
          </w:p>
        </w:tc>
        <w:tc>
          <w:tcPr>
            <w:tcW w:w="1560" w:type="dxa"/>
            <w:tcBorders>
              <w:top w:val="single" w:sz="4" w:space="0" w:color="auto"/>
              <w:bottom w:val="single" w:sz="4" w:space="0" w:color="auto"/>
            </w:tcBorders>
          </w:tcPr>
          <w:p w:rsidR="008F05AF" w:rsidRDefault="008F05AF">
            <w:pPr>
              <w:pStyle w:val="EarlierRepubEntries"/>
            </w:pPr>
            <w:r>
              <w:t>commenced expiry</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R19</w:t>
            </w:r>
            <w:r>
              <w:br/>
              <w:t>10 Jan 2005</w:t>
            </w:r>
          </w:p>
        </w:tc>
        <w:tc>
          <w:tcPr>
            <w:tcW w:w="1681" w:type="dxa"/>
            <w:tcBorders>
              <w:top w:val="single" w:sz="4" w:space="0" w:color="auto"/>
              <w:bottom w:val="single" w:sz="4" w:space="0" w:color="auto"/>
            </w:tcBorders>
          </w:tcPr>
          <w:p w:rsidR="008F05AF" w:rsidRDefault="008F05AF">
            <w:pPr>
              <w:pStyle w:val="EarlierRepubEntries"/>
            </w:pPr>
            <w:r>
              <w:t>10 Jan 2005–</w:t>
            </w:r>
            <w:r>
              <w:br/>
              <w:t>23 Feb 2005</w:t>
            </w:r>
          </w:p>
        </w:tc>
        <w:tc>
          <w:tcPr>
            <w:tcW w:w="1783" w:type="dxa"/>
            <w:tcBorders>
              <w:top w:val="single" w:sz="4" w:space="0" w:color="auto"/>
              <w:bottom w:val="single" w:sz="4" w:space="0" w:color="auto"/>
            </w:tcBorders>
          </w:tcPr>
          <w:p w:rsidR="008F05AF" w:rsidRDefault="008F05AF">
            <w:pPr>
              <w:pStyle w:val="EarlierRepubEntries"/>
              <w:rPr>
                <w:u w:val="single"/>
              </w:rPr>
            </w:pPr>
            <w:r>
              <w:rPr>
                <w:u w:val="single"/>
              </w:rPr>
              <w:t>A2004-68</w:t>
            </w:r>
          </w:p>
        </w:tc>
        <w:tc>
          <w:tcPr>
            <w:tcW w:w="1560" w:type="dxa"/>
            <w:tcBorders>
              <w:top w:val="single" w:sz="4" w:space="0" w:color="auto"/>
              <w:bottom w:val="single" w:sz="4" w:space="0" w:color="auto"/>
            </w:tcBorders>
          </w:tcPr>
          <w:p w:rsidR="008F05AF" w:rsidRDefault="008F05AF">
            <w:pPr>
              <w:pStyle w:val="EarlierRepubEntries"/>
            </w:pPr>
            <w:r>
              <w:t>amendments by A2004-60</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R20</w:t>
            </w:r>
            <w:r>
              <w:br/>
              <w:t>24 Feb 2005</w:t>
            </w:r>
          </w:p>
        </w:tc>
        <w:tc>
          <w:tcPr>
            <w:tcW w:w="1681" w:type="dxa"/>
            <w:tcBorders>
              <w:top w:val="single" w:sz="4" w:space="0" w:color="auto"/>
              <w:bottom w:val="single" w:sz="4" w:space="0" w:color="auto"/>
            </w:tcBorders>
          </w:tcPr>
          <w:p w:rsidR="008F05AF" w:rsidRDefault="008F05AF">
            <w:pPr>
              <w:pStyle w:val="EarlierRepubEntries"/>
            </w:pPr>
            <w:r>
              <w:t>24 Feb 2005–</w:t>
            </w:r>
            <w:r>
              <w:br/>
              <w:t>7 Mar 2005</w:t>
            </w:r>
          </w:p>
        </w:tc>
        <w:tc>
          <w:tcPr>
            <w:tcW w:w="1783" w:type="dxa"/>
            <w:tcBorders>
              <w:top w:val="single" w:sz="4" w:space="0" w:color="auto"/>
              <w:bottom w:val="single" w:sz="4" w:space="0" w:color="auto"/>
            </w:tcBorders>
          </w:tcPr>
          <w:p w:rsidR="008F05AF" w:rsidRDefault="008F05AF">
            <w:pPr>
              <w:pStyle w:val="EarlierRepubEntries"/>
            </w:pPr>
            <w:r>
              <w:t>A2005-5</w:t>
            </w:r>
          </w:p>
        </w:tc>
        <w:tc>
          <w:tcPr>
            <w:tcW w:w="1560" w:type="dxa"/>
            <w:tcBorders>
              <w:top w:val="single" w:sz="4" w:space="0" w:color="auto"/>
              <w:bottom w:val="single" w:sz="4" w:space="0" w:color="auto"/>
            </w:tcBorders>
          </w:tcPr>
          <w:p w:rsidR="008F05AF" w:rsidRDefault="008F05AF">
            <w:pPr>
              <w:pStyle w:val="EarlierRepubEntries"/>
            </w:pPr>
            <w:r>
              <w:t>amendments by A2005-5</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R21*</w:t>
            </w:r>
            <w:r>
              <w:br/>
              <w:t>8 Mar 2005</w:t>
            </w:r>
          </w:p>
        </w:tc>
        <w:tc>
          <w:tcPr>
            <w:tcW w:w="1681" w:type="dxa"/>
            <w:tcBorders>
              <w:top w:val="single" w:sz="4" w:space="0" w:color="auto"/>
              <w:bottom w:val="single" w:sz="4" w:space="0" w:color="auto"/>
            </w:tcBorders>
          </w:tcPr>
          <w:p w:rsidR="008F05AF" w:rsidRDefault="008F05AF">
            <w:pPr>
              <w:pStyle w:val="EarlierRepubEntries"/>
            </w:pPr>
            <w:r>
              <w:t>8 Mar 2005–</w:t>
            </w:r>
            <w:r>
              <w:br/>
              <w:t>8 Sept 2005</w:t>
            </w:r>
          </w:p>
        </w:tc>
        <w:tc>
          <w:tcPr>
            <w:tcW w:w="1783" w:type="dxa"/>
            <w:tcBorders>
              <w:top w:val="single" w:sz="4" w:space="0" w:color="auto"/>
              <w:bottom w:val="single" w:sz="4" w:space="0" w:color="auto"/>
            </w:tcBorders>
          </w:tcPr>
          <w:p w:rsidR="008F05AF" w:rsidRDefault="008F05AF">
            <w:pPr>
              <w:pStyle w:val="EarlierRepubEntries"/>
            </w:pPr>
            <w:r>
              <w:t>A2005-5</w:t>
            </w:r>
          </w:p>
        </w:tc>
        <w:tc>
          <w:tcPr>
            <w:tcW w:w="1560" w:type="dxa"/>
            <w:tcBorders>
              <w:top w:val="single" w:sz="4" w:space="0" w:color="auto"/>
              <w:bottom w:val="single" w:sz="4" w:space="0" w:color="auto"/>
            </w:tcBorders>
          </w:tcPr>
          <w:p w:rsidR="008F05AF" w:rsidRDefault="008F05AF">
            <w:pPr>
              <w:pStyle w:val="EarlierRepubEntries"/>
            </w:pPr>
            <w:r>
              <w:t>amendments by A2004-68</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R22</w:t>
            </w:r>
            <w:r>
              <w:br/>
              <w:t>9 Sept 2005</w:t>
            </w:r>
          </w:p>
        </w:tc>
        <w:tc>
          <w:tcPr>
            <w:tcW w:w="1681" w:type="dxa"/>
            <w:tcBorders>
              <w:top w:val="single" w:sz="4" w:space="0" w:color="auto"/>
              <w:bottom w:val="single" w:sz="4" w:space="0" w:color="auto"/>
            </w:tcBorders>
          </w:tcPr>
          <w:p w:rsidR="008F05AF" w:rsidRDefault="008F05AF">
            <w:pPr>
              <w:pStyle w:val="EarlierRepubEntries"/>
            </w:pPr>
            <w:r>
              <w:t>9 Sept 2005–</w:t>
            </w:r>
            <w:r>
              <w:br/>
              <w:t>30 Sept 2005</w:t>
            </w:r>
          </w:p>
        </w:tc>
        <w:tc>
          <w:tcPr>
            <w:tcW w:w="1783" w:type="dxa"/>
            <w:tcBorders>
              <w:top w:val="single" w:sz="4" w:space="0" w:color="auto"/>
              <w:bottom w:val="single" w:sz="4" w:space="0" w:color="auto"/>
            </w:tcBorders>
          </w:tcPr>
          <w:p w:rsidR="008F05AF" w:rsidRDefault="008F05AF">
            <w:pPr>
              <w:pStyle w:val="EarlierRepubEntries"/>
              <w:rPr>
                <w:u w:val="single"/>
              </w:rPr>
            </w:pPr>
            <w:r>
              <w:rPr>
                <w:u w:val="single"/>
              </w:rPr>
              <w:t>A2005-43</w:t>
            </w:r>
          </w:p>
        </w:tc>
        <w:tc>
          <w:tcPr>
            <w:tcW w:w="1560" w:type="dxa"/>
            <w:tcBorders>
              <w:top w:val="single" w:sz="4" w:space="0" w:color="auto"/>
              <w:bottom w:val="single" w:sz="4" w:space="0" w:color="auto"/>
            </w:tcBorders>
          </w:tcPr>
          <w:p w:rsidR="008F05AF" w:rsidRDefault="008F05AF">
            <w:pPr>
              <w:pStyle w:val="EarlierRepubEntries"/>
            </w:pPr>
            <w:r>
              <w:t>commenced expiry</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R23</w:t>
            </w:r>
            <w:r>
              <w:br/>
              <w:t>1 Oct 2005</w:t>
            </w:r>
          </w:p>
        </w:tc>
        <w:tc>
          <w:tcPr>
            <w:tcW w:w="1681" w:type="dxa"/>
            <w:tcBorders>
              <w:top w:val="single" w:sz="4" w:space="0" w:color="auto"/>
              <w:bottom w:val="single" w:sz="4" w:space="0" w:color="auto"/>
            </w:tcBorders>
          </w:tcPr>
          <w:p w:rsidR="008F05AF" w:rsidRDefault="008F05AF">
            <w:pPr>
              <w:pStyle w:val="EarlierRepubEntries"/>
            </w:pPr>
            <w:r>
              <w:t>1 Oct 2005–</w:t>
            </w:r>
            <w:r>
              <w:br/>
              <w:t>1 Nov 2005</w:t>
            </w:r>
          </w:p>
        </w:tc>
        <w:tc>
          <w:tcPr>
            <w:tcW w:w="1783" w:type="dxa"/>
            <w:tcBorders>
              <w:top w:val="single" w:sz="4" w:space="0" w:color="auto"/>
              <w:bottom w:val="single" w:sz="4" w:space="0" w:color="auto"/>
            </w:tcBorders>
          </w:tcPr>
          <w:p w:rsidR="008F05AF" w:rsidRDefault="008F05AF">
            <w:pPr>
              <w:pStyle w:val="EarlierRepubEntries"/>
            </w:pPr>
            <w:r>
              <w:t>A2005-43</w:t>
            </w:r>
          </w:p>
        </w:tc>
        <w:tc>
          <w:tcPr>
            <w:tcW w:w="1560" w:type="dxa"/>
            <w:tcBorders>
              <w:top w:val="single" w:sz="4" w:space="0" w:color="auto"/>
              <w:bottom w:val="single" w:sz="4" w:space="0" w:color="auto"/>
            </w:tcBorders>
          </w:tcPr>
          <w:p w:rsidR="008F05AF" w:rsidRDefault="008F05AF">
            <w:pPr>
              <w:pStyle w:val="EarlierRepubEntries"/>
            </w:pPr>
            <w:r>
              <w:t>amendments by A2005-43</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R24</w:t>
            </w:r>
            <w:r>
              <w:br/>
              <w:t>2 Nov 2005</w:t>
            </w:r>
          </w:p>
        </w:tc>
        <w:tc>
          <w:tcPr>
            <w:tcW w:w="1681" w:type="dxa"/>
            <w:tcBorders>
              <w:top w:val="single" w:sz="4" w:space="0" w:color="auto"/>
              <w:bottom w:val="single" w:sz="4" w:space="0" w:color="auto"/>
            </w:tcBorders>
          </w:tcPr>
          <w:p w:rsidR="008F05AF" w:rsidRDefault="008F05AF">
            <w:pPr>
              <w:pStyle w:val="EarlierRepubEntries"/>
            </w:pPr>
            <w:r>
              <w:t>2 Nov 2005</w:t>
            </w:r>
            <w:r>
              <w:noBreakHyphen/>
            </w:r>
            <w:r>
              <w:br/>
              <w:t>21 Dec 2005</w:t>
            </w:r>
          </w:p>
        </w:tc>
        <w:tc>
          <w:tcPr>
            <w:tcW w:w="1783" w:type="dxa"/>
            <w:tcBorders>
              <w:top w:val="single" w:sz="4" w:space="0" w:color="auto"/>
              <w:bottom w:val="single" w:sz="4" w:space="0" w:color="auto"/>
            </w:tcBorders>
          </w:tcPr>
          <w:p w:rsidR="008F05AF" w:rsidRDefault="008F05AF">
            <w:pPr>
              <w:pStyle w:val="EarlierRepubEntries"/>
            </w:pPr>
            <w:r>
              <w:t>A2005-43</w:t>
            </w:r>
          </w:p>
        </w:tc>
        <w:tc>
          <w:tcPr>
            <w:tcW w:w="1560" w:type="dxa"/>
            <w:tcBorders>
              <w:top w:val="single" w:sz="4" w:space="0" w:color="auto"/>
              <w:bottom w:val="single" w:sz="4" w:space="0" w:color="auto"/>
            </w:tcBorders>
          </w:tcPr>
          <w:p w:rsidR="008F05AF" w:rsidRDefault="008F05AF">
            <w:pPr>
              <w:pStyle w:val="EarlierRepubEntries"/>
            </w:pPr>
            <w:r>
              <w:t>commenced expiry</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R25</w:t>
            </w:r>
            <w:r>
              <w:br/>
              <w:t>22 Dec 2005</w:t>
            </w:r>
          </w:p>
        </w:tc>
        <w:tc>
          <w:tcPr>
            <w:tcW w:w="1681" w:type="dxa"/>
            <w:tcBorders>
              <w:top w:val="single" w:sz="4" w:space="0" w:color="auto"/>
              <w:bottom w:val="single" w:sz="4" w:space="0" w:color="auto"/>
            </w:tcBorders>
          </w:tcPr>
          <w:p w:rsidR="008F05AF" w:rsidRDefault="008F05AF">
            <w:pPr>
              <w:pStyle w:val="EarlierRepubEntries"/>
            </w:pPr>
            <w:r>
              <w:t>22 Dec 2005</w:t>
            </w:r>
            <w:r>
              <w:noBreakHyphen/>
            </w:r>
            <w:r>
              <w:br/>
              <w:t>22 Feb 2006</w:t>
            </w:r>
          </w:p>
        </w:tc>
        <w:tc>
          <w:tcPr>
            <w:tcW w:w="1783" w:type="dxa"/>
            <w:tcBorders>
              <w:top w:val="single" w:sz="4" w:space="0" w:color="auto"/>
              <w:bottom w:val="single" w:sz="4" w:space="0" w:color="auto"/>
            </w:tcBorders>
          </w:tcPr>
          <w:p w:rsidR="008F05AF" w:rsidRDefault="008F05AF">
            <w:pPr>
              <w:pStyle w:val="EarlierRepubEntries"/>
            </w:pPr>
            <w:r>
              <w:t>A2005-60</w:t>
            </w:r>
          </w:p>
        </w:tc>
        <w:tc>
          <w:tcPr>
            <w:tcW w:w="1560" w:type="dxa"/>
            <w:tcBorders>
              <w:top w:val="single" w:sz="4" w:space="0" w:color="auto"/>
              <w:bottom w:val="single" w:sz="4" w:space="0" w:color="auto"/>
            </w:tcBorders>
          </w:tcPr>
          <w:p w:rsidR="008F05AF" w:rsidRDefault="008F05AF">
            <w:pPr>
              <w:pStyle w:val="EarlierRepubEntries"/>
            </w:pPr>
            <w:r>
              <w:t>amendments by A2005-60</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lastRenderedPageBreak/>
              <w:t>R26</w:t>
            </w:r>
            <w:r>
              <w:br/>
              <w:t>23 Feb 2006</w:t>
            </w:r>
          </w:p>
        </w:tc>
        <w:tc>
          <w:tcPr>
            <w:tcW w:w="1681" w:type="dxa"/>
            <w:tcBorders>
              <w:top w:val="single" w:sz="4" w:space="0" w:color="auto"/>
              <w:bottom w:val="single" w:sz="4" w:space="0" w:color="auto"/>
            </w:tcBorders>
          </w:tcPr>
          <w:p w:rsidR="008F05AF" w:rsidRDefault="008F05AF">
            <w:pPr>
              <w:pStyle w:val="EarlierRepubEntries"/>
            </w:pPr>
            <w:r>
              <w:t>23 Feb 2006–</w:t>
            </w:r>
            <w:r>
              <w:br/>
              <w:t>30 June 2006</w:t>
            </w:r>
          </w:p>
        </w:tc>
        <w:tc>
          <w:tcPr>
            <w:tcW w:w="1783" w:type="dxa"/>
            <w:tcBorders>
              <w:top w:val="single" w:sz="4" w:space="0" w:color="auto"/>
              <w:bottom w:val="single" w:sz="4" w:space="0" w:color="auto"/>
            </w:tcBorders>
          </w:tcPr>
          <w:p w:rsidR="008F05AF" w:rsidRDefault="008F05AF">
            <w:pPr>
              <w:pStyle w:val="EarlierRepubEntries"/>
            </w:pPr>
            <w:r>
              <w:t>A2006-1</w:t>
            </w:r>
          </w:p>
        </w:tc>
        <w:tc>
          <w:tcPr>
            <w:tcW w:w="1560" w:type="dxa"/>
            <w:tcBorders>
              <w:top w:val="single" w:sz="4" w:space="0" w:color="auto"/>
              <w:bottom w:val="single" w:sz="4" w:space="0" w:color="auto"/>
            </w:tcBorders>
          </w:tcPr>
          <w:p w:rsidR="008F05AF" w:rsidRDefault="008F05AF">
            <w:pPr>
              <w:pStyle w:val="EarlierRepubEntries"/>
            </w:pPr>
            <w:r>
              <w:t>amendments by A2006-1</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R27</w:t>
            </w:r>
            <w:r>
              <w:br/>
              <w:t>1 July 2006</w:t>
            </w:r>
          </w:p>
        </w:tc>
        <w:tc>
          <w:tcPr>
            <w:tcW w:w="1681" w:type="dxa"/>
            <w:tcBorders>
              <w:top w:val="single" w:sz="4" w:space="0" w:color="auto"/>
              <w:bottom w:val="single" w:sz="4" w:space="0" w:color="auto"/>
            </w:tcBorders>
          </w:tcPr>
          <w:p w:rsidR="008F05AF" w:rsidRDefault="008F05AF">
            <w:pPr>
              <w:pStyle w:val="EarlierRepubEntries"/>
            </w:pPr>
            <w:r>
              <w:t>1 July 2006–</w:t>
            </w:r>
            <w:r>
              <w:br/>
              <w:t>9 Sept 2006</w:t>
            </w:r>
          </w:p>
        </w:tc>
        <w:tc>
          <w:tcPr>
            <w:tcW w:w="1783" w:type="dxa"/>
            <w:tcBorders>
              <w:top w:val="single" w:sz="4" w:space="0" w:color="auto"/>
              <w:bottom w:val="single" w:sz="4" w:space="0" w:color="auto"/>
            </w:tcBorders>
          </w:tcPr>
          <w:p w:rsidR="008F05AF" w:rsidRDefault="008F05AF">
            <w:pPr>
              <w:pStyle w:val="EarlierRepubEntries"/>
            </w:pPr>
            <w:r>
              <w:t>A2006-25</w:t>
            </w:r>
          </w:p>
        </w:tc>
        <w:tc>
          <w:tcPr>
            <w:tcW w:w="1560" w:type="dxa"/>
            <w:tcBorders>
              <w:top w:val="single" w:sz="4" w:space="0" w:color="auto"/>
              <w:bottom w:val="single" w:sz="4" w:space="0" w:color="auto"/>
            </w:tcBorders>
          </w:tcPr>
          <w:p w:rsidR="008F05AF" w:rsidRDefault="008F05AF">
            <w:pPr>
              <w:pStyle w:val="EarlierRepubEntries"/>
            </w:pPr>
            <w:r>
              <w:t>amendments by A2006-25</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R28</w:t>
            </w:r>
            <w:r>
              <w:br/>
              <w:t>10 Sept 2006</w:t>
            </w:r>
          </w:p>
        </w:tc>
        <w:tc>
          <w:tcPr>
            <w:tcW w:w="1681" w:type="dxa"/>
            <w:tcBorders>
              <w:top w:val="single" w:sz="4" w:space="0" w:color="auto"/>
              <w:bottom w:val="single" w:sz="4" w:space="0" w:color="auto"/>
            </w:tcBorders>
          </w:tcPr>
          <w:p w:rsidR="008F05AF" w:rsidRDefault="008F05AF">
            <w:pPr>
              <w:pStyle w:val="EarlierRepubEntries"/>
            </w:pPr>
            <w:r>
              <w:t>10 Sept 2006–</w:t>
            </w:r>
            <w:r>
              <w:br/>
              <w:t>28 Sept 2006</w:t>
            </w:r>
          </w:p>
        </w:tc>
        <w:tc>
          <w:tcPr>
            <w:tcW w:w="1783" w:type="dxa"/>
            <w:tcBorders>
              <w:top w:val="single" w:sz="4" w:space="0" w:color="auto"/>
              <w:bottom w:val="single" w:sz="4" w:space="0" w:color="auto"/>
            </w:tcBorders>
          </w:tcPr>
          <w:p w:rsidR="008F05AF" w:rsidRDefault="008F05AF">
            <w:pPr>
              <w:pStyle w:val="EarlierRepubEntries"/>
            </w:pPr>
            <w:r>
              <w:t>A2006-25</w:t>
            </w:r>
          </w:p>
        </w:tc>
        <w:tc>
          <w:tcPr>
            <w:tcW w:w="1560" w:type="dxa"/>
            <w:tcBorders>
              <w:top w:val="single" w:sz="4" w:space="0" w:color="auto"/>
              <w:bottom w:val="single" w:sz="4" w:space="0" w:color="auto"/>
            </w:tcBorders>
          </w:tcPr>
          <w:p w:rsidR="008F05AF" w:rsidRDefault="008F05AF">
            <w:pPr>
              <w:pStyle w:val="EarlierRepubEntries"/>
            </w:pPr>
            <w:r>
              <w:t>commenced expiry</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R29</w:t>
            </w:r>
            <w:r>
              <w:br/>
              <w:t>29 Sept 2006</w:t>
            </w:r>
          </w:p>
        </w:tc>
        <w:tc>
          <w:tcPr>
            <w:tcW w:w="1681" w:type="dxa"/>
            <w:tcBorders>
              <w:top w:val="single" w:sz="4" w:space="0" w:color="auto"/>
              <w:bottom w:val="single" w:sz="4" w:space="0" w:color="auto"/>
            </w:tcBorders>
          </w:tcPr>
          <w:p w:rsidR="008F05AF" w:rsidRDefault="008F05AF">
            <w:pPr>
              <w:pStyle w:val="EarlierRepubEntries"/>
            </w:pPr>
            <w:r>
              <w:t>29 Sept 2006–</w:t>
            </w:r>
            <w:r>
              <w:br/>
              <w:t>1 Oct 2006</w:t>
            </w:r>
          </w:p>
        </w:tc>
        <w:tc>
          <w:tcPr>
            <w:tcW w:w="1783" w:type="dxa"/>
            <w:tcBorders>
              <w:top w:val="single" w:sz="4" w:space="0" w:color="auto"/>
              <w:bottom w:val="single" w:sz="4" w:space="0" w:color="auto"/>
            </w:tcBorders>
          </w:tcPr>
          <w:p w:rsidR="008F05AF" w:rsidRDefault="008F05A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8F05AF" w:rsidRDefault="008F05AF">
            <w:pPr>
              <w:pStyle w:val="EarlierRepubEntries"/>
            </w:pPr>
            <w:r>
              <w:t>amendments by A2006-40</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R30</w:t>
            </w:r>
            <w:r>
              <w:br/>
              <w:t>2 Oct 2006</w:t>
            </w:r>
          </w:p>
        </w:tc>
        <w:tc>
          <w:tcPr>
            <w:tcW w:w="1681" w:type="dxa"/>
            <w:tcBorders>
              <w:top w:val="single" w:sz="4" w:space="0" w:color="auto"/>
              <w:bottom w:val="single" w:sz="4" w:space="0" w:color="auto"/>
            </w:tcBorders>
          </w:tcPr>
          <w:p w:rsidR="008F05AF" w:rsidRDefault="008F05AF">
            <w:pPr>
              <w:pStyle w:val="EarlierRepubEntries"/>
            </w:pPr>
            <w:r>
              <w:t>2 Oct 2006–</w:t>
            </w:r>
            <w:r>
              <w:br/>
              <w:t>18 Oct 2006</w:t>
            </w:r>
          </w:p>
        </w:tc>
        <w:tc>
          <w:tcPr>
            <w:tcW w:w="1783" w:type="dxa"/>
            <w:tcBorders>
              <w:top w:val="single" w:sz="4" w:space="0" w:color="auto"/>
              <w:bottom w:val="single" w:sz="4" w:space="0" w:color="auto"/>
            </w:tcBorders>
          </w:tcPr>
          <w:p w:rsidR="008F05AF" w:rsidRDefault="008F05A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8F05AF" w:rsidRDefault="008F05AF">
            <w:pPr>
              <w:pStyle w:val="EarlierRepubEntries"/>
            </w:pPr>
            <w:r>
              <w:t>commenced expiry</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R31</w:t>
            </w:r>
            <w:r>
              <w:br/>
              <w:t>19 Oct 2006</w:t>
            </w:r>
          </w:p>
        </w:tc>
        <w:tc>
          <w:tcPr>
            <w:tcW w:w="1681" w:type="dxa"/>
            <w:tcBorders>
              <w:top w:val="single" w:sz="4" w:space="0" w:color="auto"/>
              <w:bottom w:val="single" w:sz="4" w:space="0" w:color="auto"/>
            </w:tcBorders>
          </w:tcPr>
          <w:p w:rsidR="008F05AF" w:rsidRDefault="008F05AF">
            <w:pPr>
              <w:pStyle w:val="EarlierRepubEntries"/>
            </w:pPr>
            <w:r>
              <w:t>19 Oct 2006–</w:t>
            </w:r>
            <w:r>
              <w:br/>
              <w:t>27 Mar 2007</w:t>
            </w:r>
          </w:p>
        </w:tc>
        <w:tc>
          <w:tcPr>
            <w:tcW w:w="1783" w:type="dxa"/>
            <w:tcBorders>
              <w:top w:val="single" w:sz="4" w:space="0" w:color="auto"/>
              <w:bottom w:val="single" w:sz="4" w:space="0" w:color="auto"/>
            </w:tcBorders>
          </w:tcPr>
          <w:p w:rsidR="008F05AF" w:rsidRDefault="008F05AF">
            <w:pPr>
              <w:pStyle w:val="EarlierRepubEntries"/>
            </w:pPr>
            <w:r>
              <w:t>A2006-40</w:t>
            </w:r>
          </w:p>
        </w:tc>
        <w:tc>
          <w:tcPr>
            <w:tcW w:w="1560" w:type="dxa"/>
            <w:tcBorders>
              <w:top w:val="single" w:sz="4" w:space="0" w:color="auto"/>
              <w:bottom w:val="single" w:sz="4" w:space="0" w:color="auto"/>
            </w:tcBorders>
          </w:tcPr>
          <w:p w:rsidR="008F05AF" w:rsidRDefault="008F05AF">
            <w:pPr>
              <w:pStyle w:val="EarlierRepubEntries"/>
            </w:pPr>
            <w:r>
              <w:t>amendments by A2006-40</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R32*</w:t>
            </w:r>
            <w:r>
              <w:br/>
              <w:t>28 Mar 2007</w:t>
            </w:r>
          </w:p>
        </w:tc>
        <w:tc>
          <w:tcPr>
            <w:tcW w:w="1681" w:type="dxa"/>
            <w:tcBorders>
              <w:top w:val="single" w:sz="4" w:space="0" w:color="auto"/>
              <w:bottom w:val="single" w:sz="4" w:space="0" w:color="auto"/>
            </w:tcBorders>
          </w:tcPr>
          <w:p w:rsidR="008F05AF" w:rsidRDefault="008F05AF">
            <w:pPr>
              <w:pStyle w:val="EarlierRepubEntries"/>
            </w:pPr>
            <w:r>
              <w:t>28 Mar 2007–</w:t>
            </w:r>
            <w:r>
              <w:br/>
              <w:t>5 Sept 2007</w:t>
            </w:r>
          </w:p>
        </w:tc>
        <w:tc>
          <w:tcPr>
            <w:tcW w:w="1783" w:type="dxa"/>
            <w:tcBorders>
              <w:top w:val="single" w:sz="4" w:space="0" w:color="auto"/>
              <w:bottom w:val="single" w:sz="4" w:space="0" w:color="auto"/>
            </w:tcBorders>
          </w:tcPr>
          <w:p w:rsidR="008F05AF" w:rsidRDefault="008F05AF">
            <w:pPr>
              <w:pStyle w:val="EarlierRepubEntries"/>
            </w:pPr>
            <w:r>
              <w:t>A2006-40</w:t>
            </w:r>
          </w:p>
        </w:tc>
        <w:tc>
          <w:tcPr>
            <w:tcW w:w="1560" w:type="dxa"/>
            <w:tcBorders>
              <w:top w:val="single" w:sz="4" w:space="0" w:color="auto"/>
              <w:bottom w:val="single" w:sz="4" w:space="0" w:color="auto"/>
            </w:tcBorders>
          </w:tcPr>
          <w:p w:rsidR="008F05AF" w:rsidRDefault="008F05AF">
            <w:pPr>
              <w:pStyle w:val="EarlierRepubEntries"/>
            </w:pPr>
            <w:r>
              <w:t>amendments by A2006-38</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R33</w:t>
            </w:r>
            <w:r>
              <w:br/>
              <w:t>6 Sept 2007</w:t>
            </w:r>
          </w:p>
        </w:tc>
        <w:tc>
          <w:tcPr>
            <w:tcW w:w="1681" w:type="dxa"/>
            <w:tcBorders>
              <w:top w:val="single" w:sz="4" w:space="0" w:color="auto"/>
              <w:bottom w:val="single" w:sz="4" w:space="0" w:color="auto"/>
            </w:tcBorders>
          </w:tcPr>
          <w:p w:rsidR="008F05AF" w:rsidRDefault="008F05AF">
            <w:pPr>
              <w:pStyle w:val="EarlierRepubEntries"/>
            </w:pPr>
            <w:r>
              <w:t>6 Sept 2007–</w:t>
            </w:r>
            <w:r>
              <w:br/>
              <w:t>6 May 2008</w:t>
            </w:r>
          </w:p>
        </w:tc>
        <w:tc>
          <w:tcPr>
            <w:tcW w:w="1783" w:type="dxa"/>
            <w:tcBorders>
              <w:top w:val="single" w:sz="4" w:space="0" w:color="auto"/>
              <w:bottom w:val="single" w:sz="4" w:space="0" w:color="auto"/>
            </w:tcBorders>
          </w:tcPr>
          <w:p w:rsidR="008F05AF" w:rsidRDefault="008F05AF">
            <w:pPr>
              <w:pStyle w:val="EarlierRepubEntries"/>
            </w:pPr>
            <w:r>
              <w:t>A2007-22</w:t>
            </w:r>
          </w:p>
        </w:tc>
        <w:tc>
          <w:tcPr>
            <w:tcW w:w="1560" w:type="dxa"/>
            <w:tcBorders>
              <w:top w:val="single" w:sz="4" w:space="0" w:color="auto"/>
              <w:bottom w:val="single" w:sz="4" w:space="0" w:color="auto"/>
            </w:tcBorders>
          </w:tcPr>
          <w:p w:rsidR="008F05AF" w:rsidRDefault="008F05AF">
            <w:pPr>
              <w:pStyle w:val="EarlierRepubEntries"/>
            </w:pPr>
            <w:r>
              <w:t>amendments by A2007-22</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R34</w:t>
            </w:r>
            <w:r>
              <w:br/>
              <w:t>7 May 2008</w:t>
            </w:r>
          </w:p>
        </w:tc>
        <w:tc>
          <w:tcPr>
            <w:tcW w:w="1681" w:type="dxa"/>
            <w:tcBorders>
              <w:top w:val="single" w:sz="4" w:space="0" w:color="auto"/>
              <w:bottom w:val="single" w:sz="4" w:space="0" w:color="auto"/>
            </w:tcBorders>
          </w:tcPr>
          <w:p w:rsidR="008F05AF" w:rsidRDefault="008F05AF">
            <w:pPr>
              <w:pStyle w:val="EarlierRepubEntries"/>
            </w:pPr>
            <w:r>
              <w:t>7 May 2008–</w:t>
            </w:r>
            <w:r>
              <w:br/>
              <w:t>18 May 2008</w:t>
            </w:r>
          </w:p>
        </w:tc>
        <w:tc>
          <w:tcPr>
            <w:tcW w:w="1783" w:type="dxa"/>
            <w:tcBorders>
              <w:top w:val="single" w:sz="4" w:space="0" w:color="auto"/>
              <w:bottom w:val="single" w:sz="4" w:space="0" w:color="auto"/>
            </w:tcBorders>
          </w:tcPr>
          <w:p w:rsidR="008F05AF" w:rsidRDefault="008F05AF">
            <w:pPr>
              <w:pStyle w:val="EarlierRepubEntries"/>
            </w:pPr>
            <w:r>
              <w:t>A2008-7</w:t>
            </w:r>
          </w:p>
        </w:tc>
        <w:tc>
          <w:tcPr>
            <w:tcW w:w="1560" w:type="dxa"/>
            <w:tcBorders>
              <w:top w:val="single" w:sz="4" w:space="0" w:color="auto"/>
              <w:bottom w:val="single" w:sz="4" w:space="0" w:color="auto"/>
            </w:tcBorders>
          </w:tcPr>
          <w:p w:rsidR="008F05AF" w:rsidRDefault="008F05AF">
            <w:pPr>
              <w:pStyle w:val="EarlierRepubEntries"/>
            </w:pPr>
            <w:r>
              <w:t>amendments by A2008-7</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R35</w:t>
            </w:r>
            <w:r>
              <w:br/>
              <w:t>19 May 2008</w:t>
            </w:r>
          </w:p>
        </w:tc>
        <w:tc>
          <w:tcPr>
            <w:tcW w:w="1681" w:type="dxa"/>
            <w:tcBorders>
              <w:top w:val="single" w:sz="4" w:space="0" w:color="auto"/>
              <w:bottom w:val="single" w:sz="4" w:space="0" w:color="auto"/>
            </w:tcBorders>
          </w:tcPr>
          <w:p w:rsidR="008F05AF" w:rsidRDefault="008F05AF">
            <w:pPr>
              <w:pStyle w:val="EarlierRepubEntries"/>
            </w:pPr>
            <w:r>
              <w:t>19 May 2008–</w:t>
            </w:r>
            <w:r>
              <w:br/>
              <w:t>22 Aug 2008</w:t>
            </w:r>
          </w:p>
        </w:tc>
        <w:tc>
          <w:tcPr>
            <w:tcW w:w="1783" w:type="dxa"/>
            <w:tcBorders>
              <w:top w:val="single" w:sz="4" w:space="0" w:color="auto"/>
              <w:bottom w:val="single" w:sz="4" w:space="0" w:color="auto"/>
            </w:tcBorders>
          </w:tcPr>
          <w:p w:rsidR="008F05AF" w:rsidRDefault="008F05AF">
            <w:pPr>
              <w:pStyle w:val="EarlierRepubEntries"/>
            </w:pPr>
            <w:r>
              <w:t>A2008-14</w:t>
            </w:r>
          </w:p>
        </w:tc>
        <w:tc>
          <w:tcPr>
            <w:tcW w:w="1560" w:type="dxa"/>
            <w:tcBorders>
              <w:top w:val="single" w:sz="4" w:space="0" w:color="auto"/>
              <w:bottom w:val="single" w:sz="4" w:space="0" w:color="auto"/>
            </w:tcBorders>
          </w:tcPr>
          <w:p w:rsidR="008F05AF" w:rsidRDefault="008F05AF">
            <w:pPr>
              <w:pStyle w:val="EarlierRepubEntries"/>
            </w:pPr>
            <w:r>
              <w:t>amendments by A2008-14</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R36</w:t>
            </w:r>
            <w:r>
              <w:br/>
              <w:t>23 Aug 2008</w:t>
            </w:r>
          </w:p>
        </w:tc>
        <w:tc>
          <w:tcPr>
            <w:tcW w:w="1681" w:type="dxa"/>
            <w:tcBorders>
              <w:top w:val="single" w:sz="4" w:space="0" w:color="auto"/>
              <w:bottom w:val="single" w:sz="4" w:space="0" w:color="auto"/>
            </w:tcBorders>
          </w:tcPr>
          <w:p w:rsidR="008F05AF" w:rsidRDefault="008F05AF">
            <w:pPr>
              <w:pStyle w:val="EarlierRepubEntries"/>
            </w:pPr>
            <w:r>
              <w:t>23 Aug 2008–</w:t>
            </w:r>
            <w:r>
              <w:br/>
              <w:t>25 Aug 2008</w:t>
            </w:r>
          </w:p>
        </w:tc>
        <w:tc>
          <w:tcPr>
            <w:tcW w:w="1783" w:type="dxa"/>
            <w:tcBorders>
              <w:top w:val="single" w:sz="4" w:space="0" w:color="auto"/>
              <w:bottom w:val="single" w:sz="4" w:space="0" w:color="auto"/>
            </w:tcBorders>
          </w:tcPr>
          <w:p w:rsidR="008F05AF" w:rsidRDefault="008F05AF">
            <w:pPr>
              <w:pStyle w:val="EarlierRepubEntries"/>
            </w:pPr>
            <w:r>
              <w:t>A2008-39</w:t>
            </w:r>
          </w:p>
        </w:tc>
        <w:tc>
          <w:tcPr>
            <w:tcW w:w="1560" w:type="dxa"/>
            <w:tcBorders>
              <w:top w:val="single" w:sz="4" w:space="0" w:color="auto"/>
              <w:bottom w:val="single" w:sz="4" w:space="0" w:color="auto"/>
            </w:tcBorders>
          </w:tcPr>
          <w:p w:rsidR="008F05AF" w:rsidRDefault="008F05AF">
            <w:pPr>
              <w:pStyle w:val="EarlierRepubEntries"/>
            </w:pPr>
            <w:r>
              <w:t>updated endnotes as amended by A2008-39</w:t>
            </w:r>
          </w:p>
        </w:tc>
      </w:tr>
      <w:tr w:rsidR="008F05AF">
        <w:tblPrEx>
          <w:tblCellMar>
            <w:top w:w="0" w:type="dxa"/>
            <w:bottom w:w="0" w:type="dxa"/>
          </w:tblCellMar>
        </w:tblPrEx>
        <w:trPr>
          <w:cantSplit/>
        </w:trPr>
        <w:tc>
          <w:tcPr>
            <w:tcW w:w="1576" w:type="dxa"/>
            <w:tcBorders>
              <w:top w:val="single" w:sz="4" w:space="0" w:color="auto"/>
              <w:bottom w:val="single" w:sz="4" w:space="0" w:color="auto"/>
            </w:tcBorders>
          </w:tcPr>
          <w:p w:rsidR="008F05AF" w:rsidRDefault="008F05AF">
            <w:pPr>
              <w:pStyle w:val="EarlierRepubEntries"/>
            </w:pPr>
            <w:r>
              <w:t>R37</w:t>
            </w:r>
            <w:r>
              <w:br/>
              <w:t>26 Aug 2008</w:t>
            </w:r>
          </w:p>
        </w:tc>
        <w:tc>
          <w:tcPr>
            <w:tcW w:w="1681" w:type="dxa"/>
            <w:tcBorders>
              <w:top w:val="single" w:sz="4" w:space="0" w:color="auto"/>
              <w:bottom w:val="single" w:sz="4" w:space="0" w:color="auto"/>
            </w:tcBorders>
          </w:tcPr>
          <w:p w:rsidR="008F05AF" w:rsidRDefault="008F05AF">
            <w:pPr>
              <w:pStyle w:val="EarlierRepubEntries"/>
            </w:pPr>
            <w:r>
              <w:t>26 Aug 2008–</w:t>
            </w:r>
            <w:r>
              <w:br/>
              <w:t>26 Aug 2008</w:t>
            </w:r>
          </w:p>
        </w:tc>
        <w:tc>
          <w:tcPr>
            <w:tcW w:w="1783" w:type="dxa"/>
            <w:tcBorders>
              <w:top w:val="single" w:sz="4" w:space="0" w:color="auto"/>
              <w:bottom w:val="single" w:sz="4" w:space="0" w:color="auto"/>
            </w:tcBorders>
          </w:tcPr>
          <w:p w:rsidR="008F05AF" w:rsidRDefault="008F05AF">
            <w:pPr>
              <w:pStyle w:val="EarlierRepubEntries"/>
            </w:pPr>
            <w:r>
              <w:t>A2008-39</w:t>
            </w:r>
          </w:p>
        </w:tc>
        <w:tc>
          <w:tcPr>
            <w:tcW w:w="1560" w:type="dxa"/>
            <w:tcBorders>
              <w:top w:val="single" w:sz="4" w:space="0" w:color="auto"/>
              <w:bottom w:val="single" w:sz="4" w:space="0" w:color="auto"/>
            </w:tcBorders>
          </w:tcPr>
          <w:p w:rsidR="008F05AF" w:rsidRDefault="008F05AF">
            <w:pPr>
              <w:pStyle w:val="EarlierRepubEntries"/>
            </w:pPr>
            <w:r>
              <w:t>amendments by A2008-28</w:t>
            </w:r>
          </w:p>
        </w:tc>
      </w:tr>
    </w:tbl>
    <w:p w:rsidR="008F05AF" w:rsidRDefault="008F05AF">
      <w:pPr>
        <w:pStyle w:val="Endnote2"/>
      </w:pPr>
      <w:bookmarkStart w:id="433" w:name="_Toc207431807"/>
      <w:r>
        <w:rPr>
          <w:rStyle w:val="charTableNo"/>
        </w:rPr>
        <w:t>6</w:t>
      </w:r>
      <w:r>
        <w:tab/>
      </w:r>
      <w:r>
        <w:rPr>
          <w:rStyle w:val="charTableText"/>
        </w:rPr>
        <w:t>Renumbered provisions</w:t>
      </w:r>
      <w:bookmarkEnd w:id="433"/>
    </w:p>
    <w:p w:rsidR="008F05AF" w:rsidRDefault="008F05AF">
      <w:pPr>
        <w:pStyle w:val="EndNoteTextPub"/>
        <w:keepLines/>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8F05AF" w:rsidRDefault="008F05AF">
      <w:pPr>
        <w:pStyle w:val="PageBreak"/>
      </w:pPr>
      <w:r>
        <w:br w:type="page"/>
      </w:r>
    </w:p>
    <w:p w:rsidR="008F05AF" w:rsidRDefault="008F05AF">
      <w:pPr>
        <w:pStyle w:val="Endnote2"/>
      </w:pPr>
      <w:bookmarkStart w:id="434" w:name="_Toc207431808"/>
      <w:r>
        <w:rPr>
          <w:rStyle w:val="charTableNo"/>
        </w:rPr>
        <w:t>7</w:t>
      </w:r>
      <w:r>
        <w:rPr>
          <w:color w:val="000000"/>
        </w:rPr>
        <w:tab/>
      </w:r>
      <w:r>
        <w:rPr>
          <w:rStyle w:val="charTableText"/>
        </w:rPr>
        <w:t>Uncommenced amendments</w:t>
      </w:r>
      <w:bookmarkEnd w:id="434"/>
    </w:p>
    <w:p w:rsidR="008F05AF" w:rsidRDefault="008F05AF">
      <w:pPr>
        <w:pStyle w:val="EndNoteTextPub"/>
        <w:keepNext/>
      </w:pPr>
      <w:r>
        <w:t>The following amendments have not been included in this republication because they were uncommenced at the republication date:</w:t>
      </w:r>
    </w:p>
    <w:p w:rsidR="008F05AF" w:rsidRDefault="008F05AF">
      <w:pPr>
        <w:pStyle w:val="Endnote4"/>
      </w:pPr>
      <w:r>
        <w:tab/>
        <w:t>Road Transport (Third-Party Insurance) Act 2008 A2008-1 sch 1 pt 1.1 (as am by A2008-39 s 4)</w:t>
      </w:r>
    </w:p>
    <w:p w:rsidR="008F05AF" w:rsidRDefault="008F05AF">
      <w:pPr>
        <w:pStyle w:val="IH2Part"/>
      </w:pPr>
      <w:r>
        <w:rPr>
          <w:rStyle w:val="CharPartNo"/>
        </w:rPr>
        <w:t>Part 1.1</w:t>
      </w:r>
      <w:r>
        <w:tab/>
      </w:r>
      <w:r>
        <w:rPr>
          <w:rStyle w:val="CharPartText"/>
        </w:rPr>
        <w:t>Civil Law (Wrongs) Act 2002</w:t>
      </w:r>
    </w:p>
    <w:p w:rsidR="008F05AF" w:rsidRDefault="008F05AF">
      <w:pPr>
        <w:pStyle w:val="IshadedSchClause"/>
      </w:pPr>
      <w:r>
        <w:rPr>
          <w:rStyle w:val="CharSectNo"/>
        </w:rPr>
        <w:t>[1.1]</w:t>
      </w:r>
      <w:r>
        <w:tab/>
        <w:t>Section 5 (2), example</w:t>
      </w:r>
    </w:p>
    <w:p w:rsidR="008F05AF" w:rsidRDefault="008F05AF">
      <w:pPr>
        <w:pStyle w:val="direction"/>
      </w:pPr>
      <w:r>
        <w:t>substitute</w:t>
      </w:r>
    </w:p>
    <w:p w:rsidR="008F05AF" w:rsidRDefault="008F05AF">
      <w:pPr>
        <w:pStyle w:val="aExamHdgss"/>
      </w:pPr>
      <w:r>
        <w:t>Example—scheme of compulsory third-party motor vehicle insurance</w:t>
      </w:r>
    </w:p>
    <w:p w:rsidR="008F05AF" w:rsidRDefault="008F05AF">
      <w:pPr>
        <w:pStyle w:val="aExam"/>
        <w:keepNext/>
      </w:pPr>
      <w:r>
        <w:rPr>
          <w:rStyle w:val="charItals"/>
          <w:i w:val="0"/>
          <w:iCs/>
        </w:rPr>
        <w:t xml:space="preserve">the scheme under the </w:t>
      </w:r>
      <w:r>
        <w:rPr>
          <w:rStyle w:val="charItals"/>
        </w:rPr>
        <w:t>Road Transport (Third-Party Insurance) Act 2008</w:t>
      </w:r>
    </w:p>
    <w:p w:rsidR="008F05AF" w:rsidRDefault="008F05AF">
      <w:pPr>
        <w:pStyle w:val="IshadedSchClause"/>
      </w:pPr>
      <w:r>
        <w:rPr>
          <w:rStyle w:val="CharSectNo"/>
        </w:rPr>
        <w:t>[1.2]</w:t>
      </w:r>
      <w:r>
        <w:tab/>
        <w:t>Section 18 (3)</w:t>
      </w:r>
    </w:p>
    <w:p w:rsidR="008F05AF" w:rsidRDefault="008F05AF">
      <w:pPr>
        <w:pStyle w:val="direction"/>
      </w:pPr>
      <w:r>
        <w:t>substitute</w:t>
      </w:r>
    </w:p>
    <w:p w:rsidR="008F05AF" w:rsidRDefault="008F05AF">
      <w:pPr>
        <w:pStyle w:val="I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8F05AF" w:rsidRDefault="008F05AF">
      <w:pPr>
        <w:pStyle w:val="IshadedSchClause"/>
      </w:pPr>
      <w:r>
        <w:rPr>
          <w:rStyle w:val="CharSectNo"/>
        </w:rPr>
        <w:t>[1.3]</w:t>
      </w:r>
      <w:r>
        <w:tab/>
        <w:t>Section 38 (3)</w:t>
      </w:r>
    </w:p>
    <w:p w:rsidR="008F05AF" w:rsidRDefault="008F05AF">
      <w:pPr>
        <w:pStyle w:val="direction"/>
      </w:pPr>
      <w:r>
        <w:t>substitute</w:t>
      </w:r>
    </w:p>
    <w:p w:rsidR="008F05AF" w:rsidRDefault="008F05AF">
      <w:pPr>
        <w:pStyle w:val="IMain"/>
      </w:pPr>
      <w:r>
        <w:tab/>
        <w:t>(3)</w:t>
      </w:r>
      <w:r>
        <w:tab/>
        <w:t xml:space="preserve">This section applies despite the </w:t>
      </w:r>
      <w:r>
        <w:rPr>
          <w:rStyle w:val="charItals"/>
        </w:rPr>
        <w:t>Road Transport (Third-Party Insurance) Act 2008</w:t>
      </w:r>
      <w:r>
        <w:t>, section 25 (CTP insurer to indemnify insured people).</w:t>
      </w:r>
    </w:p>
    <w:p w:rsidR="008F05AF" w:rsidRDefault="008F05AF">
      <w:pPr>
        <w:pStyle w:val="IshadedSchClause"/>
      </w:pPr>
      <w:r>
        <w:rPr>
          <w:rStyle w:val="CharSectNo"/>
        </w:rPr>
        <w:lastRenderedPageBreak/>
        <w:t>[1.4]</w:t>
      </w:r>
      <w:r>
        <w:tab/>
        <w:t>Section 50 (1)</w:t>
      </w:r>
    </w:p>
    <w:p w:rsidR="008F05AF" w:rsidRDefault="008F05AF">
      <w:pPr>
        <w:pStyle w:val="direction"/>
        <w:keepNext/>
      </w:pPr>
      <w:r>
        <w:t>substitute</w:t>
      </w:r>
    </w:p>
    <w:p w:rsidR="008F05AF" w:rsidRDefault="008F05AF">
      <w:pPr>
        <w:pStyle w:val="I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8F05AF" w:rsidRDefault="008F05AF">
      <w:pPr>
        <w:pStyle w:val="IshadedSchClause"/>
      </w:pPr>
      <w:r>
        <w:rPr>
          <w:rStyle w:val="CharSectNo"/>
        </w:rPr>
        <w:t>[1.5]</w:t>
      </w:r>
      <w:r>
        <w:tab/>
        <w:t>Section 50 (4) (a)</w:t>
      </w:r>
    </w:p>
    <w:p w:rsidR="008F05AF" w:rsidRDefault="008F05AF">
      <w:pPr>
        <w:pStyle w:val="direction"/>
        <w:keepNext/>
      </w:pPr>
      <w:r>
        <w:t>substitute</w:t>
      </w:r>
    </w:p>
    <w:p w:rsidR="008F05AF" w:rsidRDefault="008F05AF">
      <w:pPr>
        <w:pStyle w:val="Ipara"/>
      </w:pPr>
      <w:r>
        <w:tab/>
        <w:t>(a)</w:t>
      </w:r>
      <w:r>
        <w:tab/>
        <w:t xml:space="preserve">the </w:t>
      </w:r>
      <w:r>
        <w:rPr>
          <w:rStyle w:val="charItals"/>
        </w:rPr>
        <w:t>Road Transport (Third-Party Insurance) Act 2008</w:t>
      </w:r>
      <w:r>
        <w:t>, chapter 4 applies to the claim; or</w:t>
      </w:r>
    </w:p>
    <w:p w:rsidR="008F05AF" w:rsidRDefault="008F05AF">
      <w:pPr>
        <w:pStyle w:val="IshadedSchClause"/>
      </w:pPr>
      <w:r>
        <w:rPr>
          <w:rStyle w:val="CharSectNo"/>
        </w:rPr>
        <w:t>[1.6]</w:t>
      </w:r>
      <w:r>
        <w:tab/>
        <w:t>Section 83 (1)</w:t>
      </w:r>
    </w:p>
    <w:p w:rsidR="008F05AF" w:rsidRDefault="008F05AF">
      <w:pPr>
        <w:pStyle w:val="direction"/>
      </w:pPr>
      <w:r>
        <w:t>substitute</w:t>
      </w:r>
    </w:p>
    <w:p w:rsidR="008F05AF" w:rsidRDefault="008F05AF">
      <w:pPr>
        <w:pStyle w:val="I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8F05AF" w:rsidRDefault="008F05AF">
      <w:pPr>
        <w:pStyle w:val="IshadedSchClause"/>
      </w:pPr>
      <w:r>
        <w:rPr>
          <w:rStyle w:val="CharSectNo"/>
        </w:rPr>
        <w:t>[1.7]</w:t>
      </w:r>
      <w:r>
        <w:tab/>
        <w:t>Section 93 (1)</w:t>
      </w:r>
    </w:p>
    <w:p w:rsidR="008F05AF" w:rsidRDefault="008F05AF">
      <w:pPr>
        <w:pStyle w:val="direction"/>
      </w:pPr>
      <w:r>
        <w:t>substitute</w:t>
      </w:r>
    </w:p>
    <w:p w:rsidR="008F05AF" w:rsidRDefault="008F05AF">
      <w:pPr>
        <w:pStyle w:val="I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8F05AF" w:rsidRDefault="008F05AF">
      <w:pPr>
        <w:pStyle w:val="IshadedSchClause"/>
      </w:pPr>
      <w:r>
        <w:rPr>
          <w:rStyle w:val="CharSectNo"/>
        </w:rPr>
        <w:t>[1.8]</w:t>
      </w:r>
      <w:r>
        <w:tab/>
        <w:t>Section 107B (4) (b)</w:t>
      </w:r>
    </w:p>
    <w:p w:rsidR="008F05AF" w:rsidRDefault="008F05AF">
      <w:pPr>
        <w:pStyle w:val="direction"/>
      </w:pPr>
      <w:r>
        <w:t xml:space="preserve">substitute </w:t>
      </w:r>
    </w:p>
    <w:p w:rsidR="008F05AF" w:rsidRDefault="008F05AF">
      <w:pPr>
        <w:pStyle w:val="Ipara"/>
      </w:pPr>
      <w:r>
        <w:tab/>
        <w:t>(b)</w:t>
      </w:r>
      <w:r>
        <w:tab/>
        <w:t xml:space="preserve">a claim to which the </w:t>
      </w:r>
      <w:r>
        <w:rPr>
          <w:rStyle w:val="charItals"/>
        </w:rPr>
        <w:t>Road Transport (Third-Party Insurance) Act 2008</w:t>
      </w:r>
      <w:r>
        <w:t xml:space="preserve">, chapter 4 (Motor Accident Claims) applies; </w:t>
      </w:r>
    </w:p>
    <w:p w:rsidR="008F05AF" w:rsidRDefault="008F05AF">
      <w:pPr>
        <w:pStyle w:val="IshadedSchClause"/>
      </w:pPr>
      <w:r>
        <w:rPr>
          <w:rStyle w:val="CharSectNo"/>
        </w:rPr>
        <w:lastRenderedPageBreak/>
        <w:t>[1.9]</w:t>
      </w:r>
      <w:r>
        <w:tab/>
        <w:t>Section 108 (3) (a)</w:t>
      </w:r>
    </w:p>
    <w:p w:rsidR="008F05AF" w:rsidRDefault="008F05AF">
      <w:pPr>
        <w:pStyle w:val="direction"/>
        <w:keepNext/>
      </w:pPr>
      <w:r>
        <w:t xml:space="preserve">substitute </w:t>
      </w:r>
    </w:p>
    <w:p w:rsidR="008F05AF" w:rsidRDefault="008F05AF">
      <w:pPr>
        <w:pStyle w:val="Ipara"/>
      </w:pPr>
      <w:r>
        <w:tab/>
        <w:t>(a)</w:t>
      </w:r>
      <w:r>
        <w:tab/>
        <w:t xml:space="preserve">a claim to which the </w:t>
      </w:r>
      <w:r>
        <w:rPr>
          <w:rStyle w:val="charItals"/>
        </w:rPr>
        <w:t>Road Transport (Third-Party Insurance) Act 2008</w:t>
      </w:r>
      <w:r>
        <w:t>, chapter 4 (Motor Accident Claims) applies; or</w:t>
      </w:r>
    </w:p>
    <w:p w:rsidR="008F05AF" w:rsidRDefault="008F05AF">
      <w:pPr>
        <w:pStyle w:val="IshadedSchClause"/>
      </w:pPr>
      <w:r>
        <w:rPr>
          <w:rStyle w:val="CharSectNo"/>
        </w:rPr>
        <w:t>[1.10]</w:t>
      </w:r>
      <w:r>
        <w:tab/>
        <w:t>Section 209</w:t>
      </w:r>
    </w:p>
    <w:p w:rsidR="008F05AF" w:rsidRDefault="008F05AF">
      <w:pPr>
        <w:pStyle w:val="direction"/>
        <w:keepNext/>
      </w:pPr>
      <w:r>
        <w:t>omit</w:t>
      </w:r>
    </w:p>
    <w:p w:rsidR="008F05AF" w:rsidRDefault="008F05AF">
      <w:pPr>
        <w:pStyle w:val="Amainreturn"/>
        <w:keepNext/>
      </w:pPr>
      <w:r>
        <w:rPr>
          <w:rStyle w:val="charItals"/>
        </w:rPr>
        <w:t>Road Transport (General) Act 1999</w:t>
      </w:r>
      <w:r>
        <w:rPr>
          <w:rStyle w:val="charItals"/>
          <w:i w:val="0"/>
          <w:iCs/>
        </w:rPr>
        <w:t>,</w:t>
      </w:r>
      <w:r>
        <w:rPr>
          <w:rStyle w:val="charItals"/>
        </w:rPr>
        <w:t xml:space="preserve"> </w:t>
      </w:r>
      <w:r>
        <w:t>part 10 (Compulsory vehicle insurance)</w:t>
      </w:r>
    </w:p>
    <w:p w:rsidR="008F05AF" w:rsidRDefault="008F05AF">
      <w:pPr>
        <w:pStyle w:val="direction"/>
        <w:keepNext/>
      </w:pPr>
      <w:r>
        <w:t xml:space="preserve">substitute </w:t>
      </w:r>
    </w:p>
    <w:p w:rsidR="008F05AF" w:rsidRDefault="008F05AF">
      <w:pPr>
        <w:pStyle w:val="Amainreturn"/>
      </w:pPr>
      <w:r>
        <w:rPr>
          <w:rStyle w:val="charItals"/>
        </w:rPr>
        <w:t>Road Transport (Third-Party Insurance) Act 2008</w:t>
      </w:r>
    </w:p>
    <w:p w:rsidR="008F05AF" w:rsidRDefault="008F05AF">
      <w:pPr>
        <w:pStyle w:val="05EndNote"/>
        <w:sectPr w:rsidR="008F05AF">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8F05AF" w:rsidRDefault="008F05AF">
      <w:pPr>
        <w:rPr>
          <w:color w:val="000000"/>
          <w:sz w:val="22"/>
          <w:szCs w:val="22"/>
        </w:rPr>
      </w:pPr>
    </w:p>
    <w:p w:rsidR="008F05AF" w:rsidRDefault="008F05AF">
      <w:pPr>
        <w:rPr>
          <w:color w:val="000000"/>
          <w:sz w:val="22"/>
          <w:szCs w:val="22"/>
        </w:rPr>
      </w:pPr>
    </w:p>
    <w:p w:rsidR="008F05AF" w:rsidRDefault="008F05AF">
      <w:pPr>
        <w:rPr>
          <w:color w:val="000000"/>
          <w:sz w:val="22"/>
          <w:szCs w:val="22"/>
        </w:rPr>
      </w:pPr>
    </w:p>
    <w:p w:rsidR="008F05AF" w:rsidRDefault="008F05AF">
      <w:pPr>
        <w:rPr>
          <w:color w:val="000000"/>
          <w:sz w:val="22"/>
          <w:szCs w:val="22"/>
        </w:rPr>
      </w:pPr>
    </w:p>
    <w:p w:rsidR="008F05AF" w:rsidRDefault="008F05AF">
      <w:pPr>
        <w:rPr>
          <w:color w:val="000000"/>
          <w:sz w:val="22"/>
          <w:szCs w:val="22"/>
        </w:rPr>
      </w:pPr>
      <w:r>
        <w:rPr>
          <w:color w:val="000000"/>
          <w:sz w:val="22"/>
          <w:szCs w:val="22"/>
        </w:rPr>
        <w:t>©  Australian Capital Territory 2008</w:t>
      </w:r>
    </w:p>
    <w:p w:rsidR="008F05AF" w:rsidRDefault="008F05AF">
      <w:pPr>
        <w:pStyle w:val="06Copyright"/>
        <w:sectPr w:rsidR="008F05AF">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8F05AF" w:rsidRDefault="008F05AF"/>
    <w:sectPr w:rsidR="008F05AF">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5AF" w:rsidRDefault="008F05AF">
      <w:r>
        <w:separator/>
      </w:r>
    </w:p>
  </w:endnote>
  <w:endnote w:type="continuationSeparator" w:id="0">
    <w:p w:rsidR="008F05AF" w:rsidRDefault="008F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Pr="009C135F" w:rsidRDefault="008F05AF" w:rsidP="009C135F">
    <w:pPr>
      <w:pStyle w:val="Footer"/>
      <w:jc w:val="center"/>
      <w:rPr>
        <w:rFonts w:cs="Arial"/>
        <w:sz w:val="14"/>
      </w:rPr>
    </w:pPr>
    <w:r w:rsidRPr="009C135F">
      <w:rPr>
        <w:rFonts w:cs="Arial"/>
        <w:sz w:val="14"/>
      </w:rPr>
      <w:fldChar w:fldCharType="begin"/>
    </w:r>
    <w:r w:rsidRPr="009C135F">
      <w:rPr>
        <w:rFonts w:cs="Arial"/>
        <w:sz w:val="14"/>
      </w:rPr>
      <w:instrText xml:space="preserve"> DOCPROPERTY "Status" </w:instrText>
    </w:r>
    <w:r w:rsidRPr="009C135F">
      <w:rPr>
        <w:rFonts w:cs="Arial"/>
        <w:sz w:val="14"/>
      </w:rPr>
      <w:fldChar w:fldCharType="separate"/>
    </w:r>
    <w:r w:rsidR="006D4A98" w:rsidRPr="009C135F">
      <w:rPr>
        <w:rFonts w:cs="Arial"/>
        <w:sz w:val="14"/>
      </w:rPr>
      <w:t xml:space="preserve"> </w:t>
    </w:r>
    <w:r w:rsidRPr="009C135F">
      <w:rPr>
        <w:rFonts w:cs="Arial"/>
        <w:sz w:val="14"/>
      </w:rPr>
      <w:fldChar w:fldCharType="end"/>
    </w:r>
    <w:r w:rsidR="009C135F" w:rsidRPr="009C135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F05AF">
      <w:tblPrEx>
        <w:tblCellMar>
          <w:top w:w="0" w:type="dxa"/>
          <w:bottom w:w="0" w:type="dxa"/>
        </w:tblCellMar>
      </w:tblPrEx>
      <w:tc>
        <w:tcPr>
          <w:tcW w:w="847" w:type="pct"/>
        </w:tcPr>
        <w:p w:rsidR="008F05AF" w:rsidRDefault="008F05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charformat ">
            <w:r w:rsidR="006D4A98">
              <w:t xml:space="preserve">Effective:  </w:t>
            </w:r>
          </w:fldSimple>
          <w:fldSimple w:instr=" DOCPROPERTY &quot;StartDt&quot;  *\charformat ">
            <w:r w:rsidR="006D4A98">
              <w:t>27/08/08</w:t>
            </w:r>
          </w:fldSimple>
          <w:fldSimple w:instr=" DOCPROPERTY &quot;EndDt&quot;  *\charformat ">
            <w:r w:rsidR="006D4A98">
              <w:t>-30/09/08</w:t>
            </w:r>
          </w:fldSimple>
        </w:p>
      </w:tc>
      <w:tc>
        <w:tcPr>
          <w:tcW w:w="1061" w:type="pct"/>
        </w:tcPr>
        <w:p w:rsidR="008F05AF" w:rsidRDefault="008F05AF">
          <w:pPr>
            <w:pStyle w:val="Footer"/>
            <w:jc w:val="right"/>
          </w:pPr>
          <w:fldSimple w:instr=" DOCPROPERTY &quot;Category&quot;  *\charformat  ">
            <w:r w:rsidR="006D4A98">
              <w:t>R38</w:t>
            </w:r>
          </w:fldSimple>
          <w:r>
            <w:br/>
          </w:r>
          <w:fldSimple w:instr=" DOCPROPERTY &quot;RepubDt&quot;  *\charformat  ">
            <w:r w:rsidR="006D4A98">
              <w:t>27/08/08</w:t>
            </w:r>
          </w:fldSimple>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F05AF">
      <w:tblPrEx>
        <w:tblCellMar>
          <w:top w:w="0" w:type="dxa"/>
          <w:bottom w:w="0" w:type="dxa"/>
        </w:tblCellMar>
      </w:tblPrEx>
      <w:tc>
        <w:tcPr>
          <w:tcW w:w="1061" w:type="pct"/>
        </w:tcPr>
        <w:p w:rsidR="008F05AF" w:rsidRDefault="008F05AF">
          <w:pPr>
            <w:pStyle w:val="Footer"/>
          </w:pPr>
          <w:fldSimple w:instr=" DOCPROPERTY &quot;Category&quot;  *\charformat  ">
            <w:r w:rsidR="006D4A98">
              <w:t>R38</w:t>
            </w:r>
          </w:fldSimple>
          <w:r>
            <w:br/>
          </w:r>
          <w:fldSimple w:instr=" DOCPROPERTY &quot;RepubDt&quot;  *\charformat  ">
            <w:r w:rsidR="006D4A98">
              <w:t>27/08/08</w:t>
            </w:r>
          </w:fldSimple>
        </w:p>
      </w:tc>
      <w:tc>
        <w:tcPr>
          <w:tcW w:w="3092"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charformat ">
            <w:r w:rsidR="006D4A98">
              <w:t xml:space="preserve">Effective:  </w:t>
            </w:r>
          </w:fldSimple>
          <w:fldSimple w:instr=" DOCPROPERTY &quot;StartDt&quot;  *\charformat ">
            <w:r w:rsidR="006D4A98">
              <w:t>27/08/08</w:t>
            </w:r>
          </w:fldSimple>
          <w:fldSimple w:instr=" DOCPROPERTY &quot;EndDt&quot;  *\charformat ">
            <w:r w:rsidR="006D4A98">
              <w:t>-30/09/08</w:t>
            </w:r>
          </w:fldSimple>
        </w:p>
      </w:tc>
      <w:tc>
        <w:tcPr>
          <w:tcW w:w="847" w:type="pct"/>
        </w:tcPr>
        <w:p w:rsidR="008F05AF" w:rsidRDefault="008F05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F05AF">
      <w:tblPrEx>
        <w:tblCellMar>
          <w:top w:w="0" w:type="dxa"/>
          <w:bottom w:w="0" w:type="dxa"/>
        </w:tblCellMar>
      </w:tblPrEx>
      <w:tc>
        <w:tcPr>
          <w:tcW w:w="847" w:type="pct"/>
        </w:tcPr>
        <w:p w:rsidR="008F05AF" w:rsidRDefault="008F05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charformat ">
            <w:r w:rsidR="006D4A98">
              <w:t xml:space="preserve">Effective:  </w:t>
            </w:r>
          </w:fldSimple>
          <w:fldSimple w:instr=" DOCPROPERTY &quot;StartDt&quot;  *\charformat ">
            <w:r w:rsidR="006D4A98">
              <w:t>27/08/08</w:t>
            </w:r>
          </w:fldSimple>
          <w:fldSimple w:instr=" DOCPROPERTY &quot;EndDt&quot;  *\charformat ">
            <w:r w:rsidR="006D4A98">
              <w:t>-30/09/08</w:t>
            </w:r>
          </w:fldSimple>
        </w:p>
      </w:tc>
      <w:tc>
        <w:tcPr>
          <w:tcW w:w="1061" w:type="pct"/>
        </w:tcPr>
        <w:p w:rsidR="008F05AF" w:rsidRDefault="008F05AF">
          <w:pPr>
            <w:pStyle w:val="Footer"/>
            <w:jc w:val="right"/>
          </w:pPr>
          <w:fldSimple w:instr=" DOCPROPERTY &quot;Category&quot;  *\charformat  ">
            <w:r w:rsidR="006D4A98">
              <w:t>R38</w:t>
            </w:r>
          </w:fldSimple>
          <w:r>
            <w:br/>
          </w:r>
          <w:fldSimple w:instr=" DOCPROPERTY &quot;RepubDt&quot;  *\charformat  ">
            <w:r w:rsidR="006D4A98">
              <w:t>27/08/08</w:t>
            </w:r>
          </w:fldSimple>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F05AF">
      <w:tblPrEx>
        <w:tblCellMar>
          <w:top w:w="0" w:type="dxa"/>
          <w:bottom w:w="0" w:type="dxa"/>
        </w:tblCellMar>
      </w:tblPrEx>
      <w:tc>
        <w:tcPr>
          <w:tcW w:w="1061" w:type="pct"/>
        </w:tcPr>
        <w:p w:rsidR="008F05AF" w:rsidRDefault="008F05AF">
          <w:pPr>
            <w:pStyle w:val="Footer"/>
          </w:pPr>
          <w:fldSimple w:instr=" DOCPROPERTY &quot;Category&quot;  *\charformat  ">
            <w:r w:rsidR="006D4A98">
              <w:t>R38</w:t>
            </w:r>
          </w:fldSimple>
          <w:r>
            <w:br/>
          </w:r>
          <w:fldSimple w:instr=" DOCPROPERTY &quot;RepubDt&quot;  *\charformat  ">
            <w:r w:rsidR="006D4A98">
              <w:t>27/08/08</w:t>
            </w:r>
          </w:fldSimple>
        </w:p>
      </w:tc>
      <w:tc>
        <w:tcPr>
          <w:tcW w:w="3092"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charformat ">
            <w:r w:rsidR="006D4A98">
              <w:t xml:space="preserve">Effective:  </w:t>
            </w:r>
          </w:fldSimple>
          <w:fldSimple w:instr=" DOCPROPERTY &quot;StartDt&quot;  *\charformat ">
            <w:r w:rsidR="006D4A98">
              <w:t>27/08/08</w:t>
            </w:r>
          </w:fldSimple>
          <w:fldSimple w:instr=" DOCPROPERTY &quot;EndDt&quot;  *\charformat ">
            <w:r w:rsidR="006D4A98">
              <w:t>-30/09/08</w:t>
            </w:r>
          </w:fldSimple>
        </w:p>
      </w:tc>
      <w:tc>
        <w:tcPr>
          <w:tcW w:w="847" w:type="pct"/>
        </w:tcPr>
        <w:p w:rsidR="008F05AF" w:rsidRDefault="008F05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F05AF">
      <w:tblPrEx>
        <w:tblCellMar>
          <w:top w:w="0" w:type="dxa"/>
          <w:bottom w:w="0" w:type="dxa"/>
        </w:tblCellMar>
      </w:tblPrEx>
      <w:trPr>
        <w:jc w:val="center"/>
      </w:trPr>
      <w:tc>
        <w:tcPr>
          <w:tcW w:w="1240" w:type="dxa"/>
        </w:tcPr>
        <w:p w:rsidR="008F05AF" w:rsidRDefault="008F05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4527" w:type="dxa"/>
        </w:tcPr>
        <w:p w:rsidR="008F05AF" w:rsidRDefault="008F05AF">
          <w:pPr>
            <w:pStyle w:val="Footer"/>
            <w:jc w:val="center"/>
          </w:pPr>
          <w:fldSimple w:instr=" REF Citation *\charformat ">
            <w:r w:rsidR="006D4A98">
              <w:t>Civil Law (Wrongs) Act 2002</w:t>
            </w:r>
          </w:fldSimple>
          <w:r>
            <w:br/>
          </w:r>
          <w:fldSimple w:instr=" DOCPROPERTY &quot;Eff&quot;  ">
            <w:r w:rsidR="006D4A98">
              <w:t xml:space="preserve">Effective:  </w:t>
            </w:r>
          </w:fldSimple>
          <w:fldSimple w:instr=" DOCPROPERTY &quot;StartDt&quot;   ">
            <w:r w:rsidR="006D4A98">
              <w:t>27/08/08</w:t>
            </w:r>
          </w:fldSimple>
          <w:fldSimple w:instr=" DOCPROPERTY &quot;EndDt&quot;  ">
            <w:r w:rsidR="006D4A98">
              <w:t>-30/09/08</w:t>
            </w:r>
          </w:fldSimple>
        </w:p>
      </w:tc>
      <w:tc>
        <w:tcPr>
          <w:tcW w:w="1553" w:type="dxa"/>
        </w:tcPr>
        <w:p w:rsidR="008F05AF" w:rsidRDefault="008F05AF">
          <w:pPr>
            <w:pStyle w:val="Footer"/>
            <w:jc w:val="right"/>
          </w:pPr>
          <w:fldSimple w:instr=" DOCPROPERTY &quot;Category&quot;  ">
            <w:r w:rsidR="006D4A98">
              <w:t>R38</w:t>
            </w:r>
          </w:fldSimple>
          <w:r>
            <w:br/>
          </w:r>
          <w:fldSimple w:instr=" DOCPROPERTY &quot;RepubDt&quot;  ">
            <w:r w:rsidR="006D4A98">
              <w:t>27/08/08</w:t>
            </w:r>
          </w:fldSimple>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8F05AF">
      <w:tblPrEx>
        <w:tblCellMar>
          <w:top w:w="0" w:type="dxa"/>
          <w:bottom w:w="0" w:type="dxa"/>
        </w:tblCellMar>
      </w:tblPrEx>
      <w:trPr>
        <w:jc w:val="center"/>
      </w:trPr>
      <w:tc>
        <w:tcPr>
          <w:tcW w:w="1963" w:type="dxa"/>
        </w:tcPr>
        <w:p w:rsidR="008F05AF" w:rsidRDefault="008F05AF">
          <w:pPr>
            <w:pStyle w:val="Footer"/>
          </w:pPr>
          <w:fldSimple w:instr=" DOCPROPERTY &quot;Category&quot;  ">
            <w:r w:rsidR="006D4A98">
              <w:t>R38</w:t>
            </w:r>
          </w:fldSimple>
          <w:r>
            <w:br/>
          </w:r>
          <w:fldSimple w:instr=" DOCPROPERTY &quot;RepubDt&quot;  ">
            <w:r w:rsidR="006D4A98">
              <w:t>27/08/08</w:t>
            </w:r>
          </w:fldSimple>
        </w:p>
      </w:tc>
      <w:tc>
        <w:tcPr>
          <w:tcW w:w="4527" w:type="dxa"/>
        </w:tcPr>
        <w:p w:rsidR="008F05AF" w:rsidRDefault="008F05AF">
          <w:pPr>
            <w:pStyle w:val="Footer"/>
            <w:jc w:val="center"/>
          </w:pPr>
          <w:fldSimple w:instr=" REF Citation *\charformat ">
            <w:r w:rsidR="006D4A98">
              <w:t>Civil Law (Wrongs) Act 2002</w:t>
            </w:r>
          </w:fldSimple>
          <w:r>
            <w:br/>
          </w:r>
          <w:fldSimple w:instr=" DOCPROPERTY &quot;Eff&quot;  ">
            <w:r w:rsidR="006D4A98">
              <w:t xml:space="preserve">Effective:  </w:t>
            </w:r>
          </w:fldSimple>
          <w:fldSimple w:instr=" DOCPROPERTY &quot;StartDt&quot;   ">
            <w:r w:rsidR="006D4A98">
              <w:t>27/08/08</w:t>
            </w:r>
          </w:fldSimple>
          <w:fldSimple w:instr=" DOCPROPERTY &quot;EndDt&quot;  ">
            <w:r w:rsidR="006D4A98">
              <w:t>-30/09/08</w:t>
            </w:r>
          </w:fldSimple>
        </w:p>
      </w:tc>
      <w:tc>
        <w:tcPr>
          <w:tcW w:w="1240" w:type="dxa"/>
        </w:tcPr>
        <w:p w:rsidR="008F05AF" w:rsidRDefault="008F05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F05AF">
      <w:tblPrEx>
        <w:tblCellMar>
          <w:top w:w="0" w:type="dxa"/>
          <w:bottom w:w="0" w:type="dxa"/>
        </w:tblCellMar>
      </w:tblPrEx>
      <w:tc>
        <w:tcPr>
          <w:tcW w:w="847" w:type="pct"/>
        </w:tcPr>
        <w:p w:rsidR="008F05AF" w:rsidRDefault="008F05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charformat ">
            <w:r w:rsidR="006D4A98">
              <w:t xml:space="preserve">Effective:  </w:t>
            </w:r>
          </w:fldSimple>
          <w:fldSimple w:instr=" DOCPROPERTY &quot;StartDt&quot;  *\charformat ">
            <w:r w:rsidR="006D4A98">
              <w:t>27/08/08</w:t>
            </w:r>
          </w:fldSimple>
          <w:fldSimple w:instr=" DOCPROPERTY &quot;EndDt&quot;  *\charformat ">
            <w:r w:rsidR="006D4A98">
              <w:t>-30/09/08</w:t>
            </w:r>
          </w:fldSimple>
        </w:p>
      </w:tc>
      <w:tc>
        <w:tcPr>
          <w:tcW w:w="1061" w:type="pct"/>
        </w:tcPr>
        <w:p w:rsidR="008F05AF" w:rsidRDefault="008F05AF">
          <w:pPr>
            <w:pStyle w:val="Footer"/>
            <w:jc w:val="right"/>
          </w:pPr>
          <w:fldSimple w:instr=" DOCPROPERTY &quot;Category&quot;  *\charformat  ">
            <w:r w:rsidR="006D4A98">
              <w:t>R38</w:t>
            </w:r>
          </w:fldSimple>
          <w:r>
            <w:br/>
          </w:r>
          <w:fldSimple w:instr=" DOCPROPERTY &quot;RepubDt&quot;  *\charformat  ">
            <w:r w:rsidR="006D4A98">
              <w:t>27/08/08</w:t>
            </w:r>
          </w:fldSimple>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F05AF">
      <w:tblPrEx>
        <w:tblCellMar>
          <w:top w:w="0" w:type="dxa"/>
          <w:bottom w:w="0" w:type="dxa"/>
        </w:tblCellMar>
      </w:tblPrEx>
      <w:tc>
        <w:tcPr>
          <w:tcW w:w="1061" w:type="pct"/>
        </w:tcPr>
        <w:p w:rsidR="008F05AF" w:rsidRDefault="008F05AF">
          <w:pPr>
            <w:pStyle w:val="Footer"/>
          </w:pPr>
          <w:fldSimple w:instr=" DOCPROPERTY &quot;Category&quot;  *\charformat  ">
            <w:r w:rsidR="006D4A98">
              <w:t>R38</w:t>
            </w:r>
          </w:fldSimple>
          <w:r>
            <w:br/>
          </w:r>
          <w:fldSimple w:instr=" DOCPROPERTY &quot;RepubDt&quot;  *\charformat  ">
            <w:r w:rsidR="006D4A98">
              <w:t>27/08/08</w:t>
            </w:r>
          </w:fldSimple>
        </w:p>
      </w:tc>
      <w:tc>
        <w:tcPr>
          <w:tcW w:w="3092"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charformat ">
            <w:r w:rsidR="006D4A98">
              <w:t xml:space="preserve">Effective:  </w:t>
            </w:r>
          </w:fldSimple>
          <w:fldSimple w:instr=" DOCPROPERTY &quot;StartDt&quot;  *\charformat ">
            <w:r w:rsidR="006D4A98">
              <w:t>27/08/08</w:t>
            </w:r>
          </w:fldSimple>
          <w:fldSimple w:instr=" DOCPROPERTY &quot;EndDt&quot;  *\charformat ">
            <w:r w:rsidR="006D4A98">
              <w:t>-30/09/08</w:t>
            </w:r>
          </w:fldSimple>
        </w:p>
      </w:tc>
      <w:tc>
        <w:tcPr>
          <w:tcW w:w="847" w:type="pct"/>
        </w:tcPr>
        <w:p w:rsidR="008F05AF" w:rsidRDefault="008F05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F05AF">
      <w:tblPrEx>
        <w:tblCellMar>
          <w:top w:w="0" w:type="dxa"/>
          <w:bottom w:w="0" w:type="dxa"/>
        </w:tblCellMar>
      </w:tblPrEx>
      <w:tc>
        <w:tcPr>
          <w:tcW w:w="847" w:type="pct"/>
        </w:tcPr>
        <w:p w:rsidR="008F05AF" w:rsidRDefault="008F05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tc>
      <w:tc>
        <w:tcPr>
          <w:tcW w:w="3092"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charformat ">
            <w:r w:rsidR="006D4A98">
              <w:t xml:space="preserve">Effective:  </w:t>
            </w:r>
          </w:fldSimple>
          <w:fldSimple w:instr=" DOCPROPERTY &quot;StartDt&quot;  *\charformat ">
            <w:r w:rsidR="006D4A98">
              <w:t>27/08/08</w:t>
            </w:r>
          </w:fldSimple>
          <w:fldSimple w:instr=" DOCPROPERTY &quot;EndDt&quot;  *\charformat ">
            <w:r w:rsidR="006D4A98">
              <w:t>-30/09/08</w:t>
            </w:r>
          </w:fldSimple>
        </w:p>
      </w:tc>
      <w:tc>
        <w:tcPr>
          <w:tcW w:w="1061" w:type="pct"/>
        </w:tcPr>
        <w:p w:rsidR="008F05AF" w:rsidRDefault="008F05AF">
          <w:pPr>
            <w:pStyle w:val="Footer"/>
            <w:jc w:val="right"/>
          </w:pPr>
          <w:fldSimple w:instr=" DOCPROPERTY &quot;Category&quot;  *\charformat  ">
            <w:r w:rsidR="006D4A98">
              <w:t>R38</w:t>
            </w:r>
          </w:fldSimple>
          <w:r>
            <w:br/>
          </w:r>
          <w:fldSimple w:instr=" DOCPROPERTY &quot;RepubDt&quot;  *\charformat  ">
            <w:r w:rsidR="006D4A98">
              <w:t>27/08/08</w:t>
            </w:r>
          </w:fldSimple>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F05AF">
      <w:tblPrEx>
        <w:tblCellMar>
          <w:top w:w="0" w:type="dxa"/>
          <w:bottom w:w="0" w:type="dxa"/>
        </w:tblCellMar>
      </w:tblPrEx>
      <w:tc>
        <w:tcPr>
          <w:tcW w:w="1061" w:type="pct"/>
        </w:tcPr>
        <w:p w:rsidR="008F05AF" w:rsidRDefault="008F05AF">
          <w:pPr>
            <w:pStyle w:val="Footer"/>
          </w:pPr>
          <w:fldSimple w:instr=" DOCPROPERTY &quot;Category&quot;  *\charformat  ">
            <w:r w:rsidR="006D4A98">
              <w:t>R38</w:t>
            </w:r>
          </w:fldSimple>
          <w:r>
            <w:br/>
          </w:r>
          <w:fldSimple w:instr=" DOCPROPERTY &quot;RepubDt&quot;  *\charformat  ">
            <w:r w:rsidR="006D4A98">
              <w:t>27/08/08</w:t>
            </w:r>
          </w:fldSimple>
        </w:p>
      </w:tc>
      <w:tc>
        <w:tcPr>
          <w:tcW w:w="3092"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charformat ">
            <w:r w:rsidR="006D4A98">
              <w:t xml:space="preserve">Effective:  </w:t>
            </w:r>
          </w:fldSimple>
          <w:fldSimple w:instr=" DOCPROPERTY &quot;StartDt&quot;  *\charformat ">
            <w:r w:rsidR="006D4A98">
              <w:t>27/08/08</w:t>
            </w:r>
          </w:fldSimple>
          <w:fldSimple w:instr=" DOCPROPERTY &quot;EndDt&quot;  *\charformat ">
            <w:r w:rsidR="006D4A98">
              <w:t>-30/09/08</w:t>
            </w:r>
          </w:fldSimple>
        </w:p>
      </w:tc>
      <w:tc>
        <w:tcPr>
          <w:tcW w:w="847" w:type="pct"/>
        </w:tcPr>
        <w:p w:rsidR="008F05AF" w:rsidRDefault="008F05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Pr="009C135F" w:rsidRDefault="008F05AF" w:rsidP="009C135F">
    <w:pPr>
      <w:pStyle w:val="Footer"/>
      <w:jc w:val="center"/>
      <w:rPr>
        <w:rFonts w:cs="Arial"/>
        <w:sz w:val="14"/>
      </w:rPr>
    </w:pPr>
    <w:r w:rsidRPr="009C135F">
      <w:rPr>
        <w:rFonts w:cs="Arial"/>
        <w:sz w:val="14"/>
      </w:rPr>
      <w:fldChar w:fldCharType="begin"/>
    </w:r>
    <w:r w:rsidRPr="009C135F">
      <w:rPr>
        <w:rFonts w:cs="Arial"/>
        <w:sz w:val="14"/>
      </w:rPr>
      <w:instrText xml:space="preserve"> DOCPROPERTY "Status" </w:instrText>
    </w:r>
    <w:r w:rsidRPr="009C135F">
      <w:rPr>
        <w:rFonts w:cs="Arial"/>
        <w:sz w:val="14"/>
      </w:rPr>
      <w:fldChar w:fldCharType="separate"/>
    </w:r>
    <w:r w:rsidR="006D4A98" w:rsidRPr="009C135F">
      <w:rPr>
        <w:rFonts w:cs="Arial"/>
        <w:sz w:val="14"/>
      </w:rPr>
      <w:t xml:space="preserve"> </w:t>
    </w:r>
    <w:r w:rsidRPr="009C135F">
      <w:rPr>
        <w:rFonts w:cs="Arial"/>
        <w:sz w:val="14"/>
      </w:rPr>
      <w:fldChar w:fldCharType="end"/>
    </w:r>
    <w:r w:rsidRPr="009C135F">
      <w:rPr>
        <w:rFonts w:cs="Arial"/>
        <w:sz w:val="14"/>
      </w:rPr>
      <w:fldChar w:fldCharType="begin"/>
    </w:r>
    <w:r w:rsidRPr="009C135F">
      <w:rPr>
        <w:rFonts w:cs="Arial"/>
        <w:sz w:val="14"/>
      </w:rPr>
      <w:instrText xml:space="preserve"> COMMENTS  \* MERGEFORMAT </w:instrText>
    </w:r>
    <w:r w:rsidRPr="009C135F">
      <w:rPr>
        <w:rFonts w:cs="Arial"/>
        <w:sz w:val="14"/>
      </w:rPr>
      <w:fldChar w:fldCharType="end"/>
    </w:r>
    <w:r w:rsidR="009C135F" w:rsidRPr="009C135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F05AF">
      <w:tblPrEx>
        <w:tblCellMar>
          <w:top w:w="0" w:type="dxa"/>
          <w:bottom w:w="0" w:type="dxa"/>
        </w:tblCellMar>
      </w:tblPrEx>
      <w:tc>
        <w:tcPr>
          <w:tcW w:w="847" w:type="pct"/>
        </w:tcPr>
        <w:p w:rsidR="008F05AF" w:rsidRDefault="008F05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tc>
      <w:tc>
        <w:tcPr>
          <w:tcW w:w="3092"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charformat ">
            <w:r w:rsidR="006D4A98">
              <w:t xml:space="preserve">Effective:  </w:t>
            </w:r>
          </w:fldSimple>
          <w:fldSimple w:instr=" DOCPROPERTY &quot;StartDt&quot;  *\charformat ">
            <w:r w:rsidR="006D4A98">
              <w:t>27/08/08</w:t>
            </w:r>
          </w:fldSimple>
          <w:fldSimple w:instr=" DOCPROPERTY &quot;EndDt&quot;  *\charformat ">
            <w:r w:rsidR="006D4A98">
              <w:t>-30/09/08</w:t>
            </w:r>
          </w:fldSimple>
        </w:p>
      </w:tc>
      <w:tc>
        <w:tcPr>
          <w:tcW w:w="1061" w:type="pct"/>
        </w:tcPr>
        <w:p w:rsidR="008F05AF" w:rsidRDefault="008F05AF">
          <w:pPr>
            <w:pStyle w:val="Footer"/>
            <w:jc w:val="right"/>
          </w:pPr>
          <w:fldSimple w:instr=" DOCPROPERTY &quot;Category&quot;  *\charformat  ">
            <w:r w:rsidR="006D4A98">
              <w:t>R38</w:t>
            </w:r>
          </w:fldSimple>
          <w:r>
            <w:br/>
          </w:r>
          <w:fldSimple w:instr=" DOCPROPERTY &quot;RepubDt&quot;  *\charformat  ">
            <w:r w:rsidR="006D4A98">
              <w:t>27/08/08</w:t>
            </w:r>
          </w:fldSimple>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F05AF">
      <w:tblPrEx>
        <w:tblCellMar>
          <w:top w:w="0" w:type="dxa"/>
          <w:bottom w:w="0" w:type="dxa"/>
        </w:tblCellMar>
      </w:tblPrEx>
      <w:tc>
        <w:tcPr>
          <w:tcW w:w="1061" w:type="pct"/>
        </w:tcPr>
        <w:p w:rsidR="008F05AF" w:rsidRDefault="008F05AF">
          <w:pPr>
            <w:pStyle w:val="Footer"/>
          </w:pPr>
          <w:fldSimple w:instr=" DOCPROPERTY &quot;Category&quot;  *\charformat  ">
            <w:r w:rsidR="006D4A98">
              <w:t>R38</w:t>
            </w:r>
          </w:fldSimple>
          <w:r>
            <w:br/>
          </w:r>
          <w:fldSimple w:instr=" DOCPROPERTY &quot;RepubDt&quot;  *\charformat  ">
            <w:r w:rsidR="006D4A98">
              <w:t>27/08/08</w:t>
            </w:r>
          </w:fldSimple>
        </w:p>
      </w:tc>
      <w:tc>
        <w:tcPr>
          <w:tcW w:w="3092"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charformat ">
            <w:r w:rsidR="006D4A98">
              <w:t xml:space="preserve">Effective:  </w:t>
            </w:r>
          </w:fldSimple>
          <w:fldSimple w:instr=" DOCPROPERTY &quot;StartDt&quot;  *\charformat ">
            <w:r w:rsidR="006D4A98">
              <w:t>27/08/08</w:t>
            </w:r>
          </w:fldSimple>
          <w:fldSimple w:instr=" DOCPROPERTY &quot;EndDt&quot;  *\charformat ">
            <w:r w:rsidR="006D4A98">
              <w:t>-30/09/08</w:t>
            </w:r>
          </w:fldSimple>
        </w:p>
      </w:tc>
      <w:tc>
        <w:tcPr>
          <w:tcW w:w="847" w:type="pct"/>
        </w:tcPr>
        <w:p w:rsidR="008F05AF" w:rsidRDefault="008F05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Pr="009C135F" w:rsidRDefault="009C135F" w:rsidP="009C135F">
    <w:pPr>
      <w:pStyle w:val="Footer"/>
      <w:jc w:val="center"/>
      <w:rPr>
        <w:rFonts w:cs="Arial"/>
        <w:sz w:val="14"/>
      </w:rPr>
    </w:pPr>
    <w:r w:rsidRPr="009C135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Pr="009C135F" w:rsidRDefault="008F05AF" w:rsidP="009C135F">
    <w:pPr>
      <w:pStyle w:val="Footer"/>
      <w:jc w:val="center"/>
      <w:rPr>
        <w:rFonts w:cs="Arial"/>
        <w:sz w:val="14"/>
      </w:rPr>
    </w:pPr>
    <w:r w:rsidRPr="009C135F">
      <w:rPr>
        <w:rFonts w:cs="Arial"/>
        <w:sz w:val="14"/>
      </w:rPr>
      <w:fldChar w:fldCharType="begin"/>
    </w:r>
    <w:r w:rsidRPr="009C135F">
      <w:rPr>
        <w:rFonts w:cs="Arial"/>
        <w:sz w:val="14"/>
      </w:rPr>
      <w:instrText xml:space="preserve"> COMMENTS  \* MERGEFORMAT </w:instrText>
    </w:r>
    <w:r w:rsidRPr="009C135F">
      <w:rPr>
        <w:rFonts w:cs="Arial"/>
        <w:sz w:val="14"/>
      </w:rPr>
      <w:fldChar w:fldCharType="end"/>
    </w:r>
    <w:r w:rsidR="009C135F" w:rsidRPr="009C135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Pr="009C135F" w:rsidRDefault="009C135F" w:rsidP="009C135F">
    <w:pPr>
      <w:pStyle w:val="Footer"/>
      <w:jc w:val="center"/>
      <w:rPr>
        <w:rFonts w:cs="Arial"/>
        <w:sz w:val="14"/>
      </w:rPr>
    </w:pPr>
    <w:r w:rsidRPr="009C135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98" w:rsidRPr="009C135F" w:rsidRDefault="009C135F" w:rsidP="009C135F">
    <w:pPr>
      <w:pStyle w:val="Footer"/>
      <w:jc w:val="center"/>
      <w:rPr>
        <w:rFonts w:cs="Arial"/>
        <w:sz w:val="14"/>
      </w:rPr>
    </w:pPr>
    <w:r w:rsidRPr="009C135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8F05AF">
      <w:tblPrEx>
        <w:tblCellMar>
          <w:top w:w="0" w:type="dxa"/>
          <w:bottom w:w="0" w:type="dxa"/>
        </w:tblCellMar>
      </w:tblPrEx>
      <w:tc>
        <w:tcPr>
          <w:tcW w:w="846" w:type="pct"/>
        </w:tcPr>
        <w:p w:rsidR="008F05AF" w:rsidRDefault="008F05A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
            <w:r w:rsidR="006D4A98">
              <w:t xml:space="preserve">Effective:  </w:t>
            </w:r>
          </w:fldSimple>
          <w:fldSimple w:instr=" DOCPROPERTY &quot;StartDt&quot;   ">
            <w:r w:rsidR="006D4A98">
              <w:t>27/08/08</w:t>
            </w:r>
          </w:fldSimple>
          <w:fldSimple w:instr=" DOCPROPERTY &quot;EndDt&quot;  ">
            <w:r w:rsidR="006D4A98">
              <w:t>-30/09/08</w:t>
            </w:r>
          </w:fldSimple>
        </w:p>
      </w:tc>
      <w:tc>
        <w:tcPr>
          <w:tcW w:w="1061" w:type="pct"/>
        </w:tcPr>
        <w:p w:rsidR="008F05AF" w:rsidRDefault="008F05AF">
          <w:pPr>
            <w:pStyle w:val="Footer"/>
            <w:jc w:val="right"/>
          </w:pPr>
          <w:fldSimple w:instr=" DOCPROPERTY &quot;Category&quot;  ">
            <w:r w:rsidR="006D4A98">
              <w:t>R38</w:t>
            </w:r>
          </w:fldSimple>
          <w:r>
            <w:br/>
          </w:r>
          <w:fldSimple w:instr=" DOCPROPERTY &quot;RepubDt&quot;  ">
            <w:r w:rsidR="006D4A98">
              <w:t>27/08/08</w:t>
            </w:r>
          </w:fldSimple>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8F05AF">
      <w:tblPrEx>
        <w:tblCellMar>
          <w:top w:w="0" w:type="dxa"/>
          <w:bottom w:w="0" w:type="dxa"/>
        </w:tblCellMar>
      </w:tblPrEx>
      <w:tc>
        <w:tcPr>
          <w:tcW w:w="1061" w:type="pct"/>
        </w:tcPr>
        <w:p w:rsidR="008F05AF" w:rsidRDefault="008F05AF">
          <w:pPr>
            <w:pStyle w:val="Footer"/>
          </w:pPr>
          <w:fldSimple w:instr=" DOCPROPERTY &quot;Category&quot;  ">
            <w:r w:rsidR="006D4A98">
              <w:t>R38</w:t>
            </w:r>
          </w:fldSimple>
          <w:r>
            <w:br/>
          </w:r>
          <w:fldSimple w:instr=" DOCPROPERTY &quot;RepubDt&quot;  ">
            <w:r w:rsidR="006D4A98">
              <w:t>27/08/08</w:t>
            </w:r>
          </w:fldSimple>
        </w:p>
      </w:tc>
      <w:tc>
        <w:tcPr>
          <w:tcW w:w="3093"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
            <w:r w:rsidR="006D4A98">
              <w:t xml:space="preserve">Effective:  </w:t>
            </w:r>
          </w:fldSimple>
          <w:fldSimple w:instr=" DOCPROPERTY &quot;StartDt&quot;  ">
            <w:r w:rsidR="006D4A98">
              <w:t>27/08/08</w:t>
            </w:r>
          </w:fldSimple>
          <w:fldSimple w:instr=" DOCPROPERTY &quot;EndDt&quot;  ">
            <w:r w:rsidR="006D4A98">
              <w:t>-30/09/08</w:t>
            </w:r>
          </w:fldSimple>
        </w:p>
      </w:tc>
      <w:tc>
        <w:tcPr>
          <w:tcW w:w="846" w:type="pct"/>
        </w:tcPr>
        <w:p w:rsidR="008F05AF" w:rsidRDefault="008F05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8F05AF">
      <w:tblPrEx>
        <w:tblCellMar>
          <w:top w:w="0" w:type="dxa"/>
          <w:bottom w:w="0" w:type="dxa"/>
        </w:tblCellMar>
      </w:tblPrEx>
      <w:tc>
        <w:tcPr>
          <w:tcW w:w="1061" w:type="pct"/>
        </w:tcPr>
        <w:p w:rsidR="008F05AF" w:rsidRDefault="008F05AF">
          <w:pPr>
            <w:pStyle w:val="Footer"/>
          </w:pPr>
          <w:fldSimple w:instr=" DOCPROPERTY &quot;Category&quot;  ">
            <w:r w:rsidR="006D4A98">
              <w:t>R38</w:t>
            </w:r>
          </w:fldSimple>
          <w:r>
            <w:br/>
          </w:r>
          <w:fldSimple w:instr=" DOCPROPERTY &quot;RepubDt&quot;  ">
            <w:r w:rsidR="006D4A98">
              <w:t>27/08/08</w:t>
            </w:r>
          </w:fldSimple>
        </w:p>
      </w:tc>
      <w:tc>
        <w:tcPr>
          <w:tcW w:w="3093"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
            <w:r w:rsidR="006D4A98">
              <w:t xml:space="preserve">Effective:  </w:t>
            </w:r>
          </w:fldSimple>
          <w:fldSimple w:instr=" DOCPROPERTY &quot;StartDt&quot;   ">
            <w:r w:rsidR="006D4A98">
              <w:t>27/08/08</w:t>
            </w:r>
          </w:fldSimple>
          <w:fldSimple w:instr=" DOCPROPERTY &quot;EndDt&quot;  ">
            <w:r w:rsidR="006D4A98">
              <w:t>-30/09/08</w:t>
            </w:r>
          </w:fldSimple>
        </w:p>
      </w:tc>
      <w:tc>
        <w:tcPr>
          <w:tcW w:w="846" w:type="pct"/>
        </w:tcPr>
        <w:p w:rsidR="008F05AF" w:rsidRDefault="008F05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F05AF">
      <w:tblPrEx>
        <w:tblCellMar>
          <w:top w:w="0" w:type="dxa"/>
          <w:bottom w:w="0" w:type="dxa"/>
        </w:tblCellMar>
      </w:tblPrEx>
      <w:tc>
        <w:tcPr>
          <w:tcW w:w="847" w:type="pct"/>
        </w:tcPr>
        <w:p w:rsidR="008F05AF" w:rsidRDefault="008F05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charformat ">
            <w:r w:rsidR="006D4A98">
              <w:t xml:space="preserve">Effective:  </w:t>
            </w:r>
          </w:fldSimple>
          <w:fldSimple w:instr=" DOCPROPERTY &quot;StartDt&quot;  *\charformat ">
            <w:r w:rsidR="006D4A98">
              <w:t>27/08/08</w:t>
            </w:r>
          </w:fldSimple>
          <w:fldSimple w:instr=" DOCPROPERTY &quot;EndDt&quot;  *\charformat ">
            <w:r w:rsidR="006D4A98">
              <w:t>-30/09/08</w:t>
            </w:r>
          </w:fldSimple>
        </w:p>
      </w:tc>
      <w:tc>
        <w:tcPr>
          <w:tcW w:w="1061" w:type="pct"/>
        </w:tcPr>
        <w:p w:rsidR="008F05AF" w:rsidRDefault="008F05AF">
          <w:pPr>
            <w:pStyle w:val="Footer"/>
            <w:jc w:val="right"/>
          </w:pPr>
          <w:fldSimple w:instr=" DOCPROPERTY &quot;Category&quot;  *\charformat  ">
            <w:r w:rsidR="006D4A98">
              <w:t>R38</w:t>
            </w:r>
          </w:fldSimple>
          <w:r>
            <w:br/>
          </w:r>
          <w:fldSimple w:instr=" DOCPROPERTY &quot;RepubDt&quot;  *\charformat  ">
            <w:r w:rsidR="006D4A98">
              <w:t>27/08/08</w:t>
            </w:r>
          </w:fldSimple>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F05AF">
      <w:tblPrEx>
        <w:tblCellMar>
          <w:top w:w="0" w:type="dxa"/>
          <w:bottom w:w="0" w:type="dxa"/>
        </w:tblCellMar>
      </w:tblPrEx>
      <w:tc>
        <w:tcPr>
          <w:tcW w:w="1061" w:type="pct"/>
        </w:tcPr>
        <w:p w:rsidR="008F05AF" w:rsidRDefault="008F05AF">
          <w:pPr>
            <w:pStyle w:val="Footer"/>
          </w:pPr>
          <w:fldSimple w:instr=" DOCPROPERTY &quot;Category&quot;  *\charformat  ">
            <w:r w:rsidR="006D4A98">
              <w:t>R38</w:t>
            </w:r>
          </w:fldSimple>
          <w:r>
            <w:br/>
          </w:r>
          <w:fldSimple w:instr=" DOCPROPERTY &quot;RepubDt&quot;  *\charformat  ">
            <w:r w:rsidR="006D4A98">
              <w:t>27/08/08</w:t>
            </w:r>
          </w:fldSimple>
        </w:p>
      </w:tc>
      <w:tc>
        <w:tcPr>
          <w:tcW w:w="3092"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charformat ">
            <w:r w:rsidR="006D4A98">
              <w:t xml:space="preserve">Effective:  </w:t>
            </w:r>
          </w:fldSimple>
          <w:fldSimple w:instr=" DOCPROPERTY &quot;StartDt&quot;  *\charformat ">
            <w:r w:rsidR="006D4A98">
              <w:t>27/08/08</w:t>
            </w:r>
          </w:fldSimple>
          <w:fldSimple w:instr=" DOCPROPERTY &quot;EndDt&quot;  *\charformat ">
            <w:r w:rsidR="006D4A98">
              <w:t>-30/09/08</w:t>
            </w:r>
          </w:fldSimple>
        </w:p>
      </w:tc>
      <w:tc>
        <w:tcPr>
          <w:tcW w:w="847" w:type="pct"/>
        </w:tcPr>
        <w:p w:rsidR="008F05AF" w:rsidRDefault="008F05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8F05AF">
      <w:tblPrEx>
        <w:tblCellMar>
          <w:top w:w="0" w:type="dxa"/>
          <w:bottom w:w="0" w:type="dxa"/>
        </w:tblCellMar>
      </w:tblPrEx>
      <w:tc>
        <w:tcPr>
          <w:tcW w:w="1061" w:type="pct"/>
        </w:tcPr>
        <w:p w:rsidR="008F05AF" w:rsidRDefault="008F05AF">
          <w:pPr>
            <w:pStyle w:val="Footer"/>
          </w:pPr>
          <w:fldSimple w:instr=" DOCPROPERTY &quot;Category&quot;  *\charformat  ">
            <w:r w:rsidR="006D4A98">
              <w:t>R38</w:t>
            </w:r>
          </w:fldSimple>
          <w:r>
            <w:br/>
          </w:r>
          <w:fldSimple w:instr=" DOCPROPERTY &quot;RepubDt&quot;  *\charformat  ">
            <w:r w:rsidR="006D4A98">
              <w:t>27/08/08</w:t>
            </w:r>
          </w:fldSimple>
        </w:p>
      </w:tc>
      <w:tc>
        <w:tcPr>
          <w:tcW w:w="3092" w:type="pct"/>
        </w:tcPr>
        <w:p w:rsidR="008F05AF" w:rsidRDefault="008F05AF">
          <w:pPr>
            <w:pStyle w:val="Footer"/>
            <w:jc w:val="center"/>
          </w:pPr>
          <w:fldSimple w:instr=" REF Citation *\charformat ">
            <w:r w:rsidR="006D4A98">
              <w:t>Civil Law (Wrongs) Act 2002</w:t>
            </w:r>
          </w:fldSimple>
        </w:p>
        <w:p w:rsidR="008F05AF" w:rsidRDefault="008F05AF">
          <w:pPr>
            <w:pStyle w:val="FooterInfoCentre"/>
          </w:pPr>
          <w:fldSimple w:instr=" DOCPROPERTY &quot;Eff&quot;  *\charformat ">
            <w:r w:rsidR="006D4A98">
              <w:t xml:space="preserve">Effective:  </w:t>
            </w:r>
          </w:fldSimple>
          <w:fldSimple w:instr=" DOCPROPERTY &quot;StartDt&quot;  *\charformat ">
            <w:r w:rsidR="006D4A98">
              <w:t>27/08/08</w:t>
            </w:r>
          </w:fldSimple>
          <w:fldSimple w:instr=" DOCPROPERTY &quot;EndDt&quot;  *\charformat ">
            <w:r w:rsidR="006D4A98">
              <w:t>-30/09/08</w:t>
            </w:r>
          </w:fldSimple>
        </w:p>
      </w:tc>
      <w:tc>
        <w:tcPr>
          <w:tcW w:w="847" w:type="pct"/>
        </w:tcPr>
        <w:p w:rsidR="008F05AF" w:rsidRDefault="008F05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F05AF" w:rsidRPr="009C135F" w:rsidRDefault="008F05AF" w:rsidP="009C135F">
    <w:pPr>
      <w:pStyle w:val="Status"/>
      <w:rPr>
        <w:rFonts w:cs="Arial"/>
      </w:rPr>
    </w:pPr>
    <w:r w:rsidRPr="009C135F">
      <w:rPr>
        <w:rFonts w:cs="Arial"/>
      </w:rPr>
      <w:fldChar w:fldCharType="begin"/>
    </w:r>
    <w:r w:rsidRPr="009C135F">
      <w:rPr>
        <w:rFonts w:cs="Arial"/>
      </w:rPr>
      <w:instrText xml:space="preserve"> DOCPROPERTY "Status" </w:instrText>
    </w:r>
    <w:r w:rsidRPr="009C135F">
      <w:rPr>
        <w:rFonts w:cs="Arial"/>
      </w:rPr>
      <w:fldChar w:fldCharType="separate"/>
    </w:r>
    <w:r w:rsidR="006D4A98" w:rsidRPr="009C135F">
      <w:rPr>
        <w:rFonts w:cs="Arial"/>
      </w:rPr>
      <w:t xml:space="preserve"> </w:t>
    </w:r>
    <w:r w:rsidRPr="009C135F">
      <w:rPr>
        <w:rFonts w:cs="Arial"/>
      </w:rPr>
      <w:fldChar w:fldCharType="end"/>
    </w:r>
    <w:r w:rsidR="009C135F" w:rsidRPr="009C135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5AF" w:rsidRDefault="008F05AF">
      <w:r>
        <w:separator/>
      </w:r>
    </w:p>
  </w:footnote>
  <w:footnote w:type="continuationSeparator" w:id="0">
    <w:p w:rsidR="008F05AF" w:rsidRDefault="008F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98" w:rsidRDefault="006D4A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F05AF">
      <w:tblPrEx>
        <w:tblCellMar>
          <w:top w:w="0" w:type="dxa"/>
          <w:bottom w:w="0" w:type="dxa"/>
        </w:tblCellMar>
      </w:tblPrEx>
      <w:trPr>
        <w:jc w:val="center"/>
      </w:trPr>
      <w:tc>
        <w:tcPr>
          <w:tcW w:w="1560" w:type="dxa"/>
        </w:tcPr>
        <w:p w:rsidR="008F05AF" w:rsidRDefault="008F05AF">
          <w:pPr>
            <w:pStyle w:val="HeaderEven"/>
            <w:rPr>
              <w:b/>
            </w:rPr>
          </w:pPr>
          <w:r>
            <w:rPr>
              <w:b/>
            </w:rPr>
            <w:fldChar w:fldCharType="begin"/>
          </w:r>
          <w:r>
            <w:rPr>
              <w:b/>
            </w:rPr>
            <w:instrText xml:space="preserve"> STYLEREF CharChapNo \*charformat </w:instrText>
          </w:r>
          <w:r>
            <w:rPr>
              <w:b/>
            </w:rPr>
            <w:fldChar w:fldCharType="separate"/>
          </w:r>
          <w:r w:rsidR="009C135F">
            <w:rPr>
              <w:b/>
              <w:noProof/>
            </w:rPr>
            <w:t>Schedule 3</w:t>
          </w:r>
          <w:r>
            <w:rPr>
              <w:b/>
            </w:rPr>
            <w:fldChar w:fldCharType="end"/>
          </w:r>
        </w:p>
      </w:tc>
      <w:tc>
        <w:tcPr>
          <w:tcW w:w="5741" w:type="dxa"/>
        </w:tcPr>
        <w:p w:rsidR="008F05AF" w:rsidRDefault="008F05AF">
          <w:pPr>
            <w:pStyle w:val="HeaderEven"/>
          </w:pPr>
          <w:fldSimple w:instr=" STYLEREF CharChapText \*charformat ">
            <w:r w:rsidR="009C135F">
              <w:rPr>
                <w:noProof/>
              </w:rPr>
              <w:t>Equine activities</w:t>
            </w:r>
          </w:fldSimple>
        </w:p>
      </w:tc>
    </w:tr>
    <w:tr w:rsidR="008F05AF">
      <w:tblPrEx>
        <w:tblCellMar>
          <w:top w:w="0" w:type="dxa"/>
          <w:bottom w:w="0" w:type="dxa"/>
        </w:tblCellMar>
      </w:tblPrEx>
      <w:trPr>
        <w:jc w:val="center"/>
      </w:trPr>
      <w:tc>
        <w:tcPr>
          <w:tcW w:w="1560" w:type="dxa"/>
        </w:tcPr>
        <w:p w:rsidR="008F05AF" w:rsidRDefault="008F05A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F05AF" w:rsidRDefault="008F05AF">
          <w:pPr>
            <w:pStyle w:val="HeaderEven"/>
          </w:pPr>
          <w:r>
            <w:fldChar w:fldCharType="begin"/>
          </w:r>
          <w:r>
            <w:instrText xml:space="preserve"> STYLEREF CharPartText \*charformat </w:instrText>
          </w:r>
          <w:r>
            <w:fldChar w:fldCharType="end"/>
          </w:r>
        </w:p>
      </w:tc>
    </w:tr>
    <w:tr w:rsidR="008F05AF">
      <w:tblPrEx>
        <w:tblCellMar>
          <w:top w:w="0" w:type="dxa"/>
          <w:bottom w:w="0" w:type="dxa"/>
        </w:tblCellMar>
      </w:tblPrEx>
      <w:trPr>
        <w:jc w:val="center"/>
      </w:trPr>
      <w:tc>
        <w:tcPr>
          <w:tcW w:w="7296" w:type="dxa"/>
          <w:gridSpan w:val="2"/>
          <w:tcBorders>
            <w:bottom w:val="single" w:sz="4" w:space="0" w:color="auto"/>
          </w:tcBorders>
        </w:tcPr>
        <w:p w:rsidR="008F05AF" w:rsidRDefault="008F05AF">
          <w:pPr>
            <w:pStyle w:val="HeaderEven6"/>
          </w:pPr>
          <w:r>
            <w:t xml:space="preserve">Section </w:t>
          </w:r>
          <w:fldSimple w:instr=" STYLEREF CharSectNo \*charformat ">
            <w:r w:rsidR="009C135F">
              <w:rPr>
                <w:noProof/>
              </w:rPr>
              <w:t>3.4</w:t>
            </w:r>
          </w:fldSimple>
        </w:p>
      </w:tc>
    </w:tr>
  </w:tbl>
  <w:p w:rsidR="008F05AF" w:rsidRDefault="008F05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F05AF">
      <w:tblPrEx>
        <w:tblCellMar>
          <w:top w:w="0" w:type="dxa"/>
          <w:bottom w:w="0" w:type="dxa"/>
        </w:tblCellMar>
      </w:tblPrEx>
      <w:trPr>
        <w:jc w:val="center"/>
      </w:trPr>
      <w:tc>
        <w:tcPr>
          <w:tcW w:w="5741" w:type="dxa"/>
        </w:tcPr>
        <w:p w:rsidR="008F05AF" w:rsidRDefault="008F05AF">
          <w:pPr>
            <w:pStyle w:val="HeaderEven"/>
            <w:jc w:val="right"/>
          </w:pPr>
          <w:fldSimple w:instr=" STYLEREF CharChapText \*charformat ">
            <w:r w:rsidR="009C135F">
              <w:rPr>
                <w:noProof/>
              </w:rPr>
              <w:t>Equine activities</w:t>
            </w:r>
          </w:fldSimple>
        </w:p>
      </w:tc>
      <w:tc>
        <w:tcPr>
          <w:tcW w:w="1560" w:type="dxa"/>
        </w:tcPr>
        <w:p w:rsidR="008F05AF" w:rsidRDefault="008F05AF">
          <w:pPr>
            <w:pStyle w:val="HeaderEven"/>
            <w:jc w:val="right"/>
            <w:rPr>
              <w:b/>
            </w:rPr>
          </w:pPr>
          <w:r>
            <w:rPr>
              <w:b/>
            </w:rPr>
            <w:fldChar w:fldCharType="begin"/>
          </w:r>
          <w:r>
            <w:rPr>
              <w:b/>
            </w:rPr>
            <w:instrText xml:space="preserve"> STYLEREF CharChapNo \*charformat </w:instrText>
          </w:r>
          <w:r>
            <w:rPr>
              <w:b/>
            </w:rPr>
            <w:fldChar w:fldCharType="separate"/>
          </w:r>
          <w:r w:rsidR="009C135F">
            <w:rPr>
              <w:b/>
              <w:noProof/>
            </w:rPr>
            <w:t>Schedule 3</w:t>
          </w:r>
          <w:r>
            <w:rPr>
              <w:b/>
            </w:rPr>
            <w:fldChar w:fldCharType="end"/>
          </w:r>
        </w:p>
      </w:tc>
    </w:tr>
    <w:tr w:rsidR="008F05AF">
      <w:tblPrEx>
        <w:tblCellMar>
          <w:top w:w="0" w:type="dxa"/>
          <w:bottom w:w="0" w:type="dxa"/>
        </w:tblCellMar>
      </w:tblPrEx>
      <w:trPr>
        <w:jc w:val="center"/>
      </w:trPr>
      <w:tc>
        <w:tcPr>
          <w:tcW w:w="5741" w:type="dxa"/>
        </w:tcPr>
        <w:p w:rsidR="008F05AF" w:rsidRDefault="008F05AF">
          <w:pPr>
            <w:pStyle w:val="HeaderEven"/>
            <w:jc w:val="right"/>
          </w:pPr>
          <w:r>
            <w:fldChar w:fldCharType="begin"/>
          </w:r>
          <w:r>
            <w:instrText xml:space="preserve"> STYLEREF CharPartText \*charformat </w:instrText>
          </w:r>
          <w:r>
            <w:fldChar w:fldCharType="end"/>
          </w:r>
        </w:p>
      </w:tc>
      <w:tc>
        <w:tcPr>
          <w:tcW w:w="1560" w:type="dxa"/>
        </w:tcPr>
        <w:p w:rsidR="008F05AF" w:rsidRDefault="008F05AF">
          <w:pPr>
            <w:pStyle w:val="HeaderEven"/>
            <w:jc w:val="right"/>
            <w:rPr>
              <w:b/>
            </w:rPr>
          </w:pPr>
          <w:r>
            <w:rPr>
              <w:b/>
            </w:rPr>
            <w:fldChar w:fldCharType="begin"/>
          </w:r>
          <w:r>
            <w:rPr>
              <w:b/>
            </w:rPr>
            <w:instrText xml:space="preserve"> STYLEREF CharPartNo \*charformat </w:instrText>
          </w:r>
          <w:r>
            <w:rPr>
              <w:b/>
            </w:rPr>
            <w:fldChar w:fldCharType="end"/>
          </w:r>
        </w:p>
      </w:tc>
    </w:tr>
    <w:tr w:rsidR="008F05AF">
      <w:tblPrEx>
        <w:tblCellMar>
          <w:top w:w="0" w:type="dxa"/>
          <w:bottom w:w="0" w:type="dxa"/>
        </w:tblCellMar>
      </w:tblPrEx>
      <w:trPr>
        <w:jc w:val="center"/>
      </w:trPr>
      <w:tc>
        <w:tcPr>
          <w:tcW w:w="7296" w:type="dxa"/>
          <w:gridSpan w:val="2"/>
          <w:tcBorders>
            <w:bottom w:val="single" w:sz="4" w:space="0" w:color="auto"/>
          </w:tcBorders>
        </w:tcPr>
        <w:p w:rsidR="008F05AF" w:rsidRDefault="008F05AF">
          <w:pPr>
            <w:pStyle w:val="HeaderOdd6"/>
          </w:pPr>
          <w:r>
            <w:t xml:space="preserve">Section </w:t>
          </w:r>
          <w:fldSimple w:instr=" STYLEREF CharSectNo \*charformat ">
            <w:r w:rsidR="009C135F">
              <w:rPr>
                <w:noProof/>
              </w:rPr>
              <w:t>3.3</w:t>
            </w:r>
          </w:fldSimple>
        </w:p>
      </w:tc>
    </w:tr>
  </w:tbl>
  <w:p w:rsidR="008F05AF" w:rsidRDefault="008F05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F05AF">
      <w:tblPrEx>
        <w:tblCellMar>
          <w:top w:w="0" w:type="dxa"/>
          <w:bottom w:w="0" w:type="dxa"/>
        </w:tblCellMar>
      </w:tblPrEx>
      <w:trPr>
        <w:jc w:val="center"/>
      </w:trPr>
      <w:tc>
        <w:tcPr>
          <w:tcW w:w="1560" w:type="dxa"/>
        </w:tcPr>
        <w:p w:rsidR="008F05AF" w:rsidRDefault="008F05AF">
          <w:pPr>
            <w:pStyle w:val="HeaderEven"/>
            <w:rPr>
              <w:b/>
            </w:rPr>
          </w:pPr>
          <w:r>
            <w:rPr>
              <w:b/>
            </w:rPr>
            <w:fldChar w:fldCharType="begin"/>
          </w:r>
          <w:r>
            <w:rPr>
              <w:b/>
            </w:rPr>
            <w:instrText xml:space="preserve"> STYLEREF CharChapNo \*charformat  </w:instrText>
          </w:r>
          <w:r>
            <w:rPr>
              <w:b/>
            </w:rPr>
            <w:fldChar w:fldCharType="separate"/>
          </w:r>
          <w:r w:rsidR="009C135F">
            <w:rPr>
              <w:b/>
              <w:noProof/>
            </w:rPr>
            <w:t>Schedule 4</w:t>
          </w:r>
          <w:r>
            <w:rPr>
              <w:b/>
            </w:rPr>
            <w:fldChar w:fldCharType="end"/>
          </w:r>
        </w:p>
      </w:tc>
      <w:tc>
        <w:tcPr>
          <w:tcW w:w="5741" w:type="dxa"/>
        </w:tcPr>
        <w:p w:rsidR="008F05AF" w:rsidRDefault="008F05AF">
          <w:pPr>
            <w:pStyle w:val="HeaderEven"/>
          </w:pPr>
          <w:fldSimple w:instr=" STYLEREF CharChapText \*charformat  ">
            <w:r w:rsidR="009C135F">
              <w:rPr>
                <w:noProof/>
              </w:rPr>
              <w:t>Professional standards</w:t>
            </w:r>
          </w:fldSimple>
        </w:p>
      </w:tc>
    </w:tr>
    <w:tr w:rsidR="008F05AF">
      <w:tblPrEx>
        <w:tblCellMar>
          <w:top w:w="0" w:type="dxa"/>
          <w:bottom w:w="0" w:type="dxa"/>
        </w:tblCellMar>
      </w:tblPrEx>
      <w:trPr>
        <w:jc w:val="center"/>
      </w:trPr>
      <w:tc>
        <w:tcPr>
          <w:tcW w:w="1560" w:type="dxa"/>
        </w:tcPr>
        <w:p w:rsidR="008F05AF" w:rsidRDefault="008F05AF">
          <w:pPr>
            <w:pStyle w:val="HeaderEven"/>
            <w:rPr>
              <w:b/>
            </w:rPr>
          </w:pPr>
          <w:r>
            <w:rPr>
              <w:b/>
            </w:rPr>
            <w:fldChar w:fldCharType="begin"/>
          </w:r>
          <w:r>
            <w:rPr>
              <w:b/>
            </w:rPr>
            <w:instrText xml:space="preserve"> STYLEREF CharPartNo \*charformat </w:instrText>
          </w:r>
          <w:r w:rsidR="004B63A3">
            <w:rPr>
              <w:b/>
            </w:rPr>
            <w:fldChar w:fldCharType="separate"/>
          </w:r>
          <w:r w:rsidR="009C135F">
            <w:rPr>
              <w:b/>
              <w:noProof/>
            </w:rPr>
            <w:t>Part 4.7</w:t>
          </w:r>
          <w:r>
            <w:rPr>
              <w:b/>
            </w:rPr>
            <w:fldChar w:fldCharType="end"/>
          </w:r>
        </w:p>
      </w:tc>
      <w:tc>
        <w:tcPr>
          <w:tcW w:w="5741" w:type="dxa"/>
        </w:tcPr>
        <w:p w:rsidR="008F05AF" w:rsidRDefault="008F05AF">
          <w:pPr>
            <w:pStyle w:val="HeaderEven"/>
          </w:pPr>
          <w:fldSimple w:instr=" STYLEREF CharPartText \*charformat ">
            <w:r w:rsidR="009C135F">
              <w:rPr>
                <w:noProof/>
              </w:rPr>
              <w:t>Miscellaneous—sch 4</w:t>
            </w:r>
          </w:fldSimple>
        </w:p>
      </w:tc>
    </w:tr>
    <w:tr w:rsidR="008F05AF">
      <w:tblPrEx>
        <w:tblCellMar>
          <w:top w:w="0" w:type="dxa"/>
          <w:bottom w:w="0" w:type="dxa"/>
        </w:tblCellMar>
      </w:tblPrEx>
      <w:trPr>
        <w:jc w:val="center"/>
      </w:trPr>
      <w:tc>
        <w:tcPr>
          <w:tcW w:w="1560" w:type="dxa"/>
        </w:tcPr>
        <w:p w:rsidR="008F05AF" w:rsidRDefault="008F05AF">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8F05AF" w:rsidRDefault="008F05AF">
          <w:pPr>
            <w:pStyle w:val="HeaderEven"/>
          </w:pPr>
          <w:r>
            <w:fldChar w:fldCharType="begin"/>
          </w:r>
          <w:r>
            <w:instrText xml:space="preserve"> STYLEREF CharDivText \*charformat </w:instrText>
          </w:r>
          <w:r>
            <w:fldChar w:fldCharType="end"/>
          </w:r>
        </w:p>
      </w:tc>
    </w:tr>
    <w:tr w:rsidR="008F05AF">
      <w:tblPrEx>
        <w:tblCellMar>
          <w:top w:w="0" w:type="dxa"/>
          <w:bottom w:w="0" w:type="dxa"/>
        </w:tblCellMar>
      </w:tblPrEx>
      <w:trPr>
        <w:cantSplit/>
        <w:jc w:val="center"/>
      </w:trPr>
      <w:tc>
        <w:tcPr>
          <w:tcW w:w="7296" w:type="dxa"/>
          <w:gridSpan w:val="2"/>
          <w:tcBorders>
            <w:bottom w:val="single" w:sz="4" w:space="0" w:color="auto"/>
          </w:tcBorders>
        </w:tcPr>
        <w:p w:rsidR="008F05AF" w:rsidRDefault="008F05AF">
          <w:pPr>
            <w:pStyle w:val="HeaderEven6"/>
          </w:pPr>
          <w:r>
            <w:t xml:space="preserve">Section </w:t>
          </w:r>
          <w:fldSimple w:instr=" STYLEREF CharSectNo \*charformat ">
            <w:r w:rsidR="009C135F">
              <w:rPr>
                <w:noProof/>
              </w:rPr>
              <w:t>4.57</w:t>
            </w:r>
          </w:fldSimple>
        </w:p>
      </w:tc>
    </w:tr>
  </w:tbl>
  <w:p w:rsidR="008F05AF" w:rsidRDefault="008F05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8F05AF">
      <w:tblPrEx>
        <w:tblCellMar>
          <w:top w:w="0" w:type="dxa"/>
          <w:bottom w:w="0" w:type="dxa"/>
        </w:tblCellMar>
      </w:tblPrEx>
      <w:trPr>
        <w:jc w:val="center"/>
      </w:trPr>
      <w:tc>
        <w:tcPr>
          <w:tcW w:w="6165" w:type="dxa"/>
        </w:tcPr>
        <w:p w:rsidR="008F05AF" w:rsidRDefault="008F05AF">
          <w:pPr>
            <w:pStyle w:val="HeaderEven"/>
            <w:jc w:val="right"/>
          </w:pPr>
          <w:fldSimple w:instr=" STYLEREF CharChapText \*charformat  ">
            <w:r w:rsidR="009C135F">
              <w:rPr>
                <w:noProof/>
              </w:rPr>
              <w:t>Professional standards</w:t>
            </w:r>
          </w:fldSimple>
        </w:p>
      </w:tc>
      <w:tc>
        <w:tcPr>
          <w:tcW w:w="1560" w:type="dxa"/>
        </w:tcPr>
        <w:p w:rsidR="008F05AF" w:rsidRDefault="008F05AF">
          <w:pPr>
            <w:pStyle w:val="HeaderEven"/>
            <w:jc w:val="right"/>
            <w:rPr>
              <w:b/>
            </w:rPr>
          </w:pPr>
          <w:r>
            <w:rPr>
              <w:b/>
            </w:rPr>
            <w:fldChar w:fldCharType="begin"/>
          </w:r>
          <w:r>
            <w:rPr>
              <w:b/>
            </w:rPr>
            <w:instrText xml:space="preserve"> STYLEREF CharChapNo \*charformat  </w:instrText>
          </w:r>
          <w:r>
            <w:rPr>
              <w:b/>
            </w:rPr>
            <w:fldChar w:fldCharType="separate"/>
          </w:r>
          <w:r w:rsidR="009C135F">
            <w:rPr>
              <w:b/>
              <w:noProof/>
            </w:rPr>
            <w:t>Schedule 4</w:t>
          </w:r>
          <w:r>
            <w:rPr>
              <w:b/>
            </w:rPr>
            <w:fldChar w:fldCharType="end"/>
          </w:r>
        </w:p>
      </w:tc>
    </w:tr>
    <w:tr w:rsidR="008F05AF">
      <w:tblPrEx>
        <w:tblCellMar>
          <w:top w:w="0" w:type="dxa"/>
          <w:bottom w:w="0" w:type="dxa"/>
        </w:tblCellMar>
      </w:tblPrEx>
      <w:trPr>
        <w:jc w:val="center"/>
      </w:trPr>
      <w:tc>
        <w:tcPr>
          <w:tcW w:w="6165" w:type="dxa"/>
        </w:tcPr>
        <w:p w:rsidR="008F05AF" w:rsidRDefault="008F05AF">
          <w:pPr>
            <w:pStyle w:val="HeaderEven"/>
            <w:jc w:val="right"/>
          </w:pPr>
          <w:fldSimple w:instr=" STYLEREF CharPartText \*charformat ">
            <w:r w:rsidR="009C135F">
              <w:rPr>
                <w:noProof/>
              </w:rPr>
              <w:t>Miscellaneous—sch 4</w:t>
            </w:r>
          </w:fldSimple>
        </w:p>
      </w:tc>
      <w:tc>
        <w:tcPr>
          <w:tcW w:w="1560" w:type="dxa"/>
        </w:tcPr>
        <w:p w:rsidR="008F05AF" w:rsidRDefault="008F05AF">
          <w:pPr>
            <w:pStyle w:val="HeaderEven"/>
            <w:jc w:val="right"/>
            <w:rPr>
              <w:b/>
            </w:rPr>
          </w:pPr>
          <w:r>
            <w:rPr>
              <w:b/>
            </w:rPr>
            <w:fldChar w:fldCharType="begin"/>
          </w:r>
          <w:r>
            <w:rPr>
              <w:b/>
            </w:rPr>
            <w:instrText xml:space="preserve"> STYLEREF CharPartNo \*charformat </w:instrText>
          </w:r>
          <w:r w:rsidR="004B63A3">
            <w:rPr>
              <w:b/>
            </w:rPr>
            <w:fldChar w:fldCharType="separate"/>
          </w:r>
          <w:r w:rsidR="009C135F">
            <w:rPr>
              <w:b/>
              <w:noProof/>
            </w:rPr>
            <w:t>Part 4.7</w:t>
          </w:r>
          <w:r>
            <w:rPr>
              <w:b/>
            </w:rPr>
            <w:fldChar w:fldCharType="end"/>
          </w:r>
        </w:p>
      </w:tc>
    </w:tr>
    <w:tr w:rsidR="008F05AF">
      <w:tblPrEx>
        <w:tblCellMar>
          <w:top w:w="0" w:type="dxa"/>
          <w:bottom w:w="0" w:type="dxa"/>
        </w:tblCellMar>
      </w:tblPrEx>
      <w:trPr>
        <w:jc w:val="center"/>
      </w:trPr>
      <w:tc>
        <w:tcPr>
          <w:tcW w:w="6165" w:type="dxa"/>
        </w:tcPr>
        <w:p w:rsidR="008F05AF" w:rsidRDefault="008F05AF">
          <w:pPr>
            <w:pStyle w:val="HeaderEven"/>
            <w:jc w:val="right"/>
          </w:pPr>
          <w:r>
            <w:fldChar w:fldCharType="begin"/>
          </w:r>
          <w:r>
            <w:instrText xml:space="preserve"> STYLEREF CharDivText \*charformat </w:instrText>
          </w:r>
          <w:r>
            <w:fldChar w:fldCharType="end"/>
          </w:r>
        </w:p>
      </w:tc>
      <w:tc>
        <w:tcPr>
          <w:tcW w:w="1560" w:type="dxa"/>
        </w:tcPr>
        <w:p w:rsidR="008F05AF" w:rsidRDefault="008F05AF">
          <w:pPr>
            <w:pStyle w:val="HeaderEven"/>
            <w:jc w:val="right"/>
            <w:rPr>
              <w:b/>
            </w:rPr>
          </w:pPr>
          <w:r>
            <w:rPr>
              <w:b/>
            </w:rPr>
            <w:fldChar w:fldCharType="begin"/>
          </w:r>
          <w:r>
            <w:rPr>
              <w:b/>
            </w:rPr>
            <w:instrText xml:space="preserve"> STYLEREF CharDivNo \*charformat </w:instrText>
          </w:r>
          <w:r>
            <w:rPr>
              <w:b/>
            </w:rPr>
            <w:fldChar w:fldCharType="end"/>
          </w:r>
        </w:p>
      </w:tc>
    </w:tr>
    <w:tr w:rsidR="008F05AF">
      <w:tblPrEx>
        <w:tblCellMar>
          <w:top w:w="0" w:type="dxa"/>
          <w:bottom w:w="0" w:type="dxa"/>
        </w:tblCellMar>
      </w:tblPrEx>
      <w:trPr>
        <w:cantSplit/>
        <w:jc w:val="center"/>
      </w:trPr>
      <w:tc>
        <w:tcPr>
          <w:tcW w:w="7725" w:type="dxa"/>
          <w:gridSpan w:val="2"/>
          <w:tcBorders>
            <w:bottom w:val="single" w:sz="4" w:space="0" w:color="auto"/>
          </w:tcBorders>
        </w:tcPr>
        <w:p w:rsidR="008F05AF" w:rsidRDefault="008F05AF">
          <w:pPr>
            <w:pStyle w:val="HeaderOdd6"/>
          </w:pPr>
          <w:r>
            <w:t xml:space="preserve">Section </w:t>
          </w:r>
          <w:fldSimple w:instr=" STYLEREF CharSectNo \*charformat ">
            <w:r w:rsidR="009C135F">
              <w:rPr>
                <w:noProof/>
              </w:rPr>
              <w:t>4.60</w:t>
            </w:r>
          </w:fldSimple>
        </w:p>
      </w:tc>
    </w:tr>
  </w:tbl>
  <w:p w:rsidR="008F05AF" w:rsidRDefault="008F05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F05AF">
      <w:tblPrEx>
        <w:tblCellMar>
          <w:top w:w="0" w:type="dxa"/>
          <w:bottom w:w="0" w:type="dxa"/>
        </w:tblCellMar>
      </w:tblPrEx>
      <w:trPr>
        <w:jc w:val="center"/>
      </w:trPr>
      <w:tc>
        <w:tcPr>
          <w:tcW w:w="1560" w:type="dxa"/>
        </w:tcPr>
        <w:p w:rsidR="008F05AF" w:rsidRDefault="008F05AF">
          <w:pPr>
            <w:pStyle w:val="HeaderEven"/>
            <w:rPr>
              <w:b/>
            </w:rPr>
          </w:pPr>
          <w:r>
            <w:rPr>
              <w:b/>
            </w:rPr>
            <w:fldChar w:fldCharType="begin"/>
          </w:r>
          <w:r>
            <w:rPr>
              <w:b/>
            </w:rPr>
            <w:instrText xml:space="preserve"> STYLEREF CharChapNo \*charformat </w:instrText>
          </w:r>
          <w:r>
            <w:rPr>
              <w:b/>
            </w:rPr>
            <w:fldChar w:fldCharType="separate"/>
          </w:r>
          <w:r w:rsidR="009C135F">
            <w:rPr>
              <w:b/>
              <w:noProof/>
            </w:rPr>
            <w:t>Schedule 5</w:t>
          </w:r>
          <w:r>
            <w:rPr>
              <w:b/>
            </w:rPr>
            <w:fldChar w:fldCharType="end"/>
          </w:r>
        </w:p>
      </w:tc>
      <w:tc>
        <w:tcPr>
          <w:tcW w:w="5741" w:type="dxa"/>
        </w:tcPr>
        <w:p w:rsidR="008F05AF" w:rsidRDefault="008F05AF">
          <w:pPr>
            <w:pStyle w:val="HeaderEven"/>
          </w:pPr>
          <w:fldSimple w:instr=" STYLEREF CharChapText \*charformat ">
            <w:r w:rsidR="009C135F">
              <w:rPr>
                <w:noProof/>
              </w:rPr>
              <w:t>Occupational associations—model code</w:t>
            </w:r>
          </w:fldSimple>
        </w:p>
      </w:tc>
    </w:tr>
    <w:tr w:rsidR="008F05AF">
      <w:tblPrEx>
        <w:tblCellMar>
          <w:top w:w="0" w:type="dxa"/>
          <w:bottom w:w="0" w:type="dxa"/>
        </w:tblCellMar>
      </w:tblPrEx>
      <w:trPr>
        <w:jc w:val="center"/>
      </w:trPr>
      <w:tc>
        <w:tcPr>
          <w:tcW w:w="1560" w:type="dxa"/>
        </w:tcPr>
        <w:p w:rsidR="008F05AF" w:rsidRDefault="008F05A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F05AF" w:rsidRDefault="008F05AF">
          <w:pPr>
            <w:pStyle w:val="HeaderEven"/>
          </w:pPr>
          <w:r>
            <w:fldChar w:fldCharType="begin"/>
          </w:r>
          <w:r>
            <w:instrText xml:space="preserve"> STYLEREF CharPartText \*charformat </w:instrText>
          </w:r>
          <w:r>
            <w:fldChar w:fldCharType="end"/>
          </w:r>
        </w:p>
      </w:tc>
    </w:tr>
    <w:tr w:rsidR="008F05AF">
      <w:tblPrEx>
        <w:tblCellMar>
          <w:top w:w="0" w:type="dxa"/>
          <w:bottom w:w="0" w:type="dxa"/>
        </w:tblCellMar>
      </w:tblPrEx>
      <w:trPr>
        <w:jc w:val="center"/>
      </w:trPr>
      <w:tc>
        <w:tcPr>
          <w:tcW w:w="7296" w:type="dxa"/>
          <w:gridSpan w:val="2"/>
          <w:tcBorders>
            <w:bottom w:val="single" w:sz="4" w:space="0" w:color="auto"/>
          </w:tcBorders>
        </w:tcPr>
        <w:p w:rsidR="008F05AF" w:rsidRDefault="008F05AF">
          <w:pPr>
            <w:pStyle w:val="HeaderEven6"/>
          </w:pPr>
          <w:r>
            <w:t xml:space="preserve">Section </w:t>
          </w:r>
          <w:fldSimple w:instr=" STYLEREF CharSectNo \*charformat ">
            <w:r w:rsidR="009C135F">
              <w:rPr>
                <w:noProof/>
              </w:rPr>
              <w:t>5.8</w:t>
            </w:r>
          </w:fldSimple>
        </w:p>
      </w:tc>
    </w:tr>
  </w:tbl>
  <w:p w:rsidR="008F05AF" w:rsidRDefault="008F05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F05AF">
      <w:tblPrEx>
        <w:tblCellMar>
          <w:top w:w="0" w:type="dxa"/>
          <w:bottom w:w="0" w:type="dxa"/>
        </w:tblCellMar>
      </w:tblPrEx>
      <w:trPr>
        <w:jc w:val="center"/>
      </w:trPr>
      <w:tc>
        <w:tcPr>
          <w:tcW w:w="5741" w:type="dxa"/>
        </w:tcPr>
        <w:p w:rsidR="008F05AF" w:rsidRDefault="008F05AF">
          <w:pPr>
            <w:pStyle w:val="HeaderEven"/>
            <w:jc w:val="right"/>
          </w:pPr>
          <w:fldSimple w:instr=" STYLEREF CharChapText \*charformat ">
            <w:r w:rsidR="009C135F">
              <w:rPr>
                <w:noProof/>
              </w:rPr>
              <w:t>Occupational associations—model code</w:t>
            </w:r>
          </w:fldSimple>
        </w:p>
      </w:tc>
      <w:tc>
        <w:tcPr>
          <w:tcW w:w="1560" w:type="dxa"/>
        </w:tcPr>
        <w:p w:rsidR="008F05AF" w:rsidRDefault="008F05AF">
          <w:pPr>
            <w:pStyle w:val="HeaderEven"/>
            <w:jc w:val="right"/>
            <w:rPr>
              <w:b/>
            </w:rPr>
          </w:pPr>
          <w:r>
            <w:rPr>
              <w:b/>
            </w:rPr>
            <w:fldChar w:fldCharType="begin"/>
          </w:r>
          <w:r>
            <w:rPr>
              <w:b/>
            </w:rPr>
            <w:instrText xml:space="preserve"> STYLEREF CharChapNo \*charformat </w:instrText>
          </w:r>
          <w:r>
            <w:rPr>
              <w:b/>
            </w:rPr>
            <w:fldChar w:fldCharType="separate"/>
          </w:r>
          <w:r w:rsidR="009C135F">
            <w:rPr>
              <w:b/>
              <w:noProof/>
            </w:rPr>
            <w:t>Schedule 5</w:t>
          </w:r>
          <w:r>
            <w:rPr>
              <w:b/>
            </w:rPr>
            <w:fldChar w:fldCharType="end"/>
          </w:r>
        </w:p>
      </w:tc>
    </w:tr>
    <w:tr w:rsidR="008F05AF">
      <w:tblPrEx>
        <w:tblCellMar>
          <w:top w:w="0" w:type="dxa"/>
          <w:bottom w:w="0" w:type="dxa"/>
        </w:tblCellMar>
      </w:tblPrEx>
      <w:trPr>
        <w:jc w:val="center"/>
      </w:trPr>
      <w:tc>
        <w:tcPr>
          <w:tcW w:w="5741" w:type="dxa"/>
        </w:tcPr>
        <w:p w:rsidR="008F05AF" w:rsidRDefault="008F05AF">
          <w:pPr>
            <w:pStyle w:val="HeaderEven"/>
            <w:jc w:val="right"/>
          </w:pPr>
          <w:r>
            <w:fldChar w:fldCharType="begin"/>
          </w:r>
          <w:r>
            <w:instrText xml:space="preserve"> STYLEREF CharPartText \*charformat </w:instrText>
          </w:r>
          <w:r>
            <w:fldChar w:fldCharType="end"/>
          </w:r>
        </w:p>
      </w:tc>
      <w:tc>
        <w:tcPr>
          <w:tcW w:w="1560" w:type="dxa"/>
        </w:tcPr>
        <w:p w:rsidR="008F05AF" w:rsidRDefault="008F05AF">
          <w:pPr>
            <w:pStyle w:val="HeaderEven"/>
            <w:jc w:val="right"/>
            <w:rPr>
              <w:b/>
            </w:rPr>
          </w:pPr>
          <w:r>
            <w:rPr>
              <w:b/>
            </w:rPr>
            <w:fldChar w:fldCharType="begin"/>
          </w:r>
          <w:r>
            <w:rPr>
              <w:b/>
            </w:rPr>
            <w:instrText xml:space="preserve"> STYLEREF CharPartNo \*charformat </w:instrText>
          </w:r>
          <w:r>
            <w:rPr>
              <w:b/>
            </w:rPr>
            <w:fldChar w:fldCharType="end"/>
          </w:r>
        </w:p>
      </w:tc>
    </w:tr>
    <w:tr w:rsidR="008F05AF">
      <w:tblPrEx>
        <w:tblCellMar>
          <w:top w:w="0" w:type="dxa"/>
          <w:bottom w:w="0" w:type="dxa"/>
        </w:tblCellMar>
      </w:tblPrEx>
      <w:trPr>
        <w:jc w:val="center"/>
      </w:trPr>
      <w:tc>
        <w:tcPr>
          <w:tcW w:w="7296" w:type="dxa"/>
          <w:gridSpan w:val="2"/>
          <w:tcBorders>
            <w:bottom w:val="single" w:sz="4" w:space="0" w:color="auto"/>
          </w:tcBorders>
        </w:tcPr>
        <w:p w:rsidR="008F05AF" w:rsidRDefault="008F05AF">
          <w:pPr>
            <w:pStyle w:val="HeaderOdd6"/>
          </w:pPr>
          <w:r>
            <w:t xml:space="preserve">Section </w:t>
          </w:r>
          <w:fldSimple w:instr=" STYLEREF CharSectNo \*charformat ">
            <w:r w:rsidR="009C135F">
              <w:rPr>
                <w:noProof/>
              </w:rPr>
              <w:t>5.11</w:t>
            </w:r>
          </w:fldSimple>
        </w:p>
      </w:tc>
    </w:tr>
  </w:tbl>
  <w:p w:rsidR="008F05AF" w:rsidRDefault="008F05A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F05AF">
      <w:tblPrEx>
        <w:tblCellMar>
          <w:top w:w="0" w:type="dxa"/>
          <w:bottom w:w="0" w:type="dxa"/>
        </w:tblCellMar>
      </w:tblPrEx>
      <w:trPr>
        <w:jc w:val="center"/>
      </w:trPr>
      <w:tc>
        <w:tcPr>
          <w:tcW w:w="1340" w:type="dxa"/>
        </w:tcPr>
        <w:p w:rsidR="008F05AF" w:rsidRDefault="008F05AF">
          <w:pPr>
            <w:pStyle w:val="HeaderEven"/>
          </w:pPr>
        </w:p>
      </w:tc>
      <w:tc>
        <w:tcPr>
          <w:tcW w:w="6583" w:type="dxa"/>
        </w:tcPr>
        <w:p w:rsidR="008F05AF" w:rsidRDefault="008F05AF">
          <w:pPr>
            <w:pStyle w:val="HeaderEven"/>
          </w:pPr>
        </w:p>
      </w:tc>
    </w:tr>
    <w:tr w:rsidR="008F05AF">
      <w:tblPrEx>
        <w:tblCellMar>
          <w:top w:w="0" w:type="dxa"/>
          <w:bottom w:w="0" w:type="dxa"/>
        </w:tblCellMar>
      </w:tblPrEx>
      <w:trPr>
        <w:jc w:val="center"/>
      </w:trPr>
      <w:tc>
        <w:tcPr>
          <w:tcW w:w="7923" w:type="dxa"/>
          <w:gridSpan w:val="2"/>
          <w:tcBorders>
            <w:bottom w:val="single" w:sz="4" w:space="0" w:color="auto"/>
          </w:tcBorders>
        </w:tcPr>
        <w:p w:rsidR="008F05AF" w:rsidRDefault="008F05AF">
          <w:pPr>
            <w:pStyle w:val="HeaderEven6"/>
          </w:pPr>
          <w:r>
            <w:t>Dictionary</w:t>
          </w:r>
        </w:p>
      </w:tc>
    </w:tr>
  </w:tbl>
  <w:p w:rsidR="008F05AF" w:rsidRDefault="008F05A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F05AF">
      <w:tblPrEx>
        <w:tblCellMar>
          <w:top w:w="0" w:type="dxa"/>
          <w:bottom w:w="0" w:type="dxa"/>
        </w:tblCellMar>
      </w:tblPrEx>
      <w:trPr>
        <w:jc w:val="center"/>
      </w:trPr>
      <w:tc>
        <w:tcPr>
          <w:tcW w:w="6583" w:type="dxa"/>
        </w:tcPr>
        <w:p w:rsidR="008F05AF" w:rsidRDefault="008F05AF">
          <w:pPr>
            <w:pStyle w:val="HeaderOdd"/>
          </w:pPr>
        </w:p>
      </w:tc>
      <w:tc>
        <w:tcPr>
          <w:tcW w:w="1340" w:type="dxa"/>
        </w:tcPr>
        <w:p w:rsidR="008F05AF" w:rsidRDefault="008F05AF">
          <w:pPr>
            <w:pStyle w:val="HeaderOdd"/>
          </w:pPr>
        </w:p>
      </w:tc>
    </w:tr>
    <w:tr w:rsidR="008F05AF">
      <w:tblPrEx>
        <w:tblCellMar>
          <w:top w:w="0" w:type="dxa"/>
          <w:bottom w:w="0" w:type="dxa"/>
        </w:tblCellMar>
      </w:tblPrEx>
      <w:trPr>
        <w:jc w:val="center"/>
      </w:trPr>
      <w:tc>
        <w:tcPr>
          <w:tcW w:w="7923" w:type="dxa"/>
          <w:gridSpan w:val="2"/>
          <w:tcBorders>
            <w:bottom w:val="single" w:sz="4" w:space="0" w:color="auto"/>
          </w:tcBorders>
        </w:tcPr>
        <w:p w:rsidR="008F05AF" w:rsidRDefault="008F05AF">
          <w:pPr>
            <w:pStyle w:val="HeaderOdd6"/>
          </w:pPr>
          <w:r>
            <w:t>Dictionary</w:t>
          </w:r>
        </w:p>
      </w:tc>
    </w:tr>
  </w:tbl>
  <w:p w:rsidR="008F05AF" w:rsidRDefault="008F05A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F05AF">
      <w:tblPrEx>
        <w:tblCellMar>
          <w:top w:w="0" w:type="dxa"/>
          <w:bottom w:w="0" w:type="dxa"/>
        </w:tblCellMar>
      </w:tblPrEx>
      <w:trPr>
        <w:jc w:val="center"/>
      </w:trPr>
      <w:tc>
        <w:tcPr>
          <w:tcW w:w="1234" w:type="dxa"/>
          <w:gridSpan w:val="2"/>
        </w:tcPr>
        <w:p w:rsidR="008F05AF" w:rsidRDefault="008F05AF">
          <w:pPr>
            <w:pStyle w:val="HeaderEven"/>
            <w:rPr>
              <w:b/>
            </w:rPr>
          </w:pPr>
          <w:r>
            <w:rPr>
              <w:b/>
            </w:rPr>
            <w:t>Endnotes</w:t>
          </w:r>
        </w:p>
      </w:tc>
      <w:tc>
        <w:tcPr>
          <w:tcW w:w="6062" w:type="dxa"/>
        </w:tcPr>
        <w:p w:rsidR="008F05AF" w:rsidRDefault="008F05AF">
          <w:pPr>
            <w:pStyle w:val="HeaderEven"/>
          </w:pPr>
        </w:p>
      </w:tc>
    </w:tr>
    <w:tr w:rsidR="008F05AF">
      <w:tblPrEx>
        <w:tblCellMar>
          <w:top w:w="0" w:type="dxa"/>
          <w:bottom w:w="0" w:type="dxa"/>
        </w:tblCellMar>
      </w:tblPrEx>
      <w:trPr>
        <w:cantSplit/>
        <w:jc w:val="center"/>
      </w:trPr>
      <w:tc>
        <w:tcPr>
          <w:tcW w:w="7296" w:type="dxa"/>
          <w:gridSpan w:val="3"/>
        </w:tcPr>
        <w:p w:rsidR="008F05AF" w:rsidRDefault="008F05AF">
          <w:pPr>
            <w:pStyle w:val="HeaderEven"/>
          </w:pPr>
        </w:p>
      </w:tc>
    </w:tr>
    <w:tr w:rsidR="008F05AF">
      <w:tblPrEx>
        <w:tblCellMar>
          <w:top w:w="0" w:type="dxa"/>
          <w:bottom w:w="0" w:type="dxa"/>
        </w:tblCellMar>
      </w:tblPrEx>
      <w:trPr>
        <w:cantSplit/>
        <w:jc w:val="center"/>
      </w:trPr>
      <w:tc>
        <w:tcPr>
          <w:tcW w:w="700" w:type="dxa"/>
          <w:tcBorders>
            <w:bottom w:val="single" w:sz="4" w:space="0" w:color="auto"/>
          </w:tcBorders>
        </w:tcPr>
        <w:p w:rsidR="008F05AF" w:rsidRDefault="008F05AF">
          <w:pPr>
            <w:pStyle w:val="HeaderEven6"/>
          </w:pPr>
          <w:fldSimple w:instr=" STYLEREF charTableNo \*charformat ">
            <w:r w:rsidR="009C135F">
              <w:rPr>
                <w:noProof/>
              </w:rPr>
              <w:t>7</w:t>
            </w:r>
          </w:fldSimple>
        </w:p>
      </w:tc>
      <w:tc>
        <w:tcPr>
          <w:tcW w:w="6600" w:type="dxa"/>
          <w:gridSpan w:val="2"/>
          <w:tcBorders>
            <w:bottom w:val="single" w:sz="4" w:space="0" w:color="auto"/>
          </w:tcBorders>
        </w:tcPr>
        <w:p w:rsidR="008F05AF" w:rsidRDefault="008F05AF">
          <w:pPr>
            <w:pStyle w:val="HeaderEven6"/>
          </w:pPr>
          <w:fldSimple w:instr=" STYLEREF charTableText \*charformat ">
            <w:r w:rsidR="009C135F">
              <w:rPr>
                <w:noProof/>
              </w:rPr>
              <w:t>Uncommenced amendments</w:t>
            </w:r>
          </w:fldSimple>
        </w:p>
      </w:tc>
    </w:tr>
  </w:tbl>
  <w:p w:rsidR="008F05AF" w:rsidRDefault="008F05A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F05AF">
      <w:tblPrEx>
        <w:tblCellMar>
          <w:top w:w="0" w:type="dxa"/>
          <w:bottom w:w="0" w:type="dxa"/>
        </w:tblCellMar>
      </w:tblPrEx>
      <w:trPr>
        <w:jc w:val="center"/>
      </w:trPr>
      <w:tc>
        <w:tcPr>
          <w:tcW w:w="5741" w:type="dxa"/>
        </w:tcPr>
        <w:p w:rsidR="008F05AF" w:rsidRDefault="008F05AF">
          <w:pPr>
            <w:pStyle w:val="HeaderEven"/>
            <w:jc w:val="right"/>
          </w:pPr>
        </w:p>
      </w:tc>
      <w:tc>
        <w:tcPr>
          <w:tcW w:w="1560" w:type="dxa"/>
          <w:gridSpan w:val="2"/>
        </w:tcPr>
        <w:p w:rsidR="008F05AF" w:rsidRDefault="008F05AF">
          <w:pPr>
            <w:pStyle w:val="HeaderEven"/>
            <w:jc w:val="right"/>
            <w:rPr>
              <w:b/>
            </w:rPr>
          </w:pPr>
          <w:r>
            <w:rPr>
              <w:b/>
            </w:rPr>
            <w:t>Endnotes</w:t>
          </w:r>
        </w:p>
      </w:tc>
    </w:tr>
    <w:tr w:rsidR="008F05AF">
      <w:tblPrEx>
        <w:tblCellMar>
          <w:top w:w="0" w:type="dxa"/>
          <w:bottom w:w="0" w:type="dxa"/>
        </w:tblCellMar>
      </w:tblPrEx>
      <w:trPr>
        <w:jc w:val="center"/>
      </w:trPr>
      <w:tc>
        <w:tcPr>
          <w:tcW w:w="7301" w:type="dxa"/>
          <w:gridSpan w:val="3"/>
        </w:tcPr>
        <w:p w:rsidR="008F05AF" w:rsidRDefault="008F05AF">
          <w:pPr>
            <w:pStyle w:val="HeaderEven"/>
            <w:jc w:val="right"/>
            <w:rPr>
              <w:b/>
            </w:rPr>
          </w:pPr>
        </w:p>
      </w:tc>
    </w:tr>
    <w:tr w:rsidR="008F05AF">
      <w:tblPrEx>
        <w:tblCellMar>
          <w:top w:w="0" w:type="dxa"/>
          <w:bottom w:w="0" w:type="dxa"/>
        </w:tblCellMar>
      </w:tblPrEx>
      <w:trPr>
        <w:jc w:val="center"/>
      </w:trPr>
      <w:tc>
        <w:tcPr>
          <w:tcW w:w="6600" w:type="dxa"/>
          <w:gridSpan w:val="2"/>
          <w:tcBorders>
            <w:bottom w:val="single" w:sz="4" w:space="0" w:color="auto"/>
          </w:tcBorders>
        </w:tcPr>
        <w:p w:rsidR="008F05AF" w:rsidRDefault="008F05AF">
          <w:pPr>
            <w:pStyle w:val="HeaderOdd6"/>
          </w:pPr>
          <w:fldSimple w:instr=" STYLEREF charTableText \*charformat ">
            <w:r w:rsidR="009C135F">
              <w:rPr>
                <w:noProof/>
              </w:rPr>
              <w:t>Uncommenced amendments</w:t>
            </w:r>
          </w:fldSimple>
        </w:p>
      </w:tc>
      <w:tc>
        <w:tcPr>
          <w:tcW w:w="700" w:type="dxa"/>
          <w:tcBorders>
            <w:bottom w:val="single" w:sz="4" w:space="0" w:color="auto"/>
          </w:tcBorders>
        </w:tcPr>
        <w:p w:rsidR="008F05AF" w:rsidRDefault="008F05AF">
          <w:pPr>
            <w:pStyle w:val="HeaderOdd6"/>
          </w:pPr>
          <w:fldSimple w:instr=" STYLEREF charTableNo \*charformat ">
            <w:r w:rsidR="009C135F">
              <w:rPr>
                <w:noProof/>
              </w:rPr>
              <w:t>7</w:t>
            </w:r>
          </w:fldSimple>
        </w:p>
      </w:tc>
    </w:tr>
  </w:tbl>
  <w:p w:rsidR="008F05AF" w:rsidRDefault="008F0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98" w:rsidRDefault="006D4A9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AF" w:rsidRDefault="008F0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98" w:rsidRDefault="006D4A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8F05AF">
      <w:tblPrEx>
        <w:tblCellMar>
          <w:top w:w="0" w:type="dxa"/>
          <w:bottom w:w="0" w:type="dxa"/>
        </w:tblCellMar>
      </w:tblPrEx>
      <w:tc>
        <w:tcPr>
          <w:tcW w:w="900" w:type="pct"/>
        </w:tcPr>
        <w:p w:rsidR="008F05AF" w:rsidRDefault="008F05AF">
          <w:pPr>
            <w:pStyle w:val="HeaderEven"/>
          </w:pPr>
        </w:p>
      </w:tc>
      <w:tc>
        <w:tcPr>
          <w:tcW w:w="4100" w:type="pct"/>
        </w:tcPr>
        <w:p w:rsidR="008F05AF" w:rsidRDefault="008F05AF">
          <w:pPr>
            <w:pStyle w:val="HeaderEven"/>
          </w:pPr>
        </w:p>
      </w:tc>
    </w:tr>
    <w:tr w:rsidR="008F05AF">
      <w:tblPrEx>
        <w:tblCellMar>
          <w:top w:w="0" w:type="dxa"/>
          <w:bottom w:w="0" w:type="dxa"/>
        </w:tblCellMar>
      </w:tblPrEx>
      <w:tc>
        <w:tcPr>
          <w:tcW w:w="4100" w:type="pct"/>
          <w:gridSpan w:val="2"/>
          <w:tcBorders>
            <w:bottom w:val="single" w:sz="4" w:space="0" w:color="auto"/>
          </w:tcBorders>
        </w:tcPr>
        <w:p w:rsidR="008F05AF" w:rsidRDefault="008F05AF">
          <w:pPr>
            <w:pStyle w:val="HeaderEven6"/>
          </w:pPr>
          <w:fldSimple w:instr=" STYLEREF charContents \* MERGEFORMAT ">
            <w:r w:rsidR="009C135F">
              <w:rPr>
                <w:noProof/>
              </w:rPr>
              <w:t>Contents</w:t>
            </w:r>
          </w:fldSimple>
        </w:p>
      </w:tc>
    </w:tr>
  </w:tbl>
  <w:p w:rsidR="008F05AF" w:rsidRDefault="008F05AF">
    <w:pPr>
      <w:pStyle w:val="N-9pt"/>
    </w:pPr>
    <w:r>
      <w:tab/>
    </w:r>
    <w:fldSimple w:instr=" STYLEREF charPage \* MERGEFORMAT ">
      <w:r w:rsidR="009C135F">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8F05AF">
      <w:tblPrEx>
        <w:tblCellMar>
          <w:top w:w="0" w:type="dxa"/>
          <w:bottom w:w="0" w:type="dxa"/>
        </w:tblCellMar>
      </w:tblPrEx>
      <w:tc>
        <w:tcPr>
          <w:tcW w:w="4100" w:type="pct"/>
        </w:tcPr>
        <w:p w:rsidR="008F05AF" w:rsidRDefault="008F05AF">
          <w:pPr>
            <w:pStyle w:val="HeaderOdd"/>
          </w:pPr>
        </w:p>
      </w:tc>
      <w:tc>
        <w:tcPr>
          <w:tcW w:w="900" w:type="pct"/>
        </w:tcPr>
        <w:p w:rsidR="008F05AF" w:rsidRDefault="008F05AF">
          <w:pPr>
            <w:pStyle w:val="HeaderOdd"/>
          </w:pPr>
        </w:p>
      </w:tc>
    </w:tr>
    <w:tr w:rsidR="008F05AF">
      <w:tblPrEx>
        <w:tblCellMar>
          <w:top w:w="0" w:type="dxa"/>
          <w:bottom w:w="0" w:type="dxa"/>
        </w:tblCellMar>
      </w:tblPrEx>
      <w:tc>
        <w:tcPr>
          <w:tcW w:w="900" w:type="pct"/>
          <w:gridSpan w:val="2"/>
          <w:tcBorders>
            <w:bottom w:val="single" w:sz="4" w:space="0" w:color="auto"/>
          </w:tcBorders>
        </w:tcPr>
        <w:p w:rsidR="008F05AF" w:rsidRDefault="008F05AF">
          <w:pPr>
            <w:pStyle w:val="HeaderOdd6"/>
          </w:pPr>
          <w:fldSimple w:instr=" STYLEREF charContents \* MERGEFORMAT ">
            <w:r w:rsidR="009C135F">
              <w:rPr>
                <w:noProof/>
              </w:rPr>
              <w:t>Contents</w:t>
            </w:r>
          </w:fldSimple>
        </w:p>
      </w:tc>
    </w:tr>
  </w:tbl>
  <w:p w:rsidR="008F05AF" w:rsidRDefault="008F05AF">
    <w:pPr>
      <w:pStyle w:val="N-9pt"/>
    </w:pPr>
    <w:r>
      <w:tab/>
    </w:r>
    <w:fldSimple w:instr=" STYLEREF charPage \* MERGEFORMAT ">
      <w:r w:rsidR="009C135F">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8F05AF">
      <w:tblPrEx>
        <w:tblCellMar>
          <w:top w:w="0" w:type="dxa"/>
          <w:bottom w:w="0" w:type="dxa"/>
        </w:tblCellMar>
      </w:tblPrEx>
      <w:tc>
        <w:tcPr>
          <w:tcW w:w="1002" w:type="pct"/>
        </w:tcPr>
        <w:p w:rsidR="008F05AF" w:rsidRDefault="008F05AF">
          <w:pPr>
            <w:pStyle w:val="HeaderEven"/>
            <w:rPr>
              <w:b/>
            </w:rPr>
          </w:pPr>
          <w:r>
            <w:rPr>
              <w:b/>
            </w:rPr>
            <w:fldChar w:fldCharType="begin"/>
          </w:r>
          <w:r>
            <w:rPr>
              <w:b/>
            </w:rPr>
            <w:instrText xml:space="preserve"> STYLEREF CharChapNo \*charformat  </w:instrText>
          </w:r>
          <w:r w:rsidR="006D4A98">
            <w:rPr>
              <w:b/>
            </w:rPr>
            <w:fldChar w:fldCharType="separate"/>
          </w:r>
          <w:r w:rsidR="009C135F">
            <w:rPr>
              <w:b/>
              <w:noProof/>
            </w:rPr>
            <w:t>Chapter 16</w:t>
          </w:r>
          <w:r>
            <w:rPr>
              <w:b/>
            </w:rPr>
            <w:fldChar w:fldCharType="end"/>
          </w:r>
        </w:p>
      </w:tc>
      <w:tc>
        <w:tcPr>
          <w:tcW w:w="3998" w:type="pct"/>
        </w:tcPr>
        <w:p w:rsidR="008F05AF" w:rsidRDefault="008F05AF">
          <w:pPr>
            <w:pStyle w:val="HeaderEven"/>
          </w:pPr>
          <w:fldSimple w:instr=" STYLEREF CharChapText \*charformat  ">
            <w:r w:rsidR="009C135F">
              <w:rPr>
                <w:noProof/>
              </w:rPr>
              <w:t>Transitional provisions</w:t>
            </w:r>
          </w:fldSimple>
        </w:p>
      </w:tc>
    </w:tr>
    <w:tr w:rsidR="008F05AF">
      <w:tblPrEx>
        <w:tblCellMar>
          <w:top w:w="0" w:type="dxa"/>
          <w:bottom w:w="0" w:type="dxa"/>
        </w:tblCellMar>
      </w:tblPrEx>
      <w:tc>
        <w:tcPr>
          <w:tcW w:w="1002" w:type="pct"/>
        </w:tcPr>
        <w:p w:rsidR="008F05AF" w:rsidRDefault="008F05AF">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8F05AF" w:rsidRDefault="008F05AF">
          <w:pPr>
            <w:pStyle w:val="HeaderEven"/>
          </w:pPr>
          <w:r>
            <w:fldChar w:fldCharType="begin"/>
          </w:r>
          <w:r>
            <w:instrText xml:space="preserve"> STYLEREF CharPartText \*charformat </w:instrText>
          </w:r>
          <w:r>
            <w:fldChar w:fldCharType="end"/>
          </w:r>
        </w:p>
      </w:tc>
    </w:tr>
    <w:tr w:rsidR="008F05AF">
      <w:tblPrEx>
        <w:tblCellMar>
          <w:top w:w="0" w:type="dxa"/>
          <w:bottom w:w="0" w:type="dxa"/>
        </w:tblCellMar>
      </w:tblPrEx>
      <w:tc>
        <w:tcPr>
          <w:tcW w:w="1002" w:type="pct"/>
        </w:tcPr>
        <w:p w:rsidR="008F05AF" w:rsidRDefault="008F05AF">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8F05AF" w:rsidRDefault="008F05AF">
          <w:pPr>
            <w:pStyle w:val="HeaderEven"/>
          </w:pPr>
          <w:r>
            <w:fldChar w:fldCharType="begin"/>
          </w:r>
          <w:r>
            <w:instrText xml:space="preserve"> STYLEREF CharDivText \*charformat </w:instrText>
          </w:r>
          <w:r>
            <w:fldChar w:fldCharType="end"/>
          </w:r>
        </w:p>
      </w:tc>
    </w:tr>
    <w:tr w:rsidR="008F05AF">
      <w:tblPrEx>
        <w:tblCellMar>
          <w:top w:w="0" w:type="dxa"/>
          <w:bottom w:w="0" w:type="dxa"/>
        </w:tblCellMar>
      </w:tblPrEx>
      <w:trPr>
        <w:cantSplit/>
      </w:trPr>
      <w:tc>
        <w:tcPr>
          <w:tcW w:w="5000" w:type="pct"/>
          <w:gridSpan w:val="2"/>
          <w:tcBorders>
            <w:bottom w:val="single" w:sz="4" w:space="0" w:color="auto"/>
          </w:tcBorders>
        </w:tcPr>
        <w:p w:rsidR="008F05AF" w:rsidRDefault="008F05AF">
          <w:pPr>
            <w:pStyle w:val="HeaderEven6"/>
          </w:pPr>
          <w:fldSimple w:instr=" DOCPROPERTY &quot;Company&quot;  \* MERGEFORMAT ">
            <w:r w:rsidR="006D4A98">
              <w:t>Section</w:t>
            </w:r>
          </w:fldSimple>
          <w:r>
            <w:t xml:space="preserve"> </w:t>
          </w:r>
          <w:fldSimple w:instr=" STYLEREF CharSectNo \*charformat ">
            <w:r w:rsidR="009C135F">
              <w:rPr>
                <w:noProof/>
              </w:rPr>
              <w:t>230</w:t>
            </w:r>
          </w:fldSimple>
        </w:p>
      </w:tc>
    </w:tr>
  </w:tbl>
  <w:p w:rsidR="008F05AF" w:rsidRDefault="008F05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8F05AF">
      <w:tblPrEx>
        <w:tblCellMar>
          <w:top w:w="0" w:type="dxa"/>
          <w:bottom w:w="0" w:type="dxa"/>
        </w:tblCellMar>
      </w:tblPrEx>
      <w:tc>
        <w:tcPr>
          <w:tcW w:w="4006" w:type="pct"/>
        </w:tcPr>
        <w:p w:rsidR="008F05AF" w:rsidRDefault="008F05AF">
          <w:pPr>
            <w:pStyle w:val="HeaderEven"/>
            <w:jc w:val="right"/>
          </w:pPr>
          <w:fldSimple w:instr=" STYLEREF CharChapText \*charformat  ">
            <w:r w:rsidR="009C135F">
              <w:rPr>
                <w:noProof/>
              </w:rPr>
              <w:t>Transitional provisions</w:t>
            </w:r>
          </w:fldSimple>
        </w:p>
      </w:tc>
      <w:tc>
        <w:tcPr>
          <w:tcW w:w="994" w:type="pct"/>
        </w:tcPr>
        <w:p w:rsidR="008F05AF" w:rsidRDefault="008F05AF">
          <w:pPr>
            <w:pStyle w:val="HeaderEven"/>
            <w:jc w:val="right"/>
            <w:rPr>
              <w:b/>
            </w:rPr>
          </w:pPr>
          <w:r>
            <w:rPr>
              <w:b/>
            </w:rPr>
            <w:fldChar w:fldCharType="begin"/>
          </w:r>
          <w:r>
            <w:rPr>
              <w:b/>
            </w:rPr>
            <w:instrText xml:space="preserve"> STYLEREF CharChapNo \*charformat  </w:instrText>
          </w:r>
          <w:r w:rsidR="006D4A98">
            <w:rPr>
              <w:b/>
            </w:rPr>
            <w:fldChar w:fldCharType="separate"/>
          </w:r>
          <w:r w:rsidR="009C135F">
            <w:rPr>
              <w:b/>
              <w:noProof/>
            </w:rPr>
            <w:t>Chapter 16</w:t>
          </w:r>
          <w:r>
            <w:rPr>
              <w:b/>
            </w:rPr>
            <w:fldChar w:fldCharType="end"/>
          </w:r>
        </w:p>
      </w:tc>
    </w:tr>
    <w:tr w:rsidR="008F05AF">
      <w:tblPrEx>
        <w:tblCellMar>
          <w:top w:w="0" w:type="dxa"/>
          <w:bottom w:w="0" w:type="dxa"/>
        </w:tblCellMar>
      </w:tblPrEx>
      <w:tc>
        <w:tcPr>
          <w:tcW w:w="4006" w:type="pct"/>
        </w:tcPr>
        <w:p w:rsidR="008F05AF" w:rsidRDefault="008F05AF">
          <w:pPr>
            <w:pStyle w:val="HeaderEven"/>
            <w:jc w:val="right"/>
          </w:pPr>
          <w:r>
            <w:fldChar w:fldCharType="begin"/>
          </w:r>
          <w:r>
            <w:instrText xml:space="preserve"> STYLEREF CharPartText \*charformat </w:instrText>
          </w:r>
          <w:r>
            <w:fldChar w:fldCharType="end"/>
          </w:r>
        </w:p>
      </w:tc>
      <w:tc>
        <w:tcPr>
          <w:tcW w:w="994" w:type="pct"/>
        </w:tcPr>
        <w:p w:rsidR="008F05AF" w:rsidRDefault="008F05AF">
          <w:pPr>
            <w:pStyle w:val="HeaderEven"/>
            <w:jc w:val="right"/>
            <w:rPr>
              <w:b/>
            </w:rPr>
          </w:pPr>
          <w:r>
            <w:rPr>
              <w:b/>
            </w:rPr>
            <w:fldChar w:fldCharType="begin"/>
          </w:r>
          <w:r>
            <w:rPr>
              <w:b/>
            </w:rPr>
            <w:instrText xml:space="preserve"> STYLEREF CharPartNo \*charformat </w:instrText>
          </w:r>
          <w:r>
            <w:rPr>
              <w:b/>
            </w:rPr>
            <w:fldChar w:fldCharType="end"/>
          </w:r>
        </w:p>
      </w:tc>
    </w:tr>
    <w:tr w:rsidR="008F05AF">
      <w:tblPrEx>
        <w:tblCellMar>
          <w:top w:w="0" w:type="dxa"/>
          <w:bottom w:w="0" w:type="dxa"/>
        </w:tblCellMar>
      </w:tblPrEx>
      <w:tc>
        <w:tcPr>
          <w:tcW w:w="4006" w:type="pct"/>
        </w:tcPr>
        <w:p w:rsidR="008F05AF" w:rsidRDefault="008F05AF">
          <w:pPr>
            <w:pStyle w:val="HeaderEven"/>
            <w:jc w:val="right"/>
          </w:pPr>
          <w:r>
            <w:fldChar w:fldCharType="begin"/>
          </w:r>
          <w:r>
            <w:instrText xml:space="preserve"> STYLEREF CharDivText \*charformat </w:instrText>
          </w:r>
          <w:r>
            <w:fldChar w:fldCharType="end"/>
          </w:r>
        </w:p>
      </w:tc>
      <w:tc>
        <w:tcPr>
          <w:tcW w:w="994" w:type="pct"/>
        </w:tcPr>
        <w:p w:rsidR="008F05AF" w:rsidRDefault="008F05AF">
          <w:pPr>
            <w:pStyle w:val="HeaderEven"/>
            <w:jc w:val="right"/>
            <w:rPr>
              <w:b/>
            </w:rPr>
          </w:pPr>
          <w:r>
            <w:rPr>
              <w:b/>
            </w:rPr>
            <w:fldChar w:fldCharType="begin"/>
          </w:r>
          <w:r>
            <w:rPr>
              <w:b/>
            </w:rPr>
            <w:instrText xml:space="preserve"> STYLEREF CharDivNo \*charformat </w:instrText>
          </w:r>
          <w:r>
            <w:rPr>
              <w:b/>
            </w:rPr>
            <w:fldChar w:fldCharType="end"/>
          </w:r>
        </w:p>
      </w:tc>
    </w:tr>
    <w:tr w:rsidR="008F05AF">
      <w:tblPrEx>
        <w:tblCellMar>
          <w:top w:w="0" w:type="dxa"/>
          <w:bottom w:w="0" w:type="dxa"/>
        </w:tblCellMar>
      </w:tblPrEx>
      <w:trPr>
        <w:cantSplit/>
      </w:trPr>
      <w:tc>
        <w:tcPr>
          <w:tcW w:w="5000" w:type="pct"/>
          <w:gridSpan w:val="2"/>
          <w:tcBorders>
            <w:bottom w:val="single" w:sz="4" w:space="0" w:color="auto"/>
          </w:tcBorders>
        </w:tcPr>
        <w:p w:rsidR="008F05AF" w:rsidRDefault="008F05AF">
          <w:pPr>
            <w:pStyle w:val="HeaderOdd6"/>
          </w:pPr>
          <w:fldSimple w:instr=" DOCPROPERTY &quot;Company&quot;  \* MERGEFORMAT ">
            <w:r w:rsidR="006D4A98">
              <w:t>Section</w:t>
            </w:r>
          </w:fldSimple>
          <w:r>
            <w:t xml:space="preserve"> </w:t>
          </w:r>
          <w:fldSimple w:instr=" STYLEREF CharSectNo \*charformat ">
            <w:r w:rsidR="009C135F">
              <w:rPr>
                <w:noProof/>
              </w:rPr>
              <w:t>230</w:t>
            </w:r>
          </w:fldSimple>
        </w:p>
      </w:tc>
    </w:tr>
  </w:tbl>
  <w:p w:rsidR="008F05AF" w:rsidRDefault="008F05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F05AF">
      <w:tblPrEx>
        <w:tblCellMar>
          <w:top w:w="0" w:type="dxa"/>
          <w:bottom w:w="0" w:type="dxa"/>
        </w:tblCellMar>
      </w:tblPrEx>
      <w:trPr>
        <w:jc w:val="center"/>
      </w:trPr>
      <w:tc>
        <w:tcPr>
          <w:tcW w:w="1560" w:type="dxa"/>
        </w:tcPr>
        <w:p w:rsidR="008F05AF" w:rsidRDefault="008F05AF">
          <w:pPr>
            <w:pStyle w:val="HeaderEven"/>
            <w:rPr>
              <w:b/>
            </w:rPr>
          </w:pPr>
          <w:r>
            <w:rPr>
              <w:b/>
            </w:rPr>
            <w:fldChar w:fldCharType="begin"/>
          </w:r>
          <w:r>
            <w:rPr>
              <w:b/>
            </w:rPr>
            <w:instrText xml:space="preserve"> STYLEREF CharChapNo \*charformat </w:instrText>
          </w:r>
          <w:r>
            <w:rPr>
              <w:b/>
            </w:rPr>
            <w:fldChar w:fldCharType="separate"/>
          </w:r>
          <w:r w:rsidR="009C135F">
            <w:rPr>
              <w:b/>
              <w:noProof/>
            </w:rPr>
            <w:t>Schedule 1</w:t>
          </w:r>
          <w:r>
            <w:rPr>
              <w:b/>
            </w:rPr>
            <w:fldChar w:fldCharType="end"/>
          </w:r>
        </w:p>
      </w:tc>
      <w:tc>
        <w:tcPr>
          <w:tcW w:w="5741" w:type="dxa"/>
        </w:tcPr>
        <w:p w:rsidR="008F05AF" w:rsidRDefault="008F05AF">
          <w:pPr>
            <w:pStyle w:val="HeaderEven"/>
          </w:pPr>
          <w:fldSimple w:instr=" STYLEREF CharChapText \*charformat ">
            <w:r w:rsidR="009C135F">
              <w:rPr>
                <w:noProof/>
              </w:rPr>
              <w:t>Traveller accommodation providers notice</w:t>
            </w:r>
          </w:fldSimple>
        </w:p>
      </w:tc>
    </w:tr>
    <w:tr w:rsidR="008F05AF">
      <w:tblPrEx>
        <w:tblCellMar>
          <w:top w:w="0" w:type="dxa"/>
          <w:bottom w:w="0" w:type="dxa"/>
        </w:tblCellMar>
      </w:tblPrEx>
      <w:trPr>
        <w:jc w:val="center"/>
      </w:trPr>
      <w:tc>
        <w:tcPr>
          <w:tcW w:w="1560" w:type="dxa"/>
        </w:tcPr>
        <w:p w:rsidR="008F05AF" w:rsidRDefault="008F05A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F05AF" w:rsidRDefault="008F05AF">
          <w:pPr>
            <w:pStyle w:val="HeaderEven"/>
          </w:pPr>
          <w:r>
            <w:fldChar w:fldCharType="begin"/>
          </w:r>
          <w:r>
            <w:instrText xml:space="preserve"> STYLEREF CharPartText \*charformat </w:instrText>
          </w:r>
          <w:r>
            <w:fldChar w:fldCharType="end"/>
          </w:r>
        </w:p>
      </w:tc>
    </w:tr>
    <w:tr w:rsidR="008F05AF">
      <w:tblPrEx>
        <w:tblCellMar>
          <w:top w:w="0" w:type="dxa"/>
          <w:bottom w:w="0" w:type="dxa"/>
        </w:tblCellMar>
      </w:tblPrEx>
      <w:trPr>
        <w:jc w:val="center"/>
      </w:trPr>
      <w:tc>
        <w:tcPr>
          <w:tcW w:w="7296" w:type="dxa"/>
          <w:gridSpan w:val="2"/>
          <w:tcBorders>
            <w:bottom w:val="single" w:sz="4" w:space="0" w:color="auto"/>
          </w:tcBorders>
        </w:tcPr>
        <w:p w:rsidR="008F05AF" w:rsidRDefault="008F05AF">
          <w:pPr>
            <w:pStyle w:val="HeaderEven6"/>
          </w:pPr>
        </w:p>
      </w:tc>
    </w:tr>
  </w:tbl>
  <w:p w:rsidR="008F05AF" w:rsidRDefault="008F05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F05AF">
      <w:tblPrEx>
        <w:tblCellMar>
          <w:top w:w="0" w:type="dxa"/>
          <w:bottom w:w="0" w:type="dxa"/>
        </w:tblCellMar>
      </w:tblPrEx>
      <w:trPr>
        <w:jc w:val="center"/>
      </w:trPr>
      <w:tc>
        <w:tcPr>
          <w:tcW w:w="5741" w:type="dxa"/>
        </w:tcPr>
        <w:p w:rsidR="008F05AF" w:rsidRDefault="008F05AF">
          <w:pPr>
            <w:pStyle w:val="HeaderEven"/>
            <w:jc w:val="right"/>
          </w:pPr>
          <w:fldSimple w:instr=" STYLEREF CharChapText \*charformat ">
            <w:r w:rsidR="009C135F">
              <w:rPr>
                <w:noProof/>
              </w:rPr>
              <w:t>Common carriers—goods subject to special limited liability</w:t>
            </w:r>
          </w:fldSimple>
        </w:p>
      </w:tc>
      <w:tc>
        <w:tcPr>
          <w:tcW w:w="1560" w:type="dxa"/>
        </w:tcPr>
        <w:p w:rsidR="008F05AF" w:rsidRDefault="008F05AF">
          <w:pPr>
            <w:pStyle w:val="HeaderEven"/>
            <w:jc w:val="right"/>
            <w:rPr>
              <w:b/>
            </w:rPr>
          </w:pPr>
          <w:r>
            <w:rPr>
              <w:b/>
            </w:rPr>
            <w:fldChar w:fldCharType="begin"/>
          </w:r>
          <w:r>
            <w:rPr>
              <w:b/>
            </w:rPr>
            <w:instrText xml:space="preserve"> STYLEREF CharChapNo \*charformat </w:instrText>
          </w:r>
          <w:r>
            <w:rPr>
              <w:b/>
            </w:rPr>
            <w:fldChar w:fldCharType="separate"/>
          </w:r>
          <w:r w:rsidR="009C135F">
            <w:rPr>
              <w:b/>
              <w:noProof/>
            </w:rPr>
            <w:t>Schedule 2</w:t>
          </w:r>
          <w:r>
            <w:rPr>
              <w:b/>
            </w:rPr>
            <w:fldChar w:fldCharType="end"/>
          </w:r>
        </w:p>
      </w:tc>
    </w:tr>
    <w:tr w:rsidR="008F05AF">
      <w:tblPrEx>
        <w:tblCellMar>
          <w:top w:w="0" w:type="dxa"/>
          <w:bottom w:w="0" w:type="dxa"/>
        </w:tblCellMar>
      </w:tblPrEx>
      <w:trPr>
        <w:jc w:val="center"/>
      </w:trPr>
      <w:tc>
        <w:tcPr>
          <w:tcW w:w="5741" w:type="dxa"/>
        </w:tcPr>
        <w:p w:rsidR="008F05AF" w:rsidRDefault="008F05AF">
          <w:pPr>
            <w:pStyle w:val="HeaderEven"/>
            <w:jc w:val="right"/>
          </w:pPr>
          <w:r>
            <w:fldChar w:fldCharType="begin"/>
          </w:r>
          <w:r>
            <w:instrText xml:space="preserve"> STYLEREF CharPartText \*charformat </w:instrText>
          </w:r>
          <w:r>
            <w:fldChar w:fldCharType="end"/>
          </w:r>
        </w:p>
      </w:tc>
      <w:tc>
        <w:tcPr>
          <w:tcW w:w="1560" w:type="dxa"/>
        </w:tcPr>
        <w:p w:rsidR="008F05AF" w:rsidRDefault="008F05AF">
          <w:pPr>
            <w:pStyle w:val="HeaderEven"/>
            <w:jc w:val="right"/>
            <w:rPr>
              <w:b/>
            </w:rPr>
          </w:pPr>
          <w:r>
            <w:rPr>
              <w:b/>
            </w:rPr>
            <w:fldChar w:fldCharType="begin"/>
          </w:r>
          <w:r>
            <w:rPr>
              <w:b/>
            </w:rPr>
            <w:instrText xml:space="preserve"> STYLEREF CharPartNo \*charformat </w:instrText>
          </w:r>
          <w:r>
            <w:rPr>
              <w:b/>
            </w:rPr>
            <w:fldChar w:fldCharType="end"/>
          </w:r>
        </w:p>
      </w:tc>
    </w:tr>
    <w:tr w:rsidR="008F05AF">
      <w:tblPrEx>
        <w:tblCellMar>
          <w:top w:w="0" w:type="dxa"/>
          <w:bottom w:w="0" w:type="dxa"/>
        </w:tblCellMar>
      </w:tblPrEx>
      <w:trPr>
        <w:jc w:val="center"/>
      </w:trPr>
      <w:tc>
        <w:tcPr>
          <w:tcW w:w="7296" w:type="dxa"/>
          <w:gridSpan w:val="2"/>
          <w:tcBorders>
            <w:bottom w:val="single" w:sz="4" w:space="0" w:color="auto"/>
          </w:tcBorders>
        </w:tcPr>
        <w:p w:rsidR="008F05AF" w:rsidRDefault="008F05AF">
          <w:pPr>
            <w:pStyle w:val="HeaderOdd6"/>
          </w:pPr>
        </w:p>
      </w:tc>
    </w:tr>
  </w:tbl>
  <w:p w:rsidR="008F05AF" w:rsidRDefault="008F0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pStyle w:val="TOCOL7"/>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E6B"/>
    <w:rsid w:val="004B63A3"/>
    <w:rsid w:val="006D4A98"/>
    <w:rsid w:val="007E3C42"/>
    <w:rsid w:val="008F05AF"/>
    <w:rsid w:val="00986E6B"/>
    <w:rsid w:val="009C135F"/>
    <w:rsid w:val="00B879DE"/>
    <w:rsid w:val="00D31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9171147-A23E-419D-9F4F-00A62ECC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N-9pt">
    <w:name w:val="N-9pt"/>
    <w:basedOn w:val="BillBasic"/>
    <w:next w:val="BillBasic"/>
    <w:pPr>
      <w:keepNext/>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IshadedH5Sec"/>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customStyle="1" w:styleId="TOC10">
    <w:name w:val="TOC 10"/>
    <w:basedOn w:val="TOC5"/>
    <w:rPr>
      <w:szCs w:val="24"/>
    </w:rPr>
  </w:style>
  <w:style w:type="character" w:customStyle="1" w:styleId="charNotBold">
    <w:name w:val="charNotBold"/>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 w:type="paragraph" w:customStyle="1" w:styleId="Actdetailsnote">
    <w:name w:val="Act details note"/>
    <w:basedOn w:val="Actdetails"/>
    <w:pPr>
      <w:ind w:left="1620" w:right="-60" w:hanging="720"/>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308</Pages>
  <Words>65244</Words>
  <Characters>309437</Characters>
  <Application>Microsoft Office Word</Application>
  <DocSecurity>0</DocSecurity>
  <Lines>8506</Lines>
  <Paragraphs>5320</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2008-08-25T02:42:00Z</cp:lastPrinted>
  <dcterms:created xsi:type="dcterms:W3CDTF">2019-04-02T21:39:00Z</dcterms:created>
  <dcterms:modified xsi:type="dcterms:W3CDTF">2019-04-02T21:39:00Z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27/08/08</vt:lpwstr>
  </property>
  <property fmtid="{D5CDD505-2E9C-101B-9397-08002B2CF9AE}" pid="5" name="Eff">
    <vt:lpwstr>Effective:  </vt:lpwstr>
  </property>
  <property fmtid="{D5CDD505-2E9C-101B-9397-08002B2CF9AE}" pid="6" name="StartDt">
    <vt:lpwstr>27/08/08</vt:lpwstr>
  </property>
  <property fmtid="{D5CDD505-2E9C-101B-9397-08002B2CF9AE}" pid="7" name="EndDt">
    <vt:lpwstr>-30/09/08</vt:lpwstr>
  </property>
  <property fmtid="{D5CDD505-2E9C-101B-9397-08002B2CF9AE}" pid="8" name="DMSID">
    <vt:lpwstr>640830</vt:lpwstr>
  </property>
  <property fmtid="{D5CDD505-2E9C-101B-9397-08002B2CF9AE}" pid="9" name="CHECKEDOUTFROMJMS">
    <vt:lpwstr/>
  </property>
  <property fmtid="{D5CDD505-2E9C-101B-9397-08002B2CF9AE}" pid="10" name="JMSREQUIREDCHECKIN">
    <vt:lpwstr/>
  </property>
</Properties>
</file>